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Приліпко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Ірина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Леонідівна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Назва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дисертаційної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роботи</w:t>
      </w:r>
      <w:r w:rsidRPr="00640A60">
        <w:rPr>
          <w:rFonts w:ascii="Verdana" w:hAnsi="Verdana"/>
          <w:color w:val="000000"/>
          <w:shd w:val="clear" w:color="auto" w:fill="FFFFFF"/>
        </w:rPr>
        <w:t>: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ХУДОЖНІ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ДОМІНАНТИ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СТОЛІТЬ</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p>
    <w:p w:rsidR="00640A60" w:rsidRPr="00640A60" w:rsidRDefault="00640A60" w:rsidP="00640A60">
      <w:pPr>
        <w:rPr>
          <w:rFonts w:ascii="Verdana" w:hAnsi="Verdana"/>
          <w:color w:val="000000"/>
          <w:shd w:val="clear" w:color="auto" w:fill="FFFFFF"/>
        </w:rPr>
      </w:pPr>
    </w:p>
    <w:p w:rsidR="00640A60" w:rsidRPr="00640A60" w:rsidRDefault="00640A60" w:rsidP="00640A60">
      <w:pPr>
        <w:rPr>
          <w:rFonts w:ascii="Verdana" w:hAnsi="Verdana"/>
          <w:color w:val="000000"/>
          <w:shd w:val="clear" w:color="auto" w:fill="FFFFFF"/>
        </w:rPr>
      </w:pP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МІНІСТЕРСТВО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ОСВІТИ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УКРАЇНИ</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КИЇВСЬКИЙ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НАЦІОНАЛЬНИЙ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УНІВЕРСИТЕТ</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ІМЕНІ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ТАРАСА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ШЕВЧЕНКА</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правах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рукопису</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ПРИЛІПКО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ІРИНА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ЛЕОНІДІВНА</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УДК</w:t>
      </w:r>
      <w:r w:rsidRPr="00640A60">
        <w:rPr>
          <w:rFonts w:ascii="Verdana" w:hAnsi="Verdana"/>
          <w:color w:val="000000"/>
          <w:shd w:val="clear" w:color="auto" w:fill="FFFFFF"/>
        </w:rPr>
        <w:t xml:space="preserve"> 821.161.2</w:t>
      </w:r>
      <w:r w:rsidRPr="00640A60">
        <w:rPr>
          <w:rFonts w:ascii="Verdana" w:hAnsi="Verdana" w:hint="eastAsia"/>
          <w:color w:val="000000"/>
          <w:shd w:val="clear" w:color="auto" w:fill="FFFFFF"/>
        </w:rPr>
        <w:t>–</w:t>
      </w:r>
      <w:r w:rsidRPr="00640A60">
        <w:rPr>
          <w:rFonts w:ascii="Verdana" w:hAnsi="Verdana"/>
          <w:color w:val="000000"/>
          <w:shd w:val="clear" w:color="auto" w:fill="FFFFFF"/>
        </w:rPr>
        <w:t>3:2</w:t>
      </w:r>
      <w:r w:rsidRPr="00640A60">
        <w:rPr>
          <w:rFonts w:ascii="Verdana" w:hAnsi="Verdana" w:hint="eastAsia"/>
          <w:color w:val="000000"/>
          <w:shd w:val="clear" w:color="auto" w:fill="FFFFFF"/>
        </w:rPr>
        <w:t>–</w:t>
      </w:r>
      <w:r w:rsidRPr="00640A60">
        <w:rPr>
          <w:rFonts w:ascii="Verdana" w:hAnsi="Verdana"/>
          <w:color w:val="000000"/>
          <w:shd w:val="clear" w:color="auto" w:fill="FFFFFF"/>
        </w:rPr>
        <w:t>725</w:t>
      </w:r>
      <w:r w:rsidRPr="00640A60">
        <w:rPr>
          <w:rFonts w:ascii="Verdana" w:hAnsi="Verdana" w:hint="eastAsia"/>
          <w:color w:val="000000"/>
          <w:shd w:val="clear" w:color="auto" w:fill="FFFFFF"/>
        </w:rPr>
        <w:t>«</w:t>
      </w:r>
      <w:r w:rsidRPr="00640A60">
        <w:rPr>
          <w:rFonts w:ascii="Verdana" w:hAnsi="Verdana"/>
          <w:color w:val="000000"/>
          <w:shd w:val="clear" w:color="auto" w:fill="FFFFFF"/>
        </w:rPr>
        <w:t>18/20</w:t>
      </w:r>
      <w:r w:rsidRPr="00640A60">
        <w:rPr>
          <w:rFonts w:ascii="Verdana" w:hAnsi="Verdana" w:hint="eastAsi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ХУДОЖНІ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ДОМІНАНТИ</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СТОЛІТЬ</w:t>
      </w:r>
    </w:p>
    <w:p w:rsidR="00640A60" w:rsidRPr="00640A60" w:rsidRDefault="00640A60" w:rsidP="00640A60">
      <w:pPr>
        <w:rPr>
          <w:rFonts w:ascii="Verdana" w:hAnsi="Verdana"/>
          <w:color w:val="000000"/>
          <w:shd w:val="clear" w:color="auto" w:fill="FFFFFF"/>
        </w:rPr>
      </w:pP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10.01.01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Дисертація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здобуття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ступеня</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доктора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філологічних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консультант</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доктор</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філологічних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професор</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Гуляк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Анатолій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Борисович</w:t>
      </w:r>
    </w:p>
    <w:p w:rsidR="00640A60" w:rsidRPr="00640A60" w:rsidRDefault="00640A60" w:rsidP="00640A60">
      <w:pPr>
        <w:rPr>
          <w:rFonts w:ascii="Verdana" w:hAnsi="Verdana"/>
          <w:color w:val="000000"/>
          <w:shd w:val="clear" w:color="auto" w:fill="FFFFFF"/>
        </w:rPr>
      </w:pPr>
    </w:p>
    <w:p w:rsidR="00640A60" w:rsidRPr="00640A60" w:rsidRDefault="00640A60" w:rsidP="00640A60">
      <w:pPr>
        <w:rPr>
          <w:rFonts w:ascii="Verdana" w:hAnsi="Verdana"/>
          <w:color w:val="000000"/>
          <w:shd w:val="clear" w:color="auto" w:fill="FFFFFF"/>
        </w:rPr>
      </w:pP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Київ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2014</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2</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ЗМІСТ</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Вступ</w:t>
      </w:r>
      <w:r w:rsidRPr="00640A60">
        <w:rPr>
          <w:rFonts w:ascii="Verdana" w:hAnsi="Verdana"/>
          <w:color w:val="000000"/>
          <w:shd w:val="clear" w:color="auto" w:fill="FFFFFF"/>
        </w:rPr>
        <w:t>........................................................................................................................3</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Розділ</w:t>
      </w:r>
      <w:r w:rsidRPr="00640A60">
        <w:rPr>
          <w:rFonts w:ascii="Verdana" w:hAnsi="Verdana"/>
          <w:color w:val="000000"/>
          <w:shd w:val="clear" w:color="auto" w:fill="FFFFFF"/>
        </w:rPr>
        <w:t xml:space="preserve"> 1. </w:t>
      </w:r>
      <w:r w:rsidRPr="00640A60">
        <w:rPr>
          <w:rFonts w:ascii="Verdana" w:hAnsi="Verdana" w:hint="eastAsia"/>
          <w:color w:val="000000"/>
          <w:shd w:val="clear" w:color="auto" w:fill="FFFFFF"/>
        </w:rPr>
        <w:t>Специфіка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відображення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церкви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суспільноісторичній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художній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парадигмі</w:t>
      </w:r>
      <w:r w:rsidRPr="00640A60">
        <w:rPr>
          <w:rFonts w:ascii="Verdana" w:hAnsi="Verdana"/>
          <w:color w:val="000000"/>
          <w:shd w:val="clear" w:color="auto" w:fill="FFFFFF"/>
        </w:rPr>
        <w:t>.......................................................12</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Розділ</w:t>
      </w:r>
      <w:r w:rsidRPr="00640A60">
        <w:rPr>
          <w:rFonts w:ascii="Verdana" w:hAnsi="Verdana"/>
          <w:color w:val="000000"/>
          <w:shd w:val="clear" w:color="auto" w:fill="FFFFFF"/>
        </w:rPr>
        <w:t xml:space="preserve"> 2. </w:t>
      </w:r>
      <w:r w:rsidRPr="00640A60">
        <w:rPr>
          <w:rFonts w:ascii="Verdana" w:hAnsi="Verdana" w:hint="eastAsia"/>
          <w:color w:val="000000"/>
          <w:shd w:val="clear" w:color="auto" w:fill="FFFFFF"/>
        </w:rPr>
        <w:t>Рецепція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жанрово</w:t>
      </w:r>
      <w:r w:rsidRPr="00640A60">
        <w:rPr>
          <w:rFonts w:ascii="Verdana" w:hAnsi="Verdana"/>
          <w:color w:val="000000"/>
          <w:shd w:val="clear" w:color="auto" w:fill="FFFFFF"/>
        </w:rPr>
        <w:t>-</w:t>
      </w:r>
      <w:r w:rsidRPr="00640A60">
        <w:rPr>
          <w:rFonts w:ascii="Verdana" w:hAnsi="Verdana" w:hint="eastAsia"/>
          <w:color w:val="000000"/>
          <w:shd w:val="clear" w:color="auto" w:fill="FFFFFF"/>
        </w:rPr>
        <w:t>стильовій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системі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української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...................................................................................43</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2.1. </w:t>
      </w:r>
      <w:r w:rsidRPr="00640A60">
        <w:rPr>
          <w:rFonts w:ascii="Verdana" w:hAnsi="Verdana" w:hint="eastAsia"/>
          <w:color w:val="000000"/>
          <w:shd w:val="clear" w:color="auto" w:fill="FFFFFF"/>
        </w:rPr>
        <w:t>Особливості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моделювання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діячів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церковно</w:t>
      </w:r>
      <w:r w:rsidRPr="00640A60">
        <w:rPr>
          <w:rFonts w:ascii="Verdana" w:hAnsi="Verdana"/>
          <w:color w:val="000000"/>
          <w:shd w:val="clear" w:color="auto" w:fill="FFFFFF"/>
        </w:rPr>
        <w:t>-</w:t>
      </w:r>
      <w:r w:rsidRPr="00640A60">
        <w:rPr>
          <w:rFonts w:ascii="Verdana" w:hAnsi="Verdana" w:hint="eastAsia"/>
          <w:color w:val="000000"/>
          <w:shd w:val="clear" w:color="auto" w:fill="FFFFFF"/>
        </w:rPr>
        <w:t>релігійних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реалій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романтично</w:t>
      </w:r>
      <w:r w:rsidRPr="00640A60">
        <w:rPr>
          <w:rFonts w:ascii="Verdana" w:hAnsi="Verdana"/>
          <w:color w:val="000000"/>
          <w:shd w:val="clear" w:color="auto" w:fill="FFFFFF"/>
        </w:rPr>
        <w:t>-</w:t>
      </w:r>
      <w:r w:rsidRPr="00640A60">
        <w:rPr>
          <w:rFonts w:ascii="Verdana" w:hAnsi="Verdana" w:hint="eastAsia"/>
          <w:color w:val="000000"/>
          <w:shd w:val="clear" w:color="auto" w:fill="FFFFFF"/>
        </w:rPr>
        <w:t>реалістичного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стильового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спрямування</w:t>
      </w:r>
      <w:r w:rsidRPr="00640A60">
        <w:rPr>
          <w:rFonts w:ascii="Verdana" w:hAnsi="Verdana"/>
          <w:color w:val="000000"/>
          <w:shd w:val="clear" w:color="auto" w:fill="FFFFFF"/>
        </w:rPr>
        <w:t>.............43</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2.2. </w:t>
      </w:r>
      <w:r w:rsidRPr="00640A60">
        <w:rPr>
          <w:rFonts w:ascii="Verdana" w:hAnsi="Verdana" w:hint="eastAsia"/>
          <w:color w:val="000000"/>
          <w:shd w:val="clear" w:color="auto" w:fill="FFFFFF"/>
        </w:rPr>
        <w:t>Художні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домінанти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зображення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системі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реалістичного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типу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творчості</w:t>
      </w:r>
      <w:r w:rsidRPr="00640A60">
        <w:rPr>
          <w:rFonts w:ascii="Verdana" w:hAnsi="Verdana"/>
          <w:color w:val="000000"/>
          <w:shd w:val="clear" w:color="auto" w:fill="FFFFFF"/>
        </w:rPr>
        <w:t>........................................................................................................54</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Розділ</w:t>
      </w:r>
      <w:r w:rsidRPr="00640A60">
        <w:rPr>
          <w:rFonts w:ascii="Verdana" w:hAnsi="Verdana"/>
          <w:color w:val="000000"/>
          <w:shd w:val="clear" w:color="auto" w:fill="FFFFFF"/>
        </w:rPr>
        <w:t xml:space="preserve"> 3. </w:t>
      </w:r>
      <w:r w:rsidRPr="00640A60">
        <w:rPr>
          <w:rFonts w:ascii="Verdana" w:hAnsi="Verdana" w:hint="eastAsia"/>
          <w:color w:val="000000"/>
          <w:shd w:val="clear" w:color="auto" w:fill="FFFFFF"/>
        </w:rPr>
        <w:t>Особливості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розкриття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священнослужителів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парадигмі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кінця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................107</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3.1. </w:t>
      </w:r>
      <w:r w:rsidRPr="00640A60">
        <w:rPr>
          <w:rFonts w:ascii="Verdana" w:hAnsi="Verdana" w:hint="eastAsia"/>
          <w:color w:val="000000"/>
          <w:shd w:val="clear" w:color="auto" w:fill="FFFFFF"/>
        </w:rPr>
        <w:t>Критична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сатирично</w:t>
      </w:r>
      <w:r w:rsidRPr="00640A60">
        <w:rPr>
          <w:rFonts w:ascii="Verdana" w:hAnsi="Verdana"/>
          <w:color w:val="000000"/>
          <w:shd w:val="clear" w:color="auto" w:fill="FFFFFF"/>
        </w:rPr>
        <w:t>-</w:t>
      </w:r>
      <w:r w:rsidRPr="00640A60">
        <w:rPr>
          <w:rFonts w:ascii="Verdana" w:hAnsi="Verdana" w:hint="eastAsia"/>
          <w:color w:val="000000"/>
          <w:shd w:val="clear" w:color="auto" w:fill="FFFFFF"/>
        </w:rPr>
        <w:t>викривальна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інтерпретація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західноукраїнських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письменників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межі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століть</w:t>
      </w:r>
      <w:r w:rsidRPr="00640A60">
        <w:rPr>
          <w:rFonts w:ascii="Verdana" w:hAnsi="Verdana"/>
          <w:color w:val="000000"/>
          <w:shd w:val="clear" w:color="auto" w:fill="FFFFFF"/>
        </w:rPr>
        <w:t>...............................................107</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3.2. </w:t>
      </w:r>
      <w:r w:rsidRPr="00640A60">
        <w:rPr>
          <w:rFonts w:ascii="Verdana" w:hAnsi="Verdana" w:hint="eastAsia"/>
          <w:color w:val="000000"/>
          <w:shd w:val="clear" w:color="auto" w:fill="FFFFFF"/>
        </w:rPr>
        <w:t>Церква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її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діячі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контексті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автобіографічного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дискурсу</w:t>
      </w:r>
      <w:r w:rsidRPr="00640A60">
        <w:rPr>
          <w:rFonts w:ascii="Verdana" w:hAnsi="Verdana"/>
          <w:color w:val="000000"/>
          <w:shd w:val="clear" w:color="auto" w:fill="FFFFFF"/>
        </w:rPr>
        <w:t>......................160</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3.3.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тематичні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жанрово</w:t>
      </w:r>
      <w:r w:rsidRPr="00640A60">
        <w:rPr>
          <w:rFonts w:ascii="Verdana" w:hAnsi="Verdana"/>
          <w:color w:val="000000"/>
          <w:shd w:val="clear" w:color="auto" w:fill="FFFFFF"/>
        </w:rPr>
        <w:t>-</w:t>
      </w:r>
      <w:r w:rsidRPr="00640A60">
        <w:rPr>
          <w:rFonts w:ascii="Verdana" w:hAnsi="Verdana" w:hint="eastAsia"/>
          <w:color w:val="000000"/>
          <w:shd w:val="clear" w:color="auto" w:fill="FFFFFF"/>
        </w:rPr>
        <w:t>стильові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домінанти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системі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модернізму</w:t>
      </w:r>
      <w:r w:rsidRPr="00640A60">
        <w:rPr>
          <w:rFonts w:ascii="Verdana" w:hAnsi="Verdana"/>
          <w:color w:val="000000"/>
          <w:shd w:val="clear" w:color="auto" w:fill="FFFFFF"/>
        </w:rPr>
        <w:t>...........................................................................................193</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3.4.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історичній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межі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століть</w:t>
      </w:r>
      <w:r w:rsidRPr="00640A60">
        <w:rPr>
          <w:rFonts w:ascii="Verdana" w:hAnsi="Verdana"/>
          <w:color w:val="000000"/>
          <w:shd w:val="clear" w:color="auto" w:fill="FFFFFF"/>
        </w:rPr>
        <w:t>...........................248</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Розділ</w:t>
      </w:r>
      <w:r w:rsidRPr="00640A60">
        <w:rPr>
          <w:rFonts w:ascii="Verdana" w:hAnsi="Verdana"/>
          <w:color w:val="000000"/>
          <w:shd w:val="clear" w:color="auto" w:fill="FFFFFF"/>
        </w:rPr>
        <w:t xml:space="preserve"> 4. </w:t>
      </w:r>
      <w:r w:rsidRPr="00640A60">
        <w:rPr>
          <w:rFonts w:ascii="Verdana" w:hAnsi="Verdana" w:hint="eastAsia"/>
          <w:color w:val="000000"/>
          <w:shd w:val="clear" w:color="auto" w:fill="FFFFFF"/>
        </w:rPr>
        <w:t>Образи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художньому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просторі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української</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літератури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.....................................................................292</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4.1. </w:t>
      </w:r>
      <w:r w:rsidRPr="00640A60">
        <w:rPr>
          <w:rFonts w:ascii="Verdana" w:hAnsi="Verdana" w:hint="eastAsia"/>
          <w:color w:val="000000"/>
          <w:shd w:val="clear" w:color="auto" w:fill="FFFFFF"/>
        </w:rPr>
        <w:t>Актуалізація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воєнної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суспільно</w:t>
      </w:r>
      <w:r w:rsidRPr="00640A60">
        <w:rPr>
          <w:rFonts w:ascii="Verdana" w:hAnsi="Verdana"/>
          <w:color w:val="000000"/>
          <w:shd w:val="clear" w:color="auto" w:fill="FFFFFF"/>
        </w:rPr>
        <w:t>-</w:t>
      </w:r>
      <w:r w:rsidRPr="00640A60">
        <w:rPr>
          <w:rFonts w:ascii="Verdana" w:hAnsi="Verdana" w:hint="eastAsia"/>
          <w:color w:val="000000"/>
          <w:shd w:val="clear" w:color="auto" w:fill="FFFFFF"/>
        </w:rPr>
        <w:t>політичної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проблематики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..........................................................................................................292</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4.2. </w:t>
      </w:r>
      <w:r w:rsidRPr="00640A60">
        <w:rPr>
          <w:rFonts w:ascii="Verdana" w:hAnsi="Verdana" w:hint="eastAsia"/>
          <w:color w:val="000000"/>
          <w:shd w:val="clear" w:color="auto" w:fill="FFFFFF"/>
        </w:rPr>
        <w:t>Принципи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зображення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священнослужителів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церкви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творах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соцреалістичного</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спрямування</w:t>
      </w:r>
      <w:r w:rsidRPr="00640A60">
        <w:rPr>
          <w:rFonts w:ascii="Verdana" w:hAnsi="Verdana"/>
          <w:color w:val="000000"/>
          <w:shd w:val="clear" w:color="auto" w:fill="FFFFFF"/>
        </w:rPr>
        <w:t>......................................................................315</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4.3. </w:t>
      </w:r>
      <w:r w:rsidRPr="00640A60">
        <w:rPr>
          <w:rFonts w:ascii="Verdana" w:hAnsi="Verdana" w:hint="eastAsia"/>
          <w:color w:val="000000"/>
          <w:shd w:val="clear" w:color="auto" w:fill="FFFFFF"/>
        </w:rPr>
        <w:t>Образи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історичному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дискурсі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........344</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4.4.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художні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домінанти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сучасних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авторів</w:t>
      </w:r>
      <w:r w:rsidRPr="00640A60">
        <w:rPr>
          <w:rFonts w:ascii="Verdana" w:hAnsi="Verdana"/>
          <w:color w:val="000000"/>
          <w:shd w:val="clear" w:color="auto" w:fill="FFFFFF"/>
        </w:rPr>
        <w:t>....378</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Висновки</w:t>
      </w:r>
      <w:r w:rsidRPr="00640A60">
        <w:rPr>
          <w:rFonts w:ascii="Verdana" w:hAnsi="Verdana"/>
          <w:color w:val="000000"/>
          <w:shd w:val="clear" w:color="auto" w:fill="FFFFFF"/>
        </w:rPr>
        <w:t>.............................................................................................................436</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Список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використаних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джерел</w:t>
      </w:r>
      <w:r w:rsidRPr="00640A60">
        <w:rPr>
          <w:rFonts w:ascii="Verdana" w:hAnsi="Verdana"/>
          <w:color w:val="000000"/>
          <w:shd w:val="clear" w:color="auto" w:fill="FFFFFF"/>
        </w:rPr>
        <w:t>.........................................................................473</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3</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ВСТУП</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Актуальність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Від</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часів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запровадження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християнства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важливу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роль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формуванні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духовної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культури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моральних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естетичних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орієнтирів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відігравала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її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діячі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нерозривно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пов</w:t>
      </w:r>
      <w:r w:rsidRPr="00640A60">
        <w:rPr>
          <w:rFonts w:ascii="Verdana" w:hAnsi="Verdana"/>
          <w:color w:val="000000"/>
          <w:shd w:val="clear" w:color="auto" w:fill="FFFFFF"/>
        </w:rPr>
        <w:t>`</w:t>
      </w:r>
      <w:r w:rsidRPr="00640A60">
        <w:rPr>
          <w:rFonts w:ascii="Verdana" w:hAnsi="Verdana" w:hint="eastAsia"/>
          <w:color w:val="000000"/>
          <w:shd w:val="clear" w:color="auto" w:fill="FFFFFF"/>
        </w:rPr>
        <w:t>язане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історією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народу</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виконувало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виконує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важливу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функцію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соціокультурних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процесах</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Священнослужителі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різних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конфесій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здійснювали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значний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внесок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розвиток</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письменства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Історія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засвідчує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тісний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зв</w:t>
      </w:r>
      <w:r w:rsidRPr="00640A60">
        <w:rPr>
          <w:rFonts w:ascii="Verdana" w:hAnsi="Verdana"/>
          <w:color w:val="000000"/>
          <w:shd w:val="clear" w:color="auto" w:fill="FFFFFF"/>
        </w:rPr>
        <w:t>`</w:t>
      </w:r>
      <w:r w:rsidRPr="00640A60">
        <w:rPr>
          <w:rFonts w:ascii="Verdana" w:hAnsi="Verdana" w:hint="eastAsia"/>
          <w:color w:val="000000"/>
          <w:shd w:val="clear" w:color="auto" w:fill="FFFFFF"/>
        </w:rPr>
        <w:t>язок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процесу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діяльності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церкви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одного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боку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авторами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багатьох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художніх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творів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були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особи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другого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життя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діяльність</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церковно</w:t>
      </w:r>
      <w:r w:rsidRPr="00640A60">
        <w:rPr>
          <w:rFonts w:ascii="Verdana" w:hAnsi="Verdana"/>
          <w:color w:val="000000"/>
          <w:shd w:val="clear" w:color="auto" w:fill="FFFFFF"/>
        </w:rPr>
        <w:t>-</w:t>
      </w:r>
      <w:r w:rsidRPr="00640A60">
        <w:rPr>
          <w:rFonts w:ascii="Verdana" w:hAnsi="Verdana" w:hint="eastAsia"/>
          <w:color w:val="000000"/>
          <w:shd w:val="clear" w:color="auto" w:fill="FFFFFF"/>
        </w:rPr>
        <w:t>релігійні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процеси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ставали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w:t>
      </w:r>
      <w:r w:rsidRPr="00640A60">
        <w:rPr>
          <w:rFonts w:ascii="Verdana" w:hAnsi="Verdana"/>
          <w:color w:val="000000"/>
          <w:shd w:val="clear" w:color="auto" w:fill="FFFFFF"/>
        </w:rPr>
        <w:t>`</w:t>
      </w:r>
      <w:r w:rsidRPr="00640A60">
        <w:rPr>
          <w:rFonts w:ascii="Verdana" w:hAnsi="Verdana" w:hint="eastAsia"/>
          <w:color w:val="000000"/>
          <w:shd w:val="clear" w:color="auto" w:fill="FFFFFF"/>
        </w:rPr>
        <w:t>єктом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зображення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різних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періодів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стильових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напрямів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Висвітлюючи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всі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аспекти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життя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народу</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українські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письменники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всіх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часів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оминали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увагою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церкву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священнослужителів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Життя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діяльність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художньо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осмислювали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Шевченко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Костомаров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Куліш</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Марко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Вовчок</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Свидницький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Панас</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Мирний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Нечуй</w:t>
      </w:r>
      <w:r w:rsidRPr="00640A60">
        <w:rPr>
          <w:rFonts w:ascii="Verdana" w:hAnsi="Verdana"/>
          <w:color w:val="000000"/>
          <w:shd w:val="clear" w:color="auto" w:fill="FFFFFF"/>
        </w:rPr>
        <w:t>-</w:t>
      </w:r>
      <w:r w:rsidRPr="00640A60">
        <w:rPr>
          <w:rFonts w:ascii="Verdana" w:hAnsi="Verdana" w:hint="eastAsia"/>
          <w:color w:val="000000"/>
          <w:shd w:val="clear" w:color="auto" w:fill="FFFFFF"/>
        </w:rPr>
        <w:t>Левицький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Франко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Павлик</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Н</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Кобринська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Ярошинська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Маковей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Кобилянська</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Чернявський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Лепкий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Бордуляк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Кониський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Леонтович</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Л</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Мартович</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Яворницький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Хоткевич</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Васильченко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Тесленко</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Кащенко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Старицький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Осьмачка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Тудор</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Винниченко</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Багряний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Антоненко</w:t>
      </w:r>
      <w:r w:rsidRPr="00640A60">
        <w:rPr>
          <w:rFonts w:ascii="Verdana" w:hAnsi="Verdana"/>
          <w:color w:val="000000"/>
          <w:shd w:val="clear" w:color="auto" w:fill="FFFFFF"/>
        </w:rPr>
        <w:t>-</w:t>
      </w:r>
      <w:r w:rsidRPr="00640A60">
        <w:rPr>
          <w:rFonts w:ascii="Verdana" w:hAnsi="Verdana" w:hint="eastAsia"/>
          <w:color w:val="000000"/>
          <w:shd w:val="clear" w:color="auto" w:fill="FFFFFF"/>
        </w:rPr>
        <w:t>Давидович</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Ірина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Вільде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Іваничук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Шевчук</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Г</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Тарасюк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Пагутяк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інші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митці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письменників</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переважно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зображене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контексті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церковно</w:t>
      </w:r>
      <w:r w:rsidRPr="00640A60">
        <w:rPr>
          <w:rFonts w:ascii="Verdana" w:hAnsi="Verdana"/>
          <w:color w:val="000000"/>
          <w:shd w:val="clear" w:color="auto" w:fill="FFFFFF"/>
        </w:rPr>
        <w:t>-</w:t>
      </w:r>
      <w:r w:rsidRPr="00640A60">
        <w:rPr>
          <w:rFonts w:ascii="Verdana" w:hAnsi="Verdana" w:hint="eastAsia"/>
          <w:color w:val="000000"/>
          <w:shd w:val="clear" w:color="auto" w:fill="FFFFFF"/>
        </w:rPr>
        <w:t>релігійних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суспільно</w:t>
      </w:r>
      <w:r w:rsidRPr="00640A60">
        <w:rPr>
          <w:rFonts w:ascii="Verdana" w:hAnsi="Verdana"/>
          <w:color w:val="000000"/>
          <w:shd w:val="clear" w:color="auto" w:fill="FFFFFF"/>
        </w:rPr>
        <w:t>-</w:t>
      </w:r>
      <w:r w:rsidRPr="00640A60">
        <w:rPr>
          <w:rFonts w:ascii="Verdana" w:hAnsi="Verdana" w:hint="eastAsia"/>
          <w:color w:val="000000"/>
          <w:shd w:val="clear" w:color="auto" w:fill="FFFFFF"/>
        </w:rPr>
        <w:t>політичних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обставин</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окремого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історичного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періоду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Специфіка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моделювання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священнослужителів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відтворення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церковно</w:t>
      </w:r>
      <w:r w:rsidRPr="00640A60">
        <w:rPr>
          <w:rFonts w:ascii="Verdana" w:hAnsi="Verdana"/>
          <w:color w:val="000000"/>
          <w:shd w:val="clear" w:color="auto" w:fill="FFFFFF"/>
        </w:rPr>
        <w:t>-</w:t>
      </w:r>
      <w:r w:rsidRPr="00640A60">
        <w:rPr>
          <w:rFonts w:ascii="Verdana" w:hAnsi="Verdana" w:hint="eastAsia"/>
          <w:color w:val="000000"/>
          <w:shd w:val="clear" w:color="auto" w:fill="FFFFFF"/>
        </w:rPr>
        <w:t>релігійних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реалій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зумовлена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світоглядними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домінантами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автора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його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жанрово</w:t>
      </w:r>
      <w:r w:rsidRPr="00640A60">
        <w:rPr>
          <w:rFonts w:ascii="Verdana" w:hAnsi="Verdana"/>
          <w:color w:val="000000"/>
          <w:shd w:val="clear" w:color="auto" w:fill="FFFFFF"/>
        </w:rPr>
        <w:t>-</w:t>
      </w:r>
      <w:r w:rsidRPr="00640A60">
        <w:rPr>
          <w:rFonts w:ascii="Verdana" w:hAnsi="Verdana" w:hint="eastAsia"/>
          <w:color w:val="000000"/>
          <w:shd w:val="clear" w:color="auto" w:fill="FFFFFF"/>
        </w:rPr>
        <w:t>стильовими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пріоритетами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культурними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суспільно</w:t>
      </w:r>
      <w:r w:rsidRPr="00640A60">
        <w:rPr>
          <w:rFonts w:ascii="Verdana" w:hAnsi="Verdana"/>
          <w:color w:val="000000"/>
          <w:shd w:val="clear" w:color="auto" w:fill="FFFFFF"/>
        </w:rPr>
        <w:t>-</w:t>
      </w:r>
      <w:r w:rsidRPr="00640A60">
        <w:rPr>
          <w:rFonts w:ascii="Verdana" w:hAnsi="Verdana" w:hint="eastAsia"/>
          <w:color w:val="000000"/>
          <w:shd w:val="clear" w:color="auto" w:fill="FFFFFF"/>
        </w:rPr>
        <w:t>політичними</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тенденціями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епохи</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окремий</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маловивчений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масив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без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системного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неможливо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з</w:t>
      </w:r>
      <w:r w:rsidRPr="00640A60">
        <w:rPr>
          <w:rFonts w:ascii="Verdana" w:hAnsi="Verdana"/>
          <w:color w:val="000000"/>
          <w:shd w:val="clear" w:color="auto" w:fill="FFFFFF"/>
        </w:rPr>
        <w:t>`</w:t>
      </w:r>
      <w:r w:rsidRPr="00640A60">
        <w:rPr>
          <w:rFonts w:ascii="Verdana" w:hAnsi="Verdana" w:hint="eastAsia"/>
          <w:color w:val="000000"/>
          <w:shd w:val="clear" w:color="auto" w:fill="FFFFFF"/>
        </w:rPr>
        <w:t>ясувати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цілісну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картину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естетичної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парадигми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літературного</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4</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процесу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часі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потреба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всебічного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широкому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літературному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контексті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крізь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призму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провідних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літературно</w:t>
      </w:r>
      <w:r w:rsidRPr="00640A60">
        <w:rPr>
          <w:rFonts w:ascii="Verdana" w:hAnsi="Verdana"/>
          <w:color w:val="000000"/>
          <w:shd w:val="clear" w:color="auto" w:fill="FFFFFF"/>
        </w:rPr>
        <w:t>-</w:t>
      </w:r>
      <w:r w:rsidRPr="00640A60">
        <w:rPr>
          <w:rFonts w:ascii="Verdana" w:hAnsi="Verdana" w:hint="eastAsia"/>
          <w:color w:val="000000"/>
          <w:shd w:val="clear" w:color="auto" w:fill="FFFFFF"/>
        </w:rPr>
        <w:t>мистецьких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тенденцій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основі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аналізу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жанрово</w:t>
      </w:r>
      <w:r w:rsidRPr="00640A60">
        <w:rPr>
          <w:rFonts w:ascii="Verdana" w:hAnsi="Verdana"/>
          <w:color w:val="000000"/>
          <w:shd w:val="clear" w:color="auto" w:fill="FFFFFF"/>
        </w:rPr>
        <w:t>-</w:t>
      </w:r>
      <w:r w:rsidRPr="00640A60">
        <w:rPr>
          <w:rFonts w:ascii="Verdana" w:hAnsi="Verdana" w:hint="eastAsia"/>
          <w:color w:val="000000"/>
          <w:shd w:val="clear" w:color="auto" w:fill="FFFFFF"/>
        </w:rPr>
        <w:t>структурних</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стильових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домінант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конкретних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творів</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Проблеми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пов</w:t>
      </w:r>
      <w:r w:rsidRPr="00640A60">
        <w:rPr>
          <w:rFonts w:ascii="Verdana" w:hAnsi="Verdana"/>
          <w:color w:val="000000"/>
          <w:shd w:val="clear" w:color="auto" w:fill="FFFFFF"/>
        </w:rPr>
        <w:t>`</w:t>
      </w:r>
      <w:r w:rsidRPr="00640A60">
        <w:rPr>
          <w:rFonts w:ascii="Verdana" w:hAnsi="Verdana" w:hint="eastAsia"/>
          <w:color w:val="000000"/>
          <w:shd w:val="clear" w:color="auto" w:fill="FFFFFF"/>
        </w:rPr>
        <w:t>язані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висвітленням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церковнорелігійних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морально</w:t>
      </w:r>
      <w:r w:rsidRPr="00640A60">
        <w:rPr>
          <w:rFonts w:ascii="Verdana" w:hAnsi="Verdana"/>
          <w:color w:val="000000"/>
          <w:shd w:val="clear" w:color="auto" w:fill="FFFFFF"/>
        </w:rPr>
        <w:t>-</w:t>
      </w:r>
      <w:r w:rsidRPr="00640A60">
        <w:rPr>
          <w:rFonts w:ascii="Verdana" w:hAnsi="Verdana" w:hint="eastAsia"/>
          <w:color w:val="000000"/>
          <w:shd w:val="clear" w:color="auto" w:fill="FFFFFF"/>
        </w:rPr>
        <w:t>етичних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біблійних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сакральних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аспектів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розкривалися</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Корпанюка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Пелешенка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Горболіс</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Набитовича</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Н</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Звонок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Сулими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Остащука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Роль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суспільному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культурному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житті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w:t>
      </w:r>
      <w:r w:rsidRPr="00640A60">
        <w:rPr>
          <w:rFonts w:ascii="Verdana" w:hAnsi="Verdana"/>
          <w:color w:val="000000"/>
          <w:shd w:val="clear" w:color="auto" w:fill="FFFFFF"/>
        </w:rPr>
        <w:t>V</w:t>
      </w:r>
      <w:r w:rsidRPr="00640A60">
        <w:rPr>
          <w:rFonts w:ascii="Verdana" w:hAnsi="Verdana" w:hint="eastAsia"/>
          <w:color w:val="000000"/>
          <w:shd w:val="clear" w:color="auto" w:fill="FFFFFF"/>
        </w:rPr>
        <w:t>І–Х</w:t>
      </w:r>
      <w:r w:rsidRPr="00640A60">
        <w:rPr>
          <w:rFonts w:ascii="Verdana" w:hAnsi="Verdana"/>
          <w:color w:val="000000"/>
          <w:shd w:val="clear" w:color="auto" w:fill="FFFFFF"/>
        </w:rPr>
        <w:t>V</w:t>
      </w:r>
      <w:r w:rsidRPr="00640A60">
        <w:rPr>
          <w:rFonts w:ascii="Verdana" w:hAnsi="Verdana" w:hint="eastAsia"/>
          <w:color w:val="000000"/>
          <w:shd w:val="clear" w:color="auto" w:fill="FFFFFF"/>
        </w:rPr>
        <w:t>ІІІ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зокрема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творенні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українського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монастирсько</w:t>
      </w:r>
      <w:r w:rsidRPr="00640A60">
        <w:rPr>
          <w:rFonts w:ascii="Verdana" w:hAnsi="Verdana"/>
          <w:color w:val="000000"/>
          <w:shd w:val="clear" w:color="auto" w:fill="FFFFFF"/>
        </w:rPr>
        <w:t>-</w:t>
      </w:r>
      <w:r w:rsidRPr="00640A60">
        <w:rPr>
          <w:rFonts w:ascii="Verdana" w:hAnsi="Verdana" w:hint="eastAsia"/>
          <w:color w:val="000000"/>
          <w:shd w:val="clear" w:color="auto" w:fill="FFFFFF"/>
        </w:rPr>
        <w:t>церковного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літописання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цього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періоду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специфіку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образів</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церковних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діячів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монастирських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церковних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літописах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проаналізував</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Корпанюк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монографії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Слово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Хрест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Шабля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монастирськоцерковне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світське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крайове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літописання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w:t>
      </w:r>
      <w:r w:rsidRPr="00640A60">
        <w:rPr>
          <w:rFonts w:ascii="Verdana" w:hAnsi="Verdana"/>
          <w:color w:val="000000"/>
          <w:shd w:val="clear" w:color="auto" w:fill="FFFFFF"/>
        </w:rPr>
        <w:t>V</w:t>
      </w:r>
      <w:r w:rsidRPr="00640A60">
        <w:rPr>
          <w:rFonts w:ascii="Verdana" w:hAnsi="Verdana" w:hint="eastAsia"/>
          <w:color w:val="000000"/>
          <w:shd w:val="clear" w:color="auto" w:fill="FFFFFF"/>
        </w:rPr>
        <w:t>І–Х</w:t>
      </w:r>
      <w:r w:rsidRPr="00640A60">
        <w:rPr>
          <w:rFonts w:ascii="Verdana" w:hAnsi="Verdana"/>
          <w:color w:val="000000"/>
          <w:shd w:val="clear" w:color="auto" w:fill="FFFFFF"/>
        </w:rPr>
        <w:t>V</w:t>
      </w:r>
      <w:r w:rsidRPr="00640A60">
        <w:rPr>
          <w:rFonts w:ascii="Verdana" w:hAnsi="Verdana" w:hint="eastAsia"/>
          <w:color w:val="000000"/>
          <w:shd w:val="clear" w:color="auto" w:fill="FFFFFF"/>
        </w:rPr>
        <w:t>ІІІ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компіляції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козацького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літописання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w:t>
      </w:r>
      <w:r w:rsidRPr="00640A60">
        <w:rPr>
          <w:rFonts w:ascii="Verdana" w:hAnsi="Verdana"/>
          <w:color w:val="000000"/>
          <w:shd w:val="clear" w:color="auto" w:fill="FFFFFF"/>
        </w:rPr>
        <w:t>V</w:t>
      </w:r>
      <w:r w:rsidRPr="00640A60">
        <w:rPr>
          <w:rFonts w:ascii="Verdana" w:hAnsi="Verdana" w:hint="eastAsia"/>
          <w:color w:val="000000"/>
          <w:shd w:val="clear" w:color="auto" w:fill="FFFFFF"/>
        </w:rPr>
        <w:t>ІІІ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історико</w:t>
      </w:r>
      <w:r w:rsidRPr="00640A60">
        <w:rPr>
          <w:rFonts w:ascii="Verdana" w:hAnsi="Verdana"/>
          <w:color w:val="000000"/>
          <w:shd w:val="clear" w:color="auto" w:fill="FFFFFF"/>
        </w:rPr>
        <w:t>-</w:t>
      </w:r>
      <w:r w:rsidRPr="00640A60">
        <w:rPr>
          <w:rFonts w:ascii="Verdana" w:hAnsi="Verdana" w:hint="eastAsia"/>
          <w:color w:val="000000"/>
          <w:shd w:val="clear" w:color="auto" w:fill="FFFFFF"/>
        </w:rPr>
        <w:t>літературне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явище</w:t>
      </w:r>
      <w:r w:rsidRPr="00640A60">
        <w:rPr>
          <w:rFonts w:ascii="Verdana" w:hAnsi="Verdana"/>
          <w:color w:val="000000"/>
          <w:shd w:val="clear" w:color="auto" w:fill="FFFFFF"/>
        </w:rPr>
        <w:t>)</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w:t>
      </w:r>
      <w:r w:rsidRPr="00640A60">
        <w:rPr>
          <w:rFonts w:ascii="Verdana" w:hAnsi="Verdana"/>
          <w:color w:val="000000"/>
          <w:shd w:val="clear" w:color="auto" w:fill="FFFFFF"/>
        </w:rPr>
        <w:t xml:space="preserve">, 2005). </w:t>
      </w:r>
      <w:r w:rsidRPr="00640A60">
        <w:rPr>
          <w:rFonts w:ascii="Verdana" w:hAnsi="Verdana" w:hint="eastAsia"/>
          <w:color w:val="000000"/>
          <w:shd w:val="clear" w:color="auto" w:fill="FFFFFF"/>
        </w:rPr>
        <w:t>Зв</w:t>
      </w:r>
      <w:r w:rsidRPr="00640A60">
        <w:rPr>
          <w:rFonts w:ascii="Verdana" w:hAnsi="Verdana"/>
          <w:color w:val="000000"/>
          <w:shd w:val="clear" w:color="auto" w:fill="FFFFFF"/>
        </w:rPr>
        <w:t>`</w:t>
      </w:r>
      <w:r w:rsidRPr="00640A60">
        <w:rPr>
          <w:rFonts w:ascii="Verdana" w:hAnsi="Verdana" w:hint="eastAsia"/>
          <w:color w:val="000000"/>
          <w:shd w:val="clear" w:color="auto" w:fill="FFFFFF"/>
        </w:rPr>
        <w:t>язок</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оригінальної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перекладної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ХІІІ–Х</w:t>
      </w:r>
      <w:r w:rsidRPr="00640A60">
        <w:rPr>
          <w:rFonts w:ascii="Verdana" w:hAnsi="Verdana"/>
          <w:color w:val="000000"/>
          <w:shd w:val="clear" w:color="auto" w:fill="FFFFFF"/>
        </w:rPr>
        <w:t xml:space="preserve">V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церковно</w:t>
      </w:r>
      <w:r w:rsidRPr="00640A60">
        <w:rPr>
          <w:rFonts w:ascii="Verdana" w:hAnsi="Verdana"/>
          <w:color w:val="000000"/>
          <w:shd w:val="clear" w:color="auto" w:fill="FFFFFF"/>
        </w:rPr>
        <w:t>-</w:t>
      </w:r>
      <w:r w:rsidRPr="00640A60">
        <w:rPr>
          <w:rFonts w:ascii="Verdana" w:hAnsi="Verdana" w:hint="eastAsia"/>
          <w:color w:val="000000"/>
          <w:shd w:val="clear" w:color="auto" w:fill="FFFFFF"/>
        </w:rPr>
        <w:t>релігійною</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ситуацією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епохи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дослідив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Пелешенко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Українська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пізнього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Середньовіччя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друга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половина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ХІІІ–Х</w:t>
      </w:r>
      <w:r w:rsidRPr="00640A60">
        <w:rPr>
          <w:rFonts w:ascii="Verdana" w:hAnsi="Verdana"/>
          <w:color w:val="000000"/>
          <w:shd w:val="clear" w:color="auto" w:fill="FFFFFF"/>
        </w:rPr>
        <w:t xml:space="preserve">V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Джерела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Система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жанрів</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Духовні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інтенції</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w:t>
      </w:r>
      <w:r w:rsidRPr="00640A60">
        <w:rPr>
          <w:rFonts w:ascii="Verdana" w:hAnsi="Verdana"/>
          <w:color w:val="000000"/>
          <w:shd w:val="clear" w:color="auto" w:fill="FFFFFF"/>
        </w:rPr>
        <w:t xml:space="preserve">, 2004)). </w:t>
      </w:r>
      <w:r w:rsidRPr="00640A60">
        <w:rPr>
          <w:rFonts w:ascii="Verdana" w:hAnsi="Verdana" w:hint="eastAsia"/>
          <w:color w:val="000000"/>
          <w:shd w:val="clear" w:color="auto" w:fill="FFFFFF"/>
        </w:rPr>
        <w:t>Особливості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вияву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народнорелігійної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моралі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кінця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висвітлені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монографії</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Л</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Горболіс</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Парадигма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народнорелігійної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моралі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українських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письменників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кінця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Суми</w:t>
      </w:r>
      <w:r w:rsidRPr="00640A60">
        <w:rPr>
          <w:rFonts w:ascii="Verdana" w:hAnsi="Verdana"/>
          <w:color w:val="000000"/>
          <w:shd w:val="clear" w:color="auto" w:fill="FFFFFF"/>
        </w:rPr>
        <w:t xml:space="preserve">, 2004). </w:t>
      </w:r>
      <w:r w:rsidRPr="00640A60">
        <w:rPr>
          <w:rFonts w:ascii="Verdana" w:hAnsi="Verdana" w:hint="eastAsia"/>
          <w:color w:val="000000"/>
          <w:shd w:val="clear" w:color="auto" w:fill="FFFFFF"/>
        </w:rPr>
        <w:t>Авторка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значну</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увагу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приділила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відображення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релігійного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життя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народу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літературі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зазначеного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періоду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аналізу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поглядів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письменників</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роль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церкви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україномовної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Біблії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становленні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моралі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культури</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українців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розкриттю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проблеми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ставлення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героя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кінця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Бога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церкви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Набитович</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монографії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Універсум</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sacrum`</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від</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Модернізму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Постмодернізму</w:t>
      </w:r>
      <w:r w:rsidRPr="00640A60">
        <w:rPr>
          <w:rFonts w:ascii="Verdana" w:hAnsi="Verdana"/>
          <w:color w:val="000000"/>
          <w:shd w:val="clear" w:color="auto" w:fill="FFFFFF"/>
        </w:rPr>
        <w:t>)</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Дрогобич</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Люблін</w:t>
      </w:r>
      <w:r w:rsidRPr="00640A60">
        <w:rPr>
          <w:rFonts w:ascii="Verdana" w:hAnsi="Verdana"/>
          <w:color w:val="000000"/>
          <w:shd w:val="clear" w:color="auto" w:fill="FFFFFF"/>
        </w:rPr>
        <w:t xml:space="preserve">, 2008), </w:t>
      </w:r>
      <w:r w:rsidRPr="00640A60">
        <w:rPr>
          <w:rFonts w:ascii="Verdana" w:hAnsi="Verdana" w:hint="eastAsia"/>
          <w:color w:val="000000"/>
          <w:shd w:val="clear" w:color="auto" w:fill="FFFFFF"/>
        </w:rPr>
        <w:t>з</w:t>
      </w:r>
      <w:r w:rsidRPr="00640A60">
        <w:rPr>
          <w:rFonts w:ascii="Verdana" w:hAnsi="Verdana"/>
          <w:color w:val="000000"/>
          <w:shd w:val="clear" w:color="auto" w:fill="FFFFFF"/>
        </w:rPr>
        <w:t>`</w:t>
      </w:r>
      <w:r w:rsidRPr="00640A60">
        <w:rPr>
          <w:rFonts w:ascii="Verdana" w:hAnsi="Verdana" w:hint="eastAsia"/>
          <w:color w:val="000000"/>
          <w:shd w:val="clear" w:color="auto" w:fill="FFFFFF"/>
        </w:rPr>
        <w:t>ясовуючи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специфіку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вияву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сакрального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літературі</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дослідив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такі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проблеми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зв</w:t>
      </w:r>
      <w:r w:rsidRPr="00640A60">
        <w:rPr>
          <w:rFonts w:ascii="Verdana" w:hAnsi="Verdana"/>
          <w:color w:val="000000"/>
          <w:shd w:val="clear" w:color="auto" w:fill="FFFFFF"/>
        </w:rPr>
        <w:t>`</w:t>
      </w:r>
      <w:r w:rsidRPr="00640A60">
        <w:rPr>
          <w:rFonts w:ascii="Verdana" w:hAnsi="Verdana" w:hint="eastAsia"/>
          <w:color w:val="000000"/>
          <w:shd w:val="clear" w:color="auto" w:fill="FFFFFF"/>
        </w:rPr>
        <w:t>язок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теології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художнього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письменства</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поетика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концепту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чуда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священика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Франка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Реймонта</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Особливості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зображення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релігійних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проблем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пошуків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творах</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5</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українських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російських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авторів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другої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половини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висвітлила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Н</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Звонок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Релігійний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аспект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пошуків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матеріалі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російської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художньої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літератури</w:t>
      </w:r>
      <w:r w:rsidRPr="00640A60">
        <w:rPr>
          <w:rFonts w:ascii="Verdana" w:hAnsi="Verdana"/>
          <w:color w:val="000000"/>
          <w:shd w:val="clear" w:color="auto" w:fill="FFFFFF"/>
        </w:rPr>
        <w:t xml:space="preserve"> 60</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80 </w:t>
      </w:r>
      <w:r w:rsidRPr="00640A60">
        <w:rPr>
          <w:rFonts w:ascii="Verdana" w:hAnsi="Verdana" w:hint="eastAsia"/>
          <w:color w:val="000000"/>
          <w:shd w:val="clear" w:color="auto" w:fill="FFFFFF"/>
        </w:rPr>
        <w:t>років</w:t>
      </w:r>
      <w:r w:rsidRPr="00640A60">
        <w:rPr>
          <w:rFonts w:ascii="Verdana" w:hAnsi="Verdana"/>
          <w:color w:val="000000"/>
          <w:shd w:val="clear" w:color="auto" w:fill="FFFFFF"/>
        </w:rPr>
        <w:t>)</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w:t>
      </w:r>
      <w:r w:rsidRPr="00640A60">
        <w:rPr>
          <w:rFonts w:ascii="Verdana" w:hAnsi="Verdana"/>
          <w:color w:val="000000"/>
          <w:shd w:val="clear" w:color="auto" w:fill="FFFFFF"/>
        </w:rPr>
        <w:t xml:space="preserve">, 1999)). </w:t>
      </w:r>
      <w:r w:rsidRPr="00640A60">
        <w:rPr>
          <w:rFonts w:ascii="Verdana" w:hAnsi="Verdana" w:hint="eastAsia"/>
          <w:color w:val="000000"/>
          <w:shd w:val="clear" w:color="auto" w:fill="FFFFFF"/>
        </w:rPr>
        <w:t>Окремим</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питанням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репрезентації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священика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присвячені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статті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Вещикової</w:t>
      </w:r>
      <w:r w:rsidRPr="00640A60">
        <w:rPr>
          <w:rFonts w:ascii="Verdana" w:hAnsi="Verdana"/>
          <w:color w:val="000000"/>
          <w:shd w:val="clear" w:color="auto" w:fill="FFFFFF"/>
        </w:rPr>
        <w:t xml:space="preserve"> [64], </w:t>
      </w:r>
      <w:r w:rsidRPr="00640A60">
        <w:rPr>
          <w:rFonts w:ascii="Verdana" w:hAnsi="Verdana" w:hint="eastAsia"/>
          <w:color w:val="000000"/>
          <w:shd w:val="clear" w:color="auto" w:fill="FFFFFF"/>
        </w:rPr>
        <w:t>С</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Жигун</w:t>
      </w:r>
      <w:r w:rsidRPr="00640A60">
        <w:rPr>
          <w:rFonts w:ascii="Verdana" w:hAnsi="Verdana"/>
          <w:color w:val="000000"/>
          <w:shd w:val="clear" w:color="auto" w:fill="FFFFFF"/>
        </w:rPr>
        <w:t xml:space="preserve"> [193],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Замбжицької</w:t>
      </w:r>
      <w:r w:rsidRPr="00640A60">
        <w:rPr>
          <w:rFonts w:ascii="Verdana" w:hAnsi="Verdana"/>
          <w:color w:val="000000"/>
          <w:shd w:val="clear" w:color="auto" w:fill="FFFFFF"/>
        </w:rPr>
        <w:t xml:space="preserve"> [202],</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Л</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Ромащенко</w:t>
      </w:r>
      <w:r w:rsidRPr="00640A60">
        <w:rPr>
          <w:rFonts w:ascii="Verdana" w:hAnsi="Verdana"/>
          <w:color w:val="000000"/>
          <w:shd w:val="clear" w:color="auto" w:fill="FFFFFF"/>
        </w:rPr>
        <w:t xml:space="preserve"> [527]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інших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дослідників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що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увійшли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збірника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наукових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праць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виданого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основі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матеріалів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Всеукраїнської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конференції</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Слово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сакральне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профанне</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Чорноморський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державний</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університет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імені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Петра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Могили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Миколаїв</w:t>
      </w:r>
      <w:r w:rsidRPr="00640A60">
        <w:rPr>
          <w:rFonts w:ascii="Verdana" w:hAnsi="Verdana"/>
          <w:color w:val="000000"/>
          <w:shd w:val="clear" w:color="auto" w:fill="FFFFFF"/>
        </w:rPr>
        <w:t xml:space="preserve">, 23 </w:t>
      </w:r>
      <w:r w:rsidRPr="00640A60">
        <w:rPr>
          <w:rFonts w:ascii="Verdana" w:hAnsi="Verdana" w:hint="eastAsia"/>
          <w:color w:val="000000"/>
          <w:shd w:val="clear" w:color="auto" w:fill="FFFFFF"/>
        </w:rPr>
        <w:t>квітня</w:t>
      </w:r>
      <w:r w:rsidRPr="00640A60">
        <w:rPr>
          <w:rFonts w:ascii="Verdana" w:hAnsi="Verdana"/>
          <w:color w:val="000000"/>
          <w:shd w:val="clear" w:color="auto" w:fill="FFFFFF"/>
        </w:rPr>
        <w:t xml:space="preserve"> 2013 </w:t>
      </w:r>
      <w:r w:rsidRPr="00640A60">
        <w:rPr>
          <w:rFonts w:ascii="Verdana" w:hAnsi="Verdana" w:hint="eastAsia"/>
          <w:color w:val="000000"/>
          <w:shd w:val="clear" w:color="auto" w:fill="FFFFFF"/>
        </w:rPr>
        <w:t>р</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Розкриваючи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тенденції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відображення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духовних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пошуків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діяльності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представників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церкви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літературознавці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зверталися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комплексного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аспекті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висвітлення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тематичних</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жанрово</w:t>
      </w:r>
      <w:r w:rsidRPr="00640A60">
        <w:rPr>
          <w:rFonts w:ascii="Verdana" w:hAnsi="Verdana"/>
          <w:color w:val="000000"/>
          <w:shd w:val="clear" w:color="auto" w:fill="FFFFFF"/>
        </w:rPr>
        <w:t>-</w:t>
      </w:r>
      <w:r w:rsidRPr="00640A60">
        <w:rPr>
          <w:rFonts w:ascii="Verdana" w:hAnsi="Verdana" w:hint="eastAsia"/>
          <w:color w:val="000000"/>
          <w:shd w:val="clear" w:color="auto" w:fill="FFFFFF"/>
        </w:rPr>
        <w:t>структурних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стильових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домінант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w:t>
      </w:r>
      <w:r w:rsidRPr="00640A60">
        <w:rPr>
          <w:rFonts w:ascii="Verdana" w:hAnsi="Verdana"/>
          <w:color w:val="000000"/>
          <w:shd w:val="clear" w:color="auto" w:fill="FFFFFF"/>
        </w:rPr>
        <w:t>`</w:t>
      </w:r>
      <w:r w:rsidRPr="00640A60">
        <w:rPr>
          <w:rFonts w:ascii="Verdana" w:hAnsi="Verdana" w:hint="eastAsia"/>
          <w:color w:val="000000"/>
          <w:shd w:val="clear" w:color="auto" w:fill="FFFFFF"/>
        </w:rPr>
        <w:t>єктивного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осмислення</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потребують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принципи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моделювання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священнослужителя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творах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різних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стильових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напрямів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упродовж</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тривалого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періоду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розвитку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літератури</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творчості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письменників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аналізували</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окремі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радянські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критики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але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звуженому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заідеологізованому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ракурсі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позицій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атеїстичної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пропаганди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стосується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насамперед</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праць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Нечуя</w:t>
      </w:r>
      <w:r w:rsidRPr="00640A60">
        <w:rPr>
          <w:rFonts w:ascii="Verdana" w:hAnsi="Verdana"/>
          <w:color w:val="000000"/>
          <w:shd w:val="clear" w:color="auto" w:fill="FFFFFF"/>
        </w:rPr>
        <w:t>-</w:t>
      </w:r>
      <w:r w:rsidRPr="00640A60">
        <w:rPr>
          <w:rFonts w:ascii="Verdana" w:hAnsi="Verdana" w:hint="eastAsia"/>
          <w:color w:val="000000"/>
          <w:shd w:val="clear" w:color="auto" w:fill="FFFFFF"/>
        </w:rPr>
        <w:t>Левицького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Власенко</w:t>
      </w:r>
      <w:r w:rsidRPr="00640A60">
        <w:rPr>
          <w:rFonts w:ascii="Verdana" w:hAnsi="Verdana"/>
          <w:color w:val="000000"/>
          <w:shd w:val="clear" w:color="auto" w:fill="FFFFFF"/>
        </w:rPr>
        <w:t xml:space="preserve"> [115]),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Франка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Головаха</w:t>
      </w:r>
      <w:r w:rsidRPr="00640A60">
        <w:rPr>
          <w:rFonts w:ascii="Verdana" w:hAnsi="Verdana"/>
          <w:color w:val="000000"/>
          <w:shd w:val="clear" w:color="auto" w:fill="FFFFFF"/>
        </w:rPr>
        <w:t xml:space="preserve"> [141]),</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Бордуляка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Лисенко</w:t>
      </w:r>
      <w:r w:rsidRPr="00640A60">
        <w:rPr>
          <w:rFonts w:ascii="Verdana" w:hAnsi="Verdana"/>
          <w:color w:val="000000"/>
          <w:shd w:val="clear" w:color="auto" w:fill="FFFFFF"/>
        </w:rPr>
        <w:t xml:space="preserve"> [372]), </w:t>
      </w:r>
      <w:r w:rsidRPr="00640A60">
        <w:rPr>
          <w:rFonts w:ascii="Verdana" w:hAnsi="Verdana" w:hint="eastAsia"/>
          <w:color w:val="000000"/>
          <w:shd w:val="clear" w:color="auto" w:fill="FFFFFF"/>
        </w:rPr>
        <w:t>С</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Тудора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Довгалюк</w:t>
      </w:r>
      <w:r w:rsidRPr="00640A60">
        <w:rPr>
          <w:rFonts w:ascii="Verdana" w:hAnsi="Verdana"/>
          <w:color w:val="000000"/>
          <w:shd w:val="clear" w:color="auto" w:fill="FFFFFF"/>
        </w:rPr>
        <w:t xml:space="preserve"> [182],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Олексюк</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[473]). </w:t>
      </w:r>
      <w:r w:rsidRPr="00640A60">
        <w:rPr>
          <w:rFonts w:ascii="Verdana" w:hAnsi="Verdana" w:hint="eastAsia"/>
          <w:color w:val="000000"/>
          <w:shd w:val="clear" w:color="auto" w:fill="FFFFFF"/>
        </w:rPr>
        <w:t>Окремі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письменників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які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зверталися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теми</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вже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були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w:t>
      </w:r>
      <w:r w:rsidRPr="00640A60">
        <w:rPr>
          <w:rFonts w:ascii="Verdana" w:hAnsi="Verdana"/>
          <w:color w:val="000000"/>
          <w:shd w:val="clear" w:color="auto" w:fill="FFFFFF"/>
        </w:rPr>
        <w:t>`</w:t>
      </w:r>
      <w:r w:rsidRPr="00640A60">
        <w:rPr>
          <w:rFonts w:ascii="Verdana" w:hAnsi="Verdana" w:hint="eastAsia"/>
          <w:color w:val="000000"/>
          <w:shd w:val="clear" w:color="auto" w:fill="FFFFFF"/>
        </w:rPr>
        <w:t>єктами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Свидницького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Марка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Вовчка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Нечуя</w:t>
      </w:r>
      <w:r w:rsidRPr="00640A60">
        <w:rPr>
          <w:rFonts w:ascii="Verdana" w:hAnsi="Verdana"/>
          <w:color w:val="000000"/>
          <w:shd w:val="clear" w:color="auto" w:fill="FFFFFF"/>
        </w:rPr>
        <w:t>-</w:t>
      </w:r>
      <w:r w:rsidRPr="00640A60">
        <w:rPr>
          <w:rFonts w:ascii="Verdana" w:hAnsi="Verdana" w:hint="eastAsia"/>
          <w:color w:val="000000"/>
          <w:shd w:val="clear" w:color="auto" w:fill="FFFFFF"/>
        </w:rPr>
        <w:t>Левицького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Павлика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Бордуляка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Чернявського</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Маковея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Кобилянської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Ярошинської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Кобринської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Хоткевича</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Б</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Лепкого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Старицького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Ірини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Вільде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Тудора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Винниченка</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Багряного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Іваничука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Шевчука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однак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проблеми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пов</w:t>
      </w:r>
      <w:r w:rsidRPr="00640A60">
        <w:rPr>
          <w:rFonts w:ascii="Verdana" w:hAnsi="Verdana"/>
          <w:color w:val="000000"/>
          <w:shd w:val="clear" w:color="auto" w:fill="FFFFFF"/>
        </w:rPr>
        <w:t>`</w:t>
      </w:r>
      <w:r w:rsidRPr="00640A60">
        <w:rPr>
          <w:rFonts w:ascii="Verdana" w:hAnsi="Verdana" w:hint="eastAsia"/>
          <w:color w:val="000000"/>
          <w:shd w:val="clear" w:color="auto" w:fill="FFFFFF"/>
        </w:rPr>
        <w:t>язані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художньою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інтерпретацією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особливостей</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церковно</w:t>
      </w:r>
      <w:r w:rsidRPr="00640A60">
        <w:rPr>
          <w:rFonts w:ascii="Verdana" w:hAnsi="Verdana"/>
          <w:color w:val="000000"/>
          <w:shd w:val="clear" w:color="auto" w:fill="FFFFFF"/>
        </w:rPr>
        <w:t>-</w:t>
      </w:r>
      <w:r w:rsidRPr="00640A60">
        <w:rPr>
          <w:rFonts w:ascii="Verdana" w:hAnsi="Verdana" w:hint="eastAsia"/>
          <w:color w:val="000000"/>
          <w:shd w:val="clear" w:color="auto" w:fill="FFFFFF"/>
        </w:rPr>
        <w:t>релігійного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життя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або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зовсім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висвітлювалися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або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згадувалися</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принагідно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контексті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загального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літературознавчого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аналізу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цьому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сенсі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твори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зазначених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письменників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потребують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глибшого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вивчення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нового</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6</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прочитання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векторах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сучасних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літературознавчих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тенденцій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часі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є</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маловідомих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маловивчених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авторів</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творчість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яких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припадає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переважно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кінець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початок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Йдеться</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зокрема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Лещука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Лотоцького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Левицького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Франка</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Мандичевського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Пахаревського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Голобородька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Филипчака</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Юліана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Опільського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Переосмислення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прочитання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позицій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сучасності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потребує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творчість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радянських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письменників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зображення</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священнослужителів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зазнало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ідеологічних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викривлень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відбило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тенденції</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тоталітарного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режиму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щодо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церкви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її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діячів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Тудора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Галана</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Козланюка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Леся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Гомона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Ірини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Вільде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Остапа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Вишні</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Тема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відображена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ще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не</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репрезентована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аналітичному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дискурсі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літературознавства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вигляді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окремого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комплексного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потребує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всебічного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вивчення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базованого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w:t>
      </w:r>
      <w:r w:rsidRPr="00640A60">
        <w:rPr>
          <w:rFonts w:ascii="Verdana" w:hAnsi="Verdana"/>
          <w:color w:val="000000"/>
          <w:shd w:val="clear" w:color="auto" w:fill="FFFFFF"/>
        </w:rPr>
        <w:t>`</w:t>
      </w:r>
      <w:r w:rsidRPr="00640A60">
        <w:rPr>
          <w:rFonts w:ascii="Verdana" w:hAnsi="Verdana" w:hint="eastAsia"/>
          <w:color w:val="000000"/>
          <w:shd w:val="clear" w:color="auto" w:fill="FFFFFF"/>
        </w:rPr>
        <w:t>єктивних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позиціях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урахуванням</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сучасних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методологічних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принципів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Отже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актуальність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дисертаційної</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роботи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зумовлена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відсутністю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літературознавстві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окремого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специфіки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художньої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рецепції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літературі</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потребою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комплексного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аналізу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векторах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художньолітературних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суспільно</w:t>
      </w:r>
      <w:r w:rsidRPr="00640A60">
        <w:rPr>
          <w:rFonts w:ascii="Verdana" w:hAnsi="Verdana"/>
          <w:color w:val="000000"/>
          <w:shd w:val="clear" w:color="auto" w:fill="FFFFFF"/>
        </w:rPr>
        <w:t>-</w:t>
      </w:r>
      <w:r w:rsidRPr="00640A60">
        <w:rPr>
          <w:rFonts w:ascii="Verdana" w:hAnsi="Verdana" w:hint="eastAsia"/>
          <w:color w:val="000000"/>
          <w:shd w:val="clear" w:color="auto" w:fill="FFFFFF"/>
        </w:rPr>
        <w:t>історичних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церковно</w:t>
      </w:r>
      <w:r w:rsidRPr="00640A60">
        <w:rPr>
          <w:rFonts w:ascii="Verdana" w:hAnsi="Verdana"/>
          <w:color w:val="000000"/>
          <w:shd w:val="clear" w:color="auto" w:fill="FFFFFF"/>
        </w:rPr>
        <w:t>-</w:t>
      </w:r>
      <w:r w:rsidRPr="00640A60">
        <w:rPr>
          <w:rFonts w:ascii="Verdana" w:hAnsi="Verdana" w:hint="eastAsia"/>
          <w:color w:val="000000"/>
          <w:shd w:val="clear" w:color="auto" w:fill="FFFFFF"/>
        </w:rPr>
        <w:t>релігійних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тенденцій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крізь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призму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тематичних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жанровоструктурних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стильових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особливостей</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Зв</w:t>
      </w:r>
      <w:r w:rsidRPr="00640A60">
        <w:rPr>
          <w:rFonts w:ascii="Verdana" w:hAnsi="Verdana"/>
          <w:color w:val="000000"/>
          <w:shd w:val="clear" w:color="auto" w:fill="FFFFFF"/>
        </w:rPr>
        <w:t>`</w:t>
      </w:r>
      <w:r w:rsidRPr="00640A60">
        <w:rPr>
          <w:rFonts w:ascii="Verdana" w:hAnsi="Verdana" w:hint="eastAsia"/>
          <w:color w:val="000000"/>
          <w:shd w:val="clear" w:color="auto" w:fill="FFFFFF"/>
        </w:rPr>
        <w:t>язок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роботи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науковими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програмами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планами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темами</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Дисертацію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виконано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межах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науково</w:t>
      </w:r>
      <w:r w:rsidRPr="00640A60">
        <w:rPr>
          <w:rFonts w:ascii="Verdana" w:hAnsi="Verdana"/>
          <w:color w:val="000000"/>
          <w:shd w:val="clear" w:color="auto" w:fill="FFFFFF"/>
        </w:rPr>
        <w:t>-</w:t>
      </w:r>
      <w:r w:rsidRPr="00640A60">
        <w:rPr>
          <w:rFonts w:ascii="Verdana" w:hAnsi="Verdana" w:hint="eastAsia"/>
          <w:color w:val="000000"/>
          <w:shd w:val="clear" w:color="auto" w:fill="FFFFFF"/>
        </w:rPr>
        <w:t>дослідних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програм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планових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тем</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кафедри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новітньої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Інституту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філології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Київського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національного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університету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імені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Тараса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Шевченка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зокрема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Мови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літератури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народів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світу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взаємодія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самобутність</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номер</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державної</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реєстрації</w:t>
      </w:r>
      <w:r w:rsidRPr="00640A60">
        <w:rPr>
          <w:rFonts w:ascii="Verdana" w:hAnsi="Verdana"/>
          <w:color w:val="000000"/>
          <w:shd w:val="clear" w:color="auto" w:fill="FFFFFF"/>
        </w:rPr>
        <w:t xml:space="preserve"> 11</w:t>
      </w:r>
      <w:r w:rsidRPr="00640A60">
        <w:rPr>
          <w:rFonts w:ascii="Verdana" w:hAnsi="Verdana" w:hint="eastAsia"/>
          <w:color w:val="000000"/>
          <w:shd w:val="clear" w:color="auto" w:fill="FFFFFF"/>
        </w:rPr>
        <w:t>БФ</w:t>
      </w:r>
      <w:r w:rsidRPr="00640A60">
        <w:rPr>
          <w:rFonts w:ascii="Verdana" w:hAnsi="Verdana"/>
          <w:color w:val="000000"/>
          <w:shd w:val="clear" w:color="auto" w:fill="FFFFFF"/>
        </w:rPr>
        <w:t xml:space="preserve">044-01; </w:t>
      </w:r>
      <w:r w:rsidRPr="00640A60">
        <w:rPr>
          <w:rFonts w:ascii="Verdana" w:hAnsi="Verdana" w:hint="eastAsia"/>
          <w:color w:val="000000"/>
          <w:shd w:val="clear" w:color="auto" w:fill="FFFFFF"/>
        </w:rPr>
        <w:t>науковий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керівник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філол</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проф</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Семенюк</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Тему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дисертації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затверджено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засіданні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Бюро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ради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НАН</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проблеми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Класична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спадщина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сучасна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література</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протокол</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2 </w:t>
      </w:r>
      <w:r w:rsidRPr="00640A60">
        <w:rPr>
          <w:rFonts w:ascii="Verdana" w:hAnsi="Verdana" w:hint="eastAsia"/>
          <w:color w:val="000000"/>
          <w:shd w:val="clear" w:color="auto" w:fill="FFFFFF"/>
        </w:rPr>
        <w:t>від</w:t>
      </w:r>
      <w:r w:rsidRPr="00640A60">
        <w:rPr>
          <w:rFonts w:ascii="Verdana" w:hAnsi="Verdana"/>
          <w:color w:val="000000"/>
          <w:shd w:val="clear" w:color="auto" w:fill="FFFFFF"/>
        </w:rPr>
        <w:t xml:space="preserve"> 15 </w:t>
      </w:r>
      <w:r w:rsidRPr="00640A60">
        <w:rPr>
          <w:rFonts w:ascii="Verdana" w:hAnsi="Verdana" w:hint="eastAsia"/>
          <w:color w:val="000000"/>
          <w:shd w:val="clear" w:color="auto" w:fill="FFFFFF"/>
        </w:rPr>
        <w:t>травня</w:t>
      </w:r>
      <w:r w:rsidRPr="00640A60">
        <w:rPr>
          <w:rFonts w:ascii="Verdana" w:hAnsi="Verdana"/>
          <w:color w:val="000000"/>
          <w:shd w:val="clear" w:color="auto" w:fill="FFFFFF"/>
        </w:rPr>
        <w:t xml:space="preserve"> 2012 </w:t>
      </w:r>
      <w:r w:rsidRPr="00640A60">
        <w:rPr>
          <w:rFonts w:ascii="Verdana" w:hAnsi="Verdana" w:hint="eastAsia"/>
          <w:color w:val="000000"/>
          <w:shd w:val="clear" w:color="auto" w:fill="FFFFFF"/>
        </w:rPr>
        <w:t>р</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7</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Мета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роботи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здійснити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системне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естетичних</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образних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жанрово</w:t>
      </w:r>
      <w:r w:rsidRPr="00640A60">
        <w:rPr>
          <w:rFonts w:ascii="Verdana" w:hAnsi="Verdana"/>
          <w:color w:val="000000"/>
          <w:shd w:val="clear" w:color="auto" w:fill="FFFFFF"/>
        </w:rPr>
        <w:t>-</w:t>
      </w:r>
      <w:r w:rsidRPr="00640A60">
        <w:rPr>
          <w:rFonts w:ascii="Verdana" w:hAnsi="Verdana" w:hint="eastAsia"/>
          <w:color w:val="000000"/>
          <w:shd w:val="clear" w:color="auto" w:fill="FFFFFF"/>
        </w:rPr>
        <w:t>стильових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домінант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Поставлена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мета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передбачає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розв</w:t>
      </w:r>
      <w:r w:rsidRPr="00640A60">
        <w:rPr>
          <w:rFonts w:ascii="Verdana" w:hAnsi="Verdana"/>
          <w:color w:val="000000"/>
          <w:shd w:val="clear" w:color="auto" w:fill="FFFFFF"/>
        </w:rPr>
        <w:t>`</w:t>
      </w:r>
      <w:r w:rsidRPr="00640A60">
        <w:rPr>
          <w:rFonts w:ascii="Verdana" w:hAnsi="Verdana" w:hint="eastAsia"/>
          <w:color w:val="000000"/>
          <w:shd w:val="clear" w:color="auto" w:fill="FFFFFF"/>
        </w:rPr>
        <w:t>язання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таких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завдань</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охарактеризувати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особливості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зображення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вітчизняному</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письменстві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вимірах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історичних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художньо</w:t>
      </w:r>
      <w:r w:rsidRPr="00640A60">
        <w:rPr>
          <w:rFonts w:ascii="Verdana" w:hAnsi="Verdana"/>
          <w:color w:val="000000"/>
          <w:shd w:val="clear" w:color="auto" w:fill="FFFFFF"/>
        </w:rPr>
        <w:t>-</w:t>
      </w:r>
      <w:r w:rsidRPr="00640A60">
        <w:rPr>
          <w:rFonts w:ascii="Verdana" w:hAnsi="Verdana" w:hint="eastAsia"/>
          <w:color w:val="000000"/>
          <w:shd w:val="clear" w:color="auto" w:fill="FFFFFF"/>
        </w:rPr>
        <w:t>естетичних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парадигм</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висвітлити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специфіку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художнього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моделювання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образів</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священнослужителів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церковно</w:t>
      </w:r>
      <w:r w:rsidRPr="00640A60">
        <w:rPr>
          <w:rFonts w:ascii="Verdana" w:hAnsi="Verdana"/>
          <w:color w:val="000000"/>
          <w:shd w:val="clear" w:color="auto" w:fill="FFFFFF"/>
        </w:rPr>
        <w:t>-</w:t>
      </w:r>
      <w:r w:rsidRPr="00640A60">
        <w:rPr>
          <w:rFonts w:ascii="Verdana" w:hAnsi="Verdana" w:hint="eastAsia"/>
          <w:color w:val="000000"/>
          <w:shd w:val="clear" w:color="auto" w:fill="FFFFFF"/>
        </w:rPr>
        <w:t>релігійних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реалій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романтичнореалістичних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r w:rsidRPr="00640A60">
        <w:rPr>
          <w:rFonts w:ascii="Verdana" w:hAnsi="Verdana"/>
          <w:color w:val="000000"/>
          <w:shd w:val="clear" w:color="auto" w:fill="FFFFFF"/>
        </w:rPr>
        <w:t>`</w:t>
      </w:r>
      <w:r w:rsidRPr="00640A60">
        <w:rPr>
          <w:rFonts w:ascii="Verdana" w:hAnsi="Verdana" w:hint="eastAsia"/>
          <w:color w:val="000000"/>
          <w:shd w:val="clear" w:color="auto" w:fill="FFFFFF"/>
        </w:rPr>
        <w:t>ясувати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тематичні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домінанти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українських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письменників</w:t>
      </w:r>
      <w:r w:rsidRPr="00640A60">
        <w:rPr>
          <w:rFonts w:ascii="Verdana" w:hAnsi="Verdana"/>
          <w:color w:val="000000"/>
          <w:shd w:val="clear" w:color="auto" w:fill="FFFFFF"/>
        </w:rPr>
        <w:t>-</w:t>
      </w:r>
      <w:r w:rsidRPr="00640A60">
        <w:rPr>
          <w:rFonts w:ascii="Verdana" w:hAnsi="Verdana" w:hint="eastAsia"/>
          <w:color w:val="000000"/>
          <w:shd w:val="clear" w:color="auto" w:fill="FFFFFF"/>
        </w:rPr>
        <w:t>реалістів</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простежити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генезу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критично</w:t>
      </w:r>
      <w:r w:rsidRPr="00640A60">
        <w:rPr>
          <w:rFonts w:ascii="Verdana" w:hAnsi="Verdana"/>
          <w:color w:val="000000"/>
          <w:shd w:val="clear" w:color="auto" w:fill="FFFFFF"/>
        </w:rPr>
        <w:t>-</w:t>
      </w:r>
      <w:r w:rsidRPr="00640A60">
        <w:rPr>
          <w:rFonts w:ascii="Verdana" w:hAnsi="Verdana" w:hint="eastAsia"/>
          <w:color w:val="000000"/>
          <w:shd w:val="clear" w:color="auto" w:fill="FFFFFF"/>
        </w:rPr>
        <w:t>викривальної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сатиричної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рецепції</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кінця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визначити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роль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автобіографічних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аспектів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відтворенні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образів</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священнослужителів</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розкрити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еволюцію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художнього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зображення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представників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церкви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парадигмі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модернізму</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проаналізувати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принципи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художнього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зображення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дослідити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тематичні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жанрово</w:t>
      </w:r>
      <w:r w:rsidRPr="00640A60">
        <w:rPr>
          <w:rFonts w:ascii="Verdana" w:hAnsi="Verdana"/>
          <w:color w:val="000000"/>
          <w:shd w:val="clear" w:color="auto" w:fill="FFFFFF"/>
        </w:rPr>
        <w:t>-</w:t>
      </w:r>
      <w:r w:rsidRPr="00640A60">
        <w:rPr>
          <w:rFonts w:ascii="Verdana" w:hAnsi="Verdana" w:hint="eastAsia"/>
          <w:color w:val="000000"/>
          <w:shd w:val="clear" w:color="auto" w:fill="FFFFFF"/>
        </w:rPr>
        <w:t>стильові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особливості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що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творилася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умовах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тоталітарного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режиму</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визначити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аспекти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моделювання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церковних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діячів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історичній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r w:rsidRPr="00640A60">
        <w:rPr>
          <w:rFonts w:ascii="Verdana" w:hAnsi="Verdana"/>
          <w:color w:val="000000"/>
          <w:shd w:val="clear" w:color="auto" w:fill="FFFFFF"/>
        </w:rPr>
        <w:t>`</w:t>
      </w:r>
      <w:r w:rsidRPr="00640A60">
        <w:rPr>
          <w:rFonts w:ascii="Verdana" w:hAnsi="Verdana" w:hint="eastAsia"/>
          <w:color w:val="000000"/>
          <w:shd w:val="clear" w:color="auto" w:fill="FFFFFF"/>
        </w:rPr>
        <w:t>ясувати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специфіку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священиків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ченців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сучасних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авторів</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узагальнити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провідні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тенденції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зображення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українській</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літературі</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w:t>
      </w:r>
      <w:r w:rsidRPr="00640A60">
        <w:rPr>
          <w:rFonts w:ascii="Verdana" w:hAnsi="Verdana"/>
          <w:color w:val="000000"/>
          <w:shd w:val="clear" w:color="auto" w:fill="FFFFFF"/>
        </w:rPr>
        <w:t>`</w:t>
      </w:r>
      <w:r w:rsidRPr="00640A60">
        <w:rPr>
          <w:rFonts w:ascii="Verdana" w:hAnsi="Verdana" w:hint="eastAsia"/>
          <w:color w:val="000000"/>
          <w:shd w:val="clear" w:color="auto" w:fill="FFFFFF"/>
        </w:rPr>
        <w:t>єкт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прозові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українських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письменників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Предмет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тематичні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жанровоструктурні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стильові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особливості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8</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якій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відображено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життя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діяльність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церковно</w:t>
      </w:r>
      <w:r w:rsidRPr="00640A60">
        <w:rPr>
          <w:rFonts w:ascii="Verdana" w:hAnsi="Verdana"/>
          <w:color w:val="000000"/>
          <w:shd w:val="clear" w:color="auto" w:fill="FFFFFF"/>
        </w:rPr>
        <w:t>-</w:t>
      </w:r>
      <w:r w:rsidRPr="00640A60">
        <w:rPr>
          <w:rFonts w:ascii="Verdana" w:hAnsi="Verdana" w:hint="eastAsia"/>
          <w:color w:val="000000"/>
          <w:shd w:val="clear" w:color="auto" w:fill="FFFFFF"/>
        </w:rPr>
        <w:t>релігійні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процеси</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Теоретико</w:t>
      </w:r>
      <w:r w:rsidRPr="00640A60">
        <w:rPr>
          <w:rFonts w:ascii="Verdana" w:hAnsi="Verdana"/>
          <w:color w:val="000000"/>
          <w:shd w:val="clear" w:color="auto" w:fill="FFFFFF"/>
        </w:rPr>
        <w:t>-</w:t>
      </w:r>
      <w:r w:rsidRPr="00640A60">
        <w:rPr>
          <w:rFonts w:ascii="Verdana" w:hAnsi="Verdana" w:hint="eastAsia"/>
          <w:color w:val="000000"/>
          <w:shd w:val="clear" w:color="auto" w:fill="FFFFFF"/>
        </w:rPr>
        <w:t>методологічною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основою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дисертації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стали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праці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Л</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Горболіс</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Гуляка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Денисюка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Засенка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Зимомрі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Качкана</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Коваліва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Корпанюка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Набитовича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Пелешенка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Погребенника</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Сулими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Франка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Чижевського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Шалати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інших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літературознавців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Горського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Грушевського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Ісіченка</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Липинського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Огієнка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Филипович</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Шевченка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присвячені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історії</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релігії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церкви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теоретико</w:t>
      </w:r>
      <w:r w:rsidRPr="00640A60">
        <w:rPr>
          <w:rFonts w:ascii="Verdana" w:hAnsi="Verdana"/>
          <w:color w:val="000000"/>
          <w:shd w:val="clear" w:color="auto" w:fill="FFFFFF"/>
        </w:rPr>
        <w:t>-</w:t>
      </w:r>
      <w:r w:rsidRPr="00640A60">
        <w:rPr>
          <w:rFonts w:ascii="Verdana" w:hAnsi="Verdana" w:hint="eastAsia"/>
          <w:color w:val="000000"/>
          <w:shd w:val="clear" w:color="auto" w:fill="FFFFFF"/>
        </w:rPr>
        <w:t>методологічні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праці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Барта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Бахтіна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w:t>
      </w:r>
      <w:r w:rsidRPr="00640A60">
        <w:rPr>
          <w:rFonts w:ascii="Verdana" w:hAnsi="Verdana"/>
          <w:color w:val="000000"/>
          <w:shd w:val="clear" w:color="auto" w:fill="FFFFFF"/>
        </w:rPr>
        <w:t>.-</w:t>
      </w:r>
      <w:r w:rsidRPr="00640A60">
        <w:rPr>
          <w:rFonts w:ascii="Verdana" w:hAnsi="Verdana" w:hint="eastAsia"/>
          <w:color w:val="000000"/>
          <w:shd w:val="clear" w:color="auto" w:fill="FFFFFF"/>
        </w:rPr>
        <w:t>Ґ</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Ґадамера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Еко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інших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дослідників</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Для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досягнення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поставленої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мети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розв</w:t>
      </w:r>
      <w:r w:rsidRPr="00640A60">
        <w:rPr>
          <w:rFonts w:ascii="Verdana" w:hAnsi="Verdana"/>
          <w:color w:val="000000"/>
          <w:shd w:val="clear" w:color="auto" w:fill="FFFFFF"/>
        </w:rPr>
        <w:t>`</w:t>
      </w:r>
      <w:r w:rsidRPr="00640A60">
        <w:rPr>
          <w:rFonts w:ascii="Verdana" w:hAnsi="Verdana" w:hint="eastAsia"/>
          <w:color w:val="000000"/>
          <w:shd w:val="clear" w:color="auto" w:fill="FFFFFF"/>
        </w:rPr>
        <w:t>язання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визначених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завдань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роботі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застосовано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комплексний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підхід</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вивчення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явищ</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який</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включає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системно</w:t>
      </w:r>
      <w:r w:rsidRPr="00640A60">
        <w:rPr>
          <w:rFonts w:ascii="Verdana" w:hAnsi="Verdana"/>
          <w:color w:val="000000"/>
          <w:shd w:val="clear" w:color="auto" w:fill="FFFFFF"/>
        </w:rPr>
        <w:t>-</w:t>
      </w:r>
      <w:r w:rsidRPr="00640A60">
        <w:rPr>
          <w:rFonts w:ascii="Verdana" w:hAnsi="Verdana" w:hint="eastAsia"/>
          <w:color w:val="000000"/>
          <w:shd w:val="clear" w:color="auto" w:fill="FFFFFF"/>
        </w:rPr>
        <w:t>описовий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для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окреслення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систематизації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художніх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явищ</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контексту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генези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особливостей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порівняльно</w:t>
      </w:r>
      <w:r w:rsidRPr="00640A60">
        <w:rPr>
          <w:rFonts w:ascii="Verdana" w:hAnsi="Verdana"/>
          <w:color w:val="000000"/>
          <w:shd w:val="clear" w:color="auto" w:fill="FFFFFF"/>
        </w:rPr>
        <w:t>-</w:t>
      </w:r>
      <w:r w:rsidRPr="00640A60">
        <w:rPr>
          <w:rFonts w:ascii="Verdana" w:hAnsi="Verdana" w:hint="eastAsia"/>
          <w:color w:val="000000"/>
          <w:shd w:val="clear" w:color="auto" w:fill="FFFFFF"/>
        </w:rPr>
        <w:t>історичний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метою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зіставлення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споріднених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явищ</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розкриття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їхньої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специфіки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естетичних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функцій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біографічний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для</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з</w:t>
      </w:r>
      <w:r w:rsidRPr="00640A60">
        <w:rPr>
          <w:rFonts w:ascii="Verdana" w:hAnsi="Verdana"/>
          <w:color w:val="000000"/>
          <w:shd w:val="clear" w:color="auto" w:fill="FFFFFF"/>
        </w:rPr>
        <w:t>`</w:t>
      </w:r>
      <w:r w:rsidRPr="00640A60">
        <w:rPr>
          <w:rFonts w:ascii="Verdana" w:hAnsi="Verdana" w:hint="eastAsia"/>
          <w:color w:val="000000"/>
          <w:shd w:val="clear" w:color="auto" w:fill="FFFFFF"/>
        </w:rPr>
        <w:t>ясування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значення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автобіографічних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чинників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формуванні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тематичної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системи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досліджуваних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також</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інтертекстуальний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текстологічний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методи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принципи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герменевтики</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рецептивної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естетики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історико</w:t>
      </w:r>
      <w:r w:rsidRPr="00640A60">
        <w:rPr>
          <w:rFonts w:ascii="Verdana" w:hAnsi="Verdana"/>
          <w:color w:val="000000"/>
          <w:shd w:val="clear" w:color="auto" w:fill="FFFFFF"/>
        </w:rPr>
        <w:t>-</w:t>
      </w:r>
      <w:r w:rsidRPr="00640A60">
        <w:rPr>
          <w:rFonts w:ascii="Verdana" w:hAnsi="Verdana" w:hint="eastAsia"/>
          <w:color w:val="000000"/>
          <w:shd w:val="clear" w:color="auto" w:fill="FFFFFF"/>
        </w:rPr>
        <w:t>типологічного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соціокультурного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аналізу</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новизна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дисертації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полягає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що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вона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першим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українському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літературознавстві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комплексним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якому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матеріалі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прозових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аналізуються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особливості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зображення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церковно</w:t>
      </w:r>
      <w:r w:rsidRPr="00640A60">
        <w:rPr>
          <w:rFonts w:ascii="Verdana" w:hAnsi="Verdana"/>
          <w:color w:val="000000"/>
          <w:shd w:val="clear" w:color="auto" w:fill="FFFFFF"/>
        </w:rPr>
        <w:t>-</w:t>
      </w:r>
      <w:r w:rsidRPr="00640A60">
        <w:rPr>
          <w:rFonts w:ascii="Verdana" w:hAnsi="Verdana" w:hint="eastAsia"/>
          <w:color w:val="000000"/>
          <w:shd w:val="clear" w:color="auto" w:fill="FFFFFF"/>
        </w:rPr>
        <w:t>релігійних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реалій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літературі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роботі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простежується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генеза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досліджується</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специфіка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розкриття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священнослужителів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українських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письменників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різних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епох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стильових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напрямів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жанрів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домінанти</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висвітлюються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основі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хронологічно</w:t>
      </w:r>
      <w:r w:rsidRPr="00640A60">
        <w:rPr>
          <w:rFonts w:ascii="Verdana" w:hAnsi="Verdana"/>
          <w:color w:val="000000"/>
          <w:shd w:val="clear" w:color="auto" w:fill="FFFFFF"/>
        </w:rPr>
        <w:t>-</w:t>
      </w:r>
      <w:r w:rsidRPr="00640A60">
        <w:rPr>
          <w:rFonts w:ascii="Verdana" w:hAnsi="Verdana" w:hint="eastAsia"/>
          <w:color w:val="000000"/>
          <w:shd w:val="clear" w:color="auto" w:fill="FFFFFF"/>
        </w:rPr>
        <w:t>стильового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принципу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крізь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призму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естетичних</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образних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жанрово</w:t>
      </w:r>
      <w:r w:rsidRPr="00640A60">
        <w:rPr>
          <w:rFonts w:ascii="Verdana" w:hAnsi="Verdana"/>
          <w:color w:val="000000"/>
          <w:shd w:val="clear" w:color="auto" w:fill="FFFFFF"/>
        </w:rPr>
        <w:t>-</w:t>
      </w:r>
      <w:r w:rsidRPr="00640A60">
        <w:rPr>
          <w:rFonts w:ascii="Verdana" w:hAnsi="Verdana" w:hint="eastAsia"/>
          <w:color w:val="000000"/>
          <w:shd w:val="clear" w:color="auto" w:fill="FFFFFF"/>
        </w:rPr>
        <w:t>структурних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тенденцій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процесу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Акцентується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зумовленості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моделювання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образів</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9</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духовенства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еволюцією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систем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світоглядними</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автобіографічними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чинниками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стильовими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жанровими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принципами</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історичними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соціокультурними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обставинами</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Цілісне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художніх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домінант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сприяє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формуванню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комплексного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бачення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художньої</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системи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прозового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дискурсу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нашого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письменства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поглибленому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розумінню</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його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естетичного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спектру</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Теоретичне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значення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полягає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розкритті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актуальних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маловивчених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проблем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пов</w:t>
      </w:r>
      <w:r w:rsidRPr="00640A60">
        <w:rPr>
          <w:rFonts w:ascii="Verdana" w:hAnsi="Verdana"/>
          <w:color w:val="000000"/>
          <w:shd w:val="clear" w:color="auto" w:fill="FFFFFF"/>
        </w:rPr>
        <w:t>`</w:t>
      </w:r>
      <w:r w:rsidRPr="00640A60">
        <w:rPr>
          <w:rFonts w:ascii="Verdana" w:hAnsi="Verdana" w:hint="eastAsia"/>
          <w:color w:val="000000"/>
          <w:shd w:val="clear" w:color="auto" w:fill="FFFFFF"/>
        </w:rPr>
        <w:t>язаних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специфікою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художньої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системи</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української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особливостями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моделювання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образів</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священнослужителів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творах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письменників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різних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жанрово</w:t>
      </w:r>
      <w:r w:rsidRPr="00640A60">
        <w:rPr>
          <w:rFonts w:ascii="Verdana" w:hAnsi="Verdana"/>
          <w:color w:val="000000"/>
          <w:shd w:val="clear" w:color="auto" w:fill="FFFFFF"/>
        </w:rPr>
        <w:t>-</w:t>
      </w:r>
      <w:r w:rsidRPr="00640A60">
        <w:rPr>
          <w:rFonts w:ascii="Verdana" w:hAnsi="Verdana" w:hint="eastAsia"/>
          <w:color w:val="000000"/>
          <w:shd w:val="clear" w:color="auto" w:fill="FFFFFF"/>
        </w:rPr>
        <w:t>стильових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естетичних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напрямів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роботі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описані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систематизовані</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проаналізовані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зіставлені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узагальнені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ідейно</w:t>
      </w:r>
      <w:r w:rsidRPr="00640A60">
        <w:rPr>
          <w:rFonts w:ascii="Verdana" w:hAnsi="Verdana"/>
          <w:color w:val="000000"/>
          <w:shd w:val="clear" w:color="auto" w:fill="FFFFFF"/>
        </w:rPr>
        <w:t>-</w:t>
      </w:r>
      <w:r w:rsidRPr="00640A60">
        <w:rPr>
          <w:rFonts w:ascii="Verdana" w:hAnsi="Verdana" w:hint="eastAsia"/>
          <w:color w:val="000000"/>
          <w:shd w:val="clear" w:color="auto" w:fill="FFFFFF"/>
        </w:rPr>
        <w:t>художні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домінанти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що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дає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змогу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простежити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еволюцію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художнього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мислення</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діалог</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соціокультурних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релігійних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явищ</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процесів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Результати</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сприяють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формуванню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уявлення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генезу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контекст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поетику</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особливості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функціонування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рецепції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духовенство</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Практичне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значення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роботи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Матеріали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можуть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бути</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використані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під</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час</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подальших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літературознавчих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студій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підготовці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підручників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монографій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робіт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проблем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розвитку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української</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прози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початку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зокрема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її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образної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системи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розробці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загальних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спеціальних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курсів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історії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також</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із</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релігієзнавства</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Особистий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внесок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дисертанта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Робота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самостійним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дослідженням</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яке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репрезентує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узагальнює</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студії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автора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Результати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отримано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безпосередньо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автором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дисертації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публікації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виконано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без</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участі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співавторів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Будь</w:t>
      </w:r>
      <w:r w:rsidRPr="00640A60">
        <w:rPr>
          <w:rFonts w:ascii="Verdana" w:hAnsi="Verdana"/>
          <w:color w:val="000000"/>
          <w:shd w:val="clear" w:color="auto" w:fill="FFFFFF"/>
        </w:rPr>
        <w:t>-</w:t>
      </w:r>
      <w:r w:rsidRPr="00640A60">
        <w:rPr>
          <w:rFonts w:ascii="Verdana" w:hAnsi="Verdana" w:hint="eastAsia"/>
          <w:color w:val="000000"/>
          <w:shd w:val="clear" w:color="auto" w:fill="FFFFFF"/>
        </w:rPr>
        <w:t>які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форми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використання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праць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інших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авторів</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зумовлені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відповідними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посиланнями</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Апробація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роботи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Дисертація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обговорена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розширеному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засіданні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кафедри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новітньої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української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Інституту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філології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Київського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національного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університету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імені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Тараса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Шевченка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протокол</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3 </w:t>
      </w:r>
      <w:r w:rsidRPr="00640A60">
        <w:rPr>
          <w:rFonts w:ascii="Verdana" w:hAnsi="Verdana" w:hint="eastAsia"/>
          <w:color w:val="000000"/>
          <w:shd w:val="clear" w:color="auto" w:fill="FFFFFF"/>
        </w:rPr>
        <w:t>від</w:t>
      </w:r>
      <w:r w:rsidRPr="00640A60">
        <w:rPr>
          <w:rFonts w:ascii="Verdana" w:hAnsi="Verdana"/>
          <w:color w:val="000000"/>
          <w:shd w:val="clear" w:color="auto" w:fill="FFFFFF"/>
        </w:rPr>
        <w:t xml:space="preserve"> 30</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10</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жовтня</w:t>
      </w:r>
      <w:r w:rsidRPr="00640A60">
        <w:rPr>
          <w:rFonts w:ascii="Verdana" w:hAnsi="Verdana"/>
          <w:color w:val="000000"/>
          <w:shd w:val="clear" w:color="auto" w:fill="FFFFFF"/>
        </w:rPr>
        <w:t xml:space="preserve"> 2014 </w:t>
      </w:r>
      <w:r w:rsidRPr="00640A60">
        <w:rPr>
          <w:rFonts w:ascii="Verdana" w:hAnsi="Verdana" w:hint="eastAsia"/>
          <w:color w:val="000000"/>
          <w:shd w:val="clear" w:color="auto" w:fill="FFFFFF"/>
        </w:rPr>
        <w:t>р</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Основні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аспекти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викладені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формі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доповідей</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Міжнародній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конференції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Думка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слово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традиції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w:t>
      </w:r>
      <w:r w:rsidRPr="00640A60">
        <w:rPr>
          <w:rFonts w:ascii="Verdana" w:hAnsi="Verdana"/>
          <w:color w:val="000000"/>
          <w:shd w:val="clear" w:color="auto" w:fill="FFFFFF"/>
        </w:rPr>
        <w:t>.</w:t>
      </w:r>
      <w:r w:rsidRPr="00640A60">
        <w:rPr>
          <w:rFonts w:ascii="Verdana" w:hAnsi="Verdana" w:hint="eastAsia"/>
          <w:color w:val="000000"/>
          <w:shd w:val="clear" w:color="auto" w:fill="FFFFFF"/>
        </w:rPr>
        <w:t>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Потебні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сучасна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філологічна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w:t>
      </w:r>
      <w:r w:rsidRPr="00640A60">
        <w:rPr>
          <w:rFonts w:ascii="Verdana" w:hAnsi="Verdana"/>
          <w:color w:val="000000"/>
          <w:shd w:val="clear" w:color="auto" w:fill="FFFFFF"/>
        </w:rPr>
        <w:t xml:space="preserve"> 175-</w:t>
      </w:r>
      <w:r w:rsidRPr="00640A60">
        <w:rPr>
          <w:rFonts w:ascii="Verdana" w:hAnsi="Verdana" w:hint="eastAsia"/>
          <w:color w:val="000000"/>
          <w:shd w:val="clear" w:color="auto" w:fill="FFFFFF"/>
        </w:rPr>
        <w:t>річчя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w:t>
      </w:r>
      <w:r w:rsidRPr="00640A60">
        <w:rPr>
          <w:rFonts w:ascii="Verdana" w:hAnsi="Verdana"/>
          <w:color w:val="000000"/>
          <w:shd w:val="clear" w:color="auto" w:fill="FFFFFF"/>
        </w:rPr>
        <w:t>.</w:t>
      </w:r>
      <w:r w:rsidRPr="00640A60">
        <w:rPr>
          <w:rFonts w:ascii="Verdana" w:hAnsi="Verdana" w:hint="eastAsia"/>
          <w:color w:val="000000"/>
          <w:shd w:val="clear" w:color="auto" w:fill="FFFFFF"/>
        </w:rPr>
        <w:t>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Потебні</w:t>
      </w:r>
      <w:r w:rsidRPr="00640A60">
        <w:rPr>
          <w:rFonts w:ascii="Verdana" w:hAnsi="Verdana"/>
          <w:color w:val="000000"/>
          <w:shd w:val="clear" w:color="auto" w:fill="FFFFFF"/>
        </w:rPr>
        <w:t>)</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Інститут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філології</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Київського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національного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університету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імені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Тараса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Шевченка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21</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22 </w:t>
      </w:r>
      <w:r w:rsidRPr="00640A60">
        <w:rPr>
          <w:rFonts w:ascii="Verdana" w:hAnsi="Verdana" w:hint="eastAsia"/>
          <w:color w:val="000000"/>
          <w:shd w:val="clear" w:color="auto" w:fill="FFFFFF"/>
        </w:rPr>
        <w:t>жовтня</w:t>
      </w:r>
      <w:r w:rsidRPr="00640A60">
        <w:rPr>
          <w:rFonts w:ascii="Verdana" w:hAnsi="Verdana"/>
          <w:color w:val="000000"/>
          <w:shd w:val="clear" w:color="auto" w:fill="FFFFFF"/>
        </w:rPr>
        <w:t xml:space="preserve"> 2010 </w:t>
      </w:r>
      <w:r w:rsidRPr="00640A60">
        <w:rPr>
          <w:rFonts w:ascii="Verdana" w:hAnsi="Verdana" w:hint="eastAsia"/>
          <w:color w:val="000000"/>
          <w:shd w:val="clear" w:color="auto" w:fill="FFFFFF"/>
        </w:rPr>
        <w:t>р</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Всеукраїнській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конференції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Концепти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константи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мові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культурі</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Інститут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філології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Київського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національного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університету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імені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Тараса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Шевченка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w:t>
      </w:r>
      <w:r w:rsidRPr="00640A60">
        <w:rPr>
          <w:rFonts w:ascii="Verdana" w:hAnsi="Verdana"/>
          <w:color w:val="000000"/>
          <w:shd w:val="clear" w:color="auto" w:fill="FFFFFF"/>
        </w:rPr>
        <w:t xml:space="preserve">, 14 </w:t>
      </w:r>
      <w:r w:rsidRPr="00640A60">
        <w:rPr>
          <w:rFonts w:ascii="Verdana" w:hAnsi="Verdana" w:hint="eastAsia"/>
          <w:color w:val="000000"/>
          <w:shd w:val="clear" w:color="auto" w:fill="FFFFFF"/>
        </w:rPr>
        <w:t>квітня</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2011 </w:t>
      </w:r>
      <w:r w:rsidRPr="00640A60">
        <w:rPr>
          <w:rFonts w:ascii="Verdana" w:hAnsi="Verdana" w:hint="eastAsia"/>
          <w:color w:val="000000"/>
          <w:shd w:val="clear" w:color="auto" w:fill="FFFFFF"/>
        </w:rPr>
        <w:t>р</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Всеукраїнській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конференції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студентів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молодих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вчених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Молодь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освіта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духовність</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Інститут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філології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масових</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комунікацій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Відкритого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міжнародного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університету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розвитку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людини</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Україна</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w:t>
      </w:r>
      <w:r w:rsidRPr="00640A60">
        <w:rPr>
          <w:rFonts w:ascii="Verdana" w:hAnsi="Verdana"/>
          <w:color w:val="000000"/>
          <w:shd w:val="clear" w:color="auto" w:fill="FFFFFF"/>
        </w:rPr>
        <w:t xml:space="preserve">, 3 </w:t>
      </w:r>
      <w:r w:rsidRPr="00640A60">
        <w:rPr>
          <w:rFonts w:ascii="Verdana" w:hAnsi="Verdana" w:hint="eastAsia"/>
          <w:color w:val="000000"/>
          <w:shd w:val="clear" w:color="auto" w:fill="FFFFFF"/>
        </w:rPr>
        <w:t>квітня</w:t>
      </w:r>
      <w:r w:rsidRPr="00640A60">
        <w:rPr>
          <w:rFonts w:ascii="Verdana" w:hAnsi="Verdana"/>
          <w:color w:val="000000"/>
          <w:shd w:val="clear" w:color="auto" w:fill="FFFFFF"/>
        </w:rPr>
        <w:t xml:space="preserve"> 2012 </w:t>
      </w:r>
      <w:r w:rsidRPr="00640A60">
        <w:rPr>
          <w:rFonts w:ascii="Verdana" w:hAnsi="Verdana" w:hint="eastAsia"/>
          <w:color w:val="000000"/>
          <w:shd w:val="clear" w:color="auto" w:fill="FFFFFF"/>
        </w:rPr>
        <w:t>р</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Всеукраїнській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конференції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участю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молодих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учених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Людина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соціум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контексті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проблем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сучасної</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філологічної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науки</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Інститут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філології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Київського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національного</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університету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імені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Тараса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Шевченка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w:t>
      </w:r>
      <w:r w:rsidRPr="00640A60">
        <w:rPr>
          <w:rFonts w:ascii="Verdana" w:hAnsi="Verdana"/>
          <w:color w:val="000000"/>
          <w:shd w:val="clear" w:color="auto" w:fill="FFFFFF"/>
        </w:rPr>
        <w:t xml:space="preserve">, 5 </w:t>
      </w:r>
      <w:r w:rsidRPr="00640A60">
        <w:rPr>
          <w:rFonts w:ascii="Verdana" w:hAnsi="Verdana" w:hint="eastAsia"/>
          <w:color w:val="000000"/>
          <w:shd w:val="clear" w:color="auto" w:fill="FFFFFF"/>
        </w:rPr>
        <w:t>квітня</w:t>
      </w:r>
      <w:r w:rsidRPr="00640A60">
        <w:rPr>
          <w:rFonts w:ascii="Verdana" w:hAnsi="Verdana"/>
          <w:color w:val="000000"/>
          <w:shd w:val="clear" w:color="auto" w:fill="FFFFFF"/>
        </w:rPr>
        <w:t xml:space="preserve"> 2012), </w:t>
      </w:r>
      <w:r w:rsidRPr="00640A60">
        <w:rPr>
          <w:rFonts w:ascii="Verdana" w:hAnsi="Verdana" w:hint="eastAsia"/>
          <w:color w:val="000000"/>
          <w:shd w:val="clear" w:color="auto" w:fill="FFFFFF"/>
        </w:rPr>
        <w:t>Міжнародній</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науково</w:t>
      </w:r>
      <w:r w:rsidRPr="00640A60">
        <w:rPr>
          <w:rFonts w:ascii="Verdana" w:hAnsi="Verdana"/>
          <w:color w:val="000000"/>
          <w:shd w:val="clear" w:color="auto" w:fill="FFFFFF"/>
        </w:rPr>
        <w:t>-</w:t>
      </w:r>
      <w:r w:rsidRPr="00640A60">
        <w:rPr>
          <w:rFonts w:ascii="Verdana" w:hAnsi="Verdana" w:hint="eastAsia"/>
          <w:color w:val="000000"/>
          <w:shd w:val="clear" w:color="auto" w:fill="FFFFFF"/>
        </w:rPr>
        <w:t>практичній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конференції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Теоретична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дидактична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філологія</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надбання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проблеми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перспективи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розвитку</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ДВНЗ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ПереяславХмельницький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державний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педагогічний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університет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імені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Григорія</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Сковороди</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Переяслав</w:t>
      </w:r>
      <w:r w:rsidRPr="00640A60">
        <w:rPr>
          <w:rFonts w:ascii="Verdana" w:hAnsi="Verdana"/>
          <w:color w:val="000000"/>
          <w:shd w:val="clear" w:color="auto" w:fill="FFFFFF"/>
        </w:rPr>
        <w:t>-</w:t>
      </w:r>
      <w:r w:rsidRPr="00640A60">
        <w:rPr>
          <w:rFonts w:ascii="Verdana" w:hAnsi="Verdana" w:hint="eastAsia"/>
          <w:color w:val="000000"/>
          <w:shd w:val="clear" w:color="auto" w:fill="FFFFFF"/>
        </w:rPr>
        <w:t>Хмельницький</w:t>
      </w:r>
      <w:r w:rsidRPr="00640A60">
        <w:rPr>
          <w:rFonts w:ascii="Verdana" w:hAnsi="Verdana"/>
          <w:color w:val="000000"/>
          <w:shd w:val="clear" w:color="auto" w:fill="FFFFFF"/>
        </w:rPr>
        <w:t>, 17</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18 </w:t>
      </w:r>
      <w:r w:rsidRPr="00640A60">
        <w:rPr>
          <w:rFonts w:ascii="Verdana" w:hAnsi="Verdana" w:hint="eastAsia"/>
          <w:color w:val="000000"/>
          <w:shd w:val="clear" w:color="auto" w:fill="FFFFFF"/>
        </w:rPr>
        <w:t>травня</w:t>
      </w:r>
      <w:r w:rsidRPr="00640A60">
        <w:rPr>
          <w:rFonts w:ascii="Verdana" w:hAnsi="Verdana"/>
          <w:color w:val="000000"/>
          <w:shd w:val="clear" w:color="auto" w:fill="FFFFFF"/>
        </w:rPr>
        <w:t xml:space="preserve"> 2012 </w:t>
      </w:r>
      <w:r w:rsidRPr="00640A60">
        <w:rPr>
          <w:rFonts w:ascii="Verdana" w:hAnsi="Verdana" w:hint="eastAsia"/>
          <w:color w:val="000000"/>
          <w:shd w:val="clear" w:color="auto" w:fill="FFFFFF"/>
        </w:rPr>
        <w:t>р</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Міжнародній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конференції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проф</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Сергія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Бураго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Мова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культура</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w:t>
      </w:r>
      <w:r w:rsidRPr="00640A60">
        <w:rPr>
          <w:rFonts w:ascii="Verdana" w:hAnsi="Verdana"/>
          <w:color w:val="000000"/>
          <w:shd w:val="clear" w:color="auto" w:fill="FFFFFF"/>
        </w:rPr>
        <w:t>, 26</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29 </w:t>
      </w:r>
      <w:r w:rsidRPr="00640A60">
        <w:rPr>
          <w:rFonts w:ascii="Verdana" w:hAnsi="Verdana" w:hint="eastAsia"/>
          <w:color w:val="000000"/>
          <w:shd w:val="clear" w:color="auto" w:fill="FFFFFF"/>
        </w:rPr>
        <w:t>вересня</w:t>
      </w:r>
      <w:r w:rsidRPr="00640A60">
        <w:rPr>
          <w:rFonts w:ascii="Verdana" w:hAnsi="Verdana"/>
          <w:color w:val="000000"/>
          <w:shd w:val="clear" w:color="auto" w:fill="FFFFFF"/>
        </w:rPr>
        <w:t xml:space="preserve"> 2012 </w:t>
      </w:r>
      <w:r w:rsidRPr="00640A60">
        <w:rPr>
          <w:rFonts w:ascii="Verdana" w:hAnsi="Verdana" w:hint="eastAsia"/>
          <w:color w:val="000000"/>
          <w:shd w:val="clear" w:color="auto" w:fill="FFFFFF"/>
        </w:rPr>
        <w:t>р</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Всеукраїнській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науковій</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конференції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участю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молодих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учених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Мова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свідомість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художня</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творчість</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інтернет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дзеркалі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сучасних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філологічних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студій</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Інститут</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філології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Київського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національного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університету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імені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Тараса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Шевченка</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w:t>
      </w:r>
      <w:r w:rsidRPr="00640A60">
        <w:rPr>
          <w:rFonts w:ascii="Verdana" w:hAnsi="Verdana"/>
          <w:color w:val="000000"/>
          <w:shd w:val="clear" w:color="auto" w:fill="FFFFFF"/>
        </w:rPr>
        <w:t xml:space="preserve">, 11 </w:t>
      </w:r>
      <w:r w:rsidRPr="00640A60">
        <w:rPr>
          <w:rFonts w:ascii="Verdana" w:hAnsi="Verdana" w:hint="eastAsia"/>
          <w:color w:val="000000"/>
          <w:shd w:val="clear" w:color="auto" w:fill="FFFFFF"/>
        </w:rPr>
        <w:t>квітня</w:t>
      </w:r>
      <w:r w:rsidRPr="00640A60">
        <w:rPr>
          <w:rFonts w:ascii="Verdana" w:hAnsi="Verdana"/>
          <w:color w:val="000000"/>
          <w:shd w:val="clear" w:color="auto" w:fill="FFFFFF"/>
        </w:rPr>
        <w:t xml:space="preserve"> 2013 </w:t>
      </w:r>
      <w:r w:rsidRPr="00640A60">
        <w:rPr>
          <w:rFonts w:ascii="Verdana" w:hAnsi="Verdana" w:hint="eastAsia"/>
          <w:color w:val="000000"/>
          <w:shd w:val="clear" w:color="auto" w:fill="FFFFFF"/>
        </w:rPr>
        <w:t>р</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Міжнародній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науково</w:t>
      </w:r>
      <w:r w:rsidRPr="00640A60">
        <w:rPr>
          <w:rFonts w:ascii="Verdana" w:hAnsi="Verdana"/>
          <w:color w:val="000000"/>
          <w:shd w:val="clear" w:color="auto" w:fill="FFFFFF"/>
        </w:rPr>
        <w:t>-</w:t>
      </w:r>
      <w:r w:rsidRPr="00640A60">
        <w:rPr>
          <w:rFonts w:ascii="Verdana" w:hAnsi="Verdana" w:hint="eastAsia"/>
          <w:color w:val="000000"/>
          <w:shd w:val="clear" w:color="auto" w:fill="FFFFFF"/>
        </w:rPr>
        <w:t>практичній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конференції</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Текст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сучасному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лінгвістичному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вимірі</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ДВНЗ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ПереяславХмельницький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державний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педагогічний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університет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імені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Григорія</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Сковороди</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Переяслав</w:t>
      </w:r>
      <w:r w:rsidRPr="00640A60">
        <w:rPr>
          <w:rFonts w:ascii="Verdana" w:hAnsi="Verdana"/>
          <w:color w:val="000000"/>
          <w:shd w:val="clear" w:color="auto" w:fill="FFFFFF"/>
        </w:rPr>
        <w:t>-</w:t>
      </w:r>
      <w:r w:rsidRPr="00640A60">
        <w:rPr>
          <w:rFonts w:ascii="Verdana" w:hAnsi="Verdana" w:hint="eastAsia"/>
          <w:color w:val="000000"/>
          <w:shd w:val="clear" w:color="auto" w:fill="FFFFFF"/>
        </w:rPr>
        <w:t>Хмельницький</w:t>
      </w:r>
      <w:r w:rsidRPr="00640A60">
        <w:rPr>
          <w:rFonts w:ascii="Verdana" w:hAnsi="Verdana"/>
          <w:color w:val="000000"/>
          <w:shd w:val="clear" w:color="auto" w:fill="FFFFFF"/>
        </w:rPr>
        <w:t>, 18</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19 </w:t>
      </w:r>
      <w:r w:rsidRPr="00640A60">
        <w:rPr>
          <w:rFonts w:ascii="Verdana" w:hAnsi="Verdana" w:hint="eastAsia"/>
          <w:color w:val="000000"/>
          <w:shd w:val="clear" w:color="auto" w:fill="FFFFFF"/>
        </w:rPr>
        <w:t>квітня</w:t>
      </w:r>
      <w:r w:rsidRPr="00640A60">
        <w:rPr>
          <w:rFonts w:ascii="Verdana" w:hAnsi="Verdana"/>
          <w:color w:val="000000"/>
          <w:shd w:val="clear" w:color="auto" w:fill="FFFFFF"/>
        </w:rPr>
        <w:t xml:space="preserve"> 2013 </w:t>
      </w:r>
      <w:r w:rsidRPr="00640A60">
        <w:rPr>
          <w:rFonts w:ascii="Verdana" w:hAnsi="Verdana" w:hint="eastAsia"/>
          <w:color w:val="000000"/>
          <w:shd w:val="clear" w:color="auto" w:fill="FFFFFF"/>
        </w:rPr>
        <w:t>р</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Всеукраїнській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конференції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Слово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літературі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сакральне</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профанне</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Чорноморський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державний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університет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імені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Петра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Могили</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Миколаїв</w:t>
      </w:r>
      <w:r w:rsidRPr="00640A60">
        <w:rPr>
          <w:rFonts w:ascii="Verdana" w:hAnsi="Verdana"/>
          <w:color w:val="000000"/>
          <w:shd w:val="clear" w:color="auto" w:fill="FFFFFF"/>
        </w:rPr>
        <w:t xml:space="preserve">, 23 </w:t>
      </w:r>
      <w:r w:rsidRPr="00640A60">
        <w:rPr>
          <w:rFonts w:ascii="Verdana" w:hAnsi="Verdana" w:hint="eastAsia"/>
          <w:color w:val="000000"/>
          <w:shd w:val="clear" w:color="auto" w:fill="FFFFFF"/>
        </w:rPr>
        <w:t>квітня</w:t>
      </w:r>
      <w:r w:rsidRPr="00640A60">
        <w:rPr>
          <w:rFonts w:ascii="Verdana" w:hAnsi="Verdana"/>
          <w:color w:val="000000"/>
          <w:shd w:val="clear" w:color="auto" w:fill="FFFFFF"/>
        </w:rPr>
        <w:t xml:space="preserve"> 2013 </w:t>
      </w:r>
      <w:r w:rsidRPr="00640A60">
        <w:rPr>
          <w:rFonts w:ascii="Verdana" w:hAnsi="Verdana" w:hint="eastAsia"/>
          <w:color w:val="000000"/>
          <w:shd w:val="clear" w:color="auto" w:fill="FFFFFF"/>
        </w:rPr>
        <w:t>р</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ХХІІ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Міжнародній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конференції</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ім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проф</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Сергія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Бураго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Мова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культура</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w:t>
      </w:r>
      <w:r w:rsidRPr="00640A60">
        <w:rPr>
          <w:rFonts w:ascii="Verdana" w:hAnsi="Verdana"/>
          <w:color w:val="000000"/>
          <w:shd w:val="clear" w:color="auto" w:fill="FFFFFF"/>
        </w:rPr>
        <w:t>, 24</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27 </w:t>
      </w:r>
      <w:r w:rsidRPr="00640A60">
        <w:rPr>
          <w:rFonts w:ascii="Verdana" w:hAnsi="Verdana" w:hint="eastAsia"/>
          <w:color w:val="000000"/>
          <w:shd w:val="clear" w:color="auto" w:fill="FFFFFF"/>
        </w:rPr>
        <w:t>червня</w:t>
      </w:r>
      <w:r w:rsidRPr="00640A60">
        <w:rPr>
          <w:rFonts w:ascii="Verdana" w:hAnsi="Verdana"/>
          <w:color w:val="000000"/>
          <w:shd w:val="clear" w:color="auto" w:fill="FFFFFF"/>
        </w:rPr>
        <w:t xml:space="preserve"> 2013 </w:t>
      </w:r>
      <w:r w:rsidRPr="00640A60">
        <w:rPr>
          <w:rFonts w:ascii="Verdana" w:hAnsi="Verdana" w:hint="eastAsia"/>
          <w:color w:val="000000"/>
          <w:shd w:val="clear" w:color="auto" w:fill="FFFFFF"/>
        </w:rPr>
        <w:t>р</w:t>
      </w:r>
      <w:r w:rsidRPr="00640A60">
        <w:rPr>
          <w:rFonts w:ascii="Verdana" w:hAnsi="Verdana"/>
          <w:color w:val="000000"/>
          <w:shd w:val="clear" w:color="auto" w:fill="FFFFFF"/>
        </w:rPr>
        <w:t>.), V</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11</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Міжнародній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науковій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конференції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hint="eastAsia"/>
          <w:color w:val="000000"/>
          <w:shd w:val="clear" w:color="auto" w:fill="FFFFFF"/>
        </w:rPr>
        <w:t>Літературний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процес</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мова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мистецтв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мистецтво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мови</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Київський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університет</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імені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Бориса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Грінченка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Київ</w:t>
      </w:r>
      <w:r w:rsidRPr="00640A60">
        <w:rPr>
          <w:rFonts w:ascii="Verdana" w:hAnsi="Verdana"/>
          <w:color w:val="000000"/>
          <w:shd w:val="clear" w:color="auto" w:fill="FFFFFF"/>
        </w:rPr>
        <w:t>, 4</w:t>
      </w:r>
      <w:r w:rsidRPr="00640A60">
        <w:rPr>
          <w:rFonts w:ascii="Verdana" w:hAnsi="Verdana" w:hint="eastAsia"/>
          <w:color w:val="000000"/>
          <w:shd w:val="clear" w:color="auto" w:fill="FFFFFF"/>
        </w:rPr>
        <w:t>–</w:t>
      </w:r>
      <w:r w:rsidRPr="00640A60">
        <w:rPr>
          <w:rFonts w:ascii="Verdana" w:hAnsi="Verdana"/>
          <w:color w:val="000000"/>
          <w:shd w:val="clear" w:color="auto" w:fill="FFFFFF"/>
        </w:rPr>
        <w:t>5</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квітня</w:t>
      </w:r>
      <w:r w:rsidRPr="00640A60">
        <w:rPr>
          <w:rFonts w:ascii="Verdana" w:hAnsi="Verdana"/>
          <w:color w:val="000000"/>
          <w:shd w:val="clear" w:color="auto" w:fill="FFFFFF"/>
        </w:rPr>
        <w:t xml:space="preserve"> 2014 </w:t>
      </w:r>
      <w:r w:rsidRPr="00640A60">
        <w:rPr>
          <w:rFonts w:ascii="Verdana" w:hAnsi="Verdana" w:hint="eastAsia"/>
          <w:color w:val="000000"/>
          <w:shd w:val="clear" w:color="auto" w:fill="FFFFFF"/>
        </w:rPr>
        <w:t>р</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темою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дисертації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видано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одноосібну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монографію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опубліковано</w:t>
      </w:r>
      <w:r w:rsidRPr="00640A60">
        <w:rPr>
          <w:rFonts w:ascii="Verdana" w:hAnsi="Verdana"/>
          <w:color w:val="000000"/>
          <w:shd w:val="clear" w:color="auto" w:fill="FFFFFF"/>
        </w:rPr>
        <w:t xml:space="preserve"> 27</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статей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них</w:t>
      </w:r>
      <w:r w:rsidRPr="00640A60">
        <w:rPr>
          <w:rFonts w:ascii="Verdana" w:hAnsi="Verdana"/>
          <w:color w:val="000000"/>
          <w:shd w:val="clear" w:color="auto" w:fill="FFFFFF"/>
        </w:rPr>
        <w:t xml:space="preserve"> 20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фахових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виданнях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України</w:t>
      </w:r>
      <w:r w:rsidRPr="00640A60">
        <w:rPr>
          <w:rFonts w:ascii="Verdana" w:hAnsi="Verdana"/>
          <w:color w:val="000000"/>
          <w:shd w:val="clear" w:color="auto" w:fill="FFFFFF"/>
        </w:rPr>
        <w:t xml:space="preserve">, 4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зарубіжних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виданнях</w:t>
      </w:r>
      <w:r w:rsidRPr="00640A60">
        <w:rPr>
          <w:rFonts w:ascii="Verdana" w:hAnsi="Verdana"/>
          <w:color w:val="000000"/>
          <w:shd w:val="clear" w:color="auto" w:fill="FFFFFF"/>
        </w:rPr>
        <w:t>, 3</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додаткових</w:t>
      </w:r>
      <w:r w:rsidRPr="00640A60">
        <w:rPr>
          <w:rFonts w:ascii="Verdana" w:hAnsi="Verdana"/>
          <w:color w:val="000000"/>
          <w:shd w:val="clear" w:color="auto" w:fill="FFFFFF"/>
        </w:rPr>
        <w:t>).</w:t>
      </w:r>
    </w:p>
    <w:p w:rsidR="00640A60" w:rsidRPr="00640A60" w:rsidRDefault="00640A60" w:rsidP="00640A60">
      <w:pPr>
        <w:rPr>
          <w:rFonts w:ascii="Verdana" w:hAnsi="Verdana"/>
          <w:color w:val="000000"/>
          <w:shd w:val="clear" w:color="auto" w:fill="FFFFFF"/>
        </w:rPr>
      </w:pP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Структура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роботи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зумовлена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метою</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завданнями</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дослідження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базована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на</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хронологічно</w:t>
      </w:r>
      <w:r w:rsidRPr="00640A60">
        <w:rPr>
          <w:rFonts w:ascii="Verdana" w:hAnsi="Verdana"/>
          <w:color w:val="000000"/>
          <w:shd w:val="clear" w:color="auto" w:fill="FFFFFF"/>
        </w:rPr>
        <w:t>-</w:t>
      </w:r>
      <w:r w:rsidRPr="00640A60">
        <w:rPr>
          <w:rFonts w:ascii="Verdana" w:hAnsi="Verdana" w:hint="eastAsia"/>
          <w:color w:val="000000"/>
          <w:shd w:val="clear" w:color="auto" w:fill="FFFFFF"/>
        </w:rPr>
        <w:t>стильовому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принципі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Дисертація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складається</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зі</w:t>
      </w:r>
    </w:p>
    <w:p w:rsidR="00640A60" w:rsidRPr="00640A60"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вступу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чотирьох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розділів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висновків</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списку</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використаних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джерел</w:t>
      </w:r>
      <w:r w:rsidRPr="00640A60">
        <w:rPr>
          <w:rFonts w:ascii="Verdana" w:hAnsi="Verdana"/>
          <w:color w:val="000000"/>
          <w:shd w:val="clear" w:color="auto" w:fill="FFFFFF"/>
        </w:rPr>
        <w:t xml:space="preserve"> (750</w:t>
      </w:r>
    </w:p>
    <w:p w:rsidR="00B03C5B" w:rsidRDefault="00640A60" w:rsidP="00640A60">
      <w:pPr>
        <w:rPr>
          <w:rFonts w:ascii="Verdana" w:hAnsi="Verdana"/>
          <w:color w:val="000000"/>
          <w:shd w:val="clear" w:color="auto" w:fill="FFFFFF"/>
        </w:rPr>
      </w:pPr>
      <w:r w:rsidRPr="00640A60">
        <w:rPr>
          <w:rFonts w:ascii="Verdana" w:hAnsi="Verdana" w:hint="eastAsia"/>
          <w:color w:val="000000"/>
          <w:shd w:val="clear" w:color="auto" w:fill="FFFFFF"/>
        </w:rPr>
        <w:t>позицій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Загальний</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її</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обсяг</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535 </w:t>
      </w:r>
      <w:r w:rsidRPr="00640A60">
        <w:rPr>
          <w:rFonts w:ascii="Verdana" w:hAnsi="Verdana" w:hint="eastAsia"/>
          <w:color w:val="000000"/>
          <w:shd w:val="clear" w:color="auto" w:fill="FFFFFF"/>
        </w:rPr>
        <w:t>сторінок</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із</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яких</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w:t>
      </w:r>
      <w:r w:rsidRPr="00640A60">
        <w:rPr>
          <w:rFonts w:ascii="Verdana" w:hAnsi="Verdana"/>
          <w:color w:val="000000"/>
          <w:shd w:val="clear" w:color="auto" w:fill="FFFFFF"/>
        </w:rPr>
        <w:t xml:space="preserve"> 472 </w:t>
      </w:r>
      <w:r w:rsidRPr="00640A60">
        <w:rPr>
          <w:rFonts w:ascii="Verdana" w:hAnsi="Verdana" w:hint="eastAsia"/>
          <w:color w:val="000000"/>
          <w:shd w:val="clear" w:color="auto" w:fill="FFFFFF"/>
        </w:rPr>
        <w:t>основного</w:t>
      </w:r>
      <w:r w:rsidRPr="00640A60">
        <w:rPr>
          <w:rFonts w:ascii="Verdana" w:hAnsi="Verdana"/>
          <w:color w:val="000000"/>
          <w:shd w:val="clear" w:color="auto" w:fill="FFFFFF"/>
        </w:rPr>
        <w:t xml:space="preserve"> </w:t>
      </w:r>
      <w:r w:rsidRPr="00640A60">
        <w:rPr>
          <w:rFonts w:ascii="Verdana" w:hAnsi="Verdana" w:hint="eastAsia"/>
          <w:color w:val="000000"/>
          <w:shd w:val="clear" w:color="auto" w:fill="FFFFFF"/>
        </w:rPr>
        <w:t>тексту</w:t>
      </w:r>
    </w:p>
    <w:p w:rsidR="00640A60" w:rsidRDefault="00640A60" w:rsidP="00640A60">
      <w:pPr>
        <w:rPr>
          <w:rFonts w:ascii="Verdana" w:hAnsi="Verdana"/>
          <w:color w:val="000000"/>
          <w:shd w:val="clear" w:color="auto" w:fill="FFFFFF"/>
        </w:rPr>
      </w:pPr>
    </w:p>
    <w:p w:rsidR="00640A60" w:rsidRDefault="00640A60" w:rsidP="00640A60">
      <w:pPr>
        <w:rPr>
          <w:rFonts w:ascii="Verdana" w:hAnsi="Verdana"/>
          <w:color w:val="000000"/>
          <w:shd w:val="clear" w:color="auto" w:fill="FFFFFF"/>
        </w:rPr>
      </w:pPr>
    </w:p>
    <w:p w:rsidR="00640A60" w:rsidRDefault="00640A60" w:rsidP="00640A60">
      <w:pPr>
        <w:rPr>
          <w:rFonts w:ascii="Verdana" w:hAnsi="Verdana"/>
          <w:color w:val="000000"/>
          <w:shd w:val="clear" w:color="auto" w:fill="FFFFFF"/>
        </w:rPr>
      </w:pPr>
    </w:p>
    <w:p w:rsidR="00640A60" w:rsidRDefault="00640A60" w:rsidP="00640A60">
      <w:r>
        <w:rPr>
          <w:rFonts w:hint="eastAsia"/>
        </w:rPr>
        <w:t>ВИСНОВКИ</w:t>
      </w:r>
    </w:p>
    <w:p w:rsidR="00640A60" w:rsidRDefault="00640A60" w:rsidP="00640A60">
      <w:r>
        <w:t></w:t>
      </w:r>
      <w:r>
        <w:rPr>
          <w:rFonts w:hint="eastAsia"/>
        </w:rPr>
        <w:t>У</w:t>
      </w:r>
      <w:r>
        <w:t></w:t>
      </w:r>
      <w:r>
        <w:rPr>
          <w:rFonts w:hint="eastAsia"/>
        </w:rPr>
        <w:t>всі</w:t>
      </w:r>
      <w:r>
        <w:t></w:t>
      </w:r>
      <w:r>
        <w:rPr>
          <w:rFonts w:hint="eastAsia"/>
        </w:rPr>
        <w:t>часи</w:t>
      </w:r>
      <w:r>
        <w:t></w:t>
      </w:r>
      <w:r>
        <w:rPr>
          <w:rFonts w:hint="eastAsia"/>
        </w:rPr>
        <w:t>духовенство</w:t>
      </w:r>
      <w:r>
        <w:t></w:t>
      </w:r>
      <w:r>
        <w:rPr>
          <w:rFonts w:hint="eastAsia"/>
        </w:rPr>
        <w:t>відігравало</w:t>
      </w:r>
      <w:r>
        <w:t></w:t>
      </w:r>
      <w:r>
        <w:rPr>
          <w:rFonts w:hint="eastAsia"/>
        </w:rPr>
        <w:t>важливу</w:t>
      </w:r>
      <w:r>
        <w:t></w:t>
      </w:r>
      <w:r>
        <w:rPr>
          <w:rFonts w:hint="eastAsia"/>
        </w:rPr>
        <w:t>роль</w:t>
      </w:r>
      <w:r>
        <w:t></w:t>
      </w:r>
      <w:r>
        <w:rPr>
          <w:rFonts w:hint="eastAsia"/>
        </w:rPr>
        <w:t>на</w:t>
      </w:r>
      <w:r>
        <w:t></w:t>
      </w:r>
      <w:r>
        <w:rPr>
          <w:rFonts w:hint="eastAsia"/>
        </w:rPr>
        <w:t>терені</w:t>
      </w:r>
      <w:r>
        <w:t></w:t>
      </w:r>
      <w:r>
        <w:rPr>
          <w:rFonts w:hint="eastAsia"/>
        </w:rPr>
        <w:t>духовного</w:t>
      </w:r>
      <w:r>
        <w:t></w:t>
      </w:r>
      <w:r>
        <w:rPr>
          <w:rFonts w:hint="eastAsia"/>
        </w:rPr>
        <w:t>й</w:t>
      </w:r>
    </w:p>
    <w:p w:rsidR="00640A60" w:rsidRDefault="00640A60" w:rsidP="00640A60">
      <w:r>
        <w:rPr>
          <w:rFonts w:hint="eastAsia"/>
        </w:rPr>
        <w:t>суспільно</w:t>
      </w:r>
      <w:r>
        <w:t></w:t>
      </w:r>
      <w:r>
        <w:rPr>
          <w:rFonts w:hint="eastAsia"/>
        </w:rPr>
        <w:t>політичного</w:t>
      </w:r>
      <w:r>
        <w:t></w:t>
      </w:r>
      <w:r>
        <w:rPr>
          <w:rFonts w:hint="eastAsia"/>
        </w:rPr>
        <w:t>життя</w:t>
      </w:r>
      <w:r>
        <w:t></w:t>
      </w:r>
      <w:r>
        <w:rPr>
          <w:rFonts w:hint="eastAsia"/>
        </w:rPr>
        <w:t>народу</w:t>
      </w:r>
      <w:r>
        <w:t></w:t>
      </w:r>
      <w:r>
        <w:t></w:t>
      </w:r>
      <w:r>
        <w:rPr>
          <w:rFonts w:hint="eastAsia"/>
        </w:rPr>
        <w:t>Виступаючи</w:t>
      </w:r>
      <w:r>
        <w:t></w:t>
      </w:r>
      <w:r>
        <w:rPr>
          <w:rFonts w:hint="eastAsia"/>
        </w:rPr>
        <w:t>втіленням</w:t>
      </w:r>
      <w:r>
        <w:t></w:t>
      </w:r>
      <w:r>
        <w:rPr>
          <w:rFonts w:hint="eastAsia"/>
        </w:rPr>
        <w:t>совісті</w:t>
      </w:r>
      <w:r>
        <w:t></w:t>
      </w:r>
      <w:r>
        <w:rPr>
          <w:rFonts w:hint="eastAsia"/>
        </w:rPr>
        <w:t>нації</w:t>
      </w:r>
      <w:r>
        <w:t></w:t>
      </w:r>
    </w:p>
    <w:p w:rsidR="00640A60" w:rsidRDefault="00640A60" w:rsidP="00640A60">
      <w:r>
        <w:rPr>
          <w:rFonts w:hint="eastAsia"/>
        </w:rPr>
        <w:t>священики</w:t>
      </w:r>
      <w:r>
        <w:t></w:t>
      </w:r>
      <w:r>
        <w:rPr>
          <w:rFonts w:hint="eastAsia"/>
        </w:rPr>
        <w:t>проявляли</w:t>
      </w:r>
      <w:r>
        <w:t></w:t>
      </w:r>
      <w:r>
        <w:rPr>
          <w:rFonts w:hint="eastAsia"/>
        </w:rPr>
        <w:t>себе</w:t>
      </w:r>
      <w:r>
        <w:t></w:t>
      </w:r>
      <w:r>
        <w:rPr>
          <w:rFonts w:hint="eastAsia"/>
        </w:rPr>
        <w:t>не</w:t>
      </w:r>
      <w:r>
        <w:t></w:t>
      </w:r>
      <w:r>
        <w:rPr>
          <w:rFonts w:hint="eastAsia"/>
        </w:rPr>
        <w:t>лише</w:t>
      </w:r>
      <w:r>
        <w:t></w:t>
      </w:r>
      <w:r>
        <w:rPr>
          <w:rFonts w:hint="eastAsia"/>
        </w:rPr>
        <w:t>духовними</w:t>
      </w:r>
      <w:r>
        <w:t></w:t>
      </w:r>
      <w:r>
        <w:rPr>
          <w:rFonts w:hint="eastAsia"/>
        </w:rPr>
        <w:t>наставниками</w:t>
      </w:r>
      <w:r>
        <w:t></w:t>
      </w:r>
      <w:r>
        <w:t></w:t>
      </w:r>
      <w:r>
        <w:rPr>
          <w:rFonts w:hint="eastAsia"/>
        </w:rPr>
        <w:t>а</w:t>
      </w:r>
      <w:r>
        <w:t></w:t>
      </w:r>
      <w:r>
        <w:rPr>
          <w:rFonts w:hint="eastAsia"/>
        </w:rPr>
        <w:t>й</w:t>
      </w:r>
      <w:r>
        <w:t></w:t>
      </w:r>
      <w:r>
        <w:rPr>
          <w:rFonts w:hint="eastAsia"/>
        </w:rPr>
        <w:t>активними</w:t>
      </w:r>
    </w:p>
    <w:p w:rsidR="00640A60" w:rsidRDefault="00640A60" w:rsidP="00640A60">
      <w:r>
        <w:rPr>
          <w:rFonts w:hint="eastAsia"/>
        </w:rPr>
        <w:t>учасниками</w:t>
      </w:r>
      <w:r>
        <w:t></w:t>
      </w:r>
      <w:r>
        <w:rPr>
          <w:rFonts w:hint="eastAsia"/>
        </w:rPr>
        <w:t>суспільно</w:t>
      </w:r>
      <w:r>
        <w:t></w:t>
      </w:r>
      <w:r>
        <w:rPr>
          <w:rFonts w:hint="eastAsia"/>
        </w:rPr>
        <w:t>історичних</w:t>
      </w:r>
      <w:r>
        <w:t></w:t>
      </w:r>
      <w:r>
        <w:rPr>
          <w:rFonts w:hint="eastAsia"/>
        </w:rPr>
        <w:t>процесів</w:t>
      </w:r>
      <w:r>
        <w:t></w:t>
      </w:r>
      <w:r>
        <w:t></w:t>
      </w:r>
      <w:r>
        <w:rPr>
          <w:rFonts w:hint="eastAsia"/>
        </w:rPr>
        <w:t>творцями</w:t>
      </w:r>
      <w:r>
        <w:t></w:t>
      </w:r>
      <w:r>
        <w:rPr>
          <w:rFonts w:hint="eastAsia"/>
        </w:rPr>
        <w:t>культури</w:t>
      </w:r>
      <w:r>
        <w:t></w:t>
      </w:r>
      <w:r>
        <w:t></w:t>
      </w:r>
      <w:r>
        <w:rPr>
          <w:rFonts w:hint="eastAsia"/>
        </w:rPr>
        <w:t>науки</w:t>
      </w:r>
      <w:r>
        <w:t></w:t>
      </w:r>
    </w:p>
    <w:p w:rsidR="00640A60" w:rsidRDefault="00640A60" w:rsidP="00640A60">
      <w:r>
        <w:rPr>
          <w:rFonts w:hint="eastAsia"/>
        </w:rPr>
        <w:t>літератури</w:t>
      </w:r>
      <w:r>
        <w:t></w:t>
      </w:r>
    </w:p>
    <w:p w:rsidR="00640A60" w:rsidRDefault="00640A60" w:rsidP="00640A60">
      <w:r>
        <w:t></w:t>
      </w:r>
      <w:r>
        <w:rPr>
          <w:rFonts w:hint="eastAsia"/>
        </w:rPr>
        <w:t>Від</w:t>
      </w:r>
      <w:r>
        <w:t></w:t>
      </w:r>
      <w:r>
        <w:rPr>
          <w:rFonts w:hint="eastAsia"/>
        </w:rPr>
        <w:t>часу</w:t>
      </w:r>
      <w:r>
        <w:t></w:t>
      </w:r>
      <w:r>
        <w:rPr>
          <w:rFonts w:hint="eastAsia"/>
        </w:rPr>
        <w:t>запровадження</w:t>
      </w:r>
      <w:r>
        <w:t></w:t>
      </w:r>
      <w:r>
        <w:rPr>
          <w:rFonts w:hint="eastAsia"/>
        </w:rPr>
        <w:t>християнства</w:t>
      </w:r>
      <w:r>
        <w:t></w:t>
      </w:r>
      <w:r>
        <w:rPr>
          <w:rFonts w:hint="eastAsia"/>
        </w:rPr>
        <w:t>церкви</w:t>
      </w:r>
      <w:r>
        <w:t></w:t>
      </w:r>
      <w:r>
        <w:rPr>
          <w:rFonts w:hint="eastAsia"/>
        </w:rPr>
        <w:t>та</w:t>
      </w:r>
      <w:r>
        <w:t></w:t>
      </w:r>
      <w:r>
        <w:rPr>
          <w:rFonts w:hint="eastAsia"/>
        </w:rPr>
        <w:t>монастирі</w:t>
      </w:r>
      <w:r>
        <w:t></w:t>
      </w:r>
      <w:r>
        <w:rPr>
          <w:rFonts w:hint="eastAsia"/>
        </w:rPr>
        <w:t>були</w:t>
      </w:r>
    </w:p>
    <w:p w:rsidR="00640A60" w:rsidRDefault="00640A60" w:rsidP="00640A60">
      <w:r>
        <w:rPr>
          <w:rFonts w:hint="eastAsia"/>
        </w:rPr>
        <w:t>осередками</w:t>
      </w:r>
      <w:r>
        <w:t></w:t>
      </w:r>
      <w:r>
        <w:rPr>
          <w:rFonts w:hint="eastAsia"/>
        </w:rPr>
        <w:t>освіти</w:t>
      </w:r>
      <w:r>
        <w:t></w:t>
      </w:r>
      <w:r>
        <w:rPr>
          <w:rFonts w:hint="eastAsia"/>
        </w:rPr>
        <w:t>та</w:t>
      </w:r>
      <w:r>
        <w:t></w:t>
      </w:r>
      <w:r>
        <w:rPr>
          <w:rFonts w:hint="eastAsia"/>
        </w:rPr>
        <w:t>культури</w:t>
      </w:r>
      <w:r>
        <w:t></w:t>
      </w:r>
      <w:r>
        <w:t></w:t>
      </w:r>
      <w:r>
        <w:rPr>
          <w:rFonts w:hint="eastAsia"/>
        </w:rPr>
        <w:t>Як</w:t>
      </w:r>
      <w:r>
        <w:t></w:t>
      </w:r>
      <w:r>
        <w:rPr>
          <w:rFonts w:hint="eastAsia"/>
        </w:rPr>
        <w:t>свідчить</w:t>
      </w:r>
      <w:r>
        <w:t></w:t>
      </w:r>
      <w:r>
        <w:rPr>
          <w:rFonts w:hint="eastAsia"/>
        </w:rPr>
        <w:t>історія</w:t>
      </w:r>
      <w:r>
        <w:t></w:t>
      </w:r>
      <w:r>
        <w:t></w:t>
      </w:r>
      <w:r>
        <w:rPr>
          <w:rFonts w:hint="eastAsia"/>
        </w:rPr>
        <w:t>священнослужителі</w:t>
      </w:r>
    </w:p>
    <w:p w:rsidR="00640A60" w:rsidRDefault="00640A60" w:rsidP="00640A60">
      <w:r>
        <w:rPr>
          <w:rFonts w:hint="eastAsia"/>
        </w:rPr>
        <w:t>проявляли</w:t>
      </w:r>
      <w:r>
        <w:t></w:t>
      </w:r>
      <w:r>
        <w:rPr>
          <w:rFonts w:hint="eastAsia"/>
        </w:rPr>
        <w:t>себе</w:t>
      </w:r>
      <w:r>
        <w:t></w:t>
      </w:r>
      <w:r>
        <w:rPr>
          <w:rFonts w:hint="eastAsia"/>
        </w:rPr>
        <w:t>активними</w:t>
      </w:r>
      <w:r>
        <w:t></w:t>
      </w:r>
      <w:r>
        <w:rPr>
          <w:rFonts w:hint="eastAsia"/>
        </w:rPr>
        <w:t>діячами</w:t>
      </w:r>
      <w:r>
        <w:t></w:t>
      </w:r>
      <w:r>
        <w:rPr>
          <w:rFonts w:hint="eastAsia"/>
        </w:rPr>
        <w:t>у</w:t>
      </w:r>
      <w:r>
        <w:t></w:t>
      </w:r>
      <w:r>
        <w:rPr>
          <w:rFonts w:hint="eastAsia"/>
        </w:rPr>
        <w:t>сфері</w:t>
      </w:r>
      <w:r>
        <w:t></w:t>
      </w:r>
      <w:r>
        <w:rPr>
          <w:rFonts w:hint="eastAsia"/>
        </w:rPr>
        <w:t>літератури</w:t>
      </w:r>
      <w:r>
        <w:t></w:t>
      </w:r>
      <w:r>
        <w:t></w:t>
      </w:r>
      <w:r>
        <w:rPr>
          <w:rFonts w:hint="eastAsia"/>
        </w:rPr>
        <w:t>освіти</w:t>
      </w:r>
      <w:r>
        <w:t></w:t>
      </w:r>
      <w:r>
        <w:rPr>
          <w:rFonts w:hint="eastAsia"/>
        </w:rPr>
        <w:t>та</w:t>
      </w:r>
      <w:r>
        <w:t></w:t>
      </w:r>
      <w:r>
        <w:rPr>
          <w:rFonts w:hint="eastAsia"/>
        </w:rPr>
        <w:t>науки</w:t>
      </w:r>
      <w:r>
        <w:t></w:t>
      </w:r>
    </w:p>
    <w:p w:rsidR="00640A60" w:rsidRDefault="00640A60" w:rsidP="00640A60">
      <w:r>
        <w:rPr>
          <w:rFonts w:hint="eastAsia"/>
        </w:rPr>
        <w:t>Знаковими</w:t>
      </w:r>
      <w:r>
        <w:t></w:t>
      </w:r>
      <w:r>
        <w:rPr>
          <w:rFonts w:hint="eastAsia"/>
        </w:rPr>
        <w:t>у</w:t>
      </w:r>
      <w:r>
        <w:t></w:t>
      </w:r>
      <w:r>
        <w:rPr>
          <w:rFonts w:hint="eastAsia"/>
        </w:rPr>
        <w:t>цьому</w:t>
      </w:r>
      <w:r>
        <w:t></w:t>
      </w:r>
      <w:r>
        <w:rPr>
          <w:rFonts w:hint="eastAsia"/>
        </w:rPr>
        <w:t>сенсі</w:t>
      </w:r>
      <w:r>
        <w:t></w:t>
      </w:r>
      <w:r>
        <w:rPr>
          <w:rFonts w:hint="eastAsia"/>
        </w:rPr>
        <w:t>є</w:t>
      </w:r>
      <w:r>
        <w:t></w:t>
      </w:r>
      <w:r>
        <w:rPr>
          <w:rFonts w:hint="eastAsia"/>
        </w:rPr>
        <w:t>постаті</w:t>
      </w:r>
      <w:r>
        <w:t></w:t>
      </w:r>
      <w:r>
        <w:rPr>
          <w:rFonts w:hint="eastAsia"/>
        </w:rPr>
        <w:t>Іларіона</w:t>
      </w:r>
      <w:r>
        <w:t></w:t>
      </w:r>
      <w:r>
        <w:t></w:t>
      </w:r>
      <w:r>
        <w:rPr>
          <w:rFonts w:hint="eastAsia"/>
        </w:rPr>
        <w:t>Нестора</w:t>
      </w:r>
      <w:r>
        <w:t></w:t>
      </w:r>
      <w:r>
        <w:t></w:t>
      </w:r>
      <w:r>
        <w:rPr>
          <w:rFonts w:hint="eastAsia"/>
        </w:rPr>
        <w:t>Кирила</w:t>
      </w:r>
      <w:r>
        <w:t></w:t>
      </w:r>
      <w:r>
        <w:rPr>
          <w:rFonts w:hint="eastAsia"/>
        </w:rPr>
        <w:t>Турівського</w:t>
      </w:r>
      <w:r>
        <w:t></w:t>
      </w:r>
    </w:p>
    <w:p w:rsidR="00640A60" w:rsidRDefault="00640A60" w:rsidP="00640A60">
      <w:r>
        <w:rPr>
          <w:rFonts w:hint="eastAsia"/>
        </w:rPr>
        <w:t>Герасима</w:t>
      </w:r>
      <w:r>
        <w:t></w:t>
      </w:r>
      <w:r>
        <w:rPr>
          <w:rFonts w:hint="eastAsia"/>
        </w:rPr>
        <w:t>Смотрицького</w:t>
      </w:r>
      <w:r>
        <w:t></w:t>
      </w:r>
      <w:r>
        <w:t></w:t>
      </w:r>
      <w:r>
        <w:rPr>
          <w:rFonts w:hint="eastAsia"/>
        </w:rPr>
        <w:t>Мелетія</w:t>
      </w:r>
      <w:r>
        <w:t></w:t>
      </w:r>
      <w:r>
        <w:rPr>
          <w:rFonts w:hint="eastAsia"/>
        </w:rPr>
        <w:t>Смотрицького</w:t>
      </w:r>
      <w:r>
        <w:t></w:t>
      </w:r>
      <w:r>
        <w:t></w:t>
      </w:r>
      <w:r>
        <w:rPr>
          <w:rFonts w:hint="eastAsia"/>
        </w:rPr>
        <w:t>Клірика</w:t>
      </w:r>
      <w:r>
        <w:t></w:t>
      </w:r>
      <w:r>
        <w:rPr>
          <w:rFonts w:hint="eastAsia"/>
        </w:rPr>
        <w:t>Острозького</w:t>
      </w:r>
      <w:r>
        <w:t></w:t>
      </w:r>
    </w:p>
    <w:p w:rsidR="00640A60" w:rsidRDefault="00640A60" w:rsidP="00640A60">
      <w:r>
        <w:rPr>
          <w:rFonts w:hint="eastAsia"/>
        </w:rPr>
        <w:t>Василя</w:t>
      </w:r>
      <w:r>
        <w:t></w:t>
      </w:r>
      <w:r>
        <w:rPr>
          <w:rFonts w:hint="eastAsia"/>
        </w:rPr>
        <w:t>Суразького</w:t>
      </w:r>
      <w:r>
        <w:t></w:t>
      </w:r>
      <w:r>
        <w:t></w:t>
      </w:r>
      <w:r>
        <w:rPr>
          <w:rFonts w:hint="eastAsia"/>
        </w:rPr>
        <w:t>Йова</w:t>
      </w:r>
      <w:r>
        <w:t></w:t>
      </w:r>
      <w:r>
        <w:rPr>
          <w:rFonts w:hint="eastAsia"/>
        </w:rPr>
        <w:t>Княгинецького</w:t>
      </w:r>
      <w:r>
        <w:t></w:t>
      </w:r>
      <w:r>
        <w:t></w:t>
      </w:r>
      <w:r>
        <w:rPr>
          <w:rFonts w:hint="eastAsia"/>
        </w:rPr>
        <w:t>Андрія</w:t>
      </w:r>
      <w:r>
        <w:t></w:t>
      </w:r>
      <w:r>
        <w:rPr>
          <w:rFonts w:hint="eastAsia"/>
        </w:rPr>
        <w:t>Римші</w:t>
      </w:r>
      <w:r>
        <w:t></w:t>
      </w:r>
      <w:r>
        <w:t></w:t>
      </w:r>
      <w:r>
        <w:rPr>
          <w:rFonts w:hint="eastAsia"/>
        </w:rPr>
        <w:t>Стефана</w:t>
      </w:r>
      <w:r>
        <w:t></w:t>
      </w:r>
      <w:r>
        <w:rPr>
          <w:rFonts w:hint="eastAsia"/>
        </w:rPr>
        <w:t>Зизанія</w:t>
      </w:r>
      <w:r>
        <w:t></w:t>
      </w:r>
    </w:p>
    <w:p w:rsidR="00640A60" w:rsidRDefault="00640A60" w:rsidP="00640A60">
      <w:r>
        <w:rPr>
          <w:rFonts w:hint="eastAsia"/>
        </w:rPr>
        <w:t>Захарія</w:t>
      </w:r>
      <w:r>
        <w:t></w:t>
      </w:r>
      <w:r>
        <w:rPr>
          <w:rFonts w:hint="eastAsia"/>
        </w:rPr>
        <w:t>Копистенського</w:t>
      </w:r>
      <w:r>
        <w:t></w:t>
      </w:r>
      <w:r>
        <w:t></w:t>
      </w:r>
      <w:r>
        <w:rPr>
          <w:rFonts w:hint="eastAsia"/>
        </w:rPr>
        <w:t>Петра</w:t>
      </w:r>
      <w:r>
        <w:t></w:t>
      </w:r>
      <w:r>
        <w:rPr>
          <w:rFonts w:hint="eastAsia"/>
        </w:rPr>
        <w:t>Могили</w:t>
      </w:r>
      <w:r>
        <w:t></w:t>
      </w:r>
      <w:r>
        <w:t></w:t>
      </w:r>
      <w:r>
        <w:rPr>
          <w:rFonts w:hint="eastAsia"/>
        </w:rPr>
        <w:t>Лазара</w:t>
      </w:r>
      <w:r>
        <w:t></w:t>
      </w:r>
      <w:r>
        <w:rPr>
          <w:rFonts w:hint="eastAsia"/>
        </w:rPr>
        <w:t>Барановича</w:t>
      </w:r>
      <w:r>
        <w:t></w:t>
      </w:r>
      <w:r>
        <w:t></w:t>
      </w:r>
      <w:r>
        <w:rPr>
          <w:rFonts w:hint="eastAsia"/>
        </w:rPr>
        <w:t>Єпифанія</w:t>
      </w:r>
    </w:p>
    <w:p w:rsidR="00640A60" w:rsidRDefault="00640A60" w:rsidP="00640A60">
      <w:r>
        <w:rPr>
          <w:rFonts w:hint="eastAsia"/>
        </w:rPr>
        <w:t>Славинецького</w:t>
      </w:r>
      <w:r>
        <w:t></w:t>
      </w:r>
      <w:r>
        <w:t></w:t>
      </w:r>
      <w:r>
        <w:rPr>
          <w:rFonts w:hint="eastAsia"/>
        </w:rPr>
        <w:t>Варлаама</w:t>
      </w:r>
      <w:r>
        <w:t></w:t>
      </w:r>
      <w:r>
        <w:rPr>
          <w:rFonts w:hint="eastAsia"/>
        </w:rPr>
        <w:t>Ясинського</w:t>
      </w:r>
      <w:r>
        <w:t></w:t>
      </w:r>
      <w:r>
        <w:t></w:t>
      </w:r>
      <w:r>
        <w:rPr>
          <w:rFonts w:hint="eastAsia"/>
        </w:rPr>
        <w:t>Стефана</w:t>
      </w:r>
      <w:r>
        <w:t></w:t>
      </w:r>
      <w:r>
        <w:rPr>
          <w:rFonts w:hint="eastAsia"/>
        </w:rPr>
        <w:t>Яворського</w:t>
      </w:r>
      <w:r>
        <w:t></w:t>
      </w:r>
      <w:r>
        <w:t></w:t>
      </w:r>
      <w:r>
        <w:rPr>
          <w:rFonts w:hint="eastAsia"/>
        </w:rPr>
        <w:t>Лаврентія</w:t>
      </w:r>
    </w:p>
    <w:p w:rsidR="00640A60" w:rsidRDefault="00640A60" w:rsidP="00640A60">
      <w:r>
        <w:rPr>
          <w:rFonts w:hint="eastAsia"/>
        </w:rPr>
        <w:t>Горки</w:t>
      </w:r>
      <w:r>
        <w:t></w:t>
      </w:r>
      <w:r>
        <w:t></w:t>
      </w:r>
      <w:r>
        <w:rPr>
          <w:rFonts w:hint="eastAsia"/>
        </w:rPr>
        <w:t>Феофана</w:t>
      </w:r>
      <w:r>
        <w:t></w:t>
      </w:r>
      <w:r>
        <w:rPr>
          <w:rFonts w:hint="eastAsia"/>
        </w:rPr>
        <w:t>Прокоповича</w:t>
      </w:r>
      <w:r>
        <w:t></w:t>
      </w:r>
      <w:r>
        <w:t></w:t>
      </w:r>
      <w:r>
        <w:rPr>
          <w:rFonts w:hint="eastAsia"/>
        </w:rPr>
        <w:t>Георгія</w:t>
      </w:r>
      <w:r>
        <w:t></w:t>
      </w:r>
      <w:r>
        <w:rPr>
          <w:rFonts w:hint="eastAsia"/>
        </w:rPr>
        <w:t>Кониського</w:t>
      </w:r>
      <w:r>
        <w:t></w:t>
      </w:r>
      <w:r>
        <w:t></w:t>
      </w:r>
      <w:r>
        <w:rPr>
          <w:rFonts w:hint="eastAsia"/>
        </w:rPr>
        <w:t>Духовенство</w:t>
      </w:r>
      <w:r>
        <w:t></w:t>
      </w:r>
      <w:r>
        <w:rPr>
          <w:rFonts w:hint="eastAsia"/>
        </w:rPr>
        <w:t>провадило</w:t>
      </w:r>
    </w:p>
    <w:p w:rsidR="00640A60" w:rsidRDefault="00640A60" w:rsidP="00640A60">
      <w:r>
        <w:rPr>
          <w:rFonts w:hint="eastAsia"/>
        </w:rPr>
        <w:t>активну</w:t>
      </w:r>
      <w:r>
        <w:t></w:t>
      </w:r>
      <w:r>
        <w:rPr>
          <w:rFonts w:hint="eastAsia"/>
        </w:rPr>
        <w:t>церковну</w:t>
      </w:r>
      <w:r>
        <w:t></w:t>
      </w:r>
      <w:r>
        <w:t></w:t>
      </w:r>
      <w:r>
        <w:rPr>
          <w:rFonts w:hint="eastAsia"/>
        </w:rPr>
        <w:t>громадянську</w:t>
      </w:r>
      <w:r>
        <w:t></w:t>
      </w:r>
      <w:r>
        <w:rPr>
          <w:rFonts w:hint="eastAsia"/>
        </w:rPr>
        <w:t>та</w:t>
      </w:r>
      <w:r>
        <w:t></w:t>
      </w:r>
      <w:r>
        <w:rPr>
          <w:rFonts w:hint="eastAsia"/>
        </w:rPr>
        <w:t>літературну</w:t>
      </w:r>
      <w:r>
        <w:t></w:t>
      </w:r>
      <w:r>
        <w:rPr>
          <w:rFonts w:hint="eastAsia"/>
        </w:rPr>
        <w:t>діяльність</w:t>
      </w:r>
      <w:r>
        <w:t></w:t>
      </w:r>
      <w:r>
        <w:t></w:t>
      </w:r>
      <w:r>
        <w:rPr>
          <w:rFonts w:hint="eastAsia"/>
        </w:rPr>
        <w:t>спрямовану</w:t>
      </w:r>
      <w:r>
        <w:t></w:t>
      </w:r>
      <w:r>
        <w:rPr>
          <w:rFonts w:hint="eastAsia"/>
        </w:rPr>
        <w:t>на</w:t>
      </w:r>
    </w:p>
    <w:p w:rsidR="00640A60" w:rsidRDefault="00640A60" w:rsidP="00640A60">
      <w:r>
        <w:rPr>
          <w:rFonts w:hint="eastAsia"/>
        </w:rPr>
        <w:t>формування</w:t>
      </w:r>
      <w:r>
        <w:t></w:t>
      </w:r>
      <w:r>
        <w:rPr>
          <w:rFonts w:hint="eastAsia"/>
        </w:rPr>
        <w:t>національної</w:t>
      </w:r>
      <w:r>
        <w:t></w:t>
      </w:r>
      <w:r>
        <w:rPr>
          <w:rFonts w:hint="eastAsia"/>
        </w:rPr>
        <w:t>самосвідомості</w:t>
      </w:r>
      <w:r>
        <w:t></w:t>
      </w:r>
      <w:r>
        <w:t></w:t>
      </w:r>
      <w:r>
        <w:rPr>
          <w:rFonts w:hint="eastAsia"/>
        </w:rPr>
        <w:t>У</w:t>
      </w:r>
      <w:r>
        <w:t></w:t>
      </w:r>
      <w:r>
        <w:rPr>
          <w:rFonts w:hint="eastAsia"/>
        </w:rPr>
        <w:t>складні</w:t>
      </w:r>
      <w:r>
        <w:t></w:t>
      </w:r>
      <w:r>
        <w:rPr>
          <w:rFonts w:hint="eastAsia"/>
        </w:rPr>
        <w:t>історичні</w:t>
      </w:r>
      <w:r>
        <w:t></w:t>
      </w:r>
      <w:r>
        <w:rPr>
          <w:rFonts w:hint="eastAsia"/>
        </w:rPr>
        <w:t>періоди</w:t>
      </w:r>
    </w:p>
    <w:p w:rsidR="00640A60" w:rsidRDefault="00640A60" w:rsidP="00640A60">
      <w:r>
        <w:rPr>
          <w:rFonts w:hint="eastAsia"/>
        </w:rPr>
        <w:t>священнослужителі</w:t>
      </w:r>
      <w:r>
        <w:t></w:t>
      </w:r>
      <w:r>
        <w:rPr>
          <w:rFonts w:hint="eastAsia"/>
        </w:rPr>
        <w:t>проявили</w:t>
      </w:r>
      <w:r>
        <w:t></w:t>
      </w:r>
      <w:r>
        <w:rPr>
          <w:rFonts w:hint="eastAsia"/>
        </w:rPr>
        <w:t>себе</w:t>
      </w:r>
      <w:r>
        <w:t></w:t>
      </w:r>
      <w:r>
        <w:rPr>
          <w:rFonts w:hint="eastAsia"/>
        </w:rPr>
        <w:t>учасниками</w:t>
      </w:r>
      <w:r>
        <w:t></w:t>
      </w:r>
      <w:r>
        <w:rPr>
          <w:rFonts w:hint="eastAsia"/>
        </w:rPr>
        <w:t>національно</w:t>
      </w:r>
      <w:r>
        <w:t></w:t>
      </w:r>
      <w:r>
        <w:rPr>
          <w:rFonts w:hint="eastAsia"/>
        </w:rPr>
        <w:t>визвольних</w:t>
      </w:r>
    </w:p>
    <w:p w:rsidR="00640A60" w:rsidRDefault="00640A60" w:rsidP="00640A60">
      <w:r>
        <w:rPr>
          <w:rFonts w:hint="eastAsia"/>
        </w:rPr>
        <w:t>змагань</w:t>
      </w:r>
      <w:r>
        <w:t></w:t>
      </w:r>
      <w:r>
        <w:t></w:t>
      </w:r>
      <w:r>
        <w:rPr>
          <w:rFonts w:hint="eastAsia"/>
        </w:rPr>
        <w:t>захисниками</w:t>
      </w:r>
      <w:r>
        <w:t></w:t>
      </w:r>
      <w:r>
        <w:rPr>
          <w:rFonts w:hint="eastAsia"/>
        </w:rPr>
        <w:t>свого</w:t>
      </w:r>
      <w:r>
        <w:t></w:t>
      </w:r>
      <w:r>
        <w:rPr>
          <w:rFonts w:hint="eastAsia"/>
        </w:rPr>
        <w:t>народу</w:t>
      </w:r>
      <w:r>
        <w:t></w:t>
      </w:r>
      <w:r>
        <w:t></w:t>
      </w:r>
      <w:r>
        <w:rPr>
          <w:rFonts w:hint="eastAsia"/>
        </w:rPr>
        <w:t>активними</w:t>
      </w:r>
      <w:r>
        <w:t></w:t>
      </w:r>
      <w:r>
        <w:rPr>
          <w:rFonts w:hint="eastAsia"/>
        </w:rPr>
        <w:t>громадсько</w:t>
      </w:r>
      <w:r>
        <w:t></w:t>
      </w:r>
      <w:r>
        <w:rPr>
          <w:rFonts w:hint="eastAsia"/>
        </w:rPr>
        <w:t>культурними</w:t>
      </w:r>
    </w:p>
    <w:p w:rsidR="00640A60" w:rsidRDefault="00640A60" w:rsidP="00640A60">
      <w:r>
        <w:rPr>
          <w:rFonts w:hint="eastAsia"/>
        </w:rPr>
        <w:t>діячами</w:t>
      </w:r>
      <w:r>
        <w:t></w:t>
      </w:r>
      <w:r>
        <w:t></w:t>
      </w:r>
      <w:r>
        <w:rPr>
          <w:rFonts w:hint="eastAsia"/>
        </w:rPr>
        <w:t>Показовою</w:t>
      </w:r>
      <w:r>
        <w:t></w:t>
      </w:r>
      <w:r>
        <w:rPr>
          <w:rFonts w:hint="eastAsia"/>
        </w:rPr>
        <w:t>у</w:t>
      </w:r>
      <w:r>
        <w:t></w:t>
      </w:r>
      <w:r>
        <w:rPr>
          <w:rFonts w:hint="eastAsia"/>
        </w:rPr>
        <w:t>цьому</w:t>
      </w:r>
      <w:r>
        <w:t></w:t>
      </w:r>
      <w:r>
        <w:rPr>
          <w:rFonts w:hint="eastAsia"/>
        </w:rPr>
        <w:t>контексті</w:t>
      </w:r>
      <w:r>
        <w:t></w:t>
      </w:r>
      <w:r>
        <w:rPr>
          <w:rFonts w:hint="eastAsia"/>
        </w:rPr>
        <w:t>є</w:t>
      </w:r>
      <w:r>
        <w:t></w:t>
      </w:r>
      <w:r>
        <w:rPr>
          <w:rFonts w:hint="eastAsia"/>
        </w:rPr>
        <w:t>діяльність</w:t>
      </w:r>
      <w:r>
        <w:t></w:t>
      </w:r>
      <w:r>
        <w:rPr>
          <w:rFonts w:hint="eastAsia"/>
        </w:rPr>
        <w:t>митрополитів</w:t>
      </w:r>
      <w:r>
        <w:t></w:t>
      </w:r>
      <w:r>
        <w:rPr>
          <w:rFonts w:hint="eastAsia"/>
        </w:rPr>
        <w:t>Іларіона</w:t>
      </w:r>
      <w:r>
        <w:t></w:t>
      </w:r>
    </w:p>
    <w:p w:rsidR="00640A60" w:rsidRDefault="00640A60" w:rsidP="00640A60">
      <w:r>
        <w:rPr>
          <w:rFonts w:hint="eastAsia"/>
        </w:rPr>
        <w:t>Петра</w:t>
      </w:r>
      <w:r>
        <w:t></w:t>
      </w:r>
      <w:r>
        <w:rPr>
          <w:rFonts w:hint="eastAsia"/>
        </w:rPr>
        <w:t>Могили</w:t>
      </w:r>
      <w:r>
        <w:t></w:t>
      </w:r>
      <w:r>
        <w:t></w:t>
      </w:r>
      <w:r>
        <w:rPr>
          <w:rFonts w:hint="eastAsia"/>
        </w:rPr>
        <w:t>Сильвестра</w:t>
      </w:r>
      <w:r>
        <w:t></w:t>
      </w:r>
      <w:r>
        <w:rPr>
          <w:rFonts w:hint="eastAsia"/>
        </w:rPr>
        <w:t>Косова</w:t>
      </w:r>
      <w:r>
        <w:t></w:t>
      </w:r>
      <w:r>
        <w:t></w:t>
      </w:r>
      <w:r>
        <w:rPr>
          <w:rFonts w:hint="eastAsia"/>
        </w:rPr>
        <w:t>Андрея</w:t>
      </w:r>
      <w:r>
        <w:t></w:t>
      </w:r>
      <w:r>
        <w:rPr>
          <w:rFonts w:hint="eastAsia"/>
        </w:rPr>
        <w:t>Шептицького</w:t>
      </w:r>
      <w:r>
        <w:t></w:t>
      </w:r>
      <w:r>
        <w:t></w:t>
      </w:r>
      <w:r>
        <w:rPr>
          <w:rFonts w:hint="eastAsia"/>
        </w:rPr>
        <w:t>Йосипа</w:t>
      </w:r>
      <w:r>
        <w:t></w:t>
      </w:r>
      <w:r>
        <w:rPr>
          <w:rFonts w:hint="eastAsia"/>
        </w:rPr>
        <w:t>Сліпого</w:t>
      </w:r>
      <w:r>
        <w:t></w:t>
      </w:r>
    </w:p>
    <w:p w:rsidR="00640A60" w:rsidRDefault="00640A60" w:rsidP="00640A60">
      <w:r>
        <w:rPr>
          <w:rFonts w:hint="eastAsia"/>
        </w:rPr>
        <w:t>Василя</w:t>
      </w:r>
      <w:r>
        <w:t></w:t>
      </w:r>
      <w:r>
        <w:rPr>
          <w:rFonts w:hint="eastAsia"/>
        </w:rPr>
        <w:t>Липківського</w:t>
      </w:r>
      <w:r>
        <w:t></w:t>
      </w:r>
      <w:r>
        <w:t></w:t>
      </w:r>
      <w:r>
        <w:rPr>
          <w:rFonts w:hint="eastAsia"/>
        </w:rPr>
        <w:t>Івана</w:t>
      </w:r>
      <w:r>
        <w:t></w:t>
      </w:r>
      <w:r>
        <w:rPr>
          <w:rFonts w:hint="eastAsia"/>
        </w:rPr>
        <w:t>Огієнка</w:t>
      </w:r>
      <w:r>
        <w:t></w:t>
      </w:r>
      <w:r>
        <w:t></w:t>
      </w:r>
      <w:r>
        <w:rPr>
          <w:rFonts w:hint="eastAsia"/>
        </w:rPr>
        <w:t>Любомира</w:t>
      </w:r>
      <w:r>
        <w:t></w:t>
      </w:r>
      <w:r>
        <w:rPr>
          <w:rFonts w:hint="eastAsia"/>
        </w:rPr>
        <w:t>Гузара</w:t>
      </w:r>
      <w:r>
        <w:t></w:t>
      </w:r>
    </w:p>
    <w:p w:rsidR="00640A60" w:rsidRDefault="00640A60" w:rsidP="00640A60">
      <w:r>
        <w:t></w:t>
      </w:r>
      <w:r>
        <w:rPr>
          <w:rFonts w:hint="eastAsia"/>
        </w:rPr>
        <w:t>Духовенству</w:t>
      </w:r>
      <w:r>
        <w:t></w:t>
      </w:r>
      <w:r>
        <w:rPr>
          <w:rFonts w:hint="eastAsia"/>
        </w:rPr>
        <w:t>належить</w:t>
      </w:r>
      <w:r>
        <w:t></w:t>
      </w:r>
      <w:r>
        <w:rPr>
          <w:rFonts w:hint="eastAsia"/>
        </w:rPr>
        <w:t>значна</w:t>
      </w:r>
      <w:r>
        <w:t></w:t>
      </w:r>
      <w:r>
        <w:rPr>
          <w:rFonts w:hint="eastAsia"/>
        </w:rPr>
        <w:t>роль</w:t>
      </w:r>
      <w:r>
        <w:t></w:t>
      </w:r>
      <w:r>
        <w:rPr>
          <w:rFonts w:hint="eastAsia"/>
        </w:rPr>
        <w:t>у</w:t>
      </w:r>
      <w:r>
        <w:t></w:t>
      </w:r>
      <w:r>
        <w:rPr>
          <w:rFonts w:hint="eastAsia"/>
        </w:rPr>
        <w:t>творенні</w:t>
      </w:r>
      <w:r>
        <w:t></w:t>
      </w:r>
      <w:r>
        <w:rPr>
          <w:rFonts w:hint="eastAsia"/>
        </w:rPr>
        <w:t>національної</w:t>
      </w:r>
      <w:r>
        <w:t></w:t>
      </w:r>
      <w:r>
        <w:rPr>
          <w:rFonts w:hint="eastAsia"/>
        </w:rPr>
        <w:t>культури</w:t>
      </w:r>
      <w:r>
        <w:t></w:t>
      </w:r>
      <w:r>
        <w:rPr>
          <w:rFonts w:hint="eastAsia"/>
        </w:rPr>
        <w:t>та</w:t>
      </w:r>
    </w:p>
    <w:p w:rsidR="00640A60" w:rsidRDefault="00640A60" w:rsidP="00640A60">
      <w:r>
        <w:rPr>
          <w:rFonts w:hint="eastAsia"/>
        </w:rPr>
        <w:t>літератури</w:t>
      </w:r>
      <w:r>
        <w:t></w:t>
      </w:r>
      <w:r>
        <w:t></w:t>
      </w:r>
      <w:r>
        <w:rPr>
          <w:rFonts w:hint="eastAsia"/>
        </w:rPr>
        <w:t>Майже</w:t>
      </w:r>
      <w:r>
        <w:t></w:t>
      </w:r>
      <w:r>
        <w:rPr>
          <w:rFonts w:hint="eastAsia"/>
        </w:rPr>
        <w:t>вся</w:t>
      </w:r>
      <w:r>
        <w:t></w:t>
      </w:r>
      <w:r>
        <w:rPr>
          <w:rFonts w:hint="eastAsia"/>
        </w:rPr>
        <w:t>література</w:t>
      </w:r>
      <w:r>
        <w:t></w:t>
      </w:r>
      <w:r>
        <w:rPr>
          <w:rFonts w:hint="eastAsia"/>
        </w:rPr>
        <w:t>Середньовіччя</w:t>
      </w:r>
      <w:r>
        <w:t></w:t>
      </w:r>
      <w:r>
        <w:t></w:t>
      </w:r>
      <w:r>
        <w:rPr>
          <w:rFonts w:hint="eastAsia"/>
        </w:rPr>
        <w:t>Х–ХІІІ</w:t>
      </w:r>
      <w:r>
        <w:t></w:t>
      </w:r>
      <w:r>
        <w:rPr>
          <w:rFonts w:hint="eastAsia"/>
        </w:rPr>
        <w:t>ст</w:t>
      </w:r>
      <w:r>
        <w:t></w:t>
      </w:r>
      <w:r>
        <w:t></w:t>
      </w:r>
      <w:r>
        <w:t></w:t>
      </w:r>
      <w:r>
        <w:rPr>
          <w:rFonts w:hint="eastAsia"/>
        </w:rPr>
        <w:t>була</w:t>
      </w:r>
      <w:r>
        <w:t></w:t>
      </w:r>
      <w:r>
        <w:rPr>
          <w:rFonts w:hint="eastAsia"/>
        </w:rPr>
        <w:t>створена</w:t>
      </w:r>
    </w:p>
    <w:p w:rsidR="00640A60" w:rsidRDefault="00640A60" w:rsidP="00640A60">
      <w:r>
        <w:rPr>
          <w:rFonts w:hint="eastAsia"/>
        </w:rPr>
        <w:t>священнослужителями</w:t>
      </w:r>
      <w:r>
        <w:t></w:t>
      </w:r>
      <w:r>
        <w:t></w:t>
      </w:r>
      <w:r>
        <w:rPr>
          <w:rFonts w:hint="eastAsia"/>
        </w:rPr>
        <w:t>твори</w:t>
      </w:r>
      <w:r>
        <w:t></w:t>
      </w:r>
      <w:r>
        <w:rPr>
          <w:rFonts w:hint="eastAsia"/>
        </w:rPr>
        <w:t>Іларіона</w:t>
      </w:r>
      <w:r>
        <w:t></w:t>
      </w:r>
      <w:r>
        <w:t></w:t>
      </w:r>
      <w:r>
        <w:rPr>
          <w:rFonts w:hint="eastAsia"/>
        </w:rPr>
        <w:t>Нестора</w:t>
      </w:r>
      <w:r>
        <w:t></w:t>
      </w:r>
      <w:r>
        <w:t></w:t>
      </w:r>
      <w:r>
        <w:rPr>
          <w:rFonts w:hint="eastAsia"/>
        </w:rPr>
        <w:t>диякона</w:t>
      </w:r>
      <w:r>
        <w:t></w:t>
      </w:r>
      <w:r>
        <w:rPr>
          <w:rFonts w:hint="eastAsia"/>
        </w:rPr>
        <w:t>Григорія</w:t>
      </w:r>
      <w:r>
        <w:t></w:t>
      </w:r>
      <w:r>
        <w:t></w:t>
      </w:r>
      <w:r>
        <w:rPr>
          <w:rFonts w:hint="eastAsia"/>
        </w:rPr>
        <w:t>Данила</w:t>
      </w:r>
    </w:p>
    <w:p w:rsidR="00640A60" w:rsidRDefault="00640A60" w:rsidP="00640A60">
      <w:r>
        <w:rPr>
          <w:rFonts w:hint="eastAsia"/>
        </w:rPr>
        <w:t>Заточника</w:t>
      </w:r>
      <w:r>
        <w:t></w:t>
      </w:r>
      <w:r>
        <w:t></w:t>
      </w:r>
      <w:r>
        <w:rPr>
          <w:rFonts w:hint="eastAsia"/>
        </w:rPr>
        <w:t>Клима</w:t>
      </w:r>
      <w:r>
        <w:t></w:t>
      </w:r>
      <w:r>
        <w:rPr>
          <w:rFonts w:hint="eastAsia"/>
        </w:rPr>
        <w:t>Смолятича</w:t>
      </w:r>
      <w:r>
        <w:t></w:t>
      </w:r>
      <w:r>
        <w:t></w:t>
      </w:r>
      <w:r>
        <w:rPr>
          <w:rFonts w:hint="eastAsia"/>
        </w:rPr>
        <w:t>Луки</w:t>
      </w:r>
      <w:r>
        <w:t></w:t>
      </w:r>
      <w:r>
        <w:rPr>
          <w:rFonts w:hint="eastAsia"/>
        </w:rPr>
        <w:t>Жидяти</w:t>
      </w:r>
      <w:r>
        <w:t></w:t>
      </w:r>
      <w:r>
        <w:t></w:t>
      </w:r>
      <w:r>
        <w:rPr>
          <w:rFonts w:hint="eastAsia"/>
        </w:rPr>
        <w:t>Іакова</w:t>
      </w:r>
      <w:r>
        <w:t></w:t>
      </w:r>
      <w:r>
        <w:rPr>
          <w:rFonts w:hint="eastAsia"/>
        </w:rPr>
        <w:t>Мниха</w:t>
      </w:r>
      <w:r>
        <w:t></w:t>
      </w:r>
      <w:r>
        <w:t></w:t>
      </w:r>
      <w:r>
        <w:rPr>
          <w:rFonts w:hint="eastAsia"/>
        </w:rPr>
        <w:t>Серапіона</w:t>
      </w:r>
      <w:r>
        <w:t></w:t>
      </w:r>
      <w:r>
        <w:rPr>
          <w:rFonts w:hint="eastAsia"/>
        </w:rPr>
        <w:t>та</w:t>
      </w:r>
      <w:r>
        <w:t></w:t>
      </w:r>
      <w:r>
        <w:rPr>
          <w:rFonts w:hint="eastAsia"/>
        </w:rPr>
        <w:t>ін</w:t>
      </w:r>
      <w:r>
        <w:t></w:t>
      </w:r>
      <w:r>
        <w:t></w:t>
      </w:r>
      <w:r>
        <w:t></w:t>
      </w:r>
    </w:p>
    <w:p w:rsidR="00640A60" w:rsidRDefault="00640A60" w:rsidP="00640A60">
      <w:r>
        <w:rPr>
          <w:rFonts w:hint="eastAsia"/>
        </w:rPr>
        <w:t>Церковні</w:t>
      </w:r>
      <w:r>
        <w:t></w:t>
      </w:r>
      <w:r>
        <w:rPr>
          <w:rFonts w:hint="eastAsia"/>
        </w:rPr>
        <w:t>діячі</w:t>
      </w:r>
      <w:r>
        <w:t></w:t>
      </w:r>
      <w:r>
        <w:rPr>
          <w:rFonts w:hint="eastAsia"/>
        </w:rPr>
        <w:t>були</w:t>
      </w:r>
      <w:r>
        <w:t></w:t>
      </w:r>
      <w:r>
        <w:rPr>
          <w:rFonts w:hint="eastAsia"/>
        </w:rPr>
        <w:t>авторами</w:t>
      </w:r>
      <w:r>
        <w:t></w:t>
      </w:r>
      <w:r>
        <w:rPr>
          <w:rFonts w:hint="eastAsia"/>
        </w:rPr>
        <w:t>полемічної</w:t>
      </w:r>
      <w:r>
        <w:t></w:t>
      </w:r>
      <w:r>
        <w:rPr>
          <w:rFonts w:hint="eastAsia"/>
        </w:rPr>
        <w:t>літератури</w:t>
      </w:r>
      <w:r>
        <w:t></w:t>
      </w:r>
      <w:r>
        <w:rPr>
          <w:rFonts w:hint="eastAsia"/>
        </w:rPr>
        <w:t>кінця</w:t>
      </w:r>
      <w:r>
        <w:t></w:t>
      </w:r>
      <w:r>
        <w:rPr>
          <w:rFonts w:hint="eastAsia"/>
        </w:rPr>
        <w:t>Х</w:t>
      </w:r>
      <w:r>
        <w:t></w:t>
      </w:r>
      <w:r>
        <w:rPr>
          <w:rFonts w:hint="eastAsia"/>
        </w:rPr>
        <w:t>І–Х</w:t>
      </w:r>
      <w:r>
        <w:t></w:t>
      </w:r>
      <w:r>
        <w:rPr>
          <w:rFonts w:hint="eastAsia"/>
        </w:rPr>
        <w:t>ІІ</w:t>
      </w:r>
      <w:r>
        <w:t></w:t>
      </w:r>
      <w:r>
        <w:rPr>
          <w:rFonts w:hint="eastAsia"/>
        </w:rPr>
        <w:t>ст</w:t>
      </w:r>
      <w:r>
        <w:t></w:t>
      </w:r>
    </w:p>
    <w:p w:rsidR="00640A60" w:rsidRDefault="00640A60" w:rsidP="00640A60">
      <w:r>
        <w:t></w:t>
      </w:r>
      <w:r>
        <w:rPr>
          <w:rFonts w:hint="eastAsia"/>
        </w:rPr>
        <w:t>твори</w:t>
      </w:r>
      <w:r>
        <w:t></w:t>
      </w:r>
      <w:r>
        <w:rPr>
          <w:rFonts w:hint="eastAsia"/>
        </w:rPr>
        <w:t>Петра</w:t>
      </w:r>
      <w:r>
        <w:t></w:t>
      </w:r>
      <w:r>
        <w:rPr>
          <w:rFonts w:hint="eastAsia"/>
        </w:rPr>
        <w:t>Скарги</w:t>
      </w:r>
      <w:r>
        <w:t></w:t>
      </w:r>
      <w:r>
        <w:t></w:t>
      </w:r>
      <w:r>
        <w:rPr>
          <w:rFonts w:hint="eastAsia"/>
        </w:rPr>
        <w:t>Іпатія</w:t>
      </w:r>
      <w:r>
        <w:t></w:t>
      </w:r>
      <w:r>
        <w:rPr>
          <w:rFonts w:hint="eastAsia"/>
        </w:rPr>
        <w:t>Потія</w:t>
      </w:r>
      <w:r>
        <w:t></w:t>
      </w:r>
      <w:r>
        <w:t></w:t>
      </w:r>
      <w:r>
        <w:rPr>
          <w:rFonts w:hint="eastAsia"/>
        </w:rPr>
        <w:t>Клірика</w:t>
      </w:r>
      <w:r>
        <w:t></w:t>
      </w:r>
      <w:r>
        <w:rPr>
          <w:rFonts w:hint="eastAsia"/>
        </w:rPr>
        <w:t>Острозького</w:t>
      </w:r>
      <w:r>
        <w:t></w:t>
      </w:r>
      <w:r>
        <w:t></w:t>
      </w:r>
      <w:r>
        <w:rPr>
          <w:rFonts w:hint="eastAsia"/>
        </w:rPr>
        <w:t>Мелетія</w:t>
      </w:r>
    </w:p>
    <w:p w:rsidR="00640A60" w:rsidRDefault="00640A60" w:rsidP="00640A60">
      <w:r>
        <w:rPr>
          <w:rFonts w:hint="eastAsia"/>
        </w:rPr>
        <w:t>Смотрицького</w:t>
      </w:r>
      <w:r>
        <w:t></w:t>
      </w:r>
      <w:r>
        <w:t></w:t>
      </w:r>
      <w:r>
        <w:rPr>
          <w:rFonts w:hint="eastAsia"/>
        </w:rPr>
        <w:t>Василя</w:t>
      </w:r>
      <w:r>
        <w:t></w:t>
      </w:r>
      <w:r>
        <w:rPr>
          <w:rFonts w:hint="eastAsia"/>
        </w:rPr>
        <w:t>Суразького</w:t>
      </w:r>
      <w:r>
        <w:t></w:t>
      </w:r>
      <w:r>
        <w:t></w:t>
      </w:r>
      <w:r>
        <w:rPr>
          <w:rFonts w:hint="eastAsia"/>
        </w:rPr>
        <w:t>Івана</w:t>
      </w:r>
      <w:r>
        <w:t></w:t>
      </w:r>
      <w:r>
        <w:rPr>
          <w:rFonts w:hint="eastAsia"/>
        </w:rPr>
        <w:t>Вишенського</w:t>
      </w:r>
      <w:r>
        <w:t></w:t>
      </w:r>
      <w:r>
        <w:t></w:t>
      </w:r>
      <w:r>
        <w:rPr>
          <w:rFonts w:hint="eastAsia"/>
        </w:rPr>
        <w:t>Касіяна</w:t>
      </w:r>
      <w:r>
        <w:t></w:t>
      </w:r>
      <w:r>
        <w:rPr>
          <w:rFonts w:hint="eastAsia"/>
        </w:rPr>
        <w:t>Саковича</w:t>
      </w:r>
      <w:r>
        <w:t></w:t>
      </w:r>
    </w:p>
    <w:p w:rsidR="00640A60" w:rsidRDefault="00640A60" w:rsidP="00640A60">
      <w:r>
        <w:rPr>
          <w:rFonts w:hint="eastAsia"/>
        </w:rPr>
        <w:t>Лазаря</w:t>
      </w:r>
      <w:r>
        <w:t></w:t>
      </w:r>
      <w:r>
        <w:rPr>
          <w:rFonts w:hint="eastAsia"/>
        </w:rPr>
        <w:t>Барановича</w:t>
      </w:r>
      <w:r>
        <w:t></w:t>
      </w:r>
      <w:r>
        <w:t></w:t>
      </w:r>
      <w:r>
        <w:rPr>
          <w:rFonts w:hint="eastAsia"/>
        </w:rPr>
        <w:t>Іоаникія</w:t>
      </w:r>
      <w:r>
        <w:t></w:t>
      </w:r>
      <w:r>
        <w:rPr>
          <w:rFonts w:hint="eastAsia"/>
        </w:rPr>
        <w:t>Галятовського</w:t>
      </w:r>
      <w:r>
        <w:t></w:t>
      </w:r>
      <w:r>
        <w:t></w:t>
      </w:r>
      <w:r>
        <w:t></w:t>
      </w:r>
      <w:r>
        <w:rPr>
          <w:rFonts w:hint="eastAsia"/>
        </w:rPr>
        <w:t>творцями</w:t>
      </w:r>
      <w:r>
        <w:t></w:t>
      </w:r>
      <w:r>
        <w:rPr>
          <w:rFonts w:hint="eastAsia"/>
        </w:rPr>
        <w:t>барокової</w:t>
      </w:r>
      <w:r>
        <w:t></w:t>
      </w:r>
      <w:r>
        <w:rPr>
          <w:rFonts w:hint="eastAsia"/>
        </w:rPr>
        <w:t>літератури</w:t>
      </w:r>
    </w:p>
    <w:p w:rsidR="00640A60" w:rsidRDefault="00640A60" w:rsidP="00640A60">
      <w:r>
        <w:t></w:t>
      </w:r>
      <w:r>
        <w:t></w:t>
      </w:r>
      <w:r>
        <w:t></w:t>
      </w:r>
    </w:p>
    <w:p w:rsidR="00640A60" w:rsidRDefault="00640A60" w:rsidP="00640A60">
      <w:r>
        <w:rPr>
          <w:rFonts w:hint="eastAsia"/>
        </w:rPr>
        <w:t>Х</w:t>
      </w:r>
      <w:r>
        <w:t></w:t>
      </w:r>
      <w:r>
        <w:rPr>
          <w:rFonts w:hint="eastAsia"/>
        </w:rPr>
        <w:t>ІІ–Х</w:t>
      </w:r>
      <w:r>
        <w:t></w:t>
      </w:r>
      <w:r>
        <w:rPr>
          <w:rFonts w:hint="eastAsia"/>
        </w:rPr>
        <w:t>ІІІ</w:t>
      </w:r>
      <w:r>
        <w:t></w:t>
      </w:r>
      <w:r>
        <w:rPr>
          <w:rFonts w:hint="eastAsia"/>
        </w:rPr>
        <w:t>ст</w:t>
      </w:r>
      <w:r>
        <w:t></w:t>
      </w:r>
      <w:r>
        <w:t></w:t>
      </w:r>
      <w:r>
        <w:t></w:t>
      </w:r>
      <w:r>
        <w:rPr>
          <w:rFonts w:hint="eastAsia"/>
        </w:rPr>
        <w:t>твори</w:t>
      </w:r>
      <w:r>
        <w:t></w:t>
      </w:r>
      <w:r>
        <w:rPr>
          <w:rFonts w:hint="eastAsia"/>
        </w:rPr>
        <w:t>Лазара</w:t>
      </w:r>
      <w:r>
        <w:t></w:t>
      </w:r>
      <w:r>
        <w:rPr>
          <w:rFonts w:hint="eastAsia"/>
        </w:rPr>
        <w:t>Барановича</w:t>
      </w:r>
      <w:r>
        <w:t></w:t>
      </w:r>
      <w:r>
        <w:t></w:t>
      </w:r>
      <w:r>
        <w:rPr>
          <w:rFonts w:hint="eastAsia"/>
        </w:rPr>
        <w:t>Стефана</w:t>
      </w:r>
      <w:r>
        <w:t></w:t>
      </w:r>
      <w:r>
        <w:rPr>
          <w:rFonts w:hint="eastAsia"/>
        </w:rPr>
        <w:t>Яворського</w:t>
      </w:r>
      <w:r>
        <w:t></w:t>
      </w:r>
      <w:r>
        <w:t></w:t>
      </w:r>
      <w:r>
        <w:rPr>
          <w:rFonts w:hint="eastAsia"/>
        </w:rPr>
        <w:t>Дмитра</w:t>
      </w:r>
    </w:p>
    <w:p w:rsidR="00640A60" w:rsidRDefault="00640A60" w:rsidP="00640A60">
      <w:r>
        <w:rPr>
          <w:rFonts w:hint="eastAsia"/>
        </w:rPr>
        <w:t>Туптала</w:t>
      </w:r>
      <w:r>
        <w:t></w:t>
      </w:r>
      <w:r>
        <w:t></w:t>
      </w:r>
      <w:r>
        <w:rPr>
          <w:rFonts w:hint="eastAsia"/>
        </w:rPr>
        <w:t>Іоаникія</w:t>
      </w:r>
      <w:r>
        <w:t></w:t>
      </w:r>
      <w:r>
        <w:rPr>
          <w:rFonts w:hint="eastAsia"/>
        </w:rPr>
        <w:t>Галятовського</w:t>
      </w:r>
      <w:r>
        <w:t></w:t>
      </w:r>
      <w:r>
        <w:t></w:t>
      </w:r>
      <w:r>
        <w:rPr>
          <w:rFonts w:hint="eastAsia"/>
        </w:rPr>
        <w:t>Лаврентія</w:t>
      </w:r>
      <w:r>
        <w:t></w:t>
      </w:r>
      <w:r>
        <w:rPr>
          <w:rFonts w:hint="eastAsia"/>
        </w:rPr>
        <w:t>Горки</w:t>
      </w:r>
      <w:r>
        <w:t></w:t>
      </w:r>
      <w:r>
        <w:rPr>
          <w:rFonts w:hint="eastAsia"/>
        </w:rPr>
        <w:t>та</w:t>
      </w:r>
      <w:r>
        <w:t></w:t>
      </w:r>
      <w:r>
        <w:rPr>
          <w:rFonts w:hint="eastAsia"/>
        </w:rPr>
        <w:t>ін</w:t>
      </w:r>
      <w:r>
        <w:t></w:t>
      </w:r>
      <w:r>
        <w:t></w:t>
      </w:r>
      <w:r>
        <w:t></w:t>
      </w:r>
      <w:r>
        <w:t></w:t>
      </w:r>
      <w:r>
        <w:rPr>
          <w:rFonts w:hint="eastAsia"/>
        </w:rPr>
        <w:t>Велике</w:t>
      </w:r>
      <w:r>
        <w:t></w:t>
      </w:r>
      <w:r>
        <w:rPr>
          <w:rFonts w:hint="eastAsia"/>
        </w:rPr>
        <w:t>значення</w:t>
      </w:r>
      <w:r>
        <w:t></w:t>
      </w:r>
      <w:r>
        <w:rPr>
          <w:rFonts w:hint="eastAsia"/>
        </w:rPr>
        <w:t>у</w:t>
      </w:r>
    </w:p>
    <w:p w:rsidR="00640A60" w:rsidRDefault="00640A60" w:rsidP="00640A60">
      <w:r>
        <w:rPr>
          <w:rFonts w:hint="eastAsia"/>
        </w:rPr>
        <w:t>розвитку</w:t>
      </w:r>
      <w:r>
        <w:t></w:t>
      </w:r>
      <w:r>
        <w:rPr>
          <w:rFonts w:hint="eastAsia"/>
        </w:rPr>
        <w:t>літератури</w:t>
      </w:r>
      <w:r>
        <w:t></w:t>
      </w:r>
      <w:r>
        <w:t></w:t>
      </w:r>
      <w:r>
        <w:rPr>
          <w:rFonts w:hint="eastAsia"/>
        </w:rPr>
        <w:t>освіти</w:t>
      </w:r>
      <w:r>
        <w:t></w:t>
      </w:r>
      <w:r>
        <w:t></w:t>
      </w:r>
      <w:r>
        <w:rPr>
          <w:rFonts w:hint="eastAsia"/>
        </w:rPr>
        <w:t>науки</w:t>
      </w:r>
      <w:r>
        <w:t></w:t>
      </w:r>
      <w:r>
        <w:rPr>
          <w:rFonts w:hint="eastAsia"/>
        </w:rPr>
        <w:t>належить</w:t>
      </w:r>
      <w:r>
        <w:t></w:t>
      </w:r>
      <w:r>
        <w:rPr>
          <w:rFonts w:hint="eastAsia"/>
        </w:rPr>
        <w:t>західноукраїнському</w:t>
      </w:r>
    </w:p>
    <w:p w:rsidR="00640A60" w:rsidRDefault="00640A60" w:rsidP="00640A60">
      <w:r>
        <w:rPr>
          <w:rFonts w:hint="eastAsia"/>
        </w:rPr>
        <w:t>духовенству</w:t>
      </w:r>
      <w:r>
        <w:t></w:t>
      </w:r>
      <w:r>
        <w:rPr>
          <w:rFonts w:hint="eastAsia"/>
        </w:rPr>
        <w:t>ХІХ</w:t>
      </w:r>
      <w:r>
        <w:t></w:t>
      </w:r>
      <w:r>
        <w:rPr>
          <w:rFonts w:hint="eastAsia"/>
        </w:rPr>
        <w:t>ст</w:t>
      </w:r>
      <w:r>
        <w:t></w:t>
      </w:r>
      <w:r>
        <w:t></w:t>
      </w:r>
      <w:r>
        <w:t></w:t>
      </w:r>
      <w:r>
        <w:rPr>
          <w:rFonts w:hint="eastAsia"/>
        </w:rPr>
        <w:t>зокрема</w:t>
      </w:r>
      <w:r>
        <w:t></w:t>
      </w:r>
      <w:r>
        <w:rPr>
          <w:rFonts w:hint="eastAsia"/>
        </w:rPr>
        <w:t>О</w:t>
      </w:r>
      <w:r>
        <w:t></w:t>
      </w:r>
      <w:r>
        <w:t></w:t>
      </w:r>
      <w:r>
        <w:rPr>
          <w:rFonts w:hint="eastAsia"/>
        </w:rPr>
        <w:t>Духновичу</w:t>
      </w:r>
      <w:r>
        <w:t></w:t>
      </w:r>
      <w:r>
        <w:t></w:t>
      </w:r>
      <w:r>
        <w:rPr>
          <w:rFonts w:hint="eastAsia"/>
        </w:rPr>
        <w:t>М</w:t>
      </w:r>
      <w:r>
        <w:t></w:t>
      </w:r>
      <w:r>
        <w:t></w:t>
      </w:r>
      <w:r>
        <w:rPr>
          <w:rFonts w:hint="eastAsia"/>
        </w:rPr>
        <w:t>Устияновичу</w:t>
      </w:r>
      <w:r>
        <w:t></w:t>
      </w:r>
    </w:p>
    <w:p w:rsidR="00640A60" w:rsidRDefault="00640A60" w:rsidP="00640A60">
      <w:r>
        <w:rPr>
          <w:rFonts w:hint="eastAsia"/>
        </w:rPr>
        <w:t>А</w:t>
      </w:r>
      <w:r>
        <w:t></w:t>
      </w:r>
      <w:r>
        <w:t></w:t>
      </w:r>
      <w:r>
        <w:rPr>
          <w:rFonts w:hint="eastAsia"/>
        </w:rPr>
        <w:t>Могильницькому</w:t>
      </w:r>
      <w:r>
        <w:t></w:t>
      </w:r>
      <w:r>
        <w:t></w:t>
      </w:r>
      <w:r>
        <w:rPr>
          <w:rFonts w:hint="eastAsia"/>
        </w:rPr>
        <w:t>М</w:t>
      </w:r>
      <w:r>
        <w:t></w:t>
      </w:r>
      <w:r>
        <w:t></w:t>
      </w:r>
      <w:r>
        <w:rPr>
          <w:rFonts w:hint="eastAsia"/>
        </w:rPr>
        <w:t>Шашкевичу</w:t>
      </w:r>
      <w:r>
        <w:t></w:t>
      </w:r>
      <w:r>
        <w:t></w:t>
      </w:r>
      <w:r>
        <w:rPr>
          <w:rFonts w:hint="eastAsia"/>
        </w:rPr>
        <w:t>І</w:t>
      </w:r>
      <w:r>
        <w:t></w:t>
      </w:r>
      <w:r>
        <w:t></w:t>
      </w:r>
      <w:r>
        <w:rPr>
          <w:rFonts w:hint="eastAsia"/>
        </w:rPr>
        <w:t>Вагилевичу</w:t>
      </w:r>
      <w:r>
        <w:t></w:t>
      </w:r>
      <w:r>
        <w:t></w:t>
      </w:r>
      <w:r>
        <w:rPr>
          <w:rFonts w:hint="eastAsia"/>
        </w:rPr>
        <w:t>Я</w:t>
      </w:r>
      <w:r>
        <w:t></w:t>
      </w:r>
      <w:r>
        <w:t></w:t>
      </w:r>
      <w:r>
        <w:rPr>
          <w:rFonts w:hint="eastAsia"/>
        </w:rPr>
        <w:t>Головацькому</w:t>
      </w:r>
      <w:r>
        <w:t></w:t>
      </w:r>
    </w:p>
    <w:p w:rsidR="00640A60" w:rsidRDefault="00640A60" w:rsidP="00640A60">
      <w:r>
        <w:rPr>
          <w:rFonts w:hint="eastAsia"/>
        </w:rPr>
        <w:t>І</w:t>
      </w:r>
      <w:r>
        <w:t></w:t>
      </w:r>
      <w:r>
        <w:t></w:t>
      </w:r>
      <w:r>
        <w:rPr>
          <w:rFonts w:hint="eastAsia"/>
        </w:rPr>
        <w:t>Гушалевичу</w:t>
      </w:r>
      <w:r>
        <w:t></w:t>
      </w:r>
      <w:r>
        <w:t></w:t>
      </w:r>
      <w:r>
        <w:rPr>
          <w:rFonts w:hint="eastAsia"/>
        </w:rPr>
        <w:t>чия</w:t>
      </w:r>
      <w:r>
        <w:t></w:t>
      </w:r>
      <w:r>
        <w:rPr>
          <w:rFonts w:hint="eastAsia"/>
        </w:rPr>
        <w:t>творчість</w:t>
      </w:r>
      <w:r>
        <w:t></w:t>
      </w:r>
      <w:r>
        <w:rPr>
          <w:rFonts w:hint="eastAsia"/>
        </w:rPr>
        <w:t>й</w:t>
      </w:r>
      <w:r>
        <w:t></w:t>
      </w:r>
      <w:r>
        <w:rPr>
          <w:rFonts w:hint="eastAsia"/>
        </w:rPr>
        <w:t>діяльність</w:t>
      </w:r>
      <w:r>
        <w:t></w:t>
      </w:r>
      <w:r>
        <w:rPr>
          <w:rFonts w:hint="eastAsia"/>
        </w:rPr>
        <w:t>була</w:t>
      </w:r>
      <w:r>
        <w:t></w:t>
      </w:r>
      <w:r>
        <w:rPr>
          <w:rFonts w:hint="eastAsia"/>
        </w:rPr>
        <w:t>пронизана</w:t>
      </w:r>
      <w:r>
        <w:t></w:t>
      </w:r>
      <w:r>
        <w:rPr>
          <w:rFonts w:hint="eastAsia"/>
        </w:rPr>
        <w:t>ідеями</w:t>
      </w:r>
      <w:r>
        <w:t></w:t>
      </w:r>
      <w:r>
        <w:rPr>
          <w:rFonts w:hint="eastAsia"/>
        </w:rPr>
        <w:t>народності</w:t>
      </w:r>
    </w:p>
    <w:p w:rsidR="00640A60" w:rsidRDefault="00640A60" w:rsidP="00640A60">
      <w:r>
        <w:rPr>
          <w:rFonts w:hint="eastAsia"/>
        </w:rPr>
        <w:t>та</w:t>
      </w:r>
      <w:r>
        <w:t></w:t>
      </w:r>
      <w:r>
        <w:rPr>
          <w:rFonts w:hint="eastAsia"/>
        </w:rPr>
        <w:t>національної</w:t>
      </w:r>
      <w:r>
        <w:t></w:t>
      </w:r>
      <w:r>
        <w:rPr>
          <w:rFonts w:hint="eastAsia"/>
        </w:rPr>
        <w:t>свідомості</w:t>
      </w:r>
      <w:r>
        <w:t></w:t>
      </w:r>
      <w:r>
        <w:t></w:t>
      </w:r>
      <w:r>
        <w:rPr>
          <w:rFonts w:hint="eastAsia"/>
        </w:rPr>
        <w:t>Представники</w:t>
      </w:r>
      <w:r>
        <w:t></w:t>
      </w:r>
      <w:r>
        <w:t></w:t>
      </w:r>
      <w:r>
        <w:rPr>
          <w:rFonts w:hint="eastAsia"/>
        </w:rPr>
        <w:t>Руської</w:t>
      </w:r>
      <w:r>
        <w:t></w:t>
      </w:r>
      <w:r>
        <w:rPr>
          <w:rFonts w:hint="eastAsia"/>
        </w:rPr>
        <w:t>трійці</w:t>
      </w:r>
      <w:r>
        <w:t></w:t>
      </w:r>
      <w:r>
        <w:t></w:t>
      </w:r>
      <w:r>
        <w:t></w:t>
      </w:r>
      <w:r>
        <w:rPr>
          <w:rFonts w:hint="eastAsia"/>
        </w:rPr>
        <w:t>поєдуючи</w:t>
      </w:r>
    </w:p>
    <w:p w:rsidR="00640A60" w:rsidRDefault="00640A60" w:rsidP="00640A60">
      <w:r>
        <w:rPr>
          <w:rFonts w:hint="eastAsia"/>
        </w:rPr>
        <w:t>духовну</w:t>
      </w:r>
      <w:r>
        <w:t></w:t>
      </w:r>
      <w:r>
        <w:t></w:t>
      </w:r>
      <w:r>
        <w:rPr>
          <w:rFonts w:hint="eastAsia"/>
        </w:rPr>
        <w:t>громадсько</w:t>
      </w:r>
      <w:r>
        <w:t></w:t>
      </w:r>
      <w:r>
        <w:rPr>
          <w:rFonts w:hint="eastAsia"/>
        </w:rPr>
        <w:t>культурну</w:t>
      </w:r>
      <w:r>
        <w:t></w:t>
      </w:r>
      <w:r>
        <w:t></w:t>
      </w:r>
      <w:r>
        <w:rPr>
          <w:rFonts w:hint="eastAsia"/>
        </w:rPr>
        <w:t>літературну</w:t>
      </w:r>
      <w:r>
        <w:t></w:t>
      </w:r>
      <w:r>
        <w:rPr>
          <w:rFonts w:hint="eastAsia"/>
        </w:rPr>
        <w:t>діяльність</w:t>
      </w:r>
      <w:r>
        <w:t></w:t>
      </w:r>
      <w:r>
        <w:t></w:t>
      </w:r>
      <w:r>
        <w:rPr>
          <w:rFonts w:hint="eastAsia"/>
        </w:rPr>
        <w:t>сприяли</w:t>
      </w:r>
      <w:r>
        <w:t></w:t>
      </w:r>
      <w:r>
        <w:rPr>
          <w:rFonts w:hint="eastAsia"/>
        </w:rPr>
        <w:t>розвитку</w:t>
      </w:r>
    </w:p>
    <w:p w:rsidR="00640A60" w:rsidRDefault="00640A60" w:rsidP="00640A60">
      <w:r>
        <w:rPr>
          <w:rFonts w:hint="eastAsia"/>
        </w:rPr>
        <w:t>культури</w:t>
      </w:r>
      <w:r>
        <w:t></w:t>
      </w:r>
      <w:r>
        <w:rPr>
          <w:rFonts w:hint="eastAsia"/>
        </w:rPr>
        <w:t>й</w:t>
      </w:r>
      <w:r>
        <w:t></w:t>
      </w:r>
      <w:r>
        <w:rPr>
          <w:rFonts w:hint="eastAsia"/>
        </w:rPr>
        <w:t>освіти</w:t>
      </w:r>
      <w:r>
        <w:t></w:t>
      </w:r>
      <w:r>
        <w:rPr>
          <w:rFonts w:hint="eastAsia"/>
        </w:rPr>
        <w:t>краю</w:t>
      </w:r>
      <w:r>
        <w:t></w:t>
      </w:r>
      <w:r>
        <w:t></w:t>
      </w:r>
      <w:r>
        <w:rPr>
          <w:rFonts w:hint="eastAsia"/>
        </w:rPr>
        <w:t>відродженню</w:t>
      </w:r>
      <w:r>
        <w:t></w:t>
      </w:r>
      <w:r>
        <w:rPr>
          <w:rFonts w:hint="eastAsia"/>
        </w:rPr>
        <w:t>національної</w:t>
      </w:r>
      <w:r>
        <w:t></w:t>
      </w:r>
      <w:r>
        <w:rPr>
          <w:rFonts w:hint="eastAsia"/>
        </w:rPr>
        <w:t>свідомості</w:t>
      </w:r>
      <w:r>
        <w:t></w:t>
      </w:r>
      <w:r>
        <w:t></w:t>
      </w:r>
      <w:r>
        <w:rPr>
          <w:rFonts w:hint="eastAsia"/>
        </w:rPr>
        <w:t>виступали</w:t>
      </w:r>
      <w:r>
        <w:t></w:t>
      </w:r>
      <w:r>
        <w:rPr>
          <w:rFonts w:hint="eastAsia"/>
        </w:rPr>
        <w:t>за</w:t>
      </w:r>
    </w:p>
    <w:p w:rsidR="00640A60" w:rsidRDefault="00640A60" w:rsidP="00640A60">
      <w:r>
        <w:rPr>
          <w:rFonts w:hint="eastAsia"/>
        </w:rPr>
        <w:t>розвиток</w:t>
      </w:r>
      <w:r>
        <w:t></w:t>
      </w:r>
      <w:r>
        <w:rPr>
          <w:rFonts w:hint="eastAsia"/>
        </w:rPr>
        <w:t>літератури</w:t>
      </w:r>
      <w:r>
        <w:t></w:t>
      </w:r>
      <w:r>
        <w:rPr>
          <w:rFonts w:hint="eastAsia"/>
        </w:rPr>
        <w:t>на</w:t>
      </w:r>
      <w:r>
        <w:t></w:t>
      </w:r>
      <w:r>
        <w:rPr>
          <w:rFonts w:hint="eastAsia"/>
        </w:rPr>
        <w:t>основі</w:t>
      </w:r>
      <w:r>
        <w:t></w:t>
      </w:r>
      <w:r>
        <w:rPr>
          <w:rFonts w:hint="eastAsia"/>
        </w:rPr>
        <w:t>живої</w:t>
      </w:r>
      <w:r>
        <w:t></w:t>
      </w:r>
      <w:r>
        <w:rPr>
          <w:rFonts w:hint="eastAsia"/>
        </w:rPr>
        <w:t>народної</w:t>
      </w:r>
      <w:r>
        <w:t></w:t>
      </w:r>
      <w:r>
        <w:rPr>
          <w:rFonts w:hint="eastAsia"/>
        </w:rPr>
        <w:t>мови</w:t>
      </w:r>
      <w:r>
        <w:t></w:t>
      </w:r>
    </w:p>
    <w:p w:rsidR="00640A60" w:rsidRDefault="00640A60" w:rsidP="00640A60">
      <w:r>
        <w:t></w:t>
      </w:r>
      <w:r>
        <w:rPr>
          <w:rFonts w:hint="eastAsia"/>
        </w:rPr>
        <w:t>Вперше</w:t>
      </w:r>
      <w:r>
        <w:t></w:t>
      </w:r>
      <w:r>
        <w:rPr>
          <w:rFonts w:hint="eastAsia"/>
        </w:rPr>
        <w:t>як</w:t>
      </w:r>
      <w:r>
        <w:t></w:t>
      </w:r>
      <w:r>
        <w:rPr>
          <w:rFonts w:hint="eastAsia"/>
        </w:rPr>
        <w:t>об</w:t>
      </w:r>
      <w:r>
        <w:t></w:t>
      </w:r>
      <w:r>
        <w:rPr>
          <w:rFonts w:hint="eastAsia"/>
        </w:rPr>
        <w:t>єкт</w:t>
      </w:r>
      <w:r>
        <w:t></w:t>
      </w:r>
      <w:r>
        <w:rPr>
          <w:rFonts w:hint="eastAsia"/>
        </w:rPr>
        <w:t>зображення</w:t>
      </w:r>
      <w:r>
        <w:t></w:t>
      </w:r>
      <w:r>
        <w:rPr>
          <w:rFonts w:hint="eastAsia"/>
        </w:rPr>
        <w:t>духовенство</w:t>
      </w:r>
      <w:r>
        <w:t></w:t>
      </w:r>
      <w:r>
        <w:rPr>
          <w:rFonts w:hint="eastAsia"/>
        </w:rPr>
        <w:t>постало</w:t>
      </w:r>
      <w:r>
        <w:t></w:t>
      </w:r>
      <w:r>
        <w:rPr>
          <w:rFonts w:hint="eastAsia"/>
        </w:rPr>
        <w:t>в</w:t>
      </w:r>
      <w:r>
        <w:t></w:t>
      </w:r>
      <w:r>
        <w:rPr>
          <w:rFonts w:hint="eastAsia"/>
        </w:rPr>
        <w:t>агіографічній</w:t>
      </w:r>
    </w:p>
    <w:p w:rsidR="00640A60" w:rsidRDefault="00640A60" w:rsidP="00640A60">
      <w:r>
        <w:rPr>
          <w:rFonts w:hint="eastAsia"/>
        </w:rPr>
        <w:t>літературі</w:t>
      </w:r>
      <w:r>
        <w:t></w:t>
      </w:r>
      <w:r>
        <w:t></w:t>
      </w:r>
      <w:r>
        <w:rPr>
          <w:rFonts w:hint="eastAsia"/>
        </w:rPr>
        <w:t>оригінальні</w:t>
      </w:r>
      <w:r>
        <w:t></w:t>
      </w:r>
      <w:r>
        <w:rPr>
          <w:rFonts w:hint="eastAsia"/>
        </w:rPr>
        <w:t>зразки</w:t>
      </w:r>
      <w:r>
        <w:t></w:t>
      </w:r>
      <w:r>
        <w:rPr>
          <w:rFonts w:hint="eastAsia"/>
        </w:rPr>
        <w:t>якої</w:t>
      </w:r>
      <w:r>
        <w:t></w:t>
      </w:r>
      <w:r>
        <w:rPr>
          <w:rFonts w:hint="eastAsia"/>
        </w:rPr>
        <w:t>виникли</w:t>
      </w:r>
      <w:r>
        <w:t></w:t>
      </w:r>
      <w:r>
        <w:rPr>
          <w:rFonts w:hint="eastAsia"/>
        </w:rPr>
        <w:t>у</w:t>
      </w:r>
      <w:r>
        <w:t></w:t>
      </w:r>
      <w:r>
        <w:rPr>
          <w:rFonts w:hint="eastAsia"/>
        </w:rPr>
        <w:t>кінці</w:t>
      </w:r>
      <w:r>
        <w:t></w:t>
      </w:r>
      <w:r>
        <w:rPr>
          <w:rFonts w:hint="eastAsia"/>
        </w:rPr>
        <w:t>ХІ</w:t>
      </w:r>
      <w:r>
        <w:t></w:t>
      </w:r>
      <w:r>
        <w:rPr>
          <w:rFonts w:hint="eastAsia"/>
        </w:rPr>
        <w:t>ст</w:t>
      </w:r>
      <w:r>
        <w:t></w:t>
      </w:r>
      <w:r>
        <w:t></w:t>
      </w:r>
      <w:r>
        <w:rPr>
          <w:rFonts w:hint="eastAsia"/>
        </w:rPr>
        <w:t>У</w:t>
      </w:r>
      <w:r>
        <w:t></w:t>
      </w:r>
      <w:r>
        <w:rPr>
          <w:rFonts w:hint="eastAsia"/>
        </w:rPr>
        <w:t>житійних</w:t>
      </w:r>
      <w:r>
        <w:t></w:t>
      </w:r>
      <w:r>
        <w:rPr>
          <w:rFonts w:hint="eastAsia"/>
        </w:rPr>
        <w:t>творах</w:t>
      </w:r>
    </w:p>
    <w:p w:rsidR="00640A60" w:rsidRDefault="00640A60" w:rsidP="00640A60">
      <w:r>
        <w:rPr>
          <w:rFonts w:hint="eastAsia"/>
        </w:rPr>
        <w:t>сформовано</w:t>
      </w:r>
      <w:r>
        <w:t></w:t>
      </w:r>
      <w:r>
        <w:rPr>
          <w:rFonts w:hint="eastAsia"/>
        </w:rPr>
        <w:t>образ</w:t>
      </w:r>
      <w:r>
        <w:t></w:t>
      </w:r>
      <w:r>
        <w:rPr>
          <w:rFonts w:hint="eastAsia"/>
        </w:rPr>
        <w:t>духовного</w:t>
      </w:r>
      <w:r>
        <w:t></w:t>
      </w:r>
      <w:r>
        <w:rPr>
          <w:rFonts w:hint="eastAsia"/>
        </w:rPr>
        <w:t>подвижника</w:t>
      </w:r>
      <w:r>
        <w:t></w:t>
      </w:r>
      <w:r>
        <w:rPr>
          <w:rFonts w:hint="eastAsia"/>
        </w:rPr>
        <w:t>–</w:t>
      </w:r>
      <w:r>
        <w:t></w:t>
      </w:r>
      <w:r>
        <w:rPr>
          <w:rFonts w:hint="eastAsia"/>
        </w:rPr>
        <w:t>людини</w:t>
      </w:r>
      <w:r>
        <w:t></w:t>
      </w:r>
      <w:r>
        <w:t></w:t>
      </w:r>
      <w:r>
        <w:rPr>
          <w:rFonts w:hint="eastAsia"/>
        </w:rPr>
        <w:t>метою</w:t>
      </w:r>
      <w:r>
        <w:t></w:t>
      </w:r>
      <w:r>
        <w:rPr>
          <w:rFonts w:hint="eastAsia"/>
        </w:rPr>
        <w:t>життя</w:t>
      </w:r>
      <w:r>
        <w:t></w:t>
      </w:r>
      <w:r>
        <w:rPr>
          <w:rFonts w:hint="eastAsia"/>
        </w:rPr>
        <w:t>якої</w:t>
      </w:r>
      <w:r>
        <w:t></w:t>
      </w:r>
      <w:r>
        <w:rPr>
          <w:rFonts w:hint="eastAsia"/>
        </w:rPr>
        <w:t>є</w:t>
      </w:r>
    </w:p>
    <w:p w:rsidR="00640A60" w:rsidRDefault="00640A60" w:rsidP="00640A60">
      <w:r>
        <w:rPr>
          <w:rFonts w:hint="eastAsia"/>
        </w:rPr>
        <w:t>пошук</w:t>
      </w:r>
      <w:r>
        <w:t></w:t>
      </w:r>
      <w:r>
        <w:rPr>
          <w:rFonts w:hint="eastAsia"/>
        </w:rPr>
        <w:t>шляху</w:t>
      </w:r>
      <w:r>
        <w:t></w:t>
      </w:r>
      <w:r>
        <w:rPr>
          <w:rFonts w:hint="eastAsia"/>
        </w:rPr>
        <w:t>до</w:t>
      </w:r>
      <w:r>
        <w:t></w:t>
      </w:r>
      <w:r>
        <w:rPr>
          <w:rFonts w:hint="eastAsia"/>
        </w:rPr>
        <w:t>Бога</w:t>
      </w:r>
      <w:r>
        <w:t></w:t>
      </w:r>
      <w:r>
        <w:t></w:t>
      </w:r>
      <w:r>
        <w:rPr>
          <w:rFonts w:hint="eastAsia"/>
        </w:rPr>
        <w:t>а</w:t>
      </w:r>
      <w:r>
        <w:t></w:t>
      </w:r>
      <w:r>
        <w:rPr>
          <w:rFonts w:hint="eastAsia"/>
        </w:rPr>
        <w:t>її</w:t>
      </w:r>
      <w:r>
        <w:t></w:t>
      </w:r>
      <w:r>
        <w:rPr>
          <w:rFonts w:hint="eastAsia"/>
        </w:rPr>
        <w:t>якостями</w:t>
      </w:r>
      <w:r>
        <w:t></w:t>
      </w:r>
      <w:r>
        <w:rPr>
          <w:rFonts w:hint="eastAsia"/>
        </w:rPr>
        <w:t>–</w:t>
      </w:r>
      <w:r>
        <w:t></w:t>
      </w:r>
      <w:r>
        <w:rPr>
          <w:rFonts w:hint="eastAsia"/>
        </w:rPr>
        <w:t>моральна</w:t>
      </w:r>
      <w:r>
        <w:t></w:t>
      </w:r>
      <w:r>
        <w:rPr>
          <w:rFonts w:hint="eastAsia"/>
        </w:rPr>
        <w:t>досконалість</w:t>
      </w:r>
      <w:r>
        <w:t></w:t>
      </w:r>
      <w:r>
        <w:rPr>
          <w:rFonts w:hint="eastAsia"/>
        </w:rPr>
        <w:t>і</w:t>
      </w:r>
      <w:r>
        <w:t></w:t>
      </w:r>
      <w:r>
        <w:rPr>
          <w:rFonts w:hint="eastAsia"/>
        </w:rPr>
        <w:t>чудотворення</w:t>
      </w:r>
      <w:r>
        <w:t></w:t>
      </w:r>
    </w:p>
    <w:p w:rsidR="00640A60" w:rsidRDefault="00640A60" w:rsidP="00640A60">
      <w:r>
        <w:rPr>
          <w:rFonts w:hint="eastAsia"/>
        </w:rPr>
        <w:t>З</w:t>
      </w:r>
      <w:r>
        <w:t></w:t>
      </w:r>
      <w:r>
        <w:rPr>
          <w:rFonts w:hint="eastAsia"/>
        </w:rPr>
        <w:t>негативним</w:t>
      </w:r>
      <w:r>
        <w:t></w:t>
      </w:r>
      <w:r>
        <w:rPr>
          <w:rFonts w:hint="eastAsia"/>
        </w:rPr>
        <w:t>значенням</w:t>
      </w:r>
      <w:r>
        <w:t></w:t>
      </w:r>
      <w:r>
        <w:rPr>
          <w:rFonts w:hint="eastAsia"/>
        </w:rPr>
        <w:t>діячі</w:t>
      </w:r>
      <w:r>
        <w:t></w:t>
      </w:r>
      <w:r>
        <w:rPr>
          <w:rFonts w:hint="eastAsia"/>
        </w:rPr>
        <w:t>церкви</w:t>
      </w:r>
      <w:r>
        <w:t></w:t>
      </w:r>
      <w:r>
        <w:rPr>
          <w:rFonts w:hint="eastAsia"/>
        </w:rPr>
        <w:t>з</w:t>
      </w:r>
      <w:r>
        <w:t></w:t>
      </w:r>
      <w:r>
        <w:rPr>
          <w:rFonts w:hint="eastAsia"/>
        </w:rPr>
        <w:t>явилися</w:t>
      </w:r>
      <w:r>
        <w:t></w:t>
      </w:r>
      <w:r>
        <w:rPr>
          <w:rFonts w:hint="eastAsia"/>
        </w:rPr>
        <w:t>у</w:t>
      </w:r>
      <w:r>
        <w:t></w:t>
      </w:r>
      <w:r>
        <w:rPr>
          <w:rFonts w:hint="eastAsia"/>
        </w:rPr>
        <w:t>текстах</w:t>
      </w:r>
      <w:r>
        <w:t></w:t>
      </w:r>
      <w:r>
        <w:rPr>
          <w:rFonts w:hint="eastAsia"/>
        </w:rPr>
        <w:t>полемічної</w:t>
      </w:r>
    </w:p>
    <w:p w:rsidR="00640A60" w:rsidRDefault="00640A60" w:rsidP="00640A60">
      <w:r>
        <w:rPr>
          <w:rFonts w:hint="eastAsia"/>
        </w:rPr>
        <w:t>літератури</w:t>
      </w:r>
      <w:r>
        <w:t></w:t>
      </w:r>
    </w:p>
    <w:p w:rsidR="00640A60" w:rsidRDefault="00640A60" w:rsidP="00640A60">
      <w:r>
        <w:t></w:t>
      </w:r>
      <w:r>
        <w:rPr>
          <w:rFonts w:hint="eastAsia"/>
        </w:rPr>
        <w:t>Утиски</w:t>
      </w:r>
      <w:r>
        <w:t></w:t>
      </w:r>
      <w:r>
        <w:rPr>
          <w:rFonts w:hint="eastAsia"/>
        </w:rPr>
        <w:t>прав</w:t>
      </w:r>
      <w:r>
        <w:t></w:t>
      </w:r>
      <w:r>
        <w:rPr>
          <w:rFonts w:hint="eastAsia"/>
        </w:rPr>
        <w:t>українського</w:t>
      </w:r>
      <w:r>
        <w:t></w:t>
      </w:r>
      <w:r>
        <w:rPr>
          <w:rFonts w:hint="eastAsia"/>
        </w:rPr>
        <w:t>духовенства</w:t>
      </w:r>
      <w:r>
        <w:t></w:t>
      </w:r>
      <w:r>
        <w:rPr>
          <w:rFonts w:hint="eastAsia"/>
        </w:rPr>
        <w:t>з</w:t>
      </w:r>
      <w:r>
        <w:t></w:t>
      </w:r>
      <w:r>
        <w:rPr>
          <w:rFonts w:hint="eastAsia"/>
        </w:rPr>
        <w:t>боку</w:t>
      </w:r>
      <w:r>
        <w:t></w:t>
      </w:r>
      <w:r>
        <w:rPr>
          <w:rFonts w:hint="eastAsia"/>
        </w:rPr>
        <w:t>російського</w:t>
      </w:r>
    </w:p>
    <w:p w:rsidR="00640A60" w:rsidRDefault="00640A60" w:rsidP="00640A60">
      <w:r>
        <w:rPr>
          <w:rFonts w:hint="eastAsia"/>
        </w:rPr>
        <w:t>самодержавства</w:t>
      </w:r>
      <w:r>
        <w:t></w:t>
      </w:r>
      <w:r>
        <w:rPr>
          <w:rFonts w:hint="eastAsia"/>
        </w:rPr>
        <w:t>в</w:t>
      </w:r>
      <w:r>
        <w:t></w:t>
      </w:r>
      <w:r>
        <w:rPr>
          <w:rFonts w:hint="eastAsia"/>
        </w:rPr>
        <w:t>кінці</w:t>
      </w:r>
      <w:r>
        <w:t></w:t>
      </w:r>
      <w:r>
        <w:rPr>
          <w:rFonts w:hint="eastAsia"/>
        </w:rPr>
        <w:t>Х</w:t>
      </w:r>
      <w:r>
        <w:t></w:t>
      </w:r>
      <w:r>
        <w:rPr>
          <w:rFonts w:hint="eastAsia"/>
        </w:rPr>
        <w:t>ІІ</w:t>
      </w:r>
      <w:r>
        <w:t></w:t>
      </w:r>
      <w:r>
        <w:rPr>
          <w:rFonts w:hint="eastAsia"/>
        </w:rPr>
        <w:t>ст</w:t>
      </w:r>
      <w:r>
        <w:t></w:t>
      </w:r>
      <w:r>
        <w:t></w:t>
      </w:r>
      <w:r>
        <w:t></w:t>
      </w:r>
      <w:r>
        <w:rPr>
          <w:rFonts w:hint="eastAsia"/>
        </w:rPr>
        <w:t>русифікація</w:t>
      </w:r>
      <w:r>
        <w:t></w:t>
      </w:r>
      <w:r>
        <w:rPr>
          <w:rFonts w:hint="eastAsia"/>
        </w:rPr>
        <w:t>та</w:t>
      </w:r>
      <w:r>
        <w:t></w:t>
      </w:r>
      <w:r>
        <w:rPr>
          <w:rFonts w:hint="eastAsia"/>
        </w:rPr>
        <w:t>підпорядкування</w:t>
      </w:r>
      <w:r>
        <w:t></w:t>
      </w:r>
      <w:r>
        <w:rPr>
          <w:rFonts w:hint="eastAsia"/>
        </w:rPr>
        <w:t>імперській</w:t>
      </w:r>
    </w:p>
    <w:p w:rsidR="00640A60" w:rsidRDefault="00640A60" w:rsidP="00640A60">
      <w:r>
        <w:rPr>
          <w:rFonts w:hint="eastAsia"/>
        </w:rPr>
        <w:t>владі</w:t>
      </w:r>
      <w:r>
        <w:t></w:t>
      </w:r>
      <w:r>
        <w:rPr>
          <w:rFonts w:hint="eastAsia"/>
        </w:rPr>
        <w:t>церковно</w:t>
      </w:r>
      <w:r>
        <w:t></w:t>
      </w:r>
      <w:r>
        <w:rPr>
          <w:rFonts w:hint="eastAsia"/>
        </w:rPr>
        <w:t>релігійного</w:t>
      </w:r>
      <w:r>
        <w:t></w:t>
      </w:r>
      <w:r>
        <w:rPr>
          <w:rFonts w:hint="eastAsia"/>
        </w:rPr>
        <w:t>життя</w:t>
      </w:r>
      <w:r>
        <w:t></w:t>
      </w:r>
      <w:r>
        <w:t></w:t>
      </w:r>
      <w:r>
        <w:rPr>
          <w:rFonts w:hint="eastAsia"/>
        </w:rPr>
        <w:t>після</w:t>
      </w:r>
      <w:r>
        <w:t></w:t>
      </w:r>
      <w:r>
        <w:rPr>
          <w:rFonts w:hint="eastAsia"/>
        </w:rPr>
        <w:t>створення</w:t>
      </w:r>
      <w:r>
        <w:t></w:t>
      </w:r>
      <w:r>
        <w:rPr>
          <w:rFonts w:hint="eastAsia"/>
        </w:rPr>
        <w:t>Великоруського</w:t>
      </w:r>
      <w:r>
        <w:t></w:t>
      </w:r>
      <w:r>
        <w:rPr>
          <w:rFonts w:hint="eastAsia"/>
        </w:rPr>
        <w:t>синоду</w:t>
      </w:r>
    </w:p>
    <w:p w:rsidR="00640A60" w:rsidRDefault="00640A60" w:rsidP="00640A60">
      <w:r>
        <w:t></w:t>
      </w:r>
      <w:r>
        <w:t></w:t>
      </w:r>
      <w:r>
        <w:t></w:t>
      </w:r>
      <w:r>
        <w:t></w:t>
      </w:r>
      <w:r>
        <w:t></w:t>
      </w:r>
      <w:r>
        <w:rPr>
          <w:rFonts w:hint="eastAsia"/>
        </w:rPr>
        <w:t>р</w:t>
      </w:r>
      <w:r>
        <w:t></w:t>
      </w:r>
      <w:r>
        <w:t></w:t>
      </w:r>
      <w:r>
        <w:t></w:t>
      </w:r>
      <w:r>
        <w:t></w:t>
      </w:r>
      <w:r>
        <w:rPr>
          <w:rFonts w:hint="eastAsia"/>
        </w:rPr>
        <w:t>зумовили</w:t>
      </w:r>
      <w:r>
        <w:t></w:t>
      </w:r>
      <w:r>
        <w:rPr>
          <w:rFonts w:hint="eastAsia"/>
        </w:rPr>
        <w:t>поступову</w:t>
      </w:r>
      <w:r>
        <w:t></w:t>
      </w:r>
      <w:r>
        <w:rPr>
          <w:rFonts w:hint="eastAsia"/>
        </w:rPr>
        <w:t>втрату</w:t>
      </w:r>
      <w:r>
        <w:t></w:t>
      </w:r>
      <w:r>
        <w:rPr>
          <w:rFonts w:hint="eastAsia"/>
        </w:rPr>
        <w:t>українськими</w:t>
      </w:r>
      <w:r>
        <w:t></w:t>
      </w:r>
      <w:r>
        <w:rPr>
          <w:rFonts w:hint="eastAsia"/>
        </w:rPr>
        <w:t>священнослужителями</w:t>
      </w:r>
    </w:p>
    <w:p w:rsidR="00640A60" w:rsidRDefault="00640A60" w:rsidP="00640A60">
      <w:r>
        <w:rPr>
          <w:rFonts w:hint="eastAsia"/>
        </w:rPr>
        <w:t>національних</w:t>
      </w:r>
      <w:r>
        <w:t></w:t>
      </w:r>
      <w:r>
        <w:rPr>
          <w:rFonts w:hint="eastAsia"/>
        </w:rPr>
        <w:t>почуттів</w:t>
      </w:r>
      <w:r>
        <w:t></w:t>
      </w:r>
      <w:r>
        <w:t></w:t>
      </w:r>
      <w:r>
        <w:rPr>
          <w:rFonts w:hint="eastAsia"/>
        </w:rPr>
        <w:t>розуміння</w:t>
      </w:r>
      <w:r>
        <w:t></w:t>
      </w:r>
      <w:r>
        <w:rPr>
          <w:rFonts w:hint="eastAsia"/>
        </w:rPr>
        <w:t>своєї</w:t>
      </w:r>
      <w:r>
        <w:t></w:t>
      </w:r>
      <w:r>
        <w:rPr>
          <w:rFonts w:hint="eastAsia"/>
        </w:rPr>
        <w:t>місії</w:t>
      </w:r>
      <w:r>
        <w:t></w:t>
      </w:r>
      <w:r>
        <w:t></w:t>
      </w:r>
      <w:r>
        <w:rPr>
          <w:rFonts w:hint="eastAsia"/>
        </w:rPr>
        <w:t>духовного</w:t>
      </w:r>
      <w:r>
        <w:t></w:t>
      </w:r>
      <w:r>
        <w:rPr>
          <w:rFonts w:hint="eastAsia"/>
        </w:rPr>
        <w:t>обов</w:t>
      </w:r>
      <w:r>
        <w:t></w:t>
      </w:r>
      <w:r>
        <w:rPr>
          <w:rFonts w:hint="eastAsia"/>
        </w:rPr>
        <w:t>язку</w:t>
      </w:r>
      <w:r>
        <w:t></w:t>
      </w:r>
      <w:r>
        <w:t></w:t>
      </w:r>
      <w:r>
        <w:rPr>
          <w:rFonts w:hint="eastAsia"/>
        </w:rPr>
        <w:t>Втрата</w:t>
      </w:r>
    </w:p>
    <w:p w:rsidR="00640A60" w:rsidRDefault="00640A60" w:rsidP="00640A60">
      <w:r>
        <w:rPr>
          <w:rFonts w:hint="eastAsia"/>
        </w:rPr>
        <w:t>духовенством</w:t>
      </w:r>
      <w:r>
        <w:t></w:t>
      </w:r>
      <w:r>
        <w:rPr>
          <w:rFonts w:hint="eastAsia"/>
        </w:rPr>
        <w:t>важливої</w:t>
      </w:r>
      <w:r>
        <w:t></w:t>
      </w:r>
      <w:r>
        <w:rPr>
          <w:rFonts w:hint="eastAsia"/>
        </w:rPr>
        <w:t>ролі</w:t>
      </w:r>
      <w:r>
        <w:t></w:t>
      </w:r>
      <w:r>
        <w:rPr>
          <w:rFonts w:hint="eastAsia"/>
        </w:rPr>
        <w:t>у</w:t>
      </w:r>
      <w:r>
        <w:t></w:t>
      </w:r>
      <w:r>
        <w:rPr>
          <w:rFonts w:hint="eastAsia"/>
        </w:rPr>
        <w:t>культурно</w:t>
      </w:r>
      <w:r>
        <w:t></w:t>
      </w:r>
      <w:r>
        <w:rPr>
          <w:rFonts w:hint="eastAsia"/>
        </w:rPr>
        <w:t>освітньому</w:t>
      </w:r>
      <w:r>
        <w:t></w:t>
      </w:r>
      <w:r>
        <w:t></w:t>
      </w:r>
      <w:r>
        <w:rPr>
          <w:rFonts w:hint="eastAsia"/>
        </w:rPr>
        <w:t>національному</w:t>
      </w:r>
      <w:r>
        <w:t></w:t>
      </w:r>
      <w:r>
        <w:rPr>
          <w:rFonts w:hint="eastAsia"/>
        </w:rPr>
        <w:t>житті</w:t>
      </w:r>
      <w:r>
        <w:t></w:t>
      </w:r>
    </w:p>
    <w:p w:rsidR="00640A60" w:rsidRDefault="00640A60" w:rsidP="00640A60">
      <w:r>
        <w:rPr>
          <w:rFonts w:hint="eastAsia"/>
        </w:rPr>
        <w:t>відчуження</w:t>
      </w:r>
      <w:r>
        <w:t></w:t>
      </w:r>
      <w:r>
        <w:rPr>
          <w:rFonts w:hint="eastAsia"/>
        </w:rPr>
        <w:t>від</w:t>
      </w:r>
      <w:r>
        <w:t></w:t>
      </w:r>
      <w:r>
        <w:rPr>
          <w:rFonts w:hint="eastAsia"/>
        </w:rPr>
        <w:t>свого</w:t>
      </w:r>
      <w:r>
        <w:t></w:t>
      </w:r>
      <w:r>
        <w:rPr>
          <w:rFonts w:hint="eastAsia"/>
        </w:rPr>
        <w:t>народу</w:t>
      </w:r>
      <w:r>
        <w:t></w:t>
      </w:r>
      <w:r>
        <w:t></w:t>
      </w:r>
      <w:r>
        <w:rPr>
          <w:rFonts w:hint="eastAsia"/>
        </w:rPr>
        <w:t>зосередження</w:t>
      </w:r>
      <w:r>
        <w:t></w:t>
      </w:r>
      <w:r>
        <w:rPr>
          <w:rFonts w:hint="eastAsia"/>
        </w:rPr>
        <w:t>на</w:t>
      </w:r>
      <w:r>
        <w:t></w:t>
      </w:r>
      <w:r>
        <w:rPr>
          <w:rFonts w:hint="eastAsia"/>
        </w:rPr>
        <w:t>приватних</w:t>
      </w:r>
      <w:r>
        <w:t></w:t>
      </w:r>
      <w:r>
        <w:rPr>
          <w:rFonts w:hint="eastAsia"/>
        </w:rPr>
        <w:t>інтересах</w:t>
      </w:r>
    </w:p>
    <w:p w:rsidR="00640A60" w:rsidRDefault="00640A60" w:rsidP="00640A60">
      <w:r>
        <w:rPr>
          <w:rFonts w:hint="eastAsia"/>
        </w:rPr>
        <w:t>позначилося</w:t>
      </w:r>
      <w:r>
        <w:t></w:t>
      </w:r>
      <w:r>
        <w:rPr>
          <w:rFonts w:hint="eastAsia"/>
        </w:rPr>
        <w:t>на</w:t>
      </w:r>
      <w:r>
        <w:t></w:t>
      </w:r>
      <w:r>
        <w:rPr>
          <w:rFonts w:hint="eastAsia"/>
        </w:rPr>
        <w:t>рецепції</w:t>
      </w:r>
      <w:r>
        <w:t></w:t>
      </w:r>
      <w:r>
        <w:rPr>
          <w:rFonts w:hint="eastAsia"/>
        </w:rPr>
        <w:t>священнослужителів</w:t>
      </w:r>
      <w:r>
        <w:t></w:t>
      </w:r>
      <w:r>
        <w:rPr>
          <w:rFonts w:hint="eastAsia"/>
        </w:rPr>
        <w:t>у</w:t>
      </w:r>
      <w:r>
        <w:t></w:t>
      </w:r>
      <w:r>
        <w:rPr>
          <w:rFonts w:hint="eastAsia"/>
        </w:rPr>
        <w:t>художніх</w:t>
      </w:r>
      <w:r>
        <w:t></w:t>
      </w:r>
      <w:r>
        <w:rPr>
          <w:rFonts w:hint="eastAsia"/>
        </w:rPr>
        <w:t>творах</w:t>
      </w:r>
      <w:r>
        <w:t></w:t>
      </w:r>
      <w:r>
        <w:t></w:t>
      </w:r>
      <w:r>
        <w:rPr>
          <w:rFonts w:hint="eastAsia"/>
        </w:rPr>
        <w:t>Критичне</w:t>
      </w:r>
    </w:p>
    <w:p w:rsidR="00640A60" w:rsidRDefault="00640A60" w:rsidP="00640A60">
      <w:r>
        <w:rPr>
          <w:rFonts w:hint="eastAsia"/>
        </w:rPr>
        <w:t>ставлення</w:t>
      </w:r>
      <w:r>
        <w:t></w:t>
      </w:r>
      <w:r>
        <w:rPr>
          <w:rFonts w:hint="eastAsia"/>
        </w:rPr>
        <w:t>до</w:t>
      </w:r>
      <w:r>
        <w:t></w:t>
      </w:r>
      <w:r>
        <w:rPr>
          <w:rFonts w:hint="eastAsia"/>
        </w:rPr>
        <w:t>церкви</w:t>
      </w:r>
      <w:r>
        <w:t></w:t>
      </w:r>
      <w:r>
        <w:rPr>
          <w:rFonts w:hint="eastAsia"/>
        </w:rPr>
        <w:t>та</w:t>
      </w:r>
      <w:r>
        <w:t></w:t>
      </w:r>
      <w:r>
        <w:rPr>
          <w:rFonts w:hint="eastAsia"/>
        </w:rPr>
        <w:t>її</w:t>
      </w:r>
      <w:r>
        <w:t></w:t>
      </w:r>
      <w:r>
        <w:rPr>
          <w:rFonts w:hint="eastAsia"/>
        </w:rPr>
        <w:t>діячів</w:t>
      </w:r>
      <w:r>
        <w:t></w:t>
      </w:r>
      <w:r>
        <w:t></w:t>
      </w:r>
      <w:r>
        <w:rPr>
          <w:rFonts w:hint="eastAsia"/>
        </w:rPr>
        <w:t>яке</w:t>
      </w:r>
      <w:r>
        <w:t></w:t>
      </w:r>
      <w:r>
        <w:rPr>
          <w:rFonts w:hint="eastAsia"/>
        </w:rPr>
        <w:t>своїм</w:t>
      </w:r>
      <w:r>
        <w:t></w:t>
      </w:r>
      <w:r>
        <w:rPr>
          <w:rFonts w:hint="eastAsia"/>
        </w:rPr>
        <w:t>корінням</w:t>
      </w:r>
      <w:r>
        <w:t></w:t>
      </w:r>
      <w:r>
        <w:rPr>
          <w:rFonts w:hint="eastAsia"/>
        </w:rPr>
        <w:t>сягає</w:t>
      </w:r>
      <w:r>
        <w:t></w:t>
      </w:r>
      <w:r>
        <w:rPr>
          <w:rFonts w:hint="eastAsia"/>
        </w:rPr>
        <w:t>усної</w:t>
      </w:r>
      <w:r>
        <w:t></w:t>
      </w:r>
      <w:r>
        <w:rPr>
          <w:rFonts w:hint="eastAsia"/>
        </w:rPr>
        <w:t>народної</w:t>
      </w:r>
    </w:p>
    <w:p w:rsidR="00640A60" w:rsidRDefault="00640A60" w:rsidP="00640A60">
      <w:r>
        <w:rPr>
          <w:rFonts w:hint="eastAsia"/>
        </w:rPr>
        <w:t>творчості</w:t>
      </w:r>
      <w:r>
        <w:t></w:t>
      </w:r>
      <w:r>
        <w:t></w:t>
      </w:r>
      <w:r>
        <w:rPr>
          <w:rFonts w:hint="eastAsia"/>
        </w:rPr>
        <w:t>зокрема</w:t>
      </w:r>
      <w:r>
        <w:t></w:t>
      </w:r>
      <w:r>
        <w:rPr>
          <w:rFonts w:hint="eastAsia"/>
        </w:rPr>
        <w:t>соціально</w:t>
      </w:r>
      <w:r>
        <w:t></w:t>
      </w:r>
      <w:r>
        <w:rPr>
          <w:rFonts w:hint="eastAsia"/>
        </w:rPr>
        <w:t>побутових</w:t>
      </w:r>
      <w:r>
        <w:t></w:t>
      </w:r>
      <w:r>
        <w:rPr>
          <w:rFonts w:hint="eastAsia"/>
        </w:rPr>
        <w:t>казок</w:t>
      </w:r>
      <w:r>
        <w:t></w:t>
      </w:r>
      <w:r>
        <w:t></w:t>
      </w:r>
      <w:r>
        <w:rPr>
          <w:rFonts w:hint="eastAsia"/>
        </w:rPr>
        <w:t>яскраво</w:t>
      </w:r>
      <w:r>
        <w:t></w:t>
      </w:r>
      <w:r>
        <w:rPr>
          <w:rFonts w:hint="eastAsia"/>
        </w:rPr>
        <w:t>репрезентоване</w:t>
      </w:r>
      <w:r>
        <w:t></w:t>
      </w:r>
      <w:r>
        <w:rPr>
          <w:rFonts w:hint="eastAsia"/>
        </w:rPr>
        <w:t>у</w:t>
      </w:r>
    </w:p>
    <w:p w:rsidR="00640A60" w:rsidRDefault="00640A60" w:rsidP="00640A60">
      <w:r>
        <w:rPr>
          <w:rFonts w:hint="eastAsia"/>
        </w:rPr>
        <w:t>бурлескно</w:t>
      </w:r>
      <w:r>
        <w:t></w:t>
      </w:r>
      <w:r>
        <w:rPr>
          <w:rFonts w:hint="eastAsia"/>
        </w:rPr>
        <w:t>травестійній</w:t>
      </w:r>
      <w:r>
        <w:t></w:t>
      </w:r>
      <w:r>
        <w:rPr>
          <w:rFonts w:hint="eastAsia"/>
        </w:rPr>
        <w:t>літературі</w:t>
      </w:r>
      <w:r>
        <w:t></w:t>
      </w:r>
      <w:r>
        <w:rPr>
          <w:rFonts w:hint="eastAsia"/>
        </w:rPr>
        <w:t>Х</w:t>
      </w:r>
      <w:r>
        <w:t></w:t>
      </w:r>
      <w:r>
        <w:rPr>
          <w:rFonts w:hint="eastAsia"/>
        </w:rPr>
        <w:t>ІІІ</w:t>
      </w:r>
      <w:r>
        <w:t></w:t>
      </w:r>
      <w:r>
        <w:rPr>
          <w:rFonts w:hint="eastAsia"/>
        </w:rPr>
        <w:t>ст</w:t>
      </w:r>
      <w:r>
        <w:t></w:t>
      </w:r>
      <w:r>
        <w:t></w:t>
      </w:r>
      <w:r>
        <w:t></w:t>
      </w:r>
      <w:r>
        <w:rPr>
          <w:rFonts w:hint="eastAsia"/>
        </w:rPr>
        <w:t>твори</w:t>
      </w:r>
      <w:r>
        <w:t></w:t>
      </w:r>
      <w:r>
        <w:rPr>
          <w:rFonts w:hint="eastAsia"/>
        </w:rPr>
        <w:t>Климентія</w:t>
      </w:r>
      <w:r>
        <w:t></w:t>
      </w:r>
      <w:r>
        <w:rPr>
          <w:rFonts w:hint="eastAsia"/>
        </w:rPr>
        <w:t>Зіновіїва</w:t>
      </w:r>
      <w:r>
        <w:t></w:t>
      </w:r>
    </w:p>
    <w:p w:rsidR="00640A60" w:rsidRDefault="00640A60" w:rsidP="00640A60">
      <w:r>
        <w:rPr>
          <w:rFonts w:hint="eastAsia"/>
        </w:rPr>
        <w:t>вірші</w:t>
      </w:r>
      <w:r>
        <w:t></w:t>
      </w:r>
      <w:r>
        <w:rPr>
          <w:rFonts w:hint="eastAsia"/>
        </w:rPr>
        <w:t>пасквілі</w:t>
      </w:r>
      <w:r>
        <w:t></w:t>
      </w:r>
      <w:r>
        <w:rPr>
          <w:rFonts w:hint="eastAsia"/>
        </w:rPr>
        <w:t>про</w:t>
      </w:r>
      <w:r>
        <w:t></w:t>
      </w:r>
      <w:r>
        <w:rPr>
          <w:rFonts w:hint="eastAsia"/>
        </w:rPr>
        <w:t>священика</w:t>
      </w:r>
      <w:r>
        <w:t></w:t>
      </w:r>
      <w:r>
        <w:rPr>
          <w:rFonts w:hint="eastAsia"/>
        </w:rPr>
        <w:t>Федора</w:t>
      </w:r>
      <w:r>
        <w:t></w:t>
      </w:r>
      <w:r>
        <w:rPr>
          <w:rFonts w:hint="eastAsia"/>
        </w:rPr>
        <w:t>Лісовського</w:t>
      </w:r>
      <w:r>
        <w:t></w:t>
      </w:r>
      <w:r>
        <w:t></w:t>
      </w:r>
      <w:r>
        <w:t></w:t>
      </w:r>
      <w:r>
        <w:rPr>
          <w:rFonts w:hint="eastAsia"/>
        </w:rPr>
        <w:t>В</w:t>
      </w:r>
      <w:r>
        <w:t></w:t>
      </w:r>
      <w:r>
        <w:rPr>
          <w:rFonts w:hint="eastAsia"/>
        </w:rPr>
        <w:t>тысячі</w:t>
      </w:r>
      <w:r>
        <w:t></w:t>
      </w:r>
      <w:r>
        <w:rPr>
          <w:rFonts w:hint="eastAsia"/>
        </w:rPr>
        <w:t>сімсот</w:t>
      </w:r>
    </w:p>
    <w:p w:rsidR="00640A60" w:rsidRDefault="00640A60" w:rsidP="00640A60">
      <w:r>
        <w:rPr>
          <w:rFonts w:hint="eastAsia"/>
        </w:rPr>
        <w:t>п</w:t>
      </w:r>
      <w:r>
        <w:t></w:t>
      </w:r>
      <w:r>
        <w:rPr>
          <w:rFonts w:hint="eastAsia"/>
        </w:rPr>
        <w:t>ятомнадцять</w:t>
      </w:r>
      <w:r>
        <w:t></w:t>
      </w:r>
      <w:r>
        <w:rPr>
          <w:rFonts w:hint="eastAsia"/>
        </w:rPr>
        <w:t>годі</w:t>
      </w:r>
      <w:r>
        <w:t></w:t>
      </w:r>
      <w:r>
        <w:t></w:t>
      </w:r>
      <w:r>
        <w:t></w:t>
      </w:r>
      <w:r>
        <w:t></w:t>
      </w:r>
      <w:r>
        <w:rPr>
          <w:rFonts w:hint="eastAsia"/>
        </w:rPr>
        <w:t>Отче</w:t>
      </w:r>
      <w:r>
        <w:t></w:t>
      </w:r>
      <w:r>
        <w:rPr>
          <w:rFonts w:hint="eastAsia"/>
        </w:rPr>
        <w:t>Лісовський</w:t>
      </w:r>
      <w:r>
        <w:t></w:t>
      </w:r>
      <w:r>
        <w:t></w:t>
      </w:r>
      <w:r>
        <w:t></w:t>
      </w:r>
      <w:r>
        <w:t></w:t>
      </w:r>
      <w:r>
        <w:rPr>
          <w:rFonts w:hint="eastAsia"/>
        </w:rPr>
        <w:t>вірші</w:t>
      </w:r>
      <w:r>
        <w:t></w:t>
      </w:r>
      <w:r>
        <w:rPr>
          <w:rFonts w:hint="eastAsia"/>
        </w:rPr>
        <w:t>про</w:t>
      </w:r>
      <w:r>
        <w:t></w:t>
      </w:r>
      <w:r>
        <w:rPr>
          <w:rFonts w:hint="eastAsia"/>
        </w:rPr>
        <w:t>Кирика</w:t>
      </w:r>
      <w:r>
        <w:t></w:t>
      </w:r>
      <w:r>
        <w:t></w:t>
      </w:r>
      <w:r>
        <w:t></w:t>
      </w:r>
      <w:r>
        <w:rPr>
          <w:rFonts w:hint="eastAsia"/>
        </w:rPr>
        <w:t>Вірша</w:t>
      </w:r>
      <w:r>
        <w:t></w:t>
      </w:r>
      <w:r>
        <w:rPr>
          <w:rFonts w:hint="eastAsia"/>
        </w:rPr>
        <w:t>про</w:t>
      </w:r>
    </w:p>
    <w:p w:rsidR="00640A60" w:rsidRDefault="00640A60" w:rsidP="00640A60">
      <w:r>
        <w:rPr>
          <w:rFonts w:hint="eastAsia"/>
        </w:rPr>
        <w:t>Кирика</w:t>
      </w:r>
      <w:r>
        <w:t></w:t>
      </w:r>
      <w:r>
        <w:t></w:t>
      </w:r>
      <w:r>
        <w:t></w:t>
      </w:r>
      <w:r>
        <w:t></w:t>
      </w:r>
      <w:r>
        <w:rPr>
          <w:rFonts w:hint="eastAsia"/>
        </w:rPr>
        <w:t>Про</w:t>
      </w:r>
      <w:r>
        <w:t></w:t>
      </w:r>
      <w:r>
        <w:rPr>
          <w:rFonts w:hint="eastAsia"/>
        </w:rPr>
        <w:t>Кирика</w:t>
      </w:r>
      <w:r>
        <w:t></w:t>
      </w:r>
      <w:r>
        <w:rPr>
          <w:rFonts w:hint="eastAsia"/>
        </w:rPr>
        <w:t>і</w:t>
      </w:r>
      <w:r>
        <w:t></w:t>
      </w:r>
      <w:r>
        <w:rPr>
          <w:rFonts w:hint="eastAsia"/>
        </w:rPr>
        <w:t>жадного</w:t>
      </w:r>
      <w:r>
        <w:t></w:t>
      </w:r>
      <w:r>
        <w:rPr>
          <w:rFonts w:hint="eastAsia"/>
        </w:rPr>
        <w:t>попа</w:t>
      </w:r>
      <w:r>
        <w:t></w:t>
      </w:r>
      <w:r>
        <w:t></w:t>
      </w:r>
      <w:r>
        <w:t></w:t>
      </w:r>
      <w:r>
        <w:t></w:t>
      </w:r>
      <w:r>
        <w:t></w:t>
      </w:r>
      <w:r>
        <w:rPr>
          <w:rFonts w:hint="eastAsia"/>
        </w:rPr>
        <w:t>Плач</w:t>
      </w:r>
      <w:r>
        <w:t></w:t>
      </w:r>
      <w:r>
        <w:rPr>
          <w:rFonts w:hint="eastAsia"/>
        </w:rPr>
        <w:t>київських</w:t>
      </w:r>
      <w:r>
        <w:t></w:t>
      </w:r>
      <w:r>
        <w:rPr>
          <w:rFonts w:hint="eastAsia"/>
        </w:rPr>
        <w:t>ченців</w:t>
      </w:r>
      <w:r>
        <w:t></w:t>
      </w:r>
      <w:r>
        <w:t></w:t>
      </w:r>
      <w:r>
        <w:t></w:t>
      </w:r>
      <w:r>
        <w:t></w:t>
      </w:r>
      <w:r>
        <w:rPr>
          <w:rFonts w:hint="eastAsia"/>
        </w:rPr>
        <w:t>Отець</w:t>
      </w:r>
    </w:p>
    <w:p w:rsidR="00640A60" w:rsidRDefault="00640A60" w:rsidP="00640A60">
      <w:r>
        <w:rPr>
          <w:rFonts w:hint="eastAsia"/>
        </w:rPr>
        <w:t>Негребецький</w:t>
      </w:r>
      <w:r>
        <w:t></w:t>
      </w:r>
      <w:r>
        <w:t></w:t>
      </w:r>
      <w:r>
        <w:t></w:t>
      </w:r>
      <w:r>
        <w:rPr>
          <w:rFonts w:hint="eastAsia"/>
        </w:rPr>
        <w:t>твори</w:t>
      </w:r>
      <w:r>
        <w:t></w:t>
      </w:r>
      <w:r>
        <w:rPr>
          <w:rFonts w:hint="eastAsia"/>
        </w:rPr>
        <w:t>Івана</w:t>
      </w:r>
      <w:r>
        <w:t></w:t>
      </w:r>
      <w:r>
        <w:rPr>
          <w:rFonts w:hint="eastAsia"/>
        </w:rPr>
        <w:t>Пастелія</w:t>
      </w:r>
      <w:r>
        <w:t></w:t>
      </w:r>
      <w:r>
        <w:t></w:t>
      </w:r>
      <w:r>
        <w:t></w:t>
      </w:r>
      <w:r>
        <w:rPr>
          <w:rFonts w:hint="eastAsia"/>
        </w:rPr>
        <w:t>Пастирю</w:t>
      </w:r>
      <w:r>
        <w:t></w:t>
      </w:r>
      <w:r>
        <w:rPr>
          <w:rFonts w:hint="eastAsia"/>
        </w:rPr>
        <w:t>душевний</w:t>
      </w:r>
      <w:r>
        <w:t></w:t>
      </w:r>
      <w:r>
        <w:t></w:t>
      </w:r>
      <w:r>
        <w:t></w:t>
      </w:r>
      <w:r>
        <w:rPr>
          <w:rFonts w:hint="eastAsia"/>
        </w:rPr>
        <w:t>та</w:t>
      </w:r>
      <w:r>
        <w:t></w:t>
      </w:r>
      <w:r>
        <w:rPr>
          <w:rFonts w:hint="eastAsia"/>
        </w:rPr>
        <w:t>Івана</w:t>
      </w:r>
    </w:p>
    <w:p w:rsidR="00640A60" w:rsidRDefault="00640A60" w:rsidP="00640A60">
      <w:r>
        <w:t></w:t>
      </w:r>
      <w:r>
        <w:t></w:t>
      </w:r>
      <w:r>
        <w:t></w:t>
      </w:r>
    </w:p>
    <w:p w:rsidR="00640A60" w:rsidRDefault="00640A60" w:rsidP="00640A60">
      <w:r>
        <w:rPr>
          <w:rFonts w:hint="eastAsia"/>
        </w:rPr>
        <w:t>Некрашевича</w:t>
      </w:r>
      <w:r>
        <w:t></w:t>
      </w:r>
      <w:r>
        <w:t></w:t>
      </w:r>
      <w:r>
        <w:t></w:t>
      </w:r>
      <w:r>
        <w:rPr>
          <w:rFonts w:hint="eastAsia"/>
        </w:rPr>
        <w:t>Ісповідь</w:t>
      </w:r>
      <w:r>
        <w:t></w:t>
      </w:r>
      <w:r>
        <w:t></w:t>
      </w:r>
      <w:r>
        <w:t></w:t>
      </w:r>
      <w:r>
        <w:t></w:t>
      </w:r>
      <w:r>
        <w:t></w:t>
      </w:r>
      <w:r>
        <w:t></w:t>
      </w:r>
      <w:r>
        <w:rPr>
          <w:rFonts w:hint="eastAsia"/>
        </w:rPr>
        <w:t>года</w:t>
      </w:r>
      <w:r>
        <w:t></w:t>
      </w:r>
      <w:r>
        <w:rPr>
          <w:rFonts w:hint="eastAsia"/>
        </w:rPr>
        <w:t>февраля</w:t>
      </w:r>
      <w:r>
        <w:t></w:t>
      </w:r>
      <w:r>
        <w:rPr>
          <w:rFonts w:hint="eastAsia"/>
        </w:rPr>
        <w:t>дня</w:t>
      </w:r>
      <w:r>
        <w:t></w:t>
      </w:r>
      <w:r>
        <w:t></w:t>
      </w:r>
      <w:r>
        <w:t></w:t>
      </w:r>
      <w:r>
        <w:t></w:t>
      </w:r>
      <w:r>
        <w:rPr>
          <w:rFonts w:hint="eastAsia"/>
        </w:rPr>
        <w:t>Замисл</w:t>
      </w:r>
      <w:r>
        <w:t></w:t>
      </w:r>
      <w:r>
        <w:rPr>
          <w:rFonts w:hint="eastAsia"/>
        </w:rPr>
        <w:t>на</w:t>
      </w:r>
      <w:r>
        <w:t></w:t>
      </w:r>
      <w:r>
        <w:rPr>
          <w:rFonts w:hint="eastAsia"/>
        </w:rPr>
        <w:t>попа</w:t>
      </w:r>
      <w:r>
        <w:t></w:t>
      </w:r>
      <w:r>
        <w:t></w:t>
      </w:r>
    </w:p>
    <w:p w:rsidR="00640A60" w:rsidRDefault="00640A60" w:rsidP="00640A60">
      <w:r>
        <w:t></w:t>
      </w:r>
      <w:r>
        <w:rPr>
          <w:rFonts w:hint="eastAsia"/>
        </w:rPr>
        <w:t>Письмо</w:t>
      </w:r>
      <w:r>
        <w:t></w:t>
      </w:r>
      <w:r>
        <w:t></w:t>
      </w:r>
      <w:r>
        <w:rPr>
          <w:rFonts w:hint="eastAsia"/>
        </w:rPr>
        <w:t>посланеє</w:t>
      </w:r>
      <w:r>
        <w:t></w:t>
      </w:r>
      <w:r>
        <w:rPr>
          <w:rFonts w:hint="eastAsia"/>
        </w:rPr>
        <w:t>к</w:t>
      </w:r>
      <w:r>
        <w:t></w:t>
      </w:r>
      <w:r>
        <w:rPr>
          <w:rFonts w:hint="eastAsia"/>
        </w:rPr>
        <w:t>гнідинському</w:t>
      </w:r>
      <w:r>
        <w:t></w:t>
      </w:r>
      <w:r>
        <w:rPr>
          <w:rFonts w:hint="eastAsia"/>
        </w:rPr>
        <w:t>священику</w:t>
      </w:r>
      <w:r>
        <w:t></w:t>
      </w:r>
      <w:r>
        <w:rPr>
          <w:rFonts w:hint="eastAsia"/>
        </w:rPr>
        <w:t>Іоанну</w:t>
      </w:r>
      <w:r>
        <w:t></w:t>
      </w:r>
      <w:r>
        <w:rPr>
          <w:rFonts w:hint="eastAsia"/>
        </w:rPr>
        <w:t>Филиповичу</w:t>
      </w:r>
      <w:r>
        <w:t></w:t>
      </w:r>
      <w:r>
        <w:t></w:t>
      </w:r>
      <w:r>
        <w:rPr>
          <w:rFonts w:hint="eastAsia"/>
        </w:rPr>
        <w:t>і</w:t>
      </w:r>
      <w:r>
        <w:t></w:t>
      </w:r>
      <w:r>
        <w:rPr>
          <w:rFonts w:hint="eastAsia"/>
        </w:rPr>
        <w:t>к</w:t>
      </w:r>
      <w:r>
        <w:t></w:t>
      </w:r>
      <w:r>
        <w:rPr>
          <w:rFonts w:hint="eastAsia"/>
        </w:rPr>
        <w:t>його</w:t>
      </w:r>
    </w:p>
    <w:p w:rsidR="00640A60" w:rsidRDefault="00640A60" w:rsidP="00640A60">
      <w:r>
        <w:rPr>
          <w:rFonts w:hint="eastAsia"/>
        </w:rPr>
        <w:t>сину</w:t>
      </w:r>
      <w:r>
        <w:t></w:t>
      </w:r>
      <w:r>
        <w:rPr>
          <w:rFonts w:hint="eastAsia"/>
        </w:rPr>
        <w:t>Петру</w:t>
      </w:r>
      <w:r>
        <w:t></w:t>
      </w:r>
      <w:r>
        <w:t></w:t>
      </w:r>
      <w:r>
        <w:rPr>
          <w:rFonts w:hint="eastAsia"/>
        </w:rPr>
        <w:t>і</w:t>
      </w:r>
      <w:r>
        <w:t></w:t>
      </w:r>
      <w:r>
        <w:rPr>
          <w:rFonts w:hint="eastAsia"/>
        </w:rPr>
        <w:t>к</w:t>
      </w:r>
      <w:r>
        <w:t></w:t>
      </w:r>
      <w:r>
        <w:rPr>
          <w:rFonts w:hint="eastAsia"/>
        </w:rPr>
        <w:t>дячку</w:t>
      </w:r>
      <w:r>
        <w:t></w:t>
      </w:r>
      <w:r>
        <w:rPr>
          <w:rFonts w:hint="eastAsia"/>
        </w:rPr>
        <w:t>Стефану</w:t>
      </w:r>
      <w:r>
        <w:t></w:t>
      </w:r>
      <w:r>
        <w:rPr>
          <w:rFonts w:hint="eastAsia"/>
        </w:rPr>
        <w:t>Криницькому</w:t>
      </w:r>
      <w:r>
        <w:t></w:t>
      </w:r>
      <w:r>
        <w:t></w:t>
      </w:r>
      <w:r>
        <w:t></w:t>
      </w:r>
    </w:p>
    <w:p w:rsidR="00640A60" w:rsidRDefault="00640A60" w:rsidP="00640A60">
      <w:r>
        <w:t></w:t>
      </w:r>
      <w:r>
        <w:rPr>
          <w:rFonts w:hint="eastAsia"/>
        </w:rPr>
        <w:t>Несприйняття</w:t>
      </w:r>
      <w:r>
        <w:t></w:t>
      </w:r>
      <w:r>
        <w:rPr>
          <w:rFonts w:hint="eastAsia"/>
        </w:rPr>
        <w:t>офіційної</w:t>
      </w:r>
      <w:r>
        <w:t></w:t>
      </w:r>
      <w:r>
        <w:rPr>
          <w:rFonts w:hint="eastAsia"/>
        </w:rPr>
        <w:t>церкви</w:t>
      </w:r>
      <w:r>
        <w:t></w:t>
      </w:r>
      <w:r>
        <w:t></w:t>
      </w:r>
      <w:r>
        <w:rPr>
          <w:rFonts w:hint="eastAsia"/>
        </w:rPr>
        <w:t>підпорядкованої</w:t>
      </w:r>
      <w:r>
        <w:t></w:t>
      </w:r>
      <w:r>
        <w:rPr>
          <w:rFonts w:hint="eastAsia"/>
        </w:rPr>
        <w:t>російському</w:t>
      </w:r>
      <w:r>
        <w:t></w:t>
      </w:r>
      <w:r>
        <w:rPr>
          <w:rFonts w:hint="eastAsia"/>
        </w:rPr>
        <w:t>Синоду</w:t>
      </w:r>
      <w:r>
        <w:t></w:t>
      </w:r>
      <w:r>
        <w:rPr>
          <w:rFonts w:hint="eastAsia"/>
        </w:rPr>
        <w:t>й</w:t>
      </w:r>
    </w:p>
    <w:p w:rsidR="00640A60" w:rsidRDefault="00640A60" w:rsidP="00640A60">
      <w:r>
        <w:rPr>
          <w:rFonts w:hint="eastAsia"/>
        </w:rPr>
        <w:t>царю</w:t>
      </w:r>
      <w:r>
        <w:t></w:t>
      </w:r>
      <w:r>
        <w:t></w:t>
      </w:r>
      <w:r>
        <w:rPr>
          <w:rFonts w:hint="eastAsia"/>
        </w:rPr>
        <w:t>далекої</w:t>
      </w:r>
      <w:r>
        <w:t></w:t>
      </w:r>
      <w:r>
        <w:rPr>
          <w:rFonts w:hint="eastAsia"/>
        </w:rPr>
        <w:t>від</w:t>
      </w:r>
      <w:r>
        <w:t></w:t>
      </w:r>
      <w:r>
        <w:rPr>
          <w:rFonts w:hint="eastAsia"/>
        </w:rPr>
        <w:t>Бога</w:t>
      </w:r>
      <w:r>
        <w:t></w:t>
      </w:r>
      <w:r>
        <w:rPr>
          <w:rFonts w:hint="eastAsia"/>
        </w:rPr>
        <w:t>й</w:t>
      </w:r>
      <w:r>
        <w:t></w:t>
      </w:r>
      <w:r>
        <w:rPr>
          <w:rFonts w:hint="eastAsia"/>
        </w:rPr>
        <w:t>народу</w:t>
      </w:r>
      <w:r>
        <w:t></w:t>
      </w:r>
      <w:r>
        <w:t></w:t>
      </w:r>
      <w:r>
        <w:rPr>
          <w:rFonts w:hint="eastAsia"/>
        </w:rPr>
        <w:t>спонукало</w:t>
      </w:r>
      <w:r>
        <w:t></w:t>
      </w:r>
      <w:r>
        <w:rPr>
          <w:rFonts w:hint="eastAsia"/>
        </w:rPr>
        <w:t>визначного</w:t>
      </w:r>
      <w:r>
        <w:t></w:t>
      </w:r>
      <w:r>
        <w:rPr>
          <w:rFonts w:hint="eastAsia"/>
        </w:rPr>
        <w:t>представника</w:t>
      </w:r>
    </w:p>
    <w:p w:rsidR="00640A60" w:rsidRDefault="00640A60" w:rsidP="00640A60">
      <w:r>
        <w:rPr>
          <w:rFonts w:hint="eastAsia"/>
        </w:rPr>
        <w:t>української</w:t>
      </w:r>
      <w:r>
        <w:t></w:t>
      </w:r>
      <w:r>
        <w:rPr>
          <w:rFonts w:hint="eastAsia"/>
        </w:rPr>
        <w:t>літератури</w:t>
      </w:r>
      <w:r>
        <w:t></w:t>
      </w:r>
      <w:r>
        <w:rPr>
          <w:rFonts w:hint="eastAsia"/>
        </w:rPr>
        <w:t>та</w:t>
      </w:r>
      <w:r>
        <w:t></w:t>
      </w:r>
      <w:r>
        <w:rPr>
          <w:rFonts w:hint="eastAsia"/>
        </w:rPr>
        <w:t>філософії</w:t>
      </w:r>
      <w:r>
        <w:t></w:t>
      </w:r>
      <w:r>
        <w:rPr>
          <w:rFonts w:hint="eastAsia"/>
        </w:rPr>
        <w:t>–</w:t>
      </w:r>
      <w:r>
        <w:t></w:t>
      </w:r>
      <w:r>
        <w:rPr>
          <w:rFonts w:hint="eastAsia"/>
        </w:rPr>
        <w:t>Г</w:t>
      </w:r>
      <w:r>
        <w:t></w:t>
      </w:r>
      <w:r>
        <w:t></w:t>
      </w:r>
      <w:r>
        <w:rPr>
          <w:rFonts w:hint="eastAsia"/>
        </w:rPr>
        <w:t>Сковороду</w:t>
      </w:r>
      <w:r>
        <w:t></w:t>
      </w:r>
      <w:r>
        <w:rPr>
          <w:rFonts w:hint="eastAsia"/>
        </w:rPr>
        <w:t>–</w:t>
      </w:r>
      <w:r>
        <w:t></w:t>
      </w:r>
      <w:r>
        <w:rPr>
          <w:rFonts w:hint="eastAsia"/>
        </w:rPr>
        <w:t>відмовитися</w:t>
      </w:r>
      <w:r>
        <w:t></w:t>
      </w:r>
      <w:r>
        <w:rPr>
          <w:rFonts w:hint="eastAsia"/>
        </w:rPr>
        <w:t>від</w:t>
      </w:r>
    </w:p>
    <w:p w:rsidR="00640A60" w:rsidRDefault="00640A60" w:rsidP="00640A60">
      <w:r>
        <w:rPr>
          <w:rFonts w:hint="eastAsia"/>
        </w:rPr>
        <w:t>пропозиції</w:t>
      </w:r>
      <w:r>
        <w:t></w:t>
      </w:r>
      <w:r>
        <w:rPr>
          <w:rFonts w:hint="eastAsia"/>
        </w:rPr>
        <w:t>прийняти</w:t>
      </w:r>
      <w:r>
        <w:t></w:t>
      </w:r>
      <w:r>
        <w:rPr>
          <w:rFonts w:hint="eastAsia"/>
        </w:rPr>
        <w:t>чернецтво</w:t>
      </w:r>
      <w:r>
        <w:t></w:t>
      </w:r>
      <w:r>
        <w:t></w:t>
      </w:r>
      <w:r>
        <w:rPr>
          <w:rFonts w:hint="eastAsia"/>
        </w:rPr>
        <w:t>високий</w:t>
      </w:r>
      <w:r>
        <w:t></w:t>
      </w:r>
      <w:r>
        <w:rPr>
          <w:rFonts w:hint="eastAsia"/>
        </w:rPr>
        <w:t>духовний</w:t>
      </w:r>
      <w:r>
        <w:t></w:t>
      </w:r>
      <w:r>
        <w:rPr>
          <w:rFonts w:hint="eastAsia"/>
        </w:rPr>
        <w:t>сан</w:t>
      </w:r>
      <w:r>
        <w:t></w:t>
      </w:r>
      <w:r>
        <w:rPr>
          <w:rFonts w:hint="eastAsia"/>
        </w:rPr>
        <w:t>і</w:t>
      </w:r>
      <w:r>
        <w:t></w:t>
      </w:r>
      <w:r>
        <w:rPr>
          <w:rFonts w:hint="eastAsia"/>
        </w:rPr>
        <w:t>негативно</w:t>
      </w:r>
    </w:p>
    <w:p w:rsidR="00640A60" w:rsidRDefault="00640A60" w:rsidP="00640A60">
      <w:r>
        <w:rPr>
          <w:rFonts w:hint="eastAsia"/>
        </w:rPr>
        <w:t>висловлюватися</w:t>
      </w:r>
      <w:r>
        <w:t></w:t>
      </w:r>
      <w:r>
        <w:rPr>
          <w:rFonts w:hint="eastAsia"/>
        </w:rPr>
        <w:t>про</w:t>
      </w:r>
      <w:r>
        <w:t></w:t>
      </w:r>
      <w:r>
        <w:rPr>
          <w:rFonts w:hint="eastAsia"/>
        </w:rPr>
        <w:t>церкву</w:t>
      </w:r>
      <w:r>
        <w:t></w:t>
      </w:r>
      <w:r>
        <w:rPr>
          <w:rFonts w:hint="eastAsia"/>
        </w:rPr>
        <w:t>та</w:t>
      </w:r>
      <w:r>
        <w:t></w:t>
      </w:r>
      <w:r>
        <w:rPr>
          <w:rFonts w:hint="eastAsia"/>
        </w:rPr>
        <w:t>її</w:t>
      </w:r>
      <w:r>
        <w:t></w:t>
      </w:r>
      <w:r>
        <w:rPr>
          <w:rFonts w:hint="eastAsia"/>
        </w:rPr>
        <w:t>діячів</w:t>
      </w:r>
      <w:r>
        <w:t></w:t>
      </w:r>
      <w:r>
        <w:t></w:t>
      </w:r>
      <w:r>
        <w:rPr>
          <w:rFonts w:hint="eastAsia"/>
        </w:rPr>
        <w:t>Очевидно</w:t>
      </w:r>
      <w:r>
        <w:t></w:t>
      </w:r>
      <w:r>
        <w:t></w:t>
      </w:r>
      <w:r>
        <w:rPr>
          <w:rFonts w:hint="eastAsia"/>
        </w:rPr>
        <w:t>з</w:t>
      </w:r>
      <w:r>
        <w:t></w:t>
      </w:r>
      <w:r>
        <w:rPr>
          <w:rFonts w:hint="eastAsia"/>
        </w:rPr>
        <w:t>тих</w:t>
      </w:r>
      <w:r>
        <w:t></w:t>
      </w:r>
      <w:r>
        <w:rPr>
          <w:rFonts w:hint="eastAsia"/>
        </w:rPr>
        <w:t>же</w:t>
      </w:r>
      <w:r>
        <w:t></w:t>
      </w:r>
      <w:r>
        <w:rPr>
          <w:rFonts w:hint="eastAsia"/>
        </w:rPr>
        <w:t>причин</w:t>
      </w:r>
      <w:r>
        <w:t></w:t>
      </w:r>
      <w:r>
        <w:rPr>
          <w:rFonts w:hint="eastAsia"/>
        </w:rPr>
        <w:t>не</w:t>
      </w:r>
    </w:p>
    <w:p w:rsidR="00640A60" w:rsidRDefault="00640A60" w:rsidP="00640A60">
      <w:r>
        <w:rPr>
          <w:rFonts w:hint="eastAsia"/>
        </w:rPr>
        <w:t>продовжив</w:t>
      </w:r>
      <w:r>
        <w:t></w:t>
      </w:r>
      <w:r>
        <w:rPr>
          <w:rFonts w:hint="eastAsia"/>
        </w:rPr>
        <w:t>церковну</w:t>
      </w:r>
      <w:r>
        <w:t></w:t>
      </w:r>
      <w:r>
        <w:rPr>
          <w:rFonts w:hint="eastAsia"/>
        </w:rPr>
        <w:t>кар</w:t>
      </w:r>
      <w:r>
        <w:t></w:t>
      </w:r>
      <w:r>
        <w:rPr>
          <w:rFonts w:hint="eastAsia"/>
        </w:rPr>
        <w:t>єру</w:t>
      </w:r>
      <w:r>
        <w:t></w:t>
      </w:r>
      <w:r>
        <w:rPr>
          <w:rFonts w:hint="eastAsia"/>
        </w:rPr>
        <w:t>після</w:t>
      </w:r>
      <w:r>
        <w:t></w:t>
      </w:r>
      <w:r>
        <w:rPr>
          <w:rFonts w:hint="eastAsia"/>
        </w:rPr>
        <w:t>навчання</w:t>
      </w:r>
      <w:r>
        <w:t></w:t>
      </w:r>
      <w:r>
        <w:rPr>
          <w:rFonts w:hint="eastAsia"/>
        </w:rPr>
        <w:t>у</w:t>
      </w:r>
      <w:r>
        <w:t></w:t>
      </w:r>
      <w:r>
        <w:rPr>
          <w:rFonts w:hint="eastAsia"/>
        </w:rPr>
        <w:t>Полтавській</w:t>
      </w:r>
      <w:r>
        <w:t></w:t>
      </w:r>
      <w:r>
        <w:rPr>
          <w:rFonts w:hint="eastAsia"/>
        </w:rPr>
        <w:t>духовній</w:t>
      </w:r>
    </w:p>
    <w:p w:rsidR="00640A60" w:rsidRDefault="00640A60" w:rsidP="00640A60">
      <w:r>
        <w:rPr>
          <w:rFonts w:hint="eastAsia"/>
        </w:rPr>
        <w:t>семінарії</w:t>
      </w:r>
      <w:r>
        <w:t></w:t>
      </w:r>
      <w:r>
        <w:rPr>
          <w:rFonts w:hint="eastAsia"/>
        </w:rPr>
        <w:t>й</w:t>
      </w:r>
      <w:r>
        <w:t></w:t>
      </w:r>
      <w:r>
        <w:rPr>
          <w:rFonts w:hint="eastAsia"/>
        </w:rPr>
        <w:t>засновник</w:t>
      </w:r>
      <w:r>
        <w:t></w:t>
      </w:r>
      <w:r>
        <w:rPr>
          <w:rFonts w:hint="eastAsia"/>
        </w:rPr>
        <w:t>нової</w:t>
      </w:r>
      <w:r>
        <w:t></w:t>
      </w:r>
      <w:r>
        <w:rPr>
          <w:rFonts w:hint="eastAsia"/>
        </w:rPr>
        <w:t>української</w:t>
      </w:r>
      <w:r>
        <w:t></w:t>
      </w:r>
      <w:r>
        <w:rPr>
          <w:rFonts w:hint="eastAsia"/>
        </w:rPr>
        <w:t>літератури</w:t>
      </w:r>
      <w:r>
        <w:t></w:t>
      </w:r>
      <w:r>
        <w:rPr>
          <w:rFonts w:hint="eastAsia"/>
        </w:rPr>
        <w:t>–</w:t>
      </w:r>
      <w:r>
        <w:t></w:t>
      </w:r>
      <w:r>
        <w:rPr>
          <w:rFonts w:hint="eastAsia"/>
        </w:rPr>
        <w:t>І</w:t>
      </w:r>
      <w:r>
        <w:t></w:t>
      </w:r>
      <w:r>
        <w:t></w:t>
      </w:r>
      <w:r>
        <w:rPr>
          <w:rFonts w:hint="eastAsia"/>
        </w:rPr>
        <w:t>Котляревський</w:t>
      </w:r>
      <w:r>
        <w:t></w:t>
      </w:r>
      <w:r>
        <w:t></w:t>
      </w:r>
      <w:r>
        <w:rPr>
          <w:rFonts w:hint="eastAsia"/>
        </w:rPr>
        <w:t>У</w:t>
      </w:r>
    </w:p>
    <w:p w:rsidR="00640A60" w:rsidRDefault="00640A60" w:rsidP="00640A60">
      <w:r>
        <w:rPr>
          <w:rFonts w:hint="eastAsia"/>
        </w:rPr>
        <w:t>своїй</w:t>
      </w:r>
      <w:r>
        <w:t></w:t>
      </w:r>
      <w:r>
        <w:rPr>
          <w:rFonts w:hint="eastAsia"/>
        </w:rPr>
        <w:t>поемі</w:t>
      </w:r>
      <w:r>
        <w:t></w:t>
      </w:r>
      <w:r>
        <w:t></w:t>
      </w:r>
      <w:r>
        <w:rPr>
          <w:rFonts w:hint="eastAsia"/>
        </w:rPr>
        <w:t>Енеїда</w:t>
      </w:r>
      <w:r>
        <w:t></w:t>
      </w:r>
      <w:r>
        <w:t></w:t>
      </w:r>
      <w:r>
        <w:t></w:t>
      </w:r>
      <w:r>
        <w:rPr>
          <w:rFonts w:hint="eastAsia"/>
        </w:rPr>
        <w:t>третя</w:t>
      </w:r>
      <w:r>
        <w:t></w:t>
      </w:r>
      <w:r>
        <w:rPr>
          <w:rFonts w:hint="eastAsia"/>
        </w:rPr>
        <w:t>частина</w:t>
      </w:r>
      <w:r>
        <w:t></w:t>
      </w:r>
      <w:r>
        <w:t></w:t>
      </w:r>
      <w:r>
        <w:rPr>
          <w:rFonts w:hint="eastAsia"/>
        </w:rPr>
        <w:t>у</w:t>
      </w:r>
      <w:r>
        <w:t></w:t>
      </w:r>
      <w:r>
        <w:rPr>
          <w:rFonts w:hint="eastAsia"/>
        </w:rPr>
        <w:t>бурлескному</w:t>
      </w:r>
      <w:r>
        <w:t></w:t>
      </w:r>
      <w:r>
        <w:rPr>
          <w:rFonts w:hint="eastAsia"/>
        </w:rPr>
        <w:t>стилі</w:t>
      </w:r>
      <w:r>
        <w:t></w:t>
      </w:r>
      <w:r>
        <w:rPr>
          <w:rFonts w:hint="eastAsia"/>
        </w:rPr>
        <w:t>письменник</w:t>
      </w:r>
    </w:p>
    <w:p w:rsidR="00640A60" w:rsidRDefault="00640A60" w:rsidP="00640A60">
      <w:r>
        <w:rPr>
          <w:rFonts w:hint="eastAsia"/>
        </w:rPr>
        <w:t>акцентував</w:t>
      </w:r>
      <w:r>
        <w:t></w:t>
      </w:r>
      <w:r>
        <w:rPr>
          <w:rFonts w:hint="eastAsia"/>
        </w:rPr>
        <w:t>на</w:t>
      </w:r>
      <w:r>
        <w:t></w:t>
      </w:r>
      <w:r>
        <w:rPr>
          <w:rFonts w:hint="eastAsia"/>
        </w:rPr>
        <w:t>домінуючих</w:t>
      </w:r>
      <w:r>
        <w:t></w:t>
      </w:r>
      <w:r>
        <w:rPr>
          <w:rFonts w:hint="eastAsia"/>
        </w:rPr>
        <w:t>вадах</w:t>
      </w:r>
      <w:r>
        <w:t></w:t>
      </w:r>
      <w:r>
        <w:rPr>
          <w:rFonts w:hint="eastAsia"/>
        </w:rPr>
        <w:t>та</w:t>
      </w:r>
      <w:r>
        <w:t></w:t>
      </w:r>
      <w:r>
        <w:rPr>
          <w:rFonts w:hint="eastAsia"/>
        </w:rPr>
        <w:t>негативних</w:t>
      </w:r>
      <w:r>
        <w:t></w:t>
      </w:r>
      <w:r>
        <w:rPr>
          <w:rFonts w:hint="eastAsia"/>
        </w:rPr>
        <w:t>рисах</w:t>
      </w:r>
      <w:r>
        <w:t></w:t>
      </w:r>
      <w:r>
        <w:rPr>
          <w:rFonts w:hint="eastAsia"/>
        </w:rPr>
        <w:t>тодішнього</w:t>
      </w:r>
    </w:p>
    <w:p w:rsidR="00640A60" w:rsidRDefault="00640A60" w:rsidP="00640A60">
      <w:r>
        <w:rPr>
          <w:rFonts w:hint="eastAsia"/>
        </w:rPr>
        <w:t>духовенства</w:t>
      </w:r>
      <w:r>
        <w:t></w:t>
      </w:r>
    </w:p>
    <w:p w:rsidR="00640A60" w:rsidRDefault="00640A60" w:rsidP="00640A60">
      <w:r>
        <w:t></w:t>
      </w:r>
      <w:r>
        <w:rPr>
          <w:rFonts w:hint="eastAsia"/>
        </w:rPr>
        <w:t>Показові</w:t>
      </w:r>
      <w:r>
        <w:t></w:t>
      </w:r>
      <w:r>
        <w:rPr>
          <w:rFonts w:hint="eastAsia"/>
        </w:rPr>
        <w:t>образи</w:t>
      </w:r>
      <w:r>
        <w:t></w:t>
      </w:r>
      <w:r>
        <w:rPr>
          <w:rFonts w:hint="eastAsia"/>
        </w:rPr>
        <w:t>духовних</w:t>
      </w:r>
      <w:r>
        <w:t></w:t>
      </w:r>
      <w:r>
        <w:rPr>
          <w:rFonts w:hint="eastAsia"/>
        </w:rPr>
        <w:t>діячів</w:t>
      </w:r>
      <w:r>
        <w:t></w:t>
      </w:r>
      <w:r>
        <w:rPr>
          <w:rFonts w:hint="eastAsia"/>
        </w:rPr>
        <w:t>розкрив</w:t>
      </w:r>
      <w:r>
        <w:t></w:t>
      </w:r>
      <w:r>
        <w:rPr>
          <w:rFonts w:hint="eastAsia"/>
        </w:rPr>
        <w:t>у</w:t>
      </w:r>
      <w:r>
        <w:t></w:t>
      </w:r>
      <w:r>
        <w:rPr>
          <w:rFonts w:hint="eastAsia"/>
        </w:rPr>
        <w:t>своїх</w:t>
      </w:r>
      <w:r>
        <w:t></w:t>
      </w:r>
      <w:r>
        <w:rPr>
          <w:rFonts w:hint="eastAsia"/>
        </w:rPr>
        <w:t>творах</w:t>
      </w:r>
      <w:r>
        <w:t></w:t>
      </w:r>
      <w:r>
        <w:rPr>
          <w:rFonts w:hint="eastAsia"/>
        </w:rPr>
        <w:t>Т</w:t>
      </w:r>
      <w:r>
        <w:t></w:t>
      </w:r>
      <w:r>
        <w:t></w:t>
      </w:r>
      <w:r>
        <w:rPr>
          <w:rFonts w:hint="eastAsia"/>
        </w:rPr>
        <w:t>Шевченко</w:t>
      </w:r>
      <w:r>
        <w:t></w:t>
      </w:r>
      <w:r>
        <w:t></w:t>
      </w:r>
      <w:r>
        <w:rPr>
          <w:rFonts w:hint="eastAsia"/>
        </w:rPr>
        <w:t>У</w:t>
      </w:r>
    </w:p>
    <w:p w:rsidR="00640A60" w:rsidRDefault="00640A60" w:rsidP="00640A60">
      <w:r>
        <w:rPr>
          <w:rFonts w:hint="eastAsia"/>
        </w:rPr>
        <w:t>поемі</w:t>
      </w:r>
      <w:r>
        <w:t></w:t>
      </w:r>
      <w:r>
        <w:t></w:t>
      </w:r>
      <w:r>
        <w:rPr>
          <w:rFonts w:hint="eastAsia"/>
        </w:rPr>
        <w:t>Гайдамаки</w:t>
      </w:r>
      <w:r>
        <w:t></w:t>
      </w:r>
      <w:r>
        <w:t></w:t>
      </w:r>
      <w:r>
        <w:rPr>
          <w:rFonts w:hint="eastAsia"/>
        </w:rPr>
        <w:t>відповідно</w:t>
      </w:r>
      <w:r>
        <w:t></w:t>
      </w:r>
      <w:r>
        <w:rPr>
          <w:rFonts w:hint="eastAsia"/>
        </w:rPr>
        <w:t>до</w:t>
      </w:r>
      <w:r>
        <w:t></w:t>
      </w:r>
      <w:r>
        <w:rPr>
          <w:rFonts w:hint="eastAsia"/>
        </w:rPr>
        <w:t>історичної</w:t>
      </w:r>
      <w:r>
        <w:t></w:t>
      </w:r>
      <w:r>
        <w:rPr>
          <w:rFonts w:hint="eastAsia"/>
        </w:rPr>
        <w:t>правди</w:t>
      </w:r>
      <w:r>
        <w:t></w:t>
      </w:r>
      <w:r>
        <w:rPr>
          <w:rFonts w:hint="eastAsia"/>
        </w:rPr>
        <w:t>висвітлена</w:t>
      </w:r>
      <w:r>
        <w:t></w:t>
      </w:r>
      <w:r>
        <w:rPr>
          <w:rFonts w:hint="eastAsia"/>
        </w:rPr>
        <w:t>взаємодія</w:t>
      </w:r>
    </w:p>
    <w:p w:rsidR="00640A60" w:rsidRDefault="00640A60" w:rsidP="00640A60">
      <w:r>
        <w:rPr>
          <w:rFonts w:hint="eastAsia"/>
        </w:rPr>
        <w:t>духовенства</w:t>
      </w:r>
      <w:r>
        <w:t></w:t>
      </w:r>
      <w:r>
        <w:rPr>
          <w:rFonts w:hint="eastAsia"/>
        </w:rPr>
        <w:t>й</w:t>
      </w:r>
      <w:r>
        <w:t></w:t>
      </w:r>
      <w:r>
        <w:rPr>
          <w:rFonts w:hint="eastAsia"/>
        </w:rPr>
        <w:t>народних</w:t>
      </w:r>
      <w:r>
        <w:t></w:t>
      </w:r>
      <w:r>
        <w:rPr>
          <w:rFonts w:hint="eastAsia"/>
        </w:rPr>
        <w:t>повстанців</w:t>
      </w:r>
      <w:r>
        <w:t></w:t>
      </w:r>
      <w:r>
        <w:t></w:t>
      </w:r>
      <w:r>
        <w:rPr>
          <w:rFonts w:hint="eastAsia"/>
        </w:rPr>
        <w:t>засуджена</w:t>
      </w:r>
      <w:r>
        <w:t></w:t>
      </w:r>
      <w:r>
        <w:rPr>
          <w:rFonts w:hint="eastAsia"/>
        </w:rPr>
        <w:t>національна</w:t>
      </w:r>
      <w:r>
        <w:t></w:t>
      </w:r>
      <w:r>
        <w:rPr>
          <w:rFonts w:hint="eastAsia"/>
        </w:rPr>
        <w:t>й</w:t>
      </w:r>
      <w:r>
        <w:t></w:t>
      </w:r>
      <w:r>
        <w:rPr>
          <w:rFonts w:hint="eastAsia"/>
        </w:rPr>
        <w:t>релігійна</w:t>
      </w:r>
    </w:p>
    <w:p w:rsidR="00640A60" w:rsidRDefault="00640A60" w:rsidP="00640A60">
      <w:r>
        <w:rPr>
          <w:rFonts w:hint="eastAsia"/>
        </w:rPr>
        <w:t>ворожнеча</w:t>
      </w:r>
      <w:r>
        <w:t></w:t>
      </w:r>
      <w:r>
        <w:t></w:t>
      </w:r>
      <w:r>
        <w:rPr>
          <w:rFonts w:hint="eastAsia"/>
        </w:rPr>
        <w:t>до</w:t>
      </w:r>
      <w:r>
        <w:t></w:t>
      </w:r>
      <w:r>
        <w:rPr>
          <w:rFonts w:hint="eastAsia"/>
        </w:rPr>
        <w:t>якої</w:t>
      </w:r>
      <w:r>
        <w:t></w:t>
      </w:r>
      <w:r>
        <w:rPr>
          <w:rFonts w:hint="eastAsia"/>
        </w:rPr>
        <w:t>було</w:t>
      </w:r>
      <w:r>
        <w:t></w:t>
      </w:r>
      <w:r>
        <w:rPr>
          <w:rFonts w:hint="eastAsia"/>
        </w:rPr>
        <w:t>причетне</w:t>
      </w:r>
      <w:r>
        <w:t></w:t>
      </w:r>
      <w:r>
        <w:rPr>
          <w:rFonts w:hint="eastAsia"/>
        </w:rPr>
        <w:t>католицьке</w:t>
      </w:r>
      <w:r>
        <w:t></w:t>
      </w:r>
      <w:r>
        <w:rPr>
          <w:rFonts w:hint="eastAsia"/>
        </w:rPr>
        <w:t>духовенство</w:t>
      </w:r>
      <w:r>
        <w:t></w:t>
      </w:r>
      <w:r>
        <w:t></w:t>
      </w:r>
      <w:r>
        <w:rPr>
          <w:rFonts w:hint="eastAsia"/>
        </w:rPr>
        <w:t>Причина</w:t>
      </w:r>
    </w:p>
    <w:p w:rsidR="00640A60" w:rsidRDefault="00640A60" w:rsidP="00640A60">
      <w:r>
        <w:rPr>
          <w:rFonts w:hint="eastAsia"/>
        </w:rPr>
        <w:t>ворожнечі</w:t>
      </w:r>
      <w:r>
        <w:t></w:t>
      </w:r>
      <w:r>
        <w:rPr>
          <w:rFonts w:hint="eastAsia"/>
        </w:rPr>
        <w:t>поляків</w:t>
      </w:r>
      <w:r>
        <w:t></w:t>
      </w:r>
      <w:r>
        <w:rPr>
          <w:rFonts w:hint="eastAsia"/>
        </w:rPr>
        <w:t>і</w:t>
      </w:r>
      <w:r>
        <w:t></w:t>
      </w:r>
      <w:r>
        <w:rPr>
          <w:rFonts w:hint="eastAsia"/>
        </w:rPr>
        <w:t>українців</w:t>
      </w:r>
      <w:r>
        <w:t></w:t>
      </w:r>
      <w:r>
        <w:t></w:t>
      </w:r>
      <w:r>
        <w:rPr>
          <w:rFonts w:hint="eastAsia"/>
        </w:rPr>
        <w:t>осуд</w:t>
      </w:r>
      <w:r>
        <w:t></w:t>
      </w:r>
      <w:r>
        <w:rPr>
          <w:rFonts w:hint="eastAsia"/>
        </w:rPr>
        <w:t>католицького</w:t>
      </w:r>
      <w:r>
        <w:t></w:t>
      </w:r>
      <w:r>
        <w:rPr>
          <w:rFonts w:hint="eastAsia"/>
        </w:rPr>
        <w:t>духовенства</w:t>
      </w:r>
      <w:r>
        <w:t></w:t>
      </w:r>
      <w:r>
        <w:t></w:t>
      </w:r>
      <w:r>
        <w:rPr>
          <w:rFonts w:hint="eastAsia"/>
        </w:rPr>
        <w:t>яке</w:t>
      </w:r>
      <w:r>
        <w:t></w:t>
      </w:r>
      <w:r>
        <w:t></w:t>
      </w:r>
      <w:r>
        <w:rPr>
          <w:rFonts w:hint="eastAsia"/>
        </w:rPr>
        <w:t>діючи</w:t>
      </w:r>
    </w:p>
    <w:p w:rsidR="00640A60" w:rsidRDefault="00640A60" w:rsidP="00640A60">
      <w:r>
        <w:rPr>
          <w:rFonts w:hint="eastAsia"/>
        </w:rPr>
        <w:t>спільно</w:t>
      </w:r>
      <w:r>
        <w:t></w:t>
      </w:r>
      <w:r>
        <w:rPr>
          <w:rFonts w:hint="eastAsia"/>
        </w:rPr>
        <w:t>з</w:t>
      </w:r>
      <w:r>
        <w:t></w:t>
      </w:r>
      <w:r>
        <w:rPr>
          <w:rFonts w:hint="eastAsia"/>
        </w:rPr>
        <w:t>польською</w:t>
      </w:r>
      <w:r>
        <w:t></w:t>
      </w:r>
      <w:r>
        <w:rPr>
          <w:rFonts w:hint="eastAsia"/>
        </w:rPr>
        <w:t>шляхтою</w:t>
      </w:r>
      <w:r>
        <w:t></w:t>
      </w:r>
      <w:r>
        <w:t></w:t>
      </w:r>
      <w:r>
        <w:rPr>
          <w:rFonts w:hint="eastAsia"/>
        </w:rPr>
        <w:t>прикриваючись</w:t>
      </w:r>
      <w:r>
        <w:t></w:t>
      </w:r>
      <w:r>
        <w:rPr>
          <w:rFonts w:hint="eastAsia"/>
        </w:rPr>
        <w:t>Христовим</w:t>
      </w:r>
      <w:r>
        <w:t></w:t>
      </w:r>
      <w:r>
        <w:rPr>
          <w:rFonts w:hint="eastAsia"/>
        </w:rPr>
        <w:t>іменем</w:t>
      </w:r>
      <w:r>
        <w:t></w:t>
      </w:r>
    </w:p>
    <w:p w:rsidR="00640A60" w:rsidRDefault="00640A60" w:rsidP="00640A60">
      <w:r>
        <w:rPr>
          <w:rFonts w:hint="eastAsia"/>
        </w:rPr>
        <w:t>переймалося</w:t>
      </w:r>
      <w:r>
        <w:t></w:t>
      </w:r>
      <w:r>
        <w:rPr>
          <w:rFonts w:hint="eastAsia"/>
        </w:rPr>
        <w:t>метою</w:t>
      </w:r>
      <w:r>
        <w:t></w:t>
      </w:r>
      <w:r>
        <w:rPr>
          <w:rFonts w:hint="eastAsia"/>
        </w:rPr>
        <w:t>релігійного</w:t>
      </w:r>
      <w:r>
        <w:t></w:t>
      </w:r>
      <w:r>
        <w:rPr>
          <w:rFonts w:hint="eastAsia"/>
        </w:rPr>
        <w:t>та</w:t>
      </w:r>
      <w:r>
        <w:t></w:t>
      </w:r>
      <w:r>
        <w:rPr>
          <w:rFonts w:hint="eastAsia"/>
        </w:rPr>
        <w:t>національного</w:t>
      </w:r>
      <w:r>
        <w:t></w:t>
      </w:r>
      <w:r>
        <w:rPr>
          <w:rFonts w:hint="eastAsia"/>
        </w:rPr>
        <w:t>поневолення</w:t>
      </w:r>
      <w:r>
        <w:t></w:t>
      </w:r>
      <w:r>
        <w:rPr>
          <w:rFonts w:hint="eastAsia"/>
        </w:rPr>
        <w:t>українців</w:t>
      </w:r>
      <w:r>
        <w:t></w:t>
      </w:r>
    </w:p>
    <w:p w:rsidR="00640A60" w:rsidRDefault="00640A60" w:rsidP="00640A60">
      <w:r>
        <w:rPr>
          <w:rFonts w:hint="eastAsia"/>
        </w:rPr>
        <w:t>сіяло</w:t>
      </w:r>
      <w:r>
        <w:t></w:t>
      </w:r>
      <w:r>
        <w:rPr>
          <w:rFonts w:hint="eastAsia"/>
        </w:rPr>
        <w:t>своїми</w:t>
      </w:r>
      <w:r>
        <w:t></w:t>
      </w:r>
      <w:r>
        <w:rPr>
          <w:rFonts w:hint="eastAsia"/>
        </w:rPr>
        <w:t>діями</w:t>
      </w:r>
      <w:r>
        <w:t></w:t>
      </w:r>
      <w:r>
        <w:rPr>
          <w:rFonts w:hint="eastAsia"/>
        </w:rPr>
        <w:t>розбрат</w:t>
      </w:r>
      <w:r>
        <w:t></w:t>
      </w:r>
      <w:r>
        <w:rPr>
          <w:rFonts w:hint="eastAsia"/>
        </w:rPr>
        <w:t>між</w:t>
      </w:r>
      <w:r>
        <w:t></w:t>
      </w:r>
      <w:r>
        <w:rPr>
          <w:rFonts w:hint="eastAsia"/>
        </w:rPr>
        <w:t>православними</w:t>
      </w:r>
      <w:r>
        <w:t></w:t>
      </w:r>
      <w:r>
        <w:rPr>
          <w:rFonts w:hint="eastAsia"/>
        </w:rPr>
        <w:t>й</w:t>
      </w:r>
      <w:r>
        <w:t></w:t>
      </w:r>
      <w:r>
        <w:rPr>
          <w:rFonts w:hint="eastAsia"/>
        </w:rPr>
        <w:t>католиками</w:t>
      </w:r>
      <w:r>
        <w:t></w:t>
      </w:r>
      <w:r>
        <w:t></w:t>
      </w:r>
      <w:r>
        <w:rPr>
          <w:rFonts w:hint="eastAsia"/>
        </w:rPr>
        <w:t>українцями</w:t>
      </w:r>
      <w:r>
        <w:t></w:t>
      </w:r>
      <w:r>
        <w:rPr>
          <w:rFonts w:hint="eastAsia"/>
        </w:rPr>
        <w:t>і</w:t>
      </w:r>
    </w:p>
    <w:p w:rsidR="00640A60" w:rsidRDefault="00640A60" w:rsidP="00640A60">
      <w:r>
        <w:rPr>
          <w:rFonts w:hint="eastAsia"/>
        </w:rPr>
        <w:t>поляками</w:t>
      </w:r>
      <w:r>
        <w:t></w:t>
      </w:r>
      <w:r>
        <w:t></w:t>
      </w:r>
      <w:r>
        <w:rPr>
          <w:rFonts w:hint="eastAsia"/>
        </w:rPr>
        <w:t>акцентовані</w:t>
      </w:r>
      <w:r>
        <w:t></w:t>
      </w:r>
      <w:r>
        <w:rPr>
          <w:rFonts w:hint="eastAsia"/>
        </w:rPr>
        <w:t>у</w:t>
      </w:r>
      <w:r>
        <w:t></w:t>
      </w:r>
      <w:r>
        <w:rPr>
          <w:rFonts w:hint="eastAsia"/>
        </w:rPr>
        <w:t>поезіях</w:t>
      </w:r>
      <w:r>
        <w:t></w:t>
      </w:r>
      <w:r>
        <w:t></w:t>
      </w:r>
      <w:r>
        <w:rPr>
          <w:rFonts w:hint="eastAsia"/>
        </w:rPr>
        <w:t>Полякам</w:t>
      </w:r>
      <w:r>
        <w:t></w:t>
      </w:r>
      <w:r>
        <w:t></w:t>
      </w:r>
      <w:r>
        <w:rPr>
          <w:rFonts w:hint="eastAsia"/>
        </w:rPr>
        <w:t>та</w:t>
      </w:r>
      <w:r>
        <w:t></w:t>
      </w:r>
      <w:r>
        <w:t></w:t>
      </w:r>
      <w:r>
        <w:rPr>
          <w:rFonts w:hint="eastAsia"/>
        </w:rPr>
        <w:t>Буває</w:t>
      </w:r>
      <w:r>
        <w:t></w:t>
      </w:r>
      <w:r>
        <w:t></w:t>
      </w:r>
      <w:r>
        <w:rPr>
          <w:rFonts w:hint="eastAsia"/>
        </w:rPr>
        <w:t>в</w:t>
      </w:r>
      <w:r>
        <w:t></w:t>
      </w:r>
      <w:r>
        <w:rPr>
          <w:rFonts w:hint="eastAsia"/>
        </w:rPr>
        <w:t>неволі</w:t>
      </w:r>
      <w:r>
        <w:t></w:t>
      </w:r>
      <w:r>
        <w:rPr>
          <w:rFonts w:hint="eastAsia"/>
        </w:rPr>
        <w:t>іноді</w:t>
      </w:r>
    </w:p>
    <w:p w:rsidR="00640A60" w:rsidRDefault="00640A60" w:rsidP="00640A60">
      <w:r>
        <w:rPr>
          <w:rFonts w:hint="eastAsia"/>
        </w:rPr>
        <w:t>згадаю</w:t>
      </w:r>
      <w:r>
        <w:t></w:t>
      </w:r>
      <w:r>
        <w:t></w:t>
      </w:r>
      <w:r>
        <w:t></w:t>
      </w:r>
      <w:r>
        <w:t></w:t>
      </w:r>
      <w:r>
        <w:t></w:t>
      </w:r>
      <w:r>
        <w:t></w:t>
      </w:r>
      <w:r>
        <w:rPr>
          <w:rFonts w:hint="eastAsia"/>
        </w:rPr>
        <w:t>Лицемірними</w:t>
      </w:r>
      <w:r>
        <w:t></w:t>
      </w:r>
      <w:r>
        <w:rPr>
          <w:rFonts w:hint="eastAsia"/>
        </w:rPr>
        <w:t>й</w:t>
      </w:r>
      <w:r>
        <w:t></w:t>
      </w:r>
      <w:r>
        <w:rPr>
          <w:rFonts w:hint="eastAsia"/>
        </w:rPr>
        <w:t>жорстокими</w:t>
      </w:r>
      <w:r>
        <w:t></w:t>
      </w:r>
      <w:r>
        <w:rPr>
          <w:rFonts w:hint="eastAsia"/>
        </w:rPr>
        <w:t>катами</w:t>
      </w:r>
      <w:r>
        <w:t></w:t>
      </w:r>
      <w:r>
        <w:t></w:t>
      </w:r>
      <w:r>
        <w:rPr>
          <w:rFonts w:hint="eastAsia"/>
        </w:rPr>
        <w:t>які</w:t>
      </w:r>
      <w:r>
        <w:t></w:t>
      </w:r>
      <w:r>
        <w:rPr>
          <w:rFonts w:hint="eastAsia"/>
        </w:rPr>
        <w:t>зневажають</w:t>
      </w:r>
      <w:r>
        <w:t></w:t>
      </w:r>
      <w:r>
        <w:rPr>
          <w:rFonts w:hint="eastAsia"/>
        </w:rPr>
        <w:t>християнські</w:t>
      </w:r>
    </w:p>
    <w:p w:rsidR="00640A60" w:rsidRDefault="00640A60" w:rsidP="00640A60">
      <w:r>
        <w:rPr>
          <w:rFonts w:hint="eastAsia"/>
        </w:rPr>
        <w:t>чесноти</w:t>
      </w:r>
      <w:r>
        <w:t></w:t>
      </w:r>
      <w:r>
        <w:rPr>
          <w:rFonts w:hint="eastAsia"/>
        </w:rPr>
        <w:t>і</w:t>
      </w:r>
      <w:r>
        <w:t></w:t>
      </w:r>
      <w:r>
        <w:rPr>
          <w:rFonts w:hint="eastAsia"/>
        </w:rPr>
        <w:t>торгують</w:t>
      </w:r>
      <w:r>
        <w:t></w:t>
      </w:r>
      <w:r>
        <w:rPr>
          <w:rFonts w:hint="eastAsia"/>
        </w:rPr>
        <w:t>буллами</w:t>
      </w:r>
      <w:r>
        <w:t></w:t>
      </w:r>
      <w:r>
        <w:t></w:t>
      </w:r>
      <w:r>
        <w:rPr>
          <w:rFonts w:hint="eastAsia"/>
        </w:rPr>
        <w:t>постають</w:t>
      </w:r>
      <w:r>
        <w:t></w:t>
      </w:r>
      <w:r>
        <w:rPr>
          <w:rFonts w:hint="eastAsia"/>
        </w:rPr>
        <w:t>представники</w:t>
      </w:r>
      <w:r>
        <w:t></w:t>
      </w:r>
      <w:r>
        <w:rPr>
          <w:rFonts w:hint="eastAsia"/>
        </w:rPr>
        <w:t>вищого</w:t>
      </w:r>
      <w:r>
        <w:t></w:t>
      </w:r>
      <w:r>
        <w:rPr>
          <w:rFonts w:hint="eastAsia"/>
        </w:rPr>
        <w:t>католицького</w:t>
      </w:r>
    </w:p>
    <w:p w:rsidR="00640A60" w:rsidRDefault="00640A60" w:rsidP="00640A60">
      <w:r>
        <w:rPr>
          <w:rFonts w:hint="eastAsia"/>
        </w:rPr>
        <w:t>духовенства</w:t>
      </w:r>
      <w:r>
        <w:t></w:t>
      </w:r>
      <w:r>
        <w:rPr>
          <w:rFonts w:hint="eastAsia"/>
        </w:rPr>
        <w:t>у</w:t>
      </w:r>
      <w:r>
        <w:t></w:t>
      </w:r>
      <w:r>
        <w:rPr>
          <w:rFonts w:hint="eastAsia"/>
        </w:rPr>
        <w:t>поемі</w:t>
      </w:r>
      <w:r>
        <w:t></w:t>
      </w:r>
      <w:r>
        <w:t></w:t>
      </w:r>
      <w:r>
        <w:rPr>
          <w:rFonts w:hint="eastAsia"/>
        </w:rPr>
        <w:t>Єретик</w:t>
      </w:r>
      <w:r>
        <w:t></w:t>
      </w:r>
      <w:r>
        <w:t></w:t>
      </w:r>
      <w:r>
        <w:t></w:t>
      </w:r>
      <w:r>
        <w:rPr>
          <w:rFonts w:hint="eastAsia"/>
        </w:rPr>
        <w:t>У</w:t>
      </w:r>
      <w:r>
        <w:t></w:t>
      </w:r>
      <w:r>
        <w:rPr>
          <w:rFonts w:hint="eastAsia"/>
        </w:rPr>
        <w:t>багатьох</w:t>
      </w:r>
      <w:r>
        <w:t></w:t>
      </w:r>
      <w:r>
        <w:rPr>
          <w:rFonts w:hint="eastAsia"/>
        </w:rPr>
        <w:t>своїх</w:t>
      </w:r>
      <w:r>
        <w:t></w:t>
      </w:r>
      <w:r>
        <w:rPr>
          <w:rFonts w:hint="eastAsia"/>
        </w:rPr>
        <w:t>творах</w:t>
      </w:r>
      <w:r>
        <w:t></w:t>
      </w:r>
      <w:r>
        <w:rPr>
          <w:rFonts w:hint="eastAsia"/>
        </w:rPr>
        <w:t>Т</w:t>
      </w:r>
      <w:r>
        <w:t></w:t>
      </w:r>
      <w:r>
        <w:t></w:t>
      </w:r>
      <w:r>
        <w:rPr>
          <w:rFonts w:hint="eastAsia"/>
        </w:rPr>
        <w:t>Шевченко</w:t>
      </w:r>
    </w:p>
    <w:p w:rsidR="00640A60" w:rsidRDefault="00640A60" w:rsidP="00640A60">
      <w:r>
        <w:rPr>
          <w:rFonts w:hint="eastAsia"/>
        </w:rPr>
        <w:t>висловив</w:t>
      </w:r>
      <w:r>
        <w:t></w:t>
      </w:r>
      <w:r>
        <w:rPr>
          <w:rFonts w:hint="eastAsia"/>
        </w:rPr>
        <w:t>несприйняття</w:t>
      </w:r>
      <w:r>
        <w:t></w:t>
      </w:r>
      <w:r>
        <w:rPr>
          <w:rFonts w:hint="eastAsia"/>
        </w:rPr>
        <w:t>офіційної</w:t>
      </w:r>
      <w:r>
        <w:t></w:t>
      </w:r>
      <w:r>
        <w:rPr>
          <w:rFonts w:hint="eastAsia"/>
        </w:rPr>
        <w:t>церкви</w:t>
      </w:r>
      <w:r>
        <w:t></w:t>
      </w:r>
      <w:r>
        <w:rPr>
          <w:rFonts w:hint="eastAsia"/>
        </w:rPr>
        <w:t>та</w:t>
      </w:r>
      <w:r>
        <w:t></w:t>
      </w:r>
      <w:r>
        <w:rPr>
          <w:rFonts w:hint="eastAsia"/>
        </w:rPr>
        <w:t>її</w:t>
      </w:r>
      <w:r>
        <w:t></w:t>
      </w:r>
      <w:r>
        <w:rPr>
          <w:rFonts w:hint="eastAsia"/>
        </w:rPr>
        <w:t>представників</w:t>
      </w:r>
      <w:r>
        <w:t></w:t>
      </w:r>
      <w:r>
        <w:t></w:t>
      </w:r>
      <w:r>
        <w:rPr>
          <w:rFonts w:hint="eastAsia"/>
        </w:rPr>
        <w:t>адже</w:t>
      </w:r>
      <w:r>
        <w:t></w:t>
      </w:r>
      <w:r>
        <w:rPr>
          <w:rFonts w:hint="eastAsia"/>
        </w:rPr>
        <w:t>у</w:t>
      </w:r>
      <w:r>
        <w:t></w:t>
      </w:r>
      <w:r>
        <w:rPr>
          <w:rFonts w:hint="eastAsia"/>
        </w:rPr>
        <w:t>ХІХ</w:t>
      </w:r>
      <w:r>
        <w:t></w:t>
      </w:r>
      <w:r>
        <w:rPr>
          <w:rFonts w:hint="eastAsia"/>
        </w:rPr>
        <w:t>ст</w:t>
      </w:r>
      <w:r>
        <w:t></w:t>
      </w:r>
    </w:p>
    <w:p w:rsidR="00640A60" w:rsidRDefault="00640A60" w:rsidP="00640A60">
      <w:r>
        <w:rPr>
          <w:rFonts w:hint="eastAsia"/>
        </w:rPr>
        <w:t>православна</w:t>
      </w:r>
      <w:r>
        <w:t></w:t>
      </w:r>
      <w:r>
        <w:rPr>
          <w:rFonts w:hint="eastAsia"/>
        </w:rPr>
        <w:t>церква</w:t>
      </w:r>
      <w:r>
        <w:t></w:t>
      </w:r>
      <w:r>
        <w:rPr>
          <w:rFonts w:hint="eastAsia"/>
        </w:rPr>
        <w:t>була</w:t>
      </w:r>
      <w:r>
        <w:t></w:t>
      </w:r>
      <w:r>
        <w:rPr>
          <w:rFonts w:hint="eastAsia"/>
        </w:rPr>
        <w:t>одним</w:t>
      </w:r>
      <w:r>
        <w:t></w:t>
      </w:r>
      <w:r>
        <w:rPr>
          <w:rFonts w:hint="eastAsia"/>
        </w:rPr>
        <w:t>із</w:t>
      </w:r>
      <w:r>
        <w:t></w:t>
      </w:r>
      <w:r>
        <w:rPr>
          <w:rFonts w:hint="eastAsia"/>
        </w:rPr>
        <w:t>засобів</w:t>
      </w:r>
      <w:r>
        <w:t></w:t>
      </w:r>
      <w:r>
        <w:rPr>
          <w:rFonts w:hint="eastAsia"/>
        </w:rPr>
        <w:t>колонізаторської</w:t>
      </w:r>
      <w:r>
        <w:t></w:t>
      </w:r>
      <w:r>
        <w:rPr>
          <w:rFonts w:hint="eastAsia"/>
        </w:rPr>
        <w:t>політики</w:t>
      </w:r>
      <w:r>
        <w:t></w:t>
      </w:r>
      <w:r>
        <w:t></w:t>
      </w:r>
      <w:r>
        <w:rPr>
          <w:rFonts w:hint="eastAsia"/>
        </w:rPr>
        <w:t>а</w:t>
      </w:r>
    </w:p>
    <w:p w:rsidR="00640A60" w:rsidRDefault="00640A60" w:rsidP="00640A60">
      <w:r>
        <w:rPr>
          <w:rFonts w:hint="eastAsia"/>
        </w:rPr>
        <w:t>більшість</w:t>
      </w:r>
      <w:r>
        <w:t></w:t>
      </w:r>
      <w:r>
        <w:rPr>
          <w:rFonts w:hint="eastAsia"/>
        </w:rPr>
        <w:t>її</w:t>
      </w:r>
      <w:r>
        <w:t></w:t>
      </w:r>
      <w:r>
        <w:rPr>
          <w:rFonts w:hint="eastAsia"/>
        </w:rPr>
        <w:t>діячів</w:t>
      </w:r>
      <w:r>
        <w:t></w:t>
      </w:r>
      <w:r>
        <w:rPr>
          <w:rFonts w:hint="eastAsia"/>
        </w:rPr>
        <w:t>були</w:t>
      </w:r>
      <w:r>
        <w:t></w:t>
      </w:r>
      <w:r>
        <w:rPr>
          <w:rFonts w:hint="eastAsia"/>
        </w:rPr>
        <w:t>слухняними</w:t>
      </w:r>
      <w:r>
        <w:t></w:t>
      </w:r>
      <w:r>
        <w:rPr>
          <w:rFonts w:hint="eastAsia"/>
        </w:rPr>
        <w:t>виконавцями</w:t>
      </w:r>
      <w:r>
        <w:t></w:t>
      </w:r>
      <w:r>
        <w:rPr>
          <w:rFonts w:hint="eastAsia"/>
        </w:rPr>
        <w:t>волі</w:t>
      </w:r>
      <w:r>
        <w:t></w:t>
      </w:r>
      <w:r>
        <w:rPr>
          <w:rFonts w:hint="eastAsia"/>
        </w:rPr>
        <w:t>влади</w:t>
      </w:r>
      <w:r>
        <w:t></w:t>
      </w:r>
      <w:r>
        <w:t></w:t>
      </w:r>
      <w:r>
        <w:rPr>
          <w:rFonts w:hint="eastAsia"/>
        </w:rPr>
        <w:t>далекими</w:t>
      </w:r>
      <w:r>
        <w:t></w:t>
      </w:r>
      <w:r>
        <w:rPr>
          <w:rFonts w:hint="eastAsia"/>
        </w:rPr>
        <w:t>від</w:t>
      </w:r>
    </w:p>
    <w:p w:rsidR="00640A60" w:rsidRDefault="00640A60" w:rsidP="00640A60">
      <w:r>
        <w:rPr>
          <w:rFonts w:hint="eastAsia"/>
        </w:rPr>
        <w:t>народу</w:t>
      </w:r>
      <w:r>
        <w:t></w:t>
      </w:r>
      <w:r>
        <w:rPr>
          <w:rFonts w:hint="eastAsia"/>
        </w:rPr>
        <w:t>та</w:t>
      </w:r>
      <w:r>
        <w:t></w:t>
      </w:r>
      <w:r>
        <w:rPr>
          <w:rFonts w:hint="eastAsia"/>
        </w:rPr>
        <w:t>його</w:t>
      </w:r>
      <w:r>
        <w:t></w:t>
      </w:r>
      <w:r>
        <w:rPr>
          <w:rFonts w:hint="eastAsia"/>
        </w:rPr>
        <w:t>інтересів</w:t>
      </w:r>
      <w:r>
        <w:t></w:t>
      </w:r>
      <w:r>
        <w:t></w:t>
      </w:r>
      <w:r>
        <w:t></w:t>
      </w:r>
      <w:r>
        <w:rPr>
          <w:rFonts w:hint="eastAsia"/>
        </w:rPr>
        <w:t>Неофіти</w:t>
      </w:r>
      <w:r>
        <w:t></w:t>
      </w:r>
      <w:r>
        <w:t></w:t>
      </w:r>
      <w:r>
        <w:t></w:t>
      </w:r>
      <w:r>
        <w:t></w:t>
      </w:r>
      <w:r>
        <w:rPr>
          <w:rFonts w:hint="eastAsia"/>
        </w:rPr>
        <w:t>Світе</w:t>
      </w:r>
      <w:r>
        <w:t></w:t>
      </w:r>
      <w:r>
        <w:rPr>
          <w:rFonts w:hint="eastAsia"/>
        </w:rPr>
        <w:t>ясний</w:t>
      </w:r>
      <w:r>
        <w:t></w:t>
      </w:r>
      <w:r>
        <w:t></w:t>
      </w:r>
      <w:r>
        <w:rPr>
          <w:rFonts w:hint="eastAsia"/>
        </w:rPr>
        <w:t>Світе</w:t>
      </w:r>
      <w:r>
        <w:t></w:t>
      </w:r>
      <w:r>
        <w:rPr>
          <w:rFonts w:hint="eastAsia"/>
        </w:rPr>
        <w:t>тихий</w:t>
      </w:r>
      <w:r>
        <w:t></w:t>
      </w:r>
      <w:r>
        <w:t></w:t>
      </w:r>
      <w:r>
        <w:t></w:t>
      </w:r>
      <w:r>
        <w:t></w:t>
      </w:r>
      <w:r>
        <w:t></w:t>
      </w:r>
      <w:r>
        <w:rPr>
          <w:rFonts w:hint="eastAsia"/>
        </w:rPr>
        <w:t>Ходить</w:t>
      </w:r>
    </w:p>
    <w:p w:rsidR="00640A60" w:rsidRDefault="00640A60" w:rsidP="00640A60">
      <w:r>
        <w:rPr>
          <w:rFonts w:hint="eastAsia"/>
        </w:rPr>
        <w:t>собі</w:t>
      </w:r>
      <w:r>
        <w:t></w:t>
      </w:r>
      <w:r>
        <w:rPr>
          <w:rFonts w:hint="eastAsia"/>
        </w:rPr>
        <w:t>по</w:t>
      </w:r>
      <w:r>
        <w:t></w:t>
      </w:r>
      <w:r>
        <w:rPr>
          <w:rFonts w:hint="eastAsia"/>
        </w:rPr>
        <w:t>церковці</w:t>
      </w:r>
      <w:r>
        <w:t></w:t>
      </w:r>
      <w:r>
        <w:t></w:t>
      </w:r>
      <w:r>
        <w:t></w:t>
      </w:r>
      <w:r>
        <w:t></w:t>
      </w:r>
      <w:r>
        <w:t></w:t>
      </w:r>
      <w:r>
        <w:t></w:t>
      </w:r>
      <w:r>
        <w:t></w:t>
      </w:r>
      <w:r>
        <w:rPr>
          <w:rFonts w:hint="eastAsia"/>
        </w:rPr>
        <w:t>Умре</w:t>
      </w:r>
      <w:r>
        <w:t></w:t>
      </w:r>
      <w:r>
        <w:rPr>
          <w:rFonts w:hint="eastAsia"/>
        </w:rPr>
        <w:t>муж</w:t>
      </w:r>
      <w:r>
        <w:t></w:t>
      </w:r>
      <w:r>
        <w:rPr>
          <w:rFonts w:hint="eastAsia"/>
        </w:rPr>
        <w:t>велій</w:t>
      </w:r>
      <w:r>
        <w:t></w:t>
      </w:r>
      <w:r>
        <w:rPr>
          <w:rFonts w:hint="eastAsia"/>
        </w:rPr>
        <w:t>в</w:t>
      </w:r>
      <w:r>
        <w:t></w:t>
      </w:r>
      <w:r>
        <w:rPr>
          <w:rFonts w:hint="eastAsia"/>
        </w:rPr>
        <w:t>власяниці</w:t>
      </w:r>
      <w:r>
        <w:t></w:t>
      </w:r>
      <w:r>
        <w:t></w:t>
      </w:r>
      <w:r>
        <w:t></w:t>
      </w:r>
      <w:r>
        <w:t></w:t>
      </w:r>
      <w:r>
        <w:rPr>
          <w:rFonts w:hint="eastAsia"/>
        </w:rPr>
        <w:t>І</w:t>
      </w:r>
      <w:r>
        <w:t></w:t>
      </w:r>
      <w:r>
        <w:rPr>
          <w:rFonts w:hint="eastAsia"/>
        </w:rPr>
        <w:t>Архімед</w:t>
      </w:r>
      <w:r>
        <w:t></w:t>
      </w:r>
      <w:r>
        <w:t></w:t>
      </w:r>
      <w:r>
        <w:rPr>
          <w:rFonts w:hint="eastAsia"/>
        </w:rPr>
        <w:t>і</w:t>
      </w:r>
      <w:r>
        <w:t></w:t>
      </w:r>
      <w:r>
        <w:rPr>
          <w:rFonts w:hint="eastAsia"/>
        </w:rPr>
        <w:t>Галілей</w:t>
      </w:r>
      <w:r>
        <w:t></w:t>
      </w:r>
      <w:r>
        <w:t></w:t>
      </w:r>
      <w:r>
        <w:t></w:t>
      </w:r>
      <w:r>
        <w:t></w:t>
      </w:r>
      <w:r>
        <w:t></w:t>
      </w:r>
      <w:r>
        <w:t></w:t>
      </w:r>
    </w:p>
    <w:p w:rsidR="00640A60" w:rsidRDefault="00640A60" w:rsidP="00640A60">
      <w:r>
        <w:t></w:t>
      </w:r>
      <w:r>
        <w:t></w:t>
      </w:r>
      <w:r>
        <w:t></w:t>
      </w:r>
    </w:p>
    <w:p w:rsidR="00640A60" w:rsidRDefault="00640A60" w:rsidP="00640A60">
      <w:r>
        <w:t></w:t>
      </w:r>
      <w:r>
        <w:rPr>
          <w:rFonts w:hint="eastAsia"/>
        </w:rPr>
        <w:t>Твори</w:t>
      </w:r>
      <w:r>
        <w:t></w:t>
      </w:r>
      <w:r>
        <w:rPr>
          <w:rFonts w:hint="eastAsia"/>
        </w:rPr>
        <w:t>Г</w:t>
      </w:r>
      <w:r>
        <w:t></w:t>
      </w:r>
      <w:r>
        <w:t></w:t>
      </w:r>
      <w:r>
        <w:rPr>
          <w:rFonts w:hint="eastAsia"/>
        </w:rPr>
        <w:t>Квітки</w:t>
      </w:r>
      <w:r>
        <w:t></w:t>
      </w:r>
      <w:r>
        <w:rPr>
          <w:rFonts w:hint="eastAsia"/>
        </w:rPr>
        <w:t>Основ</w:t>
      </w:r>
      <w:r>
        <w:t></w:t>
      </w:r>
      <w:r>
        <w:rPr>
          <w:rFonts w:hint="eastAsia"/>
        </w:rPr>
        <w:t>яненка</w:t>
      </w:r>
      <w:r>
        <w:t></w:t>
      </w:r>
      <w:r>
        <w:t></w:t>
      </w:r>
      <w:r>
        <w:t></w:t>
      </w:r>
      <w:r>
        <w:rPr>
          <w:rFonts w:hint="eastAsia"/>
        </w:rPr>
        <w:t>Добрый</w:t>
      </w:r>
      <w:r>
        <w:t></w:t>
      </w:r>
      <w:r>
        <w:rPr>
          <w:rFonts w:hint="eastAsia"/>
        </w:rPr>
        <w:t>пан</w:t>
      </w:r>
      <w:r>
        <w:t></w:t>
      </w:r>
      <w:r>
        <w:t></w:t>
      </w:r>
      <w:r>
        <w:t></w:t>
      </w:r>
      <w:r>
        <w:t></w:t>
      </w:r>
      <w:r>
        <w:rPr>
          <w:rFonts w:hint="eastAsia"/>
        </w:rPr>
        <w:t>М</w:t>
      </w:r>
      <w:r>
        <w:t></w:t>
      </w:r>
      <w:r>
        <w:t></w:t>
      </w:r>
      <w:r>
        <w:rPr>
          <w:rFonts w:hint="eastAsia"/>
        </w:rPr>
        <w:t>Костомарова</w:t>
      </w:r>
    </w:p>
    <w:p w:rsidR="00640A60" w:rsidRDefault="00640A60" w:rsidP="00640A60">
      <w:r>
        <w:t></w:t>
      </w:r>
      <w:r>
        <w:t></w:t>
      </w:r>
      <w:r>
        <w:rPr>
          <w:rFonts w:hint="eastAsia"/>
        </w:rPr>
        <w:t>Сорок</w:t>
      </w:r>
      <w:r>
        <w:t></w:t>
      </w:r>
      <w:r>
        <w:rPr>
          <w:rFonts w:hint="eastAsia"/>
        </w:rPr>
        <w:t>лет</w:t>
      </w:r>
      <w:r>
        <w:t></w:t>
      </w:r>
      <w:r>
        <w:t></w:t>
      </w:r>
      <w:r>
        <w:rPr>
          <w:rFonts w:hint="eastAsia"/>
        </w:rPr>
        <w:t>Народная</w:t>
      </w:r>
      <w:r>
        <w:t></w:t>
      </w:r>
      <w:r>
        <w:rPr>
          <w:rFonts w:hint="eastAsia"/>
        </w:rPr>
        <w:t>малороссийская</w:t>
      </w:r>
      <w:r>
        <w:t></w:t>
      </w:r>
      <w:r>
        <w:rPr>
          <w:rFonts w:hint="eastAsia"/>
        </w:rPr>
        <w:t>легенда</w:t>
      </w:r>
      <w:r>
        <w:t></w:t>
      </w:r>
      <w:r>
        <w:t></w:t>
      </w:r>
      <w:r>
        <w:t></w:t>
      </w:r>
      <w:r>
        <w:t></w:t>
      </w:r>
      <w:r>
        <w:rPr>
          <w:rFonts w:hint="eastAsia"/>
        </w:rPr>
        <w:t>П</w:t>
      </w:r>
      <w:r>
        <w:t></w:t>
      </w:r>
      <w:r>
        <w:t></w:t>
      </w:r>
      <w:r>
        <w:rPr>
          <w:rFonts w:hint="eastAsia"/>
        </w:rPr>
        <w:t>Куліша</w:t>
      </w:r>
      <w:r>
        <w:t></w:t>
      </w:r>
      <w:r>
        <w:t></w:t>
      </w:r>
      <w:r>
        <w:t></w:t>
      </w:r>
      <w:r>
        <w:rPr>
          <w:rFonts w:hint="eastAsia"/>
        </w:rPr>
        <w:t>Чорна</w:t>
      </w:r>
      <w:r>
        <w:t></w:t>
      </w:r>
      <w:r>
        <w:rPr>
          <w:rFonts w:hint="eastAsia"/>
        </w:rPr>
        <w:t>рада</w:t>
      </w:r>
      <w:r>
        <w:t></w:t>
      </w:r>
      <w:r>
        <w:t></w:t>
      </w:r>
      <w:r>
        <w:t></w:t>
      </w:r>
    </w:p>
    <w:p w:rsidR="00640A60" w:rsidRDefault="00640A60" w:rsidP="00640A60">
      <w:r>
        <w:rPr>
          <w:rFonts w:hint="eastAsia"/>
        </w:rPr>
        <w:t>А</w:t>
      </w:r>
      <w:r>
        <w:t></w:t>
      </w:r>
      <w:r>
        <w:t></w:t>
      </w:r>
      <w:r>
        <w:rPr>
          <w:rFonts w:hint="eastAsia"/>
        </w:rPr>
        <w:t>Свидницького</w:t>
      </w:r>
      <w:r>
        <w:t></w:t>
      </w:r>
      <w:r>
        <w:t></w:t>
      </w:r>
      <w:r>
        <w:rPr>
          <w:rFonts w:hint="eastAsia"/>
        </w:rPr>
        <w:t>російськомовні</w:t>
      </w:r>
      <w:r>
        <w:t></w:t>
      </w:r>
      <w:r>
        <w:rPr>
          <w:rFonts w:hint="eastAsia"/>
        </w:rPr>
        <w:t>оповідання</w:t>
      </w:r>
      <w:r>
        <w:t></w:t>
      </w:r>
      <w:r>
        <w:rPr>
          <w:rFonts w:hint="eastAsia"/>
        </w:rPr>
        <w:t>та</w:t>
      </w:r>
      <w:r>
        <w:t></w:t>
      </w:r>
      <w:r>
        <w:rPr>
          <w:rFonts w:hint="eastAsia"/>
        </w:rPr>
        <w:t>нариси</w:t>
      </w:r>
      <w:r>
        <w:t></w:t>
      </w:r>
      <w:r>
        <w:t></w:t>
      </w:r>
      <w:r>
        <w:t></w:t>
      </w:r>
      <w:r>
        <w:rPr>
          <w:rFonts w:hint="eastAsia"/>
        </w:rPr>
        <w:t>Ю</w:t>
      </w:r>
      <w:r>
        <w:t></w:t>
      </w:r>
      <w:r>
        <w:t></w:t>
      </w:r>
      <w:r>
        <w:rPr>
          <w:rFonts w:hint="eastAsia"/>
        </w:rPr>
        <w:t>Федьковича</w:t>
      </w:r>
    </w:p>
    <w:p w:rsidR="00640A60" w:rsidRDefault="00640A60" w:rsidP="00640A60">
      <w:r>
        <w:t></w:t>
      </w:r>
      <w:r>
        <w:t></w:t>
      </w:r>
      <w:r>
        <w:rPr>
          <w:rFonts w:hint="eastAsia"/>
        </w:rPr>
        <w:t>Люба</w:t>
      </w:r>
      <w:r>
        <w:t></w:t>
      </w:r>
      <w:r>
        <w:rPr>
          <w:rFonts w:hint="eastAsia"/>
        </w:rPr>
        <w:t>згуба</w:t>
      </w:r>
      <w:r>
        <w:t></w:t>
      </w:r>
      <w:r>
        <w:t></w:t>
      </w:r>
      <w:r>
        <w:rPr>
          <w:rFonts w:hint="eastAsia"/>
        </w:rPr>
        <w:t>репрезентують</w:t>
      </w:r>
      <w:r>
        <w:t></w:t>
      </w:r>
      <w:r>
        <w:rPr>
          <w:rFonts w:hint="eastAsia"/>
        </w:rPr>
        <w:t>образи</w:t>
      </w:r>
      <w:r>
        <w:t></w:t>
      </w:r>
      <w:r>
        <w:rPr>
          <w:rFonts w:hint="eastAsia"/>
        </w:rPr>
        <w:t>духовних</w:t>
      </w:r>
      <w:r>
        <w:t></w:t>
      </w:r>
      <w:r>
        <w:rPr>
          <w:rFonts w:hint="eastAsia"/>
        </w:rPr>
        <w:t>діячів</w:t>
      </w:r>
      <w:r>
        <w:t></w:t>
      </w:r>
      <w:r>
        <w:t></w:t>
      </w:r>
      <w:r>
        <w:rPr>
          <w:rFonts w:hint="eastAsia"/>
        </w:rPr>
        <w:t>які</w:t>
      </w:r>
      <w:r>
        <w:t></w:t>
      </w:r>
      <w:r>
        <w:rPr>
          <w:rFonts w:hint="eastAsia"/>
        </w:rPr>
        <w:t>розкриваються</w:t>
      </w:r>
      <w:r>
        <w:t></w:t>
      </w:r>
      <w:r>
        <w:rPr>
          <w:rFonts w:hint="eastAsia"/>
        </w:rPr>
        <w:t>у</w:t>
      </w:r>
    </w:p>
    <w:p w:rsidR="00640A60" w:rsidRDefault="00640A60" w:rsidP="00640A60">
      <w:r>
        <w:rPr>
          <w:rFonts w:hint="eastAsia"/>
        </w:rPr>
        <w:t>контексті</w:t>
      </w:r>
      <w:r>
        <w:t></w:t>
      </w:r>
      <w:r>
        <w:rPr>
          <w:rFonts w:hint="eastAsia"/>
        </w:rPr>
        <w:t>романтичної</w:t>
      </w:r>
      <w:r>
        <w:t></w:t>
      </w:r>
      <w:r>
        <w:rPr>
          <w:rFonts w:hint="eastAsia"/>
        </w:rPr>
        <w:t>поетики</w:t>
      </w:r>
      <w:r>
        <w:t></w:t>
      </w:r>
      <w:r>
        <w:t></w:t>
      </w:r>
      <w:r>
        <w:rPr>
          <w:rFonts w:hint="eastAsia"/>
        </w:rPr>
        <w:t>реалізованої</w:t>
      </w:r>
      <w:r>
        <w:t></w:t>
      </w:r>
      <w:r>
        <w:rPr>
          <w:rFonts w:hint="eastAsia"/>
        </w:rPr>
        <w:t>через</w:t>
      </w:r>
      <w:r>
        <w:t></w:t>
      </w:r>
      <w:r>
        <w:rPr>
          <w:rFonts w:hint="eastAsia"/>
        </w:rPr>
        <w:t>звернення</w:t>
      </w:r>
      <w:r>
        <w:t></w:t>
      </w:r>
      <w:r>
        <w:rPr>
          <w:rFonts w:hint="eastAsia"/>
        </w:rPr>
        <w:t>до</w:t>
      </w:r>
    </w:p>
    <w:p w:rsidR="00640A60" w:rsidRDefault="00640A60" w:rsidP="00640A60">
      <w:r>
        <w:rPr>
          <w:rFonts w:hint="eastAsia"/>
        </w:rPr>
        <w:t>легендарного</w:t>
      </w:r>
      <w:r>
        <w:t></w:t>
      </w:r>
      <w:r>
        <w:rPr>
          <w:rFonts w:hint="eastAsia"/>
        </w:rPr>
        <w:t>та</w:t>
      </w:r>
      <w:r>
        <w:t></w:t>
      </w:r>
      <w:r>
        <w:rPr>
          <w:rFonts w:hint="eastAsia"/>
        </w:rPr>
        <w:t>історичного</w:t>
      </w:r>
      <w:r>
        <w:t></w:t>
      </w:r>
      <w:r>
        <w:rPr>
          <w:rFonts w:hint="eastAsia"/>
        </w:rPr>
        <w:t>матеріалу</w:t>
      </w:r>
      <w:r>
        <w:t></w:t>
      </w:r>
      <w:r>
        <w:t></w:t>
      </w:r>
      <w:r>
        <w:rPr>
          <w:rFonts w:hint="eastAsia"/>
        </w:rPr>
        <w:t>етнографізму</w:t>
      </w:r>
      <w:r>
        <w:t></w:t>
      </w:r>
      <w:r>
        <w:t></w:t>
      </w:r>
      <w:r>
        <w:rPr>
          <w:rFonts w:hint="eastAsia"/>
        </w:rPr>
        <w:t>через</w:t>
      </w:r>
      <w:r>
        <w:t></w:t>
      </w:r>
      <w:r>
        <w:rPr>
          <w:rFonts w:hint="eastAsia"/>
        </w:rPr>
        <w:t>актуалізацію</w:t>
      </w:r>
    </w:p>
    <w:p w:rsidR="00640A60" w:rsidRDefault="00640A60" w:rsidP="00640A60">
      <w:r>
        <w:rPr>
          <w:rFonts w:hint="eastAsia"/>
        </w:rPr>
        <w:t>притчевого</w:t>
      </w:r>
      <w:r>
        <w:t></w:t>
      </w:r>
      <w:r>
        <w:rPr>
          <w:rFonts w:hint="eastAsia"/>
        </w:rPr>
        <w:t>та</w:t>
      </w:r>
      <w:r>
        <w:t></w:t>
      </w:r>
      <w:r>
        <w:rPr>
          <w:rFonts w:hint="eastAsia"/>
        </w:rPr>
        <w:t>психологічно</w:t>
      </w:r>
      <w:r>
        <w:t></w:t>
      </w:r>
      <w:r>
        <w:rPr>
          <w:rFonts w:hint="eastAsia"/>
        </w:rPr>
        <w:t>особистісного</w:t>
      </w:r>
      <w:r>
        <w:t></w:t>
      </w:r>
      <w:r>
        <w:rPr>
          <w:rFonts w:hint="eastAsia"/>
        </w:rPr>
        <w:t>начала</w:t>
      </w:r>
      <w:r>
        <w:t></w:t>
      </w:r>
      <w:r>
        <w:t></w:t>
      </w:r>
      <w:r>
        <w:rPr>
          <w:rFonts w:hint="eastAsia"/>
        </w:rPr>
        <w:t>У</w:t>
      </w:r>
      <w:r>
        <w:t></w:t>
      </w:r>
      <w:r>
        <w:rPr>
          <w:rFonts w:hint="eastAsia"/>
        </w:rPr>
        <w:t>творах</w:t>
      </w:r>
    </w:p>
    <w:p w:rsidR="00640A60" w:rsidRDefault="00640A60" w:rsidP="00640A60">
      <w:r>
        <w:rPr>
          <w:rFonts w:hint="eastAsia"/>
        </w:rPr>
        <w:t>Г</w:t>
      </w:r>
      <w:r>
        <w:t></w:t>
      </w:r>
      <w:r>
        <w:t></w:t>
      </w:r>
      <w:r>
        <w:rPr>
          <w:rFonts w:hint="eastAsia"/>
        </w:rPr>
        <w:t>Квітки</w:t>
      </w:r>
      <w:r>
        <w:t></w:t>
      </w:r>
      <w:r>
        <w:rPr>
          <w:rFonts w:hint="eastAsia"/>
        </w:rPr>
        <w:t>Основ</w:t>
      </w:r>
      <w:r>
        <w:t></w:t>
      </w:r>
      <w:r>
        <w:rPr>
          <w:rFonts w:hint="eastAsia"/>
        </w:rPr>
        <w:t>яненка</w:t>
      </w:r>
      <w:r>
        <w:t></w:t>
      </w:r>
      <w:r>
        <w:t></w:t>
      </w:r>
      <w:r>
        <w:rPr>
          <w:rFonts w:hint="eastAsia"/>
        </w:rPr>
        <w:t>Маруся</w:t>
      </w:r>
      <w:r>
        <w:t></w:t>
      </w:r>
      <w:r>
        <w:t></w:t>
      </w:r>
      <w:r>
        <w:t></w:t>
      </w:r>
      <w:r>
        <w:t></w:t>
      </w:r>
      <w:r>
        <w:rPr>
          <w:rFonts w:hint="eastAsia"/>
        </w:rPr>
        <w:t>Добрый</w:t>
      </w:r>
      <w:r>
        <w:t></w:t>
      </w:r>
      <w:r>
        <w:rPr>
          <w:rFonts w:hint="eastAsia"/>
        </w:rPr>
        <w:t>пан</w:t>
      </w:r>
      <w:r>
        <w:t></w:t>
      </w:r>
      <w:r>
        <w:t></w:t>
      </w:r>
      <w:r>
        <w:rPr>
          <w:rFonts w:hint="eastAsia"/>
        </w:rPr>
        <w:t>та</w:t>
      </w:r>
      <w:r>
        <w:t></w:t>
      </w:r>
      <w:r>
        <w:rPr>
          <w:rFonts w:hint="eastAsia"/>
        </w:rPr>
        <w:t>М</w:t>
      </w:r>
      <w:r>
        <w:t></w:t>
      </w:r>
      <w:r>
        <w:t></w:t>
      </w:r>
      <w:r>
        <w:rPr>
          <w:rFonts w:hint="eastAsia"/>
        </w:rPr>
        <w:t>Костомарова</w:t>
      </w:r>
      <w:r>
        <w:t></w:t>
      </w:r>
      <w:r>
        <w:t></w:t>
      </w:r>
      <w:r>
        <w:rPr>
          <w:rFonts w:hint="eastAsia"/>
        </w:rPr>
        <w:t>Сорок</w:t>
      </w:r>
    </w:p>
    <w:p w:rsidR="00640A60" w:rsidRDefault="00640A60" w:rsidP="00640A60">
      <w:r>
        <w:rPr>
          <w:rFonts w:hint="eastAsia"/>
        </w:rPr>
        <w:t>лет</w:t>
      </w:r>
      <w:r>
        <w:t></w:t>
      </w:r>
      <w:r>
        <w:t></w:t>
      </w:r>
      <w:r>
        <w:rPr>
          <w:rFonts w:hint="eastAsia"/>
        </w:rPr>
        <w:t>Народная</w:t>
      </w:r>
      <w:r>
        <w:t></w:t>
      </w:r>
      <w:r>
        <w:rPr>
          <w:rFonts w:hint="eastAsia"/>
        </w:rPr>
        <w:t>малороссийская</w:t>
      </w:r>
      <w:r>
        <w:t></w:t>
      </w:r>
      <w:r>
        <w:rPr>
          <w:rFonts w:hint="eastAsia"/>
        </w:rPr>
        <w:t>легенда</w:t>
      </w:r>
      <w:r>
        <w:t></w:t>
      </w:r>
      <w:r>
        <w:t></w:t>
      </w:r>
      <w:r>
        <w:rPr>
          <w:rFonts w:hint="eastAsia"/>
        </w:rPr>
        <w:t>акцентовано</w:t>
      </w:r>
      <w:r>
        <w:t></w:t>
      </w:r>
      <w:r>
        <w:rPr>
          <w:rFonts w:hint="eastAsia"/>
        </w:rPr>
        <w:t>на</w:t>
      </w:r>
      <w:r>
        <w:t></w:t>
      </w:r>
      <w:r>
        <w:rPr>
          <w:rFonts w:hint="eastAsia"/>
        </w:rPr>
        <w:t>ролі</w:t>
      </w:r>
      <w:r>
        <w:t></w:t>
      </w:r>
      <w:r>
        <w:rPr>
          <w:rFonts w:hint="eastAsia"/>
        </w:rPr>
        <w:t>церкви</w:t>
      </w:r>
      <w:r>
        <w:t></w:t>
      </w:r>
      <w:r>
        <w:t></w:t>
      </w:r>
      <w:r>
        <w:rPr>
          <w:rFonts w:hint="eastAsia"/>
        </w:rPr>
        <w:t>місії</w:t>
      </w:r>
    </w:p>
    <w:p w:rsidR="00640A60" w:rsidRDefault="00640A60" w:rsidP="00640A60">
      <w:r>
        <w:rPr>
          <w:rFonts w:hint="eastAsia"/>
        </w:rPr>
        <w:t>духовного</w:t>
      </w:r>
      <w:r>
        <w:t></w:t>
      </w:r>
      <w:r>
        <w:rPr>
          <w:rFonts w:hint="eastAsia"/>
        </w:rPr>
        <w:t>діяча</w:t>
      </w:r>
      <w:r>
        <w:t></w:t>
      </w:r>
      <w:r>
        <w:t></w:t>
      </w:r>
      <w:r>
        <w:rPr>
          <w:rFonts w:hint="eastAsia"/>
        </w:rPr>
        <w:t>важливості</w:t>
      </w:r>
      <w:r>
        <w:t></w:t>
      </w:r>
      <w:r>
        <w:rPr>
          <w:rFonts w:hint="eastAsia"/>
        </w:rPr>
        <w:t>усвідомлення</w:t>
      </w:r>
      <w:r>
        <w:t></w:t>
      </w:r>
      <w:r>
        <w:rPr>
          <w:rFonts w:hint="eastAsia"/>
        </w:rPr>
        <w:t>людиною</w:t>
      </w:r>
      <w:r>
        <w:t></w:t>
      </w:r>
      <w:r>
        <w:rPr>
          <w:rFonts w:hint="eastAsia"/>
        </w:rPr>
        <w:t>свого</w:t>
      </w:r>
      <w:r>
        <w:t></w:t>
      </w:r>
      <w:r>
        <w:rPr>
          <w:rFonts w:hint="eastAsia"/>
        </w:rPr>
        <w:t>покликання</w:t>
      </w:r>
      <w:r>
        <w:t></w:t>
      </w:r>
    </w:p>
    <w:p w:rsidR="00640A60" w:rsidRDefault="00640A60" w:rsidP="00640A60">
      <w:r>
        <w:rPr>
          <w:rFonts w:hint="eastAsia"/>
        </w:rPr>
        <w:t>Значна</w:t>
      </w:r>
      <w:r>
        <w:t></w:t>
      </w:r>
      <w:r>
        <w:rPr>
          <w:rFonts w:hint="eastAsia"/>
        </w:rPr>
        <w:t>роль</w:t>
      </w:r>
      <w:r>
        <w:t></w:t>
      </w:r>
      <w:r>
        <w:rPr>
          <w:rFonts w:hint="eastAsia"/>
        </w:rPr>
        <w:t>агіографічних</w:t>
      </w:r>
      <w:r>
        <w:t></w:t>
      </w:r>
      <w:r>
        <w:t></w:t>
      </w:r>
      <w:r>
        <w:rPr>
          <w:rFonts w:hint="eastAsia"/>
        </w:rPr>
        <w:t>морально</w:t>
      </w:r>
      <w:r>
        <w:t></w:t>
      </w:r>
      <w:r>
        <w:rPr>
          <w:rFonts w:hint="eastAsia"/>
        </w:rPr>
        <w:t>дидактичних</w:t>
      </w:r>
      <w:r>
        <w:t></w:t>
      </w:r>
      <w:r>
        <w:t></w:t>
      </w:r>
      <w:r>
        <w:rPr>
          <w:rFonts w:hint="eastAsia"/>
        </w:rPr>
        <w:t>алегоричних</w:t>
      </w:r>
      <w:r>
        <w:t></w:t>
      </w:r>
      <w:r>
        <w:rPr>
          <w:rFonts w:hint="eastAsia"/>
        </w:rPr>
        <w:t>чинників</w:t>
      </w:r>
      <w:r>
        <w:t></w:t>
      </w:r>
    </w:p>
    <w:p w:rsidR="00640A60" w:rsidRDefault="00640A60" w:rsidP="00640A60">
      <w:r>
        <w:rPr>
          <w:rFonts w:hint="eastAsia"/>
        </w:rPr>
        <w:t>підкреслення</w:t>
      </w:r>
      <w:r>
        <w:t></w:t>
      </w:r>
      <w:r>
        <w:rPr>
          <w:rFonts w:hint="eastAsia"/>
        </w:rPr>
        <w:t>значення</w:t>
      </w:r>
      <w:r>
        <w:t></w:t>
      </w:r>
      <w:r>
        <w:rPr>
          <w:rFonts w:hint="eastAsia"/>
        </w:rPr>
        <w:t>духовних</w:t>
      </w:r>
      <w:r>
        <w:t></w:t>
      </w:r>
      <w:r>
        <w:rPr>
          <w:rFonts w:hint="eastAsia"/>
        </w:rPr>
        <w:t>цінностей</w:t>
      </w:r>
      <w:r>
        <w:t></w:t>
      </w:r>
      <w:r>
        <w:rPr>
          <w:rFonts w:hint="eastAsia"/>
        </w:rPr>
        <w:t>засвідчують</w:t>
      </w:r>
      <w:r>
        <w:t></w:t>
      </w:r>
      <w:r>
        <w:rPr>
          <w:rFonts w:hint="eastAsia"/>
        </w:rPr>
        <w:t>наближеність</w:t>
      </w:r>
      <w:r>
        <w:t></w:t>
      </w:r>
      <w:r>
        <w:rPr>
          <w:rFonts w:hint="eastAsia"/>
        </w:rPr>
        <w:t>цих</w:t>
      </w:r>
    </w:p>
    <w:p w:rsidR="00640A60" w:rsidRDefault="00640A60" w:rsidP="00640A60">
      <w:r>
        <w:rPr>
          <w:rFonts w:hint="eastAsia"/>
        </w:rPr>
        <w:t>творів</w:t>
      </w:r>
      <w:r>
        <w:t></w:t>
      </w:r>
      <w:r>
        <w:rPr>
          <w:rFonts w:hint="eastAsia"/>
        </w:rPr>
        <w:t>до</w:t>
      </w:r>
      <w:r>
        <w:t></w:t>
      </w:r>
      <w:r>
        <w:rPr>
          <w:rFonts w:hint="eastAsia"/>
        </w:rPr>
        <w:t>жанру</w:t>
      </w:r>
      <w:r>
        <w:t></w:t>
      </w:r>
      <w:r>
        <w:rPr>
          <w:rFonts w:hint="eastAsia"/>
        </w:rPr>
        <w:t>притчі</w:t>
      </w:r>
      <w:r>
        <w:t></w:t>
      </w:r>
    </w:p>
    <w:p w:rsidR="00640A60" w:rsidRDefault="00640A60" w:rsidP="00640A60">
      <w:r>
        <w:t></w:t>
      </w:r>
      <w:r>
        <w:rPr>
          <w:rFonts w:hint="eastAsia"/>
        </w:rPr>
        <w:t>З</w:t>
      </w:r>
      <w:r>
        <w:t></w:t>
      </w:r>
      <w:r>
        <w:rPr>
          <w:rFonts w:hint="eastAsia"/>
        </w:rPr>
        <w:t>ясовано</w:t>
      </w:r>
      <w:r>
        <w:t></w:t>
      </w:r>
      <w:r>
        <w:t></w:t>
      </w:r>
      <w:r>
        <w:rPr>
          <w:rFonts w:hint="eastAsia"/>
        </w:rPr>
        <w:t>що</w:t>
      </w:r>
      <w:r>
        <w:t></w:t>
      </w:r>
      <w:r>
        <w:rPr>
          <w:rFonts w:hint="eastAsia"/>
        </w:rPr>
        <w:t>романтично</w:t>
      </w:r>
      <w:r>
        <w:t></w:t>
      </w:r>
      <w:r>
        <w:rPr>
          <w:rFonts w:hint="eastAsia"/>
        </w:rPr>
        <w:t>реалістичні</w:t>
      </w:r>
      <w:r>
        <w:t></w:t>
      </w:r>
      <w:r>
        <w:rPr>
          <w:rFonts w:hint="eastAsia"/>
        </w:rPr>
        <w:t>чинники</w:t>
      </w:r>
      <w:r>
        <w:t></w:t>
      </w:r>
      <w:r>
        <w:rPr>
          <w:rFonts w:hint="eastAsia"/>
        </w:rPr>
        <w:t>визначають</w:t>
      </w:r>
      <w:r>
        <w:t></w:t>
      </w:r>
      <w:r>
        <w:rPr>
          <w:rFonts w:hint="eastAsia"/>
        </w:rPr>
        <w:t>ідейнохудожні</w:t>
      </w:r>
      <w:r>
        <w:t></w:t>
      </w:r>
      <w:r>
        <w:rPr>
          <w:rFonts w:hint="eastAsia"/>
        </w:rPr>
        <w:t>домінанти</w:t>
      </w:r>
      <w:r>
        <w:t></w:t>
      </w:r>
      <w:r>
        <w:rPr>
          <w:rFonts w:hint="eastAsia"/>
        </w:rPr>
        <w:t>образів</w:t>
      </w:r>
      <w:r>
        <w:t></w:t>
      </w:r>
      <w:r>
        <w:rPr>
          <w:rFonts w:hint="eastAsia"/>
        </w:rPr>
        <w:t>духовенства</w:t>
      </w:r>
      <w:r>
        <w:t></w:t>
      </w:r>
      <w:r>
        <w:rPr>
          <w:rFonts w:hint="eastAsia"/>
        </w:rPr>
        <w:t>у</w:t>
      </w:r>
      <w:r>
        <w:t></w:t>
      </w:r>
      <w:r>
        <w:rPr>
          <w:rFonts w:hint="eastAsia"/>
        </w:rPr>
        <w:t>творах</w:t>
      </w:r>
      <w:r>
        <w:t></w:t>
      </w:r>
      <w:r>
        <w:rPr>
          <w:rFonts w:hint="eastAsia"/>
        </w:rPr>
        <w:t>Ю</w:t>
      </w:r>
      <w:r>
        <w:t></w:t>
      </w:r>
      <w:r>
        <w:t></w:t>
      </w:r>
      <w:r>
        <w:rPr>
          <w:rFonts w:hint="eastAsia"/>
        </w:rPr>
        <w:t>Федьковича</w:t>
      </w:r>
      <w:r>
        <w:t></w:t>
      </w:r>
      <w:r>
        <w:t></w:t>
      </w:r>
      <w:r>
        <w:rPr>
          <w:rFonts w:hint="eastAsia"/>
        </w:rPr>
        <w:t>Любазгуба</w:t>
      </w:r>
      <w:r>
        <w:t></w:t>
      </w:r>
      <w:r>
        <w:t></w:t>
      </w:r>
      <w:r>
        <w:t></w:t>
      </w:r>
      <w:r>
        <w:t></w:t>
      </w:r>
      <w:r>
        <w:rPr>
          <w:rFonts w:hint="eastAsia"/>
        </w:rPr>
        <w:t>Три</w:t>
      </w:r>
      <w:r>
        <w:t></w:t>
      </w:r>
      <w:r>
        <w:rPr>
          <w:rFonts w:hint="eastAsia"/>
        </w:rPr>
        <w:t>як</w:t>
      </w:r>
      <w:r>
        <w:t></w:t>
      </w:r>
      <w:r>
        <w:rPr>
          <w:rFonts w:hint="eastAsia"/>
        </w:rPr>
        <w:t>рідні</w:t>
      </w:r>
      <w:r>
        <w:t></w:t>
      </w:r>
      <w:r>
        <w:rPr>
          <w:rFonts w:hint="eastAsia"/>
        </w:rPr>
        <w:t>брати</w:t>
      </w:r>
      <w:r>
        <w:t></w:t>
      </w:r>
      <w:r>
        <w:t></w:t>
      </w:r>
      <w:r>
        <w:rPr>
          <w:rFonts w:hint="eastAsia"/>
        </w:rPr>
        <w:t>та</w:t>
      </w:r>
      <w:r>
        <w:t></w:t>
      </w:r>
      <w:r>
        <w:rPr>
          <w:rFonts w:hint="eastAsia"/>
        </w:rPr>
        <w:t>П</w:t>
      </w:r>
      <w:r>
        <w:t></w:t>
      </w:r>
      <w:r>
        <w:t></w:t>
      </w:r>
      <w:r>
        <w:rPr>
          <w:rFonts w:hint="eastAsia"/>
        </w:rPr>
        <w:t>Куліша</w:t>
      </w:r>
      <w:r>
        <w:t></w:t>
      </w:r>
      <w:r>
        <w:t></w:t>
      </w:r>
      <w:r>
        <w:rPr>
          <w:rFonts w:hint="eastAsia"/>
        </w:rPr>
        <w:t>Чорна</w:t>
      </w:r>
      <w:r>
        <w:t></w:t>
      </w:r>
      <w:r>
        <w:rPr>
          <w:rFonts w:hint="eastAsia"/>
        </w:rPr>
        <w:t>рада</w:t>
      </w:r>
      <w:r>
        <w:t></w:t>
      </w:r>
      <w:r>
        <w:t></w:t>
      </w:r>
      <w:r>
        <w:t></w:t>
      </w:r>
      <w:r>
        <w:rPr>
          <w:rFonts w:hint="eastAsia"/>
        </w:rPr>
        <w:t>На</w:t>
      </w:r>
      <w:r>
        <w:t></w:t>
      </w:r>
      <w:r>
        <w:rPr>
          <w:rFonts w:hint="eastAsia"/>
        </w:rPr>
        <w:t>основі</w:t>
      </w:r>
      <w:r>
        <w:t></w:t>
      </w:r>
      <w:r>
        <w:rPr>
          <w:rFonts w:hint="eastAsia"/>
        </w:rPr>
        <w:t>поєднання</w:t>
      </w:r>
    </w:p>
    <w:p w:rsidR="00640A60" w:rsidRDefault="00640A60" w:rsidP="00640A60">
      <w:r>
        <w:rPr>
          <w:rFonts w:hint="eastAsia"/>
        </w:rPr>
        <w:t>романтичних</w:t>
      </w:r>
      <w:r>
        <w:t></w:t>
      </w:r>
      <w:r>
        <w:rPr>
          <w:rFonts w:hint="eastAsia"/>
        </w:rPr>
        <w:t>і</w:t>
      </w:r>
      <w:r>
        <w:t></w:t>
      </w:r>
      <w:r>
        <w:rPr>
          <w:rFonts w:hint="eastAsia"/>
        </w:rPr>
        <w:t>реалістичних</w:t>
      </w:r>
      <w:r>
        <w:t></w:t>
      </w:r>
      <w:r>
        <w:rPr>
          <w:rFonts w:hint="eastAsia"/>
        </w:rPr>
        <w:t>стильових</w:t>
      </w:r>
      <w:r>
        <w:t></w:t>
      </w:r>
      <w:r>
        <w:rPr>
          <w:rFonts w:hint="eastAsia"/>
        </w:rPr>
        <w:t>домінант</w:t>
      </w:r>
      <w:r>
        <w:t></w:t>
      </w:r>
      <w:r>
        <w:t></w:t>
      </w:r>
      <w:r>
        <w:rPr>
          <w:rFonts w:hint="eastAsia"/>
        </w:rPr>
        <w:t>легендарного</w:t>
      </w:r>
      <w:r>
        <w:t></w:t>
      </w:r>
      <w:r>
        <w:rPr>
          <w:rFonts w:hint="eastAsia"/>
        </w:rPr>
        <w:t>й</w:t>
      </w:r>
      <w:r>
        <w:t></w:t>
      </w:r>
      <w:r>
        <w:rPr>
          <w:rFonts w:hint="eastAsia"/>
        </w:rPr>
        <w:t>історичного</w:t>
      </w:r>
    </w:p>
    <w:p w:rsidR="00640A60" w:rsidRDefault="00640A60" w:rsidP="00640A60">
      <w:r>
        <w:rPr>
          <w:rFonts w:hint="eastAsia"/>
        </w:rPr>
        <w:t>матеріалу</w:t>
      </w:r>
      <w:r>
        <w:t></w:t>
      </w:r>
      <w:r>
        <w:rPr>
          <w:rFonts w:hint="eastAsia"/>
        </w:rPr>
        <w:t>в</w:t>
      </w:r>
      <w:r>
        <w:t></w:t>
      </w:r>
      <w:r>
        <w:rPr>
          <w:rFonts w:hint="eastAsia"/>
        </w:rPr>
        <w:t>романі</w:t>
      </w:r>
      <w:r>
        <w:t></w:t>
      </w:r>
      <w:r>
        <w:t></w:t>
      </w:r>
      <w:r>
        <w:rPr>
          <w:rFonts w:hint="eastAsia"/>
        </w:rPr>
        <w:t>Чорна</w:t>
      </w:r>
      <w:r>
        <w:t></w:t>
      </w:r>
      <w:r>
        <w:rPr>
          <w:rFonts w:hint="eastAsia"/>
        </w:rPr>
        <w:t>рада</w:t>
      </w:r>
      <w:r>
        <w:t></w:t>
      </w:r>
      <w:r>
        <w:t></w:t>
      </w:r>
      <w:r>
        <w:rPr>
          <w:rFonts w:hint="eastAsia"/>
        </w:rPr>
        <w:t>П</w:t>
      </w:r>
      <w:r>
        <w:t></w:t>
      </w:r>
      <w:r>
        <w:t></w:t>
      </w:r>
      <w:r>
        <w:rPr>
          <w:rFonts w:hint="eastAsia"/>
        </w:rPr>
        <w:t>Куліша</w:t>
      </w:r>
      <w:r>
        <w:t></w:t>
      </w:r>
      <w:r>
        <w:rPr>
          <w:rFonts w:hint="eastAsia"/>
        </w:rPr>
        <w:t>змодельовано</w:t>
      </w:r>
      <w:r>
        <w:t></w:t>
      </w:r>
      <w:r>
        <w:rPr>
          <w:rFonts w:hint="eastAsia"/>
        </w:rPr>
        <w:t>образ</w:t>
      </w:r>
      <w:r>
        <w:t></w:t>
      </w:r>
      <w:r>
        <w:rPr>
          <w:rFonts w:hint="eastAsia"/>
        </w:rPr>
        <w:t>Івана</w:t>
      </w:r>
    </w:p>
    <w:p w:rsidR="00640A60" w:rsidRDefault="00640A60" w:rsidP="00640A60">
      <w:r>
        <w:rPr>
          <w:rFonts w:hint="eastAsia"/>
        </w:rPr>
        <w:t>Шрама</w:t>
      </w:r>
      <w:r>
        <w:t></w:t>
      </w:r>
      <w:r>
        <w:t></w:t>
      </w:r>
      <w:r>
        <w:rPr>
          <w:rFonts w:hint="eastAsia"/>
        </w:rPr>
        <w:t>який</w:t>
      </w:r>
      <w:r>
        <w:t></w:t>
      </w:r>
      <w:r>
        <w:rPr>
          <w:rFonts w:hint="eastAsia"/>
        </w:rPr>
        <w:t>втілює</w:t>
      </w:r>
      <w:r>
        <w:t></w:t>
      </w:r>
      <w:r>
        <w:rPr>
          <w:rFonts w:hint="eastAsia"/>
        </w:rPr>
        <w:t>ідею</w:t>
      </w:r>
      <w:r>
        <w:t></w:t>
      </w:r>
      <w:r>
        <w:rPr>
          <w:rFonts w:hint="eastAsia"/>
        </w:rPr>
        <w:t>про</w:t>
      </w:r>
      <w:r>
        <w:t></w:t>
      </w:r>
      <w:r>
        <w:rPr>
          <w:rFonts w:hint="eastAsia"/>
        </w:rPr>
        <w:t>єдність</w:t>
      </w:r>
      <w:r>
        <w:t></w:t>
      </w:r>
      <w:r>
        <w:rPr>
          <w:rFonts w:hint="eastAsia"/>
        </w:rPr>
        <w:t>духовного</w:t>
      </w:r>
      <w:r>
        <w:t></w:t>
      </w:r>
      <w:r>
        <w:rPr>
          <w:rFonts w:hint="eastAsia"/>
        </w:rPr>
        <w:t>й</w:t>
      </w:r>
      <w:r>
        <w:t></w:t>
      </w:r>
      <w:r>
        <w:rPr>
          <w:rFonts w:hint="eastAsia"/>
        </w:rPr>
        <w:t>національного</w:t>
      </w:r>
      <w:r>
        <w:t></w:t>
      </w:r>
      <w:r>
        <w:rPr>
          <w:rFonts w:hint="eastAsia"/>
        </w:rPr>
        <w:t>чинників</w:t>
      </w:r>
      <w:r>
        <w:t></w:t>
      </w:r>
      <w:r>
        <w:rPr>
          <w:rFonts w:hint="eastAsia"/>
        </w:rPr>
        <w:t>у</w:t>
      </w:r>
    </w:p>
    <w:p w:rsidR="00640A60" w:rsidRDefault="00640A60" w:rsidP="00640A60">
      <w:r>
        <w:rPr>
          <w:rFonts w:hint="eastAsia"/>
        </w:rPr>
        <w:t>постаті</w:t>
      </w:r>
      <w:r>
        <w:t></w:t>
      </w:r>
      <w:r>
        <w:rPr>
          <w:rFonts w:hint="eastAsia"/>
        </w:rPr>
        <w:t>священнослужителя</w:t>
      </w:r>
      <w:r>
        <w:t></w:t>
      </w:r>
      <w:r>
        <w:t></w:t>
      </w:r>
      <w:r>
        <w:rPr>
          <w:rFonts w:hint="eastAsia"/>
        </w:rPr>
        <w:t>Важливою</w:t>
      </w:r>
      <w:r>
        <w:t></w:t>
      </w:r>
      <w:r>
        <w:rPr>
          <w:rFonts w:hint="eastAsia"/>
        </w:rPr>
        <w:t>є</w:t>
      </w:r>
      <w:r>
        <w:t></w:t>
      </w:r>
      <w:r>
        <w:rPr>
          <w:rFonts w:hint="eastAsia"/>
        </w:rPr>
        <w:t>роль</w:t>
      </w:r>
      <w:r>
        <w:t></w:t>
      </w:r>
      <w:r>
        <w:rPr>
          <w:rFonts w:hint="eastAsia"/>
        </w:rPr>
        <w:t>образу</w:t>
      </w:r>
      <w:r>
        <w:t></w:t>
      </w:r>
      <w:r>
        <w:rPr>
          <w:rFonts w:hint="eastAsia"/>
        </w:rPr>
        <w:t>Шрама</w:t>
      </w:r>
      <w:r>
        <w:t></w:t>
      </w:r>
      <w:r>
        <w:rPr>
          <w:rFonts w:hint="eastAsia"/>
        </w:rPr>
        <w:t>у</w:t>
      </w:r>
      <w:r>
        <w:t></w:t>
      </w:r>
      <w:r>
        <w:rPr>
          <w:rFonts w:hint="eastAsia"/>
        </w:rPr>
        <w:t>розкритті</w:t>
      </w:r>
    </w:p>
    <w:p w:rsidR="00640A60" w:rsidRDefault="00640A60" w:rsidP="00640A60">
      <w:r>
        <w:rPr>
          <w:rFonts w:hint="eastAsia"/>
        </w:rPr>
        <w:t>сенсу</w:t>
      </w:r>
      <w:r>
        <w:t></w:t>
      </w:r>
      <w:r>
        <w:rPr>
          <w:rFonts w:hint="eastAsia"/>
        </w:rPr>
        <w:t>історичних</w:t>
      </w:r>
      <w:r>
        <w:t></w:t>
      </w:r>
      <w:r>
        <w:rPr>
          <w:rFonts w:hint="eastAsia"/>
        </w:rPr>
        <w:t>подій</w:t>
      </w:r>
      <w:r>
        <w:t></w:t>
      </w:r>
      <w:r>
        <w:t></w:t>
      </w:r>
      <w:r>
        <w:rPr>
          <w:rFonts w:hint="eastAsia"/>
        </w:rPr>
        <w:t>у</w:t>
      </w:r>
      <w:r>
        <w:t></w:t>
      </w:r>
      <w:r>
        <w:rPr>
          <w:rFonts w:hint="eastAsia"/>
        </w:rPr>
        <w:t>структуруванні</w:t>
      </w:r>
      <w:r>
        <w:t></w:t>
      </w:r>
      <w:r>
        <w:rPr>
          <w:rFonts w:hint="eastAsia"/>
        </w:rPr>
        <w:t>сюжетно</w:t>
      </w:r>
      <w:r>
        <w:t></w:t>
      </w:r>
      <w:r>
        <w:rPr>
          <w:rFonts w:hint="eastAsia"/>
        </w:rPr>
        <w:t>подієвого</w:t>
      </w:r>
      <w:r>
        <w:t></w:t>
      </w:r>
      <w:r>
        <w:rPr>
          <w:rFonts w:hint="eastAsia"/>
        </w:rPr>
        <w:t>та</w:t>
      </w:r>
      <w:r>
        <w:t></w:t>
      </w:r>
      <w:r>
        <w:rPr>
          <w:rFonts w:hint="eastAsia"/>
        </w:rPr>
        <w:t>наративного</w:t>
      </w:r>
    </w:p>
    <w:p w:rsidR="00640A60" w:rsidRDefault="00640A60" w:rsidP="00640A60">
      <w:r>
        <w:rPr>
          <w:rFonts w:hint="eastAsia"/>
        </w:rPr>
        <w:t>плану</w:t>
      </w:r>
      <w:r>
        <w:t></w:t>
      </w:r>
      <w:r>
        <w:rPr>
          <w:rFonts w:hint="eastAsia"/>
        </w:rPr>
        <w:t>роману</w:t>
      </w:r>
      <w:r>
        <w:t></w:t>
      </w:r>
      <w:r>
        <w:t></w:t>
      </w:r>
      <w:r>
        <w:rPr>
          <w:rFonts w:hint="eastAsia"/>
        </w:rPr>
        <w:t>в</w:t>
      </w:r>
      <w:r>
        <w:t></w:t>
      </w:r>
      <w:r>
        <w:rPr>
          <w:rFonts w:hint="eastAsia"/>
        </w:rPr>
        <w:t>увиразненні</w:t>
      </w:r>
      <w:r>
        <w:t></w:t>
      </w:r>
      <w:r>
        <w:rPr>
          <w:rFonts w:hint="eastAsia"/>
        </w:rPr>
        <w:t>його</w:t>
      </w:r>
      <w:r>
        <w:t></w:t>
      </w:r>
      <w:r>
        <w:rPr>
          <w:rFonts w:hint="eastAsia"/>
        </w:rPr>
        <w:t>змісту</w:t>
      </w:r>
      <w:r>
        <w:t></w:t>
      </w:r>
      <w:r>
        <w:t></w:t>
      </w:r>
      <w:r>
        <w:rPr>
          <w:rFonts w:hint="eastAsia"/>
        </w:rPr>
        <w:t>зокрема</w:t>
      </w:r>
      <w:r>
        <w:t></w:t>
      </w:r>
      <w:r>
        <w:rPr>
          <w:rFonts w:hint="eastAsia"/>
        </w:rPr>
        <w:t>ідеї</w:t>
      </w:r>
      <w:r>
        <w:t></w:t>
      </w:r>
      <w:r>
        <w:rPr>
          <w:rFonts w:hint="eastAsia"/>
        </w:rPr>
        <w:t>про</w:t>
      </w:r>
      <w:r>
        <w:t></w:t>
      </w:r>
      <w:r>
        <w:rPr>
          <w:rFonts w:hint="eastAsia"/>
        </w:rPr>
        <w:t>те</w:t>
      </w:r>
      <w:r>
        <w:t></w:t>
      </w:r>
      <w:r>
        <w:t></w:t>
      </w:r>
      <w:r>
        <w:rPr>
          <w:rFonts w:hint="eastAsia"/>
        </w:rPr>
        <w:t>що</w:t>
      </w:r>
      <w:r>
        <w:t></w:t>
      </w:r>
      <w:r>
        <w:rPr>
          <w:rFonts w:hint="eastAsia"/>
        </w:rPr>
        <w:t>служіння</w:t>
      </w:r>
    </w:p>
    <w:p w:rsidR="00640A60" w:rsidRDefault="00640A60" w:rsidP="00640A60">
      <w:r>
        <w:rPr>
          <w:rFonts w:hint="eastAsia"/>
        </w:rPr>
        <w:t>Богу</w:t>
      </w:r>
      <w:r>
        <w:t></w:t>
      </w:r>
      <w:r>
        <w:rPr>
          <w:rFonts w:hint="eastAsia"/>
        </w:rPr>
        <w:t>є</w:t>
      </w:r>
      <w:r>
        <w:t></w:t>
      </w:r>
      <w:r>
        <w:rPr>
          <w:rFonts w:hint="eastAsia"/>
        </w:rPr>
        <w:t>невіддільним</w:t>
      </w:r>
      <w:r>
        <w:t></w:t>
      </w:r>
      <w:r>
        <w:rPr>
          <w:rFonts w:hint="eastAsia"/>
        </w:rPr>
        <w:t>від</w:t>
      </w:r>
      <w:r>
        <w:t></w:t>
      </w:r>
      <w:r>
        <w:rPr>
          <w:rFonts w:hint="eastAsia"/>
        </w:rPr>
        <w:t>служіння</w:t>
      </w:r>
      <w:r>
        <w:t></w:t>
      </w:r>
      <w:r>
        <w:rPr>
          <w:rFonts w:hint="eastAsia"/>
        </w:rPr>
        <w:t>Батьківщині</w:t>
      </w:r>
      <w:r>
        <w:t></w:t>
      </w:r>
      <w:r>
        <w:t></w:t>
      </w:r>
      <w:r>
        <w:rPr>
          <w:rFonts w:hint="eastAsia"/>
        </w:rPr>
        <w:t>Своєрідною</w:t>
      </w:r>
      <w:r>
        <w:t></w:t>
      </w:r>
      <w:r>
        <w:rPr>
          <w:rFonts w:hint="eastAsia"/>
        </w:rPr>
        <w:t>антитезою</w:t>
      </w:r>
      <w:r>
        <w:t></w:t>
      </w:r>
      <w:r>
        <w:rPr>
          <w:rFonts w:hint="eastAsia"/>
        </w:rPr>
        <w:t>до</w:t>
      </w:r>
    </w:p>
    <w:p w:rsidR="00640A60" w:rsidRDefault="00640A60" w:rsidP="00640A60">
      <w:r>
        <w:rPr>
          <w:rFonts w:hint="eastAsia"/>
        </w:rPr>
        <w:t>образу</w:t>
      </w:r>
      <w:r>
        <w:t></w:t>
      </w:r>
      <w:r>
        <w:rPr>
          <w:rFonts w:hint="eastAsia"/>
        </w:rPr>
        <w:t>Шрама</w:t>
      </w:r>
      <w:r>
        <w:t></w:t>
      </w:r>
      <w:r>
        <w:rPr>
          <w:rFonts w:hint="eastAsia"/>
        </w:rPr>
        <w:t>виступає</w:t>
      </w:r>
      <w:r>
        <w:t></w:t>
      </w:r>
      <w:r>
        <w:rPr>
          <w:rFonts w:hint="eastAsia"/>
        </w:rPr>
        <w:t>епізодичний</w:t>
      </w:r>
      <w:r>
        <w:t></w:t>
      </w:r>
      <w:r>
        <w:rPr>
          <w:rFonts w:hint="eastAsia"/>
        </w:rPr>
        <w:t>образ</w:t>
      </w:r>
      <w:r>
        <w:t></w:t>
      </w:r>
      <w:r>
        <w:rPr>
          <w:rFonts w:hint="eastAsia"/>
        </w:rPr>
        <w:t>єпископа</w:t>
      </w:r>
      <w:r>
        <w:t></w:t>
      </w:r>
      <w:r>
        <w:rPr>
          <w:rFonts w:hint="eastAsia"/>
        </w:rPr>
        <w:t>Мефодія</w:t>
      </w:r>
      <w:r>
        <w:t></w:t>
      </w:r>
      <w:r>
        <w:rPr>
          <w:rFonts w:hint="eastAsia"/>
        </w:rPr>
        <w:t>–</w:t>
      </w:r>
      <w:r>
        <w:t></w:t>
      </w:r>
      <w:r>
        <w:rPr>
          <w:rFonts w:hint="eastAsia"/>
        </w:rPr>
        <w:t>грошолюба</w:t>
      </w:r>
      <w:r>
        <w:t></w:t>
      </w:r>
      <w:r>
        <w:rPr>
          <w:rFonts w:hint="eastAsia"/>
        </w:rPr>
        <w:t>й</w:t>
      </w:r>
    </w:p>
    <w:p w:rsidR="00640A60" w:rsidRDefault="00640A60" w:rsidP="00640A60">
      <w:r>
        <w:rPr>
          <w:rFonts w:hint="eastAsia"/>
        </w:rPr>
        <w:t>зрадника</w:t>
      </w:r>
      <w:r>
        <w:t></w:t>
      </w:r>
      <w:r>
        <w:t></w:t>
      </w:r>
      <w:r>
        <w:rPr>
          <w:rFonts w:hint="eastAsia"/>
        </w:rPr>
        <w:t>у</w:t>
      </w:r>
      <w:r>
        <w:t></w:t>
      </w:r>
      <w:r>
        <w:rPr>
          <w:rFonts w:hint="eastAsia"/>
        </w:rPr>
        <w:t>розкритті</w:t>
      </w:r>
      <w:r>
        <w:t></w:t>
      </w:r>
      <w:r>
        <w:rPr>
          <w:rFonts w:hint="eastAsia"/>
        </w:rPr>
        <w:t>якого</w:t>
      </w:r>
      <w:r>
        <w:t></w:t>
      </w:r>
      <w:r>
        <w:rPr>
          <w:rFonts w:hint="eastAsia"/>
        </w:rPr>
        <w:t>П</w:t>
      </w:r>
      <w:r>
        <w:t></w:t>
      </w:r>
      <w:r>
        <w:t></w:t>
      </w:r>
      <w:r>
        <w:rPr>
          <w:rFonts w:hint="eastAsia"/>
        </w:rPr>
        <w:t>Куліш</w:t>
      </w:r>
      <w:r>
        <w:t></w:t>
      </w:r>
      <w:r>
        <w:rPr>
          <w:rFonts w:hint="eastAsia"/>
        </w:rPr>
        <w:t>спирався</w:t>
      </w:r>
      <w:r>
        <w:t></w:t>
      </w:r>
      <w:r>
        <w:rPr>
          <w:rFonts w:hint="eastAsia"/>
        </w:rPr>
        <w:t>на</w:t>
      </w:r>
      <w:r>
        <w:t></w:t>
      </w:r>
      <w:r>
        <w:rPr>
          <w:rFonts w:hint="eastAsia"/>
        </w:rPr>
        <w:t>козацькі</w:t>
      </w:r>
      <w:r>
        <w:t></w:t>
      </w:r>
      <w:r>
        <w:rPr>
          <w:rFonts w:hint="eastAsia"/>
        </w:rPr>
        <w:t>літописи</w:t>
      </w:r>
      <w:r>
        <w:t></w:t>
      </w:r>
    </w:p>
    <w:p w:rsidR="00640A60" w:rsidRDefault="00640A60" w:rsidP="00640A60">
      <w:r>
        <w:t></w:t>
      </w:r>
      <w:r>
        <w:rPr>
          <w:rFonts w:hint="eastAsia"/>
        </w:rPr>
        <w:t>У</w:t>
      </w:r>
      <w:r>
        <w:t></w:t>
      </w:r>
      <w:r>
        <w:rPr>
          <w:rFonts w:hint="eastAsia"/>
        </w:rPr>
        <w:t>літературі</w:t>
      </w:r>
      <w:r>
        <w:t></w:t>
      </w:r>
      <w:r>
        <w:rPr>
          <w:rFonts w:hint="eastAsia"/>
        </w:rPr>
        <w:t>ХІХ</w:t>
      </w:r>
      <w:r>
        <w:t></w:t>
      </w:r>
      <w:r>
        <w:rPr>
          <w:rFonts w:hint="eastAsia"/>
        </w:rPr>
        <w:t>ст</w:t>
      </w:r>
      <w:r>
        <w:t></w:t>
      </w:r>
      <w:r>
        <w:t></w:t>
      </w:r>
      <w:r>
        <w:rPr>
          <w:rFonts w:hint="eastAsia"/>
        </w:rPr>
        <w:t>з</w:t>
      </w:r>
      <w:r>
        <w:t></w:t>
      </w:r>
      <w:r>
        <w:rPr>
          <w:rFonts w:hint="eastAsia"/>
        </w:rPr>
        <w:t>явилися</w:t>
      </w:r>
      <w:r>
        <w:t></w:t>
      </w:r>
      <w:r>
        <w:rPr>
          <w:rFonts w:hint="eastAsia"/>
        </w:rPr>
        <w:t>твори</w:t>
      </w:r>
      <w:r>
        <w:t></w:t>
      </w:r>
      <w:r>
        <w:t></w:t>
      </w:r>
      <w:r>
        <w:rPr>
          <w:rFonts w:hint="eastAsia"/>
        </w:rPr>
        <w:t>в</w:t>
      </w:r>
      <w:r>
        <w:t></w:t>
      </w:r>
      <w:r>
        <w:rPr>
          <w:rFonts w:hint="eastAsia"/>
        </w:rPr>
        <w:t>яких</w:t>
      </w:r>
      <w:r>
        <w:t></w:t>
      </w:r>
      <w:r>
        <w:rPr>
          <w:rFonts w:hint="eastAsia"/>
        </w:rPr>
        <w:t>тема</w:t>
      </w:r>
      <w:r>
        <w:t></w:t>
      </w:r>
      <w:r>
        <w:rPr>
          <w:rFonts w:hint="eastAsia"/>
        </w:rPr>
        <w:t>духовенства</w:t>
      </w:r>
      <w:r>
        <w:t></w:t>
      </w:r>
      <w:r>
        <w:rPr>
          <w:rFonts w:hint="eastAsia"/>
        </w:rPr>
        <w:t>стала</w:t>
      </w:r>
    </w:p>
    <w:p w:rsidR="00640A60" w:rsidRDefault="00640A60" w:rsidP="00640A60">
      <w:r>
        <w:rPr>
          <w:rFonts w:hint="eastAsia"/>
        </w:rPr>
        <w:t>ключовою</w:t>
      </w:r>
      <w:r>
        <w:t></w:t>
      </w:r>
      <w:r>
        <w:t></w:t>
      </w:r>
      <w:r>
        <w:t></w:t>
      </w:r>
      <w:r>
        <w:rPr>
          <w:rFonts w:hint="eastAsia"/>
        </w:rPr>
        <w:t>Записки</w:t>
      </w:r>
      <w:r>
        <w:t></w:t>
      </w:r>
      <w:r>
        <w:rPr>
          <w:rFonts w:hint="eastAsia"/>
        </w:rPr>
        <w:t>причетника</w:t>
      </w:r>
      <w:r>
        <w:t></w:t>
      </w:r>
      <w:r>
        <w:t></w:t>
      </w:r>
      <w:r>
        <w:t></w:t>
      </w:r>
      <w:r>
        <w:t></w:t>
      </w:r>
      <w:r>
        <w:rPr>
          <w:rFonts w:hint="eastAsia"/>
        </w:rPr>
        <w:t>Дяк</w:t>
      </w:r>
      <w:r>
        <w:t></w:t>
      </w:r>
      <w:r>
        <w:t></w:t>
      </w:r>
      <w:r>
        <w:t></w:t>
      </w:r>
      <w:r>
        <w:t></w:t>
      </w:r>
      <w:r>
        <w:rPr>
          <w:rFonts w:hint="eastAsia"/>
        </w:rPr>
        <w:t>Отець</w:t>
      </w:r>
      <w:r>
        <w:t></w:t>
      </w:r>
      <w:r>
        <w:rPr>
          <w:rFonts w:hint="eastAsia"/>
        </w:rPr>
        <w:t>Андрій</w:t>
      </w:r>
      <w:r>
        <w:t></w:t>
      </w:r>
      <w:r>
        <w:t></w:t>
      </w:r>
      <w:r>
        <w:rPr>
          <w:rFonts w:hint="eastAsia"/>
        </w:rPr>
        <w:t>Марка</w:t>
      </w:r>
      <w:r>
        <w:t></w:t>
      </w:r>
      <w:r>
        <w:rPr>
          <w:rFonts w:hint="eastAsia"/>
        </w:rPr>
        <w:t>Вовчка</w:t>
      </w:r>
      <w:r>
        <w:t></w:t>
      </w:r>
    </w:p>
    <w:p w:rsidR="00640A60" w:rsidRDefault="00640A60" w:rsidP="00640A60">
      <w:r>
        <w:t></w:t>
      </w:r>
      <w:r>
        <w:rPr>
          <w:rFonts w:hint="eastAsia"/>
        </w:rPr>
        <w:t>Люборацькі</w:t>
      </w:r>
      <w:r>
        <w:t></w:t>
      </w:r>
      <w:r>
        <w:t></w:t>
      </w:r>
      <w:r>
        <w:rPr>
          <w:rFonts w:hint="eastAsia"/>
        </w:rPr>
        <w:t>А</w:t>
      </w:r>
      <w:r>
        <w:t></w:t>
      </w:r>
      <w:r>
        <w:t></w:t>
      </w:r>
      <w:r>
        <w:rPr>
          <w:rFonts w:hint="eastAsia"/>
        </w:rPr>
        <w:t>Свидницького</w:t>
      </w:r>
      <w:r>
        <w:t></w:t>
      </w:r>
      <w:r>
        <w:t></w:t>
      </w:r>
      <w:r>
        <w:t></w:t>
      </w:r>
      <w:r>
        <w:rPr>
          <w:rFonts w:hint="eastAsia"/>
        </w:rPr>
        <w:t>Попові</w:t>
      </w:r>
      <w:r>
        <w:t></w:t>
      </w:r>
      <w:r>
        <w:rPr>
          <w:rFonts w:hint="eastAsia"/>
        </w:rPr>
        <w:t>груші</w:t>
      </w:r>
      <w:r>
        <w:t></w:t>
      </w:r>
      <w:r>
        <w:t></w:t>
      </w:r>
      <w:r>
        <w:t></w:t>
      </w:r>
      <w:r>
        <w:t></w:t>
      </w:r>
      <w:r>
        <w:rPr>
          <w:rFonts w:hint="eastAsia"/>
        </w:rPr>
        <w:t>Козарський</w:t>
      </w:r>
      <w:r>
        <w:t></w:t>
      </w:r>
      <w:r>
        <w:rPr>
          <w:rFonts w:hint="eastAsia"/>
        </w:rPr>
        <w:t>ланок</w:t>
      </w:r>
      <w:r>
        <w:t></w:t>
      </w:r>
    </w:p>
    <w:p w:rsidR="00640A60" w:rsidRDefault="00640A60" w:rsidP="00640A60">
      <w:r>
        <w:rPr>
          <w:rFonts w:hint="eastAsia"/>
        </w:rPr>
        <w:t>О</w:t>
      </w:r>
      <w:r>
        <w:t></w:t>
      </w:r>
      <w:r>
        <w:t></w:t>
      </w:r>
      <w:r>
        <w:rPr>
          <w:rFonts w:hint="eastAsia"/>
        </w:rPr>
        <w:t>Кониського</w:t>
      </w:r>
      <w:r>
        <w:t></w:t>
      </w:r>
      <w:r>
        <w:t></w:t>
      </w:r>
      <w:r>
        <w:t></w:t>
      </w:r>
      <w:r>
        <w:rPr>
          <w:rFonts w:hint="eastAsia"/>
        </w:rPr>
        <w:t>Старосвітські</w:t>
      </w:r>
      <w:r>
        <w:t></w:t>
      </w:r>
      <w:r>
        <w:rPr>
          <w:rFonts w:hint="eastAsia"/>
        </w:rPr>
        <w:t>батюшки</w:t>
      </w:r>
      <w:r>
        <w:t></w:t>
      </w:r>
      <w:r>
        <w:rPr>
          <w:rFonts w:hint="eastAsia"/>
        </w:rPr>
        <w:t>та</w:t>
      </w:r>
      <w:r>
        <w:t></w:t>
      </w:r>
      <w:r>
        <w:rPr>
          <w:rFonts w:hint="eastAsia"/>
        </w:rPr>
        <w:t>матушки</w:t>
      </w:r>
      <w:r>
        <w:t></w:t>
      </w:r>
      <w:r>
        <w:t></w:t>
      </w:r>
      <w:r>
        <w:t></w:t>
      </w:r>
      <w:r>
        <w:t></w:t>
      </w:r>
      <w:r>
        <w:rPr>
          <w:rFonts w:hint="eastAsia"/>
        </w:rPr>
        <w:t>Причепа</w:t>
      </w:r>
      <w:r>
        <w:t></w:t>
      </w:r>
      <w:r>
        <w:t></w:t>
      </w:r>
    </w:p>
    <w:p w:rsidR="00640A60" w:rsidRDefault="00640A60" w:rsidP="00640A60">
      <w:r>
        <w:t></w:t>
      </w:r>
      <w:r>
        <w:rPr>
          <w:rFonts w:hint="eastAsia"/>
        </w:rPr>
        <w:t>Афонський</w:t>
      </w:r>
      <w:r>
        <w:t></w:t>
      </w:r>
      <w:r>
        <w:rPr>
          <w:rFonts w:hint="eastAsia"/>
        </w:rPr>
        <w:t>пройдисвіт</w:t>
      </w:r>
      <w:r>
        <w:t></w:t>
      </w:r>
      <w:r>
        <w:t></w:t>
      </w:r>
      <w:r>
        <w:t></w:t>
      </w:r>
      <w:r>
        <w:t></w:t>
      </w:r>
      <w:r>
        <w:rPr>
          <w:rFonts w:hint="eastAsia"/>
        </w:rPr>
        <w:t>Поміж</w:t>
      </w:r>
      <w:r>
        <w:t></w:t>
      </w:r>
      <w:r>
        <w:rPr>
          <w:rFonts w:hint="eastAsia"/>
        </w:rPr>
        <w:t>ворогами</w:t>
      </w:r>
      <w:r>
        <w:t></w:t>
      </w:r>
      <w:r>
        <w:t></w:t>
      </w:r>
      <w:r>
        <w:rPr>
          <w:rFonts w:hint="eastAsia"/>
        </w:rPr>
        <w:t>І</w:t>
      </w:r>
      <w:r>
        <w:t></w:t>
      </w:r>
      <w:r>
        <w:t></w:t>
      </w:r>
      <w:r>
        <w:rPr>
          <w:rFonts w:hint="eastAsia"/>
        </w:rPr>
        <w:t>Нечуя</w:t>
      </w:r>
      <w:r>
        <w:t></w:t>
      </w:r>
      <w:r>
        <w:rPr>
          <w:rFonts w:hint="eastAsia"/>
        </w:rPr>
        <w:t>Левицького</w:t>
      </w:r>
      <w:r>
        <w:t></w:t>
      </w:r>
      <w:r>
        <w:t></w:t>
      </w:r>
      <w:r>
        <w:rPr>
          <w:rFonts w:hint="eastAsia"/>
        </w:rPr>
        <w:t>Проза</w:t>
      </w:r>
    </w:p>
    <w:p w:rsidR="00640A60" w:rsidRDefault="00640A60" w:rsidP="00640A60">
      <w:r>
        <w:rPr>
          <w:rFonts w:hint="eastAsia"/>
        </w:rPr>
        <w:t>письменників</w:t>
      </w:r>
      <w:r>
        <w:t></w:t>
      </w:r>
      <w:r>
        <w:rPr>
          <w:rFonts w:hint="eastAsia"/>
        </w:rPr>
        <w:t>реалістів</w:t>
      </w:r>
      <w:r>
        <w:t></w:t>
      </w:r>
      <w:r>
        <w:rPr>
          <w:rFonts w:hint="eastAsia"/>
        </w:rPr>
        <w:t>засвідчує</w:t>
      </w:r>
      <w:r>
        <w:t></w:t>
      </w:r>
      <w:r>
        <w:rPr>
          <w:rFonts w:hint="eastAsia"/>
        </w:rPr>
        <w:t>тісний</w:t>
      </w:r>
      <w:r>
        <w:t></w:t>
      </w:r>
      <w:r>
        <w:rPr>
          <w:rFonts w:hint="eastAsia"/>
        </w:rPr>
        <w:t>зв</w:t>
      </w:r>
      <w:r>
        <w:t></w:t>
      </w:r>
      <w:r>
        <w:rPr>
          <w:rFonts w:hint="eastAsia"/>
        </w:rPr>
        <w:t>язок</w:t>
      </w:r>
      <w:r>
        <w:t></w:t>
      </w:r>
      <w:r>
        <w:rPr>
          <w:rFonts w:hint="eastAsia"/>
        </w:rPr>
        <w:t>літератури</w:t>
      </w:r>
      <w:r>
        <w:t></w:t>
      </w:r>
      <w:r>
        <w:rPr>
          <w:rFonts w:hint="eastAsia"/>
        </w:rPr>
        <w:t>та</w:t>
      </w:r>
      <w:r>
        <w:t></w:t>
      </w:r>
      <w:r>
        <w:rPr>
          <w:rFonts w:hint="eastAsia"/>
        </w:rPr>
        <w:t>життя</w:t>
      </w:r>
      <w:r>
        <w:t></w:t>
      </w:r>
      <w:r>
        <w:t></w:t>
      </w:r>
      <w:r>
        <w:rPr>
          <w:rFonts w:hint="eastAsia"/>
        </w:rPr>
        <w:t>Образи</w:t>
      </w:r>
    </w:p>
    <w:p w:rsidR="00640A60" w:rsidRDefault="00640A60" w:rsidP="00640A60">
      <w:r>
        <w:t></w:t>
      </w:r>
      <w:r>
        <w:t></w:t>
      </w:r>
      <w:r>
        <w:t></w:t>
      </w:r>
    </w:p>
    <w:p w:rsidR="00640A60" w:rsidRDefault="00640A60" w:rsidP="00640A60">
      <w:r>
        <w:rPr>
          <w:rFonts w:hint="eastAsia"/>
        </w:rPr>
        <w:t>духовенства</w:t>
      </w:r>
      <w:r>
        <w:t></w:t>
      </w:r>
      <w:r>
        <w:t></w:t>
      </w:r>
      <w:r>
        <w:rPr>
          <w:rFonts w:hint="eastAsia"/>
        </w:rPr>
        <w:t>церковно</w:t>
      </w:r>
      <w:r>
        <w:t></w:t>
      </w:r>
      <w:r>
        <w:rPr>
          <w:rFonts w:hint="eastAsia"/>
        </w:rPr>
        <w:t>релігійні</w:t>
      </w:r>
      <w:r>
        <w:t></w:t>
      </w:r>
      <w:r>
        <w:rPr>
          <w:rFonts w:hint="eastAsia"/>
        </w:rPr>
        <w:t>відносини</w:t>
      </w:r>
      <w:r>
        <w:t></w:t>
      </w:r>
      <w:r>
        <w:rPr>
          <w:rFonts w:hint="eastAsia"/>
        </w:rPr>
        <w:t>відтворюються</w:t>
      </w:r>
      <w:r>
        <w:t></w:t>
      </w:r>
      <w:r>
        <w:rPr>
          <w:rFonts w:hint="eastAsia"/>
        </w:rPr>
        <w:t>за</w:t>
      </w:r>
      <w:r>
        <w:t></w:t>
      </w:r>
      <w:r>
        <w:rPr>
          <w:rFonts w:hint="eastAsia"/>
        </w:rPr>
        <w:t>допомогою</w:t>
      </w:r>
    </w:p>
    <w:p w:rsidR="00640A60" w:rsidRDefault="00640A60" w:rsidP="00640A60">
      <w:r>
        <w:rPr>
          <w:rFonts w:hint="eastAsia"/>
        </w:rPr>
        <w:t>типізації</w:t>
      </w:r>
      <w:r>
        <w:t></w:t>
      </w:r>
      <w:r>
        <w:t></w:t>
      </w:r>
      <w:r>
        <w:rPr>
          <w:rFonts w:hint="eastAsia"/>
        </w:rPr>
        <w:t>об</w:t>
      </w:r>
      <w:r>
        <w:t></w:t>
      </w:r>
      <w:r>
        <w:rPr>
          <w:rFonts w:hint="eastAsia"/>
        </w:rPr>
        <w:t>єктивізації</w:t>
      </w:r>
      <w:r>
        <w:t></w:t>
      </w:r>
      <w:r>
        <w:rPr>
          <w:rFonts w:hint="eastAsia"/>
        </w:rPr>
        <w:t>зображуваного</w:t>
      </w:r>
      <w:r>
        <w:t></w:t>
      </w:r>
      <w:r>
        <w:t></w:t>
      </w:r>
      <w:r>
        <w:rPr>
          <w:rFonts w:hint="eastAsia"/>
        </w:rPr>
        <w:t>описовості</w:t>
      </w:r>
      <w:r>
        <w:t></w:t>
      </w:r>
      <w:r>
        <w:t></w:t>
      </w:r>
      <w:r>
        <w:rPr>
          <w:rFonts w:hint="eastAsia"/>
        </w:rPr>
        <w:t>третьоособового</w:t>
      </w:r>
    </w:p>
    <w:p w:rsidR="00640A60" w:rsidRDefault="00640A60" w:rsidP="00640A60">
      <w:r>
        <w:rPr>
          <w:rFonts w:hint="eastAsia"/>
        </w:rPr>
        <w:t>наративу</w:t>
      </w:r>
      <w:r>
        <w:t></w:t>
      </w:r>
      <w:r>
        <w:t></w:t>
      </w:r>
      <w:r>
        <w:rPr>
          <w:rFonts w:hint="eastAsia"/>
        </w:rPr>
        <w:t>Марко</w:t>
      </w:r>
      <w:r>
        <w:t></w:t>
      </w:r>
      <w:r>
        <w:rPr>
          <w:rFonts w:hint="eastAsia"/>
        </w:rPr>
        <w:t>Вовчок</w:t>
      </w:r>
      <w:r>
        <w:t></w:t>
      </w:r>
      <w:r>
        <w:rPr>
          <w:rFonts w:hint="eastAsia"/>
        </w:rPr>
        <w:t>у</w:t>
      </w:r>
      <w:r>
        <w:t></w:t>
      </w:r>
      <w:r>
        <w:rPr>
          <w:rFonts w:hint="eastAsia"/>
        </w:rPr>
        <w:t>моделюванні</w:t>
      </w:r>
      <w:r>
        <w:t></w:t>
      </w:r>
      <w:r>
        <w:rPr>
          <w:rFonts w:hint="eastAsia"/>
        </w:rPr>
        <w:t>образів</w:t>
      </w:r>
      <w:r>
        <w:t></w:t>
      </w:r>
      <w:r>
        <w:rPr>
          <w:rFonts w:hint="eastAsia"/>
        </w:rPr>
        <w:t>духовних</w:t>
      </w:r>
      <w:r>
        <w:t></w:t>
      </w:r>
      <w:r>
        <w:rPr>
          <w:rFonts w:hint="eastAsia"/>
        </w:rPr>
        <w:t>діячів</w:t>
      </w:r>
      <w:r>
        <w:t></w:t>
      </w:r>
      <w:r>
        <w:rPr>
          <w:rFonts w:hint="eastAsia"/>
        </w:rPr>
        <w:t>середини</w:t>
      </w:r>
      <w:r>
        <w:t></w:t>
      </w:r>
      <w:r>
        <w:rPr>
          <w:rFonts w:hint="eastAsia"/>
        </w:rPr>
        <w:t>й</w:t>
      </w:r>
    </w:p>
    <w:p w:rsidR="00640A60" w:rsidRDefault="00640A60" w:rsidP="00640A60">
      <w:r>
        <w:rPr>
          <w:rFonts w:hint="eastAsia"/>
        </w:rPr>
        <w:t>другої</w:t>
      </w:r>
      <w:r>
        <w:t></w:t>
      </w:r>
      <w:r>
        <w:rPr>
          <w:rFonts w:hint="eastAsia"/>
        </w:rPr>
        <w:t>половини</w:t>
      </w:r>
      <w:r>
        <w:t></w:t>
      </w:r>
      <w:r>
        <w:rPr>
          <w:rFonts w:hint="eastAsia"/>
        </w:rPr>
        <w:t>ХІХ</w:t>
      </w:r>
      <w:r>
        <w:t></w:t>
      </w:r>
      <w:r>
        <w:rPr>
          <w:rFonts w:hint="eastAsia"/>
        </w:rPr>
        <w:t>ст</w:t>
      </w:r>
      <w:r>
        <w:t></w:t>
      </w:r>
      <w:r>
        <w:t></w:t>
      </w:r>
      <w:r>
        <w:rPr>
          <w:rFonts w:hint="eastAsia"/>
        </w:rPr>
        <w:t>була</w:t>
      </w:r>
      <w:r>
        <w:t></w:t>
      </w:r>
      <w:r>
        <w:rPr>
          <w:rFonts w:hint="eastAsia"/>
        </w:rPr>
        <w:t>зорієнтована</w:t>
      </w:r>
      <w:r>
        <w:t></w:t>
      </w:r>
      <w:r>
        <w:rPr>
          <w:rFonts w:hint="eastAsia"/>
        </w:rPr>
        <w:t>на</w:t>
      </w:r>
      <w:r>
        <w:t></w:t>
      </w:r>
      <w:r>
        <w:rPr>
          <w:rFonts w:hint="eastAsia"/>
        </w:rPr>
        <w:t>реалії</w:t>
      </w:r>
      <w:r>
        <w:t></w:t>
      </w:r>
      <w:r>
        <w:rPr>
          <w:rFonts w:hint="eastAsia"/>
        </w:rPr>
        <w:t>народного</w:t>
      </w:r>
      <w:r>
        <w:t></w:t>
      </w:r>
      <w:r>
        <w:rPr>
          <w:rFonts w:hint="eastAsia"/>
        </w:rPr>
        <w:t>життя</w:t>
      </w:r>
      <w:r>
        <w:t></w:t>
      </w:r>
    </w:p>
    <w:p w:rsidR="00640A60" w:rsidRDefault="00640A60" w:rsidP="00640A60">
      <w:r>
        <w:rPr>
          <w:rFonts w:hint="eastAsia"/>
        </w:rPr>
        <w:t>різноаспектність</w:t>
      </w:r>
      <w:r>
        <w:t></w:t>
      </w:r>
      <w:r>
        <w:rPr>
          <w:rFonts w:hint="eastAsia"/>
        </w:rPr>
        <w:t>зображення</w:t>
      </w:r>
      <w:r>
        <w:t></w:t>
      </w:r>
      <w:r>
        <w:t></w:t>
      </w:r>
      <w:r>
        <w:rPr>
          <w:rFonts w:hint="eastAsia"/>
        </w:rPr>
        <w:t>Прикметно</w:t>
      </w:r>
      <w:r>
        <w:t></w:t>
      </w:r>
      <w:r>
        <w:t></w:t>
      </w:r>
      <w:r>
        <w:rPr>
          <w:rFonts w:hint="eastAsia"/>
        </w:rPr>
        <w:t>що</w:t>
      </w:r>
      <w:r>
        <w:t></w:t>
      </w:r>
      <w:r>
        <w:rPr>
          <w:rFonts w:hint="eastAsia"/>
        </w:rPr>
        <w:t>в</w:t>
      </w:r>
      <w:r>
        <w:t></w:t>
      </w:r>
      <w:r>
        <w:rPr>
          <w:rFonts w:hint="eastAsia"/>
        </w:rPr>
        <w:t>малій</w:t>
      </w:r>
      <w:r>
        <w:t></w:t>
      </w:r>
      <w:r>
        <w:rPr>
          <w:rFonts w:hint="eastAsia"/>
        </w:rPr>
        <w:t>прозі</w:t>
      </w:r>
      <w:r>
        <w:t></w:t>
      </w:r>
      <w:r>
        <w:rPr>
          <w:rFonts w:hint="eastAsia"/>
        </w:rPr>
        <w:t>письменниці</w:t>
      </w:r>
    </w:p>
    <w:p w:rsidR="00640A60" w:rsidRDefault="00640A60" w:rsidP="00640A60">
      <w:r>
        <w:t></w:t>
      </w:r>
      <w:r>
        <w:t></w:t>
      </w:r>
      <w:r>
        <w:rPr>
          <w:rFonts w:hint="eastAsia"/>
        </w:rPr>
        <w:t>Сестра</w:t>
      </w:r>
      <w:r>
        <w:t></w:t>
      </w:r>
      <w:r>
        <w:t></w:t>
      </w:r>
      <w:r>
        <w:t></w:t>
      </w:r>
      <w:r>
        <w:t></w:t>
      </w:r>
      <w:r>
        <w:rPr>
          <w:rFonts w:hint="eastAsia"/>
        </w:rPr>
        <w:t>Отець</w:t>
      </w:r>
      <w:r>
        <w:t></w:t>
      </w:r>
      <w:r>
        <w:rPr>
          <w:rFonts w:hint="eastAsia"/>
        </w:rPr>
        <w:t>Андрій</w:t>
      </w:r>
      <w:r>
        <w:t></w:t>
      </w:r>
      <w:r>
        <w:t></w:t>
      </w:r>
      <w:r>
        <w:t></w:t>
      </w:r>
      <w:r>
        <w:t></w:t>
      </w:r>
      <w:r>
        <w:rPr>
          <w:rFonts w:hint="eastAsia"/>
        </w:rPr>
        <w:t>Козачка</w:t>
      </w:r>
      <w:r>
        <w:t></w:t>
      </w:r>
      <w:r>
        <w:t></w:t>
      </w:r>
      <w:r>
        <w:t></w:t>
      </w:r>
      <w:r>
        <w:rPr>
          <w:rFonts w:hint="eastAsia"/>
        </w:rPr>
        <w:t>домінують</w:t>
      </w:r>
      <w:r>
        <w:t></w:t>
      </w:r>
      <w:r>
        <w:rPr>
          <w:rFonts w:hint="eastAsia"/>
        </w:rPr>
        <w:t>позитивні</w:t>
      </w:r>
      <w:r>
        <w:t></w:t>
      </w:r>
      <w:r>
        <w:rPr>
          <w:rFonts w:hint="eastAsia"/>
        </w:rPr>
        <w:t>образи</w:t>
      </w:r>
    </w:p>
    <w:p w:rsidR="00640A60" w:rsidRDefault="00640A60" w:rsidP="00640A60">
      <w:r>
        <w:rPr>
          <w:rFonts w:hint="eastAsia"/>
        </w:rPr>
        <w:t>духовних</w:t>
      </w:r>
      <w:r>
        <w:t></w:t>
      </w:r>
      <w:r>
        <w:rPr>
          <w:rFonts w:hint="eastAsia"/>
        </w:rPr>
        <w:t>діячів</w:t>
      </w:r>
      <w:r>
        <w:t></w:t>
      </w:r>
      <w:r>
        <w:t></w:t>
      </w:r>
      <w:r>
        <w:rPr>
          <w:rFonts w:hint="eastAsia"/>
        </w:rPr>
        <w:t>натомість</w:t>
      </w:r>
      <w:r>
        <w:t></w:t>
      </w:r>
      <w:r>
        <w:t></w:t>
      </w:r>
      <w:r>
        <w:rPr>
          <w:rFonts w:hint="eastAsia"/>
        </w:rPr>
        <w:t>у</w:t>
      </w:r>
      <w:r>
        <w:t></w:t>
      </w:r>
      <w:r>
        <w:rPr>
          <w:rFonts w:hint="eastAsia"/>
        </w:rPr>
        <w:t>великій</w:t>
      </w:r>
      <w:r>
        <w:t></w:t>
      </w:r>
      <w:r>
        <w:rPr>
          <w:rFonts w:hint="eastAsia"/>
        </w:rPr>
        <w:t>російськомовній</w:t>
      </w:r>
      <w:r>
        <w:t></w:t>
      </w:r>
      <w:r>
        <w:rPr>
          <w:rFonts w:hint="eastAsia"/>
        </w:rPr>
        <w:t>прозі</w:t>
      </w:r>
      <w:r>
        <w:t></w:t>
      </w:r>
      <w:r>
        <w:rPr>
          <w:rFonts w:hint="eastAsia"/>
        </w:rPr>
        <w:t>авторки</w:t>
      </w:r>
      <w:r>
        <w:t></w:t>
      </w:r>
      <w:r>
        <w:t></w:t>
      </w:r>
      <w:r>
        <w:rPr>
          <w:rFonts w:hint="eastAsia"/>
        </w:rPr>
        <w:t>романи</w:t>
      </w:r>
    </w:p>
    <w:p w:rsidR="00640A60" w:rsidRDefault="00640A60" w:rsidP="00640A60">
      <w:r>
        <w:t></w:t>
      </w:r>
      <w:r>
        <w:rPr>
          <w:rFonts w:hint="eastAsia"/>
        </w:rPr>
        <w:t>Записки</w:t>
      </w:r>
      <w:r>
        <w:t></w:t>
      </w:r>
      <w:r>
        <w:rPr>
          <w:rFonts w:hint="eastAsia"/>
        </w:rPr>
        <w:t>причетника</w:t>
      </w:r>
      <w:r>
        <w:t></w:t>
      </w:r>
      <w:r>
        <w:t></w:t>
      </w:r>
      <w:r>
        <w:t></w:t>
      </w:r>
      <w:r>
        <w:t></w:t>
      </w:r>
      <w:r>
        <w:rPr>
          <w:rFonts w:hint="eastAsia"/>
        </w:rPr>
        <w:t>В</w:t>
      </w:r>
      <w:r>
        <w:t></w:t>
      </w:r>
      <w:r>
        <w:rPr>
          <w:rFonts w:hint="eastAsia"/>
        </w:rPr>
        <w:t>глуши</w:t>
      </w:r>
      <w:r>
        <w:t></w:t>
      </w:r>
      <w:r>
        <w:t></w:t>
      </w:r>
      <w:r>
        <w:t></w:t>
      </w:r>
      <w:r>
        <w:rPr>
          <w:rFonts w:hint="eastAsia"/>
        </w:rPr>
        <w:t>переважають</w:t>
      </w:r>
      <w:r>
        <w:t></w:t>
      </w:r>
      <w:r>
        <w:rPr>
          <w:rFonts w:hint="eastAsia"/>
        </w:rPr>
        <w:t>негативні</w:t>
      </w:r>
      <w:r>
        <w:t></w:t>
      </w:r>
      <w:r>
        <w:rPr>
          <w:rFonts w:hint="eastAsia"/>
        </w:rPr>
        <w:t>образи</w:t>
      </w:r>
      <w:r>
        <w:t></w:t>
      </w:r>
      <w:r>
        <w:t></w:t>
      </w:r>
      <w:r>
        <w:rPr>
          <w:rFonts w:hint="eastAsia"/>
        </w:rPr>
        <w:t>З</w:t>
      </w:r>
      <w:r>
        <w:t></w:t>
      </w:r>
      <w:r>
        <w:rPr>
          <w:rFonts w:hint="eastAsia"/>
        </w:rPr>
        <w:t>метою</w:t>
      </w:r>
    </w:p>
    <w:p w:rsidR="00640A60" w:rsidRDefault="00640A60" w:rsidP="00640A60">
      <w:r>
        <w:rPr>
          <w:rFonts w:hint="eastAsia"/>
        </w:rPr>
        <w:t>увиразнення</w:t>
      </w:r>
      <w:r>
        <w:t></w:t>
      </w:r>
      <w:r>
        <w:rPr>
          <w:rFonts w:hint="eastAsia"/>
        </w:rPr>
        <w:t>рис</w:t>
      </w:r>
      <w:r>
        <w:t></w:t>
      </w:r>
      <w:r>
        <w:t></w:t>
      </w:r>
      <w:r>
        <w:rPr>
          <w:rFonts w:hint="eastAsia"/>
        </w:rPr>
        <w:t>несумісних</w:t>
      </w:r>
      <w:r>
        <w:t></w:t>
      </w:r>
      <w:r>
        <w:rPr>
          <w:rFonts w:hint="eastAsia"/>
        </w:rPr>
        <w:t>із</w:t>
      </w:r>
      <w:r>
        <w:t></w:t>
      </w:r>
      <w:r>
        <w:rPr>
          <w:rFonts w:hint="eastAsia"/>
        </w:rPr>
        <w:t>уявленням</w:t>
      </w:r>
      <w:r>
        <w:t></w:t>
      </w:r>
      <w:r>
        <w:rPr>
          <w:rFonts w:hint="eastAsia"/>
        </w:rPr>
        <w:t>про</w:t>
      </w:r>
      <w:r>
        <w:t></w:t>
      </w:r>
      <w:r>
        <w:rPr>
          <w:rFonts w:hint="eastAsia"/>
        </w:rPr>
        <w:t>духовного</w:t>
      </w:r>
      <w:r>
        <w:t></w:t>
      </w:r>
      <w:r>
        <w:rPr>
          <w:rFonts w:hint="eastAsia"/>
        </w:rPr>
        <w:t>діяча</w:t>
      </w:r>
      <w:r>
        <w:t></w:t>
      </w:r>
      <w:r>
        <w:t></w:t>
      </w:r>
      <w:r>
        <w:rPr>
          <w:rFonts w:hint="eastAsia"/>
        </w:rPr>
        <w:t>письменниця</w:t>
      </w:r>
    </w:p>
    <w:p w:rsidR="00640A60" w:rsidRDefault="00640A60" w:rsidP="00640A60">
      <w:r>
        <w:rPr>
          <w:rFonts w:hint="eastAsia"/>
        </w:rPr>
        <w:t>вдавалася</w:t>
      </w:r>
      <w:r>
        <w:t></w:t>
      </w:r>
      <w:r>
        <w:rPr>
          <w:rFonts w:hint="eastAsia"/>
        </w:rPr>
        <w:t>до</w:t>
      </w:r>
      <w:r>
        <w:t></w:t>
      </w:r>
      <w:r>
        <w:rPr>
          <w:rFonts w:hint="eastAsia"/>
        </w:rPr>
        <w:t>художніх</w:t>
      </w:r>
      <w:r>
        <w:t></w:t>
      </w:r>
      <w:r>
        <w:rPr>
          <w:rFonts w:hint="eastAsia"/>
        </w:rPr>
        <w:t>можливостей</w:t>
      </w:r>
      <w:r>
        <w:t></w:t>
      </w:r>
      <w:r>
        <w:rPr>
          <w:rFonts w:hint="eastAsia"/>
        </w:rPr>
        <w:t>сатири</w:t>
      </w:r>
      <w:r>
        <w:t></w:t>
      </w:r>
      <w:r>
        <w:rPr>
          <w:rFonts w:hint="eastAsia"/>
        </w:rPr>
        <w:t>й</w:t>
      </w:r>
      <w:r>
        <w:t></w:t>
      </w:r>
      <w:r>
        <w:rPr>
          <w:rFonts w:hint="eastAsia"/>
        </w:rPr>
        <w:t>іронії</w:t>
      </w:r>
      <w:r>
        <w:t></w:t>
      </w:r>
    </w:p>
    <w:p w:rsidR="00640A60" w:rsidRDefault="00640A60" w:rsidP="00640A60">
      <w:r>
        <w:t></w:t>
      </w:r>
      <w:r>
        <w:rPr>
          <w:rFonts w:hint="eastAsia"/>
        </w:rPr>
        <w:t>Новаторським</w:t>
      </w:r>
      <w:r>
        <w:t></w:t>
      </w:r>
      <w:r>
        <w:rPr>
          <w:rFonts w:hint="eastAsia"/>
        </w:rPr>
        <w:t>явищем</w:t>
      </w:r>
      <w:r>
        <w:t></w:t>
      </w:r>
      <w:r>
        <w:rPr>
          <w:rFonts w:hint="eastAsia"/>
        </w:rPr>
        <w:t>у</w:t>
      </w:r>
      <w:r>
        <w:t></w:t>
      </w:r>
      <w:r>
        <w:rPr>
          <w:rFonts w:hint="eastAsia"/>
        </w:rPr>
        <w:t>прозі</w:t>
      </w:r>
      <w:r>
        <w:t></w:t>
      </w:r>
      <w:r>
        <w:rPr>
          <w:rFonts w:hint="eastAsia"/>
        </w:rPr>
        <w:t>про</w:t>
      </w:r>
      <w:r>
        <w:t></w:t>
      </w:r>
      <w:r>
        <w:rPr>
          <w:rFonts w:hint="eastAsia"/>
        </w:rPr>
        <w:t>духовенство</w:t>
      </w:r>
      <w:r>
        <w:t></w:t>
      </w:r>
      <w:r>
        <w:rPr>
          <w:rFonts w:hint="eastAsia"/>
        </w:rPr>
        <w:t>ХІХ</w:t>
      </w:r>
      <w:r>
        <w:t></w:t>
      </w:r>
      <w:r>
        <w:rPr>
          <w:rFonts w:hint="eastAsia"/>
        </w:rPr>
        <w:t>ст</w:t>
      </w:r>
      <w:r>
        <w:t></w:t>
      </w:r>
      <w:r>
        <w:t></w:t>
      </w:r>
      <w:r>
        <w:rPr>
          <w:rFonts w:hint="eastAsia"/>
        </w:rPr>
        <w:t>стала</w:t>
      </w:r>
      <w:r>
        <w:t></w:t>
      </w:r>
      <w:r>
        <w:rPr>
          <w:rFonts w:hint="eastAsia"/>
        </w:rPr>
        <w:t>сімейна</w:t>
      </w:r>
    </w:p>
    <w:p w:rsidR="00640A60" w:rsidRDefault="00640A60" w:rsidP="00640A60">
      <w:r>
        <w:rPr>
          <w:rFonts w:hint="eastAsia"/>
        </w:rPr>
        <w:t>хроніка</w:t>
      </w:r>
      <w:r>
        <w:t></w:t>
      </w:r>
      <w:r>
        <w:rPr>
          <w:rFonts w:hint="eastAsia"/>
        </w:rPr>
        <w:t>А</w:t>
      </w:r>
      <w:r>
        <w:t></w:t>
      </w:r>
      <w:r>
        <w:t></w:t>
      </w:r>
      <w:r>
        <w:rPr>
          <w:rFonts w:hint="eastAsia"/>
        </w:rPr>
        <w:t>Свидницького</w:t>
      </w:r>
      <w:r>
        <w:t></w:t>
      </w:r>
      <w:r>
        <w:t></w:t>
      </w:r>
      <w:r>
        <w:rPr>
          <w:rFonts w:hint="eastAsia"/>
        </w:rPr>
        <w:t>Люборацькі</w:t>
      </w:r>
      <w:r>
        <w:t></w:t>
      </w:r>
      <w:r>
        <w:t></w:t>
      </w:r>
      <w:r>
        <w:t></w:t>
      </w:r>
      <w:r>
        <w:rPr>
          <w:rFonts w:hint="eastAsia"/>
        </w:rPr>
        <w:t>в</w:t>
      </w:r>
      <w:r>
        <w:t></w:t>
      </w:r>
      <w:r>
        <w:rPr>
          <w:rFonts w:hint="eastAsia"/>
        </w:rPr>
        <w:t>якій</w:t>
      </w:r>
      <w:r>
        <w:t></w:t>
      </w:r>
      <w:r>
        <w:rPr>
          <w:rFonts w:hint="eastAsia"/>
        </w:rPr>
        <w:t>тема</w:t>
      </w:r>
      <w:r>
        <w:t></w:t>
      </w:r>
      <w:r>
        <w:rPr>
          <w:rFonts w:hint="eastAsia"/>
        </w:rPr>
        <w:t>духовенства</w:t>
      </w:r>
      <w:r>
        <w:t></w:t>
      </w:r>
      <w:r>
        <w:rPr>
          <w:rFonts w:hint="eastAsia"/>
        </w:rPr>
        <w:t>є</w:t>
      </w:r>
    </w:p>
    <w:p w:rsidR="00640A60" w:rsidRDefault="00640A60" w:rsidP="00640A60">
      <w:r>
        <w:rPr>
          <w:rFonts w:hint="eastAsia"/>
        </w:rPr>
        <w:t>центральною</w:t>
      </w:r>
      <w:r>
        <w:t></w:t>
      </w:r>
      <w:r>
        <w:rPr>
          <w:rFonts w:hint="eastAsia"/>
        </w:rPr>
        <w:t>й</w:t>
      </w:r>
      <w:r>
        <w:t></w:t>
      </w:r>
      <w:r>
        <w:rPr>
          <w:rFonts w:hint="eastAsia"/>
        </w:rPr>
        <w:t>розкривається</w:t>
      </w:r>
      <w:r>
        <w:t></w:t>
      </w:r>
      <w:r>
        <w:rPr>
          <w:rFonts w:hint="eastAsia"/>
        </w:rPr>
        <w:t>реалістично</w:t>
      </w:r>
      <w:r>
        <w:t></w:t>
      </w:r>
      <w:r>
        <w:t></w:t>
      </w:r>
      <w:r>
        <w:rPr>
          <w:rFonts w:hint="eastAsia"/>
        </w:rPr>
        <w:t>на</w:t>
      </w:r>
      <w:r>
        <w:t></w:t>
      </w:r>
      <w:r>
        <w:rPr>
          <w:rFonts w:hint="eastAsia"/>
        </w:rPr>
        <w:t>основі</w:t>
      </w:r>
      <w:r>
        <w:t></w:t>
      </w:r>
      <w:r>
        <w:rPr>
          <w:rFonts w:hint="eastAsia"/>
        </w:rPr>
        <w:t>особистих</w:t>
      </w:r>
      <w:r>
        <w:t></w:t>
      </w:r>
      <w:r>
        <w:rPr>
          <w:rFonts w:hint="eastAsia"/>
        </w:rPr>
        <w:t>вражень</w:t>
      </w:r>
      <w:r>
        <w:t></w:t>
      </w:r>
      <w:r>
        <w:t></w:t>
      </w:r>
      <w:r>
        <w:rPr>
          <w:rFonts w:hint="eastAsia"/>
        </w:rPr>
        <w:t>у</w:t>
      </w:r>
    </w:p>
    <w:p w:rsidR="00640A60" w:rsidRDefault="00640A60" w:rsidP="00640A60">
      <w:r>
        <w:rPr>
          <w:rFonts w:hint="eastAsia"/>
        </w:rPr>
        <w:t>векторах</w:t>
      </w:r>
      <w:r>
        <w:t></w:t>
      </w:r>
      <w:r>
        <w:rPr>
          <w:rFonts w:hint="eastAsia"/>
        </w:rPr>
        <w:t>таких</w:t>
      </w:r>
      <w:r>
        <w:t></w:t>
      </w:r>
      <w:r>
        <w:rPr>
          <w:rFonts w:hint="eastAsia"/>
        </w:rPr>
        <w:t>проблем</w:t>
      </w:r>
      <w:r>
        <w:t></w:t>
      </w:r>
      <w:r>
        <w:t></w:t>
      </w:r>
      <w:r>
        <w:rPr>
          <w:rFonts w:hint="eastAsia"/>
        </w:rPr>
        <w:t>як</w:t>
      </w:r>
      <w:r>
        <w:t></w:t>
      </w:r>
      <w:r>
        <w:rPr>
          <w:rFonts w:hint="eastAsia"/>
        </w:rPr>
        <w:t>побут</w:t>
      </w:r>
      <w:r>
        <w:t></w:t>
      </w:r>
      <w:r>
        <w:rPr>
          <w:rFonts w:hint="eastAsia"/>
        </w:rPr>
        <w:t>подільського</w:t>
      </w:r>
      <w:r>
        <w:t></w:t>
      </w:r>
      <w:r>
        <w:rPr>
          <w:rFonts w:hint="eastAsia"/>
        </w:rPr>
        <w:t>духовенства</w:t>
      </w:r>
      <w:r>
        <w:t></w:t>
      </w:r>
      <w:r>
        <w:rPr>
          <w:rFonts w:hint="eastAsia"/>
        </w:rPr>
        <w:t>середини</w:t>
      </w:r>
    </w:p>
    <w:p w:rsidR="00640A60" w:rsidRDefault="00640A60" w:rsidP="00640A60">
      <w:r>
        <w:rPr>
          <w:rFonts w:hint="eastAsia"/>
        </w:rPr>
        <w:t>ХІХ</w:t>
      </w:r>
      <w:r>
        <w:t></w:t>
      </w:r>
      <w:r>
        <w:rPr>
          <w:rFonts w:hint="eastAsia"/>
        </w:rPr>
        <w:t>ст</w:t>
      </w:r>
      <w:r>
        <w:t></w:t>
      </w:r>
      <w:r>
        <w:t></w:t>
      </w:r>
      <w:r>
        <w:t></w:t>
      </w:r>
      <w:r>
        <w:rPr>
          <w:rFonts w:hint="eastAsia"/>
        </w:rPr>
        <w:t>стосунки</w:t>
      </w:r>
      <w:r>
        <w:t></w:t>
      </w:r>
      <w:r>
        <w:rPr>
          <w:rFonts w:hint="eastAsia"/>
        </w:rPr>
        <w:t>батьків</w:t>
      </w:r>
      <w:r>
        <w:t></w:t>
      </w:r>
      <w:r>
        <w:rPr>
          <w:rFonts w:hint="eastAsia"/>
        </w:rPr>
        <w:t>і</w:t>
      </w:r>
      <w:r>
        <w:t></w:t>
      </w:r>
      <w:r>
        <w:rPr>
          <w:rFonts w:hint="eastAsia"/>
        </w:rPr>
        <w:t>дітей</w:t>
      </w:r>
      <w:r>
        <w:t></w:t>
      </w:r>
      <w:r>
        <w:t></w:t>
      </w:r>
      <w:r>
        <w:rPr>
          <w:rFonts w:hint="eastAsia"/>
        </w:rPr>
        <w:t>занепад</w:t>
      </w:r>
      <w:r>
        <w:t></w:t>
      </w:r>
      <w:r>
        <w:rPr>
          <w:rFonts w:hint="eastAsia"/>
        </w:rPr>
        <w:t>старосвітського</w:t>
      </w:r>
      <w:r>
        <w:t></w:t>
      </w:r>
      <w:r>
        <w:rPr>
          <w:rFonts w:hint="eastAsia"/>
        </w:rPr>
        <w:t>устрою</w:t>
      </w:r>
      <w:r>
        <w:t></w:t>
      </w:r>
      <w:r>
        <w:rPr>
          <w:rFonts w:hint="eastAsia"/>
        </w:rPr>
        <w:t>життя</w:t>
      </w:r>
    </w:p>
    <w:p w:rsidR="00640A60" w:rsidRDefault="00640A60" w:rsidP="00640A60">
      <w:r>
        <w:rPr>
          <w:rFonts w:hint="eastAsia"/>
        </w:rPr>
        <w:t>духовенства</w:t>
      </w:r>
      <w:r>
        <w:t></w:t>
      </w:r>
      <w:r>
        <w:t></w:t>
      </w:r>
      <w:r>
        <w:rPr>
          <w:rFonts w:hint="eastAsia"/>
        </w:rPr>
        <w:t>руйнування</w:t>
      </w:r>
      <w:r>
        <w:t></w:t>
      </w:r>
      <w:r>
        <w:rPr>
          <w:rFonts w:hint="eastAsia"/>
        </w:rPr>
        <w:t>родини</w:t>
      </w:r>
      <w:r>
        <w:t></w:t>
      </w:r>
      <w:r>
        <w:rPr>
          <w:rFonts w:hint="eastAsia"/>
        </w:rPr>
        <w:t>священика</w:t>
      </w:r>
      <w:r>
        <w:t></w:t>
      </w:r>
      <w:r>
        <w:t></w:t>
      </w:r>
      <w:r>
        <w:rPr>
          <w:rFonts w:hint="eastAsia"/>
        </w:rPr>
        <w:t>втрата</w:t>
      </w:r>
      <w:r>
        <w:t></w:t>
      </w:r>
      <w:r>
        <w:rPr>
          <w:rFonts w:hint="eastAsia"/>
        </w:rPr>
        <w:t>молодим</w:t>
      </w:r>
      <w:r>
        <w:t></w:t>
      </w:r>
      <w:r>
        <w:rPr>
          <w:rFonts w:hint="eastAsia"/>
        </w:rPr>
        <w:t>поколінням</w:t>
      </w:r>
    </w:p>
    <w:p w:rsidR="00640A60" w:rsidRDefault="00640A60" w:rsidP="00640A60">
      <w:r>
        <w:rPr>
          <w:rFonts w:hint="eastAsia"/>
        </w:rPr>
        <w:t>національної</w:t>
      </w:r>
      <w:r>
        <w:t></w:t>
      </w:r>
      <w:r>
        <w:rPr>
          <w:rFonts w:hint="eastAsia"/>
        </w:rPr>
        <w:t>свідомості</w:t>
      </w:r>
      <w:r>
        <w:t></w:t>
      </w:r>
      <w:r>
        <w:rPr>
          <w:rFonts w:hint="eastAsia"/>
        </w:rPr>
        <w:t>внаслідок</w:t>
      </w:r>
      <w:r>
        <w:t></w:t>
      </w:r>
      <w:r>
        <w:rPr>
          <w:rFonts w:hint="eastAsia"/>
        </w:rPr>
        <w:t>згубного</w:t>
      </w:r>
      <w:r>
        <w:t></w:t>
      </w:r>
      <w:r>
        <w:rPr>
          <w:rFonts w:hint="eastAsia"/>
        </w:rPr>
        <w:t>впливу</w:t>
      </w:r>
      <w:r>
        <w:t></w:t>
      </w:r>
      <w:r>
        <w:rPr>
          <w:rFonts w:hint="eastAsia"/>
        </w:rPr>
        <w:t>антинаціонального</w:t>
      </w:r>
    </w:p>
    <w:p w:rsidR="00640A60" w:rsidRDefault="00640A60" w:rsidP="00640A60">
      <w:r>
        <w:rPr>
          <w:rFonts w:hint="eastAsia"/>
        </w:rPr>
        <w:t>виховання</w:t>
      </w:r>
      <w:r>
        <w:t></w:t>
      </w:r>
      <w:r>
        <w:t></w:t>
      </w:r>
      <w:r>
        <w:rPr>
          <w:rFonts w:hint="eastAsia"/>
        </w:rPr>
        <w:t>ополячення</w:t>
      </w:r>
      <w:r>
        <w:t></w:t>
      </w:r>
      <w:r>
        <w:t></w:t>
      </w:r>
      <w:r>
        <w:rPr>
          <w:rFonts w:hint="eastAsia"/>
        </w:rPr>
        <w:t>окатоличення</w:t>
      </w:r>
      <w:r>
        <w:t></w:t>
      </w:r>
      <w:r>
        <w:rPr>
          <w:rFonts w:hint="eastAsia"/>
        </w:rPr>
        <w:t>та</w:t>
      </w:r>
      <w:r>
        <w:t></w:t>
      </w:r>
      <w:r>
        <w:rPr>
          <w:rFonts w:hint="eastAsia"/>
        </w:rPr>
        <w:t>русифікації</w:t>
      </w:r>
      <w:r>
        <w:t></w:t>
      </w:r>
      <w:r>
        <w:t></w:t>
      </w:r>
      <w:r>
        <w:rPr>
          <w:rFonts w:hint="eastAsia"/>
        </w:rPr>
        <w:t>негативні</w:t>
      </w:r>
      <w:r>
        <w:t></w:t>
      </w:r>
      <w:r>
        <w:rPr>
          <w:rFonts w:hint="eastAsia"/>
        </w:rPr>
        <w:t>наслідки</w:t>
      </w:r>
    </w:p>
    <w:p w:rsidR="00640A60" w:rsidRDefault="00640A60" w:rsidP="00640A60">
      <w:r>
        <w:rPr>
          <w:rFonts w:hint="eastAsia"/>
        </w:rPr>
        <w:t>тогочасної</w:t>
      </w:r>
      <w:r>
        <w:t></w:t>
      </w:r>
      <w:r>
        <w:rPr>
          <w:rFonts w:hint="eastAsia"/>
        </w:rPr>
        <w:t>бусацько</w:t>
      </w:r>
      <w:r>
        <w:t></w:t>
      </w:r>
      <w:r>
        <w:rPr>
          <w:rFonts w:hint="eastAsia"/>
        </w:rPr>
        <w:t>семінарської</w:t>
      </w:r>
      <w:r>
        <w:t></w:t>
      </w:r>
      <w:r>
        <w:rPr>
          <w:rFonts w:hint="eastAsia"/>
        </w:rPr>
        <w:t>освіти</w:t>
      </w:r>
      <w:r>
        <w:t></w:t>
      </w:r>
      <w:r>
        <w:rPr>
          <w:rFonts w:hint="eastAsia"/>
        </w:rPr>
        <w:t>й</w:t>
      </w:r>
      <w:r>
        <w:t></w:t>
      </w:r>
      <w:r>
        <w:rPr>
          <w:rFonts w:hint="eastAsia"/>
        </w:rPr>
        <w:t>виховання</w:t>
      </w:r>
      <w:r>
        <w:t></w:t>
      </w:r>
      <w:r>
        <w:t></w:t>
      </w:r>
      <w:r>
        <w:rPr>
          <w:rFonts w:hint="eastAsia"/>
        </w:rPr>
        <w:t>розкриттям</w:t>
      </w:r>
    </w:p>
    <w:p w:rsidR="00640A60" w:rsidRDefault="00640A60" w:rsidP="00640A60">
      <w:r>
        <w:rPr>
          <w:rFonts w:hint="eastAsia"/>
        </w:rPr>
        <w:t>особливостей</w:t>
      </w:r>
      <w:r>
        <w:t></w:t>
      </w:r>
      <w:r>
        <w:rPr>
          <w:rFonts w:hint="eastAsia"/>
        </w:rPr>
        <w:t>навчання</w:t>
      </w:r>
      <w:r>
        <w:t></w:t>
      </w:r>
      <w:r>
        <w:rPr>
          <w:rFonts w:hint="eastAsia"/>
        </w:rPr>
        <w:t>у</w:t>
      </w:r>
      <w:r>
        <w:t></w:t>
      </w:r>
      <w:r>
        <w:rPr>
          <w:rFonts w:hint="eastAsia"/>
        </w:rPr>
        <w:t>духовних</w:t>
      </w:r>
      <w:r>
        <w:t></w:t>
      </w:r>
      <w:r>
        <w:rPr>
          <w:rFonts w:hint="eastAsia"/>
        </w:rPr>
        <w:t>закладах</w:t>
      </w:r>
      <w:r>
        <w:t></w:t>
      </w:r>
      <w:r>
        <w:rPr>
          <w:rFonts w:hint="eastAsia"/>
        </w:rPr>
        <w:t>ХІХ</w:t>
      </w:r>
      <w:r>
        <w:t></w:t>
      </w:r>
      <w:r>
        <w:rPr>
          <w:rFonts w:hint="eastAsia"/>
        </w:rPr>
        <w:t>ст</w:t>
      </w:r>
      <w:r>
        <w:t></w:t>
      </w:r>
      <w:r>
        <w:t></w:t>
      </w:r>
      <w:r>
        <w:rPr>
          <w:rFonts w:hint="eastAsia"/>
        </w:rPr>
        <w:t>роман</w:t>
      </w:r>
      <w:r>
        <w:t></w:t>
      </w:r>
      <w:r>
        <w:rPr>
          <w:rFonts w:hint="eastAsia"/>
        </w:rPr>
        <w:t>А</w:t>
      </w:r>
      <w:r>
        <w:t></w:t>
      </w:r>
      <w:r>
        <w:t></w:t>
      </w:r>
      <w:r>
        <w:rPr>
          <w:rFonts w:hint="eastAsia"/>
        </w:rPr>
        <w:t>Свидницького</w:t>
      </w:r>
    </w:p>
    <w:p w:rsidR="00640A60" w:rsidRDefault="00640A60" w:rsidP="00640A60">
      <w:r>
        <w:rPr>
          <w:rFonts w:hint="eastAsia"/>
        </w:rPr>
        <w:t>наближається</w:t>
      </w:r>
      <w:r>
        <w:t></w:t>
      </w:r>
      <w:r>
        <w:rPr>
          <w:rFonts w:hint="eastAsia"/>
        </w:rPr>
        <w:t>до</w:t>
      </w:r>
      <w:r>
        <w:t></w:t>
      </w:r>
      <w:r>
        <w:rPr>
          <w:rFonts w:hint="eastAsia"/>
        </w:rPr>
        <w:t>твору</w:t>
      </w:r>
      <w:r>
        <w:t></w:t>
      </w:r>
      <w:r>
        <w:rPr>
          <w:rFonts w:hint="eastAsia"/>
        </w:rPr>
        <w:t>російського</w:t>
      </w:r>
      <w:r>
        <w:t></w:t>
      </w:r>
      <w:r>
        <w:rPr>
          <w:rFonts w:hint="eastAsia"/>
        </w:rPr>
        <w:t>письменника</w:t>
      </w:r>
      <w:r>
        <w:t></w:t>
      </w:r>
      <w:r>
        <w:rPr>
          <w:rFonts w:hint="eastAsia"/>
        </w:rPr>
        <w:t>М</w:t>
      </w:r>
      <w:r>
        <w:t></w:t>
      </w:r>
      <w:r>
        <w:t></w:t>
      </w:r>
      <w:r>
        <w:rPr>
          <w:rFonts w:hint="eastAsia"/>
        </w:rPr>
        <w:t>Помяловського</w:t>
      </w:r>
      <w:r>
        <w:t></w:t>
      </w:r>
      <w:r>
        <w:t></w:t>
      </w:r>
      <w:r>
        <w:rPr>
          <w:rFonts w:hint="eastAsia"/>
        </w:rPr>
        <w:t>Нариси</w:t>
      </w:r>
    </w:p>
    <w:p w:rsidR="00640A60" w:rsidRDefault="00640A60" w:rsidP="00640A60">
      <w:r>
        <w:rPr>
          <w:rFonts w:hint="eastAsia"/>
        </w:rPr>
        <w:t>бурси</w:t>
      </w:r>
      <w:r>
        <w:t></w:t>
      </w:r>
      <w:r>
        <w:t></w:t>
      </w:r>
      <w:r>
        <w:t></w:t>
      </w:r>
      <w:r>
        <w:t></w:t>
      </w:r>
      <w:r>
        <w:rPr>
          <w:rFonts w:hint="eastAsia"/>
        </w:rPr>
        <w:t>Якщо</w:t>
      </w:r>
      <w:r>
        <w:t></w:t>
      </w:r>
      <w:r>
        <w:rPr>
          <w:rFonts w:hint="eastAsia"/>
        </w:rPr>
        <w:t>у</w:t>
      </w:r>
      <w:r>
        <w:t></w:t>
      </w:r>
      <w:r>
        <w:t></w:t>
      </w:r>
      <w:r>
        <w:rPr>
          <w:rFonts w:hint="eastAsia"/>
        </w:rPr>
        <w:t>Люборацьких</w:t>
      </w:r>
      <w:r>
        <w:t></w:t>
      </w:r>
      <w:r>
        <w:t></w:t>
      </w:r>
      <w:r>
        <w:rPr>
          <w:rFonts w:hint="eastAsia"/>
        </w:rPr>
        <w:t>тема</w:t>
      </w:r>
      <w:r>
        <w:t></w:t>
      </w:r>
      <w:r>
        <w:rPr>
          <w:rFonts w:hint="eastAsia"/>
        </w:rPr>
        <w:t>духовенства</w:t>
      </w:r>
      <w:r>
        <w:t></w:t>
      </w:r>
      <w:r>
        <w:rPr>
          <w:rFonts w:hint="eastAsia"/>
        </w:rPr>
        <w:t>розкрита</w:t>
      </w:r>
      <w:r>
        <w:t></w:t>
      </w:r>
      <w:r>
        <w:rPr>
          <w:rFonts w:hint="eastAsia"/>
        </w:rPr>
        <w:t>засобами</w:t>
      </w:r>
    </w:p>
    <w:p w:rsidR="00640A60" w:rsidRDefault="00640A60" w:rsidP="00640A60">
      <w:r>
        <w:rPr>
          <w:rFonts w:hint="eastAsia"/>
        </w:rPr>
        <w:t>реалістичної</w:t>
      </w:r>
      <w:r>
        <w:t></w:t>
      </w:r>
      <w:r>
        <w:rPr>
          <w:rFonts w:hint="eastAsia"/>
        </w:rPr>
        <w:t>поетики</w:t>
      </w:r>
      <w:r>
        <w:t></w:t>
      </w:r>
      <w:r>
        <w:t></w:t>
      </w:r>
      <w:r>
        <w:rPr>
          <w:rFonts w:hint="eastAsia"/>
        </w:rPr>
        <w:t>то</w:t>
      </w:r>
      <w:r>
        <w:t></w:t>
      </w:r>
      <w:r>
        <w:rPr>
          <w:rFonts w:hint="eastAsia"/>
        </w:rPr>
        <w:t>в</w:t>
      </w:r>
      <w:r>
        <w:t></w:t>
      </w:r>
      <w:r>
        <w:rPr>
          <w:rFonts w:hint="eastAsia"/>
        </w:rPr>
        <w:t>російськомовних</w:t>
      </w:r>
      <w:r>
        <w:t></w:t>
      </w:r>
      <w:r>
        <w:rPr>
          <w:rFonts w:hint="eastAsia"/>
        </w:rPr>
        <w:t>оповіданнях</w:t>
      </w:r>
      <w:r>
        <w:t></w:t>
      </w:r>
      <w:r>
        <w:rPr>
          <w:rFonts w:hint="eastAsia"/>
        </w:rPr>
        <w:t>та</w:t>
      </w:r>
      <w:r>
        <w:t></w:t>
      </w:r>
      <w:r>
        <w:rPr>
          <w:rFonts w:hint="eastAsia"/>
        </w:rPr>
        <w:t>нарисах</w:t>
      </w:r>
    </w:p>
    <w:p w:rsidR="00640A60" w:rsidRDefault="00640A60" w:rsidP="00640A60">
      <w:r>
        <w:rPr>
          <w:rFonts w:hint="eastAsia"/>
        </w:rPr>
        <w:t>А</w:t>
      </w:r>
      <w:r>
        <w:t></w:t>
      </w:r>
      <w:r>
        <w:t></w:t>
      </w:r>
      <w:r>
        <w:rPr>
          <w:rFonts w:hint="eastAsia"/>
        </w:rPr>
        <w:t>Свидницького</w:t>
      </w:r>
      <w:r>
        <w:t></w:t>
      </w:r>
      <w:r>
        <w:t></w:t>
      </w:r>
      <w:r>
        <w:t></w:t>
      </w:r>
      <w:r>
        <w:rPr>
          <w:rFonts w:hint="eastAsia"/>
        </w:rPr>
        <w:t>Два</w:t>
      </w:r>
      <w:r>
        <w:t></w:t>
      </w:r>
      <w:r>
        <w:rPr>
          <w:rFonts w:hint="eastAsia"/>
        </w:rPr>
        <w:t>упрямых</w:t>
      </w:r>
      <w:r>
        <w:t></w:t>
      </w:r>
      <w:r>
        <w:t></w:t>
      </w:r>
      <w:r>
        <w:t></w:t>
      </w:r>
      <w:r>
        <w:t></w:t>
      </w:r>
      <w:r>
        <w:rPr>
          <w:rFonts w:hint="eastAsia"/>
        </w:rPr>
        <w:t>На</w:t>
      </w:r>
      <w:r>
        <w:t></w:t>
      </w:r>
      <w:r>
        <w:rPr>
          <w:rFonts w:hint="eastAsia"/>
        </w:rPr>
        <w:t>похоронах</w:t>
      </w:r>
      <w:r>
        <w:t></w:t>
      </w:r>
      <w:r>
        <w:t></w:t>
      </w:r>
      <w:r>
        <w:t></w:t>
      </w:r>
      <w:r>
        <w:t></w:t>
      </w:r>
      <w:r>
        <w:rPr>
          <w:rFonts w:hint="eastAsia"/>
        </w:rPr>
        <w:t>Арендарь</w:t>
      </w:r>
      <w:r>
        <w:t></w:t>
      </w:r>
      <w:r>
        <w:t></w:t>
      </w:r>
      <w:r>
        <w:t></w:t>
      </w:r>
      <w:r>
        <w:t></w:t>
      </w:r>
      <w:r>
        <w:rPr>
          <w:rFonts w:hint="eastAsia"/>
        </w:rPr>
        <w:t>Гаврусь</w:t>
      </w:r>
      <w:r>
        <w:t></w:t>
      </w:r>
      <w:r>
        <w:rPr>
          <w:rFonts w:hint="eastAsia"/>
        </w:rPr>
        <w:t>и</w:t>
      </w:r>
    </w:p>
    <w:p w:rsidR="00640A60" w:rsidRDefault="00640A60" w:rsidP="00640A60">
      <w:r>
        <w:rPr>
          <w:rFonts w:hint="eastAsia"/>
        </w:rPr>
        <w:t>Катруся</w:t>
      </w:r>
      <w:r>
        <w:t></w:t>
      </w:r>
      <w:r>
        <w:t></w:t>
      </w:r>
      <w:r>
        <w:t></w:t>
      </w:r>
      <w:r>
        <w:rPr>
          <w:rFonts w:hint="eastAsia"/>
        </w:rPr>
        <w:t>реалістичні</w:t>
      </w:r>
      <w:r>
        <w:t></w:t>
      </w:r>
      <w:r>
        <w:rPr>
          <w:rFonts w:hint="eastAsia"/>
        </w:rPr>
        <w:t>риси</w:t>
      </w:r>
      <w:r>
        <w:t></w:t>
      </w:r>
      <w:r>
        <w:rPr>
          <w:rFonts w:hint="eastAsia"/>
        </w:rPr>
        <w:t>поєднані</w:t>
      </w:r>
      <w:r>
        <w:t></w:t>
      </w:r>
      <w:r>
        <w:rPr>
          <w:rFonts w:hint="eastAsia"/>
        </w:rPr>
        <w:t>з</w:t>
      </w:r>
      <w:r>
        <w:t></w:t>
      </w:r>
      <w:r>
        <w:rPr>
          <w:rFonts w:hint="eastAsia"/>
        </w:rPr>
        <w:t>рамантичними</w:t>
      </w:r>
      <w:r>
        <w:t></w:t>
      </w:r>
      <w:r>
        <w:rPr>
          <w:rFonts w:hint="eastAsia"/>
        </w:rPr>
        <w:t>чинниками</w:t>
      </w:r>
    </w:p>
    <w:p w:rsidR="00640A60" w:rsidRDefault="00640A60" w:rsidP="00640A60">
      <w:r>
        <w:rPr>
          <w:rFonts w:hint="eastAsia"/>
        </w:rPr>
        <w:t>структурування</w:t>
      </w:r>
      <w:r>
        <w:t></w:t>
      </w:r>
      <w:r>
        <w:rPr>
          <w:rFonts w:hint="eastAsia"/>
        </w:rPr>
        <w:t>художнього</w:t>
      </w:r>
      <w:r>
        <w:t></w:t>
      </w:r>
      <w:r>
        <w:rPr>
          <w:rFonts w:hint="eastAsia"/>
        </w:rPr>
        <w:t>світу</w:t>
      </w:r>
      <w:r>
        <w:t></w:t>
      </w:r>
    </w:p>
    <w:p w:rsidR="00640A60" w:rsidRDefault="00640A60" w:rsidP="00640A60">
      <w:r>
        <w:t></w:t>
      </w:r>
      <w:r>
        <w:rPr>
          <w:rFonts w:hint="eastAsia"/>
        </w:rPr>
        <w:t>У</w:t>
      </w:r>
      <w:r>
        <w:t></w:t>
      </w:r>
      <w:r>
        <w:rPr>
          <w:rFonts w:hint="eastAsia"/>
        </w:rPr>
        <w:t>контексті</w:t>
      </w:r>
      <w:r>
        <w:t></w:t>
      </w:r>
      <w:r>
        <w:rPr>
          <w:rFonts w:hint="eastAsia"/>
        </w:rPr>
        <w:t>соціальної</w:t>
      </w:r>
      <w:r>
        <w:t></w:t>
      </w:r>
      <w:r>
        <w:rPr>
          <w:rFonts w:hint="eastAsia"/>
        </w:rPr>
        <w:t>тематики</w:t>
      </w:r>
      <w:r>
        <w:t></w:t>
      </w:r>
      <w:r>
        <w:t></w:t>
      </w:r>
      <w:r>
        <w:rPr>
          <w:rFonts w:hint="eastAsia"/>
        </w:rPr>
        <w:t>реалізованої</w:t>
      </w:r>
      <w:r>
        <w:t></w:t>
      </w:r>
      <w:r>
        <w:rPr>
          <w:rFonts w:hint="eastAsia"/>
        </w:rPr>
        <w:t>у</w:t>
      </w:r>
      <w:r>
        <w:t></w:t>
      </w:r>
      <w:r>
        <w:rPr>
          <w:rFonts w:hint="eastAsia"/>
        </w:rPr>
        <w:t>межах</w:t>
      </w:r>
      <w:r>
        <w:t></w:t>
      </w:r>
      <w:r>
        <w:rPr>
          <w:rFonts w:hint="eastAsia"/>
        </w:rPr>
        <w:t>реалістичнопубліцистичного</w:t>
      </w:r>
      <w:r>
        <w:t></w:t>
      </w:r>
      <w:r>
        <w:rPr>
          <w:rFonts w:hint="eastAsia"/>
        </w:rPr>
        <w:t>стилю</w:t>
      </w:r>
      <w:r>
        <w:t></w:t>
      </w:r>
      <w:r>
        <w:t></w:t>
      </w:r>
      <w:r>
        <w:rPr>
          <w:rFonts w:hint="eastAsia"/>
        </w:rPr>
        <w:t>розкриваються</w:t>
      </w:r>
      <w:r>
        <w:t></w:t>
      </w:r>
      <w:r>
        <w:rPr>
          <w:rFonts w:hint="eastAsia"/>
        </w:rPr>
        <w:t>образи</w:t>
      </w:r>
      <w:r>
        <w:t></w:t>
      </w:r>
      <w:r>
        <w:rPr>
          <w:rFonts w:hint="eastAsia"/>
        </w:rPr>
        <w:t>духовних</w:t>
      </w:r>
      <w:r>
        <w:t></w:t>
      </w:r>
      <w:r>
        <w:rPr>
          <w:rFonts w:hint="eastAsia"/>
        </w:rPr>
        <w:t>діячів</w:t>
      </w:r>
      <w:r>
        <w:t></w:t>
      </w:r>
      <w:r>
        <w:rPr>
          <w:rFonts w:hint="eastAsia"/>
        </w:rPr>
        <w:t>у</w:t>
      </w:r>
      <w:r>
        <w:t></w:t>
      </w:r>
      <w:r>
        <w:rPr>
          <w:rFonts w:hint="eastAsia"/>
        </w:rPr>
        <w:t>прозі</w:t>
      </w:r>
    </w:p>
    <w:p w:rsidR="00640A60" w:rsidRDefault="00640A60" w:rsidP="00640A60">
      <w:r>
        <w:rPr>
          <w:rFonts w:hint="eastAsia"/>
        </w:rPr>
        <w:t>О</w:t>
      </w:r>
      <w:r>
        <w:t></w:t>
      </w:r>
      <w:r>
        <w:t></w:t>
      </w:r>
      <w:r>
        <w:rPr>
          <w:rFonts w:hint="eastAsia"/>
        </w:rPr>
        <w:t>Кониського</w:t>
      </w:r>
      <w:r>
        <w:t></w:t>
      </w:r>
      <w:r>
        <w:t></w:t>
      </w:r>
      <w:r>
        <w:t></w:t>
      </w:r>
      <w:r>
        <w:rPr>
          <w:rFonts w:hint="eastAsia"/>
        </w:rPr>
        <w:t>Суддя</w:t>
      </w:r>
      <w:r>
        <w:t></w:t>
      </w:r>
      <w:r>
        <w:rPr>
          <w:rFonts w:hint="eastAsia"/>
        </w:rPr>
        <w:t>Гарбуз</w:t>
      </w:r>
      <w:r>
        <w:t></w:t>
      </w:r>
      <w:r>
        <w:t></w:t>
      </w:r>
      <w:r>
        <w:t></w:t>
      </w:r>
      <w:r>
        <w:t></w:t>
      </w:r>
      <w:r>
        <w:rPr>
          <w:rFonts w:hint="eastAsia"/>
        </w:rPr>
        <w:t>Наймичка</w:t>
      </w:r>
      <w:r>
        <w:t></w:t>
      </w:r>
      <w:r>
        <w:t></w:t>
      </w:r>
      <w:r>
        <w:t></w:t>
      </w:r>
      <w:r>
        <w:t></w:t>
      </w:r>
      <w:r>
        <w:rPr>
          <w:rFonts w:hint="eastAsia"/>
        </w:rPr>
        <w:t>За</w:t>
      </w:r>
      <w:r>
        <w:t></w:t>
      </w:r>
      <w:r>
        <w:rPr>
          <w:rFonts w:hint="eastAsia"/>
        </w:rPr>
        <w:t>плахту</w:t>
      </w:r>
      <w:r>
        <w:t></w:t>
      </w:r>
      <w:r>
        <w:t></w:t>
      </w:r>
      <w:r>
        <w:t></w:t>
      </w:r>
      <w:r>
        <w:t></w:t>
      </w:r>
      <w:r>
        <w:rPr>
          <w:rFonts w:hint="eastAsia"/>
        </w:rPr>
        <w:t>Стельмахи</w:t>
      </w:r>
      <w:r>
        <w:t></w:t>
      </w:r>
      <w:r>
        <w:t></w:t>
      </w:r>
    </w:p>
    <w:p w:rsidR="00640A60" w:rsidRDefault="00640A60" w:rsidP="00640A60">
      <w:r>
        <w:t></w:t>
      </w:r>
      <w:r>
        <w:rPr>
          <w:rFonts w:hint="eastAsia"/>
        </w:rPr>
        <w:t>Півнів</w:t>
      </w:r>
      <w:r>
        <w:t></w:t>
      </w:r>
      <w:r>
        <w:rPr>
          <w:rFonts w:hint="eastAsia"/>
        </w:rPr>
        <w:t>празник</w:t>
      </w:r>
      <w:r>
        <w:t></w:t>
      </w:r>
      <w:r>
        <w:t></w:t>
      </w:r>
      <w:r>
        <w:t></w:t>
      </w:r>
      <w:r>
        <w:t></w:t>
      </w:r>
      <w:r>
        <w:rPr>
          <w:rFonts w:hint="eastAsia"/>
        </w:rPr>
        <w:t>Козарський</w:t>
      </w:r>
      <w:r>
        <w:t></w:t>
      </w:r>
      <w:r>
        <w:rPr>
          <w:rFonts w:hint="eastAsia"/>
        </w:rPr>
        <w:t>ланок</w:t>
      </w:r>
      <w:r>
        <w:t></w:t>
      </w:r>
      <w:r>
        <w:t></w:t>
      </w:r>
      <w:r>
        <w:t></w:t>
      </w:r>
      <w:r>
        <w:t></w:t>
      </w:r>
      <w:r>
        <w:rPr>
          <w:rFonts w:hint="eastAsia"/>
        </w:rPr>
        <w:t>Попові</w:t>
      </w:r>
      <w:r>
        <w:t></w:t>
      </w:r>
      <w:r>
        <w:rPr>
          <w:rFonts w:hint="eastAsia"/>
        </w:rPr>
        <w:t>груші</w:t>
      </w:r>
      <w:r>
        <w:t></w:t>
      </w:r>
      <w:r>
        <w:t></w:t>
      </w:r>
      <w:r>
        <w:t></w:t>
      </w:r>
      <w:r>
        <w:t></w:t>
      </w:r>
      <w:r>
        <w:rPr>
          <w:rFonts w:hint="eastAsia"/>
        </w:rPr>
        <w:t>Значну</w:t>
      </w:r>
      <w:r>
        <w:t></w:t>
      </w:r>
      <w:r>
        <w:rPr>
          <w:rFonts w:hint="eastAsia"/>
        </w:rPr>
        <w:t>увагу</w:t>
      </w:r>
    </w:p>
    <w:p w:rsidR="00640A60" w:rsidRDefault="00640A60" w:rsidP="00640A60">
      <w:r>
        <w:rPr>
          <w:rFonts w:hint="eastAsia"/>
        </w:rPr>
        <w:t>письменник</w:t>
      </w:r>
      <w:r>
        <w:t></w:t>
      </w:r>
      <w:r>
        <w:rPr>
          <w:rFonts w:hint="eastAsia"/>
        </w:rPr>
        <w:t>приділяв</w:t>
      </w:r>
      <w:r>
        <w:t></w:t>
      </w:r>
      <w:r>
        <w:rPr>
          <w:rFonts w:hint="eastAsia"/>
        </w:rPr>
        <w:t>показу</w:t>
      </w:r>
      <w:r>
        <w:t></w:t>
      </w:r>
      <w:r>
        <w:rPr>
          <w:rFonts w:hint="eastAsia"/>
        </w:rPr>
        <w:t>деморалізації</w:t>
      </w:r>
      <w:r>
        <w:t></w:t>
      </w:r>
      <w:r>
        <w:rPr>
          <w:rFonts w:hint="eastAsia"/>
        </w:rPr>
        <w:t>тогочасного</w:t>
      </w:r>
      <w:r>
        <w:t></w:t>
      </w:r>
      <w:r>
        <w:rPr>
          <w:rFonts w:hint="eastAsia"/>
        </w:rPr>
        <w:t>духовенства</w:t>
      </w:r>
      <w:r>
        <w:t></w:t>
      </w:r>
      <w:r>
        <w:t></w:t>
      </w:r>
      <w:r>
        <w:rPr>
          <w:rFonts w:hint="eastAsia"/>
        </w:rPr>
        <w:t>образи</w:t>
      </w:r>
    </w:p>
    <w:p w:rsidR="00640A60" w:rsidRDefault="00640A60" w:rsidP="00640A60">
      <w:r>
        <w:t></w:t>
      </w:r>
      <w:r>
        <w:t></w:t>
      </w:r>
      <w:r>
        <w:t></w:t>
      </w:r>
    </w:p>
    <w:p w:rsidR="00640A60" w:rsidRDefault="00640A60" w:rsidP="00640A60">
      <w:r>
        <w:rPr>
          <w:rFonts w:hint="eastAsia"/>
        </w:rPr>
        <w:t>панотців</w:t>
      </w:r>
      <w:r>
        <w:t></w:t>
      </w:r>
      <w:r>
        <w:rPr>
          <w:rFonts w:hint="eastAsia"/>
        </w:rPr>
        <w:t>із</w:t>
      </w:r>
      <w:r>
        <w:t></w:t>
      </w:r>
      <w:r>
        <w:rPr>
          <w:rFonts w:hint="eastAsia"/>
        </w:rPr>
        <w:t>творів</w:t>
      </w:r>
      <w:r>
        <w:t></w:t>
      </w:r>
      <w:r>
        <w:t></w:t>
      </w:r>
      <w:r>
        <w:rPr>
          <w:rFonts w:hint="eastAsia"/>
        </w:rPr>
        <w:t>Козарський</w:t>
      </w:r>
      <w:r>
        <w:t></w:t>
      </w:r>
      <w:r>
        <w:rPr>
          <w:rFonts w:hint="eastAsia"/>
        </w:rPr>
        <w:t>ланок</w:t>
      </w:r>
      <w:r>
        <w:t></w:t>
      </w:r>
      <w:r>
        <w:t></w:t>
      </w:r>
      <w:r>
        <w:t></w:t>
      </w:r>
      <w:r>
        <w:t></w:t>
      </w:r>
      <w:r>
        <w:rPr>
          <w:rFonts w:hint="eastAsia"/>
        </w:rPr>
        <w:t>Попові</w:t>
      </w:r>
      <w:r>
        <w:t></w:t>
      </w:r>
      <w:r>
        <w:rPr>
          <w:rFonts w:hint="eastAsia"/>
        </w:rPr>
        <w:t>груші</w:t>
      </w:r>
      <w:r>
        <w:t></w:t>
      </w:r>
      <w:r>
        <w:t></w:t>
      </w:r>
      <w:r>
        <w:t></w:t>
      </w:r>
      <w:r>
        <w:t></w:t>
      </w:r>
      <w:r>
        <w:rPr>
          <w:rFonts w:hint="eastAsia"/>
        </w:rPr>
        <w:t>Півнів</w:t>
      </w:r>
      <w:r>
        <w:t></w:t>
      </w:r>
      <w:r>
        <w:rPr>
          <w:rFonts w:hint="eastAsia"/>
        </w:rPr>
        <w:t>празник</w:t>
      </w:r>
      <w:r>
        <w:t></w:t>
      </w:r>
      <w:r>
        <w:t></w:t>
      </w:r>
    </w:p>
    <w:p w:rsidR="00640A60" w:rsidRDefault="00640A60" w:rsidP="00640A60">
      <w:r>
        <w:t></w:t>
      </w:r>
      <w:r>
        <w:rPr>
          <w:rFonts w:hint="eastAsia"/>
        </w:rPr>
        <w:t>Наймичка</w:t>
      </w:r>
      <w:r>
        <w:t></w:t>
      </w:r>
      <w:r>
        <w:t></w:t>
      </w:r>
      <w:r>
        <w:t></w:t>
      </w:r>
      <w:r>
        <w:t></w:t>
      </w:r>
      <w:r>
        <w:rPr>
          <w:rFonts w:hint="eastAsia"/>
        </w:rPr>
        <w:t>За</w:t>
      </w:r>
      <w:r>
        <w:t></w:t>
      </w:r>
      <w:r>
        <w:rPr>
          <w:rFonts w:hint="eastAsia"/>
        </w:rPr>
        <w:t>плахту</w:t>
      </w:r>
      <w:r>
        <w:t></w:t>
      </w:r>
      <w:r>
        <w:t></w:t>
      </w:r>
      <w:r>
        <w:t></w:t>
      </w:r>
    </w:p>
    <w:p w:rsidR="00640A60" w:rsidRDefault="00640A60" w:rsidP="00640A60">
      <w:r>
        <w:t></w:t>
      </w:r>
      <w:r>
        <w:rPr>
          <w:rFonts w:hint="eastAsia"/>
        </w:rPr>
        <w:t>На</w:t>
      </w:r>
      <w:r>
        <w:t></w:t>
      </w:r>
      <w:r>
        <w:rPr>
          <w:rFonts w:hint="eastAsia"/>
        </w:rPr>
        <w:t>основі</w:t>
      </w:r>
      <w:r>
        <w:t></w:t>
      </w:r>
      <w:r>
        <w:rPr>
          <w:rFonts w:hint="eastAsia"/>
        </w:rPr>
        <w:t>знання</w:t>
      </w:r>
      <w:r>
        <w:t></w:t>
      </w:r>
      <w:r>
        <w:rPr>
          <w:rFonts w:hint="eastAsia"/>
        </w:rPr>
        <w:t>життя</w:t>
      </w:r>
      <w:r>
        <w:t></w:t>
      </w:r>
      <w:r>
        <w:rPr>
          <w:rFonts w:hint="eastAsia"/>
        </w:rPr>
        <w:t>українського</w:t>
      </w:r>
      <w:r>
        <w:t></w:t>
      </w:r>
      <w:r>
        <w:rPr>
          <w:rFonts w:hint="eastAsia"/>
        </w:rPr>
        <w:t>духовенства</w:t>
      </w:r>
      <w:r>
        <w:t></w:t>
      </w:r>
      <w:r>
        <w:t></w:t>
      </w:r>
      <w:r>
        <w:rPr>
          <w:rFonts w:hint="eastAsia"/>
        </w:rPr>
        <w:t>особливостей</w:t>
      </w:r>
    </w:p>
    <w:p w:rsidR="00640A60" w:rsidRDefault="00640A60" w:rsidP="00640A60">
      <w:r>
        <w:rPr>
          <w:rFonts w:hint="eastAsia"/>
        </w:rPr>
        <w:t>навчання</w:t>
      </w:r>
      <w:r>
        <w:t></w:t>
      </w:r>
      <w:r>
        <w:rPr>
          <w:rFonts w:hint="eastAsia"/>
        </w:rPr>
        <w:t>у</w:t>
      </w:r>
      <w:r>
        <w:t></w:t>
      </w:r>
      <w:r>
        <w:rPr>
          <w:rFonts w:hint="eastAsia"/>
        </w:rPr>
        <w:t>духовних</w:t>
      </w:r>
      <w:r>
        <w:t></w:t>
      </w:r>
      <w:r>
        <w:rPr>
          <w:rFonts w:hint="eastAsia"/>
        </w:rPr>
        <w:t>закладах</w:t>
      </w:r>
      <w:r>
        <w:t></w:t>
      </w:r>
      <w:r>
        <w:t></w:t>
      </w:r>
      <w:r>
        <w:rPr>
          <w:rFonts w:hint="eastAsia"/>
        </w:rPr>
        <w:t>базовані</w:t>
      </w:r>
      <w:r>
        <w:t></w:t>
      </w:r>
      <w:r>
        <w:rPr>
          <w:rFonts w:hint="eastAsia"/>
        </w:rPr>
        <w:t>образи</w:t>
      </w:r>
      <w:r>
        <w:t></w:t>
      </w:r>
      <w:r>
        <w:rPr>
          <w:rFonts w:hint="eastAsia"/>
        </w:rPr>
        <w:t>священнослужителів</w:t>
      </w:r>
      <w:r>
        <w:t></w:t>
      </w:r>
      <w:r>
        <w:rPr>
          <w:rFonts w:hint="eastAsia"/>
        </w:rPr>
        <w:t>у</w:t>
      </w:r>
      <w:r>
        <w:t></w:t>
      </w:r>
      <w:r>
        <w:rPr>
          <w:rFonts w:hint="eastAsia"/>
        </w:rPr>
        <w:t>прозі</w:t>
      </w:r>
    </w:p>
    <w:p w:rsidR="00640A60" w:rsidRDefault="00640A60" w:rsidP="00640A60">
      <w:r>
        <w:rPr>
          <w:rFonts w:hint="eastAsia"/>
        </w:rPr>
        <w:t>І</w:t>
      </w:r>
      <w:r>
        <w:t></w:t>
      </w:r>
      <w:r>
        <w:t></w:t>
      </w:r>
      <w:r>
        <w:rPr>
          <w:rFonts w:hint="eastAsia"/>
        </w:rPr>
        <w:t>Нечуя</w:t>
      </w:r>
      <w:r>
        <w:t></w:t>
      </w:r>
      <w:r>
        <w:rPr>
          <w:rFonts w:hint="eastAsia"/>
        </w:rPr>
        <w:t>Левицького</w:t>
      </w:r>
      <w:r>
        <w:t></w:t>
      </w:r>
      <w:r>
        <w:t></w:t>
      </w:r>
      <w:r>
        <w:rPr>
          <w:rFonts w:hint="eastAsia"/>
        </w:rPr>
        <w:t>Образи</w:t>
      </w:r>
      <w:r>
        <w:t></w:t>
      </w:r>
      <w:r>
        <w:rPr>
          <w:rFonts w:hint="eastAsia"/>
        </w:rPr>
        <w:t>сільського</w:t>
      </w:r>
      <w:r>
        <w:t></w:t>
      </w:r>
      <w:r>
        <w:rPr>
          <w:rFonts w:hint="eastAsia"/>
        </w:rPr>
        <w:t>духовенства</w:t>
      </w:r>
      <w:r>
        <w:t></w:t>
      </w:r>
      <w:r>
        <w:rPr>
          <w:rFonts w:hint="eastAsia"/>
        </w:rPr>
        <w:t>розкриті</w:t>
      </w:r>
      <w:r>
        <w:t></w:t>
      </w:r>
      <w:r>
        <w:rPr>
          <w:rFonts w:hint="eastAsia"/>
        </w:rPr>
        <w:t>у</w:t>
      </w:r>
      <w:r>
        <w:t></w:t>
      </w:r>
      <w:r>
        <w:rPr>
          <w:rFonts w:hint="eastAsia"/>
        </w:rPr>
        <w:t>таких</w:t>
      </w:r>
      <w:r>
        <w:t></w:t>
      </w:r>
      <w:r>
        <w:rPr>
          <w:rFonts w:hint="eastAsia"/>
        </w:rPr>
        <w:t>творах</w:t>
      </w:r>
    </w:p>
    <w:p w:rsidR="00640A60" w:rsidRDefault="00640A60" w:rsidP="00640A60">
      <w:r>
        <w:rPr>
          <w:rFonts w:hint="eastAsia"/>
        </w:rPr>
        <w:t>письменника</w:t>
      </w:r>
      <w:r>
        <w:t></w:t>
      </w:r>
      <w:r>
        <w:t></w:t>
      </w:r>
      <w:r>
        <w:rPr>
          <w:rFonts w:hint="eastAsia"/>
        </w:rPr>
        <w:t>як</w:t>
      </w:r>
      <w:r>
        <w:t></w:t>
      </w:r>
      <w:r>
        <w:t></w:t>
      </w:r>
      <w:r>
        <w:rPr>
          <w:rFonts w:hint="eastAsia"/>
        </w:rPr>
        <w:t>Причепа</w:t>
      </w:r>
      <w:r>
        <w:t></w:t>
      </w:r>
      <w:r>
        <w:t></w:t>
      </w:r>
      <w:r>
        <w:t></w:t>
      </w:r>
      <w:r>
        <w:t></w:t>
      </w:r>
      <w:r>
        <w:rPr>
          <w:rFonts w:hint="eastAsia"/>
        </w:rPr>
        <w:t>Старосвітські</w:t>
      </w:r>
      <w:r>
        <w:t></w:t>
      </w:r>
      <w:r>
        <w:rPr>
          <w:rFonts w:hint="eastAsia"/>
        </w:rPr>
        <w:t>батюшки</w:t>
      </w:r>
      <w:r>
        <w:t></w:t>
      </w:r>
      <w:r>
        <w:rPr>
          <w:rFonts w:hint="eastAsia"/>
        </w:rPr>
        <w:t>та</w:t>
      </w:r>
      <w:r>
        <w:t></w:t>
      </w:r>
      <w:r>
        <w:rPr>
          <w:rFonts w:hint="eastAsia"/>
        </w:rPr>
        <w:t>матушки</w:t>
      </w:r>
      <w:r>
        <w:t></w:t>
      </w:r>
      <w:r>
        <w:t></w:t>
      </w:r>
    </w:p>
    <w:p w:rsidR="00640A60" w:rsidRDefault="00640A60" w:rsidP="00640A60">
      <w:r>
        <w:t></w:t>
      </w:r>
      <w:r>
        <w:rPr>
          <w:rFonts w:hint="eastAsia"/>
        </w:rPr>
        <w:t>Кайдашева</w:t>
      </w:r>
      <w:r>
        <w:t></w:t>
      </w:r>
      <w:r>
        <w:rPr>
          <w:rFonts w:hint="eastAsia"/>
        </w:rPr>
        <w:t>сім</w:t>
      </w:r>
      <w:r>
        <w:t></w:t>
      </w:r>
      <w:r>
        <w:rPr>
          <w:rFonts w:hint="eastAsia"/>
        </w:rPr>
        <w:t>я</w:t>
      </w:r>
      <w:r>
        <w:t></w:t>
      </w:r>
      <w:r>
        <w:t></w:t>
      </w:r>
      <w:r>
        <w:t></w:t>
      </w:r>
      <w:r>
        <w:t></w:t>
      </w:r>
      <w:r>
        <w:rPr>
          <w:rFonts w:hint="eastAsia"/>
        </w:rPr>
        <w:t>Поміж</w:t>
      </w:r>
      <w:r>
        <w:t></w:t>
      </w:r>
      <w:r>
        <w:rPr>
          <w:rFonts w:hint="eastAsia"/>
        </w:rPr>
        <w:t>ворогами</w:t>
      </w:r>
      <w:r>
        <w:t></w:t>
      </w:r>
      <w:r>
        <w:t></w:t>
      </w:r>
      <w:r>
        <w:t></w:t>
      </w:r>
      <w:r>
        <w:t></w:t>
      </w:r>
      <w:r>
        <w:rPr>
          <w:rFonts w:hint="eastAsia"/>
        </w:rPr>
        <w:t>Неоднаковими</w:t>
      </w:r>
      <w:r>
        <w:t></w:t>
      </w:r>
      <w:r>
        <w:rPr>
          <w:rFonts w:hint="eastAsia"/>
        </w:rPr>
        <w:t>стежками</w:t>
      </w:r>
      <w:r>
        <w:t></w:t>
      </w:r>
      <w:r>
        <w:t></w:t>
      </w:r>
      <w:r>
        <w:t></w:t>
      </w:r>
      <w:r>
        <w:t></w:t>
      </w:r>
      <w:r>
        <w:rPr>
          <w:rFonts w:hint="eastAsia"/>
        </w:rPr>
        <w:t>На</w:t>
      </w:r>
    </w:p>
    <w:p w:rsidR="00640A60" w:rsidRDefault="00640A60" w:rsidP="00640A60">
      <w:r>
        <w:rPr>
          <w:rFonts w:hint="eastAsia"/>
        </w:rPr>
        <w:t>гастролях</w:t>
      </w:r>
      <w:r>
        <w:t></w:t>
      </w:r>
      <w:r>
        <w:rPr>
          <w:rFonts w:hint="eastAsia"/>
        </w:rPr>
        <w:t>в</w:t>
      </w:r>
      <w:r>
        <w:t></w:t>
      </w:r>
      <w:r>
        <w:rPr>
          <w:rFonts w:hint="eastAsia"/>
        </w:rPr>
        <w:t>Микитянах</w:t>
      </w:r>
      <w:r>
        <w:t></w:t>
      </w:r>
      <w:r>
        <w:t></w:t>
      </w:r>
      <w:r>
        <w:t></w:t>
      </w:r>
      <w:r>
        <w:rPr>
          <w:rFonts w:hint="eastAsia"/>
        </w:rPr>
        <w:t>Особливістю</w:t>
      </w:r>
      <w:r>
        <w:t></w:t>
      </w:r>
      <w:r>
        <w:rPr>
          <w:rFonts w:hint="eastAsia"/>
        </w:rPr>
        <w:t>їх</w:t>
      </w:r>
      <w:r>
        <w:t></w:t>
      </w:r>
      <w:r>
        <w:rPr>
          <w:rFonts w:hint="eastAsia"/>
        </w:rPr>
        <w:t>є</w:t>
      </w:r>
      <w:r>
        <w:t></w:t>
      </w:r>
      <w:r>
        <w:rPr>
          <w:rFonts w:hint="eastAsia"/>
        </w:rPr>
        <w:t>типізація</w:t>
      </w:r>
      <w:r>
        <w:t></w:t>
      </w:r>
      <w:r>
        <w:t></w:t>
      </w:r>
      <w:r>
        <w:rPr>
          <w:rFonts w:hint="eastAsia"/>
        </w:rPr>
        <w:t>реалістичність</w:t>
      </w:r>
      <w:r>
        <w:t></w:t>
      </w:r>
    </w:p>
    <w:p w:rsidR="00640A60" w:rsidRDefault="00640A60" w:rsidP="00640A60">
      <w:r>
        <w:rPr>
          <w:rFonts w:hint="eastAsia"/>
        </w:rPr>
        <w:t>іронічно</w:t>
      </w:r>
      <w:r>
        <w:t></w:t>
      </w:r>
      <w:r>
        <w:rPr>
          <w:rFonts w:hint="eastAsia"/>
        </w:rPr>
        <w:t>гумористичний</w:t>
      </w:r>
      <w:r>
        <w:t></w:t>
      </w:r>
      <w:r>
        <w:t></w:t>
      </w:r>
      <w:r>
        <w:rPr>
          <w:rFonts w:hint="eastAsia"/>
        </w:rPr>
        <w:t>іноді</w:t>
      </w:r>
      <w:r>
        <w:t></w:t>
      </w:r>
      <w:r>
        <w:rPr>
          <w:rFonts w:hint="eastAsia"/>
        </w:rPr>
        <w:t>сатиричний</w:t>
      </w:r>
      <w:r>
        <w:t></w:t>
      </w:r>
      <w:r>
        <w:rPr>
          <w:rFonts w:hint="eastAsia"/>
        </w:rPr>
        <w:t>пафос</w:t>
      </w:r>
      <w:r>
        <w:t></w:t>
      </w:r>
      <w:r>
        <w:t></w:t>
      </w:r>
      <w:r>
        <w:rPr>
          <w:rFonts w:hint="eastAsia"/>
        </w:rPr>
        <w:t>У</w:t>
      </w:r>
      <w:r>
        <w:t></w:t>
      </w:r>
      <w:r>
        <w:rPr>
          <w:rFonts w:hint="eastAsia"/>
        </w:rPr>
        <w:t>творі</w:t>
      </w:r>
      <w:r>
        <w:t></w:t>
      </w:r>
      <w:r>
        <w:t></w:t>
      </w:r>
      <w:r>
        <w:rPr>
          <w:rFonts w:hint="eastAsia"/>
        </w:rPr>
        <w:t>Причепа</w:t>
      </w:r>
      <w:r>
        <w:t></w:t>
      </w:r>
      <w:r>
        <w:t></w:t>
      </w:r>
      <w:r>
        <w:t></w:t>
      </w:r>
      <w:r>
        <w:rPr>
          <w:rFonts w:hint="eastAsia"/>
        </w:rPr>
        <w:t>який</w:t>
      </w:r>
    </w:p>
    <w:p w:rsidR="00640A60" w:rsidRDefault="00640A60" w:rsidP="00640A60">
      <w:r>
        <w:rPr>
          <w:rFonts w:hint="eastAsia"/>
        </w:rPr>
        <w:t>за</w:t>
      </w:r>
      <w:r>
        <w:t></w:t>
      </w:r>
      <w:r>
        <w:rPr>
          <w:rFonts w:hint="eastAsia"/>
        </w:rPr>
        <w:t>жанровими</w:t>
      </w:r>
      <w:r>
        <w:t></w:t>
      </w:r>
      <w:r>
        <w:rPr>
          <w:rFonts w:hint="eastAsia"/>
        </w:rPr>
        <w:t>рисами</w:t>
      </w:r>
      <w:r>
        <w:t></w:t>
      </w:r>
      <w:r>
        <w:t></w:t>
      </w:r>
      <w:r>
        <w:rPr>
          <w:rFonts w:hint="eastAsia"/>
        </w:rPr>
        <w:t>родинна</w:t>
      </w:r>
      <w:r>
        <w:t></w:t>
      </w:r>
      <w:r>
        <w:rPr>
          <w:rFonts w:hint="eastAsia"/>
        </w:rPr>
        <w:t>повість</w:t>
      </w:r>
      <w:r>
        <w:t></w:t>
      </w:r>
      <w:r>
        <w:rPr>
          <w:rFonts w:hint="eastAsia"/>
        </w:rPr>
        <w:t>хроніка</w:t>
      </w:r>
      <w:r>
        <w:t></w:t>
      </w:r>
      <w:r>
        <w:t></w:t>
      </w:r>
      <w:r>
        <w:rPr>
          <w:rFonts w:hint="eastAsia"/>
        </w:rPr>
        <w:t>й</w:t>
      </w:r>
      <w:r>
        <w:t></w:t>
      </w:r>
      <w:r>
        <w:rPr>
          <w:rFonts w:hint="eastAsia"/>
        </w:rPr>
        <w:t>тематичними</w:t>
      </w:r>
      <w:r>
        <w:t></w:t>
      </w:r>
      <w:r>
        <w:rPr>
          <w:rFonts w:hint="eastAsia"/>
        </w:rPr>
        <w:t>ознаками</w:t>
      </w:r>
    </w:p>
    <w:p w:rsidR="00640A60" w:rsidRDefault="00640A60" w:rsidP="00640A60">
      <w:r>
        <w:t></w:t>
      </w:r>
      <w:r>
        <w:rPr>
          <w:rFonts w:hint="eastAsia"/>
        </w:rPr>
        <w:t>життя</w:t>
      </w:r>
      <w:r>
        <w:t></w:t>
      </w:r>
      <w:r>
        <w:rPr>
          <w:rFonts w:hint="eastAsia"/>
        </w:rPr>
        <w:t>двох</w:t>
      </w:r>
      <w:r>
        <w:t></w:t>
      </w:r>
      <w:r>
        <w:rPr>
          <w:rFonts w:hint="eastAsia"/>
        </w:rPr>
        <w:t>генерацій</w:t>
      </w:r>
      <w:r>
        <w:t></w:t>
      </w:r>
      <w:r>
        <w:rPr>
          <w:rFonts w:hint="eastAsia"/>
        </w:rPr>
        <w:t>родини</w:t>
      </w:r>
      <w:r>
        <w:t></w:t>
      </w:r>
      <w:r>
        <w:rPr>
          <w:rFonts w:hint="eastAsia"/>
        </w:rPr>
        <w:t>сільського</w:t>
      </w:r>
      <w:r>
        <w:t></w:t>
      </w:r>
      <w:r>
        <w:rPr>
          <w:rFonts w:hint="eastAsia"/>
        </w:rPr>
        <w:t>священика</w:t>
      </w:r>
      <w:r>
        <w:t></w:t>
      </w:r>
      <w:r>
        <w:t></w:t>
      </w:r>
      <w:r>
        <w:rPr>
          <w:rFonts w:hint="eastAsia"/>
        </w:rPr>
        <w:t>наближається</w:t>
      </w:r>
      <w:r>
        <w:t></w:t>
      </w:r>
      <w:r>
        <w:rPr>
          <w:rFonts w:hint="eastAsia"/>
        </w:rPr>
        <w:t>до</w:t>
      </w:r>
      <w:r>
        <w:t></w:t>
      </w:r>
      <w:r>
        <w:rPr>
          <w:rFonts w:hint="eastAsia"/>
        </w:rPr>
        <w:t>твору</w:t>
      </w:r>
    </w:p>
    <w:p w:rsidR="00640A60" w:rsidRDefault="00640A60" w:rsidP="00640A60">
      <w:r>
        <w:rPr>
          <w:rFonts w:hint="eastAsia"/>
        </w:rPr>
        <w:t>А</w:t>
      </w:r>
      <w:r>
        <w:t></w:t>
      </w:r>
      <w:r>
        <w:t></w:t>
      </w:r>
      <w:r>
        <w:rPr>
          <w:rFonts w:hint="eastAsia"/>
        </w:rPr>
        <w:t>Свидницького</w:t>
      </w:r>
      <w:r>
        <w:t></w:t>
      </w:r>
      <w:r>
        <w:t></w:t>
      </w:r>
      <w:r>
        <w:rPr>
          <w:rFonts w:hint="eastAsia"/>
        </w:rPr>
        <w:t>Люборацькі</w:t>
      </w:r>
      <w:r>
        <w:t></w:t>
      </w:r>
      <w:r>
        <w:t></w:t>
      </w:r>
      <w:r>
        <w:t></w:t>
      </w:r>
      <w:r>
        <w:rPr>
          <w:rFonts w:hint="eastAsia"/>
        </w:rPr>
        <w:t>акцентовано</w:t>
      </w:r>
      <w:r>
        <w:t></w:t>
      </w:r>
      <w:r>
        <w:rPr>
          <w:rFonts w:hint="eastAsia"/>
        </w:rPr>
        <w:t>на</w:t>
      </w:r>
      <w:r>
        <w:t></w:t>
      </w:r>
      <w:r>
        <w:rPr>
          <w:rFonts w:hint="eastAsia"/>
        </w:rPr>
        <w:t>моральній</w:t>
      </w:r>
      <w:r>
        <w:t></w:t>
      </w:r>
      <w:r>
        <w:rPr>
          <w:rFonts w:hint="eastAsia"/>
        </w:rPr>
        <w:t>деградації</w:t>
      </w:r>
    </w:p>
    <w:p w:rsidR="00640A60" w:rsidRDefault="00640A60" w:rsidP="00640A60">
      <w:r>
        <w:rPr>
          <w:rFonts w:hint="eastAsia"/>
        </w:rPr>
        <w:t>представників</w:t>
      </w:r>
      <w:r>
        <w:t></w:t>
      </w:r>
      <w:r>
        <w:rPr>
          <w:rFonts w:hint="eastAsia"/>
        </w:rPr>
        <w:t>церкви</w:t>
      </w:r>
      <w:r>
        <w:t></w:t>
      </w:r>
      <w:r>
        <w:t></w:t>
      </w:r>
      <w:r>
        <w:rPr>
          <w:rFonts w:hint="eastAsia"/>
        </w:rPr>
        <w:t>У</w:t>
      </w:r>
      <w:r>
        <w:t></w:t>
      </w:r>
      <w:r>
        <w:rPr>
          <w:rFonts w:hint="eastAsia"/>
        </w:rPr>
        <w:t>моделюванні</w:t>
      </w:r>
      <w:r>
        <w:t></w:t>
      </w:r>
      <w:r>
        <w:rPr>
          <w:rFonts w:hint="eastAsia"/>
        </w:rPr>
        <w:t>образів</w:t>
      </w:r>
      <w:r>
        <w:t></w:t>
      </w:r>
      <w:r>
        <w:rPr>
          <w:rFonts w:hint="eastAsia"/>
        </w:rPr>
        <w:t>священиків</w:t>
      </w:r>
      <w:r>
        <w:t></w:t>
      </w:r>
      <w:r>
        <w:rPr>
          <w:rFonts w:hint="eastAsia"/>
        </w:rPr>
        <w:t>Хведора</w:t>
      </w:r>
      <w:r>
        <w:t></w:t>
      </w:r>
      <w:r>
        <w:rPr>
          <w:rFonts w:hint="eastAsia"/>
        </w:rPr>
        <w:t>й</w:t>
      </w:r>
      <w:r>
        <w:t></w:t>
      </w:r>
      <w:r>
        <w:rPr>
          <w:rFonts w:hint="eastAsia"/>
        </w:rPr>
        <w:t>Мойсея</w:t>
      </w:r>
    </w:p>
    <w:p w:rsidR="00640A60" w:rsidRDefault="00640A60" w:rsidP="00640A60">
      <w:r>
        <w:rPr>
          <w:rFonts w:hint="eastAsia"/>
        </w:rPr>
        <w:t>значну</w:t>
      </w:r>
      <w:r>
        <w:t></w:t>
      </w:r>
      <w:r>
        <w:rPr>
          <w:rFonts w:hint="eastAsia"/>
        </w:rPr>
        <w:t>роль</w:t>
      </w:r>
      <w:r>
        <w:t></w:t>
      </w:r>
      <w:r>
        <w:rPr>
          <w:rFonts w:hint="eastAsia"/>
        </w:rPr>
        <w:t>відіграє</w:t>
      </w:r>
      <w:r>
        <w:t></w:t>
      </w:r>
      <w:r>
        <w:rPr>
          <w:rFonts w:hint="eastAsia"/>
        </w:rPr>
        <w:t>портрет</w:t>
      </w:r>
      <w:r>
        <w:t></w:t>
      </w:r>
      <w:r>
        <w:t></w:t>
      </w:r>
      <w:r>
        <w:rPr>
          <w:rFonts w:hint="eastAsia"/>
        </w:rPr>
        <w:t>інтер</w:t>
      </w:r>
      <w:r>
        <w:t></w:t>
      </w:r>
      <w:r>
        <w:rPr>
          <w:rFonts w:hint="eastAsia"/>
        </w:rPr>
        <w:t>єр</w:t>
      </w:r>
      <w:r>
        <w:t></w:t>
      </w:r>
      <w:r>
        <w:t></w:t>
      </w:r>
      <w:r>
        <w:rPr>
          <w:rFonts w:hint="eastAsia"/>
        </w:rPr>
        <w:t>поетика</w:t>
      </w:r>
      <w:r>
        <w:t></w:t>
      </w:r>
      <w:r>
        <w:rPr>
          <w:rFonts w:hint="eastAsia"/>
        </w:rPr>
        <w:t>контрасту</w:t>
      </w:r>
      <w:r>
        <w:t></w:t>
      </w:r>
      <w:r>
        <w:t></w:t>
      </w:r>
      <w:r>
        <w:rPr>
          <w:rFonts w:hint="eastAsia"/>
        </w:rPr>
        <w:t>іронія</w:t>
      </w:r>
      <w:r>
        <w:t></w:t>
      </w:r>
      <w:r>
        <w:rPr>
          <w:rFonts w:hint="eastAsia"/>
        </w:rPr>
        <w:t>й</w:t>
      </w:r>
      <w:r>
        <w:t></w:t>
      </w:r>
      <w:r>
        <w:rPr>
          <w:rFonts w:hint="eastAsia"/>
        </w:rPr>
        <w:t>сатира</w:t>
      </w:r>
      <w:r>
        <w:t></w:t>
      </w:r>
    </w:p>
    <w:p w:rsidR="00640A60" w:rsidRDefault="00640A60" w:rsidP="00640A60">
      <w:r>
        <w:rPr>
          <w:rFonts w:hint="eastAsia"/>
        </w:rPr>
        <w:t>Реалістичним</w:t>
      </w:r>
      <w:r>
        <w:t></w:t>
      </w:r>
      <w:r>
        <w:rPr>
          <w:rFonts w:hint="eastAsia"/>
        </w:rPr>
        <w:t>відтворенням</w:t>
      </w:r>
      <w:r>
        <w:t></w:t>
      </w:r>
      <w:r>
        <w:rPr>
          <w:rFonts w:hint="eastAsia"/>
        </w:rPr>
        <w:t>побуту</w:t>
      </w:r>
      <w:r>
        <w:t></w:t>
      </w:r>
      <w:r>
        <w:rPr>
          <w:rFonts w:hint="eastAsia"/>
        </w:rPr>
        <w:t>і</w:t>
      </w:r>
      <w:r>
        <w:t></w:t>
      </w:r>
      <w:r>
        <w:rPr>
          <w:rFonts w:hint="eastAsia"/>
        </w:rPr>
        <w:t>звичаїв</w:t>
      </w:r>
      <w:r>
        <w:t></w:t>
      </w:r>
      <w:r>
        <w:rPr>
          <w:rFonts w:hint="eastAsia"/>
        </w:rPr>
        <w:t>старосвітського</w:t>
      </w:r>
      <w:r>
        <w:t></w:t>
      </w:r>
      <w:r>
        <w:rPr>
          <w:rFonts w:hint="eastAsia"/>
        </w:rPr>
        <w:t>духовенства</w:t>
      </w:r>
    </w:p>
    <w:p w:rsidR="00640A60" w:rsidRDefault="00640A60" w:rsidP="00640A60">
      <w:r>
        <w:rPr>
          <w:rFonts w:hint="eastAsia"/>
        </w:rPr>
        <w:t>першої</w:t>
      </w:r>
      <w:r>
        <w:t></w:t>
      </w:r>
      <w:r>
        <w:rPr>
          <w:rFonts w:hint="eastAsia"/>
        </w:rPr>
        <w:t>половини</w:t>
      </w:r>
      <w:r>
        <w:t></w:t>
      </w:r>
      <w:r>
        <w:rPr>
          <w:rFonts w:hint="eastAsia"/>
        </w:rPr>
        <w:t>ХІХ</w:t>
      </w:r>
      <w:r>
        <w:t></w:t>
      </w:r>
      <w:r>
        <w:rPr>
          <w:rFonts w:hint="eastAsia"/>
        </w:rPr>
        <w:t>ст</w:t>
      </w:r>
      <w:r>
        <w:t></w:t>
      </w:r>
      <w:r>
        <w:t></w:t>
      </w:r>
      <w:r>
        <w:rPr>
          <w:rFonts w:hint="eastAsia"/>
        </w:rPr>
        <w:t>характеризуються</w:t>
      </w:r>
      <w:r>
        <w:t></w:t>
      </w:r>
      <w:r>
        <w:rPr>
          <w:rFonts w:hint="eastAsia"/>
        </w:rPr>
        <w:t>повісті</w:t>
      </w:r>
      <w:r>
        <w:t></w:t>
      </w:r>
      <w:r>
        <w:t></w:t>
      </w:r>
      <w:r>
        <w:rPr>
          <w:rFonts w:hint="eastAsia"/>
        </w:rPr>
        <w:t>Старосвітські</w:t>
      </w:r>
      <w:r>
        <w:t></w:t>
      </w:r>
      <w:r>
        <w:rPr>
          <w:rFonts w:hint="eastAsia"/>
        </w:rPr>
        <w:t>батюшки</w:t>
      </w:r>
    </w:p>
    <w:p w:rsidR="00640A60" w:rsidRDefault="00640A60" w:rsidP="00640A60">
      <w:r>
        <w:rPr>
          <w:rFonts w:hint="eastAsia"/>
        </w:rPr>
        <w:t>та</w:t>
      </w:r>
      <w:r>
        <w:t></w:t>
      </w:r>
      <w:r>
        <w:rPr>
          <w:rFonts w:hint="eastAsia"/>
        </w:rPr>
        <w:t>матушки</w:t>
      </w:r>
      <w:r>
        <w:t></w:t>
      </w:r>
      <w:r>
        <w:t></w:t>
      </w:r>
      <w:r>
        <w:t></w:t>
      </w:r>
      <w:r>
        <w:t></w:t>
      </w:r>
      <w:r>
        <w:rPr>
          <w:rFonts w:hint="eastAsia"/>
        </w:rPr>
        <w:t>Поміж</w:t>
      </w:r>
      <w:r>
        <w:t></w:t>
      </w:r>
      <w:r>
        <w:rPr>
          <w:rFonts w:hint="eastAsia"/>
        </w:rPr>
        <w:t>ворогами</w:t>
      </w:r>
      <w:r>
        <w:t></w:t>
      </w:r>
      <w:r>
        <w:t></w:t>
      </w:r>
      <w:r>
        <w:t></w:t>
      </w:r>
      <w:r>
        <w:t></w:t>
      </w:r>
      <w:r>
        <w:rPr>
          <w:rFonts w:hint="eastAsia"/>
        </w:rPr>
        <w:t>На</w:t>
      </w:r>
      <w:r>
        <w:t></w:t>
      </w:r>
      <w:r>
        <w:rPr>
          <w:rFonts w:hint="eastAsia"/>
        </w:rPr>
        <w:t>гастролях</w:t>
      </w:r>
      <w:r>
        <w:t></w:t>
      </w:r>
      <w:r>
        <w:rPr>
          <w:rFonts w:hint="eastAsia"/>
        </w:rPr>
        <w:t>в</w:t>
      </w:r>
      <w:r>
        <w:t></w:t>
      </w:r>
      <w:r>
        <w:rPr>
          <w:rFonts w:hint="eastAsia"/>
        </w:rPr>
        <w:t>Микитянах</w:t>
      </w:r>
      <w:r>
        <w:t></w:t>
      </w:r>
      <w:r>
        <w:t></w:t>
      </w:r>
      <w:r>
        <w:t></w:t>
      </w:r>
      <w:r>
        <w:rPr>
          <w:rFonts w:hint="eastAsia"/>
        </w:rPr>
        <w:t>Письменник</w:t>
      </w:r>
    </w:p>
    <w:p w:rsidR="00640A60" w:rsidRDefault="00640A60" w:rsidP="00640A60">
      <w:r>
        <w:rPr>
          <w:rFonts w:hint="eastAsia"/>
        </w:rPr>
        <w:t>акцентує</w:t>
      </w:r>
      <w:r>
        <w:t></w:t>
      </w:r>
      <w:r>
        <w:rPr>
          <w:rFonts w:hint="eastAsia"/>
        </w:rPr>
        <w:t>на</w:t>
      </w:r>
      <w:r>
        <w:t></w:t>
      </w:r>
      <w:r>
        <w:rPr>
          <w:rFonts w:hint="eastAsia"/>
        </w:rPr>
        <w:t>звичаях</w:t>
      </w:r>
      <w:r>
        <w:t></w:t>
      </w:r>
      <w:r>
        <w:t></w:t>
      </w:r>
      <w:r>
        <w:rPr>
          <w:rFonts w:hint="eastAsia"/>
        </w:rPr>
        <w:t>обрядах</w:t>
      </w:r>
      <w:r>
        <w:t></w:t>
      </w:r>
      <w:r>
        <w:t></w:t>
      </w:r>
      <w:r>
        <w:rPr>
          <w:rFonts w:hint="eastAsia"/>
        </w:rPr>
        <w:t>які</w:t>
      </w:r>
      <w:r>
        <w:t></w:t>
      </w:r>
      <w:r>
        <w:rPr>
          <w:rFonts w:hint="eastAsia"/>
        </w:rPr>
        <w:t>на</w:t>
      </w:r>
      <w:r>
        <w:t></w:t>
      </w:r>
      <w:r>
        <w:rPr>
          <w:rFonts w:hint="eastAsia"/>
        </w:rPr>
        <w:t>той</w:t>
      </w:r>
      <w:r>
        <w:t></w:t>
      </w:r>
      <w:r>
        <w:rPr>
          <w:rFonts w:hint="eastAsia"/>
        </w:rPr>
        <w:t>час</w:t>
      </w:r>
      <w:r>
        <w:t></w:t>
      </w:r>
      <w:r>
        <w:rPr>
          <w:rFonts w:hint="eastAsia"/>
        </w:rPr>
        <w:t>ще</w:t>
      </w:r>
      <w:r>
        <w:t></w:t>
      </w:r>
      <w:r>
        <w:rPr>
          <w:rFonts w:hint="eastAsia"/>
        </w:rPr>
        <w:t>зберігалися</w:t>
      </w:r>
      <w:r>
        <w:t></w:t>
      </w:r>
      <w:r>
        <w:rPr>
          <w:rFonts w:hint="eastAsia"/>
        </w:rPr>
        <w:t>у</w:t>
      </w:r>
      <w:r>
        <w:t></w:t>
      </w:r>
      <w:r>
        <w:rPr>
          <w:rFonts w:hint="eastAsia"/>
        </w:rPr>
        <w:t>родинах</w:t>
      </w:r>
    </w:p>
    <w:p w:rsidR="00640A60" w:rsidRDefault="00640A60" w:rsidP="00640A60">
      <w:r>
        <w:rPr>
          <w:rFonts w:hint="eastAsia"/>
        </w:rPr>
        <w:t>сільських</w:t>
      </w:r>
      <w:r>
        <w:t></w:t>
      </w:r>
      <w:r>
        <w:rPr>
          <w:rFonts w:hint="eastAsia"/>
        </w:rPr>
        <w:t>священиків</w:t>
      </w:r>
      <w:r>
        <w:t></w:t>
      </w:r>
      <w:r>
        <w:t></w:t>
      </w:r>
      <w:r>
        <w:rPr>
          <w:rFonts w:hint="eastAsia"/>
        </w:rPr>
        <w:t>проте</w:t>
      </w:r>
      <w:r>
        <w:t></w:t>
      </w:r>
      <w:r>
        <w:rPr>
          <w:rFonts w:hint="eastAsia"/>
        </w:rPr>
        <w:t>мали</w:t>
      </w:r>
      <w:r>
        <w:t></w:t>
      </w:r>
      <w:r>
        <w:rPr>
          <w:rFonts w:hint="eastAsia"/>
        </w:rPr>
        <w:t>відійти</w:t>
      </w:r>
      <w:r>
        <w:t></w:t>
      </w:r>
      <w:r>
        <w:rPr>
          <w:rFonts w:hint="eastAsia"/>
        </w:rPr>
        <w:t>в</w:t>
      </w:r>
      <w:r>
        <w:t></w:t>
      </w:r>
      <w:r>
        <w:rPr>
          <w:rFonts w:hint="eastAsia"/>
        </w:rPr>
        <w:t>минуле</w:t>
      </w:r>
      <w:r>
        <w:t></w:t>
      </w:r>
      <w:r>
        <w:t></w:t>
      </w:r>
      <w:r>
        <w:rPr>
          <w:rFonts w:hint="eastAsia"/>
        </w:rPr>
        <w:t>витіснені</w:t>
      </w:r>
      <w:r>
        <w:t></w:t>
      </w:r>
      <w:r>
        <w:rPr>
          <w:rFonts w:hint="eastAsia"/>
        </w:rPr>
        <w:t>новими</w:t>
      </w:r>
    </w:p>
    <w:p w:rsidR="00640A60" w:rsidRDefault="00640A60" w:rsidP="00640A60">
      <w:r>
        <w:rPr>
          <w:rFonts w:hint="eastAsia"/>
        </w:rPr>
        <w:t>тенденціями</w:t>
      </w:r>
      <w:r>
        <w:t></w:t>
      </w:r>
      <w:r>
        <w:rPr>
          <w:rFonts w:hint="eastAsia"/>
        </w:rPr>
        <w:t>життя</w:t>
      </w:r>
      <w:r>
        <w:t></w:t>
      </w:r>
      <w:r>
        <w:t></w:t>
      </w:r>
      <w:r>
        <w:rPr>
          <w:rFonts w:hint="eastAsia"/>
        </w:rPr>
        <w:t>Керуючись</w:t>
      </w:r>
      <w:r>
        <w:t></w:t>
      </w:r>
      <w:r>
        <w:rPr>
          <w:rFonts w:hint="eastAsia"/>
        </w:rPr>
        <w:t>принципами</w:t>
      </w:r>
      <w:r>
        <w:t></w:t>
      </w:r>
      <w:r>
        <w:rPr>
          <w:rFonts w:hint="eastAsia"/>
        </w:rPr>
        <w:t>реалістичного</w:t>
      </w:r>
      <w:r>
        <w:t></w:t>
      </w:r>
      <w:r>
        <w:rPr>
          <w:rFonts w:hint="eastAsia"/>
        </w:rPr>
        <w:t>зображення</w:t>
      </w:r>
      <w:r>
        <w:t></w:t>
      </w:r>
    </w:p>
    <w:p w:rsidR="00640A60" w:rsidRDefault="00640A60" w:rsidP="00640A60">
      <w:r>
        <w:rPr>
          <w:rFonts w:hint="eastAsia"/>
        </w:rPr>
        <w:t>І</w:t>
      </w:r>
      <w:r>
        <w:t></w:t>
      </w:r>
      <w:r>
        <w:t></w:t>
      </w:r>
      <w:r>
        <w:rPr>
          <w:rFonts w:hint="eastAsia"/>
        </w:rPr>
        <w:t>Нечуй</w:t>
      </w:r>
      <w:r>
        <w:t></w:t>
      </w:r>
      <w:r>
        <w:rPr>
          <w:rFonts w:hint="eastAsia"/>
        </w:rPr>
        <w:t>Левицький</w:t>
      </w:r>
      <w:r>
        <w:t></w:t>
      </w:r>
      <w:r>
        <w:rPr>
          <w:rFonts w:hint="eastAsia"/>
        </w:rPr>
        <w:t>показав</w:t>
      </w:r>
      <w:r>
        <w:t></w:t>
      </w:r>
      <w:r>
        <w:rPr>
          <w:rFonts w:hint="eastAsia"/>
        </w:rPr>
        <w:t>відчуження</w:t>
      </w:r>
      <w:r>
        <w:t></w:t>
      </w:r>
      <w:r>
        <w:rPr>
          <w:rFonts w:hint="eastAsia"/>
        </w:rPr>
        <w:t>між</w:t>
      </w:r>
      <w:r>
        <w:t></w:t>
      </w:r>
      <w:r>
        <w:rPr>
          <w:rFonts w:hint="eastAsia"/>
        </w:rPr>
        <w:t>селянами</w:t>
      </w:r>
      <w:r>
        <w:t></w:t>
      </w:r>
      <w:r>
        <w:rPr>
          <w:rFonts w:hint="eastAsia"/>
        </w:rPr>
        <w:t>та</w:t>
      </w:r>
      <w:r>
        <w:t></w:t>
      </w:r>
      <w:r>
        <w:rPr>
          <w:rFonts w:hint="eastAsia"/>
        </w:rPr>
        <w:t>священиками</w:t>
      </w:r>
      <w:r>
        <w:t></w:t>
      </w:r>
    </w:p>
    <w:p w:rsidR="00640A60" w:rsidRDefault="00640A60" w:rsidP="00640A60">
      <w:r>
        <w:rPr>
          <w:rFonts w:hint="eastAsia"/>
        </w:rPr>
        <w:t>втрату</w:t>
      </w:r>
      <w:r>
        <w:t></w:t>
      </w:r>
      <w:r>
        <w:rPr>
          <w:rFonts w:hint="eastAsia"/>
        </w:rPr>
        <w:t>духовенством</w:t>
      </w:r>
      <w:r>
        <w:t></w:t>
      </w:r>
      <w:r>
        <w:rPr>
          <w:rFonts w:hint="eastAsia"/>
        </w:rPr>
        <w:t>свого</w:t>
      </w:r>
      <w:r>
        <w:t></w:t>
      </w:r>
      <w:r>
        <w:rPr>
          <w:rFonts w:hint="eastAsia"/>
        </w:rPr>
        <w:t>авторитету</w:t>
      </w:r>
      <w:r>
        <w:t></w:t>
      </w:r>
      <w:r>
        <w:rPr>
          <w:rFonts w:hint="eastAsia"/>
        </w:rPr>
        <w:t>в</w:t>
      </w:r>
      <w:r>
        <w:t></w:t>
      </w:r>
      <w:r>
        <w:rPr>
          <w:rFonts w:hint="eastAsia"/>
        </w:rPr>
        <w:t>середовищі</w:t>
      </w:r>
      <w:r>
        <w:t></w:t>
      </w:r>
      <w:r>
        <w:rPr>
          <w:rFonts w:hint="eastAsia"/>
        </w:rPr>
        <w:t>парафіян</w:t>
      </w:r>
      <w:r>
        <w:t></w:t>
      </w:r>
      <w:r>
        <w:t></w:t>
      </w:r>
      <w:r>
        <w:rPr>
          <w:rFonts w:hint="eastAsia"/>
        </w:rPr>
        <w:t>зросійщення</w:t>
      </w:r>
      <w:r>
        <w:t></w:t>
      </w:r>
      <w:r>
        <w:rPr>
          <w:rFonts w:hint="eastAsia"/>
        </w:rPr>
        <w:t>і</w:t>
      </w:r>
    </w:p>
    <w:p w:rsidR="00640A60" w:rsidRDefault="00640A60" w:rsidP="00640A60">
      <w:r>
        <w:rPr>
          <w:rFonts w:hint="eastAsia"/>
        </w:rPr>
        <w:t>деморалізацію</w:t>
      </w:r>
      <w:r>
        <w:t></w:t>
      </w:r>
      <w:r>
        <w:rPr>
          <w:rFonts w:hint="eastAsia"/>
        </w:rPr>
        <w:t>священнослужителів</w:t>
      </w:r>
      <w:r>
        <w:t></w:t>
      </w:r>
      <w:r>
        <w:t></w:t>
      </w:r>
      <w:r>
        <w:rPr>
          <w:rFonts w:hint="eastAsia"/>
        </w:rPr>
        <w:t>В</w:t>
      </w:r>
      <w:r>
        <w:t></w:t>
      </w:r>
      <w:r>
        <w:rPr>
          <w:rFonts w:hint="eastAsia"/>
        </w:rPr>
        <w:t>образах</w:t>
      </w:r>
      <w:r>
        <w:t></w:t>
      </w:r>
      <w:r>
        <w:rPr>
          <w:rFonts w:hint="eastAsia"/>
        </w:rPr>
        <w:t>сільських</w:t>
      </w:r>
      <w:r>
        <w:t></w:t>
      </w:r>
      <w:r>
        <w:rPr>
          <w:rFonts w:hint="eastAsia"/>
        </w:rPr>
        <w:t>священиків</w:t>
      </w:r>
    </w:p>
    <w:p w:rsidR="00640A60" w:rsidRDefault="00640A60" w:rsidP="00640A60">
      <w:r>
        <w:rPr>
          <w:rFonts w:hint="eastAsia"/>
        </w:rPr>
        <w:t>письменник</w:t>
      </w:r>
      <w:r>
        <w:t></w:t>
      </w:r>
      <w:r>
        <w:rPr>
          <w:rFonts w:hint="eastAsia"/>
        </w:rPr>
        <w:t>вміло</w:t>
      </w:r>
      <w:r>
        <w:t></w:t>
      </w:r>
      <w:r>
        <w:rPr>
          <w:rFonts w:hint="eastAsia"/>
        </w:rPr>
        <w:t>поєднав</w:t>
      </w:r>
      <w:r>
        <w:t></w:t>
      </w:r>
      <w:r>
        <w:rPr>
          <w:rFonts w:hint="eastAsia"/>
        </w:rPr>
        <w:t>типові</w:t>
      </w:r>
      <w:r>
        <w:t></w:t>
      </w:r>
      <w:r>
        <w:rPr>
          <w:rFonts w:hint="eastAsia"/>
        </w:rPr>
        <w:t>й</w:t>
      </w:r>
      <w:r>
        <w:t></w:t>
      </w:r>
      <w:r>
        <w:rPr>
          <w:rFonts w:hint="eastAsia"/>
        </w:rPr>
        <w:t>оригінальні</w:t>
      </w:r>
      <w:r>
        <w:t></w:t>
      </w:r>
      <w:r>
        <w:rPr>
          <w:rFonts w:hint="eastAsia"/>
        </w:rPr>
        <w:t>риси</w:t>
      </w:r>
      <w:r>
        <w:t></w:t>
      </w:r>
    </w:p>
    <w:p w:rsidR="00640A60" w:rsidRDefault="00640A60" w:rsidP="00640A60">
      <w:r>
        <w:t></w:t>
      </w:r>
      <w:r>
        <w:rPr>
          <w:rFonts w:hint="eastAsia"/>
        </w:rPr>
        <w:t>У</w:t>
      </w:r>
      <w:r>
        <w:t></w:t>
      </w:r>
      <w:r>
        <w:rPr>
          <w:rFonts w:hint="eastAsia"/>
        </w:rPr>
        <w:t>повісті</w:t>
      </w:r>
      <w:r>
        <w:t></w:t>
      </w:r>
      <w:r>
        <w:t></w:t>
      </w:r>
      <w:r>
        <w:rPr>
          <w:rFonts w:hint="eastAsia"/>
        </w:rPr>
        <w:t>Хмари</w:t>
      </w:r>
      <w:r>
        <w:t></w:t>
      </w:r>
      <w:r>
        <w:t></w:t>
      </w:r>
      <w:r>
        <w:rPr>
          <w:rFonts w:hint="eastAsia"/>
        </w:rPr>
        <w:t>відтворено</w:t>
      </w:r>
      <w:r>
        <w:t></w:t>
      </w:r>
      <w:r>
        <w:rPr>
          <w:rFonts w:hint="eastAsia"/>
        </w:rPr>
        <w:t>образи</w:t>
      </w:r>
      <w:r>
        <w:t></w:t>
      </w:r>
      <w:r>
        <w:rPr>
          <w:rFonts w:hint="eastAsia"/>
        </w:rPr>
        <w:t>вищого</w:t>
      </w:r>
      <w:r>
        <w:t></w:t>
      </w:r>
      <w:r>
        <w:rPr>
          <w:rFonts w:hint="eastAsia"/>
        </w:rPr>
        <w:t>духовенства</w:t>
      </w:r>
      <w:r>
        <w:t></w:t>
      </w:r>
      <w:r>
        <w:t></w:t>
      </w:r>
      <w:r>
        <w:rPr>
          <w:rFonts w:hint="eastAsia"/>
        </w:rPr>
        <w:t>специфіку</w:t>
      </w:r>
    </w:p>
    <w:p w:rsidR="00640A60" w:rsidRDefault="00640A60" w:rsidP="00640A60">
      <w:r>
        <w:rPr>
          <w:rFonts w:hint="eastAsia"/>
        </w:rPr>
        <w:t>навчання</w:t>
      </w:r>
      <w:r>
        <w:t></w:t>
      </w:r>
      <w:r>
        <w:rPr>
          <w:rFonts w:hint="eastAsia"/>
        </w:rPr>
        <w:t>у</w:t>
      </w:r>
      <w:r>
        <w:t></w:t>
      </w:r>
      <w:r>
        <w:rPr>
          <w:rFonts w:hint="eastAsia"/>
        </w:rPr>
        <w:t>Київській</w:t>
      </w:r>
      <w:r>
        <w:t></w:t>
      </w:r>
      <w:r>
        <w:rPr>
          <w:rFonts w:hint="eastAsia"/>
        </w:rPr>
        <w:t>духовній</w:t>
      </w:r>
      <w:r>
        <w:t></w:t>
      </w:r>
      <w:r>
        <w:rPr>
          <w:rFonts w:hint="eastAsia"/>
        </w:rPr>
        <w:t>академії</w:t>
      </w:r>
      <w:r>
        <w:t></w:t>
      </w:r>
      <w:r>
        <w:rPr>
          <w:rFonts w:hint="eastAsia"/>
        </w:rPr>
        <w:t>середини</w:t>
      </w:r>
      <w:r>
        <w:t></w:t>
      </w:r>
      <w:r>
        <w:rPr>
          <w:rFonts w:hint="eastAsia"/>
        </w:rPr>
        <w:t>ХІХ</w:t>
      </w:r>
      <w:r>
        <w:t></w:t>
      </w:r>
      <w:r>
        <w:rPr>
          <w:rFonts w:hint="eastAsia"/>
        </w:rPr>
        <w:t>ст</w:t>
      </w:r>
      <w:r>
        <w:t></w:t>
      </w:r>
      <w:r>
        <w:t></w:t>
      </w:r>
      <w:r>
        <w:rPr>
          <w:rFonts w:hint="eastAsia"/>
        </w:rPr>
        <w:t>Зображуючи</w:t>
      </w:r>
    </w:p>
    <w:p w:rsidR="00640A60" w:rsidRDefault="00640A60" w:rsidP="00640A60">
      <w:r>
        <w:rPr>
          <w:rFonts w:hint="eastAsia"/>
        </w:rPr>
        <w:t>особливості</w:t>
      </w:r>
      <w:r>
        <w:t></w:t>
      </w:r>
      <w:r>
        <w:rPr>
          <w:rFonts w:hint="eastAsia"/>
        </w:rPr>
        <w:t>навчання</w:t>
      </w:r>
      <w:r>
        <w:t></w:t>
      </w:r>
      <w:r>
        <w:t></w:t>
      </w:r>
      <w:r>
        <w:rPr>
          <w:rFonts w:hint="eastAsia"/>
        </w:rPr>
        <w:t>поширення</w:t>
      </w:r>
      <w:r>
        <w:t></w:t>
      </w:r>
      <w:r>
        <w:rPr>
          <w:rFonts w:hint="eastAsia"/>
        </w:rPr>
        <w:t>русифкації</w:t>
      </w:r>
      <w:r>
        <w:t></w:t>
      </w:r>
      <w:r>
        <w:rPr>
          <w:rFonts w:hint="eastAsia"/>
        </w:rPr>
        <w:t>й</w:t>
      </w:r>
      <w:r>
        <w:t></w:t>
      </w:r>
      <w:r>
        <w:rPr>
          <w:rFonts w:hint="eastAsia"/>
        </w:rPr>
        <w:t>великодержавної</w:t>
      </w:r>
      <w:r>
        <w:t></w:t>
      </w:r>
      <w:r>
        <w:rPr>
          <w:rFonts w:hint="eastAsia"/>
        </w:rPr>
        <w:t>ідеології</w:t>
      </w:r>
      <w:r>
        <w:t></w:t>
      </w:r>
    </w:p>
    <w:p w:rsidR="00640A60" w:rsidRDefault="00640A60" w:rsidP="00640A60">
      <w:r>
        <w:rPr>
          <w:rFonts w:hint="eastAsia"/>
        </w:rPr>
        <w:t>письменник</w:t>
      </w:r>
      <w:r>
        <w:t></w:t>
      </w:r>
      <w:r>
        <w:rPr>
          <w:rFonts w:hint="eastAsia"/>
        </w:rPr>
        <w:t>тим</w:t>
      </w:r>
      <w:r>
        <w:t></w:t>
      </w:r>
      <w:r>
        <w:rPr>
          <w:rFonts w:hint="eastAsia"/>
        </w:rPr>
        <w:t>самим</w:t>
      </w:r>
      <w:r>
        <w:t></w:t>
      </w:r>
      <w:r>
        <w:rPr>
          <w:rFonts w:hint="eastAsia"/>
        </w:rPr>
        <w:t>дає</w:t>
      </w:r>
      <w:r>
        <w:t></w:t>
      </w:r>
      <w:r>
        <w:rPr>
          <w:rFonts w:hint="eastAsia"/>
        </w:rPr>
        <w:t>відповідь</w:t>
      </w:r>
      <w:r>
        <w:t></w:t>
      </w:r>
      <w:r>
        <w:rPr>
          <w:rFonts w:hint="eastAsia"/>
        </w:rPr>
        <w:t>на</w:t>
      </w:r>
      <w:r>
        <w:t></w:t>
      </w:r>
      <w:r>
        <w:rPr>
          <w:rFonts w:hint="eastAsia"/>
        </w:rPr>
        <w:t>те</w:t>
      </w:r>
      <w:r>
        <w:t></w:t>
      </w:r>
      <w:r>
        <w:t></w:t>
      </w:r>
      <w:r>
        <w:rPr>
          <w:rFonts w:hint="eastAsia"/>
        </w:rPr>
        <w:t>чому</w:t>
      </w:r>
      <w:r>
        <w:t></w:t>
      </w:r>
      <w:r>
        <w:rPr>
          <w:rFonts w:hint="eastAsia"/>
        </w:rPr>
        <w:t>більшість</w:t>
      </w:r>
      <w:r>
        <w:t></w:t>
      </w:r>
      <w:r>
        <w:rPr>
          <w:rFonts w:hint="eastAsia"/>
        </w:rPr>
        <w:t>тогочасних</w:t>
      </w:r>
    </w:p>
    <w:p w:rsidR="00640A60" w:rsidRDefault="00640A60" w:rsidP="00640A60">
      <w:r>
        <w:rPr>
          <w:rFonts w:hint="eastAsia"/>
        </w:rPr>
        <w:t>священиків</w:t>
      </w:r>
      <w:r>
        <w:t></w:t>
      </w:r>
      <w:r>
        <w:rPr>
          <w:rFonts w:hint="eastAsia"/>
        </w:rPr>
        <w:t>із</w:t>
      </w:r>
      <w:r>
        <w:t></w:t>
      </w:r>
      <w:r>
        <w:rPr>
          <w:rFonts w:hint="eastAsia"/>
        </w:rPr>
        <w:t>числа</w:t>
      </w:r>
      <w:r>
        <w:t></w:t>
      </w:r>
      <w:r>
        <w:rPr>
          <w:rFonts w:hint="eastAsia"/>
        </w:rPr>
        <w:t>випускників</w:t>
      </w:r>
      <w:r>
        <w:t></w:t>
      </w:r>
      <w:r>
        <w:rPr>
          <w:rFonts w:hint="eastAsia"/>
        </w:rPr>
        <w:t>закладу</w:t>
      </w:r>
      <w:r>
        <w:t></w:t>
      </w:r>
      <w:r>
        <w:rPr>
          <w:rFonts w:hint="eastAsia"/>
        </w:rPr>
        <w:t>не</w:t>
      </w:r>
      <w:r>
        <w:t></w:t>
      </w:r>
      <w:r>
        <w:rPr>
          <w:rFonts w:hint="eastAsia"/>
        </w:rPr>
        <w:t>мали</w:t>
      </w:r>
      <w:r>
        <w:t></w:t>
      </w:r>
      <w:r>
        <w:rPr>
          <w:rFonts w:hint="eastAsia"/>
        </w:rPr>
        <w:t>міцних</w:t>
      </w:r>
      <w:r>
        <w:t></w:t>
      </w:r>
      <w:r>
        <w:rPr>
          <w:rFonts w:hint="eastAsia"/>
        </w:rPr>
        <w:t>національних</w:t>
      </w:r>
    </w:p>
    <w:p w:rsidR="00640A60" w:rsidRDefault="00640A60" w:rsidP="00640A60">
      <w:r>
        <w:rPr>
          <w:rFonts w:hint="eastAsia"/>
        </w:rPr>
        <w:t>переконань</w:t>
      </w:r>
      <w:r>
        <w:t></w:t>
      </w:r>
      <w:r>
        <w:t></w:t>
      </w:r>
      <w:r>
        <w:rPr>
          <w:rFonts w:hint="eastAsia"/>
        </w:rPr>
        <w:t>були</w:t>
      </w:r>
      <w:r>
        <w:t></w:t>
      </w:r>
      <w:r>
        <w:rPr>
          <w:rFonts w:hint="eastAsia"/>
        </w:rPr>
        <w:t>далекими</w:t>
      </w:r>
      <w:r>
        <w:t></w:t>
      </w:r>
      <w:r>
        <w:rPr>
          <w:rFonts w:hint="eastAsia"/>
        </w:rPr>
        <w:t>від</w:t>
      </w:r>
      <w:r>
        <w:t></w:t>
      </w:r>
      <w:r>
        <w:rPr>
          <w:rFonts w:hint="eastAsia"/>
        </w:rPr>
        <w:t>простого</w:t>
      </w:r>
      <w:r>
        <w:t></w:t>
      </w:r>
      <w:r>
        <w:rPr>
          <w:rFonts w:hint="eastAsia"/>
        </w:rPr>
        <w:t>народу</w:t>
      </w:r>
      <w:r>
        <w:t></w:t>
      </w:r>
      <w:r>
        <w:rPr>
          <w:rFonts w:hint="eastAsia"/>
        </w:rPr>
        <w:t>та</w:t>
      </w:r>
      <w:r>
        <w:t></w:t>
      </w:r>
      <w:r>
        <w:rPr>
          <w:rFonts w:hint="eastAsia"/>
        </w:rPr>
        <w:t>своєї</w:t>
      </w:r>
      <w:r>
        <w:t></w:t>
      </w:r>
      <w:r>
        <w:rPr>
          <w:rFonts w:hint="eastAsia"/>
        </w:rPr>
        <w:t>країни</w:t>
      </w:r>
      <w:r>
        <w:t></w:t>
      </w:r>
    </w:p>
    <w:p w:rsidR="00640A60" w:rsidRDefault="00640A60" w:rsidP="00640A60">
      <w:r>
        <w:t></w:t>
      </w:r>
      <w:r>
        <w:t></w:t>
      </w:r>
      <w:r>
        <w:t></w:t>
      </w:r>
    </w:p>
    <w:p w:rsidR="00640A60" w:rsidRDefault="00640A60" w:rsidP="00640A60">
      <w:r>
        <w:t></w:t>
      </w:r>
      <w:r>
        <w:rPr>
          <w:rFonts w:hint="eastAsia"/>
        </w:rPr>
        <w:t>Сатира</w:t>
      </w:r>
      <w:r>
        <w:t></w:t>
      </w:r>
      <w:r>
        <w:rPr>
          <w:rFonts w:hint="eastAsia"/>
        </w:rPr>
        <w:t>й</w:t>
      </w:r>
      <w:r>
        <w:t></w:t>
      </w:r>
      <w:r>
        <w:rPr>
          <w:rFonts w:hint="eastAsia"/>
        </w:rPr>
        <w:t>іронія</w:t>
      </w:r>
      <w:r>
        <w:t></w:t>
      </w:r>
      <w:r>
        <w:t></w:t>
      </w:r>
      <w:r>
        <w:rPr>
          <w:rFonts w:hint="eastAsia"/>
        </w:rPr>
        <w:t>поетика</w:t>
      </w:r>
      <w:r>
        <w:t></w:t>
      </w:r>
      <w:r>
        <w:rPr>
          <w:rFonts w:hint="eastAsia"/>
        </w:rPr>
        <w:t>контрасту</w:t>
      </w:r>
      <w:r>
        <w:t></w:t>
      </w:r>
      <w:r>
        <w:rPr>
          <w:rFonts w:hint="eastAsia"/>
        </w:rPr>
        <w:t>є</w:t>
      </w:r>
      <w:r>
        <w:t></w:t>
      </w:r>
      <w:r>
        <w:rPr>
          <w:rFonts w:hint="eastAsia"/>
        </w:rPr>
        <w:t>головними</w:t>
      </w:r>
      <w:r>
        <w:t></w:t>
      </w:r>
      <w:r>
        <w:rPr>
          <w:rFonts w:hint="eastAsia"/>
        </w:rPr>
        <w:t>чинниками</w:t>
      </w:r>
    </w:p>
    <w:p w:rsidR="00640A60" w:rsidRDefault="00640A60" w:rsidP="00640A60">
      <w:r>
        <w:rPr>
          <w:rFonts w:hint="eastAsia"/>
        </w:rPr>
        <w:t>відтворення</w:t>
      </w:r>
      <w:r>
        <w:t></w:t>
      </w:r>
      <w:r>
        <w:rPr>
          <w:rFonts w:hint="eastAsia"/>
        </w:rPr>
        <w:t>негативних</w:t>
      </w:r>
      <w:r>
        <w:t></w:t>
      </w:r>
      <w:r>
        <w:rPr>
          <w:rFonts w:hint="eastAsia"/>
        </w:rPr>
        <w:t>явищ</w:t>
      </w:r>
      <w:r>
        <w:t></w:t>
      </w:r>
      <w:r>
        <w:rPr>
          <w:rFonts w:hint="eastAsia"/>
        </w:rPr>
        <w:t>у</w:t>
      </w:r>
      <w:r>
        <w:t></w:t>
      </w:r>
      <w:r>
        <w:rPr>
          <w:rFonts w:hint="eastAsia"/>
        </w:rPr>
        <w:t>житті</w:t>
      </w:r>
      <w:r>
        <w:t></w:t>
      </w:r>
      <w:r>
        <w:rPr>
          <w:rFonts w:hint="eastAsia"/>
        </w:rPr>
        <w:t>та</w:t>
      </w:r>
      <w:r>
        <w:t></w:t>
      </w:r>
      <w:r>
        <w:rPr>
          <w:rFonts w:hint="eastAsia"/>
        </w:rPr>
        <w:t>діяльності</w:t>
      </w:r>
      <w:r>
        <w:t></w:t>
      </w:r>
      <w:r>
        <w:rPr>
          <w:rFonts w:hint="eastAsia"/>
        </w:rPr>
        <w:t>ченців</w:t>
      </w:r>
      <w:r>
        <w:t></w:t>
      </w:r>
      <w:r>
        <w:rPr>
          <w:rFonts w:hint="eastAsia"/>
        </w:rPr>
        <w:t>у</w:t>
      </w:r>
      <w:r>
        <w:t></w:t>
      </w:r>
      <w:r>
        <w:rPr>
          <w:rFonts w:hint="eastAsia"/>
        </w:rPr>
        <w:t>творі</w:t>
      </w:r>
    </w:p>
    <w:p w:rsidR="00640A60" w:rsidRDefault="00640A60" w:rsidP="00640A60">
      <w:r>
        <w:t></w:t>
      </w:r>
      <w:r>
        <w:rPr>
          <w:rFonts w:hint="eastAsia"/>
        </w:rPr>
        <w:t>Афонський</w:t>
      </w:r>
      <w:r>
        <w:t></w:t>
      </w:r>
      <w:r>
        <w:rPr>
          <w:rFonts w:hint="eastAsia"/>
        </w:rPr>
        <w:t>пройдисвіт</w:t>
      </w:r>
      <w:r>
        <w:t></w:t>
      </w:r>
      <w:r>
        <w:t></w:t>
      </w:r>
    </w:p>
    <w:p w:rsidR="00640A60" w:rsidRDefault="00640A60" w:rsidP="00640A60">
      <w:r>
        <w:t></w:t>
      </w:r>
      <w:r>
        <w:rPr>
          <w:rFonts w:hint="eastAsia"/>
        </w:rPr>
        <w:t>На</w:t>
      </w:r>
      <w:r>
        <w:t></w:t>
      </w:r>
      <w:r>
        <w:rPr>
          <w:rFonts w:hint="eastAsia"/>
        </w:rPr>
        <w:t>основі</w:t>
      </w:r>
      <w:r>
        <w:t></w:t>
      </w:r>
      <w:r>
        <w:rPr>
          <w:rFonts w:hint="eastAsia"/>
        </w:rPr>
        <w:t>поєднання</w:t>
      </w:r>
      <w:r>
        <w:t></w:t>
      </w:r>
      <w:r>
        <w:rPr>
          <w:rFonts w:hint="eastAsia"/>
        </w:rPr>
        <w:t>історичної</w:t>
      </w:r>
      <w:r>
        <w:t></w:t>
      </w:r>
      <w:r>
        <w:rPr>
          <w:rFonts w:hint="eastAsia"/>
        </w:rPr>
        <w:t>правди</w:t>
      </w:r>
      <w:r>
        <w:t></w:t>
      </w:r>
      <w:r>
        <w:rPr>
          <w:rFonts w:hint="eastAsia"/>
        </w:rPr>
        <w:t>та</w:t>
      </w:r>
      <w:r>
        <w:t></w:t>
      </w:r>
      <w:r>
        <w:rPr>
          <w:rFonts w:hint="eastAsia"/>
        </w:rPr>
        <w:t>художньої</w:t>
      </w:r>
      <w:r>
        <w:t></w:t>
      </w:r>
      <w:r>
        <w:rPr>
          <w:rFonts w:hint="eastAsia"/>
        </w:rPr>
        <w:t>вигадки</w:t>
      </w:r>
    </w:p>
    <w:p w:rsidR="00640A60" w:rsidRDefault="00640A60" w:rsidP="00640A60">
      <w:r>
        <w:rPr>
          <w:rFonts w:hint="eastAsia"/>
        </w:rPr>
        <w:t>змодельовані</w:t>
      </w:r>
      <w:r>
        <w:t></w:t>
      </w:r>
      <w:r>
        <w:rPr>
          <w:rFonts w:hint="eastAsia"/>
        </w:rPr>
        <w:t>образи</w:t>
      </w:r>
      <w:r>
        <w:t></w:t>
      </w:r>
      <w:r>
        <w:rPr>
          <w:rFonts w:hint="eastAsia"/>
        </w:rPr>
        <w:t>духовенства</w:t>
      </w:r>
      <w:r>
        <w:t></w:t>
      </w:r>
      <w:r>
        <w:rPr>
          <w:rFonts w:hint="eastAsia"/>
        </w:rPr>
        <w:t>в</w:t>
      </w:r>
      <w:r>
        <w:t></w:t>
      </w:r>
      <w:r>
        <w:rPr>
          <w:rFonts w:hint="eastAsia"/>
        </w:rPr>
        <w:t>історичних</w:t>
      </w:r>
      <w:r>
        <w:t></w:t>
      </w:r>
      <w:r>
        <w:rPr>
          <w:rFonts w:hint="eastAsia"/>
        </w:rPr>
        <w:t>романах</w:t>
      </w:r>
      <w:r>
        <w:t></w:t>
      </w:r>
      <w:r>
        <w:rPr>
          <w:rFonts w:hint="eastAsia"/>
        </w:rPr>
        <w:t>І</w:t>
      </w:r>
      <w:r>
        <w:t></w:t>
      </w:r>
      <w:r>
        <w:t></w:t>
      </w:r>
      <w:r>
        <w:rPr>
          <w:rFonts w:hint="eastAsia"/>
        </w:rPr>
        <w:t>Нечуя</w:t>
      </w:r>
      <w:r>
        <w:t></w:t>
      </w:r>
      <w:r>
        <w:rPr>
          <w:rFonts w:hint="eastAsia"/>
        </w:rPr>
        <w:t>Левицького</w:t>
      </w:r>
    </w:p>
    <w:p w:rsidR="00640A60" w:rsidRDefault="00640A60" w:rsidP="00640A60">
      <w:r>
        <w:t></w:t>
      </w:r>
      <w:r>
        <w:rPr>
          <w:rFonts w:hint="eastAsia"/>
        </w:rPr>
        <w:t>Князь</w:t>
      </w:r>
      <w:r>
        <w:t></w:t>
      </w:r>
      <w:r>
        <w:rPr>
          <w:rFonts w:hint="eastAsia"/>
        </w:rPr>
        <w:t>Єремія</w:t>
      </w:r>
      <w:r>
        <w:t></w:t>
      </w:r>
      <w:r>
        <w:rPr>
          <w:rFonts w:hint="eastAsia"/>
        </w:rPr>
        <w:t>Вишневецький</w:t>
      </w:r>
      <w:r>
        <w:t></w:t>
      </w:r>
      <w:r>
        <w:t></w:t>
      </w:r>
      <w:r>
        <w:rPr>
          <w:rFonts w:hint="eastAsia"/>
        </w:rPr>
        <w:t>та</w:t>
      </w:r>
      <w:r>
        <w:t></w:t>
      </w:r>
      <w:r>
        <w:t></w:t>
      </w:r>
      <w:r>
        <w:rPr>
          <w:rFonts w:hint="eastAsia"/>
        </w:rPr>
        <w:t>Гетьман</w:t>
      </w:r>
      <w:r>
        <w:t></w:t>
      </w:r>
      <w:r>
        <w:rPr>
          <w:rFonts w:hint="eastAsia"/>
        </w:rPr>
        <w:t>Іван</w:t>
      </w:r>
      <w:r>
        <w:t></w:t>
      </w:r>
      <w:r>
        <w:rPr>
          <w:rFonts w:hint="eastAsia"/>
        </w:rPr>
        <w:t>Виговський</w:t>
      </w:r>
      <w:r>
        <w:t></w:t>
      </w:r>
      <w:r>
        <w:t></w:t>
      </w:r>
      <w:r>
        <w:t></w:t>
      </w:r>
      <w:r>
        <w:rPr>
          <w:rFonts w:hint="eastAsia"/>
        </w:rPr>
        <w:t>У</w:t>
      </w:r>
      <w:r>
        <w:t></w:t>
      </w:r>
      <w:r>
        <w:rPr>
          <w:rFonts w:hint="eastAsia"/>
        </w:rPr>
        <w:t>контексті</w:t>
      </w:r>
    </w:p>
    <w:p w:rsidR="00640A60" w:rsidRDefault="00640A60" w:rsidP="00640A60">
      <w:r>
        <w:rPr>
          <w:rFonts w:hint="eastAsia"/>
        </w:rPr>
        <w:t>розкриття</w:t>
      </w:r>
      <w:r>
        <w:t></w:t>
      </w:r>
      <w:r>
        <w:rPr>
          <w:rFonts w:hint="eastAsia"/>
        </w:rPr>
        <w:t>конфлікту</w:t>
      </w:r>
      <w:r>
        <w:t></w:t>
      </w:r>
      <w:r>
        <w:rPr>
          <w:rFonts w:hint="eastAsia"/>
        </w:rPr>
        <w:t>між</w:t>
      </w:r>
      <w:r>
        <w:t></w:t>
      </w:r>
      <w:r>
        <w:rPr>
          <w:rFonts w:hint="eastAsia"/>
        </w:rPr>
        <w:t>православними</w:t>
      </w:r>
      <w:r>
        <w:t></w:t>
      </w:r>
      <w:r>
        <w:rPr>
          <w:rFonts w:hint="eastAsia"/>
        </w:rPr>
        <w:t>й</w:t>
      </w:r>
      <w:r>
        <w:t></w:t>
      </w:r>
      <w:r>
        <w:rPr>
          <w:rFonts w:hint="eastAsia"/>
        </w:rPr>
        <w:t>католиками</w:t>
      </w:r>
      <w:r>
        <w:t></w:t>
      </w:r>
      <w:r>
        <w:t></w:t>
      </w:r>
      <w:r>
        <w:rPr>
          <w:rFonts w:hint="eastAsia"/>
        </w:rPr>
        <w:t>колізій</w:t>
      </w:r>
      <w:r>
        <w:t></w:t>
      </w:r>
      <w:r>
        <w:rPr>
          <w:rFonts w:hint="eastAsia"/>
        </w:rPr>
        <w:t>церковнорелігійного</w:t>
      </w:r>
      <w:r>
        <w:t></w:t>
      </w:r>
      <w:r>
        <w:rPr>
          <w:rFonts w:hint="eastAsia"/>
        </w:rPr>
        <w:t>життя</w:t>
      </w:r>
      <w:r>
        <w:t></w:t>
      </w:r>
      <w:r>
        <w:t></w:t>
      </w:r>
      <w:r>
        <w:t></w:t>
      </w:r>
      <w:r>
        <w:rPr>
          <w:rFonts w:hint="eastAsia"/>
        </w:rPr>
        <w:t>–</w:t>
      </w:r>
      <w:r>
        <w:t></w:t>
      </w:r>
      <w:r>
        <w:t></w:t>
      </w:r>
      <w:r>
        <w:t></w:t>
      </w:r>
      <w:r>
        <w:rPr>
          <w:rFonts w:hint="eastAsia"/>
        </w:rPr>
        <w:t>х</w:t>
      </w:r>
      <w:r>
        <w:t></w:t>
      </w:r>
      <w:r>
        <w:rPr>
          <w:rFonts w:hint="eastAsia"/>
        </w:rPr>
        <w:t>рр</w:t>
      </w:r>
      <w:r>
        <w:t></w:t>
      </w:r>
      <w:r>
        <w:t></w:t>
      </w:r>
      <w:r>
        <w:rPr>
          <w:rFonts w:hint="eastAsia"/>
        </w:rPr>
        <w:t>Х</w:t>
      </w:r>
      <w:r>
        <w:t></w:t>
      </w:r>
      <w:r>
        <w:rPr>
          <w:rFonts w:hint="eastAsia"/>
        </w:rPr>
        <w:t>ІІ</w:t>
      </w:r>
      <w:r>
        <w:t></w:t>
      </w:r>
      <w:r>
        <w:rPr>
          <w:rFonts w:hint="eastAsia"/>
        </w:rPr>
        <w:t>ст</w:t>
      </w:r>
      <w:r>
        <w:t></w:t>
      </w:r>
      <w:r>
        <w:t></w:t>
      </w:r>
      <w:r>
        <w:t></w:t>
      </w:r>
      <w:r>
        <w:t></w:t>
      </w:r>
      <w:r>
        <w:rPr>
          <w:rFonts w:hint="eastAsia"/>
        </w:rPr>
        <w:t>Князь</w:t>
      </w:r>
      <w:r>
        <w:t></w:t>
      </w:r>
      <w:r>
        <w:rPr>
          <w:rFonts w:hint="eastAsia"/>
        </w:rPr>
        <w:t>Єремія</w:t>
      </w:r>
      <w:r>
        <w:t></w:t>
      </w:r>
      <w:r>
        <w:rPr>
          <w:rFonts w:hint="eastAsia"/>
        </w:rPr>
        <w:t>Вишневецький</w:t>
      </w:r>
      <w:r>
        <w:t></w:t>
      </w:r>
      <w:r>
        <w:t></w:t>
      </w:r>
    </w:p>
    <w:p w:rsidR="00640A60" w:rsidRDefault="00640A60" w:rsidP="00640A60">
      <w:r>
        <w:rPr>
          <w:rFonts w:hint="eastAsia"/>
        </w:rPr>
        <w:t>акцентовано</w:t>
      </w:r>
      <w:r>
        <w:t></w:t>
      </w:r>
      <w:r>
        <w:rPr>
          <w:rFonts w:hint="eastAsia"/>
        </w:rPr>
        <w:t>на</w:t>
      </w:r>
      <w:r>
        <w:t></w:t>
      </w:r>
      <w:r>
        <w:rPr>
          <w:rFonts w:hint="eastAsia"/>
        </w:rPr>
        <w:t>концепті</w:t>
      </w:r>
      <w:r>
        <w:t></w:t>
      </w:r>
      <w:r>
        <w:rPr>
          <w:rFonts w:hint="eastAsia"/>
        </w:rPr>
        <w:t>рідної</w:t>
      </w:r>
      <w:r>
        <w:t></w:t>
      </w:r>
      <w:r>
        <w:t></w:t>
      </w:r>
      <w:r>
        <w:rPr>
          <w:rFonts w:hint="eastAsia"/>
        </w:rPr>
        <w:t>православної</w:t>
      </w:r>
      <w:r>
        <w:t></w:t>
      </w:r>
      <w:r>
        <w:t></w:t>
      </w:r>
      <w:r>
        <w:rPr>
          <w:rFonts w:hint="eastAsia"/>
        </w:rPr>
        <w:t>віри</w:t>
      </w:r>
      <w:r>
        <w:t></w:t>
      </w:r>
      <w:r>
        <w:t></w:t>
      </w:r>
      <w:r>
        <w:rPr>
          <w:rFonts w:hint="eastAsia"/>
        </w:rPr>
        <w:t>що</w:t>
      </w:r>
      <w:r>
        <w:t></w:t>
      </w:r>
      <w:r>
        <w:rPr>
          <w:rFonts w:hint="eastAsia"/>
        </w:rPr>
        <w:t>осмислюється</w:t>
      </w:r>
    </w:p>
    <w:p w:rsidR="00640A60" w:rsidRDefault="00640A60" w:rsidP="00640A60">
      <w:r>
        <w:rPr>
          <w:rFonts w:hint="eastAsia"/>
        </w:rPr>
        <w:t>письменником</w:t>
      </w:r>
      <w:r>
        <w:t></w:t>
      </w:r>
      <w:r>
        <w:rPr>
          <w:rFonts w:hint="eastAsia"/>
        </w:rPr>
        <w:t>як</w:t>
      </w:r>
      <w:r>
        <w:t></w:t>
      </w:r>
      <w:r>
        <w:rPr>
          <w:rFonts w:hint="eastAsia"/>
        </w:rPr>
        <w:t>важливий</w:t>
      </w:r>
      <w:r>
        <w:t></w:t>
      </w:r>
      <w:r>
        <w:rPr>
          <w:rFonts w:hint="eastAsia"/>
        </w:rPr>
        <w:t>компонент</w:t>
      </w:r>
      <w:r>
        <w:t></w:t>
      </w:r>
      <w:r>
        <w:rPr>
          <w:rFonts w:hint="eastAsia"/>
        </w:rPr>
        <w:t>морально</w:t>
      </w:r>
      <w:r>
        <w:t></w:t>
      </w:r>
      <w:r>
        <w:rPr>
          <w:rFonts w:hint="eastAsia"/>
        </w:rPr>
        <w:t>етичного</w:t>
      </w:r>
      <w:r>
        <w:t></w:t>
      </w:r>
      <w:r>
        <w:rPr>
          <w:rFonts w:hint="eastAsia"/>
        </w:rPr>
        <w:t>комплексу</w:t>
      </w:r>
      <w:r>
        <w:t></w:t>
      </w:r>
      <w:r>
        <w:t></w:t>
      </w:r>
      <w:r>
        <w:rPr>
          <w:rFonts w:hint="eastAsia"/>
        </w:rPr>
        <w:t>на</w:t>
      </w:r>
    </w:p>
    <w:p w:rsidR="00640A60" w:rsidRDefault="00640A60" w:rsidP="00640A60">
      <w:r>
        <w:rPr>
          <w:rFonts w:hint="eastAsia"/>
        </w:rPr>
        <w:t>рівні</w:t>
      </w:r>
      <w:r>
        <w:t></w:t>
      </w:r>
      <w:r>
        <w:rPr>
          <w:rFonts w:hint="eastAsia"/>
        </w:rPr>
        <w:t>з</w:t>
      </w:r>
      <w:r>
        <w:t></w:t>
      </w:r>
      <w:r>
        <w:rPr>
          <w:rFonts w:hint="eastAsia"/>
        </w:rPr>
        <w:t>національною</w:t>
      </w:r>
      <w:r>
        <w:t></w:t>
      </w:r>
      <w:r>
        <w:rPr>
          <w:rFonts w:hint="eastAsia"/>
        </w:rPr>
        <w:t>свідомістю</w:t>
      </w:r>
      <w:r>
        <w:t></w:t>
      </w:r>
      <w:r>
        <w:rPr>
          <w:rFonts w:hint="eastAsia"/>
        </w:rPr>
        <w:t>та</w:t>
      </w:r>
      <w:r>
        <w:t></w:t>
      </w:r>
      <w:r>
        <w:rPr>
          <w:rFonts w:hint="eastAsia"/>
        </w:rPr>
        <w:t>патріотизмом</w:t>
      </w:r>
      <w:r>
        <w:t></w:t>
      </w:r>
      <w:r>
        <w:t></w:t>
      </w:r>
      <w:r>
        <w:rPr>
          <w:rFonts w:hint="eastAsia"/>
        </w:rPr>
        <w:t>Духовними</w:t>
      </w:r>
    </w:p>
    <w:p w:rsidR="00640A60" w:rsidRDefault="00640A60" w:rsidP="00640A60">
      <w:r>
        <w:rPr>
          <w:rFonts w:hint="eastAsia"/>
        </w:rPr>
        <w:t>подвижниками</w:t>
      </w:r>
      <w:r>
        <w:t></w:t>
      </w:r>
      <w:r>
        <w:t></w:t>
      </w:r>
      <w:r>
        <w:rPr>
          <w:rFonts w:hint="eastAsia"/>
        </w:rPr>
        <w:t>патріотами</w:t>
      </w:r>
      <w:r>
        <w:t></w:t>
      </w:r>
      <w:r>
        <w:t></w:t>
      </w:r>
      <w:r>
        <w:rPr>
          <w:rFonts w:hint="eastAsia"/>
        </w:rPr>
        <w:t>захисниками</w:t>
      </w:r>
      <w:r>
        <w:t></w:t>
      </w:r>
      <w:r>
        <w:rPr>
          <w:rFonts w:hint="eastAsia"/>
        </w:rPr>
        <w:t>своїх</w:t>
      </w:r>
      <w:r>
        <w:t></w:t>
      </w:r>
      <w:r>
        <w:rPr>
          <w:rFonts w:hint="eastAsia"/>
        </w:rPr>
        <w:t>церкви</w:t>
      </w:r>
      <w:r>
        <w:t></w:t>
      </w:r>
      <w:r>
        <w:rPr>
          <w:rFonts w:hint="eastAsia"/>
        </w:rPr>
        <w:t>й</w:t>
      </w:r>
      <w:r>
        <w:t></w:t>
      </w:r>
      <w:r>
        <w:rPr>
          <w:rFonts w:hint="eastAsia"/>
        </w:rPr>
        <w:t>народу</w:t>
      </w:r>
      <w:r>
        <w:t></w:t>
      </w:r>
      <w:r>
        <w:rPr>
          <w:rFonts w:hint="eastAsia"/>
        </w:rPr>
        <w:t>в</w:t>
      </w:r>
      <w:r>
        <w:t></w:t>
      </w:r>
      <w:r>
        <w:rPr>
          <w:rFonts w:hint="eastAsia"/>
        </w:rPr>
        <w:t>творах</w:t>
      </w:r>
      <w:r>
        <w:t></w:t>
      </w:r>
      <w:r>
        <w:rPr>
          <w:rFonts w:hint="eastAsia"/>
        </w:rPr>
        <w:t>є</w:t>
      </w:r>
    </w:p>
    <w:p w:rsidR="00640A60" w:rsidRDefault="00640A60" w:rsidP="00640A60">
      <w:r>
        <w:rPr>
          <w:rFonts w:hint="eastAsia"/>
        </w:rPr>
        <w:t>представники</w:t>
      </w:r>
      <w:r>
        <w:t></w:t>
      </w:r>
      <w:r>
        <w:rPr>
          <w:rFonts w:hint="eastAsia"/>
        </w:rPr>
        <w:t>православного</w:t>
      </w:r>
      <w:r>
        <w:t></w:t>
      </w:r>
      <w:r>
        <w:rPr>
          <w:rFonts w:hint="eastAsia"/>
        </w:rPr>
        <w:t>духовенства</w:t>
      </w:r>
      <w:r>
        <w:t></w:t>
      </w:r>
      <w:r>
        <w:t></w:t>
      </w:r>
      <w:r>
        <w:rPr>
          <w:rFonts w:hint="eastAsia"/>
        </w:rPr>
        <w:t>які</w:t>
      </w:r>
      <w:r>
        <w:t></w:t>
      </w:r>
      <w:r>
        <w:rPr>
          <w:rFonts w:hint="eastAsia"/>
        </w:rPr>
        <w:t>не</w:t>
      </w:r>
      <w:r>
        <w:t></w:t>
      </w:r>
      <w:r>
        <w:rPr>
          <w:rFonts w:hint="eastAsia"/>
        </w:rPr>
        <w:t>залишились</w:t>
      </w:r>
      <w:r>
        <w:t></w:t>
      </w:r>
      <w:r>
        <w:rPr>
          <w:rFonts w:hint="eastAsia"/>
        </w:rPr>
        <w:t>осторонь</w:t>
      </w:r>
    </w:p>
    <w:p w:rsidR="00640A60" w:rsidRDefault="00640A60" w:rsidP="00640A60">
      <w:r>
        <w:rPr>
          <w:rFonts w:hint="eastAsia"/>
        </w:rPr>
        <w:t>національно</w:t>
      </w:r>
      <w:r>
        <w:t></w:t>
      </w:r>
      <w:r>
        <w:rPr>
          <w:rFonts w:hint="eastAsia"/>
        </w:rPr>
        <w:t>визвольної</w:t>
      </w:r>
      <w:r>
        <w:t></w:t>
      </w:r>
      <w:r>
        <w:rPr>
          <w:rFonts w:hint="eastAsia"/>
        </w:rPr>
        <w:t>боротьби</w:t>
      </w:r>
      <w:r>
        <w:t></w:t>
      </w:r>
      <w:r>
        <w:t></w:t>
      </w:r>
      <w:r>
        <w:rPr>
          <w:rFonts w:hint="eastAsia"/>
        </w:rPr>
        <w:t>підтримували</w:t>
      </w:r>
      <w:r>
        <w:t></w:t>
      </w:r>
      <w:r>
        <w:rPr>
          <w:rFonts w:hint="eastAsia"/>
        </w:rPr>
        <w:t>повстанців</w:t>
      </w:r>
      <w:r>
        <w:t></w:t>
      </w:r>
      <w:r>
        <w:rPr>
          <w:rFonts w:hint="eastAsia"/>
        </w:rPr>
        <w:t>у</w:t>
      </w:r>
      <w:r>
        <w:t></w:t>
      </w:r>
      <w:r>
        <w:rPr>
          <w:rFonts w:hint="eastAsia"/>
        </w:rPr>
        <w:t>їхній</w:t>
      </w:r>
      <w:r>
        <w:t></w:t>
      </w:r>
      <w:r>
        <w:rPr>
          <w:rFonts w:hint="eastAsia"/>
        </w:rPr>
        <w:t>боротьбі</w:t>
      </w:r>
    </w:p>
    <w:p w:rsidR="00640A60" w:rsidRDefault="00640A60" w:rsidP="00640A60">
      <w:r>
        <w:rPr>
          <w:rFonts w:hint="eastAsia"/>
        </w:rPr>
        <w:t>за</w:t>
      </w:r>
      <w:r>
        <w:t></w:t>
      </w:r>
      <w:r>
        <w:rPr>
          <w:rFonts w:hint="eastAsia"/>
        </w:rPr>
        <w:t>правду</w:t>
      </w:r>
      <w:r>
        <w:t></w:t>
      </w:r>
      <w:r>
        <w:rPr>
          <w:rFonts w:hint="eastAsia"/>
        </w:rPr>
        <w:t>і</w:t>
      </w:r>
      <w:r>
        <w:t></w:t>
      </w:r>
      <w:r>
        <w:rPr>
          <w:rFonts w:hint="eastAsia"/>
        </w:rPr>
        <w:t>свободу</w:t>
      </w:r>
      <w:r>
        <w:t></w:t>
      </w:r>
      <w:r>
        <w:t></w:t>
      </w:r>
      <w:r>
        <w:rPr>
          <w:rFonts w:hint="eastAsia"/>
        </w:rPr>
        <w:t>Відповідно</w:t>
      </w:r>
      <w:r>
        <w:t></w:t>
      </w:r>
      <w:r>
        <w:rPr>
          <w:rFonts w:hint="eastAsia"/>
        </w:rPr>
        <w:t>до</w:t>
      </w:r>
      <w:r>
        <w:t></w:t>
      </w:r>
      <w:r>
        <w:rPr>
          <w:rFonts w:hint="eastAsia"/>
        </w:rPr>
        <w:t>історичних</w:t>
      </w:r>
      <w:r>
        <w:t></w:t>
      </w:r>
      <w:r>
        <w:rPr>
          <w:rFonts w:hint="eastAsia"/>
        </w:rPr>
        <w:t>реалій</w:t>
      </w:r>
      <w:r>
        <w:t></w:t>
      </w:r>
      <w:r>
        <w:rPr>
          <w:rFonts w:hint="eastAsia"/>
        </w:rPr>
        <w:t>письменник</w:t>
      </w:r>
      <w:r>
        <w:t></w:t>
      </w:r>
      <w:r>
        <w:rPr>
          <w:rFonts w:hint="eastAsia"/>
        </w:rPr>
        <w:t>показав</w:t>
      </w:r>
      <w:r>
        <w:t></w:t>
      </w:r>
    </w:p>
    <w:p w:rsidR="00640A60" w:rsidRDefault="00640A60" w:rsidP="00640A60">
      <w:r>
        <w:rPr>
          <w:rFonts w:hint="eastAsia"/>
        </w:rPr>
        <w:t>що</w:t>
      </w:r>
      <w:r>
        <w:t></w:t>
      </w:r>
      <w:r>
        <w:rPr>
          <w:rFonts w:hint="eastAsia"/>
        </w:rPr>
        <w:t>православні</w:t>
      </w:r>
      <w:r>
        <w:t></w:t>
      </w:r>
      <w:r>
        <w:rPr>
          <w:rFonts w:hint="eastAsia"/>
        </w:rPr>
        <w:t>священнослужителі</w:t>
      </w:r>
      <w:r>
        <w:t></w:t>
      </w:r>
      <w:r>
        <w:rPr>
          <w:rFonts w:hint="eastAsia"/>
        </w:rPr>
        <w:t>були</w:t>
      </w:r>
      <w:r>
        <w:t></w:t>
      </w:r>
      <w:r>
        <w:rPr>
          <w:rFonts w:hint="eastAsia"/>
        </w:rPr>
        <w:t>активними</w:t>
      </w:r>
      <w:r>
        <w:t></w:t>
      </w:r>
      <w:r>
        <w:rPr>
          <w:rFonts w:hint="eastAsia"/>
        </w:rPr>
        <w:t>захисниками</w:t>
      </w:r>
      <w:r>
        <w:t></w:t>
      </w:r>
      <w:r>
        <w:rPr>
          <w:rFonts w:hint="eastAsia"/>
        </w:rPr>
        <w:t>автономії</w:t>
      </w:r>
    </w:p>
    <w:p w:rsidR="00640A60" w:rsidRDefault="00640A60" w:rsidP="00640A60">
      <w:r>
        <w:rPr>
          <w:rFonts w:hint="eastAsia"/>
        </w:rPr>
        <w:t>української</w:t>
      </w:r>
      <w:r>
        <w:t></w:t>
      </w:r>
      <w:r>
        <w:rPr>
          <w:rFonts w:hint="eastAsia"/>
        </w:rPr>
        <w:t>церкви</w:t>
      </w:r>
      <w:r>
        <w:t></w:t>
      </w:r>
      <w:r>
        <w:t></w:t>
      </w:r>
      <w:r>
        <w:t></w:t>
      </w:r>
      <w:r>
        <w:rPr>
          <w:rFonts w:hint="eastAsia"/>
        </w:rPr>
        <w:t>Гетьман</w:t>
      </w:r>
      <w:r>
        <w:t></w:t>
      </w:r>
      <w:r>
        <w:rPr>
          <w:rFonts w:hint="eastAsia"/>
        </w:rPr>
        <w:t>Іван</w:t>
      </w:r>
      <w:r>
        <w:t></w:t>
      </w:r>
      <w:r>
        <w:rPr>
          <w:rFonts w:hint="eastAsia"/>
        </w:rPr>
        <w:t>Виговський</w:t>
      </w:r>
      <w:r>
        <w:t></w:t>
      </w:r>
      <w:r>
        <w:t></w:t>
      </w:r>
      <w:r>
        <w:t></w:t>
      </w:r>
    </w:p>
    <w:p w:rsidR="00640A60" w:rsidRDefault="00640A60" w:rsidP="00640A60">
      <w:r>
        <w:t></w:t>
      </w:r>
      <w:r>
        <w:rPr>
          <w:rFonts w:hint="eastAsia"/>
        </w:rPr>
        <w:t>Засобами</w:t>
      </w:r>
      <w:r>
        <w:t></w:t>
      </w:r>
      <w:r>
        <w:rPr>
          <w:rFonts w:hint="eastAsia"/>
        </w:rPr>
        <w:t>реалістичної</w:t>
      </w:r>
      <w:r>
        <w:t></w:t>
      </w:r>
      <w:r>
        <w:rPr>
          <w:rFonts w:hint="eastAsia"/>
        </w:rPr>
        <w:t>поетики</w:t>
      </w:r>
      <w:r>
        <w:t></w:t>
      </w:r>
      <w:r>
        <w:rPr>
          <w:rFonts w:hint="eastAsia"/>
        </w:rPr>
        <w:t>змодельовані</w:t>
      </w:r>
      <w:r>
        <w:t></w:t>
      </w:r>
      <w:r>
        <w:rPr>
          <w:rFonts w:hint="eastAsia"/>
        </w:rPr>
        <w:t>образи</w:t>
      </w:r>
      <w:r>
        <w:t></w:t>
      </w:r>
      <w:r>
        <w:rPr>
          <w:rFonts w:hint="eastAsia"/>
        </w:rPr>
        <w:t>духовенства</w:t>
      </w:r>
      <w:r>
        <w:t></w:t>
      </w:r>
      <w:r>
        <w:rPr>
          <w:rFonts w:hint="eastAsia"/>
        </w:rPr>
        <w:t>у</w:t>
      </w:r>
    </w:p>
    <w:p w:rsidR="00640A60" w:rsidRDefault="00640A60" w:rsidP="00640A60">
      <w:r>
        <w:rPr>
          <w:rFonts w:hint="eastAsia"/>
        </w:rPr>
        <w:t>творах</w:t>
      </w:r>
      <w:r>
        <w:t></w:t>
      </w:r>
      <w:r>
        <w:rPr>
          <w:rFonts w:hint="eastAsia"/>
        </w:rPr>
        <w:t>Панаса</w:t>
      </w:r>
      <w:r>
        <w:t></w:t>
      </w:r>
      <w:r>
        <w:rPr>
          <w:rFonts w:hint="eastAsia"/>
        </w:rPr>
        <w:t>Мирного</w:t>
      </w:r>
      <w:r>
        <w:t></w:t>
      </w:r>
      <w:r>
        <w:t></w:t>
      </w:r>
      <w:r>
        <w:rPr>
          <w:rFonts w:hint="eastAsia"/>
        </w:rPr>
        <w:t>Сатирично</w:t>
      </w:r>
      <w:r>
        <w:t></w:t>
      </w:r>
      <w:r>
        <w:rPr>
          <w:rFonts w:hint="eastAsia"/>
        </w:rPr>
        <w:t>викривальний</w:t>
      </w:r>
      <w:r>
        <w:t></w:t>
      </w:r>
      <w:r>
        <w:rPr>
          <w:rFonts w:hint="eastAsia"/>
        </w:rPr>
        <w:t>характер</w:t>
      </w:r>
      <w:r>
        <w:t></w:t>
      </w:r>
      <w:r>
        <w:rPr>
          <w:rFonts w:hint="eastAsia"/>
        </w:rPr>
        <w:t>має</w:t>
      </w:r>
      <w:r>
        <w:t></w:t>
      </w:r>
      <w:r>
        <w:rPr>
          <w:rFonts w:hint="eastAsia"/>
        </w:rPr>
        <w:t>образ</w:t>
      </w:r>
    </w:p>
    <w:p w:rsidR="00640A60" w:rsidRDefault="00640A60" w:rsidP="00640A60">
      <w:r>
        <w:t></w:t>
      </w:r>
      <w:r>
        <w:rPr>
          <w:rFonts w:hint="eastAsia"/>
        </w:rPr>
        <w:t>тюремщицького</w:t>
      </w:r>
      <w:r>
        <w:t></w:t>
      </w:r>
      <w:r>
        <w:rPr>
          <w:rFonts w:hint="eastAsia"/>
        </w:rPr>
        <w:t>батюшки</w:t>
      </w:r>
      <w:r>
        <w:t></w:t>
      </w:r>
      <w:r>
        <w:t></w:t>
      </w:r>
      <w:r>
        <w:t></w:t>
      </w:r>
      <w:r>
        <w:t></w:t>
      </w:r>
      <w:r>
        <w:t></w:t>
      </w:r>
      <w:r>
        <w:t></w:t>
      </w:r>
      <w:r>
        <w:t></w:t>
      </w:r>
      <w:r>
        <w:t></w:t>
      </w:r>
      <w:r>
        <w:rPr>
          <w:rFonts w:hint="eastAsia"/>
        </w:rPr>
        <w:t>с</w:t>
      </w:r>
      <w:r>
        <w:t></w:t>
      </w:r>
      <w:r>
        <w:t></w:t>
      </w:r>
      <w:r>
        <w:t></w:t>
      </w:r>
      <w:r>
        <w:t></w:t>
      </w:r>
      <w:r>
        <w:t></w:t>
      </w:r>
      <w:r>
        <w:t></w:t>
      </w:r>
      <w:r>
        <w:t></w:t>
      </w:r>
      <w:r>
        <w:rPr>
          <w:rFonts w:hint="eastAsia"/>
        </w:rPr>
        <w:t>Попенка</w:t>
      </w:r>
      <w:r>
        <w:t></w:t>
      </w:r>
      <w:r>
        <w:rPr>
          <w:rFonts w:hint="eastAsia"/>
        </w:rPr>
        <w:t>у</w:t>
      </w:r>
      <w:r>
        <w:t></w:t>
      </w:r>
      <w:r>
        <w:rPr>
          <w:rFonts w:hint="eastAsia"/>
        </w:rPr>
        <w:t>соціально</w:t>
      </w:r>
      <w:r>
        <w:t></w:t>
      </w:r>
      <w:r>
        <w:rPr>
          <w:rFonts w:hint="eastAsia"/>
        </w:rPr>
        <w:t>психологічній</w:t>
      </w:r>
    </w:p>
    <w:p w:rsidR="00640A60" w:rsidRDefault="00640A60" w:rsidP="00640A60">
      <w:r>
        <w:rPr>
          <w:rFonts w:hint="eastAsia"/>
        </w:rPr>
        <w:t>повісті</w:t>
      </w:r>
      <w:r>
        <w:t></w:t>
      </w:r>
      <w:r>
        <w:t></w:t>
      </w:r>
      <w:r>
        <w:rPr>
          <w:rFonts w:hint="eastAsia"/>
        </w:rPr>
        <w:t>Лихі</w:t>
      </w:r>
      <w:r>
        <w:t></w:t>
      </w:r>
      <w:r>
        <w:rPr>
          <w:rFonts w:hint="eastAsia"/>
        </w:rPr>
        <w:t>люди</w:t>
      </w:r>
      <w:r>
        <w:t></w:t>
      </w:r>
      <w:r>
        <w:t></w:t>
      </w:r>
      <w:r>
        <w:t></w:t>
      </w:r>
      <w:r>
        <w:rPr>
          <w:rFonts w:hint="eastAsia"/>
        </w:rPr>
        <w:t>Становище</w:t>
      </w:r>
      <w:r>
        <w:t></w:t>
      </w:r>
      <w:r>
        <w:rPr>
          <w:rFonts w:hint="eastAsia"/>
        </w:rPr>
        <w:t>церкви</w:t>
      </w:r>
      <w:r>
        <w:t></w:t>
      </w:r>
      <w:r>
        <w:rPr>
          <w:rFonts w:hint="eastAsia"/>
        </w:rPr>
        <w:t>у</w:t>
      </w:r>
      <w:r>
        <w:t></w:t>
      </w:r>
      <w:r>
        <w:rPr>
          <w:rFonts w:hint="eastAsia"/>
        </w:rPr>
        <w:t>другій</w:t>
      </w:r>
      <w:r>
        <w:t></w:t>
      </w:r>
      <w:r>
        <w:rPr>
          <w:rFonts w:hint="eastAsia"/>
        </w:rPr>
        <w:t>половині</w:t>
      </w:r>
      <w:r>
        <w:t></w:t>
      </w:r>
      <w:r>
        <w:rPr>
          <w:rFonts w:hint="eastAsia"/>
        </w:rPr>
        <w:t>ХІХ</w:t>
      </w:r>
      <w:r>
        <w:t></w:t>
      </w:r>
      <w:r>
        <w:rPr>
          <w:rFonts w:hint="eastAsia"/>
        </w:rPr>
        <w:t>ст</w:t>
      </w:r>
      <w:r>
        <w:t></w:t>
      </w:r>
      <w:r>
        <w:t></w:t>
      </w:r>
    </w:p>
    <w:p w:rsidR="00640A60" w:rsidRDefault="00640A60" w:rsidP="00640A60">
      <w:r>
        <w:rPr>
          <w:rFonts w:hint="eastAsia"/>
        </w:rPr>
        <w:t>залежність</w:t>
      </w:r>
      <w:r>
        <w:t></w:t>
      </w:r>
      <w:r>
        <w:rPr>
          <w:rFonts w:hint="eastAsia"/>
        </w:rPr>
        <w:t>духовенства</w:t>
      </w:r>
      <w:r>
        <w:t></w:t>
      </w:r>
      <w:r>
        <w:rPr>
          <w:rFonts w:hint="eastAsia"/>
        </w:rPr>
        <w:t>від</w:t>
      </w:r>
      <w:r>
        <w:t></w:t>
      </w:r>
      <w:r>
        <w:rPr>
          <w:rFonts w:hint="eastAsia"/>
        </w:rPr>
        <w:t>вищих</w:t>
      </w:r>
      <w:r>
        <w:t></w:t>
      </w:r>
      <w:r>
        <w:rPr>
          <w:rFonts w:hint="eastAsia"/>
        </w:rPr>
        <w:t>суспільних</w:t>
      </w:r>
      <w:r>
        <w:t></w:t>
      </w:r>
      <w:r>
        <w:rPr>
          <w:rFonts w:hint="eastAsia"/>
        </w:rPr>
        <w:t>верств</w:t>
      </w:r>
      <w:r>
        <w:t></w:t>
      </w:r>
      <w:r>
        <w:rPr>
          <w:rFonts w:hint="eastAsia"/>
        </w:rPr>
        <w:t>показано</w:t>
      </w:r>
      <w:r>
        <w:t></w:t>
      </w:r>
      <w:r>
        <w:rPr>
          <w:rFonts w:hint="eastAsia"/>
        </w:rPr>
        <w:t>в</w:t>
      </w:r>
      <w:r>
        <w:t></w:t>
      </w:r>
      <w:r>
        <w:rPr>
          <w:rFonts w:hint="eastAsia"/>
        </w:rPr>
        <w:t>творі</w:t>
      </w:r>
    </w:p>
    <w:p w:rsidR="00640A60" w:rsidRDefault="00640A60" w:rsidP="00640A60">
      <w:r>
        <w:t></w:t>
      </w:r>
      <w:r>
        <w:rPr>
          <w:rFonts w:hint="eastAsia"/>
        </w:rPr>
        <w:t>Голодна</w:t>
      </w:r>
      <w:r>
        <w:t></w:t>
      </w:r>
      <w:r>
        <w:rPr>
          <w:rFonts w:hint="eastAsia"/>
        </w:rPr>
        <w:t>воля</w:t>
      </w:r>
      <w:r>
        <w:t></w:t>
      </w:r>
      <w:r>
        <w:t></w:t>
      </w:r>
    </w:p>
    <w:p w:rsidR="00640A60" w:rsidRDefault="00640A60" w:rsidP="00640A60">
      <w:r>
        <w:t></w:t>
      </w:r>
      <w:r>
        <w:rPr>
          <w:rFonts w:hint="eastAsia"/>
        </w:rPr>
        <w:t>Роль</w:t>
      </w:r>
      <w:r>
        <w:t></w:t>
      </w:r>
      <w:r>
        <w:rPr>
          <w:rFonts w:hint="eastAsia"/>
        </w:rPr>
        <w:t>духовенства</w:t>
      </w:r>
      <w:r>
        <w:t></w:t>
      </w:r>
      <w:r>
        <w:rPr>
          <w:rFonts w:hint="eastAsia"/>
        </w:rPr>
        <w:t>в</w:t>
      </w:r>
      <w:r>
        <w:t></w:t>
      </w:r>
      <w:r>
        <w:rPr>
          <w:rFonts w:hint="eastAsia"/>
        </w:rPr>
        <w:t>освітніх</w:t>
      </w:r>
      <w:r>
        <w:t></w:t>
      </w:r>
      <w:r>
        <w:rPr>
          <w:rFonts w:hint="eastAsia"/>
        </w:rPr>
        <w:t>процесах</w:t>
      </w:r>
      <w:r>
        <w:t></w:t>
      </w:r>
      <w:r>
        <w:rPr>
          <w:rFonts w:hint="eastAsia"/>
        </w:rPr>
        <w:t>на</w:t>
      </w:r>
      <w:r>
        <w:t></w:t>
      </w:r>
      <w:r>
        <w:rPr>
          <w:rFonts w:hint="eastAsia"/>
        </w:rPr>
        <w:t>селі</w:t>
      </w:r>
      <w:r>
        <w:t></w:t>
      </w:r>
      <w:r>
        <w:rPr>
          <w:rFonts w:hint="eastAsia"/>
        </w:rPr>
        <w:t>розкрив</w:t>
      </w:r>
      <w:r>
        <w:t></w:t>
      </w:r>
      <w:r>
        <w:rPr>
          <w:rFonts w:hint="eastAsia"/>
        </w:rPr>
        <w:t>у</w:t>
      </w:r>
      <w:r>
        <w:t></w:t>
      </w:r>
      <w:r>
        <w:rPr>
          <w:rFonts w:hint="eastAsia"/>
        </w:rPr>
        <w:t>своїх</w:t>
      </w:r>
      <w:r>
        <w:t></w:t>
      </w:r>
      <w:r>
        <w:rPr>
          <w:rFonts w:hint="eastAsia"/>
        </w:rPr>
        <w:t>творах</w:t>
      </w:r>
    </w:p>
    <w:p w:rsidR="00640A60" w:rsidRDefault="00640A60" w:rsidP="00640A60">
      <w:r>
        <w:rPr>
          <w:rFonts w:hint="eastAsia"/>
        </w:rPr>
        <w:t>Б</w:t>
      </w:r>
      <w:r>
        <w:t></w:t>
      </w:r>
      <w:r>
        <w:t></w:t>
      </w:r>
      <w:r>
        <w:rPr>
          <w:rFonts w:hint="eastAsia"/>
        </w:rPr>
        <w:t>Грінченко</w:t>
      </w:r>
      <w:r>
        <w:t></w:t>
      </w:r>
      <w:r>
        <w:t></w:t>
      </w:r>
      <w:r>
        <w:rPr>
          <w:rFonts w:hint="eastAsia"/>
        </w:rPr>
        <w:t>Сільські</w:t>
      </w:r>
      <w:r>
        <w:t></w:t>
      </w:r>
      <w:r>
        <w:rPr>
          <w:rFonts w:hint="eastAsia"/>
        </w:rPr>
        <w:t>священики</w:t>
      </w:r>
      <w:r>
        <w:t></w:t>
      </w:r>
      <w:r>
        <w:rPr>
          <w:rFonts w:hint="eastAsia"/>
        </w:rPr>
        <w:t>в</w:t>
      </w:r>
      <w:r>
        <w:t></w:t>
      </w:r>
      <w:r>
        <w:rPr>
          <w:rFonts w:hint="eastAsia"/>
        </w:rPr>
        <w:t>прозі</w:t>
      </w:r>
      <w:r>
        <w:t></w:t>
      </w:r>
      <w:r>
        <w:rPr>
          <w:rFonts w:hint="eastAsia"/>
        </w:rPr>
        <w:t>письменника</w:t>
      </w:r>
      <w:r>
        <w:t></w:t>
      </w:r>
      <w:r>
        <w:rPr>
          <w:rFonts w:hint="eastAsia"/>
        </w:rPr>
        <w:t>зображені</w:t>
      </w:r>
      <w:r>
        <w:t></w:t>
      </w:r>
      <w:r>
        <w:rPr>
          <w:rFonts w:hint="eastAsia"/>
        </w:rPr>
        <w:t>переважно</w:t>
      </w:r>
    </w:p>
    <w:p w:rsidR="00640A60" w:rsidRDefault="00640A60" w:rsidP="00640A60">
      <w:r>
        <w:rPr>
          <w:rFonts w:hint="eastAsia"/>
        </w:rPr>
        <w:t>противниками</w:t>
      </w:r>
      <w:r>
        <w:t></w:t>
      </w:r>
      <w:r>
        <w:rPr>
          <w:rFonts w:hint="eastAsia"/>
        </w:rPr>
        <w:t>освіти</w:t>
      </w:r>
      <w:r>
        <w:t></w:t>
      </w:r>
      <w:r>
        <w:t></w:t>
      </w:r>
      <w:r>
        <w:rPr>
          <w:rFonts w:hint="eastAsia"/>
        </w:rPr>
        <w:t>які</w:t>
      </w:r>
      <w:r>
        <w:t></w:t>
      </w:r>
      <w:r>
        <w:rPr>
          <w:rFonts w:hint="eastAsia"/>
        </w:rPr>
        <w:t>намагаються</w:t>
      </w:r>
      <w:r>
        <w:t></w:t>
      </w:r>
      <w:r>
        <w:rPr>
          <w:rFonts w:hint="eastAsia"/>
        </w:rPr>
        <w:t>контролювати</w:t>
      </w:r>
      <w:r>
        <w:t></w:t>
      </w:r>
      <w:r>
        <w:rPr>
          <w:rFonts w:hint="eastAsia"/>
        </w:rPr>
        <w:t>діяльність</w:t>
      </w:r>
      <w:r>
        <w:t></w:t>
      </w:r>
      <w:r>
        <w:rPr>
          <w:rFonts w:hint="eastAsia"/>
        </w:rPr>
        <w:t>вчителя</w:t>
      </w:r>
      <w:r>
        <w:t></w:t>
      </w:r>
    </w:p>
    <w:p w:rsidR="00640A60" w:rsidRDefault="00640A60" w:rsidP="00640A60">
      <w:r>
        <w:rPr>
          <w:rFonts w:hint="eastAsia"/>
        </w:rPr>
        <w:t>неприхильно</w:t>
      </w:r>
      <w:r>
        <w:t></w:t>
      </w:r>
      <w:r>
        <w:rPr>
          <w:rFonts w:hint="eastAsia"/>
        </w:rPr>
        <w:t>ставляться</w:t>
      </w:r>
      <w:r>
        <w:t></w:t>
      </w:r>
      <w:r>
        <w:rPr>
          <w:rFonts w:hint="eastAsia"/>
        </w:rPr>
        <w:t>до</w:t>
      </w:r>
      <w:r>
        <w:t></w:t>
      </w:r>
      <w:r>
        <w:rPr>
          <w:rFonts w:hint="eastAsia"/>
        </w:rPr>
        <w:t>утворення</w:t>
      </w:r>
      <w:r>
        <w:t></w:t>
      </w:r>
      <w:r>
        <w:rPr>
          <w:rFonts w:hint="eastAsia"/>
        </w:rPr>
        <w:t>земських</w:t>
      </w:r>
      <w:r>
        <w:t></w:t>
      </w:r>
      <w:r>
        <w:rPr>
          <w:rFonts w:hint="eastAsia"/>
        </w:rPr>
        <w:t>шкіл</w:t>
      </w:r>
      <w:r>
        <w:t></w:t>
      </w:r>
      <w:r>
        <w:t></w:t>
      </w:r>
      <w:r>
        <w:t></w:t>
      </w:r>
      <w:r>
        <w:rPr>
          <w:rFonts w:hint="eastAsia"/>
        </w:rPr>
        <w:t>Сонячний</w:t>
      </w:r>
      <w:r>
        <w:t></w:t>
      </w:r>
      <w:r>
        <w:rPr>
          <w:rFonts w:hint="eastAsia"/>
        </w:rPr>
        <w:t>промінь</w:t>
      </w:r>
      <w:r>
        <w:t></w:t>
      </w:r>
      <w:r>
        <w:t></w:t>
      </w:r>
    </w:p>
    <w:p w:rsidR="00640A60" w:rsidRDefault="00640A60" w:rsidP="00640A60">
      <w:r>
        <w:t></w:t>
      </w:r>
      <w:r>
        <w:rPr>
          <w:rFonts w:hint="eastAsia"/>
        </w:rPr>
        <w:t>На</w:t>
      </w:r>
      <w:r>
        <w:t></w:t>
      </w:r>
      <w:r>
        <w:rPr>
          <w:rFonts w:hint="eastAsia"/>
        </w:rPr>
        <w:t>розпутті</w:t>
      </w:r>
      <w:r>
        <w:t></w:t>
      </w:r>
      <w:r>
        <w:t></w:t>
      </w:r>
      <w:r>
        <w:t></w:t>
      </w:r>
    </w:p>
    <w:p w:rsidR="00640A60" w:rsidRDefault="00640A60" w:rsidP="00640A60">
      <w:r>
        <w:t></w:t>
      </w:r>
      <w:r>
        <w:rPr>
          <w:rFonts w:hint="eastAsia"/>
        </w:rPr>
        <w:t>Загалом</w:t>
      </w:r>
      <w:r>
        <w:t></w:t>
      </w:r>
      <w:r>
        <w:t></w:t>
      </w:r>
      <w:r>
        <w:rPr>
          <w:rFonts w:hint="eastAsia"/>
        </w:rPr>
        <w:t>письменники</w:t>
      </w:r>
      <w:r>
        <w:t></w:t>
      </w:r>
      <w:r>
        <w:rPr>
          <w:rFonts w:hint="eastAsia"/>
        </w:rPr>
        <w:t>ХІХ</w:t>
      </w:r>
      <w:r>
        <w:t></w:t>
      </w:r>
      <w:r>
        <w:rPr>
          <w:rFonts w:hint="eastAsia"/>
        </w:rPr>
        <w:t>ст</w:t>
      </w:r>
      <w:r>
        <w:t></w:t>
      </w:r>
      <w:r>
        <w:t></w:t>
      </w:r>
      <w:r>
        <w:rPr>
          <w:rFonts w:hint="eastAsia"/>
        </w:rPr>
        <w:t>у</w:t>
      </w:r>
      <w:r>
        <w:t></w:t>
      </w:r>
      <w:r>
        <w:rPr>
          <w:rFonts w:hint="eastAsia"/>
        </w:rPr>
        <w:t>моделюванні</w:t>
      </w:r>
      <w:r>
        <w:t></w:t>
      </w:r>
      <w:r>
        <w:rPr>
          <w:rFonts w:hint="eastAsia"/>
        </w:rPr>
        <w:t>образів</w:t>
      </w:r>
      <w:r>
        <w:t></w:t>
      </w:r>
      <w:r>
        <w:rPr>
          <w:rFonts w:hint="eastAsia"/>
        </w:rPr>
        <w:t>та</w:t>
      </w:r>
      <w:r>
        <w:t></w:t>
      </w:r>
      <w:r>
        <w:rPr>
          <w:rFonts w:hint="eastAsia"/>
        </w:rPr>
        <w:t>характерів</w:t>
      </w:r>
    </w:p>
    <w:p w:rsidR="00640A60" w:rsidRDefault="00640A60" w:rsidP="00640A60">
      <w:r>
        <w:rPr>
          <w:rFonts w:hint="eastAsia"/>
        </w:rPr>
        <w:t>представників</w:t>
      </w:r>
      <w:r>
        <w:t></w:t>
      </w:r>
      <w:r>
        <w:rPr>
          <w:rFonts w:hint="eastAsia"/>
        </w:rPr>
        <w:t>духовенства</w:t>
      </w:r>
      <w:r>
        <w:t></w:t>
      </w:r>
      <w:r>
        <w:t></w:t>
      </w:r>
      <w:r>
        <w:rPr>
          <w:rFonts w:hint="eastAsia"/>
        </w:rPr>
        <w:t>у</w:t>
      </w:r>
      <w:r>
        <w:t></w:t>
      </w:r>
      <w:r>
        <w:rPr>
          <w:rFonts w:hint="eastAsia"/>
        </w:rPr>
        <w:t>зображенні</w:t>
      </w:r>
      <w:r>
        <w:t></w:t>
      </w:r>
      <w:r>
        <w:rPr>
          <w:rFonts w:hint="eastAsia"/>
        </w:rPr>
        <w:t>церковно</w:t>
      </w:r>
      <w:r>
        <w:t></w:t>
      </w:r>
      <w:r>
        <w:rPr>
          <w:rFonts w:hint="eastAsia"/>
        </w:rPr>
        <w:t>релігійної</w:t>
      </w:r>
      <w:r>
        <w:t></w:t>
      </w:r>
      <w:r>
        <w:rPr>
          <w:rFonts w:hint="eastAsia"/>
        </w:rPr>
        <w:t>ситуації</w:t>
      </w:r>
    </w:p>
    <w:p w:rsidR="00640A60" w:rsidRDefault="00640A60" w:rsidP="00640A60">
      <w:r>
        <w:rPr>
          <w:rFonts w:hint="eastAsia"/>
        </w:rPr>
        <w:t>орієнтувалися</w:t>
      </w:r>
      <w:r>
        <w:t></w:t>
      </w:r>
      <w:r>
        <w:rPr>
          <w:rFonts w:hint="eastAsia"/>
        </w:rPr>
        <w:t>на</w:t>
      </w:r>
      <w:r>
        <w:t></w:t>
      </w:r>
      <w:r>
        <w:rPr>
          <w:rFonts w:hint="eastAsia"/>
        </w:rPr>
        <w:t>життєву</w:t>
      </w:r>
      <w:r>
        <w:t></w:t>
      </w:r>
      <w:r>
        <w:rPr>
          <w:rFonts w:hint="eastAsia"/>
        </w:rPr>
        <w:t>правду</w:t>
      </w:r>
      <w:r>
        <w:t></w:t>
      </w:r>
      <w:r>
        <w:t></w:t>
      </w:r>
      <w:r>
        <w:rPr>
          <w:rFonts w:hint="eastAsia"/>
        </w:rPr>
        <w:t>на</w:t>
      </w:r>
      <w:r>
        <w:t></w:t>
      </w:r>
      <w:r>
        <w:rPr>
          <w:rFonts w:hint="eastAsia"/>
        </w:rPr>
        <w:t>конкретно</w:t>
      </w:r>
      <w:r>
        <w:t></w:t>
      </w:r>
      <w:r>
        <w:rPr>
          <w:rFonts w:hint="eastAsia"/>
        </w:rPr>
        <w:t>історичний</w:t>
      </w:r>
      <w:r>
        <w:t></w:t>
      </w:r>
      <w:r>
        <w:rPr>
          <w:rFonts w:hint="eastAsia"/>
        </w:rPr>
        <w:t>та</w:t>
      </w:r>
    </w:p>
    <w:p w:rsidR="00640A60" w:rsidRDefault="00640A60" w:rsidP="00640A60">
      <w:r>
        <w:t></w:t>
      </w:r>
      <w:r>
        <w:t></w:t>
      </w:r>
      <w:r>
        <w:t></w:t>
      </w:r>
    </w:p>
    <w:p w:rsidR="00640A60" w:rsidRDefault="00640A60" w:rsidP="00640A60">
      <w:r>
        <w:rPr>
          <w:rFonts w:hint="eastAsia"/>
        </w:rPr>
        <w:t>об</w:t>
      </w:r>
      <w:r>
        <w:t></w:t>
      </w:r>
      <w:r>
        <w:rPr>
          <w:rFonts w:hint="eastAsia"/>
        </w:rPr>
        <w:t>єктивований</w:t>
      </w:r>
      <w:r>
        <w:t></w:t>
      </w:r>
      <w:r>
        <w:rPr>
          <w:rFonts w:hint="eastAsia"/>
        </w:rPr>
        <w:t>підхід</w:t>
      </w:r>
      <w:r>
        <w:t></w:t>
      </w:r>
      <w:r>
        <w:rPr>
          <w:rFonts w:hint="eastAsia"/>
        </w:rPr>
        <w:t>до</w:t>
      </w:r>
      <w:r>
        <w:t></w:t>
      </w:r>
      <w:r>
        <w:rPr>
          <w:rFonts w:hint="eastAsia"/>
        </w:rPr>
        <w:t>розкриття</w:t>
      </w:r>
      <w:r>
        <w:t></w:t>
      </w:r>
      <w:r>
        <w:rPr>
          <w:rFonts w:hint="eastAsia"/>
        </w:rPr>
        <w:t>суті</w:t>
      </w:r>
      <w:r>
        <w:t></w:t>
      </w:r>
      <w:r>
        <w:rPr>
          <w:rFonts w:hint="eastAsia"/>
        </w:rPr>
        <w:t>зображуваного</w:t>
      </w:r>
      <w:r>
        <w:t></w:t>
      </w:r>
      <w:r>
        <w:t></w:t>
      </w:r>
      <w:r>
        <w:rPr>
          <w:rFonts w:hint="eastAsia"/>
        </w:rPr>
        <w:t>Відповідно</w:t>
      </w:r>
      <w:r>
        <w:t></w:t>
      </w:r>
      <w:r>
        <w:t></w:t>
      </w:r>
      <w:r>
        <w:rPr>
          <w:rFonts w:hint="eastAsia"/>
        </w:rPr>
        <w:t>в</w:t>
      </w:r>
    </w:p>
    <w:p w:rsidR="00640A60" w:rsidRDefault="00640A60" w:rsidP="00640A60">
      <w:r>
        <w:rPr>
          <w:rFonts w:hint="eastAsia"/>
        </w:rPr>
        <w:t>образній</w:t>
      </w:r>
      <w:r>
        <w:t></w:t>
      </w:r>
      <w:r>
        <w:rPr>
          <w:rFonts w:hint="eastAsia"/>
        </w:rPr>
        <w:t>системі</w:t>
      </w:r>
      <w:r>
        <w:t></w:t>
      </w:r>
      <w:r>
        <w:rPr>
          <w:rFonts w:hint="eastAsia"/>
        </w:rPr>
        <w:t>прози</w:t>
      </w:r>
      <w:r>
        <w:t></w:t>
      </w:r>
      <w:r>
        <w:rPr>
          <w:rFonts w:hint="eastAsia"/>
        </w:rPr>
        <w:t>про</w:t>
      </w:r>
      <w:r>
        <w:t></w:t>
      </w:r>
      <w:r>
        <w:rPr>
          <w:rFonts w:hint="eastAsia"/>
        </w:rPr>
        <w:t>духовенство</w:t>
      </w:r>
      <w:r>
        <w:t></w:t>
      </w:r>
      <w:r>
        <w:t></w:t>
      </w:r>
      <w:r>
        <w:rPr>
          <w:rFonts w:hint="eastAsia"/>
        </w:rPr>
        <w:t>у</w:t>
      </w:r>
      <w:r>
        <w:t></w:t>
      </w:r>
      <w:r>
        <w:rPr>
          <w:rFonts w:hint="eastAsia"/>
        </w:rPr>
        <w:t>межах</w:t>
      </w:r>
      <w:r>
        <w:t></w:t>
      </w:r>
      <w:r>
        <w:rPr>
          <w:rFonts w:hint="eastAsia"/>
        </w:rPr>
        <w:t>творчості</w:t>
      </w:r>
      <w:r>
        <w:t></w:t>
      </w:r>
      <w:r>
        <w:rPr>
          <w:rFonts w:hint="eastAsia"/>
        </w:rPr>
        <w:t>одного</w:t>
      </w:r>
    </w:p>
    <w:p w:rsidR="00640A60" w:rsidRDefault="00640A60" w:rsidP="00640A60">
      <w:r>
        <w:rPr>
          <w:rFonts w:hint="eastAsia"/>
        </w:rPr>
        <w:t>письменника</w:t>
      </w:r>
      <w:r>
        <w:t></w:t>
      </w:r>
      <w:r>
        <w:rPr>
          <w:rFonts w:hint="eastAsia"/>
        </w:rPr>
        <w:t>спостерігається</w:t>
      </w:r>
      <w:r>
        <w:t></w:t>
      </w:r>
      <w:r>
        <w:rPr>
          <w:rFonts w:hint="eastAsia"/>
        </w:rPr>
        <w:t>наявність</w:t>
      </w:r>
      <w:r>
        <w:t></w:t>
      </w:r>
      <w:r>
        <w:rPr>
          <w:rFonts w:hint="eastAsia"/>
        </w:rPr>
        <w:t>як</w:t>
      </w:r>
      <w:r>
        <w:t></w:t>
      </w:r>
      <w:r>
        <w:rPr>
          <w:rFonts w:hint="eastAsia"/>
        </w:rPr>
        <w:t>позитивних</w:t>
      </w:r>
      <w:r>
        <w:t></w:t>
      </w:r>
      <w:r>
        <w:t></w:t>
      </w:r>
      <w:r>
        <w:rPr>
          <w:rFonts w:hint="eastAsia"/>
        </w:rPr>
        <w:t>так</w:t>
      </w:r>
      <w:r>
        <w:t></w:t>
      </w:r>
      <w:r>
        <w:rPr>
          <w:rFonts w:hint="eastAsia"/>
        </w:rPr>
        <w:t>і</w:t>
      </w:r>
      <w:r>
        <w:t></w:t>
      </w:r>
      <w:r>
        <w:rPr>
          <w:rFonts w:hint="eastAsia"/>
        </w:rPr>
        <w:t>негативних</w:t>
      </w:r>
    </w:p>
    <w:p w:rsidR="00640A60" w:rsidRDefault="00640A60" w:rsidP="00640A60">
      <w:r>
        <w:rPr>
          <w:rFonts w:hint="eastAsia"/>
        </w:rPr>
        <w:t>образів</w:t>
      </w:r>
      <w:r>
        <w:t></w:t>
      </w:r>
      <w:r>
        <w:t></w:t>
      </w:r>
      <w:r>
        <w:rPr>
          <w:rFonts w:hint="eastAsia"/>
        </w:rPr>
        <w:t>як</w:t>
      </w:r>
      <w:r>
        <w:t></w:t>
      </w:r>
      <w:r>
        <w:rPr>
          <w:rFonts w:hint="eastAsia"/>
        </w:rPr>
        <w:t>типізованих</w:t>
      </w:r>
      <w:r>
        <w:t></w:t>
      </w:r>
      <w:r>
        <w:t></w:t>
      </w:r>
      <w:r>
        <w:rPr>
          <w:rFonts w:hint="eastAsia"/>
        </w:rPr>
        <w:t>так</w:t>
      </w:r>
      <w:r>
        <w:t></w:t>
      </w:r>
      <w:r>
        <w:rPr>
          <w:rFonts w:hint="eastAsia"/>
        </w:rPr>
        <w:t>й</w:t>
      </w:r>
      <w:r>
        <w:t></w:t>
      </w:r>
      <w:r>
        <w:rPr>
          <w:rFonts w:hint="eastAsia"/>
        </w:rPr>
        <w:t>індивідуалізованих</w:t>
      </w:r>
      <w:r>
        <w:t></w:t>
      </w:r>
      <w:r>
        <w:rPr>
          <w:rFonts w:hint="eastAsia"/>
        </w:rPr>
        <w:t>характерів</w:t>
      </w:r>
      <w:r>
        <w:t></w:t>
      </w:r>
    </w:p>
    <w:p w:rsidR="00640A60" w:rsidRDefault="00640A60" w:rsidP="00640A60">
      <w:r>
        <w:rPr>
          <w:rFonts w:hint="eastAsia"/>
        </w:rPr>
        <w:t>Автобіографічний</w:t>
      </w:r>
      <w:r>
        <w:t></w:t>
      </w:r>
      <w:r>
        <w:rPr>
          <w:rFonts w:hint="eastAsia"/>
        </w:rPr>
        <w:t>досвід</w:t>
      </w:r>
      <w:r>
        <w:t></w:t>
      </w:r>
      <w:r>
        <w:rPr>
          <w:rFonts w:hint="eastAsia"/>
        </w:rPr>
        <w:t>авторів</w:t>
      </w:r>
      <w:r>
        <w:t></w:t>
      </w:r>
      <w:r>
        <w:rPr>
          <w:rFonts w:hint="eastAsia"/>
        </w:rPr>
        <w:t>зіграв</w:t>
      </w:r>
      <w:r>
        <w:t></w:t>
      </w:r>
      <w:r>
        <w:rPr>
          <w:rFonts w:hint="eastAsia"/>
        </w:rPr>
        <w:t>значну</w:t>
      </w:r>
      <w:r>
        <w:t></w:t>
      </w:r>
      <w:r>
        <w:rPr>
          <w:rFonts w:hint="eastAsia"/>
        </w:rPr>
        <w:t>роль</w:t>
      </w:r>
      <w:r>
        <w:t></w:t>
      </w:r>
      <w:r>
        <w:rPr>
          <w:rFonts w:hint="eastAsia"/>
        </w:rPr>
        <w:t>у</w:t>
      </w:r>
      <w:r>
        <w:t></w:t>
      </w:r>
      <w:r>
        <w:rPr>
          <w:rFonts w:hint="eastAsia"/>
        </w:rPr>
        <w:t>розкритті</w:t>
      </w:r>
      <w:r>
        <w:t></w:t>
      </w:r>
      <w:r>
        <w:rPr>
          <w:rFonts w:hint="eastAsia"/>
        </w:rPr>
        <w:t>світогляду</w:t>
      </w:r>
      <w:r>
        <w:t></w:t>
      </w:r>
    </w:p>
    <w:p w:rsidR="00640A60" w:rsidRDefault="00640A60" w:rsidP="00640A60">
      <w:r>
        <w:rPr>
          <w:rFonts w:hint="eastAsia"/>
        </w:rPr>
        <w:t>побуту</w:t>
      </w:r>
      <w:r>
        <w:t></w:t>
      </w:r>
      <w:r>
        <w:t></w:t>
      </w:r>
      <w:r>
        <w:rPr>
          <w:rFonts w:hint="eastAsia"/>
        </w:rPr>
        <w:t>діяльності</w:t>
      </w:r>
      <w:r>
        <w:t></w:t>
      </w:r>
      <w:r>
        <w:rPr>
          <w:rFonts w:hint="eastAsia"/>
        </w:rPr>
        <w:t>священиків</w:t>
      </w:r>
      <w:r>
        <w:t></w:t>
      </w:r>
      <w:r>
        <w:t></w:t>
      </w:r>
      <w:r>
        <w:rPr>
          <w:rFonts w:hint="eastAsia"/>
        </w:rPr>
        <w:t>у</w:t>
      </w:r>
      <w:r>
        <w:t></w:t>
      </w:r>
      <w:r>
        <w:rPr>
          <w:rFonts w:hint="eastAsia"/>
        </w:rPr>
        <w:t>показі</w:t>
      </w:r>
      <w:r>
        <w:t></w:t>
      </w:r>
      <w:r>
        <w:rPr>
          <w:rFonts w:hint="eastAsia"/>
        </w:rPr>
        <w:t>особливостей</w:t>
      </w:r>
      <w:r>
        <w:t></w:t>
      </w:r>
      <w:r>
        <w:rPr>
          <w:rFonts w:hint="eastAsia"/>
        </w:rPr>
        <w:t>навчання</w:t>
      </w:r>
      <w:r>
        <w:t></w:t>
      </w:r>
      <w:r>
        <w:rPr>
          <w:rFonts w:hint="eastAsia"/>
        </w:rPr>
        <w:t>у</w:t>
      </w:r>
      <w:r>
        <w:t></w:t>
      </w:r>
      <w:r>
        <w:rPr>
          <w:rFonts w:hint="eastAsia"/>
        </w:rPr>
        <w:t>духовних</w:t>
      </w:r>
    </w:p>
    <w:p w:rsidR="00640A60" w:rsidRDefault="00640A60" w:rsidP="00640A60">
      <w:r>
        <w:rPr>
          <w:rFonts w:hint="eastAsia"/>
        </w:rPr>
        <w:t>закладах</w:t>
      </w:r>
      <w:r>
        <w:t></w:t>
      </w:r>
      <w:r>
        <w:t></w:t>
      </w:r>
      <w:r>
        <w:rPr>
          <w:rFonts w:hint="eastAsia"/>
        </w:rPr>
        <w:t>твори</w:t>
      </w:r>
      <w:r>
        <w:t></w:t>
      </w:r>
      <w:r>
        <w:rPr>
          <w:rFonts w:hint="eastAsia"/>
        </w:rPr>
        <w:t>А</w:t>
      </w:r>
      <w:r>
        <w:t></w:t>
      </w:r>
      <w:r>
        <w:t></w:t>
      </w:r>
      <w:r>
        <w:rPr>
          <w:rFonts w:hint="eastAsia"/>
        </w:rPr>
        <w:t>Свидницького</w:t>
      </w:r>
      <w:r>
        <w:t></w:t>
      </w:r>
      <w:r>
        <w:rPr>
          <w:rFonts w:hint="eastAsia"/>
        </w:rPr>
        <w:t>та</w:t>
      </w:r>
      <w:r>
        <w:t></w:t>
      </w:r>
      <w:r>
        <w:rPr>
          <w:rFonts w:hint="eastAsia"/>
        </w:rPr>
        <w:t>І</w:t>
      </w:r>
      <w:r>
        <w:t></w:t>
      </w:r>
      <w:r>
        <w:t></w:t>
      </w:r>
      <w:r>
        <w:rPr>
          <w:rFonts w:hint="eastAsia"/>
        </w:rPr>
        <w:t>Нечуя</w:t>
      </w:r>
      <w:r>
        <w:t></w:t>
      </w:r>
      <w:r>
        <w:rPr>
          <w:rFonts w:hint="eastAsia"/>
        </w:rPr>
        <w:t>Левицького</w:t>
      </w:r>
      <w:r>
        <w:t></w:t>
      </w:r>
      <w:r>
        <w:t></w:t>
      </w:r>
      <w:r>
        <w:t></w:t>
      </w:r>
      <w:r>
        <w:rPr>
          <w:rFonts w:hint="eastAsia"/>
        </w:rPr>
        <w:t>Жанрова</w:t>
      </w:r>
      <w:r>
        <w:t></w:t>
      </w:r>
      <w:r>
        <w:rPr>
          <w:rFonts w:hint="eastAsia"/>
        </w:rPr>
        <w:t>система</w:t>
      </w:r>
    </w:p>
    <w:p w:rsidR="00640A60" w:rsidRDefault="00640A60" w:rsidP="00640A60">
      <w:r>
        <w:rPr>
          <w:rFonts w:hint="eastAsia"/>
        </w:rPr>
        <w:t>прози</w:t>
      </w:r>
      <w:r>
        <w:t></w:t>
      </w:r>
      <w:r>
        <w:rPr>
          <w:rFonts w:hint="eastAsia"/>
        </w:rPr>
        <w:t>про</w:t>
      </w:r>
      <w:r>
        <w:t></w:t>
      </w:r>
      <w:r>
        <w:rPr>
          <w:rFonts w:hint="eastAsia"/>
        </w:rPr>
        <w:t>духовенство</w:t>
      </w:r>
      <w:r>
        <w:t></w:t>
      </w:r>
      <w:r>
        <w:rPr>
          <w:rFonts w:hint="eastAsia"/>
        </w:rPr>
        <w:t>ХІХ</w:t>
      </w:r>
      <w:r>
        <w:t></w:t>
      </w:r>
      <w:r>
        <w:rPr>
          <w:rFonts w:hint="eastAsia"/>
        </w:rPr>
        <w:t>ст</w:t>
      </w:r>
      <w:r>
        <w:t></w:t>
      </w:r>
      <w:r>
        <w:t></w:t>
      </w:r>
      <w:r>
        <w:rPr>
          <w:rFonts w:hint="eastAsia"/>
        </w:rPr>
        <w:t>прикметна</w:t>
      </w:r>
      <w:r>
        <w:t></w:t>
      </w:r>
      <w:r>
        <w:rPr>
          <w:rFonts w:hint="eastAsia"/>
        </w:rPr>
        <w:t>домінуванням</w:t>
      </w:r>
      <w:r>
        <w:t></w:t>
      </w:r>
      <w:r>
        <w:rPr>
          <w:rFonts w:hint="eastAsia"/>
        </w:rPr>
        <w:t>великих</w:t>
      </w:r>
      <w:r>
        <w:t></w:t>
      </w:r>
      <w:r>
        <w:rPr>
          <w:rFonts w:hint="eastAsia"/>
        </w:rPr>
        <w:t>та</w:t>
      </w:r>
      <w:r>
        <w:t></w:t>
      </w:r>
      <w:r>
        <w:rPr>
          <w:rFonts w:hint="eastAsia"/>
        </w:rPr>
        <w:t>середніх</w:t>
      </w:r>
    </w:p>
    <w:p w:rsidR="00640A60" w:rsidRDefault="00640A60" w:rsidP="00640A60">
      <w:r>
        <w:rPr>
          <w:rFonts w:hint="eastAsia"/>
        </w:rPr>
        <w:t>епічних</w:t>
      </w:r>
      <w:r>
        <w:t></w:t>
      </w:r>
      <w:r>
        <w:rPr>
          <w:rFonts w:hint="eastAsia"/>
        </w:rPr>
        <w:t>форм</w:t>
      </w:r>
      <w:r>
        <w:t></w:t>
      </w:r>
      <w:r>
        <w:t></w:t>
      </w:r>
      <w:r>
        <w:rPr>
          <w:rFonts w:hint="eastAsia"/>
        </w:rPr>
        <w:t>які</w:t>
      </w:r>
      <w:r>
        <w:t></w:t>
      </w:r>
      <w:r>
        <w:rPr>
          <w:rFonts w:hint="eastAsia"/>
        </w:rPr>
        <w:t>позначені</w:t>
      </w:r>
      <w:r>
        <w:t></w:t>
      </w:r>
      <w:r>
        <w:rPr>
          <w:rFonts w:hint="eastAsia"/>
        </w:rPr>
        <w:t>новаторством</w:t>
      </w:r>
      <w:r>
        <w:t></w:t>
      </w:r>
      <w:r>
        <w:rPr>
          <w:rFonts w:hint="eastAsia"/>
        </w:rPr>
        <w:t>жанрових</w:t>
      </w:r>
      <w:r>
        <w:t></w:t>
      </w:r>
      <w:r>
        <w:rPr>
          <w:rFonts w:hint="eastAsia"/>
        </w:rPr>
        <w:t>різновидів</w:t>
      </w:r>
      <w:r>
        <w:t></w:t>
      </w:r>
      <w:r>
        <w:t></w:t>
      </w:r>
      <w:r>
        <w:rPr>
          <w:rFonts w:hint="eastAsia"/>
        </w:rPr>
        <w:t>історичний</w:t>
      </w:r>
    </w:p>
    <w:p w:rsidR="00640A60" w:rsidRDefault="00640A60" w:rsidP="00640A60">
      <w:r>
        <w:rPr>
          <w:rFonts w:hint="eastAsia"/>
        </w:rPr>
        <w:t>роман</w:t>
      </w:r>
      <w:r>
        <w:t></w:t>
      </w:r>
      <w:r>
        <w:t></w:t>
      </w:r>
      <w:r>
        <w:t></w:t>
      </w:r>
      <w:r>
        <w:rPr>
          <w:rFonts w:hint="eastAsia"/>
        </w:rPr>
        <w:t>Чорна</w:t>
      </w:r>
      <w:r>
        <w:t></w:t>
      </w:r>
      <w:r>
        <w:rPr>
          <w:rFonts w:hint="eastAsia"/>
        </w:rPr>
        <w:t>рада</w:t>
      </w:r>
      <w:r>
        <w:t></w:t>
      </w:r>
      <w:r>
        <w:t></w:t>
      </w:r>
      <w:r>
        <w:rPr>
          <w:rFonts w:hint="eastAsia"/>
        </w:rPr>
        <w:t>П</w:t>
      </w:r>
      <w:r>
        <w:t></w:t>
      </w:r>
      <w:r>
        <w:t></w:t>
      </w:r>
      <w:r>
        <w:rPr>
          <w:rFonts w:hint="eastAsia"/>
        </w:rPr>
        <w:t>Куліша</w:t>
      </w:r>
      <w:r>
        <w:t></w:t>
      </w:r>
      <w:r>
        <w:t></w:t>
      </w:r>
      <w:r>
        <w:t></w:t>
      </w:r>
      <w:r>
        <w:rPr>
          <w:rFonts w:hint="eastAsia"/>
        </w:rPr>
        <w:t>Гетьман</w:t>
      </w:r>
      <w:r>
        <w:t></w:t>
      </w:r>
      <w:r>
        <w:rPr>
          <w:rFonts w:hint="eastAsia"/>
        </w:rPr>
        <w:t>Іван</w:t>
      </w:r>
      <w:r>
        <w:t></w:t>
      </w:r>
      <w:r>
        <w:rPr>
          <w:rFonts w:hint="eastAsia"/>
        </w:rPr>
        <w:t>Виговський</w:t>
      </w:r>
      <w:r>
        <w:t></w:t>
      </w:r>
      <w:r>
        <w:t></w:t>
      </w:r>
      <w:r>
        <w:t></w:t>
      </w:r>
      <w:r>
        <w:t></w:t>
      </w:r>
      <w:r>
        <w:rPr>
          <w:rFonts w:hint="eastAsia"/>
        </w:rPr>
        <w:t>Князь</w:t>
      </w:r>
      <w:r>
        <w:t></w:t>
      </w:r>
      <w:r>
        <w:rPr>
          <w:rFonts w:hint="eastAsia"/>
        </w:rPr>
        <w:t>Єремія</w:t>
      </w:r>
    </w:p>
    <w:p w:rsidR="00640A60" w:rsidRDefault="00640A60" w:rsidP="00640A60">
      <w:r>
        <w:rPr>
          <w:rFonts w:hint="eastAsia"/>
        </w:rPr>
        <w:t>Вишневецький</w:t>
      </w:r>
      <w:r>
        <w:t></w:t>
      </w:r>
      <w:r>
        <w:t></w:t>
      </w:r>
      <w:r>
        <w:rPr>
          <w:rFonts w:hint="eastAsia"/>
        </w:rPr>
        <w:t>І</w:t>
      </w:r>
      <w:r>
        <w:t></w:t>
      </w:r>
      <w:r>
        <w:t></w:t>
      </w:r>
      <w:r>
        <w:rPr>
          <w:rFonts w:hint="eastAsia"/>
        </w:rPr>
        <w:t>Нечуя</w:t>
      </w:r>
      <w:r>
        <w:t></w:t>
      </w:r>
      <w:r>
        <w:rPr>
          <w:rFonts w:hint="eastAsia"/>
        </w:rPr>
        <w:t>Левицького</w:t>
      </w:r>
      <w:r>
        <w:t></w:t>
      </w:r>
      <w:r>
        <w:t></w:t>
      </w:r>
      <w:r>
        <w:t></w:t>
      </w:r>
      <w:r>
        <w:rPr>
          <w:rFonts w:hint="eastAsia"/>
        </w:rPr>
        <w:t>родинна</w:t>
      </w:r>
      <w:r>
        <w:t></w:t>
      </w:r>
      <w:r>
        <w:rPr>
          <w:rFonts w:hint="eastAsia"/>
        </w:rPr>
        <w:t>хроніка</w:t>
      </w:r>
      <w:r>
        <w:t></w:t>
      </w:r>
      <w:r>
        <w:t></w:t>
      </w:r>
      <w:r>
        <w:t></w:t>
      </w:r>
      <w:r>
        <w:rPr>
          <w:rFonts w:hint="eastAsia"/>
        </w:rPr>
        <w:t>Люборацькі</w:t>
      </w:r>
      <w:r>
        <w:t></w:t>
      </w:r>
    </w:p>
    <w:p w:rsidR="00640A60" w:rsidRDefault="00640A60" w:rsidP="00640A60">
      <w:r>
        <w:rPr>
          <w:rFonts w:hint="eastAsia"/>
        </w:rPr>
        <w:t>А</w:t>
      </w:r>
      <w:r>
        <w:t></w:t>
      </w:r>
      <w:r>
        <w:t></w:t>
      </w:r>
      <w:r>
        <w:rPr>
          <w:rFonts w:hint="eastAsia"/>
        </w:rPr>
        <w:t>Свидницького</w:t>
      </w:r>
      <w:r>
        <w:t></w:t>
      </w:r>
      <w:r>
        <w:t></w:t>
      </w:r>
      <w:r>
        <w:t></w:t>
      </w:r>
      <w:r>
        <w:rPr>
          <w:rFonts w:hint="eastAsia"/>
        </w:rPr>
        <w:t>Причепа</w:t>
      </w:r>
      <w:r>
        <w:t></w:t>
      </w:r>
      <w:r>
        <w:t></w:t>
      </w:r>
      <w:r>
        <w:rPr>
          <w:rFonts w:hint="eastAsia"/>
        </w:rPr>
        <w:t>І</w:t>
      </w:r>
      <w:r>
        <w:t></w:t>
      </w:r>
      <w:r>
        <w:t></w:t>
      </w:r>
      <w:r>
        <w:rPr>
          <w:rFonts w:hint="eastAsia"/>
        </w:rPr>
        <w:t>Нечуя</w:t>
      </w:r>
      <w:r>
        <w:t></w:t>
      </w:r>
      <w:r>
        <w:rPr>
          <w:rFonts w:hint="eastAsia"/>
        </w:rPr>
        <w:t>Левицького</w:t>
      </w:r>
      <w:r>
        <w:t></w:t>
      </w:r>
      <w:r>
        <w:t></w:t>
      </w:r>
      <w:r>
        <w:t></w:t>
      </w:r>
      <w:r>
        <w:rPr>
          <w:rFonts w:hint="eastAsia"/>
        </w:rPr>
        <w:t>Жанровими</w:t>
      </w:r>
    </w:p>
    <w:p w:rsidR="00640A60" w:rsidRDefault="00640A60" w:rsidP="00640A60">
      <w:r>
        <w:rPr>
          <w:rFonts w:hint="eastAsia"/>
        </w:rPr>
        <w:t>можливостями</w:t>
      </w:r>
      <w:r>
        <w:t></w:t>
      </w:r>
      <w:r>
        <w:rPr>
          <w:rFonts w:hint="eastAsia"/>
        </w:rPr>
        <w:t>оповідання</w:t>
      </w:r>
      <w:r>
        <w:t></w:t>
      </w:r>
      <w:r>
        <w:rPr>
          <w:rFonts w:hint="eastAsia"/>
        </w:rPr>
        <w:t>послуговувалися</w:t>
      </w:r>
      <w:r>
        <w:t></w:t>
      </w:r>
      <w:r>
        <w:rPr>
          <w:rFonts w:hint="eastAsia"/>
        </w:rPr>
        <w:t>Марко</w:t>
      </w:r>
      <w:r>
        <w:t></w:t>
      </w:r>
      <w:r>
        <w:rPr>
          <w:rFonts w:hint="eastAsia"/>
        </w:rPr>
        <w:t>Вовчок</w:t>
      </w:r>
      <w:r>
        <w:t></w:t>
      </w:r>
      <w:r>
        <w:t></w:t>
      </w:r>
      <w:r>
        <w:rPr>
          <w:rFonts w:hint="eastAsia"/>
        </w:rPr>
        <w:t>А</w:t>
      </w:r>
      <w:r>
        <w:t></w:t>
      </w:r>
      <w:r>
        <w:t></w:t>
      </w:r>
      <w:r>
        <w:rPr>
          <w:rFonts w:hint="eastAsia"/>
        </w:rPr>
        <w:t>Свидницький</w:t>
      </w:r>
      <w:r>
        <w:t></w:t>
      </w:r>
    </w:p>
    <w:p w:rsidR="00640A60" w:rsidRDefault="00640A60" w:rsidP="00640A60">
      <w:r>
        <w:rPr>
          <w:rFonts w:hint="eastAsia"/>
        </w:rPr>
        <w:t>Г</w:t>
      </w:r>
      <w:r>
        <w:t></w:t>
      </w:r>
      <w:r>
        <w:t></w:t>
      </w:r>
      <w:r>
        <w:rPr>
          <w:rFonts w:hint="eastAsia"/>
        </w:rPr>
        <w:t>Кониський</w:t>
      </w:r>
      <w:r>
        <w:t></w:t>
      </w:r>
      <w:r>
        <w:t></w:t>
      </w:r>
      <w:r>
        <w:rPr>
          <w:rFonts w:hint="eastAsia"/>
        </w:rPr>
        <w:t>І</w:t>
      </w:r>
      <w:r>
        <w:t></w:t>
      </w:r>
      <w:r>
        <w:t></w:t>
      </w:r>
      <w:r>
        <w:rPr>
          <w:rFonts w:hint="eastAsia"/>
        </w:rPr>
        <w:t>Нечуй</w:t>
      </w:r>
      <w:r>
        <w:t></w:t>
      </w:r>
      <w:r>
        <w:rPr>
          <w:rFonts w:hint="eastAsia"/>
        </w:rPr>
        <w:t>Левицький</w:t>
      </w:r>
      <w:r>
        <w:t></w:t>
      </w:r>
    </w:p>
    <w:p w:rsidR="00640A60" w:rsidRDefault="00640A60" w:rsidP="00640A60">
      <w:r>
        <w:t></w:t>
      </w:r>
      <w:r>
        <w:rPr>
          <w:rFonts w:hint="eastAsia"/>
        </w:rPr>
        <w:t>Проведений</w:t>
      </w:r>
      <w:r>
        <w:t></w:t>
      </w:r>
      <w:r>
        <w:rPr>
          <w:rFonts w:hint="eastAsia"/>
        </w:rPr>
        <w:t>аналіз</w:t>
      </w:r>
      <w:r>
        <w:t></w:t>
      </w:r>
      <w:r>
        <w:rPr>
          <w:rFonts w:hint="eastAsia"/>
        </w:rPr>
        <w:t>прози</w:t>
      </w:r>
      <w:r>
        <w:t></w:t>
      </w:r>
      <w:r>
        <w:rPr>
          <w:rFonts w:hint="eastAsia"/>
        </w:rPr>
        <w:t>про</w:t>
      </w:r>
      <w:r>
        <w:t></w:t>
      </w:r>
      <w:r>
        <w:rPr>
          <w:rFonts w:hint="eastAsia"/>
        </w:rPr>
        <w:t>духовенство</w:t>
      </w:r>
      <w:r>
        <w:t></w:t>
      </w:r>
      <w:r>
        <w:rPr>
          <w:rFonts w:hint="eastAsia"/>
        </w:rPr>
        <w:t>у</w:t>
      </w:r>
      <w:r>
        <w:t></w:t>
      </w:r>
      <w:r>
        <w:rPr>
          <w:rFonts w:hint="eastAsia"/>
        </w:rPr>
        <w:t>літературі</w:t>
      </w:r>
      <w:r>
        <w:t></w:t>
      </w:r>
      <w:r>
        <w:rPr>
          <w:rFonts w:hint="eastAsia"/>
        </w:rPr>
        <w:t>ХІХ</w:t>
      </w:r>
      <w:r>
        <w:t></w:t>
      </w:r>
      <w:r>
        <w:rPr>
          <w:rFonts w:hint="eastAsia"/>
        </w:rPr>
        <w:t>ст</w:t>
      </w:r>
      <w:r>
        <w:t></w:t>
      </w:r>
      <w:r>
        <w:t></w:t>
      </w:r>
      <w:r>
        <w:rPr>
          <w:rFonts w:hint="eastAsia"/>
        </w:rPr>
        <w:t>дозволив</w:t>
      </w:r>
    </w:p>
    <w:p w:rsidR="00640A60" w:rsidRDefault="00640A60" w:rsidP="00640A60">
      <w:r>
        <w:rPr>
          <w:rFonts w:hint="eastAsia"/>
        </w:rPr>
        <w:t>окреслити</w:t>
      </w:r>
      <w:r>
        <w:t></w:t>
      </w:r>
      <w:r>
        <w:rPr>
          <w:rFonts w:hint="eastAsia"/>
        </w:rPr>
        <w:t>провідні</w:t>
      </w:r>
      <w:r>
        <w:t></w:t>
      </w:r>
      <w:r>
        <w:rPr>
          <w:rFonts w:hint="eastAsia"/>
        </w:rPr>
        <w:t>тенденції</w:t>
      </w:r>
      <w:r>
        <w:t></w:t>
      </w:r>
      <w:r>
        <w:rPr>
          <w:rFonts w:hint="eastAsia"/>
        </w:rPr>
        <w:t>зображення</w:t>
      </w:r>
      <w:r>
        <w:t></w:t>
      </w:r>
      <w:r>
        <w:rPr>
          <w:rFonts w:hint="eastAsia"/>
        </w:rPr>
        <w:t>священнослужителів</w:t>
      </w:r>
      <w:r>
        <w:t></w:t>
      </w:r>
      <w:r>
        <w:t></w:t>
      </w:r>
      <w:r>
        <w:rPr>
          <w:rFonts w:hint="eastAsia"/>
        </w:rPr>
        <w:t>моральнодидактична</w:t>
      </w:r>
      <w:r>
        <w:t></w:t>
      </w:r>
      <w:r>
        <w:t></w:t>
      </w:r>
      <w:r>
        <w:t></w:t>
      </w:r>
      <w:r>
        <w:rPr>
          <w:rFonts w:hint="eastAsia"/>
        </w:rPr>
        <w:t>Добрый</w:t>
      </w:r>
      <w:r>
        <w:t></w:t>
      </w:r>
      <w:r>
        <w:rPr>
          <w:rFonts w:hint="eastAsia"/>
        </w:rPr>
        <w:t>пан</w:t>
      </w:r>
      <w:r>
        <w:t></w:t>
      </w:r>
      <w:r>
        <w:t></w:t>
      </w:r>
      <w:r>
        <w:rPr>
          <w:rFonts w:hint="eastAsia"/>
        </w:rPr>
        <w:t>Г</w:t>
      </w:r>
      <w:r>
        <w:t></w:t>
      </w:r>
      <w:r>
        <w:t></w:t>
      </w:r>
      <w:r>
        <w:rPr>
          <w:rFonts w:hint="eastAsia"/>
        </w:rPr>
        <w:t>Квітки</w:t>
      </w:r>
      <w:r>
        <w:t></w:t>
      </w:r>
      <w:r>
        <w:rPr>
          <w:rFonts w:hint="eastAsia"/>
        </w:rPr>
        <w:t>Основ</w:t>
      </w:r>
      <w:r>
        <w:t></w:t>
      </w:r>
      <w:r>
        <w:rPr>
          <w:rFonts w:hint="eastAsia"/>
        </w:rPr>
        <w:t>яненка</w:t>
      </w:r>
      <w:r>
        <w:t></w:t>
      </w:r>
      <w:r>
        <w:t></w:t>
      </w:r>
      <w:r>
        <w:t></w:t>
      </w:r>
      <w:r>
        <w:rPr>
          <w:rFonts w:hint="eastAsia"/>
        </w:rPr>
        <w:t>Сорок</w:t>
      </w:r>
      <w:r>
        <w:t></w:t>
      </w:r>
      <w:r>
        <w:rPr>
          <w:rFonts w:hint="eastAsia"/>
        </w:rPr>
        <w:t>лет</w:t>
      </w:r>
      <w:r>
        <w:t></w:t>
      </w:r>
    </w:p>
    <w:p w:rsidR="00640A60" w:rsidRDefault="00640A60" w:rsidP="00640A60">
      <w:r>
        <w:rPr>
          <w:rFonts w:hint="eastAsia"/>
        </w:rPr>
        <w:t>М</w:t>
      </w:r>
      <w:r>
        <w:t></w:t>
      </w:r>
      <w:r>
        <w:t></w:t>
      </w:r>
      <w:r>
        <w:rPr>
          <w:rFonts w:hint="eastAsia"/>
        </w:rPr>
        <w:t>Костомарова</w:t>
      </w:r>
      <w:r>
        <w:t></w:t>
      </w:r>
      <w:r>
        <w:t></w:t>
      </w:r>
      <w:r>
        <w:t></w:t>
      </w:r>
      <w:r>
        <w:rPr>
          <w:rFonts w:hint="eastAsia"/>
        </w:rPr>
        <w:t>іронічно</w:t>
      </w:r>
      <w:r>
        <w:t></w:t>
      </w:r>
      <w:r>
        <w:rPr>
          <w:rFonts w:hint="eastAsia"/>
        </w:rPr>
        <w:t>сатирична</w:t>
      </w:r>
      <w:r>
        <w:t></w:t>
      </w:r>
      <w:r>
        <w:t></w:t>
      </w:r>
      <w:r>
        <w:t></w:t>
      </w:r>
      <w:r>
        <w:rPr>
          <w:rFonts w:hint="eastAsia"/>
        </w:rPr>
        <w:t>Записки</w:t>
      </w:r>
      <w:r>
        <w:t></w:t>
      </w:r>
      <w:r>
        <w:rPr>
          <w:rFonts w:hint="eastAsia"/>
        </w:rPr>
        <w:t>причетника</w:t>
      </w:r>
      <w:r>
        <w:t></w:t>
      </w:r>
      <w:r>
        <w:t></w:t>
      </w:r>
      <w:r>
        <w:t></w:t>
      </w:r>
      <w:r>
        <w:t></w:t>
      </w:r>
      <w:r>
        <w:rPr>
          <w:rFonts w:hint="eastAsia"/>
        </w:rPr>
        <w:t>В</w:t>
      </w:r>
      <w:r>
        <w:t></w:t>
      </w:r>
      <w:r>
        <w:rPr>
          <w:rFonts w:hint="eastAsia"/>
        </w:rPr>
        <w:t>глуши</w:t>
      </w:r>
      <w:r>
        <w:t></w:t>
      </w:r>
    </w:p>
    <w:p w:rsidR="00640A60" w:rsidRDefault="00640A60" w:rsidP="00640A60">
      <w:r>
        <w:rPr>
          <w:rFonts w:hint="eastAsia"/>
        </w:rPr>
        <w:t>Марка</w:t>
      </w:r>
      <w:r>
        <w:t></w:t>
      </w:r>
      <w:r>
        <w:rPr>
          <w:rFonts w:hint="eastAsia"/>
        </w:rPr>
        <w:t>Вовчка</w:t>
      </w:r>
      <w:r>
        <w:t></w:t>
      </w:r>
      <w:r>
        <w:t></w:t>
      </w:r>
      <w:r>
        <w:t></w:t>
      </w:r>
      <w:r>
        <w:rPr>
          <w:rFonts w:hint="eastAsia"/>
        </w:rPr>
        <w:t>Причепа</w:t>
      </w:r>
      <w:r>
        <w:t></w:t>
      </w:r>
      <w:r>
        <w:t></w:t>
      </w:r>
      <w:r>
        <w:t></w:t>
      </w:r>
      <w:r>
        <w:t></w:t>
      </w:r>
      <w:r>
        <w:rPr>
          <w:rFonts w:hint="eastAsia"/>
        </w:rPr>
        <w:t>Афонський</w:t>
      </w:r>
      <w:r>
        <w:t></w:t>
      </w:r>
      <w:r>
        <w:rPr>
          <w:rFonts w:hint="eastAsia"/>
        </w:rPr>
        <w:t>пройдисвіт</w:t>
      </w:r>
      <w:r>
        <w:t></w:t>
      </w:r>
      <w:r>
        <w:t></w:t>
      </w:r>
      <w:r>
        <w:rPr>
          <w:rFonts w:hint="eastAsia"/>
        </w:rPr>
        <w:t>І</w:t>
      </w:r>
      <w:r>
        <w:t></w:t>
      </w:r>
      <w:r>
        <w:t></w:t>
      </w:r>
      <w:r>
        <w:rPr>
          <w:rFonts w:hint="eastAsia"/>
        </w:rPr>
        <w:t>Нечуя</w:t>
      </w:r>
      <w:r>
        <w:t></w:t>
      </w:r>
      <w:r>
        <w:rPr>
          <w:rFonts w:hint="eastAsia"/>
        </w:rPr>
        <w:t>Левицького</w:t>
      </w:r>
      <w:r>
        <w:t></w:t>
      </w:r>
      <w:r>
        <w:t></w:t>
      </w:r>
    </w:p>
    <w:p w:rsidR="00640A60" w:rsidRDefault="00640A60" w:rsidP="00640A60">
      <w:r>
        <w:rPr>
          <w:rFonts w:hint="eastAsia"/>
        </w:rPr>
        <w:t>соціально</w:t>
      </w:r>
      <w:r>
        <w:t></w:t>
      </w:r>
      <w:r>
        <w:rPr>
          <w:rFonts w:hint="eastAsia"/>
        </w:rPr>
        <w:t>психологічна</w:t>
      </w:r>
      <w:r>
        <w:t></w:t>
      </w:r>
      <w:r>
        <w:t></w:t>
      </w:r>
      <w:r>
        <w:t></w:t>
      </w:r>
      <w:r>
        <w:rPr>
          <w:rFonts w:hint="eastAsia"/>
        </w:rPr>
        <w:t>Люборацькі</w:t>
      </w:r>
      <w:r>
        <w:t></w:t>
      </w:r>
      <w:r>
        <w:t></w:t>
      </w:r>
      <w:r>
        <w:rPr>
          <w:rFonts w:hint="eastAsia"/>
        </w:rPr>
        <w:t>А</w:t>
      </w:r>
      <w:r>
        <w:t></w:t>
      </w:r>
      <w:r>
        <w:t></w:t>
      </w:r>
      <w:r>
        <w:rPr>
          <w:rFonts w:hint="eastAsia"/>
        </w:rPr>
        <w:t>Свидницького</w:t>
      </w:r>
      <w:r>
        <w:t></w:t>
      </w:r>
      <w:r>
        <w:t></w:t>
      </w:r>
      <w:r>
        <w:t></w:t>
      </w:r>
      <w:r>
        <w:rPr>
          <w:rFonts w:hint="eastAsia"/>
        </w:rPr>
        <w:t>Лихі</w:t>
      </w:r>
      <w:r>
        <w:t></w:t>
      </w:r>
      <w:r>
        <w:rPr>
          <w:rFonts w:hint="eastAsia"/>
        </w:rPr>
        <w:t>люди</w:t>
      </w:r>
      <w:r>
        <w:t></w:t>
      </w:r>
    </w:p>
    <w:p w:rsidR="00640A60" w:rsidRDefault="00640A60" w:rsidP="00640A60">
      <w:r>
        <w:rPr>
          <w:rFonts w:hint="eastAsia"/>
        </w:rPr>
        <w:t>Панаса</w:t>
      </w:r>
      <w:r>
        <w:t></w:t>
      </w:r>
      <w:r>
        <w:rPr>
          <w:rFonts w:hint="eastAsia"/>
        </w:rPr>
        <w:t>Мирного</w:t>
      </w:r>
      <w:r>
        <w:t></w:t>
      </w:r>
      <w:r>
        <w:t></w:t>
      </w:r>
      <w:r>
        <w:t></w:t>
      </w:r>
      <w:r>
        <w:rPr>
          <w:rFonts w:hint="eastAsia"/>
        </w:rPr>
        <w:t>Дяк</w:t>
      </w:r>
      <w:r>
        <w:t></w:t>
      </w:r>
      <w:r>
        <w:t></w:t>
      </w:r>
      <w:r>
        <w:t></w:t>
      </w:r>
      <w:r>
        <w:t></w:t>
      </w:r>
      <w:r>
        <w:rPr>
          <w:rFonts w:hint="eastAsia"/>
        </w:rPr>
        <w:t>Отець</w:t>
      </w:r>
      <w:r>
        <w:t></w:t>
      </w:r>
      <w:r>
        <w:rPr>
          <w:rFonts w:hint="eastAsia"/>
        </w:rPr>
        <w:t>Андрій</w:t>
      </w:r>
      <w:r>
        <w:t></w:t>
      </w:r>
      <w:r>
        <w:t></w:t>
      </w:r>
      <w:r>
        <w:rPr>
          <w:rFonts w:hint="eastAsia"/>
        </w:rPr>
        <w:t>Марка</w:t>
      </w:r>
      <w:r>
        <w:t></w:t>
      </w:r>
      <w:r>
        <w:rPr>
          <w:rFonts w:hint="eastAsia"/>
        </w:rPr>
        <w:t>Вовчка</w:t>
      </w:r>
      <w:r>
        <w:t></w:t>
      </w:r>
      <w:r>
        <w:t></w:t>
      </w:r>
      <w:r>
        <w:t></w:t>
      </w:r>
      <w:r>
        <w:rPr>
          <w:rFonts w:hint="eastAsia"/>
        </w:rPr>
        <w:t>соціально</w:t>
      </w:r>
      <w:r>
        <w:t></w:t>
      </w:r>
      <w:r>
        <w:rPr>
          <w:rFonts w:hint="eastAsia"/>
        </w:rPr>
        <w:t>побутова</w:t>
      </w:r>
    </w:p>
    <w:p w:rsidR="00640A60" w:rsidRDefault="00640A60" w:rsidP="00640A60">
      <w:r>
        <w:t></w:t>
      </w:r>
      <w:r>
        <w:t></w:t>
      </w:r>
      <w:r>
        <w:rPr>
          <w:rFonts w:hint="eastAsia"/>
        </w:rPr>
        <w:t>Старосвітські</w:t>
      </w:r>
      <w:r>
        <w:t></w:t>
      </w:r>
      <w:r>
        <w:rPr>
          <w:rFonts w:hint="eastAsia"/>
        </w:rPr>
        <w:t>батюшки</w:t>
      </w:r>
      <w:r>
        <w:t></w:t>
      </w:r>
      <w:r>
        <w:rPr>
          <w:rFonts w:hint="eastAsia"/>
        </w:rPr>
        <w:t>та</w:t>
      </w:r>
      <w:r>
        <w:t></w:t>
      </w:r>
      <w:r>
        <w:rPr>
          <w:rFonts w:hint="eastAsia"/>
        </w:rPr>
        <w:t>матушки</w:t>
      </w:r>
      <w:r>
        <w:t></w:t>
      </w:r>
      <w:r>
        <w:t></w:t>
      </w:r>
      <w:r>
        <w:t></w:t>
      </w:r>
      <w:r>
        <w:t></w:t>
      </w:r>
      <w:r>
        <w:rPr>
          <w:rFonts w:hint="eastAsia"/>
        </w:rPr>
        <w:t>Причепа</w:t>
      </w:r>
      <w:r>
        <w:t></w:t>
      </w:r>
      <w:r>
        <w:t></w:t>
      </w:r>
      <w:r>
        <w:t></w:t>
      </w:r>
      <w:r>
        <w:t></w:t>
      </w:r>
      <w:r>
        <w:rPr>
          <w:rFonts w:hint="eastAsia"/>
        </w:rPr>
        <w:t>Поміж</w:t>
      </w:r>
      <w:r>
        <w:t></w:t>
      </w:r>
      <w:r>
        <w:rPr>
          <w:rFonts w:hint="eastAsia"/>
        </w:rPr>
        <w:t>ворогами</w:t>
      </w:r>
      <w:r>
        <w:t></w:t>
      </w:r>
    </w:p>
    <w:p w:rsidR="00640A60" w:rsidRDefault="00640A60" w:rsidP="00640A60">
      <w:r>
        <w:rPr>
          <w:rFonts w:hint="eastAsia"/>
        </w:rPr>
        <w:t>І</w:t>
      </w:r>
      <w:r>
        <w:t></w:t>
      </w:r>
      <w:r>
        <w:t></w:t>
      </w:r>
      <w:r>
        <w:rPr>
          <w:rFonts w:hint="eastAsia"/>
        </w:rPr>
        <w:t>Нечуя</w:t>
      </w:r>
      <w:r>
        <w:t></w:t>
      </w:r>
      <w:r>
        <w:rPr>
          <w:rFonts w:hint="eastAsia"/>
        </w:rPr>
        <w:t>Левицького</w:t>
      </w:r>
      <w:r>
        <w:t></w:t>
      </w:r>
      <w:r>
        <w:t></w:t>
      </w:r>
      <w:r>
        <w:t></w:t>
      </w:r>
      <w:r>
        <w:rPr>
          <w:rFonts w:hint="eastAsia"/>
        </w:rPr>
        <w:t>Попові</w:t>
      </w:r>
      <w:r>
        <w:t></w:t>
      </w:r>
      <w:r>
        <w:rPr>
          <w:rFonts w:hint="eastAsia"/>
        </w:rPr>
        <w:t>груші</w:t>
      </w:r>
      <w:r>
        <w:t></w:t>
      </w:r>
      <w:r>
        <w:t></w:t>
      </w:r>
      <w:r>
        <w:t></w:t>
      </w:r>
      <w:r>
        <w:t></w:t>
      </w:r>
      <w:r>
        <w:rPr>
          <w:rFonts w:hint="eastAsia"/>
        </w:rPr>
        <w:t>Козарський</w:t>
      </w:r>
      <w:r>
        <w:t></w:t>
      </w:r>
      <w:r>
        <w:rPr>
          <w:rFonts w:hint="eastAsia"/>
        </w:rPr>
        <w:t>ланок</w:t>
      </w:r>
      <w:r>
        <w:t></w:t>
      </w:r>
      <w:r>
        <w:t></w:t>
      </w:r>
      <w:r>
        <w:rPr>
          <w:rFonts w:hint="eastAsia"/>
        </w:rPr>
        <w:t>О</w:t>
      </w:r>
      <w:r>
        <w:t></w:t>
      </w:r>
      <w:r>
        <w:t></w:t>
      </w:r>
      <w:r>
        <w:rPr>
          <w:rFonts w:hint="eastAsia"/>
        </w:rPr>
        <w:t>Кониського</w:t>
      </w:r>
      <w:r>
        <w:t></w:t>
      </w:r>
      <w:r>
        <w:t></w:t>
      </w:r>
    </w:p>
    <w:p w:rsidR="00640A60" w:rsidRDefault="00640A60" w:rsidP="00640A60">
      <w:r>
        <w:rPr>
          <w:rFonts w:hint="eastAsia"/>
        </w:rPr>
        <w:t>історична</w:t>
      </w:r>
      <w:r>
        <w:t></w:t>
      </w:r>
      <w:r>
        <w:t></w:t>
      </w:r>
      <w:r>
        <w:t></w:t>
      </w:r>
      <w:r>
        <w:rPr>
          <w:rFonts w:hint="eastAsia"/>
        </w:rPr>
        <w:t>Чорна</w:t>
      </w:r>
      <w:r>
        <w:t></w:t>
      </w:r>
      <w:r>
        <w:rPr>
          <w:rFonts w:hint="eastAsia"/>
        </w:rPr>
        <w:t>рада</w:t>
      </w:r>
      <w:r>
        <w:t></w:t>
      </w:r>
      <w:r>
        <w:t></w:t>
      </w:r>
      <w:r>
        <w:rPr>
          <w:rFonts w:hint="eastAsia"/>
        </w:rPr>
        <w:t>П</w:t>
      </w:r>
      <w:r>
        <w:t></w:t>
      </w:r>
      <w:r>
        <w:t></w:t>
      </w:r>
      <w:r>
        <w:rPr>
          <w:rFonts w:hint="eastAsia"/>
        </w:rPr>
        <w:t>Куліша</w:t>
      </w:r>
      <w:r>
        <w:t></w:t>
      </w:r>
      <w:r>
        <w:t></w:t>
      </w:r>
      <w:r>
        <w:t></w:t>
      </w:r>
      <w:r>
        <w:rPr>
          <w:rFonts w:hint="eastAsia"/>
        </w:rPr>
        <w:t>Гетьман</w:t>
      </w:r>
      <w:r>
        <w:t></w:t>
      </w:r>
      <w:r>
        <w:rPr>
          <w:rFonts w:hint="eastAsia"/>
        </w:rPr>
        <w:t>Іван</w:t>
      </w:r>
      <w:r>
        <w:t></w:t>
      </w:r>
      <w:r>
        <w:rPr>
          <w:rFonts w:hint="eastAsia"/>
        </w:rPr>
        <w:t>Виговський</w:t>
      </w:r>
      <w:r>
        <w:t></w:t>
      </w:r>
      <w:r>
        <w:t></w:t>
      </w:r>
      <w:r>
        <w:t></w:t>
      </w:r>
      <w:r>
        <w:t></w:t>
      </w:r>
      <w:r>
        <w:rPr>
          <w:rFonts w:hint="eastAsia"/>
        </w:rPr>
        <w:t>Князь</w:t>
      </w:r>
    </w:p>
    <w:p w:rsidR="00640A60" w:rsidRDefault="00640A60" w:rsidP="00640A60">
      <w:r>
        <w:rPr>
          <w:rFonts w:hint="eastAsia"/>
        </w:rPr>
        <w:t>Єремія</w:t>
      </w:r>
      <w:r>
        <w:t></w:t>
      </w:r>
      <w:r>
        <w:rPr>
          <w:rFonts w:hint="eastAsia"/>
        </w:rPr>
        <w:t>Вишневецький</w:t>
      </w:r>
      <w:r>
        <w:t></w:t>
      </w:r>
      <w:r>
        <w:t></w:t>
      </w:r>
      <w:r>
        <w:rPr>
          <w:rFonts w:hint="eastAsia"/>
        </w:rPr>
        <w:t>І</w:t>
      </w:r>
      <w:r>
        <w:t></w:t>
      </w:r>
      <w:r>
        <w:t></w:t>
      </w:r>
      <w:r>
        <w:rPr>
          <w:rFonts w:hint="eastAsia"/>
        </w:rPr>
        <w:t>Нечуя</w:t>
      </w:r>
      <w:r>
        <w:t></w:t>
      </w:r>
      <w:r>
        <w:rPr>
          <w:rFonts w:hint="eastAsia"/>
        </w:rPr>
        <w:t>Левицького</w:t>
      </w:r>
      <w:r>
        <w:t></w:t>
      </w:r>
      <w:r>
        <w:t></w:t>
      </w:r>
    </w:p>
    <w:p w:rsidR="00640A60" w:rsidRDefault="00640A60" w:rsidP="00640A60">
      <w:r>
        <w:t></w:t>
      </w:r>
      <w:r>
        <w:rPr>
          <w:rFonts w:hint="eastAsia"/>
        </w:rPr>
        <w:t>Зображуючи</w:t>
      </w:r>
      <w:r>
        <w:t></w:t>
      </w:r>
      <w:r>
        <w:rPr>
          <w:rFonts w:hint="eastAsia"/>
        </w:rPr>
        <w:t>образи</w:t>
      </w:r>
      <w:r>
        <w:t></w:t>
      </w:r>
      <w:r>
        <w:rPr>
          <w:rFonts w:hint="eastAsia"/>
        </w:rPr>
        <w:t>духовних</w:t>
      </w:r>
      <w:r>
        <w:t></w:t>
      </w:r>
      <w:r>
        <w:rPr>
          <w:rFonts w:hint="eastAsia"/>
        </w:rPr>
        <w:t>діячів</w:t>
      </w:r>
      <w:r>
        <w:t></w:t>
      </w:r>
      <w:r>
        <w:t></w:t>
      </w:r>
      <w:r>
        <w:rPr>
          <w:rFonts w:hint="eastAsia"/>
        </w:rPr>
        <w:t>прозаїки</w:t>
      </w:r>
      <w:r>
        <w:t></w:t>
      </w:r>
      <w:r>
        <w:rPr>
          <w:rFonts w:hint="eastAsia"/>
        </w:rPr>
        <w:t>ХІХ</w:t>
      </w:r>
      <w:r>
        <w:t></w:t>
      </w:r>
      <w:r>
        <w:rPr>
          <w:rFonts w:hint="eastAsia"/>
        </w:rPr>
        <w:t>ст</w:t>
      </w:r>
      <w:r>
        <w:t></w:t>
      </w:r>
      <w:r>
        <w:t></w:t>
      </w:r>
      <w:r>
        <w:rPr>
          <w:rFonts w:hint="eastAsia"/>
        </w:rPr>
        <w:t>акцентували</w:t>
      </w:r>
      <w:r>
        <w:t></w:t>
      </w:r>
      <w:r>
        <w:rPr>
          <w:rFonts w:hint="eastAsia"/>
        </w:rPr>
        <w:t>на</w:t>
      </w:r>
    </w:p>
    <w:p w:rsidR="00640A60" w:rsidRDefault="00640A60" w:rsidP="00640A60">
      <w:r>
        <w:rPr>
          <w:rFonts w:hint="eastAsia"/>
        </w:rPr>
        <w:t>таких</w:t>
      </w:r>
      <w:r>
        <w:t></w:t>
      </w:r>
      <w:r>
        <w:rPr>
          <w:rFonts w:hint="eastAsia"/>
        </w:rPr>
        <w:t>церковно</w:t>
      </w:r>
      <w:r>
        <w:t></w:t>
      </w:r>
      <w:r>
        <w:rPr>
          <w:rFonts w:hint="eastAsia"/>
        </w:rPr>
        <w:t>релігійних</w:t>
      </w:r>
      <w:r>
        <w:t></w:t>
      </w:r>
      <w:r>
        <w:rPr>
          <w:rFonts w:hint="eastAsia"/>
        </w:rPr>
        <w:t>проблемах</w:t>
      </w:r>
      <w:r>
        <w:t></w:t>
      </w:r>
      <w:r>
        <w:t></w:t>
      </w:r>
      <w:r>
        <w:rPr>
          <w:rFonts w:hint="eastAsia"/>
        </w:rPr>
        <w:t>як</w:t>
      </w:r>
      <w:r>
        <w:t></w:t>
      </w:r>
      <w:r>
        <w:rPr>
          <w:rFonts w:hint="eastAsia"/>
        </w:rPr>
        <w:t>утиски</w:t>
      </w:r>
      <w:r>
        <w:t></w:t>
      </w:r>
      <w:r>
        <w:rPr>
          <w:rFonts w:hint="eastAsia"/>
        </w:rPr>
        <w:t>православної</w:t>
      </w:r>
      <w:r>
        <w:t></w:t>
      </w:r>
      <w:r>
        <w:rPr>
          <w:rFonts w:hint="eastAsia"/>
        </w:rPr>
        <w:t>церкви</w:t>
      </w:r>
    </w:p>
    <w:p w:rsidR="00640A60" w:rsidRDefault="00640A60" w:rsidP="00640A60">
      <w:r>
        <w:rPr>
          <w:rFonts w:hint="eastAsia"/>
        </w:rPr>
        <w:t>католиками</w:t>
      </w:r>
      <w:r>
        <w:t></w:t>
      </w:r>
      <w:r>
        <w:rPr>
          <w:rFonts w:hint="eastAsia"/>
        </w:rPr>
        <w:t>в</w:t>
      </w:r>
      <w:r>
        <w:t></w:t>
      </w:r>
      <w:r>
        <w:rPr>
          <w:rFonts w:hint="eastAsia"/>
        </w:rPr>
        <w:t>другій</w:t>
      </w:r>
      <w:r>
        <w:t></w:t>
      </w:r>
      <w:r>
        <w:rPr>
          <w:rFonts w:hint="eastAsia"/>
        </w:rPr>
        <w:t>половині</w:t>
      </w:r>
      <w:r>
        <w:t></w:t>
      </w:r>
      <w:r>
        <w:rPr>
          <w:rFonts w:hint="eastAsia"/>
        </w:rPr>
        <w:t>Х</w:t>
      </w:r>
      <w:r>
        <w:t></w:t>
      </w:r>
      <w:r>
        <w:rPr>
          <w:rFonts w:hint="eastAsia"/>
        </w:rPr>
        <w:t>ІІ</w:t>
      </w:r>
      <w:r>
        <w:t></w:t>
      </w:r>
      <w:r>
        <w:rPr>
          <w:rFonts w:hint="eastAsia"/>
        </w:rPr>
        <w:t>ст</w:t>
      </w:r>
      <w:r>
        <w:t></w:t>
      </w:r>
      <w:r>
        <w:t></w:t>
      </w:r>
      <w:r>
        <w:t></w:t>
      </w:r>
      <w:r>
        <w:rPr>
          <w:rFonts w:hint="eastAsia"/>
        </w:rPr>
        <w:t>участь</w:t>
      </w:r>
      <w:r>
        <w:t></w:t>
      </w:r>
      <w:r>
        <w:rPr>
          <w:rFonts w:hint="eastAsia"/>
        </w:rPr>
        <w:t>духовенства</w:t>
      </w:r>
      <w:r>
        <w:t></w:t>
      </w:r>
      <w:r>
        <w:rPr>
          <w:rFonts w:hint="eastAsia"/>
        </w:rPr>
        <w:t>в</w:t>
      </w:r>
      <w:r>
        <w:t></w:t>
      </w:r>
      <w:r>
        <w:rPr>
          <w:rFonts w:hint="eastAsia"/>
        </w:rPr>
        <w:t>епохальних</w:t>
      </w:r>
    </w:p>
    <w:p w:rsidR="00640A60" w:rsidRDefault="00640A60" w:rsidP="00640A60">
      <w:r>
        <w:rPr>
          <w:rFonts w:hint="eastAsia"/>
        </w:rPr>
        <w:t>подіях</w:t>
      </w:r>
      <w:r>
        <w:t></w:t>
      </w:r>
      <w:r>
        <w:t></w:t>
      </w:r>
      <w:r>
        <w:t></w:t>
      </w:r>
      <w:r>
        <w:rPr>
          <w:rFonts w:hint="eastAsia"/>
        </w:rPr>
        <w:t>Чорна</w:t>
      </w:r>
      <w:r>
        <w:t></w:t>
      </w:r>
      <w:r>
        <w:rPr>
          <w:rFonts w:hint="eastAsia"/>
        </w:rPr>
        <w:t>рада</w:t>
      </w:r>
      <w:r>
        <w:t></w:t>
      </w:r>
      <w:r>
        <w:t></w:t>
      </w:r>
      <w:r>
        <w:rPr>
          <w:rFonts w:hint="eastAsia"/>
        </w:rPr>
        <w:t>П</w:t>
      </w:r>
      <w:r>
        <w:t></w:t>
      </w:r>
      <w:r>
        <w:t></w:t>
      </w:r>
      <w:r>
        <w:rPr>
          <w:rFonts w:hint="eastAsia"/>
        </w:rPr>
        <w:t>Куліша</w:t>
      </w:r>
      <w:r>
        <w:t></w:t>
      </w:r>
      <w:r>
        <w:t></w:t>
      </w:r>
      <w:r>
        <w:t></w:t>
      </w:r>
      <w:r>
        <w:rPr>
          <w:rFonts w:hint="eastAsia"/>
        </w:rPr>
        <w:t>Князь</w:t>
      </w:r>
      <w:r>
        <w:t></w:t>
      </w:r>
      <w:r>
        <w:rPr>
          <w:rFonts w:hint="eastAsia"/>
        </w:rPr>
        <w:t>Єремія</w:t>
      </w:r>
      <w:r>
        <w:t></w:t>
      </w:r>
      <w:r>
        <w:rPr>
          <w:rFonts w:hint="eastAsia"/>
        </w:rPr>
        <w:t>Вишневецький</w:t>
      </w:r>
      <w:r>
        <w:t></w:t>
      </w:r>
      <w:r>
        <w:t></w:t>
      </w:r>
      <w:r>
        <w:t></w:t>
      </w:r>
      <w:r>
        <w:t></w:t>
      </w:r>
      <w:r>
        <w:rPr>
          <w:rFonts w:hint="eastAsia"/>
        </w:rPr>
        <w:t>Гетьман</w:t>
      </w:r>
    </w:p>
    <w:p w:rsidR="00640A60" w:rsidRDefault="00640A60" w:rsidP="00640A60">
      <w:r>
        <w:rPr>
          <w:rFonts w:hint="eastAsia"/>
        </w:rPr>
        <w:t>Іван</w:t>
      </w:r>
      <w:r>
        <w:t></w:t>
      </w:r>
      <w:r>
        <w:rPr>
          <w:rFonts w:hint="eastAsia"/>
        </w:rPr>
        <w:t>Виговський</w:t>
      </w:r>
      <w:r>
        <w:t></w:t>
      </w:r>
      <w:r>
        <w:t></w:t>
      </w:r>
      <w:r>
        <w:rPr>
          <w:rFonts w:hint="eastAsia"/>
        </w:rPr>
        <w:t>І</w:t>
      </w:r>
      <w:r>
        <w:t></w:t>
      </w:r>
      <w:r>
        <w:t></w:t>
      </w:r>
      <w:r>
        <w:rPr>
          <w:rFonts w:hint="eastAsia"/>
        </w:rPr>
        <w:t>Нечуя</w:t>
      </w:r>
      <w:r>
        <w:t></w:t>
      </w:r>
      <w:r>
        <w:rPr>
          <w:rFonts w:hint="eastAsia"/>
        </w:rPr>
        <w:t>Левицького</w:t>
      </w:r>
      <w:r>
        <w:t></w:t>
      </w:r>
      <w:r>
        <w:t></w:t>
      </w:r>
      <w:r>
        <w:t></w:t>
      </w:r>
      <w:r>
        <w:rPr>
          <w:rFonts w:hint="eastAsia"/>
        </w:rPr>
        <w:t>міжконфесійні</w:t>
      </w:r>
      <w:r>
        <w:t></w:t>
      </w:r>
      <w:r>
        <w:rPr>
          <w:rFonts w:hint="eastAsia"/>
        </w:rPr>
        <w:t>конфлікти</w:t>
      </w:r>
      <w:r>
        <w:t></w:t>
      </w:r>
    </w:p>
    <w:p w:rsidR="00640A60" w:rsidRDefault="00640A60" w:rsidP="00640A60">
      <w:r>
        <w:t></w:t>
      </w:r>
      <w:r>
        <w:t></w:t>
      </w:r>
      <w:r>
        <w:t></w:t>
      </w:r>
    </w:p>
    <w:p w:rsidR="00640A60" w:rsidRDefault="00640A60" w:rsidP="00640A60">
      <w:r>
        <w:rPr>
          <w:rFonts w:hint="eastAsia"/>
        </w:rPr>
        <w:t>поширення</w:t>
      </w:r>
      <w:r>
        <w:t></w:t>
      </w:r>
      <w:r>
        <w:rPr>
          <w:rFonts w:hint="eastAsia"/>
        </w:rPr>
        <w:t>полонізаційних</w:t>
      </w:r>
      <w:r>
        <w:t></w:t>
      </w:r>
      <w:r>
        <w:rPr>
          <w:rFonts w:hint="eastAsia"/>
        </w:rPr>
        <w:t>та</w:t>
      </w:r>
      <w:r>
        <w:t></w:t>
      </w:r>
      <w:r>
        <w:rPr>
          <w:rFonts w:hint="eastAsia"/>
        </w:rPr>
        <w:t>русифікаційних</w:t>
      </w:r>
      <w:r>
        <w:t></w:t>
      </w:r>
      <w:r>
        <w:rPr>
          <w:rFonts w:hint="eastAsia"/>
        </w:rPr>
        <w:t>тенденцій</w:t>
      </w:r>
      <w:r>
        <w:t></w:t>
      </w:r>
      <w:r>
        <w:rPr>
          <w:rFonts w:hint="eastAsia"/>
        </w:rPr>
        <w:t>у</w:t>
      </w:r>
    </w:p>
    <w:p w:rsidR="00640A60" w:rsidRDefault="00640A60" w:rsidP="00640A60">
      <w:r>
        <w:rPr>
          <w:rFonts w:hint="eastAsia"/>
        </w:rPr>
        <w:t>патріархальному</w:t>
      </w:r>
      <w:r>
        <w:t></w:t>
      </w:r>
      <w:r>
        <w:rPr>
          <w:rFonts w:hint="eastAsia"/>
        </w:rPr>
        <w:t>побуті</w:t>
      </w:r>
      <w:r>
        <w:t></w:t>
      </w:r>
      <w:r>
        <w:rPr>
          <w:rFonts w:hint="eastAsia"/>
        </w:rPr>
        <w:t>православного</w:t>
      </w:r>
      <w:r>
        <w:t></w:t>
      </w:r>
      <w:r>
        <w:rPr>
          <w:rFonts w:hint="eastAsia"/>
        </w:rPr>
        <w:t>духовенства</w:t>
      </w:r>
      <w:r>
        <w:t></w:t>
      </w:r>
      <w:r>
        <w:rPr>
          <w:rFonts w:hint="eastAsia"/>
        </w:rPr>
        <w:t>ХІХ</w:t>
      </w:r>
      <w:r>
        <w:t></w:t>
      </w:r>
      <w:r>
        <w:rPr>
          <w:rFonts w:hint="eastAsia"/>
        </w:rPr>
        <w:t>ст</w:t>
      </w:r>
      <w:r>
        <w:t></w:t>
      </w:r>
      <w:r>
        <w:t></w:t>
      </w:r>
      <w:r>
        <w:t></w:t>
      </w:r>
      <w:r>
        <w:t></w:t>
      </w:r>
      <w:r>
        <w:rPr>
          <w:rFonts w:hint="eastAsia"/>
        </w:rPr>
        <w:t>Люборацькі</w:t>
      </w:r>
      <w:r>
        <w:t></w:t>
      </w:r>
    </w:p>
    <w:p w:rsidR="00640A60" w:rsidRDefault="00640A60" w:rsidP="00640A60">
      <w:r>
        <w:rPr>
          <w:rFonts w:hint="eastAsia"/>
        </w:rPr>
        <w:t>А</w:t>
      </w:r>
      <w:r>
        <w:t></w:t>
      </w:r>
      <w:r>
        <w:t></w:t>
      </w:r>
      <w:r>
        <w:rPr>
          <w:rFonts w:hint="eastAsia"/>
        </w:rPr>
        <w:t>Свидницького</w:t>
      </w:r>
      <w:r>
        <w:t></w:t>
      </w:r>
      <w:r>
        <w:t></w:t>
      </w:r>
    </w:p>
    <w:p w:rsidR="00640A60" w:rsidRDefault="00640A60" w:rsidP="00640A60">
      <w:r>
        <w:t></w:t>
      </w:r>
      <w:r>
        <w:rPr>
          <w:rFonts w:hint="eastAsia"/>
        </w:rPr>
        <w:t>Прикметними</w:t>
      </w:r>
      <w:r>
        <w:t></w:t>
      </w:r>
      <w:r>
        <w:rPr>
          <w:rFonts w:hint="eastAsia"/>
        </w:rPr>
        <w:t>рисами</w:t>
      </w:r>
      <w:r>
        <w:t></w:t>
      </w:r>
      <w:r>
        <w:rPr>
          <w:rFonts w:hint="eastAsia"/>
        </w:rPr>
        <w:t>значної</w:t>
      </w:r>
      <w:r>
        <w:t></w:t>
      </w:r>
      <w:r>
        <w:rPr>
          <w:rFonts w:hint="eastAsia"/>
        </w:rPr>
        <w:t>частини</w:t>
      </w:r>
      <w:r>
        <w:t></w:t>
      </w:r>
      <w:r>
        <w:rPr>
          <w:rFonts w:hint="eastAsia"/>
        </w:rPr>
        <w:t>українського</w:t>
      </w:r>
      <w:r>
        <w:t></w:t>
      </w:r>
      <w:r>
        <w:rPr>
          <w:rFonts w:hint="eastAsia"/>
        </w:rPr>
        <w:t>духовенства</w:t>
      </w:r>
      <w:r>
        <w:t></w:t>
      </w:r>
      <w:r>
        <w:rPr>
          <w:rFonts w:hint="eastAsia"/>
        </w:rPr>
        <w:t>ХІХ</w:t>
      </w:r>
      <w:r>
        <w:t></w:t>
      </w:r>
      <w:r>
        <w:rPr>
          <w:rFonts w:hint="eastAsia"/>
        </w:rPr>
        <w:t>–</w:t>
      </w:r>
    </w:p>
    <w:p w:rsidR="00640A60" w:rsidRDefault="00640A60" w:rsidP="00640A60">
      <w:r>
        <w:rPr>
          <w:rFonts w:hint="eastAsia"/>
        </w:rPr>
        <w:t>початку</w:t>
      </w:r>
      <w:r>
        <w:t></w:t>
      </w:r>
      <w:r>
        <w:rPr>
          <w:rFonts w:hint="eastAsia"/>
        </w:rPr>
        <w:t>ХХ</w:t>
      </w:r>
      <w:r>
        <w:t></w:t>
      </w:r>
      <w:r>
        <w:rPr>
          <w:rFonts w:hint="eastAsia"/>
        </w:rPr>
        <w:t>ст</w:t>
      </w:r>
      <w:r>
        <w:t></w:t>
      </w:r>
      <w:r>
        <w:t></w:t>
      </w:r>
      <w:r>
        <w:rPr>
          <w:rFonts w:hint="eastAsia"/>
        </w:rPr>
        <w:t>були</w:t>
      </w:r>
      <w:r>
        <w:t></w:t>
      </w:r>
      <w:r>
        <w:t></w:t>
      </w:r>
      <w:r>
        <w:rPr>
          <w:rFonts w:hint="eastAsia"/>
        </w:rPr>
        <w:t>втрата</w:t>
      </w:r>
      <w:r>
        <w:t></w:t>
      </w:r>
      <w:r>
        <w:rPr>
          <w:rFonts w:hint="eastAsia"/>
        </w:rPr>
        <w:t>національної</w:t>
      </w:r>
      <w:r>
        <w:t></w:t>
      </w:r>
      <w:r>
        <w:rPr>
          <w:rFonts w:hint="eastAsia"/>
        </w:rPr>
        <w:t>свідомості</w:t>
      </w:r>
      <w:r>
        <w:t></w:t>
      </w:r>
      <w:r>
        <w:t></w:t>
      </w:r>
      <w:r>
        <w:rPr>
          <w:rFonts w:hint="eastAsia"/>
        </w:rPr>
        <w:t>відчуження</w:t>
      </w:r>
      <w:r>
        <w:t></w:t>
      </w:r>
      <w:r>
        <w:rPr>
          <w:rFonts w:hint="eastAsia"/>
        </w:rPr>
        <w:t>від</w:t>
      </w:r>
      <w:r>
        <w:t></w:t>
      </w:r>
      <w:r>
        <w:rPr>
          <w:rFonts w:hint="eastAsia"/>
        </w:rPr>
        <w:t>народу</w:t>
      </w:r>
    </w:p>
    <w:p w:rsidR="00640A60" w:rsidRDefault="00640A60" w:rsidP="00640A60">
      <w:r>
        <w:rPr>
          <w:rFonts w:hint="eastAsia"/>
        </w:rPr>
        <w:t>та</w:t>
      </w:r>
      <w:r>
        <w:t></w:t>
      </w:r>
      <w:r>
        <w:rPr>
          <w:rFonts w:hint="eastAsia"/>
        </w:rPr>
        <w:t>його</w:t>
      </w:r>
      <w:r>
        <w:t></w:t>
      </w:r>
      <w:r>
        <w:rPr>
          <w:rFonts w:hint="eastAsia"/>
        </w:rPr>
        <w:t>інтересів</w:t>
      </w:r>
      <w:r>
        <w:t></w:t>
      </w:r>
      <w:r>
        <w:t></w:t>
      </w:r>
      <w:r>
        <w:rPr>
          <w:rFonts w:hint="eastAsia"/>
        </w:rPr>
        <w:t>перейнятість</w:t>
      </w:r>
      <w:r>
        <w:t></w:t>
      </w:r>
      <w:r>
        <w:rPr>
          <w:rFonts w:hint="eastAsia"/>
        </w:rPr>
        <w:t>власними</w:t>
      </w:r>
      <w:r>
        <w:t></w:t>
      </w:r>
      <w:r>
        <w:rPr>
          <w:rFonts w:hint="eastAsia"/>
        </w:rPr>
        <w:t>потребами</w:t>
      </w:r>
      <w:r>
        <w:t></w:t>
      </w:r>
      <w:r>
        <w:t></w:t>
      </w:r>
      <w:r>
        <w:rPr>
          <w:rFonts w:hint="eastAsia"/>
        </w:rPr>
        <w:t>деморалізація</w:t>
      </w:r>
      <w:r>
        <w:t></w:t>
      </w:r>
      <w:r>
        <w:t></w:t>
      </w:r>
      <w:r>
        <w:rPr>
          <w:rFonts w:hint="eastAsia"/>
        </w:rPr>
        <w:t>Все</w:t>
      </w:r>
      <w:r>
        <w:t></w:t>
      </w:r>
      <w:r>
        <w:rPr>
          <w:rFonts w:hint="eastAsia"/>
        </w:rPr>
        <w:t>це</w:t>
      </w:r>
    </w:p>
    <w:p w:rsidR="00640A60" w:rsidRDefault="00640A60" w:rsidP="00640A60">
      <w:r>
        <w:rPr>
          <w:rFonts w:hint="eastAsia"/>
        </w:rPr>
        <w:t>знайшло</w:t>
      </w:r>
      <w:r>
        <w:t></w:t>
      </w:r>
      <w:r>
        <w:rPr>
          <w:rFonts w:hint="eastAsia"/>
        </w:rPr>
        <w:t>відображення</w:t>
      </w:r>
      <w:r>
        <w:t></w:t>
      </w:r>
      <w:r>
        <w:rPr>
          <w:rFonts w:hint="eastAsia"/>
        </w:rPr>
        <w:t>у</w:t>
      </w:r>
      <w:r>
        <w:t></w:t>
      </w:r>
      <w:r>
        <w:rPr>
          <w:rFonts w:hint="eastAsia"/>
        </w:rPr>
        <w:t>творах</w:t>
      </w:r>
      <w:r>
        <w:t></w:t>
      </w:r>
      <w:r>
        <w:t></w:t>
      </w:r>
      <w:r>
        <w:rPr>
          <w:rFonts w:hint="eastAsia"/>
        </w:rPr>
        <w:t>Записки</w:t>
      </w:r>
      <w:r>
        <w:t></w:t>
      </w:r>
      <w:r>
        <w:rPr>
          <w:rFonts w:hint="eastAsia"/>
        </w:rPr>
        <w:t>причетника</w:t>
      </w:r>
      <w:r>
        <w:t></w:t>
      </w:r>
      <w:r>
        <w:t></w:t>
      </w:r>
      <w:r>
        <w:t></w:t>
      </w:r>
      <w:r>
        <w:t></w:t>
      </w:r>
      <w:r>
        <w:rPr>
          <w:rFonts w:hint="eastAsia"/>
        </w:rPr>
        <w:t>В</w:t>
      </w:r>
      <w:r>
        <w:t></w:t>
      </w:r>
      <w:r>
        <w:rPr>
          <w:rFonts w:hint="eastAsia"/>
        </w:rPr>
        <w:t>глуши</w:t>
      </w:r>
      <w:r>
        <w:t></w:t>
      </w:r>
      <w:r>
        <w:t></w:t>
      </w:r>
      <w:r>
        <w:rPr>
          <w:rFonts w:hint="eastAsia"/>
        </w:rPr>
        <w:t>Марка</w:t>
      </w:r>
    </w:p>
    <w:p w:rsidR="00640A60" w:rsidRDefault="00640A60" w:rsidP="00640A60">
      <w:r>
        <w:rPr>
          <w:rFonts w:hint="eastAsia"/>
        </w:rPr>
        <w:t>Вовчка</w:t>
      </w:r>
      <w:r>
        <w:t></w:t>
      </w:r>
      <w:r>
        <w:t></w:t>
      </w:r>
      <w:r>
        <w:t></w:t>
      </w:r>
      <w:r>
        <w:rPr>
          <w:rFonts w:hint="eastAsia"/>
        </w:rPr>
        <w:t>Люборацькі</w:t>
      </w:r>
      <w:r>
        <w:t></w:t>
      </w:r>
      <w:r>
        <w:t></w:t>
      </w:r>
      <w:r>
        <w:rPr>
          <w:rFonts w:hint="eastAsia"/>
        </w:rPr>
        <w:t>А</w:t>
      </w:r>
      <w:r>
        <w:t></w:t>
      </w:r>
      <w:r>
        <w:t></w:t>
      </w:r>
      <w:r>
        <w:rPr>
          <w:rFonts w:hint="eastAsia"/>
        </w:rPr>
        <w:t>Свидницького</w:t>
      </w:r>
      <w:r>
        <w:t></w:t>
      </w:r>
      <w:r>
        <w:t></w:t>
      </w:r>
      <w:r>
        <w:t></w:t>
      </w:r>
      <w:r>
        <w:rPr>
          <w:rFonts w:hint="eastAsia"/>
        </w:rPr>
        <w:t>Хмари</w:t>
      </w:r>
      <w:r>
        <w:t></w:t>
      </w:r>
      <w:r>
        <w:t></w:t>
      </w:r>
      <w:r>
        <w:rPr>
          <w:rFonts w:hint="eastAsia"/>
        </w:rPr>
        <w:t>І</w:t>
      </w:r>
      <w:r>
        <w:t></w:t>
      </w:r>
      <w:r>
        <w:t></w:t>
      </w:r>
      <w:r>
        <w:rPr>
          <w:rFonts w:hint="eastAsia"/>
        </w:rPr>
        <w:t>Нечуя</w:t>
      </w:r>
      <w:r>
        <w:t></w:t>
      </w:r>
      <w:r>
        <w:rPr>
          <w:rFonts w:hint="eastAsia"/>
        </w:rPr>
        <w:t>Левицького</w:t>
      </w:r>
      <w:r>
        <w:t></w:t>
      </w:r>
    </w:p>
    <w:p w:rsidR="00640A60" w:rsidRDefault="00640A60" w:rsidP="00640A60">
      <w:r>
        <w:t></w:t>
      </w:r>
      <w:r>
        <w:rPr>
          <w:rFonts w:hint="eastAsia"/>
        </w:rPr>
        <w:t>Пропащий</w:t>
      </w:r>
      <w:r>
        <w:t></w:t>
      </w:r>
      <w:r>
        <w:rPr>
          <w:rFonts w:hint="eastAsia"/>
        </w:rPr>
        <w:t>чоловік</w:t>
      </w:r>
      <w:r>
        <w:t></w:t>
      </w:r>
      <w:r>
        <w:t></w:t>
      </w:r>
      <w:r>
        <w:rPr>
          <w:rFonts w:hint="eastAsia"/>
        </w:rPr>
        <w:t>М</w:t>
      </w:r>
      <w:r>
        <w:t></w:t>
      </w:r>
      <w:r>
        <w:t></w:t>
      </w:r>
      <w:r>
        <w:rPr>
          <w:rFonts w:hint="eastAsia"/>
        </w:rPr>
        <w:t>Павлика</w:t>
      </w:r>
      <w:r>
        <w:t></w:t>
      </w:r>
      <w:r>
        <w:t></w:t>
      </w:r>
      <w:r>
        <w:t></w:t>
      </w:r>
      <w:r>
        <w:rPr>
          <w:rFonts w:hint="eastAsia"/>
        </w:rPr>
        <w:t>Отець</w:t>
      </w:r>
      <w:r>
        <w:t></w:t>
      </w:r>
      <w:r>
        <w:rPr>
          <w:rFonts w:hint="eastAsia"/>
        </w:rPr>
        <w:t>гуморист</w:t>
      </w:r>
      <w:r>
        <w:t></w:t>
      </w:r>
      <w:r>
        <w:t></w:t>
      </w:r>
      <w:r>
        <w:t></w:t>
      </w:r>
      <w:r>
        <w:t></w:t>
      </w:r>
      <w:r>
        <w:rPr>
          <w:rFonts w:hint="eastAsia"/>
        </w:rPr>
        <w:t>Навернений</w:t>
      </w:r>
      <w:r>
        <w:t></w:t>
      </w:r>
      <w:r>
        <w:rPr>
          <w:rFonts w:hint="eastAsia"/>
        </w:rPr>
        <w:t>грішник</w:t>
      </w:r>
      <w:r>
        <w:t></w:t>
      </w:r>
      <w:r>
        <w:t></w:t>
      </w:r>
    </w:p>
    <w:p w:rsidR="00640A60" w:rsidRDefault="00640A60" w:rsidP="00640A60">
      <w:r>
        <w:t></w:t>
      </w:r>
      <w:r>
        <w:rPr>
          <w:rFonts w:hint="eastAsia"/>
        </w:rPr>
        <w:t>Основи</w:t>
      </w:r>
      <w:r>
        <w:t></w:t>
      </w:r>
      <w:r>
        <w:rPr>
          <w:rFonts w:hint="eastAsia"/>
        </w:rPr>
        <w:t>суспільності</w:t>
      </w:r>
      <w:r>
        <w:t></w:t>
      </w:r>
      <w:r>
        <w:t></w:t>
      </w:r>
      <w:r>
        <w:rPr>
          <w:rFonts w:hint="eastAsia"/>
        </w:rPr>
        <w:t>І</w:t>
      </w:r>
      <w:r>
        <w:t></w:t>
      </w:r>
      <w:r>
        <w:t></w:t>
      </w:r>
      <w:r>
        <w:rPr>
          <w:rFonts w:hint="eastAsia"/>
        </w:rPr>
        <w:t>Франка</w:t>
      </w:r>
      <w:r>
        <w:t></w:t>
      </w:r>
      <w:r>
        <w:t></w:t>
      </w:r>
      <w:r>
        <w:t></w:t>
      </w:r>
      <w:r>
        <w:rPr>
          <w:rFonts w:hint="eastAsia"/>
        </w:rPr>
        <w:t>За</w:t>
      </w:r>
      <w:r>
        <w:t></w:t>
      </w:r>
      <w:r>
        <w:rPr>
          <w:rFonts w:hint="eastAsia"/>
        </w:rPr>
        <w:t>Кадильну</w:t>
      </w:r>
      <w:r>
        <w:t></w:t>
      </w:r>
      <w:r>
        <w:t></w:t>
      </w:r>
      <w:r>
        <w:rPr>
          <w:rFonts w:hint="eastAsia"/>
        </w:rPr>
        <w:t>Д</w:t>
      </w:r>
      <w:r>
        <w:t></w:t>
      </w:r>
      <w:r>
        <w:t></w:t>
      </w:r>
      <w:r>
        <w:rPr>
          <w:rFonts w:hint="eastAsia"/>
        </w:rPr>
        <w:t>Лукіяновича</w:t>
      </w:r>
      <w:r>
        <w:t></w:t>
      </w:r>
    </w:p>
    <w:p w:rsidR="00640A60" w:rsidRDefault="00640A60" w:rsidP="00640A60">
      <w:r>
        <w:t></w:t>
      </w:r>
      <w:r>
        <w:rPr>
          <w:rFonts w:hint="eastAsia"/>
        </w:rPr>
        <w:t>Перекинчики</w:t>
      </w:r>
      <w:r>
        <w:t></w:t>
      </w:r>
      <w:r>
        <w:t></w:t>
      </w:r>
      <w:r>
        <w:rPr>
          <w:rFonts w:hint="eastAsia"/>
        </w:rPr>
        <w:t>Є</w:t>
      </w:r>
      <w:r>
        <w:t></w:t>
      </w:r>
      <w:r>
        <w:t></w:t>
      </w:r>
      <w:r>
        <w:rPr>
          <w:rFonts w:hint="eastAsia"/>
        </w:rPr>
        <w:t>Ярошинської</w:t>
      </w:r>
      <w:r>
        <w:t></w:t>
      </w:r>
      <w:r>
        <w:t></w:t>
      </w:r>
      <w:r>
        <w:t></w:t>
      </w:r>
      <w:r>
        <w:rPr>
          <w:rFonts w:hint="eastAsia"/>
        </w:rPr>
        <w:t>Лумера</w:t>
      </w:r>
      <w:r>
        <w:t></w:t>
      </w:r>
      <w:r>
        <w:t></w:t>
      </w:r>
      <w:r>
        <w:t></w:t>
      </w:r>
      <w:r>
        <w:t></w:t>
      </w:r>
      <w:r>
        <w:rPr>
          <w:rFonts w:hint="eastAsia"/>
        </w:rPr>
        <w:t>Народна</w:t>
      </w:r>
      <w:r>
        <w:t></w:t>
      </w:r>
      <w:r>
        <w:rPr>
          <w:rFonts w:hint="eastAsia"/>
        </w:rPr>
        <w:t>ноша</w:t>
      </w:r>
      <w:r>
        <w:t></w:t>
      </w:r>
      <w:r>
        <w:t></w:t>
      </w:r>
      <w:r>
        <w:t></w:t>
      </w:r>
      <w:r>
        <w:t></w:t>
      </w:r>
      <w:r>
        <w:rPr>
          <w:rFonts w:hint="eastAsia"/>
        </w:rPr>
        <w:t>Забобон</w:t>
      </w:r>
      <w:r>
        <w:t></w:t>
      </w:r>
    </w:p>
    <w:p w:rsidR="00640A60" w:rsidRDefault="00640A60" w:rsidP="00640A60">
      <w:r>
        <w:rPr>
          <w:rFonts w:hint="eastAsia"/>
        </w:rPr>
        <w:t>Л</w:t>
      </w:r>
      <w:r>
        <w:t></w:t>
      </w:r>
      <w:r>
        <w:t></w:t>
      </w:r>
      <w:r>
        <w:rPr>
          <w:rFonts w:hint="eastAsia"/>
        </w:rPr>
        <w:t>Мартовича</w:t>
      </w:r>
      <w:r>
        <w:t></w:t>
      </w:r>
      <w:r>
        <w:t></w:t>
      </w:r>
      <w:r>
        <w:t></w:t>
      </w:r>
      <w:r>
        <w:rPr>
          <w:rFonts w:hint="eastAsia"/>
        </w:rPr>
        <w:t>З</w:t>
      </w:r>
      <w:r>
        <w:t></w:t>
      </w:r>
      <w:r>
        <w:rPr>
          <w:rFonts w:hint="eastAsia"/>
        </w:rPr>
        <w:t>одного</w:t>
      </w:r>
      <w:r>
        <w:t></w:t>
      </w:r>
      <w:r>
        <w:rPr>
          <w:rFonts w:hint="eastAsia"/>
        </w:rPr>
        <w:t>жерела</w:t>
      </w:r>
      <w:r>
        <w:t></w:t>
      </w:r>
      <w:r>
        <w:t></w:t>
      </w:r>
      <w:r>
        <w:t></w:t>
      </w:r>
      <w:r>
        <w:t></w:t>
      </w:r>
      <w:r>
        <w:rPr>
          <w:rFonts w:hint="eastAsia"/>
        </w:rPr>
        <w:t>Гірке</w:t>
      </w:r>
      <w:r>
        <w:t></w:t>
      </w:r>
      <w:r>
        <w:rPr>
          <w:rFonts w:hint="eastAsia"/>
        </w:rPr>
        <w:t>життя</w:t>
      </w:r>
      <w:r>
        <w:t></w:t>
      </w:r>
      <w:r>
        <w:t></w:t>
      </w:r>
      <w:r>
        <w:rPr>
          <w:rFonts w:hint="eastAsia"/>
        </w:rPr>
        <w:t>О</w:t>
      </w:r>
      <w:r>
        <w:t></w:t>
      </w:r>
      <w:r>
        <w:t></w:t>
      </w:r>
      <w:r>
        <w:rPr>
          <w:rFonts w:hint="eastAsia"/>
        </w:rPr>
        <w:t>Маковея</w:t>
      </w:r>
      <w:r>
        <w:t></w:t>
      </w:r>
      <w:r>
        <w:t></w:t>
      </w:r>
      <w:r>
        <w:t></w:t>
      </w:r>
      <w:r>
        <w:rPr>
          <w:rFonts w:hint="eastAsia"/>
        </w:rPr>
        <w:t>Курка</w:t>
      </w:r>
      <w:r>
        <w:t></w:t>
      </w:r>
      <w:r>
        <w:t></w:t>
      </w:r>
      <w:r>
        <w:rPr>
          <w:rFonts w:hint="eastAsia"/>
        </w:rPr>
        <w:t>з</w:t>
      </w:r>
    </w:p>
    <w:p w:rsidR="00640A60" w:rsidRDefault="00640A60" w:rsidP="00640A60">
      <w:r>
        <w:rPr>
          <w:rFonts w:hint="eastAsia"/>
        </w:rPr>
        <w:t>українського</w:t>
      </w:r>
      <w:r>
        <w:t></w:t>
      </w:r>
      <w:r>
        <w:rPr>
          <w:rFonts w:hint="eastAsia"/>
        </w:rPr>
        <w:t>життя</w:t>
      </w:r>
      <w:r>
        <w:t></w:t>
      </w:r>
      <w:r>
        <w:rPr>
          <w:rFonts w:hint="eastAsia"/>
        </w:rPr>
        <w:t>на</w:t>
      </w:r>
      <w:r>
        <w:t></w:t>
      </w:r>
      <w:r>
        <w:rPr>
          <w:rFonts w:hint="eastAsia"/>
        </w:rPr>
        <w:t>Волині</w:t>
      </w:r>
      <w:r>
        <w:t></w:t>
      </w:r>
      <w:r>
        <w:t></w:t>
      </w:r>
      <w:r>
        <w:t></w:t>
      </w:r>
      <w:r>
        <w:rPr>
          <w:rFonts w:hint="eastAsia"/>
        </w:rPr>
        <w:t>О</w:t>
      </w:r>
      <w:r>
        <w:t></w:t>
      </w:r>
      <w:r>
        <w:t></w:t>
      </w:r>
      <w:r>
        <w:rPr>
          <w:rFonts w:hint="eastAsia"/>
        </w:rPr>
        <w:t>Турянського</w:t>
      </w:r>
      <w:r>
        <w:t></w:t>
      </w:r>
      <w:r>
        <w:t></w:t>
      </w:r>
      <w:r>
        <w:t></w:t>
      </w:r>
      <w:r>
        <w:rPr>
          <w:rFonts w:hint="eastAsia"/>
        </w:rPr>
        <w:t>За</w:t>
      </w:r>
      <w:r>
        <w:t></w:t>
      </w:r>
      <w:r>
        <w:rPr>
          <w:rFonts w:hint="eastAsia"/>
        </w:rPr>
        <w:t>готар</w:t>
      </w:r>
      <w:r>
        <w:t></w:t>
      </w:r>
      <w:r>
        <w:t></w:t>
      </w:r>
      <w:r>
        <w:t></w:t>
      </w:r>
      <w:r>
        <w:t></w:t>
      </w:r>
      <w:r>
        <w:rPr>
          <w:rFonts w:hint="eastAsia"/>
        </w:rPr>
        <w:t>Земля</w:t>
      </w:r>
      <w:r>
        <w:t></w:t>
      </w:r>
    </w:p>
    <w:p w:rsidR="00640A60" w:rsidRDefault="00640A60" w:rsidP="00640A60">
      <w:r>
        <w:rPr>
          <w:rFonts w:hint="eastAsia"/>
        </w:rPr>
        <w:t>О</w:t>
      </w:r>
      <w:r>
        <w:t></w:t>
      </w:r>
      <w:r>
        <w:t></w:t>
      </w:r>
      <w:r>
        <w:rPr>
          <w:rFonts w:hint="eastAsia"/>
        </w:rPr>
        <w:t>Кобилянської</w:t>
      </w:r>
      <w:r>
        <w:t></w:t>
      </w:r>
      <w:r>
        <w:t></w:t>
      </w:r>
      <w:r>
        <w:t></w:t>
      </w:r>
      <w:r>
        <w:rPr>
          <w:rFonts w:hint="eastAsia"/>
        </w:rPr>
        <w:t>Служби</w:t>
      </w:r>
      <w:r>
        <w:t></w:t>
      </w:r>
      <w:r>
        <w:rPr>
          <w:rFonts w:hint="eastAsia"/>
        </w:rPr>
        <w:t>не</w:t>
      </w:r>
      <w:r>
        <w:t></w:t>
      </w:r>
      <w:r>
        <w:rPr>
          <w:rFonts w:hint="eastAsia"/>
        </w:rPr>
        <w:t>буде</w:t>
      </w:r>
      <w:r>
        <w:t></w:t>
      </w:r>
      <w:r>
        <w:t></w:t>
      </w:r>
      <w:r>
        <w:t></w:t>
      </w:r>
      <w:r>
        <w:t></w:t>
      </w:r>
      <w:r>
        <w:t></w:t>
      </w:r>
      <w:r>
        <w:t></w:t>
      </w:r>
      <w:r>
        <w:t></w:t>
      </w:r>
      <w:r>
        <w:t></w:t>
      </w:r>
      <w:r>
        <w:t></w:t>
      </w:r>
      <w:r>
        <w:t></w:t>
      </w:r>
      <w:r>
        <w:t></w:t>
      </w:r>
      <w:r>
        <w:t></w:t>
      </w:r>
      <w:r>
        <w:t></w:t>
      </w:r>
      <w:r>
        <w:t></w:t>
      </w:r>
      <w:r>
        <w:t></w:t>
      </w:r>
      <w:r>
        <w:t></w:t>
      </w:r>
      <w:r>
        <w:t></w:t>
      </w:r>
      <w:r>
        <w:t></w:t>
      </w:r>
      <w:r>
        <w:rPr>
          <w:rFonts w:hint="eastAsia"/>
        </w:rPr>
        <w:t>М</w:t>
      </w:r>
      <w:r>
        <w:t></w:t>
      </w:r>
      <w:r>
        <w:t></w:t>
      </w:r>
      <w:r>
        <w:rPr>
          <w:rFonts w:hint="eastAsia"/>
        </w:rPr>
        <w:t>Чернявського</w:t>
      </w:r>
      <w:r>
        <w:t></w:t>
      </w:r>
      <w:r>
        <w:t></w:t>
      </w:r>
      <w:r>
        <w:t></w:t>
      </w:r>
      <w:r>
        <w:rPr>
          <w:rFonts w:hint="eastAsia"/>
        </w:rPr>
        <w:t>У</w:t>
      </w:r>
    </w:p>
    <w:p w:rsidR="00640A60" w:rsidRDefault="00640A60" w:rsidP="00640A60">
      <w:r>
        <w:rPr>
          <w:rFonts w:hint="eastAsia"/>
        </w:rPr>
        <w:t>схимника</w:t>
      </w:r>
      <w:r>
        <w:t></w:t>
      </w:r>
      <w:r>
        <w:t></w:t>
      </w:r>
      <w:r>
        <w:t></w:t>
      </w:r>
      <w:r>
        <w:t></w:t>
      </w:r>
      <w:r>
        <w:rPr>
          <w:rFonts w:hint="eastAsia"/>
        </w:rPr>
        <w:t>Любов</w:t>
      </w:r>
      <w:r>
        <w:t></w:t>
      </w:r>
      <w:r>
        <w:rPr>
          <w:rFonts w:hint="eastAsia"/>
        </w:rPr>
        <w:t>до</w:t>
      </w:r>
      <w:r>
        <w:t></w:t>
      </w:r>
      <w:r>
        <w:rPr>
          <w:rFonts w:hint="eastAsia"/>
        </w:rPr>
        <w:t>ближнього</w:t>
      </w:r>
      <w:r>
        <w:t></w:t>
      </w:r>
      <w:r>
        <w:t></w:t>
      </w:r>
      <w:r>
        <w:rPr>
          <w:rFonts w:hint="eastAsia"/>
        </w:rPr>
        <w:t>А</w:t>
      </w:r>
      <w:r>
        <w:t></w:t>
      </w:r>
      <w:r>
        <w:t></w:t>
      </w:r>
      <w:r>
        <w:rPr>
          <w:rFonts w:hint="eastAsia"/>
        </w:rPr>
        <w:t>Тесленка</w:t>
      </w:r>
      <w:r>
        <w:t></w:t>
      </w:r>
      <w:r>
        <w:t></w:t>
      </w:r>
      <w:r>
        <w:rPr>
          <w:rFonts w:hint="eastAsia"/>
        </w:rPr>
        <w:t>Послуговуючись</w:t>
      </w:r>
      <w:r>
        <w:t></w:t>
      </w:r>
      <w:r>
        <w:rPr>
          <w:rFonts w:hint="eastAsia"/>
        </w:rPr>
        <w:t>засобами</w:t>
      </w:r>
    </w:p>
    <w:p w:rsidR="00640A60" w:rsidRDefault="00640A60" w:rsidP="00640A60">
      <w:r>
        <w:rPr>
          <w:rFonts w:hint="eastAsia"/>
        </w:rPr>
        <w:t>реалістичної</w:t>
      </w:r>
      <w:r>
        <w:t></w:t>
      </w:r>
      <w:r>
        <w:rPr>
          <w:rFonts w:hint="eastAsia"/>
        </w:rPr>
        <w:t>поетики</w:t>
      </w:r>
      <w:r>
        <w:t></w:t>
      </w:r>
      <w:r>
        <w:t></w:t>
      </w:r>
      <w:r>
        <w:rPr>
          <w:rFonts w:hint="eastAsia"/>
        </w:rPr>
        <w:t>художніми</w:t>
      </w:r>
      <w:r>
        <w:t></w:t>
      </w:r>
      <w:r>
        <w:rPr>
          <w:rFonts w:hint="eastAsia"/>
        </w:rPr>
        <w:t>можливостями</w:t>
      </w:r>
      <w:r>
        <w:t></w:t>
      </w:r>
      <w:r>
        <w:rPr>
          <w:rFonts w:hint="eastAsia"/>
        </w:rPr>
        <w:t>іронії</w:t>
      </w:r>
      <w:r>
        <w:t></w:t>
      </w:r>
      <w:r>
        <w:rPr>
          <w:rFonts w:hint="eastAsia"/>
        </w:rPr>
        <w:t>та</w:t>
      </w:r>
      <w:r>
        <w:t></w:t>
      </w:r>
      <w:r>
        <w:rPr>
          <w:rFonts w:hint="eastAsia"/>
        </w:rPr>
        <w:t>сатири</w:t>
      </w:r>
      <w:r>
        <w:t></w:t>
      </w:r>
    </w:p>
    <w:p w:rsidR="00640A60" w:rsidRDefault="00640A60" w:rsidP="00640A60">
      <w:r>
        <w:rPr>
          <w:rFonts w:hint="eastAsia"/>
        </w:rPr>
        <w:t>письменники</w:t>
      </w:r>
      <w:r>
        <w:t></w:t>
      </w:r>
      <w:r>
        <w:rPr>
          <w:rFonts w:hint="eastAsia"/>
        </w:rPr>
        <w:t>об</w:t>
      </w:r>
      <w:r>
        <w:t></w:t>
      </w:r>
      <w:r>
        <w:rPr>
          <w:rFonts w:hint="eastAsia"/>
        </w:rPr>
        <w:t>єктивно</w:t>
      </w:r>
      <w:r>
        <w:t></w:t>
      </w:r>
      <w:r>
        <w:rPr>
          <w:rFonts w:hint="eastAsia"/>
        </w:rPr>
        <w:t>розкривали</w:t>
      </w:r>
      <w:r>
        <w:t></w:t>
      </w:r>
      <w:r>
        <w:rPr>
          <w:rFonts w:hint="eastAsia"/>
        </w:rPr>
        <w:t>характери</w:t>
      </w:r>
      <w:r>
        <w:t></w:t>
      </w:r>
      <w:r>
        <w:rPr>
          <w:rFonts w:hint="eastAsia"/>
        </w:rPr>
        <w:t>героїв</w:t>
      </w:r>
      <w:r>
        <w:t></w:t>
      </w:r>
      <w:r>
        <w:rPr>
          <w:rFonts w:hint="eastAsia"/>
        </w:rPr>
        <w:t>у</w:t>
      </w:r>
      <w:r>
        <w:t></w:t>
      </w:r>
      <w:r>
        <w:rPr>
          <w:rFonts w:hint="eastAsia"/>
        </w:rPr>
        <w:t>вимірах</w:t>
      </w:r>
      <w:r>
        <w:t></w:t>
      </w:r>
      <w:r>
        <w:rPr>
          <w:rFonts w:hint="eastAsia"/>
        </w:rPr>
        <w:t>соціальних</w:t>
      </w:r>
    </w:p>
    <w:p w:rsidR="00640A60" w:rsidRDefault="00640A60" w:rsidP="00640A60">
      <w:r>
        <w:rPr>
          <w:rFonts w:hint="eastAsia"/>
        </w:rPr>
        <w:t>та</w:t>
      </w:r>
      <w:r>
        <w:t></w:t>
      </w:r>
      <w:r>
        <w:rPr>
          <w:rFonts w:hint="eastAsia"/>
        </w:rPr>
        <w:t>психологічних</w:t>
      </w:r>
      <w:r>
        <w:t></w:t>
      </w:r>
      <w:r>
        <w:rPr>
          <w:rFonts w:hint="eastAsia"/>
        </w:rPr>
        <w:t>процесів</w:t>
      </w:r>
      <w:r>
        <w:t></w:t>
      </w:r>
      <w:r>
        <w:t></w:t>
      </w:r>
      <w:r>
        <w:rPr>
          <w:rFonts w:hint="eastAsia"/>
        </w:rPr>
        <w:t>всебічно</w:t>
      </w:r>
      <w:r>
        <w:t></w:t>
      </w:r>
      <w:r>
        <w:rPr>
          <w:rFonts w:hint="eastAsia"/>
        </w:rPr>
        <w:t>охоплюючи</w:t>
      </w:r>
      <w:r>
        <w:t></w:t>
      </w:r>
      <w:r>
        <w:rPr>
          <w:rFonts w:hint="eastAsia"/>
        </w:rPr>
        <w:t>життєві</w:t>
      </w:r>
      <w:r>
        <w:t></w:t>
      </w:r>
      <w:r>
        <w:rPr>
          <w:rFonts w:hint="eastAsia"/>
        </w:rPr>
        <w:t>явища</w:t>
      </w:r>
      <w:r>
        <w:t></w:t>
      </w:r>
      <w:r>
        <w:rPr>
          <w:rFonts w:hint="eastAsia"/>
        </w:rPr>
        <w:t>й</w:t>
      </w:r>
    </w:p>
    <w:p w:rsidR="00640A60" w:rsidRDefault="00640A60" w:rsidP="00640A60">
      <w:r>
        <w:rPr>
          <w:rFonts w:hint="eastAsia"/>
        </w:rPr>
        <w:t>акцентуючи</w:t>
      </w:r>
      <w:r>
        <w:t></w:t>
      </w:r>
      <w:r>
        <w:rPr>
          <w:rFonts w:hint="eastAsia"/>
        </w:rPr>
        <w:t>на</w:t>
      </w:r>
      <w:r>
        <w:t></w:t>
      </w:r>
      <w:r>
        <w:rPr>
          <w:rFonts w:hint="eastAsia"/>
        </w:rPr>
        <w:t>соціальній</w:t>
      </w:r>
      <w:r>
        <w:t></w:t>
      </w:r>
      <w:r>
        <w:rPr>
          <w:rFonts w:hint="eastAsia"/>
        </w:rPr>
        <w:t>детермінованості</w:t>
      </w:r>
      <w:r>
        <w:t></w:t>
      </w:r>
      <w:r>
        <w:rPr>
          <w:rFonts w:hint="eastAsia"/>
        </w:rPr>
        <w:t>персонажа</w:t>
      </w:r>
      <w:r>
        <w:t></w:t>
      </w:r>
      <w:r>
        <w:t></w:t>
      </w:r>
      <w:r>
        <w:rPr>
          <w:rFonts w:hint="eastAsia"/>
        </w:rPr>
        <w:t>Водночас</w:t>
      </w:r>
      <w:r>
        <w:t></w:t>
      </w:r>
      <w:r>
        <w:t></w:t>
      </w:r>
      <w:r>
        <w:rPr>
          <w:rFonts w:hint="eastAsia"/>
        </w:rPr>
        <w:t>література</w:t>
      </w:r>
    </w:p>
    <w:p w:rsidR="00640A60" w:rsidRDefault="00640A60" w:rsidP="00640A60">
      <w:r>
        <w:rPr>
          <w:rFonts w:hint="eastAsia"/>
        </w:rPr>
        <w:t>кінця</w:t>
      </w:r>
      <w:r>
        <w:t></w:t>
      </w:r>
      <w:r>
        <w:rPr>
          <w:rFonts w:hint="eastAsia"/>
        </w:rPr>
        <w:t>ХІХ</w:t>
      </w:r>
      <w:r>
        <w:t></w:t>
      </w:r>
      <w:r>
        <w:rPr>
          <w:rFonts w:hint="eastAsia"/>
        </w:rPr>
        <w:t>–</w:t>
      </w:r>
      <w:r>
        <w:t></w:t>
      </w:r>
      <w:r>
        <w:rPr>
          <w:rFonts w:hint="eastAsia"/>
        </w:rPr>
        <w:t>початку</w:t>
      </w:r>
      <w:r>
        <w:t></w:t>
      </w:r>
      <w:r>
        <w:rPr>
          <w:rFonts w:hint="eastAsia"/>
        </w:rPr>
        <w:t>ХХ</w:t>
      </w:r>
      <w:r>
        <w:t></w:t>
      </w:r>
      <w:r>
        <w:rPr>
          <w:rFonts w:hint="eastAsia"/>
        </w:rPr>
        <w:t>ст</w:t>
      </w:r>
      <w:r>
        <w:t></w:t>
      </w:r>
      <w:r>
        <w:t></w:t>
      </w:r>
      <w:r>
        <w:rPr>
          <w:rFonts w:hint="eastAsia"/>
        </w:rPr>
        <w:t>засвідчила</w:t>
      </w:r>
      <w:r>
        <w:t></w:t>
      </w:r>
      <w:r>
        <w:rPr>
          <w:rFonts w:hint="eastAsia"/>
        </w:rPr>
        <w:t>зміни</w:t>
      </w:r>
      <w:r>
        <w:t></w:t>
      </w:r>
      <w:r>
        <w:rPr>
          <w:rFonts w:hint="eastAsia"/>
        </w:rPr>
        <w:t>в</w:t>
      </w:r>
      <w:r>
        <w:t></w:t>
      </w:r>
      <w:r>
        <w:rPr>
          <w:rFonts w:hint="eastAsia"/>
        </w:rPr>
        <w:t>підході</w:t>
      </w:r>
      <w:r>
        <w:t></w:t>
      </w:r>
      <w:r>
        <w:rPr>
          <w:rFonts w:hint="eastAsia"/>
        </w:rPr>
        <w:t>до</w:t>
      </w:r>
      <w:r>
        <w:t></w:t>
      </w:r>
      <w:r>
        <w:rPr>
          <w:rFonts w:hint="eastAsia"/>
        </w:rPr>
        <w:t>моделювання</w:t>
      </w:r>
    </w:p>
    <w:p w:rsidR="00640A60" w:rsidRDefault="00640A60" w:rsidP="00640A60">
      <w:r>
        <w:rPr>
          <w:rFonts w:hint="eastAsia"/>
        </w:rPr>
        <w:t>образів</w:t>
      </w:r>
      <w:r>
        <w:t></w:t>
      </w:r>
      <w:r>
        <w:rPr>
          <w:rFonts w:hint="eastAsia"/>
        </w:rPr>
        <w:t>героїв</w:t>
      </w:r>
      <w:r>
        <w:t></w:t>
      </w:r>
      <w:r>
        <w:t></w:t>
      </w:r>
      <w:r>
        <w:rPr>
          <w:rFonts w:hint="eastAsia"/>
        </w:rPr>
        <w:t>зокрема</w:t>
      </w:r>
      <w:r>
        <w:t></w:t>
      </w:r>
      <w:r>
        <w:rPr>
          <w:rFonts w:hint="eastAsia"/>
        </w:rPr>
        <w:t>й</w:t>
      </w:r>
      <w:r>
        <w:t></w:t>
      </w:r>
      <w:r>
        <w:rPr>
          <w:rFonts w:hint="eastAsia"/>
        </w:rPr>
        <w:t>духовенства</w:t>
      </w:r>
      <w:r>
        <w:t></w:t>
      </w:r>
      <w:r>
        <w:t></w:t>
      </w:r>
      <w:r>
        <w:rPr>
          <w:rFonts w:hint="eastAsia"/>
        </w:rPr>
        <w:t>Твори</w:t>
      </w:r>
      <w:r>
        <w:t></w:t>
      </w:r>
      <w:r>
        <w:rPr>
          <w:rFonts w:hint="eastAsia"/>
        </w:rPr>
        <w:t>Н</w:t>
      </w:r>
      <w:r>
        <w:t></w:t>
      </w:r>
      <w:r>
        <w:t></w:t>
      </w:r>
      <w:r>
        <w:rPr>
          <w:rFonts w:hint="eastAsia"/>
        </w:rPr>
        <w:t>Кобринської</w:t>
      </w:r>
      <w:r>
        <w:t></w:t>
      </w:r>
      <w:r>
        <w:t></w:t>
      </w:r>
      <w:r>
        <w:rPr>
          <w:rFonts w:hint="eastAsia"/>
        </w:rPr>
        <w:t>Б</w:t>
      </w:r>
      <w:r>
        <w:t></w:t>
      </w:r>
      <w:r>
        <w:t></w:t>
      </w:r>
      <w:r>
        <w:rPr>
          <w:rFonts w:hint="eastAsia"/>
        </w:rPr>
        <w:t>Лепкого</w:t>
      </w:r>
      <w:r>
        <w:t></w:t>
      </w:r>
    </w:p>
    <w:p w:rsidR="00640A60" w:rsidRDefault="00640A60" w:rsidP="00640A60">
      <w:r>
        <w:rPr>
          <w:rFonts w:hint="eastAsia"/>
        </w:rPr>
        <w:t>О</w:t>
      </w:r>
      <w:r>
        <w:t></w:t>
      </w:r>
      <w:r>
        <w:t></w:t>
      </w:r>
      <w:r>
        <w:rPr>
          <w:rFonts w:hint="eastAsia"/>
        </w:rPr>
        <w:t>Кобилянської</w:t>
      </w:r>
      <w:r>
        <w:t></w:t>
      </w:r>
      <w:r>
        <w:t></w:t>
      </w:r>
      <w:r>
        <w:rPr>
          <w:rFonts w:hint="eastAsia"/>
        </w:rPr>
        <w:t>М</w:t>
      </w:r>
      <w:r>
        <w:t></w:t>
      </w:r>
      <w:r>
        <w:t></w:t>
      </w:r>
      <w:r>
        <w:rPr>
          <w:rFonts w:hint="eastAsia"/>
        </w:rPr>
        <w:t>Коцюбинського</w:t>
      </w:r>
      <w:r>
        <w:t></w:t>
      </w:r>
      <w:r>
        <w:t></w:t>
      </w:r>
      <w:r>
        <w:rPr>
          <w:rFonts w:hint="eastAsia"/>
        </w:rPr>
        <w:t>О</w:t>
      </w:r>
      <w:r>
        <w:t></w:t>
      </w:r>
      <w:r>
        <w:t></w:t>
      </w:r>
      <w:r>
        <w:rPr>
          <w:rFonts w:hint="eastAsia"/>
        </w:rPr>
        <w:t>Маковея</w:t>
      </w:r>
      <w:r>
        <w:t></w:t>
      </w:r>
      <w:r>
        <w:t></w:t>
      </w:r>
      <w:r>
        <w:rPr>
          <w:rFonts w:hint="eastAsia"/>
        </w:rPr>
        <w:t>М</w:t>
      </w:r>
      <w:r>
        <w:t></w:t>
      </w:r>
      <w:r>
        <w:t></w:t>
      </w:r>
      <w:r>
        <w:rPr>
          <w:rFonts w:hint="eastAsia"/>
        </w:rPr>
        <w:t>Чернявського</w:t>
      </w:r>
      <w:r>
        <w:t></w:t>
      </w:r>
    </w:p>
    <w:p w:rsidR="00640A60" w:rsidRDefault="00640A60" w:rsidP="00640A60">
      <w:r>
        <w:rPr>
          <w:rFonts w:hint="eastAsia"/>
        </w:rPr>
        <w:t>М</w:t>
      </w:r>
      <w:r>
        <w:t></w:t>
      </w:r>
      <w:r>
        <w:t></w:t>
      </w:r>
      <w:r>
        <w:rPr>
          <w:rFonts w:hint="eastAsia"/>
        </w:rPr>
        <w:t>Яцківа</w:t>
      </w:r>
      <w:r>
        <w:t></w:t>
      </w:r>
      <w:r>
        <w:t></w:t>
      </w:r>
      <w:r>
        <w:rPr>
          <w:rFonts w:hint="eastAsia"/>
        </w:rPr>
        <w:t>Л</w:t>
      </w:r>
      <w:r>
        <w:t></w:t>
      </w:r>
      <w:r>
        <w:t></w:t>
      </w:r>
      <w:r>
        <w:rPr>
          <w:rFonts w:hint="eastAsia"/>
        </w:rPr>
        <w:t>Пахаревського</w:t>
      </w:r>
      <w:r>
        <w:t></w:t>
      </w:r>
      <w:r>
        <w:t></w:t>
      </w:r>
      <w:r>
        <w:rPr>
          <w:rFonts w:hint="eastAsia"/>
        </w:rPr>
        <w:t>Є</w:t>
      </w:r>
      <w:r>
        <w:t></w:t>
      </w:r>
      <w:r>
        <w:t></w:t>
      </w:r>
      <w:r>
        <w:rPr>
          <w:rFonts w:hint="eastAsia"/>
        </w:rPr>
        <w:t>Мандичевського</w:t>
      </w:r>
      <w:r>
        <w:t></w:t>
      </w:r>
      <w:r>
        <w:rPr>
          <w:rFonts w:hint="eastAsia"/>
        </w:rPr>
        <w:t>прикметні</w:t>
      </w:r>
      <w:r>
        <w:t></w:t>
      </w:r>
      <w:r>
        <w:rPr>
          <w:rFonts w:hint="eastAsia"/>
        </w:rPr>
        <w:t>поглибленим</w:t>
      </w:r>
    </w:p>
    <w:p w:rsidR="00640A60" w:rsidRDefault="00640A60" w:rsidP="00640A60">
      <w:r>
        <w:rPr>
          <w:rFonts w:hint="eastAsia"/>
        </w:rPr>
        <w:t>психологізмом</w:t>
      </w:r>
      <w:r>
        <w:t></w:t>
      </w:r>
      <w:r>
        <w:rPr>
          <w:rFonts w:hint="eastAsia"/>
        </w:rPr>
        <w:t>у</w:t>
      </w:r>
      <w:r>
        <w:t></w:t>
      </w:r>
      <w:r>
        <w:rPr>
          <w:rFonts w:hint="eastAsia"/>
        </w:rPr>
        <w:t>розкритті</w:t>
      </w:r>
      <w:r>
        <w:t></w:t>
      </w:r>
      <w:r>
        <w:rPr>
          <w:rFonts w:hint="eastAsia"/>
        </w:rPr>
        <w:t>характеру</w:t>
      </w:r>
      <w:r>
        <w:t></w:t>
      </w:r>
      <w:r>
        <w:rPr>
          <w:rFonts w:hint="eastAsia"/>
        </w:rPr>
        <w:t>героя</w:t>
      </w:r>
      <w:r>
        <w:t></w:t>
      </w:r>
      <w:r>
        <w:t></w:t>
      </w:r>
      <w:r>
        <w:rPr>
          <w:rFonts w:hint="eastAsia"/>
        </w:rPr>
        <w:t>збагаченням</w:t>
      </w:r>
      <w:r>
        <w:t></w:t>
      </w:r>
      <w:r>
        <w:rPr>
          <w:rFonts w:hint="eastAsia"/>
        </w:rPr>
        <w:t>зображальновиражальних</w:t>
      </w:r>
      <w:r>
        <w:t></w:t>
      </w:r>
      <w:r>
        <w:rPr>
          <w:rFonts w:hint="eastAsia"/>
        </w:rPr>
        <w:t>засобів</w:t>
      </w:r>
      <w:r>
        <w:t></w:t>
      </w:r>
      <w:r>
        <w:t></w:t>
      </w:r>
      <w:r>
        <w:rPr>
          <w:rFonts w:hint="eastAsia"/>
        </w:rPr>
        <w:t>художня</w:t>
      </w:r>
      <w:r>
        <w:t></w:t>
      </w:r>
      <w:r>
        <w:rPr>
          <w:rFonts w:hint="eastAsia"/>
        </w:rPr>
        <w:t>деталізація</w:t>
      </w:r>
      <w:r>
        <w:t></w:t>
      </w:r>
      <w:r>
        <w:t></w:t>
      </w:r>
      <w:r>
        <w:rPr>
          <w:rFonts w:hint="eastAsia"/>
        </w:rPr>
        <w:t>символіка</w:t>
      </w:r>
      <w:r>
        <w:t></w:t>
      </w:r>
      <w:r>
        <w:t></w:t>
      </w:r>
      <w:r>
        <w:rPr>
          <w:rFonts w:hint="eastAsia"/>
        </w:rPr>
        <w:t>імпресіоністична</w:t>
      </w:r>
    </w:p>
    <w:p w:rsidR="00640A60" w:rsidRDefault="00640A60" w:rsidP="00640A60">
      <w:r>
        <w:rPr>
          <w:rFonts w:hint="eastAsia"/>
        </w:rPr>
        <w:t>поетика</w:t>
      </w:r>
      <w:r>
        <w:t></w:t>
      </w:r>
      <w:r>
        <w:t></w:t>
      </w:r>
      <w:r>
        <w:t></w:t>
      </w:r>
      <w:r>
        <w:rPr>
          <w:rFonts w:hint="eastAsia"/>
        </w:rPr>
        <w:t>актуалізацією</w:t>
      </w:r>
      <w:r>
        <w:t></w:t>
      </w:r>
      <w:r>
        <w:rPr>
          <w:rFonts w:hint="eastAsia"/>
        </w:rPr>
        <w:t>суб</w:t>
      </w:r>
      <w:r>
        <w:t></w:t>
      </w:r>
      <w:r>
        <w:rPr>
          <w:rFonts w:hint="eastAsia"/>
        </w:rPr>
        <w:t>єктивного</w:t>
      </w:r>
      <w:r>
        <w:t></w:t>
      </w:r>
      <w:r>
        <w:rPr>
          <w:rFonts w:hint="eastAsia"/>
        </w:rPr>
        <w:t>чинника</w:t>
      </w:r>
      <w:r>
        <w:t></w:t>
      </w:r>
      <w:r>
        <w:t></w:t>
      </w:r>
      <w:r>
        <w:rPr>
          <w:rFonts w:hint="eastAsia"/>
        </w:rPr>
        <w:t>лаконічністю</w:t>
      </w:r>
      <w:r>
        <w:t></w:t>
      </w:r>
      <w:r>
        <w:rPr>
          <w:rFonts w:hint="eastAsia"/>
        </w:rPr>
        <w:t>викладення</w:t>
      </w:r>
      <w:r>
        <w:t></w:t>
      </w:r>
    </w:p>
    <w:p w:rsidR="00640A60" w:rsidRDefault="00640A60" w:rsidP="00640A60">
      <w:r>
        <w:rPr>
          <w:rFonts w:hint="eastAsia"/>
        </w:rPr>
        <w:t>сконденсованістю</w:t>
      </w:r>
      <w:r>
        <w:t></w:t>
      </w:r>
      <w:r>
        <w:rPr>
          <w:rFonts w:hint="eastAsia"/>
        </w:rPr>
        <w:t>образності</w:t>
      </w:r>
      <w:r>
        <w:t></w:t>
      </w:r>
      <w:r>
        <w:t></w:t>
      </w:r>
      <w:r>
        <w:rPr>
          <w:rFonts w:hint="eastAsia"/>
        </w:rPr>
        <w:t>емоційністю</w:t>
      </w:r>
      <w:r>
        <w:t></w:t>
      </w:r>
      <w:r>
        <w:rPr>
          <w:rFonts w:hint="eastAsia"/>
        </w:rPr>
        <w:t>оповіді</w:t>
      </w:r>
      <w:r>
        <w:t></w:t>
      </w:r>
      <w:r>
        <w:t></w:t>
      </w:r>
      <w:r>
        <w:rPr>
          <w:rFonts w:hint="eastAsia"/>
        </w:rPr>
        <w:t>що</w:t>
      </w:r>
      <w:r>
        <w:t></w:t>
      </w:r>
      <w:r>
        <w:rPr>
          <w:rFonts w:hint="eastAsia"/>
        </w:rPr>
        <w:t>вказує</w:t>
      </w:r>
      <w:r>
        <w:t></w:t>
      </w:r>
      <w:r>
        <w:rPr>
          <w:rFonts w:hint="eastAsia"/>
        </w:rPr>
        <w:t>на</w:t>
      </w:r>
    </w:p>
    <w:p w:rsidR="00640A60" w:rsidRDefault="00640A60" w:rsidP="00640A60">
      <w:r>
        <w:rPr>
          <w:rFonts w:hint="eastAsia"/>
        </w:rPr>
        <w:t>модерністичний</w:t>
      </w:r>
      <w:r>
        <w:t></w:t>
      </w:r>
      <w:r>
        <w:rPr>
          <w:rFonts w:hint="eastAsia"/>
        </w:rPr>
        <w:t>характер</w:t>
      </w:r>
      <w:r>
        <w:t></w:t>
      </w:r>
      <w:r>
        <w:rPr>
          <w:rFonts w:hint="eastAsia"/>
        </w:rPr>
        <w:t>творів</w:t>
      </w:r>
      <w:r>
        <w:t></w:t>
      </w:r>
      <w:r>
        <w:rPr>
          <w:rFonts w:hint="eastAsia"/>
        </w:rPr>
        <w:t>зазначених</w:t>
      </w:r>
      <w:r>
        <w:t></w:t>
      </w:r>
      <w:r>
        <w:rPr>
          <w:rFonts w:hint="eastAsia"/>
        </w:rPr>
        <w:t>авторів</w:t>
      </w:r>
      <w:r>
        <w:t></w:t>
      </w:r>
      <w:r>
        <w:t></w:t>
      </w:r>
      <w:r>
        <w:rPr>
          <w:rFonts w:hint="eastAsia"/>
        </w:rPr>
        <w:t>У</w:t>
      </w:r>
      <w:r>
        <w:t></w:t>
      </w:r>
      <w:r>
        <w:rPr>
          <w:rFonts w:hint="eastAsia"/>
        </w:rPr>
        <w:t>прозі</w:t>
      </w:r>
      <w:r>
        <w:t></w:t>
      </w:r>
      <w:r>
        <w:rPr>
          <w:rFonts w:hint="eastAsia"/>
        </w:rPr>
        <w:t>про</w:t>
      </w:r>
      <w:r>
        <w:t></w:t>
      </w:r>
      <w:r>
        <w:rPr>
          <w:rFonts w:hint="eastAsia"/>
        </w:rPr>
        <w:t>духовенство</w:t>
      </w:r>
    </w:p>
    <w:p w:rsidR="00640A60" w:rsidRDefault="00640A60" w:rsidP="00640A60">
      <w:r>
        <w:rPr>
          <w:rFonts w:hint="eastAsia"/>
        </w:rPr>
        <w:t>межі</w:t>
      </w:r>
      <w:r>
        <w:t></w:t>
      </w:r>
      <w:r>
        <w:rPr>
          <w:rFonts w:hint="eastAsia"/>
        </w:rPr>
        <w:t>століть</w:t>
      </w:r>
      <w:r>
        <w:t></w:t>
      </w:r>
      <w:r>
        <w:rPr>
          <w:rFonts w:hint="eastAsia"/>
        </w:rPr>
        <w:t>спостерігається</w:t>
      </w:r>
      <w:r>
        <w:t></w:t>
      </w:r>
      <w:r>
        <w:rPr>
          <w:rFonts w:hint="eastAsia"/>
        </w:rPr>
        <w:t>синкретизм</w:t>
      </w:r>
      <w:r>
        <w:t></w:t>
      </w:r>
      <w:r>
        <w:rPr>
          <w:rFonts w:hint="eastAsia"/>
        </w:rPr>
        <w:t>реалістичних</w:t>
      </w:r>
      <w:r>
        <w:t></w:t>
      </w:r>
      <w:r>
        <w:rPr>
          <w:rFonts w:hint="eastAsia"/>
        </w:rPr>
        <w:t>та</w:t>
      </w:r>
      <w:r>
        <w:t></w:t>
      </w:r>
      <w:r>
        <w:rPr>
          <w:rFonts w:hint="eastAsia"/>
        </w:rPr>
        <w:t>модерністичних</w:t>
      </w:r>
    </w:p>
    <w:p w:rsidR="00640A60" w:rsidRDefault="00640A60" w:rsidP="00640A60">
      <w:r>
        <w:rPr>
          <w:rFonts w:hint="eastAsia"/>
        </w:rPr>
        <w:t>тенденцій</w:t>
      </w:r>
      <w:r>
        <w:t></w:t>
      </w:r>
      <w:r>
        <w:t></w:t>
      </w:r>
      <w:r>
        <w:rPr>
          <w:rFonts w:hint="eastAsia"/>
        </w:rPr>
        <w:t>увиразнення</w:t>
      </w:r>
      <w:r>
        <w:t></w:t>
      </w:r>
      <w:r>
        <w:rPr>
          <w:rFonts w:hint="eastAsia"/>
        </w:rPr>
        <w:t>стильових</w:t>
      </w:r>
      <w:r>
        <w:t></w:t>
      </w:r>
      <w:r>
        <w:rPr>
          <w:rFonts w:hint="eastAsia"/>
        </w:rPr>
        <w:t>напрямів</w:t>
      </w:r>
      <w:r>
        <w:t></w:t>
      </w:r>
      <w:r>
        <w:rPr>
          <w:rFonts w:hint="eastAsia"/>
        </w:rPr>
        <w:t>модернізму</w:t>
      </w:r>
      <w:r>
        <w:t></w:t>
      </w:r>
      <w:r>
        <w:t></w:t>
      </w:r>
      <w:r>
        <w:rPr>
          <w:rFonts w:hint="eastAsia"/>
        </w:rPr>
        <w:t>зокрема</w:t>
      </w:r>
      <w:r>
        <w:t></w:t>
      </w:r>
      <w:r>
        <w:rPr>
          <w:rFonts w:hint="eastAsia"/>
        </w:rPr>
        <w:t>неореалізму</w:t>
      </w:r>
    </w:p>
    <w:p w:rsidR="00640A60" w:rsidRDefault="00640A60" w:rsidP="00640A60">
      <w:r>
        <w:t></w:t>
      </w:r>
      <w:r>
        <w:rPr>
          <w:rFonts w:hint="eastAsia"/>
        </w:rPr>
        <w:t>твори</w:t>
      </w:r>
      <w:r>
        <w:t></w:t>
      </w:r>
      <w:r>
        <w:rPr>
          <w:rFonts w:hint="eastAsia"/>
        </w:rPr>
        <w:t>І</w:t>
      </w:r>
      <w:r>
        <w:t></w:t>
      </w:r>
      <w:r>
        <w:t></w:t>
      </w:r>
      <w:r>
        <w:rPr>
          <w:rFonts w:hint="eastAsia"/>
        </w:rPr>
        <w:t>Франка</w:t>
      </w:r>
      <w:r>
        <w:t></w:t>
      </w:r>
      <w:r>
        <w:t></w:t>
      </w:r>
      <w:r>
        <w:rPr>
          <w:rFonts w:hint="eastAsia"/>
        </w:rPr>
        <w:t>М</w:t>
      </w:r>
      <w:r>
        <w:t></w:t>
      </w:r>
      <w:r>
        <w:t></w:t>
      </w:r>
      <w:r>
        <w:rPr>
          <w:rFonts w:hint="eastAsia"/>
        </w:rPr>
        <w:t>Павлика</w:t>
      </w:r>
      <w:r>
        <w:t></w:t>
      </w:r>
      <w:r>
        <w:t></w:t>
      </w:r>
      <w:r>
        <w:rPr>
          <w:rFonts w:hint="eastAsia"/>
        </w:rPr>
        <w:t>Д</w:t>
      </w:r>
      <w:r>
        <w:t></w:t>
      </w:r>
      <w:r>
        <w:t></w:t>
      </w:r>
      <w:r>
        <w:rPr>
          <w:rFonts w:hint="eastAsia"/>
        </w:rPr>
        <w:t>Лукіяновича</w:t>
      </w:r>
      <w:r>
        <w:t></w:t>
      </w:r>
      <w:r>
        <w:t></w:t>
      </w:r>
      <w:r>
        <w:rPr>
          <w:rFonts w:hint="eastAsia"/>
        </w:rPr>
        <w:t>Д</w:t>
      </w:r>
      <w:r>
        <w:t></w:t>
      </w:r>
      <w:r>
        <w:t></w:t>
      </w:r>
      <w:r>
        <w:rPr>
          <w:rFonts w:hint="eastAsia"/>
        </w:rPr>
        <w:t>Яворницького</w:t>
      </w:r>
      <w:r>
        <w:t></w:t>
      </w:r>
    </w:p>
    <w:p w:rsidR="00640A60" w:rsidRDefault="00640A60" w:rsidP="00640A60">
      <w:r>
        <w:t></w:t>
      </w:r>
      <w:r>
        <w:t></w:t>
      </w:r>
      <w:r>
        <w:t></w:t>
      </w:r>
    </w:p>
    <w:p w:rsidR="00640A60" w:rsidRDefault="00640A60" w:rsidP="00640A60">
      <w:r>
        <w:rPr>
          <w:rFonts w:hint="eastAsia"/>
        </w:rPr>
        <w:t>С</w:t>
      </w:r>
      <w:r>
        <w:t></w:t>
      </w:r>
      <w:r>
        <w:t></w:t>
      </w:r>
      <w:r>
        <w:rPr>
          <w:rFonts w:hint="eastAsia"/>
        </w:rPr>
        <w:t>Васильченка</w:t>
      </w:r>
      <w:r>
        <w:t></w:t>
      </w:r>
      <w:r>
        <w:t></w:t>
      </w:r>
      <w:r>
        <w:rPr>
          <w:rFonts w:hint="eastAsia"/>
        </w:rPr>
        <w:t>А</w:t>
      </w:r>
      <w:r>
        <w:t></w:t>
      </w:r>
      <w:r>
        <w:t></w:t>
      </w:r>
      <w:r>
        <w:rPr>
          <w:rFonts w:hint="eastAsia"/>
        </w:rPr>
        <w:t>Тесленка</w:t>
      </w:r>
      <w:r>
        <w:t></w:t>
      </w:r>
      <w:r>
        <w:t></w:t>
      </w:r>
      <w:r>
        <w:rPr>
          <w:rFonts w:hint="eastAsia"/>
        </w:rPr>
        <w:t>В</w:t>
      </w:r>
      <w:r>
        <w:t></w:t>
      </w:r>
      <w:r>
        <w:t></w:t>
      </w:r>
      <w:r>
        <w:rPr>
          <w:rFonts w:hint="eastAsia"/>
        </w:rPr>
        <w:t>Леонтовича</w:t>
      </w:r>
      <w:r>
        <w:t></w:t>
      </w:r>
      <w:r>
        <w:t></w:t>
      </w:r>
      <w:r>
        <w:t></w:t>
      </w:r>
      <w:r>
        <w:rPr>
          <w:rFonts w:hint="eastAsia"/>
        </w:rPr>
        <w:t>символізму</w:t>
      </w:r>
      <w:r>
        <w:t></w:t>
      </w:r>
      <w:r>
        <w:rPr>
          <w:rFonts w:hint="eastAsia"/>
        </w:rPr>
        <w:t>та</w:t>
      </w:r>
      <w:r>
        <w:t></w:t>
      </w:r>
      <w:r>
        <w:rPr>
          <w:rFonts w:hint="eastAsia"/>
        </w:rPr>
        <w:t>імпресіонізму</w:t>
      </w:r>
    </w:p>
    <w:p w:rsidR="00640A60" w:rsidRDefault="00640A60" w:rsidP="00640A60">
      <w:r>
        <w:t></w:t>
      </w:r>
      <w:r>
        <w:rPr>
          <w:rFonts w:hint="eastAsia"/>
        </w:rPr>
        <w:t>твори</w:t>
      </w:r>
      <w:r>
        <w:t></w:t>
      </w:r>
      <w:r>
        <w:rPr>
          <w:rFonts w:hint="eastAsia"/>
        </w:rPr>
        <w:t>О</w:t>
      </w:r>
      <w:r>
        <w:t></w:t>
      </w:r>
      <w:r>
        <w:t></w:t>
      </w:r>
      <w:r>
        <w:rPr>
          <w:rFonts w:hint="eastAsia"/>
        </w:rPr>
        <w:t>Кобилянської</w:t>
      </w:r>
      <w:r>
        <w:t></w:t>
      </w:r>
      <w:r>
        <w:t></w:t>
      </w:r>
      <w:r>
        <w:rPr>
          <w:rFonts w:hint="eastAsia"/>
        </w:rPr>
        <w:t>М</w:t>
      </w:r>
      <w:r>
        <w:t></w:t>
      </w:r>
      <w:r>
        <w:t></w:t>
      </w:r>
      <w:r>
        <w:rPr>
          <w:rFonts w:hint="eastAsia"/>
        </w:rPr>
        <w:t>Яцківа</w:t>
      </w:r>
      <w:r>
        <w:t></w:t>
      </w:r>
      <w:r>
        <w:t></w:t>
      </w:r>
      <w:r>
        <w:rPr>
          <w:rFonts w:hint="eastAsia"/>
        </w:rPr>
        <w:t>М</w:t>
      </w:r>
      <w:r>
        <w:t></w:t>
      </w:r>
      <w:r>
        <w:t></w:t>
      </w:r>
      <w:r>
        <w:rPr>
          <w:rFonts w:hint="eastAsia"/>
        </w:rPr>
        <w:t>Коцюбинського</w:t>
      </w:r>
      <w:r>
        <w:t></w:t>
      </w:r>
      <w:r>
        <w:t></w:t>
      </w:r>
      <w:r>
        <w:rPr>
          <w:rFonts w:hint="eastAsia"/>
        </w:rPr>
        <w:t>М</w:t>
      </w:r>
      <w:r>
        <w:t></w:t>
      </w:r>
      <w:r>
        <w:t></w:t>
      </w:r>
      <w:r>
        <w:rPr>
          <w:rFonts w:hint="eastAsia"/>
        </w:rPr>
        <w:t>Чернявського</w:t>
      </w:r>
      <w:r>
        <w:t></w:t>
      </w:r>
    </w:p>
    <w:p w:rsidR="00640A60" w:rsidRDefault="00640A60" w:rsidP="00640A60">
      <w:r>
        <w:rPr>
          <w:rFonts w:hint="eastAsia"/>
        </w:rPr>
        <w:t>Л</w:t>
      </w:r>
      <w:r>
        <w:t></w:t>
      </w:r>
      <w:r>
        <w:t></w:t>
      </w:r>
      <w:r>
        <w:rPr>
          <w:rFonts w:hint="eastAsia"/>
        </w:rPr>
        <w:t>Пахаревського</w:t>
      </w:r>
      <w:r>
        <w:t></w:t>
      </w:r>
      <w:r>
        <w:t></w:t>
      </w:r>
    </w:p>
    <w:p w:rsidR="00640A60" w:rsidRDefault="00640A60" w:rsidP="00640A60">
      <w:r>
        <w:t></w:t>
      </w:r>
      <w:r>
        <w:rPr>
          <w:rFonts w:hint="eastAsia"/>
        </w:rPr>
        <w:t>Проникнення</w:t>
      </w:r>
      <w:r>
        <w:t></w:t>
      </w:r>
      <w:r>
        <w:rPr>
          <w:rFonts w:hint="eastAsia"/>
        </w:rPr>
        <w:t>тенденцій</w:t>
      </w:r>
      <w:r>
        <w:t></w:t>
      </w:r>
      <w:r>
        <w:rPr>
          <w:rFonts w:hint="eastAsia"/>
        </w:rPr>
        <w:t>модернізму</w:t>
      </w:r>
      <w:r>
        <w:t></w:t>
      </w:r>
      <w:r>
        <w:rPr>
          <w:rFonts w:hint="eastAsia"/>
        </w:rPr>
        <w:t>в</w:t>
      </w:r>
      <w:r>
        <w:t></w:t>
      </w:r>
      <w:r>
        <w:rPr>
          <w:rFonts w:hint="eastAsia"/>
        </w:rPr>
        <w:t>прозу</w:t>
      </w:r>
      <w:r>
        <w:t></w:t>
      </w:r>
      <w:r>
        <w:rPr>
          <w:rFonts w:hint="eastAsia"/>
        </w:rPr>
        <w:t>про</w:t>
      </w:r>
      <w:r>
        <w:t></w:t>
      </w:r>
      <w:r>
        <w:rPr>
          <w:rFonts w:hint="eastAsia"/>
        </w:rPr>
        <w:t>духовенство</w:t>
      </w:r>
      <w:r>
        <w:t></w:t>
      </w:r>
      <w:r>
        <w:rPr>
          <w:rFonts w:hint="eastAsia"/>
        </w:rPr>
        <w:t>зумовило</w:t>
      </w:r>
    </w:p>
    <w:p w:rsidR="00640A60" w:rsidRDefault="00640A60" w:rsidP="00640A60">
      <w:r>
        <w:rPr>
          <w:rFonts w:hint="eastAsia"/>
        </w:rPr>
        <w:t>трансформацію</w:t>
      </w:r>
      <w:r>
        <w:t></w:t>
      </w:r>
      <w:r>
        <w:rPr>
          <w:rFonts w:hint="eastAsia"/>
        </w:rPr>
        <w:t>жанрової</w:t>
      </w:r>
      <w:r>
        <w:t></w:t>
      </w:r>
      <w:r>
        <w:rPr>
          <w:rFonts w:hint="eastAsia"/>
        </w:rPr>
        <w:t>парадигми</w:t>
      </w:r>
      <w:r>
        <w:t></w:t>
      </w:r>
      <w:r>
        <w:t></w:t>
      </w:r>
      <w:r>
        <w:rPr>
          <w:rFonts w:hint="eastAsia"/>
        </w:rPr>
        <w:t>поряд</w:t>
      </w:r>
      <w:r>
        <w:t></w:t>
      </w:r>
      <w:r>
        <w:rPr>
          <w:rFonts w:hint="eastAsia"/>
        </w:rPr>
        <w:t>із</w:t>
      </w:r>
      <w:r>
        <w:t></w:t>
      </w:r>
      <w:r>
        <w:rPr>
          <w:rFonts w:hint="eastAsia"/>
        </w:rPr>
        <w:t>романом</w:t>
      </w:r>
      <w:r>
        <w:t></w:t>
      </w:r>
      <w:r>
        <w:rPr>
          <w:rFonts w:hint="eastAsia"/>
        </w:rPr>
        <w:t>і</w:t>
      </w:r>
      <w:r>
        <w:t></w:t>
      </w:r>
      <w:r>
        <w:rPr>
          <w:rFonts w:hint="eastAsia"/>
        </w:rPr>
        <w:t>повістю</w:t>
      </w:r>
      <w:r>
        <w:t></w:t>
      </w:r>
      <w:r>
        <w:rPr>
          <w:rFonts w:hint="eastAsia"/>
        </w:rPr>
        <w:t>–</w:t>
      </w:r>
    </w:p>
    <w:p w:rsidR="00640A60" w:rsidRDefault="00640A60" w:rsidP="00640A60">
      <w:r>
        <w:rPr>
          <w:rFonts w:hint="eastAsia"/>
        </w:rPr>
        <w:t>домінуючими</w:t>
      </w:r>
      <w:r>
        <w:t></w:t>
      </w:r>
      <w:r>
        <w:rPr>
          <w:rFonts w:hint="eastAsia"/>
        </w:rPr>
        <w:t>жанрами</w:t>
      </w:r>
      <w:r>
        <w:t></w:t>
      </w:r>
      <w:r>
        <w:rPr>
          <w:rFonts w:hint="eastAsia"/>
        </w:rPr>
        <w:t>попереднього</w:t>
      </w:r>
      <w:r>
        <w:t></w:t>
      </w:r>
      <w:r>
        <w:rPr>
          <w:rFonts w:hint="eastAsia"/>
        </w:rPr>
        <w:t>періоду</w:t>
      </w:r>
      <w:r>
        <w:t></w:t>
      </w:r>
      <w:r>
        <w:rPr>
          <w:rFonts w:hint="eastAsia"/>
        </w:rPr>
        <w:t>–</w:t>
      </w:r>
      <w:r>
        <w:t></w:t>
      </w:r>
      <w:r>
        <w:rPr>
          <w:rFonts w:hint="eastAsia"/>
        </w:rPr>
        <w:t>важлива</w:t>
      </w:r>
      <w:r>
        <w:t></w:t>
      </w:r>
      <w:r>
        <w:rPr>
          <w:rFonts w:hint="eastAsia"/>
        </w:rPr>
        <w:t>роль</w:t>
      </w:r>
      <w:r>
        <w:t></w:t>
      </w:r>
      <w:r>
        <w:rPr>
          <w:rFonts w:hint="eastAsia"/>
        </w:rPr>
        <w:t>належить</w:t>
      </w:r>
    </w:p>
    <w:p w:rsidR="00640A60" w:rsidRDefault="00640A60" w:rsidP="00640A60">
      <w:r>
        <w:rPr>
          <w:rFonts w:hint="eastAsia"/>
        </w:rPr>
        <w:t>малим</w:t>
      </w:r>
      <w:r>
        <w:t></w:t>
      </w:r>
      <w:r>
        <w:rPr>
          <w:rFonts w:hint="eastAsia"/>
        </w:rPr>
        <w:t>епічним</w:t>
      </w:r>
      <w:r>
        <w:t></w:t>
      </w:r>
      <w:r>
        <w:rPr>
          <w:rFonts w:hint="eastAsia"/>
        </w:rPr>
        <w:t>наративам</w:t>
      </w:r>
      <w:r>
        <w:t></w:t>
      </w:r>
      <w:r>
        <w:t></w:t>
      </w:r>
      <w:r>
        <w:rPr>
          <w:rFonts w:hint="eastAsia"/>
        </w:rPr>
        <w:t>творчість</w:t>
      </w:r>
      <w:r>
        <w:t></w:t>
      </w:r>
      <w:r>
        <w:rPr>
          <w:rFonts w:hint="eastAsia"/>
        </w:rPr>
        <w:t>О</w:t>
      </w:r>
      <w:r>
        <w:t></w:t>
      </w:r>
      <w:r>
        <w:t></w:t>
      </w:r>
      <w:r>
        <w:rPr>
          <w:rFonts w:hint="eastAsia"/>
        </w:rPr>
        <w:t>Маковея</w:t>
      </w:r>
      <w:r>
        <w:t></w:t>
      </w:r>
      <w:r>
        <w:t></w:t>
      </w:r>
      <w:r>
        <w:rPr>
          <w:rFonts w:hint="eastAsia"/>
        </w:rPr>
        <w:t>Л</w:t>
      </w:r>
      <w:r>
        <w:t></w:t>
      </w:r>
      <w:r>
        <w:t></w:t>
      </w:r>
      <w:r>
        <w:rPr>
          <w:rFonts w:hint="eastAsia"/>
        </w:rPr>
        <w:t>Мартовича</w:t>
      </w:r>
      <w:r>
        <w:t></w:t>
      </w:r>
    </w:p>
    <w:p w:rsidR="00640A60" w:rsidRDefault="00640A60" w:rsidP="00640A60">
      <w:r>
        <w:rPr>
          <w:rFonts w:hint="eastAsia"/>
        </w:rPr>
        <w:t>Т</w:t>
      </w:r>
      <w:r>
        <w:t></w:t>
      </w:r>
      <w:r>
        <w:t></w:t>
      </w:r>
      <w:r>
        <w:rPr>
          <w:rFonts w:hint="eastAsia"/>
        </w:rPr>
        <w:t>Бордуляка</w:t>
      </w:r>
      <w:r>
        <w:t></w:t>
      </w:r>
      <w:r>
        <w:t></w:t>
      </w:r>
      <w:r>
        <w:rPr>
          <w:rFonts w:hint="eastAsia"/>
        </w:rPr>
        <w:t>Н</w:t>
      </w:r>
      <w:r>
        <w:t></w:t>
      </w:r>
      <w:r>
        <w:t></w:t>
      </w:r>
      <w:r>
        <w:rPr>
          <w:rFonts w:hint="eastAsia"/>
        </w:rPr>
        <w:t>Кобринської</w:t>
      </w:r>
      <w:r>
        <w:t></w:t>
      </w:r>
      <w:r>
        <w:t></w:t>
      </w:r>
      <w:r>
        <w:rPr>
          <w:rFonts w:hint="eastAsia"/>
        </w:rPr>
        <w:t>Б</w:t>
      </w:r>
      <w:r>
        <w:t></w:t>
      </w:r>
      <w:r>
        <w:t></w:t>
      </w:r>
      <w:r>
        <w:rPr>
          <w:rFonts w:hint="eastAsia"/>
        </w:rPr>
        <w:t>Лепкого</w:t>
      </w:r>
      <w:r>
        <w:t></w:t>
      </w:r>
      <w:r>
        <w:t></w:t>
      </w:r>
      <w:r>
        <w:rPr>
          <w:rFonts w:hint="eastAsia"/>
        </w:rPr>
        <w:t>Л</w:t>
      </w:r>
      <w:r>
        <w:t></w:t>
      </w:r>
      <w:r>
        <w:t></w:t>
      </w:r>
      <w:r>
        <w:rPr>
          <w:rFonts w:hint="eastAsia"/>
        </w:rPr>
        <w:t>Пахаревського</w:t>
      </w:r>
      <w:r>
        <w:t></w:t>
      </w:r>
    </w:p>
    <w:p w:rsidR="00640A60" w:rsidRDefault="00640A60" w:rsidP="00640A60">
      <w:r>
        <w:rPr>
          <w:rFonts w:hint="eastAsia"/>
        </w:rPr>
        <w:t>Є</w:t>
      </w:r>
      <w:r>
        <w:t></w:t>
      </w:r>
      <w:r>
        <w:t></w:t>
      </w:r>
      <w:r>
        <w:rPr>
          <w:rFonts w:hint="eastAsia"/>
        </w:rPr>
        <w:t>Мандичевського</w:t>
      </w:r>
      <w:r>
        <w:t></w:t>
      </w:r>
      <w:r>
        <w:t></w:t>
      </w:r>
      <w:r>
        <w:rPr>
          <w:rFonts w:hint="eastAsia"/>
        </w:rPr>
        <w:t>М</w:t>
      </w:r>
      <w:r>
        <w:t></w:t>
      </w:r>
      <w:r>
        <w:t></w:t>
      </w:r>
      <w:r>
        <w:rPr>
          <w:rFonts w:hint="eastAsia"/>
        </w:rPr>
        <w:t>Коцюбинського</w:t>
      </w:r>
      <w:r>
        <w:t></w:t>
      </w:r>
      <w:r>
        <w:t></w:t>
      </w:r>
      <w:r>
        <w:rPr>
          <w:rFonts w:hint="eastAsia"/>
        </w:rPr>
        <w:t>М</w:t>
      </w:r>
      <w:r>
        <w:t></w:t>
      </w:r>
      <w:r>
        <w:t></w:t>
      </w:r>
      <w:r>
        <w:rPr>
          <w:rFonts w:hint="eastAsia"/>
        </w:rPr>
        <w:t>Чернявського</w:t>
      </w:r>
      <w:r>
        <w:t></w:t>
      </w:r>
      <w:r>
        <w:t></w:t>
      </w:r>
      <w:r>
        <w:rPr>
          <w:rFonts w:hint="eastAsia"/>
        </w:rPr>
        <w:t>М</w:t>
      </w:r>
      <w:r>
        <w:t></w:t>
      </w:r>
      <w:r>
        <w:t></w:t>
      </w:r>
      <w:r>
        <w:rPr>
          <w:rFonts w:hint="eastAsia"/>
        </w:rPr>
        <w:t>Черемшини</w:t>
      </w:r>
      <w:r>
        <w:t></w:t>
      </w:r>
      <w:r>
        <w:t></w:t>
      </w:r>
    </w:p>
    <w:p w:rsidR="00640A60" w:rsidRDefault="00640A60" w:rsidP="00640A60">
      <w:r>
        <w:t></w:t>
      </w:r>
      <w:r>
        <w:rPr>
          <w:rFonts w:hint="eastAsia"/>
        </w:rPr>
        <w:t>Життєві</w:t>
      </w:r>
      <w:r>
        <w:t></w:t>
      </w:r>
      <w:r>
        <w:rPr>
          <w:rFonts w:hint="eastAsia"/>
        </w:rPr>
        <w:t>реалії</w:t>
      </w:r>
      <w:r>
        <w:t></w:t>
      </w:r>
      <w:r>
        <w:rPr>
          <w:rFonts w:hint="eastAsia"/>
        </w:rPr>
        <w:t>межі</w:t>
      </w:r>
      <w:r>
        <w:t></w:t>
      </w:r>
      <w:r>
        <w:rPr>
          <w:rFonts w:hint="eastAsia"/>
        </w:rPr>
        <w:t>століть</w:t>
      </w:r>
      <w:r>
        <w:t></w:t>
      </w:r>
      <w:r>
        <w:t></w:t>
      </w:r>
      <w:r>
        <w:rPr>
          <w:rFonts w:hint="eastAsia"/>
        </w:rPr>
        <w:t>соціальний</w:t>
      </w:r>
      <w:r>
        <w:t></w:t>
      </w:r>
      <w:r>
        <w:rPr>
          <w:rFonts w:hint="eastAsia"/>
        </w:rPr>
        <w:t>та</w:t>
      </w:r>
      <w:r>
        <w:t></w:t>
      </w:r>
      <w:r>
        <w:rPr>
          <w:rFonts w:hint="eastAsia"/>
        </w:rPr>
        <w:t>міжконфесійний</w:t>
      </w:r>
      <w:r>
        <w:t></w:t>
      </w:r>
      <w:r>
        <w:rPr>
          <w:rFonts w:hint="eastAsia"/>
        </w:rPr>
        <w:t>антагонізм</w:t>
      </w:r>
      <w:r>
        <w:t></w:t>
      </w:r>
    </w:p>
    <w:p w:rsidR="00640A60" w:rsidRDefault="00640A60" w:rsidP="00640A60">
      <w:r>
        <w:rPr>
          <w:rFonts w:hint="eastAsia"/>
        </w:rPr>
        <w:t>війна</w:t>
      </w:r>
      <w:r>
        <w:t></w:t>
      </w:r>
      <w:r>
        <w:t></w:t>
      </w:r>
      <w:r>
        <w:rPr>
          <w:rFonts w:hint="eastAsia"/>
        </w:rPr>
        <w:t>національно</w:t>
      </w:r>
      <w:r>
        <w:t></w:t>
      </w:r>
      <w:r>
        <w:rPr>
          <w:rFonts w:hint="eastAsia"/>
        </w:rPr>
        <w:t>визвольні</w:t>
      </w:r>
      <w:r>
        <w:t></w:t>
      </w:r>
      <w:r>
        <w:rPr>
          <w:rFonts w:hint="eastAsia"/>
        </w:rPr>
        <w:t>змагання</w:t>
      </w:r>
      <w:r>
        <w:t></w:t>
      </w:r>
      <w:r>
        <w:t></w:t>
      </w:r>
      <w:r>
        <w:rPr>
          <w:rFonts w:hint="eastAsia"/>
        </w:rPr>
        <w:t>сприяли</w:t>
      </w:r>
      <w:r>
        <w:t></w:t>
      </w:r>
      <w:r>
        <w:rPr>
          <w:rFonts w:hint="eastAsia"/>
        </w:rPr>
        <w:t>розширенню</w:t>
      </w:r>
      <w:r>
        <w:t></w:t>
      </w:r>
      <w:r>
        <w:rPr>
          <w:rFonts w:hint="eastAsia"/>
        </w:rPr>
        <w:t>ідейнотематичного</w:t>
      </w:r>
      <w:r>
        <w:t></w:t>
      </w:r>
      <w:r>
        <w:rPr>
          <w:rFonts w:hint="eastAsia"/>
        </w:rPr>
        <w:t>спектру</w:t>
      </w:r>
      <w:r>
        <w:t></w:t>
      </w:r>
      <w:r>
        <w:rPr>
          <w:rFonts w:hint="eastAsia"/>
        </w:rPr>
        <w:t>прози</w:t>
      </w:r>
      <w:r>
        <w:t></w:t>
      </w:r>
      <w:r>
        <w:rPr>
          <w:rFonts w:hint="eastAsia"/>
        </w:rPr>
        <w:t>про</w:t>
      </w:r>
      <w:r>
        <w:t></w:t>
      </w:r>
      <w:r>
        <w:rPr>
          <w:rFonts w:hint="eastAsia"/>
        </w:rPr>
        <w:t>духовенство</w:t>
      </w:r>
      <w:r>
        <w:t></w:t>
      </w:r>
      <w:r>
        <w:t></w:t>
      </w:r>
      <w:r>
        <w:rPr>
          <w:rFonts w:hint="eastAsia"/>
        </w:rPr>
        <w:t>У</w:t>
      </w:r>
      <w:r>
        <w:t></w:t>
      </w:r>
      <w:r>
        <w:rPr>
          <w:rFonts w:hint="eastAsia"/>
        </w:rPr>
        <w:t>межах</w:t>
      </w:r>
      <w:r>
        <w:t></w:t>
      </w:r>
      <w:r>
        <w:rPr>
          <w:rFonts w:hint="eastAsia"/>
        </w:rPr>
        <w:t>соціальної</w:t>
      </w:r>
      <w:r>
        <w:t></w:t>
      </w:r>
      <w:r>
        <w:rPr>
          <w:rFonts w:hint="eastAsia"/>
        </w:rPr>
        <w:t>тематики</w:t>
      </w:r>
    </w:p>
    <w:p w:rsidR="00640A60" w:rsidRDefault="00640A60" w:rsidP="00640A60">
      <w:r>
        <w:t></w:t>
      </w:r>
      <w:r>
        <w:rPr>
          <w:rFonts w:hint="eastAsia"/>
        </w:rPr>
        <w:t>твори</w:t>
      </w:r>
      <w:r>
        <w:t></w:t>
      </w:r>
      <w:r>
        <w:rPr>
          <w:rFonts w:hint="eastAsia"/>
        </w:rPr>
        <w:t>І</w:t>
      </w:r>
      <w:r>
        <w:t></w:t>
      </w:r>
      <w:r>
        <w:t></w:t>
      </w:r>
      <w:r>
        <w:rPr>
          <w:rFonts w:hint="eastAsia"/>
        </w:rPr>
        <w:t>Франка</w:t>
      </w:r>
      <w:r>
        <w:t></w:t>
      </w:r>
      <w:r>
        <w:t></w:t>
      </w:r>
      <w:r>
        <w:rPr>
          <w:rFonts w:hint="eastAsia"/>
        </w:rPr>
        <w:t>М</w:t>
      </w:r>
      <w:r>
        <w:t></w:t>
      </w:r>
      <w:r>
        <w:t></w:t>
      </w:r>
      <w:r>
        <w:rPr>
          <w:rFonts w:hint="eastAsia"/>
        </w:rPr>
        <w:t>Павлика</w:t>
      </w:r>
      <w:r>
        <w:t></w:t>
      </w:r>
      <w:r>
        <w:t></w:t>
      </w:r>
      <w:r>
        <w:rPr>
          <w:rFonts w:hint="eastAsia"/>
        </w:rPr>
        <w:t>Д</w:t>
      </w:r>
      <w:r>
        <w:t></w:t>
      </w:r>
      <w:r>
        <w:t></w:t>
      </w:r>
      <w:r>
        <w:rPr>
          <w:rFonts w:hint="eastAsia"/>
        </w:rPr>
        <w:t>Лукіяновича</w:t>
      </w:r>
      <w:r>
        <w:t></w:t>
      </w:r>
      <w:r>
        <w:t></w:t>
      </w:r>
      <w:r>
        <w:rPr>
          <w:rFonts w:hint="eastAsia"/>
        </w:rPr>
        <w:t>О</w:t>
      </w:r>
      <w:r>
        <w:t></w:t>
      </w:r>
      <w:r>
        <w:t></w:t>
      </w:r>
      <w:r>
        <w:rPr>
          <w:rFonts w:hint="eastAsia"/>
        </w:rPr>
        <w:t>Кобилянської</w:t>
      </w:r>
      <w:r>
        <w:t></w:t>
      </w:r>
    </w:p>
    <w:p w:rsidR="00640A60" w:rsidRDefault="00640A60" w:rsidP="00640A60">
      <w:r>
        <w:rPr>
          <w:rFonts w:hint="eastAsia"/>
        </w:rPr>
        <w:t>Н</w:t>
      </w:r>
      <w:r>
        <w:t></w:t>
      </w:r>
      <w:r>
        <w:t></w:t>
      </w:r>
      <w:r>
        <w:rPr>
          <w:rFonts w:hint="eastAsia"/>
        </w:rPr>
        <w:t>Кобринської</w:t>
      </w:r>
      <w:r>
        <w:t></w:t>
      </w:r>
      <w:r>
        <w:t></w:t>
      </w:r>
      <w:r>
        <w:rPr>
          <w:rFonts w:hint="eastAsia"/>
        </w:rPr>
        <w:t>К</w:t>
      </w:r>
      <w:r>
        <w:t></w:t>
      </w:r>
      <w:r>
        <w:t></w:t>
      </w:r>
      <w:r>
        <w:rPr>
          <w:rFonts w:hint="eastAsia"/>
        </w:rPr>
        <w:t>Малицької</w:t>
      </w:r>
      <w:r>
        <w:t></w:t>
      </w:r>
      <w:r>
        <w:t></w:t>
      </w:r>
      <w:r>
        <w:rPr>
          <w:rFonts w:hint="eastAsia"/>
        </w:rPr>
        <w:t>М</w:t>
      </w:r>
      <w:r>
        <w:t></w:t>
      </w:r>
      <w:r>
        <w:t></w:t>
      </w:r>
      <w:r>
        <w:rPr>
          <w:rFonts w:hint="eastAsia"/>
        </w:rPr>
        <w:t>Чернявського</w:t>
      </w:r>
      <w:r>
        <w:t></w:t>
      </w:r>
      <w:r>
        <w:t></w:t>
      </w:r>
      <w:r>
        <w:rPr>
          <w:rFonts w:hint="eastAsia"/>
        </w:rPr>
        <w:t>С</w:t>
      </w:r>
      <w:r>
        <w:t></w:t>
      </w:r>
      <w:r>
        <w:t></w:t>
      </w:r>
      <w:r>
        <w:rPr>
          <w:rFonts w:hint="eastAsia"/>
        </w:rPr>
        <w:t>Васильченка</w:t>
      </w:r>
      <w:r>
        <w:t></w:t>
      </w:r>
    </w:p>
    <w:p w:rsidR="00640A60" w:rsidRDefault="00640A60" w:rsidP="00640A60">
      <w:r>
        <w:rPr>
          <w:rFonts w:hint="eastAsia"/>
        </w:rPr>
        <w:t>А</w:t>
      </w:r>
      <w:r>
        <w:t></w:t>
      </w:r>
      <w:r>
        <w:t></w:t>
      </w:r>
      <w:r>
        <w:rPr>
          <w:rFonts w:hint="eastAsia"/>
        </w:rPr>
        <w:t>Тесленка</w:t>
      </w:r>
      <w:r>
        <w:t></w:t>
      </w:r>
      <w:r>
        <w:t></w:t>
      </w:r>
      <w:r>
        <w:rPr>
          <w:rFonts w:hint="eastAsia"/>
        </w:rPr>
        <w:t>акцентовано</w:t>
      </w:r>
      <w:r>
        <w:t></w:t>
      </w:r>
      <w:r>
        <w:rPr>
          <w:rFonts w:hint="eastAsia"/>
        </w:rPr>
        <w:t>на</w:t>
      </w:r>
      <w:r>
        <w:t></w:t>
      </w:r>
      <w:r>
        <w:rPr>
          <w:rFonts w:hint="eastAsia"/>
        </w:rPr>
        <w:t>взаємодії</w:t>
      </w:r>
      <w:r>
        <w:t></w:t>
      </w:r>
      <w:r>
        <w:rPr>
          <w:rFonts w:hint="eastAsia"/>
        </w:rPr>
        <w:t>духовенства</w:t>
      </w:r>
      <w:r>
        <w:t></w:t>
      </w:r>
      <w:r>
        <w:rPr>
          <w:rFonts w:hint="eastAsia"/>
        </w:rPr>
        <w:t>з</w:t>
      </w:r>
      <w:r>
        <w:t></w:t>
      </w:r>
      <w:r>
        <w:rPr>
          <w:rFonts w:hint="eastAsia"/>
        </w:rPr>
        <w:t>іншими</w:t>
      </w:r>
      <w:r>
        <w:t></w:t>
      </w:r>
      <w:r>
        <w:rPr>
          <w:rFonts w:hint="eastAsia"/>
        </w:rPr>
        <w:t>суспільними</w:t>
      </w:r>
    </w:p>
    <w:p w:rsidR="00640A60" w:rsidRDefault="00640A60" w:rsidP="00640A60">
      <w:r>
        <w:rPr>
          <w:rFonts w:hint="eastAsia"/>
        </w:rPr>
        <w:t>прошарками</w:t>
      </w:r>
      <w:r>
        <w:t></w:t>
      </w:r>
      <w:r>
        <w:t></w:t>
      </w:r>
      <w:r>
        <w:rPr>
          <w:rFonts w:hint="eastAsia"/>
        </w:rPr>
        <w:t>на</w:t>
      </w:r>
      <w:r>
        <w:t></w:t>
      </w:r>
      <w:r>
        <w:rPr>
          <w:rFonts w:hint="eastAsia"/>
        </w:rPr>
        <w:t>його</w:t>
      </w:r>
      <w:r>
        <w:t></w:t>
      </w:r>
      <w:r>
        <w:rPr>
          <w:rFonts w:hint="eastAsia"/>
        </w:rPr>
        <w:t>участі</w:t>
      </w:r>
      <w:r>
        <w:t></w:t>
      </w:r>
      <w:r>
        <w:rPr>
          <w:rFonts w:hint="eastAsia"/>
        </w:rPr>
        <w:t>у</w:t>
      </w:r>
      <w:r>
        <w:t></w:t>
      </w:r>
      <w:r>
        <w:rPr>
          <w:rFonts w:hint="eastAsia"/>
        </w:rPr>
        <w:t>суспільно</w:t>
      </w:r>
      <w:r>
        <w:t></w:t>
      </w:r>
      <w:r>
        <w:rPr>
          <w:rFonts w:hint="eastAsia"/>
        </w:rPr>
        <w:t>політичних</w:t>
      </w:r>
      <w:r>
        <w:t></w:t>
      </w:r>
      <w:r>
        <w:rPr>
          <w:rFonts w:hint="eastAsia"/>
        </w:rPr>
        <w:t>подіях</w:t>
      </w:r>
      <w:r>
        <w:t></w:t>
      </w:r>
      <w:r>
        <w:t></w:t>
      </w:r>
      <w:r>
        <w:rPr>
          <w:rFonts w:hint="eastAsia"/>
        </w:rPr>
        <w:t>на</w:t>
      </w:r>
      <w:r>
        <w:t></w:t>
      </w:r>
      <w:r>
        <w:rPr>
          <w:rFonts w:hint="eastAsia"/>
        </w:rPr>
        <w:t>втраті</w:t>
      </w:r>
    </w:p>
    <w:p w:rsidR="00640A60" w:rsidRDefault="00640A60" w:rsidP="00640A60">
      <w:r>
        <w:rPr>
          <w:rFonts w:hint="eastAsia"/>
        </w:rPr>
        <w:t>священнослужителями</w:t>
      </w:r>
      <w:r>
        <w:t></w:t>
      </w:r>
      <w:r>
        <w:rPr>
          <w:rFonts w:hint="eastAsia"/>
        </w:rPr>
        <w:t>національних</w:t>
      </w:r>
      <w:r>
        <w:t></w:t>
      </w:r>
      <w:r>
        <w:rPr>
          <w:rFonts w:hint="eastAsia"/>
        </w:rPr>
        <w:t>та</w:t>
      </w:r>
      <w:r>
        <w:t></w:t>
      </w:r>
      <w:r>
        <w:rPr>
          <w:rFonts w:hint="eastAsia"/>
        </w:rPr>
        <w:t>морально</w:t>
      </w:r>
      <w:r>
        <w:t></w:t>
      </w:r>
      <w:r>
        <w:rPr>
          <w:rFonts w:hint="eastAsia"/>
        </w:rPr>
        <w:t>етичних</w:t>
      </w:r>
      <w:r>
        <w:t></w:t>
      </w:r>
      <w:r>
        <w:rPr>
          <w:rFonts w:hint="eastAsia"/>
        </w:rPr>
        <w:t>засад</w:t>
      </w:r>
      <w:r>
        <w:t></w:t>
      </w:r>
      <w:r>
        <w:t></w:t>
      </w:r>
      <w:r>
        <w:rPr>
          <w:rFonts w:hint="eastAsia"/>
        </w:rPr>
        <w:t>на</w:t>
      </w:r>
    </w:p>
    <w:p w:rsidR="00640A60" w:rsidRDefault="00640A60" w:rsidP="00640A60">
      <w:r>
        <w:rPr>
          <w:rFonts w:hint="eastAsia"/>
        </w:rPr>
        <w:t>розкритті</w:t>
      </w:r>
      <w:r>
        <w:t></w:t>
      </w:r>
      <w:r>
        <w:rPr>
          <w:rFonts w:hint="eastAsia"/>
        </w:rPr>
        <w:t>церковно</w:t>
      </w:r>
      <w:r>
        <w:t></w:t>
      </w:r>
      <w:r>
        <w:rPr>
          <w:rFonts w:hint="eastAsia"/>
        </w:rPr>
        <w:t>релігійних</w:t>
      </w:r>
      <w:r>
        <w:t></w:t>
      </w:r>
      <w:r>
        <w:rPr>
          <w:rFonts w:hint="eastAsia"/>
        </w:rPr>
        <w:t>процесів</w:t>
      </w:r>
      <w:r>
        <w:t></w:t>
      </w:r>
      <w:r>
        <w:t></w:t>
      </w:r>
      <w:r>
        <w:rPr>
          <w:rFonts w:hint="eastAsia"/>
        </w:rPr>
        <w:t>поширення</w:t>
      </w:r>
      <w:r>
        <w:t></w:t>
      </w:r>
      <w:r>
        <w:rPr>
          <w:rFonts w:hint="eastAsia"/>
        </w:rPr>
        <w:t>католицизму</w:t>
      </w:r>
      <w:r>
        <w:t></w:t>
      </w:r>
      <w:r>
        <w:rPr>
          <w:rFonts w:hint="eastAsia"/>
        </w:rPr>
        <w:t>на</w:t>
      </w:r>
    </w:p>
    <w:p w:rsidR="00640A60" w:rsidRDefault="00640A60" w:rsidP="00640A60">
      <w:r>
        <w:rPr>
          <w:rFonts w:hint="eastAsia"/>
        </w:rPr>
        <w:t>західноукраїнських</w:t>
      </w:r>
      <w:r>
        <w:t></w:t>
      </w:r>
      <w:r>
        <w:rPr>
          <w:rFonts w:hint="eastAsia"/>
        </w:rPr>
        <w:t>землях</w:t>
      </w:r>
      <w:r>
        <w:t></w:t>
      </w:r>
      <w:r>
        <w:t></w:t>
      </w:r>
      <w:r>
        <w:rPr>
          <w:rFonts w:hint="eastAsia"/>
        </w:rPr>
        <w:t>міжконфесійні</w:t>
      </w:r>
      <w:r>
        <w:t></w:t>
      </w:r>
      <w:r>
        <w:rPr>
          <w:rFonts w:hint="eastAsia"/>
        </w:rPr>
        <w:t>конфлікти</w:t>
      </w:r>
      <w:r>
        <w:t></w:t>
      </w:r>
      <w:r>
        <w:t></w:t>
      </w:r>
      <w:r>
        <w:t></w:t>
      </w:r>
      <w:r>
        <w:rPr>
          <w:rFonts w:hint="eastAsia"/>
        </w:rPr>
        <w:t>Значну</w:t>
      </w:r>
      <w:r>
        <w:t></w:t>
      </w:r>
      <w:r>
        <w:rPr>
          <w:rFonts w:hint="eastAsia"/>
        </w:rPr>
        <w:t>увагу</w:t>
      </w:r>
      <w:r>
        <w:t></w:t>
      </w:r>
      <w:r>
        <w:rPr>
          <w:rFonts w:hint="eastAsia"/>
        </w:rPr>
        <w:t>образам</w:t>
      </w:r>
    </w:p>
    <w:p w:rsidR="00640A60" w:rsidRDefault="00640A60" w:rsidP="00640A60">
      <w:r>
        <w:rPr>
          <w:rFonts w:hint="eastAsia"/>
        </w:rPr>
        <w:t>духовенства</w:t>
      </w:r>
      <w:r>
        <w:t></w:t>
      </w:r>
      <w:r>
        <w:rPr>
          <w:rFonts w:hint="eastAsia"/>
        </w:rPr>
        <w:t>і</w:t>
      </w:r>
      <w:r>
        <w:t></w:t>
      </w:r>
      <w:r>
        <w:rPr>
          <w:rFonts w:hint="eastAsia"/>
        </w:rPr>
        <w:t>церковно</w:t>
      </w:r>
      <w:r>
        <w:t></w:t>
      </w:r>
      <w:r>
        <w:rPr>
          <w:rFonts w:hint="eastAsia"/>
        </w:rPr>
        <w:t>релігійним</w:t>
      </w:r>
      <w:r>
        <w:t></w:t>
      </w:r>
      <w:r>
        <w:rPr>
          <w:rFonts w:hint="eastAsia"/>
        </w:rPr>
        <w:t>відносинам</w:t>
      </w:r>
      <w:r>
        <w:t></w:t>
      </w:r>
      <w:r>
        <w:rPr>
          <w:rFonts w:hint="eastAsia"/>
        </w:rPr>
        <w:t>приділено</w:t>
      </w:r>
      <w:r>
        <w:t></w:t>
      </w:r>
      <w:r>
        <w:rPr>
          <w:rFonts w:hint="eastAsia"/>
        </w:rPr>
        <w:t>у</w:t>
      </w:r>
      <w:r>
        <w:t></w:t>
      </w:r>
      <w:r>
        <w:rPr>
          <w:rFonts w:hint="eastAsia"/>
        </w:rPr>
        <w:t>межах</w:t>
      </w:r>
      <w:r>
        <w:t></w:t>
      </w:r>
      <w:r>
        <w:rPr>
          <w:rFonts w:hint="eastAsia"/>
        </w:rPr>
        <w:t>історичної</w:t>
      </w:r>
    </w:p>
    <w:p w:rsidR="00640A60" w:rsidRDefault="00640A60" w:rsidP="00640A60">
      <w:r>
        <w:rPr>
          <w:rFonts w:hint="eastAsia"/>
        </w:rPr>
        <w:t>тематики</w:t>
      </w:r>
      <w:r>
        <w:t></w:t>
      </w:r>
      <w:r>
        <w:t></w:t>
      </w:r>
      <w:r>
        <w:t></w:t>
      </w:r>
      <w:r>
        <w:rPr>
          <w:rFonts w:hint="eastAsia"/>
        </w:rPr>
        <w:t>Зруйноване</w:t>
      </w:r>
      <w:r>
        <w:t></w:t>
      </w:r>
      <w:r>
        <w:rPr>
          <w:rFonts w:hint="eastAsia"/>
        </w:rPr>
        <w:t>гніздо</w:t>
      </w:r>
      <w:r>
        <w:t></w:t>
      </w:r>
      <w:r>
        <w:t></w:t>
      </w:r>
      <w:r>
        <w:t></w:t>
      </w:r>
      <w:r>
        <w:t></w:t>
      </w:r>
      <w:r>
        <w:rPr>
          <w:rFonts w:hint="eastAsia"/>
        </w:rPr>
        <w:t>Оповідання</w:t>
      </w:r>
      <w:r>
        <w:t></w:t>
      </w:r>
      <w:r>
        <w:rPr>
          <w:rFonts w:hint="eastAsia"/>
        </w:rPr>
        <w:t>про</w:t>
      </w:r>
      <w:r>
        <w:t></w:t>
      </w:r>
      <w:r>
        <w:rPr>
          <w:rFonts w:hint="eastAsia"/>
        </w:rPr>
        <w:t>славне</w:t>
      </w:r>
      <w:r>
        <w:t></w:t>
      </w:r>
      <w:r>
        <w:rPr>
          <w:rFonts w:hint="eastAsia"/>
        </w:rPr>
        <w:t>Військо</w:t>
      </w:r>
      <w:r>
        <w:t></w:t>
      </w:r>
      <w:r>
        <w:rPr>
          <w:rFonts w:hint="eastAsia"/>
        </w:rPr>
        <w:t>Запорозьке</w:t>
      </w:r>
      <w:r>
        <w:t></w:t>
      </w:r>
    </w:p>
    <w:p w:rsidR="00640A60" w:rsidRDefault="00640A60" w:rsidP="00640A60">
      <w:r>
        <w:rPr>
          <w:rFonts w:hint="eastAsia"/>
        </w:rPr>
        <w:t>А</w:t>
      </w:r>
      <w:r>
        <w:t></w:t>
      </w:r>
      <w:r>
        <w:t></w:t>
      </w:r>
      <w:r>
        <w:rPr>
          <w:rFonts w:hint="eastAsia"/>
        </w:rPr>
        <w:t>Кащенка</w:t>
      </w:r>
      <w:r>
        <w:t></w:t>
      </w:r>
      <w:r>
        <w:t></w:t>
      </w:r>
      <w:r>
        <w:t></w:t>
      </w:r>
      <w:r>
        <w:rPr>
          <w:rFonts w:hint="eastAsia"/>
        </w:rPr>
        <w:t>Останні</w:t>
      </w:r>
      <w:r>
        <w:t></w:t>
      </w:r>
      <w:r>
        <w:rPr>
          <w:rFonts w:hint="eastAsia"/>
        </w:rPr>
        <w:t>орли</w:t>
      </w:r>
      <w:r>
        <w:t></w:t>
      </w:r>
      <w:r>
        <w:t></w:t>
      </w:r>
      <w:r>
        <w:t></w:t>
      </w:r>
      <w:r>
        <w:t></w:t>
      </w:r>
      <w:r>
        <w:rPr>
          <w:rFonts w:hint="eastAsia"/>
        </w:rPr>
        <w:t>Богдан</w:t>
      </w:r>
      <w:r>
        <w:t></w:t>
      </w:r>
      <w:r>
        <w:rPr>
          <w:rFonts w:hint="eastAsia"/>
        </w:rPr>
        <w:t>Хмельницький</w:t>
      </w:r>
      <w:r>
        <w:t></w:t>
      </w:r>
      <w:r>
        <w:t></w:t>
      </w:r>
      <w:r>
        <w:t></w:t>
      </w:r>
      <w:r>
        <w:t></w:t>
      </w:r>
      <w:r>
        <w:rPr>
          <w:rFonts w:hint="eastAsia"/>
        </w:rPr>
        <w:t>Облога</w:t>
      </w:r>
      <w:r>
        <w:t></w:t>
      </w:r>
      <w:r>
        <w:rPr>
          <w:rFonts w:hint="eastAsia"/>
        </w:rPr>
        <w:t>Буші</w:t>
      </w:r>
      <w:r>
        <w:t></w:t>
      </w:r>
    </w:p>
    <w:p w:rsidR="00640A60" w:rsidRDefault="00640A60" w:rsidP="00640A60">
      <w:r>
        <w:rPr>
          <w:rFonts w:hint="eastAsia"/>
        </w:rPr>
        <w:t>М</w:t>
      </w:r>
      <w:r>
        <w:t></w:t>
      </w:r>
      <w:r>
        <w:t></w:t>
      </w:r>
      <w:r>
        <w:rPr>
          <w:rFonts w:hint="eastAsia"/>
        </w:rPr>
        <w:t>Старицького</w:t>
      </w:r>
      <w:r>
        <w:t></w:t>
      </w:r>
      <w:r>
        <w:t></w:t>
      </w:r>
      <w:r>
        <w:t></w:t>
      </w:r>
      <w:r>
        <w:rPr>
          <w:rFonts w:hint="eastAsia"/>
        </w:rPr>
        <w:t>Мазепа</w:t>
      </w:r>
      <w:r>
        <w:t></w:t>
      </w:r>
      <w:r>
        <w:t></w:t>
      </w:r>
      <w:r>
        <w:rPr>
          <w:rFonts w:hint="eastAsia"/>
        </w:rPr>
        <w:t>Б</w:t>
      </w:r>
      <w:r>
        <w:t></w:t>
      </w:r>
      <w:r>
        <w:t></w:t>
      </w:r>
      <w:r>
        <w:rPr>
          <w:rFonts w:hint="eastAsia"/>
        </w:rPr>
        <w:t>Лепкого</w:t>
      </w:r>
      <w:r>
        <w:t></w:t>
      </w:r>
      <w:r>
        <w:t></w:t>
      </w:r>
      <w:r>
        <w:t></w:t>
      </w:r>
      <w:r>
        <w:rPr>
          <w:rFonts w:hint="eastAsia"/>
        </w:rPr>
        <w:t>Актуалізація</w:t>
      </w:r>
      <w:r>
        <w:t></w:t>
      </w:r>
      <w:r>
        <w:rPr>
          <w:rFonts w:hint="eastAsia"/>
        </w:rPr>
        <w:t>воєнної</w:t>
      </w:r>
      <w:r>
        <w:t></w:t>
      </w:r>
      <w:r>
        <w:rPr>
          <w:rFonts w:hint="eastAsia"/>
        </w:rPr>
        <w:t>проблематики</w:t>
      </w:r>
      <w:r>
        <w:t></w:t>
      </w:r>
      <w:r>
        <w:rPr>
          <w:rFonts w:hint="eastAsia"/>
        </w:rPr>
        <w:t>у</w:t>
      </w:r>
    </w:p>
    <w:p w:rsidR="00640A60" w:rsidRDefault="00640A60" w:rsidP="00640A60">
      <w:r>
        <w:rPr>
          <w:rFonts w:hint="eastAsia"/>
        </w:rPr>
        <w:t>прозі</w:t>
      </w:r>
      <w:r>
        <w:t></w:t>
      </w:r>
      <w:r>
        <w:rPr>
          <w:rFonts w:hint="eastAsia"/>
        </w:rPr>
        <w:t>межі</w:t>
      </w:r>
      <w:r>
        <w:t></w:t>
      </w:r>
      <w:r>
        <w:rPr>
          <w:rFonts w:hint="eastAsia"/>
        </w:rPr>
        <w:t>століть</w:t>
      </w:r>
      <w:r>
        <w:t></w:t>
      </w:r>
      <w:r>
        <w:rPr>
          <w:rFonts w:hint="eastAsia"/>
        </w:rPr>
        <w:t>зумовила</w:t>
      </w:r>
      <w:r>
        <w:t></w:t>
      </w:r>
      <w:r>
        <w:rPr>
          <w:rFonts w:hint="eastAsia"/>
        </w:rPr>
        <w:t>розкриття</w:t>
      </w:r>
      <w:r>
        <w:t></w:t>
      </w:r>
      <w:r>
        <w:rPr>
          <w:rFonts w:hint="eastAsia"/>
        </w:rPr>
        <w:t>образів</w:t>
      </w:r>
      <w:r>
        <w:t></w:t>
      </w:r>
      <w:r>
        <w:rPr>
          <w:rFonts w:hint="eastAsia"/>
        </w:rPr>
        <w:t>духовенства</w:t>
      </w:r>
      <w:r>
        <w:t></w:t>
      </w:r>
      <w:r>
        <w:rPr>
          <w:rFonts w:hint="eastAsia"/>
        </w:rPr>
        <w:t>у</w:t>
      </w:r>
      <w:r>
        <w:t></w:t>
      </w:r>
      <w:r>
        <w:rPr>
          <w:rFonts w:hint="eastAsia"/>
        </w:rPr>
        <w:t>нових</w:t>
      </w:r>
      <w:r>
        <w:t></w:t>
      </w:r>
      <w:r>
        <w:rPr>
          <w:rFonts w:hint="eastAsia"/>
        </w:rPr>
        <w:t>сюжетнотематичних</w:t>
      </w:r>
      <w:r>
        <w:t></w:t>
      </w:r>
      <w:r>
        <w:rPr>
          <w:rFonts w:hint="eastAsia"/>
        </w:rPr>
        <w:t>ракурсах</w:t>
      </w:r>
      <w:r>
        <w:t></w:t>
      </w:r>
      <w:r>
        <w:t></w:t>
      </w:r>
      <w:r>
        <w:t></w:t>
      </w:r>
      <w:r>
        <w:rPr>
          <w:rFonts w:hint="eastAsia"/>
        </w:rPr>
        <w:t>Хрест</w:t>
      </w:r>
      <w:r>
        <w:t></w:t>
      </w:r>
      <w:r>
        <w:rPr>
          <w:rFonts w:hint="eastAsia"/>
        </w:rPr>
        <w:t>поміж</w:t>
      </w:r>
      <w:r>
        <w:t></w:t>
      </w:r>
      <w:r>
        <w:rPr>
          <w:rFonts w:hint="eastAsia"/>
        </w:rPr>
        <w:t>липами</w:t>
      </w:r>
      <w:r>
        <w:t></w:t>
      </w:r>
      <w:r>
        <w:t></w:t>
      </w:r>
      <w:r>
        <w:rPr>
          <w:rFonts w:hint="eastAsia"/>
        </w:rPr>
        <w:t>О</w:t>
      </w:r>
      <w:r>
        <w:t></w:t>
      </w:r>
      <w:r>
        <w:t></w:t>
      </w:r>
      <w:r>
        <w:rPr>
          <w:rFonts w:hint="eastAsia"/>
        </w:rPr>
        <w:t>Маковея</w:t>
      </w:r>
      <w:r>
        <w:t></w:t>
      </w:r>
      <w:r>
        <w:t></w:t>
      </w:r>
      <w:r>
        <w:t></w:t>
      </w:r>
      <w:r>
        <w:rPr>
          <w:rFonts w:hint="eastAsia"/>
        </w:rPr>
        <w:t>Молитвеник</w:t>
      </w:r>
      <w:r>
        <w:t></w:t>
      </w:r>
      <w:r>
        <w:t></w:t>
      </w:r>
    </w:p>
    <w:p w:rsidR="00640A60" w:rsidRDefault="00640A60" w:rsidP="00640A60">
      <w:r>
        <w:t></w:t>
      </w:r>
      <w:r>
        <w:rPr>
          <w:rFonts w:hint="eastAsia"/>
        </w:rPr>
        <w:t>Батюшка</w:t>
      </w:r>
      <w:r>
        <w:t></w:t>
      </w:r>
      <w:r>
        <w:rPr>
          <w:rFonts w:hint="eastAsia"/>
        </w:rPr>
        <w:t>Спирідіон</w:t>
      </w:r>
      <w:r>
        <w:t></w:t>
      </w:r>
      <w:r>
        <w:t></w:t>
      </w:r>
      <w:r>
        <w:t></w:t>
      </w:r>
      <w:r>
        <w:t></w:t>
      </w:r>
      <w:r>
        <w:rPr>
          <w:rFonts w:hint="eastAsia"/>
        </w:rPr>
        <w:t>Татаре</w:t>
      </w:r>
      <w:r>
        <w:t></w:t>
      </w:r>
      <w:r>
        <w:t></w:t>
      </w:r>
      <w:r>
        <w:rPr>
          <w:rFonts w:hint="eastAsia"/>
        </w:rPr>
        <w:t>Т</w:t>
      </w:r>
      <w:r>
        <w:t></w:t>
      </w:r>
      <w:r>
        <w:t></w:t>
      </w:r>
      <w:r>
        <w:rPr>
          <w:rFonts w:hint="eastAsia"/>
        </w:rPr>
        <w:t>Бордуляка</w:t>
      </w:r>
      <w:r>
        <w:t></w:t>
      </w:r>
      <w:r>
        <w:t></w:t>
      </w:r>
      <w:r>
        <w:t></w:t>
      </w:r>
      <w:r>
        <w:rPr>
          <w:rFonts w:hint="eastAsia"/>
        </w:rPr>
        <w:t>Дзвони</w:t>
      </w:r>
      <w:r>
        <w:t></w:t>
      </w:r>
      <w:r>
        <w:t></w:t>
      </w:r>
      <w:r>
        <w:rPr>
          <w:rFonts w:hint="eastAsia"/>
        </w:rPr>
        <w:t>Б</w:t>
      </w:r>
      <w:r>
        <w:t></w:t>
      </w:r>
      <w:r>
        <w:t></w:t>
      </w:r>
      <w:r>
        <w:rPr>
          <w:rFonts w:hint="eastAsia"/>
        </w:rPr>
        <w:t>Лепкого</w:t>
      </w:r>
      <w:r>
        <w:t></w:t>
      </w:r>
      <w:r>
        <w:t></w:t>
      </w:r>
    </w:p>
    <w:p w:rsidR="00640A60" w:rsidRDefault="00640A60" w:rsidP="00640A60">
      <w:r>
        <w:rPr>
          <w:rFonts w:hint="eastAsia"/>
        </w:rPr>
        <w:t>Національна</w:t>
      </w:r>
      <w:r>
        <w:t></w:t>
      </w:r>
      <w:r>
        <w:rPr>
          <w:rFonts w:hint="eastAsia"/>
        </w:rPr>
        <w:t>проблематика</w:t>
      </w:r>
      <w:r>
        <w:t></w:t>
      </w:r>
      <w:r>
        <w:rPr>
          <w:rFonts w:hint="eastAsia"/>
        </w:rPr>
        <w:t>у</w:t>
      </w:r>
      <w:r>
        <w:t></w:t>
      </w:r>
      <w:r>
        <w:rPr>
          <w:rFonts w:hint="eastAsia"/>
        </w:rPr>
        <w:t>літературі</w:t>
      </w:r>
      <w:r>
        <w:t></w:t>
      </w:r>
      <w:r>
        <w:rPr>
          <w:rFonts w:hint="eastAsia"/>
        </w:rPr>
        <w:t>також</w:t>
      </w:r>
      <w:r>
        <w:t></w:t>
      </w:r>
      <w:r>
        <w:rPr>
          <w:rFonts w:hint="eastAsia"/>
        </w:rPr>
        <w:t>була</w:t>
      </w:r>
      <w:r>
        <w:t></w:t>
      </w:r>
      <w:r>
        <w:rPr>
          <w:rFonts w:hint="eastAsia"/>
        </w:rPr>
        <w:t>пов</w:t>
      </w:r>
      <w:r>
        <w:t></w:t>
      </w:r>
      <w:r>
        <w:rPr>
          <w:rFonts w:hint="eastAsia"/>
        </w:rPr>
        <w:t>язана</w:t>
      </w:r>
      <w:r>
        <w:t></w:t>
      </w:r>
      <w:r>
        <w:rPr>
          <w:rFonts w:hint="eastAsia"/>
        </w:rPr>
        <w:t>з</w:t>
      </w:r>
      <w:r>
        <w:t></w:t>
      </w:r>
      <w:r>
        <w:rPr>
          <w:rFonts w:hint="eastAsia"/>
        </w:rPr>
        <w:t>роллю</w:t>
      </w:r>
    </w:p>
    <w:p w:rsidR="00640A60" w:rsidRDefault="00640A60" w:rsidP="00640A60">
      <w:r>
        <w:rPr>
          <w:rFonts w:hint="eastAsia"/>
        </w:rPr>
        <w:t>духовенства</w:t>
      </w:r>
      <w:r>
        <w:t></w:t>
      </w:r>
      <w:r>
        <w:rPr>
          <w:rFonts w:hint="eastAsia"/>
        </w:rPr>
        <w:t>та</w:t>
      </w:r>
      <w:r>
        <w:t></w:t>
      </w:r>
      <w:r>
        <w:rPr>
          <w:rFonts w:hint="eastAsia"/>
        </w:rPr>
        <w:t>церкви</w:t>
      </w:r>
      <w:r>
        <w:t></w:t>
      </w:r>
      <w:r>
        <w:t></w:t>
      </w:r>
      <w:r>
        <w:t></w:t>
      </w:r>
      <w:r>
        <w:rPr>
          <w:rFonts w:hint="eastAsia"/>
        </w:rPr>
        <w:t>Апостол</w:t>
      </w:r>
      <w:r>
        <w:t></w:t>
      </w:r>
      <w:r>
        <w:rPr>
          <w:rFonts w:hint="eastAsia"/>
        </w:rPr>
        <w:t>черні</w:t>
      </w:r>
      <w:r>
        <w:t></w:t>
      </w:r>
      <w:r>
        <w:t></w:t>
      </w:r>
      <w:r>
        <w:rPr>
          <w:rFonts w:hint="eastAsia"/>
        </w:rPr>
        <w:t>О</w:t>
      </w:r>
      <w:r>
        <w:t></w:t>
      </w:r>
      <w:r>
        <w:t></w:t>
      </w:r>
      <w:r>
        <w:rPr>
          <w:rFonts w:hint="eastAsia"/>
        </w:rPr>
        <w:t>Кобилянської</w:t>
      </w:r>
      <w:r>
        <w:t></w:t>
      </w:r>
      <w:r>
        <w:t></w:t>
      </w:r>
      <w:r>
        <w:t></w:t>
      </w:r>
      <w:r>
        <w:rPr>
          <w:rFonts w:hint="eastAsia"/>
        </w:rPr>
        <w:t>Батюшка</w:t>
      </w:r>
    </w:p>
    <w:p w:rsidR="00640A60" w:rsidRDefault="00640A60" w:rsidP="00640A60">
      <w:r>
        <w:rPr>
          <w:rFonts w:hint="eastAsia"/>
        </w:rPr>
        <w:t>Спирідіон</w:t>
      </w:r>
      <w:r>
        <w:t></w:t>
      </w:r>
      <w:r>
        <w:t></w:t>
      </w:r>
      <w:r>
        <w:rPr>
          <w:rFonts w:hint="eastAsia"/>
        </w:rPr>
        <w:t>Т</w:t>
      </w:r>
      <w:r>
        <w:t></w:t>
      </w:r>
      <w:r>
        <w:t></w:t>
      </w:r>
      <w:r>
        <w:rPr>
          <w:rFonts w:hint="eastAsia"/>
        </w:rPr>
        <w:t>Бордуляка</w:t>
      </w:r>
      <w:r>
        <w:t></w:t>
      </w:r>
      <w:r>
        <w:t></w:t>
      </w:r>
      <w:r>
        <w:t></w:t>
      </w:r>
      <w:r>
        <w:rPr>
          <w:rFonts w:hint="eastAsia"/>
        </w:rPr>
        <w:t>Перекинчики</w:t>
      </w:r>
      <w:r>
        <w:t></w:t>
      </w:r>
      <w:r>
        <w:t></w:t>
      </w:r>
      <w:r>
        <w:rPr>
          <w:rFonts w:hint="eastAsia"/>
        </w:rPr>
        <w:t>Є</w:t>
      </w:r>
      <w:r>
        <w:t></w:t>
      </w:r>
      <w:r>
        <w:t></w:t>
      </w:r>
      <w:r>
        <w:rPr>
          <w:rFonts w:hint="eastAsia"/>
        </w:rPr>
        <w:t>Ярошинської</w:t>
      </w:r>
      <w:r>
        <w:t></w:t>
      </w:r>
      <w:r>
        <w:t></w:t>
      </w:r>
    </w:p>
    <w:p w:rsidR="00640A60" w:rsidRDefault="00640A60" w:rsidP="00640A60">
      <w:r>
        <w:t></w:t>
      </w:r>
      <w:r>
        <w:rPr>
          <w:rFonts w:hint="eastAsia"/>
        </w:rPr>
        <w:t>Суспільно</w:t>
      </w:r>
      <w:r>
        <w:t></w:t>
      </w:r>
      <w:r>
        <w:rPr>
          <w:rFonts w:hint="eastAsia"/>
        </w:rPr>
        <w:t>політичні</w:t>
      </w:r>
      <w:r>
        <w:t></w:t>
      </w:r>
      <w:r>
        <w:t></w:t>
      </w:r>
      <w:r>
        <w:rPr>
          <w:rFonts w:hint="eastAsia"/>
        </w:rPr>
        <w:t>церковно</w:t>
      </w:r>
      <w:r>
        <w:t></w:t>
      </w:r>
      <w:r>
        <w:rPr>
          <w:rFonts w:hint="eastAsia"/>
        </w:rPr>
        <w:t>релігійні</w:t>
      </w:r>
      <w:r>
        <w:t></w:t>
      </w:r>
      <w:r>
        <w:t></w:t>
      </w:r>
      <w:r>
        <w:rPr>
          <w:rFonts w:hint="eastAsia"/>
        </w:rPr>
        <w:t>культурологічні</w:t>
      </w:r>
      <w:r>
        <w:t></w:t>
      </w:r>
      <w:r>
        <w:rPr>
          <w:rFonts w:hint="eastAsia"/>
        </w:rPr>
        <w:t>чинники</w:t>
      </w:r>
      <w:r>
        <w:t></w:t>
      </w:r>
      <w:r>
        <w:rPr>
          <w:rFonts w:hint="eastAsia"/>
        </w:rPr>
        <w:t>межі</w:t>
      </w:r>
    </w:p>
    <w:p w:rsidR="00640A60" w:rsidRDefault="00640A60" w:rsidP="00640A60">
      <w:r>
        <w:rPr>
          <w:rFonts w:hint="eastAsia"/>
        </w:rPr>
        <w:t>століть</w:t>
      </w:r>
      <w:r>
        <w:t></w:t>
      </w:r>
      <w:r>
        <w:rPr>
          <w:rFonts w:hint="eastAsia"/>
        </w:rPr>
        <w:t>зумовили</w:t>
      </w:r>
      <w:r>
        <w:t></w:t>
      </w:r>
      <w:r>
        <w:rPr>
          <w:rFonts w:hint="eastAsia"/>
        </w:rPr>
        <w:t>трансформацію</w:t>
      </w:r>
      <w:r>
        <w:t></w:t>
      </w:r>
      <w:r>
        <w:rPr>
          <w:rFonts w:hint="eastAsia"/>
        </w:rPr>
        <w:t>у</w:t>
      </w:r>
      <w:r>
        <w:t></w:t>
      </w:r>
      <w:r>
        <w:rPr>
          <w:rFonts w:hint="eastAsia"/>
        </w:rPr>
        <w:t>свідомості</w:t>
      </w:r>
      <w:r>
        <w:t></w:t>
      </w:r>
      <w:r>
        <w:rPr>
          <w:rFonts w:hint="eastAsia"/>
        </w:rPr>
        <w:t>як</w:t>
      </w:r>
      <w:r>
        <w:t></w:t>
      </w:r>
      <w:r>
        <w:rPr>
          <w:rFonts w:hint="eastAsia"/>
        </w:rPr>
        <w:t>письменників</w:t>
      </w:r>
      <w:r>
        <w:t></w:t>
      </w:r>
      <w:r>
        <w:t></w:t>
      </w:r>
      <w:r>
        <w:rPr>
          <w:rFonts w:hint="eastAsia"/>
        </w:rPr>
        <w:t>так</w:t>
      </w:r>
      <w:r>
        <w:t></w:t>
      </w:r>
      <w:r>
        <w:rPr>
          <w:rFonts w:hint="eastAsia"/>
        </w:rPr>
        <w:t>і</w:t>
      </w:r>
      <w:r>
        <w:t></w:t>
      </w:r>
      <w:r>
        <w:rPr>
          <w:rFonts w:hint="eastAsia"/>
        </w:rPr>
        <w:t>народу</w:t>
      </w:r>
    </w:p>
    <w:p w:rsidR="00640A60" w:rsidRDefault="00640A60" w:rsidP="00640A60">
      <w:r>
        <w:t></w:t>
      </w:r>
      <w:r>
        <w:t></w:t>
      </w:r>
      <w:r>
        <w:t></w:t>
      </w:r>
    </w:p>
    <w:p w:rsidR="00640A60" w:rsidRDefault="00640A60" w:rsidP="00640A60">
      <w:r>
        <w:rPr>
          <w:rFonts w:hint="eastAsia"/>
        </w:rPr>
        <w:t>уявлення</w:t>
      </w:r>
      <w:r>
        <w:t></w:t>
      </w:r>
      <w:r>
        <w:rPr>
          <w:rFonts w:hint="eastAsia"/>
        </w:rPr>
        <w:t>про</w:t>
      </w:r>
      <w:r>
        <w:t></w:t>
      </w:r>
      <w:r>
        <w:rPr>
          <w:rFonts w:hint="eastAsia"/>
        </w:rPr>
        <w:t>церкву</w:t>
      </w:r>
      <w:r>
        <w:t></w:t>
      </w:r>
      <w:r>
        <w:rPr>
          <w:rFonts w:hint="eastAsia"/>
        </w:rPr>
        <w:t>та</w:t>
      </w:r>
      <w:r>
        <w:t></w:t>
      </w:r>
      <w:r>
        <w:rPr>
          <w:rFonts w:hint="eastAsia"/>
        </w:rPr>
        <w:t>її</w:t>
      </w:r>
      <w:r>
        <w:t></w:t>
      </w:r>
      <w:r>
        <w:rPr>
          <w:rFonts w:hint="eastAsia"/>
        </w:rPr>
        <w:t>діячів</w:t>
      </w:r>
      <w:r>
        <w:t></w:t>
      </w:r>
      <w:r>
        <w:rPr>
          <w:rFonts w:hint="eastAsia"/>
        </w:rPr>
        <w:t>і</w:t>
      </w:r>
      <w:r>
        <w:t></w:t>
      </w:r>
      <w:r>
        <w:t></w:t>
      </w:r>
      <w:r>
        <w:rPr>
          <w:rFonts w:hint="eastAsia"/>
        </w:rPr>
        <w:t>відповідно</w:t>
      </w:r>
      <w:r>
        <w:t></w:t>
      </w:r>
      <w:r>
        <w:t></w:t>
      </w:r>
      <w:r>
        <w:rPr>
          <w:rFonts w:hint="eastAsia"/>
        </w:rPr>
        <w:t>різновекторність</w:t>
      </w:r>
    </w:p>
    <w:p w:rsidR="00640A60" w:rsidRDefault="00640A60" w:rsidP="00640A60">
      <w:r>
        <w:rPr>
          <w:rFonts w:hint="eastAsia"/>
        </w:rPr>
        <w:t>зображення</w:t>
      </w:r>
      <w:r>
        <w:t></w:t>
      </w:r>
      <w:r>
        <w:rPr>
          <w:rFonts w:hint="eastAsia"/>
        </w:rPr>
        <w:t>образу</w:t>
      </w:r>
      <w:r>
        <w:t></w:t>
      </w:r>
      <w:r>
        <w:rPr>
          <w:rFonts w:hint="eastAsia"/>
        </w:rPr>
        <w:t>священнослужителя</w:t>
      </w:r>
      <w:r>
        <w:t></w:t>
      </w:r>
      <w:r>
        <w:rPr>
          <w:rFonts w:hint="eastAsia"/>
        </w:rPr>
        <w:t>у</w:t>
      </w:r>
      <w:r>
        <w:t></w:t>
      </w:r>
      <w:r>
        <w:rPr>
          <w:rFonts w:hint="eastAsia"/>
        </w:rPr>
        <w:t>літературі</w:t>
      </w:r>
      <w:r>
        <w:t></w:t>
      </w:r>
      <w:r>
        <w:t></w:t>
      </w:r>
      <w:r>
        <w:rPr>
          <w:rFonts w:hint="eastAsia"/>
        </w:rPr>
        <w:t>Акцентуючи</w:t>
      </w:r>
      <w:r>
        <w:t></w:t>
      </w:r>
      <w:r>
        <w:rPr>
          <w:rFonts w:hint="eastAsia"/>
        </w:rPr>
        <w:t>на</w:t>
      </w:r>
    </w:p>
    <w:p w:rsidR="00640A60" w:rsidRDefault="00640A60" w:rsidP="00640A60">
      <w:r>
        <w:rPr>
          <w:rFonts w:hint="eastAsia"/>
        </w:rPr>
        <w:t>амбівалентній</w:t>
      </w:r>
      <w:r>
        <w:t></w:t>
      </w:r>
      <w:r>
        <w:rPr>
          <w:rFonts w:hint="eastAsia"/>
        </w:rPr>
        <w:t>суті</w:t>
      </w:r>
      <w:r>
        <w:t></w:t>
      </w:r>
      <w:r>
        <w:rPr>
          <w:rFonts w:hint="eastAsia"/>
        </w:rPr>
        <w:t>постаті</w:t>
      </w:r>
      <w:r>
        <w:t></w:t>
      </w:r>
      <w:r>
        <w:rPr>
          <w:rFonts w:hint="eastAsia"/>
        </w:rPr>
        <w:t>духовного</w:t>
      </w:r>
      <w:r>
        <w:t></w:t>
      </w:r>
      <w:r>
        <w:rPr>
          <w:rFonts w:hint="eastAsia"/>
        </w:rPr>
        <w:t>діяча</w:t>
      </w:r>
      <w:r>
        <w:t></w:t>
      </w:r>
      <w:r>
        <w:t></w:t>
      </w:r>
      <w:r>
        <w:rPr>
          <w:rFonts w:hint="eastAsia"/>
        </w:rPr>
        <w:t>автори</w:t>
      </w:r>
      <w:r>
        <w:t></w:t>
      </w:r>
      <w:r>
        <w:rPr>
          <w:rFonts w:hint="eastAsia"/>
        </w:rPr>
        <w:t>зосереджували</w:t>
      </w:r>
      <w:r>
        <w:t></w:t>
      </w:r>
      <w:r>
        <w:rPr>
          <w:rFonts w:hint="eastAsia"/>
        </w:rPr>
        <w:t>увагу</w:t>
      </w:r>
      <w:r>
        <w:t></w:t>
      </w:r>
      <w:r>
        <w:rPr>
          <w:rFonts w:hint="eastAsia"/>
        </w:rPr>
        <w:t>на</w:t>
      </w:r>
    </w:p>
    <w:p w:rsidR="00640A60" w:rsidRDefault="00640A60" w:rsidP="00640A60">
      <w:r>
        <w:rPr>
          <w:rFonts w:hint="eastAsia"/>
        </w:rPr>
        <w:t>розкритті</w:t>
      </w:r>
      <w:r>
        <w:t></w:t>
      </w:r>
      <w:r>
        <w:rPr>
          <w:rFonts w:hint="eastAsia"/>
        </w:rPr>
        <w:t>психології</w:t>
      </w:r>
      <w:r>
        <w:t></w:t>
      </w:r>
      <w:r>
        <w:rPr>
          <w:rFonts w:hint="eastAsia"/>
        </w:rPr>
        <w:t>героя</w:t>
      </w:r>
      <w:r>
        <w:t></w:t>
      </w:r>
      <w:r>
        <w:t></w:t>
      </w:r>
      <w:r>
        <w:rPr>
          <w:rFonts w:hint="eastAsia"/>
        </w:rPr>
        <w:t>його</w:t>
      </w:r>
      <w:r>
        <w:t></w:t>
      </w:r>
      <w:r>
        <w:rPr>
          <w:rFonts w:hint="eastAsia"/>
        </w:rPr>
        <w:t>світоглядних</w:t>
      </w:r>
      <w:r>
        <w:t></w:t>
      </w:r>
      <w:r>
        <w:rPr>
          <w:rFonts w:hint="eastAsia"/>
        </w:rPr>
        <w:t>особливостей</w:t>
      </w:r>
      <w:r>
        <w:t></w:t>
      </w:r>
      <w:r>
        <w:t></w:t>
      </w:r>
      <w:r>
        <w:rPr>
          <w:rFonts w:hint="eastAsia"/>
        </w:rPr>
        <w:t>які</w:t>
      </w:r>
      <w:r>
        <w:t></w:t>
      </w:r>
      <w:r>
        <w:rPr>
          <w:rFonts w:hint="eastAsia"/>
        </w:rPr>
        <w:t>визначали</w:t>
      </w:r>
    </w:p>
    <w:p w:rsidR="00640A60" w:rsidRDefault="00640A60" w:rsidP="00640A60">
      <w:r>
        <w:rPr>
          <w:rFonts w:hint="eastAsia"/>
        </w:rPr>
        <w:t>ставлення</w:t>
      </w:r>
      <w:r>
        <w:t></w:t>
      </w:r>
      <w:r>
        <w:rPr>
          <w:rFonts w:hint="eastAsia"/>
        </w:rPr>
        <w:t>до</w:t>
      </w:r>
      <w:r>
        <w:t></w:t>
      </w:r>
      <w:r>
        <w:rPr>
          <w:rFonts w:hint="eastAsia"/>
        </w:rPr>
        <w:t>інших</w:t>
      </w:r>
      <w:r>
        <w:t></w:t>
      </w:r>
      <w:r>
        <w:t></w:t>
      </w:r>
      <w:r>
        <w:rPr>
          <w:rFonts w:hint="eastAsia"/>
        </w:rPr>
        <w:t>до</w:t>
      </w:r>
      <w:r>
        <w:t></w:t>
      </w:r>
      <w:r>
        <w:rPr>
          <w:rFonts w:hint="eastAsia"/>
        </w:rPr>
        <w:t>власної</w:t>
      </w:r>
      <w:r>
        <w:t></w:t>
      </w:r>
      <w:r>
        <w:rPr>
          <w:rFonts w:hint="eastAsia"/>
        </w:rPr>
        <w:t>діяльності</w:t>
      </w:r>
      <w:r>
        <w:t></w:t>
      </w:r>
      <w:r>
        <w:t></w:t>
      </w:r>
      <w:r>
        <w:rPr>
          <w:rFonts w:hint="eastAsia"/>
        </w:rPr>
        <w:t>Як</w:t>
      </w:r>
      <w:r>
        <w:t></w:t>
      </w:r>
      <w:r>
        <w:rPr>
          <w:rFonts w:hint="eastAsia"/>
        </w:rPr>
        <w:t>показали</w:t>
      </w:r>
      <w:r>
        <w:t></w:t>
      </w:r>
      <w:r>
        <w:rPr>
          <w:rFonts w:hint="eastAsia"/>
        </w:rPr>
        <w:t>спостереження</w:t>
      </w:r>
      <w:r>
        <w:t></w:t>
      </w:r>
      <w:r>
        <w:t></w:t>
      </w:r>
      <w:r>
        <w:rPr>
          <w:rFonts w:hint="eastAsia"/>
        </w:rPr>
        <w:t>образ</w:t>
      </w:r>
    </w:p>
    <w:p w:rsidR="00640A60" w:rsidRDefault="00640A60" w:rsidP="00640A60">
      <w:r>
        <w:rPr>
          <w:rFonts w:hint="eastAsia"/>
        </w:rPr>
        <w:t>священика</w:t>
      </w:r>
      <w:r>
        <w:t></w:t>
      </w:r>
      <w:r>
        <w:rPr>
          <w:rFonts w:hint="eastAsia"/>
        </w:rPr>
        <w:t>–</w:t>
      </w:r>
      <w:r>
        <w:t></w:t>
      </w:r>
      <w:r>
        <w:rPr>
          <w:rFonts w:hint="eastAsia"/>
        </w:rPr>
        <w:t>порадника</w:t>
      </w:r>
      <w:r>
        <w:t></w:t>
      </w:r>
      <w:r>
        <w:t></w:t>
      </w:r>
      <w:r>
        <w:rPr>
          <w:rFonts w:hint="eastAsia"/>
        </w:rPr>
        <w:t>духовного</w:t>
      </w:r>
      <w:r>
        <w:t></w:t>
      </w:r>
      <w:r>
        <w:rPr>
          <w:rFonts w:hint="eastAsia"/>
        </w:rPr>
        <w:t>подвижника</w:t>
      </w:r>
      <w:r>
        <w:t></w:t>
      </w:r>
      <w:r>
        <w:rPr>
          <w:rFonts w:hint="eastAsia"/>
        </w:rPr>
        <w:t>–</w:t>
      </w:r>
      <w:r>
        <w:t></w:t>
      </w:r>
      <w:r>
        <w:rPr>
          <w:rFonts w:hint="eastAsia"/>
        </w:rPr>
        <w:t>репрезентований</w:t>
      </w:r>
      <w:r>
        <w:t></w:t>
      </w:r>
      <w:r>
        <w:rPr>
          <w:rFonts w:hint="eastAsia"/>
        </w:rPr>
        <w:t>у</w:t>
      </w:r>
      <w:r>
        <w:t></w:t>
      </w:r>
      <w:r>
        <w:rPr>
          <w:rFonts w:hint="eastAsia"/>
        </w:rPr>
        <w:t>творах</w:t>
      </w:r>
    </w:p>
    <w:p w:rsidR="00640A60" w:rsidRDefault="00640A60" w:rsidP="00640A60">
      <w:r>
        <w:t></w:t>
      </w:r>
      <w:r>
        <w:rPr>
          <w:rFonts w:hint="eastAsia"/>
        </w:rPr>
        <w:t>Батюшка</w:t>
      </w:r>
      <w:r>
        <w:t></w:t>
      </w:r>
      <w:r>
        <w:rPr>
          <w:rFonts w:hint="eastAsia"/>
        </w:rPr>
        <w:t>Спирідіон</w:t>
      </w:r>
      <w:r>
        <w:t></w:t>
      </w:r>
      <w:r>
        <w:t></w:t>
      </w:r>
      <w:r>
        <w:t></w:t>
      </w:r>
      <w:r>
        <w:t></w:t>
      </w:r>
      <w:r>
        <w:rPr>
          <w:rFonts w:hint="eastAsia"/>
        </w:rPr>
        <w:t>Татаре</w:t>
      </w:r>
      <w:r>
        <w:t></w:t>
      </w:r>
      <w:r>
        <w:t></w:t>
      </w:r>
      <w:r>
        <w:t></w:t>
      </w:r>
      <w:r>
        <w:t></w:t>
      </w:r>
      <w:r>
        <w:rPr>
          <w:rFonts w:hint="eastAsia"/>
        </w:rPr>
        <w:t>Ювілят</w:t>
      </w:r>
      <w:r>
        <w:t></w:t>
      </w:r>
      <w:r>
        <w:t></w:t>
      </w:r>
      <w:r>
        <w:rPr>
          <w:rFonts w:hint="eastAsia"/>
        </w:rPr>
        <w:t>Т</w:t>
      </w:r>
      <w:r>
        <w:t></w:t>
      </w:r>
      <w:r>
        <w:t></w:t>
      </w:r>
      <w:r>
        <w:rPr>
          <w:rFonts w:hint="eastAsia"/>
        </w:rPr>
        <w:t>Бордуляка</w:t>
      </w:r>
      <w:r>
        <w:t></w:t>
      </w:r>
      <w:r>
        <w:t></w:t>
      </w:r>
      <w:r>
        <w:t></w:t>
      </w:r>
      <w:r>
        <w:rPr>
          <w:rFonts w:hint="eastAsia"/>
        </w:rPr>
        <w:t>Чума</w:t>
      </w:r>
      <w:r>
        <w:t></w:t>
      </w:r>
      <w:r>
        <w:t></w:t>
      </w:r>
      <w:r>
        <w:t></w:t>
      </w:r>
      <w:r>
        <w:t></w:t>
      </w:r>
      <w:r>
        <w:rPr>
          <w:rFonts w:hint="eastAsia"/>
        </w:rPr>
        <w:t>Панські</w:t>
      </w:r>
    </w:p>
    <w:p w:rsidR="00640A60" w:rsidRDefault="00640A60" w:rsidP="00640A60">
      <w:r>
        <w:rPr>
          <w:rFonts w:hint="eastAsia"/>
        </w:rPr>
        <w:t>жарти</w:t>
      </w:r>
      <w:r>
        <w:t></w:t>
      </w:r>
      <w:r>
        <w:t></w:t>
      </w:r>
      <w:r>
        <w:rPr>
          <w:rFonts w:hint="eastAsia"/>
        </w:rPr>
        <w:t>І</w:t>
      </w:r>
      <w:r>
        <w:t></w:t>
      </w:r>
      <w:r>
        <w:t></w:t>
      </w:r>
      <w:r>
        <w:rPr>
          <w:rFonts w:hint="eastAsia"/>
        </w:rPr>
        <w:t>Франка</w:t>
      </w:r>
      <w:r>
        <w:t></w:t>
      </w:r>
      <w:r>
        <w:t></w:t>
      </w:r>
      <w:r>
        <w:t></w:t>
      </w:r>
      <w:r>
        <w:rPr>
          <w:rFonts w:hint="eastAsia"/>
        </w:rPr>
        <w:t>Довбуш</w:t>
      </w:r>
      <w:r>
        <w:t></w:t>
      </w:r>
      <w:r>
        <w:t></w:t>
      </w:r>
      <w:r>
        <w:rPr>
          <w:rFonts w:hint="eastAsia"/>
        </w:rPr>
        <w:t>Г</w:t>
      </w:r>
      <w:r>
        <w:t></w:t>
      </w:r>
      <w:r>
        <w:t></w:t>
      </w:r>
      <w:r>
        <w:rPr>
          <w:rFonts w:hint="eastAsia"/>
        </w:rPr>
        <w:t>Хоткевича</w:t>
      </w:r>
      <w:r>
        <w:t></w:t>
      </w:r>
      <w:r>
        <w:t></w:t>
      </w:r>
      <w:r>
        <w:t></w:t>
      </w:r>
      <w:r>
        <w:rPr>
          <w:rFonts w:hint="eastAsia"/>
        </w:rPr>
        <w:t>Залісся</w:t>
      </w:r>
      <w:r>
        <w:t></w:t>
      </w:r>
      <w:r>
        <w:t></w:t>
      </w:r>
      <w:r>
        <w:rPr>
          <w:rFonts w:hint="eastAsia"/>
        </w:rPr>
        <w:t>О</w:t>
      </w:r>
      <w:r>
        <w:t></w:t>
      </w:r>
      <w:r>
        <w:t></w:t>
      </w:r>
      <w:r>
        <w:rPr>
          <w:rFonts w:hint="eastAsia"/>
        </w:rPr>
        <w:t>Маковея</w:t>
      </w:r>
      <w:r>
        <w:t></w:t>
      </w:r>
    </w:p>
    <w:p w:rsidR="00640A60" w:rsidRDefault="00640A60" w:rsidP="00640A60">
      <w:r>
        <w:t></w:t>
      </w:r>
      <w:r>
        <w:rPr>
          <w:rFonts w:hint="eastAsia"/>
        </w:rPr>
        <w:t>Виборець</w:t>
      </w:r>
      <w:r>
        <w:t></w:t>
      </w:r>
      <w:r>
        <w:t></w:t>
      </w:r>
      <w:r>
        <w:rPr>
          <w:rFonts w:hint="eastAsia"/>
        </w:rPr>
        <w:t>Н</w:t>
      </w:r>
      <w:r>
        <w:t></w:t>
      </w:r>
      <w:r>
        <w:t></w:t>
      </w:r>
      <w:r>
        <w:rPr>
          <w:rFonts w:hint="eastAsia"/>
        </w:rPr>
        <w:t>Кобринської</w:t>
      </w:r>
      <w:r>
        <w:t></w:t>
      </w:r>
      <w:r>
        <w:t></w:t>
      </w:r>
      <w:r>
        <w:t></w:t>
      </w:r>
      <w:r>
        <w:rPr>
          <w:rFonts w:hint="eastAsia"/>
        </w:rPr>
        <w:t>Апостол</w:t>
      </w:r>
      <w:r>
        <w:t></w:t>
      </w:r>
      <w:r>
        <w:rPr>
          <w:rFonts w:hint="eastAsia"/>
        </w:rPr>
        <w:t>черні</w:t>
      </w:r>
      <w:r>
        <w:t></w:t>
      </w:r>
      <w:r>
        <w:t></w:t>
      </w:r>
      <w:r>
        <w:t></w:t>
      </w:r>
      <w:r>
        <w:t></w:t>
      </w:r>
      <w:r>
        <w:rPr>
          <w:rFonts w:hint="eastAsia"/>
        </w:rPr>
        <w:t>Ніоба</w:t>
      </w:r>
      <w:r>
        <w:t></w:t>
      </w:r>
      <w:r>
        <w:t></w:t>
      </w:r>
      <w:r>
        <w:rPr>
          <w:rFonts w:hint="eastAsia"/>
        </w:rPr>
        <w:t>О</w:t>
      </w:r>
      <w:r>
        <w:t></w:t>
      </w:r>
      <w:r>
        <w:t></w:t>
      </w:r>
      <w:r>
        <w:rPr>
          <w:rFonts w:hint="eastAsia"/>
        </w:rPr>
        <w:t>Кобилянської</w:t>
      </w:r>
      <w:r>
        <w:t></w:t>
      </w:r>
    </w:p>
    <w:p w:rsidR="00640A60" w:rsidRDefault="00640A60" w:rsidP="00640A60">
      <w:r>
        <w:t></w:t>
      </w:r>
      <w:r>
        <w:rPr>
          <w:rFonts w:hint="eastAsia"/>
        </w:rPr>
        <w:t>Кроваві</w:t>
      </w:r>
      <w:r>
        <w:t></w:t>
      </w:r>
      <w:r>
        <w:rPr>
          <w:rFonts w:hint="eastAsia"/>
        </w:rPr>
        <w:t>сліди</w:t>
      </w:r>
      <w:r>
        <w:t></w:t>
      </w:r>
      <w:r>
        <w:t></w:t>
      </w:r>
      <w:r>
        <w:rPr>
          <w:rFonts w:hint="eastAsia"/>
        </w:rPr>
        <w:t>О</w:t>
      </w:r>
      <w:r>
        <w:t></w:t>
      </w:r>
      <w:r>
        <w:t></w:t>
      </w:r>
      <w:r>
        <w:rPr>
          <w:rFonts w:hint="eastAsia"/>
        </w:rPr>
        <w:t>Лещука</w:t>
      </w:r>
      <w:r>
        <w:t></w:t>
      </w:r>
      <w:r>
        <w:t></w:t>
      </w:r>
      <w:r>
        <w:t></w:t>
      </w:r>
      <w:r>
        <w:rPr>
          <w:rFonts w:hint="eastAsia"/>
        </w:rPr>
        <w:t>Богдан</w:t>
      </w:r>
      <w:r>
        <w:t></w:t>
      </w:r>
      <w:r>
        <w:rPr>
          <w:rFonts w:hint="eastAsia"/>
        </w:rPr>
        <w:t>Хмельницький</w:t>
      </w:r>
      <w:r>
        <w:t></w:t>
      </w:r>
      <w:r>
        <w:t></w:t>
      </w:r>
      <w:r>
        <w:t></w:t>
      </w:r>
      <w:r>
        <w:t></w:t>
      </w:r>
      <w:r>
        <w:rPr>
          <w:rFonts w:hint="eastAsia"/>
        </w:rPr>
        <w:t>Останні</w:t>
      </w:r>
      <w:r>
        <w:t></w:t>
      </w:r>
      <w:r>
        <w:rPr>
          <w:rFonts w:hint="eastAsia"/>
        </w:rPr>
        <w:t>орли</w:t>
      </w:r>
      <w:r>
        <w:t></w:t>
      </w:r>
      <w:r>
        <w:t></w:t>
      </w:r>
    </w:p>
    <w:p w:rsidR="00640A60" w:rsidRDefault="00640A60" w:rsidP="00640A60">
      <w:r>
        <w:t></w:t>
      </w:r>
      <w:r>
        <w:rPr>
          <w:rFonts w:hint="eastAsia"/>
        </w:rPr>
        <w:t>Облога</w:t>
      </w:r>
      <w:r>
        <w:t></w:t>
      </w:r>
      <w:r>
        <w:rPr>
          <w:rFonts w:hint="eastAsia"/>
        </w:rPr>
        <w:t>Буші</w:t>
      </w:r>
      <w:r>
        <w:t></w:t>
      </w:r>
      <w:r>
        <w:t></w:t>
      </w:r>
      <w:r>
        <w:rPr>
          <w:rFonts w:hint="eastAsia"/>
        </w:rPr>
        <w:t>М</w:t>
      </w:r>
      <w:r>
        <w:t></w:t>
      </w:r>
      <w:r>
        <w:t></w:t>
      </w:r>
      <w:r>
        <w:rPr>
          <w:rFonts w:hint="eastAsia"/>
        </w:rPr>
        <w:t>Старицького</w:t>
      </w:r>
      <w:r>
        <w:t></w:t>
      </w:r>
      <w:r>
        <w:t></w:t>
      </w:r>
      <w:r>
        <w:t></w:t>
      </w:r>
      <w:r>
        <w:rPr>
          <w:rFonts w:hint="eastAsia"/>
        </w:rPr>
        <w:t>Дзвони</w:t>
      </w:r>
      <w:r>
        <w:t></w:t>
      </w:r>
      <w:r>
        <w:t></w:t>
      </w:r>
      <w:r>
        <w:t></w:t>
      </w:r>
      <w:r>
        <w:t></w:t>
      </w:r>
      <w:r>
        <w:rPr>
          <w:rFonts w:hint="eastAsia"/>
        </w:rPr>
        <w:t>Веселка</w:t>
      </w:r>
      <w:r>
        <w:t></w:t>
      </w:r>
      <w:r>
        <w:rPr>
          <w:rFonts w:hint="eastAsia"/>
        </w:rPr>
        <w:t>над</w:t>
      </w:r>
      <w:r>
        <w:t></w:t>
      </w:r>
      <w:r>
        <w:rPr>
          <w:rFonts w:hint="eastAsia"/>
        </w:rPr>
        <w:t>пустирем</w:t>
      </w:r>
      <w:r>
        <w:t></w:t>
      </w:r>
    </w:p>
    <w:p w:rsidR="00640A60" w:rsidRDefault="00640A60" w:rsidP="00640A60">
      <w:r>
        <w:rPr>
          <w:rFonts w:hint="eastAsia"/>
        </w:rPr>
        <w:t>Б</w:t>
      </w:r>
      <w:r>
        <w:t></w:t>
      </w:r>
      <w:r>
        <w:t></w:t>
      </w:r>
      <w:r>
        <w:rPr>
          <w:rFonts w:hint="eastAsia"/>
        </w:rPr>
        <w:t>Лепкого</w:t>
      </w:r>
      <w:r>
        <w:t></w:t>
      </w:r>
      <w:r>
        <w:t></w:t>
      </w:r>
      <w:r>
        <w:t></w:t>
      </w:r>
      <w:r>
        <w:rPr>
          <w:rFonts w:hint="eastAsia"/>
        </w:rPr>
        <w:t>Зерно</w:t>
      </w:r>
      <w:r>
        <w:t></w:t>
      </w:r>
      <w:r>
        <w:rPr>
          <w:rFonts w:hint="eastAsia"/>
        </w:rPr>
        <w:t>гірчиці</w:t>
      </w:r>
      <w:r>
        <w:t></w:t>
      </w:r>
      <w:r>
        <w:t></w:t>
      </w:r>
      <w:r>
        <w:rPr>
          <w:rFonts w:hint="eastAsia"/>
        </w:rPr>
        <w:t>М</w:t>
      </w:r>
      <w:r>
        <w:t></w:t>
      </w:r>
      <w:r>
        <w:t></w:t>
      </w:r>
      <w:r>
        <w:rPr>
          <w:rFonts w:hint="eastAsia"/>
        </w:rPr>
        <w:t>Яцківа</w:t>
      </w:r>
      <w:r>
        <w:t></w:t>
      </w:r>
      <w:r>
        <w:t></w:t>
      </w:r>
      <w:r>
        <w:rPr>
          <w:rFonts w:hint="eastAsia"/>
        </w:rPr>
        <w:t>Втіленням</w:t>
      </w:r>
      <w:r>
        <w:t></w:t>
      </w:r>
      <w:r>
        <w:rPr>
          <w:rFonts w:hint="eastAsia"/>
        </w:rPr>
        <w:t>негативних</w:t>
      </w:r>
      <w:r>
        <w:t></w:t>
      </w:r>
      <w:r>
        <w:rPr>
          <w:rFonts w:hint="eastAsia"/>
        </w:rPr>
        <w:t>рис</w:t>
      </w:r>
      <w:r>
        <w:t></w:t>
      </w:r>
    </w:p>
    <w:p w:rsidR="00640A60" w:rsidRDefault="00640A60" w:rsidP="00640A60">
      <w:r>
        <w:rPr>
          <w:rFonts w:hint="eastAsia"/>
        </w:rPr>
        <w:t>притаманних</w:t>
      </w:r>
      <w:r>
        <w:t></w:t>
      </w:r>
      <w:r>
        <w:rPr>
          <w:rFonts w:hint="eastAsia"/>
        </w:rPr>
        <w:t>окремій</w:t>
      </w:r>
      <w:r>
        <w:t></w:t>
      </w:r>
      <w:r>
        <w:rPr>
          <w:rFonts w:hint="eastAsia"/>
        </w:rPr>
        <w:t>частині</w:t>
      </w:r>
      <w:r>
        <w:t></w:t>
      </w:r>
      <w:r>
        <w:rPr>
          <w:rFonts w:hint="eastAsia"/>
        </w:rPr>
        <w:t>тодішніх</w:t>
      </w:r>
      <w:r>
        <w:t></w:t>
      </w:r>
      <w:r>
        <w:rPr>
          <w:rFonts w:hint="eastAsia"/>
        </w:rPr>
        <w:t>священиків</w:t>
      </w:r>
      <w:r>
        <w:t></w:t>
      </w:r>
      <w:r>
        <w:t></w:t>
      </w:r>
      <w:r>
        <w:rPr>
          <w:rFonts w:hint="eastAsia"/>
        </w:rPr>
        <w:t>стали</w:t>
      </w:r>
      <w:r>
        <w:t></w:t>
      </w:r>
      <w:r>
        <w:rPr>
          <w:rFonts w:hint="eastAsia"/>
        </w:rPr>
        <w:t>образи</w:t>
      </w:r>
      <w:r>
        <w:t></w:t>
      </w:r>
      <w:r>
        <w:rPr>
          <w:rFonts w:hint="eastAsia"/>
        </w:rPr>
        <w:t>героїв</w:t>
      </w:r>
    </w:p>
    <w:p w:rsidR="00640A60" w:rsidRDefault="00640A60" w:rsidP="00640A60">
      <w:r>
        <w:rPr>
          <w:rFonts w:hint="eastAsia"/>
        </w:rPr>
        <w:t>творів</w:t>
      </w:r>
      <w:r>
        <w:t></w:t>
      </w:r>
      <w:r>
        <w:rPr>
          <w:rFonts w:hint="eastAsia"/>
        </w:rPr>
        <w:t>М</w:t>
      </w:r>
      <w:r>
        <w:t></w:t>
      </w:r>
      <w:r>
        <w:t></w:t>
      </w:r>
      <w:r>
        <w:rPr>
          <w:rFonts w:hint="eastAsia"/>
        </w:rPr>
        <w:t>Павлика</w:t>
      </w:r>
      <w:r>
        <w:t></w:t>
      </w:r>
      <w:r>
        <w:t></w:t>
      </w:r>
      <w:r>
        <w:t></w:t>
      </w:r>
      <w:r>
        <w:rPr>
          <w:rFonts w:hint="eastAsia"/>
        </w:rPr>
        <w:t>Юрко</w:t>
      </w:r>
      <w:r>
        <w:t></w:t>
      </w:r>
      <w:r>
        <w:rPr>
          <w:rFonts w:hint="eastAsia"/>
        </w:rPr>
        <w:t>Куликів</w:t>
      </w:r>
      <w:r>
        <w:t></w:t>
      </w:r>
      <w:r>
        <w:t></w:t>
      </w:r>
      <w:r>
        <w:t></w:t>
      </w:r>
      <w:r>
        <w:t></w:t>
      </w:r>
      <w:r>
        <w:rPr>
          <w:rFonts w:hint="eastAsia"/>
        </w:rPr>
        <w:t>Пропащий</w:t>
      </w:r>
      <w:r>
        <w:t></w:t>
      </w:r>
      <w:r>
        <w:rPr>
          <w:rFonts w:hint="eastAsia"/>
        </w:rPr>
        <w:t>чоловік</w:t>
      </w:r>
      <w:r>
        <w:t></w:t>
      </w:r>
      <w:r>
        <w:t></w:t>
      </w:r>
      <w:r>
        <w:t></w:t>
      </w:r>
      <w:r>
        <w:t></w:t>
      </w:r>
      <w:r>
        <w:rPr>
          <w:rFonts w:hint="eastAsia"/>
        </w:rPr>
        <w:t>І</w:t>
      </w:r>
      <w:r>
        <w:t></w:t>
      </w:r>
      <w:r>
        <w:t></w:t>
      </w:r>
      <w:r>
        <w:rPr>
          <w:rFonts w:hint="eastAsia"/>
        </w:rPr>
        <w:t>Франка</w:t>
      </w:r>
    </w:p>
    <w:p w:rsidR="00640A60" w:rsidRDefault="00640A60" w:rsidP="00640A60">
      <w:r>
        <w:t></w:t>
      </w:r>
      <w:r>
        <w:t></w:t>
      </w:r>
      <w:r>
        <w:rPr>
          <w:rFonts w:hint="eastAsia"/>
        </w:rPr>
        <w:t>Отець</w:t>
      </w:r>
      <w:r>
        <w:t></w:t>
      </w:r>
      <w:r>
        <w:rPr>
          <w:rFonts w:hint="eastAsia"/>
        </w:rPr>
        <w:t>гуморист</w:t>
      </w:r>
      <w:r>
        <w:t></w:t>
      </w:r>
      <w:r>
        <w:t></w:t>
      </w:r>
      <w:r>
        <w:t></w:t>
      </w:r>
      <w:r>
        <w:t></w:t>
      </w:r>
      <w:r>
        <w:rPr>
          <w:rFonts w:hint="eastAsia"/>
        </w:rPr>
        <w:t>Навернений</w:t>
      </w:r>
      <w:r>
        <w:t></w:t>
      </w:r>
      <w:r>
        <w:rPr>
          <w:rFonts w:hint="eastAsia"/>
        </w:rPr>
        <w:t>грішник</w:t>
      </w:r>
      <w:r>
        <w:t></w:t>
      </w:r>
      <w:r>
        <w:t></w:t>
      </w:r>
      <w:r>
        <w:t></w:t>
      </w:r>
      <w:r>
        <w:t></w:t>
      </w:r>
      <w:r>
        <w:rPr>
          <w:rFonts w:hint="eastAsia"/>
        </w:rPr>
        <w:t>Патріотичні</w:t>
      </w:r>
      <w:r>
        <w:t></w:t>
      </w:r>
      <w:r>
        <w:rPr>
          <w:rFonts w:hint="eastAsia"/>
        </w:rPr>
        <w:t>пориви</w:t>
      </w:r>
      <w:r>
        <w:t></w:t>
      </w:r>
      <w:r>
        <w:t></w:t>
      </w:r>
    </w:p>
    <w:p w:rsidR="00640A60" w:rsidRDefault="00640A60" w:rsidP="00640A60">
      <w:r>
        <w:t></w:t>
      </w:r>
      <w:r>
        <w:rPr>
          <w:rFonts w:hint="eastAsia"/>
        </w:rPr>
        <w:t>Перехресні</w:t>
      </w:r>
      <w:r>
        <w:t></w:t>
      </w:r>
      <w:r>
        <w:rPr>
          <w:rFonts w:hint="eastAsia"/>
        </w:rPr>
        <w:t>стежки</w:t>
      </w:r>
      <w:r>
        <w:t></w:t>
      </w:r>
      <w:r>
        <w:t></w:t>
      </w:r>
      <w:r>
        <w:t></w:t>
      </w:r>
      <w:r>
        <w:t></w:t>
      </w:r>
      <w:r>
        <w:rPr>
          <w:rFonts w:hint="eastAsia"/>
        </w:rPr>
        <w:t>Д</w:t>
      </w:r>
      <w:r>
        <w:t></w:t>
      </w:r>
      <w:r>
        <w:t></w:t>
      </w:r>
      <w:r>
        <w:rPr>
          <w:rFonts w:hint="eastAsia"/>
        </w:rPr>
        <w:t>Лукіяновича</w:t>
      </w:r>
      <w:r>
        <w:t></w:t>
      </w:r>
      <w:r>
        <w:t></w:t>
      </w:r>
      <w:r>
        <w:t></w:t>
      </w:r>
      <w:r>
        <w:rPr>
          <w:rFonts w:hint="eastAsia"/>
        </w:rPr>
        <w:t>За</w:t>
      </w:r>
      <w:r>
        <w:t></w:t>
      </w:r>
      <w:r>
        <w:rPr>
          <w:rFonts w:hint="eastAsia"/>
        </w:rPr>
        <w:t>Кадильну</w:t>
      </w:r>
      <w:r>
        <w:t></w:t>
      </w:r>
      <w:r>
        <w:t></w:t>
      </w:r>
      <w:r>
        <w:t></w:t>
      </w:r>
      <w:r>
        <w:t></w:t>
      </w:r>
      <w:r>
        <w:rPr>
          <w:rFonts w:hint="eastAsia"/>
        </w:rPr>
        <w:t>Криваві</w:t>
      </w:r>
      <w:r>
        <w:t></w:t>
      </w:r>
      <w:r>
        <w:rPr>
          <w:rFonts w:hint="eastAsia"/>
        </w:rPr>
        <w:t>вибори</w:t>
      </w:r>
      <w:r>
        <w:t></w:t>
      </w:r>
      <w:r>
        <w:t></w:t>
      </w:r>
    </w:p>
    <w:p w:rsidR="00640A60" w:rsidRDefault="00640A60" w:rsidP="00640A60">
      <w:r>
        <w:t></w:t>
      </w:r>
      <w:r>
        <w:rPr>
          <w:rFonts w:hint="eastAsia"/>
        </w:rPr>
        <w:t>Суд</w:t>
      </w:r>
      <w:r>
        <w:t></w:t>
      </w:r>
      <w:r>
        <w:rPr>
          <w:rFonts w:hint="eastAsia"/>
        </w:rPr>
        <w:t>над</w:t>
      </w:r>
      <w:r>
        <w:t></w:t>
      </w:r>
      <w:r>
        <w:rPr>
          <w:rFonts w:hint="eastAsia"/>
        </w:rPr>
        <w:t>митрополитом</w:t>
      </w:r>
      <w:r>
        <w:t></w:t>
      </w:r>
      <w:r>
        <w:t></w:t>
      </w:r>
      <w:r>
        <w:t></w:t>
      </w:r>
      <w:r>
        <w:t></w:t>
      </w:r>
      <w:r>
        <w:rPr>
          <w:rFonts w:hint="eastAsia"/>
        </w:rPr>
        <w:t>М</w:t>
      </w:r>
      <w:r>
        <w:t></w:t>
      </w:r>
      <w:r>
        <w:t></w:t>
      </w:r>
      <w:r>
        <w:rPr>
          <w:rFonts w:hint="eastAsia"/>
        </w:rPr>
        <w:t>Чернявського</w:t>
      </w:r>
      <w:r>
        <w:t></w:t>
      </w:r>
      <w:r>
        <w:t></w:t>
      </w:r>
      <w:r>
        <w:t></w:t>
      </w:r>
      <w:r>
        <w:rPr>
          <w:rFonts w:hint="eastAsia"/>
        </w:rPr>
        <w:t>Служби</w:t>
      </w:r>
      <w:r>
        <w:t></w:t>
      </w:r>
      <w:r>
        <w:rPr>
          <w:rFonts w:hint="eastAsia"/>
        </w:rPr>
        <w:t>не</w:t>
      </w:r>
      <w:r>
        <w:t></w:t>
      </w:r>
      <w:r>
        <w:rPr>
          <w:rFonts w:hint="eastAsia"/>
        </w:rPr>
        <w:t>буде</w:t>
      </w:r>
      <w:r>
        <w:t></w:t>
      </w:r>
      <w:r>
        <w:t></w:t>
      </w:r>
      <w:r>
        <w:t></w:t>
      </w:r>
      <w:r>
        <w:t></w:t>
      </w:r>
      <w:r>
        <w:rPr>
          <w:rFonts w:hint="eastAsia"/>
        </w:rPr>
        <w:t>Весняна</w:t>
      </w:r>
    </w:p>
    <w:p w:rsidR="00640A60" w:rsidRDefault="00640A60" w:rsidP="00640A60">
      <w:r>
        <w:rPr>
          <w:rFonts w:hint="eastAsia"/>
        </w:rPr>
        <w:t>повідь</w:t>
      </w:r>
      <w:r>
        <w:t></w:t>
      </w:r>
      <w:r>
        <w:t></w:t>
      </w:r>
      <w:r>
        <w:t></w:t>
      </w:r>
      <w:r>
        <w:t></w:t>
      </w:r>
      <w:r>
        <w:rPr>
          <w:rFonts w:hint="eastAsia"/>
        </w:rPr>
        <w:t>Раби</w:t>
      </w:r>
      <w:r>
        <w:t></w:t>
      </w:r>
      <w:r>
        <w:t></w:t>
      </w:r>
      <w:r>
        <w:t></w:t>
      </w:r>
      <w:r>
        <w:t></w:t>
      </w:r>
      <w:r>
        <w:rPr>
          <w:rFonts w:hint="eastAsia"/>
        </w:rPr>
        <w:t>Л</w:t>
      </w:r>
      <w:r>
        <w:t></w:t>
      </w:r>
      <w:r>
        <w:t></w:t>
      </w:r>
      <w:r>
        <w:rPr>
          <w:rFonts w:hint="eastAsia"/>
        </w:rPr>
        <w:t>Мартовича</w:t>
      </w:r>
      <w:r>
        <w:t></w:t>
      </w:r>
      <w:r>
        <w:t></w:t>
      </w:r>
      <w:r>
        <w:t></w:t>
      </w:r>
      <w:r>
        <w:rPr>
          <w:rFonts w:hint="eastAsia"/>
        </w:rPr>
        <w:t>Забобон</w:t>
      </w:r>
      <w:r>
        <w:t></w:t>
      </w:r>
      <w:r>
        <w:t></w:t>
      </w:r>
      <w:r>
        <w:t></w:t>
      </w:r>
      <w:r>
        <w:t></w:t>
      </w:r>
      <w:r>
        <w:rPr>
          <w:rFonts w:hint="eastAsia"/>
        </w:rPr>
        <w:t>Лумера</w:t>
      </w:r>
      <w:r>
        <w:t></w:t>
      </w:r>
      <w:r>
        <w:t></w:t>
      </w:r>
      <w:r>
        <w:t></w:t>
      </w:r>
      <w:r>
        <w:t></w:t>
      </w:r>
      <w:r>
        <w:rPr>
          <w:rFonts w:hint="eastAsia"/>
        </w:rPr>
        <w:t>Народна</w:t>
      </w:r>
      <w:r>
        <w:t></w:t>
      </w:r>
      <w:r>
        <w:rPr>
          <w:rFonts w:hint="eastAsia"/>
        </w:rPr>
        <w:t>ноша</w:t>
      </w:r>
      <w:r>
        <w:t></w:t>
      </w:r>
      <w:r>
        <w:t></w:t>
      </w:r>
      <w:r>
        <w:t></w:t>
      </w:r>
    </w:p>
    <w:p w:rsidR="00640A60" w:rsidRDefault="00640A60" w:rsidP="00640A60">
      <w:r>
        <w:rPr>
          <w:rFonts w:hint="eastAsia"/>
        </w:rPr>
        <w:t>Є</w:t>
      </w:r>
      <w:r>
        <w:t></w:t>
      </w:r>
      <w:r>
        <w:t></w:t>
      </w:r>
      <w:r>
        <w:rPr>
          <w:rFonts w:hint="eastAsia"/>
        </w:rPr>
        <w:t>Ярошинської</w:t>
      </w:r>
      <w:r>
        <w:t></w:t>
      </w:r>
      <w:r>
        <w:t></w:t>
      </w:r>
      <w:r>
        <w:t></w:t>
      </w:r>
      <w:r>
        <w:rPr>
          <w:rFonts w:hint="eastAsia"/>
        </w:rPr>
        <w:t>Перекинчики</w:t>
      </w:r>
      <w:r>
        <w:t></w:t>
      </w:r>
      <w:r>
        <w:t></w:t>
      </w:r>
      <w:r>
        <w:t></w:t>
      </w:r>
      <w:r>
        <w:t></w:t>
      </w:r>
      <w:r>
        <w:rPr>
          <w:rFonts w:hint="eastAsia"/>
        </w:rPr>
        <w:t>О</w:t>
      </w:r>
      <w:r>
        <w:t></w:t>
      </w:r>
      <w:r>
        <w:t></w:t>
      </w:r>
      <w:r>
        <w:rPr>
          <w:rFonts w:hint="eastAsia"/>
        </w:rPr>
        <w:t>Маковея</w:t>
      </w:r>
      <w:r>
        <w:t></w:t>
      </w:r>
      <w:r>
        <w:t></w:t>
      </w:r>
      <w:r>
        <w:t></w:t>
      </w:r>
      <w:r>
        <w:rPr>
          <w:rFonts w:hint="eastAsia"/>
        </w:rPr>
        <w:t>Гірке</w:t>
      </w:r>
      <w:r>
        <w:t></w:t>
      </w:r>
      <w:r>
        <w:rPr>
          <w:rFonts w:hint="eastAsia"/>
        </w:rPr>
        <w:t>життя</w:t>
      </w:r>
      <w:r>
        <w:t></w:t>
      </w:r>
      <w:r>
        <w:t></w:t>
      </w:r>
      <w:r>
        <w:t></w:t>
      </w:r>
      <w:r>
        <w:t></w:t>
      </w:r>
      <w:r>
        <w:rPr>
          <w:rFonts w:hint="eastAsia"/>
        </w:rPr>
        <w:t>З</w:t>
      </w:r>
      <w:r>
        <w:t></w:t>
      </w:r>
      <w:r>
        <w:rPr>
          <w:rFonts w:hint="eastAsia"/>
        </w:rPr>
        <w:t>одного</w:t>
      </w:r>
    </w:p>
    <w:p w:rsidR="00640A60" w:rsidRDefault="00640A60" w:rsidP="00640A60">
      <w:r>
        <w:rPr>
          <w:rFonts w:hint="eastAsia"/>
        </w:rPr>
        <w:t>жерела</w:t>
      </w:r>
      <w:r>
        <w:t></w:t>
      </w:r>
      <w:r>
        <w:t></w:t>
      </w:r>
      <w:r>
        <w:t></w:t>
      </w:r>
      <w:r>
        <w:t></w:t>
      </w:r>
      <w:r>
        <w:rPr>
          <w:rFonts w:hint="eastAsia"/>
        </w:rPr>
        <w:t>Л</w:t>
      </w:r>
      <w:r>
        <w:t></w:t>
      </w:r>
      <w:r>
        <w:t></w:t>
      </w:r>
      <w:r>
        <w:rPr>
          <w:rFonts w:hint="eastAsia"/>
        </w:rPr>
        <w:t>Яновської</w:t>
      </w:r>
      <w:r>
        <w:t></w:t>
      </w:r>
      <w:r>
        <w:t></w:t>
      </w:r>
      <w:r>
        <w:t></w:t>
      </w:r>
      <w:r>
        <w:rPr>
          <w:rFonts w:hint="eastAsia"/>
        </w:rPr>
        <w:t>Смерть</w:t>
      </w:r>
      <w:r>
        <w:t></w:t>
      </w:r>
      <w:r>
        <w:rPr>
          <w:rFonts w:hint="eastAsia"/>
        </w:rPr>
        <w:t>Макарихи</w:t>
      </w:r>
      <w:r>
        <w:t></w:t>
      </w:r>
      <w:r>
        <w:t></w:t>
      </w:r>
      <w:r>
        <w:t></w:t>
      </w:r>
      <w:r>
        <w:t></w:t>
      </w:r>
      <w:r>
        <w:rPr>
          <w:rFonts w:hint="eastAsia"/>
        </w:rPr>
        <w:t>О</w:t>
      </w:r>
      <w:r>
        <w:t></w:t>
      </w:r>
      <w:r>
        <w:t></w:t>
      </w:r>
      <w:r>
        <w:rPr>
          <w:rFonts w:hint="eastAsia"/>
        </w:rPr>
        <w:t>Кобилянської</w:t>
      </w:r>
      <w:r>
        <w:t></w:t>
      </w:r>
      <w:r>
        <w:t></w:t>
      </w:r>
      <w:r>
        <w:t></w:t>
      </w:r>
      <w:r>
        <w:rPr>
          <w:rFonts w:hint="eastAsia"/>
        </w:rPr>
        <w:t>За</w:t>
      </w:r>
      <w:r>
        <w:t></w:t>
      </w:r>
      <w:r>
        <w:rPr>
          <w:rFonts w:hint="eastAsia"/>
        </w:rPr>
        <w:t>готар</w:t>
      </w:r>
      <w:r>
        <w:t></w:t>
      </w:r>
      <w:r>
        <w:t></w:t>
      </w:r>
    </w:p>
    <w:p w:rsidR="00640A60" w:rsidRDefault="00640A60" w:rsidP="00640A60">
      <w:r>
        <w:t></w:t>
      </w:r>
      <w:r>
        <w:rPr>
          <w:rFonts w:hint="eastAsia"/>
        </w:rPr>
        <w:t>Земля</w:t>
      </w:r>
      <w:r>
        <w:t></w:t>
      </w:r>
      <w:r>
        <w:t></w:t>
      </w:r>
      <w:r>
        <w:t></w:t>
      </w:r>
      <w:r>
        <w:t></w:t>
      </w:r>
      <w:r>
        <w:rPr>
          <w:rFonts w:hint="eastAsia"/>
        </w:rPr>
        <w:t>К</w:t>
      </w:r>
      <w:r>
        <w:t></w:t>
      </w:r>
      <w:r>
        <w:t></w:t>
      </w:r>
      <w:r>
        <w:rPr>
          <w:rFonts w:hint="eastAsia"/>
        </w:rPr>
        <w:t>Малицької</w:t>
      </w:r>
      <w:r>
        <w:t></w:t>
      </w:r>
      <w:r>
        <w:t></w:t>
      </w:r>
      <w:r>
        <w:t></w:t>
      </w:r>
      <w:r>
        <w:rPr>
          <w:rFonts w:hint="eastAsia"/>
        </w:rPr>
        <w:t>Мур</w:t>
      </w:r>
      <w:r>
        <w:t></w:t>
      </w:r>
      <w:r>
        <w:t></w:t>
      </w:r>
      <w:r>
        <w:t></w:t>
      </w:r>
      <w:r>
        <w:t></w:t>
      </w:r>
      <w:r>
        <w:rPr>
          <w:rFonts w:hint="eastAsia"/>
        </w:rPr>
        <w:t>В</w:t>
      </w:r>
      <w:r>
        <w:t></w:t>
      </w:r>
      <w:r>
        <w:t></w:t>
      </w:r>
      <w:r>
        <w:rPr>
          <w:rFonts w:hint="eastAsia"/>
        </w:rPr>
        <w:t>Леонтовича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640A60" w:rsidRDefault="00640A60" w:rsidP="00640A60">
      <w:r>
        <w:rPr>
          <w:rFonts w:hint="eastAsia"/>
        </w:rPr>
        <w:t>С</w:t>
      </w:r>
      <w:r>
        <w:t></w:t>
      </w:r>
      <w:r>
        <w:t></w:t>
      </w:r>
      <w:r>
        <w:rPr>
          <w:rFonts w:hint="eastAsia"/>
        </w:rPr>
        <w:t>Васильченка</w:t>
      </w:r>
      <w:r>
        <w:t></w:t>
      </w:r>
      <w:r>
        <w:t></w:t>
      </w:r>
      <w:r>
        <w:t></w:t>
      </w:r>
      <w:r>
        <w:rPr>
          <w:rFonts w:hint="eastAsia"/>
        </w:rPr>
        <w:t>Талант</w:t>
      </w:r>
      <w:r>
        <w:t></w:t>
      </w:r>
      <w:r>
        <w:t></w:t>
      </w:r>
      <w:r>
        <w:t></w:t>
      </w:r>
      <w:r>
        <w:t></w:t>
      </w:r>
      <w:r>
        <w:rPr>
          <w:rFonts w:hint="eastAsia"/>
        </w:rPr>
        <w:t>А</w:t>
      </w:r>
      <w:r>
        <w:t></w:t>
      </w:r>
      <w:r>
        <w:t></w:t>
      </w:r>
      <w:r>
        <w:rPr>
          <w:rFonts w:hint="eastAsia"/>
        </w:rPr>
        <w:t>Тесленка</w:t>
      </w:r>
      <w:r>
        <w:t></w:t>
      </w:r>
      <w:r>
        <w:t></w:t>
      </w:r>
      <w:r>
        <w:t></w:t>
      </w:r>
      <w:r>
        <w:rPr>
          <w:rFonts w:hint="eastAsia"/>
        </w:rPr>
        <w:t>У</w:t>
      </w:r>
      <w:r>
        <w:t></w:t>
      </w:r>
      <w:r>
        <w:rPr>
          <w:rFonts w:hint="eastAsia"/>
        </w:rPr>
        <w:t>схимника</w:t>
      </w:r>
      <w:r>
        <w:t></w:t>
      </w:r>
      <w:r>
        <w:t></w:t>
      </w:r>
      <w:r>
        <w:t></w:t>
      </w:r>
      <w:r>
        <w:t></w:t>
      </w:r>
      <w:r>
        <w:rPr>
          <w:rFonts w:hint="eastAsia"/>
        </w:rPr>
        <w:t>Любов</w:t>
      </w:r>
      <w:r>
        <w:t></w:t>
      </w:r>
      <w:r>
        <w:rPr>
          <w:rFonts w:hint="eastAsia"/>
        </w:rPr>
        <w:t>до</w:t>
      </w:r>
    </w:p>
    <w:p w:rsidR="00640A60" w:rsidRDefault="00640A60" w:rsidP="00640A60">
      <w:r>
        <w:rPr>
          <w:rFonts w:hint="eastAsia"/>
        </w:rPr>
        <w:t>ближнього</w:t>
      </w:r>
      <w:r>
        <w:t></w:t>
      </w:r>
      <w:r>
        <w:t></w:t>
      </w:r>
      <w:r>
        <w:t></w:t>
      </w:r>
    </w:p>
    <w:p w:rsidR="00640A60" w:rsidRDefault="00640A60" w:rsidP="00640A60">
      <w:r>
        <w:t></w:t>
      </w:r>
      <w:r>
        <w:rPr>
          <w:rFonts w:hint="eastAsia"/>
        </w:rPr>
        <w:t>З</w:t>
      </w:r>
      <w:r>
        <w:t></w:t>
      </w:r>
      <w:r>
        <w:rPr>
          <w:rFonts w:hint="eastAsia"/>
        </w:rPr>
        <w:t>ясовано</w:t>
      </w:r>
      <w:r>
        <w:t></w:t>
      </w:r>
      <w:r>
        <w:t></w:t>
      </w:r>
      <w:r>
        <w:rPr>
          <w:rFonts w:hint="eastAsia"/>
        </w:rPr>
        <w:t>що</w:t>
      </w:r>
      <w:r>
        <w:t></w:t>
      </w:r>
      <w:r>
        <w:rPr>
          <w:rFonts w:hint="eastAsia"/>
        </w:rPr>
        <w:t>засобами</w:t>
      </w:r>
      <w:r>
        <w:t></w:t>
      </w:r>
      <w:r>
        <w:rPr>
          <w:rFonts w:hint="eastAsia"/>
        </w:rPr>
        <w:t>неореалістичної</w:t>
      </w:r>
      <w:r>
        <w:t></w:t>
      </w:r>
      <w:r>
        <w:rPr>
          <w:rFonts w:hint="eastAsia"/>
        </w:rPr>
        <w:t>поетики</w:t>
      </w:r>
      <w:r>
        <w:t></w:t>
      </w:r>
      <w:r>
        <w:t></w:t>
      </w:r>
      <w:r>
        <w:rPr>
          <w:rFonts w:hint="eastAsia"/>
        </w:rPr>
        <w:t>поєднання</w:t>
      </w:r>
    </w:p>
    <w:p w:rsidR="00640A60" w:rsidRDefault="00640A60" w:rsidP="00640A60">
      <w:r>
        <w:rPr>
          <w:rFonts w:hint="eastAsia"/>
        </w:rPr>
        <w:t>об</w:t>
      </w:r>
      <w:r>
        <w:t></w:t>
      </w:r>
      <w:r>
        <w:rPr>
          <w:rFonts w:hint="eastAsia"/>
        </w:rPr>
        <w:t>єктивного</w:t>
      </w:r>
      <w:r>
        <w:t></w:t>
      </w:r>
      <w:r>
        <w:rPr>
          <w:rFonts w:hint="eastAsia"/>
        </w:rPr>
        <w:t>розкриття</w:t>
      </w:r>
      <w:r>
        <w:t></w:t>
      </w:r>
      <w:r>
        <w:rPr>
          <w:rFonts w:hint="eastAsia"/>
        </w:rPr>
        <w:t>реалій</w:t>
      </w:r>
      <w:r>
        <w:t></w:t>
      </w:r>
      <w:r>
        <w:rPr>
          <w:rFonts w:hint="eastAsia"/>
        </w:rPr>
        <w:t>життя</w:t>
      </w:r>
      <w:r>
        <w:t></w:t>
      </w:r>
      <w:r>
        <w:rPr>
          <w:rFonts w:hint="eastAsia"/>
        </w:rPr>
        <w:t>з</w:t>
      </w:r>
      <w:r>
        <w:t></w:t>
      </w:r>
      <w:r>
        <w:rPr>
          <w:rFonts w:hint="eastAsia"/>
        </w:rPr>
        <w:t>поглибленим</w:t>
      </w:r>
      <w:r>
        <w:t></w:t>
      </w:r>
      <w:r>
        <w:rPr>
          <w:rFonts w:hint="eastAsia"/>
        </w:rPr>
        <w:t>психологічним</w:t>
      </w:r>
      <w:r>
        <w:t></w:t>
      </w:r>
      <w:r>
        <w:rPr>
          <w:rFonts w:hint="eastAsia"/>
        </w:rPr>
        <w:t>аналізом</w:t>
      </w:r>
    </w:p>
    <w:p w:rsidR="00640A60" w:rsidRDefault="00640A60" w:rsidP="00640A60">
      <w:r>
        <w:rPr>
          <w:rFonts w:hint="eastAsia"/>
        </w:rPr>
        <w:t>характерів</w:t>
      </w:r>
      <w:r>
        <w:t></w:t>
      </w:r>
      <w:r>
        <w:t></w:t>
      </w:r>
      <w:r>
        <w:rPr>
          <w:rFonts w:hint="eastAsia"/>
        </w:rPr>
        <w:t>показували</w:t>
      </w:r>
      <w:r>
        <w:t></w:t>
      </w:r>
      <w:r>
        <w:rPr>
          <w:rFonts w:hint="eastAsia"/>
        </w:rPr>
        <w:t>проблемні</w:t>
      </w:r>
      <w:r>
        <w:t></w:t>
      </w:r>
      <w:r>
        <w:rPr>
          <w:rFonts w:hint="eastAsia"/>
        </w:rPr>
        <w:t>аспекти</w:t>
      </w:r>
      <w:r>
        <w:t></w:t>
      </w:r>
      <w:r>
        <w:rPr>
          <w:rFonts w:hint="eastAsia"/>
        </w:rPr>
        <w:t>життя</w:t>
      </w:r>
      <w:r>
        <w:t></w:t>
      </w:r>
      <w:r>
        <w:rPr>
          <w:rFonts w:hint="eastAsia"/>
        </w:rPr>
        <w:t>і</w:t>
      </w:r>
      <w:r>
        <w:t></w:t>
      </w:r>
      <w:r>
        <w:rPr>
          <w:rFonts w:hint="eastAsia"/>
        </w:rPr>
        <w:t>діяльності</w:t>
      </w:r>
      <w:r>
        <w:t></w:t>
      </w:r>
      <w:r>
        <w:rPr>
          <w:rFonts w:hint="eastAsia"/>
        </w:rPr>
        <w:t>тогочасного</w:t>
      </w:r>
    </w:p>
    <w:p w:rsidR="00640A60" w:rsidRDefault="00640A60" w:rsidP="00640A60">
      <w:r>
        <w:rPr>
          <w:rFonts w:hint="eastAsia"/>
        </w:rPr>
        <w:t>духовенства</w:t>
      </w:r>
      <w:r>
        <w:t></w:t>
      </w:r>
      <w:r>
        <w:t></w:t>
      </w:r>
      <w:r>
        <w:rPr>
          <w:rFonts w:hint="eastAsia"/>
        </w:rPr>
        <w:t>участь</w:t>
      </w:r>
      <w:r>
        <w:t></w:t>
      </w:r>
      <w:r>
        <w:rPr>
          <w:rFonts w:hint="eastAsia"/>
        </w:rPr>
        <w:t>в</w:t>
      </w:r>
      <w:r>
        <w:t></w:t>
      </w:r>
      <w:r>
        <w:rPr>
          <w:rFonts w:hint="eastAsia"/>
        </w:rPr>
        <w:t>освітніх</w:t>
      </w:r>
      <w:r>
        <w:t></w:t>
      </w:r>
      <w:r>
        <w:t></w:t>
      </w:r>
      <w:r>
        <w:rPr>
          <w:rFonts w:hint="eastAsia"/>
        </w:rPr>
        <w:t>виборчих</w:t>
      </w:r>
      <w:r>
        <w:t></w:t>
      </w:r>
      <w:r>
        <w:rPr>
          <w:rFonts w:hint="eastAsia"/>
        </w:rPr>
        <w:t>процесах</w:t>
      </w:r>
      <w:r>
        <w:t></w:t>
      </w:r>
      <w:r>
        <w:t></w:t>
      </w:r>
      <w:r>
        <w:rPr>
          <w:rFonts w:hint="eastAsia"/>
        </w:rPr>
        <w:t>становище</w:t>
      </w:r>
      <w:r>
        <w:t></w:t>
      </w:r>
      <w:r>
        <w:rPr>
          <w:rFonts w:hint="eastAsia"/>
        </w:rPr>
        <w:t>у</w:t>
      </w:r>
      <w:r>
        <w:t></w:t>
      </w:r>
      <w:r>
        <w:rPr>
          <w:rFonts w:hint="eastAsia"/>
        </w:rPr>
        <w:t>контексті</w:t>
      </w:r>
    </w:p>
    <w:p w:rsidR="00640A60" w:rsidRDefault="00640A60" w:rsidP="00640A60">
      <w:r>
        <w:rPr>
          <w:rFonts w:hint="eastAsia"/>
        </w:rPr>
        <w:t>воєнних</w:t>
      </w:r>
      <w:r>
        <w:t></w:t>
      </w:r>
      <w:r>
        <w:rPr>
          <w:rFonts w:hint="eastAsia"/>
        </w:rPr>
        <w:t>подій</w:t>
      </w:r>
      <w:r>
        <w:t></w:t>
      </w:r>
      <w:r>
        <w:rPr>
          <w:rFonts w:hint="eastAsia"/>
        </w:rPr>
        <w:t>та</w:t>
      </w:r>
      <w:r>
        <w:t></w:t>
      </w:r>
      <w:r>
        <w:rPr>
          <w:rFonts w:hint="eastAsia"/>
        </w:rPr>
        <w:t>міжконфесійних</w:t>
      </w:r>
      <w:r>
        <w:t></w:t>
      </w:r>
      <w:r>
        <w:rPr>
          <w:rFonts w:hint="eastAsia"/>
        </w:rPr>
        <w:t>суперечок</w:t>
      </w:r>
      <w:r>
        <w:t></w:t>
      </w:r>
      <w:r>
        <w:t></w:t>
      </w:r>
      <w:r>
        <w:rPr>
          <w:rFonts w:hint="eastAsia"/>
        </w:rPr>
        <w:t>західноукраїнські</w:t>
      </w:r>
      <w:r>
        <w:t></w:t>
      </w:r>
      <w:r>
        <w:rPr>
          <w:rFonts w:hint="eastAsia"/>
        </w:rPr>
        <w:t>автори</w:t>
      </w:r>
      <w:r>
        <w:t></w:t>
      </w:r>
      <w:r>
        <w:rPr>
          <w:rFonts w:hint="eastAsia"/>
        </w:rPr>
        <w:t>–</w:t>
      </w:r>
    </w:p>
    <w:p w:rsidR="00640A60" w:rsidRDefault="00640A60" w:rsidP="00640A60">
      <w:r>
        <w:rPr>
          <w:rFonts w:hint="eastAsia"/>
        </w:rPr>
        <w:t>І</w:t>
      </w:r>
      <w:r>
        <w:t></w:t>
      </w:r>
      <w:r>
        <w:t></w:t>
      </w:r>
      <w:r>
        <w:rPr>
          <w:rFonts w:hint="eastAsia"/>
        </w:rPr>
        <w:t>Франко</w:t>
      </w:r>
      <w:r>
        <w:t></w:t>
      </w:r>
      <w:r>
        <w:t></w:t>
      </w:r>
      <w:r>
        <w:rPr>
          <w:rFonts w:hint="eastAsia"/>
        </w:rPr>
        <w:t>М</w:t>
      </w:r>
      <w:r>
        <w:t></w:t>
      </w:r>
      <w:r>
        <w:t></w:t>
      </w:r>
      <w:r>
        <w:rPr>
          <w:rFonts w:hint="eastAsia"/>
        </w:rPr>
        <w:t>Павлик</w:t>
      </w:r>
      <w:r>
        <w:t></w:t>
      </w:r>
      <w:r>
        <w:t></w:t>
      </w:r>
      <w:r>
        <w:rPr>
          <w:rFonts w:hint="eastAsia"/>
        </w:rPr>
        <w:t>Д</w:t>
      </w:r>
      <w:r>
        <w:t></w:t>
      </w:r>
      <w:r>
        <w:t></w:t>
      </w:r>
      <w:r>
        <w:rPr>
          <w:rFonts w:hint="eastAsia"/>
        </w:rPr>
        <w:t>Лукіянович</w:t>
      </w:r>
      <w:r>
        <w:t></w:t>
      </w:r>
      <w:r>
        <w:t></w:t>
      </w:r>
      <w:r>
        <w:rPr>
          <w:rFonts w:hint="eastAsia"/>
        </w:rPr>
        <w:t>Л</w:t>
      </w:r>
      <w:r>
        <w:t></w:t>
      </w:r>
      <w:r>
        <w:t></w:t>
      </w:r>
      <w:r>
        <w:rPr>
          <w:rFonts w:hint="eastAsia"/>
        </w:rPr>
        <w:t>Мартович</w:t>
      </w:r>
      <w:r>
        <w:t></w:t>
      </w:r>
      <w:r>
        <w:t></w:t>
      </w:r>
      <w:r>
        <w:rPr>
          <w:rFonts w:hint="eastAsia"/>
        </w:rPr>
        <w:t>М</w:t>
      </w:r>
      <w:r>
        <w:t></w:t>
      </w:r>
      <w:r>
        <w:t></w:t>
      </w:r>
      <w:r>
        <w:rPr>
          <w:rFonts w:hint="eastAsia"/>
        </w:rPr>
        <w:t>Черемшина</w:t>
      </w:r>
      <w:r>
        <w:t></w:t>
      </w:r>
    </w:p>
    <w:p w:rsidR="00640A60" w:rsidRDefault="00640A60" w:rsidP="00640A60">
      <w:r>
        <w:rPr>
          <w:rFonts w:hint="eastAsia"/>
        </w:rPr>
        <w:t>Є</w:t>
      </w:r>
      <w:r>
        <w:t></w:t>
      </w:r>
      <w:r>
        <w:t></w:t>
      </w:r>
      <w:r>
        <w:rPr>
          <w:rFonts w:hint="eastAsia"/>
        </w:rPr>
        <w:t>Ярошинська</w:t>
      </w:r>
      <w:r>
        <w:t></w:t>
      </w:r>
      <w:r>
        <w:t></w:t>
      </w:r>
      <w:r>
        <w:rPr>
          <w:rFonts w:hint="eastAsia"/>
        </w:rPr>
        <w:t>О</w:t>
      </w:r>
      <w:r>
        <w:t></w:t>
      </w:r>
      <w:r>
        <w:t></w:t>
      </w:r>
      <w:r>
        <w:rPr>
          <w:rFonts w:hint="eastAsia"/>
        </w:rPr>
        <w:t>Маковей</w:t>
      </w:r>
      <w:r>
        <w:t></w:t>
      </w:r>
      <w:r>
        <w:t></w:t>
      </w:r>
      <w:r>
        <w:rPr>
          <w:rFonts w:hint="eastAsia"/>
        </w:rPr>
        <w:t>Н</w:t>
      </w:r>
      <w:r>
        <w:t></w:t>
      </w:r>
      <w:r>
        <w:t></w:t>
      </w:r>
      <w:r>
        <w:rPr>
          <w:rFonts w:hint="eastAsia"/>
        </w:rPr>
        <w:t>Кобринська</w:t>
      </w:r>
      <w:r>
        <w:t></w:t>
      </w:r>
      <w:r>
        <w:t></w:t>
      </w:r>
      <w:r>
        <w:rPr>
          <w:rFonts w:hint="eastAsia"/>
        </w:rPr>
        <w:t>Т</w:t>
      </w:r>
      <w:r>
        <w:t></w:t>
      </w:r>
      <w:r>
        <w:t></w:t>
      </w:r>
      <w:r>
        <w:rPr>
          <w:rFonts w:hint="eastAsia"/>
        </w:rPr>
        <w:t>Бордуляк</w:t>
      </w:r>
      <w:r>
        <w:t></w:t>
      </w:r>
      <w:r>
        <w:t></w:t>
      </w:r>
      <w:r>
        <w:rPr>
          <w:rFonts w:hint="eastAsia"/>
        </w:rPr>
        <w:t>Г</w:t>
      </w:r>
      <w:r>
        <w:t></w:t>
      </w:r>
      <w:r>
        <w:t></w:t>
      </w:r>
      <w:r>
        <w:rPr>
          <w:rFonts w:hint="eastAsia"/>
        </w:rPr>
        <w:t>Хоткевич</w:t>
      </w:r>
      <w:r>
        <w:t></w:t>
      </w:r>
    </w:p>
    <w:p w:rsidR="00640A60" w:rsidRDefault="00640A60" w:rsidP="00640A60">
      <w:r>
        <w:rPr>
          <w:rFonts w:hint="eastAsia"/>
        </w:rPr>
        <w:t>Б</w:t>
      </w:r>
      <w:r>
        <w:t></w:t>
      </w:r>
      <w:r>
        <w:t></w:t>
      </w:r>
      <w:r>
        <w:rPr>
          <w:rFonts w:hint="eastAsia"/>
        </w:rPr>
        <w:t>Лепкий</w:t>
      </w:r>
      <w:r>
        <w:t></w:t>
      </w:r>
      <w:r>
        <w:t></w:t>
      </w:r>
      <w:r>
        <w:rPr>
          <w:rFonts w:hint="eastAsia"/>
        </w:rPr>
        <w:t>О</w:t>
      </w:r>
      <w:r>
        <w:t></w:t>
      </w:r>
      <w:r>
        <w:t></w:t>
      </w:r>
      <w:r>
        <w:rPr>
          <w:rFonts w:hint="eastAsia"/>
        </w:rPr>
        <w:t>Кобилянська</w:t>
      </w:r>
      <w:r>
        <w:t></w:t>
      </w:r>
      <w:r>
        <w:t></w:t>
      </w:r>
      <w:r>
        <w:rPr>
          <w:rFonts w:hint="eastAsia"/>
        </w:rPr>
        <w:t>К</w:t>
      </w:r>
      <w:r>
        <w:t></w:t>
      </w:r>
      <w:r>
        <w:t></w:t>
      </w:r>
      <w:r>
        <w:rPr>
          <w:rFonts w:hint="eastAsia"/>
        </w:rPr>
        <w:t>Малицька</w:t>
      </w:r>
      <w:r>
        <w:t></w:t>
      </w:r>
      <w:r>
        <w:t></w:t>
      </w:r>
      <w:r>
        <w:rPr>
          <w:rFonts w:hint="eastAsia"/>
        </w:rPr>
        <w:t>М</w:t>
      </w:r>
      <w:r>
        <w:t></w:t>
      </w:r>
      <w:r>
        <w:t></w:t>
      </w:r>
      <w:r>
        <w:rPr>
          <w:rFonts w:hint="eastAsia"/>
        </w:rPr>
        <w:t>Яцків</w:t>
      </w:r>
      <w:r>
        <w:t></w:t>
      </w:r>
      <w:r>
        <w:t></w:t>
      </w:r>
      <w:r>
        <w:rPr>
          <w:rFonts w:hint="eastAsia"/>
        </w:rPr>
        <w:t>Поширеними</w:t>
      </w:r>
      <w:r>
        <w:t></w:t>
      </w:r>
      <w:r>
        <w:rPr>
          <w:rFonts w:hint="eastAsia"/>
        </w:rPr>
        <w:t>засобами</w:t>
      </w:r>
    </w:p>
    <w:p w:rsidR="00640A60" w:rsidRDefault="00640A60" w:rsidP="00640A60">
      <w:r>
        <w:t></w:t>
      </w:r>
      <w:r>
        <w:t></w:t>
      </w:r>
      <w:r>
        <w:t></w:t>
      </w:r>
    </w:p>
    <w:p w:rsidR="00640A60" w:rsidRDefault="00640A60" w:rsidP="00640A60">
      <w:r>
        <w:rPr>
          <w:rFonts w:hint="eastAsia"/>
        </w:rPr>
        <w:t>розкриття</w:t>
      </w:r>
      <w:r>
        <w:t></w:t>
      </w:r>
      <w:r>
        <w:rPr>
          <w:rFonts w:hint="eastAsia"/>
        </w:rPr>
        <w:t>негативних</w:t>
      </w:r>
      <w:r>
        <w:t></w:t>
      </w:r>
      <w:r>
        <w:rPr>
          <w:rFonts w:hint="eastAsia"/>
        </w:rPr>
        <w:t>явищ</w:t>
      </w:r>
      <w:r>
        <w:t></w:t>
      </w:r>
      <w:r>
        <w:rPr>
          <w:rFonts w:hint="eastAsia"/>
        </w:rPr>
        <w:t>у</w:t>
      </w:r>
      <w:r>
        <w:t></w:t>
      </w:r>
      <w:r>
        <w:rPr>
          <w:rFonts w:hint="eastAsia"/>
        </w:rPr>
        <w:t>середовищі</w:t>
      </w:r>
      <w:r>
        <w:t></w:t>
      </w:r>
      <w:r>
        <w:rPr>
          <w:rFonts w:hint="eastAsia"/>
        </w:rPr>
        <w:t>духовенства</w:t>
      </w:r>
      <w:r>
        <w:t></w:t>
      </w:r>
      <w:r>
        <w:t></w:t>
      </w:r>
      <w:r>
        <w:rPr>
          <w:rFonts w:hint="eastAsia"/>
        </w:rPr>
        <w:t>зокрема</w:t>
      </w:r>
    </w:p>
    <w:p w:rsidR="00640A60" w:rsidRDefault="00640A60" w:rsidP="00640A60">
      <w:r>
        <w:rPr>
          <w:rFonts w:hint="eastAsia"/>
        </w:rPr>
        <w:t>відчуження</w:t>
      </w:r>
      <w:r>
        <w:t></w:t>
      </w:r>
      <w:r>
        <w:rPr>
          <w:rFonts w:hint="eastAsia"/>
        </w:rPr>
        <w:t>від</w:t>
      </w:r>
      <w:r>
        <w:t></w:t>
      </w:r>
      <w:r>
        <w:rPr>
          <w:rFonts w:hint="eastAsia"/>
        </w:rPr>
        <w:t>народу</w:t>
      </w:r>
      <w:r>
        <w:t></w:t>
      </w:r>
      <w:r>
        <w:t></w:t>
      </w:r>
      <w:r>
        <w:rPr>
          <w:rFonts w:hint="eastAsia"/>
        </w:rPr>
        <w:t>зосередженість</w:t>
      </w:r>
      <w:r>
        <w:t></w:t>
      </w:r>
      <w:r>
        <w:rPr>
          <w:rFonts w:hint="eastAsia"/>
        </w:rPr>
        <w:t>на</w:t>
      </w:r>
      <w:r>
        <w:t></w:t>
      </w:r>
      <w:r>
        <w:rPr>
          <w:rFonts w:hint="eastAsia"/>
        </w:rPr>
        <w:t>приватних</w:t>
      </w:r>
      <w:r>
        <w:t></w:t>
      </w:r>
      <w:r>
        <w:rPr>
          <w:rFonts w:hint="eastAsia"/>
        </w:rPr>
        <w:t>інтересах</w:t>
      </w:r>
      <w:r>
        <w:t></w:t>
      </w:r>
    </w:p>
    <w:p w:rsidR="00640A60" w:rsidRDefault="00640A60" w:rsidP="00640A60">
      <w:r>
        <w:rPr>
          <w:rFonts w:hint="eastAsia"/>
        </w:rPr>
        <w:t>грошолюбство</w:t>
      </w:r>
      <w:r>
        <w:t></w:t>
      </w:r>
      <w:r>
        <w:t></w:t>
      </w:r>
      <w:r>
        <w:rPr>
          <w:rFonts w:hint="eastAsia"/>
        </w:rPr>
        <w:t>лицемір</w:t>
      </w:r>
      <w:r>
        <w:t></w:t>
      </w:r>
      <w:r>
        <w:rPr>
          <w:rFonts w:hint="eastAsia"/>
        </w:rPr>
        <w:t>я</w:t>
      </w:r>
      <w:r>
        <w:t></w:t>
      </w:r>
      <w:r>
        <w:t></w:t>
      </w:r>
      <w:r>
        <w:rPr>
          <w:rFonts w:hint="eastAsia"/>
        </w:rPr>
        <w:t>псевдопатріотизм</w:t>
      </w:r>
      <w:r>
        <w:t></w:t>
      </w:r>
      <w:r>
        <w:t></w:t>
      </w:r>
      <w:r>
        <w:rPr>
          <w:rFonts w:hint="eastAsia"/>
        </w:rPr>
        <w:t>денаціоналізація</w:t>
      </w:r>
      <w:r>
        <w:t></w:t>
      </w:r>
      <w:r>
        <w:t></w:t>
      </w:r>
      <w:r>
        <w:rPr>
          <w:rFonts w:hint="eastAsia"/>
        </w:rPr>
        <w:t>жорстокість</w:t>
      </w:r>
      <w:r>
        <w:t></w:t>
      </w:r>
    </w:p>
    <w:p w:rsidR="00640A60" w:rsidRDefault="00640A60" w:rsidP="00640A60">
      <w:r>
        <w:rPr>
          <w:rFonts w:hint="eastAsia"/>
        </w:rPr>
        <w:t>пияцтво</w:t>
      </w:r>
      <w:r>
        <w:t></w:t>
      </w:r>
      <w:r>
        <w:t></w:t>
      </w:r>
      <w:r>
        <w:rPr>
          <w:rFonts w:hint="eastAsia"/>
        </w:rPr>
        <w:t>нехтування</w:t>
      </w:r>
      <w:r>
        <w:t></w:t>
      </w:r>
      <w:r>
        <w:rPr>
          <w:rFonts w:hint="eastAsia"/>
        </w:rPr>
        <w:t>духовними</w:t>
      </w:r>
      <w:r>
        <w:t></w:t>
      </w:r>
      <w:r>
        <w:rPr>
          <w:rFonts w:hint="eastAsia"/>
        </w:rPr>
        <w:t>обов</w:t>
      </w:r>
      <w:r>
        <w:t></w:t>
      </w:r>
      <w:r>
        <w:rPr>
          <w:rFonts w:hint="eastAsia"/>
        </w:rPr>
        <w:t>язками</w:t>
      </w:r>
      <w:r>
        <w:t></w:t>
      </w:r>
      <w:r>
        <w:rPr>
          <w:rFonts w:hint="eastAsia"/>
        </w:rPr>
        <w:t>тощо</w:t>
      </w:r>
      <w:r>
        <w:t></w:t>
      </w:r>
      <w:r>
        <w:t></w:t>
      </w:r>
      <w:r>
        <w:rPr>
          <w:rFonts w:hint="eastAsia"/>
        </w:rPr>
        <w:t>були</w:t>
      </w:r>
      <w:r>
        <w:t></w:t>
      </w:r>
      <w:r>
        <w:rPr>
          <w:rFonts w:hint="eastAsia"/>
        </w:rPr>
        <w:t>іронія</w:t>
      </w:r>
      <w:r>
        <w:t></w:t>
      </w:r>
      <w:r>
        <w:t></w:t>
      </w:r>
      <w:r>
        <w:rPr>
          <w:rFonts w:hint="eastAsia"/>
        </w:rPr>
        <w:t>сатира</w:t>
      </w:r>
      <w:r>
        <w:t></w:t>
      </w:r>
    </w:p>
    <w:p w:rsidR="00640A60" w:rsidRDefault="00640A60" w:rsidP="00640A60">
      <w:r>
        <w:rPr>
          <w:rFonts w:hint="eastAsia"/>
        </w:rPr>
        <w:t>гіпербола</w:t>
      </w:r>
      <w:r>
        <w:t></w:t>
      </w:r>
      <w:r>
        <w:t></w:t>
      </w:r>
      <w:r>
        <w:rPr>
          <w:rFonts w:hint="eastAsia"/>
        </w:rPr>
        <w:t>твори</w:t>
      </w:r>
      <w:r>
        <w:t></w:t>
      </w:r>
      <w:r>
        <w:rPr>
          <w:rFonts w:hint="eastAsia"/>
        </w:rPr>
        <w:t>М</w:t>
      </w:r>
      <w:r>
        <w:t></w:t>
      </w:r>
      <w:r>
        <w:t></w:t>
      </w:r>
      <w:r>
        <w:rPr>
          <w:rFonts w:hint="eastAsia"/>
        </w:rPr>
        <w:t>Павлика</w:t>
      </w:r>
      <w:r>
        <w:t></w:t>
      </w:r>
      <w:r>
        <w:t></w:t>
      </w:r>
      <w:r>
        <w:rPr>
          <w:rFonts w:hint="eastAsia"/>
        </w:rPr>
        <w:t>Л</w:t>
      </w:r>
      <w:r>
        <w:t></w:t>
      </w:r>
      <w:r>
        <w:t></w:t>
      </w:r>
      <w:r>
        <w:rPr>
          <w:rFonts w:hint="eastAsia"/>
        </w:rPr>
        <w:t>Мартовича</w:t>
      </w:r>
      <w:r>
        <w:t></w:t>
      </w:r>
      <w:r>
        <w:t></w:t>
      </w:r>
      <w:r>
        <w:rPr>
          <w:rFonts w:hint="eastAsia"/>
        </w:rPr>
        <w:t>І</w:t>
      </w:r>
      <w:r>
        <w:t></w:t>
      </w:r>
      <w:r>
        <w:t></w:t>
      </w:r>
      <w:r>
        <w:rPr>
          <w:rFonts w:hint="eastAsia"/>
        </w:rPr>
        <w:t>Франка</w:t>
      </w:r>
      <w:r>
        <w:t></w:t>
      </w:r>
      <w:r>
        <w:t></w:t>
      </w:r>
      <w:r>
        <w:rPr>
          <w:rFonts w:hint="eastAsia"/>
        </w:rPr>
        <w:t>Д</w:t>
      </w:r>
      <w:r>
        <w:t></w:t>
      </w:r>
      <w:r>
        <w:t></w:t>
      </w:r>
      <w:r>
        <w:rPr>
          <w:rFonts w:hint="eastAsia"/>
        </w:rPr>
        <w:t>Лукіяновича</w:t>
      </w:r>
      <w:r>
        <w:t></w:t>
      </w:r>
    </w:p>
    <w:p w:rsidR="00640A60" w:rsidRDefault="00640A60" w:rsidP="00640A60">
      <w:r>
        <w:rPr>
          <w:rFonts w:hint="eastAsia"/>
        </w:rPr>
        <w:t>Є</w:t>
      </w:r>
      <w:r>
        <w:t></w:t>
      </w:r>
      <w:r>
        <w:t></w:t>
      </w:r>
      <w:r>
        <w:rPr>
          <w:rFonts w:hint="eastAsia"/>
        </w:rPr>
        <w:t>Ярошинської</w:t>
      </w:r>
      <w:r>
        <w:t></w:t>
      </w:r>
      <w:r>
        <w:t></w:t>
      </w:r>
      <w:r>
        <w:t></w:t>
      </w:r>
      <w:r>
        <w:rPr>
          <w:rFonts w:hint="eastAsia"/>
        </w:rPr>
        <w:t>Особливості</w:t>
      </w:r>
      <w:r>
        <w:t></w:t>
      </w:r>
      <w:r>
        <w:rPr>
          <w:rFonts w:hint="eastAsia"/>
        </w:rPr>
        <w:t>моделювання</w:t>
      </w:r>
      <w:r>
        <w:t></w:t>
      </w:r>
      <w:r>
        <w:rPr>
          <w:rFonts w:hint="eastAsia"/>
        </w:rPr>
        <w:t>образів</w:t>
      </w:r>
      <w:r>
        <w:t></w:t>
      </w:r>
      <w:r>
        <w:rPr>
          <w:rFonts w:hint="eastAsia"/>
        </w:rPr>
        <w:t>галицького</w:t>
      </w:r>
      <w:r>
        <w:t></w:t>
      </w:r>
      <w:r>
        <w:rPr>
          <w:rFonts w:hint="eastAsia"/>
        </w:rPr>
        <w:t>духовенства</w:t>
      </w:r>
    </w:p>
    <w:p w:rsidR="00640A60" w:rsidRDefault="00640A60" w:rsidP="00640A60">
      <w:r>
        <w:rPr>
          <w:rFonts w:hint="eastAsia"/>
        </w:rPr>
        <w:t>у</w:t>
      </w:r>
      <w:r>
        <w:t></w:t>
      </w:r>
      <w:r>
        <w:rPr>
          <w:rFonts w:hint="eastAsia"/>
        </w:rPr>
        <w:t>творах</w:t>
      </w:r>
      <w:r>
        <w:t></w:t>
      </w:r>
      <w:r>
        <w:rPr>
          <w:rFonts w:hint="eastAsia"/>
        </w:rPr>
        <w:t>Д</w:t>
      </w:r>
      <w:r>
        <w:t></w:t>
      </w:r>
      <w:r>
        <w:t></w:t>
      </w:r>
      <w:r>
        <w:rPr>
          <w:rFonts w:hint="eastAsia"/>
        </w:rPr>
        <w:t>Лукіяновича</w:t>
      </w:r>
      <w:r>
        <w:t></w:t>
      </w:r>
      <w:r>
        <w:t></w:t>
      </w:r>
      <w:r>
        <w:t></w:t>
      </w:r>
      <w:r>
        <w:rPr>
          <w:rFonts w:hint="eastAsia"/>
        </w:rPr>
        <w:t>За</w:t>
      </w:r>
      <w:r>
        <w:t></w:t>
      </w:r>
      <w:r>
        <w:rPr>
          <w:rFonts w:hint="eastAsia"/>
        </w:rPr>
        <w:t>Кадильну</w:t>
      </w:r>
      <w:r>
        <w:t></w:t>
      </w:r>
      <w:r>
        <w:t></w:t>
      </w:r>
      <w:r>
        <w:t></w:t>
      </w:r>
      <w:r>
        <w:t></w:t>
      </w:r>
      <w:r>
        <w:rPr>
          <w:rFonts w:hint="eastAsia"/>
        </w:rPr>
        <w:t>Криваві</w:t>
      </w:r>
      <w:r>
        <w:t></w:t>
      </w:r>
      <w:r>
        <w:rPr>
          <w:rFonts w:hint="eastAsia"/>
        </w:rPr>
        <w:t>вибори</w:t>
      </w:r>
      <w:r>
        <w:t></w:t>
      </w:r>
      <w:r>
        <w:t></w:t>
      </w:r>
      <w:r>
        <w:t></w:t>
      </w:r>
      <w:r>
        <w:t></w:t>
      </w:r>
      <w:r>
        <w:rPr>
          <w:rFonts w:hint="eastAsia"/>
        </w:rPr>
        <w:t>Суд</w:t>
      </w:r>
      <w:r>
        <w:t></w:t>
      </w:r>
      <w:r>
        <w:rPr>
          <w:rFonts w:hint="eastAsia"/>
        </w:rPr>
        <w:t>над</w:t>
      </w:r>
    </w:p>
    <w:p w:rsidR="00640A60" w:rsidRDefault="00640A60" w:rsidP="00640A60">
      <w:r>
        <w:rPr>
          <w:rFonts w:hint="eastAsia"/>
        </w:rPr>
        <w:t>митрополитом</w:t>
      </w:r>
      <w:r>
        <w:t></w:t>
      </w:r>
      <w:r>
        <w:t></w:t>
      </w:r>
      <w:r>
        <w:t></w:t>
      </w:r>
      <w:r>
        <w:rPr>
          <w:rFonts w:hint="eastAsia"/>
        </w:rPr>
        <w:t>зумовлені</w:t>
      </w:r>
      <w:r>
        <w:t></w:t>
      </w:r>
      <w:r>
        <w:rPr>
          <w:rFonts w:hint="eastAsia"/>
        </w:rPr>
        <w:t>радикальним</w:t>
      </w:r>
      <w:r>
        <w:t></w:t>
      </w:r>
      <w:r>
        <w:rPr>
          <w:rFonts w:hint="eastAsia"/>
        </w:rPr>
        <w:t>налаштуванням</w:t>
      </w:r>
      <w:r>
        <w:t></w:t>
      </w:r>
      <w:r>
        <w:rPr>
          <w:rFonts w:hint="eastAsia"/>
        </w:rPr>
        <w:t>письменника</w:t>
      </w:r>
      <w:r>
        <w:t></w:t>
      </w:r>
      <w:r>
        <w:t></w:t>
      </w:r>
      <w:r>
        <w:rPr>
          <w:rFonts w:hint="eastAsia"/>
        </w:rPr>
        <w:t>його</w:t>
      </w:r>
    </w:p>
    <w:p w:rsidR="00640A60" w:rsidRDefault="00640A60" w:rsidP="00640A60">
      <w:r>
        <w:rPr>
          <w:rFonts w:hint="eastAsia"/>
        </w:rPr>
        <w:t>критичним</w:t>
      </w:r>
      <w:r>
        <w:t></w:t>
      </w:r>
      <w:r>
        <w:rPr>
          <w:rFonts w:hint="eastAsia"/>
        </w:rPr>
        <w:t>ставленням</w:t>
      </w:r>
      <w:r>
        <w:t></w:t>
      </w:r>
      <w:r>
        <w:rPr>
          <w:rFonts w:hint="eastAsia"/>
        </w:rPr>
        <w:t>до</w:t>
      </w:r>
      <w:r>
        <w:t></w:t>
      </w:r>
      <w:r>
        <w:rPr>
          <w:rFonts w:hint="eastAsia"/>
        </w:rPr>
        <w:t>релігії</w:t>
      </w:r>
      <w:r>
        <w:t></w:t>
      </w:r>
      <w:r>
        <w:rPr>
          <w:rFonts w:hint="eastAsia"/>
        </w:rPr>
        <w:t>та</w:t>
      </w:r>
      <w:r>
        <w:t></w:t>
      </w:r>
      <w:r>
        <w:rPr>
          <w:rFonts w:hint="eastAsia"/>
        </w:rPr>
        <w:t>негативних</w:t>
      </w:r>
      <w:r>
        <w:t></w:t>
      </w:r>
      <w:r>
        <w:rPr>
          <w:rFonts w:hint="eastAsia"/>
        </w:rPr>
        <w:t>явищ</w:t>
      </w:r>
      <w:r>
        <w:t></w:t>
      </w:r>
      <w:r>
        <w:rPr>
          <w:rFonts w:hint="eastAsia"/>
        </w:rPr>
        <w:t>у</w:t>
      </w:r>
      <w:r>
        <w:t></w:t>
      </w:r>
      <w:r>
        <w:rPr>
          <w:rFonts w:hint="eastAsia"/>
        </w:rPr>
        <w:t>діяльності</w:t>
      </w:r>
    </w:p>
    <w:p w:rsidR="00640A60" w:rsidRDefault="00640A60" w:rsidP="00640A60">
      <w:r>
        <w:rPr>
          <w:rFonts w:hint="eastAsia"/>
        </w:rPr>
        <w:t>священиків</w:t>
      </w:r>
      <w:r>
        <w:t></w:t>
      </w:r>
      <w:r>
        <w:t></w:t>
      </w:r>
      <w:r>
        <w:rPr>
          <w:rFonts w:hint="eastAsia"/>
        </w:rPr>
        <w:t>М</w:t>
      </w:r>
      <w:r>
        <w:t></w:t>
      </w:r>
      <w:r>
        <w:t></w:t>
      </w:r>
      <w:r>
        <w:rPr>
          <w:rFonts w:hint="eastAsia"/>
        </w:rPr>
        <w:t>Павлик</w:t>
      </w:r>
      <w:r>
        <w:t></w:t>
      </w:r>
      <w:r>
        <w:t></w:t>
      </w:r>
      <w:r>
        <w:rPr>
          <w:rFonts w:hint="eastAsia"/>
        </w:rPr>
        <w:t>розкриваючи</w:t>
      </w:r>
      <w:r>
        <w:t></w:t>
      </w:r>
      <w:r>
        <w:rPr>
          <w:rFonts w:hint="eastAsia"/>
        </w:rPr>
        <w:t>образи</w:t>
      </w:r>
      <w:r>
        <w:t></w:t>
      </w:r>
      <w:r>
        <w:rPr>
          <w:rFonts w:hint="eastAsia"/>
        </w:rPr>
        <w:t>духовенства</w:t>
      </w:r>
      <w:r>
        <w:t></w:t>
      </w:r>
      <w:r>
        <w:t></w:t>
      </w:r>
      <w:r>
        <w:rPr>
          <w:rFonts w:hint="eastAsia"/>
        </w:rPr>
        <w:t>акцентував</w:t>
      </w:r>
      <w:r>
        <w:t></w:t>
      </w:r>
      <w:r>
        <w:rPr>
          <w:rFonts w:hint="eastAsia"/>
        </w:rPr>
        <w:t>увагу</w:t>
      </w:r>
    </w:p>
    <w:p w:rsidR="00640A60" w:rsidRDefault="00640A60" w:rsidP="00640A60">
      <w:r>
        <w:rPr>
          <w:rFonts w:hint="eastAsia"/>
        </w:rPr>
        <w:t>на</w:t>
      </w:r>
      <w:r>
        <w:t></w:t>
      </w:r>
      <w:r>
        <w:rPr>
          <w:rFonts w:hint="eastAsia"/>
        </w:rPr>
        <w:t>деморалізації</w:t>
      </w:r>
      <w:r>
        <w:t></w:t>
      </w:r>
      <w:r>
        <w:t></w:t>
      </w:r>
      <w:r>
        <w:rPr>
          <w:rFonts w:hint="eastAsia"/>
        </w:rPr>
        <w:t>здирництві</w:t>
      </w:r>
      <w:r>
        <w:t></w:t>
      </w:r>
      <w:r>
        <w:t></w:t>
      </w:r>
      <w:r>
        <w:rPr>
          <w:rFonts w:hint="eastAsia"/>
        </w:rPr>
        <w:t>лицемірстві</w:t>
      </w:r>
      <w:r>
        <w:t></w:t>
      </w:r>
      <w:r>
        <w:t></w:t>
      </w:r>
      <w:r>
        <w:rPr>
          <w:rFonts w:hint="eastAsia"/>
        </w:rPr>
        <w:t>псевдопатріотизмі</w:t>
      </w:r>
      <w:r>
        <w:t></w:t>
      </w:r>
      <w:r>
        <w:rPr>
          <w:rFonts w:hint="eastAsia"/>
        </w:rPr>
        <w:t>діячів</w:t>
      </w:r>
      <w:r>
        <w:t></w:t>
      </w:r>
      <w:r>
        <w:rPr>
          <w:rFonts w:hint="eastAsia"/>
        </w:rPr>
        <w:t>церкви</w:t>
      </w:r>
      <w:r>
        <w:t></w:t>
      </w:r>
    </w:p>
    <w:p w:rsidR="00640A60" w:rsidRDefault="00640A60" w:rsidP="00640A60">
      <w:r>
        <w:rPr>
          <w:rFonts w:hint="eastAsia"/>
        </w:rPr>
        <w:t>їхній</w:t>
      </w:r>
      <w:r>
        <w:t></w:t>
      </w:r>
      <w:r>
        <w:rPr>
          <w:rFonts w:hint="eastAsia"/>
        </w:rPr>
        <w:t>відчуженості</w:t>
      </w:r>
      <w:r>
        <w:t></w:t>
      </w:r>
      <w:r>
        <w:rPr>
          <w:rFonts w:hint="eastAsia"/>
        </w:rPr>
        <w:t>від</w:t>
      </w:r>
      <w:r>
        <w:t></w:t>
      </w:r>
      <w:r>
        <w:rPr>
          <w:rFonts w:hint="eastAsia"/>
        </w:rPr>
        <w:t>інтересів</w:t>
      </w:r>
      <w:r>
        <w:t></w:t>
      </w:r>
      <w:r>
        <w:rPr>
          <w:rFonts w:hint="eastAsia"/>
        </w:rPr>
        <w:t>народу</w:t>
      </w:r>
      <w:r>
        <w:t></w:t>
      </w:r>
      <w:r>
        <w:t></w:t>
      </w:r>
      <w:r>
        <w:t></w:t>
      </w:r>
      <w:r>
        <w:rPr>
          <w:rFonts w:hint="eastAsia"/>
        </w:rPr>
        <w:t>Юрко</w:t>
      </w:r>
      <w:r>
        <w:t></w:t>
      </w:r>
      <w:r>
        <w:rPr>
          <w:rFonts w:hint="eastAsia"/>
        </w:rPr>
        <w:t>Куликів</w:t>
      </w:r>
      <w:r>
        <w:t></w:t>
      </w:r>
      <w:r>
        <w:t></w:t>
      </w:r>
      <w:r>
        <w:t></w:t>
      </w:r>
      <w:r>
        <w:t></w:t>
      </w:r>
      <w:r>
        <w:rPr>
          <w:rFonts w:hint="eastAsia"/>
        </w:rPr>
        <w:t>Пропащий</w:t>
      </w:r>
    </w:p>
    <w:p w:rsidR="00640A60" w:rsidRDefault="00640A60" w:rsidP="00640A60">
      <w:r>
        <w:rPr>
          <w:rFonts w:hint="eastAsia"/>
        </w:rPr>
        <w:t>чоловік</w:t>
      </w:r>
      <w:r>
        <w:t></w:t>
      </w:r>
      <w:r>
        <w:t></w:t>
      </w:r>
      <w:r>
        <w:t></w:t>
      </w:r>
      <w:r>
        <w:t></w:t>
      </w:r>
      <w:r>
        <w:rPr>
          <w:rFonts w:hint="eastAsia"/>
        </w:rPr>
        <w:t>намагаючись</w:t>
      </w:r>
      <w:r>
        <w:t></w:t>
      </w:r>
      <w:r>
        <w:rPr>
          <w:rFonts w:hint="eastAsia"/>
        </w:rPr>
        <w:t>таким</w:t>
      </w:r>
      <w:r>
        <w:t></w:t>
      </w:r>
      <w:r>
        <w:rPr>
          <w:rFonts w:hint="eastAsia"/>
        </w:rPr>
        <w:t>чином</w:t>
      </w:r>
      <w:r>
        <w:t></w:t>
      </w:r>
      <w:r>
        <w:rPr>
          <w:rFonts w:hint="eastAsia"/>
        </w:rPr>
        <w:t>викорінити</w:t>
      </w:r>
      <w:r>
        <w:t></w:t>
      </w:r>
      <w:r>
        <w:rPr>
          <w:rFonts w:hint="eastAsia"/>
        </w:rPr>
        <w:t>негативні</w:t>
      </w:r>
      <w:r>
        <w:t></w:t>
      </w:r>
      <w:r>
        <w:rPr>
          <w:rFonts w:hint="eastAsia"/>
        </w:rPr>
        <w:t>явища</w:t>
      </w:r>
      <w:r>
        <w:t></w:t>
      </w:r>
      <w:r>
        <w:rPr>
          <w:rFonts w:hint="eastAsia"/>
        </w:rPr>
        <w:t>у</w:t>
      </w:r>
      <w:r>
        <w:t></w:t>
      </w:r>
      <w:r>
        <w:rPr>
          <w:rFonts w:hint="eastAsia"/>
        </w:rPr>
        <w:t>житті</w:t>
      </w:r>
      <w:r>
        <w:t></w:t>
      </w:r>
      <w:r>
        <w:rPr>
          <w:rFonts w:hint="eastAsia"/>
        </w:rPr>
        <w:t>та</w:t>
      </w:r>
    </w:p>
    <w:p w:rsidR="00640A60" w:rsidRDefault="00640A60" w:rsidP="00640A60">
      <w:r>
        <w:rPr>
          <w:rFonts w:hint="eastAsia"/>
        </w:rPr>
        <w:t>діяльності</w:t>
      </w:r>
      <w:r>
        <w:t></w:t>
      </w:r>
      <w:r>
        <w:rPr>
          <w:rFonts w:hint="eastAsia"/>
        </w:rPr>
        <w:t>духовенства</w:t>
      </w:r>
      <w:r>
        <w:t></w:t>
      </w:r>
      <w:r>
        <w:t></w:t>
      </w:r>
      <w:r>
        <w:rPr>
          <w:rFonts w:hint="eastAsia"/>
        </w:rPr>
        <w:t>нагадати</w:t>
      </w:r>
      <w:r>
        <w:t></w:t>
      </w:r>
      <w:r>
        <w:rPr>
          <w:rFonts w:hint="eastAsia"/>
        </w:rPr>
        <w:t>про</w:t>
      </w:r>
      <w:r>
        <w:t></w:t>
      </w:r>
      <w:r>
        <w:rPr>
          <w:rFonts w:hint="eastAsia"/>
        </w:rPr>
        <w:t>справжню</w:t>
      </w:r>
      <w:r>
        <w:t></w:t>
      </w:r>
      <w:r>
        <w:rPr>
          <w:rFonts w:hint="eastAsia"/>
        </w:rPr>
        <w:t>місію</w:t>
      </w:r>
      <w:r>
        <w:t></w:t>
      </w:r>
      <w:r>
        <w:rPr>
          <w:rFonts w:hint="eastAsia"/>
        </w:rPr>
        <w:t>священиків</w:t>
      </w:r>
      <w:r>
        <w:t></w:t>
      </w:r>
      <w:r>
        <w:rPr>
          <w:rFonts w:hint="eastAsia"/>
        </w:rPr>
        <w:t>–</w:t>
      </w:r>
      <w:r>
        <w:t></w:t>
      </w:r>
      <w:r>
        <w:rPr>
          <w:rFonts w:hint="eastAsia"/>
        </w:rPr>
        <w:t>бути</w:t>
      </w:r>
    </w:p>
    <w:p w:rsidR="00640A60" w:rsidRDefault="00640A60" w:rsidP="00640A60">
      <w:r>
        <w:rPr>
          <w:rFonts w:hint="eastAsia"/>
        </w:rPr>
        <w:t>духовними</w:t>
      </w:r>
      <w:r>
        <w:t></w:t>
      </w:r>
      <w:r>
        <w:rPr>
          <w:rFonts w:hint="eastAsia"/>
        </w:rPr>
        <w:t>вчителями</w:t>
      </w:r>
      <w:r>
        <w:t></w:t>
      </w:r>
      <w:r>
        <w:rPr>
          <w:rFonts w:hint="eastAsia"/>
        </w:rPr>
        <w:t>свого</w:t>
      </w:r>
      <w:r>
        <w:t></w:t>
      </w:r>
      <w:r>
        <w:rPr>
          <w:rFonts w:hint="eastAsia"/>
        </w:rPr>
        <w:t>народу</w:t>
      </w:r>
      <w:r>
        <w:t></w:t>
      </w:r>
      <w:r>
        <w:t></w:t>
      </w:r>
      <w:r>
        <w:rPr>
          <w:rFonts w:hint="eastAsia"/>
        </w:rPr>
        <w:t>а</w:t>
      </w:r>
      <w:r>
        <w:t></w:t>
      </w:r>
      <w:r>
        <w:rPr>
          <w:rFonts w:hint="eastAsia"/>
        </w:rPr>
        <w:t>не</w:t>
      </w:r>
      <w:r>
        <w:t></w:t>
      </w:r>
      <w:r>
        <w:rPr>
          <w:rFonts w:hint="eastAsia"/>
        </w:rPr>
        <w:t>його</w:t>
      </w:r>
      <w:r>
        <w:t></w:t>
      </w:r>
      <w:r>
        <w:rPr>
          <w:rFonts w:hint="eastAsia"/>
        </w:rPr>
        <w:t>гнобителями</w:t>
      </w:r>
      <w:r>
        <w:t></w:t>
      </w:r>
      <w:r>
        <w:t></w:t>
      </w:r>
      <w:r>
        <w:rPr>
          <w:rFonts w:hint="eastAsia"/>
        </w:rPr>
        <w:t>Широку</w:t>
      </w:r>
      <w:r>
        <w:t></w:t>
      </w:r>
      <w:r>
        <w:rPr>
          <w:rFonts w:hint="eastAsia"/>
        </w:rPr>
        <w:t>палітру</w:t>
      </w:r>
    </w:p>
    <w:p w:rsidR="00640A60" w:rsidRDefault="00640A60" w:rsidP="00640A60">
      <w:r>
        <w:rPr>
          <w:rFonts w:hint="eastAsia"/>
        </w:rPr>
        <w:t>образів</w:t>
      </w:r>
      <w:r>
        <w:t></w:t>
      </w:r>
      <w:r>
        <w:rPr>
          <w:rFonts w:hint="eastAsia"/>
        </w:rPr>
        <w:t>священиків</w:t>
      </w:r>
      <w:r>
        <w:t></w:t>
      </w:r>
      <w:r>
        <w:rPr>
          <w:rFonts w:hint="eastAsia"/>
        </w:rPr>
        <w:t>репрезентує</w:t>
      </w:r>
      <w:r>
        <w:t></w:t>
      </w:r>
      <w:r>
        <w:rPr>
          <w:rFonts w:hint="eastAsia"/>
        </w:rPr>
        <w:t>проза</w:t>
      </w:r>
      <w:r>
        <w:t></w:t>
      </w:r>
      <w:r>
        <w:rPr>
          <w:rFonts w:hint="eastAsia"/>
        </w:rPr>
        <w:t>І</w:t>
      </w:r>
      <w:r>
        <w:t></w:t>
      </w:r>
      <w:r>
        <w:t></w:t>
      </w:r>
      <w:r>
        <w:rPr>
          <w:rFonts w:hint="eastAsia"/>
        </w:rPr>
        <w:t>Франка</w:t>
      </w:r>
      <w:r>
        <w:t></w:t>
      </w:r>
      <w:r>
        <w:t></w:t>
      </w:r>
      <w:r>
        <w:rPr>
          <w:rFonts w:hint="eastAsia"/>
        </w:rPr>
        <w:t>Всебічно</w:t>
      </w:r>
      <w:r>
        <w:t></w:t>
      </w:r>
      <w:r>
        <w:rPr>
          <w:rFonts w:hint="eastAsia"/>
        </w:rPr>
        <w:t>висвітлюючи</w:t>
      </w:r>
    </w:p>
    <w:p w:rsidR="00640A60" w:rsidRDefault="00640A60" w:rsidP="00640A60">
      <w:r>
        <w:rPr>
          <w:rFonts w:hint="eastAsia"/>
        </w:rPr>
        <w:t>реалії</w:t>
      </w:r>
      <w:r>
        <w:t></w:t>
      </w:r>
      <w:r>
        <w:rPr>
          <w:rFonts w:hint="eastAsia"/>
        </w:rPr>
        <w:t>тогочасної</w:t>
      </w:r>
      <w:r>
        <w:t></w:t>
      </w:r>
      <w:r>
        <w:rPr>
          <w:rFonts w:hint="eastAsia"/>
        </w:rPr>
        <w:t>дійсності</w:t>
      </w:r>
      <w:r>
        <w:t></w:t>
      </w:r>
      <w:r>
        <w:t></w:t>
      </w:r>
      <w:r>
        <w:rPr>
          <w:rFonts w:hint="eastAsia"/>
        </w:rPr>
        <w:t>керуючись</w:t>
      </w:r>
      <w:r>
        <w:t></w:t>
      </w:r>
      <w:r>
        <w:rPr>
          <w:rFonts w:hint="eastAsia"/>
        </w:rPr>
        <w:t>принципом</w:t>
      </w:r>
      <w:r>
        <w:t></w:t>
      </w:r>
      <w:r>
        <w:rPr>
          <w:rFonts w:hint="eastAsia"/>
        </w:rPr>
        <w:t>життєвої</w:t>
      </w:r>
      <w:r>
        <w:t></w:t>
      </w:r>
      <w:r>
        <w:rPr>
          <w:rFonts w:hint="eastAsia"/>
        </w:rPr>
        <w:t>правди</w:t>
      </w:r>
      <w:r>
        <w:t></w:t>
      </w:r>
      <w:r>
        <w:t></w:t>
      </w:r>
      <w:r>
        <w:rPr>
          <w:rFonts w:hint="eastAsia"/>
        </w:rPr>
        <w:t>зокрема</w:t>
      </w:r>
    </w:p>
    <w:p w:rsidR="00640A60" w:rsidRDefault="00640A60" w:rsidP="00640A60">
      <w:r>
        <w:rPr>
          <w:rFonts w:hint="eastAsia"/>
        </w:rPr>
        <w:t>й</w:t>
      </w:r>
      <w:r>
        <w:t></w:t>
      </w:r>
      <w:r>
        <w:rPr>
          <w:rFonts w:hint="eastAsia"/>
        </w:rPr>
        <w:t>у</w:t>
      </w:r>
      <w:r>
        <w:t></w:t>
      </w:r>
      <w:r>
        <w:rPr>
          <w:rFonts w:hint="eastAsia"/>
        </w:rPr>
        <w:t>висвітленні</w:t>
      </w:r>
      <w:r>
        <w:t></w:t>
      </w:r>
      <w:r>
        <w:rPr>
          <w:rFonts w:hint="eastAsia"/>
        </w:rPr>
        <w:t>церковно</w:t>
      </w:r>
      <w:r>
        <w:t></w:t>
      </w:r>
      <w:r>
        <w:rPr>
          <w:rFonts w:hint="eastAsia"/>
        </w:rPr>
        <w:t>релігійної</w:t>
      </w:r>
      <w:r>
        <w:t></w:t>
      </w:r>
      <w:r>
        <w:rPr>
          <w:rFonts w:hint="eastAsia"/>
        </w:rPr>
        <w:t>ситуації</w:t>
      </w:r>
      <w:r>
        <w:t></w:t>
      </w:r>
      <w:r>
        <w:rPr>
          <w:rFonts w:hint="eastAsia"/>
        </w:rPr>
        <w:t>та</w:t>
      </w:r>
      <w:r>
        <w:t></w:t>
      </w:r>
      <w:r>
        <w:rPr>
          <w:rFonts w:hint="eastAsia"/>
        </w:rPr>
        <w:t>діяльності</w:t>
      </w:r>
      <w:r>
        <w:t></w:t>
      </w:r>
      <w:r>
        <w:rPr>
          <w:rFonts w:hint="eastAsia"/>
        </w:rPr>
        <w:t>духовенства</w:t>
      </w:r>
      <w:r>
        <w:t></w:t>
      </w:r>
    </w:p>
    <w:p w:rsidR="00640A60" w:rsidRDefault="00640A60" w:rsidP="00640A60">
      <w:r>
        <w:rPr>
          <w:rFonts w:hint="eastAsia"/>
        </w:rPr>
        <w:t>письменник</w:t>
      </w:r>
      <w:r>
        <w:t></w:t>
      </w:r>
      <w:r>
        <w:rPr>
          <w:rFonts w:hint="eastAsia"/>
        </w:rPr>
        <w:t>акцентував</w:t>
      </w:r>
      <w:r>
        <w:t></w:t>
      </w:r>
      <w:r>
        <w:rPr>
          <w:rFonts w:hint="eastAsia"/>
        </w:rPr>
        <w:t>увагу</w:t>
      </w:r>
      <w:r>
        <w:t></w:t>
      </w:r>
      <w:r>
        <w:rPr>
          <w:rFonts w:hint="eastAsia"/>
        </w:rPr>
        <w:t>на</w:t>
      </w:r>
      <w:r>
        <w:t></w:t>
      </w:r>
      <w:r>
        <w:rPr>
          <w:rFonts w:hint="eastAsia"/>
        </w:rPr>
        <w:t>таких</w:t>
      </w:r>
      <w:r>
        <w:t></w:t>
      </w:r>
      <w:r>
        <w:rPr>
          <w:rFonts w:hint="eastAsia"/>
        </w:rPr>
        <w:t>аспектах</w:t>
      </w:r>
      <w:r>
        <w:t></w:t>
      </w:r>
      <w:r>
        <w:t></w:t>
      </w:r>
      <w:r>
        <w:rPr>
          <w:rFonts w:hint="eastAsia"/>
        </w:rPr>
        <w:t>як</w:t>
      </w:r>
      <w:r>
        <w:t></w:t>
      </w:r>
      <w:r>
        <w:rPr>
          <w:rFonts w:hint="eastAsia"/>
        </w:rPr>
        <w:t>відстороненість</w:t>
      </w:r>
    </w:p>
    <w:p w:rsidR="00640A60" w:rsidRDefault="00640A60" w:rsidP="00640A60">
      <w:r>
        <w:rPr>
          <w:rFonts w:hint="eastAsia"/>
        </w:rPr>
        <w:t>духовенства</w:t>
      </w:r>
      <w:r>
        <w:t></w:t>
      </w:r>
      <w:r>
        <w:rPr>
          <w:rFonts w:hint="eastAsia"/>
        </w:rPr>
        <w:t>від</w:t>
      </w:r>
      <w:r>
        <w:t></w:t>
      </w:r>
      <w:r>
        <w:rPr>
          <w:rFonts w:hint="eastAsia"/>
        </w:rPr>
        <w:t>інтересів</w:t>
      </w:r>
      <w:r>
        <w:t></w:t>
      </w:r>
      <w:r>
        <w:rPr>
          <w:rFonts w:hint="eastAsia"/>
        </w:rPr>
        <w:t>народу</w:t>
      </w:r>
      <w:r>
        <w:t></w:t>
      </w:r>
      <w:r>
        <w:t></w:t>
      </w:r>
      <w:r>
        <w:rPr>
          <w:rFonts w:hint="eastAsia"/>
        </w:rPr>
        <w:t>перейнятість</w:t>
      </w:r>
      <w:r>
        <w:t></w:t>
      </w:r>
      <w:r>
        <w:rPr>
          <w:rFonts w:hint="eastAsia"/>
        </w:rPr>
        <w:t>лише</w:t>
      </w:r>
      <w:r>
        <w:t></w:t>
      </w:r>
      <w:r>
        <w:rPr>
          <w:rFonts w:hint="eastAsia"/>
        </w:rPr>
        <w:t>власними</w:t>
      </w:r>
      <w:r>
        <w:t></w:t>
      </w:r>
      <w:r>
        <w:rPr>
          <w:rFonts w:hint="eastAsia"/>
        </w:rPr>
        <w:t>потребами</w:t>
      </w:r>
    </w:p>
    <w:p w:rsidR="00640A60" w:rsidRDefault="00640A60" w:rsidP="00640A60">
      <w:r>
        <w:t></w:t>
      </w:r>
      <w:r>
        <w:t></w:t>
      </w:r>
      <w:r>
        <w:rPr>
          <w:rFonts w:hint="eastAsia"/>
        </w:rPr>
        <w:t>Основи</w:t>
      </w:r>
      <w:r>
        <w:t></w:t>
      </w:r>
      <w:r>
        <w:rPr>
          <w:rFonts w:hint="eastAsia"/>
        </w:rPr>
        <w:t>суспільності</w:t>
      </w:r>
      <w:r>
        <w:t></w:t>
      </w:r>
      <w:r>
        <w:t></w:t>
      </w:r>
      <w:r>
        <w:t></w:t>
      </w:r>
      <w:r>
        <w:t></w:t>
      </w:r>
      <w:r>
        <w:rPr>
          <w:rFonts w:hint="eastAsia"/>
        </w:rPr>
        <w:t>нездатність</w:t>
      </w:r>
      <w:r>
        <w:t></w:t>
      </w:r>
      <w:r>
        <w:rPr>
          <w:rFonts w:hint="eastAsia"/>
        </w:rPr>
        <w:t>й</w:t>
      </w:r>
      <w:r>
        <w:t></w:t>
      </w:r>
      <w:r>
        <w:rPr>
          <w:rFonts w:hint="eastAsia"/>
        </w:rPr>
        <w:t>небажання</w:t>
      </w:r>
      <w:r>
        <w:t></w:t>
      </w:r>
      <w:r>
        <w:rPr>
          <w:rFonts w:hint="eastAsia"/>
        </w:rPr>
        <w:t>зрозуміти</w:t>
      </w:r>
      <w:r>
        <w:t></w:t>
      </w:r>
      <w:r>
        <w:rPr>
          <w:rFonts w:hint="eastAsia"/>
        </w:rPr>
        <w:t>людину</w:t>
      </w:r>
      <w:r>
        <w:t></w:t>
      </w:r>
    </w:p>
    <w:p w:rsidR="00640A60" w:rsidRDefault="00640A60" w:rsidP="00640A60">
      <w:r>
        <w:rPr>
          <w:rFonts w:hint="eastAsia"/>
        </w:rPr>
        <w:t>допомогти</w:t>
      </w:r>
      <w:r>
        <w:t></w:t>
      </w:r>
      <w:r>
        <w:t></w:t>
      </w:r>
      <w:r>
        <w:t></w:t>
      </w:r>
      <w:r>
        <w:rPr>
          <w:rFonts w:hint="eastAsia"/>
        </w:rPr>
        <w:t>Навернений</w:t>
      </w:r>
      <w:r>
        <w:t></w:t>
      </w:r>
      <w:r>
        <w:rPr>
          <w:rFonts w:hint="eastAsia"/>
        </w:rPr>
        <w:t>грішник</w:t>
      </w:r>
      <w:r>
        <w:t></w:t>
      </w:r>
      <w:r>
        <w:t></w:t>
      </w:r>
      <w:r>
        <w:t></w:t>
      </w:r>
      <w:r>
        <w:t></w:t>
      </w:r>
      <w:r>
        <w:rPr>
          <w:rFonts w:hint="eastAsia"/>
        </w:rPr>
        <w:t>псевдопатріотизм</w:t>
      </w:r>
      <w:r>
        <w:t></w:t>
      </w:r>
      <w:r>
        <w:t></w:t>
      </w:r>
      <w:r>
        <w:t></w:t>
      </w:r>
      <w:r>
        <w:rPr>
          <w:rFonts w:hint="eastAsia"/>
        </w:rPr>
        <w:t>Патріотичні</w:t>
      </w:r>
    </w:p>
    <w:p w:rsidR="00640A60" w:rsidRDefault="00640A60" w:rsidP="00640A60">
      <w:r>
        <w:rPr>
          <w:rFonts w:hint="eastAsia"/>
        </w:rPr>
        <w:t>пориви</w:t>
      </w:r>
      <w:r>
        <w:t></w:t>
      </w:r>
      <w:r>
        <w:t></w:t>
      </w:r>
      <w:r>
        <w:t></w:t>
      </w:r>
      <w:r>
        <w:t></w:t>
      </w:r>
      <w:r>
        <w:rPr>
          <w:rFonts w:hint="eastAsia"/>
        </w:rPr>
        <w:t>страх</w:t>
      </w:r>
      <w:r>
        <w:t></w:t>
      </w:r>
      <w:r>
        <w:rPr>
          <w:rFonts w:hint="eastAsia"/>
        </w:rPr>
        <w:t>перед</w:t>
      </w:r>
      <w:r>
        <w:t></w:t>
      </w:r>
      <w:r>
        <w:rPr>
          <w:rFonts w:hint="eastAsia"/>
        </w:rPr>
        <w:t>владою</w:t>
      </w:r>
      <w:r>
        <w:t></w:t>
      </w:r>
      <w:r>
        <w:t></w:t>
      </w:r>
      <w:r>
        <w:rPr>
          <w:rFonts w:hint="eastAsia"/>
        </w:rPr>
        <w:t>небажання</w:t>
      </w:r>
      <w:r>
        <w:t></w:t>
      </w:r>
      <w:r>
        <w:rPr>
          <w:rFonts w:hint="eastAsia"/>
        </w:rPr>
        <w:t>втручатися</w:t>
      </w:r>
      <w:r>
        <w:t></w:t>
      </w:r>
      <w:r>
        <w:rPr>
          <w:rFonts w:hint="eastAsia"/>
        </w:rPr>
        <w:t>у</w:t>
      </w:r>
      <w:r>
        <w:t></w:t>
      </w:r>
      <w:r>
        <w:rPr>
          <w:rFonts w:hint="eastAsia"/>
        </w:rPr>
        <w:t>вирішення</w:t>
      </w:r>
      <w:r>
        <w:t></w:t>
      </w:r>
      <w:r>
        <w:rPr>
          <w:rFonts w:hint="eastAsia"/>
        </w:rPr>
        <w:t>народних</w:t>
      </w:r>
    </w:p>
    <w:p w:rsidR="00640A60" w:rsidRDefault="00640A60" w:rsidP="00640A60">
      <w:r>
        <w:rPr>
          <w:rFonts w:hint="eastAsia"/>
        </w:rPr>
        <w:t>проблем</w:t>
      </w:r>
      <w:r>
        <w:t></w:t>
      </w:r>
      <w:r>
        <w:t></w:t>
      </w:r>
      <w:r>
        <w:t></w:t>
      </w:r>
      <w:r>
        <w:rPr>
          <w:rFonts w:hint="eastAsia"/>
        </w:rPr>
        <w:t>Перехресні</w:t>
      </w:r>
      <w:r>
        <w:t></w:t>
      </w:r>
      <w:r>
        <w:rPr>
          <w:rFonts w:hint="eastAsia"/>
        </w:rPr>
        <w:t>стежки</w:t>
      </w:r>
      <w:r>
        <w:t></w:t>
      </w:r>
      <w:r>
        <w:t></w:t>
      </w:r>
      <w:r>
        <w:t></w:t>
      </w:r>
      <w:r>
        <w:t></w:t>
      </w:r>
      <w:r>
        <w:rPr>
          <w:rFonts w:hint="eastAsia"/>
        </w:rPr>
        <w:t>грубість</w:t>
      </w:r>
      <w:r>
        <w:t></w:t>
      </w:r>
      <w:r>
        <w:rPr>
          <w:rFonts w:hint="eastAsia"/>
        </w:rPr>
        <w:t>й</w:t>
      </w:r>
      <w:r>
        <w:t></w:t>
      </w:r>
      <w:r>
        <w:rPr>
          <w:rFonts w:hint="eastAsia"/>
        </w:rPr>
        <w:t>жорстокість</w:t>
      </w:r>
      <w:r>
        <w:t></w:t>
      </w:r>
      <w:r>
        <w:t></w:t>
      </w:r>
      <w:r>
        <w:t></w:t>
      </w:r>
      <w:r>
        <w:rPr>
          <w:rFonts w:hint="eastAsia"/>
        </w:rPr>
        <w:t>Великий</w:t>
      </w:r>
      <w:r>
        <w:t></w:t>
      </w:r>
      <w:r>
        <w:rPr>
          <w:rFonts w:hint="eastAsia"/>
        </w:rPr>
        <w:t>шум</w:t>
      </w:r>
      <w:r>
        <w:t></w:t>
      </w:r>
      <w:r>
        <w:t></w:t>
      </w:r>
    </w:p>
    <w:p w:rsidR="00640A60" w:rsidRDefault="00640A60" w:rsidP="00640A60">
      <w:r>
        <w:t></w:t>
      </w:r>
      <w:r>
        <w:rPr>
          <w:rFonts w:hint="eastAsia"/>
        </w:rPr>
        <w:t>Отець</w:t>
      </w:r>
      <w:r>
        <w:t></w:t>
      </w:r>
      <w:r>
        <w:rPr>
          <w:rFonts w:hint="eastAsia"/>
        </w:rPr>
        <w:t>гуморист</w:t>
      </w:r>
      <w:r>
        <w:t></w:t>
      </w:r>
      <w:r>
        <w:t></w:t>
      </w:r>
      <w:r>
        <w:t></w:t>
      </w:r>
      <w:r>
        <w:t></w:t>
      </w:r>
      <w:r>
        <w:rPr>
          <w:rFonts w:hint="eastAsia"/>
        </w:rPr>
        <w:t>Патріотичні</w:t>
      </w:r>
      <w:r>
        <w:t></w:t>
      </w:r>
      <w:r>
        <w:rPr>
          <w:rFonts w:hint="eastAsia"/>
        </w:rPr>
        <w:t>пориви</w:t>
      </w:r>
      <w:r>
        <w:t></w:t>
      </w:r>
      <w:r>
        <w:t></w:t>
      </w:r>
      <w:r>
        <w:t></w:t>
      </w:r>
      <w:r>
        <w:t></w:t>
      </w:r>
      <w:r>
        <w:rPr>
          <w:rFonts w:hint="eastAsia"/>
        </w:rPr>
        <w:t>становище</w:t>
      </w:r>
      <w:r>
        <w:t></w:t>
      </w:r>
      <w:r>
        <w:rPr>
          <w:rFonts w:hint="eastAsia"/>
        </w:rPr>
        <w:t>сільських</w:t>
      </w:r>
      <w:r>
        <w:t></w:t>
      </w:r>
      <w:r>
        <w:rPr>
          <w:rFonts w:hint="eastAsia"/>
        </w:rPr>
        <w:t>священиків</w:t>
      </w:r>
      <w:r>
        <w:t></w:t>
      </w:r>
    </w:p>
    <w:p w:rsidR="00640A60" w:rsidRDefault="00640A60" w:rsidP="00640A60">
      <w:r>
        <w:rPr>
          <w:rFonts w:hint="eastAsia"/>
        </w:rPr>
        <w:t>їх</w:t>
      </w:r>
      <w:r>
        <w:t></w:t>
      </w:r>
      <w:r>
        <w:rPr>
          <w:rFonts w:hint="eastAsia"/>
        </w:rPr>
        <w:t>наближеність</w:t>
      </w:r>
      <w:r>
        <w:t></w:t>
      </w:r>
      <w:r>
        <w:rPr>
          <w:rFonts w:hint="eastAsia"/>
        </w:rPr>
        <w:t>до</w:t>
      </w:r>
      <w:r>
        <w:t></w:t>
      </w:r>
      <w:r>
        <w:rPr>
          <w:rFonts w:hint="eastAsia"/>
        </w:rPr>
        <w:t>народу</w:t>
      </w:r>
      <w:r>
        <w:t></w:t>
      </w:r>
      <w:r>
        <w:t></w:t>
      </w:r>
      <w:r>
        <w:rPr>
          <w:rFonts w:hint="eastAsia"/>
        </w:rPr>
        <w:t>залежність</w:t>
      </w:r>
      <w:r>
        <w:t></w:t>
      </w:r>
      <w:r>
        <w:rPr>
          <w:rFonts w:hint="eastAsia"/>
        </w:rPr>
        <w:t>від</w:t>
      </w:r>
      <w:r>
        <w:t></w:t>
      </w:r>
      <w:r>
        <w:rPr>
          <w:rFonts w:hint="eastAsia"/>
        </w:rPr>
        <w:t>панства</w:t>
      </w:r>
      <w:r>
        <w:t></w:t>
      </w:r>
      <w:r>
        <w:t></w:t>
      </w:r>
      <w:r>
        <w:t></w:t>
      </w:r>
      <w:r>
        <w:rPr>
          <w:rFonts w:hint="eastAsia"/>
        </w:rPr>
        <w:t>Чума</w:t>
      </w:r>
      <w:r>
        <w:t></w:t>
      </w:r>
      <w:r>
        <w:t></w:t>
      </w:r>
      <w:r>
        <w:t></w:t>
      </w:r>
      <w:r>
        <w:t></w:t>
      </w:r>
      <w:r>
        <w:rPr>
          <w:rFonts w:hint="eastAsia"/>
        </w:rPr>
        <w:t>Панські</w:t>
      </w:r>
    </w:p>
    <w:p w:rsidR="00640A60" w:rsidRDefault="00640A60" w:rsidP="00640A60">
      <w:r>
        <w:rPr>
          <w:rFonts w:hint="eastAsia"/>
        </w:rPr>
        <w:t>жарти</w:t>
      </w:r>
      <w:r>
        <w:t></w:t>
      </w:r>
      <w:r>
        <w:t></w:t>
      </w:r>
      <w:r>
        <w:t></w:t>
      </w:r>
      <w:r>
        <w:t></w:t>
      </w:r>
      <w:r>
        <w:rPr>
          <w:rFonts w:hint="eastAsia"/>
        </w:rPr>
        <w:t>релігійний</w:t>
      </w:r>
      <w:r>
        <w:t></w:t>
      </w:r>
      <w:r>
        <w:rPr>
          <w:rFonts w:hint="eastAsia"/>
        </w:rPr>
        <w:t>фанатизм</w:t>
      </w:r>
      <w:r>
        <w:t></w:t>
      </w:r>
      <w:r>
        <w:rPr>
          <w:rFonts w:hint="eastAsia"/>
        </w:rPr>
        <w:t>католицького</w:t>
      </w:r>
      <w:r>
        <w:t></w:t>
      </w:r>
      <w:r>
        <w:rPr>
          <w:rFonts w:hint="eastAsia"/>
        </w:rPr>
        <w:t>духовенства</w:t>
      </w:r>
      <w:r>
        <w:t></w:t>
      </w:r>
      <w:r>
        <w:t></w:t>
      </w:r>
      <w:r>
        <w:rPr>
          <w:rFonts w:hint="eastAsia"/>
        </w:rPr>
        <w:t>поширення</w:t>
      </w:r>
    </w:p>
    <w:p w:rsidR="00640A60" w:rsidRDefault="00640A60" w:rsidP="00640A60">
      <w:r>
        <w:rPr>
          <w:rFonts w:hint="eastAsia"/>
        </w:rPr>
        <w:t>католицизму</w:t>
      </w:r>
      <w:r>
        <w:t></w:t>
      </w:r>
      <w:r>
        <w:rPr>
          <w:rFonts w:hint="eastAsia"/>
        </w:rPr>
        <w:t>на</w:t>
      </w:r>
      <w:r>
        <w:t></w:t>
      </w:r>
      <w:r>
        <w:rPr>
          <w:rFonts w:hint="eastAsia"/>
        </w:rPr>
        <w:t>західноукраїнських</w:t>
      </w:r>
      <w:r>
        <w:t></w:t>
      </w:r>
      <w:r>
        <w:rPr>
          <w:rFonts w:hint="eastAsia"/>
        </w:rPr>
        <w:t>землях</w:t>
      </w:r>
      <w:r>
        <w:t></w:t>
      </w:r>
      <w:r>
        <w:t></w:t>
      </w:r>
      <w:r>
        <w:rPr>
          <w:rFonts w:hint="eastAsia"/>
        </w:rPr>
        <w:t>ситуація</w:t>
      </w:r>
      <w:r>
        <w:t></w:t>
      </w:r>
      <w:r>
        <w:t></w:t>
      </w:r>
      <w:r>
        <w:rPr>
          <w:rFonts w:hint="eastAsia"/>
        </w:rPr>
        <w:t>в</w:t>
      </w:r>
      <w:r>
        <w:t></w:t>
      </w:r>
      <w:r>
        <w:rPr>
          <w:rFonts w:hint="eastAsia"/>
        </w:rPr>
        <w:t>якій</w:t>
      </w:r>
      <w:r>
        <w:t></w:t>
      </w:r>
      <w:r>
        <w:rPr>
          <w:rFonts w:hint="eastAsia"/>
        </w:rPr>
        <w:t>опинилася</w:t>
      </w:r>
      <w:r>
        <w:t></w:t>
      </w:r>
      <w:r>
        <w:rPr>
          <w:rFonts w:hint="eastAsia"/>
        </w:rPr>
        <w:t>грекокатолицька</w:t>
      </w:r>
      <w:r>
        <w:t></w:t>
      </w:r>
      <w:r>
        <w:rPr>
          <w:rFonts w:hint="eastAsia"/>
        </w:rPr>
        <w:t>церква</w:t>
      </w:r>
      <w:r>
        <w:t></w:t>
      </w:r>
      <w:r>
        <w:t></w:t>
      </w:r>
      <w:r>
        <w:t></w:t>
      </w:r>
      <w:r>
        <w:rPr>
          <w:rFonts w:hint="eastAsia"/>
        </w:rPr>
        <w:t>Місія</w:t>
      </w:r>
      <w:r>
        <w:t></w:t>
      </w:r>
      <w:r>
        <w:t></w:t>
      </w:r>
      <w:r>
        <w:t></w:t>
      </w:r>
      <w:r>
        <w:t></w:t>
      </w:r>
      <w:r>
        <w:rPr>
          <w:rFonts w:hint="eastAsia"/>
        </w:rPr>
        <w:t>Чума</w:t>
      </w:r>
      <w:r>
        <w:t></w:t>
      </w:r>
      <w:r>
        <w:t></w:t>
      </w:r>
      <w:r>
        <w:t></w:t>
      </w:r>
      <w:r>
        <w:t></w:t>
      </w:r>
      <w:r>
        <w:rPr>
          <w:rFonts w:hint="eastAsia"/>
        </w:rPr>
        <w:t>особливості</w:t>
      </w:r>
      <w:r>
        <w:t></w:t>
      </w:r>
      <w:r>
        <w:rPr>
          <w:rFonts w:hint="eastAsia"/>
        </w:rPr>
        <w:t>навчання</w:t>
      </w:r>
      <w:r>
        <w:t></w:t>
      </w:r>
      <w:r>
        <w:rPr>
          <w:rFonts w:hint="eastAsia"/>
        </w:rPr>
        <w:t>і</w:t>
      </w:r>
      <w:r>
        <w:t></w:t>
      </w:r>
      <w:r>
        <w:rPr>
          <w:rFonts w:hint="eastAsia"/>
        </w:rPr>
        <w:t>виховання</w:t>
      </w:r>
      <w:r>
        <w:t></w:t>
      </w:r>
      <w:r>
        <w:rPr>
          <w:rFonts w:hint="eastAsia"/>
        </w:rPr>
        <w:t>у</w:t>
      </w:r>
    </w:p>
    <w:p w:rsidR="00640A60" w:rsidRDefault="00640A60" w:rsidP="00640A60">
      <w:r>
        <w:rPr>
          <w:rFonts w:hint="eastAsia"/>
        </w:rPr>
        <w:t>тогочасних</w:t>
      </w:r>
      <w:r>
        <w:t></w:t>
      </w:r>
      <w:r>
        <w:rPr>
          <w:rFonts w:hint="eastAsia"/>
        </w:rPr>
        <w:t>духовних</w:t>
      </w:r>
      <w:r>
        <w:t></w:t>
      </w:r>
      <w:r>
        <w:rPr>
          <w:rFonts w:hint="eastAsia"/>
        </w:rPr>
        <w:t>закладах</w:t>
      </w:r>
      <w:r>
        <w:t></w:t>
      </w:r>
      <w:r>
        <w:t></w:t>
      </w:r>
      <w:r>
        <w:t></w:t>
      </w:r>
      <w:r>
        <w:rPr>
          <w:rFonts w:hint="eastAsia"/>
        </w:rPr>
        <w:t>Отець</w:t>
      </w:r>
      <w:r>
        <w:t></w:t>
      </w:r>
      <w:r>
        <w:rPr>
          <w:rFonts w:hint="eastAsia"/>
        </w:rPr>
        <w:t>гуморист</w:t>
      </w:r>
      <w:r>
        <w:t></w:t>
      </w:r>
      <w:r>
        <w:t></w:t>
      </w:r>
      <w:r>
        <w:t></w:t>
      </w:r>
    </w:p>
    <w:p w:rsidR="00640A60" w:rsidRDefault="00640A60" w:rsidP="00640A60">
      <w:r>
        <w:t></w:t>
      </w:r>
      <w:r>
        <w:t></w:t>
      </w:r>
      <w:r>
        <w:t></w:t>
      </w:r>
    </w:p>
    <w:p w:rsidR="00640A60" w:rsidRDefault="00640A60" w:rsidP="00640A60">
      <w:r>
        <w:t></w:t>
      </w:r>
      <w:r>
        <w:rPr>
          <w:rFonts w:hint="eastAsia"/>
        </w:rPr>
        <w:t>Явище</w:t>
      </w:r>
      <w:r>
        <w:t></w:t>
      </w:r>
      <w:r>
        <w:rPr>
          <w:rFonts w:hint="eastAsia"/>
        </w:rPr>
        <w:t>денаціоналізації</w:t>
      </w:r>
      <w:r>
        <w:t></w:t>
      </w:r>
      <w:r>
        <w:rPr>
          <w:rFonts w:hint="eastAsia"/>
        </w:rPr>
        <w:t>окремої</w:t>
      </w:r>
      <w:r>
        <w:t></w:t>
      </w:r>
      <w:r>
        <w:rPr>
          <w:rFonts w:hint="eastAsia"/>
        </w:rPr>
        <w:t>частини</w:t>
      </w:r>
      <w:r>
        <w:t></w:t>
      </w:r>
      <w:r>
        <w:rPr>
          <w:rFonts w:hint="eastAsia"/>
        </w:rPr>
        <w:t>буковинського</w:t>
      </w:r>
      <w:r>
        <w:t></w:t>
      </w:r>
      <w:r>
        <w:rPr>
          <w:rFonts w:hint="eastAsia"/>
        </w:rPr>
        <w:t>духовенства</w:t>
      </w:r>
    </w:p>
    <w:p w:rsidR="00640A60" w:rsidRDefault="00640A60" w:rsidP="00640A60">
      <w:r>
        <w:rPr>
          <w:rFonts w:hint="eastAsia"/>
        </w:rPr>
        <w:t>другої</w:t>
      </w:r>
      <w:r>
        <w:t></w:t>
      </w:r>
      <w:r>
        <w:rPr>
          <w:rFonts w:hint="eastAsia"/>
        </w:rPr>
        <w:t>половини</w:t>
      </w:r>
      <w:r>
        <w:t></w:t>
      </w:r>
      <w:r>
        <w:rPr>
          <w:rFonts w:hint="eastAsia"/>
        </w:rPr>
        <w:t>ХІХ</w:t>
      </w:r>
      <w:r>
        <w:t></w:t>
      </w:r>
      <w:r>
        <w:rPr>
          <w:rFonts w:hint="eastAsia"/>
        </w:rPr>
        <w:t>ст</w:t>
      </w:r>
      <w:r>
        <w:t></w:t>
      </w:r>
      <w:r>
        <w:t></w:t>
      </w:r>
      <w:r>
        <w:rPr>
          <w:rFonts w:hint="eastAsia"/>
        </w:rPr>
        <w:t>яскраво</w:t>
      </w:r>
      <w:r>
        <w:t></w:t>
      </w:r>
      <w:r>
        <w:rPr>
          <w:rFonts w:hint="eastAsia"/>
        </w:rPr>
        <w:t>висвітлила</w:t>
      </w:r>
      <w:r>
        <w:t></w:t>
      </w:r>
      <w:r>
        <w:rPr>
          <w:rFonts w:hint="eastAsia"/>
        </w:rPr>
        <w:t>у</w:t>
      </w:r>
      <w:r>
        <w:t></w:t>
      </w:r>
      <w:r>
        <w:rPr>
          <w:rFonts w:hint="eastAsia"/>
        </w:rPr>
        <w:t>своїй</w:t>
      </w:r>
      <w:r>
        <w:t></w:t>
      </w:r>
      <w:r>
        <w:rPr>
          <w:rFonts w:hint="eastAsia"/>
        </w:rPr>
        <w:t>повісті</w:t>
      </w:r>
      <w:r>
        <w:t></w:t>
      </w:r>
      <w:r>
        <w:t></w:t>
      </w:r>
      <w:r>
        <w:rPr>
          <w:rFonts w:hint="eastAsia"/>
        </w:rPr>
        <w:t>Перекинчики</w:t>
      </w:r>
      <w:r>
        <w:t></w:t>
      </w:r>
    </w:p>
    <w:p w:rsidR="00640A60" w:rsidRDefault="00640A60" w:rsidP="00640A60">
      <w:r>
        <w:rPr>
          <w:rFonts w:hint="eastAsia"/>
        </w:rPr>
        <w:t>Є</w:t>
      </w:r>
      <w:r>
        <w:t></w:t>
      </w:r>
      <w:r>
        <w:t></w:t>
      </w:r>
      <w:r>
        <w:rPr>
          <w:rFonts w:hint="eastAsia"/>
        </w:rPr>
        <w:t>Ярошинська</w:t>
      </w:r>
      <w:r>
        <w:t></w:t>
      </w:r>
      <w:r>
        <w:t></w:t>
      </w:r>
      <w:r>
        <w:rPr>
          <w:rFonts w:hint="eastAsia"/>
        </w:rPr>
        <w:t>Герой</w:t>
      </w:r>
      <w:r>
        <w:t></w:t>
      </w:r>
      <w:r>
        <w:rPr>
          <w:rFonts w:hint="eastAsia"/>
        </w:rPr>
        <w:t>твору</w:t>
      </w:r>
      <w:r>
        <w:t></w:t>
      </w:r>
      <w:r>
        <w:rPr>
          <w:rFonts w:hint="eastAsia"/>
        </w:rPr>
        <w:t>–</w:t>
      </w:r>
      <w:r>
        <w:t></w:t>
      </w:r>
      <w:r>
        <w:rPr>
          <w:rFonts w:hint="eastAsia"/>
        </w:rPr>
        <w:t>отець</w:t>
      </w:r>
      <w:r>
        <w:t></w:t>
      </w:r>
      <w:r>
        <w:rPr>
          <w:rFonts w:hint="eastAsia"/>
        </w:rPr>
        <w:t>Артемій</w:t>
      </w:r>
      <w:r>
        <w:t></w:t>
      </w:r>
      <w:r>
        <w:rPr>
          <w:rFonts w:hint="eastAsia"/>
        </w:rPr>
        <w:t>–</w:t>
      </w:r>
      <w:r>
        <w:t></w:t>
      </w:r>
      <w:r>
        <w:rPr>
          <w:rFonts w:hint="eastAsia"/>
        </w:rPr>
        <w:t>представник</w:t>
      </w:r>
      <w:r>
        <w:t></w:t>
      </w:r>
      <w:r>
        <w:rPr>
          <w:rFonts w:hint="eastAsia"/>
        </w:rPr>
        <w:t>тієї</w:t>
      </w:r>
      <w:r>
        <w:t></w:t>
      </w:r>
      <w:r>
        <w:rPr>
          <w:rFonts w:hint="eastAsia"/>
        </w:rPr>
        <w:t>частини</w:t>
      </w:r>
    </w:p>
    <w:p w:rsidR="00640A60" w:rsidRDefault="00640A60" w:rsidP="00640A60">
      <w:r>
        <w:rPr>
          <w:rFonts w:hint="eastAsia"/>
        </w:rPr>
        <w:t>буковинських</w:t>
      </w:r>
      <w:r>
        <w:t></w:t>
      </w:r>
      <w:r>
        <w:rPr>
          <w:rFonts w:hint="eastAsia"/>
        </w:rPr>
        <w:t>священиків</w:t>
      </w:r>
      <w:r>
        <w:t></w:t>
      </w:r>
      <w:r>
        <w:t></w:t>
      </w:r>
      <w:r>
        <w:rPr>
          <w:rFonts w:hint="eastAsia"/>
        </w:rPr>
        <w:t>які</w:t>
      </w:r>
      <w:r>
        <w:t></w:t>
      </w:r>
      <w:r>
        <w:t></w:t>
      </w:r>
      <w:r>
        <w:rPr>
          <w:rFonts w:hint="eastAsia"/>
        </w:rPr>
        <w:t>не</w:t>
      </w:r>
      <w:r>
        <w:t></w:t>
      </w:r>
      <w:r>
        <w:rPr>
          <w:rFonts w:hint="eastAsia"/>
        </w:rPr>
        <w:t>маючи</w:t>
      </w:r>
      <w:r>
        <w:t></w:t>
      </w:r>
      <w:r>
        <w:rPr>
          <w:rFonts w:hint="eastAsia"/>
        </w:rPr>
        <w:t>міцних</w:t>
      </w:r>
      <w:r>
        <w:t></w:t>
      </w:r>
      <w:r>
        <w:rPr>
          <w:rFonts w:hint="eastAsia"/>
        </w:rPr>
        <w:t>національних</w:t>
      </w:r>
      <w:r>
        <w:t></w:t>
      </w:r>
      <w:r>
        <w:rPr>
          <w:rFonts w:hint="eastAsia"/>
        </w:rPr>
        <w:t>переконань</w:t>
      </w:r>
      <w:r>
        <w:t></w:t>
      </w:r>
    </w:p>
    <w:p w:rsidR="00640A60" w:rsidRDefault="00640A60" w:rsidP="00640A60">
      <w:r>
        <w:rPr>
          <w:rFonts w:hint="eastAsia"/>
        </w:rPr>
        <w:t>підвладні</w:t>
      </w:r>
      <w:r>
        <w:t></w:t>
      </w:r>
      <w:r>
        <w:rPr>
          <w:rFonts w:hint="eastAsia"/>
        </w:rPr>
        <w:t>матеріальним</w:t>
      </w:r>
      <w:r>
        <w:t></w:t>
      </w:r>
      <w:r>
        <w:rPr>
          <w:rFonts w:hint="eastAsia"/>
        </w:rPr>
        <w:t>та</w:t>
      </w:r>
      <w:r>
        <w:t></w:t>
      </w:r>
      <w:r>
        <w:rPr>
          <w:rFonts w:hint="eastAsia"/>
        </w:rPr>
        <w:t>кар</w:t>
      </w:r>
      <w:r>
        <w:t></w:t>
      </w:r>
      <w:r>
        <w:rPr>
          <w:rFonts w:hint="eastAsia"/>
        </w:rPr>
        <w:t>єрним</w:t>
      </w:r>
      <w:r>
        <w:t></w:t>
      </w:r>
      <w:r>
        <w:rPr>
          <w:rFonts w:hint="eastAsia"/>
        </w:rPr>
        <w:t>амбіціям</w:t>
      </w:r>
      <w:r>
        <w:t></w:t>
      </w:r>
      <w:r>
        <w:t></w:t>
      </w:r>
      <w:r>
        <w:rPr>
          <w:rFonts w:hint="eastAsia"/>
        </w:rPr>
        <w:t>зрікалися</w:t>
      </w:r>
      <w:r>
        <w:t></w:t>
      </w:r>
      <w:r>
        <w:rPr>
          <w:rFonts w:hint="eastAsia"/>
        </w:rPr>
        <w:t>свого</w:t>
      </w:r>
      <w:r>
        <w:t></w:t>
      </w:r>
      <w:r>
        <w:rPr>
          <w:rFonts w:hint="eastAsia"/>
        </w:rPr>
        <w:t>народу</w:t>
      </w:r>
      <w:r>
        <w:t></w:t>
      </w:r>
      <w:r>
        <w:rPr>
          <w:rFonts w:hint="eastAsia"/>
        </w:rPr>
        <w:t>й</w:t>
      </w:r>
    </w:p>
    <w:p w:rsidR="00640A60" w:rsidRDefault="00640A60" w:rsidP="00640A60">
      <w:r>
        <w:rPr>
          <w:rFonts w:hint="eastAsia"/>
        </w:rPr>
        <w:t>мови</w:t>
      </w:r>
      <w:r>
        <w:t></w:t>
      </w:r>
      <w:r>
        <w:t></w:t>
      </w:r>
      <w:r>
        <w:rPr>
          <w:rFonts w:hint="eastAsia"/>
        </w:rPr>
        <w:t>тобто</w:t>
      </w:r>
      <w:r>
        <w:t></w:t>
      </w:r>
      <w:r>
        <w:rPr>
          <w:rFonts w:hint="eastAsia"/>
        </w:rPr>
        <w:t>ставали</w:t>
      </w:r>
      <w:r>
        <w:t></w:t>
      </w:r>
      <w:r>
        <w:t></w:t>
      </w:r>
      <w:r>
        <w:rPr>
          <w:rFonts w:hint="eastAsia"/>
        </w:rPr>
        <w:t>перекинчиками</w:t>
      </w:r>
      <w:r>
        <w:t></w:t>
      </w:r>
      <w:r>
        <w:t></w:t>
      </w:r>
      <w:r>
        <w:t></w:t>
      </w:r>
      <w:r>
        <w:rPr>
          <w:rFonts w:hint="eastAsia"/>
        </w:rPr>
        <w:t>Трагізм</w:t>
      </w:r>
      <w:r>
        <w:t></w:t>
      </w:r>
      <w:r>
        <w:rPr>
          <w:rFonts w:hint="eastAsia"/>
        </w:rPr>
        <w:t>зображуваного</w:t>
      </w:r>
      <w:r>
        <w:t></w:t>
      </w:r>
      <w:r>
        <w:rPr>
          <w:rFonts w:hint="eastAsia"/>
        </w:rPr>
        <w:t>полиблюється</w:t>
      </w:r>
    </w:p>
    <w:p w:rsidR="00640A60" w:rsidRDefault="00640A60" w:rsidP="00640A60">
      <w:r>
        <w:rPr>
          <w:rFonts w:hint="eastAsia"/>
        </w:rPr>
        <w:t>показом</w:t>
      </w:r>
      <w:r>
        <w:t></w:t>
      </w:r>
      <w:r>
        <w:rPr>
          <w:rFonts w:hint="eastAsia"/>
        </w:rPr>
        <w:t>поширення</w:t>
      </w:r>
      <w:r>
        <w:t></w:t>
      </w:r>
      <w:r>
        <w:rPr>
          <w:rFonts w:hint="eastAsia"/>
        </w:rPr>
        <w:t>процесів</w:t>
      </w:r>
      <w:r>
        <w:t></w:t>
      </w:r>
      <w:r>
        <w:rPr>
          <w:rFonts w:hint="eastAsia"/>
        </w:rPr>
        <w:t>денаціоналізації</w:t>
      </w:r>
      <w:r>
        <w:t></w:t>
      </w:r>
      <w:r>
        <w:t></w:t>
      </w:r>
      <w:r>
        <w:rPr>
          <w:rFonts w:hint="eastAsia"/>
        </w:rPr>
        <w:t>втрати</w:t>
      </w:r>
      <w:r>
        <w:t></w:t>
      </w:r>
      <w:r>
        <w:rPr>
          <w:rFonts w:hint="eastAsia"/>
        </w:rPr>
        <w:t>етногенетичного</w:t>
      </w:r>
    </w:p>
    <w:p w:rsidR="00640A60" w:rsidRDefault="00640A60" w:rsidP="00640A60">
      <w:r>
        <w:rPr>
          <w:rFonts w:hint="eastAsia"/>
        </w:rPr>
        <w:t>коріння</w:t>
      </w:r>
      <w:r>
        <w:t></w:t>
      </w:r>
      <w:r>
        <w:rPr>
          <w:rFonts w:hint="eastAsia"/>
        </w:rPr>
        <w:t>молодим</w:t>
      </w:r>
      <w:r>
        <w:t></w:t>
      </w:r>
      <w:r>
        <w:rPr>
          <w:rFonts w:hint="eastAsia"/>
        </w:rPr>
        <w:t>поколінням</w:t>
      </w:r>
      <w:r>
        <w:t></w:t>
      </w:r>
      <w:r>
        <w:rPr>
          <w:rFonts w:hint="eastAsia"/>
        </w:rPr>
        <w:t>–</w:t>
      </w:r>
      <w:r>
        <w:t></w:t>
      </w:r>
      <w:r>
        <w:rPr>
          <w:rFonts w:hint="eastAsia"/>
        </w:rPr>
        <w:t>цим</w:t>
      </w:r>
      <w:r>
        <w:t></w:t>
      </w:r>
      <w:r>
        <w:rPr>
          <w:rFonts w:hint="eastAsia"/>
        </w:rPr>
        <w:t>твір</w:t>
      </w:r>
      <w:r>
        <w:t></w:t>
      </w:r>
      <w:r>
        <w:rPr>
          <w:rFonts w:hint="eastAsia"/>
        </w:rPr>
        <w:t>є</w:t>
      </w:r>
      <w:r>
        <w:t></w:t>
      </w:r>
      <w:r>
        <w:rPr>
          <w:rFonts w:hint="eastAsia"/>
        </w:rPr>
        <w:t>своєрідним</w:t>
      </w:r>
      <w:r>
        <w:t></w:t>
      </w:r>
      <w:r>
        <w:rPr>
          <w:rFonts w:hint="eastAsia"/>
        </w:rPr>
        <w:t>тематичним</w:t>
      </w:r>
    </w:p>
    <w:p w:rsidR="00640A60" w:rsidRDefault="00640A60" w:rsidP="00640A60">
      <w:r>
        <w:rPr>
          <w:rFonts w:hint="eastAsia"/>
        </w:rPr>
        <w:t>продовженням</w:t>
      </w:r>
      <w:r>
        <w:t></w:t>
      </w:r>
      <w:r>
        <w:t></w:t>
      </w:r>
      <w:r>
        <w:rPr>
          <w:rFonts w:hint="eastAsia"/>
        </w:rPr>
        <w:t>Люборацьких</w:t>
      </w:r>
      <w:r>
        <w:t></w:t>
      </w:r>
      <w:r>
        <w:t></w:t>
      </w:r>
      <w:r>
        <w:rPr>
          <w:rFonts w:hint="eastAsia"/>
        </w:rPr>
        <w:t>А</w:t>
      </w:r>
      <w:r>
        <w:t></w:t>
      </w:r>
      <w:r>
        <w:t></w:t>
      </w:r>
      <w:r>
        <w:rPr>
          <w:rFonts w:hint="eastAsia"/>
        </w:rPr>
        <w:t>Свидницького</w:t>
      </w:r>
      <w:r>
        <w:t></w:t>
      </w:r>
      <w:r>
        <w:t></w:t>
      </w:r>
      <w:r>
        <w:rPr>
          <w:rFonts w:hint="eastAsia"/>
        </w:rPr>
        <w:t>Відповідно</w:t>
      </w:r>
      <w:r>
        <w:t></w:t>
      </w:r>
      <w:r>
        <w:rPr>
          <w:rFonts w:hint="eastAsia"/>
        </w:rPr>
        <w:t>до</w:t>
      </w:r>
      <w:r>
        <w:t></w:t>
      </w:r>
      <w:r>
        <w:rPr>
          <w:rFonts w:hint="eastAsia"/>
        </w:rPr>
        <w:t>історичної</w:t>
      </w:r>
    </w:p>
    <w:p w:rsidR="00640A60" w:rsidRDefault="00640A60" w:rsidP="00640A60">
      <w:r>
        <w:rPr>
          <w:rFonts w:hint="eastAsia"/>
        </w:rPr>
        <w:t>правди</w:t>
      </w:r>
      <w:r>
        <w:t></w:t>
      </w:r>
      <w:r>
        <w:rPr>
          <w:rFonts w:hint="eastAsia"/>
        </w:rPr>
        <w:t>письменниця</w:t>
      </w:r>
      <w:r>
        <w:t></w:t>
      </w:r>
      <w:r>
        <w:rPr>
          <w:rFonts w:hint="eastAsia"/>
        </w:rPr>
        <w:t>показала</w:t>
      </w:r>
      <w:r>
        <w:t></w:t>
      </w:r>
      <w:r>
        <w:t></w:t>
      </w:r>
      <w:r>
        <w:rPr>
          <w:rFonts w:hint="eastAsia"/>
        </w:rPr>
        <w:t>що</w:t>
      </w:r>
      <w:r>
        <w:t></w:t>
      </w:r>
      <w:r>
        <w:rPr>
          <w:rFonts w:hint="eastAsia"/>
        </w:rPr>
        <w:t>православна</w:t>
      </w:r>
      <w:r>
        <w:t></w:t>
      </w:r>
      <w:r>
        <w:rPr>
          <w:rFonts w:hint="eastAsia"/>
        </w:rPr>
        <w:t>церква</w:t>
      </w:r>
      <w:r>
        <w:t></w:t>
      </w:r>
      <w:r>
        <w:rPr>
          <w:rFonts w:hint="eastAsia"/>
        </w:rPr>
        <w:t>на</w:t>
      </w:r>
      <w:r>
        <w:t></w:t>
      </w:r>
      <w:r>
        <w:rPr>
          <w:rFonts w:hint="eastAsia"/>
        </w:rPr>
        <w:t>Буковині</w:t>
      </w:r>
      <w:r>
        <w:t></w:t>
      </w:r>
      <w:r>
        <w:rPr>
          <w:rFonts w:hint="eastAsia"/>
        </w:rPr>
        <w:t>зазнавала</w:t>
      </w:r>
    </w:p>
    <w:p w:rsidR="00640A60" w:rsidRDefault="00640A60" w:rsidP="00640A60">
      <w:r>
        <w:rPr>
          <w:rFonts w:hint="eastAsia"/>
        </w:rPr>
        <w:t>румунізації</w:t>
      </w:r>
      <w:r>
        <w:t></w:t>
      </w:r>
      <w:r>
        <w:rPr>
          <w:rFonts w:hint="eastAsia"/>
        </w:rPr>
        <w:t>й</w:t>
      </w:r>
      <w:r>
        <w:t></w:t>
      </w:r>
      <w:r>
        <w:rPr>
          <w:rFonts w:hint="eastAsia"/>
        </w:rPr>
        <w:t>ставала</w:t>
      </w:r>
      <w:r>
        <w:t></w:t>
      </w:r>
      <w:r>
        <w:rPr>
          <w:rFonts w:hint="eastAsia"/>
        </w:rPr>
        <w:t>знаряддям</w:t>
      </w:r>
      <w:r>
        <w:t></w:t>
      </w:r>
      <w:r>
        <w:rPr>
          <w:rFonts w:hint="eastAsia"/>
        </w:rPr>
        <w:t>політичних</w:t>
      </w:r>
      <w:r>
        <w:t></w:t>
      </w:r>
      <w:r>
        <w:rPr>
          <w:rFonts w:hint="eastAsia"/>
        </w:rPr>
        <w:t>амбіцій</w:t>
      </w:r>
      <w:r>
        <w:t></w:t>
      </w:r>
      <w:r>
        <w:rPr>
          <w:rFonts w:hint="eastAsia"/>
        </w:rPr>
        <w:t>сусідніх</w:t>
      </w:r>
      <w:r>
        <w:t></w:t>
      </w:r>
      <w:r>
        <w:rPr>
          <w:rFonts w:hint="eastAsia"/>
        </w:rPr>
        <w:t>держав</w:t>
      </w:r>
      <w:r>
        <w:t></w:t>
      </w:r>
    </w:p>
    <w:p w:rsidR="00640A60" w:rsidRDefault="00640A60" w:rsidP="00640A60">
      <w:r>
        <w:t></w:t>
      </w:r>
      <w:r>
        <w:rPr>
          <w:rFonts w:hint="eastAsia"/>
        </w:rPr>
        <w:t>З</w:t>
      </w:r>
      <w:r>
        <w:t></w:t>
      </w:r>
      <w:r>
        <w:rPr>
          <w:rFonts w:hint="eastAsia"/>
        </w:rPr>
        <w:t>ясовано</w:t>
      </w:r>
      <w:r>
        <w:t></w:t>
      </w:r>
      <w:r>
        <w:t></w:t>
      </w:r>
      <w:r>
        <w:rPr>
          <w:rFonts w:hint="eastAsia"/>
        </w:rPr>
        <w:t>що</w:t>
      </w:r>
      <w:r>
        <w:t></w:t>
      </w:r>
      <w:r>
        <w:rPr>
          <w:rFonts w:hint="eastAsia"/>
        </w:rPr>
        <w:t>специфіка</w:t>
      </w:r>
      <w:r>
        <w:t></w:t>
      </w:r>
      <w:r>
        <w:rPr>
          <w:rFonts w:hint="eastAsia"/>
        </w:rPr>
        <w:t>зображення</w:t>
      </w:r>
      <w:r>
        <w:t></w:t>
      </w:r>
      <w:r>
        <w:rPr>
          <w:rFonts w:hint="eastAsia"/>
        </w:rPr>
        <w:t>духовенства</w:t>
      </w:r>
      <w:r>
        <w:t></w:t>
      </w:r>
      <w:r>
        <w:rPr>
          <w:rFonts w:hint="eastAsia"/>
        </w:rPr>
        <w:t>у</w:t>
      </w:r>
      <w:r>
        <w:t></w:t>
      </w:r>
      <w:r>
        <w:rPr>
          <w:rFonts w:hint="eastAsia"/>
        </w:rPr>
        <w:t>творах</w:t>
      </w:r>
    </w:p>
    <w:p w:rsidR="00640A60" w:rsidRDefault="00640A60" w:rsidP="00640A60">
      <w:r>
        <w:rPr>
          <w:rFonts w:hint="eastAsia"/>
        </w:rPr>
        <w:t>Т</w:t>
      </w:r>
      <w:r>
        <w:t></w:t>
      </w:r>
      <w:r>
        <w:t></w:t>
      </w:r>
      <w:r>
        <w:rPr>
          <w:rFonts w:hint="eastAsia"/>
        </w:rPr>
        <w:t>Бордуляка</w:t>
      </w:r>
      <w:r>
        <w:t></w:t>
      </w:r>
      <w:r>
        <w:t></w:t>
      </w:r>
      <w:r>
        <w:rPr>
          <w:rFonts w:hint="eastAsia"/>
        </w:rPr>
        <w:t>О</w:t>
      </w:r>
      <w:r>
        <w:t></w:t>
      </w:r>
      <w:r>
        <w:t></w:t>
      </w:r>
      <w:r>
        <w:rPr>
          <w:rFonts w:hint="eastAsia"/>
        </w:rPr>
        <w:t>Лещука</w:t>
      </w:r>
      <w:r>
        <w:t></w:t>
      </w:r>
      <w:r>
        <w:t></w:t>
      </w:r>
      <w:r>
        <w:rPr>
          <w:rFonts w:hint="eastAsia"/>
        </w:rPr>
        <w:t>Н</w:t>
      </w:r>
      <w:r>
        <w:t></w:t>
      </w:r>
      <w:r>
        <w:t></w:t>
      </w:r>
      <w:r>
        <w:rPr>
          <w:rFonts w:hint="eastAsia"/>
        </w:rPr>
        <w:t>Кобринської</w:t>
      </w:r>
      <w:r>
        <w:t></w:t>
      </w:r>
      <w:r>
        <w:t></w:t>
      </w:r>
      <w:r>
        <w:rPr>
          <w:rFonts w:hint="eastAsia"/>
        </w:rPr>
        <w:t>Б</w:t>
      </w:r>
      <w:r>
        <w:t></w:t>
      </w:r>
      <w:r>
        <w:t></w:t>
      </w:r>
      <w:r>
        <w:rPr>
          <w:rFonts w:hint="eastAsia"/>
        </w:rPr>
        <w:t>Лепкого</w:t>
      </w:r>
      <w:r>
        <w:t></w:t>
      </w:r>
      <w:r>
        <w:rPr>
          <w:rFonts w:hint="eastAsia"/>
        </w:rPr>
        <w:t>значною</w:t>
      </w:r>
      <w:r>
        <w:t></w:t>
      </w:r>
      <w:r>
        <w:rPr>
          <w:rFonts w:hint="eastAsia"/>
        </w:rPr>
        <w:t>мірою</w:t>
      </w:r>
    </w:p>
    <w:p w:rsidR="00640A60" w:rsidRDefault="00640A60" w:rsidP="00640A60">
      <w:r>
        <w:rPr>
          <w:rFonts w:hint="eastAsia"/>
        </w:rPr>
        <w:t>зумовлена</w:t>
      </w:r>
      <w:r>
        <w:t></w:t>
      </w:r>
      <w:r>
        <w:rPr>
          <w:rFonts w:hint="eastAsia"/>
        </w:rPr>
        <w:t>роллю</w:t>
      </w:r>
      <w:r>
        <w:t></w:t>
      </w:r>
      <w:r>
        <w:rPr>
          <w:rFonts w:hint="eastAsia"/>
        </w:rPr>
        <w:t>автобіографічних</w:t>
      </w:r>
      <w:r>
        <w:t></w:t>
      </w:r>
      <w:r>
        <w:rPr>
          <w:rFonts w:hint="eastAsia"/>
        </w:rPr>
        <w:t>чинників</w:t>
      </w:r>
      <w:r>
        <w:t></w:t>
      </w:r>
      <w:r>
        <w:t></w:t>
      </w:r>
      <w:r>
        <w:rPr>
          <w:rFonts w:hint="eastAsia"/>
        </w:rPr>
        <w:t>адже</w:t>
      </w:r>
      <w:r>
        <w:t></w:t>
      </w:r>
      <w:r>
        <w:rPr>
          <w:rFonts w:hint="eastAsia"/>
        </w:rPr>
        <w:t>ці</w:t>
      </w:r>
      <w:r>
        <w:t></w:t>
      </w:r>
      <w:r>
        <w:rPr>
          <w:rFonts w:hint="eastAsia"/>
        </w:rPr>
        <w:t>автори</w:t>
      </w:r>
      <w:r>
        <w:t></w:t>
      </w:r>
      <w:r>
        <w:rPr>
          <w:rFonts w:hint="eastAsia"/>
        </w:rPr>
        <w:t>поєднували</w:t>
      </w:r>
    </w:p>
    <w:p w:rsidR="00640A60" w:rsidRDefault="00640A60" w:rsidP="00640A60">
      <w:r>
        <w:rPr>
          <w:rFonts w:hint="eastAsia"/>
        </w:rPr>
        <w:t>письменницьку</w:t>
      </w:r>
      <w:r>
        <w:t></w:t>
      </w:r>
      <w:r>
        <w:rPr>
          <w:rFonts w:hint="eastAsia"/>
        </w:rPr>
        <w:t>і</w:t>
      </w:r>
      <w:r>
        <w:t></w:t>
      </w:r>
      <w:r>
        <w:rPr>
          <w:rFonts w:hint="eastAsia"/>
        </w:rPr>
        <w:t>духовну</w:t>
      </w:r>
      <w:r>
        <w:t></w:t>
      </w:r>
      <w:r>
        <w:rPr>
          <w:rFonts w:hint="eastAsia"/>
        </w:rPr>
        <w:t>діяльність</w:t>
      </w:r>
      <w:r>
        <w:t></w:t>
      </w:r>
      <w:r>
        <w:t></w:t>
      </w:r>
      <w:r>
        <w:rPr>
          <w:rFonts w:hint="eastAsia"/>
        </w:rPr>
        <w:t>Т</w:t>
      </w:r>
      <w:r>
        <w:t></w:t>
      </w:r>
      <w:r>
        <w:t></w:t>
      </w:r>
      <w:r>
        <w:rPr>
          <w:rFonts w:hint="eastAsia"/>
        </w:rPr>
        <w:t>Бордуляк</w:t>
      </w:r>
      <w:r>
        <w:t></w:t>
      </w:r>
      <w:r>
        <w:t></w:t>
      </w:r>
      <w:r>
        <w:rPr>
          <w:rFonts w:hint="eastAsia"/>
        </w:rPr>
        <w:t>О</w:t>
      </w:r>
      <w:r>
        <w:t></w:t>
      </w:r>
      <w:r>
        <w:t></w:t>
      </w:r>
      <w:r>
        <w:rPr>
          <w:rFonts w:hint="eastAsia"/>
        </w:rPr>
        <w:t>Лещук</w:t>
      </w:r>
      <w:r>
        <w:t></w:t>
      </w:r>
      <w:r>
        <w:t></w:t>
      </w:r>
      <w:r>
        <w:t></w:t>
      </w:r>
      <w:r>
        <w:rPr>
          <w:rFonts w:hint="eastAsia"/>
        </w:rPr>
        <w:t>або</w:t>
      </w:r>
      <w:r>
        <w:t></w:t>
      </w:r>
      <w:r>
        <w:rPr>
          <w:rFonts w:hint="eastAsia"/>
        </w:rPr>
        <w:t>ж</w:t>
      </w:r>
      <w:r>
        <w:t></w:t>
      </w:r>
      <w:r>
        <w:rPr>
          <w:rFonts w:hint="eastAsia"/>
        </w:rPr>
        <w:t>були</w:t>
      </w:r>
    </w:p>
    <w:p w:rsidR="00640A60" w:rsidRDefault="00640A60" w:rsidP="00640A60">
      <w:r>
        <w:rPr>
          <w:rFonts w:hint="eastAsia"/>
        </w:rPr>
        <w:t>вихідцями</w:t>
      </w:r>
      <w:r>
        <w:t></w:t>
      </w:r>
      <w:r>
        <w:rPr>
          <w:rFonts w:hint="eastAsia"/>
        </w:rPr>
        <w:t>з</w:t>
      </w:r>
      <w:r>
        <w:t></w:t>
      </w:r>
      <w:r>
        <w:rPr>
          <w:rFonts w:hint="eastAsia"/>
        </w:rPr>
        <w:t>родин</w:t>
      </w:r>
      <w:r>
        <w:t></w:t>
      </w:r>
      <w:r>
        <w:rPr>
          <w:rFonts w:hint="eastAsia"/>
        </w:rPr>
        <w:t>священиків</w:t>
      </w:r>
      <w:r>
        <w:t></w:t>
      </w:r>
      <w:r>
        <w:t></w:t>
      </w:r>
      <w:r>
        <w:rPr>
          <w:rFonts w:hint="eastAsia"/>
        </w:rPr>
        <w:t>Б</w:t>
      </w:r>
      <w:r>
        <w:t></w:t>
      </w:r>
      <w:r>
        <w:t></w:t>
      </w:r>
      <w:r>
        <w:rPr>
          <w:rFonts w:hint="eastAsia"/>
        </w:rPr>
        <w:t>Лепкий</w:t>
      </w:r>
      <w:r>
        <w:t></w:t>
      </w:r>
      <w:r>
        <w:t></w:t>
      </w:r>
      <w:r>
        <w:rPr>
          <w:rFonts w:hint="eastAsia"/>
        </w:rPr>
        <w:t>Н</w:t>
      </w:r>
      <w:r>
        <w:t></w:t>
      </w:r>
      <w:r>
        <w:t></w:t>
      </w:r>
      <w:r>
        <w:rPr>
          <w:rFonts w:hint="eastAsia"/>
        </w:rPr>
        <w:t>Кобринська</w:t>
      </w:r>
      <w:r>
        <w:t></w:t>
      </w:r>
      <w:r>
        <w:t></w:t>
      </w:r>
      <w:r>
        <w:t></w:t>
      </w:r>
      <w:r>
        <w:rPr>
          <w:rFonts w:hint="eastAsia"/>
        </w:rPr>
        <w:t>Особистий</w:t>
      </w:r>
    </w:p>
    <w:p w:rsidR="00640A60" w:rsidRDefault="00640A60" w:rsidP="00640A60">
      <w:r>
        <w:rPr>
          <w:rFonts w:hint="eastAsia"/>
        </w:rPr>
        <w:t>досвід</w:t>
      </w:r>
      <w:r>
        <w:t></w:t>
      </w:r>
      <w:r>
        <w:t></w:t>
      </w:r>
      <w:r>
        <w:rPr>
          <w:rFonts w:hint="eastAsia"/>
        </w:rPr>
        <w:t>обізнаність</w:t>
      </w:r>
      <w:r>
        <w:t></w:t>
      </w:r>
      <w:r>
        <w:rPr>
          <w:rFonts w:hint="eastAsia"/>
        </w:rPr>
        <w:t>із</w:t>
      </w:r>
      <w:r>
        <w:t></w:t>
      </w:r>
      <w:r>
        <w:rPr>
          <w:rFonts w:hint="eastAsia"/>
        </w:rPr>
        <w:t>життям</w:t>
      </w:r>
      <w:r>
        <w:t></w:t>
      </w:r>
      <w:r>
        <w:rPr>
          <w:rFonts w:hint="eastAsia"/>
        </w:rPr>
        <w:t>та</w:t>
      </w:r>
      <w:r>
        <w:t></w:t>
      </w:r>
      <w:r>
        <w:rPr>
          <w:rFonts w:hint="eastAsia"/>
        </w:rPr>
        <w:t>діяльністю</w:t>
      </w:r>
      <w:r>
        <w:t></w:t>
      </w:r>
      <w:r>
        <w:rPr>
          <w:rFonts w:hint="eastAsia"/>
        </w:rPr>
        <w:t>західноукраїнського</w:t>
      </w:r>
      <w:r>
        <w:t></w:t>
      </w:r>
      <w:r>
        <w:rPr>
          <w:rFonts w:hint="eastAsia"/>
        </w:rPr>
        <w:t>грекокатолицького</w:t>
      </w:r>
      <w:r>
        <w:t></w:t>
      </w:r>
      <w:r>
        <w:rPr>
          <w:rFonts w:hint="eastAsia"/>
        </w:rPr>
        <w:t>духовенства</w:t>
      </w:r>
      <w:r>
        <w:t></w:t>
      </w:r>
      <w:r>
        <w:rPr>
          <w:rFonts w:hint="eastAsia"/>
        </w:rPr>
        <w:t>сприяли</w:t>
      </w:r>
      <w:r>
        <w:t></w:t>
      </w:r>
      <w:r>
        <w:rPr>
          <w:rFonts w:hint="eastAsia"/>
        </w:rPr>
        <w:t>максимальному</w:t>
      </w:r>
      <w:r>
        <w:t></w:t>
      </w:r>
      <w:r>
        <w:rPr>
          <w:rFonts w:hint="eastAsia"/>
        </w:rPr>
        <w:t>наближенню</w:t>
      </w:r>
    </w:p>
    <w:p w:rsidR="00640A60" w:rsidRDefault="00640A60" w:rsidP="00640A60">
      <w:r>
        <w:rPr>
          <w:rFonts w:hint="eastAsia"/>
        </w:rPr>
        <w:t>зображуваного</w:t>
      </w:r>
      <w:r>
        <w:t></w:t>
      </w:r>
      <w:r>
        <w:rPr>
          <w:rFonts w:hint="eastAsia"/>
        </w:rPr>
        <w:t>до</w:t>
      </w:r>
      <w:r>
        <w:t></w:t>
      </w:r>
      <w:r>
        <w:rPr>
          <w:rFonts w:hint="eastAsia"/>
        </w:rPr>
        <w:t>життєвих</w:t>
      </w:r>
      <w:r>
        <w:t></w:t>
      </w:r>
      <w:r>
        <w:rPr>
          <w:rFonts w:hint="eastAsia"/>
        </w:rPr>
        <w:t>реалій</w:t>
      </w:r>
      <w:r>
        <w:t></w:t>
      </w:r>
      <w:r>
        <w:t></w:t>
      </w:r>
      <w:r>
        <w:rPr>
          <w:rFonts w:hint="eastAsia"/>
        </w:rPr>
        <w:t>Духовна</w:t>
      </w:r>
      <w:r>
        <w:t></w:t>
      </w:r>
      <w:r>
        <w:rPr>
          <w:rFonts w:hint="eastAsia"/>
        </w:rPr>
        <w:t>діяльність</w:t>
      </w:r>
      <w:r>
        <w:t></w:t>
      </w:r>
      <w:r>
        <w:rPr>
          <w:rFonts w:hint="eastAsia"/>
        </w:rPr>
        <w:t>Т</w:t>
      </w:r>
      <w:r>
        <w:t></w:t>
      </w:r>
      <w:r>
        <w:t></w:t>
      </w:r>
      <w:r>
        <w:rPr>
          <w:rFonts w:hint="eastAsia"/>
        </w:rPr>
        <w:t>Бордуляка</w:t>
      </w:r>
    </w:p>
    <w:p w:rsidR="00640A60" w:rsidRDefault="00640A60" w:rsidP="00640A60">
      <w:r>
        <w:rPr>
          <w:rFonts w:hint="eastAsia"/>
        </w:rPr>
        <w:t>зумовила</w:t>
      </w:r>
      <w:r>
        <w:t></w:t>
      </w:r>
      <w:r>
        <w:rPr>
          <w:rFonts w:hint="eastAsia"/>
        </w:rPr>
        <w:t>гуманістичне</w:t>
      </w:r>
      <w:r>
        <w:t></w:t>
      </w:r>
      <w:r>
        <w:rPr>
          <w:rFonts w:hint="eastAsia"/>
        </w:rPr>
        <w:t>спрямування</w:t>
      </w:r>
      <w:r>
        <w:t></w:t>
      </w:r>
      <w:r>
        <w:rPr>
          <w:rFonts w:hint="eastAsia"/>
        </w:rPr>
        <w:t>його</w:t>
      </w:r>
      <w:r>
        <w:t></w:t>
      </w:r>
      <w:r>
        <w:rPr>
          <w:rFonts w:hint="eastAsia"/>
        </w:rPr>
        <w:t>творчості</w:t>
      </w:r>
      <w:r>
        <w:t></w:t>
      </w:r>
      <w:r>
        <w:t></w:t>
      </w:r>
      <w:r>
        <w:rPr>
          <w:rFonts w:hint="eastAsia"/>
        </w:rPr>
        <w:t>актуалізацію</w:t>
      </w:r>
      <w:r>
        <w:t></w:t>
      </w:r>
      <w:r>
        <w:rPr>
          <w:rFonts w:hint="eastAsia"/>
        </w:rPr>
        <w:t>ключової</w:t>
      </w:r>
    </w:p>
    <w:p w:rsidR="00640A60" w:rsidRDefault="00640A60" w:rsidP="00640A60">
      <w:r>
        <w:rPr>
          <w:rFonts w:hint="eastAsia"/>
        </w:rPr>
        <w:t>ролі</w:t>
      </w:r>
      <w:r>
        <w:t></w:t>
      </w:r>
      <w:r>
        <w:rPr>
          <w:rFonts w:hint="eastAsia"/>
        </w:rPr>
        <w:t>у</w:t>
      </w:r>
      <w:r>
        <w:t></w:t>
      </w:r>
      <w:r>
        <w:rPr>
          <w:rFonts w:hint="eastAsia"/>
        </w:rPr>
        <w:t>ній</w:t>
      </w:r>
      <w:r>
        <w:t></w:t>
      </w:r>
      <w:r>
        <w:rPr>
          <w:rFonts w:hint="eastAsia"/>
        </w:rPr>
        <w:t>християнських</w:t>
      </w:r>
      <w:r>
        <w:t></w:t>
      </w:r>
      <w:r>
        <w:rPr>
          <w:rFonts w:hint="eastAsia"/>
        </w:rPr>
        <w:t>чеснот</w:t>
      </w:r>
      <w:r>
        <w:t></w:t>
      </w:r>
      <w:r>
        <w:t></w:t>
      </w:r>
      <w:r>
        <w:rPr>
          <w:rFonts w:hint="eastAsia"/>
        </w:rPr>
        <w:t>Твори</w:t>
      </w:r>
      <w:r>
        <w:t></w:t>
      </w:r>
      <w:r>
        <w:rPr>
          <w:rFonts w:hint="eastAsia"/>
        </w:rPr>
        <w:t>письменника</w:t>
      </w:r>
      <w:r>
        <w:t></w:t>
      </w:r>
      <w:r>
        <w:t></w:t>
      </w:r>
      <w:r>
        <w:rPr>
          <w:rFonts w:hint="eastAsia"/>
        </w:rPr>
        <w:t>зокрема</w:t>
      </w:r>
      <w:r>
        <w:t></w:t>
      </w:r>
      <w:r>
        <w:t></w:t>
      </w:r>
      <w:r>
        <w:rPr>
          <w:rFonts w:hint="eastAsia"/>
        </w:rPr>
        <w:t>Батюшка</w:t>
      </w:r>
    </w:p>
    <w:p w:rsidR="00640A60" w:rsidRDefault="00640A60" w:rsidP="00640A60">
      <w:r>
        <w:rPr>
          <w:rFonts w:hint="eastAsia"/>
        </w:rPr>
        <w:t>Спирідіон</w:t>
      </w:r>
      <w:r>
        <w:t></w:t>
      </w:r>
      <w:r>
        <w:t></w:t>
      </w:r>
      <w:r>
        <w:t></w:t>
      </w:r>
      <w:r>
        <w:t></w:t>
      </w:r>
      <w:r>
        <w:rPr>
          <w:rFonts w:hint="eastAsia"/>
        </w:rPr>
        <w:t>Татаре</w:t>
      </w:r>
      <w:r>
        <w:t></w:t>
      </w:r>
      <w:r>
        <w:t></w:t>
      </w:r>
      <w:r>
        <w:t></w:t>
      </w:r>
      <w:r>
        <w:t></w:t>
      </w:r>
      <w:r>
        <w:rPr>
          <w:rFonts w:hint="eastAsia"/>
        </w:rPr>
        <w:t>Обжинки</w:t>
      </w:r>
      <w:r>
        <w:t></w:t>
      </w:r>
      <w:r>
        <w:t></w:t>
      </w:r>
      <w:r>
        <w:t></w:t>
      </w:r>
      <w:r>
        <w:t></w:t>
      </w:r>
      <w:r>
        <w:rPr>
          <w:rFonts w:hint="eastAsia"/>
        </w:rPr>
        <w:t>Варочка</w:t>
      </w:r>
      <w:r>
        <w:t></w:t>
      </w:r>
      <w:r>
        <w:t></w:t>
      </w:r>
      <w:r>
        <w:t></w:t>
      </w:r>
      <w:r>
        <w:rPr>
          <w:rFonts w:hint="eastAsia"/>
        </w:rPr>
        <w:t>репрезентують</w:t>
      </w:r>
    </w:p>
    <w:p w:rsidR="00640A60" w:rsidRDefault="00640A60" w:rsidP="00640A60">
      <w:r>
        <w:rPr>
          <w:rFonts w:hint="eastAsia"/>
        </w:rPr>
        <w:t>автобіографічний</w:t>
      </w:r>
      <w:r>
        <w:t></w:t>
      </w:r>
      <w:r>
        <w:rPr>
          <w:rFonts w:hint="eastAsia"/>
        </w:rPr>
        <w:t>образ</w:t>
      </w:r>
      <w:r>
        <w:t></w:t>
      </w:r>
      <w:r>
        <w:rPr>
          <w:rFonts w:hint="eastAsia"/>
        </w:rPr>
        <w:t>героя</w:t>
      </w:r>
      <w:r>
        <w:t></w:t>
      </w:r>
      <w:r>
        <w:rPr>
          <w:rFonts w:hint="eastAsia"/>
        </w:rPr>
        <w:t>наратора</w:t>
      </w:r>
      <w:r>
        <w:t></w:t>
      </w:r>
      <w:r>
        <w:rPr>
          <w:rFonts w:hint="eastAsia"/>
        </w:rPr>
        <w:t>–</w:t>
      </w:r>
      <w:r>
        <w:t></w:t>
      </w:r>
      <w:r>
        <w:rPr>
          <w:rFonts w:hint="eastAsia"/>
        </w:rPr>
        <w:t>сільського</w:t>
      </w:r>
      <w:r>
        <w:t></w:t>
      </w:r>
      <w:r>
        <w:rPr>
          <w:rFonts w:hint="eastAsia"/>
        </w:rPr>
        <w:t>греко</w:t>
      </w:r>
      <w:r>
        <w:t></w:t>
      </w:r>
      <w:r>
        <w:rPr>
          <w:rFonts w:hint="eastAsia"/>
        </w:rPr>
        <w:t>католицького</w:t>
      </w:r>
    </w:p>
    <w:p w:rsidR="00640A60" w:rsidRDefault="00640A60" w:rsidP="00640A60">
      <w:r>
        <w:rPr>
          <w:rFonts w:hint="eastAsia"/>
        </w:rPr>
        <w:t>священика</w:t>
      </w:r>
      <w:r>
        <w:t></w:t>
      </w:r>
      <w:r>
        <w:t></w:t>
      </w:r>
      <w:r>
        <w:rPr>
          <w:rFonts w:hint="eastAsia"/>
        </w:rPr>
        <w:t>принципами</w:t>
      </w:r>
      <w:r>
        <w:t></w:t>
      </w:r>
      <w:r>
        <w:rPr>
          <w:rFonts w:hint="eastAsia"/>
        </w:rPr>
        <w:t>життя</w:t>
      </w:r>
      <w:r>
        <w:t></w:t>
      </w:r>
      <w:r>
        <w:rPr>
          <w:rFonts w:hint="eastAsia"/>
        </w:rPr>
        <w:t>і</w:t>
      </w:r>
      <w:r>
        <w:t></w:t>
      </w:r>
      <w:r>
        <w:rPr>
          <w:rFonts w:hint="eastAsia"/>
        </w:rPr>
        <w:t>діяльності</w:t>
      </w:r>
      <w:r>
        <w:t></w:t>
      </w:r>
      <w:r>
        <w:rPr>
          <w:rFonts w:hint="eastAsia"/>
        </w:rPr>
        <w:t>якого</w:t>
      </w:r>
      <w:r>
        <w:t></w:t>
      </w:r>
      <w:r>
        <w:rPr>
          <w:rFonts w:hint="eastAsia"/>
        </w:rPr>
        <w:t>були</w:t>
      </w:r>
      <w:r>
        <w:t></w:t>
      </w:r>
      <w:r>
        <w:rPr>
          <w:rFonts w:hint="eastAsia"/>
        </w:rPr>
        <w:t>християнський</w:t>
      </w:r>
    </w:p>
    <w:p w:rsidR="00640A60" w:rsidRDefault="00640A60" w:rsidP="00640A60">
      <w:r>
        <w:rPr>
          <w:rFonts w:hint="eastAsia"/>
        </w:rPr>
        <w:t>гуманізм</w:t>
      </w:r>
      <w:r>
        <w:t></w:t>
      </w:r>
      <w:r>
        <w:t></w:t>
      </w:r>
      <w:r>
        <w:rPr>
          <w:rFonts w:hint="eastAsia"/>
        </w:rPr>
        <w:t>патріотизм</w:t>
      </w:r>
      <w:r>
        <w:t></w:t>
      </w:r>
      <w:r>
        <w:t></w:t>
      </w:r>
      <w:r>
        <w:rPr>
          <w:rFonts w:hint="eastAsia"/>
        </w:rPr>
        <w:t>людяність</w:t>
      </w:r>
      <w:r>
        <w:t></w:t>
      </w:r>
      <w:r>
        <w:t></w:t>
      </w:r>
      <w:r>
        <w:rPr>
          <w:rFonts w:hint="eastAsia"/>
        </w:rPr>
        <w:t>щирість</w:t>
      </w:r>
      <w:r>
        <w:t></w:t>
      </w:r>
      <w:r>
        <w:t></w:t>
      </w:r>
      <w:r>
        <w:rPr>
          <w:rFonts w:hint="eastAsia"/>
        </w:rPr>
        <w:t>доброта</w:t>
      </w:r>
      <w:r>
        <w:t></w:t>
      </w:r>
      <w:r>
        <w:t></w:t>
      </w:r>
      <w:r>
        <w:rPr>
          <w:rFonts w:hint="eastAsia"/>
        </w:rPr>
        <w:t>наближеність</w:t>
      </w:r>
      <w:r>
        <w:t></w:t>
      </w:r>
      <w:r>
        <w:rPr>
          <w:rFonts w:hint="eastAsia"/>
        </w:rPr>
        <w:t>до</w:t>
      </w:r>
      <w:r>
        <w:t></w:t>
      </w:r>
      <w:r>
        <w:rPr>
          <w:rFonts w:hint="eastAsia"/>
        </w:rPr>
        <w:t>селян</w:t>
      </w:r>
      <w:r>
        <w:t></w:t>
      </w:r>
    </w:p>
    <w:p w:rsidR="00640A60" w:rsidRDefault="00640A60" w:rsidP="00640A60">
      <w:r>
        <w:rPr>
          <w:rFonts w:hint="eastAsia"/>
        </w:rPr>
        <w:t>перейнятість</w:t>
      </w:r>
      <w:r>
        <w:t></w:t>
      </w:r>
      <w:r>
        <w:rPr>
          <w:rFonts w:hint="eastAsia"/>
        </w:rPr>
        <w:t>проблемами</w:t>
      </w:r>
      <w:r>
        <w:t></w:t>
      </w:r>
      <w:r>
        <w:rPr>
          <w:rFonts w:hint="eastAsia"/>
        </w:rPr>
        <w:t>їхньої</w:t>
      </w:r>
      <w:r>
        <w:t></w:t>
      </w:r>
      <w:r>
        <w:rPr>
          <w:rFonts w:hint="eastAsia"/>
        </w:rPr>
        <w:t>освіти</w:t>
      </w:r>
      <w:r>
        <w:t></w:t>
      </w:r>
      <w:r>
        <w:rPr>
          <w:rFonts w:hint="eastAsia"/>
        </w:rPr>
        <w:t>й</w:t>
      </w:r>
      <w:r>
        <w:t></w:t>
      </w:r>
      <w:r>
        <w:rPr>
          <w:rFonts w:hint="eastAsia"/>
        </w:rPr>
        <w:t>добробуту</w:t>
      </w:r>
      <w:r>
        <w:t></w:t>
      </w:r>
      <w:r>
        <w:t></w:t>
      </w:r>
      <w:r>
        <w:rPr>
          <w:rFonts w:hint="eastAsia"/>
        </w:rPr>
        <w:t>Образи</w:t>
      </w:r>
      <w:r>
        <w:t></w:t>
      </w:r>
      <w:r>
        <w:rPr>
          <w:rFonts w:hint="eastAsia"/>
        </w:rPr>
        <w:t>грекокатолицьких</w:t>
      </w:r>
      <w:r>
        <w:t></w:t>
      </w:r>
      <w:r>
        <w:rPr>
          <w:rFonts w:hint="eastAsia"/>
        </w:rPr>
        <w:t>священиків</w:t>
      </w:r>
      <w:r>
        <w:t></w:t>
      </w:r>
      <w:r>
        <w:rPr>
          <w:rFonts w:hint="eastAsia"/>
        </w:rPr>
        <w:t>у</w:t>
      </w:r>
      <w:r>
        <w:t></w:t>
      </w:r>
      <w:r>
        <w:rPr>
          <w:rFonts w:hint="eastAsia"/>
        </w:rPr>
        <w:t>творах</w:t>
      </w:r>
      <w:r>
        <w:t></w:t>
      </w:r>
      <w:r>
        <w:rPr>
          <w:rFonts w:hint="eastAsia"/>
        </w:rPr>
        <w:t>Т</w:t>
      </w:r>
      <w:r>
        <w:t></w:t>
      </w:r>
      <w:r>
        <w:t></w:t>
      </w:r>
      <w:r>
        <w:rPr>
          <w:rFonts w:hint="eastAsia"/>
        </w:rPr>
        <w:t>Бордуляка</w:t>
      </w:r>
      <w:r>
        <w:t></w:t>
      </w:r>
      <w:r>
        <w:rPr>
          <w:rFonts w:hint="eastAsia"/>
        </w:rPr>
        <w:t>є</w:t>
      </w:r>
      <w:r>
        <w:t></w:t>
      </w:r>
      <w:r>
        <w:rPr>
          <w:rFonts w:hint="eastAsia"/>
        </w:rPr>
        <w:t>центральними</w:t>
      </w:r>
      <w:r>
        <w:t></w:t>
      </w:r>
      <w:r>
        <w:t></w:t>
      </w:r>
      <w:r>
        <w:t></w:t>
      </w:r>
      <w:r>
        <w:rPr>
          <w:rFonts w:hint="eastAsia"/>
        </w:rPr>
        <w:t>Батюшка</w:t>
      </w:r>
    </w:p>
    <w:p w:rsidR="00640A60" w:rsidRDefault="00640A60" w:rsidP="00640A60">
      <w:r>
        <w:rPr>
          <w:rFonts w:hint="eastAsia"/>
        </w:rPr>
        <w:t>Спирідіон</w:t>
      </w:r>
      <w:r>
        <w:t></w:t>
      </w:r>
      <w:r>
        <w:t></w:t>
      </w:r>
      <w:r>
        <w:t></w:t>
      </w:r>
      <w:r>
        <w:t></w:t>
      </w:r>
      <w:r>
        <w:rPr>
          <w:rFonts w:hint="eastAsia"/>
        </w:rPr>
        <w:t>Право</w:t>
      </w:r>
      <w:r>
        <w:t></w:t>
      </w:r>
      <w:r>
        <w:rPr>
          <w:rFonts w:hint="eastAsia"/>
        </w:rPr>
        <w:t>патронату</w:t>
      </w:r>
      <w:r>
        <w:t></w:t>
      </w:r>
      <w:r>
        <w:t></w:t>
      </w:r>
      <w:r>
        <w:t></w:t>
      </w:r>
      <w:r>
        <w:t></w:t>
      </w:r>
      <w:r>
        <w:rPr>
          <w:rFonts w:hint="eastAsia"/>
        </w:rPr>
        <w:t>Нічний</w:t>
      </w:r>
      <w:r>
        <w:t></w:t>
      </w:r>
      <w:r>
        <w:rPr>
          <w:rFonts w:hint="eastAsia"/>
        </w:rPr>
        <w:t>привид</w:t>
      </w:r>
      <w:r>
        <w:t></w:t>
      </w:r>
      <w:r>
        <w:t></w:t>
      </w:r>
      <w:r>
        <w:t></w:t>
      </w:r>
      <w:r>
        <w:t></w:t>
      </w:r>
      <w:r>
        <w:rPr>
          <w:rFonts w:hint="eastAsia"/>
        </w:rPr>
        <w:t>Ювілят</w:t>
      </w:r>
      <w:r>
        <w:t></w:t>
      </w:r>
      <w:r>
        <w:t></w:t>
      </w:r>
      <w:r>
        <w:t></w:t>
      </w:r>
      <w:r>
        <w:t></w:t>
      </w:r>
      <w:r>
        <w:rPr>
          <w:rFonts w:hint="eastAsia"/>
        </w:rPr>
        <w:t>або</w:t>
      </w:r>
      <w:r>
        <w:t></w:t>
      </w:r>
      <w:r>
        <w:rPr>
          <w:rFonts w:hint="eastAsia"/>
        </w:rPr>
        <w:t>ж</w:t>
      </w:r>
    </w:p>
    <w:p w:rsidR="00640A60" w:rsidRDefault="00640A60" w:rsidP="00640A60">
      <w:r>
        <w:rPr>
          <w:rFonts w:hint="eastAsia"/>
        </w:rPr>
        <w:t>епізодичними</w:t>
      </w:r>
      <w:r>
        <w:t></w:t>
      </w:r>
      <w:r>
        <w:t></w:t>
      </w:r>
      <w:r>
        <w:t></w:t>
      </w:r>
      <w:r>
        <w:rPr>
          <w:rFonts w:hint="eastAsia"/>
        </w:rPr>
        <w:t>Молитвеник</w:t>
      </w:r>
      <w:r>
        <w:t></w:t>
      </w:r>
      <w:r>
        <w:t></w:t>
      </w:r>
      <w:r>
        <w:t></w:t>
      </w:r>
      <w:r>
        <w:t></w:t>
      </w:r>
      <w:r>
        <w:rPr>
          <w:rFonts w:hint="eastAsia"/>
        </w:rPr>
        <w:t>Громадський</w:t>
      </w:r>
      <w:r>
        <w:t></w:t>
      </w:r>
      <w:r>
        <w:rPr>
          <w:rFonts w:hint="eastAsia"/>
        </w:rPr>
        <w:t>писар</w:t>
      </w:r>
      <w:r>
        <w:t></w:t>
      </w:r>
      <w:r>
        <w:rPr>
          <w:rFonts w:hint="eastAsia"/>
        </w:rPr>
        <w:t>з</w:t>
      </w:r>
      <w:r>
        <w:t></w:t>
      </w:r>
      <w:r>
        <w:rPr>
          <w:rFonts w:hint="eastAsia"/>
        </w:rPr>
        <w:t>Прунькова</w:t>
      </w:r>
      <w:r>
        <w:t></w:t>
      </w:r>
      <w:r>
        <w:t></w:t>
      </w:r>
      <w:r>
        <w:rPr>
          <w:rFonts w:hint="eastAsia"/>
        </w:rPr>
        <w:t>або</w:t>
      </w:r>
      <w:r>
        <w:t></w:t>
      </w:r>
      <w:r>
        <w:rPr>
          <w:rFonts w:hint="eastAsia"/>
        </w:rPr>
        <w:t>Ніч</w:t>
      </w:r>
      <w:r>
        <w:t></w:t>
      </w:r>
      <w:r>
        <w:rPr>
          <w:rFonts w:hint="eastAsia"/>
        </w:rPr>
        <w:t>під</w:t>
      </w:r>
    </w:p>
    <w:p w:rsidR="00640A60" w:rsidRDefault="00640A60" w:rsidP="00640A60">
      <w:r>
        <w:rPr>
          <w:rFonts w:hint="eastAsia"/>
        </w:rPr>
        <w:t>св</w:t>
      </w:r>
      <w:r>
        <w:t></w:t>
      </w:r>
      <w:r>
        <w:rPr>
          <w:rFonts w:hint="eastAsia"/>
        </w:rPr>
        <w:t>ятого</w:t>
      </w:r>
      <w:r>
        <w:t></w:t>
      </w:r>
      <w:r>
        <w:t></w:t>
      </w:r>
      <w:r>
        <w:rPr>
          <w:rFonts w:hint="eastAsia"/>
        </w:rPr>
        <w:t>Михайла</w:t>
      </w:r>
      <w:r>
        <w:t></w:t>
      </w:r>
      <w:r>
        <w:t></w:t>
      </w:r>
      <w:r>
        <w:t></w:t>
      </w:r>
      <w:r>
        <w:t></w:t>
      </w:r>
      <w:r>
        <w:rPr>
          <w:rFonts w:hint="eastAsia"/>
        </w:rPr>
        <w:t>Варочка</w:t>
      </w:r>
      <w:r>
        <w:t></w:t>
      </w:r>
      <w:r>
        <w:t></w:t>
      </w:r>
      <w:r>
        <w:t></w:t>
      </w:r>
      <w:r>
        <w:rPr>
          <w:rFonts w:hint="eastAsia"/>
        </w:rPr>
        <w:t>й</w:t>
      </w:r>
      <w:r>
        <w:t></w:t>
      </w:r>
      <w:r>
        <w:rPr>
          <w:rFonts w:hint="eastAsia"/>
        </w:rPr>
        <w:t>розкриваються</w:t>
      </w:r>
      <w:r>
        <w:t></w:t>
      </w:r>
      <w:r>
        <w:rPr>
          <w:rFonts w:hint="eastAsia"/>
        </w:rPr>
        <w:t>у</w:t>
      </w:r>
      <w:r>
        <w:t></w:t>
      </w:r>
      <w:r>
        <w:rPr>
          <w:rFonts w:hint="eastAsia"/>
        </w:rPr>
        <w:t>контексті</w:t>
      </w:r>
      <w:r>
        <w:t></w:t>
      </w:r>
      <w:r>
        <w:rPr>
          <w:rFonts w:hint="eastAsia"/>
        </w:rPr>
        <w:t>воєнної</w:t>
      </w:r>
    </w:p>
    <w:p w:rsidR="00640A60" w:rsidRDefault="00640A60" w:rsidP="00640A60">
      <w:r>
        <w:t></w:t>
      </w:r>
      <w:r>
        <w:t></w:t>
      </w:r>
      <w:r>
        <w:rPr>
          <w:rFonts w:hint="eastAsia"/>
        </w:rPr>
        <w:t>Батюшка</w:t>
      </w:r>
      <w:r>
        <w:t></w:t>
      </w:r>
      <w:r>
        <w:rPr>
          <w:rFonts w:hint="eastAsia"/>
        </w:rPr>
        <w:t>Спирідіон</w:t>
      </w:r>
      <w:r>
        <w:t></w:t>
      </w:r>
      <w:r>
        <w:t></w:t>
      </w:r>
      <w:r>
        <w:t></w:t>
      </w:r>
      <w:r>
        <w:t></w:t>
      </w:r>
      <w:r>
        <w:rPr>
          <w:rFonts w:hint="eastAsia"/>
        </w:rPr>
        <w:t>Татаре</w:t>
      </w:r>
      <w:r>
        <w:t></w:t>
      </w:r>
      <w:r>
        <w:t></w:t>
      </w:r>
      <w:r>
        <w:t></w:t>
      </w:r>
      <w:r>
        <w:t></w:t>
      </w:r>
      <w:r>
        <w:rPr>
          <w:rFonts w:hint="eastAsia"/>
        </w:rPr>
        <w:t>Молитвеник</w:t>
      </w:r>
      <w:r>
        <w:t></w:t>
      </w:r>
      <w:r>
        <w:t></w:t>
      </w:r>
      <w:r>
        <w:t></w:t>
      </w:r>
      <w:r>
        <w:t></w:t>
      </w:r>
      <w:r>
        <w:rPr>
          <w:rFonts w:hint="eastAsia"/>
        </w:rPr>
        <w:t>виборчої</w:t>
      </w:r>
      <w:r>
        <w:t></w:t>
      </w:r>
      <w:r>
        <w:t></w:t>
      </w:r>
      <w:r>
        <w:t></w:t>
      </w:r>
      <w:r>
        <w:rPr>
          <w:rFonts w:hint="eastAsia"/>
        </w:rPr>
        <w:t>Нічний</w:t>
      </w:r>
    </w:p>
    <w:p w:rsidR="00640A60" w:rsidRDefault="00640A60" w:rsidP="00640A60">
      <w:r>
        <w:t></w:t>
      </w:r>
      <w:r>
        <w:t></w:t>
      </w:r>
      <w:r>
        <w:t></w:t>
      </w:r>
    </w:p>
    <w:p w:rsidR="00640A60" w:rsidRDefault="00640A60" w:rsidP="00640A60">
      <w:r>
        <w:rPr>
          <w:rFonts w:hint="eastAsia"/>
        </w:rPr>
        <w:t>привид</w:t>
      </w:r>
      <w:r>
        <w:t></w:t>
      </w:r>
      <w:r>
        <w:t></w:t>
      </w:r>
      <w:r>
        <w:t></w:t>
      </w:r>
      <w:r>
        <w:t></w:t>
      </w:r>
      <w:r>
        <w:rPr>
          <w:rFonts w:hint="eastAsia"/>
        </w:rPr>
        <w:t>морально</w:t>
      </w:r>
      <w:r>
        <w:t></w:t>
      </w:r>
      <w:r>
        <w:rPr>
          <w:rFonts w:hint="eastAsia"/>
        </w:rPr>
        <w:t>етичної</w:t>
      </w:r>
      <w:r>
        <w:t></w:t>
      </w:r>
      <w:r>
        <w:t></w:t>
      </w:r>
      <w:r>
        <w:t></w:t>
      </w:r>
      <w:r>
        <w:rPr>
          <w:rFonts w:hint="eastAsia"/>
        </w:rPr>
        <w:t>Право</w:t>
      </w:r>
      <w:r>
        <w:t></w:t>
      </w:r>
      <w:r>
        <w:rPr>
          <w:rFonts w:hint="eastAsia"/>
        </w:rPr>
        <w:t>патронату</w:t>
      </w:r>
      <w:r>
        <w:t></w:t>
      </w:r>
      <w:r>
        <w:t></w:t>
      </w:r>
      <w:r>
        <w:t></w:t>
      </w:r>
      <w:r>
        <w:t></w:t>
      </w:r>
      <w:r>
        <w:rPr>
          <w:rFonts w:hint="eastAsia"/>
        </w:rPr>
        <w:t>Ювілят</w:t>
      </w:r>
      <w:r>
        <w:t></w:t>
      </w:r>
      <w:r>
        <w:t></w:t>
      </w:r>
    </w:p>
    <w:p w:rsidR="00640A60" w:rsidRDefault="00640A60" w:rsidP="00640A60">
      <w:r>
        <w:rPr>
          <w:rFonts w:hint="eastAsia"/>
        </w:rPr>
        <w:t>проблематики</w:t>
      </w:r>
      <w:r>
        <w:t></w:t>
      </w:r>
      <w:r>
        <w:t></w:t>
      </w:r>
      <w:r>
        <w:rPr>
          <w:rFonts w:hint="eastAsia"/>
        </w:rPr>
        <w:t>Особливе</w:t>
      </w:r>
      <w:r>
        <w:t></w:t>
      </w:r>
      <w:r>
        <w:rPr>
          <w:rFonts w:hint="eastAsia"/>
        </w:rPr>
        <w:t>значення</w:t>
      </w:r>
      <w:r>
        <w:t></w:t>
      </w:r>
      <w:r>
        <w:rPr>
          <w:rFonts w:hint="eastAsia"/>
        </w:rPr>
        <w:t>у</w:t>
      </w:r>
      <w:r>
        <w:t></w:t>
      </w:r>
      <w:r>
        <w:rPr>
          <w:rFonts w:hint="eastAsia"/>
        </w:rPr>
        <w:t>контексті</w:t>
      </w:r>
      <w:r>
        <w:t></w:t>
      </w:r>
      <w:r>
        <w:rPr>
          <w:rFonts w:hint="eastAsia"/>
        </w:rPr>
        <w:t>актуалізації</w:t>
      </w:r>
      <w:r>
        <w:t></w:t>
      </w:r>
      <w:r>
        <w:rPr>
          <w:rFonts w:hint="eastAsia"/>
        </w:rPr>
        <w:t>ролі</w:t>
      </w:r>
      <w:r>
        <w:t></w:t>
      </w:r>
      <w:r>
        <w:rPr>
          <w:rFonts w:hint="eastAsia"/>
        </w:rPr>
        <w:t>духовного</w:t>
      </w:r>
    </w:p>
    <w:p w:rsidR="00640A60" w:rsidRDefault="00640A60" w:rsidP="00640A60">
      <w:r>
        <w:rPr>
          <w:rFonts w:hint="eastAsia"/>
        </w:rPr>
        <w:t>діяча</w:t>
      </w:r>
      <w:r>
        <w:t></w:t>
      </w:r>
      <w:r>
        <w:t></w:t>
      </w:r>
      <w:r>
        <w:rPr>
          <w:rFonts w:hint="eastAsia"/>
        </w:rPr>
        <w:t>єдності</w:t>
      </w:r>
      <w:r>
        <w:t></w:t>
      </w:r>
      <w:r>
        <w:rPr>
          <w:rFonts w:hint="eastAsia"/>
        </w:rPr>
        <w:t>його</w:t>
      </w:r>
      <w:r>
        <w:t></w:t>
      </w:r>
      <w:r>
        <w:rPr>
          <w:rFonts w:hint="eastAsia"/>
        </w:rPr>
        <w:t>долі</w:t>
      </w:r>
      <w:r>
        <w:t></w:t>
      </w:r>
      <w:r>
        <w:rPr>
          <w:rFonts w:hint="eastAsia"/>
        </w:rPr>
        <w:t>з</w:t>
      </w:r>
      <w:r>
        <w:t></w:t>
      </w:r>
      <w:r>
        <w:rPr>
          <w:rFonts w:hint="eastAsia"/>
        </w:rPr>
        <w:t>долею</w:t>
      </w:r>
      <w:r>
        <w:t></w:t>
      </w:r>
      <w:r>
        <w:rPr>
          <w:rFonts w:hint="eastAsia"/>
        </w:rPr>
        <w:t>народу</w:t>
      </w:r>
      <w:r>
        <w:t></w:t>
      </w:r>
      <w:r>
        <w:t></w:t>
      </w:r>
      <w:r>
        <w:rPr>
          <w:rFonts w:hint="eastAsia"/>
        </w:rPr>
        <w:t>важливості</w:t>
      </w:r>
      <w:r>
        <w:t></w:t>
      </w:r>
      <w:r>
        <w:rPr>
          <w:rFonts w:hint="eastAsia"/>
        </w:rPr>
        <w:t>його</w:t>
      </w:r>
      <w:r>
        <w:t></w:t>
      </w:r>
      <w:r>
        <w:rPr>
          <w:rFonts w:hint="eastAsia"/>
        </w:rPr>
        <w:t>патріотичних</w:t>
      </w:r>
    </w:p>
    <w:p w:rsidR="00640A60" w:rsidRDefault="00640A60" w:rsidP="00640A60">
      <w:r>
        <w:rPr>
          <w:rFonts w:hint="eastAsia"/>
        </w:rPr>
        <w:t>переконань</w:t>
      </w:r>
      <w:r>
        <w:t></w:t>
      </w:r>
      <w:r>
        <w:rPr>
          <w:rFonts w:hint="eastAsia"/>
        </w:rPr>
        <w:t>має</w:t>
      </w:r>
      <w:r>
        <w:t></w:t>
      </w:r>
      <w:r>
        <w:rPr>
          <w:rFonts w:hint="eastAsia"/>
        </w:rPr>
        <w:t>оповідання</w:t>
      </w:r>
      <w:r>
        <w:t></w:t>
      </w:r>
      <w:r>
        <w:t></w:t>
      </w:r>
      <w:r>
        <w:rPr>
          <w:rFonts w:hint="eastAsia"/>
        </w:rPr>
        <w:t>Батюшка</w:t>
      </w:r>
      <w:r>
        <w:t></w:t>
      </w:r>
      <w:r>
        <w:rPr>
          <w:rFonts w:hint="eastAsia"/>
        </w:rPr>
        <w:t>Спирідіон</w:t>
      </w:r>
      <w:r>
        <w:t></w:t>
      </w:r>
      <w:r>
        <w:t></w:t>
      </w:r>
      <w:r>
        <w:t></w:t>
      </w:r>
      <w:r>
        <w:rPr>
          <w:rFonts w:hint="eastAsia"/>
        </w:rPr>
        <w:t>Моделюючи</w:t>
      </w:r>
      <w:r>
        <w:t></w:t>
      </w:r>
      <w:r>
        <w:rPr>
          <w:rFonts w:hint="eastAsia"/>
        </w:rPr>
        <w:t>образи</w:t>
      </w:r>
      <w:r>
        <w:t></w:t>
      </w:r>
      <w:r>
        <w:rPr>
          <w:rFonts w:hint="eastAsia"/>
        </w:rPr>
        <w:t>дяків</w:t>
      </w:r>
    </w:p>
    <w:p w:rsidR="00640A60" w:rsidRDefault="00640A60" w:rsidP="00640A60">
      <w:r>
        <w:t></w:t>
      </w:r>
      <w:r>
        <w:t></w:t>
      </w:r>
      <w:r>
        <w:rPr>
          <w:rFonts w:hint="eastAsia"/>
        </w:rPr>
        <w:t>Дяк</w:t>
      </w:r>
      <w:r>
        <w:t></w:t>
      </w:r>
      <w:r>
        <w:rPr>
          <w:rFonts w:hint="eastAsia"/>
        </w:rPr>
        <w:t>Гриць</w:t>
      </w:r>
      <w:r>
        <w:t></w:t>
      </w:r>
      <w:r>
        <w:t></w:t>
      </w:r>
      <w:r>
        <w:t></w:t>
      </w:r>
      <w:r>
        <w:t></w:t>
      </w:r>
      <w:r>
        <w:rPr>
          <w:rFonts w:hint="eastAsia"/>
        </w:rPr>
        <w:t>Іван</w:t>
      </w:r>
      <w:r>
        <w:t></w:t>
      </w:r>
      <w:r>
        <w:rPr>
          <w:rFonts w:hint="eastAsia"/>
        </w:rPr>
        <w:t>Бразілієць</w:t>
      </w:r>
      <w:r>
        <w:t></w:t>
      </w:r>
      <w:r>
        <w:t></w:t>
      </w:r>
      <w:r>
        <w:t></w:t>
      </w:r>
      <w:r>
        <w:t></w:t>
      </w:r>
      <w:r>
        <w:rPr>
          <w:rFonts w:hint="eastAsia"/>
        </w:rPr>
        <w:t>письменник</w:t>
      </w:r>
      <w:r>
        <w:t></w:t>
      </w:r>
      <w:r>
        <w:rPr>
          <w:rFonts w:hint="eastAsia"/>
        </w:rPr>
        <w:t>акцентував</w:t>
      </w:r>
      <w:r>
        <w:t></w:t>
      </w:r>
      <w:r>
        <w:rPr>
          <w:rFonts w:hint="eastAsia"/>
        </w:rPr>
        <w:t>на</w:t>
      </w:r>
      <w:r>
        <w:t></w:t>
      </w:r>
      <w:r>
        <w:rPr>
          <w:rFonts w:hint="eastAsia"/>
        </w:rPr>
        <w:t>позитивних</w:t>
      </w:r>
    </w:p>
    <w:p w:rsidR="00640A60" w:rsidRDefault="00640A60" w:rsidP="00640A60">
      <w:r>
        <w:rPr>
          <w:rFonts w:hint="eastAsia"/>
        </w:rPr>
        <w:t>рисах</w:t>
      </w:r>
      <w:r>
        <w:t></w:t>
      </w:r>
      <w:r>
        <w:rPr>
          <w:rFonts w:hint="eastAsia"/>
        </w:rPr>
        <w:t>героїв</w:t>
      </w:r>
      <w:r>
        <w:t></w:t>
      </w:r>
      <w:r>
        <w:t></w:t>
      </w:r>
      <w:r>
        <w:rPr>
          <w:rFonts w:hint="eastAsia"/>
        </w:rPr>
        <w:t>вкладав</w:t>
      </w:r>
      <w:r>
        <w:t></w:t>
      </w:r>
      <w:r>
        <w:rPr>
          <w:rFonts w:hint="eastAsia"/>
        </w:rPr>
        <w:t>у</w:t>
      </w:r>
      <w:r>
        <w:t></w:t>
      </w:r>
      <w:r>
        <w:rPr>
          <w:rFonts w:hint="eastAsia"/>
        </w:rPr>
        <w:t>їхні</w:t>
      </w:r>
      <w:r>
        <w:t></w:t>
      </w:r>
      <w:r>
        <w:rPr>
          <w:rFonts w:hint="eastAsia"/>
        </w:rPr>
        <w:t>образи</w:t>
      </w:r>
      <w:r>
        <w:t></w:t>
      </w:r>
      <w:r>
        <w:rPr>
          <w:rFonts w:hint="eastAsia"/>
        </w:rPr>
        <w:t>дидактичні</w:t>
      </w:r>
      <w:r>
        <w:t></w:t>
      </w:r>
      <w:r>
        <w:t></w:t>
      </w:r>
      <w:r>
        <w:rPr>
          <w:rFonts w:hint="eastAsia"/>
        </w:rPr>
        <w:t>морально</w:t>
      </w:r>
      <w:r>
        <w:t></w:t>
      </w:r>
      <w:r>
        <w:rPr>
          <w:rFonts w:hint="eastAsia"/>
        </w:rPr>
        <w:t>етичні</w:t>
      </w:r>
      <w:r>
        <w:t></w:t>
      </w:r>
      <w:r>
        <w:rPr>
          <w:rFonts w:hint="eastAsia"/>
        </w:rPr>
        <w:t>ідеї</w:t>
      </w:r>
      <w:r>
        <w:t></w:t>
      </w:r>
    </w:p>
    <w:p w:rsidR="00640A60" w:rsidRDefault="00640A60" w:rsidP="00640A60">
      <w:r>
        <w:t></w:t>
      </w:r>
      <w:r>
        <w:rPr>
          <w:rFonts w:hint="eastAsia"/>
        </w:rPr>
        <w:t>Значну</w:t>
      </w:r>
      <w:r>
        <w:t></w:t>
      </w:r>
      <w:r>
        <w:rPr>
          <w:rFonts w:hint="eastAsia"/>
        </w:rPr>
        <w:t>увагу</w:t>
      </w:r>
      <w:r>
        <w:t></w:t>
      </w:r>
      <w:r>
        <w:rPr>
          <w:rFonts w:hint="eastAsia"/>
        </w:rPr>
        <w:t>християнським</w:t>
      </w:r>
      <w:r>
        <w:t></w:t>
      </w:r>
      <w:r>
        <w:rPr>
          <w:rFonts w:hint="eastAsia"/>
        </w:rPr>
        <w:t>та</w:t>
      </w:r>
      <w:r>
        <w:t></w:t>
      </w:r>
      <w:r>
        <w:rPr>
          <w:rFonts w:hint="eastAsia"/>
        </w:rPr>
        <w:t>патріотичним</w:t>
      </w:r>
      <w:r>
        <w:t></w:t>
      </w:r>
      <w:r>
        <w:rPr>
          <w:rFonts w:hint="eastAsia"/>
        </w:rPr>
        <w:t>цінностям</w:t>
      </w:r>
      <w:r>
        <w:t></w:t>
      </w:r>
      <w:r>
        <w:rPr>
          <w:rFonts w:hint="eastAsia"/>
        </w:rPr>
        <w:t>приділяв</w:t>
      </w:r>
      <w:r>
        <w:t></w:t>
      </w:r>
      <w:r>
        <w:rPr>
          <w:rFonts w:hint="eastAsia"/>
        </w:rPr>
        <w:t>у</w:t>
      </w:r>
    </w:p>
    <w:p w:rsidR="00640A60" w:rsidRDefault="00640A60" w:rsidP="00640A60">
      <w:r>
        <w:rPr>
          <w:rFonts w:hint="eastAsia"/>
        </w:rPr>
        <w:t>своїй</w:t>
      </w:r>
      <w:r>
        <w:t></w:t>
      </w:r>
      <w:r>
        <w:rPr>
          <w:rFonts w:hint="eastAsia"/>
        </w:rPr>
        <w:t>творчості</w:t>
      </w:r>
      <w:r>
        <w:t></w:t>
      </w:r>
      <w:r>
        <w:rPr>
          <w:rFonts w:hint="eastAsia"/>
        </w:rPr>
        <w:t>О</w:t>
      </w:r>
      <w:r>
        <w:t></w:t>
      </w:r>
      <w:r>
        <w:t></w:t>
      </w:r>
      <w:r>
        <w:rPr>
          <w:rFonts w:hint="eastAsia"/>
        </w:rPr>
        <w:t>Лещук</w:t>
      </w:r>
      <w:r>
        <w:t></w:t>
      </w:r>
      <w:r>
        <w:t></w:t>
      </w:r>
      <w:r>
        <w:rPr>
          <w:rFonts w:hint="eastAsia"/>
        </w:rPr>
        <w:t>У</w:t>
      </w:r>
      <w:r>
        <w:t></w:t>
      </w:r>
      <w:r>
        <w:rPr>
          <w:rFonts w:hint="eastAsia"/>
        </w:rPr>
        <w:t>творах</w:t>
      </w:r>
      <w:r>
        <w:t></w:t>
      </w:r>
      <w:r>
        <w:t></w:t>
      </w:r>
      <w:r>
        <w:rPr>
          <w:rFonts w:hint="eastAsia"/>
        </w:rPr>
        <w:t>Кроваві</w:t>
      </w:r>
      <w:r>
        <w:t></w:t>
      </w:r>
      <w:r>
        <w:rPr>
          <w:rFonts w:hint="eastAsia"/>
        </w:rPr>
        <w:t>сліди</w:t>
      </w:r>
      <w:r>
        <w:t></w:t>
      </w:r>
      <w:r>
        <w:t></w:t>
      </w:r>
      <w:r>
        <w:t></w:t>
      </w:r>
      <w:r>
        <w:t></w:t>
      </w:r>
      <w:r>
        <w:rPr>
          <w:rFonts w:hint="eastAsia"/>
        </w:rPr>
        <w:t>Олекса</w:t>
      </w:r>
      <w:r>
        <w:t></w:t>
      </w:r>
      <w:r>
        <w:rPr>
          <w:rFonts w:hint="eastAsia"/>
        </w:rPr>
        <w:t>Коцур</w:t>
      </w:r>
      <w:r>
        <w:t></w:t>
      </w:r>
      <w:r>
        <w:t></w:t>
      </w:r>
    </w:p>
    <w:p w:rsidR="00640A60" w:rsidRDefault="00640A60" w:rsidP="00640A60">
      <w:r>
        <w:t></w:t>
      </w:r>
      <w:r>
        <w:rPr>
          <w:rFonts w:hint="eastAsia"/>
        </w:rPr>
        <w:t>Ждала</w:t>
      </w:r>
      <w:r>
        <w:t></w:t>
      </w:r>
      <w:r>
        <w:t></w:t>
      </w:r>
      <w:r>
        <w:rPr>
          <w:rFonts w:hint="eastAsia"/>
        </w:rPr>
        <w:t>ждала</w:t>
      </w:r>
      <w:r>
        <w:t></w:t>
      </w:r>
      <w:r>
        <w:rPr>
          <w:rFonts w:hint="eastAsia"/>
        </w:rPr>
        <w:t>козака</w:t>
      </w:r>
      <w:r>
        <w:t></w:t>
      </w:r>
      <w:r>
        <w:t></w:t>
      </w:r>
      <w:r>
        <w:t></w:t>
      </w:r>
      <w:r>
        <w:t></w:t>
      </w:r>
      <w:r>
        <w:t></w:t>
      </w:r>
      <w:r>
        <w:rPr>
          <w:rFonts w:hint="eastAsia"/>
        </w:rPr>
        <w:t>письменник</w:t>
      </w:r>
      <w:r>
        <w:t></w:t>
      </w:r>
      <w:r>
        <w:t></w:t>
      </w:r>
      <w:r>
        <w:rPr>
          <w:rFonts w:hint="eastAsia"/>
        </w:rPr>
        <w:t>подібно</w:t>
      </w:r>
      <w:r>
        <w:t></w:t>
      </w:r>
      <w:r>
        <w:rPr>
          <w:rFonts w:hint="eastAsia"/>
        </w:rPr>
        <w:t>до</w:t>
      </w:r>
      <w:r>
        <w:t></w:t>
      </w:r>
      <w:r>
        <w:rPr>
          <w:rFonts w:hint="eastAsia"/>
        </w:rPr>
        <w:t>Т</w:t>
      </w:r>
      <w:r>
        <w:t></w:t>
      </w:r>
      <w:r>
        <w:t></w:t>
      </w:r>
      <w:r>
        <w:rPr>
          <w:rFonts w:hint="eastAsia"/>
        </w:rPr>
        <w:t>Бордуляка</w:t>
      </w:r>
      <w:r>
        <w:t></w:t>
      </w:r>
      <w:r>
        <w:t></w:t>
      </w:r>
      <w:r>
        <w:rPr>
          <w:rFonts w:hint="eastAsia"/>
        </w:rPr>
        <w:t>показав</w:t>
      </w:r>
      <w:r>
        <w:t></w:t>
      </w:r>
      <w:r>
        <w:t></w:t>
      </w:r>
      <w:r>
        <w:rPr>
          <w:rFonts w:hint="eastAsia"/>
        </w:rPr>
        <w:t>що</w:t>
      </w:r>
      <w:r>
        <w:t></w:t>
      </w:r>
      <w:r>
        <w:rPr>
          <w:rFonts w:hint="eastAsia"/>
        </w:rPr>
        <w:t>у</w:t>
      </w:r>
    </w:p>
    <w:p w:rsidR="00640A60" w:rsidRDefault="00640A60" w:rsidP="00640A60">
      <w:r>
        <w:rPr>
          <w:rFonts w:hint="eastAsia"/>
        </w:rPr>
        <w:t>важкі</w:t>
      </w:r>
      <w:r>
        <w:t></w:t>
      </w:r>
      <w:r>
        <w:rPr>
          <w:rFonts w:hint="eastAsia"/>
        </w:rPr>
        <w:t>періоди</w:t>
      </w:r>
      <w:r>
        <w:t></w:t>
      </w:r>
      <w:r>
        <w:t></w:t>
      </w:r>
      <w:r>
        <w:rPr>
          <w:rFonts w:hint="eastAsia"/>
        </w:rPr>
        <w:t>зокрема</w:t>
      </w:r>
      <w:r>
        <w:t></w:t>
      </w:r>
      <w:r>
        <w:rPr>
          <w:rFonts w:hint="eastAsia"/>
        </w:rPr>
        <w:t>під</w:t>
      </w:r>
      <w:r>
        <w:t></w:t>
      </w:r>
      <w:r>
        <w:rPr>
          <w:rFonts w:hint="eastAsia"/>
        </w:rPr>
        <w:t>час</w:t>
      </w:r>
      <w:r>
        <w:t></w:t>
      </w:r>
      <w:r>
        <w:rPr>
          <w:rFonts w:hint="eastAsia"/>
        </w:rPr>
        <w:t>війни</w:t>
      </w:r>
      <w:r>
        <w:t></w:t>
      </w:r>
      <w:r>
        <w:rPr>
          <w:rFonts w:hint="eastAsia"/>
        </w:rPr>
        <w:t>та</w:t>
      </w:r>
      <w:r>
        <w:t></w:t>
      </w:r>
      <w:r>
        <w:rPr>
          <w:rFonts w:hint="eastAsia"/>
        </w:rPr>
        <w:t>національно</w:t>
      </w:r>
      <w:r>
        <w:t></w:t>
      </w:r>
      <w:r>
        <w:rPr>
          <w:rFonts w:hint="eastAsia"/>
        </w:rPr>
        <w:t>визвольних</w:t>
      </w:r>
      <w:r>
        <w:t></w:t>
      </w:r>
      <w:r>
        <w:rPr>
          <w:rFonts w:hint="eastAsia"/>
        </w:rPr>
        <w:t>змагань</w:t>
      </w:r>
      <w:r>
        <w:t></w:t>
      </w:r>
    </w:p>
    <w:p w:rsidR="00640A60" w:rsidRDefault="00640A60" w:rsidP="00640A60">
      <w:r>
        <w:rPr>
          <w:rFonts w:hint="eastAsia"/>
        </w:rPr>
        <w:t>греко</w:t>
      </w:r>
      <w:r>
        <w:t></w:t>
      </w:r>
      <w:r>
        <w:rPr>
          <w:rFonts w:hint="eastAsia"/>
        </w:rPr>
        <w:t>католицькі</w:t>
      </w:r>
      <w:r>
        <w:t></w:t>
      </w:r>
      <w:r>
        <w:rPr>
          <w:rFonts w:hint="eastAsia"/>
        </w:rPr>
        <w:t>священики</w:t>
      </w:r>
      <w:r>
        <w:t></w:t>
      </w:r>
      <w:r>
        <w:rPr>
          <w:rFonts w:hint="eastAsia"/>
        </w:rPr>
        <w:t>були</w:t>
      </w:r>
      <w:r>
        <w:t></w:t>
      </w:r>
      <w:r>
        <w:rPr>
          <w:rFonts w:hint="eastAsia"/>
        </w:rPr>
        <w:t>зі</w:t>
      </w:r>
      <w:r>
        <w:t></w:t>
      </w:r>
      <w:r>
        <w:rPr>
          <w:rFonts w:hint="eastAsia"/>
        </w:rPr>
        <w:t>своїм</w:t>
      </w:r>
      <w:r>
        <w:t></w:t>
      </w:r>
      <w:r>
        <w:rPr>
          <w:rFonts w:hint="eastAsia"/>
        </w:rPr>
        <w:t>народом</w:t>
      </w:r>
      <w:r>
        <w:t></w:t>
      </w:r>
      <w:r>
        <w:t></w:t>
      </w:r>
      <w:r>
        <w:rPr>
          <w:rFonts w:hint="eastAsia"/>
        </w:rPr>
        <w:t>розділяли</w:t>
      </w:r>
      <w:r>
        <w:t></w:t>
      </w:r>
      <w:r>
        <w:rPr>
          <w:rFonts w:hint="eastAsia"/>
        </w:rPr>
        <w:t>його</w:t>
      </w:r>
      <w:r>
        <w:t></w:t>
      </w:r>
      <w:r>
        <w:rPr>
          <w:rFonts w:hint="eastAsia"/>
        </w:rPr>
        <w:t>долю</w:t>
      </w:r>
      <w:r>
        <w:t></w:t>
      </w:r>
    </w:p>
    <w:p w:rsidR="00640A60" w:rsidRDefault="00640A60" w:rsidP="00640A60">
      <w:r>
        <w:t></w:t>
      </w:r>
      <w:r>
        <w:rPr>
          <w:rFonts w:hint="eastAsia"/>
        </w:rPr>
        <w:t>Життєвим</w:t>
      </w:r>
      <w:r>
        <w:t></w:t>
      </w:r>
      <w:r>
        <w:rPr>
          <w:rFonts w:hint="eastAsia"/>
        </w:rPr>
        <w:t>досвідом</w:t>
      </w:r>
      <w:r>
        <w:t></w:t>
      </w:r>
      <w:r>
        <w:rPr>
          <w:rFonts w:hint="eastAsia"/>
        </w:rPr>
        <w:t>та</w:t>
      </w:r>
      <w:r>
        <w:t></w:t>
      </w:r>
      <w:r>
        <w:rPr>
          <w:rFonts w:hint="eastAsia"/>
        </w:rPr>
        <w:t>зорієнтованістю</w:t>
      </w:r>
      <w:r>
        <w:t></w:t>
      </w:r>
      <w:r>
        <w:rPr>
          <w:rFonts w:hint="eastAsia"/>
        </w:rPr>
        <w:t>на</w:t>
      </w:r>
      <w:r>
        <w:t></w:t>
      </w:r>
      <w:r>
        <w:rPr>
          <w:rFonts w:hint="eastAsia"/>
        </w:rPr>
        <w:t>реалії</w:t>
      </w:r>
      <w:r>
        <w:t></w:t>
      </w:r>
      <w:r>
        <w:rPr>
          <w:rFonts w:hint="eastAsia"/>
        </w:rPr>
        <w:t>тогочасної</w:t>
      </w:r>
      <w:r>
        <w:t></w:t>
      </w:r>
      <w:r>
        <w:rPr>
          <w:rFonts w:hint="eastAsia"/>
        </w:rPr>
        <w:t>дійсності</w:t>
      </w:r>
      <w:r>
        <w:t></w:t>
      </w:r>
      <w:r>
        <w:rPr>
          <w:rFonts w:hint="eastAsia"/>
        </w:rPr>
        <w:t>у</w:t>
      </w:r>
    </w:p>
    <w:p w:rsidR="00640A60" w:rsidRDefault="00640A60" w:rsidP="00640A60">
      <w:r>
        <w:rPr>
          <w:rFonts w:hint="eastAsia"/>
        </w:rPr>
        <w:t>висвітленні</w:t>
      </w:r>
      <w:r>
        <w:t></w:t>
      </w:r>
      <w:r>
        <w:rPr>
          <w:rFonts w:hint="eastAsia"/>
        </w:rPr>
        <w:t>теми</w:t>
      </w:r>
      <w:r>
        <w:t></w:t>
      </w:r>
      <w:r>
        <w:rPr>
          <w:rFonts w:hint="eastAsia"/>
        </w:rPr>
        <w:t>духовенства</w:t>
      </w:r>
      <w:r>
        <w:t></w:t>
      </w:r>
      <w:r>
        <w:rPr>
          <w:rFonts w:hint="eastAsia"/>
        </w:rPr>
        <w:t>керувалася</w:t>
      </w:r>
      <w:r>
        <w:t></w:t>
      </w:r>
      <w:r>
        <w:rPr>
          <w:rFonts w:hint="eastAsia"/>
        </w:rPr>
        <w:t>Н</w:t>
      </w:r>
      <w:r>
        <w:t></w:t>
      </w:r>
      <w:r>
        <w:t></w:t>
      </w:r>
      <w:r>
        <w:rPr>
          <w:rFonts w:hint="eastAsia"/>
        </w:rPr>
        <w:t>Кобринська</w:t>
      </w:r>
      <w:r>
        <w:t></w:t>
      </w:r>
      <w:r>
        <w:t></w:t>
      </w:r>
      <w:r>
        <w:rPr>
          <w:rFonts w:hint="eastAsia"/>
        </w:rPr>
        <w:t>У</w:t>
      </w:r>
      <w:r>
        <w:t></w:t>
      </w:r>
      <w:r>
        <w:rPr>
          <w:rFonts w:hint="eastAsia"/>
        </w:rPr>
        <w:t>її</w:t>
      </w:r>
      <w:r>
        <w:t></w:t>
      </w:r>
      <w:r>
        <w:rPr>
          <w:rFonts w:hint="eastAsia"/>
        </w:rPr>
        <w:t>прозі</w:t>
      </w:r>
    </w:p>
    <w:p w:rsidR="00640A60" w:rsidRDefault="00640A60" w:rsidP="00640A60">
      <w:r>
        <w:rPr>
          <w:rFonts w:hint="eastAsia"/>
        </w:rPr>
        <w:t>різнобічно</w:t>
      </w:r>
      <w:r>
        <w:t></w:t>
      </w:r>
      <w:r>
        <w:t></w:t>
      </w:r>
      <w:r>
        <w:rPr>
          <w:rFonts w:hint="eastAsia"/>
        </w:rPr>
        <w:t>психологічно</w:t>
      </w:r>
      <w:r>
        <w:t></w:t>
      </w:r>
      <w:r>
        <w:rPr>
          <w:rFonts w:hint="eastAsia"/>
        </w:rPr>
        <w:t>вмотивовано</w:t>
      </w:r>
      <w:r>
        <w:t></w:t>
      </w:r>
      <w:r>
        <w:rPr>
          <w:rFonts w:hint="eastAsia"/>
        </w:rPr>
        <w:t>розкриті</w:t>
      </w:r>
      <w:r>
        <w:t></w:t>
      </w:r>
      <w:r>
        <w:rPr>
          <w:rFonts w:hint="eastAsia"/>
        </w:rPr>
        <w:t>такі</w:t>
      </w:r>
      <w:r>
        <w:t></w:t>
      </w:r>
      <w:r>
        <w:rPr>
          <w:rFonts w:hint="eastAsia"/>
        </w:rPr>
        <w:t>теми</w:t>
      </w:r>
      <w:r>
        <w:t></w:t>
      </w:r>
      <w:r>
        <w:t></w:t>
      </w:r>
      <w:r>
        <w:rPr>
          <w:rFonts w:hint="eastAsia"/>
        </w:rPr>
        <w:t>як</w:t>
      </w:r>
      <w:r>
        <w:t></w:t>
      </w:r>
      <w:r>
        <w:rPr>
          <w:rFonts w:hint="eastAsia"/>
        </w:rPr>
        <w:t>доля</w:t>
      </w:r>
      <w:r>
        <w:t></w:t>
      </w:r>
      <w:r>
        <w:rPr>
          <w:rFonts w:hint="eastAsia"/>
        </w:rPr>
        <w:t>вдови</w:t>
      </w:r>
    </w:p>
    <w:p w:rsidR="00640A60" w:rsidRDefault="00640A60" w:rsidP="00640A60">
      <w:r>
        <w:rPr>
          <w:rFonts w:hint="eastAsia"/>
        </w:rPr>
        <w:t>священика</w:t>
      </w:r>
      <w:r>
        <w:t></w:t>
      </w:r>
      <w:r>
        <w:t></w:t>
      </w:r>
      <w:r>
        <w:rPr>
          <w:rFonts w:hint="eastAsia"/>
        </w:rPr>
        <w:t>конфлікт</w:t>
      </w:r>
      <w:r>
        <w:t></w:t>
      </w:r>
      <w:r>
        <w:rPr>
          <w:rFonts w:hint="eastAsia"/>
        </w:rPr>
        <w:t>патріархальних</w:t>
      </w:r>
      <w:r>
        <w:t></w:t>
      </w:r>
      <w:r>
        <w:rPr>
          <w:rFonts w:hint="eastAsia"/>
        </w:rPr>
        <w:t>традицій</w:t>
      </w:r>
      <w:r>
        <w:t></w:t>
      </w:r>
      <w:r>
        <w:rPr>
          <w:rFonts w:hint="eastAsia"/>
        </w:rPr>
        <w:t>та</w:t>
      </w:r>
      <w:r>
        <w:t></w:t>
      </w:r>
      <w:r>
        <w:rPr>
          <w:rFonts w:hint="eastAsia"/>
        </w:rPr>
        <w:t>віянь</w:t>
      </w:r>
      <w:r>
        <w:t></w:t>
      </w:r>
      <w:r>
        <w:rPr>
          <w:rFonts w:hint="eastAsia"/>
        </w:rPr>
        <w:t>нової</w:t>
      </w:r>
      <w:r>
        <w:t></w:t>
      </w:r>
      <w:r>
        <w:rPr>
          <w:rFonts w:hint="eastAsia"/>
        </w:rPr>
        <w:t>епохи</w:t>
      </w:r>
      <w:r>
        <w:t></w:t>
      </w:r>
      <w:r>
        <w:t></w:t>
      </w:r>
      <w:r>
        <w:t></w:t>
      </w:r>
      <w:r>
        <w:rPr>
          <w:rFonts w:hint="eastAsia"/>
        </w:rPr>
        <w:t>Дух</w:t>
      </w:r>
    </w:p>
    <w:p w:rsidR="00640A60" w:rsidRDefault="00640A60" w:rsidP="00640A60">
      <w:r>
        <w:rPr>
          <w:rFonts w:hint="eastAsia"/>
        </w:rPr>
        <w:t>часу</w:t>
      </w:r>
      <w:r>
        <w:t></w:t>
      </w:r>
      <w:r>
        <w:t></w:t>
      </w:r>
      <w:r>
        <w:t></w:t>
      </w:r>
      <w:r>
        <w:t></w:t>
      </w:r>
      <w:r>
        <w:rPr>
          <w:rFonts w:hint="eastAsia"/>
        </w:rPr>
        <w:t>Задля</w:t>
      </w:r>
      <w:r>
        <w:t></w:t>
      </w:r>
      <w:r>
        <w:rPr>
          <w:rFonts w:hint="eastAsia"/>
        </w:rPr>
        <w:t>кусника</w:t>
      </w:r>
      <w:r>
        <w:t></w:t>
      </w:r>
      <w:r>
        <w:rPr>
          <w:rFonts w:hint="eastAsia"/>
        </w:rPr>
        <w:t>хліба</w:t>
      </w:r>
      <w:r>
        <w:t></w:t>
      </w:r>
      <w:r>
        <w:t></w:t>
      </w:r>
      <w:r>
        <w:t></w:t>
      </w:r>
      <w:r>
        <w:t></w:t>
      </w:r>
      <w:r>
        <w:rPr>
          <w:rFonts w:hint="eastAsia"/>
        </w:rPr>
        <w:t>зображені</w:t>
      </w:r>
      <w:r>
        <w:t></w:t>
      </w:r>
      <w:r>
        <w:rPr>
          <w:rFonts w:hint="eastAsia"/>
        </w:rPr>
        <w:t>позитивні</w:t>
      </w:r>
      <w:r>
        <w:t></w:t>
      </w:r>
      <w:r>
        <w:rPr>
          <w:rFonts w:hint="eastAsia"/>
        </w:rPr>
        <w:t>риси</w:t>
      </w:r>
      <w:r>
        <w:t></w:t>
      </w:r>
      <w:r>
        <w:rPr>
          <w:rFonts w:hint="eastAsia"/>
        </w:rPr>
        <w:t>характерів</w:t>
      </w:r>
      <w:r>
        <w:t></w:t>
      </w:r>
      <w:r>
        <w:rPr>
          <w:rFonts w:hint="eastAsia"/>
        </w:rPr>
        <w:t>і</w:t>
      </w:r>
    </w:p>
    <w:p w:rsidR="00640A60" w:rsidRDefault="00640A60" w:rsidP="00640A60">
      <w:r>
        <w:rPr>
          <w:rFonts w:hint="eastAsia"/>
        </w:rPr>
        <w:t>діяльності</w:t>
      </w:r>
      <w:r>
        <w:t></w:t>
      </w:r>
      <w:r>
        <w:rPr>
          <w:rFonts w:hint="eastAsia"/>
        </w:rPr>
        <w:t>священиків</w:t>
      </w:r>
      <w:r>
        <w:t></w:t>
      </w:r>
      <w:r>
        <w:t></w:t>
      </w:r>
      <w:r>
        <w:t></w:t>
      </w:r>
      <w:r>
        <w:rPr>
          <w:rFonts w:hint="eastAsia"/>
        </w:rPr>
        <w:t>Виборець</w:t>
      </w:r>
      <w:r>
        <w:t></w:t>
      </w:r>
      <w:r>
        <w:t></w:t>
      </w:r>
      <w:r>
        <w:t></w:t>
      </w:r>
      <w:r>
        <w:t></w:t>
      </w:r>
      <w:r>
        <w:rPr>
          <w:rFonts w:hint="eastAsia"/>
        </w:rPr>
        <w:t>Душа</w:t>
      </w:r>
      <w:r>
        <w:t></w:t>
      </w:r>
      <w:r>
        <w:t></w:t>
      </w:r>
      <w:r>
        <w:t></w:t>
      </w:r>
    </w:p>
    <w:p w:rsidR="00640A60" w:rsidRDefault="00640A60" w:rsidP="00640A60">
      <w:r>
        <w:t></w:t>
      </w:r>
      <w:r>
        <w:rPr>
          <w:rFonts w:hint="eastAsia"/>
        </w:rPr>
        <w:t>Значну</w:t>
      </w:r>
      <w:r>
        <w:t></w:t>
      </w:r>
      <w:r>
        <w:rPr>
          <w:rFonts w:hint="eastAsia"/>
        </w:rPr>
        <w:t>роль</w:t>
      </w:r>
      <w:r>
        <w:t></w:t>
      </w:r>
      <w:r>
        <w:rPr>
          <w:rFonts w:hint="eastAsia"/>
        </w:rPr>
        <w:t>автобіографічні</w:t>
      </w:r>
      <w:r>
        <w:t></w:t>
      </w:r>
      <w:r>
        <w:rPr>
          <w:rFonts w:hint="eastAsia"/>
        </w:rPr>
        <w:t>чинники</w:t>
      </w:r>
      <w:r>
        <w:t></w:t>
      </w:r>
      <w:r>
        <w:rPr>
          <w:rFonts w:hint="eastAsia"/>
        </w:rPr>
        <w:t>у</w:t>
      </w:r>
      <w:r>
        <w:t></w:t>
      </w:r>
      <w:r>
        <w:rPr>
          <w:rFonts w:hint="eastAsia"/>
        </w:rPr>
        <w:t>висвітленні</w:t>
      </w:r>
      <w:r>
        <w:t></w:t>
      </w:r>
      <w:r>
        <w:rPr>
          <w:rFonts w:hint="eastAsia"/>
        </w:rPr>
        <w:t>теми</w:t>
      </w:r>
      <w:r>
        <w:t></w:t>
      </w:r>
      <w:r>
        <w:rPr>
          <w:rFonts w:hint="eastAsia"/>
        </w:rPr>
        <w:t>духовенства</w:t>
      </w:r>
    </w:p>
    <w:p w:rsidR="00640A60" w:rsidRDefault="00640A60" w:rsidP="00640A60">
      <w:r>
        <w:rPr>
          <w:rFonts w:hint="eastAsia"/>
        </w:rPr>
        <w:t>відіграли</w:t>
      </w:r>
      <w:r>
        <w:t></w:t>
      </w:r>
      <w:r>
        <w:rPr>
          <w:rFonts w:hint="eastAsia"/>
        </w:rPr>
        <w:t>й</w:t>
      </w:r>
      <w:r>
        <w:t></w:t>
      </w:r>
      <w:r>
        <w:rPr>
          <w:rFonts w:hint="eastAsia"/>
        </w:rPr>
        <w:t>у</w:t>
      </w:r>
      <w:r>
        <w:t></w:t>
      </w:r>
      <w:r>
        <w:rPr>
          <w:rFonts w:hint="eastAsia"/>
        </w:rPr>
        <w:t>прозі</w:t>
      </w:r>
      <w:r>
        <w:t></w:t>
      </w:r>
      <w:r>
        <w:rPr>
          <w:rFonts w:hint="eastAsia"/>
        </w:rPr>
        <w:t>Б</w:t>
      </w:r>
      <w:r>
        <w:t></w:t>
      </w:r>
      <w:r>
        <w:t></w:t>
      </w:r>
      <w:r>
        <w:rPr>
          <w:rFonts w:hint="eastAsia"/>
        </w:rPr>
        <w:t>Лепкого</w:t>
      </w:r>
      <w:r>
        <w:t></w:t>
      </w:r>
      <w:r>
        <w:rPr>
          <w:rFonts w:hint="eastAsia"/>
        </w:rPr>
        <w:t>–</w:t>
      </w:r>
      <w:r>
        <w:t></w:t>
      </w:r>
      <w:r>
        <w:rPr>
          <w:rFonts w:hint="eastAsia"/>
        </w:rPr>
        <w:t>вихідця</w:t>
      </w:r>
      <w:r>
        <w:t></w:t>
      </w:r>
      <w:r>
        <w:rPr>
          <w:rFonts w:hint="eastAsia"/>
        </w:rPr>
        <w:t>з</w:t>
      </w:r>
      <w:r>
        <w:t></w:t>
      </w:r>
      <w:r>
        <w:rPr>
          <w:rFonts w:hint="eastAsia"/>
        </w:rPr>
        <w:t>родини</w:t>
      </w:r>
      <w:r>
        <w:t></w:t>
      </w:r>
      <w:r>
        <w:rPr>
          <w:rFonts w:hint="eastAsia"/>
        </w:rPr>
        <w:t>священика</w:t>
      </w:r>
      <w:r>
        <w:t></w:t>
      </w:r>
      <w:r>
        <w:t></w:t>
      </w:r>
      <w:r>
        <w:rPr>
          <w:rFonts w:hint="eastAsia"/>
        </w:rPr>
        <w:t>Образи</w:t>
      </w:r>
    </w:p>
    <w:p w:rsidR="00640A60" w:rsidRDefault="00640A60" w:rsidP="00640A60">
      <w:r>
        <w:rPr>
          <w:rFonts w:hint="eastAsia"/>
        </w:rPr>
        <w:t>духовенства</w:t>
      </w:r>
      <w:r>
        <w:t></w:t>
      </w:r>
      <w:r>
        <w:rPr>
          <w:rFonts w:hint="eastAsia"/>
        </w:rPr>
        <w:t>у</w:t>
      </w:r>
      <w:r>
        <w:t></w:t>
      </w:r>
      <w:r>
        <w:rPr>
          <w:rFonts w:hint="eastAsia"/>
        </w:rPr>
        <w:t>творах</w:t>
      </w:r>
      <w:r>
        <w:t></w:t>
      </w:r>
      <w:r>
        <w:rPr>
          <w:rFonts w:hint="eastAsia"/>
        </w:rPr>
        <w:t>письменника</w:t>
      </w:r>
      <w:r>
        <w:t></w:t>
      </w:r>
      <w:r>
        <w:rPr>
          <w:rFonts w:hint="eastAsia"/>
        </w:rPr>
        <w:t>розкриваються</w:t>
      </w:r>
      <w:r>
        <w:t></w:t>
      </w:r>
      <w:r>
        <w:rPr>
          <w:rFonts w:hint="eastAsia"/>
        </w:rPr>
        <w:t>шляхом</w:t>
      </w:r>
      <w:r>
        <w:t></w:t>
      </w:r>
      <w:r>
        <w:rPr>
          <w:rFonts w:hint="eastAsia"/>
        </w:rPr>
        <w:t>синкретизму</w:t>
      </w:r>
    </w:p>
    <w:p w:rsidR="00640A60" w:rsidRDefault="00640A60" w:rsidP="00640A60">
      <w:r>
        <w:rPr>
          <w:rFonts w:hint="eastAsia"/>
        </w:rPr>
        <w:t>реалістичних</w:t>
      </w:r>
      <w:r>
        <w:t></w:t>
      </w:r>
      <w:r>
        <w:rPr>
          <w:rFonts w:hint="eastAsia"/>
        </w:rPr>
        <w:t>та</w:t>
      </w:r>
      <w:r>
        <w:t></w:t>
      </w:r>
      <w:r>
        <w:rPr>
          <w:rFonts w:hint="eastAsia"/>
        </w:rPr>
        <w:t>модерністичних</w:t>
      </w:r>
      <w:r>
        <w:t></w:t>
      </w:r>
      <w:r>
        <w:rPr>
          <w:rFonts w:hint="eastAsia"/>
        </w:rPr>
        <w:t>принципів</w:t>
      </w:r>
      <w:r>
        <w:t></w:t>
      </w:r>
      <w:r>
        <w:t></w:t>
      </w:r>
      <w:r>
        <w:rPr>
          <w:rFonts w:hint="eastAsia"/>
        </w:rPr>
        <w:t>увиразнюються</w:t>
      </w:r>
      <w:r>
        <w:t></w:t>
      </w:r>
      <w:r>
        <w:rPr>
          <w:rFonts w:hint="eastAsia"/>
        </w:rPr>
        <w:t>у</w:t>
      </w:r>
      <w:r>
        <w:t></w:t>
      </w:r>
      <w:r>
        <w:rPr>
          <w:rFonts w:hint="eastAsia"/>
        </w:rPr>
        <w:t>векторах</w:t>
      </w:r>
    </w:p>
    <w:p w:rsidR="00640A60" w:rsidRDefault="00640A60" w:rsidP="00640A60">
      <w:r>
        <w:rPr>
          <w:rFonts w:hint="eastAsia"/>
        </w:rPr>
        <w:t>воєнної</w:t>
      </w:r>
      <w:r>
        <w:t></w:t>
      </w:r>
      <w:r>
        <w:rPr>
          <w:rFonts w:hint="eastAsia"/>
        </w:rPr>
        <w:t>проблематики</w:t>
      </w:r>
      <w:r>
        <w:t></w:t>
      </w:r>
      <w:r>
        <w:t></w:t>
      </w:r>
      <w:r>
        <w:t></w:t>
      </w:r>
      <w:r>
        <w:rPr>
          <w:rFonts w:hint="eastAsia"/>
        </w:rPr>
        <w:t>Дзвони</w:t>
      </w:r>
      <w:r>
        <w:t></w:t>
      </w:r>
      <w:r>
        <w:t></w:t>
      </w:r>
      <w:r>
        <w:t></w:t>
      </w:r>
      <w:r>
        <w:t></w:t>
      </w:r>
      <w:r>
        <w:rPr>
          <w:rFonts w:hint="eastAsia"/>
        </w:rPr>
        <w:t>Під</w:t>
      </w:r>
      <w:r>
        <w:t></w:t>
      </w:r>
      <w:r>
        <w:rPr>
          <w:rFonts w:hint="eastAsia"/>
        </w:rPr>
        <w:t>портретами</w:t>
      </w:r>
      <w:r>
        <w:t></w:t>
      </w:r>
      <w:r>
        <w:rPr>
          <w:rFonts w:hint="eastAsia"/>
        </w:rPr>
        <w:t>предків</w:t>
      </w:r>
      <w:r>
        <w:t></w:t>
      </w:r>
      <w:r>
        <w:t></w:t>
      </w:r>
      <w:r>
        <w:t></w:t>
      </w:r>
      <w:r>
        <w:t></w:t>
      </w:r>
      <w:r>
        <w:rPr>
          <w:rFonts w:hint="eastAsia"/>
        </w:rPr>
        <w:t>Біля</w:t>
      </w:r>
    </w:p>
    <w:p w:rsidR="00640A60" w:rsidRDefault="00640A60" w:rsidP="00640A60">
      <w:r>
        <w:rPr>
          <w:rFonts w:hint="eastAsia"/>
        </w:rPr>
        <w:t>пам</w:t>
      </w:r>
      <w:r>
        <w:t></w:t>
      </w:r>
      <w:r>
        <w:rPr>
          <w:rFonts w:hint="eastAsia"/>
        </w:rPr>
        <w:t>ятника</w:t>
      </w:r>
      <w:r>
        <w:t></w:t>
      </w:r>
      <w:r>
        <w:t></w:t>
      </w:r>
      <w:r>
        <w:t></w:t>
      </w:r>
      <w:r>
        <w:t></w:t>
      </w:r>
      <w:r>
        <w:rPr>
          <w:rFonts w:hint="eastAsia"/>
        </w:rPr>
        <w:t>теми</w:t>
      </w:r>
      <w:r>
        <w:t></w:t>
      </w:r>
      <w:r>
        <w:rPr>
          <w:rFonts w:hint="eastAsia"/>
        </w:rPr>
        <w:t>пошуку</w:t>
      </w:r>
      <w:r>
        <w:t></w:t>
      </w:r>
      <w:r>
        <w:rPr>
          <w:rFonts w:hint="eastAsia"/>
        </w:rPr>
        <w:t>людиною</w:t>
      </w:r>
      <w:r>
        <w:t></w:t>
      </w:r>
      <w:r>
        <w:rPr>
          <w:rFonts w:hint="eastAsia"/>
        </w:rPr>
        <w:t>життєвої</w:t>
      </w:r>
      <w:r>
        <w:t></w:t>
      </w:r>
      <w:r>
        <w:rPr>
          <w:rFonts w:hint="eastAsia"/>
        </w:rPr>
        <w:t>дороги</w:t>
      </w:r>
      <w:r>
        <w:t></w:t>
      </w:r>
      <w:r>
        <w:t></w:t>
      </w:r>
      <w:r>
        <w:rPr>
          <w:rFonts w:hint="eastAsia"/>
        </w:rPr>
        <w:t>існування</w:t>
      </w:r>
      <w:r>
        <w:t></w:t>
      </w:r>
      <w:r>
        <w:rPr>
          <w:rFonts w:hint="eastAsia"/>
        </w:rPr>
        <w:t>відповідно</w:t>
      </w:r>
    </w:p>
    <w:p w:rsidR="00640A60" w:rsidRDefault="00640A60" w:rsidP="00640A60">
      <w:r>
        <w:rPr>
          <w:rFonts w:hint="eastAsia"/>
        </w:rPr>
        <w:t>до</w:t>
      </w:r>
      <w:r>
        <w:t></w:t>
      </w:r>
      <w:r>
        <w:rPr>
          <w:rFonts w:hint="eastAsia"/>
        </w:rPr>
        <w:t>своєї</w:t>
      </w:r>
      <w:r>
        <w:t></w:t>
      </w:r>
      <w:r>
        <w:rPr>
          <w:rFonts w:hint="eastAsia"/>
        </w:rPr>
        <w:t>природи</w:t>
      </w:r>
      <w:r>
        <w:t></w:t>
      </w:r>
      <w:r>
        <w:t></w:t>
      </w:r>
      <w:r>
        <w:t></w:t>
      </w:r>
      <w:r>
        <w:rPr>
          <w:rFonts w:hint="eastAsia"/>
        </w:rPr>
        <w:t>Мій</w:t>
      </w:r>
      <w:r>
        <w:t></w:t>
      </w:r>
      <w:r>
        <w:rPr>
          <w:rFonts w:hint="eastAsia"/>
        </w:rPr>
        <w:t>товариш</w:t>
      </w:r>
      <w:r>
        <w:t></w:t>
      </w:r>
      <w:r>
        <w:t></w:t>
      </w:r>
      <w:r>
        <w:t></w:t>
      </w:r>
      <w:r>
        <w:t></w:t>
      </w:r>
      <w:r>
        <w:rPr>
          <w:rFonts w:hint="eastAsia"/>
        </w:rPr>
        <w:t>Зломані</w:t>
      </w:r>
      <w:r>
        <w:t></w:t>
      </w:r>
      <w:r>
        <w:rPr>
          <w:rFonts w:hint="eastAsia"/>
        </w:rPr>
        <w:t>крила</w:t>
      </w:r>
      <w:r>
        <w:t></w:t>
      </w:r>
      <w:r>
        <w:t></w:t>
      </w:r>
      <w:r>
        <w:t></w:t>
      </w:r>
      <w:r>
        <w:t></w:t>
      </w:r>
      <w:r>
        <w:rPr>
          <w:rFonts w:hint="eastAsia"/>
        </w:rPr>
        <w:t>показу</w:t>
      </w:r>
      <w:r>
        <w:t></w:t>
      </w:r>
      <w:r>
        <w:rPr>
          <w:rFonts w:hint="eastAsia"/>
        </w:rPr>
        <w:t>особливостей</w:t>
      </w:r>
    </w:p>
    <w:p w:rsidR="00640A60" w:rsidRDefault="00640A60" w:rsidP="00640A60">
      <w:r>
        <w:rPr>
          <w:rFonts w:hint="eastAsia"/>
        </w:rPr>
        <w:t>життя</w:t>
      </w:r>
      <w:r>
        <w:t></w:t>
      </w:r>
      <w:r>
        <w:rPr>
          <w:rFonts w:hint="eastAsia"/>
        </w:rPr>
        <w:t>й</w:t>
      </w:r>
      <w:r>
        <w:t></w:t>
      </w:r>
      <w:r>
        <w:rPr>
          <w:rFonts w:hint="eastAsia"/>
        </w:rPr>
        <w:t>побуту</w:t>
      </w:r>
      <w:r>
        <w:t></w:t>
      </w:r>
      <w:r>
        <w:rPr>
          <w:rFonts w:hint="eastAsia"/>
        </w:rPr>
        <w:t>старосвітських</w:t>
      </w:r>
      <w:r>
        <w:t></w:t>
      </w:r>
      <w:r>
        <w:rPr>
          <w:rFonts w:hint="eastAsia"/>
        </w:rPr>
        <w:t>родин</w:t>
      </w:r>
      <w:r>
        <w:t></w:t>
      </w:r>
      <w:r>
        <w:rPr>
          <w:rFonts w:hint="eastAsia"/>
        </w:rPr>
        <w:t>священиків</w:t>
      </w:r>
      <w:r>
        <w:t></w:t>
      </w:r>
      <w:r>
        <w:t></w:t>
      </w:r>
      <w:r>
        <w:rPr>
          <w:rFonts w:hint="eastAsia"/>
        </w:rPr>
        <w:t>специфіки</w:t>
      </w:r>
      <w:r>
        <w:t></w:t>
      </w:r>
      <w:r>
        <w:rPr>
          <w:rFonts w:hint="eastAsia"/>
        </w:rPr>
        <w:t>діяльності</w:t>
      </w:r>
    </w:p>
    <w:p w:rsidR="00640A60" w:rsidRDefault="00640A60" w:rsidP="00640A60">
      <w:r>
        <w:rPr>
          <w:rFonts w:hint="eastAsia"/>
        </w:rPr>
        <w:t>сільських</w:t>
      </w:r>
      <w:r>
        <w:t></w:t>
      </w:r>
      <w:r>
        <w:rPr>
          <w:rFonts w:hint="eastAsia"/>
        </w:rPr>
        <w:t>греко</w:t>
      </w:r>
      <w:r>
        <w:t></w:t>
      </w:r>
      <w:r>
        <w:rPr>
          <w:rFonts w:hint="eastAsia"/>
        </w:rPr>
        <w:t>католицьких</w:t>
      </w:r>
      <w:r>
        <w:t></w:t>
      </w:r>
      <w:r>
        <w:rPr>
          <w:rFonts w:hint="eastAsia"/>
        </w:rPr>
        <w:t>священиків</w:t>
      </w:r>
      <w:r>
        <w:t></w:t>
      </w:r>
      <w:r>
        <w:rPr>
          <w:rFonts w:hint="eastAsia"/>
        </w:rPr>
        <w:t>другої</w:t>
      </w:r>
      <w:r>
        <w:t></w:t>
      </w:r>
      <w:r>
        <w:rPr>
          <w:rFonts w:hint="eastAsia"/>
        </w:rPr>
        <w:t>половини</w:t>
      </w:r>
      <w:r>
        <w:t></w:t>
      </w:r>
      <w:r>
        <w:rPr>
          <w:rFonts w:hint="eastAsia"/>
        </w:rPr>
        <w:t>ХІХ</w:t>
      </w:r>
      <w:r>
        <w:t></w:t>
      </w:r>
      <w:r>
        <w:rPr>
          <w:rFonts w:hint="eastAsia"/>
        </w:rPr>
        <w:t>–</w:t>
      </w:r>
      <w:r>
        <w:t></w:t>
      </w:r>
      <w:r>
        <w:rPr>
          <w:rFonts w:hint="eastAsia"/>
        </w:rPr>
        <w:t>початку</w:t>
      </w:r>
    </w:p>
    <w:p w:rsidR="00640A60" w:rsidRDefault="00640A60" w:rsidP="00640A60">
      <w:r>
        <w:rPr>
          <w:rFonts w:hint="eastAsia"/>
        </w:rPr>
        <w:t>ХХ</w:t>
      </w:r>
      <w:r>
        <w:t></w:t>
      </w:r>
      <w:r>
        <w:rPr>
          <w:rFonts w:hint="eastAsia"/>
        </w:rPr>
        <w:t>ст</w:t>
      </w:r>
      <w:r>
        <w:t></w:t>
      </w:r>
      <w:r>
        <w:t></w:t>
      </w:r>
      <w:r>
        <w:t></w:t>
      </w:r>
      <w:r>
        <w:t></w:t>
      </w:r>
      <w:r>
        <w:rPr>
          <w:rFonts w:hint="eastAsia"/>
        </w:rPr>
        <w:t>Веселка</w:t>
      </w:r>
      <w:r>
        <w:t></w:t>
      </w:r>
      <w:r>
        <w:rPr>
          <w:rFonts w:hint="eastAsia"/>
        </w:rPr>
        <w:t>над</w:t>
      </w:r>
      <w:r>
        <w:t></w:t>
      </w:r>
      <w:r>
        <w:rPr>
          <w:rFonts w:hint="eastAsia"/>
        </w:rPr>
        <w:t>пустирем</w:t>
      </w:r>
      <w:r>
        <w:t></w:t>
      </w:r>
      <w:r>
        <w:t></w:t>
      </w:r>
      <w:r>
        <w:t></w:t>
      </w:r>
    </w:p>
    <w:p w:rsidR="00640A60" w:rsidRDefault="00640A60" w:rsidP="00640A60">
      <w:r>
        <w:t></w:t>
      </w:r>
      <w:r>
        <w:rPr>
          <w:rFonts w:hint="eastAsia"/>
        </w:rPr>
        <w:t>З</w:t>
      </w:r>
      <w:r>
        <w:t></w:t>
      </w:r>
      <w:r>
        <w:rPr>
          <w:rFonts w:hint="eastAsia"/>
        </w:rPr>
        <w:t>ясовано</w:t>
      </w:r>
      <w:r>
        <w:t></w:t>
      </w:r>
      <w:r>
        <w:t></w:t>
      </w:r>
      <w:r>
        <w:rPr>
          <w:rFonts w:hint="eastAsia"/>
        </w:rPr>
        <w:t>що</w:t>
      </w:r>
      <w:r>
        <w:t></w:t>
      </w:r>
      <w:r>
        <w:rPr>
          <w:rFonts w:hint="eastAsia"/>
        </w:rPr>
        <w:t>модерністичні</w:t>
      </w:r>
      <w:r>
        <w:t></w:t>
      </w:r>
      <w:r>
        <w:rPr>
          <w:rFonts w:hint="eastAsia"/>
        </w:rPr>
        <w:t>підходи</w:t>
      </w:r>
      <w:r>
        <w:t></w:t>
      </w:r>
      <w:r>
        <w:rPr>
          <w:rFonts w:hint="eastAsia"/>
        </w:rPr>
        <w:t>у</w:t>
      </w:r>
      <w:r>
        <w:t></w:t>
      </w:r>
      <w:r>
        <w:rPr>
          <w:rFonts w:hint="eastAsia"/>
        </w:rPr>
        <w:t>зображенні</w:t>
      </w:r>
      <w:r>
        <w:t></w:t>
      </w:r>
      <w:r>
        <w:rPr>
          <w:rFonts w:hint="eastAsia"/>
        </w:rPr>
        <w:t>духовенства</w:t>
      </w:r>
      <w:r>
        <w:t></w:t>
      </w:r>
      <w:r>
        <w:rPr>
          <w:rFonts w:hint="eastAsia"/>
        </w:rPr>
        <w:t>в</w:t>
      </w:r>
      <w:r>
        <w:t></w:t>
      </w:r>
      <w:r>
        <w:rPr>
          <w:rFonts w:hint="eastAsia"/>
        </w:rPr>
        <w:t>прозі</w:t>
      </w:r>
    </w:p>
    <w:p w:rsidR="00640A60" w:rsidRDefault="00640A60" w:rsidP="00640A60">
      <w:r>
        <w:rPr>
          <w:rFonts w:hint="eastAsia"/>
        </w:rPr>
        <w:t>І</w:t>
      </w:r>
      <w:r>
        <w:t></w:t>
      </w:r>
      <w:r>
        <w:t></w:t>
      </w:r>
      <w:r>
        <w:rPr>
          <w:rFonts w:hint="eastAsia"/>
        </w:rPr>
        <w:t>Франка</w:t>
      </w:r>
      <w:r>
        <w:t></w:t>
      </w:r>
      <w:r>
        <w:t></w:t>
      </w:r>
      <w:r>
        <w:rPr>
          <w:rFonts w:hint="eastAsia"/>
        </w:rPr>
        <w:t>О</w:t>
      </w:r>
      <w:r>
        <w:t></w:t>
      </w:r>
      <w:r>
        <w:t></w:t>
      </w:r>
      <w:r>
        <w:rPr>
          <w:rFonts w:hint="eastAsia"/>
        </w:rPr>
        <w:t>Кобилянської</w:t>
      </w:r>
      <w:r>
        <w:t></w:t>
      </w:r>
      <w:r>
        <w:t></w:t>
      </w:r>
      <w:r>
        <w:rPr>
          <w:rFonts w:hint="eastAsia"/>
        </w:rPr>
        <w:t>О</w:t>
      </w:r>
      <w:r>
        <w:t></w:t>
      </w:r>
      <w:r>
        <w:t></w:t>
      </w:r>
      <w:r>
        <w:rPr>
          <w:rFonts w:hint="eastAsia"/>
        </w:rPr>
        <w:t>Маковея</w:t>
      </w:r>
      <w:r>
        <w:t></w:t>
      </w:r>
      <w:r>
        <w:t></w:t>
      </w:r>
      <w:r>
        <w:rPr>
          <w:rFonts w:hint="eastAsia"/>
        </w:rPr>
        <w:t>Б</w:t>
      </w:r>
      <w:r>
        <w:t></w:t>
      </w:r>
      <w:r>
        <w:t></w:t>
      </w:r>
      <w:r>
        <w:rPr>
          <w:rFonts w:hint="eastAsia"/>
        </w:rPr>
        <w:t>Лепкого</w:t>
      </w:r>
      <w:r>
        <w:t></w:t>
      </w:r>
      <w:r>
        <w:t></w:t>
      </w:r>
      <w:r>
        <w:rPr>
          <w:rFonts w:hint="eastAsia"/>
        </w:rPr>
        <w:t>М</w:t>
      </w:r>
      <w:r>
        <w:t></w:t>
      </w:r>
      <w:r>
        <w:t></w:t>
      </w:r>
      <w:r>
        <w:rPr>
          <w:rFonts w:hint="eastAsia"/>
        </w:rPr>
        <w:t>Коцюбинського</w:t>
      </w:r>
      <w:r>
        <w:t></w:t>
      </w:r>
    </w:p>
    <w:p w:rsidR="00640A60" w:rsidRDefault="00640A60" w:rsidP="00640A60">
      <w:r>
        <w:rPr>
          <w:rFonts w:hint="eastAsia"/>
        </w:rPr>
        <w:t>М</w:t>
      </w:r>
      <w:r>
        <w:t></w:t>
      </w:r>
      <w:r>
        <w:t></w:t>
      </w:r>
      <w:r>
        <w:rPr>
          <w:rFonts w:hint="eastAsia"/>
        </w:rPr>
        <w:t>Чернявського</w:t>
      </w:r>
      <w:r>
        <w:t></w:t>
      </w:r>
      <w:r>
        <w:t></w:t>
      </w:r>
      <w:r>
        <w:rPr>
          <w:rFonts w:hint="eastAsia"/>
        </w:rPr>
        <w:t>М</w:t>
      </w:r>
      <w:r>
        <w:t></w:t>
      </w:r>
      <w:r>
        <w:t></w:t>
      </w:r>
      <w:r>
        <w:rPr>
          <w:rFonts w:hint="eastAsia"/>
        </w:rPr>
        <w:t>Яцківа</w:t>
      </w:r>
      <w:r>
        <w:t></w:t>
      </w:r>
      <w:r>
        <w:t></w:t>
      </w:r>
      <w:r>
        <w:rPr>
          <w:rFonts w:hint="eastAsia"/>
        </w:rPr>
        <w:t>Г</w:t>
      </w:r>
      <w:r>
        <w:t></w:t>
      </w:r>
      <w:r>
        <w:t></w:t>
      </w:r>
      <w:r>
        <w:rPr>
          <w:rFonts w:hint="eastAsia"/>
        </w:rPr>
        <w:t>Хоткевича</w:t>
      </w:r>
      <w:r>
        <w:t></w:t>
      </w:r>
      <w:r>
        <w:t></w:t>
      </w:r>
      <w:r>
        <w:rPr>
          <w:rFonts w:hint="eastAsia"/>
        </w:rPr>
        <w:t>Л</w:t>
      </w:r>
      <w:r>
        <w:t></w:t>
      </w:r>
      <w:r>
        <w:t></w:t>
      </w:r>
      <w:r>
        <w:rPr>
          <w:rFonts w:hint="eastAsia"/>
        </w:rPr>
        <w:t>Пахаревського</w:t>
      </w:r>
      <w:r>
        <w:t></w:t>
      </w:r>
    </w:p>
    <w:p w:rsidR="00640A60" w:rsidRDefault="00640A60" w:rsidP="00640A60">
      <w:r>
        <w:rPr>
          <w:rFonts w:hint="eastAsia"/>
        </w:rPr>
        <w:t>Є</w:t>
      </w:r>
      <w:r>
        <w:t></w:t>
      </w:r>
      <w:r>
        <w:t></w:t>
      </w:r>
      <w:r>
        <w:rPr>
          <w:rFonts w:hint="eastAsia"/>
        </w:rPr>
        <w:t>Мандичевського</w:t>
      </w:r>
      <w:r>
        <w:t></w:t>
      </w:r>
      <w:r>
        <w:rPr>
          <w:rFonts w:hint="eastAsia"/>
        </w:rPr>
        <w:t>виявляються</w:t>
      </w:r>
      <w:r>
        <w:t></w:t>
      </w:r>
      <w:r>
        <w:rPr>
          <w:rFonts w:hint="eastAsia"/>
        </w:rPr>
        <w:t>в</w:t>
      </w:r>
      <w:r>
        <w:t></w:t>
      </w:r>
      <w:r>
        <w:rPr>
          <w:rFonts w:hint="eastAsia"/>
        </w:rPr>
        <w:t>увазі</w:t>
      </w:r>
      <w:r>
        <w:t></w:t>
      </w:r>
      <w:r>
        <w:rPr>
          <w:rFonts w:hint="eastAsia"/>
        </w:rPr>
        <w:t>до</w:t>
      </w:r>
      <w:r>
        <w:t></w:t>
      </w:r>
      <w:r>
        <w:rPr>
          <w:rFonts w:hint="eastAsia"/>
        </w:rPr>
        <w:t>відтворення</w:t>
      </w:r>
      <w:r>
        <w:t></w:t>
      </w:r>
      <w:r>
        <w:rPr>
          <w:rFonts w:hint="eastAsia"/>
        </w:rPr>
        <w:t>відчуттів</w:t>
      </w:r>
      <w:r>
        <w:t></w:t>
      </w:r>
      <w:r>
        <w:t></w:t>
      </w:r>
      <w:r>
        <w:rPr>
          <w:rFonts w:hint="eastAsia"/>
        </w:rPr>
        <w:t>вражень</w:t>
      </w:r>
      <w:r>
        <w:t></w:t>
      </w:r>
    </w:p>
    <w:p w:rsidR="00640A60" w:rsidRDefault="00640A60" w:rsidP="00640A60">
      <w:r>
        <w:t></w:t>
      </w:r>
      <w:r>
        <w:t></w:t>
      </w:r>
      <w:r>
        <w:t></w:t>
      </w:r>
    </w:p>
    <w:p w:rsidR="00640A60" w:rsidRDefault="00640A60" w:rsidP="00640A60">
      <w:r>
        <w:rPr>
          <w:rFonts w:hint="eastAsia"/>
        </w:rPr>
        <w:t>емоцій</w:t>
      </w:r>
      <w:r>
        <w:t></w:t>
      </w:r>
      <w:r>
        <w:t></w:t>
      </w:r>
      <w:r>
        <w:rPr>
          <w:rFonts w:hint="eastAsia"/>
        </w:rPr>
        <w:t>у</w:t>
      </w:r>
      <w:r>
        <w:t></w:t>
      </w:r>
      <w:r>
        <w:rPr>
          <w:rFonts w:hint="eastAsia"/>
        </w:rPr>
        <w:t>моделюванні</w:t>
      </w:r>
      <w:r>
        <w:t></w:t>
      </w:r>
      <w:r>
        <w:rPr>
          <w:rFonts w:hint="eastAsia"/>
        </w:rPr>
        <w:t>неоднозначних</w:t>
      </w:r>
      <w:r>
        <w:t></w:t>
      </w:r>
      <w:r>
        <w:t></w:t>
      </w:r>
      <w:r>
        <w:rPr>
          <w:rFonts w:hint="eastAsia"/>
        </w:rPr>
        <w:t>амбівалентних</w:t>
      </w:r>
      <w:r>
        <w:t></w:t>
      </w:r>
      <w:r>
        <w:rPr>
          <w:rFonts w:hint="eastAsia"/>
        </w:rPr>
        <w:t>характерів</w:t>
      </w:r>
      <w:r>
        <w:t></w:t>
      </w:r>
      <w:r>
        <w:t></w:t>
      </w:r>
      <w:r>
        <w:rPr>
          <w:rFonts w:hint="eastAsia"/>
        </w:rPr>
        <w:t>у</w:t>
      </w:r>
    </w:p>
    <w:p w:rsidR="00640A60" w:rsidRDefault="00640A60" w:rsidP="00640A60">
      <w:r>
        <w:rPr>
          <w:rFonts w:hint="eastAsia"/>
        </w:rPr>
        <w:t>поглибленому</w:t>
      </w:r>
      <w:r>
        <w:t></w:t>
      </w:r>
      <w:r>
        <w:rPr>
          <w:rFonts w:hint="eastAsia"/>
        </w:rPr>
        <w:t>психологізмі</w:t>
      </w:r>
      <w:r>
        <w:t></w:t>
      </w:r>
      <w:r>
        <w:rPr>
          <w:rFonts w:hint="eastAsia"/>
        </w:rPr>
        <w:t>й</w:t>
      </w:r>
      <w:r>
        <w:t></w:t>
      </w:r>
      <w:r>
        <w:rPr>
          <w:rFonts w:hint="eastAsia"/>
        </w:rPr>
        <w:t>домінуючій</w:t>
      </w:r>
      <w:r>
        <w:t></w:t>
      </w:r>
      <w:r>
        <w:rPr>
          <w:rFonts w:hint="eastAsia"/>
        </w:rPr>
        <w:t>ролі</w:t>
      </w:r>
      <w:r>
        <w:t></w:t>
      </w:r>
      <w:r>
        <w:rPr>
          <w:rFonts w:hint="eastAsia"/>
        </w:rPr>
        <w:t>суб</w:t>
      </w:r>
      <w:r>
        <w:t></w:t>
      </w:r>
      <w:r>
        <w:rPr>
          <w:rFonts w:hint="eastAsia"/>
        </w:rPr>
        <w:t>єктивних</w:t>
      </w:r>
      <w:r>
        <w:t></w:t>
      </w:r>
      <w:r>
        <w:rPr>
          <w:rFonts w:hint="eastAsia"/>
        </w:rPr>
        <w:t>чинників</w:t>
      </w:r>
      <w:r>
        <w:t></w:t>
      </w:r>
    </w:p>
    <w:p w:rsidR="00640A60" w:rsidRDefault="00640A60" w:rsidP="00640A60">
      <w:r>
        <w:rPr>
          <w:rFonts w:hint="eastAsia"/>
        </w:rPr>
        <w:t>Показовими</w:t>
      </w:r>
      <w:r>
        <w:t></w:t>
      </w:r>
      <w:r>
        <w:rPr>
          <w:rFonts w:hint="eastAsia"/>
        </w:rPr>
        <w:t>у</w:t>
      </w:r>
      <w:r>
        <w:t></w:t>
      </w:r>
      <w:r>
        <w:rPr>
          <w:rFonts w:hint="eastAsia"/>
        </w:rPr>
        <w:t>цьому</w:t>
      </w:r>
      <w:r>
        <w:t></w:t>
      </w:r>
      <w:r>
        <w:rPr>
          <w:rFonts w:hint="eastAsia"/>
        </w:rPr>
        <w:t>сенсі</w:t>
      </w:r>
      <w:r>
        <w:t></w:t>
      </w:r>
      <w:r>
        <w:rPr>
          <w:rFonts w:hint="eastAsia"/>
        </w:rPr>
        <w:t>є</w:t>
      </w:r>
      <w:r>
        <w:t></w:t>
      </w:r>
      <w:r>
        <w:rPr>
          <w:rFonts w:hint="eastAsia"/>
        </w:rPr>
        <w:t>образи</w:t>
      </w:r>
      <w:r>
        <w:t></w:t>
      </w:r>
      <w:r>
        <w:rPr>
          <w:rFonts w:hint="eastAsia"/>
        </w:rPr>
        <w:t>отця</w:t>
      </w:r>
      <w:r>
        <w:t></w:t>
      </w:r>
      <w:r>
        <w:rPr>
          <w:rFonts w:hint="eastAsia"/>
        </w:rPr>
        <w:t>Нестора</w:t>
      </w:r>
      <w:r>
        <w:t></w:t>
      </w:r>
      <w:r>
        <w:t></w:t>
      </w:r>
      <w:r>
        <w:t></w:t>
      </w:r>
      <w:r>
        <w:rPr>
          <w:rFonts w:hint="eastAsia"/>
        </w:rPr>
        <w:t>Основи</w:t>
      </w:r>
      <w:r>
        <w:t></w:t>
      </w:r>
      <w:r>
        <w:rPr>
          <w:rFonts w:hint="eastAsia"/>
        </w:rPr>
        <w:t>суспільності</w:t>
      </w:r>
      <w:r>
        <w:t></w:t>
      </w:r>
    </w:p>
    <w:p w:rsidR="00640A60" w:rsidRDefault="00640A60" w:rsidP="00640A60">
      <w:r>
        <w:rPr>
          <w:rFonts w:hint="eastAsia"/>
        </w:rPr>
        <w:t>І</w:t>
      </w:r>
      <w:r>
        <w:t></w:t>
      </w:r>
      <w:r>
        <w:t></w:t>
      </w:r>
      <w:r>
        <w:rPr>
          <w:rFonts w:hint="eastAsia"/>
        </w:rPr>
        <w:t>Франка</w:t>
      </w:r>
      <w:r>
        <w:t></w:t>
      </w:r>
      <w:r>
        <w:t></w:t>
      </w:r>
      <w:r>
        <w:t></w:t>
      </w:r>
      <w:r>
        <w:rPr>
          <w:rFonts w:hint="eastAsia"/>
        </w:rPr>
        <w:t>отця</w:t>
      </w:r>
      <w:r>
        <w:t></w:t>
      </w:r>
      <w:r>
        <w:rPr>
          <w:rFonts w:hint="eastAsia"/>
        </w:rPr>
        <w:t>Левицького</w:t>
      </w:r>
      <w:r>
        <w:t></w:t>
      </w:r>
      <w:r>
        <w:t></w:t>
      </w:r>
      <w:r>
        <w:t></w:t>
      </w:r>
      <w:r>
        <w:rPr>
          <w:rFonts w:hint="eastAsia"/>
        </w:rPr>
        <w:t>Залісся</w:t>
      </w:r>
      <w:r>
        <w:t></w:t>
      </w:r>
      <w:r>
        <w:t></w:t>
      </w:r>
      <w:r>
        <w:rPr>
          <w:rFonts w:hint="eastAsia"/>
        </w:rPr>
        <w:t>О</w:t>
      </w:r>
      <w:r>
        <w:t></w:t>
      </w:r>
      <w:r>
        <w:t></w:t>
      </w:r>
      <w:r>
        <w:rPr>
          <w:rFonts w:hint="eastAsia"/>
        </w:rPr>
        <w:t>Маковея</w:t>
      </w:r>
      <w:r>
        <w:t></w:t>
      </w:r>
      <w:r>
        <w:t></w:t>
      </w:r>
      <w:r>
        <w:t></w:t>
      </w:r>
      <w:r>
        <w:rPr>
          <w:rFonts w:hint="eastAsia"/>
        </w:rPr>
        <w:t>отця</w:t>
      </w:r>
      <w:r>
        <w:t></w:t>
      </w:r>
      <w:r>
        <w:rPr>
          <w:rFonts w:hint="eastAsia"/>
        </w:rPr>
        <w:t>Ілецького</w:t>
      </w:r>
    </w:p>
    <w:p w:rsidR="00640A60" w:rsidRDefault="00640A60" w:rsidP="00640A60">
      <w:r>
        <w:t></w:t>
      </w:r>
      <w:r>
        <w:t></w:t>
      </w:r>
      <w:r>
        <w:rPr>
          <w:rFonts w:hint="eastAsia"/>
        </w:rPr>
        <w:t>Веселка</w:t>
      </w:r>
      <w:r>
        <w:t></w:t>
      </w:r>
      <w:r>
        <w:rPr>
          <w:rFonts w:hint="eastAsia"/>
        </w:rPr>
        <w:t>над</w:t>
      </w:r>
      <w:r>
        <w:t></w:t>
      </w:r>
      <w:r>
        <w:rPr>
          <w:rFonts w:hint="eastAsia"/>
        </w:rPr>
        <w:t>пустирем</w:t>
      </w:r>
      <w:r>
        <w:t></w:t>
      </w:r>
      <w:r>
        <w:t></w:t>
      </w:r>
      <w:r>
        <w:rPr>
          <w:rFonts w:hint="eastAsia"/>
        </w:rPr>
        <w:t>Б</w:t>
      </w:r>
      <w:r>
        <w:t></w:t>
      </w:r>
      <w:r>
        <w:t></w:t>
      </w:r>
      <w:r>
        <w:rPr>
          <w:rFonts w:hint="eastAsia"/>
        </w:rPr>
        <w:t>Лепкого</w:t>
      </w:r>
      <w:r>
        <w:t></w:t>
      </w:r>
      <w:r>
        <w:t></w:t>
      </w:r>
      <w:r>
        <w:t></w:t>
      </w:r>
      <w:r>
        <w:rPr>
          <w:rFonts w:hint="eastAsia"/>
        </w:rPr>
        <w:t>отців</w:t>
      </w:r>
      <w:r>
        <w:t></w:t>
      </w:r>
      <w:r>
        <w:rPr>
          <w:rFonts w:hint="eastAsia"/>
        </w:rPr>
        <w:t>Сергія</w:t>
      </w:r>
      <w:r>
        <w:t></w:t>
      </w:r>
      <w:r>
        <w:rPr>
          <w:rFonts w:hint="eastAsia"/>
        </w:rPr>
        <w:t>й</w:t>
      </w:r>
      <w:r>
        <w:t></w:t>
      </w:r>
      <w:r>
        <w:rPr>
          <w:rFonts w:hint="eastAsia"/>
        </w:rPr>
        <w:t>Аркадія</w:t>
      </w:r>
      <w:r>
        <w:t></w:t>
      </w:r>
      <w:r>
        <w:t></w:t>
      </w:r>
      <w:r>
        <w:t></w:t>
      </w:r>
      <w:r>
        <w:t></w:t>
      </w:r>
      <w:r>
        <w:t></w:t>
      </w:r>
      <w:r>
        <w:t></w:t>
      </w:r>
      <w:r>
        <w:t></w:t>
      </w:r>
      <w:r>
        <w:t></w:t>
      </w:r>
      <w:r>
        <w:t></w:t>
      </w:r>
      <w:r>
        <w:t></w:t>
      </w:r>
      <w:r>
        <w:t></w:t>
      </w:r>
      <w:r>
        <w:t></w:t>
      </w:r>
      <w:r>
        <w:t></w:t>
      </w:r>
      <w:r>
        <w:t></w:t>
      </w:r>
      <w:r>
        <w:t></w:t>
      </w:r>
      <w:r>
        <w:t></w:t>
      </w:r>
      <w:r>
        <w:t></w:t>
      </w:r>
    </w:p>
    <w:p w:rsidR="00640A60" w:rsidRDefault="00640A60" w:rsidP="00640A60">
      <w:r>
        <w:rPr>
          <w:rFonts w:hint="eastAsia"/>
        </w:rPr>
        <w:t>М</w:t>
      </w:r>
      <w:r>
        <w:t></w:t>
      </w:r>
      <w:r>
        <w:t></w:t>
      </w:r>
      <w:r>
        <w:rPr>
          <w:rFonts w:hint="eastAsia"/>
        </w:rPr>
        <w:t>Чернявського</w:t>
      </w:r>
      <w:r>
        <w:t></w:t>
      </w:r>
      <w:r>
        <w:t></w:t>
      </w:r>
      <w:r>
        <w:t></w:t>
      </w:r>
      <w:r>
        <w:rPr>
          <w:rFonts w:hint="eastAsia"/>
        </w:rPr>
        <w:t>отця</w:t>
      </w:r>
      <w:r>
        <w:t></w:t>
      </w:r>
      <w:r>
        <w:rPr>
          <w:rFonts w:hint="eastAsia"/>
        </w:rPr>
        <w:t>Гервасія</w:t>
      </w:r>
      <w:r>
        <w:t></w:t>
      </w:r>
      <w:r>
        <w:t></w:t>
      </w:r>
      <w:r>
        <w:t></w:t>
      </w:r>
      <w:r>
        <w:rPr>
          <w:rFonts w:hint="eastAsia"/>
        </w:rPr>
        <w:t>В</w:t>
      </w:r>
      <w:r>
        <w:t></w:t>
      </w:r>
      <w:r>
        <w:rPr>
          <w:rFonts w:hint="eastAsia"/>
        </w:rPr>
        <w:t>незнану</w:t>
      </w:r>
      <w:r>
        <w:t></w:t>
      </w:r>
      <w:r>
        <w:rPr>
          <w:rFonts w:hint="eastAsia"/>
        </w:rPr>
        <w:t>далечінь</w:t>
      </w:r>
      <w:r>
        <w:t></w:t>
      </w:r>
      <w:r>
        <w:t></w:t>
      </w:r>
      <w:r>
        <w:rPr>
          <w:rFonts w:hint="eastAsia"/>
        </w:rPr>
        <w:t>М</w:t>
      </w:r>
      <w:r>
        <w:t></w:t>
      </w:r>
      <w:r>
        <w:t></w:t>
      </w:r>
      <w:r>
        <w:rPr>
          <w:rFonts w:hint="eastAsia"/>
        </w:rPr>
        <w:t>Чернявського</w:t>
      </w:r>
      <w:r>
        <w:t></w:t>
      </w:r>
      <w:r>
        <w:t></w:t>
      </w:r>
    </w:p>
    <w:p w:rsidR="00640A60" w:rsidRDefault="00640A60" w:rsidP="00640A60">
      <w:r>
        <w:t></w:t>
      </w:r>
      <w:r>
        <w:rPr>
          <w:rFonts w:hint="eastAsia"/>
        </w:rPr>
        <w:t>Різноаспектність</w:t>
      </w:r>
      <w:r>
        <w:t></w:t>
      </w:r>
      <w:r>
        <w:rPr>
          <w:rFonts w:hint="eastAsia"/>
        </w:rPr>
        <w:t>підходу</w:t>
      </w:r>
      <w:r>
        <w:t></w:t>
      </w:r>
      <w:r>
        <w:rPr>
          <w:rFonts w:hint="eastAsia"/>
        </w:rPr>
        <w:t>до</w:t>
      </w:r>
      <w:r>
        <w:t></w:t>
      </w:r>
      <w:r>
        <w:rPr>
          <w:rFonts w:hint="eastAsia"/>
        </w:rPr>
        <w:t>зображення</w:t>
      </w:r>
      <w:r>
        <w:t></w:t>
      </w:r>
      <w:r>
        <w:rPr>
          <w:rFonts w:hint="eastAsia"/>
        </w:rPr>
        <w:t>духовенства</w:t>
      </w:r>
      <w:r>
        <w:t></w:t>
      </w:r>
      <w:r>
        <w:rPr>
          <w:rFonts w:hint="eastAsia"/>
        </w:rPr>
        <w:t>репрезентує</w:t>
      </w:r>
      <w:r>
        <w:t></w:t>
      </w:r>
      <w:r>
        <w:rPr>
          <w:rFonts w:hint="eastAsia"/>
        </w:rPr>
        <w:t>проза</w:t>
      </w:r>
    </w:p>
    <w:p w:rsidR="00640A60" w:rsidRDefault="00640A60" w:rsidP="00640A60">
      <w:r>
        <w:rPr>
          <w:rFonts w:hint="eastAsia"/>
        </w:rPr>
        <w:t>О</w:t>
      </w:r>
      <w:r>
        <w:t></w:t>
      </w:r>
      <w:r>
        <w:t></w:t>
      </w:r>
      <w:r>
        <w:rPr>
          <w:rFonts w:hint="eastAsia"/>
        </w:rPr>
        <w:t>Кобилянської</w:t>
      </w:r>
      <w:r>
        <w:t></w:t>
      </w:r>
      <w:r>
        <w:t></w:t>
      </w:r>
      <w:r>
        <w:rPr>
          <w:rFonts w:hint="eastAsia"/>
        </w:rPr>
        <w:t>в</w:t>
      </w:r>
      <w:r>
        <w:t></w:t>
      </w:r>
      <w:r>
        <w:rPr>
          <w:rFonts w:hint="eastAsia"/>
        </w:rPr>
        <w:t>якій</w:t>
      </w:r>
      <w:r>
        <w:t></w:t>
      </w:r>
      <w:r>
        <w:rPr>
          <w:rFonts w:hint="eastAsia"/>
        </w:rPr>
        <w:t>домінують</w:t>
      </w:r>
      <w:r>
        <w:t></w:t>
      </w:r>
      <w:r>
        <w:rPr>
          <w:rFonts w:hint="eastAsia"/>
        </w:rPr>
        <w:t>неореалістичні</w:t>
      </w:r>
      <w:r>
        <w:t></w:t>
      </w:r>
      <w:r>
        <w:rPr>
          <w:rFonts w:hint="eastAsia"/>
        </w:rPr>
        <w:t>стильові</w:t>
      </w:r>
      <w:r>
        <w:t></w:t>
      </w:r>
      <w:r>
        <w:rPr>
          <w:rFonts w:hint="eastAsia"/>
        </w:rPr>
        <w:t>ознаки</w:t>
      </w:r>
      <w:r>
        <w:t></w:t>
      </w:r>
      <w:r>
        <w:rPr>
          <w:rFonts w:hint="eastAsia"/>
        </w:rPr>
        <w:t>й</w:t>
      </w:r>
    </w:p>
    <w:p w:rsidR="00640A60" w:rsidRDefault="00640A60" w:rsidP="00640A60">
      <w:r>
        <w:rPr>
          <w:rFonts w:hint="eastAsia"/>
        </w:rPr>
        <w:t>проблемно</w:t>
      </w:r>
      <w:r>
        <w:t></w:t>
      </w:r>
      <w:r>
        <w:rPr>
          <w:rFonts w:hint="eastAsia"/>
        </w:rPr>
        <w:t>тематичний</w:t>
      </w:r>
      <w:r>
        <w:t></w:t>
      </w:r>
      <w:r>
        <w:rPr>
          <w:rFonts w:hint="eastAsia"/>
        </w:rPr>
        <w:t>поліфонізм</w:t>
      </w:r>
      <w:r>
        <w:t></w:t>
      </w:r>
      <w:r>
        <w:t></w:t>
      </w:r>
      <w:r>
        <w:rPr>
          <w:rFonts w:hint="eastAsia"/>
        </w:rPr>
        <w:t>негативні</w:t>
      </w:r>
      <w:r>
        <w:t></w:t>
      </w:r>
      <w:r>
        <w:rPr>
          <w:rFonts w:hint="eastAsia"/>
        </w:rPr>
        <w:t>тенденції</w:t>
      </w:r>
      <w:r>
        <w:t></w:t>
      </w:r>
      <w:r>
        <w:rPr>
          <w:rFonts w:hint="eastAsia"/>
        </w:rPr>
        <w:t>в</w:t>
      </w:r>
      <w:r>
        <w:t></w:t>
      </w:r>
      <w:r>
        <w:rPr>
          <w:rFonts w:hint="eastAsia"/>
        </w:rPr>
        <w:t>діяльності</w:t>
      </w:r>
    </w:p>
    <w:p w:rsidR="00640A60" w:rsidRDefault="00640A60" w:rsidP="00640A60">
      <w:r>
        <w:rPr>
          <w:rFonts w:hint="eastAsia"/>
        </w:rPr>
        <w:t>монастирів</w:t>
      </w:r>
      <w:r>
        <w:t></w:t>
      </w:r>
      <w:r>
        <w:t></w:t>
      </w:r>
      <w:r>
        <w:t></w:t>
      </w:r>
      <w:r>
        <w:rPr>
          <w:rFonts w:hint="eastAsia"/>
        </w:rPr>
        <w:t>У</w:t>
      </w:r>
      <w:r>
        <w:t></w:t>
      </w:r>
      <w:r>
        <w:rPr>
          <w:rFonts w:hint="eastAsia"/>
        </w:rPr>
        <w:t>св</w:t>
      </w:r>
      <w:r>
        <w:t></w:t>
      </w:r>
      <w:r>
        <w:t></w:t>
      </w:r>
      <w:r>
        <w:rPr>
          <w:rFonts w:hint="eastAsia"/>
        </w:rPr>
        <w:t>Івана</w:t>
      </w:r>
      <w:r>
        <w:t></w:t>
      </w:r>
      <w:r>
        <w:t></w:t>
      </w:r>
      <w:r>
        <w:t></w:t>
      </w:r>
      <w:r>
        <w:t></w:t>
      </w:r>
      <w:r>
        <w:rPr>
          <w:rFonts w:hint="eastAsia"/>
        </w:rPr>
        <w:t>втрата</w:t>
      </w:r>
      <w:r>
        <w:t></w:t>
      </w:r>
      <w:r>
        <w:rPr>
          <w:rFonts w:hint="eastAsia"/>
        </w:rPr>
        <w:t>сільським</w:t>
      </w:r>
      <w:r>
        <w:t></w:t>
      </w:r>
      <w:r>
        <w:rPr>
          <w:rFonts w:hint="eastAsia"/>
        </w:rPr>
        <w:t>духовенством</w:t>
      </w:r>
      <w:r>
        <w:t></w:t>
      </w:r>
      <w:r>
        <w:rPr>
          <w:rFonts w:hint="eastAsia"/>
        </w:rPr>
        <w:t>авторитету</w:t>
      </w:r>
      <w:r>
        <w:t></w:t>
      </w:r>
      <w:r>
        <w:rPr>
          <w:rFonts w:hint="eastAsia"/>
        </w:rPr>
        <w:t>і</w:t>
      </w:r>
    </w:p>
    <w:p w:rsidR="00640A60" w:rsidRDefault="00640A60" w:rsidP="00640A60">
      <w:r>
        <w:rPr>
          <w:rFonts w:hint="eastAsia"/>
        </w:rPr>
        <w:t>поваги</w:t>
      </w:r>
      <w:r>
        <w:t></w:t>
      </w:r>
      <w:r>
        <w:t></w:t>
      </w:r>
      <w:r>
        <w:t></w:t>
      </w:r>
      <w:r>
        <w:rPr>
          <w:rFonts w:hint="eastAsia"/>
        </w:rPr>
        <w:t>На</w:t>
      </w:r>
      <w:r>
        <w:t></w:t>
      </w:r>
      <w:r>
        <w:rPr>
          <w:rFonts w:hint="eastAsia"/>
        </w:rPr>
        <w:t>полях</w:t>
      </w:r>
      <w:r>
        <w:t></w:t>
      </w:r>
      <w:r>
        <w:t></w:t>
      </w:r>
      <w:r>
        <w:t></w:t>
      </w:r>
      <w:r>
        <w:t></w:t>
      </w:r>
      <w:r>
        <w:rPr>
          <w:rFonts w:hint="eastAsia"/>
        </w:rPr>
        <w:t>занепад</w:t>
      </w:r>
      <w:r>
        <w:t></w:t>
      </w:r>
      <w:r>
        <w:rPr>
          <w:rFonts w:hint="eastAsia"/>
        </w:rPr>
        <w:t>морально</w:t>
      </w:r>
      <w:r>
        <w:t></w:t>
      </w:r>
      <w:r>
        <w:rPr>
          <w:rFonts w:hint="eastAsia"/>
        </w:rPr>
        <w:t>етичних</w:t>
      </w:r>
      <w:r>
        <w:t></w:t>
      </w:r>
      <w:r>
        <w:t></w:t>
      </w:r>
      <w:r>
        <w:rPr>
          <w:rFonts w:hint="eastAsia"/>
        </w:rPr>
        <w:t>християнських</w:t>
      </w:r>
      <w:r>
        <w:t></w:t>
      </w:r>
      <w:r>
        <w:rPr>
          <w:rFonts w:hint="eastAsia"/>
        </w:rPr>
        <w:t>принципів</w:t>
      </w:r>
      <w:r>
        <w:t></w:t>
      </w:r>
      <w:r>
        <w:rPr>
          <w:rFonts w:hint="eastAsia"/>
        </w:rPr>
        <w:t>у</w:t>
      </w:r>
    </w:p>
    <w:p w:rsidR="00640A60" w:rsidRDefault="00640A60" w:rsidP="00640A60">
      <w:r>
        <w:rPr>
          <w:rFonts w:hint="eastAsia"/>
        </w:rPr>
        <w:t>середовищі</w:t>
      </w:r>
      <w:r>
        <w:t></w:t>
      </w:r>
      <w:r>
        <w:rPr>
          <w:rFonts w:hint="eastAsia"/>
        </w:rPr>
        <w:t>духовенства</w:t>
      </w:r>
      <w:r>
        <w:t></w:t>
      </w:r>
      <w:r>
        <w:t></w:t>
      </w:r>
      <w:r>
        <w:t></w:t>
      </w:r>
      <w:r>
        <w:rPr>
          <w:rFonts w:hint="eastAsia"/>
        </w:rPr>
        <w:t>За</w:t>
      </w:r>
      <w:r>
        <w:t></w:t>
      </w:r>
      <w:r>
        <w:rPr>
          <w:rFonts w:hint="eastAsia"/>
        </w:rPr>
        <w:t>готар</w:t>
      </w:r>
      <w:r>
        <w:t></w:t>
      </w:r>
      <w:r>
        <w:t></w:t>
      </w:r>
      <w:r>
        <w:t></w:t>
      </w:r>
      <w:r>
        <w:t></w:t>
      </w:r>
      <w:r>
        <w:rPr>
          <w:rFonts w:hint="eastAsia"/>
        </w:rPr>
        <w:t>Земля</w:t>
      </w:r>
      <w:r>
        <w:t></w:t>
      </w:r>
      <w:r>
        <w:t></w:t>
      </w:r>
      <w:r>
        <w:t></w:t>
      </w:r>
      <w:r>
        <w:t></w:t>
      </w:r>
      <w:r>
        <w:rPr>
          <w:rFonts w:hint="eastAsia"/>
        </w:rPr>
        <w:t>розпад</w:t>
      </w:r>
      <w:r>
        <w:t></w:t>
      </w:r>
      <w:r>
        <w:rPr>
          <w:rFonts w:hint="eastAsia"/>
        </w:rPr>
        <w:t>патріархальної</w:t>
      </w:r>
      <w:r>
        <w:t></w:t>
      </w:r>
      <w:r>
        <w:rPr>
          <w:rFonts w:hint="eastAsia"/>
        </w:rPr>
        <w:t>родини</w:t>
      </w:r>
    </w:p>
    <w:p w:rsidR="00640A60" w:rsidRDefault="00640A60" w:rsidP="00640A60">
      <w:r>
        <w:rPr>
          <w:rFonts w:hint="eastAsia"/>
        </w:rPr>
        <w:t>священика</w:t>
      </w:r>
      <w:r>
        <w:t></w:t>
      </w:r>
      <w:r>
        <w:t></w:t>
      </w:r>
      <w:r>
        <w:t></w:t>
      </w:r>
      <w:r>
        <w:rPr>
          <w:rFonts w:hint="eastAsia"/>
        </w:rPr>
        <w:t>Ніоба</w:t>
      </w:r>
      <w:r>
        <w:t></w:t>
      </w:r>
      <w:r>
        <w:t></w:t>
      </w:r>
      <w:r>
        <w:t></w:t>
      </w:r>
      <w:r>
        <w:t></w:t>
      </w:r>
      <w:r>
        <w:rPr>
          <w:rFonts w:hint="eastAsia"/>
        </w:rPr>
        <w:t>Ствердження</w:t>
      </w:r>
      <w:r>
        <w:t></w:t>
      </w:r>
      <w:r>
        <w:rPr>
          <w:rFonts w:hint="eastAsia"/>
        </w:rPr>
        <w:t>позитивної</w:t>
      </w:r>
      <w:r>
        <w:t></w:t>
      </w:r>
      <w:r>
        <w:rPr>
          <w:rFonts w:hint="eastAsia"/>
        </w:rPr>
        <w:t>ролі</w:t>
      </w:r>
      <w:r>
        <w:t></w:t>
      </w:r>
      <w:r>
        <w:rPr>
          <w:rFonts w:hint="eastAsia"/>
        </w:rPr>
        <w:t>духовного</w:t>
      </w:r>
      <w:r>
        <w:t></w:t>
      </w:r>
      <w:r>
        <w:rPr>
          <w:rFonts w:hint="eastAsia"/>
        </w:rPr>
        <w:t>діяча</w:t>
      </w:r>
      <w:r>
        <w:t></w:t>
      </w:r>
      <w:r>
        <w:rPr>
          <w:rFonts w:hint="eastAsia"/>
        </w:rPr>
        <w:t>у</w:t>
      </w:r>
      <w:r>
        <w:t></w:t>
      </w:r>
      <w:r>
        <w:rPr>
          <w:rFonts w:hint="eastAsia"/>
        </w:rPr>
        <w:t>долі</w:t>
      </w:r>
    </w:p>
    <w:p w:rsidR="00640A60" w:rsidRDefault="00640A60" w:rsidP="00640A60">
      <w:r>
        <w:rPr>
          <w:rFonts w:hint="eastAsia"/>
        </w:rPr>
        <w:t>окремої</w:t>
      </w:r>
      <w:r>
        <w:t></w:t>
      </w:r>
      <w:r>
        <w:rPr>
          <w:rFonts w:hint="eastAsia"/>
        </w:rPr>
        <w:t>людини</w:t>
      </w:r>
      <w:r>
        <w:t></w:t>
      </w:r>
      <w:r>
        <w:rPr>
          <w:rFonts w:hint="eastAsia"/>
        </w:rPr>
        <w:t>й</w:t>
      </w:r>
      <w:r>
        <w:t></w:t>
      </w:r>
      <w:r>
        <w:rPr>
          <w:rFonts w:hint="eastAsia"/>
        </w:rPr>
        <w:t>народу</w:t>
      </w:r>
      <w:r>
        <w:t></w:t>
      </w:r>
      <w:r>
        <w:rPr>
          <w:rFonts w:hint="eastAsia"/>
        </w:rPr>
        <w:t>здійснила</w:t>
      </w:r>
      <w:r>
        <w:t></w:t>
      </w:r>
      <w:r>
        <w:rPr>
          <w:rFonts w:hint="eastAsia"/>
        </w:rPr>
        <w:t>письменниця</w:t>
      </w:r>
      <w:r>
        <w:t></w:t>
      </w:r>
      <w:r>
        <w:rPr>
          <w:rFonts w:hint="eastAsia"/>
        </w:rPr>
        <w:t>у</w:t>
      </w:r>
      <w:r>
        <w:t></w:t>
      </w:r>
      <w:r>
        <w:rPr>
          <w:rFonts w:hint="eastAsia"/>
        </w:rPr>
        <w:t>романі</w:t>
      </w:r>
      <w:r>
        <w:t></w:t>
      </w:r>
      <w:r>
        <w:t></w:t>
      </w:r>
      <w:r>
        <w:rPr>
          <w:rFonts w:hint="eastAsia"/>
        </w:rPr>
        <w:t>Апостол</w:t>
      </w:r>
      <w:r>
        <w:t></w:t>
      </w:r>
      <w:r>
        <w:rPr>
          <w:rFonts w:hint="eastAsia"/>
        </w:rPr>
        <w:t>черні</w:t>
      </w:r>
      <w:r>
        <w:t></w:t>
      </w:r>
      <w:r>
        <w:t></w:t>
      </w:r>
    </w:p>
    <w:p w:rsidR="00640A60" w:rsidRDefault="00640A60" w:rsidP="00640A60">
      <w:r>
        <w:rPr>
          <w:rFonts w:hint="eastAsia"/>
        </w:rPr>
        <w:t>акцентувавши</w:t>
      </w:r>
      <w:r>
        <w:t></w:t>
      </w:r>
      <w:r>
        <w:rPr>
          <w:rFonts w:hint="eastAsia"/>
        </w:rPr>
        <w:t>на</w:t>
      </w:r>
      <w:r>
        <w:t></w:t>
      </w:r>
      <w:r>
        <w:rPr>
          <w:rFonts w:hint="eastAsia"/>
        </w:rPr>
        <w:t>ідеї</w:t>
      </w:r>
      <w:r>
        <w:t></w:t>
      </w:r>
      <w:r>
        <w:rPr>
          <w:rFonts w:hint="eastAsia"/>
        </w:rPr>
        <w:t>єдності</w:t>
      </w:r>
      <w:r>
        <w:t></w:t>
      </w:r>
      <w:r>
        <w:rPr>
          <w:rFonts w:hint="eastAsia"/>
        </w:rPr>
        <w:t>двох</w:t>
      </w:r>
      <w:r>
        <w:t></w:t>
      </w:r>
      <w:r>
        <w:rPr>
          <w:rFonts w:hint="eastAsia"/>
        </w:rPr>
        <w:t>начал</w:t>
      </w:r>
      <w:r>
        <w:t></w:t>
      </w:r>
      <w:r>
        <w:rPr>
          <w:rFonts w:hint="eastAsia"/>
        </w:rPr>
        <w:t>у</w:t>
      </w:r>
      <w:r>
        <w:t></w:t>
      </w:r>
      <w:r>
        <w:rPr>
          <w:rFonts w:hint="eastAsia"/>
        </w:rPr>
        <w:t>формуванні</w:t>
      </w:r>
      <w:r>
        <w:t></w:t>
      </w:r>
      <w:r>
        <w:rPr>
          <w:rFonts w:hint="eastAsia"/>
        </w:rPr>
        <w:t>державності</w:t>
      </w:r>
      <w:r>
        <w:t></w:t>
      </w:r>
      <w:r>
        <w:rPr>
          <w:rFonts w:hint="eastAsia"/>
        </w:rPr>
        <w:t>нації</w:t>
      </w:r>
      <w:r>
        <w:t></w:t>
      </w:r>
      <w:r>
        <w:rPr>
          <w:rFonts w:hint="eastAsia"/>
        </w:rPr>
        <w:t>–</w:t>
      </w:r>
    </w:p>
    <w:p w:rsidR="00640A60" w:rsidRDefault="00640A60" w:rsidP="00640A60">
      <w:r>
        <w:rPr>
          <w:rFonts w:hint="eastAsia"/>
        </w:rPr>
        <w:t>духовного</w:t>
      </w:r>
      <w:r>
        <w:t></w:t>
      </w:r>
      <w:r>
        <w:rPr>
          <w:rFonts w:hint="eastAsia"/>
        </w:rPr>
        <w:t>й</w:t>
      </w:r>
      <w:r>
        <w:t></w:t>
      </w:r>
      <w:r>
        <w:rPr>
          <w:rFonts w:hint="eastAsia"/>
        </w:rPr>
        <w:t>військового</w:t>
      </w:r>
      <w:r>
        <w:t></w:t>
      </w:r>
      <w:r>
        <w:t></w:t>
      </w:r>
      <w:r>
        <w:rPr>
          <w:rFonts w:hint="eastAsia"/>
        </w:rPr>
        <w:t>Герой</w:t>
      </w:r>
      <w:r>
        <w:t></w:t>
      </w:r>
      <w:r>
        <w:rPr>
          <w:rFonts w:hint="eastAsia"/>
        </w:rPr>
        <w:t>твору</w:t>
      </w:r>
      <w:r>
        <w:t></w:t>
      </w:r>
      <w:r>
        <w:rPr>
          <w:rFonts w:hint="eastAsia"/>
        </w:rPr>
        <w:t>–</w:t>
      </w:r>
      <w:r>
        <w:t></w:t>
      </w:r>
      <w:r>
        <w:rPr>
          <w:rFonts w:hint="eastAsia"/>
        </w:rPr>
        <w:t>отець</w:t>
      </w:r>
      <w:r>
        <w:t></w:t>
      </w:r>
      <w:r>
        <w:rPr>
          <w:rFonts w:hint="eastAsia"/>
        </w:rPr>
        <w:t>Захарій</w:t>
      </w:r>
      <w:r>
        <w:t></w:t>
      </w:r>
      <w:r>
        <w:rPr>
          <w:rFonts w:hint="eastAsia"/>
        </w:rPr>
        <w:t>–</w:t>
      </w:r>
      <w:r>
        <w:t></w:t>
      </w:r>
      <w:r>
        <w:rPr>
          <w:rFonts w:hint="eastAsia"/>
        </w:rPr>
        <w:t>уособлює</w:t>
      </w:r>
      <w:r>
        <w:t></w:t>
      </w:r>
      <w:r>
        <w:rPr>
          <w:rFonts w:hint="eastAsia"/>
        </w:rPr>
        <w:t>ту</w:t>
      </w:r>
      <w:r>
        <w:t></w:t>
      </w:r>
      <w:r>
        <w:rPr>
          <w:rFonts w:hint="eastAsia"/>
        </w:rPr>
        <w:t>частину</w:t>
      </w:r>
    </w:p>
    <w:p w:rsidR="00640A60" w:rsidRDefault="00640A60" w:rsidP="00640A60">
      <w:r>
        <w:rPr>
          <w:rFonts w:hint="eastAsia"/>
        </w:rPr>
        <w:t>західноукраїнських</w:t>
      </w:r>
      <w:r>
        <w:t></w:t>
      </w:r>
      <w:r>
        <w:rPr>
          <w:rFonts w:hint="eastAsia"/>
        </w:rPr>
        <w:t>сільських</w:t>
      </w:r>
      <w:r>
        <w:t></w:t>
      </w:r>
      <w:r>
        <w:rPr>
          <w:rFonts w:hint="eastAsia"/>
        </w:rPr>
        <w:t>священиків</w:t>
      </w:r>
      <w:r>
        <w:t></w:t>
      </w:r>
      <w:r>
        <w:t></w:t>
      </w:r>
      <w:r>
        <w:rPr>
          <w:rFonts w:hint="eastAsia"/>
        </w:rPr>
        <w:t>які</w:t>
      </w:r>
      <w:r>
        <w:t></w:t>
      </w:r>
      <w:r>
        <w:rPr>
          <w:rFonts w:hint="eastAsia"/>
        </w:rPr>
        <w:t>встояли</w:t>
      </w:r>
      <w:r>
        <w:t></w:t>
      </w:r>
      <w:r>
        <w:rPr>
          <w:rFonts w:hint="eastAsia"/>
        </w:rPr>
        <w:t>під</w:t>
      </w:r>
      <w:r>
        <w:t></w:t>
      </w:r>
      <w:r>
        <w:rPr>
          <w:rFonts w:hint="eastAsia"/>
        </w:rPr>
        <w:t>натиском</w:t>
      </w:r>
    </w:p>
    <w:p w:rsidR="00640A60" w:rsidRDefault="00640A60" w:rsidP="00640A60">
      <w:r>
        <w:rPr>
          <w:rFonts w:hint="eastAsia"/>
        </w:rPr>
        <w:t>несприятливих</w:t>
      </w:r>
      <w:r>
        <w:t></w:t>
      </w:r>
      <w:r>
        <w:rPr>
          <w:rFonts w:hint="eastAsia"/>
        </w:rPr>
        <w:t>умов</w:t>
      </w:r>
      <w:r>
        <w:t></w:t>
      </w:r>
      <w:r>
        <w:rPr>
          <w:rFonts w:hint="eastAsia"/>
        </w:rPr>
        <w:t>життя</w:t>
      </w:r>
      <w:r>
        <w:t></w:t>
      </w:r>
      <w:r>
        <w:t></w:t>
      </w:r>
      <w:r>
        <w:rPr>
          <w:rFonts w:hint="eastAsia"/>
        </w:rPr>
        <w:t>не</w:t>
      </w:r>
      <w:r>
        <w:t></w:t>
      </w:r>
      <w:r>
        <w:rPr>
          <w:rFonts w:hint="eastAsia"/>
        </w:rPr>
        <w:t>піддалися</w:t>
      </w:r>
      <w:r>
        <w:t></w:t>
      </w:r>
      <w:r>
        <w:rPr>
          <w:rFonts w:hint="eastAsia"/>
        </w:rPr>
        <w:t>матеріальним</w:t>
      </w:r>
      <w:r>
        <w:t></w:t>
      </w:r>
      <w:r>
        <w:rPr>
          <w:rFonts w:hint="eastAsia"/>
        </w:rPr>
        <w:t>спокусам</w:t>
      </w:r>
      <w:r>
        <w:t></w:t>
      </w:r>
      <w:r>
        <w:t></w:t>
      </w:r>
      <w:r>
        <w:rPr>
          <w:rFonts w:hint="eastAsia"/>
        </w:rPr>
        <w:t>зберегли</w:t>
      </w:r>
    </w:p>
    <w:p w:rsidR="00640A60" w:rsidRDefault="00640A60" w:rsidP="00640A60">
      <w:r>
        <w:rPr>
          <w:rFonts w:hint="eastAsia"/>
        </w:rPr>
        <w:t>християнські</w:t>
      </w:r>
      <w:r>
        <w:t></w:t>
      </w:r>
      <w:r>
        <w:rPr>
          <w:rFonts w:hint="eastAsia"/>
        </w:rPr>
        <w:t>чесноти</w:t>
      </w:r>
      <w:r>
        <w:t></w:t>
      </w:r>
      <w:r>
        <w:t></w:t>
      </w:r>
      <w:r>
        <w:rPr>
          <w:rFonts w:hint="eastAsia"/>
        </w:rPr>
        <w:t>свідомість</w:t>
      </w:r>
      <w:r>
        <w:t></w:t>
      </w:r>
      <w:r>
        <w:rPr>
          <w:rFonts w:hint="eastAsia"/>
        </w:rPr>
        <w:t>своєї</w:t>
      </w:r>
      <w:r>
        <w:t></w:t>
      </w:r>
      <w:r>
        <w:rPr>
          <w:rFonts w:hint="eastAsia"/>
        </w:rPr>
        <w:t>національності</w:t>
      </w:r>
      <w:r>
        <w:t></w:t>
      </w:r>
      <w:r>
        <w:rPr>
          <w:rFonts w:hint="eastAsia"/>
        </w:rPr>
        <w:t>й</w:t>
      </w:r>
      <w:r>
        <w:t></w:t>
      </w:r>
      <w:r>
        <w:rPr>
          <w:rFonts w:hint="eastAsia"/>
        </w:rPr>
        <w:t>духовної</w:t>
      </w:r>
      <w:r>
        <w:t></w:t>
      </w:r>
      <w:r>
        <w:rPr>
          <w:rFonts w:hint="eastAsia"/>
        </w:rPr>
        <w:t>місії</w:t>
      </w:r>
      <w:r>
        <w:t></w:t>
      </w:r>
    </w:p>
    <w:p w:rsidR="00640A60" w:rsidRDefault="00640A60" w:rsidP="00640A60">
      <w:r>
        <w:t></w:t>
      </w:r>
      <w:r>
        <w:rPr>
          <w:rFonts w:hint="eastAsia"/>
        </w:rPr>
        <w:t>У</w:t>
      </w:r>
      <w:r>
        <w:t></w:t>
      </w:r>
      <w:r>
        <w:rPr>
          <w:rFonts w:hint="eastAsia"/>
        </w:rPr>
        <w:t>неореалістичному</w:t>
      </w:r>
      <w:r>
        <w:t></w:t>
      </w:r>
      <w:r>
        <w:rPr>
          <w:rFonts w:hint="eastAsia"/>
        </w:rPr>
        <w:t>руслі</w:t>
      </w:r>
      <w:r>
        <w:t></w:t>
      </w:r>
      <w:r>
        <w:t></w:t>
      </w:r>
      <w:r>
        <w:rPr>
          <w:rFonts w:hint="eastAsia"/>
        </w:rPr>
        <w:t>в</w:t>
      </w:r>
      <w:r>
        <w:t></w:t>
      </w:r>
      <w:r>
        <w:rPr>
          <w:rFonts w:hint="eastAsia"/>
        </w:rPr>
        <w:t>контексті</w:t>
      </w:r>
      <w:r>
        <w:t></w:t>
      </w:r>
      <w:r>
        <w:rPr>
          <w:rFonts w:hint="eastAsia"/>
        </w:rPr>
        <w:t>морально</w:t>
      </w:r>
      <w:r>
        <w:t></w:t>
      </w:r>
      <w:r>
        <w:rPr>
          <w:rFonts w:hint="eastAsia"/>
        </w:rPr>
        <w:t>психологічних</w:t>
      </w:r>
      <w:r>
        <w:t></w:t>
      </w:r>
      <w:r>
        <w:rPr>
          <w:rFonts w:hint="eastAsia"/>
        </w:rPr>
        <w:t>колізій</w:t>
      </w:r>
      <w:r>
        <w:t></w:t>
      </w:r>
    </w:p>
    <w:p w:rsidR="00640A60" w:rsidRDefault="00640A60" w:rsidP="00640A60">
      <w:r>
        <w:rPr>
          <w:rFonts w:hint="eastAsia"/>
        </w:rPr>
        <w:t>зокрема</w:t>
      </w:r>
      <w:r>
        <w:t></w:t>
      </w:r>
      <w:r>
        <w:rPr>
          <w:rFonts w:hint="eastAsia"/>
        </w:rPr>
        <w:t>в</w:t>
      </w:r>
      <w:r>
        <w:t></w:t>
      </w:r>
      <w:r>
        <w:rPr>
          <w:rFonts w:hint="eastAsia"/>
        </w:rPr>
        <w:t>аспекті</w:t>
      </w:r>
      <w:r>
        <w:t></w:t>
      </w:r>
      <w:r>
        <w:rPr>
          <w:rFonts w:hint="eastAsia"/>
        </w:rPr>
        <w:t>проблеми</w:t>
      </w:r>
      <w:r>
        <w:t></w:t>
      </w:r>
      <w:r>
        <w:t></w:t>
      </w:r>
      <w:r>
        <w:rPr>
          <w:rFonts w:hint="eastAsia"/>
        </w:rPr>
        <w:t>людина</w:t>
      </w:r>
      <w:r>
        <w:t></w:t>
      </w:r>
      <w:r>
        <w:rPr>
          <w:rFonts w:hint="eastAsia"/>
        </w:rPr>
        <w:t>–</w:t>
      </w:r>
      <w:r>
        <w:t></w:t>
      </w:r>
      <w:r>
        <w:rPr>
          <w:rFonts w:hint="eastAsia"/>
        </w:rPr>
        <w:t>оточення</w:t>
      </w:r>
      <w:r>
        <w:t></w:t>
      </w:r>
      <w:r>
        <w:t></w:t>
      </w:r>
      <w:r>
        <w:t></w:t>
      </w:r>
      <w:r>
        <w:rPr>
          <w:rFonts w:hint="eastAsia"/>
        </w:rPr>
        <w:t>змодельовані</w:t>
      </w:r>
      <w:r>
        <w:t></w:t>
      </w:r>
      <w:r>
        <w:rPr>
          <w:rFonts w:hint="eastAsia"/>
        </w:rPr>
        <w:t>образи</w:t>
      </w:r>
    </w:p>
    <w:p w:rsidR="00640A60" w:rsidRDefault="00640A60" w:rsidP="00640A60">
      <w:r>
        <w:rPr>
          <w:rFonts w:hint="eastAsia"/>
        </w:rPr>
        <w:t>представників</w:t>
      </w:r>
      <w:r>
        <w:t></w:t>
      </w:r>
      <w:r>
        <w:rPr>
          <w:rFonts w:hint="eastAsia"/>
        </w:rPr>
        <w:t>церкви</w:t>
      </w:r>
      <w:r>
        <w:t></w:t>
      </w:r>
      <w:r>
        <w:rPr>
          <w:rFonts w:hint="eastAsia"/>
        </w:rPr>
        <w:t>у</w:t>
      </w:r>
      <w:r>
        <w:t></w:t>
      </w:r>
      <w:r>
        <w:rPr>
          <w:rFonts w:hint="eastAsia"/>
        </w:rPr>
        <w:t>творах</w:t>
      </w:r>
      <w:r>
        <w:t></w:t>
      </w:r>
      <w:r>
        <w:rPr>
          <w:rFonts w:hint="eastAsia"/>
        </w:rPr>
        <w:t>М</w:t>
      </w:r>
      <w:r>
        <w:t></w:t>
      </w:r>
      <w:r>
        <w:t></w:t>
      </w:r>
      <w:r>
        <w:rPr>
          <w:rFonts w:hint="eastAsia"/>
        </w:rPr>
        <w:t>Коцюбинського</w:t>
      </w:r>
      <w:r>
        <w:t></w:t>
      </w:r>
      <w:r>
        <w:t></w:t>
      </w:r>
      <w:r>
        <w:t></w:t>
      </w:r>
      <w:r>
        <w:rPr>
          <w:rFonts w:hint="eastAsia"/>
        </w:rPr>
        <w:t>Лялечка</w:t>
      </w:r>
      <w:r>
        <w:t></w:t>
      </w:r>
      <w:r>
        <w:t></w:t>
      </w:r>
      <w:r>
        <w:t></w:t>
      </w:r>
      <w:r>
        <w:t></w:t>
      </w:r>
      <w:r>
        <w:rPr>
          <w:rFonts w:hint="eastAsia"/>
        </w:rPr>
        <w:t>У</w:t>
      </w:r>
      <w:r>
        <w:t></w:t>
      </w:r>
      <w:r>
        <w:rPr>
          <w:rFonts w:hint="eastAsia"/>
        </w:rPr>
        <w:t>грішний</w:t>
      </w:r>
    </w:p>
    <w:p w:rsidR="00640A60" w:rsidRDefault="00640A60" w:rsidP="00640A60">
      <w:r>
        <w:rPr>
          <w:rFonts w:hint="eastAsia"/>
        </w:rPr>
        <w:t>світ</w:t>
      </w:r>
      <w:r>
        <w:t></w:t>
      </w:r>
      <w:r>
        <w:t></w:t>
      </w:r>
      <w:r>
        <w:t></w:t>
      </w:r>
      <w:r>
        <w:t></w:t>
      </w:r>
      <w:r>
        <w:rPr>
          <w:rFonts w:hint="eastAsia"/>
        </w:rPr>
        <w:t>М</w:t>
      </w:r>
      <w:r>
        <w:t></w:t>
      </w:r>
      <w:r>
        <w:t></w:t>
      </w:r>
      <w:r>
        <w:rPr>
          <w:rFonts w:hint="eastAsia"/>
        </w:rPr>
        <w:t>Чернявського</w:t>
      </w:r>
      <w:r>
        <w:t></w:t>
      </w:r>
      <w:r>
        <w:t></w:t>
      </w:r>
      <w:r>
        <w:t></w:t>
      </w:r>
      <w:r>
        <w:rPr>
          <w:rFonts w:hint="eastAsia"/>
        </w:rPr>
        <w:t>В</w:t>
      </w:r>
      <w:r>
        <w:t></w:t>
      </w:r>
      <w:r>
        <w:rPr>
          <w:rFonts w:hint="eastAsia"/>
        </w:rPr>
        <w:t>незнану</w:t>
      </w:r>
      <w:r>
        <w:t></w:t>
      </w:r>
      <w:r>
        <w:rPr>
          <w:rFonts w:hint="eastAsia"/>
        </w:rPr>
        <w:t>далечінь</w:t>
      </w:r>
      <w:r>
        <w:t></w:t>
      </w:r>
      <w:r>
        <w:t></w:t>
      </w:r>
      <w:r>
        <w:t></w:t>
      </w:r>
      <w:r>
        <w:t></w:t>
      </w:r>
      <w:r>
        <w:t></w:t>
      </w:r>
      <w:r>
        <w:t></w:t>
      </w:r>
      <w:r>
        <w:t></w:t>
      </w:r>
      <w:r>
        <w:t></w:t>
      </w:r>
      <w:r>
        <w:t></w:t>
      </w:r>
      <w:r>
        <w:t></w:t>
      </w:r>
      <w:r>
        <w:t></w:t>
      </w:r>
      <w:r>
        <w:t></w:t>
      </w:r>
      <w:r>
        <w:t></w:t>
      </w:r>
      <w:r>
        <w:t></w:t>
      </w:r>
      <w:r>
        <w:t></w:t>
      </w:r>
      <w:r>
        <w:t></w:t>
      </w:r>
      <w:r>
        <w:t></w:t>
      </w:r>
      <w:r>
        <w:t></w:t>
      </w:r>
      <w:r>
        <w:t></w:t>
      </w:r>
      <w:r>
        <w:t></w:t>
      </w:r>
      <w:r>
        <w:t></w:t>
      </w:r>
      <w:r>
        <w:rPr>
          <w:rFonts w:hint="eastAsia"/>
        </w:rPr>
        <w:t>Товариші</w:t>
      </w:r>
      <w:r>
        <w:t></w:t>
      </w:r>
      <w:r>
        <w:t></w:t>
      </w:r>
      <w:r>
        <w:t></w:t>
      </w:r>
    </w:p>
    <w:p w:rsidR="00640A60" w:rsidRDefault="00640A60" w:rsidP="00640A60">
      <w:r>
        <w:rPr>
          <w:rFonts w:hint="eastAsia"/>
        </w:rPr>
        <w:t>Л</w:t>
      </w:r>
      <w:r>
        <w:t></w:t>
      </w:r>
      <w:r>
        <w:t></w:t>
      </w:r>
      <w:r>
        <w:rPr>
          <w:rFonts w:hint="eastAsia"/>
        </w:rPr>
        <w:t>Пахаревського</w:t>
      </w:r>
      <w:r>
        <w:t></w:t>
      </w:r>
      <w:r>
        <w:t></w:t>
      </w:r>
      <w:r>
        <w:t></w:t>
      </w:r>
      <w:r>
        <w:rPr>
          <w:rFonts w:hint="eastAsia"/>
        </w:rPr>
        <w:t>Горе</w:t>
      </w:r>
      <w:r>
        <w:t></w:t>
      </w:r>
      <w:r>
        <w:t></w:t>
      </w:r>
      <w:r>
        <w:t></w:t>
      </w:r>
      <w:r>
        <w:t></w:t>
      </w:r>
      <w:r>
        <w:rPr>
          <w:rFonts w:hint="eastAsia"/>
        </w:rPr>
        <w:t>В</w:t>
      </w:r>
      <w:r>
        <w:t></w:t>
      </w:r>
      <w:r>
        <w:rPr>
          <w:rFonts w:hint="eastAsia"/>
        </w:rPr>
        <w:t>мовчазних</w:t>
      </w:r>
      <w:r>
        <w:t></w:t>
      </w:r>
      <w:r>
        <w:rPr>
          <w:rFonts w:hint="eastAsia"/>
        </w:rPr>
        <w:t>покоях</w:t>
      </w:r>
      <w:r>
        <w:t></w:t>
      </w:r>
      <w:r>
        <w:t></w:t>
      </w:r>
      <w:r>
        <w:t></w:t>
      </w:r>
      <w:r>
        <w:t></w:t>
      </w:r>
      <w:r>
        <w:rPr>
          <w:rFonts w:hint="eastAsia"/>
        </w:rPr>
        <w:t>С</w:t>
      </w:r>
      <w:r>
        <w:t></w:t>
      </w:r>
      <w:r>
        <w:t></w:t>
      </w:r>
      <w:r>
        <w:rPr>
          <w:rFonts w:hint="eastAsia"/>
        </w:rPr>
        <w:t>Васильченка</w:t>
      </w:r>
    </w:p>
    <w:p w:rsidR="00640A60" w:rsidRDefault="00640A60" w:rsidP="00640A60">
      <w:r>
        <w:t></w:t>
      </w:r>
      <w:r>
        <w:t></w:t>
      </w:r>
      <w:r>
        <w:rPr>
          <w:rFonts w:hint="eastAsia"/>
        </w:rPr>
        <w:t>Талант</w:t>
      </w:r>
      <w:r>
        <w:t></w:t>
      </w:r>
      <w:r>
        <w:t></w:t>
      </w:r>
      <w:r>
        <w:t></w:t>
      </w:r>
      <w:r>
        <w:t></w:t>
      </w:r>
      <w:r>
        <w:rPr>
          <w:rFonts w:hint="eastAsia"/>
        </w:rPr>
        <w:t>А</w:t>
      </w:r>
      <w:r>
        <w:t></w:t>
      </w:r>
      <w:r>
        <w:t></w:t>
      </w:r>
      <w:r>
        <w:rPr>
          <w:rFonts w:hint="eastAsia"/>
        </w:rPr>
        <w:t>Тесленка</w:t>
      </w:r>
      <w:r>
        <w:t></w:t>
      </w:r>
      <w:r>
        <w:t></w:t>
      </w:r>
      <w:r>
        <w:t></w:t>
      </w:r>
      <w:r>
        <w:rPr>
          <w:rFonts w:hint="eastAsia"/>
        </w:rPr>
        <w:t>Любов</w:t>
      </w:r>
      <w:r>
        <w:t></w:t>
      </w:r>
      <w:r>
        <w:rPr>
          <w:rFonts w:hint="eastAsia"/>
        </w:rPr>
        <w:t>до</w:t>
      </w:r>
      <w:r>
        <w:t></w:t>
      </w:r>
      <w:r>
        <w:rPr>
          <w:rFonts w:hint="eastAsia"/>
        </w:rPr>
        <w:t>ближнього</w:t>
      </w:r>
      <w:r>
        <w:t></w:t>
      </w:r>
      <w:r>
        <w:t></w:t>
      </w:r>
      <w:r>
        <w:t></w:t>
      </w:r>
      <w:r>
        <w:t></w:t>
      </w:r>
      <w:r>
        <w:rPr>
          <w:rFonts w:hint="eastAsia"/>
        </w:rPr>
        <w:t>У</w:t>
      </w:r>
      <w:r>
        <w:t></w:t>
      </w:r>
      <w:r>
        <w:rPr>
          <w:rFonts w:hint="eastAsia"/>
        </w:rPr>
        <w:t>схимника</w:t>
      </w:r>
      <w:r>
        <w:t></w:t>
      </w:r>
      <w:r>
        <w:t></w:t>
      </w:r>
      <w:r>
        <w:t></w:t>
      </w:r>
    </w:p>
    <w:p w:rsidR="00640A60" w:rsidRDefault="00640A60" w:rsidP="00640A60">
      <w:r>
        <w:t></w:t>
      </w:r>
      <w:r>
        <w:rPr>
          <w:rFonts w:hint="eastAsia"/>
        </w:rPr>
        <w:t>Крізь</w:t>
      </w:r>
      <w:r>
        <w:t></w:t>
      </w:r>
      <w:r>
        <w:rPr>
          <w:rFonts w:hint="eastAsia"/>
        </w:rPr>
        <w:t>призму</w:t>
      </w:r>
      <w:r>
        <w:t></w:t>
      </w:r>
      <w:r>
        <w:rPr>
          <w:rFonts w:hint="eastAsia"/>
        </w:rPr>
        <w:t>критично</w:t>
      </w:r>
      <w:r>
        <w:t></w:t>
      </w:r>
      <w:r>
        <w:rPr>
          <w:rFonts w:hint="eastAsia"/>
        </w:rPr>
        <w:t>викривального</w:t>
      </w:r>
      <w:r>
        <w:t></w:t>
      </w:r>
      <w:r>
        <w:rPr>
          <w:rFonts w:hint="eastAsia"/>
        </w:rPr>
        <w:t>зображення</w:t>
      </w:r>
      <w:r>
        <w:t></w:t>
      </w:r>
      <w:r>
        <w:rPr>
          <w:rFonts w:hint="eastAsia"/>
        </w:rPr>
        <w:t>у</w:t>
      </w:r>
      <w:r>
        <w:t></w:t>
      </w:r>
      <w:r>
        <w:rPr>
          <w:rFonts w:hint="eastAsia"/>
        </w:rPr>
        <w:t>творах</w:t>
      </w:r>
      <w:r>
        <w:t></w:t>
      </w:r>
      <w:r>
        <w:rPr>
          <w:rFonts w:hint="eastAsia"/>
        </w:rPr>
        <w:t>межі</w:t>
      </w:r>
    </w:p>
    <w:p w:rsidR="00640A60" w:rsidRDefault="00640A60" w:rsidP="00640A60">
      <w:r>
        <w:rPr>
          <w:rFonts w:hint="eastAsia"/>
        </w:rPr>
        <w:t>століть</w:t>
      </w:r>
      <w:r>
        <w:t></w:t>
      </w:r>
      <w:r>
        <w:rPr>
          <w:rFonts w:hint="eastAsia"/>
        </w:rPr>
        <w:t>репрезентовані</w:t>
      </w:r>
      <w:r>
        <w:t></w:t>
      </w:r>
      <w:r>
        <w:rPr>
          <w:rFonts w:hint="eastAsia"/>
        </w:rPr>
        <w:t>представники</w:t>
      </w:r>
      <w:r>
        <w:t></w:t>
      </w:r>
      <w:r>
        <w:rPr>
          <w:rFonts w:hint="eastAsia"/>
        </w:rPr>
        <w:t>офіційної</w:t>
      </w:r>
      <w:r>
        <w:t></w:t>
      </w:r>
      <w:r>
        <w:rPr>
          <w:rFonts w:hint="eastAsia"/>
        </w:rPr>
        <w:t>православної</w:t>
      </w:r>
      <w:r>
        <w:t></w:t>
      </w:r>
      <w:r>
        <w:rPr>
          <w:rFonts w:hint="eastAsia"/>
        </w:rPr>
        <w:t>церкви</w:t>
      </w:r>
      <w:r>
        <w:t></w:t>
      </w:r>
      <w:r>
        <w:rPr>
          <w:rFonts w:hint="eastAsia"/>
        </w:rPr>
        <w:t>–</w:t>
      </w:r>
    </w:p>
    <w:p w:rsidR="00640A60" w:rsidRDefault="00640A60" w:rsidP="00640A60">
      <w:r>
        <w:rPr>
          <w:rFonts w:hint="eastAsia"/>
        </w:rPr>
        <w:t>зросійщеної</w:t>
      </w:r>
      <w:r>
        <w:t></w:t>
      </w:r>
      <w:r>
        <w:t></w:t>
      </w:r>
      <w:r>
        <w:rPr>
          <w:rFonts w:hint="eastAsia"/>
        </w:rPr>
        <w:t>деморалізованої</w:t>
      </w:r>
      <w:r>
        <w:t></w:t>
      </w:r>
      <w:r>
        <w:t></w:t>
      </w:r>
      <w:r>
        <w:rPr>
          <w:rFonts w:hint="eastAsia"/>
        </w:rPr>
        <w:t>віддаленої</w:t>
      </w:r>
      <w:r>
        <w:t></w:t>
      </w:r>
      <w:r>
        <w:rPr>
          <w:rFonts w:hint="eastAsia"/>
        </w:rPr>
        <w:t>від</w:t>
      </w:r>
      <w:r>
        <w:t></w:t>
      </w:r>
      <w:r>
        <w:rPr>
          <w:rFonts w:hint="eastAsia"/>
        </w:rPr>
        <w:t>інтересів</w:t>
      </w:r>
      <w:r>
        <w:t></w:t>
      </w:r>
      <w:r>
        <w:rPr>
          <w:rFonts w:hint="eastAsia"/>
        </w:rPr>
        <w:t>людей</w:t>
      </w:r>
      <w:r>
        <w:t></w:t>
      </w:r>
      <w:r>
        <w:t></w:t>
      </w:r>
      <w:r>
        <w:t></w:t>
      </w:r>
      <w:r>
        <w:rPr>
          <w:rFonts w:hint="eastAsia"/>
        </w:rPr>
        <w:t>Він</w:t>
      </w:r>
      <w:r>
        <w:t></w:t>
      </w:r>
      <w:r>
        <w:rPr>
          <w:rFonts w:hint="eastAsia"/>
        </w:rPr>
        <w:t>іде</w:t>
      </w:r>
      <w:r>
        <w:t></w:t>
      </w:r>
      <w:r>
        <w:t></w:t>
      </w:r>
    </w:p>
    <w:p w:rsidR="00640A60" w:rsidRDefault="00640A60" w:rsidP="00640A60">
      <w:r>
        <w:rPr>
          <w:rFonts w:hint="eastAsia"/>
        </w:rPr>
        <w:t>М</w:t>
      </w:r>
      <w:r>
        <w:t></w:t>
      </w:r>
      <w:r>
        <w:t></w:t>
      </w:r>
      <w:r>
        <w:rPr>
          <w:rFonts w:hint="eastAsia"/>
        </w:rPr>
        <w:t>Коцюбинського</w:t>
      </w:r>
      <w:r>
        <w:t></w:t>
      </w:r>
      <w:r>
        <w:t></w:t>
      </w:r>
      <w:r>
        <w:t></w:t>
      </w:r>
      <w:r>
        <w:rPr>
          <w:rFonts w:hint="eastAsia"/>
        </w:rPr>
        <w:t>Служби</w:t>
      </w:r>
      <w:r>
        <w:t></w:t>
      </w:r>
      <w:r>
        <w:rPr>
          <w:rFonts w:hint="eastAsia"/>
        </w:rPr>
        <w:t>не</w:t>
      </w:r>
      <w:r>
        <w:t></w:t>
      </w:r>
      <w:r>
        <w:rPr>
          <w:rFonts w:hint="eastAsia"/>
        </w:rPr>
        <w:t>буде</w:t>
      </w:r>
      <w:r>
        <w:t></w:t>
      </w:r>
      <w:r>
        <w:t></w:t>
      </w:r>
      <w:r>
        <w:t></w:t>
      </w:r>
      <w:r>
        <w:t></w:t>
      </w:r>
      <w:r>
        <w:rPr>
          <w:rFonts w:hint="eastAsia"/>
        </w:rPr>
        <w:t>Раби</w:t>
      </w:r>
      <w:r>
        <w:t></w:t>
      </w:r>
      <w:r>
        <w:t></w:t>
      </w:r>
      <w:r>
        <w:rPr>
          <w:rFonts w:hint="eastAsia"/>
        </w:rPr>
        <w:t>М</w:t>
      </w:r>
      <w:r>
        <w:t></w:t>
      </w:r>
      <w:r>
        <w:t></w:t>
      </w:r>
      <w:r>
        <w:rPr>
          <w:rFonts w:hint="eastAsia"/>
        </w:rPr>
        <w:t>Чернявського</w:t>
      </w:r>
      <w:r>
        <w:t></w:t>
      </w:r>
      <w:r>
        <w:t></w:t>
      </w:r>
      <w:r>
        <w:t></w:t>
      </w:r>
      <w:r>
        <w:rPr>
          <w:rFonts w:hint="eastAsia"/>
        </w:rPr>
        <w:t>Смерть</w:t>
      </w:r>
    </w:p>
    <w:p w:rsidR="00640A60" w:rsidRDefault="00640A60" w:rsidP="00640A60">
      <w:r>
        <w:rPr>
          <w:rFonts w:hint="eastAsia"/>
        </w:rPr>
        <w:t>Макарихи</w:t>
      </w:r>
      <w:r>
        <w:t></w:t>
      </w:r>
      <w:r>
        <w:t></w:t>
      </w:r>
      <w:r>
        <w:rPr>
          <w:rFonts w:hint="eastAsia"/>
        </w:rPr>
        <w:t>Л</w:t>
      </w:r>
      <w:r>
        <w:t></w:t>
      </w:r>
      <w:r>
        <w:t></w:t>
      </w:r>
      <w:r>
        <w:rPr>
          <w:rFonts w:hint="eastAsia"/>
        </w:rPr>
        <w:t>Яновської</w:t>
      </w:r>
      <w:r>
        <w:t></w:t>
      </w:r>
      <w:r>
        <w:t></w:t>
      </w:r>
      <w:r>
        <w:t></w:t>
      </w:r>
      <w:r>
        <w:rPr>
          <w:rFonts w:hint="eastAsia"/>
        </w:rPr>
        <w:t>Талант</w:t>
      </w:r>
      <w:r>
        <w:t></w:t>
      </w:r>
      <w:r>
        <w:t></w:t>
      </w:r>
      <w:r>
        <w:rPr>
          <w:rFonts w:hint="eastAsia"/>
        </w:rPr>
        <w:t>С</w:t>
      </w:r>
      <w:r>
        <w:t></w:t>
      </w:r>
      <w:r>
        <w:t></w:t>
      </w:r>
      <w:r>
        <w:rPr>
          <w:rFonts w:hint="eastAsia"/>
        </w:rPr>
        <w:t>Васильченка</w:t>
      </w:r>
      <w:r>
        <w:t></w:t>
      </w:r>
      <w:r>
        <w:t></w:t>
      </w:r>
      <w:r>
        <w:t></w:t>
      </w:r>
      <w:r>
        <w:rPr>
          <w:rFonts w:hint="eastAsia"/>
        </w:rPr>
        <w:t>Любов</w:t>
      </w:r>
      <w:r>
        <w:t></w:t>
      </w:r>
      <w:r>
        <w:rPr>
          <w:rFonts w:hint="eastAsia"/>
        </w:rPr>
        <w:t>до</w:t>
      </w:r>
      <w:r>
        <w:t></w:t>
      </w:r>
      <w:r>
        <w:rPr>
          <w:rFonts w:hint="eastAsia"/>
        </w:rPr>
        <w:t>ближнього</w:t>
      </w:r>
      <w:r>
        <w:t></w:t>
      </w:r>
      <w:r>
        <w:t></w:t>
      </w:r>
    </w:p>
    <w:p w:rsidR="00640A60" w:rsidRDefault="00640A60" w:rsidP="00640A60">
      <w:r>
        <w:t></w:t>
      </w:r>
      <w:r>
        <w:t></w:t>
      </w:r>
      <w:r>
        <w:t></w:t>
      </w:r>
    </w:p>
    <w:p w:rsidR="00640A60" w:rsidRDefault="00640A60" w:rsidP="00640A60">
      <w:r>
        <w:t></w:t>
      </w:r>
      <w:r>
        <w:rPr>
          <w:rFonts w:hint="eastAsia"/>
        </w:rPr>
        <w:t>У</w:t>
      </w:r>
      <w:r>
        <w:t></w:t>
      </w:r>
      <w:r>
        <w:rPr>
          <w:rFonts w:hint="eastAsia"/>
        </w:rPr>
        <w:t>схимника</w:t>
      </w:r>
      <w:r>
        <w:t></w:t>
      </w:r>
      <w:r>
        <w:t></w:t>
      </w:r>
      <w:r>
        <w:t></w:t>
      </w:r>
      <w:r>
        <w:t></w:t>
      </w:r>
      <w:r>
        <w:rPr>
          <w:rFonts w:hint="eastAsia"/>
        </w:rPr>
        <w:t>Да</w:t>
      </w:r>
      <w:r>
        <w:t></w:t>
      </w:r>
      <w:r>
        <w:rPr>
          <w:rFonts w:hint="eastAsia"/>
        </w:rPr>
        <w:t>здравствуєт</w:t>
      </w:r>
      <w:r>
        <w:t></w:t>
      </w:r>
      <w:r>
        <w:rPr>
          <w:rFonts w:hint="eastAsia"/>
        </w:rPr>
        <w:t>небитіє</w:t>
      </w:r>
      <w:r>
        <w:t></w:t>
      </w:r>
      <w:r>
        <w:t></w:t>
      </w:r>
      <w:r>
        <w:t></w:t>
      </w:r>
      <w:r>
        <w:t></w:t>
      </w:r>
      <w:r>
        <w:t></w:t>
      </w:r>
      <w:r>
        <w:rPr>
          <w:rFonts w:hint="eastAsia"/>
        </w:rPr>
        <w:t>Поганяй</w:t>
      </w:r>
      <w:r>
        <w:t></w:t>
      </w:r>
      <w:r>
        <w:rPr>
          <w:rFonts w:hint="eastAsia"/>
        </w:rPr>
        <w:t>до</w:t>
      </w:r>
      <w:r>
        <w:t></w:t>
      </w:r>
      <w:r>
        <w:rPr>
          <w:rFonts w:hint="eastAsia"/>
        </w:rPr>
        <w:t>ями</w:t>
      </w:r>
      <w:r>
        <w:t></w:t>
      </w:r>
      <w:r>
        <w:t></w:t>
      </w:r>
      <w:r>
        <w:t></w:t>
      </w:r>
      <w:r>
        <w:t></w:t>
      </w:r>
      <w:r>
        <w:t></w:t>
      </w:r>
      <w:r>
        <w:rPr>
          <w:rFonts w:hint="eastAsia"/>
        </w:rPr>
        <w:t>Що</w:t>
      </w:r>
    </w:p>
    <w:p w:rsidR="00640A60" w:rsidRDefault="00640A60" w:rsidP="00640A60">
      <w:r>
        <w:rPr>
          <w:rFonts w:hint="eastAsia"/>
        </w:rPr>
        <w:t>робить</w:t>
      </w:r>
      <w:r>
        <w:t></w:t>
      </w:r>
      <w:r>
        <w:t></w:t>
      </w:r>
      <w:r>
        <w:t></w:t>
      </w:r>
      <w:r>
        <w:rPr>
          <w:rFonts w:hint="eastAsia"/>
        </w:rPr>
        <w:t>А</w:t>
      </w:r>
      <w:r>
        <w:t></w:t>
      </w:r>
      <w:r>
        <w:t></w:t>
      </w:r>
      <w:r>
        <w:rPr>
          <w:rFonts w:hint="eastAsia"/>
        </w:rPr>
        <w:t>Тесленка</w:t>
      </w:r>
      <w:r>
        <w:t></w:t>
      </w:r>
      <w:r>
        <w:t></w:t>
      </w:r>
    </w:p>
    <w:p w:rsidR="00640A60" w:rsidRDefault="00640A60" w:rsidP="00640A60">
      <w:r>
        <w:t></w:t>
      </w:r>
      <w:r>
        <w:rPr>
          <w:rFonts w:hint="eastAsia"/>
        </w:rPr>
        <w:t>Помітною</w:t>
      </w:r>
      <w:r>
        <w:t></w:t>
      </w:r>
      <w:r>
        <w:rPr>
          <w:rFonts w:hint="eastAsia"/>
        </w:rPr>
        <w:t>темою</w:t>
      </w:r>
      <w:r>
        <w:t></w:t>
      </w:r>
      <w:r>
        <w:rPr>
          <w:rFonts w:hint="eastAsia"/>
        </w:rPr>
        <w:t>у</w:t>
      </w:r>
      <w:r>
        <w:t></w:t>
      </w:r>
      <w:r>
        <w:rPr>
          <w:rFonts w:hint="eastAsia"/>
        </w:rPr>
        <w:t>руслі</w:t>
      </w:r>
      <w:r>
        <w:t></w:t>
      </w:r>
      <w:r>
        <w:rPr>
          <w:rFonts w:hint="eastAsia"/>
        </w:rPr>
        <w:t>прози</w:t>
      </w:r>
      <w:r>
        <w:t></w:t>
      </w:r>
      <w:r>
        <w:rPr>
          <w:rFonts w:hint="eastAsia"/>
        </w:rPr>
        <w:t>про</w:t>
      </w:r>
      <w:r>
        <w:t></w:t>
      </w:r>
      <w:r>
        <w:rPr>
          <w:rFonts w:hint="eastAsia"/>
        </w:rPr>
        <w:t>духовенство</w:t>
      </w:r>
      <w:r>
        <w:t></w:t>
      </w:r>
      <w:r>
        <w:rPr>
          <w:rFonts w:hint="eastAsia"/>
        </w:rPr>
        <w:t>є</w:t>
      </w:r>
      <w:r>
        <w:t></w:t>
      </w:r>
      <w:r>
        <w:rPr>
          <w:rFonts w:hint="eastAsia"/>
        </w:rPr>
        <w:t>стосунки</w:t>
      </w:r>
      <w:r>
        <w:t></w:t>
      </w:r>
      <w:r>
        <w:rPr>
          <w:rFonts w:hint="eastAsia"/>
        </w:rPr>
        <w:t>священиків</w:t>
      </w:r>
    </w:p>
    <w:p w:rsidR="00640A60" w:rsidRDefault="00640A60" w:rsidP="00640A60">
      <w:r>
        <w:rPr>
          <w:rFonts w:hint="eastAsia"/>
        </w:rPr>
        <w:t>та</w:t>
      </w:r>
      <w:r>
        <w:t></w:t>
      </w:r>
      <w:r>
        <w:rPr>
          <w:rFonts w:hint="eastAsia"/>
        </w:rPr>
        <w:t>сільських</w:t>
      </w:r>
      <w:r>
        <w:t></w:t>
      </w:r>
      <w:r>
        <w:rPr>
          <w:rFonts w:hint="eastAsia"/>
        </w:rPr>
        <w:t>вчителів</w:t>
      </w:r>
      <w:r>
        <w:t></w:t>
      </w:r>
      <w:r>
        <w:t></w:t>
      </w:r>
      <w:r>
        <w:t></w:t>
      </w:r>
      <w:r>
        <w:rPr>
          <w:rFonts w:hint="eastAsia"/>
        </w:rPr>
        <w:t>Лялечка</w:t>
      </w:r>
      <w:r>
        <w:t></w:t>
      </w:r>
      <w:r>
        <w:t></w:t>
      </w:r>
      <w:r>
        <w:rPr>
          <w:rFonts w:hint="eastAsia"/>
        </w:rPr>
        <w:t>М</w:t>
      </w:r>
      <w:r>
        <w:t></w:t>
      </w:r>
      <w:r>
        <w:t></w:t>
      </w:r>
      <w:r>
        <w:rPr>
          <w:rFonts w:hint="eastAsia"/>
        </w:rPr>
        <w:t>Коцюбинського</w:t>
      </w:r>
      <w:r>
        <w:t></w:t>
      </w:r>
      <w:r>
        <w:t></w:t>
      </w:r>
      <w:r>
        <w:t></w:t>
      </w:r>
      <w:r>
        <w:rPr>
          <w:rFonts w:hint="eastAsia"/>
        </w:rPr>
        <w:t>Чарівний</w:t>
      </w:r>
      <w:r>
        <w:t></w:t>
      </w:r>
      <w:r>
        <w:rPr>
          <w:rFonts w:hint="eastAsia"/>
        </w:rPr>
        <w:t>млин</w:t>
      </w:r>
      <w:r>
        <w:t></w:t>
      </w:r>
      <w:r>
        <w:t></w:t>
      </w:r>
    </w:p>
    <w:p w:rsidR="00640A60" w:rsidRDefault="00640A60" w:rsidP="00640A60">
      <w:r>
        <w:t></w:t>
      </w:r>
      <w:r>
        <w:rPr>
          <w:rFonts w:hint="eastAsia"/>
        </w:rPr>
        <w:t>Божественна</w:t>
      </w:r>
      <w:r>
        <w:t></w:t>
      </w:r>
      <w:r>
        <w:rPr>
          <w:rFonts w:hint="eastAsia"/>
        </w:rPr>
        <w:t>Галя</w:t>
      </w:r>
      <w:r>
        <w:t></w:t>
      </w:r>
      <w:r>
        <w:t></w:t>
      </w:r>
      <w:r>
        <w:rPr>
          <w:rFonts w:hint="eastAsia"/>
        </w:rPr>
        <w:t>С</w:t>
      </w:r>
      <w:r>
        <w:t></w:t>
      </w:r>
      <w:r>
        <w:t></w:t>
      </w:r>
      <w:r>
        <w:rPr>
          <w:rFonts w:hint="eastAsia"/>
        </w:rPr>
        <w:t>Васильченка</w:t>
      </w:r>
      <w:r>
        <w:t></w:t>
      </w:r>
      <w:r>
        <w:t></w:t>
      </w:r>
      <w:r>
        <w:t></w:t>
      </w:r>
      <w:r>
        <w:rPr>
          <w:rFonts w:hint="eastAsia"/>
        </w:rPr>
        <w:t>Що</w:t>
      </w:r>
      <w:r>
        <w:t></w:t>
      </w:r>
      <w:r>
        <w:rPr>
          <w:rFonts w:hint="eastAsia"/>
        </w:rPr>
        <w:t>робить</w:t>
      </w:r>
      <w:r>
        <w:t></w:t>
      </w:r>
      <w:r>
        <w:t></w:t>
      </w:r>
      <w:r>
        <w:t></w:t>
      </w:r>
      <w:r>
        <w:rPr>
          <w:rFonts w:hint="eastAsia"/>
        </w:rPr>
        <w:t>А</w:t>
      </w:r>
      <w:r>
        <w:t></w:t>
      </w:r>
      <w:r>
        <w:t></w:t>
      </w:r>
      <w:r>
        <w:rPr>
          <w:rFonts w:hint="eastAsia"/>
        </w:rPr>
        <w:t>Тесленка</w:t>
      </w:r>
      <w:r>
        <w:t></w:t>
      </w:r>
      <w:r>
        <w:t></w:t>
      </w:r>
    </w:p>
    <w:p w:rsidR="00640A60" w:rsidRDefault="00640A60" w:rsidP="00640A60">
      <w:r>
        <w:t></w:t>
      </w:r>
      <w:r>
        <w:rPr>
          <w:rFonts w:hint="eastAsia"/>
        </w:rPr>
        <w:t>Тема</w:t>
      </w:r>
      <w:r>
        <w:t></w:t>
      </w:r>
      <w:r>
        <w:rPr>
          <w:rFonts w:hint="eastAsia"/>
        </w:rPr>
        <w:t>розпаду</w:t>
      </w:r>
      <w:r>
        <w:t></w:t>
      </w:r>
      <w:r>
        <w:rPr>
          <w:rFonts w:hint="eastAsia"/>
        </w:rPr>
        <w:t>старосвітського</w:t>
      </w:r>
      <w:r>
        <w:t></w:t>
      </w:r>
      <w:r>
        <w:rPr>
          <w:rFonts w:hint="eastAsia"/>
        </w:rPr>
        <w:t>способу</w:t>
      </w:r>
      <w:r>
        <w:t></w:t>
      </w:r>
      <w:r>
        <w:rPr>
          <w:rFonts w:hint="eastAsia"/>
        </w:rPr>
        <w:t>життя</w:t>
      </w:r>
      <w:r>
        <w:t></w:t>
      </w:r>
      <w:r>
        <w:rPr>
          <w:rFonts w:hint="eastAsia"/>
        </w:rPr>
        <w:t>у</w:t>
      </w:r>
      <w:r>
        <w:t></w:t>
      </w:r>
      <w:r>
        <w:rPr>
          <w:rFonts w:hint="eastAsia"/>
        </w:rPr>
        <w:t>родинах</w:t>
      </w:r>
      <w:r>
        <w:t></w:t>
      </w:r>
      <w:r>
        <w:rPr>
          <w:rFonts w:hint="eastAsia"/>
        </w:rPr>
        <w:t>священиків</w:t>
      </w:r>
      <w:r>
        <w:t></w:t>
      </w:r>
    </w:p>
    <w:p w:rsidR="00640A60" w:rsidRDefault="00640A60" w:rsidP="00640A60">
      <w:r>
        <w:rPr>
          <w:rFonts w:hint="eastAsia"/>
        </w:rPr>
        <w:t>конфлікт</w:t>
      </w:r>
      <w:r>
        <w:t></w:t>
      </w:r>
      <w:r>
        <w:rPr>
          <w:rFonts w:hint="eastAsia"/>
        </w:rPr>
        <w:t>старшого</w:t>
      </w:r>
      <w:r>
        <w:t></w:t>
      </w:r>
      <w:r>
        <w:rPr>
          <w:rFonts w:hint="eastAsia"/>
        </w:rPr>
        <w:t>й</w:t>
      </w:r>
      <w:r>
        <w:t></w:t>
      </w:r>
      <w:r>
        <w:rPr>
          <w:rFonts w:hint="eastAsia"/>
        </w:rPr>
        <w:t>молодшого</w:t>
      </w:r>
      <w:r>
        <w:t></w:t>
      </w:r>
      <w:r>
        <w:rPr>
          <w:rFonts w:hint="eastAsia"/>
        </w:rPr>
        <w:t>покоління</w:t>
      </w:r>
      <w:r>
        <w:t></w:t>
      </w:r>
      <w:r>
        <w:rPr>
          <w:rFonts w:hint="eastAsia"/>
        </w:rPr>
        <w:t>розкриваються</w:t>
      </w:r>
      <w:r>
        <w:t></w:t>
      </w:r>
      <w:r>
        <w:rPr>
          <w:rFonts w:hint="eastAsia"/>
        </w:rPr>
        <w:t>у</w:t>
      </w:r>
      <w:r>
        <w:t></w:t>
      </w:r>
      <w:r>
        <w:rPr>
          <w:rFonts w:hint="eastAsia"/>
        </w:rPr>
        <w:t>творах</w:t>
      </w:r>
    </w:p>
    <w:p w:rsidR="00640A60" w:rsidRDefault="00640A60" w:rsidP="00640A60">
      <w:r>
        <w:rPr>
          <w:rFonts w:hint="eastAsia"/>
        </w:rPr>
        <w:t>О</w:t>
      </w:r>
      <w:r>
        <w:t></w:t>
      </w:r>
      <w:r>
        <w:t></w:t>
      </w:r>
      <w:r>
        <w:rPr>
          <w:rFonts w:hint="eastAsia"/>
        </w:rPr>
        <w:t>Кобилянської</w:t>
      </w:r>
      <w:r>
        <w:t></w:t>
      </w:r>
      <w:r>
        <w:t></w:t>
      </w:r>
      <w:r>
        <w:t></w:t>
      </w:r>
      <w:r>
        <w:rPr>
          <w:rFonts w:hint="eastAsia"/>
        </w:rPr>
        <w:t>Ніоба</w:t>
      </w:r>
      <w:r>
        <w:t></w:t>
      </w:r>
      <w:r>
        <w:t></w:t>
      </w:r>
      <w:r>
        <w:t></w:t>
      </w:r>
      <w:r>
        <w:t></w:t>
      </w:r>
      <w:r>
        <w:rPr>
          <w:rFonts w:hint="eastAsia"/>
        </w:rPr>
        <w:t>О</w:t>
      </w:r>
      <w:r>
        <w:t></w:t>
      </w:r>
      <w:r>
        <w:t></w:t>
      </w:r>
      <w:r>
        <w:rPr>
          <w:rFonts w:hint="eastAsia"/>
        </w:rPr>
        <w:t>Маковея</w:t>
      </w:r>
      <w:r>
        <w:t></w:t>
      </w:r>
      <w:r>
        <w:t></w:t>
      </w:r>
      <w:r>
        <w:t></w:t>
      </w:r>
      <w:r>
        <w:rPr>
          <w:rFonts w:hint="eastAsia"/>
        </w:rPr>
        <w:t>Залісся</w:t>
      </w:r>
      <w:r>
        <w:t></w:t>
      </w:r>
      <w:r>
        <w:t></w:t>
      </w:r>
      <w:r>
        <w:t></w:t>
      </w:r>
      <w:r>
        <w:t></w:t>
      </w:r>
      <w:r>
        <w:rPr>
          <w:rFonts w:hint="eastAsia"/>
        </w:rPr>
        <w:t>Л</w:t>
      </w:r>
      <w:r>
        <w:t></w:t>
      </w:r>
      <w:r>
        <w:t></w:t>
      </w:r>
      <w:r>
        <w:rPr>
          <w:rFonts w:hint="eastAsia"/>
        </w:rPr>
        <w:t>Пахаревського</w:t>
      </w:r>
      <w:r>
        <w:t></w:t>
      </w:r>
      <w:r>
        <w:t></w:t>
      </w:r>
      <w:r>
        <w:t></w:t>
      </w:r>
      <w:r>
        <w:rPr>
          <w:rFonts w:hint="eastAsia"/>
        </w:rPr>
        <w:t>В</w:t>
      </w:r>
    </w:p>
    <w:p w:rsidR="00640A60" w:rsidRDefault="00640A60" w:rsidP="00640A60">
      <w:r>
        <w:rPr>
          <w:rFonts w:hint="eastAsia"/>
        </w:rPr>
        <w:t>мовчазних</w:t>
      </w:r>
      <w:r>
        <w:t></w:t>
      </w:r>
      <w:r>
        <w:rPr>
          <w:rFonts w:hint="eastAsia"/>
        </w:rPr>
        <w:t>покоях</w:t>
      </w:r>
      <w:r>
        <w:t></w:t>
      </w:r>
      <w:r>
        <w:t></w:t>
      </w:r>
      <w:r>
        <w:t></w:t>
      </w:r>
      <w:r>
        <w:t></w:t>
      </w:r>
      <w:r>
        <w:rPr>
          <w:rFonts w:hint="eastAsia"/>
        </w:rPr>
        <w:t>Є</w:t>
      </w:r>
      <w:r>
        <w:t></w:t>
      </w:r>
      <w:r>
        <w:t></w:t>
      </w:r>
      <w:r>
        <w:rPr>
          <w:rFonts w:hint="eastAsia"/>
        </w:rPr>
        <w:t>Мандичевського</w:t>
      </w:r>
      <w:r>
        <w:t></w:t>
      </w:r>
      <w:r>
        <w:t></w:t>
      </w:r>
      <w:r>
        <w:t></w:t>
      </w:r>
      <w:r>
        <w:rPr>
          <w:rFonts w:hint="eastAsia"/>
        </w:rPr>
        <w:t>На</w:t>
      </w:r>
      <w:r>
        <w:t></w:t>
      </w:r>
      <w:r>
        <w:t></w:t>
      </w:r>
      <w:r>
        <w:t></w:t>
      </w:r>
      <w:r>
        <w:rPr>
          <w:rFonts w:hint="eastAsia"/>
        </w:rPr>
        <w:t>клебанії”</w:t>
      </w:r>
      <w:r>
        <w:t></w:t>
      </w:r>
      <w:r>
        <w:t></w:t>
      </w:r>
      <w:r>
        <w:t></w:t>
      </w:r>
    </w:p>
    <w:p w:rsidR="00640A60" w:rsidRDefault="00640A60" w:rsidP="00640A60">
      <w:r>
        <w:t></w:t>
      </w:r>
      <w:r>
        <w:rPr>
          <w:rFonts w:hint="eastAsia"/>
        </w:rPr>
        <w:t>Художні</w:t>
      </w:r>
      <w:r>
        <w:t></w:t>
      </w:r>
      <w:r>
        <w:rPr>
          <w:rFonts w:hint="eastAsia"/>
        </w:rPr>
        <w:t>можливості</w:t>
      </w:r>
      <w:r>
        <w:t></w:t>
      </w:r>
      <w:r>
        <w:rPr>
          <w:rFonts w:hint="eastAsia"/>
        </w:rPr>
        <w:t>іронії</w:t>
      </w:r>
      <w:r>
        <w:t></w:t>
      </w:r>
      <w:r>
        <w:t></w:t>
      </w:r>
      <w:r>
        <w:rPr>
          <w:rFonts w:hint="eastAsia"/>
        </w:rPr>
        <w:t>гумору</w:t>
      </w:r>
      <w:r>
        <w:t></w:t>
      </w:r>
      <w:r>
        <w:t></w:t>
      </w:r>
      <w:r>
        <w:rPr>
          <w:rFonts w:hint="eastAsia"/>
        </w:rPr>
        <w:t>сатири</w:t>
      </w:r>
      <w:r>
        <w:t></w:t>
      </w:r>
      <w:r>
        <w:rPr>
          <w:rFonts w:hint="eastAsia"/>
        </w:rPr>
        <w:t>є</w:t>
      </w:r>
      <w:r>
        <w:t></w:t>
      </w:r>
      <w:r>
        <w:rPr>
          <w:rFonts w:hint="eastAsia"/>
        </w:rPr>
        <w:t>головними</w:t>
      </w:r>
      <w:r>
        <w:t></w:t>
      </w:r>
      <w:r>
        <w:rPr>
          <w:rFonts w:hint="eastAsia"/>
        </w:rPr>
        <w:t>у</w:t>
      </w:r>
      <w:r>
        <w:t></w:t>
      </w:r>
      <w:r>
        <w:rPr>
          <w:rFonts w:hint="eastAsia"/>
        </w:rPr>
        <w:t>моделюванні</w:t>
      </w:r>
    </w:p>
    <w:p w:rsidR="00640A60" w:rsidRDefault="00640A60" w:rsidP="00640A60">
      <w:r>
        <w:rPr>
          <w:rFonts w:hint="eastAsia"/>
        </w:rPr>
        <w:t>образів</w:t>
      </w:r>
      <w:r>
        <w:t></w:t>
      </w:r>
      <w:r>
        <w:rPr>
          <w:rFonts w:hint="eastAsia"/>
        </w:rPr>
        <w:t>духовенства</w:t>
      </w:r>
      <w:r>
        <w:t></w:t>
      </w:r>
      <w:r>
        <w:rPr>
          <w:rFonts w:hint="eastAsia"/>
        </w:rPr>
        <w:t>у</w:t>
      </w:r>
      <w:r>
        <w:t></w:t>
      </w:r>
      <w:r>
        <w:rPr>
          <w:rFonts w:hint="eastAsia"/>
        </w:rPr>
        <w:t>прозі</w:t>
      </w:r>
      <w:r>
        <w:t></w:t>
      </w:r>
      <w:r>
        <w:rPr>
          <w:rFonts w:hint="eastAsia"/>
        </w:rPr>
        <w:t>В</w:t>
      </w:r>
      <w:r>
        <w:t></w:t>
      </w:r>
      <w:r>
        <w:t></w:t>
      </w:r>
      <w:r>
        <w:rPr>
          <w:rFonts w:hint="eastAsia"/>
        </w:rPr>
        <w:t>Леонтовича</w:t>
      </w:r>
      <w:r>
        <w:t></w:t>
      </w:r>
      <w:r>
        <w:rPr>
          <w:rFonts w:hint="eastAsia"/>
        </w:rPr>
        <w:t>та</w:t>
      </w:r>
      <w:r>
        <w:t></w:t>
      </w:r>
      <w:r>
        <w:rPr>
          <w:rFonts w:hint="eastAsia"/>
        </w:rPr>
        <w:t>О</w:t>
      </w:r>
      <w:r>
        <w:t></w:t>
      </w:r>
      <w:r>
        <w:t></w:t>
      </w:r>
      <w:r>
        <w:rPr>
          <w:rFonts w:hint="eastAsia"/>
        </w:rPr>
        <w:t>Маковея</w:t>
      </w:r>
      <w:r>
        <w:t></w:t>
      </w:r>
      <w:r>
        <w:t></w:t>
      </w:r>
      <w:r>
        <w:rPr>
          <w:rFonts w:hint="eastAsia"/>
        </w:rPr>
        <w:t>Продовжуючи</w:t>
      </w:r>
    </w:p>
    <w:p w:rsidR="00640A60" w:rsidRDefault="00640A60" w:rsidP="00640A60">
      <w:r>
        <w:rPr>
          <w:rFonts w:hint="eastAsia"/>
        </w:rPr>
        <w:t>традиції</w:t>
      </w:r>
      <w:r>
        <w:t></w:t>
      </w:r>
      <w:r>
        <w:rPr>
          <w:rFonts w:hint="eastAsia"/>
        </w:rPr>
        <w:t>М</w:t>
      </w:r>
      <w:r>
        <w:t></w:t>
      </w:r>
      <w:r>
        <w:t></w:t>
      </w:r>
      <w:r>
        <w:rPr>
          <w:rFonts w:hint="eastAsia"/>
        </w:rPr>
        <w:t>Гоголя</w:t>
      </w:r>
      <w:r>
        <w:t></w:t>
      </w:r>
      <w:r>
        <w:t></w:t>
      </w:r>
      <w:r>
        <w:rPr>
          <w:rFonts w:hint="eastAsia"/>
        </w:rPr>
        <w:t>на</w:t>
      </w:r>
      <w:r>
        <w:t></w:t>
      </w:r>
      <w:r>
        <w:rPr>
          <w:rFonts w:hint="eastAsia"/>
        </w:rPr>
        <w:t>рівні</w:t>
      </w:r>
      <w:r>
        <w:t></w:t>
      </w:r>
      <w:r>
        <w:rPr>
          <w:rFonts w:hint="eastAsia"/>
        </w:rPr>
        <w:t>композиції</w:t>
      </w:r>
      <w:r>
        <w:t></w:t>
      </w:r>
      <w:r>
        <w:t></w:t>
      </w:r>
      <w:r>
        <w:t></w:t>
      </w:r>
      <w:r>
        <w:rPr>
          <w:rFonts w:hint="eastAsia"/>
        </w:rPr>
        <w:t>А</w:t>
      </w:r>
      <w:r>
        <w:t></w:t>
      </w:r>
      <w:r>
        <w:t></w:t>
      </w:r>
      <w:r>
        <w:rPr>
          <w:rFonts w:hint="eastAsia"/>
        </w:rPr>
        <w:t>Свидницького</w:t>
      </w:r>
      <w:r>
        <w:t></w:t>
      </w:r>
      <w:r>
        <w:rPr>
          <w:rFonts w:hint="eastAsia"/>
        </w:rPr>
        <w:t>та</w:t>
      </w:r>
    </w:p>
    <w:p w:rsidR="00640A60" w:rsidRDefault="00640A60" w:rsidP="00640A60">
      <w:r>
        <w:rPr>
          <w:rFonts w:hint="eastAsia"/>
        </w:rPr>
        <w:t>І</w:t>
      </w:r>
      <w:r>
        <w:t></w:t>
      </w:r>
      <w:r>
        <w:t></w:t>
      </w:r>
      <w:r>
        <w:rPr>
          <w:rFonts w:hint="eastAsia"/>
        </w:rPr>
        <w:t>Нечуя</w:t>
      </w:r>
      <w:r>
        <w:t></w:t>
      </w:r>
      <w:r>
        <w:rPr>
          <w:rFonts w:hint="eastAsia"/>
        </w:rPr>
        <w:t>Левицького</w:t>
      </w:r>
      <w:r>
        <w:t></w:t>
      </w:r>
      <w:r>
        <w:t></w:t>
      </w:r>
      <w:r>
        <w:rPr>
          <w:rFonts w:hint="eastAsia"/>
        </w:rPr>
        <w:t>на</w:t>
      </w:r>
      <w:r>
        <w:t></w:t>
      </w:r>
      <w:r>
        <w:rPr>
          <w:rFonts w:hint="eastAsia"/>
        </w:rPr>
        <w:t>рівні</w:t>
      </w:r>
      <w:r>
        <w:t></w:t>
      </w:r>
      <w:r>
        <w:rPr>
          <w:rFonts w:hint="eastAsia"/>
        </w:rPr>
        <w:t>образної</w:t>
      </w:r>
      <w:r>
        <w:t></w:t>
      </w:r>
      <w:r>
        <w:rPr>
          <w:rFonts w:hint="eastAsia"/>
        </w:rPr>
        <w:t>системи</w:t>
      </w:r>
      <w:r>
        <w:t></w:t>
      </w:r>
      <w:r>
        <w:t></w:t>
      </w:r>
      <w:r>
        <w:t></w:t>
      </w:r>
      <w:r>
        <w:rPr>
          <w:rFonts w:hint="eastAsia"/>
        </w:rPr>
        <w:t>В</w:t>
      </w:r>
      <w:r>
        <w:t></w:t>
      </w:r>
      <w:r>
        <w:t></w:t>
      </w:r>
      <w:r>
        <w:rPr>
          <w:rFonts w:hint="eastAsia"/>
        </w:rPr>
        <w:t>Леонтович</w:t>
      </w:r>
      <w:r>
        <w:t></w:t>
      </w:r>
      <w:r>
        <w:rPr>
          <w:rFonts w:hint="eastAsia"/>
        </w:rPr>
        <w:t>у</w:t>
      </w:r>
      <w:r>
        <w:t></w:t>
      </w:r>
      <w:r>
        <w:rPr>
          <w:rFonts w:hint="eastAsia"/>
        </w:rPr>
        <w:t>повісті</w:t>
      </w:r>
      <w:r>
        <w:t></w:t>
      </w:r>
      <w:r>
        <w:t></w:t>
      </w:r>
      <w:r>
        <w:t></w:t>
      </w:r>
      <w:r>
        <w:t></w:t>
      </w:r>
      <w:r>
        <w:t></w:t>
      </w:r>
    </w:p>
    <w:p w:rsidR="00640A60" w:rsidRDefault="00640A60" w:rsidP="00640A60">
      <w:r>
        <w:t></w:t>
      </w:r>
      <w:r>
        <w:t></w:t>
      </w:r>
      <w:r>
        <w:t></w:t>
      </w:r>
      <w:r>
        <w:t></w:t>
      </w:r>
      <w:r>
        <w:t></w:t>
      </w:r>
      <w:r>
        <w:t></w:t>
      </w:r>
      <w:r>
        <w:t></w:t>
      </w:r>
      <w:r>
        <w:t></w:t>
      </w:r>
      <w:r>
        <w:t></w:t>
      </w:r>
      <w:r>
        <w:t></w:t>
      </w:r>
      <w:r>
        <w:t></w:t>
      </w:r>
      <w:r>
        <w:t></w:t>
      </w:r>
      <w:r>
        <w:t></w:t>
      </w:r>
      <w:r>
        <w:t></w:t>
      </w:r>
      <w:r>
        <w:t></w:t>
      </w:r>
      <w:r>
        <w:t></w:t>
      </w:r>
      <w:r>
        <w:t></w:t>
      </w:r>
      <w:r>
        <w:t></w:t>
      </w:r>
      <w:r>
        <w:t></w:t>
      </w:r>
      <w:r>
        <w:t></w:t>
      </w:r>
      <w:r>
        <w:t></w:t>
      </w:r>
      <w:r>
        <w:rPr>
          <w:rFonts w:hint="eastAsia"/>
        </w:rPr>
        <w:t>Стопами</w:t>
      </w:r>
      <w:r>
        <w:t></w:t>
      </w:r>
      <w:r>
        <w:rPr>
          <w:rFonts w:hint="eastAsia"/>
        </w:rPr>
        <w:t>апостолів</w:t>
      </w:r>
      <w:r>
        <w:t></w:t>
      </w:r>
      <w:r>
        <w:t></w:t>
      </w:r>
      <w:r>
        <w:t></w:t>
      </w:r>
      <w:r>
        <w:rPr>
          <w:rFonts w:hint="eastAsia"/>
        </w:rPr>
        <w:t>відтворив</w:t>
      </w:r>
      <w:r>
        <w:t></w:t>
      </w:r>
      <w:r>
        <w:rPr>
          <w:rFonts w:hint="eastAsia"/>
        </w:rPr>
        <w:t>характерні</w:t>
      </w:r>
      <w:r>
        <w:t></w:t>
      </w:r>
      <w:r>
        <w:rPr>
          <w:rFonts w:hint="eastAsia"/>
        </w:rPr>
        <w:t>особливості</w:t>
      </w:r>
    </w:p>
    <w:p w:rsidR="00640A60" w:rsidRDefault="00640A60" w:rsidP="00640A60">
      <w:r>
        <w:rPr>
          <w:rFonts w:hint="eastAsia"/>
        </w:rPr>
        <w:t>життя</w:t>
      </w:r>
      <w:r>
        <w:t></w:t>
      </w:r>
      <w:r>
        <w:rPr>
          <w:rFonts w:hint="eastAsia"/>
        </w:rPr>
        <w:t>українського</w:t>
      </w:r>
      <w:r>
        <w:t></w:t>
      </w:r>
      <w:r>
        <w:rPr>
          <w:rFonts w:hint="eastAsia"/>
        </w:rPr>
        <w:t>духовенства</w:t>
      </w:r>
      <w:r>
        <w:t></w:t>
      </w:r>
      <w:r>
        <w:rPr>
          <w:rFonts w:hint="eastAsia"/>
        </w:rPr>
        <w:t>другої</w:t>
      </w:r>
      <w:r>
        <w:t></w:t>
      </w:r>
      <w:r>
        <w:rPr>
          <w:rFonts w:hint="eastAsia"/>
        </w:rPr>
        <w:t>половини</w:t>
      </w:r>
      <w:r>
        <w:t></w:t>
      </w:r>
      <w:r>
        <w:rPr>
          <w:rFonts w:hint="eastAsia"/>
        </w:rPr>
        <w:t>ХІХ</w:t>
      </w:r>
      <w:r>
        <w:t></w:t>
      </w:r>
      <w:r>
        <w:rPr>
          <w:rFonts w:hint="eastAsia"/>
        </w:rPr>
        <w:t>ст</w:t>
      </w:r>
      <w:r>
        <w:t></w:t>
      </w:r>
      <w:r>
        <w:t></w:t>
      </w:r>
      <w:r>
        <w:rPr>
          <w:rFonts w:hint="eastAsia"/>
        </w:rPr>
        <w:t>У</w:t>
      </w:r>
      <w:r>
        <w:t></w:t>
      </w:r>
      <w:r>
        <w:rPr>
          <w:rFonts w:hint="eastAsia"/>
        </w:rPr>
        <w:t>сатиричноіронічному</w:t>
      </w:r>
      <w:r>
        <w:t></w:t>
      </w:r>
      <w:r>
        <w:rPr>
          <w:rFonts w:hint="eastAsia"/>
        </w:rPr>
        <w:t>ракурсі</w:t>
      </w:r>
      <w:r>
        <w:t></w:t>
      </w:r>
      <w:r>
        <w:rPr>
          <w:rFonts w:hint="eastAsia"/>
        </w:rPr>
        <w:t>розкриваються</w:t>
      </w:r>
      <w:r>
        <w:t></w:t>
      </w:r>
      <w:r>
        <w:rPr>
          <w:rFonts w:hint="eastAsia"/>
        </w:rPr>
        <w:t>образи</w:t>
      </w:r>
      <w:r>
        <w:t></w:t>
      </w:r>
      <w:r>
        <w:rPr>
          <w:rFonts w:hint="eastAsia"/>
        </w:rPr>
        <w:t>духовних</w:t>
      </w:r>
      <w:r>
        <w:t></w:t>
      </w:r>
      <w:r>
        <w:rPr>
          <w:rFonts w:hint="eastAsia"/>
        </w:rPr>
        <w:t>діячів</w:t>
      </w:r>
      <w:r>
        <w:t></w:t>
      </w:r>
      <w:r>
        <w:rPr>
          <w:rFonts w:hint="eastAsia"/>
        </w:rPr>
        <w:t>у</w:t>
      </w:r>
      <w:r>
        <w:t></w:t>
      </w:r>
      <w:r>
        <w:rPr>
          <w:rFonts w:hint="eastAsia"/>
        </w:rPr>
        <w:t>творах</w:t>
      </w:r>
    </w:p>
    <w:p w:rsidR="00640A60" w:rsidRDefault="00640A60" w:rsidP="00640A60">
      <w:r>
        <w:rPr>
          <w:rFonts w:hint="eastAsia"/>
        </w:rPr>
        <w:t>О</w:t>
      </w:r>
      <w:r>
        <w:t></w:t>
      </w:r>
      <w:r>
        <w:t></w:t>
      </w:r>
      <w:r>
        <w:rPr>
          <w:rFonts w:hint="eastAsia"/>
        </w:rPr>
        <w:t>Маковея</w:t>
      </w:r>
      <w:r>
        <w:t></w:t>
      </w:r>
      <w:r>
        <w:t></w:t>
      </w:r>
      <w:r>
        <w:t></w:t>
      </w:r>
      <w:r>
        <w:rPr>
          <w:rFonts w:hint="eastAsia"/>
        </w:rPr>
        <w:t>Обрядова</w:t>
      </w:r>
      <w:r>
        <w:t></w:t>
      </w:r>
      <w:r>
        <w:rPr>
          <w:rFonts w:hint="eastAsia"/>
        </w:rPr>
        <w:t>справа</w:t>
      </w:r>
      <w:r>
        <w:t></w:t>
      </w:r>
      <w:r>
        <w:t></w:t>
      </w:r>
      <w:r>
        <w:t></w:t>
      </w:r>
      <w:r>
        <w:t></w:t>
      </w:r>
      <w:r>
        <w:rPr>
          <w:rFonts w:hint="eastAsia"/>
        </w:rPr>
        <w:t>Ксантипа</w:t>
      </w:r>
      <w:r>
        <w:t></w:t>
      </w:r>
      <w:r>
        <w:t></w:t>
      </w:r>
      <w:r>
        <w:t></w:t>
      </w:r>
      <w:r>
        <w:t></w:t>
      </w:r>
      <w:r>
        <w:rPr>
          <w:rFonts w:hint="eastAsia"/>
        </w:rPr>
        <w:t>Трудне</w:t>
      </w:r>
      <w:r>
        <w:t></w:t>
      </w:r>
      <w:r>
        <w:rPr>
          <w:rFonts w:hint="eastAsia"/>
        </w:rPr>
        <w:t>ім</w:t>
      </w:r>
      <w:r>
        <w:t></w:t>
      </w:r>
      <w:r>
        <w:rPr>
          <w:rFonts w:hint="eastAsia"/>
        </w:rPr>
        <w:t>я</w:t>
      </w:r>
      <w:r>
        <w:t></w:t>
      </w:r>
      <w:r>
        <w:t></w:t>
      </w:r>
      <w:r>
        <w:t></w:t>
      </w:r>
      <w:r>
        <w:t></w:t>
      </w:r>
      <w:r>
        <w:rPr>
          <w:rFonts w:hint="eastAsia"/>
        </w:rPr>
        <w:t>З</w:t>
      </w:r>
      <w:r>
        <w:t></w:t>
      </w:r>
      <w:r>
        <w:rPr>
          <w:rFonts w:hint="eastAsia"/>
        </w:rPr>
        <w:t>одного</w:t>
      </w:r>
    </w:p>
    <w:p w:rsidR="00640A60" w:rsidRDefault="00640A60" w:rsidP="00640A60">
      <w:r>
        <w:rPr>
          <w:rFonts w:hint="eastAsia"/>
        </w:rPr>
        <w:t>жерела</w:t>
      </w:r>
      <w:r>
        <w:t></w:t>
      </w:r>
      <w:r>
        <w:t></w:t>
      </w:r>
      <w:r>
        <w:t></w:t>
      </w:r>
      <w:r>
        <w:t></w:t>
      </w:r>
      <w:r>
        <w:rPr>
          <w:rFonts w:hint="eastAsia"/>
        </w:rPr>
        <w:t>Гірке</w:t>
      </w:r>
      <w:r>
        <w:t></w:t>
      </w:r>
      <w:r>
        <w:rPr>
          <w:rFonts w:hint="eastAsia"/>
        </w:rPr>
        <w:t>життя</w:t>
      </w:r>
      <w:r>
        <w:t></w:t>
      </w:r>
      <w:r>
        <w:t></w:t>
      </w:r>
      <w:r>
        <w:t></w:t>
      </w:r>
      <w:r>
        <w:t></w:t>
      </w:r>
      <w:r>
        <w:rPr>
          <w:rFonts w:hint="eastAsia"/>
        </w:rPr>
        <w:t>Різноаспектно</w:t>
      </w:r>
      <w:r>
        <w:t></w:t>
      </w:r>
      <w:r>
        <w:rPr>
          <w:rFonts w:hint="eastAsia"/>
        </w:rPr>
        <w:t>зображуючи</w:t>
      </w:r>
      <w:r>
        <w:t></w:t>
      </w:r>
      <w:r>
        <w:rPr>
          <w:rFonts w:hint="eastAsia"/>
        </w:rPr>
        <w:t>образи</w:t>
      </w:r>
    </w:p>
    <w:p w:rsidR="00640A60" w:rsidRDefault="00640A60" w:rsidP="00640A60">
      <w:r>
        <w:rPr>
          <w:rFonts w:hint="eastAsia"/>
        </w:rPr>
        <w:t>священнослужителів</w:t>
      </w:r>
      <w:r>
        <w:t></w:t>
      </w:r>
      <w:r>
        <w:t></w:t>
      </w:r>
      <w:r>
        <w:rPr>
          <w:rFonts w:hint="eastAsia"/>
        </w:rPr>
        <w:t>письменник</w:t>
      </w:r>
      <w:r>
        <w:t></w:t>
      </w:r>
      <w:r>
        <w:rPr>
          <w:rFonts w:hint="eastAsia"/>
        </w:rPr>
        <w:t>акцентував</w:t>
      </w:r>
      <w:r>
        <w:t></w:t>
      </w:r>
      <w:r>
        <w:rPr>
          <w:rFonts w:hint="eastAsia"/>
        </w:rPr>
        <w:t>на</w:t>
      </w:r>
      <w:r>
        <w:t></w:t>
      </w:r>
      <w:r>
        <w:rPr>
          <w:rFonts w:hint="eastAsia"/>
        </w:rPr>
        <w:t>таких</w:t>
      </w:r>
      <w:r>
        <w:t></w:t>
      </w:r>
      <w:r>
        <w:rPr>
          <w:rFonts w:hint="eastAsia"/>
        </w:rPr>
        <w:t>проблемах</w:t>
      </w:r>
      <w:r>
        <w:t></w:t>
      </w:r>
      <w:r>
        <w:t></w:t>
      </w:r>
      <w:r>
        <w:rPr>
          <w:rFonts w:hint="eastAsia"/>
        </w:rPr>
        <w:t>як</w:t>
      </w:r>
      <w:r>
        <w:t></w:t>
      </w:r>
      <w:r>
        <w:rPr>
          <w:rFonts w:hint="eastAsia"/>
        </w:rPr>
        <w:t>зв</w:t>
      </w:r>
      <w:r>
        <w:t></w:t>
      </w:r>
      <w:r>
        <w:rPr>
          <w:rFonts w:hint="eastAsia"/>
        </w:rPr>
        <w:t>язок</w:t>
      </w:r>
    </w:p>
    <w:p w:rsidR="00640A60" w:rsidRDefault="00640A60" w:rsidP="00640A60">
      <w:r>
        <w:rPr>
          <w:rFonts w:hint="eastAsia"/>
        </w:rPr>
        <w:t>релігійної</w:t>
      </w:r>
      <w:r>
        <w:t></w:t>
      </w:r>
      <w:r>
        <w:rPr>
          <w:rFonts w:hint="eastAsia"/>
        </w:rPr>
        <w:t>та</w:t>
      </w:r>
      <w:r>
        <w:t></w:t>
      </w:r>
      <w:r>
        <w:rPr>
          <w:rFonts w:hint="eastAsia"/>
        </w:rPr>
        <w:t>національної</w:t>
      </w:r>
      <w:r>
        <w:t></w:t>
      </w:r>
      <w:r>
        <w:rPr>
          <w:rFonts w:hint="eastAsia"/>
        </w:rPr>
        <w:t>ідентичності</w:t>
      </w:r>
      <w:r>
        <w:t></w:t>
      </w:r>
      <w:r>
        <w:t></w:t>
      </w:r>
      <w:r>
        <w:t></w:t>
      </w:r>
      <w:r>
        <w:rPr>
          <w:rFonts w:hint="eastAsia"/>
        </w:rPr>
        <w:t>Хрестини</w:t>
      </w:r>
      <w:r>
        <w:t></w:t>
      </w:r>
      <w:r>
        <w:t></w:t>
      </w:r>
      <w:r>
        <w:t></w:t>
      </w:r>
      <w:r>
        <w:t></w:t>
      </w:r>
      <w:r>
        <w:rPr>
          <w:rFonts w:hint="eastAsia"/>
        </w:rPr>
        <w:t>співвідношення</w:t>
      </w:r>
    </w:p>
    <w:p w:rsidR="00640A60" w:rsidRDefault="00640A60" w:rsidP="00640A60">
      <w:r>
        <w:rPr>
          <w:rFonts w:hint="eastAsia"/>
        </w:rPr>
        <w:t>християнських</w:t>
      </w:r>
      <w:r>
        <w:t></w:t>
      </w:r>
      <w:r>
        <w:rPr>
          <w:rFonts w:hint="eastAsia"/>
        </w:rPr>
        <w:t>принципів</w:t>
      </w:r>
      <w:r>
        <w:t></w:t>
      </w:r>
      <w:r>
        <w:rPr>
          <w:rFonts w:hint="eastAsia"/>
        </w:rPr>
        <w:t>і</w:t>
      </w:r>
      <w:r>
        <w:t></w:t>
      </w:r>
      <w:r>
        <w:rPr>
          <w:rFonts w:hint="eastAsia"/>
        </w:rPr>
        <w:t>жорстокої</w:t>
      </w:r>
      <w:r>
        <w:t></w:t>
      </w:r>
      <w:r>
        <w:rPr>
          <w:rFonts w:hint="eastAsia"/>
        </w:rPr>
        <w:t>дійсності</w:t>
      </w:r>
      <w:r>
        <w:t></w:t>
      </w:r>
      <w:r>
        <w:t></w:t>
      </w:r>
      <w:r>
        <w:t></w:t>
      </w:r>
      <w:r>
        <w:rPr>
          <w:rFonts w:hint="eastAsia"/>
        </w:rPr>
        <w:t>Хрест</w:t>
      </w:r>
      <w:r>
        <w:t></w:t>
      </w:r>
      <w:r>
        <w:rPr>
          <w:rFonts w:hint="eastAsia"/>
        </w:rPr>
        <w:t>поміж</w:t>
      </w:r>
      <w:r>
        <w:t></w:t>
      </w:r>
      <w:r>
        <w:rPr>
          <w:rFonts w:hint="eastAsia"/>
        </w:rPr>
        <w:t>липами</w:t>
      </w:r>
      <w:r>
        <w:t></w:t>
      </w:r>
      <w:r>
        <w:t></w:t>
      </w:r>
      <w:r>
        <w:t></w:t>
      </w:r>
    </w:p>
    <w:p w:rsidR="00640A60" w:rsidRDefault="00640A60" w:rsidP="00640A60">
      <w:r>
        <w:rPr>
          <w:rFonts w:hint="eastAsia"/>
        </w:rPr>
        <w:t>знецінення</w:t>
      </w:r>
      <w:r>
        <w:t></w:t>
      </w:r>
      <w:r>
        <w:rPr>
          <w:rFonts w:hint="eastAsia"/>
        </w:rPr>
        <w:t>моральних</w:t>
      </w:r>
      <w:r>
        <w:t></w:t>
      </w:r>
      <w:r>
        <w:rPr>
          <w:rFonts w:hint="eastAsia"/>
        </w:rPr>
        <w:t>норм</w:t>
      </w:r>
      <w:r>
        <w:t></w:t>
      </w:r>
      <w:r>
        <w:rPr>
          <w:rFonts w:hint="eastAsia"/>
        </w:rPr>
        <w:t>у</w:t>
      </w:r>
      <w:r>
        <w:t></w:t>
      </w:r>
      <w:r>
        <w:rPr>
          <w:rFonts w:hint="eastAsia"/>
        </w:rPr>
        <w:t>поведінці</w:t>
      </w:r>
      <w:r>
        <w:t></w:t>
      </w:r>
      <w:r>
        <w:rPr>
          <w:rFonts w:hint="eastAsia"/>
        </w:rPr>
        <w:t>духовенства</w:t>
      </w:r>
      <w:r>
        <w:t></w:t>
      </w:r>
      <w:r>
        <w:t></w:t>
      </w:r>
      <w:r>
        <w:t></w:t>
      </w:r>
      <w:r>
        <w:rPr>
          <w:rFonts w:hint="eastAsia"/>
        </w:rPr>
        <w:t>З</w:t>
      </w:r>
      <w:r>
        <w:t></w:t>
      </w:r>
      <w:r>
        <w:rPr>
          <w:rFonts w:hint="eastAsia"/>
        </w:rPr>
        <w:t>одного</w:t>
      </w:r>
      <w:r>
        <w:t></w:t>
      </w:r>
      <w:r>
        <w:rPr>
          <w:rFonts w:hint="eastAsia"/>
        </w:rPr>
        <w:t>жерела</w:t>
      </w:r>
      <w:r>
        <w:t></w:t>
      </w:r>
      <w:r>
        <w:t></w:t>
      </w:r>
    </w:p>
    <w:p w:rsidR="00640A60" w:rsidRDefault="00640A60" w:rsidP="00640A60">
      <w:r>
        <w:t></w:t>
      </w:r>
      <w:r>
        <w:rPr>
          <w:rFonts w:hint="eastAsia"/>
        </w:rPr>
        <w:t>Гірке</w:t>
      </w:r>
      <w:r>
        <w:t></w:t>
      </w:r>
      <w:r>
        <w:rPr>
          <w:rFonts w:hint="eastAsia"/>
        </w:rPr>
        <w:t>життя</w:t>
      </w:r>
      <w:r>
        <w:t></w:t>
      </w:r>
      <w:r>
        <w:t></w:t>
      </w:r>
      <w:r>
        <w:t></w:t>
      </w:r>
      <w:r>
        <w:t></w:t>
      </w:r>
      <w:r>
        <w:rPr>
          <w:rFonts w:hint="eastAsia"/>
        </w:rPr>
        <w:t>побут</w:t>
      </w:r>
      <w:r>
        <w:t></w:t>
      </w:r>
      <w:r>
        <w:rPr>
          <w:rFonts w:hint="eastAsia"/>
        </w:rPr>
        <w:t>і</w:t>
      </w:r>
      <w:r>
        <w:t></w:t>
      </w:r>
      <w:r>
        <w:rPr>
          <w:rFonts w:hint="eastAsia"/>
        </w:rPr>
        <w:t>діяльність</w:t>
      </w:r>
      <w:r>
        <w:t></w:t>
      </w:r>
      <w:r>
        <w:rPr>
          <w:rFonts w:hint="eastAsia"/>
        </w:rPr>
        <w:t>сільських</w:t>
      </w:r>
      <w:r>
        <w:t></w:t>
      </w:r>
      <w:r>
        <w:rPr>
          <w:rFonts w:hint="eastAsia"/>
        </w:rPr>
        <w:t>священиків</w:t>
      </w:r>
      <w:r>
        <w:t></w:t>
      </w:r>
      <w:r>
        <w:rPr>
          <w:rFonts w:hint="eastAsia"/>
        </w:rPr>
        <w:t>на</w:t>
      </w:r>
      <w:r>
        <w:t></w:t>
      </w:r>
      <w:r>
        <w:rPr>
          <w:rFonts w:hint="eastAsia"/>
        </w:rPr>
        <w:t>Галичині</w:t>
      </w:r>
      <w:r>
        <w:t></w:t>
      </w:r>
      <w:r>
        <w:rPr>
          <w:rFonts w:hint="eastAsia"/>
        </w:rPr>
        <w:t>в</w:t>
      </w:r>
      <w:r>
        <w:t></w:t>
      </w:r>
      <w:r>
        <w:rPr>
          <w:rFonts w:hint="eastAsia"/>
        </w:rPr>
        <w:t>кінці</w:t>
      </w:r>
    </w:p>
    <w:p w:rsidR="00640A60" w:rsidRDefault="00640A60" w:rsidP="00640A60">
      <w:r>
        <w:rPr>
          <w:rFonts w:hint="eastAsia"/>
        </w:rPr>
        <w:t>ХІХ</w:t>
      </w:r>
      <w:r>
        <w:t></w:t>
      </w:r>
      <w:r>
        <w:rPr>
          <w:rFonts w:hint="eastAsia"/>
        </w:rPr>
        <w:t>ст</w:t>
      </w:r>
      <w:r>
        <w:t></w:t>
      </w:r>
      <w:r>
        <w:t></w:t>
      </w:r>
      <w:r>
        <w:t></w:t>
      </w:r>
      <w:r>
        <w:rPr>
          <w:rFonts w:hint="eastAsia"/>
        </w:rPr>
        <w:t>доля</w:t>
      </w:r>
      <w:r>
        <w:t></w:t>
      </w:r>
      <w:r>
        <w:rPr>
          <w:rFonts w:hint="eastAsia"/>
        </w:rPr>
        <w:t>молодого</w:t>
      </w:r>
      <w:r>
        <w:t></w:t>
      </w:r>
      <w:r>
        <w:rPr>
          <w:rFonts w:hint="eastAsia"/>
        </w:rPr>
        <w:t>покоління</w:t>
      </w:r>
      <w:r>
        <w:t></w:t>
      </w:r>
      <w:r>
        <w:rPr>
          <w:rFonts w:hint="eastAsia"/>
        </w:rPr>
        <w:t>з</w:t>
      </w:r>
      <w:r>
        <w:t></w:t>
      </w:r>
      <w:r>
        <w:rPr>
          <w:rFonts w:hint="eastAsia"/>
        </w:rPr>
        <w:t>родин</w:t>
      </w:r>
      <w:r>
        <w:t></w:t>
      </w:r>
      <w:r>
        <w:rPr>
          <w:rFonts w:hint="eastAsia"/>
        </w:rPr>
        <w:t>духовенства</w:t>
      </w:r>
      <w:r>
        <w:t></w:t>
      </w:r>
      <w:r>
        <w:t></w:t>
      </w:r>
      <w:r>
        <w:t></w:t>
      </w:r>
      <w:r>
        <w:rPr>
          <w:rFonts w:hint="eastAsia"/>
        </w:rPr>
        <w:t>Залісся</w:t>
      </w:r>
      <w:r>
        <w:t></w:t>
      </w:r>
      <w:r>
        <w:t></w:t>
      </w:r>
      <w:r>
        <w:t></w:t>
      </w:r>
      <w:r>
        <w:t></w:t>
      </w:r>
      <w:r>
        <w:rPr>
          <w:rFonts w:hint="eastAsia"/>
        </w:rPr>
        <w:t>Вуйко</w:t>
      </w:r>
    </w:p>
    <w:p w:rsidR="00640A60" w:rsidRDefault="00640A60" w:rsidP="00640A60">
      <w:r>
        <w:rPr>
          <w:rFonts w:hint="eastAsia"/>
        </w:rPr>
        <w:t>Дорко</w:t>
      </w:r>
      <w:r>
        <w:t></w:t>
      </w:r>
      <w:r>
        <w:t></w:t>
      </w:r>
      <w:r>
        <w:t></w:t>
      </w:r>
    </w:p>
    <w:p w:rsidR="00640A60" w:rsidRDefault="00640A60" w:rsidP="00640A60">
      <w:r>
        <w:t></w:t>
      </w:r>
      <w:r>
        <w:rPr>
          <w:rFonts w:hint="eastAsia"/>
        </w:rPr>
        <w:t>Відтворенням</w:t>
      </w:r>
      <w:r>
        <w:t></w:t>
      </w:r>
      <w:r>
        <w:rPr>
          <w:rFonts w:hint="eastAsia"/>
        </w:rPr>
        <w:t>життя</w:t>
      </w:r>
      <w:r>
        <w:t></w:t>
      </w:r>
      <w:r>
        <w:rPr>
          <w:rFonts w:hint="eastAsia"/>
        </w:rPr>
        <w:t>і</w:t>
      </w:r>
      <w:r>
        <w:t></w:t>
      </w:r>
      <w:r>
        <w:rPr>
          <w:rFonts w:hint="eastAsia"/>
        </w:rPr>
        <w:t>діяльності</w:t>
      </w:r>
      <w:r>
        <w:t></w:t>
      </w:r>
      <w:r>
        <w:rPr>
          <w:rFonts w:hint="eastAsia"/>
        </w:rPr>
        <w:t>західноукраїнського</w:t>
      </w:r>
      <w:r>
        <w:t></w:t>
      </w:r>
      <w:r>
        <w:rPr>
          <w:rFonts w:hint="eastAsia"/>
        </w:rPr>
        <w:t>духовенства</w:t>
      </w:r>
      <w:r>
        <w:t></w:t>
      </w:r>
      <w:r>
        <w:rPr>
          <w:rFonts w:hint="eastAsia"/>
        </w:rPr>
        <w:t>у</w:t>
      </w:r>
    </w:p>
    <w:p w:rsidR="00640A60" w:rsidRDefault="00640A60" w:rsidP="00640A60">
      <w:r>
        <w:rPr>
          <w:rFonts w:hint="eastAsia"/>
        </w:rPr>
        <w:t>контексті</w:t>
      </w:r>
      <w:r>
        <w:t></w:t>
      </w:r>
      <w:r>
        <w:rPr>
          <w:rFonts w:hint="eastAsia"/>
        </w:rPr>
        <w:t>легендарного</w:t>
      </w:r>
      <w:r>
        <w:t></w:t>
      </w:r>
      <w:r>
        <w:rPr>
          <w:rFonts w:hint="eastAsia"/>
        </w:rPr>
        <w:t>дискурсу</w:t>
      </w:r>
      <w:r>
        <w:t></w:t>
      </w:r>
      <w:r>
        <w:rPr>
          <w:rFonts w:hint="eastAsia"/>
        </w:rPr>
        <w:t>прикметна</w:t>
      </w:r>
      <w:r>
        <w:t></w:t>
      </w:r>
      <w:r>
        <w:rPr>
          <w:rFonts w:hint="eastAsia"/>
        </w:rPr>
        <w:t>проза</w:t>
      </w:r>
      <w:r>
        <w:t></w:t>
      </w:r>
      <w:r>
        <w:rPr>
          <w:rFonts w:hint="eastAsia"/>
        </w:rPr>
        <w:t>Г</w:t>
      </w:r>
      <w:r>
        <w:t></w:t>
      </w:r>
      <w:r>
        <w:t></w:t>
      </w:r>
      <w:r>
        <w:rPr>
          <w:rFonts w:hint="eastAsia"/>
        </w:rPr>
        <w:t>Хоткевича</w:t>
      </w:r>
      <w:r>
        <w:t></w:t>
      </w:r>
      <w:r>
        <w:t></w:t>
      </w:r>
      <w:r>
        <w:rPr>
          <w:rFonts w:hint="eastAsia"/>
        </w:rPr>
        <w:t>повісті</w:t>
      </w:r>
    </w:p>
    <w:p w:rsidR="00640A60" w:rsidRDefault="00640A60" w:rsidP="00640A60">
      <w:r>
        <w:t></w:t>
      </w:r>
      <w:r>
        <w:rPr>
          <w:rFonts w:hint="eastAsia"/>
        </w:rPr>
        <w:t>Камінна</w:t>
      </w:r>
      <w:r>
        <w:t></w:t>
      </w:r>
      <w:r>
        <w:rPr>
          <w:rFonts w:hint="eastAsia"/>
        </w:rPr>
        <w:t>душа</w:t>
      </w:r>
      <w:r>
        <w:t></w:t>
      </w:r>
      <w:r>
        <w:t></w:t>
      </w:r>
      <w:r>
        <w:t></w:t>
      </w:r>
      <w:r>
        <w:t></w:t>
      </w:r>
      <w:r>
        <w:rPr>
          <w:rFonts w:hint="eastAsia"/>
        </w:rPr>
        <w:t>Довбуш</w:t>
      </w:r>
      <w:r>
        <w:t></w:t>
      </w:r>
      <w:r>
        <w:t></w:t>
      </w:r>
      <w:r>
        <w:t></w:t>
      </w:r>
      <w:r>
        <w:t></w:t>
      </w:r>
      <w:r>
        <w:rPr>
          <w:rFonts w:hint="eastAsia"/>
        </w:rPr>
        <w:t>Оригінальністю</w:t>
      </w:r>
      <w:r>
        <w:t></w:t>
      </w:r>
      <w:r>
        <w:rPr>
          <w:rFonts w:hint="eastAsia"/>
        </w:rPr>
        <w:t>позначений</w:t>
      </w:r>
      <w:r>
        <w:t></w:t>
      </w:r>
      <w:r>
        <w:rPr>
          <w:rFonts w:hint="eastAsia"/>
        </w:rPr>
        <w:t>образ</w:t>
      </w:r>
      <w:r>
        <w:t></w:t>
      </w:r>
      <w:r>
        <w:rPr>
          <w:rFonts w:hint="eastAsia"/>
        </w:rPr>
        <w:t>отця</w:t>
      </w:r>
    </w:p>
    <w:p w:rsidR="00640A60" w:rsidRDefault="00640A60" w:rsidP="00640A60">
      <w:r>
        <w:rPr>
          <w:rFonts w:hint="eastAsia"/>
        </w:rPr>
        <w:t>Кралевича</w:t>
      </w:r>
      <w:r>
        <w:t></w:t>
      </w:r>
      <w:r>
        <w:rPr>
          <w:rFonts w:hint="eastAsia"/>
        </w:rPr>
        <w:t>–</w:t>
      </w:r>
      <w:r>
        <w:t></w:t>
      </w:r>
      <w:r>
        <w:rPr>
          <w:rFonts w:hint="eastAsia"/>
        </w:rPr>
        <w:t>героя</w:t>
      </w:r>
      <w:r>
        <w:t></w:t>
      </w:r>
      <w:r>
        <w:rPr>
          <w:rFonts w:hint="eastAsia"/>
        </w:rPr>
        <w:t>повісті</w:t>
      </w:r>
      <w:r>
        <w:t></w:t>
      </w:r>
      <w:r>
        <w:t></w:t>
      </w:r>
      <w:r>
        <w:rPr>
          <w:rFonts w:hint="eastAsia"/>
        </w:rPr>
        <w:t>Довбуш</w:t>
      </w:r>
      <w:r>
        <w:t></w:t>
      </w:r>
      <w:r>
        <w:t></w:t>
      </w:r>
      <w:r>
        <w:t></w:t>
      </w:r>
      <w:r>
        <w:rPr>
          <w:rFonts w:hint="eastAsia"/>
        </w:rPr>
        <w:t>Священик</w:t>
      </w:r>
      <w:r>
        <w:t></w:t>
      </w:r>
      <w:r>
        <w:rPr>
          <w:rFonts w:hint="eastAsia"/>
        </w:rPr>
        <w:t>долає</w:t>
      </w:r>
      <w:r>
        <w:t></w:t>
      </w:r>
      <w:r>
        <w:rPr>
          <w:rFonts w:hint="eastAsia"/>
        </w:rPr>
        <w:t>конфлікт</w:t>
      </w:r>
      <w:r>
        <w:t></w:t>
      </w:r>
      <w:r>
        <w:rPr>
          <w:rFonts w:hint="eastAsia"/>
        </w:rPr>
        <w:t>між</w:t>
      </w:r>
    </w:p>
    <w:p w:rsidR="00640A60" w:rsidRDefault="00640A60" w:rsidP="00640A60">
      <w:r>
        <w:rPr>
          <w:rFonts w:hint="eastAsia"/>
        </w:rPr>
        <w:t>благородною</w:t>
      </w:r>
      <w:r>
        <w:t></w:t>
      </w:r>
      <w:r>
        <w:rPr>
          <w:rFonts w:hint="eastAsia"/>
        </w:rPr>
        <w:t>ідеєю</w:t>
      </w:r>
      <w:r>
        <w:t></w:t>
      </w:r>
      <w:r>
        <w:rPr>
          <w:rFonts w:hint="eastAsia"/>
        </w:rPr>
        <w:t>та</w:t>
      </w:r>
      <w:r>
        <w:t></w:t>
      </w:r>
      <w:r>
        <w:rPr>
          <w:rFonts w:hint="eastAsia"/>
        </w:rPr>
        <w:t>нехристиянськими</w:t>
      </w:r>
      <w:r>
        <w:t></w:t>
      </w:r>
      <w:r>
        <w:rPr>
          <w:rFonts w:hint="eastAsia"/>
        </w:rPr>
        <w:t>засобами</w:t>
      </w:r>
      <w:r>
        <w:t></w:t>
      </w:r>
      <w:r>
        <w:rPr>
          <w:rFonts w:hint="eastAsia"/>
        </w:rPr>
        <w:t>її</w:t>
      </w:r>
      <w:r>
        <w:t></w:t>
      </w:r>
      <w:r>
        <w:rPr>
          <w:rFonts w:hint="eastAsia"/>
        </w:rPr>
        <w:t>втілення</w:t>
      </w:r>
      <w:r>
        <w:t></w:t>
      </w:r>
      <w:r>
        <w:t></w:t>
      </w:r>
      <w:r>
        <w:rPr>
          <w:rFonts w:hint="eastAsia"/>
        </w:rPr>
        <w:t>стає</w:t>
      </w:r>
      <w:r>
        <w:t></w:t>
      </w:r>
      <w:r>
        <w:rPr>
          <w:rFonts w:hint="eastAsia"/>
        </w:rPr>
        <w:t>духовним</w:t>
      </w:r>
    </w:p>
    <w:p w:rsidR="00640A60" w:rsidRDefault="00640A60" w:rsidP="00640A60">
      <w:r>
        <w:rPr>
          <w:rFonts w:hint="eastAsia"/>
        </w:rPr>
        <w:t>наставником</w:t>
      </w:r>
      <w:r>
        <w:t></w:t>
      </w:r>
      <w:r>
        <w:rPr>
          <w:rFonts w:hint="eastAsia"/>
        </w:rPr>
        <w:t>Олекси</w:t>
      </w:r>
      <w:r>
        <w:t></w:t>
      </w:r>
      <w:r>
        <w:rPr>
          <w:rFonts w:hint="eastAsia"/>
        </w:rPr>
        <w:t>Довбуша</w:t>
      </w:r>
      <w:r>
        <w:t></w:t>
      </w:r>
      <w:r>
        <w:t></w:t>
      </w:r>
      <w:r>
        <w:rPr>
          <w:rFonts w:hint="eastAsia"/>
        </w:rPr>
        <w:t>ідейним</w:t>
      </w:r>
      <w:r>
        <w:t></w:t>
      </w:r>
      <w:r>
        <w:rPr>
          <w:rFonts w:hint="eastAsia"/>
        </w:rPr>
        <w:t>натхненником</w:t>
      </w:r>
      <w:r>
        <w:t></w:t>
      </w:r>
      <w:r>
        <w:rPr>
          <w:rFonts w:hint="eastAsia"/>
        </w:rPr>
        <w:t>опришків</w:t>
      </w:r>
      <w:r>
        <w:t></w:t>
      </w:r>
      <w:r>
        <w:rPr>
          <w:rFonts w:hint="eastAsia"/>
        </w:rPr>
        <w:t>у</w:t>
      </w:r>
      <w:r>
        <w:t></w:t>
      </w:r>
      <w:r>
        <w:rPr>
          <w:rFonts w:hint="eastAsia"/>
        </w:rPr>
        <w:t>їхній</w:t>
      </w:r>
    </w:p>
    <w:p w:rsidR="00640A60" w:rsidRDefault="00640A60" w:rsidP="00640A60">
      <w:r>
        <w:t></w:t>
      </w:r>
      <w:r>
        <w:t></w:t>
      </w:r>
      <w:r>
        <w:t></w:t>
      </w:r>
    </w:p>
    <w:p w:rsidR="00640A60" w:rsidRDefault="00640A60" w:rsidP="00640A60">
      <w:r>
        <w:rPr>
          <w:rFonts w:hint="eastAsia"/>
        </w:rPr>
        <w:t>боротьбі</w:t>
      </w:r>
      <w:r>
        <w:t></w:t>
      </w:r>
      <w:r>
        <w:rPr>
          <w:rFonts w:hint="eastAsia"/>
        </w:rPr>
        <w:t>за</w:t>
      </w:r>
      <w:r>
        <w:t></w:t>
      </w:r>
      <w:r>
        <w:rPr>
          <w:rFonts w:hint="eastAsia"/>
        </w:rPr>
        <w:t>справедливість</w:t>
      </w:r>
      <w:r>
        <w:t></w:t>
      </w:r>
      <w:r>
        <w:t></w:t>
      </w:r>
      <w:r>
        <w:rPr>
          <w:rFonts w:hint="eastAsia"/>
        </w:rPr>
        <w:t>волю</w:t>
      </w:r>
      <w:r>
        <w:t></w:t>
      </w:r>
      <w:r>
        <w:t></w:t>
      </w:r>
      <w:r>
        <w:rPr>
          <w:rFonts w:hint="eastAsia"/>
        </w:rPr>
        <w:t>добробут</w:t>
      </w:r>
      <w:r>
        <w:t></w:t>
      </w:r>
      <w:r>
        <w:rPr>
          <w:rFonts w:hint="eastAsia"/>
        </w:rPr>
        <w:t>народу</w:t>
      </w:r>
      <w:r>
        <w:t></w:t>
      </w:r>
      <w:r>
        <w:t></w:t>
      </w:r>
      <w:r>
        <w:rPr>
          <w:rFonts w:hint="eastAsia"/>
        </w:rPr>
        <w:t>Образ</w:t>
      </w:r>
      <w:r>
        <w:t></w:t>
      </w:r>
      <w:r>
        <w:rPr>
          <w:rFonts w:hint="eastAsia"/>
        </w:rPr>
        <w:t>героя</w:t>
      </w:r>
    </w:p>
    <w:p w:rsidR="00640A60" w:rsidRDefault="00640A60" w:rsidP="00640A60">
      <w:r>
        <w:rPr>
          <w:rFonts w:hint="eastAsia"/>
        </w:rPr>
        <w:t>увиразнює</w:t>
      </w:r>
      <w:r>
        <w:t></w:t>
      </w:r>
      <w:r>
        <w:rPr>
          <w:rFonts w:hint="eastAsia"/>
        </w:rPr>
        <w:t>церковно</w:t>
      </w:r>
      <w:r>
        <w:t></w:t>
      </w:r>
      <w:r>
        <w:rPr>
          <w:rFonts w:hint="eastAsia"/>
        </w:rPr>
        <w:t>релігійні</w:t>
      </w:r>
      <w:r>
        <w:t></w:t>
      </w:r>
      <w:r>
        <w:rPr>
          <w:rFonts w:hint="eastAsia"/>
        </w:rPr>
        <w:t>проблеми</w:t>
      </w:r>
      <w:r>
        <w:t></w:t>
      </w:r>
      <w:r>
        <w:rPr>
          <w:rFonts w:hint="eastAsia"/>
        </w:rPr>
        <w:t>на</w:t>
      </w:r>
      <w:r>
        <w:t></w:t>
      </w:r>
      <w:r>
        <w:rPr>
          <w:rFonts w:hint="eastAsia"/>
        </w:rPr>
        <w:t>Західній</w:t>
      </w:r>
      <w:r>
        <w:t></w:t>
      </w:r>
      <w:r>
        <w:rPr>
          <w:rFonts w:hint="eastAsia"/>
        </w:rPr>
        <w:t>Україні</w:t>
      </w:r>
      <w:r>
        <w:t></w:t>
      </w:r>
      <w:r>
        <w:rPr>
          <w:rFonts w:hint="eastAsia"/>
        </w:rPr>
        <w:t>у</w:t>
      </w:r>
      <w:r>
        <w:t></w:t>
      </w:r>
      <w:r>
        <w:rPr>
          <w:rFonts w:hint="eastAsia"/>
        </w:rPr>
        <w:t>Х</w:t>
      </w:r>
      <w:r>
        <w:t></w:t>
      </w:r>
      <w:r>
        <w:rPr>
          <w:rFonts w:hint="eastAsia"/>
        </w:rPr>
        <w:t>ІІІ</w:t>
      </w:r>
      <w:r>
        <w:t></w:t>
      </w:r>
      <w:r>
        <w:rPr>
          <w:rFonts w:hint="eastAsia"/>
        </w:rPr>
        <w:t>ст</w:t>
      </w:r>
      <w:r>
        <w:t></w:t>
      </w:r>
      <w:r>
        <w:t></w:t>
      </w:r>
    </w:p>
    <w:p w:rsidR="00640A60" w:rsidRDefault="00640A60" w:rsidP="00640A60">
      <w:r>
        <w:rPr>
          <w:rFonts w:hint="eastAsia"/>
        </w:rPr>
        <w:t>зокрема</w:t>
      </w:r>
      <w:r>
        <w:t></w:t>
      </w:r>
      <w:r>
        <w:rPr>
          <w:rFonts w:hint="eastAsia"/>
        </w:rPr>
        <w:t>утиски</w:t>
      </w:r>
      <w:r>
        <w:t></w:t>
      </w:r>
      <w:r>
        <w:rPr>
          <w:rFonts w:hint="eastAsia"/>
        </w:rPr>
        <w:t>греко</w:t>
      </w:r>
      <w:r>
        <w:t></w:t>
      </w:r>
      <w:r>
        <w:rPr>
          <w:rFonts w:hint="eastAsia"/>
        </w:rPr>
        <w:t>католицької</w:t>
      </w:r>
      <w:r>
        <w:t></w:t>
      </w:r>
      <w:r>
        <w:rPr>
          <w:rFonts w:hint="eastAsia"/>
        </w:rPr>
        <w:t>церкви</w:t>
      </w:r>
      <w:r>
        <w:t></w:t>
      </w:r>
      <w:r>
        <w:t></w:t>
      </w:r>
      <w:r>
        <w:rPr>
          <w:rFonts w:hint="eastAsia"/>
        </w:rPr>
        <w:t>засилля</w:t>
      </w:r>
      <w:r>
        <w:t></w:t>
      </w:r>
      <w:r>
        <w:rPr>
          <w:rFonts w:hint="eastAsia"/>
        </w:rPr>
        <w:t>польської</w:t>
      </w:r>
      <w:r>
        <w:t></w:t>
      </w:r>
      <w:r>
        <w:rPr>
          <w:rFonts w:hint="eastAsia"/>
        </w:rPr>
        <w:t>шляхти</w:t>
      </w:r>
      <w:r>
        <w:t></w:t>
      </w:r>
      <w:r>
        <w:rPr>
          <w:rFonts w:hint="eastAsia"/>
        </w:rPr>
        <w:t>та</w:t>
      </w:r>
    </w:p>
    <w:p w:rsidR="00640A60" w:rsidRDefault="00640A60" w:rsidP="00640A60">
      <w:r>
        <w:rPr>
          <w:rFonts w:hint="eastAsia"/>
        </w:rPr>
        <w:t>поширення</w:t>
      </w:r>
      <w:r>
        <w:t></w:t>
      </w:r>
      <w:r>
        <w:rPr>
          <w:rFonts w:hint="eastAsia"/>
        </w:rPr>
        <w:t>католицизму</w:t>
      </w:r>
      <w:r>
        <w:t></w:t>
      </w:r>
    </w:p>
    <w:p w:rsidR="00640A60" w:rsidRDefault="00640A60" w:rsidP="00640A60">
      <w:r>
        <w:t></w:t>
      </w:r>
      <w:r>
        <w:rPr>
          <w:rFonts w:hint="eastAsia"/>
        </w:rPr>
        <w:t>Знакове</w:t>
      </w:r>
      <w:r>
        <w:t></w:t>
      </w:r>
      <w:r>
        <w:rPr>
          <w:rFonts w:hint="eastAsia"/>
        </w:rPr>
        <w:t>місце</w:t>
      </w:r>
      <w:r>
        <w:t></w:t>
      </w:r>
      <w:r>
        <w:rPr>
          <w:rFonts w:hint="eastAsia"/>
        </w:rPr>
        <w:t>образи</w:t>
      </w:r>
      <w:r>
        <w:t></w:t>
      </w:r>
      <w:r>
        <w:rPr>
          <w:rFonts w:hint="eastAsia"/>
        </w:rPr>
        <w:t>духовенства</w:t>
      </w:r>
      <w:r>
        <w:t></w:t>
      </w:r>
      <w:r>
        <w:rPr>
          <w:rFonts w:hint="eastAsia"/>
        </w:rPr>
        <w:t>займають</w:t>
      </w:r>
      <w:r>
        <w:t></w:t>
      </w:r>
      <w:r>
        <w:rPr>
          <w:rFonts w:hint="eastAsia"/>
        </w:rPr>
        <w:t>в</w:t>
      </w:r>
      <w:r>
        <w:t></w:t>
      </w:r>
      <w:r>
        <w:rPr>
          <w:rFonts w:hint="eastAsia"/>
        </w:rPr>
        <w:t>історичній</w:t>
      </w:r>
      <w:r>
        <w:t></w:t>
      </w:r>
      <w:r>
        <w:rPr>
          <w:rFonts w:hint="eastAsia"/>
        </w:rPr>
        <w:t>прозі</w:t>
      </w:r>
      <w:r>
        <w:t></w:t>
      </w:r>
      <w:r>
        <w:rPr>
          <w:rFonts w:hint="eastAsia"/>
        </w:rPr>
        <w:t>кінця</w:t>
      </w:r>
    </w:p>
    <w:p w:rsidR="00640A60" w:rsidRDefault="00640A60" w:rsidP="00640A60">
      <w:r>
        <w:rPr>
          <w:rFonts w:hint="eastAsia"/>
        </w:rPr>
        <w:t>ХІХ</w:t>
      </w:r>
      <w:r>
        <w:t></w:t>
      </w:r>
      <w:r>
        <w:rPr>
          <w:rFonts w:hint="eastAsia"/>
        </w:rPr>
        <w:t>–</w:t>
      </w:r>
      <w:r>
        <w:t></w:t>
      </w:r>
      <w:r>
        <w:rPr>
          <w:rFonts w:hint="eastAsia"/>
        </w:rPr>
        <w:t>початку</w:t>
      </w:r>
      <w:r>
        <w:t></w:t>
      </w:r>
      <w:r>
        <w:rPr>
          <w:rFonts w:hint="eastAsia"/>
        </w:rPr>
        <w:t>ХХ</w:t>
      </w:r>
      <w:r>
        <w:t></w:t>
      </w:r>
      <w:r>
        <w:rPr>
          <w:rFonts w:hint="eastAsia"/>
        </w:rPr>
        <w:t>ст</w:t>
      </w:r>
      <w:r>
        <w:t></w:t>
      </w:r>
      <w:r>
        <w:t></w:t>
      </w:r>
      <w:r>
        <w:rPr>
          <w:rFonts w:hint="eastAsia"/>
        </w:rPr>
        <w:t>М</w:t>
      </w:r>
      <w:r>
        <w:t></w:t>
      </w:r>
      <w:r>
        <w:t></w:t>
      </w:r>
      <w:r>
        <w:rPr>
          <w:rFonts w:hint="eastAsia"/>
        </w:rPr>
        <w:t>Старицький</w:t>
      </w:r>
      <w:r>
        <w:t></w:t>
      </w:r>
      <w:r>
        <w:t></w:t>
      </w:r>
      <w:r>
        <w:t></w:t>
      </w:r>
      <w:r>
        <w:rPr>
          <w:rFonts w:hint="eastAsia"/>
        </w:rPr>
        <w:t>Останні</w:t>
      </w:r>
      <w:r>
        <w:t></w:t>
      </w:r>
      <w:r>
        <w:rPr>
          <w:rFonts w:hint="eastAsia"/>
        </w:rPr>
        <w:t>орли</w:t>
      </w:r>
      <w:r>
        <w:t></w:t>
      </w:r>
      <w:r>
        <w:t></w:t>
      </w:r>
      <w:r>
        <w:t></w:t>
      </w:r>
      <w:r>
        <w:t></w:t>
      </w:r>
      <w:r>
        <w:rPr>
          <w:rFonts w:hint="eastAsia"/>
        </w:rPr>
        <w:t>Богдан</w:t>
      </w:r>
    </w:p>
    <w:p w:rsidR="00640A60" w:rsidRDefault="00640A60" w:rsidP="00640A60">
      <w:r>
        <w:rPr>
          <w:rFonts w:hint="eastAsia"/>
        </w:rPr>
        <w:t>Хмельницький</w:t>
      </w:r>
      <w:r>
        <w:t></w:t>
      </w:r>
      <w:r>
        <w:t></w:t>
      </w:r>
      <w:r>
        <w:t></w:t>
      </w:r>
      <w:r>
        <w:t></w:t>
      </w:r>
      <w:r>
        <w:rPr>
          <w:rFonts w:hint="eastAsia"/>
        </w:rPr>
        <w:t>Оборона</w:t>
      </w:r>
      <w:r>
        <w:t></w:t>
      </w:r>
      <w:r>
        <w:rPr>
          <w:rFonts w:hint="eastAsia"/>
        </w:rPr>
        <w:t>Буші</w:t>
      </w:r>
      <w:r>
        <w:t></w:t>
      </w:r>
      <w:r>
        <w:t></w:t>
      </w:r>
      <w:r>
        <w:t></w:t>
      </w:r>
      <w:r>
        <w:t></w:t>
      </w:r>
      <w:r>
        <w:rPr>
          <w:rFonts w:hint="eastAsia"/>
        </w:rPr>
        <w:t>А</w:t>
      </w:r>
      <w:r>
        <w:t></w:t>
      </w:r>
      <w:r>
        <w:t></w:t>
      </w:r>
      <w:r>
        <w:rPr>
          <w:rFonts w:hint="eastAsia"/>
        </w:rPr>
        <w:t>Кащенко</w:t>
      </w:r>
      <w:r>
        <w:t></w:t>
      </w:r>
      <w:r>
        <w:t></w:t>
      </w:r>
      <w:r>
        <w:t></w:t>
      </w:r>
      <w:r>
        <w:rPr>
          <w:rFonts w:hint="eastAsia"/>
        </w:rPr>
        <w:t>Борці</w:t>
      </w:r>
      <w:r>
        <w:t></w:t>
      </w:r>
      <w:r>
        <w:rPr>
          <w:rFonts w:hint="eastAsia"/>
        </w:rPr>
        <w:t>за</w:t>
      </w:r>
      <w:r>
        <w:t></w:t>
      </w:r>
      <w:r>
        <w:rPr>
          <w:rFonts w:hint="eastAsia"/>
        </w:rPr>
        <w:t>правду</w:t>
      </w:r>
      <w:r>
        <w:t></w:t>
      </w:r>
      <w:r>
        <w:t></w:t>
      </w:r>
    </w:p>
    <w:p w:rsidR="00640A60" w:rsidRDefault="00640A60" w:rsidP="00640A60">
      <w:r>
        <w:t></w:t>
      </w:r>
      <w:r>
        <w:rPr>
          <w:rFonts w:hint="eastAsia"/>
        </w:rPr>
        <w:t>Зруйноване</w:t>
      </w:r>
      <w:r>
        <w:t></w:t>
      </w:r>
      <w:r>
        <w:rPr>
          <w:rFonts w:hint="eastAsia"/>
        </w:rPr>
        <w:t>гніздо</w:t>
      </w:r>
      <w:r>
        <w:t></w:t>
      </w:r>
      <w:r>
        <w:t></w:t>
      </w:r>
      <w:r>
        <w:t></w:t>
      </w:r>
      <w:r>
        <w:t></w:t>
      </w:r>
      <w:r>
        <w:rPr>
          <w:rFonts w:hint="eastAsia"/>
        </w:rPr>
        <w:t>Оповідання</w:t>
      </w:r>
      <w:r>
        <w:t></w:t>
      </w:r>
      <w:r>
        <w:rPr>
          <w:rFonts w:hint="eastAsia"/>
        </w:rPr>
        <w:t>про</w:t>
      </w:r>
      <w:r>
        <w:t></w:t>
      </w:r>
      <w:r>
        <w:rPr>
          <w:rFonts w:hint="eastAsia"/>
        </w:rPr>
        <w:t>славне</w:t>
      </w:r>
      <w:r>
        <w:t></w:t>
      </w:r>
      <w:r>
        <w:rPr>
          <w:rFonts w:hint="eastAsia"/>
        </w:rPr>
        <w:t>Військо</w:t>
      </w:r>
      <w:r>
        <w:t></w:t>
      </w:r>
      <w:r>
        <w:rPr>
          <w:rFonts w:hint="eastAsia"/>
        </w:rPr>
        <w:t>Запорозьке</w:t>
      </w:r>
      <w:r>
        <w:t></w:t>
      </w:r>
      <w:r>
        <w:rPr>
          <w:rFonts w:hint="eastAsia"/>
        </w:rPr>
        <w:t>низове</w:t>
      </w:r>
      <w:r>
        <w:t></w:t>
      </w:r>
      <w:r>
        <w:t></w:t>
      </w:r>
      <w:r>
        <w:t></w:t>
      </w:r>
    </w:p>
    <w:p w:rsidR="00640A60" w:rsidRDefault="00640A60" w:rsidP="00640A60">
      <w:r>
        <w:rPr>
          <w:rFonts w:hint="eastAsia"/>
        </w:rPr>
        <w:t>Б</w:t>
      </w:r>
      <w:r>
        <w:t></w:t>
      </w:r>
      <w:r>
        <w:t></w:t>
      </w:r>
      <w:r>
        <w:rPr>
          <w:rFonts w:hint="eastAsia"/>
        </w:rPr>
        <w:t>Лепкий</w:t>
      </w:r>
      <w:r>
        <w:t></w:t>
      </w:r>
      <w:r>
        <w:t></w:t>
      </w:r>
      <w:r>
        <w:t></w:t>
      </w:r>
      <w:r>
        <w:rPr>
          <w:rFonts w:hint="eastAsia"/>
        </w:rPr>
        <w:t>Вадим</w:t>
      </w:r>
      <w:r>
        <w:t></w:t>
      </w:r>
      <w:r>
        <w:t></w:t>
      </w:r>
      <w:r>
        <w:t></w:t>
      </w:r>
      <w:r>
        <w:t></w:t>
      </w:r>
      <w:r>
        <w:rPr>
          <w:rFonts w:hint="eastAsia"/>
        </w:rPr>
        <w:t>Мазепа</w:t>
      </w:r>
      <w:r>
        <w:t></w:t>
      </w:r>
      <w:r>
        <w:t></w:t>
      </w:r>
      <w:r>
        <w:t></w:t>
      </w:r>
      <w:r>
        <w:t></w:t>
      </w:r>
      <w:r>
        <w:rPr>
          <w:rFonts w:hint="eastAsia"/>
        </w:rPr>
        <w:t>І</w:t>
      </w:r>
      <w:r>
        <w:t></w:t>
      </w:r>
      <w:r>
        <w:t></w:t>
      </w:r>
      <w:r>
        <w:rPr>
          <w:rFonts w:hint="eastAsia"/>
        </w:rPr>
        <w:t>Филипчак</w:t>
      </w:r>
      <w:r>
        <w:t></w:t>
      </w:r>
      <w:r>
        <w:t></w:t>
      </w:r>
      <w:r>
        <w:t></w:t>
      </w:r>
      <w:r>
        <w:rPr>
          <w:rFonts w:hint="eastAsia"/>
        </w:rPr>
        <w:t>Княгиня</w:t>
      </w:r>
      <w:r>
        <w:t></w:t>
      </w:r>
      <w:r>
        <w:rPr>
          <w:rFonts w:hint="eastAsia"/>
        </w:rPr>
        <w:t>Романова</w:t>
      </w:r>
      <w:r>
        <w:t></w:t>
      </w:r>
      <w:r>
        <w:t></w:t>
      </w:r>
      <w:r>
        <w:t></w:t>
      </w:r>
      <w:r>
        <w:t></w:t>
      </w:r>
      <w:r>
        <w:rPr>
          <w:rFonts w:hint="eastAsia"/>
        </w:rPr>
        <w:t>Дмитро</w:t>
      </w:r>
    </w:p>
    <w:p w:rsidR="00640A60" w:rsidRDefault="00640A60" w:rsidP="00640A60">
      <w:r>
        <w:rPr>
          <w:rFonts w:hint="eastAsia"/>
        </w:rPr>
        <w:t>Детько</w:t>
      </w:r>
      <w:r>
        <w:t></w:t>
      </w:r>
      <w:r>
        <w:t></w:t>
      </w:r>
      <w:r>
        <w:t></w:t>
      </w:r>
      <w:r>
        <w:t></w:t>
      </w:r>
      <w:r>
        <w:rPr>
          <w:rFonts w:hint="eastAsia"/>
        </w:rPr>
        <w:t>Кульчицький</w:t>
      </w:r>
      <w:r>
        <w:t></w:t>
      </w:r>
      <w:r>
        <w:rPr>
          <w:rFonts w:hint="eastAsia"/>
        </w:rPr>
        <w:t>–</w:t>
      </w:r>
      <w:r>
        <w:t></w:t>
      </w:r>
      <w:r>
        <w:rPr>
          <w:rFonts w:hint="eastAsia"/>
        </w:rPr>
        <w:t>герой</w:t>
      </w:r>
      <w:r>
        <w:t></w:t>
      </w:r>
      <w:r>
        <w:rPr>
          <w:rFonts w:hint="eastAsia"/>
        </w:rPr>
        <w:t>Відня</w:t>
      </w:r>
      <w:r>
        <w:t></w:t>
      </w:r>
      <w:r>
        <w:t></w:t>
      </w:r>
      <w:r>
        <w:t></w:t>
      </w:r>
      <w:r>
        <w:t></w:t>
      </w:r>
      <w:r>
        <w:rPr>
          <w:rFonts w:hint="eastAsia"/>
        </w:rPr>
        <w:t>Юліан</w:t>
      </w:r>
      <w:r>
        <w:t></w:t>
      </w:r>
      <w:r>
        <w:rPr>
          <w:rFonts w:hint="eastAsia"/>
        </w:rPr>
        <w:t>Опільський</w:t>
      </w:r>
      <w:r>
        <w:t></w:t>
      </w:r>
      <w:r>
        <w:t></w:t>
      </w:r>
      <w:r>
        <w:t></w:t>
      </w:r>
      <w:r>
        <w:rPr>
          <w:rFonts w:hint="eastAsia"/>
        </w:rPr>
        <w:t>Вовкулака</w:t>
      </w:r>
      <w:r>
        <w:t></w:t>
      </w:r>
      <w:r>
        <w:t></w:t>
      </w:r>
    </w:p>
    <w:p w:rsidR="00640A60" w:rsidRDefault="00640A60" w:rsidP="00640A60">
      <w:r>
        <w:t></w:t>
      </w:r>
      <w:r>
        <w:rPr>
          <w:rFonts w:hint="eastAsia"/>
        </w:rPr>
        <w:t>Упирі</w:t>
      </w:r>
      <w:r>
        <w:t></w:t>
      </w:r>
      <w:r>
        <w:t></w:t>
      </w:r>
      <w:r>
        <w:t></w:t>
      </w:r>
      <w:r>
        <w:t></w:t>
      </w:r>
      <w:r>
        <w:rPr>
          <w:rFonts w:hint="eastAsia"/>
        </w:rPr>
        <w:t>Л</w:t>
      </w:r>
      <w:r>
        <w:t></w:t>
      </w:r>
      <w:r>
        <w:t></w:t>
      </w:r>
      <w:r>
        <w:rPr>
          <w:rFonts w:hint="eastAsia"/>
        </w:rPr>
        <w:t>Старицька</w:t>
      </w:r>
      <w:r>
        <w:t></w:t>
      </w:r>
      <w:r>
        <w:rPr>
          <w:rFonts w:hint="eastAsia"/>
        </w:rPr>
        <w:t>Черняхівська</w:t>
      </w:r>
      <w:r>
        <w:t></w:t>
      </w:r>
      <w:r>
        <w:t></w:t>
      </w:r>
      <w:r>
        <w:t></w:t>
      </w:r>
      <w:r>
        <w:rPr>
          <w:rFonts w:hint="eastAsia"/>
        </w:rPr>
        <w:t>Жива</w:t>
      </w:r>
      <w:r>
        <w:t></w:t>
      </w:r>
      <w:r>
        <w:rPr>
          <w:rFonts w:hint="eastAsia"/>
        </w:rPr>
        <w:t>могила</w:t>
      </w:r>
      <w:r>
        <w:t></w:t>
      </w:r>
      <w:r>
        <w:t></w:t>
      </w:r>
      <w:r>
        <w:t></w:t>
      </w:r>
      <w:r>
        <w:t></w:t>
      </w:r>
      <w:r>
        <w:rPr>
          <w:rFonts w:hint="eastAsia"/>
        </w:rPr>
        <w:t>Діамантовий</w:t>
      </w:r>
    </w:p>
    <w:p w:rsidR="00640A60" w:rsidRDefault="00640A60" w:rsidP="00640A60">
      <w:r>
        <w:rPr>
          <w:rFonts w:hint="eastAsia"/>
        </w:rPr>
        <w:t>перстень</w:t>
      </w:r>
      <w:r>
        <w:t></w:t>
      </w:r>
      <w:r>
        <w:t></w:t>
      </w:r>
      <w:r>
        <w:t></w:t>
      </w:r>
      <w:r>
        <w:t></w:t>
      </w:r>
      <w:r>
        <w:rPr>
          <w:rFonts w:hint="eastAsia"/>
        </w:rPr>
        <w:t>О</w:t>
      </w:r>
      <w:r>
        <w:t></w:t>
      </w:r>
      <w:r>
        <w:t></w:t>
      </w:r>
      <w:r>
        <w:rPr>
          <w:rFonts w:hint="eastAsia"/>
        </w:rPr>
        <w:t>Левицький</w:t>
      </w:r>
      <w:r>
        <w:t></w:t>
      </w:r>
      <w:r>
        <w:t></w:t>
      </w:r>
      <w:r>
        <w:t></w:t>
      </w:r>
      <w:r>
        <w:rPr>
          <w:rFonts w:hint="eastAsia"/>
        </w:rPr>
        <w:t>Єзуїтська</w:t>
      </w:r>
      <w:r>
        <w:t></w:t>
      </w:r>
      <w:r>
        <w:rPr>
          <w:rFonts w:hint="eastAsia"/>
        </w:rPr>
        <w:t>преподобниця</w:t>
      </w:r>
      <w:r>
        <w:t></w:t>
      </w:r>
      <w:r>
        <w:t></w:t>
      </w:r>
      <w:r>
        <w:t></w:t>
      </w:r>
      <w:r>
        <w:t></w:t>
      </w:r>
      <w:r>
        <w:rPr>
          <w:rFonts w:hint="eastAsia"/>
        </w:rPr>
        <w:t>А</w:t>
      </w:r>
      <w:r>
        <w:t></w:t>
      </w:r>
      <w:r>
        <w:t></w:t>
      </w:r>
      <w:r>
        <w:rPr>
          <w:rFonts w:hint="eastAsia"/>
        </w:rPr>
        <w:t>Лотоцький</w:t>
      </w:r>
    </w:p>
    <w:p w:rsidR="00640A60" w:rsidRDefault="00640A60" w:rsidP="00640A60">
      <w:r>
        <w:t></w:t>
      </w:r>
      <w:r>
        <w:t></w:t>
      </w:r>
      <w:r>
        <w:rPr>
          <w:rFonts w:hint="eastAsia"/>
        </w:rPr>
        <w:t>Ведмедівська</w:t>
      </w:r>
      <w:r>
        <w:t></w:t>
      </w:r>
      <w:r>
        <w:rPr>
          <w:rFonts w:hint="eastAsia"/>
        </w:rPr>
        <w:t>попівна</w:t>
      </w:r>
      <w:r>
        <w:t></w:t>
      </w:r>
      <w:r>
        <w:t></w:t>
      </w:r>
      <w:r>
        <w:t></w:t>
      </w:r>
      <w:r>
        <w:t></w:t>
      </w:r>
      <w:r>
        <w:rPr>
          <w:rFonts w:hint="eastAsia"/>
        </w:rPr>
        <w:t>П</w:t>
      </w:r>
      <w:r>
        <w:t></w:t>
      </w:r>
      <w:r>
        <w:t></w:t>
      </w:r>
      <w:r>
        <w:rPr>
          <w:rFonts w:hint="eastAsia"/>
        </w:rPr>
        <w:t>Франко</w:t>
      </w:r>
      <w:r>
        <w:t></w:t>
      </w:r>
      <w:r>
        <w:t></w:t>
      </w:r>
      <w:r>
        <w:t></w:t>
      </w:r>
      <w:r>
        <w:rPr>
          <w:rFonts w:hint="eastAsia"/>
        </w:rPr>
        <w:t>Махнівська</w:t>
      </w:r>
      <w:r>
        <w:t></w:t>
      </w:r>
      <w:r>
        <w:rPr>
          <w:rFonts w:hint="eastAsia"/>
        </w:rPr>
        <w:t>попівна</w:t>
      </w:r>
      <w:r>
        <w:t></w:t>
      </w:r>
      <w:r>
        <w:t></w:t>
      </w:r>
      <w:r>
        <w:t></w:t>
      </w:r>
      <w:r>
        <w:rPr>
          <w:rFonts w:hint="eastAsia"/>
        </w:rPr>
        <w:t>акцентували</w:t>
      </w:r>
    </w:p>
    <w:p w:rsidR="00640A60" w:rsidRDefault="00640A60" w:rsidP="00640A60">
      <w:r>
        <w:rPr>
          <w:rFonts w:hint="eastAsia"/>
        </w:rPr>
        <w:t>увагу</w:t>
      </w:r>
      <w:r>
        <w:t></w:t>
      </w:r>
      <w:r>
        <w:rPr>
          <w:rFonts w:hint="eastAsia"/>
        </w:rPr>
        <w:t>в</w:t>
      </w:r>
      <w:r>
        <w:t></w:t>
      </w:r>
      <w:r>
        <w:rPr>
          <w:rFonts w:hint="eastAsia"/>
        </w:rPr>
        <w:t>своїх</w:t>
      </w:r>
      <w:r>
        <w:t></w:t>
      </w:r>
      <w:r>
        <w:rPr>
          <w:rFonts w:hint="eastAsia"/>
        </w:rPr>
        <w:t>творах</w:t>
      </w:r>
      <w:r>
        <w:t></w:t>
      </w:r>
      <w:r>
        <w:rPr>
          <w:rFonts w:hint="eastAsia"/>
        </w:rPr>
        <w:t>на</w:t>
      </w:r>
      <w:r>
        <w:t></w:t>
      </w:r>
      <w:r>
        <w:rPr>
          <w:rFonts w:hint="eastAsia"/>
        </w:rPr>
        <w:t>участі</w:t>
      </w:r>
      <w:r>
        <w:t></w:t>
      </w:r>
      <w:r>
        <w:rPr>
          <w:rFonts w:hint="eastAsia"/>
        </w:rPr>
        <w:t>духовенства</w:t>
      </w:r>
      <w:r>
        <w:t></w:t>
      </w:r>
      <w:r>
        <w:rPr>
          <w:rFonts w:hint="eastAsia"/>
        </w:rPr>
        <w:t>в</w:t>
      </w:r>
      <w:r>
        <w:t></w:t>
      </w:r>
      <w:r>
        <w:rPr>
          <w:rFonts w:hint="eastAsia"/>
        </w:rPr>
        <w:t>історичних</w:t>
      </w:r>
      <w:r>
        <w:t></w:t>
      </w:r>
      <w:r>
        <w:rPr>
          <w:rFonts w:hint="eastAsia"/>
        </w:rPr>
        <w:t>подіях</w:t>
      </w:r>
      <w:r>
        <w:t></w:t>
      </w:r>
      <w:r>
        <w:t></w:t>
      </w:r>
      <w:r>
        <w:rPr>
          <w:rFonts w:hint="eastAsia"/>
        </w:rPr>
        <w:t>у</w:t>
      </w:r>
      <w:r>
        <w:t></w:t>
      </w:r>
      <w:r>
        <w:rPr>
          <w:rFonts w:hint="eastAsia"/>
        </w:rPr>
        <w:t>суспільнополітичних</w:t>
      </w:r>
      <w:r>
        <w:t></w:t>
      </w:r>
      <w:r>
        <w:rPr>
          <w:rFonts w:hint="eastAsia"/>
        </w:rPr>
        <w:t>процесах</w:t>
      </w:r>
      <w:r>
        <w:t></w:t>
      </w:r>
      <w:r>
        <w:t></w:t>
      </w:r>
      <w:r>
        <w:rPr>
          <w:rFonts w:hint="eastAsia"/>
        </w:rPr>
        <w:t>показували</w:t>
      </w:r>
      <w:r>
        <w:t></w:t>
      </w:r>
      <w:r>
        <w:rPr>
          <w:rFonts w:hint="eastAsia"/>
        </w:rPr>
        <w:t>взаємозв</w:t>
      </w:r>
      <w:r>
        <w:t></w:t>
      </w:r>
      <w:r>
        <w:rPr>
          <w:rFonts w:hint="eastAsia"/>
        </w:rPr>
        <w:t>язок</w:t>
      </w:r>
      <w:r>
        <w:t></w:t>
      </w:r>
      <w:r>
        <w:rPr>
          <w:rFonts w:hint="eastAsia"/>
        </w:rPr>
        <w:t>історичних</w:t>
      </w:r>
      <w:r>
        <w:t></w:t>
      </w:r>
      <w:r>
        <w:rPr>
          <w:rFonts w:hint="eastAsia"/>
        </w:rPr>
        <w:t>і</w:t>
      </w:r>
      <w:r>
        <w:t></w:t>
      </w:r>
      <w:r>
        <w:rPr>
          <w:rFonts w:hint="eastAsia"/>
        </w:rPr>
        <w:t>церковнорелігійних</w:t>
      </w:r>
      <w:r>
        <w:t></w:t>
      </w:r>
      <w:r>
        <w:rPr>
          <w:rFonts w:hint="eastAsia"/>
        </w:rPr>
        <w:t>колізій</w:t>
      </w:r>
      <w:r>
        <w:t></w:t>
      </w:r>
      <w:r>
        <w:t></w:t>
      </w:r>
      <w:r>
        <w:rPr>
          <w:rFonts w:hint="eastAsia"/>
        </w:rPr>
        <w:t>розкривали</w:t>
      </w:r>
      <w:r>
        <w:t></w:t>
      </w:r>
      <w:r>
        <w:rPr>
          <w:rFonts w:hint="eastAsia"/>
        </w:rPr>
        <w:t>суперечності</w:t>
      </w:r>
      <w:r>
        <w:t></w:t>
      </w:r>
      <w:r>
        <w:rPr>
          <w:rFonts w:hint="eastAsia"/>
        </w:rPr>
        <w:t>між</w:t>
      </w:r>
      <w:r>
        <w:t></w:t>
      </w:r>
      <w:r>
        <w:rPr>
          <w:rFonts w:hint="eastAsia"/>
        </w:rPr>
        <w:t>християнськими</w:t>
      </w:r>
    </w:p>
    <w:p w:rsidR="00640A60" w:rsidRDefault="00640A60" w:rsidP="00640A60">
      <w:r>
        <w:rPr>
          <w:rFonts w:hint="eastAsia"/>
        </w:rPr>
        <w:t>принципами</w:t>
      </w:r>
      <w:r>
        <w:t></w:t>
      </w:r>
      <w:r>
        <w:rPr>
          <w:rFonts w:hint="eastAsia"/>
        </w:rPr>
        <w:t>та</w:t>
      </w:r>
      <w:r>
        <w:t></w:t>
      </w:r>
      <w:r>
        <w:rPr>
          <w:rFonts w:hint="eastAsia"/>
        </w:rPr>
        <w:t>суспільно</w:t>
      </w:r>
      <w:r>
        <w:t></w:t>
      </w:r>
      <w:r>
        <w:rPr>
          <w:rFonts w:hint="eastAsia"/>
        </w:rPr>
        <w:t>політичними</w:t>
      </w:r>
      <w:r>
        <w:t></w:t>
      </w:r>
      <w:r>
        <w:rPr>
          <w:rFonts w:hint="eastAsia"/>
        </w:rPr>
        <w:t>реаліями</w:t>
      </w:r>
      <w:r>
        <w:t></w:t>
      </w:r>
      <w:r>
        <w:t></w:t>
      </w:r>
      <w:r>
        <w:rPr>
          <w:rFonts w:hint="eastAsia"/>
        </w:rPr>
        <w:t>акцентували</w:t>
      </w:r>
      <w:r>
        <w:t></w:t>
      </w:r>
      <w:r>
        <w:rPr>
          <w:rFonts w:hint="eastAsia"/>
        </w:rPr>
        <w:t>на</w:t>
      </w:r>
      <w:r>
        <w:t></w:t>
      </w:r>
      <w:r>
        <w:rPr>
          <w:rFonts w:hint="eastAsia"/>
        </w:rPr>
        <w:t>ідеї</w:t>
      </w:r>
    </w:p>
    <w:p w:rsidR="00640A60" w:rsidRDefault="00640A60" w:rsidP="00640A60">
      <w:r>
        <w:rPr>
          <w:rFonts w:hint="eastAsia"/>
        </w:rPr>
        <w:t>неприпустимості</w:t>
      </w:r>
      <w:r>
        <w:t></w:t>
      </w:r>
      <w:r>
        <w:rPr>
          <w:rFonts w:hint="eastAsia"/>
        </w:rPr>
        <w:t>ворожнечі</w:t>
      </w:r>
      <w:r>
        <w:t></w:t>
      </w:r>
      <w:r>
        <w:rPr>
          <w:rFonts w:hint="eastAsia"/>
        </w:rPr>
        <w:t>та</w:t>
      </w:r>
      <w:r>
        <w:t></w:t>
      </w:r>
      <w:r>
        <w:rPr>
          <w:rFonts w:hint="eastAsia"/>
        </w:rPr>
        <w:t>кровопролиття</w:t>
      </w:r>
      <w:r>
        <w:t></w:t>
      </w:r>
      <w:r>
        <w:rPr>
          <w:rFonts w:hint="eastAsia"/>
        </w:rPr>
        <w:t>на</w:t>
      </w:r>
      <w:r>
        <w:t></w:t>
      </w:r>
      <w:r>
        <w:rPr>
          <w:rFonts w:hint="eastAsia"/>
        </w:rPr>
        <w:t>релігійному</w:t>
      </w:r>
      <w:r>
        <w:t></w:t>
      </w:r>
      <w:r>
        <w:rPr>
          <w:rFonts w:hint="eastAsia"/>
        </w:rPr>
        <w:t>ґрунті</w:t>
      </w:r>
      <w:r>
        <w:t></w:t>
      </w:r>
    </w:p>
    <w:p w:rsidR="00640A60" w:rsidRDefault="00640A60" w:rsidP="00640A60">
      <w:r>
        <w:rPr>
          <w:rFonts w:hint="eastAsia"/>
        </w:rPr>
        <w:t>З</w:t>
      </w:r>
      <w:r>
        <w:t></w:t>
      </w:r>
      <w:r>
        <w:rPr>
          <w:rFonts w:hint="eastAsia"/>
        </w:rPr>
        <w:t>ясовано</w:t>
      </w:r>
      <w:r>
        <w:t></w:t>
      </w:r>
      <w:r>
        <w:t></w:t>
      </w:r>
      <w:r>
        <w:rPr>
          <w:rFonts w:hint="eastAsia"/>
        </w:rPr>
        <w:t>що</w:t>
      </w:r>
      <w:r>
        <w:t></w:t>
      </w:r>
      <w:r>
        <w:rPr>
          <w:rFonts w:hint="eastAsia"/>
        </w:rPr>
        <w:t>автори</w:t>
      </w:r>
      <w:r>
        <w:t></w:t>
      </w:r>
      <w:r>
        <w:rPr>
          <w:rFonts w:hint="eastAsia"/>
        </w:rPr>
        <w:t>історичної</w:t>
      </w:r>
      <w:r>
        <w:t></w:t>
      </w:r>
      <w:r>
        <w:rPr>
          <w:rFonts w:hint="eastAsia"/>
        </w:rPr>
        <w:t>прози</w:t>
      </w:r>
      <w:r>
        <w:t></w:t>
      </w:r>
      <w:r>
        <w:rPr>
          <w:rFonts w:hint="eastAsia"/>
        </w:rPr>
        <w:t>зображували</w:t>
      </w:r>
      <w:r>
        <w:t></w:t>
      </w:r>
      <w:r>
        <w:rPr>
          <w:rFonts w:hint="eastAsia"/>
        </w:rPr>
        <w:t>образи</w:t>
      </w:r>
    </w:p>
    <w:p w:rsidR="00640A60" w:rsidRDefault="00640A60" w:rsidP="00640A60">
      <w:r>
        <w:rPr>
          <w:rFonts w:hint="eastAsia"/>
        </w:rPr>
        <w:t>священнослужителів</w:t>
      </w:r>
      <w:r>
        <w:t></w:t>
      </w:r>
      <w:r>
        <w:rPr>
          <w:rFonts w:hint="eastAsia"/>
        </w:rPr>
        <w:t>у</w:t>
      </w:r>
      <w:r>
        <w:t></w:t>
      </w:r>
      <w:r>
        <w:rPr>
          <w:rFonts w:hint="eastAsia"/>
        </w:rPr>
        <w:t>векторах</w:t>
      </w:r>
      <w:r>
        <w:t></w:t>
      </w:r>
      <w:r>
        <w:rPr>
          <w:rFonts w:hint="eastAsia"/>
        </w:rPr>
        <w:t>таких</w:t>
      </w:r>
      <w:r>
        <w:t></w:t>
      </w:r>
      <w:r>
        <w:rPr>
          <w:rFonts w:hint="eastAsia"/>
        </w:rPr>
        <w:t>проблем</w:t>
      </w:r>
      <w:r>
        <w:t></w:t>
      </w:r>
      <w:r>
        <w:t></w:t>
      </w:r>
      <w:r>
        <w:rPr>
          <w:rFonts w:hint="eastAsia"/>
        </w:rPr>
        <w:t>як</w:t>
      </w:r>
      <w:r>
        <w:t></w:t>
      </w:r>
      <w:r>
        <w:rPr>
          <w:rFonts w:hint="eastAsia"/>
        </w:rPr>
        <w:t>особливості</w:t>
      </w:r>
      <w:r>
        <w:t></w:t>
      </w:r>
      <w:r>
        <w:rPr>
          <w:rFonts w:hint="eastAsia"/>
        </w:rPr>
        <w:t>утвердження</w:t>
      </w:r>
    </w:p>
    <w:p w:rsidR="00640A60" w:rsidRDefault="00640A60" w:rsidP="00640A60">
      <w:r>
        <w:rPr>
          <w:rFonts w:hint="eastAsia"/>
        </w:rPr>
        <w:t>християнства</w:t>
      </w:r>
      <w:r>
        <w:t></w:t>
      </w:r>
      <w:r>
        <w:rPr>
          <w:rFonts w:hint="eastAsia"/>
        </w:rPr>
        <w:t>в</w:t>
      </w:r>
      <w:r>
        <w:t></w:t>
      </w:r>
      <w:r>
        <w:rPr>
          <w:rFonts w:hint="eastAsia"/>
        </w:rPr>
        <w:t>Київській</w:t>
      </w:r>
      <w:r>
        <w:t></w:t>
      </w:r>
      <w:r>
        <w:rPr>
          <w:rFonts w:hint="eastAsia"/>
        </w:rPr>
        <w:t>Русі</w:t>
      </w:r>
      <w:r>
        <w:t></w:t>
      </w:r>
      <w:r>
        <w:t></w:t>
      </w:r>
      <w:r>
        <w:t></w:t>
      </w:r>
      <w:r>
        <w:rPr>
          <w:rFonts w:hint="eastAsia"/>
        </w:rPr>
        <w:t>Вадим</w:t>
      </w:r>
      <w:r>
        <w:t></w:t>
      </w:r>
      <w:r>
        <w:t></w:t>
      </w:r>
      <w:r>
        <w:rPr>
          <w:rFonts w:hint="eastAsia"/>
        </w:rPr>
        <w:t>Б</w:t>
      </w:r>
      <w:r>
        <w:t></w:t>
      </w:r>
      <w:r>
        <w:t></w:t>
      </w:r>
      <w:r>
        <w:rPr>
          <w:rFonts w:hint="eastAsia"/>
        </w:rPr>
        <w:t>Лепкого</w:t>
      </w:r>
      <w:r>
        <w:t></w:t>
      </w:r>
      <w:r>
        <w:t></w:t>
      </w:r>
      <w:r>
        <w:t></w:t>
      </w:r>
      <w:r>
        <w:rPr>
          <w:rFonts w:hint="eastAsia"/>
        </w:rPr>
        <w:t>Вовкулака</w:t>
      </w:r>
      <w:r>
        <w:t></w:t>
      </w:r>
      <w:r>
        <w:t></w:t>
      </w:r>
      <w:r>
        <w:rPr>
          <w:rFonts w:hint="eastAsia"/>
        </w:rPr>
        <w:t>Юліана</w:t>
      </w:r>
    </w:p>
    <w:p w:rsidR="00640A60" w:rsidRDefault="00640A60" w:rsidP="00640A60">
      <w:r>
        <w:rPr>
          <w:rFonts w:hint="eastAsia"/>
        </w:rPr>
        <w:t>Опільського</w:t>
      </w:r>
      <w:r>
        <w:t></w:t>
      </w:r>
      <w:r>
        <w:t></w:t>
      </w:r>
      <w:r>
        <w:t></w:t>
      </w:r>
      <w:r>
        <w:rPr>
          <w:rFonts w:hint="eastAsia"/>
        </w:rPr>
        <w:t>зростання</w:t>
      </w:r>
      <w:r>
        <w:t></w:t>
      </w:r>
      <w:r>
        <w:rPr>
          <w:rFonts w:hint="eastAsia"/>
        </w:rPr>
        <w:t>католицьких</w:t>
      </w:r>
      <w:r>
        <w:t></w:t>
      </w:r>
      <w:r>
        <w:rPr>
          <w:rFonts w:hint="eastAsia"/>
        </w:rPr>
        <w:t>впливів</w:t>
      </w:r>
      <w:r>
        <w:t></w:t>
      </w:r>
      <w:r>
        <w:t></w:t>
      </w:r>
      <w:r>
        <w:rPr>
          <w:rFonts w:hint="eastAsia"/>
        </w:rPr>
        <w:t>церковно</w:t>
      </w:r>
      <w:r>
        <w:t></w:t>
      </w:r>
      <w:r>
        <w:rPr>
          <w:rFonts w:hint="eastAsia"/>
        </w:rPr>
        <w:t>релігійні</w:t>
      </w:r>
      <w:r>
        <w:t></w:t>
      </w:r>
      <w:r>
        <w:rPr>
          <w:rFonts w:hint="eastAsia"/>
        </w:rPr>
        <w:t>проблеми</w:t>
      </w:r>
    </w:p>
    <w:p w:rsidR="00640A60" w:rsidRDefault="00640A60" w:rsidP="00640A60">
      <w:r>
        <w:rPr>
          <w:rFonts w:hint="eastAsia"/>
        </w:rPr>
        <w:t>часів</w:t>
      </w:r>
      <w:r>
        <w:t></w:t>
      </w:r>
      <w:r>
        <w:rPr>
          <w:rFonts w:hint="eastAsia"/>
        </w:rPr>
        <w:t>Галицько</w:t>
      </w:r>
      <w:r>
        <w:t></w:t>
      </w:r>
      <w:r>
        <w:rPr>
          <w:rFonts w:hint="eastAsia"/>
        </w:rPr>
        <w:t>Волинського</w:t>
      </w:r>
      <w:r>
        <w:t></w:t>
      </w:r>
      <w:r>
        <w:rPr>
          <w:rFonts w:hint="eastAsia"/>
        </w:rPr>
        <w:t>князівства</w:t>
      </w:r>
      <w:r>
        <w:t></w:t>
      </w:r>
      <w:r>
        <w:t></w:t>
      </w:r>
      <w:r>
        <w:t></w:t>
      </w:r>
      <w:r>
        <w:rPr>
          <w:rFonts w:hint="eastAsia"/>
        </w:rPr>
        <w:t>Княгиня</w:t>
      </w:r>
      <w:r>
        <w:t></w:t>
      </w:r>
      <w:r>
        <w:rPr>
          <w:rFonts w:hint="eastAsia"/>
        </w:rPr>
        <w:t>Романова</w:t>
      </w:r>
      <w:r>
        <w:t></w:t>
      </w:r>
      <w:r>
        <w:t></w:t>
      </w:r>
      <w:r>
        <w:t></w:t>
      </w:r>
      <w:r>
        <w:t></w:t>
      </w:r>
      <w:r>
        <w:rPr>
          <w:rFonts w:hint="eastAsia"/>
        </w:rPr>
        <w:t>Дмитро</w:t>
      </w:r>
    </w:p>
    <w:p w:rsidR="00640A60" w:rsidRDefault="00640A60" w:rsidP="00640A60">
      <w:r>
        <w:rPr>
          <w:rFonts w:hint="eastAsia"/>
        </w:rPr>
        <w:t>Детько</w:t>
      </w:r>
      <w:r>
        <w:t></w:t>
      </w:r>
      <w:r>
        <w:t></w:t>
      </w:r>
      <w:r>
        <w:rPr>
          <w:rFonts w:hint="eastAsia"/>
        </w:rPr>
        <w:t>І</w:t>
      </w:r>
      <w:r>
        <w:t></w:t>
      </w:r>
      <w:r>
        <w:t></w:t>
      </w:r>
      <w:r>
        <w:rPr>
          <w:rFonts w:hint="eastAsia"/>
        </w:rPr>
        <w:t>Филипчака</w:t>
      </w:r>
      <w:r>
        <w:t></w:t>
      </w:r>
      <w:r>
        <w:t></w:t>
      </w:r>
      <w:r>
        <w:t></w:t>
      </w:r>
      <w:r>
        <w:rPr>
          <w:rFonts w:hint="eastAsia"/>
        </w:rPr>
        <w:t>утиски</w:t>
      </w:r>
      <w:r>
        <w:t></w:t>
      </w:r>
      <w:r>
        <w:rPr>
          <w:rFonts w:hint="eastAsia"/>
        </w:rPr>
        <w:t>православних</w:t>
      </w:r>
      <w:r>
        <w:t></w:t>
      </w:r>
      <w:r>
        <w:rPr>
          <w:rFonts w:hint="eastAsia"/>
        </w:rPr>
        <w:t>українців</w:t>
      </w:r>
      <w:r>
        <w:t></w:t>
      </w:r>
      <w:r>
        <w:rPr>
          <w:rFonts w:hint="eastAsia"/>
        </w:rPr>
        <w:t>польським</w:t>
      </w:r>
      <w:r>
        <w:t></w:t>
      </w:r>
      <w:r>
        <w:rPr>
          <w:rFonts w:hint="eastAsia"/>
        </w:rPr>
        <w:t>панством</w:t>
      </w:r>
      <w:r>
        <w:t></w:t>
      </w:r>
      <w:r>
        <w:rPr>
          <w:rFonts w:hint="eastAsia"/>
        </w:rPr>
        <w:t>і</w:t>
      </w:r>
    </w:p>
    <w:p w:rsidR="00640A60" w:rsidRDefault="00640A60" w:rsidP="00640A60">
      <w:r>
        <w:rPr>
          <w:rFonts w:hint="eastAsia"/>
        </w:rPr>
        <w:t>католицьким</w:t>
      </w:r>
      <w:r>
        <w:t></w:t>
      </w:r>
      <w:r>
        <w:rPr>
          <w:rFonts w:hint="eastAsia"/>
        </w:rPr>
        <w:t>духовенством</w:t>
      </w:r>
      <w:r>
        <w:t></w:t>
      </w:r>
      <w:r>
        <w:rPr>
          <w:rFonts w:hint="eastAsia"/>
        </w:rPr>
        <w:t>та</w:t>
      </w:r>
      <w:r>
        <w:t></w:t>
      </w:r>
      <w:r>
        <w:rPr>
          <w:rFonts w:hint="eastAsia"/>
        </w:rPr>
        <w:t>міжконфесійні</w:t>
      </w:r>
      <w:r>
        <w:t></w:t>
      </w:r>
      <w:r>
        <w:rPr>
          <w:rFonts w:hint="eastAsia"/>
        </w:rPr>
        <w:t>конфлікти</w:t>
      </w:r>
      <w:r>
        <w:t></w:t>
      </w:r>
      <w:r>
        <w:rPr>
          <w:rFonts w:hint="eastAsia"/>
        </w:rPr>
        <w:t>на</w:t>
      </w:r>
      <w:r>
        <w:t></w:t>
      </w:r>
      <w:r>
        <w:rPr>
          <w:rFonts w:hint="eastAsia"/>
        </w:rPr>
        <w:t>цій</w:t>
      </w:r>
      <w:r>
        <w:t></w:t>
      </w:r>
      <w:r>
        <w:rPr>
          <w:rFonts w:hint="eastAsia"/>
        </w:rPr>
        <w:t>основі</w:t>
      </w:r>
    </w:p>
    <w:p w:rsidR="00640A60" w:rsidRDefault="00640A60" w:rsidP="00640A60">
      <w:r>
        <w:t></w:t>
      </w:r>
      <w:r>
        <w:t></w:t>
      </w:r>
      <w:r>
        <w:rPr>
          <w:rFonts w:hint="eastAsia"/>
        </w:rPr>
        <w:t>Богдан</w:t>
      </w:r>
      <w:r>
        <w:t></w:t>
      </w:r>
      <w:r>
        <w:rPr>
          <w:rFonts w:hint="eastAsia"/>
        </w:rPr>
        <w:t>Хмельницький</w:t>
      </w:r>
      <w:r>
        <w:t></w:t>
      </w:r>
      <w:r>
        <w:t></w:t>
      </w:r>
      <w:r>
        <w:t></w:t>
      </w:r>
      <w:r>
        <w:t></w:t>
      </w:r>
      <w:r>
        <w:rPr>
          <w:rFonts w:hint="eastAsia"/>
        </w:rPr>
        <w:t>Останні</w:t>
      </w:r>
      <w:r>
        <w:t></w:t>
      </w:r>
      <w:r>
        <w:rPr>
          <w:rFonts w:hint="eastAsia"/>
        </w:rPr>
        <w:t>орли</w:t>
      </w:r>
      <w:r>
        <w:t></w:t>
      </w:r>
      <w:r>
        <w:t></w:t>
      </w:r>
      <w:r>
        <w:rPr>
          <w:rFonts w:hint="eastAsia"/>
        </w:rPr>
        <w:t>М</w:t>
      </w:r>
      <w:r>
        <w:t></w:t>
      </w:r>
      <w:r>
        <w:t></w:t>
      </w:r>
      <w:r>
        <w:rPr>
          <w:rFonts w:hint="eastAsia"/>
        </w:rPr>
        <w:t>Старицького</w:t>
      </w:r>
      <w:r>
        <w:t></w:t>
      </w:r>
      <w:r>
        <w:t></w:t>
      </w:r>
      <w:r>
        <w:t></w:t>
      </w:r>
      <w:r>
        <w:rPr>
          <w:rFonts w:hint="eastAsia"/>
        </w:rPr>
        <w:t>Оповідання</w:t>
      </w:r>
      <w:r>
        <w:t></w:t>
      </w:r>
      <w:r>
        <w:rPr>
          <w:rFonts w:hint="eastAsia"/>
        </w:rPr>
        <w:t>про</w:t>
      </w:r>
    </w:p>
    <w:p w:rsidR="00640A60" w:rsidRDefault="00640A60" w:rsidP="00640A60">
      <w:r>
        <w:rPr>
          <w:rFonts w:hint="eastAsia"/>
        </w:rPr>
        <w:t>славне</w:t>
      </w:r>
      <w:r>
        <w:t></w:t>
      </w:r>
      <w:r>
        <w:rPr>
          <w:rFonts w:hint="eastAsia"/>
        </w:rPr>
        <w:t>Військо</w:t>
      </w:r>
      <w:r>
        <w:t></w:t>
      </w:r>
      <w:r>
        <w:rPr>
          <w:rFonts w:hint="eastAsia"/>
        </w:rPr>
        <w:t>Запорозьке</w:t>
      </w:r>
      <w:r>
        <w:t></w:t>
      </w:r>
      <w:r>
        <w:rPr>
          <w:rFonts w:hint="eastAsia"/>
        </w:rPr>
        <w:t>низове</w:t>
      </w:r>
      <w:r>
        <w:t></w:t>
      </w:r>
      <w:r>
        <w:t></w:t>
      </w:r>
      <w:r>
        <w:rPr>
          <w:rFonts w:hint="eastAsia"/>
        </w:rPr>
        <w:t>А</w:t>
      </w:r>
      <w:r>
        <w:t></w:t>
      </w:r>
      <w:r>
        <w:t></w:t>
      </w:r>
      <w:r>
        <w:rPr>
          <w:rFonts w:hint="eastAsia"/>
        </w:rPr>
        <w:t>Кащенка</w:t>
      </w:r>
      <w:r>
        <w:t></w:t>
      </w:r>
      <w:r>
        <w:t></w:t>
      </w:r>
      <w:r>
        <w:t></w:t>
      </w:r>
      <w:r>
        <w:rPr>
          <w:rFonts w:hint="eastAsia"/>
        </w:rPr>
        <w:t>Кульчицький</w:t>
      </w:r>
      <w:r>
        <w:t></w:t>
      </w:r>
      <w:r>
        <w:rPr>
          <w:rFonts w:hint="eastAsia"/>
        </w:rPr>
        <w:t>–</w:t>
      </w:r>
      <w:r>
        <w:t></w:t>
      </w:r>
      <w:r>
        <w:rPr>
          <w:rFonts w:hint="eastAsia"/>
        </w:rPr>
        <w:t>герой</w:t>
      </w:r>
    </w:p>
    <w:p w:rsidR="00640A60" w:rsidRDefault="00640A60" w:rsidP="00640A60">
      <w:r>
        <w:rPr>
          <w:rFonts w:hint="eastAsia"/>
        </w:rPr>
        <w:t>Відня</w:t>
      </w:r>
      <w:r>
        <w:t></w:t>
      </w:r>
      <w:r>
        <w:t></w:t>
      </w:r>
      <w:r>
        <w:rPr>
          <w:rFonts w:hint="eastAsia"/>
        </w:rPr>
        <w:t>І</w:t>
      </w:r>
      <w:r>
        <w:t></w:t>
      </w:r>
      <w:r>
        <w:t></w:t>
      </w:r>
      <w:r>
        <w:rPr>
          <w:rFonts w:hint="eastAsia"/>
        </w:rPr>
        <w:t>Филипчака</w:t>
      </w:r>
      <w:r>
        <w:t></w:t>
      </w:r>
      <w:r>
        <w:t></w:t>
      </w:r>
      <w:r>
        <w:t></w:t>
      </w:r>
      <w:r>
        <w:rPr>
          <w:rFonts w:hint="eastAsia"/>
        </w:rPr>
        <w:t>Діамантовий</w:t>
      </w:r>
      <w:r>
        <w:t></w:t>
      </w:r>
      <w:r>
        <w:rPr>
          <w:rFonts w:hint="eastAsia"/>
        </w:rPr>
        <w:t>перстень</w:t>
      </w:r>
      <w:r>
        <w:t></w:t>
      </w:r>
      <w:r>
        <w:t></w:t>
      </w:r>
      <w:r>
        <w:rPr>
          <w:rFonts w:hint="eastAsia"/>
        </w:rPr>
        <w:t>Л</w:t>
      </w:r>
      <w:r>
        <w:t></w:t>
      </w:r>
      <w:r>
        <w:t></w:t>
      </w:r>
      <w:r>
        <w:rPr>
          <w:rFonts w:hint="eastAsia"/>
        </w:rPr>
        <w:t>Старицької</w:t>
      </w:r>
      <w:r>
        <w:t></w:t>
      </w:r>
      <w:r>
        <w:rPr>
          <w:rFonts w:hint="eastAsia"/>
        </w:rPr>
        <w:t>Черняхівської</w:t>
      </w:r>
      <w:r>
        <w:t></w:t>
      </w:r>
    </w:p>
    <w:p w:rsidR="00640A60" w:rsidRDefault="00640A60" w:rsidP="00640A60">
      <w:r>
        <w:t></w:t>
      </w:r>
      <w:r>
        <w:rPr>
          <w:rFonts w:hint="eastAsia"/>
        </w:rPr>
        <w:t>Упирі</w:t>
      </w:r>
      <w:r>
        <w:t></w:t>
      </w:r>
      <w:r>
        <w:t></w:t>
      </w:r>
      <w:r>
        <w:t></w:t>
      </w:r>
      <w:r>
        <w:t></w:t>
      </w:r>
      <w:r>
        <w:rPr>
          <w:rFonts w:hint="eastAsia"/>
        </w:rPr>
        <w:t>Сумерк</w:t>
      </w:r>
      <w:r>
        <w:t></w:t>
      </w:r>
      <w:r>
        <w:t></w:t>
      </w:r>
      <w:r>
        <w:rPr>
          <w:rFonts w:hint="eastAsia"/>
        </w:rPr>
        <w:t>Юліана</w:t>
      </w:r>
      <w:r>
        <w:t></w:t>
      </w:r>
      <w:r>
        <w:rPr>
          <w:rFonts w:hint="eastAsia"/>
        </w:rPr>
        <w:t>Опільського</w:t>
      </w:r>
      <w:r>
        <w:t></w:t>
      </w:r>
      <w:r>
        <w:t></w:t>
      </w:r>
      <w:r>
        <w:t></w:t>
      </w:r>
      <w:r>
        <w:rPr>
          <w:rFonts w:hint="eastAsia"/>
        </w:rPr>
        <w:t>становище</w:t>
      </w:r>
      <w:r>
        <w:t></w:t>
      </w:r>
      <w:r>
        <w:rPr>
          <w:rFonts w:hint="eastAsia"/>
        </w:rPr>
        <w:t>православної</w:t>
      </w:r>
      <w:r>
        <w:t></w:t>
      </w:r>
      <w:r>
        <w:rPr>
          <w:rFonts w:hint="eastAsia"/>
        </w:rPr>
        <w:t>церкви</w:t>
      </w:r>
      <w:r>
        <w:t></w:t>
      </w:r>
      <w:r>
        <w:rPr>
          <w:rFonts w:hint="eastAsia"/>
        </w:rPr>
        <w:t>в</w:t>
      </w:r>
    </w:p>
    <w:p w:rsidR="00640A60" w:rsidRDefault="00640A60" w:rsidP="00640A60">
      <w:r>
        <w:rPr>
          <w:rFonts w:hint="eastAsia"/>
        </w:rPr>
        <w:t>другій</w:t>
      </w:r>
      <w:r>
        <w:t></w:t>
      </w:r>
      <w:r>
        <w:rPr>
          <w:rFonts w:hint="eastAsia"/>
        </w:rPr>
        <w:t>половині</w:t>
      </w:r>
      <w:r>
        <w:t></w:t>
      </w:r>
      <w:r>
        <w:rPr>
          <w:rFonts w:hint="eastAsia"/>
        </w:rPr>
        <w:t>Х</w:t>
      </w:r>
      <w:r>
        <w:t></w:t>
      </w:r>
      <w:r>
        <w:rPr>
          <w:rFonts w:hint="eastAsia"/>
        </w:rPr>
        <w:t>ІІІ</w:t>
      </w:r>
      <w:r>
        <w:t></w:t>
      </w:r>
      <w:r>
        <w:rPr>
          <w:rFonts w:hint="eastAsia"/>
        </w:rPr>
        <w:t>ст</w:t>
      </w:r>
      <w:r>
        <w:t></w:t>
      </w:r>
      <w:r>
        <w:t></w:t>
      </w:r>
      <w:r>
        <w:t></w:t>
      </w:r>
      <w:r>
        <w:t></w:t>
      </w:r>
      <w:r>
        <w:rPr>
          <w:rFonts w:hint="eastAsia"/>
        </w:rPr>
        <w:t>Останні</w:t>
      </w:r>
      <w:r>
        <w:t></w:t>
      </w:r>
      <w:r>
        <w:rPr>
          <w:rFonts w:hint="eastAsia"/>
        </w:rPr>
        <w:t>орли</w:t>
      </w:r>
      <w:r>
        <w:t></w:t>
      </w:r>
      <w:r>
        <w:t></w:t>
      </w:r>
      <w:r>
        <w:rPr>
          <w:rFonts w:hint="eastAsia"/>
        </w:rPr>
        <w:t>М</w:t>
      </w:r>
      <w:r>
        <w:t></w:t>
      </w:r>
      <w:r>
        <w:t></w:t>
      </w:r>
      <w:r>
        <w:rPr>
          <w:rFonts w:hint="eastAsia"/>
        </w:rPr>
        <w:t>Старицького</w:t>
      </w:r>
      <w:r>
        <w:t></w:t>
      </w:r>
      <w:r>
        <w:t></w:t>
      </w:r>
      <w:r>
        <w:t></w:t>
      </w:r>
      <w:r>
        <w:rPr>
          <w:rFonts w:hint="eastAsia"/>
        </w:rPr>
        <w:t>діяльність</w:t>
      </w:r>
    </w:p>
    <w:p w:rsidR="00640A60" w:rsidRDefault="00640A60" w:rsidP="00640A60">
      <w:r>
        <w:rPr>
          <w:rFonts w:hint="eastAsia"/>
        </w:rPr>
        <w:t>єзуїтів</w:t>
      </w:r>
      <w:r>
        <w:t></w:t>
      </w:r>
      <w:r>
        <w:rPr>
          <w:rFonts w:hint="eastAsia"/>
        </w:rPr>
        <w:t>на</w:t>
      </w:r>
      <w:r>
        <w:t></w:t>
      </w:r>
      <w:r>
        <w:rPr>
          <w:rFonts w:hint="eastAsia"/>
        </w:rPr>
        <w:t>українських</w:t>
      </w:r>
      <w:r>
        <w:t></w:t>
      </w:r>
      <w:r>
        <w:rPr>
          <w:rFonts w:hint="eastAsia"/>
        </w:rPr>
        <w:t>землях</w:t>
      </w:r>
      <w:r>
        <w:t></w:t>
      </w:r>
      <w:r>
        <w:t></w:t>
      </w:r>
      <w:r>
        <w:t></w:t>
      </w:r>
      <w:r>
        <w:rPr>
          <w:rFonts w:hint="eastAsia"/>
        </w:rPr>
        <w:t>Єзуїтська</w:t>
      </w:r>
      <w:r>
        <w:t></w:t>
      </w:r>
      <w:r>
        <w:rPr>
          <w:rFonts w:hint="eastAsia"/>
        </w:rPr>
        <w:t>преподобниця</w:t>
      </w:r>
      <w:r>
        <w:t></w:t>
      </w:r>
      <w:r>
        <w:t></w:t>
      </w:r>
      <w:r>
        <w:rPr>
          <w:rFonts w:hint="eastAsia"/>
        </w:rPr>
        <w:t>О</w:t>
      </w:r>
      <w:r>
        <w:t></w:t>
      </w:r>
      <w:r>
        <w:t></w:t>
      </w:r>
      <w:r>
        <w:rPr>
          <w:rFonts w:hint="eastAsia"/>
        </w:rPr>
        <w:t>Левицького</w:t>
      </w:r>
      <w:r>
        <w:t></w:t>
      </w:r>
      <w:r>
        <w:t></w:t>
      </w:r>
    </w:p>
    <w:p w:rsidR="00640A60" w:rsidRDefault="00640A60" w:rsidP="00640A60">
      <w:r>
        <w:t></w:t>
      </w:r>
      <w:r>
        <w:t></w:t>
      </w:r>
      <w:r>
        <w:t></w:t>
      </w:r>
    </w:p>
    <w:p w:rsidR="00640A60" w:rsidRDefault="00640A60" w:rsidP="00640A60">
      <w:r>
        <w:rPr>
          <w:rFonts w:hint="eastAsia"/>
        </w:rPr>
        <w:t>участь</w:t>
      </w:r>
      <w:r>
        <w:t></w:t>
      </w:r>
      <w:r>
        <w:rPr>
          <w:rFonts w:hint="eastAsia"/>
        </w:rPr>
        <w:t>духовенства</w:t>
      </w:r>
      <w:r>
        <w:t></w:t>
      </w:r>
      <w:r>
        <w:rPr>
          <w:rFonts w:hint="eastAsia"/>
        </w:rPr>
        <w:t>у</w:t>
      </w:r>
      <w:r>
        <w:t></w:t>
      </w:r>
      <w:r>
        <w:rPr>
          <w:rFonts w:hint="eastAsia"/>
        </w:rPr>
        <w:t>козацьких</w:t>
      </w:r>
      <w:r>
        <w:t></w:t>
      </w:r>
      <w:r>
        <w:rPr>
          <w:rFonts w:hint="eastAsia"/>
        </w:rPr>
        <w:t>повстаннях</w:t>
      </w:r>
      <w:r>
        <w:t></w:t>
      </w:r>
      <w:r>
        <w:t></w:t>
      </w:r>
      <w:r>
        <w:rPr>
          <w:rFonts w:hint="eastAsia"/>
        </w:rPr>
        <w:t>Визвольній</w:t>
      </w:r>
      <w:r>
        <w:t></w:t>
      </w:r>
      <w:r>
        <w:rPr>
          <w:rFonts w:hint="eastAsia"/>
        </w:rPr>
        <w:t>війні</w:t>
      </w:r>
      <w:r>
        <w:t></w:t>
      </w:r>
      <w:r>
        <w:rPr>
          <w:rFonts w:hint="eastAsia"/>
        </w:rPr>
        <w:t>та</w:t>
      </w:r>
    </w:p>
    <w:p w:rsidR="00640A60" w:rsidRDefault="00640A60" w:rsidP="00640A60">
      <w:r>
        <w:rPr>
          <w:rFonts w:hint="eastAsia"/>
        </w:rPr>
        <w:t>Коліївщині</w:t>
      </w:r>
      <w:r>
        <w:t></w:t>
      </w:r>
      <w:r>
        <w:t></w:t>
      </w:r>
      <w:r>
        <w:t></w:t>
      </w:r>
      <w:r>
        <w:rPr>
          <w:rFonts w:hint="eastAsia"/>
        </w:rPr>
        <w:t>Борці</w:t>
      </w:r>
      <w:r>
        <w:t></w:t>
      </w:r>
      <w:r>
        <w:rPr>
          <w:rFonts w:hint="eastAsia"/>
        </w:rPr>
        <w:t>за</w:t>
      </w:r>
      <w:r>
        <w:t></w:t>
      </w:r>
      <w:r>
        <w:rPr>
          <w:rFonts w:hint="eastAsia"/>
        </w:rPr>
        <w:t>правду</w:t>
      </w:r>
      <w:r>
        <w:t></w:t>
      </w:r>
      <w:r>
        <w:t></w:t>
      </w:r>
      <w:r>
        <w:t></w:t>
      </w:r>
      <w:r>
        <w:t></w:t>
      </w:r>
      <w:r>
        <w:rPr>
          <w:rFonts w:hint="eastAsia"/>
        </w:rPr>
        <w:t>Зруйноване</w:t>
      </w:r>
      <w:r>
        <w:t></w:t>
      </w:r>
      <w:r>
        <w:rPr>
          <w:rFonts w:hint="eastAsia"/>
        </w:rPr>
        <w:t>гніздо</w:t>
      </w:r>
      <w:r>
        <w:t></w:t>
      </w:r>
      <w:r>
        <w:t></w:t>
      </w:r>
      <w:r>
        <w:t></w:t>
      </w:r>
      <w:r>
        <w:t></w:t>
      </w:r>
      <w:r>
        <w:rPr>
          <w:rFonts w:hint="eastAsia"/>
        </w:rPr>
        <w:t>Оповідання</w:t>
      </w:r>
      <w:r>
        <w:t></w:t>
      </w:r>
      <w:r>
        <w:rPr>
          <w:rFonts w:hint="eastAsia"/>
        </w:rPr>
        <w:t>про</w:t>
      </w:r>
      <w:r>
        <w:t></w:t>
      </w:r>
      <w:r>
        <w:rPr>
          <w:rFonts w:hint="eastAsia"/>
        </w:rPr>
        <w:t>славне</w:t>
      </w:r>
    </w:p>
    <w:p w:rsidR="00640A60" w:rsidRDefault="00640A60" w:rsidP="00640A60">
      <w:r>
        <w:rPr>
          <w:rFonts w:hint="eastAsia"/>
        </w:rPr>
        <w:t>Військо</w:t>
      </w:r>
      <w:r>
        <w:t></w:t>
      </w:r>
      <w:r>
        <w:rPr>
          <w:rFonts w:hint="eastAsia"/>
        </w:rPr>
        <w:t>Запорозьке</w:t>
      </w:r>
      <w:r>
        <w:t></w:t>
      </w:r>
      <w:r>
        <w:rPr>
          <w:rFonts w:hint="eastAsia"/>
        </w:rPr>
        <w:t>низове</w:t>
      </w:r>
      <w:r>
        <w:t></w:t>
      </w:r>
      <w:r>
        <w:t></w:t>
      </w:r>
      <w:r>
        <w:rPr>
          <w:rFonts w:hint="eastAsia"/>
        </w:rPr>
        <w:t>А</w:t>
      </w:r>
      <w:r>
        <w:t></w:t>
      </w:r>
      <w:r>
        <w:t></w:t>
      </w:r>
      <w:r>
        <w:rPr>
          <w:rFonts w:hint="eastAsia"/>
        </w:rPr>
        <w:t>Кащенка</w:t>
      </w:r>
      <w:r>
        <w:t></w:t>
      </w:r>
      <w:r>
        <w:t></w:t>
      </w:r>
      <w:r>
        <w:t></w:t>
      </w:r>
      <w:r>
        <w:rPr>
          <w:rFonts w:hint="eastAsia"/>
        </w:rPr>
        <w:t>Богдан</w:t>
      </w:r>
      <w:r>
        <w:t></w:t>
      </w:r>
      <w:r>
        <w:rPr>
          <w:rFonts w:hint="eastAsia"/>
        </w:rPr>
        <w:t>Хмельницький</w:t>
      </w:r>
      <w:r>
        <w:t></w:t>
      </w:r>
      <w:r>
        <w:t></w:t>
      </w:r>
      <w:r>
        <w:t></w:t>
      </w:r>
      <w:r>
        <w:t></w:t>
      </w:r>
      <w:r>
        <w:rPr>
          <w:rFonts w:hint="eastAsia"/>
        </w:rPr>
        <w:t>Останні</w:t>
      </w:r>
    </w:p>
    <w:p w:rsidR="00640A60" w:rsidRDefault="00640A60" w:rsidP="00640A60">
      <w:r>
        <w:rPr>
          <w:rFonts w:hint="eastAsia"/>
        </w:rPr>
        <w:t>орли</w:t>
      </w:r>
      <w:r>
        <w:t></w:t>
      </w:r>
      <w:r>
        <w:t></w:t>
      </w:r>
      <w:r>
        <w:rPr>
          <w:rFonts w:hint="eastAsia"/>
        </w:rPr>
        <w:t>М</w:t>
      </w:r>
      <w:r>
        <w:t></w:t>
      </w:r>
      <w:r>
        <w:t></w:t>
      </w:r>
      <w:r>
        <w:rPr>
          <w:rFonts w:hint="eastAsia"/>
        </w:rPr>
        <w:t>Старицького</w:t>
      </w:r>
      <w:r>
        <w:t></w:t>
      </w:r>
      <w:r>
        <w:t></w:t>
      </w:r>
      <w:r>
        <w:t></w:t>
      </w:r>
      <w:r>
        <w:rPr>
          <w:rFonts w:hint="eastAsia"/>
        </w:rPr>
        <w:t>залежність</w:t>
      </w:r>
      <w:r>
        <w:t></w:t>
      </w:r>
      <w:r>
        <w:rPr>
          <w:rFonts w:hint="eastAsia"/>
        </w:rPr>
        <w:t>російського</w:t>
      </w:r>
      <w:r>
        <w:t></w:t>
      </w:r>
      <w:r>
        <w:rPr>
          <w:rFonts w:hint="eastAsia"/>
        </w:rPr>
        <w:t>православного</w:t>
      </w:r>
      <w:r>
        <w:t></w:t>
      </w:r>
      <w:r>
        <w:rPr>
          <w:rFonts w:hint="eastAsia"/>
        </w:rPr>
        <w:t>духовенства</w:t>
      </w:r>
    </w:p>
    <w:p w:rsidR="00640A60" w:rsidRDefault="00640A60" w:rsidP="00640A60">
      <w:r>
        <w:rPr>
          <w:rFonts w:hint="eastAsia"/>
        </w:rPr>
        <w:t>від</w:t>
      </w:r>
      <w:r>
        <w:t></w:t>
      </w:r>
      <w:r>
        <w:rPr>
          <w:rFonts w:hint="eastAsia"/>
        </w:rPr>
        <w:t>політики</w:t>
      </w:r>
      <w:r>
        <w:t></w:t>
      </w:r>
      <w:r>
        <w:rPr>
          <w:rFonts w:hint="eastAsia"/>
        </w:rPr>
        <w:t>влади</w:t>
      </w:r>
      <w:r>
        <w:t></w:t>
      </w:r>
      <w:r>
        <w:t></w:t>
      </w:r>
      <w:r>
        <w:rPr>
          <w:rFonts w:hint="eastAsia"/>
        </w:rPr>
        <w:t>втрата</w:t>
      </w:r>
      <w:r>
        <w:t></w:t>
      </w:r>
      <w:r>
        <w:rPr>
          <w:rFonts w:hint="eastAsia"/>
        </w:rPr>
        <w:t>українською</w:t>
      </w:r>
      <w:r>
        <w:t></w:t>
      </w:r>
      <w:r>
        <w:rPr>
          <w:rFonts w:hint="eastAsia"/>
        </w:rPr>
        <w:t>церквою</w:t>
      </w:r>
      <w:r>
        <w:t></w:t>
      </w:r>
      <w:r>
        <w:rPr>
          <w:rFonts w:hint="eastAsia"/>
        </w:rPr>
        <w:t>своєї</w:t>
      </w:r>
      <w:r>
        <w:t></w:t>
      </w:r>
      <w:r>
        <w:rPr>
          <w:rFonts w:hint="eastAsia"/>
        </w:rPr>
        <w:t>автономії</w:t>
      </w:r>
      <w:r>
        <w:t></w:t>
      </w:r>
      <w:r>
        <w:rPr>
          <w:rFonts w:hint="eastAsia"/>
        </w:rPr>
        <w:t>у</w:t>
      </w:r>
      <w:r>
        <w:t></w:t>
      </w:r>
      <w:r>
        <w:rPr>
          <w:rFonts w:hint="eastAsia"/>
        </w:rPr>
        <w:t>кінці</w:t>
      </w:r>
      <w:r>
        <w:t></w:t>
      </w:r>
      <w:r>
        <w:rPr>
          <w:rFonts w:hint="eastAsia"/>
        </w:rPr>
        <w:t>Х</w:t>
      </w:r>
      <w:r>
        <w:t></w:t>
      </w:r>
      <w:r>
        <w:rPr>
          <w:rFonts w:hint="eastAsia"/>
        </w:rPr>
        <w:t>ІІ</w:t>
      </w:r>
    </w:p>
    <w:p w:rsidR="00640A60" w:rsidRDefault="00640A60" w:rsidP="00640A60">
      <w:r>
        <w:rPr>
          <w:rFonts w:hint="eastAsia"/>
        </w:rPr>
        <w:t>ст</w:t>
      </w:r>
      <w:r>
        <w:t></w:t>
      </w:r>
      <w:r>
        <w:t></w:t>
      </w:r>
      <w:r>
        <w:t></w:t>
      </w:r>
      <w:r>
        <w:t></w:t>
      </w:r>
      <w:r>
        <w:rPr>
          <w:rFonts w:hint="eastAsia"/>
        </w:rPr>
        <w:t>Мазепа</w:t>
      </w:r>
      <w:r>
        <w:t></w:t>
      </w:r>
      <w:r>
        <w:t></w:t>
      </w:r>
      <w:r>
        <w:rPr>
          <w:rFonts w:hint="eastAsia"/>
        </w:rPr>
        <w:t>Б</w:t>
      </w:r>
      <w:r>
        <w:t></w:t>
      </w:r>
      <w:r>
        <w:t></w:t>
      </w:r>
      <w:r>
        <w:rPr>
          <w:rFonts w:hint="eastAsia"/>
        </w:rPr>
        <w:t>Лепкого</w:t>
      </w:r>
      <w:r>
        <w:t></w:t>
      </w:r>
      <w:r>
        <w:t></w:t>
      </w:r>
      <w:r>
        <w:t></w:t>
      </w:r>
      <w:r>
        <w:rPr>
          <w:rFonts w:hint="eastAsia"/>
        </w:rPr>
        <w:t>роль</w:t>
      </w:r>
      <w:r>
        <w:t></w:t>
      </w:r>
      <w:r>
        <w:rPr>
          <w:rFonts w:hint="eastAsia"/>
        </w:rPr>
        <w:t>храмів</w:t>
      </w:r>
      <w:r>
        <w:t></w:t>
      </w:r>
      <w:r>
        <w:rPr>
          <w:rFonts w:hint="eastAsia"/>
        </w:rPr>
        <w:t>та</w:t>
      </w:r>
      <w:r>
        <w:t></w:t>
      </w:r>
      <w:r>
        <w:rPr>
          <w:rFonts w:hint="eastAsia"/>
        </w:rPr>
        <w:t>монастирів</w:t>
      </w:r>
      <w:r>
        <w:t></w:t>
      </w:r>
      <w:r>
        <w:rPr>
          <w:rFonts w:hint="eastAsia"/>
        </w:rPr>
        <w:t>у</w:t>
      </w:r>
      <w:r>
        <w:t></w:t>
      </w:r>
      <w:r>
        <w:rPr>
          <w:rFonts w:hint="eastAsia"/>
        </w:rPr>
        <w:t>історичній</w:t>
      </w:r>
      <w:r>
        <w:t></w:t>
      </w:r>
      <w:r>
        <w:rPr>
          <w:rFonts w:hint="eastAsia"/>
        </w:rPr>
        <w:t>долі</w:t>
      </w:r>
    </w:p>
    <w:p w:rsidR="00640A60" w:rsidRDefault="00640A60" w:rsidP="00640A60">
      <w:r>
        <w:rPr>
          <w:rFonts w:hint="eastAsia"/>
        </w:rPr>
        <w:t>народу</w:t>
      </w:r>
      <w:r>
        <w:t></w:t>
      </w:r>
      <w:r>
        <w:t></w:t>
      </w:r>
      <w:r>
        <w:t></w:t>
      </w:r>
      <w:r>
        <w:rPr>
          <w:rFonts w:hint="eastAsia"/>
        </w:rPr>
        <w:t>Останні</w:t>
      </w:r>
      <w:r>
        <w:t></w:t>
      </w:r>
      <w:r>
        <w:rPr>
          <w:rFonts w:hint="eastAsia"/>
        </w:rPr>
        <w:t>орли</w:t>
      </w:r>
      <w:r>
        <w:t></w:t>
      </w:r>
      <w:r>
        <w:t></w:t>
      </w:r>
      <w:r>
        <w:rPr>
          <w:rFonts w:hint="eastAsia"/>
        </w:rPr>
        <w:t>М</w:t>
      </w:r>
      <w:r>
        <w:t></w:t>
      </w:r>
      <w:r>
        <w:t></w:t>
      </w:r>
      <w:r>
        <w:rPr>
          <w:rFonts w:hint="eastAsia"/>
        </w:rPr>
        <w:t>Старицького</w:t>
      </w:r>
      <w:r>
        <w:t></w:t>
      </w:r>
      <w:r>
        <w:t></w:t>
      </w:r>
      <w:r>
        <w:t></w:t>
      </w:r>
      <w:r>
        <w:rPr>
          <w:rFonts w:hint="eastAsia"/>
        </w:rPr>
        <w:t>Оповідання</w:t>
      </w:r>
      <w:r>
        <w:t></w:t>
      </w:r>
      <w:r>
        <w:rPr>
          <w:rFonts w:hint="eastAsia"/>
        </w:rPr>
        <w:t>про</w:t>
      </w:r>
      <w:r>
        <w:t></w:t>
      </w:r>
      <w:r>
        <w:rPr>
          <w:rFonts w:hint="eastAsia"/>
        </w:rPr>
        <w:t>славне</w:t>
      </w:r>
      <w:r>
        <w:t></w:t>
      </w:r>
      <w:r>
        <w:rPr>
          <w:rFonts w:hint="eastAsia"/>
        </w:rPr>
        <w:t>Військо</w:t>
      </w:r>
    </w:p>
    <w:p w:rsidR="00640A60" w:rsidRDefault="00640A60" w:rsidP="00640A60">
      <w:r>
        <w:rPr>
          <w:rFonts w:hint="eastAsia"/>
        </w:rPr>
        <w:t>Запорозьке</w:t>
      </w:r>
      <w:r>
        <w:t></w:t>
      </w:r>
      <w:r>
        <w:rPr>
          <w:rFonts w:hint="eastAsia"/>
        </w:rPr>
        <w:t>низове</w:t>
      </w:r>
      <w:r>
        <w:t></w:t>
      </w:r>
      <w:r>
        <w:t></w:t>
      </w:r>
      <w:r>
        <w:t></w:t>
      </w:r>
      <w:r>
        <w:t></w:t>
      </w:r>
      <w:r>
        <w:rPr>
          <w:rFonts w:hint="eastAsia"/>
        </w:rPr>
        <w:t>Зруйноване</w:t>
      </w:r>
      <w:r>
        <w:t></w:t>
      </w:r>
      <w:r>
        <w:rPr>
          <w:rFonts w:hint="eastAsia"/>
        </w:rPr>
        <w:t>гніздо</w:t>
      </w:r>
      <w:r>
        <w:t></w:t>
      </w:r>
      <w:r>
        <w:t></w:t>
      </w:r>
      <w:r>
        <w:rPr>
          <w:rFonts w:hint="eastAsia"/>
        </w:rPr>
        <w:t>А</w:t>
      </w:r>
      <w:r>
        <w:t></w:t>
      </w:r>
      <w:r>
        <w:t></w:t>
      </w:r>
      <w:r>
        <w:rPr>
          <w:rFonts w:hint="eastAsia"/>
        </w:rPr>
        <w:t>Кащенка</w:t>
      </w:r>
      <w:r>
        <w:t></w:t>
      </w:r>
      <w:r>
        <w:t></w:t>
      </w:r>
      <w:r>
        <w:t></w:t>
      </w:r>
      <w:r>
        <w:rPr>
          <w:rFonts w:hint="eastAsia"/>
        </w:rPr>
        <w:t>Продовжуючи</w:t>
      </w:r>
    </w:p>
    <w:p w:rsidR="00640A60" w:rsidRDefault="00640A60" w:rsidP="00640A60">
      <w:r>
        <w:rPr>
          <w:rFonts w:hint="eastAsia"/>
        </w:rPr>
        <w:t>традиції</w:t>
      </w:r>
      <w:r>
        <w:t></w:t>
      </w:r>
      <w:r>
        <w:rPr>
          <w:rFonts w:hint="eastAsia"/>
        </w:rPr>
        <w:t>попередників</w:t>
      </w:r>
      <w:r>
        <w:t></w:t>
      </w:r>
      <w:r>
        <w:t></w:t>
      </w:r>
      <w:r>
        <w:rPr>
          <w:rFonts w:hint="eastAsia"/>
        </w:rPr>
        <w:t>П</w:t>
      </w:r>
      <w:r>
        <w:t></w:t>
      </w:r>
      <w:r>
        <w:t></w:t>
      </w:r>
      <w:r>
        <w:rPr>
          <w:rFonts w:hint="eastAsia"/>
        </w:rPr>
        <w:t>Куліша</w:t>
      </w:r>
      <w:r>
        <w:t></w:t>
      </w:r>
      <w:r>
        <w:t></w:t>
      </w:r>
      <w:r>
        <w:rPr>
          <w:rFonts w:hint="eastAsia"/>
        </w:rPr>
        <w:t>І</w:t>
      </w:r>
      <w:r>
        <w:t></w:t>
      </w:r>
      <w:r>
        <w:t></w:t>
      </w:r>
      <w:r>
        <w:rPr>
          <w:rFonts w:hint="eastAsia"/>
        </w:rPr>
        <w:t>Нечуя</w:t>
      </w:r>
      <w:r>
        <w:t></w:t>
      </w:r>
      <w:r>
        <w:rPr>
          <w:rFonts w:hint="eastAsia"/>
        </w:rPr>
        <w:t>Левицького</w:t>
      </w:r>
      <w:r>
        <w:t></w:t>
      </w:r>
      <w:r>
        <w:t></w:t>
      </w:r>
      <w:r>
        <w:t></w:t>
      </w:r>
      <w:r>
        <w:rPr>
          <w:rFonts w:hint="eastAsia"/>
        </w:rPr>
        <w:t>спираючись</w:t>
      </w:r>
      <w:r>
        <w:t></w:t>
      </w:r>
      <w:r>
        <w:rPr>
          <w:rFonts w:hint="eastAsia"/>
        </w:rPr>
        <w:t>на</w:t>
      </w:r>
    </w:p>
    <w:p w:rsidR="00640A60" w:rsidRDefault="00640A60" w:rsidP="00640A60">
      <w:r>
        <w:rPr>
          <w:rFonts w:hint="eastAsia"/>
        </w:rPr>
        <w:t>історичні</w:t>
      </w:r>
      <w:r>
        <w:t></w:t>
      </w:r>
      <w:r>
        <w:rPr>
          <w:rFonts w:hint="eastAsia"/>
        </w:rPr>
        <w:t>відомості</w:t>
      </w:r>
      <w:r>
        <w:t></w:t>
      </w:r>
      <w:r>
        <w:t></w:t>
      </w:r>
      <w:r>
        <w:rPr>
          <w:rFonts w:hint="eastAsia"/>
        </w:rPr>
        <w:t>документальні</w:t>
      </w:r>
      <w:r>
        <w:t></w:t>
      </w:r>
      <w:r>
        <w:rPr>
          <w:rFonts w:hint="eastAsia"/>
        </w:rPr>
        <w:t>факти</w:t>
      </w:r>
      <w:r>
        <w:t></w:t>
      </w:r>
      <w:r>
        <w:t></w:t>
      </w:r>
      <w:r>
        <w:rPr>
          <w:rFonts w:hint="eastAsia"/>
        </w:rPr>
        <w:t>автори</w:t>
      </w:r>
      <w:r>
        <w:t></w:t>
      </w:r>
      <w:r>
        <w:rPr>
          <w:rFonts w:hint="eastAsia"/>
        </w:rPr>
        <w:t>історичної</w:t>
      </w:r>
      <w:r>
        <w:t></w:t>
      </w:r>
      <w:r>
        <w:rPr>
          <w:rFonts w:hint="eastAsia"/>
        </w:rPr>
        <w:t>прози</w:t>
      </w:r>
      <w:r>
        <w:t></w:t>
      </w:r>
      <w:r>
        <w:rPr>
          <w:rFonts w:hint="eastAsia"/>
        </w:rPr>
        <w:t>межі</w:t>
      </w:r>
    </w:p>
    <w:p w:rsidR="00640A60" w:rsidRDefault="00640A60" w:rsidP="00640A60">
      <w:r>
        <w:rPr>
          <w:rFonts w:hint="eastAsia"/>
        </w:rPr>
        <w:t>століть</w:t>
      </w:r>
      <w:r>
        <w:t></w:t>
      </w:r>
      <w:r>
        <w:rPr>
          <w:rFonts w:hint="eastAsia"/>
        </w:rPr>
        <w:t>акцентували</w:t>
      </w:r>
      <w:r>
        <w:t></w:t>
      </w:r>
      <w:r>
        <w:rPr>
          <w:rFonts w:hint="eastAsia"/>
        </w:rPr>
        <w:t>на</w:t>
      </w:r>
      <w:r>
        <w:t></w:t>
      </w:r>
      <w:r>
        <w:rPr>
          <w:rFonts w:hint="eastAsia"/>
        </w:rPr>
        <w:t>важливій</w:t>
      </w:r>
      <w:r>
        <w:t></w:t>
      </w:r>
      <w:r>
        <w:rPr>
          <w:rFonts w:hint="eastAsia"/>
        </w:rPr>
        <w:t>ролі</w:t>
      </w:r>
      <w:r>
        <w:t></w:t>
      </w:r>
      <w:r>
        <w:rPr>
          <w:rFonts w:hint="eastAsia"/>
        </w:rPr>
        <w:t>духовенства</w:t>
      </w:r>
      <w:r>
        <w:t></w:t>
      </w:r>
      <w:r>
        <w:rPr>
          <w:rFonts w:hint="eastAsia"/>
        </w:rPr>
        <w:t>в</w:t>
      </w:r>
      <w:r>
        <w:t></w:t>
      </w:r>
      <w:r>
        <w:rPr>
          <w:rFonts w:hint="eastAsia"/>
        </w:rPr>
        <w:t>долі</w:t>
      </w:r>
      <w:r>
        <w:t></w:t>
      </w:r>
      <w:r>
        <w:rPr>
          <w:rFonts w:hint="eastAsia"/>
        </w:rPr>
        <w:t>свого</w:t>
      </w:r>
      <w:r>
        <w:t></w:t>
      </w:r>
      <w:r>
        <w:rPr>
          <w:rFonts w:hint="eastAsia"/>
        </w:rPr>
        <w:t>народу</w:t>
      </w:r>
      <w:r>
        <w:t></w:t>
      </w:r>
      <w:r>
        <w:t></w:t>
      </w:r>
      <w:r>
        <w:rPr>
          <w:rFonts w:hint="eastAsia"/>
        </w:rPr>
        <w:t>в</w:t>
      </w:r>
      <w:r>
        <w:t></w:t>
      </w:r>
      <w:r>
        <w:rPr>
          <w:rFonts w:hint="eastAsia"/>
        </w:rPr>
        <w:t>його</w:t>
      </w:r>
    </w:p>
    <w:p w:rsidR="00640A60" w:rsidRDefault="00640A60" w:rsidP="00640A60">
      <w:r>
        <w:rPr>
          <w:rFonts w:hint="eastAsia"/>
        </w:rPr>
        <w:t>боротьбі</w:t>
      </w:r>
      <w:r>
        <w:t></w:t>
      </w:r>
      <w:r>
        <w:rPr>
          <w:rFonts w:hint="eastAsia"/>
        </w:rPr>
        <w:t>за</w:t>
      </w:r>
      <w:r>
        <w:t></w:t>
      </w:r>
      <w:r>
        <w:rPr>
          <w:rFonts w:hint="eastAsia"/>
        </w:rPr>
        <w:t>національну</w:t>
      </w:r>
      <w:r>
        <w:t></w:t>
      </w:r>
      <w:r>
        <w:rPr>
          <w:rFonts w:hint="eastAsia"/>
        </w:rPr>
        <w:t>й</w:t>
      </w:r>
      <w:r>
        <w:t></w:t>
      </w:r>
      <w:r>
        <w:rPr>
          <w:rFonts w:hint="eastAsia"/>
        </w:rPr>
        <w:t>релігійну</w:t>
      </w:r>
      <w:r>
        <w:t></w:t>
      </w:r>
      <w:r>
        <w:rPr>
          <w:rFonts w:hint="eastAsia"/>
        </w:rPr>
        <w:t>незалежність</w:t>
      </w:r>
      <w:r>
        <w:t></w:t>
      </w:r>
      <w:r>
        <w:t></w:t>
      </w:r>
      <w:r>
        <w:rPr>
          <w:rFonts w:hint="eastAsia"/>
        </w:rPr>
        <w:t>Промовистими</w:t>
      </w:r>
      <w:r>
        <w:t></w:t>
      </w:r>
      <w:r>
        <w:rPr>
          <w:rFonts w:hint="eastAsia"/>
        </w:rPr>
        <w:t>в</w:t>
      </w:r>
      <w:r>
        <w:t></w:t>
      </w:r>
      <w:r>
        <w:rPr>
          <w:rFonts w:hint="eastAsia"/>
        </w:rPr>
        <w:t>цьому</w:t>
      </w:r>
    </w:p>
    <w:p w:rsidR="00640A60" w:rsidRDefault="00640A60" w:rsidP="00640A60">
      <w:r>
        <w:rPr>
          <w:rFonts w:hint="eastAsia"/>
        </w:rPr>
        <w:t>сенсі</w:t>
      </w:r>
      <w:r>
        <w:t></w:t>
      </w:r>
      <w:r>
        <w:rPr>
          <w:rFonts w:hint="eastAsia"/>
        </w:rPr>
        <w:t>є</w:t>
      </w:r>
      <w:r>
        <w:t></w:t>
      </w:r>
      <w:r>
        <w:rPr>
          <w:rFonts w:hint="eastAsia"/>
        </w:rPr>
        <w:t>образи</w:t>
      </w:r>
      <w:r>
        <w:t></w:t>
      </w:r>
      <w:r>
        <w:rPr>
          <w:rFonts w:hint="eastAsia"/>
        </w:rPr>
        <w:t>священиків</w:t>
      </w:r>
      <w:r>
        <w:t></w:t>
      </w:r>
      <w:r>
        <w:rPr>
          <w:rFonts w:hint="eastAsia"/>
        </w:rPr>
        <w:t>Григорія</w:t>
      </w:r>
      <w:r>
        <w:t></w:t>
      </w:r>
      <w:r>
        <w:t></w:t>
      </w:r>
      <w:r>
        <w:t></w:t>
      </w:r>
      <w:r>
        <w:rPr>
          <w:rFonts w:hint="eastAsia"/>
        </w:rPr>
        <w:t>Вадим</w:t>
      </w:r>
      <w:r>
        <w:t></w:t>
      </w:r>
      <w:r>
        <w:t></w:t>
      </w:r>
      <w:r>
        <w:rPr>
          <w:rFonts w:hint="eastAsia"/>
        </w:rPr>
        <w:t>Б</w:t>
      </w:r>
      <w:r>
        <w:t></w:t>
      </w:r>
      <w:r>
        <w:t></w:t>
      </w:r>
      <w:r>
        <w:rPr>
          <w:rFonts w:hint="eastAsia"/>
        </w:rPr>
        <w:t>Лепкого</w:t>
      </w:r>
      <w:r>
        <w:t></w:t>
      </w:r>
      <w:r>
        <w:t></w:t>
      </w:r>
      <w:r>
        <w:t></w:t>
      </w:r>
      <w:r>
        <w:rPr>
          <w:rFonts w:hint="eastAsia"/>
        </w:rPr>
        <w:t>Івана</w:t>
      </w:r>
      <w:r>
        <w:t></w:t>
      </w:r>
      <w:r>
        <w:t></w:t>
      </w:r>
      <w:r>
        <w:t></w:t>
      </w:r>
      <w:r>
        <w:rPr>
          <w:rFonts w:hint="eastAsia"/>
        </w:rPr>
        <w:t>Богдан</w:t>
      </w:r>
    </w:p>
    <w:p w:rsidR="00640A60" w:rsidRDefault="00640A60" w:rsidP="00640A60">
      <w:r>
        <w:rPr>
          <w:rFonts w:hint="eastAsia"/>
        </w:rPr>
        <w:t>Хмельницький</w:t>
      </w:r>
      <w:r>
        <w:t></w:t>
      </w:r>
      <w:r>
        <w:t></w:t>
      </w:r>
      <w:r>
        <w:rPr>
          <w:rFonts w:hint="eastAsia"/>
        </w:rPr>
        <w:t>М</w:t>
      </w:r>
      <w:r>
        <w:t></w:t>
      </w:r>
      <w:r>
        <w:t></w:t>
      </w:r>
      <w:r>
        <w:rPr>
          <w:rFonts w:hint="eastAsia"/>
        </w:rPr>
        <w:t>Старицького</w:t>
      </w:r>
      <w:r>
        <w:t></w:t>
      </w:r>
      <w:r>
        <w:t></w:t>
      </w:r>
      <w:r>
        <w:t></w:t>
      </w:r>
      <w:r>
        <w:rPr>
          <w:rFonts w:hint="eastAsia"/>
        </w:rPr>
        <w:t>Хоми</w:t>
      </w:r>
      <w:r>
        <w:t></w:t>
      </w:r>
      <w:r>
        <w:t></w:t>
      </w:r>
      <w:r>
        <w:t></w:t>
      </w:r>
      <w:r>
        <w:rPr>
          <w:rFonts w:hint="eastAsia"/>
        </w:rPr>
        <w:t>Останні</w:t>
      </w:r>
      <w:r>
        <w:t></w:t>
      </w:r>
      <w:r>
        <w:rPr>
          <w:rFonts w:hint="eastAsia"/>
        </w:rPr>
        <w:t>орли</w:t>
      </w:r>
      <w:r>
        <w:t></w:t>
      </w:r>
      <w:r>
        <w:t></w:t>
      </w:r>
      <w:r>
        <w:rPr>
          <w:rFonts w:hint="eastAsia"/>
        </w:rPr>
        <w:t>М</w:t>
      </w:r>
      <w:r>
        <w:t></w:t>
      </w:r>
      <w:r>
        <w:t></w:t>
      </w:r>
      <w:r>
        <w:rPr>
          <w:rFonts w:hint="eastAsia"/>
        </w:rPr>
        <w:t>Старицького</w:t>
      </w:r>
      <w:r>
        <w:t></w:t>
      </w:r>
      <w:r>
        <w:t></w:t>
      </w:r>
    </w:p>
    <w:p w:rsidR="00640A60" w:rsidRDefault="00640A60" w:rsidP="00640A60">
      <w:r>
        <w:rPr>
          <w:rFonts w:hint="eastAsia"/>
        </w:rPr>
        <w:t>Василя</w:t>
      </w:r>
      <w:r>
        <w:t></w:t>
      </w:r>
      <w:r>
        <w:t></w:t>
      </w:r>
      <w:r>
        <w:t></w:t>
      </w:r>
      <w:r>
        <w:rPr>
          <w:rFonts w:hint="eastAsia"/>
        </w:rPr>
        <w:t>Облога</w:t>
      </w:r>
      <w:r>
        <w:t></w:t>
      </w:r>
      <w:r>
        <w:rPr>
          <w:rFonts w:hint="eastAsia"/>
        </w:rPr>
        <w:t>Буші</w:t>
      </w:r>
      <w:r>
        <w:t></w:t>
      </w:r>
      <w:r>
        <w:t></w:t>
      </w:r>
      <w:r>
        <w:rPr>
          <w:rFonts w:hint="eastAsia"/>
        </w:rPr>
        <w:t>М</w:t>
      </w:r>
      <w:r>
        <w:t></w:t>
      </w:r>
      <w:r>
        <w:t></w:t>
      </w:r>
      <w:r>
        <w:rPr>
          <w:rFonts w:hint="eastAsia"/>
        </w:rPr>
        <w:t>Старицького</w:t>
      </w:r>
      <w:r>
        <w:t></w:t>
      </w:r>
      <w:r>
        <w:t></w:t>
      </w:r>
      <w:r>
        <w:t></w:t>
      </w:r>
      <w:r>
        <w:rPr>
          <w:rFonts w:hint="eastAsia"/>
        </w:rPr>
        <w:t>Андрія</w:t>
      </w:r>
      <w:r>
        <w:t></w:t>
      </w:r>
      <w:r>
        <w:t></w:t>
      </w:r>
      <w:r>
        <w:t></w:t>
      </w:r>
      <w:r>
        <w:rPr>
          <w:rFonts w:hint="eastAsia"/>
        </w:rPr>
        <w:t>Упирі</w:t>
      </w:r>
      <w:r>
        <w:t></w:t>
      </w:r>
      <w:r>
        <w:t></w:t>
      </w:r>
      <w:r>
        <w:rPr>
          <w:rFonts w:hint="eastAsia"/>
        </w:rPr>
        <w:t>Юліана</w:t>
      </w:r>
    </w:p>
    <w:p w:rsidR="00640A60" w:rsidRDefault="00640A60" w:rsidP="00640A60">
      <w:r>
        <w:rPr>
          <w:rFonts w:hint="eastAsia"/>
        </w:rPr>
        <w:t>Опільського</w:t>
      </w:r>
      <w:r>
        <w:t></w:t>
      </w:r>
      <w:r>
        <w:t></w:t>
      </w:r>
      <w:r>
        <w:t></w:t>
      </w:r>
      <w:r>
        <w:rPr>
          <w:rFonts w:hint="eastAsia"/>
        </w:rPr>
        <w:t>Хведора</w:t>
      </w:r>
      <w:r>
        <w:t></w:t>
      </w:r>
      <w:r>
        <w:t></w:t>
      </w:r>
      <w:r>
        <w:t></w:t>
      </w:r>
      <w:r>
        <w:rPr>
          <w:rFonts w:hint="eastAsia"/>
        </w:rPr>
        <w:t>Ведмедівська</w:t>
      </w:r>
      <w:r>
        <w:t></w:t>
      </w:r>
      <w:r>
        <w:rPr>
          <w:rFonts w:hint="eastAsia"/>
        </w:rPr>
        <w:t>попівна</w:t>
      </w:r>
      <w:r>
        <w:t></w:t>
      </w:r>
      <w:r>
        <w:t></w:t>
      </w:r>
      <w:r>
        <w:rPr>
          <w:rFonts w:hint="eastAsia"/>
        </w:rPr>
        <w:t>А</w:t>
      </w:r>
      <w:r>
        <w:t></w:t>
      </w:r>
      <w:r>
        <w:t></w:t>
      </w:r>
      <w:r>
        <w:rPr>
          <w:rFonts w:hint="eastAsia"/>
        </w:rPr>
        <w:t>Лотоцького</w:t>
      </w:r>
      <w:r>
        <w:t></w:t>
      </w:r>
      <w:r>
        <w:t></w:t>
      </w:r>
      <w:r>
        <w:t></w:t>
      </w:r>
      <w:r>
        <w:rPr>
          <w:rFonts w:hint="eastAsia"/>
        </w:rPr>
        <w:t>ігумена</w:t>
      </w:r>
    </w:p>
    <w:p w:rsidR="00640A60" w:rsidRDefault="00640A60" w:rsidP="00640A60">
      <w:r>
        <w:rPr>
          <w:rFonts w:hint="eastAsia"/>
        </w:rPr>
        <w:t>Мельхіседека</w:t>
      </w:r>
      <w:r>
        <w:t></w:t>
      </w:r>
      <w:r>
        <w:t></w:t>
      </w:r>
      <w:r>
        <w:t></w:t>
      </w:r>
      <w:r>
        <w:rPr>
          <w:rFonts w:hint="eastAsia"/>
        </w:rPr>
        <w:t>Останні</w:t>
      </w:r>
      <w:r>
        <w:t></w:t>
      </w:r>
      <w:r>
        <w:rPr>
          <w:rFonts w:hint="eastAsia"/>
        </w:rPr>
        <w:t>орли</w:t>
      </w:r>
      <w:r>
        <w:t></w:t>
      </w:r>
      <w:r>
        <w:t></w:t>
      </w:r>
      <w:r>
        <w:rPr>
          <w:rFonts w:hint="eastAsia"/>
        </w:rPr>
        <w:t>М</w:t>
      </w:r>
      <w:r>
        <w:t></w:t>
      </w:r>
      <w:r>
        <w:t></w:t>
      </w:r>
      <w:r>
        <w:rPr>
          <w:rFonts w:hint="eastAsia"/>
        </w:rPr>
        <w:t>Старицького</w:t>
      </w:r>
      <w:r>
        <w:t></w:t>
      </w:r>
      <w:r>
        <w:t></w:t>
      </w:r>
      <w:r>
        <w:t></w:t>
      </w:r>
      <w:r>
        <w:rPr>
          <w:rFonts w:hint="eastAsia"/>
        </w:rPr>
        <w:t>Оповідання</w:t>
      </w:r>
      <w:r>
        <w:t></w:t>
      </w:r>
      <w:r>
        <w:rPr>
          <w:rFonts w:hint="eastAsia"/>
        </w:rPr>
        <w:t>про</w:t>
      </w:r>
      <w:r>
        <w:t></w:t>
      </w:r>
      <w:r>
        <w:rPr>
          <w:rFonts w:hint="eastAsia"/>
        </w:rPr>
        <w:t>славне</w:t>
      </w:r>
    </w:p>
    <w:p w:rsidR="00640A60" w:rsidRDefault="00640A60" w:rsidP="00640A60">
      <w:r>
        <w:rPr>
          <w:rFonts w:hint="eastAsia"/>
        </w:rPr>
        <w:t>Військо</w:t>
      </w:r>
      <w:r>
        <w:t></w:t>
      </w:r>
      <w:r>
        <w:rPr>
          <w:rFonts w:hint="eastAsia"/>
        </w:rPr>
        <w:t>Запорозьке</w:t>
      </w:r>
      <w:r>
        <w:t></w:t>
      </w:r>
      <w:r>
        <w:rPr>
          <w:rFonts w:hint="eastAsia"/>
        </w:rPr>
        <w:t>низове</w:t>
      </w:r>
      <w:r>
        <w:t></w:t>
      </w:r>
      <w:r>
        <w:t></w:t>
      </w:r>
      <w:r>
        <w:rPr>
          <w:rFonts w:hint="eastAsia"/>
        </w:rPr>
        <w:t>А</w:t>
      </w:r>
      <w:r>
        <w:t></w:t>
      </w:r>
      <w:r>
        <w:t></w:t>
      </w:r>
      <w:r>
        <w:rPr>
          <w:rFonts w:hint="eastAsia"/>
        </w:rPr>
        <w:t>Кащенка</w:t>
      </w:r>
      <w:r>
        <w:t></w:t>
      </w:r>
      <w:r>
        <w:t></w:t>
      </w:r>
      <w:r>
        <w:t></w:t>
      </w:r>
      <w:r>
        <w:rPr>
          <w:rFonts w:hint="eastAsia"/>
        </w:rPr>
        <w:t>митрополитів</w:t>
      </w:r>
      <w:r>
        <w:t></w:t>
      </w:r>
      <w:r>
        <w:rPr>
          <w:rFonts w:hint="eastAsia"/>
        </w:rPr>
        <w:t>Петра</w:t>
      </w:r>
      <w:r>
        <w:t></w:t>
      </w:r>
      <w:r>
        <w:rPr>
          <w:rFonts w:hint="eastAsia"/>
        </w:rPr>
        <w:t>Могили</w:t>
      </w:r>
      <w:r>
        <w:t></w:t>
      </w:r>
      <w:r>
        <w:rPr>
          <w:rFonts w:hint="eastAsia"/>
        </w:rPr>
        <w:t>та</w:t>
      </w:r>
    </w:p>
    <w:p w:rsidR="00640A60" w:rsidRDefault="00640A60" w:rsidP="00640A60">
      <w:r>
        <w:rPr>
          <w:rFonts w:hint="eastAsia"/>
        </w:rPr>
        <w:t>Сильвестра</w:t>
      </w:r>
      <w:r>
        <w:t></w:t>
      </w:r>
      <w:r>
        <w:rPr>
          <w:rFonts w:hint="eastAsia"/>
        </w:rPr>
        <w:t>Косова</w:t>
      </w:r>
      <w:r>
        <w:t></w:t>
      </w:r>
      <w:r>
        <w:t></w:t>
      </w:r>
      <w:r>
        <w:t></w:t>
      </w:r>
      <w:r>
        <w:rPr>
          <w:rFonts w:hint="eastAsia"/>
        </w:rPr>
        <w:t>Богдан</w:t>
      </w:r>
      <w:r>
        <w:t></w:t>
      </w:r>
      <w:r>
        <w:rPr>
          <w:rFonts w:hint="eastAsia"/>
        </w:rPr>
        <w:t>Хмельницький</w:t>
      </w:r>
      <w:r>
        <w:t></w:t>
      </w:r>
      <w:r>
        <w:t></w:t>
      </w:r>
      <w:r>
        <w:rPr>
          <w:rFonts w:hint="eastAsia"/>
        </w:rPr>
        <w:t>М</w:t>
      </w:r>
      <w:r>
        <w:t></w:t>
      </w:r>
      <w:r>
        <w:t></w:t>
      </w:r>
      <w:r>
        <w:rPr>
          <w:rFonts w:hint="eastAsia"/>
        </w:rPr>
        <w:t>Старицького</w:t>
      </w:r>
      <w:r>
        <w:t></w:t>
      </w:r>
      <w:r>
        <w:t></w:t>
      </w:r>
      <w:r>
        <w:t></w:t>
      </w:r>
      <w:r>
        <w:rPr>
          <w:rFonts w:hint="eastAsia"/>
        </w:rPr>
        <w:t>владики</w:t>
      </w:r>
    </w:p>
    <w:p w:rsidR="00640A60" w:rsidRDefault="00640A60" w:rsidP="00640A60">
      <w:r>
        <w:rPr>
          <w:rFonts w:hint="eastAsia"/>
        </w:rPr>
        <w:t>Іосафа</w:t>
      </w:r>
      <w:r>
        <w:t></w:t>
      </w:r>
      <w:r>
        <w:t></w:t>
      </w:r>
      <w:r>
        <w:t></w:t>
      </w:r>
      <w:r>
        <w:rPr>
          <w:rFonts w:hint="eastAsia"/>
        </w:rPr>
        <w:t>Борці</w:t>
      </w:r>
      <w:r>
        <w:t></w:t>
      </w:r>
      <w:r>
        <w:rPr>
          <w:rFonts w:hint="eastAsia"/>
        </w:rPr>
        <w:t>за</w:t>
      </w:r>
      <w:r>
        <w:t></w:t>
      </w:r>
      <w:r>
        <w:rPr>
          <w:rFonts w:hint="eastAsia"/>
        </w:rPr>
        <w:t>правду</w:t>
      </w:r>
      <w:r>
        <w:t></w:t>
      </w:r>
      <w:r>
        <w:t></w:t>
      </w:r>
      <w:r>
        <w:rPr>
          <w:rFonts w:hint="eastAsia"/>
        </w:rPr>
        <w:t>А</w:t>
      </w:r>
      <w:r>
        <w:t></w:t>
      </w:r>
      <w:r>
        <w:t></w:t>
      </w:r>
      <w:r>
        <w:rPr>
          <w:rFonts w:hint="eastAsia"/>
        </w:rPr>
        <w:t>Кащенка</w:t>
      </w:r>
      <w:r>
        <w:t></w:t>
      </w:r>
      <w:r>
        <w:t></w:t>
      </w:r>
      <w:r>
        <w:t></w:t>
      </w:r>
      <w:r>
        <w:rPr>
          <w:rFonts w:hint="eastAsia"/>
        </w:rPr>
        <w:t>батуринського</w:t>
      </w:r>
      <w:r>
        <w:t></w:t>
      </w:r>
      <w:r>
        <w:rPr>
          <w:rFonts w:hint="eastAsia"/>
        </w:rPr>
        <w:t>диякона</w:t>
      </w:r>
      <w:r>
        <w:t></w:t>
      </w:r>
      <w:r>
        <w:t></w:t>
      </w:r>
      <w:r>
        <w:t></w:t>
      </w:r>
      <w:r>
        <w:rPr>
          <w:rFonts w:hint="eastAsia"/>
        </w:rPr>
        <w:t>Мазепа</w:t>
      </w:r>
      <w:r>
        <w:t></w:t>
      </w:r>
    </w:p>
    <w:p w:rsidR="00640A60" w:rsidRDefault="00640A60" w:rsidP="00640A60">
      <w:r>
        <w:rPr>
          <w:rFonts w:hint="eastAsia"/>
        </w:rPr>
        <w:t>Б</w:t>
      </w:r>
      <w:r>
        <w:t></w:t>
      </w:r>
      <w:r>
        <w:t></w:t>
      </w:r>
      <w:r>
        <w:rPr>
          <w:rFonts w:hint="eastAsia"/>
        </w:rPr>
        <w:t>Лепкого</w:t>
      </w:r>
      <w:r>
        <w:t></w:t>
      </w:r>
      <w:r>
        <w:t></w:t>
      </w:r>
      <w:r>
        <w:t></w:t>
      </w:r>
      <w:r>
        <w:rPr>
          <w:rFonts w:hint="eastAsia"/>
        </w:rPr>
        <w:t>Православні</w:t>
      </w:r>
      <w:r>
        <w:t></w:t>
      </w:r>
      <w:r>
        <w:rPr>
          <w:rFonts w:hint="eastAsia"/>
        </w:rPr>
        <w:t>священнослужителі</w:t>
      </w:r>
      <w:r>
        <w:t></w:t>
      </w:r>
      <w:r>
        <w:rPr>
          <w:rFonts w:hint="eastAsia"/>
        </w:rPr>
        <w:t>переважно</w:t>
      </w:r>
      <w:r>
        <w:t></w:t>
      </w:r>
      <w:r>
        <w:rPr>
          <w:rFonts w:hint="eastAsia"/>
        </w:rPr>
        <w:t>зображені</w:t>
      </w:r>
    </w:p>
    <w:p w:rsidR="00640A60" w:rsidRDefault="00640A60" w:rsidP="00640A60">
      <w:r>
        <w:rPr>
          <w:rFonts w:hint="eastAsia"/>
        </w:rPr>
        <w:t>захисниками</w:t>
      </w:r>
      <w:r>
        <w:t></w:t>
      </w:r>
      <w:r>
        <w:rPr>
          <w:rFonts w:hint="eastAsia"/>
        </w:rPr>
        <w:t>свого</w:t>
      </w:r>
      <w:r>
        <w:t></w:t>
      </w:r>
      <w:r>
        <w:rPr>
          <w:rFonts w:hint="eastAsia"/>
        </w:rPr>
        <w:t>народу</w:t>
      </w:r>
      <w:r>
        <w:t></w:t>
      </w:r>
      <w:r>
        <w:t></w:t>
      </w:r>
      <w:r>
        <w:rPr>
          <w:rFonts w:hint="eastAsia"/>
        </w:rPr>
        <w:t>церкви</w:t>
      </w:r>
      <w:r>
        <w:t></w:t>
      </w:r>
      <w:r>
        <w:t></w:t>
      </w:r>
      <w:r>
        <w:rPr>
          <w:rFonts w:hint="eastAsia"/>
        </w:rPr>
        <w:t>Батьківщини</w:t>
      </w:r>
      <w:r>
        <w:t></w:t>
      </w:r>
      <w:r>
        <w:t></w:t>
      </w:r>
      <w:r>
        <w:rPr>
          <w:rFonts w:hint="eastAsia"/>
        </w:rPr>
        <w:t>активними</w:t>
      </w:r>
      <w:r>
        <w:t></w:t>
      </w:r>
      <w:r>
        <w:rPr>
          <w:rFonts w:hint="eastAsia"/>
        </w:rPr>
        <w:t>й</w:t>
      </w:r>
    </w:p>
    <w:p w:rsidR="00640A60" w:rsidRDefault="00640A60" w:rsidP="00640A60">
      <w:r>
        <w:rPr>
          <w:rFonts w:hint="eastAsia"/>
        </w:rPr>
        <w:t>самовідданими</w:t>
      </w:r>
      <w:r>
        <w:t></w:t>
      </w:r>
      <w:r>
        <w:rPr>
          <w:rFonts w:hint="eastAsia"/>
        </w:rPr>
        <w:t>учасниками</w:t>
      </w:r>
      <w:r>
        <w:t></w:t>
      </w:r>
      <w:r>
        <w:rPr>
          <w:rFonts w:hint="eastAsia"/>
        </w:rPr>
        <w:t>боротьби</w:t>
      </w:r>
      <w:r>
        <w:t></w:t>
      </w:r>
      <w:r>
        <w:rPr>
          <w:rFonts w:hint="eastAsia"/>
        </w:rPr>
        <w:t>проти</w:t>
      </w:r>
      <w:r>
        <w:t></w:t>
      </w:r>
      <w:r>
        <w:rPr>
          <w:rFonts w:hint="eastAsia"/>
        </w:rPr>
        <w:t>соціальних</w:t>
      </w:r>
      <w:r>
        <w:t></w:t>
      </w:r>
      <w:r>
        <w:t></w:t>
      </w:r>
      <w:r>
        <w:rPr>
          <w:rFonts w:hint="eastAsia"/>
        </w:rPr>
        <w:t>національних</w:t>
      </w:r>
      <w:r>
        <w:t></w:t>
      </w:r>
      <w:r>
        <w:rPr>
          <w:rFonts w:hint="eastAsia"/>
        </w:rPr>
        <w:t>і</w:t>
      </w:r>
    </w:p>
    <w:p w:rsidR="00640A60" w:rsidRDefault="00640A60" w:rsidP="00640A60">
      <w:r>
        <w:rPr>
          <w:rFonts w:hint="eastAsia"/>
        </w:rPr>
        <w:t>релігійних</w:t>
      </w:r>
      <w:r>
        <w:t></w:t>
      </w:r>
      <w:r>
        <w:rPr>
          <w:rFonts w:hint="eastAsia"/>
        </w:rPr>
        <w:t>утисків</w:t>
      </w:r>
      <w:r>
        <w:t></w:t>
      </w:r>
      <w:r>
        <w:t></w:t>
      </w:r>
      <w:r>
        <w:rPr>
          <w:rFonts w:hint="eastAsia"/>
        </w:rPr>
        <w:t>Натомість</w:t>
      </w:r>
      <w:r>
        <w:t></w:t>
      </w:r>
      <w:r>
        <w:rPr>
          <w:rFonts w:hint="eastAsia"/>
        </w:rPr>
        <w:t>образи</w:t>
      </w:r>
      <w:r>
        <w:t></w:t>
      </w:r>
      <w:r>
        <w:rPr>
          <w:rFonts w:hint="eastAsia"/>
        </w:rPr>
        <w:t>католицького</w:t>
      </w:r>
      <w:r>
        <w:t></w:t>
      </w:r>
      <w:r>
        <w:rPr>
          <w:rFonts w:hint="eastAsia"/>
        </w:rPr>
        <w:t>духовенства</w:t>
      </w:r>
      <w:r>
        <w:t></w:t>
      </w:r>
      <w:r>
        <w:rPr>
          <w:rFonts w:hint="eastAsia"/>
        </w:rPr>
        <w:t>у</w:t>
      </w:r>
      <w:r>
        <w:t></w:t>
      </w:r>
      <w:r>
        <w:rPr>
          <w:rFonts w:hint="eastAsia"/>
        </w:rPr>
        <w:t>творах</w:t>
      </w:r>
    </w:p>
    <w:p w:rsidR="00640A60" w:rsidRDefault="00640A60" w:rsidP="00640A60">
      <w:r>
        <w:rPr>
          <w:rFonts w:hint="eastAsia"/>
        </w:rPr>
        <w:t>письменників</w:t>
      </w:r>
      <w:r>
        <w:t></w:t>
      </w:r>
      <w:r>
        <w:rPr>
          <w:rFonts w:hint="eastAsia"/>
        </w:rPr>
        <w:t>сповнені</w:t>
      </w:r>
      <w:r>
        <w:t></w:t>
      </w:r>
      <w:r>
        <w:rPr>
          <w:rFonts w:hint="eastAsia"/>
        </w:rPr>
        <w:t>негативної</w:t>
      </w:r>
      <w:r>
        <w:t></w:t>
      </w:r>
      <w:r>
        <w:rPr>
          <w:rFonts w:hint="eastAsia"/>
        </w:rPr>
        <w:t>семантики</w:t>
      </w:r>
      <w:r>
        <w:t></w:t>
      </w:r>
      <w:r>
        <w:t></w:t>
      </w:r>
      <w:r>
        <w:rPr>
          <w:rFonts w:hint="eastAsia"/>
        </w:rPr>
        <w:t>винятками</w:t>
      </w:r>
      <w:r>
        <w:t></w:t>
      </w:r>
      <w:r>
        <w:rPr>
          <w:rFonts w:hint="eastAsia"/>
        </w:rPr>
        <w:t>є</w:t>
      </w:r>
      <w:r>
        <w:t></w:t>
      </w:r>
      <w:r>
        <w:rPr>
          <w:rFonts w:hint="eastAsia"/>
        </w:rPr>
        <w:t>історичнопригодницький</w:t>
      </w:r>
      <w:r>
        <w:t></w:t>
      </w:r>
      <w:r>
        <w:rPr>
          <w:rFonts w:hint="eastAsia"/>
        </w:rPr>
        <w:t>твір</w:t>
      </w:r>
      <w:r>
        <w:t></w:t>
      </w:r>
      <w:r>
        <w:rPr>
          <w:rFonts w:hint="eastAsia"/>
        </w:rPr>
        <w:t>Л</w:t>
      </w:r>
      <w:r>
        <w:t></w:t>
      </w:r>
      <w:r>
        <w:t></w:t>
      </w:r>
      <w:r>
        <w:rPr>
          <w:rFonts w:hint="eastAsia"/>
        </w:rPr>
        <w:t>Старицької</w:t>
      </w:r>
      <w:r>
        <w:t></w:t>
      </w:r>
      <w:r>
        <w:rPr>
          <w:rFonts w:hint="eastAsia"/>
        </w:rPr>
        <w:t>Черняхівської</w:t>
      </w:r>
      <w:r>
        <w:t></w:t>
      </w:r>
      <w:r>
        <w:t></w:t>
      </w:r>
      <w:r>
        <w:rPr>
          <w:rFonts w:hint="eastAsia"/>
        </w:rPr>
        <w:t>Діамантовий</w:t>
      </w:r>
      <w:r>
        <w:t></w:t>
      </w:r>
      <w:r>
        <w:rPr>
          <w:rFonts w:hint="eastAsia"/>
        </w:rPr>
        <w:t>перстень</w:t>
      </w:r>
      <w:r>
        <w:t></w:t>
      </w:r>
      <w:r>
        <w:t></w:t>
      </w:r>
      <w:r>
        <w:rPr>
          <w:rFonts w:hint="eastAsia"/>
        </w:rPr>
        <w:t>і</w:t>
      </w:r>
    </w:p>
    <w:p w:rsidR="00640A60" w:rsidRDefault="00640A60" w:rsidP="00640A60">
      <w:r>
        <w:rPr>
          <w:rFonts w:hint="eastAsia"/>
        </w:rPr>
        <w:t>проза</w:t>
      </w:r>
      <w:r>
        <w:t></w:t>
      </w:r>
      <w:r>
        <w:rPr>
          <w:rFonts w:hint="eastAsia"/>
        </w:rPr>
        <w:t>Н</w:t>
      </w:r>
      <w:r>
        <w:t></w:t>
      </w:r>
      <w:r>
        <w:t></w:t>
      </w:r>
      <w:r>
        <w:rPr>
          <w:rFonts w:hint="eastAsia"/>
        </w:rPr>
        <w:t>Королевої</w:t>
      </w:r>
      <w:r>
        <w:t></w:t>
      </w:r>
      <w:r>
        <w:t></w:t>
      </w:r>
      <w:r>
        <w:t></w:t>
      </w:r>
      <w:r>
        <w:rPr>
          <w:rFonts w:hint="eastAsia"/>
        </w:rPr>
        <w:t>що</w:t>
      </w:r>
      <w:r>
        <w:t></w:t>
      </w:r>
      <w:r>
        <w:rPr>
          <w:rFonts w:hint="eastAsia"/>
        </w:rPr>
        <w:t>пов</w:t>
      </w:r>
      <w:r>
        <w:t></w:t>
      </w:r>
      <w:r>
        <w:rPr>
          <w:rFonts w:hint="eastAsia"/>
        </w:rPr>
        <w:t>язано</w:t>
      </w:r>
      <w:r>
        <w:t></w:t>
      </w:r>
      <w:r>
        <w:rPr>
          <w:rFonts w:hint="eastAsia"/>
        </w:rPr>
        <w:t>з</w:t>
      </w:r>
      <w:r>
        <w:t></w:t>
      </w:r>
      <w:r>
        <w:rPr>
          <w:rFonts w:hint="eastAsia"/>
        </w:rPr>
        <w:t>історичними</w:t>
      </w:r>
      <w:r>
        <w:t></w:t>
      </w:r>
      <w:r>
        <w:rPr>
          <w:rFonts w:hint="eastAsia"/>
        </w:rPr>
        <w:t>реаліями</w:t>
      </w:r>
      <w:r>
        <w:t></w:t>
      </w:r>
      <w:r>
        <w:rPr>
          <w:rFonts w:hint="eastAsia"/>
        </w:rPr>
        <w:t>й</w:t>
      </w:r>
      <w:r>
        <w:t></w:t>
      </w:r>
      <w:r>
        <w:rPr>
          <w:rFonts w:hint="eastAsia"/>
        </w:rPr>
        <w:t>закріпленими</w:t>
      </w:r>
      <w:r>
        <w:t></w:t>
      </w:r>
      <w:r>
        <w:rPr>
          <w:rFonts w:hint="eastAsia"/>
        </w:rPr>
        <w:t>у</w:t>
      </w:r>
    </w:p>
    <w:p w:rsidR="00640A60" w:rsidRDefault="00640A60" w:rsidP="00640A60">
      <w:r>
        <w:rPr>
          <w:rFonts w:hint="eastAsia"/>
        </w:rPr>
        <w:t>свідомості</w:t>
      </w:r>
      <w:r>
        <w:t></w:t>
      </w:r>
      <w:r>
        <w:rPr>
          <w:rFonts w:hint="eastAsia"/>
        </w:rPr>
        <w:t>українців</w:t>
      </w:r>
      <w:r>
        <w:t></w:t>
      </w:r>
      <w:r>
        <w:rPr>
          <w:rFonts w:hint="eastAsia"/>
        </w:rPr>
        <w:t>стереотипами</w:t>
      </w:r>
      <w:r>
        <w:t></w:t>
      </w:r>
    </w:p>
    <w:p w:rsidR="00640A60" w:rsidRDefault="00640A60" w:rsidP="00640A60">
      <w:r>
        <w:t></w:t>
      </w:r>
      <w:r>
        <w:rPr>
          <w:rFonts w:hint="eastAsia"/>
        </w:rPr>
        <w:t>У</w:t>
      </w:r>
      <w:r>
        <w:t></w:t>
      </w:r>
      <w:r>
        <w:rPr>
          <w:rFonts w:hint="eastAsia"/>
        </w:rPr>
        <w:t>масиві</w:t>
      </w:r>
      <w:r>
        <w:t></w:t>
      </w:r>
      <w:r>
        <w:rPr>
          <w:rFonts w:hint="eastAsia"/>
        </w:rPr>
        <w:t>історичної</w:t>
      </w:r>
      <w:r>
        <w:t></w:t>
      </w:r>
      <w:r>
        <w:rPr>
          <w:rFonts w:hint="eastAsia"/>
        </w:rPr>
        <w:t>та</w:t>
      </w:r>
      <w:r>
        <w:t></w:t>
      </w:r>
      <w:r>
        <w:rPr>
          <w:rFonts w:hint="eastAsia"/>
        </w:rPr>
        <w:t>історико</w:t>
      </w:r>
      <w:r>
        <w:t></w:t>
      </w:r>
      <w:r>
        <w:rPr>
          <w:rFonts w:hint="eastAsia"/>
        </w:rPr>
        <w:t>легендарної</w:t>
      </w:r>
      <w:r>
        <w:t></w:t>
      </w:r>
      <w:r>
        <w:rPr>
          <w:rFonts w:hint="eastAsia"/>
        </w:rPr>
        <w:t>прози</w:t>
      </w:r>
      <w:r>
        <w:t></w:t>
      </w:r>
      <w:r>
        <w:rPr>
          <w:rFonts w:hint="eastAsia"/>
        </w:rPr>
        <w:t>початку</w:t>
      </w:r>
      <w:r>
        <w:t></w:t>
      </w:r>
      <w:r>
        <w:rPr>
          <w:rFonts w:hint="eastAsia"/>
        </w:rPr>
        <w:t>ХХ</w:t>
      </w:r>
      <w:r>
        <w:t></w:t>
      </w:r>
      <w:r>
        <w:rPr>
          <w:rFonts w:hint="eastAsia"/>
        </w:rPr>
        <w:t>ст</w:t>
      </w:r>
      <w:r>
        <w:t></w:t>
      </w:r>
    </w:p>
    <w:p w:rsidR="00640A60" w:rsidRDefault="00640A60" w:rsidP="00640A60">
      <w:r>
        <w:rPr>
          <w:rFonts w:hint="eastAsia"/>
        </w:rPr>
        <w:t>знакове</w:t>
      </w:r>
      <w:r>
        <w:t></w:t>
      </w:r>
      <w:r>
        <w:rPr>
          <w:rFonts w:hint="eastAsia"/>
        </w:rPr>
        <w:t>місце</w:t>
      </w:r>
      <w:r>
        <w:t></w:t>
      </w:r>
      <w:r>
        <w:rPr>
          <w:rFonts w:hint="eastAsia"/>
        </w:rPr>
        <w:t>займають</w:t>
      </w:r>
      <w:r>
        <w:t></w:t>
      </w:r>
      <w:r>
        <w:rPr>
          <w:rFonts w:hint="eastAsia"/>
        </w:rPr>
        <w:t>твори</w:t>
      </w:r>
      <w:r>
        <w:t></w:t>
      </w:r>
      <w:r>
        <w:rPr>
          <w:rFonts w:hint="eastAsia"/>
        </w:rPr>
        <w:t>Н</w:t>
      </w:r>
      <w:r>
        <w:t></w:t>
      </w:r>
      <w:r>
        <w:t></w:t>
      </w:r>
      <w:r>
        <w:rPr>
          <w:rFonts w:hint="eastAsia"/>
        </w:rPr>
        <w:t>Королевої</w:t>
      </w:r>
      <w:r>
        <w:t></w:t>
      </w:r>
      <w:r>
        <w:t></w:t>
      </w:r>
      <w:r>
        <w:rPr>
          <w:rFonts w:hint="eastAsia"/>
        </w:rPr>
        <w:t>в</w:t>
      </w:r>
      <w:r>
        <w:t></w:t>
      </w:r>
      <w:r>
        <w:rPr>
          <w:rFonts w:hint="eastAsia"/>
        </w:rPr>
        <w:t>яких</w:t>
      </w:r>
      <w:r>
        <w:t></w:t>
      </w:r>
      <w:r>
        <w:rPr>
          <w:rFonts w:hint="eastAsia"/>
        </w:rPr>
        <w:t>репрезентована</w:t>
      </w:r>
      <w:r>
        <w:t></w:t>
      </w:r>
      <w:r>
        <w:rPr>
          <w:rFonts w:hint="eastAsia"/>
        </w:rPr>
        <w:t>унікальна</w:t>
      </w:r>
    </w:p>
    <w:p w:rsidR="00640A60" w:rsidRDefault="00640A60" w:rsidP="00640A60">
      <w:r>
        <w:rPr>
          <w:rFonts w:hint="eastAsia"/>
        </w:rPr>
        <w:t>для</w:t>
      </w:r>
      <w:r>
        <w:t></w:t>
      </w:r>
      <w:r>
        <w:rPr>
          <w:rFonts w:hint="eastAsia"/>
        </w:rPr>
        <w:t>української</w:t>
      </w:r>
      <w:r>
        <w:t></w:t>
      </w:r>
      <w:r>
        <w:rPr>
          <w:rFonts w:hint="eastAsia"/>
        </w:rPr>
        <w:t>літератури</w:t>
      </w:r>
      <w:r>
        <w:t></w:t>
      </w:r>
      <w:r>
        <w:rPr>
          <w:rFonts w:hint="eastAsia"/>
        </w:rPr>
        <w:t>галерея</w:t>
      </w:r>
      <w:r>
        <w:t></w:t>
      </w:r>
      <w:r>
        <w:rPr>
          <w:rFonts w:hint="eastAsia"/>
        </w:rPr>
        <w:t>образів</w:t>
      </w:r>
      <w:r>
        <w:t></w:t>
      </w:r>
      <w:r>
        <w:rPr>
          <w:rFonts w:hint="eastAsia"/>
        </w:rPr>
        <w:t>духовенства</w:t>
      </w:r>
      <w:r>
        <w:t></w:t>
      </w:r>
      <w:r>
        <w:t></w:t>
      </w:r>
      <w:r>
        <w:rPr>
          <w:rFonts w:hint="eastAsia"/>
        </w:rPr>
        <w:t>У</w:t>
      </w:r>
      <w:r>
        <w:t></w:t>
      </w:r>
      <w:r>
        <w:rPr>
          <w:rFonts w:hint="eastAsia"/>
        </w:rPr>
        <w:t>вимірах</w:t>
      </w:r>
    </w:p>
    <w:p w:rsidR="00640A60" w:rsidRDefault="00640A60" w:rsidP="00640A60">
      <w:r>
        <w:t></w:t>
      </w:r>
      <w:r>
        <w:t></w:t>
      </w:r>
      <w:r>
        <w:t></w:t>
      </w:r>
    </w:p>
    <w:p w:rsidR="00640A60" w:rsidRDefault="00640A60" w:rsidP="00640A60">
      <w:r>
        <w:rPr>
          <w:rFonts w:hint="eastAsia"/>
        </w:rPr>
        <w:t>неокласичної</w:t>
      </w:r>
      <w:r>
        <w:t></w:t>
      </w:r>
      <w:r>
        <w:rPr>
          <w:rFonts w:hint="eastAsia"/>
        </w:rPr>
        <w:t>та</w:t>
      </w:r>
      <w:r>
        <w:t></w:t>
      </w:r>
      <w:r>
        <w:rPr>
          <w:rFonts w:hint="eastAsia"/>
        </w:rPr>
        <w:t>неоромантичної</w:t>
      </w:r>
      <w:r>
        <w:t></w:t>
      </w:r>
      <w:r>
        <w:rPr>
          <w:rFonts w:hint="eastAsia"/>
        </w:rPr>
        <w:t>поетики</w:t>
      </w:r>
      <w:r>
        <w:t></w:t>
      </w:r>
      <w:r>
        <w:t></w:t>
      </w:r>
      <w:r>
        <w:rPr>
          <w:rFonts w:hint="eastAsia"/>
        </w:rPr>
        <w:t>на</w:t>
      </w:r>
      <w:r>
        <w:t></w:t>
      </w:r>
      <w:r>
        <w:rPr>
          <w:rFonts w:hint="eastAsia"/>
        </w:rPr>
        <w:t>основі</w:t>
      </w:r>
      <w:r>
        <w:t></w:t>
      </w:r>
      <w:r>
        <w:rPr>
          <w:rFonts w:hint="eastAsia"/>
        </w:rPr>
        <w:t>історичних</w:t>
      </w:r>
      <w:r>
        <w:t></w:t>
      </w:r>
    </w:p>
    <w:p w:rsidR="00640A60" w:rsidRDefault="00640A60" w:rsidP="00640A60">
      <w:r>
        <w:rPr>
          <w:rFonts w:hint="eastAsia"/>
        </w:rPr>
        <w:t>легендарних</w:t>
      </w:r>
      <w:r>
        <w:t></w:t>
      </w:r>
      <w:r>
        <w:rPr>
          <w:rFonts w:hint="eastAsia"/>
        </w:rPr>
        <w:t>відомостей</w:t>
      </w:r>
      <w:r>
        <w:t></w:t>
      </w:r>
      <w:r>
        <w:t></w:t>
      </w:r>
      <w:r>
        <w:rPr>
          <w:rFonts w:hint="eastAsia"/>
        </w:rPr>
        <w:t>біблійних</w:t>
      </w:r>
      <w:r>
        <w:t></w:t>
      </w:r>
      <w:r>
        <w:rPr>
          <w:rFonts w:hint="eastAsia"/>
        </w:rPr>
        <w:t>і</w:t>
      </w:r>
      <w:r>
        <w:t></w:t>
      </w:r>
      <w:r>
        <w:rPr>
          <w:rFonts w:hint="eastAsia"/>
        </w:rPr>
        <w:t>житійних</w:t>
      </w:r>
      <w:r>
        <w:t></w:t>
      </w:r>
      <w:r>
        <w:rPr>
          <w:rFonts w:hint="eastAsia"/>
        </w:rPr>
        <w:t>сюжетів</w:t>
      </w:r>
      <w:r>
        <w:t></w:t>
      </w:r>
      <w:r>
        <w:t></w:t>
      </w:r>
      <w:r>
        <w:rPr>
          <w:rFonts w:hint="eastAsia"/>
        </w:rPr>
        <w:t>Н</w:t>
      </w:r>
      <w:r>
        <w:t></w:t>
      </w:r>
      <w:r>
        <w:t></w:t>
      </w:r>
      <w:r>
        <w:rPr>
          <w:rFonts w:hint="eastAsia"/>
        </w:rPr>
        <w:t>Королева</w:t>
      </w:r>
      <w:r>
        <w:t></w:t>
      </w:r>
      <w:r>
        <w:rPr>
          <w:rFonts w:hint="eastAsia"/>
        </w:rPr>
        <w:t>–</w:t>
      </w:r>
      <w:r>
        <w:t></w:t>
      </w:r>
      <w:r>
        <w:rPr>
          <w:rFonts w:hint="eastAsia"/>
        </w:rPr>
        <w:t>не</w:t>
      </w:r>
    </w:p>
    <w:p w:rsidR="00640A60" w:rsidRDefault="00640A60" w:rsidP="00640A60">
      <w:r>
        <w:rPr>
          <w:rFonts w:hint="eastAsia"/>
        </w:rPr>
        <w:t>українка</w:t>
      </w:r>
      <w:r>
        <w:t></w:t>
      </w:r>
      <w:r>
        <w:rPr>
          <w:rFonts w:hint="eastAsia"/>
        </w:rPr>
        <w:t>за</w:t>
      </w:r>
      <w:r>
        <w:t></w:t>
      </w:r>
      <w:r>
        <w:rPr>
          <w:rFonts w:hint="eastAsia"/>
        </w:rPr>
        <w:t>походженням</w:t>
      </w:r>
      <w:r>
        <w:t></w:t>
      </w:r>
      <w:r>
        <w:t></w:t>
      </w:r>
      <w:r>
        <w:rPr>
          <w:rFonts w:hint="eastAsia"/>
        </w:rPr>
        <w:t>археолог</w:t>
      </w:r>
      <w:r>
        <w:t></w:t>
      </w:r>
      <w:r>
        <w:rPr>
          <w:rFonts w:hint="eastAsia"/>
        </w:rPr>
        <w:t>за</w:t>
      </w:r>
      <w:r>
        <w:t></w:t>
      </w:r>
      <w:r>
        <w:rPr>
          <w:rFonts w:hint="eastAsia"/>
        </w:rPr>
        <w:t>освітою</w:t>
      </w:r>
      <w:r>
        <w:t></w:t>
      </w:r>
      <w:r>
        <w:t></w:t>
      </w:r>
      <w:r>
        <w:rPr>
          <w:rFonts w:hint="eastAsia"/>
        </w:rPr>
        <w:t>католичка</w:t>
      </w:r>
      <w:r>
        <w:t></w:t>
      </w:r>
      <w:r>
        <w:rPr>
          <w:rFonts w:hint="eastAsia"/>
        </w:rPr>
        <w:t>за</w:t>
      </w:r>
      <w:r>
        <w:t></w:t>
      </w:r>
      <w:r>
        <w:rPr>
          <w:rFonts w:hint="eastAsia"/>
        </w:rPr>
        <w:t>церковною</w:t>
      </w:r>
    </w:p>
    <w:p w:rsidR="00640A60" w:rsidRDefault="00640A60" w:rsidP="00640A60">
      <w:r>
        <w:rPr>
          <w:rFonts w:hint="eastAsia"/>
        </w:rPr>
        <w:t>приналежністю</w:t>
      </w:r>
      <w:r>
        <w:t></w:t>
      </w:r>
      <w:r>
        <w:rPr>
          <w:rFonts w:hint="eastAsia"/>
        </w:rPr>
        <w:t>–</w:t>
      </w:r>
      <w:r>
        <w:t></w:t>
      </w:r>
      <w:r>
        <w:rPr>
          <w:rFonts w:hint="eastAsia"/>
        </w:rPr>
        <w:t>збагатила</w:t>
      </w:r>
      <w:r>
        <w:t></w:t>
      </w:r>
      <w:r>
        <w:rPr>
          <w:rFonts w:hint="eastAsia"/>
        </w:rPr>
        <w:t>українську</w:t>
      </w:r>
      <w:r>
        <w:t></w:t>
      </w:r>
      <w:r>
        <w:rPr>
          <w:rFonts w:hint="eastAsia"/>
        </w:rPr>
        <w:t>прозу</w:t>
      </w:r>
      <w:r>
        <w:t></w:t>
      </w:r>
      <w:r>
        <w:rPr>
          <w:rFonts w:hint="eastAsia"/>
        </w:rPr>
        <w:t>про</w:t>
      </w:r>
      <w:r>
        <w:t></w:t>
      </w:r>
      <w:r>
        <w:rPr>
          <w:rFonts w:hint="eastAsia"/>
        </w:rPr>
        <w:t>духовенство</w:t>
      </w:r>
      <w:r>
        <w:t></w:t>
      </w:r>
      <w:r>
        <w:rPr>
          <w:rFonts w:hint="eastAsia"/>
        </w:rPr>
        <w:t>образами</w:t>
      </w:r>
    </w:p>
    <w:p w:rsidR="00640A60" w:rsidRDefault="00640A60" w:rsidP="00640A60">
      <w:r>
        <w:rPr>
          <w:rFonts w:hint="eastAsia"/>
        </w:rPr>
        <w:t>юдейських</w:t>
      </w:r>
      <w:r>
        <w:t></w:t>
      </w:r>
      <w:r>
        <w:rPr>
          <w:rFonts w:hint="eastAsia"/>
        </w:rPr>
        <w:t>первосвящеників</w:t>
      </w:r>
      <w:r>
        <w:t></w:t>
      </w:r>
      <w:r>
        <w:t></w:t>
      </w:r>
      <w:r>
        <w:t></w:t>
      </w:r>
      <w:r>
        <w:rPr>
          <w:rFonts w:hint="eastAsia"/>
        </w:rPr>
        <w:t>Гадарин</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середньовічних</w:t>
      </w:r>
    </w:p>
    <w:p w:rsidR="00640A60" w:rsidRDefault="00640A60" w:rsidP="00640A60">
      <w:r>
        <w:rPr>
          <w:rFonts w:hint="eastAsia"/>
        </w:rPr>
        <w:t>ченців</w:t>
      </w:r>
      <w:r>
        <w:t></w:t>
      </w:r>
      <w:r>
        <w:rPr>
          <w:rFonts w:hint="eastAsia"/>
        </w:rPr>
        <w:t>католиків</w:t>
      </w:r>
      <w:r>
        <w:t></w:t>
      </w:r>
      <w:r>
        <w:t></w:t>
      </w:r>
      <w:r>
        <w:t></w:t>
      </w:r>
      <w:r>
        <w:t></w:t>
      </w:r>
      <w:r>
        <w:t></w:t>
      </w:r>
      <w:r>
        <w:t></w:t>
      </w:r>
      <w:r>
        <w:t></w:t>
      </w:r>
      <w:r>
        <w:t></w:t>
      </w:r>
      <w:r>
        <w:t></w:t>
      </w:r>
      <w:r>
        <w:t></w:t>
      </w:r>
      <w:r>
        <w:t></w:t>
      </w:r>
      <w:r>
        <w:rPr>
          <w:rFonts w:hint="eastAsia"/>
        </w:rPr>
        <w:t>а</w:t>
      </w:r>
      <w:r>
        <w:t></w:t>
      </w:r>
      <w:r>
        <w:rPr>
          <w:rFonts w:hint="eastAsia"/>
        </w:rPr>
        <w:t>також</w:t>
      </w:r>
      <w:r>
        <w:t></w:t>
      </w:r>
      <w:r>
        <w:rPr>
          <w:rFonts w:hint="eastAsia"/>
        </w:rPr>
        <w:t>духовних</w:t>
      </w:r>
      <w:r>
        <w:t></w:t>
      </w:r>
      <w:r>
        <w:rPr>
          <w:rFonts w:hint="eastAsia"/>
        </w:rPr>
        <w:t>подвижників</w:t>
      </w:r>
      <w:r>
        <w:t></w:t>
      </w:r>
      <w:r>
        <w:rPr>
          <w:rFonts w:hint="eastAsia"/>
        </w:rPr>
        <w:t>КиєвоПечерського</w:t>
      </w:r>
      <w:r>
        <w:t></w:t>
      </w:r>
      <w:r>
        <w:rPr>
          <w:rFonts w:hint="eastAsia"/>
        </w:rPr>
        <w:t>монастиря</w:t>
      </w:r>
      <w:r>
        <w:t></w:t>
      </w:r>
      <w:r>
        <w:t></w:t>
      </w:r>
      <w:r>
        <w:t></w:t>
      </w:r>
      <w:r>
        <w:rPr>
          <w:rFonts w:hint="eastAsia"/>
        </w:rPr>
        <w:t>Легенди</w:t>
      </w:r>
      <w:r>
        <w:t></w:t>
      </w:r>
      <w:r>
        <w:rPr>
          <w:rFonts w:hint="eastAsia"/>
        </w:rPr>
        <w:t>старокиївські</w:t>
      </w:r>
      <w:r>
        <w:t></w:t>
      </w:r>
      <w:r>
        <w:t></w:t>
      </w:r>
      <w:r>
        <w:t></w:t>
      </w:r>
    </w:p>
    <w:p w:rsidR="00640A60" w:rsidRDefault="00640A60" w:rsidP="00640A60">
      <w:r>
        <w:t></w:t>
      </w:r>
      <w:r>
        <w:rPr>
          <w:rFonts w:hint="eastAsia"/>
        </w:rPr>
        <w:t>Суспільно</w:t>
      </w:r>
      <w:r>
        <w:t></w:t>
      </w:r>
      <w:r>
        <w:rPr>
          <w:rFonts w:hint="eastAsia"/>
        </w:rPr>
        <w:t>політичні</w:t>
      </w:r>
      <w:r>
        <w:t></w:t>
      </w:r>
      <w:r>
        <w:rPr>
          <w:rFonts w:hint="eastAsia"/>
        </w:rPr>
        <w:t>події</w:t>
      </w:r>
      <w:r>
        <w:t></w:t>
      </w:r>
      <w:r>
        <w:t></w:t>
      </w:r>
      <w:r>
        <w:rPr>
          <w:rFonts w:hint="eastAsia"/>
        </w:rPr>
        <w:t>трагічні</w:t>
      </w:r>
      <w:r>
        <w:t></w:t>
      </w:r>
      <w:r>
        <w:rPr>
          <w:rFonts w:hint="eastAsia"/>
        </w:rPr>
        <w:t>історичні</w:t>
      </w:r>
      <w:r>
        <w:t></w:t>
      </w:r>
      <w:r>
        <w:rPr>
          <w:rFonts w:hint="eastAsia"/>
        </w:rPr>
        <w:t>колізії</w:t>
      </w:r>
      <w:r>
        <w:t></w:t>
      </w:r>
      <w:r>
        <w:rPr>
          <w:rFonts w:hint="eastAsia"/>
        </w:rPr>
        <w:t>позначилися</w:t>
      </w:r>
      <w:r>
        <w:t></w:t>
      </w:r>
      <w:r>
        <w:rPr>
          <w:rFonts w:hint="eastAsia"/>
        </w:rPr>
        <w:t>на</w:t>
      </w:r>
    </w:p>
    <w:p w:rsidR="00640A60" w:rsidRDefault="00640A60" w:rsidP="00640A60">
      <w:r>
        <w:rPr>
          <w:rFonts w:hint="eastAsia"/>
        </w:rPr>
        <w:t>ідейно</w:t>
      </w:r>
      <w:r>
        <w:t></w:t>
      </w:r>
      <w:r>
        <w:rPr>
          <w:rFonts w:hint="eastAsia"/>
        </w:rPr>
        <w:t>художніх</w:t>
      </w:r>
      <w:r>
        <w:t></w:t>
      </w:r>
      <w:r>
        <w:rPr>
          <w:rFonts w:hint="eastAsia"/>
        </w:rPr>
        <w:t>домінантах</w:t>
      </w:r>
      <w:r>
        <w:t></w:t>
      </w:r>
      <w:r>
        <w:rPr>
          <w:rFonts w:hint="eastAsia"/>
        </w:rPr>
        <w:t>зображення</w:t>
      </w:r>
      <w:r>
        <w:t></w:t>
      </w:r>
      <w:r>
        <w:rPr>
          <w:rFonts w:hint="eastAsia"/>
        </w:rPr>
        <w:t>духовенства</w:t>
      </w:r>
      <w:r>
        <w:t></w:t>
      </w:r>
      <w:r>
        <w:rPr>
          <w:rFonts w:hint="eastAsia"/>
        </w:rPr>
        <w:t>у</w:t>
      </w:r>
      <w:r>
        <w:t></w:t>
      </w:r>
      <w:r>
        <w:rPr>
          <w:rFonts w:hint="eastAsia"/>
        </w:rPr>
        <w:t>літературі</w:t>
      </w:r>
      <w:r>
        <w:t></w:t>
      </w:r>
      <w:r>
        <w:rPr>
          <w:rFonts w:hint="eastAsia"/>
        </w:rPr>
        <w:t>ХХ</w:t>
      </w:r>
      <w:r>
        <w:t></w:t>
      </w:r>
      <w:r>
        <w:rPr>
          <w:rFonts w:hint="eastAsia"/>
        </w:rPr>
        <w:t>ст</w:t>
      </w:r>
      <w:r>
        <w:t></w:t>
      </w:r>
    </w:p>
    <w:p w:rsidR="00640A60" w:rsidRDefault="00640A60" w:rsidP="00640A60">
      <w:r>
        <w:rPr>
          <w:rFonts w:hint="eastAsia"/>
        </w:rPr>
        <w:t>Становище</w:t>
      </w:r>
      <w:r>
        <w:t></w:t>
      </w:r>
      <w:r>
        <w:rPr>
          <w:rFonts w:hint="eastAsia"/>
        </w:rPr>
        <w:t>священнослужителів</w:t>
      </w:r>
      <w:r>
        <w:t></w:t>
      </w:r>
      <w:r>
        <w:t></w:t>
      </w:r>
      <w:r>
        <w:rPr>
          <w:rFonts w:hint="eastAsia"/>
        </w:rPr>
        <w:t>їх</w:t>
      </w:r>
      <w:r>
        <w:t></w:t>
      </w:r>
      <w:r>
        <w:rPr>
          <w:rFonts w:hint="eastAsia"/>
        </w:rPr>
        <w:t>родин</w:t>
      </w:r>
      <w:r>
        <w:t></w:t>
      </w:r>
      <w:r>
        <w:rPr>
          <w:rFonts w:hint="eastAsia"/>
        </w:rPr>
        <w:t>у</w:t>
      </w:r>
      <w:r>
        <w:t></w:t>
      </w:r>
      <w:r>
        <w:rPr>
          <w:rFonts w:hint="eastAsia"/>
        </w:rPr>
        <w:t>контексті</w:t>
      </w:r>
      <w:r>
        <w:t></w:t>
      </w:r>
      <w:r>
        <w:rPr>
          <w:rFonts w:hint="eastAsia"/>
        </w:rPr>
        <w:t>громадянських</w:t>
      </w:r>
    </w:p>
    <w:p w:rsidR="00640A60" w:rsidRDefault="00640A60" w:rsidP="00640A60">
      <w:r>
        <w:rPr>
          <w:rFonts w:hint="eastAsia"/>
        </w:rPr>
        <w:t>заворушень</w:t>
      </w:r>
      <w:r>
        <w:t></w:t>
      </w:r>
      <w:r>
        <w:t></w:t>
      </w:r>
      <w:r>
        <w:rPr>
          <w:rFonts w:hint="eastAsia"/>
        </w:rPr>
        <w:t>зміни</w:t>
      </w:r>
      <w:r>
        <w:t></w:t>
      </w:r>
      <w:r>
        <w:rPr>
          <w:rFonts w:hint="eastAsia"/>
        </w:rPr>
        <w:t>влади</w:t>
      </w:r>
      <w:r>
        <w:t></w:t>
      </w:r>
      <w:r>
        <w:t></w:t>
      </w:r>
      <w:r>
        <w:rPr>
          <w:rFonts w:hint="eastAsia"/>
        </w:rPr>
        <w:t>поширення</w:t>
      </w:r>
      <w:r>
        <w:t></w:t>
      </w:r>
      <w:r>
        <w:rPr>
          <w:rFonts w:hint="eastAsia"/>
        </w:rPr>
        <w:t>радянської</w:t>
      </w:r>
      <w:r>
        <w:t></w:t>
      </w:r>
      <w:r>
        <w:rPr>
          <w:rFonts w:hint="eastAsia"/>
        </w:rPr>
        <w:t>ідеології</w:t>
      </w:r>
      <w:r>
        <w:t></w:t>
      </w:r>
      <w:r>
        <w:rPr>
          <w:rFonts w:hint="eastAsia"/>
        </w:rPr>
        <w:t>й</w:t>
      </w:r>
      <w:r>
        <w:t></w:t>
      </w:r>
      <w:r>
        <w:rPr>
          <w:rFonts w:hint="eastAsia"/>
        </w:rPr>
        <w:t>тоталітарного</w:t>
      </w:r>
    </w:p>
    <w:p w:rsidR="00640A60" w:rsidRDefault="00640A60" w:rsidP="00640A60">
      <w:r>
        <w:rPr>
          <w:rFonts w:hint="eastAsia"/>
        </w:rPr>
        <w:t>режиму</w:t>
      </w:r>
      <w:r>
        <w:t></w:t>
      </w:r>
      <w:r>
        <w:rPr>
          <w:rFonts w:hint="eastAsia"/>
        </w:rPr>
        <w:t>знайшло</w:t>
      </w:r>
      <w:r>
        <w:t></w:t>
      </w:r>
      <w:r>
        <w:rPr>
          <w:rFonts w:hint="eastAsia"/>
        </w:rPr>
        <w:t>відображення</w:t>
      </w:r>
      <w:r>
        <w:t></w:t>
      </w:r>
      <w:r>
        <w:rPr>
          <w:rFonts w:hint="eastAsia"/>
        </w:rPr>
        <w:t>у</w:t>
      </w:r>
      <w:r>
        <w:t></w:t>
      </w:r>
      <w:r>
        <w:rPr>
          <w:rFonts w:hint="eastAsia"/>
        </w:rPr>
        <w:t>творах</w:t>
      </w:r>
      <w:r>
        <w:t></w:t>
      </w:r>
      <w:r>
        <w:rPr>
          <w:rFonts w:hint="eastAsia"/>
        </w:rPr>
        <w:t>Т</w:t>
      </w:r>
      <w:r>
        <w:t></w:t>
      </w:r>
      <w:r>
        <w:t></w:t>
      </w:r>
      <w:r>
        <w:rPr>
          <w:rFonts w:hint="eastAsia"/>
        </w:rPr>
        <w:t>Осьмачки</w:t>
      </w:r>
      <w:r>
        <w:t></w:t>
      </w:r>
      <w:r>
        <w:t></w:t>
      </w:r>
      <w:r>
        <w:t></w:t>
      </w:r>
      <w:r>
        <w:rPr>
          <w:rFonts w:hint="eastAsia"/>
        </w:rPr>
        <w:t>Старший</w:t>
      </w:r>
      <w:r>
        <w:t></w:t>
      </w:r>
      <w:r>
        <w:rPr>
          <w:rFonts w:hint="eastAsia"/>
        </w:rPr>
        <w:t>боярин</w:t>
      </w:r>
      <w:r>
        <w:t></w:t>
      </w:r>
      <w:r>
        <w:t></w:t>
      </w:r>
      <w:r>
        <w:t></w:t>
      </w:r>
    </w:p>
    <w:p w:rsidR="00640A60" w:rsidRDefault="00640A60" w:rsidP="00640A60">
      <w:r>
        <w:rPr>
          <w:rFonts w:hint="eastAsia"/>
        </w:rPr>
        <w:t>Г</w:t>
      </w:r>
      <w:r>
        <w:t></w:t>
      </w:r>
      <w:r>
        <w:t></w:t>
      </w:r>
      <w:r>
        <w:rPr>
          <w:rFonts w:hint="eastAsia"/>
        </w:rPr>
        <w:t>Косинки</w:t>
      </w:r>
      <w:r>
        <w:t></w:t>
      </w:r>
      <w:r>
        <w:t></w:t>
      </w:r>
      <w:r>
        <w:t></w:t>
      </w:r>
      <w:r>
        <w:rPr>
          <w:rFonts w:hint="eastAsia"/>
        </w:rPr>
        <w:t>Зелена</w:t>
      </w:r>
      <w:r>
        <w:t></w:t>
      </w:r>
      <w:r>
        <w:rPr>
          <w:rFonts w:hint="eastAsia"/>
        </w:rPr>
        <w:t>ряса</w:t>
      </w:r>
      <w:r>
        <w:t></w:t>
      </w:r>
      <w:r>
        <w:t></w:t>
      </w:r>
      <w:r>
        <w:t></w:t>
      </w:r>
      <w:r>
        <w:t></w:t>
      </w:r>
      <w:r>
        <w:rPr>
          <w:rFonts w:hint="eastAsia"/>
        </w:rPr>
        <w:t>Б</w:t>
      </w:r>
      <w:r>
        <w:t></w:t>
      </w:r>
      <w:r>
        <w:t></w:t>
      </w:r>
      <w:r>
        <w:rPr>
          <w:rFonts w:hint="eastAsia"/>
        </w:rPr>
        <w:t>Антоненка</w:t>
      </w:r>
      <w:r>
        <w:t></w:t>
      </w:r>
      <w:r>
        <w:rPr>
          <w:rFonts w:hint="eastAsia"/>
        </w:rPr>
        <w:t>Давидовича</w:t>
      </w:r>
      <w:r>
        <w:t></w:t>
      </w:r>
      <w:r>
        <w:t></w:t>
      </w:r>
      <w:r>
        <w:t></w:t>
      </w:r>
      <w:r>
        <w:rPr>
          <w:rFonts w:hint="eastAsia"/>
        </w:rPr>
        <w:t>Спокуса</w:t>
      </w:r>
      <w:r>
        <w:t></w:t>
      </w:r>
      <w:r>
        <w:t></w:t>
      </w:r>
      <w:r>
        <w:t></w:t>
      </w:r>
    </w:p>
    <w:p w:rsidR="00640A60" w:rsidRDefault="00640A60" w:rsidP="00640A60">
      <w:r>
        <w:rPr>
          <w:rFonts w:hint="eastAsia"/>
        </w:rPr>
        <w:t>В</w:t>
      </w:r>
      <w:r>
        <w:t></w:t>
      </w:r>
      <w:r>
        <w:t></w:t>
      </w:r>
      <w:r>
        <w:rPr>
          <w:rFonts w:hint="eastAsia"/>
        </w:rPr>
        <w:t>Винниченка</w:t>
      </w:r>
      <w:r>
        <w:t></w:t>
      </w:r>
      <w:r>
        <w:t></w:t>
      </w:r>
      <w:r>
        <w:t></w:t>
      </w:r>
      <w:r>
        <w:rPr>
          <w:rFonts w:hint="eastAsia"/>
        </w:rPr>
        <w:t>Слово</w:t>
      </w:r>
      <w:r>
        <w:t></w:t>
      </w:r>
      <w:r>
        <w:rPr>
          <w:rFonts w:hint="eastAsia"/>
        </w:rPr>
        <w:t>за</w:t>
      </w:r>
      <w:r>
        <w:t></w:t>
      </w:r>
      <w:r>
        <w:rPr>
          <w:rFonts w:hint="eastAsia"/>
        </w:rPr>
        <w:t>тобою</w:t>
      </w:r>
      <w:r>
        <w:t></w:t>
      </w:r>
      <w:r>
        <w:t></w:t>
      </w:r>
      <w:r>
        <w:rPr>
          <w:rFonts w:hint="eastAsia"/>
        </w:rPr>
        <w:t>Сталіне</w:t>
      </w:r>
      <w:r>
        <w:t></w:t>
      </w:r>
      <w:r>
        <w:t></w:t>
      </w:r>
      <w:r>
        <w:t></w:t>
      </w:r>
      <w:r>
        <w:t></w:t>
      </w:r>
      <w:r>
        <w:t></w:t>
      </w:r>
      <w:r>
        <w:rPr>
          <w:rFonts w:hint="eastAsia"/>
        </w:rPr>
        <w:t>І</w:t>
      </w:r>
      <w:r>
        <w:t></w:t>
      </w:r>
      <w:r>
        <w:t></w:t>
      </w:r>
      <w:r>
        <w:rPr>
          <w:rFonts w:hint="eastAsia"/>
        </w:rPr>
        <w:t>Багряного</w:t>
      </w:r>
      <w:r>
        <w:t></w:t>
      </w:r>
      <w:r>
        <w:t></w:t>
      </w:r>
      <w:r>
        <w:t></w:t>
      </w:r>
      <w:r>
        <w:rPr>
          <w:rFonts w:hint="eastAsia"/>
        </w:rPr>
        <w:t>Сад</w:t>
      </w:r>
    </w:p>
    <w:p w:rsidR="00640A60" w:rsidRDefault="00640A60" w:rsidP="00640A60">
      <w:r>
        <w:rPr>
          <w:rFonts w:hint="eastAsia"/>
        </w:rPr>
        <w:t>Гетсиманський</w:t>
      </w:r>
      <w:r>
        <w:t></w:t>
      </w:r>
      <w:r>
        <w:t></w:t>
      </w:r>
      <w:r>
        <w:t></w:t>
      </w:r>
    </w:p>
    <w:p w:rsidR="00640A60" w:rsidRDefault="00640A60" w:rsidP="00640A60">
      <w:r>
        <w:t></w:t>
      </w:r>
      <w:r>
        <w:rPr>
          <w:rFonts w:hint="eastAsia"/>
        </w:rPr>
        <w:t>Тип</w:t>
      </w:r>
      <w:r>
        <w:t></w:t>
      </w:r>
      <w:r>
        <w:rPr>
          <w:rFonts w:hint="eastAsia"/>
        </w:rPr>
        <w:t>духовного</w:t>
      </w:r>
      <w:r>
        <w:t></w:t>
      </w:r>
      <w:r>
        <w:rPr>
          <w:rFonts w:hint="eastAsia"/>
        </w:rPr>
        <w:t>діяча</w:t>
      </w:r>
      <w:r>
        <w:t></w:t>
      </w:r>
      <w:r>
        <w:t></w:t>
      </w:r>
      <w:r>
        <w:rPr>
          <w:rFonts w:hint="eastAsia"/>
        </w:rPr>
        <w:t>який</w:t>
      </w:r>
      <w:r>
        <w:t></w:t>
      </w:r>
      <w:r>
        <w:rPr>
          <w:rFonts w:hint="eastAsia"/>
        </w:rPr>
        <w:t>переймається</w:t>
      </w:r>
      <w:r>
        <w:t></w:t>
      </w:r>
      <w:r>
        <w:rPr>
          <w:rFonts w:hint="eastAsia"/>
        </w:rPr>
        <w:t>національними</w:t>
      </w:r>
      <w:r>
        <w:t></w:t>
      </w:r>
      <w:r>
        <w:rPr>
          <w:rFonts w:hint="eastAsia"/>
        </w:rPr>
        <w:t>інтересами</w:t>
      </w:r>
    </w:p>
    <w:p w:rsidR="00640A60" w:rsidRDefault="00640A60" w:rsidP="00640A60">
      <w:r>
        <w:rPr>
          <w:rFonts w:hint="eastAsia"/>
        </w:rPr>
        <w:t>України</w:t>
      </w:r>
      <w:r>
        <w:t></w:t>
      </w:r>
      <w:r>
        <w:t></w:t>
      </w:r>
      <w:r>
        <w:rPr>
          <w:rFonts w:hint="eastAsia"/>
        </w:rPr>
        <w:t>є</w:t>
      </w:r>
      <w:r>
        <w:t></w:t>
      </w:r>
      <w:r>
        <w:rPr>
          <w:rFonts w:hint="eastAsia"/>
        </w:rPr>
        <w:t>активним</w:t>
      </w:r>
      <w:r>
        <w:t></w:t>
      </w:r>
      <w:r>
        <w:rPr>
          <w:rFonts w:hint="eastAsia"/>
        </w:rPr>
        <w:t>учасником</w:t>
      </w:r>
      <w:r>
        <w:t></w:t>
      </w:r>
      <w:r>
        <w:rPr>
          <w:rFonts w:hint="eastAsia"/>
        </w:rPr>
        <w:t>боротьби</w:t>
      </w:r>
      <w:r>
        <w:t></w:t>
      </w:r>
      <w:r>
        <w:rPr>
          <w:rFonts w:hint="eastAsia"/>
        </w:rPr>
        <w:t>за</w:t>
      </w:r>
      <w:r>
        <w:t></w:t>
      </w:r>
      <w:r>
        <w:rPr>
          <w:rFonts w:hint="eastAsia"/>
        </w:rPr>
        <w:t>її</w:t>
      </w:r>
      <w:r>
        <w:t></w:t>
      </w:r>
      <w:r>
        <w:rPr>
          <w:rFonts w:hint="eastAsia"/>
        </w:rPr>
        <w:t>самостійність</w:t>
      </w:r>
      <w:r>
        <w:t></w:t>
      </w:r>
      <w:r>
        <w:rPr>
          <w:rFonts w:hint="eastAsia"/>
        </w:rPr>
        <w:t>у</w:t>
      </w:r>
      <w:r>
        <w:t></w:t>
      </w:r>
      <w:r>
        <w:rPr>
          <w:rFonts w:hint="eastAsia"/>
        </w:rPr>
        <w:t>перші</w:t>
      </w:r>
    </w:p>
    <w:p w:rsidR="00640A60" w:rsidRDefault="00640A60" w:rsidP="00640A60">
      <w:r>
        <w:rPr>
          <w:rFonts w:hint="eastAsia"/>
        </w:rPr>
        <w:t>десятиліття</w:t>
      </w:r>
      <w:r>
        <w:t></w:t>
      </w:r>
      <w:r>
        <w:rPr>
          <w:rFonts w:hint="eastAsia"/>
        </w:rPr>
        <w:t>ХХ</w:t>
      </w:r>
      <w:r>
        <w:t></w:t>
      </w:r>
      <w:r>
        <w:rPr>
          <w:rFonts w:hint="eastAsia"/>
        </w:rPr>
        <w:t>ст</w:t>
      </w:r>
      <w:r>
        <w:t></w:t>
      </w:r>
      <w:r>
        <w:t></w:t>
      </w:r>
      <w:r>
        <w:t></w:t>
      </w:r>
      <w:r>
        <w:rPr>
          <w:rFonts w:hint="eastAsia"/>
        </w:rPr>
        <w:t>репрезентує</w:t>
      </w:r>
      <w:r>
        <w:t></w:t>
      </w:r>
      <w:r>
        <w:rPr>
          <w:rFonts w:hint="eastAsia"/>
        </w:rPr>
        <w:t>герой</w:t>
      </w:r>
      <w:r>
        <w:t></w:t>
      </w:r>
      <w:r>
        <w:rPr>
          <w:rFonts w:hint="eastAsia"/>
        </w:rPr>
        <w:t>твору</w:t>
      </w:r>
      <w:r>
        <w:t></w:t>
      </w:r>
      <w:r>
        <w:rPr>
          <w:rFonts w:hint="eastAsia"/>
        </w:rPr>
        <w:t>Т</w:t>
      </w:r>
      <w:r>
        <w:t></w:t>
      </w:r>
      <w:r>
        <w:t></w:t>
      </w:r>
      <w:r>
        <w:rPr>
          <w:rFonts w:hint="eastAsia"/>
        </w:rPr>
        <w:t>Осьмачки</w:t>
      </w:r>
      <w:r>
        <w:t></w:t>
      </w:r>
      <w:r>
        <w:t></w:t>
      </w:r>
      <w:r>
        <w:rPr>
          <w:rFonts w:hint="eastAsia"/>
        </w:rPr>
        <w:t>Старший</w:t>
      </w:r>
      <w:r>
        <w:t></w:t>
      </w:r>
      <w:r>
        <w:rPr>
          <w:rFonts w:hint="eastAsia"/>
        </w:rPr>
        <w:t>боярин</w:t>
      </w:r>
      <w:r>
        <w:t></w:t>
      </w:r>
    </w:p>
    <w:p w:rsidR="00640A60" w:rsidRDefault="00640A60" w:rsidP="00640A60">
      <w:r>
        <w:rPr>
          <w:rFonts w:hint="eastAsia"/>
        </w:rPr>
        <w:t>–</w:t>
      </w:r>
      <w:r>
        <w:t></w:t>
      </w:r>
      <w:r>
        <w:rPr>
          <w:rFonts w:hint="eastAsia"/>
        </w:rPr>
        <w:t>отець</w:t>
      </w:r>
      <w:r>
        <w:t></w:t>
      </w:r>
      <w:r>
        <w:rPr>
          <w:rFonts w:hint="eastAsia"/>
        </w:rPr>
        <w:t>Діяковський</w:t>
      </w:r>
      <w:r>
        <w:t></w:t>
      </w:r>
      <w:r>
        <w:t></w:t>
      </w:r>
      <w:r>
        <w:rPr>
          <w:rFonts w:hint="eastAsia"/>
        </w:rPr>
        <w:t>Становище</w:t>
      </w:r>
      <w:r>
        <w:t></w:t>
      </w:r>
      <w:r>
        <w:rPr>
          <w:rFonts w:hint="eastAsia"/>
        </w:rPr>
        <w:t>духовенства</w:t>
      </w:r>
      <w:r>
        <w:t></w:t>
      </w:r>
      <w:r>
        <w:rPr>
          <w:rFonts w:hint="eastAsia"/>
        </w:rPr>
        <w:t>у</w:t>
      </w:r>
      <w:r>
        <w:t></w:t>
      </w:r>
      <w:r>
        <w:rPr>
          <w:rFonts w:hint="eastAsia"/>
        </w:rPr>
        <w:t>вирі</w:t>
      </w:r>
      <w:r>
        <w:t></w:t>
      </w:r>
      <w:r>
        <w:rPr>
          <w:rFonts w:hint="eastAsia"/>
        </w:rPr>
        <w:t>громадянської</w:t>
      </w:r>
      <w:r>
        <w:t></w:t>
      </w:r>
      <w:r>
        <w:rPr>
          <w:rFonts w:hint="eastAsia"/>
        </w:rPr>
        <w:t>війни</w:t>
      </w:r>
      <w:r>
        <w:t></w:t>
      </w:r>
    </w:p>
    <w:p w:rsidR="00640A60" w:rsidRDefault="00640A60" w:rsidP="00640A60">
      <w:r>
        <w:rPr>
          <w:rFonts w:hint="eastAsia"/>
        </w:rPr>
        <w:t>зміни</w:t>
      </w:r>
      <w:r>
        <w:t></w:t>
      </w:r>
      <w:r>
        <w:rPr>
          <w:rFonts w:hint="eastAsia"/>
        </w:rPr>
        <w:t>влади</w:t>
      </w:r>
      <w:r>
        <w:t></w:t>
      </w:r>
      <w:r>
        <w:rPr>
          <w:rFonts w:hint="eastAsia"/>
        </w:rPr>
        <w:t>переконливо</w:t>
      </w:r>
      <w:r>
        <w:t></w:t>
      </w:r>
      <w:r>
        <w:rPr>
          <w:rFonts w:hint="eastAsia"/>
        </w:rPr>
        <w:t>розкрили</w:t>
      </w:r>
      <w:r>
        <w:t></w:t>
      </w:r>
      <w:r>
        <w:rPr>
          <w:rFonts w:hint="eastAsia"/>
        </w:rPr>
        <w:t>у</w:t>
      </w:r>
      <w:r>
        <w:t></w:t>
      </w:r>
      <w:r>
        <w:rPr>
          <w:rFonts w:hint="eastAsia"/>
        </w:rPr>
        <w:t>своїх</w:t>
      </w:r>
      <w:r>
        <w:t></w:t>
      </w:r>
      <w:r>
        <w:rPr>
          <w:rFonts w:hint="eastAsia"/>
        </w:rPr>
        <w:t>творах</w:t>
      </w:r>
      <w:r>
        <w:t></w:t>
      </w:r>
      <w:r>
        <w:rPr>
          <w:rFonts w:hint="eastAsia"/>
        </w:rPr>
        <w:t>Г</w:t>
      </w:r>
      <w:r>
        <w:t></w:t>
      </w:r>
      <w:r>
        <w:t></w:t>
      </w:r>
      <w:r>
        <w:rPr>
          <w:rFonts w:hint="eastAsia"/>
        </w:rPr>
        <w:t>Косинка</w:t>
      </w:r>
      <w:r>
        <w:t></w:t>
      </w:r>
      <w:r>
        <w:rPr>
          <w:rFonts w:hint="eastAsia"/>
        </w:rPr>
        <w:t>та</w:t>
      </w:r>
    </w:p>
    <w:p w:rsidR="00640A60" w:rsidRDefault="00640A60" w:rsidP="00640A60">
      <w:r>
        <w:rPr>
          <w:rFonts w:hint="eastAsia"/>
        </w:rPr>
        <w:t>Б</w:t>
      </w:r>
      <w:r>
        <w:t></w:t>
      </w:r>
      <w:r>
        <w:t></w:t>
      </w:r>
      <w:r>
        <w:rPr>
          <w:rFonts w:hint="eastAsia"/>
        </w:rPr>
        <w:t>Антоненко</w:t>
      </w:r>
      <w:r>
        <w:t></w:t>
      </w:r>
      <w:r>
        <w:rPr>
          <w:rFonts w:hint="eastAsia"/>
        </w:rPr>
        <w:t>Давидович</w:t>
      </w:r>
      <w:r>
        <w:t></w:t>
      </w:r>
      <w:r>
        <w:t></w:t>
      </w:r>
      <w:r>
        <w:rPr>
          <w:rFonts w:hint="eastAsia"/>
        </w:rPr>
        <w:t>Герой</w:t>
      </w:r>
      <w:r>
        <w:t></w:t>
      </w:r>
      <w:r>
        <w:rPr>
          <w:rFonts w:hint="eastAsia"/>
        </w:rPr>
        <w:t>твору</w:t>
      </w:r>
      <w:r>
        <w:t></w:t>
      </w:r>
      <w:r>
        <w:rPr>
          <w:rFonts w:hint="eastAsia"/>
        </w:rPr>
        <w:t>Б</w:t>
      </w:r>
      <w:r>
        <w:t></w:t>
      </w:r>
      <w:r>
        <w:t></w:t>
      </w:r>
      <w:r>
        <w:rPr>
          <w:rFonts w:hint="eastAsia"/>
        </w:rPr>
        <w:t>Антоненка</w:t>
      </w:r>
      <w:r>
        <w:t></w:t>
      </w:r>
      <w:r>
        <w:rPr>
          <w:rFonts w:hint="eastAsia"/>
        </w:rPr>
        <w:t>Давидовича</w:t>
      </w:r>
      <w:r>
        <w:t></w:t>
      </w:r>
      <w:r>
        <w:t></w:t>
      </w:r>
      <w:r>
        <w:rPr>
          <w:rFonts w:hint="eastAsia"/>
        </w:rPr>
        <w:t>Спокуса</w:t>
      </w:r>
      <w:r>
        <w:t></w:t>
      </w:r>
    </w:p>
    <w:p w:rsidR="00640A60" w:rsidRDefault="00640A60" w:rsidP="00640A60">
      <w:r>
        <w:rPr>
          <w:rFonts w:hint="eastAsia"/>
        </w:rPr>
        <w:t>–</w:t>
      </w:r>
      <w:r>
        <w:t></w:t>
      </w:r>
      <w:r>
        <w:rPr>
          <w:rFonts w:hint="eastAsia"/>
        </w:rPr>
        <w:t>отець</w:t>
      </w:r>
      <w:r>
        <w:t></w:t>
      </w:r>
      <w:r>
        <w:rPr>
          <w:rFonts w:hint="eastAsia"/>
        </w:rPr>
        <w:t>Йосип</w:t>
      </w:r>
      <w:r>
        <w:t></w:t>
      </w:r>
      <w:r>
        <w:rPr>
          <w:rFonts w:hint="eastAsia"/>
        </w:rPr>
        <w:t>–</w:t>
      </w:r>
      <w:r>
        <w:t></w:t>
      </w:r>
      <w:r>
        <w:rPr>
          <w:rFonts w:hint="eastAsia"/>
        </w:rPr>
        <w:t>складна</w:t>
      </w:r>
      <w:r>
        <w:t></w:t>
      </w:r>
      <w:r>
        <w:t></w:t>
      </w:r>
      <w:r>
        <w:rPr>
          <w:rFonts w:hint="eastAsia"/>
        </w:rPr>
        <w:t>драматична</w:t>
      </w:r>
      <w:r>
        <w:t></w:t>
      </w:r>
      <w:r>
        <w:rPr>
          <w:rFonts w:hint="eastAsia"/>
        </w:rPr>
        <w:t>постать</w:t>
      </w:r>
      <w:r>
        <w:t></w:t>
      </w:r>
      <w:r>
        <w:rPr>
          <w:rFonts w:hint="eastAsia"/>
        </w:rPr>
        <w:t>священика</w:t>
      </w:r>
      <w:r>
        <w:t></w:t>
      </w:r>
      <w:r>
        <w:t></w:t>
      </w:r>
      <w:r>
        <w:rPr>
          <w:rFonts w:hint="eastAsia"/>
        </w:rPr>
        <w:t>який</w:t>
      </w:r>
      <w:r>
        <w:t></w:t>
      </w:r>
      <w:r>
        <w:rPr>
          <w:rFonts w:hint="eastAsia"/>
        </w:rPr>
        <w:t>став</w:t>
      </w:r>
      <w:r>
        <w:t></w:t>
      </w:r>
      <w:r>
        <w:rPr>
          <w:rFonts w:hint="eastAsia"/>
        </w:rPr>
        <w:t>свідком</w:t>
      </w:r>
    </w:p>
    <w:p w:rsidR="00640A60" w:rsidRDefault="00640A60" w:rsidP="00640A60">
      <w:r>
        <w:rPr>
          <w:rFonts w:hint="eastAsia"/>
        </w:rPr>
        <w:t>громадянської</w:t>
      </w:r>
      <w:r>
        <w:t></w:t>
      </w:r>
      <w:r>
        <w:rPr>
          <w:rFonts w:hint="eastAsia"/>
        </w:rPr>
        <w:t>війни</w:t>
      </w:r>
      <w:r>
        <w:t></w:t>
      </w:r>
      <w:r>
        <w:t></w:t>
      </w:r>
      <w:r>
        <w:rPr>
          <w:rFonts w:hint="eastAsia"/>
        </w:rPr>
        <w:t>зміни</w:t>
      </w:r>
      <w:r>
        <w:t></w:t>
      </w:r>
      <w:r>
        <w:rPr>
          <w:rFonts w:hint="eastAsia"/>
        </w:rPr>
        <w:t>влади</w:t>
      </w:r>
      <w:r>
        <w:t></w:t>
      </w:r>
      <w:r>
        <w:t></w:t>
      </w:r>
      <w:r>
        <w:rPr>
          <w:rFonts w:hint="eastAsia"/>
        </w:rPr>
        <w:t>зміщення</w:t>
      </w:r>
      <w:r>
        <w:t></w:t>
      </w:r>
      <w:r>
        <w:rPr>
          <w:rFonts w:hint="eastAsia"/>
        </w:rPr>
        <w:t>морально</w:t>
      </w:r>
      <w:r>
        <w:t></w:t>
      </w:r>
      <w:r>
        <w:rPr>
          <w:rFonts w:hint="eastAsia"/>
        </w:rPr>
        <w:t>етичних</w:t>
      </w:r>
      <w:r>
        <w:t></w:t>
      </w:r>
      <w:r>
        <w:t></w:t>
      </w:r>
      <w:r>
        <w:rPr>
          <w:rFonts w:hint="eastAsia"/>
        </w:rPr>
        <w:t>суспільнополітичних</w:t>
      </w:r>
      <w:r>
        <w:t></w:t>
      </w:r>
      <w:r>
        <w:rPr>
          <w:rFonts w:hint="eastAsia"/>
        </w:rPr>
        <w:t>акцентів</w:t>
      </w:r>
      <w:r>
        <w:t></w:t>
      </w:r>
      <w:r>
        <w:t></w:t>
      </w:r>
      <w:r>
        <w:rPr>
          <w:rFonts w:hint="eastAsia"/>
        </w:rPr>
        <w:t>який</w:t>
      </w:r>
      <w:r>
        <w:t></w:t>
      </w:r>
      <w:r>
        <w:rPr>
          <w:rFonts w:hint="eastAsia"/>
        </w:rPr>
        <w:t>пережив</w:t>
      </w:r>
      <w:r>
        <w:t></w:t>
      </w:r>
      <w:r>
        <w:rPr>
          <w:rFonts w:hint="eastAsia"/>
        </w:rPr>
        <w:t>родинні</w:t>
      </w:r>
      <w:r>
        <w:t></w:t>
      </w:r>
      <w:r>
        <w:rPr>
          <w:rFonts w:hint="eastAsia"/>
        </w:rPr>
        <w:t>трагедії</w:t>
      </w:r>
      <w:r>
        <w:t></w:t>
      </w:r>
      <w:r>
        <w:rPr>
          <w:rFonts w:hint="eastAsia"/>
        </w:rPr>
        <w:t>й</w:t>
      </w:r>
      <w:r>
        <w:t></w:t>
      </w:r>
      <w:r>
        <w:rPr>
          <w:rFonts w:hint="eastAsia"/>
        </w:rPr>
        <w:t>болючі</w:t>
      </w:r>
      <w:r>
        <w:t></w:t>
      </w:r>
      <w:r>
        <w:rPr>
          <w:rFonts w:hint="eastAsia"/>
        </w:rPr>
        <w:t>пошуки</w:t>
      </w:r>
    </w:p>
    <w:p w:rsidR="00640A60" w:rsidRDefault="00640A60" w:rsidP="00640A60">
      <w:r>
        <w:rPr>
          <w:rFonts w:hint="eastAsia"/>
        </w:rPr>
        <w:t>відповідей</w:t>
      </w:r>
      <w:r>
        <w:t></w:t>
      </w:r>
      <w:r>
        <w:rPr>
          <w:rFonts w:hint="eastAsia"/>
        </w:rPr>
        <w:t>на</w:t>
      </w:r>
      <w:r>
        <w:t></w:t>
      </w:r>
      <w:r>
        <w:rPr>
          <w:rFonts w:hint="eastAsia"/>
        </w:rPr>
        <w:t>суперечливі</w:t>
      </w:r>
      <w:r>
        <w:t></w:t>
      </w:r>
      <w:r>
        <w:rPr>
          <w:rFonts w:hint="eastAsia"/>
        </w:rPr>
        <w:t>питання</w:t>
      </w:r>
      <w:r>
        <w:t></w:t>
      </w:r>
      <w:r>
        <w:t></w:t>
      </w:r>
      <w:r>
        <w:rPr>
          <w:rFonts w:hint="eastAsia"/>
        </w:rPr>
        <w:t>Твір</w:t>
      </w:r>
      <w:r>
        <w:t></w:t>
      </w:r>
      <w:r>
        <w:t></w:t>
      </w:r>
      <w:r>
        <w:rPr>
          <w:rFonts w:hint="eastAsia"/>
        </w:rPr>
        <w:t>Спокуса</w:t>
      </w:r>
      <w:r>
        <w:t></w:t>
      </w:r>
      <w:r>
        <w:t></w:t>
      </w:r>
      <w:r>
        <w:t></w:t>
      </w:r>
      <w:r>
        <w:rPr>
          <w:rFonts w:hint="eastAsia"/>
        </w:rPr>
        <w:t>як</w:t>
      </w:r>
      <w:r>
        <w:t></w:t>
      </w:r>
      <w:r>
        <w:rPr>
          <w:rFonts w:hint="eastAsia"/>
        </w:rPr>
        <w:t>і</w:t>
      </w:r>
      <w:r>
        <w:t></w:t>
      </w:r>
      <w:r>
        <w:rPr>
          <w:rFonts w:hint="eastAsia"/>
        </w:rPr>
        <w:t>роман</w:t>
      </w:r>
      <w:r>
        <w:t></w:t>
      </w:r>
      <w:r>
        <w:rPr>
          <w:rFonts w:hint="eastAsia"/>
        </w:rPr>
        <w:t>О</w:t>
      </w:r>
      <w:r>
        <w:t></w:t>
      </w:r>
      <w:r>
        <w:t></w:t>
      </w:r>
      <w:r>
        <w:rPr>
          <w:rFonts w:hint="eastAsia"/>
        </w:rPr>
        <w:t>Гончара</w:t>
      </w:r>
    </w:p>
    <w:p w:rsidR="00640A60" w:rsidRDefault="00640A60" w:rsidP="00640A60">
      <w:r>
        <w:t></w:t>
      </w:r>
      <w:r>
        <w:rPr>
          <w:rFonts w:hint="eastAsia"/>
        </w:rPr>
        <w:t>Собор</w:t>
      </w:r>
      <w:r>
        <w:t></w:t>
      </w:r>
      <w:r>
        <w:t></w:t>
      </w:r>
      <w:r>
        <w:t></w:t>
      </w:r>
      <w:r>
        <w:rPr>
          <w:rFonts w:hint="eastAsia"/>
        </w:rPr>
        <w:t>розкриває</w:t>
      </w:r>
      <w:r>
        <w:t></w:t>
      </w:r>
      <w:r>
        <w:rPr>
          <w:rFonts w:hint="eastAsia"/>
        </w:rPr>
        <w:t>стан</w:t>
      </w:r>
      <w:r>
        <w:t></w:t>
      </w:r>
      <w:r>
        <w:rPr>
          <w:rFonts w:hint="eastAsia"/>
        </w:rPr>
        <w:t>церкви</w:t>
      </w:r>
      <w:r>
        <w:t></w:t>
      </w:r>
      <w:r>
        <w:rPr>
          <w:rFonts w:hint="eastAsia"/>
        </w:rPr>
        <w:t>та</w:t>
      </w:r>
      <w:r>
        <w:t></w:t>
      </w:r>
      <w:r>
        <w:rPr>
          <w:rFonts w:hint="eastAsia"/>
        </w:rPr>
        <w:t>релігії</w:t>
      </w:r>
      <w:r>
        <w:t></w:t>
      </w:r>
      <w:r>
        <w:rPr>
          <w:rFonts w:hint="eastAsia"/>
        </w:rPr>
        <w:t>під</w:t>
      </w:r>
      <w:r>
        <w:t></w:t>
      </w:r>
      <w:r>
        <w:rPr>
          <w:rFonts w:hint="eastAsia"/>
        </w:rPr>
        <w:t>час</w:t>
      </w:r>
      <w:r>
        <w:t></w:t>
      </w:r>
      <w:r>
        <w:rPr>
          <w:rFonts w:hint="eastAsia"/>
        </w:rPr>
        <w:t>панування</w:t>
      </w:r>
      <w:r>
        <w:t></w:t>
      </w:r>
      <w:r>
        <w:rPr>
          <w:rFonts w:hint="eastAsia"/>
        </w:rPr>
        <w:t>радянського</w:t>
      </w:r>
    </w:p>
    <w:p w:rsidR="00640A60" w:rsidRDefault="00640A60" w:rsidP="00640A60">
      <w:r>
        <w:rPr>
          <w:rFonts w:hint="eastAsia"/>
        </w:rPr>
        <w:t>режиму</w:t>
      </w:r>
      <w:r>
        <w:t></w:t>
      </w:r>
      <w:r>
        <w:t></w:t>
      </w:r>
      <w:r>
        <w:rPr>
          <w:rFonts w:hint="eastAsia"/>
        </w:rPr>
        <w:t>Б</w:t>
      </w:r>
      <w:r>
        <w:t></w:t>
      </w:r>
      <w:r>
        <w:t></w:t>
      </w:r>
      <w:r>
        <w:rPr>
          <w:rFonts w:hint="eastAsia"/>
        </w:rPr>
        <w:t>Антоненко</w:t>
      </w:r>
      <w:r>
        <w:t></w:t>
      </w:r>
      <w:r>
        <w:rPr>
          <w:rFonts w:hint="eastAsia"/>
        </w:rPr>
        <w:t>Давидович</w:t>
      </w:r>
      <w:r>
        <w:t></w:t>
      </w:r>
      <w:r>
        <w:rPr>
          <w:rFonts w:hint="eastAsia"/>
        </w:rPr>
        <w:t>та</w:t>
      </w:r>
      <w:r>
        <w:t></w:t>
      </w:r>
      <w:r>
        <w:rPr>
          <w:rFonts w:hint="eastAsia"/>
        </w:rPr>
        <w:t>О</w:t>
      </w:r>
      <w:r>
        <w:t></w:t>
      </w:r>
      <w:r>
        <w:t></w:t>
      </w:r>
      <w:r>
        <w:rPr>
          <w:rFonts w:hint="eastAsia"/>
        </w:rPr>
        <w:t>Гончар</w:t>
      </w:r>
      <w:r>
        <w:t></w:t>
      </w:r>
      <w:r>
        <w:rPr>
          <w:rFonts w:hint="eastAsia"/>
        </w:rPr>
        <w:t>показали</w:t>
      </w:r>
      <w:r>
        <w:t></w:t>
      </w:r>
      <w:r>
        <w:t></w:t>
      </w:r>
      <w:r>
        <w:rPr>
          <w:rFonts w:hint="eastAsia"/>
        </w:rPr>
        <w:t>що</w:t>
      </w:r>
      <w:r>
        <w:t></w:t>
      </w:r>
      <w:r>
        <w:rPr>
          <w:rFonts w:hint="eastAsia"/>
        </w:rPr>
        <w:t>суспільнополітичні</w:t>
      </w:r>
      <w:r>
        <w:t></w:t>
      </w:r>
      <w:r>
        <w:rPr>
          <w:rFonts w:hint="eastAsia"/>
        </w:rPr>
        <w:t>події</w:t>
      </w:r>
      <w:r>
        <w:t></w:t>
      </w:r>
      <w:r>
        <w:t></w:t>
      </w:r>
      <w:r>
        <w:rPr>
          <w:rFonts w:hint="eastAsia"/>
        </w:rPr>
        <w:t>зокрема</w:t>
      </w:r>
      <w:r>
        <w:t></w:t>
      </w:r>
      <w:r>
        <w:rPr>
          <w:rFonts w:hint="eastAsia"/>
        </w:rPr>
        <w:t>революція</w:t>
      </w:r>
      <w:r>
        <w:t></w:t>
      </w:r>
      <w:r>
        <w:t></w:t>
      </w:r>
      <w:r>
        <w:rPr>
          <w:rFonts w:hint="eastAsia"/>
        </w:rPr>
        <w:t>громадянська</w:t>
      </w:r>
      <w:r>
        <w:t></w:t>
      </w:r>
      <w:r>
        <w:rPr>
          <w:rFonts w:hint="eastAsia"/>
        </w:rPr>
        <w:t>війна</w:t>
      </w:r>
      <w:r>
        <w:t></w:t>
      </w:r>
      <w:r>
        <w:t></w:t>
      </w:r>
      <w:r>
        <w:rPr>
          <w:rFonts w:hint="eastAsia"/>
        </w:rPr>
        <w:t>зміна</w:t>
      </w:r>
      <w:r>
        <w:t></w:t>
      </w:r>
      <w:r>
        <w:rPr>
          <w:rFonts w:hint="eastAsia"/>
        </w:rPr>
        <w:t>влади</w:t>
      </w:r>
      <w:r>
        <w:t></w:t>
      </w:r>
    </w:p>
    <w:p w:rsidR="00640A60" w:rsidRDefault="00640A60" w:rsidP="00640A60">
      <w:r>
        <w:rPr>
          <w:rFonts w:hint="eastAsia"/>
        </w:rPr>
        <w:t>поширення</w:t>
      </w:r>
      <w:r>
        <w:t></w:t>
      </w:r>
      <w:r>
        <w:rPr>
          <w:rFonts w:hint="eastAsia"/>
        </w:rPr>
        <w:t>більшовицької</w:t>
      </w:r>
      <w:r>
        <w:t></w:t>
      </w:r>
      <w:r>
        <w:rPr>
          <w:rFonts w:hint="eastAsia"/>
        </w:rPr>
        <w:t>ідеології</w:t>
      </w:r>
      <w:r>
        <w:t></w:t>
      </w:r>
      <w:r>
        <w:t></w:t>
      </w:r>
      <w:r>
        <w:rPr>
          <w:rFonts w:hint="eastAsia"/>
        </w:rPr>
        <w:t>негативно</w:t>
      </w:r>
      <w:r>
        <w:t></w:t>
      </w:r>
      <w:r>
        <w:rPr>
          <w:rFonts w:hint="eastAsia"/>
        </w:rPr>
        <w:t>позначилися</w:t>
      </w:r>
      <w:r>
        <w:t></w:t>
      </w:r>
      <w:r>
        <w:rPr>
          <w:rFonts w:hint="eastAsia"/>
        </w:rPr>
        <w:t>на</w:t>
      </w:r>
      <w:r>
        <w:t></w:t>
      </w:r>
      <w:r>
        <w:rPr>
          <w:rFonts w:hint="eastAsia"/>
        </w:rPr>
        <w:t>релігійному</w:t>
      </w:r>
    </w:p>
    <w:p w:rsidR="00640A60" w:rsidRDefault="00640A60" w:rsidP="00640A60">
      <w:r>
        <w:rPr>
          <w:rFonts w:hint="eastAsia"/>
        </w:rPr>
        <w:t>житті</w:t>
      </w:r>
      <w:r>
        <w:t></w:t>
      </w:r>
      <w:r>
        <w:t></w:t>
      </w:r>
      <w:r>
        <w:rPr>
          <w:rFonts w:hint="eastAsia"/>
        </w:rPr>
        <w:t>на</w:t>
      </w:r>
      <w:r>
        <w:t></w:t>
      </w:r>
      <w:r>
        <w:rPr>
          <w:rFonts w:hint="eastAsia"/>
        </w:rPr>
        <w:t>долі</w:t>
      </w:r>
      <w:r>
        <w:t></w:t>
      </w:r>
      <w:r>
        <w:rPr>
          <w:rFonts w:hint="eastAsia"/>
        </w:rPr>
        <w:t>духовенства</w:t>
      </w:r>
      <w:r>
        <w:t></w:t>
      </w:r>
      <w:r>
        <w:t></w:t>
      </w:r>
      <w:r>
        <w:rPr>
          <w:rFonts w:hint="eastAsia"/>
        </w:rPr>
        <w:t>У</w:t>
      </w:r>
      <w:r>
        <w:t></w:t>
      </w:r>
      <w:r>
        <w:rPr>
          <w:rFonts w:hint="eastAsia"/>
        </w:rPr>
        <w:t>повісті</w:t>
      </w:r>
      <w:r>
        <w:t></w:t>
      </w:r>
      <w:r>
        <w:rPr>
          <w:rFonts w:hint="eastAsia"/>
        </w:rPr>
        <w:t>Б</w:t>
      </w:r>
      <w:r>
        <w:t></w:t>
      </w:r>
      <w:r>
        <w:t></w:t>
      </w:r>
      <w:r>
        <w:rPr>
          <w:rFonts w:hint="eastAsia"/>
        </w:rPr>
        <w:t>Антоненка</w:t>
      </w:r>
      <w:r>
        <w:t></w:t>
      </w:r>
      <w:r>
        <w:rPr>
          <w:rFonts w:hint="eastAsia"/>
        </w:rPr>
        <w:t>Давидовича</w:t>
      </w:r>
      <w:r>
        <w:t></w:t>
      </w:r>
      <w:r>
        <w:t></w:t>
      </w:r>
      <w:r>
        <w:rPr>
          <w:rFonts w:hint="eastAsia"/>
        </w:rPr>
        <w:t>Тук</w:t>
      </w:r>
      <w:r>
        <w:t></w:t>
      </w:r>
      <w:r>
        <w:rPr>
          <w:rFonts w:hint="eastAsia"/>
        </w:rPr>
        <w:t>тук</w:t>
      </w:r>
      <w:r>
        <w:t></w:t>
      </w:r>
      <w:r>
        <w:t></w:t>
      </w:r>
      <w:r>
        <w:t></w:t>
      </w:r>
      <w:r>
        <w:t></w:t>
      </w:r>
    </w:p>
    <w:p w:rsidR="00640A60" w:rsidRDefault="00640A60" w:rsidP="00640A60">
      <w:r>
        <w:rPr>
          <w:rFonts w:hint="eastAsia"/>
        </w:rPr>
        <w:t>на</w:t>
      </w:r>
      <w:r>
        <w:t></w:t>
      </w:r>
      <w:r>
        <w:rPr>
          <w:rFonts w:hint="eastAsia"/>
        </w:rPr>
        <w:t>прикладі</w:t>
      </w:r>
      <w:r>
        <w:t></w:t>
      </w:r>
      <w:r>
        <w:rPr>
          <w:rFonts w:hint="eastAsia"/>
        </w:rPr>
        <w:t>життєвої</w:t>
      </w:r>
      <w:r>
        <w:t></w:t>
      </w:r>
      <w:r>
        <w:rPr>
          <w:rFonts w:hint="eastAsia"/>
        </w:rPr>
        <w:t>історії</w:t>
      </w:r>
      <w:r>
        <w:t></w:t>
      </w:r>
      <w:r>
        <w:rPr>
          <w:rFonts w:hint="eastAsia"/>
        </w:rPr>
        <w:t>героя</w:t>
      </w:r>
      <w:r>
        <w:t></w:t>
      </w:r>
      <w:r>
        <w:rPr>
          <w:rFonts w:hint="eastAsia"/>
        </w:rPr>
        <w:t>–</w:t>
      </w:r>
      <w:r>
        <w:t></w:t>
      </w:r>
      <w:r>
        <w:rPr>
          <w:rFonts w:hint="eastAsia"/>
        </w:rPr>
        <w:t>сина</w:t>
      </w:r>
      <w:r>
        <w:t></w:t>
      </w:r>
      <w:r>
        <w:rPr>
          <w:rFonts w:hint="eastAsia"/>
        </w:rPr>
        <w:t>священика</w:t>
      </w:r>
      <w:r>
        <w:t></w:t>
      </w:r>
      <w:r>
        <w:rPr>
          <w:rFonts w:hint="eastAsia"/>
        </w:rPr>
        <w:t>–</w:t>
      </w:r>
      <w:r>
        <w:t></w:t>
      </w:r>
      <w:r>
        <w:rPr>
          <w:rFonts w:hint="eastAsia"/>
        </w:rPr>
        <w:t>психологічно</w:t>
      </w:r>
    </w:p>
    <w:p w:rsidR="00640A60" w:rsidRDefault="00640A60" w:rsidP="00640A60">
      <w:r>
        <w:t></w:t>
      </w:r>
      <w:r>
        <w:t></w:t>
      </w:r>
      <w:r>
        <w:t></w:t>
      </w:r>
    </w:p>
    <w:p w:rsidR="00640A60" w:rsidRDefault="00640A60" w:rsidP="00640A60">
      <w:r>
        <w:rPr>
          <w:rFonts w:hint="eastAsia"/>
        </w:rPr>
        <w:t>переконливо</w:t>
      </w:r>
      <w:r>
        <w:t></w:t>
      </w:r>
      <w:r>
        <w:rPr>
          <w:rFonts w:hint="eastAsia"/>
        </w:rPr>
        <w:t>показано</w:t>
      </w:r>
      <w:r>
        <w:t></w:t>
      </w:r>
      <w:r>
        <w:rPr>
          <w:rFonts w:hint="eastAsia"/>
        </w:rPr>
        <w:t>становище</w:t>
      </w:r>
      <w:r>
        <w:t></w:t>
      </w:r>
      <w:r>
        <w:t></w:t>
      </w:r>
      <w:r>
        <w:rPr>
          <w:rFonts w:hint="eastAsia"/>
        </w:rPr>
        <w:t>маленької</w:t>
      </w:r>
      <w:r>
        <w:t></w:t>
      </w:r>
      <w:r>
        <w:rPr>
          <w:rFonts w:hint="eastAsia"/>
        </w:rPr>
        <w:t>людини</w:t>
      </w:r>
      <w:r>
        <w:t></w:t>
      </w:r>
      <w:r>
        <w:t></w:t>
      </w:r>
      <w:r>
        <w:rPr>
          <w:rFonts w:hint="eastAsia"/>
        </w:rPr>
        <w:t>у</w:t>
      </w:r>
      <w:r>
        <w:t></w:t>
      </w:r>
      <w:r>
        <w:rPr>
          <w:rFonts w:hint="eastAsia"/>
        </w:rPr>
        <w:t>контексті</w:t>
      </w:r>
    </w:p>
    <w:p w:rsidR="00640A60" w:rsidRDefault="00640A60" w:rsidP="00640A60">
      <w:r>
        <w:rPr>
          <w:rFonts w:hint="eastAsia"/>
        </w:rPr>
        <w:t>суспільно</w:t>
      </w:r>
      <w:r>
        <w:t></w:t>
      </w:r>
      <w:r>
        <w:rPr>
          <w:rFonts w:hint="eastAsia"/>
        </w:rPr>
        <w:t>політичних</w:t>
      </w:r>
      <w:r>
        <w:t></w:t>
      </w:r>
      <w:r>
        <w:rPr>
          <w:rFonts w:hint="eastAsia"/>
        </w:rPr>
        <w:t>подій</w:t>
      </w:r>
      <w:r>
        <w:t></w:t>
      </w:r>
      <w:r>
        <w:rPr>
          <w:rFonts w:hint="eastAsia"/>
        </w:rPr>
        <w:t>після</w:t>
      </w:r>
      <w:r>
        <w:t></w:t>
      </w:r>
      <w:r>
        <w:rPr>
          <w:rFonts w:hint="eastAsia"/>
        </w:rPr>
        <w:t>революції</w:t>
      </w:r>
      <w:r>
        <w:t></w:t>
      </w:r>
      <w:r>
        <w:rPr>
          <w:rFonts w:hint="eastAsia"/>
        </w:rPr>
        <w:t>й</w:t>
      </w:r>
      <w:r>
        <w:t></w:t>
      </w:r>
      <w:r>
        <w:rPr>
          <w:rFonts w:hint="eastAsia"/>
        </w:rPr>
        <w:t>громадянської</w:t>
      </w:r>
      <w:r>
        <w:t></w:t>
      </w:r>
      <w:r>
        <w:rPr>
          <w:rFonts w:hint="eastAsia"/>
        </w:rPr>
        <w:t>війни</w:t>
      </w:r>
      <w:r>
        <w:t></w:t>
      </w:r>
      <w:r>
        <w:t></w:t>
      </w:r>
      <w:r>
        <w:rPr>
          <w:rFonts w:hint="eastAsia"/>
        </w:rPr>
        <w:t>у</w:t>
      </w:r>
      <w:r>
        <w:t></w:t>
      </w:r>
      <w:r>
        <w:rPr>
          <w:rFonts w:hint="eastAsia"/>
        </w:rPr>
        <w:t>вирі</w:t>
      </w:r>
    </w:p>
    <w:p w:rsidR="00640A60" w:rsidRDefault="00640A60" w:rsidP="00640A60">
      <w:r>
        <w:rPr>
          <w:rFonts w:hint="eastAsia"/>
        </w:rPr>
        <w:t>яких</w:t>
      </w:r>
      <w:r>
        <w:t></w:t>
      </w:r>
      <w:r>
        <w:rPr>
          <w:rFonts w:hint="eastAsia"/>
        </w:rPr>
        <w:t>змістилися</w:t>
      </w:r>
      <w:r>
        <w:t></w:t>
      </w:r>
      <w:r>
        <w:rPr>
          <w:rFonts w:hint="eastAsia"/>
        </w:rPr>
        <w:t>соціальні</w:t>
      </w:r>
      <w:r>
        <w:t></w:t>
      </w:r>
      <w:r>
        <w:t></w:t>
      </w:r>
      <w:r>
        <w:rPr>
          <w:rFonts w:hint="eastAsia"/>
        </w:rPr>
        <w:t>морально</w:t>
      </w:r>
      <w:r>
        <w:t></w:t>
      </w:r>
      <w:r>
        <w:rPr>
          <w:rFonts w:hint="eastAsia"/>
        </w:rPr>
        <w:t>духовні</w:t>
      </w:r>
      <w:r>
        <w:t></w:t>
      </w:r>
      <w:r>
        <w:rPr>
          <w:rFonts w:hint="eastAsia"/>
        </w:rPr>
        <w:t>орієнтири</w:t>
      </w:r>
      <w:r>
        <w:t></w:t>
      </w:r>
      <w:r>
        <w:t></w:t>
      </w:r>
      <w:r>
        <w:rPr>
          <w:rFonts w:hint="eastAsia"/>
        </w:rPr>
        <w:t>а</w:t>
      </w:r>
      <w:r>
        <w:t></w:t>
      </w:r>
      <w:r>
        <w:rPr>
          <w:rFonts w:hint="eastAsia"/>
        </w:rPr>
        <w:t>духовенство</w:t>
      </w:r>
      <w:r>
        <w:t></w:t>
      </w:r>
      <w:r>
        <w:rPr>
          <w:rFonts w:hint="eastAsia"/>
        </w:rPr>
        <w:t>з</w:t>
      </w:r>
    </w:p>
    <w:p w:rsidR="00640A60" w:rsidRDefault="00640A60" w:rsidP="00640A60">
      <w:r>
        <w:rPr>
          <w:rFonts w:hint="eastAsia"/>
        </w:rPr>
        <w:t>суспільного</w:t>
      </w:r>
      <w:r>
        <w:t></w:t>
      </w:r>
      <w:r>
        <w:rPr>
          <w:rFonts w:hint="eastAsia"/>
        </w:rPr>
        <w:t>статусу</w:t>
      </w:r>
      <w:r>
        <w:t></w:t>
      </w:r>
      <w:r>
        <w:rPr>
          <w:rFonts w:hint="eastAsia"/>
        </w:rPr>
        <w:t>інтелігенції</w:t>
      </w:r>
      <w:r>
        <w:t></w:t>
      </w:r>
      <w:r>
        <w:rPr>
          <w:rFonts w:hint="eastAsia"/>
        </w:rPr>
        <w:t>перейшло</w:t>
      </w:r>
      <w:r>
        <w:t></w:t>
      </w:r>
      <w:r>
        <w:rPr>
          <w:rFonts w:hint="eastAsia"/>
        </w:rPr>
        <w:t>у</w:t>
      </w:r>
      <w:r>
        <w:t></w:t>
      </w:r>
      <w:r>
        <w:rPr>
          <w:rFonts w:hint="eastAsia"/>
        </w:rPr>
        <w:t>ранг</w:t>
      </w:r>
      <w:r>
        <w:t></w:t>
      </w:r>
      <w:r>
        <w:t></w:t>
      </w:r>
      <w:r>
        <w:rPr>
          <w:rFonts w:hint="eastAsia"/>
        </w:rPr>
        <w:t>ворогів</w:t>
      </w:r>
      <w:r>
        <w:t></w:t>
      </w:r>
      <w:r>
        <w:rPr>
          <w:rFonts w:hint="eastAsia"/>
        </w:rPr>
        <w:t>народу</w:t>
      </w:r>
      <w:r>
        <w:t></w:t>
      </w:r>
      <w:r>
        <w:t></w:t>
      </w:r>
    </w:p>
    <w:p w:rsidR="00640A60" w:rsidRDefault="00640A60" w:rsidP="00640A60">
      <w:r>
        <w:rPr>
          <w:rFonts w:hint="eastAsia"/>
        </w:rPr>
        <w:t>Письменник</w:t>
      </w:r>
      <w:r>
        <w:t></w:t>
      </w:r>
      <w:r>
        <w:rPr>
          <w:rFonts w:hint="eastAsia"/>
        </w:rPr>
        <w:t>вмотивовано</w:t>
      </w:r>
      <w:r>
        <w:t></w:t>
      </w:r>
      <w:r>
        <w:rPr>
          <w:rFonts w:hint="eastAsia"/>
        </w:rPr>
        <w:t>відтворив</w:t>
      </w:r>
      <w:r>
        <w:t></w:t>
      </w:r>
      <w:r>
        <w:rPr>
          <w:rFonts w:hint="eastAsia"/>
        </w:rPr>
        <w:t>психологічний</w:t>
      </w:r>
      <w:r>
        <w:t></w:t>
      </w:r>
      <w:r>
        <w:rPr>
          <w:rFonts w:hint="eastAsia"/>
        </w:rPr>
        <w:t>стан</w:t>
      </w:r>
      <w:r>
        <w:t></w:t>
      </w:r>
      <w:r>
        <w:rPr>
          <w:rFonts w:hint="eastAsia"/>
        </w:rPr>
        <w:t>сина</w:t>
      </w:r>
      <w:r>
        <w:t></w:t>
      </w:r>
      <w:r>
        <w:rPr>
          <w:rFonts w:hint="eastAsia"/>
        </w:rPr>
        <w:t>священика</w:t>
      </w:r>
      <w:r>
        <w:t></w:t>
      </w:r>
      <w:r>
        <w:rPr>
          <w:rFonts w:hint="eastAsia"/>
        </w:rPr>
        <w:t>–</w:t>
      </w:r>
    </w:p>
    <w:p w:rsidR="00640A60" w:rsidRDefault="00640A60" w:rsidP="00640A60">
      <w:r>
        <w:rPr>
          <w:rFonts w:hint="eastAsia"/>
        </w:rPr>
        <w:t>маргінальної</w:t>
      </w:r>
      <w:r>
        <w:t></w:t>
      </w:r>
      <w:r>
        <w:rPr>
          <w:rFonts w:hint="eastAsia"/>
        </w:rPr>
        <w:t>людини</w:t>
      </w:r>
      <w:r>
        <w:t></w:t>
      </w:r>
      <w:r>
        <w:t></w:t>
      </w:r>
      <w:r>
        <w:rPr>
          <w:rFonts w:hint="eastAsia"/>
        </w:rPr>
        <w:t>яка</w:t>
      </w:r>
      <w:r>
        <w:t></w:t>
      </w:r>
      <w:r>
        <w:rPr>
          <w:rFonts w:hint="eastAsia"/>
        </w:rPr>
        <w:t>відчуває</w:t>
      </w:r>
      <w:r>
        <w:t></w:t>
      </w:r>
      <w:r>
        <w:rPr>
          <w:rFonts w:hint="eastAsia"/>
        </w:rPr>
        <w:t>недоцільність</w:t>
      </w:r>
      <w:r>
        <w:t></w:t>
      </w:r>
      <w:r>
        <w:rPr>
          <w:rFonts w:hint="eastAsia"/>
        </w:rPr>
        <w:t>власного</w:t>
      </w:r>
      <w:r>
        <w:t></w:t>
      </w:r>
      <w:r>
        <w:rPr>
          <w:rFonts w:hint="eastAsia"/>
        </w:rPr>
        <w:t>існування</w:t>
      </w:r>
      <w:r>
        <w:t></w:t>
      </w:r>
    </w:p>
    <w:p w:rsidR="00640A60" w:rsidRDefault="00640A60" w:rsidP="00640A60">
      <w:r>
        <w:rPr>
          <w:rFonts w:hint="eastAsia"/>
        </w:rPr>
        <w:t>нездатність</w:t>
      </w:r>
      <w:r>
        <w:t></w:t>
      </w:r>
      <w:r>
        <w:rPr>
          <w:rFonts w:hint="eastAsia"/>
        </w:rPr>
        <w:t>забути</w:t>
      </w:r>
      <w:r>
        <w:t></w:t>
      </w:r>
      <w:r>
        <w:rPr>
          <w:rFonts w:hint="eastAsia"/>
        </w:rPr>
        <w:t>минуле</w:t>
      </w:r>
      <w:r>
        <w:t></w:t>
      </w:r>
      <w:r>
        <w:t></w:t>
      </w:r>
      <w:r>
        <w:rPr>
          <w:rFonts w:hint="eastAsia"/>
        </w:rPr>
        <w:t>відректися</w:t>
      </w:r>
      <w:r>
        <w:t></w:t>
      </w:r>
      <w:r>
        <w:rPr>
          <w:rFonts w:hint="eastAsia"/>
        </w:rPr>
        <w:t>від</w:t>
      </w:r>
      <w:r>
        <w:t></w:t>
      </w:r>
      <w:r>
        <w:rPr>
          <w:rFonts w:hint="eastAsia"/>
        </w:rPr>
        <w:t>свого</w:t>
      </w:r>
      <w:r>
        <w:t></w:t>
      </w:r>
      <w:r>
        <w:rPr>
          <w:rFonts w:hint="eastAsia"/>
        </w:rPr>
        <w:t>походження</w:t>
      </w:r>
      <w:r>
        <w:t></w:t>
      </w:r>
      <w:r>
        <w:rPr>
          <w:rFonts w:hint="eastAsia"/>
        </w:rPr>
        <w:t>і</w:t>
      </w:r>
      <w:r>
        <w:t></w:t>
      </w:r>
      <w:r>
        <w:t></w:t>
      </w:r>
      <w:r>
        <w:rPr>
          <w:rFonts w:hint="eastAsia"/>
        </w:rPr>
        <w:t>в</w:t>
      </w:r>
      <w:r>
        <w:t></w:t>
      </w:r>
      <w:r>
        <w:rPr>
          <w:rFonts w:hint="eastAsia"/>
        </w:rPr>
        <w:t>той</w:t>
      </w:r>
      <w:r>
        <w:t></w:t>
      </w:r>
      <w:r>
        <w:rPr>
          <w:rFonts w:hint="eastAsia"/>
        </w:rPr>
        <w:t>же</w:t>
      </w:r>
      <w:r>
        <w:t></w:t>
      </w:r>
      <w:r>
        <w:rPr>
          <w:rFonts w:hint="eastAsia"/>
        </w:rPr>
        <w:t>час</w:t>
      </w:r>
      <w:r>
        <w:t></w:t>
      </w:r>
    </w:p>
    <w:p w:rsidR="00640A60" w:rsidRDefault="00640A60" w:rsidP="00640A60">
      <w:r>
        <w:rPr>
          <w:rFonts w:hint="eastAsia"/>
        </w:rPr>
        <w:t>неможливість</w:t>
      </w:r>
      <w:r>
        <w:t></w:t>
      </w:r>
      <w:r>
        <w:rPr>
          <w:rFonts w:hint="eastAsia"/>
        </w:rPr>
        <w:t>пристосуватися</w:t>
      </w:r>
      <w:r>
        <w:t></w:t>
      </w:r>
      <w:r>
        <w:rPr>
          <w:rFonts w:hint="eastAsia"/>
        </w:rPr>
        <w:t>до</w:t>
      </w:r>
      <w:r>
        <w:t></w:t>
      </w:r>
      <w:r>
        <w:rPr>
          <w:rFonts w:hint="eastAsia"/>
        </w:rPr>
        <w:t>нових</w:t>
      </w:r>
      <w:r>
        <w:t></w:t>
      </w:r>
      <w:r>
        <w:rPr>
          <w:rFonts w:hint="eastAsia"/>
        </w:rPr>
        <w:t>умов</w:t>
      </w:r>
      <w:r>
        <w:t></w:t>
      </w:r>
      <w:r>
        <w:rPr>
          <w:rFonts w:hint="eastAsia"/>
        </w:rPr>
        <w:t>життя</w:t>
      </w:r>
      <w:r>
        <w:t></w:t>
      </w:r>
      <w:r>
        <w:t></w:t>
      </w:r>
      <w:r>
        <w:rPr>
          <w:rFonts w:hint="eastAsia"/>
        </w:rPr>
        <w:t>у</w:t>
      </w:r>
      <w:r>
        <w:t></w:t>
      </w:r>
      <w:r>
        <w:rPr>
          <w:rFonts w:hint="eastAsia"/>
        </w:rPr>
        <w:t>яких</w:t>
      </w:r>
      <w:r>
        <w:t></w:t>
      </w:r>
      <w:r>
        <w:rPr>
          <w:rFonts w:hint="eastAsia"/>
        </w:rPr>
        <w:t>релігія</w:t>
      </w:r>
      <w:r>
        <w:t></w:t>
      </w:r>
      <w:r>
        <w:rPr>
          <w:rFonts w:hint="eastAsia"/>
        </w:rPr>
        <w:t>–</w:t>
      </w:r>
      <w:r>
        <w:t></w:t>
      </w:r>
      <w:r>
        <w:rPr>
          <w:rFonts w:hint="eastAsia"/>
        </w:rPr>
        <w:t>це</w:t>
      </w:r>
    </w:p>
    <w:p w:rsidR="00640A60" w:rsidRDefault="00640A60" w:rsidP="00640A60">
      <w:r>
        <w:t></w:t>
      </w:r>
      <w:r>
        <w:rPr>
          <w:rFonts w:hint="eastAsia"/>
        </w:rPr>
        <w:t>опіум</w:t>
      </w:r>
      <w:r>
        <w:t></w:t>
      </w:r>
      <w:r>
        <w:rPr>
          <w:rFonts w:hint="eastAsia"/>
        </w:rPr>
        <w:t>для</w:t>
      </w:r>
      <w:r>
        <w:t></w:t>
      </w:r>
      <w:r>
        <w:rPr>
          <w:rFonts w:hint="eastAsia"/>
        </w:rPr>
        <w:t>народу</w:t>
      </w:r>
      <w:r>
        <w:t></w:t>
      </w:r>
      <w:r>
        <w:t></w:t>
      </w:r>
      <w:r>
        <w:t></w:t>
      </w:r>
      <w:r>
        <w:rPr>
          <w:rFonts w:hint="eastAsia"/>
        </w:rPr>
        <w:t>а</w:t>
      </w:r>
      <w:r>
        <w:t></w:t>
      </w:r>
      <w:r>
        <w:rPr>
          <w:rFonts w:hint="eastAsia"/>
        </w:rPr>
        <w:t>духовенство</w:t>
      </w:r>
      <w:r>
        <w:t></w:t>
      </w:r>
      <w:r>
        <w:rPr>
          <w:rFonts w:hint="eastAsia"/>
        </w:rPr>
        <w:t>–</w:t>
      </w:r>
      <w:r>
        <w:t></w:t>
      </w:r>
      <w:r>
        <w:t></w:t>
      </w:r>
      <w:r>
        <w:rPr>
          <w:rFonts w:hint="eastAsia"/>
        </w:rPr>
        <w:t>шкідливий</w:t>
      </w:r>
      <w:r>
        <w:t></w:t>
      </w:r>
      <w:r>
        <w:rPr>
          <w:rFonts w:hint="eastAsia"/>
        </w:rPr>
        <w:t>соціальний</w:t>
      </w:r>
      <w:r>
        <w:t></w:t>
      </w:r>
      <w:r>
        <w:rPr>
          <w:rFonts w:hint="eastAsia"/>
        </w:rPr>
        <w:t>елемент</w:t>
      </w:r>
      <w:r>
        <w:t></w:t>
      </w:r>
      <w:r>
        <w:t></w:t>
      </w:r>
    </w:p>
    <w:p w:rsidR="00640A60" w:rsidRDefault="00640A60" w:rsidP="00640A60">
      <w:r>
        <w:t></w:t>
      </w:r>
      <w:r>
        <w:rPr>
          <w:rFonts w:hint="eastAsia"/>
        </w:rPr>
        <w:t>Денаціоналізовану</w:t>
      </w:r>
      <w:r>
        <w:t></w:t>
      </w:r>
      <w:r>
        <w:rPr>
          <w:rFonts w:hint="eastAsia"/>
        </w:rPr>
        <w:t>позицію</w:t>
      </w:r>
      <w:r>
        <w:t></w:t>
      </w:r>
      <w:r>
        <w:rPr>
          <w:rFonts w:hint="eastAsia"/>
        </w:rPr>
        <w:t>та</w:t>
      </w:r>
      <w:r>
        <w:t></w:t>
      </w:r>
      <w:r>
        <w:rPr>
          <w:rFonts w:hint="eastAsia"/>
        </w:rPr>
        <w:t>брутальну</w:t>
      </w:r>
      <w:r>
        <w:t></w:t>
      </w:r>
      <w:r>
        <w:rPr>
          <w:rFonts w:hint="eastAsia"/>
        </w:rPr>
        <w:t>поведінку</w:t>
      </w:r>
      <w:r>
        <w:t></w:t>
      </w:r>
      <w:r>
        <w:rPr>
          <w:rFonts w:hint="eastAsia"/>
        </w:rPr>
        <w:t>представників</w:t>
      </w:r>
    </w:p>
    <w:p w:rsidR="00640A60" w:rsidRDefault="00640A60" w:rsidP="00640A60">
      <w:r>
        <w:rPr>
          <w:rFonts w:hint="eastAsia"/>
        </w:rPr>
        <w:t>офіційної</w:t>
      </w:r>
      <w:r>
        <w:t></w:t>
      </w:r>
      <w:r>
        <w:rPr>
          <w:rFonts w:hint="eastAsia"/>
        </w:rPr>
        <w:t>православної</w:t>
      </w:r>
      <w:r>
        <w:t></w:t>
      </w:r>
      <w:r>
        <w:rPr>
          <w:rFonts w:hint="eastAsia"/>
        </w:rPr>
        <w:t>церкви</w:t>
      </w:r>
      <w:r>
        <w:t></w:t>
      </w:r>
      <w:r>
        <w:rPr>
          <w:rFonts w:hint="eastAsia"/>
        </w:rPr>
        <w:t>у</w:t>
      </w:r>
      <w:r>
        <w:t></w:t>
      </w:r>
      <w:r>
        <w:rPr>
          <w:rFonts w:hint="eastAsia"/>
        </w:rPr>
        <w:t>контексті</w:t>
      </w:r>
      <w:r>
        <w:t></w:t>
      </w:r>
      <w:r>
        <w:rPr>
          <w:rFonts w:hint="eastAsia"/>
        </w:rPr>
        <w:t>трагічних</w:t>
      </w:r>
      <w:r>
        <w:t></w:t>
      </w:r>
      <w:r>
        <w:rPr>
          <w:rFonts w:hint="eastAsia"/>
        </w:rPr>
        <w:t>сторінок</w:t>
      </w:r>
      <w:r>
        <w:t></w:t>
      </w:r>
      <w:r>
        <w:rPr>
          <w:rFonts w:hint="eastAsia"/>
        </w:rPr>
        <w:t>історії</w:t>
      </w:r>
    </w:p>
    <w:p w:rsidR="00640A60" w:rsidRDefault="00640A60" w:rsidP="00640A60">
      <w:r>
        <w:rPr>
          <w:rFonts w:hint="eastAsia"/>
        </w:rPr>
        <w:t>українського</w:t>
      </w:r>
      <w:r>
        <w:t></w:t>
      </w:r>
      <w:r>
        <w:rPr>
          <w:rFonts w:hint="eastAsia"/>
        </w:rPr>
        <w:t>народу</w:t>
      </w:r>
      <w:r>
        <w:t></w:t>
      </w:r>
      <w:r>
        <w:t></w:t>
      </w:r>
      <w:r>
        <w:rPr>
          <w:rFonts w:hint="eastAsia"/>
        </w:rPr>
        <w:t>голод</w:t>
      </w:r>
      <w:r>
        <w:t></w:t>
      </w:r>
      <w:r>
        <w:t></w:t>
      </w:r>
      <w:r>
        <w:rPr>
          <w:rFonts w:hint="eastAsia"/>
        </w:rPr>
        <w:t>війна</w:t>
      </w:r>
      <w:r>
        <w:t></w:t>
      </w:r>
      <w:r>
        <w:t></w:t>
      </w:r>
      <w:r>
        <w:rPr>
          <w:rFonts w:hint="eastAsia"/>
        </w:rPr>
        <w:t>відтворили</w:t>
      </w:r>
      <w:r>
        <w:t></w:t>
      </w:r>
      <w:r>
        <w:rPr>
          <w:rFonts w:hint="eastAsia"/>
        </w:rPr>
        <w:t>у</w:t>
      </w:r>
      <w:r>
        <w:t></w:t>
      </w:r>
      <w:r>
        <w:rPr>
          <w:rFonts w:hint="eastAsia"/>
        </w:rPr>
        <w:t>своїх</w:t>
      </w:r>
      <w:r>
        <w:t></w:t>
      </w:r>
      <w:r>
        <w:rPr>
          <w:rFonts w:hint="eastAsia"/>
        </w:rPr>
        <w:t>творах</w:t>
      </w:r>
      <w:r>
        <w:t></w:t>
      </w:r>
      <w:r>
        <w:rPr>
          <w:rFonts w:hint="eastAsia"/>
        </w:rPr>
        <w:t>В</w:t>
      </w:r>
      <w:r>
        <w:t></w:t>
      </w:r>
      <w:r>
        <w:t></w:t>
      </w:r>
      <w:r>
        <w:rPr>
          <w:rFonts w:hint="eastAsia"/>
        </w:rPr>
        <w:t>Винниченко</w:t>
      </w:r>
    </w:p>
    <w:p w:rsidR="00640A60" w:rsidRDefault="00640A60" w:rsidP="00640A60">
      <w:r>
        <w:t></w:t>
      </w:r>
      <w:r>
        <w:t></w:t>
      </w:r>
      <w:r>
        <w:rPr>
          <w:rFonts w:hint="eastAsia"/>
        </w:rPr>
        <w:t>Матвій</w:t>
      </w:r>
      <w:r>
        <w:t></w:t>
      </w:r>
      <w:r>
        <w:rPr>
          <w:rFonts w:hint="eastAsia"/>
        </w:rPr>
        <w:t>Безодня</w:t>
      </w:r>
      <w:r>
        <w:t></w:t>
      </w:r>
      <w:r>
        <w:t></w:t>
      </w:r>
      <w:r>
        <w:t></w:t>
      </w:r>
      <w:r>
        <w:t></w:t>
      </w:r>
      <w:r>
        <w:rPr>
          <w:rFonts w:hint="eastAsia"/>
        </w:rPr>
        <w:t>К</w:t>
      </w:r>
      <w:r>
        <w:t></w:t>
      </w:r>
      <w:r>
        <w:t></w:t>
      </w:r>
      <w:r>
        <w:rPr>
          <w:rFonts w:hint="eastAsia"/>
        </w:rPr>
        <w:t>Анищенко</w:t>
      </w:r>
      <w:r>
        <w:t></w:t>
      </w:r>
      <w:r>
        <w:t></w:t>
      </w:r>
      <w:r>
        <w:t></w:t>
      </w:r>
      <w:r>
        <w:rPr>
          <w:rFonts w:hint="eastAsia"/>
        </w:rPr>
        <w:t>Служба</w:t>
      </w:r>
      <w:r>
        <w:t></w:t>
      </w:r>
      <w:r>
        <w:rPr>
          <w:rFonts w:hint="eastAsia"/>
        </w:rPr>
        <w:t>Божа</w:t>
      </w:r>
      <w:r>
        <w:t></w:t>
      </w:r>
      <w:r>
        <w:t></w:t>
      </w:r>
      <w:r>
        <w:t></w:t>
      </w:r>
      <w:r>
        <w:rPr>
          <w:rFonts w:hint="eastAsia"/>
        </w:rPr>
        <w:t>та</w:t>
      </w:r>
      <w:r>
        <w:t></w:t>
      </w:r>
      <w:r>
        <w:rPr>
          <w:rFonts w:hint="eastAsia"/>
        </w:rPr>
        <w:t>О</w:t>
      </w:r>
      <w:r>
        <w:t></w:t>
      </w:r>
      <w:r>
        <w:t></w:t>
      </w:r>
      <w:r>
        <w:rPr>
          <w:rFonts w:hint="eastAsia"/>
        </w:rPr>
        <w:t>Кобець</w:t>
      </w:r>
      <w:r>
        <w:t></w:t>
      </w:r>
      <w:r>
        <w:t></w:t>
      </w:r>
      <w:r>
        <w:t></w:t>
      </w:r>
      <w:r>
        <w:rPr>
          <w:rFonts w:hint="eastAsia"/>
        </w:rPr>
        <w:t>Записки</w:t>
      </w:r>
    </w:p>
    <w:p w:rsidR="00640A60" w:rsidRDefault="00640A60" w:rsidP="00640A60">
      <w:r>
        <w:rPr>
          <w:rFonts w:hint="eastAsia"/>
        </w:rPr>
        <w:t>полоненого</w:t>
      </w:r>
      <w:r>
        <w:t></w:t>
      </w:r>
      <w:r>
        <w:t></w:t>
      </w:r>
      <w:r>
        <w:t></w:t>
      </w:r>
      <w:r>
        <w:t></w:t>
      </w:r>
      <w:r>
        <w:rPr>
          <w:rFonts w:hint="eastAsia"/>
        </w:rPr>
        <w:t>Зображуючи</w:t>
      </w:r>
      <w:r>
        <w:t></w:t>
      </w:r>
      <w:r>
        <w:rPr>
          <w:rFonts w:hint="eastAsia"/>
        </w:rPr>
        <w:t>постать</w:t>
      </w:r>
      <w:r>
        <w:t></w:t>
      </w:r>
      <w:r>
        <w:rPr>
          <w:rFonts w:hint="eastAsia"/>
        </w:rPr>
        <w:t>отця</w:t>
      </w:r>
      <w:r>
        <w:t></w:t>
      </w:r>
      <w:r>
        <w:rPr>
          <w:rFonts w:hint="eastAsia"/>
        </w:rPr>
        <w:t>Василія</w:t>
      </w:r>
      <w:r>
        <w:t></w:t>
      </w:r>
      <w:r>
        <w:rPr>
          <w:rFonts w:hint="eastAsia"/>
        </w:rPr>
        <w:t>–</w:t>
      </w:r>
      <w:r>
        <w:t></w:t>
      </w:r>
      <w:r>
        <w:rPr>
          <w:rFonts w:hint="eastAsia"/>
        </w:rPr>
        <w:t>типового</w:t>
      </w:r>
      <w:r>
        <w:t></w:t>
      </w:r>
      <w:r>
        <w:rPr>
          <w:rFonts w:hint="eastAsia"/>
        </w:rPr>
        <w:t>прислужника</w:t>
      </w:r>
    </w:p>
    <w:p w:rsidR="00640A60" w:rsidRDefault="00640A60" w:rsidP="00640A60">
      <w:r>
        <w:rPr>
          <w:rFonts w:hint="eastAsia"/>
        </w:rPr>
        <w:t>російського</w:t>
      </w:r>
      <w:r>
        <w:t></w:t>
      </w:r>
      <w:r>
        <w:rPr>
          <w:rFonts w:hint="eastAsia"/>
        </w:rPr>
        <w:t>Синоду</w:t>
      </w:r>
      <w:r>
        <w:t></w:t>
      </w:r>
      <w:r>
        <w:rPr>
          <w:rFonts w:hint="eastAsia"/>
        </w:rPr>
        <w:t>й</w:t>
      </w:r>
      <w:r>
        <w:t></w:t>
      </w:r>
      <w:r>
        <w:rPr>
          <w:rFonts w:hint="eastAsia"/>
        </w:rPr>
        <w:t>царя</w:t>
      </w:r>
      <w:r>
        <w:t></w:t>
      </w:r>
      <w:r>
        <w:t></w:t>
      </w:r>
      <w:r>
        <w:rPr>
          <w:rFonts w:hint="eastAsia"/>
        </w:rPr>
        <w:t>особи</w:t>
      </w:r>
      <w:r>
        <w:t></w:t>
      </w:r>
      <w:r>
        <w:rPr>
          <w:rFonts w:hint="eastAsia"/>
        </w:rPr>
        <w:t>аморальної</w:t>
      </w:r>
      <w:r>
        <w:t></w:t>
      </w:r>
      <w:r>
        <w:t></w:t>
      </w:r>
      <w:r>
        <w:rPr>
          <w:rFonts w:hint="eastAsia"/>
        </w:rPr>
        <w:t>байдужої</w:t>
      </w:r>
      <w:r>
        <w:t></w:t>
      </w:r>
      <w:r>
        <w:rPr>
          <w:rFonts w:hint="eastAsia"/>
        </w:rPr>
        <w:t>до</w:t>
      </w:r>
      <w:r>
        <w:t></w:t>
      </w:r>
      <w:r>
        <w:rPr>
          <w:rFonts w:hint="eastAsia"/>
        </w:rPr>
        <w:t>людського</w:t>
      </w:r>
      <w:r>
        <w:t></w:t>
      </w:r>
      <w:r>
        <w:rPr>
          <w:rFonts w:hint="eastAsia"/>
        </w:rPr>
        <w:t>горя</w:t>
      </w:r>
      <w:r>
        <w:t></w:t>
      </w:r>
    </w:p>
    <w:p w:rsidR="00640A60" w:rsidRDefault="00640A60" w:rsidP="00640A60">
      <w:r>
        <w:rPr>
          <w:rFonts w:hint="eastAsia"/>
        </w:rPr>
        <w:t>далекої</w:t>
      </w:r>
      <w:r>
        <w:t></w:t>
      </w:r>
      <w:r>
        <w:rPr>
          <w:rFonts w:hint="eastAsia"/>
        </w:rPr>
        <w:t>від</w:t>
      </w:r>
      <w:r>
        <w:t></w:t>
      </w:r>
      <w:r>
        <w:rPr>
          <w:rFonts w:hint="eastAsia"/>
        </w:rPr>
        <w:t>Бога</w:t>
      </w:r>
      <w:r>
        <w:t></w:t>
      </w:r>
      <w:r>
        <w:t></w:t>
      </w:r>
      <w:r>
        <w:rPr>
          <w:rFonts w:hint="eastAsia"/>
        </w:rPr>
        <w:t>О</w:t>
      </w:r>
      <w:r>
        <w:t></w:t>
      </w:r>
      <w:r>
        <w:t></w:t>
      </w:r>
      <w:r>
        <w:rPr>
          <w:rFonts w:hint="eastAsia"/>
        </w:rPr>
        <w:t>Кобець</w:t>
      </w:r>
      <w:r>
        <w:t></w:t>
      </w:r>
      <w:r>
        <w:rPr>
          <w:rFonts w:hint="eastAsia"/>
        </w:rPr>
        <w:t>тим</w:t>
      </w:r>
      <w:r>
        <w:t></w:t>
      </w:r>
      <w:r>
        <w:rPr>
          <w:rFonts w:hint="eastAsia"/>
        </w:rPr>
        <w:t>самим</w:t>
      </w:r>
      <w:r>
        <w:t></w:t>
      </w:r>
      <w:r>
        <w:rPr>
          <w:rFonts w:hint="eastAsia"/>
        </w:rPr>
        <w:t>розкрив</w:t>
      </w:r>
      <w:r>
        <w:t></w:t>
      </w:r>
      <w:r>
        <w:rPr>
          <w:rFonts w:hint="eastAsia"/>
        </w:rPr>
        <w:t>причини</w:t>
      </w:r>
      <w:r>
        <w:t></w:t>
      </w:r>
      <w:r>
        <w:rPr>
          <w:rFonts w:hint="eastAsia"/>
        </w:rPr>
        <w:t>занепаду</w:t>
      </w:r>
      <w:r>
        <w:t></w:t>
      </w:r>
      <w:r>
        <w:rPr>
          <w:rFonts w:hint="eastAsia"/>
        </w:rPr>
        <w:t>віри</w:t>
      </w:r>
      <w:r>
        <w:t></w:t>
      </w:r>
    </w:p>
    <w:p w:rsidR="00640A60" w:rsidRDefault="00640A60" w:rsidP="00640A60">
      <w:r>
        <w:rPr>
          <w:rFonts w:hint="eastAsia"/>
        </w:rPr>
        <w:t>знецінення</w:t>
      </w:r>
      <w:r>
        <w:t></w:t>
      </w:r>
      <w:r>
        <w:rPr>
          <w:rFonts w:hint="eastAsia"/>
        </w:rPr>
        <w:t>значення</w:t>
      </w:r>
      <w:r>
        <w:t></w:t>
      </w:r>
      <w:r>
        <w:rPr>
          <w:rFonts w:hint="eastAsia"/>
        </w:rPr>
        <w:t>постаті</w:t>
      </w:r>
      <w:r>
        <w:t></w:t>
      </w:r>
      <w:r>
        <w:rPr>
          <w:rFonts w:hint="eastAsia"/>
        </w:rPr>
        <w:t>священика</w:t>
      </w:r>
      <w:r>
        <w:t></w:t>
      </w:r>
      <w:r>
        <w:rPr>
          <w:rFonts w:hint="eastAsia"/>
        </w:rPr>
        <w:t>у</w:t>
      </w:r>
      <w:r>
        <w:t></w:t>
      </w:r>
      <w:r>
        <w:rPr>
          <w:rFonts w:hint="eastAsia"/>
        </w:rPr>
        <w:t>свідомості</w:t>
      </w:r>
      <w:r>
        <w:t></w:t>
      </w:r>
      <w:r>
        <w:rPr>
          <w:rFonts w:hint="eastAsia"/>
        </w:rPr>
        <w:t>народу</w:t>
      </w:r>
      <w:r>
        <w:t></w:t>
      </w:r>
      <w:r>
        <w:t></w:t>
      </w:r>
      <w:r>
        <w:rPr>
          <w:rFonts w:hint="eastAsia"/>
        </w:rPr>
        <w:t>Цілковитою</w:t>
      </w:r>
    </w:p>
    <w:p w:rsidR="00640A60" w:rsidRDefault="00640A60" w:rsidP="00640A60">
      <w:r>
        <w:rPr>
          <w:rFonts w:hint="eastAsia"/>
        </w:rPr>
        <w:t>протилежністю</w:t>
      </w:r>
      <w:r>
        <w:t></w:t>
      </w:r>
      <w:r>
        <w:rPr>
          <w:rFonts w:hint="eastAsia"/>
        </w:rPr>
        <w:t>представникам</w:t>
      </w:r>
      <w:r>
        <w:t></w:t>
      </w:r>
      <w:r>
        <w:rPr>
          <w:rFonts w:hint="eastAsia"/>
        </w:rPr>
        <w:t>офіційної</w:t>
      </w:r>
      <w:r>
        <w:t></w:t>
      </w:r>
      <w:r>
        <w:rPr>
          <w:rFonts w:hint="eastAsia"/>
        </w:rPr>
        <w:t>православної</w:t>
      </w:r>
      <w:r>
        <w:t></w:t>
      </w:r>
      <w:r>
        <w:rPr>
          <w:rFonts w:hint="eastAsia"/>
        </w:rPr>
        <w:t>церкви</w:t>
      </w:r>
      <w:r>
        <w:t></w:t>
      </w:r>
      <w:r>
        <w:rPr>
          <w:rFonts w:hint="eastAsia"/>
        </w:rPr>
        <w:t>постають</w:t>
      </w:r>
      <w:r>
        <w:t></w:t>
      </w:r>
      <w:r>
        <w:rPr>
          <w:rFonts w:hint="eastAsia"/>
        </w:rPr>
        <w:t>у</w:t>
      </w:r>
    </w:p>
    <w:p w:rsidR="00640A60" w:rsidRDefault="00640A60" w:rsidP="00640A60">
      <w:r>
        <w:rPr>
          <w:rFonts w:hint="eastAsia"/>
        </w:rPr>
        <w:t>коментарі</w:t>
      </w:r>
      <w:r>
        <w:t></w:t>
      </w:r>
      <w:r>
        <w:rPr>
          <w:rFonts w:hint="eastAsia"/>
        </w:rPr>
        <w:t>героя</w:t>
      </w:r>
      <w:r>
        <w:t></w:t>
      </w:r>
      <w:r>
        <w:rPr>
          <w:rFonts w:hint="eastAsia"/>
        </w:rPr>
        <w:t>наратора</w:t>
      </w:r>
      <w:r>
        <w:t></w:t>
      </w:r>
      <w:r>
        <w:rPr>
          <w:rFonts w:hint="eastAsia"/>
        </w:rPr>
        <w:t>західноукраїнські</w:t>
      </w:r>
      <w:r>
        <w:t></w:t>
      </w:r>
      <w:r>
        <w:rPr>
          <w:rFonts w:hint="eastAsia"/>
        </w:rPr>
        <w:t>священики</w:t>
      </w:r>
      <w:r>
        <w:t></w:t>
      </w:r>
      <w:r>
        <w:rPr>
          <w:rFonts w:hint="eastAsia"/>
        </w:rPr>
        <w:t>–</w:t>
      </w:r>
      <w:r>
        <w:t></w:t>
      </w:r>
      <w:r>
        <w:rPr>
          <w:rFonts w:hint="eastAsia"/>
        </w:rPr>
        <w:t>моральні</w:t>
      </w:r>
      <w:r>
        <w:t></w:t>
      </w:r>
    </w:p>
    <w:p w:rsidR="00640A60" w:rsidRDefault="00640A60" w:rsidP="00640A60">
      <w:r>
        <w:rPr>
          <w:rFonts w:hint="eastAsia"/>
        </w:rPr>
        <w:t>національно</w:t>
      </w:r>
      <w:r>
        <w:t></w:t>
      </w:r>
      <w:r>
        <w:rPr>
          <w:rFonts w:hint="eastAsia"/>
        </w:rPr>
        <w:t>свідомі</w:t>
      </w:r>
      <w:r>
        <w:t></w:t>
      </w:r>
      <w:r>
        <w:t></w:t>
      </w:r>
      <w:r>
        <w:rPr>
          <w:rFonts w:hint="eastAsia"/>
        </w:rPr>
        <w:t>близькі</w:t>
      </w:r>
      <w:r>
        <w:t></w:t>
      </w:r>
      <w:r>
        <w:rPr>
          <w:rFonts w:hint="eastAsia"/>
        </w:rPr>
        <w:t>до</w:t>
      </w:r>
      <w:r>
        <w:t></w:t>
      </w:r>
      <w:r>
        <w:rPr>
          <w:rFonts w:hint="eastAsia"/>
        </w:rPr>
        <w:t>народу</w:t>
      </w:r>
      <w:r>
        <w:t></w:t>
      </w:r>
      <w:r>
        <w:rPr>
          <w:rFonts w:hint="eastAsia"/>
        </w:rPr>
        <w:t>та</w:t>
      </w:r>
      <w:r>
        <w:t></w:t>
      </w:r>
      <w:r>
        <w:rPr>
          <w:rFonts w:hint="eastAsia"/>
        </w:rPr>
        <w:t>його</w:t>
      </w:r>
      <w:r>
        <w:t></w:t>
      </w:r>
      <w:r>
        <w:rPr>
          <w:rFonts w:hint="eastAsia"/>
        </w:rPr>
        <w:t>потреб</w:t>
      </w:r>
      <w:r>
        <w:t></w:t>
      </w:r>
    </w:p>
    <w:p w:rsidR="00640A60" w:rsidRDefault="00640A60" w:rsidP="00640A60">
      <w:r>
        <w:t></w:t>
      </w:r>
      <w:r>
        <w:rPr>
          <w:rFonts w:hint="eastAsia"/>
        </w:rPr>
        <w:t>Трагізм</w:t>
      </w:r>
      <w:r>
        <w:t></w:t>
      </w:r>
      <w:r>
        <w:rPr>
          <w:rFonts w:hint="eastAsia"/>
        </w:rPr>
        <w:t>становища</w:t>
      </w:r>
      <w:r>
        <w:t></w:t>
      </w:r>
      <w:r>
        <w:rPr>
          <w:rFonts w:hint="eastAsia"/>
        </w:rPr>
        <w:t>духовенства</w:t>
      </w:r>
      <w:r>
        <w:t></w:t>
      </w:r>
      <w:r>
        <w:rPr>
          <w:rFonts w:hint="eastAsia"/>
        </w:rPr>
        <w:t>й</w:t>
      </w:r>
      <w:r>
        <w:t></w:t>
      </w:r>
      <w:r>
        <w:rPr>
          <w:rFonts w:hint="eastAsia"/>
        </w:rPr>
        <w:t>церкви</w:t>
      </w:r>
      <w:r>
        <w:t></w:t>
      </w:r>
      <w:r>
        <w:rPr>
          <w:rFonts w:hint="eastAsia"/>
        </w:rPr>
        <w:t>за</w:t>
      </w:r>
      <w:r>
        <w:t></w:t>
      </w:r>
      <w:r>
        <w:rPr>
          <w:rFonts w:hint="eastAsia"/>
        </w:rPr>
        <w:t>часів</w:t>
      </w:r>
      <w:r>
        <w:t></w:t>
      </w:r>
      <w:r>
        <w:rPr>
          <w:rFonts w:hint="eastAsia"/>
        </w:rPr>
        <w:t>тоталітарного</w:t>
      </w:r>
      <w:r>
        <w:t></w:t>
      </w:r>
      <w:r>
        <w:rPr>
          <w:rFonts w:hint="eastAsia"/>
        </w:rPr>
        <w:t>режиму</w:t>
      </w:r>
    </w:p>
    <w:p w:rsidR="00640A60" w:rsidRDefault="00640A60" w:rsidP="00640A60">
      <w:r>
        <w:rPr>
          <w:rFonts w:hint="eastAsia"/>
        </w:rPr>
        <w:t>реалістично</w:t>
      </w:r>
      <w:r>
        <w:t></w:t>
      </w:r>
      <w:r>
        <w:t></w:t>
      </w:r>
      <w:r>
        <w:rPr>
          <w:rFonts w:hint="eastAsia"/>
        </w:rPr>
        <w:t>на</w:t>
      </w:r>
      <w:r>
        <w:t></w:t>
      </w:r>
      <w:r>
        <w:rPr>
          <w:rFonts w:hint="eastAsia"/>
        </w:rPr>
        <w:t>основі</w:t>
      </w:r>
      <w:r>
        <w:t></w:t>
      </w:r>
      <w:r>
        <w:rPr>
          <w:rFonts w:hint="eastAsia"/>
        </w:rPr>
        <w:t>особистого</w:t>
      </w:r>
      <w:r>
        <w:t></w:t>
      </w:r>
      <w:r>
        <w:rPr>
          <w:rFonts w:hint="eastAsia"/>
        </w:rPr>
        <w:t>досвіду</w:t>
      </w:r>
      <w:r>
        <w:t></w:t>
      </w:r>
      <w:r>
        <w:t></w:t>
      </w:r>
      <w:r>
        <w:rPr>
          <w:rFonts w:hint="eastAsia"/>
        </w:rPr>
        <w:t>документальних</w:t>
      </w:r>
      <w:r>
        <w:t></w:t>
      </w:r>
      <w:r>
        <w:rPr>
          <w:rFonts w:hint="eastAsia"/>
        </w:rPr>
        <w:t>фактів</w:t>
      </w:r>
    </w:p>
    <w:p w:rsidR="00640A60" w:rsidRDefault="00640A60" w:rsidP="00640A60">
      <w:r>
        <w:rPr>
          <w:rFonts w:hint="eastAsia"/>
        </w:rPr>
        <w:t>відтворили</w:t>
      </w:r>
      <w:r>
        <w:t></w:t>
      </w:r>
      <w:r>
        <w:rPr>
          <w:rFonts w:hint="eastAsia"/>
        </w:rPr>
        <w:t>у</w:t>
      </w:r>
      <w:r>
        <w:t></w:t>
      </w:r>
      <w:r>
        <w:rPr>
          <w:rFonts w:hint="eastAsia"/>
        </w:rPr>
        <w:t>своїх</w:t>
      </w:r>
      <w:r>
        <w:t></w:t>
      </w:r>
      <w:r>
        <w:rPr>
          <w:rFonts w:hint="eastAsia"/>
        </w:rPr>
        <w:t>романах</w:t>
      </w:r>
      <w:r>
        <w:t></w:t>
      </w:r>
      <w:r>
        <w:rPr>
          <w:rFonts w:hint="eastAsia"/>
        </w:rPr>
        <w:t>В</w:t>
      </w:r>
      <w:r>
        <w:t></w:t>
      </w:r>
      <w:r>
        <w:t></w:t>
      </w:r>
      <w:r>
        <w:rPr>
          <w:rFonts w:hint="eastAsia"/>
        </w:rPr>
        <w:t>Винниченко</w:t>
      </w:r>
      <w:r>
        <w:t></w:t>
      </w:r>
      <w:r>
        <w:t></w:t>
      </w:r>
      <w:r>
        <w:t></w:t>
      </w:r>
      <w:r>
        <w:rPr>
          <w:rFonts w:hint="eastAsia"/>
        </w:rPr>
        <w:t>Слово</w:t>
      </w:r>
      <w:r>
        <w:t></w:t>
      </w:r>
      <w:r>
        <w:rPr>
          <w:rFonts w:hint="eastAsia"/>
        </w:rPr>
        <w:t>за</w:t>
      </w:r>
      <w:r>
        <w:t></w:t>
      </w:r>
      <w:r>
        <w:rPr>
          <w:rFonts w:hint="eastAsia"/>
        </w:rPr>
        <w:t>тобою</w:t>
      </w:r>
      <w:r>
        <w:t></w:t>
      </w:r>
      <w:r>
        <w:t></w:t>
      </w:r>
      <w:r>
        <w:rPr>
          <w:rFonts w:hint="eastAsia"/>
        </w:rPr>
        <w:t>Сталіне</w:t>
      </w:r>
      <w:r>
        <w:t></w:t>
      </w:r>
      <w:r>
        <w:t></w:t>
      </w:r>
      <w:r>
        <w:t></w:t>
      </w:r>
      <w:r>
        <w:t></w:t>
      </w:r>
      <w:r>
        <w:rPr>
          <w:rFonts w:hint="eastAsia"/>
        </w:rPr>
        <w:t>та</w:t>
      </w:r>
    </w:p>
    <w:p w:rsidR="00640A60" w:rsidRDefault="00640A60" w:rsidP="00640A60">
      <w:r>
        <w:rPr>
          <w:rFonts w:hint="eastAsia"/>
        </w:rPr>
        <w:t>І</w:t>
      </w:r>
      <w:r>
        <w:t></w:t>
      </w:r>
      <w:r>
        <w:t></w:t>
      </w:r>
      <w:r>
        <w:rPr>
          <w:rFonts w:hint="eastAsia"/>
        </w:rPr>
        <w:t>Багряний</w:t>
      </w:r>
      <w:r>
        <w:t></w:t>
      </w:r>
      <w:r>
        <w:t></w:t>
      </w:r>
      <w:r>
        <w:t></w:t>
      </w:r>
      <w:r>
        <w:rPr>
          <w:rFonts w:hint="eastAsia"/>
        </w:rPr>
        <w:t>Сад</w:t>
      </w:r>
      <w:r>
        <w:t></w:t>
      </w:r>
      <w:r>
        <w:rPr>
          <w:rFonts w:hint="eastAsia"/>
        </w:rPr>
        <w:t>Гетсиманський</w:t>
      </w:r>
      <w:r>
        <w:t></w:t>
      </w:r>
      <w:r>
        <w:t></w:t>
      </w:r>
      <w:r>
        <w:t></w:t>
      </w:r>
      <w:r>
        <w:t></w:t>
      </w:r>
      <w:r>
        <w:rPr>
          <w:rFonts w:hint="eastAsia"/>
        </w:rPr>
        <w:t>які</w:t>
      </w:r>
      <w:r>
        <w:t></w:t>
      </w:r>
      <w:r>
        <w:rPr>
          <w:rFonts w:hint="eastAsia"/>
        </w:rPr>
        <w:t>стали</w:t>
      </w:r>
      <w:r>
        <w:t></w:t>
      </w:r>
      <w:r>
        <w:rPr>
          <w:rFonts w:hint="eastAsia"/>
        </w:rPr>
        <w:t>першими</w:t>
      </w:r>
      <w:r>
        <w:t></w:t>
      </w:r>
      <w:r>
        <w:rPr>
          <w:rFonts w:hint="eastAsia"/>
        </w:rPr>
        <w:t>у</w:t>
      </w:r>
      <w:r>
        <w:t></w:t>
      </w:r>
      <w:r>
        <w:rPr>
          <w:rFonts w:hint="eastAsia"/>
        </w:rPr>
        <w:t>світовій</w:t>
      </w:r>
      <w:r>
        <w:t></w:t>
      </w:r>
      <w:r>
        <w:rPr>
          <w:rFonts w:hint="eastAsia"/>
        </w:rPr>
        <w:t>літературі</w:t>
      </w:r>
    </w:p>
    <w:p w:rsidR="00640A60" w:rsidRDefault="00640A60" w:rsidP="00640A60">
      <w:r>
        <w:rPr>
          <w:rFonts w:hint="eastAsia"/>
        </w:rPr>
        <w:t>творами</w:t>
      </w:r>
      <w:r>
        <w:t></w:t>
      </w:r>
      <w:r>
        <w:rPr>
          <w:rFonts w:hint="eastAsia"/>
        </w:rPr>
        <w:t>про</w:t>
      </w:r>
      <w:r>
        <w:t></w:t>
      </w:r>
      <w:r>
        <w:rPr>
          <w:rFonts w:hint="eastAsia"/>
        </w:rPr>
        <w:t>тоталітарний</w:t>
      </w:r>
      <w:r>
        <w:t></w:t>
      </w:r>
      <w:r>
        <w:rPr>
          <w:rFonts w:hint="eastAsia"/>
        </w:rPr>
        <w:t>режим</w:t>
      </w:r>
      <w:r>
        <w:t></w:t>
      </w:r>
      <w:r>
        <w:rPr>
          <w:rFonts w:hint="eastAsia"/>
        </w:rPr>
        <w:t>в</w:t>
      </w:r>
      <w:r>
        <w:t></w:t>
      </w:r>
      <w:r>
        <w:rPr>
          <w:rFonts w:hint="eastAsia"/>
        </w:rPr>
        <w:t>СРСР</w:t>
      </w:r>
      <w:r>
        <w:t></w:t>
      </w:r>
      <w:r>
        <w:t></w:t>
      </w:r>
      <w:r>
        <w:rPr>
          <w:rFonts w:hint="eastAsia"/>
        </w:rPr>
        <w:t>Зображуючи</w:t>
      </w:r>
      <w:r>
        <w:t></w:t>
      </w:r>
      <w:r>
        <w:rPr>
          <w:rFonts w:hint="eastAsia"/>
        </w:rPr>
        <w:t>суспільно</w:t>
      </w:r>
      <w:r>
        <w:t></w:t>
      </w:r>
      <w:r>
        <w:rPr>
          <w:rFonts w:hint="eastAsia"/>
        </w:rPr>
        <w:t>політичну</w:t>
      </w:r>
    </w:p>
    <w:p w:rsidR="00640A60" w:rsidRDefault="00640A60" w:rsidP="00640A60">
      <w:r>
        <w:rPr>
          <w:rFonts w:hint="eastAsia"/>
        </w:rPr>
        <w:t>й</w:t>
      </w:r>
      <w:r>
        <w:t></w:t>
      </w:r>
      <w:r>
        <w:rPr>
          <w:rFonts w:hint="eastAsia"/>
        </w:rPr>
        <w:t>психологічну</w:t>
      </w:r>
      <w:r>
        <w:t></w:t>
      </w:r>
      <w:r>
        <w:rPr>
          <w:rFonts w:hint="eastAsia"/>
        </w:rPr>
        <w:t>атмосферу</w:t>
      </w:r>
      <w:r>
        <w:t></w:t>
      </w:r>
      <w:r>
        <w:rPr>
          <w:rFonts w:hint="eastAsia"/>
        </w:rPr>
        <w:t>радянського</w:t>
      </w:r>
      <w:r>
        <w:t></w:t>
      </w:r>
      <w:r>
        <w:rPr>
          <w:rFonts w:hint="eastAsia"/>
        </w:rPr>
        <w:t>суспільства</w:t>
      </w:r>
      <w:r>
        <w:t></w:t>
      </w:r>
      <w:r>
        <w:rPr>
          <w:rFonts w:hint="eastAsia"/>
        </w:rPr>
        <w:t>за</w:t>
      </w:r>
      <w:r>
        <w:t></w:t>
      </w:r>
      <w:r>
        <w:rPr>
          <w:rFonts w:hint="eastAsia"/>
        </w:rPr>
        <w:t>часів</w:t>
      </w:r>
      <w:r>
        <w:t></w:t>
      </w:r>
      <w:r>
        <w:rPr>
          <w:rFonts w:hint="eastAsia"/>
        </w:rPr>
        <w:t>сталінського</w:t>
      </w:r>
    </w:p>
    <w:p w:rsidR="00640A60" w:rsidRDefault="00640A60" w:rsidP="00640A60">
      <w:r>
        <w:rPr>
          <w:rFonts w:hint="eastAsia"/>
        </w:rPr>
        <w:t>режиму</w:t>
      </w:r>
      <w:r>
        <w:t></w:t>
      </w:r>
      <w:r>
        <w:t></w:t>
      </w:r>
      <w:r>
        <w:t></w:t>
      </w:r>
      <w:r>
        <w:t></w:t>
      </w:r>
      <w:r>
        <w:rPr>
          <w:rFonts w:hint="eastAsia"/>
        </w:rPr>
        <w:t>–</w:t>
      </w:r>
      <w:r>
        <w:t></w:t>
      </w:r>
      <w:r>
        <w:t></w:t>
      </w:r>
      <w:r>
        <w:t></w:t>
      </w:r>
      <w:r>
        <w:rPr>
          <w:rFonts w:hint="eastAsia"/>
        </w:rPr>
        <w:t>рр</w:t>
      </w:r>
      <w:r>
        <w:t></w:t>
      </w:r>
      <w:r>
        <w:t></w:t>
      </w:r>
      <w:r>
        <w:rPr>
          <w:rFonts w:hint="eastAsia"/>
        </w:rPr>
        <w:t>ХХ</w:t>
      </w:r>
      <w:r>
        <w:t></w:t>
      </w:r>
      <w:r>
        <w:rPr>
          <w:rFonts w:hint="eastAsia"/>
        </w:rPr>
        <w:t>ст</w:t>
      </w:r>
      <w:r>
        <w:t></w:t>
      </w:r>
      <w:r>
        <w:t></w:t>
      </w:r>
      <w:r>
        <w:t></w:t>
      </w:r>
      <w:r>
        <w:t></w:t>
      </w:r>
      <w:r>
        <w:rPr>
          <w:rFonts w:hint="eastAsia"/>
        </w:rPr>
        <w:t>В</w:t>
      </w:r>
      <w:r>
        <w:t></w:t>
      </w:r>
      <w:r>
        <w:t></w:t>
      </w:r>
      <w:r>
        <w:rPr>
          <w:rFonts w:hint="eastAsia"/>
        </w:rPr>
        <w:t>Винниченко</w:t>
      </w:r>
      <w:r>
        <w:t></w:t>
      </w:r>
      <w:r>
        <w:rPr>
          <w:rFonts w:hint="eastAsia"/>
        </w:rPr>
        <w:t>на</w:t>
      </w:r>
      <w:r>
        <w:t></w:t>
      </w:r>
      <w:r>
        <w:rPr>
          <w:rFonts w:hint="eastAsia"/>
        </w:rPr>
        <w:t>прикладі</w:t>
      </w:r>
      <w:r>
        <w:t></w:t>
      </w:r>
      <w:r>
        <w:rPr>
          <w:rFonts w:hint="eastAsia"/>
        </w:rPr>
        <w:t>образу</w:t>
      </w:r>
      <w:r>
        <w:t></w:t>
      </w:r>
      <w:r>
        <w:rPr>
          <w:rFonts w:hint="eastAsia"/>
        </w:rPr>
        <w:t>одного</w:t>
      </w:r>
      <w:r>
        <w:t></w:t>
      </w:r>
      <w:r>
        <w:rPr>
          <w:rFonts w:hint="eastAsia"/>
        </w:rPr>
        <w:t>з</w:t>
      </w:r>
      <w:r>
        <w:t></w:t>
      </w:r>
      <w:r>
        <w:rPr>
          <w:rFonts w:hint="eastAsia"/>
        </w:rPr>
        <w:t>братів</w:t>
      </w:r>
    </w:p>
    <w:p w:rsidR="00640A60" w:rsidRDefault="00640A60" w:rsidP="00640A60">
      <w:r>
        <w:rPr>
          <w:rFonts w:hint="eastAsia"/>
        </w:rPr>
        <w:t>Іваненків</w:t>
      </w:r>
      <w:r>
        <w:t></w:t>
      </w:r>
      <w:r>
        <w:rPr>
          <w:rFonts w:hint="eastAsia"/>
        </w:rPr>
        <w:t>–</w:t>
      </w:r>
      <w:r>
        <w:t></w:t>
      </w:r>
      <w:r>
        <w:rPr>
          <w:rFonts w:hint="eastAsia"/>
        </w:rPr>
        <w:t>отця</w:t>
      </w:r>
      <w:r>
        <w:t></w:t>
      </w:r>
      <w:r>
        <w:rPr>
          <w:rFonts w:hint="eastAsia"/>
        </w:rPr>
        <w:t>Євгена</w:t>
      </w:r>
      <w:r>
        <w:t></w:t>
      </w:r>
      <w:r>
        <w:rPr>
          <w:rFonts w:hint="eastAsia"/>
        </w:rPr>
        <w:t>–</w:t>
      </w:r>
      <w:r>
        <w:t></w:t>
      </w:r>
      <w:r>
        <w:rPr>
          <w:rFonts w:hint="eastAsia"/>
        </w:rPr>
        <w:t>показує</w:t>
      </w:r>
      <w:r>
        <w:t></w:t>
      </w:r>
      <w:r>
        <w:t></w:t>
      </w:r>
      <w:r>
        <w:rPr>
          <w:rFonts w:hint="eastAsia"/>
        </w:rPr>
        <w:t>що</w:t>
      </w:r>
      <w:r>
        <w:t></w:t>
      </w:r>
      <w:r>
        <w:rPr>
          <w:rFonts w:hint="eastAsia"/>
        </w:rPr>
        <w:t>діяльність</w:t>
      </w:r>
      <w:r>
        <w:t></w:t>
      </w:r>
      <w:r>
        <w:rPr>
          <w:rFonts w:hint="eastAsia"/>
        </w:rPr>
        <w:t>духовенства</w:t>
      </w:r>
      <w:r>
        <w:t></w:t>
      </w:r>
      <w:r>
        <w:rPr>
          <w:rFonts w:hint="eastAsia"/>
        </w:rPr>
        <w:t>перебувала</w:t>
      </w:r>
      <w:r>
        <w:t></w:t>
      </w:r>
      <w:r>
        <w:rPr>
          <w:rFonts w:hint="eastAsia"/>
        </w:rPr>
        <w:t>під</w:t>
      </w:r>
    </w:p>
    <w:p w:rsidR="00640A60" w:rsidRDefault="00640A60" w:rsidP="00640A60">
      <w:r>
        <w:rPr>
          <w:rFonts w:hint="eastAsia"/>
        </w:rPr>
        <w:t>контролем</w:t>
      </w:r>
      <w:r>
        <w:t></w:t>
      </w:r>
      <w:r>
        <w:rPr>
          <w:rFonts w:hint="eastAsia"/>
        </w:rPr>
        <w:t>партійних</w:t>
      </w:r>
      <w:r>
        <w:t></w:t>
      </w:r>
      <w:r>
        <w:rPr>
          <w:rFonts w:hint="eastAsia"/>
        </w:rPr>
        <w:t>органів</w:t>
      </w:r>
      <w:r>
        <w:t></w:t>
      </w:r>
      <w:r>
        <w:t></w:t>
      </w:r>
      <w:r>
        <w:rPr>
          <w:rFonts w:hint="eastAsia"/>
        </w:rPr>
        <w:t>священики</w:t>
      </w:r>
      <w:r>
        <w:t></w:t>
      </w:r>
      <w:r>
        <w:rPr>
          <w:rFonts w:hint="eastAsia"/>
        </w:rPr>
        <w:t>жили</w:t>
      </w:r>
      <w:r>
        <w:t></w:t>
      </w:r>
      <w:r>
        <w:rPr>
          <w:rFonts w:hint="eastAsia"/>
        </w:rPr>
        <w:t>у</w:t>
      </w:r>
      <w:r>
        <w:t></w:t>
      </w:r>
      <w:r>
        <w:rPr>
          <w:rFonts w:hint="eastAsia"/>
        </w:rPr>
        <w:t>постійному</w:t>
      </w:r>
      <w:r>
        <w:t></w:t>
      </w:r>
      <w:r>
        <w:rPr>
          <w:rFonts w:hint="eastAsia"/>
        </w:rPr>
        <w:t>страху</w:t>
      </w:r>
      <w:r>
        <w:t></w:t>
      </w:r>
      <w:r>
        <w:rPr>
          <w:rFonts w:hint="eastAsia"/>
        </w:rPr>
        <w:t>за</w:t>
      </w:r>
      <w:r>
        <w:t></w:t>
      </w:r>
      <w:r>
        <w:rPr>
          <w:rFonts w:hint="eastAsia"/>
        </w:rPr>
        <w:t>себе</w:t>
      </w:r>
      <w:r>
        <w:t></w:t>
      </w:r>
      <w:r>
        <w:rPr>
          <w:rFonts w:hint="eastAsia"/>
        </w:rPr>
        <w:t>й</w:t>
      </w:r>
    </w:p>
    <w:p w:rsidR="00640A60" w:rsidRDefault="00640A60" w:rsidP="00640A60">
      <w:r>
        <w:rPr>
          <w:rFonts w:hint="eastAsia"/>
        </w:rPr>
        <w:t>своїх</w:t>
      </w:r>
      <w:r>
        <w:t></w:t>
      </w:r>
      <w:r>
        <w:rPr>
          <w:rFonts w:hint="eastAsia"/>
        </w:rPr>
        <w:t>рідних</w:t>
      </w:r>
      <w:r>
        <w:t></w:t>
      </w:r>
      <w:r>
        <w:rPr>
          <w:rFonts w:hint="eastAsia"/>
        </w:rPr>
        <w:t>і</w:t>
      </w:r>
      <w:r>
        <w:t></w:t>
      </w:r>
      <w:r>
        <w:rPr>
          <w:rFonts w:hint="eastAsia"/>
        </w:rPr>
        <w:t>часто</w:t>
      </w:r>
      <w:r>
        <w:t></w:t>
      </w:r>
      <w:r>
        <w:t></w:t>
      </w:r>
      <w:r>
        <w:rPr>
          <w:rFonts w:hint="eastAsia"/>
        </w:rPr>
        <w:t>щоб</w:t>
      </w:r>
      <w:r>
        <w:t></w:t>
      </w:r>
      <w:r>
        <w:rPr>
          <w:rFonts w:hint="eastAsia"/>
        </w:rPr>
        <w:t>вижити</w:t>
      </w:r>
      <w:r>
        <w:t></w:t>
      </w:r>
      <w:r>
        <w:t></w:t>
      </w:r>
      <w:r>
        <w:rPr>
          <w:rFonts w:hint="eastAsia"/>
        </w:rPr>
        <w:t>змушені</w:t>
      </w:r>
      <w:r>
        <w:t></w:t>
      </w:r>
      <w:r>
        <w:rPr>
          <w:rFonts w:hint="eastAsia"/>
        </w:rPr>
        <w:t>були</w:t>
      </w:r>
      <w:r>
        <w:t></w:t>
      </w:r>
      <w:r>
        <w:rPr>
          <w:rFonts w:hint="eastAsia"/>
        </w:rPr>
        <w:t>ставати</w:t>
      </w:r>
      <w:r>
        <w:t></w:t>
      </w:r>
      <w:r>
        <w:rPr>
          <w:rFonts w:hint="eastAsia"/>
        </w:rPr>
        <w:t>сексотами</w:t>
      </w:r>
      <w:r>
        <w:t></w:t>
      </w:r>
      <w:r>
        <w:t></w:t>
      </w:r>
      <w:r>
        <w:rPr>
          <w:rFonts w:hint="eastAsia"/>
        </w:rPr>
        <w:t>йти</w:t>
      </w:r>
      <w:r>
        <w:t></w:t>
      </w:r>
      <w:r>
        <w:rPr>
          <w:rFonts w:hint="eastAsia"/>
        </w:rPr>
        <w:t>проти</w:t>
      </w:r>
    </w:p>
    <w:p w:rsidR="00640A60" w:rsidRDefault="00640A60" w:rsidP="00640A60">
      <w:r>
        <w:rPr>
          <w:rFonts w:hint="eastAsia"/>
        </w:rPr>
        <w:t>церковних</w:t>
      </w:r>
      <w:r>
        <w:t></w:t>
      </w:r>
      <w:r>
        <w:rPr>
          <w:rFonts w:hint="eastAsia"/>
        </w:rPr>
        <w:t>та</w:t>
      </w:r>
      <w:r>
        <w:t></w:t>
      </w:r>
      <w:r>
        <w:rPr>
          <w:rFonts w:hint="eastAsia"/>
        </w:rPr>
        <w:t>моральних</w:t>
      </w:r>
      <w:r>
        <w:t></w:t>
      </w:r>
      <w:r>
        <w:rPr>
          <w:rFonts w:hint="eastAsia"/>
        </w:rPr>
        <w:t>принципів</w:t>
      </w:r>
      <w:r>
        <w:t></w:t>
      </w:r>
      <w:r>
        <w:t></w:t>
      </w:r>
      <w:r>
        <w:rPr>
          <w:rFonts w:hint="eastAsia"/>
        </w:rPr>
        <w:t>зокрема</w:t>
      </w:r>
      <w:r>
        <w:t></w:t>
      </w:r>
      <w:r>
        <w:rPr>
          <w:rFonts w:hint="eastAsia"/>
        </w:rPr>
        <w:t>зраджувати</w:t>
      </w:r>
      <w:r>
        <w:t></w:t>
      </w:r>
      <w:r>
        <w:rPr>
          <w:rFonts w:hint="eastAsia"/>
        </w:rPr>
        <w:t>таємницю</w:t>
      </w:r>
      <w:r>
        <w:t></w:t>
      </w:r>
      <w:r>
        <w:rPr>
          <w:rFonts w:hint="eastAsia"/>
        </w:rPr>
        <w:t>сповіді</w:t>
      </w:r>
      <w:r>
        <w:t></w:t>
      </w:r>
      <w:r>
        <w:t></w:t>
      </w:r>
      <w:r>
        <w:rPr>
          <w:rFonts w:hint="eastAsia"/>
        </w:rPr>
        <w:t>У</w:t>
      </w:r>
    </w:p>
    <w:p w:rsidR="00640A60" w:rsidRDefault="00640A60" w:rsidP="00640A60">
      <w:r>
        <w:t></w:t>
      </w:r>
      <w:r>
        <w:t></w:t>
      </w:r>
      <w:r>
        <w:t></w:t>
      </w:r>
    </w:p>
    <w:p w:rsidR="00640A60" w:rsidRDefault="00640A60" w:rsidP="00640A60">
      <w:r>
        <w:rPr>
          <w:rFonts w:hint="eastAsia"/>
        </w:rPr>
        <w:t>романі</w:t>
      </w:r>
      <w:r>
        <w:t></w:t>
      </w:r>
      <w:r>
        <w:rPr>
          <w:rFonts w:hint="eastAsia"/>
        </w:rPr>
        <w:t>І</w:t>
      </w:r>
      <w:r>
        <w:t></w:t>
      </w:r>
      <w:r>
        <w:t></w:t>
      </w:r>
      <w:r>
        <w:rPr>
          <w:rFonts w:hint="eastAsia"/>
        </w:rPr>
        <w:t>Багряного</w:t>
      </w:r>
      <w:r>
        <w:t></w:t>
      </w:r>
      <w:r>
        <w:t></w:t>
      </w:r>
      <w:r>
        <w:rPr>
          <w:rFonts w:hint="eastAsia"/>
        </w:rPr>
        <w:t>Сад</w:t>
      </w:r>
      <w:r>
        <w:t></w:t>
      </w:r>
      <w:r>
        <w:rPr>
          <w:rFonts w:hint="eastAsia"/>
        </w:rPr>
        <w:t>Гетсиманський</w:t>
      </w:r>
      <w:r>
        <w:t></w:t>
      </w:r>
      <w:r>
        <w:t></w:t>
      </w:r>
      <w:r>
        <w:rPr>
          <w:rFonts w:hint="eastAsia"/>
        </w:rPr>
        <w:t>увиразнено</w:t>
      </w:r>
      <w:r>
        <w:t></w:t>
      </w:r>
      <w:r>
        <w:rPr>
          <w:rFonts w:hint="eastAsia"/>
        </w:rPr>
        <w:t>становище</w:t>
      </w:r>
    </w:p>
    <w:p w:rsidR="00640A60" w:rsidRDefault="00640A60" w:rsidP="00640A60">
      <w:r>
        <w:rPr>
          <w:rFonts w:hint="eastAsia"/>
        </w:rPr>
        <w:t>священиків</w:t>
      </w:r>
      <w:r>
        <w:t></w:t>
      </w:r>
      <w:r>
        <w:rPr>
          <w:rFonts w:hint="eastAsia"/>
        </w:rPr>
        <w:t>у</w:t>
      </w:r>
      <w:r>
        <w:t></w:t>
      </w:r>
      <w:r>
        <w:rPr>
          <w:rFonts w:hint="eastAsia"/>
        </w:rPr>
        <w:t>пік</w:t>
      </w:r>
      <w:r>
        <w:t></w:t>
      </w:r>
      <w:r>
        <w:rPr>
          <w:rFonts w:hint="eastAsia"/>
        </w:rPr>
        <w:t>сталінського</w:t>
      </w:r>
      <w:r>
        <w:t></w:t>
      </w:r>
      <w:r>
        <w:rPr>
          <w:rFonts w:hint="eastAsia"/>
        </w:rPr>
        <w:t>терору</w:t>
      </w:r>
      <w:r>
        <w:t></w:t>
      </w:r>
      <w:r>
        <w:t></w:t>
      </w:r>
      <w:r>
        <w:rPr>
          <w:rFonts w:hint="eastAsia"/>
        </w:rPr>
        <w:t>священнослужителі</w:t>
      </w:r>
      <w:r>
        <w:t></w:t>
      </w:r>
      <w:r>
        <w:rPr>
          <w:rFonts w:hint="eastAsia"/>
        </w:rPr>
        <w:t>сприймалися</w:t>
      </w:r>
      <w:r>
        <w:t></w:t>
      </w:r>
      <w:r>
        <w:rPr>
          <w:rFonts w:hint="eastAsia"/>
        </w:rPr>
        <w:t>як</w:t>
      </w:r>
    </w:p>
    <w:p w:rsidR="00640A60" w:rsidRDefault="00640A60" w:rsidP="00640A60">
      <w:r>
        <w:rPr>
          <w:rFonts w:hint="eastAsia"/>
        </w:rPr>
        <w:t>вороги</w:t>
      </w:r>
      <w:r>
        <w:t></w:t>
      </w:r>
      <w:r>
        <w:rPr>
          <w:rFonts w:hint="eastAsia"/>
        </w:rPr>
        <w:t>народу</w:t>
      </w:r>
      <w:r>
        <w:t></w:t>
      </w:r>
      <w:r>
        <w:rPr>
          <w:rFonts w:hint="eastAsia"/>
        </w:rPr>
        <w:t>й</w:t>
      </w:r>
      <w:r>
        <w:t></w:t>
      </w:r>
      <w:r>
        <w:rPr>
          <w:rFonts w:hint="eastAsia"/>
        </w:rPr>
        <w:t>були</w:t>
      </w:r>
      <w:r>
        <w:t></w:t>
      </w:r>
      <w:r>
        <w:rPr>
          <w:rFonts w:hint="eastAsia"/>
        </w:rPr>
        <w:t>поставлені</w:t>
      </w:r>
      <w:r>
        <w:t></w:t>
      </w:r>
      <w:r>
        <w:rPr>
          <w:rFonts w:hint="eastAsia"/>
        </w:rPr>
        <w:t>перед</w:t>
      </w:r>
      <w:r>
        <w:t></w:t>
      </w:r>
      <w:r>
        <w:rPr>
          <w:rFonts w:hint="eastAsia"/>
        </w:rPr>
        <w:t>вибором</w:t>
      </w:r>
      <w:r>
        <w:t></w:t>
      </w:r>
      <w:r>
        <w:rPr>
          <w:rFonts w:hint="eastAsia"/>
        </w:rPr>
        <w:t>–</w:t>
      </w:r>
      <w:r>
        <w:t></w:t>
      </w:r>
      <w:r>
        <w:rPr>
          <w:rFonts w:hint="eastAsia"/>
        </w:rPr>
        <w:t>або</w:t>
      </w:r>
      <w:r>
        <w:t></w:t>
      </w:r>
      <w:r>
        <w:rPr>
          <w:rFonts w:hint="eastAsia"/>
        </w:rPr>
        <w:t>бути</w:t>
      </w:r>
      <w:r>
        <w:t></w:t>
      </w:r>
      <w:r>
        <w:rPr>
          <w:rFonts w:hint="eastAsia"/>
        </w:rPr>
        <w:t>вірними</w:t>
      </w:r>
      <w:r>
        <w:t></w:t>
      </w:r>
      <w:r>
        <w:rPr>
          <w:rFonts w:hint="eastAsia"/>
        </w:rPr>
        <w:t>слугами</w:t>
      </w:r>
    </w:p>
    <w:p w:rsidR="00640A60" w:rsidRDefault="00640A60" w:rsidP="00640A60">
      <w:r>
        <w:rPr>
          <w:rFonts w:hint="eastAsia"/>
        </w:rPr>
        <w:t>режиму</w:t>
      </w:r>
      <w:r>
        <w:t></w:t>
      </w:r>
      <w:r>
        <w:t></w:t>
      </w:r>
      <w:r>
        <w:rPr>
          <w:rFonts w:hint="eastAsia"/>
        </w:rPr>
        <w:t>донощиками</w:t>
      </w:r>
      <w:r>
        <w:t></w:t>
      </w:r>
      <w:r>
        <w:t></w:t>
      </w:r>
      <w:r>
        <w:rPr>
          <w:rFonts w:hint="eastAsia"/>
        </w:rPr>
        <w:t>зрадниками</w:t>
      </w:r>
      <w:r>
        <w:t></w:t>
      </w:r>
      <w:r>
        <w:rPr>
          <w:rFonts w:hint="eastAsia"/>
        </w:rPr>
        <w:t>таємниці</w:t>
      </w:r>
      <w:r>
        <w:t></w:t>
      </w:r>
      <w:r>
        <w:rPr>
          <w:rFonts w:hint="eastAsia"/>
        </w:rPr>
        <w:t>сповіді</w:t>
      </w:r>
      <w:r>
        <w:t></w:t>
      </w:r>
      <w:r>
        <w:rPr>
          <w:rFonts w:hint="eastAsia"/>
        </w:rPr>
        <w:t>тощо</w:t>
      </w:r>
      <w:r>
        <w:t></w:t>
      </w:r>
      <w:r>
        <w:t></w:t>
      </w:r>
      <w:r>
        <w:rPr>
          <w:rFonts w:hint="eastAsia"/>
        </w:rPr>
        <w:t>–</w:t>
      </w:r>
      <w:r>
        <w:t></w:t>
      </w:r>
      <w:r>
        <w:rPr>
          <w:rFonts w:hint="eastAsia"/>
        </w:rPr>
        <w:t>таким</w:t>
      </w:r>
      <w:r>
        <w:t></w:t>
      </w:r>
      <w:r>
        <w:rPr>
          <w:rFonts w:hint="eastAsia"/>
        </w:rPr>
        <w:t>у</w:t>
      </w:r>
      <w:r>
        <w:t></w:t>
      </w:r>
      <w:r>
        <w:rPr>
          <w:rFonts w:hint="eastAsia"/>
        </w:rPr>
        <w:t>романі</w:t>
      </w:r>
      <w:r>
        <w:t></w:t>
      </w:r>
      <w:r>
        <w:rPr>
          <w:rFonts w:hint="eastAsia"/>
        </w:rPr>
        <w:t>є</w:t>
      </w:r>
    </w:p>
    <w:p w:rsidR="00640A60" w:rsidRDefault="00640A60" w:rsidP="00640A60">
      <w:r>
        <w:rPr>
          <w:rFonts w:hint="eastAsia"/>
        </w:rPr>
        <w:t>отець</w:t>
      </w:r>
      <w:r>
        <w:t></w:t>
      </w:r>
      <w:r>
        <w:rPr>
          <w:rFonts w:hint="eastAsia"/>
        </w:rPr>
        <w:t>Яков</w:t>
      </w:r>
      <w:r>
        <w:t></w:t>
      </w:r>
      <w:r>
        <w:t></w:t>
      </w:r>
      <w:r>
        <w:rPr>
          <w:rFonts w:hint="eastAsia"/>
        </w:rPr>
        <w:t>або</w:t>
      </w:r>
      <w:r>
        <w:t></w:t>
      </w:r>
      <w:r>
        <w:t></w:t>
      </w:r>
      <w:r>
        <w:rPr>
          <w:rFonts w:hint="eastAsia"/>
        </w:rPr>
        <w:t>залишаючись</w:t>
      </w:r>
      <w:r>
        <w:t></w:t>
      </w:r>
      <w:r>
        <w:rPr>
          <w:rFonts w:hint="eastAsia"/>
        </w:rPr>
        <w:t>вірними</w:t>
      </w:r>
      <w:r>
        <w:t></w:t>
      </w:r>
      <w:r>
        <w:rPr>
          <w:rFonts w:hint="eastAsia"/>
        </w:rPr>
        <w:t>принципам</w:t>
      </w:r>
      <w:r>
        <w:t></w:t>
      </w:r>
      <w:r>
        <w:rPr>
          <w:rFonts w:hint="eastAsia"/>
        </w:rPr>
        <w:t>християнського</w:t>
      </w:r>
      <w:r>
        <w:t></w:t>
      </w:r>
      <w:r>
        <w:rPr>
          <w:rFonts w:hint="eastAsia"/>
        </w:rPr>
        <w:t>вчення</w:t>
      </w:r>
      <w:r>
        <w:t></w:t>
      </w:r>
      <w:r>
        <w:rPr>
          <w:rFonts w:hint="eastAsia"/>
        </w:rPr>
        <w:t>та</w:t>
      </w:r>
    </w:p>
    <w:p w:rsidR="00640A60" w:rsidRDefault="00640A60" w:rsidP="00640A60">
      <w:r>
        <w:rPr>
          <w:rFonts w:hint="eastAsia"/>
        </w:rPr>
        <w:t>своїм</w:t>
      </w:r>
      <w:r>
        <w:t></w:t>
      </w:r>
      <w:r>
        <w:rPr>
          <w:rFonts w:hint="eastAsia"/>
        </w:rPr>
        <w:t>переконанням</w:t>
      </w:r>
      <w:r>
        <w:t></w:t>
      </w:r>
      <w:r>
        <w:t></w:t>
      </w:r>
      <w:r>
        <w:rPr>
          <w:rFonts w:hint="eastAsia"/>
        </w:rPr>
        <w:t>бути</w:t>
      </w:r>
      <w:r>
        <w:t></w:t>
      </w:r>
      <w:r>
        <w:rPr>
          <w:rFonts w:hint="eastAsia"/>
        </w:rPr>
        <w:t>ув</w:t>
      </w:r>
      <w:r>
        <w:t></w:t>
      </w:r>
      <w:r>
        <w:rPr>
          <w:rFonts w:hint="eastAsia"/>
        </w:rPr>
        <w:t>язненими</w:t>
      </w:r>
      <w:r>
        <w:t></w:t>
      </w:r>
      <w:r>
        <w:rPr>
          <w:rFonts w:hint="eastAsia"/>
        </w:rPr>
        <w:t>або</w:t>
      </w:r>
      <w:r>
        <w:t></w:t>
      </w:r>
      <w:r>
        <w:rPr>
          <w:rFonts w:hint="eastAsia"/>
        </w:rPr>
        <w:t>й</w:t>
      </w:r>
      <w:r>
        <w:t></w:t>
      </w:r>
      <w:r>
        <w:rPr>
          <w:rFonts w:hint="eastAsia"/>
        </w:rPr>
        <w:t>знищеними</w:t>
      </w:r>
      <w:r>
        <w:t></w:t>
      </w:r>
      <w:r>
        <w:rPr>
          <w:rFonts w:hint="eastAsia"/>
        </w:rPr>
        <w:t>–</w:t>
      </w:r>
      <w:r>
        <w:t></w:t>
      </w:r>
      <w:r>
        <w:rPr>
          <w:rFonts w:hint="eastAsia"/>
        </w:rPr>
        <w:t>таку</w:t>
      </w:r>
      <w:r>
        <w:t></w:t>
      </w:r>
      <w:r>
        <w:rPr>
          <w:rFonts w:hint="eastAsia"/>
        </w:rPr>
        <w:t>модель</w:t>
      </w:r>
    </w:p>
    <w:p w:rsidR="00640A60" w:rsidRDefault="00640A60" w:rsidP="00640A60">
      <w:r>
        <w:rPr>
          <w:rFonts w:hint="eastAsia"/>
        </w:rPr>
        <w:t>поведінки</w:t>
      </w:r>
      <w:r>
        <w:t></w:t>
      </w:r>
      <w:r>
        <w:rPr>
          <w:rFonts w:hint="eastAsia"/>
        </w:rPr>
        <w:t>репрезентує</w:t>
      </w:r>
      <w:r>
        <w:t></w:t>
      </w:r>
      <w:r>
        <w:rPr>
          <w:rFonts w:hint="eastAsia"/>
        </w:rPr>
        <w:t>отець</w:t>
      </w:r>
      <w:r>
        <w:t></w:t>
      </w:r>
      <w:r>
        <w:rPr>
          <w:rFonts w:hint="eastAsia"/>
        </w:rPr>
        <w:t>Петровський</w:t>
      </w:r>
      <w:r>
        <w:t></w:t>
      </w:r>
      <w:r>
        <w:t></w:t>
      </w:r>
      <w:r>
        <w:rPr>
          <w:rFonts w:hint="eastAsia"/>
        </w:rPr>
        <w:t>Біблійний</w:t>
      </w:r>
      <w:r>
        <w:t></w:t>
      </w:r>
      <w:r>
        <w:rPr>
          <w:rFonts w:hint="eastAsia"/>
        </w:rPr>
        <w:t>сюжет</w:t>
      </w:r>
      <w:r>
        <w:t></w:t>
      </w:r>
      <w:r>
        <w:rPr>
          <w:rFonts w:hint="eastAsia"/>
        </w:rPr>
        <w:t>про</w:t>
      </w:r>
      <w:r>
        <w:t></w:t>
      </w:r>
      <w:r>
        <w:rPr>
          <w:rFonts w:hint="eastAsia"/>
        </w:rPr>
        <w:t>страждання</w:t>
      </w:r>
    </w:p>
    <w:p w:rsidR="00640A60" w:rsidRDefault="00640A60" w:rsidP="00640A60">
      <w:r>
        <w:rPr>
          <w:rFonts w:hint="eastAsia"/>
        </w:rPr>
        <w:t>Христа</w:t>
      </w:r>
      <w:r>
        <w:t></w:t>
      </w:r>
      <w:r>
        <w:rPr>
          <w:rFonts w:hint="eastAsia"/>
        </w:rPr>
        <w:t>у</w:t>
      </w:r>
      <w:r>
        <w:t></w:t>
      </w:r>
      <w:r>
        <w:rPr>
          <w:rFonts w:hint="eastAsia"/>
        </w:rPr>
        <w:t>Гетсиманському</w:t>
      </w:r>
      <w:r>
        <w:t></w:t>
      </w:r>
      <w:r>
        <w:rPr>
          <w:rFonts w:hint="eastAsia"/>
        </w:rPr>
        <w:t>саду</w:t>
      </w:r>
      <w:r>
        <w:t></w:t>
      </w:r>
      <w:r>
        <w:rPr>
          <w:rFonts w:hint="eastAsia"/>
        </w:rPr>
        <w:t>поєднує</w:t>
      </w:r>
      <w:r>
        <w:t></w:t>
      </w:r>
      <w:r>
        <w:rPr>
          <w:rFonts w:hint="eastAsia"/>
        </w:rPr>
        <w:t>у</w:t>
      </w:r>
      <w:r>
        <w:t></w:t>
      </w:r>
      <w:r>
        <w:rPr>
          <w:rFonts w:hint="eastAsia"/>
        </w:rPr>
        <w:t>свідомості</w:t>
      </w:r>
      <w:r>
        <w:t></w:t>
      </w:r>
      <w:r>
        <w:rPr>
          <w:rFonts w:hint="eastAsia"/>
        </w:rPr>
        <w:t>головного</w:t>
      </w:r>
      <w:r>
        <w:t></w:t>
      </w:r>
      <w:r>
        <w:rPr>
          <w:rFonts w:hint="eastAsia"/>
        </w:rPr>
        <w:t>героя</w:t>
      </w:r>
      <w:r>
        <w:t></w:t>
      </w:r>
      <w:r>
        <w:rPr>
          <w:rFonts w:hint="eastAsia"/>
        </w:rPr>
        <w:t>роману</w:t>
      </w:r>
    </w:p>
    <w:p w:rsidR="00640A60" w:rsidRDefault="00640A60" w:rsidP="00640A60">
      <w:r>
        <w:rPr>
          <w:rFonts w:hint="eastAsia"/>
        </w:rPr>
        <w:t>–</w:t>
      </w:r>
      <w:r>
        <w:t></w:t>
      </w:r>
      <w:r>
        <w:rPr>
          <w:rFonts w:hint="eastAsia"/>
        </w:rPr>
        <w:t>Андрія</w:t>
      </w:r>
      <w:r>
        <w:t></w:t>
      </w:r>
      <w:r>
        <w:rPr>
          <w:rFonts w:hint="eastAsia"/>
        </w:rPr>
        <w:t>Чумака</w:t>
      </w:r>
      <w:r>
        <w:t></w:t>
      </w:r>
      <w:r>
        <w:rPr>
          <w:rFonts w:hint="eastAsia"/>
        </w:rPr>
        <w:t>–</w:t>
      </w:r>
      <w:r>
        <w:t></w:t>
      </w:r>
      <w:r>
        <w:rPr>
          <w:rFonts w:hint="eastAsia"/>
        </w:rPr>
        <w:t>образи</w:t>
      </w:r>
      <w:r>
        <w:t></w:t>
      </w:r>
      <w:r>
        <w:rPr>
          <w:rFonts w:hint="eastAsia"/>
        </w:rPr>
        <w:t>двох</w:t>
      </w:r>
      <w:r>
        <w:t></w:t>
      </w:r>
      <w:r>
        <w:rPr>
          <w:rFonts w:hint="eastAsia"/>
        </w:rPr>
        <w:t>священиків</w:t>
      </w:r>
      <w:r>
        <w:t></w:t>
      </w:r>
      <w:r>
        <w:t></w:t>
      </w:r>
      <w:r>
        <w:rPr>
          <w:rFonts w:hint="eastAsia"/>
        </w:rPr>
        <w:t>зрадника</w:t>
      </w:r>
      <w:r>
        <w:t></w:t>
      </w:r>
      <w:r>
        <w:t></w:t>
      </w:r>
      <w:r>
        <w:rPr>
          <w:rFonts w:hint="eastAsia"/>
        </w:rPr>
        <w:t>отця</w:t>
      </w:r>
      <w:r>
        <w:t></w:t>
      </w:r>
      <w:r>
        <w:rPr>
          <w:rFonts w:hint="eastAsia"/>
        </w:rPr>
        <w:t>Якова</w:t>
      </w:r>
      <w:r>
        <w:t></w:t>
      </w:r>
      <w:r>
        <w:t></w:t>
      </w:r>
      <w:r>
        <w:rPr>
          <w:rFonts w:hint="eastAsia"/>
        </w:rPr>
        <w:t>й</w:t>
      </w:r>
    </w:p>
    <w:p w:rsidR="00640A60" w:rsidRDefault="00640A60" w:rsidP="00640A60">
      <w:r>
        <w:rPr>
          <w:rFonts w:hint="eastAsia"/>
        </w:rPr>
        <w:t>мученика</w:t>
      </w:r>
      <w:r>
        <w:t></w:t>
      </w:r>
      <w:r>
        <w:t></w:t>
      </w:r>
      <w:r>
        <w:rPr>
          <w:rFonts w:hint="eastAsia"/>
        </w:rPr>
        <w:t>отця</w:t>
      </w:r>
      <w:r>
        <w:t></w:t>
      </w:r>
      <w:r>
        <w:rPr>
          <w:rFonts w:hint="eastAsia"/>
        </w:rPr>
        <w:t>Петровського</w:t>
      </w:r>
      <w:r>
        <w:t></w:t>
      </w:r>
      <w:r>
        <w:t></w:t>
      </w:r>
    </w:p>
    <w:p w:rsidR="00640A60" w:rsidRDefault="00640A60" w:rsidP="00640A60">
      <w:r>
        <w:t></w:t>
      </w:r>
      <w:r>
        <w:rPr>
          <w:rFonts w:hint="eastAsia"/>
        </w:rPr>
        <w:t>З</w:t>
      </w:r>
      <w:r>
        <w:t></w:t>
      </w:r>
      <w:r>
        <w:rPr>
          <w:rFonts w:hint="eastAsia"/>
        </w:rPr>
        <w:t>ясовано</w:t>
      </w:r>
      <w:r>
        <w:t></w:t>
      </w:r>
      <w:r>
        <w:t></w:t>
      </w:r>
      <w:r>
        <w:rPr>
          <w:rFonts w:hint="eastAsia"/>
        </w:rPr>
        <w:t>що</w:t>
      </w:r>
      <w:r>
        <w:t></w:t>
      </w:r>
      <w:r>
        <w:rPr>
          <w:rFonts w:hint="eastAsia"/>
        </w:rPr>
        <w:t>твори</w:t>
      </w:r>
      <w:r>
        <w:t></w:t>
      </w:r>
      <w:r>
        <w:rPr>
          <w:rFonts w:hint="eastAsia"/>
        </w:rPr>
        <w:t>Т</w:t>
      </w:r>
      <w:r>
        <w:t></w:t>
      </w:r>
      <w:r>
        <w:t></w:t>
      </w:r>
      <w:r>
        <w:rPr>
          <w:rFonts w:hint="eastAsia"/>
        </w:rPr>
        <w:t>Осьмачки</w:t>
      </w:r>
      <w:r>
        <w:t></w:t>
      </w:r>
      <w:r>
        <w:t></w:t>
      </w:r>
      <w:r>
        <w:t></w:t>
      </w:r>
      <w:r>
        <w:rPr>
          <w:rFonts w:hint="eastAsia"/>
        </w:rPr>
        <w:t>Старший</w:t>
      </w:r>
      <w:r>
        <w:t></w:t>
      </w:r>
      <w:r>
        <w:rPr>
          <w:rFonts w:hint="eastAsia"/>
        </w:rPr>
        <w:t>боярин</w:t>
      </w:r>
      <w:r>
        <w:t></w:t>
      </w:r>
      <w:r>
        <w:t></w:t>
      </w:r>
      <w:r>
        <w:t></w:t>
      </w:r>
      <w:r>
        <w:t></w:t>
      </w:r>
      <w:r>
        <w:rPr>
          <w:rFonts w:hint="eastAsia"/>
        </w:rPr>
        <w:t>О</w:t>
      </w:r>
      <w:r>
        <w:t></w:t>
      </w:r>
      <w:r>
        <w:t></w:t>
      </w:r>
      <w:r>
        <w:rPr>
          <w:rFonts w:hint="eastAsia"/>
        </w:rPr>
        <w:t>Кобця</w:t>
      </w:r>
    </w:p>
    <w:p w:rsidR="00640A60" w:rsidRDefault="00640A60" w:rsidP="00640A60">
      <w:r>
        <w:t></w:t>
      </w:r>
      <w:r>
        <w:t></w:t>
      </w:r>
      <w:r>
        <w:rPr>
          <w:rFonts w:hint="eastAsia"/>
        </w:rPr>
        <w:t>Записки</w:t>
      </w:r>
      <w:r>
        <w:t></w:t>
      </w:r>
      <w:r>
        <w:rPr>
          <w:rFonts w:hint="eastAsia"/>
        </w:rPr>
        <w:t>полоненого</w:t>
      </w:r>
      <w:r>
        <w:t></w:t>
      </w:r>
      <w:r>
        <w:t></w:t>
      </w:r>
      <w:r>
        <w:t></w:t>
      </w:r>
      <w:r>
        <w:t></w:t>
      </w:r>
      <w:r>
        <w:rPr>
          <w:rFonts w:hint="eastAsia"/>
        </w:rPr>
        <w:t>Б</w:t>
      </w:r>
      <w:r>
        <w:t></w:t>
      </w:r>
      <w:r>
        <w:t></w:t>
      </w:r>
      <w:r>
        <w:rPr>
          <w:rFonts w:hint="eastAsia"/>
        </w:rPr>
        <w:t>Антоненка</w:t>
      </w:r>
      <w:r>
        <w:t></w:t>
      </w:r>
      <w:r>
        <w:rPr>
          <w:rFonts w:hint="eastAsia"/>
        </w:rPr>
        <w:t>Давидовича</w:t>
      </w:r>
      <w:r>
        <w:t></w:t>
      </w:r>
      <w:r>
        <w:t></w:t>
      </w:r>
      <w:r>
        <w:t></w:t>
      </w:r>
      <w:r>
        <w:rPr>
          <w:rFonts w:hint="eastAsia"/>
        </w:rPr>
        <w:t>Спокуса</w:t>
      </w:r>
      <w:r>
        <w:t></w:t>
      </w:r>
      <w:r>
        <w:t></w:t>
      </w:r>
      <w:r>
        <w:t></w:t>
      </w:r>
    </w:p>
    <w:p w:rsidR="00640A60" w:rsidRDefault="00640A60" w:rsidP="00640A60">
      <w:r>
        <w:rPr>
          <w:rFonts w:hint="eastAsia"/>
        </w:rPr>
        <w:t>В</w:t>
      </w:r>
      <w:r>
        <w:t></w:t>
      </w:r>
      <w:r>
        <w:t></w:t>
      </w:r>
      <w:r>
        <w:rPr>
          <w:rFonts w:hint="eastAsia"/>
        </w:rPr>
        <w:t>Винниченка</w:t>
      </w:r>
      <w:r>
        <w:t></w:t>
      </w:r>
      <w:r>
        <w:t></w:t>
      </w:r>
      <w:r>
        <w:t></w:t>
      </w:r>
      <w:r>
        <w:rPr>
          <w:rFonts w:hint="eastAsia"/>
        </w:rPr>
        <w:t>Слово</w:t>
      </w:r>
      <w:r>
        <w:t></w:t>
      </w:r>
      <w:r>
        <w:rPr>
          <w:rFonts w:hint="eastAsia"/>
        </w:rPr>
        <w:t>за</w:t>
      </w:r>
      <w:r>
        <w:t></w:t>
      </w:r>
      <w:r>
        <w:rPr>
          <w:rFonts w:hint="eastAsia"/>
        </w:rPr>
        <w:t>тобою</w:t>
      </w:r>
      <w:r>
        <w:t></w:t>
      </w:r>
      <w:r>
        <w:t></w:t>
      </w:r>
      <w:r>
        <w:rPr>
          <w:rFonts w:hint="eastAsia"/>
        </w:rPr>
        <w:t>Сталіне</w:t>
      </w:r>
      <w:r>
        <w:t></w:t>
      </w:r>
      <w:r>
        <w:t></w:t>
      </w:r>
      <w:r>
        <w:t></w:t>
      </w:r>
      <w:r>
        <w:t></w:t>
      </w:r>
      <w:r>
        <w:t></w:t>
      </w:r>
      <w:r>
        <w:rPr>
          <w:rFonts w:hint="eastAsia"/>
        </w:rPr>
        <w:t>І</w:t>
      </w:r>
      <w:r>
        <w:t></w:t>
      </w:r>
      <w:r>
        <w:t></w:t>
      </w:r>
      <w:r>
        <w:rPr>
          <w:rFonts w:hint="eastAsia"/>
        </w:rPr>
        <w:t>Багряного</w:t>
      </w:r>
      <w:r>
        <w:t></w:t>
      </w:r>
      <w:r>
        <w:t></w:t>
      </w:r>
      <w:r>
        <w:t></w:t>
      </w:r>
      <w:r>
        <w:rPr>
          <w:rFonts w:hint="eastAsia"/>
        </w:rPr>
        <w:t>Сад</w:t>
      </w:r>
    </w:p>
    <w:p w:rsidR="00640A60" w:rsidRDefault="00640A60" w:rsidP="00640A60">
      <w:r>
        <w:rPr>
          <w:rFonts w:hint="eastAsia"/>
        </w:rPr>
        <w:t>Гетсиманський</w:t>
      </w:r>
      <w:r>
        <w:t></w:t>
      </w:r>
      <w:r>
        <w:t></w:t>
      </w:r>
      <w:r>
        <w:t></w:t>
      </w:r>
      <w:r>
        <w:rPr>
          <w:rFonts w:hint="eastAsia"/>
        </w:rPr>
        <w:t>репрезентують</w:t>
      </w:r>
      <w:r>
        <w:t></w:t>
      </w:r>
      <w:r>
        <w:rPr>
          <w:rFonts w:hint="eastAsia"/>
        </w:rPr>
        <w:t>різні</w:t>
      </w:r>
      <w:r>
        <w:t></w:t>
      </w:r>
      <w:r>
        <w:rPr>
          <w:rFonts w:hint="eastAsia"/>
        </w:rPr>
        <w:t>варіанти</w:t>
      </w:r>
      <w:r>
        <w:t></w:t>
      </w:r>
      <w:r>
        <w:rPr>
          <w:rFonts w:hint="eastAsia"/>
        </w:rPr>
        <w:t>поведінки</w:t>
      </w:r>
    </w:p>
    <w:p w:rsidR="00640A60" w:rsidRDefault="00640A60" w:rsidP="00640A60">
      <w:r>
        <w:rPr>
          <w:rFonts w:hint="eastAsia"/>
        </w:rPr>
        <w:t>священнослужителів</w:t>
      </w:r>
      <w:r>
        <w:t></w:t>
      </w:r>
      <w:r>
        <w:rPr>
          <w:rFonts w:hint="eastAsia"/>
        </w:rPr>
        <w:t>у</w:t>
      </w:r>
      <w:r>
        <w:t></w:t>
      </w:r>
      <w:r>
        <w:rPr>
          <w:rFonts w:hint="eastAsia"/>
        </w:rPr>
        <w:t>контексті</w:t>
      </w:r>
      <w:r>
        <w:t></w:t>
      </w:r>
      <w:r>
        <w:rPr>
          <w:rFonts w:hint="eastAsia"/>
        </w:rPr>
        <w:t>громадянської</w:t>
      </w:r>
      <w:r>
        <w:t></w:t>
      </w:r>
      <w:r>
        <w:rPr>
          <w:rFonts w:hint="eastAsia"/>
        </w:rPr>
        <w:t>боротьби</w:t>
      </w:r>
      <w:r>
        <w:t></w:t>
      </w:r>
      <w:r>
        <w:t></w:t>
      </w:r>
      <w:r>
        <w:rPr>
          <w:rFonts w:hint="eastAsia"/>
        </w:rPr>
        <w:t>воєнних</w:t>
      </w:r>
      <w:r>
        <w:t></w:t>
      </w:r>
      <w:r>
        <w:rPr>
          <w:rFonts w:hint="eastAsia"/>
        </w:rPr>
        <w:t>подій</w:t>
      </w:r>
      <w:r>
        <w:t></w:t>
      </w:r>
    </w:p>
    <w:p w:rsidR="00640A60" w:rsidRDefault="00640A60" w:rsidP="00640A60">
      <w:r>
        <w:rPr>
          <w:rFonts w:hint="eastAsia"/>
        </w:rPr>
        <w:t>зміни</w:t>
      </w:r>
      <w:r>
        <w:t></w:t>
      </w:r>
      <w:r>
        <w:rPr>
          <w:rFonts w:hint="eastAsia"/>
        </w:rPr>
        <w:t>влади</w:t>
      </w:r>
      <w:r>
        <w:t></w:t>
      </w:r>
      <w:r>
        <w:t></w:t>
      </w:r>
      <w:r>
        <w:rPr>
          <w:rFonts w:hint="eastAsia"/>
        </w:rPr>
        <w:t>тоталітарного</w:t>
      </w:r>
      <w:r>
        <w:t></w:t>
      </w:r>
      <w:r>
        <w:rPr>
          <w:rFonts w:hint="eastAsia"/>
        </w:rPr>
        <w:t>режиму</w:t>
      </w:r>
      <w:r>
        <w:t></w:t>
      </w:r>
      <w:r>
        <w:t></w:t>
      </w:r>
      <w:r>
        <w:rPr>
          <w:rFonts w:hint="eastAsia"/>
        </w:rPr>
        <w:t>священики</w:t>
      </w:r>
      <w:r>
        <w:t></w:t>
      </w:r>
      <w:r>
        <w:rPr>
          <w:rFonts w:hint="eastAsia"/>
        </w:rPr>
        <w:t>є</w:t>
      </w:r>
      <w:r>
        <w:t></w:t>
      </w:r>
      <w:r>
        <w:rPr>
          <w:rFonts w:hint="eastAsia"/>
        </w:rPr>
        <w:t>активними</w:t>
      </w:r>
      <w:r>
        <w:t></w:t>
      </w:r>
      <w:r>
        <w:rPr>
          <w:rFonts w:hint="eastAsia"/>
        </w:rPr>
        <w:t>учасниками</w:t>
      </w:r>
    </w:p>
    <w:p w:rsidR="00640A60" w:rsidRDefault="00640A60" w:rsidP="00640A60">
      <w:r>
        <w:rPr>
          <w:rFonts w:hint="eastAsia"/>
        </w:rPr>
        <w:t>суспільно</w:t>
      </w:r>
      <w:r>
        <w:t></w:t>
      </w:r>
      <w:r>
        <w:rPr>
          <w:rFonts w:hint="eastAsia"/>
        </w:rPr>
        <w:t>політичних</w:t>
      </w:r>
      <w:r>
        <w:t></w:t>
      </w:r>
      <w:r>
        <w:rPr>
          <w:rFonts w:hint="eastAsia"/>
        </w:rPr>
        <w:t>процесів</w:t>
      </w:r>
      <w:r>
        <w:t></w:t>
      </w:r>
      <w:r>
        <w:t></w:t>
      </w:r>
      <w:r>
        <w:rPr>
          <w:rFonts w:hint="eastAsia"/>
        </w:rPr>
        <w:t>панотець</w:t>
      </w:r>
      <w:r>
        <w:t></w:t>
      </w:r>
      <w:r>
        <w:rPr>
          <w:rFonts w:hint="eastAsia"/>
        </w:rPr>
        <w:t>Діяковський</w:t>
      </w:r>
      <w:r>
        <w:t></w:t>
      </w:r>
      <w:r>
        <w:rPr>
          <w:rFonts w:hint="eastAsia"/>
        </w:rPr>
        <w:t>з</w:t>
      </w:r>
      <w:r>
        <w:t></w:t>
      </w:r>
      <w:r>
        <w:rPr>
          <w:rFonts w:hint="eastAsia"/>
        </w:rPr>
        <w:t>твору</w:t>
      </w:r>
      <w:r>
        <w:t></w:t>
      </w:r>
      <w:r>
        <w:t></w:t>
      </w:r>
      <w:r>
        <w:rPr>
          <w:rFonts w:hint="eastAsia"/>
        </w:rPr>
        <w:t>Старший</w:t>
      </w:r>
    </w:p>
    <w:p w:rsidR="00640A60" w:rsidRDefault="00640A60" w:rsidP="00640A60">
      <w:r>
        <w:rPr>
          <w:rFonts w:hint="eastAsia"/>
        </w:rPr>
        <w:t>боярин</w:t>
      </w:r>
      <w:r>
        <w:t></w:t>
      </w:r>
      <w:r>
        <w:t></w:t>
      </w:r>
      <w:r>
        <w:rPr>
          <w:rFonts w:hint="eastAsia"/>
        </w:rPr>
        <w:t>Т</w:t>
      </w:r>
      <w:r>
        <w:t></w:t>
      </w:r>
      <w:r>
        <w:t></w:t>
      </w:r>
      <w:r>
        <w:rPr>
          <w:rFonts w:hint="eastAsia"/>
        </w:rPr>
        <w:t>Осьмачки</w:t>
      </w:r>
      <w:r>
        <w:t></w:t>
      </w:r>
      <w:r>
        <w:t></w:t>
      </w:r>
      <w:r>
        <w:t></w:t>
      </w:r>
      <w:r>
        <w:rPr>
          <w:rFonts w:hint="eastAsia"/>
        </w:rPr>
        <w:t>стійкими</w:t>
      </w:r>
      <w:r>
        <w:t></w:t>
      </w:r>
      <w:r>
        <w:rPr>
          <w:rFonts w:hint="eastAsia"/>
        </w:rPr>
        <w:t>у</w:t>
      </w:r>
      <w:r>
        <w:t></w:t>
      </w:r>
      <w:r>
        <w:rPr>
          <w:rFonts w:hint="eastAsia"/>
        </w:rPr>
        <w:t>своїх</w:t>
      </w:r>
      <w:r>
        <w:t></w:t>
      </w:r>
      <w:r>
        <w:rPr>
          <w:rFonts w:hint="eastAsia"/>
        </w:rPr>
        <w:t>переконаннях</w:t>
      </w:r>
      <w:r>
        <w:t></w:t>
      </w:r>
      <w:r>
        <w:rPr>
          <w:rFonts w:hint="eastAsia"/>
        </w:rPr>
        <w:t>і</w:t>
      </w:r>
      <w:r>
        <w:t></w:t>
      </w:r>
      <w:r>
        <w:rPr>
          <w:rFonts w:hint="eastAsia"/>
        </w:rPr>
        <w:t>стоїчними</w:t>
      </w:r>
      <w:r>
        <w:t></w:t>
      </w:r>
      <w:r>
        <w:rPr>
          <w:rFonts w:hint="eastAsia"/>
        </w:rPr>
        <w:t>на</w:t>
      </w:r>
    </w:p>
    <w:p w:rsidR="00640A60" w:rsidRDefault="00640A60" w:rsidP="00640A60">
      <w:r>
        <w:rPr>
          <w:rFonts w:hint="eastAsia"/>
        </w:rPr>
        <w:t>обраному</w:t>
      </w:r>
      <w:r>
        <w:t></w:t>
      </w:r>
      <w:r>
        <w:rPr>
          <w:rFonts w:hint="eastAsia"/>
        </w:rPr>
        <w:t>шляху</w:t>
      </w:r>
      <w:r>
        <w:t></w:t>
      </w:r>
      <w:r>
        <w:rPr>
          <w:rFonts w:hint="eastAsia"/>
        </w:rPr>
        <w:t>страждань</w:t>
      </w:r>
      <w:r>
        <w:t></w:t>
      </w:r>
      <w:r>
        <w:t></w:t>
      </w:r>
      <w:r>
        <w:rPr>
          <w:rFonts w:hint="eastAsia"/>
        </w:rPr>
        <w:t>отець</w:t>
      </w:r>
      <w:r>
        <w:t></w:t>
      </w:r>
      <w:r>
        <w:rPr>
          <w:rFonts w:hint="eastAsia"/>
        </w:rPr>
        <w:t>Петровський</w:t>
      </w:r>
      <w:r>
        <w:t></w:t>
      </w:r>
      <w:r>
        <w:rPr>
          <w:rFonts w:hint="eastAsia"/>
        </w:rPr>
        <w:t>з</w:t>
      </w:r>
      <w:r>
        <w:t></w:t>
      </w:r>
      <w:r>
        <w:rPr>
          <w:rFonts w:hint="eastAsia"/>
        </w:rPr>
        <w:t>роману</w:t>
      </w:r>
      <w:r>
        <w:t></w:t>
      </w:r>
      <w:r>
        <w:t></w:t>
      </w:r>
      <w:r>
        <w:rPr>
          <w:rFonts w:hint="eastAsia"/>
        </w:rPr>
        <w:t>Сад</w:t>
      </w:r>
    </w:p>
    <w:p w:rsidR="00640A60" w:rsidRDefault="00640A60" w:rsidP="00640A60">
      <w:r>
        <w:rPr>
          <w:rFonts w:hint="eastAsia"/>
        </w:rPr>
        <w:t>Гетсиманський</w:t>
      </w:r>
      <w:r>
        <w:t></w:t>
      </w:r>
      <w:r>
        <w:t></w:t>
      </w:r>
      <w:r>
        <w:rPr>
          <w:rFonts w:hint="eastAsia"/>
        </w:rPr>
        <w:t>І</w:t>
      </w:r>
      <w:r>
        <w:t></w:t>
      </w:r>
      <w:r>
        <w:t></w:t>
      </w:r>
      <w:r>
        <w:rPr>
          <w:rFonts w:hint="eastAsia"/>
        </w:rPr>
        <w:t>Багряного</w:t>
      </w:r>
      <w:r>
        <w:t></w:t>
      </w:r>
      <w:r>
        <w:t></w:t>
      </w:r>
      <w:r>
        <w:t></w:t>
      </w:r>
      <w:r>
        <w:rPr>
          <w:rFonts w:hint="eastAsia"/>
        </w:rPr>
        <w:t>жертвами</w:t>
      </w:r>
      <w:r>
        <w:t></w:t>
      </w:r>
      <w:r>
        <w:rPr>
          <w:rFonts w:hint="eastAsia"/>
        </w:rPr>
        <w:t>морально</w:t>
      </w:r>
      <w:r>
        <w:t></w:t>
      </w:r>
      <w:r>
        <w:rPr>
          <w:rFonts w:hint="eastAsia"/>
        </w:rPr>
        <w:t>психологічних</w:t>
      </w:r>
      <w:r>
        <w:t></w:t>
      </w:r>
      <w:r>
        <w:rPr>
          <w:rFonts w:hint="eastAsia"/>
        </w:rPr>
        <w:t>і</w:t>
      </w:r>
    </w:p>
    <w:p w:rsidR="00640A60" w:rsidRDefault="00640A60" w:rsidP="00640A60">
      <w:r>
        <w:rPr>
          <w:rFonts w:hint="eastAsia"/>
        </w:rPr>
        <w:t>суспільно</w:t>
      </w:r>
      <w:r>
        <w:t></w:t>
      </w:r>
      <w:r>
        <w:rPr>
          <w:rFonts w:hint="eastAsia"/>
        </w:rPr>
        <w:t>політичних</w:t>
      </w:r>
      <w:r>
        <w:t></w:t>
      </w:r>
      <w:r>
        <w:rPr>
          <w:rFonts w:hint="eastAsia"/>
        </w:rPr>
        <w:t>колізій</w:t>
      </w:r>
      <w:r>
        <w:t></w:t>
      </w:r>
      <w:r>
        <w:t></w:t>
      </w:r>
      <w:r>
        <w:rPr>
          <w:rFonts w:hint="eastAsia"/>
        </w:rPr>
        <w:t>отець</w:t>
      </w:r>
      <w:r>
        <w:t></w:t>
      </w:r>
      <w:r>
        <w:rPr>
          <w:rFonts w:hint="eastAsia"/>
        </w:rPr>
        <w:t>Йосип</w:t>
      </w:r>
      <w:r>
        <w:t></w:t>
      </w:r>
      <w:r>
        <w:rPr>
          <w:rFonts w:hint="eastAsia"/>
        </w:rPr>
        <w:t>з</w:t>
      </w:r>
      <w:r>
        <w:t></w:t>
      </w:r>
      <w:r>
        <w:rPr>
          <w:rFonts w:hint="eastAsia"/>
        </w:rPr>
        <w:t>твору</w:t>
      </w:r>
      <w:r>
        <w:t></w:t>
      </w:r>
      <w:r>
        <w:t></w:t>
      </w:r>
      <w:r>
        <w:rPr>
          <w:rFonts w:hint="eastAsia"/>
        </w:rPr>
        <w:t>Спокуса</w:t>
      </w:r>
      <w:r>
        <w:t></w:t>
      </w:r>
      <w:r>
        <w:t></w:t>
      </w:r>
      <w:r>
        <w:rPr>
          <w:rFonts w:hint="eastAsia"/>
        </w:rPr>
        <w:t>Б</w:t>
      </w:r>
      <w:r>
        <w:t></w:t>
      </w:r>
      <w:r>
        <w:t></w:t>
      </w:r>
      <w:r>
        <w:rPr>
          <w:rFonts w:hint="eastAsia"/>
        </w:rPr>
        <w:t>АнтоненкаДавидовича</w:t>
      </w:r>
      <w:r>
        <w:t></w:t>
      </w:r>
      <w:r>
        <w:t></w:t>
      </w:r>
      <w:r>
        <w:t></w:t>
      </w:r>
      <w:r>
        <w:rPr>
          <w:rFonts w:hint="eastAsia"/>
        </w:rPr>
        <w:t>зрадниками</w:t>
      </w:r>
      <w:r>
        <w:t></w:t>
      </w:r>
      <w:r>
        <w:rPr>
          <w:rFonts w:hint="eastAsia"/>
        </w:rPr>
        <w:t>своєї</w:t>
      </w:r>
      <w:r>
        <w:t></w:t>
      </w:r>
      <w:r>
        <w:rPr>
          <w:rFonts w:hint="eastAsia"/>
        </w:rPr>
        <w:t>духовної</w:t>
      </w:r>
      <w:r>
        <w:t></w:t>
      </w:r>
      <w:r>
        <w:rPr>
          <w:rFonts w:hint="eastAsia"/>
        </w:rPr>
        <w:t>місії</w:t>
      </w:r>
      <w:r>
        <w:t></w:t>
      </w:r>
      <w:r>
        <w:t></w:t>
      </w:r>
      <w:r>
        <w:rPr>
          <w:rFonts w:hint="eastAsia"/>
        </w:rPr>
        <w:t>прислужниками</w:t>
      </w:r>
      <w:r>
        <w:t></w:t>
      </w:r>
      <w:r>
        <w:rPr>
          <w:rFonts w:hint="eastAsia"/>
        </w:rPr>
        <w:t>влади</w:t>
      </w:r>
      <w:r>
        <w:t></w:t>
      </w:r>
      <w:r>
        <w:t></w:t>
      </w:r>
      <w:r>
        <w:rPr>
          <w:rFonts w:hint="eastAsia"/>
        </w:rPr>
        <w:t>отець</w:t>
      </w:r>
    </w:p>
    <w:p w:rsidR="00640A60" w:rsidRDefault="00640A60" w:rsidP="00640A60">
      <w:r>
        <w:rPr>
          <w:rFonts w:hint="eastAsia"/>
        </w:rPr>
        <w:t>Василій</w:t>
      </w:r>
      <w:r>
        <w:t></w:t>
      </w:r>
      <w:r>
        <w:rPr>
          <w:rFonts w:hint="eastAsia"/>
        </w:rPr>
        <w:t>з</w:t>
      </w:r>
      <w:r>
        <w:t></w:t>
      </w:r>
      <w:r>
        <w:rPr>
          <w:rFonts w:hint="eastAsia"/>
        </w:rPr>
        <w:t>твору</w:t>
      </w:r>
      <w:r>
        <w:t></w:t>
      </w:r>
      <w:r>
        <w:t></w:t>
      </w:r>
      <w:r>
        <w:rPr>
          <w:rFonts w:hint="eastAsia"/>
        </w:rPr>
        <w:t>Записки</w:t>
      </w:r>
      <w:r>
        <w:t></w:t>
      </w:r>
      <w:r>
        <w:rPr>
          <w:rFonts w:hint="eastAsia"/>
        </w:rPr>
        <w:t>полоненого</w:t>
      </w:r>
      <w:r>
        <w:t></w:t>
      </w:r>
      <w:r>
        <w:t></w:t>
      </w:r>
      <w:r>
        <w:rPr>
          <w:rFonts w:hint="eastAsia"/>
        </w:rPr>
        <w:t>О</w:t>
      </w:r>
      <w:r>
        <w:t></w:t>
      </w:r>
      <w:r>
        <w:t></w:t>
      </w:r>
      <w:r>
        <w:rPr>
          <w:rFonts w:hint="eastAsia"/>
        </w:rPr>
        <w:t>Кобця</w:t>
      </w:r>
      <w:r>
        <w:t></w:t>
      </w:r>
      <w:r>
        <w:t></w:t>
      </w:r>
      <w:r>
        <w:rPr>
          <w:rFonts w:hint="eastAsia"/>
        </w:rPr>
        <w:t>отець</w:t>
      </w:r>
      <w:r>
        <w:t></w:t>
      </w:r>
      <w:r>
        <w:rPr>
          <w:rFonts w:hint="eastAsia"/>
        </w:rPr>
        <w:t>Яков</w:t>
      </w:r>
      <w:r>
        <w:t></w:t>
      </w:r>
      <w:r>
        <w:rPr>
          <w:rFonts w:hint="eastAsia"/>
        </w:rPr>
        <w:t>з</w:t>
      </w:r>
      <w:r>
        <w:t></w:t>
      </w:r>
      <w:r>
        <w:t></w:t>
      </w:r>
      <w:r>
        <w:rPr>
          <w:rFonts w:hint="eastAsia"/>
        </w:rPr>
        <w:t>Саду</w:t>
      </w:r>
    </w:p>
    <w:p w:rsidR="00640A60" w:rsidRDefault="00640A60" w:rsidP="00640A60">
      <w:r>
        <w:rPr>
          <w:rFonts w:hint="eastAsia"/>
        </w:rPr>
        <w:t>Гетсиманського</w:t>
      </w:r>
      <w:r>
        <w:t></w:t>
      </w:r>
      <w:r>
        <w:t></w:t>
      </w:r>
      <w:r>
        <w:rPr>
          <w:rFonts w:hint="eastAsia"/>
        </w:rPr>
        <w:t>І</w:t>
      </w:r>
      <w:r>
        <w:t></w:t>
      </w:r>
      <w:r>
        <w:t></w:t>
      </w:r>
      <w:r>
        <w:rPr>
          <w:rFonts w:hint="eastAsia"/>
        </w:rPr>
        <w:t>Багряного</w:t>
      </w:r>
      <w:r>
        <w:t></w:t>
      </w:r>
      <w:r>
        <w:t></w:t>
      </w:r>
      <w:r>
        <w:rPr>
          <w:rFonts w:hint="eastAsia"/>
        </w:rPr>
        <w:t>отець</w:t>
      </w:r>
      <w:r>
        <w:t></w:t>
      </w:r>
      <w:r>
        <w:rPr>
          <w:rFonts w:hint="eastAsia"/>
        </w:rPr>
        <w:t>Євген</w:t>
      </w:r>
      <w:r>
        <w:t></w:t>
      </w:r>
      <w:r>
        <w:rPr>
          <w:rFonts w:hint="eastAsia"/>
        </w:rPr>
        <w:t>з</w:t>
      </w:r>
      <w:r>
        <w:t></w:t>
      </w:r>
      <w:r>
        <w:rPr>
          <w:rFonts w:hint="eastAsia"/>
        </w:rPr>
        <w:t>роману</w:t>
      </w:r>
      <w:r>
        <w:t></w:t>
      </w:r>
      <w:r>
        <w:t></w:t>
      </w:r>
      <w:r>
        <w:rPr>
          <w:rFonts w:hint="eastAsia"/>
        </w:rPr>
        <w:t>Слово</w:t>
      </w:r>
      <w:r>
        <w:t></w:t>
      </w:r>
      <w:r>
        <w:rPr>
          <w:rFonts w:hint="eastAsia"/>
        </w:rPr>
        <w:t>за</w:t>
      </w:r>
      <w:r>
        <w:t></w:t>
      </w:r>
      <w:r>
        <w:rPr>
          <w:rFonts w:hint="eastAsia"/>
        </w:rPr>
        <w:t>тобою</w:t>
      </w:r>
      <w:r>
        <w:t></w:t>
      </w:r>
    </w:p>
    <w:p w:rsidR="00640A60" w:rsidRDefault="00640A60" w:rsidP="00640A60">
      <w:r>
        <w:rPr>
          <w:rFonts w:hint="eastAsia"/>
        </w:rPr>
        <w:t>Сталіне</w:t>
      </w:r>
      <w:r>
        <w:t></w:t>
      </w:r>
      <w:r>
        <w:t></w:t>
      </w:r>
      <w:r>
        <w:t></w:t>
      </w:r>
      <w:r>
        <w:rPr>
          <w:rFonts w:hint="eastAsia"/>
        </w:rPr>
        <w:t>В</w:t>
      </w:r>
      <w:r>
        <w:t></w:t>
      </w:r>
      <w:r>
        <w:t></w:t>
      </w:r>
      <w:r>
        <w:rPr>
          <w:rFonts w:hint="eastAsia"/>
        </w:rPr>
        <w:t>Винниченка</w:t>
      </w:r>
      <w:r>
        <w:t></w:t>
      </w:r>
      <w:r>
        <w:t></w:t>
      </w:r>
    </w:p>
    <w:p w:rsidR="00640A60" w:rsidRDefault="00640A60" w:rsidP="00640A60">
      <w:r>
        <w:t></w:t>
      </w:r>
      <w:r>
        <w:rPr>
          <w:rFonts w:hint="eastAsia"/>
        </w:rPr>
        <w:t>На</w:t>
      </w:r>
      <w:r>
        <w:t></w:t>
      </w:r>
      <w:r>
        <w:rPr>
          <w:rFonts w:hint="eastAsia"/>
        </w:rPr>
        <w:t>основі</w:t>
      </w:r>
      <w:r>
        <w:t></w:t>
      </w:r>
      <w:r>
        <w:rPr>
          <w:rFonts w:hint="eastAsia"/>
        </w:rPr>
        <w:t>аналізу</w:t>
      </w:r>
      <w:r>
        <w:t></w:t>
      </w:r>
      <w:r>
        <w:rPr>
          <w:rFonts w:hint="eastAsia"/>
        </w:rPr>
        <w:t>творів</w:t>
      </w:r>
      <w:r>
        <w:t></w:t>
      </w:r>
      <w:r>
        <w:rPr>
          <w:rFonts w:hint="eastAsia"/>
        </w:rPr>
        <w:t>Я</w:t>
      </w:r>
      <w:r>
        <w:t></w:t>
      </w:r>
      <w:r>
        <w:t></w:t>
      </w:r>
      <w:r>
        <w:rPr>
          <w:rFonts w:hint="eastAsia"/>
        </w:rPr>
        <w:t>Галана</w:t>
      </w:r>
      <w:r>
        <w:t></w:t>
      </w:r>
      <w:r>
        <w:t></w:t>
      </w:r>
      <w:r>
        <w:rPr>
          <w:rFonts w:hint="eastAsia"/>
        </w:rPr>
        <w:t>П</w:t>
      </w:r>
      <w:r>
        <w:t></w:t>
      </w:r>
      <w:r>
        <w:t></w:t>
      </w:r>
      <w:r>
        <w:rPr>
          <w:rFonts w:hint="eastAsia"/>
        </w:rPr>
        <w:t>Козланюка</w:t>
      </w:r>
      <w:r>
        <w:t></w:t>
      </w:r>
      <w:r>
        <w:t></w:t>
      </w:r>
      <w:r>
        <w:rPr>
          <w:rFonts w:hint="eastAsia"/>
        </w:rPr>
        <w:t>С</w:t>
      </w:r>
      <w:r>
        <w:t></w:t>
      </w:r>
      <w:r>
        <w:t></w:t>
      </w:r>
      <w:r>
        <w:rPr>
          <w:rFonts w:hint="eastAsia"/>
        </w:rPr>
        <w:t>Тудора</w:t>
      </w:r>
      <w:r>
        <w:t></w:t>
      </w:r>
      <w:r>
        <w:t></w:t>
      </w:r>
      <w:r>
        <w:rPr>
          <w:rFonts w:hint="eastAsia"/>
        </w:rPr>
        <w:t>Леся</w:t>
      </w:r>
    </w:p>
    <w:p w:rsidR="00640A60" w:rsidRDefault="00640A60" w:rsidP="00640A60">
      <w:r>
        <w:rPr>
          <w:rFonts w:hint="eastAsia"/>
        </w:rPr>
        <w:t>Гомона</w:t>
      </w:r>
      <w:r>
        <w:t></w:t>
      </w:r>
      <w:r>
        <w:t></w:t>
      </w:r>
      <w:r>
        <w:rPr>
          <w:rFonts w:hint="eastAsia"/>
        </w:rPr>
        <w:t>Ірини</w:t>
      </w:r>
      <w:r>
        <w:t></w:t>
      </w:r>
      <w:r>
        <w:rPr>
          <w:rFonts w:hint="eastAsia"/>
        </w:rPr>
        <w:t>Вільде</w:t>
      </w:r>
      <w:r>
        <w:t></w:t>
      </w:r>
      <w:r>
        <w:rPr>
          <w:rFonts w:hint="eastAsia"/>
        </w:rPr>
        <w:t>й</w:t>
      </w:r>
      <w:r>
        <w:t></w:t>
      </w:r>
      <w:r>
        <w:rPr>
          <w:rFonts w:hint="eastAsia"/>
        </w:rPr>
        <w:t>Остапа</w:t>
      </w:r>
      <w:r>
        <w:t></w:t>
      </w:r>
      <w:r>
        <w:rPr>
          <w:rFonts w:hint="eastAsia"/>
        </w:rPr>
        <w:t>Вишні</w:t>
      </w:r>
      <w:r>
        <w:t></w:t>
      </w:r>
      <w:r>
        <w:rPr>
          <w:rFonts w:hint="eastAsia"/>
        </w:rPr>
        <w:t>з</w:t>
      </w:r>
      <w:r>
        <w:t></w:t>
      </w:r>
      <w:r>
        <w:rPr>
          <w:rFonts w:hint="eastAsia"/>
        </w:rPr>
        <w:t>ясовано</w:t>
      </w:r>
      <w:r>
        <w:t></w:t>
      </w:r>
      <w:r>
        <w:t></w:t>
      </w:r>
      <w:r>
        <w:rPr>
          <w:rFonts w:hint="eastAsia"/>
        </w:rPr>
        <w:t>що</w:t>
      </w:r>
      <w:r>
        <w:t></w:t>
      </w:r>
      <w:r>
        <w:t></w:t>
      </w:r>
      <w:r>
        <w:rPr>
          <w:rFonts w:hint="eastAsia"/>
        </w:rPr>
        <w:t>соцреалістична</w:t>
      </w:r>
      <w:r>
        <w:t></w:t>
      </w:r>
    </w:p>
    <w:p w:rsidR="00640A60" w:rsidRDefault="00640A60" w:rsidP="00640A60">
      <w:r>
        <w:rPr>
          <w:rFonts w:hint="eastAsia"/>
        </w:rPr>
        <w:t>література</w:t>
      </w:r>
      <w:r>
        <w:t></w:t>
      </w:r>
      <w:r>
        <w:rPr>
          <w:rFonts w:hint="eastAsia"/>
        </w:rPr>
        <w:t>радянського</w:t>
      </w:r>
      <w:r>
        <w:t></w:t>
      </w:r>
      <w:r>
        <w:rPr>
          <w:rFonts w:hint="eastAsia"/>
        </w:rPr>
        <w:t>часу</w:t>
      </w:r>
      <w:r>
        <w:t></w:t>
      </w:r>
      <w:r>
        <w:rPr>
          <w:rFonts w:hint="eastAsia"/>
        </w:rPr>
        <w:t>формувала</w:t>
      </w:r>
      <w:r>
        <w:t></w:t>
      </w:r>
      <w:r>
        <w:rPr>
          <w:rFonts w:hint="eastAsia"/>
        </w:rPr>
        <w:t>заідеологізовані</w:t>
      </w:r>
      <w:r>
        <w:t></w:t>
      </w:r>
      <w:r>
        <w:rPr>
          <w:rFonts w:hint="eastAsia"/>
        </w:rPr>
        <w:t>моделі</w:t>
      </w:r>
      <w:r>
        <w:t></w:t>
      </w:r>
      <w:r>
        <w:rPr>
          <w:rFonts w:hint="eastAsia"/>
        </w:rPr>
        <w:t>образів</w:t>
      </w:r>
    </w:p>
    <w:p w:rsidR="00640A60" w:rsidRDefault="00640A60" w:rsidP="00640A60">
      <w:r>
        <w:rPr>
          <w:rFonts w:hint="eastAsia"/>
        </w:rPr>
        <w:t>духовенства</w:t>
      </w:r>
      <w:r>
        <w:t></w:t>
      </w:r>
      <w:r>
        <w:t></w:t>
      </w:r>
      <w:r>
        <w:rPr>
          <w:rFonts w:hint="eastAsia"/>
        </w:rPr>
        <w:t>Типове</w:t>
      </w:r>
      <w:r>
        <w:t></w:t>
      </w:r>
      <w:r>
        <w:rPr>
          <w:rFonts w:hint="eastAsia"/>
        </w:rPr>
        <w:t>ставлення</w:t>
      </w:r>
      <w:r>
        <w:t></w:t>
      </w:r>
      <w:r>
        <w:rPr>
          <w:rFonts w:hint="eastAsia"/>
        </w:rPr>
        <w:t>тоталітарної</w:t>
      </w:r>
      <w:r>
        <w:t></w:t>
      </w:r>
      <w:r>
        <w:rPr>
          <w:rFonts w:hint="eastAsia"/>
        </w:rPr>
        <w:t>системи</w:t>
      </w:r>
      <w:r>
        <w:t></w:t>
      </w:r>
      <w:r>
        <w:rPr>
          <w:rFonts w:hint="eastAsia"/>
        </w:rPr>
        <w:t>до</w:t>
      </w:r>
      <w:r>
        <w:t></w:t>
      </w:r>
      <w:r>
        <w:rPr>
          <w:rFonts w:hint="eastAsia"/>
        </w:rPr>
        <w:t>церкви</w:t>
      </w:r>
      <w:r>
        <w:t></w:t>
      </w:r>
      <w:r>
        <w:t></w:t>
      </w:r>
      <w:r>
        <w:rPr>
          <w:rFonts w:hint="eastAsia"/>
        </w:rPr>
        <w:t>священиків</w:t>
      </w:r>
      <w:r>
        <w:t></w:t>
      </w:r>
      <w:r>
        <w:rPr>
          <w:rFonts w:hint="eastAsia"/>
        </w:rPr>
        <w:t>і</w:t>
      </w:r>
    </w:p>
    <w:p w:rsidR="00640A60" w:rsidRDefault="00640A60" w:rsidP="00640A60">
      <w:r>
        <w:rPr>
          <w:rFonts w:hint="eastAsia"/>
        </w:rPr>
        <w:t>релігії</w:t>
      </w:r>
      <w:r>
        <w:t></w:t>
      </w:r>
      <w:r>
        <w:rPr>
          <w:rFonts w:hint="eastAsia"/>
        </w:rPr>
        <w:t>демонструють</w:t>
      </w:r>
      <w:r>
        <w:t></w:t>
      </w:r>
      <w:r>
        <w:rPr>
          <w:rFonts w:hint="eastAsia"/>
        </w:rPr>
        <w:t>твори</w:t>
      </w:r>
      <w:r>
        <w:t></w:t>
      </w:r>
      <w:r>
        <w:rPr>
          <w:rFonts w:hint="eastAsia"/>
        </w:rPr>
        <w:t>радянських</w:t>
      </w:r>
      <w:r>
        <w:t></w:t>
      </w:r>
      <w:r>
        <w:rPr>
          <w:rFonts w:hint="eastAsia"/>
        </w:rPr>
        <w:t>західноукраїнських</w:t>
      </w:r>
      <w:r>
        <w:t></w:t>
      </w:r>
      <w:r>
        <w:rPr>
          <w:rFonts w:hint="eastAsia"/>
        </w:rPr>
        <w:t>авторів</w:t>
      </w:r>
      <w:r>
        <w:t></w:t>
      </w:r>
      <w:r>
        <w:rPr>
          <w:rFonts w:hint="eastAsia"/>
        </w:rPr>
        <w:t>–</w:t>
      </w:r>
    </w:p>
    <w:p w:rsidR="00640A60" w:rsidRDefault="00640A60" w:rsidP="00640A60">
      <w:r>
        <w:rPr>
          <w:rFonts w:hint="eastAsia"/>
        </w:rPr>
        <w:t>Я</w:t>
      </w:r>
      <w:r>
        <w:t></w:t>
      </w:r>
      <w:r>
        <w:t></w:t>
      </w:r>
      <w:r>
        <w:rPr>
          <w:rFonts w:hint="eastAsia"/>
        </w:rPr>
        <w:t>Галана</w:t>
      </w:r>
      <w:r>
        <w:t></w:t>
      </w:r>
      <w:r>
        <w:rPr>
          <w:rFonts w:hint="eastAsia"/>
        </w:rPr>
        <w:t>та</w:t>
      </w:r>
      <w:r>
        <w:t></w:t>
      </w:r>
      <w:r>
        <w:rPr>
          <w:rFonts w:hint="eastAsia"/>
        </w:rPr>
        <w:t>П</w:t>
      </w:r>
      <w:r>
        <w:t></w:t>
      </w:r>
      <w:r>
        <w:t></w:t>
      </w:r>
      <w:r>
        <w:rPr>
          <w:rFonts w:hint="eastAsia"/>
        </w:rPr>
        <w:t>Козланюка</w:t>
      </w:r>
      <w:r>
        <w:t></w:t>
      </w:r>
      <w:r>
        <w:t></w:t>
      </w:r>
      <w:r>
        <w:rPr>
          <w:rFonts w:hint="eastAsia"/>
        </w:rPr>
        <w:t>Критика</w:t>
      </w:r>
      <w:r>
        <w:t></w:t>
      </w:r>
      <w:r>
        <w:rPr>
          <w:rFonts w:hint="eastAsia"/>
        </w:rPr>
        <w:t>католицького</w:t>
      </w:r>
      <w:r>
        <w:t></w:t>
      </w:r>
      <w:r>
        <w:rPr>
          <w:rFonts w:hint="eastAsia"/>
        </w:rPr>
        <w:t>й</w:t>
      </w:r>
      <w:r>
        <w:t></w:t>
      </w:r>
      <w:r>
        <w:rPr>
          <w:rFonts w:hint="eastAsia"/>
        </w:rPr>
        <w:t>греко</w:t>
      </w:r>
      <w:r>
        <w:t></w:t>
      </w:r>
      <w:r>
        <w:rPr>
          <w:rFonts w:hint="eastAsia"/>
        </w:rPr>
        <w:t>католицького</w:t>
      </w:r>
    </w:p>
    <w:p w:rsidR="00640A60" w:rsidRDefault="00640A60" w:rsidP="00640A60">
      <w:r>
        <w:t></w:t>
      </w:r>
      <w:r>
        <w:t></w:t>
      </w:r>
      <w:r>
        <w:t></w:t>
      </w:r>
    </w:p>
    <w:p w:rsidR="00640A60" w:rsidRDefault="00640A60" w:rsidP="00640A60">
      <w:r>
        <w:rPr>
          <w:rFonts w:hint="eastAsia"/>
        </w:rPr>
        <w:t>духовенства</w:t>
      </w:r>
      <w:r>
        <w:t></w:t>
      </w:r>
      <w:r>
        <w:t></w:t>
      </w:r>
      <w:r>
        <w:rPr>
          <w:rFonts w:hint="eastAsia"/>
        </w:rPr>
        <w:t>католицизму</w:t>
      </w:r>
      <w:r>
        <w:t></w:t>
      </w:r>
      <w:r>
        <w:t></w:t>
      </w:r>
      <w:r>
        <w:rPr>
          <w:rFonts w:hint="eastAsia"/>
        </w:rPr>
        <w:t>Ватикану</w:t>
      </w:r>
      <w:r>
        <w:t></w:t>
      </w:r>
      <w:r>
        <w:rPr>
          <w:rFonts w:hint="eastAsia"/>
        </w:rPr>
        <w:t>–</w:t>
      </w:r>
      <w:r>
        <w:t></w:t>
      </w:r>
      <w:r>
        <w:rPr>
          <w:rFonts w:hint="eastAsia"/>
        </w:rPr>
        <w:t>провідні</w:t>
      </w:r>
      <w:r>
        <w:t></w:t>
      </w:r>
      <w:r>
        <w:rPr>
          <w:rFonts w:hint="eastAsia"/>
        </w:rPr>
        <w:t>тенденції</w:t>
      </w:r>
      <w:r>
        <w:t></w:t>
      </w:r>
      <w:r>
        <w:rPr>
          <w:rFonts w:hint="eastAsia"/>
        </w:rPr>
        <w:t>памфлетів</w:t>
      </w:r>
      <w:r>
        <w:t></w:t>
      </w:r>
      <w:r>
        <w:rPr>
          <w:rFonts w:hint="eastAsia"/>
        </w:rPr>
        <w:t>та</w:t>
      </w:r>
    </w:p>
    <w:p w:rsidR="00640A60" w:rsidRDefault="00640A60" w:rsidP="00640A60">
      <w:r>
        <w:rPr>
          <w:rFonts w:hint="eastAsia"/>
        </w:rPr>
        <w:t>художніх</w:t>
      </w:r>
      <w:r>
        <w:t></w:t>
      </w:r>
      <w:r>
        <w:rPr>
          <w:rFonts w:hint="eastAsia"/>
        </w:rPr>
        <w:t>творів</w:t>
      </w:r>
      <w:r>
        <w:t></w:t>
      </w:r>
      <w:r>
        <w:rPr>
          <w:rFonts w:hint="eastAsia"/>
        </w:rPr>
        <w:t>Я</w:t>
      </w:r>
      <w:r>
        <w:t></w:t>
      </w:r>
      <w:r>
        <w:t></w:t>
      </w:r>
      <w:r>
        <w:rPr>
          <w:rFonts w:hint="eastAsia"/>
        </w:rPr>
        <w:t>Галана</w:t>
      </w:r>
      <w:r>
        <w:t></w:t>
      </w:r>
      <w:r>
        <w:t></w:t>
      </w:r>
      <w:r>
        <w:rPr>
          <w:rFonts w:hint="eastAsia"/>
        </w:rPr>
        <w:t>У</w:t>
      </w:r>
      <w:r>
        <w:t></w:t>
      </w:r>
      <w:r>
        <w:rPr>
          <w:rFonts w:hint="eastAsia"/>
        </w:rPr>
        <w:t>викривленому</w:t>
      </w:r>
      <w:r>
        <w:t></w:t>
      </w:r>
      <w:r>
        <w:rPr>
          <w:rFonts w:hint="eastAsia"/>
        </w:rPr>
        <w:t>дзеркалі</w:t>
      </w:r>
      <w:r>
        <w:t></w:t>
      </w:r>
      <w:r>
        <w:t></w:t>
      </w:r>
      <w:r>
        <w:rPr>
          <w:rFonts w:hint="eastAsia"/>
        </w:rPr>
        <w:t>соцреалізму</w:t>
      </w:r>
      <w:r>
        <w:t></w:t>
      </w:r>
      <w:r>
        <w:t></w:t>
      </w:r>
      <w:r>
        <w:rPr>
          <w:rFonts w:hint="eastAsia"/>
        </w:rPr>
        <w:t>–</w:t>
      </w:r>
      <w:r>
        <w:t></w:t>
      </w:r>
      <w:r>
        <w:rPr>
          <w:rFonts w:hint="eastAsia"/>
        </w:rPr>
        <w:t>творах</w:t>
      </w:r>
    </w:p>
    <w:p w:rsidR="00640A60" w:rsidRDefault="00640A60" w:rsidP="00640A60">
      <w:r>
        <w:rPr>
          <w:rFonts w:hint="eastAsia"/>
        </w:rPr>
        <w:t>П</w:t>
      </w:r>
      <w:r>
        <w:t></w:t>
      </w:r>
      <w:r>
        <w:t></w:t>
      </w:r>
      <w:r>
        <w:rPr>
          <w:rFonts w:hint="eastAsia"/>
        </w:rPr>
        <w:t>Козланюка</w:t>
      </w:r>
      <w:r>
        <w:t></w:t>
      </w:r>
      <w:r>
        <w:rPr>
          <w:rFonts w:hint="eastAsia"/>
        </w:rPr>
        <w:t>–</w:t>
      </w:r>
      <w:r>
        <w:t></w:t>
      </w:r>
      <w:r>
        <w:rPr>
          <w:rFonts w:hint="eastAsia"/>
        </w:rPr>
        <w:t>відображена</w:t>
      </w:r>
      <w:r>
        <w:t></w:t>
      </w:r>
      <w:r>
        <w:rPr>
          <w:rFonts w:hint="eastAsia"/>
        </w:rPr>
        <w:t>діяльність</w:t>
      </w:r>
      <w:r>
        <w:t></w:t>
      </w:r>
      <w:r>
        <w:rPr>
          <w:rFonts w:hint="eastAsia"/>
        </w:rPr>
        <w:t>греко</w:t>
      </w:r>
      <w:r>
        <w:t></w:t>
      </w:r>
      <w:r>
        <w:rPr>
          <w:rFonts w:hint="eastAsia"/>
        </w:rPr>
        <w:t>католицької</w:t>
      </w:r>
      <w:r>
        <w:t></w:t>
      </w:r>
      <w:r>
        <w:rPr>
          <w:rFonts w:hint="eastAsia"/>
        </w:rPr>
        <w:t>церкви</w:t>
      </w:r>
      <w:r>
        <w:t></w:t>
      </w:r>
    </w:p>
    <w:p w:rsidR="00640A60" w:rsidRDefault="00640A60" w:rsidP="00640A60">
      <w:r>
        <w:rPr>
          <w:rFonts w:hint="eastAsia"/>
        </w:rPr>
        <w:t>духовенства</w:t>
      </w:r>
      <w:r>
        <w:t></w:t>
      </w:r>
      <w:r>
        <w:t></w:t>
      </w:r>
      <w:r>
        <w:rPr>
          <w:rFonts w:hint="eastAsia"/>
        </w:rPr>
        <w:t>митрополита</w:t>
      </w:r>
      <w:r>
        <w:t></w:t>
      </w:r>
      <w:r>
        <w:rPr>
          <w:rFonts w:hint="eastAsia"/>
        </w:rPr>
        <w:t>Андрея</w:t>
      </w:r>
      <w:r>
        <w:t></w:t>
      </w:r>
      <w:r>
        <w:rPr>
          <w:rFonts w:hint="eastAsia"/>
        </w:rPr>
        <w:t>Шептицького</w:t>
      </w:r>
      <w:r>
        <w:t></w:t>
      </w:r>
      <w:r>
        <w:t></w:t>
      </w:r>
      <w:r>
        <w:rPr>
          <w:rFonts w:hint="eastAsia"/>
        </w:rPr>
        <w:t>Образи</w:t>
      </w:r>
      <w:r>
        <w:t></w:t>
      </w:r>
      <w:r>
        <w:rPr>
          <w:rFonts w:hint="eastAsia"/>
        </w:rPr>
        <w:t>греко</w:t>
      </w:r>
      <w:r>
        <w:t></w:t>
      </w:r>
      <w:r>
        <w:rPr>
          <w:rFonts w:hint="eastAsia"/>
        </w:rPr>
        <w:t>католицьких</w:t>
      </w:r>
    </w:p>
    <w:p w:rsidR="00640A60" w:rsidRDefault="00640A60" w:rsidP="00640A60">
      <w:r>
        <w:rPr>
          <w:rFonts w:hint="eastAsia"/>
        </w:rPr>
        <w:t>священиків</w:t>
      </w:r>
      <w:r>
        <w:t></w:t>
      </w:r>
      <w:r>
        <w:rPr>
          <w:rFonts w:hint="eastAsia"/>
        </w:rPr>
        <w:t>у</w:t>
      </w:r>
      <w:r>
        <w:t></w:t>
      </w:r>
      <w:r>
        <w:rPr>
          <w:rFonts w:hint="eastAsia"/>
        </w:rPr>
        <w:t>романі</w:t>
      </w:r>
      <w:r>
        <w:t></w:t>
      </w:r>
      <w:r>
        <w:rPr>
          <w:rFonts w:hint="eastAsia"/>
        </w:rPr>
        <w:t>трилогії</w:t>
      </w:r>
      <w:r>
        <w:t></w:t>
      </w:r>
      <w:r>
        <w:t></w:t>
      </w:r>
      <w:r>
        <w:rPr>
          <w:rFonts w:hint="eastAsia"/>
        </w:rPr>
        <w:t>Юрко</w:t>
      </w:r>
      <w:r>
        <w:t></w:t>
      </w:r>
      <w:r>
        <w:rPr>
          <w:rFonts w:hint="eastAsia"/>
        </w:rPr>
        <w:t>Крук</w:t>
      </w:r>
      <w:r>
        <w:t></w:t>
      </w:r>
      <w:r>
        <w:t></w:t>
      </w:r>
      <w:r>
        <w:rPr>
          <w:rFonts w:hint="eastAsia"/>
        </w:rPr>
        <w:t>та</w:t>
      </w:r>
      <w:r>
        <w:t></w:t>
      </w:r>
      <w:r>
        <w:rPr>
          <w:rFonts w:hint="eastAsia"/>
        </w:rPr>
        <w:t>в</w:t>
      </w:r>
      <w:r>
        <w:t></w:t>
      </w:r>
      <w:r>
        <w:rPr>
          <w:rFonts w:hint="eastAsia"/>
        </w:rPr>
        <w:t>повісті</w:t>
      </w:r>
      <w:r>
        <w:t></w:t>
      </w:r>
      <w:r>
        <w:t></w:t>
      </w:r>
      <w:r>
        <w:rPr>
          <w:rFonts w:hint="eastAsia"/>
        </w:rPr>
        <w:t>Весна</w:t>
      </w:r>
      <w:r>
        <w:t></w:t>
      </w:r>
      <w:r>
        <w:t></w:t>
      </w:r>
      <w:r>
        <w:rPr>
          <w:rFonts w:hint="eastAsia"/>
        </w:rPr>
        <w:t>у</w:t>
      </w:r>
      <w:r>
        <w:t></w:t>
      </w:r>
      <w:r>
        <w:rPr>
          <w:rFonts w:hint="eastAsia"/>
        </w:rPr>
        <w:t>рамках</w:t>
      </w:r>
    </w:p>
    <w:p w:rsidR="00640A60" w:rsidRDefault="00640A60" w:rsidP="00640A60">
      <w:r>
        <w:rPr>
          <w:rFonts w:hint="eastAsia"/>
        </w:rPr>
        <w:t>заідеологізованої</w:t>
      </w:r>
      <w:r>
        <w:t></w:t>
      </w:r>
      <w:r>
        <w:rPr>
          <w:rFonts w:hint="eastAsia"/>
        </w:rPr>
        <w:t>літератури</w:t>
      </w:r>
      <w:r>
        <w:t></w:t>
      </w:r>
      <w:r>
        <w:rPr>
          <w:rFonts w:hint="eastAsia"/>
        </w:rPr>
        <w:t>мали</w:t>
      </w:r>
      <w:r>
        <w:t></w:t>
      </w:r>
      <w:r>
        <w:rPr>
          <w:rFonts w:hint="eastAsia"/>
        </w:rPr>
        <w:t>винятково</w:t>
      </w:r>
      <w:r>
        <w:t></w:t>
      </w:r>
      <w:r>
        <w:rPr>
          <w:rFonts w:hint="eastAsia"/>
        </w:rPr>
        <w:t>негативне</w:t>
      </w:r>
      <w:r>
        <w:t></w:t>
      </w:r>
      <w:r>
        <w:rPr>
          <w:rFonts w:hint="eastAsia"/>
        </w:rPr>
        <w:t>значення</w:t>
      </w:r>
      <w:r>
        <w:t></w:t>
      </w:r>
      <w:r>
        <w:t></w:t>
      </w:r>
      <w:r>
        <w:rPr>
          <w:rFonts w:hint="eastAsia"/>
        </w:rPr>
        <w:t>проте</w:t>
      </w:r>
      <w:r>
        <w:t></w:t>
      </w:r>
      <w:r>
        <w:rPr>
          <w:rFonts w:hint="eastAsia"/>
        </w:rPr>
        <w:t>з</w:t>
      </w:r>
    </w:p>
    <w:p w:rsidR="00640A60" w:rsidRDefault="00640A60" w:rsidP="00640A60">
      <w:r>
        <w:rPr>
          <w:rFonts w:hint="eastAsia"/>
        </w:rPr>
        <w:t>погляду</w:t>
      </w:r>
      <w:r>
        <w:t></w:t>
      </w:r>
      <w:r>
        <w:rPr>
          <w:rFonts w:hint="eastAsia"/>
        </w:rPr>
        <w:t>сьогодення</w:t>
      </w:r>
      <w:r>
        <w:t></w:t>
      </w:r>
      <w:r>
        <w:rPr>
          <w:rFonts w:hint="eastAsia"/>
        </w:rPr>
        <w:t>національна</w:t>
      </w:r>
      <w:r>
        <w:t></w:t>
      </w:r>
      <w:r>
        <w:rPr>
          <w:rFonts w:hint="eastAsia"/>
        </w:rPr>
        <w:t>позиція</w:t>
      </w:r>
      <w:r>
        <w:t></w:t>
      </w:r>
      <w:r>
        <w:rPr>
          <w:rFonts w:hint="eastAsia"/>
        </w:rPr>
        <w:t>священиків</w:t>
      </w:r>
      <w:r>
        <w:t></w:t>
      </w:r>
      <w:r>
        <w:t></w:t>
      </w:r>
      <w:r>
        <w:rPr>
          <w:rFonts w:hint="eastAsia"/>
        </w:rPr>
        <w:t>їхнє</w:t>
      </w:r>
      <w:r>
        <w:t></w:t>
      </w:r>
      <w:r>
        <w:rPr>
          <w:rFonts w:hint="eastAsia"/>
        </w:rPr>
        <w:t>вороже</w:t>
      </w:r>
      <w:r>
        <w:t></w:t>
      </w:r>
      <w:r>
        <w:rPr>
          <w:rFonts w:hint="eastAsia"/>
        </w:rPr>
        <w:t>ставлення</w:t>
      </w:r>
    </w:p>
    <w:p w:rsidR="00640A60" w:rsidRDefault="00640A60" w:rsidP="00640A60">
      <w:r>
        <w:rPr>
          <w:rFonts w:hint="eastAsia"/>
        </w:rPr>
        <w:t>до</w:t>
      </w:r>
      <w:r>
        <w:t></w:t>
      </w:r>
      <w:r>
        <w:rPr>
          <w:rFonts w:hint="eastAsia"/>
        </w:rPr>
        <w:t>комсомольців</w:t>
      </w:r>
      <w:r>
        <w:t></w:t>
      </w:r>
      <w:r>
        <w:t></w:t>
      </w:r>
      <w:r>
        <w:rPr>
          <w:rFonts w:hint="eastAsia"/>
        </w:rPr>
        <w:t>підтримка</w:t>
      </w:r>
      <w:r>
        <w:t></w:t>
      </w:r>
      <w:r>
        <w:rPr>
          <w:rFonts w:hint="eastAsia"/>
        </w:rPr>
        <w:t>січових</w:t>
      </w:r>
      <w:r>
        <w:t></w:t>
      </w:r>
      <w:r>
        <w:rPr>
          <w:rFonts w:hint="eastAsia"/>
        </w:rPr>
        <w:t>стрільців</w:t>
      </w:r>
      <w:r>
        <w:t></w:t>
      </w:r>
      <w:r>
        <w:rPr>
          <w:rFonts w:hint="eastAsia"/>
        </w:rPr>
        <w:t>викликає</w:t>
      </w:r>
      <w:r>
        <w:t></w:t>
      </w:r>
      <w:r>
        <w:rPr>
          <w:rFonts w:hint="eastAsia"/>
        </w:rPr>
        <w:t>лише</w:t>
      </w:r>
      <w:r>
        <w:t></w:t>
      </w:r>
      <w:r>
        <w:rPr>
          <w:rFonts w:hint="eastAsia"/>
        </w:rPr>
        <w:t>схвалення</w:t>
      </w:r>
      <w:r>
        <w:t></w:t>
      </w:r>
    </w:p>
    <w:p w:rsidR="00640A60" w:rsidRDefault="00640A60" w:rsidP="00640A60">
      <w:r>
        <w:rPr>
          <w:rFonts w:hint="eastAsia"/>
        </w:rPr>
        <w:t>Очевидним</w:t>
      </w:r>
      <w:r>
        <w:t></w:t>
      </w:r>
      <w:r>
        <w:rPr>
          <w:rFonts w:hint="eastAsia"/>
        </w:rPr>
        <w:t>є</w:t>
      </w:r>
      <w:r>
        <w:t></w:t>
      </w:r>
      <w:r>
        <w:rPr>
          <w:rFonts w:hint="eastAsia"/>
        </w:rPr>
        <w:t>тенденційне</w:t>
      </w:r>
      <w:r>
        <w:t></w:t>
      </w:r>
      <w:r>
        <w:rPr>
          <w:rFonts w:hint="eastAsia"/>
        </w:rPr>
        <w:t>трактування</w:t>
      </w:r>
      <w:r>
        <w:t></w:t>
      </w:r>
      <w:r>
        <w:rPr>
          <w:rFonts w:hint="eastAsia"/>
        </w:rPr>
        <w:t>діяльності</w:t>
      </w:r>
      <w:r>
        <w:t></w:t>
      </w:r>
      <w:r>
        <w:rPr>
          <w:rFonts w:hint="eastAsia"/>
        </w:rPr>
        <w:t>греко</w:t>
      </w:r>
      <w:r>
        <w:t></w:t>
      </w:r>
      <w:r>
        <w:rPr>
          <w:rFonts w:hint="eastAsia"/>
        </w:rPr>
        <w:t>католицької</w:t>
      </w:r>
      <w:r>
        <w:t></w:t>
      </w:r>
      <w:r>
        <w:rPr>
          <w:rFonts w:hint="eastAsia"/>
        </w:rPr>
        <w:t>церкви</w:t>
      </w:r>
      <w:r>
        <w:t></w:t>
      </w:r>
    </w:p>
    <w:p w:rsidR="00640A60" w:rsidRDefault="00640A60" w:rsidP="00640A60">
      <w:r>
        <w:rPr>
          <w:rFonts w:hint="eastAsia"/>
        </w:rPr>
        <w:t>яка</w:t>
      </w:r>
      <w:r>
        <w:t></w:t>
      </w:r>
      <w:r>
        <w:rPr>
          <w:rFonts w:hint="eastAsia"/>
        </w:rPr>
        <w:t>в</w:t>
      </w:r>
      <w:r>
        <w:t></w:t>
      </w:r>
      <w:r>
        <w:rPr>
          <w:rFonts w:hint="eastAsia"/>
        </w:rPr>
        <w:t>часи</w:t>
      </w:r>
      <w:r>
        <w:t></w:t>
      </w:r>
      <w:r>
        <w:rPr>
          <w:rFonts w:hint="eastAsia"/>
        </w:rPr>
        <w:t>нищення</w:t>
      </w:r>
      <w:r>
        <w:t></w:t>
      </w:r>
      <w:r>
        <w:rPr>
          <w:rFonts w:hint="eastAsia"/>
        </w:rPr>
        <w:t>національної</w:t>
      </w:r>
      <w:r>
        <w:t></w:t>
      </w:r>
      <w:r>
        <w:rPr>
          <w:rFonts w:hint="eastAsia"/>
        </w:rPr>
        <w:t>самосвідомості</w:t>
      </w:r>
      <w:r>
        <w:t></w:t>
      </w:r>
      <w:r>
        <w:rPr>
          <w:rFonts w:hint="eastAsia"/>
        </w:rPr>
        <w:t>українського</w:t>
      </w:r>
      <w:r>
        <w:t></w:t>
      </w:r>
      <w:r>
        <w:rPr>
          <w:rFonts w:hint="eastAsia"/>
        </w:rPr>
        <w:t>народу</w:t>
      </w:r>
      <w:r>
        <w:t></w:t>
      </w:r>
      <w:r>
        <w:rPr>
          <w:rFonts w:hint="eastAsia"/>
        </w:rPr>
        <w:t>була</w:t>
      </w:r>
    </w:p>
    <w:p w:rsidR="00640A60" w:rsidRDefault="00640A60" w:rsidP="00640A60">
      <w:r>
        <w:rPr>
          <w:rFonts w:hint="eastAsia"/>
        </w:rPr>
        <w:t>осередком</w:t>
      </w:r>
      <w:r>
        <w:t></w:t>
      </w:r>
      <w:r>
        <w:t></w:t>
      </w:r>
      <w:r>
        <w:rPr>
          <w:rFonts w:hint="eastAsia"/>
        </w:rPr>
        <w:t>який</w:t>
      </w:r>
      <w:r>
        <w:t></w:t>
      </w:r>
      <w:r>
        <w:rPr>
          <w:rFonts w:hint="eastAsia"/>
        </w:rPr>
        <w:t>не</w:t>
      </w:r>
      <w:r>
        <w:t></w:t>
      </w:r>
      <w:r>
        <w:rPr>
          <w:rFonts w:hint="eastAsia"/>
        </w:rPr>
        <w:t>лише</w:t>
      </w:r>
      <w:r>
        <w:t></w:t>
      </w:r>
      <w:r>
        <w:rPr>
          <w:rFonts w:hint="eastAsia"/>
        </w:rPr>
        <w:t>беріг</w:t>
      </w:r>
      <w:r>
        <w:t></w:t>
      </w:r>
      <w:r>
        <w:rPr>
          <w:rFonts w:hint="eastAsia"/>
        </w:rPr>
        <w:t>мову</w:t>
      </w:r>
      <w:r>
        <w:t></w:t>
      </w:r>
      <w:r>
        <w:rPr>
          <w:rFonts w:hint="eastAsia"/>
        </w:rPr>
        <w:t>та</w:t>
      </w:r>
      <w:r>
        <w:t></w:t>
      </w:r>
      <w:r>
        <w:rPr>
          <w:rFonts w:hint="eastAsia"/>
        </w:rPr>
        <w:t>історію</w:t>
      </w:r>
      <w:r>
        <w:t></w:t>
      </w:r>
      <w:r>
        <w:rPr>
          <w:rFonts w:hint="eastAsia"/>
        </w:rPr>
        <w:t>нації</w:t>
      </w:r>
      <w:r>
        <w:t></w:t>
      </w:r>
      <w:r>
        <w:t></w:t>
      </w:r>
      <w:r>
        <w:rPr>
          <w:rFonts w:hint="eastAsia"/>
        </w:rPr>
        <w:t>а</w:t>
      </w:r>
      <w:r>
        <w:t></w:t>
      </w:r>
      <w:r>
        <w:rPr>
          <w:rFonts w:hint="eastAsia"/>
        </w:rPr>
        <w:t>й</w:t>
      </w:r>
      <w:r>
        <w:t></w:t>
      </w:r>
      <w:r>
        <w:rPr>
          <w:rFonts w:hint="eastAsia"/>
        </w:rPr>
        <w:t>активно</w:t>
      </w:r>
      <w:r>
        <w:t></w:t>
      </w:r>
      <w:r>
        <w:rPr>
          <w:rFonts w:hint="eastAsia"/>
        </w:rPr>
        <w:t>боровся</w:t>
      </w:r>
    </w:p>
    <w:p w:rsidR="00640A60" w:rsidRDefault="00640A60" w:rsidP="00640A60">
      <w:r>
        <w:rPr>
          <w:rFonts w:hint="eastAsia"/>
        </w:rPr>
        <w:t>проти</w:t>
      </w:r>
      <w:r>
        <w:t></w:t>
      </w:r>
      <w:r>
        <w:rPr>
          <w:rFonts w:hint="eastAsia"/>
        </w:rPr>
        <w:t>радянізації</w:t>
      </w:r>
      <w:r>
        <w:t></w:t>
      </w:r>
      <w:r>
        <w:rPr>
          <w:rFonts w:hint="eastAsia"/>
        </w:rPr>
        <w:t>західноукраїнських</w:t>
      </w:r>
      <w:r>
        <w:t></w:t>
      </w:r>
      <w:r>
        <w:rPr>
          <w:rFonts w:hint="eastAsia"/>
        </w:rPr>
        <w:t>земель</w:t>
      </w:r>
      <w:r>
        <w:t></w:t>
      </w:r>
      <w:r>
        <w:rPr>
          <w:rFonts w:hint="eastAsia"/>
        </w:rPr>
        <w:t>і</w:t>
      </w:r>
      <w:r>
        <w:t></w:t>
      </w:r>
      <w:r>
        <w:rPr>
          <w:rFonts w:hint="eastAsia"/>
        </w:rPr>
        <w:t>переслідувань</w:t>
      </w:r>
      <w:r>
        <w:t></w:t>
      </w:r>
      <w:r>
        <w:rPr>
          <w:rFonts w:hint="eastAsia"/>
        </w:rPr>
        <w:t>усього</w:t>
      </w:r>
    </w:p>
    <w:p w:rsidR="00640A60" w:rsidRDefault="00640A60" w:rsidP="00640A60">
      <w:r>
        <w:rPr>
          <w:rFonts w:hint="eastAsia"/>
        </w:rPr>
        <w:t>українського</w:t>
      </w:r>
      <w:r>
        <w:t></w:t>
      </w:r>
    </w:p>
    <w:p w:rsidR="00640A60" w:rsidRDefault="00640A60" w:rsidP="00640A60">
      <w:r>
        <w:t></w:t>
      </w:r>
      <w:r>
        <w:rPr>
          <w:rFonts w:hint="eastAsia"/>
        </w:rPr>
        <w:t>Зразком</w:t>
      </w:r>
      <w:r>
        <w:t></w:t>
      </w:r>
      <w:r>
        <w:rPr>
          <w:rFonts w:hint="eastAsia"/>
        </w:rPr>
        <w:t>тенденційної</w:t>
      </w:r>
      <w:r>
        <w:t></w:t>
      </w:r>
      <w:r>
        <w:rPr>
          <w:rFonts w:hint="eastAsia"/>
        </w:rPr>
        <w:t>літератури</w:t>
      </w:r>
      <w:r>
        <w:t></w:t>
      </w:r>
      <w:r>
        <w:rPr>
          <w:rFonts w:hint="eastAsia"/>
        </w:rPr>
        <w:t>про</w:t>
      </w:r>
      <w:r>
        <w:t></w:t>
      </w:r>
      <w:r>
        <w:rPr>
          <w:rFonts w:hint="eastAsia"/>
        </w:rPr>
        <w:t>духовенство</w:t>
      </w:r>
      <w:r>
        <w:t></w:t>
      </w:r>
      <w:r>
        <w:rPr>
          <w:rFonts w:hint="eastAsia"/>
        </w:rPr>
        <w:t>є</w:t>
      </w:r>
      <w:r>
        <w:t></w:t>
      </w:r>
      <w:r>
        <w:rPr>
          <w:rFonts w:hint="eastAsia"/>
        </w:rPr>
        <w:t>роман</w:t>
      </w:r>
      <w:r>
        <w:t></w:t>
      </w:r>
      <w:r>
        <w:rPr>
          <w:rFonts w:hint="eastAsia"/>
        </w:rPr>
        <w:t>Леся</w:t>
      </w:r>
      <w:r>
        <w:t></w:t>
      </w:r>
      <w:r>
        <w:rPr>
          <w:rFonts w:hint="eastAsia"/>
        </w:rPr>
        <w:t>Гомона</w:t>
      </w:r>
    </w:p>
    <w:p w:rsidR="00640A60" w:rsidRDefault="00640A60" w:rsidP="00640A60">
      <w:r>
        <w:t></w:t>
      </w:r>
      <w:r>
        <w:rPr>
          <w:rFonts w:hint="eastAsia"/>
        </w:rPr>
        <w:t>Голгофа</w:t>
      </w:r>
      <w:r>
        <w:t></w:t>
      </w:r>
      <w:r>
        <w:t></w:t>
      </w:r>
      <w:r>
        <w:t></w:t>
      </w:r>
      <w:r>
        <w:rPr>
          <w:rFonts w:hint="eastAsia"/>
        </w:rPr>
        <w:t>Зображуючи</w:t>
      </w:r>
      <w:r>
        <w:t></w:t>
      </w:r>
      <w:r>
        <w:rPr>
          <w:rFonts w:hint="eastAsia"/>
        </w:rPr>
        <w:t>далеку</w:t>
      </w:r>
      <w:r>
        <w:t></w:t>
      </w:r>
      <w:r>
        <w:rPr>
          <w:rFonts w:hint="eastAsia"/>
        </w:rPr>
        <w:t>від</w:t>
      </w:r>
      <w:r>
        <w:t></w:t>
      </w:r>
      <w:r>
        <w:rPr>
          <w:rFonts w:hint="eastAsia"/>
        </w:rPr>
        <w:t>аскетизму</w:t>
      </w:r>
      <w:r>
        <w:t></w:t>
      </w:r>
      <w:r>
        <w:rPr>
          <w:rFonts w:hint="eastAsia"/>
        </w:rPr>
        <w:t>діяльність</w:t>
      </w:r>
      <w:r>
        <w:t></w:t>
      </w:r>
      <w:r>
        <w:rPr>
          <w:rFonts w:hint="eastAsia"/>
        </w:rPr>
        <w:t>молдавських</w:t>
      </w:r>
    </w:p>
    <w:p w:rsidR="00640A60" w:rsidRDefault="00640A60" w:rsidP="00640A60">
      <w:r>
        <w:rPr>
          <w:rFonts w:hint="eastAsia"/>
        </w:rPr>
        <w:t>монастирів</w:t>
      </w:r>
      <w:r>
        <w:t></w:t>
      </w:r>
      <w:r>
        <w:rPr>
          <w:rFonts w:hint="eastAsia"/>
        </w:rPr>
        <w:t>початку</w:t>
      </w:r>
      <w:r>
        <w:t></w:t>
      </w:r>
      <w:r>
        <w:rPr>
          <w:rFonts w:hint="eastAsia"/>
        </w:rPr>
        <w:t>ХХ</w:t>
      </w:r>
      <w:r>
        <w:t></w:t>
      </w:r>
      <w:r>
        <w:rPr>
          <w:rFonts w:hint="eastAsia"/>
        </w:rPr>
        <w:t>ст</w:t>
      </w:r>
      <w:r>
        <w:t></w:t>
      </w:r>
      <w:r>
        <w:t></w:t>
      </w:r>
      <w:r>
        <w:t></w:t>
      </w:r>
      <w:r>
        <w:rPr>
          <w:rFonts w:hint="eastAsia"/>
        </w:rPr>
        <w:t>розкриваючи</w:t>
      </w:r>
      <w:r>
        <w:t></w:t>
      </w:r>
      <w:r>
        <w:rPr>
          <w:rFonts w:hint="eastAsia"/>
        </w:rPr>
        <w:t>потворні</w:t>
      </w:r>
      <w:r>
        <w:t></w:t>
      </w:r>
      <w:r>
        <w:rPr>
          <w:rFonts w:hint="eastAsia"/>
        </w:rPr>
        <w:t>явища</w:t>
      </w:r>
      <w:r>
        <w:t></w:t>
      </w:r>
      <w:r>
        <w:rPr>
          <w:rFonts w:hint="eastAsia"/>
        </w:rPr>
        <w:t>у</w:t>
      </w:r>
      <w:r>
        <w:t></w:t>
      </w:r>
      <w:r>
        <w:rPr>
          <w:rFonts w:hint="eastAsia"/>
        </w:rPr>
        <w:t>середовищі</w:t>
      </w:r>
    </w:p>
    <w:p w:rsidR="00640A60" w:rsidRDefault="00640A60" w:rsidP="00640A60">
      <w:r>
        <w:rPr>
          <w:rFonts w:hint="eastAsia"/>
        </w:rPr>
        <w:t>духовенства</w:t>
      </w:r>
      <w:r>
        <w:t></w:t>
      </w:r>
      <w:r>
        <w:t></w:t>
      </w:r>
      <w:r>
        <w:rPr>
          <w:rFonts w:hint="eastAsia"/>
        </w:rPr>
        <w:t>репрезентуючи</w:t>
      </w:r>
      <w:r>
        <w:t></w:t>
      </w:r>
      <w:r>
        <w:rPr>
          <w:rFonts w:hint="eastAsia"/>
        </w:rPr>
        <w:t>ченців</w:t>
      </w:r>
      <w:r>
        <w:t></w:t>
      </w:r>
      <w:r>
        <w:rPr>
          <w:rFonts w:hint="eastAsia"/>
        </w:rPr>
        <w:t>і</w:t>
      </w:r>
      <w:r>
        <w:t></w:t>
      </w:r>
      <w:r>
        <w:rPr>
          <w:rFonts w:hint="eastAsia"/>
        </w:rPr>
        <w:t>священиків</w:t>
      </w:r>
      <w:r>
        <w:t></w:t>
      </w:r>
      <w:r>
        <w:rPr>
          <w:rFonts w:hint="eastAsia"/>
        </w:rPr>
        <w:t>як</w:t>
      </w:r>
      <w:r>
        <w:t></w:t>
      </w:r>
      <w:r>
        <w:rPr>
          <w:rFonts w:hint="eastAsia"/>
        </w:rPr>
        <w:t>аферистів</w:t>
      </w:r>
      <w:r>
        <w:t></w:t>
      </w:r>
    </w:p>
    <w:p w:rsidR="00640A60" w:rsidRDefault="00640A60" w:rsidP="00640A60">
      <w:r>
        <w:rPr>
          <w:rFonts w:hint="eastAsia"/>
        </w:rPr>
        <w:t>маніпуляторів</w:t>
      </w:r>
      <w:r>
        <w:t></w:t>
      </w:r>
      <w:r>
        <w:t></w:t>
      </w:r>
      <w:r>
        <w:rPr>
          <w:rFonts w:hint="eastAsia"/>
        </w:rPr>
        <w:t>лицемірів</w:t>
      </w:r>
      <w:r>
        <w:t></w:t>
      </w:r>
      <w:r>
        <w:t></w:t>
      </w:r>
      <w:r>
        <w:rPr>
          <w:rFonts w:hint="eastAsia"/>
        </w:rPr>
        <w:t>грошолюбів</w:t>
      </w:r>
      <w:r>
        <w:t></w:t>
      </w:r>
      <w:r>
        <w:t></w:t>
      </w:r>
      <w:r>
        <w:rPr>
          <w:rFonts w:hint="eastAsia"/>
        </w:rPr>
        <w:t>аморальних</w:t>
      </w:r>
      <w:r>
        <w:t></w:t>
      </w:r>
      <w:r>
        <w:rPr>
          <w:rFonts w:hint="eastAsia"/>
        </w:rPr>
        <w:t>пройдисвітів</w:t>
      </w:r>
      <w:r>
        <w:t></w:t>
      </w:r>
      <w:r>
        <w:t></w:t>
      </w:r>
      <w:r>
        <w:rPr>
          <w:rFonts w:hint="eastAsia"/>
        </w:rPr>
        <w:t>Лесь</w:t>
      </w:r>
      <w:r>
        <w:t></w:t>
      </w:r>
      <w:r>
        <w:rPr>
          <w:rFonts w:hint="eastAsia"/>
        </w:rPr>
        <w:t>Гомін</w:t>
      </w:r>
    </w:p>
    <w:p w:rsidR="00640A60" w:rsidRDefault="00640A60" w:rsidP="00640A60">
      <w:r>
        <w:rPr>
          <w:rFonts w:hint="eastAsia"/>
        </w:rPr>
        <w:t>тим</w:t>
      </w:r>
      <w:r>
        <w:t></w:t>
      </w:r>
      <w:r>
        <w:rPr>
          <w:rFonts w:hint="eastAsia"/>
        </w:rPr>
        <w:t>самим</w:t>
      </w:r>
      <w:r>
        <w:t></w:t>
      </w:r>
      <w:r>
        <w:rPr>
          <w:rFonts w:hint="eastAsia"/>
        </w:rPr>
        <w:t>акцентував</w:t>
      </w:r>
      <w:r>
        <w:t></w:t>
      </w:r>
      <w:r>
        <w:rPr>
          <w:rFonts w:hint="eastAsia"/>
        </w:rPr>
        <w:t>атеїстичні</w:t>
      </w:r>
      <w:r>
        <w:t></w:t>
      </w:r>
      <w:r>
        <w:rPr>
          <w:rFonts w:hint="eastAsia"/>
        </w:rPr>
        <w:t>інтенції</w:t>
      </w:r>
      <w:r>
        <w:t></w:t>
      </w:r>
      <w:r>
        <w:rPr>
          <w:rFonts w:hint="eastAsia"/>
        </w:rPr>
        <w:t>радянської</w:t>
      </w:r>
      <w:r>
        <w:t></w:t>
      </w:r>
      <w:r>
        <w:rPr>
          <w:rFonts w:hint="eastAsia"/>
        </w:rPr>
        <w:t>літератури</w:t>
      </w:r>
      <w:r>
        <w:t></w:t>
      </w:r>
    </w:p>
    <w:p w:rsidR="00640A60" w:rsidRDefault="00640A60" w:rsidP="00640A60">
      <w:r>
        <w:t></w:t>
      </w:r>
      <w:r>
        <w:rPr>
          <w:rFonts w:hint="eastAsia"/>
        </w:rPr>
        <w:t>Роман</w:t>
      </w:r>
      <w:r>
        <w:t></w:t>
      </w:r>
      <w:r>
        <w:rPr>
          <w:rFonts w:hint="eastAsia"/>
        </w:rPr>
        <w:t>С</w:t>
      </w:r>
      <w:r>
        <w:t></w:t>
      </w:r>
      <w:r>
        <w:t></w:t>
      </w:r>
      <w:r>
        <w:rPr>
          <w:rFonts w:hint="eastAsia"/>
        </w:rPr>
        <w:t>Тудора</w:t>
      </w:r>
      <w:r>
        <w:t></w:t>
      </w:r>
      <w:r>
        <w:t></w:t>
      </w:r>
      <w:r>
        <w:rPr>
          <w:rFonts w:hint="eastAsia"/>
        </w:rPr>
        <w:t>День</w:t>
      </w:r>
      <w:r>
        <w:t></w:t>
      </w:r>
      <w:r>
        <w:rPr>
          <w:rFonts w:hint="eastAsia"/>
        </w:rPr>
        <w:t>отця</w:t>
      </w:r>
      <w:r>
        <w:t></w:t>
      </w:r>
      <w:r>
        <w:rPr>
          <w:rFonts w:hint="eastAsia"/>
        </w:rPr>
        <w:t>Сойки</w:t>
      </w:r>
      <w:r>
        <w:t></w:t>
      </w:r>
      <w:r>
        <w:t></w:t>
      </w:r>
      <w:r>
        <w:t></w:t>
      </w:r>
      <w:r>
        <w:rPr>
          <w:rFonts w:hint="eastAsia"/>
        </w:rPr>
        <w:t>попри</w:t>
      </w:r>
      <w:r>
        <w:t></w:t>
      </w:r>
      <w:r>
        <w:rPr>
          <w:rFonts w:hint="eastAsia"/>
        </w:rPr>
        <w:t>наявність</w:t>
      </w:r>
      <w:r>
        <w:t></w:t>
      </w:r>
      <w:r>
        <w:rPr>
          <w:rFonts w:hint="eastAsia"/>
        </w:rPr>
        <w:t>ідеологічних</w:t>
      </w:r>
    </w:p>
    <w:p w:rsidR="00640A60" w:rsidRDefault="00640A60" w:rsidP="00640A60">
      <w:r>
        <w:rPr>
          <w:rFonts w:hint="eastAsia"/>
        </w:rPr>
        <w:t>штампів</w:t>
      </w:r>
      <w:r>
        <w:t></w:t>
      </w:r>
      <w:r>
        <w:t></w:t>
      </w:r>
      <w:r>
        <w:rPr>
          <w:rFonts w:hint="eastAsia"/>
        </w:rPr>
        <w:t>пропаговане</w:t>
      </w:r>
      <w:r>
        <w:t></w:t>
      </w:r>
      <w:r>
        <w:rPr>
          <w:rFonts w:hint="eastAsia"/>
        </w:rPr>
        <w:t>радянською</w:t>
      </w:r>
      <w:r>
        <w:t></w:t>
      </w:r>
      <w:r>
        <w:rPr>
          <w:rFonts w:hint="eastAsia"/>
        </w:rPr>
        <w:t>системою</w:t>
      </w:r>
      <w:r>
        <w:t></w:t>
      </w:r>
      <w:r>
        <w:rPr>
          <w:rFonts w:hint="eastAsia"/>
        </w:rPr>
        <w:t>негативне</w:t>
      </w:r>
      <w:r>
        <w:t></w:t>
      </w:r>
      <w:r>
        <w:rPr>
          <w:rFonts w:hint="eastAsia"/>
        </w:rPr>
        <w:t>зображення</w:t>
      </w:r>
    </w:p>
    <w:p w:rsidR="00640A60" w:rsidRDefault="00640A60" w:rsidP="00640A60">
      <w:r>
        <w:rPr>
          <w:rFonts w:hint="eastAsia"/>
        </w:rPr>
        <w:t>католицького</w:t>
      </w:r>
      <w:r>
        <w:t></w:t>
      </w:r>
      <w:r>
        <w:t></w:t>
      </w:r>
      <w:r>
        <w:rPr>
          <w:rFonts w:hint="eastAsia"/>
        </w:rPr>
        <w:t>греко</w:t>
      </w:r>
      <w:r>
        <w:t></w:t>
      </w:r>
      <w:r>
        <w:rPr>
          <w:rFonts w:hint="eastAsia"/>
        </w:rPr>
        <w:t>католицького</w:t>
      </w:r>
      <w:r>
        <w:t></w:t>
      </w:r>
      <w:r>
        <w:rPr>
          <w:rFonts w:hint="eastAsia"/>
        </w:rPr>
        <w:t>духовенства</w:t>
      </w:r>
      <w:r>
        <w:t></w:t>
      </w:r>
      <w:r>
        <w:rPr>
          <w:rFonts w:hint="eastAsia"/>
        </w:rPr>
        <w:t>й</w:t>
      </w:r>
      <w:r>
        <w:t></w:t>
      </w:r>
      <w:r>
        <w:rPr>
          <w:rFonts w:hint="eastAsia"/>
        </w:rPr>
        <w:t>Ватикану</w:t>
      </w:r>
      <w:r>
        <w:t></w:t>
      </w:r>
      <w:r>
        <w:t></w:t>
      </w:r>
      <w:r>
        <w:t></w:t>
      </w:r>
      <w:r>
        <w:rPr>
          <w:rFonts w:hint="eastAsia"/>
        </w:rPr>
        <w:t>виходить</w:t>
      </w:r>
      <w:r>
        <w:t></w:t>
      </w:r>
      <w:r>
        <w:rPr>
          <w:rFonts w:hint="eastAsia"/>
        </w:rPr>
        <w:t>за</w:t>
      </w:r>
    </w:p>
    <w:p w:rsidR="00640A60" w:rsidRDefault="00640A60" w:rsidP="00640A60">
      <w:r>
        <w:rPr>
          <w:rFonts w:hint="eastAsia"/>
        </w:rPr>
        <w:t>межі</w:t>
      </w:r>
      <w:r>
        <w:t></w:t>
      </w:r>
      <w:r>
        <w:t></w:t>
      </w:r>
      <w:r>
        <w:rPr>
          <w:rFonts w:hint="eastAsia"/>
        </w:rPr>
        <w:t>соцреалістичного</w:t>
      </w:r>
      <w:r>
        <w:t></w:t>
      </w:r>
      <w:r>
        <w:t></w:t>
      </w:r>
      <w:r>
        <w:rPr>
          <w:rFonts w:hint="eastAsia"/>
        </w:rPr>
        <w:t>дискурсу</w:t>
      </w:r>
      <w:r>
        <w:t></w:t>
      </w:r>
      <w:r>
        <w:rPr>
          <w:rFonts w:hint="eastAsia"/>
        </w:rPr>
        <w:t>завдяки</w:t>
      </w:r>
      <w:r>
        <w:t></w:t>
      </w:r>
      <w:r>
        <w:rPr>
          <w:rFonts w:hint="eastAsia"/>
        </w:rPr>
        <w:t>своїм</w:t>
      </w:r>
      <w:r>
        <w:t></w:t>
      </w:r>
      <w:r>
        <w:rPr>
          <w:rFonts w:hint="eastAsia"/>
        </w:rPr>
        <w:t>художнім</w:t>
      </w:r>
      <w:r>
        <w:t></w:t>
      </w:r>
      <w:r>
        <w:rPr>
          <w:rFonts w:hint="eastAsia"/>
        </w:rPr>
        <w:t>особливостям</w:t>
      </w:r>
      <w:r>
        <w:t></w:t>
      </w:r>
    </w:p>
    <w:p w:rsidR="00640A60" w:rsidRDefault="00640A60" w:rsidP="00640A60">
      <w:r>
        <w:rPr>
          <w:rFonts w:hint="eastAsia"/>
        </w:rPr>
        <w:t>серед</w:t>
      </w:r>
      <w:r>
        <w:t></w:t>
      </w:r>
      <w:r>
        <w:rPr>
          <w:rFonts w:hint="eastAsia"/>
        </w:rPr>
        <w:t>яких</w:t>
      </w:r>
      <w:r>
        <w:t></w:t>
      </w:r>
      <w:r>
        <w:rPr>
          <w:rFonts w:hint="eastAsia"/>
        </w:rPr>
        <w:t>–</w:t>
      </w:r>
      <w:r>
        <w:t></w:t>
      </w:r>
      <w:r>
        <w:rPr>
          <w:rFonts w:hint="eastAsia"/>
        </w:rPr>
        <w:t>оригінальний</w:t>
      </w:r>
      <w:r>
        <w:t></w:t>
      </w:r>
      <w:r>
        <w:rPr>
          <w:rFonts w:hint="eastAsia"/>
        </w:rPr>
        <w:t>авторський</w:t>
      </w:r>
      <w:r>
        <w:t></w:t>
      </w:r>
      <w:r>
        <w:rPr>
          <w:rFonts w:hint="eastAsia"/>
        </w:rPr>
        <w:t>стиль</w:t>
      </w:r>
      <w:r>
        <w:t></w:t>
      </w:r>
      <w:r>
        <w:t></w:t>
      </w:r>
      <w:r>
        <w:rPr>
          <w:rFonts w:hint="eastAsia"/>
        </w:rPr>
        <w:t>інтелектуально</w:t>
      </w:r>
      <w:r>
        <w:t></w:t>
      </w:r>
      <w:r>
        <w:rPr>
          <w:rFonts w:hint="eastAsia"/>
        </w:rPr>
        <w:t>філософська</w:t>
      </w:r>
    </w:p>
    <w:p w:rsidR="00640A60" w:rsidRDefault="00640A60" w:rsidP="00640A60">
      <w:r>
        <w:rPr>
          <w:rFonts w:hint="eastAsia"/>
        </w:rPr>
        <w:t>площина</w:t>
      </w:r>
      <w:r>
        <w:t></w:t>
      </w:r>
      <w:r>
        <w:t></w:t>
      </w:r>
      <w:r>
        <w:rPr>
          <w:rFonts w:hint="eastAsia"/>
        </w:rPr>
        <w:t>розгалужений</w:t>
      </w:r>
      <w:r>
        <w:t></w:t>
      </w:r>
      <w:r>
        <w:rPr>
          <w:rFonts w:hint="eastAsia"/>
        </w:rPr>
        <w:t>інтертекст</w:t>
      </w:r>
      <w:r>
        <w:t></w:t>
      </w:r>
      <w:r>
        <w:t></w:t>
      </w:r>
      <w:r>
        <w:rPr>
          <w:rFonts w:hint="eastAsia"/>
        </w:rPr>
        <w:t>поліфонізм</w:t>
      </w:r>
      <w:r>
        <w:t></w:t>
      </w:r>
      <w:r>
        <w:rPr>
          <w:rFonts w:hint="eastAsia"/>
        </w:rPr>
        <w:t>образної</w:t>
      </w:r>
      <w:r>
        <w:t></w:t>
      </w:r>
      <w:r>
        <w:rPr>
          <w:rFonts w:hint="eastAsia"/>
        </w:rPr>
        <w:t>системи</w:t>
      </w:r>
      <w:r>
        <w:t></w:t>
      </w:r>
    </w:p>
    <w:p w:rsidR="00640A60" w:rsidRDefault="00640A60" w:rsidP="00640A60">
      <w:r>
        <w:rPr>
          <w:rFonts w:hint="eastAsia"/>
        </w:rPr>
        <w:t>синкретичний</w:t>
      </w:r>
      <w:r>
        <w:t></w:t>
      </w:r>
      <w:r>
        <w:rPr>
          <w:rFonts w:hint="eastAsia"/>
        </w:rPr>
        <w:t>метанаратив</w:t>
      </w:r>
      <w:r>
        <w:t></w:t>
      </w:r>
      <w:r>
        <w:t></w:t>
      </w:r>
      <w:r>
        <w:rPr>
          <w:rFonts w:hint="eastAsia"/>
        </w:rPr>
        <w:t>майстерне</w:t>
      </w:r>
      <w:r>
        <w:t></w:t>
      </w:r>
      <w:r>
        <w:rPr>
          <w:rFonts w:hint="eastAsia"/>
        </w:rPr>
        <w:t>структурування</w:t>
      </w:r>
      <w:r>
        <w:t></w:t>
      </w:r>
      <w:r>
        <w:rPr>
          <w:rFonts w:hint="eastAsia"/>
        </w:rPr>
        <w:t>сюжетнокомпозиційної</w:t>
      </w:r>
      <w:r>
        <w:t></w:t>
      </w:r>
      <w:r>
        <w:rPr>
          <w:rFonts w:hint="eastAsia"/>
        </w:rPr>
        <w:t>парадигми</w:t>
      </w:r>
      <w:r>
        <w:t></w:t>
      </w:r>
      <w:r>
        <w:t></w:t>
      </w:r>
      <w:r>
        <w:rPr>
          <w:rFonts w:hint="eastAsia"/>
        </w:rPr>
        <w:t>Роман</w:t>
      </w:r>
      <w:r>
        <w:t></w:t>
      </w:r>
      <w:r>
        <w:t></w:t>
      </w:r>
      <w:r>
        <w:rPr>
          <w:rFonts w:hint="eastAsia"/>
        </w:rPr>
        <w:t>День</w:t>
      </w:r>
      <w:r>
        <w:t></w:t>
      </w:r>
      <w:r>
        <w:rPr>
          <w:rFonts w:hint="eastAsia"/>
        </w:rPr>
        <w:t>отця</w:t>
      </w:r>
      <w:r>
        <w:t></w:t>
      </w:r>
      <w:r>
        <w:rPr>
          <w:rFonts w:hint="eastAsia"/>
        </w:rPr>
        <w:t>Сойки</w:t>
      </w:r>
      <w:r>
        <w:t></w:t>
      </w:r>
      <w:r>
        <w:t></w:t>
      </w:r>
      <w:r>
        <w:rPr>
          <w:rFonts w:hint="eastAsia"/>
        </w:rPr>
        <w:t>–</w:t>
      </w:r>
      <w:r>
        <w:t></w:t>
      </w:r>
      <w:r>
        <w:rPr>
          <w:rFonts w:hint="eastAsia"/>
        </w:rPr>
        <w:t>яскравий</w:t>
      </w:r>
      <w:r>
        <w:t></w:t>
      </w:r>
      <w:r>
        <w:rPr>
          <w:rFonts w:hint="eastAsia"/>
        </w:rPr>
        <w:t>приклад</w:t>
      </w:r>
    </w:p>
    <w:p w:rsidR="00640A60" w:rsidRDefault="00640A60" w:rsidP="00640A60">
      <w:r>
        <w:rPr>
          <w:rFonts w:hint="eastAsia"/>
        </w:rPr>
        <w:t>того</w:t>
      </w:r>
      <w:r>
        <w:t></w:t>
      </w:r>
      <w:r>
        <w:t></w:t>
      </w:r>
      <w:r>
        <w:rPr>
          <w:rFonts w:hint="eastAsia"/>
        </w:rPr>
        <w:t>як</w:t>
      </w:r>
      <w:r>
        <w:t></w:t>
      </w:r>
      <w:r>
        <w:rPr>
          <w:rFonts w:hint="eastAsia"/>
        </w:rPr>
        <w:t>зміна</w:t>
      </w:r>
      <w:r>
        <w:t></w:t>
      </w:r>
      <w:r>
        <w:rPr>
          <w:rFonts w:hint="eastAsia"/>
        </w:rPr>
        <w:t>суспільно</w:t>
      </w:r>
      <w:r>
        <w:t></w:t>
      </w:r>
      <w:r>
        <w:rPr>
          <w:rFonts w:hint="eastAsia"/>
        </w:rPr>
        <w:t>політичних</w:t>
      </w:r>
      <w:r>
        <w:t></w:t>
      </w:r>
      <w:r>
        <w:rPr>
          <w:rFonts w:hint="eastAsia"/>
        </w:rPr>
        <w:t>ідеалів</w:t>
      </w:r>
      <w:r>
        <w:t></w:t>
      </w:r>
      <w:r>
        <w:rPr>
          <w:rFonts w:hint="eastAsia"/>
        </w:rPr>
        <w:t>визначає</w:t>
      </w:r>
      <w:r>
        <w:t></w:t>
      </w:r>
      <w:r>
        <w:rPr>
          <w:rFonts w:hint="eastAsia"/>
        </w:rPr>
        <w:t>сприйняття</w:t>
      </w:r>
      <w:r>
        <w:t></w:t>
      </w:r>
      <w:r>
        <w:rPr>
          <w:rFonts w:hint="eastAsia"/>
        </w:rPr>
        <w:t>й</w:t>
      </w:r>
      <w:r>
        <w:t></w:t>
      </w:r>
      <w:r>
        <w:rPr>
          <w:rFonts w:hint="eastAsia"/>
        </w:rPr>
        <w:t>оцінку</w:t>
      </w:r>
    </w:p>
    <w:p w:rsidR="00640A60" w:rsidRDefault="00640A60" w:rsidP="00640A60">
      <w:r>
        <w:rPr>
          <w:rFonts w:hint="eastAsia"/>
        </w:rPr>
        <w:t>твору</w:t>
      </w:r>
      <w:r>
        <w:t></w:t>
      </w:r>
      <w:r>
        <w:t></w:t>
      </w:r>
      <w:r>
        <w:rPr>
          <w:rFonts w:hint="eastAsia"/>
        </w:rPr>
        <w:t>Якщо</w:t>
      </w:r>
      <w:r>
        <w:t></w:t>
      </w:r>
      <w:r>
        <w:rPr>
          <w:rFonts w:hint="eastAsia"/>
        </w:rPr>
        <w:t>для</w:t>
      </w:r>
      <w:r>
        <w:t></w:t>
      </w:r>
      <w:r>
        <w:rPr>
          <w:rFonts w:hint="eastAsia"/>
        </w:rPr>
        <w:t>С</w:t>
      </w:r>
      <w:r>
        <w:t></w:t>
      </w:r>
      <w:r>
        <w:t></w:t>
      </w:r>
      <w:r>
        <w:rPr>
          <w:rFonts w:hint="eastAsia"/>
        </w:rPr>
        <w:t>Тудора</w:t>
      </w:r>
      <w:r>
        <w:t></w:t>
      </w:r>
      <w:r>
        <w:rPr>
          <w:rFonts w:hint="eastAsia"/>
        </w:rPr>
        <w:t>комуністичні</w:t>
      </w:r>
      <w:r>
        <w:t></w:t>
      </w:r>
      <w:r>
        <w:rPr>
          <w:rFonts w:hint="eastAsia"/>
        </w:rPr>
        <w:t>ідеї</w:t>
      </w:r>
      <w:r>
        <w:t></w:t>
      </w:r>
      <w:r>
        <w:rPr>
          <w:rFonts w:hint="eastAsia"/>
        </w:rPr>
        <w:t>були</w:t>
      </w:r>
      <w:r>
        <w:t></w:t>
      </w:r>
      <w:r>
        <w:rPr>
          <w:rFonts w:hint="eastAsia"/>
        </w:rPr>
        <w:t>позитивними</w:t>
      </w:r>
      <w:r>
        <w:t></w:t>
      </w:r>
      <w:r>
        <w:t></w:t>
      </w:r>
      <w:r>
        <w:rPr>
          <w:rFonts w:hint="eastAsia"/>
        </w:rPr>
        <w:t>а</w:t>
      </w:r>
      <w:r>
        <w:t></w:t>
      </w:r>
      <w:r>
        <w:rPr>
          <w:rFonts w:hint="eastAsia"/>
        </w:rPr>
        <w:t>герої</w:t>
      </w:r>
      <w:r>
        <w:t></w:t>
      </w:r>
      <w:r>
        <w:t></w:t>
      </w:r>
      <w:r>
        <w:rPr>
          <w:rFonts w:hint="eastAsia"/>
        </w:rPr>
        <w:t>які</w:t>
      </w:r>
    </w:p>
    <w:p w:rsidR="00640A60" w:rsidRDefault="00640A60" w:rsidP="00640A60">
      <w:r>
        <w:rPr>
          <w:rFonts w:hint="eastAsia"/>
        </w:rPr>
        <w:t>проти</w:t>
      </w:r>
      <w:r>
        <w:t></w:t>
      </w:r>
      <w:r>
        <w:rPr>
          <w:rFonts w:hint="eastAsia"/>
        </w:rPr>
        <w:t>них</w:t>
      </w:r>
      <w:r>
        <w:t></w:t>
      </w:r>
      <w:r>
        <w:rPr>
          <w:rFonts w:hint="eastAsia"/>
        </w:rPr>
        <w:t>боролися</w:t>
      </w:r>
      <w:r>
        <w:t></w:t>
      </w:r>
      <w:r>
        <w:rPr>
          <w:rFonts w:hint="eastAsia"/>
        </w:rPr>
        <w:t>–</w:t>
      </w:r>
      <w:r>
        <w:t></w:t>
      </w:r>
      <w:r>
        <w:rPr>
          <w:rFonts w:hint="eastAsia"/>
        </w:rPr>
        <w:t>негативними</w:t>
      </w:r>
      <w:r>
        <w:t></w:t>
      </w:r>
      <w:r>
        <w:t></w:t>
      </w:r>
      <w:r>
        <w:rPr>
          <w:rFonts w:hint="eastAsia"/>
        </w:rPr>
        <w:t>то</w:t>
      </w:r>
      <w:r>
        <w:t></w:t>
      </w:r>
      <w:r>
        <w:rPr>
          <w:rFonts w:hint="eastAsia"/>
        </w:rPr>
        <w:t>з</w:t>
      </w:r>
      <w:r>
        <w:t></w:t>
      </w:r>
      <w:r>
        <w:rPr>
          <w:rFonts w:hint="eastAsia"/>
        </w:rPr>
        <w:t>погляду</w:t>
      </w:r>
      <w:r>
        <w:t></w:t>
      </w:r>
      <w:r>
        <w:rPr>
          <w:rFonts w:hint="eastAsia"/>
        </w:rPr>
        <w:t>сьогодення</w:t>
      </w:r>
      <w:r>
        <w:t></w:t>
      </w:r>
      <w:r>
        <w:rPr>
          <w:rFonts w:hint="eastAsia"/>
        </w:rPr>
        <w:t>все</w:t>
      </w:r>
    </w:p>
    <w:p w:rsidR="00640A60" w:rsidRDefault="00640A60" w:rsidP="00640A60">
      <w:r>
        <w:rPr>
          <w:rFonts w:hint="eastAsia"/>
        </w:rPr>
        <w:t>сприймається</w:t>
      </w:r>
      <w:r>
        <w:t></w:t>
      </w:r>
      <w:r>
        <w:rPr>
          <w:rFonts w:hint="eastAsia"/>
        </w:rPr>
        <w:t>по</w:t>
      </w:r>
      <w:r>
        <w:t></w:t>
      </w:r>
      <w:r>
        <w:rPr>
          <w:rFonts w:hint="eastAsia"/>
        </w:rPr>
        <w:t>іншому</w:t>
      </w:r>
      <w:r>
        <w:t></w:t>
      </w:r>
      <w:r>
        <w:t></w:t>
      </w:r>
      <w:r>
        <w:rPr>
          <w:rFonts w:hint="eastAsia"/>
        </w:rPr>
        <w:t>а</w:t>
      </w:r>
      <w:r>
        <w:t></w:t>
      </w:r>
      <w:r>
        <w:rPr>
          <w:rFonts w:hint="eastAsia"/>
        </w:rPr>
        <w:t>теза</w:t>
      </w:r>
      <w:r>
        <w:t></w:t>
      </w:r>
      <w:r>
        <w:rPr>
          <w:rFonts w:hint="eastAsia"/>
        </w:rPr>
        <w:t>отця</w:t>
      </w:r>
      <w:r>
        <w:t></w:t>
      </w:r>
      <w:r>
        <w:rPr>
          <w:rFonts w:hint="eastAsia"/>
        </w:rPr>
        <w:t>Сойки</w:t>
      </w:r>
      <w:r>
        <w:t></w:t>
      </w:r>
      <w:r>
        <w:rPr>
          <w:rFonts w:hint="eastAsia"/>
        </w:rPr>
        <w:t>про</w:t>
      </w:r>
      <w:r>
        <w:t></w:t>
      </w:r>
      <w:r>
        <w:rPr>
          <w:rFonts w:hint="eastAsia"/>
        </w:rPr>
        <w:t>те</w:t>
      </w:r>
      <w:r>
        <w:t></w:t>
      </w:r>
      <w:r>
        <w:t></w:t>
      </w:r>
      <w:r>
        <w:rPr>
          <w:rFonts w:hint="eastAsia"/>
        </w:rPr>
        <w:t>що</w:t>
      </w:r>
      <w:r>
        <w:t></w:t>
      </w:r>
      <w:r>
        <w:rPr>
          <w:rFonts w:hint="eastAsia"/>
        </w:rPr>
        <w:t>більшовизм</w:t>
      </w:r>
      <w:r>
        <w:t></w:t>
      </w:r>
      <w:r>
        <w:rPr>
          <w:rFonts w:hint="eastAsia"/>
        </w:rPr>
        <w:t>–</w:t>
      </w:r>
      <w:r>
        <w:t></w:t>
      </w:r>
      <w:r>
        <w:t></w:t>
      </w:r>
      <w:r>
        <w:rPr>
          <w:rFonts w:hint="eastAsia"/>
        </w:rPr>
        <w:t>це</w:t>
      </w:r>
    </w:p>
    <w:p w:rsidR="00640A60" w:rsidRDefault="00640A60" w:rsidP="00640A60">
      <w:r>
        <w:t></w:t>
      </w:r>
      <w:r>
        <w:t></w:t>
      </w:r>
      <w:r>
        <w:t></w:t>
      </w:r>
    </w:p>
    <w:p w:rsidR="00640A60" w:rsidRDefault="00640A60" w:rsidP="00640A60">
      <w:r>
        <w:rPr>
          <w:rFonts w:hint="eastAsia"/>
        </w:rPr>
        <w:t>єдина</w:t>
      </w:r>
      <w:r>
        <w:t></w:t>
      </w:r>
      <w:r>
        <w:rPr>
          <w:rFonts w:hint="eastAsia"/>
        </w:rPr>
        <w:t>світська</w:t>
      </w:r>
      <w:r>
        <w:t></w:t>
      </w:r>
      <w:r>
        <w:t></w:t>
      </w:r>
      <w:r>
        <w:rPr>
          <w:rFonts w:hint="eastAsia"/>
        </w:rPr>
        <w:t>самим</w:t>
      </w:r>
      <w:r>
        <w:t></w:t>
      </w:r>
      <w:r>
        <w:rPr>
          <w:rFonts w:hint="eastAsia"/>
        </w:rPr>
        <w:t>пеклом</w:t>
      </w:r>
      <w:r>
        <w:t></w:t>
      </w:r>
      <w:r>
        <w:t></w:t>
      </w:r>
      <w:r>
        <w:rPr>
          <w:rFonts w:hint="eastAsia"/>
        </w:rPr>
        <w:t>мабуть</w:t>
      </w:r>
      <w:r>
        <w:t></w:t>
      </w:r>
      <w:r>
        <w:t></w:t>
      </w:r>
      <w:r>
        <w:rPr>
          <w:rFonts w:hint="eastAsia"/>
        </w:rPr>
        <w:t>підказана</w:t>
      </w:r>
      <w:r>
        <w:t></w:t>
      </w:r>
      <w:r>
        <w:rPr>
          <w:rFonts w:hint="eastAsia"/>
        </w:rPr>
        <w:t>ідея</w:t>
      </w:r>
      <w:r>
        <w:t></w:t>
      </w:r>
      <w:r>
        <w:rPr>
          <w:rFonts w:hint="eastAsia"/>
        </w:rPr>
        <w:t>організації</w:t>
      </w:r>
      <w:r>
        <w:t></w:t>
      </w:r>
      <w:r>
        <w:rPr>
          <w:rFonts w:hint="eastAsia"/>
        </w:rPr>
        <w:t>цілого</w:t>
      </w:r>
    </w:p>
    <w:p w:rsidR="00640A60" w:rsidRDefault="00640A60" w:rsidP="00640A60">
      <w:r>
        <w:rPr>
          <w:rFonts w:hint="eastAsia"/>
        </w:rPr>
        <w:t>людства</w:t>
      </w:r>
      <w:r>
        <w:t></w:t>
      </w:r>
      <w:r>
        <w:t></w:t>
      </w:r>
      <w:r>
        <w:t></w:t>
      </w:r>
      <w:r>
        <w:t></w:t>
      </w:r>
      <w:r>
        <w:t></w:t>
      </w:r>
      <w:r>
        <w:t></w:t>
      </w:r>
      <w:r>
        <w:t></w:t>
      </w:r>
      <w:r>
        <w:t></w:t>
      </w:r>
      <w:r>
        <w:rPr>
          <w:rFonts w:hint="eastAsia"/>
        </w:rPr>
        <w:t>с</w:t>
      </w:r>
      <w:r>
        <w:t></w:t>
      </w:r>
      <w:r>
        <w:t></w:t>
      </w:r>
      <w:r>
        <w:t></w:t>
      </w:r>
      <w:r>
        <w:t></w:t>
      </w:r>
      <w:r>
        <w:t></w:t>
      </w:r>
      <w:r>
        <w:t></w:t>
      </w:r>
      <w:r>
        <w:t></w:t>
      </w:r>
      <w:r>
        <w:t></w:t>
      </w:r>
      <w:r>
        <w:rPr>
          <w:rFonts w:hint="eastAsia"/>
        </w:rPr>
        <w:t>у</w:t>
      </w:r>
      <w:r>
        <w:t></w:t>
      </w:r>
      <w:r>
        <w:rPr>
          <w:rFonts w:hint="eastAsia"/>
        </w:rPr>
        <w:t>векторах</w:t>
      </w:r>
      <w:r>
        <w:t></w:t>
      </w:r>
      <w:r>
        <w:rPr>
          <w:rFonts w:hint="eastAsia"/>
        </w:rPr>
        <w:t>сучасності</w:t>
      </w:r>
      <w:r>
        <w:t></w:t>
      </w:r>
      <w:r>
        <w:t></w:t>
      </w:r>
      <w:r>
        <w:rPr>
          <w:rFonts w:hint="eastAsia"/>
        </w:rPr>
        <w:t>у</w:t>
      </w:r>
      <w:r>
        <w:t></w:t>
      </w:r>
      <w:r>
        <w:rPr>
          <w:rFonts w:hint="eastAsia"/>
        </w:rPr>
        <w:t>контексті</w:t>
      </w:r>
      <w:r>
        <w:t></w:t>
      </w:r>
      <w:r>
        <w:rPr>
          <w:rFonts w:hint="eastAsia"/>
        </w:rPr>
        <w:t>трагічних</w:t>
      </w:r>
    </w:p>
    <w:p w:rsidR="00640A60" w:rsidRDefault="00640A60" w:rsidP="00640A60">
      <w:r>
        <w:rPr>
          <w:rFonts w:hint="eastAsia"/>
        </w:rPr>
        <w:t>суспільно</w:t>
      </w:r>
      <w:r>
        <w:t></w:t>
      </w:r>
      <w:r>
        <w:rPr>
          <w:rFonts w:hint="eastAsia"/>
        </w:rPr>
        <w:t>політичних</w:t>
      </w:r>
      <w:r>
        <w:t></w:t>
      </w:r>
      <w:r>
        <w:rPr>
          <w:rFonts w:hint="eastAsia"/>
        </w:rPr>
        <w:t>катаклізмів</w:t>
      </w:r>
      <w:r>
        <w:t></w:t>
      </w:r>
      <w:r>
        <w:rPr>
          <w:rFonts w:hint="eastAsia"/>
        </w:rPr>
        <w:t>ХХ</w:t>
      </w:r>
      <w:r>
        <w:t></w:t>
      </w:r>
      <w:r>
        <w:rPr>
          <w:rFonts w:hint="eastAsia"/>
        </w:rPr>
        <w:t>ст</w:t>
      </w:r>
      <w:r>
        <w:t></w:t>
      </w:r>
      <w:r>
        <w:t></w:t>
      </w:r>
      <w:r>
        <w:rPr>
          <w:rFonts w:hint="eastAsia"/>
        </w:rPr>
        <w:t>видається</w:t>
      </w:r>
      <w:r>
        <w:t></w:t>
      </w:r>
      <w:r>
        <w:rPr>
          <w:rFonts w:hint="eastAsia"/>
        </w:rPr>
        <w:t>пророчою</w:t>
      </w:r>
      <w:r>
        <w:t></w:t>
      </w:r>
      <w:r>
        <w:t></w:t>
      </w:r>
      <w:r>
        <w:rPr>
          <w:rFonts w:hint="eastAsia"/>
        </w:rPr>
        <w:t>хоча</w:t>
      </w:r>
      <w:r>
        <w:t></w:t>
      </w:r>
      <w:r>
        <w:rPr>
          <w:rFonts w:hint="eastAsia"/>
        </w:rPr>
        <w:t>у</w:t>
      </w:r>
      <w:r>
        <w:t></w:t>
      </w:r>
      <w:r>
        <w:rPr>
          <w:rFonts w:hint="eastAsia"/>
        </w:rPr>
        <w:t>романі</w:t>
      </w:r>
    </w:p>
    <w:p w:rsidR="00640A60" w:rsidRDefault="00640A60" w:rsidP="00640A60">
      <w:r>
        <w:rPr>
          <w:rFonts w:hint="eastAsia"/>
        </w:rPr>
        <w:t>вона</w:t>
      </w:r>
      <w:r>
        <w:t></w:t>
      </w:r>
      <w:r>
        <w:rPr>
          <w:rFonts w:hint="eastAsia"/>
        </w:rPr>
        <w:t>була</w:t>
      </w:r>
      <w:r>
        <w:t></w:t>
      </w:r>
      <w:r>
        <w:rPr>
          <w:rFonts w:hint="eastAsia"/>
        </w:rPr>
        <w:t>одним</w:t>
      </w:r>
      <w:r>
        <w:t></w:t>
      </w:r>
      <w:r>
        <w:rPr>
          <w:rFonts w:hint="eastAsia"/>
        </w:rPr>
        <w:t>із</w:t>
      </w:r>
      <w:r>
        <w:t></w:t>
      </w:r>
      <w:r>
        <w:rPr>
          <w:rFonts w:hint="eastAsia"/>
        </w:rPr>
        <w:t>засобів</w:t>
      </w:r>
      <w:r>
        <w:t></w:t>
      </w:r>
      <w:r>
        <w:rPr>
          <w:rFonts w:hint="eastAsia"/>
        </w:rPr>
        <w:t>формування</w:t>
      </w:r>
      <w:r>
        <w:t></w:t>
      </w:r>
      <w:r>
        <w:rPr>
          <w:rFonts w:hint="eastAsia"/>
        </w:rPr>
        <w:t>негативної</w:t>
      </w:r>
      <w:r>
        <w:t></w:t>
      </w:r>
      <w:r>
        <w:rPr>
          <w:rFonts w:hint="eastAsia"/>
        </w:rPr>
        <w:t>семантики</w:t>
      </w:r>
      <w:r>
        <w:t></w:t>
      </w:r>
      <w:r>
        <w:rPr>
          <w:rFonts w:hint="eastAsia"/>
        </w:rPr>
        <w:t>образу</w:t>
      </w:r>
    </w:p>
    <w:p w:rsidR="00640A60" w:rsidRDefault="00640A60" w:rsidP="00640A60">
      <w:r>
        <w:rPr>
          <w:rFonts w:hint="eastAsia"/>
        </w:rPr>
        <w:t>головного</w:t>
      </w:r>
      <w:r>
        <w:t></w:t>
      </w:r>
      <w:r>
        <w:rPr>
          <w:rFonts w:hint="eastAsia"/>
        </w:rPr>
        <w:t>героя</w:t>
      </w:r>
      <w:r>
        <w:t></w:t>
      </w:r>
      <w:r>
        <w:rPr>
          <w:rFonts w:hint="eastAsia"/>
        </w:rPr>
        <w:t>–</w:t>
      </w:r>
      <w:r>
        <w:t></w:t>
      </w:r>
      <w:r>
        <w:rPr>
          <w:rFonts w:hint="eastAsia"/>
        </w:rPr>
        <w:t>греко</w:t>
      </w:r>
      <w:r>
        <w:t></w:t>
      </w:r>
      <w:r>
        <w:rPr>
          <w:rFonts w:hint="eastAsia"/>
        </w:rPr>
        <w:t>католицького</w:t>
      </w:r>
      <w:r>
        <w:t></w:t>
      </w:r>
      <w:r>
        <w:rPr>
          <w:rFonts w:hint="eastAsia"/>
        </w:rPr>
        <w:t>священика</w:t>
      </w:r>
      <w:r>
        <w:t></w:t>
      </w:r>
      <w:r>
        <w:rPr>
          <w:rFonts w:hint="eastAsia"/>
        </w:rPr>
        <w:t>Сойки</w:t>
      </w:r>
      <w:r>
        <w:t></w:t>
      </w:r>
      <w:r>
        <w:t></w:t>
      </w:r>
      <w:r>
        <w:rPr>
          <w:rFonts w:hint="eastAsia"/>
        </w:rPr>
        <w:t>Попри</w:t>
      </w:r>
      <w:r>
        <w:t></w:t>
      </w:r>
      <w:r>
        <w:rPr>
          <w:rFonts w:hint="eastAsia"/>
        </w:rPr>
        <w:t>те</w:t>
      </w:r>
      <w:r>
        <w:t></w:t>
      </w:r>
      <w:r>
        <w:t></w:t>
      </w:r>
      <w:r>
        <w:rPr>
          <w:rFonts w:hint="eastAsia"/>
        </w:rPr>
        <w:t>що</w:t>
      </w:r>
      <w:r>
        <w:t></w:t>
      </w:r>
      <w:r>
        <w:rPr>
          <w:rFonts w:hint="eastAsia"/>
        </w:rPr>
        <w:t>ідеї</w:t>
      </w:r>
    </w:p>
    <w:p w:rsidR="00640A60" w:rsidRDefault="00640A60" w:rsidP="00640A60">
      <w:r>
        <w:rPr>
          <w:rFonts w:hint="eastAsia"/>
        </w:rPr>
        <w:t>отця</w:t>
      </w:r>
      <w:r>
        <w:t></w:t>
      </w:r>
      <w:r>
        <w:rPr>
          <w:rFonts w:hint="eastAsia"/>
        </w:rPr>
        <w:t>Сойки</w:t>
      </w:r>
      <w:r>
        <w:t></w:t>
      </w:r>
      <w:r>
        <w:rPr>
          <w:rFonts w:hint="eastAsia"/>
        </w:rPr>
        <w:t>та</w:t>
      </w:r>
      <w:r>
        <w:t></w:t>
      </w:r>
      <w:r>
        <w:rPr>
          <w:rFonts w:hint="eastAsia"/>
        </w:rPr>
        <w:t>прелата</w:t>
      </w:r>
      <w:r>
        <w:t></w:t>
      </w:r>
      <w:r>
        <w:rPr>
          <w:rFonts w:hint="eastAsia"/>
        </w:rPr>
        <w:t>Льотті</w:t>
      </w:r>
      <w:r>
        <w:t></w:t>
      </w:r>
      <w:r>
        <w:rPr>
          <w:rFonts w:hint="eastAsia"/>
        </w:rPr>
        <w:t>були</w:t>
      </w:r>
      <w:r>
        <w:t></w:t>
      </w:r>
      <w:r>
        <w:rPr>
          <w:rFonts w:hint="eastAsia"/>
        </w:rPr>
        <w:t>базовані</w:t>
      </w:r>
      <w:r>
        <w:t></w:t>
      </w:r>
      <w:r>
        <w:rPr>
          <w:rFonts w:hint="eastAsia"/>
        </w:rPr>
        <w:t>на</w:t>
      </w:r>
      <w:r>
        <w:t></w:t>
      </w:r>
      <w:r>
        <w:rPr>
          <w:rFonts w:hint="eastAsia"/>
        </w:rPr>
        <w:t>приватних</w:t>
      </w:r>
      <w:r>
        <w:t></w:t>
      </w:r>
      <w:r>
        <w:rPr>
          <w:rFonts w:hint="eastAsia"/>
        </w:rPr>
        <w:t>інтересах</w:t>
      </w:r>
      <w:r>
        <w:t></w:t>
      </w:r>
      <w:r>
        <w:t></w:t>
      </w:r>
      <w:r>
        <w:rPr>
          <w:rFonts w:hint="eastAsia"/>
        </w:rPr>
        <w:t>їхня</w:t>
      </w:r>
    </w:p>
    <w:p w:rsidR="00640A60" w:rsidRDefault="00640A60" w:rsidP="00640A60">
      <w:r>
        <w:rPr>
          <w:rFonts w:hint="eastAsia"/>
        </w:rPr>
        <w:t>реалізація</w:t>
      </w:r>
      <w:r>
        <w:t></w:t>
      </w:r>
      <w:r>
        <w:rPr>
          <w:rFonts w:hint="eastAsia"/>
        </w:rPr>
        <w:t>дозволила</w:t>
      </w:r>
      <w:r>
        <w:t></w:t>
      </w:r>
      <w:r>
        <w:rPr>
          <w:rFonts w:hint="eastAsia"/>
        </w:rPr>
        <w:t>б</w:t>
      </w:r>
      <w:r>
        <w:t></w:t>
      </w:r>
      <w:r>
        <w:rPr>
          <w:rFonts w:hint="eastAsia"/>
        </w:rPr>
        <w:t>уникнути</w:t>
      </w:r>
      <w:r>
        <w:t></w:t>
      </w:r>
      <w:r>
        <w:rPr>
          <w:rFonts w:hint="eastAsia"/>
        </w:rPr>
        <w:t>багатьох</w:t>
      </w:r>
      <w:r>
        <w:t></w:t>
      </w:r>
      <w:r>
        <w:rPr>
          <w:rFonts w:hint="eastAsia"/>
        </w:rPr>
        <w:t>трагедій</w:t>
      </w:r>
      <w:r>
        <w:t></w:t>
      </w:r>
      <w:r>
        <w:t></w:t>
      </w:r>
      <w:r>
        <w:rPr>
          <w:rFonts w:hint="eastAsia"/>
        </w:rPr>
        <w:t>породжених</w:t>
      </w:r>
    </w:p>
    <w:p w:rsidR="00640A60" w:rsidRDefault="00640A60" w:rsidP="00640A60">
      <w:r>
        <w:rPr>
          <w:rFonts w:hint="eastAsia"/>
        </w:rPr>
        <w:t>комуністичним</w:t>
      </w:r>
      <w:r>
        <w:t></w:t>
      </w:r>
      <w:r>
        <w:rPr>
          <w:rFonts w:hint="eastAsia"/>
        </w:rPr>
        <w:t>режимом</w:t>
      </w:r>
      <w:r>
        <w:t></w:t>
      </w:r>
    </w:p>
    <w:p w:rsidR="00640A60" w:rsidRDefault="00640A60" w:rsidP="00640A60">
      <w:r>
        <w:t></w:t>
      </w:r>
      <w:r>
        <w:rPr>
          <w:rFonts w:hint="eastAsia"/>
        </w:rPr>
        <w:t>Психологічно</w:t>
      </w:r>
      <w:r>
        <w:t></w:t>
      </w:r>
      <w:r>
        <w:rPr>
          <w:rFonts w:hint="eastAsia"/>
        </w:rPr>
        <w:t>переконливо</w:t>
      </w:r>
      <w:r>
        <w:t></w:t>
      </w:r>
      <w:r>
        <w:rPr>
          <w:rFonts w:hint="eastAsia"/>
        </w:rPr>
        <w:t>С</w:t>
      </w:r>
      <w:r>
        <w:t></w:t>
      </w:r>
      <w:r>
        <w:t></w:t>
      </w:r>
      <w:r>
        <w:rPr>
          <w:rFonts w:hint="eastAsia"/>
        </w:rPr>
        <w:t>Тудор</w:t>
      </w:r>
      <w:r>
        <w:t></w:t>
      </w:r>
      <w:r>
        <w:rPr>
          <w:rFonts w:hint="eastAsia"/>
        </w:rPr>
        <w:t>розкрив</w:t>
      </w:r>
      <w:r>
        <w:t></w:t>
      </w:r>
      <w:r>
        <w:rPr>
          <w:rFonts w:hint="eastAsia"/>
        </w:rPr>
        <w:t>характер</w:t>
      </w:r>
      <w:r>
        <w:t></w:t>
      </w:r>
      <w:r>
        <w:rPr>
          <w:rFonts w:hint="eastAsia"/>
        </w:rPr>
        <w:t>та</w:t>
      </w:r>
      <w:r>
        <w:t></w:t>
      </w:r>
      <w:r>
        <w:rPr>
          <w:rFonts w:hint="eastAsia"/>
        </w:rPr>
        <w:t>світогляд</w:t>
      </w:r>
    </w:p>
    <w:p w:rsidR="00640A60" w:rsidRDefault="00640A60" w:rsidP="00640A60">
      <w:r>
        <w:rPr>
          <w:rFonts w:hint="eastAsia"/>
        </w:rPr>
        <w:t>свого</w:t>
      </w:r>
      <w:r>
        <w:t></w:t>
      </w:r>
      <w:r>
        <w:rPr>
          <w:rFonts w:hint="eastAsia"/>
        </w:rPr>
        <w:t>героя</w:t>
      </w:r>
      <w:r>
        <w:t></w:t>
      </w:r>
      <w:r>
        <w:t></w:t>
      </w:r>
      <w:r>
        <w:rPr>
          <w:rFonts w:hint="eastAsia"/>
        </w:rPr>
        <w:t>Важливу</w:t>
      </w:r>
      <w:r>
        <w:t></w:t>
      </w:r>
      <w:r>
        <w:rPr>
          <w:rFonts w:hint="eastAsia"/>
        </w:rPr>
        <w:t>роль</w:t>
      </w:r>
      <w:r>
        <w:t></w:t>
      </w:r>
      <w:r>
        <w:rPr>
          <w:rFonts w:hint="eastAsia"/>
        </w:rPr>
        <w:t>у</w:t>
      </w:r>
      <w:r>
        <w:t></w:t>
      </w:r>
      <w:r>
        <w:rPr>
          <w:rFonts w:hint="eastAsia"/>
        </w:rPr>
        <w:t>цьому</w:t>
      </w:r>
      <w:r>
        <w:t></w:t>
      </w:r>
      <w:r>
        <w:rPr>
          <w:rFonts w:hint="eastAsia"/>
        </w:rPr>
        <w:t>відіграли</w:t>
      </w:r>
      <w:r>
        <w:t></w:t>
      </w:r>
      <w:r>
        <w:rPr>
          <w:rFonts w:hint="eastAsia"/>
        </w:rPr>
        <w:t>такі</w:t>
      </w:r>
      <w:r>
        <w:t></w:t>
      </w:r>
      <w:r>
        <w:rPr>
          <w:rFonts w:hint="eastAsia"/>
        </w:rPr>
        <w:t>чинники</w:t>
      </w:r>
      <w:r>
        <w:t></w:t>
      </w:r>
      <w:r>
        <w:t></w:t>
      </w:r>
      <w:r>
        <w:rPr>
          <w:rFonts w:hint="eastAsia"/>
        </w:rPr>
        <w:t>як</w:t>
      </w:r>
      <w:r>
        <w:t></w:t>
      </w:r>
      <w:r>
        <w:rPr>
          <w:rFonts w:hint="eastAsia"/>
        </w:rPr>
        <w:t>відтворення</w:t>
      </w:r>
    </w:p>
    <w:p w:rsidR="00640A60" w:rsidRDefault="00640A60" w:rsidP="00640A60">
      <w:r>
        <w:rPr>
          <w:rFonts w:hint="eastAsia"/>
        </w:rPr>
        <w:t>філософсько</w:t>
      </w:r>
      <w:r>
        <w:t></w:t>
      </w:r>
      <w:r>
        <w:rPr>
          <w:rFonts w:hint="eastAsia"/>
        </w:rPr>
        <w:t>теологічних</w:t>
      </w:r>
      <w:r>
        <w:t></w:t>
      </w:r>
      <w:r>
        <w:rPr>
          <w:rFonts w:hint="eastAsia"/>
        </w:rPr>
        <w:t>студій</w:t>
      </w:r>
      <w:r>
        <w:t></w:t>
      </w:r>
      <w:r>
        <w:t></w:t>
      </w:r>
      <w:r>
        <w:rPr>
          <w:rFonts w:hint="eastAsia"/>
        </w:rPr>
        <w:t>дискусій</w:t>
      </w:r>
      <w:r>
        <w:t></w:t>
      </w:r>
      <w:r>
        <w:rPr>
          <w:rFonts w:hint="eastAsia"/>
        </w:rPr>
        <w:t>з</w:t>
      </w:r>
      <w:r>
        <w:t></w:t>
      </w:r>
      <w:r>
        <w:rPr>
          <w:rFonts w:hint="eastAsia"/>
        </w:rPr>
        <w:t>іншими</w:t>
      </w:r>
      <w:r>
        <w:t></w:t>
      </w:r>
      <w:r>
        <w:rPr>
          <w:rFonts w:hint="eastAsia"/>
        </w:rPr>
        <w:t>героями</w:t>
      </w:r>
      <w:r>
        <w:t></w:t>
      </w:r>
      <w:r>
        <w:t></w:t>
      </w:r>
      <w:r>
        <w:rPr>
          <w:rFonts w:hint="eastAsia"/>
        </w:rPr>
        <w:t>показ</w:t>
      </w:r>
    </w:p>
    <w:p w:rsidR="00640A60" w:rsidRDefault="00640A60" w:rsidP="00640A60">
      <w:r>
        <w:rPr>
          <w:rFonts w:hint="eastAsia"/>
        </w:rPr>
        <w:t>внутрішніх</w:t>
      </w:r>
      <w:r>
        <w:t></w:t>
      </w:r>
      <w:r>
        <w:rPr>
          <w:rFonts w:hint="eastAsia"/>
        </w:rPr>
        <w:t>рефлексій</w:t>
      </w:r>
      <w:r>
        <w:t></w:t>
      </w:r>
      <w:r>
        <w:t></w:t>
      </w:r>
      <w:r>
        <w:rPr>
          <w:rFonts w:hint="eastAsia"/>
        </w:rPr>
        <w:t>реакцій</w:t>
      </w:r>
      <w:r>
        <w:t></w:t>
      </w:r>
      <w:r>
        <w:rPr>
          <w:rFonts w:hint="eastAsia"/>
        </w:rPr>
        <w:t>на</w:t>
      </w:r>
      <w:r>
        <w:t></w:t>
      </w:r>
      <w:r>
        <w:rPr>
          <w:rFonts w:hint="eastAsia"/>
        </w:rPr>
        <w:t>певні</w:t>
      </w:r>
      <w:r>
        <w:t></w:t>
      </w:r>
      <w:r>
        <w:rPr>
          <w:rFonts w:hint="eastAsia"/>
        </w:rPr>
        <w:t>події</w:t>
      </w:r>
      <w:r>
        <w:t></w:t>
      </w:r>
      <w:r>
        <w:rPr>
          <w:rFonts w:hint="eastAsia"/>
        </w:rPr>
        <w:t>та</w:t>
      </w:r>
      <w:r>
        <w:t></w:t>
      </w:r>
      <w:r>
        <w:rPr>
          <w:rFonts w:hint="eastAsia"/>
        </w:rPr>
        <w:t>вчинки</w:t>
      </w:r>
      <w:r>
        <w:t></w:t>
      </w:r>
      <w:r>
        <w:t></w:t>
      </w:r>
      <w:r>
        <w:rPr>
          <w:rFonts w:hint="eastAsia"/>
        </w:rPr>
        <w:t>розкриття</w:t>
      </w:r>
      <w:r>
        <w:t></w:t>
      </w:r>
      <w:r>
        <w:rPr>
          <w:rFonts w:hint="eastAsia"/>
        </w:rPr>
        <w:t>процесу</w:t>
      </w:r>
    </w:p>
    <w:p w:rsidR="00640A60" w:rsidRDefault="00640A60" w:rsidP="00640A60">
      <w:r>
        <w:rPr>
          <w:rFonts w:hint="eastAsia"/>
        </w:rPr>
        <w:t>самопізнання</w:t>
      </w:r>
      <w:r>
        <w:t></w:t>
      </w:r>
      <w:r>
        <w:t></w:t>
      </w:r>
      <w:r>
        <w:rPr>
          <w:rFonts w:hint="eastAsia"/>
        </w:rPr>
        <w:t>роздвоєння</w:t>
      </w:r>
      <w:r>
        <w:t></w:t>
      </w:r>
      <w:r>
        <w:t></w:t>
      </w:r>
      <w:r>
        <w:rPr>
          <w:rFonts w:hint="eastAsia"/>
        </w:rPr>
        <w:t>самовідчуження</w:t>
      </w:r>
      <w:r>
        <w:t></w:t>
      </w:r>
      <w:r>
        <w:t></w:t>
      </w:r>
      <w:r>
        <w:rPr>
          <w:rFonts w:hint="eastAsia"/>
        </w:rPr>
        <w:t>Образ</w:t>
      </w:r>
      <w:r>
        <w:t></w:t>
      </w:r>
      <w:r>
        <w:rPr>
          <w:rFonts w:hint="eastAsia"/>
        </w:rPr>
        <w:t>отця</w:t>
      </w:r>
      <w:r>
        <w:t></w:t>
      </w:r>
      <w:r>
        <w:rPr>
          <w:rFonts w:hint="eastAsia"/>
        </w:rPr>
        <w:t>Сойки</w:t>
      </w:r>
      <w:r>
        <w:t></w:t>
      </w:r>
      <w:r>
        <w:rPr>
          <w:rFonts w:hint="eastAsia"/>
        </w:rPr>
        <w:t>виконує</w:t>
      </w:r>
    </w:p>
    <w:p w:rsidR="00640A60" w:rsidRDefault="00640A60" w:rsidP="00640A60">
      <w:r>
        <w:rPr>
          <w:rFonts w:hint="eastAsia"/>
        </w:rPr>
        <w:t>ключову</w:t>
      </w:r>
      <w:r>
        <w:t></w:t>
      </w:r>
      <w:r>
        <w:rPr>
          <w:rFonts w:hint="eastAsia"/>
        </w:rPr>
        <w:t>функцію</w:t>
      </w:r>
      <w:r>
        <w:t></w:t>
      </w:r>
      <w:r>
        <w:rPr>
          <w:rFonts w:hint="eastAsia"/>
        </w:rPr>
        <w:t>у</w:t>
      </w:r>
      <w:r>
        <w:t></w:t>
      </w:r>
      <w:r>
        <w:rPr>
          <w:rFonts w:hint="eastAsia"/>
        </w:rPr>
        <w:t>формуванні</w:t>
      </w:r>
      <w:r>
        <w:t></w:t>
      </w:r>
      <w:r>
        <w:rPr>
          <w:rFonts w:hint="eastAsia"/>
        </w:rPr>
        <w:t>художньої</w:t>
      </w:r>
      <w:r>
        <w:t></w:t>
      </w:r>
      <w:r>
        <w:rPr>
          <w:rFonts w:hint="eastAsia"/>
        </w:rPr>
        <w:t>поліфонії</w:t>
      </w:r>
      <w:r>
        <w:t></w:t>
      </w:r>
      <w:r>
        <w:rPr>
          <w:rFonts w:hint="eastAsia"/>
        </w:rPr>
        <w:t>роману</w:t>
      </w:r>
      <w:r>
        <w:t></w:t>
      </w:r>
      <w:r>
        <w:t></w:t>
      </w:r>
      <w:r>
        <w:rPr>
          <w:rFonts w:hint="eastAsia"/>
        </w:rPr>
        <w:t>структуруванні</w:t>
      </w:r>
    </w:p>
    <w:p w:rsidR="00640A60" w:rsidRDefault="00640A60" w:rsidP="00640A60">
      <w:r>
        <w:rPr>
          <w:rFonts w:hint="eastAsia"/>
        </w:rPr>
        <w:t>багатовекторності</w:t>
      </w:r>
      <w:r>
        <w:t></w:t>
      </w:r>
      <w:r>
        <w:rPr>
          <w:rFonts w:hint="eastAsia"/>
        </w:rPr>
        <w:t>його</w:t>
      </w:r>
      <w:r>
        <w:t></w:t>
      </w:r>
      <w:r>
        <w:rPr>
          <w:rFonts w:hint="eastAsia"/>
        </w:rPr>
        <w:t>хронотопу</w:t>
      </w:r>
      <w:r>
        <w:t></w:t>
      </w:r>
      <w:r>
        <w:t></w:t>
      </w:r>
      <w:r>
        <w:rPr>
          <w:rFonts w:hint="eastAsia"/>
        </w:rPr>
        <w:t>розгалуженості</w:t>
      </w:r>
      <w:r>
        <w:t></w:t>
      </w:r>
      <w:r>
        <w:rPr>
          <w:rFonts w:hint="eastAsia"/>
        </w:rPr>
        <w:t>сюжетно</w:t>
      </w:r>
      <w:r>
        <w:t></w:t>
      </w:r>
      <w:r>
        <w:rPr>
          <w:rFonts w:hint="eastAsia"/>
        </w:rPr>
        <w:t>композиційних</w:t>
      </w:r>
    </w:p>
    <w:p w:rsidR="00640A60" w:rsidRDefault="00640A60" w:rsidP="00640A60">
      <w:r>
        <w:rPr>
          <w:rFonts w:hint="eastAsia"/>
        </w:rPr>
        <w:t>ліній</w:t>
      </w:r>
      <w:r>
        <w:t></w:t>
      </w:r>
      <w:r>
        <w:t></w:t>
      </w:r>
      <w:r>
        <w:rPr>
          <w:rFonts w:hint="eastAsia"/>
        </w:rPr>
        <w:t>адже</w:t>
      </w:r>
      <w:r>
        <w:t></w:t>
      </w:r>
      <w:r>
        <w:rPr>
          <w:rFonts w:hint="eastAsia"/>
        </w:rPr>
        <w:t>саме</w:t>
      </w:r>
      <w:r>
        <w:t></w:t>
      </w:r>
      <w:r>
        <w:rPr>
          <w:rFonts w:hint="eastAsia"/>
        </w:rPr>
        <w:t>крізь</w:t>
      </w:r>
      <w:r>
        <w:t></w:t>
      </w:r>
      <w:r>
        <w:rPr>
          <w:rFonts w:hint="eastAsia"/>
        </w:rPr>
        <w:t>призму</w:t>
      </w:r>
      <w:r>
        <w:t></w:t>
      </w:r>
      <w:r>
        <w:rPr>
          <w:rFonts w:hint="eastAsia"/>
        </w:rPr>
        <w:t>свідомості</w:t>
      </w:r>
      <w:r>
        <w:t></w:t>
      </w:r>
      <w:r>
        <w:rPr>
          <w:rFonts w:hint="eastAsia"/>
        </w:rPr>
        <w:t>героя</w:t>
      </w:r>
      <w:r>
        <w:t></w:t>
      </w:r>
      <w:r>
        <w:t></w:t>
      </w:r>
      <w:r>
        <w:rPr>
          <w:rFonts w:hint="eastAsia"/>
        </w:rPr>
        <w:t>через</w:t>
      </w:r>
      <w:r>
        <w:t></w:t>
      </w:r>
      <w:r>
        <w:rPr>
          <w:rFonts w:hint="eastAsia"/>
        </w:rPr>
        <w:t>використання</w:t>
      </w:r>
      <w:r>
        <w:t></w:t>
      </w:r>
      <w:r>
        <w:rPr>
          <w:rFonts w:hint="eastAsia"/>
        </w:rPr>
        <w:t>прийомів</w:t>
      </w:r>
    </w:p>
    <w:p w:rsidR="00640A60" w:rsidRDefault="00640A60" w:rsidP="00640A60">
      <w:r>
        <w:rPr>
          <w:rFonts w:hint="eastAsia"/>
        </w:rPr>
        <w:t>ретроспекції</w:t>
      </w:r>
      <w:r>
        <w:t></w:t>
      </w:r>
      <w:r>
        <w:t></w:t>
      </w:r>
      <w:r>
        <w:rPr>
          <w:rFonts w:hint="eastAsia"/>
        </w:rPr>
        <w:t>екскурсів</w:t>
      </w:r>
      <w:r>
        <w:t></w:t>
      </w:r>
      <w:r>
        <w:t></w:t>
      </w:r>
      <w:r>
        <w:rPr>
          <w:rFonts w:hint="eastAsia"/>
        </w:rPr>
        <w:t>асоціативного</w:t>
      </w:r>
      <w:r>
        <w:t></w:t>
      </w:r>
      <w:r>
        <w:rPr>
          <w:rFonts w:hint="eastAsia"/>
        </w:rPr>
        <w:t>мислення</w:t>
      </w:r>
      <w:r>
        <w:t></w:t>
      </w:r>
      <w:r>
        <w:t></w:t>
      </w:r>
      <w:r>
        <w:rPr>
          <w:rFonts w:hint="eastAsia"/>
        </w:rPr>
        <w:t>різних</w:t>
      </w:r>
      <w:r>
        <w:t></w:t>
      </w:r>
      <w:r>
        <w:rPr>
          <w:rFonts w:hint="eastAsia"/>
        </w:rPr>
        <w:t>наративних</w:t>
      </w:r>
      <w:r>
        <w:t></w:t>
      </w:r>
      <w:r>
        <w:rPr>
          <w:rFonts w:hint="eastAsia"/>
        </w:rPr>
        <w:t>форм</w:t>
      </w:r>
    </w:p>
    <w:p w:rsidR="00640A60" w:rsidRDefault="00640A60" w:rsidP="00640A60">
      <w:r>
        <w:t></w:t>
      </w:r>
      <w:r>
        <w:rPr>
          <w:rFonts w:hint="eastAsia"/>
        </w:rPr>
        <w:t>внутрішнє</w:t>
      </w:r>
      <w:r>
        <w:t></w:t>
      </w:r>
      <w:r>
        <w:rPr>
          <w:rFonts w:hint="eastAsia"/>
        </w:rPr>
        <w:t>мовлення</w:t>
      </w:r>
      <w:r>
        <w:t></w:t>
      </w:r>
      <w:r>
        <w:t></w:t>
      </w:r>
      <w:r>
        <w:rPr>
          <w:rFonts w:hint="eastAsia"/>
        </w:rPr>
        <w:t>діалог</w:t>
      </w:r>
      <w:r>
        <w:t></w:t>
      </w:r>
      <w:r>
        <w:t></w:t>
      </w:r>
      <w:r>
        <w:rPr>
          <w:rFonts w:hint="eastAsia"/>
        </w:rPr>
        <w:t>полілог</w:t>
      </w:r>
      <w:r>
        <w:t></w:t>
      </w:r>
      <w:r>
        <w:t></w:t>
      </w:r>
      <w:r>
        <w:rPr>
          <w:rFonts w:hint="eastAsia"/>
        </w:rPr>
        <w:t>третьоособовий</w:t>
      </w:r>
      <w:r>
        <w:t></w:t>
      </w:r>
      <w:r>
        <w:rPr>
          <w:rFonts w:hint="eastAsia"/>
        </w:rPr>
        <w:t>наратив</w:t>
      </w:r>
      <w:r>
        <w:t></w:t>
      </w:r>
      <w:r>
        <w:t></w:t>
      </w:r>
    </w:p>
    <w:p w:rsidR="00640A60" w:rsidRDefault="00640A60" w:rsidP="00640A60">
      <w:r>
        <w:rPr>
          <w:rFonts w:hint="eastAsia"/>
        </w:rPr>
        <w:t>висвітлюється</w:t>
      </w:r>
      <w:r>
        <w:t></w:t>
      </w:r>
      <w:r>
        <w:rPr>
          <w:rFonts w:hint="eastAsia"/>
        </w:rPr>
        <w:t>історія</w:t>
      </w:r>
      <w:r>
        <w:t></w:t>
      </w:r>
      <w:r>
        <w:rPr>
          <w:rFonts w:hint="eastAsia"/>
        </w:rPr>
        <w:t>церкви</w:t>
      </w:r>
      <w:r>
        <w:t></w:t>
      </w:r>
      <w:r>
        <w:t></w:t>
      </w:r>
      <w:r>
        <w:rPr>
          <w:rFonts w:hint="eastAsia"/>
        </w:rPr>
        <w:t>релігії</w:t>
      </w:r>
      <w:r>
        <w:t></w:t>
      </w:r>
      <w:r>
        <w:t></w:t>
      </w:r>
      <w:r>
        <w:rPr>
          <w:rFonts w:hint="eastAsia"/>
        </w:rPr>
        <w:t>папства</w:t>
      </w:r>
      <w:r>
        <w:t></w:t>
      </w:r>
      <w:r>
        <w:t></w:t>
      </w:r>
      <w:r>
        <w:rPr>
          <w:rFonts w:hint="eastAsia"/>
        </w:rPr>
        <w:t>інквізиції</w:t>
      </w:r>
      <w:r>
        <w:t></w:t>
      </w:r>
      <w:r>
        <w:t></w:t>
      </w:r>
      <w:r>
        <w:rPr>
          <w:rFonts w:hint="eastAsia"/>
        </w:rPr>
        <w:t>діяльності</w:t>
      </w:r>
      <w:r>
        <w:t></w:t>
      </w:r>
      <w:r>
        <w:rPr>
          <w:rFonts w:hint="eastAsia"/>
        </w:rPr>
        <w:t>ордену</w:t>
      </w:r>
    </w:p>
    <w:p w:rsidR="00640A60" w:rsidRDefault="00640A60" w:rsidP="00640A60">
      <w:r>
        <w:rPr>
          <w:rFonts w:hint="eastAsia"/>
        </w:rPr>
        <w:t>єзуїтів</w:t>
      </w:r>
      <w:r>
        <w:t></w:t>
      </w:r>
      <w:r>
        <w:t></w:t>
      </w:r>
      <w:r>
        <w:rPr>
          <w:rFonts w:hint="eastAsia"/>
        </w:rPr>
        <w:t>розкриваються</w:t>
      </w:r>
      <w:r>
        <w:t></w:t>
      </w:r>
      <w:r>
        <w:rPr>
          <w:rFonts w:hint="eastAsia"/>
        </w:rPr>
        <w:t>історичні</w:t>
      </w:r>
      <w:r>
        <w:t></w:t>
      </w:r>
      <w:r>
        <w:t></w:t>
      </w:r>
      <w:r>
        <w:rPr>
          <w:rFonts w:hint="eastAsia"/>
        </w:rPr>
        <w:t>суспільні</w:t>
      </w:r>
      <w:r>
        <w:t></w:t>
      </w:r>
      <w:r>
        <w:rPr>
          <w:rFonts w:hint="eastAsia"/>
        </w:rPr>
        <w:t>та</w:t>
      </w:r>
      <w:r>
        <w:t></w:t>
      </w:r>
      <w:r>
        <w:rPr>
          <w:rFonts w:hint="eastAsia"/>
        </w:rPr>
        <w:t>політичні</w:t>
      </w:r>
      <w:r>
        <w:t></w:t>
      </w:r>
      <w:r>
        <w:rPr>
          <w:rFonts w:hint="eastAsia"/>
        </w:rPr>
        <w:t>колізії</w:t>
      </w:r>
      <w:r>
        <w:t></w:t>
      </w:r>
      <w:r>
        <w:t></w:t>
      </w:r>
      <w:r>
        <w:rPr>
          <w:rFonts w:hint="eastAsia"/>
        </w:rPr>
        <w:t>Характер</w:t>
      </w:r>
    </w:p>
    <w:p w:rsidR="00640A60" w:rsidRDefault="00640A60" w:rsidP="00640A60">
      <w:r>
        <w:rPr>
          <w:rFonts w:hint="eastAsia"/>
        </w:rPr>
        <w:t>отця</w:t>
      </w:r>
      <w:r>
        <w:t></w:t>
      </w:r>
      <w:r>
        <w:rPr>
          <w:rFonts w:hint="eastAsia"/>
        </w:rPr>
        <w:t>Сойки</w:t>
      </w:r>
      <w:r>
        <w:t></w:t>
      </w:r>
      <w:r>
        <w:rPr>
          <w:rFonts w:hint="eastAsia"/>
        </w:rPr>
        <w:t>розгортається</w:t>
      </w:r>
      <w:r>
        <w:t></w:t>
      </w:r>
      <w:r>
        <w:rPr>
          <w:rFonts w:hint="eastAsia"/>
        </w:rPr>
        <w:t>в</w:t>
      </w:r>
      <w:r>
        <w:t></w:t>
      </w:r>
      <w:r>
        <w:rPr>
          <w:rFonts w:hint="eastAsia"/>
        </w:rPr>
        <w:t>динаміці</w:t>
      </w:r>
      <w:r>
        <w:t></w:t>
      </w:r>
      <w:r>
        <w:t></w:t>
      </w:r>
      <w:r>
        <w:rPr>
          <w:rFonts w:hint="eastAsia"/>
        </w:rPr>
        <w:t>еволюції</w:t>
      </w:r>
      <w:r>
        <w:t></w:t>
      </w:r>
      <w:r>
        <w:t></w:t>
      </w:r>
      <w:r>
        <w:rPr>
          <w:rFonts w:hint="eastAsia"/>
        </w:rPr>
        <w:t>визначається</w:t>
      </w:r>
      <w:r>
        <w:t></w:t>
      </w:r>
      <w:r>
        <w:rPr>
          <w:rFonts w:hint="eastAsia"/>
        </w:rPr>
        <w:t>психологічною</w:t>
      </w:r>
    </w:p>
    <w:p w:rsidR="00640A60" w:rsidRDefault="00640A60" w:rsidP="00640A60">
      <w:r>
        <w:rPr>
          <w:rFonts w:hint="eastAsia"/>
        </w:rPr>
        <w:t>глибиною</w:t>
      </w:r>
      <w:r>
        <w:t></w:t>
      </w:r>
      <w:r>
        <w:t></w:t>
      </w:r>
      <w:r>
        <w:rPr>
          <w:rFonts w:hint="eastAsia"/>
        </w:rPr>
        <w:t>поєднанням</w:t>
      </w:r>
      <w:r>
        <w:t></w:t>
      </w:r>
      <w:r>
        <w:rPr>
          <w:rFonts w:hint="eastAsia"/>
        </w:rPr>
        <w:t>оригінальних</w:t>
      </w:r>
      <w:r>
        <w:t></w:t>
      </w:r>
      <w:r>
        <w:t></w:t>
      </w:r>
      <w:r>
        <w:rPr>
          <w:rFonts w:hint="eastAsia"/>
        </w:rPr>
        <w:t>часто</w:t>
      </w:r>
      <w:r>
        <w:t></w:t>
      </w:r>
      <w:r>
        <w:rPr>
          <w:rFonts w:hint="eastAsia"/>
        </w:rPr>
        <w:t>діаметрально</w:t>
      </w:r>
      <w:r>
        <w:t></w:t>
      </w:r>
      <w:r>
        <w:rPr>
          <w:rFonts w:hint="eastAsia"/>
        </w:rPr>
        <w:t>протилежних</w:t>
      </w:r>
      <w:r>
        <w:t></w:t>
      </w:r>
      <w:r>
        <w:rPr>
          <w:rFonts w:hint="eastAsia"/>
        </w:rPr>
        <w:t>рис</w:t>
      </w:r>
      <w:r>
        <w:t></w:t>
      </w:r>
    </w:p>
    <w:p w:rsidR="00640A60" w:rsidRDefault="00640A60" w:rsidP="00640A60">
      <w:r>
        <w:rPr>
          <w:rFonts w:hint="eastAsia"/>
        </w:rPr>
        <w:t>що</w:t>
      </w:r>
      <w:r>
        <w:t></w:t>
      </w:r>
      <w:r>
        <w:rPr>
          <w:rFonts w:hint="eastAsia"/>
        </w:rPr>
        <w:t>й</w:t>
      </w:r>
      <w:r>
        <w:t></w:t>
      </w:r>
      <w:r>
        <w:rPr>
          <w:rFonts w:hint="eastAsia"/>
        </w:rPr>
        <w:t>унеможливлює</w:t>
      </w:r>
      <w:r>
        <w:t></w:t>
      </w:r>
      <w:r>
        <w:rPr>
          <w:rFonts w:hint="eastAsia"/>
        </w:rPr>
        <w:t>рецепцію</w:t>
      </w:r>
      <w:r>
        <w:t></w:t>
      </w:r>
      <w:r>
        <w:rPr>
          <w:rFonts w:hint="eastAsia"/>
        </w:rPr>
        <w:t>та</w:t>
      </w:r>
      <w:r>
        <w:t></w:t>
      </w:r>
      <w:r>
        <w:rPr>
          <w:rFonts w:hint="eastAsia"/>
        </w:rPr>
        <w:t>оцінку</w:t>
      </w:r>
      <w:r>
        <w:t></w:t>
      </w:r>
      <w:r>
        <w:rPr>
          <w:rFonts w:hint="eastAsia"/>
        </w:rPr>
        <w:t>героя</w:t>
      </w:r>
      <w:r>
        <w:t></w:t>
      </w:r>
      <w:r>
        <w:rPr>
          <w:rFonts w:hint="eastAsia"/>
        </w:rPr>
        <w:t>у</w:t>
      </w:r>
      <w:r>
        <w:t></w:t>
      </w:r>
      <w:r>
        <w:rPr>
          <w:rFonts w:hint="eastAsia"/>
        </w:rPr>
        <w:t>рамках</w:t>
      </w:r>
      <w:r>
        <w:t></w:t>
      </w:r>
      <w:r>
        <w:rPr>
          <w:rFonts w:hint="eastAsia"/>
        </w:rPr>
        <w:t>таких</w:t>
      </w:r>
      <w:r>
        <w:t></w:t>
      </w:r>
      <w:r>
        <w:rPr>
          <w:rFonts w:hint="eastAsia"/>
        </w:rPr>
        <w:t>категорій</w:t>
      </w:r>
      <w:r>
        <w:t></w:t>
      </w:r>
      <w:r>
        <w:t></w:t>
      </w:r>
      <w:r>
        <w:rPr>
          <w:rFonts w:hint="eastAsia"/>
        </w:rPr>
        <w:t>як</w:t>
      </w:r>
    </w:p>
    <w:p w:rsidR="00640A60" w:rsidRDefault="00640A60" w:rsidP="00640A60">
      <w:r>
        <w:t></w:t>
      </w:r>
      <w:r>
        <w:rPr>
          <w:rFonts w:hint="eastAsia"/>
        </w:rPr>
        <w:t>позитивний</w:t>
      </w:r>
      <w:r>
        <w:t></w:t>
      </w:r>
      <w:r>
        <w:t></w:t>
      </w:r>
      <w:r>
        <w:t></w:t>
      </w:r>
      <w:r>
        <w:t></w:t>
      </w:r>
      <w:r>
        <w:t></w:t>
      </w:r>
      <w:r>
        <w:rPr>
          <w:rFonts w:hint="eastAsia"/>
        </w:rPr>
        <w:t>негативний</w:t>
      </w:r>
      <w:r>
        <w:t></w:t>
      </w:r>
      <w:r>
        <w:t></w:t>
      </w:r>
      <w:r>
        <w:rPr>
          <w:rFonts w:hint="eastAsia"/>
        </w:rPr>
        <w:t>персонаж</w:t>
      </w:r>
      <w:r>
        <w:t></w:t>
      </w:r>
      <w:r>
        <w:t></w:t>
      </w:r>
      <w:r>
        <w:rPr>
          <w:rFonts w:hint="eastAsia"/>
        </w:rPr>
        <w:t>Розкриваючи</w:t>
      </w:r>
      <w:r>
        <w:t></w:t>
      </w:r>
      <w:r>
        <w:rPr>
          <w:rFonts w:hint="eastAsia"/>
        </w:rPr>
        <w:t>образи</w:t>
      </w:r>
      <w:r>
        <w:t></w:t>
      </w:r>
      <w:r>
        <w:rPr>
          <w:rFonts w:hint="eastAsia"/>
        </w:rPr>
        <w:t>представників</w:t>
      </w:r>
    </w:p>
    <w:p w:rsidR="00640A60" w:rsidRDefault="00640A60" w:rsidP="00640A60">
      <w:r>
        <w:rPr>
          <w:rFonts w:hint="eastAsia"/>
        </w:rPr>
        <w:t>подільського</w:t>
      </w:r>
      <w:r>
        <w:t></w:t>
      </w:r>
      <w:r>
        <w:rPr>
          <w:rFonts w:hint="eastAsia"/>
        </w:rPr>
        <w:t>духовенства</w:t>
      </w:r>
      <w:r>
        <w:t></w:t>
      </w:r>
      <w:r>
        <w:t></w:t>
      </w:r>
      <w:r>
        <w:rPr>
          <w:rFonts w:hint="eastAsia"/>
        </w:rPr>
        <w:t>панотці</w:t>
      </w:r>
      <w:r>
        <w:t></w:t>
      </w:r>
      <w:r>
        <w:rPr>
          <w:rFonts w:hint="eastAsia"/>
        </w:rPr>
        <w:t>Благітка</w:t>
      </w:r>
      <w:r>
        <w:t></w:t>
      </w:r>
      <w:r>
        <w:t></w:t>
      </w:r>
      <w:r>
        <w:rPr>
          <w:rFonts w:hint="eastAsia"/>
        </w:rPr>
        <w:t>Воробець</w:t>
      </w:r>
      <w:r>
        <w:t></w:t>
      </w:r>
      <w:r>
        <w:t></w:t>
      </w:r>
      <w:r>
        <w:rPr>
          <w:rFonts w:hint="eastAsia"/>
        </w:rPr>
        <w:t>Курпіта</w:t>
      </w:r>
      <w:r>
        <w:t></w:t>
      </w:r>
      <w:r>
        <w:t></w:t>
      </w:r>
      <w:r>
        <w:rPr>
          <w:rFonts w:hint="eastAsia"/>
        </w:rPr>
        <w:t>Микола</w:t>
      </w:r>
    </w:p>
    <w:p w:rsidR="00640A60" w:rsidRDefault="00640A60" w:rsidP="00640A60">
      <w:r>
        <w:rPr>
          <w:rFonts w:hint="eastAsia"/>
        </w:rPr>
        <w:t>Сідельник</w:t>
      </w:r>
      <w:r>
        <w:t></w:t>
      </w:r>
      <w:r>
        <w:t></w:t>
      </w:r>
      <w:r>
        <w:rPr>
          <w:rFonts w:hint="eastAsia"/>
        </w:rPr>
        <w:t>Павлін</w:t>
      </w:r>
      <w:r>
        <w:t></w:t>
      </w:r>
      <w:r>
        <w:rPr>
          <w:rFonts w:hint="eastAsia"/>
        </w:rPr>
        <w:t>Івановський</w:t>
      </w:r>
      <w:r>
        <w:t></w:t>
      </w:r>
      <w:r>
        <w:t></w:t>
      </w:r>
      <w:r>
        <w:rPr>
          <w:rFonts w:hint="eastAsia"/>
        </w:rPr>
        <w:t>Зданович</w:t>
      </w:r>
      <w:r>
        <w:t></w:t>
      </w:r>
      <w:r>
        <w:t></w:t>
      </w:r>
      <w:r>
        <w:t></w:t>
      </w:r>
      <w:r>
        <w:rPr>
          <w:rFonts w:hint="eastAsia"/>
        </w:rPr>
        <w:t>С</w:t>
      </w:r>
      <w:r>
        <w:t></w:t>
      </w:r>
      <w:r>
        <w:t></w:t>
      </w:r>
      <w:r>
        <w:rPr>
          <w:rFonts w:hint="eastAsia"/>
        </w:rPr>
        <w:t>Тудор</w:t>
      </w:r>
      <w:r>
        <w:t></w:t>
      </w:r>
      <w:r>
        <w:rPr>
          <w:rFonts w:hint="eastAsia"/>
        </w:rPr>
        <w:t>поєднував</w:t>
      </w:r>
      <w:r>
        <w:t></w:t>
      </w:r>
      <w:r>
        <w:rPr>
          <w:rFonts w:hint="eastAsia"/>
        </w:rPr>
        <w:t>типове</w:t>
      </w:r>
      <w:r>
        <w:t></w:t>
      </w:r>
      <w:r>
        <w:rPr>
          <w:rFonts w:hint="eastAsia"/>
        </w:rPr>
        <w:t>й</w:t>
      </w:r>
    </w:p>
    <w:p w:rsidR="00640A60" w:rsidRDefault="00640A60" w:rsidP="00640A60">
      <w:r>
        <w:rPr>
          <w:rFonts w:hint="eastAsia"/>
        </w:rPr>
        <w:t>індивідуальне</w:t>
      </w:r>
      <w:r>
        <w:t></w:t>
      </w:r>
      <w:r>
        <w:t></w:t>
      </w:r>
      <w:r>
        <w:rPr>
          <w:rFonts w:hint="eastAsia"/>
        </w:rPr>
        <w:t>моделюючи</w:t>
      </w:r>
      <w:r>
        <w:t></w:t>
      </w:r>
      <w:r>
        <w:rPr>
          <w:rFonts w:hint="eastAsia"/>
        </w:rPr>
        <w:t>історію</w:t>
      </w:r>
      <w:r>
        <w:t></w:t>
      </w:r>
      <w:r>
        <w:rPr>
          <w:rFonts w:hint="eastAsia"/>
        </w:rPr>
        <w:t>кожного</w:t>
      </w:r>
      <w:r>
        <w:t></w:t>
      </w:r>
      <w:r>
        <w:rPr>
          <w:rFonts w:hint="eastAsia"/>
        </w:rPr>
        <w:t>героя</w:t>
      </w:r>
      <w:r>
        <w:t></w:t>
      </w:r>
      <w:r>
        <w:rPr>
          <w:rFonts w:hint="eastAsia"/>
        </w:rPr>
        <w:t>у</w:t>
      </w:r>
      <w:r>
        <w:t></w:t>
      </w:r>
      <w:r>
        <w:rPr>
          <w:rFonts w:hint="eastAsia"/>
        </w:rPr>
        <w:t>формі</w:t>
      </w:r>
      <w:r>
        <w:t></w:t>
      </w:r>
      <w:r>
        <w:rPr>
          <w:rFonts w:hint="eastAsia"/>
        </w:rPr>
        <w:t>вставної</w:t>
      </w:r>
      <w:r>
        <w:t></w:t>
      </w:r>
      <w:r>
        <w:rPr>
          <w:rFonts w:hint="eastAsia"/>
        </w:rPr>
        <w:t>новели</w:t>
      </w:r>
      <w:r>
        <w:t></w:t>
      </w:r>
      <w:r>
        <w:rPr>
          <w:rFonts w:hint="eastAsia"/>
        </w:rPr>
        <w:t>і</w:t>
      </w:r>
    </w:p>
    <w:p w:rsidR="00640A60" w:rsidRDefault="00640A60" w:rsidP="00640A60">
      <w:r>
        <w:rPr>
          <w:rFonts w:hint="eastAsia"/>
        </w:rPr>
        <w:t>використовуючи</w:t>
      </w:r>
      <w:r>
        <w:t></w:t>
      </w:r>
      <w:r>
        <w:rPr>
          <w:rFonts w:hint="eastAsia"/>
        </w:rPr>
        <w:t>сюжетно</w:t>
      </w:r>
      <w:r>
        <w:t></w:t>
      </w:r>
      <w:r>
        <w:rPr>
          <w:rFonts w:hint="eastAsia"/>
        </w:rPr>
        <w:t>композиційний</w:t>
      </w:r>
      <w:r>
        <w:t></w:t>
      </w:r>
      <w:r>
        <w:rPr>
          <w:rFonts w:hint="eastAsia"/>
        </w:rPr>
        <w:t>прийом</w:t>
      </w:r>
      <w:r>
        <w:t></w:t>
      </w:r>
      <w:r>
        <w:rPr>
          <w:rFonts w:hint="eastAsia"/>
        </w:rPr>
        <w:t>подорожі</w:t>
      </w:r>
      <w:r>
        <w:t></w:t>
      </w:r>
    </w:p>
    <w:p w:rsidR="00640A60" w:rsidRDefault="00640A60" w:rsidP="00640A60">
      <w:r>
        <w:t></w:t>
      </w:r>
      <w:r>
        <w:rPr>
          <w:rFonts w:hint="eastAsia"/>
        </w:rPr>
        <w:t>Філософська</w:t>
      </w:r>
      <w:r>
        <w:t></w:t>
      </w:r>
      <w:r>
        <w:rPr>
          <w:rFonts w:hint="eastAsia"/>
        </w:rPr>
        <w:t>освіта</w:t>
      </w:r>
      <w:r>
        <w:t></w:t>
      </w:r>
      <w:r>
        <w:rPr>
          <w:rFonts w:hint="eastAsia"/>
        </w:rPr>
        <w:t>С</w:t>
      </w:r>
      <w:r>
        <w:t></w:t>
      </w:r>
      <w:r>
        <w:t></w:t>
      </w:r>
      <w:r>
        <w:rPr>
          <w:rFonts w:hint="eastAsia"/>
        </w:rPr>
        <w:t>Тудора</w:t>
      </w:r>
      <w:r>
        <w:t></w:t>
      </w:r>
      <w:r>
        <w:t></w:t>
      </w:r>
      <w:r>
        <w:rPr>
          <w:rFonts w:hint="eastAsia"/>
        </w:rPr>
        <w:t>ґрунтовне</w:t>
      </w:r>
      <w:r>
        <w:t></w:t>
      </w:r>
      <w:r>
        <w:rPr>
          <w:rFonts w:hint="eastAsia"/>
        </w:rPr>
        <w:t>знання</w:t>
      </w:r>
      <w:r>
        <w:t></w:t>
      </w:r>
      <w:r>
        <w:rPr>
          <w:rFonts w:hint="eastAsia"/>
        </w:rPr>
        <w:t>творів</w:t>
      </w:r>
      <w:r>
        <w:t></w:t>
      </w:r>
      <w:r>
        <w:rPr>
          <w:rFonts w:hint="eastAsia"/>
        </w:rPr>
        <w:t>богословів</w:t>
      </w:r>
      <w:r>
        <w:t></w:t>
      </w:r>
    </w:p>
    <w:p w:rsidR="00640A60" w:rsidRDefault="00640A60" w:rsidP="00640A60">
      <w:r>
        <w:rPr>
          <w:rFonts w:hint="eastAsia"/>
        </w:rPr>
        <w:t>істориків</w:t>
      </w:r>
      <w:r>
        <w:t></w:t>
      </w:r>
      <w:r>
        <w:t></w:t>
      </w:r>
      <w:r>
        <w:rPr>
          <w:rFonts w:hint="eastAsia"/>
        </w:rPr>
        <w:t>обізнаність</w:t>
      </w:r>
      <w:r>
        <w:t></w:t>
      </w:r>
      <w:r>
        <w:rPr>
          <w:rFonts w:hint="eastAsia"/>
        </w:rPr>
        <w:t>із</w:t>
      </w:r>
      <w:r>
        <w:t></w:t>
      </w:r>
      <w:r>
        <w:rPr>
          <w:rFonts w:hint="eastAsia"/>
        </w:rPr>
        <w:t>історією</w:t>
      </w:r>
      <w:r>
        <w:t></w:t>
      </w:r>
      <w:r>
        <w:rPr>
          <w:rFonts w:hint="eastAsia"/>
        </w:rPr>
        <w:t>церкви</w:t>
      </w:r>
      <w:r>
        <w:t></w:t>
      </w:r>
      <w:r>
        <w:t></w:t>
      </w:r>
      <w:r>
        <w:rPr>
          <w:rFonts w:hint="eastAsia"/>
        </w:rPr>
        <w:t>релігії</w:t>
      </w:r>
      <w:r>
        <w:t></w:t>
      </w:r>
      <w:r>
        <w:t></w:t>
      </w:r>
      <w:r>
        <w:rPr>
          <w:rFonts w:hint="eastAsia"/>
        </w:rPr>
        <w:t>папства</w:t>
      </w:r>
      <w:r>
        <w:t></w:t>
      </w:r>
      <w:r>
        <w:t></w:t>
      </w:r>
      <w:r>
        <w:rPr>
          <w:rFonts w:hint="eastAsia"/>
        </w:rPr>
        <w:t>особливостями</w:t>
      </w:r>
    </w:p>
    <w:p w:rsidR="00640A60" w:rsidRDefault="00640A60" w:rsidP="00640A60">
      <w:r>
        <w:rPr>
          <w:rFonts w:hint="eastAsia"/>
        </w:rPr>
        <w:t>уніатської</w:t>
      </w:r>
      <w:r>
        <w:t></w:t>
      </w:r>
      <w:r>
        <w:rPr>
          <w:rFonts w:hint="eastAsia"/>
        </w:rPr>
        <w:t>богослужби</w:t>
      </w:r>
      <w:r>
        <w:t></w:t>
      </w:r>
      <w:r>
        <w:t></w:t>
      </w:r>
      <w:r>
        <w:rPr>
          <w:rFonts w:hint="eastAsia"/>
        </w:rPr>
        <w:t>архітектурними</w:t>
      </w:r>
      <w:r>
        <w:t></w:t>
      </w:r>
      <w:r>
        <w:rPr>
          <w:rFonts w:hint="eastAsia"/>
        </w:rPr>
        <w:t>пам</w:t>
      </w:r>
      <w:r>
        <w:t></w:t>
      </w:r>
      <w:r>
        <w:rPr>
          <w:rFonts w:hint="eastAsia"/>
        </w:rPr>
        <w:t>ятками</w:t>
      </w:r>
      <w:r>
        <w:t></w:t>
      </w:r>
      <w:r>
        <w:rPr>
          <w:rFonts w:hint="eastAsia"/>
        </w:rPr>
        <w:t>Риму</w:t>
      </w:r>
      <w:r>
        <w:t></w:t>
      </w:r>
      <w:r>
        <w:t></w:t>
      </w:r>
      <w:r>
        <w:rPr>
          <w:rFonts w:hint="eastAsia"/>
        </w:rPr>
        <w:t>вміле</w:t>
      </w:r>
      <w:r>
        <w:t></w:t>
      </w:r>
      <w:r>
        <w:rPr>
          <w:rFonts w:hint="eastAsia"/>
        </w:rPr>
        <w:t>оперування</w:t>
      </w:r>
    </w:p>
    <w:p w:rsidR="00640A60" w:rsidRDefault="00640A60" w:rsidP="00640A60">
      <w:r>
        <w:t></w:t>
      </w:r>
      <w:r>
        <w:t></w:t>
      </w:r>
      <w:r>
        <w:t></w:t>
      </w:r>
    </w:p>
    <w:p w:rsidR="00640A60" w:rsidRDefault="00640A60" w:rsidP="00640A60">
      <w:r>
        <w:rPr>
          <w:rFonts w:hint="eastAsia"/>
        </w:rPr>
        <w:t>значним</w:t>
      </w:r>
      <w:r>
        <w:t></w:t>
      </w:r>
      <w:r>
        <w:rPr>
          <w:rFonts w:hint="eastAsia"/>
        </w:rPr>
        <w:t>фактичним</w:t>
      </w:r>
      <w:r>
        <w:t></w:t>
      </w:r>
      <w:r>
        <w:rPr>
          <w:rFonts w:hint="eastAsia"/>
        </w:rPr>
        <w:t>матеріалом</w:t>
      </w:r>
      <w:r>
        <w:t></w:t>
      </w:r>
      <w:r>
        <w:t></w:t>
      </w:r>
      <w:r>
        <w:rPr>
          <w:rFonts w:hint="eastAsia"/>
        </w:rPr>
        <w:t>праці</w:t>
      </w:r>
      <w:r>
        <w:t></w:t>
      </w:r>
      <w:r>
        <w:rPr>
          <w:rFonts w:hint="eastAsia"/>
        </w:rPr>
        <w:t>істориків</w:t>
      </w:r>
      <w:r>
        <w:t></w:t>
      </w:r>
      <w:r>
        <w:rPr>
          <w:rFonts w:hint="eastAsia"/>
        </w:rPr>
        <w:t>церкви</w:t>
      </w:r>
      <w:r>
        <w:t></w:t>
      </w:r>
      <w:r>
        <w:t></w:t>
      </w:r>
      <w:r>
        <w:rPr>
          <w:rFonts w:hint="eastAsia"/>
        </w:rPr>
        <w:t>богословів</w:t>
      </w:r>
      <w:r>
        <w:t></w:t>
      </w:r>
    </w:p>
    <w:p w:rsidR="00640A60" w:rsidRDefault="00640A60" w:rsidP="00640A60">
      <w:r>
        <w:rPr>
          <w:rFonts w:hint="eastAsia"/>
        </w:rPr>
        <w:t>філософів</w:t>
      </w:r>
      <w:r>
        <w:t></w:t>
      </w:r>
      <w:r>
        <w:t></w:t>
      </w:r>
      <w:r>
        <w:rPr>
          <w:rFonts w:hint="eastAsia"/>
        </w:rPr>
        <w:t>історичні</w:t>
      </w:r>
      <w:r>
        <w:t></w:t>
      </w:r>
      <w:r>
        <w:rPr>
          <w:rFonts w:hint="eastAsia"/>
        </w:rPr>
        <w:t>факти</w:t>
      </w:r>
      <w:r>
        <w:t></w:t>
      </w:r>
      <w:r>
        <w:t></w:t>
      </w:r>
      <w:r>
        <w:rPr>
          <w:rFonts w:hint="eastAsia"/>
        </w:rPr>
        <w:t>публіцистичні</w:t>
      </w:r>
      <w:r>
        <w:t></w:t>
      </w:r>
      <w:r>
        <w:rPr>
          <w:rFonts w:hint="eastAsia"/>
        </w:rPr>
        <w:t>матеріали</w:t>
      </w:r>
      <w:r>
        <w:t></w:t>
      </w:r>
      <w:r>
        <w:t></w:t>
      </w:r>
      <w:r>
        <w:rPr>
          <w:rFonts w:hint="eastAsia"/>
        </w:rPr>
        <w:t>документи</w:t>
      </w:r>
      <w:r>
        <w:t></w:t>
      </w:r>
      <w:r>
        <w:rPr>
          <w:rFonts w:hint="eastAsia"/>
        </w:rPr>
        <w:t>Ватикану</w:t>
      </w:r>
    </w:p>
    <w:p w:rsidR="00640A60" w:rsidRDefault="00640A60" w:rsidP="00640A60">
      <w:r>
        <w:rPr>
          <w:rFonts w:hint="eastAsia"/>
        </w:rPr>
        <w:t>тощо</w:t>
      </w:r>
      <w:r>
        <w:t></w:t>
      </w:r>
      <w:r>
        <w:t></w:t>
      </w:r>
      <w:r>
        <w:rPr>
          <w:rFonts w:hint="eastAsia"/>
        </w:rPr>
        <w:t>дозволили</w:t>
      </w:r>
      <w:r>
        <w:t></w:t>
      </w:r>
      <w:r>
        <w:rPr>
          <w:rFonts w:hint="eastAsia"/>
        </w:rPr>
        <w:t>сформувати</w:t>
      </w:r>
      <w:r>
        <w:t></w:t>
      </w:r>
      <w:r>
        <w:rPr>
          <w:rFonts w:hint="eastAsia"/>
        </w:rPr>
        <w:t>інтелектуально</w:t>
      </w:r>
      <w:r>
        <w:t></w:t>
      </w:r>
      <w:r>
        <w:rPr>
          <w:rFonts w:hint="eastAsia"/>
        </w:rPr>
        <w:t>філософський</w:t>
      </w:r>
      <w:r>
        <w:t></w:t>
      </w:r>
      <w:r>
        <w:rPr>
          <w:rFonts w:hint="eastAsia"/>
        </w:rPr>
        <w:t>дискурс</w:t>
      </w:r>
      <w:r>
        <w:t></w:t>
      </w:r>
      <w:r>
        <w:rPr>
          <w:rFonts w:hint="eastAsia"/>
        </w:rPr>
        <w:t>роману</w:t>
      </w:r>
      <w:r>
        <w:t></w:t>
      </w:r>
    </w:p>
    <w:p w:rsidR="00640A60" w:rsidRDefault="00640A60" w:rsidP="00640A60">
      <w:r>
        <w:rPr>
          <w:rFonts w:hint="eastAsia"/>
        </w:rPr>
        <w:t>його</w:t>
      </w:r>
      <w:r>
        <w:t></w:t>
      </w:r>
      <w:r>
        <w:rPr>
          <w:rFonts w:hint="eastAsia"/>
        </w:rPr>
        <w:t>інтертекстуальну</w:t>
      </w:r>
      <w:r>
        <w:t></w:t>
      </w:r>
      <w:r>
        <w:rPr>
          <w:rFonts w:hint="eastAsia"/>
        </w:rPr>
        <w:t>площину</w:t>
      </w:r>
      <w:r>
        <w:t></w:t>
      </w:r>
      <w:r>
        <w:t></w:t>
      </w:r>
      <w:r>
        <w:rPr>
          <w:rFonts w:hint="eastAsia"/>
        </w:rPr>
        <w:t>алюзії</w:t>
      </w:r>
      <w:r>
        <w:t></w:t>
      </w:r>
      <w:r>
        <w:rPr>
          <w:rFonts w:hint="eastAsia"/>
        </w:rPr>
        <w:t>на</w:t>
      </w:r>
      <w:r>
        <w:t></w:t>
      </w:r>
      <w:r>
        <w:rPr>
          <w:rFonts w:hint="eastAsia"/>
        </w:rPr>
        <w:t>Геракліта</w:t>
      </w:r>
      <w:r>
        <w:t></w:t>
      </w:r>
      <w:r>
        <w:t></w:t>
      </w:r>
      <w:r>
        <w:rPr>
          <w:rFonts w:hint="eastAsia"/>
        </w:rPr>
        <w:t>Ціцерона</w:t>
      </w:r>
      <w:r>
        <w:t></w:t>
      </w:r>
      <w:r>
        <w:t></w:t>
      </w:r>
      <w:r>
        <w:rPr>
          <w:rFonts w:hint="eastAsia"/>
        </w:rPr>
        <w:t>Плутарха</w:t>
      </w:r>
      <w:r>
        <w:t></w:t>
      </w:r>
    </w:p>
    <w:p w:rsidR="00640A60" w:rsidRDefault="00640A60" w:rsidP="00640A60">
      <w:r>
        <w:rPr>
          <w:rFonts w:hint="eastAsia"/>
        </w:rPr>
        <w:t>Тертуліана</w:t>
      </w:r>
      <w:r>
        <w:t></w:t>
      </w:r>
      <w:r>
        <w:t></w:t>
      </w:r>
      <w:r>
        <w:rPr>
          <w:rFonts w:hint="eastAsia"/>
        </w:rPr>
        <w:t>Тому</w:t>
      </w:r>
      <w:r>
        <w:t></w:t>
      </w:r>
      <w:r>
        <w:rPr>
          <w:rFonts w:hint="eastAsia"/>
        </w:rPr>
        <w:t>Аквінського</w:t>
      </w:r>
      <w:r>
        <w:t></w:t>
      </w:r>
      <w:r>
        <w:t></w:t>
      </w:r>
      <w:r>
        <w:rPr>
          <w:rFonts w:hint="eastAsia"/>
        </w:rPr>
        <w:t>Миколу</w:t>
      </w:r>
      <w:r>
        <w:t></w:t>
      </w:r>
      <w:r>
        <w:rPr>
          <w:rFonts w:hint="eastAsia"/>
        </w:rPr>
        <w:t>Кузанського</w:t>
      </w:r>
      <w:r>
        <w:t></w:t>
      </w:r>
      <w:r>
        <w:t></w:t>
      </w:r>
      <w:r>
        <w:rPr>
          <w:rFonts w:hint="eastAsia"/>
        </w:rPr>
        <w:t>Вольтера</w:t>
      </w:r>
      <w:r>
        <w:t></w:t>
      </w:r>
      <w:r>
        <w:t></w:t>
      </w:r>
      <w:r>
        <w:rPr>
          <w:rFonts w:hint="eastAsia"/>
        </w:rPr>
        <w:t>пряме</w:t>
      </w:r>
      <w:r>
        <w:t></w:t>
      </w:r>
      <w:r>
        <w:rPr>
          <w:rFonts w:hint="eastAsia"/>
        </w:rPr>
        <w:t>й</w:t>
      </w:r>
    </w:p>
    <w:p w:rsidR="00640A60" w:rsidRDefault="00640A60" w:rsidP="00640A60">
      <w:r>
        <w:rPr>
          <w:rFonts w:hint="eastAsia"/>
        </w:rPr>
        <w:t>непряме</w:t>
      </w:r>
      <w:r>
        <w:t></w:t>
      </w:r>
      <w:r>
        <w:rPr>
          <w:rFonts w:hint="eastAsia"/>
        </w:rPr>
        <w:t>цитування</w:t>
      </w:r>
      <w:r>
        <w:t></w:t>
      </w:r>
      <w:r>
        <w:rPr>
          <w:rFonts w:hint="eastAsia"/>
        </w:rPr>
        <w:t>Біблії</w:t>
      </w:r>
      <w:r>
        <w:t></w:t>
      </w:r>
      <w:r>
        <w:t></w:t>
      </w:r>
      <w:r>
        <w:rPr>
          <w:rFonts w:hint="eastAsia"/>
        </w:rPr>
        <w:t>документів</w:t>
      </w:r>
      <w:r>
        <w:t></w:t>
      </w:r>
      <w:r>
        <w:rPr>
          <w:rFonts w:hint="eastAsia"/>
        </w:rPr>
        <w:t>Ватикану</w:t>
      </w:r>
      <w:r>
        <w:t></w:t>
      </w:r>
      <w:r>
        <w:t></w:t>
      </w:r>
      <w:r>
        <w:rPr>
          <w:rFonts w:hint="eastAsia"/>
        </w:rPr>
        <w:t>праць</w:t>
      </w:r>
      <w:r>
        <w:t></w:t>
      </w:r>
      <w:r>
        <w:rPr>
          <w:rFonts w:hint="eastAsia"/>
        </w:rPr>
        <w:t>інквізиторів</w:t>
      </w:r>
      <w:r>
        <w:t></w:t>
      </w:r>
      <w:r>
        <w:t></w:t>
      </w:r>
    </w:p>
    <w:p w:rsidR="00640A60" w:rsidRDefault="00640A60" w:rsidP="00640A60">
      <w:r>
        <w:t></w:t>
      </w:r>
      <w:r>
        <w:rPr>
          <w:rFonts w:hint="eastAsia"/>
        </w:rPr>
        <w:t>На</w:t>
      </w:r>
      <w:r>
        <w:t></w:t>
      </w:r>
      <w:r>
        <w:rPr>
          <w:rFonts w:hint="eastAsia"/>
        </w:rPr>
        <w:t>основі</w:t>
      </w:r>
      <w:r>
        <w:t></w:t>
      </w:r>
      <w:r>
        <w:rPr>
          <w:rFonts w:hint="eastAsia"/>
        </w:rPr>
        <w:t>аналізу</w:t>
      </w:r>
      <w:r>
        <w:t></w:t>
      </w:r>
      <w:r>
        <w:rPr>
          <w:rFonts w:hint="eastAsia"/>
        </w:rPr>
        <w:t>художніх</w:t>
      </w:r>
      <w:r>
        <w:t></w:t>
      </w:r>
      <w:r>
        <w:rPr>
          <w:rFonts w:hint="eastAsia"/>
        </w:rPr>
        <w:t>творів</w:t>
      </w:r>
      <w:r>
        <w:t></w:t>
      </w:r>
      <w:r>
        <w:rPr>
          <w:rFonts w:hint="eastAsia"/>
        </w:rPr>
        <w:t>Ірини</w:t>
      </w:r>
      <w:r>
        <w:t></w:t>
      </w:r>
      <w:r>
        <w:rPr>
          <w:rFonts w:hint="eastAsia"/>
        </w:rPr>
        <w:t>Вільде</w:t>
      </w:r>
      <w:r>
        <w:t></w:t>
      </w:r>
      <w:r>
        <w:rPr>
          <w:rFonts w:hint="eastAsia"/>
        </w:rPr>
        <w:t>встановлено</w:t>
      </w:r>
      <w:r>
        <w:t></w:t>
      </w:r>
      <w:r>
        <w:t></w:t>
      </w:r>
      <w:r>
        <w:rPr>
          <w:rFonts w:hint="eastAsia"/>
        </w:rPr>
        <w:t>що</w:t>
      </w:r>
      <w:r>
        <w:t></w:t>
      </w:r>
      <w:r>
        <w:rPr>
          <w:rFonts w:hint="eastAsia"/>
        </w:rPr>
        <w:t>у</w:t>
      </w:r>
    </w:p>
    <w:p w:rsidR="00640A60" w:rsidRDefault="00640A60" w:rsidP="00640A60">
      <w:r>
        <w:rPr>
          <w:rFonts w:hint="eastAsia"/>
        </w:rPr>
        <w:t>передвоєнній</w:t>
      </w:r>
      <w:r>
        <w:t></w:t>
      </w:r>
      <w:r>
        <w:rPr>
          <w:rFonts w:hint="eastAsia"/>
        </w:rPr>
        <w:t>трилогії</w:t>
      </w:r>
      <w:r>
        <w:t></w:t>
      </w:r>
      <w:r>
        <w:t></w:t>
      </w:r>
      <w:r>
        <w:rPr>
          <w:rFonts w:hint="eastAsia"/>
        </w:rPr>
        <w:t>Метелики</w:t>
      </w:r>
      <w:r>
        <w:t></w:t>
      </w:r>
      <w:r>
        <w:rPr>
          <w:rFonts w:hint="eastAsia"/>
        </w:rPr>
        <w:t>на</w:t>
      </w:r>
      <w:r>
        <w:t></w:t>
      </w:r>
      <w:r>
        <w:rPr>
          <w:rFonts w:hint="eastAsia"/>
        </w:rPr>
        <w:t>шпильках</w:t>
      </w:r>
      <w:r>
        <w:t></w:t>
      </w:r>
      <w:r>
        <w:t></w:t>
      </w:r>
      <w:r>
        <w:t></w:t>
      </w:r>
      <w:r>
        <w:t></w:t>
      </w:r>
      <w:r>
        <w:rPr>
          <w:rFonts w:hint="eastAsia"/>
        </w:rPr>
        <w:t>Б</w:t>
      </w:r>
      <w:r>
        <w:t></w:t>
      </w:r>
      <w:r>
        <w:rPr>
          <w:rFonts w:hint="eastAsia"/>
        </w:rPr>
        <w:t>є</w:t>
      </w:r>
      <w:r>
        <w:t></w:t>
      </w:r>
      <w:r>
        <w:rPr>
          <w:rFonts w:hint="eastAsia"/>
        </w:rPr>
        <w:t>восьма</w:t>
      </w:r>
      <w:r>
        <w:t></w:t>
      </w:r>
      <w:r>
        <w:t></w:t>
      </w:r>
      <w:r>
        <w:t></w:t>
      </w:r>
      <w:r>
        <w:t></w:t>
      </w:r>
      <w:r>
        <w:rPr>
          <w:rFonts w:hint="eastAsia"/>
        </w:rPr>
        <w:t>Повнолітні</w:t>
      </w:r>
    </w:p>
    <w:p w:rsidR="00640A60" w:rsidRDefault="00640A60" w:rsidP="00640A60">
      <w:r>
        <w:rPr>
          <w:rFonts w:hint="eastAsia"/>
        </w:rPr>
        <w:t>діти</w:t>
      </w:r>
      <w:r>
        <w:t></w:t>
      </w:r>
      <w:r>
        <w:t></w:t>
      </w:r>
      <w:r>
        <w:rPr>
          <w:rFonts w:hint="eastAsia"/>
        </w:rPr>
        <w:t>тема</w:t>
      </w:r>
      <w:r>
        <w:t></w:t>
      </w:r>
      <w:r>
        <w:rPr>
          <w:rFonts w:hint="eastAsia"/>
        </w:rPr>
        <w:t>духовенства</w:t>
      </w:r>
      <w:r>
        <w:t></w:t>
      </w:r>
      <w:r>
        <w:rPr>
          <w:rFonts w:hint="eastAsia"/>
        </w:rPr>
        <w:t>розкрита</w:t>
      </w:r>
      <w:r>
        <w:t></w:t>
      </w:r>
      <w:r>
        <w:rPr>
          <w:rFonts w:hint="eastAsia"/>
        </w:rPr>
        <w:t>психологічно</w:t>
      </w:r>
      <w:r>
        <w:t></w:t>
      </w:r>
      <w:r>
        <w:rPr>
          <w:rFonts w:hint="eastAsia"/>
        </w:rPr>
        <w:t>переконливо</w:t>
      </w:r>
      <w:r>
        <w:t></w:t>
      </w:r>
      <w:r>
        <w:rPr>
          <w:rFonts w:hint="eastAsia"/>
        </w:rPr>
        <w:t>та</w:t>
      </w:r>
      <w:r>
        <w:t></w:t>
      </w:r>
      <w:r>
        <w:rPr>
          <w:rFonts w:hint="eastAsia"/>
        </w:rPr>
        <w:t>об</w:t>
      </w:r>
      <w:r>
        <w:t></w:t>
      </w:r>
      <w:r>
        <w:rPr>
          <w:rFonts w:hint="eastAsia"/>
        </w:rPr>
        <w:t>єктивно</w:t>
      </w:r>
      <w:r>
        <w:t></w:t>
      </w:r>
    </w:p>
    <w:p w:rsidR="00640A60" w:rsidRDefault="00640A60" w:rsidP="00640A60">
      <w:r>
        <w:rPr>
          <w:rFonts w:hint="eastAsia"/>
        </w:rPr>
        <w:t>оскільки</w:t>
      </w:r>
      <w:r>
        <w:t></w:t>
      </w:r>
      <w:r>
        <w:rPr>
          <w:rFonts w:hint="eastAsia"/>
        </w:rPr>
        <w:t>над</w:t>
      </w:r>
      <w:r>
        <w:t></w:t>
      </w:r>
      <w:r>
        <w:rPr>
          <w:rFonts w:hint="eastAsia"/>
        </w:rPr>
        <w:t>творчістю</w:t>
      </w:r>
      <w:r>
        <w:t></w:t>
      </w:r>
      <w:r>
        <w:rPr>
          <w:rFonts w:hint="eastAsia"/>
        </w:rPr>
        <w:t>письменниці</w:t>
      </w:r>
      <w:r>
        <w:t></w:t>
      </w:r>
      <w:r>
        <w:rPr>
          <w:rFonts w:hint="eastAsia"/>
        </w:rPr>
        <w:t>ще</w:t>
      </w:r>
      <w:r>
        <w:t></w:t>
      </w:r>
      <w:r>
        <w:rPr>
          <w:rFonts w:hint="eastAsia"/>
        </w:rPr>
        <w:t>не</w:t>
      </w:r>
      <w:r>
        <w:t></w:t>
      </w:r>
      <w:r>
        <w:rPr>
          <w:rFonts w:hint="eastAsia"/>
        </w:rPr>
        <w:t>тяжіли</w:t>
      </w:r>
      <w:r>
        <w:t></w:t>
      </w:r>
      <w:r>
        <w:rPr>
          <w:rFonts w:hint="eastAsia"/>
        </w:rPr>
        <w:t>штампи</w:t>
      </w:r>
      <w:r>
        <w:t></w:t>
      </w:r>
      <w:r>
        <w:t></w:t>
      </w:r>
      <w:r>
        <w:rPr>
          <w:rFonts w:hint="eastAsia"/>
        </w:rPr>
        <w:t>соцреалізму</w:t>
      </w:r>
      <w:r>
        <w:t></w:t>
      </w:r>
      <w:r>
        <w:t></w:t>
      </w:r>
    </w:p>
    <w:p w:rsidR="00640A60" w:rsidRDefault="00640A60" w:rsidP="00640A60">
      <w:r>
        <w:rPr>
          <w:rFonts w:hint="eastAsia"/>
        </w:rPr>
        <w:t>Натомість</w:t>
      </w:r>
      <w:r>
        <w:t></w:t>
      </w:r>
      <w:r>
        <w:rPr>
          <w:rFonts w:hint="eastAsia"/>
        </w:rPr>
        <w:t>тенденційністю</w:t>
      </w:r>
      <w:r>
        <w:t></w:t>
      </w:r>
      <w:r>
        <w:rPr>
          <w:rFonts w:hint="eastAsia"/>
        </w:rPr>
        <w:t>позначені</w:t>
      </w:r>
      <w:r>
        <w:t></w:t>
      </w:r>
      <w:r>
        <w:rPr>
          <w:rFonts w:hint="eastAsia"/>
        </w:rPr>
        <w:t>образи</w:t>
      </w:r>
      <w:r>
        <w:t></w:t>
      </w:r>
      <w:r>
        <w:rPr>
          <w:rFonts w:hint="eastAsia"/>
        </w:rPr>
        <w:t>духовенства</w:t>
      </w:r>
      <w:r>
        <w:t></w:t>
      </w:r>
      <w:r>
        <w:rPr>
          <w:rFonts w:hint="eastAsia"/>
        </w:rPr>
        <w:t>у</w:t>
      </w:r>
      <w:r>
        <w:t></w:t>
      </w:r>
      <w:r>
        <w:rPr>
          <w:rFonts w:hint="eastAsia"/>
        </w:rPr>
        <w:t>романі</w:t>
      </w:r>
      <w:r>
        <w:t></w:t>
      </w:r>
      <w:r>
        <w:rPr>
          <w:rFonts w:hint="eastAsia"/>
        </w:rPr>
        <w:t>епопеї</w:t>
      </w:r>
    </w:p>
    <w:p w:rsidR="00640A60" w:rsidRDefault="00640A60" w:rsidP="00640A60">
      <w:r>
        <w:t></w:t>
      </w:r>
      <w:r>
        <w:rPr>
          <w:rFonts w:hint="eastAsia"/>
        </w:rPr>
        <w:t>Сестри</w:t>
      </w:r>
      <w:r>
        <w:t></w:t>
      </w:r>
      <w:r>
        <w:rPr>
          <w:rFonts w:hint="eastAsia"/>
        </w:rPr>
        <w:t>Річинські</w:t>
      </w:r>
      <w:r>
        <w:t></w:t>
      </w:r>
      <w:r>
        <w:t></w:t>
      </w:r>
      <w:r>
        <w:t></w:t>
      </w:r>
      <w:r>
        <w:rPr>
          <w:rFonts w:hint="eastAsia"/>
        </w:rPr>
        <w:t>Статус</w:t>
      </w:r>
      <w:r>
        <w:t></w:t>
      </w:r>
      <w:r>
        <w:rPr>
          <w:rFonts w:hint="eastAsia"/>
        </w:rPr>
        <w:t>радянської</w:t>
      </w:r>
      <w:r>
        <w:t></w:t>
      </w:r>
      <w:r>
        <w:rPr>
          <w:rFonts w:hint="eastAsia"/>
        </w:rPr>
        <w:t>письменниці</w:t>
      </w:r>
      <w:r>
        <w:t></w:t>
      </w:r>
      <w:r>
        <w:rPr>
          <w:rFonts w:hint="eastAsia"/>
        </w:rPr>
        <w:t>змушував</w:t>
      </w:r>
      <w:r>
        <w:t></w:t>
      </w:r>
      <w:r>
        <w:rPr>
          <w:rFonts w:hint="eastAsia"/>
        </w:rPr>
        <w:t>Ірину</w:t>
      </w:r>
      <w:r>
        <w:t></w:t>
      </w:r>
      <w:r>
        <w:rPr>
          <w:rFonts w:hint="eastAsia"/>
        </w:rPr>
        <w:t>Вільде</w:t>
      </w:r>
    </w:p>
    <w:p w:rsidR="00640A60" w:rsidRDefault="00640A60" w:rsidP="00640A60">
      <w:r>
        <w:rPr>
          <w:rFonts w:hint="eastAsia"/>
        </w:rPr>
        <w:t>позитивно</w:t>
      </w:r>
      <w:r>
        <w:t></w:t>
      </w:r>
      <w:r>
        <w:rPr>
          <w:rFonts w:hint="eastAsia"/>
        </w:rPr>
        <w:t>зображувати</w:t>
      </w:r>
      <w:r>
        <w:t></w:t>
      </w:r>
      <w:r>
        <w:rPr>
          <w:rFonts w:hint="eastAsia"/>
        </w:rPr>
        <w:t>комуністів</w:t>
      </w:r>
      <w:r>
        <w:t></w:t>
      </w:r>
      <w:r>
        <w:rPr>
          <w:rFonts w:hint="eastAsia"/>
        </w:rPr>
        <w:t>і</w:t>
      </w:r>
      <w:r>
        <w:t></w:t>
      </w:r>
      <w:r>
        <w:rPr>
          <w:rFonts w:hint="eastAsia"/>
        </w:rPr>
        <w:t>негативно</w:t>
      </w:r>
      <w:r>
        <w:t></w:t>
      </w:r>
      <w:r>
        <w:rPr>
          <w:rFonts w:hint="eastAsia"/>
        </w:rPr>
        <w:t>західноукраїнське</w:t>
      </w:r>
    </w:p>
    <w:p w:rsidR="00640A60" w:rsidRDefault="00640A60" w:rsidP="00640A60">
      <w:r>
        <w:rPr>
          <w:rFonts w:hint="eastAsia"/>
        </w:rPr>
        <w:t>духовенство</w:t>
      </w:r>
      <w:r>
        <w:t></w:t>
      </w:r>
      <w:r>
        <w:t></w:t>
      </w:r>
      <w:r>
        <w:rPr>
          <w:rFonts w:hint="eastAsia"/>
        </w:rPr>
        <w:t>патріотів</w:t>
      </w:r>
      <w:r>
        <w:t></w:t>
      </w:r>
      <w:r>
        <w:rPr>
          <w:rFonts w:hint="eastAsia"/>
        </w:rPr>
        <w:t>репрезентувати</w:t>
      </w:r>
      <w:r>
        <w:t></w:t>
      </w:r>
      <w:r>
        <w:rPr>
          <w:rFonts w:hint="eastAsia"/>
        </w:rPr>
        <w:t>як</w:t>
      </w:r>
      <w:r>
        <w:t></w:t>
      </w:r>
      <w:r>
        <w:t></w:t>
      </w:r>
      <w:r>
        <w:rPr>
          <w:rFonts w:hint="eastAsia"/>
        </w:rPr>
        <w:t>буржуазних</w:t>
      </w:r>
      <w:r>
        <w:t></w:t>
      </w:r>
      <w:r>
        <w:rPr>
          <w:rFonts w:hint="eastAsia"/>
        </w:rPr>
        <w:t>націоналістів</w:t>
      </w:r>
      <w:r>
        <w:t></w:t>
      </w:r>
      <w:r>
        <w:t></w:t>
      </w:r>
      <w:r>
        <w:t></w:t>
      </w:r>
      <w:r>
        <w:rPr>
          <w:rFonts w:hint="eastAsia"/>
        </w:rPr>
        <w:t>а</w:t>
      </w:r>
    </w:p>
    <w:p w:rsidR="00640A60" w:rsidRDefault="00640A60" w:rsidP="00640A60">
      <w:r>
        <w:rPr>
          <w:rFonts w:hint="eastAsia"/>
        </w:rPr>
        <w:t>священиків</w:t>
      </w:r>
      <w:r>
        <w:t></w:t>
      </w:r>
      <w:r>
        <w:rPr>
          <w:rFonts w:hint="eastAsia"/>
        </w:rPr>
        <w:t>–</w:t>
      </w:r>
      <w:r>
        <w:t></w:t>
      </w:r>
      <w:r>
        <w:rPr>
          <w:rFonts w:hint="eastAsia"/>
        </w:rPr>
        <w:t>як</w:t>
      </w:r>
      <w:r>
        <w:t></w:t>
      </w:r>
      <w:r>
        <w:t></w:t>
      </w:r>
      <w:r>
        <w:rPr>
          <w:rFonts w:hint="eastAsia"/>
        </w:rPr>
        <w:t>клерикальний</w:t>
      </w:r>
      <w:r>
        <w:t></w:t>
      </w:r>
      <w:r>
        <w:rPr>
          <w:rFonts w:hint="eastAsia"/>
        </w:rPr>
        <w:t>елемент</w:t>
      </w:r>
      <w:r>
        <w:t></w:t>
      </w:r>
      <w:r>
        <w:t></w:t>
      </w:r>
      <w:r>
        <w:t></w:t>
      </w:r>
      <w:r>
        <w:rPr>
          <w:rFonts w:hint="eastAsia"/>
        </w:rPr>
        <w:t>Водночас</w:t>
      </w:r>
      <w:r>
        <w:t></w:t>
      </w:r>
      <w:r>
        <w:rPr>
          <w:rFonts w:hint="eastAsia"/>
        </w:rPr>
        <w:t>панорамністю</w:t>
      </w:r>
    </w:p>
    <w:p w:rsidR="00640A60" w:rsidRDefault="00640A60" w:rsidP="00640A60">
      <w:r>
        <w:rPr>
          <w:rFonts w:hint="eastAsia"/>
        </w:rPr>
        <w:t>зображення</w:t>
      </w:r>
      <w:r>
        <w:t></w:t>
      </w:r>
      <w:r>
        <w:rPr>
          <w:rFonts w:hint="eastAsia"/>
        </w:rPr>
        <w:t>суспільно</w:t>
      </w:r>
      <w:r>
        <w:t></w:t>
      </w:r>
      <w:r>
        <w:rPr>
          <w:rFonts w:hint="eastAsia"/>
        </w:rPr>
        <w:t>політичного</w:t>
      </w:r>
      <w:r>
        <w:t></w:t>
      </w:r>
      <w:r>
        <w:rPr>
          <w:rFonts w:hint="eastAsia"/>
        </w:rPr>
        <w:t>й</w:t>
      </w:r>
      <w:r>
        <w:t></w:t>
      </w:r>
      <w:r>
        <w:rPr>
          <w:rFonts w:hint="eastAsia"/>
        </w:rPr>
        <w:t>релігійного</w:t>
      </w:r>
      <w:r>
        <w:t></w:t>
      </w:r>
      <w:r>
        <w:rPr>
          <w:rFonts w:hint="eastAsia"/>
        </w:rPr>
        <w:t>контексту</w:t>
      </w:r>
      <w:r>
        <w:t></w:t>
      </w:r>
      <w:r>
        <w:rPr>
          <w:rFonts w:hint="eastAsia"/>
        </w:rPr>
        <w:t>життя</w:t>
      </w:r>
      <w:r>
        <w:t></w:t>
      </w:r>
      <w:r>
        <w:rPr>
          <w:rFonts w:hint="eastAsia"/>
        </w:rPr>
        <w:t>і</w:t>
      </w:r>
    </w:p>
    <w:p w:rsidR="00640A60" w:rsidRDefault="00640A60" w:rsidP="00640A60">
      <w:r>
        <w:rPr>
          <w:rFonts w:hint="eastAsia"/>
        </w:rPr>
        <w:t>діяльності</w:t>
      </w:r>
      <w:r>
        <w:t></w:t>
      </w:r>
      <w:r>
        <w:rPr>
          <w:rFonts w:hint="eastAsia"/>
        </w:rPr>
        <w:t>греко</w:t>
      </w:r>
      <w:r>
        <w:t></w:t>
      </w:r>
      <w:r>
        <w:rPr>
          <w:rFonts w:hint="eastAsia"/>
        </w:rPr>
        <w:t>католицького</w:t>
      </w:r>
      <w:r>
        <w:t></w:t>
      </w:r>
      <w:r>
        <w:rPr>
          <w:rFonts w:hint="eastAsia"/>
        </w:rPr>
        <w:t>духовенства</w:t>
      </w:r>
      <w:r>
        <w:t></w:t>
      </w:r>
      <w:r>
        <w:rPr>
          <w:rFonts w:hint="eastAsia"/>
        </w:rPr>
        <w:t>у</w:t>
      </w:r>
      <w:r>
        <w:t></w:t>
      </w:r>
      <w:r>
        <w:t></w:t>
      </w:r>
      <w:r>
        <w:t></w:t>
      </w:r>
      <w:r>
        <w:rPr>
          <w:rFonts w:hint="eastAsia"/>
        </w:rPr>
        <w:t>–</w:t>
      </w:r>
      <w:r>
        <w:t></w:t>
      </w:r>
      <w:r>
        <w:t></w:t>
      </w:r>
      <w:r>
        <w:t></w:t>
      </w:r>
      <w:r>
        <w:rPr>
          <w:rFonts w:hint="eastAsia"/>
        </w:rPr>
        <w:t>рр</w:t>
      </w:r>
      <w:r>
        <w:t></w:t>
      </w:r>
      <w:r>
        <w:t></w:t>
      </w:r>
      <w:r>
        <w:rPr>
          <w:rFonts w:hint="eastAsia"/>
        </w:rPr>
        <w:t>ХХ</w:t>
      </w:r>
      <w:r>
        <w:t></w:t>
      </w:r>
      <w:r>
        <w:rPr>
          <w:rFonts w:hint="eastAsia"/>
        </w:rPr>
        <w:t>ст</w:t>
      </w:r>
      <w:r>
        <w:t></w:t>
      </w:r>
      <w:r>
        <w:t></w:t>
      </w:r>
      <w:r>
        <w:t></w:t>
      </w:r>
      <w:r>
        <w:rPr>
          <w:rFonts w:hint="eastAsia"/>
        </w:rPr>
        <w:t>умов</w:t>
      </w:r>
      <w:r>
        <w:t></w:t>
      </w:r>
      <w:r>
        <w:t></w:t>
      </w:r>
      <w:r>
        <w:rPr>
          <w:rFonts w:hint="eastAsia"/>
        </w:rPr>
        <w:t>у</w:t>
      </w:r>
      <w:r>
        <w:t></w:t>
      </w:r>
      <w:r>
        <w:rPr>
          <w:rFonts w:hint="eastAsia"/>
        </w:rPr>
        <w:t>яких</w:t>
      </w:r>
    </w:p>
    <w:p w:rsidR="00640A60" w:rsidRDefault="00640A60" w:rsidP="00640A60">
      <w:r>
        <w:rPr>
          <w:rFonts w:hint="eastAsia"/>
        </w:rPr>
        <w:t>опинилися</w:t>
      </w:r>
      <w:r>
        <w:t></w:t>
      </w:r>
      <w:r>
        <w:rPr>
          <w:rFonts w:hint="eastAsia"/>
        </w:rPr>
        <w:t>священики</w:t>
      </w:r>
      <w:r>
        <w:t></w:t>
      </w:r>
      <w:r>
        <w:rPr>
          <w:rFonts w:hint="eastAsia"/>
        </w:rPr>
        <w:t>та</w:t>
      </w:r>
      <w:r>
        <w:t></w:t>
      </w:r>
      <w:r>
        <w:rPr>
          <w:rFonts w:hint="eastAsia"/>
        </w:rPr>
        <w:t>їхні</w:t>
      </w:r>
      <w:r>
        <w:t></w:t>
      </w:r>
      <w:r>
        <w:rPr>
          <w:rFonts w:hint="eastAsia"/>
        </w:rPr>
        <w:t>родини</w:t>
      </w:r>
      <w:r>
        <w:t></w:t>
      </w:r>
      <w:r>
        <w:rPr>
          <w:rFonts w:hint="eastAsia"/>
        </w:rPr>
        <w:t>у</w:t>
      </w:r>
      <w:r>
        <w:t></w:t>
      </w:r>
      <w:r>
        <w:rPr>
          <w:rFonts w:hint="eastAsia"/>
        </w:rPr>
        <w:t>вирі</w:t>
      </w:r>
      <w:r>
        <w:t></w:t>
      </w:r>
      <w:r>
        <w:rPr>
          <w:rFonts w:hint="eastAsia"/>
        </w:rPr>
        <w:t>зміни</w:t>
      </w:r>
      <w:r>
        <w:t></w:t>
      </w:r>
      <w:r>
        <w:rPr>
          <w:rFonts w:hint="eastAsia"/>
        </w:rPr>
        <w:t>влади</w:t>
      </w:r>
      <w:r>
        <w:t></w:t>
      </w:r>
      <w:r>
        <w:t></w:t>
      </w:r>
      <w:r>
        <w:rPr>
          <w:rFonts w:hint="eastAsia"/>
        </w:rPr>
        <w:t>воєнних</w:t>
      </w:r>
      <w:r>
        <w:t></w:t>
      </w:r>
      <w:r>
        <w:rPr>
          <w:rFonts w:hint="eastAsia"/>
        </w:rPr>
        <w:t>подій</w:t>
      </w:r>
      <w:r>
        <w:t></w:t>
      </w:r>
    </w:p>
    <w:p w:rsidR="00640A60" w:rsidRDefault="00640A60" w:rsidP="00640A60">
      <w:r>
        <w:rPr>
          <w:rFonts w:hint="eastAsia"/>
        </w:rPr>
        <w:t>поширення</w:t>
      </w:r>
      <w:r>
        <w:t></w:t>
      </w:r>
      <w:r>
        <w:rPr>
          <w:rFonts w:hint="eastAsia"/>
        </w:rPr>
        <w:t>більшовицької</w:t>
      </w:r>
      <w:r>
        <w:t></w:t>
      </w:r>
      <w:r>
        <w:rPr>
          <w:rFonts w:hint="eastAsia"/>
        </w:rPr>
        <w:t>ідеології</w:t>
      </w:r>
      <w:r>
        <w:t></w:t>
      </w:r>
      <w:r>
        <w:t></w:t>
      </w:r>
      <w:r>
        <w:rPr>
          <w:rFonts w:hint="eastAsia"/>
        </w:rPr>
        <w:t>психологізмом</w:t>
      </w:r>
      <w:r>
        <w:t></w:t>
      </w:r>
      <w:r>
        <w:t></w:t>
      </w:r>
      <w:r>
        <w:rPr>
          <w:rFonts w:hint="eastAsia"/>
        </w:rPr>
        <w:t>майстерністю</w:t>
      </w:r>
    </w:p>
    <w:p w:rsidR="00640A60" w:rsidRDefault="00640A60" w:rsidP="00640A60">
      <w:r>
        <w:rPr>
          <w:rFonts w:hint="eastAsia"/>
        </w:rPr>
        <w:t>відтворення</w:t>
      </w:r>
      <w:r>
        <w:t></w:t>
      </w:r>
      <w:r>
        <w:rPr>
          <w:rFonts w:hint="eastAsia"/>
        </w:rPr>
        <w:t>людських</w:t>
      </w:r>
      <w:r>
        <w:t></w:t>
      </w:r>
      <w:r>
        <w:rPr>
          <w:rFonts w:hint="eastAsia"/>
        </w:rPr>
        <w:t>доль</w:t>
      </w:r>
      <w:r>
        <w:t></w:t>
      </w:r>
      <w:r>
        <w:rPr>
          <w:rFonts w:hint="eastAsia"/>
        </w:rPr>
        <w:t>на</w:t>
      </w:r>
      <w:r>
        <w:t></w:t>
      </w:r>
      <w:r>
        <w:rPr>
          <w:rFonts w:hint="eastAsia"/>
        </w:rPr>
        <w:t>тлі</w:t>
      </w:r>
      <w:r>
        <w:t></w:t>
      </w:r>
      <w:r>
        <w:rPr>
          <w:rFonts w:hint="eastAsia"/>
        </w:rPr>
        <w:t>суспільно</w:t>
      </w:r>
      <w:r>
        <w:t></w:t>
      </w:r>
      <w:r>
        <w:rPr>
          <w:rFonts w:hint="eastAsia"/>
        </w:rPr>
        <w:t>політичних</w:t>
      </w:r>
      <w:r>
        <w:t></w:t>
      </w:r>
      <w:r>
        <w:rPr>
          <w:rFonts w:hint="eastAsia"/>
        </w:rPr>
        <w:t>катаклізмів</w:t>
      </w:r>
      <w:r>
        <w:t></w:t>
      </w:r>
      <w:r>
        <w:rPr>
          <w:rFonts w:hint="eastAsia"/>
        </w:rPr>
        <w:t>першої</w:t>
      </w:r>
    </w:p>
    <w:p w:rsidR="00640A60" w:rsidRDefault="00640A60" w:rsidP="00640A60">
      <w:r>
        <w:rPr>
          <w:rFonts w:hint="eastAsia"/>
        </w:rPr>
        <w:t>половини</w:t>
      </w:r>
      <w:r>
        <w:t></w:t>
      </w:r>
      <w:r>
        <w:rPr>
          <w:rFonts w:hint="eastAsia"/>
        </w:rPr>
        <w:t>ХХ</w:t>
      </w:r>
      <w:r>
        <w:t></w:t>
      </w:r>
      <w:r>
        <w:rPr>
          <w:rFonts w:hint="eastAsia"/>
        </w:rPr>
        <w:t>ст</w:t>
      </w:r>
      <w:r>
        <w:t></w:t>
      </w:r>
      <w:r>
        <w:t></w:t>
      </w:r>
      <w:r>
        <w:t></w:t>
      </w:r>
      <w:r>
        <w:rPr>
          <w:rFonts w:hint="eastAsia"/>
        </w:rPr>
        <w:t>поліфонічним</w:t>
      </w:r>
      <w:r>
        <w:t></w:t>
      </w:r>
      <w:r>
        <w:rPr>
          <w:rFonts w:hint="eastAsia"/>
        </w:rPr>
        <w:t>висвітленням</w:t>
      </w:r>
      <w:r>
        <w:t></w:t>
      </w:r>
      <w:r>
        <w:rPr>
          <w:rFonts w:hint="eastAsia"/>
        </w:rPr>
        <w:t>діалектики</w:t>
      </w:r>
      <w:r>
        <w:t></w:t>
      </w:r>
      <w:r>
        <w:rPr>
          <w:rFonts w:hint="eastAsia"/>
        </w:rPr>
        <w:t>людського</w:t>
      </w:r>
      <w:r>
        <w:t></w:t>
      </w:r>
      <w:r>
        <w:rPr>
          <w:rFonts w:hint="eastAsia"/>
        </w:rPr>
        <w:t>життя</w:t>
      </w:r>
      <w:r>
        <w:t></w:t>
      </w:r>
    </w:p>
    <w:p w:rsidR="00640A60" w:rsidRDefault="00640A60" w:rsidP="00640A60">
      <w:r>
        <w:rPr>
          <w:rFonts w:hint="eastAsia"/>
        </w:rPr>
        <w:t>зокрема</w:t>
      </w:r>
      <w:r>
        <w:t></w:t>
      </w:r>
      <w:r>
        <w:rPr>
          <w:rFonts w:hint="eastAsia"/>
        </w:rPr>
        <w:t>тих</w:t>
      </w:r>
      <w:r>
        <w:t></w:t>
      </w:r>
      <w:r>
        <w:rPr>
          <w:rFonts w:hint="eastAsia"/>
        </w:rPr>
        <w:t>його</w:t>
      </w:r>
      <w:r>
        <w:t></w:t>
      </w:r>
      <w:r>
        <w:rPr>
          <w:rFonts w:hint="eastAsia"/>
        </w:rPr>
        <w:t>аспектів</w:t>
      </w:r>
      <w:r>
        <w:t></w:t>
      </w:r>
      <w:r>
        <w:t></w:t>
      </w:r>
      <w:r>
        <w:rPr>
          <w:rFonts w:hint="eastAsia"/>
        </w:rPr>
        <w:t>які</w:t>
      </w:r>
      <w:r>
        <w:t></w:t>
      </w:r>
      <w:r>
        <w:rPr>
          <w:rFonts w:hint="eastAsia"/>
        </w:rPr>
        <w:t>є</w:t>
      </w:r>
      <w:r>
        <w:t></w:t>
      </w:r>
      <w:r>
        <w:rPr>
          <w:rFonts w:hint="eastAsia"/>
        </w:rPr>
        <w:t>актуальними</w:t>
      </w:r>
      <w:r>
        <w:t></w:t>
      </w:r>
      <w:r>
        <w:rPr>
          <w:rFonts w:hint="eastAsia"/>
        </w:rPr>
        <w:t>й</w:t>
      </w:r>
      <w:r>
        <w:t></w:t>
      </w:r>
      <w:r>
        <w:rPr>
          <w:rFonts w:hint="eastAsia"/>
        </w:rPr>
        <w:t>універсальними</w:t>
      </w:r>
      <w:r>
        <w:t></w:t>
      </w:r>
      <w:r>
        <w:rPr>
          <w:rFonts w:hint="eastAsia"/>
        </w:rPr>
        <w:t>за</w:t>
      </w:r>
      <w:r>
        <w:t></w:t>
      </w:r>
      <w:r>
        <w:rPr>
          <w:rFonts w:hint="eastAsia"/>
        </w:rPr>
        <w:t>будь</w:t>
      </w:r>
      <w:r>
        <w:t></w:t>
      </w:r>
      <w:r>
        <w:rPr>
          <w:rFonts w:hint="eastAsia"/>
        </w:rPr>
        <w:t>яких</w:t>
      </w:r>
    </w:p>
    <w:p w:rsidR="00640A60" w:rsidRDefault="00640A60" w:rsidP="00640A60">
      <w:r>
        <w:rPr>
          <w:rFonts w:hint="eastAsia"/>
        </w:rPr>
        <w:t>часів</w:t>
      </w:r>
      <w:r>
        <w:t></w:t>
      </w:r>
      <w:r>
        <w:t></w:t>
      </w:r>
      <w:r>
        <w:rPr>
          <w:rFonts w:hint="eastAsia"/>
        </w:rPr>
        <w:t>роман</w:t>
      </w:r>
      <w:r>
        <w:t></w:t>
      </w:r>
      <w:r>
        <w:rPr>
          <w:rFonts w:hint="eastAsia"/>
        </w:rPr>
        <w:t>епопея</w:t>
      </w:r>
      <w:r>
        <w:t></w:t>
      </w:r>
      <w:r>
        <w:rPr>
          <w:rFonts w:hint="eastAsia"/>
        </w:rPr>
        <w:t>виходить</w:t>
      </w:r>
      <w:r>
        <w:t></w:t>
      </w:r>
      <w:r>
        <w:rPr>
          <w:rFonts w:hint="eastAsia"/>
        </w:rPr>
        <w:t>за</w:t>
      </w:r>
      <w:r>
        <w:t></w:t>
      </w:r>
      <w:r>
        <w:rPr>
          <w:rFonts w:hint="eastAsia"/>
        </w:rPr>
        <w:t>вузькі</w:t>
      </w:r>
      <w:r>
        <w:t></w:t>
      </w:r>
      <w:r>
        <w:rPr>
          <w:rFonts w:hint="eastAsia"/>
        </w:rPr>
        <w:t>рамки</w:t>
      </w:r>
      <w:r>
        <w:t></w:t>
      </w:r>
      <w:r>
        <w:t></w:t>
      </w:r>
      <w:r>
        <w:rPr>
          <w:rFonts w:hint="eastAsia"/>
        </w:rPr>
        <w:t>соцреалістичної</w:t>
      </w:r>
      <w:r>
        <w:t></w:t>
      </w:r>
      <w:r>
        <w:t></w:t>
      </w:r>
      <w:r>
        <w:rPr>
          <w:rFonts w:hint="eastAsia"/>
        </w:rPr>
        <w:t>літератури</w:t>
      </w:r>
      <w:r>
        <w:t></w:t>
      </w:r>
    </w:p>
    <w:p w:rsidR="00640A60" w:rsidRDefault="00640A60" w:rsidP="00640A60">
      <w:r>
        <w:rPr>
          <w:rFonts w:hint="eastAsia"/>
        </w:rPr>
        <w:t>Психологічно</w:t>
      </w:r>
      <w:r>
        <w:t></w:t>
      </w:r>
      <w:r>
        <w:rPr>
          <w:rFonts w:hint="eastAsia"/>
        </w:rPr>
        <w:t>переконливо</w:t>
      </w:r>
      <w:r>
        <w:t></w:t>
      </w:r>
      <w:r>
        <w:rPr>
          <w:rFonts w:hint="eastAsia"/>
        </w:rPr>
        <w:t>розкривши</w:t>
      </w:r>
      <w:r>
        <w:t></w:t>
      </w:r>
      <w:r>
        <w:rPr>
          <w:rFonts w:hint="eastAsia"/>
        </w:rPr>
        <w:t>образи</w:t>
      </w:r>
      <w:r>
        <w:t></w:t>
      </w:r>
      <w:r>
        <w:rPr>
          <w:rFonts w:hint="eastAsia"/>
        </w:rPr>
        <w:t>отця</w:t>
      </w:r>
      <w:r>
        <w:t></w:t>
      </w:r>
      <w:r>
        <w:rPr>
          <w:rFonts w:hint="eastAsia"/>
        </w:rPr>
        <w:t>Аркадія</w:t>
      </w:r>
      <w:r>
        <w:t></w:t>
      </w:r>
      <w:r>
        <w:rPr>
          <w:rFonts w:hint="eastAsia"/>
        </w:rPr>
        <w:t>Річинського</w:t>
      </w:r>
      <w:r>
        <w:t></w:t>
      </w:r>
    </w:p>
    <w:p w:rsidR="00640A60" w:rsidRDefault="00640A60" w:rsidP="00640A60">
      <w:r>
        <w:rPr>
          <w:rFonts w:hint="eastAsia"/>
        </w:rPr>
        <w:t>Олени</w:t>
      </w:r>
      <w:r>
        <w:t></w:t>
      </w:r>
      <w:r>
        <w:t></w:t>
      </w:r>
      <w:r>
        <w:rPr>
          <w:rFonts w:hint="eastAsia"/>
        </w:rPr>
        <w:t>їхніх</w:t>
      </w:r>
      <w:r>
        <w:t></w:t>
      </w:r>
      <w:r>
        <w:rPr>
          <w:rFonts w:hint="eastAsia"/>
        </w:rPr>
        <w:t>доньок</w:t>
      </w:r>
      <w:r>
        <w:t></w:t>
      </w:r>
      <w:r>
        <w:t></w:t>
      </w:r>
      <w:r>
        <w:rPr>
          <w:rFonts w:hint="eastAsia"/>
        </w:rPr>
        <w:t>письменниця</w:t>
      </w:r>
      <w:r>
        <w:t></w:t>
      </w:r>
      <w:r>
        <w:rPr>
          <w:rFonts w:hint="eastAsia"/>
        </w:rPr>
        <w:t>показала</w:t>
      </w:r>
      <w:r>
        <w:t></w:t>
      </w:r>
      <w:r>
        <w:rPr>
          <w:rFonts w:hint="eastAsia"/>
        </w:rPr>
        <w:t>становище</w:t>
      </w:r>
      <w:r>
        <w:t></w:t>
      </w:r>
      <w:r>
        <w:rPr>
          <w:rFonts w:hint="eastAsia"/>
        </w:rPr>
        <w:t>священика</w:t>
      </w:r>
      <w:r>
        <w:t></w:t>
      </w:r>
      <w:r>
        <w:t></w:t>
      </w:r>
      <w:r>
        <w:rPr>
          <w:rFonts w:hint="eastAsia"/>
        </w:rPr>
        <w:t>його</w:t>
      </w:r>
    </w:p>
    <w:p w:rsidR="00640A60" w:rsidRDefault="00640A60" w:rsidP="00640A60">
      <w:r>
        <w:rPr>
          <w:rFonts w:hint="eastAsia"/>
        </w:rPr>
        <w:t>родини</w:t>
      </w:r>
      <w:r>
        <w:t></w:t>
      </w:r>
      <w:r>
        <w:rPr>
          <w:rFonts w:hint="eastAsia"/>
        </w:rPr>
        <w:t>у</w:t>
      </w:r>
      <w:r>
        <w:t></w:t>
      </w:r>
      <w:r>
        <w:rPr>
          <w:rFonts w:hint="eastAsia"/>
        </w:rPr>
        <w:t>вирі</w:t>
      </w:r>
      <w:r>
        <w:t></w:t>
      </w:r>
      <w:r>
        <w:rPr>
          <w:rFonts w:hint="eastAsia"/>
        </w:rPr>
        <w:t>суспільно</w:t>
      </w:r>
      <w:r>
        <w:t></w:t>
      </w:r>
      <w:r>
        <w:rPr>
          <w:rFonts w:hint="eastAsia"/>
        </w:rPr>
        <w:t>політичних</w:t>
      </w:r>
      <w:r>
        <w:t></w:t>
      </w:r>
      <w:r>
        <w:rPr>
          <w:rFonts w:hint="eastAsia"/>
        </w:rPr>
        <w:t>подій</w:t>
      </w:r>
      <w:r>
        <w:t></w:t>
      </w:r>
      <w:r>
        <w:t></w:t>
      </w:r>
      <w:r>
        <w:rPr>
          <w:rFonts w:hint="eastAsia"/>
        </w:rPr>
        <w:t>акцентувала</w:t>
      </w:r>
      <w:r>
        <w:t></w:t>
      </w:r>
      <w:r>
        <w:rPr>
          <w:rFonts w:hint="eastAsia"/>
        </w:rPr>
        <w:t>на</w:t>
      </w:r>
      <w:r>
        <w:t></w:t>
      </w:r>
      <w:r>
        <w:rPr>
          <w:rFonts w:hint="eastAsia"/>
        </w:rPr>
        <w:t>проблемі</w:t>
      </w:r>
      <w:r>
        <w:t></w:t>
      </w:r>
      <w:r>
        <w:t></w:t>
      </w:r>
      <w:r>
        <w:rPr>
          <w:rFonts w:hint="eastAsia"/>
        </w:rPr>
        <w:t>людина</w:t>
      </w:r>
    </w:p>
    <w:p w:rsidR="00640A60" w:rsidRDefault="00640A60" w:rsidP="00640A60">
      <w:r>
        <w:rPr>
          <w:rFonts w:hint="eastAsia"/>
        </w:rPr>
        <w:t>й</w:t>
      </w:r>
      <w:r>
        <w:t></w:t>
      </w:r>
      <w:r>
        <w:rPr>
          <w:rFonts w:hint="eastAsia"/>
        </w:rPr>
        <w:t>епоха</w:t>
      </w:r>
      <w:r>
        <w:t></w:t>
      </w:r>
      <w:r>
        <w:t></w:t>
      </w:r>
    </w:p>
    <w:p w:rsidR="00640A60" w:rsidRDefault="00640A60" w:rsidP="00640A60">
      <w:r>
        <w:t></w:t>
      </w:r>
      <w:r>
        <w:rPr>
          <w:rFonts w:hint="eastAsia"/>
        </w:rPr>
        <w:t>З</w:t>
      </w:r>
      <w:r>
        <w:t></w:t>
      </w:r>
      <w:r>
        <w:rPr>
          <w:rFonts w:hint="eastAsia"/>
        </w:rPr>
        <w:t>ясовано</w:t>
      </w:r>
      <w:r>
        <w:t></w:t>
      </w:r>
      <w:r>
        <w:t></w:t>
      </w:r>
      <w:r>
        <w:rPr>
          <w:rFonts w:hint="eastAsia"/>
        </w:rPr>
        <w:t>що</w:t>
      </w:r>
      <w:r>
        <w:t></w:t>
      </w:r>
      <w:r>
        <w:rPr>
          <w:rFonts w:hint="eastAsia"/>
        </w:rPr>
        <w:t>зразками</w:t>
      </w:r>
      <w:r>
        <w:t></w:t>
      </w:r>
      <w:r>
        <w:rPr>
          <w:rFonts w:hint="eastAsia"/>
        </w:rPr>
        <w:t>тенденційної</w:t>
      </w:r>
      <w:r>
        <w:t></w:t>
      </w:r>
      <w:r>
        <w:rPr>
          <w:rFonts w:hint="eastAsia"/>
        </w:rPr>
        <w:t>літератури</w:t>
      </w:r>
      <w:r>
        <w:t></w:t>
      </w:r>
      <w:r>
        <w:t></w:t>
      </w:r>
      <w:r>
        <w:rPr>
          <w:rFonts w:hint="eastAsia"/>
        </w:rPr>
        <w:t>в</w:t>
      </w:r>
      <w:r>
        <w:t></w:t>
      </w:r>
      <w:r>
        <w:rPr>
          <w:rFonts w:hint="eastAsia"/>
        </w:rPr>
        <w:t>якій</w:t>
      </w:r>
      <w:r>
        <w:t></w:t>
      </w:r>
      <w:r>
        <w:rPr>
          <w:rFonts w:hint="eastAsia"/>
        </w:rPr>
        <w:t>заідеологізовано</w:t>
      </w:r>
    </w:p>
    <w:p w:rsidR="00640A60" w:rsidRDefault="00640A60" w:rsidP="00640A60">
      <w:r>
        <w:rPr>
          <w:rFonts w:hint="eastAsia"/>
        </w:rPr>
        <w:t>висвітлено</w:t>
      </w:r>
      <w:r>
        <w:t></w:t>
      </w:r>
      <w:r>
        <w:rPr>
          <w:rFonts w:hint="eastAsia"/>
        </w:rPr>
        <w:t>проблеми</w:t>
      </w:r>
      <w:r>
        <w:t></w:t>
      </w:r>
      <w:r>
        <w:rPr>
          <w:rFonts w:hint="eastAsia"/>
        </w:rPr>
        <w:t>церкви</w:t>
      </w:r>
      <w:r>
        <w:t></w:t>
      </w:r>
      <w:r>
        <w:rPr>
          <w:rFonts w:hint="eastAsia"/>
        </w:rPr>
        <w:t>й</w:t>
      </w:r>
      <w:r>
        <w:t></w:t>
      </w:r>
      <w:r>
        <w:rPr>
          <w:rFonts w:hint="eastAsia"/>
        </w:rPr>
        <w:t>образи</w:t>
      </w:r>
      <w:r>
        <w:t></w:t>
      </w:r>
      <w:r>
        <w:rPr>
          <w:rFonts w:hint="eastAsia"/>
        </w:rPr>
        <w:t>духовенства</w:t>
      </w:r>
      <w:r>
        <w:t></w:t>
      </w:r>
      <w:r>
        <w:t></w:t>
      </w:r>
      <w:r>
        <w:rPr>
          <w:rFonts w:hint="eastAsia"/>
        </w:rPr>
        <w:t>є</w:t>
      </w:r>
      <w:r>
        <w:t></w:t>
      </w:r>
      <w:r>
        <w:rPr>
          <w:rFonts w:hint="eastAsia"/>
        </w:rPr>
        <w:t>фейлетони</w:t>
      </w:r>
      <w:r>
        <w:t></w:t>
      </w:r>
      <w:r>
        <w:rPr>
          <w:rFonts w:hint="eastAsia"/>
        </w:rPr>
        <w:t>Остапа</w:t>
      </w:r>
    </w:p>
    <w:p w:rsidR="00640A60" w:rsidRDefault="00640A60" w:rsidP="00640A60">
      <w:r>
        <w:rPr>
          <w:rFonts w:hint="eastAsia"/>
        </w:rPr>
        <w:t>Вишні</w:t>
      </w:r>
      <w:r>
        <w:t></w:t>
      </w:r>
      <w:r>
        <w:t></w:t>
      </w:r>
      <w:r>
        <w:rPr>
          <w:rFonts w:hint="eastAsia"/>
        </w:rPr>
        <w:t>Іронічно</w:t>
      </w:r>
      <w:r>
        <w:t></w:t>
      </w:r>
      <w:r>
        <w:rPr>
          <w:rFonts w:hint="eastAsia"/>
        </w:rPr>
        <w:t>сатиричний</w:t>
      </w:r>
      <w:r>
        <w:t></w:t>
      </w:r>
      <w:r>
        <w:rPr>
          <w:rFonts w:hint="eastAsia"/>
        </w:rPr>
        <w:t>дискурс</w:t>
      </w:r>
      <w:r>
        <w:t></w:t>
      </w:r>
      <w:r>
        <w:rPr>
          <w:rFonts w:hint="eastAsia"/>
        </w:rPr>
        <w:t>увиразнює</w:t>
      </w:r>
      <w:r>
        <w:t></w:t>
      </w:r>
      <w:r>
        <w:rPr>
          <w:rFonts w:hint="eastAsia"/>
        </w:rPr>
        <w:t>такі</w:t>
      </w:r>
      <w:r>
        <w:t></w:t>
      </w:r>
      <w:r>
        <w:rPr>
          <w:rFonts w:hint="eastAsia"/>
        </w:rPr>
        <w:t>проблеми</w:t>
      </w:r>
      <w:r>
        <w:t></w:t>
      </w:r>
      <w:r>
        <w:t></w:t>
      </w:r>
      <w:r>
        <w:rPr>
          <w:rFonts w:hint="eastAsia"/>
        </w:rPr>
        <w:t>як</w:t>
      </w:r>
      <w:r>
        <w:t></w:t>
      </w:r>
      <w:r>
        <w:rPr>
          <w:rFonts w:hint="eastAsia"/>
        </w:rPr>
        <w:t>становище</w:t>
      </w:r>
    </w:p>
    <w:p w:rsidR="00640A60" w:rsidRDefault="00640A60" w:rsidP="00640A60">
      <w:r>
        <w:rPr>
          <w:rFonts w:hint="eastAsia"/>
        </w:rPr>
        <w:t>духовенства</w:t>
      </w:r>
      <w:r>
        <w:t></w:t>
      </w:r>
      <w:r>
        <w:t></w:t>
      </w:r>
      <w:r>
        <w:rPr>
          <w:rFonts w:hint="eastAsia"/>
        </w:rPr>
        <w:t>храмів</w:t>
      </w:r>
      <w:r>
        <w:t></w:t>
      </w:r>
      <w:r>
        <w:t></w:t>
      </w:r>
      <w:r>
        <w:rPr>
          <w:rFonts w:hint="eastAsia"/>
        </w:rPr>
        <w:t>монастирів</w:t>
      </w:r>
      <w:r>
        <w:t></w:t>
      </w:r>
      <w:r>
        <w:rPr>
          <w:rFonts w:hint="eastAsia"/>
        </w:rPr>
        <w:t>за</w:t>
      </w:r>
      <w:r>
        <w:t></w:t>
      </w:r>
      <w:r>
        <w:rPr>
          <w:rFonts w:hint="eastAsia"/>
        </w:rPr>
        <w:t>радянської</w:t>
      </w:r>
      <w:r>
        <w:t></w:t>
      </w:r>
      <w:r>
        <w:rPr>
          <w:rFonts w:hint="eastAsia"/>
        </w:rPr>
        <w:t>влади</w:t>
      </w:r>
      <w:r>
        <w:t></w:t>
      </w:r>
      <w:r>
        <w:t></w:t>
      </w:r>
      <w:r>
        <w:t></w:t>
      </w:r>
      <w:r>
        <w:rPr>
          <w:rFonts w:hint="eastAsia"/>
        </w:rPr>
        <w:t>Діли</w:t>
      </w:r>
      <w:r>
        <w:t></w:t>
      </w:r>
      <w:r>
        <w:rPr>
          <w:rFonts w:hint="eastAsia"/>
        </w:rPr>
        <w:t>небесні</w:t>
      </w:r>
      <w:r>
        <w:t></w:t>
      </w:r>
      <w:r>
        <w:t></w:t>
      </w:r>
      <w:r>
        <w:t></w:t>
      </w:r>
      <w:r>
        <w:t></w:t>
      </w:r>
      <w:r>
        <w:rPr>
          <w:rFonts w:hint="eastAsia"/>
        </w:rPr>
        <w:t>А</w:t>
      </w:r>
      <w:r>
        <w:t></w:t>
      </w:r>
      <w:r>
        <w:rPr>
          <w:rFonts w:hint="eastAsia"/>
        </w:rPr>
        <w:t>що</w:t>
      </w:r>
    </w:p>
    <w:p w:rsidR="00640A60" w:rsidRDefault="00640A60" w:rsidP="00640A60">
      <w:r>
        <w:t></w:t>
      </w:r>
      <w:r>
        <w:t></w:t>
      </w:r>
      <w:r>
        <w:t></w:t>
      </w:r>
    </w:p>
    <w:p w:rsidR="00640A60" w:rsidRDefault="00640A60" w:rsidP="00640A60">
      <w:r>
        <w:rPr>
          <w:rFonts w:hint="eastAsia"/>
        </w:rPr>
        <w:t>робити</w:t>
      </w:r>
      <w:r>
        <w:t></w:t>
      </w:r>
      <w:r>
        <w:t></w:t>
      </w:r>
      <w:r>
        <w:t></w:t>
      </w:r>
      <w:r>
        <w:t></w:t>
      </w:r>
      <w:r>
        <w:rPr>
          <w:rFonts w:hint="eastAsia"/>
        </w:rPr>
        <w:t>Нічого</w:t>
      </w:r>
      <w:r>
        <w:t></w:t>
      </w:r>
      <w:r>
        <w:rPr>
          <w:rFonts w:hint="eastAsia"/>
        </w:rPr>
        <w:t>нового</w:t>
      </w:r>
      <w:r>
        <w:t></w:t>
      </w:r>
      <w:r>
        <w:t></w:t>
      </w:r>
      <w:r>
        <w:t></w:t>
      </w:r>
      <w:r>
        <w:t></w:t>
      </w:r>
      <w:r>
        <w:rPr>
          <w:rFonts w:hint="eastAsia"/>
        </w:rPr>
        <w:t>Божеське</w:t>
      </w:r>
      <w:r>
        <w:t></w:t>
      </w:r>
      <w:r>
        <w:t></w:t>
      </w:r>
      <w:r>
        <w:t></w:t>
      </w:r>
      <w:r>
        <w:t></w:t>
      </w:r>
      <w:r>
        <w:rPr>
          <w:rFonts w:hint="eastAsia"/>
        </w:rPr>
        <w:t>Радянізація</w:t>
      </w:r>
      <w:r>
        <w:t></w:t>
      </w:r>
      <w:r>
        <w:rPr>
          <w:rFonts w:hint="eastAsia"/>
        </w:rPr>
        <w:t>церкви</w:t>
      </w:r>
      <w:r>
        <w:t></w:t>
      </w:r>
      <w:r>
        <w:t></w:t>
      </w:r>
      <w:r>
        <w:t></w:t>
      </w:r>
    </w:p>
    <w:p w:rsidR="00640A60" w:rsidRDefault="00640A60" w:rsidP="00640A60">
      <w:r>
        <w:rPr>
          <w:rFonts w:hint="eastAsia"/>
        </w:rPr>
        <w:t>проникнення</w:t>
      </w:r>
      <w:r>
        <w:t></w:t>
      </w:r>
      <w:r>
        <w:rPr>
          <w:rFonts w:hint="eastAsia"/>
        </w:rPr>
        <w:t>у</w:t>
      </w:r>
      <w:r>
        <w:t></w:t>
      </w:r>
      <w:r>
        <w:rPr>
          <w:rFonts w:hint="eastAsia"/>
        </w:rPr>
        <w:t>церковне</w:t>
      </w:r>
      <w:r>
        <w:t></w:t>
      </w:r>
      <w:r>
        <w:rPr>
          <w:rFonts w:hint="eastAsia"/>
        </w:rPr>
        <w:t>життя</w:t>
      </w:r>
      <w:r>
        <w:t></w:t>
      </w:r>
      <w:r>
        <w:rPr>
          <w:rFonts w:hint="eastAsia"/>
        </w:rPr>
        <w:t>нових</w:t>
      </w:r>
      <w:r>
        <w:t></w:t>
      </w:r>
      <w:r>
        <w:rPr>
          <w:rFonts w:hint="eastAsia"/>
        </w:rPr>
        <w:t>суспільних</w:t>
      </w:r>
      <w:r>
        <w:t></w:t>
      </w:r>
      <w:r>
        <w:rPr>
          <w:rFonts w:hint="eastAsia"/>
        </w:rPr>
        <w:t>і</w:t>
      </w:r>
      <w:r>
        <w:t></w:t>
      </w:r>
      <w:r>
        <w:rPr>
          <w:rFonts w:hint="eastAsia"/>
        </w:rPr>
        <w:t>трудових</w:t>
      </w:r>
      <w:r>
        <w:t></w:t>
      </w:r>
      <w:r>
        <w:rPr>
          <w:rFonts w:hint="eastAsia"/>
        </w:rPr>
        <w:t>відносин</w:t>
      </w:r>
      <w:r>
        <w:t></w:t>
      </w:r>
      <w:r>
        <w:t></w:t>
      </w:r>
      <w:r>
        <w:t></w:t>
      </w:r>
      <w:r>
        <w:rPr>
          <w:rFonts w:hint="eastAsia"/>
        </w:rPr>
        <w:t>Про</w:t>
      </w:r>
    </w:p>
    <w:p w:rsidR="00640A60" w:rsidRDefault="00640A60" w:rsidP="00640A60">
      <w:r>
        <w:rPr>
          <w:rFonts w:hint="eastAsia"/>
        </w:rPr>
        <w:t>Южбюро</w:t>
      </w:r>
      <w:r>
        <w:t></w:t>
      </w:r>
      <w:r>
        <w:rPr>
          <w:rFonts w:hint="eastAsia"/>
        </w:rPr>
        <w:t>всепопдякондякпаламар</w:t>
      </w:r>
      <w:r>
        <w:t></w:t>
      </w:r>
      <w:r>
        <w:rPr>
          <w:rFonts w:hint="eastAsia"/>
        </w:rPr>
        <w:t>ВЦСПС</w:t>
      </w:r>
      <w:r>
        <w:t></w:t>
      </w:r>
      <w:r>
        <w:t></w:t>
      </w:r>
      <w:r>
        <w:t></w:t>
      </w:r>
      <w:r>
        <w:t></w:t>
      </w:r>
      <w:r>
        <w:rPr>
          <w:rFonts w:hint="eastAsia"/>
        </w:rPr>
        <w:t>розкол</w:t>
      </w:r>
      <w:r>
        <w:t></w:t>
      </w:r>
      <w:r>
        <w:rPr>
          <w:rFonts w:hint="eastAsia"/>
        </w:rPr>
        <w:t>православної</w:t>
      </w:r>
      <w:r>
        <w:t></w:t>
      </w:r>
      <w:r>
        <w:rPr>
          <w:rFonts w:hint="eastAsia"/>
        </w:rPr>
        <w:t>церкви</w:t>
      </w:r>
      <w:r>
        <w:t></w:t>
      </w:r>
      <w:r>
        <w:rPr>
          <w:rFonts w:hint="eastAsia"/>
        </w:rPr>
        <w:t>й</w:t>
      </w:r>
    </w:p>
    <w:p w:rsidR="00640A60" w:rsidRDefault="00640A60" w:rsidP="00640A60">
      <w:r>
        <w:rPr>
          <w:rFonts w:hint="eastAsia"/>
        </w:rPr>
        <w:t>міжконфесійні</w:t>
      </w:r>
      <w:r>
        <w:t></w:t>
      </w:r>
      <w:r>
        <w:rPr>
          <w:rFonts w:hint="eastAsia"/>
        </w:rPr>
        <w:t>протиріччя</w:t>
      </w:r>
      <w:r>
        <w:t></w:t>
      </w:r>
      <w:r>
        <w:t></w:t>
      </w:r>
      <w:r>
        <w:t></w:t>
      </w:r>
      <w:r>
        <w:rPr>
          <w:rFonts w:hint="eastAsia"/>
        </w:rPr>
        <w:t>Діли</w:t>
      </w:r>
      <w:r>
        <w:t></w:t>
      </w:r>
      <w:r>
        <w:rPr>
          <w:rFonts w:hint="eastAsia"/>
        </w:rPr>
        <w:t>небесні</w:t>
      </w:r>
      <w:r>
        <w:t></w:t>
      </w:r>
      <w:r>
        <w:t></w:t>
      </w:r>
      <w:r>
        <w:t></w:t>
      </w:r>
      <w:r>
        <w:t></w:t>
      </w:r>
      <w:r>
        <w:rPr>
          <w:rFonts w:hint="eastAsia"/>
        </w:rPr>
        <w:t>Страшний</w:t>
      </w:r>
      <w:r>
        <w:t></w:t>
      </w:r>
      <w:r>
        <w:rPr>
          <w:rFonts w:hint="eastAsia"/>
        </w:rPr>
        <w:t>суд</w:t>
      </w:r>
      <w:r>
        <w:t></w:t>
      </w:r>
      <w:r>
        <w:t></w:t>
      </w:r>
      <w:r>
        <w:t></w:t>
      </w:r>
      <w:r>
        <w:t></w:t>
      </w:r>
      <w:r>
        <w:rPr>
          <w:rFonts w:hint="eastAsia"/>
        </w:rPr>
        <w:t>Про</w:t>
      </w:r>
      <w:r>
        <w:t></w:t>
      </w:r>
      <w:r>
        <w:rPr>
          <w:rFonts w:hint="eastAsia"/>
        </w:rPr>
        <w:t>сестриць</w:t>
      </w:r>
    </w:p>
    <w:p w:rsidR="00640A60" w:rsidRDefault="00640A60" w:rsidP="00640A60">
      <w:r>
        <w:rPr>
          <w:rFonts w:hint="eastAsia"/>
        </w:rPr>
        <w:t>та</w:t>
      </w:r>
      <w:r>
        <w:t></w:t>
      </w:r>
      <w:r>
        <w:rPr>
          <w:rFonts w:hint="eastAsia"/>
        </w:rPr>
        <w:t>братців</w:t>
      </w:r>
      <w:r>
        <w:t></w:t>
      </w:r>
      <w:r>
        <w:t></w:t>
      </w:r>
      <w:r>
        <w:t></w:t>
      </w:r>
      <w:r>
        <w:t></w:t>
      </w:r>
      <w:r>
        <w:rPr>
          <w:rFonts w:hint="eastAsia"/>
        </w:rPr>
        <w:t>Певний</w:t>
      </w:r>
      <w:r>
        <w:t></w:t>
      </w:r>
      <w:r>
        <w:rPr>
          <w:rFonts w:hint="eastAsia"/>
        </w:rPr>
        <w:t>спосіб</w:t>
      </w:r>
      <w:r>
        <w:t></w:t>
      </w:r>
      <w:r>
        <w:t></w:t>
      </w:r>
      <w:r>
        <w:t></w:t>
      </w:r>
      <w:r>
        <w:t></w:t>
      </w:r>
      <w:r>
        <w:rPr>
          <w:rFonts w:hint="eastAsia"/>
        </w:rPr>
        <w:t>Страшні</w:t>
      </w:r>
      <w:r>
        <w:t></w:t>
      </w:r>
      <w:r>
        <w:rPr>
          <w:rFonts w:hint="eastAsia"/>
        </w:rPr>
        <w:t>бої</w:t>
      </w:r>
      <w:r>
        <w:t></w:t>
      </w:r>
      <w:r>
        <w:rPr>
          <w:rFonts w:hint="eastAsia"/>
        </w:rPr>
        <w:t>почалися</w:t>
      </w:r>
      <w:r>
        <w:t></w:t>
      </w:r>
      <w:r>
        <w:t></w:t>
      </w:r>
      <w:r>
        <w:t></w:t>
      </w:r>
      <w:r>
        <w:t></w:t>
      </w:r>
      <w:r>
        <w:t></w:t>
      </w:r>
      <w:r>
        <w:rPr>
          <w:rFonts w:hint="eastAsia"/>
        </w:rPr>
        <w:t>Слава</w:t>
      </w:r>
      <w:r>
        <w:t></w:t>
      </w:r>
      <w:r>
        <w:rPr>
          <w:rFonts w:hint="eastAsia"/>
        </w:rPr>
        <w:t>тобі</w:t>
      </w:r>
      <w:r>
        <w:t></w:t>
      </w:r>
    </w:p>
    <w:p w:rsidR="00640A60" w:rsidRDefault="00640A60" w:rsidP="00640A60">
      <w:r>
        <w:rPr>
          <w:rFonts w:hint="eastAsia"/>
        </w:rPr>
        <w:t>Господи</w:t>
      </w:r>
      <w:r>
        <w:t></w:t>
      </w:r>
      <w:r>
        <w:t></w:t>
      </w:r>
      <w:r>
        <w:t></w:t>
      </w:r>
      <w:r>
        <w:t></w:t>
      </w:r>
      <w:r>
        <w:t></w:t>
      </w:r>
      <w:r>
        <w:rPr>
          <w:rFonts w:hint="eastAsia"/>
        </w:rPr>
        <w:t>Так</w:t>
      </w:r>
      <w:r>
        <w:t></w:t>
      </w:r>
      <w:r>
        <w:t></w:t>
      </w:r>
      <w:r>
        <w:t></w:t>
      </w:r>
      <w:r>
        <w:t></w:t>
      </w:r>
      <w:r>
        <w:rPr>
          <w:rFonts w:hint="eastAsia"/>
        </w:rPr>
        <w:t>Так</w:t>
      </w:r>
      <w:r>
        <w:t></w:t>
      </w:r>
      <w:r>
        <w:rPr>
          <w:rFonts w:hint="eastAsia"/>
        </w:rPr>
        <w:t>їх</w:t>
      </w:r>
      <w:r>
        <w:t></w:t>
      </w:r>
      <w:r>
        <w:t></w:t>
      </w:r>
      <w:r>
        <w:t></w:t>
      </w:r>
      <w:r>
        <w:rPr>
          <w:rFonts w:hint="eastAsia"/>
        </w:rPr>
        <w:t>та</w:t>
      </w:r>
      <w:r>
        <w:t></w:t>
      </w:r>
      <w:r>
        <w:rPr>
          <w:rFonts w:hint="eastAsia"/>
        </w:rPr>
        <w:t>ін</w:t>
      </w:r>
      <w:r>
        <w:t></w:t>
      </w:r>
      <w:r>
        <w:t></w:t>
      </w:r>
      <w:r>
        <w:t></w:t>
      </w:r>
      <w:r>
        <w:t></w:t>
      </w:r>
      <w:r>
        <w:rPr>
          <w:rFonts w:hint="eastAsia"/>
        </w:rPr>
        <w:t>Твори</w:t>
      </w:r>
      <w:r>
        <w:t></w:t>
      </w:r>
      <w:r>
        <w:t></w:t>
      </w:r>
      <w:r>
        <w:rPr>
          <w:rFonts w:hint="eastAsia"/>
        </w:rPr>
        <w:t>що</w:t>
      </w:r>
      <w:r>
        <w:t></w:t>
      </w:r>
      <w:r>
        <w:rPr>
          <w:rFonts w:hint="eastAsia"/>
        </w:rPr>
        <w:t>увійшли</w:t>
      </w:r>
      <w:r>
        <w:t></w:t>
      </w:r>
      <w:r>
        <w:rPr>
          <w:rFonts w:hint="eastAsia"/>
        </w:rPr>
        <w:t>до</w:t>
      </w:r>
      <w:r>
        <w:t></w:t>
      </w:r>
      <w:r>
        <w:t></w:t>
      </w:r>
      <w:r>
        <w:rPr>
          <w:rFonts w:hint="eastAsia"/>
        </w:rPr>
        <w:t>Вишневих</w:t>
      </w:r>
      <w:r>
        <w:t></w:t>
      </w:r>
      <w:r>
        <w:rPr>
          <w:rFonts w:hint="eastAsia"/>
        </w:rPr>
        <w:t>усмішок</w:t>
      </w:r>
    </w:p>
    <w:p w:rsidR="00640A60" w:rsidRDefault="00640A60" w:rsidP="00640A60">
      <w:r>
        <w:rPr>
          <w:rFonts w:hint="eastAsia"/>
        </w:rPr>
        <w:t>кримських</w:t>
      </w:r>
      <w:r>
        <w:t></w:t>
      </w:r>
      <w:r>
        <w:t></w:t>
      </w:r>
      <w:r>
        <w:t></w:t>
      </w:r>
      <w:r>
        <w:rPr>
          <w:rFonts w:hint="eastAsia"/>
        </w:rPr>
        <w:t>прикметні</w:t>
      </w:r>
      <w:r>
        <w:t></w:t>
      </w:r>
      <w:r>
        <w:rPr>
          <w:rFonts w:hint="eastAsia"/>
        </w:rPr>
        <w:t>іронічно</w:t>
      </w:r>
      <w:r>
        <w:t></w:t>
      </w:r>
      <w:r>
        <w:rPr>
          <w:rFonts w:hint="eastAsia"/>
        </w:rPr>
        <w:t>сатиричним</w:t>
      </w:r>
      <w:r>
        <w:t></w:t>
      </w:r>
      <w:r>
        <w:rPr>
          <w:rFonts w:hint="eastAsia"/>
        </w:rPr>
        <w:t>зображенням</w:t>
      </w:r>
      <w:r>
        <w:t></w:t>
      </w:r>
      <w:r>
        <w:rPr>
          <w:rFonts w:hint="eastAsia"/>
        </w:rPr>
        <w:t>образів</w:t>
      </w:r>
    </w:p>
    <w:p w:rsidR="00640A60" w:rsidRDefault="00640A60" w:rsidP="00640A60">
      <w:r>
        <w:rPr>
          <w:rFonts w:hint="eastAsia"/>
        </w:rPr>
        <w:t>духовенства</w:t>
      </w:r>
      <w:r>
        <w:t></w:t>
      </w:r>
      <w:r>
        <w:t></w:t>
      </w:r>
      <w:r>
        <w:t></w:t>
      </w:r>
      <w:r>
        <w:rPr>
          <w:rFonts w:hint="eastAsia"/>
        </w:rPr>
        <w:t>Мерзость</w:t>
      </w:r>
      <w:r>
        <w:t></w:t>
      </w:r>
      <w:r>
        <w:rPr>
          <w:rFonts w:hint="eastAsia"/>
        </w:rPr>
        <w:t>запустения</w:t>
      </w:r>
      <w:r>
        <w:t></w:t>
      </w:r>
      <w:r>
        <w:t></w:t>
      </w:r>
      <w:r>
        <w:t></w:t>
      </w:r>
      <w:r>
        <w:t></w:t>
      </w:r>
      <w:r>
        <w:rPr>
          <w:rFonts w:hint="eastAsia"/>
        </w:rPr>
        <w:t>З</w:t>
      </w:r>
      <w:r>
        <w:t></w:t>
      </w:r>
      <w:r>
        <w:rPr>
          <w:rFonts w:hint="eastAsia"/>
        </w:rPr>
        <w:t>їзд</w:t>
      </w:r>
      <w:r>
        <w:t></w:t>
      </w:r>
      <w:r>
        <w:t></w:t>
      </w:r>
      <w:r>
        <w:t></w:t>
      </w:r>
      <w:r>
        <w:t></w:t>
      </w:r>
      <w:r>
        <w:rPr>
          <w:rFonts w:hint="eastAsia"/>
        </w:rPr>
        <w:t>У</w:t>
      </w:r>
      <w:r>
        <w:t></w:t>
      </w:r>
      <w:r>
        <w:rPr>
          <w:rFonts w:hint="eastAsia"/>
        </w:rPr>
        <w:t>фейлетонах</w:t>
      </w:r>
      <w:r>
        <w:t></w:t>
      </w:r>
      <w:r>
        <w:t></w:t>
      </w:r>
      <w:r>
        <w:rPr>
          <w:rFonts w:hint="eastAsia"/>
        </w:rPr>
        <w:t>Бо</w:t>
      </w:r>
      <w:r>
        <w:t></w:t>
      </w:r>
      <w:r>
        <w:rPr>
          <w:rFonts w:hint="eastAsia"/>
        </w:rPr>
        <w:t>то</w:t>
      </w:r>
      <w:r>
        <w:t></w:t>
      </w:r>
      <w:r>
        <w:rPr>
          <w:rFonts w:hint="eastAsia"/>
        </w:rPr>
        <w:t>ж</w:t>
      </w:r>
      <w:r>
        <w:t></w:t>
      </w:r>
      <w:r>
        <w:rPr>
          <w:rFonts w:hint="eastAsia"/>
        </w:rPr>
        <w:t>таки</w:t>
      </w:r>
    </w:p>
    <w:p w:rsidR="00640A60" w:rsidRDefault="00640A60" w:rsidP="00640A60">
      <w:r>
        <w:rPr>
          <w:rFonts w:hint="eastAsia"/>
        </w:rPr>
        <w:t>папа</w:t>
      </w:r>
      <w:r>
        <w:t></w:t>
      </w:r>
      <w:r>
        <w:t></w:t>
      </w:r>
      <w:r>
        <w:rPr>
          <w:rFonts w:hint="eastAsia"/>
        </w:rPr>
        <w:t>а</w:t>
      </w:r>
      <w:r>
        <w:t></w:t>
      </w:r>
      <w:r>
        <w:rPr>
          <w:rFonts w:hint="eastAsia"/>
        </w:rPr>
        <w:t>то</w:t>
      </w:r>
      <w:r>
        <w:t></w:t>
      </w:r>
      <w:r>
        <w:rPr>
          <w:rFonts w:hint="eastAsia"/>
        </w:rPr>
        <w:t>Анатоль</w:t>
      </w:r>
      <w:r>
        <w:t></w:t>
      </w:r>
      <w:r>
        <w:rPr>
          <w:rFonts w:hint="eastAsia"/>
        </w:rPr>
        <w:t>Франс</w:t>
      </w:r>
      <w:r>
        <w:t></w:t>
      </w:r>
      <w:r>
        <w:t></w:t>
      </w:r>
      <w:r>
        <w:t></w:t>
      </w:r>
      <w:r>
        <w:t></w:t>
      </w:r>
      <w:r>
        <w:rPr>
          <w:rFonts w:hint="eastAsia"/>
        </w:rPr>
        <w:t>Не</w:t>
      </w:r>
      <w:r>
        <w:t></w:t>
      </w:r>
      <w:r>
        <w:rPr>
          <w:rFonts w:hint="eastAsia"/>
        </w:rPr>
        <w:t>займайте</w:t>
      </w:r>
      <w:r>
        <w:t></w:t>
      </w:r>
      <w:r>
        <w:t></w:t>
      </w:r>
      <w:r>
        <w:rPr>
          <w:rFonts w:hint="eastAsia"/>
        </w:rPr>
        <w:t>хай</w:t>
      </w:r>
      <w:r>
        <w:t></w:t>
      </w:r>
      <w:r>
        <w:rPr>
          <w:rFonts w:hint="eastAsia"/>
        </w:rPr>
        <w:t>йому</w:t>
      </w:r>
      <w:r>
        <w:t></w:t>
      </w:r>
      <w:r>
        <w:rPr>
          <w:rFonts w:hint="eastAsia"/>
        </w:rPr>
        <w:t>хрін</w:t>
      </w:r>
      <w:r>
        <w:t></w:t>
      </w:r>
      <w:r>
        <w:t></w:t>
      </w:r>
      <w:r>
        <w:t></w:t>
      </w:r>
      <w:r>
        <w:t></w:t>
      </w:r>
      <w:r>
        <w:t></w:t>
      </w:r>
      <w:r>
        <w:rPr>
          <w:rFonts w:hint="eastAsia"/>
        </w:rPr>
        <w:t>І</w:t>
      </w:r>
      <w:r>
        <w:t></w:t>
      </w:r>
      <w:r>
        <w:rPr>
          <w:rFonts w:hint="eastAsia"/>
        </w:rPr>
        <w:t>хліб</w:t>
      </w:r>
      <w:r>
        <w:t></w:t>
      </w:r>
      <w:r>
        <w:rPr>
          <w:rFonts w:hint="eastAsia"/>
        </w:rPr>
        <w:t>пекти</w:t>
      </w:r>
      <w:r>
        <w:t></w:t>
      </w:r>
      <w:r>
        <w:t></w:t>
      </w:r>
      <w:r>
        <w:rPr>
          <w:rFonts w:hint="eastAsia"/>
        </w:rPr>
        <w:t>й</w:t>
      </w:r>
      <w:r>
        <w:t></w:t>
      </w:r>
      <w:r>
        <w:rPr>
          <w:rFonts w:hint="eastAsia"/>
        </w:rPr>
        <w:t>по</w:t>
      </w:r>
    </w:p>
    <w:p w:rsidR="00640A60" w:rsidRDefault="00640A60" w:rsidP="00640A60">
      <w:r>
        <w:rPr>
          <w:rFonts w:hint="eastAsia"/>
        </w:rPr>
        <w:t>теля</w:t>
      </w:r>
      <w:r>
        <w:t></w:t>
      </w:r>
      <w:r>
        <w:rPr>
          <w:rFonts w:hint="eastAsia"/>
        </w:rPr>
        <w:t>йти</w:t>
      </w:r>
      <w:r>
        <w:t></w:t>
      </w:r>
      <w:r>
        <w:t></w:t>
      </w:r>
      <w:r>
        <w:t></w:t>
      </w:r>
      <w:r>
        <w:t></w:t>
      </w:r>
      <w:r>
        <w:t></w:t>
      </w:r>
      <w:r>
        <w:rPr>
          <w:rFonts w:hint="eastAsia"/>
        </w:rPr>
        <w:t>у</w:t>
      </w:r>
      <w:r>
        <w:t></w:t>
      </w:r>
      <w:r>
        <w:rPr>
          <w:rFonts w:hint="eastAsia"/>
        </w:rPr>
        <w:t>руслі</w:t>
      </w:r>
      <w:r>
        <w:t></w:t>
      </w:r>
      <w:r>
        <w:rPr>
          <w:rFonts w:hint="eastAsia"/>
        </w:rPr>
        <w:t>радянської</w:t>
      </w:r>
      <w:r>
        <w:t></w:t>
      </w:r>
      <w:r>
        <w:rPr>
          <w:rFonts w:hint="eastAsia"/>
        </w:rPr>
        <w:t>ідеології</w:t>
      </w:r>
      <w:r>
        <w:t></w:t>
      </w:r>
      <w:r>
        <w:rPr>
          <w:rFonts w:hint="eastAsia"/>
        </w:rPr>
        <w:t>звучить</w:t>
      </w:r>
      <w:r>
        <w:t></w:t>
      </w:r>
      <w:r>
        <w:rPr>
          <w:rFonts w:hint="eastAsia"/>
        </w:rPr>
        <w:t>сатира</w:t>
      </w:r>
      <w:r>
        <w:t></w:t>
      </w:r>
      <w:r>
        <w:rPr>
          <w:rFonts w:hint="eastAsia"/>
        </w:rPr>
        <w:t>на</w:t>
      </w:r>
      <w:r>
        <w:t></w:t>
      </w:r>
      <w:r>
        <w:rPr>
          <w:rFonts w:hint="eastAsia"/>
        </w:rPr>
        <w:t>Ватикан</w:t>
      </w:r>
      <w:r>
        <w:t></w:t>
      </w:r>
      <w:r>
        <w:rPr>
          <w:rFonts w:hint="eastAsia"/>
        </w:rPr>
        <w:t>і</w:t>
      </w:r>
    </w:p>
    <w:p w:rsidR="00640A60" w:rsidRDefault="00640A60" w:rsidP="00640A60">
      <w:r>
        <w:rPr>
          <w:rFonts w:hint="eastAsia"/>
        </w:rPr>
        <w:t>католицьке</w:t>
      </w:r>
      <w:r>
        <w:t></w:t>
      </w:r>
      <w:r>
        <w:rPr>
          <w:rFonts w:hint="eastAsia"/>
        </w:rPr>
        <w:t>духовенство</w:t>
      </w:r>
      <w:r>
        <w:t></w:t>
      </w:r>
      <w:r>
        <w:t></w:t>
      </w:r>
      <w:r>
        <w:rPr>
          <w:rFonts w:hint="eastAsia"/>
        </w:rPr>
        <w:t>За</w:t>
      </w:r>
      <w:r>
        <w:t></w:t>
      </w:r>
      <w:r>
        <w:rPr>
          <w:rFonts w:hint="eastAsia"/>
        </w:rPr>
        <w:t>іронічно</w:t>
      </w:r>
      <w:r>
        <w:t></w:t>
      </w:r>
      <w:r>
        <w:rPr>
          <w:rFonts w:hint="eastAsia"/>
        </w:rPr>
        <w:t>сатиричним</w:t>
      </w:r>
      <w:r>
        <w:t></w:t>
      </w:r>
      <w:r>
        <w:rPr>
          <w:rFonts w:hint="eastAsia"/>
        </w:rPr>
        <w:t>і</w:t>
      </w:r>
      <w:r>
        <w:t></w:t>
      </w:r>
      <w:r>
        <w:rPr>
          <w:rFonts w:hint="eastAsia"/>
        </w:rPr>
        <w:t>тенденційним</w:t>
      </w:r>
      <w:r>
        <w:t></w:t>
      </w:r>
      <w:r>
        <w:rPr>
          <w:rFonts w:hint="eastAsia"/>
        </w:rPr>
        <w:t>каркасом</w:t>
      </w:r>
    </w:p>
    <w:p w:rsidR="00640A60" w:rsidRDefault="00640A60" w:rsidP="00640A60">
      <w:r>
        <w:rPr>
          <w:rFonts w:hint="eastAsia"/>
        </w:rPr>
        <w:t>творів</w:t>
      </w:r>
      <w:r>
        <w:t></w:t>
      </w:r>
      <w:r>
        <w:rPr>
          <w:rFonts w:hint="eastAsia"/>
        </w:rPr>
        <w:t>Остапа</w:t>
      </w:r>
      <w:r>
        <w:t></w:t>
      </w:r>
      <w:r>
        <w:rPr>
          <w:rFonts w:hint="eastAsia"/>
        </w:rPr>
        <w:t>Вишні</w:t>
      </w:r>
      <w:r>
        <w:t></w:t>
      </w:r>
      <w:r>
        <w:rPr>
          <w:rFonts w:hint="eastAsia"/>
        </w:rPr>
        <w:t>проглядаються</w:t>
      </w:r>
      <w:r>
        <w:t></w:t>
      </w:r>
      <w:r>
        <w:rPr>
          <w:rFonts w:hint="eastAsia"/>
        </w:rPr>
        <w:t>трагічні</w:t>
      </w:r>
      <w:r>
        <w:t></w:t>
      </w:r>
      <w:r>
        <w:rPr>
          <w:rFonts w:hint="eastAsia"/>
        </w:rPr>
        <w:t>реалії</w:t>
      </w:r>
      <w:r>
        <w:t></w:t>
      </w:r>
      <w:r>
        <w:t></w:t>
      </w:r>
      <w:r>
        <w:rPr>
          <w:rFonts w:hint="eastAsia"/>
        </w:rPr>
        <w:t>пов</w:t>
      </w:r>
      <w:r>
        <w:t></w:t>
      </w:r>
      <w:r>
        <w:rPr>
          <w:rFonts w:hint="eastAsia"/>
        </w:rPr>
        <w:t>язані</w:t>
      </w:r>
      <w:r>
        <w:t></w:t>
      </w:r>
      <w:r>
        <w:rPr>
          <w:rFonts w:hint="eastAsia"/>
        </w:rPr>
        <w:t>зі</w:t>
      </w:r>
      <w:r>
        <w:t></w:t>
      </w:r>
      <w:r>
        <w:rPr>
          <w:rFonts w:hint="eastAsia"/>
        </w:rPr>
        <w:t>становищем</w:t>
      </w:r>
    </w:p>
    <w:p w:rsidR="00640A60" w:rsidRDefault="00640A60" w:rsidP="00640A60">
      <w:r>
        <w:rPr>
          <w:rFonts w:hint="eastAsia"/>
        </w:rPr>
        <w:t>духовенства</w:t>
      </w:r>
      <w:r>
        <w:t></w:t>
      </w:r>
      <w:r>
        <w:rPr>
          <w:rFonts w:hint="eastAsia"/>
        </w:rPr>
        <w:t>та</w:t>
      </w:r>
      <w:r>
        <w:t></w:t>
      </w:r>
      <w:r>
        <w:rPr>
          <w:rFonts w:hint="eastAsia"/>
        </w:rPr>
        <w:t>церкви</w:t>
      </w:r>
      <w:r>
        <w:t></w:t>
      </w:r>
      <w:r>
        <w:rPr>
          <w:rFonts w:hint="eastAsia"/>
        </w:rPr>
        <w:t>за</w:t>
      </w:r>
      <w:r>
        <w:t></w:t>
      </w:r>
      <w:r>
        <w:rPr>
          <w:rFonts w:hint="eastAsia"/>
        </w:rPr>
        <w:t>радянської</w:t>
      </w:r>
      <w:r>
        <w:t></w:t>
      </w:r>
      <w:r>
        <w:rPr>
          <w:rFonts w:hint="eastAsia"/>
        </w:rPr>
        <w:t>влади</w:t>
      </w:r>
      <w:r>
        <w:t></w:t>
      </w:r>
    </w:p>
    <w:p w:rsidR="00640A60" w:rsidRDefault="00640A60" w:rsidP="00640A60">
      <w:r>
        <w:t></w:t>
      </w:r>
      <w:r>
        <w:rPr>
          <w:rFonts w:hint="eastAsia"/>
        </w:rPr>
        <w:t>Актуалізацією</w:t>
      </w:r>
      <w:r>
        <w:t></w:t>
      </w:r>
      <w:r>
        <w:rPr>
          <w:rFonts w:hint="eastAsia"/>
        </w:rPr>
        <w:t>церковно</w:t>
      </w:r>
      <w:r>
        <w:t></w:t>
      </w:r>
      <w:r>
        <w:rPr>
          <w:rFonts w:hint="eastAsia"/>
        </w:rPr>
        <w:t>релігійних</w:t>
      </w:r>
      <w:r>
        <w:t></w:t>
      </w:r>
      <w:r>
        <w:rPr>
          <w:rFonts w:hint="eastAsia"/>
        </w:rPr>
        <w:t>проблем</w:t>
      </w:r>
      <w:r>
        <w:t></w:t>
      </w:r>
      <w:r>
        <w:rPr>
          <w:rFonts w:hint="eastAsia"/>
        </w:rPr>
        <w:t>Х–ХХ</w:t>
      </w:r>
      <w:r>
        <w:t></w:t>
      </w:r>
      <w:r>
        <w:rPr>
          <w:rFonts w:hint="eastAsia"/>
        </w:rPr>
        <w:t>ст</w:t>
      </w:r>
      <w:r>
        <w:t></w:t>
      </w:r>
      <w:r>
        <w:t></w:t>
      </w:r>
      <w:r>
        <w:t></w:t>
      </w:r>
      <w:r>
        <w:rPr>
          <w:rFonts w:hint="eastAsia"/>
        </w:rPr>
        <w:t>психологічно</w:t>
      </w:r>
    </w:p>
    <w:p w:rsidR="00640A60" w:rsidRDefault="00640A60" w:rsidP="00640A60">
      <w:r>
        <w:rPr>
          <w:rFonts w:hint="eastAsia"/>
        </w:rPr>
        <w:t>переконливим</w:t>
      </w:r>
      <w:r>
        <w:t></w:t>
      </w:r>
      <w:r>
        <w:t></w:t>
      </w:r>
      <w:r>
        <w:rPr>
          <w:rFonts w:hint="eastAsia"/>
        </w:rPr>
        <w:t>базованим</w:t>
      </w:r>
      <w:r>
        <w:t></w:t>
      </w:r>
      <w:r>
        <w:rPr>
          <w:rFonts w:hint="eastAsia"/>
        </w:rPr>
        <w:t>на</w:t>
      </w:r>
      <w:r>
        <w:t></w:t>
      </w:r>
      <w:r>
        <w:rPr>
          <w:rFonts w:hint="eastAsia"/>
        </w:rPr>
        <w:t>історичних</w:t>
      </w:r>
      <w:r>
        <w:t></w:t>
      </w:r>
      <w:r>
        <w:rPr>
          <w:rFonts w:hint="eastAsia"/>
        </w:rPr>
        <w:t>відомостях</w:t>
      </w:r>
      <w:r>
        <w:t></w:t>
      </w:r>
      <w:r>
        <w:rPr>
          <w:rFonts w:hint="eastAsia"/>
        </w:rPr>
        <w:t>моделюванням</w:t>
      </w:r>
      <w:r>
        <w:t></w:t>
      </w:r>
      <w:r>
        <w:rPr>
          <w:rFonts w:hint="eastAsia"/>
        </w:rPr>
        <w:t>образів</w:t>
      </w:r>
    </w:p>
    <w:p w:rsidR="00640A60" w:rsidRDefault="00640A60" w:rsidP="00640A60">
      <w:r>
        <w:rPr>
          <w:rFonts w:hint="eastAsia"/>
        </w:rPr>
        <w:t>духовних</w:t>
      </w:r>
      <w:r>
        <w:t></w:t>
      </w:r>
      <w:r>
        <w:rPr>
          <w:rFonts w:hint="eastAsia"/>
        </w:rPr>
        <w:t>діячів</w:t>
      </w:r>
      <w:r>
        <w:t></w:t>
      </w:r>
      <w:r>
        <w:rPr>
          <w:rFonts w:hint="eastAsia"/>
        </w:rPr>
        <w:t>різних</w:t>
      </w:r>
      <w:r>
        <w:t></w:t>
      </w:r>
      <w:r>
        <w:rPr>
          <w:rFonts w:hint="eastAsia"/>
        </w:rPr>
        <w:t>епох</w:t>
      </w:r>
      <w:r>
        <w:t></w:t>
      </w:r>
      <w:r>
        <w:rPr>
          <w:rFonts w:hint="eastAsia"/>
        </w:rPr>
        <w:t>прикметна</w:t>
      </w:r>
      <w:r>
        <w:t></w:t>
      </w:r>
      <w:r>
        <w:rPr>
          <w:rFonts w:hint="eastAsia"/>
        </w:rPr>
        <w:t>історична</w:t>
      </w:r>
      <w:r>
        <w:t></w:t>
      </w:r>
      <w:r>
        <w:rPr>
          <w:rFonts w:hint="eastAsia"/>
        </w:rPr>
        <w:t>проза</w:t>
      </w:r>
    </w:p>
    <w:p w:rsidR="00640A60" w:rsidRDefault="00640A60" w:rsidP="00640A60">
      <w:r>
        <w:rPr>
          <w:rFonts w:hint="eastAsia"/>
        </w:rPr>
        <w:t>В</w:t>
      </w:r>
      <w:r>
        <w:t></w:t>
      </w:r>
      <w:r>
        <w:t></w:t>
      </w:r>
      <w:r>
        <w:rPr>
          <w:rFonts w:hint="eastAsia"/>
        </w:rPr>
        <w:t>Ґренджі</w:t>
      </w:r>
      <w:r>
        <w:t></w:t>
      </w:r>
      <w:r>
        <w:rPr>
          <w:rFonts w:hint="eastAsia"/>
        </w:rPr>
        <w:t>Донського</w:t>
      </w:r>
      <w:r>
        <w:t></w:t>
      </w:r>
      <w:r>
        <w:t></w:t>
      </w:r>
      <w:r>
        <w:rPr>
          <w:rFonts w:hint="eastAsia"/>
        </w:rPr>
        <w:t>З</w:t>
      </w:r>
      <w:r>
        <w:t></w:t>
      </w:r>
      <w:r>
        <w:t></w:t>
      </w:r>
      <w:r>
        <w:rPr>
          <w:rFonts w:hint="eastAsia"/>
        </w:rPr>
        <w:t>Тулуб</w:t>
      </w:r>
      <w:r>
        <w:t></w:t>
      </w:r>
      <w:r>
        <w:t></w:t>
      </w:r>
      <w:r>
        <w:rPr>
          <w:rFonts w:hint="eastAsia"/>
        </w:rPr>
        <w:t>С</w:t>
      </w:r>
      <w:r>
        <w:t></w:t>
      </w:r>
      <w:r>
        <w:t></w:t>
      </w:r>
      <w:r>
        <w:rPr>
          <w:rFonts w:hint="eastAsia"/>
        </w:rPr>
        <w:t>Скляренка</w:t>
      </w:r>
      <w:r>
        <w:t></w:t>
      </w:r>
      <w:r>
        <w:t></w:t>
      </w:r>
      <w:r>
        <w:rPr>
          <w:rFonts w:hint="eastAsia"/>
        </w:rPr>
        <w:t>П</w:t>
      </w:r>
      <w:r>
        <w:t></w:t>
      </w:r>
      <w:r>
        <w:t></w:t>
      </w:r>
      <w:r>
        <w:rPr>
          <w:rFonts w:hint="eastAsia"/>
        </w:rPr>
        <w:t>Загребельного</w:t>
      </w:r>
      <w:r>
        <w:t></w:t>
      </w:r>
    </w:p>
    <w:p w:rsidR="00640A60" w:rsidRDefault="00640A60" w:rsidP="00640A60">
      <w:r>
        <w:rPr>
          <w:rFonts w:hint="eastAsia"/>
        </w:rPr>
        <w:t>О</w:t>
      </w:r>
      <w:r>
        <w:t></w:t>
      </w:r>
      <w:r>
        <w:t></w:t>
      </w:r>
      <w:r>
        <w:rPr>
          <w:rFonts w:hint="eastAsia"/>
        </w:rPr>
        <w:t>Пахучого</w:t>
      </w:r>
      <w:r>
        <w:t></w:t>
      </w:r>
      <w:r>
        <w:t></w:t>
      </w:r>
      <w:r>
        <w:rPr>
          <w:rFonts w:hint="eastAsia"/>
        </w:rPr>
        <w:t>І</w:t>
      </w:r>
      <w:r>
        <w:t></w:t>
      </w:r>
      <w:r>
        <w:t></w:t>
      </w:r>
      <w:r>
        <w:rPr>
          <w:rFonts w:hint="eastAsia"/>
        </w:rPr>
        <w:t>Корбача</w:t>
      </w:r>
      <w:r>
        <w:t></w:t>
      </w:r>
      <w:r>
        <w:t></w:t>
      </w:r>
      <w:r>
        <w:rPr>
          <w:rFonts w:hint="eastAsia"/>
        </w:rPr>
        <w:t>Ю</w:t>
      </w:r>
      <w:r>
        <w:t></w:t>
      </w:r>
      <w:r>
        <w:t></w:t>
      </w:r>
      <w:r>
        <w:rPr>
          <w:rFonts w:hint="eastAsia"/>
        </w:rPr>
        <w:t>Мушкетика</w:t>
      </w:r>
      <w:r>
        <w:t></w:t>
      </w:r>
      <w:r>
        <w:rPr>
          <w:rFonts w:hint="eastAsia"/>
        </w:rPr>
        <w:t>та</w:t>
      </w:r>
      <w:r>
        <w:t></w:t>
      </w:r>
      <w:r>
        <w:rPr>
          <w:rFonts w:hint="eastAsia"/>
        </w:rPr>
        <w:t>Р</w:t>
      </w:r>
      <w:r>
        <w:t></w:t>
      </w:r>
      <w:r>
        <w:t></w:t>
      </w:r>
      <w:r>
        <w:rPr>
          <w:rFonts w:hint="eastAsia"/>
        </w:rPr>
        <w:t>Іваничука</w:t>
      </w:r>
      <w:r>
        <w:t></w:t>
      </w:r>
    </w:p>
    <w:p w:rsidR="00640A60" w:rsidRDefault="00640A60" w:rsidP="00640A60">
      <w:r>
        <w:t></w:t>
      </w:r>
      <w:r>
        <w:rPr>
          <w:rFonts w:hint="eastAsia"/>
        </w:rPr>
        <w:t>Особливості</w:t>
      </w:r>
      <w:r>
        <w:t></w:t>
      </w:r>
      <w:r>
        <w:rPr>
          <w:rFonts w:hint="eastAsia"/>
        </w:rPr>
        <w:t>церковно</w:t>
      </w:r>
      <w:r>
        <w:t></w:t>
      </w:r>
      <w:r>
        <w:rPr>
          <w:rFonts w:hint="eastAsia"/>
        </w:rPr>
        <w:t>релігійного</w:t>
      </w:r>
      <w:r>
        <w:t></w:t>
      </w:r>
      <w:r>
        <w:rPr>
          <w:rFonts w:hint="eastAsia"/>
        </w:rPr>
        <w:t>життя</w:t>
      </w:r>
      <w:r>
        <w:t></w:t>
      </w:r>
      <w:r>
        <w:rPr>
          <w:rFonts w:hint="eastAsia"/>
        </w:rPr>
        <w:t>на</w:t>
      </w:r>
      <w:r>
        <w:t></w:t>
      </w:r>
      <w:r>
        <w:rPr>
          <w:rFonts w:hint="eastAsia"/>
        </w:rPr>
        <w:t>Закарпатті</w:t>
      </w:r>
      <w:r>
        <w:t></w:t>
      </w:r>
      <w:r>
        <w:rPr>
          <w:rFonts w:hint="eastAsia"/>
        </w:rPr>
        <w:t>в</w:t>
      </w:r>
      <w:r>
        <w:t></w:t>
      </w:r>
      <w:r>
        <w:rPr>
          <w:rFonts w:hint="eastAsia"/>
        </w:rPr>
        <w:t>першій</w:t>
      </w:r>
    </w:p>
    <w:p w:rsidR="00640A60" w:rsidRDefault="00640A60" w:rsidP="00640A60">
      <w:r>
        <w:rPr>
          <w:rFonts w:hint="eastAsia"/>
        </w:rPr>
        <w:t>половині</w:t>
      </w:r>
      <w:r>
        <w:t></w:t>
      </w:r>
      <w:r>
        <w:rPr>
          <w:rFonts w:hint="eastAsia"/>
        </w:rPr>
        <w:t>ХІ</w:t>
      </w:r>
      <w:r>
        <w:t></w:t>
      </w:r>
      <w:r>
        <w:t></w:t>
      </w:r>
      <w:r>
        <w:rPr>
          <w:rFonts w:hint="eastAsia"/>
        </w:rPr>
        <w:t>ст</w:t>
      </w:r>
      <w:r>
        <w:t></w:t>
      </w:r>
      <w:r>
        <w:t></w:t>
      </w:r>
      <w:r>
        <w:t></w:t>
      </w:r>
      <w:r>
        <w:rPr>
          <w:rFonts w:hint="eastAsia"/>
        </w:rPr>
        <w:t>повість</w:t>
      </w:r>
      <w:r>
        <w:t></w:t>
      </w:r>
      <w:r>
        <w:t></w:t>
      </w:r>
      <w:r>
        <w:rPr>
          <w:rFonts w:hint="eastAsia"/>
        </w:rPr>
        <w:t>Петро</w:t>
      </w:r>
      <w:r>
        <w:t></w:t>
      </w:r>
      <w:r>
        <w:rPr>
          <w:rFonts w:hint="eastAsia"/>
        </w:rPr>
        <w:t>Петрович</w:t>
      </w:r>
      <w:r>
        <w:t></w:t>
      </w:r>
      <w:r>
        <w:t></w:t>
      </w:r>
      <w:r>
        <w:t></w:t>
      </w:r>
      <w:r>
        <w:rPr>
          <w:rFonts w:hint="eastAsia"/>
        </w:rPr>
        <w:t>та</w:t>
      </w:r>
      <w:r>
        <w:t></w:t>
      </w:r>
      <w:r>
        <w:rPr>
          <w:rFonts w:hint="eastAsia"/>
        </w:rPr>
        <w:t>в</w:t>
      </w:r>
      <w:r>
        <w:t></w:t>
      </w:r>
      <w:r>
        <w:rPr>
          <w:rFonts w:hint="eastAsia"/>
        </w:rPr>
        <w:t>кінці</w:t>
      </w:r>
      <w:r>
        <w:t></w:t>
      </w:r>
      <w:r>
        <w:rPr>
          <w:rFonts w:hint="eastAsia"/>
        </w:rPr>
        <w:t>ХІХ</w:t>
      </w:r>
      <w:r>
        <w:t></w:t>
      </w:r>
      <w:r>
        <w:rPr>
          <w:rFonts w:hint="eastAsia"/>
        </w:rPr>
        <w:t>–</w:t>
      </w:r>
      <w:r>
        <w:t></w:t>
      </w:r>
      <w:r>
        <w:rPr>
          <w:rFonts w:hint="eastAsia"/>
        </w:rPr>
        <w:t>на</w:t>
      </w:r>
      <w:r>
        <w:t></w:t>
      </w:r>
      <w:r>
        <w:rPr>
          <w:rFonts w:hint="eastAsia"/>
        </w:rPr>
        <w:t>початку</w:t>
      </w:r>
    </w:p>
    <w:p w:rsidR="00640A60" w:rsidRDefault="00640A60" w:rsidP="00640A60">
      <w:r>
        <w:rPr>
          <w:rFonts w:hint="eastAsia"/>
        </w:rPr>
        <w:t>ХХ</w:t>
      </w:r>
      <w:r>
        <w:t></w:t>
      </w:r>
      <w:r>
        <w:rPr>
          <w:rFonts w:hint="eastAsia"/>
        </w:rPr>
        <w:t>ст</w:t>
      </w:r>
      <w:r>
        <w:t></w:t>
      </w:r>
      <w:r>
        <w:t></w:t>
      </w:r>
      <w:r>
        <w:t></w:t>
      </w:r>
      <w:r>
        <w:rPr>
          <w:rFonts w:hint="eastAsia"/>
        </w:rPr>
        <w:t>роман</w:t>
      </w:r>
      <w:r>
        <w:t></w:t>
      </w:r>
      <w:r>
        <w:t></w:t>
      </w:r>
      <w:r>
        <w:rPr>
          <w:rFonts w:hint="eastAsia"/>
        </w:rPr>
        <w:t>Сини</w:t>
      </w:r>
      <w:r>
        <w:t></w:t>
      </w:r>
      <w:r>
        <w:rPr>
          <w:rFonts w:hint="eastAsia"/>
        </w:rPr>
        <w:t>Верховини</w:t>
      </w:r>
      <w:r>
        <w:t></w:t>
      </w:r>
      <w:r>
        <w:t></w:t>
      </w:r>
      <w:r>
        <w:t></w:t>
      </w:r>
      <w:r>
        <w:rPr>
          <w:rFonts w:hint="eastAsia"/>
        </w:rPr>
        <w:t>відтворив</w:t>
      </w:r>
      <w:r>
        <w:t></w:t>
      </w:r>
      <w:r>
        <w:rPr>
          <w:rFonts w:hint="eastAsia"/>
        </w:rPr>
        <w:t>основоположник</w:t>
      </w:r>
      <w:r>
        <w:t></w:t>
      </w:r>
      <w:r>
        <w:rPr>
          <w:rFonts w:hint="eastAsia"/>
        </w:rPr>
        <w:t>новітньої</w:t>
      </w:r>
    </w:p>
    <w:p w:rsidR="00640A60" w:rsidRDefault="00640A60" w:rsidP="00640A60">
      <w:r>
        <w:rPr>
          <w:rFonts w:hint="eastAsia"/>
        </w:rPr>
        <w:t>української</w:t>
      </w:r>
      <w:r>
        <w:t></w:t>
      </w:r>
      <w:r>
        <w:rPr>
          <w:rFonts w:hint="eastAsia"/>
        </w:rPr>
        <w:t>літератури</w:t>
      </w:r>
      <w:r>
        <w:t></w:t>
      </w:r>
      <w:r>
        <w:rPr>
          <w:rFonts w:hint="eastAsia"/>
        </w:rPr>
        <w:t>на</w:t>
      </w:r>
      <w:r>
        <w:t></w:t>
      </w:r>
      <w:r>
        <w:rPr>
          <w:rFonts w:hint="eastAsia"/>
        </w:rPr>
        <w:t>Закарпатті</w:t>
      </w:r>
      <w:r>
        <w:t></w:t>
      </w:r>
      <w:r>
        <w:t></w:t>
      </w:r>
      <w:r>
        <w:rPr>
          <w:rFonts w:hint="eastAsia"/>
        </w:rPr>
        <w:t>визначний</w:t>
      </w:r>
      <w:r>
        <w:t></w:t>
      </w:r>
      <w:r>
        <w:rPr>
          <w:rFonts w:hint="eastAsia"/>
        </w:rPr>
        <w:t>літературний</w:t>
      </w:r>
      <w:r>
        <w:t></w:t>
      </w:r>
      <w:r>
        <w:rPr>
          <w:rFonts w:hint="eastAsia"/>
        </w:rPr>
        <w:t>та</w:t>
      </w:r>
      <w:r>
        <w:t></w:t>
      </w:r>
      <w:r>
        <w:rPr>
          <w:rFonts w:hint="eastAsia"/>
        </w:rPr>
        <w:t>культурногромадський</w:t>
      </w:r>
      <w:r>
        <w:t></w:t>
      </w:r>
      <w:r>
        <w:rPr>
          <w:rFonts w:hint="eastAsia"/>
        </w:rPr>
        <w:t>діяч</w:t>
      </w:r>
      <w:r>
        <w:t></w:t>
      </w:r>
      <w:r>
        <w:rPr>
          <w:rFonts w:hint="eastAsia"/>
        </w:rPr>
        <w:t>–</w:t>
      </w:r>
      <w:r>
        <w:t></w:t>
      </w:r>
      <w:r>
        <w:rPr>
          <w:rFonts w:hint="eastAsia"/>
        </w:rPr>
        <w:t>В</w:t>
      </w:r>
      <w:r>
        <w:t></w:t>
      </w:r>
      <w:r>
        <w:t></w:t>
      </w:r>
      <w:r>
        <w:rPr>
          <w:rFonts w:hint="eastAsia"/>
        </w:rPr>
        <w:t>Ґренджа</w:t>
      </w:r>
      <w:r>
        <w:t></w:t>
      </w:r>
      <w:r>
        <w:rPr>
          <w:rFonts w:hint="eastAsia"/>
        </w:rPr>
        <w:t>Донський</w:t>
      </w:r>
      <w:r>
        <w:t></w:t>
      </w:r>
      <w:r>
        <w:t></w:t>
      </w:r>
      <w:r>
        <w:rPr>
          <w:rFonts w:hint="eastAsia"/>
        </w:rPr>
        <w:t>Акцентуючи</w:t>
      </w:r>
      <w:r>
        <w:t></w:t>
      </w:r>
      <w:r>
        <w:rPr>
          <w:rFonts w:hint="eastAsia"/>
        </w:rPr>
        <w:t>на</w:t>
      </w:r>
      <w:r>
        <w:t></w:t>
      </w:r>
      <w:r>
        <w:rPr>
          <w:rFonts w:hint="eastAsia"/>
        </w:rPr>
        <w:t>зв</w:t>
      </w:r>
      <w:r>
        <w:t></w:t>
      </w:r>
      <w:r>
        <w:rPr>
          <w:rFonts w:hint="eastAsia"/>
        </w:rPr>
        <w:t>язку</w:t>
      </w:r>
      <w:r>
        <w:t></w:t>
      </w:r>
      <w:r>
        <w:rPr>
          <w:rFonts w:hint="eastAsia"/>
        </w:rPr>
        <w:t>політичних</w:t>
      </w:r>
    </w:p>
    <w:p w:rsidR="00640A60" w:rsidRDefault="00640A60" w:rsidP="00640A60">
      <w:r>
        <w:rPr>
          <w:rFonts w:hint="eastAsia"/>
        </w:rPr>
        <w:t>і</w:t>
      </w:r>
      <w:r>
        <w:t></w:t>
      </w:r>
      <w:r>
        <w:rPr>
          <w:rFonts w:hint="eastAsia"/>
        </w:rPr>
        <w:t>церковно</w:t>
      </w:r>
      <w:r>
        <w:t></w:t>
      </w:r>
      <w:r>
        <w:rPr>
          <w:rFonts w:hint="eastAsia"/>
        </w:rPr>
        <w:t>релігійних</w:t>
      </w:r>
      <w:r>
        <w:t></w:t>
      </w:r>
      <w:r>
        <w:rPr>
          <w:rFonts w:hint="eastAsia"/>
        </w:rPr>
        <w:t>реалій</w:t>
      </w:r>
      <w:r>
        <w:t></w:t>
      </w:r>
      <w:r>
        <w:t></w:t>
      </w:r>
      <w:r>
        <w:rPr>
          <w:rFonts w:hint="eastAsia"/>
        </w:rPr>
        <w:t>національної</w:t>
      </w:r>
      <w:r>
        <w:t></w:t>
      </w:r>
      <w:r>
        <w:rPr>
          <w:rFonts w:hint="eastAsia"/>
        </w:rPr>
        <w:t>самоідентифікації</w:t>
      </w:r>
      <w:r>
        <w:t></w:t>
      </w:r>
      <w:r>
        <w:rPr>
          <w:rFonts w:hint="eastAsia"/>
        </w:rPr>
        <w:t>та</w:t>
      </w:r>
      <w:r>
        <w:t></w:t>
      </w:r>
      <w:r>
        <w:rPr>
          <w:rFonts w:hint="eastAsia"/>
        </w:rPr>
        <w:t>церковної</w:t>
      </w:r>
    </w:p>
    <w:p w:rsidR="00640A60" w:rsidRDefault="00640A60" w:rsidP="00640A60">
      <w:r>
        <w:rPr>
          <w:rFonts w:hint="eastAsia"/>
        </w:rPr>
        <w:t>приналежності</w:t>
      </w:r>
      <w:r>
        <w:t></w:t>
      </w:r>
      <w:r>
        <w:t></w:t>
      </w:r>
      <w:r>
        <w:rPr>
          <w:rFonts w:hint="eastAsia"/>
        </w:rPr>
        <w:t>письменник</w:t>
      </w:r>
      <w:r>
        <w:t></w:t>
      </w:r>
      <w:r>
        <w:rPr>
          <w:rFonts w:hint="eastAsia"/>
        </w:rPr>
        <w:t>показав</w:t>
      </w:r>
      <w:r>
        <w:t></w:t>
      </w:r>
      <w:r>
        <w:t></w:t>
      </w:r>
      <w:r>
        <w:rPr>
          <w:rFonts w:hint="eastAsia"/>
        </w:rPr>
        <w:t>що</w:t>
      </w:r>
      <w:r>
        <w:t></w:t>
      </w:r>
      <w:r>
        <w:rPr>
          <w:rFonts w:hint="eastAsia"/>
        </w:rPr>
        <w:t>населення</w:t>
      </w:r>
      <w:r>
        <w:t></w:t>
      </w:r>
      <w:r>
        <w:rPr>
          <w:rFonts w:hint="eastAsia"/>
        </w:rPr>
        <w:t>Закарпаття</w:t>
      </w:r>
      <w:r>
        <w:t></w:t>
      </w:r>
      <w:r>
        <w:rPr>
          <w:rFonts w:hint="eastAsia"/>
        </w:rPr>
        <w:t>впродовж</w:t>
      </w:r>
    </w:p>
    <w:p w:rsidR="00640A60" w:rsidRDefault="00640A60" w:rsidP="00640A60">
      <w:r>
        <w:rPr>
          <w:rFonts w:hint="eastAsia"/>
        </w:rPr>
        <w:t>століть</w:t>
      </w:r>
      <w:r>
        <w:t></w:t>
      </w:r>
      <w:r>
        <w:rPr>
          <w:rFonts w:hint="eastAsia"/>
        </w:rPr>
        <w:t>піддавалося</w:t>
      </w:r>
      <w:r>
        <w:t></w:t>
      </w:r>
      <w:r>
        <w:rPr>
          <w:rFonts w:hint="eastAsia"/>
        </w:rPr>
        <w:t>денаціоналізації</w:t>
      </w:r>
      <w:r>
        <w:t></w:t>
      </w:r>
      <w:r>
        <w:rPr>
          <w:rFonts w:hint="eastAsia"/>
        </w:rPr>
        <w:t>та</w:t>
      </w:r>
      <w:r>
        <w:t></w:t>
      </w:r>
      <w:r>
        <w:rPr>
          <w:rFonts w:hint="eastAsia"/>
        </w:rPr>
        <w:t>релігійним</w:t>
      </w:r>
      <w:r>
        <w:t></w:t>
      </w:r>
      <w:r>
        <w:rPr>
          <w:rFonts w:hint="eastAsia"/>
        </w:rPr>
        <w:t>утискам</w:t>
      </w:r>
      <w:r>
        <w:t></w:t>
      </w:r>
      <w:r>
        <w:t></w:t>
      </w:r>
      <w:r>
        <w:rPr>
          <w:rFonts w:hint="eastAsia"/>
        </w:rPr>
        <w:t>мадяризація</w:t>
      </w:r>
    </w:p>
    <w:p w:rsidR="00640A60" w:rsidRDefault="00640A60" w:rsidP="00640A60">
      <w:r>
        <w:rPr>
          <w:rFonts w:hint="eastAsia"/>
        </w:rPr>
        <w:t>відбувалася</w:t>
      </w:r>
      <w:r>
        <w:t></w:t>
      </w:r>
      <w:r>
        <w:rPr>
          <w:rFonts w:hint="eastAsia"/>
        </w:rPr>
        <w:t>паралельно</w:t>
      </w:r>
      <w:r>
        <w:t></w:t>
      </w:r>
      <w:r>
        <w:rPr>
          <w:rFonts w:hint="eastAsia"/>
        </w:rPr>
        <w:t>з</w:t>
      </w:r>
      <w:r>
        <w:t></w:t>
      </w:r>
      <w:r>
        <w:rPr>
          <w:rFonts w:hint="eastAsia"/>
        </w:rPr>
        <w:t>окатоличенням</w:t>
      </w:r>
      <w:r>
        <w:t></w:t>
      </w:r>
      <w:r>
        <w:t></w:t>
      </w:r>
      <w:r>
        <w:rPr>
          <w:rFonts w:hint="eastAsia"/>
        </w:rPr>
        <w:t>Зречення</w:t>
      </w:r>
      <w:r>
        <w:t></w:t>
      </w:r>
      <w:r>
        <w:rPr>
          <w:rFonts w:hint="eastAsia"/>
        </w:rPr>
        <w:t>православ</w:t>
      </w:r>
      <w:r>
        <w:t></w:t>
      </w:r>
      <w:r>
        <w:rPr>
          <w:rFonts w:hint="eastAsia"/>
        </w:rPr>
        <w:t>я</w:t>
      </w:r>
      <w:r>
        <w:t></w:t>
      </w:r>
      <w:r>
        <w:rPr>
          <w:rFonts w:hint="eastAsia"/>
        </w:rPr>
        <w:t>в</w:t>
      </w:r>
      <w:r>
        <w:t></w:t>
      </w:r>
      <w:r>
        <w:rPr>
          <w:rFonts w:hint="eastAsia"/>
        </w:rPr>
        <w:t>умовах</w:t>
      </w:r>
    </w:p>
    <w:p w:rsidR="00640A60" w:rsidRDefault="00640A60" w:rsidP="00640A60">
      <w:r>
        <w:rPr>
          <w:rFonts w:hint="eastAsia"/>
        </w:rPr>
        <w:t>роз</w:t>
      </w:r>
      <w:r>
        <w:t></w:t>
      </w:r>
      <w:r>
        <w:rPr>
          <w:rFonts w:hint="eastAsia"/>
        </w:rPr>
        <w:t>єднання</w:t>
      </w:r>
      <w:r>
        <w:t></w:t>
      </w:r>
      <w:r>
        <w:rPr>
          <w:rFonts w:hint="eastAsia"/>
        </w:rPr>
        <w:t>Закарпаття</w:t>
      </w:r>
      <w:r>
        <w:t></w:t>
      </w:r>
      <w:r>
        <w:rPr>
          <w:rFonts w:hint="eastAsia"/>
        </w:rPr>
        <w:t>з</w:t>
      </w:r>
      <w:r>
        <w:t></w:t>
      </w:r>
      <w:r>
        <w:rPr>
          <w:rFonts w:hint="eastAsia"/>
        </w:rPr>
        <w:t>Україною</w:t>
      </w:r>
      <w:r>
        <w:t></w:t>
      </w:r>
      <w:r>
        <w:rPr>
          <w:rFonts w:hint="eastAsia"/>
        </w:rPr>
        <w:t>означало</w:t>
      </w:r>
      <w:r>
        <w:t></w:t>
      </w:r>
      <w:r>
        <w:rPr>
          <w:rFonts w:hint="eastAsia"/>
        </w:rPr>
        <w:t>втрату</w:t>
      </w:r>
      <w:r>
        <w:t></w:t>
      </w:r>
      <w:r>
        <w:rPr>
          <w:rFonts w:hint="eastAsia"/>
        </w:rPr>
        <w:t>національної</w:t>
      </w:r>
    </w:p>
    <w:p w:rsidR="00640A60" w:rsidRDefault="00640A60" w:rsidP="00640A60">
      <w:r>
        <w:rPr>
          <w:rFonts w:hint="eastAsia"/>
        </w:rPr>
        <w:t>самоідентифікації</w:t>
      </w:r>
      <w:r>
        <w:t></w:t>
      </w:r>
      <w:r>
        <w:t></w:t>
      </w:r>
      <w:r>
        <w:rPr>
          <w:rFonts w:hint="eastAsia"/>
        </w:rPr>
        <w:t>адже</w:t>
      </w:r>
      <w:r>
        <w:t></w:t>
      </w:r>
      <w:r>
        <w:rPr>
          <w:rFonts w:hint="eastAsia"/>
        </w:rPr>
        <w:t>саме</w:t>
      </w:r>
      <w:r>
        <w:t></w:t>
      </w:r>
      <w:r>
        <w:rPr>
          <w:rFonts w:hint="eastAsia"/>
        </w:rPr>
        <w:t>православ</w:t>
      </w:r>
      <w:r>
        <w:t></w:t>
      </w:r>
      <w:r>
        <w:rPr>
          <w:rFonts w:hint="eastAsia"/>
        </w:rPr>
        <w:t>я</w:t>
      </w:r>
      <w:r>
        <w:t></w:t>
      </w:r>
      <w:r>
        <w:rPr>
          <w:rFonts w:hint="eastAsia"/>
        </w:rPr>
        <w:t>було</w:t>
      </w:r>
      <w:r>
        <w:t></w:t>
      </w:r>
      <w:r>
        <w:rPr>
          <w:rFonts w:hint="eastAsia"/>
        </w:rPr>
        <w:t>ознакою</w:t>
      </w:r>
      <w:r>
        <w:t></w:t>
      </w:r>
      <w:r>
        <w:rPr>
          <w:rFonts w:hint="eastAsia"/>
        </w:rPr>
        <w:t>національної</w:t>
      </w:r>
    </w:p>
    <w:p w:rsidR="00640A60" w:rsidRDefault="00640A60" w:rsidP="00640A60">
      <w:r>
        <w:rPr>
          <w:rFonts w:hint="eastAsia"/>
        </w:rPr>
        <w:t>приналежності</w:t>
      </w:r>
      <w:r>
        <w:t></w:t>
      </w:r>
      <w:r>
        <w:t></w:t>
      </w:r>
      <w:r>
        <w:rPr>
          <w:rFonts w:hint="eastAsia"/>
        </w:rPr>
        <w:t>чи</w:t>
      </w:r>
      <w:r>
        <w:t></w:t>
      </w:r>
      <w:r>
        <w:rPr>
          <w:rFonts w:hint="eastAsia"/>
        </w:rPr>
        <w:t>не</w:t>
      </w:r>
      <w:r>
        <w:t></w:t>
      </w:r>
      <w:r>
        <w:rPr>
          <w:rFonts w:hint="eastAsia"/>
        </w:rPr>
        <w:t>єдиним</w:t>
      </w:r>
      <w:r>
        <w:t></w:t>
      </w:r>
      <w:r>
        <w:rPr>
          <w:rFonts w:hint="eastAsia"/>
        </w:rPr>
        <w:t>чинником</w:t>
      </w:r>
      <w:r>
        <w:t></w:t>
      </w:r>
      <w:r>
        <w:t></w:t>
      </w:r>
      <w:r>
        <w:rPr>
          <w:rFonts w:hint="eastAsia"/>
        </w:rPr>
        <w:t>який</w:t>
      </w:r>
      <w:r>
        <w:t></w:t>
      </w:r>
      <w:r>
        <w:rPr>
          <w:rFonts w:hint="eastAsia"/>
        </w:rPr>
        <w:t>в</w:t>
      </w:r>
      <w:r>
        <w:t></w:t>
      </w:r>
      <w:r>
        <w:rPr>
          <w:rFonts w:hint="eastAsia"/>
        </w:rPr>
        <w:t>умовах</w:t>
      </w:r>
      <w:r>
        <w:t></w:t>
      </w:r>
      <w:r>
        <w:rPr>
          <w:rFonts w:hint="eastAsia"/>
        </w:rPr>
        <w:t>державної</w:t>
      </w:r>
      <w:r>
        <w:t></w:t>
      </w:r>
      <w:r>
        <w:rPr>
          <w:rFonts w:hint="eastAsia"/>
        </w:rPr>
        <w:t>й</w:t>
      </w:r>
    </w:p>
    <w:p w:rsidR="00640A60" w:rsidRDefault="00640A60" w:rsidP="00640A60">
      <w:r>
        <w:rPr>
          <w:rFonts w:hint="eastAsia"/>
        </w:rPr>
        <w:t>територіальної</w:t>
      </w:r>
      <w:r>
        <w:t></w:t>
      </w:r>
      <w:r>
        <w:rPr>
          <w:rFonts w:hint="eastAsia"/>
        </w:rPr>
        <w:t>роз</w:t>
      </w:r>
      <w:r>
        <w:t></w:t>
      </w:r>
      <w:r>
        <w:rPr>
          <w:rFonts w:hint="eastAsia"/>
        </w:rPr>
        <w:t>єднаності</w:t>
      </w:r>
      <w:r>
        <w:t></w:t>
      </w:r>
      <w:r>
        <w:rPr>
          <w:rFonts w:hint="eastAsia"/>
        </w:rPr>
        <w:t>єднав</w:t>
      </w:r>
      <w:r>
        <w:t></w:t>
      </w:r>
      <w:r>
        <w:rPr>
          <w:rFonts w:hint="eastAsia"/>
        </w:rPr>
        <w:t>Закарпаття</w:t>
      </w:r>
      <w:r>
        <w:t></w:t>
      </w:r>
      <w:r>
        <w:rPr>
          <w:rFonts w:hint="eastAsia"/>
        </w:rPr>
        <w:t>і</w:t>
      </w:r>
      <w:r>
        <w:t></w:t>
      </w:r>
      <w:r>
        <w:rPr>
          <w:rFonts w:hint="eastAsia"/>
        </w:rPr>
        <w:t>Україну</w:t>
      </w:r>
      <w:r>
        <w:t></w:t>
      </w:r>
    </w:p>
    <w:p w:rsidR="00640A60" w:rsidRDefault="00640A60" w:rsidP="00640A60">
      <w:r>
        <w:t></w:t>
      </w:r>
      <w:r>
        <w:t></w:t>
      </w:r>
      <w:r>
        <w:t></w:t>
      </w:r>
    </w:p>
    <w:p w:rsidR="00640A60" w:rsidRDefault="00640A60" w:rsidP="00640A60">
      <w:r>
        <w:t></w:t>
      </w:r>
      <w:r>
        <w:rPr>
          <w:rFonts w:hint="eastAsia"/>
        </w:rPr>
        <w:t>Слідом</w:t>
      </w:r>
      <w:r>
        <w:t></w:t>
      </w:r>
      <w:r>
        <w:rPr>
          <w:rFonts w:hint="eastAsia"/>
        </w:rPr>
        <w:t>за</w:t>
      </w:r>
      <w:r>
        <w:t></w:t>
      </w:r>
      <w:r>
        <w:rPr>
          <w:rFonts w:hint="eastAsia"/>
        </w:rPr>
        <w:t>Є</w:t>
      </w:r>
      <w:r>
        <w:t></w:t>
      </w:r>
      <w:r>
        <w:t></w:t>
      </w:r>
      <w:r>
        <w:rPr>
          <w:rFonts w:hint="eastAsia"/>
        </w:rPr>
        <w:t>Ярошинською</w:t>
      </w:r>
      <w:r>
        <w:t></w:t>
      </w:r>
      <w:r>
        <w:t></w:t>
      </w:r>
      <w:r>
        <w:rPr>
          <w:rFonts w:hint="eastAsia"/>
        </w:rPr>
        <w:t>яка</w:t>
      </w:r>
      <w:r>
        <w:t></w:t>
      </w:r>
      <w:r>
        <w:rPr>
          <w:rFonts w:hint="eastAsia"/>
        </w:rPr>
        <w:t>у</w:t>
      </w:r>
      <w:r>
        <w:t></w:t>
      </w:r>
      <w:r>
        <w:rPr>
          <w:rFonts w:hint="eastAsia"/>
        </w:rPr>
        <w:t>творі</w:t>
      </w:r>
      <w:r>
        <w:t></w:t>
      </w:r>
      <w:r>
        <w:t></w:t>
      </w:r>
      <w:r>
        <w:rPr>
          <w:rFonts w:hint="eastAsia"/>
        </w:rPr>
        <w:t>Перекинчики</w:t>
      </w:r>
      <w:r>
        <w:t></w:t>
      </w:r>
      <w:r>
        <w:t></w:t>
      </w:r>
      <w:r>
        <w:rPr>
          <w:rFonts w:hint="eastAsia"/>
        </w:rPr>
        <w:t>зобразила</w:t>
      </w:r>
    </w:p>
    <w:p w:rsidR="00640A60" w:rsidRDefault="00640A60" w:rsidP="00640A60">
      <w:r>
        <w:rPr>
          <w:rFonts w:hint="eastAsia"/>
        </w:rPr>
        <w:t>явище</w:t>
      </w:r>
      <w:r>
        <w:t></w:t>
      </w:r>
      <w:r>
        <w:rPr>
          <w:rFonts w:hint="eastAsia"/>
        </w:rPr>
        <w:t>румунізації</w:t>
      </w:r>
      <w:r>
        <w:t></w:t>
      </w:r>
      <w:r>
        <w:rPr>
          <w:rFonts w:hint="eastAsia"/>
        </w:rPr>
        <w:t>буковинського</w:t>
      </w:r>
      <w:r>
        <w:t></w:t>
      </w:r>
      <w:r>
        <w:rPr>
          <w:rFonts w:hint="eastAsia"/>
        </w:rPr>
        <w:t>духовенства</w:t>
      </w:r>
      <w:r>
        <w:t></w:t>
      </w:r>
      <w:r>
        <w:rPr>
          <w:rFonts w:hint="eastAsia"/>
        </w:rPr>
        <w:t>у</w:t>
      </w:r>
      <w:r>
        <w:t></w:t>
      </w:r>
      <w:r>
        <w:rPr>
          <w:rFonts w:hint="eastAsia"/>
        </w:rPr>
        <w:t>другій</w:t>
      </w:r>
      <w:r>
        <w:t></w:t>
      </w:r>
      <w:r>
        <w:rPr>
          <w:rFonts w:hint="eastAsia"/>
        </w:rPr>
        <w:t>половині</w:t>
      </w:r>
      <w:r>
        <w:t></w:t>
      </w:r>
      <w:r>
        <w:rPr>
          <w:rFonts w:hint="eastAsia"/>
        </w:rPr>
        <w:t>ХІХ</w:t>
      </w:r>
      <w:r>
        <w:t></w:t>
      </w:r>
      <w:r>
        <w:rPr>
          <w:rFonts w:hint="eastAsia"/>
        </w:rPr>
        <w:t>ст</w:t>
      </w:r>
      <w:r>
        <w:t></w:t>
      </w:r>
      <w:r>
        <w:t></w:t>
      </w:r>
    </w:p>
    <w:p w:rsidR="00640A60" w:rsidRDefault="00640A60" w:rsidP="00640A60">
      <w:r>
        <w:rPr>
          <w:rFonts w:hint="eastAsia"/>
        </w:rPr>
        <w:t>В</w:t>
      </w:r>
      <w:r>
        <w:t></w:t>
      </w:r>
      <w:r>
        <w:t></w:t>
      </w:r>
      <w:r>
        <w:rPr>
          <w:rFonts w:hint="eastAsia"/>
        </w:rPr>
        <w:t>Ґренджа</w:t>
      </w:r>
      <w:r>
        <w:t></w:t>
      </w:r>
      <w:r>
        <w:rPr>
          <w:rFonts w:hint="eastAsia"/>
        </w:rPr>
        <w:t>Донський</w:t>
      </w:r>
      <w:r>
        <w:t></w:t>
      </w:r>
      <w:r>
        <w:rPr>
          <w:rFonts w:hint="eastAsia"/>
        </w:rPr>
        <w:t>розкрив</w:t>
      </w:r>
      <w:r>
        <w:t></w:t>
      </w:r>
      <w:r>
        <w:rPr>
          <w:rFonts w:hint="eastAsia"/>
        </w:rPr>
        <w:t>проблему</w:t>
      </w:r>
      <w:r>
        <w:t></w:t>
      </w:r>
      <w:r>
        <w:rPr>
          <w:rFonts w:hint="eastAsia"/>
        </w:rPr>
        <w:t>мадяризації</w:t>
      </w:r>
      <w:r>
        <w:t></w:t>
      </w:r>
      <w:r>
        <w:rPr>
          <w:rFonts w:hint="eastAsia"/>
        </w:rPr>
        <w:t>та</w:t>
      </w:r>
      <w:r>
        <w:t></w:t>
      </w:r>
      <w:r>
        <w:rPr>
          <w:rFonts w:hint="eastAsia"/>
        </w:rPr>
        <w:t>політизації</w:t>
      </w:r>
    </w:p>
    <w:p w:rsidR="00640A60" w:rsidRDefault="00640A60" w:rsidP="00640A60">
      <w:r>
        <w:rPr>
          <w:rFonts w:hint="eastAsia"/>
        </w:rPr>
        <w:t>священнослужителів</w:t>
      </w:r>
      <w:r>
        <w:t></w:t>
      </w:r>
      <w:r>
        <w:rPr>
          <w:rFonts w:hint="eastAsia"/>
        </w:rPr>
        <w:t>на</w:t>
      </w:r>
      <w:r>
        <w:t></w:t>
      </w:r>
      <w:r>
        <w:rPr>
          <w:rFonts w:hint="eastAsia"/>
        </w:rPr>
        <w:t>Закарпатті</w:t>
      </w:r>
      <w:r>
        <w:t></w:t>
      </w:r>
      <w:r>
        <w:rPr>
          <w:rFonts w:hint="eastAsia"/>
        </w:rPr>
        <w:t>в</w:t>
      </w:r>
      <w:r>
        <w:t></w:t>
      </w:r>
      <w:r>
        <w:rPr>
          <w:rFonts w:hint="eastAsia"/>
        </w:rPr>
        <w:t>кінці</w:t>
      </w:r>
      <w:r>
        <w:t></w:t>
      </w:r>
      <w:r>
        <w:rPr>
          <w:rFonts w:hint="eastAsia"/>
        </w:rPr>
        <w:t>ХІХ</w:t>
      </w:r>
      <w:r>
        <w:t></w:t>
      </w:r>
      <w:r>
        <w:rPr>
          <w:rFonts w:hint="eastAsia"/>
        </w:rPr>
        <w:t>–</w:t>
      </w:r>
      <w:r>
        <w:t></w:t>
      </w:r>
      <w:r>
        <w:rPr>
          <w:rFonts w:hint="eastAsia"/>
        </w:rPr>
        <w:t>на</w:t>
      </w:r>
      <w:r>
        <w:t></w:t>
      </w:r>
      <w:r>
        <w:rPr>
          <w:rFonts w:hint="eastAsia"/>
        </w:rPr>
        <w:t>початку</w:t>
      </w:r>
      <w:r>
        <w:t></w:t>
      </w:r>
      <w:r>
        <w:rPr>
          <w:rFonts w:hint="eastAsia"/>
        </w:rPr>
        <w:t>ХХ</w:t>
      </w:r>
      <w:r>
        <w:t></w:t>
      </w:r>
      <w:r>
        <w:rPr>
          <w:rFonts w:hint="eastAsia"/>
        </w:rPr>
        <w:t>ст</w:t>
      </w:r>
      <w:r>
        <w:t></w:t>
      </w:r>
      <w:r>
        <w:t></w:t>
      </w:r>
      <w:r>
        <w:t></w:t>
      </w:r>
      <w:r>
        <w:rPr>
          <w:rFonts w:hint="eastAsia"/>
        </w:rPr>
        <w:t>показав</w:t>
      </w:r>
    </w:p>
    <w:p w:rsidR="00640A60" w:rsidRDefault="00640A60" w:rsidP="00640A60">
      <w:r>
        <w:rPr>
          <w:rFonts w:hint="eastAsia"/>
        </w:rPr>
        <w:t>їхню</w:t>
      </w:r>
      <w:r>
        <w:t></w:t>
      </w:r>
      <w:r>
        <w:rPr>
          <w:rFonts w:hint="eastAsia"/>
        </w:rPr>
        <w:t>залежність</w:t>
      </w:r>
      <w:r>
        <w:t></w:t>
      </w:r>
      <w:r>
        <w:rPr>
          <w:rFonts w:hint="eastAsia"/>
        </w:rPr>
        <w:t>від</w:t>
      </w:r>
      <w:r>
        <w:t></w:t>
      </w:r>
      <w:r>
        <w:rPr>
          <w:rFonts w:hint="eastAsia"/>
        </w:rPr>
        <w:t>влади</w:t>
      </w:r>
      <w:r>
        <w:t></w:t>
      </w:r>
      <w:r>
        <w:t></w:t>
      </w:r>
      <w:r>
        <w:rPr>
          <w:rFonts w:hint="eastAsia"/>
        </w:rPr>
        <w:t>перетворення</w:t>
      </w:r>
      <w:r>
        <w:t></w:t>
      </w:r>
      <w:r>
        <w:rPr>
          <w:rFonts w:hint="eastAsia"/>
        </w:rPr>
        <w:t>на</w:t>
      </w:r>
      <w:r>
        <w:t></w:t>
      </w:r>
      <w:r>
        <w:t></w:t>
      </w:r>
      <w:r>
        <w:rPr>
          <w:rFonts w:hint="eastAsia"/>
        </w:rPr>
        <w:t>перекинчиків</w:t>
      </w:r>
      <w:r>
        <w:t></w:t>
      </w:r>
      <w:r>
        <w:t></w:t>
      </w:r>
      <w:r>
        <w:t></w:t>
      </w:r>
      <w:r>
        <w:rPr>
          <w:rFonts w:hint="eastAsia"/>
        </w:rPr>
        <w:t>які</w:t>
      </w:r>
      <w:r>
        <w:t></w:t>
      </w:r>
      <w:r>
        <w:rPr>
          <w:rFonts w:hint="eastAsia"/>
        </w:rPr>
        <w:t>служили</w:t>
      </w:r>
    </w:p>
    <w:p w:rsidR="00640A60" w:rsidRDefault="00640A60" w:rsidP="00640A60">
      <w:r>
        <w:rPr>
          <w:rFonts w:hint="eastAsia"/>
        </w:rPr>
        <w:t>власним</w:t>
      </w:r>
      <w:r>
        <w:t></w:t>
      </w:r>
      <w:r>
        <w:rPr>
          <w:rFonts w:hint="eastAsia"/>
        </w:rPr>
        <w:t>інтересам</w:t>
      </w:r>
      <w:r>
        <w:t></w:t>
      </w:r>
      <w:r>
        <w:rPr>
          <w:rFonts w:hint="eastAsia"/>
        </w:rPr>
        <w:t>і</w:t>
      </w:r>
      <w:r>
        <w:t></w:t>
      </w:r>
      <w:r>
        <w:rPr>
          <w:rFonts w:hint="eastAsia"/>
        </w:rPr>
        <w:t>вищим</w:t>
      </w:r>
      <w:r>
        <w:t></w:t>
      </w:r>
      <w:r>
        <w:rPr>
          <w:rFonts w:hint="eastAsia"/>
        </w:rPr>
        <w:t>суспільним</w:t>
      </w:r>
      <w:r>
        <w:t></w:t>
      </w:r>
      <w:r>
        <w:rPr>
          <w:rFonts w:hint="eastAsia"/>
        </w:rPr>
        <w:t>верствам</w:t>
      </w:r>
      <w:r>
        <w:t></w:t>
      </w:r>
      <w:r>
        <w:t></w:t>
      </w:r>
      <w:r>
        <w:rPr>
          <w:rFonts w:hint="eastAsia"/>
        </w:rPr>
        <w:t>а</w:t>
      </w:r>
      <w:r>
        <w:t></w:t>
      </w:r>
      <w:r>
        <w:rPr>
          <w:rFonts w:hint="eastAsia"/>
        </w:rPr>
        <w:t>не</w:t>
      </w:r>
      <w:r>
        <w:t></w:t>
      </w:r>
      <w:r>
        <w:rPr>
          <w:rFonts w:hint="eastAsia"/>
        </w:rPr>
        <w:t>своєму</w:t>
      </w:r>
      <w:r>
        <w:t></w:t>
      </w:r>
      <w:r>
        <w:rPr>
          <w:rFonts w:hint="eastAsia"/>
        </w:rPr>
        <w:t>народові</w:t>
      </w:r>
    </w:p>
    <w:p w:rsidR="00640A60" w:rsidRDefault="00640A60" w:rsidP="00640A60">
      <w:r>
        <w:t></w:t>
      </w:r>
      <w:r>
        <w:t></w:t>
      </w:r>
      <w:r>
        <w:rPr>
          <w:rFonts w:hint="eastAsia"/>
        </w:rPr>
        <w:t>Сини</w:t>
      </w:r>
      <w:r>
        <w:t></w:t>
      </w:r>
      <w:r>
        <w:rPr>
          <w:rFonts w:hint="eastAsia"/>
        </w:rPr>
        <w:t>Верховини</w:t>
      </w:r>
      <w:r>
        <w:t></w:t>
      </w:r>
      <w:r>
        <w:t></w:t>
      </w:r>
      <w:r>
        <w:t></w:t>
      </w:r>
      <w:r>
        <w:t></w:t>
      </w:r>
      <w:r>
        <w:rPr>
          <w:rFonts w:hint="eastAsia"/>
        </w:rPr>
        <w:t>Образ</w:t>
      </w:r>
      <w:r>
        <w:t></w:t>
      </w:r>
      <w:r>
        <w:rPr>
          <w:rFonts w:hint="eastAsia"/>
        </w:rPr>
        <w:t>духовного</w:t>
      </w:r>
      <w:r>
        <w:t></w:t>
      </w:r>
      <w:r>
        <w:rPr>
          <w:rFonts w:hint="eastAsia"/>
        </w:rPr>
        <w:t>подвижника</w:t>
      </w:r>
      <w:r>
        <w:t></w:t>
      </w:r>
      <w:r>
        <w:t></w:t>
      </w:r>
      <w:r>
        <w:rPr>
          <w:rFonts w:hint="eastAsia"/>
        </w:rPr>
        <w:t>мудрого</w:t>
      </w:r>
      <w:r>
        <w:t></w:t>
      </w:r>
      <w:r>
        <w:rPr>
          <w:rFonts w:hint="eastAsia"/>
        </w:rPr>
        <w:t>порадника</w:t>
      </w:r>
      <w:r>
        <w:t></w:t>
      </w:r>
    </w:p>
    <w:p w:rsidR="00640A60" w:rsidRDefault="00640A60" w:rsidP="00640A60">
      <w:r>
        <w:rPr>
          <w:rFonts w:hint="eastAsia"/>
        </w:rPr>
        <w:t>патріота</w:t>
      </w:r>
      <w:r>
        <w:t></w:t>
      </w:r>
      <w:r>
        <w:rPr>
          <w:rFonts w:hint="eastAsia"/>
        </w:rPr>
        <w:t>свого</w:t>
      </w:r>
      <w:r>
        <w:t></w:t>
      </w:r>
      <w:r>
        <w:rPr>
          <w:rFonts w:hint="eastAsia"/>
        </w:rPr>
        <w:t>краю</w:t>
      </w:r>
      <w:r>
        <w:t></w:t>
      </w:r>
      <w:r>
        <w:rPr>
          <w:rFonts w:hint="eastAsia"/>
        </w:rPr>
        <w:t>–</w:t>
      </w:r>
      <w:r>
        <w:t></w:t>
      </w:r>
      <w:r>
        <w:rPr>
          <w:rFonts w:hint="eastAsia"/>
        </w:rPr>
        <w:t>отця</w:t>
      </w:r>
      <w:r>
        <w:t></w:t>
      </w:r>
      <w:r>
        <w:rPr>
          <w:rFonts w:hint="eastAsia"/>
        </w:rPr>
        <w:t>Василія</w:t>
      </w:r>
      <w:r>
        <w:t></w:t>
      </w:r>
      <w:r>
        <w:rPr>
          <w:rFonts w:hint="eastAsia"/>
        </w:rPr>
        <w:t>–</w:t>
      </w:r>
      <w:r>
        <w:t></w:t>
      </w:r>
      <w:r>
        <w:rPr>
          <w:rFonts w:hint="eastAsia"/>
        </w:rPr>
        <w:t>розкрив</w:t>
      </w:r>
      <w:r>
        <w:t></w:t>
      </w:r>
      <w:r>
        <w:rPr>
          <w:rFonts w:hint="eastAsia"/>
        </w:rPr>
        <w:t>В</w:t>
      </w:r>
      <w:r>
        <w:t></w:t>
      </w:r>
      <w:r>
        <w:t></w:t>
      </w:r>
      <w:r>
        <w:rPr>
          <w:rFonts w:hint="eastAsia"/>
        </w:rPr>
        <w:t>Ґренджа</w:t>
      </w:r>
      <w:r>
        <w:t></w:t>
      </w:r>
      <w:r>
        <w:rPr>
          <w:rFonts w:hint="eastAsia"/>
        </w:rPr>
        <w:t>Донський</w:t>
      </w:r>
      <w:r>
        <w:t></w:t>
      </w:r>
      <w:r>
        <w:rPr>
          <w:rFonts w:hint="eastAsia"/>
        </w:rPr>
        <w:t>у</w:t>
      </w:r>
      <w:r>
        <w:t></w:t>
      </w:r>
      <w:r>
        <w:rPr>
          <w:rFonts w:hint="eastAsia"/>
        </w:rPr>
        <w:t>повісті</w:t>
      </w:r>
    </w:p>
    <w:p w:rsidR="00640A60" w:rsidRDefault="00640A60" w:rsidP="00640A60">
      <w:r>
        <w:t></w:t>
      </w:r>
      <w:r>
        <w:rPr>
          <w:rFonts w:hint="eastAsia"/>
        </w:rPr>
        <w:t>Петро</w:t>
      </w:r>
      <w:r>
        <w:t></w:t>
      </w:r>
      <w:r>
        <w:rPr>
          <w:rFonts w:hint="eastAsia"/>
        </w:rPr>
        <w:t>Петрович</w:t>
      </w:r>
      <w:r>
        <w:t></w:t>
      </w:r>
      <w:r>
        <w:t></w:t>
      </w:r>
    </w:p>
    <w:p w:rsidR="00640A60" w:rsidRDefault="00640A60" w:rsidP="00640A60">
      <w:r>
        <w:t></w:t>
      </w:r>
      <w:r>
        <w:rPr>
          <w:rFonts w:hint="eastAsia"/>
        </w:rPr>
        <w:t>Особливості</w:t>
      </w:r>
      <w:r>
        <w:t></w:t>
      </w:r>
      <w:r>
        <w:rPr>
          <w:rFonts w:hint="eastAsia"/>
        </w:rPr>
        <w:t>утвердження</w:t>
      </w:r>
      <w:r>
        <w:t></w:t>
      </w:r>
      <w:r>
        <w:rPr>
          <w:rFonts w:hint="eastAsia"/>
        </w:rPr>
        <w:t>християнства</w:t>
      </w:r>
      <w:r>
        <w:t></w:t>
      </w:r>
      <w:r>
        <w:t></w:t>
      </w:r>
      <w:r>
        <w:rPr>
          <w:rFonts w:hint="eastAsia"/>
        </w:rPr>
        <w:t>образи</w:t>
      </w:r>
      <w:r>
        <w:t></w:t>
      </w:r>
      <w:r>
        <w:rPr>
          <w:rFonts w:hint="eastAsia"/>
        </w:rPr>
        <w:t>священнослужителів</w:t>
      </w:r>
      <w:r>
        <w:t></w:t>
      </w:r>
    </w:p>
    <w:p w:rsidR="00640A60" w:rsidRDefault="00640A60" w:rsidP="00640A60">
      <w:r>
        <w:rPr>
          <w:rFonts w:hint="eastAsia"/>
        </w:rPr>
        <w:t>причетних</w:t>
      </w:r>
      <w:r>
        <w:t></w:t>
      </w:r>
      <w:r>
        <w:rPr>
          <w:rFonts w:hint="eastAsia"/>
        </w:rPr>
        <w:t>до</w:t>
      </w:r>
      <w:r>
        <w:t></w:t>
      </w:r>
      <w:r>
        <w:rPr>
          <w:rFonts w:hint="eastAsia"/>
        </w:rPr>
        <w:t>цього</w:t>
      </w:r>
      <w:r>
        <w:t></w:t>
      </w:r>
      <w:r>
        <w:t></w:t>
      </w:r>
      <w:r>
        <w:rPr>
          <w:rFonts w:hint="eastAsia"/>
        </w:rPr>
        <w:t>стали</w:t>
      </w:r>
      <w:r>
        <w:t></w:t>
      </w:r>
      <w:r>
        <w:rPr>
          <w:rFonts w:hint="eastAsia"/>
        </w:rPr>
        <w:t>одним</w:t>
      </w:r>
      <w:r>
        <w:t></w:t>
      </w:r>
      <w:r>
        <w:rPr>
          <w:rFonts w:hint="eastAsia"/>
        </w:rPr>
        <w:t>із</w:t>
      </w:r>
      <w:r>
        <w:t></w:t>
      </w:r>
      <w:r>
        <w:rPr>
          <w:rFonts w:hint="eastAsia"/>
        </w:rPr>
        <w:t>об</w:t>
      </w:r>
      <w:r>
        <w:t></w:t>
      </w:r>
      <w:r>
        <w:rPr>
          <w:rFonts w:hint="eastAsia"/>
        </w:rPr>
        <w:t>єктів</w:t>
      </w:r>
      <w:r>
        <w:t></w:t>
      </w:r>
      <w:r>
        <w:rPr>
          <w:rFonts w:hint="eastAsia"/>
        </w:rPr>
        <w:t>художнього</w:t>
      </w:r>
      <w:r>
        <w:t></w:t>
      </w:r>
      <w:r>
        <w:rPr>
          <w:rFonts w:hint="eastAsia"/>
        </w:rPr>
        <w:t>зображення</w:t>
      </w:r>
      <w:r>
        <w:t></w:t>
      </w:r>
      <w:r>
        <w:rPr>
          <w:rFonts w:hint="eastAsia"/>
        </w:rPr>
        <w:t>в</w:t>
      </w:r>
    </w:p>
    <w:p w:rsidR="00640A60" w:rsidRDefault="00640A60" w:rsidP="00640A60">
      <w:r>
        <w:rPr>
          <w:rFonts w:hint="eastAsia"/>
        </w:rPr>
        <w:t>історичних</w:t>
      </w:r>
      <w:r>
        <w:t></w:t>
      </w:r>
      <w:r>
        <w:rPr>
          <w:rFonts w:hint="eastAsia"/>
        </w:rPr>
        <w:t>романах</w:t>
      </w:r>
      <w:r>
        <w:t></w:t>
      </w:r>
      <w:r>
        <w:rPr>
          <w:rFonts w:hint="eastAsia"/>
        </w:rPr>
        <w:t>С</w:t>
      </w:r>
      <w:r>
        <w:t></w:t>
      </w:r>
      <w:r>
        <w:t></w:t>
      </w:r>
      <w:r>
        <w:rPr>
          <w:rFonts w:hint="eastAsia"/>
        </w:rPr>
        <w:t>Скляренка</w:t>
      </w:r>
      <w:r>
        <w:t></w:t>
      </w:r>
      <w:r>
        <w:t></w:t>
      </w:r>
      <w:r>
        <w:t></w:t>
      </w:r>
      <w:r>
        <w:rPr>
          <w:rFonts w:hint="eastAsia"/>
        </w:rPr>
        <w:t>Святослав</w:t>
      </w:r>
      <w:r>
        <w:t></w:t>
      </w:r>
      <w:r>
        <w:t></w:t>
      </w:r>
      <w:r>
        <w:t></w:t>
      </w:r>
      <w:r>
        <w:t></w:t>
      </w:r>
      <w:r>
        <w:rPr>
          <w:rFonts w:hint="eastAsia"/>
        </w:rPr>
        <w:t>Володимир</w:t>
      </w:r>
      <w:r>
        <w:t></w:t>
      </w:r>
      <w:r>
        <w:t></w:t>
      </w:r>
      <w:r>
        <w:t></w:t>
      </w:r>
      <w:r>
        <w:rPr>
          <w:rFonts w:hint="eastAsia"/>
        </w:rPr>
        <w:t>та</w:t>
      </w:r>
    </w:p>
    <w:p w:rsidR="00640A60" w:rsidRDefault="00640A60" w:rsidP="00640A60">
      <w:r>
        <w:rPr>
          <w:rFonts w:hint="eastAsia"/>
        </w:rPr>
        <w:t>П</w:t>
      </w:r>
      <w:r>
        <w:t></w:t>
      </w:r>
      <w:r>
        <w:t></w:t>
      </w:r>
      <w:r>
        <w:rPr>
          <w:rFonts w:hint="eastAsia"/>
        </w:rPr>
        <w:t>Загребельного</w:t>
      </w:r>
      <w:r>
        <w:t></w:t>
      </w:r>
      <w:r>
        <w:t></w:t>
      </w:r>
      <w:r>
        <w:t></w:t>
      </w:r>
      <w:r>
        <w:rPr>
          <w:rFonts w:hint="eastAsia"/>
        </w:rPr>
        <w:t>Диво</w:t>
      </w:r>
      <w:r>
        <w:t></w:t>
      </w:r>
      <w:r>
        <w:t></w:t>
      </w:r>
      <w:r>
        <w:t></w:t>
      </w:r>
      <w:r>
        <w:t></w:t>
      </w:r>
      <w:r>
        <w:rPr>
          <w:rFonts w:hint="eastAsia"/>
        </w:rPr>
        <w:t>Розкриваючи</w:t>
      </w:r>
      <w:r>
        <w:t></w:t>
      </w:r>
      <w:r>
        <w:rPr>
          <w:rFonts w:hint="eastAsia"/>
        </w:rPr>
        <w:t>образ</w:t>
      </w:r>
      <w:r>
        <w:t></w:t>
      </w:r>
      <w:r>
        <w:rPr>
          <w:rFonts w:hint="eastAsia"/>
        </w:rPr>
        <w:t>отця</w:t>
      </w:r>
      <w:r>
        <w:t></w:t>
      </w:r>
      <w:r>
        <w:rPr>
          <w:rFonts w:hint="eastAsia"/>
        </w:rPr>
        <w:t>Григорія</w:t>
      </w:r>
      <w:r>
        <w:t></w:t>
      </w:r>
      <w:r>
        <w:rPr>
          <w:rFonts w:hint="eastAsia"/>
        </w:rPr>
        <w:t>–</w:t>
      </w:r>
      <w:r>
        <w:t></w:t>
      </w:r>
      <w:r>
        <w:rPr>
          <w:rFonts w:hint="eastAsia"/>
        </w:rPr>
        <w:t>першого</w:t>
      </w:r>
    </w:p>
    <w:p w:rsidR="00640A60" w:rsidRDefault="00640A60" w:rsidP="00640A60">
      <w:r>
        <w:rPr>
          <w:rFonts w:hint="eastAsia"/>
        </w:rPr>
        <w:t>священика</w:t>
      </w:r>
      <w:r>
        <w:t></w:t>
      </w:r>
      <w:r>
        <w:rPr>
          <w:rFonts w:hint="eastAsia"/>
        </w:rPr>
        <w:t>Київської</w:t>
      </w:r>
      <w:r>
        <w:t></w:t>
      </w:r>
      <w:r>
        <w:rPr>
          <w:rFonts w:hint="eastAsia"/>
        </w:rPr>
        <w:t>Русі</w:t>
      </w:r>
      <w:r>
        <w:t></w:t>
      </w:r>
      <w:r>
        <w:t></w:t>
      </w:r>
      <w:r>
        <w:rPr>
          <w:rFonts w:hint="eastAsia"/>
        </w:rPr>
        <w:t>духівника</w:t>
      </w:r>
      <w:r>
        <w:t></w:t>
      </w:r>
      <w:r>
        <w:rPr>
          <w:rFonts w:hint="eastAsia"/>
        </w:rPr>
        <w:t>княгині</w:t>
      </w:r>
      <w:r>
        <w:t></w:t>
      </w:r>
      <w:r>
        <w:rPr>
          <w:rFonts w:hint="eastAsia"/>
        </w:rPr>
        <w:t>Ольги</w:t>
      </w:r>
      <w:r>
        <w:t></w:t>
      </w:r>
      <w:r>
        <w:rPr>
          <w:rFonts w:hint="eastAsia"/>
        </w:rPr>
        <w:t>–</w:t>
      </w:r>
      <w:r>
        <w:t></w:t>
      </w:r>
      <w:r>
        <w:rPr>
          <w:rFonts w:hint="eastAsia"/>
        </w:rPr>
        <w:t>С</w:t>
      </w:r>
      <w:r>
        <w:t></w:t>
      </w:r>
      <w:r>
        <w:t></w:t>
      </w:r>
      <w:r>
        <w:rPr>
          <w:rFonts w:hint="eastAsia"/>
        </w:rPr>
        <w:t>Скляренко</w:t>
      </w:r>
      <w:r>
        <w:t></w:t>
      </w:r>
      <w:r>
        <w:rPr>
          <w:rFonts w:hint="eastAsia"/>
        </w:rPr>
        <w:t>у</w:t>
      </w:r>
      <w:r>
        <w:t></w:t>
      </w:r>
      <w:r>
        <w:rPr>
          <w:rFonts w:hint="eastAsia"/>
        </w:rPr>
        <w:t>романі</w:t>
      </w:r>
    </w:p>
    <w:p w:rsidR="00640A60" w:rsidRDefault="00640A60" w:rsidP="00640A60">
      <w:r>
        <w:t></w:t>
      </w:r>
      <w:r>
        <w:rPr>
          <w:rFonts w:hint="eastAsia"/>
        </w:rPr>
        <w:t>Святослав</w:t>
      </w:r>
      <w:r>
        <w:t></w:t>
      </w:r>
      <w:r>
        <w:t></w:t>
      </w:r>
      <w:r>
        <w:rPr>
          <w:rFonts w:hint="eastAsia"/>
        </w:rPr>
        <w:t>показав</w:t>
      </w:r>
      <w:r>
        <w:t></w:t>
      </w:r>
      <w:r>
        <w:rPr>
          <w:rFonts w:hint="eastAsia"/>
        </w:rPr>
        <w:t>особливості</w:t>
      </w:r>
      <w:r>
        <w:t></w:t>
      </w:r>
      <w:r>
        <w:rPr>
          <w:rFonts w:hint="eastAsia"/>
        </w:rPr>
        <w:t>проникнення</w:t>
      </w:r>
      <w:r>
        <w:t></w:t>
      </w:r>
      <w:r>
        <w:rPr>
          <w:rFonts w:hint="eastAsia"/>
        </w:rPr>
        <w:t>перших</w:t>
      </w:r>
      <w:r>
        <w:t></w:t>
      </w:r>
      <w:r>
        <w:rPr>
          <w:rFonts w:hint="eastAsia"/>
        </w:rPr>
        <w:t>паростків</w:t>
      </w:r>
    </w:p>
    <w:p w:rsidR="00640A60" w:rsidRDefault="00640A60" w:rsidP="00640A60">
      <w:r>
        <w:rPr>
          <w:rFonts w:hint="eastAsia"/>
        </w:rPr>
        <w:t>християнства</w:t>
      </w:r>
      <w:r>
        <w:t></w:t>
      </w:r>
      <w:r>
        <w:rPr>
          <w:rFonts w:hint="eastAsia"/>
        </w:rPr>
        <w:t>на</w:t>
      </w:r>
      <w:r>
        <w:t></w:t>
      </w:r>
      <w:r>
        <w:rPr>
          <w:rFonts w:hint="eastAsia"/>
        </w:rPr>
        <w:t>язичницьку</w:t>
      </w:r>
      <w:r>
        <w:t></w:t>
      </w:r>
      <w:r>
        <w:rPr>
          <w:rFonts w:hint="eastAsia"/>
        </w:rPr>
        <w:t>Русь</w:t>
      </w:r>
      <w:r>
        <w:t></w:t>
      </w:r>
      <w:r>
        <w:t></w:t>
      </w:r>
      <w:r>
        <w:rPr>
          <w:rFonts w:hint="eastAsia"/>
        </w:rPr>
        <w:t>увиразнив</w:t>
      </w:r>
      <w:r>
        <w:t></w:t>
      </w:r>
      <w:r>
        <w:rPr>
          <w:rFonts w:hint="eastAsia"/>
        </w:rPr>
        <w:t>складність</w:t>
      </w:r>
      <w:r>
        <w:t></w:t>
      </w:r>
      <w:r>
        <w:rPr>
          <w:rFonts w:hint="eastAsia"/>
        </w:rPr>
        <w:t>місії</w:t>
      </w:r>
      <w:r>
        <w:t></w:t>
      </w:r>
      <w:r>
        <w:rPr>
          <w:rFonts w:hint="eastAsia"/>
        </w:rPr>
        <w:t>отця</w:t>
      </w:r>
      <w:r>
        <w:t></w:t>
      </w:r>
      <w:r>
        <w:rPr>
          <w:rFonts w:hint="eastAsia"/>
        </w:rPr>
        <w:t>Григорія</w:t>
      </w:r>
      <w:r>
        <w:t></w:t>
      </w:r>
    </w:p>
    <w:p w:rsidR="00640A60" w:rsidRDefault="00640A60" w:rsidP="00640A60">
      <w:r>
        <w:rPr>
          <w:rFonts w:hint="eastAsia"/>
        </w:rPr>
        <w:t>його</w:t>
      </w:r>
      <w:r>
        <w:t></w:t>
      </w:r>
      <w:r>
        <w:rPr>
          <w:rFonts w:hint="eastAsia"/>
        </w:rPr>
        <w:t>роль</w:t>
      </w:r>
      <w:r>
        <w:t></w:t>
      </w:r>
      <w:r>
        <w:rPr>
          <w:rFonts w:hint="eastAsia"/>
        </w:rPr>
        <w:t>у</w:t>
      </w:r>
      <w:r>
        <w:t></w:t>
      </w:r>
      <w:r>
        <w:rPr>
          <w:rFonts w:hint="eastAsia"/>
        </w:rPr>
        <w:t>долі</w:t>
      </w:r>
      <w:r>
        <w:t></w:t>
      </w:r>
      <w:r>
        <w:rPr>
          <w:rFonts w:hint="eastAsia"/>
        </w:rPr>
        <w:t>київських</w:t>
      </w:r>
      <w:r>
        <w:t></w:t>
      </w:r>
      <w:r>
        <w:rPr>
          <w:rFonts w:hint="eastAsia"/>
        </w:rPr>
        <w:t>князів</w:t>
      </w:r>
      <w:r>
        <w:t></w:t>
      </w:r>
      <w:r>
        <w:t></w:t>
      </w:r>
      <w:r>
        <w:rPr>
          <w:rFonts w:hint="eastAsia"/>
        </w:rPr>
        <w:t>Ідею</w:t>
      </w:r>
      <w:r>
        <w:t></w:t>
      </w:r>
      <w:r>
        <w:rPr>
          <w:rFonts w:hint="eastAsia"/>
        </w:rPr>
        <w:t>про</w:t>
      </w:r>
      <w:r>
        <w:t></w:t>
      </w:r>
      <w:r>
        <w:rPr>
          <w:rFonts w:hint="eastAsia"/>
        </w:rPr>
        <w:t>проникнення</w:t>
      </w:r>
      <w:r>
        <w:t></w:t>
      </w:r>
      <w:r>
        <w:rPr>
          <w:rFonts w:hint="eastAsia"/>
        </w:rPr>
        <w:t>християнства</w:t>
      </w:r>
      <w:r>
        <w:t></w:t>
      </w:r>
      <w:r>
        <w:rPr>
          <w:rFonts w:hint="eastAsia"/>
        </w:rPr>
        <w:t>на</w:t>
      </w:r>
    </w:p>
    <w:p w:rsidR="00640A60" w:rsidRDefault="00640A60" w:rsidP="00640A60">
      <w:r>
        <w:rPr>
          <w:rFonts w:hint="eastAsia"/>
        </w:rPr>
        <w:t>Русь</w:t>
      </w:r>
      <w:r>
        <w:t></w:t>
      </w:r>
      <w:r>
        <w:rPr>
          <w:rFonts w:hint="eastAsia"/>
        </w:rPr>
        <w:t>з</w:t>
      </w:r>
      <w:r>
        <w:t></w:t>
      </w:r>
      <w:r>
        <w:rPr>
          <w:rFonts w:hint="eastAsia"/>
        </w:rPr>
        <w:t>Болгарії</w:t>
      </w:r>
      <w:r>
        <w:t></w:t>
      </w:r>
      <w:r>
        <w:rPr>
          <w:rFonts w:hint="eastAsia"/>
        </w:rPr>
        <w:t>задовго</w:t>
      </w:r>
      <w:r>
        <w:t></w:t>
      </w:r>
      <w:r>
        <w:rPr>
          <w:rFonts w:hint="eastAsia"/>
        </w:rPr>
        <w:t>до</w:t>
      </w:r>
      <w:r>
        <w:t></w:t>
      </w:r>
      <w:r>
        <w:rPr>
          <w:rFonts w:hint="eastAsia"/>
        </w:rPr>
        <w:t>його</w:t>
      </w:r>
      <w:r>
        <w:t></w:t>
      </w:r>
      <w:r>
        <w:rPr>
          <w:rFonts w:hint="eastAsia"/>
        </w:rPr>
        <w:t>офіційного</w:t>
      </w:r>
      <w:r>
        <w:t></w:t>
      </w:r>
      <w:r>
        <w:rPr>
          <w:rFonts w:hint="eastAsia"/>
        </w:rPr>
        <w:t>утвердження</w:t>
      </w:r>
      <w:r>
        <w:t></w:t>
      </w:r>
      <w:r>
        <w:rPr>
          <w:rFonts w:hint="eastAsia"/>
        </w:rPr>
        <w:t>актуалізовано</w:t>
      </w:r>
      <w:r>
        <w:t></w:t>
      </w:r>
      <w:r>
        <w:rPr>
          <w:rFonts w:hint="eastAsia"/>
        </w:rPr>
        <w:t>в</w:t>
      </w:r>
    </w:p>
    <w:p w:rsidR="00640A60" w:rsidRDefault="00640A60" w:rsidP="00640A60">
      <w:r>
        <w:rPr>
          <w:rFonts w:hint="eastAsia"/>
        </w:rPr>
        <w:t>романі</w:t>
      </w:r>
      <w:r>
        <w:t></w:t>
      </w:r>
      <w:r>
        <w:t></w:t>
      </w:r>
      <w:r>
        <w:rPr>
          <w:rFonts w:hint="eastAsia"/>
        </w:rPr>
        <w:t>Володимир</w:t>
      </w:r>
      <w:r>
        <w:t></w:t>
      </w:r>
      <w:r>
        <w:t></w:t>
      </w:r>
      <w:r>
        <w:t></w:t>
      </w:r>
      <w:r>
        <w:rPr>
          <w:rFonts w:hint="eastAsia"/>
        </w:rPr>
        <w:t>С</w:t>
      </w:r>
      <w:r>
        <w:t></w:t>
      </w:r>
      <w:r>
        <w:t></w:t>
      </w:r>
      <w:r>
        <w:rPr>
          <w:rFonts w:hint="eastAsia"/>
        </w:rPr>
        <w:t>Скляренко</w:t>
      </w:r>
      <w:r>
        <w:t></w:t>
      </w:r>
      <w:r>
        <w:rPr>
          <w:rFonts w:hint="eastAsia"/>
        </w:rPr>
        <w:t>показує</w:t>
      </w:r>
      <w:r>
        <w:t></w:t>
      </w:r>
      <w:r>
        <w:t></w:t>
      </w:r>
      <w:r>
        <w:rPr>
          <w:rFonts w:hint="eastAsia"/>
        </w:rPr>
        <w:t>що</w:t>
      </w:r>
      <w:r>
        <w:t></w:t>
      </w:r>
      <w:r>
        <w:rPr>
          <w:rFonts w:hint="eastAsia"/>
        </w:rPr>
        <w:t>ще</w:t>
      </w:r>
      <w:r>
        <w:t></w:t>
      </w:r>
      <w:r>
        <w:rPr>
          <w:rFonts w:hint="eastAsia"/>
        </w:rPr>
        <w:t>від</w:t>
      </w:r>
      <w:r>
        <w:t></w:t>
      </w:r>
      <w:r>
        <w:rPr>
          <w:rFonts w:hint="eastAsia"/>
        </w:rPr>
        <w:t>давніх</w:t>
      </w:r>
      <w:r>
        <w:t></w:t>
      </w:r>
      <w:r>
        <w:rPr>
          <w:rFonts w:hint="eastAsia"/>
        </w:rPr>
        <w:t>часів</w:t>
      </w:r>
      <w:r>
        <w:t></w:t>
      </w:r>
      <w:r>
        <w:rPr>
          <w:rFonts w:hint="eastAsia"/>
        </w:rPr>
        <w:t>релігійні</w:t>
      </w:r>
    </w:p>
    <w:p w:rsidR="00640A60" w:rsidRDefault="00640A60" w:rsidP="00640A60">
      <w:r>
        <w:rPr>
          <w:rFonts w:hint="eastAsia"/>
        </w:rPr>
        <w:t>та</w:t>
      </w:r>
      <w:r>
        <w:t></w:t>
      </w:r>
      <w:r>
        <w:rPr>
          <w:rFonts w:hint="eastAsia"/>
        </w:rPr>
        <w:t>політичні</w:t>
      </w:r>
      <w:r>
        <w:t></w:t>
      </w:r>
      <w:r>
        <w:rPr>
          <w:rFonts w:hint="eastAsia"/>
        </w:rPr>
        <w:t>інтереси</w:t>
      </w:r>
      <w:r>
        <w:t></w:t>
      </w:r>
      <w:r>
        <w:rPr>
          <w:rFonts w:hint="eastAsia"/>
        </w:rPr>
        <w:t>перехрещувалися</w:t>
      </w:r>
      <w:r>
        <w:t></w:t>
      </w:r>
      <w:r>
        <w:rPr>
          <w:rFonts w:hint="eastAsia"/>
        </w:rPr>
        <w:t>й</w:t>
      </w:r>
      <w:r>
        <w:t></w:t>
      </w:r>
      <w:r>
        <w:rPr>
          <w:rFonts w:hint="eastAsia"/>
        </w:rPr>
        <w:t>часто</w:t>
      </w:r>
      <w:r>
        <w:t></w:t>
      </w:r>
      <w:r>
        <w:rPr>
          <w:rFonts w:hint="eastAsia"/>
        </w:rPr>
        <w:t>релігію</w:t>
      </w:r>
      <w:r>
        <w:t></w:t>
      </w:r>
      <w:r>
        <w:rPr>
          <w:rFonts w:hint="eastAsia"/>
        </w:rPr>
        <w:t>використовували</w:t>
      </w:r>
      <w:r>
        <w:t></w:t>
      </w:r>
      <w:r>
        <w:rPr>
          <w:rFonts w:hint="eastAsia"/>
        </w:rPr>
        <w:t>в</w:t>
      </w:r>
    </w:p>
    <w:p w:rsidR="00640A60" w:rsidRDefault="00640A60" w:rsidP="00640A60">
      <w:r>
        <w:rPr>
          <w:rFonts w:hint="eastAsia"/>
        </w:rPr>
        <w:t>політичних</w:t>
      </w:r>
      <w:r>
        <w:t></w:t>
      </w:r>
      <w:r>
        <w:rPr>
          <w:rFonts w:hint="eastAsia"/>
        </w:rPr>
        <w:t>цілях</w:t>
      </w:r>
      <w:r>
        <w:t></w:t>
      </w:r>
      <w:r>
        <w:t></w:t>
      </w:r>
      <w:r>
        <w:rPr>
          <w:rFonts w:hint="eastAsia"/>
        </w:rPr>
        <w:t>У</w:t>
      </w:r>
      <w:r>
        <w:t></w:t>
      </w:r>
      <w:r>
        <w:rPr>
          <w:rFonts w:hint="eastAsia"/>
        </w:rPr>
        <w:t>розкритті</w:t>
      </w:r>
      <w:r>
        <w:t></w:t>
      </w:r>
      <w:r>
        <w:rPr>
          <w:rFonts w:hint="eastAsia"/>
        </w:rPr>
        <w:t>образів</w:t>
      </w:r>
      <w:r>
        <w:t></w:t>
      </w:r>
      <w:r>
        <w:rPr>
          <w:rFonts w:hint="eastAsia"/>
        </w:rPr>
        <w:t>Анастаса</w:t>
      </w:r>
      <w:r>
        <w:t></w:t>
      </w:r>
      <w:r>
        <w:t></w:t>
      </w:r>
      <w:r>
        <w:rPr>
          <w:rFonts w:hint="eastAsia"/>
        </w:rPr>
        <w:t>Іларіона</w:t>
      </w:r>
      <w:r>
        <w:t></w:t>
      </w:r>
      <w:r>
        <w:t></w:t>
      </w:r>
      <w:r>
        <w:rPr>
          <w:rFonts w:hint="eastAsia"/>
        </w:rPr>
        <w:t>Луки</w:t>
      </w:r>
      <w:r>
        <w:t></w:t>
      </w:r>
      <w:r>
        <w:rPr>
          <w:rFonts w:hint="eastAsia"/>
        </w:rPr>
        <w:t>Жидяти</w:t>
      </w:r>
      <w:r>
        <w:t></w:t>
      </w:r>
    </w:p>
    <w:p w:rsidR="00640A60" w:rsidRDefault="00640A60" w:rsidP="00640A60">
      <w:r>
        <w:rPr>
          <w:rFonts w:hint="eastAsia"/>
        </w:rPr>
        <w:t>представників</w:t>
      </w:r>
      <w:r>
        <w:t></w:t>
      </w:r>
      <w:r>
        <w:rPr>
          <w:rFonts w:hint="eastAsia"/>
        </w:rPr>
        <w:t>римського</w:t>
      </w:r>
      <w:r>
        <w:t></w:t>
      </w:r>
      <w:r>
        <w:rPr>
          <w:rFonts w:hint="eastAsia"/>
        </w:rPr>
        <w:t>й</w:t>
      </w:r>
      <w:r>
        <w:t></w:t>
      </w:r>
      <w:r>
        <w:rPr>
          <w:rFonts w:hint="eastAsia"/>
        </w:rPr>
        <w:t>константинопольського</w:t>
      </w:r>
      <w:r>
        <w:t></w:t>
      </w:r>
      <w:r>
        <w:rPr>
          <w:rFonts w:hint="eastAsia"/>
        </w:rPr>
        <w:t>духовенства</w:t>
      </w:r>
      <w:r>
        <w:t></w:t>
      </w:r>
      <w:r>
        <w:t></w:t>
      </w:r>
      <w:r>
        <w:rPr>
          <w:rFonts w:hint="eastAsia"/>
        </w:rPr>
        <w:t>у</w:t>
      </w:r>
      <w:r>
        <w:t></w:t>
      </w:r>
      <w:r>
        <w:rPr>
          <w:rFonts w:hint="eastAsia"/>
        </w:rPr>
        <w:t>показі</w:t>
      </w:r>
    </w:p>
    <w:p w:rsidR="00640A60" w:rsidRDefault="00640A60" w:rsidP="00640A60">
      <w:r>
        <w:rPr>
          <w:rFonts w:hint="eastAsia"/>
        </w:rPr>
        <w:t>прагнення</w:t>
      </w:r>
      <w:r>
        <w:t></w:t>
      </w:r>
      <w:r>
        <w:rPr>
          <w:rFonts w:hint="eastAsia"/>
        </w:rPr>
        <w:t>поєднати</w:t>
      </w:r>
      <w:r>
        <w:t></w:t>
      </w:r>
      <w:r>
        <w:rPr>
          <w:rFonts w:hint="eastAsia"/>
        </w:rPr>
        <w:t>візантійську</w:t>
      </w:r>
      <w:r>
        <w:t></w:t>
      </w:r>
      <w:r>
        <w:rPr>
          <w:rFonts w:hint="eastAsia"/>
        </w:rPr>
        <w:t>та</w:t>
      </w:r>
      <w:r>
        <w:t></w:t>
      </w:r>
      <w:r>
        <w:rPr>
          <w:rFonts w:hint="eastAsia"/>
        </w:rPr>
        <w:t>давньоруську</w:t>
      </w:r>
      <w:r>
        <w:t></w:t>
      </w:r>
      <w:r>
        <w:rPr>
          <w:rFonts w:hint="eastAsia"/>
        </w:rPr>
        <w:t>ментально</w:t>
      </w:r>
      <w:r>
        <w:t></w:t>
      </w:r>
      <w:r>
        <w:rPr>
          <w:rFonts w:hint="eastAsia"/>
        </w:rPr>
        <w:t>культурні</w:t>
      </w:r>
    </w:p>
    <w:p w:rsidR="00640A60" w:rsidRDefault="00640A60" w:rsidP="00640A60">
      <w:r>
        <w:rPr>
          <w:rFonts w:hint="eastAsia"/>
        </w:rPr>
        <w:t>традиції</w:t>
      </w:r>
      <w:r>
        <w:t></w:t>
      </w:r>
      <w:r>
        <w:t></w:t>
      </w:r>
      <w:r>
        <w:rPr>
          <w:rFonts w:hint="eastAsia"/>
        </w:rPr>
        <w:t>у</w:t>
      </w:r>
      <w:r>
        <w:t></w:t>
      </w:r>
      <w:r>
        <w:rPr>
          <w:rFonts w:hint="eastAsia"/>
        </w:rPr>
        <w:t>зображенні</w:t>
      </w:r>
      <w:r>
        <w:t></w:t>
      </w:r>
      <w:r>
        <w:rPr>
          <w:rFonts w:hint="eastAsia"/>
        </w:rPr>
        <w:t>спроб</w:t>
      </w:r>
      <w:r>
        <w:t></w:t>
      </w:r>
      <w:r>
        <w:rPr>
          <w:rFonts w:hint="eastAsia"/>
        </w:rPr>
        <w:t>римської</w:t>
      </w:r>
      <w:r>
        <w:t></w:t>
      </w:r>
      <w:r>
        <w:rPr>
          <w:rFonts w:hint="eastAsia"/>
        </w:rPr>
        <w:t>церкви</w:t>
      </w:r>
      <w:r>
        <w:t></w:t>
      </w:r>
      <w:r>
        <w:rPr>
          <w:rFonts w:hint="eastAsia"/>
        </w:rPr>
        <w:t>поширити</w:t>
      </w:r>
      <w:r>
        <w:t></w:t>
      </w:r>
      <w:r>
        <w:rPr>
          <w:rFonts w:hint="eastAsia"/>
        </w:rPr>
        <w:t>свій</w:t>
      </w:r>
      <w:r>
        <w:t></w:t>
      </w:r>
      <w:r>
        <w:rPr>
          <w:rFonts w:hint="eastAsia"/>
        </w:rPr>
        <w:t>вплив</w:t>
      </w:r>
      <w:r>
        <w:t></w:t>
      </w:r>
      <w:r>
        <w:rPr>
          <w:rFonts w:hint="eastAsia"/>
        </w:rPr>
        <w:t>на</w:t>
      </w:r>
      <w:r>
        <w:t></w:t>
      </w:r>
      <w:r>
        <w:rPr>
          <w:rFonts w:hint="eastAsia"/>
        </w:rPr>
        <w:t>схід</w:t>
      </w:r>
      <w:r>
        <w:t></w:t>
      </w:r>
    </w:p>
    <w:p w:rsidR="00640A60" w:rsidRDefault="00640A60" w:rsidP="00640A60">
      <w:r>
        <w:rPr>
          <w:rFonts w:hint="eastAsia"/>
        </w:rPr>
        <w:t>С</w:t>
      </w:r>
      <w:r>
        <w:t></w:t>
      </w:r>
      <w:r>
        <w:t></w:t>
      </w:r>
      <w:r>
        <w:rPr>
          <w:rFonts w:hint="eastAsia"/>
        </w:rPr>
        <w:t>Скляренко</w:t>
      </w:r>
      <w:r>
        <w:t></w:t>
      </w:r>
      <w:r>
        <w:rPr>
          <w:rFonts w:hint="eastAsia"/>
        </w:rPr>
        <w:t>та</w:t>
      </w:r>
      <w:r>
        <w:t></w:t>
      </w:r>
      <w:r>
        <w:rPr>
          <w:rFonts w:hint="eastAsia"/>
        </w:rPr>
        <w:t>П</w:t>
      </w:r>
      <w:r>
        <w:t></w:t>
      </w:r>
      <w:r>
        <w:t></w:t>
      </w:r>
      <w:r>
        <w:rPr>
          <w:rFonts w:hint="eastAsia"/>
        </w:rPr>
        <w:t>Загребельний</w:t>
      </w:r>
      <w:r>
        <w:t></w:t>
      </w:r>
      <w:r>
        <w:rPr>
          <w:rFonts w:hint="eastAsia"/>
        </w:rPr>
        <w:t>спиралися</w:t>
      </w:r>
      <w:r>
        <w:t></w:t>
      </w:r>
      <w:r>
        <w:rPr>
          <w:rFonts w:hint="eastAsia"/>
        </w:rPr>
        <w:t>на</w:t>
      </w:r>
      <w:r>
        <w:t></w:t>
      </w:r>
      <w:r>
        <w:rPr>
          <w:rFonts w:hint="eastAsia"/>
        </w:rPr>
        <w:t>літописні</w:t>
      </w:r>
      <w:r>
        <w:t></w:t>
      </w:r>
      <w:r>
        <w:rPr>
          <w:rFonts w:hint="eastAsia"/>
        </w:rPr>
        <w:t>відомості</w:t>
      </w:r>
      <w:r>
        <w:t></w:t>
      </w:r>
      <w:r>
        <w:t></w:t>
      </w:r>
      <w:r>
        <w:rPr>
          <w:rFonts w:hint="eastAsia"/>
        </w:rPr>
        <w:t>історичні</w:t>
      </w:r>
    </w:p>
    <w:p w:rsidR="00640A60" w:rsidRDefault="00640A60" w:rsidP="00640A60">
      <w:r>
        <w:rPr>
          <w:rFonts w:hint="eastAsia"/>
        </w:rPr>
        <w:t>документи</w:t>
      </w:r>
      <w:r>
        <w:t></w:t>
      </w:r>
      <w:r>
        <w:t></w:t>
      </w:r>
      <w:r>
        <w:rPr>
          <w:rFonts w:hint="eastAsia"/>
        </w:rPr>
        <w:t>майстерно</w:t>
      </w:r>
      <w:r>
        <w:t></w:t>
      </w:r>
      <w:r>
        <w:rPr>
          <w:rFonts w:hint="eastAsia"/>
        </w:rPr>
        <w:t>поєднуючи</w:t>
      </w:r>
      <w:r>
        <w:t></w:t>
      </w:r>
      <w:r>
        <w:rPr>
          <w:rFonts w:hint="eastAsia"/>
        </w:rPr>
        <w:t>художній</w:t>
      </w:r>
      <w:r>
        <w:t></w:t>
      </w:r>
      <w:r>
        <w:rPr>
          <w:rFonts w:hint="eastAsia"/>
        </w:rPr>
        <w:t>домисел</w:t>
      </w:r>
      <w:r>
        <w:t></w:t>
      </w:r>
      <w:r>
        <w:rPr>
          <w:rFonts w:hint="eastAsia"/>
        </w:rPr>
        <w:t>та</w:t>
      </w:r>
      <w:r>
        <w:t></w:t>
      </w:r>
      <w:r>
        <w:rPr>
          <w:rFonts w:hint="eastAsia"/>
        </w:rPr>
        <w:t>історичну</w:t>
      </w:r>
      <w:r>
        <w:t></w:t>
      </w:r>
      <w:r>
        <w:rPr>
          <w:rFonts w:hint="eastAsia"/>
        </w:rPr>
        <w:t>правду</w:t>
      </w:r>
      <w:r>
        <w:t></w:t>
      </w:r>
    </w:p>
    <w:p w:rsidR="00640A60" w:rsidRDefault="00640A60" w:rsidP="00640A60">
      <w:r>
        <w:t></w:t>
      </w:r>
      <w:r>
        <w:rPr>
          <w:rFonts w:hint="eastAsia"/>
        </w:rPr>
        <w:t>З</w:t>
      </w:r>
      <w:r>
        <w:t></w:t>
      </w:r>
      <w:r>
        <w:t></w:t>
      </w:r>
      <w:r>
        <w:rPr>
          <w:rFonts w:hint="eastAsia"/>
        </w:rPr>
        <w:t>Тулуб</w:t>
      </w:r>
      <w:r>
        <w:t></w:t>
      </w:r>
      <w:r>
        <w:rPr>
          <w:rFonts w:hint="eastAsia"/>
        </w:rPr>
        <w:t>у</w:t>
      </w:r>
      <w:r>
        <w:t></w:t>
      </w:r>
      <w:r>
        <w:rPr>
          <w:rFonts w:hint="eastAsia"/>
        </w:rPr>
        <w:t>своєму</w:t>
      </w:r>
      <w:r>
        <w:t></w:t>
      </w:r>
      <w:r>
        <w:rPr>
          <w:rFonts w:hint="eastAsia"/>
        </w:rPr>
        <w:t>романі</w:t>
      </w:r>
      <w:r>
        <w:t></w:t>
      </w:r>
      <w:r>
        <w:t></w:t>
      </w:r>
      <w:r>
        <w:rPr>
          <w:rFonts w:hint="eastAsia"/>
        </w:rPr>
        <w:t>Людолови</w:t>
      </w:r>
      <w:r>
        <w:t></w:t>
      </w:r>
      <w:r>
        <w:t></w:t>
      </w:r>
      <w:r>
        <w:rPr>
          <w:rFonts w:hint="eastAsia"/>
        </w:rPr>
        <w:t>на</w:t>
      </w:r>
      <w:r>
        <w:t></w:t>
      </w:r>
      <w:r>
        <w:rPr>
          <w:rFonts w:hint="eastAsia"/>
        </w:rPr>
        <w:t>основі</w:t>
      </w:r>
      <w:r>
        <w:t></w:t>
      </w:r>
      <w:r>
        <w:rPr>
          <w:rFonts w:hint="eastAsia"/>
        </w:rPr>
        <w:t>історичних</w:t>
      </w:r>
      <w:r>
        <w:t></w:t>
      </w:r>
      <w:r>
        <w:rPr>
          <w:rFonts w:hint="eastAsia"/>
        </w:rPr>
        <w:t>фактів</w:t>
      </w:r>
      <w:r>
        <w:t></w:t>
      </w:r>
      <w:r>
        <w:t></w:t>
      </w:r>
      <w:r>
        <w:rPr>
          <w:rFonts w:hint="eastAsia"/>
        </w:rPr>
        <w:t>але</w:t>
      </w:r>
    </w:p>
    <w:p w:rsidR="00640A60" w:rsidRDefault="00640A60" w:rsidP="00640A60">
      <w:r>
        <w:rPr>
          <w:rFonts w:hint="eastAsia"/>
        </w:rPr>
        <w:t>з</w:t>
      </w:r>
      <w:r>
        <w:t></w:t>
      </w:r>
      <w:r>
        <w:rPr>
          <w:rFonts w:hint="eastAsia"/>
        </w:rPr>
        <w:t>окремими</w:t>
      </w:r>
      <w:r>
        <w:t></w:t>
      </w:r>
      <w:r>
        <w:rPr>
          <w:rFonts w:hint="eastAsia"/>
        </w:rPr>
        <w:t>ідеологічними</w:t>
      </w:r>
      <w:r>
        <w:t></w:t>
      </w:r>
      <w:r>
        <w:rPr>
          <w:rFonts w:hint="eastAsia"/>
        </w:rPr>
        <w:t>акцентами</w:t>
      </w:r>
      <w:r>
        <w:t></w:t>
      </w:r>
      <w:r>
        <w:t></w:t>
      </w:r>
      <w:r>
        <w:rPr>
          <w:rFonts w:hint="eastAsia"/>
        </w:rPr>
        <w:t>розкрила</w:t>
      </w:r>
      <w:r>
        <w:t></w:t>
      </w:r>
      <w:r>
        <w:rPr>
          <w:rFonts w:hint="eastAsia"/>
        </w:rPr>
        <w:t>багатоплановий</w:t>
      </w:r>
      <w:r>
        <w:t></w:t>
      </w:r>
      <w:r>
        <w:rPr>
          <w:rFonts w:hint="eastAsia"/>
        </w:rPr>
        <w:t>образ</w:t>
      </w:r>
    </w:p>
    <w:p w:rsidR="00640A60" w:rsidRDefault="00640A60" w:rsidP="00640A60">
      <w:r>
        <w:rPr>
          <w:rFonts w:hint="eastAsia"/>
        </w:rPr>
        <w:t>архімандрита</w:t>
      </w:r>
      <w:r>
        <w:t></w:t>
      </w:r>
      <w:r>
        <w:rPr>
          <w:rFonts w:hint="eastAsia"/>
        </w:rPr>
        <w:t>Києво</w:t>
      </w:r>
      <w:r>
        <w:t></w:t>
      </w:r>
      <w:r>
        <w:rPr>
          <w:rFonts w:hint="eastAsia"/>
        </w:rPr>
        <w:t>Печерського</w:t>
      </w:r>
      <w:r>
        <w:t></w:t>
      </w:r>
      <w:r>
        <w:rPr>
          <w:rFonts w:hint="eastAsia"/>
        </w:rPr>
        <w:t>монастиря</w:t>
      </w:r>
      <w:r>
        <w:t></w:t>
      </w:r>
      <w:r>
        <w:rPr>
          <w:rFonts w:hint="eastAsia"/>
        </w:rPr>
        <w:t>Єлисея</w:t>
      </w:r>
      <w:r>
        <w:t></w:t>
      </w:r>
      <w:r>
        <w:rPr>
          <w:rFonts w:hint="eastAsia"/>
        </w:rPr>
        <w:t>Плетенецького</w:t>
      </w:r>
      <w:r>
        <w:t></w:t>
      </w:r>
    </w:p>
    <w:p w:rsidR="00640A60" w:rsidRDefault="00640A60" w:rsidP="00640A60">
      <w:r>
        <w:rPr>
          <w:rFonts w:hint="eastAsia"/>
        </w:rPr>
        <w:t>показавши</w:t>
      </w:r>
      <w:r>
        <w:t></w:t>
      </w:r>
      <w:r>
        <w:rPr>
          <w:rFonts w:hint="eastAsia"/>
        </w:rPr>
        <w:t>його</w:t>
      </w:r>
      <w:r>
        <w:t></w:t>
      </w:r>
      <w:r>
        <w:rPr>
          <w:rFonts w:hint="eastAsia"/>
        </w:rPr>
        <w:t>роль</w:t>
      </w:r>
      <w:r>
        <w:t></w:t>
      </w:r>
      <w:r>
        <w:rPr>
          <w:rFonts w:hint="eastAsia"/>
        </w:rPr>
        <w:t>у</w:t>
      </w:r>
      <w:r>
        <w:t></w:t>
      </w:r>
      <w:r>
        <w:rPr>
          <w:rFonts w:hint="eastAsia"/>
        </w:rPr>
        <w:t>відродженні</w:t>
      </w:r>
      <w:r>
        <w:t></w:t>
      </w:r>
      <w:r>
        <w:rPr>
          <w:rFonts w:hint="eastAsia"/>
        </w:rPr>
        <w:t>діяльності</w:t>
      </w:r>
      <w:r>
        <w:t></w:t>
      </w:r>
      <w:r>
        <w:rPr>
          <w:rFonts w:hint="eastAsia"/>
        </w:rPr>
        <w:t>монастиря</w:t>
      </w:r>
      <w:r>
        <w:t></w:t>
      </w:r>
      <w:r>
        <w:t></w:t>
      </w:r>
      <w:r>
        <w:rPr>
          <w:rFonts w:hint="eastAsia"/>
        </w:rPr>
        <w:t>розвитку</w:t>
      </w:r>
      <w:r>
        <w:t></w:t>
      </w:r>
      <w:r>
        <w:rPr>
          <w:rFonts w:hint="eastAsia"/>
        </w:rPr>
        <w:t>освіти</w:t>
      </w:r>
      <w:r>
        <w:t></w:t>
      </w:r>
    </w:p>
    <w:p w:rsidR="00640A60" w:rsidRDefault="00640A60" w:rsidP="00640A60">
      <w:r>
        <w:rPr>
          <w:rFonts w:hint="eastAsia"/>
        </w:rPr>
        <w:t>книгодрукування</w:t>
      </w:r>
      <w:r>
        <w:t></w:t>
      </w:r>
      <w:r>
        <w:t></w:t>
      </w:r>
      <w:r>
        <w:rPr>
          <w:rFonts w:hint="eastAsia"/>
        </w:rPr>
        <w:t>його</w:t>
      </w:r>
      <w:r>
        <w:t></w:t>
      </w:r>
      <w:r>
        <w:rPr>
          <w:rFonts w:hint="eastAsia"/>
        </w:rPr>
        <w:t>причетність</w:t>
      </w:r>
      <w:r>
        <w:t></w:t>
      </w:r>
      <w:r>
        <w:rPr>
          <w:rFonts w:hint="eastAsia"/>
        </w:rPr>
        <w:t>до</w:t>
      </w:r>
      <w:r>
        <w:t></w:t>
      </w:r>
      <w:r>
        <w:rPr>
          <w:rFonts w:hint="eastAsia"/>
        </w:rPr>
        <w:t>долі</w:t>
      </w:r>
      <w:r>
        <w:t></w:t>
      </w:r>
      <w:r>
        <w:rPr>
          <w:rFonts w:hint="eastAsia"/>
        </w:rPr>
        <w:t>гетьмана</w:t>
      </w:r>
      <w:r>
        <w:t></w:t>
      </w:r>
      <w:r>
        <w:rPr>
          <w:rFonts w:hint="eastAsia"/>
        </w:rPr>
        <w:t>П</w:t>
      </w:r>
      <w:r>
        <w:t></w:t>
      </w:r>
      <w:r>
        <w:t></w:t>
      </w:r>
      <w:r>
        <w:rPr>
          <w:rFonts w:hint="eastAsia"/>
        </w:rPr>
        <w:t>Сагайдачного</w:t>
      </w:r>
      <w:r>
        <w:t></w:t>
      </w:r>
    </w:p>
    <w:p w:rsidR="00640A60" w:rsidRDefault="00640A60" w:rsidP="00640A60">
      <w:r>
        <w:t></w:t>
      </w:r>
      <w:r>
        <w:t></w:t>
      </w:r>
      <w:r>
        <w:t></w:t>
      </w:r>
    </w:p>
    <w:p w:rsidR="00640A60" w:rsidRDefault="00640A60" w:rsidP="00640A60">
      <w:r>
        <w:rPr>
          <w:rFonts w:hint="eastAsia"/>
        </w:rPr>
        <w:t>Значну</w:t>
      </w:r>
      <w:r>
        <w:t></w:t>
      </w:r>
      <w:r>
        <w:rPr>
          <w:rFonts w:hint="eastAsia"/>
        </w:rPr>
        <w:t>увагу</w:t>
      </w:r>
      <w:r>
        <w:t></w:t>
      </w:r>
      <w:r>
        <w:rPr>
          <w:rFonts w:hint="eastAsia"/>
        </w:rPr>
        <w:t>письменниця</w:t>
      </w:r>
      <w:r>
        <w:t></w:t>
      </w:r>
      <w:r>
        <w:rPr>
          <w:rFonts w:hint="eastAsia"/>
        </w:rPr>
        <w:t>приділила</w:t>
      </w:r>
      <w:r>
        <w:t></w:t>
      </w:r>
      <w:r>
        <w:rPr>
          <w:rFonts w:hint="eastAsia"/>
        </w:rPr>
        <w:t>відтворенню</w:t>
      </w:r>
      <w:r>
        <w:t></w:t>
      </w:r>
      <w:r>
        <w:rPr>
          <w:rFonts w:hint="eastAsia"/>
        </w:rPr>
        <w:t>таких</w:t>
      </w:r>
      <w:r>
        <w:t></w:t>
      </w:r>
      <w:r>
        <w:rPr>
          <w:rFonts w:hint="eastAsia"/>
        </w:rPr>
        <w:t>процесів</w:t>
      </w:r>
      <w:r>
        <w:t></w:t>
      </w:r>
      <w:r>
        <w:rPr>
          <w:rFonts w:hint="eastAsia"/>
        </w:rPr>
        <w:t>і</w:t>
      </w:r>
      <w:r>
        <w:t></w:t>
      </w:r>
      <w:r>
        <w:rPr>
          <w:rFonts w:hint="eastAsia"/>
        </w:rPr>
        <w:t>подій</w:t>
      </w:r>
    </w:p>
    <w:p w:rsidR="00640A60" w:rsidRDefault="00640A60" w:rsidP="00640A60">
      <w:r>
        <w:rPr>
          <w:rFonts w:hint="eastAsia"/>
        </w:rPr>
        <w:t>першої</w:t>
      </w:r>
      <w:r>
        <w:t></w:t>
      </w:r>
      <w:r>
        <w:rPr>
          <w:rFonts w:hint="eastAsia"/>
        </w:rPr>
        <w:t>половини</w:t>
      </w:r>
      <w:r>
        <w:t></w:t>
      </w:r>
      <w:r>
        <w:rPr>
          <w:rFonts w:hint="eastAsia"/>
        </w:rPr>
        <w:t>Х</w:t>
      </w:r>
      <w:r>
        <w:t></w:t>
      </w:r>
      <w:r>
        <w:rPr>
          <w:rFonts w:hint="eastAsia"/>
        </w:rPr>
        <w:t>ІІ</w:t>
      </w:r>
      <w:r>
        <w:t></w:t>
      </w:r>
      <w:r>
        <w:rPr>
          <w:rFonts w:hint="eastAsia"/>
        </w:rPr>
        <w:t>ст</w:t>
      </w:r>
      <w:r>
        <w:t></w:t>
      </w:r>
      <w:r>
        <w:t></w:t>
      </w:r>
      <w:r>
        <w:t></w:t>
      </w:r>
      <w:r>
        <w:rPr>
          <w:rFonts w:hint="eastAsia"/>
        </w:rPr>
        <w:t>як</w:t>
      </w:r>
      <w:r>
        <w:t></w:t>
      </w:r>
      <w:r>
        <w:rPr>
          <w:rFonts w:hint="eastAsia"/>
        </w:rPr>
        <w:t>утиски</w:t>
      </w:r>
      <w:r>
        <w:t></w:t>
      </w:r>
      <w:r>
        <w:rPr>
          <w:rFonts w:hint="eastAsia"/>
        </w:rPr>
        <w:t>православних</w:t>
      </w:r>
      <w:r>
        <w:t></w:t>
      </w:r>
      <w:r>
        <w:rPr>
          <w:rFonts w:hint="eastAsia"/>
        </w:rPr>
        <w:t>католиками</w:t>
      </w:r>
      <w:r>
        <w:t></w:t>
      </w:r>
      <w:r>
        <w:t></w:t>
      </w:r>
      <w:r>
        <w:rPr>
          <w:rFonts w:hint="eastAsia"/>
        </w:rPr>
        <w:t>утворення</w:t>
      </w:r>
    </w:p>
    <w:p w:rsidR="00640A60" w:rsidRDefault="00640A60" w:rsidP="00640A60">
      <w:r>
        <w:rPr>
          <w:rFonts w:hint="eastAsia"/>
        </w:rPr>
        <w:t>Київського</w:t>
      </w:r>
      <w:r>
        <w:t></w:t>
      </w:r>
      <w:r>
        <w:rPr>
          <w:rFonts w:hint="eastAsia"/>
        </w:rPr>
        <w:t>братства</w:t>
      </w:r>
      <w:r>
        <w:t></w:t>
      </w:r>
      <w:r>
        <w:t></w:t>
      </w:r>
      <w:r>
        <w:t></w:t>
      </w:r>
      <w:r>
        <w:t></w:t>
      </w:r>
      <w:r>
        <w:t></w:t>
      </w:r>
      <w:r>
        <w:t></w:t>
      </w:r>
      <w:r>
        <w:t></w:t>
      </w:r>
      <w:r>
        <w:t></w:t>
      </w:r>
      <w:r>
        <w:t></w:t>
      </w:r>
      <w:r>
        <w:rPr>
          <w:rFonts w:hint="eastAsia"/>
        </w:rPr>
        <w:t>заснування</w:t>
      </w:r>
      <w:r>
        <w:t></w:t>
      </w:r>
      <w:r>
        <w:rPr>
          <w:rFonts w:hint="eastAsia"/>
        </w:rPr>
        <w:t>друкарні</w:t>
      </w:r>
      <w:r>
        <w:t></w:t>
      </w:r>
      <w:r>
        <w:rPr>
          <w:rFonts w:hint="eastAsia"/>
        </w:rPr>
        <w:t>в</w:t>
      </w:r>
      <w:r>
        <w:t></w:t>
      </w:r>
      <w:r>
        <w:rPr>
          <w:rFonts w:hint="eastAsia"/>
        </w:rPr>
        <w:t>Києво</w:t>
      </w:r>
      <w:r>
        <w:t></w:t>
      </w:r>
      <w:r>
        <w:rPr>
          <w:rFonts w:hint="eastAsia"/>
        </w:rPr>
        <w:t>Печерській</w:t>
      </w:r>
      <w:r>
        <w:t></w:t>
      </w:r>
      <w:r>
        <w:rPr>
          <w:rFonts w:hint="eastAsia"/>
        </w:rPr>
        <w:t>лаврі</w:t>
      </w:r>
    </w:p>
    <w:p w:rsidR="00640A60" w:rsidRDefault="00640A60" w:rsidP="00640A60">
      <w:r>
        <w:t></w:t>
      </w:r>
      <w:r>
        <w:t></w:t>
      </w:r>
      <w:r>
        <w:t></w:t>
      </w:r>
      <w:r>
        <w:t></w:t>
      </w:r>
      <w:r>
        <w:t></w:t>
      </w:r>
      <w:r>
        <w:t></w:t>
      </w:r>
      <w:r>
        <w:t></w:t>
      </w:r>
      <w:r>
        <w:t></w:t>
      </w:r>
      <w:r>
        <w:rPr>
          <w:rFonts w:hint="eastAsia"/>
        </w:rPr>
        <w:t>відновлення</w:t>
      </w:r>
      <w:r>
        <w:t></w:t>
      </w:r>
      <w:r>
        <w:rPr>
          <w:rFonts w:hint="eastAsia"/>
        </w:rPr>
        <w:t>вищої</w:t>
      </w:r>
      <w:r>
        <w:t></w:t>
      </w:r>
      <w:r>
        <w:rPr>
          <w:rFonts w:hint="eastAsia"/>
        </w:rPr>
        <w:t>православної</w:t>
      </w:r>
      <w:r>
        <w:t></w:t>
      </w:r>
      <w:r>
        <w:rPr>
          <w:rFonts w:hint="eastAsia"/>
        </w:rPr>
        <w:t>церковної</w:t>
      </w:r>
      <w:r>
        <w:t></w:t>
      </w:r>
      <w:r>
        <w:rPr>
          <w:rFonts w:hint="eastAsia"/>
        </w:rPr>
        <w:t>ієрархії</w:t>
      </w:r>
      <w:r>
        <w:t></w:t>
      </w:r>
      <w:r>
        <w:t></w:t>
      </w:r>
      <w:r>
        <w:rPr>
          <w:rFonts w:hint="eastAsia"/>
        </w:rPr>
        <w:t>що</w:t>
      </w:r>
      <w:r>
        <w:t></w:t>
      </w:r>
      <w:r>
        <w:rPr>
          <w:rFonts w:hint="eastAsia"/>
        </w:rPr>
        <w:t>відбулося</w:t>
      </w:r>
    </w:p>
    <w:p w:rsidR="00640A60" w:rsidRDefault="00640A60" w:rsidP="00640A60">
      <w:r>
        <w:rPr>
          <w:rFonts w:hint="eastAsia"/>
        </w:rPr>
        <w:t>завдяки</w:t>
      </w:r>
      <w:r>
        <w:t></w:t>
      </w:r>
      <w:r>
        <w:rPr>
          <w:rFonts w:hint="eastAsia"/>
        </w:rPr>
        <w:t>висвяченню</w:t>
      </w:r>
      <w:r>
        <w:t></w:t>
      </w:r>
      <w:r>
        <w:rPr>
          <w:rFonts w:hint="eastAsia"/>
        </w:rPr>
        <w:t>патріархом</w:t>
      </w:r>
      <w:r>
        <w:t></w:t>
      </w:r>
      <w:r>
        <w:rPr>
          <w:rFonts w:hint="eastAsia"/>
        </w:rPr>
        <w:t>Феофаном</w:t>
      </w:r>
      <w:r>
        <w:t></w:t>
      </w:r>
      <w:r>
        <w:rPr>
          <w:rFonts w:hint="eastAsia"/>
        </w:rPr>
        <w:t>Київського</w:t>
      </w:r>
      <w:r>
        <w:t></w:t>
      </w:r>
      <w:r>
        <w:rPr>
          <w:rFonts w:hint="eastAsia"/>
        </w:rPr>
        <w:t>митрополита</w:t>
      </w:r>
      <w:r>
        <w:t></w:t>
      </w:r>
      <w:r>
        <w:t></w:t>
      </w:r>
      <w:r>
        <w:rPr>
          <w:rFonts w:hint="eastAsia"/>
        </w:rPr>
        <w:t>Іова</w:t>
      </w:r>
    </w:p>
    <w:p w:rsidR="00640A60" w:rsidRDefault="00640A60" w:rsidP="00640A60">
      <w:r>
        <w:rPr>
          <w:rFonts w:hint="eastAsia"/>
        </w:rPr>
        <w:t>Борецького</w:t>
      </w:r>
      <w:r>
        <w:t></w:t>
      </w:r>
      <w:r>
        <w:t></w:t>
      </w:r>
      <w:r>
        <w:rPr>
          <w:rFonts w:hint="eastAsia"/>
        </w:rPr>
        <w:t>та</w:t>
      </w:r>
      <w:r>
        <w:t></w:t>
      </w:r>
      <w:r>
        <w:rPr>
          <w:rFonts w:hint="eastAsia"/>
        </w:rPr>
        <w:t>єпископів</w:t>
      </w:r>
      <w:r>
        <w:t></w:t>
      </w:r>
      <w:r>
        <w:rPr>
          <w:rFonts w:hint="eastAsia"/>
        </w:rPr>
        <w:t>для</w:t>
      </w:r>
      <w:r>
        <w:t></w:t>
      </w:r>
      <w:r>
        <w:rPr>
          <w:rFonts w:hint="eastAsia"/>
        </w:rPr>
        <w:t>православної</w:t>
      </w:r>
      <w:r>
        <w:t></w:t>
      </w:r>
      <w:r>
        <w:rPr>
          <w:rFonts w:hint="eastAsia"/>
        </w:rPr>
        <w:t>церкви</w:t>
      </w:r>
      <w:r>
        <w:t></w:t>
      </w:r>
      <w:r>
        <w:rPr>
          <w:rFonts w:hint="eastAsia"/>
        </w:rPr>
        <w:t>України</w:t>
      </w:r>
      <w:r>
        <w:t></w:t>
      </w:r>
      <w:r>
        <w:rPr>
          <w:rFonts w:hint="eastAsia"/>
        </w:rPr>
        <w:t>й</w:t>
      </w:r>
      <w:r>
        <w:t></w:t>
      </w:r>
      <w:r>
        <w:rPr>
          <w:rFonts w:hint="eastAsia"/>
        </w:rPr>
        <w:t>Білорусії</w:t>
      </w:r>
    </w:p>
    <w:p w:rsidR="00640A60" w:rsidRDefault="00640A60" w:rsidP="00640A60">
      <w:r>
        <w:t></w:t>
      </w:r>
      <w:r>
        <w:t></w:t>
      </w:r>
      <w:r>
        <w:t></w:t>
      </w:r>
      <w:r>
        <w:t></w:t>
      </w:r>
      <w:r>
        <w:t></w:t>
      </w:r>
      <w:r>
        <w:t></w:t>
      </w:r>
      <w:r>
        <w:t></w:t>
      </w:r>
      <w:r>
        <w:t></w:t>
      </w:r>
      <w:r>
        <w:rPr>
          <w:rFonts w:hint="eastAsia"/>
        </w:rPr>
        <w:t>Акцентуючи</w:t>
      </w:r>
      <w:r>
        <w:t></w:t>
      </w:r>
      <w:r>
        <w:rPr>
          <w:rFonts w:hint="eastAsia"/>
        </w:rPr>
        <w:t>на</w:t>
      </w:r>
      <w:r>
        <w:t></w:t>
      </w:r>
      <w:r>
        <w:rPr>
          <w:rFonts w:hint="eastAsia"/>
        </w:rPr>
        <w:t>проблемі</w:t>
      </w:r>
      <w:r>
        <w:t></w:t>
      </w:r>
      <w:r>
        <w:rPr>
          <w:rFonts w:hint="eastAsia"/>
        </w:rPr>
        <w:t>церковно</w:t>
      </w:r>
      <w:r>
        <w:t></w:t>
      </w:r>
      <w:r>
        <w:rPr>
          <w:rFonts w:hint="eastAsia"/>
        </w:rPr>
        <w:t>релігійних</w:t>
      </w:r>
      <w:r>
        <w:t></w:t>
      </w:r>
      <w:r>
        <w:rPr>
          <w:rFonts w:hint="eastAsia"/>
        </w:rPr>
        <w:t>конфліктів</w:t>
      </w:r>
      <w:r>
        <w:t></w:t>
      </w:r>
      <w:r>
        <w:t></w:t>
      </w:r>
      <w:r>
        <w:rPr>
          <w:rFonts w:hint="eastAsia"/>
        </w:rPr>
        <w:t>З</w:t>
      </w:r>
      <w:r>
        <w:t></w:t>
      </w:r>
      <w:r>
        <w:t></w:t>
      </w:r>
      <w:r>
        <w:rPr>
          <w:rFonts w:hint="eastAsia"/>
        </w:rPr>
        <w:t>Тулуб</w:t>
      </w:r>
    </w:p>
    <w:p w:rsidR="00640A60" w:rsidRDefault="00640A60" w:rsidP="00640A60">
      <w:r>
        <w:rPr>
          <w:rFonts w:hint="eastAsia"/>
        </w:rPr>
        <w:t>показала</w:t>
      </w:r>
      <w:r>
        <w:t></w:t>
      </w:r>
      <w:r>
        <w:rPr>
          <w:rFonts w:hint="eastAsia"/>
        </w:rPr>
        <w:t>зв</w:t>
      </w:r>
      <w:r>
        <w:t></w:t>
      </w:r>
      <w:r>
        <w:rPr>
          <w:rFonts w:hint="eastAsia"/>
        </w:rPr>
        <w:t>язок</w:t>
      </w:r>
      <w:r>
        <w:t></w:t>
      </w:r>
      <w:r>
        <w:rPr>
          <w:rFonts w:hint="eastAsia"/>
        </w:rPr>
        <w:t>національної</w:t>
      </w:r>
      <w:r>
        <w:t></w:t>
      </w:r>
      <w:r>
        <w:rPr>
          <w:rFonts w:hint="eastAsia"/>
        </w:rPr>
        <w:t>та</w:t>
      </w:r>
      <w:r>
        <w:t></w:t>
      </w:r>
      <w:r>
        <w:rPr>
          <w:rFonts w:hint="eastAsia"/>
        </w:rPr>
        <w:t>релігійної</w:t>
      </w:r>
      <w:r>
        <w:t></w:t>
      </w:r>
      <w:r>
        <w:rPr>
          <w:rFonts w:hint="eastAsia"/>
        </w:rPr>
        <w:t>приналежності</w:t>
      </w:r>
      <w:r>
        <w:t></w:t>
      </w:r>
      <w:r>
        <w:t></w:t>
      </w:r>
      <w:r>
        <w:rPr>
          <w:rFonts w:hint="eastAsia"/>
        </w:rPr>
        <w:t>тим</w:t>
      </w:r>
      <w:r>
        <w:t></w:t>
      </w:r>
      <w:r>
        <w:rPr>
          <w:rFonts w:hint="eastAsia"/>
        </w:rPr>
        <w:t>самим</w:t>
      </w:r>
    </w:p>
    <w:p w:rsidR="00640A60" w:rsidRDefault="00640A60" w:rsidP="00640A60">
      <w:r>
        <w:rPr>
          <w:rFonts w:hint="eastAsia"/>
        </w:rPr>
        <w:t>продовживши</w:t>
      </w:r>
      <w:r>
        <w:t></w:t>
      </w:r>
      <w:r>
        <w:rPr>
          <w:rFonts w:hint="eastAsia"/>
        </w:rPr>
        <w:t>тематику</w:t>
      </w:r>
      <w:r>
        <w:t></w:t>
      </w:r>
      <w:r>
        <w:rPr>
          <w:rFonts w:hint="eastAsia"/>
        </w:rPr>
        <w:t>творів</w:t>
      </w:r>
      <w:r>
        <w:t></w:t>
      </w:r>
      <w:r>
        <w:rPr>
          <w:rFonts w:hint="eastAsia"/>
        </w:rPr>
        <w:t>А</w:t>
      </w:r>
      <w:r>
        <w:t></w:t>
      </w:r>
      <w:r>
        <w:t></w:t>
      </w:r>
      <w:r>
        <w:rPr>
          <w:rFonts w:hint="eastAsia"/>
        </w:rPr>
        <w:t>Свидницького</w:t>
      </w:r>
      <w:r>
        <w:t></w:t>
      </w:r>
      <w:r>
        <w:t></w:t>
      </w:r>
      <w:r>
        <w:t></w:t>
      </w:r>
      <w:r>
        <w:rPr>
          <w:rFonts w:hint="eastAsia"/>
        </w:rPr>
        <w:t>Люборацькі</w:t>
      </w:r>
      <w:r>
        <w:t></w:t>
      </w:r>
      <w:r>
        <w:t></w:t>
      </w:r>
      <w:r>
        <w:t></w:t>
      </w:r>
    </w:p>
    <w:p w:rsidR="00640A60" w:rsidRPr="00640A60" w:rsidRDefault="00640A60" w:rsidP="00640A60">
      <w:r>
        <w:rPr>
          <w:rFonts w:hint="eastAsia"/>
        </w:rPr>
        <w:t>Є</w:t>
      </w:r>
      <w:r>
        <w:t></w:t>
      </w:r>
      <w:r>
        <w:t></w:t>
      </w:r>
      <w:r>
        <w:rPr>
          <w:rFonts w:hint="eastAsia"/>
        </w:rPr>
        <w:t>Ярошинської</w:t>
      </w:r>
      <w:r>
        <w:t></w:t>
      </w:r>
      <w:r>
        <w:t></w:t>
      </w:r>
      <w:r>
        <w:t></w:t>
      </w:r>
      <w:r>
        <w:rPr>
          <w:rFonts w:hint="eastAsia"/>
        </w:rPr>
        <w:t>Перекинчики</w:t>
      </w:r>
      <w:r>
        <w:t></w:t>
      </w:r>
      <w:r>
        <w:t></w:t>
      </w:r>
      <w:r>
        <w:t></w:t>
      </w:r>
      <w:r>
        <w:t></w:t>
      </w:r>
      <w:r>
        <w:rPr>
          <w:rFonts w:hint="eastAsia"/>
        </w:rPr>
        <w:t>О</w:t>
      </w:r>
      <w:r>
        <w:t></w:t>
      </w:r>
      <w:r>
        <w:t></w:t>
      </w:r>
      <w:r>
        <w:rPr>
          <w:rFonts w:hint="eastAsia"/>
        </w:rPr>
        <w:t>Маковея</w:t>
      </w:r>
      <w:r>
        <w:t></w:t>
      </w:r>
      <w:r>
        <w:t></w:t>
      </w:r>
      <w:r>
        <w:t></w:t>
      </w:r>
      <w:r>
        <w:rPr>
          <w:rFonts w:hint="eastAsia"/>
        </w:rPr>
        <w:t>Хрестини</w:t>
      </w:r>
      <w:r>
        <w:t></w:t>
      </w:r>
      <w:r>
        <w:t></w:t>
      </w:r>
      <w:r>
        <w:t></w:t>
      </w:r>
    </w:p>
    <w:sectPr w:rsidR="00640A60" w:rsidRPr="00640A60"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354" w:rsidRDefault="00553354">
      <w:pPr>
        <w:spacing w:after="0" w:line="240" w:lineRule="auto"/>
      </w:pPr>
      <w:r>
        <w:separator/>
      </w:r>
    </w:p>
  </w:endnote>
  <w:endnote w:type="continuationSeparator" w:id="0">
    <w:p w:rsidR="00553354" w:rsidRDefault="00553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54" w:rsidRDefault="00553354">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53354" w:rsidRDefault="00553354">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54" w:rsidRDefault="00553354">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53354" w:rsidRDefault="00553354">
                <w:pPr>
                  <w:spacing w:line="240" w:lineRule="auto"/>
                </w:pPr>
                <w:fldSimple w:instr=" PAGE \* MERGEFORMAT ">
                  <w:r w:rsidR="00640A60" w:rsidRPr="00640A60">
                    <w:rPr>
                      <w:rStyle w:val="afffff9"/>
                      <w:noProof/>
                    </w:rPr>
                    <w:t>60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354" w:rsidRDefault="00553354"/>
    <w:p w:rsidR="00553354" w:rsidRDefault="00553354"/>
    <w:p w:rsidR="00553354" w:rsidRDefault="00553354"/>
    <w:p w:rsidR="00553354" w:rsidRDefault="00553354"/>
    <w:p w:rsidR="00553354" w:rsidRDefault="00553354"/>
    <w:p w:rsidR="00553354" w:rsidRDefault="00553354"/>
    <w:p w:rsidR="00553354" w:rsidRDefault="00553354">
      <w:pPr>
        <w:rPr>
          <w:sz w:val="2"/>
          <w:szCs w:val="2"/>
        </w:rPr>
      </w:pPr>
      <w:r w:rsidRPr="0059555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53354" w:rsidRDefault="00553354">
                  <w:pPr>
                    <w:spacing w:line="240" w:lineRule="auto"/>
                  </w:pPr>
                  <w:fldSimple w:instr=" PAGE \* MERGEFORMAT ">
                    <w:r w:rsidRPr="00D56C03">
                      <w:rPr>
                        <w:rStyle w:val="afffff9"/>
                        <w:b w:val="0"/>
                        <w:bCs w:val="0"/>
                        <w:noProof/>
                      </w:rPr>
                      <w:t>6</w:t>
                    </w:r>
                  </w:fldSimple>
                </w:p>
              </w:txbxContent>
            </v:textbox>
            <w10:wrap anchorx="page" anchory="page"/>
          </v:shape>
        </w:pict>
      </w:r>
    </w:p>
    <w:p w:rsidR="00553354" w:rsidRDefault="00553354"/>
    <w:p w:rsidR="00553354" w:rsidRDefault="00553354"/>
    <w:p w:rsidR="00553354" w:rsidRDefault="00553354">
      <w:pPr>
        <w:rPr>
          <w:sz w:val="2"/>
          <w:szCs w:val="2"/>
        </w:rPr>
      </w:pPr>
      <w:r w:rsidRPr="0059555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53354" w:rsidRDefault="00553354"/>
                <w:p w:rsidR="00553354" w:rsidRDefault="00553354">
                  <w:pPr>
                    <w:pStyle w:val="1ffffff7"/>
                    <w:spacing w:line="240" w:lineRule="auto"/>
                  </w:pPr>
                  <w:fldSimple w:instr=" PAGE \* MERGEFORMAT ">
                    <w:r w:rsidRPr="00D56C03">
                      <w:rPr>
                        <w:rStyle w:val="3b"/>
                        <w:noProof/>
                      </w:rPr>
                      <w:t>6</w:t>
                    </w:r>
                  </w:fldSimple>
                </w:p>
              </w:txbxContent>
            </v:textbox>
            <w10:wrap anchorx="page" anchory="page"/>
          </v:shape>
        </w:pict>
      </w:r>
    </w:p>
    <w:p w:rsidR="00553354" w:rsidRDefault="00553354"/>
    <w:p w:rsidR="00553354" w:rsidRDefault="00553354">
      <w:pPr>
        <w:rPr>
          <w:sz w:val="2"/>
          <w:szCs w:val="2"/>
        </w:rPr>
      </w:pPr>
    </w:p>
    <w:p w:rsidR="00553354" w:rsidRDefault="00553354"/>
    <w:p w:rsidR="00553354" w:rsidRDefault="00553354">
      <w:pPr>
        <w:spacing w:after="0" w:line="240" w:lineRule="auto"/>
      </w:pPr>
    </w:p>
  </w:footnote>
  <w:footnote w:type="continuationSeparator" w:id="0">
    <w:p w:rsidR="00553354" w:rsidRDefault="00553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54" w:rsidRPr="005856C0" w:rsidRDefault="0055335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6E3280"/>
    <w:multiLevelType w:val="multilevel"/>
    <w:tmpl w:val="3DCE6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32FC4"/>
    <w:multiLevelType w:val="multilevel"/>
    <w:tmpl w:val="6742A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384955"/>
    <w:multiLevelType w:val="multilevel"/>
    <w:tmpl w:val="FF96D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9F15A0"/>
    <w:multiLevelType w:val="multilevel"/>
    <w:tmpl w:val="7F4E377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97D85"/>
    <w:multiLevelType w:val="multilevel"/>
    <w:tmpl w:val="4D72856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B933DDF"/>
    <w:multiLevelType w:val="multilevel"/>
    <w:tmpl w:val="C53885CA"/>
    <w:lvl w:ilvl="0">
      <w:start w:val="1"/>
      <w:numFmt w:val="bullet"/>
      <w:lvlText w:val="□"/>
      <w:lvlJc w:val="left"/>
      <w:rPr>
        <w:rFonts w:ascii="Tahoma" w:eastAsia="Tahoma" w:hAnsi="Tahoma" w:cs="Tahom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4F5EF1"/>
    <w:multiLevelType w:val="multilevel"/>
    <w:tmpl w:val="40C88E96"/>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7747F1"/>
    <w:multiLevelType w:val="multilevel"/>
    <w:tmpl w:val="48880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6">
    <w:nsid w:val="128418DD"/>
    <w:multiLevelType w:val="multilevel"/>
    <w:tmpl w:val="F8E4F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8">
    <w:nsid w:val="1DE938F5"/>
    <w:multiLevelType w:val="multilevel"/>
    <w:tmpl w:val="914A2594"/>
    <w:lvl w:ilvl="0">
      <w:start w:val="1"/>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AD10F5"/>
    <w:multiLevelType w:val="multilevel"/>
    <w:tmpl w:val="671AD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0F163A2"/>
    <w:multiLevelType w:val="multilevel"/>
    <w:tmpl w:val="F73C727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F6E3C45"/>
    <w:multiLevelType w:val="multilevel"/>
    <w:tmpl w:val="E288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91A4E99"/>
    <w:multiLevelType w:val="multilevel"/>
    <w:tmpl w:val="02A0281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BE6388B"/>
    <w:multiLevelType w:val="multilevel"/>
    <w:tmpl w:val="B29E0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DD72A61"/>
    <w:multiLevelType w:val="multilevel"/>
    <w:tmpl w:val="033A3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2253CF8"/>
    <w:multiLevelType w:val="multilevel"/>
    <w:tmpl w:val="8D403286"/>
    <w:lvl w:ilvl="0">
      <w:start w:val="1"/>
      <w:numFmt w:val="decimal"/>
      <w:lvlText w:val="1.%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1C452A"/>
    <w:multiLevelType w:val="multilevel"/>
    <w:tmpl w:val="21B20718"/>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03A7872"/>
    <w:multiLevelType w:val="multilevel"/>
    <w:tmpl w:val="E67255F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0">
    <w:nsid w:val="5A6C226E"/>
    <w:multiLevelType w:val="multilevel"/>
    <w:tmpl w:val="4320ABE6"/>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A7C19CE"/>
    <w:multiLevelType w:val="multilevel"/>
    <w:tmpl w:val="2EC0D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089328D"/>
    <w:multiLevelType w:val="multilevel"/>
    <w:tmpl w:val="23FE1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1682F3A"/>
    <w:multiLevelType w:val="multilevel"/>
    <w:tmpl w:val="18B8D2A2"/>
    <w:lvl w:ilvl="0">
      <w:start w:val="1"/>
      <w:numFmt w:val="decimal"/>
      <w:lvlText w:val="2.%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932BA3"/>
    <w:multiLevelType w:val="multilevel"/>
    <w:tmpl w:val="7CD8F7C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77456C"/>
    <w:multiLevelType w:val="multilevel"/>
    <w:tmpl w:val="2A7C2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8B07CD"/>
    <w:multiLevelType w:val="multilevel"/>
    <w:tmpl w:val="F5E60106"/>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594524"/>
    <w:multiLevelType w:val="multilevel"/>
    <w:tmpl w:val="5658CD7A"/>
    <w:lvl w:ilvl="0">
      <w:start w:val="4"/>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6"/>
  </w:num>
  <w:num w:numId="7">
    <w:abstractNumId w:val="103"/>
  </w:num>
  <w:num w:numId="8">
    <w:abstractNumId w:val="88"/>
  </w:num>
  <w:num w:numId="9">
    <w:abstractNumId w:val="109"/>
  </w:num>
  <w:num w:numId="10">
    <w:abstractNumId w:val="90"/>
  </w:num>
  <w:num w:numId="11">
    <w:abstractNumId w:val="83"/>
  </w:num>
  <w:num w:numId="12">
    <w:abstractNumId w:val="97"/>
  </w:num>
  <w:num w:numId="13">
    <w:abstractNumId w:val="98"/>
  </w:num>
  <w:num w:numId="14">
    <w:abstractNumId w:val="108"/>
  </w:num>
  <w:num w:numId="15">
    <w:abstractNumId w:val="94"/>
  </w:num>
  <w:num w:numId="16">
    <w:abstractNumId w:val="101"/>
  </w:num>
  <w:num w:numId="17">
    <w:abstractNumId w:val="86"/>
  </w:num>
  <w:num w:numId="18">
    <w:abstractNumId w:val="78"/>
  </w:num>
  <w:num w:numId="19">
    <w:abstractNumId w:val="105"/>
  </w:num>
  <w:num w:numId="20">
    <w:abstractNumId w:val="77"/>
  </w:num>
  <w:num w:numId="21">
    <w:abstractNumId w:val="100"/>
  </w:num>
  <w:num w:numId="22">
    <w:abstractNumId w:val="81"/>
  </w:num>
  <w:num w:numId="23">
    <w:abstractNumId w:val="89"/>
  </w:num>
  <w:num w:numId="24">
    <w:abstractNumId w:val="84"/>
  </w:num>
  <w:num w:numId="25">
    <w:abstractNumId w:val="93"/>
  </w:num>
  <w:num w:numId="26">
    <w:abstractNumId w:val="102"/>
  </w:num>
  <w:num w:numId="27">
    <w:abstractNumId w:val="95"/>
  </w:num>
  <w:num w:numId="28">
    <w:abstractNumId w:val="75"/>
  </w:num>
  <w:num w:numId="29">
    <w:abstractNumId w:val="92"/>
  </w:num>
  <w:num w:numId="30">
    <w:abstractNumId w:val="69"/>
  </w:num>
  <w:num w:numId="31">
    <w:abstractNumId w:val="106"/>
  </w:num>
  <w:num w:numId="32">
    <w:abstractNumId w:val="6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6F942-DB3A-4DD6-B451-F08591F4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60</Pages>
  <Words>11082</Words>
  <Characters>63172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74106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42</cp:revision>
  <cp:lastPrinted>2009-02-06T05:36:00Z</cp:lastPrinted>
  <dcterms:created xsi:type="dcterms:W3CDTF">2022-04-23T08:34:00Z</dcterms:created>
  <dcterms:modified xsi:type="dcterms:W3CDTF">2022-04-27T18:26:00Z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