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32" w:rsidRPr="00657C4D" w:rsidRDefault="00657C4D" w:rsidP="00657C4D">
      <w:r w:rsidRPr="009041FA">
        <w:rPr>
          <w:rFonts w:ascii="Times New Roman" w:hAnsi="Times New Roman" w:cs="Times New Roman"/>
          <w:b/>
          <w:sz w:val="24"/>
          <w:szCs w:val="24"/>
        </w:rPr>
        <w:t>Марковська Ірина Володимирівна,</w:t>
      </w:r>
      <w:r w:rsidRPr="009041FA">
        <w:rPr>
          <w:rFonts w:ascii="Times New Roman" w:hAnsi="Times New Roman" w:cs="Times New Roman"/>
          <w:sz w:val="24"/>
          <w:szCs w:val="24"/>
        </w:rPr>
        <w:t xml:space="preserve"> асистент кафедри стоматології, Харківський національний медичний університет. Назва дисертації: «Профілактика основних стоматологічних захворювань у осіб, які піддаються впливу електромагнітного випромінювання (експериментально-клінічне дослідження)». Шифр та назва спеціальності – </w:t>
      </w:r>
      <w:r w:rsidRPr="009041FA">
        <w:rPr>
          <w:rFonts w:ascii="Times New Roman" w:hAnsi="Times New Roman" w:cs="Times New Roman"/>
          <w:spacing w:val="-6"/>
          <w:w w:val="105"/>
          <w:sz w:val="24"/>
          <w:szCs w:val="24"/>
        </w:rPr>
        <w:t xml:space="preserve">14.01.22 </w:t>
      </w:r>
      <w:r w:rsidRPr="009041FA">
        <w:rPr>
          <w:rFonts w:ascii="Times New Roman" w:hAnsi="Times New Roman" w:cs="Times New Roman"/>
          <w:sz w:val="24"/>
          <w:szCs w:val="24"/>
        </w:rPr>
        <w:t xml:space="preserve">– </w:t>
      </w:r>
      <w:r w:rsidRPr="009041FA">
        <w:rPr>
          <w:rFonts w:ascii="Times New Roman" w:hAnsi="Times New Roman" w:cs="Times New Roman"/>
          <w:spacing w:val="-6"/>
          <w:w w:val="105"/>
          <w:sz w:val="24"/>
          <w:szCs w:val="24"/>
        </w:rPr>
        <w:t>стоматологія</w:t>
      </w:r>
      <w:r w:rsidRPr="009041FA">
        <w:rPr>
          <w:rFonts w:ascii="Times New Roman" w:hAnsi="Times New Roman" w:cs="Times New Roman"/>
          <w:sz w:val="24"/>
          <w:szCs w:val="24"/>
        </w:rPr>
        <w:t xml:space="preserve">. Спецрада Д </w:t>
      </w:r>
      <w:r w:rsidRPr="009041FA">
        <w:rPr>
          <w:rFonts w:ascii="Times New Roman" w:hAnsi="Times New Roman" w:cs="Times New Roman"/>
          <w:color w:val="000000"/>
          <w:sz w:val="24"/>
          <w:szCs w:val="24"/>
        </w:rPr>
        <w:t>64.600.02 Харківського національного медичного університету</w:t>
      </w:r>
    </w:p>
    <w:sectPr w:rsidR="00C47332" w:rsidRPr="00657C4D"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9C5" w:rsidRDefault="00D669C5">
      <w:pPr>
        <w:spacing w:after="0" w:line="240" w:lineRule="auto"/>
      </w:pPr>
      <w:r>
        <w:separator/>
      </w:r>
    </w:p>
  </w:endnote>
  <w:endnote w:type="continuationSeparator" w:id="0">
    <w:p w:rsidR="00D669C5" w:rsidRDefault="00D66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C5" w:rsidRDefault="00D669C5">
    <w:pPr>
      <w:rPr>
        <w:sz w:val="2"/>
        <w:szCs w:val="2"/>
      </w:rPr>
    </w:pPr>
    <w:r w:rsidRPr="000F76B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669C5" w:rsidRDefault="00D669C5">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C5" w:rsidRDefault="00D669C5">
    <w:pPr>
      <w:rPr>
        <w:sz w:val="2"/>
        <w:szCs w:val="2"/>
      </w:rPr>
    </w:pPr>
    <w:r w:rsidRPr="000F76B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669C5" w:rsidRDefault="00D669C5">
                <w:pPr>
                  <w:spacing w:line="240" w:lineRule="auto"/>
                </w:pPr>
                <w:fldSimple w:instr=" PAGE \* MERGEFORMAT ">
                  <w:r w:rsidR="00657C4D" w:rsidRPr="00657C4D">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C5" w:rsidRDefault="00D669C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9C5" w:rsidRDefault="00D669C5"/>
    <w:p w:rsidR="00D669C5" w:rsidRDefault="00D669C5"/>
    <w:p w:rsidR="00D669C5" w:rsidRDefault="00D669C5"/>
    <w:p w:rsidR="00D669C5" w:rsidRDefault="00D669C5"/>
    <w:p w:rsidR="00D669C5" w:rsidRDefault="00D669C5"/>
    <w:p w:rsidR="00D669C5" w:rsidRDefault="00D669C5"/>
    <w:p w:rsidR="00D669C5" w:rsidRDefault="00D669C5">
      <w:pPr>
        <w:rPr>
          <w:sz w:val="2"/>
          <w:szCs w:val="2"/>
        </w:rPr>
      </w:pPr>
      <w:r w:rsidRPr="000F76B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669C5" w:rsidRDefault="00D669C5">
                  <w:pPr>
                    <w:spacing w:line="240" w:lineRule="auto"/>
                  </w:pPr>
                  <w:fldSimple w:instr=" PAGE \* MERGEFORMAT ">
                    <w:r w:rsidRPr="008E6EB2">
                      <w:rPr>
                        <w:rStyle w:val="afffff9"/>
                        <w:b w:val="0"/>
                        <w:bCs w:val="0"/>
                        <w:noProof/>
                      </w:rPr>
                      <w:t>166</w:t>
                    </w:r>
                  </w:fldSimple>
                </w:p>
              </w:txbxContent>
            </v:textbox>
            <w10:wrap anchorx="page" anchory="page"/>
          </v:shape>
        </w:pict>
      </w:r>
    </w:p>
    <w:p w:rsidR="00D669C5" w:rsidRDefault="00D669C5"/>
    <w:p w:rsidR="00D669C5" w:rsidRDefault="00D669C5"/>
    <w:p w:rsidR="00D669C5" w:rsidRDefault="00D669C5">
      <w:pPr>
        <w:rPr>
          <w:sz w:val="2"/>
          <w:szCs w:val="2"/>
        </w:rPr>
      </w:pPr>
      <w:r w:rsidRPr="000F76B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669C5" w:rsidRDefault="00D669C5"/>
              </w:txbxContent>
            </v:textbox>
            <w10:wrap anchorx="page" anchory="page"/>
          </v:shape>
        </w:pict>
      </w:r>
    </w:p>
    <w:p w:rsidR="00D669C5" w:rsidRDefault="00D669C5"/>
    <w:p w:rsidR="00D669C5" w:rsidRDefault="00D669C5">
      <w:pPr>
        <w:rPr>
          <w:sz w:val="2"/>
          <w:szCs w:val="2"/>
        </w:rPr>
      </w:pPr>
    </w:p>
    <w:p w:rsidR="00D669C5" w:rsidRDefault="00D669C5"/>
    <w:p w:rsidR="00D669C5" w:rsidRDefault="00D669C5">
      <w:pPr>
        <w:spacing w:after="0" w:line="240" w:lineRule="auto"/>
      </w:pPr>
    </w:p>
  </w:footnote>
  <w:footnote w:type="continuationSeparator" w:id="0">
    <w:p w:rsidR="00D669C5" w:rsidRDefault="00D66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C5" w:rsidRDefault="00D669C5">
    <w:pPr>
      <w:rPr>
        <w:sz w:val="2"/>
        <w:szCs w:val="2"/>
      </w:rPr>
    </w:pPr>
    <w:r w:rsidRPr="000F76B3">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D669C5" w:rsidRDefault="00D669C5"/>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C5" w:rsidRDefault="00D669C5">
    <w:pPr>
      <w:rPr>
        <w:sz w:val="2"/>
        <w:szCs w:val="2"/>
      </w:rPr>
    </w:pPr>
    <w:r w:rsidRPr="000F76B3">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D669C5" w:rsidRDefault="00D669C5"/>
            </w:txbxContent>
          </v:textbox>
          <w10:wrap anchorx="page" anchory="page"/>
        </v:shape>
      </w:pict>
    </w:r>
  </w:p>
  <w:p w:rsidR="00D669C5" w:rsidRPr="005856C0" w:rsidRDefault="00D669C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C5" w:rsidRDefault="00D669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DA5A93"/>
    <w:multiLevelType w:val="multilevel"/>
    <w:tmpl w:val="F9A25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F06A64"/>
    <w:multiLevelType w:val="multilevel"/>
    <w:tmpl w:val="7548D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5ED6ABA"/>
    <w:multiLevelType w:val="multilevel"/>
    <w:tmpl w:val="3B4E74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1BD85F3F"/>
    <w:multiLevelType w:val="multilevel"/>
    <w:tmpl w:val="5D3C64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F0C55AF"/>
    <w:multiLevelType w:val="multilevel"/>
    <w:tmpl w:val="AA70032C"/>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09114ED"/>
    <w:multiLevelType w:val="multilevel"/>
    <w:tmpl w:val="1E7A7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E51029"/>
    <w:multiLevelType w:val="multilevel"/>
    <w:tmpl w:val="5A9225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A844E0F"/>
    <w:multiLevelType w:val="multilevel"/>
    <w:tmpl w:val="985A1D3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3">
    <w:nsid w:val="31037FA4"/>
    <w:multiLevelType w:val="multilevel"/>
    <w:tmpl w:val="F06E6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7A85844"/>
    <w:multiLevelType w:val="multilevel"/>
    <w:tmpl w:val="BCB8859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02928A1"/>
    <w:multiLevelType w:val="multilevel"/>
    <w:tmpl w:val="E6F290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7">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8">
    <w:nsid w:val="565F54B4"/>
    <w:multiLevelType w:val="multilevel"/>
    <w:tmpl w:val="A6F8F876"/>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7E40EB9"/>
    <w:multiLevelType w:val="multilevel"/>
    <w:tmpl w:val="04988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A456563"/>
    <w:multiLevelType w:val="multilevel"/>
    <w:tmpl w:val="ACC0C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2A946A3"/>
    <w:multiLevelType w:val="multilevel"/>
    <w:tmpl w:val="58C27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3C07948"/>
    <w:multiLevelType w:val="multilevel"/>
    <w:tmpl w:val="0E6C8B3A"/>
    <w:lvl w:ilvl="0">
      <w:start w:val="1"/>
      <w:numFmt w:val="decimal"/>
      <w:lvlText w:val="3.6.%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5787E2B"/>
    <w:multiLevelType w:val="multilevel"/>
    <w:tmpl w:val="23B425FC"/>
    <w:lvl w:ilvl="0">
      <w:start w:val="1"/>
      <w:numFmt w:val="decimal"/>
      <w:lvlText w:val="3.6.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8144BB"/>
    <w:multiLevelType w:val="multilevel"/>
    <w:tmpl w:val="16123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8B772FC"/>
    <w:multiLevelType w:val="multilevel"/>
    <w:tmpl w:val="D9788B4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07C25F4"/>
    <w:multiLevelType w:val="multilevel"/>
    <w:tmpl w:val="97761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18C5948"/>
    <w:multiLevelType w:val="multilevel"/>
    <w:tmpl w:val="D698305C"/>
    <w:lvl w:ilvl="0">
      <w:start w:val="6"/>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3FB3FEB"/>
    <w:multiLevelType w:val="multilevel"/>
    <w:tmpl w:val="CEF6349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472105D"/>
    <w:multiLevelType w:val="multilevel"/>
    <w:tmpl w:val="E190F7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146EFA"/>
    <w:multiLevelType w:val="multilevel"/>
    <w:tmpl w:val="97C625E4"/>
    <w:lvl w:ilvl="0">
      <w:start w:val="1"/>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8511D2A"/>
    <w:multiLevelType w:val="multilevel"/>
    <w:tmpl w:val="1E7A86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2E0109"/>
    <w:multiLevelType w:val="multilevel"/>
    <w:tmpl w:val="CBEA57BC"/>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BB3C83"/>
    <w:multiLevelType w:val="multilevel"/>
    <w:tmpl w:val="49BE55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1"/>
  </w:num>
  <w:num w:numId="7">
    <w:abstractNumId w:val="112"/>
  </w:num>
  <w:num w:numId="8">
    <w:abstractNumId w:val="88"/>
  </w:num>
  <w:num w:numId="9">
    <w:abstractNumId w:val="110"/>
  </w:num>
  <w:num w:numId="10">
    <w:abstractNumId w:val="107"/>
  </w:num>
  <w:num w:numId="11">
    <w:abstractNumId w:val="102"/>
  </w:num>
  <w:num w:numId="12">
    <w:abstractNumId w:val="103"/>
  </w:num>
  <w:num w:numId="13">
    <w:abstractNumId w:val="95"/>
  </w:num>
  <w:num w:numId="14">
    <w:abstractNumId w:val="84"/>
  </w:num>
  <w:num w:numId="15">
    <w:abstractNumId w:val="94"/>
  </w:num>
  <w:num w:numId="16">
    <w:abstractNumId w:val="106"/>
  </w:num>
  <w:num w:numId="17">
    <w:abstractNumId w:val="74"/>
  </w:num>
  <w:num w:numId="18">
    <w:abstractNumId w:val="82"/>
  </w:num>
  <w:num w:numId="19">
    <w:abstractNumId w:val="104"/>
  </w:num>
  <w:num w:numId="20">
    <w:abstractNumId w:val="109"/>
  </w:num>
  <w:num w:numId="21">
    <w:abstractNumId w:val="98"/>
  </w:num>
  <w:num w:numId="22">
    <w:abstractNumId w:val="91"/>
  </w:num>
  <w:num w:numId="23">
    <w:abstractNumId w:val="87"/>
  </w:num>
  <w:num w:numId="24">
    <w:abstractNumId w:val="113"/>
  </w:num>
  <w:num w:numId="25">
    <w:abstractNumId w:val="108"/>
  </w:num>
  <w:num w:numId="26">
    <w:abstractNumId w:val="105"/>
  </w:num>
  <w:num w:numId="27">
    <w:abstractNumId w:val="93"/>
  </w:num>
  <w:num w:numId="28">
    <w:abstractNumId w:val="90"/>
  </w:num>
  <w:num w:numId="29">
    <w:abstractNumId w:val="100"/>
  </w:num>
  <w:num w:numId="30">
    <w:abstractNumId w:val="99"/>
  </w:num>
  <w:num w:numId="31">
    <w:abstractNumId w:val="89"/>
  </w:num>
  <w:num w:numId="32">
    <w:abstractNumId w:val="10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2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BEA"/>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33B34-9C82-400E-9901-75EFE840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61</Words>
  <Characters>349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cp:revision>
  <cp:lastPrinted>2009-02-06T05:36:00Z</cp:lastPrinted>
  <dcterms:created xsi:type="dcterms:W3CDTF">2020-09-21T08:23:00Z</dcterms:created>
  <dcterms:modified xsi:type="dcterms:W3CDTF">2020-09-21T08:39:00Z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