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A2EE" w14:textId="255E94CA" w:rsidR="00ED0F33" w:rsidRDefault="00271279" w:rsidP="00271279">
      <w:r w:rsidRPr="00271279">
        <w:rPr>
          <w:rFonts w:hint="eastAsia"/>
        </w:rPr>
        <w:t>Савельев</w:t>
      </w:r>
      <w:r w:rsidRPr="00271279">
        <w:t xml:space="preserve"> </w:t>
      </w:r>
      <w:r w:rsidRPr="00271279">
        <w:rPr>
          <w:rFonts w:hint="eastAsia"/>
        </w:rPr>
        <w:t>Алексей</w:t>
      </w:r>
      <w:r w:rsidRPr="00271279">
        <w:t xml:space="preserve"> </w:t>
      </w:r>
      <w:r w:rsidRPr="00271279">
        <w:rPr>
          <w:rFonts w:hint="eastAsia"/>
        </w:rPr>
        <w:t>ПетровичРазработка</w:t>
      </w:r>
      <w:r w:rsidRPr="00271279">
        <w:t xml:space="preserve"> </w:t>
      </w:r>
      <w:r w:rsidRPr="00271279">
        <w:rPr>
          <w:rFonts w:hint="eastAsia"/>
        </w:rPr>
        <w:t>ресурсосберегающего</w:t>
      </w:r>
      <w:r w:rsidRPr="00271279">
        <w:t xml:space="preserve"> </w:t>
      </w:r>
      <w:r w:rsidRPr="00271279">
        <w:rPr>
          <w:rFonts w:hint="eastAsia"/>
        </w:rPr>
        <w:t>процесса</w:t>
      </w:r>
      <w:r w:rsidRPr="00271279">
        <w:t xml:space="preserve"> </w:t>
      </w:r>
      <w:r w:rsidRPr="00271279">
        <w:rPr>
          <w:rFonts w:hint="eastAsia"/>
        </w:rPr>
        <w:t>выпечки</w:t>
      </w:r>
      <w:r w:rsidRPr="00271279">
        <w:t xml:space="preserve"> </w:t>
      </w:r>
      <w:r w:rsidRPr="00271279">
        <w:rPr>
          <w:rFonts w:hint="eastAsia"/>
        </w:rPr>
        <w:t>хлеба</w:t>
      </w:r>
      <w:r w:rsidRPr="00271279">
        <w:t xml:space="preserve">, </w:t>
      </w:r>
      <w:r w:rsidRPr="00271279">
        <w:rPr>
          <w:rFonts w:hint="eastAsia"/>
        </w:rPr>
        <w:t>обеспечивающего</w:t>
      </w:r>
      <w:r w:rsidRPr="00271279">
        <w:t xml:space="preserve"> </w:t>
      </w:r>
      <w:r w:rsidRPr="00271279">
        <w:rPr>
          <w:rFonts w:hint="eastAsia"/>
        </w:rPr>
        <w:t>равномерное</w:t>
      </w:r>
      <w:r w:rsidRPr="00271279">
        <w:t xml:space="preserve"> </w:t>
      </w:r>
      <w:r w:rsidRPr="00271279">
        <w:rPr>
          <w:rFonts w:hint="eastAsia"/>
        </w:rPr>
        <w:t>распределение</w:t>
      </w:r>
      <w:r w:rsidRPr="00271279">
        <w:t xml:space="preserve"> </w:t>
      </w:r>
      <w:r w:rsidRPr="00271279">
        <w:rPr>
          <w:rFonts w:hint="eastAsia"/>
        </w:rPr>
        <w:t>температуры</w:t>
      </w:r>
      <w:r w:rsidRPr="00271279">
        <w:t xml:space="preserve"> </w:t>
      </w:r>
      <w:r w:rsidRPr="00271279">
        <w:rPr>
          <w:rFonts w:hint="eastAsia"/>
        </w:rPr>
        <w:t>по</w:t>
      </w:r>
      <w:r w:rsidRPr="00271279">
        <w:t xml:space="preserve"> </w:t>
      </w:r>
      <w:r w:rsidRPr="00271279">
        <w:rPr>
          <w:rFonts w:hint="eastAsia"/>
        </w:rPr>
        <w:t>объему</w:t>
      </w:r>
      <w:r w:rsidRPr="00271279">
        <w:t xml:space="preserve"> </w:t>
      </w:r>
      <w:r w:rsidRPr="00271279">
        <w:rPr>
          <w:rFonts w:hint="eastAsia"/>
        </w:rPr>
        <w:t>печи</w:t>
      </w:r>
    </w:p>
    <w:p w14:paraId="715335F8" w14:textId="77777777" w:rsidR="00271279" w:rsidRDefault="00271279" w:rsidP="00271279">
      <w:r>
        <w:rPr>
          <w:rFonts w:hint="eastAsia"/>
        </w:rPr>
        <w:t>ОГЛАВЛЕНИЕ</w:t>
      </w:r>
      <w:r>
        <w:t xml:space="preserve"> </w:t>
      </w:r>
      <w:r>
        <w:rPr>
          <w:rFonts w:hint="eastAsia"/>
        </w:rPr>
        <w:t>ДИССЕРТАЦИИ</w:t>
      </w:r>
    </w:p>
    <w:p w14:paraId="204A6D3F" w14:textId="77777777" w:rsidR="00271279" w:rsidRDefault="00271279" w:rsidP="00271279">
      <w:r>
        <w:rPr>
          <w:rFonts w:hint="eastAsia"/>
        </w:rPr>
        <w:t>кандидат</w:t>
      </w:r>
      <w:r>
        <w:t xml:space="preserve"> </w:t>
      </w:r>
      <w:r>
        <w:rPr>
          <w:rFonts w:hint="eastAsia"/>
        </w:rPr>
        <w:t>наук</w:t>
      </w:r>
      <w:r>
        <w:t xml:space="preserve"> </w:t>
      </w:r>
      <w:r>
        <w:rPr>
          <w:rFonts w:hint="eastAsia"/>
        </w:rPr>
        <w:t>Савельев</w:t>
      </w:r>
      <w:r>
        <w:t xml:space="preserve"> </w:t>
      </w:r>
      <w:r>
        <w:rPr>
          <w:rFonts w:hint="eastAsia"/>
        </w:rPr>
        <w:t>Алексей</w:t>
      </w:r>
      <w:r>
        <w:t xml:space="preserve"> </w:t>
      </w:r>
      <w:r>
        <w:rPr>
          <w:rFonts w:hint="eastAsia"/>
        </w:rPr>
        <w:t>Петрович</w:t>
      </w:r>
    </w:p>
    <w:p w14:paraId="624DD0FE" w14:textId="77777777" w:rsidR="00271279" w:rsidRDefault="00271279" w:rsidP="00271279">
      <w:r>
        <w:rPr>
          <w:rFonts w:hint="eastAsia"/>
        </w:rPr>
        <w:t>ВВЕДЕНИЕ</w:t>
      </w:r>
    </w:p>
    <w:p w14:paraId="5E578892" w14:textId="77777777" w:rsidR="00271279" w:rsidRDefault="00271279" w:rsidP="00271279"/>
    <w:p w14:paraId="5F1F433F" w14:textId="77777777" w:rsidR="00271279" w:rsidRDefault="00271279" w:rsidP="00271279">
      <w:r>
        <w:rPr>
          <w:rFonts w:hint="eastAsia"/>
        </w:rPr>
        <w:t>Глава</w:t>
      </w:r>
      <w:r>
        <w:t xml:space="preserve"> 1. </w:t>
      </w:r>
      <w:r>
        <w:rPr>
          <w:rFonts w:hint="eastAsia"/>
        </w:rPr>
        <w:t>СОСТОЯНИЕ</w:t>
      </w:r>
      <w:r>
        <w:t xml:space="preserve"> </w:t>
      </w:r>
      <w:r>
        <w:rPr>
          <w:rFonts w:hint="eastAsia"/>
        </w:rPr>
        <w:t>ТЕХНИЧЕСКОГО</w:t>
      </w:r>
      <w:r>
        <w:t xml:space="preserve"> </w:t>
      </w:r>
      <w:r>
        <w:rPr>
          <w:rFonts w:hint="eastAsia"/>
        </w:rPr>
        <w:t>ОСНАЩЕНИЯ</w:t>
      </w:r>
      <w:r>
        <w:t xml:space="preserve"> </w:t>
      </w:r>
      <w:r>
        <w:rPr>
          <w:rFonts w:hint="eastAsia"/>
        </w:rPr>
        <w:t>ХЛЕБОПЕКАРНОЙ</w:t>
      </w:r>
      <w:r>
        <w:t xml:space="preserve"> </w:t>
      </w:r>
      <w:r>
        <w:rPr>
          <w:rFonts w:hint="eastAsia"/>
        </w:rPr>
        <w:t>И</w:t>
      </w:r>
      <w:r>
        <w:t xml:space="preserve"> </w:t>
      </w:r>
      <w:r>
        <w:rPr>
          <w:rFonts w:hint="eastAsia"/>
        </w:rPr>
        <w:t>КОНДИТЕРСКОЙ</w:t>
      </w:r>
      <w:r>
        <w:t xml:space="preserve"> </w:t>
      </w:r>
      <w:r>
        <w:rPr>
          <w:rFonts w:hint="eastAsia"/>
        </w:rPr>
        <w:t>ОТРАСЛЕЙ</w:t>
      </w:r>
    </w:p>
    <w:p w14:paraId="4D63AB8A" w14:textId="77777777" w:rsidR="00271279" w:rsidRDefault="00271279" w:rsidP="00271279"/>
    <w:p w14:paraId="03B8BD4E" w14:textId="77777777" w:rsidR="00271279" w:rsidRDefault="00271279" w:rsidP="00271279">
      <w:r>
        <w:t xml:space="preserve">1.1. </w:t>
      </w:r>
      <w:r>
        <w:rPr>
          <w:rFonts w:hint="eastAsia"/>
        </w:rPr>
        <w:t>Актуальность</w:t>
      </w:r>
      <w:r>
        <w:t xml:space="preserve"> </w:t>
      </w:r>
      <w:r>
        <w:rPr>
          <w:rFonts w:hint="eastAsia"/>
        </w:rPr>
        <w:t>технического</w:t>
      </w:r>
      <w:r>
        <w:t xml:space="preserve"> </w:t>
      </w:r>
      <w:r>
        <w:rPr>
          <w:rFonts w:hint="eastAsia"/>
        </w:rPr>
        <w:t>перевооружения</w:t>
      </w:r>
      <w:r>
        <w:t xml:space="preserve"> </w:t>
      </w:r>
      <w:r>
        <w:rPr>
          <w:rFonts w:hint="eastAsia"/>
        </w:rPr>
        <w:t>хлебопекарной</w:t>
      </w:r>
      <w:r>
        <w:t xml:space="preserve"> </w:t>
      </w:r>
      <w:r>
        <w:rPr>
          <w:rFonts w:hint="eastAsia"/>
        </w:rPr>
        <w:t>и</w:t>
      </w:r>
      <w:r>
        <w:t xml:space="preserve"> </w:t>
      </w:r>
      <w:r>
        <w:rPr>
          <w:rFonts w:hint="eastAsia"/>
        </w:rPr>
        <w:t>кондитерской</w:t>
      </w:r>
      <w:r>
        <w:t xml:space="preserve"> </w:t>
      </w:r>
      <w:r>
        <w:rPr>
          <w:rFonts w:hint="eastAsia"/>
        </w:rPr>
        <w:t>отраслей</w:t>
      </w:r>
    </w:p>
    <w:p w14:paraId="61430997" w14:textId="77777777" w:rsidR="00271279" w:rsidRDefault="00271279" w:rsidP="00271279"/>
    <w:p w14:paraId="63D3BECB" w14:textId="77777777" w:rsidR="00271279" w:rsidRDefault="00271279" w:rsidP="00271279">
      <w:r>
        <w:t xml:space="preserve">1.2. </w:t>
      </w:r>
      <w:r>
        <w:rPr>
          <w:rFonts w:hint="eastAsia"/>
        </w:rPr>
        <w:t>Современные</w:t>
      </w:r>
      <w:r>
        <w:t xml:space="preserve"> </w:t>
      </w:r>
      <w:r>
        <w:rPr>
          <w:rFonts w:hint="eastAsia"/>
        </w:rPr>
        <w:t>возможности</w:t>
      </w:r>
      <w:r>
        <w:t xml:space="preserve"> </w:t>
      </w:r>
      <w:r>
        <w:rPr>
          <w:rFonts w:hint="eastAsia"/>
        </w:rPr>
        <w:t>для</w:t>
      </w:r>
      <w:r>
        <w:t xml:space="preserve"> </w:t>
      </w:r>
      <w:r>
        <w:rPr>
          <w:rFonts w:hint="eastAsia"/>
        </w:rPr>
        <w:t>внедрения</w:t>
      </w:r>
      <w:r>
        <w:t xml:space="preserve"> </w:t>
      </w:r>
      <w:r>
        <w:rPr>
          <w:rFonts w:hint="eastAsia"/>
        </w:rPr>
        <w:t>инноваций</w:t>
      </w:r>
      <w:r>
        <w:t xml:space="preserve"> </w:t>
      </w:r>
      <w:r>
        <w:rPr>
          <w:rFonts w:hint="eastAsia"/>
        </w:rPr>
        <w:t>на</w:t>
      </w:r>
      <w:r>
        <w:t xml:space="preserve"> </w:t>
      </w:r>
      <w:r>
        <w:rPr>
          <w:rFonts w:hint="eastAsia"/>
        </w:rPr>
        <w:t>предприятиях</w:t>
      </w:r>
      <w:r>
        <w:t xml:space="preserve">, </w:t>
      </w:r>
      <w:r>
        <w:rPr>
          <w:rFonts w:hint="eastAsia"/>
        </w:rPr>
        <w:t>выпускающих</w:t>
      </w:r>
      <w:r>
        <w:t xml:space="preserve"> </w:t>
      </w:r>
      <w:r>
        <w:rPr>
          <w:rFonts w:hint="eastAsia"/>
        </w:rPr>
        <w:t>кондитерские</w:t>
      </w:r>
      <w:r>
        <w:t xml:space="preserve"> </w:t>
      </w:r>
      <w:r>
        <w:rPr>
          <w:rFonts w:hint="eastAsia"/>
        </w:rPr>
        <w:t>и</w:t>
      </w:r>
      <w:r>
        <w:t xml:space="preserve"> </w:t>
      </w:r>
      <w:r>
        <w:rPr>
          <w:rFonts w:hint="eastAsia"/>
        </w:rPr>
        <w:t>иные</w:t>
      </w:r>
      <w:r>
        <w:t xml:space="preserve"> </w:t>
      </w:r>
      <w:r>
        <w:rPr>
          <w:rFonts w:hint="eastAsia"/>
        </w:rPr>
        <w:t>хлебобулочные</w:t>
      </w:r>
      <w:r>
        <w:t xml:space="preserve"> </w:t>
      </w:r>
      <w:r>
        <w:rPr>
          <w:rFonts w:hint="eastAsia"/>
        </w:rPr>
        <w:t>изделия</w:t>
      </w:r>
    </w:p>
    <w:p w14:paraId="4D4B62E3" w14:textId="77777777" w:rsidR="00271279" w:rsidRDefault="00271279" w:rsidP="00271279"/>
    <w:p w14:paraId="601D82F1" w14:textId="77777777" w:rsidR="00271279" w:rsidRDefault="00271279" w:rsidP="00271279">
      <w:r>
        <w:t xml:space="preserve">1.3. </w:t>
      </w:r>
      <w:r>
        <w:rPr>
          <w:rFonts w:hint="eastAsia"/>
        </w:rPr>
        <w:t>Возможности</w:t>
      </w:r>
      <w:r>
        <w:t xml:space="preserve"> </w:t>
      </w:r>
      <w:r>
        <w:rPr>
          <w:rFonts w:hint="eastAsia"/>
        </w:rPr>
        <w:t>для</w:t>
      </w:r>
      <w:r>
        <w:t xml:space="preserve"> </w:t>
      </w:r>
      <w:r>
        <w:rPr>
          <w:rFonts w:hint="eastAsia"/>
        </w:rPr>
        <w:t>уменьшения</w:t>
      </w:r>
      <w:r>
        <w:t xml:space="preserve"> </w:t>
      </w:r>
      <w:r>
        <w:rPr>
          <w:rFonts w:hint="eastAsia"/>
        </w:rPr>
        <w:t>потребления</w:t>
      </w:r>
      <w:r>
        <w:t xml:space="preserve"> </w:t>
      </w:r>
      <w:r>
        <w:rPr>
          <w:rFonts w:hint="eastAsia"/>
        </w:rPr>
        <w:t>ресурсов</w:t>
      </w:r>
      <w:r>
        <w:t xml:space="preserve"> </w:t>
      </w:r>
      <w:r>
        <w:rPr>
          <w:rFonts w:hint="eastAsia"/>
        </w:rPr>
        <w:t>в</w:t>
      </w:r>
      <w:r>
        <w:t xml:space="preserve"> </w:t>
      </w:r>
      <w:r>
        <w:rPr>
          <w:rFonts w:hint="eastAsia"/>
        </w:rPr>
        <w:t>производственных</w:t>
      </w:r>
      <w:r>
        <w:t xml:space="preserve"> </w:t>
      </w:r>
      <w:r>
        <w:rPr>
          <w:rFonts w:hint="eastAsia"/>
        </w:rPr>
        <w:t>процессах</w:t>
      </w:r>
      <w:r>
        <w:t xml:space="preserve"> </w:t>
      </w:r>
      <w:r>
        <w:rPr>
          <w:rFonts w:hint="eastAsia"/>
        </w:rPr>
        <w:t>по</w:t>
      </w:r>
      <w:r>
        <w:t xml:space="preserve"> </w:t>
      </w:r>
      <w:r>
        <w:rPr>
          <w:rFonts w:hint="eastAsia"/>
        </w:rPr>
        <w:t>выпуску</w:t>
      </w:r>
      <w:r>
        <w:t xml:space="preserve"> </w:t>
      </w:r>
      <w:r>
        <w:rPr>
          <w:rFonts w:hint="eastAsia"/>
        </w:rPr>
        <w:t>хлебобулочных</w:t>
      </w:r>
      <w:r>
        <w:t xml:space="preserve"> </w:t>
      </w:r>
      <w:r>
        <w:rPr>
          <w:rFonts w:hint="eastAsia"/>
        </w:rPr>
        <w:t>товаров</w:t>
      </w:r>
    </w:p>
    <w:p w14:paraId="673547A4" w14:textId="77777777" w:rsidR="00271279" w:rsidRDefault="00271279" w:rsidP="00271279"/>
    <w:p w14:paraId="020A5498" w14:textId="77777777" w:rsidR="00271279" w:rsidRDefault="00271279" w:rsidP="00271279">
      <w:r>
        <w:rPr>
          <w:rFonts w:hint="eastAsia"/>
        </w:rPr>
        <w:t>Глава</w:t>
      </w:r>
      <w:r>
        <w:t xml:space="preserve"> 2. </w:t>
      </w:r>
      <w:r>
        <w:rPr>
          <w:rFonts w:hint="eastAsia"/>
        </w:rPr>
        <w:t>МОДЕЛИРОВАНИЕ</w:t>
      </w:r>
      <w:r>
        <w:t xml:space="preserve"> </w:t>
      </w:r>
      <w:r>
        <w:rPr>
          <w:rFonts w:hint="eastAsia"/>
        </w:rPr>
        <w:t>ПРОЦЕССА</w:t>
      </w:r>
      <w:r>
        <w:t xml:space="preserve"> </w:t>
      </w:r>
      <w:r>
        <w:rPr>
          <w:rFonts w:hint="eastAsia"/>
        </w:rPr>
        <w:t>ВЫПЕЧКИ</w:t>
      </w:r>
      <w:r>
        <w:t xml:space="preserve"> </w:t>
      </w:r>
      <w:r>
        <w:rPr>
          <w:rFonts w:hint="eastAsia"/>
        </w:rPr>
        <w:t>ХЛЕБА</w:t>
      </w:r>
      <w:r>
        <w:t xml:space="preserve"> </w:t>
      </w:r>
      <w:r>
        <w:rPr>
          <w:rFonts w:hint="eastAsia"/>
        </w:rPr>
        <w:t>В</w:t>
      </w:r>
      <w:r>
        <w:t xml:space="preserve"> </w:t>
      </w:r>
      <w:r>
        <w:rPr>
          <w:rFonts w:hint="eastAsia"/>
        </w:rPr>
        <w:t>КОНВЕЙЕРНЫХ</w:t>
      </w:r>
      <w:r>
        <w:t xml:space="preserve"> </w:t>
      </w:r>
      <w:r>
        <w:rPr>
          <w:rFonts w:hint="eastAsia"/>
        </w:rPr>
        <w:t>ПЕЧАХ</w:t>
      </w:r>
      <w:r>
        <w:t xml:space="preserve"> </w:t>
      </w:r>
      <w:r>
        <w:rPr>
          <w:rFonts w:hint="eastAsia"/>
        </w:rPr>
        <w:t>ТУННЕЛЬНОГО</w:t>
      </w:r>
      <w:r>
        <w:t xml:space="preserve"> </w:t>
      </w:r>
      <w:r>
        <w:rPr>
          <w:rFonts w:hint="eastAsia"/>
        </w:rPr>
        <w:t>ТИПА</w:t>
      </w:r>
    </w:p>
    <w:p w14:paraId="615C01EA" w14:textId="77777777" w:rsidR="00271279" w:rsidRDefault="00271279" w:rsidP="00271279"/>
    <w:p w14:paraId="21C25EC8" w14:textId="77777777" w:rsidR="00271279" w:rsidRDefault="00271279" w:rsidP="00271279">
      <w:r>
        <w:t xml:space="preserve">2.1. </w:t>
      </w:r>
      <w:r>
        <w:rPr>
          <w:rFonts w:hint="eastAsia"/>
        </w:rPr>
        <w:t>Традиционная</w:t>
      </w:r>
      <w:r>
        <w:t xml:space="preserve"> </w:t>
      </w:r>
      <w:r>
        <w:rPr>
          <w:rFonts w:hint="eastAsia"/>
        </w:rPr>
        <w:t>тепловая</w:t>
      </w:r>
      <w:r>
        <w:t xml:space="preserve"> </w:t>
      </w:r>
      <w:r>
        <w:rPr>
          <w:rFonts w:hint="eastAsia"/>
        </w:rPr>
        <w:t>модель</w:t>
      </w:r>
      <w:r>
        <w:t xml:space="preserve"> </w:t>
      </w:r>
      <w:r>
        <w:rPr>
          <w:rFonts w:hint="eastAsia"/>
        </w:rPr>
        <w:t>процесса</w:t>
      </w:r>
      <w:r>
        <w:t xml:space="preserve"> </w:t>
      </w:r>
      <w:r>
        <w:rPr>
          <w:rFonts w:hint="eastAsia"/>
        </w:rPr>
        <w:t>выпечки</w:t>
      </w:r>
      <w:r>
        <w:t xml:space="preserve"> </w:t>
      </w:r>
      <w:r>
        <w:rPr>
          <w:rFonts w:hint="eastAsia"/>
        </w:rPr>
        <w:t>хлеба</w:t>
      </w:r>
    </w:p>
    <w:p w14:paraId="38BAD0EF" w14:textId="77777777" w:rsidR="00271279" w:rsidRDefault="00271279" w:rsidP="00271279"/>
    <w:p w14:paraId="71EE3617" w14:textId="77777777" w:rsidR="00271279" w:rsidRDefault="00271279" w:rsidP="00271279">
      <w:r>
        <w:t xml:space="preserve">2.2. </w:t>
      </w:r>
      <w:r>
        <w:rPr>
          <w:rFonts w:hint="eastAsia"/>
        </w:rPr>
        <w:t>Уточнение</w:t>
      </w:r>
      <w:r>
        <w:t xml:space="preserve"> </w:t>
      </w:r>
      <w:r>
        <w:rPr>
          <w:rFonts w:hint="eastAsia"/>
        </w:rPr>
        <w:t>аналитической</w:t>
      </w:r>
      <w:r>
        <w:t xml:space="preserve"> </w:t>
      </w:r>
      <w:r>
        <w:rPr>
          <w:rFonts w:hint="eastAsia"/>
        </w:rPr>
        <w:t>модели</w:t>
      </w:r>
      <w:r>
        <w:t xml:space="preserve"> </w:t>
      </w:r>
      <w:r>
        <w:rPr>
          <w:rFonts w:hint="eastAsia"/>
        </w:rPr>
        <w:t>процесса</w:t>
      </w:r>
      <w:r>
        <w:t xml:space="preserve"> </w:t>
      </w:r>
      <w:r>
        <w:rPr>
          <w:rFonts w:hint="eastAsia"/>
        </w:rPr>
        <w:t>прогрева</w:t>
      </w:r>
      <w:r>
        <w:t xml:space="preserve"> </w:t>
      </w:r>
      <w:r>
        <w:rPr>
          <w:rFonts w:hint="eastAsia"/>
        </w:rPr>
        <w:t>тестозаготовки</w:t>
      </w:r>
    </w:p>
    <w:p w14:paraId="5A9E0551" w14:textId="77777777" w:rsidR="00271279" w:rsidRDefault="00271279" w:rsidP="00271279"/>
    <w:p w14:paraId="7B3EE317" w14:textId="77777777" w:rsidR="00271279" w:rsidRDefault="00271279" w:rsidP="00271279">
      <w:r>
        <w:t xml:space="preserve">2.2.1. </w:t>
      </w:r>
      <w:r>
        <w:rPr>
          <w:rFonts w:hint="eastAsia"/>
        </w:rPr>
        <w:t>Специфика</w:t>
      </w:r>
      <w:r>
        <w:t xml:space="preserve"> </w:t>
      </w:r>
      <w:r>
        <w:rPr>
          <w:rFonts w:hint="eastAsia"/>
        </w:rPr>
        <w:t>тепловой</w:t>
      </w:r>
      <w:r>
        <w:t xml:space="preserve"> </w:t>
      </w:r>
      <w:r>
        <w:rPr>
          <w:rFonts w:hint="eastAsia"/>
        </w:rPr>
        <w:t>задачи</w:t>
      </w:r>
      <w:r>
        <w:t xml:space="preserve"> </w:t>
      </w:r>
      <w:r>
        <w:rPr>
          <w:rFonts w:hint="eastAsia"/>
        </w:rPr>
        <w:t>для</w:t>
      </w:r>
      <w:r>
        <w:t xml:space="preserve"> </w:t>
      </w:r>
      <w:r>
        <w:rPr>
          <w:rFonts w:hint="eastAsia"/>
        </w:rPr>
        <w:t>туннельных</w:t>
      </w:r>
      <w:r>
        <w:t xml:space="preserve"> </w:t>
      </w:r>
      <w:r>
        <w:rPr>
          <w:rFonts w:hint="eastAsia"/>
        </w:rPr>
        <w:t>конвейерных</w:t>
      </w:r>
      <w:r>
        <w:t xml:space="preserve"> </w:t>
      </w:r>
      <w:r>
        <w:rPr>
          <w:rFonts w:hint="eastAsia"/>
        </w:rPr>
        <w:t>печей</w:t>
      </w:r>
    </w:p>
    <w:p w14:paraId="369AF46C" w14:textId="77777777" w:rsidR="00271279" w:rsidRDefault="00271279" w:rsidP="00271279"/>
    <w:p w14:paraId="719FB1DE" w14:textId="77777777" w:rsidR="00271279" w:rsidRDefault="00271279" w:rsidP="00271279">
      <w:r>
        <w:t xml:space="preserve">2.2.2. </w:t>
      </w:r>
      <w:r>
        <w:rPr>
          <w:rFonts w:hint="eastAsia"/>
        </w:rPr>
        <w:t>Прогрев</w:t>
      </w:r>
      <w:r>
        <w:t xml:space="preserve"> </w:t>
      </w:r>
      <w:r>
        <w:rPr>
          <w:rFonts w:hint="eastAsia"/>
        </w:rPr>
        <w:t>бесконечной</w:t>
      </w:r>
      <w:r>
        <w:t xml:space="preserve"> </w:t>
      </w:r>
      <w:r>
        <w:rPr>
          <w:rFonts w:hint="eastAsia"/>
        </w:rPr>
        <w:t>платины</w:t>
      </w:r>
      <w:r>
        <w:t xml:space="preserve"> </w:t>
      </w:r>
      <w:r>
        <w:rPr>
          <w:rFonts w:hint="eastAsia"/>
        </w:rPr>
        <w:t>при</w:t>
      </w:r>
      <w:r>
        <w:t xml:space="preserve"> </w:t>
      </w:r>
      <w:r>
        <w:rPr>
          <w:rFonts w:hint="eastAsia"/>
        </w:rPr>
        <w:t>нагреве</w:t>
      </w:r>
      <w:r>
        <w:t xml:space="preserve"> </w:t>
      </w:r>
      <w:r>
        <w:rPr>
          <w:rFonts w:hint="eastAsia"/>
        </w:rPr>
        <w:t>в</w:t>
      </w:r>
      <w:r>
        <w:t xml:space="preserve"> </w:t>
      </w:r>
      <w:r>
        <w:rPr>
          <w:rFonts w:hint="eastAsia"/>
        </w:rPr>
        <w:t>пекарной</w:t>
      </w:r>
      <w:r>
        <w:t xml:space="preserve"> </w:t>
      </w:r>
      <w:r>
        <w:rPr>
          <w:rFonts w:hint="eastAsia"/>
        </w:rPr>
        <w:t>камере</w:t>
      </w:r>
    </w:p>
    <w:p w14:paraId="16777B4D" w14:textId="77777777" w:rsidR="00271279" w:rsidRDefault="00271279" w:rsidP="00271279"/>
    <w:p w14:paraId="00C1F0F3" w14:textId="77777777" w:rsidR="00271279" w:rsidRDefault="00271279" w:rsidP="00271279">
      <w:r>
        <w:t xml:space="preserve">2.2.3 </w:t>
      </w:r>
      <w:r>
        <w:rPr>
          <w:rFonts w:hint="eastAsia"/>
        </w:rPr>
        <w:t>Прогрев</w:t>
      </w:r>
      <w:r>
        <w:t xml:space="preserve"> </w:t>
      </w:r>
      <w:r>
        <w:rPr>
          <w:rFonts w:hint="eastAsia"/>
        </w:rPr>
        <w:t>тестозаготовки</w:t>
      </w:r>
      <w:r>
        <w:t xml:space="preserve"> </w:t>
      </w:r>
      <w:r>
        <w:rPr>
          <w:rFonts w:hint="eastAsia"/>
        </w:rPr>
        <w:t>на</w:t>
      </w:r>
      <w:r>
        <w:t xml:space="preserve"> </w:t>
      </w:r>
      <w:r>
        <w:rPr>
          <w:rFonts w:hint="eastAsia"/>
        </w:rPr>
        <w:t>цепном</w:t>
      </w:r>
      <w:r>
        <w:t xml:space="preserve"> </w:t>
      </w:r>
      <w:r>
        <w:rPr>
          <w:rFonts w:hint="eastAsia"/>
        </w:rPr>
        <w:t>конвейере</w:t>
      </w:r>
      <w:r>
        <w:t xml:space="preserve"> </w:t>
      </w:r>
      <w:r>
        <w:rPr>
          <w:rFonts w:hint="eastAsia"/>
        </w:rPr>
        <w:t>туннельной</w:t>
      </w:r>
      <w:r>
        <w:t xml:space="preserve"> </w:t>
      </w:r>
      <w:r>
        <w:rPr>
          <w:rFonts w:hint="eastAsia"/>
        </w:rPr>
        <w:t>печи</w:t>
      </w:r>
    </w:p>
    <w:p w14:paraId="2B4541B1" w14:textId="77777777" w:rsidR="00271279" w:rsidRDefault="00271279" w:rsidP="00271279"/>
    <w:p w14:paraId="1AF5EB9C" w14:textId="77777777" w:rsidR="00271279" w:rsidRDefault="00271279" w:rsidP="00271279">
      <w:r>
        <w:t xml:space="preserve">2.2.4 </w:t>
      </w:r>
      <w:r>
        <w:rPr>
          <w:rFonts w:hint="eastAsia"/>
        </w:rPr>
        <w:t>Численный</w:t>
      </w:r>
      <w:r>
        <w:t xml:space="preserve"> </w:t>
      </w:r>
      <w:r>
        <w:rPr>
          <w:rFonts w:hint="eastAsia"/>
        </w:rPr>
        <w:t>анализ</w:t>
      </w:r>
      <w:r>
        <w:t xml:space="preserve"> </w:t>
      </w:r>
      <w:r>
        <w:rPr>
          <w:rFonts w:hint="eastAsia"/>
        </w:rPr>
        <w:t>модели</w:t>
      </w:r>
      <w:r>
        <w:t xml:space="preserve"> </w:t>
      </w:r>
      <w:r>
        <w:rPr>
          <w:rFonts w:hint="eastAsia"/>
        </w:rPr>
        <w:t>рационального</w:t>
      </w:r>
      <w:r>
        <w:t xml:space="preserve"> </w:t>
      </w:r>
      <w:r>
        <w:rPr>
          <w:rFonts w:hint="eastAsia"/>
        </w:rPr>
        <w:t>распределения</w:t>
      </w:r>
      <w:r>
        <w:t xml:space="preserve"> </w:t>
      </w:r>
      <w:r>
        <w:rPr>
          <w:rFonts w:hint="eastAsia"/>
        </w:rPr>
        <w:t>температуры</w:t>
      </w:r>
      <w:r>
        <w:t xml:space="preserve"> </w:t>
      </w:r>
      <w:r>
        <w:rPr>
          <w:rFonts w:hint="eastAsia"/>
        </w:rPr>
        <w:t>по</w:t>
      </w:r>
      <w:r>
        <w:t xml:space="preserve"> </w:t>
      </w:r>
      <w:r>
        <w:rPr>
          <w:rFonts w:hint="eastAsia"/>
        </w:rPr>
        <w:t>объему</w:t>
      </w:r>
      <w:r>
        <w:t xml:space="preserve"> </w:t>
      </w:r>
      <w:r>
        <w:rPr>
          <w:rFonts w:hint="eastAsia"/>
        </w:rPr>
        <w:t>тестозаготовки</w:t>
      </w:r>
    </w:p>
    <w:p w14:paraId="675C8983" w14:textId="77777777" w:rsidR="00271279" w:rsidRDefault="00271279" w:rsidP="00271279"/>
    <w:p w14:paraId="641453DF" w14:textId="77777777" w:rsidR="00271279" w:rsidRDefault="00271279" w:rsidP="00271279">
      <w:r>
        <w:t xml:space="preserve">2.3. </w:t>
      </w:r>
      <w:r>
        <w:rPr>
          <w:rFonts w:hint="eastAsia"/>
        </w:rPr>
        <w:t>Энерго</w:t>
      </w:r>
      <w:r>
        <w:t xml:space="preserve">- </w:t>
      </w:r>
      <w:r>
        <w:rPr>
          <w:rFonts w:hint="eastAsia"/>
        </w:rPr>
        <w:t>и</w:t>
      </w:r>
      <w:r>
        <w:t xml:space="preserve"> </w:t>
      </w:r>
      <w:r>
        <w:rPr>
          <w:rFonts w:hint="eastAsia"/>
        </w:rPr>
        <w:t>ресурсосберегающие</w:t>
      </w:r>
      <w:r>
        <w:t xml:space="preserve"> </w:t>
      </w:r>
      <w:r>
        <w:rPr>
          <w:rFonts w:hint="eastAsia"/>
        </w:rPr>
        <w:t>подходы</w:t>
      </w:r>
      <w:r>
        <w:t xml:space="preserve"> </w:t>
      </w:r>
      <w:r>
        <w:rPr>
          <w:rFonts w:hint="eastAsia"/>
        </w:rPr>
        <w:t>при</w:t>
      </w:r>
      <w:r>
        <w:t xml:space="preserve"> </w:t>
      </w:r>
      <w:r>
        <w:rPr>
          <w:rFonts w:hint="eastAsia"/>
        </w:rPr>
        <w:t>проектировании</w:t>
      </w:r>
      <w:r>
        <w:t xml:space="preserve"> </w:t>
      </w:r>
      <w:r>
        <w:rPr>
          <w:rFonts w:hint="eastAsia"/>
        </w:rPr>
        <w:t>оборудования</w:t>
      </w:r>
      <w:r>
        <w:t xml:space="preserve"> </w:t>
      </w:r>
      <w:r>
        <w:rPr>
          <w:rFonts w:hint="eastAsia"/>
        </w:rPr>
        <w:t>для</w:t>
      </w:r>
      <w:r>
        <w:t xml:space="preserve"> </w:t>
      </w:r>
      <w:r>
        <w:rPr>
          <w:rFonts w:hint="eastAsia"/>
        </w:rPr>
        <w:t>непрерывной</w:t>
      </w:r>
      <w:r>
        <w:t xml:space="preserve"> </w:t>
      </w:r>
      <w:r>
        <w:rPr>
          <w:rFonts w:hint="eastAsia"/>
        </w:rPr>
        <w:t>выпечки</w:t>
      </w:r>
      <w:r>
        <w:t xml:space="preserve"> </w:t>
      </w:r>
      <w:r>
        <w:rPr>
          <w:rFonts w:hint="eastAsia"/>
        </w:rPr>
        <w:t>хлеба</w:t>
      </w:r>
    </w:p>
    <w:p w14:paraId="7AE27C1B" w14:textId="77777777" w:rsidR="00271279" w:rsidRDefault="00271279" w:rsidP="00271279"/>
    <w:p w14:paraId="5DC01FCD" w14:textId="77777777" w:rsidR="00271279" w:rsidRDefault="00271279" w:rsidP="00271279">
      <w:r>
        <w:rPr>
          <w:rFonts w:hint="eastAsia"/>
        </w:rPr>
        <w:t>Глава</w:t>
      </w:r>
      <w:r>
        <w:t xml:space="preserve"> 3. </w:t>
      </w:r>
      <w:r>
        <w:rPr>
          <w:rFonts w:hint="eastAsia"/>
        </w:rPr>
        <w:t>ТЕХНИЧЕСКАЯ</w:t>
      </w:r>
      <w:r>
        <w:t xml:space="preserve"> </w:t>
      </w:r>
      <w:r>
        <w:rPr>
          <w:rFonts w:hint="eastAsia"/>
        </w:rPr>
        <w:t>РЕАЛИЗАЦИЯ</w:t>
      </w:r>
      <w:r>
        <w:t xml:space="preserve"> </w:t>
      </w:r>
      <w:r>
        <w:rPr>
          <w:rFonts w:hint="eastAsia"/>
        </w:rPr>
        <w:t>АППАРАТА</w:t>
      </w:r>
      <w:r>
        <w:t xml:space="preserve"> </w:t>
      </w:r>
      <w:r>
        <w:rPr>
          <w:rFonts w:hint="eastAsia"/>
        </w:rPr>
        <w:t>ДЛЯ</w:t>
      </w:r>
      <w:r>
        <w:t xml:space="preserve"> </w:t>
      </w:r>
      <w:r>
        <w:rPr>
          <w:rFonts w:hint="eastAsia"/>
        </w:rPr>
        <w:t>РЕСУРСОСБЕРЕГАЮЩЕЙ</w:t>
      </w:r>
      <w:r>
        <w:t xml:space="preserve"> </w:t>
      </w:r>
      <w:r>
        <w:rPr>
          <w:rFonts w:hint="eastAsia"/>
        </w:rPr>
        <w:t>ВЫПЕЧКИ</w:t>
      </w:r>
      <w:r>
        <w:t xml:space="preserve"> </w:t>
      </w:r>
      <w:r>
        <w:rPr>
          <w:rFonts w:hint="eastAsia"/>
        </w:rPr>
        <w:t>ХЛЕБА</w:t>
      </w:r>
    </w:p>
    <w:p w14:paraId="2E90EF63" w14:textId="77777777" w:rsidR="00271279" w:rsidRDefault="00271279" w:rsidP="00271279"/>
    <w:p w14:paraId="093C82BC" w14:textId="77777777" w:rsidR="00271279" w:rsidRDefault="00271279" w:rsidP="00271279">
      <w:r>
        <w:t xml:space="preserve">3.1 </w:t>
      </w:r>
      <w:r>
        <w:rPr>
          <w:rFonts w:hint="eastAsia"/>
        </w:rPr>
        <w:t>Принципиальные</w:t>
      </w:r>
      <w:r>
        <w:t xml:space="preserve"> </w:t>
      </w:r>
      <w:r>
        <w:rPr>
          <w:rFonts w:hint="eastAsia"/>
        </w:rPr>
        <w:t>схемы</w:t>
      </w:r>
      <w:r>
        <w:t xml:space="preserve"> </w:t>
      </w:r>
      <w:r>
        <w:rPr>
          <w:rFonts w:hint="eastAsia"/>
        </w:rPr>
        <w:t>подачи</w:t>
      </w:r>
      <w:r>
        <w:t xml:space="preserve"> </w:t>
      </w:r>
      <w:r>
        <w:rPr>
          <w:rFonts w:hint="eastAsia"/>
        </w:rPr>
        <w:t>и</w:t>
      </w:r>
      <w:r>
        <w:t xml:space="preserve"> </w:t>
      </w:r>
      <w:r>
        <w:rPr>
          <w:rFonts w:hint="eastAsia"/>
        </w:rPr>
        <w:t>использования</w:t>
      </w:r>
      <w:r>
        <w:t xml:space="preserve"> </w:t>
      </w:r>
      <w:r>
        <w:rPr>
          <w:rFonts w:hint="eastAsia"/>
        </w:rPr>
        <w:t>энергии</w:t>
      </w:r>
      <w:r>
        <w:t xml:space="preserve"> </w:t>
      </w:r>
      <w:r>
        <w:rPr>
          <w:rFonts w:hint="eastAsia"/>
        </w:rPr>
        <w:t>теплоносителя</w:t>
      </w:r>
    </w:p>
    <w:p w14:paraId="71700AA2" w14:textId="77777777" w:rsidR="00271279" w:rsidRDefault="00271279" w:rsidP="00271279"/>
    <w:p w14:paraId="7254ECB9" w14:textId="77777777" w:rsidR="00271279" w:rsidRDefault="00271279" w:rsidP="00271279">
      <w:r>
        <w:t xml:space="preserve">3.1.1 </w:t>
      </w:r>
      <w:r>
        <w:rPr>
          <w:rFonts w:hint="eastAsia"/>
        </w:rPr>
        <w:t>Выбор</w:t>
      </w:r>
      <w:r>
        <w:t xml:space="preserve"> </w:t>
      </w:r>
      <w:r>
        <w:rPr>
          <w:rFonts w:hint="eastAsia"/>
        </w:rPr>
        <w:t>параметров</w:t>
      </w:r>
      <w:r>
        <w:t xml:space="preserve"> </w:t>
      </w:r>
      <w:r>
        <w:rPr>
          <w:rFonts w:hint="eastAsia"/>
        </w:rPr>
        <w:t>нагревателей</w:t>
      </w:r>
      <w:r>
        <w:t xml:space="preserve"> </w:t>
      </w:r>
      <w:r>
        <w:rPr>
          <w:rFonts w:hint="eastAsia"/>
        </w:rPr>
        <w:t>и</w:t>
      </w:r>
      <w:r>
        <w:t xml:space="preserve"> </w:t>
      </w:r>
      <w:r>
        <w:rPr>
          <w:rFonts w:hint="eastAsia"/>
        </w:rPr>
        <w:t>исследование</w:t>
      </w:r>
      <w:r>
        <w:t xml:space="preserve"> </w:t>
      </w:r>
      <w:r>
        <w:rPr>
          <w:rFonts w:hint="eastAsia"/>
        </w:rPr>
        <w:t>их</w:t>
      </w:r>
      <w:r>
        <w:t xml:space="preserve"> </w:t>
      </w:r>
      <w:r>
        <w:rPr>
          <w:rFonts w:hint="eastAsia"/>
        </w:rPr>
        <w:t>инерционности</w:t>
      </w:r>
    </w:p>
    <w:p w14:paraId="3F0A696C" w14:textId="77777777" w:rsidR="00271279" w:rsidRDefault="00271279" w:rsidP="00271279"/>
    <w:p w14:paraId="0D7B2396" w14:textId="77777777" w:rsidR="00271279" w:rsidRDefault="00271279" w:rsidP="00271279">
      <w:r>
        <w:t xml:space="preserve">3.1.2 </w:t>
      </w:r>
      <w:r>
        <w:rPr>
          <w:rFonts w:hint="eastAsia"/>
        </w:rPr>
        <w:t>Модель</w:t>
      </w:r>
      <w:r>
        <w:t xml:space="preserve"> </w:t>
      </w:r>
      <w:r>
        <w:rPr>
          <w:rFonts w:hint="eastAsia"/>
        </w:rPr>
        <w:t>перераспределения</w:t>
      </w:r>
      <w:r>
        <w:t xml:space="preserve"> </w:t>
      </w:r>
      <w:r>
        <w:rPr>
          <w:rFonts w:hint="eastAsia"/>
        </w:rPr>
        <w:t>температуры</w:t>
      </w:r>
      <w:r>
        <w:t xml:space="preserve"> </w:t>
      </w:r>
      <w:r>
        <w:rPr>
          <w:rFonts w:hint="eastAsia"/>
        </w:rPr>
        <w:t>для</w:t>
      </w:r>
      <w:r>
        <w:t xml:space="preserve"> </w:t>
      </w:r>
      <w:r>
        <w:rPr>
          <w:rFonts w:hint="eastAsia"/>
        </w:rPr>
        <w:t>недопущения</w:t>
      </w:r>
      <w:r>
        <w:t xml:space="preserve"> </w:t>
      </w:r>
      <w:r>
        <w:rPr>
          <w:rFonts w:hint="eastAsia"/>
        </w:rPr>
        <w:t>перегрева</w:t>
      </w:r>
      <w:r>
        <w:t xml:space="preserve"> </w:t>
      </w:r>
      <w:r>
        <w:rPr>
          <w:rFonts w:hint="eastAsia"/>
        </w:rPr>
        <w:t>тестозаготовки</w:t>
      </w:r>
    </w:p>
    <w:p w14:paraId="4810F2AE" w14:textId="77777777" w:rsidR="00271279" w:rsidRDefault="00271279" w:rsidP="00271279"/>
    <w:p w14:paraId="4D3AD819" w14:textId="77777777" w:rsidR="00271279" w:rsidRDefault="00271279" w:rsidP="00271279">
      <w:r>
        <w:t xml:space="preserve">3.1.3. </w:t>
      </w:r>
      <w:r>
        <w:rPr>
          <w:rFonts w:hint="eastAsia"/>
        </w:rPr>
        <w:t>Возможная</w:t>
      </w:r>
      <w:r>
        <w:t xml:space="preserve"> </w:t>
      </w:r>
      <w:r>
        <w:rPr>
          <w:rFonts w:hint="eastAsia"/>
        </w:rPr>
        <w:t>модель</w:t>
      </w:r>
      <w:r>
        <w:t xml:space="preserve"> </w:t>
      </w:r>
      <w:r>
        <w:rPr>
          <w:rFonts w:hint="eastAsia"/>
        </w:rPr>
        <w:t>вывода</w:t>
      </w:r>
      <w:r>
        <w:t xml:space="preserve"> </w:t>
      </w:r>
      <w:r>
        <w:rPr>
          <w:rFonts w:hint="eastAsia"/>
        </w:rPr>
        <w:t>теплоты</w:t>
      </w:r>
      <w:r>
        <w:t xml:space="preserve"> </w:t>
      </w:r>
      <w:r>
        <w:rPr>
          <w:rFonts w:hint="eastAsia"/>
        </w:rPr>
        <w:t>для</w:t>
      </w:r>
      <w:r>
        <w:t xml:space="preserve"> </w:t>
      </w:r>
      <w:r>
        <w:rPr>
          <w:rFonts w:hint="eastAsia"/>
        </w:rPr>
        <w:t>использования</w:t>
      </w:r>
      <w:r>
        <w:t xml:space="preserve"> </w:t>
      </w:r>
      <w:r>
        <w:rPr>
          <w:rFonts w:hint="eastAsia"/>
        </w:rPr>
        <w:t>вне</w:t>
      </w:r>
      <w:r>
        <w:t xml:space="preserve"> </w:t>
      </w:r>
      <w:r>
        <w:rPr>
          <w:rFonts w:hint="eastAsia"/>
        </w:rPr>
        <w:t>пекарной</w:t>
      </w:r>
      <w:r>
        <w:t xml:space="preserve"> </w:t>
      </w:r>
      <w:r>
        <w:rPr>
          <w:rFonts w:hint="eastAsia"/>
        </w:rPr>
        <w:t>камеры</w:t>
      </w:r>
      <w:r>
        <w:t xml:space="preserve"> </w:t>
      </w:r>
      <w:r>
        <w:rPr>
          <w:rFonts w:hint="eastAsia"/>
        </w:rPr>
        <w:t>для</w:t>
      </w:r>
      <w:r>
        <w:t xml:space="preserve"> </w:t>
      </w:r>
      <w:r>
        <w:rPr>
          <w:rFonts w:hint="eastAsia"/>
        </w:rPr>
        <w:t>предотвращения</w:t>
      </w:r>
      <w:r>
        <w:t xml:space="preserve"> </w:t>
      </w:r>
      <w:r>
        <w:rPr>
          <w:rFonts w:hint="eastAsia"/>
        </w:rPr>
        <w:t>перегрева</w:t>
      </w:r>
      <w:r>
        <w:t xml:space="preserve"> </w:t>
      </w:r>
      <w:r>
        <w:rPr>
          <w:rFonts w:hint="eastAsia"/>
        </w:rPr>
        <w:t>тестозаготовки</w:t>
      </w:r>
    </w:p>
    <w:p w14:paraId="65811D95" w14:textId="77777777" w:rsidR="00271279" w:rsidRDefault="00271279" w:rsidP="00271279"/>
    <w:p w14:paraId="2558C98D" w14:textId="77777777" w:rsidR="00271279" w:rsidRDefault="00271279" w:rsidP="00271279">
      <w:r>
        <w:t xml:space="preserve">3.1.4 </w:t>
      </w:r>
      <w:r>
        <w:rPr>
          <w:rFonts w:hint="eastAsia"/>
        </w:rPr>
        <w:t>Исследование</w:t>
      </w:r>
      <w:r>
        <w:t xml:space="preserve"> </w:t>
      </w:r>
      <w:r>
        <w:rPr>
          <w:rFonts w:hint="eastAsia"/>
        </w:rPr>
        <w:t>элементов</w:t>
      </w:r>
      <w:r>
        <w:t xml:space="preserve"> </w:t>
      </w:r>
      <w:r>
        <w:rPr>
          <w:rFonts w:hint="eastAsia"/>
        </w:rPr>
        <w:t>пекарных</w:t>
      </w:r>
      <w:r>
        <w:t xml:space="preserve"> </w:t>
      </w:r>
      <w:r>
        <w:rPr>
          <w:rFonts w:hint="eastAsia"/>
        </w:rPr>
        <w:t>печей</w:t>
      </w:r>
      <w:r>
        <w:t xml:space="preserve"> </w:t>
      </w:r>
      <w:r>
        <w:rPr>
          <w:rFonts w:hint="eastAsia"/>
        </w:rPr>
        <w:t>на</w:t>
      </w:r>
      <w:r>
        <w:t xml:space="preserve"> </w:t>
      </w:r>
      <w:r>
        <w:rPr>
          <w:rFonts w:hint="eastAsia"/>
        </w:rPr>
        <w:t>виртуальных</w:t>
      </w:r>
      <w:r>
        <w:t xml:space="preserve"> </w:t>
      </w:r>
      <w:r>
        <w:rPr>
          <w:rFonts w:hint="eastAsia"/>
        </w:rPr>
        <w:t>моделях</w:t>
      </w:r>
    </w:p>
    <w:p w14:paraId="5A38F9B1" w14:textId="77777777" w:rsidR="00271279" w:rsidRDefault="00271279" w:rsidP="00271279"/>
    <w:p w14:paraId="56CFE27A" w14:textId="77777777" w:rsidR="00271279" w:rsidRDefault="00271279" w:rsidP="00271279">
      <w:r>
        <w:t xml:space="preserve">3.2 </w:t>
      </w:r>
      <w:r>
        <w:rPr>
          <w:rFonts w:hint="eastAsia"/>
        </w:rPr>
        <w:t>Лабораторные</w:t>
      </w:r>
      <w:r>
        <w:t xml:space="preserve"> </w:t>
      </w:r>
      <w:r>
        <w:rPr>
          <w:rFonts w:hint="eastAsia"/>
        </w:rPr>
        <w:t>испытания</w:t>
      </w:r>
      <w:r>
        <w:t xml:space="preserve"> </w:t>
      </w:r>
      <w:r>
        <w:rPr>
          <w:rFonts w:hint="eastAsia"/>
        </w:rPr>
        <w:t>энерго</w:t>
      </w:r>
      <w:r>
        <w:t xml:space="preserve">- </w:t>
      </w:r>
      <w:r>
        <w:rPr>
          <w:rFonts w:hint="eastAsia"/>
        </w:rPr>
        <w:t>и</w:t>
      </w:r>
      <w:r>
        <w:t xml:space="preserve"> </w:t>
      </w:r>
      <w:r>
        <w:rPr>
          <w:rFonts w:hint="eastAsia"/>
        </w:rPr>
        <w:t>ресурсосберегающей</w:t>
      </w:r>
      <w:r>
        <w:t xml:space="preserve"> </w:t>
      </w:r>
      <w:r>
        <w:rPr>
          <w:rFonts w:hint="eastAsia"/>
        </w:rPr>
        <w:t>пекарной</w:t>
      </w:r>
      <w:r>
        <w:t xml:space="preserve"> </w:t>
      </w:r>
      <w:r>
        <w:rPr>
          <w:rFonts w:hint="eastAsia"/>
        </w:rPr>
        <w:t>камеры</w:t>
      </w:r>
    </w:p>
    <w:p w14:paraId="003040BC" w14:textId="77777777" w:rsidR="00271279" w:rsidRDefault="00271279" w:rsidP="00271279"/>
    <w:p w14:paraId="56301AAD" w14:textId="77777777" w:rsidR="00271279" w:rsidRDefault="00271279" w:rsidP="00271279">
      <w:r>
        <w:t xml:space="preserve">3.2.1. </w:t>
      </w:r>
      <w:r>
        <w:rPr>
          <w:rFonts w:hint="eastAsia"/>
        </w:rPr>
        <w:t>Объекты</w:t>
      </w:r>
      <w:r>
        <w:t xml:space="preserve"> </w:t>
      </w:r>
      <w:r>
        <w:rPr>
          <w:rFonts w:hint="eastAsia"/>
        </w:rPr>
        <w:t>исследований</w:t>
      </w:r>
    </w:p>
    <w:p w14:paraId="0E7C4967" w14:textId="77777777" w:rsidR="00271279" w:rsidRDefault="00271279" w:rsidP="00271279"/>
    <w:p w14:paraId="51189B28" w14:textId="77777777" w:rsidR="00271279" w:rsidRDefault="00271279" w:rsidP="00271279">
      <w:r>
        <w:lastRenderedPageBreak/>
        <w:t xml:space="preserve">3.2.2. </w:t>
      </w:r>
      <w:r>
        <w:rPr>
          <w:rFonts w:hint="eastAsia"/>
        </w:rPr>
        <w:t>Отработка</w:t>
      </w:r>
      <w:r>
        <w:t xml:space="preserve"> </w:t>
      </w:r>
      <w:r>
        <w:rPr>
          <w:rFonts w:hint="eastAsia"/>
        </w:rPr>
        <w:t>режимов</w:t>
      </w:r>
      <w:r>
        <w:t xml:space="preserve"> </w:t>
      </w:r>
      <w:r>
        <w:rPr>
          <w:rFonts w:hint="eastAsia"/>
        </w:rPr>
        <w:t>выпечки</w:t>
      </w:r>
    </w:p>
    <w:p w14:paraId="380523D9" w14:textId="77777777" w:rsidR="00271279" w:rsidRDefault="00271279" w:rsidP="00271279"/>
    <w:p w14:paraId="383D1F43" w14:textId="77777777" w:rsidR="00271279" w:rsidRDefault="00271279" w:rsidP="00271279">
      <w:r>
        <w:t xml:space="preserve">3.3 </w:t>
      </w:r>
      <w:r>
        <w:rPr>
          <w:rFonts w:hint="eastAsia"/>
        </w:rPr>
        <w:t>Линия</w:t>
      </w:r>
      <w:r>
        <w:t xml:space="preserve"> </w:t>
      </w:r>
      <w:r>
        <w:rPr>
          <w:rFonts w:hint="eastAsia"/>
        </w:rPr>
        <w:t>для</w:t>
      </w:r>
      <w:r>
        <w:t xml:space="preserve"> </w:t>
      </w:r>
      <w:r>
        <w:rPr>
          <w:rFonts w:hint="eastAsia"/>
        </w:rPr>
        <w:t>выпекания</w:t>
      </w:r>
      <w:r>
        <w:t xml:space="preserve"> </w:t>
      </w:r>
      <w:r>
        <w:rPr>
          <w:rFonts w:hint="eastAsia"/>
        </w:rPr>
        <w:t>хлебобулочных</w:t>
      </w:r>
      <w:r>
        <w:t xml:space="preserve"> </w:t>
      </w:r>
      <w:r>
        <w:rPr>
          <w:rFonts w:hint="eastAsia"/>
        </w:rPr>
        <w:t>мелкоштучных</w:t>
      </w:r>
      <w:r>
        <w:t xml:space="preserve"> </w:t>
      </w:r>
      <w:r>
        <w:rPr>
          <w:rFonts w:hint="eastAsia"/>
        </w:rPr>
        <w:t>товаров</w:t>
      </w:r>
      <w:r>
        <w:t xml:space="preserve">, </w:t>
      </w:r>
      <w:r>
        <w:rPr>
          <w:rFonts w:hint="eastAsia"/>
        </w:rPr>
        <w:t>подвергаемых</w:t>
      </w:r>
      <w:r>
        <w:t xml:space="preserve"> </w:t>
      </w:r>
      <w:r>
        <w:rPr>
          <w:rFonts w:hint="eastAsia"/>
        </w:rPr>
        <w:t>витаминизации</w:t>
      </w:r>
    </w:p>
    <w:p w14:paraId="1BE5289B" w14:textId="77777777" w:rsidR="00271279" w:rsidRDefault="00271279" w:rsidP="00271279"/>
    <w:p w14:paraId="41537EED" w14:textId="77777777" w:rsidR="00271279" w:rsidRDefault="00271279" w:rsidP="00271279">
      <w:r>
        <w:t xml:space="preserve">3.4 </w:t>
      </w:r>
      <w:r>
        <w:rPr>
          <w:rFonts w:hint="eastAsia"/>
        </w:rPr>
        <w:t>Оценка</w:t>
      </w:r>
      <w:r>
        <w:t xml:space="preserve"> </w:t>
      </w:r>
      <w:r>
        <w:rPr>
          <w:rFonts w:hint="eastAsia"/>
        </w:rPr>
        <w:t>качества</w:t>
      </w:r>
      <w:r>
        <w:t xml:space="preserve"> </w:t>
      </w:r>
      <w:r>
        <w:rPr>
          <w:rFonts w:hint="eastAsia"/>
        </w:rPr>
        <w:t>хлебобулочных</w:t>
      </w:r>
      <w:r>
        <w:t xml:space="preserve"> </w:t>
      </w:r>
      <w:r>
        <w:rPr>
          <w:rFonts w:hint="eastAsia"/>
        </w:rPr>
        <w:t>изделий</w:t>
      </w:r>
      <w:r>
        <w:t xml:space="preserve">, </w:t>
      </w:r>
      <w:r>
        <w:rPr>
          <w:rFonts w:hint="eastAsia"/>
        </w:rPr>
        <w:t>полученных</w:t>
      </w:r>
      <w:r>
        <w:t xml:space="preserve"> </w:t>
      </w:r>
      <w:r>
        <w:rPr>
          <w:rFonts w:hint="eastAsia"/>
        </w:rPr>
        <w:t>в</w:t>
      </w:r>
      <w:r>
        <w:t xml:space="preserve"> </w:t>
      </w:r>
      <w:r>
        <w:rPr>
          <w:rFonts w:hint="eastAsia"/>
        </w:rPr>
        <w:t>разных</w:t>
      </w:r>
      <w:r>
        <w:t xml:space="preserve"> </w:t>
      </w:r>
      <w:r>
        <w:rPr>
          <w:rFonts w:hint="eastAsia"/>
        </w:rPr>
        <w:t>пекарных</w:t>
      </w:r>
      <w:r>
        <w:t xml:space="preserve"> </w:t>
      </w:r>
      <w:r>
        <w:rPr>
          <w:rFonts w:hint="eastAsia"/>
        </w:rPr>
        <w:t>камерах</w:t>
      </w:r>
    </w:p>
    <w:p w14:paraId="3B3921EA" w14:textId="77777777" w:rsidR="00271279" w:rsidRDefault="00271279" w:rsidP="00271279"/>
    <w:p w14:paraId="19D6E35B" w14:textId="77777777" w:rsidR="00271279" w:rsidRDefault="00271279" w:rsidP="00271279">
      <w:r>
        <w:rPr>
          <w:rFonts w:hint="eastAsia"/>
        </w:rPr>
        <w:t>Глава</w:t>
      </w:r>
      <w:r>
        <w:t xml:space="preserve"> 4. </w:t>
      </w:r>
      <w:r>
        <w:rPr>
          <w:rFonts w:hint="eastAsia"/>
        </w:rPr>
        <w:t>ОЦЕНКА</w:t>
      </w:r>
      <w:r>
        <w:t xml:space="preserve"> </w:t>
      </w:r>
      <w:r>
        <w:rPr>
          <w:rFonts w:hint="eastAsia"/>
        </w:rPr>
        <w:t>ЭФФЕКТИВНОСТИ</w:t>
      </w:r>
      <w:r>
        <w:t xml:space="preserve"> </w:t>
      </w:r>
      <w:r>
        <w:rPr>
          <w:rFonts w:hint="eastAsia"/>
        </w:rPr>
        <w:t>И</w:t>
      </w:r>
      <w:r>
        <w:t xml:space="preserve"> </w:t>
      </w:r>
      <w:r>
        <w:rPr>
          <w:rFonts w:hint="eastAsia"/>
        </w:rPr>
        <w:t>ПЕРСПЕКТИВ</w:t>
      </w:r>
      <w:r>
        <w:t xml:space="preserve"> </w:t>
      </w:r>
      <w:r>
        <w:rPr>
          <w:rFonts w:hint="eastAsia"/>
        </w:rPr>
        <w:t>ПРИМЕНЕНИЯ</w:t>
      </w:r>
      <w:r>
        <w:t xml:space="preserve"> </w:t>
      </w:r>
      <w:r>
        <w:rPr>
          <w:rFonts w:hint="eastAsia"/>
        </w:rPr>
        <w:t>ВЫПОЛНЕННЫХ</w:t>
      </w:r>
      <w:r>
        <w:t xml:space="preserve"> </w:t>
      </w:r>
      <w:r>
        <w:rPr>
          <w:rFonts w:hint="eastAsia"/>
        </w:rPr>
        <w:t>РАЗРАБОТОК</w:t>
      </w:r>
    </w:p>
    <w:p w14:paraId="63DCC943" w14:textId="77777777" w:rsidR="00271279" w:rsidRDefault="00271279" w:rsidP="00271279"/>
    <w:p w14:paraId="2821F9D1" w14:textId="77777777" w:rsidR="00271279" w:rsidRDefault="00271279" w:rsidP="00271279">
      <w:r>
        <w:t xml:space="preserve">4.1. </w:t>
      </w:r>
      <w:r>
        <w:rPr>
          <w:rFonts w:hint="eastAsia"/>
        </w:rPr>
        <w:t>Особенности</w:t>
      </w:r>
      <w:r>
        <w:t xml:space="preserve"> </w:t>
      </w:r>
      <w:r>
        <w:rPr>
          <w:rFonts w:hint="eastAsia"/>
        </w:rPr>
        <w:t>подготовки</w:t>
      </w:r>
      <w:r>
        <w:t xml:space="preserve"> </w:t>
      </w:r>
      <w:r>
        <w:rPr>
          <w:rFonts w:hint="eastAsia"/>
        </w:rPr>
        <w:t>технологических</w:t>
      </w:r>
      <w:r>
        <w:t xml:space="preserve"> </w:t>
      </w:r>
      <w:r>
        <w:rPr>
          <w:rFonts w:hint="eastAsia"/>
        </w:rPr>
        <w:t>вод</w:t>
      </w:r>
      <w:r>
        <w:t xml:space="preserve"> </w:t>
      </w:r>
      <w:r>
        <w:rPr>
          <w:rFonts w:hint="eastAsia"/>
        </w:rPr>
        <w:t>хлебобулочных</w:t>
      </w:r>
      <w:r>
        <w:t xml:space="preserve"> </w:t>
      </w:r>
      <w:r>
        <w:rPr>
          <w:rFonts w:hint="eastAsia"/>
        </w:rPr>
        <w:t>предприятий</w:t>
      </w:r>
      <w:r>
        <w:t xml:space="preserve"> </w:t>
      </w:r>
      <w:r>
        <w:rPr>
          <w:rFonts w:hint="eastAsia"/>
        </w:rPr>
        <w:t>к</w:t>
      </w:r>
      <w:r>
        <w:t xml:space="preserve"> </w:t>
      </w:r>
      <w:r>
        <w:rPr>
          <w:rFonts w:hint="eastAsia"/>
        </w:rPr>
        <w:t>повторному</w:t>
      </w:r>
      <w:r>
        <w:t xml:space="preserve"> </w:t>
      </w:r>
      <w:r>
        <w:rPr>
          <w:rFonts w:hint="eastAsia"/>
        </w:rPr>
        <w:t>использованию</w:t>
      </w:r>
    </w:p>
    <w:p w14:paraId="3A797EAC" w14:textId="77777777" w:rsidR="00271279" w:rsidRDefault="00271279" w:rsidP="00271279"/>
    <w:p w14:paraId="61FD6BB7" w14:textId="77777777" w:rsidR="00271279" w:rsidRDefault="00271279" w:rsidP="00271279">
      <w:r>
        <w:t xml:space="preserve">4.2. </w:t>
      </w:r>
      <w:r>
        <w:rPr>
          <w:rFonts w:hint="eastAsia"/>
        </w:rPr>
        <w:t>Устойчивость</w:t>
      </w:r>
      <w:r>
        <w:t xml:space="preserve"> </w:t>
      </w:r>
      <w:r>
        <w:rPr>
          <w:rFonts w:hint="eastAsia"/>
        </w:rPr>
        <w:t>работы</w:t>
      </w:r>
      <w:r>
        <w:t xml:space="preserve"> </w:t>
      </w:r>
      <w:r>
        <w:rPr>
          <w:rFonts w:hint="eastAsia"/>
        </w:rPr>
        <w:t>хлебобулочных</w:t>
      </w:r>
      <w:r>
        <w:t xml:space="preserve"> </w:t>
      </w:r>
      <w:r>
        <w:rPr>
          <w:rFonts w:hint="eastAsia"/>
        </w:rPr>
        <w:t>предприятий</w:t>
      </w:r>
      <w:r>
        <w:t xml:space="preserve"> </w:t>
      </w:r>
      <w:r>
        <w:rPr>
          <w:rFonts w:hint="eastAsia"/>
        </w:rPr>
        <w:t>в</w:t>
      </w:r>
      <w:r>
        <w:t xml:space="preserve"> </w:t>
      </w:r>
      <w:r>
        <w:rPr>
          <w:rFonts w:hint="eastAsia"/>
        </w:rPr>
        <w:t>условиях</w:t>
      </w:r>
      <w:r>
        <w:t xml:space="preserve"> </w:t>
      </w:r>
      <w:r>
        <w:rPr>
          <w:rFonts w:hint="eastAsia"/>
        </w:rPr>
        <w:t>финансово</w:t>
      </w:r>
      <w:r>
        <w:t>-</w:t>
      </w:r>
      <w:r>
        <w:rPr>
          <w:rFonts w:hint="eastAsia"/>
        </w:rPr>
        <w:t>хозяйственной</w:t>
      </w:r>
      <w:r>
        <w:t xml:space="preserve"> </w:t>
      </w:r>
      <w:r>
        <w:rPr>
          <w:rFonts w:hint="eastAsia"/>
        </w:rPr>
        <w:t>нестабильности</w:t>
      </w:r>
    </w:p>
    <w:p w14:paraId="521A4683" w14:textId="77777777" w:rsidR="00271279" w:rsidRDefault="00271279" w:rsidP="00271279"/>
    <w:p w14:paraId="550FF32B" w14:textId="77777777" w:rsidR="00271279" w:rsidRDefault="00271279" w:rsidP="00271279">
      <w:r>
        <w:rPr>
          <w:rFonts w:hint="eastAsia"/>
        </w:rPr>
        <w:t>ЗАКЛЮЧЕНИЕ</w:t>
      </w:r>
    </w:p>
    <w:p w14:paraId="5FF0A1D2" w14:textId="77777777" w:rsidR="00271279" w:rsidRDefault="00271279" w:rsidP="00271279"/>
    <w:p w14:paraId="2D7CD007" w14:textId="77777777" w:rsidR="00271279" w:rsidRDefault="00271279" w:rsidP="00271279">
      <w:r>
        <w:rPr>
          <w:rFonts w:hint="eastAsia"/>
        </w:rPr>
        <w:t>СПИСОК</w:t>
      </w:r>
      <w:r>
        <w:t xml:space="preserve"> </w:t>
      </w:r>
      <w:r>
        <w:rPr>
          <w:rFonts w:hint="eastAsia"/>
        </w:rPr>
        <w:t>ЛИТЕРАТУРЫ</w:t>
      </w:r>
    </w:p>
    <w:p w14:paraId="2845751C" w14:textId="77777777" w:rsidR="00271279" w:rsidRDefault="00271279" w:rsidP="00271279"/>
    <w:p w14:paraId="0BAA817A" w14:textId="77777777" w:rsidR="00271279" w:rsidRDefault="00271279" w:rsidP="00271279">
      <w:r>
        <w:rPr>
          <w:rFonts w:hint="eastAsia"/>
        </w:rPr>
        <w:t>Приложение</w:t>
      </w:r>
    </w:p>
    <w:p w14:paraId="2735D1AE" w14:textId="77777777" w:rsidR="00271279" w:rsidRDefault="00271279" w:rsidP="00271279"/>
    <w:p w14:paraId="7284858E" w14:textId="56B9C811" w:rsidR="00271279" w:rsidRPr="00271279" w:rsidRDefault="00271279" w:rsidP="00271279">
      <w:r>
        <w:rPr>
          <w:rFonts w:hint="eastAsia"/>
        </w:rPr>
        <w:t>Приложение</w:t>
      </w:r>
    </w:p>
    <w:sectPr w:rsidR="00271279" w:rsidRPr="00271279" w:rsidSect="00DB328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8407" w14:textId="77777777" w:rsidR="00DB3288" w:rsidRDefault="00DB3288">
      <w:pPr>
        <w:spacing w:after="0" w:line="240" w:lineRule="auto"/>
      </w:pPr>
      <w:r>
        <w:separator/>
      </w:r>
    </w:p>
  </w:endnote>
  <w:endnote w:type="continuationSeparator" w:id="0">
    <w:p w14:paraId="6EB08D11" w14:textId="77777777" w:rsidR="00DB3288" w:rsidRDefault="00DB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D5F1" w14:textId="77777777" w:rsidR="00DB3288" w:rsidRDefault="00DB3288"/>
    <w:p w14:paraId="42524369" w14:textId="77777777" w:rsidR="00DB3288" w:rsidRDefault="00DB3288"/>
    <w:p w14:paraId="68F0EA36" w14:textId="77777777" w:rsidR="00DB3288" w:rsidRDefault="00DB3288"/>
    <w:p w14:paraId="7D55F600" w14:textId="77777777" w:rsidR="00DB3288" w:rsidRDefault="00DB3288"/>
    <w:p w14:paraId="65CB5CC7" w14:textId="77777777" w:rsidR="00DB3288" w:rsidRDefault="00DB3288"/>
    <w:p w14:paraId="45B32505" w14:textId="77777777" w:rsidR="00DB3288" w:rsidRDefault="00DB3288"/>
    <w:p w14:paraId="04A00BC9" w14:textId="77777777" w:rsidR="00DB3288" w:rsidRDefault="00DB328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988AF0C" wp14:editId="6BB043D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1F09" w14:textId="77777777" w:rsidR="00DB3288" w:rsidRDefault="00DB328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88AF0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2F91F09" w14:textId="77777777" w:rsidR="00DB3288" w:rsidRDefault="00DB328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AF0BEC4" w14:textId="77777777" w:rsidR="00DB3288" w:rsidRDefault="00DB3288"/>
    <w:p w14:paraId="50D32724" w14:textId="77777777" w:rsidR="00DB3288" w:rsidRDefault="00DB3288"/>
    <w:p w14:paraId="4F9163EC" w14:textId="77777777" w:rsidR="00DB3288" w:rsidRDefault="00DB328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42758D5" wp14:editId="5487D96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6624E" w14:textId="77777777" w:rsidR="00DB3288" w:rsidRDefault="00DB3288"/>
                          <w:p w14:paraId="1AA6224E" w14:textId="77777777" w:rsidR="00DB3288" w:rsidRDefault="00DB328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2758D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A76624E" w14:textId="77777777" w:rsidR="00DB3288" w:rsidRDefault="00DB3288"/>
                    <w:p w14:paraId="1AA6224E" w14:textId="77777777" w:rsidR="00DB3288" w:rsidRDefault="00DB328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7B33864" w14:textId="77777777" w:rsidR="00DB3288" w:rsidRDefault="00DB3288"/>
    <w:p w14:paraId="51871E22" w14:textId="77777777" w:rsidR="00DB3288" w:rsidRDefault="00DB3288">
      <w:pPr>
        <w:rPr>
          <w:sz w:val="2"/>
          <w:szCs w:val="2"/>
        </w:rPr>
      </w:pPr>
    </w:p>
    <w:p w14:paraId="479BD4F8" w14:textId="77777777" w:rsidR="00DB3288" w:rsidRDefault="00DB3288"/>
    <w:p w14:paraId="40460709" w14:textId="77777777" w:rsidR="00DB3288" w:rsidRDefault="00DB3288">
      <w:pPr>
        <w:spacing w:after="0" w:line="240" w:lineRule="auto"/>
      </w:pPr>
    </w:p>
  </w:footnote>
  <w:footnote w:type="continuationSeparator" w:id="0">
    <w:p w14:paraId="274DFCBC" w14:textId="77777777" w:rsidR="00DB3288" w:rsidRDefault="00DB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88"/>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27125</TotalTime>
  <Pages>3</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3519</cp:revision>
  <cp:lastPrinted>2009-02-06T05:36:00Z</cp:lastPrinted>
  <dcterms:created xsi:type="dcterms:W3CDTF">2024-01-07T13:43:00Z</dcterms:created>
  <dcterms:modified xsi:type="dcterms:W3CDTF">2024-02-20T09:09:00Z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