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AE19" w14:textId="1015E704" w:rsidR="00DE3523" w:rsidRDefault="00FB4520" w:rsidP="00FB4520">
      <w:pPr>
        <w:rPr>
          <w:rFonts w:ascii="Times New Roman" w:eastAsia="Arial Unicode MS" w:hAnsi="Times New Roman" w:cs="Times New Roman"/>
          <w:b/>
          <w:bCs/>
          <w:color w:val="000000"/>
          <w:kern w:val="0"/>
          <w:sz w:val="28"/>
          <w:szCs w:val="28"/>
          <w:lang w:eastAsia="ru-RU" w:bidi="uk-UA"/>
        </w:rPr>
      </w:pPr>
      <w:r w:rsidRPr="00FB4520">
        <w:rPr>
          <w:rFonts w:ascii="Times New Roman" w:eastAsia="Arial Unicode MS" w:hAnsi="Times New Roman" w:cs="Times New Roman" w:hint="eastAsia"/>
          <w:b/>
          <w:bCs/>
          <w:color w:val="000000"/>
          <w:kern w:val="0"/>
          <w:sz w:val="28"/>
          <w:szCs w:val="28"/>
          <w:lang w:eastAsia="ru-RU" w:bidi="uk-UA"/>
        </w:rPr>
        <w:t>Лытаев</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Михаил</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Сергеевич</w:t>
      </w:r>
      <w:r>
        <w:rPr>
          <w:rFonts w:ascii="Times New Roman" w:eastAsia="Arial Unicode MS" w:hAnsi="Times New Roman" w:cs="Times New Roman" w:hint="eastAsia"/>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Разработка</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и</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исследование</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методов</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численного</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решения</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задачи</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распространения</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электромагнитных</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волн</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в</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неоднородной</w:t>
      </w:r>
      <w:r w:rsidRPr="00FB4520">
        <w:rPr>
          <w:rFonts w:ascii="Times New Roman" w:eastAsia="Arial Unicode MS" w:hAnsi="Times New Roman" w:cs="Times New Roman"/>
          <w:b/>
          <w:bCs/>
          <w:color w:val="000000"/>
          <w:kern w:val="0"/>
          <w:sz w:val="28"/>
          <w:szCs w:val="28"/>
          <w:lang w:eastAsia="ru-RU" w:bidi="uk-UA"/>
        </w:rPr>
        <w:t xml:space="preserve"> </w:t>
      </w:r>
      <w:r w:rsidRPr="00FB4520">
        <w:rPr>
          <w:rFonts w:ascii="Times New Roman" w:eastAsia="Arial Unicode MS" w:hAnsi="Times New Roman" w:cs="Times New Roman" w:hint="eastAsia"/>
          <w:b/>
          <w:bCs/>
          <w:color w:val="000000"/>
          <w:kern w:val="0"/>
          <w:sz w:val="28"/>
          <w:szCs w:val="28"/>
          <w:lang w:eastAsia="ru-RU" w:bidi="uk-UA"/>
        </w:rPr>
        <w:t>тропосфере</w:t>
      </w:r>
    </w:p>
    <w:p w14:paraId="25CB25DA" w14:textId="77777777" w:rsidR="00FB4520" w:rsidRDefault="00FB4520" w:rsidP="00FB4520">
      <w:r>
        <w:rPr>
          <w:rFonts w:hint="eastAsia"/>
        </w:rPr>
        <w:t>ОГЛАВЛЕНИЕ</w:t>
      </w:r>
      <w:r>
        <w:t xml:space="preserve"> </w:t>
      </w:r>
      <w:r>
        <w:rPr>
          <w:rFonts w:hint="eastAsia"/>
        </w:rPr>
        <w:t>ДИССЕРТАЦИИ</w:t>
      </w:r>
    </w:p>
    <w:p w14:paraId="7D77E240" w14:textId="77777777" w:rsidR="00FB4520" w:rsidRDefault="00FB4520" w:rsidP="00FB4520">
      <w:r>
        <w:rPr>
          <w:rFonts w:hint="eastAsia"/>
        </w:rPr>
        <w:t>кандидат</w:t>
      </w:r>
      <w:r>
        <w:t xml:space="preserve"> </w:t>
      </w:r>
      <w:r>
        <w:rPr>
          <w:rFonts w:hint="eastAsia"/>
        </w:rPr>
        <w:t>наук</w:t>
      </w:r>
      <w:r>
        <w:t xml:space="preserve"> </w:t>
      </w:r>
      <w:r>
        <w:rPr>
          <w:rFonts w:hint="eastAsia"/>
        </w:rPr>
        <w:t>Лытаев</w:t>
      </w:r>
      <w:r>
        <w:t xml:space="preserve"> </w:t>
      </w:r>
      <w:r>
        <w:rPr>
          <w:rFonts w:hint="eastAsia"/>
        </w:rPr>
        <w:t>Михаил</w:t>
      </w:r>
      <w:r>
        <w:t xml:space="preserve"> </w:t>
      </w:r>
      <w:r>
        <w:rPr>
          <w:rFonts w:hint="eastAsia"/>
        </w:rPr>
        <w:t>Сергеевич</w:t>
      </w:r>
    </w:p>
    <w:p w14:paraId="7B2FAB15" w14:textId="77777777" w:rsidR="00FB4520" w:rsidRDefault="00FB4520" w:rsidP="00FB4520">
      <w:r>
        <w:rPr>
          <w:rFonts w:hint="eastAsia"/>
        </w:rPr>
        <w:t>Введение</w:t>
      </w:r>
    </w:p>
    <w:p w14:paraId="6EC32BF4" w14:textId="77777777" w:rsidR="00FB4520" w:rsidRDefault="00FB4520" w:rsidP="00FB4520"/>
    <w:p w14:paraId="507A1C10" w14:textId="77777777" w:rsidR="00FB4520" w:rsidRDefault="00FB4520" w:rsidP="00FB4520">
      <w:r>
        <w:rPr>
          <w:rFonts w:hint="eastAsia"/>
        </w:rPr>
        <w:t>Глава</w:t>
      </w:r>
      <w:r>
        <w:t xml:space="preserve"> 1. </w:t>
      </w:r>
      <w:r>
        <w:rPr>
          <w:rFonts w:hint="eastAsia"/>
        </w:rPr>
        <w:t>Анализ</w:t>
      </w:r>
      <w:r>
        <w:t xml:space="preserve"> </w:t>
      </w:r>
      <w:r>
        <w:rPr>
          <w:rFonts w:hint="eastAsia"/>
        </w:rPr>
        <w:t>методов</w:t>
      </w:r>
      <w:r>
        <w:t xml:space="preserve"> </w:t>
      </w:r>
      <w:r>
        <w:rPr>
          <w:rFonts w:hint="eastAsia"/>
        </w:rPr>
        <w:t>решения</w:t>
      </w:r>
      <w:r>
        <w:t xml:space="preserve"> </w:t>
      </w:r>
      <w:r>
        <w:rPr>
          <w:rFonts w:hint="eastAsia"/>
        </w:rPr>
        <w:t>задачи</w:t>
      </w:r>
      <w:r>
        <w:t xml:space="preserve"> </w:t>
      </w:r>
      <w:r>
        <w:rPr>
          <w:rFonts w:hint="eastAsia"/>
        </w:rPr>
        <w:t>распространения</w:t>
      </w:r>
    </w:p>
    <w:p w14:paraId="7793655B" w14:textId="77777777" w:rsidR="00FB4520" w:rsidRDefault="00FB4520" w:rsidP="00FB4520"/>
    <w:p w14:paraId="6CA44233" w14:textId="77777777" w:rsidR="00FB4520" w:rsidRDefault="00FB4520" w:rsidP="00FB4520">
      <w:r>
        <w:rPr>
          <w:rFonts w:hint="eastAsia"/>
        </w:rPr>
        <w:t>электромагнитных</w:t>
      </w:r>
      <w:r>
        <w:t xml:space="preserve"> </w:t>
      </w:r>
      <w:r>
        <w:rPr>
          <w:rFonts w:hint="eastAsia"/>
        </w:rPr>
        <w:t>волн</w:t>
      </w:r>
      <w:r>
        <w:t xml:space="preserve"> </w:t>
      </w:r>
      <w:r>
        <w:rPr>
          <w:rFonts w:hint="eastAsia"/>
        </w:rPr>
        <w:t>вблизи</w:t>
      </w:r>
      <w:r>
        <w:t xml:space="preserve"> </w:t>
      </w:r>
      <w:r>
        <w:rPr>
          <w:rFonts w:hint="eastAsia"/>
        </w:rPr>
        <w:t>поверхности</w:t>
      </w:r>
      <w:r>
        <w:t xml:space="preserve"> </w:t>
      </w:r>
      <w:r>
        <w:rPr>
          <w:rFonts w:hint="eastAsia"/>
        </w:rPr>
        <w:t>Земли</w:t>
      </w:r>
    </w:p>
    <w:p w14:paraId="748C9F54" w14:textId="77777777" w:rsidR="00FB4520" w:rsidRDefault="00FB4520" w:rsidP="00FB4520"/>
    <w:p w14:paraId="51C93CA5" w14:textId="77777777" w:rsidR="00FB4520" w:rsidRDefault="00FB4520" w:rsidP="00FB4520">
      <w:r>
        <w:t xml:space="preserve">1.1 </w:t>
      </w:r>
      <w:r>
        <w:rPr>
          <w:rFonts w:hint="eastAsia"/>
        </w:rPr>
        <w:t>Исследование</w:t>
      </w:r>
      <w:r>
        <w:t xml:space="preserve"> </w:t>
      </w:r>
      <w:r>
        <w:rPr>
          <w:rFonts w:hint="eastAsia"/>
        </w:rPr>
        <w:t>исходной</w:t>
      </w:r>
      <w:r>
        <w:t xml:space="preserve"> </w:t>
      </w:r>
      <w:r>
        <w:rPr>
          <w:rFonts w:hint="eastAsia"/>
        </w:rPr>
        <w:t>математической</w:t>
      </w:r>
      <w:r>
        <w:t xml:space="preserve"> </w:t>
      </w:r>
      <w:r>
        <w:rPr>
          <w:rFonts w:hint="eastAsia"/>
        </w:rPr>
        <w:t>модели</w:t>
      </w:r>
    </w:p>
    <w:p w14:paraId="30286BC5" w14:textId="77777777" w:rsidR="00FB4520" w:rsidRDefault="00FB4520" w:rsidP="00FB4520"/>
    <w:p w14:paraId="19BB38A3" w14:textId="77777777" w:rsidR="00FB4520" w:rsidRDefault="00FB4520" w:rsidP="00FB4520">
      <w:r>
        <w:t xml:space="preserve">1.2 </w:t>
      </w:r>
      <w:r>
        <w:rPr>
          <w:rFonts w:hint="eastAsia"/>
        </w:rPr>
        <w:t>Анализ</w:t>
      </w:r>
      <w:r>
        <w:t xml:space="preserve"> </w:t>
      </w:r>
      <w:r>
        <w:rPr>
          <w:rFonts w:hint="eastAsia"/>
        </w:rPr>
        <w:t>методов</w:t>
      </w:r>
      <w:r>
        <w:t xml:space="preserve"> </w:t>
      </w:r>
      <w:r>
        <w:rPr>
          <w:rFonts w:hint="eastAsia"/>
        </w:rPr>
        <w:t>моделирования</w:t>
      </w:r>
      <w:r>
        <w:t xml:space="preserve"> </w:t>
      </w:r>
      <w:r>
        <w:rPr>
          <w:rFonts w:hint="eastAsia"/>
        </w:rPr>
        <w:t>тропосферного</w:t>
      </w:r>
      <w:r>
        <w:t xml:space="preserve"> </w:t>
      </w:r>
      <w:r>
        <w:rPr>
          <w:rFonts w:hint="eastAsia"/>
        </w:rPr>
        <w:t>распространения</w:t>
      </w:r>
      <w:r>
        <w:t xml:space="preserve"> </w:t>
      </w:r>
      <w:r>
        <w:rPr>
          <w:rFonts w:hint="eastAsia"/>
        </w:rPr>
        <w:t>электормагнитных</w:t>
      </w:r>
      <w:r>
        <w:t xml:space="preserve"> </w:t>
      </w:r>
      <w:r>
        <w:rPr>
          <w:rFonts w:hint="eastAsia"/>
        </w:rPr>
        <w:t>волн</w:t>
      </w:r>
    </w:p>
    <w:p w14:paraId="3E789769" w14:textId="77777777" w:rsidR="00FB4520" w:rsidRDefault="00FB4520" w:rsidP="00FB4520"/>
    <w:p w14:paraId="33557AF3" w14:textId="77777777" w:rsidR="00FB4520" w:rsidRDefault="00FB4520" w:rsidP="00FB4520">
      <w:r>
        <w:t xml:space="preserve">1.3 </w:t>
      </w:r>
      <w:r>
        <w:rPr>
          <w:rFonts w:hint="eastAsia"/>
        </w:rPr>
        <w:t>Исследование</w:t>
      </w:r>
      <w:r>
        <w:t xml:space="preserve"> </w:t>
      </w:r>
      <w:r>
        <w:rPr>
          <w:rFonts w:hint="eastAsia"/>
        </w:rPr>
        <w:t>методов</w:t>
      </w:r>
      <w:r>
        <w:t xml:space="preserve"> </w:t>
      </w:r>
      <w:r>
        <w:rPr>
          <w:rFonts w:hint="eastAsia"/>
        </w:rPr>
        <w:t>численного</w:t>
      </w:r>
      <w:r>
        <w:t xml:space="preserve"> </w:t>
      </w:r>
      <w:r>
        <w:rPr>
          <w:rFonts w:hint="eastAsia"/>
        </w:rPr>
        <w:t>решения</w:t>
      </w:r>
      <w:r>
        <w:t xml:space="preserve"> </w:t>
      </w:r>
      <w:r>
        <w:rPr>
          <w:rFonts w:hint="eastAsia"/>
        </w:rPr>
        <w:t>параболического</w:t>
      </w:r>
      <w:r>
        <w:t xml:space="preserve"> </w:t>
      </w:r>
      <w:r>
        <w:rPr>
          <w:rFonts w:hint="eastAsia"/>
        </w:rPr>
        <w:t>уравнения</w:t>
      </w:r>
    </w:p>
    <w:p w14:paraId="715A9404" w14:textId="77777777" w:rsidR="00FB4520" w:rsidRDefault="00FB4520" w:rsidP="00FB4520"/>
    <w:p w14:paraId="3AED5231" w14:textId="77777777" w:rsidR="00FB4520" w:rsidRDefault="00FB4520" w:rsidP="00FB4520">
      <w:r>
        <w:t xml:space="preserve">1.4 </w:t>
      </w:r>
      <w:r>
        <w:rPr>
          <w:rFonts w:hint="eastAsia"/>
        </w:rPr>
        <w:t>Поиск</w:t>
      </w:r>
      <w:r>
        <w:t xml:space="preserve"> </w:t>
      </w:r>
      <w:r>
        <w:rPr>
          <w:rFonts w:hint="eastAsia"/>
        </w:rPr>
        <w:t>аналогичных</w:t>
      </w:r>
      <w:r>
        <w:t xml:space="preserve"> </w:t>
      </w:r>
      <w:r>
        <w:rPr>
          <w:rFonts w:hint="eastAsia"/>
        </w:rPr>
        <w:t>задач</w:t>
      </w:r>
      <w:r>
        <w:t xml:space="preserve">, </w:t>
      </w:r>
      <w:r>
        <w:rPr>
          <w:rFonts w:hint="eastAsia"/>
        </w:rPr>
        <w:t>моделей</w:t>
      </w:r>
      <w:r>
        <w:t xml:space="preserve"> </w:t>
      </w:r>
      <w:r>
        <w:rPr>
          <w:rFonts w:hint="eastAsia"/>
        </w:rPr>
        <w:t>и</w:t>
      </w:r>
      <w:r>
        <w:t xml:space="preserve"> </w:t>
      </w:r>
      <w:r>
        <w:rPr>
          <w:rFonts w:hint="eastAsia"/>
        </w:rPr>
        <w:t>методов</w:t>
      </w:r>
      <w:r>
        <w:t xml:space="preserve"> </w:t>
      </w:r>
      <w:r>
        <w:rPr>
          <w:rFonts w:hint="eastAsia"/>
        </w:rPr>
        <w:t>в</w:t>
      </w:r>
      <w:r>
        <w:t xml:space="preserve"> </w:t>
      </w:r>
      <w:r>
        <w:rPr>
          <w:rFonts w:hint="eastAsia"/>
        </w:rPr>
        <w:t>других</w:t>
      </w:r>
      <w:r>
        <w:t xml:space="preserve"> </w:t>
      </w:r>
      <w:r>
        <w:rPr>
          <w:rFonts w:hint="eastAsia"/>
        </w:rPr>
        <w:t>научных</w:t>
      </w:r>
      <w:r>
        <w:t xml:space="preserve"> </w:t>
      </w:r>
      <w:r>
        <w:rPr>
          <w:rFonts w:hint="eastAsia"/>
        </w:rPr>
        <w:t>областях</w:t>
      </w:r>
    </w:p>
    <w:p w14:paraId="3D76FBA4" w14:textId="77777777" w:rsidR="00FB4520" w:rsidRDefault="00FB4520" w:rsidP="00FB4520"/>
    <w:p w14:paraId="18A09441" w14:textId="77777777" w:rsidR="00FB4520" w:rsidRDefault="00FB4520" w:rsidP="00FB4520">
      <w:r>
        <w:t xml:space="preserve">1.5 </w:t>
      </w:r>
      <w:r>
        <w:rPr>
          <w:rFonts w:hint="eastAsia"/>
        </w:rPr>
        <w:t>Изучение</w:t>
      </w:r>
      <w:r>
        <w:t xml:space="preserve"> </w:t>
      </w:r>
      <w:r>
        <w:rPr>
          <w:rFonts w:hint="eastAsia"/>
        </w:rPr>
        <w:t>опыта</w:t>
      </w:r>
      <w:r>
        <w:t xml:space="preserve"> </w:t>
      </w:r>
      <w:r>
        <w:rPr>
          <w:rFonts w:hint="eastAsia"/>
        </w:rPr>
        <w:t>проведения</w:t>
      </w:r>
      <w:r>
        <w:t xml:space="preserve"> </w:t>
      </w:r>
      <w:r>
        <w:rPr>
          <w:rFonts w:hint="eastAsia"/>
        </w:rPr>
        <w:t>натурных</w:t>
      </w:r>
      <w:r>
        <w:t xml:space="preserve"> </w:t>
      </w:r>
      <w:r>
        <w:rPr>
          <w:rFonts w:hint="eastAsia"/>
        </w:rPr>
        <w:t>экспериментов</w:t>
      </w:r>
    </w:p>
    <w:p w14:paraId="636434A3" w14:textId="77777777" w:rsidR="00FB4520" w:rsidRDefault="00FB4520" w:rsidP="00FB4520"/>
    <w:p w14:paraId="164445CE" w14:textId="77777777" w:rsidR="00FB4520" w:rsidRDefault="00FB4520" w:rsidP="00FB4520">
      <w:r>
        <w:t xml:space="preserve">1.6 </w:t>
      </w:r>
      <w:r>
        <w:rPr>
          <w:rFonts w:hint="eastAsia"/>
        </w:rPr>
        <w:t>Классификация</w:t>
      </w:r>
      <w:r>
        <w:t xml:space="preserve"> </w:t>
      </w:r>
      <w:r>
        <w:rPr>
          <w:rFonts w:hint="eastAsia"/>
        </w:rPr>
        <w:t>программных</w:t>
      </w:r>
      <w:r>
        <w:t xml:space="preserve"> </w:t>
      </w:r>
      <w:r>
        <w:rPr>
          <w:rFonts w:hint="eastAsia"/>
        </w:rPr>
        <w:t>комплексов</w:t>
      </w:r>
      <w:r>
        <w:t xml:space="preserve"> </w:t>
      </w:r>
      <w:r>
        <w:rPr>
          <w:rFonts w:hint="eastAsia"/>
        </w:rPr>
        <w:t>расчета</w:t>
      </w:r>
      <w:r>
        <w:t xml:space="preserve"> </w:t>
      </w:r>
      <w:r>
        <w:rPr>
          <w:rFonts w:hint="eastAsia"/>
        </w:rPr>
        <w:t>тропосферного</w:t>
      </w:r>
      <w:r>
        <w:t xml:space="preserve"> </w:t>
      </w:r>
      <w:r>
        <w:rPr>
          <w:rFonts w:hint="eastAsia"/>
        </w:rPr>
        <w:t>распространения</w:t>
      </w:r>
    </w:p>
    <w:p w14:paraId="5436BB96" w14:textId="77777777" w:rsidR="00FB4520" w:rsidRDefault="00FB4520" w:rsidP="00FB4520"/>
    <w:p w14:paraId="52C75BD5" w14:textId="77777777" w:rsidR="00FB4520" w:rsidRDefault="00FB4520" w:rsidP="00FB4520">
      <w:r>
        <w:t xml:space="preserve">1.7 </w:t>
      </w:r>
      <w:r>
        <w:rPr>
          <w:rFonts w:hint="eastAsia"/>
        </w:rPr>
        <w:t>Постановка</w:t>
      </w:r>
      <w:r>
        <w:t xml:space="preserve"> </w:t>
      </w:r>
      <w:r>
        <w:rPr>
          <w:rFonts w:hint="eastAsia"/>
        </w:rPr>
        <w:t>научно</w:t>
      </w:r>
      <w:r>
        <w:t>-</w:t>
      </w:r>
      <w:r>
        <w:rPr>
          <w:rFonts w:hint="eastAsia"/>
        </w:rPr>
        <w:t>технической</w:t>
      </w:r>
      <w:r>
        <w:t xml:space="preserve"> </w:t>
      </w:r>
      <w:r>
        <w:rPr>
          <w:rFonts w:hint="eastAsia"/>
        </w:rPr>
        <w:t>задачи</w:t>
      </w:r>
      <w:r>
        <w:t xml:space="preserve"> </w:t>
      </w:r>
      <w:r>
        <w:rPr>
          <w:rFonts w:hint="eastAsia"/>
        </w:rPr>
        <w:t>исследования</w:t>
      </w:r>
    </w:p>
    <w:p w14:paraId="451ADB43" w14:textId="77777777" w:rsidR="00FB4520" w:rsidRDefault="00FB4520" w:rsidP="00FB4520"/>
    <w:p w14:paraId="325A6DDC" w14:textId="77777777" w:rsidR="00FB4520" w:rsidRDefault="00FB4520" w:rsidP="00FB4520">
      <w:r>
        <w:t xml:space="preserve">1.8 </w:t>
      </w:r>
      <w:r>
        <w:rPr>
          <w:rFonts w:hint="eastAsia"/>
        </w:rPr>
        <w:t>Выводы</w:t>
      </w:r>
    </w:p>
    <w:p w14:paraId="52356690" w14:textId="77777777" w:rsidR="00FB4520" w:rsidRDefault="00FB4520" w:rsidP="00FB4520"/>
    <w:p w14:paraId="65AC93C1" w14:textId="77777777" w:rsidR="00FB4520" w:rsidRDefault="00FB4520" w:rsidP="00FB4520">
      <w:r>
        <w:rPr>
          <w:rFonts w:hint="eastAsia"/>
        </w:rPr>
        <w:t>Глава</w:t>
      </w:r>
      <w:r>
        <w:t xml:space="preserve"> 2. </w:t>
      </w:r>
      <w:r>
        <w:rPr>
          <w:rFonts w:hint="eastAsia"/>
        </w:rPr>
        <w:t>Разработка</w:t>
      </w:r>
      <w:r>
        <w:t xml:space="preserve"> </w:t>
      </w:r>
      <w:r>
        <w:rPr>
          <w:rFonts w:hint="eastAsia"/>
        </w:rPr>
        <w:t>численного</w:t>
      </w:r>
      <w:r>
        <w:t xml:space="preserve"> </w:t>
      </w:r>
      <w:r>
        <w:rPr>
          <w:rFonts w:hint="eastAsia"/>
        </w:rPr>
        <w:t>метода</w:t>
      </w:r>
      <w:r>
        <w:t xml:space="preserve"> </w:t>
      </w:r>
      <w:r>
        <w:rPr>
          <w:rFonts w:hint="eastAsia"/>
        </w:rPr>
        <w:t>решения</w:t>
      </w:r>
      <w:r>
        <w:t xml:space="preserve"> </w:t>
      </w:r>
      <w:r>
        <w:rPr>
          <w:rFonts w:hint="eastAsia"/>
        </w:rPr>
        <w:t>уравнения</w:t>
      </w:r>
    </w:p>
    <w:p w14:paraId="28AD2D1B" w14:textId="77777777" w:rsidR="00FB4520" w:rsidRDefault="00FB4520" w:rsidP="00FB4520"/>
    <w:p w14:paraId="16A81E0F" w14:textId="77777777" w:rsidR="00FB4520" w:rsidRDefault="00FB4520" w:rsidP="00FB4520">
      <w:r>
        <w:rPr>
          <w:rFonts w:hint="eastAsia"/>
        </w:rPr>
        <w:t>Гельмгольца</w:t>
      </w:r>
      <w:r>
        <w:t xml:space="preserve"> </w:t>
      </w:r>
      <w:r>
        <w:rPr>
          <w:rFonts w:hint="eastAsia"/>
        </w:rPr>
        <w:t>в</w:t>
      </w:r>
      <w:r>
        <w:t xml:space="preserve"> </w:t>
      </w:r>
      <w:r>
        <w:rPr>
          <w:rFonts w:hint="eastAsia"/>
        </w:rPr>
        <w:t>неоднородной</w:t>
      </w:r>
      <w:r>
        <w:t xml:space="preserve"> </w:t>
      </w:r>
      <w:r>
        <w:rPr>
          <w:rFonts w:hint="eastAsia"/>
        </w:rPr>
        <w:t>тропосфере</w:t>
      </w:r>
    </w:p>
    <w:p w14:paraId="4A95D03C" w14:textId="77777777" w:rsidR="00FB4520" w:rsidRDefault="00FB4520" w:rsidP="00FB4520"/>
    <w:p w14:paraId="70625CC5" w14:textId="77777777" w:rsidR="00FB4520" w:rsidRDefault="00FB4520" w:rsidP="00FB4520">
      <w:r>
        <w:t xml:space="preserve">2.1 </w:t>
      </w:r>
      <w:r>
        <w:rPr>
          <w:rFonts w:hint="eastAsia"/>
        </w:rPr>
        <w:t>Формализация</w:t>
      </w:r>
      <w:r>
        <w:t xml:space="preserve"> </w:t>
      </w:r>
      <w:r>
        <w:rPr>
          <w:rFonts w:hint="eastAsia"/>
        </w:rPr>
        <w:t>постановки</w:t>
      </w:r>
      <w:r>
        <w:t xml:space="preserve"> </w:t>
      </w:r>
      <w:r>
        <w:rPr>
          <w:rFonts w:hint="eastAsia"/>
        </w:rPr>
        <w:t>задачи</w:t>
      </w:r>
    </w:p>
    <w:p w14:paraId="088DDCA5" w14:textId="77777777" w:rsidR="00FB4520" w:rsidRDefault="00FB4520" w:rsidP="00FB4520"/>
    <w:p w14:paraId="455648C8" w14:textId="77777777" w:rsidR="00FB4520" w:rsidRDefault="00FB4520" w:rsidP="00FB4520">
      <w:r>
        <w:t xml:space="preserve">2.2 </w:t>
      </w:r>
      <w:r>
        <w:rPr>
          <w:rFonts w:hint="eastAsia"/>
        </w:rPr>
        <w:t>Аппроксимация</w:t>
      </w:r>
      <w:r>
        <w:t xml:space="preserve"> </w:t>
      </w:r>
      <w:r>
        <w:rPr>
          <w:rFonts w:hint="eastAsia"/>
        </w:rPr>
        <w:t>оператора</w:t>
      </w:r>
      <w:r>
        <w:t xml:space="preserve"> </w:t>
      </w:r>
      <w:r>
        <w:rPr>
          <w:rFonts w:hint="eastAsia"/>
        </w:rPr>
        <w:t>пошагового</w:t>
      </w:r>
      <w:r>
        <w:t xml:space="preserve"> </w:t>
      </w:r>
      <w:r>
        <w:rPr>
          <w:rFonts w:hint="eastAsia"/>
        </w:rPr>
        <w:t>распространения</w:t>
      </w:r>
    </w:p>
    <w:p w14:paraId="1A330C42" w14:textId="77777777" w:rsidR="00FB4520" w:rsidRDefault="00FB4520" w:rsidP="00FB4520"/>
    <w:p w14:paraId="3369ED29" w14:textId="77777777" w:rsidR="00FB4520" w:rsidRDefault="00FB4520" w:rsidP="00FB4520">
      <w:r>
        <w:t xml:space="preserve">2.3 </w:t>
      </w:r>
      <w:r>
        <w:rPr>
          <w:rFonts w:hint="eastAsia"/>
        </w:rPr>
        <w:t>Построение</w:t>
      </w:r>
      <w:r>
        <w:t xml:space="preserve"> </w:t>
      </w:r>
      <w:r>
        <w:rPr>
          <w:rFonts w:hint="eastAsia"/>
        </w:rPr>
        <w:t>разностной</w:t>
      </w:r>
      <w:r>
        <w:t xml:space="preserve"> </w:t>
      </w:r>
      <w:r>
        <w:rPr>
          <w:rFonts w:hint="eastAsia"/>
        </w:rPr>
        <w:t>схемы</w:t>
      </w:r>
      <w:r>
        <w:t xml:space="preserve"> </w:t>
      </w:r>
      <w:r>
        <w:rPr>
          <w:rFonts w:hint="eastAsia"/>
        </w:rPr>
        <w:t>по</w:t>
      </w:r>
      <w:r>
        <w:t xml:space="preserve"> </w:t>
      </w:r>
      <w:r>
        <w:rPr>
          <w:rFonts w:hint="eastAsia"/>
        </w:rPr>
        <w:t>поперечной</w:t>
      </w:r>
      <w:r>
        <w:t xml:space="preserve"> </w:t>
      </w:r>
      <w:r>
        <w:rPr>
          <w:rFonts w:hint="eastAsia"/>
        </w:rPr>
        <w:t>координате</w:t>
      </w:r>
    </w:p>
    <w:p w14:paraId="01BC05AE" w14:textId="77777777" w:rsidR="00FB4520" w:rsidRDefault="00FB4520" w:rsidP="00FB4520"/>
    <w:p w14:paraId="25329823" w14:textId="77777777" w:rsidR="00FB4520" w:rsidRDefault="00FB4520" w:rsidP="00FB4520">
      <w:r>
        <w:t xml:space="preserve">2.4 </w:t>
      </w:r>
      <w:r>
        <w:rPr>
          <w:rFonts w:hint="eastAsia"/>
        </w:rPr>
        <w:t>Дискретизация</w:t>
      </w:r>
      <w:r>
        <w:t xml:space="preserve"> </w:t>
      </w:r>
      <w:r>
        <w:rPr>
          <w:rFonts w:hint="eastAsia"/>
        </w:rPr>
        <w:t>условия</w:t>
      </w:r>
      <w:r>
        <w:t xml:space="preserve"> </w:t>
      </w:r>
      <w:r>
        <w:rPr>
          <w:rFonts w:hint="eastAsia"/>
        </w:rPr>
        <w:t>третьего</w:t>
      </w:r>
      <w:r>
        <w:t xml:space="preserve"> </w:t>
      </w:r>
      <w:r>
        <w:rPr>
          <w:rFonts w:hint="eastAsia"/>
        </w:rPr>
        <w:t>рода</w:t>
      </w:r>
      <w:r>
        <w:t xml:space="preserve"> </w:t>
      </w:r>
      <w:r>
        <w:rPr>
          <w:rFonts w:hint="eastAsia"/>
        </w:rPr>
        <w:t>на</w:t>
      </w:r>
      <w:r>
        <w:t xml:space="preserve"> </w:t>
      </w:r>
      <w:r>
        <w:rPr>
          <w:rFonts w:hint="eastAsia"/>
        </w:rPr>
        <w:t>нижней</w:t>
      </w:r>
      <w:r>
        <w:t xml:space="preserve"> </w:t>
      </w:r>
      <w:r>
        <w:rPr>
          <w:rFonts w:hint="eastAsia"/>
        </w:rPr>
        <w:t>границе</w:t>
      </w:r>
    </w:p>
    <w:p w14:paraId="21034BD7" w14:textId="77777777" w:rsidR="00FB4520" w:rsidRDefault="00FB4520" w:rsidP="00FB4520"/>
    <w:p w14:paraId="16812869" w14:textId="77777777" w:rsidR="00FB4520" w:rsidRDefault="00FB4520" w:rsidP="00FB4520">
      <w:r>
        <w:t xml:space="preserve">2.5 </w:t>
      </w:r>
      <w:r>
        <w:rPr>
          <w:rFonts w:hint="eastAsia"/>
        </w:rPr>
        <w:t>Анализ</w:t>
      </w:r>
      <w:r>
        <w:t xml:space="preserve"> </w:t>
      </w:r>
      <w:r>
        <w:rPr>
          <w:rFonts w:hint="eastAsia"/>
        </w:rPr>
        <w:t>возможности</w:t>
      </w:r>
      <w:r>
        <w:t xml:space="preserve"> </w:t>
      </w:r>
      <w:r>
        <w:rPr>
          <w:rFonts w:hint="eastAsia"/>
        </w:rPr>
        <w:t>сквозного</w:t>
      </w:r>
      <w:r>
        <w:t xml:space="preserve"> </w:t>
      </w:r>
      <w:r>
        <w:rPr>
          <w:rFonts w:hint="eastAsia"/>
        </w:rPr>
        <w:t>интегрирования</w:t>
      </w:r>
      <w:r>
        <w:t xml:space="preserve"> </w:t>
      </w:r>
      <w:r>
        <w:rPr>
          <w:rFonts w:hint="eastAsia"/>
        </w:rPr>
        <w:t>через</w:t>
      </w:r>
      <w:r>
        <w:t xml:space="preserve"> </w:t>
      </w:r>
      <w:r>
        <w:rPr>
          <w:rFonts w:hint="eastAsia"/>
        </w:rPr>
        <w:t>неоднородности</w:t>
      </w:r>
    </w:p>
    <w:p w14:paraId="73F80B8C" w14:textId="77777777" w:rsidR="00FB4520" w:rsidRDefault="00FB4520" w:rsidP="00FB4520"/>
    <w:p w14:paraId="0DDFFE09" w14:textId="77777777" w:rsidR="00FB4520" w:rsidRDefault="00FB4520" w:rsidP="00FB4520">
      <w:r>
        <w:t xml:space="preserve">2.6 </w:t>
      </w:r>
      <w:r>
        <w:rPr>
          <w:rFonts w:hint="eastAsia"/>
        </w:rPr>
        <w:t>Построение</w:t>
      </w:r>
      <w:r>
        <w:t xml:space="preserve"> </w:t>
      </w:r>
      <w:r>
        <w:rPr>
          <w:rFonts w:hint="eastAsia"/>
        </w:rPr>
        <w:t>дискретных</w:t>
      </w:r>
      <w:r>
        <w:t xml:space="preserve"> </w:t>
      </w:r>
      <w:r>
        <w:rPr>
          <w:rFonts w:hint="eastAsia"/>
        </w:rPr>
        <w:t>прозрачных</w:t>
      </w:r>
      <w:r>
        <w:t xml:space="preserve"> </w:t>
      </w:r>
      <w:r>
        <w:rPr>
          <w:rFonts w:hint="eastAsia"/>
        </w:rPr>
        <w:t>граничных</w:t>
      </w:r>
      <w:r>
        <w:t xml:space="preserve"> </w:t>
      </w:r>
      <w:r>
        <w:rPr>
          <w:rFonts w:hint="eastAsia"/>
        </w:rPr>
        <w:t>условий</w:t>
      </w:r>
    </w:p>
    <w:p w14:paraId="652162A1" w14:textId="77777777" w:rsidR="00FB4520" w:rsidRDefault="00FB4520" w:rsidP="00FB4520"/>
    <w:p w14:paraId="4CD19FA4" w14:textId="77777777" w:rsidR="00FB4520" w:rsidRDefault="00FB4520" w:rsidP="00FB4520">
      <w:r>
        <w:t xml:space="preserve">2.7 </w:t>
      </w:r>
      <w:r>
        <w:rPr>
          <w:rFonts w:hint="eastAsia"/>
        </w:rPr>
        <w:t>Анализ</w:t>
      </w:r>
      <w:r>
        <w:t xml:space="preserve"> </w:t>
      </w:r>
      <w:r>
        <w:rPr>
          <w:rFonts w:hint="eastAsia"/>
        </w:rPr>
        <w:t>размера</w:t>
      </w:r>
      <w:r>
        <w:t xml:space="preserve"> </w:t>
      </w:r>
      <w:r>
        <w:rPr>
          <w:rFonts w:hint="eastAsia"/>
        </w:rPr>
        <w:t>расчетной</w:t>
      </w:r>
      <w:r>
        <w:t xml:space="preserve"> </w:t>
      </w:r>
      <w:r>
        <w:rPr>
          <w:rFonts w:hint="eastAsia"/>
        </w:rPr>
        <w:t>сетки</w:t>
      </w:r>
      <w:r>
        <w:t xml:space="preserve"> </w:t>
      </w:r>
      <w:r>
        <w:rPr>
          <w:rFonts w:hint="eastAsia"/>
        </w:rPr>
        <w:t>и</w:t>
      </w:r>
      <w:r>
        <w:t xml:space="preserve"> </w:t>
      </w:r>
      <w:r>
        <w:rPr>
          <w:rFonts w:hint="eastAsia"/>
        </w:rPr>
        <w:t>порядка</w:t>
      </w:r>
      <w:r>
        <w:t xml:space="preserve"> </w:t>
      </w:r>
      <w:r>
        <w:rPr>
          <w:rFonts w:hint="eastAsia"/>
        </w:rPr>
        <w:t>аппроксимации</w:t>
      </w:r>
    </w:p>
    <w:p w14:paraId="20E638A9" w14:textId="77777777" w:rsidR="00FB4520" w:rsidRDefault="00FB4520" w:rsidP="00FB4520"/>
    <w:p w14:paraId="3B187C51" w14:textId="77777777" w:rsidR="00FB4520" w:rsidRDefault="00FB4520" w:rsidP="00FB4520">
      <w:r>
        <w:t xml:space="preserve">2.8 </w:t>
      </w:r>
      <w:r>
        <w:rPr>
          <w:rFonts w:hint="eastAsia"/>
        </w:rPr>
        <w:t>Обобщение</w:t>
      </w:r>
      <w:r>
        <w:t xml:space="preserve"> </w:t>
      </w:r>
      <w:r>
        <w:rPr>
          <w:rFonts w:hint="eastAsia"/>
        </w:rPr>
        <w:t>метода</w:t>
      </w:r>
      <w:r>
        <w:t xml:space="preserve"> </w:t>
      </w:r>
      <w:r>
        <w:rPr>
          <w:rFonts w:hint="eastAsia"/>
        </w:rPr>
        <w:t>на</w:t>
      </w:r>
      <w:r>
        <w:t xml:space="preserve"> </w:t>
      </w:r>
      <w:r>
        <w:rPr>
          <w:rFonts w:hint="eastAsia"/>
        </w:rPr>
        <w:t>трехмерное</w:t>
      </w:r>
      <w:r>
        <w:t xml:space="preserve"> </w:t>
      </w:r>
      <w:r>
        <w:rPr>
          <w:rFonts w:hint="eastAsia"/>
        </w:rPr>
        <w:t>уравнение</w:t>
      </w:r>
      <w:r>
        <w:t xml:space="preserve"> </w:t>
      </w:r>
      <w:r>
        <w:rPr>
          <w:rFonts w:hint="eastAsia"/>
        </w:rPr>
        <w:t>Гельмгольца</w:t>
      </w:r>
    </w:p>
    <w:p w14:paraId="35660FDC" w14:textId="77777777" w:rsidR="00FB4520" w:rsidRDefault="00FB4520" w:rsidP="00FB4520"/>
    <w:p w14:paraId="277B3BFF" w14:textId="77777777" w:rsidR="00FB4520" w:rsidRDefault="00FB4520" w:rsidP="00FB4520">
      <w:r>
        <w:t xml:space="preserve">2.9 </w:t>
      </w:r>
      <w:r>
        <w:rPr>
          <w:rFonts w:hint="eastAsia"/>
        </w:rPr>
        <w:t>Проведение</w:t>
      </w:r>
      <w:r>
        <w:t xml:space="preserve"> </w:t>
      </w:r>
      <w:r>
        <w:rPr>
          <w:rFonts w:hint="eastAsia"/>
        </w:rPr>
        <w:t>и</w:t>
      </w:r>
      <w:r>
        <w:t xml:space="preserve"> </w:t>
      </w:r>
      <w:r>
        <w:rPr>
          <w:rFonts w:hint="eastAsia"/>
        </w:rPr>
        <w:t>анализ</w:t>
      </w:r>
      <w:r>
        <w:t xml:space="preserve"> </w:t>
      </w:r>
      <w:r>
        <w:rPr>
          <w:rFonts w:hint="eastAsia"/>
        </w:rPr>
        <w:t>результатов</w:t>
      </w:r>
      <w:r>
        <w:t xml:space="preserve"> </w:t>
      </w:r>
      <w:r>
        <w:rPr>
          <w:rFonts w:hint="eastAsia"/>
        </w:rPr>
        <w:t>численных</w:t>
      </w:r>
      <w:r>
        <w:t xml:space="preserve"> </w:t>
      </w:r>
      <w:r>
        <w:rPr>
          <w:rFonts w:hint="eastAsia"/>
        </w:rPr>
        <w:t>экспериментов</w:t>
      </w:r>
    </w:p>
    <w:p w14:paraId="3DB96DA5" w14:textId="77777777" w:rsidR="00FB4520" w:rsidRDefault="00FB4520" w:rsidP="00FB4520"/>
    <w:p w14:paraId="0DB01BC6" w14:textId="77777777" w:rsidR="00FB4520" w:rsidRDefault="00FB4520" w:rsidP="00FB4520">
      <w:r>
        <w:t xml:space="preserve">2.10 </w:t>
      </w:r>
      <w:r>
        <w:rPr>
          <w:rFonts w:hint="eastAsia"/>
        </w:rPr>
        <w:t>Выводы</w:t>
      </w:r>
    </w:p>
    <w:p w14:paraId="382643B0" w14:textId="77777777" w:rsidR="00FB4520" w:rsidRDefault="00FB4520" w:rsidP="00FB4520"/>
    <w:p w14:paraId="2EFF78BA" w14:textId="77777777" w:rsidR="00FB4520" w:rsidRDefault="00FB4520" w:rsidP="00FB4520">
      <w:r>
        <w:rPr>
          <w:rFonts w:hint="eastAsia"/>
        </w:rPr>
        <w:lastRenderedPageBreak/>
        <w:t>Стр</w:t>
      </w:r>
      <w:r>
        <w:t>.</w:t>
      </w:r>
    </w:p>
    <w:p w14:paraId="19C73D7B" w14:textId="77777777" w:rsidR="00FB4520" w:rsidRDefault="00FB4520" w:rsidP="00FB4520"/>
    <w:p w14:paraId="0B8E5D38" w14:textId="77777777" w:rsidR="00FB4520" w:rsidRDefault="00FB4520" w:rsidP="00FB4520">
      <w:r>
        <w:rPr>
          <w:rFonts w:hint="eastAsia"/>
        </w:rPr>
        <w:t>Глава</w:t>
      </w:r>
      <w:r>
        <w:t xml:space="preserve"> 3. </w:t>
      </w:r>
      <w:r>
        <w:rPr>
          <w:rFonts w:hint="eastAsia"/>
        </w:rPr>
        <w:t>Разработка</w:t>
      </w:r>
      <w:r>
        <w:t xml:space="preserve"> </w:t>
      </w:r>
      <w:r>
        <w:rPr>
          <w:rFonts w:hint="eastAsia"/>
        </w:rPr>
        <w:t>метода</w:t>
      </w:r>
      <w:r>
        <w:t xml:space="preserve"> </w:t>
      </w:r>
      <w:r>
        <w:rPr>
          <w:rFonts w:hint="eastAsia"/>
        </w:rPr>
        <w:t>моделирования</w:t>
      </w:r>
      <w:r>
        <w:t xml:space="preserve"> </w:t>
      </w:r>
      <w:r>
        <w:rPr>
          <w:rFonts w:hint="eastAsia"/>
        </w:rPr>
        <w:t>направленных</w:t>
      </w:r>
    </w:p>
    <w:p w14:paraId="6F9AF665" w14:textId="77777777" w:rsidR="00FB4520" w:rsidRDefault="00FB4520" w:rsidP="00FB4520"/>
    <w:p w14:paraId="26EB84B8" w14:textId="77777777" w:rsidR="00FB4520" w:rsidRDefault="00FB4520" w:rsidP="00FB4520">
      <w:r>
        <w:rPr>
          <w:rFonts w:hint="eastAsia"/>
        </w:rPr>
        <w:t>источников</w:t>
      </w:r>
      <w:r>
        <w:t xml:space="preserve"> </w:t>
      </w:r>
      <w:r>
        <w:rPr>
          <w:rFonts w:hint="eastAsia"/>
        </w:rPr>
        <w:t>излучения</w:t>
      </w:r>
    </w:p>
    <w:p w14:paraId="344F3C6B" w14:textId="77777777" w:rsidR="00FB4520" w:rsidRDefault="00FB4520" w:rsidP="00FB4520"/>
    <w:p w14:paraId="5ECDA9D7" w14:textId="77777777" w:rsidR="00FB4520" w:rsidRDefault="00FB4520" w:rsidP="00FB4520">
      <w:r>
        <w:t xml:space="preserve">3.1 </w:t>
      </w:r>
      <w:r>
        <w:rPr>
          <w:rFonts w:hint="eastAsia"/>
        </w:rPr>
        <w:t>Постановка</w:t>
      </w:r>
      <w:r>
        <w:t xml:space="preserve"> </w:t>
      </w:r>
      <w:r>
        <w:rPr>
          <w:rFonts w:hint="eastAsia"/>
        </w:rPr>
        <w:t>задачи</w:t>
      </w:r>
    </w:p>
    <w:p w14:paraId="12F97633" w14:textId="77777777" w:rsidR="00FB4520" w:rsidRDefault="00FB4520" w:rsidP="00FB4520"/>
    <w:p w14:paraId="073834E2" w14:textId="77777777" w:rsidR="00FB4520" w:rsidRDefault="00FB4520" w:rsidP="00FB4520">
      <w:r>
        <w:t xml:space="preserve">3.2 </w:t>
      </w:r>
      <w:r>
        <w:rPr>
          <w:rFonts w:hint="eastAsia"/>
        </w:rPr>
        <w:t>Редукция</w:t>
      </w:r>
      <w:r>
        <w:t xml:space="preserve"> </w:t>
      </w:r>
      <w:r>
        <w:rPr>
          <w:rFonts w:hint="eastAsia"/>
        </w:rPr>
        <w:t>к</w:t>
      </w:r>
      <w:r>
        <w:t xml:space="preserve"> </w:t>
      </w:r>
      <w:r>
        <w:rPr>
          <w:rFonts w:hint="eastAsia"/>
        </w:rPr>
        <w:t>объемному</w:t>
      </w:r>
      <w:r>
        <w:t xml:space="preserve"> </w:t>
      </w:r>
      <w:r>
        <w:rPr>
          <w:rFonts w:hint="eastAsia"/>
        </w:rPr>
        <w:t>источнику</w:t>
      </w:r>
    </w:p>
    <w:p w14:paraId="125177FA" w14:textId="77777777" w:rsidR="00FB4520" w:rsidRDefault="00FB4520" w:rsidP="00FB4520"/>
    <w:p w14:paraId="5A747C4C" w14:textId="77777777" w:rsidR="00FB4520" w:rsidRDefault="00FB4520" w:rsidP="00FB4520">
      <w:r>
        <w:t xml:space="preserve">3.3 </w:t>
      </w:r>
      <w:r>
        <w:rPr>
          <w:rFonts w:hint="eastAsia"/>
        </w:rPr>
        <w:t>Учет</w:t>
      </w:r>
      <w:r>
        <w:t xml:space="preserve"> </w:t>
      </w:r>
      <w:r>
        <w:rPr>
          <w:rFonts w:hint="eastAsia"/>
        </w:rPr>
        <w:t>переменного</w:t>
      </w:r>
      <w:r>
        <w:t xml:space="preserve"> </w:t>
      </w:r>
      <w:r>
        <w:rPr>
          <w:rFonts w:hint="eastAsia"/>
        </w:rPr>
        <w:t>индекса</w:t>
      </w:r>
      <w:r>
        <w:t xml:space="preserve"> </w:t>
      </w:r>
      <w:r>
        <w:rPr>
          <w:rFonts w:hint="eastAsia"/>
        </w:rPr>
        <w:t>преломления</w:t>
      </w:r>
    </w:p>
    <w:p w14:paraId="41D15E94" w14:textId="77777777" w:rsidR="00FB4520" w:rsidRDefault="00FB4520" w:rsidP="00FB4520"/>
    <w:p w14:paraId="18262DFB" w14:textId="77777777" w:rsidR="00FB4520" w:rsidRDefault="00FB4520" w:rsidP="00FB4520">
      <w:r>
        <w:t xml:space="preserve">3.4 </w:t>
      </w:r>
      <w:r>
        <w:rPr>
          <w:rFonts w:hint="eastAsia"/>
        </w:rPr>
        <w:t>Особенности</w:t>
      </w:r>
      <w:r>
        <w:t xml:space="preserve"> </w:t>
      </w:r>
      <w:r>
        <w:rPr>
          <w:rFonts w:hint="eastAsia"/>
        </w:rPr>
        <w:t>построения</w:t>
      </w:r>
      <w:r>
        <w:t xml:space="preserve"> </w:t>
      </w:r>
      <w:r>
        <w:rPr>
          <w:rFonts w:hint="eastAsia"/>
        </w:rPr>
        <w:t>численного</w:t>
      </w:r>
      <w:r>
        <w:t xml:space="preserve"> </w:t>
      </w:r>
      <w:r>
        <w:rPr>
          <w:rFonts w:hint="eastAsia"/>
        </w:rPr>
        <w:t>решения</w:t>
      </w:r>
    </w:p>
    <w:p w14:paraId="0BBEC456" w14:textId="77777777" w:rsidR="00FB4520" w:rsidRDefault="00FB4520" w:rsidP="00FB4520"/>
    <w:p w14:paraId="307EDC07" w14:textId="77777777" w:rsidR="00FB4520" w:rsidRDefault="00FB4520" w:rsidP="00FB4520">
      <w:r>
        <w:t xml:space="preserve">3.5 </w:t>
      </w:r>
      <w:r>
        <w:rPr>
          <w:rFonts w:hint="eastAsia"/>
        </w:rPr>
        <w:t>Выводы</w:t>
      </w:r>
    </w:p>
    <w:p w14:paraId="0DCBC8A5" w14:textId="77777777" w:rsidR="00FB4520" w:rsidRDefault="00FB4520" w:rsidP="00FB4520"/>
    <w:p w14:paraId="5DDD1C16" w14:textId="77777777" w:rsidR="00FB4520" w:rsidRDefault="00FB4520" w:rsidP="00FB4520">
      <w:r>
        <w:rPr>
          <w:rFonts w:hint="eastAsia"/>
        </w:rPr>
        <w:t>Глава</w:t>
      </w:r>
      <w:r>
        <w:t xml:space="preserve"> 4. </w:t>
      </w:r>
      <w:r>
        <w:rPr>
          <w:rFonts w:hint="eastAsia"/>
        </w:rPr>
        <w:t>Разработка</w:t>
      </w:r>
      <w:r>
        <w:t xml:space="preserve"> </w:t>
      </w:r>
      <w:r>
        <w:rPr>
          <w:rFonts w:hint="eastAsia"/>
        </w:rPr>
        <w:t>метода</w:t>
      </w:r>
      <w:r>
        <w:t xml:space="preserve"> </w:t>
      </w:r>
      <w:r>
        <w:rPr>
          <w:rFonts w:hint="eastAsia"/>
        </w:rPr>
        <w:t>моделирования</w:t>
      </w:r>
      <w:r>
        <w:t xml:space="preserve"> </w:t>
      </w:r>
      <w:r>
        <w:rPr>
          <w:rFonts w:hint="eastAsia"/>
        </w:rPr>
        <w:t>рассеяния</w:t>
      </w:r>
    </w:p>
    <w:p w14:paraId="068B5009" w14:textId="77777777" w:rsidR="00FB4520" w:rsidRDefault="00FB4520" w:rsidP="00FB4520"/>
    <w:p w14:paraId="298A2D28" w14:textId="77777777" w:rsidR="00FB4520" w:rsidRDefault="00FB4520" w:rsidP="00FB4520">
      <w:r>
        <w:rPr>
          <w:rFonts w:hint="eastAsia"/>
        </w:rPr>
        <w:t>электромагнитных</w:t>
      </w:r>
      <w:r>
        <w:t xml:space="preserve"> </w:t>
      </w:r>
      <w:r>
        <w:rPr>
          <w:rFonts w:hint="eastAsia"/>
        </w:rPr>
        <w:t>волн</w:t>
      </w:r>
      <w:r>
        <w:t xml:space="preserve"> </w:t>
      </w:r>
      <w:r>
        <w:rPr>
          <w:rFonts w:hint="eastAsia"/>
        </w:rPr>
        <w:t>на</w:t>
      </w:r>
      <w:r>
        <w:t xml:space="preserve"> </w:t>
      </w:r>
      <w:r>
        <w:rPr>
          <w:rFonts w:hint="eastAsia"/>
        </w:rPr>
        <w:t>массиве</w:t>
      </w:r>
      <w:r>
        <w:t xml:space="preserve"> </w:t>
      </w:r>
      <w:r>
        <w:rPr>
          <w:rFonts w:hint="eastAsia"/>
        </w:rPr>
        <w:t>из</w:t>
      </w:r>
      <w:r>
        <w:t xml:space="preserve"> </w:t>
      </w:r>
      <w:r>
        <w:rPr>
          <w:rFonts w:hint="eastAsia"/>
        </w:rPr>
        <w:t>тонких</w:t>
      </w:r>
      <w:r>
        <w:t xml:space="preserve"> </w:t>
      </w:r>
      <w:r>
        <w:rPr>
          <w:rFonts w:hint="eastAsia"/>
        </w:rPr>
        <w:t>ребер</w:t>
      </w:r>
    </w:p>
    <w:p w14:paraId="34F320BD" w14:textId="77777777" w:rsidR="00FB4520" w:rsidRDefault="00FB4520" w:rsidP="00FB4520"/>
    <w:p w14:paraId="6E3BB7E4" w14:textId="77777777" w:rsidR="00FB4520" w:rsidRDefault="00FB4520" w:rsidP="00FB4520">
      <w:r>
        <w:t xml:space="preserve">4.1 </w:t>
      </w:r>
      <w:r>
        <w:rPr>
          <w:rFonts w:hint="eastAsia"/>
        </w:rPr>
        <w:t>Постановка</w:t>
      </w:r>
      <w:r>
        <w:t xml:space="preserve"> </w:t>
      </w:r>
      <w:r>
        <w:rPr>
          <w:rFonts w:hint="eastAsia"/>
        </w:rPr>
        <w:t>задачи</w:t>
      </w:r>
    </w:p>
    <w:p w14:paraId="040A9FBE" w14:textId="77777777" w:rsidR="00FB4520" w:rsidRDefault="00FB4520" w:rsidP="00FB4520"/>
    <w:p w14:paraId="269EDD85" w14:textId="77777777" w:rsidR="00FB4520" w:rsidRDefault="00FB4520" w:rsidP="00FB4520">
      <w:r>
        <w:t xml:space="preserve">4.2 </w:t>
      </w:r>
      <w:r>
        <w:rPr>
          <w:rFonts w:hint="eastAsia"/>
        </w:rPr>
        <w:t>Вывод</w:t>
      </w:r>
      <w:r>
        <w:t xml:space="preserve"> </w:t>
      </w:r>
      <w:r>
        <w:rPr>
          <w:rFonts w:hint="eastAsia"/>
        </w:rPr>
        <w:t>модельного</w:t>
      </w:r>
      <w:r>
        <w:t xml:space="preserve"> </w:t>
      </w:r>
      <w:r>
        <w:rPr>
          <w:rFonts w:hint="eastAsia"/>
        </w:rPr>
        <w:t>уравнения</w:t>
      </w:r>
    </w:p>
    <w:p w14:paraId="37A4F236" w14:textId="77777777" w:rsidR="00FB4520" w:rsidRDefault="00FB4520" w:rsidP="00FB4520"/>
    <w:p w14:paraId="4DECD29D" w14:textId="77777777" w:rsidR="00FB4520" w:rsidRDefault="00FB4520" w:rsidP="00FB4520">
      <w:r>
        <w:t xml:space="preserve">4.3 </w:t>
      </w:r>
      <w:r>
        <w:rPr>
          <w:rFonts w:hint="eastAsia"/>
        </w:rPr>
        <w:t>Исследование</w:t>
      </w:r>
      <w:r>
        <w:t xml:space="preserve"> </w:t>
      </w:r>
      <w:r>
        <w:rPr>
          <w:rFonts w:hint="eastAsia"/>
        </w:rPr>
        <w:t>свойств</w:t>
      </w:r>
      <w:r>
        <w:t xml:space="preserve"> </w:t>
      </w:r>
      <w:r>
        <w:rPr>
          <w:rFonts w:hint="eastAsia"/>
        </w:rPr>
        <w:t>системы</w:t>
      </w:r>
      <w:r>
        <w:t xml:space="preserve"> </w:t>
      </w:r>
      <w:r>
        <w:rPr>
          <w:rFonts w:hint="eastAsia"/>
        </w:rPr>
        <w:t>модельных</w:t>
      </w:r>
      <w:r>
        <w:t xml:space="preserve"> </w:t>
      </w:r>
      <w:r>
        <w:rPr>
          <w:rFonts w:hint="eastAsia"/>
        </w:rPr>
        <w:t>уравнений</w:t>
      </w:r>
    </w:p>
    <w:p w14:paraId="1158B870" w14:textId="77777777" w:rsidR="00FB4520" w:rsidRDefault="00FB4520" w:rsidP="00FB4520"/>
    <w:p w14:paraId="13A86DA4" w14:textId="77777777" w:rsidR="00FB4520" w:rsidRDefault="00FB4520" w:rsidP="00FB4520">
      <w:r>
        <w:t xml:space="preserve">4.4 </w:t>
      </w:r>
      <w:r>
        <w:rPr>
          <w:rFonts w:hint="eastAsia"/>
        </w:rPr>
        <w:t>Усеченное</w:t>
      </w:r>
      <w:r>
        <w:t xml:space="preserve"> </w:t>
      </w:r>
      <w:r>
        <w:rPr>
          <w:rFonts w:hint="eastAsia"/>
        </w:rPr>
        <w:t>модельное</w:t>
      </w:r>
      <w:r>
        <w:t xml:space="preserve"> </w:t>
      </w:r>
      <w:r>
        <w:rPr>
          <w:rFonts w:hint="eastAsia"/>
        </w:rPr>
        <w:t>уравнение</w:t>
      </w:r>
    </w:p>
    <w:p w14:paraId="3F82F4F6" w14:textId="77777777" w:rsidR="00FB4520" w:rsidRDefault="00FB4520" w:rsidP="00FB4520"/>
    <w:p w14:paraId="1DFC46AE" w14:textId="77777777" w:rsidR="00FB4520" w:rsidRDefault="00FB4520" w:rsidP="00FB4520">
      <w:r>
        <w:lastRenderedPageBreak/>
        <w:t xml:space="preserve">4.5 </w:t>
      </w:r>
      <w:r>
        <w:rPr>
          <w:rFonts w:hint="eastAsia"/>
        </w:rPr>
        <w:t>Разрешимость</w:t>
      </w:r>
      <w:r>
        <w:t xml:space="preserve"> </w:t>
      </w:r>
      <w:r>
        <w:rPr>
          <w:rFonts w:hint="eastAsia"/>
        </w:rPr>
        <w:t>модельного</w:t>
      </w:r>
      <w:r>
        <w:t xml:space="preserve"> </w:t>
      </w:r>
      <w:r>
        <w:rPr>
          <w:rFonts w:hint="eastAsia"/>
        </w:rPr>
        <w:t>уравнения</w:t>
      </w:r>
    </w:p>
    <w:p w14:paraId="7230355C" w14:textId="77777777" w:rsidR="00FB4520" w:rsidRDefault="00FB4520" w:rsidP="00FB4520"/>
    <w:p w14:paraId="3E7BF472" w14:textId="77777777" w:rsidR="00FB4520" w:rsidRDefault="00FB4520" w:rsidP="00FB4520">
      <w:r>
        <w:t xml:space="preserve">4.6 </w:t>
      </w:r>
      <w:r>
        <w:rPr>
          <w:rFonts w:hint="eastAsia"/>
        </w:rPr>
        <w:t>Построение</w:t>
      </w:r>
      <w:r>
        <w:t xml:space="preserve"> </w:t>
      </w:r>
      <w:r>
        <w:rPr>
          <w:rFonts w:hint="eastAsia"/>
        </w:rPr>
        <w:t>алгоритма</w:t>
      </w:r>
      <w:r>
        <w:t xml:space="preserve"> </w:t>
      </w:r>
      <w:r>
        <w:rPr>
          <w:rFonts w:hint="eastAsia"/>
        </w:rPr>
        <w:t>численного</w:t>
      </w:r>
      <w:r>
        <w:t xml:space="preserve"> </w:t>
      </w:r>
      <w:r>
        <w:rPr>
          <w:rFonts w:hint="eastAsia"/>
        </w:rPr>
        <w:t>решения</w:t>
      </w:r>
      <w:r>
        <w:t xml:space="preserve"> </w:t>
      </w:r>
      <w:r>
        <w:rPr>
          <w:rFonts w:hint="eastAsia"/>
        </w:rPr>
        <w:t>модельного</w:t>
      </w:r>
      <w:r>
        <w:t xml:space="preserve"> </w:t>
      </w:r>
      <w:r>
        <w:rPr>
          <w:rFonts w:hint="eastAsia"/>
        </w:rPr>
        <w:t>уравнения</w:t>
      </w:r>
    </w:p>
    <w:p w14:paraId="345D9427" w14:textId="77777777" w:rsidR="00FB4520" w:rsidRDefault="00FB4520" w:rsidP="00FB4520"/>
    <w:p w14:paraId="050974BD" w14:textId="77777777" w:rsidR="00FB4520" w:rsidRDefault="00FB4520" w:rsidP="00FB4520">
      <w:r>
        <w:t xml:space="preserve">4.7 </w:t>
      </w:r>
      <w:r>
        <w:rPr>
          <w:rFonts w:hint="eastAsia"/>
        </w:rPr>
        <w:t>Проведение</w:t>
      </w:r>
      <w:r>
        <w:t xml:space="preserve"> </w:t>
      </w:r>
      <w:r>
        <w:rPr>
          <w:rFonts w:hint="eastAsia"/>
        </w:rPr>
        <w:t>и</w:t>
      </w:r>
      <w:r>
        <w:t xml:space="preserve"> </w:t>
      </w:r>
      <w:r>
        <w:rPr>
          <w:rFonts w:hint="eastAsia"/>
        </w:rPr>
        <w:t>анализ</w:t>
      </w:r>
      <w:r>
        <w:t xml:space="preserve"> </w:t>
      </w:r>
      <w:r>
        <w:rPr>
          <w:rFonts w:hint="eastAsia"/>
        </w:rPr>
        <w:t>результатов</w:t>
      </w:r>
      <w:r>
        <w:t xml:space="preserve"> </w:t>
      </w:r>
      <w:r>
        <w:rPr>
          <w:rFonts w:hint="eastAsia"/>
        </w:rPr>
        <w:t>численных</w:t>
      </w:r>
      <w:r>
        <w:t xml:space="preserve"> </w:t>
      </w:r>
      <w:r>
        <w:rPr>
          <w:rFonts w:hint="eastAsia"/>
        </w:rPr>
        <w:t>экспериментов</w:t>
      </w:r>
    </w:p>
    <w:p w14:paraId="56D01E99" w14:textId="77777777" w:rsidR="00FB4520" w:rsidRDefault="00FB4520" w:rsidP="00FB4520"/>
    <w:p w14:paraId="0932A64E" w14:textId="77777777" w:rsidR="00FB4520" w:rsidRDefault="00FB4520" w:rsidP="00FB4520">
      <w:r>
        <w:t xml:space="preserve">4.8 </w:t>
      </w:r>
      <w:r>
        <w:rPr>
          <w:rFonts w:hint="eastAsia"/>
        </w:rPr>
        <w:t>Выводы</w:t>
      </w:r>
    </w:p>
    <w:p w14:paraId="7722C630" w14:textId="77777777" w:rsidR="00FB4520" w:rsidRDefault="00FB4520" w:rsidP="00FB4520"/>
    <w:p w14:paraId="0C1A2710" w14:textId="77777777" w:rsidR="00FB4520" w:rsidRDefault="00FB4520" w:rsidP="00FB4520">
      <w:r>
        <w:rPr>
          <w:rFonts w:hint="eastAsia"/>
        </w:rPr>
        <w:t>Глава</w:t>
      </w:r>
      <w:r>
        <w:t xml:space="preserve"> 5. </w:t>
      </w:r>
      <w:r>
        <w:rPr>
          <w:rFonts w:hint="eastAsia"/>
        </w:rPr>
        <w:t>Синтез</w:t>
      </w:r>
      <w:r>
        <w:t xml:space="preserve"> </w:t>
      </w:r>
      <w:r>
        <w:rPr>
          <w:rFonts w:hint="eastAsia"/>
        </w:rPr>
        <w:t>архитектуры</w:t>
      </w:r>
      <w:r>
        <w:t xml:space="preserve"> </w:t>
      </w:r>
      <w:r>
        <w:rPr>
          <w:rFonts w:hint="eastAsia"/>
        </w:rPr>
        <w:t>программного</w:t>
      </w:r>
      <w:r>
        <w:t xml:space="preserve"> </w:t>
      </w:r>
      <w:r>
        <w:rPr>
          <w:rFonts w:hint="eastAsia"/>
        </w:rPr>
        <w:t>комплекса</w:t>
      </w:r>
    </w:p>
    <w:p w14:paraId="62593B98" w14:textId="77777777" w:rsidR="00FB4520" w:rsidRDefault="00FB4520" w:rsidP="00FB4520"/>
    <w:p w14:paraId="14502B8F" w14:textId="77777777" w:rsidR="00FB4520" w:rsidRDefault="00FB4520" w:rsidP="00FB4520">
      <w:r>
        <w:t xml:space="preserve">5.1 </w:t>
      </w:r>
      <w:r>
        <w:rPr>
          <w:rFonts w:hint="eastAsia"/>
        </w:rPr>
        <w:t>Определение</w:t>
      </w:r>
      <w:r>
        <w:t xml:space="preserve"> </w:t>
      </w:r>
      <w:r>
        <w:rPr>
          <w:rFonts w:hint="eastAsia"/>
        </w:rPr>
        <w:t>состава</w:t>
      </w:r>
      <w:r>
        <w:t xml:space="preserve"> </w:t>
      </w:r>
      <w:r>
        <w:rPr>
          <w:rFonts w:hint="eastAsia"/>
        </w:rPr>
        <w:t>комплекса</w:t>
      </w:r>
      <w:r>
        <w:t xml:space="preserve"> </w:t>
      </w:r>
      <w:r>
        <w:rPr>
          <w:rFonts w:hint="eastAsia"/>
        </w:rPr>
        <w:t>и</w:t>
      </w:r>
      <w:r>
        <w:t xml:space="preserve"> </w:t>
      </w:r>
      <w:r>
        <w:rPr>
          <w:rFonts w:hint="eastAsia"/>
        </w:rPr>
        <w:t>используемых</w:t>
      </w:r>
      <w:r>
        <w:t xml:space="preserve"> </w:t>
      </w:r>
      <w:r>
        <w:rPr>
          <w:rFonts w:hint="eastAsia"/>
        </w:rPr>
        <w:t>программных</w:t>
      </w:r>
      <w:r>
        <w:t xml:space="preserve"> </w:t>
      </w:r>
      <w:r>
        <w:rPr>
          <w:rFonts w:hint="eastAsia"/>
        </w:rPr>
        <w:t>средств</w:t>
      </w:r>
    </w:p>
    <w:p w14:paraId="62A3D1A8" w14:textId="77777777" w:rsidR="00FB4520" w:rsidRDefault="00FB4520" w:rsidP="00FB4520"/>
    <w:p w14:paraId="41AF0986" w14:textId="77777777" w:rsidR="00FB4520" w:rsidRDefault="00FB4520" w:rsidP="00FB4520">
      <w:r>
        <w:t xml:space="preserve">5.2 </w:t>
      </w:r>
      <w:r>
        <w:rPr>
          <w:rFonts w:hint="eastAsia"/>
        </w:rPr>
        <w:t>Разработка</w:t>
      </w:r>
      <w:r>
        <w:t xml:space="preserve"> </w:t>
      </w:r>
      <w:r>
        <w:rPr>
          <w:rFonts w:hint="eastAsia"/>
        </w:rPr>
        <w:t>объектно</w:t>
      </w:r>
      <w:r>
        <w:t>-</w:t>
      </w:r>
      <w:r>
        <w:rPr>
          <w:rFonts w:hint="eastAsia"/>
        </w:rPr>
        <w:t>ориентированной</w:t>
      </w:r>
      <w:r>
        <w:t xml:space="preserve"> </w:t>
      </w:r>
      <w:r>
        <w:rPr>
          <w:rFonts w:hint="eastAsia"/>
        </w:rPr>
        <w:t>модели</w:t>
      </w:r>
      <w:r>
        <w:t xml:space="preserve"> </w:t>
      </w:r>
      <w:r>
        <w:rPr>
          <w:rFonts w:hint="eastAsia"/>
        </w:rPr>
        <w:t>предметной</w:t>
      </w:r>
      <w:r>
        <w:t xml:space="preserve"> </w:t>
      </w:r>
      <w:r>
        <w:rPr>
          <w:rFonts w:hint="eastAsia"/>
        </w:rPr>
        <w:t>области</w:t>
      </w:r>
    </w:p>
    <w:p w14:paraId="730D3E4E" w14:textId="77777777" w:rsidR="00FB4520" w:rsidRDefault="00FB4520" w:rsidP="00FB4520"/>
    <w:p w14:paraId="5E1C345D" w14:textId="77777777" w:rsidR="00FB4520" w:rsidRDefault="00FB4520" w:rsidP="00FB4520">
      <w:r>
        <w:t xml:space="preserve">5.3 </w:t>
      </w:r>
      <w:r>
        <w:rPr>
          <w:rFonts w:hint="eastAsia"/>
        </w:rPr>
        <w:t>Разработка</w:t>
      </w:r>
      <w:r>
        <w:t xml:space="preserve"> </w:t>
      </w:r>
      <w:r>
        <w:rPr>
          <w:rFonts w:hint="eastAsia"/>
        </w:rPr>
        <w:t>вспомогательных</w:t>
      </w:r>
      <w:r>
        <w:t xml:space="preserve"> </w:t>
      </w:r>
      <w:r>
        <w:rPr>
          <w:rFonts w:hint="eastAsia"/>
        </w:rPr>
        <w:t>модулей</w:t>
      </w:r>
    </w:p>
    <w:p w14:paraId="7B11C1B4" w14:textId="77777777" w:rsidR="00FB4520" w:rsidRDefault="00FB4520" w:rsidP="00FB4520"/>
    <w:p w14:paraId="73410222" w14:textId="77777777" w:rsidR="00FB4520" w:rsidRDefault="00FB4520" w:rsidP="00FB4520">
      <w:r>
        <w:t xml:space="preserve">5.4 </w:t>
      </w:r>
      <w:r>
        <w:rPr>
          <w:rFonts w:hint="eastAsia"/>
        </w:rPr>
        <w:t>Пример</w:t>
      </w:r>
      <w:r>
        <w:t xml:space="preserve"> </w:t>
      </w:r>
      <w:r>
        <w:rPr>
          <w:rFonts w:hint="eastAsia"/>
        </w:rPr>
        <w:t>использования</w:t>
      </w:r>
      <w:r>
        <w:t xml:space="preserve"> </w:t>
      </w:r>
      <w:r>
        <w:rPr>
          <w:rFonts w:hint="eastAsia"/>
        </w:rPr>
        <w:t>программного</w:t>
      </w:r>
      <w:r>
        <w:t xml:space="preserve"> </w:t>
      </w:r>
      <w:r>
        <w:rPr>
          <w:rFonts w:hint="eastAsia"/>
        </w:rPr>
        <w:t>интерфейса</w:t>
      </w:r>
    </w:p>
    <w:p w14:paraId="1FFBDA59" w14:textId="77777777" w:rsidR="00FB4520" w:rsidRDefault="00FB4520" w:rsidP="00FB4520"/>
    <w:p w14:paraId="1BF455E3" w14:textId="77777777" w:rsidR="00FB4520" w:rsidRDefault="00FB4520" w:rsidP="00FB4520">
      <w:r>
        <w:t xml:space="preserve">5.5 </w:t>
      </w:r>
      <w:r>
        <w:rPr>
          <w:rFonts w:hint="eastAsia"/>
        </w:rPr>
        <w:t>Выводы</w:t>
      </w:r>
    </w:p>
    <w:p w14:paraId="078F98DF" w14:textId="77777777" w:rsidR="00FB4520" w:rsidRDefault="00FB4520" w:rsidP="00FB4520"/>
    <w:p w14:paraId="2AE8475B" w14:textId="77777777" w:rsidR="00FB4520" w:rsidRDefault="00FB4520" w:rsidP="00FB4520">
      <w:r>
        <w:rPr>
          <w:rFonts w:hint="eastAsia"/>
        </w:rPr>
        <w:t>Заключение</w:t>
      </w:r>
    </w:p>
    <w:p w14:paraId="2C062535" w14:textId="77777777" w:rsidR="00FB4520" w:rsidRDefault="00FB4520" w:rsidP="00FB4520"/>
    <w:p w14:paraId="02CE301C" w14:textId="77777777" w:rsidR="00FB4520" w:rsidRDefault="00FB4520" w:rsidP="00FB4520">
      <w:r>
        <w:rPr>
          <w:rFonts w:hint="eastAsia"/>
        </w:rPr>
        <w:t>Список</w:t>
      </w:r>
      <w:r>
        <w:t xml:space="preserve"> </w:t>
      </w:r>
      <w:r>
        <w:rPr>
          <w:rFonts w:hint="eastAsia"/>
        </w:rPr>
        <w:t>сокращений</w:t>
      </w:r>
      <w:r>
        <w:t xml:space="preserve"> </w:t>
      </w:r>
      <w:r>
        <w:rPr>
          <w:rFonts w:hint="eastAsia"/>
        </w:rPr>
        <w:t>и</w:t>
      </w:r>
      <w:r>
        <w:t xml:space="preserve"> </w:t>
      </w:r>
      <w:r>
        <w:rPr>
          <w:rFonts w:hint="eastAsia"/>
        </w:rPr>
        <w:t>условных</w:t>
      </w:r>
      <w:r>
        <w:t xml:space="preserve"> </w:t>
      </w:r>
      <w:r>
        <w:rPr>
          <w:rFonts w:hint="eastAsia"/>
        </w:rPr>
        <w:t>обозначений</w:t>
      </w:r>
    </w:p>
    <w:p w14:paraId="3B184B15" w14:textId="77777777" w:rsidR="00FB4520" w:rsidRDefault="00FB4520" w:rsidP="00FB4520"/>
    <w:p w14:paraId="2E054537" w14:textId="77777777" w:rsidR="00FB4520" w:rsidRDefault="00FB4520" w:rsidP="00FB4520">
      <w:r>
        <w:rPr>
          <w:rFonts w:hint="eastAsia"/>
        </w:rPr>
        <w:t>Список</w:t>
      </w:r>
      <w:r>
        <w:t xml:space="preserve"> </w:t>
      </w:r>
      <w:r>
        <w:rPr>
          <w:rFonts w:hint="eastAsia"/>
        </w:rPr>
        <w:t>литературы</w:t>
      </w:r>
    </w:p>
    <w:p w14:paraId="1B3D1EA2" w14:textId="77777777" w:rsidR="00FB4520" w:rsidRDefault="00FB4520" w:rsidP="00FB4520"/>
    <w:p w14:paraId="0C80A8DB" w14:textId="12CCE38D" w:rsidR="00FB4520" w:rsidRPr="00FB4520" w:rsidRDefault="00FB4520" w:rsidP="00FB4520">
      <w:r>
        <w:rPr>
          <w:rFonts w:hint="eastAsia"/>
        </w:rPr>
        <w:t>Приложение</w:t>
      </w:r>
      <w:r>
        <w:t xml:space="preserve"> </w:t>
      </w:r>
      <w:r>
        <w:rPr>
          <w:rFonts w:hint="eastAsia"/>
        </w:rPr>
        <w:t>А</w:t>
      </w:r>
      <w:r>
        <w:t xml:space="preserve">. </w:t>
      </w:r>
      <w:r>
        <w:rPr>
          <w:rFonts w:hint="eastAsia"/>
        </w:rPr>
        <w:t>Акт</w:t>
      </w:r>
      <w:r>
        <w:t xml:space="preserve"> </w:t>
      </w:r>
      <w:r>
        <w:rPr>
          <w:rFonts w:hint="eastAsia"/>
        </w:rPr>
        <w:t>о</w:t>
      </w:r>
      <w:r>
        <w:t xml:space="preserve"> </w:t>
      </w:r>
      <w:r>
        <w:rPr>
          <w:rFonts w:hint="eastAsia"/>
        </w:rPr>
        <w:t>внедрении</w:t>
      </w:r>
      <w:r>
        <w:t xml:space="preserve"> </w:t>
      </w:r>
      <w:r>
        <w:rPr>
          <w:rFonts w:hint="eastAsia"/>
        </w:rPr>
        <w:t>результатов</w:t>
      </w:r>
      <w:r>
        <w:t xml:space="preserve"> </w:t>
      </w:r>
      <w:r>
        <w:rPr>
          <w:rFonts w:hint="eastAsia"/>
        </w:rPr>
        <w:t>работы</w:t>
      </w:r>
    </w:p>
    <w:sectPr w:rsidR="00FB4520" w:rsidRPr="00FB4520" w:rsidSect="0032393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B355" w14:textId="77777777" w:rsidR="0032393D" w:rsidRDefault="0032393D">
      <w:pPr>
        <w:spacing w:after="0" w:line="240" w:lineRule="auto"/>
      </w:pPr>
      <w:r>
        <w:separator/>
      </w:r>
    </w:p>
  </w:endnote>
  <w:endnote w:type="continuationSeparator" w:id="0">
    <w:p w14:paraId="53FCAFBB" w14:textId="77777777" w:rsidR="0032393D" w:rsidRDefault="0032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E45B" w14:textId="77777777" w:rsidR="0032393D" w:rsidRDefault="0032393D"/>
    <w:p w14:paraId="07AD832E" w14:textId="77777777" w:rsidR="0032393D" w:rsidRDefault="0032393D"/>
    <w:p w14:paraId="268E229A" w14:textId="77777777" w:rsidR="0032393D" w:rsidRDefault="0032393D"/>
    <w:p w14:paraId="35D22BD6" w14:textId="77777777" w:rsidR="0032393D" w:rsidRDefault="0032393D"/>
    <w:p w14:paraId="5AE88BEE" w14:textId="77777777" w:rsidR="0032393D" w:rsidRDefault="0032393D"/>
    <w:p w14:paraId="264D057A" w14:textId="77777777" w:rsidR="0032393D" w:rsidRDefault="0032393D"/>
    <w:p w14:paraId="73D7CEE4" w14:textId="77777777" w:rsidR="0032393D" w:rsidRDefault="0032393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20F021B" wp14:editId="44D0B14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5C8C7" w14:textId="77777777" w:rsidR="0032393D" w:rsidRDefault="0032393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0F021B"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0EB5C8C7" w14:textId="77777777" w:rsidR="0032393D" w:rsidRDefault="0032393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928FC29" w14:textId="77777777" w:rsidR="0032393D" w:rsidRDefault="0032393D"/>
    <w:p w14:paraId="745E8A22" w14:textId="77777777" w:rsidR="0032393D" w:rsidRDefault="0032393D"/>
    <w:p w14:paraId="69E62100" w14:textId="77777777" w:rsidR="0032393D" w:rsidRDefault="0032393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52CF6BD" wp14:editId="7902684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234E" w14:textId="77777777" w:rsidR="0032393D" w:rsidRDefault="0032393D"/>
                          <w:p w14:paraId="6F434AC3" w14:textId="77777777" w:rsidR="0032393D" w:rsidRDefault="0032393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2CF6BD"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43DC234E" w14:textId="77777777" w:rsidR="0032393D" w:rsidRDefault="0032393D"/>
                    <w:p w14:paraId="6F434AC3" w14:textId="77777777" w:rsidR="0032393D" w:rsidRDefault="0032393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3C8CF782" w14:textId="77777777" w:rsidR="0032393D" w:rsidRDefault="0032393D"/>
    <w:p w14:paraId="07000F65" w14:textId="77777777" w:rsidR="0032393D" w:rsidRDefault="0032393D">
      <w:pPr>
        <w:rPr>
          <w:sz w:val="2"/>
          <w:szCs w:val="2"/>
        </w:rPr>
      </w:pPr>
    </w:p>
    <w:p w14:paraId="285B4F03" w14:textId="77777777" w:rsidR="0032393D" w:rsidRDefault="0032393D"/>
    <w:p w14:paraId="51F2FE34" w14:textId="77777777" w:rsidR="0032393D" w:rsidRDefault="0032393D">
      <w:pPr>
        <w:spacing w:after="0" w:line="240" w:lineRule="auto"/>
      </w:pPr>
    </w:p>
  </w:footnote>
  <w:footnote w:type="continuationSeparator" w:id="0">
    <w:p w14:paraId="32E0C36B" w14:textId="77777777" w:rsidR="0032393D" w:rsidRDefault="00323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DC"/>
    <w:rsid w:val="0001003C"/>
    <w:rsid w:val="000100FE"/>
    <w:rsid w:val="00010290"/>
    <w:rsid w:val="000103E1"/>
    <w:rsid w:val="00010429"/>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5A"/>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5"/>
    <w:rsid w:val="00025D0E"/>
    <w:rsid w:val="00025DE2"/>
    <w:rsid w:val="00025F17"/>
    <w:rsid w:val="00026119"/>
    <w:rsid w:val="00026171"/>
    <w:rsid w:val="000262E5"/>
    <w:rsid w:val="00026327"/>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6"/>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2E"/>
    <w:rsid w:val="00093440"/>
    <w:rsid w:val="0009351F"/>
    <w:rsid w:val="00093671"/>
    <w:rsid w:val="0009367A"/>
    <w:rsid w:val="00093826"/>
    <w:rsid w:val="000938BE"/>
    <w:rsid w:val="00093912"/>
    <w:rsid w:val="0009396C"/>
    <w:rsid w:val="00093A1D"/>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5F5B"/>
    <w:rsid w:val="00096190"/>
    <w:rsid w:val="000961A7"/>
    <w:rsid w:val="000962D7"/>
    <w:rsid w:val="00096328"/>
    <w:rsid w:val="00096450"/>
    <w:rsid w:val="00096466"/>
    <w:rsid w:val="0009648B"/>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CA"/>
    <w:rsid w:val="000A2BEB"/>
    <w:rsid w:val="000A2C3C"/>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52"/>
    <w:rsid w:val="000A556E"/>
    <w:rsid w:val="000A55F4"/>
    <w:rsid w:val="000A568C"/>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03"/>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3C5"/>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95"/>
    <w:rsid w:val="000E128D"/>
    <w:rsid w:val="000E131A"/>
    <w:rsid w:val="000E135C"/>
    <w:rsid w:val="000E1397"/>
    <w:rsid w:val="000E1564"/>
    <w:rsid w:val="000E1611"/>
    <w:rsid w:val="000E1653"/>
    <w:rsid w:val="000E16A6"/>
    <w:rsid w:val="000E16D5"/>
    <w:rsid w:val="000E17B9"/>
    <w:rsid w:val="000E17FD"/>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8A"/>
    <w:rsid w:val="001404B0"/>
    <w:rsid w:val="001404BE"/>
    <w:rsid w:val="00140592"/>
    <w:rsid w:val="00140595"/>
    <w:rsid w:val="001406C3"/>
    <w:rsid w:val="00140798"/>
    <w:rsid w:val="001407A3"/>
    <w:rsid w:val="001407F0"/>
    <w:rsid w:val="00140871"/>
    <w:rsid w:val="00140896"/>
    <w:rsid w:val="00140952"/>
    <w:rsid w:val="001409E6"/>
    <w:rsid w:val="001409FD"/>
    <w:rsid w:val="00140A8A"/>
    <w:rsid w:val="00140B8D"/>
    <w:rsid w:val="00140BB9"/>
    <w:rsid w:val="00140C19"/>
    <w:rsid w:val="00140C25"/>
    <w:rsid w:val="00140C5C"/>
    <w:rsid w:val="00140D28"/>
    <w:rsid w:val="00140DB6"/>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21"/>
    <w:rsid w:val="0014219E"/>
    <w:rsid w:val="001422CF"/>
    <w:rsid w:val="0014232C"/>
    <w:rsid w:val="00142396"/>
    <w:rsid w:val="001423BA"/>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F07"/>
    <w:rsid w:val="00150F6D"/>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EB"/>
    <w:rsid w:val="00153403"/>
    <w:rsid w:val="0015341D"/>
    <w:rsid w:val="00153545"/>
    <w:rsid w:val="00153644"/>
    <w:rsid w:val="00153698"/>
    <w:rsid w:val="00153787"/>
    <w:rsid w:val="0015378B"/>
    <w:rsid w:val="001537AB"/>
    <w:rsid w:val="001538FC"/>
    <w:rsid w:val="00153A4C"/>
    <w:rsid w:val="00153B8B"/>
    <w:rsid w:val="00153BCD"/>
    <w:rsid w:val="00153E15"/>
    <w:rsid w:val="0015402E"/>
    <w:rsid w:val="0015407A"/>
    <w:rsid w:val="001540B7"/>
    <w:rsid w:val="00154111"/>
    <w:rsid w:val="0015414A"/>
    <w:rsid w:val="001541AC"/>
    <w:rsid w:val="001541AE"/>
    <w:rsid w:val="001541DB"/>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759"/>
    <w:rsid w:val="00162841"/>
    <w:rsid w:val="001628AC"/>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94"/>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64"/>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DD"/>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5A"/>
    <w:rsid w:val="001F6395"/>
    <w:rsid w:val="001F6564"/>
    <w:rsid w:val="001F6676"/>
    <w:rsid w:val="001F670A"/>
    <w:rsid w:val="001F6772"/>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20"/>
    <w:rsid w:val="00214350"/>
    <w:rsid w:val="00214459"/>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DB"/>
    <w:rsid w:val="00216306"/>
    <w:rsid w:val="0021630D"/>
    <w:rsid w:val="00216430"/>
    <w:rsid w:val="0021648E"/>
    <w:rsid w:val="0021657E"/>
    <w:rsid w:val="002165AA"/>
    <w:rsid w:val="002166E2"/>
    <w:rsid w:val="002167B7"/>
    <w:rsid w:val="00216896"/>
    <w:rsid w:val="002168D9"/>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BC"/>
    <w:rsid w:val="00232DDE"/>
    <w:rsid w:val="00232DEF"/>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1A"/>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926"/>
    <w:rsid w:val="0024399B"/>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D7"/>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602"/>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D29"/>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979"/>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1C2"/>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7ED"/>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2B"/>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702A"/>
    <w:rsid w:val="002A7087"/>
    <w:rsid w:val="002A70DD"/>
    <w:rsid w:val="002A713B"/>
    <w:rsid w:val="002A732F"/>
    <w:rsid w:val="002A73D1"/>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1EF"/>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E72"/>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21"/>
    <w:rsid w:val="002E305D"/>
    <w:rsid w:val="002E309B"/>
    <w:rsid w:val="002E313F"/>
    <w:rsid w:val="002E3148"/>
    <w:rsid w:val="002E3152"/>
    <w:rsid w:val="002E3210"/>
    <w:rsid w:val="002E32F7"/>
    <w:rsid w:val="002E35D7"/>
    <w:rsid w:val="002E3697"/>
    <w:rsid w:val="002E36BA"/>
    <w:rsid w:val="002E36D2"/>
    <w:rsid w:val="002E36FB"/>
    <w:rsid w:val="002E3758"/>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30B"/>
    <w:rsid w:val="002E5516"/>
    <w:rsid w:val="002E5638"/>
    <w:rsid w:val="002E56C6"/>
    <w:rsid w:val="002E5817"/>
    <w:rsid w:val="002E589F"/>
    <w:rsid w:val="002E58BF"/>
    <w:rsid w:val="002E58CA"/>
    <w:rsid w:val="002E5A95"/>
    <w:rsid w:val="002E5B20"/>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2FF"/>
    <w:rsid w:val="002F0339"/>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72"/>
    <w:rsid w:val="002F7D06"/>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FF"/>
    <w:rsid w:val="00314114"/>
    <w:rsid w:val="00314117"/>
    <w:rsid w:val="00314297"/>
    <w:rsid w:val="00314307"/>
    <w:rsid w:val="0031432C"/>
    <w:rsid w:val="00314586"/>
    <w:rsid w:val="00314682"/>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93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45E"/>
    <w:rsid w:val="003254E4"/>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150"/>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B0B"/>
    <w:rsid w:val="00387B6B"/>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ED9"/>
    <w:rsid w:val="003A5F61"/>
    <w:rsid w:val="003A6114"/>
    <w:rsid w:val="003A6190"/>
    <w:rsid w:val="003A62D8"/>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7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4ED"/>
    <w:rsid w:val="003B257D"/>
    <w:rsid w:val="003B25D9"/>
    <w:rsid w:val="003B25E8"/>
    <w:rsid w:val="003B268A"/>
    <w:rsid w:val="003B26E9"/>
    <w:rsid w:val="003B2728"/>
    <w:rsid w:val="003B27A3"/>
    <w:rsid w:val="003B2890"/>
    <w:rsid w:val="003B28C7"/>
    <w:rsid w:val="003B28FB"/>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87"/>
    <w:rsid w:val="003B3F95"/>
    <w:rsid w:val="003B3FA6"/>
    <w:rsid w:val="003B3FC9"/>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2D"/>
    <w:rsid w:val="003C2448"/>
    <w:rsid w:val="003C25A3"/>
    <w:rsid w:val="003C25C3"/>
    <w:rsid w:val="003C26C4"/>
    <w:rsid w:val="003C2703"/>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88"/>
    <w:rsid w:val="003C6DE1"/>
    <w:rsid w:val="003C6E80"/>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3F2D"/>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3DF"/>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A02"/>
    <w:rsid w:val="00416A77"/>
    <w:rsid w:val="00416A92"/>
    <w:rsid w:val="00416AA2"/>
    <w:rsid w:val="00416AA5"/>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5DF"/>
    <w:rsid w:val="0043166D"/>
    <w:rsid w:val="00431672"/>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CB1"/>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541"/>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EC"/>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76"/>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CE0"/>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3EB"/>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67"/>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D0"/>
    <w:rsid w:val="004B1918"/>
    <w:rsid w:val="004B1978"/>
    <w:rsid w:val="004B1CA7"/>
    <w:rsid w:val="004B1CBD"/>
    <w:rsid w:val="004B1EF2"/>
    <w:rsid w:val="004B2058"/>
    <w:rsid w:val="004B20BF"/>
    <w:rsid w:val="004B213F"/>
    <w:rsid w:val="004B214F"/>
    <w:rsid w:val="004B21C8"/>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B0"/>
    <w:rsid w:val="004B4E14"/>
    <w:rsid w:val="004B4E34"/>
    <w:rsid w:val="004B4E40"/>
    <w:rsid w:val="004B5045"/>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86"/>
    <w:rsid w:val="004B7693"/>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47"/>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4AE"/>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786"/>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DC9"/>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E5A"/>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93"/>
    <w:rsid w:val="005150E9"/>
    <w:rsid w:val="0051520E"/>
    <w:rsid w:val="005152F5"/>
    <w:rsid w:val="005153E8"/>
    <w:rsid w:val="005153EB"/>
    <w:rsid w:val="005154EC"/>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AE"/>
    <w:rsid w:val="0051789E"/>
    <w:rsid w:val="0051789F"/>
    <w:rsid w:val="005178C9"/>
    <w:rsid w:val="005178CB"/>
    <w:rsid w:val="0051792B"/>
    <w:rsid w:val="00517A1E"/>
    <w:rsid w:val="00517C26"/>
    <w:rsid w:val="00517C3A"/>
    <w:rsid w:val="00517C51"/>
    <w:rsid w:val="00517C86"/>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1E1F"/>
    <w:rsid w:val="0052202A"/>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9F1"/>
    <w:rsid w:val="00534A56"/>
    <w:rsid w:val="00534AF1"/>
    <w:rsid w:val="00534BB3"/>
    <w:rsid w:val="00534C91"/>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ADD"/>
    <w:rsid w:val="00542B4D"/>
    <w:rsid w:val="00542B51"/>
    <w:rsid w:val="00542B94"/>
    <w:rsid w:val="00542C40"/>
    <w:rsid w:val="00542CC5"/>
    <w:rsid w:val="00542D04"/>
    <w:rsid w:val="00542EA7"/>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A6D"/>
    <w:rsid w:val="00543A7B"/>
    <w:rsid w:val="00543AF8"/>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C8F"/>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2B"/>
    <w:rsid w:val="00564050"/>
    <w:rsid w:val="0056408D"/>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AC"/>
    <w:rsid w:val="00571BF3"/>
    <w:rsid w:val="00571D8A"/>
    <w:rsid w:val="00571F19"/>
    <w:rsid w:val="00571FDA"/>
    <w:rsid w:val="0057208B"/>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3B2"/>
    <w:rsid w:val="005774CA"/>
    <w:rsid w:val="0057753B"/>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07"/>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93"/>
    <w:rsid w:val="005C033B"/>
    <w:rsid w:val="005C0394"/>
    <w:rsid w:val="005C040A"/>
    <w:rsid w:val="005C0457"/>
    <w:rsid w:val="005C0485"/>
    <w:rsid w:val="005C05EB"/>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3D8"/>
    <w:rsid w:val="005C745E"/>
    <w:rsid w:val="005C74C1"/>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2CF"/>
    <w:rsid w:val="005D538E"/>
    <w:rsid w:val="005D53AF"/>
    <w:rsid w:val="005D5412"/>
    <w:rsid w:val="005D548A"/>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D1A"/>
    <w:rsid w:val="005E1D2D"/>
    <w:rsid w:val="005E1E4E"/>
    <w:rsid w:val="005E1EA7"/>
    <w:rsid w:val="005E1F5D"/>
    <w:rsid w:val="005E1F87"/>
    <w:rsid w:val="005E1FAE"/>
    <w:rsid w:val="005E2068"/>
    <w:rsid w:val="005E210D"/>
    <w:rsid w:val="005E215F"/>
    <w:rsid w:val="005E21C7"/>
    <w:rsid w:val="005E21C9"/>
    <w:rsid w:val="005E223B"/>
    <w:rsid w:val="005E2253"/>
    <w:rsid w:val="005E22EA"/>
    <w:rsid w:val="005E2406"/>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8B7"/>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5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7C"/>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6D2"/>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909"/>
    <w:rsid w:val="006979AE"/>
    <w:rsid w:val="00697A7E"/>
    <w:rsid w:val="00697A84"/>
    <w:rsid w:val="00697B0E"/>
    <w:rsid w:val="00697B79"/>
    <w:rsid w:val="00697BAF"/>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0E9"/>
    <w:rsid w:val="006A7132"/>
    <w:rsid w:val="006A71C7"/>
    <w:rsid w:val="006A7251"/>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DB"/>
    <w:rsid w:val="006B3265"/>
    <w:rsid w:val="006B330B"/>
    <w:rsid w:val="006B332B"/>
    <w:rsid w:val="006B3490"/>
    <w:rsid w:val="006B362D"/>
    <w:rsid w:val="006B3636"/>
    <w:rsid w:val="006B367C"/>
    <w:rsid w:val="006B36C3"/>
    <w:rsid w:val="006B36DE"/>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AE4"/>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81"/>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B38"/>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0"/>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2F"/>
    <w:rsid w:val="006E4739"/>
    <w:rsid w:val="006E481A"/>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DE"/>
    <w:rsid w:val="0071481B"/>
    <w:rsid w:val="007148DF"/>
    <w:rsid w:val="007149C1"/>
    <w:rsid w:val="00714A90"/>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873"/>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8D"/>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E2"/>
    <w:rsid w:val="00732934"/>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950"/>
    <w:rsid w:val="007429E1"/>
    <w:rsid w:val="00742A0F"/>
    <w:rsid w:val="00742A8B"/>
    <w:rsid w:val="00742BAD"/>
    <w:rsid w:val="00742BDD"/>
    <w:rsid w:val="00742CF4"/>
    <w:rsid w:val="00742E75"/>
    <w:rsid w:val="00742E7B"/>
    <w:rsid w:val="00742F00"/>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B1"/>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0F"/>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B89"/>
    <w:rsid w:val="00755C11"/>
    <w:rsid w:val="00755C93"/>
    <w:rsid w:val="00755DBE"/>
    <w:rsid w:val="00755F4F"/>
    <w:rsid w:val="00755F88"/>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C95"/>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A8D"/>
    <w:rsid w:val="00775AC4"/>
    <w:rsid w:val="00775B0B"/>
    <w:rsid w:val="00775B5C"/>
    <w:rsid w:val="00775B86"/>
    <w:rsid w:val="00775BDC"/>
    <w:rsid w:val="00775F38"/>
    <w:rsid w:val="00775F6A"/>
    <w:rsid w:val="00775FA5"/>
    <w:rsid w:val="00776112"/>
    <w:rsid w:val="00776152"/>
    <w:rsid w:val="00776174"/>
    <w:rsid w:val="00776195"/>
    <w:rsid w:val="007763DE"/>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5C"/>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C86"/>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1F61"/>
    <w:rsid w:val="007A1FAE"/>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6C"/>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9DC"/>
    <w:rsid w:val="007B6A3B"/>
    <w:rsid w:val="007B6A4F"/>
    <w:rsid w:val="007B6A6C"/>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0FF"/>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8D6"/>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DB5"/>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6A1"/>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1CE"/>
    <w:rsid w:val="007F2245"/>
    <w:rsid w:val="007F23DD"/>
    <w:rsid w:val="007F243B"/>
    <w:rsid w:val="007F2453"/>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52"/>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03"/>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C06"/>
    <w:rsid w:val="00830C75"/>
    <w:rsid w:val="00830D08"/>
    <w:rsid w:val="00830D0F"/>
    <w:rsid w:val="00830D85"/>
    <w:rsid w:val="00830E1B"/>
    <w:rsid w:val="00830EAE"/>
    <w:rsid w:val="00830EBC"/>
    <w:rsid w:val="00830F67"/>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DA4"/>
    <w:rsid w:val="00847E3A"/>
    <w:rsid w:val="00847E5D"/>
    <w:rsid w:val="00847E98"/>
    <w:rsid w:val="00847F8F"/>
    <w:rsid w:val="008500D4"/>
    <w:rsid w:val="008500DF"/>
    <w:rsid w:val="0085015F"/>
    <w:rsid w:val="008501B0"/>
    <w:rsid w:val="008501C0"/>
    <w:rsid w:val="0085043F"/>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9C4"/>
    <w:rsid w:val="00861A86"/>
    <w:rsid w:val="00861AD1"/>
    <w:rsid w:val="00861AEB"/>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1D4"/>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4E5"/>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242"/>
    <w:rsid w:val="00883412"/>
    <w:rsid w:val="0088349F"/>
    <w:rsid w:val="008835F3"/>
    <w:rsid w:val="0088360F"/>
    <w:rsid w:val="00883632"/>
    <w:rsid w:val="008836B6"/>
    <w:rsid w:val="00883848"/>
    <w:rsid w:val="00883890"/>
    <w:rsid w:val="00883D41"/>
    <w:rsid w:val="00883D91"/>
    <w:rsid w:val="00883DA2"/>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B3F"/>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7B7"/>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EC"/>
    <w:rsid w:val="008B7352"/>
    <w:rsid w:val="008B7418"/>
    <w:rsid w:val="008B744E"/>
    <w:rsid w:val="008B7576"/>
    <w:rsid w:val="008B75C6"/>
    <w:rsid w:val="008B7643"/>
    <w:rsid w:val="008B76C5"/>
    <w:rsid w:val="008B7791"/>
    <w:rsid w:val="008B77DF"/>
    <w:rsid w:val="008B78A9"/>
    <w:rsid w:val="008B79EA"/>
    <w:rsid w:val="008B7A4E"/>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B2D"/>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1E4"/>
    <w:rsid w:val="008D1377"/>
    <w:rsid w:val="008D13A0"/>
    <w:rsid w:val="008D13C7"/>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4E94"/>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3B2"/>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DA4"/>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6EE"/>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134"/>
    <w:rsid w:val="00931138"/>
    <w:rsid w:val="00931176"/>
    <w:rsid w:val="00931267"/>
    <w:rsid w:val="009312FE"/>
    <w:rsid w:val="009313CF"/>
    <w:rsid w:val="00931469"/>
    <w:rsid w:val="00931501"/>
    <w:rsid w:val="009315A7"/>
    <w:rsid w:val="0093160B"/>
    <w:rsid w:val="009316F3"/>
    <w:rsid w:val="00931729"/>
    <w:rsid w:val="00931791"/>
    <w:rsid w:val="009317F4"/>
    <w:rsid w:val="009318D0"/>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06C"/>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88"/>
    <w:rsid w:val="0094019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765"/>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9E2"/>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8C"/>
    <w:rsid w:val="009750B1"/>
    <w:rsid w:val="009750EE"/>
    <w:rsid w:val="009751F4"/>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CB4"/>
    <w:rsid w:val="00984D12"/>
    <w:rsid w:val="00984D27"/>
    <w:rsid w:val="00984D75"/>
    <w:rsid w:val="00984E95"/>
    <w:rsid w:val="00984F34"/>
    <w:rsid w:val="00984F9B"/>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3"/>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B58"/>
    <w:rsid w:val="00994C7C"/>
    <w:rsid w:val="00994CF7"/>
    <w:rsid w:val="00994D40"/>
    <w:rsid w:val="00994D50"/>
    <w:rsid w:val="00994D56"/>
    <w:rsid w:val="00994D69"/>
    <w:rsid w:val="00994EB2"/>
    <w:rsid w:val="00994F7B"/>
    <w:rsid w:val="00995044"/>
    <w:rsid w:val="00995047"/>
    <w:rsid w:val="0099507A"/>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14"/>
    <w:rsid w:val="009A1032"/>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3D5"/>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835"/>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4E4"/>
    <w:rsid w:val="009D15A2"/>
    <w:rsid w:val="009D15A6"/>
    <w:rsid w:val="009D15F9"/>
    <w:rsid w:val="009D16B7"/>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E40"/>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7F"/>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E6A"/>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45"/>
    <w:rsid w:val="00A066CD"/>
    <w:rsid w:val="00A06852"/>
    <w:rsid w:val="00A0686B"/>
    <w:rsid w:val="00A06994"/>
    <w:rsid w:val="00A069D3"/>
    <w:rsid w:val="00A06A12"/>
    <w:rsid w:val="00A06A38"/>
    <w:rsid w:val="00A06A7B"/>
    <w:rsid w:val="00A06AD3"/>
    <w:rsid w:val="00A06BE4"/>
    <w:rsid w:val="00A06C61"/>
    <w:rsid w:val="00A06CFA"/>
    <w:rsid w:val="00A06D3A"/>
    <w:rsid w:val="00A06D92"/>
    <w:rsid w:val="00A06E9D"/>
    <w:rsid w:val="00A0711C"/>
    <w:rsid w:val="00A0721C"/>
    <w:rsid w:val="00A07377"/>
    <w:rsid w:val="00A073DA"/>
    <w:rsid w:val="00A073E0"/>
    <w:rsid w:val="00A0742D"/>
    <w:rsid w:val="00A0745B"/>
    <w:rsid w:val="00A07468"/>
    <w:rsid w:val="00A074DC"/>
    <w:rsid w:val="00A07601"/>
    <w:rsid w:val="00A076E1"/>
    <w:rsid w:val="00A076EA"/>
    <w:rsid w:val="00A0771B"/>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927"/>
    <w:rsid w:val="00A13AB9"/>
    <w:rsid w:val="00A13AD5"/>
    <w:rsid w:val="00A13CD5"/>
    <w:rsid w:val="00A13DD5"/>
    <w:rsid w:val="00A13E78"/>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A7"/>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6C"/>
    <w:rsid w:val="00A24396"/>
    <w:rsid w:val="00A24410"/>
    <w:rsid w:val="00A24532"/>
    <w:rsid w:val="00A24578"/>
    <w:rsid w:val="00A245AE"/>
    <w:rsid w:val="00A24664"/>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B2"/>
    <w:rsid w:val="00A41FD0"/>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247"/>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719"/>
    <w:rsid w:val="00A517CE"/>
    <w:rsid w:val="00A5184C"/>
    <w:rsid w:val="00A51971"/>
    <w:rsid w:val="00A519BC"/>
    <w:rsid w:val="00A51C9A"/>
    <w:rsid w:val="00A51D32"/>
    <w:rsid w:val="00A51E7B"/>
    <w:rsid w:val="00A51F04"/>
    <w:rsid w:val="00A51F28"/>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3F"/>
    <w:rsid w:val="00A638D1"/>
    <w:rsid w:val="00A639BA"/>
    <w:rsid w:val="00A63A65"/>
    <w:rsid w:val="00A63AF9"/>
    <w:rsid w:val="00A63B3A"/>
    <w:rsid w:val="00A63C84"/>
    <w:rsid w:val="00A63D43"/>
    <w:rsid w:val="00A6417E"/>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507"/>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3F"/>
    <w:rsid w:val="00A92640"/>
    <w:rsid w:val="00A926E0"/>
    <w:rsid w:val="00A926F8"/>
    <w:rsid w:val="00A92763"/>
    <w:rsid w:val="00A92A09"/>
    <w:rsid w:val="00A92A21"/>
    <w:rsid w:val="00A92ABF"/>
    <w:rsid w:val="00A92AF3"/>
    <w:rsid w:val="00A92B9E"/>
    <w:rsid w:val="00A92C19"/>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24"/>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1D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17"/>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17"/>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56"/>
    <w:rsid w:val="00AE378F"/>
    <w:rsid w:val="00AE3798"/>
    <w:rsid w:val="00AE37F0"/>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4F"/>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7FE"/>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12"/>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4CE"/>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48"/>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68"/>
    <w:rsid w:val="00BB26AD"/>
    <w:rsid w:val="00BB285C"/>
    <w:rsid w:val="00BB28BD"/>
    <w:rsid w:val="00BB294B"/>
    <w:rsid w:val="00BB298F"/>
    <w:rsid w:val="00BB2A1A"/>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820"/>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8CF"/>
    <w:rsid w:val="00BB7914"/>
    <w:rsid w:val="00BB7928"/>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11"/>
    <w:rsid w:val="00BD035C"/>
    <w:rsid w:val="00BD046F"/>
    <w:rsid w:val="00BD049B"/>
    <w:rsid w:val="00BD050F"/>
    <w:rsid w:val="00BD056A"/>
    <w:rsid w:val="00BD05BD"/>
    <w:rsid w:val="00BD06D0"/>
    <w:rsid w:val="00BD07C1"/>
    <w:rsid w:val="00BD0982"/>
    <w:rsid w:val="00BD09A7"/>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216"/>
    <w:rsid w:val="00C1734C"/>
    <w:rsid w:val="00C17470"/>
    <w:rsid w:val="00C17631"/>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70B"/>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69"/>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C4"/>
    <w:rsid w:val="00C47229"/>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5B8"/>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4B4"/>
    <w:rsid w:val="00C655DC"/>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904"/>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DA"/>
    <w:rsid w:val="00C9025D"/>
    <w:rsid w:val="00C903CA"/>
    <w:rsid w:val="00C90432"/>
    <w:rsid w:val="00C9049A"/>
    <w:rsid w:val="00C90516"/>
    <w:rsid w:val="00C906A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32"/>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91A"/>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D36"/>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18F"/>
    <w:rsid w:val="00CF71D7"/>
    <w:rsid w:val="00CF722D"/>
    <w:rsid w:val="00CF72A2"/>
    <w:rsid w:val="00CF731D"/>
    <w:rsid w:val="00CF73EC"/>
    <w:rsid w:val="00CF74F1"/>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C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EC"/>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74A"/>
    <w:rsid w:val="00D30854"/>
    <w:rsid w:val="00D3089A"/>
    <w:rsid w:val="00D3098B"/>
    <w:rsid w:val="00D30A1E"/>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0C4"/>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6A"/>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888"/>
    <w:rsid w:val="00D7395F"/>
    <w:rsid w:val="00D7396F"/>
    <w:rsid w:val="00D73D04"/>
    <w:rsid w:val="00D73DBB"/>
    <w:rsid w:val="00D73E1D"/>
    <w:rsid w:val="00D73EA6"/>
    <w:rsid w:val="00D73EAD"/>
    <w:rsid w:val="00D73F88"/>
    <w:rsid w:val="00D7401C"/>
    <w:rsid w:val="00D74192"/>
    <w:rsid w:val="00D74294"/>
    <w:rsid w:val="00D742D2"/>
    <w:rsid w:val="00D74362"/>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746"/>
    <w:rsid w:val="00D847E7"/>
    <w:rsid w:val="00D84850"/>
    <w:rsid w:val="00D848CD"/>
    <w:rsid w:val="00D84908"/>
    <w:rsid w:val="00D849CE"/>
    <w:rsid w:val="00D84A16"/>
    <w:rsid w:val="00D84A7D"/>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20C8"/>
    <w:rsid w:val="00D9218C"/>
    <w:rsid w:val="00D921E1"/>
    <w:rsid w:val="00D924A2"/>
    <w:rsid w:val="00D924A5"/>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F20"/>
    <w:rsid w:val="00DA4FD7"/>
    <w:rsid w:val="00DA5149"/>
    <w:rsid w:val="00DA51D5"/>
    <w:rsid w:val="00DA5234"/>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58"/>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331"/>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E7FE2"/>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88"/>
    <w:rsid w:val="00DF3E0E"/>
    <w:rsid w:val="00DF3E4D"/>
    <w:rsid w:val="00DF3E90"/>
    <w:rsid w:val="00DF3ECF"/>
    <w:rsid w:val="00DF3EDD"/>
    <w:rsid w:val="00DF3F27"/>
    <w:rsid w:val="00DF3F81"/>
    <w:rsid w:val="00DF3FEC"/>
    <w:rsid w:val="00DF407F"/>
    <w:rsid w:val="00DF40BA"/>
    <w:rsid w:val="00DF4192"/>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52"/>
    <w:rsid w:val="00DF7897"/>
    <w:rsid w:val="00DF78BD"/>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B9"/>
    <w:rsid w:val="00E13AF4"/>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DC0"/>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38D"/>
    <w:rsid w:val="00E26586"/>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18"/>
    <w:rsid w:val="00E2758B"/>
    <w:rsid w:val="00E2763D"/>
    <w:rsid w:val="00E2764A"/>
    <w:rsid w:val="00E27672"/>
    <w:rsid w:val="00E276D6"/>
    <w:rsid w:val="00E27742"/>
    <w:rsid w:val="00E27959"/>
    <w:rsid w:val="00E2796D"/>
    <w:rsid w:val="00E27ACF"/>
    <w:rsid w:val="00E27B17"/>
    <w:rsid w:val="00E27CE9"/>
    <w:rsid w:val="00E27E40"/>
    <w:rsid w:val="00E27ED7"/>
    <w:rsid w:val="00E27FA2"/>
    <w:rsid w:val="00E30067"/>
    <w:rsid w:val="00E3012B"/>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E"/>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E04"/>
    <w:rsid w:val="00E47F00"/>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A8"/>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8FE"/>
    <w:rsid w:val="00E66949"/>
    <w:rsid w:val="00E669AE"/>
    <w:rsid w:val="00E669CA"/>
    <w:rsid w:val="00E66A73"/>
    <w:rsid w:val="00E66A95"/>
    <w:rsid w:val="00E66C6B"/>
    <w:rsid w:val="00E66CD3"/>
    <w:rsid w:val="00E66CFC"/>
    <w:rsid w:val="00E66D5F"/>
    <w:rsid w:val="00E66DE9"/>
    <w:rsid w:val="00E66E4C"/>
    <w:rsid w:val="00E67010"/>
    <w:rsid w:val="00E6705B"/>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16C"/>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712"/>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4F90"/>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E8D"/>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06"/>
    <w:rsid w:val="00E97BF6"/>
    <w:rsid w:val="00E97BF7"/>
    <w:rsid w:val="00E97C89"/>
    <w:rsid w:val="00E97D59"/>
    <w:rsid w:val="00E97EA3"/>
    <w:rsid w:val="00E97EBE"/>
    <w:rsid w:val="00E97EDC"/>
    <w:rsid w:val="00E97EE0"/>
    <w:rsid w:val="00E97F5C"/>
    <w:rsid w:val="00EA0003"/>
    <w:rsid w:val="00EA00B7"/>
    <w:rsid w:val="00EA0103"/>
    <w:rsid w:val="00EA0209"/>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84"/>
    <w:rsid w:val="00EA2BF7"/>
    <w:rsid w:val="00EA2CB9"/>
    <w:rsid w:val="00EA2E39"/>
    <w:rsid w:val="00EA2E84"/>
    <w:rsid w:val="00EA2E97"/>
    <w:rsid w:val="00EA2EFC"/>
    <w:rsid w:val="00EA2FBA"/>
    <w:rsid w:val="00EA2FD0"/>
    <w:rsid w:val="00EA300E"/>
    <w:rsid w:val="00EA30DF"/>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3B4"/>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90"/>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48"/>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2FF6"/>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05F"/>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D7"/>
    <w:rsid w:val="00F407FE"/>
    <w:rsid w:val="00F408D5"/>
    <w:rsid w:val="00F40960"/>
    <w:rsid w:val="00F409D8"/>
    <w:rsid w:val="00F40A8C"/>
    <w:rsid w:val="00F40B50"/>
    <w:rsid w:val="00F40B58"/>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18"/>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DEB"/>
    <w:rsid w:val="00F54E02"/>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9D1"/>
    <w:rsid w:val="00F74A14"/>
    <w:rsid w:val="00F74A75"/>
    <w:rsid w:val="00F74B0E"/>
    <w:rsid w:val="00F74BF0"/>
    <w:rsid w:val="00F74C00"/>
    <w:rsid w:val="00F74C45"/>
    <w:rsid w:val="00F74C8C"/>
    <w:rsid w:val="00F74E4A"/>
    <w:rsid w:val="00F74E88"/>
    <w:rsid w:val="00F74F50"/>
    <w:rsid w:val="00F75148"/>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8B"/>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D2E"/>
    <w:rsid w:val="00F85F61"/>
    <w:rsid w:val="00F86061"/>
    <w:rsid w:val="00F8609B"/>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19"/>
    <w:rsid w:val="00FA4332"/>
    <w:rsid w:val="00FA4334"/>
    <w:rsid w:val="00FA4353"/>
    <w:rsid w:val="00FA4366"/>
    <w:rsid w:val="00FA43BF"/>
    <w:rsid w:val="00FA43C7"/>
    <w:rsid w:val="00FA43F2"/>
    <w:rsid w:val="00FA4405"/>
    <w:rsid w:val="00FA4413"/>
    <w:rsid w:val="00FA453F"/>
    <w:rsid w:val="00FA46C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23D"/>
    <w:rsid w:val="00FE42D7"/>
    <w:rsid w:val="00FE4502"/>
    <w:rsid w:val="00FE4560"/>
    <w:rsid w:val="00FE4572"/>
    <w:rsid w:val="00FE45CA"/>
    <w:rsid w:val="00FE4664"/>
    <w:rsid w:val="00FE47E2"/>
    <w:rsid w:val="00FE48DC"/>
    <w:rsid w:val="00FE4910"/>
    <w:rsid w:val="00FE493E"/>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0C"/>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7D7"/>
    <w:rsid w:val="00FF6811"/>
    <w:rsid w:val="00FF68A7"/>
    <w:rsid w:val="00FF68D6"/>
    <w:rsid w:val="00FF6937"/>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12121</TotalTime>
  <Pages>4</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2502</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1191</cp:revision>
  <cp:lastPrinted>2009-02-06T05:36:00Z</cp:lastPrinted>
  <dcterms:created xsi:type="dcterms:W3CDTF">2024-01-07T13:43:00Z</dcterms:created>
  <dcterms:modified xsi:type="dcterms:W3CDTF">2024-01-25T22:29:00Z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