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32" w:rsidRPr="00C90E9C" w:rsidRDefault="00C90E9C" w:rsidP="00C90E9C">
      <w:r w:rsidRPr="009041FA">
        <w:rPr>
          <w:rFonts w:ascii="Times New Roman" w:hAnsi="Times New Roman" w:cs="Times New Roman"/>
          <w:b/>
          <w:sz w:val="24"/>
          <w:szCs w:val="24"/>
        </w:rPr>
        <w:t>Ковалюк Андрій Володимирович</w:t>
      </w:r>
      <w:r w:rsidRPr="009041FA">
        <w:rPr>
          <w:rFonts w:ascii="Times New Roman" w:eastAsia="Times New Roman" w:hAnsi="Times New Roman" w:cs="Times New Roman"/>
          <w:sz w:val="24"/>
          <w:szCs w:val="24"/>
          <w:lang w:eastAsia="ru-RU"/>
        </w:rPr>
        <w:t xml:space="preserve">, </w:t>
      </w:r>
      <w:r w:rsidRPr="009041FA">
        <w:rPr>
          <w:rFonts w:ascii="Times New Roman" w:hAnsi="Times New Roman" w:cs="Times New Roman"/>
          <w:sz w:val="24"/>
          <w:szCs w:val="24"/>
        </w:rPr>
        <w:t>викладач медичного коледжу Івано-Франківського національного медичного університету</w:t>
      </w:r>
      <w:r w:rsidRPr="009041FA">
        <w:rPr>
          <w:rFonts w:ascii="Times New Roman" w:eastAsia="Times New Roman" w:hAnsi="Times New Roman" w:cs="Times New Roman"/>
          <w:sz w:val="24"/>
          <w:szCs w:val="24"/>
          <w:lang w:eastAsia="ru-RU"/>
        </w:rPr>
        <w:t xml:space="preserve"> МОЗ України. Назва дисертації: </w:t>
      </w:r>
      <w:r w:rsidRPr="009041FA">
        <w:rPr>
          <w:rFonts w:ascii="Times New Roman" w:hAnsi="Times New Roman" w:cs="Times New Roman"/>
          <w:sz w:val="24"/>
          <w:szCs w:val="24"/>
        </w:rPr>
        <w:t>«Обгрунтування та вдосконалення діагностики та методів ортопедичного лікування зубощелепних деформацій у хворих з дефектами зубних рядів»</w:t>
      </w:r>
      <w:r w:rsidRPr="009041FA">
        <w:rPr>
          <w:rFonts w:ascii="Times New Roman" w:eastAsia="Times New Roman" w:hAnsi="Times New Roman" w:cs="Times New Roman"/>
          <w:sz w:val="24"/>
          <w:szCs w:val="24"/>
          <w:lang w:eastAsia="ru-RU"/>
        </w:rPr>
        <w:t xml:space="preserve">. Шифр та назва спеціальності – 14.01.22 – стоматологія. Спецрада Д </w:t>
      </w:r>
      <w:r w:rsidRPr="009041FA">
        <w:rPr>
          <w:rFonts w:ascii="Times New Roman" w:hAnsi="Times New Roman" w:cs="Times New Roman"/>
          <w:sz w:val="24"/>
          <w:szCs w:val="24"/>
        </w:rPr>
        <w:t>20.601.01</w:t>
      </w:r>
      <w:r w:rsidRPr="009041FA">
        <w:rPr>
          <w:rFonts w:ascii="Times New Roman" w:eastAsia="Times New Roman" w:hAnsi="Times New Roman" w:cs="Times New Roman"/>
          <w:sz w:val="24"/>
          <w:szCs w:val="24"/>
          <w:lang w:eastAsia="ru-RU"/>
        </w:rPr>
        <w:t xml:space="preserve"> </w:t>
      </w:r>
      <w:r w:rsidRPr="009041FA">
        <w:rPr>
          <w:rFonts w:ascii="Times New Roman" w:hAnsi="Times New Roman" w:cs="Times New Roman"/>
          <w:sz w:val="24"/>
          <w:szCs w:val="24"/>
        </w:rPr>
        <w:t>Івано-Франківського національного медичного університету</w:t>
      </w:r>
    </w:p>
    <w:sectPr w:rsidR="00C47332" w:rsidRPr="00C90E9C"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9C5" w:rsidRDefault="00D669C5">
      <w:pPr>
        <w:spacing w:after="0" w:line="240" w:lineRule="auto"/>
      </w:pPr>
      <w:r>
        <w:separator/>
      </w:r>
    </w:p>
  </w:endnote>
  <w:endnote w:type="continuationSeparator" w:id="0">
    <w:p w:rsidR="00D669C5" w:rsidRDefault="00D66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9C5" w:rsidRDefault="00D669C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9C5" w:rsidRDefault="00D669C5">
                <w:pPr>
                  <w:spacing w:line="240" w:lineRule="auto"/>
                </w:pPr>
                <w:fldSimple w:instr=" PAGE \* MERGEFORMAT ">
                  <w:r w:rsidR="00C90E9C" w:rsidRPr="00C90E9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9C5" w:rsidRDefault="00D669C5"/>
    <w:p w:rsidR="00D669C5" w:rsidRDefault="00D669C5"/>
    <w:p w:rsidR="00D669C5" w:rsidRDefault="00D669C5"/>
    <w:p w:rsidR="00D669C5" w:rsidRDefault="00D669C5"/>
    <w:p w:rsidR="00D669C5" w:rsidRDefault="00D669C5"/>
    <w:p w:rsidR="00D669C5" w:rsidRDefault="00D669C5"/>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9C5" w:rsidRDefault="00D669C5">
                  <w:pPr>
                    <w:spacing w:line="240" w:lineRule="auto"/>
                  </w:pPr>
                  <w:fldSimple w:instr=" PAGE \* MERGEFORMAT ">
                    <w:r w:rsidRPr="008E6EB2">
                      <w:rPr>
                        <w:rStyle w:val="afffff9"/>
                        <w:b w:val="0"/>
                        <w:bCs w:val="0"/>
                        <w:noProof/>
                      </w:rPr>
                      <w:t>166</w:t>
                    </w:r>
                  </w:fldSimple>
                </w:p>
              </w:txbxContent>
            </v:textbox>
            <w10:wrap anchorx="page" anchory="page"/>
          </v:shape>
        </w:pict>
      </w:r>
    </w:p>
    <w:p w:rsidR="00D669C5" w:rsidRDefault="00D669C5"/>
    <w:p w:rsidR="00D669C5" w:rsidRDefault="00D669C5"/>
    <w:p w:rsidR="00D669C5" w:rsidRDefault="00D669C5">
      <w:pPr>
        <w:rPr>
          <w:sz w:val="2"/>
          <w:szCs w:val="2"/>
        </w:rPr>
      </w:pPr>
      <w:r w:rsidRPr="000F76B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9C5" w:rsidRDefault="00D669C5"/>
              </w:txbxContent>
            </v:textbox>
            <w10:wrap anchorx="page" anchory="page"/>
          </v:shape>
        </w:pict>
      </w:r>
    </w:p>
    <w:p w:rsidR="00D669C5" w:rsidRDefault="00D669C5"/>
    <w:p w:rsidR="00D669C5" w:rsidRDefault="00D669C5">
      <w:pPr>
        <w:rPr>
          <w:sz w:val="2"/>
          <w:szCs w:val="2"/>
        </w:rPr>
      </w:pPr>
    </w:p>
    <w:p w:rsidR="00D669C5" w:rsidRDefault="00D669C5"/>
    <w:p w:rsidR="00D669C5" w:rsidRDefault="00D669C5">
      <w:pPr>
        <w:spacing w:after="0" w:line="240" w:lineRule="auto"/>
      </w:pPr>
    </w:p>
  </w:footnote>
  <w:footnote w:type="continuationSeparator" w:id="0">
    <w:p w:rsidR="00D669C5" w:rsidRDefault="00D66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D669C5" w:rsidRDefault="00D669C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669C5" w:rsidRDefault="00D669C5"/>
            </w:txbxContent>
          </v:textbox>
          <w10:wrap anchorx="page" anchory="page"/>
        </v:shape>
      </w:pict>
    </w:r>
  </w:p>
  <w:p w:rsidR="00D669C5" w:rsidRPr="005856C0" w:rsidRDefault="00D669C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DA5A93"/>
    <w:multiLevelType w:val="multilevel"/>
    <w:tmpl w:val="F9A25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06A64"/>
    <w:multiLevelType w:val="multilevel"/>
    <w:tmpl w:val="7548D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5ED6ABA"/>
    <w:multiLevelType w:val="multilevel"/>
    <w:tmpl w:val="3B4E74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1BD85F3F"/>
    <w:multiLevelType w:val="multilevel"/>
    <w:tmpl w:val="5D3C6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0C55AF"/>
    <w:multiLevelType w:val="multilevel"/>
    <w:tmpl w:val="AA70032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09114ED"/>
    <w:multiLevelType w:val="multilevel"/>
    <w:tmpl w:val="1E7A7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E51029"/>
    <w:multiLevelType w:val="multilevel"/>
    <w:tmpl w:val="5A9225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844E0F"/>
    <w:multiLevelType w:val="multilevel"/>
    <w:tmpl w:val="985A1D3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3">
    <w:nsid w:val="31037FA4"/>
    <w:multiLevelType w:val="multilevel"/>
    <w:tmpl w:val="F06E6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7A85844"/>
    <w:multiLevelType w:val="multilevel"/>
    <w:tmpl w:val="BCB8859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2928A1"/>
    <w:multiLevelType w:val="multilevel"/>
    <w:tmpl w:val="E6F290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7">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8">
    <w:nsid w:val="565F54B4"/>
    <w:multiLevelType w:val="multilevel"/>
    <w:tmpl w:val="A6F8F87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7E40EB9"/>
    <w:multiLevelType w:val="multilevel"/>
    <w:tmpl w:val="04988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A456563"/>
    <w:multiLevelType w:val="multilevel"/>
    <w:tmpl w:val="ACC0C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A946A3"/>
    <w:multiLevelType w:val="multilevel"/>
    <w:tmpl w:val="58C27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C07948"/>
    <w:multiLevelType w:val="multilevel"/>
    <w:tmpl w:val="0E6C8B3A"/>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5787E2B"/>
    <w:multiLevelType w:val="multilevel"/>
    <w:tmpl w:val="23B425FC"/>
    <w:lvl w:ilvl="0">
      <w:start w:val="1"/>
      <w:numFmt w:val="decimal"/>
      <w:lvlText w:val="3.6.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8144BB"/>
    <w:multiLevelType w:val="multilevel"/>
    <w:tmpl w:val="1612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B772FC"/>
    <w:multiLevelType w:val="multilevel"/>
    <w:tmpl w:val="D9788B4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7C25F4"/>
    <w:multiLevelType w:val="multilevel"/>
    <w:tmpl w:val="97761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8C5948"/>
    <w:multiLevelType w:val="multilevel"/>
    <w:tmpl w:val="D698305C"/>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FB3FEB"/>
    <w:multiLevelType w:val="multilevel"/>
    <w:tmpl w:val="CEF6349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72105D"/>
    <w:multiLevelType w:val="multilevel"/>
    <w:tmpl w:val="E190F7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146EFA"/>
    <w:multiLevelType w:val="multilevel"/>
    <w:tmpl w:val="97C625E4"/>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511D2A"/>
    <w:multiLevelType w:val="multilevel"/>
    <w:tmpl w:val="1E7A86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2E0109"/>
    <w:multiLevelType w:val="multilevel"/>
    <w:tmpl w:val="CBEA57B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BB3C83"/>
    <w:multiLevelType w:val="multilevel"/>
    <w:tmpl w:val="49BE55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1"/>
  </w:num>
  <w:num w:numId="7">
    <w:abstractNumId w:val="112"/>
  </w:num>
  <w:num w:numId="8">
    <w:abstractNumId w:val="88"/>
  </w:num>
  <w:num w:numId="9">
    <w:abstractNumId w:val="110"/>
  </w:num>
  <w:num w:numId="10">
    <w:abstractNumId w:val="107"/>
  </w:num>
  <w:num w:numId="11">
    <w:abstractNumId w:val="102"/>
  </w:num>
  <w:num w:numId="12">
    <w:abstractNumId w:val="103"/>
  </w:num>
  <w:num w:numId="13">
    <w:abstractNumId w:val="95"/>
  </w:num>
  <w:num w:numId="14">
    <w:abstractNumId w:val="84"/>
  </w:num>
  <w:num w:numId="15">
    <w:abstractNumId w:val="94"/>
  </w:num>
  <w:num w:numId="16">
    <w:abstractNumId w:val="106"/>
  </w:num>
  <w:num w:numId="17">
    <w:abstractNumId w:val="74"/>
  </w:num>
  <w:num w:numId="18">
    <w:abstractNumId w:val="82"/>
  </w:num>
  <w:num w:numId="19">
    <w:abstractNumId w:val="104"/>
  </w:num>
  <w:num w:numId="20">
    <w:abstractNumId w:val="109"/>
  </w:num>
  <w:num w:numId="21">
    <w:abstractNumId w:val="98"/>
  </w:num>
  <w:num w:numId="22">
    <w:abstractNumId w:val="91"/>
  </w:num>
  <w:num w:numId="23">
    <w:abstractNumId w:val="87"/>
  </w:num>
  <w:num w:numId="24">
    <w:abstractNumId w:val="113"/>
  </w:num>
  <w:num w:numId="25">
    <w:abstractNumId w:val="108"/>
  </w:num>
  <w:num w:numId="26">
    <w:abstractNumId w:val="105"/>
  </w:num>
  <w:num w:numId="27">
    <w:abstractNumId w:val="93"/>
  </w:num>
  <w:num w:numId="28">
    <w:abstractNumId w:val="90"/>
  </w:num>
  <w:num w:numId="29">
    <w:abstractNumId w:val="100"/>
  </w:num>
  <w:num w:numId="30">
    <w:abstractNumId w:val="99"/>
  </w:num>
  <w:num w:numId="31">
    <w:abstractNumId w:val="89"/>
  </w:num>
  <w:num w:numId="32">
    <w:abstractNumId w:val="10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A8A70-C856-49EF-AA21-79E219F6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2020-09-21T08:23:00Z</dcterms:created>
  <dcterms:modified xsi:type="dcterms:W3CDTF">2020-09-21T08:36:00Z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