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Стогній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Оксана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Володимирівна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тимчасово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працює</w:t>
      </w:r>
      <w:r w:rsidRPr="00F91EF0">
        <w:rPr>
          <w:rFonts w:ascii="Verdana" w:eastAsia="Times New Roman" w:hAnsi="Verdana" w:cs="Times New Roman"/>
          <w:color w:val="000000"/>
          <w:kern w:val="0"/>
          <w:sz w:val="24"/>
          <w:szCs w:val="24"/>
          <w:lang w:eastAsia="ru-RU"/>
        </w:rPr>
        <w:t>: &amp;laquo;</w:t>
      </w:r>
      <w:r w:rsidRPr="00F91EF0">
        <w:rPr>
          <w:rFonts w:ascii="Verdana" w:eastAsia="Times New Roman" w:hAnsi="Verdana" w:cs="Times New Roman" w:hint="eastAsia"/>
          <w:color w:val="000000"/>
          <w:kern w:val="0"/>
          <w:sz w:val="24"/>
          <w:szCs w:val="24"/>
          <w:lang w:eastAsia="ru-RU"/>
        </w:rPr>
        <w:t>Експериментальна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Сильвестра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&amp;raquo; (10.01.01 - </w:t>
      </w:r>
      <w:r w:rsidRPr="00F91EF0">
        <w:rPr>
          <w:rFonts w:ascii="Verdana" w:eastAsia="Times New Roman" w:hAnsi="Verdana" w:cs="Times New Roman" w:hint="eastAsia"/>
          <w:color w:val="000000"/>
          <w:kern w:val="0"/>
          <w:sz w:val="24"/>
          <w:szCs w:val="24"/>
          <w:lang w:eastAsia="ru-RU"/>
        </w:rPr>
        <w:t>українська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Спецрада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w:t>
      </w:r>
      <w:r w:rsidRPr="00F91EF0">
        <w:rPr>
          <w:rFonts w:ascii="Verdana" w:eastAsia="Times New Roman" w:hAnsi="Verdana" w:cs="Times New Roman"/>
          <w:color w:val="000000"/>
          <w:kern w:val="0"/>
          <w:sz w:val="24"/>
          <w:szCs w:val="24"/>
          <w:lang w:eastAsia="ru-RU"/>
        </w:rPr>
        <w:t xml:space="preserve"> 26.001.15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Київському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національному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університеті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імені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Тараса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Шевченка</w:t>
      </w:r>
    </w:p>
    <w:p w:rsidR="00F91EF0" w:rsidRPr="00F91EF0" w:rsidRDefault="00F91EF0" w:rsidP="00F91EF0">
      <w:pPr>
        <w:rPr>
          <w:rFonts w:ascii="Verdana" w:eastAsia="Times New Roman" w:hAnsi="Verdana" w:cs="Times New Roman"/>
          <w:color w:val="000000"/>
          <w:kern w:val="0"/>
          <w:sz w:val="24"/>
          <w:szCs w:val="24"/>
          <w:lang w:eastAsia="ru-RU"/>
        </w:rPr>
      </w:pPr>
    </w:p>
    <w:p w:rsidR="00F91EF0" w:rsidRPr="00F91EF0" w:rsidRDefault="00F91EF0" w:rsidP="00F91EF0">
      <w:pPr>
        <w:rPr>
          <w:rFonts w:ascii="Verdana" w:eastAsia="Times New Roman" w:hAnsi="Verdana" w:cs="Times New Roman"/>
          <w:color w:val="000000"/>
          <w:kern w:val="0"/>
          <w:sz w:val="24"/>
          <w:szCs w:val="24"/>
          <w:lang w:eastAsia="ru-RU"/>
        </w:rPr>
      </w:pPr>
    </w:p>
    <w:p w:rsidR="00F91EF0" w:rsidRPr="00F91EF0" w:rsidRDefault="00F91EF0" w:rsidP="00F91EF0">
      <w:pPr>
        <w:rPr>
          <w:rFonts w:ascii="Verdana" w:eastAsia="Times New Roman" w:hAnsi="Verdana" w:cs="Times New Roman"/>
          <w:color w:val="000000"/>
          <w:kern w:val="0"/>
          <w:sz w:val="24"/>
          <w:szCs w:val="24"/>
          <w:lang w:eastAsia="ru-RU"/>
        </w:rPr>
      </w:pP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МІНІСТЕРСТВО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ОСВІТИ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КИЇВСЬКИЙ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НАЦІОНАЛЬНИЙ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УНІВЕРСИТЕТ</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ІМЕНІ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ТАРАСА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ШЕВЧЕНКА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правах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рукопису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СТОГНІЙ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ОКСАНА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ВОЛОДИМИРІВНА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УДК</w:t>
      </w:r>
      <w:r w:rsidRPr="00F91EF0">
        <w:rPr>
          <w:rFonts w:ascii="Verdana" w:eastAsia="Times New Roman" w:hAnsi="Verdana" w:cs="Times New Roman"/>
          <w:color w:val="000000"/>
          <w:kern w:val="0"/>
          <w:sz w:val="24"/>
          <w:szCs w:val="24"/>
          <w:lang w:eastAsia="ru-RU"/>
        </w:rPr>
        <w:t>: 821.161.2</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Яричевський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ЕКСПЕРИМЕНТАЛЬНА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СИЛЬВЕСТРА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10.01.01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ДИСЕРТАЦІЯ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здобуття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ступеня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кандидата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філологічних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Науковий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керівник</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кандидат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філологічних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професор</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Гаєвська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Надія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Марківна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2016</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2</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ЗМІСТ</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ВСТУП</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4</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Положення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виносяться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захист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11</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ТЕОРЕТИЧНІ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АСПЕКТИ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12</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1.1. </w:t>
      </w:r>
      <w:r w:rsidRPr="00F91EF0">
        <w:rPr>
          <w:rFonts w:ascii="Verdana" w:eastAsia="Times New Roman" w:hAnsi="Verdana" w:cs="Times New Roman" w:hint="eastAsia"/>
          <w:color w:val="000000"/>
          <w:kern w:val="0"/>
          <w:sz w:val="24"/>
          <w:szCs w:val="24"/>
          <w:lang w:eastAsia="ru-RU"/>
        </w:rPr>
        <w:t>Наративна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класифікаційний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критерій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12</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1.2. </w:t>
      </w:r>
      <w:r w:rsidRPr="00F91EF0">
        <w:rPr>
          <w:rFonts w:ascii="Verdana" w:eastAsia="Times New Roman" w:hAnsi="Verdana" w:cs="Times New Roman" w:hint="eastAsia"/>
          <w:color w:val="000000"/>
          <w:kern w:val="0"/>
          <w:sz w:val="24"/>
          <w:szCs w:val="24"/>
          <w:lang w:eastAsia="ru-RU"/>
        </w:rPr>
        <w:t>Між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традицією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новаторством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проблема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експерименту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24</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Висновки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першого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розділу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37</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СИЛЬВЕСТР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КОНТЕКСТІ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ЛІТЕРАТУРНОГО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ПЕРІОДУ</w:t>
      </w:r>
      <w:r w:rsidRPr="00F91EF0">
        <w:rPr>
          <w:rFonts w:ascii="Verdana" w:eastAsia="Times New Roman" w:hAnsi="Verdana" w:cs="Times New Roman"/>
          <w:color w:val="000000"/>
          <w:kern w:val="0"/>
          <w:sz w:val="24"/>
          <w:szCs w:val="24"/>
          <w:lang w:eastAsia="ru-RU"/>
        </w:rPr>
        <w:t xml:space="preserve"> FIN DE SIECLE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40</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2.1. </w:t>
      </w:r>
      <w:r w:rsidRPr="00F91EF0">
        <w:rPr>
          <w:rFonts w:ascii="Verdana" w:eastAsia="Times New Roman" w:hAnsi="Verdana" w:cs="Times New Roman" w:hint="eastAsia"/>
          <w:color w:val="000000"/>
          <w:kern w:val="0"/>
          <w:sz w:val="24"/>
          <w:szCs w:val="24"/>
          <w:lang w:eastAsia="ru-RU"/>
        </w:rPr>
        <w:t>Критична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рецепція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40</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2.2. C</w:t>
      </w:r>
      <w:r w:rsidRPr="00F91EF0">
        <w:rPr>
          <w:rFonts w:ascii="Verdana" w:eastAsia="Times New Roman" w:hAnsi="Verdana" w:cs="Times New Roman" w:hint="eastAsia"/>
          <w:color w:val="000000"/>
          <w:kern w:val="0"/>
          <w:sz w:val="24"/>
          <w:szCs w:val="24"/>
          <w:lang w:eastAsia="ru-RU"/>
        </w:rPr>
        <w:t>ецесійний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психотип</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зламі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епох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помежів’ї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культур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47</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Висновки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другого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розділу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63</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ІІІ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ТРАНСФОРМАЦІЙНІ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НОВЕЛІСТИКИ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СИЛЬВЕСТРА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ТИПИ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65</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3.1. </w:t>
      </w:r>
      <w:r w:rsidRPr="00F91EF0">
        <w:rPr>
          <w:rFonts w:ascii="Verdana" w:eastAsia="Times New Roman" w:hAnsi="Verdana" w:cs="Times New Roman" w:hint="eastAsia"/>
          <w:color w:val="000000"/>
          <w:kern w:val="0"/>
          <w:sz w:val="24"/>
          <w:szCs w:val="24"/>
          <w:lang w:eastAsia="ru-RU"/>
        </w:rPr>
        <w:t>Наративна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65</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3.2. </w:t>
      </w:r>
      <w:r w:rsidRPr="00F91EF0">
        <w:rPr>
          <w:rFonts w:ascii="Verdana" w:eastAsia="Times New Roman" w:hAnsi="Verdana" w:cs="Times New Roman" w:hint="eastAsia"/>
          <w:color w:val="000000"/>
          <w:kern w:val="0"/>
          <w:sz w:val="24"/>
          <w:szCs w:val="24"/>
          <w:lang w:eastAsia="ru-RU"/>
        </w:rPr>
        <w:t>Модифікація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епіко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реалістичного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новелах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оповіданнях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71</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3.3. </w:t>
      </w:r>
      <w:r w:rsidRPr="00F91EF0">
        <w:rPr>
          <w:rFonts w:ascii="Verdana" w:eastAsia="Times New Roman" w:hAnsi="Verdana" w:cs="Times New Roman" w:hint="eastAsia"/>
          <w:color w:val="000000"/>
          <w:kern w:val="0"/>
          <w:sz w:val="24"/>
          <w:szCs w:val="24"/>
          <w:lang w:eastAsia="ru-RU"/>
        </w:rPr>
        <w:t>Лірико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імпресіоністичне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моделювання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100</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3.4. </w:t>
      </w:r>
      <w:r w:rsidRPr="00F91EF0">
        <w:rPr>
          <w:rFonts w:ascii="Verdana" w:eastAsia="Times New Roman" w:hAnsi="Verdana" w:cs="Times New Roman" w:hint="eastAsia"/>
          <w:color w:val="000000"/>
          <w:kern w:val="0"/>
          <w:sz w:val="24"/>
          <w:szCs w:val="24"/>
          <w:lang w:eastAsia="ru-RU"/>
        </w:rPr>
        <w:t>Драматизована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117</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Висновки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третього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розділу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123</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IV. </w:t>
      </w:r>
      <w:r w:rsidRPr="00F91EF0">
        <w:rPr>
          <w:rFonts w:ascii="Verdana" w:eastAsia="Times New Roman" w:hAnsi="Verdana" w:cs="Times New Roman" w:hint="eastAsia"/>
          <w:color w:val="000000"/>
          <w:kern w:val="0"/>
          <w:sz w:val="24"/>
          <w:szCs w:val="24"/>
          <w:lang w:eastAsia="ru-RU"/>
        </w:rPr>
        <w:t>СПЕЦИФІКА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МОДЕЛЮВАННЯ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ФОРМАХ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СИЛЬВЕСТРА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127</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4.1. </w:t>
      </w:r>
      <w:r w:rsidRPr="00F91EF0">
        <w:rPr>
          <w:rFonts w:ascii="Verdana" w:eastAsia="Times New Roman" w:hAnsi="Verdana" w:cs="Times New Roman" w:hint="eastAsia"/>
          <w:color w:val="000000"/>
          <w:kern w:val="0"/>
          <w:sz w:val="24"/>
          <w:szCs w:val="24"/>
          <w:lang w:eastAsia="ru-RU"/>
        </w:rPr>
        <w:t>Неоромантичне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моделювання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поезій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127</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3</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4.2. </w:t>
      </w:r>
      <w:r w:rsidRPr="00F91EF0">
        <w:rPr>
          <w:rFonts w:ascii="Verdana" w:eastAsia="Times New Roman" w:hAnsi="Verdana" w:cs="Times New Roman" w:hint="eastAsia"/>
          <w:color w:val="000000"/>
          <w:kern w:val="0"/>
          <w:sz w:val="24"/>
          <w:szCs w:val="24"/>
          <w:lang w:eastAsia="ru-RU"/>
        </w:rPr>
        <w:t>Міфопсихологічна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повісті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«Прокажена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або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Шумовини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суспільності»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150</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Висновки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четвертого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розділу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169</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ВИСНОВКИ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172</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СПИСОК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ВИКОРИСТАНИХ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ДЖЕРЕЛ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181</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199</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Довідка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видавничого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центру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«Академія»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Передмова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дисертанта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вибраних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творів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ВЦ</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«Академія»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серія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In crudo</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Біографія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Авторська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моделей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малої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Ґ</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Авторська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моделей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формах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4</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ВСТУП</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Актуальність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зумовлена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можливістю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розширення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парадигми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Її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дослідники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Бенюк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Васьків</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Капленко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Новиченко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Якубовський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зверталися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аналізу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насамперед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літератури</w:t>
      </w:r>
      <w:r w:rsidRPr="00F91EF0">
        <w:rPr>
          <w:rFonts w:ascii="Verdana" w:eastAsia="Times New Roman" w:hAnsi="Verdana" w:cs="Times New Roman"/>
          <w:color w:val="000000"/>
          <w:kern w:val="0"/>
          <w:sz w:val="24"/>
          <w:szCs w:val="24"/>
          <w:lang w:eastAsia="ru-RU"/>
        </w:rPr>
        <w:t xml:space="preserve"> 20-30-</w:t>
      </w:r>
      <w:r w:rsidRPr="00F91EF0">
        <w:rPr>
          <w:rFonts w:ascii="Verdana" w:eastAsia="Times New Roman" w:hAnsi="Verdana" w:cs="Times New Roman" w:hint="eastAsia"/>
          <w:color w:val="000000"/>
          <w:kern w:val="0"/>
          <w:sz w:val="24"/>
          <w:szCs w:val="24"/>
          <w:lang w:eastAsia="ru-RU"/>
        </w:rPr>
        <w:t>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характеризуючи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Хвильового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Шкурупія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Скрипника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інших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експериментальні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завдяки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лише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тематичним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насамперед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наративним</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новаціям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постає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безпосереднім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виявом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організації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викладу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пов’язано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лише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структурною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стороною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але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методом</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текстотворення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рецепції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відповідно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художнім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мисленням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специфікою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доби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можливістю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сприйняття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читачем</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Наративна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методологія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актуалізована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дискурсі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завдяки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працям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Балдинюк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Мацевко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Бекерської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Ткачука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Ткачука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Папуші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Руденко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Сірук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дослідників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актуальною</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оскільки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дозволяє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проаналізувати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структуру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водночас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вплив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реципієнта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сучасному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етапі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розвитку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літературознавства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все</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більшої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актуальності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набуває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постатей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через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соціальні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політичні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чинники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опинилися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каноном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сила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мистецька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цінність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зацікавити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сучасного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читача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факторами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повернення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процесу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маловідомих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імен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ХІХ–ХХ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століть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Особливо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важливим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аспекті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європеїзаційної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спрямованості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вітчизняного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літературознавства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тобто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прагненні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Хвильовий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називав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«психологічною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Європою»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розкриття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взаємовпливів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західноєвропейської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матеріалі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діяльності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доробку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таких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Лепкий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Франко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Черемшина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Яричевський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Актуальність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викликана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літературними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позалітературними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чинниками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позалітературних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5</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зараховуємо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свій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час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визначною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фігурою</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широким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діапазоном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самореалізації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діяльності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Радикальній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партії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України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головування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Франка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посади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губернатора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міста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Серет</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Румунія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часів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Першої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світової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війни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Літературознавчий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інтерес</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викликають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різножанрові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малодосліджені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новелістика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поезії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взагалі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проаналізована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повість</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творчістю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були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захищені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Івасюка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«Письменник</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демократ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Сильвестр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Життя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Одеса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1971)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Челбарах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Сильвестра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українському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літературному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процесі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кінця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початку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століття»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Маріуполь</w:t>
      </w:r>
      <w:r w:rsidRPr="00F91EF0">
        <w:rPr>
          <w:rFonts w:ascii="Verdana" w:eastAsia="Times New Roman" w:hAnsi="Verdana" w:cs="Times New Roman"/>
          <w:color w:val="000000"/>
          <w:kern w:val="0"/>
          <w:sz w:val="24"/>
          <w:szCs w:val="24"/>
          <w:lang w:eastAsia="ru-RU"/>
        </w:rPr>
        <w:t>, 2009).</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Науковець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Ласло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Куцюк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діаспорна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україністка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Румунії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перший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бібліограф</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вперше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висловила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думку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двовекторне</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спрямування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орієнтацію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традицію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сецесійні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рухи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моделей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ставиться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гіпотеза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можливість</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розширення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хронологічних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рамок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методологічної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парадигми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експериментальної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період</w:t>
      </w:r>
      <w:r w:rsidRPr="00F91EF0">
        <w:rPr>
          <w:rFonts w:ascii="Verdana" w:eastAsia="Times New Roman" w:hAnsi="Verdana" w:cs="Times New Roman"/>
          <w:color w:val="000000"/>
          <w:kern w:val="0"/>
          <w:sz w:val="24"/>
          <w:szCs w:val="24"/>
          <w:lang w:eastAsia="ru-RU"/>
        </w:rPr>
        <w:t xml:space="preserve"> 1890-1910 </w:t>
      </w:r>
      <w:r w:rsidRPr="00F91EF0">
        <w:rPr>
          <w:rFonts w:ascii="Verdana" w:eastAsia="Times New Roman" w:hAnsi="Verdana" w:cs="Times New Roman" w:hint="eastAsia"/>
          <w:color w:val="000000"/>
          <w:kern w:val="0"/>
          <w:sz w:val="24"/>
          <w:szCs w:val="24"/>
          <w:lang w:eastAsia="ru-RU"/>
        </w:rPr>
        <w:t>рр</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Зв’язок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роботи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науковими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програмами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планами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темами</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Дисертаційна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робота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виконана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кафедрі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історії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літератури</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теорії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Інституту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Київського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університету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імені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Тараса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Шевченка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дослідницької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програми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«Мови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народів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світу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взаємодія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самобутність»</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державний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реєстраційний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номер</w:t>
      </w:r>
      <w:r w:rsidRPr="00F91EF0">
        <w:rPr>
          <w:rFonts w:ascii="Verdana" w:eastAsia="Times New Roman" w:hAnsi="Verdana" w:cs="Times New Roman"/>
          <w:color w:val="000000"/>
          <w:kern w:val="0"/>
          <w:sz w:val="24"/>
          <w:szCs w:val="24"/>
          <w:lang w:eastAsia="ru-RU"/>
        </w:rPr>
        <w:t xml:space="preserve"> 11</w:t>
      </w:r>
      <w:r w:rsidRPr="00F91EF0">
        <w:rPr>
          <w:rFonts w:ascii="Verdana" w:eastAsia="Times New Roman" w:hAnsi="Verdana" w:cs="Times New Roman" w:hint="eastAsia"/>
          <w:color w:val="000000"/>
          <w:kern w:val="0"/>
          <w:sz w:val="24"/>
          <w:szCs w:val="24"/>
          <w:lang w:eastAsia="ru-RU"/>
        </w:rPr>
        <w:t>БФ</w:t>
      </w:r>
      <w:r w:rsidRPr="00F91EF0">
        <w:rPr>
          <w:rFonts w:ascii="Verdana" w:eastAsia="Times New Roman" w:hAnsi="Verdana" w:cs="Times New Roman"/>
          <w:color w:val="000000"/>
          <w:kern w:val="0"/>
          <w:sz w:val="24"/>
          <w:szCs w:val="24"/>
          <w:lang w:eastAsia="ru-RU"/>
        </w:rPr>
        <w:t xml:space="preserve">044-01, </w:t>
      </w:r>
      <w:r w:rsidRPr="00F91EF0">
        <w:rPr>
          <w:rFonts w:ascii="Verdana" w:eastAsia="Times New Roman" w:hAnsi="Verdana" w:cs="Times New Roman" w:hint="eastAsia"/>
          <w:color w:val="000000"/>
          <w:kern w:val="0"/>
          <w:sz w:val="24"/>
          <w:szCs w:val="24"/>
          <w:lang w:eastAsia="ru-RU"/>
        </w:rPr>
        <w:t>науковий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керівник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доктор</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філологічних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професор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Семенюк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Тема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затверджена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засіданні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Вченої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ради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Інституту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національного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університету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імені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Тараса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Шевченка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протокол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5 </w:t>
      </w:r>
      <w:r w:rsidRPr="00F91EF0">
        <w:rPr>
          <w:rFonts w:ascii="Verdana" w:eastAsia="Times New Roman" w:hAnsi="Verdana" w:cs="Times New Roman" w:hint="eastAsia"/>
          <w:color w:val="000000"/>
          <w:kern w:val="0"/>
          <w:sz w:val="24"/>
          <w:szCs w:val="24"/>
          <w:lang w:eastAsia="ru-RU"/>
        </w:rPr>
        <w:t>від</w:t>
      </w:r>
      <w:r w:rsidRPr="00F91EF0">
        <w:rPr>
          <w:rFonts w:ascii="Verdana" w:eastAsia="Times New Roman" w:hAnsi="Verdana" w:cs="Times New Roman"/>
          <w:color w:val="000000"/>
          <w:kern w:val="0"/>
          <w:sz w:val="24"/>
          <w:szCs w:val="24"/>
          <w:lang w:eastAsia="ru-RU"/>
        </w:rPr>
        <w:t xml:space="preserve"> 23 </w:t>
      </w:r>
      <w:r w:rsidRPr="00F91EF0">
        <w:rPr>
          <w:rFonts w:ascii="Verdana" w:eastAsia="Times New Roman" w:hAnsi="Verdana" w:cs="Times New Roman" w:hint="eastAsia"/>
          <w:color w:val="000000"/>
          <w:kern w:val="0"/>
          <w:sz w:val="24"/>
          <w:szCs w:val="24"/>
          <w:lang w:eastAsia="ru-RU"/>
        </w:rPr>
        <w:t>грудня</w:t>
      </w:r>
      <w:r w:rsidRPr="00F91EF0">
        <w:rPr>
          <w:rFonts w:ascii="Verdana" w:eastAsia="Times New Roman" w:hAnsi="Verdana" w:cs="Times New Roman"/>
          <w:color w:val="000000"/>
          <w:kern w:val="0"/>
          <w:sz w:val="24"/>
          <w:szCs w:val="24"/>
          <w:lang w:eastAsia="ru-RU"/>
        </w:rPr>
        <w:t xml:space="preserve"> 2013 </w:t>
      </w:r>
      <w:r w:rsidRPr="00F91EF0">
        <w:rPr>
          <w:rFonts w:ascii="Verdana" w:eastAsia="Times New Roman" w:hAnsi="Verdana" w:cs="Times New Roman" w:hint="eastAsia"/>
          <w:color w:val="000000"/>
          <w:kern w:val="0"/>
          <w:sz w:val="24"/>
          <w:szCs w:val="24"/>
          <w:lang w:eastAsia="ru-RU"/>
        </w:rPr>
        <w:t>року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Метою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розгляд</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експериментування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Реалізація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поставленої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передбачає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розв’язання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таких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завдань</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6</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означити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класифікаційний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критерій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аналізі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прозового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її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складники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побудови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руслі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загальнонаратологічного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дискурсу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місце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контексті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взаємних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трансформацій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традиції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новаторства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століть</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укласти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ґрунтовну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біографію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щоб</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простежити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становлення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парадигми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мислення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вплив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духу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Віденської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сецесії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формування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стратегії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зібрати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джерельну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базу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всіх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доступних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підібрати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класифікаційні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критерії</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зробити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наратологічний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огляд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збірок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визначити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наративні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огляду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домінанти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епічну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ліричну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драматичну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проаналізувати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жанрових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різновидах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поезії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повісті</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здійснити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аналіз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рецепції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Об’єктом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доробок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збірки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филях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життя»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людського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муравлиська»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терням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цвітом»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цикли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«Вірую»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«Горатинські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оповідання»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збірка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поезій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«Серце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мовить»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цикл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поезій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«Дев’ята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симфонія»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повість</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«Прокажена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або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Шумовини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суспільності»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Залучаються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також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листування</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статті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«Автобіографія»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спогади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розвідки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присвячені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його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Предмет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їхні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складові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закономірності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них</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Методи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Комплексний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характер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роботи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передбачає</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інтеграцію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низки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зокрема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загальнонаукових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індукції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дедукції</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аналізу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синтезу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опису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моделювання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спеціальних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філологічний</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компаративний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біографічний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типологічного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аналізу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7</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Філологічний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застосовано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для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ретельного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вивчення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опису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коментування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узагальнення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концептуалізації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проаналізованого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матеріалу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насамперед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викладу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ідейного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змісту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образної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системи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граматичних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структур</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Компаративний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вжито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для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порівняння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моделювання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західноєвропейських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письменників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другої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половини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початку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століття</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Біографічний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актуалізовано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звертанні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біографії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урахуванням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психотипу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мислення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знайшло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своє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відображення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манері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ідейно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тематичній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спрямованості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його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Метод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типологічного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аналізу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застосовано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для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моделей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оскільки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можливість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зіставлення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виділяти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групи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подібних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рис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текстах</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застосована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система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ідей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взяла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частину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підходів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структуралізму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частину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рецептивної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естетики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дозволяють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розглядати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кожен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окрему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багаторівневу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структуру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центрі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розглядається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розгортання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викладу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оповідного</w:t>
      </w:r>
      <w:r w:rsidRPr="00F91EF0">
        <w:rPr>
          <w:rFonts w:ascii="Verdana" w:eastAsia="Times New Roman" w:hAnsi="Verdana" w:cs="Times New Roman"/>
          <w:color w:val="000000"/>
          <w:kern w:val="0"/>
          <w:sz w:val="24"/>
          <w:szCs w:val="24"/>
          <w:lang w:eastAsia="ru-RU"/>
        </w:rPr>
        <w:t xml:space="preserve"> / </w:t>
      </w:r>
      <w:r w:rsidRPr="00F91EF0">
        <w:rPr>
          <w:rFonts w:ascii="Verdana" w:eastAsia="Times New Roman" w:hAnsi="Verdana" w:cs="Times New Roman" w:hint="eastAsia"/>
          <w:color w:val="000000"/>
          <w:kern w:val="0"/>
          <w:sz w:val="24"/>
          <w:szCs w:val="24"/>
          <w:lang w:eastAsia="ru-RU"/>
        </w:rPr>
        <w:t>розповідного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тексту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Залучаються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підходи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аналітичної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дисципліни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забезпечують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можливість</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проникнення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психологію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персонажів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для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виявлення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логіки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конструювання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текстів</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Також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використано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системний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дискурсивний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дозволяють</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виявити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художніх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явищ</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урахуванням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історико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культурного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контексту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свідомості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рецептивних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чинників</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Теоретико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методологічною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базою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наратологічні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присвячені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художньому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теорії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контексті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періоду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століття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питанням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культурного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8</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помежів’я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тексту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сецесійних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рухів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праці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вітчизняних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європейських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літературознавців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стосуються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вивчення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процесу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розвитку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українського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письменства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століть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контексті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європейського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літературного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процесу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Андрущенка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Брікса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Гундорової</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Зоннляйтнера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Павличко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Шорстке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Шумило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Значну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увагу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приділено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наратології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Балдинюк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Брокмейера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Деркач</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Женетта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Іванова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Капленко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Легкого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Лучицької</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Мацевко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Бекерської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Папуші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Прінса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Руденко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Рябченко</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Сірук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Ткачука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Ткачука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Тодорова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Топорова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Тюпи</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Харре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Шміда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висвітленні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образу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авторської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свідомості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художньому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брались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уваги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думки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Барта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Бахтіна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Клочека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Михиди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Потебні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Юнга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Проблема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художнього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залученням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праць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філософів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культурологів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мистецтвознавців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філологів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Адорно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Бенюк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Боярчук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Васькова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Гадамера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Долгої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Журенко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Золя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Ікітян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Мукаржовського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Новиченка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Ортеги</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Гассета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Шкандрія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Шкловського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Якубовського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Також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були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розглянуті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наявні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розвідки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присвячені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життєвому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шляху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праці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Бузинської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Бунчука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Івасюка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Івасюк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Коваліва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Ласло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Куцюк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Погребенника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Ф</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Погребенника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Хропка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Челбарах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Наукова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новизна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одержаних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результатів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полягає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тому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що</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уперше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предметно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обґрунтовано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концепцію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впливу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Віденської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сецесії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мислення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формування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сецесійного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психотипу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запропоновано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класифікацію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моделей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малої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письменника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епіко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реалістична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лірикоімпресіоністична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драматизована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визначено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специфічні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моделі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різновидів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поезій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прозі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неоромантична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експериментальної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повісті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міфопсихологічна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9</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порівняльні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дані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оформлены</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вигляді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таблиць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вміщених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додатках</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удосконалено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трактується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класифікаційний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критерій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аналізу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викладових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форм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виділення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базових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аспектів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розгляду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тип</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спосіб</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розгортання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історії</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фокалізація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розглянуто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металітературну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парадигму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може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екстрапольована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процеси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матеріалі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подальшого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розвитку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набули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методологія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літературознавстві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визначенні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наративних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жанровостильового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тяжіння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автора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критичної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рецепції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творчого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доробку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виділенням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реалізмоцентричного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модерноцентричного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векторів</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Теоретичне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значення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полягає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системному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визначенні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наративних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моделей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типів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проблеми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художнього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експериментування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сприятиме</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розширенню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спектру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вивчення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української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межі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ХІХ–ХХ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століть</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Практичне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значення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полягає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її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результати</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можуть</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бути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використані</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розробці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загальних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спеціальних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навальних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курсів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теорії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історії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літератури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компаративістики</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б</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видавничій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справі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для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популяризації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творчості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видання</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вибраних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зокрема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ще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не</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публікувалися</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Апробація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положення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викладено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доповідях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дев’яти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міжнародних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всеукраїнських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конференціях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конгресах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Шевченківському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міжнародному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конгресі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200-</w:t>
      </w:r>
      <w:r w:rsidRPr="00F91EF0">
        <w:rPr>
          <w:rFonts w:ascii="Verdana" w:eastAsia="Times New Roman" w:hAnsi="Verdana" w:cs="Times New Roman" w:hint="eastAsia"/>
          <w:color w:val="000000"/>
          <w:kern w:val="0"/>
          <w:sz w:val="24"/>
          <w:szCs w:val="24"/>
          <w:lang w:eastAsia="ru-RU"/>
        </w:rPr>
        <w:t>ліття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народження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митця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2014), </w:t>
      </w:r>
      <w:r w:rsidRPr="00F91EF0">
        <w:rPr>
          <w:rFonts w:ascii="Verdana" w:eastAsia="Times New Roman" w:hAnsi="Verdana" w:cs="Times New Roman" w:hint="eastAsia"/>
          <w:color w:val="000000"/>
          <w:kern w:val="0"/>
          <w:sz w:val="24"/>
          <w:szCs w:val="24"/>
          <w:lang w:eastAsia="ru-RU"/>
        </w:rPr>
        <w:t>щорічній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Всеукраїнській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науковій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конференції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участю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молодих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учених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«Філологічна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інформаційному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суспільстві»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2014), </w:t>
      </w:r>
      <w:r w:rsidRPr="00F91EF0">
        <w:rPr>
          <w:rFonts w:ascii="Verdana" w:eastAsia="Times New Roman" w:hAnsi="Verdana" w:cs="Times New Roman" w:hint="eastAsia"/>
          <w:color w:val="000000"/>
          <w:kern w:val="0"/>
          <w:sz w:val="24"/>
          <w:szCs w:val="24"/>
          <w:lang w:eastAsia="ru-RU"/>
        </w:rPr>
        <w:t>Міжнародній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науковій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конференції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«Сучасна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філологія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парадигми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напрямки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проблеми»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val="en-US" w:eastAsia="ru-RU"/>
        </w:rPr>
      </w:pPr>
      <w:r w:rsidRPr="00F91EF0">
        <w:rPr>
          <w:rFonts w:ascii="Verdana" w:eastAsia="Times New Roman" w:hAnsi="Verdana" w:cs="Times New Roman"/>
          <w:color w:val="000000"/>
          <w:kern w:val="0"/>
          <w:sz w:val="24"/>
          <w:szCs w:val="24"/>
          <w:lang w:val="en-US" w:eastAsia="ru-RU"/>
        </w:rPr>
        <w:t>10</w:t>
      </w:r>
    </w:p>
    <w:p w:rsidR="00F91EF0" w:rsidRPr="00F91EF0" w:rsidRDefault="00F91EF0" w:rsidP="00F91EF0">
      <w:pPr>
        <w:rPr>
          <w:rFonts w:ascii="Verdana" w:eastAsia="Times New Roman" w:hAnsi="Verdana" w:cs="Times New Roman"/>
          <w:color w:val="000000"/>
          <w:kern w:val="0"/>
          <w:sz w:val="24"/>
          <w:szCs w:val="24"/>
          <w:lang w:val="en-US" w:eastAsia="ru-RU"/>
        </w:rPr>
      </w:pPr>
      <w:r w:rsidRPr="00F91EF0">
        <w:rPr>
          <w:rFonts w:ascii="Verdana" w:eastAsia="Times New Roman" w:hAnsi="Verdana" w:cs="Times New Roman"/>
          <w:color w:val="000000"/>
          <w:kern w:val="0"/>
          <w:sz w:val="24"/>
          <w:szCs w:val="24"/>
          <w:lang w:val="en-US" w:eastAsia="ru-RU"/>
        </w:rPr>
        <w:t xml:space="preserve">2014), </w:t>
      </w:r>
      <w:r w:rsidRPr="00F91EF0">
        <w:rPr>
          <w:rFonts w:ascii="Verdana" w:eastAsia="Times New Roman" w:hAnsi="Verdana" w:cs="Times New Roman" w:hint="eastAsia"/>
          <w:color w:val="000000"/>
          <w:kern w:val="0"/>
          <w:sz w:val="24"/>
          <w:szCs w:val="24"/>
          <w:lang w:eastAsia="ru-RU"/>
        </w:rPr>
        <w:t>Міжнародній</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eastAsia="ru-RU"/>
        </w:rPr>
        <w:t>конференції</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val="en-US" w:eastAsia="ru-RU"/>
        </w:rPr>
        <w:t>«</w:t>
      </w:r>
      <w:r w:rsidRPr="00F91EF0">
        <w:rPr>
          <w:rFonts w:ascii="Verdana" w:eastAsia="Times New Roman" w:hAnsi="Verdana" w:cs="Times New Roman"/>
          <w:color w:val="000000"/>
          <w:kern w:val="0"/>
          <w:sz w:val="24"/>
          <w:szCs w:val="24"/>
          <w:lang w:val="en-US" w:eastAsia="ru-RU"/>
        </w:rPr>
        <w:t>Wiener Moderne / Ukrainische Avantgarde</w:t>
      </w:r>
      <w:r w:rsidRPr="00F91EF0">
        <w:rPr>
          <w:rFonts w:ascii="Verdana" w:eastAsia="Times New Roman" w:hAnsi="Verdana" w:cs="Times New Roman" w:hint="eastAsia"/>
          <w:color w:val="000000"/>
          <w:kern w:val="0"/>
          <w:sz w:val="24"/>
          <w:szCs w:val="24"/>
          <w:lang w:val="en-US" w:eastAsia="ru-RU"/>
        </w:rPr>
        <w:t>»</w:t>
      </w:r>
    </w:p>
    <w:p w:rsidR="00F91EF0" w:rsidRPr="00F91EF0" w:rsidRDefault="00F91EF0" w:rsidP="00F91EF0">
      <w:pPr>
        <w:rPr>
          <w:rFonts w:ascii="Verdana" w:eastAsia="Times New Roman" w:hAnsi="Verdana" w:cs="Times New Roman"/>
          <w:color w:val="000000"/>
          <w:kern w:val="0"/>
          <w:sz w:val="24"/>
          <w:szCs w:val="24"/>
          <w:lang w:val="en-US" w:eastAsia="ru-RU"/>
        </w:rPr>
      </w:pPr>
      <w:r w:rsidRPr="00F91EF0">
        <w:rPr>
          <w:rFonts w:ascii="Verdana" w:eastAsia="Times New Roman" w:hAnsi="Verdana" w:cs="Times New Roman"/>
          <w:color w:val="000000"/>
          <w:kern w:val="0"/>
          <w:sz w:val="24"/>
          <w:szCs w:val="24"/>
          <w:lang w:val="en-US" w:eastAsia="ru-RU"/>
        </w:rPr>
        <w:t>(</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val="en-US" w:eastAsia="ru-RU"/>
        </w:rPr>
        <w:t>–</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eastAsia="ru-RU"/>
        </w:rPr>
        <w:t>Відень</w:t>
      </w:r>
      <w:r w:rsidRPr="00F91EF0">
        <w:rPr>
          <w:rFonts w:ascii="Verdana" w:eastAsia="Times New Roman" w:hAnsi="Verdana" w:cs="Times New Roman"/>
          <w:color w:val="000000"/>
          <w:kern w:val="0"/>
          <w:sz w:val="24"/>
          <w:szCs w:val="24"/>
          <w:lang w:val="en-US" w:eastAsia="ru-RU"/>
        </w:rPr>
        <w:t xml:space="preserve">, 2014), </w:t>
      </w:r>
      <w:r w:rsidRPr="00F91EF0">
        <w:rPr>
          <w:rFonts w:ascii="Verdana" w:eastAsia="Times New Roman" w:hAnsi="Verdana" w:cs="Times New Roman" w:hint="eastAsia"/>
          <w:color w:val="000000"/>
          <w:kern w:val="0"/>
          <w:sz w:val="24"/>
          <w:szCs w:val="24"/>
          <w:lang w:eastAsia="ru-RU"/>
        </w:rPr>
        <w:t>Міжнародній</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eastAsia="ru-RU"/>
        </w:rPr>
        <w:t>міждисциплінарній</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eastAsia="ru-RU"/>
        </w:rPr>
        <w:t>студентській</w:t>
      </w:r>
    </w:p>
    <w:p w:rsidR="00F91EF0" w:rsidRPr="00F91EF0" w:rsidRDefault="00F91EF0" w:rsidP="00F91EF0">
      <w:pPr>
        <w:rPr>
          <w:rFonts w:ascii="Verdana" w:eastAsia="Times New Roman" w:hAnsi="Verdana" w:cs="Times New Roman"/>
          <w:color w:val="000000"/>
          <w:kern w:val="0"/>
          <w:sz w:val="24"/>
          <w:szCs w:val="24"/>
          <w:lang w:val="en-US" w:eastAsia="ru-RU"/>
        </w:rPr>
      </w:pPr>
      <w:r w:rsidRPr="00F91EF0">
        <w:rPr>
          <w:rFonts w:ascii="Verdana" w:eastAsia="Times New Roman" w:hAnsi="Verdana" w:cs="Times New Roman" w:hint="eastAsia"/>
          <w:color w:val="000000"/>
          <w:kern w:val="0"/>
          <w:sz w:val="24"/>
          <w:szCs w:val="24"/>
          <w:lang w:eastAsia="ru-RU"/>
        </w:rPr>
        <w:t>конференції</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val="en-US" w:eastAsia="ru-RU"/>
        </w:rPr>
        <w:t>«</w:t>
      </w:r>
      <w:r w:rsidRPr="00F91EF0">
        <w:rPr>
          <w:rFonts w:ascii="Verdana" w:eastAsia="Times New Roman" w:hAnsi="Verdana" w:cs="Times New Roman" w:hint="eastAsia"/>
          <w:color w:val="000000"/>
          <w:kern w:val="0"/>
          <w:sz w:val="24"/>
          <w:szCs w:val="24"/>
          <w:lang w:eastAsia="ru-RU"/>
        </w:rPr>
        <w:t>Шевченківська</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eastAsia="ru-RU"/>
        </w:rPr>
        <w:t>весна</w:t>
      </w:r>
      <w:r w:rsidRPr="00F91EF0">
        <w:rPr>
          <w:rFonts w:ascii="Verdana" w:eastAsia="Times New Roman" w:hAnsi="Verdana" w:cs="Times New Roman"/>
          <w:color w:val="000000"/>
          <w:kern w:val="0"/>
          <w:sz w:val="24"/>
          <w:szCs w:val="24"/>
          <w:lang w:val="en-US" w:eastAsia="ru-RU"/>
        </w:rPr>
        <w:t>-2015</w:t>
      </w:r>
      <w:r w:rsidRPr="00F91EF0">
        <w:rPr>
          <w:rFonts w:ascii="Verdana" w:eastAsia="Times New Roman" w:hAnsi="Verdana" w:cs="Times New Roman" w:hint="eastAsia"/>
          <w:color w:val="000000"/>
          <w:kern w:val="0"/>
          <w:sz w:val="24"/>
          <w:szCs w:val="24"/>
          <w:lang w:val="en-US" w:eastAsia="ru-RU"/>
        </w:rPr>
        <w:t>»</w:t>
      </w:r>
      <w:r w:rsidRPr="00F91EF0">
        <w:rPr>
          <w:rFonts w:ascii="Verdana" w:eastAsia="Times New Roman" w:hAnsi="Verdana" w:cs="Times New Roman"/>
          <w:color w:val="000000"/>
          <w:kern w:val="0"/>
          <w:sz w:val="24"/>
          <w:szCs w:val="24"/>
          <w:lang w:val="en-US"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val="en-US" w:eastAsia="ru-RU"/>
        </w:rPr>
        <w:t xml:space="preserve">, 2015), </w:t>
      </w:r>
      <w:r w:rsidRPr="00F91EF0">
        <w:rPr>
          <w:rFonts w:ascii="Verdana" w:eastAsia="Times New Roman" w:hAnsi="Verdana" w:cs="Times New Roman" w:hint="eastAsia"/>
          <w:color w:val="000000"/>
          <w:kern w:val="0"/>
          <w:sz w:val="24"/>
          <w:szCs w:val="24"/>
          <w:lang w:eastAsia="ru-RU"/>
        </w:rPr>
        <w:t>Всеукраїнських</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наукових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читаннях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участю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молодих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учених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2015), </w:t>
      </w:r>
      <w:r w:rsidRPr="00F91EF0">
        <w:rPr>
          <w:rFonts w:ascii="Verdana" w:eastAsia="Times New Roman" w:hAnsi="Verdana" w:cs="Times New Roman" w:hint="eastAsia"/>
          <w:color w:val="000000"/>
          <w:kern w:val="0"/>
          <w:sz w:val="24"/>
          <w:szCs w:val="24"/>
          <w:lang w:eastAsia="ru-RU"/>
        </w:rPr>
        <w:t>Міжнародній</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науково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практичній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конференції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руху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опору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вияви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національної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ідентичності»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2015), </w:t>
      </w:r>
      <w:r w:rsidRPr="00F91EF0">
        <w:rPr>
          <w:rFonts w:ascii="Verdana" w:eastAsia="Times New Roman" w:hAnsi="Verdana" w:cs="Times New Roman" w:hint="eastAsia"/>
          <w:color w:val="000000"/>
          <w:kern w:val="0"/>
          <w:sz w:val="24"/>
          <w:szCs w:val="24"/>
          <w:lang w:eastAsia="ru-RU"/>
        </w:rPr>
        <w:t>Всеукраїнських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читаннях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участі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молодих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учених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«Мова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література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глобальному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локальному</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медіапросторі»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2016), </w:t>
      </w:r>
      <w:r w:rsidRPr="00F91EF0">
        <w:rPr>
          <w:rFonts w:ascii="Verdana" w:eastAsia="Times New Roman" w:hAnsi="Verdana" w:cs="Times New Roman" w:hint="eastAsia"/>
          <w:color w:val="000000"/>
          <w:kern w:val="0"/>
          <w:sz w:val="24"/>
          <w:szCs w:val="24"/>
          <w:lang w:eastAsia="ru-RU"/>
        </w:rPr>
        <w:t>Всеукраїнській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науково</w:t>
      </w:r>
      <w:r w:rsidRPr="00F91EF0">
        <w:rPr>
          <w:rFonts w:ascii="Verdana" w:eastAsia="Times New Roman" w:hAnsi="Verdana" w:cs="Times New Roman"/>
          <w:color w:val="000000"/>
          <w:kern w:val="0"/>
          <w:sz w:val="24"/>
          <w:szCs w:val="24"/>
          <w:lang w:eastAsia="ru-RU"/>
        </w:rPr>
        <w:t>-</w:t>
      </w:r>
      <w:r w:rsidRPr="00F91EF0">
        <w:rPr>
          <w:rFonts w:ascii="Verdana" w:eastAsia="Times New Roman" w:hAnsi="Verdana" w:cs="Times New Roman" w:hint="eastAsia"/>
          <w:color w:val="000000"/>
          <w:kern w:val="0"/>
          <w:sz w:val="24"/>
          <w:szCs w:val="24"/>
          <w:lang w:eastAsia="ru-RU"/>
        </w:rPr>
        <w:t>практичній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конференції</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160-</w:t>
      </w:r>
      <w:r w:rsidRPr="00F91EF0">
        <w:rPr>
          <w:rFonts w:ascii="Verdana" w:eastAsia="Times New Roman" w:hAnsi="Verdana" w:cs="Times New Roman" w:hint="eastAsia"/>
          <w:color w:val="000000"/>
          <w:kern w:val="0"/>
          <w:sz w:val="24"/>
          <w:szCs w:val="24"/>
          <w:lang w:eastAsia="ru-RU"/>
        </w:rPr>
        <w:t>річчя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від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народження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Яковича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Франка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Київ</w:t>
      </w:r>
      <w:r w:rsidRPr="00F91EF0">
        <w:rPr>
          <w:rFonts w:ascii="Verdana" w:eastAsia="Times New Roman" w:hAnsi="Verdana" w:cs="Times New Roman"/>
          <w:color w:val="000000"/>
          <w:kern w:val="0"/>
          <w:sz w:val="24"/>
          <w:szCs w:val="24"/>
          <w:lang w:eastAsia="ru-RU"/>
        </w:rPr>
        <w:t xml:space="preserve">, 2016). </w:t>
      </w:r>
      <w:r w:rsidRPr="00F91EF0">
        <w:rPr>
          <w:rFonts w:ascii="Verdana" w:eastAsia="Times New Roman" w:hAnsi="Verdana" w:cs="Times New Roman" w:hint="eastAsia"/>
          <w:color w:val="000000"/>
          <w:kern w:val="0"/>
          <w:sz w:val="24"/>
          <w:szCs w:val="24"/>
          <w:lang w:eastAsia="ru-RU"/>
        </w:rPr>
        <w:t>Робота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над</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темою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сприяла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також</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співпраці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видавничим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центром</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«Академія»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підготовці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нового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вибраних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творів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Яричевського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написанні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вступної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статті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нього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«Небо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подарувало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йому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свою</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іскру»</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Публікації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Положення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результати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представлені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11</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публікаціях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них</w:t>
      </w:r>
      <w:r w:rsidRPr="00F91EF0">
        <w:rPr>
          <w:rFonts w:ascii="Verdana" w:eastAsia="Times New Roman" w:hAnsi="Verdana" w:cs="Times New Roman"/>
          <w:color w:val="000000"/>
          <w:kern w:val="0"/>
          <w:sz w:val="24"/>
          <w:szCs w:val="24"/>
          <w:lang w:eastAsia="ru-RU"/>
        </w:rPr>
        <w:t xml:space="preserve"> 9 </w:t>
      </w:r>
      <w:r w:rsidRPr="00F91EF0">
        <w:rPr>
          <w:rFonts w:ascii="Verdana" w:eastAsia="Times New Roman" w:hAnsi="Verdana" w:cs="Times New Roman" w:hint="eastAsia"/>
          <w:color w:val="000000"/>
          <w:kern w:val="0"/>
          <w:sz w:val="24"/>
          <w:szCs w:val="24"/>
          <w:lang w:eastAsia="ru-RU"/>
        </w:rPr>
        <w:t>вміщено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наукових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фахових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виданнях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України</w:t>
      </w:r>
      <w:r w:rsidRPr="00F91EF0">
        <w:rPr>
          <w:rFonts w:ascii="Verdana" w:eastAsia="Times New Roman" w:hAnsi="Verdana" w:cs="Times New Roman"/>
          <w:color w:val="000000"/>
          <w:kern w:val="0"/>
          <w:sz w:val="24"/>
          <w:szCs w:val="24"/>
          <w:lang w:eastAsia="ru-RU"/>
        </w:rPr>
        <w:t>, 1</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опублікована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іноземному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фаховому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виданні</w:t>
      </w:r>
      <w:r w:rsidRPr="00F91EF0">
        <w:rPr>
          <w:rFonts w:ascii="Verdana" w:eastAsia="Times New Roman" w:hAnsi="Verdana" w:cs="Times New Roman"/>
          <w:color w:val="000000"/>
          <w:kern w:val="0"/>
          <w:sz w:val="24"/>
          <w:szCs w:val="24"/>
          <w:lang w:eastAsia="ru-RU"/>
        </w:rPr>
        <w:t xml:space="preserve">, 1 </w:t>
      </w:r>
      <w:r w:rsidRPr="00F91EF0">
        <w:rPr>
          <w:rFonts w:ascii="Verdana" w:eastAsia="Times New Roman" w:hAnsi="Verdana" w:cs="Times New Roman" w:hint="eastAsia"/>
          <w:color w:val="000000"/>
          <w:kern w:val="0"/>
          <w:sz w:val="24"/>
          <w:szCs w:val="24"/>
          <w:lang w:eastAsia="ru-RU"/>
        </w:rPr>
        <w:t>–</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додаткова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публікація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Усі</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результати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є</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наслідком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самостійної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роботи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дисертанта</w:t>
      </w:r>
      <w:r w:rsidRPr="00F91EF0">
        <w:rPr>
          <w:rFonts w:ascii="Verdana" w:eastAsia="Times New Roman" w:hAnsi="Verdana" w:cs="Times New Roman"/>
          <w:color w:val="000000"/>
          <w:kern w:val="0"/>
          <w:sz w:val="24"/>
          <w:szCs w:val="24"/>
          <w:lang w:eastAsia="ru-RU"/>
        </w:rPr>
        <w:t>.</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Структура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роботи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Дисертація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складається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зі</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вступу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чотирьох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розділів</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із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висновками</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загальних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висновків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списку</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використаних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джерел</w:t>
      </w:r>
    </w:p>
    <w:p w:rsidR="00F91EF0" w:rsidRPr="00F91EF0"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color w:val="000000"/>
          <w:kern w:val="0"/>
          <w:sz w:val="24"/>
          <w:szCs w:val="24"/>
          <w:lang w:eastAsia="ru-RU"/>
        </w:rPr>
        <w:t xml:space="preserve">(173 </w:t>
      </w:r>
      <w:r w:rsidRPr="00F91EF0">
        <w:rPr>
          <w:rFonts w:ascii="Verdana" w:eastAsia="Times New Roman" w:hAnsi="Verdana" w:cs="Times New Roman" w:hint="eastAsia"/>
          <w:color w:val="000000"/>
          <w:kern w:val="0"/>
          <w:sz w:val="24"/>
          <w:szCs w:val="24"/>
          <w:lang w:eastAsia="ru-RU"/>
        </w:rPr>
        <w:t>позиції</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та</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додатків</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Основний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зміст</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дослідження</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викладено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на</w:t>
      </w:r>
      <w:r w:rsidRPr="00F91EF0">
        <w:rPr>
          <w:rFonts w:ascii="Verdana" w:eastAsia="Times New Roman" w:hAnsi="Verdana" w:cs="Times New Roman"/>
          <w:color w:val="000000"/>
          <w:kern w:val="0"/>
          <w:sz w:val="24"/>
          <w:szCs w:val="24"/>
          <w:lang w:eastAsia="ru-RU"/>
        </w:rPr>
        <w:t xml:space="preserve"> 180</w:t>
      </w:r>
    </w:p>
    <w:p w:rsidR="00352148" w:rsidRDefault="00F91EF0" w:rsidP="00F91EF0">
      <w:pPr>
        <w:rPr>
          <w:rFonts w:ascii="Verdana" w:eastAsia="Times New Roman" w:hAnsi="Verdana" w:cs="Times New Roman"/>
          <w:color w:val="000000"/>
          <w:kern w:val="0"/>
          <w:sz w:val="24"/>
          <w:szCs w:val="24"/>
          <w:lang w:eastAsia="ru-RU"/>
        </w:rPr>
      </w:pPr>
      <w:r w:rsidRPr="00F91EF0">
        <w:rPr>
          <w:rFonts w:ascii="Verdana" w:eastAsia="Times New Roman" w:hAnsi="Verdana" w:cs="Times New Roman" w:hint="eastAsia"/>
          <w:color w:val="000000"/>
          <w:kern w:val="0"/>
          <w:sz w:val="24"/>
          <w:szCs w:val="24"/>
          <w:lang w:eastAsia="ru-RU"/>
        </w:rPr>
        <w:t>сторінках</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загальний</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обсяг</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включно</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з</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додатком</w:t>
      </w:r>
      <w:r w:rsidRPr="00F91EF0">
        <w:rPr>
          <w:rFonts w:ascii="Verdana" w:eastAsia="Times New Roman" w:hAnsi="Verdana" w:cs="Times New Roman"/>
          <w:color w:val="000000"/>
          <w:kern w:val="0"/>
          <w:sz w:val="24"/>
          <w:szCs w:val="24"/>
          <w:lang w:eastAsia="ru-RU"/>
        </w:rPr>
        <w:t xml:space="preserve">) </w:t>
      </w:r>
      <w:r w:rsidRPr="00F91EF0">
        <w:rPr>
          <w:rFonts w:ascii="Verdana" w:eastAsia="Times New Roman" w:hAnsi="Verdana" w:cs="Times New Roman" w:hint="eastAsia"/>
          <w:color w:val="000000"/>
          <w:kern w:val="0"/>
          <w:sz w:val="24"/>
          <w:szCs w:val="24"/>
          <w:lang w:eastAsia="ru-RU"/>
        </w:rPr>
        <w:t>становить</w:t>
      </w:r>
      <w:r w:rsidRPr="00F91EF0">
        <w:rPr>
          <w:rFonts w:ascii="Verdana" w:eastAsia="Times New Roman" w:hAnsi="Verdana" w:cs="Times New Roman"/>
          <w:color w:val="000000"/>
          <w:kern w:val="0"/>
          <w:sz w:val="24"/>
          <w:szCs w:val="24"/>
          <w:lang w:eastAsia="ru-RU"/>
        </w:rPr>
        <w:t xml:space="preserve"> 210 </w:t>
      </w:r>
      <w:r w:rsidRPr="00F91EF0">
        <w:rPr>
          <w:rFonts w:ascii="Verdana" w:eastAsia="Times New Roman" w:hAnsi="Verdana" w:cs="Times New Roman" w:hint="eastAsia"/>
          <w:color w:val="000000"/>
          <w:kern w:val="0"/>
          <w:sz w:val="24"/>
          <w:szCs w:val="24"/>
          <w:lang w:eastAsia="ru-RU"/>
        </w:rPr>
        <w:t>сторінок</w:t>
      </w:r>
    </w:p>
    <w:p w:rsidR="00F91EF0" w:rsidRDefault="00F91EF0" w:rsidP="00F91EF0">
      <w:pPr>
        <w:rPr>
          <w:rFonts w:ascii="Verdana" w:eastAsia="Times New Roman" w:hAnsi="Verdana" w:cs="Times New Roman"/>
          <w:color w:val="000000"/>
          <w:kern w:val="0"/>
          <w:sz w:val="24"/>
          <w:szCs w:val="24"/>
          <w:lang w:eastAsia="ru-RU"/>
        </w:rPr>
      </w:pPr>
    </w:p>
    <w:p w:rsidR="00F91EF0" w:rsidRDefault="00F91EF0" w:rsidP="00F91EF0">
      <w:pPr>
        <w:rPr>
          <w:rFonts w:ascii="Verdana" w:eastAsia="Times New Roman" w:hAnsi="Verdana" w:cs="Times New Roman"/>
          <w:color w:val="000000"/>
          <w:kern w:val="0"/>
          <w:sz w:val="24"/>
          <w:szCs w:val="24"/>
          <w:lang w:eastAsia="ru-RU"/>
        </w:rPr>
      </w:pPr>
    </w:p>
    <w:p w:rsidR="00F91EF0" w:rsidRDefault="00F91EF0" w:rsidP="00F91EF0">
      <w:r>
        <w:rPr>
          <w:rFonts w:hint="eastAsia"/>
        </w:rPr>
        <w:t>ВИСНОВКИ</w:t>
      </w:r>
    </w:p>
    <w:p w:rsidR="00F91EF0" w:rsidRDefault="00F91EF0" w:rsidP="00F91EF0">
      <w:r>
        <w:rPr>
          <w:rFonts w:hint="eastAsia"/>
        </w:rPr>
        <w:t>Становлення</w:t>
      </w:r>
      <w:r>
        <w:t></w:t>
      </w:r>
      <w:r>
        <w:rPr>
          <w:rFonts w:hint="eastAsia"/>
        </w:rPr>
        <w:t>парадигми</w:t>
      </w:r>
      <w:r>
        <w:t></w:t>
      </w:r>
      <w:r>
        <w:rPr>
          <w:rFonts w:hint="eastAsia"/>
        </w:rPr>
        <w:t>наративного</w:t>
      </w:r>
      <w:r>
        <w:t></w:t>
      </w:r>
      <w:r>
        <w:rPr>
          <w:rFonts w:hint="eastAsia"/>
        </w:rPr>
        <w:t>дискурсу</w:t>
      </w:r>
      <w:r>
        <w:t></w:t>
      </w:r>
      <w:r>
        <w:rPr>
          <w:rFonts w:hint="eastAsia"/>
        </w:rPr>
        <w:t>відбувалося</w:t>
      </w:r>
      <w:r>
        <w:t></w:t>
      </w:r>
      <w:r>
        <w:rPr>
          <w:rFonts w:hint="eastAsia"/>
        </w:rPr>
        <w:t>у</w:t>
      </w:r>
      <w:r>
        <w:t></w:t>
      </w:r>
      <w:r>
        <w:rPr>
          <w:rFonts w:hint="eastAsia"/>
        </w:rPr>
        <w:t>ХХ</w:t>
      </w:r>
      <w:r>
        <w:t></w:t>
      </w:r>
      <w:r>
        <w:rPr>
          <w:rFonts w:hint="eastAsia"/>
        </w:rPr>
        <w:t>ст</w:t>
      </w:r>
      <w:r>
        <w:t></w:t>
      </w:r>
      <w:r>
        <w:t></w:t>
      </w:r>
      <w:r>
        <w:rPr>
          <w:rFonts w:hint="eastAsia"/>
        </w:rPr>
        <w:t>на</w:t>
      </w:r>
    </w:p>
    <w:p w:rsidR="00F91EF0" w:rsidRDefault="00F91EF0" w:rsidP="00F91EF0">
      <w:r>
        <w:rPr>
          <w:rFonts w:hint="eastAsia"/>
        </w:rPr>
        <w:t>засадах</w:t>
      </w:r>
      <w:r>
        <w:t></w:t>
      </w:r>
      <w:r>
        <w:rPr>
          <w:rFonts w:hint="eastAsia"/>
        </w:rPr>
        <w:t>двох</w:t>
      </w:r>
      <w:r>
        <w:t></w:t>
      </w:r>
      <w:r>
        <w:rPr>
          <w:rFonts w:hint="eastAsia"/>
        </w:rPr>
        <w:t>існуючих</w:t>
      </w:r>
      <w:r>
        <w:t></w:t>
      </w:r>
      <w:r>
        <w:rPr>
          <w:rFonts w:hint="eastAsia"/>
        </w:rPr>
        <w:t>наукових</w:t>
      </w:r>
      <w:r>
        <w:t></w:t>
      </w:r>
      <w:r>
        <w:rPr>
          <w:rFonts w:hint="eastAsia"/>
        </w:rPr>
        <w:t>шкіл</w:t>
      </w:r>
      <w:r>
        <w:t></w:t>
      </w:r>
      <w:r>
        <w:rPr>
          <w:rFonts w:hint="eastAsia"/>
        </w:rPr>
        <w:t>–</w:t>
      </w:r>
      <w:r>
        <w:t></w:t>
      </w:r>
      <w:r>
        <w:rPr>
          <w:rFonts w:hint="eastAsia"/>
        </w:rPr>
        <w:t>структуралізму</w:t>
      </w:r>
      <w:r>
        <w:t></w:t>
      </w:r>
      <w:r>
        <w:t></w:t>
      </w:r>
      <w:r>
        <w:rPr>
          <w:rFonts w:hint="eastAsia"/>
        </w:rPr>
        <w:t>який</w:t>
      </w:r>
      <w:r>
        <w:t></w:t>
      </w:r>
      <w:r>
        <w:rPr>
          <w:rFonts w:hint="eastAsia"/>
        </w:rPr>
        <w:t>ішов</w:t>
      </w:r>
      <w:r>
        <w:t></w:t>
      </w:r>
      <w:r>
        <w:rPr>
          <w:rFonts w:hint="eastAsia"/>
        </w:rPr>
        <w:t>від</w:t>
      </w:r>
    </w:p>
    <w:p w:rsidR="00F91EF0" w:rsidRDefault="00F91EF0" w:rsidP="00F91EF0">
      <w:r>
        <w:rPr>
          <w:rFonts w:hint="eastAsia"/>
        </w:rPr>
        <w:t>внутрішніх</w:t>
      </w:r>
      <w:r>
        <w:t></w:t>
      </w:r>
      <w:r>
        <w:rPr>
          <w:rFonts w:hint="eastAsia"/>
        </w:rPr>
        <w:t>моделей</w:t>
      </w:r>
      <w:r>
        <w:t></w:t>
      </w:r>
      <w:r>
        <w:rPr>
          <w:rFonts w:hint="eastAsia"/>
        </w:rPr>
        <w:t>тексту</w:t>
      </w:r>
      <w:r>
        <w:t></w:t>
      </w:r>
      <w:r>
        <w:t></w:t>
      </w:r>
      <w:r>
        <w:rPr>
          <w:rFonts w:hint="eastAsia"/>
        </w:rPr>
        <w:t>та</w:t>
      </w:r>
      <w:r>
        <w:t></w:t>
      </w:r>
      <w:r>
        <w:rPr>
          <w:rFonts w:hint="eastAsia"/>
        </w:rPr>
        <w:t>рецептивної</w:t>
      </w:r>
      <w:r>
        <w:t></w:t>
      </w:r>
      <w:r>
        <w:rPr>
          <w:rFonts w:hint="eastAsia"/>
        </w:rPr>
        <w:t>естетики</w:t>
      </w:r>
      <w:r>
        <w:t></w:t>
      </w:r>
      <w:r>
        <w:t></w:t>
      </w:r>
      <w:r>
        <w:rPr>
          <w:rFonts w:hint="eastAsia"/>
        </w:rPr>
        <w:t>який</w:t>
      </w:r>
      <w:r>
        <w:t></w:t>
      </w:r>
      <w:r>
        <w:rPr>
          <w:rFonts w:hint="eastAsia"/>
        </w:rPr>
        <w:t>рухався</w:t>
      </w:r>
      <w:r>
        <w:t></w:t>
      </w:r>
      <w:r>
        <w:rPr>
          <w:rFonts w:hint="eastAsia"/>
        </w:rPr>
        <w:t>від</w:t>
      </w:r>
    </w:p>
    <w:p w:rsidR="00F91EF0" w:rsidRDefault="00F91EF0" w:rsidP="00F91EF0">
      <w:r>
        <w:rPr>
          <w:rFonts w:hint="eastAsia"/>
        </w:rPr>
        <w:t>рецепції</w:t>
      </w:r>
      <w:r>
        <w:t></w:t>
      </w:r>
      <w:r>
        <w:rPr>
          <w:rFonts w:hint="eastAsia"/>
        </w:rPr>
        <w:t>до</w:t>
      </w:r>
      <w:r>
        <w:t></w:t>
      </w:r>
      <w:r>
        <w:rPr>
          <w:rFonts w:hint="eastAsia"/>
        </w:rPr>
        <w:t>тексту</w:t>
      </w:r>
      <w:r>
        <w:t></w:t>
      </w:r>
      <w:r>
        <w:t></w:t>
      </w:r>
      <w:r>
        <w:t></w:t>
      </w:r>
      <w:r>
        <w:rPr>
          <w:rFonts w:hint="eastAsia"/>
        </w:rPr>
        <w:t>Короткий</w:t>
      </w:r>
      <w:r>
        <w:t></w:t>
      </w:r>
      <w:r>
        <w:rPr>
          <w:rFonts w:hint="eastAsia"/>
        </w:rPr>
        <w:t>огляд</w:t>
      </w:r>
      <w:r>
        <w:t></w:t>
      </w:r>
      <w:r>
        <w:rPr>
          <w:rFonts w:hint="eastAsia"/>
        </w:rPr>
        <w:t>наратології</w:t>
      </w:r>
      <w:r>
        <w:t></w:t>
      </w:r>
      <w:r>
        <w:rPr>
          <w:rFonts w:hint="eastAsia"/>
        </w:rPr>
        <w:t>як</w:t>
      </w:r>
      <w:r>
        <w:t></w:t>
      </w:r>
      <w:r>
        <w:rPr>
          <w:rFonts w:hint="eastAsia"/>
        </w:rPr>
        <w:t>науки</w:t>
      </w:r>
      <w:r>
        <w:t></w:t>
      </w:r>
      <w:r>
        <w:rPr>
          <w:rFonts w:hint="eastAsia"/>
        </w:rPr>
        <w:t>засвідчив</w:t>
      </w:r>
      <w:r>
        <w:t></w:t>
      </w:r>
      <w:r>
        <w:rPr>
          <w:rFonts w:hint="eastAsia"/>
        </w:rPr>
        <w:t>її</w:t>
      </w:r>
    </w:p>
    <w:p w:rsidR="00F91EF0" w:rsidRDefault="00F91EF0" w:rsidP="00F91EF0">
      <w:r>
        <w:rPr>
          <w:rFonts w:hint="eastAsia"/>
        </w:rPr>
        <w:t>досягнення</w:t>
      </w:r>
      <w:r>
        <w:t></w:t>
      </w:r>
      <w:r>
        <w:rPr>
          <w:rFonts w:hint="eastAsia"/>
        </w:rPr>
        <w:t>та</w:t>
      </w:r>
      <w:r>
        <w:t></w:t>
      </w:r>
      <w:r>
        <w:rPr>
          <w:rFonts w:hint="eastAsia"/>
        </w:rPr>
        <w:t>перспективи</w:t>
      </w:r>
      <w:r>
        <w:t></w:t>
      </w:r>
      <w:r>
        <w:rPr>
          <w:rFonts w:hint="eastAsia"/>
        </w:rPr>
        <w:t>у</w:t>
      </w:r>
      <w:r>
        <w:t></w:t>
      </w:r>
      <w:r>
        <w:rPr>
          <w:rFonts w:hint="eastAsia"/>
        </w:rPr>
        <w:t>трьох</w:t>
      </w:r>
      <w:r>
        <w:t></w:t>
      </w:r>
      <w:r>
        <w:rPr>
          <w:rFonts w:hint="eastAsia"/>
        </w:rPr>
        <w:t>періодах</w:t>
      </w:r>
      <w:r>
        <w:t></w:t>
      </w:r>
      <w:r>
        <w:rPr>
          <w:rFonts w:hint="eastAsia"/>
        </w:rPr>
        <w:t>розвитку</w:t>
      </w:r>
      <w:r>
        <w:t></w:t>
      </w:r>
    </w:p>
    <w:p w:rsidR="00F91EF0" w:rsidRDefault="00F91EF0" w:rsidP="00F91EF0">
      <w:r>
        <w:rPr>
          <w:rFonts w:hint="eastAsia"/>
        </w:rPr>
        <w:t>доструктуралістському</w:t>
      </w:r>
      <w:r>
        <w:t></w:t>
      </w:r>
      <w:r>
        <w:t></w:t>
      </w:r>
      <w:r>
        <w:rPr>
          <w:rFonts w:hint="eastAsia"/>
        </w:rPr>
        <w:t>К</w:t>
      </w:r>
      <w:r>
        <w:t></w:t>
      </w:r>
      <w:r>
        <w:t></w:t>
      </w:r>
      <w:r>
        <w:rPr>
          <w:rFonts w:hint="eastAsia"/>
        </w:rPr>
        <w:t>Леві</w:t>
      </w:r>
      <w:r>
        <w:t></w:t>
      </w:r>
      <w:r>
        <w:rPr>
          <w:rFonts w:hint="eastAsia"/>
        </w:rPr>
        <w:t>Стросс</w:t>
      </w:r>
      <w:r>
        <w:t></w:t>
      </w:r>
      <w:r>
        <w:t></w:t>
      </w:r>
      <w:r>
        <w:rPr>
          <w:rFonts w:hint="eastAsia"/>
        </w:rPr>
        <w:t>В</w:t>
      </w:r>
      <w:r>
        <w:t></w:t>
      </w:r>
      <w:r>
        <w:t></w:t>
      </w:r>
      <w:r>
        <w:rPr>
          <w:rFonts w:hint="eastAsia"/>
        </w:rPr>
        <w:t>Пропп</w:t>
      </w:r>
      <w:r>
        <w:t></w:t>
      </w:r>
      <w:r>
        <w:t></w:t>
      </w:r>
      <w:r>
        <w:rPr>
          <w:rFonts w:hint="eastAsia"/>
        </w:rPr>
        <w:t>І</w:t>
      </w:r>
      <w:r>
        <w:t></w:t>
      </w:r>
      <w:r>
        <w:t></w:t>
      </w:r>
      <w:r>
        <w:rPr>
          <w:rFonts w:hint="eastAsia"/>
        </w:rPr>
        <w:t>Франко</w:t>
      </w:r>
      <w:r>
        <w:t></w:t>
      </w:r>
      <w:r>
        <w:t></w:t>
      </w:r>
    </w:p>
    <w:p w:rsidR="00F91EF0" w:rsidRDefault="00F91EF0" w:rsidP="00F91EF0">
      <w:r>
        <w:rPr>
          <w:rFonts w:hint="eastAsia"/>
        </w:rPr>
        <w:t>структуралістському</w:t>
      </w:r>
      <w:r>
        <w:t></w:t>
      </w:r>
      <w:r>
        <w:t></w:t>
      </w:r>
      <w:r>
        <w:rPr>
          <w:rFonts w:hint="eastAsia"/>
        </w:rPr>
        <w:t>Ж</w:t>
      </w:r>
      <w:r>
        <w:t></w:t>
      </w:r>
      <w:r>
        <w:t></w:t>
      </w:r>
      <w:r>
        <w:rPr>
          <w:rFonts w:hint="eastAsia"/>
        </w:rPr>
        <w:t>Женетт</w:t>
      </w:r>
      <w:r>
        <w:t></w:t>
      </w:r>
      <w:r>
        <w:t></w:t>
      </w:r>
      <w:r>
        <w:rPr>
          <w:rFonts w:hint="eastAsia"/>
        </w:rPr>
        <w:t>Ц</w:t>
      </w:r>
      <w:r>
        <w:t></w:t>
      </w:r>
      <w:r>
        <w:t></w:t>
      </w:r>
      <w:r>
        <w:rPr>
          <w:rFonts w:hint="eastAsia"/>
        </w:rPr>
        <w:t>Тодоров</w:t>
      </w:r>
      <w:r>
        <w:t></w:t>
      </w:r>
      <w:r>
        <w:t></w:t>
      </w:r>
      <w:r>
        <w:rPr>
          <w:rFonts w:hint="eastAsia"/>
        </w:rPr>
        <w:t>В</w:t>
      </w:r>
      <w:r>
        <w:t></w:t>
      </w:r>
      <w:r>
        <w:t></w:t>
      </w:r>
      <w:r>
        <w:rPr>
          <w:rFonts w:hint="eastAsia"/>
        </w:rPr>
        <w:t>Шмід</w:t>
      </w:r>
      <w:r>
        <w:t></w:t>
      </w:r>
      <w:r>
        <w:t></w:t>
      </w:r>
      <w:r>
        <w:rPr>
          <w:rFonts w:hint="eastAsia"/>
        </w:rPr>
        <w:t>та</w:t>
      </w:r>
    </w:p>
    <w:p w:rsidR="00F91EF0" w:rsidRDefault="00F91EF0" w:rsidP="00F91EF0">
      <w:r>
        <w:rPr>
          <w:rFonts w:hint="eastAsia"/>
        </w:rPr>
        <w:t>постструктуралістському</w:t>
      </w:r>
      <w:r>
        <w:t></w:t>
      </w:r>
      <w:r>
        <w:t></w:t>
      </w:r>
      <w:r>
        <w:rPr>
          <w:rFonts w:hint="eastAsia"/>
        </w:rPr>
        <w:t>М</w:t>
      </w:r>
      <w:r>
        <w:t></w:t>
      </w:r>
      <w:r>
        <w:t></w:t>
      </w:r>
      <w:r>
        <w:rPr>
          <w:rFonts w:hint="eastAsia"/>
        </w:rPr>
        <w:t>Кросслі</w:t>
      </w:r>
      <w:r>
        <w:t></w:t>
      </w:r>
      <w:r>
        <w:t></w:t>
      </w:r>
      <w:r>
        <w:rPr>
          <w:rFonts w:hint="eastAsia"/>
        </w:rPr>
        <w:t>Дж</w:t>
      </w:r>
      <w:r>
        <w:t></w:t>
      </w:r>
      <w:r>
        <w:t></w:t>
      </w:r>
      <w:r>
        <w:rPr>
          <w:rFonts w:hint="eastAsia"/>
        </w:rPr>
        <w:t>Комбс</w:t>
      </w:r>
      <w:r>
        <w:t></w:t>
      </w:r>
      <w:r>
        <w:t></w:t>
      </w:r>
      <w:r>
        <w:rPr>
          <w:rFonts w:hint="eastAsia"/>
        </w:rPr>
        <w:t>Дж</w:t>
      </w:r>
      <w:r>
        <w:t></w:t>
      </w:r>
      <w:r>
        <w:t></w:t>
      </w:r>
      <w:r>
        <w:rPr>
          <w:rFonts w:hint="eastAsia"/>
        </w:rPr>
        <w:t>Фрідмен</w:t>
      </w:r>
      <w:r>
        <w:t></w:t>
      </w:r>
      <w:r>
        <w:t></w:t>
      </w:r>
      <w:r>
        <w:t></w:t>
      </w:r>
      <w:r>
        <w:rPr>
          <w:rFonts w:hint="eastAsia"/>
        </w:rPr>
        <w:t>Вітчизняна</w:t>
      </w:r>
    </w:p>
    <w:p w:rsidR="00F91EF0" w:rsidRDefault="00F91EF0" w:rsidP="00F91EF0">
      <w:r>
        <w:rPr>
          <w:rFonts w:hint="eastAsia"/>
        </w:rPr>
        <w:t>наратологія</w:t>
      </w:r>
      <w:r>
        <w:t></w:t>
      </w:r>
      <w:r>
        <w:rPr>
          <w:rFonts w:hint="eastAsia"/>
        </w:rPr>
        <w:t>розвивається</w:t>
      </w:r>
      <w:r>
        <w:t></w:t>
      </w:r>
      <w:r>
        <w:rPr>
          <w:rFonts w:hint="eastAsia"/>
        </w:rPr>
        <w:t>дуже</w:t>
      </w:r>
      <w:r>
        <w:t></w:t>
      </w:r>
      <w:r>
        <w:rPr>
          <w:rFonts w:hint="eastAsia"/>
        </w:rPr>
        <w:t>активно</w:t>
      </w:r>
      <w:r>
        <w:t></w:t>
      </w:r>
      <w:r>
        <w:rPr>
          <w:rFonts w:hint="eastAsia"/>
        </w:rPr>
        <w:t>саме</w:t>
      </w:r>
      <w:r>
        <w:t></w:t>
      </w:r>
      <w:r>
        <w:rPr>
          <w:rFonts w:hint="eastAsia"/>
        </w:rPr>
        <w:t>у</w:t>
      </w:r>
      <w:r>
        <w:t></w:t>
      </w:r>
      <w:r>
        <w:rPr>
          <w:rFonts w:hint="eastAsia"/>
        </w:rPr>
        <w:t>наш</w:t>
      </w:r>
      <w:r>
        <w:t></w:t>
      </w:r>
      <w:r>
        <w:rPr>
          <w:rFonts w:hint="eastAsia"/>
        </w:rPr>
        <w:t>час</w:t>
      </w:r>
      <w:r>
        <w:t></w:t>
      </w:r>
      <w:r>
        <w:t></w:t>
      </w:r>
      <w:r>
        <w:rPr>
          <w:rFonts w:hint="eastAsia"/>
        </w:rPr>
        <w:t>про</w:t>
      </w:r>
      <w:r>
        <w:t></w:t>
      </w:r>
      <w:r>
        <w:rPr>
          <w:rFonts w:hint="eastAsia"/>
        </w:rPr>
        <w:t>що</w:t>
      </w:r>
      <w:r>
        <w:t></w:t>
      </w:r>
      <w:r>
        <w:rPr>
          <w:rFonts w:hint="eastAsia"/>
        </w:rPr>
        <w:t>свідчать</w:t>
      </w:r>
    </w:p>
    <w:p w:rsidR="00F91EF0" w:rsidRDefault="00F91EF0" w:rsidP="00F91EF0">
      <w:r>
        <w:rPr>
          <w:rFonts w:hint="eastAsia"/>
        </w:rPr>
        <w:t>монографічні</w:t>
      </w:r>
      <w:r>
        <w:t></w:t>
      </w:r>
      <w:r>
        <w:rPr>
          <w:rFonts w:hint="eastAsia"/>
        </w:rPr>
        <w:t>та</w:t>
      </w:r>
      <w:r>
        <w:t></w:t>
      </w:r>
      <w:r>
        <w:rPr>
          <w:rFonts w:hint="eastAsia"/>
        </w:rPr>
        <w:t>дисертаційні</w:t>
      </w:r>
      <w:r>
        <w:t></w:t>
      </w:r>
      <w:r>
        <w:rPr>
          <w:rFonts w:hint="eastAsia"/>
        </w:rPr>
        <w:t>видання</w:t>
      </w:r>
      <w:r>
        <w:t></w:t>
      </w:r>
      <w:r>
        <w:t></w:t>
      </w:r>
      <w:r>
        <w:rPr>
          <w:rFonts w:hint="eastAsia"/>
        </w:rPr>
        <w:t>статті</w:t>
      </w:r>
      <w:r>
        <w:t></w:t>
      </w:r>
      <w:r>
        <w:rPr>
          <w:rFonts w:hint="eastAsia"/>
        </w:rPr>
        <w:t>та</w:t>
      </w:r>
      <w:r>
        <w:t></w:t>
      </w:r>
      <w:r>
        <w:rPr>
          <w:rFonts w:hint="eastAsia"/>
        </w:rPr>
        <w:t>розвідки</w:t>
      </w:r>
      <w:r>
        <w:t></w:t>
      </w:r>
      <w:r>
        <w:rPr>
          <w:rFonts w:hint="eastAsia"/>
        </w:rPr>
        <w:t>Л</w:t>
      </w:r>
      <w:r>
        <w:t></w:t>
      </w:r>
      <w:r>
        <w:t></w:t>
      </w:r>
      <w:r>
        <w:rPr>
          <w:rFonts w:hint="eastAsia"/>
        </w:rPr>
        <w:t>МацевкоБекерської</w:t>
      </w:r>
      <w:r>
        <w:t></w:t>
      </w:r>
      <w:r>
        <w:t></w:t>
      </w:r>
      <w:r>
        <w:rPr>
          <w:rFonts w:hint="eastAsia"/>
        </w:rPr>
        <w:t>І</w:t>
      </w:r>
      <w:r>
        <w:t></w:t>
      </w:r>
      <w:r>
        <w:t></w:t>
      </w:r>
      <w:r>
        <w:rPr>
          <w:rFonts w:hint="eastAsia"/>
        </w:rPr>
        <w:t>та</w:t>
      </w:r>
      <w:r>
        <w:t></w:t>
      </w:r>
      <w:r>
        <w:rPr>
          <w:rFonts w:hint="eastAsia"/>
        </w:rPr>
        <w:t>О</w:t>
      </w:r>
      <w:r>
        <w:t></w:t>
      </w:r>
      <w:r>
        <w:t></w:t>
      </w:r>
      <w:r>
        <w:rPr>
          <w:rFonts w:hint="eastAsia"/>
        </w:rPr>
        <w:t>Папуші</w:t>
      </w:r>
      <w:r>
        <w:t></w:t>
      </w:r>
      <w:r>
        <w:t></w:t>
      </w:r>
      <w:r>
        <w:rPr>
          <w:rFonts w:hint="eastAsia"/>
        </w:rPr>
        <w:t>М</w:t>
      </w:r>
      <w:r>
        <w:t></w:t>
      </w:r>
      <w:r>
        <w:t></w:t>
      </w:r>
      <w:r>
        <w:rPr>
          <w:rFonts w:hint="eastAsia"/>
        </w:rPr>
        <w:t>Руденко</w:t>
      </w:r>
      <w:r>
        <w:t></w:t>
      </w:r>
      <w:r>
        <w:t></w:t>
      </w:r>
      <w:r>
        <w:rPr>
          <w:rFonts w:hint="eastAsia"/>
        </w:rPr>
        <w:t>М</w:t>
      </w:r>
      <w:r>
        <w:t></w:t>
      </w:r>
      <w:r>
        <w:t></w:t>
      </w:r>
      <w:r>
        <w:rPr>
          <w:rFonts w:hint="eastAsia"/>
        </w:rPr>
        <w:t>та</w:t>
      </w:r>
      <w:r>
        <w:t></w:t>
      </w:r>
      <w:r>
        <w:rPr>
          <w:rFonts w:hint="eastAsia"/>
        </w:rPr>
        <w:t>О</w:t>
      </w:r>
      <w:r>
        <w:t></w:t>
      </w:r>
      <w:r>
        <w:t></w:t>
      </w:r>
      <w:r>
        <w:rPr>
          <w:rFonts w:hint="eastAsia"/>
        </w:rPr>
        <w:t>Ткачуків</w:t>
      </w:r>
      <w:r>
        <w:t></w:t>
      </w:r>
      <w:r>
        <w:t></w:t>
      </w:r>
      <w:r>
        <w:rPr>
          <w:rFonts w:hint="eastAsia"/>
        </w:rPr>
        <w:t>В</w:t>
      </w:r>
      <w:r>
        <w:t></w:t>
      </w:r>
      <w:r>
        <w:t></w:t>
      </w:r>
      <w:r>
        <w:rPr>
          <w:rFonts w:hint="eastAsia"/>
        </w:rPr>
        <w:t>Сірук</w:t>
      </w:r>
      <w:r>
        <w:t></w:t>
      </w:r>
      <w:r>
        <w:rPr>
          <w:rFonts w:hint="eastAsia"/>
        </w:rPr>
        <w:t>та</w:t>
      </w:r>
      <w:r>
        <w:t></w:t>
      </w:r>
      <w:r>
        <w:rPr>
          <w:rFonts w:hint="eastAsia"/>
        </w:rPr>
        <w:t>ін</w:t>
      </w:r>
      <w:r>
        <w:t></w:t>
      </w:r>
    </w:p>
    <w:p w:rsidR="00F91EF0" w:rsidRDefault="00F91EF0" w:rsidP="00F91EF0">
      <w:r>
        <w:rPr>
          <w:rFonts w:hint="eastAsia"/>
        </w:rPr>
        <w:t>Наявний</w:t>
      </w:r>
      <w:r>
        <w:t></w:t>
      </w:r>
      <w:r>
        <w:rPr>
          <w:rFonts w:hint="eastAsia"/>
        </w:rPr>
        <w:t>термінологічний</w:t>
      </w:r>
      <w:r>
        <w:t></w:t>
      </w:r>
      <w:r>
        <w:rPr>
          <w:rFonts w:hint="eastAsia"/>
        </w:rPr>
        <w:t>та</w:t>
      </w:r>
      <w:r>
        <w:t></w:t>
      </w:r>
      <w:r>
        <w:rPr>
          <w:rFonts w:hint="eastAsia"/>
        </w:rPr>
        <w:t>методологічний</w:t>
      </w:r>
      <w:r>
        <w:t></w:t>
      </w:r>
      <w:r>
        <w:rPr>
          <w:rFonts w:hint="eastAsia"/>
        </w:rPr>
        <w:t>плюралізм</w:t>
      </w:r>
      <w:r>
        <w:t></w:t>
      </w:r>
      <w:r>
        <w:rPr>
          <w:rFonts w:hint="eastAsia"/>
        </w:rPr>
        <w:t>створює</w:t>
      </w:r>
      <w:r>
        <w:t></w:t>
      </w:r>
      <w:r>
        <w:rPr>
          <w:rFonts w:hint="eastAsia"/>
        </w:rPr>
        <w:t>певні</w:t>
      </w:r>
    </w:p>
    <w:p w:rsidR="00F91EF0" w:rsidRDefault="00F91EF0" w:rsidP="00F91EF0">
      <w:r>
        <w:rPr>
          <w:rFonts w:hint="eastAsia"/>
        </w:rPr>
        <w:t>неузгодженості</w:t>
      </w:r>
      <w:r>
        <w:t></w:t>
      </w:r>
      <w:r>
        <w:rPr>
          <w:rFonts w:hint="eastAsia"/>
        </w:rPr>
        <w:t>та</w:t>
      </w:r>
      <w:r>
        <w:t></w:t>
      </w:r>
      <w:r>
        <w:rPr>
          <w:rFonts w:hint="eastAsia"/>
        </w:rPr>
        <w:t>складнощі</w:t>
      </w:r>
      <w:r>
        <w:t></w:t>
      </w:r>
      <w:r>
        <w:rPr>
          <w:rFonts w:hint="eastAsia"/>
        </w:rPr>
        <w:t>аналізу</w:t>
      </w:r>
      <w:r>
        <w:t></w:t>
      </w:r>
      <w:r>
        <w:t></w:t>
      </w:r>
      <w:r>
        <w:rPr>
          <w:rFonts w:hint="eastAsia"/>
        </w:rPr>
        <w:t>зокрема</w:t>
      </w:r>
      <w:r>
        <w:t></w:t>
      </w:r>
      <w:r>
        <w:t></w:t>
      </w:r>
      <w:r>
        <w:rPr>
          <w:rFonts w:hint="eastAsia"/>
        </w:rPr>
        <w:t>у</w:t>
      </w:r>
      <w:r>
        <w:t></w:t>
      </w:r>
      <w:r>
        <w:rPr>
          <w:rFonts w:hint="eastAsia"/>
        </w:rPr>
        <w:t>працях</w:t>
      </w:r>
      <w:r>
        <w:t></w:t>
      </w:r>
      <w:r>
        <w:rPr>
          <w:rFonts w:hint="eastAsia"/>
        </w:rPr>
        <w:t>Л</w:t>
      </w:r>
      <w:r>
        <w:t></w:t>
      </w:r>
      <w:r>
        <w:t></w:t>
      </w:r>
      <w:r>
        <w:rPr>
          <w:rFonts w:hint="eastAsia"/>
        </w:rPr>
        <w:t>МацевкоБекерської</w:t>
      </w:r>
      <w:r>
        <w:t></w:t>
      </w:r>
      <w:r>
        <w:t></w:t>
      </w:r>
      <w:r>
        <w:rPr>
          <w:rFonts w:hint="eastAsia"/>
        </w:rPr>
        <w:t>В</w:t>
      </w:r>
      <w:r>
        <w:t></w:t>
      </w:r>
      <w:r>
        <w:t></w:t>
      </w:r>
      <w:r>
        <w:rPr>
          <w:rFonts w:hint="eastAsia"/>
        </w:rPr>
        <w:t>Сірук</w:t>
      </w:r>
      <w:r>
        <w:t></w:t>
      </w:r>
      <w:r>
        <w:t></w:t>
      </w:r>
      <w:r>
        <w:rPr>
          <w:rFonts w:hint="eastAsia"/>
        </w:rPr>
        <w:t>О</w:t>
      </w:r>
      <w:r>
        <w:t></w:t>
      </w:r>
      <w:r>
        <w:t></w:t>
      </w:r>
      <w:r>
        <w:rPr>
          <w:rFonts w:hint="eastAsia"/>
        </w:rPr>
        <w:t>Ткачука</w:t>
      </w:r>
      <w:r>
        <w:t></w:t>
      </w:r>
      <w:r>
        <w:t></w:t>
      </w:r>
      <w:r>
        <w:rPr>
          <w:rFonts w:hint="eastAsia"/>
        </w:rPr>
        <w:t>та</w:t>
      </w:r>
      <w:r>
        <w:t></w:t>
      </w:r>
      <w:r>
        <w:rPr>
          <w:rFonts w:hint="eastAsia"/>
        </w:rPr>
        <w:t>мотивує</w:t>
      </w:r>
      <w:r>
        <w:t></w:t>
      </w:r>
      <w:r>
        <w:rPr>
          <w:rFonts w:hint="eastAsia"/>
        </w:rPr>
        <w:t>звертання</w:t>
      </w:r>
      <w:r>
        <w:t></w:t>
      </w:r>
      <w:r>
        <w:rPr>
          <w:rFonts w:hint="eastAsia"/>
        </w:rPr>
        <w:t>до</w:t>
      </w:r>
      <w:r>
        <w:t></w:t>
      </w:r>
      <w:r>
        <w:rPr>
          <w:rFonts w:hint="eastAsia"/>
        </w:rPr>
        <w:t>обраної</w:t>
      </w:r>
    </w:p>
    <w:p w:rsidR="00F91EF0" w:rsidRDefault="00F91EF0" w:rsidP="00F91EF0">
      <w:r>
        <w:rPr>
          <w:rFonts w:hint="eastAsia"/>
        </w:rPr>
        <w:t>методології</w:t>
      </w:r>
      <w:r>
        <w:t></w:t>
      </w:r>
      <w:r>
        <w:rPr>
          <w:rFonts w:hint="eastAsia"/>
        </w:rPr>
        <w:t>з</w:t>
      </w:r>
      <w:r>
        <w:t></w:t>
      </w:r>
      <w:r>
        <w:rPr>
          <w:rFonts w:hint="eastAsia"/>
        </w:rPr>
        <w:t>метою</w:t>
      </w:r>
      <w:r>
        <w:t></w:t>
      </w:r>
      <w:r>
        <w:rPr>
          <w:rFonts w:hint="eastAsia"/>
        </w:rPr>
        <w:t>її</w:t>
      </w:r>
      <w:r>
        <w:t></w:t>
      </w:r>
      <w:r>
        <w:rPr>
          <w:rFonts w:hint="eastAsia"/>
        </w:rPr>
        <w:t>прояснення</w:t>
      </w:r>
      <w:r>
        <w:t></w:t>
      </w:r>
      <w:r>
        <w:t></w:t>
      </w:r>
      <w:r>
        <w:rPr>
          <w:rFonts w:hint="eastAsia"/>
        </w:rPr>
        <w:t>Так</w:t>
      </w:r>
      <w:r>
        <w:t></w:t>
      </w:r>
      <w:r>
        <w:t></w:t>
      </w:r>
      <w:r>
        <w:rPr>
          <w:rFonts w:hint="eastAsia"/>
        </w:rPr>
        <w:t>визначення</w:t>
      </w:r>
      <w:r>
        <w:t></w:t>
      </w:r>
      <w:r>
        <w:rPr>
          <w:rFonts w:hint="eastAsia"/>
        </w:rPr>
        <w:t>наративної</w:t>
      </w:r>
      <w:r>
        <w:t></w:t>
      </w:r>
      <w:r>
        <w:rPr>
          <w:rFonts w:hint="eastAsia"/>
        </w:rPr>
        <w:t>моделі</w:t>
      </w:r>
      <w:r>
        <w:t></w:t>
      </w:r>
      <w:r>
        <w:rPr>
          <w:rFonts w:hint="eastAsia"/>
        </w:rPr>
        <w:t>не</w:t>
      </w:r>
    </w:p>
    <w:p w:rsidR="00F91EF0" w:rsidRDefault="00F91EF0" w:rsidP="00F91EF0">
      <w:r>
        <w:rPr>
          <w:rFonts w:hint="eastAsia"/>
        </w:rPr>
        <w:t>представлене</w:t>
      </w:r>
      <w:r>
        <w:t></w:t>
      </w:r>
      <w:r>
        <w:rPr>
          <w:rFonts w:hint="eastAsia"/>
        </w:rPr>
        <w:t>у</w:t>
      </w:r>
      <w:r>
        <w:t></w:t>
      </w:r>
      <w:r>
        <w:rPr>
          <w:rFonts w:hint="eastAsia"/>
        </w:rPr>
        <w:t>словниках</w:t>
      </w:r>
      <w:r>
        <w:t></w:t>
      </w:r>
      <w:r>
        <w:t></w:t>
      </w:r>
      <w:r>
        <w:rPr>
          <w:rFonts w:hint="eastAsia"/>
        </w:rPr>
        <w:t>що</w:t>
      </w:r>
      <w:r>
        <w:t></w:t>
      </w:r>
      <w:r>
        <w:rPr>
          <w:rFonts w:hint="eastAsia"/>
        </w:rPr>
        <w:t>свідчить</w:t>
      </w:r>
      <w:r>
        <w:t></w:t>
      </w:r>
      <w:r>
        <w:rPr>
          <w:rFonts w:hint="eastAsia"/>
        </w:rPr>
        <w:t>про</w:t>
      </w:r>
      <w:r>
        <w:t></w:t>
      </w:r>
      <w:r>
        <w:rPr>
          <w:rFonts w:hint="eastAsia"/>
        </w:rPr>
        <w:t>недостатній</w:t>
      </w:r>
      <w:r>
        <w:t></w:t>
      </w:r>
      <w:r>
        <w:rPr>
          <w:rFonts w:hint="eastAsia"/>
        </w:rPr>
        <w:t>рівень</w:t>
      </w:r>
      <w:r>
        <w:t></w:t>
      </w:r>
      <w:r>
        <w:rPr>
          <w:rFonts w:hint="eastAsia"/>
        </w:rPr>
        <w:t>теоретичного</w:t>
      </w:r>
    </w:p>
    <w:p w:rsidR="00F91EF0" w:rsidRDefault="00F91EF0" w:rsidP="00F91EF0">
      <w:r>
        <w:rPr>
          <w:rFonts w:hint="eastAsia"/>
        </w:rPr>
        <w:t>осягнення</w:t>
      </w:r>
      <w:r>
        <w:t></w:t>
      </w:r>
      <w:r>
        <w:rPr>
          <w:rFonts w:hint="eastAsia"/>
        </w:rPr>
        <w:t>базових</w:t>
      </w:r>
      <w:r>
        <w:t></w:t>
      </w:r>
      <w:r>
        <w:rPr>
          <w:rFonts w:hint="eastAsia"/>
        </w:rPr>
        <w:t>категорій</w:t>
      </w:r>
      <w:r>
        <w:t></w:t>
      </w:r>
      <w:r>
        <w:rPr>
          <w:rFonts w:hint="eastAsia"/>
        </w:rPr>
        <w:t>наратології</w:t>
      </w:r>
      <w:r>
        <w:t></w:t>
      </w:r>
      <w:r>
        <w:t></w:t>
      </w:r>
      <w:r>
        <w:rPr>
          <w:rFonts w:hint="eastAsia"/>
        </w:rPr>
        <w:t>У</w:t>
      </w:r>
      <w:r>
        <w:t></w:t>
      </w:r>
      <w:r>
        <w:rPr>
          <w:rFonts w:hint="eastAsia"/>
        </w:rPr>
        <w:t>якості</w:t>
      </w:r>
      <w:r>
        <w:t></w:t>
      </w:r>
      <w:r>
        <w:rPr>
          <w:rFonts w:hint="eastAsia"/>
        </w:rPr>
        <w:t>робочого</w:t>
      </w:r>
      <w:r>
        <w:t></w:t>
      </w:r>
      <w:r>
        <w:rPr>
          <w:rFonts w:hint="eastAsia"/>
        </w:rPr>
        <w:t>визначення</w:t>
      </w:r>
    </w:p>
    <w:p w:rsidR="00F91EF0" w:rsidRDefault="00F91EF0" w:rsidP="00F91EF0">
      <w:r>
        <w:rPr>
          <w:rFonts w:hint="eastAsia"/>
        </w:rPr>
        <w:t>запропоновано</w:t>
      </w:r>
      <w:r>
        <w:t></w:t>
      </w:r>
      <w:r>
        <w:rPr>
          <w:rFonts w:hint="eastAsia"/>
        </w:rPr>
        <w:t>наступне</w:t>
      </w:r>
      <w:r>
        <w:t></w:t>
      </w:r>
      <w:r>
        <w:t></w:t>
      </w:r>
      <w:r>
        <w:rPr>
          <w:rFonts w:hint="eastAsia"/>
        </w:rPr>
        <w:t>наративна</w:t>
      </w:r>
      <w:r>
        <w:t></w:t>
      </w:r>
      <w:r>
        <w:rPr>
          <w:rFonts w:hint="eastAsia"/>
        </w:rPr>
        <w:t>модель</w:t>
      </w:r>
      <w:r>
        <w:t></w:t>
      </w:r>
      <w:r>
        <w:rPr>
          <w:rFonts w:hint="eastAsia"/>
        </w:rPr>
        <w:t>–</w:t>
      </w:r>
      <w:r>
        <w:t></w:t>
      </w:r>
      <w:r>
        <w:rPr>
          <w:rFonts w:hint="eastAsia"/>
        </w:rPr>
        <w:t>це</w:t>
      </w:r>
      <w:r>
        <w:t></w:t>
      </w:r>
      <w:r>
        <w:rPr>
          <w:rFonts w:hint="eastAsia"/>
        </w:rPr>
        <w:t>спосіб</w:t>
      </w:r>
      <w:r>
        <w:t></w:t>
      </w:r>
      <w:r>
        <w:rPr>
          <w:rFonts w:hint="eastAsia"/>
        </w:rPr>
        <w:t>організації</w:t>
      </w:r>
      <w:r>
        <w:t></w:t>
      </w:r>
      <w:r>
        <w:rPr>
          <w:rFonts w:hint="eastAsia"/>
        </w:rPr>
        <w:t>викладу</w:t>
      </w:r>
    </w:p>
    <w:p w:rsidR="00F91EF0" w:rsidRDefault="00F91EF0" w:rsidP="00F91EF0">
      <w:r>
        <w:rPr>
          <w:rFonts w:hint="eastAsia"/>
        </w:rPr>
        <w:t>та</w:t>
      </w:r>
      <w:r>
        <w:t></w:t>
      </w:r>
      <w:r>
        <w:rPr>
          <w:rFonts w:hint="eastAsia"/>
        </w:rPr>
        <w:t>водночас</w:t>
      </w:r>
      <w:r>
        <w:t></w:t>
      </w:r>
      <w:r>
        <w:rPr>
          <w:rFonts w:hint="eastAsia"/>
        </w:rPr>
        <w:t>класифікаційний</w:t>
      </w:r>
      <w:r>
        <w:t></w:t>
      </w:r>
      <w:r>
        <w:rPr>
          <w:rFonts w:hint="eastAsia"/>
        </w:rPr>
        <w:t>критерій</w:t>
      </w:r>
      <w:r>
        <w:t></w:t>
      </w:r>
      <w:r>
        <w:t></w:t>
      </w:r>
      <w:r>
        <w:rPr>
          <w:rFonts w:hint="eastAsia"/>
        </w:rPr>
        <w:t>який</w:t>
      </w:r>
      <w:r>
        <w:t></w:t>
      </w:r>
      <w:r>
        <w:rPr>
          <w:rFonts w:hint="eastAsia"/>
        </w:rPr>
        <w:t>дозволяє</w:t>
      </w:r>
      <w:r>
        <w:t></w:t>
      </w:r>
      <w:r>
        <w:rPr>
          <w:rFonts w:hint="eastAsia"/>
        </w:rPr>
        <w:t>проаналізувати</w:t>
      </w:r>
      <w:r>
        <w:t></w:t>
      </w:r>
      <w:r>
        <w:rPr>
          <w:rFonts w:hint="eastAsia"/>
        </w:rPr>
        <w:t>твори</w:t>
      </w:r>
    </w:p>
    <w:p w:rsidR="00F91EF0" w:rsidRDefault="00F91EF0" w:rsidP="00F91EF0">
      <w:r>
        <w:rPr>
          <w:rFonts w:hint="eastAsia"/>
        </w:rPr>
        <w:t>літератури</w:t>
      </w:r>
      <w:r>
        <w:t></w:t>
      </w:r>
      <w:r>
        <w:rPr>
          <w:rFonts w:hint="eastAsia"/>
        </w:rPr>
        <w:t>шляхом</w:t>
      </w:r>
      <w:r>
        <w:t></w:t>
      </w:r>
      <w:r>
        <w:rPr>
          <w:rFonts w:hint="eastAsia"/>
        </w:rPr>
        <w:t>оцінки</w:t>
      </w:r>
      <w:r>
        <w:t></w:t>
      </w:r>
      <w:r>
        <w:rPr>
          <w:rFonts w:hint="eastAsia"/>
        </w:rPr>
        <w:t>їх</w:t>
      </w:r>
      <w:r>
        <w:t></w:t>
      </w:r>
      <w:r>
        <w:rPr>
          <w:rFonts w:hint="eastAsia"/>
        </w:rPr>
        <w:t>складників</w:t>
      </w:r>
      <w:r>
        <w:t></w:t>
      </w:r>
      <w:r>
        <w:t></w:t>
      </w:r>
      <w:r>
        <w:rPr>
          <w:rFonts w:hint="eastAsia"/>
        </w:rPr>
        <w:t>побудови</w:t>
      </w:r>
      <w:r>
        <w:t></w:t>
      </w:r>
      <w:r>
        <w:t></w:t>
      </w:r>
      <w:r>
        <w:rPr>
          <w:rFonts w:hint="eastAsia"/>
        </w:rPr>
        <w:t>структури</w:t>
      </w:r>
      <w:r>
        <w:t></w:t>
      </w:r>
      <w:r>
        <w:t></w:t>
      </w:r>
      <w:r>
        <w:rPr>
          <w:rFonts w:hint="eastAsia"/>
        </w:rPr>
        <w:t>подачі</w:t>
      </w:r>
      <w:r>
        <w:t></w:t>
      </w:r>
      <w:r>
        <w:rPr>
          <w:rFonts w:hint="eastAsia"/>
        </w:rPr>
        <w:t>історії</w:t>
      </w:r>
      <w:r>
        <w:t></w:t>
      </w:r>
    </w:p>
    <w:p w:rsidR="00F91EF0" w:rsidRDefault="00F91EF0" w:rsidP="00F91EF0">
      <w:r>
        <w:rPr>
          <w:rFonts w:hint="eastAsia"/>
        </w:rPr>
        <w:t>способу</w:t>
      </w:r>
      <w:r>
        <w:t></w:t>
      </w:r>
      <w:r>
        <w:rPr>
          <w:rFonts w:hint="eastAsia"/>
        </w:rPr>
        <w:t>ведення</w:t>
      </w:r>
      <w:r>
        <w:t></w:t>
      </w:r>
      <w:r>
        <w:rPr>
          <w:rFonts w:hint="eastAsia"/>
        </w:rPr>
        <w:t>діалогу</w:t>
      </w:r>
      <w:r>
        <w:t></w:t>
      </w:r>
      <w:r>
        <w:rPr>
          <w:rFonts w:hint="eastAsia"/>
        </w:rPr>
        <w:t>між</w:t>
      </w:r>
      <w:r>
        <w:t></w:t>
      </w:r>
      <w:r>
        <w:rPr>
          <w:rFonts w:hint="eastAsia"/>
        </w:rPr>
        <w:t>наратором</w:t>
      </w:r>
      <w:r>
        <w:t></w:t>
      </w:r>
      <w:r>
        <w:rPr>
          <w:rFonts w:hint="eastAsia"/>
        </w:rPr>
        <w:t>та</w:t>
      </w:r>
      <w:r>
        <w:t></w:t>
      </w:r>
      <w:r>
        <w:rPr>
          <w:rFonts w:hint="eastAsia"/>
        </w:rPr>
        <w:t>нарататором</w:t>
      </w:r>
      <w:r>
        <w:t></w:t>
      </w:r>
      <w:r>
        <w:rPr>
          <w:rFonts w:hint="eastAsia"/>
        </w:rPr>
        <w:t>у</w:t>
      </w:r>
      <w:r>
        <w:t></w:t>
      </w:r>
      <w:r>
        <w:rPr>
          <w:rFonts w:hint="eastAsia"/>
        </w:rPr>
        <w:t>межах</w:t>
      </w:r>
      <w:r>
        <w:t></w:t>
      </w:r>
      <w:r>
        <w:rPr>
          <w:rFonts w:hint="eastAsia"/>
        </w:rPr>
        <w:t>художньої</w:t>
      </w:r>
    </w:p>
    <w:p w:rsidR="00F91EF0" w:rsidRDefault="00F91EF0" w:rsidP="00F91EF0">
      <w:r>
        <w:rPr>
          <w:rFonts w:hint="eastAsia"/>
        </w:rPr>
        <w:t>комунікації</w:t>
      </w:r>
      <w:r>
        <w:t></w:t>
      </w:r>
    </w:p>
    <w:p w:rsidR="00F91EF0" w:rsidRDefault="00F91EF0" w:rsidP="00F91EF0">
      <w:r>
        <w:rPr>
          <w:rFonts w:hint="eastAsia"/>
        </w:rPr>
        <w:t>За</w:t>
      </w:r>
      <w:r>
        <w:t></w:t>
      </w:r>
      <w:r>
        <w:rPr>
          <w:rFonts w:hint="eastAsia"/>
        </w:rPr>
        <w:t>основу</w:t>
      </w:r>
      <w:r>
        <w:t></w:t>
      </w:r>
      <w:r>
        <w:rPr>
          <w:rFonts w:hint="eastAsia"/>
        </w:rPr>
        <w:t>аналізу</w:t>
      </w:r>
      <w:r>
        <w:t></w:t>
      </w:r>
      <w:r>
        <w:rPr>
          <w:rFonts w:hint="eastAsia"/>
        </w:rPr>
        <w:t>було</w:t>
      </w:r>
      <w:r>
        <w:t></w:t>
      </w:r>
      <w:r>
        <w:rPr>
          <w:rFonts w:hint="eastAsia"/>
        </w:rPr>
        <w:t>обрано</w:t>
      </w:r>
      <w:r>
        <w:t></w:t>
      </w:r>
      <w:r>
        <w:rPr>
          <w:rFonts w:hint="eastAsia"/>
        </w:rPr>
        <w:t>класифікацію</w:t>
      </w:r>
      <w:r>
        <w:t></w:t>
      </w:r>
      <w:r>
        <w:rPr>
          <w:rFonts w:hint="eastAsia"/>
        </w:rPr>
        <w:t>наративних</w:t>
      </w:r>
      <w:r>
        <w:t></w:t>
      </w:r>
      <w:r>
        <w:rPr>
          <w:rFonts w:hint="eastAsia"/>
        </w:rPr>
        <w:t>моделей</w:t>
      </w:r>
    </w:p>
    <w:p w:rsidR="00F91EF0" w:rsidRDefault="00F91EF0" w:rsidP="00F91EF0">
      <w:r>
        <w:t></w:t>
      </w:r>
      <w:r>
        <w:rPr>
          <w:rFonts w:hint="eastAsia"/>
        </w:rPr>
        <w:t>модусів</w:t>
      </w:r>
      <w:r>
        <w:t></w:t>
      </w:r>
      <w:r>
        <w:t></w:t>
      </w:r>
      <w:r>
        <w:t></w:t>
      </w:r>
      <w:r>
        <w:rPr>
          <w:rFonts w:hint="eastAsia"/>
        </w:rPr>
        <w:t>розроблену</w:t>
      </w:r>
      <w:r>
        <w:t></w:t>
      </w:r>
      <w:r>
        <w:rPr>
          <w:rFonts w:hint="eastAsia"/>
        </w:rPr>
        <w:t>В</w:t>
      </w:r>
      <w:r>
        <w:t></w:t>
      </w:r>
      <w:r>
        <w:t></w:t>
      </w:r>
      <w:r>
        <w:rPr>
          <w:rFonts w:hint="eastAsia"/>
        </w:rPr>
        <w:t>Балдинюк</w:t>
      </w:r>
      <w:r>
        <w:t></w:t>
      </w:r>
      <w:r>
        <w:t></w:t>
      </w:r>
      <w:r>
        <w:rPr>
          <w:rFonts w:hint="eastAsia"/>
        </w:rPr>
        <w:t>оскільки</w:t>
      </w:r>
      <w:r>
        <w:t></w:t>
      </w:r>
      <w:r>
        <w:rPr>
          <w:rFonts w:hint="eastAsia"/>
        </w:rPr>
        <w:t>вона</w:t>
      </w:r>
      <w:r>
        <w:t></w:t>
      </w:r>
      <w:r>
        <w:rPr>
          <w:rFonts w:hint="eastAsia"/>
        </w:rPr>
        <w:t>видається</w:t>
      </w:r>
      <w:r>
        <w:t></w:t>
      </w:r>
      <w:r>
        <w:rPr>
          <w:rFonts w:hint="eastAsia"/>
        </w:rPr>
        <w:t>найбільш</w:t>
      </w:r>
    </w:p>
    <w:p w:rsidR="00F91EF0" w:rsidRDefault="00F91EF0" w:rsidP="00F91EF0">
      <w:r>
        <w:rPr>
          <w:rFonts w:hint="eastAsia"/>
        </w:rPr>
        <w:t>універсальною</w:t>
      </w:r>
      <w:r>
        <w:t></w:t>
      </w:r>
      <w:r>
        <w:rPr>
          <w:rFonts w:hint="eastAsia"/>
        </w:rPr>
        <w:t>і</w:t>
      </w:r>
      <w:r>
        <w:t></w:t>
      </w:r>
      <w:r>
        <w:rPr>
          <w:rFonts w:hint="eastAsia"/>
        </w:rPr>
        <w:t>включає</w:t>
      </w:r>
      <w:r>
        <w:t></w:t>
      </w:r>
      <w:r>
        <w:rPr>
          <w:rFonts w:hint="eastAsia"/>
        </w:rPr>
        <w:t>такі</w:t>
      </w:r>
      <w:r>
        <w:t></w:t>
      </w:r>
      <w:r>
        <w:rPr>
          <w:rFonts w:hint="eastAsia"/>
        </w:rPr>
        <w:t>елементи</w:t>
      </w:r>
      <w:r>
        <w:t></w:t>
      </w:r>
      <w:r>
        <w:rPr>
          <w:rFonts w:hint="eastAsia"/>
        </w:rPr>
        <w:t>побудови</w:t>
      </w:r>
      <w:r>
        <w:t></w:t>
      </w:r>
      <w:r>
        <w:rPr>
          <w:rFonts w:hint="eastAsia"/>
        </w:rPr>
        <w:t>моделей</w:t>
      </w:r>
      <w:r>
        <w:t></w:t>
      </w:r>
      <w:r>
        <w:t></w:t>
      </w:r>
      <w:r>
        <w:rPr>
          <w:rFonts w:hint="eastAsia"/>
        </w:rPr>
        <w:t>історична</w:t>
      </w:r>
      <w:r>
        <w:t></w:t>
      </w:r>
      <w:r>
        <w:rPr>
          <w:rFonts w:hint="eastAsia"/>
        </w:rPr>
        <w:t>основа</w:t>
      </w:r>
      <w:r>
        <w:t></w:t>
      </w:r>
    </w:p>
    <w:p w:rsidR="00F91EF0" w:rsidRDefault="00F91EF0" w:rsidP="00F91EF0">
      <w:r>
        <w:rPr>
          <w:rFonts w:hint="eastAsia"/>
        </w:rPr>
        <w:t>тип</w:t>
      </w:r>
      <w:r>
        <w:t></w:t>
      </w:r>
      <w:r>
        <w:rPr>
          <w:rFonts w:hint="eastAsia"/>
        </w:rPr>
        <w:t>і</w:t>
      </w:r>
      <w:r>
        <w:t></w:t>
      </w:r>
      <w:r>
        <w:rPr>
          <w:rFonts w:hint="eastAsia"/>
        </w:rPr>
        <w:t>метод</w:t>
      </w:r>
      <w:r>
        <w:t></w:t>
      </w:r>
      <w:r>
        <w:rPr>
          <w:rFonts w:hint="eastAsia"/>
        </w:rPr>
        <w:t>побудови</w:t>
      </w:r>
      <w:r>
        <w:t></w:t>
      </w:r>
      <w:r>
        <w:rPr>
          <w:rFonts w:hint="eastAsia"/>
        </w:rPr>
        <w:t>наративу</w:t>
      </w:r>
      <w:r>
        <w:t></w:t>
      </w:r>
      <w:r>
        <w:t></w:t>
      </w:r>
      <w:r>
        <w:rPr>
          <w:rFonts w:hint="eastAsia"/>
        </w:rPr>
        <w:t>тип</w:t>
      </w:r>
      <w:r>
        <w:t></w:t>
      </w:r>
      <w:r>
        <w:rPr>
          <w:rFonts w:hint="eastAsia"/>
        </w:rPr>
        <w:t>наратора</w:t>
      </w:r>
      <w:r>
        <w:t></w:t>
      </w:r>
      <w:r>
        <w:t></w:t>
      </w:r>
      <w:r>
        <w:rPr>
          <w:rFonts w:hint="eastAsia"/>
        </w:rPr>
        <w:t>першо</w:t>
      </w:r>
      <w:r>
        <w:t></w:t>
      </w:r>
      <w:r>
        <w:t></w:t>
      </w:r>
      <w:r>
        <w:rPr>
          <w:rFonts w:hint="eastAsia"/>
        </w:rPr>
        <w:t>чи</w:t>
      </w:r>
      <w:r>
        <w:t></w:t>
      </w:r>
      <w:r>
        <w:rPr>
          <w:rFonts w:hint="eastAsia"/>
        </w:rPr>
        <w:t>третьоособовий</w:t>
      </w:r>
      <w:r>
        <w:t></w:t>
      </w:r>
    </w:p>
    <w:p w:rsidR="00F91EF0" w:rsidRDefault="00F91EF0" w:rsidP="00F91EF0">
      <w:r>
        <w:rPr>
          <w:rFonts w:hint="eastAsia"/>
        </w:rPr>
        <w:t>властиві</w:t>
      </w:r>
      <w:r>
        <w:t></w:t>
      </w:r>
      <w:r>
        <w:rPr>
          <w:rFonts w:hint="eastAsia"/>
        </w:rPr>
        <w:t>прийоми</w:t>
      </w:r>
      <w:r>
        <w:t></w:t>
      </w:r>
      <w:r>
        <w:rPr>
          <w:rFonts w:hint="eastAsia"/>
        </w:rPr>
        <w:t>оповіді</w:t>
      </w:r>
      <w:r>
        <w:t></w:t>
      </w:r>
      <w:r>
        <w:t></w:t>
      </w:r>
      <w:r>
        <w:rPr>
          <w:rFonts w:hint="eastAsia"/>
        </w:rPr>
        <w:t>розповіді</w:t>
      </w:r>
      <w:r>
        <w:t></w:t>
      </w:r>
      <w:r>
        <w:t></w:t>
      </w:r>
      <w:r>
        <w:t></w:t>
      </w:r>
      <w:r>
        <w:rPr>
          <w:rFonts w:hint="eastAsia"/>
        </w:rPr>
        <w:t>наративний</w:t>
      </w:r>
      <w:r>
        <w:t></w:t>
      </w:r>
      <w:r>
        <w:rPr>
          <w:rFonts w:hint="eastAsia"/>
        </w:rPr>
        <w:t>темп</w:t>
      </w:r>
      <w:r>
        <w:t></w:t>
      </w:r>
      <w:r>
        <w:t></w:t>
      </w:r>
      <w:r>
        <w:rPr>
          <w:rFonts w:hint="eastAsia"/>
        </w:rPr>
        <w:t>спосіб</w:t>
      </w:r>
      <w:r>
        <w:t></w:t>
      </w:r>
      <w:r>
        <w:rPr>
          <w:rFonts w:hint="eastAsia"/>
        </w:rPr>
        <w:t>зображення</w:t>
      </w:r>
    </w:p>
    <w:p w:rsidR="00F91EF0" w:rsidRDefault="00F91EF0" w:rsidP="00F91EF0">
      <w:r>
        <w:t></w:t>
      </w:r>
      <w:r>
        <w:t></w:t>
      </w:r>
      <w:r>
        <w:t></w:t>
      </w:r>
    </w:p>
    <w:p w:rsidR="00F91EF0" w:rsidRDefault="00F91EF0" w:rsidP="00F91EF0">
      <w:r>
        <w:rPr>
          <w:rFonts w:hint="eastAsia"/>
        </w:rPr>
        <w:t>художнього</w:t>
      </w:r>
      <w:r>
        <w:t></w:t>
      </w:r>
      <w:r>
        <w:rPr>
          <w:rFonts w:hint="eastAsia"/>
        </w:rPr>
        <w:t>світу</w:t>
      </w:r>
      <w:r>
        <w:t></w:t>
      </w:r>
      <w:r>
        <w:t></w:t>
      </w:r>
      <w:r>
        <w:rPr>
          <w:rFonts w:hint="eastAsia"/>
        </w:rPr>
        <w:t>специфіку</w:t>
      </w:r>
      <w:r>
        <w:t></w:t>
      </w:r>
      <w:r>
        <w:rPr>
          <w:rFonts w:hint="eastAsia"/>
        </w:rPr>
        <w:t>героя</w:t>
      </w:r>
      <w:r>
        <w:t></w:t>
      </w:r>
      <w:r>
        <w:t></w:t>
      </w:r>
      <w:r>
        <w:rPr>
          <w:rFonts w:hint="eastAsia"/>
        </w:rPr>
        <w:t>хронотоп</w:t>
      </w:r>
      <w:r>
        <w:t></w:t>
      </w:r>
      <w:r>
        <w:t></w:t>
      </w:r>
      <w:r>
        <w:rPr>
          <w:rFonts w:hint="eastAsia"/>
        </w:rPr>
        <w:t>засоби</w:t>
      </w:r>
      <w:r>
        <w:t></w:t>
      </w:r>
      <w:r>
        <w:rPr>
          <w:rFonts w:hint="eastAsia"/>
        </w:rPr>
        <w:t>емоційного</w:t>
      </w:r>
      <w:r>
        <w:t></w:t>
      </w:r>
      <w:r>
        <w:rPr>
          <w:rFonts w:hint="eastAsia"/>
        </w:rPr>
        <w:t>впливу</w:t>
      </w:r>
    </w:p>
    <w:p w:rsidR="00F91EF0" w:rsidRDefault="00F91EF0" w:rsidP="00F91EF0">
      <w:r>
        <w:rPr>
          <w:rFonts w:hint="eastAsia"/>
        </w:rPr>
        <w:t>на</w:t>
      </w:r>
      <w:r>
        <w:t></w:t>
      </w:r>
      <w:r>
        <w:rPr>
          <w:rFonts w:hint="eastAsia"/>
        </w:rPr>
        <w:t>читача</w:t>
      </w:r>
      <w:r>
        <w:t></w:t>
      </w:r>
    </w:p>
    <w:p w:rsidR="00F91EF0" w:rsidRDefault="00F91EF0" w:rsidP="00F91EF0">
      <w:r>
        <w:rPr>
          <w:rFonts w:hint="eastAsia"/>
        </w:rPr>
        <w:t>Для</w:t>
      </w:r>
      <w:r>
        <w:t></w:t>
      </w:r>
      <w:r>
        <w:rPr>
          <w:rFonts w:hint="eastAsia"/>
        </w:rPr>
        <w:t>уникнення</w:t>
      </w:r>
      <w:r>
        <w:t></w:t>
      </w:r>
      <w:r>
        <w:rPr>
          <w:rFonts w:hint="eastAsia"/>
        </w:rPr>
        <w:t>термінологічної</w:t>
      </w:r>
      <w:r>
        <w:t></w:t>
      </w:r>
      <w:r>
        <w:rPr>
          <w:rFonts w:hint="eastAsia"/>
        </w:rPr>
        <w:t>неузгодженості</w:t>
      </w:r>
      <w:r>
        <w:t></w:t>
      </w:r>
      <w:r>
        <w:rPr>
          <w:rFonts w:hint="eastAsia"/>
        </w:rPr>
        <w:t>різновид</w:t>
      </w:r>
      <w:r>
        <w:t></w:t>
      </w:r>
      <w:r>
        <w:rPr>
          <w:rFonts w:hint="eastAsia"/>
        </w:rPr>
        <w:t>мистецького</w:t>
      </w:r>
    </w:p>
    <w:p w:rsidR="00F91EF0" w:rsidRDefault="00F91EF0" w:rsidP="00F91EF0">
      <w:r>
        <w:rPr>
          <w:rFonts w:hint="eastAsia"/>
        </w:rPr>
        <w:t>експериментування</w:t>
      </w:r>
      <w:r>
        <w:t></w:t>
      </w:r>
      <w:r>
        <w:rPr>
          <w:rFonts w:hint="eastAsia"/>
        </w:rPr>
        <w:t>в</w:t>
      </w:r>
      <w:r>
        <w:t></w:t>
      </w:r>
      <w:r>
        <w:rPr>
          <w:rFonts w:hint="eastAsia"/>
        </w:rPr>
        <w:t>галузі</w:t>
      </w:r>
      <w:r>
        <w:t></w:t>
      </w:r>
      <w:r>
        <w:rPr>
          <w:rFonts w:hint="eastAsia"/>
        </w:rPr>
        <w:t>літератури</w:t>
      </w:r>
      <w:r>
        <w:t></w:t>
      </w:r>
      <w:r>
        <w:rPr>
          <w:rFonts w:hint="eastAsia"/>
        </w:rPr>
        <w:t>в</w:t>
      </w:r>
      <w:r>
        <w:t></w:t>
      </w:r>
      <w:r>
        <w:rPr>
          <w:rFonts w:hint="eastAsia"/>
        </w:rPr>
        <w:t>роботі</w:t>
      </w:r>
      <w:r>
        <w:t></w:t>
      </w:r>
      <w:r>
        <w:rPr>
          <w:rFonts w:hint="eastAsia"/>
        </w:rPr>
        <w:t>позначено</w:t>
      </w:r>
      <w:r>
        <w:t></w:t>
      </w:r>
      <w:r>
        <w:rPr>
          <w:rFonts w:hint="eastAsia"/>
        </w:rPr>
        <w:t>поняттям</w:t>
      </w:r>
    </w:p>
    <w:p w:rsidR="00F91EF0" w:rsidRDefault="00F91EF0" w:rsidP="00F91EF0">
      <w:r>
        <w:t></w:t>
      </w:r>
      <w:r>
        <w:rPr>
          <w:rFonts w:hint="eastAsia"/>
        </w:rPr>
        <w:t>художній</w:t>
      </w:r>
      <w:r>
        <w:t></w:t>
      </w:r>
      <w:r>
        <w:rPr>
          <w:rFonts w:hint="eastAsia"/>
        </w:rPr>
        <w:t>експеримент</w:t>
      </w:r>
      <w:r>
        <w:t></w:t>
      </w:r>
      <w:r>
        <w:t></w:t>
      </w:r>
      <w:r>
        <w:rPr>
          <w:rFonts w:hint="eastAsia"/>
        </w:rPr>
        <w:t>у</w:t>
      </w:r>
      <w:r>
        <w:t></w:t>
      </w:r>
      <w:r>
        <w:rPr>
          <w:rFonts w:hint="eastAsia"/>
        </w:rPr>
        <w:t>значенні</w:t>
      </w:r>
      <w:r>
        <w:t></w:t>
      </w:r>
      <w:r>
        <w:rPr>
          <w:rFonts w:hint="eastAsia"/>
        </w:rPr>
        <w:t>новаторської</w:t>
      </w:r>
      <w:r>
        <w:t></w:t>
      </w:r>
      <w:r>
        <w:rPr>
          <w:rFonts w:hint="eastAsia"/>
        </w:rPr>
        <w:t>творчо</w:t>
      </w:r>
      <w:r>
        <w:t></w:t>
      </w:r>
      <w:r>
        <w:rPr>
          <w:rFonts w:hint="eastAsia"/>
        </w:rPr>
        <w:t>інтелектуальної</w:t>
      </w:r>
    </w:p>
    <w:p w:rsidR="00F91EF0" w:rsidRDefault="00F91EF0" w:rsidP="00F91EF0">
      <w:r>
        <w:rPr>
          <w:rFonts w:hint="eastAsia"/>
        </w:rPr>
        <w:t>діяльності</w:t>
      </w:r>
      <w:r>
        <w:t></w:t>
      </w:r>
      <w:r>
        <w:rPr>
          <w:rFonts w:hint="eastAsia"/>
        </w:rPr>
        <w:t>письменника</w:t>
      </w:r>
      <w:r>
        <w:t></w:t>
      </w:r>
      <w:r>
        <w:t></w:t>
      </w:r>
      <w:r>
        <w:rPr>
          <w:rFonts w:hint="eastAsia"/>
        </w:rPr>
        <w:t>стратегії</w:t>
      </w:r>
      <w:r>
        <w:t></w:t>
      </w:r>
      <w:r>
        <w:rPr>
          <w:rFonts w:hint="eastAsia"/>
        </w:rPr>
        <w:t>прагнення</w:t>
      </w:r>
      <w:r>
        <w:t></w:t>
      </w:r>
      <w:r>
        <w:rPr>
          <w:rFonts w:hint="eastAsia"/>
        </w:rPr>
        <w:t>до</w:t>
      </w:r>
      <w:r>
        <w:t></w:t>
      </w:r>
      <w:r>
        <w:rPr>
          <w:rFonts w:hint="eastAsia"/>
        </w:rPr>
        <w:t>видозміни</w:t>
      </w:r>
      <w:r>
        <w:t></w:t>
      </w:r>
      <w:r>
        <w:t></w:t>
      </w:r>
      <w:r>
        <w:rPr>
          <w:rFonts w:hint="eastAsia"/>
        </w:rPr>
        <w:t>переосмислення</w:t>
      </w:r>
      <w:r>
        <w:t></w:t>
      </w:r>
    </w:p>
    <w:p w:rsidR="00F91EF0" w:rsidRDefault="00F91EF0" w:rsidP="00F91EF0">
      <w:r>
        <w:rPr>
          <w:rFonts w:hint="eastAsia"/>
        </w:rPr>
        <w:t>ревізії</w:t>
      </w:r>
      <w:r>
        <w:t></w:t>
      </w:r>
      <w:r>
        <w:rPr>
          <w:rFonts w:hint="eastAsia"/>
        </w:rPr>
        <w:t>традиційного</w:t>
      </w:r>
      <w:r>
        <w:t></w:t>
      </w:r>
      <w:r>
        <w:rPr>
          <w:rFonts w:hint="eastAsia"/>
        </w:rPr>
        <w:t>ідейно</w:t>
      </w:r>
      <w:r>
        <w:t></w:t>
      </w:r>
      <w:r>
        <w:rPr>
          <w:rFonts w:hint="eastAsia"/>
        </w:rPr>
        <w:t>тематичного</w:t>
      </w:r>
      <w:r>
        <w:t></w:t>
      </w:r>
      <w:r>
        <w:rPr>
          <w:rFonts w:hint="eastAsia"/>
        </w:rPr>
        <w:t>зрізу</w:t>
      </w:r>
      <w:r>
        <w:t></w:t>
      </w:r>
      <w:r>
        <w:t></w:t>
      </w:r>
      <w:r>
        <w:rPr>
          <w:rFonts w:hint="eastAsia"/>
        </w:rPr>
        <w:t>системи</w:t>
      </w:r>
      <w:r>
        <w:t></w:t>
      </w:r>
      <w:r>
        <w:rPr>
          <w:rFonts w:hint="eastAsia"/>
        </w:rPr>
        <w:t>образів</w:t>
      </w:r>
      <w:r>
        <w:t></w:t>
      </w:r>
      <w:r>
        <w:t></w:t>
      </w:r>
      <w:r>
        <w:rPr>
          <w:rFonts w:hint="eastAsia"/>
        </w:rPr>
        <w:t>викладових</w:t>
      </w:r>
    </w:p>
    <w:p w:rsidR="00F91EF0" w:rsidRDefault="00F91EF0" w:rsidP="00F91EF0">
      <w:r>
        <w:rPr>
          <w:rFonts w:hint="eastAsia"/>
        </w:rPr>
        <w:t>форм</w:t>
      </w:r>
      <w:r>
        <w:t></w:t>
      </w:r>
      <w:r>
        <w:t></w:t>
      </w:r>
      <w:r>
        <w:rPr>
          <w:rFonts w:hint="eastAsia"/>
        </w:rPr>
        <w:t>свідомої</w:t>
      </w:r>
      <w:r>
        <w:t></w:t>
      </w:r>
      <w:r>
        <w:rPr>
          <w:rFonts w:hint="eastAsia"/>
        </w:rPr>
        <w:t>їх</w:t>
      </w:r>
      <w:r>
        <w:t></w:t>
      </w:r>
      <w:r>
        <w:rPr>
          <w:rFonts w:hint="eastAsia"/>
        </w:rPr>
        <w:t>трансформації</w:t>
      </w:r>
      <w:r>
        <w:t></w:t>
      </w:r>
      <w:r>
        <w:rPr>
          <w:rFonts w:hint="eastAsia"/>
        </w:rPr>
        <w:t>для</w:t>
      </w:r>
      <w:r>
        <w:t></w:t>
      </w:r>
      <w:r>
        <w:rPr>
          <w:rFonts w:hint="eastAsia"/>
        </w:rPr>
        <w:t>отримання</w:t>
      </w:r>
      <w:r>
        <w:t></w:t>
      </w:r>
      <w:r>
        <w:rPr>
          <w:rFonts w:hint="eastAsia"/>
        </w:rPr>
        <w:t>та</w:t>
      </w:r>
      <w:r>
        <w:t></w:t>
      </w:r>
      <w:r>
        <w:rPr>
          <w:rFonts w:hint="eastAsia"/>
        </w:rPr>
        <w:t>передачі</w:t>
      </w:r>
      <w:r>
        <w:t></w:t>
      </w:r>
      <w:r>
        <w:rPr>
          <w:rFonts w:hint="eastAsia"/>
        </w:rPr>
        <w:t>читачеві</w:t>
      </w:r>
      <w:r>
        <w:t></w:t>
      </w:r>
      <w:r>
        <w:rPr>
          <w:rFonts w:hint="eastAsia"/>
        </w:rPr>
        <w:t>знання</w:t>
      </w:r>
    </w:p>
    <w:p w:rsidR="00F91EF0" w:rsidRDefault="00F91EF0" w:rsidP="00F91EF0">
      <w:r>
        <w:rPr>
          <w:rFonts w:hint="eastAsia"/>
        </w:rPr>
        <w:t>про</w:t>
      </w:r>
      <w:r>
        <w:t></w:t>
      </w:r>
      <w:r>
        <w:rPr>
          <w:rFonts w:hint="eastAsia"/>
        </w:rPr>
        <w:t>дійсність</w:t>
      </w:r>
      <w:r>
        <w:t></w:t>
      </w:r>
      <w:r>
        <w:t></w:t>
      </w:r>
      <w:r>
        <w:rPr>
          <w:rFonts w:hint="eastAsia"/>
        </w:rPr>
        <w:t>що</w:t>
      </w:r>
      <w:r>
        <w:t></w:t>
      </w:r>
      <w:r>
        <w:rPr>
          <w:rFonts w:hint="eastAsia"/>
        </w:rPr>
        <w:t>є</w:t>
      </w:r>
      <w:r>
        <w:t></w:t>
      </w:r>
      <w:r>
        <w:rPr>
          <w:rFonts w:hint="eastAsia"/>
        </w:rPr>
        <w:t>найбільш</w:t>
      </w:r>
      <w:r>
        <w:t></w:t>
      </w:r>
      <w:r>
        <w:rPr>
          <w:rFonts w:hint="eastAsia"/>
        </w:rPr>
        <w:t>адекватним</w:t>
      </w:r>
      <w:r>
        <w:t></w:t>
      </w:r>
      <w:r>
        <w:rPr>
          <w:rFonts w:hint="eastAsia"/>
        </w:rPr>
        <w:t>часові</w:t>
      </w:r>
      <w:r>
        <w:t></w:t>
      </w:r>
    </w:p>
    <w:p w:rsidR="00F91EF0" w:rsidRDefault="00F91EF0" w:rsidP="00F91EF0">
      <w:r>
        <w:rPr>
          <w:rFonts w:hint="eastAsia"/>
        </w:rPr>
        <w:t>Найчастіше</w:t>
      </w:r>
      <w:r>
        <w:t></w:t>
      </w:r>
      <w:r>
        <w:rPr>
          <w:rFonts w:hint="eastAsia"/>
        </w:rPr>
        <w:t>дослідники</w:t>
      </w:r>
      <w:r>
        <w:t></w:t>
      </w:r>
      <w:r>
        <w:rPr>
          <w:rFonts w:hint="eastAsia"/>
        </w:rPr>
        <w:t>розвитку</w:t>
      </w:r>
      <w:r>
        <w:t></w:t>
      </w:r>
      <w:r>
        <w:rPr>
          <w:rFonts w:hint="eastAsia"/>
        </w:rPr>
        <w:t>літературного</w:t>
      </w:r>
      <w:r>
        <w:t></w:t>
      </w:r>
      <w:r>
        <w:rPr>
          <w:rFonts w:hint="eastAsia"/>
        </w:rPr>
        <w:t>процесу</w:t>
      </w:r>
      <w:r>
        <w:t></w:t>
      </w:r>
      <w:r>
        <w:rPr>
          <w:rFonts w:hint="eastAsia"/>
        </w:rPr>
        <w:t>звертаються</w:t>
      </w:r>
      <w:r>
        <w:t></w:t>
      </w:r>
      <w:r>
        <w:rPr>
          <w:rFonts w:hint="eastAsia"/>
        </w:rPr>
        <w:t>до</w:t>
      </w:r>
    </w:p>
    <w:p w:rsidR="00F91EF0" w:rsidRDefault="00F91EF0" w:rsidP="00F91EF0">
      <w:r>
        <w:rPr>
          <w:rFonts w:hint="eastAsia"/>
        </w:rPr>
        <w:t>експериментальних</w:t>
      </w:r>
      <w:r>
        <w:t></w:t>
      </w:r>
      <w:r>
        <w:rPr>
          <w:rFonts w:hint="eastAsia"/>
        </w:rPr>
        <w:t>творів</w:t>
      </w:r>
      <w:r>
        <w:t></w:t>
      </w:r>
      <w:r>
        <w:rPr>
          <w:rFonts w:hint="eastAsia"/>
        </w:rPr>
        <w:t>із</w:t>
      </w:r>
      <w:r>
        <w:t></w:t>
      </w:r>
      <w:r>
        <w:rPr>
          <w:rFonts w:hint="eastAsia"/>
        </w:rPr>
        <w:t>авторською</w:t>
      </w:r>
      <w:r>
        <w:t></w:t>
      </w:r>
      <w:r>
        <w:rPr>
          <w:rFonts w:hint="eastAsia"/>
        </w:rPr>
        <w:t>настановою</w:t>
      </w:r>
      <w:r>
        <w:t></w:t>
      </w:r>
      <w:r>
        <w:rPr>
          <w:rFonts w:hint="eastAsia"/>
        </w:rPr>
        <w:t>на</w:t>
      </w:r>
      <w:r>
        <w:t></w:t>
      </w:r>
      <w:r>
        <w:rPr>
          <w:rFonts w:hint="eastAsia"/>
        </w:rPr>
        <w:t>руйнування</w:t>
      </w:r>
      <w:r>
        <w:t></w:t>
      </w:r>
      <w:r>
        <w:rPr>
          <w:rFonts w:hint="eastAsia"/>
        </w:rPr>
        <w:t>традиції</w:t>
      </w:r>
      <w:r>
        <w:t></w:t>
      </w:r>
    </w:p>
    <w:p w:rsidR="00F91EF0" w:rsidRDefault="00F91EF0" w:rsidP="00F91EF0">
      <w:r>
        <w:rPr>
          <w:rFonts w:hint="eastAsia"/>
        </w:rPr>
        <w:t>що</w:t>
      </w:r>
      <w:r>
        <w:t></w:t>
      </w:r>
      <w:r>
        <w:rPr>
          <w:rFonts w:hint="eastAsia"/>
        </w:rPr>
        <w:t>набули</w:t>
      </w:r>
      <w:r>
        <w:t></w:t>
      </w:r>
      <w:r>
        <w:rPr>
          <w:rFonts w:hint="eastAsia"/>
        </w:rPr>
        <w:t>найповнішого</w:t>
      </w:r>
      <w:r>
        <w:t></w:t>
      </w:r>
      <w:r>
        <w:rPr>
          <w:rFonts w:hint="eastAsia"/>
        </w:rPr>
        <w:t>представлення</w:t>
      </w:r>
      <w:r>
        <w:t></w:t>
      </w:r>
      <w:r>
        <w:rPr>
          <w:rFonts w:hint="eastAsia"/>
        </w:rPr>
        <w:t>в</w:t>
      </w:r>
      <w:r>
        <w:t></w:t>
      </w:r>
      <w:r>
        <w:rPr>
          <w:rFonts w:hint="eastAsia"/>
        </w:rPr>
        <w:t>пореволюційні</w:t>
      </w:r>
      <w:r>
        <w:t></w:t>
      </w:r>
      <w:r>
        <w:rPr>
          <w:rFonts w:hint="eastAsia"/>
        </w:rPr>
        <w:t>роки</w:t>
      </w:r>
      <w:r>
        <w:t></w:t>
      </w:r>
      <w:r>
        <w:t></w:t>
      </w:r>
      <w:r>
        <w:t></w:t>
      </w:r>
      <w:r>
        <w:t></w:t>
      </w:r>
      <w:r>
        <w:t></w:t>
      </w:r>
      <w:r>
        <w:t></w:t>
      </w:r>
      <w:r>
        <w:t></w:t>
      </w:r>
      <w:r>
        <w:t></w:t>
      </w:r>
      <w:r>
        <w:t></w:t>
      </w:r>
      <w:r>
        <w:t></w:t>
      </w:r>
      <w:r>
        <w:t></w:t>
      </w:r>
      <w:r>
        <w:t></w:t>
      </w:r>
      <w:r>
        <w:rPr>
          <w:rFonts w:hint="eastAsia"/>
        </w:rPr>
        <w:t>і</w:t>
      </w:r>
    </w:p>
    <w:p w:rsidR="00F91EF0" w:rsidRDefault="00F91EF0" w:rsidP="00F91EF0">
      <w:r>
        <w:rPr>
          <w:rFonts w:hint="eastAsia"/>
        </w:rPr>
        <w:t>рр</w:t>
      </w:r>
      <w:r>
        <w:t></w:t>
      </w:r>
      <w:r>
        <w:t></w:t>
      </w:r>
      <w:r>
        <w:t></w:t>
      </w:r>
      <w:r>
        <w:t></w:t>
      </w:r>
      <w:r>
        <w:rPr>
          <w:rFonts w:hint="eastAsia"/>
        </w:rPr>
        <w:t>Проте</w:t>
      </w:r>
      <w:r>
        <w:t></w:t>
      </w:r>
      <w:r>
        <w:rPr>
          <w:rFonts w:hint="eastAsia"/>
        </w:rPr>
        <w:t>ми</w:t>
      </w:r>
      <w:r>
        <w:t></w:t>
      </w:r>
      <w:r>
        <w:t></w:t>
      </w:r>
      <w:r>
        <w:rPr>
          <w:rFonts w:hint="eastAsia"/>
        </w:rPr>
        <w:t>спираючись</w:t>
      </w:r>
      <w:r>
        <w:t></w:t>
      </w:r>
      <w:r>
        <w:rPr>
          <w:rFonts w:hint="eastAsia"/>
        </w:rPr>
        <w:t>на</w:t>
      </w:r>
      <w:r>
        <w:t></w:t>
      </w:r>
      <w:r>
        <w:rPr>
          <w:rFonts w:hint="eastAsia"/>
        </w:rPr>
        <w:t>авторитетні</w:t>
      </w:r>
      <w:r>
        <w:t></w:t>
      </w:r>
      <w:r>
        <w:rPr>
          <w:rFonts w:hint="eastAsia"/>
        </w:rPr>
        <w:t>думки</w:t>
      </w:r>
      <w:r>
        <w:t></w:t>
      </w:r>
      <w:r>
        <w:rPr>
          <w:rFonts w:hint="eastAsia"/>
        </w:rPr>
        <w:t>О</w:t>
      </w:r>
      <w:r>
        <w:t></w:t>
      </w:r>
      <w:r>
        <w:t></w:t>
      </w:r>
      <w:r>
        <w:rPr>
          <w:rFonts w:hint="eastAsia"/>
        </w:rPr>
        <w:t>Боярчук</w:t>
      </w:r>
      <w:r>
        <w:t></w:t>
      </w:r>
      <w:r>
        <w:rPr>
          <w:rFonts w:hint="eastAsia"/>
        </w:rPr>
        <w:t>та</w:t>
      </w:r>
      <w:r>
        <w:t></w:t>
      </w:r>
      <w:r>
        <w:rPr>
          <w:rFonts w:hint="eastAsia"/>
        </w:rPr>
        <w:t>Ю</w:t>
      </w:r>
      <w:r>
        <w:t></w:t>
      </w:r>
      <w:r>
        <w:t></w:t>
      </w:r>
      <w:r>
        <w:rPr>
          <w:rFonts w:hint="eastAsia"/>
        </w:rPr>
        <w:t>Коваліва</w:t>
      </w:r>
      <w:r>
        <w:t></w:t>
      </w:r>
    </w:p>
    <w:p w:rsidR="00F91EF0" w:rsidRDefault="00F91EF0" w:rsidP="00F91EF0">
      <w:r>
        <w:rPr>
          <w:rFonts w:hint="eastAsia"/>
        </w:rPr>
        <w:t>трактуємо</w:t>
      </w:r>
      <w:r>
        <w:t></w:t>
      </w:r>
      <w:r>
        <w:rPr>
          <w:rFonts w:hint="eastAsia"/>
        </w:rPr>
        <w:t>експеримент</w:t>
      </w:r>
      <w:r>
        <w:t></w:t>
      </w:r>
      <w:r>
        <w:rPr>
          <w:rFonts w:hint="eastAsia"/>
        </w:rPr>
        <w:t>в</w:t>
      </w:r>
      <w:r>
        <w:t></w:t>
      </w:r>
      <w:r>
        <w:rPr>
          <w:rFonts w:hint="eastAsia"/>
        </w:rPr>
        <w:t>літературі</w:t>
      </w:r>
      <w:r>
        <w:t></w:t>
      </w:r>
      <w:r>
        <w:rPr>
          <w:rFonts w:hint="eastAsia"/>
        </w:rPr>
        <w:t>значно</w:t>
      </w:r>
      <w:r>
        <w:t></w:t>
      </w:r>
      <w:r>
        <w:rPr>
          <w:rFonts w:hint="eastAsia"/>
        </w:rPr>
        <w:t>ширше</w:t>
      </w:r>
      <w:r>
        <w:t></w:t>
      </w:r>
      <w:r>
        <w:rPr>
          <w:rFonts w:hint="eastAsia"/>
        </w:rPr>
        <w:t>–</w:t>
      </w:r>
      <w:r>
        <w:t></w:t>
      </w:r>
      <w:r>
        <w:rPr>
          <w:rFonts w:hint="eastAsia"/>
        </w:rPr>
        <w:t>як</w:t>
      </w:r>
      <w:r>
        <w:t></w:t>
      </w:r>
      <w:r>
        <w:rPr>
          <w:rFonts w:hint="eastAsia"/>
        </w:rPr>
        <w:t>певний</w:t>
      </w:r>
    </w:p>
    <w:p w:rsidR="00F91EF0" w:rsidRDefault="00F91EF0" w:rsidP="00F91EF0">
      <w:r>
        <w:rPr>
          <w:rFonts w:hint="eastAsia"/>
        </w:rPr>
        <w:t>металітературний</w:t>
      </w:r>
      <w:r>
        <w:t></w:t>
      </w:r>
      <w:r>
        <w:rPr>
          <w:rFonts w:hint="eastAsia"/>
        </w:rPr>
        <w:t>наратив</w:t>
      </w:r>
      <w:r>
        <w:t></w:t>
      </w:r>
      <w:r>
        <w:t></w:t>
      </w:r>
      <w:r>
        <w:rPr>
          <w:rFonts w:hint="eastAsia"/>
        </w:rPr>
        <w:t>а</w:t>
      </w:r>
      <w:r>
        <w:t></w:t>
      </w:r>
      <w:r>
        <w:rPr>
          <w:rFonts w:hint="eastAsia"/>
        </w:rPr>
        <w:t>експериментальний</w:t>
      </w:r>
      <w:r>
        <w:t></w:t>
      </w:r>
      <w:r>
        <w:rPr>
          <w:rFonts w:hint="eastAsia"/>
        </w:rPr>
        <w:t>твір</w:t>
      </w:r>
      <w:r>
        <w:t></w:t>
      </w:r>
      <w:r>
        <w:rPr>
          <w:rFonts w:hint="eastAsia"/>
        </w:rPr>
        <w:t>–</w:t>
      </w:r>
      <w:r>
        <w:t></w:t>
      </w:r>
      <w:r>
        <w:rPr>
          <w:rFonts w:hint="eastAsia"/>
        </w:rPr>
        <w:t>відповідно</w:t>
      </w:r>
      <w:r>
        <w:t></w:t>
      </w:r>
      <w:r>
        <w:rPr>
          <w:rFonts w:hint="eastAsia"/>
        </w:rPr>
        <w:t>як</w:t>
      </w:r>
    </w:p>
    <w:p w:rsidR="00F91EF0" w:rsidRDefault="00F91EF0" w:rsidP="00F91EF0">
      <w:r>
        <w:rPr>
          <w:rFonts w:hint="eastAsia"/>
        </w:rPr>
        <w:t>понаджанрову</w:t>
      </w:r>
      <w:r>
        <w:t></w:t>
      </w:r>
      <w:r>
        <w:rPr>
          <w:rFonts w:hint="eastAsia"/>
        </w:rPr>
        <w:t>категорію</w:t>
      </w:r>
      <w:r>
        <w:t></w:t>
      </w:r>
      <w:r>
        <w:rPr>
          <w:rFonts w:hint="eastAsia"/>
        </w:rPr>
        <w:t>універсального</w:t>
      </w:r>
      <w:r>
        <w:t></w:t>
      </w:r>
      <w:r>
        <w:rPr>
          <w:rFonts w:hint="eastAsia"/>
        </w:rPr>
        <w:t>характеру</w:t>
      </w:r>
      <w:r>
        <w:t></w:t>
      </w:r>
      <w:r>
        <w:t></w:t>
      </w:r>
      <w:r>
        <w:rPr>
          <w:rFonts w:hint="eastAsia"/>
        </w:rPr>
        <w:t>Такий</w:t>
      </w:r>
      <w:r>
        <w:t></w:t>
      </w:r>
      <w:r>
        <w:rPr>
          <w:rFonts w:hint="eastAsia"/>
        </w:rPr>
        <w:t>підхід</w:t>
      </w:r>
      <w:r>
        <w:t></w:t>
      </w:r>
      <w:r>
        <w:rPr>
          <w:rFonts w:hint="eastAsia"/>
        </w:rPr>
        <w:t>значно</w:t>
      </w:r>
    </w:p>
    <w:p w:rsidR="00F91EF0" w:rsidRDefault="00F91EF0" w:rsidP="00F91EF0">
      <w:r>
        <w:rPr>
          <w:rFonts w:hint="eastAsia"/>
        </w:rPr>
        <w:t>збільшує</w:t>
      </w:r>
      <w:r>
        <w:t></w:t>
      </w:r>
      <w:r>
        <w:rPr>
          <w:rFonts w:hint="eastAsia"/>
        </w:rPr>
        <w:t>можливості</w:t>
      </w:r>
      <w:r>
        <w:t></w:t>
      </w:r>
      <w:r>
        <w:rPr>
          <w:rFonts w:hint="eastAsia"/>
        </w:rPr>
        <w:t>розгляду</w:t>
      </w:r>
      <w:r>
        <w:t></w:t>
      </w:r>
      <w:r>
        <w:rPr>
          <w:rFonts w:hint="eastAsia"/>
        </w:rPr>
        <w:t>суті</w:t>
      </w:r>
      <w:r>
        <w:t></w:t>
      </w:r>
      <w:r>
        <w:rPr>
          <w:rFonts w:hint="eastAsia"/>
        </w:rPr>
        <w:t>мистецького</w:t>
      </w:r>
      <w:r>
        <w:t></w:t>
      </w:r>
      <w:r>
        <w:rPr>
          <w:rFonts w:hint="eastAsia"/>
        </w:rPr>
        <w:t>експериментування</w:t>
      </w:r>
      <w:r>
        <w:t></w:t>
      </w:r>
      <w:r>
        <w:rPr>
          <w:rFonts w:hint="eastAsia"/>
        </w:rPr>
        <w:t>та</w:t>
      </w:r>
    </w:p>
    <w:p w:rsidR="00F91EF0" w:rsidRDefault="00F91EF0" w:rsidP="00F91EF0">
      <w:r>
        <w:rPr>
          <w:rFonts w:hint="eastAsia"/>
        </w:rPr>
        <w:t>розширює</w:t>
      </w:r>
      <w:r>
        <w:t></w:t>
      </w:r>
      <w:r>
        <w:rPr>
          <w:rFonts w:hint="eastAsia"/>
        </w:rPr>
        <w:t>його</w:t>
      </w:r>
      <w:r>
        <w:t></w:t>
      </w:r>
      <w:r>
        <w:rPr>
          <w:rFonts w:hint="eastAsia"/>
        </w:rPr>
        <w:t>хронологічні</w:t>
      </w:r>
      <w:r>
        <w:t></w:t>
      </w:r>
      <w:r>
        <w:rPr>
          <w:rFonts w:hint="eastAsia"/>
        </w:rPr>
        <w:t>межі</w:t>
      </w:r>
      <w:r>
        <w:t></w:t>
      </w:r>
    </w:p>
    <w:p w:rsidR="00F91EF0" w:rsidRDefault="00F91EF0" w:rsidP="00F91EF0">
      <w:r>
        <w:rPr>
          <w:rFonts w:hint="eastAsia"/>
        </w:rPr>
        <w:t>Застосування</w:t>
      </w:r>
      <w:r>
        <w:t></w:t>
      </w:r>
      <w:r>
        <w:rPr>
          <w:rFonts w:hint="eastAsia"/>
        </w:rPr>
        <w:t>такого</w:t>
      </w:r>
      <w:r>
        <w:t></w:t>
      </w:r>
      <w:r>
        <w:rPr>
          <w:rFonts w:hint="eastAsia"/>
        </w:rPr>
        <w:t>розширеного</w:t>
      </w:r>
      <w:r>
        <w:t></w:t>
      </w:r>
      <w:r>
        <w:rPr>
          <w:rFonts w:hint="eastAsia"/>
        </w:rPr>
        <w:t>трактування</w:t>
      </w:r>
      <w:r>
        <w:t></w:t>
      </w:r>
      <w:r>
        <w:rPr>
          <w:rFonts w:hint="eastAsia"/>
        </w:rPr>
        <w:t>надало</w:t>
      </w:r>
      <w:r>
        <w:t></w:t>
      </w:r>
      <w:r>
        <w:rPr>
          <w:rFonts w:hint="eastAsia"/>
        </w:rPr>
        <w:t>можливість</w:t>
      </w:r>
    </w:p>
    <w:p w:rsidR="00F91EF0" w:rsidRDefault="00F91EF0" w:rsidP="00F91EF0">
      <w:r>
        <w:rPr>
          <w:rFonts w:hint="eastAsia"/>
        </w:rPr>
        <w:t>аргументувати</w:t>
      </w:r>
      <w:r>
        <w:t></w:t>
      </w:r>
      <w:r>
        <w:rPr>
          <w:rFonts w:hint="eastAsia"/>
        </w:rPr>
        <w:t>наявність</w:t>
      </w:r>
      <w:r>
        <w:t></w:t>
      </w:r>
      <w:r>
        <w:rPr>
          <w:rFonts w:hint="eastAsia"/>
        </w:rPr>
        <w:t>певних</w:t>
      </w:r>
      <w:r>
        <w:t></w:t>
      </w:r>
      <w:r>
        <w:rPr>
          <w:rFonts w:hint="eastAsia"/>
        </w:rPr>
        <w:t>експериментаторських</w:t>
      </w:r>
      <w:r>
        <w:t></w:t>
      </w:r>
      <w:r>
        <w:rPr>
          <w:rFonts w:hint="eastAsia"/>
        </w:rPr>
        <w:t>підходів</w:t>
      </w:r>
      <w:r>
        <w:t></w:t>
      </w:r>
      <w:r>
        <w:rPr>
          <w:rFonts w:hint="eastAsia"/>
        </w:rPr>
        <w:t>і</w:t>
      </w:r>
      <w:r>
        <w:t></w:t>
      </w:r>
      <w:r>
        <w:rPr>
          <w:rFonts w:hint="eastAsia"/>
        </w:rPr>
        <w:t>рис</w:t>
      </w:r>
    </w:p>
    <w:p w:rsidR="00F91EF0" w:rsidRDefault="00F91EF0" w:rsidP="00F91EF0">
      <w:r>
        <w:rPr>
          <w:rFonts w:hint="eastAsia"/>
        </w:rPr>
        <w:t>у</w:t>
      </w:r>
      <w:r>
        <w:t></w:t>
      </w:r>
      <w:r>
        <w:rPr>
          <w:rFonts w:hint="eastAsia"/>
        </w:rPr>
        <w:t>творчості</w:t>
      </w:r>
      <w:r>
        <w:t></w:t>
      </w:r>
      <w:r>
        <w:rPr>
          <w:rFonts w:hint="eastAsia"/>
        </w:rPr>
        <w:t>одного</w:t>
      </w:r>
      <w:r>
        <w:t></w:t>
      </w:r>
      <w:r>
        <w:rPr>
          <w:rFonts w:hint="eastAsia"/>
        </w:rPr>
        <w:t>з</w:t>
      </w:r>
      <w:r>
        <w:t></w:t>
      </w:r>
      <w:r>
        <w:rPr>
          <w:rFonts w:hint="eastAsia"/>
        </w:rPr>
        <w:t>незаслужено</w:t>
      </w:r>
      <w:r>
        <w:t></w:t>
      </w:r>
      <w:r>
        <w:rPr>
          <w:rFonts w:hint="eastAsia"/>
        </w:rPr>
        <w:t>маловідомих</w:t>
      </w:r>
      <w:r>
        <w:t></w:t>
      </w:r>
      <w:r>
        <w:rPr>
          <w:rFonts w:hint="eastAsia"/>
        </w:rPr>
        <w:t>авторів</w:t>
      </w:r>
      <w:r>
        <w:t></w:t>
      </w:r>
      <w:r>
        <w:rPr>
          <w:rFonts w:hint="eastAsia"/>
        </w:rPr>
        <w:t>різностильових</w:t>
      </w:r>
      <w:r>
        <w:t></w:t>
      </w:r>
      <w:r>
        <w:rPr>
          <w:rFonts w:hint="eastAsia"/>
        </w:rPr>
        <w:t>творів</w:t>
      </w:r>
    </w:p>
    <w:p w:rsidR="00F91EF0" w:rsidRDefault="00F91EF0" w:rsidP="00F91EF0">
      <w:r>
        <w:rPr>
          <w:rFonts w:hint="eastAsia"/>
        </w:rPr>
        <w:t>періоду</w:t>
      </w:r>
      <w:r>
        <w:t></w:t>
      </w:r>
      <w:r>
        <w:t></w:t>
      </w:r>
      <w:r>
        <w:t></w:t>
      </w:r>
      <w:r>
        <w:t></w:t>
      </w:r>
      <w:r>
        <w:t></w:t>
      </w:r>
      <w:r>
        <w:t></w:t>
      </w:r>
      <w:r>
        <w:t></w:t>
      </w:r>
      <w:r>
        <w:t></w:t>
      </w:r>
      <w:r>
        <w:t></w:t>
      </w:r>
      <w:r>
        <w:t></w:t>
      </w:r>
      <w:r>
        <w:t></w:t>
      </w:r>
      <w:r>
        <w:t></w:t>
      </w:r>
      <w:r>
        <w:t></w:t>
      </w:r>
      <w:r>
        <w:t></w:t>
      </w:r>
      <w:r>
        <w:t></w:t>
      </w:r>
      <w:r>
        <w:rPr>
          <w:rFonts w:hint="eastAsia"/>
        </w:rPr>
        <w:t>–</w:t>
      </w:r>
      <w:r>
        <w:t></w:t>
      </w:r>
      <w:r>
        <w:rPr>
          <w:rFonts w:hint="eastAsia"/>
        </w:rPr>
        <w:t>С</w:t>
      </w:r>
      <w:r>
        <w:t></w:t>
      </w:r>
      <w:r>
        <w:t></w:t>
      </w:r>
      <w:r>
        <w:rPr>
          <w:rFonts w:hint="eastAsia"/>
        </w:rPr>
        <w:t>Яричевського</w:t>
      </w:r>
      <w:r>
        <w:t></w:t>
      </w:r>
      <w:r>
        <w:t></w:t>
      </w:r>
      <w:r>
        <w:rPr>
          <w:rFonts w:hint="eastAsia"/>
        </w:rPr>
        <w:t>Внаслідок</w:t>
      </w:r>
      <w:r>
        <w:t></w:t>
      </w:r>
      <w:r>
        <w:rPr>
          <w:rFonts w:hint="eastAsia"/>
        </w:rPr>
        <w:t>проведеного</w:t>
      </w:r>
      <w:r>
        <w:t></w:t>
      </w:r>
      <w:r>
        <w:rPr>
          <w:rFonts w:hint="eastAsia"/>
        </w:rPr>
        <w:t>аналізу</w:t>
      </w:r>
    </w:p>
    <w:p w:rsidR="00F91EF0" w:rsidRDefault="00F91EF0" w:rsidP="00F91EF0">
      <w:r>
        <w:rPr>
          <w:rFonts w:hint="eastAsia"/>
        </w:rPr>
        <w:t>літературних</w:t>
      </w:r>
      <w:r>
        <w:t></w:t>
      </w:r>
      <w:r>
        <w:rPr>
          <w:rFonts w:hint="eastAsia"/>
        </w:rPr>
        <w:t>даних</w:t>
      </w:r>
      <w:r>
        <w:t></w:t>
      </w:r>
      <w:r>
        <w:rPr>
          <w:rFonts w:hint="eastAsia"/>
        </w:rPr>
        <w:t>нами</w:t>
      </w:r>
      <w:r>
        <w:t></w:t>
      </w:r>
      <w:r>
        <w:rPr>
          <w:rFonts w:hint="eastAsia"/>
        </w:rPr>
        <w:t>визначено</w:t>
      </w:r>
      <w:r>
        <w:t></w:t>
      </w:r>
      <w:r>
        <w:rPr>
          <w:rFonts w:hint="eastAsia"/>
        </w:rPr>
        <w:t>місце</w:t>
      </w:r>
      <w:r>
        <w:t></w:t>
      </w:r>
      <w:r>
        <w:rPr>
          <w:rFonts w:hint="eastAsia"/>
        </w:rPr>
        <w:t>експерименту</w:t>
      </w:r>
      <w:r>
        <w:t></w:t>
      </w:r>
      <w:r>
        <w:rPr>
          <w:rFonts w:hint="eastAsia"/>
        </w:rPr>
        <w:t>в</w:t>
      </w:r>
      <w:r>
        <w:t></w:t>
      </w:r>
      <w:r>
        <w:rPr>
          <w:rFonts w:hint="eastAsia"/>
        </w:rPr>
        <w:t>контексті</w:t>
      </w:r>
      <w:r>
        <w:t></w:t>
      </w:r>
      <w:r>
        <w:rPr>
          <w:rFonts w:hint="eastAsia"/>
        </w:rPr>
        <w:t>взаємних</w:t>
      </w:r>
    </w:p>
    <w:p w:rsidR="00F91EF0" w:rsidRDefault="00F91EF0" w:rsidP="00F91EF0">
      <w:r>
        <w:rPr>
          <w:rFonts w:hint="eastAsia"/>
        </w:rPr>
        <w:t>трансформацій</w:t>
      </w:r>
      <w:r>
        <w:t></w:t>
      </w:r>
      <w:r>
        <w:rPr>
          <w:rFonts w:hint="eastAsia"/>
        </w:rPr>
        <w:t>традиції</w:t>
      </w:r>
      <w:r>
        <w:t></w:t>
      </w:r>
      <w:r>
        <w:rPr>
          <w:rFonts w:hint="eastAsia"/>
        </w:rPr>
        <w:t>та</w:t>
      </w:r>
      <w:r>
        <w:t></w:t>
      </w:r>
      <w:r>
        <w:rPr>
          <w:rFonts w:hint="eastAsia"/>
        </w:rPr>
        <w:t>новаторства</w:t>
      </w:r>
      <w:r>
        <w:t></w:t>
      </w:r>
      <w:r>
        <w:rPr>
          <w:rFonts w:hint="eastAsia"/>
        </w:rPr>
        <w:t>у</w:t>
      </w:r>
      <w:r>
        <w:t></w:t>
      </w:r>
      <w:r>
        <w:rPr>
          <w:rFonts w:hint="eastAsia"/>
        </w:rPr>
        <w:t>його</w:t>
      </w:r>
      <w:r>
        <w:t></w:t>
      </w:r>
      <w:r>
        <w:rPr>
          <w:rFonts w:hint="eastAsia"/>
        </w:rPr>
        <w:t>творчості</w:t>
      </w:r>
      <w:r>
        <w:t></w:t>
      </w:r>
      <w:r>
        <w:rPr>
          <w:rFonts w:hint="eastAsia"/>
        </w:rPr>
        <w:t>і</w:t>
      </w:r>
      <w:r>
        <w:t></w:t>
      </w:r>
      <w:r>
        <w:rPr>
          <w:rFonts w:hint="eastAsia"/>
        </w:rPr>
        <w:t>засвідчено</w:t>
      </w:r>
      <w:r>
        <w:t></w:t>
      </w:r>
      <w:r>
        <w:rPr>
          <w:rFonts w:hint="eastAsia"/>
        </w:rPr>
        <w:t>прояв</w:t>
      </w:r>
    </w:p>
    <w:p w:rsidR="00F91EF0" w:rsidRDefault="00F91EF0" w:rsidP="00F91EF0">
      <w:r>
        <w:rPr>
          <w:rFonts w:hint="eastAsia"/>
        </w:rPr>
        <w:t>експериментаторства</w:t>
      </w:r>
      <w:r>
        <w:t></w:t>
      </w:r>
      <w:r>
        <w:rPr>
          <w:rFonts w:hint="eastAsia"/>
        </w:rPr>
        <w:t>в</w:t>
      </w:r>
      <w:r>
        <w:t></w:t>
      </w:r>
      <w:r>
        <w:rPr>
          <w:rFonts w:hint="eastAsia"/>
        </w:rPr>
        <w:t>українській</w:t>
      </w:r>
      <w:r>
        <w:t></w:t>
      </w:r>
      <w:r>
        <w:rPr>
          <w:rFonts w:hint="eastAsia"/>
        </w:rPr>
        <w:t>літературі</w:t>
      </w:r>
      <w:r>
        <w:t></w:t>
      </w:r>
      <w:r>
        <w:rPr>
          <w:rFonts w:hint="eastAsia"/>
        </w:rPr>
        <w:t>вже</w:t>
      </w:r>
      <w:r>
        <w:t></w:t>
      </w:r>
      <w:r>
        <w:rPr>
          <w:rFonts w:hint="eastAsia"/>
        </w:rPr>
        <w:t>у</w:t>
      </w:r>
      <w:r>
        <w:t></w:t>
      </w:r>
      <w:r>
        <w:t></w:t>
      </w:r>
      <w:r>
        <w:t></w:t>
      </w:r>
      <w:r>
        <w:t></w:t>
      </w:r>
      <w:r>
        <w:rPr>
          <w:rFonts w:hint="eastAsia"/>
        </w:rPr>
        <w:t>их</w:t>
      </w:r>
      <w:r>
        <w:t></w:t>
      </w:r>
      <w:r>
        <w:rPr>
          <w:rFonts w:hint="eastAsia"/>
        </w:rPr>
        <w:t>рр</w:t>
      </w:r>
      <w:r>
        <w:t></w:t>
      </w:r>
      <w:r>
        <w:t></w:t>
      </w:r>
      <w:r>
        <w:rPr>
          <w:rFonts w:hint="eastAsia"/>
        </w:rPr>
        <w:t>ХІХ</w:t>
      </w:r>
      <w:r>
        <w:t></w:t>
      </w:r>
      <w:r>
        <w:rPr>
          <w:rFonts w:hint="eastAsia"/>
        </w:rPr>
        <w:t>ст</w:t>
      </w:r>
      <w:r>
        <w:t></w:t>
      </w:r>
    </w:p>
    <w:p w:rsidR="00F91EF0" w:rsidRDefault="00F91EF0" w:rsidP="00F91EF0">
      <w:r>
        <w:rPr>
          <w:rFonts w:hint="eastAsia"/>
        </w:rPr>
        <w:t>Серед</w:t>
      </w:r>
      <w:r>
        <w:t></w:t>
      </w:r>
      <w:r>
        <w:rPr>
          <w:rFonts w:hint="eastAsia"/>
        </w:rPr>
        <w:t>властивостей</w:t>
      </w:r>
      <w:r>
        <w:t></w:t>
      </w:r>
      <w:r>
        <w:rPr>
          <w:rFonts w:hint="eastAsia"/>
        </w:rPr>
        <w:t>художнього</w:t>
      </w:r>
      <w:r>
        <w:t></w:t>
      </w:r>
      <w:r>
        <w:rPr>
          <w:rFonts w:hint="eastAsia"/>
        </w:rPr>
        <w:t>експерименту</w:t>
      </w:r>
      <w:r>
        <w:t></w:t>
      </w:r>
      <w:r>
        <w:rPr>
          <w:rFonts w:hint="eastAsia"/>
        </w:rPr>
        <w:t>періоду</w:t>
      </w:r>
      <w:r>
        <w:t></w:t>
      </w:r>
      <w:r>
        <w:rPr>
          <w:rFonts w:hint="eastAsia"/>
        </w:rPr>
        <w:t>межі</w:t>
      </w:r>
      <w:r>
        <w:t></w:t>
      </w:r>
      <w:r>
        <w:rPr>
          <w:rFonts w:hint="eastAsia"/>
        </w:rPr>
        <w:t>століть</w:t>
      </w:r>
    </w:p>
    <w:p w:rsidR="00F91EF0" w:rsidRDefault="00F91EF0" w:rsidP="00F91EF0">
      <w:r>
        <w:rPr>
          <w:rFonts w:hint="eastAsia"/>
        </w:rPr>
        <w:t>ми</w:t>
      </w:r>
      <w:r>
        <w:t></w:t>
      </w:r>
      <w:r>
        <w:rPr>
          <w:rFonts w:hint="eastAsia"/>
        </w:rPr>
        <w:t>насамперед</w:t>
      </w:r>
      <w:r>
        <w:t></w:t>
      </w:r>
      <w:r>
        <w:rPr>
          <w:rFonts w:hint="eastAsia"/>
        </w:rPr>
        <w:t>виділяємо</w:t>
      </w:r>
      <w:r>
        <w:t></w:t>
      </w:r>
      <w:r>
        <w:rPr>
          <w:rFonts w:hint="eastAsia"/>
        </w:rPr>
        <w:t>такі</w:t>
      </w:r>
      <w:r>
        <w:t></w:t>
      </w:r>
      <w:r>
        <w:t></w:t>
      </w:r>
      <w:r>
        <w:rPr>
          <w:rFonts w:hint="eastAsia"/>
        </w:rPr>
        <w:t>ліризація</w:t>
      </w:r>
      <w:r>
        <w:t></w:t>
      </w:r>
      <w:r>
        <w:rPr>
          <w:rFonts w:hint="eastAsia"/>
        </w:rPr>
        <w:t>та</w:t>
      </w:r>
      <w:r>
        <w:t></w:t>
      </w:r>
      <w:r>
        <w:rPr>
          <w:rFonts w:hint="eastAsia"/>
        </w:rPr>
        <w:t>символізація</w:t>
      </w:r>
      <w:r>
        <w:t></w:t>
      </w:r>
      <w:r>
        <w:rPr>
          <w:rFonts w:hint="eastAsia"/>
        </w:rPr>
        <w:t>прози</w:t>
      </w:r>
      <w:r>
        <w:t></w:t>
      </w:r>
    </w:p>
    <w:p w:rsidR="00F91EF0" w:rsidRDefault="00F91EF0" w:rsidP="00F91EF0">
      <w:r>
        <w:rPr>
          <w:rFonts w:hint="eastAsia"/>
        </w:rPr>
        <w:t>імпресіоністичність</w:t>
      </w:r>
      <w:r>
        <w:t></w:t>
      </w:r>
      <w:r>
        <w:t></w:t>
      </w:r>
      <w:r>
        <w:rPr>
          <w:rFonts w:hint="eastAsia"/>
        </w:rPr>
        <w:t>синестетичність</w:t>
      </w:r>
      <w:r>
        <w:t></w:t>
      </w:r>
      <w:r>
        <w:rPr>
          <w:rFonts w:hint="eastAsia"/>
        </w:rPr>
        <w:t>художньої</w:t>
      </w:r>
      <w:r>
        <w:t></w:t>
      </w:r>
      <w:r>
        <w:rPr>
          <w:rFonts w:hint="eastAsia"/>
        </w:rPr>
        <w:t>мови</w:t>
      </w:r>
      <w:r>
        <w:t></w:t>
      </w:r>
      <w:r>
        <w:t></w:t>
      </w:r>
      <w:r>
        <w:rPr>
          <w:rFonts w:hint="eastAsia"/>
        </w:rPr>
        <w:t>полістилістика</w:t>
      </w:r>
      <w:r>
        <w:t></w:t>
      </w:r>
    </w:p>
    <w:p w:rsidR="00F91EF0" w:rsidRDefault="00F91EF0" w:rsidP="00F91EF0">
      <w:r>
        <w:rPr>
          <w:rFonts w:hint="eastAsia"/>
        </w:rPr>
        <w:t>розширення</w:t>
      </w:r>
      <w:r>
        <w:t></w:t>
      </w:r>
      <w:r>
        <w:rPr>
          <w:rFonts w:hint="eastAsia"/>
        </w:rPr>
        <w:t>тематичного</w:t>
      </w:r>
      <w:r>
        <w:t></w:t>
      </w:r>
      <w:r>
        <w:rPr>
          <w:rFonts w:hint="eastAsia"/>
        </w:rPr>
        <w:t>спектру</w:t>
      </w:r>
      <w:r>
        <w:t></w:t>
      </w:r>
      <w:r>
        <w:t></w:t>
      </w:r>
      <w:r>
        <w:rPr>
          <w:rFonts w:hint="eastAsia"/>
        </w:rPr>
        <w:t>стирання</w:t>
      </w:r>
      <w:r>
        <w:t></w:t>
      </w:r>
      <w:r>
        <w:rPr>
          <w:rFonts w:hint="eastAsia"/>
        </w:rPr>
        <w:t>меж</w:t>
      </w:r>
      <w:r>
        <w:t></w:t>
      </w:r>
      <w:r>
        <w:rPr>
          <w:rFonts w:hint="eastAsia"/>
        </w:rPr>
        <w:t>між</w:t>
      </w:r>
      <w:r>
        <w:t></w:t>
      </w:r>
      <w:r>
        <w:rPr>
          <w:rFonts w:hint="eastAsia"/>
        </w:rPr>
        <w:t>реальним</w:t>
      </w:r>
      <w:r>
        <w:t></w:t>
      </w:r>
      <w:r>
        <w:rPr>
          <w:rFonts w:hint="eastAsia"/>
        </w:rPr>
        <w:t>та</w:t>
      </w:r>
      <w:r>
        <w:t></w:t>
      </w:r>
      <w:r>
        <w:rPr>
          <w:rFonts w:hint="eastAsia"/>
        </w:rPr>
        <w:t>ірреальним</w:t>
      </w:r>
    </w:p>
    <w:p w:rsidR="00F91EF0" w:rsidRDefault="00F91EF0" w:rsidP="00F91EF0">
      <w:r>
        <w:rPr>
          <w:rFonts w:hint="eastAsia"/>
        </w:rPr>
        <w:t>світом</w:t>
      </w:r>
      <w:r>
        <w:t></w:t>
      </w:r>
      <w:r>
        <w:t></w:t>
      </w:r>
      <w:r>
        <w:rPr>
          <w:rFonts w:hint="eastAsia"/>
        </w:rPr>
        <w:t>ігровий</w:t>
      </w:r>
      <w:r>
        <w:t></w:t>
      </w:r>
      <w:r>
        <w:rPr>
          <w:rFonts w:hint="eastAsia"/>
        </w:rPr>
        <w:t>принцип</w:t>
      </w:r>
      <w:r>
        <w:t></w:t>
      </w:r>
      <w:r>
        <w:t></w:t>
      </w:r>
      <w:r>
        <w:rPr>
          <w:rFonts w:hint="eastAsia"/>
        </w:rPr>
        <w:t>психологізація</w:t>
      </w:r>
      <w:r>
        <w:t></w:t>
      </w:r>
      <w:r>
        <w:t></w:t>
      </w:r>
      <w:r>
        <w:rPr>
          <w:rFonts w:hint="eastAsia"/>
        </w:rPr>
        <w:t>що</w:t>
      </w:r>
      <w:r>
        <w:t></w:t>
      </w:r>
      <w:r>
        <w:rPr>
          <w:rFonts w:hint="eastAsia"/>
        </w:rPr>
        <w:t>втілюється</w:t>
      </w:r>
      <w:r>
        <w:t></w:t>
      </w:r>
      <w:r>
        <w:rPr>
          <w:rFonts w:hint="eastAsia"/>
        </w:rPr>
        <w:t>через</w:t>
      </w:r>
      <w:r>
        <w:t></w:t>
      </w:r>
      <w:r>
        <w:rPr>
          <w:rFonts w:hint="eastAsia"/>
        </w:rPr>
        <w:t>проникнення</w:t>
      </w:r>
    </w:p>
    <w:p w:rsidR="00F91EF0" w:rsidRDefault="00F91EF0" w:rsidP="00F91EF0">
      <w:r>
        <w:t></w:t>
      </w:r>
      <w:r>
        <w:t></w:t>
      </w:r>
      <w:r>
        <w:t></w:t>
      </w:r>
    </w:p>
    <w:p w:rsidR="00F91EF0" w:rsidRDefault="00F91EF0" w:rsidP="00F91EF0">
      <w:r>
        <w:rPr>
          <w:rFonts w:hint="eastAsia"/>
        </w:rPr>
        <w:t>у</w:t>
      </w:r>
      <w:r>
        <w:t></w:t>
      </w:r>
      <w:r>
        <w:rPr>
          <w:rFonts w:hint="eastAsia"/>
        </w:rPr>
        <w:t>свідомість</w:t>
      </w:r>
      <w:r>
        <w:t></w:t>
      </w:r>
      <w:r>
        <w:rPr>
          <w:rFonts w:hint="eastAsia"/>
        </w:rPr>
        <w:t>персонажа</w:t>
      </w:r>
      <w:r>
        <w:t></w:t>
      </w:r>
      <w:r>
        <w:rPr>
          <w:rFonts w:hint="eastAsia"/>
        </w:rPr>
        <w:t>на</w:t>
      </w:r>
      <w:r>
        <w:t></w:t>
      </w:r>
      <w:r>
        <w:rPr>
          <w:rFonts w:hint="eastAsia"/>
        </w:rPr>
        <w:t>рівні</w:t>
      </w:r>
      <w:r>
        <w:t></w:t>
      </w:r>
      <w:r>
        <w:rPr>
          <w:rFonts w:hint="eastAsia"/>
        </w:rPr>
        <w:t>моделювання</w:t>
      </w:r>
      <w:r>
        <w:t></w:t>
      </w:r>
      <w:r>
        <w:rPr>
          <w:rFonts w:hint="eastAsia"/>
        </w:rPr>
        <w:t>його</w:t>
      </w:r>
      <w:r>
        <w:t></w:t>
      </w:r>
      <w:r>
        <w:rPr>
          <w:rFonts w:hint="eastAsia"/>
        </w:rPr>
        <w:t>індивідуальної</w:t>
      </w:r>
      <w:r>
        <w:t></w:t>
      </w:r>
      <w:r>
        <w:rPr>
          <w:rFonts w:hint="eastAsia"/>
        </w:rPr>
        <w:t>картини</w:t>
      </w:r>
    </w:p>
    <w:p w:rsidR="00F91EF0" w:rsidRDefault="00F91EF0" w:rsidP="00F91EF0">
      <w:r>
        <w:rPr>
          <w:rFonts w:hint="eastAsia"/>
        </w:rPr>
        <w:t>світу</w:t>
      </w:r>
      <w:r>
        <w:t></w:t>
      </w:r>
      <w:r>
        <w:t></w:t>
      </w:r>
      <w:r>
        <w:rPr>
          <w:rFonts w:hint="eastAsia"/>
        </w:rPr>
        <w:t>Актуальним</w:t>
      </w:r>
      <w:r>
        <w:t></w:t>
      </w:r>
      <w:r>
        <w:rPr>
          <w:rFonts w:hint="eastAsia"/>
        </w:rPr>
        <w:t>у</w:t>
      </w:r>
      <w:r>
        <w:t></w:t>
      </w:r>
      <w:r>
        <w:rPr>
          <w:rFonts w:hint="eastAsia"/>
        </w:rPr>
        <w:t>контексті</w:t>
      </w:r>
      <w:r>
        <w:t></w:t>
      </w:r>
      <w:r>
        <w:rPr>
          <w:rFonts w:hint="eastAsia"/>
        </w:rPr>
        <w:t>художнього</w:t>
      </w:r>
      <w:r>
        <w:t></w:t>
      </w:r>
      <w:r>
        <w:rPr>
          <w:rFonts w:hint="eastAsia"/>
        </w:rPr>
        <w:t>експериментування</w:t>
      </w:r>
      <w:r>
        <w:t></w:t>
      </w:r>
      <w:r>
        <w:rPr>
          <w:rFonts w:hint="eastAsia"/>
        </w:rPr>
        <w:t>переходової</w:t>
      </w:r>
    </w:p>
    <w:p w:rsidR="00F91EF0" w:rsidRDefault="00F91EF0" w:rsidP="00F91EF0">
      <w:r>
        <w:rPr>
          <w:rFonts w:hint="eastAsia"/>
        </w:rPr>
        <w:t>доби</w:t>
      </w:r>
      <w:r>
        <w:t></w:t>
      </w:r>
      <w:r>
        <w:rPr>
          <w:rFonts w:hint="eastAsia"/>
        </w:rPr>
        <w:t>стає</w:t>
      </w:r>
      <w:r>
        <w:t></w:t>
      </w:r>
      <w:r>
        <w:rPr>
          <w:rFonts w:hint="eastAsia"/>
        </w:rPr>
        <w:t>розгляд</w:t>
      </w:r>
      <w:r>
        <w:t></w:t>
      </w:r>
      <w:r>
        <w:rPr>
          <w:rFonts w:hint="eastAsia"/>
        </w:rPr>
        <w:t>явища</w:t>
      </w:r>
      <w:r>
        <w:t></w:t>
      </w:r>
      <w:r>
        <w:rPr>
          <w:rFonts w:hint="eastAsia"/>
        </w:rPr>
        <w:t>сецесії</w:t>
      </w:r>
      <w:r>
        <w:t></w:t>
      </w:r>
      <w:r>
        <w:t></w:t>
      </w:r>
      <w:r>
        <w:rPr>
          <w:rFonts w:hint="eastAsia"/>
        </w:rPr>
        <w:t>властивого</w:t>
      </w:r>
      <w:r>
        <w:t></w:t>
      </w:r>
      <w:r>
        <w:rPr>
          <w:rFonts w:hint="eastAsia"/>
        </w:rPr>
        <w:t>європейському</w:t>
      </w:r>
      <w:r>
        <w:t></w:t>
      </w:r>
      <w:r>
        <w:rPr>
          <w:rFonts w:hint="eastAsia"/>
        </w:rPr>
        <w:t>мистецькому</w:t>
      </w:r>
    </w:p>
    <w:p w:rsidR="00F91EF0" w:rsidRDefault="00F91EF0" w:rsidP="00F91EF0">
      <w:r>
        <w:rPr>
          <w:rFonts w:hint="eastAsia"/>
        </w:rPr>
        <w:t>дискурсу</w:t>
      </w:r>
      <w:r>
        <w:t></w:t>
      </w:r>
      <w:r>
        <w:t></w:t>
      </w:r>
      <w:r>
        <w:rPr>
          <w:rFonts w:hint="eastAsia"/>
        </w:rPr>
        <w:t>А</w:t>
      </w:r>
      <w:r>
        <w:t></w:t>
      </w:r>
      <w:r>
        <w:t></w:t>
      </w:r>
      <w:r>
        <w:rPr>
          <w:rFonts w:hint="eastAsia"/>
        </w:rPr>
        <w:t>Матусяк</w:t>
      </w:r>
      <w:r>
        <w:t></w:t>
      </w:r>
      <w:r>
        <w:t></w:t>
      </w:r>
      <w:r>
        <w:t></w:t>
      </w:r>
      <w:r>
        <w:rPr>
          <w:rFonts w:hint="eastAsia"/>
        </w:rPr>
        <w:t>відгомін</w:t>
      </w:r>
      <w:r>
        <w:t></w:t>
      </w:r>
      <w:r>
        <w:rPr>
          <w:rFonts w:hint="eastAsia"/>
        </w:rPr>
        <w:t>якого</w:t>
      </w:r>
      <w:r>
        <w:t></w:t>
      </w:r>
      <w:r>
        <w:rPr>
          <w:rFonts w:hint="eastAsia"/>
        </w:rPr>
        <w:t>знаходимо</w:t>
      </w:r>
      <w:r>
        <w:t></w:t>
      </w:r>
      <w:r>
        <w:rPr>
          <w:rFonts w:hint="eastAsia"/>
        </w:rPr>
        <w:t>і</w:t>
      </w:r>
      <w:r>
        <w:t></w:t>
      </w:r>
      <w:r>
        <w:rPr>
          <w:rFonts w:hint="eastAsia"/>
        </w:rPr>
        <w:t>в</w:t>
      </w:r>
      <w:r>
        <w:t></w:t>
      </w:r>
      <w:r>
        <w:rPr>
          <w:rFonts w:hint="eastAsia"/>
        </w:rPr>
        <w:t>українській</w:t>
      </w:r>
      <w:r>
        <w:t></w:t>
      </w:r>
      <w:r>
        <w:rPr>
          <w:rFonts w:hint="eastAsia"/>
        </w:rPr>
        <w:t>літературі</w:t>
      </w:r>
      <w:r>
        <w:t></w:t>
      </w:r>
      <w:r>
        <w:rPr>
          <w:rFonts w:hint="eastAsia"/>
        </w:rPr>
        <w:t>–</w:t>
      </w:r>
    </w:p>
    <w:p w:rsidR="00F91EF0" w:rsidRDefault="00F91EF0" w:rsidP="00F91EF0">
      <w:r>
        <w:rPr>
          <w:rFonts w:hint="eastAsia"/>
        </w:rPr>
        <w:t>у</w:t>
      </w:r>
      <w:r>
        <w:t></w:t>
      </w:r>
      <w:r>
        <w:rPr>
          <w:rFonts w:hint="eastAsia"/>
        </w:rPr>
        <w:t>творчості</w:t>
      </w:r>
      <w:r>
        <w:t></w:t>
      </w:r>
      <w:r>
        <w:t></w:t>
      </w:r>
      <w:r>
        <w:rPr>
          <w:rFonts w:hint="eastAsia"/>
        </w:rPr>
        <w:t>зокрема</w:t>
      </w:r>
      <w:r>
        <w:t></w:t>
      </w:r>
      <w:r>
        <w:t></w:t>
      </w:r>
      <w:r>
        <w:rPr>
          <w:rFonts w:hint="eastAsia"/>
        </w:rPr>
        <w:t>О</w:t>
      </w:r>
      <w:r>
        <w:t></w:t>
      </w:r>
      <w:r>
        <w:t></w:t>
      </w:r>
      <w:r>
        <w:rPr>
          <w:rFonts w:hint="eastAsia"/>
        </w:rPr>
        <w:t>Авдиковича</w:t>
      </w:r>
      <w:r>
        <w:t></w:t>
      </w:r>
      <w:r>
        <w:t></w:t>
      </w:r>
      <w:r>
        <w:t></w:t>
      </w:r>
      <w:r>
        <w:rPr>
          <w:rFonts w:hint="eastAsia"/>
        </w:rPr>
        <w:t>Молодої</w:t>
      </w:r>
      <w:r>
        <w:t></w:t>
      </w:r>
      <w:r>
        <w:rPr>
          <w:rFonts w:hint="eastAsia"/>
        </w:rPr>
        <w:t>Музи</w:t>
      </w:r>
      <w:r>
        <w:t></w:t>
      </w:r>
      <w:r>
        <w:t></w:t>
      </w:r>
      <w:r>
        <w:t></w:t>
      </w:r>
      <w:r>
        <w:rPr>
          <w:rFonts w:hint="eastAsia"/>
        </w:rPr>
        <w:t>Марка</w:t>
      </w:r>
      <w:r>
        <w:t></w:t>
      </w:r>
      <w:r>
        <w:rPr>
          <w:rFonts w:hint="eastAsia"/>
        </w:rPr>
        <w:t>Черемшини</w:t>
      </w:r>
      <w:r>
        <w:t></w:t>
      </w:r>
    </w:p>
    <w:p w:rsidR="00F91EF0" w:rsidRDefault="00F91EF0" w:rsidP="00F91EF0">
      <w:r>
        <w:rPr>
          <w:rFonts w:hint="eastAsia"/>
        </w:rPr>
        <w:t>С</w:t>
      </w:r>
      <w:r>
        <w:t></w:t>
      </w:r>
      <w:r>
        <w:t></w:t>
      </w:r>
      <w:r>
        <w:rPr>
          <w:rFonts w:hint="eastAsia"/>
        </w:rPr>
        <w:t>Яричевського</w:t>
      </w:r>
      <w:r>
        <w:t></w:t>
      </w:r>
      <w:r>
        <w:t></w:t>
      </w:r>
      <w:r>
        <w:rPr>
          <w:rFonts w:hint="eastAsia"/>
        </w:rPr>
        <w:t>та</w:t>
      </w:r>
      <w:r>
        <w:t></w:t>
      </w:r>
      <w:r>
        <w:rPr>
          <w:rFonts w:hint="eastAsia"/>
        </w:rPr>
        <w:t>ін</w:t>
      </w:r>
      <w:r>
        <w:t></w:t>
      </w:r>
    </w:p>
    <w:p w:rsidR="00F91EF0" w:rsidRDefault="00F91EF0" w:rsidP="00F91EF0">
      <w:r>
        <w:rPr>
          <w:rFonts w:hint="eastAsia"/>
        </w:rPr>
        <w:t>Рух</w:t>
      </w:r>
      <w:r>
        <w:t></w:t>
      </w:r>
      <w:r>
        <w:rPr>
          <w:rFonts w:hint="eastAsia"/>
        </w:rPr>
        <w:t>сецесіонізму</w:t>
      </w:r>
      <w:r>
        <w:t></w:t>
      </w:r>
      <w:r>
        <w:rPr>
          <w:rFonts w:hint="eastAsia"/>
        </w:rPr>
        <w:t>розгорнувся</w:t>
      </w:r>
      <w:r>
        <w:t></w:t>
      </w:r>
      <w:r>
        <w:rPr>
          <w:rFonts w:hint="eastAsia"/>
        </w:rPr>
        <w:t>у</w:t>
      </w:r>
      <w:r>
        <w:t></w:t>
      </w:r>
      <w:r>
        <w:rPr>
          <w:rFonts w:hint="eastAsia"/>
        </w:rPr>
        <w:t>Європі</w:t>
      </w:r>
      <w:r>
        <w:t></w:t>
      </w:r>
      <w:r>
        <w:t></w:t>
      </w:r>
      <w:r>
        <w:rPr>
          <w:rFonts w:hint="eastAsia"/>
        </w:rPr>
        <w:t>головним</w:t>
      </w:r>
      <w:r>
        <w:t></w:t>
      </w:r>
      <w:r>
        <w:rPr>
          <w:rFonts w:hint="eastAsia"/>
        </w:rPr>
        <w:t>чином</w:t>
      </w:r>
      <w:r>
        <w:t></w:t>
      </w:r>
      <w:r>
        <w:rPr>
          <w:rFonts w:hint="eastAsia"/>
        </w:rPr>
        <w:t>в</w:t>
      </w:r>
      <w:r>
        <w:t></w:t>
      </w:r>
      <w:r>
        <w:rPr>
          <w:rFonts w:hint="eastAsia"/>
        </w:rPr>
        <w:t>АвстроУгорській</w:t>
      </w:r>
      <w:r>
        <w:t></w:t>
      </w:r>
      <w:r>
        <w:rPr>
          <w:rFonts w:hint="eastAsia"/>
        </w:rPr>
        <w:t>імперії</w:t>
      </w:r>
      <w:r>
        <w:t></w:t>
      </w:r>
      <w:r>
        <w:t></w:t>
      </w:r>
      <w:r>
        <w:rPr>
          <w:rFonts w:hint="eastAsia"/>
        </w:rPr>
        <w:t>у</w:t>
      </w:r>
      <w:r>
        <w:t></w:t>
      </w:r>
      <w:r>
        <w:t></w:t>
      </w:r>
      <w:r>
        <w:t></w:t>
      </w:r>
      <w:r>
        <w:t></w:t>
      </w:r>
      <w:r>
        <w:t></w:t>
      </w:r>
      <w:r>
        <w:t></w:t>
      </w:r>
      <w:r>
        <w:rPr>
          <w:rFonts w:hint="eastAsia"/>
        </w:rPr>
        <w:t>их</w:t>
      </w:r>
      <w:r>
        <w:t></w:t>
      </w:r>
      <w:r>
        <w:rPr>
          <w:rFonts w:hint="eastAsia"/>
        </w:rPr>
        <w:t>рр</w:t>
      </w:r>
      <w:r>
        <w:t></w:t>
      </w:r>
      <w:r>
        <w:t></w:t>
      </w:r>
      <w:r>
        <w:t></w:t>
      </w:r>
      <w:r>
        <w:rPr>
          <w:rFonts w:hint="eastAsia"/>
        </w:rPr>
        <w:t>коли</w:t>
      </w:r>
      <w:r>
        <w:t></w:t>
      </w:r>
      <w:r>
        <w:rPr>
          <w:rFonts w:hint="eastAsia"/>
        </w:rPr>
        <w:t>С</w:t>
      </w:r>
      <w:r>
        <w:t></w:t>
      </w:r>
      <w:r>
        <w:t></w:t>
      </w:r>
      <w:r>
        <w:rPr>
          <w:rFonts w:hint="eastAsia"/>
        </w:rPr>
        <w:t>Яричевський</w:t>
      </w:r>
      <w:r>
        <w:t></w:t>
      </w:r>
      <w:r>
        <w:rPr>
          <w:rFonts w:hint="eastAsia"/>
        </w:rPr>
        <w:t>перебував</w:t>
      </w:r>
      <w:r>
        <w:t></w:t>
      </w:r>
      <w:r>
        <w:rPr>
          <w:rFonts w:hint="eastAsia"/>
        </w:rPr>
        <w:t>у</w:t>
      </w:r>
      <w:r>
        <w:t></w:t>
      </w:r>
      <w:r>
        <w:rPr>
          <w:rFonts w:hint="eastAsia"/>
        </w:rPr>
        <w:t>Відні</w:t>
      </w:r>
      <w:r>
        <w:t></w:t>
      </w:r>
    </w:p>
    <w:p w:rsidR="00F91EF0" w:rsidRDefault="00F91EF0" w:rsidP="00F91EF0">
      <w:r>
        <w:rPr>
          <w:rFonts w:hint="eastAsia"/>
        </w:rPr>
        <w:t>Риси</w:t>
      </w:r>
      <w:r>
        <w:t></w:t>
      </w:r>
      <w:r>
        <w:rPr>
          <w:rFonts w:hint="eastAsia"/>
        </w:rPr>
        <w:t>сецесійності</w:t>
      </w:r>
      <w:r>
        <w:t></w:t>
      </w:r>
      <w:r>
        <w:rPr>
          <w:rFonts w:hint="eastAsia"/>
        </w:rPr>
        <w:t>в</w:t>
      </w:r>
      <w:r>
        <w:t></w:t>
      </w:r>
      <w:r>
        <w:rPr>
          <w:rFonts w:hint="eastAsia"/>
        </w:rPr>
        <w:t>літературі</w:t>
      </w:r>
      <w:r>
        <w:t></w:t>
      </w:r>
      <w:r>
        <w:rPr>
          <w:rFonts w:hint="eastAsia"/>
        </w:rPr>
        <w:t>–</w:t>
      </w:r>
      <w:r>
        <w:t></w:t>
      </w:r>
      <w:r>
        <w:rPr>
          <w:rFonts w:hint="eastAsia"/>
        </w:rPr>
        <w:t>переважання</w:t>
      </w:r>
      <w:r>
        <w:t></w:t>
      </w:r>
      <w:r>
        <w:rPr>
          <w:rFonts w:hint="eastAsia"/>
        </w:rPr>
        <w:t>жанрових</w:t>
      </w:r>
      <w:r>
        <w:t></w:t>
      </w:r>
      <w:r>
        <w:rPr>
          <w:rFonts w:hint="eastAsia"/>
        </w:rPr>
        <w:t>форм</w:t>
      </w:r>
      <w:r>
        <w:t></w:t>
      </w:r>
      <w:r>
        <w:rPr>
          <w:rFonts w:hint="eastAsia"/>
        </w:rPr>
        <w:t>малої</w:t>
      </w:r>
      <w:r>
        <w:t></w:t>
      </w:r>
      <w:r>
        <w:rPr>
          <w:rFonts w:hint="eastAsia"/>
        </w:rPr>
        <w:t>прози</w:t>
      </w:r>
      <w:r>
        <w:t></w:t>
      </w:r>
    </w:p>
    <w:p w:rsidR="00F91EF0" w:rsidRDefault="00F91EF0" w:rsidP="00F91EF0">
      <w:r>
        <w:rPr>
          <w:rFonts w:hint="eastAsia"/>
        </w:rPr>
        <w:t>орнаментальна</w:t>
      </w:r>
      <w:r>
        <w:t></w:t>
      </w:r>
      <w:r>
        <w:rPr>
          <w:rFonts w:hint="eastAsia"/>
        </w:rPr>
        <w:t>та</w:t>
      </w:r>
      <w:r>
        <w:t></w:t>
      </w:r>
      <w:r>
        <w:rPr>
          <w:rFonts w:hint="eastAsia"/>
        </w:rPr>
        <w:t>символічна</w:t>
      </w:r>
      <w:r>
        <w:t></w:t>
      </w:r>
      <w:r>
        <w:rPr>
          <w:rFonts w:hint="eastAsia"/>
        </w:rPr>
        <w:t>насиченість</w:t>
      </w:r>
      <w:r>
        <w:t></w:t>
      </w:r>
      <w:r>
        <w:t></w:t>
      </w:r>
      <w:r>
        <w:rPr>
          <w:rFonts w:hint="eastAsia"/>
        </w:rPr>
        <w:t>урбанізм</w:t>
      </w:r>
      <w:r>
        <w:t></w:t>
      </w:r>
      <w:r>
        <w:t></w:t>
      </w:r>
      <w:r>
        <w:rPr>
          <w:rFonts w:hint="eastAsia"/>
        </w:rPr>
        <w:t>творення</w:t>
      </w:r>
      <w:r>
        <w:t></w:t>
      </w:r>
      <w:r>
        <w:rPr>
          <w:rFonts w:hint="eastAsia"/>
        </w:rPr>
        <w:t>міського</w:t>
      </w:r>
    </w:p>
    <w:p w:rsidR="00F91EF0" w:rsidRDefault="00F91EF0" w:rsidP="00F91EF0">
      <w:r>
        <w:rPr>
          <w:rFonts w:hint="eastAsia"/>
        </w:rPr>
        <w:t>тексту</w:t>
      </w:r>
      <w:r>
        <w:t></w:t>
      </w:r>
      <w:r>
        <w:t></w:t>
      </w:r>
      <w:r>
        <w:t></w:t>
      </w:r>
      <w:r>
        <w:rPr>
          <w:rFonts w:hint="eastAsia"/>
        </w:rPr>
        <w:t>емоційна</w:t>
      </w:r>
      <w:r>
        <w:t></w:t>
      </w:r>
      <w:r>
        <w:rPr>
          <w:rFonts w:hint="eastAsia"/>
        </w:rPr>
        <w:t>та</w:t>
      </w:r>
      <w:r>
        <w:t></w:t>
      </w:r>
      <w:r>
        <w:rPr>
          <w:rFonts w:hint="eastAsia"/>
        </w:rPr>
        <w:t>емпатична</w:t>
      </w:r>
      <w:r>
        <w:t></w:t>
      </w:r>
      <w:r>
        <w:rPr>
          <w:rFonts w:hint="eastAsia"/>
        </w:rPr>
        <w:t>чутливість</w:t>
      </w:r>
      <w:r>
        <w:t></w:t>
      </w:r>
      <w:r>
        <w:t></w:t>
      </w:r>
      <w:r>
        <w:rPr>
          <w:rFonts w:hint="eastAsia"/>
        </w:rPr>
        <w:t>тонкий</w:t>
      </w:r>
      <w:r>
        <w:t></w:t>
      </w:r>
      <w:r>
        <w:rPr>
          <w:rFonts w:hint="eastAsia"/>
        </w:rPr>
        <w:t>психологізм</w:t>
      </w:r>
    </w:p>
    <w:p w:rsidR="00F91EF0" w:rsidRDefault="00F91EF0" w:rsidP="00F91EF0">
      <w:r>
        <w:rPr>
          <w:rFonts w:hint="eastAsia"/>
        </w:rPr>
        <w:t>із</w:t>
      </w:r>
      <w:r>
        <w:t></w:t>
      </w:r>
      <w:r>
        <w:rPr>
          <w:rFonts w:hint="eastAsia"/>
        </w:rPr>
        <w:t>заглибленням</w:t>
      </w:r>
      <w:r>
        <w:t></w:t>
      </w:r>
      <w:r>
        <w:rPr>
          <w:rFonts w:hint="eastAsia"/>
        </w:rPr>
        <w:t>у</w:t>
      </w:r>
      <w:r>
        <w:t></w:t>
      </w:r>
      <w:r>
        <w:rPr>
          <w:rFonts w:hint="eastAsia"/>
        </w:rPr>
        <w:t>несвідоме</w:t>
      </w:r>
      <w:r>
        <w:t></w:t>
      </w:r>
      <w:r>
        <w:rPr>
          <w:rFonts w:hint="eastAsia"/>
        </w:rPr>
        <w:t>–</w:t>
      </w:r>
      <w:r>
        <w:t></w:t>
      </w:r>
      <w:r>
        <w:rPr>
          <w:rFonts w:hint="eastAsia"/>
        </w:rPr>
        <w:t>різною</w:t>
      </w:r>
      <w:r>
        <w:t></w:t>
      </w:r>
      <w:r>
        <w:rPr>
          <w:rFonts w:hint="eastAsia"/>
        </w:rPr>
        <w:t>мірою</w:t>
      </w:r>
      <w:r>
        <w:t></w:t>
      </w:r>
      <w:r>
        <w:rPr>
          <w:rFonts w:hint="eastAsia"/>
        </w:rPr>
        <w:t>присутні</w:t>
      </w:r>
      <w:r>
        <w:t></w:t>
      </w:r>
      <w:r>
        <w:rPr>
          <w:rFonts w:hint="eastAsia"/>
        </w:rPr>
        <w:t>у</w:t>
      </w:r>
      <w:r>
        <w:t></w:t>
      </w:r>
      <w:r>
        <w:rPr>
          <w:rFonts w:hint="eastAsia"/>
        </w:rPr>
        <w:t>прозі</w:t>
      </w:r>
      <w:r>
        <w:t></w:t>
      </w:r>
      <w:r>
        <w:rPr>
          <w:rFonts w:hint="eastAsia"/>
        </w:rPr>
        <w:t>митця</w:t>
      </w:r>
      <w:r>
        <w:t></w:t>
      </w:r>
    </w:p>
    <w:p w:rsidR="00F91EF0" w:rsidRDefault="00F91EF0" w:rsidP="00F91EF0">
      <w:r>
        <w:rPr>
          <w:rFonts w:hint="eastAsia"/>
        </w:rPr>
        <w:t>Звертання</w:t>
      </w:r>
      <w:r>
        <w:t></w:t>
      </w:r>
      <w:r>
        <w:rPr>
          <w:rFonts w:hint="eastAsia"/>
        </w:rPr>
        <w:t>до</w:t>
      </w:r>
      <w:r>
        <w:t></w:t>
      </w:r>
      <w:r>
        <w:rPr>
          <w:rFonts w:hint="eastAsia"/>
        </w:rPr>
        <w:t>постаті</w:t>
      </w:r>
      <w:r>
        <w:t></w:t>
      </w:r>
      <w:r>
        <w:rPr>
          <w:rFonts w:hint="eastAsia"/>
        </w:rPr>
        <w:t>С</w:t>
      </w:r>
      <w:r>
        <w:t></w:t>
      </w:r>
      <w:r>
        <w:t></w:t>
      </w:r>
      <w:r>
        <w:rPr>
          <w:rFonts w:hint="eastAsia"/>
        </w:rPr>
        <w:t>Яричевського</w:t>
      </w:r>
      <w:r>
        <w:t></w:t>
      </w:r>
      <w:r>
        <w:rPr>
          <w:rFonts w:hint="eastAsia"/>
        </w:rPr>
        <w:t>у</w:t>
      </w:r>
      <w:r>
        <w:t></w:t>
      </w:r>
      <w:r>
        <w:rPr>
          <w:rFonts w:hint="eastAsia"/>
        </w:rPr>
        <w:t>біографічному</w:t>
      </w:r>
      <w:r>
        <w:t></w:t>
      </w:r>
      <w:r>
        <w:rPr>
          <w:rFonts w:hint="eastAsia"/>
        </w:rPr>
        <w:t>плані</w:t>
      </w:r>
      <w:r>
        <w:t></w:t>
      </w:r>
      <w:r>
        <w:rPr>
          <w:rFonts w:hint="eastAsia"/>
        </w:rPr>
        <w:t>пов’язане</w:t>
      </w:r>
    </w:p>
    <w:p w:rsidR="00F91EF0" w:rsidRDefault="00F91EF0" w:rsidP="00F91EF0">
      <w:r>
        <w:rPr>
          <w:rFonts w:hint="eastAsia"/>
        </w:rPr>
        <w:t>з</w:t>
      </w:r>
      <w:r>
        <w:t></w:t>
      </w:r>
      <w:r>
        <w:rPr>
          <w:rFonts w:hint="eastAsia"/>
        </w:rPr>
        <w:t>тим</w:t>
      </w:r>
      <w:r>
        <w:t></w:t>
      </w:r>
      <w:r>
        <w:t></w:t>
      </w:r>
      <w:r>
        <w:rPr>
          <w:rFonts w:hint="eastAsia"/>
        </w:rPr>
        <w:t>що</w:t>
      </w:r>
      <w:r>
        <w:t></w:t>
      </w:r>
      <w:r>
        <w:rPr>
          <w:rFonts w:hint="eastAsia"/>
        </w:rPr>
        <w:t>художнє</w:t>
      </w:r>
      <w:r>
        <w:t></w:t>
      </w:r>
      <w:r>
        <w:rPr>
          <w:rFonts w:hint="eastAsia"/>
        </w:rPr>
        <w:t>мислення</w:t>
      </w:r>
      <w:r>
        <w:t></w:t>
      </w:r>
      <w:r>
        <w:t></w:t>
      </w:r>
      <w:r>
        <w:rPr>
          <w:rFonts w:hint="eastAsia"/>
        </w:rPr>
        <w:t>сформоване</w:t>
      </w:r>
      <w:r>
        <w:t></w:t>
      </w:r>
      <w:r>
        <w:rPr>
          <w:rFonts w:hint="eastAsia"/>
        </w:rPr>
        <w:t>за</w:t>
      </w:r>
      <w:r>
        <w:t></w:t>
      </w:r>
      <w:r>
        <w:rPr>
          <w:rFonts w:hint="eastAsia"/>
        </w:rPr>
        <w:t>життя</w:t>
      </w:r>
      <w:r>
        <w:t></w:t>
      </w:r>
      <w:r>
        <w:rPr>
          <w:rFonts w:hint="eastAsia"/>
        </w:rPr>
        <w:t>митця</w:t>
      </w:r>
      <w:r>
        <w:t></w:t>
      </w:r>
      <w:r>
        <w:rPr>
          <w:rFonts w:hint="eastAsia"/>
        </w:rPr>
        <w:t>під</w:t>
      </w:r>
      <w:r>
        <w:t></w:t>
      </w:r>
      <w:r>
        <w:rPr>
          <w:rFonts w:hint="eastAsia"/>
        </w:rPr>
        <w:t>впливом</w:t>
      </w:r>
    </w:p>
    <w:p w:rsidR="00F91EF0" w:rsidRDefault="00F91EF0" w:rsidP="00F91EF0">
      <w:r>
        <w:rPr>
          <w:rFonts w:hint="eastAsia"/>
        </w:rPr>
        <w:t>соціально</w:t>
      </w:r>
      <w:r>
        <w:t></w:t>
      </w:r>
      <w:r>
        <w:rPr>
          <w:rFonts w:hint="eastAsia"/>
        </w:rPr>
        <w:t>історичних</w:t>
      </w:r>
      <w:r>
        <w:t></w:t>
      </w:r>
      <w:r>
        <w:rPr>
          <w:rFonts w:hint="eastAsia"/>
        </w:rPr>
        <w:t>обставин</w:t>
      </w:r>
      <w:r>
        <w:t></w:t>
      </w:r>
      <w:r>
        <w:t></w:t>
      </w:r>
      <w:r>
        <w:rPr>
          <w:rFonts w:hint="eastAsia"/>
        </w:rPr>
        <w:t>вплинуло</w:t>
      </w:r>
      <w:r>
        <w:t></w:t>
      </w:r>
      <w:r>
        <w:rPr>
          <w:rFonts w:hint="eastAsia"/>
        </w:rPr>
        <w:t>на</w:t>
      </w:r>
      <w:r>
        <w:t></w:t>
      </w:r>
      <w:r>
        <w:rPr>
          <w:rFonts w:hint="eastAsia"/>
        </w:rPr>
        <w:t>визначення</w:t>
      </w:r>
      <w:r>
        <w:t></w:t>
      </w:r>
      <w:r>
        <w:rPr>
          <w:rFonts w:hint="eastAsia"/>
        </w:rPr>
        <w:t>творчої</w:t>
      </w:r>
      <w:r>
        <w:t></w:t>
      </w:r>
      <w:r>
        <w:rPr>
          <w:rFonts w:hint="eastAsia"/>
        </w:rPr>
        <w:t>стратегії</w:t>
      </w:r>
    </w:p>
    <w:p w:rsidR="00F91EF0" w:rsidRDefault="00F91EF0" w:rsidP="00F91EF0">
      <w:r>
        <w:rPr>
          <w:rFonts w:hint="eastAsia"/>
        </w:rPr>
        <w:t>письменника</w:t>
      </w:r>
      <w:r>
        <w:t></w:t>
      </w:r>
      <w:r>
        <w:t></w:t>
      </w:r>
      <w:r>
        <w:rPr>
          <w:rFonts w:hint="eastAsia"/>
        </w:rPr>
        <w:t>на</w:t>
      </w:r>
      <w:r>
        <w:t></w:t>
      </w:r>
      <w:r>
        <w:rPr>
          <w:rFonts w:hint="eastAsia"/>
        </w:rPr>
        <w:t>вибір</w:t>
      </w:r>
      <w:r>
        <w:t></w:t>
      </w:r>
      <w:r>
        <w:rPr>
          <w:rFonts w:hint="eastAsia"/>
        </w:rPr>
        <w:t>проблемно</w:t>
      </w:r>
      <w:r>
        <w:t></w:t>
      </w:r>
      <w:r>
        <w:rPr>
          <w:rFonts w:hint="eastAsia"/>
        </w:rPr>
        <w:t>тематичного</w:t>
      </w:r>
      <w:r>
        <w:t></w:t>
      </w:r>
      <w:r>
        <w:rPr>
          <w:rFonts w:hint="eastAsia"/>
        </w:rPr>
        <w:t>спектру</w:t>
      </w:r>
      <w:r>
        <w:t></w:t>
      </w:r>
      <w:r>
        <w:t></w:t>
      </w:r>
      <w:r>
        <w:rPr>
          <w:rFonts w:hint="eastAsia"/>
        </w:rPr>
        <w:t>на</w:t>
      </w:r>
      <w:r>
        <w:t></w:t>
      </w:r>
      <w:r>
        <w:rPr>
          <w:rFonts w:hint="eastAsia"/>
        </w:rPr>
        <w:t>спосіб</w:t>
      </w:r>
    </w:p>
    <w:p w:rsidR="00F91EF0" w:rsidRDefault="00F91EF0" w:rsidP="00F91EF0">
      <w:r>
        <w:rPr>
          <w:rFonts w:hint="eastAsia"/>
        </w:rPr>
        <w:t>представлення</w:t>
      </w:r>
      <w:r>
        <w:t></w:t>
      </w:r>
      <w:r>
        <w:rPr>
          <w:rFonts w:hint="eastAsia"/>
        </w:rPr>
        <w:t>життєвого</w:t>
      </w:r>
      <w:r>
        <w:t></w:t>
      </w:r>
      <w:r>
        <w:rPr>
          <w:rFonts w:hint="eastAsia"/>
        </w:rPr>
        <w:t>матеріалу</w:t>
      </w:r>
      <w:r>
        <w:t></w:t>
      </w:r>
      <w:r>
        <w:rPr>
          <w:rFonts w:hint="eastAsia"/>
        </w:rPr>
        <w:t>у</w:t>
      </w:r>
      <w:r>
        <w:t></w:t>
      </w:r>
      <w:r>
        <w:rPr>
          <w:rFonts w:hint="eastAsia"/>
        </w:rPr>
        <w:t>творчому</w:t>
      </w:r>
      <w:r>
        <w:t></w:t>
      </w:r>
      <w:r>
        <w:rPr>
          <w:rFonts w:hint="eastAsia"/>
        </w:rPr>
        <w:t>доробку</w:t>
      </w:r>
      <w:r>
        <w:t></w:t>
      </w:r>
      <w:r>
        <w:t></w:t>
      </w:r>
      <w:r>
        <w:rPr>
          <w:rFonts w:hint="eastAsia"/>
        </w:rPr>
        <w:t>Крізь</w:t>
      </w:r>
      <w:r>
        <w:t></w:t>
      </w:r>
      <w:r>
        <w:rPr>
          <w:rFonts w:hint="eastAsia"/>
        </w:rPr>
        <w:t>призму</w:t>
      </w:r>
    </w:p>
    <w:p w:rsidR="00F91EF0" w:rsidRDefault="00F91EF0" w:rsidP="00F91EF0">
      <w:r>
        <w:rPr>
          <w:rFonts w:hint="eastAsia"/>
        </w:rPr>
        <w:t>біографічного</w:t>
      </w:r>
      <w:r>
        <w:t></w:t>
      </w:r>
      <w:r>
        <w:rPr>
          <w:rFonts w:hint="eastAsia"/>
        </w:rPr>
        <w:t>методу</w:t>
      </w:r>
      <w:r>
        <w:t></w:t>
      </w:r>
      <w:r>
        <w:rPr>
          <w:rFonts w:hint="eastAsia"/>
        </w:rPr>
        <w:t>ми</w:t>
      </w:r>
      <w:r>
        <w:t></w:t>
      </w:r>
      <w:r>
        <w:rPr>
          <w:rFonts w:hint="eastAsia"/>
        </w:rPr>
        <w:t>розглянули</w:t>
      </w:r>
      <w:r>
        <w:t></w:t>
      </w:r>
      <w:r>
        <w:rPr>
          <w:rFonts w:hint="eastAsia"/>
        </w:rPr>
        <w:t>життєвий</w:t>
      </w:r>
      <w:r>
        <w:t></w:t>
      </w:r>
      <w:r>
        <w:rPr>
          <w:rFonts w:hint="eastAsia"/>
        </w:rPr>
        <w:t>шлях</w:t>
      </w:r>
      <w:r>
        <w:t></w:t>
      </w:r>
      <w:r>
        <w:rPr>
          <w:rFonts w:hint="eastAsia"/>
        </w:rPr>
        <w:t>С</w:t>
      </w:r>
      <w:r>
        <w:t></w:t>
      </w:r>
      <w:r>
        <w:t></w:t>
      </w:r>
      <w:r>
        <w:rPr>
          <w:rFonts w:hint="eastAsia"/>
        </w:rPr>
        <w:t>Яричевського</w:t>
      </w:r>
      <w:r>
        <w:t></w:t>
      </w:r>
    </w:p>
    <w:p w:rsidR="00F91EF0" w:rsidRDefault="00F91EF0" w:rsidP="00F91EF0">
      <w:r>
        <w:rPr>
          <w:rFonts w:hint="eastAsia"/>
        </w:rPr>
        <w:t>зробивши</w:t>
      </w:r>
      <w:r>
        <w:t></w:t>
      </w:r>
      <w:r>
        <w:rPr>
          <w:rFonts w:hint="eastAsia"/>
        </w:rPr>
        <w:t>максимально</w:t>
      </w:r>
      <w:r>
        <w:t></w:t>
      </w:r>
      <w:r>
        <w:rPr>
          <w:rFonts w:hint="eastAsia"/>
        </w:rPr>
        <w:t>повний</w:t>
      </w:r>
      <w:r>
        <w:t></w:t>
      </w:r>
      <w:r>
        <w:rPr>
          <w:rFonts w:hint="eastAsia"/>
        </w:rPr>
        <w:t>виклад</w:t>
      </w:r>
      <w:r>
        <w:t></w:t>
      </w:r>
      <w:r>
        <w:t></w:t>
      </w:r>
      <w:r>
        <w:rPr>
          <w:rFonts w:hint="eastAsia"/>
        </w:rPr>
        <w:t>який</w:t>
      </w:r>
      <w:r>
        <w:t></w:t>
      </w:r>
      <w:r>
        <w:rPr>
          <w:rFonts w:hint="eastAsia"/>
        </w:rPr>
        <w:t>синтезував</w:t>
      </w:r>
      <w:r>
        <w:t></w:t>
      </w:r>
      <w:r>
        <w:rPr>
          <w:rFonts w:hint="eastAsia"/>
        </w:rPr>
        <w:t>і</w:t>
      </w:r>
      <w:r>
        <w:t></w:t>
      </w:r>
      <w:r>
        <w:rPr>
          <w:rFonts w:hint="eastAsia"/>
        </w:rPr>
        <w:t>структурував</w:t>
      </w:r>
    </w:p>
    <w:p w:rsidR="00F91EF0" w:rsidRDefault="00F91EF0" w:rsidP="00F91EF0">
      <w:r>
        <w:rPr>
          <w:rFonts w:hint="eastAsia"/>
        </w:rPr>
        <w:t>інформацію</w:t>
      </w:r>
      <w:r>
        <w:t></w:t>
      </w:r>
      <w:r>
        <w:t></w:t>
      </w:r>
      <w:r>
        <w:rPr>
          <w:rFonts w:hint="eastAsia"/>
        </w:rPr>
        <w:t>зібрану</w:t>
      </w:r>
      <w:r>
        <w:t></w:t>
      </w:r>
      <w:r>
        <w:rPr>
          <w:rFonts w:hint="eastAsia"/>
        </w:rPr>
        <w:t>різними</w:t>
      </w:r>
      <w:r>
        <w:t></w:t>
      </w:r>
      <w:r>
        <w:rPr>
          <w:rFonts w:hint="eastAsia"/>
        </w:rPr>
        <w:t>бібліографами</w:t>
      </w:r>
      <w:r>
        <w:t></w:t>
      </w:r>
      <w:r>
        <w:t></w:t>
      </w:r>
      <w:r>
        <w:rPr>
          <w:rFonts w:hint="eastAsia"/>
        </w:rPr>
        <w:t>та</w:t>
      </w:r>
      <w:r>
        <w:t></w:t>
      </w:r>
      <w:r>
        <w:rPr>
          <w:rFonts w:hint="eastAsia"/>
        </w:rPr>
        <w:t>одержали</w:t>
      </w:r>
      <w:r>
        <w:t></w:t>
      </w:r>
      <w:r>
        <w:rPr>
          <w:rFonts w:hint="eastAsia"/>
        </w:rPr>
        <w:t>психологічний</w:t>
      </w:r>
      <w:r>
        <w:t></w:t>
      </w:r>
      <w:r>
        <w:rPr>
          <w:rFonts w:hint="eastAsia"/>
        </w:rPr>
        <w:t>і</w:t>
      </w:r>
    </w:p>
    <w:p w:rsidR="00F91EF0" w:rsidRDefault="00F91EF0" w:rsidP="00F91EF0">
      <w:r>
        <w:rPr>
          <w:rFonts w:hint="eastAsia"/>
        </w:rPr>
        <w:t>творчий</w:t>
      </w:r>
      <w:r>
        <w:t></w:t>
      </w:r>
      <w:r>
        <w:rPr>
          <w:rFonts w:hint="eastAsia"/>
        </w:rPr>
        <w:t>портрет</w:t>
      </w:r>
      <w:r>
        <w:t></w:t>
      </w:r>
      <w:r>
        <w:rPr>
          <w:rFonts w:hint="eastAsia"/>
        </w:rPr>
        <w:t>інтелігента</w:t>
      </w:r>
      <w:r>
        <w:t></w:t>
      </w:r>
      <w:r>
        <w:rPr>
          <w:rFonts w:hint="eastAsia"/>
        </w:rPr>
        <w:t>літератора</w:t>
      </w:r>
      <w:r>
        <w:t></w:t>
      </w:r>
      <w:r>
        <w:rPr>
          <w:rFonts w:hint="eastAsia"/>
        </w:rPr>
        <w:t>та</w:t>
      </w:r>
      <w:r>
        <w:t></w:t>
      </w:r>
      <w:r>
        <w:rPr>
          <w:rFonts w:hint="eastAsia"/>
        </w:rPr>
        <w:t>громадського</w:t>
      </w:r>
      <w:r>
        <w:t></w:t>
      </w:r>
      <w:r>
        <w:rPr>
          <w:rFonts w:hint="eastAsia"/>
        </w:rPr>
        <w:t>діяча</w:t>
      </w:r>
      <w:r>
        <w:t></w:t>
      </w:r>
      <w:r>
        <w:rPr>
          <w:rFonts w:hint="eastAsia"/>
        </w:rPr>
        <w:t>періоду</w:t>
      </w:r>
      <w:r>
        <w:t></w:t>
      </w:r>
      <w:r>
        <w:rPr>
          <w:rFonts w:hint="eastAsia"/>
        </w:rPr>
        <w:t>межі</w:t>
      </w:r>
    </w:p>
    <w:p w:rsidR="00F91EF0" w:rsidRDefault="00F91EF0" w:rsidP="00F91EF0">
      <w:r>
        <w:rPr>
          <w:rFonts w:hint="eastAsia"/>
        </w:rPr>
        <w:t>ХІХ–ХХ</w:t>
      </w:r>
      <w:r>
        <w:t></w:t>
      </w:r>
      <w:r>
        <w:rPr>
          <w:rFonts w:hint="eastAsia"/>
        </w:rPr>
        <w:t>ст</w:t>
      </w:r>
      <w:r>
        <w:t></w:t>
      </w:r>
      <w:r>
        <w:t></w:t>
      </w:r>
      <w:r>
        <w:rPr>
          <w:rFonts w:hint="eastAsia"/>
        </w:rPr>
        <w:t>Була</w:t>
      </w:r>
      <w:r>
        <w:t></w:t>
      </w:r>
      <w:r>
        <w:rPr>
          <w:rFonts w:hint="eastAsia"/>
        </w:rPr>
        <w:t>укладена</w:t>
      </w:r>
      <w:r>
        <w:t></w:t>
      </w:r>
      <w:r>
        <w:rPr>
          <w:rFonts w:hint="eastAsia"/>
        </w:rPr>
        <w:t>максимально</w:t>
      </w:r>
      <w:r>
        <w:t></w:t>
      </w:r>
      <w:r>
        <w:rPr>
          <w:rFonts w:hint="eastAsia"/>
        </w:rPr>
        <w:t>ґрунтовна</w:t>
      </w:r>
      <w:r>
        <w:t></w:t>
      </w:r>
      <w:r>
        <w:rPr>
          <w:rFonts w:hint="eastAsia"/>
        </w:rPr>
        <w:t>біографія</w:t>
      </w:r>
    </w:p>
    <w:p w:rsidR="00F91EF0" w:rsidRDefault="00F91EF0" w:rsidP="00F91EF0">
      <w:r>
        <w:rPr>
          <w:rFonts w:hint="eastAsia"/>
        </w:rPr>
        <w:t>С</w:t>
      </w:r>
      <w:r>
        <w:t></w:t>
      </w:r>
      <w:r>
        <w:t></w:t>
      </w:r>
      <w:r>
        <w:rPr>
          <w:rFonts w:hint="eastAsia"/>
        </w:rPr>
        <w:t>Яричевського</w:t>
      </w:r>
      <w:r>
        <w:t></w:t>
      </w:r>
      <w:r>
        <w:t></w:t>
      </w:r>
      <w:r>
        <w:rPr>
          <w:rFonts w:hint="eastAsia"/>
        </w:rPr>
        <w:t>простежено</w:t>
      </w:r>
      <w:r>
        <w:t></w:t>
      </w:r>
      <w:r>
        <w:rPr>
          <w:rFonts w:hint="eastAsia"/>
        </w:rPr>
        <w:t>становлення</w:t>
      </w:r>
      <w:r>
        <w:t></w:t>
      </w:r>
      <w:r>
        <w:rPr>
          <w:rFonts w:hint="eastAsia"/>
        </w:rPr>
        <w:t>парадигми</w:t>
      </w:r>
      <w:r>
        <w:t></w:t>
      </w:r>
      <w:r>
        <w:rPr>
          <w:rFonts w:hint="eastAsia"/>
        </w:rPr>
        <w:t>художнього</w:t>
      </w:r>
      <w:r>
        <w:t></w:t>
      </w:r>
      <w:r>
        <w:rPr>
          <w:rFonts w:hint="eastAsia"/>
        </w:rPr>
        <w:t>мислення</w:t>
      </w:r>
    </w:p>
    <w:p w:rsidR="00F91EF0" w:rsidRDefault="00F91EF0" w:rsidP="00F91EF0">
      <w:r>
        <w:rPr>
          <w:rFonts w:hint="eastAsia"/>
        </w:rPr>
        <w:t>митця</w:t>
      </w:r>
      <w:r>
        <w:t></w:t>
      </w:r>
      <w:r>
        <w:t></w:t>
      </w:r>
      <w:r>
        <w:rPr>
          <w:rFonts w:hint="eastAsia"/>
        </w:rPr>
        <w:t>сформульований</w:t>
      </w:r>
      <w:r>
        <w:t></w:t>
      </w:r>
      <w:r>
        <w:rPr>
          <w:rFonts w:hint="eastAsia"/>
        </w:rPr>
        <w:t>психотип</w:t>
      </w:r>
      <w:r>
        <w:t></w:t>
      </w:r>
      <w:r>
        <w:rPr>
          <w:rFonts w:hint="eastAsia"/>
        </w:rPr>
        <w:t>письменника</w:t>
      </w:r>
      <w:r>
        <w:t></w:t>
      </w:r>
      <w:r>
        <w:t></w:t>
      </w:r>
      <w:r>
        <w:rPr>
          <w:rFonts w:hint="eastAsia"/>
        </w:rPr>
        <w:t>Визначено</w:t>
      </w:r>
      <w:r>
        <w:t></w:t>
      </w:r>
      <w:r>
        <w:rPr>
          <w:rFonts w:hint="eastAsia"/>
        </w:rPr>
        <w:t>вплив</w:t>
      </w:r>
    </w:p>
    <w:p w:rsidR="00F91EF0" w:rsidRDefault="00F91EF0" w:rsidP="00F91EF0">
      <w:r>
        <w:rPr>
          <w:rFonts w:hint="eastAsia"/>
        </w:rPr>
        <w:t>експериментального</w:t>
      </w:r>
      <w:r>
        <w:t></w:t>
      </w:r>
      <w:r>
        <w:rPr>
          <w:rFonts w:hint="eastAsia"/>
        </w:rPr>
        <w:t>духу</w:t>
      </w:r>
      <w:r>
        <w:t></w:t>
      </w:r>
      <w:r>
        <w:rPr>
          <w:rFonts w:hint="eastAsia"/>
        </w:rPr>
        <w:t>Віденської</w:t>
      </w:r>
      <w:r>
        <w:t></w:t>
      </w:r>
      <w:r>
        <w:rPr>
          <w:rFonts w:hint="eastAsia"/>
        </w:rPr>
        <w:t>сецесії</w:t>
      </w:r>
      <w:r>
        <w:t></w:t>
      </w:r>
      <w:r>
        <w:rPr>
          <w:rFonts w:hint="eastAsia"/>
        </w:rPr>
        <w:t>на</w:t>
      </w:r>
      <w:r>
        <w:t></w:t>
      </w:r>
      <w:r>
        <w:rPr>
          <w:rFonts w:hint="eastAsia"/>
        </w:rPr>
        <w:t>формування</w:t>
      </w:r>
      <w:r>
        <w:t></w:t>
      </w:r>
      <w:r>
        <w:rPr>
          <w:rFonts w:hint="eastAsia"/>
        </w:rPr>
        <w:t>його</w:t>
      </w:r>
      <w:r>
        <w:t></w:t>
      </w:r>
      <w:r>
        <w:rPr>
          <w:rFonts w:hint="eastAsia"/>
        </w:rPr>
        <w:t>творчої</w:t>
      </w:r>
    </w:p>
    <w:p w:rsidR="00F91EF0" w:rsidRDefault="00F91EF0" w:rsidP="00F91EF0">
      <w:r>
        <w:rPr>
          <w:rFonts w:hint="eastAsia"/>
        </w:rPr>
        <w:t>стратегії</w:t>
      </w:r>
      <w:r>
        <w:t></w:t>
      </w:r>
    </w:p>
    <w:p w:rsidR="00F91EF0" w:rsidRDefault="00F91EF0" w:rsidP="00F91EF0">
      <w:r>
        <w:rPr>
          <w:rFonts w:hint="eastAsia"/>
        </w:rPr>
        <w:t>В</w:t>
      </w:r>
      <w:r>
        <w:t></w:t>
      </w:r>
      <w:r>
        <w:rPr>
          <w:rFonts w:hint="eastAsia"/>
        </w:rPr>
        <w:t>ході</w:t>
      </w:r>
      <w:r>
        <w:t></w:t>
      </w:r>
      <w:r>
        <w:rPr>
          <w:rFonts w:hint="eastAsia"/>
        </w:rPr>
        <w:t>написання</w:t>
      </w:r>
      <w:r>
        <w:t></w:t>
      </w:r>
      <w:r>
        <w:rPr>
          <w:rFonts w:hint="eastAsia"/>
        </w:rPr>
        <w:t>роботи</w:t>
      </w:r>
      <w:r>
        <w:t></w:t>
      </w:r>
      <w:r>
        <w:rPr>
          <w:rFonts w:hint="eastAsia"/>
        </w:rPr>
        <w:t>було</w:t>
      </w:r>
      <w:r>
        <w:t></w:t>
      </w:r>
      <w:r>
        <w:rPr>
          <w:rFonts w:hint="eastAsia"/>
        </w:rPr>
        <w:t>зібрано</w:t>
      </w:r>
      <w:r>
        <w:t></w:t>
      </w:r>
      <w:r>
        <w:rPr>
          <w:rFonts w:hint="eastAsia"/>
        </w:rPr>
        <w:t>джерельну</w:t>
      </w:r>
      <w:r>
        <w:t></w:t>
      </w:r>
      <w:r>
        <w:rPr>
          <w:rFonts w:hint="eastAsia"/>
        </w:rPr>
        <w:t>базу</w:t>
      </w:r>
      <w:r>
        <w:t></w:t>
      </w:r>
      <w:r>
        <w:rPr>
          <w:rFonts w:hint="eastAsia"/>
        </w:rPr>
        <w:t>всіх</w:t>
      </w:r>
      <w:r>
        <w:t></w:t>
      </w:r>
      <w:r>
        <w:rPr>
          <w:rFonts w:hint="eastAsia"/>
        </w:rPr>
        <w:t>доступних</w:t>
      </w:r>
    </w:p>
    <w:p w:rsidR="00F91EF0" w:rsidRDefault="00F91EF0" w:rsidP="00F91EF0">
      <w:r>
        <w:rPr>
          <w:rFonts w:hint="eastAsia"/>
        </w:rPr>
        <w:t>прозових</w:t>
      </w:r>
      <w:r>
        <w:t></w:t>
      </w:r>
      <w:r>
        <w:rPr>
          <w:rFonts w:hint="eastAsia"/>
        </w:rPr>
        <w:t>текстів</w:t>
      </w:r>
      <w:r>
        <w:t></w:t>
      </w:r>
      <w:r>
        <w:rPr>
          <w:rFonts w:hint="eastAsia"/>
        </w:rPr>
        <w:t>автора</w:t>
      </w:r>
      <w:r>
        <w:t></w:t>
      </w:r>
      <w:r>
        <w:t></w:t>
      </w:r>
      <w:r>
        <w:rPr>
          <w:rFonts w:hint="eastAsia"/>
        </w:rPr>
        <w:t>проведено</w:t>
      </w:r>
      <w:r>
        <w:t></w:t>
      </w:r>
      <w:r>
        <w:rPr>
          <w:rFonts w:hint="eastAsia"/>
        </w:rPr>
        <w:t>її</w:t>
      </w:r>
      <w:r>
        <w:t></w:t>
      </w:r>
      <w:r>
        <w:rPr>
          <w:rFonts w:hint="eastAsia"/>
        </w:rPr>
        <w:t>наратологічний</w:t>
      </w:r>
      <w:r>
        <w:t></w:t>
      </w:r>
      <w:r>
        <w:rPr>
          <w:rFonts w:hint="eastAsia"/>
        </w:rPr>
        <w:t>аналіз</w:t>
      </w:r>
      <w:r>
        <w:t></w:t>
      </w:r>
      <w:r>
        <w:rPr>
          <w:rFonts w:hint="eastAsia"/>
        </w:rPr>
        <w:t>та</w:t>
      </w:r>
      <w:r>
        <w:t></w:t>
      </w:r>
      <w:r>
        <w:rPr>
          <w:rFonts w:hint="eastAsia"/>
        </w:rPr>
        <w:t>визначені</w:t>
      </w:r>
    </w:p>
    <w:p w:rsidR="00F91EF0" w:rsidRDefault="00F91EF0" w:rsidP="00F91EF0">
      <w:r>
        <w:rPr>
          <w:rFonts w:hint="eastAsia"/>
        </w:rPr>
        <w:t>відповідні</w:t>
      </w:r>
      <w:r>
        <w:t></w:t>
      </w:r>
      <w:r>
        <w:rPr>
          <w:rFonts w:hint="eastAsia"/>
        </w:rPr>
        <w:t>класифікаційні</w:t>
      </w:r>
      <w:r>
        <w:t></w:t>
      </w:r>
      <w:r>
        <w:rPr>
          <w:rFonts w:hint="eastAsia"/>
        </w:rPr>
        <w:t>критерії</w:t>
      </w:r>
      <w:r>
        <w:t></w:t>
      </w:r>
    </w:p>
    <w:p w:rsidR="00F91EF0" w:rsidRDefault="00F91EF0" w:rsidP="00F91EF0">
      <w:r>
        <w:t></w:t>
      </w:r>
      <w:r>
        <w:t></w:t>
      </w:r>
      <w:r>
        <w:t></w:t>
      </w:r>
    </w:p>
    <w:p w:rsidR="00F91EF0" w:rsidRDefault="00F91EF0" w:rsidP="00F91EF0">
      <w:r>
        <w:rPr>
          <w:rFonts w:hint="eastAsia"/>
        </w:rPr>
        <w:t>Мала</w:t>
      </w:r>
      <w:r>
        <w:t></w:t>
      </w:r>
      <w:r>
        <w:rPr>
          <w:rFonts w:hint="eastAsia"/>
        </w:rPr>
        <w:t>проза</w:t>
      </w:r>
      <w:r>
        <w:t></w:t>
      </w:r>
      <w:r>
        <w:rPr>
          <w:rFonts w:hint="eastAsia"/>
        </w:rPr>
        <w:t>завжди</w:t>
      </w:r>
      <w:r>
        <w:t></w:t>
      </w:r>
      <w:r>
        <w:rPr>
          <w:rFonts w:hint="eastAsia"/>
        </w:rPr>
        <w:t>була</w:t>
      </w:r>
      <w:r>
        <w:t></w:t>
      </w:r>
      <w:r>
        <w:rPr>
          <w:rFonts w:hint="eastAsia"/>
        </w:rPr>
        <w:t>в</w:t>
      </w:r>
      <w:r>
        <w:t></w:t>
      </w:r>
      <w:r>
        <w:rPr>
          <w:rFonts w:hint="eastAsia"/>
        </w:rPr>
        <w:t>авангарді</w:t>
      </w:r>
      <w:r>
        <w:t></w:t>
      </w:r>
      <w:r>
        <w:rPr>
          <w:rFonts w:hint="eastAsia"/>
        </w:rPr>
        <w:t>жанрово</w:t>
      </w:r>
      <w:r>
        <w:t></w:t>
      </w:r>
      <w:r>
        <w:rPr>
          <w:rFonts w:hint="eastAsia"/>
        </w:rPr>
        <w:t>стильового</w:t>
      </w:r>
    </w:p>
    <w:p w:rsidR="00F91EF0" w:rsidRDefault="00F91EF0" w:rsidP="00F91EF0">
      <w:r>
        <w:rPr>
          <w:rFonts w:hint="eastAsia"/>
        </w:rPr>
        <w:t>експериментування</w:t>
      </w:r>
      <w:r>
        <w:t></w:t>
      </w:r>
      <w:r>
        <w:rPr>
          <w:rFonts w:hint="eastAsia"/>
        </w:rPr>
        <w:t>з</w:t>
      </w:r>
      <w:r>
        <w:t></w:t>
      </w:r>
      <w:r>
        <w:rPr>
          <w:rFonts w:hint="eastAsia"/>
        </w:rPr>
        <w:t>точки</w:t>
      </w:r>
      <w:r>
        <w:t></w:t>
      </w:r>
      <w:r>
        <w:rPr>
          <w:rFonts w:hint="eastAsia"/>
        </w:rPr>
        <w:t>зору</w:t>
      </w:r>
      <w:r>
        <w:t></w:t>
      </w:r>
      <w:r>
        <w:rPr>
          <w:rFonts w:hint="eastAsia"/>
        </w:rPr>
        <w:t>проблемно</w:t>
      </w:r>
      <w:r>
        <w:t></w:t>
      </w:r>
      <w:r>
        <w:rPr>
          <w:rFonts w:hint="eastAsia"/>
        </w:rPr>
        <w:t>тематичних</w:t>
      </w:r>
      <w:r>
        <w:t></w:t>
      </w:r>
      <w:r>
        <w:rPr>
          <w:rFonts w:hint="eastAsia"/>
        </w:rPr>
        <w:t>новацій</w:t>
      </w:r>
      <w:r>
        <w:t></w:t>
      </w:r>
      <w:r>
        <w:rPr>
          <w:rFonts w:hint="eastAsia"/>
        </w:rPr>
        <w:t>та</w:t>
      </w:r>
      <w:r>
        <w:t></w:t>
      </w:r>
      <w:r>
        <w:rPr>
          <w:rFonts w:hint="eastAsia"/>
        </w:rPr>
        <w:t>пошуків</w:t>
      </w:r>
    </w:p>
    <w:p w:rsidR="00F91EF0" w:rsidRDefault="00F91EF0" w:rsidP="00F91EF0">
      <w:r>
        <w:rPr>
          <w:rFonts w:hint="eastAsia"/>
        </w:rPr>
        <w:t>в</w:t>
      </w:r>
      <w:r>
        <w:t></w:t>
      </w:r>
      <w:r>
        <w:rPr>
          <w:rFonts w:hint="eastAsia"/>
        </w:rPr>
        <w:t>царині</w:t>
      </w:r>
      <w:r>
        <w:t></w:t>
      </w:r>
      <w:r>
        <w:rPr>
          <w:rFonts w:hint="eastAsia"/>
        </w:rPr>
        <w:t>викладових</w:t>
      </w:r>
      <w:r>
        <w:t></w:t>
      </w:r>
      <w:r>
        <w:rPr>
          <w:rFonts w:hint="eastAsia"/>
        </w:rPr>
        <w:t>форм</w:t>
      </w:r>
      <w:r>
        <w:t></w:t>
      </w:r>
      <w:r>
        <w:t></w:t>
      </w:r>
      <w:r>
        <w:rPr>
          <w:rFonts w:hint="eastAsia"/>
        </w:rPr>
        <w:t>Новелістичний</w:t>
      </w:r>
      <w:r>
        <w:t></w:t>
      </w:r>
      <w:r>
        <w:rPr>
          <w:rFonts w:hint="eastAsia"/>
        </w:rPr>
        <w:t>доробок</w:t>
      </w:r>
      <w:r>
        <w:t></w:t>
      </w:r>
      <w:r>
        <w:rPr>
          <w:rFonts w:hint="eastAsia"/>
        </w:rPr>
        <w:t>С</w:t>
      </w:r>
      <w:r>
        <w:t></w:t>
      </w:r>
      <w:r>
        <w:t></w:t>
      </w:r>
      <w:r>
        <w:rPr>
          <w:rFonts w:hint="eastAsia"/>
        </w:rPr>
        <w:t>Яричевського</w:t>
      </w:r>
    </w:p>
    <w:p w:rsidR="00F91EF0" w:rsidRDefault="00F91EF0" w:rsidP="00F91EF0">
      <w:r>
        <w:rPr>
          <w:rFonts w:hint="eastAsia"/>
        </w:rPr>
        <w:t>складають</w:t>
      </w:r>
      <w:r>
        <w:t></w:t>
      </w:r>
      <w:r>
        <w:rPr>
          <w:rFonts w:hint="eastAsia"/>
        </w:rPr>
        <w:t>збірки</w:t>
      </w:r>
      <w:r>
        <w:t></w:t>
      </w:r>
      <w:r>
        <w:t></w:t>
      </w:r>
      <w:r>
        <w:t></w:t>
      </w:r>
      <w:r>
        <w:rPr>
          <w:rFonts w:hint="eastAsia"/>
        </w:rPr>
        <w:t>На</w:t>
      </w:r>
      <w:r>
        <w:t></w:t>
      </w:r>
      <w:r>
        <w:rPr>
          <w:rFonts w:hint="eastAsia"/>
        </w:rPr>
        <w:t>филях</w:t>
      </w:r>
      <w:r>
        <w:t></w:t>
      </w:r>
      <w:r>
        <w:rPr>
          <w:rFonts w:hint="eastAsia"/>
        </w:rPr>
        <w:t>життя</w:t>
      </w:r>
      <w:r>
        <w:t></w:t>
      </w:r>
      <w:r>
        <w:t></w:t>
      </w:r>
      <w:r>
        <w:t></w:t>
      </w:r>
      <w:r>
        <w:t></w:t>
      </w:r>
      <w:r>
        <w:rPr>
          <w:rFonts w:hint="eastAsia"/>
        </w:rPr>
        <w:t>Між</w:t>
      </w:r>
      <w:r>
        <w:t></w:t>
      </w:r>
      <w:r>
        <w:rPr>
          <w:rFonts w:hint="eastAsia"/>
        </w:rPr>
        <w:t>терням</w:t>
      </w:r>
      <w:r>
        <w:t></w:t>
      </w:r>
      <w:r>
        <w:rPr>
          <w:rFonts w:hint="eastAsia"/>
        </w:rPr>
        <w:t>і</w:t>
      </w:r>
      <w:r>
        <w:t></w:t>
      </w:r>
      <w:r>
        <w:rPr>
          <w:rFonts w:hint="eastAsia"/>
        </w:rPr>
        <w:t>цвітом</w:t>
      </w:r>
      <w:r>
        <w:t></w:t>
      </w:r>
      <w:r>
        <w:t></w:t>
      </w:r>
      <w:r>
        <w:t></w:t>
      </w:r>
      <w:r>
        <w:t></w:t>
      </w:r>
      <w:r>
        <w:rPr>
          <w:rFonts w:hint="eastAsia"/>
        </w:rPr>
        <w:t>З</w:t>
      </w:r>
      <w:r>
        <w:t></w:t>
      </w:r>
      <w:r>
        <w:rPr>
          <w:rFonts w:hint="eastAsia"/>
        </w:rPr>
        <w:t>людського</w:t>
      </w:r>
    </w:p>
    <w:p w:rsidR="00F91EF0" w:rsidRDefault="00F91EF0" w:rsidP="00F91EF0">
      <w:r>
        <w:rPr>
          <w:rFonts w:hint="eastAsia"/>
        </w:rPr>
        <w:t>муравлиська</w:t>
      </w:r>
      <w:r>
        <w:t></w:t>
      </w:r>
      <w:r>
        <w:t></w:t>
      </w:r>
      <w:r>
        <w:rPr>
          <w:rFonts w:hint="eastAsia"/>
        </w:rPr>
        <w:t>і</w:t>
      </w:r>
      <w:r>
        <w:t></w:t>
      </w:r>
      <w:r>
        <w:rPr>
          <w:rFonts w:hint="eastAsia"/>
        </w:rPr>
        <w:t>цикли</w:t>
      </w:r>
      <w:r>
        <w:t></w:t>
      </w:r>
      <w:r>
        <w:t></w:t>
      </w:r>
      <w:r>
        <w:rPr>
          <w:rFonts w:hint="eastAsia"/>
        </w:rPr>
        <w:t>Вірую</w:t>
      </w:r>
      <w:r>
        <w:t></w:t>
      </w:r>
      <w:r>
        <w:t></w:t>
      </w:r>
      <w:r>
        <w:t></w:t>
      </w:r>
      <w:r>
        <w:t></w:t>
      </w:r>
      <w:r>
        <w:rPr>
          <w:rFonts w:hint="eastAsia"/>
        </w:rPr>
        <w:t>Горатинські</w:t>
      </w:r>
      <w:r>
        <w:t></w:t>
      </w:r>
      <w:r>
        <w:rPr>
          <w:rFonts w:hint="eastAsia"/>
        </w:rPr>
        <w:t>оповідання</w:t>
      </w:r>
      <w:r>
        <w:t></w:t>
      </w:r>
      <w:r>
        <w:t></w:t>
      </w:r>
      <w:r>
        <w:t></w:t>
      </w:r>
      <w:r>
        <w:rPr>
          <w:rFonts w:hint="eastAsia"/>
        </w:rPr>
        <w:t>У</w:t>
      </w:r>
      <w:r>
        <w:t></w:t>
      </w:r>
      <w:r>
        <w:rPr>
          <w:rFonts w:hint="eastAsia"/>
        </w:rPr>
        <w:t>роботі</w:t>
      </w:r>
      <w:r>
        <w:t></w:t>
      </w:r>
      <w:r>
        <w:rPr>
          <w:rFonts w:hint="eastAsia"/>
        </w:rPr>
        <w:t>подано</w:t>
      </w:r>
    </w:p>
    <w:p w:rsidR="00F91EF0" w:rsidRDefault="00F91EF0" w:rsidP="00F91EF0">
      <w:r>
        <w:rPr>
          <w:rFonts w:hint="eastAsia"/>
        </w:rPr>
        <w:t>коротку</w:t>
      </w:r>
      <w:r>
        <w:t></w:t>
      </w:r>
      <w:r>
        <w:rPr>
          <w:rFonts w:hint="eastAsia"/>
        </w:rPr>
        <w:t>анотацію</w:t>
      </w:r>
      <w:r>
        <w:t></w:t>
      </w:r>
      <w:r>
        <w:rPr>
          <w:rFonts w:hint="eastAsia"/>
        </w:rPr>
        <w:t>зазначених</w:t>
      </w:r>
      <w:r>
        <w:t></w:t>
      </w:r>
      <w:r>
        <w:rPr>
          <w:rFonts w:hint="eastAsia"/>
        </w:rPr>
        <w:t>збірок</w:t>
      </w:r>
      <w:r>
        <w:t></w:t>
      </w:r>
      <w:r>
        <w:rPr>
          <w:rFonts w:hint="eastAsia"/>
        </w:rPr>
        <w:t>та</w:t>
      </w:r>
      <w:r>
        <w:t></w:t>
      </w:r>
      <w:r>
        <w:rPr>
          <w:rFonts w:hint="eastAsia"/>
        </w:rPr>
        <w:t>циклів</w:t>
      </w:r>
      <w:r>
        <w:t></w:t>
      </w:r>
      <w:r>
        <w:t></w:t>
      </w:r>
      <w:r>
        <w:rPr>
          <w:rFonts w:hint="eastAsia"/>
        </w:rPr>
        <w:t>що</w:t>
      </w:r>
      <w:r>
        <w:t></w:t>
      </w:r>
      <w:r>
        <w:rPr>
          <w:rFonts w:hint="eastAsia"/>
        </w:rPr>
        <w:t>репрезентує</w:t>
      </w:r>
      <w:r>
        <w:t></w:t>
      </w:r>
      <w:r>
        <w:rPr>
          <w:rFonts w:hint="eastAsia"/>
        </w:rPr>
        <w:t>доробок</w:t>
      </w:r>
    </w:p>
    <w:p w:rsidR="00F91EF0" w:rsidRDefault="00F91EF0" w:rsidP="00F91EF0">
      <w:r>
        <w:rPr>
          <w:rFonts w:hint="eastAsia"/>
        </w:rPr>
        <w:t>автора</w:t>
      </w:r>
      <w:r>
        <w:t></w:t>
      </w:r>
      <w:r>
        <w:rPr>
          <w:rFonts w:hint="eastAsia"/>
        </w:rPr>
        <w:t>у</w:t>
      </w:r>
      <w:r>
        <w:t></w:t>
      </w:r>
      <w:r>
        <w:rPr>
          <w:rFonts w:hint="eastAsia"/>
        </w:rPr>
        <w:t>його</w:t>
      </w:r>
      <w:r>
        <w:t></w:t>
      </w:r>
      <w:r>
        <w:rPr>
          <w:rFonts w:hint="eastAsia"/>
        </w:rPr>
        <w:t>хронологічному</w:t>
      </w:r>
      <w:r>
        <w:t></w:t>
      </w:r>
      <w:r>
        <w:rPr>
          <w:rFonts w:hint="eastAsia"/>
        </w:rPr>
        <w:t>зрізі</w:t>
      </w:r>
      <w:r>
        <w:t></w:t>
      </w:r>
      <w:r>
        <w:t></w:t>
      </w:r>
      <w:r>
        <w:rPr>
          <w:rFonts w:hint="eastAsia"/>
        </w:rPr>
        <w:t>Такий</w:t>
      </w:r>
      <w:r>
        <w:t></w:t>
      </w:r>
      <w:r>
        <w:rPr>
          <w:rFonts w:hint="eastAsia"/>
        </w:rPr>
        <w:t>виклад</w:t>
      </w:r>
      <w:r>
        <w:t></w:t>
      </w:r>
      <w:r>
        <w:rPr>
          <w:rFonts w:hint="eastAsia"/>
        </w:rPr>
        <w:t>дозволив</w:t>
      </w:r>
      <w:r>
        <w:t></w:t>
      </w:r>
      <w:r>
        <w:rPr>
          <w:rFonts w:hint="eastAsia"/>
        </w:rPr>
        <w:t>простежити</w:t>
      </w:r>
    </w:p>
    <w:p w:rsidR="00F91EF0" w:rsidRDefault="00F91EF0" w:rsidP="00F91EF0">
      <w:r>
        <w:rPr>
          <w:rFonts w:hint="eastAsia"/>
        </w:rPr>
        <w:t>розвиток</w:t>
      </w:r>
      <w:r>
        <w:t></w:t>
      </w:r>
      <w:r>
        <w:rPr>
          <w:rFonts w:hint="eastAsia"/>
        </w:rPr>
        <w:t>як</w:t>
      </w:r>
      <w:r>
        <w:t></w:t>
      </w:r>
      <w:r>
        <w:rPr>
          <w:rFonts w:hint="eastAsia"/>
        </w:rPr>
        <w:t>тем</w:t>
      </w:r>
      <w:r>
        <w:t></w:t>
      </w:r>
      <w:r>
        <w:t></w:t>
      </w:r>
      <w:r>
        <w:rPr>
          <w:rFonts w:hint="eastAsia"/>
        </w:rPr>
        <w:t>так</w:t>
      </w:r>
      <w:r>
        <w:t></w:t>
      </w:r>
      <w:r>
        <w:rPr>
          <w:rFonts w:hint="eastAsia"/>
        </w:rPr>
        <w:t>і</w:t>
      </w:r>
      <w:r>
        <w:t></w:t>
      </w:r>
      <w:r>
        <w:rPr>
          <w:rFonts w:hint="eastAsia"/>
        </w:rPr>
        <w:t>способу</w:t>
      </w:r>
      <w:r>
        <w:t></w:t>
      </w:r>
      <w:r>
        <w:rPr>
          <w:rFonts w:hint="eastAsia"/>
        </w:rPr>
        <w:t>їх</w:t>
      </w:r>
      <w:r>
        <w:t></w:t>
      </w:r>
      <w:r>
        <w:rPr>
          <w:rFonts w:hint="eastAsia"/>
        </w:rPr>
        <w:t>художнього</w:t>
      </w:r>
      <w:r>
        <w:t></w:t>
      </w:r>
      <w:r>
        <w:rPr>
          <w:rFonts w:hint="eastAsia"/>
        </w:rPr>
        <w:t>втілення</w:t>
      </w:r>
      <w:r>
        <w:t></w:t>
      </w:r>
      <w:r>
        <w:rPr>
          <w:rFonts w:hint="eastAsia"/>
        </w:rPr>
        <w:t>на</w:t>
      </w:r>
      <w:r>
        <w:t></w:t>
      </w:r>
      <w:r>
        <w:rPr>
          <w:rFonts w:hint="eastAsia"/>
        </w:rPr>
        <w:t>рівні</w:t>
      </w:r>
      <w:r>
        <w:t></w:t>
      </w:r>
      <w:r>
        <w:rPr>
          <w:rFonts w:hint="eastAsia"/>
        </w:rPr>
        <w:t>наративних</w:t>
      </w:r>
    </w:p>
    <w:p w:rsidR="00F91EF0" w:rsidRDefault="00F91EF0" w:rsidP="00F91EF0">
      <w:r>
        <w:rPr>
          <w:rFonts w:hint="eastAsia"/>
        </w:rPr>
        <w:t>структур</w:t>
      </w:r>
      <w:r>
        <w:t></w:t>
      </w:r>
      <w:r>
        <w:t></w:t>
      </w:r>
      <w:r>
        <w:rPr>
          <w:rFonts w:hint="eastAsia"/>
        </w:rPr>
        <w:t>за</w:t>
      </w:r>
      <w:r>
        <w:t></w:t>
      </w:r>
      <w:r>
        <w:rPr>
          <w:rFonts w:hint="eastAsia"/>
        </w:rPr>
        <w:t>класифікацією</w:t>
      </w:r>
      <w:r>
        <w:t></w:t>
      </w:r>
      <w:r>
        <w:rPr>
          <w:rFonts w:hint="eastAsia"/>
        </w:rPr>
        <w:t>Ж</w:t>
      </w:r>
      <w:r>
        <w:t></w:t>
      </w:r>
      <w:r>
        <w:t></w:t>
      </w:r>
      <w:r>
        <w:rPr>
          <w:rFonts w:hint="eastAsia"/>
        </w:rPr>
        <w:t>Женетта</w:t>
      </w:r>
      <w:r>
        <w:t></w:t>
      </w:r>
      <w:r>
        <w:t></w:t>
      </w:r>
      <w:r>
        <w:rPr>
          <w:rFonts w:hint="eastAsia"/>
        </w:rPr>
        <w:t>яку</w:t>
      </w:r>
      <w:r>
        <w:t></w:t>
      </w:r>
      <w:r>
        <w:rPr>
          <w:rFonts w:hint="eastAsia"/>
        </w:rPr>
        <w:t>модифікувала</w:t>
      </w:r>
      <w:r>
        <w:t></w:t>
      </w:r>
      <w:r>
        <w:rPr>
          <w:rFonts w:hint="eastAsia"/>
        </w:rPr>
        <w:t>М</w:t>
      </w:r>
      <w:r>
        <w:t></w:t>
      </w:r>
      <w:r>
        <w:t></w:t>
      </w:r>
      <w:r>
        <w:rPr>
          <w:rFonts w:hint="eastAsia"/>
        </w:rPr>
        <w:t>Руденко</w:t>
      </w:r>
      <w:r>
        <w:t></w:t>
      </w:r>
      <w:r>
        <w:t></w:t>
      </w:r>
    </w:p>
    <w:p w:rsidR="00F91EF0" w:rsidRDefault="00F91EF0" w:rsidP="00F91EF0">
      <w:r>
        <w:rPr>
          <w:rFonts w:hint="eastAsia"/>
        </w:rPr>
        <w:t>Найбільше</w:t>
      </w:r>
      <w:r>
        <w:t></w:t>
      </w:r>
      <w:r>
        <w:rPr>
          <w:rFonts w:hint="eastAsia"/>
        </w:rPr>
        <w:t>експериментів</w:t>
      </w:r>
      <w:r>
        <w:t></w:t>
      </w:r>
      <w:r>
        <w:rPr>
          <w:rFonts w:hint="eastAsia"/>
        </w:rPr>
        <w:t>письменник</w:t>
      </w:r>
      <w:r>
        <w:t></w:t>
      </w:r>
      <w:r>
        <w:rPr>
          <w:rFonts w:hint="eastAsia"/>
        </w:rPr>
        <w:t>здійснив</w:t>
      </w:r>
      <w:r>
        <w:t></w:t>
      </w:r>
      <w:r>
        <w:rPr>
          <w:rFonts w:hint="eastAsia"/>
        </w:rPr>
        <w:t>вже</w:t>
      </w:r>
      <w:r>
        <w:t></w:t>
      </w:r>
      <w:r>
        <w:rPr>
          <w:rFonts w:hint="eastAsia"/>
        </w:rPr>
        <w:t>у</w:t>
      </w:r>
      <w:r>
        <w:t></w:t>
      </w:r>
      <w:r>
        <w:rPr>
          <w:rFonts w:hint="eastAsia"/>
        </w:rPr>
        <w:t>зрілій</w:t>
      </w:r>
      <w:r>
        <w:t></w:t>
      </w:r>
      <w:r>
        <w:rPr>
          <w:rFonts w:hint="eastAsia"/>
        </w:rPr>
        <w:t>прозі</w:t>
      </w:r>
      <w:r>
        <w:t></w:t>
      </w:r>
    </w:p>
    <w:p w:rsidR="00F91EF0" w:rsidRDefault="00F91EF0" w:rsidP="00F91EF0">
      <w:r>
        <w:rPr>
          <w:rFonts w:hint="eastAsia"/>
        </w:rPr>
        <w:t>Нами</w:t>
      </w:r>
      <w:r>
        <w:t></w:t>
      </w:r>
      <w:r>
        <w:rPr>
          <w:rFonts w:hint="eastAsia"/>
        </w:rPr>
        <w:t>представлено</w:t>
      </w:r>
      <w:r>
        <w:t></w:t>
      </w:r>
      <w:r>
        <w:rPr>
          <w:rFonts w:hint="eastAsia"/>
        </w:rPr>
        <w:t>найповніший</w:t>
      </w:r>
      <w:r>
        <w:t></w:t>
      </w:r>
      <w:r>
        <w:rPr>
          <w:rFonts w:hint="eastAsia"/>
        </w:rPr>
        <w:t>на</w:t>
      </w:r>
      <w:r>
        <w:t></w:t>
      </w:r>
      <w:r>
        <w:rPr>
          <w:rFonts w:hint="eastAsia"/>
        </w:rPr>
        <w:t>даному</w:t>
      </w:r>
      <w:r>
        <w:t></w:t>
      </w:r>
      <w:r>
        <w:rPr>
          <w:rFonts w:hint="eastAsia"/>
        </w:rPr>
        <w:t>етапі</w:t>
      </w:r>
      <w:r>
        <w:t></w:t>
      </w:r>
      <w:r>
        <w:rPr>
          <w:rFonts w:hint="eastAsia"/>
        </w:rPr>
        <w:t>огляд</w:t>
      </w:r>
      <w:r>
        <w:t></w:t>
      </w:r>
      <w:r>
        <w:rPr>
          <w:rFonts w:hint="eastAsia"/>
        </w:rPr>
        <w:t>критичних</w:t>
      </w:r>
    </w:p>
    <w:p w:rsidR="00F91EF0" w:rsidRDefault="00F91EF0" w:rsidP="00F91EF0">
      <w:r>
        <w:rPr>
          <w:rFonts w:hint="eastAsia"/>
        </w:rPr>
        <w:t>досліджень</w:t>
      </w:r>
      <w:r>
        <w:t></w:t>
      </w:r>
      <w:r>
        <w:t></w:t>
      </w:r>
      <w:r>
        <w:rPr>
          <w:rFonts w:hint="eastAsia"/>
        </w:rPr>
        <w:t>з</w:t>
      </w:r>
      <w:r>
        <w:t></w:t>
      </w:r>
      <w:r>
        <w:rPr>
          <w:rFonts w:hint="eastAsia"/>
        </w:rPr>
        <w:t>яких</w:t>
      </w:r>
      <w:r>
        <w:t></w:t>
      </w:r>
      <w:r>
        <w:rPr>
          <w:rFonts w:hint="eastAsia"/>
        </w:rPr>
        <w:t>постає</w:t>
      </w:r>
      <w:r>
        <w:t></w:t>
      </w:r>
      <w:r>
        <w:rPr>
          <w:rFonts w:hint="eastAsia"/>
        </w:rPr>
        <w:t>неоднозначність</w:t>
      </w:r>
      <w:r>
        <w:t></w:t>
      </w:r>
      <w:r>
        <w:rPr>
          <w:rFonts w:hint="eastAsia"/>
        </w:rPr>
        <w:t>поглядів</w:t>
      </w:r>
      <w:r>
        <w:t></w:t>
      </w:r>
      <w:r>
        <w:rPr>
          <w:rFonts w:hint="eastAsia"/>
        </w:rPr>
        <w:t>на</w:t>
      </w:r>
      <w:r>
        <w:t></w:t>
      </w:r>
      <w:r>
        <w:rPr>
          <w:rFonts w:hint="eastAsia"/>
        </w:rPr>
        <w:t>постать</w:t>
      </w:r>
      <w:r>
        <w:t></w:t>
      </w:r>
      <w:r>
        <w:rPr>
          <w:rFonts w:hint="eastAsia"/>
        </w:rPr>
        <w:t>митця</w:t>
      </w:r>
      <w:r>
        <w:t></w:t>
      </w:r>
    </w:p>
    <w:p w:rsidR="00F91EF0" w:rsidRDefault="00F91EF0" w:rsidP="00F91EF0">
      <w:r>
        <w:rPr>
          <w:rFonts w:hint="eastAsia"/>
        </w:rPr>
        <w:t>від</w:t>
      </w:r>
      <w:r>
        <w:t></w:t>
      </w:r>
      <w:r>
        <w:rPr>
          <w:rFonts w:hint="eastAsia"/>
        </w:rPr>
        <w:t>кліше</w:t>
      </w:r>
      <w:r>
        <w:t></w:t>
      </w:r>
      <w:r>
        <w:t></w:t>
      </w:r>
      <w:r>
        <w:rPr>
          <w:rFonts w:hint="eastAsia"/>
        </w:rPr>
        <w:t>письменник</w:t>
      </w:r>
      <w:r>
        <w:t></w:t>
      </w:r>
      <w:r>
        <w:rPr>
          <w:rFonts w:hint="eastAsia"/>
        </w:rPr>
        <w:t>демократ</w:t>
      </w:r>
      <w:r>
        <w:t></w:t>
      </w:r>
      <w:r>
        <w:t></w:t>
      </w:r>
      <w:r>
        <w:rPr>
          <w:rFonts w:hint="eastAsia"/>
        </w:rPr>
        <w:t>та</w:t>
      </w:r>
      <w:r>
        <w:t></w:t>
      </w:r>
      <w:r>
        <w:rPr>
          <w:rFonts w:hint="eastAsia"/>
        </w:rPr>
        <w:t>реалізмоцентричних</w:t>
      </w:r>
      <w:r>
        <w:t></w:t>
      </w:r>
      <w:r>
        <w:rPr>
          <w:rFonts w:hint="eastAsia"/>
        </w:rPr>
        <w:t>тенденцій</w:t>
      </w:r>
      <w:r>
        <w:t></w:t>
      </w:r>
      <w:r>
        <w:rPr>
          <w:rFonts w:hint="eastAsia"/>
        </w:rPr>
        <w:t>оцінки</w:t>
      </w:r>
      <w:r>
        <w:t></w:t>
      </w:r>
      <w:r>
        <w:rPr>
          <w:rFonts w:hint="eastAsia"/>
        </w:rPr>
        <w:t>–</w:t>
      </w:r>
    </w:p>
    <w:p w:rsidR="00F91EF0" w:rsidRDefault="00F91EF0" w:rsidP="00F91EF0">
      <w:r>
        <w:rPr>
          <w:rFonts w:hint="eastAsia"/>
        </w:rPr>
        <w:t>і</w:t>
      </w:r>
      <w:r>
        <w:t></w:t>
      </w:r>
      <w:r>
        <w:rPr>
          <w:rFonts w:hint="eastAsia"/>
        </w:rPr>
        <w:t>до</w:t>
      </w:r>
      <w:r>
        <w:t></w:t>
      </w:r>
      <w:r>
        <w:rPr>
          <w:rFonts w:hint="eastAsia"/>
        </w:rPr>
        <w:t>найсучасніших</w:t>
      </w:r>
      <w:r>
        <w:t></w:t>
      </w:r>
      <w:r>
        <w:rPr>
          <w:rFonts w:hint="eastAsia"/>
        </w:rPr>
        <w:t>означень</w:t>
      </w:r>
      <w:r>
        <w:t></w:t>
      </w:r>
      <w:r>
        <w:t></w:t>
      </w:r>
      <w:r>
        <w:rPr>
          <w:rFonts w:hint="eastAsia"/>
        </w:rPr>
        <w:t>сецесійний</w:t>
      </w:r>
      <w:r>
        <w:t></w:t>
      </w:r>
      <w:r>
        <w:t></w:t>
      </w:r>
      <w:r>
        <w:rPr>
          <w:rFonts w:hint="eastAsia"/>
        </w:rPr>
        <w:t>модерний</w:t>
      </w:r>
      <w:r>
        <w:t></w:t>
      </w:r>
      <w:r>
        <w:rPr>
          <w:rFonts w:hint="eastAsia"/>
        </w:rPr>
        <w:t>письменник</w:t>
      </w:r>
      <w:r>
        <w:t></w:t>
      </w:r>
      <w:r>
        <w:t></w:t>
      </w:r>
      <w:r>
        <w:rPr>
          <w:rFonts w:hint="eastAsia"/>
        </w:rPr>
        <w:t>Беручи</w:t>
      </w:r>
    </w:p>
    <w:p w:rsidR="00F91EF0" w:rsidRDefault="00F91EF0" w:rsidP="00F91EF0">
      <w:r>
        <w:rPr>
          <w:rFonts w:hint="eastAsia"/>
        </w:rPr>
        <w:t>до</w:t>
      </w:r>
      <w:r>
        <w:t></w:t>
      </w:r>
      <w:r>
        <w:rPr>
          <w:rFonts w:hint="eastAsia"/>
        </w:rPr>
        <w:t>уваги</w:t>
      </w:r>
      <w:r>
        <w:t></w:t>
      </w:r>
      <w:r>
        <w:rPr>
          <w:rFonts w:hint="eastAsia"/>
        </w:rPr>
        <w:t>різні</w:t>
      </w:r>
      <w:r>
        <w:t></w:t>
      </w:r>
      <w:r>
        <w:rPr>
          <w:rFonts w:hint="eastAsia"/>
        </w:rPr>
        <w:t>підходи</w:t>
      </w:r>
      <w:r>
        <w:t></w:t>
      </w:r>
      <w:r>
        <w:rPr>
          <w:rFonts w:hint="eastAsia"/>
        </w:rPr>
        <w:t>до</w:t>
      </w:r>
      <w:r>
        <w:t></w:t>
      </w:r>
      <w:r>
        <w:rPr>
          <w:rFonts w:hint="eastAsia"/>
        </w:rPr>
        <w:t>оцінки</w:t>
      </w:r>
      <w:r>
        <w:t></w:t>
      </w:r>
      <w:r>
        <w:rPr>
          <w:rFonts w:hint="eastAsia"/>
        </w:rPr>
        <w:t>художнього</w:t>
      </w:r>
      <w:r>
        <w:t></w:t>
      </w:r>
      <w:r>
        <w:rPr>
          <w:rFonts w:hint="eastAsia"/>
        </w:rPr>
        <w:t>викладу</w:t>
      </w:r>
      <w:r>
        <w:t></w:t>
      </w:r>
      <w:r>
        <w:t></w:t>
      </w:r>
      <w:r>
        <w:rPr>
          <w:rFonts w:hint="eastAsia"/>
        </w:rPr>
        <w:t>для</w:t>
      </w:r>
      <w:r>
        <w:t></w:t>
      </w:r>
      <w:r>
        <w:rPr>
          <w:rFonts w:hint="eastAsia"/>
        </w:rPr>
        <w:t>більш</w:t>
      </w:r>
      <w:r>
        <w:t></w:t>
      </w:r>
      <w:r>
        <w:rPr>
          <w:rFonts w:hint="eastAsia"/>
        </w:rPr>
        <w:t>глибокого</w:t>
      </w:r>
    </w:p>
    <w:p w:rsidR="00F91EF0" w:rsidRDefault="00F91EF0" w:rsidP="00F91EF0">
      <w:r>
        <w:rPr>
          <w:rFonts w:hint="eastAsia"/>
        </w:rPr>
        <w:t>розгляду</w:t>
      </w:r>
      <w:r>
        <w:t></w:t>
      </w:r>
      <w:r>
        <w:rPr>
          <w:rFonts w:hint="eastAsia"/>
        </w:rPr>
        <w:t>та</w:t>
      </w:r>
      <w:r>
        <w:t></w:t>
      </w:r>
      <w:r>
        <w:rPr>
          <w:rFonts w:hint="eastAsia"/>
        </w:rPr>
        <w:t>адекватної</w:t>
      </w:r>
      <w:r>
        <w:t></w:t>
      </w:r>
      <w:r>
        <w:rPr>
          <w:rFonts w:hint="eastAsia"/>
        </w:rPr>
        <w:t>класифікації</w:t>
      </w:r>
      <w:r>
        <w:t></w:t>
      </w:r>
      <w:r>
        <w:rPr>
          <w:rFonts w:hint="eastAsia"/>
        </w:rPr>
        <w:t>ми</w:t>
      </w:r>
      <w:r>
        <w:t></w:t>
      </w:r>
      <w:r>
        <w:rPr>
          <w:rFonts w:hint="eastAsia"/>
        </w:rPr>
        <w:t>звернулися</w:t>
      </w:r>
      <w:r>
        <w:t></w:t>
      </w:r>
      <w:r>
        <w:rPr>
          <w:rFonts w:hint="eastAsia"/>
        </w:rPr>
        <w:t>до</w:t>
      </w:r>
      <w:r>
        <w:t></w:t>
      </w:r>
      <w:r>
        <w:rPr>
          <w:rFonts w:hint="eastAsia"/>
        </w:rPr>
        <w:t>поглядів</w:t>
      </w:r>
      <w:r>
        <w:t></w:t>
      </w:r>
      <w:r>
        <w:rPr>
          <w:rFonts w:hint="eastAsia"/>
        </w:rPr>
        <w:t>дослідників</w:t>
      </w:r>
    </w:p>
    <w:p w:rsidR="00F91EF0" w:rsidRDefault="00F91EF0" w:rsidP="00F91EF0">
      <w:r>
        <w:rPr>
          <w:rFonts w:hint="eastAsia"/>
        </w:rPr>
        <w:t>творчості</w:t>
      </w:r>
      <w:r>
        <w:t></w:t>
      </w:r>
      <w:r>
        <w:rPr>
          <w:rFonts w:hint="eastAsia"/>
        </w:rPr>
        <w:t>письменника</w:t>
      </w:r>
      <w:r>
        <w:t></w:t>
      </w:r>
      <w:r>
        <w:rPr>
          <w:rFonts w:hint="eastAsia"/>
        </w:rPr>
        <w:t>М</w:t>
      </w:r>
      <w:r>
        <w:t></w:t>
      </w:r>
      <w:r>
        <w:t></w:t>
      </w:r>
      <w:r>
        <w:rPr>
          <w:rFonts w:hint="eastAsia"/>
        </w:rPr>
        <w:t>Ласло</w:t>
      </w:r>
      <w:r>
        <w:t></w:t>
      </w:r>
      <w:r>
        <w:rPr>
          <w:rFonts w:hint="eastAsia"/>
        </w:rPr>
        <w:t>Куцюк</w:t>
      </w:r>
      <w:r>
        <w:t></w:t>
      </w:r>
      <w:r>
        <w:rPr>
          <w:rFonts w:hint="eastAsia"/>
        </w:rPr>
        <w:t>та</w:t>
      </w:r>
      <w:r>
        <w:t></w:t>
      </w:r>
      <w:r>
        <w:rPr>
          <w:rFonts w:hint="eastAsia"/>
        </w:rPr>
        <w:t>В</w:t>
      </w:r>
      <w:r>
        <w:t></w:t>
      </w:r>
      <w:r>
        <w:t></w:t>
      </w:r>
      <w:r>
        <w:rPr>
          <w:rFonts w:hint="eastAsia"/>
        </w:rPr>
        <w:t>Челбарах</w:t>
      </w:r>
      <w:r>
        <w:t></w:t>
      </w:r>
      <w:r>
        <w:t></w:t>
      </w:r>
      <w:r>
        <w:rPr>
          <w:rFonts w:hint="eastAsia"/>
        </w:rPr>
        <w:t>які</w:t>
      </w:r>
      <w:r>
        <w:t></w:t>
      </w:r>
      <w:r>
        <w:rPr>
          <w:rFonts w:hint="eastAsia"/>
        </w:rPr>
        <w:t>аналізують</w:t>
      </w:r>
      <w:r>
        <w:t></w:t>
      </w:r>
      <w:r>
        <w:rPr>
          <w:rFonts w:hint="eastAsia"/>
        </w:rPr>
        <w:t>малу</w:t>
      </w:r>
    </w:p>
    <w:p w:rsidR="00F91EF0" w:rsidRDefault="00F91EF0" w:rsidP="00F91EF0">
      <w:r>
        <w:rPr>
          <w:rFonts w:hint="eastAsia"/>
        </w:rPr>
        <w:t>прозу</w:t>
      </w:r>
      <w:r>
        <w:t></w:t>
      </w:r>
      <w:r>
        <w:rPr>
          <w:rFonts w:hint="eastAsia"/>
        </w:rPr>
        <w:t>письменника</w:t>
      </w:r>
      <w:r>
        <w:t></w:t>
      </w:r>
      <w:r>
        <w:rPr>
          <w:rFonts w:hint="eastAsia"/>
        </w:rPr>
        <w:t>з</w:t>
      </w:r>
      <w:r>
        <w:t></w:t>
      </w:r>
      <w:r>
        <w:rPr>
          <w:rFonts w:hint="eastAsia"/>
        </w:rPr>
        <w:t>огляду</w:t>
      </w:r>
      <w:r>
        <w:t></w:t>
      </w:r>
      <w:r>
        <w:rPr>
          <w:rFonts w:hint="eastAsia"/>
        </w:rPr>
        <w:t>на</w:t>
      </w:r>
      <w:r>
        <w:t></w:t>
      </w:r>
      <w:r>
        <w:rPr>
          <w:rFonts w:hint="eastAsia"/>
        </w:rPr>
        <w:t>існування</w:t>
      </w:r>
      <w:r>
        <w:t></w:t>
      </w:r>
      <w:r>
        <w:rPr>
          <w:rFonts w:hint="eastAsia"/>
        </w:rPr>
        <w:t>в</w:t>
      </w:r>
      <w:r>
        <w:t></w:t>
      </w:r>
      <w:r>
        <w:rPr>
          <w:rFonts w:hint="eastAsia"/>
        </w:rPr>
        <w:t>ній</w:t>
      </w:r>
      <w:r>
        <w:t></w:t>
      </w:r>
      <w:r>
        <w:rPr>
          <w:rFonts w:hint="eastAsia"/>
        </w:rPr>
        <w:t>двох</w:t>
      </w:r>
      <w:r>
        <w:t></w:t>
      </w:r>
      <w:r>
        <w:rPr>
          <w:rFonts w:hint="eastAsia"/>
        </w:rPr>
        <w:t>тенденцій</w:t>
      </w:r>
      <w:r>
        <w:t></w:t>
      </w:r>
      <w:r>
        <w:rPr>
          <w:rFonts w:hint="eastAsia"/>
        </w:rPr>
        <w:t>–</w:t>
      </w:r>
    </w:p>
    <w:p w:rsidR="00F91EF0" w:rsidRDefault="00F91EF0" w:rsidP="00F91EF0">
      <w:r>
        <w:rPr>
          <w:rFonts w:hint="eastAsia"/>
        </w:rPr>
        <w:t>реалізмоцентричності</w:t>
      </w:r>
      <w:r>
        <w:t></w:t>
      </w:r>
      <w:r>
        <w:rPr>
          <w:rFonts w:hint="eastAsia"/>
        </w:rPr>
        <w:t>та</w:t>
      </w:r>
      <w:r>
        <w:t></w:t>
      </w:r>
      <w:r>
        <w:rPr>
          <w:rFonts w:hint="eastAsia"/>
        </w:rPr>
        <w:t>ліричної</w:t>
      </w:r>
      <w:r>
        <w:t></w:t>
      </w:r>
      <w:r>
        <w:rPr>
          <w:rFonts w:hint="eastAsia"/>
        </w:rPr>
        <w:t>мозаїчності</w:t>
      </w:r>
      <w:r>
        <w:t></w:t>
      </w:r>
      <w:r>
        <w:t></w:t>
      </w:r>
      <w:r>
        <w:rPr>
          <w:rFonts w:hint="eastAsia"/>
        </w:rPr>
        <w:t>У</w:t>
      </w:r>
      <w:r>
        <w:t></w:t>
      </w:r>
      <w:r>
        <w:rPr>
          <w:rFonts w:hint="eastAsia"/>
        </w:rPr>
        <w:t>термінах</w:t>
      </w:r>
      <w:r>
        <w:t></w:t>
      </w:r>
      <w:r>
        <w:rPr>
          <w:rFonts w:hint="eastAsia"/>
        </w:rPr>
        <w:t>І</w:t>
      </w:r>
      <w:r>
        <w:t></w:t>
      </w:r>
      <w:r>
        <w:t></w:t>
      </w:r>
      <w:r>
        <w:rPr>
          <w:rFonts w:hint="eastAsia"/>
        </w:rPr>
        <w:t>Денисюка</w:t>
      </w:r>
      <w:r>
        <w:t></w:t>
      </w:r>
      <w:r>
        <w:rPr>
          <w:rFonts w:hint="eastAsia"/>
        </w:rPr>
        <w:t>першу</w:t>
      </w:r>
    </w:p>
    <w:p w:rsidR="00F91EF0" w:rsidRDefault="00F91EF0" w:rsidP="00F91EF0">
      <w:r>
        <w:rPr>
          <w:rFonts w:hint="eastAsia"/>
        </w:rPr>
        <w:t>співвідносимо</w:t>
      </w:r>
      <w:r>
        <w:t></w:t>
      </w:r>
      <w:r>
        <w:rPr>
          <w:rFonts w:hint="eastAsia"/>
        </w:rPr>
        <w:t>з</w:t>
      </w:r>
      <w:r>
        <w:t></w:t>
      </w:r>
      <w:r>
        <w:t></w:t>
      </w:r>
      <w:r>
        <w:rPr>
          <w:rFonts w:hint="eastAsia"/>
        </w:rPr>
        <w:t>новелою</w:t>
      </w:r>
      <w:r>
        <w:t></w:t>
      </w:r>
      <w:r>
        <w:rPr>
          <w:rFonts w:hint="eastAsia"/>
        </w:rPr>
        <w:t>акції</w:t>
      </w:r>
      <w:r>
        <w:t></w:t>
      </w:r>
      <w:r>
        <w:t></w:t>
      </w:r>
      <w:r>
        <w:t></w:t>
      </w:r>
      <w:r>
        <w:rPr>
          <w:rFonts w:hint="eastAsia"/>
        </w:rPr>
        <w:t>що</w:t>
      </w:r>
      <w:r>
        <w:t></w:t>
      </w:r>
      <w:r>
        <w:rPr>
          <w:rFonts w:hint="eastAsia"/>
        </w:rPr>
        <w:t>тяжіє</w:t>
      </w:r>
      <w:r>
        <w:t></w:t>
      </w:r>
      <w:r>
        <w:rPr>
          <w:rFonts w:hint="eastAsia"/>
        </w:rPr>
        <w:t>до</w:t>
      </w:r>
      <w:r>
        <w:t></w:t>
      </w:r>
      <w:r>
        <w:rPr>
          <w:rFonts w:hint="eastAsia"/>
        </w:rPr>
        <w:t>зображення</w:t>
      </w:r>
      <w:r>
        <w:t></w:t>
      </w:r>
      <w:r>
        <w:rPr>
          <w:rFonts w:hint="eastAsia"/>
        </w:rPr>
        <w:t>зовнішнього</w:t>
      </w:r>
    </w:p>
    <w:p w:rsidR="00F91EF0" w:rsidRDefault="00F91EF0" w:rsidP="00F91EF0">
      <w:r>
        <w:rPr>
          <w:rFonts w:hint="eastAsia"/>
        </w:rPr>
        <w:t>конфлікту</w:t>
      </w:r>
      <w:r>
        <w:t></w:t>
      </w:r>
      <w:r>
        <w:t></w:t>
      </w:r>
      <w:r>
        <w:rPr>
          <w:rFonts w:hint="eastAsia"/>
        </w:rPr>
        <w:t>а</w:t>
      </w:r>
      <w:r>
        <w:t></w:t>
      </w:r>
      <w:r>
        <w:rPr>
          <w:rFonts w:hint="eastAsia"/>
        </w:rPr>
        <w:t>другу</w:t>
      </w:r>
      <w:r>
        <w:t></w:t>
      </w:r>
      <w:r>
        <w:rPr>
          <w:rFonts w:hint="eastAsia"/>
        </w:rPr>
        <w:t>–</w:t>
      </w:r>
      <w:r>
        <w:t></w:t>
      </w:r>
      <w:r>
        <w:rPr>
          <w:rFonts w:hint="eastAsia"/>
        </w:rPr>
        <w:t>з</w:t>
      </w:r>
      <w:r>
        <w:t></w:t>
      </w:r>
      <w:r>
        <w:t></w:t>
      </w:r>
      <w:r>
        <w:rPr>
          <w:rFonts w:hint="eastAsia"/>
        </w:rPr>
        <w:t>новелою</w:t>
      </w:r>
      <w:r>
        <w:t></w:t>
      </w:r>
      <w:r>
        <w:rPr>
          <w:rFonts w:hint="eastAsia"/>
        </w:rPr>
        <w:t>настрою</w:t>
      </w:r>
      <w:r>
        <w:t></w:t>
      </w:r>
      <w:r>
        <w:t></w:t>
      </w:r>
      <w:r>
        <w:t></w:t>
      </w:r>
      <w:r>
        <w:rPr>
          <w:rFonts w:hint="eastAsia"/>
        </w:rPr>
        <w:t>яка</w:t>
      </w:r>
      <w:r>
        <w:t></w:t>
      </w:r>
      <w:r>
        <w:rPr>
          <w:rFonts w:hint="eastAsia"/>
        </w:rPr>
        <w:t>моделює</w:t>
      </w:r>
      <w:r>
        <w:t></w:t>
      </w:r>
      <w:r>
        <w:rPr>
          <w:rFonts w:hint="eastAsia"/>
        </w:rPr>
        <w:t>сюжет</w:t>
      </w:r>
      <w:r>
        <w:t></w:t>
      </w:r>
      <w:r>
        <w:rPr>
          <w:rFonts w:hint="eastAsia"/>
        </w:rPr>
        <w:t>як</w:t>
      </w:r>
      <w:r>
        <w:t></w:t>
      </w:r>
      <w:r>
        <w:rPr>
          <w:rFonts w:hint="eastAsia"/>
        </w:rPr>
        <w:t>розвиток</w:t>
      </w:r>
    </w:p>
    <w:p w:rsidR="00F91EF0" w:rsidRDefault="00F91EF0" w:rsidP="00F91EF0">
      <w:r>
        <w:rPr>
          <w:rFonts w:hint="eastAsia"/>
        </w:rPr>
        <w:t>внутрішнього</w:t>
      </w:r>
      <w:r>
        <w:t></w:t>
      </w:r>
      <w:r>
        <w:rPr>
          <w:rFonts w:hint="eastAsia"/>
        </w:rPr>
        <w:t>конфлікту</w:t>
      </w:r>
      <w:r>
        <w:t></w:t>
      </w:r>
      <w:r>
        <w:rPr>
          <w:rFonts w:hint="eastAsia"/>
        </w:rPr>
        <w:t>героя</w:t>
      </w:r>
      <w:r>
        <w:t></w:t>
      </w:r>
    </w:p>
    <w:p w:rsidR="00F91EF0" w:rsidRDefault="00F91EF0" w:rsidP="00F91EF0">
      <w:r>
        <w:rPr>
          <w:rFonts w:hint="eastAsia"/>
        </w:rPr>
        <w:t>Вважаємо</w:t>
      </w:r>
      <w:r>
        <w:t></w:t>
      </w:r>
      <w:r>
        <w:rPr>
          <w:rFonts w:hint="eastAsia"/>
        </w:rPr>
        <w:t>за</w:t>
      </w:r>
      <w:r>
        <w:t></w:t>
      </w:r>
      <w:r>
        <w:rPr>
          <w:rFonts w:hint="eastAsia"/>
        </w:rPr>
        <w:t>потрібне</w:t>
      </w:r>
      <w:r>
        <w:t></w:t>
      </w:r>
      <w:r>
        <w:rPr>
          <w:rFonts w:hint="eastAsia"/>
        </w:rPr>
        <w:t>модифікувати</w:t>
      </w:r>
      <w:r>
        <w:t></w:t>
      </w:r>
      <w:r>
        <w:rPr>
          <w:rFonts w:hint="eastAsia"/>
        </w:rPr>
        <w:t>цю</w:t>
      </w:r>
      <w:r>
        <w:t></w:t>
      </w:r>
      <w:r>
        <w:rPr>
          <w:rFonts w:hint="eastAsia"/>
        </w:rPr>
        <w:t>класифікацію</w:t>
      </w:r>
      <w:r>
        <w:t></w:t>
      </w:r>
      <w:r>
        <w:rPr>
          <w:rFonts w:hint="eastAsia"/>
        </w:rPr>
        <w:t>для</w:t>
      </w:r>
      <w:r>
        <w:t></w:t>
      </w:r>
      <w:r>
        <w:rPr>
          <w:rFonts w:hint="eastAsia"/>
        </w:rPr>
        <w:t>більш</w:t>
      </w:r>
    </w:p>
    <w:p w:rsidR="00F91EF0" w:rsidRDefault="00F91EF0" w:rsidP="00F91EF0">
      <w:r>
        <w:rPr>
          <w:rFonts w:hint="eastAsia"/>
        </w:rPr>
        <w:t>повного</w:t>
      </w:r>
      <w:r>
        <w:t></w:t>
      </w:r>
      <w:r>
        <w:rPr>
          <w:rFonts w:hint="eastAsia"/>
        </w:rPr>
        <w:t>представлення</w:t>
      </w:r>
      <w:r>
        <w:t></w:t>
      </w:r>
      <w:r>
        <w:rPr>
          <w:rFonts w:hint="eastAsia"/>
        </w:rPr>
        <w:t>типів</w:t>
      </w:r>
      <w:r>
        <w:t></w:t>
      </w:r>
      <w:r>
        <w:rPr>
          <w:rFonts w:hint="eastAsia"/>
        </w:rPr>
        <w:t>художнього</w:t>
      </w:r>
      <w:r>
        <w:t></w:t>
      </w:r>
      <w:r>
        <w:rPr>
          <w:rFonts w:hint="eastAsia"/>
        </w:rPr>
        <w:t>моделювання</w:t>
      </w:r>
      <w:r>
        <w:t></w:t>
      </w:r>
      <w:r>
        <w:rPr>
          <w:rFonts w:hint="eastAsia"/>
        </w:rPr>
        <w:t>фікційного</w:t>
      </w:r>
      <w:r>
        <w:t></w:t>
      </w:r>
      <w:r>
        <w:rPr>
          <w:rFonts w:hint="eastAsia"/>
        </w:rPr>
        <w:t>світу</w:t>
      </w:r>
    </w:p>
    <w:p w:rsidR="00F91EF0" w:rsidRDefault="00F91EF0" w:rsidP="00F91EF0">
      <w:r>
        <w:rPr>
          <w:rFonts w:hint="eastAsia"/>
        </w:rPr>
        <w:t>у</w:t>
      </w:r>
      <w:r>
        <w:t></w:t>
      </w:r>
      <w:r>
        <w:rPr>
          <w:rFonts w:hint="eastAsia"/>
        </w:rPr>
        <w:t>малій</w:t>
      </w:r>
      <w:r>
        <w:t></w:t>
      </w:r>
      <w:r>
        <w:rPr>
          <w:rFonts w:hint="eastAsia"/>
        </w:rPr>
        <w:t>прозі</w:t>
      </w:r>
      <w:r>
        <w:t></w:t>
      </w:r>
      <w:r>
        <w:rPr>
          <w:rFonts w:hint="eastAsia"/>
        </w:rPr>
        <w:t>С</w:t>
      </w:r>
      <w:r>
        <w:t></w:t>
      </w:r>
      <w:r>
        <w:t></w:t>
      </w:r>
      <w:r>
        <w:rPr>
          <w:rFonts w:hint="eastAsia"/>
        </w:rPr>
        <w:t>Яричевського</w:t>
      </w:r>
      <w:r>
        <w:t></w:t>
      </w:r>
      <w:r>
        <w:rPr>
          <w:rFonts w:hint="eastAsia"/>
        </w:rPr>
        <w:t>шляхом</w:t>
      </w:r>
      <w:r>
        <w:t></w:t>
      </w:r>
      <w:r>
        <w:rPr>
          <w:rFonts w:hint="eastAsia"/>
        </w:rPr>
        <w:t>розширення</w:t>
      </w:r>
      <w:r>
        <w:t></w:t>
      </w:r>
      <w:r>
        <w:rPr>
          <w:rFonts w:hint="eastAsia"/>
        </w:rPr>
        <w:t>кількості</w:t>
      </w:r>
      <w:r>
        <w:t></w:t>
      </w:r>
      <w:r>
        <w:rPr>
          <w:rFonts w:hint="eastAsia"/>
        </w:rPr>
        <w:t>і</w:t>
      </w:r>
      <w:r>
        <w:t></w:t>
      </w:r>
      <w:r>
        <w:rPr>
          <w:rFonts w:hint="eastAsia"/>
        </w:rPr>
        <w:t>змісту</w:t>
      </w:r>
    </w:p>
    <w:p w:rsidR="00F91EF0" w:rsidRDefault="00F91EF0" w:rsidP="00F91EF0">
      <w:r>
        <w:rPr>
          <w:rFonts w:hint="eastAsia"/>
        </w:rPr>
        <w:t>застосованих</w:t>
      </w:r>
      <w:r>
        <w:t></w:t>
      </w:r>
      <w:r>
        <w:rPr>
          <w:rFonts w:hint="eastAsia"/>
        </w:rPr>
        <w:t>класифікаційних</w:t>
      </w:r>
      <w:r>
        <w:t></w:t>
      </w:r>
      <w:r>
        <w:rPr>
          <w:rFonts w:hint="eastAsia"/>
        </w:rPr>
        <w:t>критеріїв</w:t>
      </w:r>
      <w:r>
        <w:t></w:t>
      </w:r>
      <w:r>
        <w:t></w:t>
      </w:r>
      <w:r>
        <w:rPr>
          <w:rFonts w:hint="eastAsia"/>
        </w:rPr>
        <w:t>а</w:t>
      </w:r>
      <w:r>
        <w:t></w:t>
      </w:r>
      <w:r>
        <w:rPr>
          <w:rFonts w:hint="eastAsia"/>
        </w:rPr>
        <w:t>саме</w:t>
      </w:r>
      <w:r>
        <w:t></w:t>
      </w:r>
      <w:r>
        <w:rPr>
          <w:rFonts w:hint="eastAsia"/>
        </w:rPr>
        <w:t>врахувати</w:t>
      </w:r>
      <w:r>
        <w:t></w:t>
      </w:r>
      <w:r>
        <w:rPr>
          <w:rFonts w:hint="eastAsia"/>
        </w:rPr>
        <w:t>домінування</w:t>
      </w:r>
    </w:p>
    <w:p w:rsidR="00F91EF0" w:rsidRDefault="00F91EF0" w:rsidP="00F91EF0">
      <w:r>
        <w:rPr>
          <w:rFonts w:hint="eastAsia"/>
        </w:rPr>
        <w:t>певного</w:t>
      </w:r>
      <w:r>
        <w:t></w:t>
      </w:r>
      <w:r>
        <w:rPr>
          <w:rFonts w:hint="eastAsia"/>
        </w:rPr>
        <w:t>епічного</w:t>
      </w:r>
      <w:r>
        <w:t></w:t>
      </w:r>
      <w:r>
        <w:t></w:t>
      </w:r>
      <w:r>
        <w:t></w:t>
      </w:r>
      <w:r>
        <w:rPr>
          <w:rFonts w:hint="eastAsia"/>
        </w:rPr>
        <w:t>ліричного</w:t>
      </w:r>
      <w:r>
        <w:t></w:t>
      </w:r>
      <w:r>
        <w:t></w:t>
      </w:r>
      <w:r>
        <w:t></w:t>
      </w:r>
      <w:r>
        <w:rPr>
          <w:rFonts w:hint="eastAsia"/>
        </w:rPr>
        <w:t>драматичного</w:t>
      </w:r>
      <w:r>
        <w:t></w:t>
      </w:r>
      <w:r>
        <w:rPr>
          <w:rFonts w:hint="eastAsia"/>
        </w:rPr>
        <w:t>начала</w:t>
      </w:r>
      <w:r>
        <w:t></w:t>
      </w:r>
      <w:r>
        <w:t></w:t>
      </w:r>
      <w:r>
        <w:rPr>
          <w:rFonts w:hint="eastAsia"/>
        </w:rPr>
        <w:t>принцип</w:t>
      </w:r>
      <w:r>
        <w:t></w:t>
      </w:r>
      <w:r>
        <w:rPr>
          <w:rFonts w:hint="eastAsia"/>
        </w:rPr>
        <w:t>побудови</w:t>
      </w:r>
    </w:p>
    <w:p w:rsidR="00F91EF0" w:rsidRDefault="00F91EF0" w:rsidP="00F91EF0">
      <w:r>
        <w:rPr>
          <w:rFonts w:hint="eastAsia"/>
        </w:rPr>
        <w:t>твору</w:t>
      </w:r>
      <w:r>
        <w:t></w:t>
      </w:r>
      <w:r>
        <w:t></w:t>
      </w:r>
      <w:r>
        <w:rPr>
          <w:rFonts w:hint="eastAsia"/>
        </w:rPr>
        <w:t>тип</w:t>
      </w:r>
      <w:r>
        <w:t></w:t>
      </w:r>
      <w:r>
        <w:rPr>
          <w:rFonts w:hint="eastAsia"/>
        </w:rPr>
        <w:t>наратора</w:t>
      </w:r>
      <w:r>
        <w:t></w:t>
      </w:r>
      <w:r>
        <w:rPr>
          <w:rFonts w:hint="eastAsia"/>
        </w:rPr>
        <w:t>і</w:t>
      </w:r>
      <w:r>
        <w:t></w:t>
      </w:r>
      <w:r>
        <w:rPr>
          <w:rFonts w:hint="eastAsia"/>
        </w:rPr>
        <w:t>наративної</w:t>
      </w:r>
      <w:r>
        <w:t></w:t>
      </w:r>
      <w:r>
        <w:rPr>
          <w:rFonts w:hint="eastAsia"/>
        </w:rPr>
        <w:t>ситуації</w:t>
      </w:r>
      <w:r>
        <w:t></w:t>
      </w:r>
      <w:r>
        <w:t></w:t>
      </w:r>
      <w:r>
        <w:rPr>
          <w:rFonts w:hint="eastAsia"/>
        </w:rPr>
        <w:t>наративного</w:t>
      </w:r>
      <w:r>
        <w:t></w:t>
      </w:r>
      <w:r>
        <w:rPr>
          <w:rFonts w:hint="eastAsia"/>
        </w:rPr>
        <w:t>темпу</w:t>
      </w:r>
      <w:r>
        <w:t></w:t>
      </w:r>
      <w:r>
        <w:t></w:t>
      </w:r>
      <w:r>
        <w:rPr>
          <w:rFonts w:hint="eastAsia"/>
        </w:rPr>
        <w:t>особливості</w:t>
      </w:r>
    </w:p>
    <w:p w:rsidR="00F91EF0" w:rsidRDefault="00F91EF0" w:rsidP="00F91EF0">
      <w:r>
        <w:rPr>
          <w:rFonts w:hint="eastAsia"/>
        </w:rPr>
        <w:t>розгортання</w:t>
      </w:r>
      <w:r>
        <w:t></w:t>
      </w:r>
      <w:r>
        <w:rPr>
          <w:rFonts w:hint="eastAsia"/>
        </w:rPr>
        <w:t>дієгезису</w:t>
      </w:r>
      <w:r>
        <w:t></w:t>
      </w:r>
      <w:r>
        <w:rPr>
          <w:rFonts w:hint="eastAsia"/>
        </w:rPr>
        <w:t>й</w:t>
      </w:r>
      <w:r>
        <w:t></w:t>
      </w:r>
      <w:r>
        <w:rPr>
          <w:rFonts w:hint="eastAsia"/>
        </w:rPr>
        <w:t>відповідних</w:t>
      </w:r>
      <w:r>
        <w:t></w:t>
      </w:r>
      <w:r>
        <w:rPr>
          <w:rFonts w:hint="eastAsia"/>
        </w:rPr>
        <w:t>художніх</w:t>
      </w:r>
      <w:r>
        <w:t></w:t>
      </w:r>
      <w:r>
        <w:rPr>
          <w:rFonts w:hint="eastAsia"/>
        </w:rPr>
        <w:t>прийомів</w:t>
      </w:r>
      <w:r>
        <w:t></w:t>
      </w:r>
      <w:r>
        <w:rPr>
          <w:rFonts w:hint="eastAsia"/>
        </w:rPr>
        <w:t>і</w:t>
      </w:r>
      <w:r>
        <w:t></w:t>
      </w:r>
      <w:r>
        <w:rPr>
          <w:rFonts w:hint="eastAsia"/>
        </w:rPr>
        <w:t>технік</w:t>
      </w:r>
      <w:r>
        <w:t></w:t>
      </w:r>
      <w:r>
        <w:t></w:t>
      </w:r>
      <w:r>
        <w:rPr>
          <w:rFonts w:hint="eastAsia"/>
        </w:rPr>
        <w:t>втілення</w:t>
      </w:r>
    </w:p>
    <w:p w:rsidR="00F91EF0" w:rsidRDefault="00F91EF0" w:rsidP="00F91EF0">
      <w:r>
        <w:rPr>
          <w:rFonts w:hint="eastAsia"/>
        </w:rPr>
        <w:t>актуального</w:t>
      </w:r>
      <w:r>
        <w:t></w:t>
      </w:r>
      <w:r>
        <w:rPr>
          <w:rFonts w:hint="eastAsia"/>
        </w:rPr>
        <w:t>хронотопу</w:t>
      </w:r>
      <w:r>
        <w:t></w:t>
      </w:r>
      <w:r>
        <w:t></w:t>
      </w:r>
      <w:r>
        <w:rPr>
          <w:rFonts w:hint="eastAsia"/>
        </w:rPr>
        <w:t>застосування</w:t>
      </w:r>
      <w:r>
        <w:t></w:t>
      </w:r>
      <w:r>
        <w:rPr>
          <w:rFonts w:hint="eastAsia"/>
        </w:rPr>
        <w:t>відповідної</w:t>
      </w:r>
      <w:r>
        <w:t></w:t>
      </w:r>
      <w:r>
        <w:rPr>
          <w:rFonts w:hint="eastAsia"/>
        </w:rPr>
        <w:t>фокалізації</w:t>
      </w:r>
      <w:r>
        <w:t></w:t>
      </w:r>
      <w:r>
        <w:t></w:t>
      </w:r>
      <w:r>
        <w:rPr>
          <w:rFonts w:hint="eastAsia"/>
        </w:rPr>
        <w:t>психологізація</w:t>
      </w:r>
    </w:p>
    <w:p w:rsidR="00F91EF0" w:rsidRDefault="00F91EF0" w:rsidP="00F91EF0">
      <w:r>
        <w:t></w:t>
      </w:r>
      <w:r>
        <w:t></w:t>
      </w:r>
      <w:r>
        <w:t></w:t>
      </w:r>
    </w:p>
    <w:p w:rsidR="00F91EF0" w:rsidRDefault="00F91EF0" w:rsidP="00F91EF0">
      <w:r>
        <w:rPr>
          <w:rFonts w:hint="eastAsia"/>
        </w:rPr>
        <w:t>викладу</w:t>
      </w:r>
      <w:r>
        <w:t></w:t>
      </w:r>
      <w:r>
        <w:rPr>
          <w:rFonts w:hint="eastAsia"/>
        </w:rPr>
        <w:t>тощо</w:t>
      </w:r>
      <w:r>
        <w:t></w:t>
      </w:r>
      <w:r>
        <w:t></w:t>
      </w:r>
      <w:r>
        <w:rPr>
          <w:rFonts w:hint="eastAsia"/>
        </w:rPr>
        <w:t>На</w:t>
      </w:r>
      <w:r>
        <w:t></w:t>
      </w:r>
      <w:r>
        <w:rPr>
          <w:rFonts w:hint="eastAsia"/>
        </w:rPr>
        <w:t>основі</w:t>
      </w:r>
      <w:r>
        <w:t></w:t>
      </w:r>
      <w:r>
        <w:rPr>
          <w:rFonts w:hint="eastAsia"/>
        </w:rPr>
        <w:t>такого</w:t>
      </w:r>
      <w:r>
        <w:t></w:t>
      </w:r>
      <w:r>
        <w:rPr>
          <w:rFonts w:hint="eastAsia"/>
        </w:rPr>
        <w:t>багатокритеріального</w:t>
      </w:r>
      <w:r>
        <w:t></w:t>
      </w:r>
      <w:r>
        <w:rPr>
          <w:rFonts w:hint="eastAsia"/>
        </w:rPr>
        <w:t>оцінювання</w:t>
      </w:r>
    </w:p>
    <w:p w:rsidR="00F91EF0" w:rsidRDefault="00F91EF0" w:rsidP="00F91EF0">
      <w:r>
        <w:rPr>
          <w:rFonts w:hint="eastAsia"/>
        </w:rPr>
        <w:t>розглянутих</w:t>
      </w:r>
      <w:r>
        <w:t></w:t>
      </w:r>
      <w:r>
        <w:rPr>
          <w:rFonts w:hint="eastAsia"/>
        </w:rPr>
        <w:t>у</w:t>
      </w:r>
      <w:r>
        <w:t></w:t>
      </w:r>
      <w:r>
        <w:rPr>
          <w:rFonts w:hint="eastAsia"/>
        </w:rPr>
        <w:t>розділі</w:t>
      </w:r>
      <w:r>
        <w:t></w:t>
      </w:r>
      <w:r>
        <w:rPr>
          <w:rFonts w:hint="eastAsia"/>
        </w:rPr>
        <w:t>творів</w:t>
      </w:r>
      <w:r>
        <w:t></w:t>
      </w:r>
      <w:r>
        <w:t></w:t>
      </w:r>
      <w:r>
        <w:rPr>
          <w:rFonts w:hint="eastAsia"/>
        </w:rPr>
        <w:t>ми</w:t>
      </w:r>
      <w:r>
        <w:t></w:t>
      </w:r>
      <w:r>
        <w:rPr>
          <w:rFonts w:hint="eastAsia"/>
        </w:rPr>
        <w:t>пропонуємо</w:t>
      </w:r>
      <w:r>
        <w:t></w:t>
      </w:r>
      <w:r>
        <w:rPr>
          <w:rFonts w:hint="eastAsia"/>
        </w:rPr>
        <w:t>застосувати</w:t>
      </w:r>
      <w:r>
        <w:t></w:t>
      </w:r>
      <w:r>
        <w:rPr>
          <w:rFonts w:hint="eastAsia"/>
        </w:rPr>
        <w:t>до</w:t>
      </w:r>
      <w:r>
        <w:t></w:t>
      </w:r>
      <w:r>
        <w:rPr>
          <w:rFonts w:hint="eastAsia"/>
        </w:rPr>
        <w:t>всього</w:t>
      </w:r>
    </w:p>
    <w:p w:rsidR="00F91EF0" w:rsidRDefault="00F91EF0" w:rsidP="00F91EF0">
      <w:r>
        <w:rPr>
          <w:rFonts w:hint="eastAsia"/>
        </w:rPr>
        <w:t>новелістичного</w:t>
      </w:r>
      <w:r>
        <w:t></w:t>
      </w:r>
      <w:r>
        <w:rPr>
          <w:rFonts w:hint="eastAsia"/>
        </w:rPr>
        <w:t>доробку</w:t>
      </w:r>
      <w:r>
        <w:t></w:t>
      </w:r>
      <w:r>
        <w:rPr>
          <w:rFonts w:hint="eastAsia"/>
        </w:rPr>
        <w:t>митця</w:t>
      </w:r>
      <w:r>
        <w:t></w:t>
      </w:r>
      <w:r>
        <w:rPr>
          <w:rFonts w:hint="eastAsia"/>
        </w:rPr>
        <w:t>наратологічну</w:t>
      </w:r>
      <w:r>
        <w:t></w:t>
      </w:r>
      <w:r>
        <w:rPr>
          <w:rFonts w:hint="eastAsia"/>
        </w:rPr>
        <w:t>класифікацію</w:t>
      </w:r>
      <w:r>
        <w:t></w:t>
      </w:r>
      <w:r>
        <w:t></w:t>
      </w:r>
      <w:r>
        <w:rPr>
          <w:rFonts w:hint="eastAsia"/>
        </w:rPr>
        <w:t>що</w:t>
      </w:r>
      <w:r>
        <w:t></w:t>
      </w:r>
      <w:r>
        <w:rPr>
          <w:rFonts w:hint="eastAsia"/>
        </w:rPr>
        <w:t>передбачає</w:t>
      </w:r>
    </w:p>
    <w:p w:rsidR="00F91EF0" w:rsidRDefault="00F91EF0" w:rsidP="00F91EF0">
      <w:r>
        <w:rPr>
          <w:rFonts w:hint="eastAsia"/>
        </w:rPr>
        <w:t>його</w:t>
      </w:r>
      <w:r>
        <w:t></w:t>
      </w:r>
      <w:r>
        <w:rPr>
          <w:rFonts w:hint="eastAsia"/>
        </w:rPr>
        <w:t>розподіл</w:t>
      </w:r>
      <w:r>
        <w:t></w:t>
      </w:r>
      <w:r>
        <w:rPr>
          <w:rFonts w:hint="eastAsia"/>
        </w:rPr>
        <w:t>за</w:t>
      </w:r>
      <w:r>
        <w:t></w:t>
      </w:r>
      <w:r>
        <w:rPr>
          <w:rFonts w:hint="eastAsia"/>
        </w:rPr>
        <w:t>трьома</w:t>
      </w:r>
      <w:r>
        <w:t></w:t>
      </w:r>
      <w:r>
        <w:rPr>
          <w:rFonts w:hint="eastAsia"/>
        </w:rPr>
        <w:t>моделями</w:t>
      </w:r>
      <w:r>
        <w:t></w:t>
      </w:r>
      <w:r>
        <w:rPr>
          <w:rFonts w:hint="eastAsia"/>
        </w:rPr>
        <w:t>згідно</w:t>
      </w:r>
      <w:r>
        <w:t></w:t>
      </w:r>
      <w:r>
        <w:rPr>
          <w:rFonts w:hint="eastAsia"/>
        </w:rPr>
        <w:t>принципу</w:t>
      </w:r>
      <w:r>
        <w:t></w:t>
      </w:r>
      <w:r>
        <w:rPr>
          <w:rFonts w:hint="eastAsia"/>
        </w:rPr>
        <w:t>жанрово</w:t>
      </w:r>
      <w:r>
        <w:t></w:t>
      </w:r>
      <w:r>
        <w:rPr>
          <w:rFonts w:hint="eastAsia"/>
        </w:rPr>
        <w:t>стильової</w:t>
      </w:r>
    </w:p>
    <w:p w:rsidR="00F91EF0" w:rsidRDefault="00F91EF0" w:rsidP="00F91EF0">
      <w:r>
        <w:rPr>
          <w:rFonts w:hint="eastAsia"/>
        </w:rPr>
        <w:t>відповідності</w:t>
      </w:r>
      <w:r>
        <w:t></w:t>
      </w:r>
    </w:p>
    <w:p w:rsidR="00F91EF0" w:rsidRDefault="00F91EF0" w:rsidP="00F91EF0">
      <w:r>
        <w:t></w:t>
      </w:r>
      <w:r>
        <w:t></w:t>
      </w:r>
      <w:r>
        <w:t></w:t>
      </w:r>
      <w:r>
        <w:rPr>
          <w:rFonts w:hint="eastAsia"/>
        </w:rPr>
        <w:t>Модифікована</w:t>
      </w:r>
      <w:r>
        <w:t></w:t>
      </w:r>
      <w:r>
        <w:rPr>
          <w:rFonts w:hint="eastAsia"/>
        </w:rPr>
        <w:t>епіко</w:t>
      </w:r>
      <w:r>
        <w:t></w:t>
      </w:r>
      <w:r>
        <w:rPr>
          <w:rFonts w:hint="eastAsia"/>
        </w:rPr>
        <w:t>реалістична</w:t>
      </w:r>
      <w:r>
        <w:t></w:t>
      </w:r>
      <w:r>
        <w:rPr>
          <w:rFonts w:hint="eastAsia"/>
        </w:rPr>
        <w:t>модель</w:t>
      </w:r>
      <w:r>
        <w:t></w:t>
      </w:r>
      <w:r>
        <w:t></w:t>
      </w:r>
      <w:r>
        <w:rPr>
          <w:rFonts w:hint="eastAsia"/>
        </w:rPr>
        <w:t>яка</w:t>
      </w:r>
      <w:r>
        <w:t></w:t>
      </w:r>
      <w:r>
        <w:rPr>
          <w:rFonts w:hint="eastAsia"/>
        </w:rPr>
        <w:t>включає</w:t>
      </w:r>
      <w:r>
        <w:t></w:t>
      </w:r>
      <w:r>
        <w:rPr>
          <w:rFonts w:hint="eastAsia"/>
        </w:rPr>
        <w:t>оповідання</w:t>
      </w:r>
    </w:p>
    <w:p w:rsidR="00F91EF0" w:rsidRDefault="00F91EF0" w:rsidP="00F91EF0">
      <w:r>
        <w:rPr>
          <w:rFonts w:hint="eastAsia"/>
        </w:rPr>
        <w:t>з</w:t>
      </w:r>
      <w:r>
        <w:t></w:t>
      </w:r>
      <w:r>
        <w:rPr>
          <w:rFonts w:hint="eastAsia"/>
        </w:rPr>
        <w:t>домінуванням</w:t>
      </w:r>
      <w:r>
        <w:t></w:t>
      </w:r>
      <w:r>
        <w:rPr>
          <w:rFonts w:hint="eastAsia"/>
        </w:rPr>
        <w:t>епічного</w:t>
      </w:r>
      <w:r>
        <w:t></w:t>
      </w:r>
      <w:r>
        <w:rPr>
          <w:rFonts w:hint="eastAsia"/>
        </w:rPr>
        <w:t>начала</w:t>
      </w:r>
      <w:r>
        <w:t></w:t>
      </w:r>
      <w:r>
        <w:t></w:t>
      </w:r>
      <w:r>
        <w:rPr>
          <w:rFonts w:hint="eastAsia"/>
        </w:rPr>
        <w:t>тяжінням</w:t>
      </w:r>
      <w:r>
        <w:t></w:t>
      </w:r>
      <w:r>
        <w:rPr>
          <w:rFonts w:hint="eastAsia"/>
        </w:rPr>
        <w:t>до</w:t>
      </w:r>
      <w:r>
        <w:t></w:t>
      </w:r>
      <w:r>
        <w:rPr>
          <w:rFonts w:hint="eastAsia"/>
        </w:rPr>
        <w:t>сюжетності</w:t>
      </w:r>
      <w:r>
        <w:t></w:t>
      </w:r>
      <w:r>
        <w:rPr>
          <w:rFonts w:hint="eastAsia"/>
        </w:rPr>
        <w:t>реалістичного</w:t>
      </w:r>
    </w:p>
    <w:p w:rsidR="00F91EF0" w:rsidRDefault="00F91EF0" w:rsidP="00F91EF0">
      <w:r>
        <w:rPr>
          <w:rFonts w:hint="eastAsia"/>
        </w:rPr>
        <w:t>прозописьма</w:t>
      </w:r>
      <w:r>
        <w:t></w:t>
      </w:r>
      <w:r>
        <w:t></w:t>
      </w:r>
      <w:r>
        <w:rPr>
          <w:rFonts w:hint="eastAsia"/>
        </w:rPr>
        <w:t>що</w:t>
      </w:r>
      <w:r>
        <w:t></w:t>
      </w:r>
      <w:r>
        <w:rPr>
          <w:rFonts w:hint="eastAsia"/>
        </w:rPr>
        <w:t>зазнає</w:t>
      </w:r>
      <w:r>
        <w:t></w:t>
      </w:r>
      <w:r>
        <w:rPr>
          <w:rFonts w:hint="eastAsia"/>
        </w:rPr>
        <w:t>тематичних</w:t>
      </w:r>
      <w:r>
        <w:t></w:t>
      </w:r>
      <w:r>
        <w:rPr>
          <w:rFonts w:hint="eastAsia"/>
        </w:rPr>
        <w:t>та</w:t>
      </w:r>
      <w:r>
        <w:t></w:t>
      </w:r>
      <w:r>
        <w:rPr>
          <w:rFonts w:hint="eastAsia"/>
        </w:rPr>
        <w:t>наративних</w:t>
      </w:r>
      <w:r>
        <w:t></w:t>
      </w:r>
      <w:r>
        <w:rPr>
          <w:rFonts w:hint="eastAsia"/>
        </w:rPr>
        <w:t>трансформацій</w:t>
      </w:r>
      <w:r>
        <w:t></w:t>
      </w:r>
    </w:p>
    <w:p w:rsidR="00F91EF0" w:rsidRDefault="00F91EF0" w:rsidP="00F91EF0">
      <w:r>
        <w:rPr>
          <w:rFonts w:hint="eastAsia"/>
        </w:rPr>
        <w:t>Розглядаємо</w:t>
      </w:r>
      <w:r>
        <w:t></w:t>
      </w:r>
      <w:r>
        <w:rPr>
          <w:rFonts w:hint="eastAsia"/>
        </w:rPr>
        <w:t>цю</w:t>
      </w:r>
      <w:r>
        <w:t></w:t>
      </w:r>
      <w:r>
        <w:rPr>
          <w:rFonts w:hint="eastAsia"/>
        </w:rPr>
        <w:t>модель</w:t>
      </w:r>
      <w:r>
        <w:t></w:t>
      </w:r>
      <w:r>
        <w:rPr>
          <w:rFonts w:hint="eastAsia"/>
        </w:rPr>
        <w:t>на</w:t>
      </w:r>
      <w:r>
        <w:t></w:t>
      </w:r>
      <w:r>
        <w:rPr>
          <w:rFonts w:hint="eastAsia"/>
        </w:rPr>
        <w:t>прикладах</w:t>
      </w:r>
      <w:r>
        <w:t></w:t>
      </w:r>
      <w:r>
        <w:rPr>
          <w:rFonts w:hint="eastAsia"/>
        </w:rPr>
        <w:t>творів</w:t>
      </w:r>
      <w:r>
        <w:t></w:t>
      </w:r>
      <w:r>
        <w:t></w:t>
      </w:r>
      <w:r>
        <w:rPr>
          <w:rFonts w:hint="eastAsia"/>
        </w:rPr>
        <w:t>тематично</w:t>
      </w:r>
      <w:r>
        <w:t></w:t>
      </w:r>
      <w:r>
        <w:rPr>
          <w:rFonts w:hint="eastAsia"/>
        </w:rPr>
        <w:t>угрупованих</w:t>
      </w:r>
      <w:r>
        <w:t></w:t>
      </w:r>
      <w:r>
        <w:rPr>
          <w:rFonts w:hint="eastAsia"/>
        </w:rPr>
        <w:t>у</w:t>
      </w:r>
      <w:r>
        <w:t></w:t>
      </w:r>
      <w:r>
        <w:rPr>
          <w:rFonts w:hint="eastAsia"/>
        </w:rPr>
        <w:t>кілька</w:t>
      </w:r>
    </w:p>
    <w:p w:rsidR="00F91EF0" w:rsidRDefault="00F91EF0" w:rsidP="00F91EF0">
      <w:r>
        <w:rPr>
          <w:rFonts w:hint="eastAsia"/>
        </w:rPr>
        <w:t>блоків</w:t>
      </w:r>
      <w:r>
        <w:t></w:t>
      </w:r>
      <w:r>
        <w:t></w:t>
      </w:r>
      <w:r>
        <w:rPr>
          <w:rFonts w:hint="eastAsia"/>
        </w:rPr>
        <w:t>замальовки</w:t>
      </w:r>
      <w:r>
        <w:t></w:t>
      </w:r>
      <w:r>
        <w:rPr>
          <w:rFonts w:hint="eastAsia"/>
        </w:rPr>
        <w:t>з</w:t>
      </w:r>
      <w:r>
        <w:t></w:t>
      </w:r>
      <w:r>
        <w:rPr>
          <w:rFonts w:hint="eastAsia"/>
        </w:rPr>
        <w:t>великоміського</w:t>
      </w:r>
      <w:r>
        <w:t></w:t>
      </w:r>
      <w:r>
        <w:rPr>
          <w:rFonts w:hint="eastAsia"/>
        </w:rPr>
        <w:t>життя</w:t>
      </w:r>
      <w:r>
        <w:t></w:t>
      </w:r>
      <w:r>
        <w:rPr>
          <w:rFonts w:hint="eastAsia"/>
        </w:rPr>
        <w:t>австрійської</w:t>
      </w:r>
      <w:r>
        <w:t></w:t>
      </w:r>
      <w:r>
        <w:rPr>
          <w:rFonts w:hint="eastAsia"/>
        </w:rPr>
        <w:t>столиці</w:t>
      </w:r>
    </w:p>
    <w:p w:rsidR="00F91EF0" w:rsidRDefault="00F91EF0" w:rsidP="00F91EF0">
      <w:r>
        <w:t></w:t>
      </w:r>
      <w:r>
        <w:t></w:t>
      </w:r>
      <w:r>
        <w:rPr>
          <w:rFonts w:hint="eastAsia"/>
        </w:rPr>
        <w:t>Проблематик</w:t>
      </w:r>
      <w:r>
        <w:t></w:t>
      </w:r>
      <w:r>
        <w:t></w:t>
      </w:r>
      <w:r>
        <w:t></w:t>
      </w:r>
      <w:r>
        <w:t></w:t>
      </w:r>
      <w:r>
        <w:rPr>
          <w:rFonts w:hint="eastAsia"/>
        </w:rPr>
        <w:t>Солодке</w:t>
      </w:r>
      <w:r>
        <w:t></w:t>
      </w:r>
      <w:r>
        <w:rPr>
          <w:rFonts w:hint="eastAsia"/>
        </w:rPr>
        <w:t>ім’я</w:t>
      </w:r>
      <w:r>
        <w:t></w:t>
      </w:r>
      <w:r>
        <w:t></w:t>
      </w:r>
      <w:r>
        <w:rPr>
          <w:rFonts w:hint="eastAsia"/>
        </w:rPr>
        <w:t>Артист</w:t>
      </w:r>
      <w:r>
        <w:t></w:t>
      </w:r>
      <w:r>
        <w:t></w:t>
      </w:r>
      <w:r>
        <w:t></w:t>
      </w:r>
      <w:r>
        <w:t></w:t>
      </w:r>
      <w:r>
        <w:rPr>
          <w:rFonts w:hint="eastAsia"/>
        </w:rPr>
        <w:t>Ох</w:t>
      </w:r>
      <w:r>
        <w:t></w:t>
      </w:r>
      <w:r>
        <w:t></w:t>
      </w:r>
      <w:r>
        <w:rPr>
          <w:rFonts w:hint="eastAsia"/>
        </w:rPr>
        <w:t>Тоті</w:t>
      </w:r>
      <w:r>
        <w:t></w:t>
      </w:r>
      <w:r>
        <w:rPr>
          <w:rFonts w:hint="eastAsia"/>
        </w:rPr>
        <w:t>романи</w:t>
      </w:r>
      <w:r>
        <w:t></w:t>
      </w:r>
      <w:r>
        <w:t></w:t>
      </w:r>
      <w:r>
        <w:t></w:t>
      </w:r>
      <w:r>
        <w:t></w:t>
      </w:r>
      <w:r>
        <w:t></w:t>
      </w:r>
      <w:r>
        <w:rPr>
          <w:rFonts w:hint="eastAsia"/>
        </w:rPr>
        <w:t>твори</w:t>
      </w:r>
      <w:r>
        <w:t></w:t>
      </w:r>
      <w:r>
        <w:rPr>
          <w:rFonts w:hint="eastAsia"/>
        </w:rPr>
        <w:t>про</w:t>
      </w:r>
    </w:p>
    <w:p w:rsidR="00F91EF0" w:rsidRDefault="00F91EF0" w:rsidP="00F91EF0">
      <w:r>
        <w:rPr>
          <w:rFonts w:hint="eastAsia"/>
        </w:rPr>
        <w:t>кризу</w:t>
      </w:r>
      <w:r>
        <w:t></w:t>
      </w:r>
      <w:r>
        <w:rPr>
          <w:rFonts w:hint="eastAsia"/>
        </w:rPr>
        <w:t>патріархальності</w:t>
      </w:r>
      <w:r>
        <w:t></w:t>
      </w:r>
      <w:r>
        <w:t></w:t>
      </w:r>
      <w:r>
        <w:t></w:t>
      </w:r>
      <w:r>
        <w:rPr>
          <w:rFonts w:hint="eastAsia"/>
        </w:rPr>
        <w:t>Пустка</w:t>
      </w:r>
      <w:r>
        <w:t></w:t>
      </w:r>
      <w:r>
        <w:t></w:t>
      </w:r>
      <w:r>
        <w:t></w:t>
      </w:r>
      <w:r>
        <w:t></w:t>
      </w:r>
      <w:r>
        <w:rPr>
          <w:rFonts w:hint="eastAsia"/>
        </w:rPr>
        <w:t>Палій</w:t>
      </w:r>
      <w:r>
        <w:t></w:t>
      </w:r>
      <w:r>
        <w:t></w:t>
      </w:r>
      <w:r>
        <w:t></w:t>
      </w:r>
      <w:r>
        <w:t></w:t>
      </w:r>
      <w:r>
        <w:rPr>
          <w:rFonts w:hint="eastAsia"/>
        </w:rPr>
        <w:t>Неправдива</w:t>
      </w:r>
      <w:r>
        <w:t></w:t>
      </w:r>
      <w:r>
        <w:rPr>
          <w:rFonts w:hint="eastAsia"/>
        </w:rPr>
        <w:t>невістка</w:t>
      </w:r>
      <w:r>
        <w:t></w:t>
      </w:r>
      <w:r>
        <w:t></w:t>
      </w:r>
      <w:r>
        <w:t></w:t>
      </w:r>
    </w:p>
    <w:p w:rsidR="00F91EF0" w:rsidRDefault="00F91EF0" w:rsidP="00F91EF0">
      <w:r>
        <w:rPr>
          <w:rFonts w:hint="eastAsia"/>
        </w:rPr>
        <w:t>гумористичні</w:t>
      </w:r>
      <w:r>
        <w:t></w:t>
      </w:r>
      <w:r>
        <w:rPr>
          <w:rFonts w:hint="eastAsia"/>
        </w:rPr>
        <w:t>оповідання</w:t>
      </w:r>
      <w:r>
        <w:t></w:t>
      </w:r>
      <w:r>
        <w:t></w:t>
      </w:r>
      <w:r>
        <w:t></w:t>
      </w:r>
      <w:r>
        <w:rPr>
          <w:rFonts w:hint="eastAsia"/>
        </w:rPr>
        <w:t>Казета</w:t>
      </w:r>
      <w:r>
        <w:t></w:t>
      </w:r>
      <w:r>
        <w:t></w:t>
      </w:r>
      <w:r>
        <w:t></w:t>
      </w:r>
      <w:r>
        <w:t></w:t>
      </w:r>
      <w:r>
        <w:rPr>
          <w:rFonts w:hint="eastAsia"/>
        </w:rPr>
        <w:t>Як</w:t>
      </w:r>
      <w:r>
        <w:t></w:t>
      </w:r>
      <w:r>
        <w:rPr>
          <w:rFonts w:hint="eastAsia"/>
        </w:rPr>
        <w:t>Сніжка</w:t>
      </w:r>
      <w:r>
        <w:t></w:t>
      </w:r>
      <w:r>
        <w:rPr>
          <w:rFonts w:hint="eastAsia"/>
        </w:rPr>
        <w:t>щось</w:t>
      </w:r>
      <w:r>
        <w:t></w:t>
      </w:r>
      <w:r>
        <w:rPr>
          <w:rFonts w:hint="eastAsia"/>
        </w:rPr>
        <w:t>по</w:t>
      </w:r>
      <w:r>
        <w:t></w:t>
      </w:r>
      <w:r>
        <w:rPr>
          <w:rFonts w:hint="eastAsia"/>
        </w:rPr>
        <w:t>ночі</w:t>
      </w:r>
      <w:r>
        <w:t></w:t>
      </w:r>
      <w:r>
        <w:rPr>
          <w:rFonts w:hint="eastAsia"/>
        </w:rPr>
        <w:t>водило</w:t>
      </w:r>
      <w:r>
        <w:t></w:t>
      </w:r>
      <w:r>
        <w:rPr>
          <w:rFonts w:hint="eastAsia"/>
        </w:rPr>
        <w:t>і</w:t>
      </w:r>
      <w:r>
        <w:t></w:t>
      </w:r>
      <w:r>
        <w:rPr>
          <w:rFonts w:hint="eastAsia"/>
        </w:rPr>
        <w:t>що</w:t>
      </w:r>
      <w:r>
        <w:t></w:t>
      </w:r>
      <w:r>
        <w:rPr>
          <w:rFonts w:hint="eastAsia"/>
        </w:rPr>
        <w:t>то</w:t>
      </w:r>
    </w:p>
    <w:p w:rsidR="00F91EF0" w:rsidRDefault="00F91EF0" w:rsidP="00F91EF0">
      <w:r>
        <w:rPr>
          <w:rFonts w:hint="eastAsia"/>
        </w:rPr>
        <w:t>було</w:t>
      </w:r>
      <w:r>
        <w:t></w:t>
      </w:r>
      <w:r>
        <w:t></w:t>
      </w:r>
      <w:r>
        <w:t></w:t>
      </w:r>
      <w:r>
        <w:t></w:t>
      </w:r>
      <w:r>
        <w:t></w:t>
      </w:r>
      <w:r>
        <w:rPr>
          <w:rFonts w:hint="eastAsia"/>
        </w:rPr>
        <w:t>Рух</w:t>
      </w:r>
      <w:r>
        <w:t></w:t>
      </w:r>
      <w:r>
        <w:rPr>
          <w:rFonts w:hint="eastAsia"/>
        </w:rPr>
        <w:t>в</w:t>
      </w:r>
      <w:r>
        <w:t></w:t>
      </w:r>
      <w:r>
        <w:rPr>
          <w:rFonts w:hint="eastAsia"/>
        </w:rPr>
        <w:t>руських</w:t>
      </w:r>
      <w:r>
        <w:t></w:t>
      </w:r>
      <w:r>
        <w:rPr>
          <w:rFonts w:hint="eastAsia"/>
        </w:rPr>
        <w:t>товариствах</w:t>
      </w:r>
      <w:r>
        <w:t></w:t>
      </w:r>
      <w:r>
        <w:t></w:t>
      </w:r>
      <w:r>
        <w:t></w:t>
      </w:r>
      <w:r>
        <w:t></w:t>
      </w:r>
      <w:r>
        <w:rPr>
          <w:rFonts w:hint="eastAsia"/>
        </w:rPr>
        <w:t>твори</w:t>
      </w:r>
      <w:r>
        <w:t></w:t>
      </w:r>
      <w:r>
        <w:rPr>
          <w:rFonts w:hint="eastAsia"/>
        </w:rPr>
        <w:t>громадсько</w:t>
      </w:r>
      <w:r>
        <w:t></w:t>
      </w:r>
      <w:r>
        <w:rPr>
          <w:rFonts w:hint="eastAsia"/>
        </w:rPr>
        <w:t>політичного</w:t>
      </w:r>
    </w:p>
    <w:p w:rsidR="00F91EF0" w:rsidRDefault="00F91EF0" w:rsidP="00F91EF0">
      <w:r>
        <w:rPr>
          <w:rFonts w:hint="eastAsia"/>
        </w:rPr>
        <w:t>звучання</w:t>
      </w:r>
      <w:r>
        <w:t></w:t>
      </w:r>
      <w:r>
        <w:t></w:t>
      </w:r>
      <w:r>
        <w:t></w:t>
      </w:r>
      <w:r>
        <w:rPr>
          <w:rFonts w:hint="eastAsia"/>
        </w:rPr>
        <w:t>Шовініст</w:t>
      </w:r>
      <w:r>
        <w:t></w:t>
      </w:r>
      <w:r>
        <w:t></w:t>
      </w:r>
      <w:r>
        <w:t></w:t>
      </w:r>
      <w:r>
        <w:t></w:t>
      </w:r>
      <w:r>
        <w:rPr>
          <w:rFonts w:hint="eastAsia"/>
        </w:rPr>
        <w:t>Господин</w:t>
      </w:r>
      <w:r>
        <w:t></w:t>
      </w:r>
      <w:r>
        <w:rPr>
          <w:rFonts w:hint="eastAsia"/>
        </w:rPr>
        <w:t>книжки</w:t>
      </w:r>
      <w:r>
        <w:t></w:t>
      </w:r>
      <w:r>
        <w:t></w:t>
      </w:r>
      <w:r>
        <w:t></w:t>
      </w:r>
      <w:r>
        <w:t></w:t>
      </w:r>
      <w:r>
        <w:rPr>
          <w:rFonts w:hint="eastAsia"/>
        </w:rPr>
        <w:t>Вірую…</w:t>
      </w:r>
      <w:r>
        <w:t></w:t>
      </w:r>
      <w:r>
        <w:t></w:t>
      </w:r>
      <w:r>
        <w:t></w:t>
      </w:r>
      <w:r>
        <w:t></w:t>
      </w:r>
      <w:r>
        <w:rPr>
          <w:rFonts w:hint="eastAsia"/>
        </w:rPr>
        <w:t>відтворення</w:t>
      </w:r>
    </w:p>
    <w:p w:rsidR="00F91EF0" w:rsidRDefault="00F91EF0" w:rsidP="00F91EF0">
      <w:r>
        <w:rPr>
          <w:rFonts w:hint="eastAsia"/>
        </w:rPr>
        <w:t>мілітарної</w:t>
      </w:r>
      <w:r>
        <w:t></w:t>
      </w:r>
      <w:r>
        <w:rPr>
          <w:rFonts w:hint="eastAsia"/>
        </w:rPr>
        <w:t>проблематики</w:t>
      </w:r>
      <w:r>
        <w:t></w:t>
      </w:r>
      <w:r>
        <w:t></w:t>
      </w:r>
      <w:r>
        <w:t></w:t>
      </w:r>
      <w:r>
        <w:rPr>
          <w:rFonts w:hint="eastAsia"/>
        </w:rPr>
        <w:t>Пан</w:t>
      </w:r>
      <w:r>
        <w:t></w:t>
      </w:r>
      <w:r>
        <w:rPr>
          <w:rFonts w:hint="eastAsia"/>
        </w:rPr>
        <w:t>оберлейтнант</w:t>
      </w:r>
      <w:r>
        <w:t></w:t>
      </w:r>
      <w:r>
        <w:t></w:t>
      </w:r>
      <w:r>
        <w:t></w:t>
      </w:r>
      <w:r>
        <w:t></w:t>
      </w:r>
      <w:r>
        <w:rPr>
          <w:rFonts w:hint="eastAsia"/>
        </w:rPr>
        <w:t>Проблематика</w:t>
      </w:r>
      <w:r>
        <w:t></w:t>
      </w:r>
      <w:r>
        <w:rPr>
          <w:rFonts w:hint="eastAsia"/>
        </w:rPr>
        <w:t>творів</w:t>
      </w:r>
    </w:p>
    <w:p w:rsidR="00F91EF0" w:rsidRDefault="00F91EF0" w:rsidP="00F91EF0">
      <w:r>
        <w:rPr>
          <w:rFonts w:hint="eastAsia"/>
        </w:rPr>
        <w:t>переважно</w:t>
      </w:r>
      <w:r>
        <w:t></w:t>
      </w:r>
      <w:r>
        <w:rPr>
          <w:rFonts w:hint="eastAsia"/>
        </w:rPr>
        <w:t>екзистенційна</w:t>
      </w:r>
      <w:r>
        <w:t></w:t>
      </w:r>
      <w:r>
        <w:rPr>
          <w:rFonts w:hint="eastAsia"/>
        </w:rPr>
        <w:t>та</w:t>
      </w:r>
      <w:r>
        <w:t></w:t>
      </w:r>
      <w:r>
        <w:rPr>
          <w:rFonts w:hint="eastAsia"/>
        </w:rPr>
        <w:t>етично</w:t>
      </w:r>
      <w:r>
        <w:t></w:t>
      </w:r>
      <w:r>
        <w:rPr>
          <w:rFonts w:hint="eastAsia"/>
        </w:rPr>
        <w:t>маркована</w:t>
      </w:r>
      <w:r>
        <w:t></w:t>
      </w:r>
      <w:r>
        <w:t></w:t>
      </w:r>
      <w:r>
        <w:rPr>
          <w:rFonts w:hint="eastAsia"/>
        </w:rPr>
        <w:t>Моделі</w:t>
      </w:r>
      <w:r>
        <w:t></w:t>
      </w:r>
      <w:r>
        <w:rPr>
          <w:rFonts w:hint="eastAsia"/>
        </w:rPr>
        <w:t>притаманні</w:t>
      </w:r>
      <w:r>
        <w:t></w:t>
      </w:r>
      <w:r>
        <w:rPr>
          <w:rFonts w:hint="eastAsia"/>
        </w:rPr>
        <w:t>таки</w:t>
      </w:r>
    </w:p>
    <w:p w:rsidR="00F91EF0" w:rsidRDefault="00F91EF0" w:rsidP="00F91EF0">
      <w:r>
        <w:rPr>
          <w:rFonts w:hint="eastAsia"/>
        </w:rPr>
        <w:t>прийоми</w:t>
      </w:r>
      <w:r>
        <w:t></w:t>
      </w:r>
      <w:r>
        <w:t></w:t>
      </w:r>
      <w:r>
        <w:rPr>
          <w:rFonts w:hint="eastAsia"/>
        </w:rPr>
        <w:t>як</w:t>
      </w:r>
      <w:r>
        <w:t></w:t>
      </w:r>
      <w:r>
        <w:rPr>
          <w:rFonts w:hint="eastAsia"/>
        </w:rPr>
        <w:t>комбінування</w:t>
      </w:r>
      <w:r>
        <w:t></w:t>
      </w:r>
      <w:r>
        <w:rPr>
          <w:rFonts w:hint="eastAsia"/>
        </w:rPr>
        <w:t>наративів</w:t>
      </w:r>
      <w:r>
        <w:t></w:t>
      </w:r>
      <w:r>
        <w:t></w:t>
      </w:r>
      <w:r>
        <w:rPr>
          <w:rFonts w:hint="eastAsia"/>
        </w:rPr>
        <w:t>поєднання</w:t>
      </w:r>
      <w:r>
        <w:t></w:t>
      </w:r>
      <w:r>
        <w:rPr>
          <w:rFonts w:hint="eastAsia"/>
        </w:rPr>
        <w:t>гетеро</w:t>
      </w:r>
      <w:r>
        <w:t></w:t>
      </w:r>
      <w:r>
        <w:t></w:t>
      </w:r>
      <w:r>
        <w:rPr>
          <w:rFonts w:hint="eastAsia"/>
        </w:rPr>
        <w:t>та</w:t>
      </w:r>
      <w:r>
        <w:t></w:t>
      </w:r>
      <w:r>
        <w:rPr>
          <w:rFonts w:hint="eastAsia"/>
        </w:rPr>
        <w:t>гомодієгетичної</w:t>
      </w:r>
    </w:p>
    <w:p w:rsidR="00F91EF0" w:rsidRDefault="00F91EF0" w:rsidP="00F91EF0">
      <w:r>
        <w:rPr>
          <w:rFonts w:hint="eastAsia"/>
        </w:rPr>
        <w:t>нарації</w:t>
      </w:r>
      <w:r>
        <w:t></w:t>
      </w:r>
      <w:r>
        <w:t></w:t>
      </w:r>
      <w:r>
        <w:rPr>
          <w:rFonts w:hint="eastAsia"/>
        </w:rPr>
        <w:t>використання</w:t>
      </w:r>
      <w:r>
        <w:t></w:t>
      </w:r>
      <w:r>
        <w:rPr>
          <w:rFonts w:hint="eastAsia"/>
        </w:rPr>
        <w:t>прийомів</w:t>
      </w:r>
      <w:r>
        <w:t></w:t>
      </w:r>
      <w:r>
        <w:t></w:t>
      </w:r>
      <w:r>
        <w:rPr>
          <w:rFonts w:hint="eastAsia"/>
        </w:rPr>
        <w:t>текст</w:t>
      </w:r>
      <w:r>
        <w:t></w:t>
      </w:r>
      <w:r>
        <w:rPr>
          <w:rFonts w:hint="eastAsia"/>
        </w:rPr>
        <w:t>у</w:t>
      </w:r>
      <w:r>
        <w:t></w:t>
      </w:r>
      <w:r>
        <w:rPr>
          <w:rFonts w:hint="eastAsia"/>
        </w:rPr>
        <w:t>тексті</w:t>
      </w:r>
      <w:r>
        <w:t></w:t>
      </w:r>
      <w:r>
        <w:t></w:t>
      </w:r>
      <w:r>
        <w:t></w:t>
      </w:r>
      <w:r>
        <w:rPr>
          <w:rFonts w:hint="eastAsia"/>
        </w:rPr>
        <w:t>контрасту</w:t>
      </w:r>
      <w:r>
        <w:t></w:t>
      </w:r>
      <w:r>
        <w:t></w:t>
      </w:r>
      <w:r>
        <w:rPr>
          <w:rFonts w:hint="eastAsia"/>
        </w:rPr>
        <w:t>рефрену</w:t>
      </w:r>
    </w:p>
    <w:p w:rsidR="00F91EF0" w:rsidRDefault="00F91EF0" w:rsidP="00F91EF0">
      <w:r>
        <w:t></w:t>
      </w:r>
      <w:r>
        <w:rPr>
          <w:rFonts w:hint="eastAsia"/>
        </w:rPr>
        <w:t>за</w:t>
      </w:r>
      <w:r>
        <w:t></w:t>
      </w:r>
      <w:r>
        <w:rPr>
          <w:rFonts w:hint="eastAsia"/>
        </w:rPr>
        <w:t>принципом</w:t>
      </w:r>
      <w:r>
        <w:t></w:t>
      </w:r>
      <w:r>
        <w:rPr>
          <w:rFonts w:hint="eastAsia"/>
        </w:rPr>
        <w:t>анафори</w:t>
      </w:r>
      <w:r>
        <w:t></w:t>
      </w:r>
      <w:r>
        <w:rPr>
          <w:rFonts w:hint="eastAsia"/>
        </w:rPr>
        <w:t>чи</w:t>
      </w:r>
      <w:r>
        <w:t></w:t>
      </w:r>
      <w:r>
        <w:rPr>
          <w:rFonts w:hint="eastAsia"/>
        </w:rPr>
        <w:t>епіфори</w:t>
      </w:r>
      <w:r>
        <w:t></w:t>
      </w:r>
      <w:r>
        <w:t></w:t>
      </w:r>
      <w:r>
        <w:t></w:t>
      </w:r>
      <w:r>
        <w:rPr>
          <w:rFonts w:hint="eastAsia"/>
        </w:rPr>
        <w:t>залучення</w:t>
      </w:r>
      <w:r>
        <w:t></w:t>
      </w:r>
      <w:r>
        <w:rPr>
          <w:rFonts w:hint="eastAsia"/>
        </w:rPr>
        <w:t>аудіовізуальних</w:t>
      </w:r>
      <w:r>
        <w:t></w:t>
      </w:r>
      <w:r>
        <w:rPr>
          <w:rFonts w:hint="eastAsia"/>
        </w:rPr>
        <w:t>ефектів</w:t>
      </w:r>
      <w:r>
        <w:t></w:t>
      </w:r>
    </w:p>
    <w:p w:rsidR="00F91EF0" w:rsidRDefault="00F91EF0" w:rsidP="00F91EF0">
      <w:r>
        <w:rPr>
          <w:rFonts w:hint="eastAsia"/>
        </w:rPr>
        <w:t>ментального</w:t>
      </w:r>
      <w:r>
        <w:t></w:t>
      </w:r>
      <w:r>
        <w:rPr>
          <w:rFonts w:hint="eastAsia"/>
        </w:rPr>
        <w:t>діалогу</w:t>
      </w:r>
      <w:r>
        <w:t></w:t>
      </w:r>
      <w:r>
        <w:t></w:t>
      </w:r>
      <w:r>
        <w:rPr>
          <w:rFonts w:hint="eastAsia"/>
        </w:rPr>
        <w:t>фантомної</w:t>
      </w:r>
      <w:r>
        <w:t></w:t>
      </w:r>
      <w:r>
        <w:rPr>
          <w:rFonts w:hint="eastAsia"/>
        </w:rPr>
        <w:t>маски</w:t>
      </w:r>
      <w:r>
        <w:t></w:t>
      </w:r>
      <w:r>
        <w:t></w:t>
      </w:r>
      <w:r>
        <w:rPr>
          <w:rFonts w:hint="eastAsia"/>
        </w:rPr>
        <w:t>градації</w:t>
      </w:r>
      <w:r>
        <w:t></w:t>
      </w:r>
      <w:r>
        <w:rPr>
          <w:rFonts w:hint="eastAsia"/>
        </w:rPr>
        <w:t>як</w:t>
      </w:r>
      <w:r>
        <w:t></w:t>
      </w:r>
      <w:r>
        <w:rPr>
          <w:rFonts w:hint="eastAsia"/>
        </w:rPr>
        <w:t>структуротвірного</w:t>
      </w:r>
    </w:p>
    <w:p w:rsidR="00F91EF0" w:rsidRDefault="00F91EF0" w:rsidP="00F91EF0">
      <w:r>
        <w:rPr>
          <w:rFonts w:hint="eastAsia"/>
        </w:rPr>
        <w:t>принципу</w:t>
      </w:r>
      <w:r>
        <w:t></w:t>
      </w:r>
      <w:r>
        <w:t></w:t>
      </w:r>
      <w:r>
        <w:rPr>
          <w:rFonts w:hint="eastAsia"/>
        </w:rPr>
        <w:t>актуального</w:t>
      </w:r>
      <w:r>
        <w:t></w:t>
      </w:r>
      <w:r>
        <w:rPr>
          <w:rFonts w:hint="eastAsia"/>
        </w:rPr>
        <w:t>хронотопу</w:t>
      </w:r>
      <w:r>
        <w:t></w:t>
      </w:r>
      <w:r>
        <w:rPr>
          <w:rFonts w:hint="eastAsia"/>
        </w:rPr>
        <w:t>тощо</w:t>
      </w:r>
      <w:r>
        <w:t></w:t>
      </w:r>
    </w:p>
    <w:p w:rsidR="00F91EF0" w:rsidRDefault="00F91EF0" w:rsidP="00F91EF0">
      <w:r>
        <w:rPr>
          <w:rFonts w:hint="eastAsia"/>
        </w:rPr>
        <w:t>Особливостями</w:t>
      </w:r>
      <w:r>
        <w:t></w:t>
      </w:r>
      <w:r>
        <w:rPr>
          <w:rFonts w:hint="eastAsia"/>
        </w:rPr>
        <w:t>організації</w:t>
      </w:r>
      <w:r>
        <w:t></w:t>
      </w:r>
      <w:r>
        <w:rPr>
          <w:rFonts w:hint="eastAsia"/>
        </w:rPr>
        <w:t>подієвого</w:t>
      </w:r>
      <w:r>
        <w:t></w:t>
      </w:r>
      <w:r>
        <w:rPr>
          <w:rFonts w:hint="eastAsia"/>
        </w:rPr>
        <w:t>ряду</w:t>
      </w:r>
      <w:r>
        <w:t></w:t>
      </w:r>
      <w:r>
        <w:rPr>
          <w:rFonts w:hint="eastAsia"/>
        </w:rPr>
        <w:t>у</w:t>
      </w:r>
      <w:r>
        <w:t></w:t>
      </w:r>
      <w:r>
        <w:rPr>
          <w:rFonts w:hint="eastAsia"/>
        </w:rPr>
        <w:t>новелістиці</w:t>
      </w:r>
      <w:r>
        <w:t></w:t>
      </w:r>
      <w:r>
        <w:rPr>
          <w:rFonts w:hint="eastAsia"/>
        </w:rPr>
        <w:t>є</w:t>
      </w:r>
      <w:r>
        <w:t></w:t>
      </w:r>
      <w:r>
        <w:rPr>
          <w:rFonts w:hint="eastAsia"/>
        </w:rPr>
        <w:t>причиннонаслідкові</w:t>
      </w:r>
      <w:r>
        <w:t></w:t>
      </w:r>
      <w:r>
        <w:rPr>
          <w:rFonts w:hint="eastAsia"/>
        </w:rPr>
        <w:t>зв’язки</w:t>
      </w:r>
      <w:r>
        <w:t></w:t>
      </w:r>
      <w:r>
        <w:t></w:t>
      </w:r>
      <w:r>
        <w:rPr>
          <w:rFonts w:hint="eastAsia"/>
        </w:rPr>
        <w:t>визначена</w:t>
      </w:r>
      <w:r>
        <w:t></w:t>
      </w:r>
      <w:r>
        <w:rPr>
          <w:rFonts w:hint="eastAsia"/>
        </w:rPr>
        <w:t>часова</w:t>
      </w:r>
      <w:r>
        <w:t></w:t>
      </w:r>
      <w:r>
        <w:rPr>
          <w:rFonts w:hint="eastAsia"/>
        </w:rPr>
        <w:t>та</w:t>
      </w:r>
      <w:r>
        <w:t></w:t>
      </w:r>
      <w:r>
        <w:rPr>
          <w:rFonts w:hint="eastAsia"/>
        </w:rPr>
        <w:t>просторова</w:t>
      </w:r>
      <w:r>
        <w:t></w:t>
      </w:r>
      <w:r>
        <w:rPr>
          <w:rFonts w:hint="eastAsia"/>
        </w:rPr>
        <w:t>структури</w:t>
      </w:r>
      <w:r>
        <w:t></w:t>
      </w:r>
      <w:r>
        <w:t></w:t>
      </w:r>
      <w:r>
        <w:rPr>
          <w:rFonts w:hint="eastAsia"/>
        </w:rPr>
        <w:t>змінність</w:t>
      </w:r>
    </w:p>
    <w:p w:rsidR="00F91EF0" w:rsidRDefault="00F91EF0" w:rsidP="00F91EF0">
      <w:r>
        <w:rPr>
          <w:rFonts w:hint="eastAsia"/>
        </w:rPr>
        <w:t>ситуацій</w:t>
      </w:r>
      <w:r>
        <w:t></w:t>
      </w:r>
      <w:r>
        <w:t></w:t>
      </w:r>
      <w:r>
        <w:rPr>
          <w:rFonts w:hint="eastAsia"/>
        </w:rPr>
        <w:t>Точка</w:t>
      </w:r>
      <w:r>
        <w:t></w:t>
      </w:r>
      <w:r>
        <w:rPr>
          <w:rFonts w:hint="eastAsia"/>
        </w:rPr>
        <w:t>зору</w:t>
      </w:r>
      <w:r>
        <w:t></w:t>
      </w:r>
      <w:r>
        <w:rPr>
          <w:rFonts w:hint="eastAsia"/>
        </w:rPr>
        <w:t>зазвичай</w:t>
      </w:r>
      <w:r>
        <w:t></w:t>
      </w:r>
      <w:r>
        <w:rPr>
          <w:rFonts w:hint="eastAsia"/>
        </w:rPr>
        <w:t>зосереджується</w:t>
      </w:r>
      <w:r>
        <w:t></w:t>
      </w:r>
      <w:r>
        <w:rPr>
          <w:rFonts w:hint="eastAsia"/>
        </w:rPr>
        <w:t>не</w:t>
      </w:r>
      <w:r>
        <w:t></w:t>
      </w:r>
      <w:r>
        <w:rPr>
          <w:rFonts w:hint="eastAsia"/>
        </w:rPr>
        <w:t>на</w:t>
      </w:r>
      <w:r>
        <w:t></w:t>
      </w:r>
      <w:r>
        <w:rPr>
          <w:rFonts w:hint="eastAsia"/>
        </w:rPr>
        <w:t>самій</w:t>
      </w:r>
      <w:r>
        <w:t></w:t>
      </w:r>
      <w:r>
        <w:rPr>
          <w:rFonts w:hint="eastAsia"/>
        </w:rPr>
        <w:t>події</w:t>
      </w:r>
      <w:r>
        <w:t></w:t>
      </w:r>
      <w:r>
        <w:t></w:t>
      </w:r>
      <w:r>
        <w:rPr>
          <w:rFonts w:hint="eastAsia"/>
        </w:rPr>
        <w:t>а</w:t>
      </w:r>
      <w:r>
        <w:t></w:t>
      </w:r>
      <w:r>
        <w:rPr>
          <w:rFonts w:hint="eastAsia"/>
        </w:rPr>
        <w:t>на</w:t>
      </w:r>
      <w:r>
        <w:t></w:t>
      </w:r>
      <w:r>
        <w:rPr>
          <w:rFonts w:hint="eastAsia"/>
        </w:rPr>
        <w:t>її</w:t>
      </w:r>
    </w:p>
    <w:p w:rsidR="00F91EF0" w:rsidRDefault="00F91EF0" w:rsidP="00F91EF0">
      <w:r>
        <w:rPr>
          <w:rFonts w:hint="eastAsia"/>
        </w:rPr>
        <w:t>сприйнятті</w:t>
      </w:r>
      <w:r>
        <w:t></w:t>
      </w:r>
      <w:r>
        <w:rPr>
          <w:rFonts w:hint="eastAsia"/>
        </w:rPr>
        <w:t>з</w:t>
      </w:r>
      <w:r>
        <w:t></w:t>
      </w:r>
      <w:r>
        <w:rPr>
          <w:rFonts w:hint="eastAsia"/>
        </w:rPr>
        <w:t>боку</w:t>
      </w:r>
      <w:r>
        <w:t></w:t>
      </w:r>
      <w:r>
        <w:rPr>
          <w:rFonts w:hint="eastAsia"/>
        </w:rPr>
        <w:t>одного</w:t>
      </w:r>
      <w:r>
        <w:t></w:t>
      </w:r>
      <w:r>
        <w:rPr>
          <w:rFonts w:hint="eastAsia"/>
        </w:rPr>
        <w:t>з</w:t>
      </w:r>
      <w:r>
        <w:t></w:t>
      </w:r>
      <w:r>
        <w:rPr>
          <w:rFonts w:hint="eastAsia"/>
        </w:rPr>
        <w:t>персонажів</w:t>
      </w:r>
      <w:r>
        <w:t></w:t>
      </w:r>
      <w:r>
        <w:t></w:t>
      </w:r>
      <w:r>
        <w:rPr>
          <w:rFonts w:hint="eastAsia"/>
        </w:rPr>
        <w:t>На</w:t>
      </w:r>
      <w:r>
        <w:t></w:t>
      </w:r>
      <w:r>
        <w:rPr>
          <w:rFonts w:hint="eastAsia"/>
        </w:rPr>
        <w:t>рівні</w:t>
      </w:r>
      <w:r>
        <w:t></w:t>
      </w:r>
      <w:r>
        <w:rPr>
          <w:rFonts w:hint="eastAsia"/>
        </w:rPr>
        <w:t>художнього</w:t>
      </w:r>
      <w:r>
        <w:t></w:t>
      </w:r>
      <w:r>
        <w:rPr>
          <w:rFonts w:hint="eastAsia"/>
        </w:rPr>
        <w:t>простору</w:t>
      </w:r>
      <w:r>
        <w:t></w:t>
      </w:r>
      <w:r>
        <w:rPr>
          <w:rFonts w:hint="eastAsia"/>
        </w:rPr>
        <w:t>автору</w:t>
      </w:r>
    </w:p>
    <w:p w:rsidR="00F91EF0" w:rsidRDefault="00F91EF0" w:rsidP="00F91EF0">
      <w:r>
        <w:rPr>
          <w:rFonts w:hint="eastAsia"/>
        </w:rPr>
        <w:t>властиве</w:t>
      </w:r>
      <w:r>
        <w:t></w:t>
      </w:r>
      <w:r>
        <w:rPr>
          <w:rFonts w:hint="eastAsia"/>
        </w:rPr>
        <w:t>новаторське</w:t>
      </w:r>
      <w:r>
        <w:t></w:t>
      </w:r>
      <w:r>
        <w:rPr>
          <w:rFonts w:hint="eastAsia"/>
        </w:rPr>
        <w:t>зображення</w:t>
      </w:r>
      <w:r>
        <w:t></w:t>
      </w:r>
      <w:r>
        <w:rPr>
          <w:rFonts w:hint="eastAsia"/>
        </w:rPr>
        <w:t>віденського</w:t>
      </w:r>
      <w:r>
        <w:t></w:t>
      </w:r>
      <w:r>
        <w:rPr>
          <w:rFonts w:hint="eastAsia"/>
        </w:rPr>
        <w:t>топосу</w:t>
      </w:r>
      <w:r>
        <w:t></w:t>
      </w:r>
      <w:r>
        <w:t></w:t>
      </w:r>
      <w:r>
        <w:rPr>
          <w:rFonts w:hint="eastAsia"/>
        </w:rPr>
        <w:t>нових</w:t>
      </w:r>
      <w:r>
        <w:t></w:t>
      </w:r>
      <w:r>
        <w:rPr>
          <w:rFonts w:hint="eastAsia"/>
        </w:rPr>
        <w:t>соціальних</w:t>
      </w:r>
    </w:p>
    <w:p w:rsidR="00F91EF0" w:rsidRDefault="00F91EF0" w:rsidP="00F91EF0">
      <w:r>
        <w:rPr>
          <w:rFonts w:hint="eastAsia"/>
        </w:rPr>
        <w:t>типів</w:t>
      </w:r>
      <w:r>
        <w:t></w:t>
      </w:r>
      <w:r>
        <w:t></w:t>
      </w:r>
      <w:r>
        <w:rPr>
          <w:rFonts w:hint="eastAsia"/>
        </w:rPr>
        <w:t>Гумористичним</w:t>
      </w:r>
      <w:r>
        <w:t></w:t>
      </w:r>
      <w:r>
        <w:rPr>
          <w:rFonts w:hint="eastAsia"/>
        </w:rPr>
        <w:t>творам</w:t>
      </w:r>
      <w:r>
        <w:t></w:t>
      </w:r>
      <w:r>
        <w:rPr>
          <w:rFonts w:hint="eastAsia"/>
        </w:rPr>
        <w:t>притаманні</w:t>
      </w:r>
      <w:r>
        <w:t></w:t>
      </w:r>
      <w:r>
        <w:rPr>
          <w:rFonts w:hint="eastAsia"/>
        </w:rPr>
        <w:t>прийоми</w:t>
      </w:r>
      <w:r>
        <w:t></w:t>
      </w:r>
      <w:r>
        <w:rPr>
          <w:rFonts w:hint="eastAsia"/>
        </w:rPr>
        <w:t>гротеску</w:t>
      </w:r>
      <w:r>
        <w:t></w:t>
      </w:r>
      <w:r>
        <w:t></w:t>
      </w:r>
      <w:r>
        <w:rPr>
          <w:rFonts w:hint="eastAsia"/>
        </w:rPr>
        <w:t>трагіфарсу</w:t>
      </w:r>
      <w:r>
        <w:t></w:t>
      </w:r>
    </w:p>
    <w:p w:rsidR="00F91EF0" w:rsidRDefault="00F91EF0" w:rsidP="00F91EF0">
      <w:r>
        <w:rPr>
          <w:rFonts w:hint="eastAsia"/>
        </w:rPr>
        <w:t>трікстерства</w:t>
      </w:r>
      <w:r>
        <w:t></w:t>
      </w:r>
    </w:p>
    <w:p w:rsidR="00F91EF0" w:rsidRDefault="00F91EF0" w:rsidP="00F91EF0">
      <w:r>
        <w:t></w:t>
      </w:r>
      <w:r>
        <w:t></w:t>
      </w:r>
      <w:r>
        <w:t></w:t>
      </w:r>
    </w:p>
    <w:p w:rsidR="00F91EF0" w:rsidRDefault="00F91EF0" w:rsidP="00F91EF0">
      <w:r>
        <w:t></w:t>
      </w:r>
      <w:r>
        <w:t></w:t>
      </w:r>
      <w:r>
        <w:t></w:t>
      </w:r>
      <w:r>
        <w:rPr>
          <w:rFonts w:hint="eastAsia"/>
        </w:rPr>
        <w:t>Лірико</w:t>
      </w:r>
      <w:r>
        <w:t></w:t>
      </w:r>
      <w:r>
        <w:rPr>
          <w:rFonts w:hint="eastAsia"/>
        </w:rPr>
        <w:t>імпресіоністична</w:t>
      </w:r>
      <w:r>
        <w:t></w:t>
      </w:r>
      <w:r>
        <w:rPr>
          <w:rFonts w:hint="eastAsia"/>
        </w:rPr>
        <w:t>модель</w:t>
      </w:r>
      <w:r>
        <w:t></w:t>
      </w:r>
      <w:r>
        <w:t></w:t>
      </w:r>
      <w:r>
        <w:rPr>
          <w:rFonts w:hint="eastAsia"/>
        </w:rPr>
        <w:t>яку</w:t>
      </w:r>
      <w:r>
        <w:t></w:t>
      </w:r>
      <w:r>
        <w:rPr>
          <w:rFonts w:hint="eastAsia"/>
        </w:rPr>
        <w:t>представляють</w:t>
      </w:r>
      <w:r>
        <w:t></w:t>
      </w:r>
      <w:r>
        <w:rPr>
          <w:rFonts w:hint="eastAsia"/>
        </w:rPr>
        <w:t>новели</w:t>
      </w:r>
    </w:p>
    <w:p w:rsidR="00F91EF0" w:rsidRDefault="00F91EF0" w:rsidP="00F91EF0">
      <w:r>
        <w:rPr>
          <w:rFonts w:hint="eastAsia"/>
        </w:rPr>
        <w:t>з</w:t>
      </w:r>
      <w:r>
        <w:t></w:t>
      </w:r>
      <w:r>
        <w:rPr>
          <w:rFonts w:hint="eastAsia"/>
        </w:rPr>
        <w:t>мозаїчним</w:t>
      </w:r>
      <w:r>
        <w:t></w:t>
      </w:r>
      <w:r>
        <w:rPr>
          <w:rFonts w:hint="eastAsia"/>
        </w:rPr>
        <w:t>принципом</w:t>
      </w:r>
      <w:r>
        <w:t></w:t>
      </w:r>
      <w:r>
        <w:rPr>
          <w:rFonts w:hint="eastAsia"/>
        </w:rPr>
        <w:t>побудови</w:t>
      </w:r>
      <w:r>
        <w:t></w:t>
      </w:r>
      <w:r>
        <w:t></w:t>
      </w:r>
      <w:r>
        <w:rPr>
          <w:rFonts w:hint="eastAsia"/>
        </w:rPr>
        <w:t>що</w:t>
      </w:r>
      <w:r>
        <w:t></w:t>
      </w:r>
      <w:r>
        <w:rPr>
          <w:rFonts w:hint="eastAsia"/>
        </w:rPr>
        <w:t>полягає</w:t>
      </w:r>
      <w:r>
        <w:t></w:t>
      </w:r>
      <w:r>
        <w:rPr>
          <w:rFonts w:hint="eastAsia"/>
        </w:rPr>
        <w:t>у</w:t>
      </w:r>
      <w:r>
        <w:t></w:t>
      </w:r>
      <w:r>
        <w:rPr>
          <w:rFonts w:hint="eastAsia"/>
        </w:rPr>
        <w:t>компонуванні</w:t>
      </w:r>
    </w:p>
    <w:p w:rsidR="00F91EF0" w:rsidRDefault="00F91EF0" w:rsidP="00F91EF0">
      <w:r>
        <w:rPr>
          <w:rFonts w:hint="eastAsia"/>
        </w:rPr>
        <w:t>фрагментарних</w:t>
      </w:r>
      <w:r>
        <w:t></w:t>
      </w:r>
      <w:r>
        <w:rPr>
          <w:rFonts w:hint="eastAsia"/>
        </w:rPr>
        <w:t>образів</w:t>
      </w:r>
      <w:r>
        <w:t></w:t>
      </w:r>
      <w:r>
        <w:t></w:t>
      </w:r>
      <w:r>
        <w:rPr>
          <w:rFonts w:hint="eastAsia"/>
        </w:rPr>
        <w:t>підпорядкованих</w:t>
      </w:r>
      <w:r>
        <w:t></w:t>
      </w:r>
      <w:r>
        <w:rPr>
          <w:rFonts w:hint="eastAsia"/>
        </w:rPr>
        <w:t>психологічному</w:t>
      </w:r>
      <w:r>
        <w:t></w:t>
      </w:r>
      <w:r>
        <w:rPr>
          <w:rFonts w:hint="eastAsia"/>
        </w:rPr>
        <w:t>сюжету</w:t>
      </w:r>
      <w:r>
        <w:t></w:t>
      </w:r>
    </w:p>
    <w:p w:rsidR="00F91EF0" w:rsidRDefault="00F91EF0" w:rsidP="00F91EF0">
      <w:r>
        <w:rPr>
          <w:rFonts w:hint="eastAsia"/>
        </w:rPr>
        <w:t>в</w:t>
      </w:r>
      <w:r>
        <w:t></w:t>
      </w:r>
      <w:r>
        <w:rPr>
          <w:rFonts w:hint="eastAsia"/>
        </w:rPr>
        <w:t>апелюванні</w:t>
      </w:r>
      <w:r>
        <w:t></w:t>
      </w:r>
      <w:r>
        <w:rPr>
          <w:rFonts w:hint="eastAsia"/>
        </w:rPr>
        <w:t>до</w:t>
      </w:r>
      <w:r>
        <w:t></w:t>
      </w:r>
      <w:r>
        <w:t></w:t>
      </w:r>
      <w:r>
        <w:rPr>
          <w:rFonts w:hint="eastAsia"/>
        </w:rPr>
        <w:t>вічних</w:t>
      </w:r>
      <w:r>
        <w:t></w:t>
      </w:r>
      <w:r>
        <w:rPr>
          <w:rFonts w:hint="eastAsia"/>
        </w:rPr>
        <w:t>тем</w:t>
      </w:r>
      <w:r>
        <w:t></w:t>
      </w:r>
      <w:r>
        <w:t></w:t>
      </w:r>
      <w:r>
        <w:t></w:t>
      </w:r>
      <w:r>
        <w:rPr>
          <w:rFonts w:hint="eastAsia"/>
        </w:rPr>
        <w:t>що</w:t>
      </w:r>
      <w:r>
        <w:t></w:t>
      </w:r>
      <w:r>
        <w:rPr>
          <w:rFonts w:hint="eastAsia"/>
        </w:rPr>
        <w:t>наближує</w:t>
      </w:r>
      <w:r>
        <w:t></w:t>
      </w:r>
      <w:r>
        <w:rPr>
          <w:rFonts w:hint="eastAsia"/>
        </w:rPr>
        <w:t>тексти</w:t>
      </w:r>
      <w:r>
        <w:t></w:t>
      </w:r>
      <w:r>
        <w:rPr>
          <w:rFonts w:hint="eastAsia"/>
        </w:rPr>
        <w:t>до</w:t>
      </w:r>
      <w:r>
        <w:t></w:t>
      </w:r>
      <w:r>
        <w:rPr>
          <w:rFonts w:hint="eastAsia"/>
        </w:rPr>
        <w:t>поетики</w:t>
      </w:r>
      <w:r>
        <w:t></w:t>
      </w:r>
      <w:r>
        <w:rPr>
          <w:rFonts w:hint="eastAsia"/>
        </w:rPr>
        <w:t>імпресіонізму</w:t>
      </w:r>
      <w:r>
        <w:t></w:t>
      </w:r>
    </w:p>
    <w:p w:rsidR="00F91EF0" w:rsidRDefault="00F91EF0" w:rsidP="00F91EF0">
      <w:r>
        <w:rPr>
          <w:rFonts w:hint="eastAsia"/>
        </w:rPr>
        <w:t>наприклад</w:t>
      </w:r>
      <w:r>
        <w:t></w:t>
      </w:r>
      <w:r>
        <w:t></w:t>
      </w:r>
      <w:r>
        <w:rPr>
          <w:rFonts w:hint="eastAsia"/>
        </w:rPr>
        <w:t>у</w:t>
      </w:r>
      <w:r>
        <w:t></w:t>
      </w:r>
      <w:r>
        <w:rPr>
          <w:rFonts w:hint="eastAsia"/>
        </w:rPr>
        <w:t>творах</w:t>
      </w:r>
      <w:r>
        <w:t></w:t>
      </w:r>
      <w:r>
        <w:t></w:t>
      </w:r>
      <w:r>
        <w:rPr>
          <w:rFonts w:hint="eastAsia"/>
        </w:rPr>
        <w:t>Чорна</w:t>
      </w:r>
      <w:r>
        <w:t></w:t>
      </w:r>
      <w:r>
        <w:rPr>
          <w:rFonts w:hint="eastAsia"/>
        </w:rPr>
        <w:t>смерть</w:t>
      </w:r>
      <w:r>
        <w:t></w:t>
      </w:r>
      <w:r>
        <w:t></w:t>
      </w:r>
      <w:r>
        <w:t></w:t>
      </w:r>
      <w:r>
        <w:t></w:t>
      </w:r>
      <w:r>
        <w:rPr>
          <w:rFonts w:hint="eastAsia"/>
        </w:rPr>
        <w:t>Під</w:t>
      </w:r>
      <w:r>
        <w:t></w:t>
      </w:r>
      <w:r>
        <w:rPr>
          <w:rFonts w:hint="eastAsia"/>
        </w:rPr>
        <w:t>самий</w:t>
      </w:r>
      <w:r>
        <w:t></w:t>
      </w:r>
      <w:r>
        <w:rPr>
          <w:rFonts w:hint="eastAsia"/>
        </w:rPr>
        <w:t>Великдень</w:t>
      </w:r>
      <w:r>
        <w:t></w:t>
      </w:r>
      <w:r>
        <w:t></w:t>
      </w:r>
      <w:r>
        <w:t></w:t>
      </w:r>
      <w:r>
        <w:t></w:t>
      </w:r>
      <w:r>
        <w:rPr>
          <w:rFonts w:hint="eastAsia"/>
        </w:rPr>
        <w:t>Свята</w:t>
      </w:r>
      <w:r>
        <w:t></w:t>
      </w:r>
      <w:r>
        <w:rPr>
          <w:rFonts w:hint="eastAsia"/>
        </w:rPr>
        <w:t>книга</w:t>
      </w:r>
      <w:r>
        <w:t></w:t>
      </w:r>
      <w:r>
        <w:t></w:t>
      </w:r>
    </w:p>
    <w:p w:rsidR="00F91EF0" w:rsidRDefault="00F91EF0" w:rsidP="00F91EF0">
      <w:r>
        <w:t></w:t>
      </w:r>
      <w:r>
        <w:t></w:t>
      </w:r>
      <w:r>
        <w:t></w:t>
      </w:r>
      <w:r>
        <w:t></w:t>
      </w:r>
      <w:r>
        <w:t></w:t>
      </w:r>
      <w:r>
        <w:t></w:t>
      </w:r>
      <w:r>
        <w:t></w:t>
      </w:r>
      <w:r>
        <w:t></w:t>
      </w:r>
      <w:r>
        <w:t></w:t>
      </w:r>
      <w:r>
        <w:t></w:t>
      </w:r>
      <w:r>
        <w:t></w:t>
      </w:r>
      <w:r>
        <w:t></w:t>
      </w:r>
      <w:r>
        <w:t></w:t>
      </w:r>
      <w:r>
        <w:t></w:t>
      </w:r>
      <w:r>
        <w:t></w:t>
      </w:r>
      <w:r>
        <w:t></w:t>
      </w:r>
      <w:r>
        <w:t></w:t>
      </w:r>
      <w:r>
        <w:t></w:t>
      </w:r>
      <w:r>
        <w:t></w:t>
      </w:r>
    </w:p>
    <w:p w:rsidR="00F91EF0" w:rsidRDefault="00F91EF0" w:rsidP="00F91EF0">
      <w:r>
        <w:rPr>
          <w:rFonts w:hint="eastAsia"/>
        </w:rPr>
        <w:t>Особливістю</w:t>
      </w:r>
      <w:r>
        <w:t></w:t>
      </w:r>
      <w:r>
        <w:rPr>
          <w:rFonts w:hint="eastAsia"/>
        </w:rPr>
        <w:t>нового</w:t>
      </w:r>
      <w:r>
        <w:t></w:t>
      </w:r>
      <w:r>
        <w:rPr>
          <w:rFonts w:hint="eastAsia"/>
        </w:rPr>
        <w:t>типу</w:t>
      </w:r>
      <w:r>
        <w:t></w:t>
      </w:r>
      <w:r>
        <w:rPr>
          <w:rFonts w:hint="eastAsia"/>
        </w:rPr>
        <w:t>викладу</w:t>
      </w:r>
      <w:r>
        <w:t></w:t>
      </w:r>
      <w:r>
        <w:rPr>
          <w:rFonts w:hint="eastAsia"/>
        </w:rPr>
        <w:t>став</w:t>
      </w:r>
      <w:r>
        <w:t></w:t>
      </w:r>
      <w:r>
        <w:rPr>
          <w:rFonts w:hint="eastAsia"/>
        </w:rPr>
        <w:t>показ</w:t>
      </w:r>
      <w:r>
        <w:t></w:t>
      </w:r>
      <w:r>
        <w:rPr>
          <w:rFonts w:hint="eastAsia"/>
        </w:rPr>
        <w:t>психологічного</w:t>
      </w:r>
      <w:r>
        <w:t></w:t>
      </w:r>
      <w:r>
        <w:rPr>
          <w:rFonts w:hint="eastAsia"/>
        </w:rPr>
        <w:t>процесу</w:t>
      </w:r>
    </w:p>
    <w:p w:rsidR="00F91EF0" w:rsidRDefault="00F91EF0" w:rsidP="00F91EF0">
      <w:r>
        <w:rPr>
          <w:rFonts w:hint="eastAsia"/>
        </w:rPr>
        <w:t>як</w:t>
      </w:r>
      <w:r>
        <w:t></w:t>
      </w:r>
      <w:r>
        <w:rPr>
          <w:rFonts w:hint="eastAsia"/>
        </w:rPr>
        <w:t>прийому</w:t>
      </w:r>
      <w:r>
        <w:t></w:t>
      </w:r>
      <w:r>
        <w:rPr>
          <w:rFonts w:hint="eastAsia"/>
        </w:rPr>
        <w:t>розкриття</w:t>
      </w:r>
      <w:r>
        <w:t></w:t>
      </w:r>
      <w:r>
        <w:rPr>
          <w:rFonts w:hint="eastAsia"/>
        </w:rPr>
        <w:t>характеру</w:t>
      </w:r>
      <w:r>
        <w:t></w:t>
      </w:r>
      <w:r>
        <w:rPr>
          <w:rFonts w:hint="eastAsia"/>
        </w:rPr>
        <w:t>героя</w:t>
      </w:r>
      <w:r>
        <w:t></w:t>
      </w:r>
      <w:r>
        <w:t></w:t>
      </w:r>
      <w:r>
        <w:rPr>
          <w:rFonts w:hint="eastAsia"/>
        </w:rPr>
        <w:t>який</w:t>
      </w:r>
      <w:r>
        <w:t></w:t>
      </w:r>
      <w:r>
        <w:rPr>
          <w:rFonts w:hint="eastAsia"/>
        </w:rPr>
        <w:t>на</w:t>
      </w:r>
      <w:r>
        <w:t></w:t>
      </w:r>
      <w:r>
        <w:rPr>
          <w:rFonts w:hint="eastAsia"/>
        </w:rPr>
        <w:t>структуротвірному</w:t>
      </w:r>
      <w:r>
        <w:t></w:t>
      </w:r>
      <w:r>
        <w:rPr>
          <w:rFonts w:hint="eastAsia"/>
        </w:rPr>
        <w:t>рівні</w:t>
      </w:r>
    </w:p>
    <w:p w:rsidR="00F91EF0" w:rsidRDefault="00F91EF0" w:rsidP="00F91EF0">
      <w:r>
        <w:rPr>
          <w:rFonts w:hint="eastAsia"/>
        </w:rPr>
        <w:t>провокує</w:t>
      </w:r>
      <w:r>
        <w:t></w:t>
      </w:r>
      <w:r>
        <w:rPr>
          <w:rFonts w:hint="eastAsia"/>
        </w:rPr>
        <w:t>зменшення</w:t>
      </w:r>
      <w:r>
        <w:t></w:t>
      </w:r>
      <w:r>
        <w:rPr>
          <w:rFonts w:hint="eastAsia"/>
        </w:rPr>
        <w:t>числа</w:t>
      </w:r>
      <w:r>
        <w:t></w:t>
      </w:r>
      <w:r>
        <w:rPr>
          <w:rFonts w:hint="eastAsia"/>
        </w:rPr>
        <w:t>персонажів</w:t>
      </w:r>
      <w:r>
        <w:t></w:t>
      </w:r>
      <w:r>
        <w:rPr>
          <w:rFonts w:hint="eastAsia"/>
        </w:rPr>
        <w:t>та</w:t>
      </w:r>
      <w:r>
        <w:t></w:t>
      </w:r>
      <w:r>
        <w:rPr>
          <w:rFonts w:hint="eastAsia"/>
        </w:rPr>
        <w:t>творить</w:t>
      </w:r>
      <w:r>
        <w:t></w:t>
      </w:r>
      <w:r>
        <w:rPr>
          <w:rFonts w:hint="eastAsia"/>
        </w:rPr>
        <w:t>граничну</w:t>
      </w:r>
      <w:r>
        <w:t></w:t>
      </w:r>
      <w:r>
        <w:rPr>
          <w:rFonts w:hint="eastAsia"/>
        </w:rPr>
        <w:t>концентрацію</w:t>
      </w:r>
    </w:p>
    <w:p w:rsidR="00F91EF0" w:rsidRDefault="00F91EF0" w:rsidP="00F91EF0">
      <w:r>
        <w:rPr>
          <w:rFonts w:hint="eastAsia"/>
        </w:rPr>
        <w:t>викладу</w:t>
      </w:r>
      <w:r>
        <w:t></w:t>
      </w:r>
      <w:r>
        <w:t></w:t>
      </w:r>
      <w:r>
        <w:rPr>
          <w:rFonts w:hint="eastAsia"/>
        </w:rPr>
        <w:t>переважає</w:t>
      </w:r>
      <w:r>
        <w:t></w:t>
      </w:r>
      <w:r>
        <w:rPr>
          <w:rFonts w:hint="eastAsia"/>
        </w:rPr>
        <w:t>гомодієгетична</w:t>
      </w:r>
      <w:r>
        <w:t></w:t>
      </w:r>
      <w:r>
        <w:rPr>
          <w:rFonts w:hint="eastAsia"/>
        </w:rPr>
        <w:t>нарація</w:t>
      </w:r>
      <w:r>
        <w:t></w:t>
      </w:r>
      <w:r>
        <w:t></w:t>
      </w:r>
      <w:r>
        <w:rPr>
          <w:rFonts w:hint="eastAsia"/>
        </w:rPr>
        <w:t>Автор</w:t>
      </w:r>
      <w:r>
        <w:t></w:t>
      </w:r>
      <w:r>
        <w:rPr>
          <w:rFonts w:hint="eastAsia"/>
        </w:rPr>
        <w:t>використовує</w:t>
      </w:r>
      <w:r>
        <w:t></w:t>
      </w:r>
      <w:r>
        <w:rPr>
          <w:rFonts w:hint="eastAsia"/>
        </w:rPr>
        <w:t>такі</w:t>
      </w:r>
    </w:p>
    <w:p w:rsidR="00F91EF0" w:rsidRDefault="00F91EF0" w:rsidP="00F91EF0">
      <w:r>
        <w:rPr>
          <w:rFonts w:hint="eastAsia"/>
        </w:rPr>
        <w:t>наративні</w:t>
      </w:r>
      <w:r>
        <w:t></w:t>
      </w:r>
      <w:r>
        <w:rPr>
          <w:rFonts w:hint="eastAsia"/>
        </w:rPr>
        <w:t>техніки</w:t>
      </w:r>
      <w:r>
        <w:t></w:t>
      </w:r>
      <w:r>
        <w:t></w:t>
      </w:r>
      <w:r>
        <w:rPr>
          <w:rFonts w:hint="eastAsia"/>
        </w:rPr>
        <w:t>як</w:t>
      </w:r>
      <w:r>
        <w:t></w:t>
      </w:r>
      <w:r>
        <w:rPr>
          <w:rFonts w:hint="eastAsia"/>
        </w:rPr>
        <w:t>поєднання</w:t>
      </w:r>
      <w:r>
        <w:t></w:t>
      </w:r>
      <w:r>
        <w:rPr>
          <w:rFonts w:hint="eastAsia"/>
        </w:rPr>
        <w:t>реального</w:t>
      </w:r>
      <w:r>
        <w:t></w:t>
      </w:r>
      <w:r>
        <w:rPr>
          <w:rFonts w:hint="eastAsia"/>
        </w:rPr>
        <w:t>та</w:t>
      </w:r>
      <w:r>
        <w:t></w:t>
      </w:r>
      <w:r>
        <w:rPr>
          <w:rFonts w:hint="eastAsia"/>
        </w:rPr>
        <w:t>символічного</w:t>
      </w:r>
      <w:r>
        <w:t></w:t>
      </w:r>
      <w:r>
        <w:rPr>
          <w:rFonts w:hint="eastAsia"/>
        </w:rPr>
        <w:t>наративів</w:t>
      </w:r>
      <w:r>
        <w:t></w:t>
      </w:r>
    </w:p>
    <w:p w:rsidR="00F91EF0" w:rsidRDefault="00F91EF0" w:rsidP="00F91EF0">
      <w:r>
        <w:rPr>
          <w:rFonts w:hint="eastAsia"/>
        </w:rPr>
        <w:t>проекції</w:t>
      </w:r>
      <w:r>
        <w:t></w:t>
      </w:r>
      <w:r>
        <w:rPr>
          <w:rFonts w:hint="eastAsia"/>
        </w:rPr>
        <w:t>з</w:t>
      </w:r>
      <w:r>
        <w:t></w:t>
      </w:r>
      <w:r>
        <w:rPr>
          <w:rFonts w:hint="eastAsia"/>
        </w:rPr>
        <w:t>минулого</w:t>
      </w:r>
      <w:r>
        <w:t></w:t>
      </w:r>
      <w:r>
        <w:rPr>
          <w:rFonts w:hint="eastAsia"/>
        </w:rPr>
        <w:t>в</w:t>
      </w:r>
      <w:r>
        <w:t></w:t>
      </w:r>
      <w:r>
        <w:rPr>
          <w:rFonts w:hint="eastAsia"/>
        </w:rPr>
        <w:t>сучасне</w:t>
      </w:r>
      <w:r>
        <w:t></w:t>
      </w:r>
      <w:r>
        <w:t></w:t>
      </w:r>
      <w:r>
        <w:rPr>
          <w:rFonts w:hint="eastAsia"/>
        </w:rPr>
        <w:t>потік</w:t>
      </w:r>
      <w:r>
        <w:t></w:t>
      </w:r>
      <w:r>
        <w:rPr>
          <w:rFonts w:hint="eastAsia"/>
        </w:rPr>
        <w:t>свідомості</w:t>
      </w:r>
      <w:r>
        <w:t></w:t>
      </w:r>
      <w:r>
        <w:t></w:t>
      </w:r>
      <w:r>
        <w:rPr>
          <w:rFonts w:hint="eastAsia"/>
        </w:rPr>
        <w:t>контрастні</w:t>
      </w:r>
      <w:r>
        <w:t></w:t>
      </w:r>
      <w:r>
        <w:rPr>
          <w:rFonts w:hint="eastAsia"/>
        </w:rPr>
        <w:t>художні</w:t>
      </w:r>
      <w:r>
        <w:t></w:t>
      </w:r>
      <w:r>
        <w:rPr>
          <w:rFonts w:hint="eastAsia"/>
        </w:rPr>
        <w:t>паралелі</w:t>
      </w:r>
    </w:p>
    <w:p w:rsidR="00F91EF0" w:rsidRDefault="00F91EF0" w:rsidP="00F91EF0">
      <w:r>
        <w:rPr>
          <w:rFonts w:hint="eastAsia"/>
        </w:rPr>
        <w:t>і</w:t>
      </w:r>
      <w:r>
        <w:t></w:t>
      </w:r>
      <w:r>
        <w:rPr>
          <w:rFonts w:hint="eastAsia"/>
        </w:rPr>
        <w:t>зіставлення</w:t>
      </w:r>
      <w:r>
        <w:t></w:t>
      </w:r>
      <w:r>
        <w:t></w:t>
      </w:r>
      <w:r>
        <w:rPr>
          <w:rFonts w:hint="eastAsia"/>
        </w:rPr>
        <w:t>оніричні</w:t>
      </w:r>
      <w:r>
        <w:t></w:t>
      </w:r>
      <w:r>
        <w:rPr>
          <w:rFonts w:hint="eastAsia"/>
        </w:rPr>
        <w:t>вставки</w:t>
      </w:r>
      <w:r>
        <w:t></w:t>
      </w:r>
      <w:r>
        <w:t></w:t>
      </w:r>
      <w:r>
        <w:rPr>
          <w:rFonts w:hint="eastAsia"/>
        </w:rPr>
        <w:t>символіко</w:t>
      </w:r>
      <w:r>
        <w:t></w:t>
      </w:r>
      <w:r>
        <w:rPr>
          <w:rFonts w:hint="eastAsia"/>
        </w:rPr>
        <w:t>ліризований</w:t>
      </w:r>
      <w:r>
        <w:t></w:t>
      </w:r>
      <w:r>
        <w:rPr>
          <w:rFonts w:hint="eastAsia"/>
        </w:rPr>
        <w:t>пейзаж</w:t>
      </w:r>
      <w:r>
        <w:t></w:t>
      </w:r>
      <w:r>
        <w:t></w:t>
      </w:r>
      <w:r>
        <w:rPr>
          <w:rFonts w:hint="eastAsia"/>
        </w:rPr>
        <w:t>внутрішні</w:t>
      </w:r>
    </w:p>
    <w:p w:rsidR="00F91EF0" w:rsidRDefault="00F91EF0" w:rsidP="00F91EF0">
      <w:r>
        <w:rPr>
          <w:rFonts w:hint="eastAsia"/>
        </w:rPr>
        <w:t>діалоги</w:t>
      </w:r>
      <w:r>
        <w:t></w:t>
      </w:r>
      <w:r>
        <w:rPr>
          <w:rFonts w:hint="eastAsia"/>
        </w:rPr>
        <w:t>персонажів</w:t>
      </w:r>
      <w:r>
        <w:t></w:t>
      </w:r>
      <w:r>
        <w:t></w:t>
      </w:r>
      <w:r>
        <w:rPr>
          <w:rFonts w:hint="eastAsia"/>
        </w:rPr>
        <w:t>що</w:t>
      </w:r>
      <w:r>
        <w:t></w:t>
      </w:r>
      <w:r>
        <w:rPr>
          <w:rFonts w:hint="eastAsia"/>
        </w:rPr>
        <w:t>наближає</w:t>
      </w:r>
      <w:r>
        <w:t></w:t>
      </w:r>
      <w:r>
        <w:rPr>
          <w:rFonts w:hint="eastAsia"/>
        </w:rPr>
        <w:t>доробок</w:t>
      </w:r>
      <w:r>
        <w:t></w:t>
      </w:r>
      <w:r>
        <w:rPr>
          <w:rFonts w:hint="eastAsia"/>
        </w:rPr>
        <w:t>автора</w:t>
      </w:r>
      <w:r>
        <w:t></w:t>
      </w:r>
      <w:r>
        <w:rPr>
          <w:rFonts w:hint="eastAsia"/>
        </w:rPr>
        <w:t>до</w:t>
      </w:r>
      <w:r>
        <w:t></w:t>
      </w:r>
      <w:r>
        <w:rPr>
          <w:rFonts w:hint="eastAsia"/>
        </w:rPr>
        <w:t>сецесійного</w:t>
      </w:r>
      <w:r>
        <w:t></w:t>
      </w:r>
      <w:r>
        <w:rPr>
          <w:rFonts w:hint="eastAsia"/>
        </w:rPr>
        <w:t>мистецтва</w:t>
      </w:r>
      <w:r>
        <w:t></w:t>
      </w:r>
    </w:p>
    <w:p w:rsidR="00F91EF0" w:rsidRDefault="00F91EF0" w:rsidP="00F91EF0">
      <w:r>
        <w:rPr>
          <w:rFonts w:hint="eastAsia"/>
        </w:rPr>
        <w:t>За</w:t>
      </w:r>
      <w:r>
        <w:t></w:t>
      </w:r>
      <w:r>
        <w:rPr>
          <w:rFonts w:hint="eastAsia"/>
        </w:rPr>
        <w:t>мозаїчним</w:t>
      </w:r>
      <w:r>
        <w:t></w:t>
      </w:r>
      <w:r>
        <w:rPr>
          <w:rFonts w:hint="eastAsia"/>
        </w:rPr>
        <w:t>принципом</w:t>
      </w:r>
      <w:r>
        <w:t></w:t>
      </w:r>
      <w:r>
        <w:rPr>
          <w:rFonts w:hint="eastAsia"/>
        </w:rPr>
        <w:t>розгортання</w:t>
      </w:r>
      <w:r>
        <w:t></w:t>
      </w:r>
      <w:r>
        <w:rPr>
          <w:rFonts w:hint="eastAsia"/>
        </w:rPr>
        <w:t>внутрішнього</w:t>
      </w:r>
      <w:r>
        <w:t></w:t>
      </w:r>
      <w:r>
        <w:rPr>
          <w:rFonts w:hint="eastAsia"/>
        </w:rPr>
        <w:t>сюжету</w:t>
      </w:r>
      <w:r>
        <w:t></w:t>
      </w:r>
      <w:r>
        <w:rPr>
          <w:rFonts w:hint="eastAsia"/>
        </w:rPr>
        <w:t>автор</w:t>
      </w:r>
    </w:p>
    <w:p w:rsidR="00F91EF0" w:rsidRDefault="00F91EF0" w:rsidP="00F91EF0">
      <w:r>
        <w:rPr>
          <w:rFonts w:hint="eastAsia"/>
        </w:rPr>
        <w:t>проекспериментував</w:t>
      </w:r>
      <w:r>
        <w:t></w:t>
      </w:r>
      <w:r>
        <w:rPr>
          <w:rFonts w:hint="eastAsia"/>
        </w:rPr>
        <w:t>з</w:t>
      </w:r>
      <w:r>
        <w:t></w:t>
      </w:r>
      <w:r>
        <w:rPr>
          <w:rFonts w:hint="eastAsia"/>
        </w:rPr>
        <w:t>жанрами</w:t>
      </w:r>
      <w:r>
        <w:t></w:t>
      </w:r>
      <w:r>
        <w:rPr>
          <w:rFonts w:hint="eastAsia"/>
        </w:rPr>
        <w:t>трілеру</w:t>
      </w:r>
      <w:r>
        <w:t></w:t>
      </w:r>
      <w:r>
        <w:rPr>
          <w:rFonts w:hint="eastAsia"/>
        </w:rPr>
        <w:t>та</w:t>
      </w:r>
      <w:r>
        <w:t></w:t>
      </w:r>
      <w:r>
        <w:rPr>
          <w:rFonts w:hint="eastAsia"/>
        </w:rPr>
        <w:t>хорору</w:t>
      </w:r>
      <w:r>
        <w:t></w:t>
      </w:r>
      <w:r>
        <w:rPr>
          <w:rFonts w:hint="eastAsia"/>
        </w:rPr>
        <w:t>у</w:t>
      </w:r>
      <w:r>
        <w:t></w:t>
      </w:r>
      <w:r>
        <w:rPr>
          <w:rFonts w:hint="eastAsia"/>
        </w:rPr>
        <w:t>новелі</w:t>
      </w:r>
      <w:r>
        <w:t></w:t>
      </w:r>
      <w:r>
        <w:t></w:t>
      </w:r>
      <w:r>
        <w:rPr>
          <w:rFonts w:hint="eastAsia"/>
        </w:rPr>
        <w:t>Страшний</w:t>
      </w:r>
    </w:p>
    <w:p w:rsidR="00F91EF0" w:rsidRDefault="00F91EF0" w:rsidP="00F91EF0">
      <w:r>
        <w:rPr>
          <w:rFonts w:hint="eastAsia"/>
        </w:rPr>
        <w:t>товариш</w:t>
      </w:r>
      <w:r>
        <w:t></w:t>
      </w:r>
      <w:r>
        <w:t></w:t>
      </w:r>
    </w:p>
    <w:p w:rsidR="00F91EF0" w:rsidRDefault="00F91EF0" w:rsidP="00F91EF0">
      <w:r>
        <w:t></w:t>
      </w:r>
      <w:r>
        <w:t></w:t>
      </w:r>
      <w:r>
        <w:t></w:t>
      </w:r>
      <w:r>
        <w:rPr>
          <w:rFonts w:hint="eastAsia"/>
        </w:rPr>
        <w:t>Драматизована</w:t>
      </w:r>
      <w:r>
        <w:t></w:t>
      </w:r>
      <w:r>
        <w:rPr>
          <w:rFonts w:hint="eastAsia"/>
        </w:rPr>
        <w:t>модель</w:t>
      </w:r>
      <w:r>
        <w:t></w:t>
      </w:r>
      <w:r>
        <w:t></w:t>
      </w:r>
      <w:r>
        <w:rPr>
          <w:rFonts w:hint="eastAsia"/>
        </w:rPr>
        <w:t>яка</w:t>
      </w:r>
      <w:r>
        <w:t></w:t>
      </w:r>
      <w:r>
        <w:rPr>
          <w:rFonts w:hint="eastAsia"/>
        </w:rPr>
        <w:t>об’єднує</w:t>
      </w:r>
      <w:r>
        <w:t></w:t>
      </w:r>
      <w:r>
        <w:rPr>
          <w:rFonts w:hint="eastAsia"/>
        </w:rPr>
        <w:t>тексти</w:t>
      </w:r>
      <w:r>
        <w:t></w:t>
      </w:r>
      <w:r>
        <w:t></w:t>
      </w:r>
      <w:r>
        <w:rPr>
          <w:rFonts w:hint="eastAsia"/>
        </w:rPr>
        <w:t>що</w:t>
      </w:r>
      <w:r>
        <w:t></w:t>
      </w:r>
      <w:r>
        <w:rPr>
          <w:rFonts w:hint="eastAsia"/>
        </w:rPr>
        <w:t>становлять</w:t>
      </w:r>
      <w:r>
        <w:t></w:t>
      </w:r>
      <w:r>
        <w:rPr>
          <w:rFonts w:hint="eastAsia"/>
        </w:rPr>
        <w:t>собою</w:t>
      </w:r>
    </w:p>
    <w:p w:rsidR="00F91EF0" w:rsidRDefault="00F91EF0" w:rsidP="00F91EF0">
      <w:r>
        <w:rPr>
          <w:rFonts w:hint="eastAsia"/>
        </w:rPr>
        <w:t>діалоги</w:t>
      </w:r>
      <w:r>
        <w:t></w:t>
      </w:r>
      <w:r>
        <w:t></w:t>
      </w:r>
      <w:r>
        <w:rPr>
          <w:rFonts w:hint="eastAsia"/>
        </w:rPr>
        <w:t>побудовані</w:t>
      </w:r>
      <w:r>
        <w:t></w:t>
      </w:r>
      <w:r>
        <w:rPr>
          <w:rFonts w:hint="eastAsia"/>
        </w:rPr>
        <w:t>за</w:t>
      </w:r>
      <w:r>
        <w:t></w:t>
      </w:r>
      <w:r>
        <w:rPr>
          <w:rFonts w:hint="eastAsia"/>
        </w:rPr>
        <w:t>драматургічним</w:t>
      </w:r>
      <w:r>
        <w:t></w:t>
      </w:r>
      <w:r>
        <w:rPr>
          <w:rFonts w:hint="eastAsia"/>
        </w:rPr>
        <w:t>принципом</w:t>
      </w:r>
      <w:r>
        <w:t></w:t>
      </w:r>
      <w:r>
        <w:t></w:t>
      </w:r>
      <w:r>
        <w:rPr>
          <w:rFonts w:hint="eastAsia"/>
        </w:rPr>
        <w:t>зокреса</w:t>
      </w:r>
      <w:r>
        <w:t></w:t>
      </w:r>
      <w:r>
        <w:rPr>
          <w:rFonts w:hint="eastAsia"/>
        </w:rPr>
        <w:t>оповідання</w:t>
      </w:r>
    </w:p>
    <w:p w:rsidR="00F91EF0" w:rsidRDefault="00F91EF0" w:rsidP="00F91EF0">
      <w:r>
        <w:t></w:t>
      </w:r>
      <w:r>
        <w:rPr>
          <w:rFonts w:hint="eastAsia"/>
        </w:rPr>
        <w:t>Антихрист</w:t>
      </w:r>
      <w:r>
        <w:t></w:t>
      </w:r>
      <w:r>
        <w:rPr>
          <w:rFonts w:hint="eastAsia"/>
        </w:rPr>
        <w:t>надходить</w:t>
      </w:r>
      <w:r>
        <w:t></w:t>
      </w:r>
      <w:r>
        <w:t></w:t>
      </w:r>
      <w:r>
        <w:t></w:t>
      </w:r>
      <w:r>
        <w:t></w:t>
      </w:r>
      <w:r>
        <w:t></w:t>
      </w:r>
      <w:r>
        <w:rPr>
          <w:rFonts w:hint="eastAsia"/>
        </w:rPr>
        <w:t>Довірочна</w:t>
      </w:r>
      <w:r>
        <w:t></w:t>
      </w:r>
      <w:r>
        <w:rPr>
          <w:rFonts w:hint="eastAsia"/>
        </w:rPr>
        <w:t>нарада</w:t>
      </w:r>
      <w:r>
        <w:t></w:t>
      </w:r>
      <w:r>
        <w:t></w:t>
      </w:r>
      <w:r>
        <w:t></w:t>
      </w:r>
      <w:r>
        <w:t></w:t>
      </w:r>
      <w:r>
        <w:rPr>
          <w:rFonts w:hint="eastAsia"/>
        </w:rPr>
        <w:t>Кельнер</w:t>
      </w:r>
      <w:r>
        <w:t></w:t>
      </w:r>
      <w:r>
        <w:t></w:t>
      </w:r>
      <w:r>
        <w:t></w:t>
      </w:r>
      <w:r>
        <w:rPr>
          <w:rFonts w:hint="eastAsia"/>
        </w:rPr>
        <w:t>Драма</w:t>
      </w:r>
      <w:r>
        <w:t></w:t>
      </w:r>
      <w:r>
        <w:t></w:t>
      </w:r>
      <w:r>
        <w:rPr>
          <w:rFonts w:hint="eastAsia"/>
        </w:rPr>
        <w:t>на</w:t>
      </w:r>
      <w:r>
        <w:t></w:t>
      </w:r>
      <w:r>
        <w:rPr>
          <w:rFonts w:hint="eastAsia"/>
        </w:rPr>
        <w:t>відміну</w:t>
      </w:r>
    </w:p>
    <w:p w:rsidR="00F91EF0" w:rsidRDefault="00F91EF0" w:rsidP="00F91EF0">
      <w:r>
        <w:rPr>
          <w:rFonts w:hint="eastAsia"/>
        </w:rPr>
        <w:t>від</w:t>
      </w:r>
      <w:r>
        <w:t></w:t>
      </w:r>
      <w:r>
        <w:rPr>
          <w:rFonts w:hint="eastAsia"/>
        </w:rPr>
        <w:t>прозового</w:t>
      </w:r>
      <w:r>
        <w:t></w:t>
      </w:r>
      <w:r>
        <w:rPr>
          <w:rFonts w:hint="eastAsia"/>
        </w:rPr>
        <w:t>тексту</w:t>
      </w:r>
      <w:r>
        <w:t></w:t>
      </w:r>
      <w:r>
        <w:t></w:t>
      </w:r>
      <w:r>
        <w:rPr>
          <w:rFonts w:hint="eastAsia"/>
        </w:rPr>
        <w:t>покликана</w:t>
      </w:r>
      <w:r>
        <w:t></w:t>
      </w:r>
      <w:r>
        <w:rPr>
          <w:rFonts w:hint="eastAsia"/>
        </w:rPr>
        <w:t>передати</w:t>
      </w:r>
      <w:r>
        <w:t></w:t>
      </w:r>
      <w:r>
        <w:rPr>
          <w:rFonts w:hint="eastAsia"/>
        </w:rPr>
        <w:t>подію</w:t>
      </w:r>
      <w:r>
        <w:t></w:t>
      </w:r>
      <w:r>
        <w:rPr>
          <w:rFonts w:hint="eastAsia"/>
        </w:rPr>
        <w:t>в</w:t>
      </w:r>
      <w:r>
        <w:t></w:t>
      </w:r>
      <w:r>
        <w:rPr>
          <w:rFonts w:hint="eastAsia"/>
        </w:rPr>
        <w:t>її</w:t>
      </w:r>
      <w:r>
        <w:t></w:t>
      </w:r>
      <w:r>
        <w:rPr>
          <w:rFonts w:hint="eastAsia"/>
        </w:rPr>
        <w:t>безпосередній</w:t>
      </w:r>
    </w:p>
    <w:p w:rsidR="00F91EF0" w:rsidRDefault="00F91EF0" w:rsidP="00F91EF0">
      <w:r>
        <w:rPr>
          <w:rFonts w:hint="eastAsia"/>
        </w:rPr>
        <w:t>вербальності</w:t>
      </w:r>
      <w:r>
        <w:t></w:t>
      </w:r>
      <w:r>
        <w:t></w:t>
      </w:r>
      <w:r>
        <w:rPr>
          <w:rFonts w:hint="eastAsia"/>
        </w:rPr>
        <w:t>тож</w:t>
      </w:r>
      <w:r>
        <w:t></w:t>
      </w:r>
      <w:r>
        <w:rPr>
          <w:rFonts w:hint="eastAsia"/>
        </w:rPr>
        <w:t>ця</w:t>
      </w:r>
      <w:r>
        <w:t></w:t>
      </w:r>
      <w:r>
        <w:rPr>
          <w:rFonts w:hint="eastAsia"/>
        </w:rPr>
        <w:t>модель</w:t>
      </w:r>
      <w:r>
        <w:t></w:t>
      </w:r>
      <w:r>
        <w:rPr>
          <w:rFonts w:hint="eastAsia"/>
        </w:rPr>
        <w:t>об’єднує</w:t>
      </w:r>
      <w:r>
        <w:t></w:t>
      </w:r>
      <w:r>
        <w:rPr>
          <w:rFonts w:hint="eastAsia"/>
        </w:rPr>
        <w:t>тексти</w:t>
      </w:r>
      <w:r>
        <w:t></w:t>
      </w:r>
      <w:r>
        <w:t></w:t>
      </w:r>
      <w:r>
        <w:rPr>
          <w:rFonts w:hint="eastAsia"/>
        </w:rPr>
        <w:t>експериментально</w:t>
      </w:r>
      <w:r>
        <w:t></w:t>
      </w:r>
      <w:r>
        <w:rPr>
          <w:rFonts w:hint="eastAsia"/>
        </w:rPr>
        <w:t>створені</w:t>
      </w:r>
    </w:p>
    <w:p w:rsidR="00F91EF0" w:rsidRDefault="00F91EF0" w:rsidP="00F91EF0">
      <w:r>
        <w:rPr>
          <w:rFonts w:hint="eastAsia"/>
        </w:rPr>
        <w:t>без</w:t>
      </w:r>
      <w:r>
        <w:t></w:t>
      </w:r>
      <w:r>
        <w:rPr>
          <w:rFonts w:hint="eastAsia"/>
        </w:rPr>
        <w:t>авторських</w:t>
      </w:r>
      <w:r>
        <w:t></w:t>
      </w:r>
      <w:r>
        <w:rPr>
          <w:rFonts w:hint="eastAsia"/>
        </w:rPr>
        <w:t>ремарок</w:t>
      </w:r>
      <w:r>
        <w:t></w:t>
      </w:r>
      <w:r>
        <w:t></w:t>
      </w:r>
      <w:r>
        <w:rPr>
          <w:rFonts w:hint="eastAsia"/>
        </w:rPr>
        <w:t>проте</w:t>
      </w:r>
      <w:r>
        <w:t></w:t>
      </w:r>
      <w:r>
        <w:rPr>
          <w:rFonts w:hint="eastAsia"/>
        </w:rPr>
        <w:t>з</w:t>
      </w:r>
      <w:r>
        <w:t></w:t>
      </w:r>
      <w:r>
        <w:rPr>
          <w:rFonts w:hint="eastAsia"/>
        </w:rPr>
        <w:t>діалоговою</w:t>
      </w:r>
      <w:r>
        <w:t></w:t>
      </w:r>
      <w:r>
        <w:rPr>
          <w:rFonts w:hint="eastAsia"/>
        </w:rPr>
        <w:t>настановою</w:t>
      </w:r>
      <w:r>
        <w:t></w:t>
      </w:r>
      <w:r>
        <w:rPr>
          <w:rFonts w:hint="eastAsia"/>
        </w:rPr>
        <w:t>на</w:t>
      </w:r>
      <w:r>
        <w:t></w:t>
      </w:r>
      <w:r>
        <w:rPr>
          <w:rFonts w:hint="eastAsia"/>
        </w:rPr>
        <w:t>комунікативність</w:t>
      </w:r>
      <w:r>
        <w:t></w:t>
      </w:r>
    </w:p>
    <w:p w:rsidR="00F91EF0" w:rsidRDefault="00F91EF0" w:rsidP="00F91EF0">
      <w:r>
        <w:rPr>
          <w:rFonts w:hint="eastAsia"/>
        </w:rPr>
        <w:t>що</w:t>
      </w:r>
      <w:r>
        <w:t></w:t>
      </w:r>
      <w:r>
        <w:rPr>
          <w:rFonts w:hint="eastAsia"/>
        </w:rPr>
        <w:t>проявляється</w:t>
      </w:r>
      <w:r>
        <w:t></w:t>
      </w:r>
      <w:r>
        <w:rPr>
          <w:rFonts w:hint="eastAsia"/>
        </w:rPr>
        <w:t>у</w:t>
      </w:r>
      <w:r>
        <w:t></w:t>
      </w:r>
      <w:r>
        <w:rPr>
          <w:rFonts w:hint="eastAsia"/>
        </w:rPr>
        <w:t>формах</w:t>
      </w:r>
      <w:r>
        <w:t></w:t>
      </w:r>
      <w:r>
        <w:rPr>
          <w:rFonts w:hint="eastAsia"/>
        </w:rPr>
        <w:t>діалогу</w:t>
      </w:r>
      <w:r>
        <w:t></w:t>
      </w:r>
      <w:r>
        <w:t></w:t>
      </w:r>
      <w:r>
        <w:rPr>
          <w:rFonts w:hint="eastAsia"/>
        </w:rPr>
        <w:t>полілогу</w:t>
      </w:r>
      <w:r>
        <w:t></w:t>
      </w:r>
      <w:r>
        <w:rPr>
          <w:rFonts w:hint="eastAsia"/>
        </w:rPr>
        <w:t>за</w:t>
      </w:r>
      <w:r>
        <w:t></w:t>
      </w:r>
      <w:r>
        <w:rPr>
          <w:rFonts w:hint="eastAsia"/>
        </w:rPr>
        <w:t>принципом</w:t>
      </w:r>
      <w:r>
        <w:t></w:t>
      </w:r>
      <w:r>
        <w:rPr>
          <w:rFonts w:hint="eastAsia"/>
        </w:rPr>
        <w:t>поліфонізму</w:t>
      </w:r>
    </w:p>
    <w:p w:rsidR="00F91EF0" w:rsidRDefault="00F91EF0" w:rsidP="00F91EF0">
      <w:r>
        <w:t></w:t>
      </w:r>
      <w:r>
        <w:rPr>
          <w:rFonts w:hint="eastAsia"/>
        </w:rPr>
        <w:t>багатоголосся</w:t>
      </w:r>
      <w:r>
        <w:t></w:t>
      </w:r>
      <w:r>
        <w:t></w:t>
      </w:r>
      <w:r>
        <w:rPr>
          <w:rFonts w:hint="eastAsia"/>
        </w:rPr>
        <w:t>або</w:t>
      </w:r>
      <w:r>
        <w:t></w:t>
      </w:r>
      <w:r>
        <w:rPr>
          <w:rFonts w:hint="eastAsia"/>
        </w:rPr>
        <w:t>діалогізованого</w:t>
      </w:r>
      <w:r>
        <w:t></w:t>
      </w:r>
      <w:r>
        <w:rPr>
          <w:rFonts w:hint="eastAsia"/>
        </w:rPr>
        <w:t>монологу</w:t>
      </w:r>
      <w:r>
        <w:t></w:t>
      </w:r>
    </w:p>
    <w:p w:rsidR="00F91EF0" w:rsidRDefault="00F91EF0" w:rsidP="00F91EF0">
      <w:r>
        <w:rPr>
          <w:rFonts w:hint="eastAsia"/>
        </w:rPr>
        <w:t>Експериментування</w:t>
      </w:r>
      <w:r>
        <w:t></w:t>
      </w:r>
      <w:r>
        <w:rPr>
          <w:rFonts w:hint="eastAsia"/>
        </w:rPr>
        <w:t>С</w:t>
      </w:r>
      <w:r>
        <w:t></w:t>
      </w:r>
      <w:r>
        <w:t></w:t>
      </w:r>
      <w:r>
        <w:rPr>
          <w:rFonts w:hint="eastAsia"/>
        </w:rPr>
        <w:t>Яричевського</w:t>
      </w:r>
      <w:r>
        <w:t></w:t>
      </w:r>
      <w:r>
        <w:rPr>
          <w:rFonts w:hint="eastAsia"/>
        </w:rPr>
        <w:t>з</w:t>
      </w:r>
      <w:r>
        <w:t></w:t>
      </w:r>
      <w:r>
        <w:rPr>
          <w:rFonts w:hint="eastAsia"/>
        </w:rPr>
        <w:t>прозовими</w:t>
      </w:r>
      <w:r>
        <w:t></w:t>
      </w:r>
      <w:r>
        <w:rPr>
          <w:rFonts w:hint="eastAsia"/>
        </w:rPr>
        <w:t>жанрами</w:t>
      </w:r>
      <w:r>
        <w:t></w:t>
      </w:r>
      <w:r>
        <w:rPr>
          <w:rFonts w:hint="eastAsia"/>
        </w:rPr>
        <w:t>та</w:t>
      </w:r>
      <w:r>
        <w:t></w:t>
      </w:r>
      <w:r>
        <w:rPr>
          <w:rFonts w:hint="eastAsia"/>
        </w:rPr>
        <w:t>стилями</w:t>
      </w:r>
    </w:p>
    <w:p w:rsidR="00F91EF0" w:rsidRDefault="00F91EF0" w:rsidP="00F91EF0">
      <w:r>
        <w:rPr>
          <w:rFonts w:hint="eastAsia"/>
        </w:rPr>
        <w:t>дало</w:t>
      </w:r>
      <w:r>
        <w:t></w:t>
      </w:r>
      <w:r>
        <w:rPr>
          <w:rFonts w:hint="eastAsia"/>
        </w:rPr>
        <w:t>нам</w:t>
      </w:r>
      <w:r>
        <w:t></w:t>
      </w:r>
      <w:r>
        <w:rPr>
          <w:rFonts w:hint="eastAsia"/>
        </w:rPr>
        <w:t>можливість</w:t>
      </w:r>
      <w:r>
        <w:t></w:t>
      </w:r>
      <w:r>
        <w:rPr>
          <w:rFonts w:hint="eastAsia"/>
        </w:rPr>
        <w:t>виділити</w:t>
      </w:r>
      <w:r>
        <w:t></w:t>
      </w:r>
      <w:r>
        <w:rPr>
          <w:rFonts w:hint="eastAsia"/>
        </w:rPr>
        <w:t>в</w:t>
      </w:r>
      <w:r>
        <w:t></w:t>
      </w:r>
      <w:r>
        <w:rPr>
          <w:rFonts w:hint="eastAsia"/>
        </w:rPr>
        <w:t>окремий</w:t>
      </w:r>
      <w:r>
        <w:t></w:t>
      </w:r>
      <w:r>
        <w:rPr>
          <w:rFonts w:hint="eastAsia"/>
        </w:rPr>
        <w:t>розділ</w:t>
      </w:r>
      <w:r>
        <w:t></w:t>
      </w:r>
      <w:r>
        <w:rPr>
          <w:rFonts w:hint="eastAsia"/>
        </w:rPr>
        <w:t>з</w:t>
      </w:r>
      <w:r>
        <w:t></w:t>
      </w:r>
      <w:r>
        <w:rPr>
          <w:rFonts w:hint="eastAsia"/>
        </w:rPr>
        <w:t>експериментальними</w:t>
      </w:r>
    </w:p>
    <w:p w:rsidR="00F91EF0" w:rsidRDefault="00F91EF0" w:rsidP="00F91EF0">
      <w:r>
        <w:rPr>
          <w:rFonts w:hint="eastAsia"/>
        </w:rPr>
        <w:t>жанрофомами</w:t>
      </w:r>
      <w:r>
        <w:t></w:t>
      </w:r>
      <w:r>
        <w:t></w:t>
      </w:r>
      <w:r>
        <w:rPr>
          <w:rFonts w:hint="eastAsia"/>
        </w:rPr>
        <w:t>куди</w:t>
      </w:r>
      <w:r>
        <w:t></w:t>
      </w:r>
      <w:r>
        <w:rPr>
          <w:rFonts w:hint="eastAsia"/>
        </w:rPr>
        <w:t>відносимо</w:t>
      </w:r>
      <w:r>
        <w:t></w:t>
      </w:r>
      <w:r>
        <w:rPr>
          <w:rFonts w:hint="eastAsia"/>
        </w:rPr>
        <w:t>його</w:t>
      </w:r>
      <w:r>
        <w:t></w:t>
      </w:r>
      <w:r>
        <w:rPr>
          <w:rFonts w:hint="eastAsia"/>
        </w:rPr>
        <w:t>маловідомі</w:t>
      </w:r>
      <w:r>
        <w:t></w:t>
      </w:r>
      <w:r>
        <w:rPr>
          <w:rFonts w:hint="eastAsia"/>
        </w:rPr>
        <w:t>і</w:t>
      </w:r>
      <w:r>
        <w:t></w:t>
      </w:r>
      <w:r>
        <w:rPr>
          <w:rFonts w:hint="eastAsia"/>
        </w:rPr>
        <w:t>тому</w:t>
      </w:r>
      <w:r>
        <w:t></w:t>
      </w:r>
      <w:r>
        <w:rPr>
          <w:rFonts w:hint="eastAsia"/>
        </w:rPr>
        <w:t>практично</w:t>
      </w:r>
    </w:p>
    <w:p w:rsidR="00F91EF0" w:rsidRDefault="00F91EF0" w:rsidP="00F91EF0">
      <w:r>
        <w:rPr>
          <w:rFonts w:hint="eastAsia"/>
        </w:rPr>
        <w:t>недосліджені</w:t>
      </w:r>
      <w:r>
        <w:t></w:t>
      </w:r>
      <w:r>
        <w:rPr>
          <w:rFonts w:hint="eastAsia"/>
        </w:rPr>
        <w:t>поезії</w:t>
      </w:r>
      <w:r>
        <w:t></w:t>
      </w:r>
      <w:r>
        <w:rPr>
          <w:rFonts w:hint="eastAsia"/>
        </w:rPr>
        <w:t>у</w:t>
      </w:r>
      <w:r>
        <w:t></w:t>
      </w:r>
      <w:r>
        <w:rPr>
          <w:rFonts w:hint="eastAsia"/>
        </w:rPr>
        <w:t>прозі</w:t>
      </w:r>
      <w:r>
        <w:t></w:t>
      </w:r>
      <w:r>
        <w:rPr>
          <w:rFonts w:hint="eastAsia"/>
        </w:rPr>
        <w:t>автора</w:t>
      </w:r>
      <w:r>
        <w:t></w:t>
      </w:r>
      <w:r>
        <w:rPr>
          <w:rFonts w:hint="eastAsia"/>
        </w:rPr>
        <w:t>як</w:t>
      </w:r>
      <w:r>
        <w:t></w:t>
      </w:r>
      <w:r>
        <w:rPr>
          <w:rFonts w:hint="eastAsia"/>
        </w:rPr>
        <w:t>ліро</w:t>
      </w:r>
      <w:r>
        <w:t></w:t>
      </w:r>
      <w:r>
        <w:rPr>
          <w:rFonts w:hint="eastAsia"/>
        </w:rPr>
        <w:t>епічне</w:t>
      </w:r>
      <w:r>
        <w:t></w:t>
      </w:r>
      <w:r>
        <w:rPr>
          <w:rFonts w:hint="eastAsia"/>
        </w:rPr>
        <w:t>новаторство</w:t>
      </w:r>
      <w:r>
        <w:t></w:t>
      </w:r>
      <w:r>
        <w:rPr>
          <w:rFonts w:hint="eastAsia"/>
        </w:rPr>
        <w:t>періоду</w:t>
      </w:r>
      <w:r>
        <w:t></w:t>
      </w:r>
      <w:r>
        <w:rPr>
          <w:rFonts w:hint="eastAsia"/>
        </w:rPr>
        <w:t>межі</w:t>
      </w:r>
    </w:p>
    <w:p w:rsidR="00F91EF0" w:rsidRDefault="00F91EF0" w:rsidP="00F91EF0">
      <w:r>
        <w:rPr>
          <w:rFonts w:hint="eastAsia"/>
        </w:rPr>
        <w:t>століть</w:t>
      </w:r>
      <w:r>
        <w:t></w:t>
      </w:r>
      <w:r>
        <w:rPr>
          <w:rFonts w:hint="eastAsia"/>
        </w:rPr>
        <w:t>та</w:t>
      </w:r>
      <w:r>
        <w:t></w:t>
      </w:r>
      <w:r>
        <w:rPr>
          <w:rFonts w:hint="eastAsia"/>
        </w:rPr>
        <w:t>експериментальну</w:t>
      </w:r>
      <w:r>
        <w:t></w:t>
      </w:r>
      <w:r>
        <w:rPr>
          <w:rFonts w:hint="eastAsia"/>
        </w:rPr>
        <w:t>повість</w:t>
      </w:r>
      <w:r>
        <w:t></w:t>
      </w:r>
      <w:r>
        <w:rPr>
          <w:rFonts w:hint="eastAsia"/>
        </w:rPr>
        <w:t>зі</w:t>
      </w:r>
      <w:r>
        <w:t></w:t>
      </w:r>
      <w:r>
        <w:rPr>
          <w:rFonts w:hint="eastAsia"/>
        </w:rPr>
        <w:t>зредукованим</w:t>
      </w:r>
      <w:r>
        <w:t></w:t>
      </w:r>
      <w:r>
        <w:rPr>
          <w:rFonts w:hint="eastAsia"/>
        </w:rPr>
        <w:t>сюжетом</w:t>
      </w:r>
      <w:r>
        <w:t></w:t>
      </w:r>
      <w:r>
        <w:rPr>
          <w:rFonts w:hint="eastAsia"/>
        </w:rPr>
        <w:t>та</w:t>
      </w:r>
    </w:p>
    <w:p w:rsidR="00F91EF0" w:rsidRDefault="00F91EF0" w:rsidP="00F91EF0">
      <w:r>
        <w:t></w:t>
      </w:r>
      <w:r>
        <w:t></w:t>
      </w:r>
      <w:r>
        <w:t></w:t>
      </w:r>
    </w:p>
    <w:p w:rsidR="00F91EF0" w:rsidRDefault="00F91EF0" w:rsidP="00F91EF0">
      <w:r>
        <w:rPr>
          <w:rFonts w:hint="eastAsia"/>
        </w:rPr>
        <w:t>посиленим</w:t>
      </w:r>
      <w:r>
        <w:t></w:t>
      </w:r>
      <w:r>
        <w:rPr>
          <w:rFonts w:hint="eastAsia"/>
        </w:rPr>
        <w:t>психологізмом</w:t>
      </w:r>
      <w:r>
        <w:t></w:t>
      </w:r>
      <w:r>
        <w:t></w:t>
      </w:r>
      <w:r>
        <w:rPr>
          <w:rFonts w:hint="eastAsia"/>
        </w:rPr>
        <w:t>Специфіка</w:t>
      </w:r>
      <w:r>
        <w:t></w:t>
      </w:r>
      <w:r>
        <w:rPr>
          <w:rFonts w:hint="eastAsia"/>
        </w:rPr>
        <w:t>моделювання</w:t>
      </w:r>
      <w:r>
        <w:t></w:t>
      </w:r>
      <w:r>
        <w:rPr>
          <w:rFonts w:hint="eastAsia"/>
        </w:rPr>
        <w:t>нарації</w:t>
      </w:r>
      <w:r>
        <w:t></w:t>
      </w:r>
      <w:r>
        <w:rPr>
          <w:rFonts w:hint="eastAsia"/>
        </w:rPr>
        <w:t>С</w:t>
      </w:r>
      <w:r>
        <w:t></w:t>
      </w:r>
      <w:r>
        <w:t></w:t>
      </w:r>
      <w:r>
        <w:rPr>
          <w:rFonts w:hint="eastAsia"/>
        </w:rPr>
        <w:t>Яричевського</w:t>
      </w:r>
    </w:p>
    <w:p w:rsidR="00F91EF0" w:rsidRDefault="00F91EF0" w:rsidP="00F91EF0">
      <w:r>
        <w:rPr>
          <w:rFonts w:hint="eastAsia"/>
        </w:rPr>
        <w:t>в</w:t>
      </w:r>
      <w:r>
        <w:t></w:t>
      </w:r>
      <w:r>
        <w:rPr>
          <w:rFonts w:hint="eastAsia"/>
        </w:rPr>
        <w:t>цих</w:t>
      </w:r>
      <w:r>
        <w:t></w:t>
      </w:r>
      <w:r>
        <w:rPr>
          <w:rFonts w:hint="eastAsia"/>
        </w:rPr>
        <w:t>жанрових</w:t>
      </w:r>
      <w:r>
        <w:t></w:t>
      </w:r>
      <w:r>
        <w:rPr>
          <w:rFonts w:hint="eastAsia"/>
        </w:rPr>
        <w:t>формах</w:t>
      </w:r>
      <w:r>
        <w:t></w:t>
      </w:r>
      <w:r>
        <w:rPr>
          <w:rFonts w:hint="eastAsia"/>
        </w:rPr>
        <w:t>дає</w:t>
      </w:r>
      <w:r>
        <w:t></w:t>
      </w:r>
      <w:r>
        <w:rPr>
          <w:rFonts w:hint="eastAsia"/>
        </w:rPr>
        <w:t>змогу</w:t>
      </w:r>
      <w:r>
        <w:t></w:t>
      </w:r>
      <w:r>
        <w:rPr>
          <w:rFonts w:hint="eastAsia"/>
        </w:rPr>
        <w:t>виділити</w:t>
      </w:r>
      <w:r>
        <w:t></w:t>
      </w:r>
      <w:r>
        <w:rPr>
          <w:rFonts w:hint="eastAsia"/>
        </w:rPr>
        <w:t>два</w:t>
      </w:r>
      <w:r>
        <w:t></w:t>
      </w:r>
      <w:r>
        <w:rPr>
          <w:rFonts w:hint="eastAsia"/>
        </w:rPr>
        <w:t>типи</w:t>
      </w:r>
      <w:r>
        <w:t></w:t>
      </w:r>
      <w:r>
        <w:rPr>
          <w:rFonts w:hint="eastAsia"/>
        </w:rPr>
        <w:t>наративних</w:t>
      </w:r>
      <w:r>
        <w:t></w:t>
      </w:r>
      <w:r>
        <w:rPr>
          <w:rFonts w:hint="eastAsia"/>
        </w:rPr>
        <w:t>моделей</w:t>
      </w:r>
      <w:r>
        <w:t></w:t>
      </w:r>
      <w:r>
        <w:rPr>
          <w:rFonts w:hint="eastAsia"/>
        </w:rPr>
        <w:t>–</w:t>
      </w:r>
    </w:p>
    <w:p w:rsidR="00F91EF0" w:rsidRDefault="00F91EF0" w:rsidP="00F91EF0">
      <w:r>
        <w:rPr>
          <w:rFonts w:hint="eastAsia"/>
        </w:rPr>
        <w:t>неоромантичну</w:t>
      </w:r>
      <w:r>
        <w:t></w:t>
      </w:r>
      <w:r>
        <w:rPr>
          <w:rFonts w:hint="eastAsia"/>
        </w:rPr>
        <w:t>та</w:t>
      </w:r>
      <w:r>
        <w:t></w:t>
      </w:r>
      <w:r>
        <w:rPr>
          <w:rFonts w:hint="eastAsia"/>
        </w:rPr>
        <w:t>міфопсихологічну</w:t>
      </w:r>
      <w:r>
        <w:t></w:t>
      </w:r>
    </w:p>
    <w:p w:rsidR="00F91EF0" w:rsidRDefault="00F91EF0" w:rsidP="00F91EF0">
      <w:r>
        <w:rPr>
          <w:rFonts w:hint="eastAsia"/>
        </w:rPr>
        <w:t>Поезії</w:t>
      </w:r>
      <w:r>
        <w:t></w:t>
      </w:r>
      <w:r>
        <w:rPr>
          <w:rFonts w:hint="eastAsia"/>
        </w:rPr>
        <w:t>у</w:t>
      </w:r>
      <w:r>
        <w:t></w:t>
      </w:r>
      <w:r>
        <w:rPr>
          <w:rFonts w:hint="eastAsia"/>
        </w:rPr>
        <w:t>прозі</w:t>
      </w:r>
      <w:r>
        <w:t></w:t>
      </w:r>
      <w:r>
        <w:rPr>
          <w:rFonts w:hint="eastAsia"/>
        </w:rPr>
        <w:t>передають</w:t>
      </w:r>
      <w:r>
        <w:t></w:t>
      </w:r>
      <w:r>
        <w:rPr>
          <w:rFonts w:hint="eastAsia"/>
        </w:rPr>
        <w:t>неабиякий</w:t>
      </w:r>
      <w:r>
        <w:t></w:t>
      </w:r>
      <w:r>
        <w:rPr>
          <w:rFonts w:hint="eastAsia"/>
        </w:rPr>
        <w:t>хист</w:t>
      </w:r>
      <w:r>
        <w:t></w:t>
      </w:r>
      <w:r>
        <w:rPr>
          <w:rFonts w:hint="eastAsia"/>
        </w:rPr>
        <w:t>автора</w:t>
      </w:r>
      <w:r>
        <w:t></w:t>
      </w:r>
      <w:r>
        <w:t></w:t>
      </w:r>
      <w:r>
        <w:rPr>
          <w:rFonts w:hint="eastAsia"/>
        </w:rPr>
        <w:t>неординарність</w:t>
      </w:r>
    </w:p>
    <w:p w:rsidR="00F91EF0" w:rsidRDefault="00F91EF0" w:rsidP="00F91EF0">
      <w:r>
        <w:rPr>
          <w:rFonts w:hint="eastAsia"/>
        </w:rPr>
        <w:t>моделювання</w:t>
      </w:r>
      <w:r>
        <w:t></w:t>
      </w:r>
      <w:r>
        <w:rPr>
          <w:rFonts w:hint="eastAsia"/>
        </w:rPr>
        <w:t>художнього</w:t>
      </w:r>
      <w:r>
        <w:t></w:t>
      </w:r>
      <w:r>
        <w:rPr>
          <w:rFonts w:hint="eastAsia"/>
        </w:rPr>
        <w:t>світу</w:t>
      </w:r>
      <w:r>
        <w:t></w:t>
      </w:r>
      <w:r>
        <w:t></w:t>
      </w:r>
      <w:r>
        <w:rPr>
          <w:rFonts w:hint="eastAsia"/>
        </w:rPr>
        <w:t>поєднання</w:t>
      </w:r>
      <w:r>
        <w:t></w:t>
      </w:r>
      <w:r>
        <w:rPr>
          <w:rFonts w:hint="eastAsia"/>
        </w:rPr>
        <w:t>традиційних</w:t>
      </w:r>
      <w:r>
        <w:t></w:t>
      </w:r>
      <w:r>
        <w:rPr>
          <w:rFonts w:hint="eastAsia"/>
        </w:rPr>
        <w:t>та</w:t>
      </w:r>
    </w:p>
    <w:p w:rsidR="00F91EF0" w:rsidRDefault="00F91EF0" w:rsidP="00F91EF0">
      <w:r>
        <w:rPr>
          <w:rFonts w:hint="eastAsia"/>
        </w:rPr>
        <w:t>експериментальних</w:t>
      </w:r>
      <w:r>
        <w:t></w:t>
      </w:r>
      <w:r>
        <w:rPr>
          <w:rFonts w:hint="eastAsia"/>
        </w:rPr>
        <w:t>наративних</w:t>
      </w:r>
      <w:r>
        <w:t></w:t>
      </w:r>
      <w:r>
        <w:rPr>
          <w:rFonts w:hint="eastAsia"/>
        </w:rPr>
        <w:t>прийомів</w:t>
      </w:r>
      <w:r>
        <w:t></w:t>
      </w:r>
      <w:r>
        <w:t></w:t>
      </w:r>
      <w:r>
        <w:rPr>
          <w:rFonts w:hint="eastAsia"/>
        </w:rPr>
        <w:t>У</w:t>
      </w:r>
      <w:r>
        <w:t></w:t>
      </w:r>
      <w:r>
        <w:rPr>
          <w:rFonts w:hint="eastAsia"/>
        </w:rPr>
        <w:t>збірці</w:t>
      </w:r>
      <w:r>
        <w:t></w:t>
      </w:r>
      <w:r>
        <w:t></w:t>
      </w:r>
      <w:r>
        <w:rPr>
          <w:rFonts w:hint="eastAsia"/>
        </w:rPr>
        <w:t>Серце</w:t>
      </w:r>
      <w:r>
        <w:t></w:t>
      </w:r>
      <w:r>
        <w:rPr>
          <w:rFonts w:hint="eastAsia"/>
        </w:rPr>
        <w:t>мовить</w:t>
      </w:r>
      <w:r>
        <w:t></w:t>
      </w:r>
      <w:r>
        <w:t></w:t>
      </w:r>
      <w:r>
        <w:rPr>
          <w:rFonts w:hint="eastAsia"/>
        </w:rPr>
        <w:t>та</w:t>
      </w:r>
      <w:r>
        <w:t></w:t>
      </w:r>
      <w:r>
        <w:rPr>
          <w:rFonts w:hint="eastAsia"/>
        </w:rPr>
        <w:t>циклі</w:t>
      </w:r>
    </w:p>
    <w:p w:rsidR="00F91EF0" w:rsidRDefault="00F91EF0" w:rsidP="00F91EF0">
      <w:r>
        <w:t></w:t>
      </w:r>
      <w:r>
        <w:rPr>
          <w:rFonts w:hint="eastAsia"/>
        </w:rPr>
        <w:t>Дев’ята</w:t>
      </w:r>
      <w:r>
        <w:t></w:t>
      </w:r>
      <w:r>
        <w:rPr>
          <w:rFonts w:hint="eastAsia"/>
        </w:rPr>
        <w:t>симфонія</w:t>
      </w:r>
      <w:r>
        <w:t></w:t>
      </w:r>
      <w:r>
        <w:t></w:t>
      </w:r>
      <w:r>
        <w:rPr>
          <w:rFonts w:hint="eastAsia"/>
        </w:rPr>
        <w:t>неоромантичний</w:t>
      </w:r>
      <w:r>
        <w:t></w:t>
      </w:r>
      <w:r>
        <w:rPr>
          <w:rFonts w:hint="eastAsia"/>
        </w:rPr>
        <w:t>тип</w:t>
      </w:r>
      <w:r>
        <w:t></w:t>
      </w:r>
      <w:r>
        <w:rPr>
          <w:rFonts w:hint="eastAsia"/>
        </w:rPr>
        <w:t>моделі</w:t>
      </w:r>
      <w:r>
        <w:t></w:t>
      </w:r>
      <w:r>
        <w:rPr>
          <w:rFonts w:hint="eastAsia"/>
        </w:rPr>
        <w:t>постає</w:t>
      </w:r>
      <w:r>
        <w:t></w:t>
      </w:r>
      <w:r>
        <w:rPr>
          <w:rFonts w:hint="eastAsia"/>
        </w:rPr>
        <w:t>у</w:t>
      </w:r>
      <w:r>
        <w:t></w:t>
      </w:r>
      <w:r>
        <w:rPr>
          <w:rFonts w:hint="eastAsia"/>
        </w:rPr>
        <w:t>специфіці</w:t>
      </w:r>
    </w:p>
    <w:p w:rsidR="00F91EF0" w:rsidRDefault="00F91EF0" w:rsidP="00F91EF0">
      <w:r>
        <w:rPr>
          <w:rFonts w:hint="eastAsia"/>
        </w:rPr>
        <w:t>базового</w:t>
      </w:r>
      <w:r>
        <w:t></w:t>
      </w:r>
      <w:r>
        <w:rPr>
          <w:rFonts w:hint="eastAsia"/>
        </w:rPr>
        <w:t>конфлікту</w:t>
      </w:r>
      <w:r>
        <w:t></w:t>
      </w:r>
      <w:r>
        <w:rPr>
          <w:rFonts w:hint="eastAsia"/>
        </w:rPr>
        <w:t>–</w:t>
      </w:r>
      <w:r>
        <w:t></w:t>
      </w:r>
      <w:r>
        <w:rPr>
          <w:rFonts w:hint="eastAsia"/>
        </w:rPr>
        <w:t>розриві</w:t>
      </w:r>
      <w:r>
        <w:t></w:t>
      </w:r>
      <w:r>
        <w:rPr>
          <w:rFonts w:hint="eastAsia"/>
        </w:rPr>
        <w:t>між</w:t>
      </w:r>
      <w:r>
        <w:t></w:t>
      </w:r>
      <w:r>
        <w:rPr>
          <w:rFonts w:hint="eastAsia"/>
        </w:rPr>
        <w:t>мрією</w:t>
      </w:r>
      <w:r>
        <w:t></w:t>
      </w:r>
      <w:r>
        <w:rPr>
          <w:rFonts w:hint="eastAsia"/>
        </w:rPr>
        <w:t>та</w:t>
      </w:r>
      <w:r>
        <w:t></w:t>
      </w:r>
      <w:r>
        <w:rPr>
          <w:rFonts w:hint="eastAsia"/>
        </w:rPr>
        <w:t>буденністю</w:t>
      </w:r>
      <w:r>
        <w:t></w:t>
      </w:r>
      <w:r>
        <w:t></w:t>
      </w:r>
      <w:r>
        <w:rPr>
          <w:rFonts w:hint="eastAsia"/>
        </w:rPr>
        <w:t>в</w:t>
      </w:r>
      <w:r>
        <w:t></w:t>
      </w:r>
      <w:r>
        <w:rPr>
          <w:rFonts w:hint="eastAsia"/>
        </w:rPr>
        <w:t>пориванні</w:t>
      </w:r>
      <w:r>
        <w:t></w:t>
      </w:r>
      <w:r>
        <w:t></w:t>
      </w:r>
      <w:r>
        <w:t></w:t>
      </w:r>
      <w:r>
        <w:t></w:t>
      </w:r>
      <w:r>
        <w:t></w:t>
      </w:r>
      <w:r>
        <w:t></w:t>
      </w:r>
      <w:r>
        <w:t></w:t>
      </w:r>
      <w:r>
        <w:t></w:t>
      </w:r>
      <w:r>
        <w:t></w:t>
      </w:r>
    </w:p>
    <w:p w:rsidR="00F91EF0" w:rsidRDefault="00F91EF0" w:rsidP="00F91EF0">
      <w:r>
        <w:rPr>
          <w:rFonts w:hint="eastAsia"/>
        </w:rPr>
        <w:t>у</w:t>
      </w:r>
      <w:r>
        <w:t></w:t>
      </w:r>
      <w:r>
        <w:rPr>
          <w:rFonts w:hint="eastAsia"/>
        </w:rPr>
        <w:t>творенні</w:t>
      </w:r>
      <w:r>
        <w:t></w:t>
      </w:r>
      <w:r>
        <w:rPr>
          <w:rFonts w:hint="eastAsia"/>
        </w:rPr>
        <w:t>образів</w:t>
      </w:r>
      <w:r>
        <w:t></w:t>
      </w:r>
      <w:r>
        <w:rPr>
          <w:rFonts w:hint="eastAsia"/>
        </w:rPr>
        <w:t>за</w:t>
      </w:r>
      <w:r>
        <w:t></w:t>
      </w:r>
      <w:r>
        <w:rPr>
          <w:rFonts w:hint="eastAsia"/>
        </w:rPr>
        <w:t>принципом</w:t>
      </w:r>
      <w:r>
        <w:t></w:t>
      </w:r>
      <w:r>
        <w:rPr>
          <w:rFonts w:hint="eastAsia"/>
        </w:rPr>
        <w:t>контрасту</w:t>
      </w:r>
      <w:r>
        <w:t></w:t>
      </w:r>
      <w:r>
        <w:t></w:t>
      </w:r>
      <w:r>
        <w:rPr>
          <w:rFonts w:hint="eastAsia"/>
        </w:rPr>
        <w:t>у</w:t>
      </w:r>
      <w:r>
        <w:t></w:t>
      </w:r>
      <w:r>
        <w:rPr>
          <w:rFonts w:hint="eastAsia"/>
        </w:rPr>
        <w:t>звертанні</w:t>
      </w:r>
      <w:r>
        <w:t></w:t>
      </w:r>
      <w:r>
        <w:rPr>
          <w:rFonts w:hint="eastAsia"/>
        </w:rPr>
        <w:t>до</w:t>
      </w:r>
      <w:r>
        <w:t></w:t>
      </w:r>
      <w:r>
        <w:rPr>
          <w:rFonts w:hint="eastAsia"/>
        </w:rPr>
        <w:t>емоційних</w:t>
      </w:r>
    </w:p>
    <w:p w:rsidR="00F91EF0" w:rsidRDefault="00F91EF0" w:rsidP="00F91EF0">
      <w:r>
        <w:rPr>
          <w:rFonts w:hint="eastAsia"/>
        </w:rPr>
        <w:t>ситуацій</w:t>
      </w:r>
      <w:r>
        <w:t></w:t>
      </w:r>
      <w:r>
        <w:t></w:t>
      </w:r>
      <w:r>
        <w:rPr>
          <w:rFonts w:hint="eastAsia"/>
        </w:rPr>
        <w:t>у</w:t>
      </w:r>
      <w:r>
        <w:t></w:t>
      </w:r>
      <w:r>
        <w:rPr>
          <w:rFonts w:hint="eastAsia"/>
        </w:rPr>
        <w:t>збільшенні</w:t>
      </w:r>
      <w:r>
        <w:t></w:t>
      </w:r>
      <w:r>
        <w:rPr>
          <w:rFonts w:hint="eastAsia"/>
        </w:rPr>
        <w:t>кількості</w:t>
      </w:r>
      <w:r>
        <w:t></w:t>
      </w:r>
      <w:r>
        <w:rPr>
          <w:rFonts w:hint="eastAsia"/>
        </w:rPr>
        <w:t>риторичних</w:t>
      </w:r>
      <w:r>
        <w:t></w:t>
      </w:r>
      <w:r>
        <w:rPr>
          <w:rFonts w:hint="eastAsia"/>
        </w:rPr>
        <w:t>фігур</w:t>
      </w:r>
      <w:r>
        <w:t></w:t>
      </w:r>
      <w:r>
        <w:rPr>
          <w:rFonts w:hint="eastAsia"/>
        </w:rPr>
        <w:t>для</w:t>
      </w:r>
      <w:r>
        <w:t></w:t>
      </w:r>
      <w:r>
        <w:rPr>
          <w:rFonts w:hint="eastAsia"/>
        </w:rPr>
        <w:t>активізації</w:t>
      </w:r>
      <w:r>
        <w:t></w:t>
      </w:r>
      <w:r>
        <w:rPr>
          <w:rFonts w:hint="eastAsia"/>
        </w:rPr>
        <w:t>читача</w:t>
      </w:r>
      <w:r>
        <w:t></w:t>
      </w:r>
    </w:p>
    <w:p w:rsidR="00F91EF0" w:rsidRDefault="00F91EF0" w:rsidP="00F91EF0">
      <w:r>
        <w:rPr>
          <w:rFonts w:hint="eastAsia"/>
        </w:rPr>
        <w:t>для</w:t>
      </w:r>
      <w:r>
        <w:t></w:t>
      </w:r>
      <w:r>
        <w:rPr>
          <w:rFonts w:hint="eastAsia"/>
        </w:rPr>
        <w:t>емоційного</w:t>
      </w:r>
      <w:r>
        <w:t></w:t>
      </w:r>
      <w:r>
        <w:rPr>
          <w:rFonts w:hint="eastAsia"/>
        </w:rPr>
        <w:t>залучення</w:t>
      </w:r>
      <w:r>
        <w:t></w:t>
      </w:r>
      <w:r>
        <w:rPr>
          <w:rFonts w:hint="eastAsia"/>
        </w:rPr>
        <w:t>його</w:t>
      </w:r>
      <w:r>
        <w:t></w:t>
      </w:r>
      <w:r>
        <w:rPr>
          <w:rFonts w:hint="eastAsia"/>
        </w:rPr>
        <w:t>до</w:t>
      </w:r>
      <w:r>
        <w:t></w:t>
      </w:r>
      <w:r>
        <w:rPr>
          <w:rFonts w:hint="eastAsia"/>
        </w:rPr>
        <w:t>співпереживання</w:t>
      </w:r>
      <w:r>
        <w:t></w:t>
      </w:r>
      <w:r>
        <w:t></w:t>
      </w:r>
      <w:r>
        <w:rPr>
          <w:rFonts w:hint="eastAsia"/>
        </w:rPr>
        <w:t>Герої</w:t>
      </w:r>
      <w:r>
        <w:t></w:t>
      </w:r>
      <w:r>
        <w:t></w:t>
      </w:r>
      <w:r>
        <w:rPr>
          <w:rFonts w:hint="eastAsia"/>
        </w:rPr>
        <w:t>відповідно</w:t>
      </w:r>
      <w:r>
        <w:t></w:t>
      </w:r>
      <w:r>
        <w:t></w:t>
      </w:r>
      <w:r>
        <w:rPr>
          <w:rFonts w:hint="eastAsia"/>
        </w:rPr>
        <w:t>теж</w:t>
      </w:r>
    </w:p>
    <w:p w:rsidR="00F91EF0" w:rsidRDefault="00F91EF0" w:rsidP="00F91EF0">
      <w:r>
        <w:rPr>
          <w:rFonts w:hint="eastAsia"/>
        </w:rPr>
        <w:t>неоромантичні</w:t>
      </w:r>
      <w:r>
        <w:t></w:t>
      </w:r>
      <w:r>
        <w:rPr>
          <w:rFonts w:hint="eastAsia"/>
        </w:rPr>
        <w:t>–</w:t>
      </w:r>
      <w:r>
        <w:t></w:t>
      </w:r>
      <w:r>
        <w:rPr>
          <w:rFonts w:hint="eastAsia"/>
        </w:rPr>
        <w:t>це</w:t>
      </w:r>
      <w:r>
        <w:t></w:t>
      </w:r>
      <w:r>
        <w:rPr>
          <w:rFonts w:hint="eastAsia"/>
        </w:rPr>
        <w:t>найчастіше</w:t>
      </w:r>
      <w:r>
        <w:t></w:t>
      </w:r>
      <w:r>
        <w:rPr>
          <w:rFonts w:hint="eastAsia"/>
        </w:rPr>
        <w:t>або</w:t>
      </w:r>
      <w:r>
        <w:t></w:t>
      </w:r>
      <w:r>
        <w:rPr>
          <w:rFonts w:hint="eastAsia"/>
        </w:rPr>
        <w:t>духовні</w:t>
      </w:r>
      <w:r>
        <w:t></w:t>
      </w:r>
      <w:r>
        <w:rPr>
          <w:rFonts w:hint="eastAsia"/>
        </w:rPr>
        <w:t>символічні</w:t>
      </w:r>
      <w:r>
        <w:t></w:t>
      </w:r>
      <w:r>
        <w:rPr>
          <w:rFonts w:hint="eastAsia"/>
        </w:rPr>
        <w:t>істоти</w:t>
      </w:r>
      <w:r>
        <w:t></w:t>
      </w:r>
      <w:r>
        <w:rPr>
          <w:rFonts w:hint="eastAsia"/>
        </w:rPr>
        <w:t>–</w:t>
      </w:r>
      <w:r>
        <w:t></w:t>
      </w:r>
      <w:r>
        <w:rPr>
          <w:rFonts w:hint="eastAsia"/>
        </w:rPr>
        <w:t>ангели</w:t>
      </w:r>
      <w:r>
        <w:t></w:t>
      </w:r>
      <w:r>
        <w:rPr>
          <w:rFonts w:hint="eastAsia"/>
        </w:rPr>
        <w:t>та</w:t>
      </w:r>
    </w:p>
    <w:p w:rsidR="00F91EF0" w:rsidRDefault="00F91EF0" w:rsidP="00F91EF0">
      <w:r>
        <w:rPr>
          <w:rFonts w:hint="eastAsia"/>
        </w:rPr>
        <w:t>херувими</w:t>
      </w:r>
      <w:r>
        <w:t></w:t>
      </w:r>
      <w:r>
        <w:t></w:t>
      </w:r>
      <w:r>
        <w:rPr>
          <w:rFonts w:hint="eastAsia"/>
        </w:rPr>
        <w:t>які</w:t>
      </w:r>
      <w:r>
        <w:t></w:t>
      </w:r>
      <w:r>
        <w:rPr>
          <w:rFonts w:hint="eastAsia"/>
        </w:rPr>
        <w:t>тонко</w:t>
      </w:r>
      <w:r>
        <w:t></w:t>
      </w:r>
      <w:r>
        <w:rPr>
          <w:rFonts w:hint="eastAsia"/>
        </w:rPr>
        <w:t>впливають</w:t>
      </w:r>
      <w:r>
        <w:t></w:t>
      </w:r>
      <w:r>
        <w:rPr>
          <w:rFonts w:hint="eastAsia"/>
        </w:rPr>
        <w:t>на</w:t>
      </w:r>
      <w:r>
        <w:t></w:t>
      </w:r>
      <w:r>
        <w:rPr>
          <w:rFonts w:hint="eastAsia"/>
        </w:rPr>
        <w:t>видозміну</w:t>
      </w:r>
      <w:r>
        <w:t></w:t>
      </w:r>
      <w:r>
        <w:rPr>
          <w:rFonts w:hint="eastAsia"/>
        </w:rPr>
        <w:t>реальності</w:t>
      </w:r>
      <w:r>
        <w:t></w:t>
      </w:r>
      <w:r>
        <w:t></w:t>
      </w:r>
      <w:r>
        <w:rPr>
          <w:rFonts w:hint="eastAsia"/>
        </w:rPr>
        <w:t>у</w:t>
      </w:r>
      <w:r>
        <w:t></w:t>
      </w:r>
      <w:r>
        <w:rPr>
          <w:rFonts w:hint="eastAsia"/>
        </w:rPr>
        <w:t>більшості</w:t>
      </w:r>
    </w:p>
    <w:p w:rsidR="00F91EF0" w:rsidRDefault="00F91EF0" w:rsidP="00F91EF0">
      <w:r>
        <w:rPr>
          <w:rFonts w:hint="eastAsia"/>
        </w:rPr>
        <w:t>випадків</w:t>
      </w:r>
      <w:r>
        <w:t></w:t>
      </w:r>
      <w:r>
        <w:rPr>
          <w:rFonts w:hint="eastAsia"/>
        </w:rPr>
        <w:t>за</w:t>
      </w:r>
      <w:r>
        <w:t></w:t>
      </w:r>
      <w:r>
        <w:rPr>
          <w:rFonts w:hint="eastAsia"/>
        </w:rPr>
        <w:t>допомогою</w:t>
      </w:r>
      <w:r>
        <w:t></w:t>
      </w:r>
      <w:r>
        <w:rPr>
          <w:rFonts w:hint="eastAsia"/>
        </w:rPr>
        <w:t>слова</w:t>
      </w:r>
      <w:r>
        <w:t></w:t>
      </w:r>
      <w:r>
        <w:t></w:t>
      </w:r>
      <w:r>
        <w:t></w:t>
      </w:r>
      <w:r>
        <w:rPr>
          <w:rFonts w:hint="eastAsia"/>
        </w:rPr>
        <w:t>або</w:t>
      </w:r>
      <w:r>
        <w:t></w:t>
      </w:r>
      <w:r>
        <w:rPr>
          <w:rFonts w:hint="eastAsia"/>
        </w:rPr>
        <w:t>свідомі</w:t>
      </w:r>
      <w:r>
        <w:t></w:t>
      </w:r>
      <w:r>
        <w:rPr>
          <w:rFonts w:hint="eastAsia"/>
        </w:rPr>
        <w:t>жінки</w:t>
      </w:r>
      <w:r>
        <w:t></w:t>
      </w:r>
      <w:r>
        <w:t></w:t>
      </w:r>
      <w:r>
        <w:rPr>
          <w:rFonts w:hint="eastAsia"/>
        </w:rPr>
        <w:t>яким</w:t>
      </w:r>
      <w:r>
        <w:t></w:t>
      </w:r>
      <w:r>
        <w:rPr>
          <w:rFonts w:hint="eastAsia"/>
        </w:rPr>
        <w:t>не</w:t>
      </w:r>
      <w:r>
        <w:t></w:t>
      </w:r>
      <w:r>
        <w:rPr>
          <w:rFonts w:hint="eastAsia"/>
        </w:rPr>
        <w:t>дано</w:t>
      </w:r>
      <w:r>
        <w:t></w:t>
      </w:r>
      <w:r>
        <w:rPr>
          <w:rFonts w:hint="eastAsia"/>
        </w:rPr>
        <w:t>досягти</w:t>
      </w:r>
    </w:p>
    <w:p w:rsidR="00F91EF0" w:rsidRDefault="00F91EF0" w:rsidP="00F91EF0">
      <w:r>
        <w:rPr>
          <w:rFonts w:hint="eastAsia"/>
        </w:rPr>
        <w:t>особистого</w:t>
      </w:r>
      <w:r>
        <w:t></w:t>
      </w:r>
      <w:r>
        <w:rPr>
          <w:rFonts w:hint="eastAsia"/>
        </w:rPr>
        <w:t>щастя</w:t>
      </w:r>
      <w:r>
        <w:t></w:t>
      </w:r>
    </w:p>
    <w:p w:rsidR="00F91EF0" w:rsidRDefault="00F91EF0" w:rsidP="00F91EF0">
      <w:r>
        <w:rPr>
          <w:rFonts w:hint="eastAsia"/>
        </w:rPr>
        <w:t>Експериментальність</w:t>
      </w:r>
      <w:r>
        <w:t></w:t>
      </w:r>
      <w:r>
        <w:rPr>
          <w:rFonts w:hint="eastAsia"/>
        </w:rPr>
        <w:t>поезій</w:t>
      </w:r>
      <w:r>
        <w:t></w:t>
      </w:r>
      <w:r>
        <w:rPr>
          <w:rFonts w:hint="eastAsia"/>
        </w:rPr>
        <w:t>у</w:t>
      </w:r>
      <w:r>
        <w:t></w:t>
      </w:r>
      <w:r>
        <w:rPr>
          <w:rFonts w:hint="eastAsia"/>
        </w:rPr>
        <w:t>прозі</w:t>
      </w:r>
      <w:r>
        <w:t></w:t>
      </w:r>
      <w:r>
        <w:rPr>
          <w:rFonts w:hint="eastAsia"/>
        </w:rPr>
        <w:t>С</w:t>
      </w:r>
      <w:r>
        <w:t></w:t>
      </w:r>
      <w:r>
        <w:t></w:t>
      </w:r>
      <w:r>
        <w:rPr>
          <w:rFonts w:hint="eastAsia"/>
        </w:rPr>
        <w:t>Яричевського</w:t>
      </w:r>
      <w:r>
        <w:t></w:t>
      </w:r>
      <w:r>
        <w:rPr>
          <w:rFonts w:hint="eastAsia"/>
        </w:rPr>
        <w:t>полягає</w:t>
      </w:r>
    </w:p>
    <w:p w:rsidR="00F91EF0" w:rsidRDefault="00F91EF0" w:rsidP="00F91EF0">
      <w:r>
        <w:rPr>
          <w:rFonts w:hint="eastAsia"/>
        </w:rPr>
        <w:t>у</w:t>
      </w:r>
      <w:r>
        <w:t></w:t>
      </w:r>
      <w:r>
        <w:rPr>
          <w:rFonts w:hint="eastAsia"/>
        </w:rPr>
        <w:t>специфічному</w:t>
      </w:r>
      <w:r>
        <w:t></w:t>
      </w:r>
      <w:r>
        <w:rPr>
          <w:rFonts w:hint="eastAsia"/>
        </w:rPr>
        <w:t>наративному</w:t>
      </w:r>
      <w:r>
        <w:t></w:t>
      </w:r>
      <w:r>
        <w:rPr>
          <w:rFonts w:hint="eastAsia"/>
        </w:rPr>
        <w:t>моделюванні</w:t>
      </w:r>
      <w:r>
        <w:t></w:t>
      </w:r>
      <w:r>
        <w:t></w:t>
      </w:r>
      <w:r>
        <w:rPr>
          <w:rFonts w:hint="eastAsia"/>
        </w:rPr>
        <w:t>чергуються</w:t>
      </w:r>
      <w:r>
        <w:t></w:t>
      </w:r>
      <w:r>
        <w:rPr>
          <w:rFonts w:hint="eastAsia"/>
        </w:rPr>
        <w:t>наративні</w:t>
      </w:r>
    </w:p>
    <w:p w:rsidR="00F91EF0" w:rsidRDefault="00F91EF0" w:rsidP="00F91EF0">
      <w:r>
        <w:rPr>
          <w:rFonts w:hint="eastAsia"/>
        </w:rPr>
        <w:t>темпоритми</w:t>
      </w:r>
      <w:r>
        <w:t></w:t>
      </w:r>
      <w:r>
        <w:t></w:t>
      </w:r>
      <w:r>
        <w:rPr>
          <w:rFonts w:hint="eastAsia"/>
        </w:rPr>
        <w:t>пришвидчений</w:t>
      </w:r>
      <w:r>
        <w:t></w:t>
      </w:r>
      <w:r>
        <w:rPr>
          <w:rFonts w:hint="eastAsia"/>
        </w:rPr>
        <w:t>та</w:t>
      </w:r>
      <w:r>
        <w:t></w:t>
      </w:r>
      <w:r>
        <w:rPr>
          <w:rFonts w:hint="eastAsia"/>
        </w:rPr>
        <w:t>ретардований</w:t>
      </w:r>
      <w:r>
        <w:t></w:t>
      </w:r>
      <w:r>
        <w:t></w:t>
      </w:r>
      <w:r>
        <w:t></w:t>
      </w:r>
      <w:r>
        <w:rPr>
          <w:rFonts w:hint="eastAsia"/>
        </w:rPr>
        <w:t>поєднуються</w:t>
      </w:r>
      <w:r>
        <w:t></w:t>
      </w:r>
      <w:r>
        <w:rPr>
          <w:rFonts w:hint="eastAsia"/>
        </w:rPr>
        <w:t>гетеродієгетична</w:t>
      </w:r>
    </w:p>
    <w:p w:rsidR="00F91EF0" w:rsidRDefault="00F91EF0" w:rsidP="00F91EF0">
      <w:r>
        <w:rPr>
          <w:rFonts w:hint="eastAsia"/>
        </w:rPr>
        <w:t>та</w:t>
      </w:r>
      <w:r>
        <w:t></w:t>
      </w:r>
      <w:r>
        <w:rPr>
          <w:rFonts w:hint="eastAsia"/>
        </w:rPr>
        <w:t>гомодієгетична</w:t>
      </w:r>
      <w:r>
        <w:t></w:t>
      </w:r>
      <w:r>
        <w:rPr>
          <w:rFonts w:hint="eastAsia"/>
        </w:rPr>
        <w:t>нарація</w:t>
      </w:r>
      <w:r>
        <w:t></w:t>
      </w:r>
      <w:r>
        <w:t></w:t>
      </w:r>
      <w:r>
        <w:rPr>
          <w:rFonts w:hint="eastAsia"/>
        </w:rPr>
        <w:t>залежно</w:t>
      </w:r>
      <w:r>
        <w:t></w:t>
      </w:r>
      <w:r>
        <w:rPr>
          <w:rFonts w:hint="eastAsia"/>
        </w:rPr>
        <w:t>від</w:t>
      </w:r>
      <w:r>
        <w:t></w:t>
      </w:r>
      <w:r>
        <w:rPr>
          <w:rFonts w:hint="eastAsia"/>
        </w:rPr>
        <w:t>ситуації</w:t>
      </w:r>
      <w:r>
        <w:t></w:t>
      </w:r>
      <w:r>
        <w:rPr>
          <w:rFonts w:hint="eastAsia"/>
        </w:rPr>
        <w:t>створює</w:t>
      </w:r>
      <w:r>
        <w:t></w:t>
      </w:r>
      <w:r>
        <w:rPr>
          <w:rFonts w:hint="eastAsia"/>
        </w:rPr>
        <w:t>ефект</w:t>
      </w:r>
      <w:r>
        <w:t></w:t>
      </w:r>
      <w:r>
        <w:rPr>
          <w:rFonts w:hint="eastAsia"/>
        </w:rPr>
        <w:t>тотальності</w:t>
      </w:r>
    </w:p>
    <w:p w:rsidR="00F91EF0" w:rsidRDefault="00F91EF0" w:rsidP="00F91EF0">
      <w:r>
        <w:rPr>
          <w:rFonts w:hint="eastAsia"/>
        </w:rPr>
        <w:t>описуваних</w:t>
      </w:r>
      <w:r>
        <w:t></w:t>
      </w:r>
      <w:r>
        <w:rPr>
          <w:rFonts w:hint="eastAsia"/>
        </w:rPr>
        <w:t>явищ</w:t>
      </w:r>
      <w:r>
        <w:t></w:t>
      </w:r>
      <w:r>
        <w:rPr>
          <w:rFonts w:hint="eastAsia"/>
        </w:rPr>
        <w:t>або</w:t>
      </w:r>
      <w:r>
        <w:t></w:t>
      </w:r>
      <w:r>
        <w:rPr>
          <w:rFonts w:hint="eastAsia"/>
        </w:rPr>
        <w:t>ефект</w:t>
      </w:r>
      <w:r>
        <w:t></w:t>
      </w:r>
      <w:r>
        <w:rPr>
          <w:rFonts w:hint="eastAsia"/>
        </w:rPr>
        <w:t>наближення</w:t>
      </w:r>
      <w:r>
        <w:t></w:t>
      </w:r>
      <w:r>
        <w:rPr>
          <w:rFonts w:hint="eastAsia"/>
        </w:rPr>
        <w:t>до</w:t>
      </w:r>
      <w:r>
        <w:t></w:t>
      </w:r>
      <w:r>
        <w:rPr>
          <w:rFonts w:hint="eastAsia"/>
        </w:rPr>
        <w:t>читача</w:t>
      </w:r>
      <w:r>
        <w:t></w:t>
      </w:r>
      <w:r>
        <w:t></w:t>
      </w:r>
      <w:r>
        <w:t></w:t>
      </w:r>
      <w:r>
        <w:rPr>
          <w:rFonts w:hint="eastAsia"/>
        </w:rPr>
        <w:t>втілюється</w:t>
      </w:r>
      <w:r>
        <w:t></w:t>
      </w:r>
      <w:r>
        <w:rPr>
          <w:rFonts w:hint="eastAsia"/>
        </w:rPr>
        <w:t>прийом</w:t>
      </w:r>
    </w:p>
    <w:p w:rsidR="00F91EF0" w:rsidRDefault="00F91EF0" w:rsidP="00F91EF0">
      <w:r>
        <w:rPr>
          <w:rFonts w:hint="eastAsia"/>
        </w:rPr>
        <w:t>переплетення</w:t>
      </w:r>
      <w:r>
        <w:t></w:t>
      </w:r>
      <w:r>
        <w:rPr>
          <w:rFonts w:hint="eastAsia"/>
        </w:rPr>
        <w:t>голосів</w:t>
      </w:r>
      <w:r>
        <w:t></w:t>
      </w:r>
      <w:r>
        <w:rPr>
          <w:rFonts w:hint="eastAsia"/>
        </w:rPr>
        <w:t>і</w:t>
      </w:r>
      <w:r>
        <w:t></w:t>
      </w:r>
      <w:r>
        <w:rPr>
          <w:rFonts w:hint="eastAsia"/>
        </w:rPr>
        <w:t>апеляція</w:t>
      </w:r>
      <w:r>
        <w:t></w:t>
      </w:r>
      <w:r>
        <w:rPr>
          <w:rFonts w:hint="eastAsia"/>
        </w:rPr>
        <w:t>до</w:t>
      </w:r>
      <w:r>
        <w:t></w:t>
      </w:r>
      <w:r>
        <w:rPr>
          <w:rFonts w:hint="eastAsia"/>
        </w:rPr>
        <w:t>нарататора</w:t>
      </w:r>
      <w:r>
        <w:t></w:t>
      </w:r>
      <w:r>
        <w:rPr>
          <w:rFonts w:hint="eastAsia"/>
        </w:rPr>
        <w:t>через</w:t>
      </w:r>
      <w:r>
        <w:t></w:t>
      </w:r>
      <w:r>
        <w:rPr>
          <w:rFonts w:hint="eastAsia"/>
        </w:rPr>
        <w:t>постійні</w:t>
      </w:r>
      <w:r>
        <w:t></w:t>
      </w:r>
      <w:r>
        <w:rPr>
          <w:rFonts w:hint="eastAsia"/>
        </w:rPr>
        <w:t>риторичні</w:t>
      </w:r>
    </w:p>
    <w:p w:rsidR="00F91EF0" w:rsidRDefault="00F91EF0" w:rsidP="00F91EF0">
      <w:r>
        <w:rPr>
          <w:rFonts w:hint="eastAsia"/>
        </w:rPr>
        <w:t>запитання</w:t>
      </w:r>
      <w:r>
        <w:t></w:t>
      </w:r>
      <w:r>
        <w:t></w:t>
      </w:r>
      <w:r>
        <w:rPr>
          <w:rFonts w:hint="eastAsia"/>
        </w:rPr>
        <w:t>Хронотоп</w:t>
      </w:r>
      <w:r>
        <w:t></w:t>
      </w:r>
      <w:r>
        <w:rPr>
          <w:rFonts w:hint="eastAsia"/>
        </w:rPr>
        <w:t>найчастіше</w:t>
      </w:r>
      <w:r>
        <w:t></w:t>
      </w:r>
      <w:r>
        <w:rPr>
          <w:rFonts w:hint="eastAsia"/>
        </w:rPr>
        <w:t>символічний</w:t>
      </w:r>
      <w:r>
        <w:t></w:t>
      </w:r>
      <w:r>
        <w:t></w:t>
      </w:r>
      <w:r>
        <w:rPr>
          <w:rFonts w:hint="eastAsia"/>
        </w:rPr>
        <w:t>певним</w:t>
      </w:r>
      <w:r>
        <w:t></w:t>
      </w:r>
      <w:r>
        <w:rPr>
          <w:rFonts w:hint="eastAsia"/>
        </w:rPr>
        <w:t>чином</w:t>
      </w:r>
    </w:p>
    <w:p w:rsidR="00F91EF0" w:rsidRDefault="00F91EF0" w:rsidP="00F91EF0">
      <w:r>
        <w:rPr>
          <w:rFonts w:hint="eastAsia"/>
        </w:rPr>
        <w:t>міфологізований</w:t>
      </w:r>
      <w:r>
        <w:t></w:t>
      </w:r>
      <w:r>
        <w:t></w:t>
      </w:r>
      <w:r>
        <w:rPr>
          <w:rFonts w:hint="eastAsia"/>
        </w:rPr>
        <w:t>поєднує</w:t>
      </w:r>
      <w:r>
        <w:t></w:t>
      </w:r>
      <w:r>
        <w:rPr>
          <w:rFonts w:hint="eastAsia"/>
        </w:rPr>
        <w:t>реальні</w:t>
      </w:r>
      <w:r>
        <w:t></w:t>
      </w:r>
      <w:r>
        <w:rPr>
          <w:rFonts w:hint="eastAsia"/>
        </w:rPr>
        <w:t>обриси</w:t>
      </w:r>
      <w:r>
        <w:t></w:t>
      </w:r>
      <w:r>
        <w:rPr>
          <w:rFonts w:hint="eastAsia"/>
        </w:rPr>
        <w:t>предметів</w:t>
      </w:r>
      <w:r>
        <w:t></w:t>
      </w:r>
      <w:r>
        <w:rPr>
          <w:rFonts w:hint="eastAsia"/>
        </w:rPr>
        <w:t>із</w:t>
      </w:r>
      <w:r>
        <w:t></w:t>
      </w:r>
      <w:r>
        <w:rPr>
          <w:rFonts w:hint="eastAsia"/>
        </w:rPr>
        <w:t>неймовірними</w:t>
      </w:r>
    </w:p>
    <w:p w:rsidR="00F91EF0" w:rsidRDefault="00F91EF0" w:rsidP="00F91EF0">
      <w:r>
        <w:rPr>
          <w:rFonts w:hint="eastAsia"/>
        </w:rPr>
        <w:t>істотами</w:t>
      </w:r>
      <w:r>
        <w:t></w:t>
      </w:r>
      <w:r>
        <w:rPr>
          <w:rFonts w:hint="eastAsia"/>
        </w:rPr>
        <w:t>та</w:t>
      </w:r>
      <w:r>
        <w:t></w:t>
      </w:r>
      <w:r>
        <w:rPr>
          <w:rFonts w:hint="eastAsia"/>
        </w:rPr>
        <w:t>ситуаціями</w:t>
      </w:r>
      <w:r>
        <w:t></w:t>
      </w:r>
      <w:r>
        <w:t></w:t>
      </w:r>
      <w:r>
        <w:rPr>
          <w:rFonts w:hint="eastAsia"/>
        </w:rPr>
        <w:t>залучає</w:t>
      </w:r>
      <w:r>
        <w:t></w:t>
      </w:r>
      <w:r>
        <w:rPr>
          <w:rFonts w:hint="eastAsia"/>
        </w:rPr>
        <w:t>архетипічні</w:t>
      </w:r>
      <w:r>
        <w:t></w:t>
      </w:r>
      <w:r>
        <w:rPr>
          <w:rFonts w:hint="eastAsia"/>
        </w:rPr>
        <w:t>образи</w:t>
      </w:r>
      <w:r>
        <w:t></w:t>
      </w:r>
      <w:r>
        <w:rPr>
          <w:rFonts w:hint="eastAsia"/>
        </w:rPr>
        <w:t>символи</w:t>
      </w:r>
      <w:r>
        <w:t></w:t>
      </w:r>
      <w:r>
        <w:t></w:t>
      </w:r>
      <w:r>
        <w:rPr>
          <w:rFonts w:hint="eastAsia"/>
        </w:rPr>
        <w:t>матері</w:t>
      </w:r>
      <w:r>
        <w:t></w:t>
      </w:r>
      <w:r>
        <w:t></w:t>
      </w:r>
      <w:r>
        <w:rPr>
          <w:rFonts w:hint="eastAsia"/>
        </w:rPr>
        <w:t>сонця</w:t>
      </w:r>
      <w:r>
        <w:t></w:t>
      </w:r>
    </w:p>
    <w:p w:rsidR="00F91EF0" w:rsidRDefault="00F91EF0" w:rsidP="00F91EF0">
      <w:r>
        <w:rPr>
          <w:rFonts w:hint="eastAsia"/>
        </w:rPr>
        <w:t>пісні</w:t>
      </w:r>
      <w:r>
        <w:t></w:t>
      </w:r>
      <w:r>
        <w:t></w:t>
      </w:r>
      <w:r>
        <w:rPr>
          <w:rFonts w:hint="eastAsia"/>
        </w:rPr>
        <w:t>могили</w:t>
      </w:r>
      <w:r>
        <w:t></w:t>
      </w:r>
      <w:r>
        <w:t></w:t>
      </w:r>
      <w:r>
        <w:rPr>
          <w:rFonts w:hint="eastAsia"/>
        </w:rPr>
        <w:t>вітру</w:t>
      </w:r>
      <w:r>
        <w:t></w:t>
      </w:r>
      <w:r>
        <w:t></w:t>
      </w:r>
      <w:r>
        <w:rPr>
          <w:rFonts w:hint="eastAsia"/>
        </w:rPr>
        <w:t>а</w:t>
      </w:r>
      <w:r>
        <w:t></w:t>
      </w:r>
      <w:r>
        <w:rPr>
          <w:rFonts w:hint="eastAsia"/>
        </w:rPr>
        <w:t>також</w:t>
      </w:r>
      <w:r>
        <w:t></w:t>
      </w:r>
      <w:r>
        <w:rPr>
          <w:rFonts w:hint="eastAsia"/>
        </w:rPr>
        <w:t>звертання</w:t>
      </w:r>
      <w:r>
        <w:t></w:t>
      </w:r>
      <w:r>
        <w:rPr>
          <w:rFonts w:hint="eastAsia"/>
        </w:rPr>
        <w:t>до</w:t>
      </w:r>
      <w:r>
        <w:t></w:t>
      </w:r>
      <w:r>
        <w:rPr>
          <w:rFonts w:hint="eastAsia"/>
        </w:rPr>
        <w:t>постатей</w:t>
      </w:r>
      <w:r>
        <w:t></w:t>
      </w:r>
      <w:r>
        <w:t></w:t>
      </w:r>
      <w:r>
        <w:rPr>
          <w:rFonts w:hint="eastAsia"/>
        </w:rPr>
        <w:t>що</w:t>
      </w:r>
      <w:r>
        <w:t></w:t>
      </w:r>
      <w:r>
        <w:rPr>
          <w:rFonts w:hint="eastAsia"/>
        </w:rPr>
        <w:t>стали</w:t>
      </w:r>
      <w:r>
        <w:t></w:t>
      </w:r>
      <w:r>
        <w:rPr>
          <w:rFonts w:hint="eastAsia"/>
        </w:rPr>
        <w:t>символічними</w:t>
      </w:r>
      <w:r>
        <w:t></w:t>
      </w:r>
    </w:p>
    <w:p w:rsidR="00F91EF0" w:rsidRDefault="00F91EF0" w:rsidP="00F91EF0">
      <w:r>
        <w:rPr>
          <w:rFonts w:hint="eastAsia"/>
        </w:rPr>
        <w:t>Христа</w:t>
      </w:r>
      <w:r>
        <w:t></w:t>
      </w:r>
      <w:r>
        <w:t></w:t>
      </w:r>
      <w:r>
        <w:rPr>
          <w:rFonts w:hint="eastAsia"/>
        </w:rPr>
        <w:t>Будди</w:t>
      </w:r>
      <w:r>
        <w:t></w:t>
      </w:r>
      <w:r>
        <w:t></w:t>
      </w:r>
      <w:r>
        <w:rPr>
          <w:rFonts w:hint="eastAsia"/>
        </w:rPr>
        <w:t>Конфуція</w:t>
      </w:r>
      <w:r>
        <w:t></w:t>
      </w:r>
      <w:r>
        <w:t></w:t>
      </w:r>
      <w:r>
        <w:rPr>
          <w:rFonts w:hint="eastAsia"/>
        </w:rPr>
        <w:t>Каїна</w:t>
      </w:r>
      <w:r>
        <w:t></w:t>
      </w:r>
      <w:r>
        <w:t></w:t>
      </w:r>
      <w:r>
        <w:rPr>
          <w:rFonts w:hint="eastAsia"/>
        </w:rPr>
        <w:t>в</w:t>
      </w:r>
      <w:r>
        <w:t></w:t>
      </w:r>
      <w:r>
        <w:rPr>
          <w:rFonts w:hint="eastAsia"/>
        </w:rPr>
        <w:t>авторській</w:t>
      </w:r>
      <w:r>
        <w:t></w:t>
      </w:r>
      <w:r>
        <w:rPr>
          <w:rFonts w:hint="eastAsia"/>
        </w:rPr>
        <w:t>інтерпретації</w:t>
      </w:r>
      <w:r>
        <w:t></w:t>
      </w:r>
      <w:r>
        <w:rPr>
          <w:rFonts w:hint="eastAsia"/>
        </w:rPr>
        <w:t>–</w:t>
      </w:r>
      <w:r>
        <w:t></w:t>
      </w:r>
      <w:r>
        <w:rPr>
          <w:rFonts w:hint="eastAsia"/>
        </w:rPr>
        <w:t>також</w:t>
      </w:r>
      <w:r>
        <w:t></w:t>
      </w:r>
      <w:r>
        <w:rPr>
          <w:rFonts w:hint="eastAsia"/>
        </w:rPr>
        <w:t>Людвіга</w:t>
      </w:r>
    </w:p>
    <w:p w:rsidR="00F91EF0" w:rsidRDefault="00F91EF0" w:rsidP="00F91EF0">
      <w:r>
        <w:rPr>
          <w:rFonts w:hint="eastAsia"/>
        </w:rPr>
        <w:t>ван</w:t>
      </w:r>
      <w:r>
        <w:t></w:t>
      </w:r>
      <w:r>
        <w:rPr>
          <w:rFonts w:hint="eastAsia"/>
        </w:rPr>
        <w:t>Бетховена</w:t>
      </w:r>
      <w:r>
        <w:t></w:t>
      </w:r>
      <w:r>
        <w:t></w:t>
      </w:r>
      <w:r>
        <w:t></w:t>
      </w:r>
      <w:r>
        <w:rPr>
          <w:rFonts w:hint="eastAsia"/>
        </w:rPr>
        <w:t>розтягується</w:t>
      </w:r>
      <w:r>
        <w:t></w:t>
      </w:r>
      <w:r>
        <w:rPr>
          <w:rFonts w:hint="eastAsia"/>
        </w:rPr>
        <w:t>з</w:t>
      </w:r>
      <w:r>
        <w:t></w:t>
      </w:r>
      <w:r>
        <w:rPr>
          <w:rFonts w:hint="eastAsia"/>
        </w:rPr>
        <w:t>далекого</w:t>
      </w:r>
      <w:r>
        <w:t></w:t>
      </w:r>
      <w:r>
        <w:rPr>
          <w:rFonts w:hint="eastAsia"/>
        </w:rPr>
        <w:t>минулого</w:t>
      </w:r>
      <w:r>
        <w:t></w:t>
      </w:r>
      <w:r>
        <w:rPr>
          <w:rFonts w:hint="eastAsia"/>
        </w:rPr>
        <w:t>в</w:t>
      </w:r>
      <w:r>
        <w:t></w:t>
      </w:r>
      <w:r>
        <w:rPr>
          <w:rFonts w:hint="eastAsia"/>
        </w:rPr>
        <w:t>далеке</w:t>
      </w:r>
      <w:r>
        <w:t></w:t>
      </w:r>
      <w:r>
        <w:rPr>
          <w:rFonts w:hint="eastAsia"/>
        </w:rPr>
        <w:t>майбутнє</w:t>
      </w:r>
      <w:r>
        <w:t></w:t>
      </w:r>
    </w:p>
    <w:p w:rsidR="00F91EF0" w:rsidRDefault="00F91EF0" w:rsidP="00F91EF0">
      <w:r>
        <w:rPr>
          <w:rFonts w:hint="eastAsia"/>
        </w:rPr>
        <w:t>Експериментальній</w:t>
      </w:r>
      <w:r>
        <w:t></w:t>
      </w:r>
      <w:r>
        <w:rPr>
          <w:rFonts w:hint="eastAsia"/>
        </w:rPr>
        <w:t>повісті</w:t>
      </w:r>
      <w:r>
        <w:t></w:t>
      </w:r>
      <w:r>
        <w:t></w:t>
      </w:r>
      <w:r>
        <w:rPr>
          <w:rFonts w:hint="eastAsia"/>
        </w:rPr>
        <w:t>Прокажена</w:t>
      </w:r>
      <w:r>
        <w:t></w:t>
      </w:r>
      <w:r>
        <w:t></w:t>
      </w:r>
      <w:r>
        <w:rPr>
          <w:rFonts w:hint="eastAsia"/>
        </w:rPr>
        <w:t>або</w:t>
      </w:r>
      <w:r>
        <w:t></w:t>
      </w:r>
      <w:r>
        <w:rPr>
          <w:rFonts w:hint="eastAsia"/>
        </w:rPr>
        <w:t>Шумовини</w:t>
      </w:r>
    </w:p>
    <w:p w:rsidR="00F91EF0" w:rsidRDefault="00F91EF0" w:rsidP="00F91EF0">
      <w:r>
        <w:rPr>
          <w:rFonts w:hint="eastAsia"/>
        </w:rPr>
        <w:t>суспільності</w:t>
      </w:r>
      <w:r>
        <w:t></w:t>
      </w:r>
      <w:r>
        <w:t></w:t>
      </w:r>
      <w:r>
        <w:rPr>
          <w:rFonts w:hint="eastAsia"/>
        </w:rPr>
        <w:t>властива</w:t>
      </w:r>
      <w:r>
        <w:t></w:t>
      </w:r>
      <w:r>
        <w:rPr>
          <w:rFonts w:hint="eastAsia"/>
        </w:rPr>
        <w:t>міфопсихологічна</w:t>
      </w:r>
      <w:r>
        <w:t></w:t>
      </w:r>
      <w:r>
        <w:rPr>
          <w:rFonts w:hint="eastAsia"/>
        </w:rPr>
        <w:t>модель</w:t>
      </w:r>
      <w:r>
        <w:t></w:t>
      </w:r>
      <w:r>
        <w:t></w:t>
      </w:r>
      <w:r>
        <w:rPr>
          <w:rFonts w:hint="eastAsia"/>
        </w:rPr>
        <w:t>яка</w:t>
      </w:r>
      <w:r>
        <w:t></w:t>
      </w:r>
      <w:r>
        <w:rPr>
          <w:rFonts w:hint="eastAsia"/>
        </w:rPr>
        <w:t>поєднує</w:t>
      </w:r>
      <w:r>
        <w:t></w:t>
      </w:r>
      <w:r>
        <w:rPr>
          <w:rFonts w:hint="eastAsia"/>
        </w:rPr>
        <w:t>традицію</w:t>
      </w:r>
    </w:p>
    <w:p w:rsidR="00F91EF0" w:rsidRDefault="00F91EF0" w:rsidP="00F91EF0">
      <w:r>
        <w:t></w:t>
      </w:r>
      <w:r>
        <w:rPr>
          <w:rFonts w:hint="eastAsia"/>
        </w:rPr>
        <w:t>у</w:t>
      </w:r>
      <w:r>
        <w:t></w:t>
      </w:r>
      <w:r>
        <w:rPr>
          <w:rFonts w:hint="eastAsia"/>
        </w:rPr>
        <w:t>специфіці</w:t>
      </w:r>
      <w:r>
        <w:t></w:t>
      </w:r>
      <w:r>
        <w:rPr>
          <w:rFonts w:hint="eastAsia"/>
        </w:rPr>
        <w:t>конфлікту</w:t>
      </w:r>
      <w:r>
        <w:t></w:t>
      </w:r>
      <w:r>
        <w:t></w:t>
      </w:r>
      <w:r>
        <w:rPr>
          <w:rFonts w:hint="eastAsia"/>
        </w:rPr>
        <w:t>та</w:t>
      </w:r>
      <w:r>
        <w:t></w:t>
      </w:r>
      <w:r>
        <w:rPr>
          <w:rFonts w:hint="eastAsia"/>
        </w:rPr>
        <w:t>новаторство</w:t>
      </w:r>
      <w:r>
        <w:t></w:t>
      </w:r>
      <w:r>
        <w:t></w:t>
      </w:r>
      <w:r>
        <w:rPr>
          <w:rFonts w:hint="eastAsia"/>
        </w:rPr>
        <w:t>у</w:t>
      </w:r>
      <w:r>
        <w:t></w:t>
      </w:r>
      <w:r>
        <w:rPr>
          <w:rFonts w:hint="eastAsia"/>
        </w:rPr>
        <w:t>способі</w:t>
      </w:r>
      <w:r>
        <w:t></w:t>
      </w:r>
      <w:r>
        <w:rPr>
          <w:rFonts w:hint="eastAsia"/>
        </w:rPr>
        <w:t>його</w:t>
      </w:r>
      <w:r>
        <w:t></w:t>
      </w:r>
      <w:r>
        <w:rPr>
          <w:rFonts w:hint="eastAsia"/>
        </w:rPr>
        <w:t>розкриття</w:t>
      </w:r>
      <w:r>
        <w:t></w:t>
      </w:r>
    </w:p>
    <w:p w:rsidR="00F91EF0" w:rsidRDefault="00F91EF0" w:rsidP="00F91EF0">
      <w:r>
        <w:t></w:t>
      </w:r>
      <w:r>
        <w:t></w:t>
      </w:r>
      <w:r>
        <w:t></w:t>
      </w:r>
    </w:p>
    <w:p w:rsidR="00F91EF0" w:rsidRDefault="00F91EF0" w:rsidP="00F91EF0">
      <w:r>
        <w:rPr>
          <w:rFonts w:hint="eastAsia"/>
        </w:rPr>
        <w:t>в</w:t>
      </w:r>
      <w:r>
        <w:t></w:t>
      </w:r>
      <w:r>
        <w:rPr>
          <w:rFonts w:hint="eastAsia"/>
        </w:rPr>
        <w:t>українській</w:t>
      </w:r>
      <w:r>
        <w:t></w:t>
      </w:r>
      <w:r>
        <w:rPr>
          <w:rFonts w:hint="eastAsia"/>
        </w:rPr>
        <w:t>літературі</w:t>
      </w:r>
      <w:r>
        <w:t></w:t>
      </w:r>
      <w:r>
        <w:rPr>
          <w:rFonts w:hint="eastAsia"/>
        </w:rPr>
        <w:t>межі</w:t>
      </w:r>
      <w:r>
        <w:t></w:t>
      </w:r>
      <w:r>
        <w:rPr>
          <w:rFonts w:hint="eastAsia"/>
        </w:rPr>
        <w:t>століть</w:t>
      </w:r>
      <w:r>
        <w:t></w:t>
      </w:r>
      <w:r>
        <w:t></w:t>
      </w:r>
      <w:r>
        <w:rPr>
          <w:rFonts w:hint="eastAsia"/>
        </w:rPr>
        <w:t>Залучення</w:t>
      </w:r>
      <w:r>
        <w:t></w:t>
      </w:r>
      <w:r>
        <w:rPr>
          <w:rFonts w:hint="eastAsia"/>
        </w:rPr>
        <w:t>методів</w:t>
      </w:r>
      <w:r>
        <w:t></w:t>
      </w:r>
      <w:r>
        <w:rPr>
          <w:rFonts w:hint="eastAsia"/>
        </w:rPr>
        <w:t>аналітичної</w:t>
      </w:r>
    </w:p>
    <w:p w:rsidR="00F91EF0" w:rsidRDefault="00F91EF0" w:rsidP="00F91EF0">
      <w:r>
        <w:rPr>
          <w:rFonts w:hint="eastAsia"/>
        </w:rPr>
        <w:t>психології</w:t>
      </w:r>
      <w:r>
        <w:t></w:t>
      </w:r>
      <w:r>
        <w:rPr>
          <w:rFonts w:hint="eastAsia"/>
        </w:rPr>
        <w:t>дає</w:t>
      </w:r>
      <w:r>
        <w:t></w:t>
      </w:r>
      <w:r>
        <w:rPr>
          <w:rFonts w:hint="eastAsia"/>
        </w:rPr>
        <w:t>змогу</w:t>
      </w:r>
      <w:r>
        <w:t></w:t>
      </w:r>
      <w:r>
        <w:rPr>
          <w:rFonts w:hint="eastAsia"/>
        </w:rPr>
        <w:t>глибшого</w:t>
      </w:r>
      <w:r>
        <w:t></w:t>
      </w:r>
      <w:r>
        <w:rPr>
          <w:rFonts w:hint="eastAsia"/>
        </w:rPr>
        <w:t>дослідження</w:t>
      </w:r>
      <w:r>
        <w:t></w:t>
      </w:r>
      <w:r>
        <w:rPr>
          <w:rFonts w:hint="eastAsia"/>
        </w:rPr>
        <w:t>психології</w:t>
      </w:r>
      <w:r>
        <w:t></w:t>
      </w:r>
      <w:r>
        <w:rPr>
          <w:rFonts w:hint="eastAsia"/>
        </w:rPr>
        <w:t>конфлікту</w:t>
      </w:r>
      <w:r>
        <w:t></w:t>
      </w:r>
    </w:p>
    <w:p w:rsidR="00F91EF0" w:rsidRDefault="00F91EF0" w:rsidP="00F91EF0">
      <w:r>
        <w:rPr>
          <w:rFonts w:hint="eastAsia"/>
        </w:rPr>
        <w:t>На</w:t>
      </w:r>
      <w:r>
        <w:t></w:t>
      </w:r>
      <w:r>
        <w:rPr>
          <w:rFonts w:hint="eastAsia"/>
        </w:rPr>
        <w:t>міфологічному</w:t>
      </w:r>
      <w:r>
        <w:t></w:t>
      </w:r>
      <w:r>
        <w:rPr>
          <w:rFonts w:hint="eastAsia"/>
        </w:rPr>
        <w:t>ґрунті</w:t>
      </w:r>
      <w:r>
        <w:t></w:t>
      </w:r>
      <w:r>
        <w:rPr>
          <w:rFonts w:hint="eastAsia"/>
        </w:rPr>
        <w:t>стосунки</w:t>
      </w:r>
      <w:r>
        <w:t></w:t>
      </w:r>
      <w:r>
        <w:rPr>
          <w:rFonts w:hint="eastAsia"/>
        </w:rPr>
        <w:t>головних</w:t>
      </w:r>
      <w:r>
        <w:t></w:t>
      </w:r>
      <w:r>
        <w:rPr>
          <w:rFonts w:hint="eastAsia"/>
        </w:rPr>
        <w:t>героїв</w:t>
      </w:r>
      <w:r>
        <w:t></w:t>
      </w:r>
      <w:r>
        <w:t></w:t>
      </w:r>
      <w:r>
        <w:rPr>
          <w:rFonts w:hint="eastAsia"/>
        </w:rPr>
        <w:t>Уляни</w:t>
      </w:r>
      <w:r>
        <w:t></w:t>
      </w:r>
      <w:r>
        <w:rPr>
          <w:rFonts w:hint="eastAsia"/>
        </w:rPr>
        <w:t>та</w:t>
      </w:r>
    </w:p>
    <w:p w:rsidR="00F91EF0" w:rsidRDefault="00F91EF0" w:rsidP="00F91EF0">
      <w:r>
        <w:rPr>
          <w:rFonts w:hint="eastAsia"/>
        </w:rPr>
        <w:t>Байдачевського</w:t>
      </w:r>
      <w:r>
        <w:t></w:t>
      </w:r>
      <w:r>
        <w:t></w:t>
      </w:r>
      <w:r>
        <w:rPr>
          <w:rFonts w:hint="eastAsia"/>
        </w:rPr>
        <w:t>постають</w:t>
      </w:r>
      <w:r>
        <w:t></w:t>
      </w:r>
      <w:r>
        <w:rPr>
          <w:rFonts w:hint="eastAsia"/>
        </w:rPr>
        <w:t>як</w:t>
      </w:r>
      <w:r>
        <w:t></w:t>
      </w:r>
      <w:r>
        <w:rPr>
          <w:rFonts w:hint="eastAsia"/>
        </w:rPr>
        <w:t>стосунки</w:t>
      </w:r>
      <w:r>
        <w:t></w:t>
      </w:r>
      <w:r>
        <w:rPr>
          <w:rFonts w:hint="eastAsia"/>
        </w:rPr>
        <w:t>богині</w:t>
      </w:r>
      <w:r>
        <w:t></w:t>
      </w:r>
      <w:r>
        <w:rPr>
          <w:rFonts w:hint="eastAsia"/>
        </w:rPr>
        <w:t>весни</w:t>
      </w:r>
      <w:r>
        <w:t></w:t>
      </w:r>
      <w:r>
        <w:rPr>
          <w:rFonts w:hint="eastAsia"/>
        </w:rPr>
        <w:t>Кори</w:t>
      </w:r>
      <w:r>
        <w:t></w:t>
      </w:r>
      <w:r>
        <w:rPr>
          <w:rFonts w:hint="eastAsia"/>
        </w:rPr>
        <w:t>та</w:t>
      </w:r>
      <w:r>
        <w:t></w:t>
      </w:r>
      <w:r>
        <w:rPr>
          <w:rFonts w:hint="eastAsia"/>
        </w:rPr>
        <w:t>її</w:t>
      </w:r>
      <w:r>
        <w:t></w:t>
      </w:r>
      <w:r>
        <w:rPr>
          <w:rFonts w:hint="eastAsia"/>
        </w:rPr>
        <w:t>викрадача</w:t>
      </w:r>
    </w:p>
    <w:p w:rsidR="00F91EF0" w:rsidRDefault="00F91EF0" w:rsidP="00F91EF0">
      <w:r>
        <w:rPr>
          <w:rFonts w:hint="eastAsia"/>
        </w:rPr>
        <w:t>бога</w:t>
      </w:r>
      <w:r>
        <w:t></w:t>
      </w:r>
      <w:r>
        <w:rPr>
          <w:rFonts w:hint="eastAsia"/>
        </w:rPr>
        <w:t>підземного</w:t>
      </w:r>
      <w:r>
        <w:t></w:t>
      </w:r>
      <w:r>
        <w:rPr>
          <w:rFonts w:hint="eastAsia"/>
        </w:rPr>
        <w:t>царства</w:t>
      </w:r>
      <w:r>
        <w:t></w:t>
      </w:r>
      <w:r>
        <w:rPr>
          <w:rFonts w:hint="eastAsia"/>
        </w:rPr>
        <w:t>Аїда</w:t>
      </w:r>
      <w:r>
        <w:t></w:t>
      </w:r>
      <w:r>
        <w:t></w:t>
      </w:r>
      <w:r>
        <w:rPr>
          <w:rFonts w:hint="eastAsia"/>
        </w:rPr>
        <w:t>у</w:t>
      </w:r>
      <w:r>
        <w:t></w:t>
      </w:r>
      <w:r>
        <w:rPr>
          <w:rFonts w:hint="eastAsia"/>
        </w:rPr>
        <w:t>яких</w:t>
      </w:r>
      <w:r>
        <w:t></w:t>
      </w:r>
      <w:r>
        <w:rPr>
          <w:rFonts w:hint="eastAsia"/>
        </w:rPr>
        <w:t>дівчина</w:t>
      </w:r>
      <w:r>
        <w:t></w:t>
      </w:r>
      <w:r>
        <w:rPr>
          <w:rFonts w:hint="eastAsia"/>
        </w:rPr>
        <w:t>внутрішньо</w:t>
      </w:r>
      <w:r>
        <w:t></w:t>
      </w:r>
      <w:r>
        <w:rPr>
          <w:rFonts w:hint="eastAsia"/>
        </w:rPr>
        <w:t>лишилася</w:t>
      </w:r>
      <w:r>
        <w:t></w:t>
      </w:r>
      <w:r>
        <w:rPr>
          <w:rFonts w:hint="eastAsia"/>
        </w:rPr>
        <w:t>в</w:t>
      </w:r>
      <w:r>
        <w:t></w:t>
      </w:r>
      <w:r>
        <w:rPr>
          <w:rFonts w:hint="eastAsia"/>
        </w:rPr>
        <w:t>стані</w:t>
      </w:r>
    </w:p>
    <w:p w:rsidR="00F91EF0" w:rsidRDefault="00F91EF0" w:rsidP="00F91EF0">
      <w:r>
        <w:rPr>
          <w:rFonts w:hint="eastAsia"/>
        </w:rPr>
        <w:t>жертви</w:t>
      </w:r>
      <w:r>
        <w:t></w:t>
      </w:r>
      <w:r>
        <w:rPr>
          <w:rFonts w:hint="eastAsia"/>
        </w:rPr>
        <w:t>і</w:t>
      </w:r>
      <w:r>
        <w:t></w:t>
      </w:r>
      <w:r>
        <w:rPr>
          <w:rFonts w:hint="eastAsia"/>
        </w:rPr>
        <w:t>не</w:t>
      </w:r>
      <w:r>
        <w:t></w:t>
      </w:r>
      <w:r>
        <w:rPr>
          <w:rFonts w:hint="eastAsia"/>
        </w:rPr>
        <w:t>пройшла</w:t>
      </w:r>
      <w:r>
        <w:t></w:t>
      </w:r>
      <w:r>
        <w:rPr>
          <w:rFonts w:hint="eastAsia"/>
        </w:rPr>
        <w:t>жіночого</w:t>
      </w:r>
      <w:r>
        <w:t></w:t>
      </w:r>
      <w:r>
        <w:rPr>
          <w:rFonts w:hint="eastAsia"/>
        </w:rPr>
        <w:t>становлення</w:t>
      </w:r>
      <w:r>
        <w:t></w:t>
      </w:r>
    </w:p>
    <w:p w:rsidR="00F91EF0" w:rsidRDefault="00F91EF0" w:rsidP="00F91EF0">
      <w:r>
        <w:rPr>
          <w:rFonts w:hint="eastAsia"/>
        </w:rPr>
        <w:t>Авторським</w:t>
      </w:r>
      <w:r>
        <w:t></w:t>
      </w:r>
      <w:r>
        <w:rPr>
          <w:rFonts w:hint="eastAsia"/>
        </w:rPr>
        <w:t>експериментом</w:t>
      </w:r>
      <w:r>
        <w:t></w:t>
      </w:r>
      <w:r>
        <w:rPr>
          <w:rFonts w:hint="eastAsia"/>
        </w:rPr>
        <w:t>було</w:t>
      </w:r>
      <w:r>
        <w:t></w:t>
      </w:r>
      <w:r>
        <w:rPr>
          <w:rFonts w:hint="eastAsia"/>
        </w:rPr>
        <w:t>моделювання</w:t>
      </w:r>
      <w:r>
        <w:t></w:t>
      </w:r>
      <w:r>
        <w:rPr>
          <w:rFonts w:hint="eastAsia"/>
        </w:rPr>
        <w:t>дієгезису</w:t>
      </w:r>
      <w:r>
        <w:t></w:t>
      </w:r>
      <w:r>
        <w:rPr>
          <w:rFonts w:hint="eastAsia"/>
        </w:rPr>
        <w:t>в</w:t>
      </w:r>
      <w:r>
        <w:t></w:t>
      </w:r>
      <w:r>
        <w:rPr>
          <w:rFonts w:hint="eastAsia"/>
        </w:rPr>
        <w:t>модерному</w:t>
      </w:r>
    </w:p>
    <w:p w:rsidR="00F91EF0" w:rsidRDefault="00F91EF0" w:rsidP="00F91EF0">
      <w:r>
        <w:rPr>
          <w:rFonts w:hint="eastAsia"/>
        </w:rPr>
        <w:t>ключі</w:t>
      </w:r>
      <w:r>
        <w:t></w:t>
      </w:r>
      <w:r>
        <w:t></w:t>
      </w:r>
      <w:r>
        <w:rPr>
          <w:rFonts w:hint="eastAsia"/>
        </w:rPr>
        <w:t>властивий</w:t>
      </w:r>
      <w:r>
        <w:t></w:t>
      </w:r>
      <w:r>
        <w:rPr>
          <w:rFonts w:hint="eastAsia"/>
        </w:rPr>
        <w:t>європейським</w:t>
      </w:r>
      <w:r>
        <w:t></w:t>
      </w:r>
      <w:r>
        <w:rPr>
          <w:rFonts w:hint="eastAsia"/>
        </w:rPr>
        <w:t>сецесійним</w:t>
      </w:r>
      <w:r>
        <w:t></w:t>
      </w:r>
      <w:r>
        <w:rPr>
          <w:rFonts w:hint="eastAsia"/>
        </w:rPr>
        <w:t>літературним</w:t>
      </w:r>
      <w:r>
        <w:t></w:t>
      </w:r>
      <w:r>
        <w:rPr>
          <w:rFonts w:hint="eastAsia"/>
        </w:rPr>
        <w:t>рухам</w:t>
      </w:r>
      <w:r>
        <w:t></w:t>
      </w:r>
      <w:r>
        <w:rPr>
          <w:rFonts w:hint="eastAsia"/>
        </w:rPr>
        <w:t>межі</w:t>
      </w:r>
    </w:p>
    <w:p w:rsidR="00F91EF0" w:rsidRDefault="00F91EF0" w:rsidP="00F91EF0">
      <w:r>
        <w:rPr>
          <w:rFonts w:hint="eastAsia"/>
        </w:rPr>
        <w:t>століть</w:t>
      </w:r>
      <w:r>
        <w:t></w:t>
      </w:r>
      <w:r>
        <w:t></w:t>
      </w:r>
      <w:r>
        <w:t></w:t>
      </w:r>
      <w:r>
        <w:rPr>
          <w:rFonts w:hint="eastAsia"/>
        </w:rPr>
        <w:t>звертання</w:t>
      </w:r>
      <w:r>
        <w:t></w:t>
      </w:r>
      <w:r>
        <w:rPr>
          <w:rFonts w:hint="eastAsia"/>
        </w:rPr>
        <w:t>до</w:t>
      </w:r>
      <w:r>
        <w:t></w:t>
      </w:r>
      <w:r>
        <w:t></w:t>
      </w:r>
      <w:r>
        <w:rPr>
          <w:rFonts w:hint="eastAsia"/>
        </w:rPr>
        <w:t>квіткового</w:t>
      </w:r>
      <w:r>
        <w:t></w:t>
      </w:r>
      <w:r>
        <w:rPr>
          <w:rFonts w:hint="eastAsia"/>
        </w:rPr>
        <w:t>стилю</w:t>
      </w:r>
      <w:r>
        <w:t></w:t>
      </w:r>
      <w:r>
        <w:t></w:t>
      </w:r>
      <w:r>
        <w:t></w:t>
      </w:r>
      <w:r>
        <w:rPr>
          <w:rFonts w:hint="eastAsia"/>
        </w:rPr>
        <w:t>Повість</w:t>
      </w:r>
      <w:r>
        <w:t></w:t>
      </w:r>
      <w:r>
        <w:rPr>
          <w:rFonts w:hint="eastAsia"/>
        </w:rPr>
        <w:t>є</w:t>
      </w:r>
      <w:r>
        <w:t></w:t>
      </w:r>
      <w:r>
        <w:rPr>
          <w:rFonts w:hint="eastAsia"/>
        </w:rPr>
        <w:t>невеликою</w:t>
      </w:r>
      <w:r>
        <w:t></w:t>
      </w:r>
      <w:r>
        <w:rPr>
          <w:rFonts w:hint="eastAsia"/>
        </w:rPr>
        <w:t>за</w:t>
      </w:r>
      <w:r>
        <w:t></w:t>
      </w:r>
      <w:r>
        <w:rPr>
          <w:rFonts w:hint="eastAsia"/>
        </w:rPr>
        <w:t>обсягом</w:t>
      </w:r>
      <w:r>
        <w:t></w:t>
      </w:r>
    </w:p>
    <w:p w:rsidR="00F91EF0" w:rsidRDefault="00F91EF0" w:rsidP="00F91EF0">
      <w:r>
        <w:rPr>
          <w:rFonts w:hint="eastAsia"/>
        </w:rPr>
        <w:t>схожа</w:t>
      </w:r>
      <w:r>
        <w:t></w:t>
      </w:r>
      <w:r>
        <w:rPr>
          <w:rFonts w:hint="eastAsia"/>
        </w:rPr>
        <w:t>на</w:t>
      </w:r>
      <w:r>
        <w:t></w:t>
      </w:r>
      <w:r>
        <w:rPr>
          <w:rFonts w:hint="eastAsia"/>
        </w:rPr>
        <w:t>розлоге</w:t>
      </w:r>
      <w:r>
        <w:t></w:t>
      </w:r>
      <w:r>
        <w:rPr>
          <w:rFonts w:hint="eastAsia"/>
        </w:rPr>
        <w:t>оповідання</w:t>
      </w:r>
      <w:r>
        <w:t></w:t>
      </w:r>
      <w:r>
        <w:rPr>
          <w:rFonts w:hint="eastAsia"/>
        </w:rPr>
        <w:t>з</w:t>
      </w:r>
      <w:r>
        <w:t></w:t>
      </w:r>
      <w:r>
        <w:rPr>
          <w:rFonts w:hint="eastAsia"/>
        </w:rPr>
        <w:t>вставками</w:t>
      </w:r>
      <w:r>
        <w:t></w:t>
      </w:r>
      <w:r>
        <w:rPr>
          <w:rFonts w:hint="eastAsia"/>
        </w:rPr>
        <w:t>з</w:t>
      </w:r>
      <w:r>
        <w:t></w:t>
      </w:r>
      <w:r>
        <w:rPr>
          <w:rFonts w:hint="eastAsia"/>
        </w:rPr>
        <w:t>фольклору</w:t>
      </w:r>
      <w:r>
        <w:t></w:t>
      </w:r>
      <w:r>
        <w:rPr>
          <w:rFonts w:hint="eastAsia"/>
        </w:rPr>
        <w:t>та</w:t>
      </w:r>
      <w:r>
        <w:t></w:t>
      </w:r>
      <w:r>
        <w:rPr>
          <w:rFonts w:hint="eastAsia"/>
        </w:rPr>
        <w:t>елементами</w:t>
      </w:r>
      <w:r>
        <w:t></w:t>
      </w:r>
      <w:r>
        <w:rPr>
          <w:rFonts w:hint="eastAsia"/>
        </w:rPr>
        <w:t>потоку</w:t>
      </w:r>
    </w:p>
    <w:p w:rsidR="00F91EF0" w:rsidRDefault="00F91EF0" w:rsidP="00F91EF0">
      <w:r>
        <w:rPr>
          <w:rFonts w:hint="eastAsia"/>
        </w:rPr>
        <w:t>свідомості</w:t>
      </w:r>
      <w:r>
        <w:t></w:t>
      </w:r>
      <w:r>
        <w:t></w:t>
      </w:r>
      <w:r>
        <w:rPr>
          <w:rFonts w:hint="eastAsia"/>
        </w:rPr>
        <w:t>Твір</w:t>
      </w:r>
      <w:r>
        <w:t></w:t>
      </w:r>
      <w:r>
        <w:rPr>
          <w:rFonts w:hint="eastAsia"/>
        </w:rPr>
        <w:t>написаний</w:t>
      </w:r>
      <w:r>
        <w:t></w:t>
      </w:r>
      <w:r>
        <w:rPr>
          <w:rFonts w:hint="eastAsia"/>
        </w:rPr>
        <w:t>у</w:t>
      </w:r>
      <w:r>
        <w:t></w:t>
      </w:r>
      <w:r>
        <w:rPr>
          <w:rFonts w:hint="eastAsia"/>
        </w:rPr>
        <w:t>модерному</w:t>
      </w:r>
      <w:r>
        <w:t></w:t>
      </w:r>
      <w:r>
        <w:rPr>
          <w:rFonts w:hint="eastAsia"/>
        </w:rPr>
        <w:t>ключі</w:t>
      </w:r>
      <w:r>
        <w:t></w:t>
      </w:r>
      <w:r>
        <w:t></w:t>
      </w:r>
      <w:r>
        <w:rPr>
          <w:rFonts w:hint="eastAsia"/>
        </w:rPr>
        <w:t>тому</w:t>
      </w:r>
      <w:r>
        <w:t></w:t>
      </w:r>
      <w:r>
        <w:rPr>
          <w:rFonts w:hint="eastAsia"/>
        </w:rPr>
        <w:t>містить</w:t>
      </w:r>
      <w:r>
        <w:t></w:t>
      </w:r>
      <w:r>
        <w:rPr>
          <w:rFonts w:hint="eastAsia"/>
        </w:rPr>
        <w:t>психологізовані</w:t>
      </w:r>
    </w:p>
    <w:p w:rsidR="00F91EF0" w:rsidRDefault="00F91EF0" w:rsidP="00F91EF0">
      <w:r>
        <w:rPr>
          <w:rFonts w:hint="eastAsia"/>
        </w:rPr>
        <w:t>діалоги</w:t>
      </w:r>
      <w:r>
        <w:t></w:t>
      </w:r>
      <w:r>
        <w:rPr>
          <w:rFonts w:hint="eastAsia"/>
        </w:rPr>
        <w:t>агони</w:t>
      </w:r>
      <w:r>
        <w:t></w:t>
      </w:r>
      <w:r>
        <w:t></w:t>
      </w:r>
      <w:r>
        <w:rPr>
          <w:rFonts w:hint="eastAsia"/>
        </w:rPr>
        <w:t>напружені</w:t>
      </w:r>
      <w:r>
        <w:t></w:t>
      </w:r>
      <w:r>
        <w:rPr>
          <w:rFonts w:hint="eastAsia"/>
        </w:rPr>
        <w:t>внутрішні</w:t>
      </w:r>
      <w:r>
        <w:t></w:t>
      </w:r>
      <w:r>
        <w:rPr>
          <w:rFonts w:hint="eastAsia"/>
        </w:rPr>
        <w:t>діалоги</w:t>
      </w:r>
      <w:r>
        <w:t></w:t>
      </w:r>
      <w:r>
        <w:t></w:t>
      </w:r>
      <w:r>
        <w:rPr>
          <w:rFonts w:hint="eastAsia"/>
        </w:rPr>
        <w:t>символічність</w:t>
      </w:r>
      <w:r>
        <w:t></w:t>
      </w:r>
      <w:r>
        <w:rPr>
          <w:rFonts w:hint="eastAsia"/>
        </w:rPr>
        <w:t>зображення</w:t>
      </w:r>
      <w:r>
        <w:t></w:t>
      </w:r>
      <w:r>
        <w:t></w:t>
      </w:r>
      <w:r>
        <w:rPr>
          <w:rFonts w:hint="eastAsia"/>
        </w:rPr>
        <w:t>потік</w:t>
      </w:r>
    </w:p>
    <w:p w:rsidR="00F91EF0" w:rsidRDefault="00F91EF0" w:rsidP="00F91EF0">
      <w:r>
        <w:rPr>
          <w:rFonts w:hint="eastAsia"/>
        </w:rPr>
        <w:t>свідомості</w:t>
      </w:r>
      <w:r>
        <w:t></w:t>
      </w:r>
      <w:r>
        <w:t></w:t>
      </w:r>
      <w:r>
        <w:rPr>
          <w:rFonts w:hint="eastAsia"/>
        </w:rPr>
        <w:t>постійну</w:t>
      </w:r>
      <w:r>
        <w:t></w:t>
      </w:r>
      <w:r>
        <w:rPr>
          <w:rFonts w:hint="eastAsia"/>
        </w:rPr>
        <w:t>зміну</w:t>
      </w:r>
      <w:r>
        <w:t></w:t>
      </w:r>
      <w:r>
        <w:rPr>
          <w:rFonts w:hint="eastAsia"/>
        </w:rPr>
        <w:t>фокалізації</w:t>
      </w:r>
      <w:r>
        <w:t></w:t>
      </w:r>
      <w:r>
        <w:t></w:t>
      </w:r>
      <w:r>
        <w:rPr>
          <w:rFonts w:hint="eastAsia"/>
        </w:rPr>
        <w:t>від</w:t>
      </w:r>
      <w:r>
        <w:t></w:t>
      </w:r>
      <w:r>
        <w:rPr>
          <w:rFonts w:hint="eastAsia"/>
        </w:rPr>
        <w:t>інтроспекції</w:t>
      </w:r>
      <w:r>
        <w:t></w:t>
      </w:r>
      <w:r>
        <w:rPr>
          <w:rFonts w:hint="eastAsia"/>
        </w:rPr>
        <w:t>до</w:t>
      </w:r>
      <w:r>
        <w:t></w:t>
      </w:r>
      <w:r>
        <w:rPr>
          <w:rFonts w:hint="eastAsia"/>
        </w:rPr>
        <w:t>подієвого</w:t>
      </w:r>
      <w:r>
        <w:t></w:t>
      </w:r>
      <w:r>
        <w:rPr>
          <w:rFonts w:hint="eastAsia"/>
        </w:rPr>
        <w:t>ряду</w:t>
      </w:r>
      <w:r>
        <w:t></w:t>
      </w:r>
      <w:r>
        <w:t></w:t>
      </w:r>
    </w:p>
    <w:p w:rsidR="00F91EF0" w:rsidRDefault="00F91EF0" w:rsidP="00F91EF0">
      <w:r>
        <w:rPr>
          <w:rFonts w:hint="eastAsia"/>
        </w:rPr>
        <w:t>символічність</w:t>
      </w:r>
      <w:r>
        <w:t></w:t>
      </w:r>
      <w:r>
        <w:rPr>
          <w:rFonts w:hint="eastAsia"/>
        </w:rPr>
        <w:t>зображення</w:t>
      </w:r>
      <w:r>
        <w:t></w:t>
      </w:r>
      <w:r>
        <w:t></w:t>
      </w:r>
      <w:r>
        <w:rPr>
          <w:rFonts w:hint="eastAsia"/>
        </w:rPr>
        <w:t>всевідність</w:t>
      </w:r>
      <w:r>
        <w:t></w:t>
      </w:r>
      <w:r>
        <w:rPr>
          <w:rFonts w:hint="eastAsia"/>
        </w:rPr>
        <w:t>наратора</w:t>
      </w:r>
      <w:r>
        <w:t></w:t>
      </w:r>
      <w:r>
        <w:t></w:t>
      </w:r>
      <w:r>
        <w:rPr>
          <w:rFonts w:hint="eastAsia"/>
        </w:rPr>
        <w:t>увагу</w:t>
      </w:r>
      <w:r>
        <w:t></w:t>
      </w:r>
      <w:r>
        <w:rPr>
          <w:rFonts w:hint="eastAsia"/>
        </w:rPr>
        <w:t>до</w:t>
      </w:r>
      <w:r>
        <w:t></w:t>
      </w:r>
      <w:r>
        <w:rPr>
          <w:rFonts w:hint="eastAsia"/>
        </w:rPr>
        <w:t>аудіальних</w:t>
      </w:r>
      <w:r>
        <w:t></w:t>
      </w:r>
    </w:p>
    <w:p w:rsidR="00F91EF0" w:rsidRDefault="00F91EF0" w:rsidP="00F91EF0">
      <w:r>
        <w:rPr>
          <w:rFonts w:hint="eastAsia"/>
        </w:rPr>
        <w:t>візуальних</w:t>
      </w:r>
      <w:r>
        <w:t></w:t>
      </w:r>
      <w:r>
        <w:t></w:t>
      </w:r>
      <w:r>
        <w:rPr>
          <w:rFonts w:hint="eastAsia"/>
        </w:rPr>
        <w:t>символізованих</w:t>
      </w:r>
      <w:r>
        <w:t></w:t>
      </w:r>
      <w:r>
        <w:rPr>
          <w:rFonts w:hint="eastAsia"/>
        </w:rPr>
        <w:t>елементів</w:t>
      </w:r>
      <w:r>
        <w:t></w:t>
      </w:r>
      <w:r>
        <w:t></w:t>
      </w:r>
      <w:r>
        <w:rPr>
          <w:rFonts w:hint="eastAsia"/>
        </w:rPr>
        <w:t>відкритість</w:t>
      </w:r>
      <w:r>
        <w:t></w:t>
      </w:r>
      <w:r>
        <w:rPr>
          <w:rFonts w:hint="eastAsia"/>
        </w:rPr>
        <w:t>фіналу</w:t>
      </w:r>
      <w:r>
        <w:t></w:t>
      </w:r>
      <w:r>
        <w:rPr>
          <w:rFonts w:hint="eastAsia"/>
        </w:rPr>
        <w:t>як</w:t>
      </w:r>
      <w:r>
        <w:t></w:t>
      </w:r>
      <w:r>
        <w:rPr>
          <w:rFonts w:hint="eastAsia"/>
        </w:rPr>
        <w:t>свідчення</w:t>
      </w:r>
    </w:p>
    <w:p w:rsidR="00F91EF0" w:rsidRDefault="00F91EF0" w:rsidP="00F91EF0">
      <w:r>
        <w:rPr>
          <w:rFonts w:hint="eastAsia"/>
        </w:rPr>
        <w:t>відкритої</w:t>
      </w:r>
      <w:r>
        <w:t></w:t>
      </w:r>
      <w:r>
        <w:rPr>
          <w:rFonts w:hint="eastAsia"/>
        </w:rPr>
        <w:t>комунікативної</w:t>
      </w:r>
      <w:r>
        <w:t></w:t>
      </w:r>
      <w:r>
        <w:rPr>
          <w:rFonts w:hint="eastAsia"/>
        </w:rPr>
        <w:t>ситуації</w:t>
      </w:r>
      <w:r>
        <w:t></w:t>
      </w:r>
      <w:r>
        <w:t></w:t>
      </w:r>
      <w:r>
        <w:rPr>
          <w:rFonts w:hint="eastAsia"/>
        </w:rPr>
        <w:t>Експериментування</w:t>
      </w:r>
      <w:r>
        <w:t></w:t>
      </w:r>
      <w:r>
        <w:rPr>
          <w:rFonts w:hint="eastAsia"/>
        </w:rPr>
        <w:t>з</w:t>
      </w:r>
      <w:r>
        <w:t></w:t>
      </w:r>
      <w:r>
        <w:rPr>
          <w:rFonts w:hint="eastAsia"/>
        </w:rPr>
        <w:t>внутрішнім</w:t>
      </w:r>
    </w:p>
    <w:p w:rsidR="00F91EF0" w:rsidRDefault="00F91EF0" w:rsidP="00F91EF0">
      <w:r>
        <w:rPr>
          <w:rFonts w:hint="eastAsia"/>
        </w:rPr>
        <w:t>мовленням</w:t>
      </w:r>
      <w:r>
        <w:t></w:t>
      </w:r>
      <w:r>
        <w:rPr>
          <w:rFonts w:hint="eastAsia"/>
        </w:rPr>
        <w:t>у</w:t>
      </w:r>
      <w:r>
        <w:t></w:t>
      </w:r>
      <w:r>
        <w:rPr>
          <w:rFonts w:hint="eastAsia"/>
        </w:rPr>
        <w:t>творі</w:t>
      </w:r>
      <w:r>
        <w:t></w:t>
      </w:r>
      <w:r>
        <w:rPr>
          <w:rFonts w:hint="eastAsia"/>
        </w:rPr>
        <w:t>наближає</w:t>
      </w:r>
      <w:r>
        <w:t></w:t>
      </w:r>
      <w:r>
        <w:rPr>
          <w:rFonts w:hint="eastAsia"/>
        </w:rPr>
        <w:t>його</w:t>
      </w:r>
      <w:r>
        <w:t></w:t>
      </w:r>
      <w:r>
        <w:rPr>
          <w:rFonts w:hint="eastAsia"/>
        </w:rPr>
        <w:t>до</w:t>
      </w:r>
      <w:r>
        <w:t></w:t>
      </w:r>
      <w:r>
        <w:rPr>
          <w:rFonts w:hint="eastAsia"/>
        </w:rPr>
        <w:t>модерністичних</w:t>
      </w:r>
      <w:r>
        <w:t></w:t>
      </w:r>
      <w:r>
        <w:rPr>
          <w:rFonts w:hint="eastAsia"/>
        </w:rPr>
        <w:t>зразків</w:t>
      </w:r>
      <w:r>
        <w:t></w:t>
      </w:r>
      <w:r>
        <w:rPr>
          <w:rFonts w:hint="eastAsia"/>
        </w:rPr>
        <w:t>повісті</w:t>
      </w:r>
    </w:p>
    <w:p w:rsidR="00F91EF0" w:rsidRDefault="00F91EF0" w:rsidP="00F91EF0">
      <w:r>
        <w:t></w:t>
      </w:r>
      <w:r>
        <w:rPr>
          <w:rFonts w:hint="eastAsia"/>
        </w:rPr>
        <w:t>наприклад</w:t>
      </w:r>
      <w:r>
        <w:t></w:t>
      </w:r>
      <w:r>
        <w:t></w:t>
      </w:r>
      <w:r>
        <w:rPr>
          <w:rFonts w:hint="eastAsia"/>
        </w:rPr>
        <w:t>творів</w:t>
      </w:r>
      <w:r>
        <w:t></w:t>
      </w:r>
      <w:r>
        <w:rPr>
          <w:rFonts w:hint="eastAsia"/>
        </w:rPr>
        <w:t>О</w:t>
      </w:r>
      <w:r>
        <w:t></w:t>
      </w:r>
      <w:r>
        <w:t></w:t>
      </w:r>
      <w:r>
        <w:rPr>
          <w:rFonts w:hint="eastAsia"/>
        </w:rPr>
        <w:t>Кобилянської</w:t>
      </w:r>
      <w:r>
        <w:t></w:t>
      </w:r>
      <w:r>
        <w:t></w:t>
      </w:r>
      <w:r>
        <w:rPr>
          <w:rFonts w:hint="eastAsia"/>
        </w:rPr>
        <w:t>М</w:t>
      </w:r>
      <w:r>
        <w:t></w:t>
      </w:r>
      <w:r>
        <w:t></w:t>
      </w:r>
      <w:r>
        <w:rPr>
          <w:rFonts w:hint="eastAsia"/>
        </w:rPr>
        <w:t>Коцюбинського</w:t>
      </w:r>
      <w:r>
        <w:t></w:t>
      </w:r>
      <w:r>
        <w:t></w:t>
      </w:r>
      <w:r>
        <w:rPr>
          <w:rFonts w:hint="eastAsia"/>
        </w:rPr>
        <w:t>О</w:t>
      </w:r>
      <w:r>
        <w:t></w:t>
      </w:r>
      <w:r>
        <w:t></w:t>
      </w:r>
      <w:r>
        <w:rPr>
          <w:rFonts w:hint="eastAsia"/>
        </w:rPr>
        <w:t>Плюща</w:t>
      </w:r>
      <w:r>
        <w:t></w:t>
      </w:r>
      <w:r>
        <w:t></w:t>
      </w:r>
    </w:p>
    <w:p w:rsidR="00F91EF0" w:rsidRDefault="00F91EF0" w:rsidP="00F91EF0">
      <w:r>
        <w:rPr>
          <w:rFonts w:hint="eastAsia"/>
        </w:rPr>
        <w:t>Маючи</w:t>
      </w:r>
      <w:r>
        <w:t></w:t>
      </w:r>
      <w:r>
        <w:rPr>
          <w:rFonts w:hint="eastAsia"/>
        </w:rPr>
        <w:t>досвід</w:t>
      </w:r>
      <w:r>
        <w:t></w:t>
      </w:r>
      <w:r>
        <w:rPr>
          <w:rFonts w:hint="eastAsia"/>
        </w:rPr>
        <w:t>журналістської</w:t>
      </w:r>
      <w:r>
        <w:t></w:t>
      </w:r>
      <w:r>
        <w:rPr>
          <w:rFonts w:hint="eastAsia"/>
        </w:rPr>
        <w:t>роботи</w:t>
      </w:r>
      <w:r>
        <w:t></w:t>
      </w:r>
      <w:r>
        <w:t></w:t>
      </w:r>
      <w:r>
        <w:rPr>
          <w:rFonts w:hint="eastAsia"/>
        </w:rPr>
        <w:t>зокрема</w:t>
      </w:r>
      <w:r>
        <w:t></w:t>
      </w:r>
      <w:r>
        <w:t></w:t>
      </w:r>
      <w:r>
        <w:rPr>
          <w:rFonts w:hint="eastAsia"/>
        </w:rPr>
        <w:t>для</w:t>
      </w:r>
      <w:r>
        <w:t></w:t>
      </w:r>
      <w:r>
        <w:rPr>
          <w:rFonts w:hint="eastAsia"/>
        </w:rPr>
        <w:t>знаного</w:t>
      </w:r>
      <w:r>
        <w:t></w:t>
      </w:r>
      <w:r>
        <w:rPr>
          <w:rFonts w:hint="eastAsia"/>
        </w:rPr>
        <w:t>журналу</w:t>
      </w:r>
    </w:p>
    <w:p w:rsidR="00F91EF0" w:rsidRDefault="00F91EF0" w:rsidP="00F91EF0">
      <w:r>
        <w:t></w:t>
      </w:r>
      <w:r>
        <w:rPr>
          <w:rFonts w:hint="eastAsia"/>
        </w:rPr>
        <w:t>Буковина</w:t>
      </w:r>
      <w:r>
        <w:t></w:t>
      </w:r>
      <w:r>
        <w:t></w:t>
      </w:r>
      <w:r>
        <w:t></w:t>
      </w:r>
      <w:r>
        <w:t></w:t>
      </w:r>
      <w:r>
        <w:rPr>
          <w:rFonts w:hint="eastAsia"/>
        </w:rPr>
        <w:t>митець</w:t>
      </w:r>
      <w:r>
        <w:t></w:t>
      </w:r>
      <w:r>
        <w:rPr>
          <w:rFonts w:hint="eastAsia"/>
        </w:rPr>
        <w:t>у</w:t>
      </w:r>
      <w:r>
        <w:t></w:t>
      </w:r>
      <w:r>
        <w:rPr>
          <w:rFonts w:hint="eastAsia"/>
        </w:rPr>
        <w:t>творах</w:t>
      </w:r>
      <w:r>
        <w:t></w:t>
      </w:r>
      <w:r>
        <w:rPr>
          <w:rFonts w:hint="eastAsia"/>
        </w:rPr>
        <w:t>надає</w:t>
      </w:r>
      <w:r>
        <w:t></w:t>
      </w:r>
      <w:r>
        <w:rPr>
          <w:rFonts w:hint="eastAsia"/>
        </w:rPr>
        <w:t>слово</w:t>
      </w:r>
      <w:r>
        <w:t></w:t>
      </w:r>
      <w:r>
        <w:rPr>
          <w:rFonts w:hint="eastAsia"/>
        </w:rPr>
        <w:t>персонажам</w:t>
      </w:r>
      <w:r>
        <w:t></w:t>
      </w:r>
      <w:r>
        <w:t></w:t>
      </w:r>
      <w:r>
        <w:rPr>
          <w:rFonts w:hint="eastAsia"/>
        </w:rPr>
        <w:t>приділяє</w:t>
      </w:r>
      <w:r>
        <w:t></w:t>
      </w:r>
      <w:r>
        <w:rPr>
          <w:rFonts w:hint="eastAsia"/>
        </w:rPr>
        <w:t>велику</w:t>
      </w:r>
    </w:p>
    <w:p w:rsidR="00F91EF0" w:rsidRDefault="00F91EF0" w:rsidP="00F91EF0">
      <w:r>
        <w:rPr>
          <w:rFonts w:hint="eastAsia"/>
        </w:rPr>
        <w:t>увагу</w:t>
      </w:r>
      <w:r>
        <w:t></w:t>
      </w:r>
      <w:r>
        <w:rPr>
          <w:rFonts w:hint="eastAsia"/>
        </w:rPr>
        <w:t>мотивації</w:t>
      </w:r>
      <w:r>
        <w:t></w:t>
      </w:r>
      <w:r>
        <w:rPr>
          <w:rFonts w:hint="eastAsia"/>
        </w:rPr>
        <w:t>їхніх</w:t>
      </w:r>
      <w:r>
        <w:t></w:t>
      </w:r>
      <w:r>
        <w:rPr>
          <w:rFonts w:hint="eastAsia"/>
        </w:rPr>
        <w:t>вчинків</w:t>
      </w:r>
      <w:r>
        <w:t></w:t>
      </w:r>
      <w:r>
        <w:t></w:t>
      </w:r>
      <w:r>
        <w:rPr>
          <w:rFonts w:hint="eastAsia"/>
        </w:rPr>
        <w:t>Новели</w:t>
      </w:r>
      <w:r>
        <w:t></w:t>
      </w:r>
      <w:r>
        <w:rPr>
          <w:rFonts w:hint="eastAsia"/>
        </w:rPr>
        <w:t>та</w:t>
      </w:r>
      <w:r>
        <w:t></w:t>
      </w:r>
      <w:r>
        <w:rPr>
          <w:rFonts w:hint="eastAsia"/>
        </w:rPr>
        <w:t>оповідання</w:t>
      </w:r>
      <w:r>
        <w:t></w:t>
      </w:r>
      <w:r>
        <w:rPr>
          <w:rFonts w:hint="eastAsia"/>
        </w:rPr>
        <w:t>з</w:t>
      </w:r>
      <w:r>
        <w:t></w:t>
      </w:r>
      <w:r>
        <w:rPr>
          <w:rFonts w:hint="eastAsia"/>
        </w:rPr>
        <w:t>прозових</w:t>
      </w:r>
      <w:r>
        <w:t></w:t>
      </w:r>
      <w:r>
        <w:rPr>
          <w:rFonts w:hint="eastAsia"/>
        </w:rPr>
        <w:t>збірок</w:t>
      </w:r>
    </w:p>
    <w:p w:rsidR="00F91EF0" w:rsidRDefault="00F91EF0" w:rsidP="00F91EF0">
      <w:r>
        <w:t></w:t>
      </w:r>
      <w:r>
        <w:rPr>
          <w:rFonts w:hint="eastAsia"/>
        </w:rPr>
        <w:t>На</w:t>
      </w:r>
      <w:r>
        <w:t></w:t>
      </w:r>
      <w:r>
        <w:rPr>
          <w:rFonts w:hint="eastAsia"/>
        </w:rPr>
        <w:t>филях</w:t>
      </w:r>
      <w:r>
        <w:t></w:t>
      </w:r>
      <w:r>
        <w:rPr>
          <w:rFonts w:hint="eastAsia"/>
        </w:rPr>
        <w:t>життя</w:t>
      </w:r>
      <w:r>
        <w:t></w:t>
      </w:r>
      <w:r>
        <w:t></w:t>
      </w:r>
      <w:r>
        <w:t></w:t>
      </w:r>
      <w:r>
        <w:t></w:t>
      </w:r>
      <w:r>
        <w:rPr>
          <w:rFonts w:hint="eastAsia"/>
        </w:rPr>
        <w:t>Вірую</w:t>
      </w:r>
      <w:r>
        <w:t></w:t>
      </w:r>
      <w:r>
        <w:t></w:t>
      </w:r>
      <w:r>
        <w:t></w:t>
      </w:r>
      <w:r>
        <w:t></w:t>
      </w:r>
      <w:r>
        <w:rPr>
          <w:rFonts w:hint="eastAsia"/>
        </w:rPr>
        <w:t>З</w:t>
      </w:r>
      <w:r>
        <w:t></w:t>
      </w:r>
      <w:r>
        <w:rPr>
          <w:rFonts w:hint="eastAsia"/>
        </w:rPr>
        <w:t>людського</w:t>
      </w:r>
      <w:r>
        <w:t></w:t>
      </w:r>
      <w:r>
        <w:rPr>
          <w:rFonts w:hint="eastAsia"/>
        </w:rPr>
        <w:t>муравлиська</w:t>
      </w:r>
      <w:r>
        <w:t></w:t>
      </w:r>
      <w:r>
        <w:t></w:t>
      </w:r>
      <w:r>
        <w:t></w:t>
      </w:r>
      <w:r>
        <w:t></w:t>
      </w:r>
      <w:r>
        <w:rPr>
          <w:rFonts w:hint="eastAsia"/>
        </w:rPr>
        <w:t>Між</w:t>
      </w:r>
      <w:r>
        <w:t></w:t>
      </w:r>
      <w:r>
        <w:rPr>
          <w:rFonts w:hint="eastAsia"/>
        </w:rPr>
        <w:t>терням</w:t>
      </w:r>
      <w:r>
        <w:t></w:t>
      </w:r>
      <w:r>
        <w:rPr>
          <w:rFonts w:hint="eastAsia"/>
        </w:rPr>
        <w:t>і</w:t>
      </w:r>
    </w:p>
    <w:p w:rsidR="00F91EF0" w:rsidRDefault="00F91EF0" w:rsidP="00F91EF0">
      <w:r>
        <w:rPr>
          <w:rFonts w:hint="eastAsia"/>
        </w:rPr>
        <w:t>цвітом</w:t>
      </w:r>
      <w:r>
        <w:t></w:t>
      </w:r>
      <w:r>
        <w:t></w:t>
      </w:r>
      <w:r>
        <w:t></w:t>
      </w:r>
      <w:r>
        <w:t></w:t>
      </w:r>
      <w:r>
        <w:rPr>
          <w:rFonts w:hint="eastAsia"/>
        </w:rPr>
        <w:t>Горатинські</w:t>
      </w:r>
      <w:r>
        <w:t></w:t>
      </w:r>
      <w:r>
        <w:rPr>
          <w:rFonts w:hint="eastAsia"/>
        </w:rPr>
        <w:t>оповідання</w:t>
      </w:r>
      <w:r>
        <w:t></w:t>
      </w:r>
      <w:r>
        <w:t></w:t>
      </w:r>
      <w:r>
        <w:t></w:t>
      </w:r>
      <w:r>
        <w:rPr>
          <w:rFonts w:hint="eastAsia"/>
        </w:rPr>
        <w:t>повість</w:t>
      </w:r>
      <w:r>
        <w:t></w:t>
      </w:r>
      <w:r>
        <w:t></w:t>
      </w:r>
      <w:r>
        <w:rPr>
          <w:rFonts w:hint="eastAsia"/>
        </w:rPr>
        <w:t>Прокажена</w:t>
      </w:r>
      <w:r>
        <w:t></w:t>
      </w:r>
      <w:r>
        <w:t></w:t>
      </w:r>
      <w:r>
        <w:rPr>
          <w:rFonts w:hint="eastAsia"/>
        </w:rPr>
        <w:t>або</w:t>
      </w:r>
      <w:r>
        <w:t></w:t>
      </w:r>
      <w:r>
        <w:rPr>
          <w:rFonts w:hint="eastAsia"/>
        </w:rPr>
        <w:t>шумовини</w:t>
      </w:r>
    </w:p>
    <w:p w:rsidR="00F91EF0" w:rsidRDefault="00F91EF0" w:rsidP="00F91EF0">
      <w:r>
        <w:rPr>
          <w:rFonts w:hint="eastAsia"/>
        </w:rPr>
        <w:t>суспільності</w:t>
      </w:r>
      <w:r>
        <w:t></w:t>
      </w:r>
      <w:r>
        <w:t></w:t>
      </w:r>
      <w:r>
        <w:t></w:t>
      </w:r>
      <w:r>
        <w:rPr>
          <w:rFonts w:hint="eastAsia"/>
        </w:rPr>
        <w:t>поезії</w:t>
      </w:r>
      <w:r>
        <w:t></w:t>
      </w:r>
      <w:r>
        <w:rPr>
          <w:rFonts w:hint="eastAsia"/>
        </w:rPr>
        <w:t>у</w:t>
      </w:r>
      <w:r>
        <w:t></w:t>
      </w:r>
      <w:r>
        <w:rPr>
          <w:rFonts w:hint="eastAsia"/>
        </w:rPr>
        <w:t>прозі</w:t>
      </w:r>
      <w:r>
        <w:t></w:t>
      </w:r>
      <w:r>
        <w:rPr>
          <w:rFonts w:hint="eastAsia"/>
        </w:rPr>
        <w:t>зі</w:t>
      </w:r>
      <w:r>
        <w:t></w:t>
      </w:r>
      <w:r>
        <w:rPr>
          <w:rFonts w:hint="eastAsia"/>
        </w:rPr>
        <w:t>зібрки</w:t>
      </w:r>
      <w:r>
        <w:t></w:t>
      </w:r>
      <w:r>
        <w:t></w:t>
      </w:r>
      <w:r>
        <w:rPr>
          <w:rFonts w:hint="eastAsia"/>
        </w:rPr>
        <w:t>Серце</w:t>
      </w:r>
      <w:r>
        <w:t></w:t>
      </w:r>
      <w:r>
        <w:rPr>
          <w:rFonts w:hint="eastAsia"/>
        </w:rPr>
        <w:t>мовить</w:t>
      </w:r>
      <w:r>
        <w:t></w:t>
      </w:r>
      <w:r>
        <w:t></w:t>
      </w:r>
      <w:r>
        <w:rPr>
          <w:rFonts w:hint="eastAsia"/>
        </w:rPr>
        <w:t>та</w:t>
      </w:r>
      <w:r>
        <w:t></w:t>
      </w:r>
      <w:r>
        <w:rPr>
          <w:rFonts w:hint="eastAsia"/>
        </w:rPr>
        <w:t>циклу</w:t>
      </w:r>
      <w:r>
        <w:t></w:t>
      </w:r>
      <w:r>
        <w:t></w:t>
      </w:r>
      <w:r>
        <w:rPr>
          <w:rFonts w:hint="eastAsia"/>
        </w:rPr>
        <w:t>Дев’ята</w:t>
      </w:r>
    </w:p>
    <w:p w:rsidR="00F91EF0" w:rsidRDefault="00F91EF0" w:rsidP="00F91EF0">
      <w:r>
        <w:rPr>
          <w:rFonts w:hint="eastAsia"/>
        </w:rPr>
        <w:t>симфонія</w:t>
      </w:r>
      <w:r>
        <w:t></w:t>
      </w:r>
      <w:r>
        <w:t></w:t>
      </w:r>
      <w:r>
        <w:rPr>
          <w:rFonts w:hint="eastAsia"/>
        </w:rPr>
        <w:t>тримали</w:t>
      </w:r>
      <w:r>
        <w:t></w:t>
      </w:r>
      <w:r>
        <w:rPr>
          <w:rFonts w:hint="eastAsia"/>
        </w:rPr>
        <w:t>у</w:t>
      </w:r>
      <w:r>
        <w:t></w:t>
      </w:r>
      <w:r>
        <w:rPr>
          <w:rFonts w:hint="eastAsia"/>
        </w:rPr>
        <w:t>фокусі</w:t>
      </w:r>
      <w:r>
        <w:t></w:t>
      </w:r>
      <w:r>
        <w:rPr>
          <w:rFonts w:hint="eastAsia"/>
        </w:rPr>
        <w:t>уваги</w:t>
      </w:r>
      <w:r>
        <w:t></w:t>
      </w:r>
      <w:r>
        <w:rPr>
          <w:rFonts w:hint="eastAsia"/>
        </w:rPr>
        <w:t>людину</w:t>
      </w:r>
      <w:r>
        <w:t></w:t>
      </w:r>
      <w:r>
        <w:rPr>
          <w:rFonts w:hint="eastAsia"/>
        </w:rPr>
        <w:t>в</w:t>
      </w:r>
      <w:r>
        <w:t></w:t>
      </w:r>
      <w:r>
        <w:rPr>
          <w:rFonts w:hint="eastAsia"/>
        </w:rPr>
        <w:t>ситуації</w:t>
      </w:r>
      <w:r>
        <w:t></w:t>
      </w:r>
      <w:r>
        <w:rPr>
          <w:rFonts w:hint="eastAsia"/>
        </w:rPr>
        <w:t>соціальних</w:t>
      </w:r>
      <w:r>
        <w:t></w:t>
      </w:r>
      <w:r>
        <w:rPr>
          <w:rFonts w:hint="eastAsia"/>
        </w:rPr>
        <w:t>зрушень</w:t>
      </w:r>
    </w:p>
    <w:p w:rsidR="00F91EF0" w:rsidRDefault="00F91EF0" w:rsidP="00F91EF0">
      <w:r>
        <w:rPr>
          <w:rFonts w:hint="eastAsia"/>
        </w:rPr>
        <w:t>кінця</w:t>
      </w:r>
      <w:r>
        <w:t></w:t>
      </w:r>
      <w:r>
        <w:rPr>
          <w:rFonts w:hint="eastAsia"/>
        </w:rPr>
        <w:t>ХІХ</w:t>
      </w:r>
      <w:r>
        <w:t></w:t>
      </w:r>
      <w:r>
        <w:rPr>
          <w:rFonts w:hint="eastAsia"/>
        </w:rPr>
        <w:t>ст</w:t>
      </w:r>
      <w:r>
        <w:t></w:t>
      </w:r>
      <w:r>
        <w:t></w:t>
      </w:r>
      <w:r>
        <w:rPr>
          <w:rFonts w:hint="eastAsia"/>
        </w:rPr>
        <w:t>Автор</w:t>
      </w:r>
      <w:r>
        <w:t></w:t>
      </w:r>
      <w:r>
        <w:rPr>
          <w:rFonts w:hint="eastAsia"/>
        </w:rPr>
        <w:t>вводить</w:t>
      </w:r>
      <w:r>
        <w:t></w:t>
      </w:r>
      <w:r>
        <w:rPr>
          <w:rFonts w:hint="eastAsia"/>
        </w:rPr>
        <w:t>у</w:t>
      </w:r>
      <w:r>
        <w:t></w:t>
      </w:r>
      <w:r>
        <w:rPr>
          <w:rFonts w:hint="eastAsia"/>
        </w:rPr>
        <w:t>дієгезис</w:t>
      </w:r>
      <w:r>
        <w:t></w:t>
      </w:r>
      <w:r>
        <w:rPr>
          <w:rFonts w:hint="eastAsia"/>
        </w:rPr>
        <w:t>урбаністичне</w:t>
      </w:r>
      <w:r>
        <w:t></w:t>
      </w:r>
      <w:r>
        <w:rPr>
          <w:rFonts w:hint="eastAsia"/>
        </w:rPr>
        <w:t>тло</w:t>
      </w:r>
      <w:r>
        <w:t></w:t>
      </w:r>
      <w:r>
        <w:t></w:t>
      </w:r>
      <w:r>
        <w:rPr>
          <w:rFonts w:hint="eastAsia"/>
        </w:rPr>
        <w:t>зокрема</w:t>
      </w:r>
      <w:r>
        <w:t></w:t>
      </w:r>
      <w:r>
        <w:t></w:t>
      </w:r>
      <w:r>
        <w:rPr>
          <w:rFonts w:hint="eastAsia"/>
        </w:rPr>
        <w:t>Відня</w:t>
      </w:r>
      <w:r>
        <w:t></w:t>
      </w:r>
    </w:p>
    <w:p w:rsidR="00F91EF0" w:rsidRDefault="00F91EF0" w:rsidP="00F91EF0">
      <w:r>
        <w:rPr>
          <w:rFonts w:hint="eastAsia"/>
        </w:rPr>
        <w:t>Особливостями</w:t>
      </w:r>
      <w:r>
        <w:t></w:t>
      </w:r>
      <w:r>
        <w:rPr>
          <w:rFonts w:hint="eastAsia"/>
        </w:rPr>
        <w:t>організації</w:t>
      </w:r>
      <w:r>
        <w:t></w:t>
      </w:r>
      <w:r>
        <w:rPr>
          <w:rFonts w:hint="eastAsia"/>
        </w:rPr>
        <w:t>подієвого</w:t>
      </w:r>
      <w:r>
        <w:t></w:t>
      </w:r>
      <w:r>
        <w:rPr>
          <w:rFonts w:hint="eastAsia"/>
        </w:rPr>
        <w:t>ряду</w:t>
      </w:r>
      <w:r>
        <w:t></w:t>
      </w:r>
      <w:r>
        <w:rPr>
          <w:rFonts w:hint="eastAsia"/>
        </w:rPr>
        <w:t>у</w:t>
      </w:r>
      <w:r>
        <w:t></w:t>
      </w:r>
      <w:r>
        <w:rPr>
          <w:rFonts w:hint="eastAsia"/>
        </w:rPr>
        <w:t>творах</w:t>
      </w:r>
      <w:r>
        <w:t></w:t>
      </w:r>
      <w:r>
        <w:rPr>
          <w:rFonts w:hint="eastAsia"/>
        </w:rPr>
        <w:t>митця</w:t>
      </w:r>
      <w:r>
        <w:t></w:t>
      </w:r>
      <w:r>
        <w:rPr>
          <w:rFonts w:hint="eastAsia"/>
        </w:rPr>
        <w:t>є</w:t>
      </w:r>
      <w:r>
        <w:t></w:t>
      </w:r>
      <w:r>
        <w:rPr>
          <w:rFonts w:hint="eastAsia"/>
        </w:rPr>
        <w:t>причиннонаслідкові</w:t>
      </w:r>
      <w:r>
        <w:t></w:t>
      </w:r>
      <w:r>
        <w:rPr>
          <w:rFonts w:hint="eastAsia"/>
        </w:rPr>
        <w:t>зв’язки</w:t>
      </w:r>
      <w:r>
        <w:t></w:t>
      </w:r>
      <w:r>
        <w:t></w:t>
      </w:r>
      <w:r>
        <w:rPr>
          <w:rFonts w:hint="eastAsia"/>
        </w:rPr>
        <w:t>визначена</w:t>
      </w:r>
      <w:r>
        <w:t></w:t>
      </w:r>
      <w:r>
        <w:rPr>
          <w:rFonts w:hint="eastAsia"/>
        </w:rPr>
        <w:t>часова</w:t>
      </w:r>
      <w:r>
        <w:t></w:t>
      </w:r>
      <w:r>
        <w:rPr>
          <w:rFonts w:hint="eastAsia"/>
        </w:rPr>
        <w:t>та</w:t>
      </w:r>
      <w:r>
        <w:t></w:t>
      </w:r>
      <w:r>
        <w:rPr>
          <w:rFonts w:hint="eastAsia"/>
        </w:rPr>
        <w:t>просторова</w:t>
      </w:r>
      <w:r>
        <w:t></w:t>
      </w:r>
      <w:r>
        <w:rPr>
          <w:rFonts w:hint="eastAsia"/>
        </w:rPr>
        <w:t>структури</w:t>
      </w:r>
      <w:r>
        <w:t></w:t>
      </w:r>
      <w:r>
        <w:t></w:t>
      </w:r>
      <w:r>
        <w:rPr>
          <w:rFonts w:hint="eastAsia"/>
        </w:rPr>
        <w:t>змінність</w:t>
      </w:r>
    </w:p>
    <w:p w:rsidR="00F91EF0" w:rsidRDefault="00F91EF0" w:rsidP="00F91EF0">
      <w:r>
        <w:rPr>
          <w:rFonts w:hint="eastAsia"/>
        </w:rPr>
        <w:t>ситуацій</w:t>
      </w:r>
      <w:r>
        <w:t></w:t>
      </w:r>
      <w:r>
        <w:t></w:t>
      </w:r>
      <w:r>
        <w:rPr>
          <w:rFonts w:hint="eastAsia"/>
        </w:rPr>
        <w:t>представлення</w:t>
      </w:r>
      <w:r>
        <w:t></w:t>
      </w:r>
      <w:r>
        <w:rPr>
          <w:rFonts w:hint="eastAsia"/>
        </w:rPr>
        <w:t>не</w:t>
      </w:r>
      <w:r>
        <w:t></w:t>
      </w:r>
      <w:r>
        <w:rPr>
          <w:rFonts w:hint="eastAsia"/>
        </w:rPr>
        <w:t>просто</w:t>
      </w:r>
      <w:r>
        <w:t></w:t>
      </w:r>
      <w:r>
        <w:rPr>
          <w:rFonts w:hint="eastAsia"/>
        </w:rPr>
        <w:t>переліку</w:t>
      </w:r>
      <w:r>
        <w:t></w:t>
      </w:r>
      <w:r>
        <w:rPr>
          <w:rFonts w:hint="eastAsia"/>
        </w:rPr>
        <w:t>подій</w:t>
      </w:r>
      <w:r>
        <w:t></w:t>
      </w:r>
      <w:r>
        <w:t></w:t>
      </w:r>
      <w:r>
        <w:rPr>
          <w:rFonts w:hint="eastAsia"/>
        </w:rPr>
        <w:t>а</w:t>
      </w:r>
      <w:r>
        <w:t></w:t>
      </w:r>
      <w:r>
        <w:rPr>
          <w:rFonts w:hint="eastAsia"/>
        </w:rPr>
        <w:t>нарації</w:t>
      </w:r>
      <w:r>
        <w:t></w:t>
      </w:r>
      <w:r>
        <w:rPr>
          <w:rFonts w:hint="eastAsia"/>
        </w:rPr>
        <w:t>про</w:t>
      </w:r>
      <w:r>
        <w:t></w:t>
      </w:r>
      <w:r>
        <w:rPr>
          <w:rFonts w:hint="eastAsia"/>
        </w:rPr>
        <w:t>події</w:t>
      </w:r>
      <w:r>
        <w:t></w:t>
      </w:r>
    </w:p>
    <w:p w:rsidR="00F91EF0" w:rsidRDefault="00F91EF0" w:rsidP="00F91EF0">
      <w:r>
        <w:rPr>
          <w:rFonts w:hint="eastAsia"/>
        </w:rPr>
        <w:t>фокалізація</w:t>
      </w:r>
      <w:r>
        <w:t></w:t>
      </w:r>
      <w:r>
        <w:rPr>
          <w:rFonts w:hint="eastAsia"/>
        </w:rPr>
        <w:t>зазвичай</w:t>
      </w:r>
      <w:r>
        <w:t></w:t>
      </w:r>
      <w:r>
        <w:rPr>
          <w:rFonts w:hint="eastAsia"/>
        </w:rPr>
        <w:t>зосереджується</w:t>
      </w:r>
      <w:r>
        <w:t></w:t>
      </w:r>
      <w:r>
        <w:rPr>
          <w:rFonts w:hint="eastAsia"/>
        </w:rPr>
        <w:t>не</w:t>
      </w:r>
      <w:r>
        <w:t></w:t>
      </w:r>
      <w:r>
        <w:rPr>
          <w:rFonts w:hint="eastAsia"/>
        </w:rPr>
        <w:t>на</w:t>
      </w:r>
      <w:r>
        <w:t></w:t>
      </w:r>
      <w:r>
        <w:rPr>
          <w:rFonts w:hint="eastAsia"/>
        </w:rPr>
        <w:t>самій</w:t>
      </w:r>
      <w:r>
        <w:t></w:t>
      </w:r>
      <w:r>
        <w:rPr>
          <w:rFonts w:hint="eastAsia"/>
        </w:rPr>
        <w:t>події</w:t>
      </w:r>
      <w:r>
        <w:t></w:t>
      </w:r>
      <w:r>
        <w:t></w:t>
      </w:r>
      <w:r>
        <w:rPr>
          <w:rFonts w:hint="eastAsia"/>
        </w:rPr>
        <w:t>а</w:t>
      </w:r>
      <w:r>
        <w:t></w:t>
      </w:r>
      <w:r>
        <w:rPr>
          <w:rFonts w:hint="eastAsia"/>
        </w:rPr>
        <w:t>на</w:t>
      </w:r>
      <w:r>
        <w:t></w:t>
      </w:r>
      <w:r>
        <w:rPr>
          <w:rFonts w:hint="eastAsia"/>
        </w:rPr>
        <w:t>сприйнятті</w:t>
      </w:r>
      <w:r>
        <w:t></w:t>
      </w:r>
      <w:r>
        <w:rPr>
          <w:rFonts w:hint="eastAsia"/>
        </w:rPr>
        <w:t>її</w:t>
      </w:r>
    </w:p>
    <w:p w:rsidR="00F91EF0" w:rsidRDefault="00F91EF0" w:rsidP="00F91EF0">
      <w:r>
        <w:t></w:t>
      </w:r>
      <w:r>
        <w:t></w:t>
      </w:r>
      <w:r>
        <w:t></w:t>
      </w:r>
    </w:p>
    <w:p w:rsidR="00F91EF0" w:rsidRDefault="00F91EF0" w:rsidP="00F91EF0">
      <w:r>
        <w:rPr>
          <w:rFonts w:hint="eastAsia"/>
        </w:rPr>
        <w:t>з</w:t>
      </w:r>
      <w:r>
        <w:t></w:t>
      </w:r>
      <w:r>
        <w:rPr>
          <w:rFonts w:hint="eastAsia"/>
        </w:rPr>
        <w:t>боку</w:t>
      </w:r>
      <w:r>
        <w:t></w:t>
      </w:r>
      <w:r>
        <w:rPr>
          <w:rFonts w:hint="eastAsia"/>
        </w:rPr>
        <w:t>одного</w:t>
      </w:r>
      <w:r>
        <w:t></w:t>
      </w:r>
      <w:r>
        <w:rPr>
          <w:rFonts w:hint="eastAsia"/>
        </w:rPr>
        <w:t>з</w:t>
      </w:r>
      <w:r>
        <w:t></w:t>
      </w:r>
      <w:r>
        <w:rPr>
          <w:rFonts w:hint="eastAsia"/>
        </w:rPr>
        <w:t>персонажів</w:t>
      </w:r>
      <w:r>
        <w:t></w:t>
      </w:r>
      <w:r>
        <w:t></w:t>
      </w:r>
      <w:r>
        <w:rPr>
          <w:rFonts w:hint="eastAsia"/>
        </w:rPr>
        <w:t>Якщо</w:t>
      </w:r>
      <w:r>
        <w:t></w:t>
      </w:r>
      <w:r>
        <w:rPr>
          <w:rFonts w:hint="eastAsia"/>
        </w:rPr>
        <w:t>наратор</w:t>
      </w:r>
      <w:r>
        <w:t></w:t>
      </w:r>
      <w:r>
        <w:rPr>
          <w:rFonts w:hint="eastAsia"/>
        </w:rPr>
        <w:t>виражено</w:t>
      </w:r>
      <w:r>
        <w:t></w:t>
      </w:r>
      <w:r>
        <w:rPr>
          <w:rFonts w:hint="eastAsia"/>
        </w:rPr>
        <w:t>присутній</w:t>
      </w:r>
    </w:p>
    <w:p w:rsidR="00F91EF0" w:rsidRDefault="00F91EF0" w:rsidP="00F91EF0">
      <w:r>
        <w:rPr>
          <w:rFonts w:hint="eastAsia"/>
        </w:rPr>
        <w:t>у</w:t>
      </w:r>
      <w:r>
        <w:t></w:t>
      </w:r>
      <w:r>
        <w:rPr>
          <w:rFonts w:hint="eastAsia"/>
        </w:rPr>
        <w:t>внутрішньотекстовому</w:t>
      </w:r>
      <w:r>
        <w:t></w:t>
      </w:r>
      <w:r>
        <w:rPr>
          <w:rFonts w:hint="eastAsia"/>
        </w:rPr>
        <w:t>просторі</w:t>
      </w:r>
      <w:r>
        <w:t></w:t>
      </w:r>
      <w:r>
        <w:t></w:t>
      </w:r>
      <w:r>
        <w:rPr>
          <w:rFonts w:hint="eastAsia"/>
        </w:rPr>
        <w:t>він</w:t>
      </w:r>
      <w:r>
        <w:t></w:t>
      </w:r>
      <w:r>
        <w:rPr>
          <w:rFonts w:hint="eastAsia"/>
        </w:rPr>
        <w:t>передає</w:t>
      </w:r>
      <w:r>
        <w:t></w:t>
      </w:r>
      <w:r>
        <w:rPr>
          <w:rFonts w:hint="eastAsia"/>
        </w:rPr>
        <w:t>своє</w:t>
      </w:r>
      <w:r>
        <w:t></w:t>
      </w:r>
      <w:r>
        <w:rPr>
          <w:rFonts w:hint="eastAsia"/>
        </w:rPr>
        <w:t>оцінне</w:t>
      </w:r>
      <w:r>
        <w:t></w:t>
      </w:r>
      <w:r>
        <w:rPr>
          <w:rFonts w:hint="eastAsia"/>
        </w:rPr>
        <w:t>ставлення</w:t>
      </w:r>
      <w:r>
        <w:t></w:t>
      </w:r>
      <w:r>
        <w:rPr>
          <w:rFonts w:hint="eastAsia"/>
        </w:rPr>
        <w:t>до</w:t>
      </w:r>
      <w:r>
        <w:t></w:t>
      </w:r>
      <w:r>
        <w:rPr>
          <w:rFonts w:hint="eastAsia"/>
        </w:rPr>
        <w:t>того</w:t>
      </w:r>
      <w:r>
        <w:t></w:t>
      </w:r>
    </w:p>
    <w:p w:rsidR="00F91EF0" w:rsidRDefault="00F91EF0" w:rsidP="00F91EF0">
      <w:r>
        <w:rPr>
          <w:rFonts w:hint="eastAsia"/>
        </w:rPr>
        <w:t>що</w:t>
      </w:r>
      <w:r>
        <w:t></w:t>
      </w:r>
      <w:r>
        <w:rPr>
          <w:rFonts w:hint="eastAsia"/>
        </w:rPr>
        <w:t>відбувається</w:t>
      </w:r>
      <w:r>
        <w:t></w:t>
      </w:r>
      <w:r>
        <w:t></w:t>
      </w:r>
      <w:r>
        <w:rPr>
          <w:rFonts w:hint="eastAsia"/>
        </w:rPr>
        <w:t>В</w:t>
      </w:r>
      <w:r>
        <w:t></w:t>
      </w:r>
      <w:r>
        <w:rPr>
          <w:rFonts w:hint="eastAsia"/>
        </w:rPr>
        <w:t>такому</w:t>
      </w:r>
      <w:r>
        <w:t></w:t>
      </w:r>
      <w:r>
        <w:rPr>
          <w:rFonts w:hint="eastAsia"/>
        </w:rPr>
        <w:t>випадку</w:t>
      </w:r>
      <w:r>
        <w:t></w:t>
      </w:r>
      <w:r>
        <w:rPr>
          <w:rFonts w:hint="eastAsia"/>
        </w:rPr>
        <w:t>і</w:t>
      </w:r>
      <w:r>
        <w:t></w:t>
      </w:r>
      <w:r>
        <w:rPr>
          <w:rFonts w:hint="eastAsia"/>
        </w:rPr>
        <w:t>вступ</w:t>
      </w:r>
      <w:r>
        <w:t></w:t>
      </w:r>
      <w:r>
        <w:t></w:t>
      </w:r>
      <w:r>
        <w:rPr>
          <w:rFonts w:hint="eastAsia"/>
        </w:rPr>
        <w:t>і</w:t>
      </w:r>
      <w:r>
        <w:t></w:t>
      </w:r>
      <w:r>
        <w:rPr>
          <w:rFonts w:hint="eastAsia"/>
        </w:rPr>
        <w:t>останні</w:t>
      </w:r>
      <w:r>
        <w:t></w:t>
      </w:r>
      <w:r>
        <w:rPr>
          <w:rFonts w:hint="eastAsia"/>
        </w:rPr>
        <w:t>слова</w:t>
      </w:r>
      <w:r>
        <w:t></w:t>
      </w:r>
      <w:r>
        <w:rPr>
          <w:rFonts w:hint="eastAsia"/>
        </w:rPr>
        <w:t>твору</w:t>
      </w:r>
      <w:r>
        <w:t></w:t>
      </w:r>
      <w:r>
        <w:rPr>
          <w:rFonts w:hint="eastAsia"/>
        </w:rPr>
        <w:t>містять</w:t>
      </w:r>
    </w:p>
    <w:p w:rsidR="00F91EF0" w:rsidRDefault="00F91EF0" w:rsidP="00F91EF0">
      <w:r>
        <w:rPr>
          <w:rFonts w:hint="eastAsia"/>
        </w:rPr>
        <w:t>ненав’язливий</w:t>
      </w:r>
      <w:r>
        <w:t></w:t>
      </w:r>
      <w:r>
        <w:t></w:t>
      </w:r>
      <w:r>
        <w:rPr>
          <w:rFonts w:hint="eastAsia"/>
        </w:rPr>
        <w:t>але</w:t>
      </w:r>
      <w:r>
        <w:t></w:t>
      </w:r>
      <w:r>
        <w:rPr>
          <w:rFonts w:hint="eastAsia"/>
        </w:rPr>
        <w:t>цілком</w:t>
      </w:r>
      <w:r>
        <w:t></w:t>
      </w:r>
      <w:r>
        <w:rPr>
          <w:rFonts w:hint="eastAsia"/>
        </w:rPr>
        <w:t>конкретний</w:t>
      </w:r>
      <w:r>
        <w:t></w:t>
      </w:r>
      <w:r>
        <w:rPr>
          <w:rFonts w:hint="eastAsia"/>
        </w:rPr>
        <w:t>вияв</w:t>
      </w:r>
      <w:r>
        <w:t></w:t>
      </w:r>
      <w:r>
        <w:rPr>
          <w:rFonts w:hint="eastAsia"/>
        </w:rPr>
        <w:t>ставлення</w:t>
      </w:r>
      <w:r>
        <w:t></w:t>
      </w:r>
      <w:r>
        <w:t></w:t>
      </w:r>
      <w:r>
        <w:rPr>
          <w:rFonts w:hint="eastAsia"/>
        </w:rPr>
        <w:t>що</w:t>
      </w:r>
      <w:r>
        <w:t></w:t>
      </w:r>
      <w:r>
        <w:rPr>
          <w:rFonts w:hint="eastAsia"/>
        </w:rPr>
        <w:t>знаходить</w:t>
      </w:r>
    </w:p>
    <w:p w:rsidR="00F91EF0" w:rsidRDefault="00F91EF0" w:rsidP="00F91EF0">
      <w:r>
        <w:rPr>
          <w:rFonts w:hint="eastAsia"/>
        </w:rPr>
        <w:t>вираження</w:t>
      </w:r>
      <w:r>
        <w:t></w:t>
      </w:r>
      <w:r>
        <w:rPr>
          <w:rFonts w:hint="eastAsia"/>
        </w:rPr>
        <w:t>в</w:t>
      </w:r>
      <w:r>
        <w:t></w:t>
      </w:r>
      <w:r>
        <w:rPr>
          <w:rFonts w:hint="eastAsia"/>
        </w:rPr>
        <w:t>позиції</w:t>
      </w:r>
      <w:r>
        <w:t></w:t>
      </w:r>
      <w:r>
        <w:rPr>
          <w:rFonts w:hint="eastAsia"/>
        </w:rPr>
        <w:t>оповідача</w:t>
      </w:r>
      <w:r>
        <w:t></w:t>
      </w:r>
      <w:r>
        <w:t></w:t>
      </w:r>
      <w:r>
        <w:rPr>
          <w:rFonts w:hint="eastAsia"/>
        </w:rPr>
        <w:t>який</w:t>
      </w:r>
      <w:r>
        <w:t></w:t>
      </w:r>
      <w:r>
        <w:rPr>
          <w:rFonts w:hint="eastAsia"/>
        </w:rPr>
        <w:t>в</w:t>
      </w:r>
      <w:r>
        <w:t></w:t>
      </w:r>
      <w:r>
        <w:rPr>
          <w:rFonts w:hint="eastAsia"/>
        </w:rPr>
        <w:t>емоційному</w:t>
      </w:r>
      <w:r>
        <w:t></w:t>
      </w:r>
      <w:r>
        <w:rPr>
          <w:rFonts w:hint="eastAsia"/>
        </w:rPr>
        <w:t>плані</w:t>
      </w:r>
      <w:r>
        <w:t></w:t>
      </w:r>
      <w:r>
        <w:rPr>
          <w:rFonts w:hint="eastAsia"/>
        </w:rPr>
        <w:t>не</w:t>
      </w:r>
      <w:r>
        <w:t></w:t>
      </w:r>
      <w:r>
        <w:rPr>
          <w:rFonts w:hint="eastAsia"/>
        </w:rPr>
        <w:t>залишається</w:t>
      </w:r>
    </w:p>
    <w:p w:rsidR="00F91EF0" w:rsidRDefault="00F91EF0" w:rsidP="00F91EF0">
      <w:r>
        <w:rPr>
          <w:rFonts w:hint="eastAsia"/>
        </w:rPr>
        <w:t>стороннім</w:t>
      </w:r>
      <w:r>
        <w:t></w:t>
      </w:r>
      <w:r>
        <w:rPr>
          <w:rFonts w:hint="eastAsia"/>
        </w:rPr>
        <w:t>спостерігачем</w:t>
      </w:r>
      <w:r>
        <w:t></w:t>
      </w:r>
      <w:r>
        <w:t></w:t>
      </w:r>
      <w:r>
        <w:rPr>
          <w:rFonts w:hint="eastAsia"/>
        </w:rPr>
        <w:t>хоч</w:t>
      </w:r>
      <w:r>
        <w:t></w:t>
      </w:r>
      <w:r>
        <w:rPr>
          <w:rFonts w:hint="eastAsia"/>
        </w:rPr>
        <w:t>і</w:t>
      </w:r>
      <w:r>
        <w:t></w:t>
      </w:r>
      <w:r>
        <w:rPr>
          <w:rFonts w:hint="eastAsia"/>
        </w:rPr>
        <w:t>не</w:t>
      </w:r>
      <w:r>
        <w:t></w:t>
      </w:r>
      <w:r>
        <w:rPr>
          <w:rFonts w:hint="eastAsia"/>
        </w:rPr>
        <w:t>завжди</w:t>
      </w:r>
      <w:r>
        <w:t></w:t>
      </w:r>
      <w:r>
        <w:rPr>
          <w:rFonts w:hint="eastAsia"/>
        </w:rPr>
        <w:t>постає</w:t>
      </w:r>
      <w:r>
        <w:t></w:t>
      </w:r>
      <w:r>
        <w:rPr>
          <w:rFonts w:hint="eastAsia"/>
        </w:rPr>
        <w:t>актантом</w:t>
      </w:r>
      <w:r>
        <w:t></w:t>
      </w:r>
      <w:r>
        <w:rPr>
          <w:rFonts w:hint="eastAsia"/>
        </w:rPr>
        <w:t>і</w:t>
      </w:r>
      <w:r>
        <w:t></w:t>
      </w:r>
      <w:r>
        <w:rPr>
          <w:rFonts w:hint="eastAsia"/>
        </w:rPr>
        <w:t>рушієм</w:t>
      </w:r>
      <w:r>
        <w:t></w:t>
      </w:r>
      <w:r>
        <w:rPr>
          <w:rFonts w:hint="eastAsia"/>
        </w:rPr>
        <w:t>сюжету</w:t>
      </w:r>
      <w:r>
        <w:t></w:t>
      </w:r>
    </w:p>
    <w:p w:rsidR="00F91EF0" w:rsidRDefault="00F91EF0" w:rsidP="00F91EF0">
      <w:r>
        <w:rPr>
          <w:rFonts w:hint="eastAsia"/>
        </w:rPr>
        <w:t>Таким</w:t>
      </w:r>
      <w:r>
        <w:t></w:t>
      </w:r>
      <w:r>
        <w:rPr>
          <w:rFonts w:hint="eastAsia"/>
        </w:rPr>
        <w:t>чином</w:t>
      </w:r>
      <w:r>
        <w:t></w:t>
      </w:r>
      <w:r>
        <w:t></w:t>
      </w:r>
      <w:r>
        <w:rPr>
          <w:rFonts w:hint="eastAsia"/>
        </w:rPr>
        <w:t>у</w:t>
      </w:r>
      <w:r>
        <w:t></w:t>
      </w:r>
      <w:r>
        <w:rPr>
          <w:rFonts w:hint="eastAsia"/>
        </w:rPr>
        <w:t>виявлених</w:t>
      </w:r>
      <w:r>
        <w:t></w:t>
      </w:r>
      <w:r>
        <w:rPr>
          <w:rFonts w:hint="eastAsia"/>
        </w:rPr>
        <w:t>наративних</w:t>
      </w:r>
      <w:r>
        <w:t></w:t>
      </w:r>
      <w:r>
        <w:rPr>
          <w:rFonts w:hint="eastAsia"/>
        </w:rPr>
        <w:t>моделях</w:t>
      </w:r>
      <w:r>
        <w:t></w:t>
      </w:r>
      <w:r>
        <w:rPr>
          <w:rFonts w:hint="eastAsia"/>
        </w:rPr>
        <w:t>С</w:t>
      </w:r>
      <w:r>
        <w:t></w:t>
      </w:r>
      <w:r>
        <w:t></w:t>
      </w:r>
      <w:r>
        <w:rPr>
          <w:rFonts w:hint="eastAsia"/>
        </w:rPr>
        <w:t>Яричевський</w:t>
      </w:r>
    </w:p>
    <w:p w:rsidR="00F91EF0" w:rsidRDefault="00F91EF0" w:rsidP="00F91EF0">
      <w:r>
        <w:rPr>
          <w:rFonts w:hint="eastAsia"/>
        </w:rPr>
        <w:t>наслідує</w:t>
      </w:r>
      <w:r>
        <w:t></w:t>
      </w:r>
      <w:r>
        <w:rPr>
          <w:rFonts w:hint="eastAsia"/>
        </w:rPr>
        <w:t>елементи</w:t>
      </w:r>
      <w:r>
        <w:t></w:t>
      </w:r>
      <w:r>
        <w:rPr>
          <w:rFonts w:hint="eastAsia"/>
        </w:rPr>
        <w:t>традиції</w:t>
      </w:r>
      <w:r>
        <w:t></w:t>
      </w:r>
      <w:r>
        <w:rPr>
          <w:rFonts w:hint="eastAsia"/>
        </w:rPr>
        <w:t>реалістичного</w:t>
      </w:r>
      <w:r>
        <w:t></w:t>
      </w:r>
      <w:r>
        <w:rPr>
          <w:rFonts w:hint="eastAsia"/>
        </w:rPr>
        <w:t>письменства</w:t>
      </w:r>
      <w:r>
        <w:t></w:t>
      </w:r>
      <w:r>
        <w:rPr>
          <w:rFonts w:hint="eastAsia"/>
        </w:rPr>
        <w:t>ХІХ</w:t>
      </w:r>
      <w:r>
        <w:t></w:t>
      </w:r>
      <w:r>
        <w:rPr>
          <w:rFonts w:hint="eastAsia"/>
        </w:rPr>
        <w:t>ст</w:t>
      </w:r>
      <w:r>
        <w:t></w:t>
      </w:r>
    </w:p>
    <w:p w:rsidR="00F91EF0" w:rsidRDefault="00F91EF0" w:rsidP="00F91EF0">
      <w:r>
        <w:rPr>
          <w:rFonts w:hint="eastAsia"/>
        </w:rPr>
        <w:t>з</w:t>
      </w:r>
      <w:r>
        <w:t></w:t>
      </w:r>
      <w:r>
        <w:rPr>
          <w:rFonts w:hint="eastAsia"/>
        </w:rPr>
        <w:t>відстороненою</w:t>
      </w:r>
      <w:r>
        <w:t></w:t>
      </w:r>
      <w:r>
        <w:rPr>
          <w:rFonts w:hint="eastAsia"/>
        </w:rPr>
        <w:t>оповідністю</w:t>
      </w:r>
      <w:r>
        <w:t></w:t>
      </w:r>
      <w:r>
        <w:rPr>
          <w:rFonts w:hint="eastAsia"/>
        </w:rPr>
        <w:t>і</w:t>
      </w:r>
      <w:r>
        <w:t></w:t>
      </w:r>
      <w:r>
        <w:rPr>
          <w:rFonts w:hint="eastAsia"/>
        </w:rPr>
        <w:t>водночас</w:t>
      </w:r>
      <w:r>
        <w:t></w:t>
      </w:r>
      <w:r>
        <w:rPr>
          <w:rFonts w:hint="eastAsia"/>
        </w:rPr>
        <w:t>входить</w:t>
      </w:r>
      <w:r>
        <w:t></w:t>
      </w:r>
      <w:r>
        <w:rPr>
          <w:rFonts w:hint="eastAsia"/>
        </w:rPr>
        <w:t>у</w:t>
      </w:r>
      <w:r>
        <w:t></w:t>
      </w:r>
      <w:r>
        <w:rPr>
          <w:rFonts w:hint="eastAsia"/>
        </w:rPr>
        <w:t>річище</w:t>
      </w:r>
      <w:r>
        <w:t></w:t>
      </w:r>
      <w:r>
        <w:rPr>
          <w:rFonts w:hint="eastAsia"/>
        </w:rPr>
        <w:t>європейської</w:t>
      </w:r>
    </w:p>
    <w:p w:rsidR="00F91EF0" w:rsidRDefault="00F91EF0" w:rsidP="00F91EF0">
      <w:r>
        <w:rPr>
          <w:rFonts w:hint="eastAsia"/>
        </w:rPr>
        <w:t>сецесійної</w:t>
      </w:r>
      <w:r>
        <w:t></w:t>
      </w:r>
      <w:r>
        <w:rPr>
          <w:rFonts w:hint="eastAsia"/>
        </w:rPr>
        <w:t>літератури</w:t>
      </w:r>
      <w:r>
        <w:t></w:t>
      </w:r>
      <w:r>
        <w:rPr>
          <w:rFonts w:hint="eastAsia"/>
        </w:rPr>
        <w:t>із</w:t>
      </w:r>
      <w:r>
        <w:t></w:t>
      </w:r>
      <w:r>
        <w:rPr>
          <w:rFonts w:hint="eastAsia"/>
        </w:rPr>
        <w:t>властивим</w:t>
      </w:r>
      <w:r>
        <w:t></w:t>
      </w:r>
      <w:r>
        <w:rPr>
          <w:rFonts w:hint="eastAsia"/>
        </w:rPr>
        <w:t>їй</w:t>
      </w:r>
      <w:r>
        <w:t></w:t>
      </w:r>
      <w:r>
        <w:rPr>
          <w:rFonts w:hint="eastAsia"/>
        </w:rPr>
        <w:t>наративним</w:t>
      </w:r>
      <w:r>
        <w:t></w:t>
      </w:r>
      <w:r>
        <w:rPr>
          <w:rFonts w:hint="eastAsia"/>
        </w:rPr>
        <w:t>експериментуванням</w:t>
      </w:r>
      <w:r>
        <w:t></w:t>
      </w:r>
      <w:r>
        <w:t></w:t>
      </w:r>
      <w:r>
        <w:rPr>
          <w:rFonts w:hint="eastAsia"/>
        </w:rPr>
        <w:t>Така</w:t>
      </w:r>
    </w:p>
    <w:p w:rsidR="00F91EF0" w:rsidRDefault="00F91EF0" w:rsidP="00F91EF0">
      <w:r>
        <w:rPr>
          <w:rFonts w:hint="eastAsia"/>
        </w:rPr>
        <w:t>характеристика</w:t>
      </w:r>
      <w:r>
        <w:t></w:t>
      </w:r>
      <w:r>
        <w:rPr>
          <w:rFonts w:hint="eastAsia"/>
        </w:rPr>
        <w:t>творчості</w:t>
      </w:r>
      <w:r>
        <w:t></w:t>
      </w:r>
      <w:r>
        <w:rPr>
          <w:rFonts w:hint="eastAsia"/>
        </w:rPr>
        <w:t>письменника</w:t>
      </w:r>
      <w:r>
        <w:t></w:t>
      </w:r>
      <w:r>
        <w:rPr>
          <w:rFonts w:hint="eastAsia"/>
        </w:rPr>
        <w:t>оприявлює</w:t>
      </w:r>
      <w:r>
        <w:t></w:t>
      </w:r>
      <w:r>
        <w:rPr>
          <w:rFonts w:hint="eastAsia"/>
        </w:rPr>
        <w:t>трансформаційні</w:t>
      </w:r>
      <w:r>
        <w:t></w:t>
      </w:r>
      <w:r>
        <w:rPr>
          <w:rFonts w:hint="eastAsia"/>
        </w:rPr>
        <w:t>процеси</w:t>
      </w:r>
    </w:p>
    <w:p w:rsidR="00F91EF0" w:rsidRDefault="00F91EF0" w:rsidP="00F91EF0">
      <w:r>
        <w:rPr>
          <w:rFonts w:hint="eastAsia"/>
        </w:rPr>
        <w:t>періоду</w:t>
      </w:r>
      <w:r>
        <w:t></w:t>
      </w:r>
      <w:r>
        <w:t></w:t>
      </w:r>
      <w:r>
        <w:t></w:t>
      </w:r>
      <w:r>
        <w:t></w:t>
      </w:r>
      <w:r>
        <w:t></w:t>
      </w:r>
      <w:r>
        <w:t></w:t>
      </w:r>
      <w:r>
        <w:t></w:t>
      </w:r>
      <w:r>
        <w:t></w:t>
      </w:r>
      <w:r>
        <w:t></w:t>
      </w:r>
      <w:r>
        <w:t></w:t>
      </w:r>
      <w:r>
        <w:t></w:t>
      </w:r>
      <w:r>
        <w:t></w:t>
      </w:r>
      <w:r>
        <w:t></w:t>
      </w:r>
      <w:r>
        <w:t></w:t>
      </w:r>
      <w:r>
        <w:t></w:t>
      </w:r>
      <w:r>
        <w:t></w:t>
      </w:r>
      <w:r>
        <w:rPr>
          <w:rFonts w:hint="eastAsia"/>
        </w:rPr>
        <w:t>Причиною</w:t>
      </w:r>
      <w:r>
        <w:t></w:t>
      </w:r>
      <w:r>
        <w:rPr>
          <w:rFonts w:hint="eastAsia"/>
        </w:rPr>
        <w:t>широкого</w:t>
      </w:r>
      <w:r>
        <w:t></w:t>
      </w:r>
      <w:r>
        <w:rPr>
          <w:rFonts w:hint="eastAsia"/>
        </w:rPr>
        <w:t>культурного</w:t>
      </w:r>
      <w:r>
        <w:t></w:t>
      </w:r>
      <w:r>
        <w:rPr>
          <w:rFonts w:hint="eastAsia"/>
        </w:rPr>
        <w:t>погляду</w:t>
      </w:r>
    </w:p>
    <w:p w:rsidR="00F91EF0" w:rsidRDefault="00F91EF0" w:rsidP="00F91EF0">
      <w:r>
        <w:rPr>
          <w:rFonts w:hint="eastAsia"/>
        </w:rPr>
        <w:t>С</w:t>
      </w:r>
      <w:r>
        <w:t></w:t>
      </w:r>
      <w:r>
        <w:t></w:t>
      </w:r>
      <w:r>
        <w:rPr>
          <w:rFonts w:hint="eastAsia"/>
        </w:rPr>
        <w:t>Яричевського</w:t>
      </w:r>
      <w:r>
        <w:t></w:t>
      </w:r>
      <w:r>
        <w:rPr>
          <w:rFonts w:hint="eastAsia"/>
        </w:rPr>
        <w:t>була</w:t>
      </w:r>
      <w:r>
        <w:t></w:t>
      </w:r>
      <w:r>
        <w:rPr>
          <w:rFonts w:hint="eastAsia"/>
        </w:rPr>
        <w:t>географічна</w:t>
      </w:r>
      <w:r>
        <w:t></w:t>
      </w:r>
      <w:r>
        <w:rPr>
          <w:rFonts w:hint="eastAsia"/>
        </w:rPr>
        <w:t>та</w:t>
      </w:r>
      <w:r>
        <w:t></w:t>
      </w:r>
      <w:r>
        <w:rPr>
          <w:rFonts w:hint="eastAsia"/>
        </w:rPr>
        <w:t>ментальна</w:t>
      </w:r>
      <w:r>
        <w:t></w:t>
      </w:r>
      <w:r>
        <w:rPr>
          <w:rFonts w:hint="eastAsia"/>
        </w:rPr>
        <w:t>близькість</w:t>
      </w:r>
      <w:r>
        <w:t></w:t>
      </w:r>
      <w:r>
        <w:rPr>
          <w:rFonts w:hint="eastAsia"/>
        </w:rPr>
        <w:t>до</w:t>
      </w:r>
      <w:r>
        <w:t></w:t>
      </w:r>
      <w:r>
        <w:rPr>
          <w:rFonts w:hint="eastAsia"/>
        </w:rPr>
        <w:t>європейських</w:t>
      </w:r>
    </w:p>
    <w:p w:rsidR="00F91EF0" w:rsidRDefault="00F91EF0" w:rsidP="00F91EF0">
      <w:r>
        <w:rPr>
          <w:rFonts w:hint="eastAsia"/>
        </w:rPr>
        <w:t>літературних</w:t>
      </w:r>
      <w:r>
        <w:t></w:t>
      </w:r>
      <w:r>
        <w:rPr>
          <w:rFonts w:hint="eastAsia"/>
        </w:rPr>
        <w:t>рухів</w:t>
      </w:r>
      <w:r>
        <w:t></w:t>
      </w:r>
      <w:r>
        <w:t></w:t>
      </w:r>
      <w:r>
        <w:rPr>
          <w:rFonts w:hint="eastAsia"/>
        </w:rPr>
        <w:t>зокрема</w:t>
      </w:r>
      <w:r>
        <w:t></w:t>
      </w:r>
      <w:r>
        <w:rPr>
          <w:rFonts w:hint="eastAsia"/>
        </w:rPr>
        <w:t>до</w:t>
      </w:r>
      <w:r>
        <w:t></w:t>
      </w:r>
      <w:r>
        <w:rPr>
          <w:rFonts w:hint="eastAsia"/>
        </w:rPr>
        <w:t>групи</w:t>
      </w:r>
      <w:r>
        <w:t></w:t>
      </w:r>
      <w:r>
        <w:rPr>
          <w:rFonts w:hint="eastAsia"/>
        </w:rPr>
        <w:t>митців</w:t>
      </w:r>
      <w:r>
        <w:t></w:t>
      </w:r>
      <w:r>
        <w:t></w:t>
      </w:r>
      <w:r>
        <w:rPr>
          <w:rFonts w:hint="eastAsia"/>
        </w:rPr>
        <w:t>Віденський</w:t>
      </w:r>
      <w:r>
        <w:t></w:t>
      </w:r>
      <w:r>
        <w:rPr>
          <w:rFonts w:hint="eastAsia"/>
        </w:rPr>
        <w:t>Сецесіон</w:t>
      </w:r>
      <w:r>
        <w:t></w:t>
      </w:r>
      <w:r>
        <w:t></w:t>
      </w:r>
    </w:p>
    <w:p w:rsidR="00F91EF0" w:rsidRDefault="00F91EF0" w:rsidP="00F91EF0">
      <w:r>
        <w:rPr>
          <w:rFonts w:hint="eastAsia"/>
        </w:rPr>
        <w:t>Віденський</w:t>
      </w:r>
      <w:r>
        <w:t></w:t>
      </w:r>
      <w:r>
        <w:rPr>
          <w:rFonts w:hint="eastAsia"/>
        </w:rPr>
        <w:t>топос</w:t>
      </w:r>
      <w:r>
        <w:t></w:t>
      </w:r>
      <w:r>
        <w:rPr>
          <w:rFonts w:hint="eastAsia"/>
        </w:rPr>
        <w:t>сприяв</w:t>
      </w:r>
      <w:r>
        <w:t></w:t>
      </w:r>
      <w:r>
        <w:rPr>
          <w:rFonts w:hint="eastAsia"/>
        </w:rPr>
        <w:t>проявам</w:t>
      </w:r>
      <w:r>
        <w:t></w:t>
      </w:r>
      <w:r>
        <w:rPr>
          <w:rFonts w:hint="eastAsia"/>
        </w:rPr>
        <w:t>оновлення</w:t>
      </w:r>
      <w:r>
        <w:t></w:t>
      </w:r>
      <w:r>
        <w:rPr>
          <w:rFonts w:hint="eastAsia"/>
        </w:rPr>
        <w:t>традиційної</w:t>
      </w:r>
      <w:r>
        <w:t></w:t>
      </w:r>
      <w:r>
        <w:rPr>
          <w:rFonts w:hint="eastAsia"/>
        </w:rPr>
        <w:t>мистецької</w:t>
      </w:r>
    </w:p>
    <w:p w:rsidR="00F91EF0" w:rsidRDefault="00F91EF0" w:rsidP="00F91EF0">
      <w:r>
        <w:rPr>
          <w:rFonts w:hint="eastAsia"/>
        </w:rPr>
        <w:t>парадигми</w:t>
      </w:r>
      <w:r>
        <w:t></w:t>
      </w:r>
      <w:r>
        <w:rPr>
          <w:rFonts w:hint="eastAsia"/>
        </w:rPr>
        <w:t>у</w:t>
      </w:r>
      <w:r>
        <w:t></w:t>
      </w:r>
      <w:r>
        <w:rPr>
          <w:rFonts w:hint="eastAsia"/>
        </w:rPr>
        <w:t>творчості</w:t>
      </w:r>
      <w:r>
        <w:t></w:t>
      </w:r>
      <w:r>
        <w:rPr>
          <w:rFonts w:hint="eastAsia"/>
        </w:rPr>
        <w:t>митця</w:t>
      </w:r>
      <w:r>
        <w:t></w:t>
      </w:r>
      <w:r>
        <w:t></w:t>
      </w:r>
      <w:r>
        <w:rPr>
          <w:rFonts w:hint="eastAsia"/>
        </w:rPr>
        <w:t>є</w:t>
      </w:r>
      <w:r>
        <w:t></w:t>
      </w:r>
      <w:r>
        <w:rPr>
          <w:rFonts w:hint="eastAsia"/>
        </w:rPr>
        <w:t>експериментальним</w:t>
      </w:r>
      <w:r>
        <w:t></w:t>
      </w:r>
      <w:r>
        <w:rPr>
          <w:rFonts w:hint="eastAsia"/>
        </w:rPr>
        <w:t>для</w:t>
      </w:r>
      <w:r>
        <w:t></w:t>
      </w:r>
      <w:r>
        <w:rPr>
          <w:rFonts w:hint="eastAsia"/>
        </w:rPr>
        <w:t>української</w:t>
      </w:r>
    </w:p>
    <w:p w:rsidR="00F91EF0" w:rsidRDefault="00F91EF0" w:rsidP="00F91EF0">
      <w:r>
        <w:rPr>
          <w:rFonts w:hint="eastAsia"/>
        </w:rPr>
        <w:t>літератури</w:t>
      </w:r>
      <w:r>
        <w:t></w:t>
      </w:r>
      <w:r>
        <w:t></w:t>
      </w:r>
      <w:r>
        <w:rPr>
          <w:rFonts w:hint="eastAsia"/>
        </w:rPr>
        <w:t>На</w:t>
      </w:r>
      <w:r>
        <w:t></w:t>
      </w:r>
      <w:r>
        <w:rPr>
          <w:rFonts w:hint="eastAsia"/>
        </w:rPr>
        <w:t>нашу</w:t>
      </w:r>
      <w:r>
        <w:t></w:t>
      </w:r>
      <w:r>
        <w:rPr>
          <w:rFonts w:hint="eastAsia"/>
        </w:rPr>
        <w:t>думку</w:t>
      </w:r>
      <w:r>
        <w:t></w:t>
      </w:r>
      <w:r>
        <w:t></w:t>
      </w:r>
      <w:r>
        <w:rPr>
          <w:rFonts w:hint="eastAsia"/>
        </w:rPr>
        <w:t>адекватним</w:t>
      </w:r>
      <w:r>
        <w:t></w:t>
      </w:r>
      <w:r>
        <w:rPr>
          <w:rFonts w:hint="eastAsia"/>
        </w:rPr>
        <w:t>поняттям</w:t>
      </w:r>
      <w:r>
        <w:t></w:t>
      </w:r>
      <w:r>
        <w:rPr>
          <w:rFonts w:hint="eastAsia"/>
        </w:rPr>
        <w:t>для</w:t>
      </w:r>
      <w:r>
        <w:t></w:t>
      </w:r>
      <w:r>
        <w:rPr>
          <w:rFonts w:hint="eastAsia"/>
        </w:rPr>
        <w:t>визначення</w:t>
      </w:r>
    </w:p>
    <w:p w:rsidR="00F91EF0" w:rsidRDefault="00F91EF0" w:rsidP="00F91EF0">
      <w:r>
        <w:rPr>
          <w:rFonts w:hint="eastAsia"/>
        </w:rPr>
        <w:t>особливостей</w:t>
      </w:r>
      <w:r>
        <w:t></w:t>
      </w:r>
      <w:r>
        <w:rPr>
          <w:rFonts w:hint="eastAsia"/>
        </w:rPr>
        <w:t>творчості</w:t>
      </w:r>
      <w:r>
        <w:t></w:t>
      </w:r>
      <w:r>
        <w:rPr>
          <w:rFonts w:hint="eastAsia"/>
        </w:rPr>
        <w:t>митця</w:t>
      </w:r>
      <w:r>
        <w:t></w:t>
      </w:r>
      <w:r>
        <w:rPr>
          <w:rFonts w:hint="eastAsia"/>
        </w:rPr>
        <w:t>є</w:t>
      </w:r>
      <w:r>
        <w:t></w:t>
      </w:r>
      <w:r>
        <w:rPr>
          <w:rFonts w:hint="eastAsia"/>
        </w:rPr>
        <w:t>сецесійність</w:t>
      </w:r>
      <w:r>
        <w:t></w:t>
      </w:r>
      <w:r>
        <w:rPr>
          <w:rFonts w:hint="eastAsia"/>
        </w:rPr>
        <w:t>як</w:t>
      </w:r>
      <w:r>
        <w:t></w:t>
      </w:r>
      <w:r>
        <w:rPr>
          <w:rFonts w:hint="eastAsia"/>
        </w:rPr>
        <w:t>художня</w:t>
      </w:r>
      <w:r>
        <w:t></w:t>
      </w:r>
      <w:r>
        <w:rPr>
          <w:rFonts w:hint="eastAsia"/>
        </w:rPr>
        <w:t>домінанта</w:t>
      </w:r>
      <w:r>
        <w:t></w:t>
      </w:r>
      <w:r>
        <w:t></w:t>
      </w:r>
      <w:r>
        <w:rPr>
          <w:rFonts w:hint="eastAsia"/>
        </w:rPr>
        <w:t>яка</w:t>
      </w:r>
      <w:r>
        <w:t></w:t>
      </w:r>
      <w:r>
        <w:rPr>
          <w:rFonts w:hint="eastAsia"/>
        </w:rPr>
        <w:t>не</w:t>
      </w:r>
    </w:p>
    <w:p w:rsidR="00F91EF0" w:rsidRDefault="00F91EF0" w:rsidP="00F91EF0">
      <w:r>
        <w:rPr>
          <w:rFonts w:hint="eastAsia"/>
        </w:rPr>
        <w:t>є</w:t>
      </w:r>
      <w:r>
        <w:t></w:t>
      </w:r>
      <w:r>
        <w:rPr>
          <w:rFonts w:hint="eastAsia"/>
        </w:rPr>
        <w:t>цілісним</w:t>
      </w:r>
      <w:r>
        <w:t></w:t>
      </w:r>
      <w:r>
        <w:rPr>
          <w:rFonts w:hint="eastAsia"/>
        </w:rPr>
        <w:t>стилем</w:t>
      </w:r>
      <w:r>
        <w:t></w:t>
      </w:r>
      <w:r>
        <w:t></w:t>
      </w:r>
      <w:r>
        <w:rPr>
          <w:rFonts w:hint="eastAsia"/>
        </w:rPr>
        <w:t>а</w:t>
      </w:r>
      <w:r>
        <w:t></w:t>
      </w:r>
      <w:r>
        <w:rPr>
          <w:rFonts w:hint="eastAsia"/>
        </w:rPr>
        <w:t>пов’язана</w:t>
      </w:r>
      <w:r>
        <w:t></w:t>
      </w:r>
      <w:r>
        <w:rPr>
          <w:rFonts w:hint="eastAsia"/>
        </w:rPr>
        <w:t>із</w:t>
      </w:r>
      <w:r>
        <w:t></w:t>
      </w:r>
      <w:r>
        <w:rPr>
          <w:rFonts w:hint="eastAsia"/>
        </w:rPr>
        <w:t>синкретичним</w:t>
      </w:r>
      <w:r>
        <w:t></w:t>
      </w:r>
      <w:r>
        <w:rPr>
          <w:rFonts w:hint="eastAsia"/>
        </w:rPr>
        <w:t>поєднанням</w:t>
      </w:r>
      <w:r>
        <w:t></w:t>
      </w:r>
      <w:r>
        <w:rPr>
          <w:rFonts w:hint="eastAsia"/>
        </w:rPr>
        <w:t>символізму</w:t>
      </w:r>
      <w:r>
        <w:t></w:t>
      </w:r>
    </w:p>
    <w:p w:rsidR="00F91EF0" w:rsidRDefault="00F91EF0" w:rsidP="00F91EF0">
      <w:r>
        <w:rPr>
          <w:rFonts w:hint="eastAsia"/>
        </w:rPr>
        <w:t>імпресіонізму</w:t>
      </w:r>
      <w:r>
        <w:t></w:t>
      </w:r>
      <w:r>
        <w:t></w:t>
      </w:r>
      <w:r>
        <w:rPr>
          <w:rFonts w:hint="eastAsia"/>
        </w:rPr>
        <w:t>реалізму</w:t>
      </w:r>
      <w:r>
        <w:t></w:t>
      </w:r>
      <w:r>
        <w:rPr>
          <w:rFonts w:hint="eastAsia"/>
        </w:rPr>
        <w:t>в</w:t>
      </w:r>
      <w:r>
        <w:t></w:t>
      </w:r>
      <w:r>
        <w:rPr>
          <w:rFonts w:hint="eastAsia"/>
        </w:rPr>
        <w:t>малій</w:t>
      </w:r>
      <w:r>
        <w:t></w:t>
      </w:r>
      <w:r>
        <w:rPr>
          <w:rFonts w:hint="eastAsia"/>
        </w:rPr>
        <w:t>прозі</w:t>
      </w:r>
      <w:r>
        <w:t></w:t>
      </w:r>
      <w:r>
        <w:rPr>
          <w:rFonts w:hint="eastAsia"/>
        </w:rPr>
        <w:t>С</w:t>
      </w:r>
      <w:r>
        <w:t></w:t>
      </w:r>
      <w:r>
        <w:t></w:t>
      </w:r>
      <w:r>
        <w:rPr>
          <w:rFonts w:hint="eastAsia"/>
        </w:rPr>
        <w:t>Яричевського</w:t>
      </w:r>
      <w:r>
        <w:t></w:t>
      </w:r>
      <w:r>
        <w:t></w:t>
      </w:r>
      <w:r>
        <w:rPr>
          <w:rFonts w:hint="eastAsia"/>
        </w:rPr>
        <w:t>що</w:t>
      </w:r>
      <w:r>
        <w:t></w:t>
      </w:r>
      <w:r>
        <w:rPr>
          <w:rFonts w:hint="eastAsia"/>
        </w:rPr>
        <w:t>відображає</w:t>
      </w:r>
    </w:p>
    <w:p w:rsidR="00F91EF0" w:rsidRDefault="00F91EF0" w:rsidP="00F91EF0">
      <w:r>
        <w:rPr>
          <w:rFonts w:hint="eastAsia"/>
        </w:rPr>
        <w:t>специфіку</w:t>
      </w:r>
      <w:r>
        <w:t></w:t>
      </w:r>
      <w:r>
        <w:rPr>
          <w:rFonts w:hint="eastAsia"/>
        </w:rPr>
        <w:t>наратування</w:t>
      </w:r>
      <w:r>
        <w:t></w:t>
      </w:r>
      <w:r>
        <w:rPr>
          <w:rFonts w:hint="eastAsia"/>
        </w:rPr>
        <w:t>письменника</w:t>
      </w:r>
      <w:r>
        <w:t></w:t>
      </w:r>
      <w:r>
        <w:rPr>
          <w:rFonts w:hint="eastAsia"/>
        </w:rPr>
        <w:t>у</w:t>
      </w:r>
      <w:r>
        <w:t></w:t>
      </w:r>
      <w:r>
        <w:rPr>
          <w:rFonts w:hint="eastAsia"/>
        </w:rPr>
        <w:t>руслі</w:t>
      </w:r>
      <w:r>
        <w:t></w:t>
      </w:r>
      <w:r>
        <w:rPr>
          <w:rFonts w:hint="eastAsia"/>
        </w:rPr>
        <w:t>австрійсько</w:t>
      </w:r>
      <w:r>
        <w:t></w:t>
      </w:r>
      <w:r>
        <w:rPr>
          <w:rFonts w:hint="eastAsia"/>
        </w:rPr>
        <w:t>українських</w:t>
      </w:r>
    </w:p>
    <w:p w:rsidR="00F91EF0" w:rsidRDefault="00F91EF0" w:rsidP="00F91EF0">
      <w:r>
        <w:rPr>
          <w:rFonts w:hint="eastAsia"/>
        </w:rPr>
        <w:t>взаємин</w:t>
      </w:r>
      <w:r>
        <w:t></w:t>
      </w:r>
      <w:r>
        <w:rPr>
          <w:rFonts w:hint="eastAsia"/>
        </w:rPr>
        <w:t>літератури</w:t>
      </w:r>
      <w:r>
        <w:t></w:t>
      </w:r>
      <w:r>
        <w:rPr>
          <w:rFonts w:hint="eastAsia"/>
        </w:rPr>
        <w:t>періоду</w:t>
      </w:r>
      <w:r>
        <w:t></w:t>
      </w:r>
      <w:r>
        <w:t></w:t>
      </w:r>
      <w:r>
        <w:t></w:t>
      </w:r>
      <w:r>
        <w:t></w:t>
      </w:r>
      <w:r>
        <w:t></w:t>
      </w:r>
      <w:r>
        <w:t></w:t>
      </w:r>
      <w:r>
        <w:t></w:t>
      </w:r>
      <w:r>
        <w:t></w:t>
      </w:r>
      <w:r>
        <w:t></w:t>
      </w:r>
      <w:r>
        <w:t></w:t>
      </w:r>
      <w:r>
        <w:t></w:t>
      </w:r>
      <w:r>
        <w:t></w:t>
      </w:r>
      <w:r>
        <w:t></w:t>
      </w:r>
      <w:r>
        <w:t></w:t>
      </w:r>
      <w:r>
        <w:t></w:t>
      </w:r>
      <w:r>
        <w:t></w:t>
      </w:r>
      <w:r>
        <w:rPr>
          <w:rFonts w:hint="eastAsia"/>
        </w:rPr>
        <w:t>Такий</w:t>
      </w:r>
      <w:r>
        <w:t></w:t>
      </w:r>
      <w:r>
        <w:rPr>
          <w:rFonts w:hint="eastAsia"/>
        </w:rPr>
        <w:t>аспект</w:t>
      </w:r>
      <w:r>
        <w:t></w:t>
      </w:r>
      <w:r>
        <w:rPr>
          <w:rFonts w:hint="eastAsia"/>
        </w:rPr>
        <w:t>дозволяє</w:t>
      </w:r>
      <w:r>
        <w:t></w:t>
      </w:r>
      <w:r>
        <w:rPr>
          <w:rFonts w:hint="eastAsia"/>
        </w:rPr>
        <w:t>поглибити</w:t>
      </w:r>
    </w:p>
    <w:p w:rsidR="00F91EF0" w:rsidRDefault="00F91EF0" w:rsidP="00F91EF0">
      <w:r>
        <w:rPr>
          <w:rFonts w:hint="eastAsia"/>
        </w:rPr>
        <w:t>знання</w:t>
      </w:r>
      <w:r>
        <w:t></w:t>
      </w:r>
      <w:r>
        <w:rPr>
          <w:rFonts w:hint="eastAsia"/>
        </w:rPr>
        <w:t>про</w:t>
      </w:r>
      <w:r>
        <w:t></w:t>
      </w:r>
      <w:r>
        <w:rPr>
          <w:rFonts w:hint="eastAsia"/>
        </w:rPr>
        <w:t>творчість</w:t>
      </w:r>
      <w:r>
        <w:t></w:t>
      </w:r>
      <w:r>
        <w:rPr>
          <w:rFonts w:hint="eastAsia"/>
        </w:rPr>
        <w:t>автора</w:t>
      </w:r>
      <w:r>
        <w:t></w:t>
      </w:r>
      <w:r>
        <w:rPr>
          <w:rFonts w:hint="eastAsia"/>
        </w:rPr>
        <w:t>та</w:t>
      </w:r>
      <w:r>
        <w:t></w:t>
      </w:r>
      <w:r>
        <w:rPr>
          <w:rFonts w:hint="eastAsia"/>
        </w:rPr>
        <w:t>розширити</w:t>
      </w:r>
      <w:r>
        <w:t></w:t>
      </w:r>
      <w:r>
        <w:rPr>
          <w:rFonts w:hint="eastAsia"/>
        </w:rPr>
        <w:t>уявлення</w:t>
      </w:r>
      <w:r>
        <w:t></w:t>
      </w:r>
      <w:r>
        <w:rPr>
          <w:rFonts w:hint="eastAsia"/>
        </w:rPr>
        <w:t>про</w:t>
      </w:r>
      <w:r>
        <w:t></w:t>
      </w:r>
      <w:r>
        <w:rPr>
          <w:rFonts w:hint="eastAsia"/>
        </w:rPr>
        <w:t>весь</w:t>
      </w:r>
      <w:r>
        <w:t></w:t>
      </w:r>
      <w:r>
        <w:rPr>
          <w:rFonts w:hint="eastAsia"/>
        </w:rPr>
        <w:t>період</w:t>
      </w:r>
    </w:p>
    <w:p w:rsidR="00F91EF0" w:rsidRDefault="00F91EF0" w:rsidP="00F91EF0">
      <w:r>
        <w:rPr>
          <w:rFonts w:hint="eastAsia"/>
        </w:rPr>
        <w:t>літератури</w:t>
      </w:r>
      <w:r>
        <w:t></w:t>
      </w:r>
      <w:r>
        <w:rPr>
          <w:rFonts w:hint="eastAsia"/>
        </w:rPr>
        <w:t>межі</w:t>
      </w:r>
      <w:r>
        <w:t></w:t>
      </w:r>
      <w:r>
        <w:rPr>
          <w:rFonts w:hint="eastAsia"/>
        </w:rPr>
        <w:t>ХІХ–ХХ</w:t>
      </w:r>
      <w:r>
        <w:t></w:t>
      </w:r>
      <w:r>
        <w:rPr>
          <w:rFonts w:hint="eastAsia"/>
        </w:rPr>
        <w:t>ст</w:t>
      </w:r>
      <w:r>
        <w:t></w:t>
      </w:r>
      <w:r>
        <w:t></w:t>
      </w:r>
      <w:r>
        <w:rPr>
          <w:rFonts w:hint="eastAsia"/>
        </w:rPr>
        <w:t>у</w:t>
      </w:r>
      <w:r>
        <w:t></w:t>
      </w:r>
      <w:r>
        <w:rPr>
          <w:rFonts w:hint="eastAsia"/>
        </w:rPr>
        <w:t>контексті</w:t>
      </w:r>
      <w:r>
        <w:t></w:t>
      </w:r>
      <w:r>
        <w:rPr>
          <w:rFonts w:hint="eastAsia"/>
        </w:rPr>
        <w:t>європейської</w:t>
      </w:r>
      <w:r>
        <w:t></w:t>
      </w:r>
      <w:r>
        <w:rPr>
          <w:rFonts w:hint="eastAsia"/>
        </w:rPr>
        <w:t>міжлітературної</w:t>
      </w:r>
    </w:p>
    <w:p w:rsidR="00F91EF0" w:rsidRDefault="00F91EF0" w:rsidP="00F91EF0">
      <w:r>
        <w:rPr>
          <w:rFonts w:hint="eastAsia"/>
        </w:rPr>
        <w:t>взаємодії</w:t>
      </w:r>
      <w:r>
        <w:t></w:t>
      </w:r>
      <w:r>
        <w:t></w:t>
      </w:r>
      <w:r>
        <w:rPr>
          <w:rFonts w:hint="eastAsia"/>
        </w:rPr>
        <w:t>Доробок</w:t>
      </w:r>
      <w:r>
        <w:t></w:t>
      </w:r>
      <w:r>
        <w:rPr>
          <w:rFonts w:hint="eastAsia"/>
        </w:rPr>
        <w:t>С</w:t>
      </w:r>
      <w:r>
        <w:t></w:t>
      </w:r>
      <w:r>
        <w:t></w:t>
      </w:r>
      <w:r>
        <w:rPr>
          <w:rFonts w:hint="eastAsia"/>
        </w:rPr>
        <w:t>Яричевського</w:t>
      </w:r>
      <w:r>
        <w:t></w:t>
      </w:r>
      <w:r>
        <w:rPr>
          <w:rFonts w:hint="eastAsia"/>
        </w:rPr>
        <w:t>заслуговує</w:t>
      </w:r>
      <w:r>
        <w:t></w:t>
      </w:r>
      <w:r>
        <w:rPr>
          <w:rFonts w:hint="eastAsia"/>
        </w:rPr>
        <w:t>на</w:t>
      </w:r>
      <w:r>
        <w:t></w:t>
      </w:r>
      <w:r>
        <w:rPr>
          <w:rFonts w:hint="eastAsia"/>
        </w:rPr>
        <w:t>місце</w:t>
      </w:r>
      <w:r>
        <w:t></w:t>
      </w:r>
      <w:r>
        <w:rPr>
          <w:rFonts w:hint="eastAsia"/>
        </w:rPr>
        <w:t>в</w:t>
      </w:r>
      <w:r>
        <w:t></w:t>
      </w:r>
      <w:r>
        <w:rPr>
          <w:rFonts w:hint="eastAsia"/>
        </w:rPr>
        <w:t>українській</w:t>
      </w:r>
      <w:r>
        <w:t></w:t>
      </w:r>
      <w:r>
        <w:rPr>
          <w:rFonts w:hint="eastAsia"/>
        </w:rPr>
        <w:t>і</w:t>
      </w:r>
    </w:p>
    <w:p w:rsidR="00F91EF0" w:rsidRDefault="00F91EF0" w:rsidP="00F91EF0">
      <w:r>
        <w:rPr>
          <w:rFonts w:hint="eastAsia"/>
        </w:rPr>
        <w:t>світовій</w:t>
      </w:r>
      <w:r>
        <w:t></w:t>
      </w:r>
      <w:r>
        <w:rPr>
          <w:rFonts w:hint="eastAsia"/>
        </w:rPr>
        <w:t>літературі</w:t>
      </w:r>
      <w:r>
        <w:t></w:t>
      </w:r>
      <w:r>
        <w:rPr>
          <w:rFonts w:hint="eastAsia"/>
        </w:rPr>
        <w:t>завдяки</w:t>
      </w:r>
      <w:r>
        <w:t></w:t>
      </w:r>
      <w:r>
        <w:rPr>
          <w:rFonts w:hint="eastAsia"/>
        </w:rPr>
        <w:t>високому</w:t>
      </w:r>
      <w:r>
        <w:t></w:t>
      </w:r>
      <w:r>
        <w:rPr>
          <w:rFonts w:hint="eastAsia"/>
        </w:rPr>
        <w:t>художньому</w:t>
      </w:r>
      <w:r>
        <w:t></w:t>
      </w:r>
      <w:r>
        <w:rPr>
          <w:rFonts w:hint="eastAsia"/>
        </w:rPr>
        <w:t>рівню</w:t>
      </w:r>
      <w:r>
        <w:t></w:t>
      </w:r>
      <w:r>
        <w:rPr>
          <w:rFonts w:hint="eastAsia"/>
        </w:rPr>
        <w:t>його</w:t>
      </w:r>
    </w:p>
    <w:p w:rsidR="00F91EF0" w:rsidRDefault="00F91EF0" w:rsidP="00F91EF0">
      <w:r>
        <w:rPr>
          <w:rFonts w:hint="eastAsia"/>
        </w:rPr>
        <w:t>експериментальної</w:t>
      </w:r>
      <w:r>
        <w:t></w:t>
      </w:r>
      <w:r>
        <w:rPr>
          <w:rFonts w:hint="eastAsia"/>
        </w:rPr>
        <w:t>прози</w:t>
      </w:r>
      <w:r>
        <w:t></w:t>
      </w:r>
      <w:r>
        <w:t></w:t>
      </w:r>
      <w:r>
        <w:rPr>
          <w:rFonts w:hint="eastAsia"/>
        </w:rPr>
        <w:t>що</w:t>
      </w:r>
      <w:r>
        <w:t></w:t>
      </w:r>
      <w:r>
        <w:rPr>
          <w:rFonts w:hint="eastAsia"/>
        </w:rPr>
        <w:t>засвідчив</w:t>
      </w:r>
      <w:r>
        <w:t></w:t>
      </w:r>
      <w:r>
        <w:rPr>
          <w:rFonts w:hint="eastAsia"/>
        </w:rPr>
        <w:t>проведений</w:t>
      </w:r>
      <w:r>
        <w:t></w:t>
      </w:r>
      <w:r>
        <w:rPr>
          <w:rFonts w:hint="eastAsia"/>
        </w:rPr>
        <w:t>аналіз</w:t>
      </w:r>
      <w:r>
        <w:t></w:t>
      </w:r>
      <w:r>
        <w:rPr>
          <w:rFonts w:hint="eastAsia"/>
        </w:rPr>
        <w:t>наративних</w:t>
      </w:r>
    </w:p>
    <w:p w:rsidR="00F91EF0" w:rsidRDefault="00F91EF0" w:rsidP="00F91EF0">
      <w:r>
        <w:rPr>
          <w:rFonts w:hint="eastAsia"/>
        </w:rPr>
        <w:t>моделей</w:t>
      </w:r>
      <w:r>
        <w:t></w:t>
      </w:r>
    </w:p>
    <w:p w:rsidR="00F91EF0" w:rsidRDefault="00F91EF0" w:rsidP="00F91EF0">
      <w:r>
        <w:t></w:t>
      </w:r>
      <w:r>
        <w:t></w:t>
      </w:r>
      <w:r>
        <w:t></w:t>
      </w:r>
    </w:p>
    <w:p w:rsidR="00F91EF0" w:rsidRPr="00F91EF0" w:rsidRDefault="00F91EF0" w:rsidP="00F91EF0">
      <w:r>
        <w:rPr>
          <w:rFonts w:hint="eastAsia"/>
        </w:rPr>
        <w:t>СПИСОК</w:t>
      </w:r>
      <w:r>
        <w:t></w:t>
      </w:r>
      <w:r>
        <w:rPr>
          <w:rFonts w:hint="eastAsia"/>
        </w:rPr>
        <w:t>ВИКОРИСТ</w:t>
      </w:r>
    </w:p>
    <w:sectPr w:rsidR="00F91EF0" w:rsidRPr="00F91EF0"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4E" w:rsidRDefault="00C7684E">
      <w:pPr>
        <w:spacing w:after="0" w:line="240" w:lineRule="auto"/>
      </w:pPr>
      <w:r>
        <w:separator/>
      </w:r>
    </w:p>
  </w:endnote>
  <w:endnote w:type="continuationSeparator" w:id="0">
    <w:p w:rsidR="00C7684E" w:rsidRDefault="00C7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Default="00C7684E">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7684E" w:rsidRDefault="00C7684E">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Default="00C7684E">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7684E" w:rsidRDefault="00C7684E">
                <w:pPr>
                  <w:spacing w:line="240" w:lineRule="auto"/>
                </w:pPr>
                <w:fldSimple w:instr=" PAGE \* MERGEFORMAT ">
                  <w:r w:rsidR="00F91EF0" w:rsidRPr="00F91EF0">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4E" w:rsidRDefault="00C7684E"/>
    <w:p w:rsidR="00C7684E" w:rsidRDefault="00C7684E"/>
    <w:p w:rsidR="00C7684E" w:rsidRDefault="00C7684E"/>
    <w:p w:rsidR="00C7684E" w:rsidRDefault="00C7684E"/>
    <w:p w:rsidR="00C7684E" w:rsidRDefault="00C7684E"/>
    <w:p w:rsidR="00C7684E" w:rsidRDefault="00C7684E"/>
    <w:p w:rsidR="00C7684E" w:rsidRDefault="00C7684E">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7684E" w:rsidRDefault="00C7684E">
                  <w:pPr>
                    <w:spacing w:line="240" w:lineRule="auto"/>
                  </w:pPr>
                  <w:fldSimple w:instr=" PAGE \* MERGEFORMAT ">
                    <w:r w:rsidRPr="00BC0F86">
                      <w:rPr>
                        <w:rStyle w:val="afffff9"/>
                        <w:b w:val="0"/>
                        <w:bCs w:val="0"/>
                        <w:noProof/>
                      </w:rPr>
                      <w:t>6</w:t>
                    </w:r>
                  </w:fldSimple>
                </w:p>
              </w:txbxContent>
            </v:textbox>
            <w10:wrap anchorx="page" anchory="page"/>
          </v:shape>
        </w:pict>
      </w:r>
    </w:p>
    <w:p w:rsidR="00C7684E" w:rsidRDefault="00C7684E"/>
    <w:p w:rsidR="00C7684E" w:rsidRDefault="00C7684E"/>
    <w:p w:rsidR="00C7684E" w:rsidRDefault="00C7684E">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7684E" w:rsidRDefault="00C7684E"/>
                <w:p w:rsidR="00C7684E" w:rsidRDefault="00C7684E">
                  <w:pPr>
                    <w:pStyle w:val="1ffffff7"/>
                    <w:spacing w:line="240" w:lineRule="auto"/>
                  </w:pPr>
                  <w:fldSimple w:instr=" PAGE \* MERGEFORMAT ">
                    <w:r w:rsidRPr="00BC0F86">
                      <w:rPr>
                        <w:rStyle w:val="3b"/>
                        <w:noProof/>
                      </w:rPr>
                      <w:t>6</w:t>
                    </w:r>
                  </w:fldSimple>
                </w:p>
              </w:txbxContent>
            </v:textbox>
            <w10:wrap anchorx="page" anchory="page"/>
          </v:shape>
        </w:pict>
      </w:r>
    </w:p>
    <w:p w:rsidR="00C7684E" w:rsidRDefault="00C7684E"/>
    <w:p w:rsidR="00C7684E" w:rsidRDefault="00C7684E">
      <w:pPr>
        <w:rPr>
          <w:sz w:val="2"/>
          <w:szCs w:val="2"/>
        </w:rPr>
      </w:pPr>
    </w:p>
    <w:p w:rsidR="00C7684E" w:rsidRDefault="00C7684E"/>
    <w:p w:rsidR="00C7684E" w:rsidRDefault="00C7684E">
      <w:pPr>
        <w:spacing w:after="0" w:line="240" w:lineRule="auto"/>
      </w:pPr>
    </w:p>
  </w:footnote>
  <w:footnote w:type="continuationSeparator" w:id="0">
    <w:p w:rsidR="00C7684E" w:rsidRDefault="00C76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Pr="005856C0" w:rsidRDefault="00C7684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41C60-5A14-4E9F-8DC3-BBA75B57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26</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2022-03-10T19:16:00Z</dcterms:created>
  <dcterms:modified xsi:type="dcterms:W3CDTF">2022-03-15T15:01:00Z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