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1E" w:rsidRPr="00DD441E" w:rsidRDefault="00DD441E" w:rsidP="00DD441E">
      <w:pPr>
        <w:rPr>
          <w:rFonts w:ascii="Times New Roman" w:eastAsia="Times New Roman" w:hAnsi="Times New Roman" w:cs="Times New Roman"/>
          <w:kern w:val="0"/>
          <w:sz w:val="28"/>
          <w:szCs w:val="28"/>
          <w:lang w:eastAsia="ru-RU"/>
        </w:rPr>
      </w:pPr>
      <w:r w:rsidRPr="00DD441E">
        <w:rPr>
          <w:rFonts w:ascii="Times New Roman" w:eastAsia="Times New Roman" w:hAnsi="Times New Roman" w:cs="Times New Roman" w:hint="eastAsia"/>
          <w:kern w:val="0"/>
          <w:sz w:val="28"/>
          <w:szCs w:val="28"/>
          <w:lang w:eastAsia="ru-RU"/>
        </w:rPr>
        <w:t>Лю</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Янь</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тимчасово</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не</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працює</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Назва</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дисертації</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«Психологічні</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бар’єри</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в</w:t>
      </w:r>
    </w:p>
    <w:p w:rsidR="00DD441E" w:rsidRPr="00DD441E" w:rsidRDefault="00DD441E" w:rsidP="00DD441E">
      <w:pPr>
        <w:rPr>
          <w:rFonts w:ascii="Times New Roman" w:eastAsia="Times New Roman" w:hAnsi="Times New Roman" w:cs="Times New Roman"/>
          <w:kern w:val="0"/>
          <w:sz w:val="28"/>
          <w:szCs w:val="28"/>
          <w:lang w:eastAsia="ru-RU"/>
        </w:rPr>
      </w:pPr>
      <w:r w:rsidRPr="00DD441E">
        <w:rPr>
          <w:rFonts w:ascii="Times New Roman" w:eastAsia="Times New Roman" w:hAnsi="Times New Roman" w:cs="Times New Roman" w:hint="eastAsia"/>
          <w:kern w:val="0"/>
          <w:sz w:val="28"/>
          <w:szCs w:val="28"/>
          <w:lang w:eastAsia="ru-RU"/>
        </w:rPr>
        <w:t>розвитку</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творчих</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здібностей</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молодших</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підлітків»</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Шифр</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та</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назва</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спеціальності</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w:t>
      </w:r>
    </w:p>
    <w:p w:rsidR="00DD441E" w:rsidRPr="00DD441E" w:rsidRDefault="00DD441E" w:rsidP="00DD441E">
      <w:pPr>
        <w:rPr>
          <w:rFonts w:ascii="Times New Roman" w:eastAsia="Times New Roman" w:hAnsi="Times New Roman" w:cs="Times New Roman"/>
          <w:kern w:val="0"/>
          <w:sz w:val="28"/>
          <w:szCs w:val="28"/>
          <w:lang w:eastAsia="ru-RU"/>
        </w:rPr>
      </w:pPr>
      <w:r w:rsidRPr="00DD441E">
        <w:rPr>
          <w:rFonts w:ascii="Times New Roman" w:eastAsia="Times New Roman" w:hAnsi="Times New Roman" w:cs="Times New Roman"/>
          <w:kern w:val="0"/>
          <w:sz w:val="28"/>
          <w:szCs w:val="28"/>
          <w:lang w:eastAsia="ru-RU"/>
        </w:rPr>
        <w:t xml:space="preserve">19.00.07 </w:t>
      </w:r>
      <w:r w:rsidRPr="00DD441E">
        <w:rPr>
          <w:rFonts w:ascii="Times New Roman" w:eastAsia="Times New Roman" w:hAnsi="Times New Roman" w:cs="Times New Roman" w:hint="eastAsia"/>
          <w:kern w:val="0"/>
          <w:sz w:val="28"/>
          <w:szCs w:val="28"/>
          <w:lang w:eastAsia="ru-RU"/>
        </w:rPr>
        <w:t>–</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педагогічна</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та</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вікова</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психологія</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Докторська</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рада</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Д</w:t>
      </w:r>
      <w:r w:rsidRPr="00DD441E">
        <w:rPr>
          <w:rFonts w:ascii="Times New Roman" w:eastAsia="Times New Roman" w:hAnsi="Times New Roman" w:cs="Times New Roman"/>
          <w:kern w:val="0"/>
          <w:sz w:val="28"/>
          <w:szCs w:val="28"/>
          <w:lang w:eastAsia="ru-RU"/>
        </w:rPr>
        <w:t xml:space="preserve"> 41.053.03</w:t>
      </w:r>
    </w:p>
    <w:p w:rsidR="00DD441E" w:rsidRPr="00DD441E" w:rsidRDefault="00DD441E" w:rsidP="00DD441E">
      <w:pPr>
        <w:rPr>
          <w:rFonts w:ascii="Times New Roman" w:eastAsia="Times New Roman" w:hAnsi="Times New Roman" w:cs="Times New Roman"/>
          <w:kern w:val="0"/>
          <w:sz w:val="28"/>
          <w:szCs w:val="28"/>
          <w:lang w:eastAsia="ru-RU"/>
        </w:rPr>
      </w:pPr>
      <w:r w:rsidRPr="00DD441E">
        <w:rPr>
          <w:rFonts w:ascii="Times New Roman" w:eastAsia="Times New Roman" w:hAnsi="Times New Roman" w:cs="Times New Roman" w:hint="eastAsia"/>
          <w:kern w:val="0"/>
          <w:sz w:val="28"/>
          <w:szCs w:val="28"/>
          <w:lang w:eastAsia="ru-RU"/>
        </w:rPr>
        <w:t>Державного</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закладу</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«Південноукраїнський</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національний</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педагогічний</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університет</w:t>
      </w:r>
    </w:p>
    <w:p w:rsidR="00CF378E" w:rsidRPr="00DD441E" w:rsidRDefault="00DD441E" w:rsidP="00DD441E">
      <w:r w:rsidRPr="00DD441E">
        <w:rPr>
          <w:rFonts w:ascii="Times New Roman" w:eastAsia="Times New Roman" w:hAnsi="Times New Roman" w:cs="Times New Roman" w:hint="eastAsia"/>
          <w:kern w:val="0"/>
          <w:sz w:val="28"/>
          <w:szCs w:val="28"/>
          <w:lang w:eastAsia="ru-RU"/>
        </w:rPr>
        <w:t>імені</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К</w:t>
      </w:r>
      <w:r w:rsidRPr="00DD441E">
        <w:rPr>
          <w:rFonts w:ascii="Times New Roman" w:eastAsia="Times New Roman" w:hAnsi="Times New Roman" w:cs="Times New Roman"/>
          <w:kern w:val="0"/>
          <w:sz w:val="28"/>
          <w:szCs w:val="28"/>
          <w:lang w:eastAsia="ru-RU"/>
        </w:rPr>
        <w:t>.</w:t>
      </w:r>
      <w:r w:rsidRPr="00DD441E">
        <w:rPr>
          <w:rFonts w:ascii="Times New Roman" w:eastAsia="Times New Roman" w:hAnsi="Times New Roman" w:cs="Times New Roman" w:hint="eastAsia"/>
          <w:kern w:val="0"/>
          <w:sz w:val="28"/>
          <w:szCs w:val="28"/>
          <w:lang w:eastAsia="ru-RU"/>
        </w:rPr>
        <w:t>Д</w:t>
      </w:r>
      <w:r w:rsidRPr="00DD441E">
        <w:rPr>
          <w:rFonts w:ascii="Times New Roman" w:eastAsia="Times New Roman" w:hAnsi="Times New Roman" w:cs="Times New Roman"/>
          <w:kern w:val="0"/>
          <w:sz w:val="28"/>
          <w:szCs w:val="28"/>
          <w:lang w:eastAsia="ru-RU"/>
        </w:rPr>
        <w:t xml:space="preserve">. </w:t>
      </w:r>
      <w:r w:rsidRPr="00DD441E">
        <w:rPr>
          <w:rFonts w:ascii="Times New Roman" w:eastAsia="Times New Roman" w:hAnsi="Times New Roman" w:cs="Times New Roman" w:hint="eastAsia"/>
          <w:kern w:val="0"/>
          <w:sz w:val="28"/>
          <w:szCs w:val="28"/>
          <w:lang w:eastAsia="ru-RU"/>
        </w:rPr>
        <w:t>Ушинського»</w:t>
      </w:r>
      <w:bookmarkStart w:id="0" w:name="_GoBack"/>
      <w:bookmarkEnd w:id="0"/>
    </w:p>
    <w:sectPr w:rsidR="00CF378E" w:rsidRPr="00DD441E"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675" w:rsidRDefault="00615675">
      <w:pPr>
        <w:spacing w:after="0" w:line="240" w:lineRule="auto"/>
      </w:pPr>
      <w:r>
        <w:separator/>
      </w:r>
    </w:p>
  </w:endnote>
  <w:endnote w:type="continuationSeparator" w:id="0">
    <w:p w:rsidR="00615675" w:rsidRDefault="0061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675" w:rsidRDefault="00615675"/>
    <w:p w:rsidR="00615675" w:rsidRDefault="00615675"/>
    <w:p w:rsidR="00615675" w:rsidRDefault="00615675"/>
    <w:p w:rsidR="00615675" w:rsidRDefault="00615675"/>
    <w:p w:rsidR="00615675" w:rsidRDefault="00615675"/>
    <w:p w:rsidR="00615675" w:rsidRDefault="00615675"/>
    <w:p w:rsidR="00615675" w:rsidRDefault="00615675">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675" w:rsidRDefault="0061567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615675" w:rsidRDefault="0061567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615675" w:rsidRDefault="00615675"/>
    <w:p w:rsidR="00615675" w:rsidRDefault="00615675"/>
    <w:p w:rsidR="00615675" w:rsidRDefault="00615675">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675" w:rsidRDefault="00615675"/>
                          <w:p w:rsidR="00615675" w:rsidRDefault="0061567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615675" w:rsidRDefault="00615675"/>
                    <w:p w:rsidR="00615675" w:rsidRDefault="0061567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615675" w:rsidRDefault="00615675"/>
    <w:p w:rsidR="00615675" w:rsidRDefault="00615675">
      <w:pPr>
        <w:rPr>
          <w:sz w:val="2"/>
          <w:szCs w:val="2"/>
        </w:rPr>
      </w:pPr>
    </w:p>
    <w:p w:rsidR="00615675" w:rsidRDefault="00615675"/>
    <w:p w:rsidR="00615675" w:rsidRDefault="00615675">
      <w:pPr>
        <w:spacing w:after="0" w:line="240" w:lineRule="auto"/>
      </w:pPr>
    </w:p>
  </w:footnote>
  <w:footnote w:type="continuationSeparator" w:id="0">
    <w:p w:rsidR="00615675" w:rsidRDefault="00615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96C"/>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75"/>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9384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04D57-A0D0-4364-BCE9-BCB2CC8D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Pages>
  <Words>48</Words>
  <Characters>276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40</cp:revision>
  <cp:lastPrinted>2009-02-06T05:36:00Z</cp:lastPrinted>
  <dcterms:created xsi:type="dcterms:W3CDTF">2023-07-11T13:30:00Z</dcterms:created>
  <dcterms:modified xsi:type="dcterms:W3CDTF">2023-07-12T08:50:00Z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