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Содержание</w:t>
      </w: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Оглавление</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Введение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история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вопроса</w:t>
      </w:r>
      <w:r w:rsidRPr="009D4A83">
        <w:rPr>
          <w:rFonts w:ascii="Trebuchet MS" w:eastAsia="Times New Roman" w:hAnsi="Trebuchet MS" w:cs="Times New Roman"/>
          <w:color w:val="000000"/>
          <w:kern w:val="0"/>
          <w:sz w:val="18"/>
          <w:szCs w:val="18"/>
          <w:lang w:eastAsia="ru-RU"/>
        </w:rPr>
        <w:t>...3</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I. </w:t>
      </w:r>
      <w:r w:rsidRPr="009D4A83">
        <w:rPr>
          <w:rFonts w:ascii="Trebuchet MS" w:eastAsia="Times New Roman" w:hAnsi="Trebuchet MS" w:cs="Times New Roman" w:hint="eastAsia"/>
          <w:color w:val="000000"/>
          <w:kern w:val="0"/>
          <w:sz w:val="18"/>
          <w:szCs w:val="18"/>
          <w:lang w:eastAsia="ru-RU"/>
        </w:rPr>
        <w:t>Историография</w:t>
      </w:r>
      <w:r w:rsidRPr="009D4A83">
        <w:rPr>
          <w:rFonts w:ascii="Trebuchet MS" w:eastAsia="Times New Roman" w:hAnsi="Trebuchet MS" w:cs="Times New Roman"/>
          <w:color w:val="000000"/>
          <w:kern w:val="0"/>
          <w:sz w:val="18"/>
          <w:szCs w:val="18"/>
          <w:lang w:eastAsia="ru-RU"/>
        </w:rPr>
        <w:t>...23</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II. </w:t>
      </w:r>
      <w:r w:rsidRPr="009D4A83">
        <w:rPr>
          <w:rFonts w:ascii="Trebuchet MS" w:eastAsia="Times New Roman" w:hAnsi="Trebuchet MS" w:cs="Times New Roman" w:hint="eastAsia"/>
          <w:color w:val="000000"/>
          <w:kern w:val="0"/>
          <w:sz w:val="18"/>
          <w:szCs w:val="18"/>
          <w:lang w:eastAsia="ru-RU"/>
        </w:rPr>
        <w:t>Генезис</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особенности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формирования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половой</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дифференциации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разных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исторических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этнокультурных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конфессиональных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средах</w:t>
      </w:r>
      <w:r w:rsidRPr="009D4A83">
        <w:rPr>
          <w:rFonts w:ascii="Trebuchet MS" w:eastAsia="Times New Roman" w:hAnsi="Trebuchet MS" w:cs="Times New Roman"/>
          <w:color w:val="000000"/>
          <w:kern w:val="0"/>
          <w:sz w:val="18"/>
          <w:szCs w:val="18"/>
          <w:lang w:eastAsia="ru-RU"/>
        </w:rPr>
        <w:t>...59</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III. </w:t>
      </w:r>
      <w:r w:rsidRPr="009D4A83">
        <w:rPr>
          <w:rFonts w:ascii="Trebuchet MS" w:eastAsia="Times New Roman" w:hAnsi="Trebuchet MS" w:cs="Times New Roman" w:hint="eastAsia"/>
          <w:color w:val="000000"/>
          <w:kern w:val="0"/>
          <w:sz w:val="18"/>
          <w:szCs w:val="18"/>
          <w:lang w:eastAsia="ru-RU"/>
        </w:rPr>
        <w:t>Особенности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тендерной</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ситуации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дореволюционной</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России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борьба</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за</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равноправие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женщин</w:t>
      </w:r>
      <w:r w:rsidRPr="009D4A83">
        <w:rPr>
          <w:rFonts w:ascii="Trebuchet MS" w:eastAsia="Times New Roman" w:hAnsi="Trebuchet MS" w:cs="Times New Roman"/>
          <w:color w:val="000000"/>
          <w:kern w:val="0"/>
          <w:sz w:val="18"/>
          <w:szCs w:val="18"/>
          <w:lang w:eastAsia="ru-RU"/>
        </w:rPr>
        <w:t>...102</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IV. </w:t>
      </w:r>
      <w:r w:rsidRPr="009D4A83">
        <w:rPr>
          <w:rFonts w:ascii="Trebuchet MS" w:eastAsia="Times New Roman" w:hAnsi="Trebuchet MS" w:cs="Times New Roman" w:hint="eastAsia"/>
          <w:color w:val="000000"/>
          <w:kern w:val="0"/>
          <w:sz w:val="18"/>
          <w:szCs w:val="18"/>
          <w:lang w:eastAsia="ru-RU"/>
        </w:rPr>
        <w:t>Государство</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семья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России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советскую</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постсоветскую</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эпохи</w:t>
      </w:r>
      <w:r w:rsidRPr="009D4A83">
        <w:rPr>
          <w:rFonts w:ascii="Trebuchet MS" w:eastAsia="Times New Roman" w:hAnsi="Trebuchet MS" w:cs="Times New Roman"/>
          <w:color w:val="000000"/>
          <w:kern w:val="0"/>
          <w:sz w:val="18"/>
          <w:szCs w:val="18"/>
          <w:lang w:eastAsia="ru-RU"/>
        </w:rPr>
        <w:t>...162</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V. </w:t>
      </w:r>
      <w:r w:rsidRPr="009D4A83">
        <w:rPr>
          <w:rFonts w:ascii="Trebuchet MS" w:eastAsia="Times New Roman" w:hAnsi="Trebuchet MS" w:cs="Times New Roman" w:hint="eastAsia"/>
          <w:color w:val="000000"/>
          <w:kern w:val="0"/>
          <w:sz w:val="18"/>
          <w:szCs w:val="18"/>
          <w:lang w:eastAsia="ru-RU"/>
        </w:rPr>
        <w:t>Современная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тендерная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ситуация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России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ценностные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ориентации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«идеальные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представления»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духовные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приоритеты</w:t>
      </w:r>
      <w:r w:rsidRPr="009D4A83">
        <w:rPr>
          <w:rFonts w:ascii="Trebuchet MS" w:eastAsia="Times New Roman" w:hAnsi="Trebuchet MS" w:cs="Times New Roman"/>
          <w:color w:val="000000"/>
          <w:kern w:val="0"/>
          <w:sz w:val="18"/>
          <w:szCs w:val="18"/>
          <w:lang w:eastAsia="ru-RU"/>
        </w:rPr>
        <w:t>...216</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Глава</w:t>
      </w:r>
      <w:r w:rsidRPr="009D4A83">
        <w:rPr>
          <w:rFonts w:ascii="Trebuchet MS" w:eastAsia="Times New Roman" w:hAnsi="Trebuchet MS" w:cs="Times New Roman"/>
          <w:color w:val="000000"/>
          <w:kern w:val="0"/>
          <w:sz w:val="18"/>
          <w:szCs w:val="18"/>
          <w:lang w:eastAsia="ru-RU"/>
        </w:rPr>
        <w:t xml:space="preserve"> VI. </w:t>
      </w:r>
      <w:r w:rsidRPr="009D4A83">
        <w:rPr>
          <w:rFonts w:ascii="Trebuchet MS" w:eastAsia="Times New Roman" w:hAnsi="Trebuchet MS" w:cs="Times New Roman" w:hint="eastAsia"/>
          <w:color w:val="000000"/>
          <w:kern w:val="0"/>
          <w:sz w:val="18"/>
          <w:szCs w:val="18"/>
          <w:lang w:eastAsia="ru-RU"/>
        </w:rPr>
        <w:t>Тендерные</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аспекты</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изучения</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стереотипов</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религиозных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представлений</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образа</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жизни</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современных</w:t>
      </w:r>
      <w:r w:rsidRPr="009D4A83">
        <w:rPr>
          <w:rFonts w:ascii="Trebuchet MS" w:eastAsia="Times New Roman" w:hAnsi="Trebuchet MS" w:cs="Times New Roman"/>
          <w:color w:val="000000"/>
          <w:kern w:val="0"/>
          <w:sz w:val="18"/>
          <w:szCs w:val="18"/>
          <w:lang w:eastAsia="ru-RU"/>
        </w:rPr>
        <w:t xml:space="preserve"> </w:t>
      </w:r>
      <w:r w:rsidRPr="009D4A83">
        <w:rPr>
          <w:rFonts w:ascii="Trebuchet MS" w:eastAsia="Times New Roman" w:hAnsi="Trebuchet MS" w:cs="Times New Roman" w:hint="eastAsia"/>
          <w:color w:val="000000"/>
          <w:kern w:val="0"/>
          <w:sz w:val="18"/>
          <w:szCs w:val="18"/>
          <w:lang w:eastAsia="ru-RU"/>
        </w:rPr>
        <w:t>россиян</w:t>
      </w:r>
      <w:r w:rsidRPr="009D4A83">
        <w:rPr>
          <w:rFonts w:ascii="Trebuchet MS" w:eastAsia="Times New Roman" w:hAnsi="Trebuchet MS" w:cs="Times New Roman"/>
          <w:color w:val="000000"/>
          <w:kern w:val="0"/>
          <w:sz w:val="18"/>
          <w:szCs w:val="18"/>
          <w:lang w:eastAsia="ru-RU"/>
        </w:rPr>
        <w:t>...313</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Заключение</w:t>
      </w:r>
      <w:proofErr w:type="gramStart"/>
      <w:r w:rsidRPr="009D4A83">
        <w:rPr>
          <w:rFonts w:ascii="Trebuchet MS" w:eastAsia="Times New Roman" w:hAnsi="Trebuchet MS" w:cs="Times New Roman"/>
          <w:color w:val="000000"/>
          <w:kern w:val="0"/>
          <w:sz w:val="18"/>
          <w:szCs w:val="18"/>
          <w:lang w:eastAsia="ru-RU"/>
        </w:rPr>
        <w:t>...:...</w:t>
      </w:r>
      <w:proofErr w:type="gramEnd"/>
      <w:r w:rsidRPr="009D4A83">
        <w:rPr>
          <w:rFonts w:ascii="Trebuchet MS" w:eastAsia="Times New Roman" w:hAnsi="Trebuchet MS" w:cs="Times New Roman"/>
          <w:color w:val="000000"/>
          <w:kern w:val="0"/>
          <w:sz w:val="18"/>
          <w:szCs w:val="18"/>
          <w:lang w:eastAsia="ru-RU"/>
        </w:rPr>
        <w:t>375</w:t>
      </w:r>
    </w:p>
    <w:p w:rsidR="009D4A83" w:rsidRPr="009D4A83" w:rsidRDefault="009D4A83" w:rsidP="009D4A83">
      <w:pPr>
        <w:rPr>
          <w:rFonts w:ascii="Trebuchet MS" w:eastAsia="Times New Roman" w:hAnsi="Trebuchet MS" w:cs="Times New Roman"/>
          <w:color w:val="000000"/>
          <w:kern w:val="0"/>
          <w:sz w:val="18"/>
          <w:szCs w:val="18"/>
          <w:lang w:eastAsia="ru-RU"/>
        </w:rPr>
      </w:pPr>
    </w:p>
    <w:p w:rsidR="009D4A83" w:rsidRPr="009D4A83" w:rsidRDefault="009D4A83" w:rsidP="009D4A83">
      <w:pPr>
        <w:rPr>
          <w:rFonts w:ascii="Trebuchet MS" w:eastAsia="Times New Roman" w:hAnsi="Trebuchet MS" w:cs="Times New Roman"/>
          <w:color w:val="000000"/>
          <w:kern w:val="0"/>
          <w:sz w:val="18"/>
          <w:szCs w:val="18"/>
          <w:lang w:eastAsia="ru-RU"/>
        </w:rPr>
      </w:pPr>
      <w:r w:rsidRPr="009D4A83">
        <w:rPr>
          <w:rFonts w:ascii="Trebuchet MS" w:eastAsia="Times New Roman" w:hAnsi="Trebuchet MS" w:cs="Times New Roman" w:hint="eastAsia"/>
          <w:color w:val="000000"/>
          <w:kern w:val="0"/>
          <w:sz w:val="18"/>
          <w:szCs w:val="18"/>
          <w:lang w:eastAsia="ru-RU"/>
        </w:rPr>
        <w:t>Приложение</w:t>
      </w:r>
      <w:r w:rsidRPr="009D4A83">
        <w:rPr>
          <w:rFonts w:ascii="Trebuchet MS" w:eastAsia="Times New Roman" w:hAnsi="Trebuchet MS" w:cs="Times New Roman"/>
          <w:color w:val="000000"/>
          <w:kern w:val="0"/>
          <w:sz w:val="18"/>
          <w:szCs w:val="18"/>
          <w:lang w:eastAsia="ru-RU"/>
        </w:rPr>
        <w:t>...382</w:t>
      </w:r>
    </w:p>
    <w:p w:rsidR="009D4A83" w:rsidRPr="009D4A83" w:rsidRDefault="009D4A83" w:rsidP="009D4A83">
      <w:pPr>
        <w:rPr>
          <w:rFonts w:ascii="Trebuchet MS" w:eastAsia="Times New Roman" w:hAnsi="Trebuchet MS" w:cs="Times New Roman"/>
          <w:color w:val="000000"/>
          <w:kern w:val="0"/>
          <w:sz w:val="18"/>
          <w:szCs w:val="18"/>
          <w:lang w:eastAsia="ru-RU"/>
        </w:rPr>
      </w:pPr>
    </w:p>
    <w:p w:rsidR="00CF31FE" w:rsidRPr="009D4A83" w:rsidRDefault="009D4A83" w:rsidP="009D4A83">
      <w:r w:rsidRPr="009D4A83">
        <w:rPr>
          <w:rFonts w:ascii="Trebuchet MS" w:eastAsia="Times New Roman" w:hAnsi="Trebuchet MS" w:cs="Times New Roman" w:hint="eastAsia"/>
          <w:color w:val="000000"/>
          <w:kern w:val="0"/>
          <w:sz w:val="18"/>
          <w:szCs w:val="18"/>
          <w:lang w:eastAsia="ru-RU"/>
        </w:rPr>
        <w:t>Библиография</w:t>
      </w:r>
      <w:r w:rsidRPr="009D4A83">
        <w:rPr>
          <w:rFonts w:ascii="Trebuchet MS" w:eastAsia="Times New Roman" w:hAnsi="Trebuchet MS" w:cs="Times New Roman"/>
          <w:color w:val="000000"/>
          <w:kern w:val="0"/>
          <w:sz w:val="18"/>
          <w:szCs w:val="18"/>
          <w:lang w:eastAsia="ru-RU"/>
        </w:rPr>
        <w:t>...399</w:t>
      </w:r>
      <w:bookmarkStart w:id="0" w:name="_GoBack"/>
      <w:bookmarkEnd w:id="0"/>
    </w:p>
    <w:sectPr w:rsidR="00CF31FE" w:rsidRPr="009D4A8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A7" w:rsidRDefault="00137AA7">
      <w:pPr>
        <w:spacing w:after="0" w:line="240" w:lineRule="auto"/>
      </w:pPr>
      <w:r>
        <w:separator/>
      </w:r>
    </w:p>
  </w:endnote>
  <w:endnote w:type="continuationSeparator" w:id="0">
    <w:p w:rsidR="00137AA7" w:rsidRDefault="0013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A7" w:rsidRDefault="00137AA7"/>
    <w:p w:rsidR="00137AA7" w:rsidRDefault="00137AA7"/>
    <w:p w:rsidR="00137AA7" w:rsidRDefault="00137AA7"/>
    <w:p w:rsidR="00137AA7" w:rsidRDefault="00137AA7"/>
    <w:p w:rsidR="00137AA7" w:rsidRDefault="00137AA7"/>
    <w:p w:rsidR="00137AA7" w:rsidRDefault="00137AA7"/>
    <w:p w:rsidR="00137AA7" w:rsidRDefault="00137AA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AA7" w:rsidRDefault="00137A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37AA7" w:rsidRDefault="00137A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37AA7" w:rsidRDefault="00137AA7"/>
    <w:p w:rsidR="00137AA7" w:rsidRDefault="00137AA7"/>
    <w:p w:rsidR="00137AA7" w:rsidRDefault="00137AA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AA7" w:rsidRDefault="00137AA7"/>
                          <w:p w:rsidR="00137AA7" w:rsidRDefault="00137AA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37AA7" w:rsidRDefault="00137AA7"/>
                    <w:p w:rsidR="00137AA7" w:rsidRDefault="00137AA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37AA7" w:rsidRDefault="00137AA7"/>
    <w:p w:rsidR="00137AA7" w:rsidRDefault="00137AA7">
      <w:pPr>
        <w:rPr>
          <w:sz w:val="2"/>
          <w:szCs w:val="2"/>
        </w:rPr>
      </w:pPr>
    </w:p>
    <w:p w:rsidR="00137AA7" w:rsidRDefault="00137AA7"/>
    <w:p w:rsidR="00137AA7" w:rsidRDefault="00137AA7">
      <w:pPr>
        <w:spacing w:after="0" w:line="240" w:lineRule="auto"/>
      </w:pPr>
    </w:p>
  </w:footnote>
  <w:footnote w:type="continuationSeparator" w:id="0">
    <w:p w:rsidR="00137AA7" w:rsidRDefault="0013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AA7"/>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E6D8-2EF7-44A0-8435-045C9985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27317</TotalTime>
  <Pages>1</Pages>
  <Words>105</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2031</cp:revision>
  <cp:lastPrinted>2009-02-06T05:36:00Z</cp:lastPrinted>
  <dcterms:created xsi:type="dcterms:W3CDTF">2023-09-07T12:38:00Z</dcterms:created>
  <dcterms:modified xsi:type="dcterms:W3CDTF">2023-12-12T12:44:00Z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