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D2EB" w14:textId="2F2EACAB" w:rsidR="00480002" w:rsidRDefault="00B842BF" w:rsidP="00B842BF">
      <w:r w:rsidRPr="00B842BF">
        <w:rPr>
          <w:rFonts w:hint="eastAsia"/>
        </w:rPr>
        <w:t>Лисина</w:t>
      </w:r>
      <w:r w:rsidRPr="00B842BF">
        <w:t xml:space="preserve"> </w:t>
      </w:r>
      <w:r w:rsidRPr="00B842BF">
        <w:rPr>
          <w:rFonts w:hint="eastAsia"/>
        </w:rPr>
        <w:t>Гульнара</w:t>
      </w:r>
      <w:r w:rsidRPr="00B842BF">
        <w:t xml:space="preserve"> </w:t>
      </w:r>
      <w:r w:rsidRPr="00B842BF">
        <w:rPr>
          <w:rFonts w:hint="eastAsia"/>
        </w:rPr>
        <w:t>Монировна</w:t>
      </w:r>
      <w:r>
        <w:t xml:space="preserve"> </w:t>
      </w:r>
      <w:r w:rsidRPr="00B842BF">
        <w:rPr>
          <w:rFonts w:hint="eastAsia"/>
        </w:rPr>
        <w:t>Арготизмы</w:t>
      </w:r>
      <w:r w:rsidRPr="00B842BF">
        <w:t xml:space="preserve"> </w:t>
      </w:r>
      <w:r w:rsidRPr="00B842BF">
        <w:rPr>
          <w:rFonts w:hint="eastAsia"/>
        </w:rPr>
        <w:t>заимствованного</w:t>
      </w:r>
      <w:r w:rsidRPr="00B842BF">
        <w:t xml:space="preserve"> </w:t>
      </w:r>
      <w:r w:rsidRPr="00B842BF">
        <w:rPr>
          <w:rFonts w:hint="eastAsia"/>
        </w:rPr>
        <w:t>происхождения</w:t>
      </w:r>
      <w:r w:rsidRPr="00B842BF">
        <w:t xml:space="preserve"> </w:t>
      </w:r>
      <w:r w:rsidRPr="00B842BF">
        <w:rPr>
          <w:rFonts w:hint="eastAsia"/>
        </w:rPr>
        <w:t>в</w:t>
      </w:r>
      <w:r w:rsidRPr="00B842BF">
        <w:t xml:space="preserve"> </w:t>
      </w:r>
      <w:r w:rsidRPr="00B842BF">
        <w:rPr>
          <w:rFonts w:hint="eastAsia"/>
        </w:rPr>
        <w:t>русском</w:t>
      </w:r>
      <w:r w:rsidRPr="00B842BF">
        <w:t xml:space="preserve"> </w:t>
      </w:r>
      <w:r w:rsidRPr="00B842BF">
        <w:rPr>
          <w:rFonts w:hint="eastAsia"/>
        </w:rPr>
        <w:t>языке</w:t>
      </w:r>
    </w:p>
    <w:p w14:paraId="68A68E77" w14:textId="77777777" w:rsidR="00B842BF" w:rsidRDefault="00B842BF" w:rsidP="00B842BF">
      <w:r>
        <w:rPr>
          <w:rFonts w:hint="eastAsia"/>
        </w:rPr>
        <w:t>ОГЛАВЛЕНИЕ</w:t>
      </w:r>
      <w:r>
        <w:t xml:space="preserve"> </w:t>
      </w:r>
      <w:r>
        <w:rPr>
          <w:rFonts w:hint="eastAsia"/>
        </w:rPr>
        <w:t>ДИССЕРТАЦИИ</w:t>
      </w:r>
    </w:p>
    <w:p w14:paraId="58B450D5" w14:textId="77777777" w:rsidR="00B842BF" w:rsidRDefault="00B842BF" w:rsidP="00B842BF">
      <w:r>
        <w:rPr>
          <w:rFonts w:hint="eastAsia"/>
        </w:rPr>
        <w:t>кандидат</w:t>
      </w:r>
      <w:r>
        <w:t xml:space="preserve"> </w:t>
      </w:r>
      <w:r>
        <w:rPr>
          <w:rFonts w:hint="eastAsia"/>
        </w:rPr>
        <w:t>наук</w:t>
      </w:r>
      <w:r>
        <w:t xml:space="preserve"> </w:t>
      </w:r>
      <w:r>
        <w:rPr>
          <w:rFonts w:hint="eastAsia"/>
        </w:rPr>
        <w:t>Лисина</w:t>
      </w:r>
      <w:r>
        <w:t xml:space="preserve"> </w:t>
      </w:r>
      <w:r>
        <w:rPr>
          <w:rFonts w:hint="eastAsia"/>
        </w:rPr>
        <w:t>Гульнара</w:t>
      </w:r>
      <w:r>
        <w:t xml:space="preserve"> </w:t>
      </w:r>
      <w:r>
        <w:rPr>
          <w:rFonts w:hint="eastAsia"/>
        </w:rPr>
        <w:t>Монировна</w:t>
      </w:r>
    </w:p>
    <w:p w14:paraId="188DE0E9" w14:textId="77777777" w:rsidR="00B842BF" w:rsidRDefault="00B842BF" w:rsidP="00B842BF">
      <w:r>
        <w:rPr>
          <w:rFonts w:hint="eastAsia"/>
        </w:rPr>
        <w:t>ВВЕДЕНИЕ</w:t>
      </w:r>
    </w:p>
    <w:p w14:paraId="15FA02D8" w14:textId="77777777" w:rsidR="00B842BF" w:rsidRDefault="00B842BF" w:rsidP="00B842BF"/>
    <w:p w14:paraId="334BD4CA" w14:textId="77777777" w:rsidR="00B842BF" w:rsidRDefault="00B842BF" w:rsidP="00B842BF">
      <w:r>
        <w:rPr>
          <w:rFonts w:hint="eastAsia"/>
        </w:rPr>
        <w:t>ГЛАВА</w:t>
      </w:r>
      <w:r>
        <w:t xml:space="preserve"> I. </w:t>
      </w:r>
      <w:r>
        <w:rPr>
          <w:rFonts w:hint="eastAsia"/>
        </w:rPr>
        <w:t>ЛЕКСИЧЕСКИЕ</w:t>
      </w:r>
      <w:r>
        <w:t xml:space="preserve"> </w:t>
      </w:r>
      <w:r>
        <w:rPr>
          <w:rFonts w:hint="eastAsia"/>
        </w:rPr>
        <w:t>ЗАИМСТВОВАНИЯ</w:t>
      </w:r>
      <w:r>
        <w:t xml:space="preserve"> </w:t>
      </w:r>
      <w:r>
        <w:rPr>
          <w:rFonts w:hint="eastAsia"/>
        </w:rPr>
        <w:t>В</w:t>
      </w:r>
      <w:r>
        <w:t xml:space="preserve"> </w:t>
      </w:r>
      <w:r>
        <w:rPr>
          <w:rFonts w:hint="eastAsia"/>
        </w:rPr>
        <w:t>РУССКОМ</w:t>
      </w:r>
      <w:r>
        <w:t xml:space="preserve"> </w:t>
      </w:r>
      <w:r>
        <w:rPr>
          <w:rFonts w:hint="eastAsia"/>
        </w:rPr>
        <w:t>ЛИТЕРАТУРНОМ</w:t>
      </w:r>
      <w:r>
        <w:t xml:space="preserve"> </w:t>
      </w:r>
      <w:r>
        <w:rPr>
          <w:rFonts w:hint="eastAsia"/>
        </w:rPr>
        <w:t>ЯЗЫКЕ</w:t>
      </w:r>
      <w:r>
        <w:t xml:space="preserve"> </w:t>
      </w:r>
      <w:r>
        <w:rPr>
          <w:rFonts w:hint="eastAsia"/>
        </w:rPr>
        <w:t>И</w:t>
      </w:r>
      <w:r>
        <w:t xml:space="preserve"> </w:t>
      </w:r>
      <w:r>
        <w:rPr>
          <w:rFonts w:hint="eastAsia"/>
        </w:rPr>
        <w:t>АРГО</w:t>
      </w:r>
    </w:p>
    <w:p w14:paraId="7F2F0552" w14:textId="77777777" w:rsidR="00B842BF" w:rsidRDefault="00B842BF" w:rsidP="00B842BF"/>
    <w:p w14:paraId="49EC26FB" w14:textId="77777777" w:rsidR="00B842BF" w:rsidRDefault="00B842BF" w:rsidP="00B842BF">
      <w:r>
        <w:t xml:space="preserve">1.1. </w:t>
      </w:r>
      <w:r>
        <w:rPr>
          <w:rFonts w:hint="eastAsia"/>
        </w:rPr>
        <w:t>Историография</w:t>
      </w:r>
      <w:r>
        <w:t xml:space="preserve"> </w:t>
      </w:r>
      <w:r>
        <w:rPr>
          <w:rFonts w:hint="eastAsia"/>
        </w:rPr>
        <w:t>языковых</w:t>
      </w:r>
      <w:r>
        <w:t xml:space="preserve"> </w:t>
      </w:r>
      <w:r>
        <w:rPr>
          <w:rFonts w:hint="eastAsia"/>
        </w:rPr>
        <w:t>контактов</w:t>
      </w:r>
      <w:r>
        <w:t xml:space="preserve"> </w:t>
      </w:r>
      <w:r>
        <w:rPr>
          <w:rFonts w:hint="eastAsia"/>
        </w:rPr>
        <w:t>в</w:t>
      </w:r>
      <w:r>
        <w:t xml:space="preserve"> </w:t>
      </w:r>
      <w:r>
        <w:rPr>
          <w:rFonts w:hint="eastAsia"/>
        </w:rPr>
        <w:t>отечественном</w:t>
      </w:r>
      <w:r>
        <w:t xml:space="preserve"> </w:t>
      </w:r>
      <w:r>
        <w:rPr>
          <w:rFonts w:hint="eastAsia"/>
        </w:rPr>
        <w:t>и</w:t>
      </w:r>
      <w:r>
        <w:t xml:space="preserve"> </w:t>
      </w:r>
      <w:r>
        <w:rPr>
          <w:rFonts w:hint="eastAsia"/>
        </w:rPr>
        <w:t>зарубежном</w:t>
      </w:r>
      <w:r>
        <w:t xml:space="preserve"> </w:t>
      </w:r>
      <w:r>
        <w:rPr>
          <w:rFonts w:hint="eastAsia"/>
        </w:rPr>
        <w:t>языкознании</w:t>
      </w:r>
    </w:p>
    <w:p w14:paraId="03A03F55" w14:textId="77777777" w:rsidR="00B842BF" w:rsidRDefault="00B842BF" w:rsidP="00B842BF"/>
    <w:p w14:paraId="35AA52AE" w14:textId="77777777" w:rsidR="00B842BF" w:rsidRDefault="00B842BF" w:rsidP="00B842BF">
      <w:r>
        <w:t xml:space="preserve">1.2. </w:t>
      </w:r>
      <w:r>
        <w:rPr>
          <w:rFonts w:hint="eastAsia"/>
        </w:rPr>
        <w:t>Заимствования</w:t>
      </w:r>
      <w:r>
        <w:t xml:space="preserve"> </w:t>
      </w:r>
      <w:r>
        <w:rPr>
          <w:rFonts w:hint="eastAsia"/>
        </w:rPr>
        <w:t>в</w:t>
      </w:r>
      <w:r>
        <w:t xml:space="preserve"> </w:t>
      </w:r>
      <w:r>
        <w:rPr>
          <w:rFonts w:hint="eastAsia"/>
        </w:rPr>
        <w:t>составе</w:t>
      </w:r>
      <w:r>
        <w:t xml:space="preserve"> </w:t>
      </w:r>
      <w:r>
        <w:rPr>
          <w:rFonts w:hint="eastAsia"/>
        </w:rPr>
        <w:t>русского</w:t>
      </w:r>
      <w:r>
        <w:t xml:space="preserve"> </w:t>
      </w:r>
      <w:r>
        <w:rPr>
          <w:rFonts w:hint="eastAsia"/>
        </w:rPr>
        <w:t>арго</w:t>
      </w:r>
      <w:r>
        <w:t xml:space="preserve">: </w:t>
      </w:r>
      <w:r>
        <w:rPr>
          <w:rFonts w:hint="eastAsia"/>
        </w:rPr>
        <w:t>общая</w:t>
      </w:r>
      <w:r>
        <w:t xml:space="preserve"> </w:t>
      </w:r>
      <w:r>
        <w:rPr>
          <w:rFonts w:hint="eastAsia"/>
        </w:rPr>
        <w:t>характеристика</w:t>
      </w:r>
    </w:p>
    <w:p w14:paraId="6232BCE5" w14:textId="77777777" w:rsidR="00B842BF" w:rsidRDefault="00B842BF" w:rsidP="00B842BF"/>
    <w:p w14:paraId="4F85754E" w14:textId="77777777" w:rsidR="00B842BF" w:rsidRDefault="00B842BF" w:rsidP="00B842BF">
      <w:r>
        <w:t xml:space="preserve">1.3. </w:t>
      </w:r>
      <w:r>
        <w:rPr>
          <w:rFonts w:hint="eastAsia"/>
        </w:rPr>
        <w:t>Теоретические</w:t>
      </w:r>
      <w:r>
        <w:t xml:space="preserve"> </w:t>
      </w:r>
      <w:r>
        <w:rPr>
          <w:rFonts w:hint="eastAsia"/>
        </w:rPr>
        <w:t>основы</w:t>
      </w:r>
      <w:r>
        <w:t xml:space="preserve"> </w:t>
      </w:r>
      <w:r>
        <w:rPr>
          <w:rFonts w:hint="eastAsia"/>
        </w:rPr>
        <w:t>и</w:t>
      </w:r>
      <w:r>
        <w:t xml:space="preserve"> </w:t>
      </w:r>
      <w:r>
        <w:rPr>
          <w:rFonts w:hint="eastAsia"/>
        </w:rPr>
        <w:t>понятийно</w:t>
      </w:r>
      <w:r>
        <w:t>-</w:t>
      </w:r>
      <w:r>
        <w:rPr>
          <w:rFonts w:hint="eastAsia"/>
        </w:rPr>
        <w:t>терминологический</w:t>
      </w:r>
      <w:r>
        <w:t xml:space="preserve"> </w:t>
      </w:r>
      <w:r>
        <w:rPr>
          <w:rFonts w:hint="eastAsia"/>
        </w:rPr>
        <w:t>аппарат</w:t>
      </w:r>
      <w:r>
        <w:t xml:space="preserve"> </w:t>
      </w:r>
      <w:r>
        <w:rPr>
          <w:rFonts w:hint="eastAsia"/>
        </w:rPr>
        <w:t>изучения</w:t>
      </w:r>
      <w:r>
        <w:t xml:space="preserve"> </w:t>
      </w:r>
      <w:r>
        <w:rPr>
          <w:rFonts w:hint="eastAsia"/>
        </w:rPr>
        <w:t>заимствованной</w:t>
      </w:r>
      <w:r>
        <w:t xml:space="preserve"> </w:t>
      </w:r>
      <w:r>
        <w:rPr>
          <w:rFonts w:hint="eastAsia"/>
        </w:rPr>
        <w:t>лексики</w:t>
      </w:r>
    </w:p>
    <w:p w14:paraId="4DF2228D" w14:textId="77777777" w:rsidR="00B842BF" w:rsidRDefault="00B842BF" w:rsidP="00B842BF"/>
    <w:p w14:paraId="5D2466AB" w14:textId="77777777" w:rsidR="00B842BF" w:rsidRDefault="00B842BF" w:rsidP="00B842BF">
      <w:r>
        <w:rPr>
          <w:rFonts w:hint="eastAsia"/>
        </w:rPr>
        <w:t>ВЫВОДЫ</w:t>
      </w:r>
      <w:r>
        <w:t xml:space="preserve"> </w:t>
      </w:r>
      <w:r>
        <w:rPr>
          <w:rFonts w:hint="eastAsia"/>
        </w:rPr>
        <w:t>ПО</w:t>
      </w:r>
      <w:r>
        <w:t xml:space="preserve"> </w:t>
      </w:r>
      <w:r>
        <w:rPr>
          <w:rFonts w:hint="eastAsia"/>
        </w:rPr>
        <w:t>ГЛАВЕ</w:t>
      </w:r>
      <w:r>
        <w:t xml:space="preserve"> I</w:t>
      </w:r>
    </w:p>
    <w:p w14:paraId="58839A17" w14:textId="77777777" w:rsidR="00B842BF" w:rsidRDefault="00B842BF" w:rsidP="00B842BF"/>
    <w:p w14:paraId="4BBB5ABE" w14:textId="77777777" w:rsidR="00B842BF" w:rsidRDefault="00B842BF" w:rsidP="00B842BF">
      <w:r>
        <w:rPr>
          <w:rFonts w:hint="eastAsia"/>
        </w:rPr>
        <w:t>ГЛАВА</w:t>
      </w:r>
      <w:r>
        <w:t xml:space="preserve"> II. </w:t>
      </w:r>
      <w:r>
        <w:rPr>
          <w:rFonts w:hint="eastAsia"/>
        </w:rPr>
        <w:t>АРГО</w:t>
      </w:r>
      <w:r>
        <w:t xml:space="preserve"> </w:t>
      </w:r>
      <w:r>
        <w:rPr>
          <w:rFonts w:hint="eastAsia"/>
        </w:rPr>
        <w:t>КАК</w:t>
      </w:r>
      <w:r>
        <w:t xml:space="preserve"> </w:t>
      </w:r>
      <w:r>
        <w:rPr>
          <w:rFonts w:hint="eastAsia"/>
        </w:rPr>
        <w:t>ВАЖНЕЙШИЙ</w:t>
      </w:r>
      <w:r>
        <w:t xml:space="preserve"> </w:t>
      </w:r>
      <w:r>
        <w:rPr>
          <w:rFonts w:hint="eastAsia"/>
        </w:rPr>
        <w:t>ЭЛЕМЕНТ</w:t>
      </w:r>
      <w:r>
        <w:t xml:space="preserve"> </w:t>
      </w:r>
      <w:r>
        <w:rPr>
          <w:rFonts w:hint="eastAsia"/>
        </w:rPr>
        <w:t>СУБКУЛЬТУРЫ</w:t>
      </w:r>
      <w:r>
        <w:t xml:space="preserve"> </w:t>
      </w:r>
      <w:r>
        <w:rPr>
          <w:rFonts w:hint="eastAsia"/>
        </w:rPr>
        <w:t>ПРЕСТУПНОГО</w:t>
      </w:r>
      <w:r>
        <w:t xml:space="preserve"> </w:t>
      </w:r>
      <w:r>
        <w:rPr>
          <w:rFonts w:hint="eastAsia"/>
        </w:rPr>
        <w:t>МИРА</w:t>
      </w:r>
    </w:p>
    <w:p w14:paraId="6D95048F" w14:textId="77777777" w:rsidR="00B842BF" w:rsidRDefault="00B842BF" w:rsidP="00B842BF"/>
    <w:p w14:paraId="08DCE47A" w14:textId="77777777" w:rsidR="00B842BF" w:rsidRDefault="00B842BF" w:rsidP="00B842BF">
      <w:r>
        <w:t xml:space="preserve">2.1. </w:t>
      </w:r>
      <w:r>
        <w:rPr>
          <w:rFonts w:hint="eastAsia"/>
        </w:rPr>
        <w:t>Арго</w:t>
      </w:r>
      <w:r>
        <w:t xml:space="preserve"> </w:t>
      </w:r>
      <w:r>
        <w:rPr>
          <w:rFonts w:hint="eastAsia"/>
        </w:rPr>
        <w:t>в</w:t>
      </w:r>
      <w:r>
        <w:t xml:space="preserve"> </w:t>
      </w:r>
      <w:r>
        <w:rPr>
          <w:rFonts w:hint="eastAsia"/>
        </w:rPr>
        <w:t>системе</w:t>
      </w:r>
      <w:r>
        <w:t xml:space="preserve"> </w:t>
      </w:r>
      <w:r>
        <w:rPr>
          <w:rFonts w:hint="eastAsia"/>
        </w:rPr>
        <w:t>субкультуры</w:t>
      </w:r>
      <w:r>
        <w:t xml:space="preserve"> </w:t>
      </w:r>
      <w:r>
        <w:rPr>
          <w:rFonts w:hint="eastAsia"/>
        </w:rPr>
        <w:t>криминального</w:t>
      </w:r>
      <w:r>
        <w:t xml:space="preserve"> </w:t>
      </w:r>
      <w:r>
        <w:rPr>
          <w:rFonts w:hint="eastAsia"/>
        </w:rPr>
        <w:t>мира</w:t>
      </w:r>
    </w:p>
    <w:p w14:paraId="1D35DFFC" w14:textId="77777777" w:rsidR="00B842BF" w:rsidRDefault="00B842BF" w:rsidP="00B842BF"/>
    <w:p w14:paraId="36DE7AD9" w14:textId="77777777" w:rsidR="00B842BF" w:rsidRDefault="00B842BF" w:rsidP="00B842BF">
      <w:r>
        <w:t xml:space="preserve">2.2. </w:t>
      </w:r>
      <w:r>
        <w:rPr>
          <w:rFonts w:hint="eastAsia"/>
        </w:rPr>
        <w:t>Арго</w:t>
      </w:r>
      <w:r>
        <w:t xml:space="preserve"> </w:t>
      </w:r>
      <w:r>
        <w:rPr>
          <w:rFonts w:hint="eastAsia"/>
        </w:rPr>
        <w:t>как</w:t>
      </w:r>
      <w:r>
        <w:t xml:space="preserve"> </w:t>
      </w:r>
      <w:r>
        <w:rPr>
          <w:rFonts w:hint="eastAsia"/>
        </w:rPr>
        <w:t>объект</w:t>
      </w:r>
      <w:r>
        <w:t xml:space="preserve"> </w:t>
      </w:r>
      <w:r>
        <w:rPr>
          <w:rFonts w:hint="eastAsia"/>
        </w:rPr>
        <w:t>лингвистического</w:t>
      </w:r>
      <w:r>
        <w:t xml:space="preserve"> </w:t>
      </w:r>
      <w:r>
        <w:rPr>
          <w:rFonts w:hint="eastAsia"/>
        </w:rPr>
        <w:t>исследования</w:t>
      </w:r>
    </w:p>
    <w:p w14:paraId="101BA86F" w14:textId="77777777" w:rsidR="00B842BF" w:rsidRDefault="00B842BF" w:rsidP="00B842BF"/>
    <w:p w14:paraId="10195663" w14:textId="77777777" w:rsidR="00B842BF" w:rsidRDefault="00B842BF" w:rsidP="00B842BF">
      <w:r>
        <w:t xml:space="preserve">2.3. </w:t>
      </w:r>
      <w:r>
        <w:rPr>
          <w:rFonts w:hint="eastAsia"/>
        </w:rPr>
        <w:t>Основные</w:t>
      </w:r>
      <w:r>
        <w:t xml:space="preserve"> </w:t>
      </w:r>
      <w:r>
        <w:rPr>
          <w:rFonts w:hint="eastAsia"/>
        </w:rPr>
        <w:t>функции</w:t>
      </w:r>
      <w:r>
        <w:t xml:space="preserve"> </w:t>
      </w:r>
      <w:r>
        <w:rPr>
          <w:rFonts w:hint="eastAsia"/>
        </w:rPr>
        <w:t>арго</w:t>
      </w:r>
    </w:p>
    <w:p w14:paraId="3713BFF3" w14:textId="77777777" w:rsidR="00B842BF" w:rsidRDefault="00B842BF" w:rsidP="00B842BF"/>
    <w:p w14:paraId="0BB798A9" w14:textId="77777777" w:rsidR="00B842BF" w:rsidRDefault="00B842BF" w:rsidP="00B842BF">
      <w:r>
        <w:rPr>
          <w:rFonts w:hint="eastAsia"/>
        </w:rPr>
        <w:t>ВЫВОДЫ</w:t>
      </w:r>
      <w:r>
        <w:t xml:space="preserve"> </w:t>
      </w:r>
      <w:r>
        <w:rPr>
          <w:rFonts w:hint="eastAsia"/>
        </w:rPr>
        <w:t>ПО</w:t>
      </w:r>
      <w:r>
        <w:t xml:space="preserve"> </w:t>
      </w:r>
      <w:r>
        <w:rPr>
          <w:rFonts w:hint="eastAsia"/>
        </w:rPr>
        <w:t>ГЛАВЕ</w:t>
      </w:r>
      <w:r>
        <w:t xml:space="preserve"> II</w:t>
      </w:r>
    </w:p>
    <w:p w14:paraId="1D683488" w14:textId="77777777" w:rsidR="00B842BF" w:rsidRDefault="00B842BF" w:rsidP="00B842BF"/>
    <w:p w14:paraId="41B41488" w14:textId="77777777" w:rsidR="00B842BF" w:rsidRDefault="00B842BF" w:rsidP="00B842BF">
      <w:r>
        <w:rPr>
          <w:rFonts w:hint="eastAsia"/>
        </w:rPr>
        <w:t>ГЛАВА</w:t>
      </w:r>
      <w:r>
        <w:t xml:space="preserve"> III. </w:t>
      </w:r>
      <w:r>
        <w:rPr>
          <w:rFonts w:hint="eastAsia"/>
        </w:rPr>
        <w:t>МЕХАНИЗМЫ</w:t>
      </w:r>
      <w:r>
        <w:t xml:space="preserve"> </w:t>
      </w:r>
      <w:r>
        <w:rPr>
          <w:rFonts w:hint="eastAsia"/>
        </w:rPr>
        <w:t>И</w:t>
      </w:r>
      <w:r>
        <w:t xml:space="preserve"> </w:t>
      </w:r>
      <w:r>
        <w:rPr>
          <w:rFonts w:hint="eastAsia"/>
        </w:rPr>
        <w:t>ОСОБЕННОСТИ</w:t>
      </w:r>
      <w:r>
        <w:t xml:space="preserve"> </w:t>
      </w:r>
      <w:r>
        <w:rPr>
          <w:rFonts w:hint="eastAsia"/>
        </w:rPr>
        <w:t>НОМИНАЦИИ</w:t>
      </w:r>
      <w:r>
        <w:t xml:space="preserve"> </w:t>
      </w:r>
      <w:r>
        <w:rPr>
          <w:rFonts w:hint="eastAsia"/>
        </w:rPr>
        <w:t>ПО</w:t>
      </w:r>
    </w:p>
    <w:p w14:paraId="3484780E" w14:textId="77777777" w:rsidR="00B842BF" w:rsidRDefault="00B842BF" w:rsidP="00B842BF"/>
    <w:p w14:paraId="58FE71F9" w14:textId="77777777" w:rsidR="00B842BF" w:rsidRDefault="00B842BF" w:rsidP="00B842BF">
      <w:r>
        <w:rPr>
          <w:rFonts w:hint="eastAsia"/>
        </w:rPr>
        <w:t>ТЕМАТИЧЕСКОМУ</w:t>
      </w:r>
      <w:r>
        <w:t xml:space="preserve"> </w:t>
      </w:r>
      <w:r>
        <w:rPr>
          <w:rFonts w:hint="eastAsia"/>
        </w:rPr>
        <w:t>ПРИЗНАКУ</w:t>
      </w:r>
      <w:r>
        <w:t xml:space="preserve"> </w:t>
      </w:r>
      <w:r>
        <w:rPr>
          <w:rFonts w:hint="eastAsia"/>
        </w:rPr>
        <w:t>И</w:t>
      </w:r>
      <w:r>
        <w:t xml:space="preserve"> </w:t>
      </w:r>
      <w:r>
        <w:rPr>
          <w:rFonts w:hint="eastAsia"/>
        </w:rPr>
        <w:t>ЛЕКСИКО</w:t>
      </w:r>
      <w:r>
        <w:t>-</w:t>
      </w:r>
      <w:r>
        <w:rPr>
          <w:rFonts w:hint="eastAsia"/>
        </w:rPr>
        <w:t>СЕМАНТИЧЕСКОЕ</w:t>
      </w:r>
      <w:r>
        <w:t xml:space="preserve"> </w:t>
      </w:r>
      <w:r>
        <w:rPr>
          <w:rFonts w:hint="eastAsia"/>
        </w:rPr>
        <w:t>ОСВОЕНИЕ</w:t>
      </w:r>
      <w:r>
        <w:t xml:space="preserve"> </w:t>
      </w:r>
      <w:r>
        <w:rPr>
          <w:rFonts w:hint="eastAsia"/>
        </w:rPr>
        <w:t>АРГО</w:t>
      </w:r>
      <w:r>
        <w:t xml:space="preserve"> </w:t>
      </w:r>
      <w:r>
        <w:rPr>
          <w:rFonts w:hint="eastAsia"/>
        </w:rPr>
        <w:t>ЗАИМСТВОВАННОГО</w:t>
      </w:r>
      <w:r>
        <w:t xml:space="preserve"> </w:t>
      </w:r>
      <w:r>
        <w:rPr>
          <w:rFonts w:hint="eastAsia"/>
        </w:rPr>
        <w:t>ПРОИСХОЖДЕНИЯ</w:t>
      </w:r>
    </w:p>
    <w:p w14:paraId="346742D6" w14:textId="77777777" w:rsidR="00B842BF" w:rsidRDefault="00B842BF" w:rsidP="00B842BF"/>
    <w:p w14:paraId="787BDC5D" w14:textId="77777777" w:rsidR="00B842BF" w:rsidRDefault="00B842BF" w:rsidP="00B842BF">
      <w:r>
        <w:t xml:space="preserve">3.1. </w:t>
      </w:r>
      <w:r>
        <w:rPr>
          <w:rFonts w:hint="eastAsia"/>
        </w:rPr>
        <w:t>Лексико</w:t>
      </w:r>
      <w:r>
        <w:t>-</w:t>
      </w:r>
      <w:r>
        <w:rPr>
          <w:rFonts w:hint="eastAsia"/>
        </w:rPr>
        <w:t>тематическая</w:t>
      </w:r>
      <w:r>
        <w:t xml:space="preserve"> </w:t>
      </w:r>
      <w:r>
        <w:rPr>
          <w:rFonts w:hint="eastAsia"/>
        </w:rPr>
        <w:t>классификация</w:t>
      </w:r>
      <w:r>
        <w:t xml:space="preserve"> </w:t>
      </w:r>
      <w:r>
        <w:rPr>
          <w:rFonts w:hint="eastAsia"/>
        </w:rPr>
        <w:t>арготизмов</w:t>
      </w:r>
      <w:r>
        <w:t xml:space="preserve"> </w:t>
      </w:r>
      <w:r>
        <w:rPr>
          <w:rFonts w:hint="eastAsia"/>
        </w:rPr>
        <w:t>заимствованного</w:t>
      </w:r>
      <w:r>
        <w:t xml:space="preserve"> </w:t>
      </w:r>
      <w:r>
        <w:rPr>
          <w:rFonts w:hint="eastAsia"/>
        </w:rPr>
        <w:t>происхождения</w:t>
      </w:r>
    </w:p>
    <w:p w14:paraId="42C1C6B5" w14:textId="77777777" w:rsidR="00B842BF" w:rsidRDefault="00B842BF" w:rsidP="00B842BF"/>
    <w:p w14:paraId="1EF0EF63" w14:textId="77777777" w:rsidR="00B842BF" w:rsidRDefault="00B842BF" w:rsidP="00B842BF">
      <w:r>
        <w:t xml:space="preserve">3.2. </w:t>
      </w:r>
      <w:r>
        <w:rPr>
          <w:rFonts w:hint="eastAsia"/>
        </w:rPr>
        <w:t>Лексико</w:t>
      </w:r>
      <w:r>
        <w:t>-</w:t>
      </w:r>
      <w:r>
        <w:rPr>
          <w:rFonts w:hint="eastAsia"/>
        </w:rPr>
        <w:t>семантическое</w:t>
      </w:r>
      <w:r>
        <w:t xml:space="preserve"> </w:t>
      </w:r>
      <w:r>
        <w:rPr>
          <w:rFonts w:hint="eastAsia"/>
        </w:rPr>
        <w:t>освоение</w:t>
      </w:r>
      <w:r>
        <w:t xml:space="preserve"> </w:t>
      </w:r>
      <w:r>
        <w:rPr>
          <w:rFonts w:hint="eastAsia"/>
        </w:rPr>
        <w:t>заимствованных</w:t>
      </w:r>
      <w:r>
        <w:t xml:space="preserve"> </w:t>
      </w:r>
      <w:r>
        <w:rPr>
          <w:rFonts w:hint="eastAsia"/>
        </w:rPr>
        <w:t>арготизмов</w:t>
      </w:r>
      <w:r>
        <w:t xml:space="preserve"> </w:t>
      </w:r>
      <w:r>
        <w:rPr>
          <w:rFonts w:hint="eastAsia"/>
        </w:rPr>
        <w:t>на</w:t>
      </w:r>
      <w:r>
        <w:t xml:space="preserve"> </w:t>
      </w:r>
      <w:r>
        <w:rPr>
          <w:rFonts w:hint="eastAsia"/>
        </w:rPr>
        <w:t>фоне</w:t>
      </w:r>
      <w:r>
        <w:t xml:space="preserve"> </w:t>
      </w:r>
      <w:r>
        <w:rPr>
          <w:rFonts w:hint="eastAsia"/>
        </w:rPr>
        <w:t>прототипов</w:t>
      </w:r>
    </w:p>
    <w:p w14:paraId="1C1C7671" w14:textId="77777777" w:rsidR="00B842BF" w:rsidRDefault="00B842BF" w:rsidP="00B842BF"/>
    <w:p w14:paraId="0AF89FDA" w14:textId="77777777" w:rsidR="00B842BF" w:rsidRDefault="00B842BF" w:rsidP="00B842BF">
      <w:r>
        <w:rPr>
          <w:rFonts w:hint="eastAsia"/>
        </w:rPr>
        <w:t>ВЫВОДЫ</w:t>
      </w:r>
      <w:r>
        <w:t xml:space="preserve"> </w:t>
      </w:r>
      <w:r>
        <w:rPr>
          <w:rFonts w:hint="eastAsia"/>
        </w:rPr>
        <w:t>ПО</w:t>
      </w:r>
      <w:r>
        <w:t xml:space="preserve"> </w:t>
      </w:r>
      <w:r>
        <w:rPr>
          <w:rFonts w:hint="eastAsia"/>
        </w:rPr>
        <w:t>ГЛАВЕ</w:t>
      </w:r>
      <w:r>
        <w:t xml:space="preserve"> III</w:t>
      </w:r>
    </w:p>
    <w:p w14:paraId="7F1916A7" w14:textId="77777777" w:rsidR="00B842BF" w:rsidRDefault="00B842BF" w:rsidP="00B842BF"/>
    <w:p w14:paraId="0087082C" w14:textId="77777777" w:rsidR="00B842BF" w:rsidRDefault="00B842BF" w:rsidP="00B842BF">
      <w:r>
        <w:rPr>
          <w:rFonts w:hint="eastAsia"/>
        </w:rPr>
        <w:t>ЗАКЛЮЧЕНИЕ</w:t>
      </w:r>
    </w:p>
    <w:p w14:paraId="57512B11" w14:textId="77777777" w:rsidR="00B842BF" w:rsidRDefault="00B842BF" w:rsidP="00B842BF"/>
    <w:p w14:paraId="5FEE1606" w14:textId="77777777" w:rsidR="00B842BF" w:rsidRDefault="00B842BF" w:rsidP="00B842BF">
      <w:r>
        <w:rPr>
          <w:rFonts w:hint="eastAsia"/>
        </w:rPr>
        <w:t>БИБЛИОГРАФИЯ</w:t>
      </w:r>
    </w:p>
    <w:p w14:paraId="4BCFCA3B" w14:textId="77777777" w:rsidR="00B842BF" w:rsidRDefault="00B842BF" w:rsidP="00B842BF"/>
    <w:p w14:paraId="7D8E2268" w14:textId="77777777" w:rsidR="00B842BF" w:rsidRDefault="00B842BF" w:rsidP="00B842BF">
      <w:r>
        <w:rPr>
          <w:rFonts w:hint="eastAsia"/>
        </w:rPr>
        <w:t>СПИСОК</w:t>
      </w:r>
      <w:r>
        <w:t xml:space="preserve"> </w:t>
      </w:r>
      <w:r>
        <w:rPr>
          <w:rFonts w:hint="eastAsia"/>
        </w:rPr>
        <w:t>АНАЛИЗИРУЕМЫХ</w:t>
      </w:r>
      <w:r>
        <w:t xml:space="preserve"> </w:t>
      </w:r>
      <w:r>
        <w:rPr>
          <w:rFonts w:hint="eastAsia"/>
        </w:rPr>
        <w:t>СЛОВ</w:t>
      </w:r>
    </w:p>
    <w:p w14:paraId="50CADBFA" w14:textId="77777777" w:rsidR="00B842BF" w:rsidRDefault="00B842BF" w:rsidP="00B842BF"/>
    <w:p w14:paraId="7FE890E2" w14:textId="1165EAC0" w:rsidR="00B842BF" w:rsidRPr="00B842BF" w:rsidRDefault="00B842BF" w:rsidP="00B842BF">
      <w:r>
        <w:rPr>
          <w:rFonts w:hint="eastAsia"/>
        </w:rPr>
        <w:t>ПРИЛОЖЕНИЯ</w:t>
      </w:r>
    </w:p>
    <w:sectPr w:rsidR="00B842BF" w:rsidRPr="00B842BF" w:rsidSect="006447F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F345" w14:textId="77777777" w:rsidR="006447F0" w:rsidRDefault="006447F0">
      <w:pPr>
        <w:spacing w:after="0" w:line="240" w:lineRule="auto"/>
      </w:pPr>
      <w:r>
        <w:separator/>
      </w:r>
    </w:p>
  </w:endnote>
  <w:endnote w:type="continuationSeparator" w:id="0">
    <w:p w14:paraId="3E2D5DD4" w14:textId="77777777" w:rsidR="006447F0" w:rsidRDefault="0064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9E7B" w14:textId="77777777" w:rsidR="006447F0" w:rsidRDefault="006447F0"/>
    <w:p w14:paraId="41DFB7E4" w14:textId="77777777" w:rsidR="006447F0" w:rsidRDefault="006447F0"/>
    <w:p w14:paraId="3E9E6C30" w14:textId="77777777" w:rsidR="006447F0" w:rsidRDefault="006447F0"/>
    <w:p w14:paraId="5EA9366B" w14:textId="77777777" w:rsidR="006447F0" w:rsidRDefault="006447F0"/>
    <w:p w14:paraId="1C997D91" w14:textId="77777777" w:rsidR="006447F0" w:rsidRDefault="006447F0"/>
    <w:p w14:paraId="4772DD38" w14:textId="77777777" w:rsidR="006447F0" w:rsidRDefault="006447F0"/>
    <w:p w14:paraId="1C9D9A5E" w14:textId="77777777" w:rsidR="006447F0" w:rsidRDefault="006447F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4693D3A" wp14:editId="345EB86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BFB0" w14:textId="77777777" w:rsidR="006447F0" w:rsidRDefault="006447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693D3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193BFB0" w14:textId="77777777" w:rsidR="006447F0" w:rsidRDefault="006447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537C6A3" w14:textId="77777777" w:rsidR="006447F0" w:rsidRDefault="006447F0"/>
    <w:p w14:paraId="27CC47CA" w14:textId="77777777" w:rsidR="006447F0" w:rsidRDefault="006447F0"/>
    <w:p w14:paraId="62EACB6D" w14:textId="77777777" w:rsidR="006447F0" w:rsidRDefault="006447F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D53B8F" wp14:editId="7F5AA54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A6FD" w14:textId="77777777" w:rsidR="006447F0" w:rsidRDefault="006447F0"/>
                          <w:p w14:paraId="20E6EF96" w14:textId="77777777" w:rsidR="006447F0" w:rsidRDefault="006447F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D53B8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E4A6FD" w14:textId="77777777" w:rsidR="006447F0" w:rsidRDefault="006447F0"/>
                    <w:p w14:paraId="20E6EF96" w14:textId="77777777" w:rsidR="006447F0" w:rsidRDefault="006447F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8AF388" w14:textId="77777777" w:rsidR="006447F0" w:rsidRDefault="006447F0"/>
    <w:p w14:paraId="41AD8791" w14:textId="77777777" w:rsidR="006447F0" w:rsidRDefault="006447F0">
      <w:pPr>
        <w:rPr>
          <w:sz w:val="2"/>
          <w:szCs w:val="2"/>
        </w:rPr>
      </w:pPr>
    </w:p>
    <w:p w14:paraId="39369361" w14:textId="77777777" w:rsidR="006447F0" w:rsidRDefault="006447F0"/>
    <w:p w14:paraId="7DC0B193" w14:textId="77777777" w:rsidR="006447F0" w:rsidRDefault="006447F0">
      <w:pPr>
        <w:spacing w:after="0" w:line="240" w:lineRule="auto"/>
      </w:pPr>
    </w:p>
  </w:footnote>
  <w:footnote w:type="continuationSeparator" w:id="0">
    <w:p w14:paraId="535A690F" w14:textId="77777777" w:rsidR="006447F0" w:rsidRDefault="0064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0"/>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41525</TotalTime>
  <Pages>2</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5308</cp:revision>
  <cp:lastPrinted>2009-02-06T05:36:00Z</cp:lastPrinted>
  <dcterms:created xsi:type="dcterms:W3CDTF">2024-01-07T13:43:00Z</dcterms:created>
  <dcterms:modified xsi:type="dcterms:W3CDTF">2024-03-12T09:32:00Z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