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AC49D" w14:textId="0A8B5948" w:rsidR="00995748" w:rsidRDefault="004B5134" w:rsidP="004B5134">
      <w:r w:rsidRPr="004B5134">
        <w:rPr>
          <w:rFonts w:hint="eastAsia"/>
        </w:rPr>
        <w:t>Особенности</w:t>
      </w:r>
      <w:r w:rsidRPr="004B5134">
        <w:t xml:space="preserve"> </w:t>
      </w:r>
      <w:r w:rsidRPr="004B5134">
        <w:rPr>
          <w:rFonts w:hint="eastAsia"/>
        </w:rPr>
        <w:t>ведения</w:t>
      </w:r>
      <w:r w:rsidRPr="004B5134">
        <w:t xml:space="preserve"> </w:t>
      </w:r>
      <w:r w:rsidRPr="004B5134">
        <w:rPr>
          <w:rFonts w:hint="eastAsia"/>
        </w:rPr>
        <w:t>артериальной</w:t>
      </w:r>
      <w:r w:rsidRPr="004B5134">
        <w:t xml:space="preserve"> </w:t>
      </w:r>
      <w:r w:rsidRPr="004B5134">
        <w:rPr>
          <w:rFonts w:hint="eastAsia"/>
        </w:rPr>
        <w:t>гипертонии</w:t>
      </w:r>
      <w:r w:rsidRPr="004B5134">
        <w:t xml:space="preserve"> </w:t>
      </w:r>
      <w:r w:rsidRPr="004B5134">
        <w:rPr>
          <w:rFonts w:hint="eastAsia"/>
        </w:rPr>
        <w:t>у</w:t>
      </w:r>
      <w:r w:rsidRPr="004B5134">
        <w:t xml:space="preserve"> </w:t>
      </w:r>
      <w:r w:rsidRPr="004B5134">
        <w:rPr>
          <w:rFonts w:hint="eastAsia"/>
        </w:rPr>
        <w:t>женщин</w:t>
      </w:r>
      <w:r w:rsidRPr="004B5134">
        <w:t xml:space="preserve"> </w:t>
      </w:r>
      <w:r w:rsidRPr="004B5134">
        <w:rPr>
          <w:rFonts w:hint="eastAsia"/>
        </w:rPr>
        <w:t>после</w:t>
      </w:r>
      <w:r w:rsidRPr="004B5134">
        <w:t xml:space="preserve"> </w:t>
      </w:r>
      <w:r w:rsidRPr="004B5134">
        <w:rPr>
          <w:rFonts w:hint="eastAsia"/>
        </w:rPr>
        <w:t>родов</w:t>
      </w:r>
      <w:r>
        <w:t xml:space="preserve"> </w:t>
      </w:r>
      <w:r w:rsidRPr="004B5134">
        <w:rPr>
          <w:rFonts w:hint="eastAsia"/>
        </w:rPr>
        <w:t>Исхакова</w:t>
      </w:r>
      <w:r w:rsidRPr="004B5134">
        <w:t xml:space="preserve"> </w:t>
      </w:r>
      <w:r w:rsidRPr="004B5134">
        <w:rPr>
          <w:rFonts w:hint="eastAsia"/>
        </w:rPr>
        <w:t>Альфия</w:t>
      </w:r>
      <w:r w:rsidRPr="004B5134">
        <w:t xml:space="preserve"> </w:t>
      </w:r>
      <w:r w:rsidRPr="004B5134">
        <w:rPr>
          <w:rFonts w:hint="eastAsia"/>
        </w:rPr>
        <w:t>Сабитовна</w:t>
      </w:r>
    </w:p>
    <w:p w14:paraId="34C83E2B" w14:textId="77777777" w:rsidR="004B5134" w:rsidRDefault="004B5134" w:rsidP="004B5134">
      <w:r>
        <w:rPr>
          <w:rFonts w:hint="eastAsia"/>
        </w:rPr>
        <w:t>ОГЛАВЛЕНИЕ</w:t>
      </w:r>
      <w:r>
        <w:t xml:space="preserve"> </w:t>
      </w:r>
      <w:r>
        <w:rPr>
          <w:rFonts w:hint="eastAsia"/>
        </w:rPr>
        <w:t>ДИССЕРТАЦИИ</w:t>
      </w:r>
    </w:p>
    <w:p w14:paraId="0105B8D0" w14:textId="77777777" w:rsidR="004B5134" w:rsidRDefault="004B5134" w:rsidP="004B5134">
      <w:r>
        <w:rPr>
          <w:rFonts w:hint="eastAsia"/>
        </w:rPr>
        <w:t>кандидат</w:t>
      </w:r>
      <w:r>
        <w:t xml:space="preserve"> </w:t>
      </w:r>
      <w:r>
        <w:rPr>
          <w:rFonts w:hint="eastAsia"/>
        </w:rPr>
        <w:t>наук</w:t>
      </w:r>
      <w:r>
        <w:t xml:space="preserve"> </w:t>
      </w:r>
      <w:r>
        <w:rPr>
          <w:rFonts w:hint="eastAsia"/>
        </w:rPr>
        <w:t>Исхакова</w:t>
      </w:r>
      <w:r>
        <w:t xml:space="preserve"> </w:t>
      </w:r>
      <w:r>
        <w:rPr>
          <w:rFonts w:hint="eastAsia"/>
        </w:rPr>
        <w:t>Альфия</w:t>
      </w:r>
      <w:r>
        <w:t xml:space="preserve"> </w:t>
      </w:r>
      <w:r>
        <w:rPr>
          <w:rFonts w:hint="eastAsia"/>
        </w:rPr>
        <w:t>Сабитовна</w:t>
      </w:r>
    </w:p>
    <w:p w14:paraId="538FB816" w14:textId="77777777" w:rsidR="004B5134" w:rsidRDefault="004B5134" w:rsidP="004B5134">
      <w:r>
        <w:rPr>
          <w:rFonts w:hint="eastAsia"/>
        </w:rPr>
        <w:t>ВВЕДЕНИЕ</w:t>
      </w:r>
      <w:r>
        <w:t>.......................................................................................3</w:t>
      </w:r>
    </w:p>
    <w:p w14:paraId="4B960A7F" w14:textId="77777777" w:rsidR="004B5134" w:rsidRDefault="004B5134" w:rsidP="004B5134"/>
    <w:p w14:paraId="561D7BA8" w14:textId="77777777" w:rsidR="004B5134" w:rsidRDefault="004B5134" w:rsidP="004B5134">
      <w:r>
        <w:rPr>
          <w:rFonts w:hint="eastAsia"/>
        </w:rPr>
        <w:t>Глава</w:t>
      </w:r>
      <w:r>
        <w:t xml:space="preserve"> 1. </w:t>
      </w:r>
      <w:r>
        <w:rPr>
          <w:rFonts w:hint="eastAsia"/>
        </w:rPr>
        <w:t>ОБЗОР</w:t>
      </w:r>
      <w:r>
        <w:t xml:space="preserve"> </w:t>
      </w:r>
      <w:r>
        <w:rPr>
          <w:rFonts w:hint="eastAsia"/>
        </w:rPr>
        <w:t>ЛИТЕРАТУРЫ</w:t>
      </w:r>
    </w:p>
    <w:p w14:paraId="441DCDD9" w14:textId="77777777" w:rsidR="004B5134" w:rsidRDefault="004B5134" w:rsidP="004B5134"/>
    <w:p w14:paraId="466ED44D" w14:textId="77777777" w:rsidR="004B5134" w:rsidRDefault="004B5134" w:rsidP="004B5134">
      <w:r>
        <w:t>1.1.</w:t>
      </w:r>
      <w:r>
        <w:rPr>
          <w:rFonts w:hint="eastAsia"/>
        </w:rPr>
        <w:t>Эпидемиология</w:t>
      </w:r>
      <w:r>
        <w:t xml:space="preserve"> </w:t>
      </w:r>
      <w:r>
        <w:rPr>
          <w:rFonts w:hint="eastAsia"/>
        </w:rPr>
        <w:t>сердечно</w:t>
      </w:r>
      <w:r>
        <w:t>-</w:t>
      </w:r>
      <w:r>
        <w:rPr>
          <w:rFonts w:hint="eastAsia"/>
        </w:rPr>
        <w:t>сосудистых</w:t>
      </w:r>
      <w:r>
        <w:t xml:space="preserve"> </w:t>
      </w:r>
      <w:r>
        <w:rPr>
          <w:rFonts w:hint="eastAsia"/>
        </w:rPr>
        <w:t>заболеваний</w:t>
      </w:r>
      <w:r>
        <w:t xml:space="preserve"> </w:t>
      </w:r>
      <w:r>
        <w:rPr>
          <w:rFonts w:hint="eastAsia"/>
        </w:rPr>
        <w:t>у</w:t>
      </w:r>
      <w:r>
        <w:t xml:space="preserve"> </w:t>
      </w:r>
      <w:r>
        <w:rPr>
          <w:rFonts w:hint="eastAsia"/>
        </w:rPr>
        <w:t>беременных</w:t>
      </w:r>
      <w:r>
        <w:t>............9</w:t>
      </w:r>
    </w:p>
    <w:p w14:paraId="24D358FA" w14:textId="77777777" w:rsidR="004B5134" w:rsidRDefault="004B5134" w:rsidP="004B5134"/>
    <w:p w14:paraId="5B0941D7" w14:textId="77777777" w:rsidR="004B5134" w:rsidRDefault="004B5134" w:rsidP="004B5134">
      <w:r>
        <w:t xml:space="preserve">1.2. </w:t>
      </w:r>
      <w:r>
        <w:rPr>
          <w:rFonts w:hint="eastAsia"/>
        </w:rPr>
        <w:t>Диагностика</w:t>
      </w:r>
      <w:r>
        <w:t xml:space="preserve"> </w:t>
      </w:r>
      <w:r>
        <w:rPr>
          <w:rFonts w:hint="eastAsia"/>
        </w:rPr>
        <w:t>гипертензивных</w:t>
      </w:r>
      <w:r>
        <w:t xml:space="preserve"> </w:t>
      </w:r>
      <w:r>
        <w:rPr>
          <w:rFonts w:hint="eastAsia"/>
        </w:rPr>
        <w:t>состояний</w:t>
      </w:r>
      <w:r>
        <w:t xml:space="preserve"> </w:t>
      </w:r>
      <w:r>
        <w:rPr>
          <w:rFonts w:hint="eastAsia"/>
        </w:rPr>
        <w:t>в</w:t>
      </w:r>
      <w:r>
        <w:t xml:space="preserve"> </w:t>
      </w:r>
      <w:r>
        <w:rPr>
          <w:rFonts w:hint="eastAsia"/>
        </w:rPr>
        <w:t>период</w:t>
      </w:r>
      <w:r>
        <w:t xml:space="preserve"> </w:t>
      </w:r>
      <w:r>
        <w:rPr>
          <w:rFonts w:hint="eastAsia"/>
        </w:rPr>
        <w:t>беременности</w:t>
      </w:r>
      <w:r>
        <w:t xml:space="preserve"> </w:t>
      </w:r>
      <w:r>
        <w:rPr>
          <w:rFonts w:hint="eastAsia"/>
        </w:rPr>
        <w:t>и</w:t>
      </w:r>
      <w:r>
        <w:t xml:space="preserve"> </w:t>
      </w:r>
      <w:r>
        <w:rPr>
          <w:rFonts w:hint="eastAsia"/>
        </w:rPr>
        <w:t>после</w:t>
      </w:r>
    </w:p>
    <w:p w14:paraId="0D2FB8D7" w14:textId="77777777" w:rsidR="004B5134" w:rsidRDefault="004B5134" w:rsidP="004B5134"/>
    <w:p w14:paraId="7AD2BA83" w14:textId="77777777" w:rsidR="004B5134" w:rsidRDefault="004B5134" w:rsidP="004B5134">
      <w:r>
        <w:rPr>
          <w:rFonts w:hint="eastAsia"/>
        </w:rPr>
        <w:t>родов</w:t>
      </w:r>
      <w:r>
        <w:t>..............................................................................................14</w:t>
      </w:r>
    </w:p>
    <w:p w14:paraId="014A2C74" w14:textId="77777777" w:rsidR="004B5134" w:rsidRDefault="004B5134" w:rsidP="004B5134"/>
    <w:p w14:paraId="1598112B" w14:textId="77777777" w:rsidR="004B5134" w:rsidRDefault="004B5134" w:rsidP="004B5134">
      <w:r>
        <w:t xml:space="preserve">1.3. </w:t>
      </w:r>
      <w:r>
        <w:rPr>
          <w:rFonts w:hint="eastAsia"/>
        </w:rPr>
        <w:t>Прогностическое</w:t>
      </w:r>
      <w:r>
        <w:t xml:space="preserve"> </w:t>
      </w:r>
      <w:r>
        <w:rPr>
          <w:rFonts w:hint="eastAsia"/>
        </w:rPr>
        <w:t>значение</w:t>
      </w:r>
      <w:r>
        <w:t xml:space="preserve"> </w:t>
      </w:r>
      <w:r>
        <w:rPr>
          <w:rFonts w:hint="eastAsia"/>
        </w:rPr>
        <w:t>артериальной</w:t>
      </w:r>
      <w:r>
        <w:t xml:space="preserve"> </w:t>
      </w:r>
      <w:r>
        <w:rPr>
          <w:rFonts w:hint="eastAsia"/>
        </w:rPr>
        <w:t>гипертонии</w:t>
      </w:r>
      <w:r>
        <w:t xml:space="preserve"> </w:t>
      </w:r>
      <w:r>
        <w:rPr>
          <w:rFonts w:hint="eastAsia"/>
        </w:rPr>
        <w:t>во</w:t>
      </w:r>
      <w:r>
        <w:t xml:space="preserve"> </w:t>
      </w:r>
      <w:r>
        <w:rPr>
          <w:rFonts w:hint="eastAsia"/>
        </w:rPr>
        <w:t>время</w:t>
      </w:r>
      <w:r>
        <w:t xml:space="preserve"> </w:t>
      </w:r>
      <w:r>
        <w:rPr>
          <w:rFonts w:hint="eastAsia"/>
        </w:rPr>
        <w:t>беременности</w:t>
      </w:r>
      <w:r>
        <w:t>......................................................................................21</w:t>
      </w:r>
    </w:p>
    <w:p w14:paraId="05D76CDA" w14:textId="77777777" w:rsidR="004B5134" w:rsidRDefault="004B5134" w:rsidP="004B5134"/>
    <w:p w14:paraId="34779816" w14:textId="77777777" w:rsidR="004B5134" w:rsidRDefault="004B5134" w:rsidP="004B5134">
      <w:r>
        <w:t xml:space="preserve">1.4. </w:t>
      </w:r>
      <w:r>
        <w:rPr>
          <w:rFonts w:hint="eastAsia"/>
        </w:rPr>
        <w:t>Ведение</w:t>
      </w:r>
      <w:r>
        <w:t xml:space="preserve"> </w:t>
      </w:r>
      <w:r>
        <w:rPr>
          <w:rFonts w:hint="eastAsia"/>
        </w:rPr>
        <w:t>женщин</w:t>
      </w:r>
      <w:r>
        <w:t xml:space="preserve"> </w:t>
      </w:r>
      <w:r>
        <w:rPr>
          <w:rFonts w:hint="eastAsia"/>
        </w:rPr>
        <w:t>с</w:t>
      </w:r>
      <w:r>
        <w:t xml:space="preserve"> </w:t>
      </w:r>
      <w:r>
        <w:rPr>
          <w:rFonts w:hint="eastAsia"/>
        </w:rPr>
        <w:t>артериальной</w:t>
      </w:r>
      <w:r>
        <w:t xml:space="preserve"> </w:t>
      </w:r>
      <w:r>
        <w:rPr>
          <w:rFonts w:hint="eastAsia"/>
        </w:rPr>
        <w:t>гипертонией</w:t>
      </w:r>
      <w:r>
        <w:t xml:space="preserve"> </w:t>
      </w:r>
      <w:r>
        <w:rPr>
          <w:rFonts w:hint="eastAsia"/>
        </w:rPr>
        <w:t>после</w:t>
      </w:r>
      <w:r>
        <w:t xml:space="preserve"> </w:t>
      </w:r>
      <w:r>
        <w:rPr>
          <w:rFonts w:hint="eastAsia"/>
        </w:rPr>
        <w:t>родов</w:t>
      </w:r>
      <w:r>
        <w:t>..................25</w:t>
      </w:r>
    </w:p>
    <w:p w14:paraId="6B125E9E" w14:textId="77777777" w:rsidR="004B5134" w:rsidRDefault="004B5134" w:rsidP="004B5134"/>
    <w:p w14:paraId="3AC4B4B2" w14:textId="77777777" w:rsidR="004B5134" w:rsidRDefault="004B5134" w:rsidP="004B5134">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r>
        <w:t>..............................37</w:t>
      </w:r>
    </w:p>
    <w:p w14:paraId="2754D214" w14:textId="77777777" w:rsidR="004B5134" w:rsidRDefault="004B5134" w:rsidP="004B5134"/>
    <w:p w14:paraId="7C0C12B1" w14:textId="77777777" w:rsidR="004B5134" w:rsidRDefault="004B5134" w:rsidP="004B5134">
      <w:r>
        <w:t xml:space="preserve">2.1. </w:t>
      </w:r>
      <w:r>
        <w:rPr>
          <w:rFonts w:hint="eastAsia"/>
        </w:rPr>
        <w:t>Расчет</w:t>
      </w:r>
      <w:r>
        <w:t xml:space="preserve"> </w:t>
      </w:r>
      <w:r>
        <w:rPr>
          <w:rFonts w:hint="eastAsia"/>
        </w:rPr>
        <w:t>объема</w:t>
      </w:r>
      <w:r>
        <w:t xml:space="preserve"> </w:t>
      </w:r>
      <w:r>
        <w:rPr>
          <w:rFonts w:hint="eastAsia"/>
        </w:rPr>
        <w:t>выборки</w:t>
      </w:r>
      <w:r>
        <w:t>...............................................................39</w:t>
      </w:r>
    </w:p>
    <w:p w14:paraId="763610CD" w14:textId="77777777" w:rsidR="004B5134" w:rsidRDefault="004B5134" w:rsidP="004B5134"/>
    <w:p w14:paraId="132F7619" w14:textId="77777777" w:rsidR="004B5134" w:rsidRDefault="004B5134" w:rsidP="004B5134">
      <w:r>
        <w:t xml:space="preserve">2.2. </w:t>
      </w:r>
      <w:r>
        <w:rPr>
          <w:rFonts w:hint="eastAsia"/>
        </w:rPr>
        <w:t>Дизайн</w:t>
      </w:r>
      <w:r>
        <w:t xml:space="preserve"> </w:t>
      </w:r>
      <w:r>
        <w:rPr>
          <w:rFonts w:hint="eastAsia"/>
        </w:rPr>
        <w:t>исследования</w:t>
      </w:r>
      <w:r>
        <w:t xml:space="preserve">, </w:t>
      </w:r>
      <w:r>
        <w:rPr>
          <w:rFonts w:hint="eastAsia"/>
        </w:rPr>
        <w:t>общая</w:t>
      </w:r>
      <w:r>
        <w:t xml:space="preserve"> </w:t>
      </w:r>
      <w:r>
        <w:rPr>
          <w:rFonts w:hint="eastAsia"/>
        </w:rPr>
        <w:t>характеристика</w:t>
      </w:r>
      <w:r>
        <w:t xml:space="preserve"> </w:t>
      </w:r>
      <w:r>
        <w:rPr>
          <w:rFonts w:hint="eastAsia"/>
        </w:rPr>
        <w:t>пациенток</w:t>
      </w:r>
      <w:r>
        <w:t>....................39</w:t>
      </w:r>
    </w:p>
    <w:p w14:paraId="1ED246AB" w14:textId="77777777" w:rsidR="004B5134" w:rsidRDefault="004B5134" w:rsidP="004B5134"/>
    <w:p w14:paraId="03EDE0B2" w14:textId="77777777" w:rsidR="004B5134" w:rsidRDefault="004B5134" w:rsidP="004B5134">
      <w:r>
        <w:t xml:space="preserve">2.3. </w:t>
      </w:r>
      <w:r>
        <w:rPr>
          <w:rFonts w:hint="eastAsia"/>
        </w:rPr>
        <w:t>Ведение</w:t>
      </w:r>
      <w:r>
        <w:t xml:space="preserve"> </w:t>
      </w:r>
      <w:r>
        <w:rPr>
          <w:rFonts w:hint="eastAsia"/>
        </w:rPr>
        <w:t>женщин</w:t>
      </w:r>
      <w:r>
        <w:t xml:space="preserve"> </w:t>
      </w:r>
      <w:r>
        <w:rPr>
          <w:rFonts w:hint="eastAsia"/>
        </w:rPr>
        <w:t>с</w:t>
      </w:r>
      <w:r>
        <w:t xml:space="preserve"> </w:t>
      </w:r>
      <w:r>
        <w:rPr>
          <w:rFonts w:hint="eastAsia"/>
        </w:rPr>
        <w:t>артериальной</w:t>
      </w:r>
      <w:r>
        <w:t xml:space="preserve"> </w:t>
      </w:r>
      <w:r>
        <w:rPr>
          <w:rFonts w:hint="eastAsia"/>
        </w:rPr>
        <w:t>гипертонией</w:t>
      </w:r>
      <w:r>
        <w:t xml:space="preserve"> </w:t>
      </w:r>
      <w:r>
        <w:rPr>
          <w:rFonts w:hint="eastAsia"/>
        </w:rPr>
        <w:t>после</w:t>
      </w:r>
      <w:r>
        <w:t xml:space="preserve"> </w:t>
      </w:r>
      <w:r>
        <w:rPr>
          <w:rFonts w:hint="eastAsia"/>
        </w:rPr>
        <w:t>родов</w:t>
      </w:r>
      <w:r>
        <w:t>................42</w:t>
      </w:r>
    </w:p>
    <w:p w14:paraId="57D1C695" w14:textId="77777777" w:rsidR="004B5134" w:rsidRDefault="004B5134" w:rsidP="004B5134"/>
    <w:p w14:paraId="25BC2BA1" w14:textId="77777777" w:rsidR="004B5134" w:rsidRDefault="004B5134" w:rsidP="004B5134">
      <w:r>
        <w:t xml:space="preserve">2.4. </w:t>
      </w:r>
      <w:r>
        <w:rPr>
          <w:rFonts w:hint="eastAsia"/>
        </w:rPr>
        <w:t>Методы</w:t>
      </w:r>
      <w:r>
        <w:t xml:space="preserve"> </w:t>
      </w:r>
      <w:r>
        <w:rPr>
          <w:rFonts w:hint="eastAsia"/>
        </w:rPr>
        <w:t>исследования</w:t>
      </w:r>
      <w:r>
        <w:t>................................................................44</w:t>
      </w:r>
    </w:p>
    <w:p w14:paraId="3EE28FBD" w14:textId="77777777" w:rsidR="004B5134" w:rsidRDefault="004B5134" w:rsidP="004B5134"/>
    <w:p w14:paraId="14B10DBF" w14:textId="77777777" w:rsidR="004B5134" w:rsidRDefault="004B5134" w:rsidP="004B5134">
      <w:r>
        <w:lastRenderedPageBreak/>
        <w:t xml:space="preserve">2.5. </w:t>
      </w:r>
      <w:r>
        <w:rPr>
          <w:rFonts w:hint="eastAsia"/>
        </w:rPr>
        <w:t>Статистический</w:t>
      </w:r>
      <w:r>
        <w:t xml:space="preserve"> </w:t>
      </w:r>
      <w:r>
        <w:rPr>
          <w:rFonts w:hint="eastAsia"/>
        </w:rPr>
        <w:t>анализ</w:t>
      </w:r>
      <w:r>
        <w:t xml:space="preserve"> </w:t>
      </w:r>
      <w:r>
        <w:rPr>
          <w:rFonts w:hint="eastAsia"/>
        </w:rPr>
        <w:t>полученных</w:t>
      </w:r>
      <w:r>
        <w:t xml:space="preserve"> </w:t>
      </w:r>
      <w:r>
        <w:rPr>
          <w:rFonts w:hint="eastAsia"/>
        </w:rPr>
        <w:t>данных</w:t>
      </w:r>
      <w:r>
        <w:t>...................................49</w:t>
      </w:r>
    </w:p>
    <w:p w14:paraId="676901D2" w14:textId="77777777" w:rsidR="004B5134" w:rsidRDefault="004B5134" w:rsidP="004B5134"/>
    <w:p w14:paraId="4277C049" w14:textId="77777777" w:rsidR="004B5134" w:rsidRDefault="004B5134" w:rsidP="004B5134">
      <w:r>
        <w:t xml:space="preserve">2.6. </w:t>
      </w:r>
      <w:r>
        <w:rPr>
          <w:rFonts w:hint="eastAsia"/>
        </w:rPr>
        <w:t>Планирование</w:t>
      </w:r>
      <w:r>
        <w:t xml:space="preserve"> </w:t>
      </w:r>
      <w:r>
        <w:rPr>
          <w:rFonts w:hint="eastAsia"/>
        </w:rPr>
        <w:t>и</w:t>
      </w:r>
      <w:r>
        <w:t xml:space="preserve"> </w:t>
      </w:r>
      <w:r>
        <w:rPr>
          <w:rFonts w:hint="eastAsia"/>
        </w:rPr>
        <w:t>этическое</w:t>
      </w:r>
      <w:r>
        <w:t xml:space="preserve"> </w:t>
      </w:r>
      <w:r>
        <w:rPr>
          <w:rFonts w:hint="eastAsia"/>
        </w:rPr>
        <w:t>одобрение</w:t>
      </w:r>
      <w:r>
        <w:t xml:space="preserve"> </w:t>
      </w:r>
      <w:r>
        <w:rPr>
          <w:rFonts w:hint="eastAsia"/>
        </w:rPr>
        <w:t>исследования</w:t>
      </w:r>
      <w:r>
        <w:t>.........................50</w:t>
      </w:r>
    </w:p>
    <w:p w14:paraId="0718990C" w14:textId="77777777" w:rsidR="004B5134" w:rsidRDefault="004B5134" w:rsidP="004B5134"/>
    <w:p w14:paraId="55B423BF" w14:textId="77777777" w:rsidR="004B5134" w:rsidRDefault="004B5134" w:rsidP="004B5134">
      <w:r>
        <w:rPr>
          <w:rFonts w:hint="eastAsia"/>
        </w:rPr>
        <w:t>Глава</w:t>
      </w:r>
      <w:r>
        <w:t xml:space="preserve"> 3. </w:t>
      </w:r>
      <w:r>
        <w:rPr>
          <w:rFonts w:hint="eastAsia"/>
        </w:rPr>
        <w:t>СТРАТИФИКАЦИЯ</w:t>
      </w:r>
      <w:r>
        <w:t xml:space="preserve"> </w:t>
      </w:r>
      <w:r>
        <w:rPr>
          <w:rFonts w:hint="eastAsia"/>
        </w:rPr>
        <w:t>ОБЩЕГО</w:t>
      </w:r>
      <w:r>
        <w:t xml:space="preserve"> </w:t>
      </w:r>
      <w:r>
        <w:rPr>
          <w:rFonts w:hint="eastAsia"/>
        </w:rPr>
        <w:t>СЕРДЕЧНО</w:t>
      </w:r>
      <w:r>
        <w:t>-</w:t>
      </w:r>
      <w:r>
        <w:rPr>
          <w:rFonts w:hint="eastAsia"/>
        </w:rPr>
        <w:t>СОСУДИСТОГО</w:t>
      </w:r>
      <w:r>
        <w:t xml:space="preserve"> </w:t>
      </w:r>
      <w:r>
        <w:rPr>
          <w:rFonts w:hint="eastAsia"/>
        </w:rPr>
        <w:t>РИСКА</w:t>
      </w:r>
      <w:r>
        <w:t xml:space="preserve"> </w:t>
      </w:r>
      <w:r>
        <w:rPr>
          <w:rFonts w:hint="eastAsia"/>
        </w:rPr>
        <w:t>И</w:t>
      </w:r>
      <w:r>
        <w:t xml:space="preserve"> </w:t>
      </w:r>
      <w:r>
        <w:rPr>
          <w:rFonts w:hint="eastAsia"/>
        </w:rPr>
        <w:t>КОНТРОЛЬ</w:t>
      </w:r>
      <w:r>
        <w:t xml:space="preserve"> </w:t>
      </w:r>
      <w:r>
        <w:rPr>
          <w:rFonts w:hint="eastAsia"/>
        </w:rPr>
        <w:t>ФАКТОРОВ</w:t>
      </w:r>
      <w:r>
        <w:t xml:space="preserve"> </w:t>
      </w:r>
      <w:r>
        <w:rPr>
          <w:rFonts w:hint="eastAsia"/>
        </w:rPr>
        <w:t>РИСКА</w:t>
      </w:r>
      <w:r>
        <w:t xml:space="preserve"> </w:t>
      </w:r>
      <w:r>
        <w:rPr>
          <w:rFonts w:hint="eastAsia"/>
        </w:rPr>
        <w:t>И</w:t>
      </w:r>
      <w:r>
        <w:t xml:space="preserve"> </w:t>
      </w:r>
      <w:r>
        <w:rPr>
          <w:rFonts w:hint="eastAsia"/>
        </w:rPr>
        <w:t>БЕССИМПТОМНОГО</w:t>
      </w:r>
      <w:r>
        <w:t xml:space="preserve"> </w:t>
      </w:r>
      <w:r>
        <w:rPr>
          <w:rFonts w:hint="eastAsia"/>
        </w:rPr>
        <w:t>ПОРАЖЕНИЯ</w:t>
      </w:r>
      <w:r>
        <w:t xml:space="preserve"> </w:t>
      </w:r>
      <w:r>
        <w:rPr>
          <w:rFonts w:hint="eastAsia"/>
        </w:rPr>
        <w:t>ОРГАНОВ</w:t>
      </w:r>
      <w:r>
        <w:t xml:space="preserve"> </w:t>
      </w:r>
      <w:r>
        <w:rPr>
          <w:rFonts w:hint="eastAsia"/>
        </w:rPr>
        <w:t>У</w:t>
      </w:r>
      <w:r>
        <w:t xml:space="preserve"> </w:t>
      </w:r>
      <w:r>
        <w:rPr>
          <w:rFonts w:hint="eastAsia"/>
        </w:rPr>
        <w:t>ЖЕНЩИН</w:t>
      </w:r>
      <w:r>
        <w:t xml:space="preserve"> </w:t>
      </w:r>
      <w:r>
        <w:rPr>
          <w:rFonts w:hint="eastAsia"/>
        </w:rPr>
        <w:t>С</w:t>
      </w:r>
      <w:r>
        <w:t xml:space="preserve"> </w:t>
      </w:r>
      <w:r>
        <w:rPr>
          <w:rFonts w:hint="eastAsia"/>
        </w:rPr>
        <w:t>АРТЕРИАЛЬНОЙ</w:t>
      </w:r>
      <w:r>
        <w:t xml:space="preserve"> </w:t>
      </w:r>
      <w:r>
        <w:rPr>
          <w:rFonts w:hint="eastAsia"/>
        </w:rPr>
        <w:t>ГИПЕРТОНИЕЙ</w:t>
      </w:r>
      <w:r>
        <w:t xml:space="preserve"> </w:t>
      </w:r>
      <w:r>
        <w:rPr>
          <w:rFonts w:hint="eastAsia"/>
        </w:rPr>
        <w:t>ПОСЛЕ</w:t>
      </w:r>
    </w:p>
    <w:p w14:paraId="7ACC2DAD" w14:textId="77777777" w:rsidR="004B5134" w:rsidRDefault="004B5134" w:rsidP="004B5134"/>
    <w:p w14:paraId="06013725" w14:textId="77777777" w:rsidR="004B5134" w:rsidRDefault="004B5134" w:rsidP="004B5134">
      <w:r>
        <w:rPr>
          <w:rFonts w:hint="eastAsia"/>
        </w:rPr>
        <w:t>РОДОВ</w:t>
      </w:r>
      <w:r>
        <w:t xml:space="preserve"> ............................................................................................51</w:t>
      </w:r>
    </w:p>
    <w:p w14:paraId="77AD2C21" w14:textId="77777777" w:rsidR="004B5134" w:rsidRDefault="004B5134" w:rsidP="004B5134"/>
    <w:p w14:paraId="4982D5D7" w14:textId="77777777" w:rsidR="004B5134" w:rsidRDefault="004B5134" w:rsidP="004B5134">
      <w:r>
        <w:rPr>
          <w:rFonts w:hint="eastAsia"/>
        </w:rPr>
        <w:t>Глава</w:t>
      </w:r>
      <w:r>
        <w:t xml:space="preserve"> 4. </w:t>
      </w:r>
      <w:r>
        <w:rPr>
          <w:rFonts w:hint="eastAsia"/>
        </w:rPr>
        <w:t>ВЕДЕНИЕ</w:t>
      </w:r>
      <w:r>
        <w:t xml:space="preserve"> </w:t>
      </w:r>
      <w:r>
        <w:rPr>
          <w:rFonts w:hint="eastAsia"/>
        </w:rPr>
        <w:t>ЖЕНЩИН</w:t>
      </w:r>
      <w:r>
        <w:t xml:space="preserve"> </w:t>
      </w:r>
      <w:r>
        <w:rPr>
          <w:rFonts w:hint="eastAsia"/>
        </w:rPr>
        <w:t>С</w:t>
      </w:r>
      <w:r>
        <w:t xml:space="preserve"> </w:t>
      </w:r>
      <w:r>
        <w:rPr>
          <w:rFonts w:hint="eastAsia"/>
        </w:rPr>
        <w:t>АРТЕРИАЛЬНОЙ</w:t>
      </w:r>
      <w:r>
        <w:t xml:space="preserve"> </w:t>
      </w:r>
      <w:r>
        <w:rPr>
          <w:rFonts w:hint="eastAsia"/>
        </w:rPr>
        <w:t>ГИПЕРТОНИЕЙ</w:t>
      </w:r>
      <w:r>
        <w:t xml:space="preserve"> </w:t>
      </w:r>
      <w:r>
        <w:rPr>
          <w:rFonts w:hint="eastAsia"/>
        </w:rPr>
        <w:t>ПОСЛЕ</w:t>
      </w:r>
    </w:p>
    <w:p w14:paraId="3B5269A7" w14:textId="77777777" w:rsidR="004B5134" w:rsidRDefault="004B5134" w:rsidP="004B5134"/>
    <w:p w14:paraId="63AC0F9F" w14:textId="77777777" w:rsidR="004B5134" w:rsidRDefault="004B5134" w:rsidP="004B5134">
      <w:r>
        <w:rPr>
          <w:rFonts w:hint="eastAsia"/>
        </w:rPr>
        <w:t>РОДОВ</w:t>
      </w:r>
      <w:r>
        <w:t xml:space="preserve">, </w:t>
      </w:r>
      <w:r>
        <w:rPr>
          <w:rFonts w:hint="eastAsia"/>
        </w:rPr>
        <w:t>ОСЛОЖНЕННОЙ</w:t>
      </w:r>
      <w:r>
        <w:t xml:space="preserve"> </w:t>
      </w:r>
      <w:r>
        <w:rPr>
          <w:rFonts w:hint="eastAsia"/>
        </w:rPr>
        <w:t>ПОРАЖЕНИЕМ</w:t>
      </w:r>
      <w:r>
        <w:t xml:space="preserve"> </w:t>
      </w:r>
      <w:r>
        <w:rPr>
          <w:rFonts w:hint="eastAsia"/>
        </w:rPr>
        <w:t>ПОЧЕК</w:t>
      </w:r>
      <w:r>
        <w:t>................................66</w:t>
      </w:r>
    </w:p>
    <w:p w14:paraId="5AE02C70" w14:textId="77777777" w:rsidR="004B5134" w:rsidRDefault="004B5134" w:rsidP="004B5134"/>
    <w:p w14:paraId="6515B12F" w14:textId="77777777" w:rsidR="004B5134" w:rsidRDefault="004B5134" w:rsidP="004B5134">
      <w:r>
        <w:rPr>
          <w:rFonts w:hint="eastAsia"/>
        </w:rPr>
        <w:t>Глава</w:t>
      </w:r>
      <w:r>
        <w:t xml:space="preserve"> 5. </w:t>
      </w:r>
      <w:r>
        <w:rPr>
          <w:rFonts w:hint="eastAsia"/>
        </w:rPr>
        <w:t>ОБСУЖДЕНИЕ</w:t>
      </w:r>
      <w:r>
        <w:t xml:space="preserve"> </w:t>
      </w:r>
      <w:r>
        <w:rPr>
          <w:rFonts w:hint="eastAsia"/>
        </w:rPr>
        <w:t>РЕЗУЛЬТАТОВ</w:t>
      </w:r>
      <w:r>
        <w:t xml:space="preserve"> </w:t>
      </w:r>
      <w:r>
        <w:rPr>
          <w:rFonts w:hint="eastAsia"/>
        </w:rPr>
        <w:t>ИССЛЕДОВАНИЯ</w:t>
      </w:r>
      <w:r>
        <w:t>.......................74</w:t>
      </w:r>
    </w:p>
    <w:p w14:paraId="0C3B3284" w14:textId="77777777" w:rsidR="004B5134" w:rsidRDefault="004B5134" w:rsidP="004B5134"/>
    <w:p w14:paraId="560DAEA5" w14:textId="77777777" w:rsidR="004B5134" w:rsidRDefault="004B5134" w:rsidP="004B5134">
      <w:r>
        <w:rPr>
          <w:rFonts w:hint="eastAsia"/>
        </w:rPr>
        <w:t>ЗАКЛЮЧЕНИЕ</w:t>
      </w:r>
      <w:r>
        <w:t>................................................................................. 87</w:t>
      </w:r>
    </w:p>
    <w:p w14:paraId="65F1CEB9" w14:textId="77777777" w:rsidR="004B5134" w:rsidRDefault="004B5134" w:rsidP="004B5134"/>
    <w:p w14:paraId="089486CC" w14:textId="77777777" w:rsidR="004B5134" w:rsidRDefault="004B5134" w:rsidP="004B5134">
      <w:r>
        <w:rPr>
          <w:rFonts w:hint="eastAsia"/>
        </w:rPr>
        <w:t>ВЫВОДЫ</w:t>
      </w:r>
      <w:r>
        <w:t>.........................................................................................91</w:t>
      </w:r>
    </w:p>
    <w:p w14:paraId="4503EFB0" w14:textId="77777777" w:rsidR="004B5134" w:rsidRDefault="004B5134" w:rsidP="004B5134"/>
    <w:p w14:paraId="430F19E4" w14:textId="77777777" w:rsidR="004B5134" w:rsidRDefault="004B5134" w:rsidP="004B5134">
      <w:r>
        <w:rPr>
          <w:rFonts w:hint="eastAsia"/>
        </w:rPr>
        <w:t>ПРАКТИЧЕСКИЕ</w:t>
      </w:r>
      <w:r>
        <w:t xml:space="preserve"> </w:t>
      </w:r>
      <w:r>
        <w:rPr>
          <w:rFonts w:hint="eastAsia"/>
        </w:rPr>
        <w:t>РЕКОМЕНДАЦИИ</w:t>
      </w:r>
      <w:r>
        <w:t>....................................................93</w:t>
      </w:r>
    </w:p>
    <w:p w14:paraId="35610955" w14:textId="77777777" w:rsidR="004B5134" w:rsidRDefault="004B5134" w:rsidP="004B5134"/>
    <w:p w14:paraId="66AFE2FC" w14:textId="77777777" w:rsidR="004B5134" w:rsidRDefault="004B5134" w:rsidP="004B5134">
      <w:r>
        <w:rPr>
          <w:rFonts w:hint="eastAsia"/>
        </w:rPr>
        <w:t>ПЕРЕЧЕНЬ</w:t>
      </w:r>
      <w:r>
        <w:t xml:space="preserve"> </w:t>
      </w:r>
      <w:r>
        <w:rPr>
          <w:rFonts w:hint="eastAsia"/>
        </w:rPr>
        <w:t>ОПУБЛИКОВАННЫХ</w:t>
      </w:r>
      <w:r>
        <w:t xml:space="preserve"> </w:t>
      </w:r>
      <w:r>
        <w:rPr>
          <w:rFonts w:hint="eastAsia"/>
        </w:rPr>
        <w:t>РАБОТ</w:t>
      </w:r>
      <w:r>
        <w:t xml:space="preserve"> </w:t>
      </w:r>
      <w:r>
        <w:rPr>
          <w:rFonts w:hint="eastAsia"/>
        </w:rPr>
        <w:t>ПО</w:t>
      </w:r>
      <w:r>
        <w:t xml:space="preserve"> </w:t>
      </w:r>
      <w:r>
        <w:rPr>
          <w:rFonts w:hint="eastAsia"/>
        </w:rPr>
        <w:t>ТЕМЕ</w:t>
      </w:r>
      <w:r>
        <w:t xml:space="preserve"> </w:t>
      </w:r>
      <w:r>
        <w:rPr>
          <w:rFonts w:hint="eastAsia"/>
        </w:rPr>
        <w:t>ИССЛЕДОВАНИЯ</w:t>
      </w:r>
      <w:r>
        <w:t>.....94</w:t>
      </w:r>
    </w:p>
    <w:p w14:paraId="04A3C6FA" w14:textId="77777777" w:rsidR="004B5134" w:rsidRDefault="004B5134" w:rsidP="004B5134"/>
    <w:p w14:paraId="1A1507BD" w14:textId="77777777" w:rsidR="004B5134" w:rsidRDefault="004B5134" w:rsidP="004B5134">
      <w:r>
        <w:rPr>
          <w:rFonts w:hint="eastAsia"/>
        </w:rPr>
        <w:t>СПИСОК</w:t>
      </w:r>
      <w:r>
        <w:t xml:space="preserve"> </w:t>
      </w:r>
      <w:r>
        <w:rPr>
          <w:rFonts w:hint="eastAsia"/>
        </w:rPr>
        <w:t>СОКРАЩЕНИЙ</w:t>
      </w:r>
      <w:r>
        <w:t xml:space="preserve">, </w:t>
      </w:r>
      <w:r>
        <w:rPr>
          <w:rFonts w:hint="eastAsia"/>
        </w:rPr>
        <w:t>ПРИНЯТЫХ</w:t>
      </w:r>
      <w:r>
        <w:t xml:space="preserve"> </w:t>
      </w:r>
      <w:r>
        <w:rPr>
          <w:rFonts w:hint="eastAsia"/>
        </w:rPr>
        <w:t>В</w:t>
      </w:r>
      <w:r>
        <w:t xml:space="preserve"> </w:t>
      </w:r>
      <w:r>
        <w:rPr>
          <w:rFonts w:hint="eastAsia"/>
        </w:rPr>
        <w:t>НАСТОЯЩЕЙ</w:t>
      </w:r>
      <w:r>
        <w:t xml:space="preserve"> </w:t>
      </w:r>
      <w:r>
        <w:rPr>
          <w:rFonts w:hint="eastAsia"/>
        </w:rPr>
        <w:t>ДИССЕРТАЦИИ</w:t>
      </w:r>
      <w:r>
        <w:t xml:space="preserve"> ... 98 </w:t>
      </w:r>
      <w:r>
        <w:rPr>
          <w:rFonts w:hint="eastAsia"/>
        </w:rPr>
        <w:t>СПИСОК</w:t>
      </w:r>
      <w:r>
        <w:t xml:space="preserve"> </w:t>
      </w:r>
      <w:r>
        <w:rPr>
          <w:rFonts w:hint="eastAsia"/>
        </w:rPr>
        <w:t>ЛИТЕРАТУРЫ</w:t>
      </w:r>
      <w:r>
        <w:t>...................................................................101</w:t>
      </w:r>
    </w:p>
    <w:p w14:paraId="33D6A9DD" w14:textId="77777777" w:rsidR="004B5134" w:rsidRDefault="004B5134" w:rsidP="004B5134"/>
    <w:p w14:paraId="7E848094" w14:textId="4D3F52B5" w:rsidR="004B5134" w:rsidRPr="004B5134" w:rsidRDefault="004B5134" w:rsidP="004B5134">
      <w:r>
        <w:rPr>
          <w:rFonts w:hint="eastAsia"/>
        </w:rPr>
        <w:t>ВВЕДЕНИЕ</w:t>
      </w:r>
    </w:p>
    <w:sectPr w:rsidR="004B5134" w:rsidRPr="004B5134"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DBA24" w14:textId="77777777" w:rsidR="00346382" w:rsidRPr="008D1934" w:rsidRDefault="00346382">
      <w:pPr>
        <w:spacing w:after="0" w:line="240" w:lineRule="auto"/>
      </w:pPr>
      <w:r w:rsidRPr="008D1934">
        <w:separator/>
      </w:r>
    </w:p>
  </w:endnote>
  <w:endnote w:type="continuationSeparator" w:id="0">
    <w:p w14:paraId="1FCF0E2F" w14:textId="77777777" w:rsidR="00346382" w:rsidRPr="008D1934" w:rsidRDefault="00346382">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6D933" w14:textId="77777777" w:rsidR="00346382" w:rsidRPr="008D1934" w:rsidRDefault="00346382"/>
    <w:p w14:paraId="76875BA2" w14:textId="77777777" w:rsidR="00346382" w:rsidRPr="008D1934" w:rsidRDefault="00346382"/>
    <w:p w14:paraId="41D3548E" w14:textId="77777777" w:rsidR="00346382" w:rsidRPr="008D1934" w:rsidRDefault="00346382"/>
    <w:p w14:paraId="635FAB6B" w14:textId="77777777" w:rsidR="00346382" w:rsidRPr="008D1934" w:rsidRDefault="00346382"/>
    <w:p w14:paraId="68400DEC" w14:textId="77777777" w:rsidR="00346382" w:rsidRPr="008D1934" w:rsidRDefault="00346382"/>
    <w:p w14:paraId="7C62FFB5" w14:textId="77777777" w:rsidR="00346382" w:rsidRPr="008D1934" w:rsidRDefault="00346382"/>
    <w:p w14:paraId="7CF8AEF2" w14:textId="77777777" w:rsidR="00346382" w:rsidRPr="008D1934" w:rsidRDefault="00346382">
      <w:pPr>
        <w:rPr>
          <w:sz w:val="2"/>
          <w:szCs w:val="2"/>
        </w:rPr>
      </w:pPr>
      <w:r>
        <w:rPr>
          <w:noProof/>
        </w:rPr>
        <mc:AlternateContent>
          <mc:Choice Requires="wps">
            <w:drawing>
              <wp:anchor distT="0" distB="0" distL="63500" distR="63500" simplePos="0" relativeHeight="251660288" behindDoc="1" locked="0" layoutInCell="1" allowOverlap="1" wp14:anchorId="37C06F8C" wp14:editId="6C842872">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3A30F102" w14:textId="77777777" w:rsidR="00346382" w:rsidRPr="008D1934" w:rsidRDefault="00346382">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C06F8C"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A30F102" w14:textId="77777777" w:rsidR="00346382" w:rsidRPr="008D1934" w:rsidRDefault="00346382">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6B5C8534" w14:textId="77777777" w:rsidR="00346382" w:rsidRPr="008D1934" w:rsidRDefault="00346382"/>
    <w:p w14:paraId="576F0F81" w14:textId="77777777" w:rsidR="00346382" w:rsidRPr="008D1934" w:rsidRDefault="00346382"/>
    <w:p w14:paraId="5AB2AC31" w14:textId="77777777" w:rsidR="00346382" w:rsidRPr="008D1934" w:rsidRDefault="00346382">
      <w:pPr>
        <w:rPr>
          <w:sz w:val="2"/>
          <w:szCs w:val="2"/>
        </w:rPr>
      </w:pPr>
      <w:r>
        <w:rPr>
          <w:noProof/>
        </w:rPr>
        <mc:AlternateContent>
          <mc:Choice Requires="wps">
            <w:drawing>
              <wp:anchor distT="0" distB="0" distL="63500" distR="63500" simplePos="0" relativeHeight="251659264" behindDoc="1" locked="0" layoutInCell="1" allowOverlap="1" wp14:anchorId="25108E68" wp14:editId="07340254">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049CAB34" w14:textId="77777777" w:rsidR="00346382" w:rsidRPr="008D1934" w:rsidRDefault="00346382">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108E68"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49CAB34" w14:textId="77777777" w:rsidR="00346382" w:rsidRPr="008D1934" w:rsidRDefault="00346382">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1384B5F6" w14:textId="77777777" w:rsidR="00346382" w:rsidRPr="008D1934" w:rsidRDefault="00346382"/>
    <w:p w14:paraId="65454FE5" w14:textId="77777777" w:rsidR="00346382" w:rsidRPr="008D1934" w:rsidRDefault="00346382">
      <w:pPr>
        <w:rPr>
          <w:sz w:val="2"/>
          <w:szCs w:val="2"/>
        </w:rPr>
      </w:pPr>
    </w:p>
    <w:p w14:paraId="2F16E081" w14:textId="77777777" w:rsidR="00346382" w:rsidRPr="008D1934" w:rsidRDefault="00346382"/>
    <w:p w14:paraId="1BAF8650" w14:textId="77777777" w:rsidR="00346382" w:rsidRPr="008D1934" w:rsidRDefault="00346382">
      <w:pPr>
        <w:spacing w:after="0" w:line="240" w:lineRule="auto"/>
      </w:pPr>
    </w:p>
  </w:footnote>
  <w:footnote w:type="continuationSeparator" w:id="0">
    <w:p w14:paraId="3E5A2686" w14:textId="77777777" w:rsidR="00346382" w:rsidRPr="008D1934" w:rsidRDefault="00346382">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1A"/>
    <w:rsid w:val="0023173B"/>
    <w:rsid w:val="002317D9"/>
    <w:rsid w:val="002318EE"/>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382"/>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0F92"/>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DE9"/>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6A7"/>
    <w:rsid w:val="00BE473F"/>
    <w:rsid w:val="00BE4A50"/>
    <w:rsid w:val="00BE4B05"/>
    <w:rsid w:val="00BE4B6F"/>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1B0"/>
    <w:rsid w:val="00F142D4"/>
    <w:rsid w:val="00F142E4"/>
    <w:rsid w:val="00F14347"/>
    <w:rsid w:val="00F14410"/>
    <w:rsid w:val="00F1441A"/>
    <w:rsid w:val="00F1449D"/>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2</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2309</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578</cp:revision>
  <cp:lastPrinted>2024-05-12T14:21:00Z</cp:lastPrinted>
  <dcterms:created xsi:type="dcterms:W3CDTF">2024-05-12T14:37:00Z</dcterms:created>
  <dcterms:modified xsi:type="dcterms:W3CDTF">2024-05-16T18:43:00Z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