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B9" w:rsidRDefault="006900B9" w:rsidP="006900B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Приймак Христина Василівна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лікар</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стоматолог</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дитячий</w:t>
      </w:r>
      <w:r>
        <w:rPr>
          <w:rFonts w:ascii="CIDFont+F4" w:eastAsia="CIDFont+F4" w:hAnsi="CIDFont+F3" w:cs="CIDFont+F4"/>
          <w:kern w:val="0"/>
          <w:sz w:val="28"/>
          <w:szCs w:val="28"/>
          <w:lang w:eastAsia="ru-RU"/>
        </w:rPr>
        <w:t>),</w:t>
      </w:r>
    </w:p>
    <w:p w:rsidR="006900B9" w:rsidRDefault="006900B9" w:rsidP="006900B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Комунальна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установа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Міська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дитяча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стоматологічна</w:t>
      </w:r>
    </w:p>
    <w:p w:rsidR="006900B9" w:rsidRDefault="006900B9" w:rsidP="006900B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поліклініка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Чернівці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Клінічна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характеристика</w:t>
      </w:r>
      <w:r>
        <w:rPr>
          <w:rFonts w:ascii="CIDFont+F4" w:eastAsia="CIDFont+F4" w:hAnsi="CIDFont+F3" w:cs="CIDFont+F4"/>
          <w:kern w:val="0"/>
          <w:sz w:val="28"/>
          <w:szCs w:val="28"/>
          <w:lang w:eastAsia="ru-RU"/>
        </w:rPr>
        <w:t>,</w:t>
      </w:r>
    </w:p>
    <w:p w:rsidR="006900B9" w:rsidRDefault="006900B9" w:rsidP="006900B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профілактика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карієсу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зубів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дитячим</w:t>
      </w:r>
    </w:p>
    <w:p w:rsidR="006900B9" w:rsidRDefault="006900B9" w:rsidP="006900B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церебральним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паралічем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6900B9" w:rsidRDefault="006900B9" w:rsidP="006900B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26.003.028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CC2878" w:rsidRPr="006900B9" w:rsidRDefault="006900B9" w:rsidP="006900B9">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p>
    <w:sectPr w:rsidR="00CC2878" w:rsidRPr="006900B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6900B9" w:rsidRPr="006900B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F9EC2-48E6-47C5-BE35-5B55C2E2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2021-10-06T19:07:00Z</dcterms:created>
  <dcterms:modified xsi:type="dcterms:W3CDTF">2021-10-06T19:47:00Z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