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38388" w14:textId="785EE860" w:rsidR="00835825" w:rsidRDefault="00DB1016" w:rsidP="00DB1016">
      <w:pPr>
        <w:rPr>
          <w:lang w:val="ru-RU"/>
        </w:rPr>
      </w:pPr>
      <w:r w:rsidRPr="00DB1016">
        <w:rPr>
          <w:rFonts w:hint="eastAsia"/>
        </w:rPr>
        <w:t>Морозова</w:t>
      </w:r>
      <w:r w:rsidRPr="00DB1016">
        <w:t xml:space="preserve"> </w:t>
      </w:r>
      <w:r w:rsidRPr="00DB1016">
        <w:rPr>
          <w:rFonts w:hint="eastAsia"/>
        </w:rPr>
        <w:t>Екатерина</w:t>
      </w:r>
      <w:r w:rsidRPr="00DB1016">
        <w:t xml:space="preserve"> </w:t>
      </w:r>
      <w:r w:rsidRPr="00DB1016">
        <w:rPr>
          <w:rFonts w:hint="eastAsia"/>
        </w:rPr>
        <w:t>Владимировна</w:t>
      </w:r>
      <w:r>
        <w:rPr>
          <w:lang w:val="ru-RU"/>
        </w:rPr>
        <w:t xml:space="preserve"> </w:t>
      </w:r>
      <w:r w:rsidRPr="00DB1016">
        <w:rPr>
          <w:rFonts w:hint="eastAsia"/>
          <w:lang w:val="ru-RU"/>
        </w:rPr>
        <w:t>Научное</w:t>
      </w:r>
      <w:r w:rsidRPr="00DB1016">
        <w:rPr>
          <w:lang w:val="ru-RU"/>
        </w:rPr>
        <w:t xml:space="preserve"> </w:t>
      </w:r>
      <w:r w:rsidRPr="00DB1016">
        <w:rPr>
          <w:rFonts w:hint="eastAsia"/>
          <w:lang w:val="ru-RU"/>
        </w:rPr>
        <w:t>обоснование</w:t>
      </w:r>
      <w:r w:rsidRPr="00DB1016">
        <w:rPr>
          <w:lang w:val="ru-RU"/>
        </w:rPr>
        <w:t xml:space="preserve"> </w:t>
      </w:r>
      <w:r w:rsidRPr="00DB1016">
        <w:rPr>
          <w:rFonts w:hint="eastAsia"/>
          <w:lang w:val="ru-RU"/>
        </w:rPr>
        <w:t>комплекса</w:t>
      </w:r>
      <w:r w:rsidRPr="00DB1016">
        <w:rPr>
          <w:lang w:val="ru-RU"/>
        </w:rPr>
        <w:t xml:space="preserve"> </w:t>
      </w:r>
      <w:r w:rsidRPr="00DB1016">
        <w:rPr>
          <w:rFonts w:hint="eastAsia"/>
          <w:lang w:val="ru-RU"/>
        </w:rPr>
        <w:t>мероприятий</w:t>
      </w:r>
      <w:r w:rsidRPr="00DB1016">
        <w:rPr>
          <w:lang w:val="ru-RU"/>
        </w:rPr>
        <w:t xml:space="preserve"> </w:t>
      </w:r>
      <w:r w:rsidRPr="00DB1016">
        <w:rPr>
          <w:rFonts w:hint="eastAsia"/>
          <w:lang w:val="ru-RU"/>
        </w:rPr>
        <w:t>по</w:t>
      </w:r>
      <w:r w:rsidRPr="00DB1016">
        <w:rPr>
          <w:lang w:val="ru-RU"/>
        </w:rPr>
        <w:t xml:space="preserve"> </w:t>
      </w:r>
      <w:r w:rsidRPr="00DB1016">
        <w:rPr>
          <w:rFonts w:hint="eastAsia"/>
          <w:lang w:val="ru-RU"/>
        </w:rPr>
        <w:t>совершенствованию</w:t>
      </w:r>
      <w:r w:rsidRPr="00DB1016">
        <w:rPr>
          <w:lang w:val="ru-RU"/>
        </w:rPr>
        <w:t xml:space="preserve"> </w:t>
      </w:r>
      <w:r w:rsidRPr="00DB1016">
        <w:rPr>
          <w:rFonts w:hint="eastAsia"/>
          <w:lang w:val="ru-RU"/>
        </w:rPr>
        <w:t>организации</w:t>
      </w:r>
      <w:r w:rsidRPr="00DB1016">
        <w:rPr>
          <w:lang w:val="ru-RU"/>
        </w:rPr>
        <w:t xml:space="preserve"> </w:t>
      </w:r>
      <w:r w:rsidRPr="00DB1016">
        <w:rPr>
          <w:rFonts w:hint="eastAsia"/>
          <w:lang w:val="ru-RU"/>
        </w:rPr>
        <w:t>дерматовенерологической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на</w:t>
      </w:r>
      <w:r w:rsidRPr="00DB1016">
        <w:rPr>
          <w:lang w:val="ru-RU"/>
        </w:rPr>
        <w:t xml:space="preserve"> </w:t>
      </w:r>
      <w:r w:rsidRPr="00DB1016">
        <w:rPr>
          <w:rFonts w:hint="eastAsia"/>
          <w:lang w:val="ru-RU"/>
        </w:rPr>
        <w:t>региональном</w:t>
      </w:r>
      <w:r w:rsidRPr="00DB1016">
        <w:rPr>
          <w:lang w:val="ru-RU"/>
        </w:rPr>
        <w:t xml:space="preserve"> </w:t>
      </w:r>
      <w:r w:rsidRPr="00DB1016">
        <w:rPr>
          <w:rFonts w:hint="eastAsia"/>
          <w:lang w:val="ru-RU"/>
        </w:rPr>
        <w:t>уровне</w:t>
      </w:r>
    </w:p>
    <w:p w14:paraId="73152611" w14:textId="77777777" w:rsidR="00DB1016" w:rsidRPr="00DB1016" w:rsidRDefault="00DB1016" w:rsidP="00DB1016">
      <w:pPr>
        <w:rPr>
          <w:lang w:val="ru-RU"/>
        </w:rPr>
      </w:pPr>
      <w:r w:rsidRPr="00DB1016">
        <w:rPr>
          <w:rFonts w:hint="eastAsia"/>
          <w:lang w:val="ru-RU"/>
        </w:rPr>
        <w:t>ОГЛАВЛЕНИЕ</w:t>
      </w:r>
      <w:r w:rsidRPr="00DB1016">
        <w:rPr>
          <w:lang w:val="ru-RU"/>
        </w:rPr>
        <w:t xml:space="preserve"> </w:t>
      </w:r>
      <w:r w:rsidRPr="00DB1016">
        <w:rPr>
          <w:rFonts w:hint="eastAsia"/>
          <w:lang w:val="ru-RU"/>
        </w:rPr>
        <w:t>ДИССЕРТАЦИИ</w:t>
      </w:r>
    </w:p>
    <w:p w14:paraId="0D623F68" w14:textId="77777777" w:rsidR="00DB1016" w:rsidRPr="00DB1016" w:rsidRDefault="00DB1016" w:rsidP="00DB1016">
      <w:pPr>
        <w:rPr>
          <w:lang w:val="ru-RU"/>
        </w:rPr>
      </w:pPr>
      <w:r w:rsidRPr="00DB1016">
        <w:rPr>
          <w:rFonts w:hint="eastAsia"/>
          <w:lang w:val="ru-RU"/>
        </w:rPr>
        <w:t>кандидат</w:t>
      </w:r>
      <w:r w:rsidRPr="00DB1016">
        <w:rPr>
          <w:lang w:val="ru-RU"/>
        </w:rPr>
        <w:t xml:space="preserve"> </w:t>
      </w:r>
      <w:r w:rsidRPr="00DB1016">
        <w:rPr>
          <w:rFonts w:hint="eastAsia"/>
          <w:lang w:val="ru-RU"/>
        </w:rPr>
        <w:t>наук</w:t>
      </w:r>
      <w:r w:rsidRPr="00DB1016">
        <w:rPr>
          <w:lang w:val="ru-RU"/>
        </w:rPr>
        <w:t xml:space="preserve"> </w:t>
      </w:r>
      <w:r w:rsidRPr="00DB1016">
        <w:rPr>
          <w:rFonts w:hint="eastAsia"/>
          <w:lang w:val="ru-RU"/>
        </w:rPr>
        <w:t>Морозова</w:t>
      </w:r>
      <w:r w:rsidRPr="00DB1016">
        <w:rPr>
          <w:lang w:val="ru-RU"/>
        </w:rPr>
        <w:t xml:space="preserve"> </w:t>
      </w:r>
      <w:r w:rsidRPr="00DB1016">
        <w:rPr>
          <w:rFonts w:hint="eastAsia"/>
          <w:lang w:val="ru-RU"/>
        </w:rPr>
        <w:t>Екатерина</w:t>
      </w:r>
      <w:r w:rsidRPr="00DB1016">
        <w:rPr>
          <w:lang w:val="ru-RU"/>
        </w:rPr>
        <w:t xml:space="preserve"> </w:t>
      </w:r>
      <w:r w:rsidRPr="00DB1016">
        <w:rPr>
          <w:rFonts w:hint="eastAsia"/>
          <w:lang w:val="ru-RU"/>
        </w:rPr>
        <w:t>Владимировна</w:t>
      </w:r>
    </w:p>
    <w:p w14:paraId="0D273B8C" w14:textId="77777777" w:rsidR="00DB1016" w:rsidRPr="00DB1016" w:rsidRDefault="00DB1016" w:rsidP="00DB1016">
      <w:pPr>
        <w:rPr>
          <w:lang w:val="ru-RU"/>
        </w:rPr>
      </w:pPr>
      <w:r w:rsidRPr="00DB1016">
        <w:rPr>
          <w:rFonts w:hint="eastAsia"/>
          <w:lang w:val="ru-RU"/>
        </w:rPr>
        <w:t>ВВЕДЕНИЕ</w:t>
      </w:r>
    </w:p>
    <w:p w14:paraId="35241744" w14:textId="77777777" w:rsidR="00DB1016" w:rsidRPr="00DB1016" w:rsidRDefault="00DB1016" w:rsidP="00DB1016">
      <w:pPr>
        <w:rPr>
          <w:lang w:val="ru-RU"/>
        </w:rPr>
      </w:pPr>
    </w:p>
    <w:p w14:paraId="449D6864" w14:textId="77777777" w:rsidR="00DB1016" w:rsidRPr="00DB1016" w:rsidRDefault="00DB1016" w:rsidP="00DB1016">
      <w:pPr>
        <w:rPr>
          <w:lang w:val="ru-RU"/>
        </w:rPr>
      </w:pPr>
      <w:r w:rsidRPr="00DB1016">
        <w:rPr>
          <w:rFonts w:hint="eastAsia"/>
          <w:lang w:val="ru-RU"/>
        </w:rPr>
        <w:t>ГЛАВА</w:t>
      </w:r>
      <w:r w:rsidRPr="00DB1016">
        <w:rPr>
          <w:lang w:val="ru-RU"/>
        </w:rPr>
        <w:t xml:space="preserve"> 1. </w:t>
      </w:r>
      <w:r w:rsidRPr="00DB1016">
        <w:rPr>
          <w:rFonts w:hint="eastAsia"/>
          <w:lang w:val="ru-RU"/>
        </w:rPr>
        <w:t>АНАЛИЗ</w:t>
      </w:r>
      <w:r w:rsidRPr="00DB1016">
        <w:rPr>
          <w:lang w:val="ru-RU"/>
        </w:rPr>
        <w:t xml:space="preserve"> </w:t>
      </w:r>
      <w:r w:rsidRPr="00DB1016">
        <w:rPr>
          <w:rFonts w:hint="eastAsia"/>
          <w:lang w:val="ru-RU"/>
        </w:rPr>
        <w:t>ОТЕЧЕСТВЕННОГО</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ЗАРУБЕЖНОГО</w:t>
      </w:r>
      <w:r w:rsidRPr="00DB1016">
        <w:rPr>
          <w:lang w:val="ru-RU"/>
        </w:rPr>
        <w:t xml:space="preserve"> </w:t>
      </w:r>
      <w:r w:rsidRPr="00DB1016">
        <w:rPr>
          <w:rFonts w:hint="eastAsia"/>
          <w:lang w:val="ru-RU"/>
        </w:rPr>
        <w:t>ОПЫТА</w:t>
      </w:r>
      <w:r w:rsidRPr="00DB1016">
        <w:rPr>
          <w:lang w:val="ru-RU"/>
        </w:rPr>
        <w:t xml:space="preserve"> </w:t>
      </w:r>
      <w:r w:rsidRPr="00DB1016">
        <w:rPr>
          <w:rFonts w:hint="eastAsia"/>
          <w:lang w:val="ru-RU"/>
        </w:rPr>
        <w:t>ОКАЗАНИЯ</w:t>
      </w:r>
      <w:r w:rsidRPr="00DB1016">
        <w:rPr>
          <w:lang w:val="ru-RU"/>
        </w:rPr>
        <w:t xml:space="preserve"> </w:t>
      </w:r>
      <w:r w:rsidRPr="00DB1016">
        <w:rPr>
          <w:rFonts w:hint="eastAsia"/>
          <w:lang w:val="ru-RU"/>
        </w:rPr>
        <w:t>ДЕРМАТОВЕНЕРОЛОГИЧЕСКОЙ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НАСЕЛЕНИЮ</w:t>
      </w:r>
      <w:r w:rsidRPr="00DB1016">
        <w:rPr>
          <w:lang w:val="ru-RU"/>
        </w:rPr>
        <w:t xml:space="preserve"> (</w:t>
      </w:r>
      <w:r w:rsidRPr="00DB1016">
        <w:rPr>
          <w:rFonts w:hint="eastAsia"/>
          <w:lang w:val="ru-RU"/>
        </w:rPr>
        <w:t>АНАЛИТИЧЕСКИЙ</w:t>
      </w:r>
      <w:r w:rsidRPr="00DB1016">
        <w:rPr>
          <w:lang w:val="ru-RU"/>
        </w:rPr>
        <w:t xml:space="preserve"> </w:t>
      </w:r>
      <w:r w:rsidRPr="00DB1016">
        <w:rPr>
          <w:rFonts w:hint="eastAsia"/>
          <w:lang w:val="ru-RU"/>
        </w:rPr>
        <w:t>ОБЗОР</w:t>
      </w:r>
      <w:r w:rsidRPr="00DB1016">
        <w:rPr>
          <w:lang w:val="ru-RU"/>
        </w:rPr>
        <w:t>)</w:t>
      </w:r>
    </w:p>
    <w:p w14:paraId="65BA9240" w14:textId="77777777" w:rsidR="00DB1016" w:rsidRPr="00DB1016" w:rsidRDefault="00DB1016" w:rsidP="00DB1016">
      <w:pPr>
        <w:rPr>
          <w:lang w:val="ru-RU"/>
        </w:rPr>
      </w:pPr>
    </w:p>
    <w:p w14:paraId="41899DDB" w14:textId="77777777" w:rsidR="00DB1016" w:rsidRPr="00DB1016" w:rsidRDefault="00DB1016" w:rsidP="00DB1016">
      <w:pPr>
        <w:rPr>
          <w:lang w:val="ru-RU"/>
        </w:rPr>
      </w:pPr>
      <w:r w:rsidRPr="00DB1016">
        <w:rPr>
          <w:lang w:val="ru-RU"/>
        </w:rPr>
        <w:t xml:space="preserve">1.1 </w:t>
      </w:r>
      <w:r w:rsidRPr="00DB1016">
        <w:rPr>
          <w:rFonts w:hint="eastAsia"/>
          <w:lang w:val="ru-RU"/>
        </w:rPr>
        <w:t>Организация</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показатели</w:t>
      </w:r>
      <w:r w:rsidRPr="00DB1016">
        <w:rPr>
          <w:lang w:val="ru-RU"/>
        </w:rPr>
        <w:t xml:space="preserve"> </w:t>
      </w:r>
      <w:r w:rsidRPr="00DB1016">
        <w:rPr>
          <w:rFonts w:hint="eastAsia"/>
          <w:lang w:val="ru-RU"/>
        </w:rPr>
        <w:t>дерматологической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населению</w:t>
      </w:r>
      <w:r w:rsidRPr="00DB1016">
        <w:rPr>
          <w:lang w:val="ru-RU"/>
        </w:rPr>
        <w:t xml:space="preserve"> </w:t>
      </w:r>
      <w:r w:rsidRPr="00DB1016">
        <w:rPr>
          <w:rFonts w:hint="eastAsia"/>
          <w:lang w:val="ru-RU"/>
        </w:rPr>
        <w:t>Российской</w:t>
      </w:r>
      <w:r w:rsidRPr="00DB1016">
        <w:rPr>
          <w:lang w:val="ru-RU"/>
        </w:rPr>
        <w:t xml:space="preserve"> </w:t>
      </w:r>
      <w:r w:rsidRPr="00DB1016">
        <w:rPr>
          <w:rFonts w:hint="eastAsia"/>
          <w:lang w:val="ru-RU"/>
        </w:rPr>
        <w:t>Федерации</w:t>
      </w:r>
    </w:p>
    <w:p w14:paraId="5779B705" w14:textId="77777777" w:rsidR="00DB1016" w:rsidRPr="00DB1016" w:rsidRDefault="00DB1016" w:rsidP="00DB1016">
      <w:pPr>
        <w:rPr>
          <w:lang w:val="ru-RU"/>
        </w:rPr>
      </w:pPr>
    </w:p>
    <w:p w14:paraId="736F1A33" w14:textId="77777777" w:rsidR="00DB1016" w:rsidRPr="00DB1016" w:rsidRDefault="00DB1016" w:rsidP="00DB1016">
      <w:pPr>
        <w:rPr>
          <w:lang w:val="ru-RU"/>
        </w:rPr>
      </w:pPr>
      <w:r w:rsidRPr="00DB1016">
        <w:rPr>
          <w:lang w:val="ru-RU"/>
        </w:rPr>
        <w:t xml:space="preserve">1.2. </w:t>
      </w:r>
      <w:r w:rsidRPr="00DB1016">
        <w:rPr>
          <w:rFonts w:hint="eastAsia"/>
          <w:lang w:val="ru-RU"/>
        </w:rPr>
        <w:t>Заболеваемость</w:t>
      </w:r>
      <w:r w:rsidRPr="00DB1016">
        <w:rPr>
          <w:lang w:val="ru-RU"/>
        </w:rPr>
        <w:t xml:space="preserve"> </w:t>
      </w:r>
      <w:r w:rsidRPr="00DB1016">
        <w:rPr>
          <w:rFonts w:hint="eastAsia"/>
          <w:lang w:val="ru-RU"/>
        </w:rPr>
        <w:t>ИППП</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болезнями</w:t>
      </w:r>
      <w:r w:rsidRPr="00DB1016">
        <w:rPr>
          <w:lang w:val="ru-RU"/>
        </w:rPr>
        <w:t xml:space="preserve"> </w:t>
      </w:r>
      <w:r w:rsidRPr="00DB1016">
        <w:rPr>
          <w:rFonts w:hint="eastAsia"/>
          <w:lang w:val="ru-RU"/>
        </w:rPr>
        <w:t>кожи</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подкожной</w:t>
      </w:r>
      <w:r w:rsidRPr="00DB1016">
        <w:rPr>
          <w:lang w:val="ru-RU"/>
        </w:rPr>
        <w:t xml:space="preserve"> </w:t>
      </w:r>
      <w:r w:rsidRPr="00DB1016">
        <w:rPr>
          <w:rFonts w:hint="eastAsia"/>
          <w:lang w:val="ru-RU"/>
        </w:rPr>
        <w:t>клетчатки</w:t>
      </w:r>
      <w:r w:rsidRPr="00DB1016">
        <w:rPr>
          <w:lang w:val="ru-RU"/>
        </w:rPr>
        <w:t xml:space="preserve"> </w:t>
      </w:r>
      <w:r w:rsidRPr="00DB1016">
        <w:rPr>
          <w:rFonts w:hint="eastAsia"/>
          <w:lang w:val="ru-RU"/>
        </w:rPr>
        <w:t>в</w:t>
      </w:r>
      <w:r w:rsidRPr="00DB1016">
        <w:rPr>
          <w:lang w:val="ru-RU"/>
        </w:rPr>
        <w:t xml:space="preserve"> </w:t>
      </w:r>
      <w:r w:rsidRPr="00DB1016">
        <w:rPr>
          <w:rFonts w:hint="eastAsia"/>
          <w:lang w:val="ru-RU"/>
        </w:rPr>
        <w:t>России</w:t>
      </w:r>
      <w:r w:rsidRPr="00DB1016">
        <w:rPr>
          <w:lang w:val="ru-RU"/>
        </w:rPr>
        <w:t xml:space="preserve">, </w:t>
      </w:r>
      <w:r w:rsidRPr="00DB1016">
        <w:rPr>
          <w:rFonts w:hint="eastAsia"/>
          <w:lang w:val="ru-RU"/>
        </w:rPr>
        <w:t>комплексный</w:t>
      </w:r>
      <w:r w:rsidRPr="00DB1016">
        <w:rPr>
          <w:lang w:val="ru-RU"/>
        </w:rPr>
        <w:t xml:space="preserve"> </w:t>
      </w:r>
      <w:r w:rsidRPr="00DB1016">
        <w:rPr>
          <w:rFonts w:hint="eastAsia"/>
          <w:lang w:val="ru-RU"/>
        </w:rPr>
        <w:t>подход</w:t>
      </w:r>
      <w:r w:rsidRPr="00DB1016">
        <w:rPr>
          <w:lang w:val="ru-RU"/>
        </w:rPr>
        <w:t xml:space="preserve"> </w:t>
      </w:r>
      <w:r w:rsidRPr="00DB1016">
        <w:rPr>
          <w:rFonts w:hint="eastAsia"/>
          <w:lang w:val="ru-RU"/>
        </w:rPr>
        <w:t>к</w:t>
      </w:r>
      <w:r w:rsidRPr="00DB1016">
        <w:rPr>
          <w:lang w:val="ru-RU"/>
        </w:rPr>
        <w:t xml:space="preserve"> </w:t>
      </w:r>
      <w:r w:rsidRPr="00DB1016">
        <w:rPr>
          <w:rFonts w:hint="eastAsia"/>
          <w:lang w:val="ru-RU"/>
        </w:rPr>
        <w:t>оказанию</w:t>
      </w:r>
      <w:r w:rsidRPr="00DB1016">
        <w:rPr>
          <w:lang w:val="ru-RU"/>
        </w:rPr>
        <w:t xml:space="preserve"> </w:t>
      </w:r>
      <w:r w:rsidRPr="00DB1016">
        <w:rPr>
          <w:rFonts w:hint="eastAsia"/>
          <w:lang w:val="ru-RU"/>
        </w:rPr>
        <w:t>медицинской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пациентам</w:t>
      </w:r>
    </w:p>
    <w:p w14:paraId="084CF923" w14:textId="77777777" w:rsidR="00DB1016" w:rsidRPr="00DB1016" w:rsidRDefault="00DB1016" w:rsidP="00DB1016">
      <w:pPr>
        <w:rPr>
          <w:lang w:val="ru-RU"/>
        </w:rPr>
      </w:pPr>
    </w:p>
    <w:p w14:paraId="0BFE68B1" w14:textId="77777777" w:rsidR="00DB1016" w:rsidRPr="00DB1016" w:rsidRDefault="00DB1016" w:rsidP="00DB1016">
      <w:pPr>
        <w:rPr>
          <w:lang w:val="ru-RU"/>
        </w:rPr>
      </w:pPr>
      <w:r w:rsidRPr="00DB1016">
        <w:rPr>
          <w:lang w:val="ru-RU"/>
        </w:rPr>
        <w:t xml:space="preserve">1.3. </w:t>
      </w:r>
      <w:r w:rsidRPr="00DB1016">
        <w:rPr>
          <w:rFonts w:hint="eastAsia"/>
          <w:lang w:val="ru-RU"/>
        </w:rPr>
        <w:t>Организация</w:t>
      </w:r>
      <w:r w:rsidRPr="00DB1016">
        <w:rPr>
          <w:lang w:val="ru-RU"/>
        </w:rPr>
        <w:t xml:space="preserve"> </w:t>
      </w:r>
      <w:r w:rsidRPr="00DB1016">
        <w:rPr>
          <w:rFonts w:hint="eastAsia"/>
          <w:lang w:val="ru-RU"/>
        </w:rPr>
        <w:t>взаимодействия</w:t>
      </w:r>
      <w:r w:rsidRPr="00DB1016">
        <w:rPr>
          <w:lang w:val="ru-RU"/>
        </w:rPr>
        <w:t xml:space="preserve"> </w:t>
      </w:r>
      <w:r w:rsidRPr="00DB1016">
        <w:rPr>
          <w:rFonts w:hint="eastAsia"/>
          <w:lang w:val="ru-RU"/>
        </w:rPr>
        <w:t>врачей</w:t>
      </w:r>
      <w:r w:rsidRPr="00DB1016">
        <w:rPr>
          <w:lang w:val="ru-RU"/>
        </w:rPr>
        <w:t xml:space="preserve"> </w:t>
      </w:r>
      <w:r w:rsidRPr="00DB1016">
        <w:rPr>
          <w:rFonts w:hint="eastAsia"/>
          <w:lang w:val="ru-RU"/>
        </w:rPr>
        <w:t>различных</w:t>
      </w:r>
      <w:r w:rsidRPr="00DB1016">
        <w:rPr>
          <w:lang w:val="ru-RU"/>
        </w:rPr>
        <w:t xml:space="preserve"> </w:t>
      </w:r>
      <w:r w:rsidRPr="00DB1016">
        <w:rPr>
          <w:rFonts w:hint="eastAsia"/>
          <w:lang w:val="ru-RU"/>
        </w:rPr>
        <w:t>специальностей</w:t>
      </w:r>
      <w:r w:rsidRPr="00DB1016">
        <w:rPr>
          <w:lang w:val="ru-RU"/>
        </w:rPr>
        <w:t xml:space="preserve"> </w:t>
      </w:r>
      <w:r w:rsidRPr="00DB1016">
        <w:rPr>
          <w:rFonts w:hint="eastAsia"/>
          <w:lang w:val="ru-RU"/>
        </w:rPr>
        <w:t>при</w:t>
      </w:r>
      <w:r w:rsidRPr="00DB1016">
        <w:rPr>
          <w:lang w:val="ru-RU"/>
        </w:rPr>
        <w:t xml:space="preserve"> </w:t>
      </w:r>
      <w:r w:rsidRPr="00DB1016">
        <w:rPr>
          <w:rFonts w:hint="eastAsia"/>
          <w:lang w:val="ru-RU"/>
        </w:rPr>
        <w:t>оказании</w:t>
      </w:r>
      <w:r w:rsidRPr="00DB1016">
        <w:rPr>
          <w:lang w:val="ru-RU"/>
        </w:rPr>
        <w:t xml:space="preserve"> </w:t>
      </w:r>
      <w:r w:rsidRPr="00DB1016">
        <w:rPr>
          <w:rFonts w:hint="eastAsia"/>
          <w:lang w:val="ru-RU"/>
        </w:rPr>
        <w:t>медицинской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по</w:t>
      </w:r>
      <w:r w:rsidRPr="00DB1016">
        <w:rPr>
          <w:lang w:val="ru-RU"/>
        </w:rPr>
        <w:t xml:space="preserve"> </w:t>
      </w:r>
      <w:r w:rsidRPr="00DB1016">
        <w:rPr>
          <w:rFonts w:hint="eastAsia"/>
          <w:lang w:val="ru-RU"/>
        </w:rPr>
        <w:t>дерматовенерологическому</w:t>
      </w:r>
      <w:r w:rsidRPr="00DB1016">
        <w:rPr>
          <w:lang w:val="ru-RU"/>
        </w:rPr>
        <w:t xml:space="preserve"> </w:t>
      </w:r>
      <w:r w:rsidRPr="00DB1016">
        <w:rPr>
          <w:rFonts w:hint="eastAsia"/>
          <w:lang w:val="ru-RU"/>
        </w:rPr>
        <w:t>профилю</w:t>
      </w:r>
    </w:p>
    <w:p w14:paraId="3A0311E3" w14:textId="77777777" w:rsidR="00DB1016" w:rsidRPr="00DB1016" w:rsidRDefault="00DB1016" w:rsidP="00DB1016">
      <w:pPr>
        <w:rPr>
          <w:lang w:val="ru-RU"/>
        </w:rPr>
      </w:pPr>
    </w:p>
    <w:p w14:paraId="22D20529" w14:textId="77777777" w:rsidR="00DB1016" w:rsidRPr="00DB1016" w:rsidRDefault="00DB1016" w:rsidP="00DB1016">
      <w:pPr>
        <w:rPr>
          <w:lang w:val="ru-RU"/>
        </w:rPr>
      </w:pPr>
      <w:r w:rsidRPr="00DB1016">
        <w:rPr>
          <w:rFonts w:hint="eastAsia"/>
          <w:lang w:val="ru-RU"/>
        </w:rPr>
        <w:t>ГЛАВА</w:t>
      </w:r>
      <w:r w:rsidRPr="00DB1016">
        <w:rPr>
          <w:lang w:val="ru-RU"/>
        </w:rPr>
        <w:t xml:space="preserve"> 2. </w:t>
      </w:r>
      <w:r w:rsidRPr="00DB1016">
        <w:rPr>
          <w:rFonts w:hint="eastAsia"/>
          <w:lang w:val="ru-RU"/>
        </w:rPr>
        <w:t>ПРОГРАММА</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МЕТОДЫ</w:t>
      </w:r>
      <w:r w:rsidRPr="00DB1016">
        <w:rPr>
          <w:lang w:val="ru-RU"/>
        </w:rPr>
        <w:t xml:space="preserve"> </w:t>
      </w:r>
      <w:r w:rsidRPr="00DB1016">
        <w:rPr>
          <w:rFonts w:hint="eastAsia"/>
          <w:lang w:val="ru-RU"/>
        </w:rPr>
        <w:t>ИССЛЕДОВАНИЯ</w:t>
      </w:r>
    </w:p>
    <w:p w14:paraId="6E1CCB9C" w14:textId="77777777" w:rsidR="00DB1016" w:rsidRPr="00DB1016" w:rsidRDefault="00DB1016" w:rsidP="00DB1016">
      <w:pPr>
        <w:rPr>
          <w:lang w:val="ru-RU"/>
        </w:rPr>
      </w:pPr>
    </w:p>
    <w:p w14:paraId="61BC1814" w14:textId="77777777" w:rsidR="00DB1016" w:rsidRPr="00DB1016" w:rsidRDefault="00DB1016" w:rsidP="00DB1016">
      <w:pPr>
        <w:rPr>
          <w:lang w:val="ru-RU"/>
        </w:rPr>
      </w:pPr>
      <w:r w:rsidRPr="00DB1016">
        <w:rPr>
          <w:lang w:val="ru-RU"/>
        </w:rPr>
        <w:t xml:space="preserve">2.1. </w:t>
      </w:r>
      <w:r w:rsidRPr="00DB1016">
        <w:rPr>
          <w:rFonts w:hint="eastAsia"/>
          <w:lang w:val="ru-RU"/>
        </w:rPr>
        <w:t>Материалы</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методы</w:t>
      </w:r>
      <w:r w:rsidRPr="00DB1016">
        <w:rPr>
          <w:lang w:val="ru-RU"/>
        </w:rPr>
        <w:t xml:space="preserve"> </w:t>
      </w:r>
      <w:r w:rsidRPr="00DB1016">
        <w:rPr>
          <w:rFonts w:hint="eastAsia"/>
          <w:lang w:val="ru-RU"/>
        </w:rPr>
        <w:t>исследования</w:t>
      </w:r>
    </w:p>
    <w:p w14:paraId="07F4B393" w14:textId="77777777" w:rsidR="00DB1016" w:rsidRPr="00DB1016" w:rsidRDefault="00DB1016" w:rsidP="00DB1016">
      <w:pPr>
        <w:rPr>
          <w:lang w:val="ru-RU"/>
        </w:rPr>
      </w:pPr>
    </w:p>
    <w:p w14:paraId="5199CEFD" w14:textId="77777777" w:rsidR="00DB1016" w:rsidRPr="00DB1016" w:rsidRDefault="00DB1016" w:rsidP="00DB1016">
      <w:pPr>
        <w:rPr>
          <w:lang w:val="ru-RU"/>
        </w:rPr>
      </w:pPr>
      <w:r w:rsidRPr="00DB1016">
        <w:rPr>
          <w:lang w:val="ru-RU"/>
        </w:rPr>
        <w:t xml:space="preserve">2.2. </w:t>
      </w:r>
      <w:r w:rsidRPr="00DB1016">
        <w:rPr>
          <w:rFonts w:hint="eastAsia"/>
          <w:lang w:val="ru-RU"/>
        </w:rPr>
        <w:t>Характеристика</w:t>
      </w:r>
      <w:r w:rsidRPr="00DB1016">
        <w:rPr>
          <w:lang w:val="ru-RU"/>
        </w:rPr>
        <w:t xml:space="preserve"> </w:t>
      </w:r>
      <w:r w:rsidRPr="00DB1016">
        <w:rPr>
          <w:rFonts w:hint="eastAsia"/>
          <w:lang w:val="ru-RU"/>
        </w:rPr>
        <w:t>баз</w:t>
      </w:r>
      <w:r w:rsidRPr="00DB1016">
        <w:rPr>
          <w:lang w:val="ru-RU"/>
        </w:rPr>
        <w:t xml:space="preserve"> </w:t>
      </w:r>
      <w:r w:rsidRPr="00DB1016">
        <w:rPr>
          <w:rFonts w:hint="eastAsia"/>
          <w:lang w:val="ru-RU"/>
        </w:rPr>
        <w:t>исследования</w:t>
      </w:r>
    </w:p>
    <w:p w14:paraId="14A6AFC8" w14:textId="77777777" w:rsidR="00DB1016" w:rsidRPr="00DB1016" w:rsidRDefault="00DB1016" w:rsidP="00DB1016">
      <w:pPr>
        <w:rPr>
          <w:lang w:val="ru-RU"/>
        </w:rPr>
      </w:pPr>
    </w:p>
    <w:p w14:paraId="59B24666" w14:textId="77777777" w:rsidR="00DB1016" w:rsidRPr="00DB1016" w:rsidRDefault="00DB1016" w:rsidP="00DB1016">
      <w:pPr>
        <w:rPr>
          <w:lang w:val="ru-RU"/>
        </w:rPr>
      </w:pPr>
      <w:r w:rsidRPr="00DB1016">
        <w:rPr>
          <w:rFonts w:hint="eastAsia"/>
          <w:lang w:val="ru-RU"/>
        </w:rPr>
        <w:t>ГЛАВА</w:t>
      </w:r>
      <w:r w:rsidRPr="00DB1016">
        <w:rPr>
          <w:lang w:val="ru-RU"/>
        </w:rPr>
        <w:t xml:space="preserve"> 3. </w:t>
      </w:r>
      <w:r w:rsidRPr="00DB1016">
        <w:rPr>
          <w:rFonts w:hint="eastAsia"/>
          <w:lang w:val="ru-RU"/>
        </w:rPr>
        <w:t>ЗАБОЛЕВАЕМОСТЬ</w:t>
      </w:r>
      <w:r w:rsidRPr="00DB1016">
        <w:rPr>
          <w:lang w:val="ru-RU"/>
        </w:rPr>
        <w:t xml:space="preserve"> </w:t>
      </w:r>
      <w:r w:rsidRPr="00DB1016">
        <w:rPr>
          <w:rFonts w:hint="eastAsia"/>
          <w:lang w:val="ru-RU"/>
        </w:rPr>
        <w:t>БОЛЕЗНЯМИ</w:t>
      </w:r>
      <w:r w:rsidRPr="00DB1016">
        <w:rPr>
          <w:lang w:val="ru-RU"/>
        </w:rPr>
        <w:t xml:space="preserve"> </w:t>
      </w:r>
      <w:r w:rsidRPr="00DB1016">
        <w:rPr>
          <w:rFonts w:hint="eastAsia"/>
          <w:lang w:val="ru-RU"/>
        </w:rPr>
        <w:t>КОЖИ</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ПОДКОЖНОЙ</w:t>
      </w:r>
      <w:r w:rsidRPr="00DB1016">
        <w:rPr>
          <w:lang w:val="ru-RU"/>
        </w:rPr>
        <w:t xml:space="preserve"> </w:t>
      </w:r>
      <w:r w:rsidRPr="00DB1016">
        <w:rPr>
          <w:rFonts w:hint="eastAsia"/>
          <w:lang w:val="ru-RU"/>
        </w:rPr>
        <w:t>КЛЕТЧАТКИ</w:t>
      </w:r>
      <w:r w:rsidRPr="00DB1016">
        <w:rPr>
          <w:lang w:val="ru-RU"/>
        </w:rPr>
        <w:t xml:space="preserve">, </w:t>
      </w:r>
      <w:r w:rsidRPr="00DB1016">
        <w:rPr>
          <w:rFonts w:hint="eastAsia"/>
          <w:lang w:val="ru-RU"/>
        </w:rPr>
        <w:t>В</w:t>
      </w:r>
      <w:r w:rsidRPr="00DB1016">
        <w:rPr>
          <w:lang w:val="ru-RU"/>
        </w:rPr>
        <w:t xml:space="preserve"> </w:t>
      </w:r>
      <w:r w:rsidRPr="00DB1016">
        <w:rPr>
          <w:rFonts w:hint="eastAsia"/>
          <w:lang w:val="ru-RU"/>
        </w:rPr>
        <w:t>ТОМ</w:t>
      </w:r>
      <w:r w:rsidRPr="00DB1016">
        <w:rPr>
          <w:lang w:val="ru-RU"/>
        </w:rPr>
        <w:t xml:space="preserve"> </w:t>
      </w:r>
      <w:r w:rsidRPr="00DB1016">
        <w:rPr>
          <w:rFonts w:hint="eastAsia"/>
          <w:lang w:val="ru-RU"/>
        </w:rPr>
        <w:t>ЧИСЛЕ</w:t>
      </w:r>
      <w:r w:rsidRPr="00DB1016">
        <w:rPr>
          <w:lang w:val="ru-RU"/>
        </w:rPr>
        <w:t xml:space="preserve"> </w:t>
      </w:r>
      <w:r w:rsidRPr="00DB1016">
        <w:rPr>
          <w:rFonts w:hint="eastAsia"/>
          <w:lang w:val="ru-RU"/>
        </w:rPr>
        <w:t>ИНФЕКЦИОННО</w:t>
      </w:r>
      <w:r w:rsidRPr="00DB1016">
        <w:rPr>
          <w:lang w:val="ru-RU"/>
        </w:rPr>
        <w:t>-</w:t>
      </w:r>
      <w:r w:rsidRPr="00DB1016">
        <w:rPr>
          <w:rFonts w:hint="eastAsia"/>
          <w:lang w:val="ru-RU"/>
        </w:rPr>
        <w:t>ПАРАЗИТАРНЫМИ</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ИПППП</w:t>
      </w:r>
      <w:r w:rsidRPr="00DB1016">
        <w:rPr>
          <w:lang w:val="ru-RU"/>
        </w:rPr>
        <w:t xml:space="preserve">. </w:t>
      </w:r>
      <w:r w:rsidRPr="00DB1016">
        <w:rPr>
          <w:rFonts w:hint="eastAsia"/>
          <w:lang w:val="ru-RU"/>
        </w:rPr>
        <w:t>АНАЛИЗ</w:t>
      </w:r>
      <w:r w:rsidRPr="00DB1016">
        <w:rPr>
          <w:lang w:val="ru-RU"/>
        </w:rPr>
        <w:t xml:space="preserve"> </w:t>
      </w:r>
      <w:r w:rsidRPr="00DB1016">
        <w:rPr>
          <w:rFonts w:hint="eastAsia"/>
          <w:lang w:val="ru-RU"/>
        </w:rPr>
        <w:t>ПОКАЗАТЕЛЕЙ</w:t>
      </w:r>
      <w:r w:rsidRPr="00DB1016">
        <w:rPr>
          <w:lang w:val="ru-RU"/>
        </w:rPr>
        <w:t xml:space="preserve"> </w:t>
      </w:r>
      <w:r w:rsidRPr="00DB1016">
        <w:rPr>
          <w:rFonts w:hint="eastAsia"/>
          <w:lang w:val="ru-RU"/>
        </w:rPr>
        <w:t>ДЕЯТЕЛЬНОСТИ</w:t>
      </w:r>
    </w:p>
    <w:p w14:paraId="2743A07B" w14:textId="77777777" w:rsidR="00DB1016" w:rsidRPr="00DB1016" w:rsidRDefault="00DB1016" w:rsidP="00DB1016">
      <w:pPr>
        <w:rPr>
          <w:lang w:val="ru-RU"/>
        </w:rPr>
      </w:pPr>
    </w:p>
    <w:p w14:paraId="687057F6" w14:textId="77777777" w:rsidR="00DB1016" w:rsidRPr="00DB1016" w:rsidRDefault="00DB1016" w:rsidP="00DB1016">
      <w:pPr>
        <w:rPr>
          <w:lang w:val="ru-RU"/>
        </w:rPr>
      </w:pPr>
      <w:r w:rsidRPr="00DB1016">
        <w:rPr>
          <w:rFonts w:hint="eastAsia"/>
          <w:lang w:val="ru-RU"/>
        </w:rPr>
        <w:t>ДЕРМАТОВЕНЕРОЛОГИЧЕСКОЙ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В</w:t>
      </w:r>
      <w:r w:rsidRPr="00DB1016">
        <w:rPr>
          <w:lang w:val="ru-RU"/>
        </w:rPr>
        <w:t xml:space="preserve"> </w:t>
      </w:r>
      <w:r w:rsidRPr="00DB1016">
        <w:rPr>
          <w:rFonts w:hint="eastAsia"/>
          <w:lang w:val="ru-RU"/>
        </w:rPr>
        <w:t>САМАРСКОЙ</w:t>
      </w:r>
      <w:r w:rsidRPr="00DB1016">
        <w:rPr>
          <w:lang w:val="ru-RU"/>
        </w:rPr>
        <w:t xml:space="preserve"> </w:t>
      </w:r>
      <w:r w:rsidRPr="00DB1016">
        <w:rPr>
          <w:rFonts w:hint="eastAsia"/>
          <w:lang w:val="ru-RU"/>
        </w:rPr>
        <w:t>ОБЛАСТИ</w:t>
      </w:r>
    </w:p>
    <w:p w14:paraId="38EB6AEF" w14:textId="77777777" w:rsidR="00DB1016" w:rsidRPr="00DB1016" w:rsidRDefault="00DB1016" w:rsidP="00DB1016">
      <w:pPr>
        <w:rPr>
          <w:lang w:val="ru-RU"/>
        </w:rPr>
      </w:pPr>
    </w:p>
    <w:p w14:paraId="3A722240" w14:textId="77777777" w:rsidR="00DB1016" w:rsidRPr="00DB1016" w:rsidRDefault="00DB1016" w:rsidP="00DB1016">
      <w:pPr>
        <w:rPr>
          <w:lang w:val="ru-RU"/>
        </w:rPr>
      </w:pPr>
      <w:r w:rsidRPr="00DB1016">
        <w:rPr>
          <w:lang w:val="ru-RU"/>
        </w:rPr>
        <w:lastRenderedPageBreak/>
        <w:t xml:space="preserve">3.1. </w:t>
      </w:r>
      <w:r w:rsidRPr="00DB1016">
        <w:rPr>
          <w:rFonts w:hint="eastAsia"/>
          <w:lang w:val="ru-RU"/>
        </w:rPr>
        <w:t>Анализ</w:t>
      </w:r>
      <w:r w:rsidRPr="00DB1016">
        <w:rPr>
          <w:lang w:val="ru-RU"/>
        </w:rPr>
        <w:t xml:space="preserve"> </w:t>
      </w:r>
      <w:r w:rsidRPr="00DB1016">
        <w:rPr>
          <w:rFonts w:hint="eastAsia"/>
          <w:lang w:val="ru-RU"/>
        </w:rPr>
        <w:t>заболеваемости</w:t>
      </w:r>
      <w:r w:rsidRPr="00DB1016">
        <w:rPr>
          <w:lang w:val="ru-RU"/>
        </w:rPr>
        <w:t xml:space="preserve"> </w:t>
      </w:r>
      <w:r w:rsidRPr="00DB1016">
        <w:rPr>
          <w:rFonts w:hint="eastAsia"/>
          <w:lang w:val="ru-RU"/>
        </w:rPr>
        <w:t>болезнями</w:t>
      </w:r>
      <w:r w:rsidRPr="00DB1016">
        <w:rPr>
          <w:lang w:val="ru-RU"/>
        </w:rPr>
        <w:t xml:space="preserve"> </w:t>
      </w:r>
      <w:r w:rsidRPr="00DB1016">
        <w:rPr>
          <w:rFonts w:hint="eastAsia"/>
          <w:lang w:val="ru-RU"/>
        </w:rPr>
        <w:t>кожи</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подкожной</w:t>
      </w:r>
      <w:r w:rsidRPr="00DB1016">
        <w:rPr>
          <w:lang w:val="ru-RU"/>
        </w:rPr>
        <w:t xml:space="preserve"> </w:t>
      </w:r>
      <w:r w:rsidRPr="00DB1016">
        <w:rPr>
          <w:rFonts w:hint="eastAsia"/>
          <w:lang w:val="ru-RU"/>
        </w:rPr>
        <w:t>клетчатки</w:t>
      </w:r>
      <w:r w:rsidRPr="00DB1016">
        <w:rPr>
          <w:lang w:val="ru-RU"/>
        </w:rPr>
        <w:t xml:space="preserve">, </w:t>
      </w:r>
      <w:r w:rsidRPr="00DB1016">
        <w:rPr>
          <w:rFonts w:hint="eastAsia"/>
          <w:lang w:val="ru-RU"/>
        </w:rPr>
        <w:t>в</w:t>
      </w:r>
      <w:r w:rsidRPr="00DB1016">
        <w:rPr>
          <w:lang w:val="ru-RU"/>
        </w:rPr>
        <w:t xml:space="preserve"> </w:t>
      </w:r>
      <w:r w:rsidRPr="00DB1016">
        <w:rPr>
          <w:rFonts w:hint="eastAsia"/>
          <w:lang w:val="ru-RU"/>
        </w:rPr>
        <w:t>том</w:t>
      </w:r>
      <w:r w:rsidRPr="00DB1016">
        <w:rPr>
          <w:lang w:val="ru-RU"/>
        </w:rPr>
        <w:t xml:space="preserve"> </w:t>
      </w:r>
      <w:r w:rsidRPr="00DB1016">
        <w:rPr>
          <w:rFonts w:hint="eastAsia"/>
          <w:lang w:val="ru-RU"/>
        </w:rPr>
        <w:t>числе</w:t>
      </w:r>
      <w:r w:rsidRPr="00DB1016">
        <w:rPr>
          <w:lang w:val="ru-RU"/>
        </w:rPr>
        <w:t xml:space="preserve"> </w:t>
      </w:r>
      <w:r w:rsidRPr="00DB1016">
        <w:rPr>
          <w:rFonts w:hint="eastAsia"/>
          <w:lang w:val="ru-RU"/>
        </w:rPr>
        <w:t>инфекционно</w:t>
      </w:r>
      <w:r w:rsidRPr="00DB1016">
        <w:rPr>
          <w:lang w:val="ru-RU"/>
        </w:rPr>
        <w:t>-</w:t>
      </w:r>
      <w:r w:rsidRPr="00DB1016">
        <w:rPr>
          <w:rFonts w:hint="eastAsia"/>
          <w:lang w:val="ru-RU"/>
        </w:rPr>
        <w:t>паразитарными</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инфекциями</w:t>
      </w:r>
      <w:r w:rsidRPr="00DB1016">
        <w:rPr>
          <w:lang w:val="ru-RU"/>
        </w:rPr>
        <w:t xml:space="preserve">, </w:t>
      </w:r>
      <w:r w:rsidRPr="00DB1016">
        <w:rPr>
          <w:rFonts w:hint="eastAsia"/>
          <w:lang w:val="ru-RU"/>
        </w:rPr>
        <w:t>передающимися</w:t>
      </w:r>
      <w:r w:rsidRPr="00DB1016">
        <w:rPr>
          <w:lang w:val="ru-RU"/>
        </w:rPr>
        <w:t xml:space="preserve"> </w:t>
      </w:r>
      <w:r w:rsidRPr="00DB1016">
        <w:rPr>
          <w:rFonts w:hint="eastAsia"/>
          <w:lang w:val="ru-RU"/>
        </w:rPr>
        <w:t>преимущественно</w:t>
      </w:r>
      <w:r w:rsidRPr="00DB1016">
        <w:rPr>
          <w:lang w:val="ru-RU"/>
        </w:rPr>
        <w:t xml:space="preserve"> </w:t>
      </w:r>
      <w:r w:rsidRPr="00DB1016">
        <w:rPr>
          <w:rFonts w:hint="eastAsia"/>
          <w:lang w:val="ru-RU"/>
        </w:rPr>
        <w:t>половым</w:t>
      </w:r>
      <w:r w:rsidRPr="00DB1016">
        <w:rPr>
          <w:lang w:val="ru-RU"/>
        </w:rPr>
        <w:t xml:space="preserve"> </w:t>
      </w:r>
      <w:r w:rsidRPr="00DB1016">
        <w:rPr>
          <w:rFonts w:hint="eastAsia"/>
          <w:lang w:val="ru-RU"/>
        </w:rPr>
        <w:t>путем</w:t>
      </w:r>
      <w:r w:rsidRPr="00DB1016">
        <w:rPr>
          <w:lang w:val="ru-RU"/>
        </w:rPr>
        <w:t xml:space="preserve">, </w:t>
      </w:r>
      <w:r w:rsidRPr="00DB1016">
        <w:rPr>
          <w:rFonts w:hint="eastAsia"/>
          <w:lang w:val="ru-RU"/>
        </w:rPr>
        <w:t>в</w:t>
      </w:r>
      <w:r w:rsidRPr="00DB1016">
        <w:rPr>
          <w:lang w:val="ru-RU"/>
        </w:rPr>
        <w:t xml:space="preserve"> </w:t>
      </w:r>
      <w:r w:rsidRPr="00DB1016">
        <w:rPr>
          <w:rFonts w:hint="eastAsia"/>
          <w:lang w:val="ru-RU"/>
        </w:rPr>
        <w:t>Самарской</w:t>
      </w:r>
      <w:r w:rsidRPr="00DB1016">
        <w:rPr>
          <w:lang w:val="ru-RU"/>
        </w:rPr>
        <w:t xml:space="preserve"> </w:t>
      </w:r>
      <w:r w:rsidRPr="00DB1016">
        <w:rPr>
          <w:rFonts w:hint="eastAsia"/>
          <w:lang w:val="ru-RU"/>
        </w:rPr>
        <w:t>области</w:t>
      </w:r>
      <w:r w:rsidRPr="00DB1016">
        <w:rPr>
          <w:lang w:val="ru-RU"/>
        </w:rPr>
        <w:t xml:space="preserve">, 2010-2015 </w:t>
      </w:r>
      <w:r w:rsidRPr="00DB1016">
        <w:rPr>
          <w:rFonts w:hint="eastAsia"/>
          <w:lang w:val="ru-RU"/>
        </w:rPr>
        <w:t>гг</w:t>
      </w:r>
    </w:p>
    <w:p w14:paraId="4798B968" w14:textId="77777777" w:rsidR="00DB1016" w:rsidRPr="00DB1016" w:rsidRDefault="00DB1016" w:rsidP="00DB1016">
      <w:pPr>
        <w:rPr>
          <w:lang w:val="ru-RU"/>
        </w:rPr>
      </w:pPr>
    </w:p>
    <w:p w14:paraId="490DA18C" w14:textId="77777777" w:rsidR="00DB1016" w:rsidRPr="00DB1016" w:rsidRDefault="00DB1016" w:rsidP="00DB1016">
      <w:pPr>
        <w:rPr>
          <w:lang w:val="ru-RU"/>
        </w:rPr>
      </w:pPr>
      <w:r w:rsidRPr="00DB1016">
        <w:rPr>
          <w:lang w:val="ru-RU"/>
        </w:rPr>
        <w:t xml:space="preserve">3.2. </w:t>
      </w:r>
      <w:r w:rsidRPr="00DB1016">
        <w:rPr>
          <w:rFonts w:hint="eastAsia"/>
          <w:lang w:val="ru-RU"/>
        </w:rPr>
        <w:t>Анализ</w:t>
      </w:r>
      <w:r w:rsidRPr="00DB1016">
        <w:rPr>
          <w:lang w:val="ru-RU"/>
        </w:rPr>
        <w:t xml:space="preserve"> </w:t>
      </w:r>
      <w:r w:rsidRPr="00DB1016">
        <w:rPr>
          <w:rFonts w:hint="eastAsia"/>
          <w:lang w:val="ru-RU"/>
        </w:rPr>
        <w:t>основных</w:t>
      </w:r>
      <w:r w:rsidRPr="00DB1016">
        <w:rPr>
          <w:lang w:val="ru-RU"/>
        </w:rPr>
        <w:t xml:space="preserve"> </w:t>
      </w:r>
      <w:r w:rsidRPr="00DB1016">
        <w:rPr>
          <w:rFonts w:hint="eastAsia"/>
          <w:lang w:val="ru-RU"/>
        </w:rPr>
        <w:t>показателей</w:t>
      </w:r>
      <w:r w:rsidRPr="00DB1016">
        <w:rPr>
          <w:lang w:val="ru-RU"/>
        </w:rPr>
        <w:t xml:space="preserve"> </w:t>
      </w:r>
      <w:r w:rsidRPr="00DB1016">
        <w:rPr>
          <w:rFonts w:hint="eastAsia"/>
          <w:lang w:val="ru-RU"/>
        </w:rPr>
        <w:t>деятельности</w:t>
      </w:r>
      <w:r w:rsidRPr="00DB1016">
        <w:rPr>
          <w:lang w:val="ru-RU"/>
        </w:rPr>
        <w:t xml:space="preserve"> </w:t>
      </w:r>
      <w:r w:rsidRPr="00DB1016">
        <w:rPr>
          <w:rFonts w:hint="eastAsia"/>
          <w:lang w:val="ru-RU"/>
        </w:rPr>
        <w:t>дерматовенерологической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в</w:t>
      </w:r>
      <w:r w:rsidRPr="00DB1016">
        <w:rPr>
          <w:lang w:val="ru-RU"/>
        </w:rPr>
        <w:t xml:space="preserve"> </w:t>
      </w:r>
      <w:r w:rsidRPr="00DB1016">
        <w:rPr>
          <w:rFonts w:hint="eastAsia"/>
          <w:lang w:val="ru-RU"/>
        </w:rPr>
        <w:t>Самарской</w:t>
      </w:r>
      <w:r w:rsidRPr="00DB1016">
        <w:rPr>
          <w:lang w:val="ru-RU"/>
        </w:rPr>
        <w:t xml:space="preserve"> </w:t>
      </w:r>
      <w:r w:rsidRPr="00DB1016">
        <w:rPr>
          <w:rFonts w:hint="eastAsia"/>
          <w:lang w:val="ru-RU"/>
        </w:rPr>
        <w:t>области</w:t>
      </w:r>
      <w:r w:rsidRPr="00DB1016">
        <w:rPr>
          <w:lang w:val="ru-RU"/>
        </w:rPr>
        <w:t xml:space="preserve"> (2010-2015</w:t>
      </w:r>
      <w:r w:rsidRPr="00DB1016">
        <w:rPr>
          <w:rFonts w:hint="eastAsia"/>
          <w:lang w:val="ru-RU"/>
        </w:rPr>
        <w:t>гг</w:t>
      </w:r>
      <w:r w:rsidRPr="00DB1016">
        <w:rPr>
          <w:lang w:val="ru-RU"/>
        </w:rPr>
        <w:t>.)</w:t>
      </w:r>
    </w:p>
    <w:p w14:paraId="2AFB5EBD" w14:textId="77777777" w:rsidR="00DB1016" w:rsidRPr="00DB1016" w:rsidRDefault="00DB1016" w:rsidP="00DB1016">
      <w:pPr>
        <w:rPr>
          <w:lang w:val="ru-RU"/>
        </w:rPr>
      </w:pPr>
    </w:p>
    <w:p w14:paraId="086E3B33" w14:textId="77777777" w:rsidR="00DB1016" w:rsidRPr="00DB1016" w:rsidRDefault="00DB1016" w:rsidP="00DB1016">
      <w:pPr>
        <w:rPr>
          <w:lang w:val="ru-RU"/>
        </w:rPr>
      </w:pPr>
      <w:r w:rsidRPr="00DB1016">
        <w:rPr>
          <w:lang w:val="ru-RU"/>
        </w:rPr>
        <w:t xml:space="preserve">3.3. </w:t>
      </w:r>
      <w:r w:rsidRPr="00DB1016">
        <w:rPr>
          <w:rFonts w:hint="eastAsia"/>
          <w:lang w:val="ru-RU"/>
        </w:rPr>
        <w:t>Оценка</w:t>
      </w:r>
      <w:r w:rsidRPr="00DB1016">
        <w:rPr>
          <w:lang w:val="ru-RU"/>
        </w:rPr>
        <w:t xml:space="preserve"> </w:t>
      </w:r>
      <w:r w:rsidRPr="00DB1016">
        <w:rPr>
          <w:rFonts w:hint="eastAsia"/>
          <w:lang w:val="ru-RU"/>
        </w:rPr>
        <w:t>проблем</w:t>
      </w:r>
      <w:r w:rsidRPr="00DB1016">
        <w:rPr>
          <w:lang w:val="ru-RU"/>
        </w:rPr>
        <w:t xml:space="preserve"> </w:t>
      </w:r>
      <w:r w:rsidRPr="00DB1016">
        <w:rPr>
          <w:rFonts w:hint="eastAsia"/>
          <w:lang w:val="ru-RU"/>
        </w:rPr>
        <w:t>внутриведомственного</w:t>
      </w:r>
      <w:r w:rsidRPr="00DB1016">
        <w:rPr>
          <w:lang w:val="ru-RU"/>
        </w:rPr>
        <w:t xml:space="preserve"> </w:t>
      </w:r>
      <w:r w:rsidRPr="00DB1016">
        <w:rPr>
          <w:rFonts w:hint="eastAsia"/>
          <w:lang w:val="ru-RU"/>
        </w:rPr>
        <w:t>взаимодействия</w:t>
      </w:r>
      <w:r w:rsidRPr="00DB1016">
        <w:rPr>
          <w:lang w:val="ru-RU"/>
        </w:rPr>
        <w:t xml:space="preserve"> </w:t>
      </w:r>
      <w:r w:rsidRPr="00DB1016">
        <w:rPr>
          <w:rFonts w:hint="eastAsia"/>
          <w:lang w:val="ru-RU"/>
        </w:rPr>
        <w:t>при</w:t>
      </w:r>
      <w:r w:rsidRPr="00DB1016">
        <w:rPr>
          <w:lang w:val="ru-RU"/>
        </w:rPr>
        <w:t xml:space="preserve"> </w:t>
      </w:r>
      <w:r w:rsidRPr="00DB1016">
        <w:rPr>
          <w:rFonts w:hint="eastAsia"/>
          <w:lang w:val="ru-RU"/>
        </w:rPr>
        <w:t>оказании</w:t>
      </w:r>
      <w:r w:rsidRPr="00DB1016">
        <w:rPr>
          <w:lang w:val="ru-RU"/>
        </w:rPr>
        <w:t xml:space="preserve"> </w:t>
      </w:r>
      <w:r w:rsidRPr="00DB1016">
        <w:rPr>
          <w:rFonts w:hint="eastAsia"/>
          <w:lang w:val="ru-RU"/>
        </w:rPr>
        <w:t>дерматовенерологической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пациентам</w:t>
      </w:r>
    </w:p>
    <w:p w14:paraId="07E1D265" w14:textId="77777777" w:rsidR="00DB1016" w:rsidRPr="00DB1016" w:rsidRDefault="00DB1016" w:rsidP="00DB1016">
      <w:pPr>
        <w:rPr>
          <w:lang w:val="ru-RU"/>
        </w:rPr>
      </w:pPr>
    </w:p>
    <w:p w14:paraId="7D512F60" w14:textId="77777777" w:rsidR="00DB1016" w:rsidRPr="00DB1016" w:rsidRDefault="00DB1016" w:rsidP="00DB1016">
      <w:pPr>
        <w:rPr>
          <w:lang w:val="ru-RU"/>
        </w:rPr>
      </w:pPr>
      <w:r w:rsidRPr="00DB1016">
        <w:rPr>
          <w:rFonts w:hint="eastAsia"/>
          <w:lang w:val="ru-RU"/>
        </w:rPr>
        <w:t>ГЛАВА</w:t>
      </w:r>
      <w:r w:rsidRPr="00DB1016">
        <w:rPr>
          <w:lang w:val="ru-RU"/>
        </w:rPr>
        <w:t xml:space="preserve"> 4. </w:t>
      </w:r>
      <w:r w:rsidRPr="00DB1016">
        <w:rPr>
          <w:rFonts w:hint="eastAsia"/>
          <w:lang w:val="ru-RU"/>
        </w:rPr>
        <w:t>РАЗРАБОТКА</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АПРОБАЦИЯ</w:t>
      </w:r>
      <w:r w:rsidRPr="00DB1016">
        <w:rPr>
          <w:lang w:val="ru-RU"/>
        </w:rPr>
        <w:t xml:space="preserve"> </w:t>
      </w:r>
      <w:r w:rsidRPr="00DB1016">
        <w:rPr>
          <w:rFonts w:hint="eastAsia"/>
          <w:lang w:val="ru-RU"/>
        </w:rPr>
        <w:t>КОМПЛЕКСА</w:t>
      </w:r>
      <w:r w:rsidRPr="00DB1016">
        <w:rPr>
          <w:lang w:val="ru-RU"/>
        </w:rPr>
        <w:t xml:space="preserve"> </w:t>
      </w:r>
      <w:r w:rsidRPr="00DB1016">
        <w:rPr>
          <w:rFonts w:hint="eastAsia"/>
          <w:lang w:val="ru-RU"/>
        </w:rPr>
        <w:t>МЕДИКО</w:t>
      </w:r>
      <w:r w:rsidRPr="00DB1016">
        <w:rPr>
          <w:lang w:val="ru-RU"/>
        </w:rPr>
        <w:t>-</w:t>
      </w:r>
      <w:r w:rsidRPr="00DB1016">
        <w:rPr>
          <w:rFonts w:hint="eastAsia"/>
          <w:lang w:val="ru-RU"/>
        </w:rPr>
        <w:t>ОРГАНИЗАЦИОННЫХ</w:t>
      </w:r>
      <w:r w:rsidRPr="00DB1016">
        <w:rPr>
          <w:lang w:val="ru-RU"/>
        </w:rPr>
        <w:t xml:space="preserve"> </w:t>
      </w:r>
      <w:r w:rsidRPr="00DB1016">
        <w:rPr>
          <w:rFonts w:hint="eastAsia"/>
          <w:lang w:val="ru-RU"/>
        </w:rPr>
        <w:t>МЕРОПРИЯТИЙ</w:t>
      </w:r>
      <w:r w:rsidRPr="00DB1016">
        <w:rPr>
          <w:lang w:val="ru-RU"/>
        </w:rPr>
        <w:t xml:space="preserve"> </w:t>
      </w:r>
      <w:r w:rsidRPr="00DB1016">
        <w:rPr>
          <w:rFonts w:hint="eastAsia"/>
          <w:lang w:val="ru-RU"/>
        </w:rPr>
        <w:t>ПО</w:t>
      </w:r>
      <w:r w:rsidRPr="00DB1016">
        <w:rPr>
          <w:lang w:val="ru-RU"/>
        </w:rPr>
        <w:t xml:space="preserve"> </w:t>
      </w:r>
      <w:r w:rsidRPr="00DB1016">
        <w:rPr>
          <w:rFonts w:hint="eastAsia"/>
          <w:lang w:val="ru-RU"/>
        </w:rPr>
        <w:t>СОВЕРШЕНСТВОВАНИЮ</w:t>
      </w:r>
      <w:r w:rsidRPr="00DB1016">
        <w:rPr>
          <w:lang w:val="ru-RU"/>
        </w:rPr>
        <w:t xml:space="preserve"> </w:t>
      </w:r>
      <w:r w:rsidRPr="00DB1016">
        <w:rPr>
          <w:rFonts w:hint="eastAsia"/>
          <w:lang w:val="ru-RU"/>
        </w:rPr>
        <w:t>СИСТЕМЫ</w:t>
      </w:r>
      <w:r w:rsidRPr="00DB1016">
        <w:rPr>
          <w:lang w:val="ru-RU"/>
        </w:rPr>
        <w:t xml:space="preserve"> </w:t>
      </w:r>
      <w:r w:rsidRPr="00DB1016">
        <w:rPr>
          <w:rFonts w:hint="eastAsia"/>
          <w:lang w:val="ru-RU"/>
        </w:rPr>
        <w:t>ОКАЗАНИЯ</w:t>
      </w:r>
      <w:r w:rsidRPr="00DB1016">
        <w:rPr>
          <w:lang w:val="ru-RU"/>
        </w:rPr>
        <w:t xml:space="preserve"> </w:t>
      </w:r>
      <w:r w:rsidRPr="00DB1016">
        <w:rPr>
          <w:rFonts w:hint="eastAsia"/>
          <w:lang w:val="ru-RU"/>
        </w:rPr>
        <w:t>ДЕРМАТОВЕНЕРОЛОГИЧЕСКОЙ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ВЗАИМОДЕЙСТВИЯ</w:t>
      </w:r>
      <w:r w:rsidRPr="00DB1016">
        <w:rPr>
          <w:lang w:val="ru-RU"/>
        </w:rPr>
        <w:t xml:space="preserve"> </w:t>
      </w:r>
      <w:r w:rsidRPr="00DB1016">
        <w:rPr>
          <w:rFonts w:hint="eastAsia"/>
          <w:lang w:val="ru-RU"/>
        </w:rPr>
        <w:t>ВРАЧА</w:t>
      </w:r>
      <w:r w:rsidRPr="00DB1016">
        <w:rPr>
          <w:lang w:val="ru-RU"/>
        </w:rPr>
        <w:t>-</w:t>
      </w:r>
      <w:r w:rsidRPr="00DB1016">
        <w:rPr>
          <w:rFonts w:hint="eastAsia"/>
          <w:lang w:val="ru-RU"/>
        </w:rPr>
        <w:t>ДЕРМАТОВЕНЕРОЛОГА</w:t>
      </w:r>
      <w:r w:rsidRPr="00DB1016">
        <w:rPr>
          <w:lang w:val="ru-RU"/>
        </w:rPr>
        <w:t xml:space="preserve"> </w:t>
      </w:r>
      <w:r w:rsidRPr="00DB1016">
        <w:rPr>
          <w:rFonts w:hint="eastAsia"/>
          <w:lang w:val="ru-RU"/>
        </w:rPr>
        <w:t>С</w:t>
      </w:r>
      <w:r w:rsidRPr="00DB1016">
        <w:rPr>
          <w:lang w:val="ru-RU"/>
        </w:rPr>
        <w:t xml:space="preserve"> </w:t>
      </w:r>
      <w:r w:rsidRPr="00DB1016">
        <w:rPr>
          <w:rFonts w:hint="eastAsia"/>
          <w:lang w:val="ru-RU"/>
        </w:rPr>
        <w:t>ВРАЧАМИ</w:t>
      </w:r>
      <w:r w:rsidRPr="00DB1016">
        <w:rPr>
          <w:lang w:val="ru-RU"/>
        </w:rPr>
        <w:t xml:space="preserve"> </w:t>
      </w:r>
      <w:r w:rsidRPr="00DB1016">
        <w:rPr>
          <w:rFonts w:hint="eastAsia"/>
          <w:lang w:val="ru-RU"/>
        </w:rPr>
        <w:t>ДРУГИХ</w:t>
      </w:r>
      <w:r w:rsidRPr="00DB1016">
        <w:rPr>
          <w:lang w:val="ru-RU"/>
        </w:rPr>
        <w:t xml:space="preserve"> </w:t>
      </w:r>
      <w:r w:rsidRPr="00DB1016">
        <w:rPr>
          <w:rFonts w:hint="eastAsia"/>
          <w:lang w:val="ru-RU"/>
        </w:rPr>
        <w:t>СПЕЦИАЛЬНОСТЕЙ</w:t>
      </w:r>
    </w:p>
    <w:p w14:paraId="2E93690B" w14:textId="77777777" w:rsidR="00DB1016" w:rsidRPr="00DB1016" w:rsidRDefault="00DB1016" w:rsidP="00DB1016">
      <w:pPr>
        <w:rPr>
          <w:lang w:val="ru-RU"/>
        </w:rPr>
      </w:pPr>
    </w:p>
    <w:p w14:paraId="68318583" w14:textId="77777777" w:rsidR="00DB1016" w:rsidRPr="00DB1016" w:rsidRDefault="00DB1016" w:rsidP="00DB1016">
      <w:pPr>
        <w:rPr>
          <w:lang w:val="ru-RU"/>
        </w:rPr>
      </w:pPr>
      <w:r w:rsidRPr="00DB1016">
        <w:rPr>
          <w:lang w:val="ru-RU"/>
        </w:rPr>
        <w:t xml:space="preserve">4.1. </w:t>
      </w:r>
      <w:r w:rsidRPr="00DB1016">
        <w:rPr>
          <w:rFonts w:hint="eastAsia"/>
          <w:lang w:val="ru-RU"/>
        </w:rPr>
        <w:t>Совершенствование</w:t>
      </w:r>
      <w:r w:rsidRPr="00DB1016">
        <w:rPr>
          <w:lang w:val="ru-RU"/>
        </w:rPr>
        <w:t xml:space="preserve"> </w:t>
      </w:r>
      <w:r w:rsidRPr="00DB1016">
        <w:rPr>
          <w:rFonts w:hint="eastAsia"/>
          <w:lang w:val="ru-RU"/>
        </w:rPr>
        <w:t>системы</w:t>
      </w:r>
      <w:r w:rsidRPr="00DB1016">
        <w:rPr>
          <w:lang w:val="ru-RU"/>
        </w:rPr>
        <w:t xml:space="preserve"> </w:t>
      </w:r>
      <w:r w:rsidRPr="00DB1016">
        <w:rPr>
          <w:rFonts w:hint="eastAsia"/>
          <w:lang w:val="ru-RU"/>
        </w:rPr>
        <w:t>оказания</w:t>
      </w:r>
      <w:r w:rsidRPr="00DB1016">
        <w:rPr>
          <w:lang w:val="ru-RU"/>
        </w:rPr>
        <w:t xml:space="preserve"> </w:t>
      </w:r>
      <w:r w:rsidRPr="00DB1016">
        <w:rPr>
          <w:rFonts w:hint="eastAsia"/>
          <w:lang w:val="ru-RU"/>
        </w:rPr>
        <w:t>дерматовенерологической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в</w:t>
      </w:r>
      <w:r w:rsidRPr="00DB1016">
        <w:rPr>
          <w:lang w:val="ru-RU"/>
        </w:rPr>
        <w:t xml:space="preserve"> </w:t>
      </w:r>
      <w:r w:rsidRPr="00DB1016">
        <w:rPr>
          <w:rFonts w:hint="eastAsia"/>
          <w:lang w:val="ru-RU"/>
        </w:rPr>
        <w:t>Самарской</w:t>
      </w:r>
      <w:r w:rsidRPr="00DB1016">
        <w:rPr>
          <w:lang w:val="ru-RU"/>
        </w:rPr>
        <w:t xml:space="preserve"> </w:t>
      </w:r>
      <w:r w:rsidRPr="00DB1016">
        <w:rPr>
          <w:rFonts w:hint="eastAsia"/>
          <w:lang w:val="ru-RU"/>
        </w:rPr>
        <w:t>области</w:t>
      </w:r>
    </w:p>
    <w:p w14:paraId="4EDBED79" w14:textId="77777777" w:rsidR="00DB1016" w:rsidRPr="00DB1016" w:rsidRDefault="00DB1016" w:rsidP="00DB1016">
      <w:pPr>
        <w:rPr>
          <w:lang w:val="ru-RU"/>
        </w:rPr>
      </w:pPr>
    </w:p>
    <w:p w14:paraId="66321099" w14:textId="77777777" w:rsidR="00DB1016" w:rsidRPr="00DB1016" w:rsidRDefault="00DB1016" w:rsidP="00DB1016">
      <w:pPr>
        <w:rPr>
          <w:lang w:val="ru-RU"/>
        </w:rPr>
      </w:pPr>
      <w:r w:rsidRPr="00DB1016">
        <w:rPr>
          <w:lang w:val="ru-RU"/>
        </w:rPr>
        <w:t xml:space="preserve">4.2. </w:t>
      </w:r>
      <w:r w:rsidRPr="00DB1016">
        <w:rPr>
          <w:rFonts w:hint="eastAsia"/>
          <w:lang w:val="ru-RU"/>
        </w:rPr>
        <w:t>Маршрутизация</w:t>
      </w:r>
      <w:r w:rsidRPr="00DB1016">
        <w:rPr>
          <w:lang w:val="ru-RU"/>
        </w:rPr>
        <w:t xml:space="preserve"> </w:t>
      </w:r>
      <w:r w:rsidRPr="00DB1016">
        <w:rPr>
          <w:rFonts w:hint="eastAsia"/>
          <w:lang w:val="ru-RU"/>
        </w:rPr>
        <w:t>пациентов</w:t>
      </w:r>
      <w:r w:rsidRPr="00DB1016">
        <w:rPr>
          <w:lang w:val="ru-RU"/>
        </w:rPr>
        <w:t xml:space="preserve"> </w:t>
      </w:r>
      <w:r w:rsidRPr="00DB1016">
        <w:rPr>
          <w:rFonts w:hint="eastAsia"/>
          <w:lang w:val="ru-RU"/>
        </w:rPr>
        <w:t>при</w:t>
      </w:r>
      <w:r w:rsidRPr="00DB1016">
        <w:rPr>
          <w:lang w:val="ru-RU"/>
        </w:rPr>
        <w:t xml:space="preserve"> </w:t>
      </w:r>
      <w:r w:rsidRPr="00DB1016">
        <w:rPr>
          <w:rFonts w:hint="eastAsia"/>
          <w:lang w:val="ru-RU"/>
        </w:rPr>
        <w:t>оказании</w:t>
      </w:r>
      <w:r w:rsidRPr="00DB1016">
        <w:rPr>
          <w:lang w:val="ru-RU"/>
        </w:rPr>
        <w:t xml:space="preserve"> </w:t>
      </w:r>
      <w:r w:rsidRPr="00DB1016">
        <w:rPr>
          <w:rFonts w:hint="eastAsia"/>
          <w:lang w:val="ru-RU"/>
        </w:rPr>
        <w:t>медицинской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по</w:t>
      </w:r>
      <w:r w:rsidRPr="00DB1016">
        <w:rPr>
          <w:lang w:val="ru-RU"/>
        </w:rPr>
        <w:t xml:space="preserve"> </w:t>
      </w:r>
      <w:r w:rsidRPr="00DB1016">
        <w:rPr>
          <w:rFonts w:hint="eastAsia"/>
          <w:lang w:val="ru-RU"/>
        </w:rPr>
        <w:t>профилю</w:t>
      </w:r>
      <w:r w:rsidRPr="00DB1016">
        <w:rPr>
          <w:lang w:val="ru-RU"/>
        </w:rPr>
        <w:t xml:space="preserve"> </w:t>
      </w:r>
      <w:r w:rsidRPr="00DB1016">
        <w:rPr>
          <w:rFonts w:hint="eastAsia"/>
          <w:lang w:val="ru-RU"/>
        </w:rPr>
        <w:t>дерматовенерология</w:t>
      </w:r>
    </w:p>
    <w:p w14:paraId="29B3AF06" w14:textId="77777777" w:rsidR="00DB1016" w:rsidRPr="00DB1016" w:rsidRDefault="00DB1016" w:rsidP="00DB1016">
      <w:pPr>
        <w:rPr>
          <w:lang w:val="ru-RU"/>
        </w:rPr>
      </w:pPr>
    </w:p>
    <w:p w14:paraId="6D4E532B" w14:textId="77777777" w:rsidR="00DB1016" w:rsidRPr="00DB1016" w:rsidRDefault="00DB1016" w:rsidP="00DB1016">
      <w:pPr>
        <w:rPr>
          <w:lang w:val="ru-RU"/>
        </w:rPr>
      </w:pPr>
      <w:r w:rsidRPr="00DB1016">
        <w:rPr>
          <w:lang w:val="ru-RU"/>
        </w:rPr>
        <w:t xml:space="preserve">4.3. </w:t>
      </w:r>
      <w:r w:rsidRPr="00DB1016">
        <w:rPr>
          <w:rFonts w:hint="eastAsia"/>
          <w:lang w:val="ru-RU"/>
        </w:rPr>
        <w:t>Организационно</w:t>
      </w:r>
      <w:r w:rsidRPr="00DB1016">
        <w:rPr>
          <w:lang w:val="ru-RU"/>
        </w:rPr>
        <w:t>-</w:t>
      </w:r>
      <w:r w:rsidRPr="00DB1016">
        <w:rPr>
          <w:rFonts w:hint="eastAsia"/>
          <w:lang w:val="ru-RU"/>
        </w:rPr>
        <w:t>методические</w:t>
      </w:r>
      <w:r w:rsidRPr="00DB1016">
        <w:rPr>
          <w:lang w:val="ru-RU"/>
        </w:rPr>
        <w:t xml:space="preserve"> </w:t>
      </w:r>
      <w:r w:rsidRPr="00DB1016">
        <w:rPr>
          <w:rFonts w:hint="eastAsia"/>
          <w:lang w:val="ru-RU"/>
        </w:rPr>
        <w:t>мероприятия</w:t>
      </w:r>
      <w:r w:rsidRPr="00DB1016">
        <w:rPr>
          <w:lang w:val="ru-RU"/>
        </w:rPr>
        <w:t xml:space="preserve"> </w:t>
      </w:r>
      <w:r w:rsidRPr="00DB1016">
        <w:rPr>
          <w:rFonts w:hint="eastAsia"/>
          <w:lang w:val="ru-RU"/>
        </w:rPr>
        <w:t>по</w:t>
      </w:r>
      <w:r w:rsidRPr="00DB1016">
        <w:rPr>
          <w:lang w:val="ru-RU"/>
        </w:rPr>
        <w:t xml:space="preserve"> </w:t>
      </w:r>
      <w:r w:rsidRPr="00DB1016">
        <w:rPr>
          <w:rFonts w:hint="eastAsia"/>
          <w:lang w:val="ru-RU"/>
        </w:rPr>
        <w:t>совершенствованию</w:t>
      </w:r>
      <w:r w:rsidRPr="00DB1016">
        <w:rPr>
          <w:lang w:val="ru-RU"/>
        </w:rPr>
        <w:t xml:space="preserve"> </w:t>
      </w:r>
      <w:r w:rsidRPr="00DB1016">
        <w:rPr>
          <w:rFonts w:hint="eastAsia"/>
          <w:lang w:val="ru-RU"/>
        </w:rPr>
        <w:t>взаимодействия</w:t>
      </w:r>
      <w:r w:rsidRPr="00DB1016">
        <w:rPr>
          <w:lang w:val="ru-RU"/>
        </w:rPr>
        <w:t xml:space="preserve"> </w:t>
      </w:r>
      <w:r w:rsidRPr="00DB1016">
        <w:rPr>
          <w:rFonts w:hint="eastAsia"/>
          <w:lang w:val="ru-RU"/>
        </w:rPr>
        <w:t>врача</w:t>
      </w:r>
      <w:r w:rsidRPr="00DB1016">
        <w:rPr>
          <w:lang w:val="ru-RU"/>
        </w:rPr>
        <w:t>-</w:t>
      </w:r>
      <w:r w:rsidRPr="00DB1016">
        <w:rPr>
          <w:rFonts w:hint="eastAsia"/>
          <w:lang w:val="ru-RU"/>
        </w:rPr>
        <w:t>дерматовенеролога</w:t>
      </w:r>
      <w:r w:rsidRPr="00DB1016">
        <w:rPr>
          <w:lang w:val="ru-RU"/>
        </w:rPr>
        <w:t xml:space="preserve"> </w:t>
      </w:r>
      <w:r w:rsidRPr="00DB1016">
        <w:rPr>
          <w:rFonts w:hint="eastAsia"/>
          <w:lang w:val="ru-RU"/>
        </w:rPr>
        <w:t>с</w:t>
      </w:r>
      <w:r w:rsidRPr="00DB1016">
        <w:rPr>
          <w:lang w:val="ru-RU"/>
        </w:rPr>
        <w:t xml:space="preserve"> </w:t>
      </w:r>
      <w:r w:rsidRPr="00DB1016">
        <w:rPr>
          <w:rFonts w:hint="eastAsia"/>
          <w:lang w:val="ru-RU"/>
        </w:rPr>
        <w:t>врачами</w:t>
      </w:r>
      <w:r w:rsidRPr="00DB1016">
        <w:rPr>
          <w:lang w:val="ru-RU"/>
        </w:rPr>
        <w:t xml:space="preserve"> </w:t>
      </w:r>
      <w:r w:rsidRPr="00DB1016">
        <w:rPr>
          <w:rFonts w:hint="eastAsia"/>
          <w:lang w:val="ru-RU"/>
        </w:rPr>
        <w:t>других</w:t>
      </w:r>
      <w:r w:rsidRPr="00DB1016">
        <w:rPr>
          <w:lang w:val="ru-RU"/>
        </w:rPr>
        <w:t xml:space="preserve"> </w:t>
      </w:r>
      <w:r w:rsidRPr="00DB1016">
        <w:rPr>
          <w:rFonts w:hint="eastAsia"/>
          <w:lang w:val="ru-RU"/>
        </w:rPr>
        <w:t>специальностей</w:t>
      </w:r>
    </w:p>
    <w:p w14:paraId="70D9783A" w14:textId="77777777" w:rsidR="00DB1016" w:rsidRPr="00DB1016" w:rsidRDefault="00DB1016" w:rsidP="00DB1016">
      <w:pPr>
        <w:rPr>
          <w:lang w:val="ru-RU"/>
        </w:rPr>
      </w:pPr>
    </w:p>
    <w:p w14:paraId="61E64094" w14:textId="77777777" w:rsidR="00DB1016" w:rsidRPr="00DB1016" w:rsidRDefault="00DB1016" w:rsidP="00DB1016">
      <w:pPr>
        <w:rPr>
          <w:lang w:val="ru-RU"/>
        </w:rPr>
      </w:pPr>
      <w:r w:rsidRPr="00DB1016">
        <w:rPr>
          <w:rFonts w:hint="eastAsia"/>
          <w:lang w:val="ru-RU"/>
        </w:rPr>
        <w:t>ГЛАВА</w:t>
      </w:r>
      <w:r w:rsidRPr="00DB1016">
        <w:rPr>
          <w:lang w:val="ru-RU"/>
        </w:rPr>
        <w:t xml:space="preserve"> 5. </w:t>
      </w:r>
      <w:r w:rsidRPr="00DB1016">
        <w:rPr>
          <w:rFonts w:hint="eastAsia"/>
          <w:lang w:val="ru-RU"/>
        </w:rPr>
        <w:t>ОЦЕНКА</w:t>
      </w:r>
      <w:r w:rsidRPr="00DB1016">
        <w:rPr>
          <w:lang w:val="ru-RU"/>
        </w:rPr>
        <w:t xml:space="preserve"> </w:t>
      </w:r>
      <w:r w:rsidRPr="00DB1016">
        <w:rPr>
          <w:rFonts w:hint="eastAsia"/>
          <w:lang w:val="ru-RU"/>
        </w:rPr>
        <w:t>РЕЗУЛЬТАТИВНОСТИ</w:t>
      </w:r>
      <w:r w:rsidRPr="00DB1016">
        <w:rPr>
          <w:lang w:val="ru-RU"/>
        </w:rPr>
        <w:t xml:space="preserve"> </w:t>
      </w:r>
      <w:r w:rsidRPr="00DB1016">
        <w:rPr>
          <w:rFonts w:hint="eastAsia"/>
          <w:lang w:val="ru-RU"/>
        </w:rPr>
        <w:t>МЕДИКО</w:t>
      </w:r>
      <w:r w:rsidRPr="00DB1016">
        <w:rPr>
          <w:lang w:val="ru-RU"/>
        </w:rPr>
        <w:t>-</w:t>
      </w:r>
      <w:r w:rsidRPr="00DB1016">
        <w:rPr>
          <w:rFonts w:hint="eastAsia"/>
          <w:lang w:val="ru-RU"/>
        </w:rPr>
        <w:t>ОРГАНИЗАЦИОННЫХ</w:t>
      </w:r>
      <w:r w:rsidRPr="00DB1016">
        <w:rPr>
          <w:lang w:val="ru-RU"/>
        </w:rPr>
        <w:t xml:space="preserve"> </w:t>
      </w:r>
      <w:r w:rsidRPr="00DB1016">
        <w:rPr>
          <w:rFonts w:hint="eastAsia"/>
          <w:lang w:val="ru-RU"/>
        </w:rPr>
        <w:t>МЕРОПРИЯТИЙ</w:t>
      </w:r>
      <w:r w:rsidRPr="00DB1016">
        <w:rPr>
          <w:lang w:val="ru-RU"/>
        </w:rPr>
        <w:t xml:space="preserve"> </w:t>
      </w:r>
      <w:r w:rsidRPr="00DB1016">
        <w:rPr>
          <w:rFonts w:hint="eastAsia"/>
          <w:lang w:val="ru-RU"/>
        </w:rPr>
        <w:t>ПО</w:t>
      </w:r>
      <w:r w:rsidRPr="00DB1016">
        <w:rPr>
          <w:lang w:val="ru-RU"/>
        </w:rPr>
        <w:t xml:space="preserve"> </w:t>
      </w:r>
      <w:r w:rsidRPr="00DB1016">
        <w:rPr>
          <w:rFonts w:hint="eastAsia"/>
          <w:lang w:val="ru-RU"/>
        </w:rPr>
        <w:t>СОВЕРШЕНСТВОВАНИЮ</w:t>
      </w:r>
      <w:r w:rsidRPr="00DB1016">
        <w:rPr>
          <w:lang w:val="ru-RU"/>
        </w:rPr>
        <w:t xml:space="preserve"> </w:t>
      </w:r>
      <w:r w:rsidRPr="00DB1016">
        <w:rPr>
          <w:rFonts w:hint="eastAsia"/>
          <w:lang w:val="ru-RU"/>
        </w:rPr>
        <w:t>ВЗАИМОДЕЙСТВИЯ</w:t>
      </w:r>
      <w:r w:rsidRPr="00DB1016">
        <w:rPr>
          <w:lang w:val="ru-RU"/>
        </w:rPr>
        <w:t xml:space="preserve"> </w:t>
      </w:r>
      <w:r w:rsidRPr="00DB1016">
        <w:rPr>
          <w:rFonts w:hint="eastAsia"/>
          <w:lang w:val="ru-RU"/>
        </w:rPr>
        <w:t>ВРАЧА</w:t>
      </w:r>
      <w:r w:rsidRPr="00DB1016">
        <w:rPr>
          <w:lang w:val="ru-RU"/>
        </w:rPr>
        <w:t xml:space="preserve"> - </w:t>
      </w:r>
      <w:r w:rsidRPr="00DB1016">
        <w:rPr>
          <w:rFonts w:hint="eastAsia"/>
          <w:lang w:val="ru-RU"/>
        </w:rPr>
        <w:t>ДЕРМАТОВЕНЕРОЛОГА</w:t>
      </w:r>
      <w:r w:rsidRPr="00DB1016">
        <w:rPr>
          <w:lang w:val="ru-RU"/>
        </w:rPr>
        <w:t xml:space="preserve"> </w:t>
      </w:r>
      <w:r w:rsidRPr="00DB1016">
        <w:rPr>
          <w:rFonts w:hint="eastAsia"/>
          <w:lang w:val="ru-RU"/>
        </w:rPr>
        <w:t>С</w:t>
      </w:r>
      <w:r w:rsidRPr="00DB1016">
        <w:rPr>
          <w:lang w:val="ru-RU"/>
        </w:rPr>
        <w:t xml:space="preserve"> </w:t>
      </w:r>
      <w:r w:rsidRPr="00DB1016">
        <w:rPr>
          <w:rFonts w:hint="eastAsia"/>
          <w:lang w:val="ru-RU"/>
        </w:rPr>
        <w:t>ВРАЧАМИ</w:t>
      </w:r>
      <w:r w:rsidRPr="00DB1016">
        <w:rPr>
          <w:lang w:val="ru-RU"/>
        </w:rPr>
        <w:t xml:space="preserve"> </w:t>
      </w:r>
      <w:r w:rsidRPr="00DB1016">
        <w:rPr>
          <w:rFonts w:hint="eastAsia"/>
          <w:lang w:val="ru-RU"/>
        </w:rPr>
        <w:t>ДРУГИХ</w:t>
      </w:r>
      <w:r w:rsidRPr="00DB1016">
        <w:rPr>
          <w:lang w:val="ru-RU"/>
        </w:rPr>
        <w:t xml:space="preserve"> </w:t>
      </w:r>
      <w:r w:rsidRPr="00DB1016">
        <w:rPr>
          <w:rFonts w:hint="eastAsia"/>
          <w:lang w:val="ru-RU"/>
        </w:rPr>
        <w:t>СПЕЦИАЛЬНОСТЕЙ</w:t>
      </w:r>
    </w:p>
    <w:p w14:paraId="5948632D" w14:textId="77777777" w:rsidR="00DB1016" w:rsidRPr="00DB1016" w:rsidRDefault="00DB1016" w:rsidP="00DB1016">
      <w:pPr>
        <w:rPr>
          <w:lang w:val="ru-RU"/>
        </w:rPr>
      </w:pPr>
    </w:p>
    <w:p w14:paraId="4911A763" w14:textId="77777777" w:rsidR="00DB1016" w:rsidRPr="00DB1016" w:rsidRDefault="00DB1016" w:rsidP="00DB1016">
      <w:pPr>
        <w:rPr>
          <w:lang w:val="ru-RU"/>
        </w:rPr>
      </w:pPr>
      <w:r w:rsidRPr="00DB1016">
        <w:rPr>
          <w:lang w:val="ru-RU"/>
        </w:rPr>
        <w:t xml:space="preserve">5.1. </w:t>
      </w:r>
      <w:r w:rsidRPr="00DB1016">
        <w:rPr>
          <w:rFonts w:hint="eastAsia"/>
          <w:lang w:val="ru-RU"/>
        </w:rPr>
        <w:t>Совершенствование</w:t>
      </w:r>
      <w:r w:rsidRPr="00DB1016">
        <w:rPr>
          <w:lang w:val="ru-RU"/>
        </w:rPr>
        <w:t xml:space="preserve"> </w:t>
      </w:r>
      <w:r w:rsidRPr="00DB1016">
        <w:rPr>
          <w:rFonts w:hint="eastAsia"/>
          <w:lang w:val="ru-RU"/>
        </w:rPr>
        <w:t>организации</w:t>
      </w:r>
      <w:r w:rsidRPr="00DB1016">
        <w:rPr>
          <w:lang w:val="ru-RU"/>
        </w:rPr>
        <w:t xml:space="preserve"> </w:t>
      </w:r>
      <w:r w:rsidRPr="00DB1016">
        <w:rPr>
          <w:rFonts w:hint="eastAsia"/>
          <w:lang w:val="ru-RU"/>
        </w:rPr>
        <w:t>внутриведомственного</w:t>
      </w:r>
      <w:r w:rsidRPr="00DB1016">
        <w:rPr>
          <w:lang w:val="ru-RU"/>
        </w:rPr>
        <w:t xml:space="preserve"> </w:t>
      </w:r>
      <w:r w:rsidRPr="00DB1016">
        <w:rPr>
          <w:rFonts w:hint="eastAsia"/>
          <w:lang w:val="ru-RU"/>
        </w:rPr>
        <w:t>взаимодействия</w:t>
      </w:r>
      <w:r w:rsidRPr="00DB1016">
        <w:rPr>
          <w:lang w:val="ru-RU"/>
        </w:rPr>
        <w:t xml:space="preserve"> </w:t>
      </w:r>
      <w:r w:rsidRPr="00DB1016">
        <w:rPr>
          <w:rFonts w:hint="eastAsia"/>
          <w:lang w:val="ru-RU"/>
        </w:rPr>
        <w:t>при</w:t>
      </w:r>
      <w:r w:rsidRPr="00DB1016">
        <w:rPr>
          <w:lang w:val="ru-RU"/>
        </w:rPr>
        <w:t xml:space="preserve"> </w:t>
      </w:r>
      <w:r w:rsidRPr="00DB1016">
        <w:rPr>
          <w:rFonts w:hint="eastAsia"/>
          <w:lang w:val="ru-RU"/>
        </w:rPr>
        <w:t>оказании</w:t>
      </w:r>
      <w:r w:rsidRPr="00DB1016">
        <w:rPr>
          <w:lang w:val="ru-RU"/>
        </w:rPr>
        <w:t xml:space="preserve"> </w:t>
      </w:r>
      <w:r w:rsidRPr="00DB1016">
        <w:rPr>
          <w:rFonts w:hint="eastAsia"/>
          <w:lang w:val="ru-RU"/>
        </w:rPr>
        <w:t>медицинской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пациентам</w:t>
      </w:r>
      <w:r w:rsidRPr="00DB1016">
        <w:rPr>
          <w:lang w:val="ru-RU"/>
        </w:rPr>
        <w:t xml:space="preserve"> </w:t>
      </w:r>
      <w:r w:rsidRPr="00DB1016">
        <w:rPr>
          <w:rFonts w:hint="eastAsia"/>
          <w:lang w:val="ru-RU"/>
        </w:rPr>
        <w:t>по</w:t>
      </w:r>
      <w:r w:rsidRPr="00DB1016">
        <w:rPr>
          <w:lang w:val="ru-RU"/>
        </w:rPr>
        <w:t xml:space="preserve"> </w:t>
      </w:r>
      <w:r w:rsidRPr="00DB1016">
        <w:rPr>
          <w:rFonts w:hint="eastAsia"/>
          <w:lang w:val="ru-RU"/>
        </w:rPr>
        <w:t>профилю</w:t>
      </w:r>
      <w:r w:rsidRPr="00DB1016">
        <w:rPr>
          <w:lang w:val="ru-RU"/>
        </w:rPr>
        <w:t xml:space="preserve"> </w:t>
      </w:r>
      <w:r w:rsidRPr="00DB1016">
        <w:rPr>
          <w:rFonts w:hint="eastAsia"/>
          <w:lang w:val="ru-RU"/>
        </w:rPr>
        <w:t>дерматовенерология</w:t>
      </w:r>
    </w:p>
    <w:p w14:paraId="454F6C56" w14:textId="77777777" w:rsidR="00DB1016" w:rsidRPr="00DB1016" w:rsidRDefault="00DB1016" w:rsidP="00DB1016">
      <w:pPr>
        <w:rPr>
          <w:lang w:val="ru-RU"/>
        </w:rPr>
      </w:pPr>
    </w:p>
    <w:p w14:paraId="12FC0440" w14:textId="77777777" w:rsidR="00DB1016" w:rsidRPr="00DB1016" w:rsidRDefault="00DB1016" w:rsidP="00DB1016">
      <w:pPr>
        <w:rPr>
          <w:lang w:val="ru-RU"/>
        </w:rPr>
      </w:pPr>
      <w:r w:rsidRPr="00DB1016">
        <w:rPr>
          <w:lang w:val="ru-RU"/>
        </w:rPr>
        <w:lastRenderedPageBreak/>
        <w:t xml:space="preserve">5.2. </w:t>
      </w:r>
      <w:r w:rsidRPr="00DB1016">
        <w:rPr>
          <w:rFonts w:hint="eastAsia"/>
          <w:lang w:val="ru-RU"/>
        </w:rPr>
        <w:t>Оценка</w:t>
      </w:r>
      <w:r w:rsidRPr="00DB1016">
        <w:rPr>
          <w:lang w:val="ru-RU"/>
        </w:rPr>
        <w:t xml:space="preserve"> </w:t>
      </w:r>
      <w:r w:rsidRPr="00DB1016">
        <w:rPr>
          <w:rFonts w:hint="eastAsia"/>
          <w:lang w:val="ru-RU"/>
        </w:rPr>
        <w:t>эффективности</w:t>
      </w:r>
      <w:r w:rsidRPr="00DB1016">
        <w:rPr>
          <w:lang w:val="ru-RU"/>
        </w:rPr>
        <w:t xml:space="preserve"> </w:t>
      </w:r>
      <w:r w:rsidRPr="00DB1016">
        <w:rPr>
          <w:rFonts w:hint="eastAsia"/>
          <w:lang w:val="ru-RU"/>
        </w:rPr>
        <w:t>реорганизации</w:t>
      </w:r>
      <w:r w:rsidRPr="00DB1016">
        <w:rPr>
          <w:lang w:val="ru-RU"/>
        </w:rPr>
        <w:t xml:space="preserve"> </w:t>
      </w:r>
      <w:r w:rsidRPr="00DB1016">
        <w:rPr>
          <w:rFonts w:hint="eastAsia"/>
          <w:lang w:val="ru-RU"/>
        </w:rPr>
        <w:t>дерматовенерологической</w:t>
      </w:r>
      <w:r w:rsidRPr="00DB1016">
        <w:rPr>
          <w:lang w:val="ru-RU"/>
        </w:rPr>
        <w:t xml:space="preserve"> </w:t>
      </w:r>
      <w:r w:rsidRPr="00DB1016">
        <w:rPr>
          <w:rFonts w:hint="eastAsia"/>
          <w:lang w:val="ru-RU"/>
        </w:rPr>
        <w:t>помощи</w:t>
      </w:r>
      <w:r w:rsidRPr="00DB1016">
        <w:rPr>
          <w:lang w:val="ru-RU"/>
        </w:rPr>
        <w:t xml:space="preserve"> </w:t>
      </w:r>
      <w:r w:rsidRPr="00DB1016">
        <w:rPr>
          <w:rFonts w:hint="eastAsia"/>
          <w:lang w:val="ru-RU"/>
        </w:rPr>
        <w:t>населению</w:t>
      </w:r>
      <w:r w:rsidRPr="00DB1016">
        <w:rPr>
          <w:lang w:val="ru-RU"/>
        </w:rPr>
        <w:t xml:space="preserve"> </w:t>
      </w:r>
      <w:r w:rsidRPr="00DB1016">
        <w:rPr>
          <w:rFonts w:hint="eastAsia"/>
          <w:lang w:val="ru-RU"/>
        </w:rPr>
        <w:t>Самарской</w:t>
      </w:r>
      <w:r w:rsidRPr="00DB1016">
        <w:rPr>
          <w:lang w:val="ru-RU"/>
        </w:rPr>
        <w:t xml:space="preserve"> </w:t>
      </w:r>
      <w:r w:rsidRPr="00DB1016">
        <w:rPr>
          <w:rFonts w:hint="eastAsia"/>
          <w:lang w:val="ru-RU"/>
        </w:rPr>
        <w:t>области</w:t>
      </w:r>
    </w:p>
    <w:p w14:paraId="693BB907" w14:textId="77777777" w:rsidR="00DB1016" w:rsidRPr="00DB1016" w:rsidRDefault="00DB1016" w:rsidP="00DB1016">
      <w:pPr>
        <w:rPr>
          <w:lang w:val="ru-RU"/>
        </w:rPr>
      </w:pPr>
    </w:p>
    <w:p w14:paraId="33364112" w14:textId="77777777" w:rsidR="00DB1016" w:rsidRPr="00DB1016" w:rsidRDefault="00DB1016" w:rsidP="00DB1016">
      <w:pPr>
        <w:rPr>
          <w:lang w:val="ru-RU"/>
        </w:rPr>
      </w:pPr>
      <w:r w:rsidRPr="00DB1016">
        <w:rPr>
          <w:lang w:val="ru-RU"/>
        </w:rPr>
        <w:t xml:space="preserve">5.2.1. </w:t>
      </w:r>
      <w:r w:rsidRPr="00DB1016">
        <w:rPr>
          <w:rFonts w:hint="eastAsia"/>
          <w:lang w:val="ru-RU"/>
        </w:rPr>
        <w:t>Медицинская</w:t>
      </w:r>
      <w:r w:rsidRPr="00DB1016">
        <w:rPr>
          <w:lang w:val="ru-RU"/>
        </w:rPr>
        <w:t xml:space="preserve"> </w:t>
      </w:r>
      <w:r w:rsidRPr="00DB1016">
        <w:rPr>
          <w:rFonts w:hint="eastAsia"/>
          <w:lang w:val="ru-RU"/>
        </w:rPr>
        <w:t>составляющая</w:t>
      </w:r>
    </w:p>
    <w:p w14:paraId="436B2F39" w14:textId="77777777" w:rsidR="00DB1016" w:rsidRPr="00DB1016" w:rsidRDefault="00DB1016" w:rsidP="00DB1016">
      <w:pPr>
        <w:rPr>
          <w:lang w:val="ru-RU"/>
        </w:rPr>
      </w:pPr>
    </w:p>
    <w:p w14:paraId="01FF75D4" w14:textId="77777777" w:rsidR="00DB1016" w:rsidRPr="00DB1016" w:rsidRDefault="00DB1016" w:rsidP="00DB1016">
      <w:pPr>
        <w:rPr>
          <w:lang w:val="ru-RU"/>
        </w:rPr>
      </w:pPr>
      <w:r w:rsidRPr="00DB1016">
        <w:rPr>
          <w:lang w:val="ru-RU"/>
        </w:rPr>
        <w:t xml:space="preserve">5.2.2. </w:t>
      </w:r>
      <w:r w:rsidRPr="00DB1016">
        <w:rPr>
          <w:rFonts w:hint="eastAsia"/>
          <w:lang w:val="ru-RU"/>
        </w:rPr>
        <w:t>Организационная</w:t>
      </w:r>
      <w:r w:rsidRPr="00DB1016">
        <w:rPr>
          <w:lang w:val="ru-RU"/>
        </w:rPr>
        <w:t xml:space="preserve"> </w:t>
      </w:r>
      <w:r w:rsidRPr="00DB1016">
        <w:rPr>
          <w:rFonts w:hint="eastAsia"/>
          <w:lang w:val="ru-RU"/>
        </w:rPr>
        <w:t>составляющая</w:t>
      </w:r>
    </w:p>
    <w:p w14:paraId="4057EA82" w14:textId="77777777" w:rsidR="00DB1016" w:rsidRPr="00DB1016" w:rsidRDefault="00DB1016" w:rsidP="00DB1016">
      <w:pPr>
        <w:rPr>
          <w:lang w:val="ru-RU"/>
        </w:rPr>
      </w:pPr>
    </w:p>
    <w:p w14:paraId="07CC4251" w14:textId="77777777" w:rsidR="00DB1016" w:rsidRPr="00DB1016" w:rsidRDefault="00DB1016" w:rsidP="00DB1016">
      <w:pPr>
        <w:rPr>
          <w:lang w:val="ru-RU"/>
        </w:rPr>
      </w:pPr>
      <w:r w:rsidRPr="00DB1016">
        <w:rPr>
          <w:rFonts w:hint="eastAsia"/>
          <w:lang w:val="ru-RU"/>
        </w:rPr>
        <w:t>ВЫВОДЫ</w:t>
      </w:r>
    </w:p>
    <w:p w14:paraId="4218D3AD" w14:textId="77777777" w:rsidR="00DB1016" w:rsidRPr="00DB1016" w:rsidRDefault="00DB1016" w:rsidP="00DB1016">
      <w:pPr>
        <w:rPr>
          <w:lang w:val="ru-RU"/>
        </w:rPr>
      </w:pPr>
    </w:p>
    <w:p w14:paraId="4D7D5ACE" w14:textId="77777777" w:rsidR="00DB1016" w:rsidRPr="00DB1016" w:rsidRDefault="00DB1016" w:rsidP="00DB1016">
      <w:pPr>
        <w:rPr>
          <w:lang w:val="ru-RU"/>
        </w:rPr>
      </w:pPr>
      <w:r w:rsidRPr="00DB1016">
        <w:rPr>
          <w:rFonts w:hint="eastAsia"/>
          <w:lang w:val="ru-RU"/>
        </w:rPr>
        <w:t>ПРЕДЛОЖЕНИЯ</w:t>
      </w:r>
    </w:p>
    <w:p w14:paraId="5D116B33" w14:textId="77777777" w:rsidR="00DB1016" w:rsidRPr="00DB1016" w:rsidRDefault="00DB1016" w:rsidP="00DB1016">
      <w:pPr>
        <w:rPr>
          <w:lang w:val="ru-RU"/>
        </w:rPr>
      </w:pPr>
    </w:p>
    <w:p w14:paraId="004A5F9E" w14:textId="77777777" w:rsidR="00DB1016" w:rsidRPr="00DB1016" w:rsidRDefault="00DB1016" w:rsidP="00DB1016">
      <w:pPr>
        <w:rPr>
          <w:lang w:val="ru-RU"/>
        </w:rPr>
      </w:pPr>
      <w:r w:rsidRPr="00DB1016">
        <w:rPr>
          <w:rFonts w:hint="eastAsia"/>
          <w:lang w:val="ru-RU"/>
        </w:rPr>
        <w:t>Список</w:t>
      </w:r>
      <w:r w:rsidRPr="00DB1016">
        <w:rPr>
          <w:lang w:val="ru-RU"/>
        </w:rPr>
        <w:t xml:space="preserve"> </w:t>
      </w:r>
      <w:r w:rsidRPr="00DB1016">
        <w:rPr>
          <w:rFonts w:hint="eastAsia"/>
          <w:lang w:val="ru-RU"/>
        </w:rPr>
        <w:t>сокращений</w:t>
      </w:r>
      <w:r w:rsidRPr="00DB1016">
        <w:rPr>
          <w:lang w:val="ru-RU"/>
        </w:rPr>
        <w:t xml:space="preserve"> </w:t>
      </w:r>
      <w:r w:rsidRPr="00DB1016">
        <w:rPr>
          <w:rFonts w:hint="eastAsia"/>
          <w:lang w:val="ru-RU"/>
        </w:rPr>
        <w:t>и</w:t>
      </w:r>
      <w:r w:rsidRPr="00DB1016">
        <w:rPr>
          <w:lang w:val="ru-RU"/>
        </w:rPr>
        <w:t xml:space="preserve"> </w:t>
      </w:r>
      <w:r w:rsidRPr="00DB1016">
        <w:rPr>
          <w:rFonts w:hint="eastAsia"/>
          <w:lang w:val="ru-RU"/>
        </w:rPr>
        <w:t>условных</w:t>
      </w:r>
      <w:r w:rsidRPr="00DB1016">
        <w:rPr>
          <w:lang w:val="ru-RU"/>
        </w:rPr>
        <w:t xml:space="preserve"> </w:t>
      </w:r>
      <w:r w:rsidRPr="00DB1016">
        <w:rPr>
          <w:rFonts w:hint="eastAsia"/>
          <w:lang w:val="ru-RU"/>
        </w:rPr>
        <w:t>обозначений</w:t>
      </w:r>
    </w:p>
    <w:p w14:paraId="4042ECF1" w14:textId="77777777" w:rsidR="00DB1016" w:rsidRPr="00DB1016" w:rsidRDefault="00DB1016" w:rsidP="00DB1016">
      <w:pPr>
        <w:rPr>
          <w:lang w:val="ru-RU"/>
        </w:rPr>
      </w:pPr>
    </w:p>
    <w:p w14:paraId="6288AA66" w14:textId="77777777" w:rsidR="00DB1016" w:rsidRPr="00DB1016" w:rsidRDefault="00DB1016" w:rsidP="00DB1016">
      <w:pPr>
        <w:rPr>
          <w:lang w:val="ru-RU"/>
        </w:rPr>
      </w:pPr>
      <w:r w:rsidRPr="00DB1016">
        <w:rPr>
          <w:rFonts w:hint="eastAsia"/>
          <w:lang w:val="ru-RU"/>
        </w:rPr>
        <w:t>Список</w:t>
      </w:r>
      <w:r w:rsidRPr="00DB1016">
        <w:rPr>
          <w:lang w:val="ru-RU"/>
        </w:rPr>
        <w:t xml:space="preserve"> </w:t>
      </w:r>
      <w:r w:rsidRPr="00DB1016">
        <w:rPr>
          <w:rFonts w:hint="eastAsia"/>
          <w:lang w:val="ru-RU"/>
        </w:rPr>
        <w:t>литературы</w:t>
      </w:r>
    </w:p>
    <w:p w14:paraId="2FFDF2E8" w14:textId="77777777" w:rsidR="00DB1016" w:rsidRPr="00DB1016" w:rsidRDefault="00DB1016" w:rsidP="00DB1016">
      <w:pPr>
        <w:rPr>
          <w:lang w:val="ru-RU"/>
        </w:rPr>
      </w:pPr>
    </w:p>
    <w:p w14:paraId="2E3F2A15" w14:textId="3C5C7EAE" w:rsidR="00DB1016" w:rsidRPr="00DB1016" w:rsidRDefault="00DB1016" w:rsidP="00DB1016">
      <w:pPr>
        <w:rPr>
          <w:lang w:val="ru-RU"/>
        </w:rPr>
      </w:pPr>
      <w:r w:rsidRPr="00DB1016">
        <w:rPr>
          <w:rFonts w:hint="eastAsia"/>
          <w:lang w:val="ru-RU"/>
        </w:rPr>
        <w:t>ПРИЛОЖЕНИЯ</w:t>
      </w:r>
    </w:p>
    <w:sectPr w:rsidR="00DB1016" w:rsidRPr="00DB1016" w:rsidSect="0098677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0FEF9" w14:textId="77777777" w:rsidR="00986776" w:rsidRPr="00C66E52" w:rsidRDefault="00986776">
      <w:pPr>
        <w:spacing w:after="0" w:line="240" w:lineRule="auto"/>
      </w:pPr>
      <w:r w:rsidRPr="00C66E52">
        <w:separator/>
      </w:r>
    </w:p>
  </w:endnote>
  <w:endnote w:type="continuationSeparator" w:id="0">
    <w:p w14:paraId="1AA95B58" w14:textId="77777777" w:rsidR="00986776" w:rsidRPr="00C66E52" w:rsidRDefault="00986776">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41BEE" w14:textId="77777777" w:rsidR="00986776" w:rsidRPr="00C66E52" w:rsidRDefault="00986776"/>
    <w:p w14:paraId="0E0047B0" w14:textId="77777777" w:rsidR="00986776" w:rsidRPr="00C66E52" w:rsidRDefault="00986776"/>
    <w:p w14:paraId="3BCAF6B1" w14:textId="77777777" w:rsidR="00986776" w:rsidRPr="00C66E52" w:rsidRDefault="00986776"/>
    <w:p w14:paraId="7466B046" w14:textId="77777777" w:rsidR="00986776" w:rsidRPr="00C66E52" w:rsidRDefault="00986776"/>
    <w:p w14:paraId="228574AD" w14:textId="77777777" w:rsidR="00986776" w:rsidRPr="00C66E52" w:rsidRDefault="00986776"/>
    <w:p w14:paraId="74D9E570" w14:textId="77777777" w:rsidR="00986776" w:rsidRPr="00C66E52" w:rsidRDefault="00986776"/>
    <w:p w14:paraId="6643FCA9" w14:textId="77777777" w:rsidR="00986776" w:rsidRPr="00C66E52" w:rsidRDefault="00986776">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099AED3B" wp14:editId="178B96C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ED9B" w14:textId="77777777" w:rsidR="00986776" w:rsidRPr="00C66E52" w:rsidRDefault="00986776">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AED3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424ED9B" w14:textId="77777777" w:rsidR="00986776" w:rsidRPr="00C66E52" w:rsidRDefault="00986776">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5940CCB7" w14:textId="77777777" w:rsidR="00986776" w:rsidRPr="00C66E52" w:rsidRDefault="00986776"/>
    <w:p w14:paraId="25FA62D9" w14:textId="77777777" w:rsidR="00986776" w:rsidRPr="00C66E52" w:rsidRDefault="00986776"/>
    <w:p w14:paraId="11AED48F" w14:textId="77777777" w:rsidR="00986776" w:rsidRPr="00C66E52" w:rsidRDefault="00986776">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6124E9F2" wp14:editId="602FE0F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3074" w14:textId="77777777" w:rsidR="00986776" w:rsidRPr="00C66E52" w:rsidRDefault="00986776"/>
                          <w:p w14:paraId="42D7859E" w14:textId="77777777" w:rsidR="00986776" w:rsidRPr="00C66E52" w:rsidRDefault="00986776">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24E9F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A283074" w14:textId="77777777" w:rsidR="00986776" w:rsidRPr="00C66E52" w:rsidRDefault="00986776"/>
                    <w:p w14:paraId="42D7859E" w14:textId="77777777" w:rsidR="00986776" w:rsidRPr="00C66E52" w:rsidRDefault="00986776">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7B1D2E7D" w14:textId="77777777" w:rsidR="00986776" w:rsidRPr="00C66E52" w:rsidRDefault="00986776"/>
    <w:p w14:paraId="298D689F" w14:textId="77777777" w:rsidR="00986776" w:rsidRPr="00C66E52" w:rsidRDefault="00986776">
      <w:pPr>
        <w:rPr>
          <w:sz w:val="2"/>
          <w:szCs w:val="2"/>
        </w:rPr>
      </w:pPr>
    </w:p>
    <w:p w14:paraId="30F3754D" w14:textId="77777777" w:rsidR="00986776" w:rsidRPr="00C66E52" w:rsidRDefault="00986776"/>
    <w:p w14:paraId="06E7E723" w14:textId="77777777" w:rsidR="00986776" w:rsidRPr="00C66E52" w:rsidRDefault="00986776">
      <w:pPr>
        <w:spacing w:after="0" w:line="240" w:lineRule="auto"/>
      </w:pPr>
    </w:p>
  </w:footnote>
  <w:footnote w:type="continuationSeparator" w:id="0">
    <w:p w14:paraId="49F4A559" w14:textId="77777777" w:rsidR="00986776" w:rsidRPr="00C66E52" w:rsidRDefault="00986776">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76"/>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24573</TotalTime>
  <Pages>3</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3677</cp:revision>
  <cp:lastPrinted>2009-02-06T05:36:00Z</cp:lastPrinted>
  <dcterms:created xsi:type="dcterms:W3CDTF">2024-04-09T10:20:00Z</dcterms:created>
  <dcterms:modified xsi:type="dcterms:W3CDTF">2024-05-07T22:49:00Z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