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BA5" w:rsidRDefault="00527BA5" w:rsidP="00527BA5">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2" w:hAnsi="CIDFont+F2" w:cs="CIDFont+F2"/>
          <w:kern w:val="0"/>
          <w:sz w:val="28"/>
          <w:szCs w:val="28"/>
          <w:lang w:eastAsia="ru-RU"/>
        </w:rPr>
        <w:t>Бродецька Людмила Олександрівна</w:t>
      </w:r>
      <w:r>
        <w:rPr>
          <w:rFonts w:ascii="CIDFont+F3" w:hAnsi="CIDFont+F3" w:cs="CIDFont+F3"/>
          <w:kern w:val="0"/>
          <w:sz w:val="28"/>
          <w:szCs w:val="28"/>
          <w:lang w:eastAsia="ru-RU"/>
        </w:rPr>
        <w:t>, асистент кафедри ортодонтії та</w:t>
      </w:r>
    </w:p>
    <w:p w:rsidR="00527BA5" w:rsidRDefault="00527BA5" w:rsidP="00527BA5">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пропедевтики ортопедичної стоматології НМУ імені О.О. Богомольця,</w:t>
      </w:r>
    </w:p>
    <w:p w:rsidR="00527BA5" w:rsidRDefault="00527BA5" w:rsidP="00527BA5">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тема дисертації: «Мультидисциплінарний підхід до лікування пацієнтів</w:t>
      </w:r>
    </w:p>
    <w:p w:rsidR="00527BA5" w:rsidRDefault="00527BA5" w:rsidP="00527BA5">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із ретенованими зубами», (221 Стоматологія). Спеціалізована вчена</w:t>
      </w:r>
    </w:p>
    <w:p w:rsidR="00527BA5" w:rsidRDefault="00527BA5" w:rsidP="00527BA5">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рада ДФ 26.003.010 в Національному медичному університеті імені</w:t>
      </w:r>
    </w:p>
    <w:p w:rsidR="00623B9C" w:rsidRPr="00527BA5" w:rsidRDefault="00527BA5" w:rsidP="00527BA5">
      <w:r>
        <w:rPr>
          <w:rFonts w:ascii="CIDFont+F3" w:hAnsi="CIDFont+F3" w:cs="CIDFont+F3"/>
          <w:kern w:val="0"/>
          <w:sz w:val="28"/>
          <w:szCs w:val="28"/>
          <w:lang w:eastAsia="ru-RU"/>
        </w:rPr>
        <w:t>О.О. Богомольця</w:t>
      </w:r>
    </w:p>
    <w:sectPr w:rsidR="00623B9C" w:rsidRPr="00527BA5"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B99" w:rsidRDefault="00A45B99">
      <w:pPr>
        <w:spacing w:after="0" w:line="240" w:lineRule="auto"/>
      </w:pPr>
      <w:r>
        <w:separator/>
      </w:r>
    </w:p>
  </w:endnote>
  <w:endnote w:type="continuationSeparator" w:id="0">
    <w:p w:rsidR="00A45B99" w:rsidRDefault="00A45B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IDFont+F2">
    <w:panose1 w:val="00000000000000000000"/>
    <w:charset w:val="CC"/>
    <w:family w:val="auto"/>
    <w:notTrueType/>
    <w:pitch w:val="default"/>
    <w:sig w:usb0="00000201" w:usb1="00000000" w:usb2="00000000" w:usb3="00000000" w:csb0="00000004" w:csb1="00000000"/>
  </w:font>
  <w:font w:name="CIDFont+F3">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altName w:val="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B99" w:rsidRDefault="00A45B99">
    <w:pPr>
      <w:rPr>
        <w:sz w:val="2"/>
        <w:szCs w:val="2"/>
      </w:rPr>
    </w:pPr>
    <w:r w:rsidRPr="00666EA5">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A45B99" w:rsidRDefault="00A45B99">
                <w:pPr>
                  <w:spacing w:line="240" w:lineRule="auto"/>
                </w:pPr>
                <w:fldSimple w:instr=" PAGE \* MERGEFORMAT ">
                  <w:r w:rsidRPr="00542935">
                    <w:rPr>
                      <w:rStyle w:val="afffff9"/>
                      <w:b w:val="0"/>
                      <w:bCs w:val="0"/>
                      <w:noProof/>
                    </w:rPr>
                    <w:t>5</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B99" w:rsidRDefault="00A45B99">
    <w:pPr>
      <w:rPr>
        <w:sz w:val="2"/>
        <w:szCs w:val="2"/>
      </w:rPr>
    </w:pPr>
    <w:r w:rsidRPr="00666EA5">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A45B99" w:rsidRDefault="00A45B99">
                <w:pPr>
                  <w:spacing w:line="240" w:lineRule="auto"/>
                </w:pPr>
                <w:fldSimple w:instr=" PAGE \* MERGEFORMAT ">
                  <w:r w:rsidR="00527BA5" w:rsidRPr="00527BA5">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B99" w:rsidRDefault="00A45B99"/>
    <w:p w:rsidR="00A45B99" w:rsidRDefault="00A45B99"/>
    <w:p w:rsidR="00A45B99" w:rsidRDefault="00A45B99"/>
    <w:p w:rsidR="00A45B99" w:rsidRDefault="00A45B99"/>
    <w:p w:rsidR="00A45B99" w:rsidRDefault="00A45B99"/>
    <w:p w:rsidR="00A45B99" w:rsidRDefault="00A45B99"/>
    <w:p w:rsidR="00A45B99" w:rsidRDefault="00A45B99">
      <w:pPr>
        <w:rPr>
          <w:sz w:val="2"/>
          <w:szCs w:val="2"/>
        </w:rPr>
      </w:pPr>
      <w:r w:rsidRPr="00666EA5">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A45B99" w:rsidRDefault="00A45B99">
                  <w:pPr>
                    <w:spacing w:line="240" w:lineRule="auto"/>
                  </w:pPr>
                  <w:fldSimple w:instr=" PAGE \* MERGEFORMAT ">
                    <w:r w:rsidR="00CA1D93" w:rsidRPr="00CA1D93">
                      <w:rPr>
                        <w:rStyle w:val="afffff9"/>
                        <w:b w:val="0"/>
                        <w:bCs w:val="0"/>
                        <w:noProof/>
                      </w:rPr>
                      <w:t>12</w:t>
                    </w:r>
                  </w:fldSimple>
                </w:p>
              </w:txbxContent>
            </v:textbox>
            <w10:wrap anchorx="page" anchory="page"/>
          </v:shape>
        </w:pict>
      </w:r>
    </w:p>
    <w:p w:rsidR="00A45B99" w:rsidRDefault="00A45B99"/>
    <w:p w:rsidR="00A45B99" w:rsidRDefault="00A45B99"/>
    <w:p w:rsidR="00A45B99" w:rsidRDefault="00A45B99">
      <w:pPr>
        <w:rPr>
          <w:sz w:val="2"/>
          <w:szCs w:val="2"/>
        </w:rPr>
      </w:pPr>
      <w:r w:rsidRPr="00666EA5">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A45B99" w:rsidRDefault="00A45B99"/>
                <w:p w:rsidR="00A45B99" w:rsidRDefault="00A45B99">
                  <w:pPr>
                    <w:pStyle w:val="1ffffff7"/>
                    <w:spacing w:line="240" w:lineRule="auto"/>
                  </w:pPr>
                  <w:fldSimple w:instr=" PAGE \* MERGEFORMAT ">
                    <w:r w:rsidR="00CA1D93" w:rsidRPr="00CA1D93">
                      <w:rPr>
                        <w:rStyle w:val="3b"/>
                        <w:noProof/>
                      </w:rPr>
                      <w:t>12</w:t>
                    </w:r>
                  </w:fldSimple>
                </w:p>
              </w:txbxContent>
            </v:textbox>
            <w10:wrap anchorx="page" anchory="page"/>
          </v:shape>
        </w:pict>
      </w:r>
    </w:p>
    <w:p w:rsidR="00A45B99" w:rsidRDefault="00A45B99"/>
    <w:p w:rsidR="00A45B99" w:rsidRDefault="00A45B99">
      <w:pPr>
        <w:rPr>
          <w:sz w:val="2"/>
          <w:szCs w:val="2"/>
        </w:rPr>
      </w:pPr>
    </w:p>
    <w:p w:rsidR="00A45B99" w:rsidRDefault="00A45B99"/>
    <w:p w:rsidR="00A45B99" w:rsidRDefault="00A45B99">
      <w:pPr>
        <w:spacing w:after="0" w:line="240" w:lineRule="auto"/>
      </w:pPr>
    </w:p>
  </w:footnote>
  <w:footnote w:type="continuationSeparator" w:id="0">
    <w:p w:rsidR="00A45B99" w:rsidRDefault="00A45B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B99" w:rsidRPr="005856C0" w:rsidRDefault="00A45B99"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6045D4"/>
    <w:multiLevelType w:val="multilevel"/>
    <w:tmpl w:val="4E0EE7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4">
    <w:nsid w:val="072674E0"/>
    <w:multiLevelType w:val="multilevel"/>
    <w:tmpl w:val="F54CEAC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7BD072C"/>
    <w:multiLevelType w:val="multilevel"/>
    <w:tmpl w:val="922AD6A0"/>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8BD6F94"/>
    <w:multiLevelType w:val="multilevel"/>
    <w:tmpl w:val="C28CFD3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A341BCE"/>
    <w:multiLevelType w:val="multilevel"/>
    <w:tmpl w:val="BB8EC1F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F293D86"/>
    <w:multiLevelType w:val="multilevel"/>
    <w:tmpl w:val="E29CFE6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FA024A9"/>
    <w:multiLevelType w:val="multilevel"/>
    <w:tmpl w:val="5C548A2A"/>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4">
    <w:nsid w:val="0FF25CC0"/>
    <w:multiLevelType w:val="multilevel"/>
    <w:tmpl w:val="16DE87DA"/>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1034D01"/>
    <w:multiLevelType w:val="multilevel"/>
    <w:tmpl w:val="B4C8F8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7">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8">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9">
    <w:nsid w:val="18DE3590"/>
    <w:multiLevelType w:val="multilevel"/>
    <w:tmpl w:val="29AAB0B2"/>
    <w:lvl w:ilvl="0">
      <w:start w:val="20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191312D7"/>
    <w:multiLevelType w:val="multilevel"/>
    <w:tmpl w:val="FAEA85B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1AC82CCD"/>
    <w:multiLevelType w:val="multilevel"/>
    <w:tmpl w:val="D21C34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1F472A48"/>
    <w:multiLevelType w:val="multilevel"/>
    <w:tmpl w:val="98268F30"/>
    <w:lvl w:ilvl="0">
      <w:start w:val="20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1D75F1A"/>
    <w:multiLevelType w:val="multilevel"/>
    <w:tmpl w:val="62C243A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5003290"/>
    <w:multiLevelType w:val="multilevel"/>
    <w:tmpl w:val="E83A9E2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96">
    <w:nsid w:val="2A51151E"/>
    <w:multiLevelType w:val="multilevel"/>
    <w:tmpl w:val="C27A56DA"/>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2C46462A"/>
    <w:multiLevelType w:val="multilevel"/>
    <w:tmpl w:val="04DCED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2F0A48A1"/>
    <w:multiLevelType w:val="multilevel"/>
    <w:tmpl w:val="20B63D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302B0E5B"/>
    <w:multiLevelType w:val="multilevel"/>
    <w:tmpl w:val="B39E2F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E1C7C3D"/>
    <w:multiLevelType w:val="multilevel"/>
    <w:tmpl w:val="F59CE61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6CE0EA2"/>
    <w:multiLevelType w:val="multilevel"/>
    <w:tmpl w:val="27043BA2"/>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8650A61"/>
    <w:multiLevelType w:val="multilevel"/>
    <w:tmpl w:val="C928A44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9724F22"/>
    <w:multiLevelType w:val="multilevel"/>
    <w:tmpl w:val="FDF8BB9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97843E9"/>
    <w:multiLevelType w:val="multilevel"/>
    <w:tmpl w:val="1F4860D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F1C273F"/>
    <w:multiLevelType w:val="multilevel"/>
    <w:tmpl w:val="99D8675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51752A3E"/>
    <w:multiLevelType w:val="multilevel"/>
    <w:tmpl w:val="6B6EED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21A7F6D"/>
    <w:multiLevelType w:val="multilevel"/>
    <w:tmpl w:val="BAC8385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2DFA15E"/>
    <w:multiLevelType w:val="multilevel"/>
    <w:tmpl w:val="52DFA15E"/>
    <w:name w:val="Нумерованный список 1"/>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9">
    <w:nsid w:val="53F06D51"/>
    <w:multiLevelType w:val="multilevel"/>
    <w:tmpl w:val="039CC9B0"/>
    <w:name w:val="Нумерованный список 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4447A05"/>
    <w:multiLevelType w:val="multilevel"/>
    <w:tmpl w:val="BD12037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DED194B"/>
    <w:multiLevelType w:val="multilevel"/>
    <w:tmpl w:val="016A7E9E"/>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EBA4FF9"/>
    <w:multiLevelType w:val="multilevel"/>
    <w:tmpl w:val="91F85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6027063C"/>
    <w:multiLevelType w:val="multilevel"/>
    <w:tmpl w:val="CBC854B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15679D7"/>
    <w:multiLevelType w:val="multilevel"/>
    <w:tmpl w:val="E5987F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71C7C24"/>
    <w:multiLevelType w:val="multilevel"/>
    <w:tmpl w:val="8F1A5FC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7F025EE"/>
    <w:multiLevelType w:val="multilevel"/>
    <w:tmpl w:val="C8AE4FE2"/>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98D1877"/>
    <w:multiLevelType w:val="multilevel"/>
    <w:tmpl w:val="74ECF7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6BF304F3"/>
    <w:multiLevelType w:val="multilevel"/>
    <w:tmpl w:val="0DBE6F2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F433B27"/>
    <w:multiLevelType w:val="multilevel"/>
    <w:tmpl w:val="13AAC47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6F931B15"/>
    <w:multiLevelType w:val="multilevel"/>
    <w:tmpl w:val="5ACE27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6FB007C9"/>
    <w:multiLevelType w:val="multilevel"/>
    <w:tmpl w:val="CCAC5EC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14821DF"/>
    <w:multiLevelType w:val="multilevel"/>
    <w:tmpl w:val="3A3A1D58"/>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2F15013"/>
    <w:multiLevelType w:val="multilevel"/>
    <w:tmpl w:val="842C35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5B02933"/>
    <w:multiLevelType w:val="multilevel"/>
    <w:tmpl w:val="777C41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AEF77F9"/>
    <w:multiLevelType w:val="multilevel"/>
    <w:tmpl w:val="DD26A54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AF9774D"/>
    <w:multiLevelType w:val="hybridMultilevel"/>
    <w:tmpl w:val="37AE8CEC"/>
    <w:name w:val="WW8Num122"/>
    <w:lvl w:ilvl="0" w:tplc="536CA630">
      <w:start w:val="1"/>
      <w:numFmt w:val="bullet"/>
      <w:lvlText w:val=""/>
      <w:lvlJc w:val="left"/>
      <w:pPr>
        <w:tabs>
          <w:tab w:val="num" w:pos="1429"/>
        </w:tabs>
        <w:ind w:left="1429" w:hanging="360"/>
      </w:pPr>
      <w:rPr>
        <w:rFonts w:ascii="Wingdings" w:hAnsi="Wingdings" w:hint="default"/>
      </w:rPr>
    </w:lvl>
    <w:lvl w:ilvl="1" w:tplc="FEA6DAF4" w:tentative="1">
      <w:start w:val="1"/>
      <w:numFmt w:val="bullet"/>
      <w:lvlText w:val="o"/>
      <w:lvlJc w:val="left"/>
      <w:pPr>
        <w:tabs>
          <w:tab w:val="num" w:pos="2149"/>
        </w:tabs>
        <w:ind w:left="2149" w:hanging="360"/>
      </w:pPr>
      <w:rPr>
        <w:rFonts w:ascii="Courier New" w:hAnsi="Courier New" w:cs="Courier New" w:hint="default"/>
      </w:rPr>
    </w:lvl>
    <w:lvl w:ilvl="2" w:tplc="6DE0B17C" w:tentative="1">
      <w:start w:val="1"/>
      <w:numFmt w:val="bullet"/>
      <w:lvlText w:val=""/>
      <w:lvlJc w:val="left"/>
      <w:pPr>
        <w:tabs>
          <w:tab w:val="num" w:pos="2869"/>
        </w:tabs>
        <w:ind w:left="2869" w:hanging="360"/>
      </w:pPr>
      <w:rPr>
        <w:rFonts w:ascii="Wingdings" w:hAnsi="Wingdings" w:hint="default"/>
      </w:rPr>
    </w:lvl>
    <w:lvl w:ilvl="3" w:tplc="73ACE6C2" w:tentative="1">
      <w:start w:val="1"/>
      <w:numFmt w:val="bullet"/>
      <w:lvlText w:val=""/>
      <w:lvlJc w:val="left"/>
      <w:pPr>
        <w:tabs>
          <w:tab w:val="num" w:pos="3589"/>
        </w:tabs>
        <w:ind w:left="3589" w:hanging="360"/>
      </w:pPr>
      <w:rPr>
        <w:rFonts w:ascii="Symbol" w:hAnsi="Symbol" w:hint="default"/>
      </w:rPr>
    </w:lvl>
    <w:lvl w:ilvl="4" w:tplc="2FAE904A" w:tentative="1">
      <w:start w:val="1"/>
      <w:numFmt w:val="bullet"/>
      <w:lvlText w:val="o"/>
      <w:lvlJc w:val="left"/>
      <w:pPr>
        <w:tabs>
          <w:tab w:val="num" w:pos="4309"/>
        </w:tabs>
        <w:ind w:left="4309" w:hanging="360"/>
      </w:pPr>
      <w:rPr>
        <w:rFonts w:ascii="Courier New" w:hAnsi="Courier New" w:cs="Courier New" w:hint="default"/>
      </w:rPr>
    </w:lvl>
    <w:lvl w:ilvl="5" w:tplc="CA70D730" w:tentative="1">
      <w:start w:val="1"/>
      <w:numFmt w:val="bullet"/>
      <w:lvlText w:val=""/>
      <w:lvlJc w:val="left"/>
      <w:pPr>
        <w:tabs>
          <w:tab w:val="num" w:pos="5029"/>
        </w:tabs>
        <w:ind w:left="5029" w:hanging="360"/>
      </w:pPr>
      <w:rPr>
        <w:rFonts w:ascii="Wingdings" w:hAnsi="Wingdings" w:hint="default"/>
      </w:rPr>
    </w:lvl>
    <w:lvl w:ilvl="6" w:tplc="0788687A" w:tentative="1">
      <w:start w:val="1"/>
      <w:numFmt w:val="bullet"/>
      <w:lvlText w:val=""/>
      <w:lvlJc w:val="left"/>
      <w:pPr>
        <w:tabs>
          <w:tab w:val="num" w:pos="5749"/>
        </w:tabs>
        <w:ind w:left="5749" w:hanging="360"/>
      </w:pPr>
      <w:rPr>
        <w:rFonts w:ascii="Symbol" w:hAnsi="Symbol" w:hint="default"/>
      </w:rPr>
    </w:lvl>
    <w:lvl w:ilvl="7" w:tplc="837466EC" w:tentative="1">
      <w:start w:val="1"/>
      <w:numFmt w:val="bullet"/>
      <w:lvlText w:val="o"/>
      <w:lvlJc w:val="left"/>
      <w:pPr>
        <w:tabs>
          <w:tab w:val="num" w:pos="6469"/>
        </w:tabs>
        <w:ind w:left="6469" w:hanging="360"/>
      </w:pPr>
      <w:rPr>
        <w:rFonts w:ascii="Courier New" w:hAnsi="Courier New" w:cs="Courier New" w:hint="default"/>
      </w:rPr>
    </w:lvl>
    <w:lvl w:ilvl="8" w:tplc="EF4E026E" w:tentative="1">
      <w:start w:val="1"/>
      <w:numFmt w:val="bullet"/>
      <w:lvlText w:val=""/>
      <w:lvlJc w:val="left"/>
      <w:pPr>
        <w:tabs>
          <w:tab w:val="num" w:pos="7189"/>
        </w:tabs>
        <w:ind w:left="7189" w:hanging="360"/>
      </w:pPr>
      <w:rPr>
        <w:rFonts w:ascii="Wingdings" w:hAnsi="Wingdings" w:hint="default"/>
      </w:rPr>
    </w:lvl>
  </w:abstractNum>
  <w:abstractNum w:abstractNumId="127">
    <w:nsid w:val="7B7A3894"/>
    <w:multiLevelType w:val="multilevel"/>
    <w:tmpl w:val="6FB884C0"/>
    <w:lvl w:ilvl="0">
      <w:start w:val="20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7EE32BC3"/>
    <w:multiLevelType w:val="multilevel"/>
    <w:tmpl w:val="3612DB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7F8A1540"/>
    <w:multiLevelType w:val="multilevel"/>
    <w:tmpl w:val="F2403F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21"/>
  </w:num>
  <w:num w:numId="7">
    <w:abstractNumId w:val="105"/>
  </w:num>
  <w:num w:numId="8">
    <w:abstractNumId w:val="116"/>
  </w:num>
  <w:num w:numId="9">
    <w:abstractNumId w:val="125"/>
  </w:num>
  <w:num w:numId="10">
    <w:abstractNumId w:val="104"/>
  </w:num>
  <w:num w:numId="11">
    <w:abstractNumId w:val="111"/>
  </w:num>
  <w:num w:numId="12">
    <w:abstractNumId w:val="69"/>
  </w:num>
  <w:num w:numId="13">
    <w:abstractNumId w:val="96"/>
  </w:num>
  <w:num w:numId="14">
    <w:abstractNumId w:val="92"/>
  </w:num>
  <w:num w:numId="15">
    <w:abstractNumId w:val="99"/>
  </w:num>
  <w:num w:numId="16">
    <w:abstractNumId w:val="115"/>
  </w:num>
  <w:num w:numId="17">
    <w:abstractNumId w:val="102"/>
  </w:num>
  <w:num w:numId="18">
    <w:abstractNumId w:val="90"/>
  </w:num>
  <w:num w:numId="19">
    <w:abstractNumId w:val="94"/>
  </w:num>
  <w:num w:numId="20">
    <w:abstractNumId w:val="79"/>
  </w:num>
  <w:num w:numId="21">
    <w:abstractNumId w:val="122"/>
  </w:num>
  <w:num w:numId="22">
    <w:abstractNumId w:val="84"/>
  </w:num>
  <w:num w:numId="23">
    <w:abstractNumId w:val="82"/>
  </w:num>
  <w:num w:numId="24">
    <w:abstractNumId w:val="124"/>
  </w:num>
  <w:num w:numId="25">
    <w:abstractNumId w:val="106"/>
  </w:num>
  <w:num w:numId="26">
    <w:abstractNumId w:val="127"/>
  </w:num>
  <w:num w:numId="27">
    <w:abstractNumId w:val="89"/>
  </w:num>
  <w:num w:numId="28">
    <w:abstractNumId w:val="117"/>
  </w:num>
  <w:num w:numId="29">
    <w:abstractNumId w:val="114"/>
  </w:num>
  <w:num w:numId="30">
    <w:abstractNumId w:val="119"/>
  </w:num>
  <w:num w:numId="31">
    <w:abstractNumId w:val="113"/>
  </w:num>
  <w:num w:numId="32">
    <w:abstractNumId w:val="77"/>
  </w:num>
  <w:num w:numId="33">
    <w:abstractNumId w:val="107"/>
  </w:num>
  <w:num w:numId="34">
    <w:abstractNumId w:val="74"/>
  </w:num>
  <w:num w:numId="35">
    <w:abstractNumId w:val="76"/>
  </w:num>
  <w:num w:numId="36">
    <w:abstractNumId w:val="91"/>
  </w:num>
  <w:num w:numId="37">
    <w:abstractNumId w:val="98"/>
  </w:num>
  <w:num w:numId="38">
    <w:abstractNumId w:val="103"/>
  </w:num>
  <w:num w:numId="39">
    <w:abstractNumId w:val="93"/>
  </w:num>
  <w:num w:numId="40">
    <w:abstractNumId w:val="118"/>
  </w:num>
  <w:num w:numId="41">
    <w:abstractNumId w:val="110"/>
  </w:num>
  <w:num w:numId="42">
    <w:abstractNumId w:val="112"/>
  </w:num>
  <w:num w:numId="43">
    <w:abstractNumId w:val="97"/>
  </w:num>
  <w:num w:numId="44">
    <w:abstractNumId w:val="100"/>
  </w:num>
  <w:num w:numId="45">
    <w:abstractNumId w:val="123"/>
  </w:num>
  <w:num w:numId="46">
    <w:abstractNumId w:val="128"/>
  </w:num>
  <w:num w:numId="47">
    <w:abstractNumId w:val="81"/>
  </w:num>
  <w:num w:numId="48">
    <w:abstractNumId w:val="129"/>
  </w:num>
  <w:num w:numId="49">
    <w:abstractNumId w:val="85"/>
  </w:num>
  <w:num w:numId="50">
    <w:abstractNumId w:val="12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731"/>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67EE5"/>
    <w:rsid w:val="0007009A"/>
    <w:rsid w:val="000701AF"/>
    <w:rsid w:val="0007050B"/>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52"/>
    <w:rsid w:val="00077D90"/>
    <w:rsid w:val="00077E3B"/>
    <w:rsid w:val="00077F61"/>
    <w:rsid w:val="000800FA"/>
    <w:rsid w:val="000801CE"/>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29"/>
    <w:rsid w:val="00082D5A"/>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1F"/>
    <w:rsid w:val="000A4D8C"/>
    <w:rsid w:val="000A4DB9"/>
    <w:rsid w:val="000A4E88"/>
    <w:rsid w:val="000A4EFD"/>
    <w:rsid w:val="000A4F18"/>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A43"/>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77F"/>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1B1"/>
    <w:rsid w:val="000F52D5"/>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31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7C5"/>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CA"/>
    <w:rsid w:val="001647F3"/>
    <w:rsid w:val="0016485E"/>
    <w:rsid w:val="0016489B"/>
    <w:rsid w:val="0016491D"/>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31"/>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EB9"/>
    <w:rsid w:val="00193F3B"/>
    <w:rsid w:val="00193FB5"/>
    <w:rsid w:val="0019400A"/>
    <w:rsid w:val="0019402F"/>
    <w:rsid w:val="0019403D"/>
    <w:rsid w:val="00194041"/>
    <w:rsid w:val="001941C3"/>
    <w:rsid w:val="001941D3"/>
    <w:rsid w:val="001942C4"/>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1FC"/>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CDC"/>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EA6"/>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AB5"/>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3AE"/>
    <w:rsid w:val="0024044F"/>
    <w:rsid w:val="0024048D"/>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EEF"/>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82E"/>
    <w:rsid w:val="0029791A"/>
    <w:rsid w:val="00297941"/>
    <w:rsid w:val="00297A2D"/>
    <w:rsid w:val="00297A57"/>
    <w:rsid w:val="00297B34"/>
    <w:rsid w:val="00297C3F"/>
    <w:rsid w:val="00297D0B"/>
    <w:rsid w:val="00297EC6"/>
    <w:rsid w:val="00297FB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4F3"/>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E07"/>
    <w:rsid w:val="002C7EE2"/>
    <w:rsid w:val="002C7F2E"/>
    <w:rsid w:val="002C7FE4"/>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3FF"/>
    <w:rsid w:val="002E6807"/>
    <w:rsid w:val="002E6881"/>
    <w:rsid w:val="002E695F"/>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46F"/>
    <w:rsid w:val="003214AA"/>
    <w:rsid w:val="003215C0"/>
    <w:rsid w:val="00321635"/>
    <w:rsid w:val="00321855"/>
    <w:rsid w:val="00321A69"/>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65"/>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31"/>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4ED"/>
    <w:rsid w:val="00365566"/>
    <w:rsid w:val="00365595"/>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CD4"/>
    <w:rsid w:val="00385E70"/>
    <w:rsid w:val="00385EC0"/>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8BF"/>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546"/>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12"/>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1"/>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EE5"/>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CE7"/>
    <w:rsid w:val="00473E50"/>
    <w:rsid w:val="00473E56"/>
    <w:rsid w:val="00473E68"/>
    <w:rsid w:val="0047404B"/>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EA8"/>
    <w:rsid w:val="00496ECC"/>
    <w:rsid w:val="00496EDF"/>
    <w:rsid w:val="00496F99"/>
    <w:rsid w:val="00496FD0"/>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14"/>
    <w:rsid w:val="004A6EA4"/>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32C"/>
    <w:rsid w:val="004F2387"/>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89"/>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1D2"/>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BA5"/>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D7"/>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9D"/>
    <w:rsid w:val="005A560B"/>
    <w:rsid w:val="005A566E"/>
    <w:rsid w:val="005A5677"/>
    <w:rsid w:val="005A577F"/>
    <w:rsid w:val="005A581F"/>
    <w:rsid w:val="005A5885"/>
    <w:rsid w:val="005A5892"/>
    <w:rsid w:val="005A58A3"/>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7A3"/>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68"/>
    <w:rsid w:val="005F198D"/>
    <w:rsid w:val="005F1A14"/>
    <w:rsid w:val="005F1A15"/>
    <w:rsid w:val="005F1A76"/>
    <w:rsid w:val="005F1A91"/>
    <w:rsid w:val="005F1A96"/>
    <w:rsid w:val="005F1BD7"/>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E1"/>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0B"/>
    <w:rsid w:val="005F4EB9"/>
    <w:rsid w:val="005F5081"/>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F1"/>
    <w:rsid w:val="0061274A"/>
    <w:rsid w:val="00612781"/>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BC6"/>
    <w:rsid w:val="00621EA1"/>
    <w:rsid w:val="00621F9B"/>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8D"/>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A5"/>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C1C"/>
    <w:rsid w:val="006A2C91"/>
    <w:rsid w:val="006A2CE6"/>
    <w:rsid w:val="006A2D4F"/>
    <w:rsid w:val="006A2E04"/>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C9C"/>
    <w:rsid w:val="006C2E51"/>
    <w:rsid w:val="006C2E99"/>
    <w:rsid w:val="006C312D"/>
    <w:rsid w:val="006C31D9"/>
    <w:rsid w:val="006C3384"/>
    <w:rsid w:val="006C34E5"/>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6A7"/>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60046"/>
    <w:rsid w:val="0076024C"/>
    <w:rsid w:val="00760347"/>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15"/>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8A"/>
    <w:rsid w:val="00764494"/>
    <w:rsid w:val="0076454E"/>
    <w:rsid w:val="00764762"/>
    <w:rsid w:val="007647FF"/>
    <w:rsid w:val="0076482A"/>
    <w:rsid w:val="00764853"/>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A6"/>
    <w:rsid w:val="00777F9B"/>
    <w:rsid w:val="00780167"/>
    <w:rsid w:val="00780264"/>
    <w:rsid w:val="007802DE"/>
    <w:rsid w:val="0078035F"/>
    <w:rsid w:val="00780456"/>
    <w:rsid w:val="0078049A"/>
    <w:rsid w:val="007804B7"/>
    <w:rsid w:val="007804E6"/>
    <w:rsid w:val="00780625"/>
    <w:rsid w:val="00780627"/>
    <w:rsid w:val="0078064F"/>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3B8"/>
    <w:rsid w:val="007F73D0"/>
    <w:rsid w:val="007F7458"/>
    <w:rsid w:val="007F74A7"/>
    <w:rsid w:val="007F75E0"/>
    <w:rsid w:val="007F7602"/>
    <w:rsid w:val="007F76BE"/>
    <w:rsid w:val="007F7797"/>
    <w:rsid w:val="007F77A7"/>
    <w:rsid w:val="007F7835"/>
    <w:rsid w:val="007F7981"/>
    <w:rsid w:val="007F7A59"/>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1CE"/>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8"/>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6EA"/>
    <w:rsid w:val="008817B4"/>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03"/>
    <w:rsid w:val="008E621A"/>
    <w:rsid w:val="008E62FA"/>
    <w:rsid w:val="008E640B"/>
    <w:rsid w:val="008E6528"/>
    <w:rsid w:val="008E662A"/>
    <w:rsid w:val="008E662F"/>
    <w:rsid w:val="008E6686"/>
    <w:rsid w:val="008E66C5"/>
    <w:rsid w:val="008E6AD8"/>
    <w:rsid w:val="008E6B8A"/>
    <w:rsid w:val="008E6B9B"/>
    <w:rsid w:val="008E6C37"/>
    <w:rsid w:val="008E6EB2"/>
    <w:rsid w:val="008E6F0D"/>
    <w:rsid w:val="008E700D"/>
    <w:rsid w:val="008E7090"/>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3CF"/>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E0"/>
    <w:rsid w:val="00945CFF"/>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434"/>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59"/>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0B"/>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0B"/>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E6"/>
    <w:rsid w:val="00A57573"/>
    <w:rsid w:val="00A5758D"/>
    <w:rsid w:val="00A576AC"/>
    <w:rsid w:val="00A576BF"/>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805"/>
    <w:rsid w:val="00A73BE7"/>
    <w:rsid w:val="00A73BEA"/>
    <w:rsid w:val="00A73BFA"/>
    <w:rsid w:val="00A73C32"/>
    <w:rsid w:val="00A73CCC"/>
    <w:rsid w:val="00A73DBE"/>
    <w:rsid w:val="00A73E0C"/>
    <w:rsid w:val="00A73E92"/>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D0E"/>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2"/>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B7"/>
    <w:rsid w:val="00A93809"/>
    <w:rsid w:val="00A938AF"/>
    <w:rsid w:val="00A938FC"/>
    <w:rsid w:val="00A93A14"/>
    <w:rsid w:val="00A93A18"/>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D2E"/>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3B"/>
    <w:rsid w:val="00AE68BB"/>
    <w:rsid w:val="00AE6939"/>
    <w:rsid w:val="00AE693A"/>
    <w:rsid w:val="00AE6A94"/>
    <w:rsid w:val="00AE6B38"/>
    <w:rsid w:val="00AE6C65"/>
    <w:rsid w:val="00AE6D26"/>
    <w:rsid w:val="00AE6D7E"/>
    <w:rsid w:val="00AE6D8A"/>
    <w:rsid w:val="00AE6F0D"/>
    <w:rsid w:val="00AE6F4E"/>
    <w:rsid w:val="00AE6FB0"/>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EB"/>
    <w:rsid w:val="00AF763F"/>
    <w:rsid w:val="00AF76CC"/>
    <w:rsid w:val="00AF7727"/>
    <w:rsid w:val="00AF77D6"/>
    <w:rsid w:val="00AF77EB"/>
    <w:rsid w:val="00AF7812"/>
    <w:rsid w:val="00AF7874"/>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C75"/>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2A7"/>
    <w:rsid w:val="00B2733D"/>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97"/>
    <w:rsid w:val="00B747A8"/>
    <w:rsid w:val="00B7480C"/>
    <w:rsid w:val="00B74811"/>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AD"/>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B57"/>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06"/>
    <w:rsid w:val="00BC1D92"/>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17"/>
    <w:rsid w:val="00BC778F"/>
    <w:rsid w:val="00BC779D"/>
    <w:rsid w:val="00BC77AC"/>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DE7"/>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5E"/>
    <w:rsid w:val="00C66DA3"/>
    <w:rsid w:val="00C66EAF"/>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D9D"/>
    <w:rsid w:val="00C86E48"/>
    <w:rsid w:val="00C86E5D"/>
    <w:rsid w:val="00C86E60"/>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A0D"/>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CA"/>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84"/>
    <w:rsid w:val="00CC3CA8"/>
    <w:rsid w:val="00CC3CE6"/>
    <w:rsid w:val="00CC3D3A"/>
    <w:rsid w:val="00CC3DC8"/>
    <w:rsid w:val="00CC3EC1"/>
    <w:rsid w:val="00CC3FFD"/>
    <w:rsid w:val="00CC41D9"/>
    <w:rsid w:val="00CC42D6"/>
    <w:rsid w:val="00CC447E"/>
    <w:rsid w:val="00CC45C4"/>
    <w:rsid w:val="00CC45DE"/>
    <w:rsid w:val="00CC477A"/>
    <w:rsid w:val="00CC4978"/>
    <w:rsid w:val="00CC49F3"/>
    <w:rsid w:val="00CC4A80"/>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644"/>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74"/>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2FB"/>
    <w:rsid w:val="00D133C4"/>
    <w:rsid w:val="00D1340A"/>
    <w:rsid w:val="00D1345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89E"/>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DFA"/>
    <w:rsid w:val="00D34F49"/>
    <w:rsid w:val="00D34FC3"/>
    <w:rsid w:val="00D35040"/>
    <w:rsid w:val="00D35043"/>
    <w:rsid w:val="00D350EA"/>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7B"/>
    <w:rsid w:val="00D35AA0"/>
    <w:rsid w:val="00D35AFF"/>
    <w:rsid w:val="00D35B34"/>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2C"/>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7E"/>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84"/>
    <w:rsid w:val="00D84CC6"/>
    <w:rsid w:val="00D84D72"/>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C6A"/>
    <w:rsid w:val="00DD4CE1"/>
    <w:rsid w:val="00DD4D1C"/>
    <w:rsid w:val="00DD4D57"/>
    <w:rsid w:val="00DD4F18"/>
    <w:rsid w:val="00DD515E"/>
    <w:rsid w:val="00DD51AB"/>
    <w:rsid w:val="00DD51E8"/>
    <w:rsid w:val="00DD5214"/>
    <w:rsid w:val="00DD530B"/>
    <w:rsid w:val="00DD532E"/>
    <w:rsid w:val="00DD5507"/>
    <w:rsid w:val="00DD5518"/>
    <w:rsid w:val="00DD5522"/>
    <w:rsid w:val="00DD55F9"/>
    <w:rsid w:val="00DD592F"/>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9B"/>
    <w:rsid w:val="00E21447"/>
    <w:rsid w:val="00E21498"/>
    <w:rsid w:val="00E21500"/>
    <w:rsid w:val="00E21525"/>
    <w:rsid w:val="00E2157C"/>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B56"/>
    <w:rsid w:val="00E57BEB"/>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86"/>
    <w:rsid w:val="00E760AB"/>
    <w:rsid w:val="00E760F7"/>
    <w:rsid w:val="00E76177"/>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E6"/>
    <w:rsid w:val="00E80CFD"/>
    <w:rsid w:val="00E80D5D"/>
    <w:rsid w:val="00E80DAA"/>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C4"/>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9D"/>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A0"/>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D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F5"/>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20E"/>
    <w:rsid w:val="00F3525F"/>
    <w:rsid w:val="00F35340"/>
    <w:rsid w:val="00F3534A"/>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B04"/>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83"/>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CFA"/>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803"/>
    <w:rsid w:val="00FB082A"/>
    <w:rsid w:val="00FB08AE"/>
    <w:rsid w:val="00FB0930"/>
    <w:rsid w:val="00FB0977"/>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88"/>
    <w:rsid w:val="00FB1AEB"/>
    <w:rsid w:val="00FB1B4B"/>
    <w:rsid w:val="00FB1B7B"/>
    <w:rsid w:val="00FB1BCE"/>
    <w:rsid w:val="00FB1CD2"/>
    <w:rsid w:val="00FB1DF5"/>
    <w:rsid w:val="00FB1EDB"/>
    <w:rsid w:val="00FB1EDC"/>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73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text" w:uiPriority="0"/>
    <w:lsdException w:name="Lis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610369-A4EC-4A24-8FDE-7F2431A35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TotalTime>
  <Pages>1</Pages>
  <Words>51</Words>
  <Characters>294</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344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34</cp:revision>
  <cp:lastPrinted>2009-02-06T05:36:00Z</cp:lastPrinted>
  <dcterms:created xsi:type="dcterms:W3CDTF">2021-12-17T08:06:00Z</dcterms:created>
  <dcterms:modified xsi:type="dcterms:W3CDTF">2021-12-17T16:54:00Z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