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50" w:rsidRDefault="00935850" w:rsidP="0093585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Водоріз Ярослав Юрійович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пропедевтики</w:t>
      </w:r>
    </w:p>
    <w:p w:rsidR="00935850" w:rsidRDefault="00935850" w:rsidP="0093585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терапевтичної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стоматології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Полтавського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p>
    <w:p w:rsidR="00935850" w:rsidRDefault="00935850" w:rsidP="0093585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Вибір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оптимального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методу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p>
    <w:p w:rsidR="00935850" w:rsidRDefault="00935850" w:rsidP="0093585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пацієнтів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дефектами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твердих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тканин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зуба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фронтальній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ділянці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w:t>
      </w:r>
    </w:p>
    <w:p w:rsidR="00935850" w:rsidRDefault="00935850" w:rsidP="0093585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44.601.021 </w:t>
      </w:r>
      <w:r>
        <w:rPr>
          <w:rFonts w:ascii="CIDFont+F4" w:eastAsia="CIDFont+F4" w:hAnsi="CIDFont+F3" w:cs="CIDFont+F4" w:hint="eastAsia"/>
          <w:kern w:val="0"/>
          <w:sz w:val="28"/>
          <w:szCs w:val="28"/>
          <w:lang w:eastAsia="ru-RU"/>
        </w:rPr>
        <w:t>в</w:t>
      </w:r>
    </w:p>
    <w:p w:rsidR="00F239A4" w:rsidRPr="00935850" w:rsidRDefault="00935850" w:rsidP="00935850">
      <w:r>
        <w:rPr>
          <w:rFonts w:ascii="CIDFont+F4" w:eastAsia="CIDFont+F4" w:hAnsi="CIDFont+F3" w:cs="CIDFont+F4" w:hint="eastAsia"/>
          <w:kern w:val="0"/>
          <w:sz w:val="28"/>
          <w:szCs w:val="28"/>
          <w:lang w:eastAsia="ru-RU"/>
        </w:rPr>
        <w:t>Полтавському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F239A4" w:rsidRPr="0093585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935850" w:rsidRPr="0093585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8027-07E7-42CD-A3F7-5FB808FD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2009-02-06T05:36:00Z</cp:lastPrinted>
  <dcterms:created xsi:type="dcterms:W3CDTF">2021-11-28T11:32:00Z</dcterms:created>
  <dcterms:modified xsi:type="dcterms:W3CDTF">2021-11-28T21:22:00Z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