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3EF21" w14:textId="2FC046BE" w:rsidR="00BA35B4" w:rsidRDefault="005C1688" w:rsidP="005C1688">
      <w:r w:rsidRPr="005C1688">
        <w:rPr>
          <w:rFonts w:hint="eastAsia"/>
        </w:rPr>
        <w:t>Боргоякова</w:t>
      </w:r>
      <w:r w:rsidRPr="005C1688">
        <w:t xml:space="preserve"> </w:t>
      </w:r>
      <w:r w:rsidRPr="005C1688">
        <w:rPr>
          <w:rFonts w:hint="eastAsia"/>
        </w:rPr>
        <w:t>Кристина</w:t>
      </w:r>
      <w:r w:rsidRPr="005C1688">
        <w:t xml:space="preserve"> </w:t>
      </w:r>
      <w:r w:rsidRPr="005C1688">
        <w:rPr>
          <w:rFonts w:hint="eastAsia"/>
        </w:rPr>
        <w:t>Семёновна</w:t>
      </w:r>
      <w:r>
        <w:rPr>
          <w:rFonts w:hint="cs"/>
        </w:rPr>
        <w:t xml:space="preserve"> </w:t>
      </w:r>
      <w:r w:rsidRPr="005C1688">
        <w:rPr>
          <w:rFonts w:hint="eastAsia"/>
        </w:rPr>
        <w:t>Методики</w:t>
      </w:r>
      <w:r w:rsidRPr="005C1688">
        <w:t xml:space="preserve"> </w:t>
      </w:r>
      <w:r w:rsidRPr="005C1688">
        <w:rPr>
          <w:rFonts w:hint="eastAsia"/>
        </w:rPr>
        <w:t>библиометрических</w:t>
      </w:r>
      <w:r w:rsidRPr="005C1688">
        <w:t xml:space="preserve"> </w:t>
      </w:r>
      <w:r w:rsidRPr="005C1688">
        <w:rPr>
          <w:rFonts w:hint="eastAsia"/>
        </w:rPr>
        <w:t>исследований</w:t>
      </w:r>
      <w:r w:rsidRPr="005C1688">
        <w:t xml:space="preserve"> </w:t>
      </w:r>
      <w:r w:rsidRPr="005C1688">
        <w:rPr>
          <w:rFonts w:hint="eastAsia"/>
        </w:rPr>
        <w:t>документного</w:t>
      </w:r>
      <w:r w:rsidRPr="005C1688">
        <w:t xml:space="preserve"> </w:t>
      </w:r>
      <w:r w:rsidRPr="005C1688">
        <w:rPr>
          <w:rFonts w:hint="eastAsia"/>
        </w:rPr>
        <w:t>потока</w:t>
      </w:r>
      <w:r w:rsidRPr="005C1688">
        <w:t xml:space="preserve"> </w:t>
      </w:r>
      <w:r w:rsidRPr="005C1688">
        <w:rPr>
          <w:rFonts w:hint="eastAsia"/>
        </w:rPr>
        <w:t>в</w:t>
      </w:r>
      <w:r w:rsidRPr="005C1688">
        <w:t xml:space="preserve"> </w:t>
      </w:r>
      <w:r w:rsidRPr="005C1688">
        <w:rPr>
          <w:rFonts w:hint="eastAsia"/>
        </w:rPr>
        <w:t>области</w:t>
      </w:r>
      <w:r w:rsidRPr="005C1688">
        <w:t xml:space="preserve"> </w:t>
      </w:r>
      <w:r w:rsidRPr="005C1688">
        <w:rPr>
          <w:rFonts w:hint="eastAsia"/>
        </w:rPr>
        <w:t>экологии</w:t>
      </w:r>
    </w:p>
    <w:p w14:paraId="056A4337" w14:textId="77777777" w:rsidR="005C1688" w:rsidRDefault="005C1688" w:rsidP="005C1688">
      <w:r>
        <w:rPr>
          <w:rFonts w:hint="eastAsia"/>
        </w:rPr>
        <w:t>ОГЛАВЛЕНИЕ</w:t>
      </w:r>
      <w:r>
        <w:t xml:space="preserve"> </w:t>
      </w:r>
      <w:r>
        <w:rPr>
          <w:rFonts w:hint="eastAsia"/>
        </w:rPr>
        <w:t>ДИССЕРТАЦИИ</w:t>
      </w:r>
    </w:p>
    <w:p w14:paraId="58A15B7D" w14:textId="77777777" w:rsidR="005C1688" w:rsidRDefault="005C1688" w:rsidP="005C1688">
      <w:r>
        <w:rPr>
          <w:rFonts w:hint="eastAsia"/>
        </w:rPr>
        <w:t>кандидат</w:t>
      </w:r>
      <w:r>
        <w:t xml:space="preserve"> </w:t>
      </w:r>
      <w:r>
        <w:rPr>
          <w:rFonts w:hint="eastAsia"/>
        </w:rPr>
        <w:t>наук</w:t>
      </w:r>
      <w:r>
        <w:t xml:space="preserve"> </w:t>
      </w:r>
      <w:r>
        <w:rPr>
          <w:rFonts w:hint="eastAsia"/>
        </w:rPr>
        <w:t>Боргоякова</w:t>
      </w:r>
      <w:r>
        <w:t xml:space="preserve"> </w:t>
      </w:r>
      <w:r>
        <w:rPr>
          <w:rFonts w:hint="eastAsia"/>
        </w:rPr>
        <w:t>Кристина</w:t>
      </w:r>
      <w:r>
        <w:t xml:space="preserve"> </w:t>
      </w:r>
      <w:r>
        <w:rPr>
          <w:rFonts w:hint="eastAsia"/>
        </w:rPr>
        <w:t>Семёновна</w:t>
      </w:r>
    </w:p>
    <w:p w14:paraId="413FA154" w14:textId="77777777" w:rsidR="005C1688" w:rsidRDefault="005C1688" w:rsidP="005C1688">
      <w:r>
        <w:rPr>
          <w:rFonts w:hint="eastAsia"/>
        </w:rPr>
        <w:t>Введение</w:t>
      </w:r>
    </w:p>
    <w:p w14:paraId="411CE1F7" w14:textId="77777777" w:rsidR="005C1688" w:rsidRDefault="005C1688" w:rsidP="005C1688"/>
    <w:p w14:paraId="0C15A164" w14:textId="77777777" w:rsidR="005C1688" w:rsidRDefault="005C1688" w:rsidP="005C1688">
      <w:r>
        <w:t xml:space="preserve">1. </w:t>
      </w:r>
      <w:r>
        <w:rPr>
          <w:rFonts w:hint="eastAsia"/>
        </w:rPr>
        <w:t>Теоретико</w:t>
      </w:r>
      <w:r>
        <w:t>-</w:t>
      </w:r>
      <w:r>
        <w:rPr>
          <w:rFonts w:hint="eastAsia"/>
        </w:rPr>
        <w:t>методологические</w:t>
      </w:r>
      <w:r>
        <w:t xml:space="preserve"> </w:t>
      </w:r>
      <w:r>
        <w:rPr>
          <w:rFonts w:hint="eastAsia"/>
        </w:rPr>
        <w:t>основы</w:t>
      </w:r>
      <w:r>
        <w:t xml:space="preserve"> </w:t>
      </w:r>
      <w:r>
        <w:rPr>
          <w:rFonts w:hint="eastAsia"/>
        </w:rPr>
        <w:t>формирования</w:t>
      </w:r>
      <w:r>
        <w:t xml:space="preserve"> </w:t>
      </w:r>
      <w:r>
        <w:rPr>
          <w:rFonts w:hint="eastAsia"/>
        </w:rPr>
        <w:t>библиометрического</w:t>
      </w:r>
      <w:r>
        <w:t xml:space="preserve"> </w:t>
      </w:r>
      <w:r>
        <w:rPr>
          <w:rFonts w:hint="eastAsia"/>
        </w:rPr>
        <w:t>анализа</w:t>
      </w:r>
    </w:p>
    <w:p w14:paraId="34DD38F1" w14:textId="77777777" w:rsidR="005C1688" w:rsidRDefault="005C1688" w:rsidP="005C1688"/>
    <w:p w14:paraId="25DE578F" w14:textId="77777777" w:rsidR="005C1688" w:rsidRDefault="005C1688" w:rsidP="005C1688">
      <w:r>
        <w:t xml:space="preserve">1.1. </w:t>
      </w:r>
      <w:r>
        <w:rPr>
          <w:rFonts w:hint="eastAsia"/>
        </w:rPr>
        <w:t>История</w:t>
      </w:r>
      <w:r>
        <w:t xml:space="preserve"> </w:t>
      </w:r>
      <w:r>
        <w:rPr>
          <w:rFonts w:hint="eastAsia"/>
        </w:rPr>
        <w:t>формирования</w:t>
      </w:r>
      <w:r>
        <w:t xml:space="preserve"> </w:t>
      </w:r>
      <w:r>
        <w:rPr>
          <w:rFonts w:hint="eastAsia"/>
        </w:rPr>
        <w:t>библиометрического</w:t>
      </w:r>
      <w:r>
        <w:t xml:space="preserve"> </w:t>
      </w:r>
      <w:r>
        <w:rPr>
          <w:rFonts w:hint="eastAsia"/>
        </w:rPr>
        <w:t>анализа</w:t>
      </w:r>
      <w:r>
        <w:t xml:space="preserve"> </w:t>
      </w:r>
      <w:r>
        <w:rPr>
          <w:rFonts w:hint="eastAsia"/>
        </w:rPr>
        <w:t>и</w:t>
      </w:r>
    </w:p>
    <w:p w14:paraId="5DD1D2E7" w14:textId="77777777" w:rsidR="005C1688" w:rsidRDefault="005C1688" w:rsidP="005C1688"/>
    <w:p w14:paraId="5594CC79" w14:textId="77777777" w:rsidR="005C1688" w:rsidRDefault="005C1688" w:rsidP="005C1688">
      <w:r>
        <w:rPr>
          <w:rFonts w:hint="eastAsia"/>
        </w:rPr>
        <w:t>его</w:t>
      </w:r>
      <w:r>
        <w:t xml:space="preserve"> </w:t>
      </w:r>
      <w:r>
        <w:rPr>
          <w:rFonts w:hint="eastAsia"/>
        </w:rPr>
        <w:t>применение</w:t>
      </w:r>
      <w:r>
        <w:t xml:space="preserve"> </w:t>
      </w:r>
      <w:r>
        <w:rPr>
          <w:rFonts w:hint="eastAsia"/>
        </w:rPr>
        <w:t>к</w:t>
      </w:r>
      <w:r>
        <w:t xml:space="preserve"> </w:t>
      </w:r>
      <w:r>
        <w:rPr>
          <w:rFonts w:hint="eastAsia"/>
        </w:rPr>
        <w:t>изучению</w:t>
      </w:r>
      <w:r>
        <w:t xml:space="preserve"> </w:t>
      </w:r>
      <w:r>
        <w:rPr>
          <w:rFonts w:hint="eastAsia"/>
        </w:rPr>
        <w:t>документного</w:t>
      </w:r>
      <w:r>
        <w:t xml:space="preserve"> </w:t>
      </w:r>
      <w:r>
        <w:rPr>
          <w:rFonts w:hint="eastAsia"/>
        </w:rPr>
        <w:t>потока</w:t>
      </w:r>
      <w:r>
        <w:t xml:space="preserve"> </w:t>
      </w:r>
      <w:r>
        <w:rPr>
          <w:rFonts w:hint="eastAsia"/>
        </w:rPr>
        <w:t>по</w:t>
      </w:r>
      <w:r>
        <w:t xml:space="preserve"> </w:t>
      </w:r>
      <w:r>
        <w:rPr>
          <w:rFonts w:hint="eastAsia"/>
        </w:rPr>
        <w:t>экологии</w:t>
      </w:r>
    </w:p>
    <w:p w14:paraId="48750EA8" w14:textId="77777777" w:rsidR="005C1688" w:rsidRDefault="005C1688" w:rsidP="005C1688"/>
    <w:p w14:paraId="4DC00E8F" w14:textId="77777777" w:rsidR="005C1688" w:rsidRDefault="005C1688" w:rsidP="005C1688">
      <w:r>
        <w:t xml:space="preserve">1.2. </w:t>
      </w:r>
      <w:r>
        <w:rPr>
          <w:rFonts w:hint="eastAsia"/>
        </w:rPr>
        <w:t>Практические</w:t>
      </w:r>
      <w:r>
        <w:t xml:space="preserve"> </w:t>
      </w:r>
      <w:r>
        <w:rPr>
          <w:rFonts w:hint="eastAsia"/>
        </w:rPr>
        <w:t>инструменты</w:t>
      </w:r>
      <w:r>
        <w:t xml:space="preserve"> </w:t>
      </w:r>
      <w:r>
        <w:rPr>
          <w:rFonts w:hint="eastAsia"/>
        </w:rPr>
        <w:t>библиометрических</w:t>
      </w:r>
      <w:r>
        <w:t xml:space="preserve"> </w:t>
      </w:r>
      <w:r>
        <w:rPr>
          <w:rFonts w:hint="eastAsia"/>
        </w:rPr>
        <w:t>исследований</w:t>
      </w:r>
    </w:p>
    <w:p w14:paraId="5BFB6162" w14:textId="77777777" w:rsidR="005C1688" w:rsidRDefault="005C1688" w:rsidP="005C1688"/>
    <w:p w14:paraId="55D3D9D9" w14:textId="77777777" w:rsidR="005C1688" w:rsidRDefault="005C1688" w:rsidP="005C1688">
      <w:r>
        <w:t xml:space="preserve">1.2.1. </w:t>
      </w:r>
      <w:r>
        <w:rPr>
          <w:rFonts w:hint="eastAsia"/>
        </w:rPr>
        <w:t>Обзор</w:t>
      </w:r>
      <w:r>
        <w:t xml:space="preserve"> </w:t>
      </w:r>
      <w:r>
        <w:rPr>
          <w:rFonts w:hint="eastAsia"/>
        </w:rPr>
        <w:t>баз</w:t>
      </w:r>
      <w:r>
        <w:t xml:space="preserve"> </w:t>
      </w:r>
      <w:r>
        <w:rPr>
          <w:rFonts w:hint="eastAsia"/>
        </w:rPr>
        <w:t>данных</w:t>
      </w:r>
      <w:r>
        <w:t xml:space="preserve"> </w:t>
      </w:r>
      <w:r>
        <w:rPr>
          <w:rFonts w:hint="eastAsia"/>
        </w:rPr>
        <w:t>научного</w:t>
      </w:r>
      <w:r>
        <w:t xml:space="preserve"> </w:t>
      </w:r>
      <w:r>
        <w:rPr>
          <w:rFonts w:hint="eastAsia"/>
        </w:rPr>
        <w:t>цитирования</w:t>
      </w:r>
      <w:r>
        <w:t xml:space="preserve">: Web of Science, Scopus, Google Scholar </w:t>
      </w:r>
      <w:r>
        <w:rPr>
          <w:rFonts w:hint="eastAsia"/>
        </w:rPr>
        <w:t>и</w:t>
      </w:r>
      <w:r>
        <w:t xml:space="preserve"> </w:t>
      </w:r>
      <w:r>
        <w:rPr>
          <w:rFonts w:hint="eastAsia"/>
        </w:rPr>
        <w:t>Российский</w:t>
      </w:r>
      <w:r>
        <w:t xml:space="preserve"> </w:t>
      </w:r>
      <w:r>
        <w:rPr>
          <w:rFonts w:hint="eastAsia"/>
        </w:rPr>
        <w:t>индекс</w:t>
      </w:r>
      <w:r>
        <w:t xml:space="preserve"> </w:t>
      </w:r>
      <w:r>
        <w:rPr>
          <w:rFonts w:hint="eastAsia"/>
        </w:rPr>
        <w:t>научного</w:t>
      </w:r>
      <w:r>
        <w:t xml:space="preserve"> </w:t>
      </w:r>
      <w:r>
        <w:rPr>
          <w:rFonts w:hint="eastAsia"/>
        </w:rPr>
        <w:t>цитирования</w:t>
      </w:r>
    </w:p>
    <w:p w14:paraId="3B592D3A" w14:textId="77777777" w:rsidR="005C1688" w:rsidRDefault="005C1688" w:rsidP="005C1688"/>
    <w:p w14:paraId="6728EA47" w14:textId="77777777" w:rsidR="005C1688" w:rsidRDefault="005C1688" w:rsidP="005C1688">
      <w:r>
        <w:t xml:space="preserve">1.2.2. </w:t>
      </w:r>
      <w:r>
        <w:rPr>
          <w:rFonts w:hint="eastAsia"/>
        </w:rPr>
        <w:t>Реферативная</w:t>
      </w:r>
      <w:r>
        <w:t xml:space="preserve"> </w:t>
      </w:r>
      <w:r>
        <w:rPr>
          <w:rFonts w:hint="eastAsia"/>
        </w:rPr>
        <w:t>база</w:t>
      </w:r>
      <w:r>
        <w:t xml:space="preserve"> </w:t>
      </w:r>
      <w:r>
        <w:rPr>
          <w:rFonts w:hint="eastAsia"/>
        </w:rPr>
        <w:t>данных</w:t>
      </w:r>
      <w:r>
        <w:t xml:space="preserve"> </w:t>
      </w:r>
      <w:r>
        <w:rPr>
          <w:rFonts w:hint="eastAsia"/>
        </w:rPr>
        <w:t>«</w:t>
      </w:r>
      <w:r>
        <w:rPr>
          <w:rFonts w:hint="eastAsia"/>
        </w:rPr>
        <w:t>Экология</w:t>
      </w:r>
      <w:r>
        <w:t xml:space="preserve">: </w:t>
      </w:r>
      <w:r>
        <w:rPr>
          <w:rFonts w:hint="eastAsia"/>
        </w:rPr>
        <w:t>наука</w:t>
      </w:r>
      <w:r>
        <w:t xml:space="preserve"> </w:t>
      </w:r>
      <w:r>
        <w:rPr>
          <w:rFonts w:hint="eastAsia"/>
        </w:rPr>
        <w:t>и</w:t>
      </w:r>
      <w:r>
        <w:t xml:space="preserve"> </w:t>
      </w:r>
      <w:r>
        <w:rPr>
          <w:rFonts w:hint="eastAsia"/>
        </w:rPr>
        <w:t>технологии</w:t>
      </w:r>
      <w:r>
        <w:rPr>
          <w:rFonts w:hint="eastAsia"/>
        </w:rPr>
        <w:t>»</w:t>
      </w:r>
    </w:p>
    <w:p w14:paraId="27B08853" w14:textId="77777777" w:rsidR="005C1688" w:rsidRDefault="005C1688" w:rsidP="005C1688"/>
    <w:p w14:paraId="3A6AAC86" w14:textId="77777777" w:rsidR="005C1688" w:rsidRDefault="005C1688" w:rsidP="005C1688">
      <w:r>
        <w:rPr>
          <w:rFonts w:hint="eastAsia"/>
        </w:rPr>
        <w:t>как</w:t>
      </w:r>
      <w:r>
        <w:t xml:space="preserve"> </w:t>
      </w:r>
      <w:r>
        <w:rPr>
          <w:rFonts w:hint="eastAsia"/>
        </w:rPr>
        <w:t>инструмент</w:t>
      </w:r>
      <w:r>
        <w:t xml:space="preserve"> </w:t>
      </w:r>
      <w:r>
        <w:rPr>
          <w:rFonts w:hint="eastAsia"/>
        </w:rPr>
        <w:t>библиометрических</w:t>
      </w:r>
      <w:r>
        <w:t xml:space="preserve"> </w:t>
      </w:r>
      <w:r>
        <w:rPr>
          <w:rFonts w:hint="eastAsia"/>
        </w:rPr>
        <w:t>исследований</w:t>
      </w:r>
    </w:p>
    <w:p w14:paraId="29695863" w14:textId="77777777" w:rsidR="005C1688" w:rsidRDefault="005C1688" w:rsidP="005C1688"/>
    <w:p w14:paraId="4970A149" w14:textId="77777777" w:rsidR="005C1688" w:rsidRDefault="005C1688" w:rsidP="005C1688">
      <w:r>
        <w:rPr>
          <w:rFonts w:hint="eastAsia"/>
        </w:rPr>
        <w:t>Выводы</w:t>
      </w:r>
    </w:p>
    <w:p w14:paraId="00E846C3" w14:textId="77777777" w:rsidR="005C1688" w:rsidRDefault="005C1688" w:rsidP="005C1688"/>
    <w:p w14:paraId="69EF6720" w14:textId="77777777" w:rsidR="005C1688" w:rsidRDefault="005C1688" w:rsidP="005C1688">
      <w:r>
        <w:t xml:space="preserve">2. </w:t>
      </w:r>
      <w:r>
        <w:rPr>
          <w:rFonts w:hint="eastAsia"/>
        </w:rPr>
        <w:t>Методики</w:t>
      </w:r>
      <w:r>
        <w:t xml:space="preserve"> </w:t>
      </w:r>
      <w:r>
        <w:rPr>
          <w:rFonts w:hint="eastAsia"/>
        </w:rPr>
        <w:t>библиометрических</w:t>
      </w:r>
      <w:r>
        <w:t xml:space="preserve"> </w:t>
      </w:r>
      <w:r>
        <w:rPr>
          <w:rFonts w:hint="eastAsia"/>
        </w:rPr>
        <w:t>исследований</w:t>
      </w:r>
      <w:r>
        <w:t xml:space="preserve"> </w:t>
      </w:r>
      <w:r>
        <w:rPr>
          <w:rFonts w:hint="eastAsia"/>
        </w:rPr>
        <w:t>документного</w:t>
      </w:r>
      <w:r>
        <w:t xml:space="preserve"> </w:t>
      </w:r>
      <w:r>
        <w:rPr>
          <w:rFonts w:hint="eastAsia"/>
        </w:rPr>
        <w:t>потока</w:t>
      </w:r>
      <w:r>
        <w:t xml:space="preserve"> </w:t>
      </w:r>
      <w:r>
        <w:rPr>
          <w:rFonts w:hint="eastAsia"/>
        </w:rPr>
        <w:t>в</w:t>
      </w:r>
      <w:r>
        <w:t xml:space="preserve"> </w:t>
      </w:r>
      <w:r>
        <w:rPr>
          <w:rFonts w:hint="eastAsia"/>
        </w:rPr>
        <w:t>области</w:t>
      </w:r>
      <w:r>
        <w:t xml:space="preserve"> </w:t>
      </w:r>
      <w:r>
        <w:rPr>
          <w:rFonts w:hint="eastAsia"/>
        </w:rPr>
        <w:t>экологии</w:t>
      </w:r>
    </w:p>
    <w:p w14:paraId="205430FC" w14:textId="77777777" w:rsidR="005C1688" w:rsidRDefault="005C1688" w:rsidP="005C1688"/>
    <w:p w14:paraId="58E80A3D" w14:textId="77777777" w:rsidR="005C1688" w:rsidRDefault="005C1688" w:rsidP="005C1688">
      <w:r>
        <w:t xml:space="preserve">2.1. </w:t>
      </w:r>
      <w:r>
        <w:rPr>
          <w:rFonts w:hint="eastAsia"/>
        </w:rPr>
        <w:t>Библиометрический</w:t>
      </w:r>
      <w:r>
        <w:t xml:space="preserve"> </w:t>
      </w:r>
      <w:r>
        <w:rPr>
          <w:rFonts w:hint="eastAsia"/>
        </w:rPr>
        <w:t>анализ</w:t>
      </w:r>
      <w:r>
        <w:t xml:space="preserve"> </w:t>
      </w:r>
      <w:r>
        <w:rPr>
          <w:rFonts w:hint="eastAsia"/>
        </w:rPr>
        <w:t>актуальных</w:t>
      </w:r>
      <w:r>
        <w:t xml:space="preserve"> </w:t>
      </w:r>
      <w:r>
        <w:rPr>
          <w:rFonts w:hint="eastAsia"/>
        </w:rPr>
        <w:t>экологических</w:t>
      </w:r>
      <w:r>
        <w:t xml:space="preserve"> </w:t>
      </w:r>
      <w:r>
        <w:rPr>
          <w:rFonts w:hint="eastAsia"/>
        </w:rPr>
        <w:t>проблем</w:t>
      </w:r>
      <w:r>
        <w:t xml:space="preserve"> (</w:t>
      </w:r>
      <w:r>
        <w:rPr>
          <w:rFonts w:hint="eastAsia"/>
        </w:rPr>
        <w:t>на</w:t>
      </w:r>
      <w:r>
        <w:t xml:space="preserve"> </w:t>
      </w:r>
      <w:r>
        <w:rPr>
          <w:rFonts w:hint="eastAsia"/>
        </w:rPr>
        <w:t>примере</w:t>
      </w:r>
      <w:r>
        <w:t xml:space="preserve"> </w:t>
      </w:r>
      <w:r>
        <w:rPr>
          <w:rFonts w:hint="eastAsia"/>
        </w:rPr>
        <w:t>реферативной</w:t>
      </w:r>
      <w:r>
        <w:t xml:space="preserve"> </w:t>
      </w:r>
      <w:r>
        <w:rPr>
          <w:rFonts w:hint="eastAsia"/>
        </w:rPr>
        <w:t>базы</w:t>
      </w:r>
      <w:r>
        <w:t xml:space="preserve"> </w:t>
      </w:r>
      <w:r>
        <w:rPr>
          <w:rFonts w:hint="eastAsia"/>
        </w:rPr>
        <w:t>данны</w:t>
      </w:r>
      <w:r>
        <w:rPr>
          <w:rFonts w:hint="eastAsia"/>
        </w:rPr>
        <w:lastRenderedPageBreak/>
        <w:t>х</w:t>
      </w:r>
      <w:r>
        <w:t xml:space="preserve"> </w:t>
      </w:r>
      <w:r>
        <w:rPr>
          <w:rFonts w:hint="eastAsia"/>
        </w:rPr>
        <w:t>«</w:t>
      </w:r>
      <w:r>
        <w:rPr>
          <w:rFonts w:hint="eastAsia"/>
        </w:rPr>
        <w:t>Экология</w:t>
      </w:r>
      <w:r>
        <w:t xml:space="preserve">: </w:t>
      </w:r>
      <w:r>
        <w:rPr>
          <w:rFonts w:hint="eastAsia"/>
        </w:rPr>
        <w:t>наука</w:t>
      </w:r>
      <w:r>
        <w:t xml:space="preserve"> </w:t>
      </w:r>
      <w:r>
        <w:rPr>
          <w:rFonts w:hint="eastAsia"/>
        </w:rPr>
        <w:t>и</w:t>
      </w:r>
      <w:r>
        <w:t xml:space="preserve"> </w:t>
      </w:r>
      <w:r>
        <w:rPr>
          <w:rFonts w:hint="eastAsia"/>
        </w:rPr>
        <w:t>технологии</w:t>
      </w:r>
      <w:r>
        <w:rPr>
          <w:rFonts w:hint="eastAsia"/>
        </w:rPr>
        <w:t>»</w:t>
      </w:r>
      <w:r>
        <w:t xml:space="preserve"> </w:t>
      </w:r>
      <w:r>
        <w:rPr>
          <w:rFonts w:hint="eastAsia"/>
        </w:rPr>
        <w:t>ГПНТБ</w:t>
      </w:r>
      <w:r>
        <w:t xml:space="preserve"> </w:t>
      </w:r>
      <w:r>
        <w:rPr>
          <w:rFonts w:hint="eastAsia"/>
        </w:rPr>
        <w:t>России</w:t>
      </w:r>
      <w:r>
        <w:t xml:space="preserve"> </w:t>
      </w:r>
      <w:r>
        <w:rPr>
          <w:rFonts w:hint="eastAsia"/>
        </w:rPr>
        <w:t>и</w:t>
      </w:r>
      <w:r>
        <w:t xml:space="preserve"> </w:t>
      </w:r>
      <w:r>
        <w:rPr>
          <w:rFonts w:hint="eastAsia"/>
        </w:rPr>
        <w:t>РИНЦ</w:t>
      </w:r>
      <w:r>
        <w:t>)</w:t>
      </w:r>
    </w:p>
    <w:p w14:paraId="58DDA611" w14:textId="77777777" w:rsidR="005C1688" w:rsidRDefault="005C1688" w:rsidP="005C1688"/>
    <w:p w14:paraId="4A38C732" w14:textId="77777777" w:rsidR="005C1688" w:rsidRDefault="005C1688" w:rsidP="005C1688">
      <w:r>
        <w:t xml:space="preserve">2.2. </w:t>
      </w:r>
      <w:r>
        <w:rPr>
          <w:rFonts w:hint="eastAsia"/>
        </w:rPr>
        <w:t>Промышленная</w:t>
      </w:r>
      <w:r>
        <w:t xml:space="preserve"> </w:t>
      </w:r>
      <w:r>
        <w:rPr>
          <w:rFonts w:hint="eastAsia"/>
        </w:rPr>
        <w:t>экология</w:t>
      </w:r>
      <w:r>
        <w:t xml:space="preserve"> </w:t>
      </w:r>
      <w:r>
        <w:rPr>
          <w:rFonts w:hint="eastAsia"/>
        </w:rPr>
        <w:t>как</w:t>
      </w:r>
      <w:r>
        <w:t xml:space="preserve"> </w:t>
      </w:r>
      <w:r>
        <w:rPr>
          <w:rFonts w:hint="eastAsia"/>
        </w:rPr>
        <w:t>объект</w:t>
      </w:r>
      <w:r>
        <w:t xml:space="preserve"> </w:t>
      </w:r>
      <w:r>
        <w:rPr>
          <w:rFonts w:hint="eastAsia"/>
        </w:rPr>
        <w:t>библиометрического</w:t>
      </w:r>
      <w:r>
        <w:t xml:space="preserve"> </w:t>
      </w:r>
      <w:r>
        <w:rPr>
          <w:rFonts w:hint="eastAsia"/>
        </w:rPr>
        <w:t>исследования</w:t>
      </w:r>
    </w:p>
    <w:p w14:paraId="7F3EAE04" w14:textId="77777777" w:rsidR="005C1688" w:rsidRDefault="005C1688" w:rsidP="005C1688"/>
    <w:p w14:paraId="22A6BC07" w14:textId="77777777" w:rsidR="005C1688" w:rsidRDefault="005C1688" w:rsidP="005C1688">
      <w:r>
        <w:t xml:space="preserve">2.2.1. </w:t>
      </w:r>
      <w:r>
        <w:rPr>
          <w:rFonts w:hint="eastAsia"/>
        </w:rPr>
        <w:t>Сравнительный</w:t>
      </w:r>
      <w:r>
        <w:t xml:space="preserve"> </w:t>
      </w:r>
      <w:r>
        <w:rPr>
          <w:rFonts w:hint="eastAsia"/>
        </w:rPr>
        <w:t>библиометрический</w:t>
      </w:r>
      <w:r>
        <w:t xml:space="preserve"> </w:t>
      </w:r>
      <w:r>
        <w:rPr>
          <w:rFonts w:hint="eastAsia"/>
        </w:rPr>
        <w:t>анализ</w:t>
      </w:r>
      <w:r>
        <w:t xml:space="preserve"> </w:t>
      </w:r>
      <w:r>
        <w:rPr>
          <w:rFonts w:hint="eastAsia"/>
        </w:rPr>
        <w:t>публикаций</w:t>
      </w:r>
      <w:r>
        <w:t xml:space="preserve"> </w:t>
      </w:r>
      <w:r>
        <w:rPr>
          <w:rFonts w:hint="eastAsia"/>
        </w:rPr>
        <w:t>в</w:t>
      </w:r>
      <w:r>
        <w:t xml:space="preserve"> </w:t>
      </w:r>
      <w:r>
        <w:rPr>
          <w:rFonts w:hint="eastAsia"/>
        </w:rPr>
        <w:t>области</w:t>
      </w:r>
      <w:r>
        <w:t xml:space="preserve"> </w:t>
      </w:r>
      <w:r>
        <w:rPr>
          <w:rFonts w:hint="eastAsia"/>
        </w:rPr>
        <w:t>промышленной</w:t>
      </w:r>
      <w:r>
        <w:t xml:space="preserve"> </w:t>
      </w:r>
      <w:r>
        <w:rPr>
          <w:rFonts w:hint="eastAsia"/>
        </w:rPr>
        <w:t>экологии</w:t>
      </w:r>
      <w:r>
        <w:t xml:space="preserve"> (</w:t>
      </w:r>
      <w:r>
        <w:rPr>
          <w:rFonts w:hint="eastAsia"/>
        </w:rPr>
        <w:t>на</w:t>
      </w:r>
      <w:r>
        <w:t xml:space="preserve"> </w:t>
      </w:r>
      <w:r>
        <w:rPr>
          <w:rFonts w:hint="eastAsia"/>
        </w:rPr>
        <w:t>примере</w:t>
      </w:r>
      <w:r>
        <w:t xml:space="preserve"> </w:t>
      </w:r>
      <w:r>
        <w:rPr>
          <w:rFonts w:hint="eastAsia"/>
        </w:rPr>
        <w:t>баз</w:t>
      </w:r>
      <w:r>
        <w:t xml:space="preserve"> </w:t>
      </w:r>
      <w:r>
        <w:rPr>
          <w:rFonts w:hint="eastAsia"/>
        </w:rPr>
        <w:t>данных</w:t>
      </w:r>
      <w:r>
        <w:t xml:space="preserve"> Google Scholar, Scopus </w:t>
      </w:r>
      <w:r>
        <w:rPr>
          <w:rFonts w:hint="eastAsia"/>
        </w:rPr>
        <w:t>и</w:t>
      </w:r>
      <w:r>
        <w:t xml:space="preserve"> Web of Science)</w:t>
      </w:r>
    </w:p>
    <w:p w14:paraId="718813A9" w14:textId="77777777" w:rsidR="005C1688" w:rsidRDefault="005C1688" w:rsidP="005C1688"/>
    <w:p w14:paraId="0C67204D" w14:textId="77777777" w:rsidR="005C1688" w:rsidRDefault="005C1688" w:rsidP="005C1688">
      <w:r>
        <w:t xml:space="preserve">2.2.2. </w:t>
      </w:r>
      <w:r>
        <w:rPr>
          <w:rFonts w:hint="eastAsia"/>
        </w:rPr>
        <w:t>Сравнительный</w:t>
      </w:r>
      <w:r>
        <w:t xml:space="preserve"> </w:t>
      </w:r>
      <w:r>
        <w:rPr>
          <w:rFonts w:hint="eastAsia"/>
        </w:rPr>
        <w:t>библиометрический</w:t>
      </w:r>
      <w:r>
        <w:t xml:space="preserve"> </w:t>
      </w:r>
      <w:r>
        <w:rPr>
          <w:rFonts w:hint="eastAsia"/>
        </w:rPr>
        <w:t>анализ</w:t>
      </w:r>
      <w:r>
        <w:t xml:space="preserve"> </w:t>
      </w:r>
      <w:r>
        <w:rPr>
          <w:rFonts w:hint="eastAsia"/>
        </w:rPr>
        <w:t>публикаций</w:t>
      </w:r>
      <w:r>
        <w:t xml:space="preserve"> </w:t>
      </w:r>
      <w:r>
        <w:rPr>
          <w:rFonts w:hint="eastAsia"/>
        </w:rPr>
        <w:t>в</w:t>
      </w:r>
      <w:r>
        <w:t xml:space="preserve"> </w:t>
      </w:r>
      <w:r>
        <w:rPr>
          <w:rFonts w:hint="eastAsia"/>
        </w:rPr>
        <w:t>области</w:t>
      </w:r>
      <w:r>
        <w:t xml:space="preserve"> </w:t>
      </w:r>
      <w:r>
        <w:rPr>
          <w:rFonts w:hint="eastAsia"/>
        </w:rPr>
        <w:t>промышленной</w:t>
      </w:r>
      <w:r>
        <w:t xml:space="preserve"> </w:t>
      </w:r>
      <w:r>
        <w:rPr>
          <w:rFonts w:hint="eastAsia"/>
        </w:rPr>
        <w:t>экологии</w:t>
      </w:r>
      <w:r>
        <w:t xml:space="preserve"> (</w:t>
      </w:r>
      <w:r>
        <w:rPr>
          <w:rFonts w:hint="eastAsia"/>
        </w:rPr>
        <w:t>на</w:t>
      </w:r>
      <w:r>
        <w:t xml:space="preserve"> </w:t>
      </w:r>
      <w:r>
        <w:rPr>
          <w:rFonts w:hint="eastAsia"/>
        </w:rPr>
        <w:t>примере</w:t>
      </w:r>
      <w:r>
        <w:t xml:space="preserve"> </w:t>
      </w:r>
      <w:r>
        <w:rPr>
          <w:rFonts w:hint="eastAsia"/>
        </w:rPr>
        <w:t>баз</w:t>
      </w:r>
      <w:r>
        <w:t xml:space="preserve"> </w:t>
      </w:r>
      <w:r>
        <w:rPr>
          <w:rFonts w:hint="eastAsia"/>
        </w:rPr>
        <w:t>данных</w:t>
      </w:r>
      <w:r>
        <w:t xml:space="preserve"> </w:t>
      </w:r>
      <w:r>
        <w:rPr>
          <w:rFonts w:hint="eastAsia"/>
        </w:rPr>
        <w:t>«</w:t>
      </w:r>
      <w:r>
        <w:rPr>
          <w:rFonts w:hint="eastAsia"/>
        </w:rPr>
        <w:t>Экология</w:t>
      </w:r>
      <w:r>
        <w:t xml:space="preserve">: </w:t>
      </w:r>
      <w:r>
        <w:rPr>
          <w:rFonts w:hint="eastAsia"/>
        </w:rPr>
        <w:t>наука</w:t>
      </w:r>
      <w:r>
        <w:t xml:space="preserve"> </w:t>
      </w:r>
      <w:r>
        <w:rPr>
          <w:rFonts w:hint="eastAsia"/>
        </w:rPr>
        <w:t>и</w:t>
      </w:r>
    </w:p>
    <w:p w14:paraId="6B4EDEA5" w14:textId="77777777" w:rsidR="005C1688" w:rsidRDefault="005C1688" w:rsidP="005C1688"/>
    <w:p w14:paraId="4BC05461" w14:textId="77777777" w:rsidR="005C1688" w:rsidRDefault="005C1688" w:rsidP="005C1688">
      <w:r>
        <w:rPr>
          <w:rFonts w:hint="eastAsia"/>
        </w:rPr>
        <w:t>технологии</w:t>
      </w:r>
      <w:r>
        <w:rPr>
          <w:rFonts w:hint="eastAsia"/>
        </w:rPr>
        <w:t>»</w:t>
      </w:r>
      <w:r>
        <w:t xml:space="preserve"> </w:t>
      </w:r>
      <w:r>
        <w:rPr>
          <w:rFonts w:hint="eastAsia"/>
        </w:rPr>
        <w:t>и</w:t>
      </w:r>
      <w:r>
        <w:t xml:space="preserve"> Google Scholar)</w:t>
      </w:r>
    </w:p>
    <w:p w14:paraId="2C71F192" w14:textId="77777777" w:rsidR="005C1688" w:rsidRDefault="005C1688" w:rsidP="005C1688"/>
    <w:p w14:paraId="2A4D29D5" w14:textId="77777777" w:rsidR="005C1688" w:rsidRDefault="005C1688" w:rsidP="005C1688">
      <w:r>
        <w:rPr>
          <w:rFonts w:hint="eastAsia"/>
        </w:rPr>
        <w:t>Выводы</w:t>
      </w:r>
    </w:p>
    <w:p w14:paraId="6D4AA844" w14:textId="77777777" w:rsidR="005C1688" w:rsidRDefault="005C1688" w:rsidP="005C1688"/>
    <w:p w14:paraId="64263B60" w14:textId="77777777" w:rsidR="005C1688" w:rsidRDefault="005C1688" w:rsidP="005C1688">
      <w:r>
        <w:t xml:space="preserve">3. </w:t>
      </w:r>
      <w:r>
        <w:rPr>
          <w:rFonts w:hint="eastAsia"/>
        </w:rPr>
        <w:t>Практическое</w:t>
      </w:r>
      <w:r>
        <w:t xml:space="preserve"> </w:t>
      </w:r>
      <w:r>
        <w:rPr>
          <w:rFonts w:hint="eastAsia"/>
        </w:rPr>
        <w:t>применение</w:t>
      </w:r>
      <w:r>
        <w:t xml:space="preserve"> </w:t>
      </w:r>
      <w:r>
        <w:rPr>
          <w:rFonts w:hint="eastAsia"/>
        </w:rPr>
        <w:t>методик</w:t>
      </w:r>
      <w:r>
        <w:t xml:space="preserve"> </w:t>
      </w:r>
      <w:r>
        <w:rPr>
          <w:rFonts w:hint="eastAsia"/>
        </w:rPr>
        <w:t>библиометрических</w:t>
      </w:r>
      <w:r>
        <w:t xml:space="preserve"> </w:t>
      </w:r>
      <w:r>
        <w:rPr>
          <w:rFonts w:hint="eastAsia"/>
        </w:rPr>
        <w:t>исследований</w:t>
      </w:r>
      <w:r>
        <w:t xml:space="preserve"> </w:t>
      </w:r>
      <w:r>
        <w:rPr>
          <w:rFonts w:hint="eastAsia"/>
        </w:rPr>
        <w:t>для</w:t>
      </w:r>
      <w:r>
        <w:t xml:space="preserve"> </w:t>
      </w:r>
      <w:r>
        <w:rPr>
          <w:rFonts w:hint="eastAsia"/>
        </w:rPr>
        <w:t>изучения</w:t>
      </w:r>
      <w:r>
        <w:t xml:space="preserve"> </w:t>
      </w:r>
      <w:r>
        <w:rPr>
          <w:rFonts w:hint="eastAsia"/>
        </w:rPr>
        <w:t>документного</w:t>
      </w:r>
      <w:r>
        <w:t xml:space="preserve"> </w:t>
      </w:r>
      <w:r>
        <w:rPr>
          <w:rFonts w:hint="eastAsia"/>
        </w:rPr>
        <w:t>потока</w:t>
      </w:r>
      <w:r>
        <w:t xml:space="preserve"> </w:t>
      </w:r>
      <w:r>
        <w:rPr>
          <w:rFonts w:hint="eastAsia"/>
        </w:rPr>
        <w:t>в</w:t>
      </w:r>
      <w:r>
        <w:t xml:space="preserve"> </w:t>
      </w:r>
      <w:r>
        <w:rPr>
          <w:rFonts w:hint="eastAsia"/>
        </w:rPr>
        <w:t>области</w:t>
      </w:r>
      <w:r>
        <w:t xml:space="preserve"> </w:t>
      </w:r>
      <w:r>
        <w:rPr>
          <w:rFonts w:hint="eastAsia"/>
        </w:rPr>
        <w:t>экологии</w:t>
      </w:r>
    </w:p>
    <w:p w14:paraId="29C0C9B0" w14:textId="77777777" w:rsidR="005C1688" w:rsidRDefault="005C1688" w:rsidP="005C1688"/>
    <w:p w14:paraId="6406296C" w14:textId="77777777" w:rsidR="005C1688" w:rsidRDefault="005C1688" w:rsidP="005C1688">
      <w:r>
        <w:t xml:space="preserve">3.1. </w:t>
      </w:r>
      <w:r>
        <w:rPr>
          <w:rFonts w:hint="eastAsia"/>
        </w:rPr>
        <w:t>Рекомендации</w:t>
      </w:r>
      <w:r>
        <w:t xml:space="preserve"> </w:t>
      </w:r>
      <w:r>
        <w:rPr>
          <w:rFonts w:hint="eastAsia"/>
        </w:rPr>
        <w:t>по</w:t>
      </w:r>
      <w:r>
        <w:t xml:space="preserve"> </w:t>
      </w:r>
      <w:r>
        <w:rPr>
          <w:rFonts w:hint="eastAsia"/>
        </w:rPr>
        <w:t>использованию</w:t>
      </w:r>
      <w:r>
        <w:t xml:space="preserve"> </w:t>
      </w:r>
      <w:r>
        <w:rPr>
          <w:rFonts w:hint="eastAsia"/>
        </w:rPr>
        <w:t>баз</w:t>
      </w:r>
      <w:r>
        <w:t xml:space="preserve"> </w:t>
      </w:r>
      <w:r>
        <w:rPr>
          <w:rFonts w:hint="eastAsia"/>
        </w:rPr>
        <w:t>данных</w:t>
      </w:r>
      <w:r>
        <w:t xml:space="preserve"> </w:t>
      </w:r>
      <w:r>
        <w:rPr>
          <w:rFonts w:hint="eastAsia"/>
        </w:rPr>
        <w:t>научного</w:t>
      </w:r>
      <w:r>
        <w:t xml:space="preserve"> </w:t>
      </w:r>
      <w:r>
        <w:rPr>
          <w:rFonts w:hint="eastAsia"/>
        </w:rPr>
        <w:t>цитирования</w:t>
      </w:r>
      <w:r>
        <w:t xml:space="preserve"> </w:t>
      </w:r>
      <w:r>
        <w:rPr>
          <w:rFonts w:hint="eastAsia"/>
        </w:rPr>
        <w:t>и</w:t>
      </w:r>
      <w:r>
        <w:t xml:space="preserve"> </w:t>
      </w:r>
      <w:r>
        <w:rPr>
          <w:rFonts w:hint="eastAsia"/>
        </w:rPr>
        <w:t>специализированных</w:t>
      </w:r>
      <w:r>
        <w:t xml:space="preserve"> </w:t>
      </w:r>
      <w:r>
        <w:rPr>
          <w:rFonts w:hint="eastAsia"/>
        </w:rPr>
        <w:t>реферативных</w:t>
      </w:r>
      <w:r>
        <w:t xml:space="preserve"> </w:t>
      </w:r>
      <w:r>
        <w:rPr>
          <w:rFonts w:hint="eastAsia"/>
        </w:rPr>
        <w:t>баз</w:t>
      </w:r>
      <w:r>
        <w:t xml:space="preserve"> </w:t>
      </w:r>
      <w:r>
        <w:rPr>
          <w:rFonts w:hint="eastAsia"/>
        </w:rPr>
        <w:t>данных</w:t>
      </w:r>
      <w:r>
        <w:t xml:space="preserve"> </w:t>
      </w:r>
      <w:r>
        <w:rPr>
          <w:rFonts w:hint="eastAsia"/>
        </w:rPr>
        <w:t>для</w:t>
      </w:r>
      <w:r>
        <w:t xml:space="preserve"> </w:t>
      </w:r>
      <w:r>
        <w:rPr>
          <w:rFonts w:hint="eastAsia"/>
        </w:rPr>
        <w:t>изучения</w:t>
      </w:r>
      <w:r>
        <w:t xml:space="preserve"> </w:t>
      </w:r>
      <w:r>
        <w:rPr>
          <w:rFonts w:hint="eastAsia"/>
        </w:rPr>
        <w:t>и</w:t>
      </w:r>
      <w:r>
        <w:t xml:space="preserve"> </w:t>
      </w:r>
      <w:r>
        <w:rPr>
          <w:rFonts w:hint="eastAsia"/>
        </w:rPr>
        <w:t>анализа</w:t>
      </w:r>
      <w:r>
        <w:t xml:space="preserve"> </w:t>
      </w:r>
      <w:r>
        <w:rPr>
          <w:rFonts w:hint="eastAsia"/>
        </w:rPr>
        <w:t>документного</w:t>
      </w:r>
      <w:r>
        <w:t xml:space="preserve"> </w:t>
      </w:r>
      <w:r>
        <w:rPr>
          <w:rFonts w:hint="eastAsia"/>
        </w:rPr>
        <w:t>потока</w:t>
      </w:r>
      <w:r>
        <w:t xml:space="preserve"> </w:t>
      </w:r>
      <w:r>
        <w:rPr>
          <w:rFonts w:hint="eastAsia"/>
        </w:rPr>
        <w:t>в</w:t>
      </w:r>
      <w:r>
        <w:t xml:space="preserve"> </w:t>
      </w:r>
      <w:r>
        <w:rPr>
          <w:rFonts w:hint="eastAsia"/>
        </w:rPr>
        <w:t>области</w:t>
      </w:r>
      <w:r>
        <w:t xml:space="preserve"> </w:t>
      </w:r>
      <w:r>
        <w:rPr>
          <w:rFonts w:hint="eastAsia"/>
        </w:rPr>
        <w:t>экологии</w:t>
      </w:r>
    </w:p>
    <w:p w14:paraId="5B6FEED2" w14:textId="77777777" w:rsidR="005C1688" w:rsidRDefault="005C1688" w:rsidP="005C1688"/>
    <w:p w14:paraId="7029DF47" w14:textId="77777777" w:rsidR="005C1688" w:rsidRDefault="005C1688" w:rsidP="005C1688">
      <w:r>
        <w:t xml:space="preserve">3.2. </w:t>
      </w:r>
      <w:r>
        <w:rPr>
          <w:rFonts w:hint="eastAsia"/>
        </w:rPr>
        <w:t>Расширение</w:t>
      </w:r>
      <w:r>
        <w:t xml:space="preserve"> </w:t>
      </w:r>
      <w:r>
        <w:rPr>
          <w:rFonts w:hint="eastAsia"/>
        </w:rPr>
        <w:t>функциональных</w:t>
      </w:r>
      <w:r>
        <w:t xml:space="preserve"> </w:t>
      </w:r>
      <w:r>
        <w:rPr>
          <w:rFonts w:hint="eastAsia"/>
        </w:rPr>
        <w:t>возможностей</w:t>
      </w:r>
      <w:r>
        <w:t xml:space="preserve"> </w:t>
      </w:r>
      <w:r>
        <w:rPr>
          <w:rFonts w:hint="eastAsia"/>
        </w:rPr>
        <w:t>реферативной</w:t>
      </w:r>
      <w:r>
        <w:t xml:space="preserve"> </w:t>
      </w:r>
      <w:r>
        <w:rPr>
          <w:rFonts w:hint="eastAsia"/>
        </w:rPr>
        <w:t>базы</w:t>
      </w:r>
      <w:r>
        <w:t xml:space="preserve"> </w:t>
      </w:r>
      <w:r>
        <w:rPr>
          <w:rFonts w:hint="eastAsia"/>
        </w:rPr>
        <w:t>данных</w:t>
      </w:r>
      <w:r>
        <w:t xml:space="preserve"> </w:t>
      </w:r>
      <w:r>
        <w:rPr>
          <w:rFonts w:hint="eastAsia"/>
        </w:rPr>
        <w:t>«</w:t>
      </w:r>
      <w:r>
        <w:rPr>
          <w:rFonts w:hint="eastAsia"/>
        </w:rPr>
        <w:t>Экология</w:t>
      </w:r>
      <w:r>
        <w:t xml:space="preserve">: </w:t>
      </w:r>
      <w:r>
        <w:rPr>
          <w:rFonts w:hint="eastAsia"/>
        </w:rPr>
        <w:t>наука</w:t>
      </w:r>
      <w:r>
        <w:t xml:space="preserve"> </w:t>
      </w:r>
      <w:r>
        <w:rPr>
          <w:rFonts w:hint="eastAsia"/>
        </w:rPr>
        <w:t>и</w:t>
      </w:r>
      <w:r>
        <w:t xml:space="preserve"> </w:t>
      </w:r>
      <w:r>
        <w:rPr>
          <w:rFonts w:hint="eastAsia"/>
        </w:rPr>
        <w:t>технологии</w:t>
      </w:r>
      <w:r>
        <w:rPr>
          <w:rFonts w:hint="eastAsia"/>
        </w:rPr>
        <w:t>»</w:t>
      </w:r>
      <w:r>
        <w:t xml:space="preserve"> </w:t>
      </w:r>
      <w:r>
        <w:rPr>
          <w:rFonts w:hint="eastAsia"/>
        </w:rPr>
        <w:t>ГПНТБ</w:t>
      </w:r>
      <w:r>
        <w:t xml:space="preserve"> </w:t>
      </w:r>
      <w:r>
        <w:rPr>
          <w:rFonts w:hint="eastAsia"/>
        </w:rPr>
        <w:t>России</w:t>
      </w:r>
      <w:r>
        <w:t xml:space="preserve"> </w:t>
      </w:r>
      <w:r>
        <w:rPr>
          <w:rFonts w:hint="eastAsia"/>
        </w:rPr>
        <w:t>для</w:t>
      </w:r>
      <w:r>
        <w:t xml:space="preserve"> </w:t>
      </w:r>
      <w:r>
        <w:rPr>
          <w:rFonts w:hint="eastAsia"/>
        </w:rPr>
        <w:t>сбора</w:t>
      </w:r>
      <w:r>
        <w:t xml:space="preserve">, </w:t>
      </w:r>
      <w:r>
        <w:rPr>
          <w:rFonts w:hint="eastAsia"/>
        </w:rPr>
        <w:t>хранения</w:t>
      </w:r>
      <w:r>
        <w:t xml:space="preserve"> </w:t>
      </w:r>
      <w:r>
        <w:rPr>
          <w:rFonts w:hint="eastAsia"/>
        </w:rPr>
        <w:t>и</w:t>
      </w:r>
      <w:r>
        <w:t xml:space="preserve"> </w:t>
      </w:r>
      <w:r>
        <w:rPr>
          <w:rFonts w:hint="eastAsia"/>
        </w:rPr>
        <w:t>предоставления</w:t>
      </w:r>
      <w:r>
        <w:t xml:space="preserve"> </w:t>
      </w:r>
      <w:r>
        <w:rPr>
          <w:rFonts w:hint="eastAsia"/>
        </w:rPr>
        <w:t>библиометрической</w:t>
      </w:r>
      <w:r>
        <w:t xml:space="preserve"> </w:t>
      </w:r>
      <w:r>
        <w:rPr>
          <w:rFonts w:hint="eastAsia"/>
        </w:rPr>
        <w:t>информации</w:t>
      </w:r>
    </w:p>
    <w:p w14:paraId="1167A3B4" w14:textId="77777777" w:rsidR="005C1688" w:rsidRDefault="005C1688" w:rsidP="005C1688"/>
    <w:p w14:paraId="4FFFDC13" w14:textId="77777777" w:rsidR="005C1688" w:rsidRDefault="005C1688" w:rsidP="005C1688">
      <w:r>
        <w:t xml:space="preserve">3.2.1. </w:t>
      </w:r>
      <w:r>
        <w:rPr>
          <w:rFonts w:hint="eastAsia"/>
        </w:rPr>
        <w:t>Модель</w:t>
      </w:r>
      <w:r>
        <w:t xml:space="preserve"> </w:t>
      </w:r>
      <w:r>
        <w:rPr>
          <w:rFonts w:hint="eastAsia"/>
        </w:rPr>
        <w:t>автоматизированной</w:t>
      </w:r>
      <w:r>
        <w:t xml:space="preserve"> </w:t>
      </w:r>
      <w:r>
        <w:rPr>
          <w:rFonts w:hint="eastAsia"/>
        </w:rPr>
        <w:t>системы</w:t>
      </w:r>
      <w:r>
        <w:t xml:space="preserve"> </w:t>
      </w:r>
      <w:r>
        <w:rPr>
          <w:rFonts w:hint="eastAsia"/>
        </w:rPr>
        <w:t>интеграции</w:t>
      </w:r>
      <w:r>
        <w:t xml:space="preserve"> </w:t>
      </w:r>
      <w:r>
        <w:rPr>
          <w:rFonts w:hint="eastAsia"/>
        </w:rPr>
        <w:t>библиометрических</w:t>
      </w:r>
      <w:r>
        <w:t xml:space="preserve"> </w:t>
      </w:r>
      <w:r>
        <w:rPr>
          <w:rFonts w:hint="eastAsia"/>
        </w:rPr>
        <w:t>данных</w:t>
      </w:r>
    </w:p>
    <w:p w14:paraId="25AA9AC6" w14:textId="77777777" w:rsidR="005C1688" w:rsidRDefault="005C1688" w:rsidP="005C1688"/>
    <w:p w14:paraId="1D00578D" w14:textId="77777777" w:rsidR="005C1688" w:rsidRDefault="005C1688" w:rsidP="005C1688">
      <w:r>
        <w:t xml:space="preserve">3.2.2. </w:t>
      </w:r>
      <w:r>
        <w:rPr>
          <w:rFonts w:hint="eastAsia"/>
        </w:rPr>
        <w:t>Практическая</w:t>
      </w:r>
      <w:r>
        <w:t xml:space="preserve"> </w:t>
      </w:r>
      <w:r>
        <w:rPr>
          <w:rFonts w:hint="eastAsia"/>
        </w:rPr>
        <w:t>реализация</w:t>
      </w:r>
      <w:r>
        <w:t xml:space="preserve"> </w:t>
      </w:r>
      <w:r>
        <w:rPr>
          <w:rFonts w:hint="eastAsia"/>
        </w:rPr>
        <w:t>модели</w:t>
      </w:r>
      <w:r>
        <w:t xml:space="preserve"> </w:t>
      </w:r>
      <w:r>
        <w:rPr>
          <w:rFonts w:hint="eastAsia"/>
        </w:rPr>
        <w:t>автоматизированной</w:t>
      </w:r>
      <w:r>
        <w:t xml:space="preserve"> </w:t>
      </w:r>
      <w:r>
        <w:rPr>
          <w:rFonts w:hint="eastAsia"/>
        </w:rPr>
        <w:t>системы</w:t>
      </w:r>
    </w:p>
    <w:p w14:paraId="312B89D9" w14:textId="77777777" w:rsidR="005C1688" w:rsidRDefault="005C1688" w:rsidP="005C1688"/>
    <w:p w14:paraId="6E542A90" w14:textId="77777777" w:rsidR="005C1688" w:rsidRDefault="005C1688" w:rsidP="005C1688">
      <w:r>
        <w:rPr>
          <w:rFonts w:hint="eastAsia"/>
        </w:rPr>
        <w:t>интеграции</w:t>
      </w:r>
      <w:r>
        <w:t xml:space="preserve"> </w:t>
      </w:r>
      <w:r>
        <w:rPr>
          <w:rFonts w:hint="eastAsia"/>
        </w:rPr>
        <w:t>библиометрических</w:t>
      </w:r>
      <w:r>
        <w:t xml:space="preserve"> </w:t>
      </w:r>
      <w:r>
        <w:rPr>
          <w:rFonts w:hint="eastAsia"/>
        </w:rPr>
        <w:t>данных</w:t>
      </w:r>
    </w:p>
    <w:p w14:paraId="2DF1C342" w14:textId="77777777" w:rsidR="005C1688" w:rsidRDefault="005C1688" w:rsidP="005C1688"/>
    <w:p w14:paraId="2EDC9903" w14:textId="77777777" w:rsidR="005C1688" w:rsidRDefault="005C1688" w:rsidP="005C1688">
      <w:r>
        <w:rPr>
          <w:rFonts w:hint="eastAsia"/>
        </w:rPr>
        <w:t>Выводы</w:t>
      </w:r>
    </w:p>
    <w:p w14:paraId="5FE6E05B" w14:textId="77777777" w:rsidR="005C1688" w:rsidRDefault="005C1688" w:rsidP="005C1688"/>
    <w:p w14:paraId="3739DBD9" w14:textId="77777777" w:rsidR="005C1688" w:rsidRDefault="005C1688" w:rsidP="005C1688">
      <w:r>
        <w:rPr>
          <w:rFonts w:hint="eastAsia"/>
        </w:rPr>
        <w:t>Заключение</w:t>
      </w:r>
    </w:p>
    <w:p w14:paraId="41B3F70A" w14:textId="77777777" w:rsidR="005C1688" w:rsidRDefault="005C1688" w:rsidP="005C1688"/>
    <w:p w14:paraId="301900FE" w14:textId="77777777" w:rsidR="005C1688" w:rsidRDefault="005C1688" w:rsidP="005C1688">
      <w:r>
        <w:rPr>
          <w:rFonts w:hint="eastAsia"/>
        </w:rPr>
        <w:t>Список</w:t>
      </w:r>
      <w:r>
        <w:t xml:space="preserve"> </w:t>
      </w:r>
      <w:r>
        <w:rPr>
          <w:rFonts w:hint="eastAsia"/>
        </w:rPr>
        <w:t>использованных</w:t>
      </w:r>
      <w:r>
        <w:t xml:space="preserve"> </w:t>
      </w:r>
      <w:r>
        <w:rPr>
          <w:rFonts w:hint="eastAsia"/>
        </w:rPr>
        <w:t>сокращений</w:t>
      </w:r>
    </w:p>
    <w:p w14:paraId="4A47D941" w14:textId="77777777" w:rsidR="005C1688" w:rsidRDefault="005C1688" w:rsidP="005C1688"/>
    <w:p w14:paraId="4166694E" w14:textId="77777777" w:rsidR="005C1688" w:rsidRDefault="005C1688" w:rsidP="005C1688">
      <w:r>
        <w:rPr>
          <w:rFonts w:hint="eastAsia"/>
        </w:rPr>
        <w:t>Список</w:t>
      </w:r>
      <w:r>
        <w:t xml:space="preserve"> </w:t>
      </w:r>
      <w:r>
        <w:rPr>
          <w:rFonts w:hint="eastAsia"/>
        </w:rPr>
        <w:t>литературы</w:t>
      </w:r>
    </w:p>
    <w:p w14:paraId="10E2B53F" w14:textId="77777777" w:rsidR="005C1688" w:rsidRDefault="005C1688" w:rsidP="005C1688"/>
    <w:p w14:paraId="644FF88B" w14:textId="77777777" w:rsidR="005C1688" w:rsidRDefault="005C1688" w:rsidP="005C1688">
      <w:r>
        <w:rPr>
          <w:rFonts w:hint="eastAsia"/>
        </w:rPr>
        <w:t>Список</w:t>
      </w:r>
      <w:r>
        <w:t xml:space="preserve"> </w:t>
      </w:r>
      <w:r>
        <w:rPr>
          <w:rFonts w:hint="eastAsia"/>
        </w:rPr>
        <w:t>иллюстративного</w:t>
      </w:r>
      <w:r>
        <w:t xml:space="preserve"> </w:t>
      </w:r>
      <w:r>
        <w:rPr>
          <w:rFonts w:hint="eastAsia"/>
        </w:rPr>
        <w:t>материала</w:t>
      </w:r>
    </w:p>
    <w:p w14:paraId="6AFED159" w14:textId="77777777" w:rsidR="005C1688" w:rsidRDefault="005C1688" w:rsidP="005C1688"/>
    <w:p w14:paraId="4CB22FE7" w14:textId="77777777" w:rsidR="005C1688" w:rsidRDefault="005C1688" w:rsidP="005C1688">
      <w:r>
        <w:rPr>
          <w:rFonts w:hint="eastAsia"/>
        </w:rPr>
        <w:t>Приложение</w:t>
      </w:r>
      <w:r>
        <w:t xml:space="preserve"> 1. </w:t>
      </w:r>
      <w:r>
        <w:rPr>
          <w:rFonts w:hint="eastAsia"/>
        </w:rPr>
        <w:t>Российская</w:t>
      </w:r>
      <w:r>
        <w:t xml:space="preserve"> </w:t>
      </w:r>
      <w:r>
        <w:rPr>
          <w:rFonts w:hint="eastAsia"/>
        </w:rPr>
        <w:t>нормативно</w:t>
      </w:r>
      <w:r>
        <w:t>-</w:t>
      </w:r>
      <w:r>
        <w:rPr>
          <w:rFonts w:hint="eastAsia"/>
        </w:rPr>
        <w:t>правовая</w:t>
      </w:r>
      <w:r>
        <w:t xml:space="preserve"> </w:t>
      </w:r>
      <w:r>
        <w:rPr>
          <w:rFonts w:hint="eastAsia"/>
        </w:rPr>
        <w:t>база</w:t>
      </w:r>
      <w:r>
        <w:t xml:space="preserve"> </w:t>
      </w:r>
      <w:r>
        <w:rPr>
          <w:rFonts w:hint="eastAsia"/>
        </w:rPr>
        <w:t>оценки</w:t>
      </w:r>
    </w:p>
    <w:p w14:paraId="6AE49266" w14:textId="77777777" w:rsidR="005C1688" w:rsidRDefault="005C1688" w:rsidP="005C1688"/>
    <w:p w14:paraId="5DD138F5" w14:textId="77777777" w:rsidR="005C1688" w:rsidRDefault="005C1688" w:rsidP="005C1688">
      <w:r>
        <w:rPr>
          <w:rFonts w:hint="eastAsia"/>
        </w:rPr>
        <w:t>публикационной</w:t>
      </w:r>
      <w:r>
        <w:t xml:space="preserve"> </w:t>
      </w:r>
      <w:r>
        <w:rPr>
          <w:rFonts w:hint="eastAsia"/>
        </w:rPr>
        <w:t>активности</w:t>
      </w:r>
      <w:r>
        <w:t xml:space="preserve"> </w:t>
      </w:r>
      <w:r>
        <w:rPr>
          <w:rFonts w:hint="eastAsia"/>
        </w:rPr>
        <w:t>научных</w:t>
      </w:r>
      <w:r>
        <w:t xml:space="preserve"> </w:t>
      </w:r>
      <w:r>
        <w:rPr>
          <w:rFonts w:hint="eastAsia"/>
        </w:rPr>
        <w:t>организаций</w:t>
      </w:r>
      <w:r>
        <w:t xml:space="preserve"> </w:t>
      </w:r>
      <w:r>
        <w:rPr>
          <w:rFonts w:hint="eastAsia"/>
        </w:rPr>
        <w:t>и</w:t>
      </w:r>
      <w:r>
        <w:t xml:space="preserve"> </w:t>
      </w:r>
      <w:r>
        <w:rPr>
          <w:rFonts w:hint="eastAsia"/>
        </w:rPr>
        <w:t>ученых</w:t>
      </w:r>
    </w:p>
    <w:p w14:paraId="3E82EA0B" w14:textId="77777777" w:rsidR="005C1688" w:rsidRDefault="005C1688" w:rsidP="005C1688"/>
    <w:p w14:paraId="3F597612" w14:textId="77777777" w:rsidR="005C1688" w:rsidRDefault="005C1688" w:rsidP="005C1688">
      <w:r>
        <w:rPr>
          <w:rFonts w:hint="eastAsia"/>
        </w:rPr>
        <w:t>Приложение</w:t>
      </w:r>
      <w:r>
        <w:t xml:space="preserve"> 2. </w:t>
      </w:r>
      <w:r>
        <w:rPr>
          <w:rFonts w:hint="eastAsia"/>
        </w:rPr>
        <w:t>Публикации</w:t>
      </w:r>
      <w:r>
        <w:t xml:space="preserve"> </w:t>
      </w:r>
      <w:r>
        <w:rPr>
          <w:rFonts w:hint="eastAsia"/>
        </w:rPr>
        <w:t>с</w:t>
      </w:r>
      <w:r>
        <w:t xml:space="preserve"> </w:t>
      </w:r>
      <w:r>
        <w:rPr>
          <w:rFonts w:hint="eastAsia"/>
        </w:rPr>
        <w:t>максимальным</w:t>
      </w:r>
      <w:r>
        <w:t xml:space="preserve"> </w:t>
      </w:r>
      <w:r>
        <w:rPr>
          <w:rFonts w:hint="eastAsia"/>
        </w:rPr>
        <w:t>количеством</w:t>
      </w:r>
      <w:r>
        <w:t xml:space="preserve"> </w:t>
      </w:r>
      <w:r>
        <w:rPr>
          <w:rFonts w:hint="eastAsia"/>
        </w:rPr>
        <w:t>цитирований</w:t>
      </w:r>
      <w:r>
        <w:t xml:space="preserve"> </w:t>
      </w:r>
      <w:r>
        <w:rPr>
          <w:rFonts w:hint="eastAsia"/>
        </w:rPr>
        <w:t>на</w:t>
      </w:r>
    </w:p>
    <w:p w14:paraId="661374B7" w14:textId="77777777" w:rsidR="005C1688" w:rsidRDefault="005C1688" w:rsidP="005C1688"/>
    <w:p w14:paraId="13718B11" w14:textId="77777777" w:rsidR="005C1688" w:rsidRDefault="005C1688" w:rsidP="005C1688">
      <w:r>
        <w:rPr>
          <w:rFonts w:hint="eastAsia"/>
        </w:rPr>
        <w:t>основе</w:t>
      </w:r>
      <w:r>
        <w:t xml:space="preserve"> </w:t>
      </w:r>
      <w:r>
        <w:rPr>
          <w:rFonts w:hint="eastAsia"/>
        </w:rPr>
        <w:t>данных</w:t>
      </w:r>
      <w:r>
        <w:t xml:space="preserve"> </w:t>
      </w:r>
      <w:r>
        <w:rPr>
          <w:rFonts w:hint="eastAsia"/>
        </w:rPr>
        <w:t>РИНЦ</w:t>
      </w:r>
    </w:p>
    <w:p w14:paraId="05F0C4F3" w14:textId="77777777" w:rsidR="005C1688" w:rsidRDefault="005C1688" w:rsidP="005C1688"/>
    <w:p w14:paraId="00C0537B" w14:textId="77777777" w:rsidR="005C1688" w:rsidRDefault="005C1688" w:rsidP="005C1688">
      <w:r>
        <w:rPr>
          <w:rFonts w:hint="eastAsia"/>
        </w:rPr>
        <w:t>Приложение</w:t>
      </w:r>
      <w:r>
        <w:t xml:space="preserve"> 3. </w:t>
      </w:r>
      <w:r>
        <w:rPr>
          <w:rFonts w:hint="eastAsia"/>
        </w:rPr>
        <w:t>Модифицированный</w:t>
      </w:r>
      <w:r>
        <w:t xml:space="preserve"> </w:t>
      </w:r>
      <w:r>
        <w:rPr>
          <w:rFonts w:hint="eastAsia"/>
        </w:rPr>
        <w:t>алгоритм</w:t>
      </w:r>
      <w:r>
        <w:t xml:space="preserve"> </w:t>
      </w:r>
      <w:r>
        <w:rPr>
          <w:rFonts w:hint="eastAsia"/>
        </w:rPr>
        <w:t>формирования</w:t>
      </w:r>
    </w:p>
    <w:p w14:paraId="6D4F47CF" w14:textId="77777777" w:rsidR="005C1688" w:rsidRDefault="005C1688" w:rsidP="005C1688"/>
    <w:p w14:paraId="1582BDE6" w14:textId="77777777" w:rsidR="005C1688" w:rsidRDefault="005C1688" w:rsidP="005C1688">
      <w:r>
        <w:rPr>
          <w:rFonts w:hint="eastAsia"/>
        </w:rPr>
        <w:t>авторитетных</w:t>
      </w:r>
      <w:r>
        <w:t xml:space="preserve"> </w:t>
      </w:r>
      <w:r>
        <w:rPr>
          <w:rFonts w:hint="eastAsia"/>
        </w:rPr>
        <w:t>записей</w:t>
      </w:r>
    </w:p>
    <w:p w14:paraId="53BBDC92" w14:textId="77777777" w:rsidR="005C1688" w:rsidRDefault="005C1688" w:rsidP="005C1688"/>
    <w:p w14:paraId="6909B9D5" w14:textId="77777777" w:rsidR="005C1688" w:rsidRDefault="005C1688" w:rsidP="005C1688">
      <w:r>
        <w:rPr>
          <w:rFonts w:hint="eastAsia"/>
        </w:rPr>
        <w:t>Приложение</w:t>
      </w:r>
      <w:r>
        <w:t xml:space="preserve"> 4. </w:t>
      </w:r>
      <w:r>
        <w:rPr>
          <w:rFonts w:hint="eastAsia"/>
        </w:rPr>
        <w:t>Пример</w:t>
      </w:r>
      <w:r>
        <w:t xml:space="preserve"> </w:t>
      </w:r>
      <w:r>
        <w:rPr>
          <w:rFonts w:hint="eastAsia"/>
        </w:rPr>
        <w:t>алгоритмического</w:t>
      </w:r>
      <w:r>
        <w:t xml:space="preserve"> </w:t>
      </w:r>
      <w:r>
        <w:rPr>
          <w:rFonts w:hint="eastAsia"/>
        </w:rPr>
        <w:t>анализа</w:t>
      </w:r>
      <w:r>
        <w:t xml:space="preserve"> HTML </w:t>
      </w:r>
      <w:r>
        <w:rPr>
          <w:rFonts w:hint="eastAsia"/>
        </w:rPr>
        <w:t>кода</w:t>
      </w:r>
      <w:r>
        <w:t xml:space="preserve"> </w:t>
      </w:r>
      <w:r>
        <w:rPr>
          <w:rFonts w:hint="eastAsia"/>
        </w:rPr>
        <w:t>страниц</w:t>
      </w:r>
    </w:p>
    <w:p w14:paraId="352B16B1" w14:textId="77777777" w:rsidR="005C1688" w:rsidRDefault="005C1688" w:rsidP="005C1688"/>
    <w:p w14:paraId="511256DF" w14:textId="77777777" w:rsidR="005C1688" w:rsidRDefault="005C1688" w:rsidP="005C1688">
      <w:r>
        <w:rPr>
          <w:rFonts w:hint="eastAsia"/>
        </w:rPr>
        <w:lastRenderedPageBreak/>
        <w:t>РИНЦ</w:t>
      </w:r>
    </w:p>
    <w:p w14:paraId="479B894B" w14:textId="77777777" w:rsidR="005C1688" w:rsidRDefault="005C1688" w:rsidP="005C1688"/>
    <w:p w14:paraId="34EEEBBF" w14:textId="77777777" w:rsidR="005C1688" w:rsidRDefault="005C1688" w:rsidP="005C1688">
      <w:r>
        <w:rPr>
          <w:rFonts w:hint="eastAsia"/>
        </w:rPr>
        <w:t>Приложение</w:t>
      </w:r>
      <w:r>
        <w:t xml:space="preserve"> 5. </w:t>
      </w:r>
      <w:r>
        <w:rPr>
          <w:rFonts w:hint="eastAsia"/>
        </w:rPr>
        <w:t>Пример</w:t>
      </w:r>
      <w:r>
        <w:t xml:space="preserve"> </w:t>
      </w:r>
      <w:r>
        <w:rPr>
          <w:rFonts w:hint="eastAsia"/>
        </w:rPr>
        <w:t>библиографических</w:t>
      </w:r>
      <w:r>
        <w:t xml:space="preserve"> </w:t>
      </w:r>
      <w:r>
        <w:rPr>
          <w:rFonts w:hint="eastAsia"/>
        </w:rPr>
        <w:t>данных</w:t>
      </w:r>
      <w:r>
        <w:t xml:space="preserve">, </w:t>
      </w:r>
      <w:r>
        <w:rPr>
          <w:rFonts w:hint="eastAsia"/>
        </w:rPr>
        <w:t>извлеченных</w:t>
      </w:r>
      <w:r>
        <w:t xml:space="preserve"> </w:t>
      </w:r>
      <w:r>
        <w:rPr>
          <w:rFonts w:hint="eastAsia"/>
        </w:rPr>
        <w:t>из</w:t>
      </w:r>
    </w:p>
    <w:p w14:paraId="4CD6CEA2" w14:textId="77777777" w:rsidR="005C1688" w:rsidRDefault="005C1688" w:rsidP="005C1688"/>
    <w:p w14:paraId="67C20B4B" w14:textId="77777777" w:rsidR="005C1688" w:rsidRDefault="005C1688" w:rsidP="005C1688">
      <w:r>
        <w:rPr>
          <w:rFonts w:hint="eastAsia"/>
        </w:rPr>
        <w:t>РИНЦ</w:t>
      </w:r>
    </w:p>
    <w:p w14:paraId="1A383269" w14:textId="77777777" w:rsidR="005C1688" w:rsidRDefault="005C1688" w:rsidP="005C1688"/>
    <w:p w14:paraId="442D508C" w14:textId="78F2AAC7" w:rsidR="005C1688" w:rsidRPr="005C1688" w:rsidRDefault="005C1688" w:rsidP="005C1688">
      <w:r>
        <w:rPr>
          <w:rFonts w:hint="eastAsia"/>
        </w:rPr>
        <w:t>Приложение</w:t>
      </w:r>
      <w:r>
        <w:t xml:space="preserve"> 6. </w:t>
      </w:r>
      <w:r>
        <w:rPr>
          <w:rFonts w:hint="eastAsia"/>
        </w:rPr>
        <w:t>Консолидация</w:t>
      </w:r>
      <w:r>
        <w:t xml:space="preserve"> </w:t>
      </w:r>
      <w:r>
        <w:rPr>
          <w:rFonts w:hint="eastAsia"/>
        </w:rPr>
        <w:t>библиометрических</w:t>
      </w:r>
      <w:r>
        <w:t xml:space="preserve"> </w:t>
      </w:r>
      <w:r>
        <w:rPr>
          <w:rFonts w:hint="eastAsia"/>
        </w:rPr>
        <w:t>показателей</w:t>
      </w:r>
      <w:r>
        <w:t xml:space="preserve"> </w:t>
      </w:r>
      <w:r>
        <w:rPr>
          <w:rFonts w:hint="eastAsia"/>
        </w:rPr>
        <w:t>в</w:t>
      </w:r>
      <w:r>
        <w:t xml:space="preserve"> </w:t>
      </w:r>
      <w:r>
        <w:rPr>
          <w:rFonts w:hint="eastAsia"/>
        </w:rPr>
        <w:t>соответствии</w:t>
      </w:r>
      <w:r>
        <w:t xml:space="preserve"> </w:t>
      </w:r>
      <w:r>
        <w:rPr>
          <w:rFonts w:hint="eastAsia"/>
        </w:rPr>
        <w:t>с</w:t>
      </w:r>
      <w:r>
        <w:t xml:space="preserve"> </w:t>
      </w:r>
      <w:r>
        <w:rPr>
          <w:rFonts w:hint="eastAsia"/>
        </w:rPr>
        <w:t>кастомизированным</w:t>
      </w:r>
      <w:r>
        <w:t xml:space="preserve"> </w:t>
      </w:r>
      <w:r>
        <w:rPr>
          <w:rFonts w:hint="eastAsia"/>
        </w:rPr>
        <w:t>набором</w:t>
      </w:r>
      <w:r>
        <w:t xml:space="preserve"> </w:t>
      </w:r>
      <w:r>
        <w:rPr>
          <w:rFonts w:hint="eastAsia"/>
        </w:rPr>
        <w:t>правил</w:t>
      </w:r>
    </w:p>
    <w:sectPr w:rsidR="005C1688" w:rsidRPr="005C1688" w:rsidSect="0001678C">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4EFA3" w14:textId="77777777" w:rsidR="0001678C" w:rsidRDefault="0001678C">
      <w:pPr>
        <w:spacing w:after="0" w:line="240" w:lineRule="auto"/>
      </w:pPr>
      <w:r>
        <w:separator/>
      </w:r>
    </w:p>
  </w:endnote>
  <w:endnote w:type="continuationSeparator" w:id="0">
    <w:p w14:paraId="5B455999" w14:textId="77777777" w:rsidR="0001678C" w:rsidRDefault="00016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4F63B" w14:textId="77777777" w:rsidR="0001678C" w:rsidRDefault="0001678C"/>
    <w:p w14:paraId="430707C8" w14:textId="77777777" w:rsidR="0001678C" w:rsidRDefault="0001678C"/>
    <w:p w14:paraId="7FC24F08" w14:textId="77777777" w:rsidR="0001678C" w:rsidRDefault="0001678C"/>
    <w:p w14:paraId="5C5EDBC4" w14:textId="77777777" w:rsidR="0001678C" w:rsidRDefault="0001678C"/>
    <w:p w14:paraId="3E21E3C4" w14:textId="77777777" w:rsidR="0001678C" w:rsidRDefault="0001678C"/>
    <w:p w14:paraId="352BAFD1" w14:textId="77777777" w:rsidR="0001678C" w:rsidRDefault="0001678C"/>
    <w:p w14:paraId="6804C80E" w14:textId="77777777" w:rsidR="0001678C" w:rsidRDefault="0001678C">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51F6C9F" wp14:editId="1196E568">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BE38B" w14:textId="77777777" w:rsidR="0001678C" w:rsidRDefault="0001678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1F6C9F"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35BE38B" w14:textId="77777777" w:rsidR="0001678C" w:rsidRDefault="0001678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A7BA6D7" w14:textId="77777777" w:rsidR="0001678C" w:rsidRDefault="0001678C"/>
    <w:p w14:paraId="14BC5336" w14:textId="77777777" w:rsidR="0001678C" w:rsidRDefault="0001678C"/>
    <w:p w14:paraId="17D0EE93" w14:textId="77777777" w:rsidR="0001678C" w:rsidRDefault="0001678C">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4EB91DC" wp14:editId="3C477EE9">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004C1" w14:textId="77777777" w:rsidR="0001678C" w:rsidRDefault="0001678C"/>
                          <w:p w14:paraId="54C3146A" w14:textId="77777777" w:rsidR="0001678C" w:rsidRDefault="0001678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EB91DC"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D0004C1" w14:textId="77777777" w:rsidR="0001678C" w:rsidRDefault="0001678C"/>
                    <w:p w14:paraId="54C3146A" w14:textId="77777777" w:rsidR="0001678C" w:rsidRDefault="0001678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55D3A78" w14:textId="77777777" w:rsidR="0001678C" w:rsidRDefault="0001678C"/>
    <w:p w14:paraId="2498E8DC" w14:textId="77777777" w:rsidR="0001678C" w:rsidRDefault="0001678C">
      <w:pPr>
        <w:rPr>
          <w:sz w:val="2"/>
          <w:szCs w:val="2"/>
        </w:rPr>
      </w:pPr>
    </w:p>
    <w:p w14:paraId="1929FC8B" w14:textId="77777777" w:rsidR="0001678C" w:rsidRDefault="0001678C"/>
    <w:p w14:paraId="7ACA11F2" w14:textId="77777777" w:rsidR="0001678C" w:rsidRDefault="0001678C">
      <w:pPr>
        <w:spacing w:after="0" w:line="240" w:lineRule="auto"/>
      </w:pPr>
    </w:p>
  </w:footnote>
  <w:footnote w:type="continuationSeparator" w:id="0">
    <w:p w14:paraId="3196DEC3" w14:textId="77777777" w:rsidR="0001678C" w:rsidRDefault="00016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78C"/>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B4F"/>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90"/>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CC0"/>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9D"/>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39"/>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98"/>
    <w:rsid w:val="00741EC5"/>
    <w:rsid w:val="00741F3A"/>
    <w:rsid w:val="00742001"/>
    <w:rsid w:val="007420E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C15"/>
    <w:rsid w:val="00932CEF"/>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2C"/>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23A"/>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32716</TotalTime>
  <Pages>4</Pages>
  <Words>388</Words>
  <Characters>2218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2601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4332</cp:revision>
  <cp:lastPrinted>2009-02-06T05:36:00Z</cp:lastPrinted>
  <dcterms:created xsi:type="dcterms:W3CDTF">2024-01-07T13:43:00Z</dcterms:created>
  <dcterms:modified xsi:type="dcterms:W3CDTF">2024-03-01T17:02:00Z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