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1F" w:rsidRPr="00F06BBD" w:rsidRDefault="00F06BBD" w:rsidP="00F06BBD">
      <w:r w:rsidRPr="00171B4B">
        <w:rPr>
          <w:rFonts w:ascii="Times New Roman" w:eastAsia="Times New Roman" w:hAnsi="Times New Roman" w:cs="Times New Roman"/>
          <w:b/>
          <w:bCs/>
          <w:sz w:val="28"/>
          <w:szCs w:val="28"/>
          <w:lang w:eastAsia="ru-RU"/>
        </w:rPr>
        <w:t>Мельник Володимир Семенович</w:t>
      </w:r>
      <w:r>
        <w:rPr>
          <w:rFonts w:ascii="Times New Roman" w:eastAsia="Times New Roman" w:hAnsi="Times New Roman" w:cs="Times New Roman"/>
          <w:sz w:val="28"/>
          <w:szCs w:val="28"/>
          <w:lang w:eastAsia="ru-RU"/>
        </w:rPr>
        <w:t xml:space="preserve">, </w:t>
      </w:r>
      <w:r w:rsidRPr="00171B4B">
        <w:rPr>
          <w:rFonts w:ascii="Times New Roman" w:eastAsia="Times New Roman" w:hAnsi="Times New Roman" w:cs="Times New Roman"/>
          <w:sz w:val="28"/>
          <w:szCs w:val="28"/>
          <w:lang w:eastAsia="ru-RU"/>
        </w:rPr>
        <w:t>завідувач кафедри дитячої стоматології ДВНЗ «Ужгородський національний університет». Назва дисертації: «Комплексне клініко-лабораторне обґрунтування етіології, патогенезу, профілактики та лікування спадкових зубощелепних аномалій в умовах довготривалого компактного проживання груп осіб (на прикладі Закарпатської області)». Шифр та назва спеціальності - 14.01.22-стоматологія.</w:t>
      </w:r>
      <w:r w:rsidRPr="00171B4B">
        <w:rPr>
          <w:rFonts w:ascii="Times New Roman" w:eastAsia="Times New Roman" w:hAnsi="Times New Roman" w:cs="Times New Roman"/>
          <w:b/>
          <w:bCs/>
          <w:sz w:val="28"/>
          <w:szCs w:val="28"/>
          <w:lang w:eastAsia="ru-RU"/>
        </w:rPr>
        <w:t xml:space="preserve"> </w:t>
      </w:r>
      <w:r w:rsidRPr="00171B4B">
        <w:rPr>
          <w:rFonts w:ascii="Times New Roman" w:eastAsia="Times New Roman" w:hAnsi="Times New Roman" w:cs="Times New Roman"/>
          <w:sz w:val="28"/>
          <w:szCs w:val="28"/>
          <w:lang w:eastAsia="ru-RU"/>
        </w:rPr>
        <w:t>Спецрада Д61.051.08 Державного вищого навчального закладу «Ужгородський національний університет</w:t>
      </w:r>
    </w:p>
    <w:sectPr w:rsidR="00CD7D1F" w:rsidRPr="00F06BBD"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8B" w:rsidRDefault="0015378B">
      <w:pPr>
        <w:spacing w:after="0" w:line="240" w:lineRule="auto"/>
      </w:pPr>
      <w:r>
        <w:separator/>
      </w:r>
    </w:p>
  </w:endnote>
  <w:endnote w:type="continuationSeparator" w:id="0">
    <w:p w:rsidR="0015378B" w:rsidRDefault="0015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15378B" w:rsidRDefault="00E40EAF">
                <w:pPr>
                  <w:spacing w:line="240" w:lineRule="auto"/>
                </w:pPr>
                <w:fldSimple w:instr=" PAGE \* MERGEFORMAT ">
                  <w:r w:rsidR="0015378B">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E40EAF">
    <w:pPr>
      <w:rPr>
        <w:sz w:val="2"/>
        <w:szCs w:val="2"/>
      </w:rPr>
    </w:pPr>
    <w:r w:rsidRPr="00E40EA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15378B" w:rsidRDefault="00E40EAF">
                <w:pPr>
                  <w:spacing w:line="240" w:lineRule="auto"/>
                </w:pPr>
                <w:fldSimple w:instr=" PAGE \* MERGEFORMAT ">
                  <w:r w:rsidR="00F06BBD" w:rsidRPr="00F06BBD">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8B" w:rsidRDefault="0015378B"/>
    <w:p w:rsidR="0015378B" w:rsidRDefault="0015378B"/>
    <w:p w:rsidR="0015378B" w:rsidRDefault="0015378B"/>
    <w:p w:rsidR="0015378B" w:rsidRDefault="0015378B"/>
    <w:p w:rsidR="0015378B" w:rsidRDefault="0015378B"/>
    <w:p w:rsidR="0015378B" w:rsidRDefault="0015378B"/>
    <w:p w:rsidR="0015378B" w:rsidRDefault="00E40EAF">
      <w:pPr>
        <w:rPr>
          <w:sz w:val="2"/>
          <w:szCs w:val="2"/>
        </w:rPr>
      </w:pPr>
      <w:r w:rsidRPr="00E40E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15378B" w:rsidRDefault="00E40EAF">
                  <w:pPr>
                    <w:spacing w:line="240" w:lineRule="auto"/>
                  </w:pPr>
                  <w:fldSimple w:instr=" PAGE \* MERGEFORMAT ">
                    <w:r w:rsidR="0015378B" w:rsidRPr="005214BE">
                      <w:rPr>
                        <w:rStyle w:val="afffff9"/>
                        <w:b w:val="0"/>
                        <w:bCs w:val="0"/>
                        <w:noProof/>
                      </w:rPr>
                      <w:t>8</w:t>
                    </w:r>
                  </w:fldSimple>
                </w:p>
              </w:txbxContent>
            </v:textbox>
            <w10:wrap anchorx="page" anchory="page"/>
          </v:shape>
        </w:pict>
      </w:r>
    </w:p>
    <w:p w:rsidR="0015378B" w:rsidRDefault="0015378B"/>
    <w:p w:rsidR="0015378B" w:rsidRDefault="0015378B"/>
    <w:p w:rsidR="0015378B" w:rsidRDefault="00E40EAF">
      <w:pPr>
        <w:rPr>
          <w:sz w:val="2"/>
          <w:szCs w:val="2"/>
        </w:rPr>
      </w:pPr>
      <w:r w:rsidRPr="00E40E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15378B" w:rsidRDefault="0015378B"/>
                <w:p w:rsidR="0015378B" w:rsidRDefault="00E40EAF">
                  <w:pPr>
                    <w:pStyle w:val="1ffffff7"/>
                    <w:spacing w:line="240" w:lineRule="auto"/>
                  </w:pPr>
                  <w:fldSimple w:instr=" PAGE \* MERGEFORMAT ">
                    <w:r w:rsidR="0015378B" w:rsidRPr="005214BE">
                      <w:rPr>
                        <w:rStyle w:val="3b"/>
                        <w:noProof/>
                      </w:rPr>
                      <w:t>8</w:t>
                    </w:r>
                  </w:fldSimple>
                </w:p>
              </w:txbxContent>
            </v:textbox>
            <w10:wrap anchorx="page" anchory="page"/>
          </v:shape>
        </w:pict>
      </w:r>
    </w:p>
    <w:p w:rsidR="0015378B" w:rsidRDefault="0015378B"/>
    <w:p w:rsidR="0015378B" w:rsidRDefault="0015378B">
      <w:pPr>
        <w:rPr>
          <w:sz w:val="2"/>
          <w:szCs w:val="2"/>
        </w:rPr>
      </w:pPr>
    </w:p>
    <w:p w:rsidR="0015378B" w:rsidRDefault="0015378B"/>
    <w:p w:rsidR="0015378B" w:rsidRDefault="0015378B">
      <w:pPr>
        <w:spacing w:after="0" w:line="240" w:lineRule="auto"/>
      </w:pPr>
    </w:p>
  </w:footnote>
  <w:footnote w:type="continuationSeparator" w:id="0">
    <w:p w:rsidR="0015378B" w:rsidRDefault="0015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Default="0015378B"/>
  <w:p w:rsidR="0015378B" w:rsidRDefault="001537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8B" w:rsidRPr="005856C0" w:rsidRDefault="0015378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832995"/>
    <w:multiLevelType w:val="multilevel"/>
    <w:tmpl w:val="DD06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1CD3BF1"/>
    <w:multiLevelType w:val="multilevel"/>
    <w:tmpl w:val="BC1CF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3D245D4"/>
    <w:multiLevelType w:val="multilevel"/>
    <w:tmpl w:val="2D3A5A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682B4B"/>
    <w:multiLevelType w:val="multilevel"/>
    <w:tmpl w:val="34948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7">
    <w:nsid w:val="067B4FA6"/>
    <w:multiLevelType w:val="multilevel"/>
    <w:tmpl w:val="9F9CAB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8FE2924"/>
    <w:multiLevelType w:val="multilevel"/>
    <w:tmpl w:val="27F084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FDB74C1"/>
    <w:multiLevelType w:val="multilevel"/>
    <w:tmpl w:val="D5B2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6">
    <w:nsid w:val="139D304B"/>
    <w:multiLevelType w:val="multilevel"/>
    <w:tmpl w:val="DBECB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8">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9">
    <w:nsid w:val="32A178E6"/>
    <w:multiLevelType w:val="multilevel"/>
    <w:tmpl w:val="A85EB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3520FC2"/>
    <w:multiLevelType w:val="multilevel"/>
    <w:tmpl w:val="805E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E269A"/>
    <w:multiLevelType w:val="multilevel"/>
    <w:tmpl w:val="1EBA41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403A98"/>
    <w:multiLevelType w:val="multilevel"/>
    <w:tmpl w:val="3CEA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A14B98"/>
    <w:multiLevelType w:val="multilevel"/>
    <w:tmpl w:val="ABA4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081BB4"/>
    <w:multiLevelType w:val="multilevel"/>
    <w:tmpl w:val="1B92F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6">
    <w:nsid w:val="47D44965"/>
    <w:multiLevelType w:val="multilevel"/>
    <w:tmpl w:val="F66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1478BE"/>
    <w:multiLevelType w:val="multilevel"/>
    <w:tmpl w:val="E51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9D1007"/>
    <w:multiLevelType w:val="multilevel"/>
    <w:tmpl w:val="42CE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A107F1"/>
    <w:multiLevelType w:val="multilevel"/>
    <w:tmpl w:val="C504A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FEC3DCF"/>
    <w:multiLevelType w:val="multilevel"/>
    <w:tmpl w:val="006A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C076D1"/>
    <w:multiLevelType w:val="multilevel"/>
    <w:tmpl w:val="E1FC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873064"/>
    <w:multiLevelType w:val="multilevel"/>
    <w:tmpl w:val="3046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E1A8F"/>
    <w:multiLevelType w:val="multilevel"/>
    <w:tmpl w:val="1FEE71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5">
    <w:nsid w:val="763F2E8A"/>
    <w:multiLevelType w:val="multilevel"/>
    <w:tmpl w:val="539E3BA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950B87"/>
    <w:multiLevelType w:val="multilevel"/>
    <w:tmpl w:val="DBAA8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4010FF"/>
    <w:multiLevelType w:val="multilevel"/>
    <w:tmpl w:val="7C3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98"/>
  </w:num>
  <w:num w:numId="8">
    <w:abstractNumId w:val="102"/>
  </w:num>
  <w:num w:numId="9">
    <w:abstractNumId w:val="68"/>
  </w:num>
  <w:num w:numId="10">
    <w:abstractNumId w:val="86"/>
  </w:num>
  <w:num w:numId="11">
    <w:abstractNumId w:val="75"/>
  </w:num>
  <w:num w:numId="12">
    <w:abstractNumId w:val="100"/>
  </w:num>
  <w:num w:numId="13">
    <w:abstractNumId w:val="99"/>
  </w:num>
  <w:num w:numId="14">
    <w:abstractNumId w:val="96"/>
  </w:num>
  <w:num w:numId="15">
    <w:abstractNumId w:val="106"/>
  </w:num>
  <w:num w:numId="16">
    <w:abstractNumId w:val="97"/>
  </w:num>
  <w:num w:numId="17">
    <w:abstractNumId w:val="105"/>
  </w:num>
  <w:num w:numId="18">
    <w:abstractNumId w:val="101"/>
  </w:num>
  <w:num w:numId="19">
    <w:abstractNumId w:val="79"/>
  </w:num>
  <w:num w:numId="20">
    <w:abstractNumId w:val="92"/>
  </w:num>
  <w:num w:numId="21">
    <w:abstractNumId w:val="74"/>
  </w:num>
  <w:num w:numId="22">
    <w:abstractNumId w:val="103"/>
  </w:num>
  <w:num w:numId="23">
    <w:abstractNumId w:val="91"/>
  </w:num>
  <w:num w:numId="24">
    <w:abstractNumId w:val="90"/>
  </w:num>
  <w:num w:numId="25">
    <w:abstractNumId w:val="93"/>
  </w:num>
  <w:num w:numId="26">
    <w:abstractNumId w:val="69"/>
  </w:num>
  <w:num w:numId="27">
    <w:abstractNumId w:val="107"/>
  </w:num>
  <w:num w:numId="28">
    <w:abstractNumId w:val="77"/>
  </w:num>
  <w:num w:numId="29">
    <w:abstractNumId w:val="94"/>
  </w:num>
  <w:num w:numId="30">
    <w:abstractNumId w:val="8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5F8"/>
    <w:rsid w:val="00037646"/>
    <w:rsid w:val="000377C9"/>
    <w:rsid w:val="000377DC"/>
    <w:rsid w:val="0003785D"/>
    <w:rsid w:val="0003794A"/>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DE"/>
    <w:rsid w:val="000725F9"/>
    <w:rsid w:val="000726CC"/>
    <w:rsid w:val="000726F4"/>
    <w:rsid w:val="00072788"/>
    <w:rsid w:val="000727A2"/>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9"/>
    <w:rsid w:val="000D25CD"/>
    <w:rsid w:val="000D263F"/>
    <w:rsid w:val="000D26AE"/>
    <w:rsid w:val="000D2785"/>
    <w:rsid w:val="000D27CB"/>
    <w:rsid w:val="000D27FC"/>
    <w:rsid w:val="000D2925"/>
    <w:rsid w:val="000D2957"/>
    <w:rsid w:val="000D29FA"/>
    <w:rsid w:val="000D2A3E"/>
    <w:rsid w:val="000D2B66"/>
    <w:rsid w:val="000D2D2C"/>
    <w:rsid w:val="000D2D58"/>
    <w:rsid w:val="000D2DAA"/>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13E"/>
    <w:rsid w:val="001C016E"/>
    <w:rsid w:val="001C0184"/>
    <w:rsid w:val="001C01F8"/>
    <w:rsid w:val="001C0295"/>
    <w:rsid w:val="001C0429"/>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8C"/>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5F23"/>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D4"/>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8D"/>
    <w:rsid w:val="002708F8"/>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1B"/>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A38"/>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935"/>
    <w:rsid w:val="002C39A6"/>
    <w:rsid w:val="002C3A25"/>
    <w:rsid w:val="002C3B2A"/>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CBF"/>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1F9"/>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CC8"/>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0FC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94"/>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8D"/>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7"/>
    <w:rsid w:val="007037AC"/>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7F"/>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3B4"/>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2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B9"/>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8A7"/>
    <w:rsid w:val="00872969"/>
    <w:rsid w:val="008729FE"/>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56"/>
    <w:rsid w:val="008B59B4"/>
    <w:rsid w:val="008B5ABF"/>
    <w:rsid w:val="008B5AD9"/>
    <w:rsid w:val="008B5CED"/>
    <w:rsid w:val="008B5D1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623"/>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AA2"/>
    <w:rsid w:val="008D7C99"/>
    <w:rsid w:val="008D7E1F"/>
    <w:rsid w:val="008D7FE7"/>
    <w:rsid w:val="008E0081"/>
    <w:rsid w:val="008E0097"/>
    <w:rsid w:val="008E00EC"/>
    <w:rsid w:val="008E019D"/>
    <w:rsid w:val="008E02F9"/>
    <w:rsid w:val="008E0339"/>
    <w:rsid w:val="008E0572"/>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64"/>
    <w:rsid w:val="009D2582"/>
    <w:rsid w:val="009D25B2"/>
    <w:rsid w:val="009D267D"/>
    <w:rsid w:val="009D26BE"/>
    <w:rsid w:val="009D287C"/>
    <w:rsid w:val="009D2904"/>
    <w:rsid w:val="009D2C43"/>
    <w:rsid w:val="009D2C4A"/>
    <w:rsid w:val="009D2E37"/>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AFB"/>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3A1"/>
    <w:rsid w:val="00AB55C0"/>
    <w:rsid w:val="00AB55D6"/>
    <w:rsid w:val="00AB5607"/>
    <w:rsid w:val="00AB5670"/>
    <w:rsid w:val="00AB57F3"/>
    <w:rsid w:val="00AB5830"/>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85"/>
    <w:rsid w:val="00AD178B"/>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D7"/>
    <w:rsid w:val="00B07739"/>
    <w:rsid w:val="00B0778C"/>
    <w:rsid w:val="00B0787F"/>
    <w:rsid w:val="00B078C3"/>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2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E"/>
    <w:rsid w:val="00C80AB8"/>
    <w:rsid w:val="00C80B51"/>
    <w:rsid w:val="00C80BF1"/>
    <w:rsid w:val="00C80D93"/>
    <w:rsid w:val="00C80DDF"/>
    <w:rsid w:val="00C80E46"/>
    <w:rsid w:val="00C80F3D"/>
    <w:rsid w:val="00C81071"/>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3"/>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DDF"/>
    <w:rsid w:val="00D17E61"/>
    <w:rsid w:val="00D17F86"/>
    <w:rsid w:val="00D20098"/>
    <w:rsid w:val="00D200AA"/>
    <w:rsid w:val="00D2027A"/>
    <w:rsid w:val="00D20292"/>
    <w:rsid w:val="00D203BB"/>
    <w:rsid w:val="00D20443"/>
    <w:rsid w:val="00D20550"/>
    <w:rsid w:val="00D20669"/>
    <w:rsid w:val="00D206AF"/>
    <w:rsid w:val="00D20765"/>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194"/>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8F2"/>
    <w:rsid w:val="00DE59A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C8E"/>
    <w:rsid w:val="00E24D5F"/>
    <w:rsid w:val="00E24DB7"/>
    <w:rsid w:val="00E24E18"/>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3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9"/>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5C"/>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BF"/>
    <w:rsid w:val="00FB50EC"/>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29B"/>
    <w:rsid w:val="00FC547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D99"/>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uiPriority w:val="9"/>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uiPriority w:val="9"/>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
    <w:rsid w:val="00F40032"/>
    <w:rPr>
      <w:b/>
      <w:i/>
      <w:color w:val="000000"/>
      <w:sz w:val="26"/>
    </w:rPr>
  </w:style>
  <w:style w:type="character" w:customStyle="1" w:styleId="50">
    <w:name w:val="Заголовок 5 Знак"/>
    <w:aliases w:val="Heading 5 Char Знак,Знак15 Знак"/>
    <w:uiPriority w:val="9"/>
    <w:rsid w:val="00F40032"/>
    <w:rPr>
      <w:b/>
      <w:sz w:val="28"/>
    </w:rPr>
  </w:style>
  <w:style w:type="character" w:customStyle="1" w:styleId="61">
    <w:name w:val="Заголовок 6 Знак"/>
    <w:aliases w:val=" Знак11 Знак Знак Знак, Знак11 Знак Знак Знак Знак Знак,Знак14 Знак"/>
    <w:uiPriority w:val="9"/>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DFB3-E865-4EED-8240-7AD3952C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2731</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503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345</cp:revision>
  <cp:lastPrinted>2009-02-06T05:36:00Z</cp:lastPrinted>
  <dcterms:created xsi:type="dcterms:W3CDTF">2021-08-08T21:04:00Z</dcterms:created>
  <dcterms:modified xsi:type="dcterms:W3CDTF">2021-08-16T20:08:00Z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