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C23CC7" w:rsidRDefault="00C23CC7" w:rsidP="00C23CC7">
      <w:r w:rsidRPr="0085668A">
        <w:rPr>
          <w:rFonts w:ascii="Times New Roman" w:hAnsi="Times New Roman" w:cs="Times New Roman"/>
          <w:b/>
          <w:sz w:val="24"/>
          <w:szCs w:val="24"/>
        </w:rPr>
        <w:t xml:space="preserve">Стадник Марія Андріївна, </w:t>
      </w:r>
      <w:r w:rsidRPr="0085668A">
        <w:rPr>
          <w:rFonts w:ascii="Times New Roman" w:hAnsi="Times New Roman" w:cs="Times New Roman"/>
          <w:sz w:val="24"/>
          <w:szCs w:val="24"/>
        </w:rPr>
        <w:t>асистент кафедри кібербезпеки, Тернопільський національний технічний університет імені І. Пулюя. Назва дисертації: «Інформаційна технологія аналізу усталених зорових викликаних потенціалів у задачах офтальмодіагностики». Шифр та назва спеціальності – 05.13.06 – інформаційні технології. Спецрада К 58.052.06 Тернопільського національного технічного університету імені І. Пулюя</w:t>
      </w:r>
    </w:p>
    <w:sectPr w:rsidR="00FC36B5" w:rsidRPr="00C23CC7"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65" w:rsidRDefault="00977765">
      <w:pPr>
        <w:spacing w:after="0" w:line="240" w:lineRule="auto"/>
      </w:pPr>
      <w:r>
        <w:separator/>
      </w:r>
    </w:p>
  </w:endnote>
  <w:endnote w:type="continuationSeparator" w:id="0">
    <w:p w:rsidR="00977765" w:rsidRDefault="0097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5139AF">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77765" w:rsidRDefault="005139AF">
                <w:pPr>
                  <w:spacing w:line="240" w:lineRule="auto"/>
                </w:pPr>
                <w:fldSimple w:instr=" PAGE \* MERGEFORMAT ">
                  <w:r w:rsidR="00977765">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65" w:rsidRDefault="00977765"/>
    <w:p w:rsidR="00977765" w:rsidRDefault="00977765"/>
    <w:p w:rsidR="00977765" w:rsidRDefault="00977765"/>
    <w:p w:rsidR="00977765" w:rsidRDefault="00977765"/>
    <w:p w:rsidR="00977765" w:rsidRDefault="00977765"/>
    <w:p w:rsidR="00977765" w:rsidRDefault="00977765"/>
    <w:p w:rsidR="00977765" w:rsidRDefault="005139AF">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77765" w:rsidRDefault="005139AF">
                  <w:pPr>
                    <w:spacing w:line="240" w:lineRule="auto"/>
                  </w:pPr>
                  <w:fldSimple w:instr=" PAGE \* MERGEFORMAT ">
                    <w:r w:rsidR="009A15E0" w:rsidRPr="009A15E0">
                      <w:rPr>
                        <w:rStyle w:val="afffff9"/>
                        <w:b w:val="0"/>
                        <w:bCs w:val="0"/>
                        <w:noProof/>
                      </w:rPr>
                      <w:t>8</w:t>
                    </w:r>
                  </w:fldSimple>
                </w:p>
              </w:txbxContent>
            </v:textbox>
            <w10:wrap anchorx="page" anchory="page"/>
          </v:shape>
        </w:pict>
      </w:r>
    </w:p>
    <w:p w:rsidR="00977765" w:rsidRDefault="00977765"/>
    <w:p w:rsidR="00977765" w:rsidRDefault="00977765"/>
    <w:p w:rsidR="00977765" w:rsidRDefault="005139AF">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77765" w:rsidRDefault="00977765"/>
              </w:txbxContent>
            </v:textbox>
            <w10:wrap anchorx="page" anchory="page"/>
          </v:shape>
        </w:pict>
      </w:r>
    </w:p>
    <w:p w:rsidR="00977765" w:rsidRDefault="00977765"/>
    <w:p w:rsidR="00977765" w:rsidRDefault="00977765">
      <w:pPr>
        <w:rPr>
          <w:sz w:val="2"/>
          <w:szCs w:val="2"/>
        </w:rPr>
      </w:pPr>
    </w:p>
    <w:p w:rsidR="00977765" w:rsidRDefault="00977765"/>
    <w:p w:rsidR="00977765" w:rsidRDefault="00977765">
      <w:pPr>
        <w:spacing w:after="0" w:line="240" w:lineRule="auto"/>
      </w:pPr>
    </w:p>
  </w:footnote>
  <w:footnote w:type="continuationSeparator" w:id="0">
    <w:p w:rsidR="00977765" w:rsidRDefault="0097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Default="00977765"/>
  <w:p w:rsidR="00977765" w:rsidRDefault="0097776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65" w:rsidRPr="005856C0" w:rsidRDefault="00977765"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A59AB-1336-4CFA-907C-5BF92DE5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288</cp:revision>
  <cp:lastPrinted>2009-02-06T05:36:00Z</cp:lastPrinted>
  <dcterms:created xsi:type="dcterms:W3CDTF">2020-06-01T08:43:00Z</dcterms:created>
  <dcterms:modified xsi:type="dcterms:W3CDTF">2020-06-12T20:23:00Z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