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A5" w:rsidRDefault="00F40CA5" w:rsidP="00F40C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Черногорський Денис Михайлович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завідувач</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відділення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щелепно</w:t>
      </w:r>
      <w:r>
        <w:rPr>
          <w:rFonts w:ascii="CIDFont+F4" w:eastAsia="CIDFont+F4" w:hAnsi="CIDFont+F3" w:cs="CIDFont+F4"/>
          <w:kern w:val="0"/>
          <w:sz w:val="28"/>
          <w:szCs w:val="28"/>
          <w:lang w:eastAsia="ru-RU"/>
        </w:rPr>
        <w:t>-</w:t>
      </w:r>
    </w:p>
    <w:p w:rsidR="00F40CA5" w:rsidRDefault="00F40CA5" w:rsidP="00F40C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лицевої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хірургії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Київська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міська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клінічна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лікарня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1: </w:t>
      </w: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Застосування</w:t>
      </w:r>
    </w:p>
    <w:p w:rsidR="00F40CA5" w:rsidRDefault="00F40CA5" w:rsidP="00F40C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методів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комп’ютерного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моделювання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CAD/CAM </w:t>
      </w:r>
      <w:r>
        <w:rPr>
          <w:rFonts w:ascii="CIDFont+F4" w:eastAsia="CIDFont+F4" w:hAnsi="CIDFont+F3" w:cs="CIDFont+F4" w:hint="eastAsia"/>
          <w:kern w:val="0"/>
          <w:sz w:val="28"/>
          <w:szCs w:val="28"/>
          <w:lang w:eastAsia="ru-RU"/>
        </w:rPr>
        <w:t>технологій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w:t>
      </w:r>
    </w:p>
    <w:p w:rsidR="00F40CA5" w:rsidRDefault="00F40CA5" w:rsidP="00F40C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діагностиці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комплексному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лікуванні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дефектів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деформацій</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нижньої</w:t>
      </w:r>
    </w:p>
    <w:p w:rsidR="00F40CA5" w:rsidRDefault="00F40CA5" w:rsidP="00F40C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щелепи</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F40CA5" w:rsidRDefault="00F40CA5" w:rsidP="00F40CA5">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26.003.051 </w:t>
      </w:r>
      <w:r>
        <w:rPr>
          <w:rFonts w:ascii="CIDFont+F4" w:eastAsia="CIDFont+F4" w:hAnsi="CIDFont+F3" w:cs="CIDFont+F4" w:hint="eastAsia"/>
          <w:kern w:val="0"/>
          <w:sz w:val="28"/>
          <w:szCs w:val="28"/>
          <w:lang w:eastAsia="ru-RU"/>
        </w:rPr>
        <w:t>в</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p>
    <w:p w:rsidR="00DB4A79" w:rsidRPr="00F40CA5" w:rsidRDefault="00F40CA5" w:rsidP="00F40CA5">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Богомольця</w:t>
      </w:r>
    </w:p>
    <w:sectPr w:rsidR="00DB4A79" w:rsidRPr="00F40CA5"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65" w:rsidRDefault="000C1065">
      <w:pPr>
        <w:spacing w:after="0" w:line="240" w:lineRule="auto"/>
      </w:pPr>
      <w:r>
        <w:separator/>
      </w:r>
    </w:p>
  </w:endnote>
  <w:endnote w:type="continuationSeparator" w:id="0">
    <w:p w:rsidR="000C1065" w:rsidRDefault="000C1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0C1065" w:rsidRDefault="000C1065">
                <w:pPr>
                  <w:spacing w:line="240" w:lineRule="auto"/>
                </w:pPr>
                <w:fldSimple w:instr=" PAGE \* MERGEFORMAT ">
                  <w:r w:rsidR="00F40CA5" w:rsidRPr="00F40CA5">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65" w:rsidRDefault="000C1065"/>
    <w:p w:rsidR="000C1065" w:rsidRDefault="000C1065"/>
    <w:p w:rsidR="000C1065" w:rsidRDefault="000C1065"/>
    <w:p w:rsidR="000C1065" w:rsidRDefault="000C1065"/>
    <w:p w:rsidR="000C1065" w:rsidRDefault="000C1065"/>
    <w:p w:rsidR="000C1065" w:rsidRDefault="000C1065"/>
    <w:p w:rsidR="000C1065" w:rsidRDefault="000C1065">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0C1065" w:rsidRDefault="000C1065">
                  <w:pPr>
                    <w:spacing w:line="240" w:lineRule="auto"/>
                  </w:pPr>
                  <w:fldSimple w:instr=" PAGE \* MERGEFORMAT ">
                    <w:r w:rsidRPr="00542935">
                      <w:rPr>
                        <w:rStyle w:val="afffff9"/>
                        <w:b w:val="0"/>
                        <w:bCs w:val="0"/>
                        <w:noProof/>
                      </w:rPr>
                      <w:t>5</w:t>
                    </w:r>
                  </w:fldSimple>
                </w:p>
              </w:txbxContent>
            </v:textbox>
            <w10:wrap anchorx="page" anchory="page"/>
          </v:shape>
        </w:pict>
      </w:r>
    </w:p>
    <w:p w:rsidR="000C1065" w:rsidRDefault="000C1065"/>
    <w:p w:rsidR="000C1065" w:rsidRDefault="000C1065"/>
    <w:p w:rsidR="000C1065" w:rsidRDefault="000C1065">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0C1065" w:rsidRDefault="000C1065"/>
                <w:p w:rsidR="000C1065" w:rsidRDefault="000C1065">
                  <w:pPr>
                    <w:pStyle w:val="1ffffff7"/>
                    <w:spacing w:line="240" w:lineRule="auto"/>
                  </w:pPr>
                  <w:fldSimple w:instr=" PAGE \* MERGEFORMAT ">
                    <w:r w:rsidRPr="00542935">
                      <w:rPr>
                        <w:rStyle w:val="3b"/>
                        <w:noProof/>
                      </w:rPr>
                      <w:t>5</w:t>
                    </w:r>
                  </w:fldSimple>
                </w:p>
              </w:txbxContent>
            </v:textbox>
            <w10:wrap anchorx="page" anchory="page"/>
          </v:shape>
        </w:pict>
      </w:r>
    </w:p>
    <w:p w:rsidR="000C1065" w:rsidRDefault="000C1065"/>
    <w:p w:rsidR="000C1065" w:rsidRDefault="000C1065">
      <w:pPr>
        <w:rPr>
          <w:sz w:val="2"/>
          <w:szCs w:val="2"/>
        </w:rPr>
      </w:pPr>
    </w:p>
    <w:p w:rsidR="000C1065" w:rsidRDefault="000C1065"/>
    <w:p w:rsidR="000C1065" w:rsidRDefault="000C1065">
      <w:pPr>
        <w:spacing w:after="0" w:line="240" w:lineRule="auto"/>
      </w:pPr>
    </w:p>
  </w:footnote>
  <w:footnote w:type="continuationSeparator" w:id="0">
    <w:p w:rsidR="000C1065" w:rsidRDefault="000C1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065" w:rsidRDefault="000C1065"/>
  <w:p w:rsidR="000C1065" w:rsidRPr="005856C0" w:rsidRDefault="000C1065"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065"/>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5CF"/>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695"/>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5"/>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9A2"/>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5F847-D13D-485E-8B3B-76F85105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Pages>
  <Words>57</Words>
  <Characters>330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386</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100</cp:revision>
  <cp:lastPrinted>2009-02-06T05:36:00Z</cp:lastPrinted>
  <dcterms:created xsi:type="dcterms:W3CDTF">2021-11-24T09:10:00Z</dcterms:created>
  <dcterms:modified xsi:type="dcterms:W3CDTF">2021-11-25T13:41:00Z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