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061B" w14:textId="77777777" w:rsidR="003A37E2" w:rsidRDefault="003A37E2" w:rsidP="003A37E2">
      <w:r>
        <w:rPr>
          <w:rFonts w:hint="eastAsia"/>
        </w:rPr>
        <w:t>Министерство</w:t>
      </w:r>
      <w:r>
        <w:t xml:space="preserve"> </w:t>
      </w:r>
      <w:r>
        <w:rPr>
          <w:rFonts w:hint="eastAsia"/>
        </w:rPr>
        <w:t>науки</w:t>
      </w:r>
      <w:r>
        <w:t xml:space="preserve"> </w:t>
      </w:r>
      <w:r>
        <w:rPr>
          <w:rFonts w:hint="eastAsia"/>
        </w:rPr>
        <w:t>и</w:t>
      </w:r>
      <w:r>
        <w:t xml:space="preserve"> </w:t>
      </w:r>
      <w:r>
        <w:rPr>
          <w:rFonts w:hint="eastAsia"/>
        </w:rPr>
        <w:t>высшего</w:t>
      </w:r>
      <w:r>
        <w:t xml:space="preserve"> </w:t>
      </w:r>
      <w:r>
        <w:rPr>
          <w:rFonts w:hint="eastAsia"/>
        </w:rPr>
        <w:t>образования</w:t>
      </w:r>
      <w:r>
        <w:t xml:space="preserve"> </w:t>
      </w:r>
      <w:r>
        <w:rPr>
          <w:rFonts w:hint="eastAsia"/>
        </w:rPr>
        <w:t>Российской</w:t>
      </w:r>
      <w:r>
        <w:t xml:space="preserve"> </w:t>
      </w:r>
      <w:r>
        <w:rPr>
          <w:rFonts w:hint="eastAsia"/>
        </w:rPr>
        <w:t>Федерации</w:t>
      </w:r>
    </w:p>
    <w:p w14:paraId="5D191033" w14:textId="77777777" w:rsidR="003A37E2" w:rsidRDefault="003A37E2" w:rsidP="003A37E2">
      <w:r>
        <w:rPr>
          <w:rFonts w:hint="eastAsia"/>
        </w:rPr>
        <w:t>Федеральное</w:t>
      </w:r>
      <w:r>
        <w:t xml:space="preserve"> </w:t>
      </w:r>
      <w:r>
        <w:rPr>
          <w:rFonts w:hint="eastAsia"/>
        </w:rPr>
        <w:t>государственное</w:t>
      </w:r>
      <w:r>
        <w:t xml:space="preserve"> </w:t>
      </w:r>
      <w:r>
        <w:rPr>
          <w:rFonts w:hint="eastAsia"/>
        </w:rPr>
        <w:t>бюджетное</w:t>
      </w:r>
      <w:r>
        <w:t xml:space="preserve"> </w:t>
      </w:r>
      <w:r>
        <w:rPr>
          <w:rFonts w:hint="eastAsia"/>
        </w:rPr>
        <w:t>образовательное</w:t>
      </w:r>
      <w:r>
        <w:t xml:space="preserve"> </w:t>
      </w:r>
      <w:r>
        <w:rPr>
          <w:rFonts w:hint="eastAsia"/>
        </w:rPr>
        <w:t>учреждение</w:t>
      </w:r>
    </w:p>
    <w:p w14:paraId="258F5EED" w14:textId="77777777" w:rsidR="003A37E2" w:rsidRDefault="003A37E2" w:rsidP="003A37E2">
      <w:r>
        <w:rPr>
          <w:rFonts w:hint="eastAsia"/>
        </w:rPr>
        <w:t>высшего</w:t>
      </w:r>
      <w:r>
        <w:t xml:space="preserve"> </w:t>
      </w:r>
      <w:r>
        <w:rPr>
          <w:rFonts w:hint="eastAsia"/>
        </w:rPr>
        <w:t>образования</w:t>
      </w:r>
    </w:p>
    <w:p w14:paraId="0839813E" w14:textId="77777777" w:rsidR="003A37E2" w:rsidRDefault="003A37E2" w:rsidP="003A37E2">
      <w:r>
        <w:rPr>
          <w:rFonts w:hint="eastAsia"/>
        </w:rPr>
        <w:t>«</w:t>
      </w:r>
      <w:r>
        <w:rPr>
          <w:rFonts w:hint="eastAsia"/>
        </w:rPr>
        <w:t>Владимирский</w:t>
      </w:r>
      <w:r>
        <w:t xml:space="preserve"> </w:t>
      </w:r>
      <w:r>
        <w:rPr>
          <w:rFonts w:hint="eastAsia"/>
        </w:rPr>
        <w:t>государственный</w:t>
      </w:r>
      <w:r>
        <w:t xml:space="preserve"> </w:t>
      </w:r>
      <w:r>
        <w:rPr>
          <w:rFonts w:hint="eastAsia"/>
        </w:rPr>
        <w:t>университет</w:t>
      </w:r>
    </w:p>
    <w:p w14:paraId="211FE484" w14:textId="77777777" w:rsidR="003A37E2" w:rsidRDefault="003A37E2" w:rsidP="003A37E2">
      <w:r>
        <w:rPr>
          <w:rFonts w:hint="eastAsia"/>
        </w:rPr>
        <w:t>имени</w:t>
      </w:r>
      <w:r>
        <w:t xml:space="preserve"> </w:t>
      </w:r>
      <w:r>
        <w:rPr>
          <w:rFonts w:hint="eastAsia"/>
        </w:rPr>
        <w:t>Александра</w:t>
      </w:r>
      <w:r>
        <w:t xml:space="preserve"> </w:t>
      </w:r>
      <w:r>
        <w:rPr>
          <w:rFonts w:hint="eastAsia"/>
        </w:rPr>
        <w:t>Григорьевича</w:t>
      </w:r>
      <w:r>
        <w:t xml:space="preserve"> </w:t>
      </w:r>
      <w:r>
        <w:rPr>
          <w:rFonts w:hint="eastAsia"/>
        </w:rPr>
        <w:t>и</w:t>
      </w:r>
      <w:r>
        <w:t xml:space="preserve"> </w:t>
      </w:r>
      <w:r>
        <w:rPr>
          <w:rFonts w:hint="eastAsia"/>
        </w:rPr>
        <w:t>Николая</w:t>
      </w:r>
      <w:r>
        <w:t xml:space="preserve"> </w:t>
      </w:r>
      <w:r>
        <w:rPr>
          <w:rFonts w:hint="eastAsia"/>
        </w:rPr>
        <w:t>Григорьевича</w:t>
      </w:r>
      <w:r>
        <w:t xml:space="preserve"> </w:t>
      </w:r>
      <w:r>
        <w:rPr>
          <w:rFonts w:hint="eastAsia"/>
        </w:rPr>
        <w:t>Столетовых</w:t>
      </w:r>
      <w:r>
        <w:rPr>
          <w:rFonts w:hint="eastAsia"/>
        </w:rPr>
        <w:t>»</w:t>
      </w:r>
    </w:p>
    <w:p w14:paraId="5F8E703F" w14:textId="77777777" w:rsidR="003A37E2" w:rsidRDefault="003A37E2" w:rsidP="003A37E2">
      <w:r>
        <w:rPr>
          <w:rFonts w:hint="eastAsia"/>
        </w:rPr>
        <w:t>Матвеева</w:t>
      </w:r>
      <w:r>
        <w:t xml:space="preserve"> </w:t>
      </w:r>
      <w:r>
        <w:rPr>
          <w:rFonts w:hint="eastAsia"/>
        </w:rPr>
        <w:t>Анна</w:t>
      </w:r>
      <w:r>
        <w:t xml:space="preserve"> </w:t>
      </w:r>
      <w:r>
        <w:rPr>
          <w:rFonts w:hint="eastAsia"/>
        </w:rPr>
        <w:t>Павловна</w:t>
      </w:r>
    </w:p>
    <w:p w14:paraId="767507FC" w14:textId="77777777" w:rsidR="003A37E2" w:rsidRDefault="003A37E2" w:rsidP="003A37E2">
      <w:r>
        <w:rPr>
          <w:rFonts w:hint="eastAsia"/>
        </w:rPr>
        <w:t>МОДЕЛИ</w:t>
      </w:r>
      <w:r>
        <w:t xml:space="preserve"> </w:t>
      </w:r>
      <w:r>
        <w:rPr>
          <w:rFonts w:hint="eastAsia"/>
        </w:rPr>
        <w:t>И</w:t>
      </w:r>
      <w:r>
        <w:t xml:space="preserve"> </w:t>
      </w:r>
      <w:r>
        <w:rPr>
          <w:rFonts w:hint="eastAsia"/>
        </w:rPr>
        <w:t>АЛГОРИТМЫ</w:t>
      </w:r>
      <w:r>
        <w:t xml:space="preserve"> </w:t>
      </w:r>
      <w:r>
        <w:rPr>
          <w:rFonts w:hint="eastAsia"/>
        </w:rPr>
        <w:t>ОБЕСПЕЧЕНИЯ</w:t>
      </w:r>
      <w:r>
        <w:t xml:space="preserve"> </w:t>
      </w:r>
      <w:r>
        <w:rPr>
          <w:rFonts w:hint="eastAsia"/>
        </w:rPr>
        <w:t>ДОСТУПНОСТИ</w:t>
      </w:r>
    </w:p>
    <w:p w14:paraId="02C04C5B" w14:textId="77777777" w:rsidR="003A37E2" w:rsidRDefault="003A37E2" w:rsidP="003A37E2">
      <w:r>
        <w:rPr>
          <w:rFonts w:hint="eastAsia"/>
        </w:rPr>
        <w:t>В</w:t>
      </w:r>
      <w:r>
        <w:t xml:space="preserve"> </w:t>
      </w:r>
      <w:r>
        <w:rPr>
          <w:rFonts w:hint="eastAsia"/>
        </w:rPr>
        <w:t>КОРПОРАТИВНОЙ</w:t>
      </w:r>
      <w:r>
        <w:t xml:space="preserve"> </w:t>
      </w:r>
      <w:r>
        <w:rPr>
          <w:rFonts w:hint="eastAsia"/>
        </w:rPr>
        <w:t>ПРОГРАММНО</w:t>
      </w:r>
      <w:r>
        <w:t>-</w:t>
      </w:r>
      <w:r>
        <w:rPr>
          <w:rFonts w:hint="eastAsia"/>
        </w:rPr>
        <w:t>ОПРЕДЕЛЯЕМОЙ</w:t>
      </w:r>
    </w:p>
    <w:p w14:paraId="263DF1A3" w14:textId="77777777" w:rsidR="003A37E2" w:rsidRDefault="003A37E2" w:rsidP="003A37E2">
      <w:r>
        <w:rPr>
          <w:rFonts w:hint="eastAsia"/>
        </w:rPr>
        <w:t>ТЕЛЕКОММУНИКАЦИОННОЙ</w:t>
      </w:r>
      <w:r>
        <w:t xml:space="preserve"> </w:t>
      </w:r>
      <w:r>
        <w:rPr>
          <w:rFonts w:hint="eastAsia"/>
        </w:rPr>
        <w:t>СЕТИ</w:t>
      </w:r>
    </w:p>
    <w:p w14:paraId="316BC4FF" w14:textId="77777777" w:rsidR="003A37E2" w:rsidRDefault="003A37E2" w:rsidP="003A37E2">
      <w:r>
        <w:rPr>
          <w:rFonts w:hint="eastAsia"/>
        </w:rPr>
        <w:t>Специальность</w:t>
      </w:r>
      <w:r>
        <w:t xml:space="preserve">: 2.2.15 - </w:t>
      </w:r>
      <w:r>
        <w:rPr>
          <w:rFonts w:hint="eastAsia"/>
        </w:rPr>
        <w:t>Системы</w:t>
      </w:r>
      <w:r>
        <w:t xml:space="preserve">, </w:t>
      </w:r>
      <w:r>
        <w:rPr>
          <w:rFonts w:hint="eastAsia"/>
        </w:rPr>
        <w:t>сети</w:t>
      </w:r>
      <w:r>
        <w:t xml:space="preserve"> </w:t>
      </w:r>
      <w:r>
        <w:rPr>
          <w:rFonts w:hint="eastAsia"/>
        </w:rPr>
        <w:t>и</w:t>
      </w:r>
      <w:r>
        <w:t xml:space="preserve"> </w:t>
      </w:r>
      <w:r>
        <w:rPr>
          <w:rFonts w:hint="eastAsia"/>
        </w:rPr>
        <w:t>устройства</w:t>
      </w:r>
      <w:r>
        <w:t xml:space="preserve"> </w:t>
      </w:r>
      <w:r>
        <w:rPr>
          <w:rFonts w:hint="eastAsia"/>
        </w:rPr>
        <w:t>телекоммуникаций</w:t>
      </w:r>
    </w:p>
    <w:p w14:paraId="0E713FC2" w14:textId="77777777" w:rsidR="003A37E2" w:rsidRDefault="003A37E2" w:rsidP="003A37E2">
      <w:r>
        <w:rPr>
          <w:rFonts w:hint="eastAsia"/>
        </w:rPr>
        <w:t>ДИССЕРТАЦИЯ</w:t>
      </w:r>
    </w:p>
    <w:p w14:paraId="29A7B624" w14:textId="77777777" w:rsidR="003A37E2" w:rsidRDefault="003A37E2" w:rsidP="003A37E2">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p>
    <w:p w14:paraId="2203538E" w14:textId="77777777" w:rsidR="003A37E2" w:rsidRDefault="003A37E2" w:rsidP="003A37E2">
      <w:r>
        <w:rPr>
          <w:rFonts w:hint="eastAsia"/>
        </w:rPr>
        <w:t>кандидата</w:t>
      </w:r>
      <w:r>
        <w:t xml:space="preserve"> </w:t>
      </w:r>
      <w:r>
        <w:rPr>
          <w:rFonts w:hint="eastAsia"/>
        </w:rPr>
        <w:t>технических</w:t>
      </w:r>
      <w:r>
        <w:t xml:space="preserve"> </w:t>
      </w:r>
      <w:r>
        <w:rPr>
          <w:rFonts w:hint="eastAsia"/>
        </w:rPr>
        <w:t>наук</w:t>
      </w:r>
    </w:p>
    <w:p w14:paraId="74A92535" w14:textId="77777777" w:rsidR="003A37E2" w:rsidRDefault="003A37E2" w:rsidP="003A37E2">
      <w:r>
        <w:rPr>
          <w:rFonts w:hint="eastAsia"/>
        </w:rPr>
        <w:t>Научный</w:t>
      </w:r>
      <w:r>
        <w:t xml:space="preserve"> </w:t>
      </w:r>
      <w:r>
        <w:rPr>
          <w:rFonts w:hint="eastAsia"/>
        </w:rPr>
        <w:t>руководитель</w:t>
      </w:r>
      <w:r>
        <w:t xml:space="preserve">: </w:t>
      </w:r>
      <w:r>
        <w:rPr>
          <w:rFonts w:hint="eastAsia"/>
        </w:rPr>
        <w:t>Монахов</w:t>
      </w:r>
      <w:r>
        <w:t xml:space="preserve"> </w:t>
      </w:r>
      <w:r>
        <w:rPr>
          <w:rFonts w:hint="eastAsia"/>
        </w:rPr>
        <w:t>Михаил</w:t>
      </w:r>
      <w:r>
        <w:t xml:space="preserve"> </w:t>
      </w:r>
      <w:r>
        <w:rPr>
          <w:rFonts w:hint="eastAsia"/>
        </w:rPr>
        <w:t>Юрьевич</w:t>
      </w:r>
      <w:r>
        <w:t xml:space="preserve">, </w:t>
      </w:r>
      <w:r>
        <w:rPr>
          <w:rFonts w:hint="eastAsia"/>
        </w:rPr>
        <w:t>Доктор</w:t>
      </w:r>
      <w:r>
        <w:t xml:space="preserve"> </w:t>
      </w:r>
      <w:r>
        <w:rPr>
          <w:rFonts w:hint="eastAsia"/>
        </w:rPr>
        <w:t>технических</w:t>
      </w:r>
      <w:r>
        <w:t xml:space="preserve"> </w:t>
      </w:r>
      <w:r>
        <w:rPr>
          <w:rFonts w:hint="eastAsia"/>
        </w:rPr>
        <w:t>наук</w:t>
      </w:r>
      <w:r>
        <w:t xml:space="preserve">, </w:t>
      </w:r>
      <w:r>
        <w:rPr>
          <w:rFonts w:hint="eastAsia"/>
        </w:rPr>
        <w:t>профессор</w:t>
      </w:r>
    </w:p>
    <w:p w14:paraId="18054C0E" w14:textId="77777777" w:rsidR="003A37E2" w:rsidRDefault="003A37E2" w:rsidP="003A37E2">
      <w:r>
        <w:rPr>
          <w:rFonts w:hint="eastAsia"/>
        </w:rPr>
        <w:t>Владимир</w:t>
      </w:r>
      <w:r>
        <w:t xml:space="preserve"> 2022 </w:t>
      </w:r>
    </w:p>
    <w:p w14:paraId="1E437AD9" w14:textId="77777777" w:rsidR="003A37E2" w:rsidRDefault="003A37E2" w:rsidP="003A37E2"/>
    <w:p w14:paraId="1DCC8E6E" w14:textId="77777777" w:rsidR="003A37E2" w:rsidRDefault="003A37E2" w:rsidP="003A37E2">
      <w:r>
        <w:t xml:space="preserve"> </w:t>
      </w:r>
    </w:p>
    <w:p w14:paraId="4B80E342" w14:textId="77777777" w:rsidR="003A37E2" w:rsidRDefault="003A37E2" w:rsidP="003A37E2">
      <w:r>
        <w:rPr>
          <w:rFonts w:hint="eastAsia"/>
        </w:rPr>
        <w:t>Содержание</w:t>
      </w:r>
    </w:p>
    <w:p w14:paraId="2A9B37E4" w14:textId="77777777" w:rsidR="003A37E2" w:rsidRDefault="003A37E2" w:rsidP="003A37E2">
      <w:r>
        <w:rPr>
          <w:rFonts w:hint="eastAsia"/>
        </w:rPr>
        <w:t>ВВЕДЕНИЕ</w:t>
      </w:r>
      <w:r>
        <w:tab/>
        <w:t>4</w:t>
      </w:r>
    </w:p>
    <w:p w14:paraId="1FBBE24C" w14:textId="77777777" w:rsidR="003A37E2" w:rsidRDefault="003A37E2" w:rsidP="003A37E2">
      <w:r>
        <w:t>1</w:t>
      </w:r>
      <w:r>
        <w:tab/>
      </w:r>
      <w:r>
        <w:rPr>
          <w:rFonts w:hint="eastAsia"/>
        </w:rPr>
        <w:t>МЕТОДЫ</w:t>
      </w:r>
      <w:r>
        <w:t xml:space="preserve"> </w:t>
      </w:r>
      <w:r>
        <w:rPr>
          <w:rFonts w:hint="eastAsia"/>
        </w:rPr>
        <w:t>ОБЕСПЕЧЕНИЯ</w:t>
      </w:r>
      <w:r>
        <w:t xml:space="preserve"> </w:t>
      </w:r>
      <w:r>
        <w:rPr>
          <w:rFonts w:hint="eastAsia"/>
        </w:rPr>
        <w:t>ДОСТУПНОСТИ</w:t>
      </w:r>
      <w:r>
        <w:t xml:space="preserve"> </w:t>
      </w:r>
      <w:r>
        <w:rPr>
          <w:rFonts w:hint="eastAsia"/>
        </w:rPr>
        <w:t>В</w:t>
      </w:r>
      <w:r>
        <w:t xml:space="preserve"> </w:t>
      </w:r>
      <w:r>
        <w:rPr>
          <w:rFonts w:hint="eastAsia"/>
        </w:rPr>
        <w:t>КПТС</w:t>
      </w:r>
      <w:r>
        <w:t xml:space="preserve">. </w:t>
      </w:r>
      <w:r>
        <w:rPr>
          <w:rFonts w:hint="eastAsia"/>
        </w:rPr>
        <w:t>АНАЛИЗ</w:t>
      </w:r>
    </w:p>
    <w:p w14:paraId="05E5477E" w14:textId="77777777" w:rsidR="003A37E2" w:rsidRDefault="003A37E2" w:rsidP="003A37E2">
      <w:r>
        <w:rPr>
          <w:rFonts w:hint="eastAsia"/>
        </w:rPr>
        <w:t>ОБЪЕКТА</w:t>
      </w:r>
      <w:r>
        <w:t xml:space="preserve"> </w:t>
      </w:r>
      <w:r>
        <w:rPr>
          <w:rFonts w:hint="eastAsia"/>
        </w:rPr>
        <w:t>ИССЛЕДОВАНИЯ</w:t>
      </w:r>
      <w:r>
        <w:tab/>
        <w:t>11</w:t>
      </w:r>
    </w:p>
    <w:p w14:paraId="47F463FF" w14:textId="77777777" w:rsidR="003A37E2" w:rsidRDefault="003A37E2" w:rsidP="003A37E2">
      <w:r>
        <w:t>1.1</w:t>
      </w:r>
      <w:r>
        <w:tab/>
      </w:r>
      <w:r>
        <w:rPr>
          <w:rFonts w:hint="eastAsia"/>
        </w:rPr>
        <w:t>Объект</w:t>
      </w:r>
      <w:r>
        <w:t xml:space="preserve"> </w:t>
      </w:r>
      <w:r>
        <w:rPr>
          <w:rFonts w:hint="eastAsia"/>
        </w:rPr>
        <w:t>и</w:t>
      </w:r>
      <w:r>
        <w:t xml:space="preserve"> </w:t>
      </w:r>
      <w:r>
        <w:rPr>
          <w:rFonts w:hint="eastAsia"/>
        </w:rPr>
        <w:t>предмет</w:t>
      </w:r>
      <w:r>
        <w:t xml:space="preserve"> </w:t>
      </w:r>
      <w:r>
        <w:rPr>
          <w:rFonts w:hint="eastAsia"/>
        </w:rPr>
        <w:t>исследования</w:t>
      </w:r>
      <w:r>
        <w:tab/>
        <w:t>11</w:t>
      </w:r>
    </w:p>
    <w:p w14:paraId="05AD0276" w14:textId="77777777" w:rsidR="003A37E2" w:rsidRDefault="003A37E2" w:rsidP="003A37E2">
      <w:r>
        <w:t>1.2</w:t>
      </w:r>
      <w:r>
        <w:tab/>
      </w:r>
      <w:r>
        <w:rPr>
          <w:rFonts w:hint="eastAsia"/>
        </w:rPr>
        <w:t>Понятие</w:t>
      </w:r>
      <w:r>
        <w:t xml:space="preserve"> </w:t>
      </w:r>
      <w:r>
        <w:rPr>
          <w:rFonts w:hint="eastAsia"/>
        </w:rPr>
        <w:t>сетевой</w:t>
      </w:r>
      <w:r>
        <w:t xml:space="preserve"> </w:t>
      </w:r>
      <w:r>
        <w:rPr>
          <w:rFonts w:hint="eastAsia"/>
        </w:rPr>
        <w:t>доступности</w:t>
      </w:r>
      <w:r>
        <w:t xml:space="preserve"> </w:t>
      </w:r>
      <w:r>
        <w:rPr>
          <w:rFonts w:hint="eastAsia"/>
        </w:rPr>
        <w:t>и</w:t>
      </w:r>
      <w:r>
        <w:t xml:space="preserve"> </w:t>
      </w:r>
      <w:r>
        <w:rPr>
          <w:rFonts w:hint="eastAsia"/>
        </w:rPr>
        <w:t>методы</w:t>
      </w:r>
      <w:r>
        <w:t xml:space="preserve"> </w:t>
      </w:r>
      <w:r>
        <w:rPr>
          <w:rFonts w:hint="eastAsia"/>
        </w:rPr>
        <w:t>ее</w:t>
      </w:r>
      <w:r>
        <w:t xml:space="preserve"> </w:t>
      </w:r>
      <w:r>
        <w:rPr>
          <w:rFonts w:hint="eastAsia"/>
        </w:rPr>
        <w:t>обеспечения</w:t>
      </w:r>
      <w:r>
        <w:tab/>
        <w:t>20</w:t>
      </w:r>
    </w:p>
    <w:p w14:paraId="59440DA8" w14:textId="77777777" w:rsidR="003A37E2" w:rsidRDefault="003A37E2" w:rsidP="003A37E2">
      <w:r>
        <w:t>1.3</w:t>
      </w:r>
      <w:r>
        <w:tab/>
      </w:r>
      <w:r>
        <w:rPr>
          <w:rFonts w:hint="eastAsia"/>
        </w:rPr>
        <w:t>Формализация</w:t>
      </w:r>
      <w:r>
        <w:t xml:space="preserve"> </w:t>
      </w:r>
      <w:r>
        <w:rPr>
          <w:rFonts w:hint="eastAsia"/>
        </w:rPr>
        <w:t>задачи</w:t>
      </w:r>
      <w:r>
        <w:t xml:space="preserve"> </w:t>
      </w:r>
      <w:r>
        <w:rPr>
          <w:rFonts w:hint="eastAsia"/>
        </w:rPr>
        <w:t>исследования</w:t>
      </w:r>
      <w:r>
        <w:tab/>
        <w:t>33</w:t>
      </w:r>
    </w:p>
    <w:p w14:paraId="22CCC6FE" w14:textId="77777777" w:rsidR="003A37E2" w:rsidRDefault="003A37E2" w:rsidP="003A37E2">
      <w:r>
        <w:rPr>
          <w:rFonts w:hint="eastAsia"/>
        </w:rPr>
        <w:t>Выводы</w:t>
      </w:r>
      <w:r>
        <w:t xml:space="preserve"> </w:t>
      </w:r>
      <w:r>
        <w:rPr>
          <w:rFonts w:hint="eastAsia"/>
        </w:rPr>
        <w:t>к</w:t>
      </w:r>
      <w:r>
        <w:t xml:space="preserve"> </w:t>
      </w:r>
      <w:r>
        <w:rPr>
          <w:rFonts w:hint="eastAsia"/>
        </w:rPr>
        <w:t>главе</w:t>
      </w:r>
      <w:r>
        <w:t xml:space="preserve"> 1</w:t>
      </w:r>
      <w:r>
        <w:tab/>
        <w:t>37</w:t>
      </w:r>
    </w:p>
    <w:p w14:paraId="24FAB366" w14:textId="77777777" w:rsidR="003A37E2" w:rsidRDefault="003A37E2" w:rsidP="003A37E2">
      <w:r>
        <w:t>2</w:t>
      </w:r>
      <w:r>
        <w:tab/>
      </w:r>
      <w:r>
        <w:rPr>
          <w:rFonts w:hint="eastAsia"/>
        </w:rPr>
        <w:t>РАЗРАБОТКА</w:t>
      </w:r>
      <w:r>
        <w:t xml:space="preserve"> </w:t>
      </w:r>
      <w:r>
        <w:rPr>
          <w:rFonts w:hint="eastAsia"/>
        </w:rPr>
        <w:t>АЛГОРИТМА</w:t>
      </w:r>
      <w:r>
        <w:t xml:space="preserve"> </w:t>
      </w:r>
      <w:r>
        <w:rPr>
          <w:rFonts w:hint="eastAsia"/>
        </w:rPr>
        <w:t>ОПТИМИЗАЦИИ</w:t>
      </w:r>
      <w:r>
        <w:t xml:space="preserve"> </w:t>
      </w:r>
      <w:r>
        <w:rPr>
          <w:rFonts w:hint="eastAsia"/>
        </w:rPr>
        <w:t>ТОПОЛОГИИ</w:t>
      </w:r>
      <w:r>
        <w:t xml:space="preserve"> </w:t>
      </w:r>
      <w:r>
        <w:rPr>
          <w:rFonts w:hint="eastAsia"/>
        </w:rPr>
        <w:t>КПТС</w:t>
      </w:r>
    </w:p>
    <w:p w14:paraId="40C12194" w14:textId="77777777" w:rsidR="003A37E2" w:rsidRDefault="003A37E2" w:rsidP="003A37E2">
      <w:r>
        <w:rPr>
          <w:rFonts w:hint="eastAsia"/>
        </w:rPr>
        <w:lastRenderedPageBreak/>
        <w:t>ПО</w:t>
      </w:r>
      <w:r>
        <w:t xml:space="preserve"> </w:t>
      </w:r>
      <w:r>
        <w:rPr>
          <w:rFonts w:hint="eastAsia"/>
        </w:rPr>
        <w:t>КРИТЕРИЮ</w:t>
      </w:r>
      <w:r>
        <w:t xml:space="preserve"> </w:t>
      </w:r>
      <w:r>
        <w:rPr>
          <w:rFonts w:hint="eastAsia"/>
        </w:rPr>
        <w:t>МАКСИМУМА</w:t>
      </w:r>
      <w:r>
        <w:t xml:space="preserve"> </w:t>
      </w:r>
      <w:r>
        <w:rPr>
          <w:rFonts w:hint="eastAsia"/>
        </w:rPr>
        <w:t>ИНТЕГРАЛЬНОГО</w:t>
      </w:r>
      <w:r>
        <w:t xml:space="preserve"> </w:t>
      </w:r>
      <w:r>
        <w:rPr>
          <w:rFonts w:hint="eastAsia"/>
        </w:rPr>
        <w:t>ПОКАЗАТЕЛЯ</w:t>
      </w:r>
      <w:r>
        <w:t xml:space="preserve"> </w:t>
      </w:r>
      <w:r>
        <w:rPr>
          <w:rFonts w:hint="eastAsia"/>
        </w:rPr>
        <w:t>ДОСТУПНОСТИ</w:t>
      </w:r>
      <w:r>
        <w:tab/>
        <w:t>38</w:t>
      </w:r>
    </w:p>
    <w:p w14:paraId="4C31F638" w14:textId="77777777" w:rsidR="003A37E2" w:rsidRDefault="003A37E2" w:rsidP="003A37E2">
      <w:r>
        <w:t>2.1</w:t>
      </w:r>
      <w:r>
        <w:tab/>
      </w:r>
      <w:r>
        <w:rPr>
          <w:rFonts w:hint="eastAsia"/>
        </w:rPr>
        <w:t>Экспериментальный</w:t>
      </w:r>
      <w:r>
        <w:t xml:space="preserve"> </w:t>
      </w:r>
      <w:r>
        <w:rPr>
          <w:rFonts w:hint="eastAsia"/>
        </w:rPr>
        <w:t>стенд</w:t>
      </w:r>
      <w:r>
        <w:t xml:space="preserve"> </w:t>
      </w:r>
      <w:r>
        <w:rPr>
          <w:rFonts w:hint="eastAsia"/>
        </w:rPr>
        <w:t>для</w:t>
      </w:r>
      <w:r>
        <w:t xml:space="preserve"> </w:t>
      </w:r>
      <w:r>
        <w:rPr>
          <w:rFonts w:hint="eastAsia"/>
        </w:rPr>
        <w:t>исследования</w:t>
      </w:r>
      <w:r>
        <w:t xml:space="preserve"> </w:t>
      </w:r>
      <w:r>
        <w:rPr>
          <w:rFonts w:hint="eastAsia"/>
        </w:rPr>
        <w:t>доступности</w:t>
      </w:r>
      <w:r>
        <w:t xml:space="preserve"> </w:t>
      </w:r>
      <w:r>
        <w:rPr>
          <w:rFonts w:hint="eastAsia"/>
        </w:rPr>
        <w:t>КПТС</w:t>
      </w:r>
      <w:r>
        <w:tab/>
        <w:t>38</w:t>
      </w:r>
    </w:p>
    <w:p w14:paraId="33BF98D0" w14:textId="77777777" w:rsidR="003A37E2" w:rsidRDefault="003A37E2" w:rsidP="003A37E2">
      <w:r>
        <w:t>2.2</w:t>
      </w:r>
      <w:r>
        <w:tab/>
      </w:r>
      <w:r>
        <w:rPr>
          <w:rFonts w:hint="eastAsia"/>
        </w:rPr>
        <w:t>Экспериментальное</w:t>
      </w:r>
      <w:r>
        <w:t xml:space="preserve"> </w:t>
      </w:r>
      <w:r>
        <w:rPr>
          <w:rFonts w:hint="eastAsia"/>
        </w:rPr>
        <w:t>исследование</w:t>
      </w:r>
      <w:r>
        <w:t xml:space="preserve"> </w:t>
      </w:r>
      <w:r>
        <w:rPr>
          <w:rFonts w:hint="eastAsia"/>
        </w:rPr>
        <w:t>доступности</w:t>
      </w:r>
      <w:r>
        <w:t xml:space="preserve"> </w:t>
      </w:r>
      <w:r>
        <w:rPr>
          <w:rFonts w:hint="eastAsia"/>
        </w:rPr>
        <w:t>КПТС</w:t>
      </w:r>
      <w:r>
        <w:tab/>
        <w:t>44</w:t>
      </w:r>
    </w:p>
    <w:p w14:paraId="58562E91" w14:textId="77777777" w:rsidR="003A37E2" w:rsidRDefault="003A37E2" w:rsidP="003A37E2">
      <w:r>
        <w:t>2.3</w:t>
      </w:r>
      <w:r>
        <w:tab/>
      </w:r>
      <w:r>
        <w:rPr>
          <w:rFonts w:hint="eastAsia"/>
        </w:rPr>
        <w:t>Алгоритм</w:t>
      </w:r>
      <w:r>
        <w:t xml:space="preserve"> </w:t>
      </w:r>
      <w:r>
        <w:rPr>
          <w:rFonts w:hint="eastAsia"/>
        </w:rPr>
        <w:t>оптимизации</w:t>
      </w:r>
      <w:r>
        <w:t xml:space="preserve"> </w:t>
      </w:r>
      <w:r>
        <w:rPr>
          <w:rFonts w:hint="eastAsia"/>
        </w:rPr>
        <w:t>топологии</w:t>
      </w:r>
      <w:r>
        <w:t xml:space="preserve"> </w:t>
      </w:r>
      <w:r>
        <w:rPr>
          <w:rFonts w:hint="eastAsia"/>
        </w:rPr>
        <w:t>КПТС</w:t>
      </w:r>
      <w:r>
        <w:t xml:space="preserve"> </w:t>
      </w:r>
      <w:r>
        <w:rPr>
          <w:rFonts w:hint="eastAsia"/>
        </w:rPr>
        <w:t>по</w:t>
      </w:r>
      <w:r>
        <w:t xml:space="preserve"> </w:t>
      </w:r>
      <w:r>
        <w:rPr>
          <w:rFonts w:hint="eastAsia"/>
        </w:rPr>
        <w:t>критерию</w:t>
      </w:r>
      <w:r>
        <w:t xml:space="preserve"> </w:t>
      </w:r>
      <w:r>
        <w:rPr>
          <w:rFonts w:hint="eastAsia"/>
        </w:rPr>
        <w:t>максимума</w:t>
      </w:r>
    </w:p>
    <w:p w14:paraId="7D4543B1" w14:textId="77777777" w:rsidR="003A37E2" w:rsidRDefault="003A37E2" w:rsidP="003A37E2">
      <w:r>
        <w:rPr>
          <w:rFonts w:hint="eastAsia"/>
        </w:rPr>
        <w:t>интегрального</w:t>
      </w:r>
      <w:r>
        <w:t xml:space="preserve"> </w:t>
      </w:r>
      <w:r>
        <w:rPr>
          <w:rFonts w:hint="eastAsia"/>
        </w:rPr>
        <w:t>показателя</w:t>
      </w:r>
      <w:r>
        <w:t xml:space="preserve"> </w:t>
      </w:r>
      <w:r>
        <w:rPr>
          <w:rFonts w:hint="eastAsia"/>
        </w:rPr>
        <w:t>доступности</w:t>
      </w:r>
      <w:r>
        <w:tab/>
        <w:t>50</w:t>
      </w:r>
    </w:p>
    <w:p w14:paraId="6542E764" w14:textId="77777777" w:rsidR="003A37E2" w:rsidRDefault="003A37E2" w:rsidP="003A37E2">
      <w:r>
        <w:t>2.4</w:t>
      </w:r>
      <w:r>
        <w:tab/>
      </w:r>
      <w:r>
        <w:rPr>
          <w:rFonts w:hint="eastAsia"/>
        </w:rPr>
        <w:t>Внедрение</w:t>
      </w:r>
      <w:r>
        <w:t xml:space="preserve"> </w:t>
      </w:r>
      <w:r>
        <w:rPr>
          <w:rFonts w:hint="eastAsia"/>
        </w:rPr>
        <w:t>результатов</w:t>
      </w:r>
      <w:r>
        <w:t xml:space="preserve"> </w:t>
      </w:r>
      <w:r>
        <w:rPr>
          <w:rFonts w:hint="eastAsia"/>
        </w:rPr>
        <w:t>исследования</w:t>
      </w:r>
      <w:r>
        <w:tab/>
        <w:t>58</w:t>
      </w:r>
    </w:p>
    <w:p w14:paraId="52B3DE8A" w14:textId="77777777" w:rsidR="003A37E2" w:rsidRDefault="003A37E2" w:rsidP="003A37E2">
      <w:r>
        <w:rPr>
          <w:rFonts w:hint="eastAsia"/>
        </w:rPr>
        <w:t>Выводы</w:t>
      </w:r>
      <w:r>
        <w:t xml:space="preserve"> </w:t>
      </w:r>
      <w:r>
        <w:rPr>
          <w:rFonts w:hint="eastAsia"/>
        </w:rPr>
        <w:t>по</w:t>
      </w:r>
      <w:r>
        <w:t xml:space="preserve"> </w:t>
      </w:r>
      <w:r>
        <w:rPr>
          <w:rFonts w:hint="eastAsia"/>
        </w:rPr>
        <w:t>главе</w:t>
      </w:r>
      <w:r>
        <w:t xml:space="preserve"> 2</w:t>
      </w:r>
      <w:r>
        <w:tab/>
        <w:t>59</w:t>
      </w:r>
    </w:p>
    <w:p w14:paraId="596D2D99" w14:textId="77777777" w:rsidR="003A37E2" w:rsidRDefault="003A37E2" w:rsidP="003A37E2">
      <w:r>
        <w:t>3</w:t>
      </w:r>
      <w:r>
        <w:tab/>
      </w:r>
      <w:r>
        <w:rPr>
          <w:rFonts w:hint="eastAsia"/>
        </w:rPr>
        <w:t>АЛГОРИТМЫ</w:t>
      </w:r>
      <w:r>
        <w:t xml:space="preserve"> </w:t>
      </w:r>
      <w:r>
        <w:rPr>
          <w:rFonts w:hint="eastAsia"/>
        </w:rPr>
        <w:t>УПРАВЛЕНИЯ</w:t>
      </w:r>
      <w:r>
        <w:t xml:space="preserve"> </w:t>
      </w:r>
      <w:r>
        <w:rPr>
          <w:rFonts w:hint="eastAsia"/>
        </w:rPr>
        <w:t>ПОТОКОМ</w:t>
      </w:r>
      <w:r>
        <w:t xml:space="preserve"> </w:t>
      </w:r>
      <w:r>
        <w:rPr>
          <w:rFonts w:hint="eastAsia"/>
        </w:rPr>
        <w:t>В</w:t>
      </w:r>
      <w:r>
        <w:t xml:space="preserve"> </w:t>
      </w:r>
      <w:r>
        <w:rPr>
          <w:rFonts w:hint="eastAsia"/>
        </w:rPr>
        <w:t>КПТС</w:t>
      </w:r>
      <w:r>
        <w:t xml:space="preserve"> </w:t>
      </w:r>
      <w:r>
        <w:rPr>
          <w:rFonts w:hint="eastAsia"/>
        </w:rPr>
        <w:t>ПО</w:t>
      </w:r>
      <w:r>
        <w:t xml:space="preserve"> </w:t>
      </w:r>
      <w:r>
        <w:rPr>
          <w:rFonts w:hint="eastAsia"/>
        </w:rPr>
        <w:t>КРИТЕРИЮ</w:t>
      </w:r>
    </w:p>
    <w:p w14:paraId="4C7B1BC6" w14:textId="77777777" w:rsidR="003A37E2" w:rsidRDefault="003A37E2" w:rsidP="003A37E2">
      <w:r>
        <w:rPr>
          <w:rFonts w:hint="eastAsia"/>
        </w:rPr>
        <w:t>ДОСТУПНОСТИ</w:t>
      </w:r>
      <w:r>
        <w:tab/>
        <w:t>61</w:t>
      </w:r>
    </w:p>
    <w:p w14:paraId="29E568ED" w14:textId="77777777" w:rsidR="003A37E2" w:rsidRDefault="003A37E2" w:rsidP="003A37E2">
      <w:r>
        <w:t>3.1</w:t>
      </w:r>
      <w:r>
        <w:tab/>
      </w:r>
      <w:r>
        <w:rPr>
          <w:rFonts w:hint="eastAsia"/>
        </w:rPr>
        <w:t>Исследование</w:t>
      </w:r>
      <w:r>
        <w:t xml:space="preserve"> </w:t>
      </w:r>
      <w:r>
        <w:rPr>
          <w:rFonts w:hint="eastAsia"/>
        </w:rPr>
        <w:t>алгоритма</w:t>
      </w:r>
      <w:r>
        <w:t xml:space="preserve"> </w:t>
      </w:r>
      <w:r>
        <w:rPr>
          <w:rFonts w:hint="eastAsia"/>
        </w:rPr>
        <w:t>приоритизации</w:t>
      </w:r>
      <w:r>
        <w:t xml:space="preserve"> </w:t>
      </w:r>
      <w:r>
        <w:rPr>
          <w:rFonts w:hint="eastAsia"/>
        </w:rPr>
        <w:t>и</w:t>
      </w:r>
      <w:r>
        <w:t xml:space="preserve"> </w:t>
      </w:r>
      <w:r>
        <w:rPr>
          <w:rFonts w:hint="eastAsia"/>
        </w:rPr>
        <w:t>управления</w:t>
      </w:r>
      <w:r>
        <w:t xml:space="preserve"> </w:t>
      </w:r>
      <w:r>
        <w:rPr>
          <w:rFonts w:hint="eastAsia"/>
        </w:rPr>
        <w:t>потоком</w:t>
      </w:r>
      <w:r>
        <w:t xml:space="preserve"> HTB .... 61</w:t>
      </w:r>
    </w:p>
    <w:p w14:paraId="60F71873" w14:textId="77777777" w:rsidR="003A37E2" w:rsidRDefault="003A37E2" w:rsidP="003A37E2">
      <w:r>
        <w:t>3.2</w:t>
      </w:r>
      <w:r>
        <w:tab/>
      </w:r>
      <w:r>
        <w:rPr>
          <w:rFonts w:hint="eastAsia"/>
        </w:rPr>
        <w:t>Алгоритм</w:t>
      </w:r>
      <w:r>
        <w:t xml:space="preserve"> </w:t>
      </w:r>
      <w:r>
        <w:rPr>
          <w:rFonts w:hint="eastAsia"/>
        </w:rPr>
        <w:t>планирования</w:t>
      </w:r>
      <w:r>
        <w:t xml:space="preserve"> </w:t>
      </w:r>
      <w:r>
        <w:rPr>
          <w:rFonts w:hint="eastAsia"/>
        </w:rPr>
        <w:t>очередей</w:t>
      </w:r>
      <w:r>
        <w:t xml:space="preserve"> </w:t>
      </w:r>
      <w:r>
        <w:rPr>
          <w:rFonts w:hint="eastAsia"/>
        </w:rPr>
        <w:t>передачи</w:t>
      </w:r>
      <w:r>
        <w:t xml:space="preserve"> </w:t>
      </w:r>
      <w:r>
        <w:rPr>
          <w:rFonts w:hint="eastAsia"/>
        </w:rPr>
        <w:t>данных</w:t>
      </w:r>
      <w:r>
        <w:tab/>
        <w:t>70</w:t>
      </w:r>
    </w:p>
    <w:p w14:paraId="0271D124" w14:textId="77777777" w:rsidR="003A37E2" w:rsidRDefault="003A37E2" w:rsidP="003A37E2">
      <w:r>
        <w:t>3.3</w:t>
      </w:r>
      <w:r>
        <w:tab/>
      </w:r>
      <w:r>
        <w:rPr>
          <w:rFonts w:hint="eastAsia"/>
        </w:rPr>
        <w:t>Алгоритм</w:t>
      </w:r>
      <w:r>
        <w:t xml:space="preserve"> </w:t>
      </w:r>
      <w:r>
        <w:rPr>
          <w:rFonts w:hint="eastAsia"/>
        </w:rPr>
        <w:t>поддержки</w:t>
      </w:r>
      <w:r>
        <w:t xml:space="preserve"> </w:t>
      </w:r>
      <w:r>
        <w:rPr>
          <w:rFonts w:hint="eastAsia"/>
        </w:rPr>
        <w:t>низкоприоритетных</w:t>
      </w:r>
      <w:r>
        <w:t xml:space="preserve"> </w:t>
      </w:r>
      <w:r>
        <w:rPr>
          <w:rFonts w:hint="eastAsia"/>
        </w:rPr>
        <w:t>сервисов</w:t>
      </w:r>
      <w:r>
        <w:tab/>
        <w:t>80</w:t>
      </w:r>
    </w:p>
    <w:p w14:paraId="637111FD" w14:textId="77777777" w:rsidR="003A37E2" w:rsidRDefault="003A37E2" w:rsidP="003A37E2">
      <w:r>
        <w:t>3.4</w:t>
      </w:r>
      <w:r>
        <w:tab/>
      </w:r>
      <w:r>
        <w:rPr>
          <w:rFonts w:hint="eastAsia"/>
        </w:rPr>
        <w:t>Экспериментальное</w:t>
      </w:r>
      <w:r>
        <w:t xml:space="preserve"> </w:t>
      </w:r>
      <w:r>
        <w:rPr>
          <w:rFonts w:hint="eastAsia"/>
        </w:rPr>
        <w:t>исследование</w:t>
      </w:r>
      <w:r>
        <w:tab/>
        <w:t>87</w:t>
      </w:r>
    </w:p>
    <w:p w14:paraId="03CC14CC" w14:textId="77777777" w:rsidR="003A37E2" w:rsidRDefault="003A37E2" w:rsidP="003A37E2">
      <w:r>
        <w:t>3.5</w:t>
      </w:r>
      <w:r>
        <w:tab/>
      </w:r>
      <w:r>
        <w:rPr>
          <w:rFonts w:hint="eastAsia"/>
        </w:rPr>
        <w:t>Внедрение</w:t>
      </w:r>
      <w:r>
        <w:t xml:space="preserve"> </w:t>
      </w:r>
      <w:r>
        <w:rPr>
          <w:rFonts w:hint="eastAsia"/>
        </w:rPr>
        <w:t>результатов</w:t>
      </w:r>
      <w:r>
        <w:t xml:space="preserve"> </w:t>
      </w:r>
      <w:r>
        <w:rPr>
          <w:rFonts w:hint="eastAsia"/>
        </w:rPr>
        <w:t>исследования</w:t>
      </w:r>
      <w:r>
        <w:tab/>
        <w:t>93</w:t>
      </w:r>
    </w:p>
    <w:p w14:paraId="47468038" w14:textId="77777777" w:rsidR="003A37E2" w:rsidRDefault="003A37E2" w:rsidP="003A37E2">
      <w:r>
        <w:rPr>
          <w:rFonts w:hint="eastAsia"/>
        </w:rPr>
        <w:t>Выводы</w:t>
      </w:r>
      <w:r>
        <w:t xml:space="preserve"> </w:t>
      </w:r>
      <w:r>
        <w:rPr>
          <w:rFonts w:hint="eastAsia"/>
        </w:rPr>
        <w:t>к</w:t>
      </w:r>
      <w:r>
        <w:t xml:space="preserve"> </w:t>
      </w:r>
      <w:r>
        <w:rPr>
          <w:rFonts w:hint="eastAsia"/>
        </w:rPr>
        <w:t>главе</w:t>
      </w:r>
      <w:r>
        <w:t xml:space="preserve"> 3</w:t>
      </w:r>
      <w:r>
        <w:tab/>
        <w:t>95</w:t>
      </w:r>
    </w:p>
    <w:p w14:paraId="76B1C154" w14:textId="77777777" w:rsidR="003A37E2" w:rsidRDefault="003A37E2" w:rsidP="003A37E2">
      <w:r>
        <w:rPr>
          <w:rFonts w:hint="eastAsia"/>
        </w:rPr>
        <w:t>ЗАКЛЮЧЕНИЕ</w:t>
      </w:r>
      <w:r>
        <w:tab/>
        <w:t>97</w:t>
      </w:r>
    </w:p>
    <w:p w14:paraId="1C529D51" w14:textId="77777777" w:rsidR="003A37E2" w:rsidRDefault="003A37E2" w:rsidP="003A37E2">
      <w:r>
        <w:rPr>
          <w:rFonts w:hint="eastAsia"/>
        </w:rPr>
        <w:t>СПИСОК</w:t>
      </w:r>
      <w:r>
        <w:t xml:space="preserve"> </w:t>
      </w:r>
      <w:r>
        <w:rPr>
          <w:rFonts w:hint="eastAsia"/>
        </w:rPr>
        <w:t>ИСПОЛЬЗУЕМЫХ</w:t>
      </w:r>
      <w:r>
        <w:t xml:space="preserve"> </w:t>
      </w:r>
      <w:r>
        <w:rPr>
          <w:rFonts w:hint="eastAsia"/>
        </w:rPr>
        <w:t>ТЕРМИНОВ</w:t>
      </w:r>
      <w:r>
        <w:t xml:space="preserve"> </w:t>
      </w:r>
      <w:r>
        <w:rPr>
          <w:rFonts w:hint="eastAsia"/>
        </w:rPr>
        <w:t>И</w:t>
      </w:r>
      <w:r>
        <w:t xml:space="preserve"> </w:t>
      </w:r>
      <w:r>
        <w:rPr>
          <w:rFonts w:hint="eastAsia"/>
        </w:rPr>
        <w:t>СОКРАЩЕНИЙ</w:t>
      </w:r>
      <w:r>
        <w:tab/>
        <w:t>100</w:t>
      </w:r>
    </w:p>
    <w:p w14:paraId="2869F230" w14:textId="77777777" w:rsidR="003A37E2" w:rsidRDefault="003A37E2" w:rsidP="003A37E2">
      <w:r>
        <w:rPr>
          <w:rFonts w:hint="eastAsia"/>
        </w:rPr>
        <w:t>СПИСОК</w:t>
      </w:r>
      <w:r>
        <w:t xml:space="preserve"> </w:t>
      </w:r>
      <w:r>
        <w:rPr>
          <w:rFonts w:hint="eastAsia"/>
        </w:rPr>
        <w:t>ЛИТЕРАТУРЫ</w:t>
      </w:r>
      <w:r>
        <w:tab/>
        <w:t>101</w:t>
      </w:r>
    </w:p>
    <w:p w14:paraId="037CD30A" w14:textId="77777777" w:rsidR="003A37E2" w:rsidRDefault="003A37E2" w:rsidP="003A37E2">
      <w:r>
        <w:rPr>
          <w:rFonts w:hint="eastAsia"/>
        </w:rPr>
        <w:t>ПРИЛОЖЕНИЕ</w:t>
      </w:r>
      <w:r>
        <w:t xml:space="preserve"> </w:t>
      </w:r>
      <w:r>
        <w:rPr>
          <w:rFonts w:hint="eastAsia"/>
        </w:rPr>
        <w:t>А</w:t>
      </w:r>
      <w:r>
        <w:t xml:space="preserve">. </w:t>
      </w:r>
      <w:r>
        <w:rPr>
          <w:rFonts w:hint="eastAsia"/>
        </w:rPr>
        <w:t>Листинг</w:t>
      </w:r>
      <w:r>
        <w:t xml:space="preserve"> </w:t>
      </w:r>
      <w:r>
        <w:rPr>
          <w:rFonts w:hint="eastAsia"/>
        </w:rPr>
        <w:t>программы</w:t>
      </w:r>
      <w:r>
        <w:t xml:space="preserve"> </w:t>
      </w:r>
      <w:r>
        <w:rPr>
          <w:rFonts w:hint="eastAsia"/>
        </w:rPr>
        <w:t>для</w:t>
      </w:r>
      <w:r>
        <w:t xml:space="preserve"> </w:t>
      </w:r>
      <w:r>
        <w:rPr>
          <w:rFonts w:hint="eastAsia"/>
        </w:rPr>
        <w:t>определения</w:t>
      </w:r>
      <w:r>
        <w:t xml:space="preserve"> </w:t>
      </w:r>
      <w:r>
        <w:rPr>
          <w:rFonts w:hint="eastAsia"/>
        </w:rPr>
        <w:t>ИПД</w:t>
      </w:r>
      <w:r>
        <w:t xml:space="preserve"> </w:t>
      </w:r>
      <w:r>
        <w:rPr>
          <w:rFonts w:hint="eastAsia"/>
        </w:rPr>
        <w:t>сети</w:t>
      </w:r>
      <w:r>
        <w:t xml:space="preserve"> </w:t>
      </w:r>
      <w:r>
        <w:rPr>
          <w:rFonts w:hint="eastAsia"/>
        </w:rPr>
        <w:t>в</w:t>
      </w:r>
      <w:r>
        <w:t xml:space="preserve"> </w:t>
      </w:r>
      <w:r>
        <w:rPr>
          <w:rFonts w:hint="eastAsia"/>
        </w:rPr>
        <w:t>среде</w:t>
      </w:r>
    </w:p>
    <w:p w14:paraId="66B8D191" w14:textId="77777777" w:rsidR="003A37E2" w:rsidRDefault="003A37E2" w:rsidP="003A37E2">
      <w:r>
        <w:t>Mininet</w:t>
      </w:r>
      <w:r>
        <w:tab/>
        <w:t>115</w:t>
      </w:r>
    </w:p>
    <w:p w14:paraId="5B4C8496" w14:textId="77777777" w:rsidR="003A37E2" w:rsidRDefault="003A37E2" w:rsidP="003A37E2">
      <w:r>
        <w:rPr>
          <w:rFonts w:hint="eastAsia"/>
        </w:rPr>
        <w:t>ПРИЛОЖЕНИЕ</w:t>
      </w:r>
      <w:r>
        <w:t xml:space="preserve"> </w:t>
      </w:r>
      <w:r>
        <w:rPr>
          <w:rFonts w:hint="eastAsia"/>
        </w:rPr>
        <w:t>Б</w:t>
      </w:r>
      <w:r>
        <w:t xml:space="preserve">. </w:t>
      </w:r>
      <w:r>
        <w:rPr>
          <w:rFonts w:hint="eastAsia"/>
        </w:rPr>
        <w:t>Листинг</w:t>
      </w:r>
      <w:r>
        <w:t xml:space="preserve"> </w:t>
      </w:r>
      <w:r>
        <w:rPr>
          <w:rFonts w:hint="eastAsia"/>
        </w:rPr>
        <w:t>программы</w:t>
      </w:r>
      <w:r>
        <w:t xml:space="preserve"> </w:t>
      </w:r>
      <w:r>
        <w:rPr>
          <w:rFonts w:hint="eastAsia"/>
        </w:rPr>
        <w:t>для</w:t>
      </w:r>
      <w:r>
        <w:t xml:space="preserve"> </w:t>
      </w:r>
      <w:r>
        <w:rPr>
          <w:rFonts w:hint="eastAsia"/>
        </w:rPr>
        <w:t>генерации</w:t>
      </w:r>
      <w:r>
        <w:t xml:space="preserve"> </w:t>
      </w:r>
      <w:r>
        <w:rPr>
          <w:rFonts w:hint="eastAsia"/>
        </w:rPr>
        <w:t>заданной</w:t>
      </w:r>
      <w:r>
        <w:t xml:space="preserve"> </w:t>
      </w:r>
      <w:r>
        <w:rPr>
          <w:rFonts w:hint="eastAsia"/>
        </w:rPr>
        <w:t>топологии</w:t>
      </w:r>
    </w:p>
    <w:p w14:paraId="21875153" w14:textId="77777777" w:rsidR="003A37E2" w:rsidRDefault="003A37E2" w:rsidP="003A37E2">
      <w:r>
        <w:rPr>
          <w:rFonts w:hint="eastAsia"/>
        </w:rPr>
        <w:t>в</w:t>
      </w:r>
      <w:r>
        <w:t xml:space="preserve"> </w:t>
      </w:r>
      <w:r>
        <w:rPr>
          <w:rFonts w:hint="eastAsia"/>
        </w:rPr>
        <w:t>среде</w:t>
      </w:r>
      <w:r>
        <w:t xml:space="preserve"> Mininet</w:t>
      </w:r>
      <w:r>
        <w:tab/>
        <w:t>132</w:t>
      </w:r>
    </w:p>
    <w:p w14:paraId="5F47A708" w14:textId="77777777" w:rsidR="003A37E2" w:rsidRDefault="003A37E2" w:rsidP="003A37E2">
      <w:r>
        <w:rPr>
          <w:rFonts w:hint="eastAsia"/>
        </w:rPr>
        <w:t>ПРИЛОЖЕНИЕ</w:t>
      </w:r>
      <w:r>
        <w:t xml:space="preserve"> </w:t>
      </w:r>
      <w:r>
        <w:rPr>
          <w:rFonts w:hint="eastAsia"/>
        </w:rPr>
        <w:t>В</w:t>
      </w:r>
      <w:r>
        <w:t xml:space="preserve">. </w:t>
      </w:r>
      <w:r>
        <w:rPr>
          <w:rFonts w:hint="eastAsia"/>
        </w:rPr>
        <w:t>Основные</w:t>
      </w:r>
      <w:r>
        <w:t xml:space="preserve"> </w:t>
      </w:r>
      <w:r>
        <w:rPr>
          <w:rFonts w:hint="eastAsia"/>
        </w:rPr>
        <w:t>методы</w:t>
      </w:r>
      <w:r>
        <w:t xml:space="preserve"> </w:t>
      </w:r>
      <w:r>
        <w:rPr>
          <w:rFonts w:hint="eastAsia"/>
        </w:rPr>
        <w:t>и</w:t>
      </w:r>
      <w:r>
        <w:t xml:space="preserve"> </w:t>
      </w:r>
      <w:r>
        <w:rPr>
          <w:rFonts w:hint="eastAsia"/>
        </w:rPr>
        <w:t>классы</w:t>
      </w:r>
      <w:r>
        <w:t xml:space="preserve"> </w:t>
      </w:r>
      <w:r>
        <w:rPr>
          <w:rFonts w:hint="eastAsia"/>
        </w:rPr>
        <w:t>программы</w:t>
      </w:r>
      <w:r>
        <w:t xml:space="preserve"> </w:t>
      </w:r>
      <w:r>
        <w:rPr>
          <w:rFonts w:hint="eastAsia"/>
        </w:rPr>
        <w:t>оптимизации</w:t>
      </w:r>
    </w:p>
    <w:p w14:paraId="5ADFBB7E" w14:textId="77777777" w:rsidR="003A37E2" w:rsidRDefault="003A37E2" w:rsidP="003A37E2">
      <w:r>
        <w:rPr>
          <w:rFonts w:hint="eastAsia"/>
        </w:rPr>
        <w:t>топологии</w:t>
      </w:r>
      <w:r>
        <w:t xml:space="preserve"> </w:t>
      </w:r>
      <w:r>
        <w:rPr>
          <w:rFonts w:hint="eastAsia"/>
        </w:rPr>
        <w:t>КПТС</w:t>
      </w:r>
      <w:r>
        <w:tab/>
        <w:t>136</w:t>
      </w:r>
    </w:p>
    <w:p w14:paraId="5428A597" w14:textId="77777777" w:rsidR="003A37E2" w:rsidRDefault="003A37E2" w:rsidP="003A37E2">
      <w:r>
        <w:rPr>
          <w:rFonts w:hint="eastAsia"/>
        </w:rPr>
        <w:lastRenderedPageBreak/>
        <w:t>ПРИЛОЖЕНИЕ</w:t>
      </w:r>
      <w:r>
        <w:t xml:space="preserve"> </w:t>
      </w:r>
      <w:r>
        <w:rPr>
          <w:rFonts w:hint="eastAsia"/>
        </w:rPr>
        <w:t>Г</w:t>
      </w:r>
      <w:r>
        <w:t xml:space="preserve">. </w:t>
      </w:r>
      <w:r>
        <w:rPr>
          <w:rFonts w:hint="eastAsia"/>
        </w:rPr>
        <w:t>Модифицированный</w:t>
      </w:r>
      <w:r>
        <w:t xml:space="preserve"> </w:t>
      </w:r>
      <w:r>
        <w:rPr>
          <w:rFonts w:hint="eastAsia"/>
        </w:rPr>
        <w:t>модуль</w:t>
      </w:r>
      <w:r>
        <w:t xml:space="preserve"> </w:t>
      </w:r>
      <w:r>
        <w:rPr>
          <w:rFonts w:hint="eastAsia"/>
        </w:rPr>
        <w:t>НТВ</w:t>
      </w:r>
      <w:r>
        <w:t xml:space="preserve"> </w:t>
      </w:r>
      <w:r>
        <w:rPr>
          <w:rFonts w:hint="eastAsia"/>
        </w:rPr>
        <w:t>ядра</w:t>
      </w:r>
      <w:r>
        <w:t xml:space="preserve"> </w:t>
      </w:r>
      <w:r>
        <w:rPr>
          <w:rFonts w:hint="eastAsia"/>
        </w:rPr>
        <w:t>ОС</w:t>
      </w:r>
      <w:r>
        <w:t xml:space="preserve"> Linux</w:t>
      </w:r>
      <w:r>
        <w:tab/>
        <w:t>153</w:t>
      </w:r>
    </w:p>
    <w:p w14:paraId="3665835F" w14:textId="77777777" w:rsidR="003A37E2" w:rsidRDefault="003A37E2" w:rsidP="003A37E2">
      <w:r>
        <w:rPr>
          <w:rFonts w:hint="eastAsia"/>
        </w:rPr>
        <w:t>ПРИЛОЖЕНИЕ</w:t>
      </w:r>
      <w:r>
        <w:t xml:space="preserve"> </w:t>
      </w:r>
      <w:r>
        <w:rPr>
          <w:rFonts w:hint="eastAsia"/>
        </w:rPr>
        <w:t>Д</w:t>
      </w:r>
      <w:r>
        <w:t xml:space="preserve">. </w:t>
      </w:r>
      <w:r>
        <w:rPr>
          <w:rFonts w:hint="eastAsia"/>
        </w:rPr>
        <w:t>Акты</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диссертационного</w:t>
      </w:r>
    </w:p>
    <w:p w14:paraId="6F6DB477" w14:textId="77777777" w:rsidR="003A37E2" w:rsidRDefault="003A37E2" w:rsidP="003A37E2">
      <w:r>
        <w:rPr>
          <w:rFonts w:hint="eastAsia"/>
        </w:rPr>
        <w:t>исследования</w:t>
      </w:r>
      <w:r>
        <w:tab/>
        <w:t>158</w:t>
      </w:r>
    </w:p>
    <w:p w14:paraId="5EB13B14" w14:textId="77777777" w:rsidR="003A37E2" w:rsidRDefault="003A37E2" w:rsidP="003A37E2">
      <w:r>
        <w:rPr>
          <w:rFonts w:hint="eastAsia"/>
        </w:rPr>
        <w:t>ПРИЛОЖЕНИЕ</w:t>
      </w:r>
      <w:r>
        <w:t xml:space="preserve"> </w:t>
      </w:r>
      <w:r>
        <w:rPr>
          <w:rFonts w:hint="eastAsia"/>
        </w:rPr>
        <w:t>Е</w:t>
      </w:r>
      <w:r>
        <w:t xml:space="preserve">. </w:t>
      </w:r>
      <w:r>
        <w:rPr>
          <w:rFonts w:hint="eastAsia"/>
        </w:rPr>
        <w:t>Свидетельства</w:t>
      </w:r>
      <w:r>
        <w:t xml:space="preserve"> </w:t>
      </w:r>
      <w:r>
        <w:rPr>
          <w:rFonts w:hint="eastAsia"/>
        </w:rPr>
        <w:t>о</w:t>
      </w:r>
      <w:r>
        <w:t xml:space="preserve"> </w:t>
      </w:r>
      <w:r>
        <w:rPr>
          <w:rFonts w:hint="eastAsia"/>
        </w:rPr>
        <w:t>государственной</w:t>
      </w:r>
      <w:r>
        <w:t xml:space="preserve"> </w:t>
      </w:r>
      <w:r>
        <w:rPr>
          <w:rFonts w:hint="eastAsia"/>
        </w:rPr>
        <w:t>регистрации</w:t>
      </w:r>
      <w:r>
        <w:t xml:space="preserve"> </w:t>
      </w:r>
      <w:r>
        <w:rPr>
          <w:rFonts w:hint="eastAsia"/>
        </w:rPr>
        <w:t>интеллектуальной</w:t>
      </w:r>
      <w:r>
        <w:t xml:space="preserve"> </w:t>
      </w:r>
      <w:r>
        <w:rPr>
          <w:rFonts w:hint="eastAsia"/>
        </w:rPr>
        <w:t>собственности</w:t>
      </w:r>
      <w:r>
        <w:tab/>
        <w:t xml:space="preserve">162 </w:t>
      </w:r>
    </w:p>
    <w:p w14:paraId="0FA0C68F" w14:textId="46185BE4" w:rsidR="00346616" w:rsidRDefault="00346616" w:rsidP="003A37E2"/>
    <w:p w14:paraId="02CAD2B0" w14:textId="77777777" w:rsidR="003A37E2" w:rsidRDefault="003A37E2" w:rsidP="003A37E2"/>
    <w:p w14:paraId="616C5D0D" w14:textId="77777777" w:rsidR="003A37E2" w:rsidRDefault="003A37E2" w:rsidP="003A37E2"/>
    <w:p w14:paraId="22398CBC" w14:textId="77777777" w:rsidR="003A37E2" w:rsidRDefault="003A37E2" w:rsidP="003A37E2">
      <w:r>
        <w:rPr>
          <w:rFonts w:hint="eastAsia"/>
        </w:rPr>
        <w:t>ЗАКЛЮЧЕНИЕ</w:t>
      </w:r>
    </w:p>
    <w:p w14:paraId="14D8C0A6" w14:textId="77777777" w:rsidR="003A37E2" w:rsidRDefault="003A37E2" w:rsidP="003A37E2">
      <w:r>
        <w:rPr>
          <w:rFonts w:hint="eastAsia"/>
        </w:rPr>
        <w:t>В</w:t>
      </w:r>
      <w:r>
        <w:t xml:space="preserve"> </w:t>
      </w:r>
      <w:r>
        <w:rPr>
          <w:rFonts w:hint="eastAsia"/>
        </w:rPr>
        <w:t>результате</w:t>
      </w:r>
      <w:r>
        <w:t xml:space="preserve"> </w:t>
      </w:r>
      <w:r>
        <w:rPr>
          <w:rFonts w:hint="eastAsia"/>
        </w:rPr>
        <w:t>выполнения</w:t>
      </w:r>
      <w:r>
        <w:t xml:space="preserve"> </w:t>
      </w:r>
      <w:r>
        <w:rPr>
          <w:rFonts w:hint="eastAsia"/>
        </w:rPr>
        <w:t>данного</w:t>
      </w:r>
      <w:r>
        <w:t xml:space="preserve"> </w:t>
      </w:r>
      <w:r>
        <w:rPr>
          <w:rFonts w:hint="eastAsia"/>
        </w:rPr>
        <w:t>диссертационного</w:t>
      </w:r>
      <w:r>
        <w:t xml:space="preserve"> </w:t>
      </w:r>
      <w:r>
        <w:rPr>
          <w:rFonts w:hint="eastAsia"/>
        </w:rPr>
        <w:t>исследования</w:t>
      </w:r>
      <w:r>
        <w:t xml:space="preserve"> </w:t>
      </w:r>
      <w:r>
        <w:rPr>
          <w:rFonts w:hint="eastAsia"/>
        </w:rPr>
        <w:t>можно</w:t>
      </w:r>
      <w:r>
        <w:t xml:space="preserve"> </w:t>
      </w:r>
      <w:r>
        <w:rPr>
          <w:rFonts w:hint="eastAsia"/>
        </w:rPr>
        <w:t>сделать</w:t>
      </w:r>
      <w:r>
        <w:t xml:space="preserve"> </w:t>
      </w:r>
      <w:r>
        <w:rPr>
          <w:rFonts w:hint="eastAsia"/>
        </w:rPr>
        <w:t>следующие</w:t>
      </w:r>
      <w:r>
        <w:t xml:space="preserve"> </w:t>
      </w:r>
      <w:r>
        <w:rPr>
          <w:rFonts w:hint="eastAsia"/>
        </w:rPr>
        <w:t>теоретические</w:t>
      </w:r>
      <w:r>
        <w:t xml:space="preserve"> </w:t>
      </w:r>
      <w:r>
        <w:rPr>
          <w:rFonts w:hint="eastAsia"/>
        </w:rPr>
        <w:t>и</w:t>
      </w:r>
      <w:r>
        <w:t xml:space="preserve"> </w:t>
      </w:r>
      <w:r>
        <w:rPr>
          <w:rFonts w:hint="eastAsia"/>
        </w:rPr>
        <w:t>практические</w:t>
      </w:r>
      <w:r>
        <w:t xml:space="preserve"> </w:t>
      </w:r>
      <w:r>
        <w:rPr>
          <w:rFonts w:hint="eastAsia"/>
        </w:rPr>
        <w:t>выводы</w:t>
      </w:r>
      <w:r>
        <w:t>:</w:t>
      </w:r>
    </w:p>
    <w:p w14:paraId="5A634FB2" w14:textId="77777777" w:rsidR="003A37E2" w:rsidRDefault="003A37E2" w:rsidP="003A37E2">
      <w:r>
        <w:t>-</w:t>
      </w:r>
      <w:r>
        <w:tab/>
      </w:r>
      <w:r>
        <w:rPr>
          <w:rFonts w:hint="eastAsia"/>
        </w:rPr>
        <w:t>Проанализированы</w:t>
      </w:r>
      <w:r>
        <w:t xml:space="preserve"> </w:t>
      </w:r>
      <w:r>
        <w:rPr>
          <w:rFonts w:hint="eastAsia"/>
        </w:rPr>
        <w:t>существующие</w:t>
      </w:r>
      <w:r>
        <w:t xml:space="preserve"> </w:t>
      </w:r>
      <w:r>
        <w:rPr>
          <w:rFonts w:hint="eastAsia"/>
        </w:rPr>
        <w:t>решения</w:t>
      </w:r>
      <w:r>
        <w:t xml:space="preserve"> </w:t>
      </w:r>
      <w:r>
        <w:rPr>
          <w:rFonts w:hint="eastAsia"/>
        </w:rPr>
        <w:t>задачи</w:t>
      </w:r>
      <w:r>
        <w:t xml:space="preserve"> </w:t>
      </w:r>
      <w:r>
        <w:rPr>
          <w:rFonts w:hint="eastAsia"/>
        </w:rPr>
        <w:t>повышения</w:t>
      </w:r>
      <w:r>
        <w:t xml:space="preserve"> </w:t>
      </w:r>
      <w:r>
        <w:rPr>
          <w:rFonts w:hint="eastAsia"/>
        </w:rPr>
        <w:t>доступности</w:t>
      </w:r>
      <w:r>
        <w:t xml:space="preserve"> </w:t>
      </w:r>
      <w:r>
        <w:rPr>
          <w:rFonts w:hint="eastAsia"/>
        </w:rPr>
        <w:t>корпоративной</w:t>
      </w:r>
      <w:r>
        <w:t xml:space="preserve"> </w:t>
      </w:r>
      <w:r>
        <w:rPr>
          <w:rFonts w:hint="eastAsia"/>
        </w:rPr>
        <w:t>программно</w:t>
      </w:r>
      <w:r>
        <w:t>-</w:t>
      </w:r>
      <w:r>
        <w:rPr>
          <w:rFonts w:hint="eastAsia"/>
        </w:rPr>
        <w:t>определяемой</w:t>
      </w:r>
      <w:r>
        <w:t xml:space="preserve"> </w:t>
      </w:r>
      <w:r>
        <w:rPr>
          <w:rFonts w:hint="eastAsia"/>
        </w:rPr>
        <w:t>телекоммуникационной</w:t>
      </w:r>
      <w:r>
        <w:t xml:space="preserve"> </w:t>
      </w:r>
      <w:r>
        <w:rPr>
          <w:rFonts w:hint="eastAsia"/>
        </w:rPr>
        <w:t>сети</w:t>
      </w:r>
      <w:r>
        <w:t xml:space="preserve"> </w:t>
      </w:r>
      <w:r>
        <w:rPr>
          <w:rFonts w:hint="eastAsia"/>
        </w:rPr>
        <w:t>и</w:t>
      </w:r>
      <w:r>
        <w:t xml:space="preserve"> </w:t>
      </w:r>
      <w:r>
        <w:rPr>
          <w:rFonts w:hint="eastAsia"/>
        </w:rPr>
        <w:t>ее</w:t>
      </w:r>
      <w:r>
        <w:t xml:space="preserve"> </w:t>
      </w:r>
      <w:r>
        <w:rPr>
          <w:rFonts w:hint="eastAsia"/>
        </w:rPr>
        <w:t>компонентов</w:t>
      </w:r>
      <w:r>
        <w:t xml:space="preserve">, </w:t>
      </w:r>
      <w:r>
        <w:rPr>
          <w:rFonts w:hint="eastAsia"/>
        </w:rPr>
        <w:t>а</w:t>
      </w:r>
      <w:r>
        <w:t xml:space="preserve"> </w:t>
      </w:r>
      <w:r>
        <w:rPr>
          <w:rFonts w:hint="eastAsia"/>
        </w:rPr>
        <w:t>также</w:t>
      </w:r>
      <w:r>
        <w:t xml:space="preserve"> </w:t>
      </w:r>
      <w:r>
        <w:rPr>
          <w:rFonts w:hint="eastAsia"/>
        </w:rPr>
        <w:t>методики</w:t>
      </w:r>
      <w:r>
        <w:t xml:space="preserve"> </w:t>
      </w:r>
      <w:r>
        <w:rPr>
          <w:rFonts w:hint="eastAsia"/>
        </w:rPr>
        <w:t>оценки</w:t>
      </w:r>
      <w:r>
        <w:t xml:space="preserve"> </w:t>
      </w:r>
      <w:r>
        <w:rPr>
          <w:rFonts w:hint="eastAsia"/>
        </w:rPr>
        <w:t>показателей</w:t>
      </w:r>
      <w:r>
        <w:t xml:space="preserve"> </w:t>
      </w:r>
      <w:r>
        <w:rPr>
          <w:rFonts w:hint="eastAsia"/>
        </w:rPr>
        <w:t>доступности</w:t>
      </w:r>
      <w:r>
        <w:t xml:space="preserve">. </w:t>
      </w:r>
      <w:r>
        <w:rPr>
          <w:rFonts w:hint="eastAsia"/>
        </w:rPr>
        <w:t>Несмотря</w:t>
      </w:r>
      <w:r>
        <w:t xml:space="preserve"> </w:t>
      </w:r>
      <w:r>
        <w:rPr>
          <w:rFonts w:hint="eastAsia"/>
        </w:rPr>
        <w:t>на</w:t>
      </w:r>
      <w:r>
        <w:t xml:space="preserve"> </w:t>
      </w:r>
      <w:r>
        <w:rPr>
          <w:rFonts w:hint="eastAsia"/>
        </w:rPr>
        <w:t>растущие</w:t>
      </w:r>
      <w:r>
        <w:t xml:space="preserve"> </w:t>
      </w:r>
      <w:r>
        <w:rPr>
          <w:rFonts w:hint="eastAsia"/>
        </w:rPr>
        <w:t>требования</w:t>
      </w:r>
      <w:r>
        <w:t xml:space="preserve"> </w:t>
      </w:r>
      <w:r>
        <w:rPr>
          <w:rFonts w:hint="eastAsia"/>
        </w:rPr>
        <w:t>прикладного</w:t>
      </w:r>
      <w:r>
        <w:t xml:space="preserve"> </w:t>
      </w:r>
      <w:r>
        <w:rPr>
          <w:rFonts w:hint="eastAsia"/>
        </w:rPr>
        <w:t>уровня</w:t>
      </w:r>
      <w:r>
        <w:t xml:space="preserve"> </w:t>
      </w:r>
      <w:r>
        <w:rPr>
          <w:rFonts w:hint="eastAsia"/>
        </w:rPr>
        <w:t>по</w:t>
      </w:r>
      <w:r>
        <w:t xml:space="preserve"> </w:t>
      </w:r>
      <w:r>
        <w:rPr>
          <w:rFonts w:hint="eastAsia"/>
        </w:rPr>
        <w:t>уменьшению</w:t>
      </w:r>
      <w:r>
        <w:t xml:space="preserve"> </w:t>
      </w:r>
      <w:r>
        <w:rPr>
          <w:rFonts w:hint="eastAsia"/>
        </w:rPr>
        <w:t>отклика</w:t>
      </w:r>
      <w:r>
        <w:t xml:space="preserve">, </w:t>
      </w:r>
      <w:r>
        <w:rPr>
          <w:rFonts w:hint="eastAsia"/>
        </w:rPr>
        <w:t>большинство</w:t>
      </w:r>
      <w:r>
        <w:t xml:space="preserve"> </w:t>
      </w:r>
      <w:r>
        <w:rPr>
          <w:rFonts w:hint="eastAsia"/>
        </w:rPr>
        <w:t>авторов</w:t>
      </w:r>
      <w:r>
        <w:t xml:space="preserve">, </w:t>
      </w:r>
      <w:r>
        <w:rPr>
          <w:rFonts w:hint="eastAsia"/>
        </w:rPr>
        <w:t>исследующих</w:t>
      </w:r>
      <w:r>
        <w:t xml:space="preserve"> </w:t>
      </w:r>
      <w:r>
        <w:rPr>
          <w:rFonts w:hint="eastAsia"/>
        </w:rPr>
        <w:t>доступность</w:t>
      </w:r>
      <w:r>
        <w:t xml:space="preserve"> </w:t>
      </w:r>
      <w:r>
        <w:rPr>
          <w:rFonts w:hint="eastAsia"/>
        </w:rPr>
        <w:t>телекоммуникационных</w:t>
      </w:r>
      <w:r>
        <w:t xml:space="preserve"> </w:t>
      </w:r>
      <w:r>
        <w:rPr>
          <w:rFonts w:hint="eastAsia"/>
        </w:rPr>
        <w:t>сетей</w:t>
      </w:r>
      <w:r>
        <w:t xml:space="preserve">, </w:t>
      </w:r>
      <w:r>
        <w:rPr>
          <w:rFonts w:hint="eastAsia"/>
        </w:rPr>
        <w:t>не</w:t>
      </w:r>
      <w:r>
        <w:t xml:space="preserve"> </w:t>
      </w:r>
      <w:r>
        <w:rPr>
          <w:rFonts w:hint="eastAsia"/>
        </w:rPr>
        <w:t>учитывают</w:t>
      </w:r>
      <w:r>
        <w:t xml:space="preserve"> </w:t>
      </w:r>
      <w:r>
        <w:rPr>
          <w:rFonts w:hint="eastAsia"/>
        </w:rPr>
        <w:t>данный</w:t>
      </w:r>
      <w:r>
        <w:t xml:space="preserve"> </w:t>
      </w:r>
      <w:r>
        <w:rPr>
          <w:rFonts w:hint="eastAsia"/>
        </w:rPr>
        <w:t>критерий</w:t>
      </w:r>
      <w:r>
        <w:t xml:space="preserve"> </w:t>
      </w:r>
      <w:r>
        <w:rPr>
          <w:rFonts w:hint="eastAsia"/>
        </w:rPr>
        <w:t>и</w:t>
      </w:r>
      <w:r>
        <w:t xml:space="preserve"> </w:t>
      </w:r>
      <w:r>
        <w:rPr>
          <w:rFonts w:hint="eastAsia"/>
        </w:rPr>
        <w:t>по</w:t>
      </w:r>
      <w:r>
        <w:t>-</w:t>
      </w:r>
      <w:r>
        <w:rPr>
          <w:rFonts w:hint="eastAsia"/>
        </w:rPr>
        <w:t>прежнему</w:t>
      </w:r>
      <w:r>
        <w:t xml:space="preserve"> </w:t>
      </w:r>
      <w:r>
        <w:rPr>
          <w:rFonts w:hint="eastAsia"/>
        </w:rPr>
        <w:t>оценивают</w:t>
      </w:r>
      <w:r>
        <w:t xml:space="preserve"> </w:t>
      </w:r>
      <w:r>
        <w:rPr>
          <w:rFonts w:hint="eastAsia"/>
        </w:rPr>
        <w:t>этот</w:t>
      </w:r>
      <w:r>
        <w:t xml:space="preserve"> </w:t>
      </w:r>
      <w:r>
        <w:rPr>
          <w:rFonts w:hint="eastAsia"/>
        </w:rPr>
        <w:t>показатель</w:t>
      </w:r>
      <w:r>
        <w:t xml:space="preserve"> </w:t>
      </w:r>
      <w:r>
        <w:rPr>
          <w:rFonts w:hint="eastAsia"/>
        </w:rPr>
        <w:t>через</w:t>
      </w:r>
      <w:r>
        <w:t xml:space="preserve"> </w:t>
      </w:r>
      <w:r>
        <w:rPr>
          <w:rFonts w:hint="eastAsia"/>
        </w:rPr>
        <w:t>коэффициент</w:t>
      </w:r>
      <w:r>
        <w:t xml:space="preserve"> </w:t>
      </w:r>
      <w:r>
        <w:rPr>
          <w:rFonts w:hint="eastAsia"/>
        </w:rPr>
        <w:t>готовности</w:t>
      </w:r>
      <w:r>
        <w:t xml:space="preserve"> </w:t>
      </w:r>
      <w:r>
        <w:rPr>
          <w:rFonts w:hint="eastAsia"/>
        </w:rPr>
        <w:t>сети</w:t>
      </w:r>
      <w:r>
        <w:t>.</w:t>
      </w:r>
    </w:p>
    <w:p w14:paraId="2EF54861" w14:textId="77777777" w:rsidR="003A37E2" w:rsidRDefault="003A37E2" w:rsidP="003A37E2">
      <w:r>
        <w:t>-</w:t>
      </w:r>
      <w:r>
        <w:tab/>
      </w:r>
      <w:r>
        <w:rPr>
          <w:rFonts w:hint="eastAsia"/>
        </w:rPr>
        <w:t>Ограничения</w:t>
      </w:r>
      <w:r>
        <w:t xml:space="preserve">, </w:t>
      </w:r>
      <w:r>
        <w:rPr>
          <w:rFonts w:hint="eastAsia"/>
        </w:rPr>
        <w:t>препятствующие</w:t>
      </w:r>
      <w:r>
        <w:t xml:space="preserve"> </w:t>
      </w:r>
      <w:r>
        <w:rPr>
          <w:rFonts w:hint="eastAsia"/>
        </w:rPr>
        <w:t>достижению</w:t>
      </w:r>
      <w:r>
        <w:t xml:space="preserve"> </w:t>
      </w:r>
      <w:r>
        <w:rPr>
          <w:rFonts w:hint="eastAsia"/>
        </w:rPr>
        <w:t>высокой</w:t>
      </w:r>
      <w:r>
        <w:t xml:space="preserve"> </w:t>
      </w:r>
      <w:r>
        <w:rPr>
          <w:rFonts w:hint="eastAsia"/>
        </w:rPr>
        <w:t>доступности</w:t>
      </w:r>
      <w:r>
        <w:t xml:space="preserve"> </w:t>
      </w:r>
      <w:r>
        <w:rPr>
          <w:rFonts w:hint="eastAsia"/>
        </w:rPr>
        <w:t>в</w:t>
      </w:r>
      <w:r>
        <w:t xml:space="preserve"> </w:t>
      </w:r>
      <w:r>
        <w:rPr>
          <w:rFonts w:hint="eastAsia"/>
        </w:rPr>
        <w:t>КПТС</w:t>
      </w:r>
      <w:r>
        <w:t xml:space="preserve">, </w:t>
      </w:r>
      <w:r>
        <w:rPr>
          <w:rFonts w:hint="eastAsia"/>
        </w:rPr>
        <w:t>связаны</w:t>
      </w:r>
      <w:r>
        <w:t xml:space="preserve"> </w:t>
      </w:r>
      <w:r>
        <w:rPr>
          <w:rFonts w:hint="eastAsia"/>
        </w:rPr>
        <w:t>с</w:t>
      </w:r>
      <w:r>
        <w:t xml:space="preserve"> </w:t>
      </w:r>
      <w:r>
        <w:rPr>
          <w:rFonts w:hint="eastAsia"/>
        </w:rPr>
        <w:t>пределами</w:t>
      </w:r>
      <w:r>
        <w:t xml:space="preserve"> </w:t>
      </w:r>
      <w:r>
        <w:rPr>
          <w:rFonts w:hint="eastAsia"/>
        </w:rPr>
        <w:t>по</w:t>
      </w:r>
      <w:r>
        <w:t xml:space="preserve"> </w:t>
      </w:r>
      <w:r>
        <w:rPr>
          <w:rFonts w:hint="eastAsia"/>
        </w:rPr>
        <w:t>вычислительной</w:t>
      </w:r>
      <w:r>
        <w:t xml:space="preserve"> </w:t>
      </w:r>
      <w:r>
        <w:rPr>
          <w:rFonts w:hint="eastAsia"/>
        </w:rPr>
        <w:t>мощности</w:t>
      </w:r>
      <w:r>
        <w:t xml:space="preserve"> </w:t>
      </w:r>
      <w:r>
        <w:rPr>
          <w:rFonts w:hint="eastAsia"/>
        </w:rPr>
        <w:t>контроллеров</w:t>
      </w:r>
      <w:r>
        <w:t xml:space="preserve"> </w:t>
      </w:r>
      <w:r>
        <w:rPr>
          <w:rFonts w:hint="eastAsia"/>
        </w:rPr>
        <w:t>и</w:t>
      </w:r>
      <w:r>
        <w:t xml:space="preserve"> </w:t>
      </w:r>
      <w:r>
        <w:rPr>
          <w:rFonts w:hint="eastAsia"/>
        </w:rPr>
        <w:t>устройств</w:t>
      </w:r>
      <w:r>
        <w:t xml:space="preserve">, </w:t>
      </w:r>
      <w:r>
        <w:rPr>
          <w:rFonts w:hint="eastAsia"/>
        </w:rPr>
        <w:t>организующих</w:t>
      </w:r>
      <w:r>
        <w:t xml:space="preserve"> </w:t>
      </w:r>
      <w:r>
        <w:rPr>
          <w:rFonts w:hint="eastAsia"/>
        </w:rPr>
        <w:t>уровень</w:t>
      </w:r>
      <w:r>
        <w:t xml:space="preserve"> </w:t>
      </w:r>
      <w:r>
        <w:rPr>
          <w:rFonts w:hint="eastAsia"/>
        </w:rPr>
        <w:t>передачи</w:t>
      </w:r>
      <w:r>
        <w:t xml:space="preserve">, </w:t>
      </w:r>
      <w:r>
        <w:rPr>
          <w:rFonts w:hint="eastAsia"/>
        </w:rPr>
        <w:t>а</w:t>
      </w:r>
      <w:r>
        <w:t xml:space="preserve"> </w:t>
      </w:r>
      <w:r>
        <w:rPr>
          <w:rFonts w:hint="eastAsia"/>
        </w:rPr>
        <w:t>также</w:t>
      </w:r>
      <w:r>
        <w:t xml:space="preserve"> </w:t>
      </w:r>
      <w:r>
        <w:rPr>
          <w:rFonts w:hint="eastAsia"/>
        </w:rPr>
        <w:t>емкости</w:t>
      </w:r>
      <w:r>
        <w:t xml:space="preserve"> </w:t>
      </w:r>
      <w:r>
        <w:rPr>
          <w:rFonts w:hint="eastAsia"/>
        </w:rPr>
        <w:t>памяти</w:t>
      </w:r>
      <w:r>
        <w:t xml:space="preserve"> </w:t>
      </w:r>
      <w:r>
        <w:rPr>
          <w:rFonts w:hint="eastAsia"/>
        </w:rPr>
        <w:t>и</w:t>
      </w:r>
      <w:r>
        <w:t xml:space="preserve"> </w:t>
      </w:r>
      <w:r>
        <w:rPr>
          <w:rFonts w:hint="eastAsia"/>
        </w:rPr>
        <w:t>буфера</w:t>
      </w:r>
      <w:r>
        <w:t xml:space="preserve">; </w:t>
      </w:r>
      <w:r>
        <w:rPr>
          <w:rFonts w:hint="eastAsia"/>
        </w:rPr>
        <w:t>задержкой</w:t>
      </w:r>
      <w:r>
        <w:t xml:space="preserve"> </w:t>
      </w:r>
      <w:r>
        <w:rPr>
          <w:rFonts w:hint="eastAsia"/>
        </w:rPr>
        <w:t>между</w:t>
      </w:r>
      <w:r>
        <w:t xml:space="preserve"> </w:t>
      </w:r>
      <w:r>
        <w:rPr>
          <w:rFonts w:hint="eastAsia"/>
        </w:rPr>
        <w:t>типами</w:t>
      </w:r>
      <w:r>
        <w:t xml:space="preserve"> </w:t>
      </w:r>
      <w:r>
        <w:rPr>
          <w:rFonts w:hint="eastAsia"/>
        </w:rPr>
        <w:t>устройств</w:t>
      </w:r>
      <w:r>
        <w:t xml:space="preserve"> </w:t>
      </w:r>
      <w:r>
        <w:rPr>
          <w:rFonts w:hint="eastAsia"/>
        </w:rPr>
        <w:t>контроллер</w:t>
      </w:r>
      <w:r>
        <w:t>-</w:t>
      </w:r>
      <w:r>
        <w:rPr>
          <w:rFonts w:hint="eastAsia"/>
        </w:rPr>
        <w:t>контроллер</w:t>
      </w:r>
      <w:r>
        <w:t xml:space="preserve"> </w:t>
      </w:r>
      <w:r>
        <w:rPr>
          <w:rFonts w:hint="eastAsia"/>
        </w:rPr>
        <w:t>и</w:t>
      </w:r>
      <w:r>
        <w:t xml:space="preserve"> </w:t>
      </w:r>
      <w:r>
        <w:rPr>
          <w:rFonts w:hint="eastAsia"/>
        </w:rPr>
        <w:t>контроллер</w:t>
      </w:r>
      <w:r>
        <w:rPr>
          <w:rFonts w:hint="eastAsia"/>
        </w:rPr>
        <w:t>¬</w:t>
      </w:r>
      <w:r>
        <w:rPr>
          <w:rFonts w:hint="eastAsia"/>
        </w:rPr>
        <w:t>коммутатор</w:t>
      </w:r>
      <w:r>
        <w:t xml:space="preserve">; </w:t>
      </w:r>
      <w:r>
        <w:rPr>
          <w:rFonts w:hint="eastAsia"/>
        </w:rPr>
        <w:t>ростом</w:t>
      </w:r>
      <w:r>
        <w:t xml:space="preserve"> </w:t>
      </w:r>
      <w:r>
        <w:rPr>
          <w:rFonts w:hint="eastAsia"/>
        </w:rPr>
        <w:t>трафика</w:t>
      </w:r>
      <w:r>
        <w:t xml:space="preserve"> </w:t>
      </w:r>
      <w:r>
        <w:rPr>
          <w:rFonts w:hint="eastAsia"/>
        </w:rPr>
        <w:t>в</w:t>
      </w:r>
      <w:r>
        <w:t xml:space="preserve"> </w:t>
      </w:r>
      <w:r>
        <w:rPr>
          <w:rFonts w:hint="eastAsia"/>
        </w:rPr>
        <w:t>канале</w:t>
      </w:r>
      <w:r>
        <w:t xml:space="preserve"> </w:t>
      </w:r>
      <w:r>
        <w:rPr>
          <w:rFonts w:hint="eastAsia"/>
        </w:rPr>
        <w:t>связи</w:t>
      </w:r>
      <w:r>
        <w:t>.</w:t>
      </w:r>
    </w:p>
    <w:p w14:paraId="12E671D4" w14:textId="77777777" w:rsidR="003A37E2" w:rsidRDefault="003A37E2" w:rsidP="003A37E2">
      <w:r>
        <w:t>-</w:t>
      </w:r>
      <w:r>
        <w:tab/>
      </w:r>
      <w:r>
        <w:rPr>
          <w:rFonts w:hint="eastAsia"/>
        </w:rPr>
        <w:t>Сформулирована</w:t>
      </w:r>
      <w:r>
        <w:t xml:space="preserve"> </w:t>
      </w:r>
      <w:r>
        <w:rPr>
          <w:rFonts w:hint="eastAsia"/>
        </w:rPr>
        <w:t>задача</w:t>
      </w:r>
      <w:r>
        <w:t xml:space="preserve"> </w:t>
      </w:r>
      <w:r>
        <w:rPr>
          <w:rFonts w:hint="eastAsia"/>
        </w:rPr>
        <w:t>оптимизации</w:t>
      </w:r>
      <w:r>
        <w:t xml:space="preserve"> </w:t>
      </w:r>
      <w:r>
        <w:rPr>
          <w:rFonts w:hint="eastAsia"/>
        </w:rPr>
        <w:t>доступности</w:t>
      </w:r>
      <w:r>
        <w:t xml:space="preserve"> </w:t>
      </w:r>
      <w:r>
        <w:rPr>
          <w:rFonts w:hint="eastAsia"/>
        </w:rPr>
        <w:t>при</w:t>
      </w:r>
      <w:r>
        <w:t xml:space="preserve"> </w:t>
      </w:r>
      <w:r>
        <w:rPr>
          <w:rFonts w:hint="eastAsia"/>
        </w:rPr>
        <w:t>существующих</w:t>
      </w:r>
      <w:r>
        <w:t xml:space="preserve"> </w:t>
      </w:r>
      <w:r>
        <w:rPr>
          <w:rFonts w:hint="eastAsia"/>
        </w:rPr>
        <w:t>ограничениях</w:t>
      </w:r>
      <w:r>
        <w:t xml:space="preserve"> </w:t>
      </w:r>
      <w:r>
        <w:rPr>
          <w:rFonts w:hint="eastAsia"/>
        </w:rPr>
        <w:t>по</w:t>
      </w:r>
      <w:r>
        <w:t xml:space="preserve"> </w:t>
      </w:r>
      <w:r>
        <w:rPr>
          <w:rFonts w:hint="eastAsia"/>
        </w:rPr>
        <w:t>вычислительной</w:t>
      </w:r>
      <w:r>
        <w:t xml:space="preserve"> </w:t>
      </w:r>
      <w:r>
        <w:rPr>
          <w:rFonts w:hint="eastAsia"/>
        </w:rPr>
        <w:t>мощности</w:t>
      </w:r>
      <w:r>
        <w:t xml:space="preserve"> </w:t>
      </w:r>
      <w:r>
        <w:rPr>
          <w:rFonts w:hint="eastAsia"/>
        </w:rPr>
        <w:t>контроллеров</w:t>
      </w:r>
      <w:r>
        <w:t xml:space="preserve">, </w:t>
      </w:r>
      <w:r>
        <w:rPr>
          <w:rFonts w:hint="eastAsia"/>
        </w:rPr>
        <w:t>ёмкости</w:t>
      </w:r>
      <w:r>
        <w:t xml:space="preserve"> </w:t>
      </w:r>
      <w:r>
        <w:rPr>
          <w:rFonts w:hint="eastAsia"/>
        </w:rPr>
        <w:t>памяти</w:t>
      </w:r>
      <w:r>
        <w:t xml:space="preserve"> </w:t>
      </w:r>
      <w:r>
        <w:rPr>
          <w:rFonts w:hint="eastAsia"/>
        </w:rPr>
        <w:t>и</w:t>
      </w:r>
      <w:r>
        <w:t xml:space="preserve"> </w:t>
      </w:r>
      <w:r>
        <w:rPr>
          <w:rFonts w:hint="eastAsia"/>
        </w:rPr>
        <w:t>буфера</w:t>
      </w:r>
      <w:r>
        <w:t xml:space="preserve"> </w:t>
      </w:r>
      <w:r>
        <w:rPr>
          <w:rFonts w:hint="eastAsia"/>
        </w:rPr>
        <w:t>для</w:t>
      </w:r>
      <w:r>
        <w:t xml:space="preserve"> </w:t>
      </w:r>
      <w:r>
        <w:rPr>
          <w:rFonts w:hint="eastAsia"/>
        </w:rPr>
        <w:t>управления</w:t>
      </w:r>
      <w:r>
        <w:t xml:space="preserve"> </w:t>
      </w:r>
      <w:r>
        <w:rPr>
          <w:rFonts w:hint="eastAsia"/>
        </w:rPr>
        <w:t>множеством</w:t>
      </w:r>
      <w:r>
        <w:t xml:space="preserve"> </w:t>
      </w:r>
      <w:r>
        <w:rPr>
          <w:rFonts w:hint="eastAsia"/>
        </w:rPr>
        <w:t>виртуализированных</w:t>
      </w:r>
      <w:r>
        <w:t xml:space="preserve"> </w:t>
      </w:r>
      <w:r>
        <w:rPr>
          <w:rFonts w:hint="eastAsia"/>
        </w:rPr>
        <w:t>узлов</w:t>
      </w:r>
      <w:r>
        <w:t xml:space="preserve"> </w:t>
      </w:r>
      <w:r>
        <w:rPr>
          <w:rFonts w:hint="eastAsia"/>
        </w:rPr>
        <w:t>и</w:t>
      </w:r>
      <w:r>
        <w:t xml:space="preserve"> </w:t>
      </w:r>
      <w:r>
        <w:rPr>
          <w:rFonts w:hint="eastAsia"/>
        </w:rPr>
        <w:t>множеством</w:t>
      </w:r>
      <w:r>
        <w:t xml:space="preserve"> </w:t>
      </w:r>
      <w:r>
        <w:rPr>
          <w:rFonts w:hint="eastAsia"/>
        </w:rPr>
        <w:t>линий</w:t>
      </w:r>
      <w:r>
        <w:t xml:space="preserve"> </w:t>
      </w:r>
      <w:r>
        <w:rPr>
          <w:rFonts w:hint="eastAsia"/>
        </w:rPr>
        <w:t>связи</w:t>
      </w:r>
      <w:r>
        <w:t xml:space="preserve">. </w:t>
      </w:r>
      <w:r>
        <w:rPr>
          <w:rFonts w:hint="eastAsia"/>
        </w:rPr>
        <w:t>Обоснована</w:t>
      </w:r>
      <w:r>
        <w:t xml:space="preserve"> </w:t>
      </w:r>
      <w:r>
        <w:rPr>
          <w:rFonts w:hint="eastAsia"/>
        </w:rPr>
        <w:t>методика</w:t>
      </w:r>
      <w:r>
        <w:t xml:space="preserve"> </w:t>
      </w:r>
      <w:r>
        <w:rPr>
          <w:rFonts w:hint="eastAsia"/>
        </w:rPr>
        <w:t>оценки</w:t>
      </w:r>
      <w:r>
        <w:t xml:space="preserve"> </w:t>
      </w:r>
      <w:r>
        <w:rPr>
          <w:rFonts w:hint="eastAsia"/>
        </w:rPr>
        <w:t>показателя</w:t>
      </w:r>
      <w:r>
        <w:t xml:space="preserve"> </w:t>
      </w:r>
      <w:r>
        <w:rPr>
          <w:rFonts w:hint="eastAsia"/>
        </w:rPr>
        <w:t>доступности</w:t>
      </w:r>
      <w:r>
        <w:t xml:space="preserve"> </w:t>
      </w:r>
      <w:r>
        <w:rPr>
          <w:rFonts w:hint="eastAsia"/>
        </w:rPr>
        <w:t>сети</w:t>
      </w:r>
      <w:r>
        <w:t xml:space="preserve"> </w:t>
      </w:r>
      <w:r>
        <w:rPr>
          <w:rFonts w:hint="eastAsia"/>
        </w:rPr>
        <w:t>и</w:t>
      </w:r>
      <w:r>
        <w:t xml:space="preserve"> </w:t>
      </w:r>
      <w:r>
        <w:rPr>
          <w:rFonts w:hint="eastAsia"/>
        </w:rPr>
        <w:t>каналов</w:t>
      </w:r>
      <w:r>
        <w:t xml:space="preserve"> </w:t>
      </w:r>
      <w:r>
        <w:rPr>
          <w:rFonts w:hint="eastAsia"/>
        </w:rPr>
        <w:t>связи</w:t>
      </w:r>
      <w:r>
        <w:t xml:space="preserve">. </w:t>
      </w:r>
      <w:r>
        <w:rPr>
          <w:rFonts w:hint="eastAsia"/>
        </w:rPr>
        <w:t>Для</w:t>
      </w:r>
      <w:r>
        <w:t xml:space="preserve"> </w:t>
      </w:r>
      <w:r>
        <w:rPr>
          <w:rFonts w:hint="eastAsia"/>
        </w:rPr>
        <w:t>повышения</w:t>
      </w:r>
      <w:r>
        <w:t xml:space="preserve"> </w:t>
      </w:r>
      <w:r>
        <w:rPr>
          <w:rFonts w:hint="eastAsia"/>
        </w:rPr>
        <w:t>доступности</w:t>
      </w:r>
      <w:r>
        <w:t xml:space="preserve"> </w:t>
      </w:r>
      <w:r>
        <w:rPr>
          <w:rFonts w:hint="eastAsia"/>
        </w:rPr>
        <w:t>сети</w:t>
      </w:r>
      <w:r>
        <w:t xml:space="preserve"> </w:t>
      </w:r>
      <w:r>
        <w:rPr>
          <w:rFonts w:hint="eastAsia"/>
        </w:rPr>
        <w:t>предлагается</w:t>
      </w:r>
      <w:r>
        <w:t xml:space="preserve"> </w:t>
      </w:r>
      <w:r>
        <w:rPr>
          <w:rFonts w:hint="eastAsia"/>
        </w:rPr>
        <w:t>два</w:t>
      </w:r>
      <w:r>
        <w:t xml:space="preserve"> </w:t>
      </w:r>
      <w:r>
        <w:rPr>
          <w:rFonts w:hint="eastAsia"/>
        </w:rPr>
        <w:t>подхода</w:t>
      </w:r>
      <w:r>
        <w:t xml:space="preserve">: </w:t>
      </w:r>
      <w:r>
        <w:rPr>
          <w:rFonts w:hint="eastAsia"/>
        </w:rPr>
        <w:t>оптимизировать</w:t>
      </w:r>
      <w:r>
        <w:t xml:space="preserve"> </w:t>
      </w:r>
      <w:r>
        <w:rPr>
          <w:rFonts w:hint="eastAsia"/>
        </w:rPr>
        <w:t>топологию</w:t>
      </w:r>
      <w:r>
        <w:t xml:space="preserve"> </w:t>
      </w:r>
      <w:r>
        <w:rPr>
          <w:rFonts w:hint="eastAsia"/>
        </w:rPr>
        <w:t>КПТС</w:t>
      </w:r>
      <w:r>
        <w:t xml:space="preserve"> </w:t>
      </w:r>
      <w:r>
        <w:rPr>
          <w:rFonts w:hint="eastAsia"/>
        </w:rPr>
        <w:t>для</w:t>
      </w:r>
      <w:r>
        <w:t xml:space="preserve"> </w:t>
      </w:r>
      <w:r>
        <w:rPr>
          <w:rFonts w:hint="eastAsia"/>
        </w:rPr>
        <w:t>достижения</w:t>
      </w:r>
      <w:r>
        <w:t xml:space="preserve"> </w:t>
      </w:r>
      <w:r>
        <w:rPr>
          <w:rFonts w:hint="eastAsia"/>
        </w:rPr>
        <w:t>максимума</w:t>
      </w:r>
      <w:r>
        <w:t xml:space="preserve"> </w:t>
      </w:r>
      <w:r>
        <w:rPr>
          <w:rFonts w:hint="eastAsia"/>
        </w:rPr>
        <w:t>ИПД</w:t>
      </w:r>
      <w:r>
        <w:t xml:space="preserve">; </w:t>
      </w:r>
      <w:r>
        <w:rPr>
          <w:rFonts w:hint="eastAsia"/>
        </w:rPr>
        <w:t>повысить</w:t>
      </w:r>
      <w:r>
        <w:t xml:space="preserve"> </w:t>
      </w:r>
      <w:r>
        <w:rPr>
          <w:rFonts w:hint="eastAsia"/>
        </w:rPr>
        <w:t>показатель</w:t>
      </w:r>
      <w:r>
        <w:t xml:space="preserve"> </w:t>
      </w:r>
      <w:r>
        <w:rPr>
          <w:rFonts w:hint="eastAsia"/>
        </w:rPr>
        <w:t>доступности</w:t>
      </w:r>
      <w:r>
        <w:t xml:space="preserve"> </w:t>
      </w:r>
      <w:r>
        <w:rPr>
          <w:rFonts w:hint="eastAsia"/>
        </w:rPr>
        <w:t>каналов</w:t>
      </w:r>
      <w:r>
        <w:t xml:space="preserve"> </w:t>
      </w:r>
      <w:r>
        <w:rPr>
          <w:rFonts w:hint="eastAsia"/>
        </w:rPr>
        <w:t>связи</w:t>
      </w:r>
      <w:r>
        <w:t xml:space="preserve"> </w:t>
      </w:r>
      <w:r>
        <w:rPr>
          <w:rFonts w:hint="eastAsia"/>
        </w:rPr>
        <w:t>за</w:t>
      </w:r>
      <w:r>
        <w:t xml:space="preserve"> </w:t>
      </w:r>
      <w:r>
        <w:rPr>
          <w:rFonts w:hint="eastAsia"/>
        </w:rPr>
        <w:t>счет</w:t>
      </w:r>
      <w:r>
        <w:t xml:space="preserve"> </w:t>
      </w:r>
      <w:r>
        <w:rPr>
          <w:rFonts w:hint="eastAsia"/>
        </w:rPr>
        <w:t>применения</w:t>
      </w:r>
      <w:r>
        <w:t xml:space="preserve"> </w:t>
      </w:r>
      <w:r>
        <w:rPr>
          <w:rFonts w:hint="eastAsia"/>
        </w:rPr>
        <w:t>нового</w:t>
      </w:r>
      <w:r>
        <w:t xml:space="preserve"> </w:t>
      </w:r>
      <w:r>
        <w:rPr>
          <w:rFonts w:hint="eastAsia"/>
        </w:rPr>
        <w:t>алгоритма</w:t>
      </w:r>
      <w:r>
        <w:t xml:space="preserve"> </w:t>
      </w:r>
      <w:r>
        <w:rPr>
          <w:rFonts w:hint="eastAsia"/>
        </w:rPr>
        <w:t>управления</w:t>
      </w:r>
      <w:r>
        <w:t xml:space="preserve"> </w:t>
      </w:r>
      <w:r>
        <w:rPr>
          <w:rFonts w:hint="eastAsia"/>
        </w:rPr>
        <w:t>потоком</w:t>
      </w:r>
      <w:r>
        <w:t>.</w:t>
      </w:r>
    </w:p>
    <w:p w14:paraId="2DA99B86" w14:textId="77777777" w:rsidR="003A37E2" w:rsidRDefault="003A37E2" w:rsidP="003A37E2">
      <w:r>
        <w:lastRenderedPageBreak/>
        <w:t>-</w:t>
      </w:r>
      <w:r>
        <w:tab/>
      </w:r>
      <w:r>
        <w:rPr>
          <w:rFonts w:hint="eastAsia"/>
        </w:rPr>
        <w:t>Создан</w:t>
      </w:r>
      <w:r>
        <w:t xml:space="preserve"> </w:t>
      </w:r>
      <w:r>
        <w:rPr>
          <w:rFonts w:hint="eastAsia"/>
        </w:rPr>
        <w:t>программно</w:t>
      </w:r>
      <w:r>
        <w:t>-</w:t>
      </w:r>
      <w:r>
        <w:rPr>
          <w:rFonts w:hint="eastAsia"/>
        </w:rPr>
        <w:t>аппаратный</w:t>
      </w:r>
      <w:r>
        <w:t xml:space="preserve"> </w:t>
      </w:r>
      <w:r>
        <w:rPr>
          <w:rFonts w:hint="eastAsia"/>
        </w:rPr>
        <w:t>стенд</w:t>
      </w:r>
      <w:r>
        <w:t xml:space="preserve"> </w:t>
      </w:r>
      <w:r>
        <w:rPr>
          <w:rFonts w:hint="eastAsia"/>
        </w:rPr>
        <w:t>в</w:t>
      </w:r>
      <w:r>
        <w:t xml:space="preserve"> </w:t>
      </w:r>
      <w:r>
        <w:rPr>
          <w:rFonts w:hint="eastAsia"/>
        </w:rPr>
        <w:t>среде</w:t>
      </w:r>
      <w:r>
        <w:t xml:space="preserve"> Mininet </w:t>
      </w:r>
      <w:r>
        <w:rPr>
          <w:rFonts w:hint="eastAsia"/>
        </w:rPr>
        <w:t>для</w:t>
      </w:r>
      <w:r>
        <w:t xml:space="preserve"> </w:t>
      </w:r>
      <w:r>
        <w:rPr>
          <w:rFonts w:hint="eastAsia"/>
        </w:rPr>
        <w:t>проведения</w:t>
      </w:r>
      <w:r>
        <w:t xml:space="preserve"> </w:t>
      </w:r>
      <w:r>
        <w:rPr>
          <w:rFonts w:hint="eastAsia"/>
        </w:rPr>
        <w:t>экспериментов</w:t>
      </w:r>
      <w:r>
        <w:t xml:space="preserve">, </w:t>
      </w:r>
      <w:r>
        <w:rPr>
          <w:rFonts w:hint="eastAsia"/>
        </w:rPr>
        <w:t>позволяющий</w:t>
      </w:r>
      <w:r>
        <w:t xml:space="preserve"> </w:t>
      </w:r>
      <w:r>
        <w:rPr>
          <w:rFonts w:hint="eastAsia"/>
        </w:rPr>
        <w:t>формировать</w:t>
      </w:r>
      <w:r>
        <w:t xml:space="preserve"> </w:t>
      </w:r>
      <w:r>
        <w:rPr>
          <w:rFonts w:hint="eastAsia"/>
        </w:rPr>
        <w:t>произвольные</w:t>
      </w:r>
      <w:r>
        <w:t xml:space="preserve"> </w:t>
      </w:r>
      <w:r>
        <w:rPr>
          <w:rFonts w:hint="eastAsia"/>
        </w:rPr>
        <w:t>топологии</w:t>
      </w:r>
      <w:r>
        <w:t xml:space="preserve"> SDN, </w:t>
      </w:r>
      <w:r>
        <w:rPr>
          <w:rFonts w:hint="eastAsia"/>
        </w:rPr>
        <w:t>осуществлять</w:t>
      </w:r>
      <w:r>
        <w:t xml:space="preserve"> </w:t>
      </w:r>
      <w:r>
        <w:rPr>
          <w:rFonts w:hint="eastAsia"/>
        </w:rPr>
        <w:t>маршрутизацию</w:t>
      </w:r>
      <w:r>
        <w:t xml:space="preserve"> </w:t>
      </w:r>
      <w:r>
        <w:rPr>
          <w:rFonts w:hint="eastAsia"/>
        </w:rPr>
        <w:t>потоков</w:t>
      </w:r>
      <w:r>
        <w:t xml:space="preserve"> </w:t>
      </w:r>
      <w:r>
        <w:rPr>
          <w:rFonts w:hint="eastAsia"/>
        </w:rPr>
        <w:t>трафика</w:t>
      </w:r>
      <w:r>
        <w:t xml:space="preserve"> </w:t>
      </w:r>
      <w:r>
        <w:rPr>
          <w:rFonts w:hint="eastAsia"/>
        </w:rPr>
        <w:t>на</w:t>
      </w:r>
      <w:r>
        <w:t xml:space="preserve"> </w:t>
      </w:r>
      <w:r>
        <w:rPr>
          <w:rFonts w:hint="eastAsia"/>
        </w:rPr>
        <w:t>базе</w:t>
      </w:r>
      <w:r>
        <w:t xml:space="preserve"> </w:t>
      </w:r>
      <w:r>
        <w:rPr>
          <w:rFonts w:hint="eastAsia"/>
        </w:rPr>
        <w:t>контроллера</w:t>
      </w:r>
      <w:r>
        <w:t xml:space="preserve"> ONOS, </w:t>
      </w:r>
      <w:r>
        <w:rPr>
          <w:rFonts w:hint="eastAsia"/>
        </w:rPr>
        <w:t>а</w:t>
      </w:r>
      <w:r>
        <w:t xml:space="preserve"> </w:t>
      </w:r>
      <w:r>
        <w:rPr>
          <w:rFonts w:hint="eastAsia"/>
        </w:rPr>
        <w:t>также</w:t>
      </w:r>
      <w:r>
        <w:t xml:space="preserve"> </w:t>
      </w:r>
      <w:r>
        <w:rPr>
          <w:rFonts w:hint="eastAsia"/>
        </w:rPr>
        <w:t>производить</w:t>
      </w:r>
      <w:r>
        <w:t xml:space="preserve"> </w:t>
      </w:r>
      <w:r>
        <w:rPr>
          <w:rFonts w:hint="eastAsia"/>
        </w:rPr>
        <w:t>расчет</w:t>
      </w:r>
      <w:r>
        <w:t xml:space="preserve"> </w:t>
      </w:r>
      <w:r>
        <w:rPr>
          <w:rFonts w:hint="eastAsia"/>
        </w:rPr>
        <w:t>показателей</w:t>
      </w:r>
      <w:r>
        <w:t xml:space="preserve"> </w:t>
      </w:r>
      <w:r>
        <w:rPr>
          <w:rFonts w:hint="eastAsia"/>
        </w:rPr>
        <w:t>доступности</w:t>
      </w:r>
      <w:r>
        <w:t xml:space="preserve">. </w:t>
      </w:r>
      <w:r>
        <w:rPr>
          <w:rFonts w:hint="eastAsia"/>
        </w:rPr>
        <w:t>Эксперименты</w:t>
      </w:r>
      <w:r>
        <w:t xml:space="preserve"> </w:t>
      </w:r>
      <w:r>
        <w:rPr>
          <w:rFonts w:hint="eastAsia"/>
        </w:rPr>
        <w:t>позволили</w:t>
      </w:r>
      <w:r>
        <w:t xml:space="preserve"> </w:t>
      </w:r>
      <w:r>
        <w:rPr>
          <w:rFonts w:hint="eastAsia"/>
        </w:rPr>
        <w:t>выявить</w:t>
      </w:r>
      <w:r>
        <w:t xml:space="preserve"> </w:t>
      </w:r>
      <w:r>
        <w:rPr>
          <w:rFonts w:hint="eastAsia"/>
        </w:rPr>
        <w:t>существенные</w:t>
      </w:r>
      <w:r>
        <w:t xml:space="preserve"> </w:t>
      </w:r>
      <w:r>
        <w:rPr>
          <w:rFonts w:hint="eastAsia"/>
        </w:rPr>
        <w:t>факторы</w:t>
      </w:r>
      <w:r>
        <w:t xml:space="preserve"> </w:t>
      </w:r>
      <w:r>
        <w:rPr>
          <w:rFonts w:hint="eastAsia"/>
        </w:rPr>
        <w:t>воздействия</w:t>
      </w:r>
      <w:r>
        <w:t xml:space="preserve"> </w:t>
      </w:r>
      <w:r>
        <w:rPr>
          <w:rFonts w:hint="eastAsia"/>
        </w:rPr>
        <w:t>на</w:t>
      </w:r>
      <w:r>
        <w:t xml:space="preserve"> </w:t>
      </w:r>
      <w:r>
        <w:rPr>
          <w:rFonts w:hint="eastAsia"/>
        </w:rPr>
        <w:t>топологию</w:t>
      </w:r>
      <w:r>
        <w:t xml:space="preserve"> </w:t>
      </w:r>
      <w:r>
        <w:rPr>
          <w:rFonts w:hint="eastAsia"/>
        </w:rPr>
        <w:t>в</w:t>
      </w:r>
      <w:r>
        <w:t xml:space="preserve"> </w:t>
      </w:r>
      <w:r>
        <w:rPr>
          <w:rFonts w:hint="eastAsia"/>
        </w:rPr>
        <w:t>программно</w:t>
      </w:r>
      <w:r>
        <w:rPr>
          <w:rFonts w:hint="eastAsia"/>
        </w:rPr>
        <w:t>¬</w:t>
      </w:r>
      <w:r>
        <w:rPr>
          <w:rFonts w:hint="eastAsia"/>
        </w:rPr>
        <w:t>определяемых</w:t>
      </w:r>
      <w:r>
        <w:t xml:space="preserve"> </w:t>
      </w:r>
      <w:r>
        <w:rPr>
          <w:rFonts w:hint="eastAsia"/>
        </w:rPr>
        <w:t>сетях</w:t>
      </w:r>
      <w:r>
        <w:t xml:space="preserve"> </w:t>
      </w:r>
      <w:r>
        <w:rPr>
          <w:rFonts w:hint="eastAsia"/>
        </w:rPr>
        <w:t>с</w:t>
      </w:r>
      <w:r>
        <w:t xml:space="preserve"> </w:t>
      </w:r>
      <w:r>
        <w:rPr>
          <w:rFonts w:hint="eastAsia"/>
        </w:rPr>
        <w:t>высокой</w:t>
      </w:r>
      <w:r>
        <w:t xml:space="preserve"> </w:t>
      </w:r>
      <w:r>
        <w:rPr>
          <w:rFonts w:hint="eastAsia"/>
        </w:rPr>
        <w:t>доступностью</w:t>
      </w:r>
      <w:r>
        <w:t xml:space="preserve">. </w:t>
      </w:r>
      <w:r>
        <w:rPr>
          <w:rFonts w:hint="eastAsia"/>
        </w:rPr>
        <w:t>Выявлена</w:t>
      </w:r>
      <w:r>
        <w:t xml:space="preserve"> </w:t>
      </w:r>
      <w:r>
        <w:rPr>
          <w:rFonts w:hint="eastAsia"/>
        </w:rPr>
        <w:t>зависимость</w:t>
      </w:r>
      <w:r>
        <w:t xml:space="preserve"> </w:t>
      </w:r>
      <w:r>
        <w:rPr>
          <w:rFonts w:hint="eastAsia"/>
        </w:rPr>
        <w:t>влияния</w:t>
      </w:r>
      <w:r>
        <w:t xml:space="preserve"> </w:t>
      </w:r>
      <w:r>
        <w:rPr>
          <w:rFonts w:hint="eastAsia"/>
        </w:rPr>
        <w:t>связей</w:t>
      </w:r>
      <w:r>
        <w:t xml:space="preserve"> </w:t>
      </w:r>
      <w:r>
        <w:rPr>
          <w:rFonts w:hint="eastAsia"/>
        </w:rPr>
        <w:t>между</w:t>
      </w:r>
      <w:r>
        <w:t xml:space="preserve"> </w:t>
      </w:r>
      <w:r>
        <w:rPr>
          <w:rFonts w:hint="eastAsia"/>
        </w:rPr>
        <w:t>устройствами</w:t>
      </w:r>
      <w:r>
        <w:t xml:space="preserve"> </w:t>
      </w:r>
      <w:r>
        <w:rPr>
          <w:rFonts w:hint="eastAsia"/>
        </w:rPr>
        <w:t>и</w:t>
      </w:r>
      <w:r>
        <w:t xml:space="preserve"> </w:t>
      </w:r>
      <w:r>
        <w:rPr>
          <w:rFonts w:hint="eastAsia"/>
        </w:rPr>
        <w:t>количеством</w:t>
      </w:r>
      <w:r>
        <w:t xml:space="preserve"> </w:t>
      </w:r>
      <w:r>
        <w:rPr>
          <w:rFonts w:hint="eastAsia"/>
        </w:rPr>
        <w:t>устройств</w:t>
      </w:r>
      <w:r>
        <w:t xml:space="preserve"> </w:t>
      </w:r>
      <w:r>
        <w:rPr>
          <w:rFonts w:hint="eastAsia"/>
        </w:rPr>
        <w:t>в</w:t>
      </w:r>
      <w:r>
        <w:t xml:space="preserve"> </w:t>
      </w:r>
      <w:r>
        <w:rPr>
          <w:rFonts w:hint="eastAsia"/>
        </w:rPr>
        <w:t>сетевой</w:t>
      </w:r>
      <w:r>
        <w:t xml:space="preserve"> </w:t>
      </w:r>
      <w:r>
        <w:rPr>
          <w:rFonts w:hint="eastAsia"/>
        </w:rPr>
        <w:t>топологии</w:t>
      </w:r>
      <w:r>
        <w:t xml:space="preserve"> </w:t>
      </w:r>
      <w:r>
        <w:rPr>
          <w:rFonts w:hint="eastAsia"/>
        </w:rPr>
        <w:t>на</w:t>
      </w:r>
      <w:r>
        <w:t xml:space="preserve"> </w:t>
      </w:r>
      <w:r>
        <w:rPr>
          <w:rFonts w:hint="eastAsia"/>
        </w:rPr>
        <w:t>интегральный</w:t>
      </w:r>
      <w:r>
        <w:t xml:space="preserve"> </w:t>
      </w:r>
      <w:r>
        <w:rPr>
          <w:rFonts w:hint="eastAsia"/>
        </w:rPr>
        <w:t>показатель</w:t>
      </w:r>
      <w:r>
        <w:t xml:space="preserve"> </w:t>
      </w:r>
      <w:r>
        <w:rPr>
          <w:rFonts w:hint="eastAsia"/>
        </w:rPr>
        <w:t>доступности</w:t>
      </w:r>
      <w:r>
        <w:t xml:space="preserve"> </w:t>
      </w:r>
      <w:r>
        <w:rPr>
          <w:rFonts w:hint="eastAsia"/>
        </w:rPr>
        <w:t>сети</w:t>
      </w:r>
      <w:r>
        <w:t xml:space="preserve">. </w:t>
      </w:r>
      <w:r>
        <w:rPr>
          <w:rFonts w:hint="eastAsia"/>
        </w:rPr>
        <w:t>Исследование</w:t>
      </w:r>
      <w:r>
        <w:t xml:space="preserve"> </w:t>
      </w:r>
      <w:r>
        <w:rPr>
          <w:rFonts w:hint="eastAsia"/>
        </w:rPr>
        <w:t>показало</w:t>
      </w:r>
      <w:r>
        <w:t xml:space="preserve">, </w:t>
      </w:r>
      <w:r>
        <w:rPr>
          <w:rFonts w:hint="eastAsia"/>
        </w:rPr>
        <w:t>что</w:t>
      </w:r>
      <w:r>
        <w:t xml:space="preserve"> </w:t>
      </w:r>
      <w:r>
        <w:rPr>
          <w:rFonts w:hint="eastAsia"/>
        </w:rPr>
        <w:t>эффективным</w:t>
      </w:r>
      <w:r>
        <w:t xml:space="preserve"> </w:t>
      </w:r>
      <w:r>
        <w:rPr>
          <w:rFonts w:hint="eastAsia"/>
        </w:rPr>
        <w:t>методом</w:t>
      </w:r>
      <w:r>
        <w:t xml:space="preserve"> </w:t>
      </w:r>
      <w:r>
        <w:rPr>
          <w:rFonts w:hint="eastAsia"/>
        </w:rPr>
        <w:t>для</w:t>
      </w:r>
      <w:r>
        <w:t xml:space="preserve"> </w:t>
      </w:r>
      <w:r>
        <w:rPr>
          <w:rFonts w:hint="eastAsia"/>
        </w:rPr>
        <w:t>улучшения</w:t>
      </w:r>
      <w:r>
        <w:t xml:space="preserve"> </w:t>
      </w:r>
      <w:r>
        <w:rPr>
          <w:rFonts w:hint="eastAsia"/>
        </w:rPr>
        <w:t>этого</w:t>
      </w:r>
      <w:r>
        <w:t xml:space="preserve"> </w:t>
      </w:r>
      <w:r>
        <w:rPr>
          <w:rFonts w:hint="eastAsia"/>
        </w:rPr>
        <w:t>показателя</w:t>
      </w:r>
      <w:r>
        <w:t xml:space="preserve"> </w:t>
      </w:r>
      <w:r>
        <w:rPr>
          <w:rFonts w:hint="eastAsia"/>
        </w:rPr>
        <w:t>в</w:t>
      </w:r>
      <w:r>
        <w:t xml:space="preserve"> </w:t>
      </w:r>
      <w:r>
        <w:rPr>
          <w:rFonts w:hint="eastAsia"/>
        </w:rPr>
        <w:t>сети</w:t>
      </w:r>
      <w:r>
        <w:t xml:space="preserve"> </w:t>
      </w:r>
      <w:r>
        <w:rPr>
          <w:rFonts w:hint="eastAsia"/>
        </w:rPr>
        <w:t>с</w:t>
      </w:r>
      <w:r>
        <w:t xml:space="preserve"> </w:t>
      </w:r>
      <w:r>
        <w:rPr>
          <w:rFonts w:hint="eastAsia"/>
        </w:rPr>
        <w:t>реактивным</w:t>
      </w:r>
      <w:r>
        <w:t xml:space="preserve"> </w:t>
      </w:r>
      <w:r>
        <w:rPr>
          <w:rFonts w:hint="eastAsia"/>
        </w:rPr>
        <w:t>режимом</w:t>
      </w:r>
      <w:r>
        <w:t xml:space="preserve"> </w:t>
      </w:r>
      <w:r>
        <w:rPr>
          <w:rFonts w:hint="eastAsia"/>
        </w:rPr>
        <w:t>обработки</w:t>
      </w:r>
      <w:r>
        <w:t xml:space="preserve"> </w:t>
      </w:r>
      <w:r>
        <w:rPr>
          <w:rFonts w:hint="eastAsia"/>
        </w:rPr>
        <w:t>входящих</w:t>
      </w:r>
      <w:r>
        <w:t xml:space="preserve"> </w:t>
      </w:r>
      <w:r>
        <w:rPr>
          <w:rFonts w:hint="eastAsia"/>
        </w:rPr>
        <w:t>потоков</w:t>
      </w:r>
      <w:r>
        <w:t xml:space="preserve"> </w:t>
      </w:r>
      <w:r>
        <w:rPr>
          <w:rFonts w:hint="eastAsia"/>
        </w:rPr>
        <w:t>является</w:t>
      </w:r>
      <w:r>
        <w:t xml:space="preserve"> </w:t>
      </w:r>
      <w:r>
        <w:rPr>
          <w:rFonts w:hint="eastAsia"/>
        </w:rPr>
        <w:t>увеличение</w:t>
      </w:r>
      <w:r>
        <w:t xml:space="preserve"> </w:t>
      </w:r>
      <w:r>
        <w:rPr>
          <w:rFonts w:hint="eastAsia"/>
        </w:rPr>
        <w:t>количества</w:t>
      </w:r>
      <w:r>
        <w:t xml:space="preserve"> </w:t>
      </w:r>
      <w:r>
        <w:rPr>
          <w:rFonts w:hint="eastAsia"/>
        </w:rPr>
        <w:t>связей</w:t>
      </w:r>
      <w:r>
        <w:t xml:space="preserve"> </w:t>
      </w:r>
      <w:r>
        <w:rPr>
          <w:rFonts w:hint="eastAsia"/>
        </w:rPr>
        <w:t>между</w:t>
      </w:r>
      <w:r>
        <w:t xml:space="preserve"> </w:t>
      </w:r>
      <w:r>
        <w:rPr>
          <w:rFonts w:hint="eastAsia"/>
        </w:rPr>
        <w:t>коммутирующими</w:t>
      </w:r>
      <w:r>
        <w:t xml:space="preserve"> </w:t>
      </w:r>
      <w:r>
        <w:rPr>
          <w:rFonts w:hint="eastAsia"/>
        </w:rPr>
        <w:t>устройствами</w:t>
      </w:r>
      <w:r>
        <w:t>.</w:t>
      </w:r>
    </w:p>
    <w:p w14:paraId="5EC01E6C" w14:textId="77777777" w:rsidR="003A37E2" w:rsidRDefault="003A37E2" w:rsidP="003A37E2">
      <w:r>
        <w:t>-</w:t>
      </w:r>
      <w:r>
        <w:tab/>
      </w:r>
      <w:r>
        <w:rPr>
          <w:rFonts w:hint="eastAsia"/>
        </w:rPr>
        <w:t>Разработан</w:t>
      </w:r>
      <w:r>
        <w:t xml:space="preserve"> </w:t>
      </w:r>
      <w:r>
        <w:rPr>
          <w:rFonts w:hint="eastAsia"/>
        </w:rPr>
        <w:t>алгоритм</w:t>
      </w:r>
      <w:r>
        <w:t xml:space="preserve"> </w:t>
      </w:r>
      <w:r>
        <w:rPr>
          <w:rFonts w:hint="eastAsia"/>
        </w:rPr>
        <w:t>оптимизации</w:t>
      </w:r>
      <w:r>
        <w:t xml:space="preserve"> </w:t>
      </w:r>
      <w:r>
        <w:rPr>
          <w:rFonts w:hint="eastAsia"/>
        </w:rPr>
        <w:t>топологии</w:t>
      </w:r>
      <w:r>
        <w:t xml:space="preserve"> </w:t>
      </w:r>
      <w:r>
        <w:rPr>
          <w:rFonts w:hint="eastAsia"/>
        </w:rPr>
        <w:t>КПТС</w:t>
      </w:r>
      <w:r>
        <w:t xml:space="preserve">, </w:t>
      </w:r>
      <w:r>
        <w:rPr>
          <w:rFonts w:hint="eastAsia"/>
        </w:rPr>
        <w:t>основанный</w:t>
      </w:r>
      <w:r>
        <w:t xml:space="preserve"> </w:t>
      </w:r>
      <w:r>
        <w:rPr>
          <w:rFonts w:hint="eastAsia"/>
        </w:rPr>
        <w:t>на</w:t>
      </w:r>
      <w:r>
        <w:t xml:space="preserve"> </w:t>
      </w:r>
      <w:r>
        <w:rPr>
          <w:rFonts w:hint="eastAsia"/>
        </w:rPr>
        <w:t>последовательной</w:t>
      </w:r>
      <w:r>
        <w:t xml:space="preserve"> </w:t>
      </w:r>
      <w:r>
        <w:rPr>
          <w:rFonts w:hint="eastAsia"/>
        </w:rPr>
        <w:t>реконфигурации</w:t>
      </w:r>
      <w:r>
        <w:t xml:space="preserve"> </w:t>
      </w:r>
      <w:r>
        <w:rPr>
          <w:rFonts w:hint="eastAsia"/>
        </w:rPr>
        <w:t>топологии</w:t>
      </w:r>
      <w:r>
        <w:t xml:space="preserve"> </w:t>
      </w:r>
      <w:r>
        <w:rPr>
          <w:rFonts w:hint="eastAsia"/>
        </w:rPr>
        <w:t>сетевых</w:t>
      </w:r>
      <w:r>
        <w:t xml:space="preserve"> </w:t>
      </w:r>
      <w:r>
        <w:rPr>
          <w:rFonts w:hint="eastAsia"/>
        </w:rPr>
        <w:t>средств</w:t>
      </w:r>
      <w:r>
        <w:t xml:space="preserve"> </w:t>
      </w:r>
      <w:r>
        <w:rPr>
          <w:rFonts w:hint="eastAsia"/>
        </w:rPr>
        <w:t>коммутации</w:t>
      </w:r>
      <w:r>
        <w:t xml:space="preserve"> </w:t>
      </w:r>
      <w:r>
        <w:rPr>
          <w:rFonts w:hint="eastAsia"/>
        </w:rPr>
        <w:t>и</w:t>
      </w:r>
      <w:r>
        <w:t xml:space="preserve"> </w:t>
      </w:r>
      <w:r>
        <w:rPr>
          <w:rFonts w:hint="eastAsia"/>
        </w:rPr>
        <w:t>маршрутизации</w:t>
      </w:r>
      <w:r>
        <w:t xml:space="preserve"> </w:t>
      </w:r>
      <w:r>
        <w:rPr>
          <w:rFonts w:hint="eastAsia"/>
        </w:rPr>
        <w:t>по</w:t>
      </w:r>
      <w:r>
        <w:t xml:space="preserve"> </w:t>
      </w:r>
      <w:r>
        <w:rPr>
          <w:rFonts w:hint="eastAsia"/>
        </w:rPr>
        <w:t>критерию</w:t>
      </w:r>
      <w:r>
        <w:t xml:space="preserve"> </w:t>
      </w:r>
      <w:r>
        <w:rPr>
          <w:rFonts w:hint="eastAsia"/>
        </w:rPr>
        <w:t>максимума</w:t>
      </w:r>
      <w:r>
        <w:t xml:space="preserve"> </w:t>
      </w:r>
      <w:r>
        <w:rPr>
          <w:rFonts w:hint="eastAsia"/>
        </w:rPr>
        <w:t>интегрального</w:t>
      </w:r>
      <w:r>
        <w:t xml:space="preserve"> </w:t>
      </w:r>
      <w:r>
        <w:rPr>
          <w:rFonts w:hint="eastAsia"/>
        </w:rPr>
        <w:t>показателя</w:t>
      </w:r>
      <w:r>
        <w:t xml:space="preserve"> </w:t>
      </w:r>
      <w:r>
        <w:rPr>
          <w:rFonts w:hint="eastAsia"/>
        </w:rPr>
        <w:t>доступности</w:t>
      </w:r>
      <w:r>
        <w:t xml:space="preserve">, </w:t>
      </w:r>
      <w:r>
        <w:rPr>
          <w:rFonts w:hint="eastAsia"/>
        </w:rPr>
        <w:t>что</w:t>
      </w:r>
      <w:r>
        <w:t xml:space="preserve"> </w:t>
      </w:r>
      <w:r>
        <w:rPr>
          <w:rFonts w:hint="eastAsia"/>
        </w:rPr>
        <w:t>позволяет</w:t>
      </w:r>
      <w:r>
        <w:t xml:space="preserve"> </w:t>
      </w:r>
      <w:r>
        <w:rPr>
          <w:rFonts w:hint="eastAsia"/>
        </w:rPr>
        <w:t>подстраивать</w:t>
      </w:r>
      <w:r>
        <w:t xml:space="preserve"> </w:t>
      </w:r>
      <w:r>
        <w:rPr>
          <w:rFonts w:hint="eastAsia"/>
        </w:rPr>
        <w:t>топологию</w:t>
      </w:r>
      <w:r>
        <w:t xml:space="preserve"> </w:t>
      </w:r>
      <w:r>
        <w:rPr>
          <w:rFonts w:hint="eastAsia"/>
        </w:rPr>
        <w:t>КПТС</w:t>
      </w:r>
      <w:r>
        <w:t xml:space="preserve"> </w:t>
      </w:r>
      <w:r>
        <w:rPr>
          <w:rFonts w:hint="eastAsia"/>
        </w:rPr>
        <w:t>под</w:t>
      </w:r>
      <w:r>
        <w:t xml:space="preserve"> </w:t>
      </w:r>
      <w:r>
        <w:rPr>
          <w:rFonts w:hint="eastAsia"/>
        </w:rPr>
        <w:t>изменяющиеся</w:t>
      </w:r>
      <w:r>
        <w:t xml:space="preserve"> </w:t>
      </w:r>
      <w:r>
        <w:rPr>
          <w:rFonts w:hint="eastAsia"/>
        </w:rPr>
        <w:t>внешние</w:t>
      </w:r>
      <w:r>
        <w:t xml:space="preserve"> </w:t>
      </w:r>
      <w:r>
        <w:rPr>
          <w:rFonts w:hint="eastAsia"/>
        </w:rPr>
        <w:t>условия</w:t>
      </w:r>
      <w:r>
        <w:t xml:space="preserve"> </w:t>
      </w:r>
      <w:r>
        <w:rPr>
          <w:rFonts w:hint="eastAsia"/>
        </w:rPr>
        <w:t>и</w:t>
      </w:r>
      <w:r>
        <w:t xml:space="preserve"> </w:t>
      </w:r>
      <w:r>
        <w:rPr>
          <w:rFonts w:hint="eastAsia"/>
        </w:rPr>
        <w:t>решаемую</w:t>
      </w:r>
      <w:r>
        <w:t xml:space="preserve"> </w:t>
      </w:r>
      <w:r>
        <w:rPr>
          <w:rFonts w:hint="eastAsia"/>
        </w:rPr>
        <w:t>задачу</w:t>
      </w:r>
      <w:r>
        <w:t xml:space="preserve">. </w:t>
      </w:r>
      <w:r>
        <w:rPr>
          <w:rFonts w:hint="eastAsia"/>
        </w:rPr>
        <w:t>Экспериментальные</w:t>
      </w:r>
      <w:r>
        <w:t xml:space="preserve"> </w:t>
      </w:r>
      <w:r>
        <w:rPr>
          <w:rFonts w:hint="eastAsia"/>
        </w:rPr>
        <w:t>исследования</w:t>
      </w:r>
      <w:r>
        <w:t xml:space="preserve"> </w:t>
      </w:r>
      <w:r>
        <w:rPr>
          <w:rFonts w:hint="eastAsia"/>
        </w:rPr>
        <w:t>показали</w:t>
      </w:r>
      <w:r>
        <w:t xml:space="preserve">: </w:t>
      </w:r>
      <w:r>
        <w:rPr>
          <w:rFonts w:hint="eastAsia"/>
        </w:rPr>
        <w:t>оптимальная</w:t>
      </w:r>
      <w:r>
        <w:t xml:space="preserve"> </w:t>
      </w:r>
      <w:r>
        <w:rPr>
          <w:rFonts w:hint="eastAsia"/>
        </w:rPr>
        <w:t>топология</w:t>
      </w:r>
      <w:r>
        <w:t xml:space="preserve"> </w:t>
      </w:r>
      <w:r>
        <w:rPr>
          <w:rFonts w:hint="eastAsia"/>
        </w:rPr>
        <w:t>находилась</w:t>
      </w:r>
      <w:r>
        <w:t xml:space="preserve"> </w:t>
      </w:r>
      <w:r>
        <w:rPr>
          <w:rFonts w:hint="eastAsia"/>
        </w:rPr>
        <w:t>каждый</w:t>
      </w:r>
      <w:r>
        <w:t xml:space="preserve"> </w:t>
      </w:r>
      <w:r>
        <w:rPr>
          <w:rFonts w:hint="eastAsia"/>
        </w:rPr>
        <w:t>раз</w:t>
      </w:r>
      <w:r>
        <w:t xml:space="preserve"> </w:t>
      </w:r>
      <w:r>
        <w:rPr>
          <w:rFonts w:hint="eastAsia"/>
        </w:rPr>
        <w:t>при</w:t>
      </w:r>
      <w:r>
        <w:t xml:space="preserve"> </w:t>
      </w:r>
      <w:r>
        <w:rPr>
          <w:rFonts w:hint="eastAsia"/>
        </w:rPr>
        <w:t>многократном</w:t>
      </w:r>
      <w:r>
        <w:t xml:space="preserve"> </w:t>
      </w:r>
      <w:r>
        <w:rPr>
          <w:rFonts w:hint="eastAsia"/>
        </w:rPr>
        <w:t>изменении</w:t>
      </w:r>
      <w:r>
        <w:t xml:space="preserve"> </w:t>
      </w:r>
      <w:r>
        <w:rPr>
          <w:rFonts w:hint="eastAsia"/>
        </w:rPr>
        <w:t>начальной</w:t>
      </w:r>
      <w:r>
        <w:t xml:space="preserve"> </w:t>
      </w:r>
      <w:r>
        <w:rPr>
          <w:rFonts w:hint="eastAsia"/>
        </w:rPr>
        <w:t>топологии</w:t>
      </w:r>
      <w:r>
        <w:t xml:space="preserve">; </w:t>
      </w:r>
      <w:r>
        <w:rPr>
          <w:rFonts w:hint="eastAsia"/>
        </w:rPr>
        <w:t>интегральный</w:t>
      </w:r>
      <w:r>
        <w:t xml:space="preserve"> </w:t>
      </w:r>
      <w:r>
        <w:rPr>
          <w:rFonts w:hint="eastAsia"/>
        </w:rPr>
        <w:t>показатель</w:t>
      </w:r>
      <w:r>
        <w:t xml:space="preserve"> </w:t>
      </w:r>
      <w:r>
        <w:rPr>
          <w:rFonts w:hint="eastAsia"/>
        </w:rPr>
        <w:t>доступности</w:t>
      </w:r>
      <w:r>
        <w:t xml:space="preserve"> </w:t>
      </w:r>
      <w:r>
        <w:rPr>
          <w:rFonts w:hint="eastAsia"/>
        </w:rPr>
        <w:t>зависел</w:t>
      </w:r>
      <w:r>
        <w:t xml:space="preserve"> </w:t>
      </w:r>
      <w:r>
        <w:rPr>
          <w:rFonts w:hint="eastAsia"/>
        </w:rPr>
        <w:t>в</w:t>
      </w:r>
      <w:r>
        <w:t xml:space="preserve"> </w:t>
      </w:r>
      <w:r>
        <w:rPr>
          <w:rFonts w:hint="eastAsia"/>
        </w:rPr>
        <w:t>основном</w:t>
      </w:r>
      <w:r>
        <w:t xml:space="preserve"> </w:t>
      </w:r>
      <w:r>
        <w:rPr>
          <w:rFonts w:hint="eastAsia"/>
        </w:rPr>
        <w:t>от</w:t>
      </w:r>
      <w:r>
        <w:t xml:space="preserve"> </w:t>
      </w:r>
      <w:r>
        <w:rPr>
          <w:rFonts w:hint="eastAsia"/>
        </w:rPr>
        <w:t>текущей</w:t>
      </w:r>
      <w:r>
        <w:t xml:space="preserve"> </w:t>
      </w:r>
      <w:r>
        <w:rPr>
          <w:rFonts w:hint="eastAsia"/>
        </w:rPr>
        <w:t>нагрузки</w:t>
      </w:r>
      <w:r>
        <w:t xml:space="preserve"> </w:t>
      </w:r>
      <w:r>
        <w:rPr>
          <w:rFonts w:hint="eastAsia"/>
        </w:rPr>
        <w:t>сети</w:t>
      </w:r>
      <w:r>
        <w:t xml:space="preserve"> </w:t>
      </w:r>
      <w:r>
        <w:rPr>
          <w:rFonts w:hint="eastAsia"/>
        </w:rPr>
        <w:t>и</w:t>
      </w:r>
      <w:r>
        <w:t xml:space="preserve"> </w:t>
      </w:r>
      <w:r>
        <w:rPr>
          <w:rFonts w:hint="eastAsia"/>
        </w:rPr>
        <w:t>варьировался</w:t>
      </w:r>
      <w:r>
        <w:t xml:space="preserve"> </w:t>
      </w:r>
      <w:r>
        <w:rPr>
          <w:rFonts w:hint="eastAsia"/>
        </w:rPr>
        <w:t>в</w:t>
      </w:r>
      <w:r>
        <w:t xml:space="preserve"> </w:t>
      </w:r>
      <w:r>
        <w:rPr>
          <w:rFonts w:hint="eastAsia"/>
        </w:rPr>
        <w:t>диапазоне</w:t>
      </w:r>
      <w:r>
        <w:t xml:space="preserve"> </w:t>
      </w:r>
      <w:r>
        <w:rPr>
          <w:rFonts w:hint="eastAsia"/>
        </w:rPr>
        <w:t>от</w:t>
      </w:r>
      <w:r>
        <w:t xml:space="preserve"> 0,6 </w:t>
      </w:r>
      <w:r>
        <w:rPr>
          <w:rFonts w:hint="eastAsia"/>
        </w:rPr>
        <w:t>до</w:t>
      </w:r>
      <w:r>
        <w:t xml:space="preserve"> 0,8, </w:t>
      </w:r>
      <w:r>
        <w:rPr>
          <w:rFonts w:hint="eastAsia"/>
        </w:rPr>
        <w:t>при</w:t>
      </w:r>
      <w:r>
        <w:t xml:space="preserve"> </w:t>
      </w:r>
      <w:r>
        <w:rPr>
          <w:rFonts w:hint="eastAsia"/>
        </w:rPr>
        <w:t>этом</w:t>
      </w:r>
      <w:r>
        <w:t xml:space="preserve"> </w:t>
      </w:r>
      <w:r>
        <w:rPr>
          <w:rFonts w:hint="eastAsia"/>
        </w:rPr>
        <w:t>выигрыш</w:t>
      </w:r>
      <w:r>
        <w:t xml:space="preserve"> </w:t>
      </w:r>
      <w:r>
        <w:rPr>
          <w:rFonts w:hint="eastAsia"/>
        </w:rPr>
        <w:t>по</w:t>
      </w:r>
      <w:r>
        <w:t xml:space="preserve"> </w:t>
      </w:r>
      <w:r>
        <w:rPr>
          <w:rFonts w:hint="eastAsia"/>
        </w:rPr>
        <w:t>сравнению</w:t>
      </w:r>
      <w:r>
        <w:t xml:space="preserve"> </w:t>
      </w:r>
      <w:r>
        <w:rPr>
          <w:rFonts w:hint="eastAsia"/>
        </w:rPr>
        <w:t>с</w:t>
      </w:r>
      <w:r>
        <w:t xml:space="preserve"> </w:t>
      </w:r>
      <w:r>
        <w:rPr>
          <w:rFonts w:hint="eastAsia"/>
        </w:rPr>
        <w:t>исходной</w:t>
      </w:r>
      <w:r>
        <w:t xml:space="preserve"> </w:t>
      </w:r>
      <w:r>
        <w:rPr>
          <w:rFonts w:hint="eastAsia"/>
        </w:rPr>
        <w:t>топологией</w:t>
      </w:r>
      <w:r>
        <w:t xml:space="preserve"> </w:t>
      </w:r>
      <w:r>
        <w:rPr>
          <w:rFonts w:hint="eastAsia"/>
        </w:rPr>
        <w:t>достигал</w:t>
      </w:r>
      <w:r>
        <w:t xml:space="preserve"> 15%, </w:t>
      </w:r>
      <w:r>
        <w:rPr>
          <w:rFonts w:hint="eastAsia"/>
        </w:rPr>
        <w:t>а</w:t>
      </w:r>
      <w:r>
        <w:t xml:space="preserve"> </w:t>
      </w:r>
      <w:r>
        <w:rPr>
          <w:rFonts w:hint="eastAsia"/>
        </w:rPr>
        <w:t>в</w:t>
      </w:r>
      <w:r>
        <w:t xml:space="preserve"> </w:t>
      </w:r>
      <w:r>
        <w:rPr>
          <w:rFonts w:hint="eastAsia"/>
        </w:rPr>
        <w:t>ряде</w:t>
      </w:r>
      <w:r>
        <w:t xml:space="preserve"> </w:t>
      </w:r>
      <w:r>
        <w:rPr>
          <w:rFonts w:hint="eastAsia"/>
        </w:rPr>
        <w:t>случаев</w:t>
      </w:r>
      <w:r>
        <w:t xml:space="preserve"> </w:t>
      </w:r>
      <w:r>
        <w:rPr>
          <w:rFonts w:hint="eastAsia"/>
        </w:rPr>
        <w:t>до</w:t>
      </w:r>
      <w:r>
        <w:t xml:space="preserve"> 22%. </w:t>
      </w:r>
      <w:r>
        <w:rPr>
          <w:rFonts w:hint="eastAsia"/>
        </w:rPr>
        <w:t>Наибольший</w:t>
      </w:r>
      <w:r>
        <w:t xml:space="preserve"> </w:t>
      </w:r>
      <w:r>
        <w:rPr>
          <w:rFonts w:hint="eastAsia"/>
        </w:rPr>
        <w:t>эффект</w:t>
      </w:r>
      <w:r>
        <w:t xml:space="preserve"> </w:t>
      </w:r>
      <w:r>
        <w:rPr>
          <w:rFonts w:hint="eastAsia"/>
        </w:rPr>
        <w:t>разработанный</w:t>
      </w:r>
      <w:r>
        <w:t xml:space="preserve"> </w:t>
      </w:r>
      <w:r>
        <w:rPr>
          <w:rFonts w:hint="eastAsia"/>
        </w:rPr>
        <w:t>алгоритм</w:t>
      </w:r>
      <w:r>
        <w:t xml:space="preserve"> </w:t>
      </w:r>
      <w:r>
        <w:rPr>
          <w:rFonts w:hint="eastAsia"/>
        </w:rPr>
        <w:t>показывает</w:t>
      </w:r>
      <w:r>
        <w:t xml:space="preserve">, </w:t>
      </w:r>
      <w:r>
        <w:rPr>
          <w:rFonts w:hint="eastAsia"/>
        </w:rPr>
        <w:t>когда</w:t>
      </w:r>
      <w:r>
        <w:t xml:space="preserve"> </w:t>
      </w:r>
      <w:r>
        <w:rPr>
          <w:rFonts w:hint="eastAsia"/>
        </w:rPr>
        <w:t>при</w:t>
      </w:r>
      <w:r>
        <w:t xml:space="preserve"> </w:t>
      </w:r>
      <w:r>
        <w:rPr>
          <w:rFonts w:hint="eastAsia"/>
        </w:rPr>
        <w:t>решении</w:t>
      </w:r>
      <w:r>
        <w:t xml:space="preserve"> </w:t>
      </w:r>
      <w:r>
        <w:rPr>
          <w:rFonts w:hint="eastAsia"/>
        </w:rPr>
        <w:t>задачи</w:t>
      </w:r>
      <w:r>
        <w:t xml:space="preserve"> </w:t>
      </w:r>
      <w:r>
        <w:rPr>
          <w:rFonts w:hint="eastAsia"/>
        </w:rPr>
        <w:t>задействовано</w:t>
      </w:r>
      <w:r>
        <w:t xml:space="preserve"> </w:t>
      </w:r>
      <w:r>
        <w:rPr>
          <w:rFonts w:hint="eastAsia"/>
        </w:rPr>
        <w:t>много</w:t>
      </w:r>
      <w:r>
        <w:t xml:space="preserve"> </w:t>
      </w:r>
      <w:r>
        <w:rPr>
          <w:rFonts w:hint="eastAsia"/>
        </w:rPr>
        <w:t>узлов</w:t>
      </w:r>
      <w:r>
        <w:t>.</w:t>
      </w:r>
    </w:p>
    <w:p w14:paraId="0B5BFEA9" w14:textId="77777777" w:rsidR="003A37E2" w:rsidRDefault="003A37E2" w:rsidP="003A37E2">
      <w:r>
        <w:t>-</w:t>
      </w:r>
      <w:r>
        <w:tab/>
      </w:r>
      <w:r>
        <w:rPr>
          <w:rFonts w:hint="eastAsia"/>
        </w:rPr>
        <w:t>Разработан</w:t>
      </w:r>
      <w:r>
        <w:t xml:space="preserve"> </w:t>
      </w:r>
      <w:r>
        <w:rPr>
          <w:rFonts w:hint="eastAsia"/>
        </w:rPr>
        <w:t>алгоритм</w:t>
      </w:r>
      <w:r>
        <w:t xml:space="preserve"> </w:t>
      </w:r>
      <w:r>
        <w:rPr>
          <w:rFonts w:hint="eastAsia"/>
        </w:rPr>
        <w:t>планирования</w:t>
      </w:r>
      <w:r>
        <w:t xml:space="preserve"> </w:t>
      </w:r>
      <w:r>
        <w:rPr>
          <w:rFonts w:hint="eastAsia"/>
        </w:rPr>
        <w:t>очередей</w:t>
      </w:r>
      <w:r>
        <w:t xml:space="preserve"> </w:t>
      </w:r>
      <w:r>
        <w:rPr>
          <w:rFonts w:hint="eastAsia"/>
        </w:rPr>
        <w:t>передачи</w:t>
      </w:r>
      <w:r>
        <w:t xml:space="preserve"> </w:t>
      </w:r>
      <w:r>
        <w:rPr>
          <w:rFonts w:hint="eastAsia"/>
        </w:rPr>
        <w:t>данных</w:t>
      </w:r>
      <w:r>
        <w:t xml:space="preserve"> </w:t>
      </w:r>
      <w:r>
        <w:rPr>
          <w:rFonts w:hint="eastAsia"/>
        </w:rPr>
        <w:t>на</w:t>
      </w:r>
    </w:p>
    <w:p w14:paraId="634562AC" w14:textId="77777777" w:rsidR="003A37E2" w:rsidRDefault="003A37E2" w:rsidP="003A37E2">
      <w:r>
        <w:rPr>
          <w:rFonts w:hint="eastAsia"/>
        </w:rPr>
        <w:t>основе</w:t>
      </w:r>
      <w:r>
        <w:t xml:space="preserve"> </w:t>
      </w:r>
      <w:r>
        <w:rPr>
          <w:rFonts w:hint="eastAsia"/>
        </w:rPr>
        <w:t>модификации</w:t>
      </w:r>
      <w:r>
        <w:t xml:space="preserve"> </w:t>
      </w:r>
      <w:r>
        <w:rPr>
          <w:rFonts w:hint="eastAsia"/>
        </w:rPr>
        <w:t>известного</w:t>
      </w:r>
      <w:r>
        <w:t xml:space="preserve"> </w:t>
      </w:r>
      <w:r>
        <w:rPr>
          <w:rFonts w:hint="eastAsia"/>
        </w:rPr>
        <w:t>подхода</w:t>
      </w:r>
      <w:r>
        <w:t xml:space="preserve"> </w:t>
      </w:r>
      <w:r>
        <w:rPr>
          <w:rFonts w:hint="eastAsia"/>
        </w:rPr>
        <w:t>«</w:t>
      </w:r>
      <w:r>
        <w:rPr>
          <w:rFonts w:hint="eastAsia"/>
        </w:rPr>
        <w:t>иерархическое</w:t>
      </w:r>
      <w:r>
        <w:t xml:space="preserve"> </w:t>
      </w:r>
      <w:r>
        <w:rPr>
          <w:rFonts w:hint="eastAsia"/>
        </w:rPr>
        <w:t>ведро</w:t>
      </w:r>
      <w:r>
        <w:t xml:space="preserve"> </w:t>
      </w:r>
      <w:r>
        <w:rPr>
          <w:rFonts w:hint="eastAsia"/>
        </w:rPr>
        <w:t>маркеров</w:t>
      </w:r>
      <w:r>
        <w:rPr>
          <w:rFonts w:hint="eastAsia"/>
        </w:rPr>
        <w:t>»</w:t>
      </w:r>
      <w:r>
        <w:t xml:space="preserve"> (HTB). </w:t>
      </w:r>
      <w:r>
        <w:rPr>
          <w:rFonts w:hint="eastAsia"/>
        </w:rPr>
        <w:t>Алгоритм</w:t>
      </w:r>
      <w:r>
        <w:t xml:space="preserve"> </w:t>
      </w:r>
      <w:r>
        <w:rPr>
          <w:rFonts w:hint="eastAsia"/>
        </w:rPr>
        <w:t>позволяет</w:t>
      </w:r>
      <w:r>
        <w:t xml:space="preserve"> </w:t>
      </w:r>
      <w:r>
        <w:rPr>
          <w:rFonts w:hint="eastAsia"/>
        </w:rPr>
        <w:t>обеспечивать</w:t>
      </w:r>
      <w:r>
        <w:t xml:space="preserve"> </w:t>
      </w:r>
      <w:r>
        <w:rPr>
          <w:rFonts w:hint="eastAsia"/>
        </w:rPr>
        <w:t>минимально</w:t>
      </w:r>
      <w:r>
        <w:t xml:space="preserve"> </w:t>
      </w:r>
      <w:r>
        <w:rPr>
          <w:rFonts w:hint="eastAsia"/>
        </w:rPr>
        <w:t>возможную</w:t>
      </w:r>
      <w:r>
        <w:t xml:space="preserve"> </w:t>
      </w:r>
      <w:r>
        <w:rPr>
          <w:rFonts w:hint="eastAsia"/>
        </w:rPr>
        <w:t>задержку</w:t>
      </w:r>
      <w:r>
        <w:t xml:space="preserve"> </w:t>
      </w:r>
      <w:r>
        <w:rPr>
          <w:rFonts w:hint="eastAsia"/>
        </w:rPr>
        <w:t>для</w:t>
      </w:r>
      <w:r>
        <w:t xml:space="preserve"> </w:t>
      </w:r>
      <w:r>
        <w:rPr>
          <w:rFonts w:hint="eastAsia"/>
        </w:rPr>
        <w:t>приоритетных</w:t>
      </w:r>
      <w:r>
        <w:t xml:space="preserve"> </w:t>
      </w:r>
      <w:r>
        <w:rPr>
          <w:rFonts w:hint="eastAsia"/>
        </w:rPr>
        <w:t>классов</w:t>
      </w:r>
      <w:r>
        <w:t xml:space="preserve"> </w:t>
      </w:r>
      <w:r>
        <w:rPr>
          <w:rFonts w:hint="eastAsia"/>
        </w:rPr>
        <w:t>поддерживаемых</w:t>
      </w:r>
      <w:r>
        <w:t xml:space="preserve"> </w:t>
      </w:r>
      <w:r>
        <w:rPr>
          <w:rFonts w:hint="eastAsia"/>
        </w:rPr>
        <w:t>сервисов</w:t>
      </w:r>
      <w:r>
        <w:t xml:space="preserve">, </w:t>
      </w:r>
      <w:r>
        <w:rPr>
          <w:rFonts w:hint="eastAsia"/>
        </w:rPr>
        <w:t>оптимизируя</w:t>
      </w:r>
      <w:r>
        <w:t xml:space="preserve"> </w:t>
      </w:r>
      <w:r>
        <w:rPr>
          <w:rFonts w:hint="eastAsia"/>
        </w:rPr>
        <w:t>использование</w:t>
      </w:r>
      <w:r>
        <w:t xml:space="preserve"> </w:t>
      </w:r>
      <w:r>
        <w:rPr>
          <w:rFonts w:hint="eastAsia"/>
        </w:rPr>
        <w:t>пропускной</w:t>
      </w:r>
      <w:r>
        <w:t xml:space="preserve"> </w:t>
      </w:r>
      <w:r>
        <w:rPr>
          <w:rFonts w:hint="eastAsia"/>
        </w:rPr>
        <w:t>способности</w:t>
      </w:r>
      <w:r>
        <w:t xml:space="preserve">. </w:t>
      </w:r>
      <w:r>
        <w:rPr>
          <w:rFonts w:hint="eastAsia"/>
        </w:rPr>
        <w:t>Экспериментально</w:t>
      </w:r>
      <w:r>
        <w:t xml:space="preserve"> </w:t>
      </w:r>
      <w:r>
        <w:rPr>
          <w:rFonts w:hint="eastAsia"/>
        </w:rPr>
        <w:t>выявлены</w:t>
      </w:r>
      <w:r>
        <w:t xml:space="preserve"> </w:t>
      </w:r>
      <w:r>
        <w:rPr>
          <w:rFonts w:hint="eastAsia"/>
        </w:rPr>
        <w:t>факторы</w:t>
      </w:r>
      <w:r>
        <w:t xml:space="preserve">, </w:t>
      </w:r>
      <w:r>
        <w:rPr>
          <w:rFonts w:hint="eastAsia"/>
        </w:rPr>
        <w:t>влияющие</w:t>
      </w:r>
      <w:r>
        <w:t xml:space="preserve"> </w:t>
      </w:r>
      <w:r>
        <w:rPr>
          <w:rFonts w:hint="eastAsia"/>
        </w:rPr>
        <w:t>на</w:t>
      </w:r>
      <w:r>
        <w:t xml:space="preserve"> </w:t>
      </w:r>
      <w:r>
        <w:rPr>
          <w:rFonts w:hint="eastAsia"/>
        </w:rPr>
        <w:t>задержку</w:t>
      </w:r>
      <w:r>
        <w:t xml:space="preserve"> </w:t>
      </w:r>
      <w:r>
        <w:rPr>
          <w:rFonts w:hint="eastAsia"/>
        </w:rPr>
        <w:t>передачи</w:t>
      </w:r>
      <w:r>
        <w:t xml:space="preserve"> </w:t>
      </w:r>
      <w:r>
        <w:rPr>
          <w:rFonts w:hint="eastAsia"/>
        </w:rPr>
        <w:t>пакетов</w:t>
      </w:r>
      <w:r>
        <w:t xml:space="preserve"> </w:t>
      </w:r>
      <w:r>
        <w:rPr>
          <w:rFonts w:hint="eastAsia"/>
        </w:rPr>
        <w:t>в</w:t>
      </w:r>
      <w:r>
        <w:t xml:space="preserve"> HTB </w:t>
      </w:r>
      <w:r>
        <w:rPr>
          <w:rFonts w:hint="eastAsia"/>
        </w:rPr>
        <w:t>и</w:t>
      </w:r>
      <w:r>
        <w:t xml:space="preserve"> </w:t>
      </w:r>
      <w:r>
        <w:rPr>
          <w:rFonts w:hint="eastAsia"/>
        </w:rPr>
        <w:t>позволяющих</w:t>
      </w:r>
      <w:r>
        <w:t xml:space="preserve"> </w:t>
      </w:r>
      <w:r>
        <w:rPr>
          <w:rFonts w:hint="eastAsia"/>
        </w:rPr>
        <w:t>выполнять</w:t>
      </w:r>
      <w:r>
        <w:t xml:space="preserve"> </w:t>
      </w:r>
      <w:r>
        <w:rPr>
          <w:rFonts w:hint="eastAsia"/>
        </w:rPr>
        <w:t>оптимальное</w:t>
      </w:r>
      <w:r>
        <w:t xml:space="preserve"> </w:t>
      </w:r>
      <w:r>
        <w:rPr>
          <w:rFonts w:hint="eastAsia"/>
        </w:rPr>
        <w:t>планирование</w:t>
      </w:r>
      <w:r>
        <w:t>:</w:t>
      </w:r>
      <w:r>
        <w:tab/>
      </w:r>
      <w:r>
        <w:rPr>
          <w:rFonts w:hint="eastAsia"/>
        </w:rPr>
        <w:t>контроль</w:t>
      </w:r>
      <w:r>
        <w:t xml:space="preserve"> </w:t>
      </w:r>
      <w:r>
        <w:rPr>
          <w:rFonts w:hint="eastAsia"/>
        </w:rPr>
        <w:t>интенсивности</w:t>
      </w:r>
      <w:r>
        <w:t xml:space="preserve"> </w:t>
      </w:r>
      <w:r>
        <w:rPr>
          <w:rFonts w:hint="eastAsia"/>
        </w:rPr>
        <w:t>входящего</w:t>
      </w:r>
      <w:r>
        <w:t xml:space="preserve"> </w:t>
      </w:r>
      <w:r>
        <w:rPr>
          <w:rFonts w:hint="eastAsia"/>
        </w:rPr>
        <w:t>потока</w:t>
      </w:r>
      <w:r>
        <w:t xml:space="preserve"> </w:t>
      </w:r>
      <w:r>
        <w:rPr>
          <w:rFonts w:hint="eastAsia"/>
        </w:rPr>
        <w:t>пакетов</w:t>
      </w:r>
      <w:r>
        <w:t>,</w:t>
      </w:r>
    </w:p>
    <w:p w14:paraId="064BA72D" w14:textId="77E7530C" w:rsidR="003A37E2" w:rsidRPr="003A37E2" w:rsidRDefault="003A37E2" w:rsidP="003A37E2">
      <w:r>
        <w:rPr>
          <w:rFonts w:hint="eastAsia"/>
        </w:rPr>
        <w:t>динамическое</w:t>
      </w:r>
      <w:r>
        <w:t xml:space="preserve"> </w:t>
      </w:r>
      <w:r>
        <w:rPr>
          <w:rFonts w:hint="eastAsia"/>
        </w:rPr>
        <w:t>изменение</w:t>
      </w:r>
      <w:r>
        <w:t xml:space="preserve"> </w:t>
      </w:r>
      <w:r>
        <w:rPr>
          <w:rFonts w:hint="eastAsia"/>
        </w:rPr>
        <w:t>пропускной</w:t>
      </w:r>
      <w:r>
        <w:t xml:space="preserve"> </w:t>
      </w:r>
      <w:r>
        <w:rPr>
          <w:rFonts w:hint="eastAsia"/>
        </w:rPr>
        <w:t>способности</w:t>
      </w:r>
      <w:r>
        <w:t xml:space="preserve"> </w:t>
      </w:r>
      <w:r>
        <w:rPr>
          <w:rFonts w:hint="eastAsia"/>
        </w:rPr>
        <w:t>канала</w:t>
      </w:r>
      <w:r>
        <w:t xml:space="preserve"> </w:t>
      </w:r>
      <w:r>
        <w:rPr>
          <w:rFonts w:hint="eastAsia"/>
        </w:rPr>
        <w:t>относительно</w:t>
      </w:r>
      <w:r>
        <w:t xml:space="preserve"> </w:t>
      </w:r>
      <w:r>
        <w:rPr>
          <w:rFonts w:hint="eastAsia"/>
        </w:rPr>
        <w:t>входящей</w:t>
      </w:r>
      <w:r>
        <w:t xml:space="preserve"> </w:t>
      </w:r>
      <w:r>
        <w:rPr>
          <w:rFonts w:hint="eastAsia"/>
        </w:rPr>
        <w:t>интенсивности</w:t>
      </w:r>
      <w:r>
        <w:t xml:space="preserve">, </w:t>
      </w:r>
      <w:r>
        <w:rPr>
          <w:rFonts w:hint="eastAsia"/>
        </w:rPr>
        <w:t>оптимизация</w:t>
      </w:r>
      <w:r>
        <w:t xml:space="preserve"> </w:t>
      </w:r>
      <w:r>
        <w:rPr>
          <w:rFonts w:hint="eastAsia"/>
        </w:rPr>
        <w:t>предоставления</w:t>
      </w:r>
      <w:r>
        <w:t xml:space="preserve"> </w:t>
      </w:r>
      <w:r>
        <w:rPr>
          <w:rFonts w:hint="eastAsia"/>
        </w:rPr>
        <w:t>полосы</w:t>
      </w:r>
      <w:r>
        <w:t xml:space="preserve"> </w:t>
      </w:r>
      <w:r>
        <w:rPr>
          <w:rFonts w:hint="eastAsia"/>
        </w:rPr>
        <w:t>для</w:t>
      </w:r>
      <w:r>
        <w:t xml:space="preserve"> </w:t>
      </w:r>
      <w:r>
        <w:rPr>
          <w:rFonts w:hint="eastAsia"/>
        </w:rPr>
        <w:t>классов</w:t>
      </w:r>
      <w:r>
        <w:t xml:space="preserve"> </w:t>
      </w:r>
      <w:r>
        <w:rPr>
          <w:rFonts w:hint="eastAsia"/>
        </w:rPr>
        <w:t>трафика</w:t>
      </w:r>
      <w:r>
        <w:t xml:space="preserve"> </w:t>
      </w:r>
      <w:r>
        <w:rPr>
          <w:rFonts w:hint="eastAsia"/>
        </w:rPr>
        <w:t>относительно</w:t>
      </w:r>
      <w:r>
        <w:t xml:space="preserve"> </w:t>
      </w:r>
      <w:r>
        <w:rPr>
          <w:rFonts w:hint="eastAsia"/>
        </w:rPr>
        <w:t>входящей</w:t>
      </w:r>
      <w:r>
        <w:t xml:space="preserve"> </w:t>
      </w:r>
      <w:r>
        <w:rPr>
          <w:rFonts w:hint="eastAsia"/>
        </w:rPr>
        <w:t>интенсивности</w:t>
      </w:r>
      <w:r>
        <w:t>.</w:t>
      </w:r>
    </w:p>
    <w:sectPr w:rsidR="003A37E2" w:rsidRPr="003A37E2" w:rsidSect="000A77E6">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E9D4" w14:textId="77777777" w:rsidR="000A77E6" w:rsidRDefault="000A77E6">
      <w:pPr>
        <w:spacing w:after="0" w:line="240" w:lineRule="auto"/>
      </w:pPr>
      <w:r>
        <w:separator/>
      </w:r>
    </w:p>
  </w:endnote>
  <w:endnote w:type="continuationSeparator" w:id="0">
    <w:p w14:paraId="1C6673B7" w14:textId="77777777" w:rsidR="000A77E6" w:rsidRDefault="000A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275A" w14:textId="77777777" w:rsidR="000A77E6" w:rsidRDefault="000A77E6"/>
    <w:p w14:paraId="67DC8B7F" w14:textId="77777777" w:rsidR="000A77E6" w:rsidRDefault="000A77E6"/>
    <w:p w14:paraId="12E0853E" w14:textId="77777777" w:rsidR="000A77E6" w:rsidRDefault="000A77E6"/>
    <w:p w14:paraId="4A6469E6" w14:textId="77777777" w:rsidR="000A77E6" w:rsidRDefault="000A77E6"/>
    <w:p w14:paraId="093F763F" w14:textId="77777777" w:rsidR="000A77E6" w:rsidRDefault="000A77E6"/>
    <w:p w14:paraId="62A8129F" w14:textId="77777777" w:rsidR="000A77E6" w:rsidRDefault="000A77E6"/>
    <w:p w14:paraId="64DF3F64" w14:textId="77777777" w:rsidR="000A77E6" w:rsidRDefault="000A77E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15A0E733" wp14:editId="58D2462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04C8" w14:textId="77777777" w:rsidR="000A77E6" w:rsidRDefault="000A77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A0E73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6704C8" w14:textId="77777777" w:rsidR="000A77E6" w:rsidRDefault="000A77E6">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8FD32A" w14:textId="77777777" w:rsidR="000A77E6" w:rsidRDefault="000A77E6"/>
    <w:p w14:paraId="1FA4EB6B" w14:textId="77777777" w:rsidR="000A77E6" w:rsidRDefault="000A77E6"/>
    <w:p w14:paraId="14E836B3" w14:textId="77777777" w:rsidR="000A77E6" w:rsidRDefault="000A77E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5DA099B" wp14:editId="68AF451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04A2" w14:textId="77777777" w:rsidR="000A77E6" w:rsidRDefault="000A77E6"/>
                          <w:p w14:paraId="08C9A0AF" w14:textId="77777777" w:rsidR="000A77E6" w:rsidRDefault="000A77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DA099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A8704A2" w14:textId="77777777" w:rsidR="000A77E6" w:rsidRDefault="000A77E6"/>
                    <w:p w14:paraId="08C9A0AF" w14:textId="77777777" w:rsidR="000A77E6" w:rsidRDefault="000A77E6">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B8727CD" w14:textId="77777777" w:rsidR="000A77E6" w:rsidRDefault="000A77E6"/>
    <w:p w14:paraId="7B0EB4D7" w14:textId="77777777" w:rsidR="000A77E6" w:rsidRDefault="000A77E6">
      <w:pPr>
        <w:rPr>
          <w:sz w:val="2"/>
          <w:szCs w:val="2"/>
        </w:rPr>
      </w:pPr>
    </w:p>
    <w:p w14:paraId="7E3CA658" w14:textId="77777777" w:rsidR="000A77E6" w:rsidRDefault="000A77E6"/>
    <w:p w14:paraId="77C6831D" w14:textId="77777777" w:rsidR="000A77E6" w:rsidRDefault="000A77E6">
      <w:pPr>
        <w:spacing w:after="0" w:line="240" w:lineRule="auto"/>
      </w:pPr>
    </w:p>
  </w:footnote>
  <w:footnote w:type="continuationSeparator" w:id="0">
    <w:p w14:paraId="4BF5BF03" w14:textId="77777777" w:rsidR="000A77E6" w:rsidRDefault="000A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7E6"/>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05"/>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78"/>
    <w:rsid w:val="00514275"/>
    <w:rsid w:val="005143C8"/>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4F"/>
    <w:rsid w:val="005B526A"/>
    <w:rsid w:val="005B52D9"/>
    <w:rsid w:val="005B5403"/>
    <w:rsid w:val="005B5422"/>
    <w:rsid w:val="005B5488"/>
    <w:rsid w:val="005B5542"/>
    <w:rsid w:val="005B566F"/>
    <w:rsid w:val="005B56F6"/>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70"/>
    <w:rsid w:val="005C1BD6"/>
    <w:rsid w:val="005C1C8B"/>
    <w:rsid w:val="005C1CA3"/>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620"/>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2"/>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9AC"/>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51B"/>
    <w:rsid w:val="00755530"/>
    <w:rsid w:val="007555DF"/>
    <w:rsid w:val="007556D7"/>
    <w:rsid w:val="00755733"/>
    <w:rsid w:val="0075574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F3"/>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6B8"/>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A1"/>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64"/>
    <w:rsid w:val="00A76B70"/>
    <w:rsid w:val="00A76D54"/>
    <w:rsid w:val="00A76E8A"/>
    <w:rsid w:val="00A76E8F"/>
    <w:rsid w:val="00A76EE1"/>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4D0"/>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F9"/>
    <w:rsid w:val="00C66C1C"/>
    <w:rsid w:val="00C66C97"/>
    <w:rsid w:val="00C66CE9"/>
    <w:rsid w:val="00C66D53"/>
    <w:rsid w:val="00C66D5E"/>
    <w:rsid w:val="00C66DA3"/>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CD"/>
    <w:rsid w:val="00CB33FE"/>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BB"/>
    <w:rsid w:val="00DB08BC"/>
    <w:rsid w:val="00DB0B3A"/>
    <w:rsid w:val="00DB0B69"/>
    <w:rsid w:val="00DB0CA3"/>
    <w:rsid w:val="00DB0D4A"/>
    <w:rsid w:val="00DB0D59"/>
    <w:rsid w:val="00DB0DA8"/>
    <w:rsid w:val="00DB0E4B"/>
    <w:rsid w:val="00DB0ED6"/>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2F77"/>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9D1"/>
    <w:rsid w:val="00E63A47"/>
    <w:rsid w:val="00E63A5E"/>
    <w:rsid w:val="00E63A78"/>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16590</TotalTime>
  <Pages>4</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5726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2560</cp:revision>
  <cp:lastPrinted>2009-02-06T05:36:00Z</cp:lastPrinted>
  <dcterms:created xsi:type="dcterms:W3CDTF">2024-04-09T10:20:00Z</dcterms:created>
  <dcterms:modified xsi:type="dcterms:W3CDTF">2024-04-29T10:55:00Z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