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D34F49" w:rsidRDefault="00D34F49" w:rsidP="00D34F49">
      <w:r w:rsidRPr="005047FD">
        <w:rPr>
          <w:rFonts w:ascii="Times New Roman" w:eastAsia="Times New Roman" w:hAnsi="Times New Roman" w:cs="Times New Roman"/>
          <w:b/>
          <w:bCs/>
          <w:sz w:val="24"/>
          <w:szCs w:val="24"/>
          <w:lang w:eastAsia="zh-CN"/>
        </w:rPr>
        <w:t>Перекрест Андрій Леонідович</w:t>
      </w:r>
      <w:r w:rsidRPr="005047FD">
        <w:rPr>
          <w:rFonts w:ascii="Times New Roman" w:eastAsia="Times New Roman" w:hAnsi="Times New Roman" w:cs="Times New Roman"/>
          <w:sz w:val="24"/>
          <w:szCs w:val="24"/>
          <w:lang w:eastAsia="zh-CN"/>
        </w:rPr>
        <w:t xml:space="preserve">,  доцента кафедри автоматизації та комп’ютерно-інтегрованих технологій, Кременчуцький національний університет імені Михайла Остроградського. Назва дисертації: «Методи та засоби створення високоефективних комп’ютеризованих систем автоматичного контролю параметрів теплового комфорту в будівлях». </w:t>
      </w:r>
      <w:r w:rsidRPr="005047FD">
        <w:rPr>
          <w:rFonts w:ascii="Times New Roman" w:eastAsia="Times New Roman" w:hAnsi="Times New Roman" w:cs="Times New Roman"/>
          <w:color w:val="000000"/>
          <w:sz w:val="24"/>
          <w:szCs w:val="24"/>
          <w:lang w:eastAsia="uk-UA" w:bidi="uk-UA"/>
        </w:rPr>
        <w:t xml:space="preserve">Шифр та назва спеціальності – </w:t>
      </w:r>
      <w:r w:rsidRPr="005047FD">
        <w:rPr>
          <w:rFonts w:ascii="Times New Roman" w:eastAsia="Times New Roman" w:hAnsi="Times New Roman" w:cs="Times New Roman"/>
          <w:sz w:val="24"/>
          <w:szCs w:val="24"/>
          <w:lang w:eastAsia="zh-CN"/>
        </w:rPr>
        <w:t xml:space="preserve">05.13.05 – комп’ютерні системи і компоненти. </w:t>
      </w:r>
      <w:r w:rsidRPr="005047FD">
        <w:rPr>
          <w:rFonts w:ascii="Times New Roman" w:eastAsia="Times New Roman" w:hAnsi="Times New Roman" w:cs="Times New Roman"/>
          <w:color w:val="000000"/>
          <w:sz w:val="24"/>
          <w:szCs w:val="24"/>
          <w:lang w:eastAsia="uk-UA" w:bidi="uk-UA"/>
        </w:rPr>
        <w:t xml:space="preserve">Спецрада Д </w:t>
      </w:r>
      <w:r w:rsidRPr="005047FD">
        <w:rPr>
          <w:rFonts w:ascii="Times New Roman" w:eastAsia="Times New Roman" w:hAnsi="Times New Roman" w:cs="Times New Roman"/>
          <w:sz w:val="24"/>
          <w:szCs w:val="24"/>
          <w:lang w:eastAsia="zh-CN"/>
        </w:rPr>
        <w:t>11.052.03 Державного вищого навчального закладу «Донецький національний технічний університет»</w:t>
      </w:r>
    </w:p>
    <w:sectPr w:rsidR="008166D5" w:rsidRPr="00D34F49"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D34F49" w:rsidRPr="00D34F49">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EC63-635A-456A-870F-0706FCB1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2020-12-02T22:11:00Z</dcterms:created>
  <dcterms:modified xsi:type="dcterms:W3CDTF">2020-12-03T08:18:00Z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