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C5C" w:rsidRPr="005416C6" w:rsidRDefault="005416C6" w:rsidP="005416C6">
      <w:r w:rsidRPr="008E6E89">
        <w:rPr>
          <w:rFonts w:ascii="Times New Roman" w:eastAsia="Times New Roman" w:hAnsi="Times New Roman" w:cs="Times New Roman"/>
          <w:b/>
          <w:sz w:val="24"/>
          <w:szCs w:val="24"/>
          <w:lang w:eastAsia="ru-RU"/>
        </w:rPr>
        <w:t xml:space="preserve">Притуляк Оксана Михайлівна, </w:t>
      </w:r>
      <w:r w:rsidRPr="008E6E89">
        <w:rPr>
          <w:rFonts w:ascii="Times New Roman" w:eastAsia="Times New Roman" w:hAnsi="Times New Roman" w:cs="Times New Roman"/>
          <w:bCs/>
          <w:sz w:val="24"/>
          <w:szCs w:val="24"/>
          <w:lang w:eastAsia="ru-RU"/>
        </w:rPr>
        <w:t xml:space="preserve">асистент кафедри внутрішньої медицини №2 та медсестринства Івано-Франківського національного медичного університету МОЗ України. Назва дисертації: </w:t>
      </w:r>
      <w:r w:rsidRPr="008E6E89">
        <w:rPr>
          <w:rFonts w:ascii="Times New Roman" w:eastAsia="font297" w:hAnsi="Times New Roman" w:cs="Times New Roman"/>
          <w:sz w:val="24"/>
          <w:szCs w:val="24"/>
          <w:lang w:eastAsia="uk-UA"/>
        </w:rPr>
        <w:t xml:space="preserve">«Клініко-прогностичні закономірності відновного лікування хворих, що перенесли інфаркт міокарда». Шифр та назва спеціальності – 14.01.11 – кардіологія. </w:t>
      </w:r>
      <w:r w:rsidRPr="008E6E89">
        <w:rPr>
          <w:rFonts w:ascii="Times New Roman" w:eastAsia="Times New Roman" w:hAnsi="Times New Roman" w:cs="Times New Roman"/>
          <w:sz w:val="24"/>
          <w:szCs w:val="24"/>
          <w:lang w:eastAsia="ru-RU"/>
        </w:rPr>
        <w:t>Спецрада Д</w:t>
      </w:r>
      <w:r w:rsidRPr="008E6E89">
        <w:rPr>
          <w:rFonts w:ascii="Times New Roman" w:eastAsia="font297" w:hAnsi="Times New Roman" w:cs="Times New Roman"/>
          <w:sz w:val="24"/>
          <w:szCs w:val="24"/>
          <w:lang w:eastAsia="uk-UA"/>
        </w:rPr>
        <w:t xml:space="preserve"> 20.601.01 Івано-</w:t>
      </w:r>
      <w:r w:rsidRPr="008E6E89">
        <w:rPr>
          <w:rFonts w:ascii="Times New Roman" w:eastAsia="Times New Roman" w:hAnsi="Times New Roman" w:cs="Times New Roman"/>
          <w:bCs/>
          <w:sz w:val="24"/>
          <w:szCs w:val="24"/>
          <w:lang w:eastAsia="ru-RU"/>
        </w:rPr>
        <w:t>Франківського національного медичного університету</w:t>
      </w:r>
    </w:p>
    <w:sectPr w:rsidR="00970C5C" w:rsidRPr="005416C6"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9CF" w:rsidRDefault="00ED19CF">
      <w:pPr>
        <w:spacing w:after="0" w:line="240" w:lineRule="auto"/>
      </w:pPr>
      <w:r>
        <w:separator/>
      </w:r>
    </w:p>
  </w:endnote>
  <w:endnote w:type="continuationSeparator" w:id="0">
    <w:p w:rsidR="00ED19CF" w:rsidRDefault="00ED1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ont297">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D19CF" w:rsidRDefault="000C0F70">
                <w:pPr>
                  <w:spacing w:line="240" w:lineRule="auto"/>
                </w:pPr>
                <w:fldSimple w:instr=" PAGE \* MERGEFORMAT ">
                  <w:r w:rsidR="00ED19CF">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D19CF" w:rsidRDefault="000C0F70">
                <w:pPr>
                  <w:spacing w:line="240" w:lineRule="auto"/>
                </w:pPr>
                <w:fldSimple w:instr=" PAGE \* MERGEFORMAT ">
                  <w:r w:rsidR="005416C6" w:rsidRPr="005416C6">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9CF" w:rsidRDefault="00ED19CF"/>
    <w:p w:rsidR="00ED19CF" w:rsidRDefault="00ED19CF"/>
    <w:p w:rsidR="00ED19CF" w:rsidRDefault="00ED19CF"/>
    <w:p w:rsidR="00ED19CF" w:rsidRDefault="00ED19CF"/>
    <w:p w:rsidR="00ED19CF" w:rsidRDefault="00ED19CF"/>
    <w:p w:rsidR="00ED19CF" w:rsidRDefault="00ED19CF"/>
    <w:p w:rsidR="00ED19CF" w:rsidRDefault="000C0F70">
      <w:pPr>
        <w:rPr>
          <w:sz w:val="2"/>
          <w:szCs w:val="2"/>
        </w:rPr>
      </w:pPr>
      <w:r w:rsidRPr="000C0F7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D19CF" w:rsidRDefault="000C0F70">
                  <w:pPr>
                    <w:spacing w:line="240" w:lineRule="auto"/>
                  </w:pPr>
                  <w:fldSimple w:instr=" PAGE \* MERGEFORMAT ">
                    <w:r w:rsidR="00C3209A" w:rsidRPr="00C3209A">
                      <w:rPr>
                        <w:rStyle w:val="afffff9"/>
                        <w:b w:val="0"/>
                        <w:bCs w:val="0"/>
                        <w:noProof/>
                      </w:rPr>
                      <w:t>16</w:t>
                    </w:r>
                  </w:fldSimple>
                </w:p>
              </w:txbxContent>
            </v:textbox>
            <w10:wrap anchorx="page" anchory="page"/>
          </v:shape>
        </w:pict>
      </w:r>
    </w:p>
    <w:p w:rsidR="00ED19CF" w:rsidRDefault="00ED19CF"/>
    <w:p w:rsidR="00ED19CF" w:rsidRDefault="00ED19CF"/>
    <w:p w:rsidR="00ED19CF" w:rsidRDefault="000C0F70">
      <w:pPr>
        <w:rPr>
          <w:sz w:val="2"/>
          <w:szCs w:val="2"/>
        </w:rPr>
      </w:pPr>
      <w:r w:rsidRPr="000C0F7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D19CF" w:rsidRDefault="00ED19CF"/>
              </w:txbxContent>
            </v:textbox>
            <w10:wrap anchorx="page" anchory="page"/>
          </v:shape>
        </w:pict>
      </w:r>
    </w:p>
    <w:p w:rsidR="00ED19CF" w:rsidRDefault="00ED19CF"/>
    <w:p w:rsidR="00ED19CF" w:rsidRDefault="00ED19CF">
      <w:pPr>
        <w:rPr>
          <w:sz w:val="2"/>
          <w:szCs w:val="2"/>
        </w:rPr>
      </w:pPr>
    </w:p>
    <w:p w:rsidR="00ED19CF" w:rsidRDefault="00ED19CF"/>
    <w:p w:rsidR="00ED19CF" w:rsidRDefault="00ED19CF">
      <w:pPr>
        <w:spacing w:after="0" w:line="240" w:lineRule="auto"/>
      </w:pPr>
    </w:p>
  </w:footnote>
  <w:footnote w:type="continuationSeparator" w:id="0">
    <w:p w:rsidR="00ED19CF" w:rsidRDefault="00ED19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p w:rsidR="00ED19CF" w:rsidRDefault="00ED19CF">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ED19CF" w:rsidRDefault="00ED19CF"/>
            </w:txbxContent>
          </v:textbox>
          <w10:wrap anchorx="page" anchory="page"/>
        </v:shape>
      </w:pict>
    </w:r>
  </w:p>
  <w:p w:rsidR="00ED19CF" w:rsidRPr="005856C0" w:rsidRDefault="00ED19C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5821BB"/>
    <w:multiLevelType w:val="hybridMultilevel"/>
    <w:tmpl w:val="F6001388"/>
    <w:lvl w:ilvl="0" w:tplc="7F52143E">
      <w:numFmt w:val="bullet"/>
      <w:lvlText w:val="-"/>
      <w:lvlJc w:val="left"/>
      <w:pPr>
        <w:tabs>
          <w:tab w:val="num" w:pos="1699"/>
        </w:tabs>
        <w:ind w:left="1699" w:hanging="99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70">
    <w:nsid w:val="0262058D"/>
    <w:multiLevelType w:val="hybridMultilevel"/>
    <w:tmpl w:val="FA1E0BA2"/>
    <w:lvl w:ilvl="0" w:tplc="5ADE7D50">
      <w:start w:val="1"/>
      <w:numFmt w:val="decimal"/>
      <w:lvlText w:val="%1)"/>
      <w:lvlJc w:val="left"/>
      <w:pPr>
        <w:tabs>
          <w:tab w:val="num" w:pos="1710"/>
        </w:tabs>
        <w:ind w:left="641" w:firstLine="709"/>
      </w:pPr>
      <w:rPr>
        <w:rFonts w:ascii="Times New Roman" w:hAnsi="Times New Roman" w:cs="Times New Roman" w:hint="default"/>
        <w:b w:val="0"/>
        <w:i w:val="0"/>
      </w:rPr>
    </w:lvl>
    <w:lvl w:ilvl="1" w:tplc="04190019">
      <w:start w:val="1"/>
      <w:numFmt w:val="lowerLetter"/>
      <w:lvlText w:val="%2."/>
      <w:lvlJc w:val="left"/>
      <w:pPr>
        <w:tabs>
          <w:tab w:val="num" w:pos="2430"/>
        </w:tabs>
        <w:ind w:left="2430" w:hanging="360"/>
      </w:pPr>
    </w:lvl>
    <w:lvl w:ilvl="2" w:tplc="0419001B">
      <w:start w:val="1"/>
      <w:numFmt w:val="lowerRoman"/>
      <w:lvlText w:val="%3."/>
      <w:lvlJc w:val="right"/>
      <w:pPr>
        <w:tabs>
          <w:tab w:val="num" w:pos="3150"/>
        </w:tabs>
        <w:ind w:left="3150" w:hanging="180"/>
      </w:pPr>
    </w:lvl>
    <w:lvl w:ilvl="3" w:tplc="0419000F">
      <w:start w:val="1"/>
      <w:numFmt w:val="decimal"/>
      <w:lvlText w:val="%4."/>
      <w:lvlJc w:val="left"/>
      <w:pPr>
        <w:tabs>
          <w:tab w:val="num" w:pos="3870"/>
        </w:tabs>
        <w:ind w:left="3870" w:hanging="360"/>
      </w:pPr>
    </w:lvl>
    <w:lvl w:ilvl="4" w:tplc="04190019">
      <w:start w:val="1"/>
      <w:numFmt w:val="lowerLetter"/>
      <w:lvlText w:val="%5."/>
      <w:lvlJc w:val="left"/>
      <w:pPr>
        <w:tabs>
          <w:tab w:val="num" w:pos="4590"/>
        </w:tabs>
        <w:ind w:left="4590" w:hanging="360"/>
      </w:pPr>
    </w:lvl>
    <w:lvl w:ilvl="5" w:tplc="0419001B">
      <w:start w:val="1"/>
      <w:numFmt w:val="lowerRoman"/>
      <w:lvlText w:val="%6."/>
      <w:lvlJc w:val="right"/>
      <w:pPr>
        <w:tabs>
          <w:tab w:val="num" w:pos="5310"/>
        </w:tabs>
        <w:ind w:left="5310" w:hanging="180"/>
      </w:pPr>
    </w:lvl>
    <w:lvl w:ilvl="6" w:tplc="0419000F">
      <w:start w:val="1"/>
      <w:numFmt w:val="decimal"/>
      <w:lvlText w:val="%7."/>
      <w:lvlJc w:val="left"/>
      <w:pPr>
        <w:tabs>
          <w:tab w:val="num" w:pos="6030"/>
        </w:tabs>
        <w:ind w:left="6030" w:hanging="360"/>
      </w:pPr>
    </w:lvl>
    <w:lvl w:ilvl="7" w:tplc="04190019">
      <w:start w:val="1"/>
      <w:numFmt w:val="lowerLetter"/>
      <w:lvlText w:val="%8."/>
      <w:lvlJc w:val="left"/>
      <w:pPr>
        <w:tabs>
          <w:tab w:val="num" w:pos="6750"/>
        </w:tabs>
        <w:ind w:left="6750" w:hanging="360"/>
      </w:pPr>
    </w:lvl>
    <w:lvl w:ilvl="8" w:tplc="0419001B">
      <w:start w:val="1"/>
      <w:numFmt w:val="lowerRoman"/>
      <w:lvlText w:val="%9."/>
      <w:lvlJc w:val="right"/>
      <w:pPr>
        <w:tabs>
          <w:tab w:val="num" w:pos="7470"/>
        </w:tabs>
        <w:ind w:left="7470" w:hanging="180"/>
      </w:pPr>
    </w:lvl>
  </w:abstractNum>
  <w:abstractNum w:abstractNumId="71">
    <w:nsid w:val="02C908E5"/>
    <w:multiLevelType w:val="hybridMultilevel"/>
    <w:tmpl w:val="E7A64ECE"/>
    <w:name w:val="WW8Num157"/>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nsid w:val="02CB4E52"/>
    <w:multiLevelType w:val="singleLevel"/>
    <w:tmpl w:val="D060B332"/>
    <w:lvl w:ilvl="0">
      <w:numFmt w:val="bullet"/>
      <w:lvlText w:val="-"/>
      <w:lvlJc w:val="left"/>
      <w:pPr>
        <w:tabs>
          <w:tab w:val="num" w:pos="420"/>
        </w:tabs>
        <w:ind w:left="420" w:hanging="360"/>
      </w:pPr>
      <w:rPr>
        <w:rFonts w:hint="default"/>
      </w:rPr>
    </w:lvl>
  </w:abstractNum>
  <w:abstractNum w:abstractNumId="73">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4">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A522738"/>
    <w:multiLevelType w:val="multilevel"/>
    <w:tmpl w:val="72C098C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9">
    <w:nsid w:val="0A620CC8"/>
    <w:multiLevelType w:val="multilevel"/>
    <w:tmpl w:val="F07C8E3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0">
    <w:nsid w:val="0AB333BA"/>
    <w:multiLevelType w:val="hybridMultilevel"/>
    <w:tmpl w:val="26CE266A"/>
    <w:lvl w:ilvl="0" w:tplc="0C2424FA">
      <w:start w:val="1"/>
      <w:numFmt w:val="decimal"/>
      <w:lvlText w:val="%1."/>
      <w:lvlJc w:val="left"/>
      <w:pPr>
        <w:ind w:left="319" w:hanging="284"/>
      </w:pPr>
      <w:rPr>
        <w:rFonts w:ascii="Times New Roman" w:eastAsia="Times New Roman" w:hAnsi="Times New Roman" w:cs="Times New Roman" w:hint="default"/>
        <w:w w:val="99"/>
        <w:sz w:val="28"/>
        <w:szCs w:val="28"/>
        <w:lang w:val="uk-UA" w:eastAsia="uk-UA" w:bidi="uk-UA"/>
      </w:rPr>
    </w:lvl>
    <w:lvl w:ilvl="1" w:tplc="FC749678">
      <w:numFmt w:val="bullet"/>
      <w:lvlText w:val="•"/>
      <w:lvlJc w:val="left"/>
      <w:pPr>
        <w:ind w:left="1340" w:hanging="284"/>
      </w:pPr>
      <w:rPr>
        <w:rFonts w:hint="default"/>
        <w:lang w:val="uk-UA" w:eastAsia="uk-UA" w:bidi="uk-UA"/>
      </w:rPr>
    </w:lvl>
    <w:lvl w:ilvl="2" w:tplc="2934275E">
      <w:numFmt w:val="bullet"/>
      <w:lvlText w:val="•"/>
      <w:lvlJc w:val="left"/>
      <w:pPr>
        <w:ind w:left="2360" w:hanging="284"/>
      </w:pPr>
      <w:rPr>
        <w:rFonts w:hint="default"/>
        <w:lang w:val="uk-UA" w:eastAsia="uk-UA" w:bidi="uk-UA"/>
      </w:rPr>
    </w:lvl>
    <w:lvl w:ilvl="3" w:tplc="C2F60C80">
      <w:numFmt w:val="bullet"/>
      <w:lvlText w:val="•"/>
      <w:lvlJc w:val="left"/>
      <w:pPr>
        <w:ind w:left="3381" w:hanging="284"/>
      </w:pPr>
      <w:rPr>
        <w:rFonts w:hint="default"/>
        <w:lang w:val="uk-UA" w:eastAsia="uk-UA" w:bidi="uk-UA"/>
      </w:rPr>
    </w:lvl>
    <w:lvl w:ilvl="4" w:tplc="CAEC5B3C">
      <w:numFmt w:val="bullet"/>
      <w:lvlText w:val="•"/>
      <w:lvlJc w:val="left"/>
      <w:pPr>
        <w:ind w:left="4401" w:hanging="284"/>
      </w:pPr>
      <w:rPr>
        <w:rFonts w:hint="default"/>
        <w:lang w:val="uk-UA" w:eastAsia="uk-UA" w:bidi="uk-UA"/>
      </w:rPr>
    </w:lvl>
    <w:lvl w:ilvl="5" w:tplc="92D477EC">
      <w:numFmt w:val="bullet"/>
      <w:lvlText w:val="•"/>
      <w:lvlJc w:val="left"/>
      <w:pPr>
        <w:ind w:left="5422" w:hanging="284"/>
      </w:pPr>
      <w:rPr>
        <w:rFonts w:hint="default"/>
        <w:lang w:val="uk-UA" w:eastAsia="uk-UA" w:bidi="uk-UA"/>
      </w:rPr>
    </w:lvl>
    <w:lvl w:ilvl="6" w:tplc="11BE1440">
      <w:numFmt w:val="bullet"/>
      <w:lvlText w:val="•"/>
      <w:lvlJc w:val="left"/>
      <w:pPr>
        <w:ind w:left="6442" w:hanging="284"/>
      </w:pPr>
      <w:rPr>
        <w:rFonts w:hint="default"/>
        <w:lang w:val="uk-UA" w:eastAsia="uk-UA" w:bidi="uk-UA"/>
      </w:rPr>
    </w:lvl>
    <w:lvl w:ilvl="7" w:tplc="1EE22AC4">
      <w:numFmt w:val="bullet"/>
      <w:lvlText w:val="•"/>
      <w:lvlJc w:val="left"/>
      <w:pPr>
        <w:ind w:left="7462" w:hanging="284"/>
      </w:pPr>
      <w:rPr>
        <w:rFonts w:hint="default"/>
        <w:lang w:val="uk-UA" w:eastAsia="uk-UA" w:bidi="uk-UA"/>
      </w:rPr>
    </w:lvl>
    <w:lvl w:ilvl="8" w:tplc="2B6C2F32">
      <w:numFmt w:val="bullet"/>
      <w:lvlText w:val="•"/>
      <w:lvlJc w:val="left"/>
      <w:pPr>
        <w:ind w:left="8483" w:hanging="284"/>
      </w:pPr>
      <w:rPr>
        <w:rFonts w:hint="default"/>
        <w:lang w:val="uk-UA" w:eastAsia="uk-UA" w:bidi="uk-UA"/>
      </w:rPr>
    </w:lvl>
  </w:abstractNum>
  <w:abstractNum w:abstractNumId="81">
    <w:nsid w:val="0B1026FF"/>
    <w:multiLevelType w:val="multilevel"/>
    <w:tmpl w:val="E1F624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0B700313"/>
    <w:multiLevelType w:val="hybridMultilevel"/>
    <w:tmpl w:val="5C42BEEC"/>
    <w:name w:val="WW8Num190"/>
    <w:lvl w:ilvl="0">
      <w:start w:val="1"/>
      <w:numFmt w:val="decimal"/>
      <w:lvlText w:val="%1."/>
      <w:lvlJc w:val="left"/>
      <w:pPr>
        <w:ind w:left="19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0CFC518A"/>
    <w:multiLevelType w:val="hybridMultilevel"/>
    <w:tmpl w:val="B840F476"/>
    <w:lvl w:ilvl="0" w:tplc="3AB463D8">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84">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5">
    <w:nsid w:val="0EA33262"/>
    <w:multiLevelType w:val="hybridMultilevel"/>
    <w:tmpl w:val="3D2C3D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6">
    <w:nsid w:val="0F0861C2"/>
    <w:multiLevelType w:val="multilevel"/>
    <w:tmpl w:val="7550D80A"/>
    <w:lvl w:ilvl="0">
      <w:start w:val="2"/>
      <w:numFmt w:val="decimal"/>
      <w:lvlText w:val="%1"/>
      <w:lvlJc w:val="left"/>
      <w:pPr>
        <w:ind w:left="745" w:hanging="642"/>
      </w:pPr>
      <w:rPr>
        <w:rFonts w:hint="default"/>
        <w:lang w:val="uk-UA" w:eastAsia="en-US" w:bidi="ar-SA"/>
      </w:rPr>
    </w:lvl>
    <w:lvl w:ilvl="1">
      <w:start w:val="1"/>
      <w:numFmt w:val="decimal"/>
      <w:lvlText w:val="%1.%2."/>
      <w:lvlJc w:val="left"/>
      <w:pPr>
        <w:ind w:left="745" w:hanging="642"/>
      </w:pPr>
      <w:rPr>
        <w:rFonts w:ascii="Times New Roman" w:eastAsia="Times New Roman" w:hAnsi="Times New Roman" w:cs="Times New Roman" w:hint="default"/>
        <w:spacing w:val="-2"/>
        <w:w w:val="100"/>
        <w:sz w:val="28"/>
        <w:szCs w:val="28"/>
        <w:lang w:val="uk-UA" w:eastAsia="en-US" w:bidi="ar-SA"/>
      </w:rPr>
    </w:lvl>
    <w:lvl w:ilvl="2">
      <w:start w:val="1"/>
      <w:numFmt w:val="decimal"/>
      <w:lvlText w:val="%3."/>
      <w:lvlJc w:val="left"/>
      <w:pPr>
        <w:ind w:left="104" w:hanging="280"/>
      </w:pPr>
      <w:rPr>
        <w:rFonts w:ascii="Times New Roman" w:eastAsia="Times New Roman" w:hAnsi="Times New Roman" w:cs="Times New Roman" w:hint="default"/>
        <w:spacing w:val="-32"/>
        <w:w w:val="100"/>
        <w:sz w:val="28"/>
        <w:szCs w:val="28"/>
        <w:lang w:val="uk-UA" w:eastAsia="en-US" w:bidi="ar-SA"/>
      </w:rPr>
    </w:lvl>
    <w:lvl w:ilvl="3">
      <w:numFmt w:val="bullet"/>
      <w:lvlText w:val="•"/>
      <w:lvlJc w:val="left"/>
      <w:pPr>
        <w:ind w:left="2490" w:hanging="280"/>
      </w:pPr>
      <w:rPr>
        <w:rFonts w:hint="default"/>
        <w:lang w:val="uk-UA" w:eastAsia="en-US" w:bidi="ar-SA"/>
      </w:rPr>
    </w:lvl>
    <w:lvl w:ilvl="4">
      <w:numFmt w:val="bullet"/>
      <w:lvlText w:val="•"/>
      <w:lvlJc w:val="left"/>
      <w:pPr>
        <w:ind w:left="3365" w:hanging="280"/>
      </w:pPr>
      <w:rPr>
        <w:rFonts w:hint="default"/>
        <w:lang w:val="uk-UA" w:eastAsia="en-US" w:bidi="ar-SA"/>
      </w:rPr>
    </w:lvl>
    <w:lvl w:ilvl="5">
      <w:numFmt w:val="bullet"/>
      <w:lvlText w:val="•"/>
      <w:lvlJc w:val="left"/>
      <w:pPr>
        <w:ind w:left="4240" w:hanging="280"/>
      </w:pPr>
      <w:rPr>
        <w:rFonts w:hint="default"/>
        <w:lang w:val="uk-UA" w:eastAsia="en-US" w:bidi="ar-SA"/>
      </w:rPr>
    </w:lvl>
    <w:lvl w:ilvl="6">
      <w:numFmt w:val="bullet"/>
      <w:lvlText w:val="•"/>
      <w:lvlJc w:val="left"/>
      <w:pPr>
        <w:ind w:left="5115" w:hanging="280"/>
      </w:pPr>
      <w:rPr>
        <w:rFonts w:hint="default"/>
        <w:lang w:val="uk-UA" w:eastAsia="en-US" w:bidi="ar-SA"/>
      </w:rPr>
    </w:lvl>
    <w:lvl w:ilvl="7">
      <w:numFmt w:val="bullet"/>
      <w:lvlText w:val="•"/>
      <w:lvlJc w:val="left"/>
      <w:pPr>
        <w:ind w:left="5991" w:hanging="280"/>
      </w:pPr>
      <w:rPr>
        <w:rFonts w:hint="default"/>
        <w:lang w:val="uk-UA" w:eastAsia="en-US" w:bidi="ar-SA"/>
      </w:rPr>
    </w:lvl>
    <w:lvl w:ilvl="8">
      <w:numFmt w:val="bullet"/>
      <w:lvlText w:val="•"/>
      <w:lvlJc w:val="left"/>
      <w:pPr>
        <w:ind w:left="6866" w:hanging="280"/>
      </w:pPr>
      <w:rPr>
        <w:rFonts w:hint="default"/>
        <w:lang w:val="uk-UA" w:eastAsia="en-US" w:bidi="ar-SA"/>
      </w:rPr>
    </w:lvl>
  </w:abstractNum>
  <w:abstractNum w:abstractNumId="8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2753456"/>
    <w:multiLevelType w:val="hybridMultilevel"/>
    <w:tmpl w:val="F69EC0CC"/>
    <w:name w:val="WW8Num205"/>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0">
    <w:nsid w:val="14AE1DE2"/>
    <w:multiLevelType w:val="hybridMultilevel"/>
    <w:tmpl w:val="49747C90"/>
    <w:name w:val="WW8Num42"/>
    <w:lvl w:ilvl="0">
      <w:start w:val="1"/>
      <w:numFmt w:val="bullet"/>
      <w:lvlText w:val=""/>
      <w:lvlJc w:val="left"/>
      <w:pPr>
        <w:ind w:left="1259" w:hanging="360"/>
      </w:pPr>
      <w:rPr>
        <w:rFonts w:ascii="Symbol" w:hAnsi="Symbol" w:hint="default"/>
      </w:rPr>
    </w:lvl>
    <w:lvl w:ilvl="1" w:tentative="1">
      <w:start w:val="1"/>
      <w:numFmt w:val="bullet"/>
      <w:lvlText w:val="o"/>
      <w:lvlJc w:val="left"/>
      <w:pPr>
        <w:ind w:left="1979" w:hanging="360"/>
      </w:pPr>
      <w:rPr>
        <w:rFonts w:ascii="Courier New" w:hAnsi="Courier New" w:cs="Courier New" w:hint="default"/>
      </w:rPr>
    </w:lvl>
    <w:lvl w:ilvl="2" w:tentative="1">
      <w:start w:val="1"/>
      <w:numFmt w:val="bullet"/>
      <w:lvlText w:val=""/>
      <w:lvlJc w:val="left"/>
      <w:pPr>
        <w:ind w:left="2699" w:hanging="360"/>
      </w:pPr>
      <w:rPr>
        <w:rFonts w:ascii="Wingdings" w:hAnsi="Wingdings" w:hint="default"/>
      </w:rPr>
    </w:lvl>
    <w:lvl w:ilvl="3" w:tentative="1">
      <w:start w:val="1"/>
      <w:numFmt w:val="bullet"/>
      <w:lvlText w:val=""/>
      <w:lvlJc w:val="left"/>
      <w:pPr>
        <w:ind w:left="3419" w:hanging="360"/>
      </w:pPr>
      <w:rPr>
        <w:rFonts w:ascii="Symbol" w:hAnsi="Symbol" w:hint="default"/>
      </w:rPr>
    </w:lvl>
    <w:lvl w:ilvl="4" w:tentative="1">
      <w:start w:val="1"/>
      <w:numFmt w:val="bullet"/>
      <w:lvlText w:val="o"/>
      <w:lvlJc w:val="left"/>
      <w:pPr>
        <w:ind w:left="4139" w:hanging="360"/>
      </w:pPr>
      <w:rPr>
        <w:rFonts w:ascii="Courier New" w:hAnsi="Courier New" w:cs="Courier New" w:hint="default"/>
      </w:rPr>
    </w:lvl>
    <w:lvl w:ilvl="5" w:tentative="1">
      <w:start w:val="1"/>
      <w:numFmt w:val="bullet"/>
      <w:lvlText w:val=""/>
      <w:lvlJc w:val="left"/>
      <w:pPr>
        <w:ind w:left="4859" w:hanging="360"/>
      </w:pPr>
      <w:rPr>
        <w:rFonts w:ascii="Wingdings" w:hAnsi="Wingdings" w:hint="default"/>
      </w:rPr>
    </w:lvl>
    <w:lvl w:ilvl="6" w:tentative="1">
      <w:start w:val="1"/>
      <w:numFmt w:val="bullet"/>
      <w:lvlText w:val=""/>
      <w:lvlJc w:val="left"/>
      <w:pPr>
        <w:ind w:left="5579" w:hanging="360"/>
      </w:pPr>
      <w:rPr>
        <w:rFonts w:ascii="Symbol" w:hAnsi="Symbol" w:hint="default"/>
      </w:rPr>
    </w:lvl>
    <w:lvl w:ilvl="7" w:tentative="1">
      <w:start w:val="1"/>
      <w:numFmt w:val="bullet"/>
      <w:lvlText w:val="o"/>
      <w:lvlJc w:val="left"/>
      <w:pPr>
        <w:ind w:left="6299" w:hanging="360"/>
      </w:pPr>
      <w:rPr>
        <w:rFonts w:ascii="Courier New" w:hAnsi="Courier New" w:cs="Courier New" w:hint="default"/>
      </w:rPr>
    </w:lvl>
    <w:lvl w:ilvl="8" w:tentative="1">
      <w:start w:val="1"/>
      <w:numFmt w:val="bullet"/>
      <w:lvlText w:val=""/>
      <w:lvlJc w:val="left"/>
      <w:pPr>
        <w:ind w:left="7019" w:hanging="360"/>
      </w:pPr>
      <w:rPr>
        <w:rFonts w:ascii="Wingdings" w:hAnsi="Wingdings" w:hint="default"/>
      </w:rPr>
    </w:lvl>
  </w:abstractNum>
  <w:abstractNum w:abstractNumId="91">
    <w:nsid w:val="173F035F"/>
    <w:multiLevelType w:val="multilevel"/>
    <w:tmpl w:val="AF18D948"/>
    <w:lvl w:ilvl="0">
      <w:start w:val="1"/>
      <w:numFmt w:val="decimal"/>
      <w:lvlText w:val="%1"/>
      <w:lvlJc w:val="left"/>
      <w:pPr>
        <w:ind w:left="1097" w:hanging="994"/>
      </w:pPr>
      <w:rPr>
        <w:rFonts w:hint="default"/>
        <w:lang w:val="uk-UA" w:eastAsia="en-US" w:bidi="ar-SA"/>
      </w:rPr>
    </w:lvl>
    <w:lvl w:ilvl="1">
      <w:start w:val="1"/>
      <w:numFmt w:val="decimal"/>
      <w:lvlText w:val="%1.%2."/>
      <w:lvlJc w:val="left"/>
      <w:pPr>
        <w:ind w:left="1097" w:hanging="994"/>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2793" w:hanging="994"/>
      </w:pPr>
      <w:rPr>
        <w:rFonts w:hint="default"/>
        <w:lang w:val="uk-UA" w:eastAsia="en-US" w:bidi="ar-SA"/>
      </w:rPr>
    </w:lvl>
    <w:lvl w:ilvl="3">
      <w:numFmt w:val="bullet"/>
      <w:lvlText w:val="•"/>
      <w:lvlJc w:val="left"/>
      <w:pPr>
        <w:ind w:left="3639" w:hanging="994"/>
      </w:pPr>
      <w:rPr>
        <w:rFonts w:hint="default"/>
        <w:lang w:val="uk-UA" w:eastAsia="en-US" w:bidi="ar-SA"/>
      </w:rPr>
    </w:lvl>
    <w:lvl w:ilvl="4">
      <w:numFmt w:val="bullet"/>
      <w:lvlText w:val="•"/>
      <w:lvlJc w:val="left"/>
      <w:pPr>
        <w:ind w:left="4486" w:hanging="994"/>
      </w:pPr>
      <w:rPr>
        <w:rFonts w:hint="default"/>
        <w:lang w:val="uk-UA" w:eastAsia="en-US" w:bidi="ar-SA"/>
      </w:rPr>
    </w:lvl>
    <w:lvl w:ilvl="5">
      <w:numFmt w:val="bullet"/>
      <w:lvlText w:val="•"/>
      <w:lvlJc w:val="left"/>
      <w:pPr>
        <w:ind w:left="5333" w:hanging="994"/>
      </w:pPr>
      <w:rPr>
        <w:rFonts w:hint="default"/>
        <w:lang w:val="uk-UA" w:eastAsia="en-US" w:bidi="ar-SA"/>
      </w:rPr>
    </w:lvl>
    <w:lvl w:ilvl="6">
      <w:numFmt w:val="bullet"/>
      <w:lvlText w:val="•"/>
      <w:lvlJc w:val="left"/>
      <w:pPr>
        <w:ind w:left="6179" w:hanging="994"/>
      </w:pPr>
      <w:rPr>
        <w:rFonts w:hint="default"/>
        <w:lang w:val="uk-UA" w:eastAsia="en-US" w:bidi="ar-SA"/>
      </w:rPr>
    </w:lvl>
    <w:lvl w:ilvl="7">
      <w:numFmt w:val="bullet"/>
      <w:lvlText w:val="•"/>
      <w:lvlJc w:val="left"/>
      <w:pPr>
        <w:ind w:left="7026" w:hanging="994"/>
      </w:pPr>
      <w:rPr>
        <w:rFonts w:hint="default"/>
        <w:lang w:val="uk-UA" w:eastAsia="en-US" w:bidi="ar-SA"/>
      </w:rPr>
    </w:lvl>
    <w:lvl w:ilvl="8">
      <w:numFmt w:val="bullet"/>
      <w:lvlText w:val="•"/>
      <w:lvlJc w:val="left"/>
      <w:pPr>
        <w:ind w:left="7872" w:hanging="994"/>
      </w:pPr>
      <w:rPr>
        <w:rFonts w:hint="default"/>
        <w:lang w:val="uk-UA" w:eastAsia="en-US" w:bidi="ar-SA"/>
      </w:rPr>
    </w:lvl>
  </w:abstractNum>
  <w:abstractNum w:abstractNumId="92">
    <w:nsid w:val="19366F1A"/>
    <w:multiLevelType w:val="hybridMultilevel"/>
    <w:tmpl w:val="31D2A6E4"/>
    <w:lvl w:ilvl="0" w:tplc="146E1B78">
      <w:numFmt w:val="bullet"/>
      <w:lvlText w:val="–"/>
      <w:lvlJc w:val="left"/>
      <w:pPr>
        <w:ind w:left="319" w:hanging="212"/>
      </w:pPr>
      <w:rPr>
        <w:rFonts w:ascii="Times New Roman" w:eastAsia="Times New Roman" w:hAnsi="Times New Roman" w:cs="Times New Roman" w:hint="default"/>
        <w:w w:val="99"/>
        <w:sz w:val="28"/>
        <w:szCs w:val="28"/>
        <w:lang w:val="uk-UA" w:eastAsia="uk-UA" w:bidi="uk-UA"/>
      </w:rPr>
    </w:lvl>
    <w:lvl w:ilvl="1" w:tplc="3B6612BA">
      <w:numFmt w:val="bullet"/>
      <w:lvlText w:val="•"/>
      <w:lvlJc w:val="left"/>
      <w:pPr>
        <w:ind w:left="1340" w:hanging="212"/>
      </w:pPr>
      <w:rPr>
        <w:rFonts w:hint="default"/>
        <w:lang w:val="uk-UA" w:eastAsia="uk-UA" w:bidi="uk-UA"/>
      </w:rPr>
    </w:lvl>
    <w:lvl w:ilvl="2" w:tplc="C8D06DA4">
      <w:numFmt w:val="bullet"/>
      <w:lvlText w:val="•"/>
      <w:lvlJc w:val="left"/>
      <w:pPr>
        <w:ind w:left="2360" w:hanging="212"/>
      </w:pPr>
      <w:rPr>
        <w:rFonts w:hint="default"/>
        <w:lang w:val="uk-UA" w:eastAsia="uk-UA" w:bidi="uk-UA"/>
      </w:rPr>
    </w:lvl>
    <w:lvl w:ilvl="3" w:tplc="A78655D6">
      <w:numFmt w:val="bullet"/>
      <w:lvlText w:val="•"/>
      <w:lvlJc w:val="left"/>
      <w:pPr>
        <w:ind w:left="3381" w:hanging="212"/>
      </w:pPr>
      <w:rPr>
        <w:rFonts w:hint="default"/>
        <w:lang w:val="uk-UA" w:eastAsia="uk-UA" w:bidi="uk-UA"/>
      </w:rPr>
    </w:lvl>
    <w:lvl w:ilvl="4" w:tplc="442EEC60">
      <w:numFmt w:val="bullet"/>
      <w:lvlText w:val="•"/>
      <w:lvlJc w:val="left"/>
      <w:pPr>
        <w:ind w:left="4401" w:hanging="212"/>
      </w:pPr>
      <w:rPr>
        <w:rFonts w:hint="default"/>
        <w:lang w:val="uk-UA" w:eastAsia="uk-UA" w:bidi="uk-UA"/>
      </w:rPr>
    </w:lvl>
    <w:lvl w:ilvl="5" w:tplc="E0387270">
      <w:numFmt w:val="bullet"/>
      <w:lvlText w:val="•"/>
      <w:lvlJc w:val="left"/>
      <w:pPr>
        <w:ind w:left="5422" w:hanging="212"/>
      </w:pPr>
      <w:rPr>
        <w:rFonts w:hint="default"/>
        <w:lang w:val="uk-UA" w:eastAsia="uk-UA" w:bidi="uk-UA"/>
      </w:rPr>
    </w:lvl>
    <w:lvl w:ilvl="6" w:tplc="D230326C">
      <w:numFmt w:val="bullet"/>
      <w:lvlText w:val="•"/>
      <w:lvlJc w:val="left"/>
      <w:pPr>
        <w:ind w:left="6442" w:hanging="212"/>
      </w:pPr>
      <w:rPr>
        <w:rFonts w:hint="default"/>
        <w:lang w:val="uk-UA" w:eastAsia="uk-UA" w:bidi="uk-UA"/>
      </w:rPr>
    </w:lvl>
    <w:lvl w:ilvl="7" w:tplc="CD863E12">
      <w:numFmt w:val="bullet"/>
      <w:lvlText w:val="•"/>
      <w:lvlJc w:val="left"/>
      <w:pPr>
        <w:ind w:left="7462" w:hanging="212"/>
      </w:pPr>
      <w:rPr>
        <w:rFonts w:hint="default"/>
        <w:lang w:val="uk-UA" w:eastAsia="uk-UA" w:bidi="uk-UA"/>
      </w:rPr>
    </w:lvl>
    <w:lvl w:ilvl="8" w:tplc="C9DCA0CE">
      <w:numFmt w:val="bullet"/>
      <w:lvlText w:val="•"/>
      <w:lvlJc w:val="left"/>
      <w:pPr>
        <w:ind w:left="8483" w:hanging="212"/>
      </w:pPr>
      <w:rPr>
        <w:rFonts w:hint="default"/>
        <w:lang w:val="uk-UA" w:eastAsia="uk-UA" w:bidi="uk-UA"/>
      </w:rPr>
    </w:lvl>
  </w:abstractNum>
  <w:abstractNum w:abstractNumId="93">
    <w:nsid w:val="1B6C4168"/>
    <w:multiLevelType w:val="multilevel"/>
    <w:tmpl w:val="CA54AA86"/>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F244D64"/>
    <w:multiLevelType w:val="multilevel"/>
    <w:tmpl w:val="8ED88FF6"/>
    <w:lvl w:ilvl="0">
      <w:start w:val="143"/>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12411D3"/>
    <w:multiLevelType w:val="hybridMultilevel"/>
    <w:tmpl w:val="DBD06118"/>
    <w:lvl w:ilvl="0" w:tplc="4306C9DA">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96">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7">
    <w:nsid w:val="232610B2"/>
    <w:multiLevelType w:val="multilevel"/>
    <w:tmpl w:val="74BCB30E"/>
    <w:lvl w:ilvl="0">
      <w:start w:val="2"/>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4AF7515"/>
    <w:multiLevelType w:val="hybridMultilevel"/>
    <w:tmpl w:val="DC040216"/>
    <w:lvl w:ilvl="0" w:tplc="66D0D87C">
      <w:start w:val="1"/>
      <w:numFmt w:val="decimal"/>
      <w:lvlText w:val="%1."/>
      <w:lvlJc w:val="left"/>
      <w:pPr>
        <w:ind w:left="319" w:hanging="346"/>
      </w:pPr>
      <w:rPr>
        <w:rFonts w:ascii="Times New Roman" w:eastAsia="Times New Roman" w:hAnsi="Times New Roman" w:cs="Times New Roman" w:hint="default"/>
        <w:w w:val="99"/>
        <w:sz w:val="28"/>
        <w:szCs w:val="28"/>
        <w:lang w:val="uk-UA" w:eastAsia="uk-UA" w:bidi="uk-UA"/>
      </w:rPr>
    </w:lvl>
    <w:lvl w:ilvl="1" w:tplc="90D019BA">
      <w:start w:val="1"/>
      <w:numFmt w:val="decimal"/>
      <w:lvlText w:val="%2."/>
      <w:lvlJc w:val="left"/>
      <w:pPr>
        <w:ind w:left="319" w:hanging="697"/>
      </w:pPr>
      <w:rPr>
        <w:rFonts w:ascii="Times New Roman" w:eastAsia="Times New Roman" w:hAnsi="Times New Roman" w:cs="Times New Roman" w:hint="default"/>
        <w:w w:val="99"/>
        <w:sz w:val="28"/>
        <w:szCs w:val="28"/>
        <w:lang w:val="uk-UA" w:eastAsia="uk-UA" w:bidi="uk-UA"/>
      </w:rPr>
    </w:lvl>
    <w:lvl w:ilvl="2" w:tplc="618CD71C">
      <w:numFmt w:val="bullet"/>
      <w:lvlText w:val="•"/>
      <w:lvlJc w:val="left"/>
      <w:pPr>
        <w:ind w:left="2360" w:hanging="697"/>
      </w:pPr>
      <w:rPr>
        <w:rFonts w:hint="default"/>
        <w:lang w:val="uk-UA" w:eastAsia="uk-UA" w:bidi="uk-UA"/>
      </w:rPr>
    </w:lvl>
    <w:lvl w:ilvl="3" w:tplc="0818D9A4">
      <w:numFmt w:val="bullet"/>
      <w:lvlText w:val="•"/>
      <w:lvlJc w:val="left"/>
      <w:pPr>
        <w:ind w:left="3381" w:hanging="697"/>
      </w:pPr>
      <w:rPr>
        <w:rFonts w:hint="default"/>
        <w:lang w:val="uk-UA" w:eastAsia="uk-UA" w:bidi="uk-UA"/>
      </w:rPr>
    </w:lvl>
    <w:lvl w:ilvl="4" w:tplc="2970F572">
      <w:numFmt w:val="bullet"/>
      <w:lvlText w:val="•"/>
      <w:lvlJc w:val="left"/>
      <w:pPr>
        <w:ind w:left="4401" w:hanging="697"/>
      </w:pPr>
      <w:rPr>
        <w:rFonts w:hint="default"/>
        <w:lang w:val="uk-UA" w:eastAsia="uk-UA" w:bidi="uk-UA"/>
      </w:rPr>
    </w:lvl>
    <w:lvl w:ilvl="5" w:tplc="E1367F34">
      <w:numFmt w:val="bullet"/>
      <w:lvlText w:val="•"/>
      <w:lvlJc w:val="left"/>
      <w:pPr>
        <w:ind w:left="5422" w:hanging="697"/>
      </w:pPr>
      <w:rPr>
        <w:rFonts w:hint="default"/>
        <w:lang w:val="uk-UA" w:eastAsia="uk-UA" w:bidi="uk-UA"/>
      </w:rPr>
    </w:lvl>
    <w:lvl w:ilvl="6" w:tplc="5D760C58">
      <w:numFmt w:val="bullet"/>
      <w:lvlText w:val="•"/>
      <w:lvlJc w:val="left"/>
      <w:pPr>
        <w:ind w:left="6442" w:hanging="697"/>
      </w:pPr>
      <w:rPr>
        <w:rFonts w:hint="default"/>
        <w:lang w:val="uk-UA" w:eastAsia="uk-UA" w:bidi="uk-UA"/>
      </w:rPr>
    </w:lvl>
    <w:lvl w:ilvl="7" w:tplc="C74E8590">
      <w:numFmt w:val="bullet"/>
      <w:lvlText w:val="•"/>
      <w:lvlJc w:val="left"/>
      <w:pPr>
        <w:ind w:left="7462" w:hanging="697"/>
      </w:pPr>
      <w:rPr>
        <w:rFonts w:hint="default"/>
        <w:lang w:val="uk-UA" w:eastAsia="uk-UA" w:bidi="uk-UA"/>
      </w:rPr>
    </w:lvl>
    <w:lvl w:ilvl="8" w:tplc="6C3CA1EC">
      <w:numFmt w:val="bullet"/>
      <w:lvlText w:val="•"/>
      <w:lvlJc w:val="left"/>
      <w:pPr>
        <w:ind w:left="8483" w:hanging="697"/>
      </w:pPr>
      <w:rPr>
        <w:rFonts w:hint="default"/>
        <w:lang w:val="uk-UA" w:eastAsia="uk-UA" w:bidi="uk-UA"/>
      </w:rPr>
    </w:lvl>
  </w:abstractNum>
  <w:abstractNum w:abstractNumId="99">
    <w:nsid w:val="263F690B"/>
    <w:multiLevelType w:val="multilevel"/>
    <w:tmpl w:val="44420686"/>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C463424"/>
    <w:multiLevelType w:val="hybridMultilevel"/>
    <w:tmpl w:val="F3CA1DE4"/>
    <w:lvl w:ilvl="0" w:tplc="1E88B9B2">
      <w:numFmt w:val="bullet"/>
      <w:lvlText w:val="–"/>
      <w:lvlJc w:val="left"/>
      <w:pPr>
        <w:ind w:left="104" w:hanging="704"/>
      </w:pPr>
      <w:rPr>
        <w:rFonts w:ascii="Times New Roman" w:eastAsia="Times New Roman" w:hAnsi="Times New Roman" w:cs="Times New Roman" w:hint="default"/>
        <w:spacing w:val="-25"/>
        <w:w w:val="100"/>
        <w:sz w:val="28"/>
        <w:szCs w:val="28"/>
        <w:lang w:val="uk-UA" w:eastAsia="en-US" w:bidi="ar-SA"/>
      </w:rPr>
    </w:lvl>
    <w:lvl w:ilvl="1" w:tplc="6EA2D038">
      <w:numFmt w:val="bullet"/>
      <w:lvlText w:val="•"/>
      <w:lvlJc w:val="left"/>
      <w:pPr>
        <w:ind w:left="1046" w:hanging="704"/>
      </w:pPr>
      <w:rPr>
        <w:rFonts w:hint="default"/>
        <w:lang w:val="uk-UA" w:eastAsia="en-US" w:bidi="ar-SA"/>
      </w:rPr>
    </w:lvl>
    <w:lvl w:ilvl="2" w:tplc="713EB126">
      <w:numFmt w:val="bullet"/>
      <w:lvlText w:val="•"/>
      <w:lvlJc w:val="left"/>
      <w:pPr>
        <w:ind w:left="1993" w:hanging="704"/>
      </w:pPr>
      <w:rPr>
        <w:rFonts w:hint="default"/>
        <w:lang w:val="uk-UA" w:eastAsia="en-US" w:bidi="ar-SA"/>
      </w:rPr>
    </w:lvl>
    <w:lvl w:ilvl="3" w:tplc="9C04E0A2">
      <w:numFmt w:val="bullet"/>
      <w:lvlText w:val="•"/>
      <w:lvlJc w:val="left"/>
      <w:pPr>
        <w:ind w:left="2939" w:hanging="704"/>
      </w:pPr>
      <w:rPr>
        <w:rFonts w:hint="default"/>
        <w:lang w:val="uk-UA" w:eastAsia="en-US" w:bidi="ar-SA"/>
      </w:rPr>
    </w:lvl>
    <w:lvl w:ilvl="4" w:tplc="2236F49C">
      <w:numFmt w:val="bullet"/>
      <w:lvlText w:val="•"/>
      <w:lvlJc w:val="left"/>
      <w:pPr>
        <w:ind w:left="3886" w:hanging="704"/>
      </w:pPr>
      <w:rPr>
        <w:rFonts w:hint="default"/>
        <w:lang w:val="uk-UA" w:eastAsia="en-US" w:bidi="ar-SA"/>
      </w:rPr>
    </w:lvl>
    <w:lvl w:ilvl="5" w:tplc="CF34A934">
      <w:numFmt w:val="bullet"/>
      <w:lvlText w:val="•"/>
      <w:lvlJc w:val="left"/>
      <w:pPr>
        <w:ind w:left="4833" w:hanging="704"/>
      </w:pPr>
      <w:rPr>
        <w:rFonts w:hint="default"/>
        <w:lang w:val="uk-UA" w:eastAsia="en-US" w:bidi="ar-SA"/>
      </w:rPr>
    </w:lvl>
    <w:lvl w:ilvl="6" w:tplc="AC50F5FA">
      <w:numFmt w:val="bullet"/>
      <w:lvlText w:val="•"/>
      <w:lvlJc w:val="left"/>
      <w:pPr>
        <w:ind w:left="5779" w:hanging="704"/>
      </w:pPr>
      <w:rPr>
        <w:rFonts w:hint="default"/>
        <w:lang w:val="uk-UA" w:eastAsia="en-US" w:bidi="ar-SA"/>
      </w:rPr>
    </w:lvl>
    <w:lvl w:ilvl="7" w:tplc="445CDE42">
      <w:numFmt w:val="bullet"/>
      <w:lvlText w:val="•"/>
      <w:lvlJc w:val="left"/>
      <w:pPr>
        <w:ind w:left="6726" w:hanging="704"/>
      </w:pPr>
      <w:rPr>
        <w:rFonts w:hint="default"/>
        <w:lang w:val="uk-UA" w:eastAsia="en-US" w:bidi="ar-SA"/>
      </w:rPr>
    </w:lvl>
    <w:lvl w:ilvl="8" w:tplc="20CA547A">
      <w:numFmt w:val="bullet"/>
      <w:lvlText w:val="•"/>
      <w:lvlJc w:val="left"/>
      <w:pPr>
        <w:ind w:left="7672" w:hanging="704"/>
      </w:pPr>
      <w:rPr>
        <w:rFonts w:hint="default"/>
        <w:lang w:val="uk-UA" w:eastAsia="en-US" w:bidi="ar-SA"/>
      </w:rPr>
    </w:lvl>
  </w:abstractNum>
  <w:abstractNum w:abstractNumId="101">
    <w:nsid w:val="33DB0F90"/>
    <w:multiLevelType w:val="hybridMultilevel"/>
    <w:tmpl w:val="6B5AEE70"/>
    <w:lvl w:ilvl="0" w:tplc="B0F667DE">
      <w:start w:val="1"/>
      <w:numFmt w:val="decimal"/>
      <w:lvlText w:val="%1."/>
      <w:lvlJc w:val="left"/>
      <w:pPr>
        <w:tabs>
          <w:tab w:val="num" w:pos="1134"/>
        </w:tabs>
        <w:ind w:left="1134" w:hanging="42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37543DD5"/>
    <w:multiLevelType w:val="hybridMultilevel"/>
    <w:tmpl w:val="80D0156C"/>
    <w:lvl w:ilvl="0" w:tplc="04190001">
      <w:start w:val="1"/>
      <w:numFmt w:val="bullet"/>
      <w:lvlText w:val=""/>
      <w:lvlJc w:val="left"/>
      <w:pPr>
        <w:tabs>
          <w:tab w:val="num" w:pos="1620"/>
        </w:tabs>
        <w:ind w:left="1620" w:hanging="360"/>
      </w:pPr>
      <w:rPr>
        <w:rFonts w:ascii="Symbol" w:hAnsi="Symbol" w:cs="Times New Roman" w:hint="default"/>
      </w:rPr>
    </w:lvl>
    <w:lvl w:ilvl="1" w:tplc="21784E08">
      <w:start w:val="2"/>
      <w:numFmt w:val="bullet"/>
      <w:lvlText w:val="–"/>
      <w:lvlJc w:val="left"/>
      <w:pPr>
        <w:tabs>
          <w:tab w:val="num" w:pos="3150"/>
        </w:tabs>
        <w:ind w:left="3150" w:hanging="1170"/>
      </w:pPr>
      <w:rPr>
        <w:rFonts w:ascii="Times New Roman" w:eastAsia="Times New Roman" w:hAnsi="Times New Roman" w:hint="default"/>
      </w:rPr>
    </w:lvl>
    <w:lvl w:ilvl="2" w:tplc="04190005">
      <w:start w:val="1"/>
      <w:numFmt w:val="bullet"/>
      <w:lvlText w:val=""/>
      <w:lvlJc w:val="left"/>
      <w:pPr>
        <w:tabs>
          <w:tab w:val="num" w:pos="3060"/>
        </w:tabs>
        <w:ind w:left="3060" w:hanging="360"/>
      </w:pPr>
      <w:rPr>
        <w:rFonts w:ascii="Wingdings" w:hAnsi="Wingdings" w:cs="Times New Roman" w:hint="default"/>
      </w:rPr>
    </w:lvl>
    <w:lvl w:ilvl="3" w:tplc="04190001">
      <w:start w:val="1"/>
      <w:numFmt w:val="bullet"/>
      <w:lvlText w:val=""/>
      <w:lvlJc w:val="left"/>
      <w:pPr>
        <w:tabs>
          <w:tab w:val="num" w:pos="3780"/>
        </w:tabs>
        <w:ind w:left="3780" w:hanging="360"/>
      </w:pPr>
      <w:rPr>
        <w:rFonts w:ascii="Symbol" w:hAnsi="Symbol" w:cs="Times New Roman"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Times New Roman" w:hint="default"/>
      </w:rPr>
    </w:lvl>
    <w:lvl w:ilvl="6" w:tplc="04190001">
      <w:start w:val="1"/>
      <w:numFmt w:val="bullet"/>
      <w:lvlText w:val=""/>
      <w:lvlJc w:val="left"/>
      <w:pPr>
        <w:tabs>
          <w:tab w:val="num" w:pos="5940"/>
        </w:tabs>
        <w:ind w:left="5940" w:hanging="360"/>
      </w:pPr>
      <w:rPr>
        <w:rFonts w:ascii="Symbol" w:hAnsi="Symbol" w:cs="Times New Roman"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Times New Roman" w:hint="default"/>
      </w:rPr>
    </w:lvl>
  </w:abstractNum>
  <w:abstractNum w:abstractNumId="103">
    <w:nsid w:val="3AD83AD8"/>
    <w:multiLevelType w:val="hybridMultilevel"/>
    <w:tmpl w:val="24C60316"/>
    <w:lvl w:ilvl="0" w:tplc="C8E0F204">
      <w:start w:val="1"/>
      <w:numFmt w:val="decimal"/>
      <w:lvlText w:val="%1)"/>
      <w:lvlJc w:val="left"/>
      <w:pPr>
        <w:tabs>
          <w:tab w:val="num" w:pos="2115"/>
        </w:tabs>
        <w:ind w:left="2115" w:hanging="121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4">
    <w:nsid w:val="3CF9532B"/>
    <w:multiLevelType w:val="singleLevel"/>
    <w:tmpl w:val="A042757E"/>
    <w:lvl w:ilvl="0">
      <w:numFmt w:val="bullet"/>
      <w:lvlText w:val="-"/>
      <w:lvlJc w:val="left"/>
      <w:pPr>
        <w:tabs>
          <w:tab w:val="num" w:pos="420"/>
        </w:tabs>
        <w:ind w:left="420" w:hanging="360"/>
      </w:pPr>
      <w:rPr>
        <w:rFonts w:hint="default"/>
      </w:rPr>
    </w:lvl>
  </w:abstractNum>
  <w:abstractNum w:abstractNumId="105">
    <w:nsid w:val="3D5103F4"/>
    <w:multiLevelType w:val="hybridMultilevel"/>
    <w:tmpl w:val="A88C778E"/>
    <w:lvl w:ilvl="0" w:tplc="E89E80AA">
      <w:numFmt w:val="bullet"/>
      <w:lvlText w:val="–"/>
      <w:lvlJc w:val="left"/>
      <w:pPr>
        <w:ind w:left="436" w:hanging="282"/>
      </w:pPr>
      <w:rPr>
        <w:rFonts w:ascii="Times New Roman" w:eastAsia="Times New Roman" w:hAnsi="Times New Roman" w:cs="Times New Roman" w:hint="default"/>
        <w:spacing w:val="-12"/>
        <w:w w:val="100"/>
        <w:position w:val="1"/>
        <w:sz w:val="28"/>
        <w:szCs w:val="28"/>
        <w:lang w:val="uk-UA" w:eastAsia="en-US" w:bidi="ar-SA"/>
      </w:rPr>
    </w:lvl>
    <w:lvl w:ilvl="1" w:tplc="5D2E0B9A">
      <w:numFmt w:val="bullet"/>
      <w:lvlText w:val="–"/>
      <w:lvlJc w:val="left"/>
      <w:pPr>
        <w:ind w:left="244" w:hanging="272"/>
      </w:pPr>
      <w:rPr>
        <w:rFonts w:ascii="Times New Roman" w:eastAsia="Times New Roman" w:hAnsi="Times New Roman" w:cs="Times New Roman" w:hint="default"/>
        <w:spacing w:val="-10"/>
        <w:w w:val="100"/>
        <w:sz w:val="28"/>
        <w:szCs w:val="28"/>
        <w:lang w:val="uk-UA" w:eastAsia="en-US" w:bidi="ar-SA"/>
      </w:rPr>
    </w:lvl>
    <w:lvl w:ilvl="2" w:tplc="80328136">
      <w:numFmt w:val="bullet"/>
      <w:lvlText w:val="•"/>
      <w:lvlJc w:val="left"/>
      <w:pPr>
        <w:ind w:left="1063" w:hanging="272"/>
      </w:pPr>
      <w:rPr>
        <w:rFonts w:hint="default"/>
        <w:lang w:val="uk-UA" w:eastAsia="en-US" w:bidi="ar-SA"/>
      </w:rPr>
    </w:lvl>
    <w:lvl w:ilvl="3" w:tplc="90D2409A">
      <w:numFmt w:val="bullet"/>
      <w:lvlText w:val="•"/>
      <w:lvlJc w:val="left"/>
      <w:pPr>
        <w:ind w:left="1686" w:hanging="272"/>
      </w:pPr>
      <w:rPr>
        <w:rFonts w:hint="default"/>
        <w:lang w:val="uk-UA" w:eastAsia="en-US" w:bidi="ar-SA"/>
      </w:rPr>
    </w:lvl>
    <w:lvl w:ilvl="4" w:tplc="DDB4EF0E">
      <w:numFmt w:val="bullet"/>
      <w:lvlText w:val="•"/>
      <w:lvlJc w:val="left"/>
      <w:pPr>
        <w:ind w:left="2309" w:hanging="272"/>
      </w:pPr>
      <w:rPr>
        <w:rFonts w:hint="default"/>
        <w:lang w:val="uk-UA" w:eastAsia="en-US" w:bidi="ar-SA"/>
      </w:rPr>
    </w:lvl>
    <w:lvl w:ilvl="5" w:tplc="A780721A">
      <w:numFmt w:val="bullet"/>
      <w:lvlText w:val="•"/>
      <w:lvlJc w:val="left"/>
      <w:pPr>
        <w:ind w:left="2932" w:hanging="272"/>
      </w:pPr>
      <w:rPr>
        <w:rFonts w:hint="default"/>
        <w:lang w:val="uk-UA" w:eastAsia="en-US" w:bidi="ar-SA"/>
      </w:rPr>
    </w:lvl>
    <w:lvl w:ilvl="6" w:tplc="ACEA2CD8">
      <w:numFmt w:val="bullet"/>
      <w:lvlText w:val="•"/>
      <w:lvlJc w:val="left"/>
      <w:pPr>
        <w:ind w:left="3555" w:hanging="272"/>
      </w:pPr>
      <w:rPr>
        <w:rFonts w:hint="default"/>
        <w:lang w:val="uk-UA" w:eastAsia="en-US" w:bidi="ar-SA"/>
      </w:rPr>
    </w:lvl>
    <w:lvl w:ilvl="7" w:tplc="BC36D40E">
      <w:numFmt w:val="bullet"/>
      <w:lvlText w:val="•"/>
      <w:lvlJc w:val="left"/>
      <w:pPr>
        <w:ind w:left="4178" w:hanging="272"/>
      </w:pPr>
      <w:rPr>
        <w:rFonts w:hint="default"/>
        <w:lang w:val="uk-UA" w:eastAsia="en-US" w:bidi="ar-SA"/>
      </w:rPr>
    </w:lvl>
    <w:lvl w:ilvl="8" w:tplc="B448AAF4">
      <w:numFmt w:val="bullet"/>
      <w:lvlText w:val="•"/>
      <w:lvlJc w:val="left"/>
      <w:pPr>
        <w:ind w:left="4801" w:hanging="272"/>
      </w:pPr>
      <w:rPr>
        <w:rFonts w:hint="default"/>
        <w:lang w:val="uk-UA" w:eastAsia="en-US" w:bidi="ar-SA"/>
      </w:rPr>
    </w:lvl>
  </w:abstractNum>
  <w:abstractNum w:abstractNumId="106">
    <w:nsid w:val="4A7F31EB"/>
    <w:multiLevelType w:val="hybridMultilevel"/>
    <w:tmpl w:val="8668DA34"/>
    <w:name w:val="WW8Num122"/>
    <w:lvl w:ilvl="0" w:tplc="283E33EE">
      <w:numFmt w:val="bullet"/>
      <w:lvlText w:val="–"/>
      <w:lvlJc w:val="left"/>
      <w:pPr>
        <w:tabs>
          <w:tab w:val="num" w:pos="1211"/>
        </w:tabs>
        <w:ind w:left="1211" w:hanging="360"/>
      </w:pPr>
      <w:rPr>
        <w:rFonts w:ascii="Times New Roman" w:eastAsia="Times New Roman" w:hAnsi="Times New Roman" w:cs="Times New Roman" w:hint="default"/>
      </w:rPr>
    </w:lvl>
    <w:lvl w:ilvl="1" w:tplc="9A60C6A2">
      <w:start w:val="1"/>
      <w:numFmt w:val="decimal"/>
      <w:lvlText w:val="%2."/>
      <w:lvlJc w:val="left"/>
      <w:pPr>
        <w:tabs>
          <w:tab w:val="num" w:pos="1440"/>
        </w:tabs>
        <w:ind w:left="684" w:firstLine="396"/>
      </w:pPr>
      <w:rPr>
        <w:rFonts w:hint="default"/>
      </w:rPr>
    </w:lvl>
    <w:lvl w:ilvl="2" w:tplc="DFBA8E7A">
      <w:numFmt w:val="bullet"/>
      <w:lvlText w:val="–"/>
      <w:lvlJc w:val="left"/>
      <w:pPr>
        <w:tabs>
          <w:tab w:val="num" w:pos="2880"/>
        </w:tabs>
        <w:ind w:left="2880" w:hanging="1080"/>
      </w:pPr>
      <w:rPr>
        <w:rFonts w:ascii="Times New Roman" w:eastAsia="Times New Roman" w:hAnsi="Times New Roman" w:cs="Times New Roman" w:hint="default"/>
      </w:rPr>
    </w:lvl>
    <w:lvl w:ilvl="3" w:tplc="7EBA23A8" w:tentative="1">
      <w:start w:val="1"/>
      <w:numFmt w:val="bullet"/>
      <w:lvlText w:val=""/>
      <w:lvlJc w:val="left"/>
      <w:pPr>
        <w:tabs>
          <w:tab w:val="num" w:pos="2880"/>
        </w:tabs>
        <w:ind w:left="2880" w:hanging="360"/>
      </w:pPr>
      <w:rPr>
        <w:rFonts w:ascii="Symbol" w:hAnsi="Symbol" w:hint="default"/>
      </w:rPr>
    </w:lvl>
    <w:lvl w:ilvl="4" w:tplc="5D46C214" w:tentative="1">
      <w:start w:val="1"/>
      <w:numFmt w:val="bullet"/>
      <w:lvlText w:val="o"/>
      <w:lvlJc w:val="left"/>
      <w:pPr>
        <w:tabs>
          <w:tab w:val="num" w:pos="3600"/>
        </w:tabs>
        <w:ind w:left="3600" w:hanging="360"/>
      </w:pPr>
      <w:rPr>
        <w:rFonts w:ascii="Courier New" w:hAnsi="Courier New" w:hint="default"/>
      </w:rPr>
    </w:lvl>
    <w:lvl w:ilvl="5" w:tplc="03566CD6" w:tentative="1">
      <w:start w:val="1"/>
      <w:numFmt w:val="bullet"/>
      <w:lvlText w:val=""/>
      <w:lvlJc w:val="left"/>
      <w:pPr>
        <w:tabs>
          <w:tab w:val="num" w:pos="4320"/>
        </w:tabs>
        <w:ind w:left="4320" w:hanging="360"/>
      </w:pPr>
      <w:rPr>
        <w:rFonts w:ascii="Wingdings" w:hAnsi="Wingdings" w:hint="default"/>
      </w:rPr>
    </w:lvl>
    <w:lvl w:ilvl="6" w:tplc="E410F1AE" w:tentative="1">
      <w:start w:val="1"/>
      <w:numFmt w:val="bullet"/>
      <w:lvlText w:val=""/>
      <w:lvlJc w:val="left"/>
      <w:pPr>
        <w:tabs>
          <w:tab w:val="num" w:pos="5040"/>
        </w:tabs>
        <w:ind w:left="5040" w:hanging="360"/>
      </w:pPr>
      <w:rPr>
        <w:rFonts w:ascii="Symbol" w:hAnsi="Symbol" w:hint="default"/>
      </w:rPr>
    </w:lvl>
    <w:lvl w:ilvl="7" w:tplc="3078DF46" w:tentative="1">
      <w:start w:val="1"/>
      <w:numFmt w:val="bullet"/>
      <w:lvlText w:val="o"/>
      <w:lvlJc w:val="left"/>
      <w:pPr>
        <w:tabs>
          <w:tab w:val="num" w:pos="5760"/>
        </w:tabs>
        <w:ind w:left="5760" w:hanging="360"/>
      </w:pPr>
      <w:rPr>
        <w:rFonts w:ascii="Courier New" w:hAnsi="Courier New" w:hint="default"/>
      </w:rPr>
    </w:lvl>
    <w:lvl w:ilvl="8" w:tplc="3C2A6544" w:tentative="1">
      <w:start w:val="1"/>
      <w:numFmt w:val="bullet"/>
      <w:lvlText w:val=""/>
      <w:lvlJc w:val="left"/>
      <w:pPr>
        <w:tabs>
          <w:tab w:val="num" w:pos="6480"/>
        </w:tabs>
        <w:ind w:left="6480" w:hanging="360"/>
      </w:pPr>
      <w:rPr>
        <w:rFonts w:ascii="Wingdings" w:hAnsi="Wingdings" w:hint="default"/>
      </w:rPr>
    </w:lvl>
  </w:abstractNum>
  <w:abstractNum w:abstractNumId="107">
    <w:nsid w:val="519C1A60"/>
    <w:multiLevelType w:val="hybridMultilevel"/>
    <w:tmpl w:val="1D8831AE"/>
    <w:name w:val="WW8Num40"/>
    <w:lvl w:ilvl="0">
      <w:start w:val="1"/>
      <w:numFmt w:val="bullet"/>
      <w:lvlText w:val=""/>
      <w:lvlJc w:val="left"/>
      <w:pPr>
        <w:ind w:left="1571" w:hanging="360"/>
      </w:pPr>
      <w:rPr>
        <w:rFonts w:ascii="Symbol" w:hAnsi="Symbol"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108">
    <w:nsid w:val="593D3FD6"/>
    <w:multiLevelType w:val="hybridMultilevel"/>
    <w:tmpl w:val="8DCC4B76"/>
    <w:lvl w:ilvl="0" w:tplc="59CA2078">
      <w:start w:val="1"/>
      <w:numFmt w:val="decimal"/>
      <w:lvlText w:val="%1."/>
      <w:lvlJc w:val="left"/>
      <w:pPr>
        <w:ind w:left="244" w:hanging="402"/>
      </w:pPr>
      <w:rPr>
        <w:rFonts w:ascii="Times New Roman" w:eastAsia="Times New Roman" w:hAnsi="Times New Roman" w:cs="Times New Roman" w:hint="default"/>
        <w:spacing w:val="-23"/>
        <w:w w:val="100"/>
        <w:sz w:val="28"/>
        <w:szCs w:val="28"/>
        <w:lang w:val="uk-UA" w:eastAsia="en-US" w:bidi="ar-SA"/>
      </w:rPr>
    </w:lvl>
    <w:lvl w:ilvl="1" w:tplc="FC68B104">
      <w:numFmt w:val="bullet"/>
      <w:lvlText w:val="•"/>
      <w:lvlJc w:val="left"/>
      <w:pPr>
        <w:ind w:left="1234" w:hanging="402"/>
      </w:pPr>
      <w:rPr>
        <w:rFonts w:hint="default"/>
        <w:lang w:val="uk-UA" w:eastAsia="en-US" w:bidi="ar-SA"/>
      </w:rPr>
    </w:lvl>
    <w:lvl w:ilvl="2" w:tplc="8D0A4AF4">
      <w:numFmt w:val="bullet"/>
      <w:lvlText w:val="•"/>
      <w:lvlJc w:val="left"/>
      <w:pPr>
        <w:ind w:left="2229" w:hanging="402"/>
      </w:pPr>
      <w:rPr>
        <w:rFonts w:hint="default"/>
        <w:lang w:val="uk-UA" w:eastAsia="en-US" w:bidi="ar-SA"/>
      </w:rPr>
    </w:lvl>
    <w:lvl w:ilvl="3" w:tplc="01902E66">
      <w:numFmt w:val="bullet"/>
      <w:lvlText w:val="•"/>
      <w:lvlJc w:val="left"/>
      <w:pPr>
        <w:ind w:left="3223" w:hanging="402"/>
      </w:pPr>
      <w:rPr>
        <w:rFonts w:hint="default"/>
        <w:lang w:val="uk-UA" w:eastAsia="en-US" w:bidi="ar-SA"/>
      </w:rPr>
    </w:lvl>
    <w:lvl w:ilvl="4" w:tplc="7782359E">
      <w:numFmt w:val="bullet"/>
      <w:lvlText w:val="•"/>
      <w:lvlJc w:val="left"/>
      <w:pPr>
        <w:ind w:left="4218" w:hanging="402"/>
      </w:pPr>
      <w:rPr>
        <w:rFonts w:hint="default"/>
        <w:lang w:val="uk-UA" w:eastAsia="en-US" w:bidi="ar-SA"/>
      </w:rPr>
    </w:lvl>
    <w:lvl w:ilvl="5" w:tplc="7B40CBDE">
      <w:numFmt w:val="bullet"/>
      <w:lvlText w:val="•"/>
      <w:lvlJc w:val="left"/>
      <w:pPr>
        <w:ind w:left="5213" w:hanging="402"/>
      </w:pPr>
      <w:rPr>
        <w:rFonts w:hint="default"/>
        <w:lang w:val="uk-UA" w:eastAsia="en-US" w:bidi="ar-SA"/>
      </w:rPr>
    </w:lvl>
    <w:lvl w:ilvl="6" w:tplc="BFC68B6C">
      <w:numFmt w:val="bullet"/>
      <w:lvlText w:val="•"/>
      <w:lvlJc w:val="left"/>
      <w:pPr>
        <w:ind w:left="6207" w:hanging="402"/>
      </w:pPr>
      <w:rPr>
        <w:rFonts w:hint="default"/>
        <w:lang w:val="uk-UA" w:eastAsia="en-US" w:bidi="ar-SA"/>
      </w:rPr>
    </w:lvl>
    <w:lvl w:ilvl="7" w:tplc="1A66120E">
      <w:numFmt w:val="bullet"/>
      <w:lvlText w:val="•"/>
      <w:lvlJc w:val="left"/>
      <w:pPr>
        <w:ind w:left="7202" w:hanging="402"/>
      </w:pPr>
      <w:rPr>
        <w:rFonts w:hint="default"/>
        <w:lang w:val="uk-UA" w:eastAsia="en-US" w:bidi="ar-SA"/>
      </w:rPr>
    </w:lvl>
    <w:lvl w:ilvl="8" w:tplc="1B2CE6E4">
      <w:numFmt w:val="bullet"/>
      <w:lvlText w:val="•"/>
      <w:lvlJc w:val="left"/>
      <w:pPr>
        <w:ind w:left="8196" w:hanging="402"/>
      </w:pPr>
      <w:rPr>
        <w:rFonts w:hint="default"/>
        <w:lang w:val="uk-UA" w:eastAsia="en-US" w:bidi="ar-SA"/>
      </w:rPr>
    </w:lvl>
  </w:abstractNum>
  <w:abstractNum w:abstractNumId="109">
    <w:nsid w:val="5D1A7779"/>
    <w:multiLevelType w:val="multilevel"/>
    <w:tmpl w:val="44922120"/>
    <w:lvl w:ilvl="0">
      <w:start w:val="4"/>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F37112B"/>
    <w:multiLevelType w:val="hybridMultilevel"/>
    <w:tmpl w:val="0D8CF396"/>
    <w:lvl w:ilvl="0" w:tplc="7DF6E76C">
      <w:start w:val="1"/>
      <w:numFmt w:val="decimal"/>
      <w:lvlText w:val="%1."/>
      <w:lvlJc w:val="left"/>
      <w:pPr>
        <w:tabs>
          <w:tab w:val="num" w:pos="964"/>
        </w:tabs>
        <w:ind w:left="964" w:hanging="397"/>
      </w:pPr>
      <w:rPr>
        <w:rFonts w:hint="default"/>
        <w:b/>
        <w:bCs/>
      </w:rPr>
    </w:lvl>
    <w:lvl w:ilvl="1" w:tplc="8994814A">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1">
    <w:nsid w:val="60BC5A79"/>
    <w:multiLevelType w:val="multilevel"/>
    <w:tmpl w:val="5F80373C"/>
    <w:lvl w:ilvl="0">
      <w:start w:val="1"/>
      <w:numFmt w:val="decimal"/>
      <w:lvlText w:val="%1."/>
      <w:lvlJc w:val="left"/>
      <w:pPr>
        <w:tabs>
          <w:tab w:val="num" w:pos="964"/>
        </w:tabs>
        <w:ind w:left="964" w:hanging="397"/>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nsid w:val="621F7ED9"/>
    <w:multiLevelType w:val="hybridMultilevel"/>
    <w:tmpl w:val="3164401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3">
    <w:nsid w:val="6C5559A8"/>
    <w:multiLevelType w:val="hybridMultilevel"/>
    <w:tmpl w:val="DEA26E26"/>
    <w:lvl w:ilvl="0" w:tplc="3FF291FC">
      <w:numFmt w:val="bullet"/>
      <w:lvlText w:val="–"/>
      <w:lvlJc w:val="left"/>
      <w:pPr>
        <w:tabs>
          <w:tab w:val="num" w:pos="1774"/>
        </w:tabs>
        <w:ind w:left="1774" w:hanging="1065"/>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14">
    <w:nsid w:val="73AF42D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5">
    <w:nsid w:val="745B100F"/>
    <w:multiLevelType w:val="hybridMultilevel"/>
    <w:tmpl w:val="A2F03F0E"/>
    <w:lvl w:ilvl="0" w:tplc="84F67854">
      <w:start w:val="48"/>
      <w:numFmt w:val="decimal"/>
      <w:lvlText w:val="[%1]"/>
      <w:lvlJc w:val="left"/>
      <w:pPr>
        <w:ind w:left="104" w:hanging="467"/>
      </w:pPr>
      <w:rPr>
        <w:rFonts w:ascii="Times New Roman" w:eastAsia="Times New Roman" w:hAnsi="Times New Roman" w:cs="Times New Roman" w:hint="default"/>
        <w:spacing w:val="-2"/>
        <w:w w:val="100"/>
        <w:sz w:val="26"/>
        <w:szCs w:val="26"/>
        <w:lang w:val="uk-UA" w:eastAsia="en-US" w:bidi="ar-SA"/>
      </w:rPr>
    </w:lvl>
    <w:lvl w:ilvl="1" w:tplc="BD1C85C8">
      <w:numFmt w:val="bullet"/>
      <w:lvlText w:val="–"/>
      <w:lvlJc w:val="left"/>
      <w:pPr>
        <w:ind w:left="156" w:hanging="268"/>
      </w:pPr>
      <w:rPr>
        <w:rFonts w:ascii="Times New Roman" w:eastAsia="Times New Roman" w:hAnsi="Times New Roman" w:cs="Times New Roman" w:hint="default"/>
        <w:spacing w:val="-13"/>
        <w:w w:val="100"/>
        <w:sz w:val="28"/>
        <w:szCs w:val="28"/>
        <w:lang w:val="uk-UA" w:eastAsia="en-US" w:bidi="ar-SA"/>
      </w:rPr>
    </w:lvl>
    <w:lvl w:ilvl="2" w:tplc="EA9C2416">
      <w:numFmt w:val="bullet"/>
      <w:lvlText w:val="•"/>
      <w:lvlJc w:val="left"/>
      <w:pPr>
        <w:ind w:left="1205" w:hanging="268"/>
      </w:pPr>
      <w:rPr>
        <w:rFonts w:hint="default"/>
        <w:lang w:val="uk-UA" w:eastAsia="en-US" w:bidi="ar-SA"/>
      </w:rPr>
    </w:lvl>
    <w:lvl w:ilvl="3" w:tplc="BF98A204">
      <w:numFmt w:val="bullet"/>
      <w:lvlText w:val="•"/>
      <w:lvlJc w:val="left"/>
      <w:pPr>
        <w:ind w:left="2250" w:hanging="268"/>
      </w:pPr>
      <w:rPr>
        <w:rFonts w:hint="default"/>
        <w:lang w:val="uk-UA" w:eastAsia="en-US" w:bidi="ar-SA"/>
      </w:rPr>
    </w:lvl>
    <w:lvl w:ilvl="4" w:tplc="DB40BA58">
      <w:numFmt w:val="bullet"/>
      <w:lvlText w:val="•"/>
      <w:lvlJc w:val="left"/>
      <w:pPr>
        <w:ind w:left="3295" w:hanging="268"/>
      </w:pPr>
      <w:rPr>
        <w:rFonts w:hint="default"/>
        <w:lang w:val="uk-UA" w:eastAsia="en-US" w:bidi="ar-SA"/>
      </w:rPr>
    </w:lvl>
    <w:lvl w:ilvl="5" w:tplc="5388E362">
      <w:numFmt w:val="bullet"/>
      <w:lvlText w:val="•"/>
      <w:lvlJc w:val="left"/>
      <w:pPr>
        <w:ind w:left="4340" w:hanging="268"/>
      </w:pPr>
      <w:rPr>
        <w:rFonts w:hint="default"/>
        <w:lang w:val="uk-UA" w:eastAsia="en-US" w:bidi="ar-SA"/>
      </w:rPr>
    </w:lvl>
    <w:lvl w:ilvl="6" w:tplc="ADB8FF56">
      <w:numFmt w:val="bullet"/>
      <w:lvlText w:val="•"/>
      <w:lvlJc w:val="left"/>
      <w:pPr>
        <w:ind w:left="5385" w:hanging="268"/>
      </w:pPr>
      <w:rPr>
        <w:rFonts w:hint="default"/>
        <w:lang w:val="uk-UA" w:eastAsia="en-US" w:bidi="ar-SA"/>
      </w:rPr>
    </w:lvl>
    <w:lvl w:ilvl="7" w:tplc="17B2780E">
      <w:numFmt w:val="bullet"/>
      <w:lvlText w:val="•"/>
      <w:lvlJc w:val="left"/>
      <w:pPr>
        <w:ind w:left="6430" w:hanging="268"/>
      </w:pPr>
      <w:rPr>
        <w:rFonts w:hint="default"/>
        <w:lang w:val="uk-UA" w:eastAsia="en-US" w:bidi="ar-SA"/>
      </w:rPr>
    </w:lvl>
    <w:lvl w:ilvl="8" w:tplc="163E9D8E">
      <w:numFmt w:val="bullet"/>
      <w:lvlText w:val="•"/>
      <w:lvlJc w:val="left"/>
      <w:pPr>
        <w:ind w:left="7475" w:hanging="268"/>
      </w:pPr>
      <w:rPr>
        <w:rFonts w:hint="default"/>
        <w:lang w:val="uk-UA" w:eastAsia="en-US" w:bidi="ar-SA"/>
      </w:rPr>
    </w:lvl>
  </w:abstractNum>
  <w:abstractNum w:abstractNumId="116">
    <w:nsid w:val="77FA7DF1"/>
    <w:multiLevelType w:val="hybridMultilevel"/>
    <w:tmpl w:val="A0BAAD0A"/>
    <w:lvl w:ilvl="0" w:tplc="04B8617C">
      <w:numFmt w:val="bullet"/>
      <w:lvlText w:val="–"/>
      <w:lvlJc w:val="left"/>
      <w:pPr>
        <w:ind w:left="104" w:hanging="216"/>
      </w:pPr>
      <w:rPr>
        <w:rFonts w:ascii="Times New Roman" w:eastAsia="Times New Roman" w:hAnsi="Times New Roman" w:cs="Times New Roman" w:hint="default"/>
        <w:w w:val="100"/>
        <w:sz w:val="28"/>
        <w:szCs w:val="28"/>
        <w:lang w:val="uk-UA" w:eastAsia="en-US" w:bidi="ar-SA"/>
      </w:rPr>
    </w:lvl>
    <w:lvl w:ilvl="1" w:tplc="297C070E">
      <w:numFmt w:val="bullet"/>
      <w:lvlText w:val="–"/>
      <w:lvlJc w:val="left"/>
      <w:pPr>
        <w:ind w:left="104" w:hanging="222"/>
      </w:pPr>
      <w:rPr>
        <w:rFonts w:ascii="Times New Roman" w:eastAsia="Times New Roman" w:hAnsi="Times New Roman" w:cs="Times New Roman" w:hint="default"/>
        <w:w w:val="100"/>
        <w:sz w:val="28"/>
        <w:szCs w:val="28"/>
        <w:lang w:val="uk-UA" w:eastAsia="en-US" w:bidi="ar-SA"/>
      </w:rPr>
    </w:lvl>
    <w:lvl w:ilvl="2" w:tplc="F140BA04">
      <w:numFmt w:val="bullet"/>
      <w:lvlText w:val="•"/>
      <w:lvlJc w:val="left"/>
      <w:pPr>
        <w:ind w:left="1993" w:hanging="222"/>
      </w:pPr>
      <w:rPr>
        <w:rFonts w:hint="default"/>
        <w:lang w:val="uk-UA" w:eastAsia="en-US" w:bidi="ar-SA"/>
      </w:rPr>
    </w:lvl>
    <w:lvl w:ilvl="3" w:tplc="DA323002">
      <w:numFmt w:val="bullet"/>
      <w:lvlText w:val="•"/>
      <w:lvlJc w:val="left"/>
      <w:pPr>
        <w:ind w:left="2939" w:hanging="222"/>
      </w:pPr>
      <w:rPr>
        <w:rFonts w:hint="default"/>
        <w:lang w:val="uk-UA" w:eastAsia="en-US" w:bidi="ar-SA"/>
      </w:rPr>
    </w:lvl>
    <w:lvl w:ilvl="4" w:tplc="49D84874">
      <w:numFmt w:val="bullet"/>
      <w:lvlText w:val="•"/>
      <w:lvlJc w:val="left"/>
      <w:pPr>
        <w:ind w:left="3886" w:hanging="222"/>
      </w:pPr>
      <w:rPr>
        <w:rFonts w:hint="default"/>
        <w:lang w:val="uk-UA" w:eastAsia="en-US" w:bidi="ar-SA"/>
      </w:rPr>
    </w:lvl>
    <w:lvl w:ilvl="5" w:tplc="0700E37A">
      <w:numFmt w:val="bullet"/>
      <w:lvlText w:val="•"/>
      <w:lvlJc w:val="left"/>
      <w:pPr>
        <w:ind w:left="4833" w:hanging="222"/>
      </w:pPr>
      <w:rPr>
        <w:rFonts w:hint="default"/>
        <w:lang w:val="uk-UA" w:eastAsia="en-US" w:bidi="ar-SA"/>
      </w:rPr>
    </w:lvl>
    <w:lvl w:ilvl="6" w:tplc="7BAAB25E">
      <w:numFmt w:val="bullet"/>
      <w:lvlText w:val="•"/>
      <w:lvlJc w:val="left"/>
      <w:pPr>
        <w:ind w:left="5779" w:hanging="222"/>
      </w:pPr>
      <w:rPr>
        <w:rFonts w:hint="default"/>
        <w:lang w:val="uk-UA" w:eastAsia="en-US" w:bidi="ar-SA"/>
      </w:rPr>
    </w:lvl>
    <w:lvl w:ilvl="7" w:tplc="3FACF662">
      <w:numFmt w:val="bullet"/>
      <w:lvlText w:val="•"/>
      <w:lvlJc w:val="left"/>
      <w:pPr>
        <w:ind w:left="6726" w:hanging="222"/>
      </w:pPr>
      <w:rPr>
        <w:rFonts w:hint="default"/>
        <w:lang w:val="uk-UA" w:eastAsia="en-US" w:bidi="ar-SA"/>
      </w:rPr>
    </w:lvl>
    <w:lvl w:ilvl="8" w:tplc="A90A7156">
      <w:numFmt w:val="bullet"/>
      <w:lvlText w:val="•"/>
      <w:lvlJc w:val="left"/>
      <w:pPr>
        <w:ind w:left="7672" w:hanging="222"/>
      </w:pPr>
      <w:rPr>
        <w:rFonts w:hint="default"/>
        <w:lang w:val="uk-UA" w:eastAsia="en-US" w:bidi="ar-SA"/>
      </w:rPr>
    </w:lvl>
  </w:abstractNum>
  <w:abstractNum w:abstractNumId="117">
    <w:nsid w:val="7AEB4FC2"/>
    <w:multiLevelType w:val="hybridMultilevel"/>
    <w:tmpl w:val="3482DE24"/>
    <w:lvl w:ilvl="0" w:tplc="9E78D9E2">
      <w:numFmt w:val="bullet"/>
      <w:lvlText w:val="–"/>
      <w:lvlJc w:val="left"/>
      <w:pPr>
        <w:ind w:left="319" w:hanging="212"/>
      </w:pPr>
      <w:rPr>
        <w:rFonts w:ascii="Times New Roman" w:eastAsia="Times New Roman" w:hAnsi="Times New Roman" w:cs="Times New Roman" w:hint="default"/>
        <w:w w:val="99"/>
        <w:sz w:val="28"/>
        <w:szCs w:val="28"/>
        <w:lang w:val="uk-UA" w:eastAsia="uk-UA" w:bidi="uk-UA"/>
      </w:rPr>
    </w:lvl>
    <w:lvl w:ilvl="1" w:tplc="7088A282">
      <w:numFmt w:val="bullet"/>
      <w:lvlText w:val="•"/>
      <w:lvlJc w:val="left"/>
      <w:pPr>
        <w:ind w:left="1340" w:hanging="212"/>
      </w:pPr>
      <w:rPr>
        <w:rFonts w:hint="default"/>
        <w:lang w:val="uk-UA" w:eastAsia="uk-UA" w:bidi="uk-UA"/>
      </w:rPr>
    </w:lvl>
    <w:lvl w:ilvl="2" w:tplc="C4DA5C48">
      <w:numFmt w:val="bullet"/>
      <w:lvlText w:val="•"/>
      <w:lvlJc w:val="left"/>
      <w:pPr>
        <w:ind w:left="2360" w:hanging="212"/>
      </w:pPr>
      <w:rPr>
        <w:rFonts w:hint="default"/>
        <w:lang w:val="uk-UA" w:eastAsia="uk-UA" w:bidi="uk-UA"/>
      </w:rPr>
    </w:lvl>
    <w:lvl w:ilvl="3" w:tplc="C3842244">
      <w:numFmt w:val="bullet"/>
      <w:lvlText w:val="•"/>
      <w:lvlJc w:val="left"/>
      <w:pPr>
        <w:ind w:left="3381" w:hanging="212"/>
      </w:pPr>
      <w:rPr>
        <w:rFonts w:hint="default"/>
        <w:lang w:val="uk-UA" w:eastAsia="uk-UA" w:bidi="uk-UA"/>
      </w:rPr>
    </w:lvl>
    <w:lvl w:ilvl="4" w:tplc="EF8A07C4">
      <w:numFmt w:val="bullet"/>
      <w:lvlText w:val="•"/>
      <w:lvlJc w:val="left"/>
      <w:pPr>
        <w:ind w:left="4401" w:hanging="212"/>
      </w:pPr>
      <w:rPr>
        <w:rFonts w:hint="default"/>
        <w:lang w:val="uk-UA" w:eastAsia="uk-UA" w:bidi="uk-UA"/>
      </w:rPr>
    </w:lvl>
    <w:lvl w:ilvl="5" w:tplc="6EBA350A">
      <w:numFmt w:val="bullet"/>
      <w:lvlText w:val="•"/>
      <w:lvlJc w:val="left"/>
      <w:pPr>
        <w:ind w:left="5422" w:hanging="212"/>
      </w:pPr>
      <w:rPr>
        <w:rFonts w:hint="default"/>
        <w:lang w:val="uk-UA" w:eastAsia="uk-UA" w:bidi="uk-UA"/>
      </w:rPr>
    </w:lvl>
    <w:lvl w:ilvl="6" w:tplc="3B1CEEA0">
      <w:numFmt w:val="bullet"/>
      <w:lvlText w:val="•"/>
      <w:lvlJc w:val="left"/>
      <w:pPr>
        <w:ind w:left="6442" w:hanging="212"/>
      </w:pPr>
      <w:rPr>
        <w:rFonts w:hint="default"/>
        <w:lang w:val="uk-UA" w:eastAsia="uk-UA" w:bidi="uk-UA"/>
      </w:rPr>
    </w:lvl>
    <w:lvl w:ilvl="7" w:tplc="26D656A4">
      <w:numFmt w:val="bullet"/>
      <w:lvlText w:val="•"/>
      <w:lvlJc w:val="left"/>
      <w:pPr>
        <w:ind w:left="7462" w:hanging="212"/>
      </w:pPr>
      <w:rPr>
        <w:rFonts w:hint="default"/>
        <w:lang w:val="uk-UA" w:eastAsia="uk-UA" w:bidi="uk-UA"/>
      </w:rPr>
    </w:lvl>
    <w:lvl w:ilvl="8" w:tplc="59CEBF1A">
      <w:numFmt w:val="bullet"/>
      <w:lvlText w:val="•"/>
      <w:lvlJc w:val="left"/>
      <w:pPr>
        <w:ind w:left="8483" w:hanging="212"/>
      </w:pPr>
      <w:rPr>
        <w:rFonts w:hint="default"/>
        <w:lang w:val="uk-UA" w:eastAsia="uk-UA" w:bidi="uk-UA"/>
      </w:rPr>
    </w:lvl>
  </w:abstractNum>
  <w:abstractNum w:abstractNumId="118">
    <w:nsid w:val="7D5B55CF"/>
    <w:multiLevelType w:val="singleLevel"/>
    <w:tmpl w:val="756040B6"/>
    <w:lvl w:ilvl="0">
      <w:numFmt w:val="bullet"/>
      <w:lvlText w:val="-"/>
      <w:lvlJc w:val="left"/>
      <w:pPr>
        <w:tabs>
          <w:tab w:val="num" w:pos="420"/>
        </w:tabs>
        <w:ind w:left="420" w:hanging="360"/>
      </w:pPr>
      <w:rPr>
        <w:rFont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1"/>
  </w:num>
  <w:num w:numId="7">
    <w:abstractNumId w:val="78"/>
  </w:num>
  <w:num w:numId="8">
    <w:abstractNumId w:val="101"/>
  </w:num>
  <w:num w:numId="9">
    <w:abstractNumId w:val="85"/>
  </w:num>
  <w:num w:numId="10">
    <w:abstractNumId w:val="69"/>
  </w:num>
  <w:num w:numId="11">
    <w:abstractNumId w:val="113"/>
  </w:num>
  <w:num w:numId="12">
    <w:abstractNumId w:val="110"/>
  </w:num>
  <w:num w:numId="13">
    <w:abstractNumId w:val="111"/>
  </w:num>
  <w:num w:numId="14">
    <w:abstractNumId w:val="112"/>
  </w:num>
  <w:num w:numId="15">
    <w:abstractNumId w:val="115"/>
  </w:num>
  <w:num w:numId="16">
    <w:abstractNumId w:val="116"/>
  </w:num>
  <w:num w:numId="17">
    <w:abstractNumId w:val="100"/>
  </w:num>
  <w:num w:numId="18">
    <w:abstractNumId w:val="86"/>
  </w:num>
  <w:num w:numId="19">
    <w:abstractNumId w:val="91"/>
  </w:num>
  <w:num w:numId="20">
    <w:abstractNumId w:val="108"/>
  </w:num>
  <w:num w:numId="21">
    <w:abstractNumId w:val="105"/>
  </w:num>
  <w:num w:numId="22">
    <w:abstractNumId w:val="94"/>
  </w:num>
  <w:num w:numId="23">
    <w:abstractNumId w:val="97"/>
  </w:num>
  <w:num w:numId="24">
    <w:abstractNumId w:val="109"/>
  </w:num>
  <w:num w:numId="25">
    <w:abstractNumId w:val="93"/>
  </w:num>
  <w:num w:numId="26">
    <w:abstractNumId w:val="99"/>
  </w:num>
  <w:num w:numId="27">
    <w:abstractNumId w:val="79"/>
  </w:num>
  <w:num w:numId="28">
    <w:abstractNumId w:val="114"/>
  </w:num>
  <w:num w:numId="29">
    <w:abstractNumId w:val="104"/>
  </w:num>
  <w:num w:numId="30">
    <w:abstractNumId w:val="118"/>
  </w:num>
  <w:num w:numId="31">
    <w:abstractNumId w:val="72"/>
  </w:num>
  <w:num w:numId="32">
    <w:abstractNumId w:val="95"/>
  </w:num>
  <w:num w:numId="33">
    <w:abstractNumId w:val="70"/>
  </w:num>
  <w:num w:numId="34">
    <w:abstractNumId w:val="83"/>
  </w:num>
  <w:num w:numId="35">
    <w:abstractNumId w:val="103"/>
  </w:num>
  <w:num w:numId="36">
    <w:abstractNumId w:val="102"/>
  </w:num>
  <w:num w:numId="37">
    <w:abstractNumId w:val="92"/>
  </w:num>
  <w:num w:numId="38">
    <w:abstractNumId w:val="98"/>
  </w:num>
  <w:num w:numId="39">
    <w:abstractNumId w:val="80"/>
  </w:num>
  <w:num w:numId="40">
    <w:abstractNumId w:val="1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2"/>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A35"/>
    <w:rsid w:val="00116B0F"/>
    <w:rsid w:val="00116C5C"/>
    <w:rsid w:val="00116C61"/>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5B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5C0"/>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C0"/>
    <w:rsid w:val="00542074"/>
    <w:rsid w:val="00542191"/>
    <w:rsid w:val="0054229A"/>
    <w:rsid w:val="005422BC"/>
    <w:rsid w:val="00542389"/>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46E"/>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9D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81C"/>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863"/>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A8F"/>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667"/>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F0D"/>
    <w:rsid w:val="00AE6FE2"/>
    <w:rsid w:val="00AE72AD"/>
    <w:rsid w:val="00AE72C1"/>
    <w:rsid w:val="00AE7486"/>
    <w:rsid w:val="00AE7513"/>
    <w:rsid w:val="00AE7A78"/>
    <w:rsid w:val="00AE7B01"/>
    <w:rsid w:val="00AE7E1D"/>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89"/>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1E"/>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2F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5F7F"/>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422"/>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2"/>
    <o:shapelayout v:ext="edit">
      <o:idmap v:ext="edit" data="1"/>
      <o:rules v:ext="edit">
        <o:r id="V:Rule1" type="connector" idref="#Прямая со стрелкой 19"/>
        <o:r id="V:Rule2" type="connector" idref="#Прямая со стрелкой 35"/>
        <o:r id="V:Rule3" type="connector" idref="#Прямая со стрелкой 20"/>
        <o:r id="V:Rule4" type="connector" idref="#Прямая со стрелкой 24"/>
        <o:r id="V:Rule5" type="connector" idref="#Прямая со стрелкой 21"/>
        <o:r id="V:Rule6" type="connector" idref="#Прямая со стрелкой 16"/>
        <o:r id="V:Rule7" type="connector" idref="#Прямая со стрелкой 44"/>
        <o:r id="V:Rule8" type="connector" idref="#Прямая со стрелкой 32"/>
        <o:r id="V:Rule9" type="connector" idref="#Прямая со стрелкой 18"/>
        <o:r id="V:Rule10" type="connector" idref="#Прямая со стрелкой 47"/>
        <o:r id="V:Rule11" type="connector" idref="#Прямая со стрелкой 39"/>
        <o:r id="V:Rule12" type="connector" idref="#Прямая со стрелкой 31"/>
        <o:r id="V:Rule13" type="connector" idref="#Прямая со стрелкой 30"/>
        <o:r id="V:Rule14" type="connector" idref="#Прямая со стрелкой 41"/>
        <o:r id="V:Rule15" type="connector" idref="#Прямая со стрелкой 42"/>
        <o:r id="V:Rule16" type="connector" idref="#Прямая со стрелкой 17"/>
        <o:r id="V:Rule17" type="connector" idref="#Прямая со стрелкой 37"/>
        <o:r id="V:Rule18" type="connector" idref="#Прямая со стрелкой 29"/>
        <o:r id="V:Rule19" type="connector" idref="#Прямая со стрелкой 19"/>
        <o:r id="V:Rule20" type="connector" idref="#Прямая со стрелкой 35"/>
        <o:r id="V:Rule21" type="connector" idref="#Прямая со стрелкой 20"/>
        <o:r id="V:Rule22" type="connector" idref="#Прямая со стрелкой 24"/>
        <o:r id="V:Rule23" type="connector" idref="#Прямая со стрелкой 21"/>
        <o:r id="V:Rule24" type="connector" idref="#Прямая со стрелкой 16"/>
        <o:r id="V:Rule25" type="connector" idref="#Прямая со стрелкой 44"/>
        <o:r id="V:Rule26" type="connector" idref="#Прямая со стрелкой 32"/>
        <o:r id="V:Rule27" type="connector" idref="#Прямая со стрелкой 18"/>
        <o:r id="V:Rule28" type="connector" idref="#Прямая со стрелкой 47"/>
        <o:r id="V:Rule29" type="connector" idref="#Прямая со стрелкой 39"/>
        <o:r id="V:Rule30" type="connector" idref="#Прямая со стрелкой 31"/>
        <o:r id="V:Rule31" type="connector" idref="#Прямая со стрелкой 30"/>
        <o:r id="V:Rule32" type="connector" idref="#Прямая со стрелкой 41"/>
        <o:r id="V:Rule33" type="connector" idref="#Прямая со стрелкой 42"/>
        <o:r id="V:Rule34" type="connector" idref="#Прямая со стрелкой 17"/>
        <o:r id="V:Rule35" type="connector" idref="#Прямая со стрелкой 37"/>
        <o:r id="V:Rule36" type="connector" idref="#Прямая со стрелкой 2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uiPriority="39" w:qFormat="1"/>
    <w:lsdException w:name="toc 2" w:uiPriority="0" w:qFormat="1"/>
    <w:lsdException w:name="toc 3" w:uiPriority="39" w:qFormat="1"/>
    <w:lsdException w:name="footnote text" w:uiPriority="0" w:qFormat="1"/>
    <w:lsdException w:name="annotation text" w:qFormat="1"/>
    <w:lsdException w:name="caption" w:uiPriority="0" w:qFormat="1"/>
    <w:lsdException w:name="footnote reference" w:uiPriority="0" w:qFormat="1"/>
    <w:lsdException w:name="annotation reference" w:uiPriority="0"/>
    <w:lsdException w:name="line number" w:uiPriority="0"/>
    <w:lsdException w:name="endnote reference" w:uiPriority="0"/>
    <w:lsdException w:name="List Number" w:uiPriority="0"/>
    <w:lsdException w:name="List 4"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1"/>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uiPriority w:val="99"/>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Напівжирний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Основний текст + 7"/>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iPriority w:val="99"/>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4B127-C0F2-4EA0-ACA2-D2639D2AF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60</Words>
  <Characters>345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67</cp:revision>
  <cp:lastPrinted>2009-02-06T05:36:00Z</cp:lastPrinted>
  <dcterms:created xsi:type="dcterms:W3CDTF">2020-11-12T19:39:00Z</dcterms:created>
  <dcterms:modified xsi:type="dcterms:W3CDTF">2020-11-13T10:12:00Z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