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F79" w:rsidRPr="00990D5F" w:rsidRDefault="00990D5F" w:rsidP="00990D5F">
      <w:r w:rsidRPr="00B42C27">
        <w:rPr>
          <w:rFonts w:ascii="Times New Roman" w:eastAsia="Calibri" w:hAnsi="Times New Roman" w:cs="Times New Roman"/>
          <w:b/>
          <w:bCs/>
          <w:color w:val="000000"/>
          <w:sz w:val="24"/>
          <w:szCs w:val="24"/>
          <w:lang w:eastAsia="ru-RU"/>
        </w:rPr>
        <w:t xml:space="preserve">Гармаш Ольга Володимирівна, </w:t>
      </w:r>
      <w:r w:rsidRPr="00B42C27">
        <w:rPr>
          <w:rFonts w:ascii="Times New Roman" w:eastAsia="Calibri" w:hAnsi="Times New Roman" w:cs="Times New Roman"/>
          <w:bCs/>
          <w:color w:val="000000"/>
          <w:sz w:val="24"/>
          <w:szCs w:val="24"/>
          <w:lang w:eastAsia="ru-RU"/>
        </w:rPr>
        <w:t>доцентка кафедри терапевтичної стоматології Харківського національного медичного університету.</w:t>
      </w:r>
      <w:r w:rsidRPr="00B42C27">
        <w:rPr>
          <w:rFonts w:ascii="Times New Roman" w:eastAsia="Calibri" w:hAnsi="Times New Roman" w:cs="Times New Roman"/>
          <w:sz w:val="24"/>
          <w:szCs w:val="24"/>
          <w:lang w:eastAsia="ru-RU"/>
        </w:rPr>
        <w:t xml:space="preserve"> Назва дисертації: «Патогенез, діагностика та прогнозування стоматологічних порушень в осіб, які народилися з макросомією». Шифр та назва спеціальності – </w:t>
      </w:r>
      <w:r w:rsidRPr="00B42C27">
        <w:rPr>
          <w:rFonts w:ascii="Times New Roman" w:eastAsia="Calibri" w:hAnsi="Times New Roman" w:cs="Times New Roman"/>
          <w:color w:val="000000"/>
          <w:sz w:val="24"/>
          <w:szCs w:val="24"/>
        </w:rPr>
        <w:t>14.01.22 – стоматологія</w:t>
      </w:r>
      <w:r w:rsidRPr="00B42C27">
        <w:rPr>
          <w:rFonts w:ascii="Times New Roman" w:eastAsia="Calibri" w:hAnsi="Times New Roman" w:cs="Times New Roman"/>
          <w:sz w:val="24"/>
          <w:szCs w:val="24"/>
          <w:lang w:eastAsia="ru-RU"/>
        </w:rPr>
        <w:t xml:space="preserve">. Спецрада Д </w:t>
      </w:r>
      <w:r w:rsidRPr="00B42C27">
        <w:rPr>
          <w:rFonts w:ascii="Times New Roman" w:eastAsia="Calibri" w:hAnsi="Times New Roman" w:cs="Times New Roman"/>
          <w:color w:val="000000"/>
          <w:sz w:val="24"/>
          <w:szCs w:val="24"/>
          <w:lang w:eastAsia="ru-RU"/>
        </w:rPr>
        <w:t>64.600.02 Харківського національного медичного університету</w:t>
      </w:r>
    </w:p>
    <w:sectPr w:rsidR="00AE0F79" w:rsidRPr="00990D5F"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26A" w:rsidRDefault="00ED426A">
      <w:pPr>
        <w:spacing w:after="0" w:line="240" w:lineRule="auto"/>
      </w:pPr>
      <w:r>
        <w:separator/>
      </w:r>
    </w:p>
  </w:endnote>
  <w:endnote w:type="continuationSeparator" w:id="0">
    <w:p w:rsidR="00ED426A" w:rsidRDefault="00ED4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6A" w:rsidRDefault="007F202F">
    <w:pPr>
      <w:rPr>
        <w:sz w:val="2"/>
        <w:szCs w:val="2"/>
      </w:rPr>
    </w:pPr>
    <w:r w:rsidRPr="007F202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D426A" w:rsidRDefault="007F202F">
                <w:pPr>
                  <w:spacing w:line="240" w:lineRule="auto"/>
                </w:pPr>
                <w:fldSimple w:instr=" PAGE \* MERGEFORMAT ">
                  <w:r w:rsidR="00ED426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6A" w:rsidRDefault="007F202F">
    <w:pPr>
      <w:rPr>
        <w:sz w:val="2"/>
        <w:szCs w:val="2"/>
      </w:rPr>
    </w:pPr>
    <w:r w:rsidRPr="007F202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D426A" w:rsidRDefault="007F202F">
                <w:pPr>
                  <w:spacing w:line="240" w:lineRule="auto"/>
                </w:pPr>
                <w:fldSimple w:instr=" PAGE \* MERGEFORMAT ">
                  <w:r w:rsidR="00990D5F" w:rsidRPr="00990D5F">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26A" w:rsidRDefault="00ED426A"/>
    <w:p w:rsidR="00ED426A" w:rsidRDefault="00ED426A"/>
    <w:p w:rsidR="00ED426A" w:rsidRDefault="00ED426A"/>
    <w:p w:rsidR="00ED426A" w:rsidRDefault="00ED426A"/>
    <w:p w:rsidR="00ED426A" w:rsidRDefault="00ED426A"/>
    <w:p w:rsidR="00ED426A" w:rsidRDefault="00ED426A"/>
    <w:p w:rsidR="00ED426A" w:rsidRDefault="007F202F">
      <w:pPr>
        <w:rPr>
          <w:sz w:val="2"/>
          <w:szCs w:val="2"/>
        </w:rPr>
      </w:pPr>
      <w:r w:rsidRPr="007F202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D426A" w:rsidRDefault="007F202F">
                  <w:pPr>
                    <w:spacing w:line="240" w:lineRule="auto"/>
                  </w:pPr>
                  <w:fldSimple w:instr=" PAGE \* MERGEFORMAT ">
                    <w:r w:rsidR="00ED426A" w:rsidRPr="00C54BD9">
                      <w:rPr>
                        <w:rStyle w:val="afffff9"/>
                        <w:b w:val="0"/>
                        <w:bCs w:val="0"/>
                        <w:noProof/>
                      </w:rPr>
                      <w:t>15</w:t>
                    </w:r>
                  </w:fldSimple>
                </w:p>
              </w:txbxContent>
            </v:textbox>
            <w10:wrap anchorx="page" anchory="page"/>
          </v:shape>
        </w:pict>
      </w:r>
    </w:p>
    <w:p w:rsidR="00ED426A" w:rsidRDefault="00ED426A"/>
    <w:p w:rsidR="00ED426A" w:rsidRDefault="00ED426A"/>
    <w:p w:rsidR="00ED426A" w:rsidRDefault="007F202F">
      <w:pPr>
        <w:rPr>
          <w:sz w:val="2"/>
          <w:szCs w:val="2"/>
        </w:rPr>
      </w:pPr>
      <w:r w:rsidRPr="007F202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D426A" w:rsidRDefault="00ED426A"/>
                <w:p w:rsidR="00ED426A" w:rsidRDefault="007F202F">
                  <w:pPr>
                    <w:pStyle w:val="1ffffff7"/>
                    <w:spacing w:line="240" w:lineRule="auto"/>
                  </w:pPr>
                  <w:fldSimple w:instr=" PAGE \* MERGEFORMAT ">
                    <w:r w:rsidR="00ED426A" w:rsidRPr="00C54BD9">
                      <w:rPr>
                        <w:rStyle w:val="3b"/>
                        <w:noProof/>
                      </w:rPr>
                      <w:t>15</w:t>
                    </w:r>
                  </w:fldSimple>
                </w:p>
              </w:txbxContent>
            </v:textbox>
            <w10:wrap anchorx="page" anchory="page"/>
          </v:shape>
        </w:pict>
      </w:r>
    </w:p>
    <w:p w:rsidR="00ED426A" w:rsidRDefault="00ED426A"/>
    <w:p w:rsidR="00ED426A" w:rsidRDefault="00ED426A">
      <w:pPr>
        <w:rPr>
          <w:sz w:val="2"/>
          <w:szCs w:val="2"/>
        </w:rPr>
      </w:pPr>
    </w:p>
    <w:p w:rsidR="00ED426A" w:rsidRDefault="00ED426A"/>
    <w:p w:rsidR="00ED426A" w:rsidRDefault="00ED426A">
      <w:pPr>
        <w:spacing w:after="0" w:line="240" w:lineRule="auto"/>
      </w:pPr>
    </w:p>
  </w:footnote>
  <w:footnote w:type="continuationSeparator" w:id="0">
    <w:p w:rsidR="00ED426A" w:rsidRDefault="00ED42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6A" w:rsidRDefault="00ED426A"/>
  <w:p w:rsidR="00ED426A" w:rsidRDefault="00ED426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6A" w:rsidRPr="005856C0" w:rsidRDefault="00ED426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B40CD1F8"/>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241D4D"/>
    <w:multiLevelType w:val="singleLevel"/>
    <w:tmpl w:val="8EDE4942"/>
    <w:lvl w:ilvl="0">
      <w:start w:val="8"/>
      <w:numFmt w:val="decimal"/>
      <w:lvlText w:val="%1."/>
      <w:legacy w:legacy="1" w:legacySpace="0" w:legacyIndent="244"/>
      <w:lvlJc w:val="left"/>
      <w:rPr>
        <w:rFonts w:ascii="Times New Roman" w:hAnsi="Times New Roman" w:cs="Times New Roman" w:hint="default"/>
      </w:rPr>
    </w:lvl>
  </w:abstractNum>
  <w:abstractNum w:abstractNumId="6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7C7674"/>
    <w:multiLevelType w:val="multilevel"/>
    <w:tmpl w:val="416C2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DB21BD5"/>
    <w:multiLevelType w:val="multilevel"/>
    <w:tmpl w:val="D2A498A8"/>
    <w:lvl w:ilvl="0">
      <w:start w:val="1"/>
      <w:numFmt w:val="decimal"/>
      <w:lvlText w:val="%1."/>
      <w:lvlJc w:val="left"/>
      <w:pPr>
        <w:ind w:left="450" w:hanging="450"/>
      </w:pPr>
    </w:lvl>
    <w:lvl w:ilvl="1">
      <w:start w:val="1"/>
      <w:numFmt w:val="decimal"/>
      <w:lvlText w:val="%1.%2."/>
      <w:lvlJc w:val="left"/>
      <w:pPr>
        <w:ind w:left="539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0">
    <w:nsid w:val="0F4B5B3F"/>
    <w:multiLevelType w:val="multilevel"/>
    <w:tmpl w:val="B8762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3">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4">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5">
    <w:nsid w:val="18535C76"/>
    <w:multiLevelType w:val="multilevel"/>
    <w:tmpl w:val="C36211AE"/>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6">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7">
    <w:nsid w:val="2192227A"/>
    <w:multiLevelType w:val="singleLevel"/>
    <w:tmpl w:val="CF8819EA"/>
    <w:lvl w:ilvl="0">
      <w:start w:val="1"/>
      <w:numFmt w:val="decimal"/>
      <w:lvlText w:val="%1."/>
      <w:legacy w:legacy="1" w:legacySpace="0" w:legacyIndent="845"/>
      <w:lvlJc w:val="left"/>
      <w:rPr>
        <w:rFonts w:ascii="Times New Roman" w:hAnsi="Times New Roman" w:cs="Times New Roman" w:hint="default"/>
      </w:rPr>
    </w:lvl>
  </w:abstractNum>
  <w:abstractNum w:abstractNumId="88">
    <w:nsid w:val="21D23BED"/>
    <w:multiLevelType w:val="multilevel"/>
    <w:tmpl w:val="A8C05BCC"/>
    <w:lvl w:ilvl="0">
      <w:start w:val="5"/>
      <w:numFmt w:val="decimal"/>
      <w:lvlText w:val="%1."/>
      <w:lvlJc w:val="left"/>
      <w:pPr>
        <w:ind w:left="450" w:hanging="450"/>
      </w:pPr>
      <w:rPr>
        <w:rFonts w:ascii="Calibri" w:hAnsi="Calibri" w:hint="default"/>
        <w:b w:val="0"/>
        <w:color w:val="000000"/>
      </w:rPr>
    </w:lvl>
    <w:lvl w:ilvl="1">
      <w:start w:val="1"/>
      <w:numFmt w:val="decimal"/>
      <w:lvlText w:val="%2."/>
      <w:lvlJc w:val="left"/>
      <w:pPr>
        <w:ind w:left="1429" w:hanging="720"/>
      </w:pPr>
      <w:rPr>
        <w:rFonts w:hint="default"/>
        <w:b w:val="0"/>
        <w:color w:val="000000"/>
        <w:sz w:val="28"/>
        <w:szCs w:val="28"/>
      </w:rPr>
    </w:lvl>
    <w:lvl w:ilvl="2">
      <w:start w:val="1"/>
      <w:numFmt w:val="decimal"/>
      <w:lvlText w:val="%1.%2.%3."/>
      <w:lvlJc w:val="left"/>
      <w:pPr>
        <w:ind w:left="2138" w:hanging="720"/>
      </w:pPr>
      <w:rPr>
        <w:rFonts w:ascii="Calibri" w:hAnsi="Calibri" w:hint="default"/>
        <w:b w:val="0"/>
        <w:color w:val="000000"/>
      </w:rPr>
    </w:lvl>
    <w:lvl w:ilvl="3">
      <w:start w:val="1"/>
      <w:numFmt w:val="decimal"/>
      <w:lvlText w:val="%1.%2.%3.%4."/>
      <w:lvlJc w:val="left"/>
      <w:pPr>
        <w:ind w:left="3207" w:hanging="1080"/>
      </w:pPr>
      <w:rPr>
        <w:rFonts w:ascii="Calibri" w:hAnsi="Calibri" w:hint="default"/>
        <w:b w:val="0"/>
        <w:color w:val="000000"/>
      </w:rPr>
    </w:lvl>
    <w:lvl w:ilvl="4">
      <w:start w:val="1"/>
      <w:numFmt w:val="decimal"/>
      <w:lvlText w:val="%1.%2.%3.%4.%5."/>
      <w:lvlJc w:val="left"/>
      <w:pPr>
        <w:ind w:left="3916" w:hanging="1080"/>
      </w:pPr>
      <w:rPr>
        <w:rFonts w:ascii="Calibri" w:hAnsi="Calibri" w:hint="default"/>
        <w:b w:val="0"/>
        <w:color w:val="000000"/>
      </w:rPr>
    </w:lvl>
    <w:lvl w:ilvl="5">
      <w:start w:val="1"/>
      <w:numFmt w:val="decimal"/>
      <w:lvlText w:val="%1.%2.%3.%4.%5.%6."/>
      <w:lvlJc w:val="left"/>
      <w:pPr>
        <w:ind w:left="4985" w:hanging="1440"/>
      </w:pPr>
      <w:rPr>
        <w:rFonts w:ascii="Calibri" w:hAnsi="Calibri" w:hint="default"/>
        <w:b w:val="0"/>
        <w:color w:val="000000"/>
      </w:rPr>
    </w:lvl>
    <w:lvl w:ilvl="6">
      <w:start w:val="1"/>
      <w:numFmt w:val="decimal"/>
      <w:lvlText w:val="%1.%2.%3.%4.%5.%6.%7."/>
      <w:lvlJc w:val="left"/>
      <w:pPr>
        <w:ind w:left="6054" w:hanging="1800"/>
      </w:pPr>
      <w:rPr>
        <w:rFonts w:ascii="Calibri" w:hAnsi="Calibri" w:hint="default"/>
        <w:b w:val="0"/>
        <w:color w:val="000000"/>
      </w:rPr>
    </w:lvl>
    <w:lvl w:ilvl="7">
      <w:start w:val="1"/>
      <w:numFmt w:val="decimal"/>
      <w:lvlText w:val="%1.%2.%3.%4.%5.%6.%7.%8."/>
      <w:lvlJc w:val="left"/>
      <w:pPr>
        <w:ind w:left="6763" w:hanging="1800"/>
      </w:pPr>
      <w:rPr>
        <w:rFonts w:ascii="Calibri" w:hAnsi="Calibri" w:hint="default"/>
        <w:b w:val="0"/>
        <w:color w:val="000000"/>
      </w:rPr>
    </w:lvl>
    <w:lvl w:ilvl="8">
      <w:start w:val="1"/>
      <w:numFmt w:val="decimal"/>
      <w:lvlText w:val="%1.%2.%3.%4.%5.%6.%7.%8.%9."/>
      <w:lvlJc w:val="left"/>
      <w:pPr>
        <w:ind w:left="7832" w:hanging="2160"/>
      </w:pPr>
      <w:rPr>
        <w:rFonts w:ascii="Calibri" w:hAnsi="Calibri" w:hint="default"/>
        <w:b w:val="0"/>
        <w:color w:val="000000"/>
      </w:rPr>
    </w:lvl>
  </w:abstractNum>
  <w:abstractNum w:abstractNumId="89">
    <w:nsid w:val="253C1672"/>
    <w:multiLevelType w:val="hybridMultilevel"/>
    <w:tmpl w:val="2E70D1D2"/>
    <w:lvl w:ilvl="0" w:tplc="0419000F">
      <w:start w:val="1"/>
      <w:numFmt w:val="decimal"/>
      <w:lvlText w:val="%1."/>
      <w:lvlJc w:val="left"/>
      <w:pPr>
        <w:tabs>
          <w:tab w:val="num" w:pos="1353"/>
        </w:tabs>
        <w:ind w:left="1353" w:hanging="360"/>
      </w:pPr>
    </w:lvl>
    <w:lvl w:ilvl="1" w:tplc="E34EC2D0">
      <w:start w:val="1"/>
      <w:numFmt w:val="decimal"/>
      <w:lvlText w:val="%2."/>
      <w:lvlJc w:val="left"/>
      <w:pPr>
        <w:tabs>
          <w:tab w:val="num" w:pos="786"/>
        </w:tabs>
        <w:ind w:left="786"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274D6D42"/>
    <w:multiLevelType w:val="multilevel"/>
    <w:tmpl w:val="B2FC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EA6591"/>
    <w:multiLevelType w:val="multilevel"/>
    <w:tmpl w:val="7DE8CBD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2">
    <w:nsid w:val="28422A86"/>
    <w:multiLevelType w:val="singleLevel"/>
    <w:tmpl w:val="40FA013A"/>
    <w:lvl w:ilvl="0">
      <w:start w:val="4"/>
      <w:numFmt w:val="decimal"/>
      <w:lvlText w:val="%1."/>
      <w:legacy w:legacy="1" w:legacySpace="0" w:legacyIndent="317"/>
      <w:lvlJc w:val="left"/>
      <w:rPr>
        <w:rFonts w:ascii="Times New Roman" w:hAnsi="Times New Roman" w:cs="Times New Roman" w:hint="default"/>
      </w:rPr>
    </w:lvl>
  </w:abstractNum>
  <w:abstractNum w:abstractNumId="93">
    <w:nsid w:val="2AB05C97"/>
    <w:multiLevelType w:val="hybridMultilevel"/>
    <w:tmpl w:val="43466180"/>
    <w:lvl w:ilvl="0" w:tplc="2FC2A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8FC5C22"/>
    <w:multiLevelType w:val="hybridMultilevel"/>
    <w:tmpl w:val="BD9C900A"/>
    <w:lvl w:ilvl="0" w:tplc="A802F478">
      <w:start w:val="65535"/>
      <w:numFmt w:val="bullet"/>
      <w:lvlText w:val="-"/>
      <w:lvlJc w:val="left"/>
      <w:pPr>
        <w:ind w:left="1211" w:hanging="360"/>
      </w:pPr>
      <w:rPr>
        <w:rFonts w:ascii="Courier New" w:hAnsi="Courier New" w:cs="Courier New"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5">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6">
    <w:nsid w:val="40401023"/>
    <w:multiLevelType w:val="singleLevel"/>
    <w:tmpl w:val="6396E8C0"/>
    <w:lvl w:ilvl="0">
      <w:start w:val="6"/>
      <w:numFmt w:val="decimal"/>
      <w:lvlText w:val="%1."/>
      <w:legacy w:legacy="1" w:legacySpace="0" w:legacyIndent="302"/>
      <w:lvlJc w:val="left"/>
      <w:rPr>
        <w:rFonts w:ascii="Times New Roman" w:hAnsi="Times New Roman" w:cs="Times New Roman" w:hint="default"/>
      </w:rPr>
    </w:lvl>
  </w:abstractNum>
  <w:abstractNum w:abstractNumId="97">
    <w:nsid w:val="43223C6D"/>
    <w:multiLevelType w:val="hybridMultilevel"/>
    <w:tmpl w:val="CB24DDFE"/>
    <w:lvl w:ilvl="0" w:tplc="4D32FD6C">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8">
    <w:nsid w:val="48244198"/>
    <w:multiLevelType w:val="singleLevel"/>
    <w:tmpl w:val="2A54246A"/>
    <w:lvl w:ilvl="0">
      <w:start w:val="6"/>
      <w:numFmt w:val="decimal"/>
      <w:lvlText w:val="%1."/>
      <w:legacy w:legacy="1" w:legacySpace="0" w:legacyIndent="283"/>
      <w:lvlJc w:val="left"/>
      <w:rPr>
        <w:rFonts w:ascii="Times New Roman" w:hAnsi="Times New Roman" w:cs="Times New Roman" w:hint="default"/>
      </w:rPr>
    </w:lvl>
  </w:abstractNum>
  <w:abstractNum w:abstractNumId="99">
    <w:nsid w:val="50DA7A40"/>
    <w:multiLevelType w:val="hybridMultilevel"/>
    <w:tmpl w:val="946A43B4"/>
    <w:lvl w:ilvl="0" w:tplc="05422570">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0">
    <w:nsid w:val="54DD794D"/>
    <w:multiLevelType w:val="hybridMultilevel"/>
    <w:tmpl w:val="9AD8BA10"/>
    <w:lvl w:ilvl="0" w:tplc="0542257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54DF3841"/>
    <w:multiLevelType w:val="multilevel"/>
    <w:tmpl w:val="A44C7912"/>
    <w:lvl w:ilvl="0">
      <w:start w:val="1"/>
      <w:numFmt w:val="decimal"/>
      <w:lvlText w:val="%1."/>
      <w:lvlJc w:val="left"/>
      <w:pPr>
        <w:ind w:left="450" w:hanging="450"/>
      </w:pPr>
      <w:rPr>
        <w:b/>
      </w:rPr>
    </w:lvl>
    <w:lvl w:ilvl="1">
      <w:start w:val="1"/>
      <w:numFmt w:val="decimal"/>
      <w:lvlText w:val="%2)"/>
      <w:lvlJc w:val="left"/>
      <w:pPr>
        <w:ind w:left="1800" w:hanging="720"/>
      </w:pPr>
      <w:rPr>
        <w:b w:val="0"/>
        <w:i w:val="0"/>
        <w:sz w:val="28"/>
        <w:szCs w:val="28"/>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02">
    <w:nsid w:val="553934E5"/>
    <w:multiLevelType w:val="hybridMultilevel"/>
    <w:tmpl w:val="C04CA486"/>
    <w:lvl w:ilvl="0" w:tplc="71A67D84">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5B8D7C9B"/>
    <w:multiLevelType w:val="hybridMultilevel"/>
    <w:tmpl w:val="078CE9C2"/>
    <w:lvl w:ilvl="0" w:tplc="A802F478">
      <w:start w:val="65535"/>
      <w:numFmt w:val="bullet"/>
      <w:lvlText w:val="-"/>
      <w:lvlJc w:val="left"/>
      <w:pPr>
        <w:ind w:left="1068" w:hanging="360"/>
      </w:pPr>
      <w:rPr>
        <w:rFonts w:ascii="Courier New" w:hAnsi="Courier New" w:cs="Courier New"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4">
    <w:nsid w:val="5DA55395"/>
    <w:multiLevelType w:val="multilevel"/>
    <w:tmpl w:val="8F3EB394"/>
    <w:lvl w:ilvl="0">
      <w:start w:val="1"/>
      <w:numFmt w:val="decimal"/>
      <w:lvlText w:val="%1."/>
      <w:lvlJc w:val="left"/>
      <w:pPr>
        <w:ind w:left="450" w:hanging="450"/>
      </w:pPr>
      <w:rPr>
        <w:rFonts w:hint="default"/>
      </w:rPr>
    </w:lvl>
    <w:lvl w:ilvl="1">
      <w:start w:val="2"/>
      <w:numFmt w:val="decimal"/>
      <w:lvlText w:val="%1.%2."/>
      <w:lvlJc w:val="left"/>
      <w:pPr>
        <w:ind w:left="5398" w:hanging="720"/>
      </w:pPr>
      <w:rPr>
        <w:rFonts w:hint="default"/>
      </w:rPr>
    </w:lvl>
    <w:lvl w:ilvl="2">
      <w:start w:val="1"/>
      <w:numFmt w:val="decimal"/>
      <w:lvlText w:val="%1.%2.%3."/>
      <w:lvlJc w:val="left"/>
      <w:pPr>
        <w:ind w:left="10076" w:hanging="720"/>
      </w:pPr>
      <w:rPr>
        <w:rFonts w:hint="default"/>
      </w:rPr>
    </w:lvl>
    <w:lvl w:ilvl="3">
      <w:start w:val="1"/>
      <w:numFmt w:val="decimal"/>
      <w:lvlText w:val="%1.%2.%3.%4."/>
      <w:lvlJc w:val="left"/>
      <w:pPr>
        <w:ind w:left="15114" w:hanging="1080"/>
      </w:pPr>
      <w:rPr>
        <w:rFonts w:hint="default"/>
      </w:rPr>
    </w:lvl>
    <w:lvl w:ilvl="4">
      <w:start w:val="1"/>
      <w:numFmt w:val="decimal"/>
      <w:lvlText w:val="%1.%2.%3.%4.%5."/>
      <w:lvlJc w:val="left"/>
      <w:pPr>
        <w:ind w:left="19792" w:hanging="1080"/>
      </w:pPr>
      <w:rPr>
        <w:rFonts w:hint="default"/>
      </w:rPr>
    </w:lvl>
    <w:lvl w:ilvl="5">
      <w:start w:val="1"/>
      <w:numFmt w:val="decimal"/>
      <w:lvlText w:val="%1.%2.%3.%4.%5.%6."/>
      <w:lvlJc w:val="left"/>
      <w:pPr>
        <w:ind w:left="24830" w:hanging="1440"/>
      </w:pPr>
      <w:rPr>
        <w:rFonts w:hint="default"/>
      </w:rPr>
    </w:lvl>
    <w:lvl w:ilvl="6">
      <w:start w:val="1"/>
      <w:numFmt w:val="decimal"/>
      <w:lvlText w:val="%1.%2.%3.%4.%5.%6.%7."/>
      <w:lvlJc w:val="left"/>
      <w:pPr>
        <w:ind w:left="29868" w:hanging="1800"/>
      </w:pPr>
      <w:rPr>
        <w:rFonts w:hint="default"/>
      </w:rPr>
    </w:lvl>
    <w:lvl w:ilvl="7">
      <w:start w:val="1"/>
      <w:numFmt w:val="decimal"/>
      <w:lvlText w:val="%1.%2.%3.%4.%5.%6.%7.%8."/>
      <w:lvlJc w:val="left"/>
      <w:pPr>
        <w:ind w:left="-30990" w:hanging="1800"/>
      </w:pPr>
      <w:rPr>
        <w:rFonts w:hint="default"/>
      </w:rPr>
    </w:lvl>
    <w:lvl w:ilvl="8">
      <w:start w:val="1"/>
      <w:numFmt w:val="decimal"/>
      <w:lvlText w:val="%1.%2.%3.%4.%5.%6.%7.%8.%9."/>
      <w:lvlJc w:val="left"/>
      <w:pPr>
        <w:ind w:left="-25952" w:hanging="2160"/>
      </w:pPr>
      <w:rPr>
        <w:rFonts w:hint="default"/>
      </w:rPr>
    </w:lvl>
  </w:abstractNum>
  <w:abstractNum w:abstractNumId="105">
    <w:nsid w:val="5E05231B"/>
    <w:multiLevelType w:val="hybridMultilevel"/>
    <w:tmpl w:val="D93090FE"/>
    <w:lvl w:ilvl="0" w:tplc="86E461B4">
      <w:start w:val="1"/>
      <w:numFmt w:val="russianLower"/>
      <w:lvlText w:val="%1)"/>
      <w:lvlJc w:val="left"/>
      <w:pPr>
        <w:ind w:left="142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6">
    <w:nsid w:val="5F5C22D9"/>
    <w:multiLevelType w:val="singleLevel"/>
    <w:tmpl w:val="0DC0F9DA"/>
    <w:lvl w:ilvl="0">
      <w:start w:val="13"/>
      <w:numFmt w:val="decimal"/>
      <w:lvlText w:val="%1."/>
      <w:legacy w:legacy="1" w:legacySpace="0" w:legacyIndent="423"/>
      <w:lvlJc w:val="left"/>
      <w:rPr>
        <w:rFonts w:ascii="Times New Roman" w:hAnsi="Times New Roman" w:cs="Times New Roman" w:hint="default"/>
      </w:rPr>
    </w:lvl>
  </w:abstractNum>
  <w:abstractNum w:abstractNumId="107">
    <w:nsid w:val="6DF76FAC"/>
    <w:multiLevelType w:val="hybridMultilevel"/>
    <w:tmpl w:val="DFF2DEA4"/>
    <w:name w:val="WW8Num122"/>
    <w:lvl w:ilvl="0" w:tplc="90FA3FD8">
      <w:numFmt w:val="bullet"/>
      <w:lvlText w:val=""/>
      <w:lvlJc w:val="left"/>
      <w:pPr>
        <w:tabs>
          <w:tab w:val="num" w:pos="794"/>
        </w:tabs>
        <w:ind w:left="0" w:firstLine="340"/>
      </w:pPr>
      <w:rPr>
        <w:rFonts w:ascii="Symbol" w:eastAsia="Batang" w:hAnsi="Symbol" w:cs="Times New Roman" w:hint="default"/>
      </w:rPr>
    </w:lvl>
    <w:lvl w:ilvl="1" w:tplc="98F67A52" w:tentative="1">
      <w:start w:val="1"/>
      <w:numFmt w:val="bullet"/>
      <w:lvlText w:val="o"/>
      <w:lvlJc w:val="left"/>
      <w:pPr>
        <w:tabs>
          <w:tab w:val="num" w:pos="1440"/>
        </w:tabs>
        <w:ind w:left="1440" w:hanging="360"/>
      </w:pPr>
      <w:rPr>
        <w:rFonts w:ascii="Courier New" w:hAnsi="Courier New" w:hint="default"/>
      </w:rPr>
    </w:lvl>
    <w:lvl w:ilvl="2" w:tplc="3DAA13E4" w:tentative="1">
      <w:start w:val="1"/>
      <w:numFmt w:val="bullet"/>
      <w:lvlText w:val=""/>
      <w:lvlJc w:val="left"/>
      <w:pPr>
        <w:tabs>
          <w:tab w:val="num" w:pos="2160"/>
        </w:tabs>
        <w:ind w:left="2160" w:hanging="360"/>
      </w:pPr>
      <w:rPr>
        <w:rFonts w:ascii="Wingdings" w:hAnsi="Wingdings" w:hint="default"/>
      </w:rPr>
    </w:lvl>
    <w:lvl w:ilvl="3" w:tplc="7C0EA3A6" w:tentative="1">
      <w:start w:val="1"/>
      <w:numFmt w:val="bullet"/>
      <w:lvlText w:val=""/>
      <w:lvlJc w:val="left"/>
      <w:pPr>
        <w:tabs>
          <w:tab w:val="num" w:pos="2880"/>
        </w:tabs>
        <w:ind w:left="2880" w:hanging="360"/>
      </w:pPr>
      <w:rPr>
        <w:rFonts w:ascii="Symbol" w:hAnsi="Symbol" w:hint="default"/>
      </w:rPr>
    </w:lvl>
    <w:lvl w:ilvl="4" w:tplc="B830B102" w:tentative="1">
      <w:start w:val="1"/>
      <w:numFmt w:val="bullet"/>
      <w:lvlText w:val="o"/>
      <w:lvlJc w:val="left"/>
      <w:pPr>
        <w:tabs>
          <w:tab w:val="num" w:pos="3600"/>
        </w:tabs>
        <w:ind w:left="3600" w:hanging="360"/>
      </w:pPr>
      <w:rPr>
        <w:rFonts w:ascii="Courier New" w:hAnsi="Courier New" w:hint="default"/>
      </w:rPr>
    </w:lvl>
    <w:lvl w:ilvl="5" w:tplc="28886382" w:tentative="1">
      <w:start w:val="1"/>
      <w:numFmt w:val="bullet"/>
      <w:lvlText w:val=""/>
      <w:lvlJc w:val="left"/>
      <w:pPr>
        <w:tabs>
          <w:tab w:val="num" w:pos="4320"/>
        </w:tabs>
        <w:ind w:left="4320" w:hanging="360"/>
      </w:pPr>
      <w:rPr>
        <w:rFonts w:ascii="Wingdings" w:hAnsi="Wingdings" w:hint="default"/>
      </w:rPr>
    </w:lvl>
    <w:lvl w:ilvl="6" w:tplc="EC02AA62" w:tentative="1">
      <w:start w:val="1"/>
      <w:numFmt w:val="bullet"/>
      <w:lvlText w:val=""/>
      <w:lvlJc w:val="left"/>
      <w:pPr>
        <w:tabs>
          <w:tab w:val="num" w:pos="5040"/>
        </w:tabs>
        <w:ind w:left="5040" w:hanging="360"/>
      </w:pPr>
      <w:rPr>
        <w:rFonts w:ascii="Symbol" w:hAnsi="Symbol" w:hint="default"/>
      </w:rPr>
    </w:lvl>
    <w:lvl w:ilvl="7" w:tplc="12CA2FD4" w:tentative="1">
      <w:start w:val="1"/>
      <w:numFmt w:val="bullet"/>
      <w:lvlText w:val="o"/>
      <w:lvlJc w:val="left"/>
      <w:pPr>
        <w:tabs>
          <w:tab w:val="num" w:pos="5760"/>
        </w:tabs>
        <w:ind w:left="5760" w:hanging="360"/>
      </w:pPr>
      <w:rPr>
        <w:rFonts w:ascii="Courier New" w:hAnsi="Courier New" w:hint="default"/>
      </w:rPr>
    </w:lvl>
    <w:lvl w:ilvl="8" w:tplc="30103860" w:tentative="1">
      <w:start w:val="1"/>
      <w:numFmt w:val="bullet"/>
      <w:lvlText w:val=""/>
      <w:lvlJc w:val="left"/>
      <w:pPr>
        <w:tabs>
          <w:tab w:val="num" w:pos="6480"/>
        </w:tabs>
        <w:ind w:left="6480" w:hanging="360"/>
      </w:pPr>
      <w:rPr>
        <w:rFonts w:ascii="Wingdings" w:hAnsi="Wingdings" w:hint="default"/>
      </w:rPr>
    </w:lvl>
  </w:abstractNum>
  <w:abstractNum w:abstractNumId="108">
    <w:nsid w:val="7F3559C3"/>
    <w:multiLevelType w:val="hybridMultilevel"/>
    <w:tmpl w:val="A6AE056C"/>
    <w:lvl w:ilvl="0" w:tplc="6A92F030">
      <w:start w:val="1"/>
      <w:numFmt w:val="decimal"/>
      <w:lvlText w:val="%1."/>
      <w:lvlJc w:val="left"/>
      <w:pPr>
        <w:ind w:left="1560" w:hanging="84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8">
    <w:abstractNumId w:val="4"/>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4"/>
    <w:lvlOverride w:ilvl="0">
      <w:lvl w:ilvl="0">
        <w:start w:val="65535"/>
        <w:numFmt w:val="bullet"/>
        <w:lvlText w:val="-"/>
        <w:legacy w:legacy="1" w:legacySpace="0" w:legacyIndent="379"/>
        <w:lvlJc w:val="left"/>
        <w:rPr>
          <w:rFonts w:ascii="Times New Roman" w:hAnsi="Times New Roman" w:cs="Times New Roman" w:hint="default"/>
        </w:rPr>
      </w:lvl>
    </w:lvlOverride>
  </w:num>
  <w:num w:numId="10">
    <w:abstractNumId w:val="4"/>
    <w:lvlOverride w:ilvl="0">
      <w:lvl w:ilvl="0">
        <w:start w:val="65535"/>
        <w:numFmt w:val="bullet"/>
        <w:lvlText w:val="-"/>
        <w:legacy w:legacy="1" w:legacySpace="0" w:legacyIndent="120"/>
        <w:lvlJc w:val="left"/>
        <w:rPr>
          <w:rFonts w:ascii="Arial" w:hAnsi="Arial" w:cs="Arial" w:hint="default"/>
        </w:rPr>
      </w:lvl>
    </w:lvlOverride>
  </w:num>
  <w:num w:numId="11">
    <w:abstractNumId w:val="92"/>
  </w:num>
  <w:num w:numId="12">
    <w:abstractNumId w:val="98"/>
  </w:num>
  <w:num w:numId="13">
    <w:abstractNumId w:val="87"/>
  </w:num>
  <w:num w:numId="14">
    <w:abstractNumId w:val="96"/>
  </w:num>
  <w:num w:numId="15">
    <w:abstractNumId w:val="106"/>
  </w:num>
  <w:num w:numId="16">
    <w:abstractNumId w:val="90"/>
  </w:num>
  <w:num w:numId="17">
    <w:abstractNumId w:val="80"/>
  </w:num>
  <w:num w:numId="18">
    <w:abstractNumId w:val="75"/>
  </w:num>
  <w:num w:numId="19">
    <w:abstractNumId w:val="93"/>
  </w:num>
  <w:num w:numId="20">
    <w:abstractNumId w:val="99"/>
  </w:num>
  <w:num w:numId="21">
    <w:abstractNumId w:val="100"/>
  </w:num>
  <w:num w:numId="22">
    <w:abstractNumId w:val="102"/>
  </w:num>
  <w:num w:numId="23">
    <w:abstractNumId w:val="108"/>
  </w:num>
  <w:num w:numId="24">
    <w:abstractNumId w:val="66"/>
  </w:num>
  <w:num w:numId="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3"/>
  </w:num>
  <w:num w:numId="2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8"/>
  </w:num>
  <w:num w:numId="29">
    <w:abstractNumId w:val="85"/>
  </w:num>
  <w:num w:numId="30">
    <w:abstractNumId w:val="91"/>
  </w:num>
  <w:num w:numId="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4"/>
  </w:num>
  <w:num w:numId="34">
    <w:abstractNumId w:val="101"/>
  </w:num>
  <w:num w:numId="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num>
  <w:num w:numId="38">
    <w:abstractNumId w:val="9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85D"/>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B7"/>
    <w:rsid w:val="000A54EA"/>
    <w:rsid w:val="000A5552"/>
    <w:rsid w:val="000A556E"/>
    <w:rsid w:val="000A55F4"/>
    <w:rsid w:val="000A568C"/>
    <w:rsid w:val="000A57A9"/>
    <w:rsid w:val="000A582E"/>
    <w:rsid w:val="000A5843"/>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4F9"/>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2C"/>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A45"/>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8E5"/>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uiPriority="0" w:qFormat="1"/>
    <w:lsdException w:name="footnote reference" w:qFormat="1"/>
    <w:lsdException w:name="annotation reference" w:uiPriority="0"/>
    <w:lsdException w:name="lin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HTML Cite"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19439-E97E-42D5-B8A5-300C0C7B6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55</Words>
  <Characters>317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cp:revision>
  <cp:lastPrinted>2009-02-06T05:36:00Z</cp:lastPrinted>
  <dcterms:created xsi:type="dcterms:W3CDTF">2021-06-30T14:16:00Z</dcterms:created>
  <dcterms:modified xsi:type="dcterms:W3CDTF">2021-06-30T14:19:00Z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