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3F2187" w:rsidRDefault="003F2187" w:rsidP="003F2187">
      <w:r w:rsidRPr="00DF714E">
        <w:rPr>
          <w:rFonts w:ascii="Times New Roman" w:eastAsia="Calibri" w:hAnsi="Times New Roman" w:cs="Times New Roman"/>
          <w:b/>
          <w:sz w:val="24"/>
          <w:szCs w:val="24"/>
        </w:rPr>
        <w:t>Зайцева Станіслава Станіславівна</w:t>
      </w:r>
      <w:r w:rsidRPr="00DF714E">
        <w:rPr>
          <w:rFonts w:ascii="Times New Roman" w:eastAsia="Calibri" w:hAnsi="Times New Roman" w:cs="Times New Roman"/>
          <w:sz w:val="24"/>
          <w:szCs w:val="24"/>
        </w:rPr>
        <w:t>, молодший науковий співробітник науково-дослідної частини, Сумський державний університет. Назва дисертації: «Соціально-комунікаційні аспекти висвітлення наукових новин та інновацій в інтернет-медіа України». Шифр та назва спеціальності – 27.00.01 – теорія та історія соціальних комунікацій. Спецрада К 17.127.05 Класичного приватного університету</w:t>
      </w:r>
    </w:p>
    <w:sectPr w:rsidR="00FC36B5" w:rsidRPr="003F2187"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Pr>
      <w:rPr>
        <w:sz w:val="2"/>
        <w:szCs w:val="2"/>
      </w:rPr>
    </w:pPr>
    <w:r w:rsidRPr="005139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E9075D">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E9075D">
      <w:pPr>
        <w:rPr>
          <w:sz w:val="2"/>
          <w:szCs w:val="2"/>
        </w:rPr>
      </w:pPr>
      <w:r w:rsidRPr="005139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E9075D">
                  <w:pPr>
                    <w:spacing w:line="240" w:lineRule="auto"/>
                  </w:pPr>
                  <w:fldSimple w:instr=" PAGE \* MERGEFORMAT ">
                    <w:r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E9075D">
      <w:pPr>
        <w:rPr>
          <w:sz w:val="2"/>
          <w:szCs w:val="2"/>
        </w:rPr>
      </w:pPr>
      <w:r w:rsidRPr="005139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B5207-F754-4C75-9990-FB7C7F0B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3442</TotalTime>
  <Pages>1</Pages>
  <Words>56</Words>
  <Characters>325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401</cp:revision>
  <cp:lastPrinted>2009-02-06T05:36:00Z</cp:lastPrinted>
  <dcterms:created xsi:type="dcterms:W3CDTF">2020-06-01T08:43:00Z</dcterms:created>
  <dcterms:modified xsi:type="dcterms:W3CDTF">2020-06-15T09:20:00Z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