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EA" w:rsidRDefault="007320EA" w:rsidP="007320E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Радчук Володимир Богданович</w:t>
      </w:r>
      <w:r>
        <w:rPr>
          <w:rFonts w:ascii="CIDFont+F3" w:hAnsi="CIDFont+F3" w:cs="CIDFont+F3"/>
          <w:kern w:val="0"/>
          <w:sz w:val="28"/>
          <w:szCs w:val="28"/>
          <w:lang w:eastAsia="ru-RU"/>
        </w:rPr>
        <w:t>, аспірант Тернопільського</w:t>
      </w:r>
    </w:p>
    <w:p w:rsidR="007320EA" w:rsidRDefault="007320EA" w:rsidP="007320E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національного медичного університету імені І.Я. Горбачевського, тема</w:t>
      </w:r>
    </w:p>
    <w:p w:rsidR="007320EA" w:rsidRDefault="007320EA" w:rsidP="007320E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дисертації: «Підвищення ефективності ортопедичного лікування</w:t>
      </w:r>
    </w:p>
    <w:p w:rsidR="007320EA" w:rsidRDefault="007320EA" w:rsidP="007320E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металокерамічними конструкціями шляхом застосування різних видів</w:t>
      </w:r>
    </w:p>
    <w:p w:rsidR="007320EA" w:rsidRDefault="007320EA" w:rsidP="007320E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одонтопрепарування» (221 Стоматологія). Спеціалізована вчена рада</w:t>
      </w:r>
    </w:p>
    <w:p w:rsidR="007320EA" w:rsidRDefault="007320EA" w:rsidP="007320E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ДФ 58.601.002 у Тернопільському національному медичному</w:t>
      </w:r>
    </w:p>
    <w:p w:rsidR="00BC1D06" w:rsidRPr="007320EA" w:rsidRDefault="007320EA" w:rsidP="007320EA">
      <w:r>
        <w:rPr>
          <w:rFonts w:ascii="CIDFont+F3" w:hAnsi="CIDFont+F3" w:cs="CIDFont+F3"/>
          <w:kern w:val="0"/>
          <w:sz w:val="28"/>
          <w:szCs w:val="28"/>
          <w:lang w:eastAsia="ru-RU"/>
        </w:rPr>
        <w:t>університеті імені І.Я. Горбачевського</w:t>
      </w:r>
    </w:p>
    <w:sectPr w:rsidR="00BC1D06" w:rsidRPr="007320EA"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52" w:rsidRDefault="00376C52">
      <w:pPr>
        <w:spacing w:after="0" w:line="240" w:lineRule="auto"/>
      </w:pPr>
      <w:r>
        <w:separator/>
      </w:r>
    </w:p>
  </w:endnote>
  <w:endnote w:type="continuationSeparator" w:id="0">
    <w:p w:rsidR="00376C52" w:rsidRDefault="0037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52" w:rsidRDefault="00376C52">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76C52" w:rsidRDefault="00376C52">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52" w:rsidRDefault="00376C52">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76C52" w:rsidRDefault="00376C52">
                <w:pPr>
                  <w:spacing w:line="240" w:lineRule="auto"/>
                </w:pPr>
                <w:fldSimple w:instr=" PAGE \* MERGEFORMAT ">
                  <w:r w:rsidR="007320EA" w:rsidRPr="007320E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52" w:rsidRDefault="00376C52"/>
    <w:p w:rsidR="00376C52" w:rsidRDefault="00376C52"/>
    <w:p w:rsidR="00376C52" w:rsidRDefault="00376C52"/>
    <w:p w:rsidR="00376C52" w:rsidRDefault="00376C52"/>
    <w:p w:rsidR="00376C52" w:rsidRDefault="00376C52"/>
    <w:p w:rsidR="00376C52" w:rsidRDefault="00376C52"/>
    <w:p w:rsidR="00376C52" w:rsidRDefault="00376C52">
      <w:pPr>
        <w:rPr>
          <w:sz w:val="2"/>
          <w:szCs w:val="2"/>
        </w:rPr>
      </w:pPr>
      <w:r w:rsidRPr="00666EA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76C52" w:rsidRDefault="00376C52">
                  <w:pPr>
                    <w:spacing w:line="240" w:lineRule="auto"/>
                  </w:pPr>
                  <w:fldSimple w:instr=" PAGE \* MERGEFORMAT ">
                    <w:r w:rsidRPr="0040002B">
                      <w:rPr>
                        <w:rStyle w:val="afffff9"/>
                        <w:b w:val="0"/>
                        <w:bCs w:val="0"/>
                        <w:noProof/>
                      </w:rPr>
                      <w:t>9</w:t>
                    </w:r>
                  </w:fldSimple>
                </w:p>
              </w:txbxContent>
            </v:textbox>
            <w10:wrap anchorx="page" anchory="page"/>
          </v:shape>
        </w:pict>
      </w:r>
    </w:p>
    <w:p w:rsidR="00376C52" w:rsidRDefault="00376C52"/>
    <w:p w:rsidR="00376C52" w:rsidRDefault="00376C52"/>
    <w:p w:rsidR="00376C52" w:rsidRDefault="00376C52">
      <w:pPr>
        <w:rPr>
          <w:sz w:val="2"/>
          <w:szCs w:val="2"/>
        </w:rPr>
      </w:pPr>
      <w:r w:rsidRPr="00666EA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76C52" w:rsidRDefault="00376C52"/>
                <w:p w:rsidR="00376C52" w:rsidRDefault="00376C52">
                  <w:pPr>
                    <w:pStyle w:val="1ffffff7"/>
                    <w:spacing w:line="240" w:lineRule="auto"/>
                  </w:pPr>
                  <w:fldSimple w:instr=" PAGE \* MERGEFORMAT ">
                    <w:r w:rsidRPr="0040002B">
                      <w:rPr>
                        <w:rStyle w:val="3b"/>
                        <w:noProof/>
                      </w:rPr>
                      <w:t>9</w:t>
                    </w:r>
                  </w:fldSimple>
                </w:p>
              </w:txbxContent>
            </v:textbox>
            <w10:wrap anchorx="page" anchory="page"/>
          </v:shape>
        </w:pict>
      </w:r>
    </w:p>
    <w:p w:rsidR="00376C52" w:rsidRDefault="00376C52"/>
    <w:p w:rsidR="00376C52" w:rsidRDefault="00376C52">
      <w:pPr>
        <w:rPr>
          <w:sz w:val="2"/>
          <w:szCs w:val="2"/>
        </w:rPr>
      </w:pPr>
    </w:p>
    <w:p w:rsidR="00376C52" w:rsidRDefault="00376C52"/>
    <w:p w:rsidR="00376C52" w:rsidRDefault="00376C52">
      <w:pPr>
        <w:spacing w:after="0" w:line="240" w:lineRule="auto"/>
      </w:pPr>
    </w:p>
  </w:footnote>
  <w:footnote w:type="continuationSeparator" w:id="0">
    <w:p w:rsidR="00376C52" w:rsidRDefault="00376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52" w:rsidRPr="005856C0" w:rsidRDefault="00376C5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13"/>
    <w:multiLevelType w:val="hybridMultilevel"/>
    <w:tmpl w:val="2817E7E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6">
    <w:nsid w:val="00000014"/>
    <w:multiLevelType w:val="hybridMultilevel"/>
    <w:tmpl w:val="4CBAEC4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7">
    <w:nsid w:val="00000015"/>
    <w:multiLevelType w:val="hybridMultilevel"/>
    <w:tmpl w:val="54522346"/>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16"/>
    <w:multiLevelType w:val="hybridMultilevel"/>
    <w:tmpl w:val="141D230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9">
    <w:nsid w:val="00000017"/>
    <w:multiLevelType w:val="hybridMultilevel"/>
    <w:tmpl w:val="94A2819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10">
    <w:nsid w:val="00000018"/>
    <w:multiLevelType w:val="hybridMultilevel"/>
    <w:tmpl w:val="6A1B45E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11">
    <w:nsid w:val="00000019"/>
    <w:multiLevelType w:val="hybridMultilevel"/>
    <w:tmpl w:val="D242BCF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12">
    <w:nsid w:val="0000001A"/>
    <w:multiLevelType w:val="hybridMultilevel"/>
    <w:tmpl w:val="73BBD7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13">
    <w:nsid w:val="0000001B"/>
    <w:multiLevelType w:val="hybridMultilevel"/>
    <w:tmpl w:val="7C809AF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14">
    <w:nsid w:val="0000001C"/>
    <w:multiLevelType w:val="hybridMultilevel"/>
    <w:tmpl w:val="327FAC7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15">
    <w:nsid w:val="0000001D"/>
    <w:multiLevelType w:val="hybridMultilevel"/>
    <w:tmpl w:val="5A60650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16">
    <w:nsid w:val="0000001E"/>
    <w:multiLevelType w:val="hybridMultilevel"/>
    <w:tmpl w:val="6F38E6D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17">
    <w:nsid w:val="0000001F"/>
    <w:multiLevelType w:val="hybridMultilevel"/>
    <w:tmpl w:val="46111BA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18">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9">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3">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4">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5">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6">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8">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9">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0">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1">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2">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3">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4">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5">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6">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7">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8">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9">
    <w:nsid w:val="0000003E"/>
    <w:multiLevelType w:val="singleLevel"/>
    <w:tmpl w:val="0000003E"/>
    <w:name w:val="WW8Num37"/>
    <w:lvl w:ilvl="0">
      <w:start w:val="1"/>
      <w:numFmt w:val="decimal"/>
      <w:lvlText w:val="%1."/>
      <w:lvlJc w:val="left"/>
      <w:pPr>
        <w:tabs>
          <w:tab w:val="num" w:pos="0"/>
        </w:tabs>
        <w:ind w:left="502" w:hanging="360"/>
      </w:pPr>
    </w:lvl>
  </w:abstractNum>
  <w:abstractNum w:abstractNumId="40">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1">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2">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3">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4">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5">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6">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7">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8">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9">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0">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1">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2">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3">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4">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5">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6">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7">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8">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9">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0">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1">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2">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3">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4">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5">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6">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7">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8">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9">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0">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1">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2">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7">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1">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2">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3">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6">
    <w:nsid w:val="06912AE4"/>
    <w:multiLevelType w:val="multilevel"/>
    <w:tmpl w:val="33EC48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7AB4F83"/>
    <w:multiLevelType w:val="multilevel"/>
    <w:tmpl w:val="48F688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9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93">
    <w:nsid w:val="14570FC6"/>
    <w:multiLevelType w:val="multilevel"/>
    <w:tmpl w:val="A3102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5">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7">
    <w:nsid w:val="30B14536"/>
    <w:multiLevelType w:val="multilevel"/>
    <w:tmpl w:val="F7946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10F4E88"/>
    <w:multiLevelType w:val="multilevel"/>
    <w:tmpl w:val="F222A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3452AB5"/>
    <w:multiLevelType w:val="multilevel"/>
    <w:tmpl w:val="48240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8D4493B"/>
    <w:multiLevelType w:val="multilevel"/>
    <w:tmpl w:val="59F0E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0886425"/>
    <w:multiLevelType w:val="multilevel"/>
    <w:tmpl w:val="5AC804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0B80B78"/>
    <w:multiLevelType w:val="multilevel"/>
    <w:tmpl w:val="5C56D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F826C00"/>
    <w:multiLevelType w:val="multilevel"/>
    <w:tmpl w:val="2D80E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115E31"/>
    <w:multiLevelType w:val="multilevel"/>
    <w:tmpl w:val="70E09ED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7">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8">
    <w:nsid w:val="6146088F"/>
    <w:multiLevelType w:val="multilevel"/>
    <w:tmpl w:val="20B0465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0">
    <w:nsid w:val="75922BF9"/>
    <w:multiLevelType w:val="multilevel"/>
    <w:tmpl w:val="4FACFE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0D213E"/>
    <w:multiLevelType w:val="multilevel"/>
    <w:tmpl w:val="E574195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04AF8"/>
    <w:multiLevelType w:val="multilevel"/>
    <w:tmpl w:val="8EA26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10"/>
  </w:num>
  <w:num w:numId="20">
    <w:abstractNumId w:val="101"/>
  </w:num>
  <w:num w:numId="21">
    <w:abstractNumId w:val="111"/>
  </w:num>
  <w:num w:numId="22">
    <w:abstractNumId w:val="105"/>
  </w:num>
  <w:num w:numId="23">
    <w:abstractNumId w:val="86"/>
  </w:num>
  <w:num w:numId="24">
    <w:abstractNumId w:val="108"/>
  </w:num>
  <w:num w:numId="25">
    <w:abstractNumId w:val="88"/>
  </w:num>
  <w:num w:numId="26">
    <w:abstractNumId w:val="104"/>
  </w:num>
  <w:num w:numId="27">
    <w:abstractNumId w:val="99"/>
  </w:num>
  <w:num w:numId="28">
    <w:abstractNumId w:val="97"/>
  </w:num>
  <w:num w:numId="29">
    <w:abstractNumId w:val="93"/>
  </w:num>
  <w:num w:numId="30">
    <w:abstractNumId w:val="100"/>
  </w:num>
  <w:num w:numId="31">
    <w:abstractNumId w:val="112"/>
  </w:num>
  <w:num w:numId="32">
    <w:abstractNumId w:val="98"/>
  </w:num>
  <w:num w:numId="33">
    <w:abstractNumId w:val="10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endnote text"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uiPriority w:val="99"/>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93FC3-F55F-4BC4-A7E2-958935E6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61</Words>
  <Characters>349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2021-12-10T15:39:00Z</dcterms:created>
  <dcterms:modified xsi:type="dcterms:W3CDTF">2021-12-13T11:41:00Z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