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C1031" w14:textId="033370E2" w:rsidR="003F62D1" w:rsidRDefault="007F4885" w:rsidP="007F4885">
      <w:r w:rsidRPr="007F4885">
        <w:rPr>
          <w:rFonts w:hint="eastAsia"/>
        </w:rPr>
        <w:t>Компьютерная</w:t>
      </w:r>
      <w:r w:rsidRPr="007F4885">
        <w:t xml:space="preserve"> 3D </w:t>
      </w:r>
      <w:r w:rsidRPr="007F4885">
        <w:rPr>
          <w:rFonts w:hint="eastAsia"/>
        </w:rPr>
        <w:t>визуализация</w:t>
      </w:r>
      <w:r w:rsidRPr="007F4885">
        <w:t xml:space="preserve"> </w:t>
      </w:r>
      <w:r w:rsidRPr="007F4885">
        <w:rPr>
          <w:rFonts w:hint="eastAsia"/>
        </w:rPr>
        <w:t>для</w:t>
      </w:r>
      <w:r w:rsidRPr="007F4885">
        <w:t xml:space="preserve"> </w:t>
      </w:r>
      <w:r w:rsidRPr="007F4885">
        <w:rPr>
          <w:rFonts w:hint="eastAsia"/>
        </w:rPr>
        <w:t>планирования</w:t>
      </w:r>
      <w:r w:rsidRPr="007F4885">
        <w:t xml:space="preserve"> </w:t>
      </w:r>
      <w:r w:rsidRPr="007F4885">
        <w:rPr>
          <w:rFonts w:hint="eastAsia"/>
        </w:rPr>
        <w:t>и</w:t>
      </w:r>
      <w:r w:rsidRPr="007F4885">
        <w:t xml:space="preserve"> </w:t>
      </w:r>
      <w:r w:rsidRPr="007F4885">
        <w:rPr>
          <w:rFonts w:hint="eastAsia"/>
        </w:rPr>
        <w:t>проведения</w:t>
      </w:r>
      <w:r w:rsidRPr="007F4885">
        <w:t xml:space="preserve"> </w:t>
      </w:r>
      <w:r w:rsidRPr="007F4885">
        <w:rPr>
          <w:rFonts w:hint="eastAsia"/>
        </w:rPr>
        <w:t>реконструктивной</w:t>
      </w:r>
      <w:r w:rsidRPr="007F4885">
        <w:t xml:space="preserve"> </w:t>
      </w:r>
      <w:r w:rsidRPr="007F4885">
        <w:rPr>
          <w:rFonts w:hint="eastAsia"/>
        </w:rPr>
        <w:t>ринопластики</w:t>
      </w:r>
      <w:r>
        <w:t xml:space="preserve"> </w:t>
      </w:r>
      <w:r w:rsidRPr="007F4885">
        <w:rPr>
          <w:rFonts w:hint="eastAsia"/>
        </w:rPr>
        <w:t>Сафарян</w:t>
      </w:r>
      <w:r w:rsidRPr="007F4885">
        <w:t xml:space="preserve"> </w:t>
      </w:r>
      <w:r w:rsidRPr="007F4885">
        <w:rPr>
          <w:rFonts w:hint="eastAsia"/>
        </w:rPr>
        <w:t>Давид</w:t>
      </w:r>
      <w:r w:rsidRPr="007F4885">
        <w:t xml:space="preserve"> </w:t>
      </w:r>
      <w:r w:rsidRPr="007F4885">
        <w:rPr>
          <w:rFonts w:hint="eastAsia"/>
        </w:rPr>
        <w:t>Левонович</w:t>
      </w:r>
    </w:p>
    <w:p w14:paraId="0E090E4F" w14:textId="77777777" w:rsidR="007F4885" w:rsidRDefault="007F4885" w:rsidP="007F4885">
      <w:r>
        <w:rPr>
          <w:rFonts w:hint="eastAsia"/>
        </w:rPr>
        <w:t>ОГЛАВЛЕНИЕ</w:t>
      </w:r>
      <w:r>
        <w:t xml:space="preserve"> </w:t>
      </w:r>
      <w:r>
        <w:rPr>
          <w:rFonts w:hint="eastAsia"/>
        </w:rPr>
        <w:t>ДИССЕРТАЦИИ</w:t>
      </w:r>
    </w:p>
    <w:p w14:paraId="0C76AE57" w14:textId="77777777" w:rsidR="007F4885" w:rsidRDefault="007F4885" w:rsidP="007F4885">
      <w:r>
        <w:rPr>
          <w:rFonts w:hint="eastAsia"/>
        </w:rPr>
        <w:t>кандидат</w:t>
      </w:r>
      <w:r>
        <w:t xml:space="preserve"> </w:t>
      </w:r>
      <w:r>
        <w:rPr>
          <w:rFonts w:hint="eastAsia"/>
        </w:rPr>
        <w:t>наук</w:t>
      </w:r>
      <w:r>
        <w:t xml:space="preserve"> </w:t>
      </w:r>
      <w:r>
        <w:rPr>
          <w:rFonts w:hint="eastAsia"/>
        </w:rPr>
        <w:t>Сафарян</w:t>
      </w:r>
      <w:r>
        <w:t xml:space="preserve"> </w:t>
      </w:r>
      <w:r>
        <w:rPr>
          <w:rFonts w:hint="eastAsia"/>
        </w:rPr>
        <w:t>Давид</w:t>
      </w:r>
      <w:r>
        <w:t xml:space="preserve"> </w:t>
      </w:r>
      <w:r>
        <w:rPr>
          <w:rFonts w:hint="eastAsia"/>
        </w:rPr>
        <w:t>Левонович</w:t>
      </w:r>
    </w:p>
    <w:p w14:paraId="400AF794" w14:textId="77777777" w:rsidR="007F4885" w:rsidRDefault="007F4885" w:rsidP="007F4885">
      <w:r>
        <w:rPr>
          <w:rFonts w:hint="eastAsia"/>
        </w:rPr>
        <w:t>ВВЕДЕНИЕ</w:t>
      </w:r>
    </w:p>
    <w:p w14:paraId="7FC8B68A" w14:textId="77777777" w:rsidR="007F4885" w:rsidRDefault="007F4885" w:rsidP="007F4885"/>
    <w:p w14:paraId="520FBACD" w14:textId="77777777" w:rsidR="007F4885" w:rsidRDefault="007F4885" w:rsidP="007F4885">
      <w:r>
        <w:rPr>
          <w:rFonts w:hint="eastAsia"/>
        </w:rPr>
        <w:t>Глава</w:t>
      </w:r>
      <w:r>
        <w:t xml:space="preserve"> 1. </w:t>
      </w:r>
      <w:r>
        <w:rPr>
          <w:rFonts w:hint="eastAsia"/>
        </w:rPr>
        <w:t>ОБЗОР</w:t>
      </w:r>
      <w:r>
        <w:t xml:space="preserve"> </w:t>
      </w:r>
      <w:r>
        <w:rPr>
          <w:rFonts w:hint="eastAsia"/>
        </w:rPr>
        <w:t>ЛИТЕРАТУРЫ</w:t>
      </w:r>
    </w:p>
    <w:p w14:paraId="407E2F40" w14:textId="77777777" w:rsidR="007F4885" w:rsidRDefault="007F4885" w:rsidP="007F4885"/>
    <w:p w14:paraId="43E78FDA" w14:textId="77777777" w:rsidR="007F4885" w:rsidRDefault="007F4885" w:rsidP="007F4885">
      <w:r>
        <w:t xml:space="preserve">1.1. </w:t>
      </w:r>
      <w:r>
        <w:rPr>
          <w:rFonts w:hint="eastAsia"/>
        </w:rPr>
        <w:t>История</w:t>
      </w:r>
      <w:r>
        <w:t xml:space="preserve"> </w:t>
      </w:r>
      <w:r>
        <w:rPr>
          <w:rFonts w:hint="eastAsia"/>
        </w:rPr>
        <w:t>развития</w:t>
      </w:r>
      <w:r>
        <w:t xml:space="preserve"> </w:t>
      </w:r>
      <w:r>
        <w:rPr>
          <w:rFonts w:hint="eastAsia"/>
        </w:rPr>
        <w:t>ринопластики</w:t>
      </w:r>
    </w:p>
    <w:p w14:paraId="258683BA" w14:textId="77777777" w:rsidR="007F4885" w:rsidRDefault="007F4885" w:rsidP="007F4885"/>
    <w:p w14:paraId="34782EC4" w14:textId="77777777" w:rsidR="007F4885" w:rsidRDefault="007F4885" w:rsidP="007F4885">
      <w:r>
        <w:t xml:space="preserve">1.2. </w:t>
      </w:r>
      <w:r>
        <w:rPr>
          <w:rFonts w:hint="eastAsia"/>
        </w:rPr>
        <w:t>Современные</w:t>
      </w:r>
      <w:r>
        <w:t xml:space="preserve"> </w:t>
      </w:r>
      <w:r>
        <w:rPr>
          <w:rFonts w:hint="eastAsia"/>
        </w:rPr>
        <w:t>методы</w:t>
      </w:r>
      <w:r>
        <w:t xml:space="preserve"> </w:t>
      </w:r>
      <w:r>
        <w:rPr>
          <w:rFonts w:hint="eastAsia"/>
        </w:rPr>
        <w:t>ринопластики</w:t>
      </w:r>
    </w:p>
    <w:p w14:paraId="01A6F7E3" w14:textId="77777777" w:rsidR="007F4885" w:rsidRDefault="007F4885" w:rsidP="007F4885"/>
    <w:p w14:paraId="7D807B67" w14:textId="77777777" w:rsidR="007F4885" w:rsidRDefault="007F4885" w:rsidP="007F4885">
      <w:r>
        <w:t xml:space="preserve">1.3. </w:t>
      </w:r>
      <w:r>
        <w:rPr>
          <w:rFonts w:hint="eastAsia"/>
        </w:rPr>
        <w:t>Ранние</w:t>
      </w:r>
      <w:r>
        <w:t xml:space="preserve"> </w:t>
      </w:r>
      <w:r>
        <w:rPr>
          <w:rFonts w:hint="eastAsia"/>
        </w:rPr>
        <w:t>и</w:t>
      </w:r>
      <w:r>
        <w:t xml:space="preserve"> </w:t>
      </w:r>
      <w:r>
        <w:rPr>
          <w:rFonts w:hint="eastAsia"/>
        </w:rPr>
        <w:t>отдаленные</w:t>
      </w:r>
      <w:r>
        <w:t xml:space="preserve"> </w:t>
      </w:r>
      <w:r>
        <w:rPr>
          <w:rFonts w:hint="eastAsia"/>
        </w:rPr>
        <w:t>осложнения</w:t>
      </w:r>
      <w:r>
        <w:t xml:space="preserve"> </w:t>
      </w:r>
      <w:r>
        <w:rPr>
          <w:rFonts w:hint="eastAsia"/>
        </w:rPr>
        <w:t>ринопластики</w:t>
      </w:r>
    </w:p>
    <w:p w14:paraId="450B2A9C" w14:textId="77777777" w:rsidR="007F4885" w:rsidRDefault="007F4885" w:rsidP="007F4885"/>
    <w:p w14:paraId="586E825B" w14:textId="77777777" w:rsidR="007F4885" w:rsidRDefault="007F4885" w:rsidP="007F4885">
      <w:r>
        <w:t xml:space="preserve">1.4. </w:t>
      </w:r>
      <w:r>
        <w:rPr>
          <w:rFonts w:hint="eastAsia"/>
        </w:rPr>
        <w:t>Предоперационное</w:t>
      </w:r>
      <w:r>
        <w:t xml:space="preserve"> </w:t>
      </w:r>
      <w:r>
        <w:rPr>
          <w:rFonts w:hint="eastAsia"/>
        </w:rPr>
        <w:t>планирование</w:t>
      </w:r>
      <w:r>
        <w:t xml:space="preserve"> </w:t>
      </w:r>
      <w:r>
        <w:rPr>
          <w:rFonts w:hint="eastAsia"/>
        </w:rPr>
        <w:t>ринопластики</w:t>
      </w:r>
      <w:r>
        <w:t xml:space="preserve"> </w:t>
      </w:r>
      <w:r>
        <w:rPr>
          <w:rFonts w:hint="eastAsia"/>
        </w:rPr>
        <w:t>и</w:t>
      </w:r>
      <w:r>
        <w:t xml:space="preserve"> </w:t>
      </w:r>
      <w:r>
        <w:rPr>
          <w:rFonts w:hint="eastAsia"/>
        </w:rPr>
        <w:t>отбор</w:t>
      </w:r>
      <w:r>
        <w:t xml:space="preserve"> </w:t>
      </w:r>
      <w:r>
        <w:rPr>
          <w:rFonts w:hint="eastAsia"/>
        </w:rPr>
        <w:t>пациентов</w:t>
      </w:r>
    </w:p>
    <w:p w14:paraId="228BB52D" w14:textId="77777777" w:rsidR="007F4885" w:rsidRDefault="007F4885" w:rsidP="007F4885"/>
    <w:p w14:paraId="64B24A33" w14:textId="77777777" w:rsidR="007F4885" w:rsidRDefault="007F4885" w:rsidP="007F4885">
      <w:r>
        <w:t xml:space="preserve">1.5. </w:t>
      </w:r>
      <w:r>
        <w:rPr>
          <w:rFonts w:hint="eastAsia"/>
        </w:rPr>
        <w:t>Возможности</w:t>
      </w:r>
      <w:r>
        <w:t xml:space="preserve"> </w:t>
      </w:r>
      <w:r>
        <w:rPr>
          <w:rFonts w:hint="eastAsia"/>
        </w:rPr>
        <w:t>компьютерной</w:t>
      </w:r>
      <w:r>
        <w:t xml:space="preserve"> 2D - 3D </w:t>
      </w:r>
      <w:r>
        <w:rPr>
          <w:rFonts w:hint="eastAsia"/>
        </w:rPr>
        <w:t>визуализации</w:t>
      </w:r>
      <w:r>
        <w:t xml:space="preserve"> </w:t>
      </w:r>
      <w:r>
        <w:rPr>
          <w:rFonts w:hint="eastAsia"/>
        </w:rPr>
        <w:t>в</w:t>
      </w:r>
      <w:r>
        <w:t xml:space="preserve"> </w:t>
      </w:r>
      <w:r>
        <w:rPr>
          <w:rFonts w:hint="eastAsia"/>
        </w:rPr>
        <w:t>хирургии</w:t>
      </w:r>
    </w:p>
    <w:p w14:paraId="26D571FA" w14:textId="77777777" w:rsidR="007F4885" w:rsidRDefault="007F4885" w:rsidP="007F4885"/>
    <w:p w14:paraId="6582496D" w14:textId="77777777" w:rsidR="007F4885" w:rsidRDefault="007F4885" w:rsidP="007F4885">
      <w:r>
        <w:t xml:space="preserve">1.6. </w:t>
      </w:r>
      <w:r>
        <w:rPr>
          <w:rFonts w:hint="eastAsia"/>
        </w:rPr>
        <w:t>Заключение</w:t>
      </w:r>
    </w:p>
    <w:p w14:paraId="5247D0FC" w14:textId="77777777" w:rsidR="007F4885" w:rsidRDefault="007F4885" w:rsidP="007F4885"/>
    <w:p w14:paraId="28292D17" w14:textId="77777777" w:rsidR="007F4885" w:rsidRDefault="007F4885" w:rsidP="007F4885">
      <w:r>
        <w:rPr>
          <w:rFonts w:hint="eastAsia"/>
        </w:rPr>
        <w:t>Глава</w:t>
      </w:r>
      <w:r>
        <w:t xml:space="preserve"> 2.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ИССЛЕДОВАНИЯ</w:t>
      </w:r>
    </w:p>
    <w:p w14:paraId="4EB38127" w14:textId="77777777" w:rsidR="007F4885" w:rsidRDefault="007F4885" w:rsidP="007F4885"/>
    <w:p w14:paraId="576E9F0A" w14:textId="77777777" w:rsidR="007F4885" w:rsidRDefault="007F4885" w:rsidP="007F4885">
      <w:r>
        <w:t xml:space="preserve">2.1. </w:t>
      </w:r>
      <w:r>
        <w:rPr>
          <w:rFonts w:hint="eastAsia"/>
        </w:rPr>
        <w:t>Общая</w:t>
      </w:r>
      <w:r>
        <w:t xml:space="preserve"> </w:t>
      </w:r>
      <w:r>
        <w:rPr>
          <w:rFonts w:hint="eastAsia"/>
        </w:rPr>
        <w:t>характеристика</w:t>
      </w:r>
      <w:r>
        <w:t xml:space="preserve"> </w:t>
      </w:r>
      <w:r>
        <w:rPr>
          <w:rFonts w:hint="eastAsia"/>
        </w:rPr>
        <w:t>обследованных</w:t>
      </w:r>
      <w:r>
        <w:t xml:space="preserve"> </w:t>
      </w:r>
      <w:r>
        <w:rPr>
          <w:rFonts w:hint="eastAsia"/>
        </w:rPr>
        <w:t>пациентов</w:t>
      </w:r>
    </w:p>
    <w:p w14:paraId="49D835B9" w14:textId="77777777" w:rsidR="007F4885" w:rsidRDefault="007F4885" w:rsidP="007F4885"/>
    <w:p w14:paraId="0691D40D" w14:textId="77777777" w:rsidR="007F4885" w:rsidRDefault="007F4885" w:rsidP="007F4885">
      <w:r>
        <w:t xml:space="preserve">2.2. </w:t>
      </w:r>
      <w:r>
        <w:rPr>
          <w:rFonts w:hint="eastAsia"/>
        </w:rPr>
        <w:t>Методы</w:t>
      </w:r>
      <w:r>
        <w:t xml:space="preserve"> </w:t>
      </w:r>
      <w:r>
        <w:rPr>
          <w:rFonts w:hint="eastAsia"/>
        </w:rPr>
        <w:t>обследования</w:t>
      </w:r>
      <w:r>
        <w:t xml:space="preserve"> </w:t>
      </w:r>
      <w:r>
        <w:rPr>
          <w:rFonts w:hint="eastAsia"/>
        </w:rPr>
        <w:t>пациентов</w:t>
      </w:r>
    </w:p>
    <w:p w14:paraId="2380A209" w14:textId="77777777" w:rsidR="007F4885" w:rsidRDefault="007F4885" w:rsidP="007F4885"/>
    <w:p w14:paraId="18D4E64C" w14:textId="77777777" w:rsidR="007F4885" w:rsidRDefault="007F4885" w:rsidP="007F4885">
      <w:r>
        <w:t xml:space="preserve">2.2.1. </w:t>
      </w:r>
      <w:r>
        <w:rPr>
          <w:rFonts w:hint="eastAsia"/>
        </w:rPr>
        <w:t>Риноскопия</w:t>
      </w:r>
    </w:p>
    <w:p w14:paraId="3A93BFD6" w14:textId="77777777" w:rsidR="007F4885" w:rsidRDefault="007F4885" w:rsidP="007F4885"/>
    <w:p w14:paraId="5133407E" w14:textId="77777777" w:rsidR="007F4885" w:rsidRDefault="007F4885" w:rsidP="007F4885">
      <w:r>
        <w:t xml:space="preserve">2.2.2. </w:t>
      </w:r>
      <w:r>
        <w:rPr>
          <w:rFonts w:hint="eastAsia"/>
        </w:rPr>
        <w:t>Ринометрия</w:t>
      </w:r>
    </w:p>
    <w:p w14:paraId="363E141D" w14:textId="77777777" w:rsidR="007F4885" w:rsidRDefault="007F4885" w:rsidP="007F4885"/>
    <w:p w14:paraId="06967D6C" w14:textId="77777777" w:rsidR="007F4885" w:rsidRDefault="007F4885" w:rsidP="007F4885">
      <w:r>
        <w:lastRenderedPageBreak/>
        <w:t xml:space="preserve">2.2.3. </w:t>
      </w:r>
      <w:r>
        <w:rPr>
          <w:rFonts w:hint="eastAsia"/>
        </w:rPr>
        <w:t>Графический</w:t>
      </w:r>
      <w:r>
        <w:t xml:space="preserve"> </w:t>
      </w:r>
      <w:r>
        <w:rPr>
          <w:rFonts w:hint="eastAsia"/>
        </w:rPr>
        <w:t>редактор</w:t>
      </w:r>
      <w:r>
        <w:t xml:space="preserve"> Adobe Photoshop</w:t>
      </w:r>
    </w:p>
    <w:p w14:paraId="56564664" w14:textId="77777777" w:rsidR="007F4885" w:rsidRDefault="007F4885" w:rsidP="007F4885"/>
    <w:p w14:paraId="46D73FF9" w14:textId="77777777" w:rsidR="007F4885" w:rsidRDefault="007F4885" w:rsidP="007F4885">
      <w:r>
        <w:t xml:space="preserve">2.2.4. </w:t>
      </w:r>
      <w:r>
        <w:rPr>
          <w:rFonts w:hint="eastAsia"/>
        </w:rPr>
        <w:t>Лазерное</w:t>
      </w:r>
      <w:r>
        <w:t xml:space="preserve"> </w:t>
      </w:r>
      <w:r>
        <w:rPr>
          <w:rFonts w:hint="eastAsia"/>
        </w:rPr>
        <w:t>сканирование</w:t>
      </w:r>
      <w:r>
        <w:t xml:space="preserve"> </w:t>
      </w:r>
      <w:r>
        <w:rPr>
          <w:rFonts w:hint="eastAsia"/>
        </w:rPr>
        <w:t>лица</w:t>
      </w:r>
    </w:p>
    <w:p w14:paraId="4ABDFE89" w14:textId="77777777" w:rsidR="007F4885" w:rsidRDefault="007F4885" w:rsidP="007F4885"/>
    <w:p w14:paraId="75DAA7C1" w14:textId="77777777" w:rsidR="007F4885" w:rsidRDefault="007F4885" w:rsidP="007F4885">
      <w:r>
        <w:t xml:space="preserve">2.2.5. </w:t>
      </w:r>
      <w:r>
        <w:rPr>
          <w:rFonts w:hint="eastAsia"/>
        </w:rPr>
        <w:t>Мультиспиральная</w:t>
      </w:r>
      <w:r>
        <w:t xml:space="preserve"> </w:t>
      </w:r>
      <w:r>
        <w:rPr>
          <w:rFonts w:hint="eastAsia"/>
        </w:rPr>
        <w:t>компьютерная</w:t>
      </w:r>
      <w:r>
        <w:t xml:space="preserve"> </w:t>
      </w:r>
      <w:r>
        <w:rPr>
          <w:rFonts w:hint="eastAsia"/>
        </w:rPr>
        <w:t>томография</w:t>
      </w:r>
    </w:p>
    <w:p w14:paraId="60629D15" w14:textId="77777777" w:rsidR="007F4885" w:rsidRDefault="007F4885" w:rsidP="007F4885"/>
    <w:p w14:paraId="42312624" w14:textId="77777777" w:rsidR="007F4885" w:rsidRDefault="007F4885" w:rsidP="007F4885">
      <w:r>
        <w:t xml:space="preserve">2.2.6. 3D </w:t>
      </w:r>
      <w:r>
        <w:rPr>
          <w:rFonts w:hint="eastAsia"/>
        </w:rPr>
        <w:t>визуализация</w:t>
      </w:r>
      <w:r>
        <w:t xml:space="preserve"> </w:t>
      </w:r>
      <w:r>
        <w:rPr>
          <w:rFonts w:hint="eastAsia"/>
        </w:rPr>
        <w:t>и</w:t>
      </w:r>
      <w:r>
        <w:t xml:space="preserve"> </w:t>
      </w:r>
      <w:r>
        <w:rPr>
          <w:rFonts w:hint="eastAsia"/>
        </w:rPr>
        <w:t>моделирование</w:t>
      </w:r>
      <w:r>
        <w:t xml:space="preserve"> </w:t>
      </w:r>
      <w:r>
        <w:rPr>
          <w:rFonts w:hint="eastAsia"/>
        </w:rPr>
        <w:t>в</w:t>
      </w:r>
      <w:r>
        <w:t xml:space="preserve"> </w:t>
      </w:r>
      <w:r>
        <w:rPr>
          <w:rFonts w:hint="eastAsia"/>
        </w:rPr>
        <w:t>программе</w:t>
      </w:r>
      <w:r>
        <w:t xml:space="preserve"> Avantis</w:t>
      </w:r>
    </w:p>
    <w:p w14:paraId="7291020D" w14:textId="77777777" w:rsidR="007F4885" w:rsidRDefault="007F4885" w:rsidP="007F4885"/>
    <w:p w14:paraId="400897CC" w14:textId="77777777" w:rsidR="007F4885" w:rsidRDefault="007F4885" w:rsidP="007F4885">
      <w:r>
        <w:t xml:space="preserve">2.2.7. </w:t>
      </w:r>
      <w:r>
        <w:rPr>
          <w:rFonts w:hint="eastAsia"/>
        </w:rPr>
        <w:t>Анкетирование</w:t>
      </w:r>
      <w:r>
        <w:t xml:space="preserve"> </w:t>
      </w:r>
      <w:r>
        <w:rPr>
          <w:rFonts w:hint="eastAsia"/>
        </w:rPr>
        <w:t>по</w:t>
      </w:r>
      <w:r>
        <w:t xml:space="preserve"> </w:t>
      </w:r>
      <w:r>
        <w:rPr>
          <w:rFonts w:hint="eastAsia"/>
        </w:rPr>
        <w:t>системе</w:t>
      </w:r>
      <w:r>
        <w:t xml:space="preserve"> NOSE</w:t>
      </w:r>
    </w:p>
    <w:p w14:paraId="24B43651" w14:textId="77777777" w:rsidR="007F4885" w:rsidRDefault="007F4885" w:rsidP="007F4885"/>
    <w:p w14:paraId="309486A9" w14:textId="77777777" w:rsidR="007F4885" w:rsidRDefault="007F4885" w:rsidP="007F4885">
      <w:r>
        <w:t xml:space="preserve">2.2.8. </w:t>
      </w:r>
      <w:r>
        <w:rPr>
          <w:rFonts w:hint="eastAsia"/>
        </w:rPr>
        <w:t>Анкетирование</w:t>
      </w:r>
      <w:r>
        <w:t xml:space="preserve"> </w:t>
      </w:r>
      <w:r>
        <w:rPr>
          <w:rFonts w:hint="eastAsia"/>
        </w:rPr>
        <w:t>по</w:t>
      </w:r>
      <w:r>
        <w:t xml:space="preserve"> </w:t>
      </w:r>
      <w:r>
        <w:rPr>
          <w:rFonts w:hint="eastAsia"/>
        </w:rPr>
        <w:t>системе</w:t>
      </w:r>
      <w:r>
        <w:t xml:space="preserve"> ROE</w:t>
      </w:r>
    </w:p>
    <w:p w14:paraId="4CFED4F0" w14:textId="77777777" w:rsidR="007F4885" w:rsidRDefault="007F4885" w:rsidP="007F4885"/>
    <w:p w14:paraId="673BE954" w14:textId="77777777" w:rsidR="007F4885" w:rsidRDefault="007F4885" w:rsidP="007F4885">
      <w:r>
        <w:t xml:space="preserve">2.3. </w:t>
      </w:r>
      <w:r>
        <w:rPr>
          <w:rFonts w:hint="eastAsia"/>
        </w:rPr>
        <w:t>Хирургическое</w:t>
      </w:r>
      <w:r>
        <w:t xml:space="preserve"> </w:t>
      </w:r>
      <w:r>
        <w:rPr>
          <w:rFonts w:hint="eastAsia"/>
        </w:rPr>
        <w:t>лечение</w:t>
      </w:r>
      <w:r>
        <w:t xml:space="preserve"> </w:t>
      </w:r>
      <w:r>
        <w:rPr>
          <w:rFonts w:hint="eastAsia"/>
        </w:rPr>
        <w:t>пациентов</w:t>
      </w:r>
    </w:p>
    <w:p w14:paraId="00733C2C" w14:textId="77777777" w:rsidR="007F4885" w:rsidRDefault="007F4885" w:rsidP="007F4885"/>
    <w:p w14:paraId="5FD812BD" w14:textId="77777777" w:rsidR="007F4885" w:rsidRDefault="007F4885" w:rsidP="007F4885">
      <w:r>
        <w:t xml:space="preserve">2.4. </w:t>
      </w:r>
      <w:r>
        <w:rPr>
          <w:rFonts w:hint="eastAsia"/>
        </w:rPr>
        <w:t>Критерии</w:t>
      </w:r>
      <w:r>
        <w:t xml:space="preserve"> </w:t>
      </w:r>
      <w:r>
        <w:rPr>
          <w:rFonts w:hint="eastAsia"/>
        </w:rPr>
        <w:t>оценки</w:t>
      </w:r>
      <w:r>
        <w:t xml:space="preserve"> </w:t>
      </w:r>
      <w:r>
        <w:rPr>
          <w:rFonts w:hint="eastAsia"/>
        </w:rPr>
        <w:t>эстетических</w:t>
      </w:r>
      <w:r>
        <w:t xml:space="preserve"> </w:t>
      </w:r>
      <w:r>
        <w:rPr>
          <w:rFonts w:hint="eastAsia"/>
        </w:rPr>
        <w:t>результатов</w:t>
      </w:r>
    </w:p>
    <w:p w14:paraId="7F53C3AF" w14:textId="77777777" w:rsidR="007F4885" w:rsidRDefault="007F4885" w:rsidP="007F4885"/>
    <w:p w14:paraId="4B8712E0" w14:textId="77777777" w:rsidR="007F4885" w:rsidRDefault="007F4885" w:rsidP="007F4885">
      <w:r>
        <w:t xml:space="preserve">2.5. </w:t>
      </w:r>
      <w:r>
        <w:rPr>
          <w:rFonts w:hint="eastAsia"/>
        </w:rPr>
        <w:t>Методы</w:t>
      </w:r>
      <w:r>
        <w:t xml:space="preserve"> </w:t>
      </w:r>
      <w:r>
        <w:rPr>
          <w:rFonts w:hint="eastAsia"/>
        </w:rPr>
        <w:t>статистической</w:t>
      </w:r>
      <w:r>
        <w:t xml:space="preserve"> </w:t>
      </w:r>
      <w:r>
        <w:rPr>
          <w:rFonts w:hint="eastAsia"/>
        </w:rPr>
        <w:t>обработки</w:t>
      </w:r>
      <w:r>
        <w:t xml:space="preserve"> </w:t>
      </w:r>
      <w:r>
        <w:rPr>
          <w:rFonts w:hint="eastAsia"/>
        </w:rPr>
        <w:t>данных</w:t>
      </w:r>
    </w:p>
    <w:p w14:paraId="17EBF06C" w14:textId="77777777" w:rsidR="007F4885" w:rsidRDefault="007F4885" w:rsidP="007F4885"/>
    <w:p w14:paraId="517318EE" w14:textId="77777777" w:rsidR="007F4885" w:rsidRDefault="007F4885" w:rsidP="007F4885">
      <w:r>
        <w:rPr>
          <w:rFonts w:hint="eastAsia"/>
        </w:rPr>
        <w:t>ГЛАВА</w:t>
      </w:r>
      <w:r>
        <w:t xml:space="preserve"> 3. </w:t>
      </w:r>
      <w:r>
        <w:rPr>
          <w:rFonts w:hint="eastAsia"/>
        </w:rPr>
        <w:t>РЕЗУЛЬТАТЫ</w:t>
      </w:r>
      <w:r>
        <w:t xml:space="preserve"> </w:t>
      </w:r>
      <w:r>
        <w:rPr>
          <w:rFonts w:hint="eastAsia"/>
        </w:rPr>
        <w:t>СОБСТВЕННЫХ</w:t>
      </w:r>
      <w:r>
        <w:t xml:space="preserve"> </w:t>
      </w:r>
      <w:r>
        <w:rPr>
          <w:rFonts w:hint="eastAsia"/>
        </w:rPr>
        <w:t>ИССЛЕДОВАНИЙ</w:t>
      </w:r>
      <w:r>
        <w:t xml:space="preserve"> </w:t>
      </w:r>
      <w:r>
        <w:rPr>
          <w:rFonts w:hint="eastAsia"/>
        </w:rPr>
        <w:t>ДО</w:t>
      </w:r>
      <w:r>
        <w:t xml:space="preserve"> </w:t>
      </w:r>
      <w:r>
        <w:rPr>
          <w:rFonts w:hint="eastAsia"/>
        </w:rPr>
        <w:t>И</w:t>
      </w:r>
    </w:p>
    <w:p w14:paraId="4790370E" w14:textId="77777777" w:rsidR="007F4885" w:rsidRDefault="007F4885" w:rsidP="007F4885"/>
    <w:p w14:paraId="029CF0B4" w14:textId="77777777" w:rsidR="007F4885" w:rsidRDefault="007F4885" w:rsidP="007F4885">
      <w:r>
        <w:rPr>
          <w:rFonts w:hint="eastAsia"/>
        </w:rPr>
        <w:t>ПОСЛЕ</w:t>
      </w:r>
      <w:r>
        <w:t xml:space="preserve"> </w:t>
      </w:r>
      <w:r>
        <w:rPr>
          <w:rFonts w:hint="eastAsia"/>
        </w:rPr>
        <w:t>ПРОВЕДЕННОГО</w:t>
      </w:r>
      <w:r>
        <w:t xml:space="preserve"> </w:t>
      </w:r>
      <w:r>
        <w:rPr>
          <w:rFonts w:hint="eastAsia"/>
        </w:rPr>
        <w:t>ЛЕЧЕНИЯ</w:t>
      </w:r>
    </w:p>
    <w:p w14:paraId="59CAC9FC" w14:textId="77777777" w:rsidR="007F4885" w:rsidRDefault="007F4885" w:rsidP="007F4885"/>
    <w:p w14:paraId="53B3A2E9" w14:textId="77777777" w:rsidR="007F4885" w:rsidRDefault="007F4885" w:rsidP="007F4885">
      <w:r>
        <w:t xml:space="preserve">3.1. </w:t>
      </w:r>
      <w:r>
        <w:rPr>
          <w:rFonts w:hint="eastAsia"/>
        </w:rPr>
        <w:t>Оценка</w:t>
      </w:r>
      <w:r>
        <w:t xml:space="preserve"> </w:t>
      </w:r>
      <w:r>
        <w:rPr>
          <w:rFonts w:hint="eastAsia"/>
        </w:rPr>
        <w:t>эстетических</w:t>
      </w:r>
      <w:r>
        <w:t xml:space="preserve"> </w:t>
      </w:r>
      <w:r>
        <w:rPr>
          <w:rFonts w:hint="eastAsia"/>
        </w:rPr>
        <w:t>и</w:t>
      </w:r>
      <w:r>
        <w:t xml:space="preserve"> </w:t>
      </w:r>
      <w:r>
        <w:rPr>
          <w:rFonts w:hint="eastAsia"/>
        </w:rPr>
        <w:t>функциональных</w:t>
      </w:r>
      <w:r>
        <w:t xml:space="preserve"> </w:t>
      </w:r>
      <w:r>
        <w:rPr>
          <w:rFonts w:hint="eastAsia"/>
        </w:rPr>
        <w:t>параметров</w:t>
      </w:r>
      <w:r>
        <w:t xml:space="preserve"> </w:t>
      </w:r>
      <w:r>
        <w:rPr>
          <w:rFonts w:hint="eastAsia"/>
        </w:rPr>
        <w:t>пациентов</w:t>
      </w:r>
      <w:r>
        <w:t xml:space="preserve"> 1 </w:t>
      </w:r>
      <w:r>
        <w:rPr>
          <w:rFonts w:hint="eastAsia"/>
        </w:rPr>
        <w:t>и</w:t>
      </w:r>
    </w:p>
    <w:p w14:paraId="2D7DB7BC" w14:textId="77777777" w:rsidR="007F4885" w:rsidRDefault="007F4885" w:rsidP="007F4885"/>
    <w:p w14:paraId="4AFE8123" w14:textId="77777777" w:rsidR="007F4885" w:rsidRDefault="007F4885" w:rsidP="007F4885">
      <w:r>
        <w:t xml:space="preserve">2 </w:t>
      </w:r>
      <w:r>
        <w:rPr>
          <w:rFonts w:hint="eastAsia"/>
        </w:rPr>
        <w:t>групп</w:t>
      </w:r>
    </w:p>
    <w:p w14:paraId="20ACED64" w14:textId="77777777" w:rsidR="007F4885" w:rsidRDefault="007F4885" w:rsidP="007F4885"/>
    <w:p w14:paraId="251BC85B" w14:textId="77777777" w:rsidR="007F4885" w:rsidRDefault="007F4885" w:rsidP="007F4885">
      <w:r>
        <w:t xml:space="preserve">3.2. </w:t>
      </w:r>
      <w:r>
        <w:rPr>
          <w:rFonts w:hint="eastAsia"/>
        </w:rPr>
        <w:t>Результаты</w:t>
      </w:r>
      <w:r>
        <w:t xml:space="preserve"> </w:t>
      </w:r>
      <w:r>
        <w:rPr>
          <w:rFonts w:hint="eastAsia"/>
        </w:rPr>
        <w:t>рентгенологического</w:t>
      </w:r>
      <w:r>
        <w:t xml:space="preserve"> </w:t>
      </w:r>
      <w:r>
        <w:rPr>
          <w:rFonts w:hint="eastAsia"/>
        </w:rPr>
        <w:t>обследования</w:t>
      </w:r>
    </w:p>
    <w:p w14:paraId="35E21949" w14:textId="77777777" w:rsidR="007F4885" w:rsidRDefault="007F4885" w:rsidP="007F4885"/>
    <w:p w14:paraId="3DF0D146" w14:textId="77777777" w:rsidR="007F4885" w:rsidRDefault="007F4885" w:rsidP="007F4885">
      <w:r>
        <w:t xml:space="preserve">3.3. </w:t>
      </w:r>
      <w:r>
        <w:rPr>
          <w:rFonts w:hint="eastAsia"/>
        </w:rPr>
        <w:t>Результаты</w:t>
      </w:r>
      <w:r>
        <w:t xml:space="preserve"> </w:t>
      </w:r>
      <w:r>
        <w:rPr>
          <w:rFonts w:hint="eastAsia"/>
        </w:rPr>
        <w:t>ринометрии</w:t>
      </w:r>
    </w:p>
    <w:p w14:paraId="5A993668" w14:textId="77777777" w:rsidR="007F4885" w:rsidRDefault="007F4885" w:rsidP="007F4885"/>
    <w:p w14:paraId="42C914AA" w14:textId="77777777" w:rsidR="007F4885" w:rsidRDefault="007F4885" w:rsidP="007F4885">
      <w:r>
        <w:lastRenderedPageBreak/>
        <w:t xml:space="preserve">3.4. </w:t>
      </w:r>
      <w:r>
        <w:rPr>
          <w:rFonts w:hint="eastAsia"/>
        </w:rPr>
        <w:t>Результаты</w:t>
      </w:r>
      <w:r>
        <w:t xml:space="preserve"> </w:t>
      </w:r>
      <w:r>
        <w:rPr>
          <w:rFonts w:hint="eastAsia"/>
        </w:rPr>
        <w:t>анкетирования</w:t>
      </w:r>
      <w:r>
        <w:t xml:space="preserve"> </w:t>
      </w:r>
      <w:r>
        <w:rPr>
          <w:rFonts w:hint="eastAsia"/>
        </w:rPr>
        <w:t>по</w:t>
      </w:r>
      <w:r>
        <w:t xml:space="preserve"> </w:t>
      </w:r>
      <w:r>
        <w:rPr>
          <w:rFonts w:hint="eastAsia"/>
        </w:rPr>
        <w:t>системе</w:t>
      </w:r>
      <w:r>
        <w:t xml:space="preserve"> NOSE</w:t>
      </w:r>
    </w:p>
    <w:p w14:paraId="372A9247" w14:textId="77777777" w:rsidR="007F4885" w:rsidRDefault="007F4885" w:rsidP="007F4885"/>
    <w:p w14:paraId="773A836F" w14:textId="77777777" w:rsidR="007F4885" w:rsidRDefault="007F4885" w:rsidP="007F4885">
      <w:r>
        <w:t xml:space="preserve">3.5. </w:t>
      </w:r>
      <w:r>
        <w:rPr>
          <w:rFonts w:hint="eastAsia"/>
        </w:rPr>
        <w:t>Сравнительный</w:t>
      </w:r>
      <w:r>
        <w:t xml:space="preserve"> </w:t>
      </w:r>
      <w:r>
        <w:rPr>
          <w:rFonts w:hint="eastAsia"/>
        </w:rPr>
        <w:t>анализ</w:t>
      </w:r>
      <w:r>
        <w:t xml:space="preserve"> </w:t>
      </w:r>
      <w:r>
        <w:rPr>
          <w:rFonts w:hint="eastAsia"/>
        </w:rPr>
        <w:t>результатов</w:t>
      </w:r>
      <w:r>
        <w:t xml:space="preserve"> </w:t>
      </w:r>
      <w:r>
        <w:rPr>
          <w:rFonts w:hint="eastAsia"/>
        </w:rPr>
        <w:t>лечения</w:t>
      </w:r>
      <w:r>
        <w:t xml:space="preserve"> </w:t>
      </w:r>
      <w:r>
        <w:rPr>
          <w:rFonts w:hint="eastAsia"/>
        </w:rPr>
        <w:t>пациентов</w:t>
      </w:r>
      <w:r>
        <w:t xml:space="preserve"> 1 </w:t>
      </w:r>
      <w:r>
        <w:rPr>
          <w:rFonts w:hint="eastAsia"/>
        </w:rPr>
        <w:t>и</w:t>
      </w:r>
      <w:r>
        <w:t xml:space="preserve"> 2 </w:t>
      </w:r>
      <w:r>
        <w:rPr>
          <w:rFonts w:hint="eastAsia"/>
        </w:rPr>
        <w:t>групп</w:t>
      </w:r>
    </w:p>
    <w:p w14:paraId="1AD12AC5" w14:textId="77777777" w:rsidR="007F4885" w:rsidRDefault="007F4885" w:rsidP="007F4885"/>
    <w:p w14:paraId="65627B57" w14:textId="77777777" w:rsidR="007F4885" w:rsidRDefault="007F4885" w:rsidP="007F4885">
      <w:r>
        <w:t xml:space="preserve">3.6. </w:t>
      </w:r>
      <w:r>
        <w:rPr>
          <w:rFonts w:hint="eastAsia"/>
        </w:rPr>
        <w:t>Сравнение</w:t>
      </w:r>
      <w:r>
        <w:t xml:space="preserve"> </w:t>
      </w:r>
      <w:r>
        <w:rPr>
          <w:rFonts w:hint="eastAsia"/>
        </w:rPr>
        <w:t>результатов</w:t>
      </w:r>
      <w:r>
        <w:t xml:space="preserve"> </w:t>
      </w:r>
      <w:r>
        <w:rPr>
          <w:rFonts w:hint="eastAsia"/>
        </w:rPr>
        <w:t>ринометрии</w:t>
      </w:r>
    </w:p>
    <w:p w14:paraId="0E22A627" w14:textId="77777777" w:rsidR="007F4885" w:rsidRDefault="007F4885" w:rsidP="007F4885"/>
    <w:p w14:paraId="624CEF12" w14:textId="77777777" w:rsidR="007F4885" w:rsidRDefault="007F4885" w:rsidP="007F4885">
      <w:r>
        <w:t xml:space="preserve">3.7. </w:t>
      </w:r>
      <w:r>
        <w:rPr>
          <w:rFonts w:hint="eastAsia"/>
        </w:rPr>
        <w:t>Сравнение</w:t>
      </w:r>
      <w:r>
        <w:t xml:space="preserve"> </w:t>
      </w:r>
      <w:r>
        <w:rPr>
          <w:rFonts w:hint="eastAsia"/>
        </w:rPr>
        <w:t>результатов</w:t>
      </w:r>
      <w:r>
        <w:t xml:space="preserve"> </w:t>
      </w:r>
      <w:r>
        <w:rPr>
          <w:rFonts w:hint="eastAsia"/>
        </w:rPr>
        <w:t>по</w:t>
      </w:r>
      <w:r>
        <w:t xml:space="preserve"> </w:t>
      </w:r>
      <w:r>
        <w:rPr>
          <w:rFonts w:hint="eastAsia"/>
        </w:rPr>
        <w:t>системе</w:t>
      </w:r>
      <w:r>
        <w:t xml:space="preserve"> </w:t>
      </w:r>
      <w:r>
        <w:rPr>
          <w:rFonts w:hint="eastAsia"/>
        </w:rPr>
        <w:t>анкетирования</w:t>
      </w:r>
      <w:r>
        <w:t xml:space="preserve"> NOSE </w:t>
      </w:r>
      <w:r>
        <w:rPr>
          <w:rFonts w:hint="eastAsia"/>
        </w:rPr>
        <w:t>и</w:t>
      </w:r>
      <w:r>
        <w:t xml:space="preserve"> ROE</w:t>
      </w:r>
    </w:p>
    <w:p w14:paraId="3C7C7BA0" w14:textId="77777777" w:rsidR="007F4885" w:rsidRDefault="007F4885" w:rsidP="007F4885"/>
    <w:p w14:paraId="0E9F8D28" w14:textId="77777777" w:rsidR="007F4885" w:rsidRDefault="007F4885" w:rsidP="007F4885">
      <w:r>
        <w:rPr>
          <w:rFonts w:hint="eastAsia"/>
        </w:rPr>
        <w:t>ГЛАВА</w:t>
      </w:r>
      <w:r>
        <w:t xml:space="preserve"> 4. </w:t>
      </w:r>
      <w:r>
        <w:rPr>
          <w:rFonts w:hint="eastAsia"/>
        </w:rPr>
        <w:t>ОБСУЖДЕНИЕ</w:t>
      </w:r>
      <w:r>
        <w:t xml:space="preserve"> </w:t>
      </w:r>
      <w:r>
        <w:rPr>
          <w:rFonts w:hint="eastAsia"/>
        </w:rPr>
        <w:t>ПОЛУЧЕННЫХ</w:t>
      </w:r>
      <w:r>
        <w:t xml:space="preserve"> </w:t>
      </w:r>
      <w:r>
        <w:rPr>
          <w:rFonts w:hint="eastAsia"/>
        </w:rPr>
        <w:t>РЕЗУЛЬТАТОВ</w:t>
      </w:r>
      <w:r>
        <w:t xml:space="preserve"> </w:t>
      </w:r>
      <w:r>
        <w:rPr>
          <w:rFonts w:hint="eastAsia"/>
        </w:rPr>
        <w:t>И</w:t>
      </w:r>
    </w:p>
    <w:p w14:paraId="19F6FDD1" w14:textId="77777777" w:rsidR="007F4885" w:rsidRDefault="007F4885" w:rsidP="007F4885"/>
    <w:p w14:paraId="3373FCF0" w14:textId="77777777" w:rsidR="007F4885" w:rsidRDefault="007F4885" w:rsidP="007F4885">
      <w:r>
        <w:rPr>
          <w:rFonts w:hint="eastAsia"/>
        </w:rPr>
        <w:t>ЗАКЛЮЧЕНИЕ</w:t>
      </w:r>
    </w:p>
    <w:p w14:paraId="03BB5E01" w14:textId="77777777" w:rsidR="007F4885" w:rsidRDefault="007F4885" w:rsidP="007F4885"/>
    <w:p w14:paraId="46120589" w14:textId="77777777" w:rsidR="007F4885" w:rsidRDefault="007F4885" w:rsidP="007F4885">
      <w:r>
        <w:rPr>
          <w:rFonts w:hint="eastAsia"/>
        </w:rPr>
        <w:t>ВЫВОДЫ</w:t>
      </w:r>
    </w:p>
    <w:p w14:paraId="3C6B22F3" w14:textId="77777777" w:rsidR="007F4885" w:rsidRDefault="007F4885" w:rsidP="007F4885"/>
    <w:p w14:paraId="7528975F" w14:textId="77777777" w:rsidR="007F4885" w:rsidRDefault="007F4885" w:rsidP="007F4885">
      <w:r>
        <w:rPr>
          <w:rFonts w:hint="eastAsia"/>
        </w:rPr>
        <w:t>ПРАКТИЧЕСКИЕ</w:t>
      </w:r>
      <w:r>
        <w:t xml:space="preserve"> </w:t>
      </w:r>
      <w:r>
        <w:rPr>
          <w:rFonts w:hint="eastAsia"/>
        </w:rPr>
        <w:t>РЕКОМЕНДАЦИИ</w:t>
      </w:r>
    </w:p>
    <w:p w14:paraId="31440236" w14:textId="77777777" w:rsidR="007F4885" w:rsidRDefault="007F4885" w:rsidP="007F4885"/>
    <w:p w14:paraId="19159E46" w14:textId="77777777" w:rsidR="007F4885" w:rsidRDefault="007F4885" w:rsidP="007F4885">
      <w:r>
        <w:rPr>
          <w:rFonts w:hint="eastAsia"/>
        </w:rPr>
        <w:t>СПИСОК</w:t>
      </w:r>
      <w:r>
        <w:t xml:space="preserve"> </w:t>
      </w:r>
      <w:r>
        <w:rPr>
          <w:rFonts w:hint="eastAsia"/>
        </w:rPr>
        <w:t>ЛИТЕРАТУРЫ</w:t>
      </w:r>
    </w:p>
    <w:p w14:paraId="6D658FEF" w14:textId="77777777" w:rsidR="007F4885" w:rsidRDefault="007F4885" w:rsidP="007F4885"/>
    <w:p w14:paraId="6C4FBFFA" w14:textId="77777777" w:rsidR="007F4885" w:rsidRDefault="007F4885" w:rsidP="007F4885">
      <w:r>
        <w:rPr>
          <w:rFonts w:hint="eastAsia"/>
        </w:rPr>
        <w:t>СПИСОК</w:t>
      </w:r>
      <w:r>
        <w:t xml:space="preserve"> </w:t>
      </w:r>
      <w:r>
        <w:rPr>
          <w:rFonts w:hint="eastAsia"/>
        </w:rPr>
        <w:t>СОКРАЩЕНИЙ</w:t>
      </w:r>
    </w:p>
    <w:p w14:paraId="4A84D946" w14:textId="77777777" w:rsidR="007F4885" w:rsidRDefault="007F4885" w:rsidP="007F4885"/>
    <w:p w14:paraId="6FC0D24B" w14:textId="65902B38" w:rsidR="007F4885" w:rsidRPr="007F4885" w:rsidRDefault="007F4885" w:rsidP="007F4885">
      <w:r>
        <w:rPr>
          <w:rFonts w:hint="eastAsia"/>
        </w:rPr>
        <w:t>ВВЕДЕНИЕ</w:t>
      </w:r>
    </w:p>
    <w:sectPr w:rsidR="007F4885" w:rsidRPr="007F4885"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AAF66" w14:textId="77777777" w:rsidR="003129D3" w:rsidRPr="008D1934" w:rsidRDefault="003129D3">
      <w:pPr>
        <w:spacing w:after="0" w:line="240" w:lineRule="auto"/>
      </w:pPr>
      <w:r w:rsidRPr="008D1934">
        <w:separator/>
      </w:r>
    </w:p>
  </w:endnote>
  <w:endnote w:type="continuationSeparator" w:id="0">
    <w:p w14:paraId="53836147" w14:textId="77777777" w:rsidR="003129D3" w:rsidRPr="008D1934" w:rsidRDefault="003129D3">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7D12C" w14:textId="77777777" w:rsidR="003129D3" w:rsidRPr="008D1934" w:rsidRDefault="003129D3"/>
    <w:p w14:paraId="73505B60" w14:textId="77777777" w:rsidR="003129D3" w:rsidRPr="008D1934" w:rsidRDefault="003129D3"/>
    <w:p w14:paraId="6CCE5C45" w14:textId="77777777" w:rsidR="003129D3" w:rsidRPr="008D1934" w:rsidRDefault="003129D3"/>
    <w:p w14:paraId="43B6C092" w14:textId="77777777" w:rsidR="003129D3" w:rsidRPr="008D1934" w:rsidRDefault="003129D3"/>
    <w:p w14:paraId="55068478" w14:textId="77777777" w:rsidR="003129D3" w:rsidRPr="008D1934" w:rsidRDefault="003129D3"/>
    <w:p w14:paraId="7614CADA" w14:textId="77777777" w:rsidR="003129D3" w:rsidRPr="008D1934" w:rsidRDefault="003129D3"/>
    <w:p w14:paraId="16B7168B" w14:textId="77777777" w:rsidR="003129D3" w:rsidRPr="008D1934" w:rsidRDefault="003129D3">
      <w:pPr>
        <w:rPr>
          <w:sz w:val="2"/>
          <w:szCs w:val="2"/>
        </w:rPr>
      </w:pPr>
      <w:r>
        <w:rPr>
          <w:noProof/>
        </w:rPr>
        <mc:AlternateContent>
          <mc:Choice Requires="wps">
            <w:drawing>
              <wp:anchor distT="0" distB="0" distL="63500" distR="63500" simplePos="0" relativeHeight="251660288" behindDoc="1" locked="0" layoutInCell="1" allowOverlap="1" wp14:anchorId="0289DBBA" wp14:editId="7DBF178D">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39B5A8B4" w14:textId="77777777" w:rsidR="003129D3" w:rsidRPr="008D1934" w:rsidRDefault="003129D3">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9DBBA"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B5A8B4" w14:textId="77777777" w:rsidR="003129D3" w:rsidRPr="008D1934" w:rsidRDefault="003129D3">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08E88407" w14:textId="77777777" w:rsidR="003129D3" w:rsidRPr="008D1934" w:rsidRDefault="003129D3"/>
    <w:p w14:paraId="5B1DB67D" w14:textId="77777777" w:rsidR="003129D3" w:rsidRPr="008D1934" w:rsidRDefault="003129D3"/>
    <w:p w14:paraId="1DEED139" w14:textId="77777777" w:rsidR="003129D3" w:rsidRPr="008D1934" w:rsidRDefault="003129D3">
      <w:pPr>
        <w:rPr>
          <w:sz w:val="2"/>
          <w:szCs w:val="2"/>
        </w:rPr>
      </w:pPr>
      <w:r>
        <w:rPr>
          <w:noProof/>
        </w:rPr>
        <mc:AlternateContent>
          <mc:Choice Requires="wps">
            <w:drawing>
              <wp:anchor distT="0" distB="0" distL="63500" distR="63500" simplePos="0" relativeHeight="251659264" behindDoc="1" locked="0" layoutInCell="1" allowOverlap="1" wp14:anchorId="26F78A24" wp14:editId="017B52AF">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242C9344" w14:textId="77777777" w:rsidR="003129D3" w:rsidRPr="008D1934" w:rsidRDefault="003129D3">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F78A24"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42C9344" w14:textId="77777777" w:rsidR="003129D3" w:rsidRPr="008D1934" w:rsidRDefault="003129D3">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6DDD3C30" w14:textId="77777777" w:rsidR="003129D3" w:rsidRPr="008D1934" w:rsidRDefault="003129D3"/>
    <w:p w14:paraId="5B5AFE63" w14:textId="77777777" w:rsidR="003129D3" w:rsidRPr="008D1934" w:rsidRDefault="003129D3">
      <w:pPr>
        <w:rPr>
          <w:sz w:val="2"/>
          <w:szCs w:val="2"/>
        </w:rPr>
      </w:pPr>
    </w:p>
    <w:p w14:paraId="4CDE0D08" w14:textId="77777777" w:rsidR="003129D3" w:rsidRPr="008D1934" w:rsidRDefault="003129D3"/>
    <w:p w14:paraId="7DA6C96A" w14:textId="77777777" w:rsidR="003129D3" w:rsidRPr="008D1934" w:rsidRDefault="003129D3">
      <w:pPr>
        <w:spacing w:after="0" w:line="240" w:lineRule="auto"/>
      </w:pPr>
    </w:p>
  </w:footnote>
  <w:footnote w:type="continuationSeparator" w:id="0">
    <w:p w14:paraId="24538D2A" w14:textId="77777777" w:rsidR="003129D3" w:rsidRPr="008D1934" w:rsidRDefault="003129D3">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7C"/>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9D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D1"/>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885"/>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32"/>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34"/>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6F80"/>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35"/>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22"/>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BF9"/>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8C"/>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BD1"/>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1E1"/>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2384">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493268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0001">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35321">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164037">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0754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4503">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137672">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134083">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484781">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795522">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1934">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02461">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79879">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3</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1632</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93</cp:revision>
  <cp:lastPrinted>2024-05-12T14:21:00Z</cp:lastPrinted>
  <dcterms:created xsi:type="dcterms:W3CDTF">2024-05-20T16:55:00Z</dcterms:created>
  <dcterms:modified xsi:type="dcterms:W3CDTF">2024-05-23T10:51:00Z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