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4DE61" w14:textId="65C88429" w:rsidR="00037AC7" w:rsidRDefault="006633AA" w:rsidP="006633AA">
      <w:pPr>
        <w:rPr>
          <w:lang w:val="ru-RU"/>
        </w:rPr>
      </w:pPr>
      <w:r w:rsidRPr="006633AA">
        <w:rPr>
          <w:rFonts w:hint="eastAsia"/>
        </w:rPr>
        <w:t>Аминева</w:t>
      </w:r>
      <w:r w:rsidRPr="006633AA">
        <w:t xml:space="preserve"> </w:t>
      </w:r>
      <w:r w:rsidRPr="006633AA">
        <w:rPr>
          <w:rFonts w:hint="eastAsia"/>
        </w:rPr>
        <w:t>Галия</w:t>
      </w:r>
      <w:r w:rsidRPr="006633AA">
        <w:t xml:space="preserve"> </w:t>
      </w:r>
      <w:r w:rsidRPr="006633AA">
        <w:rPr>
          <w:rFonts w:hint="eastAsia"/>
        </w:rPr>
        <w:t>Минулловна</w:t>
      </w:r>
      <w:r>
        <w:rPr>
          <w:lang w:val="ru-RU"/>
        </w:rPr>
        <w:t xml:space="preserve"> </w:t>
      </w:r>
      <w:r w:rsidRPr="006633AA">
        <w:rPr>
          <w:rFonts w:hint="eastAsia"/>
          <w:lang w:val="ru-RU"/>
        </w:rPr>
        <w:t>Биофизическая</w:t>
      </w:r>
      <w:r w:rsidRPr="006633AA">
        <w:rPr>
          <w:lang w:val="ru-RU"/>
        </w:rPr>
        <w:t xml:space="preserve"> </w:t>
      </w:r>
      <w:r w:rsidRPr="006633AA">
        <w:rPr>
          <w:rFonts w:hint="eastAsia"/>
          <w:lang w:val="ru-RU"/>
        </w:rPr>
        <w:t>объективизация</w:t>
      </w:r>
      <w:r w:rsidRPr="006633AA">
        <w:rPr>
          <w:lang w:val="ru-RU"/>
        </w:rPr>
        <w:t xml:space="preserve"> </w:t>
      </w:r>
      <w:r w:rsidRPr="006633AA">
        <w:rPr>
          <w:rFonts w:hint="eastAsia"/>
          <w:lang w:val="ru-RU"/>
        </w:rPr>
        <w:t>прижизненных</w:t>
      </w:r>
      <w:r w:rsidRPr="006633AA">
        <w:rPr>
          <w:lang w:val="ru-RU"/>
        </w:rPr>
        <w:t xml:space="preserve"> </w:t>
      </w:r>
      <w:r w:rsidRPr="006633AA">
        <w:rPr>
          <w:rFonts w:hint="eastAsia"/>
          <w:lang w:val="ru-RU"/>
        </w:rPr>
        <w:t>повреждений</w:t>
      </w:r>
      <w:r w:rsidRPr="006633AA">
        <w:rPr>
          <w:lang w:val="ru-RU"/>
        </w:rPr>
        <w:t xml:space="preserve"> </w:t>
      </w:r>
      <w:r w:rsidRPr="006633AA">
        <w:rPr>
          <w:rFonts w:hint="eastAsia"/>
          <w:lang w:val="ru-RU"/>
        </w:rPr>
        <w:t>мягких</w:t>
      </w:r>
      <w:r w:rsidRPr="006633AA">
        <w:rPr>
          <w:lang w:val="ru-RU"/>
        </w:rPr>
        <w:t xml:space="preserve"> </w:t>
      </w:r>
      <w:r w:rsidRPr="006633AA">
        <w:rPr>
          <w:rFonts w:hint="eastAsia"/>
          <w:lang w:val="ru-RU"/>
        </w:rPr>
        <w:t>тканей</w:t>
      </w:r>
      <w:r w:rsidRPr="006633AA">
        <w:rPr>
          <w:lang w:val="ru-RU"/>
        </w:rPr>
        <w:t xml:space="preserve"> </w:t>
      </w:r>
      <w:r w:rsidRPr="006633AA">
        <w:rPr>
          <w:rFonts w:hint="eastAsia"/>
          <w:lang w:val="ru-RU"/>
        </w:rPr>
        <w:t>на</w:t>
      </w:r>
      <w:r w:rsidRPr="006633AA">
        <w:rPr>
          <w:lang w:val="ru-RU"/>
        </w:rPr>
        <w:t xml:space="preserve"> </w:t>
      </w:r>
      <w:r w:rsidRPr="006633AA">
        <w:rPr>
          <w:rFonts w:hint="eastAsia"/>
          <w:lang w:val="ru-RU"/>
        </w:rPr>
        <w:t>гнилостно</w:t>
      </w:r>
      <w:r w:rsidRPr="006633AA">
        <w:rPr>
          <w:lang w:val="ru-RU"/>
        </w:rPr>
        <w:t xml:space="preserve"> </w:t>
      </w:r>
      <w:r w:rsidRPr="006633AA">
        <w:rPr>
          <w:rFonts w:hint="eastAsia"/>
          <w:lang w:val="ru-RU"/>
        </w:rPr>
        <w:t>трансформированных</w:t>
      </w:r>
      <w:r w:rsidRPr="006633AA">
        <w:rPr>
          <w:lang w:val="ru-RU"/>
        </w:rPr>
        <w:t xml:space="preserve"> </w:t>
      </w:r>
      <w:r w:rsidRPr="006633AA">
        <w:rPr>
          <w:rFonts w:hint="eastAsia"/>
          <w:lang w:val="ru-RU"/>
        </w:rPr>
        <w:t>трупах</w:t>
      </w:r>
    </w:p>
    <w:p w14:paraId="766489C1" w14:textId="77777777" w:rsidR="006633AA" w:rsidRPr="006633AA" w:rsidRDefault="006633AA" w:rsidP="006633AA">
      <w:pPr>
        <w:rPr>
          <w:lang w:val="ru-RU"/>
        </w:rPr>
      </w:pPr>
      <w:r w:rsidRPr="006633AA">
        <w:rPr>
          <w:rFonts w:hint="eastAsia"/>
          <w:lang w:val="ru-RU"/>
        </w:rPr>
        <w:t>ОГЛАВЛЕНИЕ</w:t>
      </w:r>
      <w:r w:rsidRPr="006633AA">
        <w:rPr>
          <w:lang w:val="ru-RU"/>
        </w:rPr>
        <w:t xml:space="preserve"> </w:t>
      </w:r>
      <w:r w:rsidRPr="006633AA">
        <w:rPr>
          <w:rFonts w:hint="eastAsia"/>
          <w:lang w:val="ru-RU"/>
        </w:rPr>
        <w:t>ДИССЕРТАЦИИ</w:t>
      </w:r>
    </w:p>
    <w:p w14:paraId="0A05B72A" w14:textId="77777777" w:rsidR="006633AA" w:rsidRPr="006633AA" w:rsidRDefault="006633AA" w:rsidP="006633AA">
      <w:pPr>
        <w:rPr>
          <w:lang w:val="ru-RU"/>
        </w:rPr>
      </w:pPr>
      <w:r w:rsidRPr="006633AA">
        <w:rPr>
          <w:rFonts w:hint="eastAsia"/>
          <w:lang w:val="ru-RU"/>
        </w:rPr>
        <w:t>кандидат</w:t>
      </w:r>
      <w:r w:rsidRPr="006633AA">
        <w:rPr>
          <w:lang w:val="ru-RU"/>
        </w:rPr>
        <w:t xml:space="preserve"> </w:t>
      </w:r>
      <w:r w:rsidRPr="006633AA">
        <w:rPr>
          <w:rFonts w:hint="eastAsia"/>
          <w:lang w:val="ru-RU"/>
        </w:rPr>
        <w:t>наук</w:t>
      </w:r>
      <w:r w:rsidRPr="006633AA">
        <w:rPr>
          <w:lang w:val="ru-RU"/>
        </w:rPr>
        <w:t xml:space="preserve"> </w:t>
      </w:r>
      <w:r w:rsidRPr="006633AA">
        <w:rPr>
          <w:rFonts w:hint="eastAsia"/>
          <w:lang w:val="ru-RU"/>
        </w:rPr>
        <w:t>Аминева</w:t>
      </w:r>
      <w:r w:rsidRPr="006633AA">
        <w:rPr>
          <w:lang w:val="ru-RU"/>
        </w:rPr>
        <w:t xml:space="preserve"> </w:t>
      </w:r>
      <w:r w:rsidRPr="006633AA">
        <w:rPr>
          <w:rFonts w:hint="eastAsia"/>
          <w:lang w:val="ru-RU"/>
        </w:rPr>
        <w:t>Галия</w:t>
      </w:r>
      <w:r w:rsidRPr="006633AA">
        <w:rPr>
          <w:lang w:val="ru-RU"/>
        </w:rPr>
        <w:t xml:space="preserve"> </w:t>
      </w:r>
      <w:r w:rsidRPr="006633AA">
        <w:rPr>
          <w:rFonts w:hint="eastAsia"/>
          <w:lang w:val="ru-RU"/>
        </w:rPr>
        <w:t>Минулловна</w:t>
      </w:r>
    </w:p>
    <w:p w14:paraId="18507816" w14:textId="77777777" w:rsidR="006633AA" w:rsidRPr="006633AA" w:rsidRDefault="006633AA" w:rsidP="006633AA">
      <w:pPr>
        <w:rPr>
          <w:lang w:val="ru-RU"/>
        </w:rPr>
      </w:pPr>
      <w:r w:rsidRPr="006633AA">
        <w:rPr>
          <w:rFonts w:hint="eastAsia"/>
          <w:lang w:val="ru-RU"/>
        </w:rPr>
        <w:t>ВВЕДЕНИЕ</w:t>
      </w:r>
    </w:p>
    <w:p w14:paraId="621BB5D0" w14:textId="77777777" w:rsidR="006633AA" w:rsidRPr="006633AA" w:rsidRDefault="006633AA" w:rsidP="006633AA">
      <w:pPr>
        <w:rPr>
          <w:lang w:val="ru-RU"/>
        </w:rPr>
      </w:pPr>
    </w:p>
    <w:p w14:paraId="5C1AD3E3" w14:textId="77777777" w:rsidR="006633AA" w:rsidRPr="006633AA" w:rsidRDefault="006633AA" w:rsidP="006633AA">
      <w:pPr>
        <w:rPr>
          <w:lang w:val="ru-RU"/>
        </w:rPr>
      </w:pPr>
      <w:r w:rsidRPr="006633AA">
        <w:rPr>
          <w:rFonts w:hint="eastAsia"/>
          <w:lang w:val="ru-RU"/>
        </w:rPr>
        <w:t>ГЛАВА</w:t>
      </w:r>
      <w:r w:rsidRPr="006633AA">
        <w:rPr>
          <w:lang w:val="ru-RU"/>
        </w:rPr>
        <w:t xml:space="preserve"> 1 </w:t>
      </w:r>
      <w:r w:rsidRPr="006633AA">
        <w:rPr>
          <w:rFonts w:hint="eastAsia"/>
          <w:lang w:val="ru-RU"/>
        </w:rPr>
        <w:t>ОБЗОР</w:t>
      </w:r>
      <w:r w:rsidRPr="006633AA">
        <w:rPr>
          <w:lang w:val="ru-RU"/>
        </w:rPr>
        <w:t xml:space="preserve"> </w:t>
      </w:r>
      <w:r w:rsidRPr="006633AA">
        <w:rPr>
          <w:rFonts w:hint="eastAsia"/>
          <w:lang w:val="ru-RU"/>
        </w:rPr>
        <w:t>ЛИТЕРАТУРЫ</w:t>
      </w:r>
    </w:p>
    <w:p w14:paraId="0C3F97D1" w14:textId="77777777" w:rsidR="006633AA" w:rsidRPr="006633AA" w:rsidRDefault="006633AA" w:rsidP="006633AA">
      <w:pPr>
        <w:rPr>
          <w:lang w:val="ru-RU"/>
        </w:rPr>
      </w:pPr>
    </w:p>
    <w:p w14:paraId="7EAFD310" w14:textId="77777777" w:rsidR="006633AA" w:rsidRPr="006633AA" w:rsidRDefault="006633AA" w:rsidP="006633AA">
      <w:pPr>
        <w:rPr>
          <w:lang w:val="ru-RU"/>
        </w:rPr>
      </w:pPr>
      <w:r w:rsidRPr="006633AA">
        <w:rPr>
          <w:lang w:val="ru-RU"/>
        </w:rPr>
        <w:t xml:space="preserve">1.1 </w:t>
      </w:r>
      <w:r w:rsidRPr="006633AA">
        <w:rPr>
          <w:rFonts w:hint="eastAsia"/>
          <w:lang w:val="ru-RU"/>
        </w:rPr>
        <w:t>Общее</w:t>
      </w:r>
      <w:r w:rsidRPr="006633AA">
        <w:rPr>
          <w:lang w:val="ru-RU"/>
        </w:rPr>
        <w:t xml:space="preserve"> </w:t>
      </w:r>
      <w:r w:rsidRPr="006633AA">
        <w:rPr>
          <w:rFonts w:hint="eastAsia"/>
          <w:lang w:val="ru-RU"/>
        </w:rPr>
        <w:t>состояние</w:t>
      </w:r>
      <w:r w:rsidRPr="006633AA">
        <w:rPr>
          <w:lang w:val="ru-RU"/>
        </w:rPr>
        <w:t xml:space="preserve"> </w:t>
      </w:r>
      <w:r w:rsidRPr="006633AA">
        <w:rPr>
          <w:rFonts w:hint="eastAsia"/>
          <w:lang w:val="ru-RU"/>
        </w:rPr>
        <w:t>вопроса</w:t>
      </w:r>
      <w:r w:rsidRPr="006633AA">
        <w:rPr>
          <w:lang w:val="ru-RU"/>
        </w:rPr>
        <w:t xml:space="preserve"> </w:t>
      </w:r>
      <w:r w:rsidRPr="006633AA">
        <w:rPr>
          <w:rFonts w:hint="eastAsia"/>
          <w:lang w:val="ru-RU"/>
        </w:rPr>
        <w:t>определения</w:t>
      </w:r>
      <w:r w:rsidRPr="006633AA">
        <w:rPr>
          <w:lang w:val="ru-RU"/>
        </w:rPr>
        <w:t xml:space="preserve"> </w:t>
      </w:r>
      <w:r w:rsidRPr="006633AA">
        <w:rPr>
          <w:rFonts w:hint="eastAsia"/>
          <w:lang w:val="ru-RU"/>
        </w:rPr>
        <w:t>давности</w:t>
      </w:r>
      <w:r w:rsidRPr="006633AA">
        <w:rPr>
          <w:lang w:val="ru-RU"/>
        </w:rPr>
        <w:t xml:space="preserve"> </w:t>
      </w:r>
      <w:r w:rsidRPr="006633AA">
        <w:rPr>
          <w:rFonts w:hint="eastAsia"/>
          <w:lang w:val="ru-RU"/>
        </w:rPr>
        <w:t>повреждений</w:t>
      </w:r>
      <w:r w:rsidRPr="006633AA">
        <w:rPr>
          <w:lang w:val="ru-RU"/>
        </w:rPr>
        <w:t xml:space="preserve">, </w:t>
      </w:r>
      <w:r w:rsidRPr="006633AA">
        <w:rPr>
          <w:rFonts w:hint="eastAsia"/>
          <w:lang w:val="ru-RU"/>
        </w:rPr>
        <w:t>обнаруживаемых</w:t>
      </w:r>
      <w:r w:rsidRPr="006633AA">
        <w:rPr>
          <w:lang w:val="ru-RU"/>
        </w:rPr>
        <w:t xml:space="preserve"> </w:t>
      </w:r>
      <w:r w:rsidRPr="006633AA">
        <w:rPr>
          <w:rFonts w:hint="eastAsia"/>
          <w:lang w:val="ru-RU"/>
        </w:rPr>
        <w:t>на</w:t>
      </w:r>
      <w:r w:rsidRPr="006633AA">
        <w:rPr>
          <w:lang w:val="ru-RU"/>
        </w:rPr>
        <w:t xml:space="preserve"> </w:t>
      </w:r>
      <w:r w:rsidRPr="006633AA">
        <w:rPr>
          <w:rFonts w:hint="eastAsia"/>
          <w:lang w:val="ru-RU"/>
        </w:rPr>
        <w:t>трупе</w:t>
      </w:r>
      <w:r w:rsidRPr="006633AA">
        <w:rPr>
          <w:lang w:val="ru-RU"/>
        </w:rPr>
        <w:t xml:space="preserve"> </w:t>
      </w:r>
      <w:r w:rsidRPr="006633AA">
        <w:rPr>
          <w:rFonts w:hint="eastAsia"/>
          <w:lang w:val="ru-RU"/>
        </w:rPr>
        <w:t>в</w:t>
      </w:r>
      <w:r w:rsidRPr="006633AA">
        <w:rPr>
          <w:lang w:val="ru-RU"/>
        </w:rPr>
        <w:t xml:space="preserve"> </w:t>
      </w:r>
      <w:r w:rsidRPr="006633AA">
        <w:rPr>
          <w:rFonts w:hint="eastAsia"/>
          <w:lang w:val="ru-RU"/>
        </w:rPr>
        <w:t>ходе</w:t>
      </w:r>
      <w:r w:rsidRPr="006633AA">
        <w:rPr>
          <w:lang w:val="ru-RU"/>
        </w:rPr>
        <w:t xml:space="preserve"> </w:t>
      </w:r>
      <w:r w:rsidRPr="006633AA">
        <w:rPr>
          <w:rFonts w:hint="eastAsia"/>
          <w:lang w:val="ru-RU"/>
        </w:rPr>
        <w:t>его</w:t>
      </w:r>
      <w:r w:rsidRPr="006633AA">
        <w:rPr>
          <w:lang w:val="ru-RU"/>
        </w:rPr>
        <w:t xml:space="preserve"> </w:t>
      </w:r>
      <w:r w:rsidRPr="006633AA">
        <w:rPr>
          <w:rFonts w:hint="eastAsia"/>
          <w:lang w:val="ru-RU"/>
        </w:rPr>
        <w:t>судебно</w:t>
      </w:r>
      <w:r w:rsidRPr="006633AA">
        <w:rPr>
          <w:lang w:val="ru-RU"/>
        </w:rPr>
        <w:t>-</w:t>
      </w:r>
      <w:r w:rsidRPr="006633AA">
        <w:rPr>
          <w:rFonts w:hint="eastAsia"/>
          <w:lang w:val="ru-RU"/>
        </w:rPr>
        <w:t>медицинской</w:t>
      </w:r>
      <w:r w:rsidRPr="006633AA">
        <w:rPr>
          <w:lang w:val="ru-RU"/>
        </w:rPr>
        <w:t xml:space="preserve"> </w:t>
      </w:r>
      <w:r w:rsidRPr="006633AA">
        <w:rPr>
          <w:rFonts w:hint="eastAsia"/>
          <w:lang w:val="ru-RU"/>
        </w:rPr>
        <w:t>экспертизы</w:t>
      </w:r>
    </w:p>
    <w:p w14:paraId="3A40F81C" w14:textId="77777777" w:rsidR="006633AA" w:rsidRPr="006633AA" w:rsidRDefault="006633AA" w:rsidP="006633AA">
      <w:pPr>
        <w:rPr>
          <w:lang w:val="ru-RU"/>
        </w:rPr>
      </w:pPr>
    </w:p>
    <w:p w14:paraId="697B2834" w14:textId="77777777" w:rsidR="006633AA" w:rsidRPr="006633AA" w:rsidRDefault="006633AA" w:rsidP="006633AA">
      <w:pPr>
        <w:rPr>
          <w:lang w:val="ru-RU"/>
        </w:rPr>
      </w:pPr>
      <w:r w:rsidRPr="006633AA">
        <w:rPr>
          <w:lang w:val="ru-RU"/>
        </w:rPr>
        <w:t xml:space="preserve">1.2 </w:t>
      </w:r>
      <w:r w:rsidRPr="006633AA">
        <w:rPr>
          <w:rFonts w:hint="eastAsia"/>
          <w:lang w:val="ru-RU"/>
        </w:rPr>
        <w:t>Определение</w:t>
      </w:r>
      <w:r w:rsidRPr="006633AA">
        <w:rPr>
          <w:lang w:val="ru-RU"/>
        </w:rPr>
        <w:t xml:space="preserve"> </w:t>
      </w:r>
      <w:r w:rsidRPr="006633AA">
        <w:rPr>
          <w:rFonts w:hint="eastAsia"/>
          <w:lang w:val="ru-RU"/>
        </w:rPr>
        <w:t>давности</w:t>
      </w:r>
      <w:r w:rsidRPr="006633AA">
        <w:rPr>
          <w:lang w:val="ru-RU"/>
        </w:rPr>
        <w:t xml:space="preserve"> </w:t>
      </w:r>
      <w:r w:rsidRPr="006633AA">
        <w:rPr>
          <w:rFonts w:hint="eastAsia"/>
          <w:lang w:val="ru-RU"/>
        </w:rPr>
        <w:t>кровоподтеков</w:t>
      </w:r>
      <w:r w:rsidRPr="006633AA">
        <w:rPr>
          <w:lang w:val="ru-RU"/>
        </w:rPr>
        <w:t xml:space="preserve"> </w:t>
      </w:r>
      <w:r w:rsidRPr="006633AA">
        <w:rPr>
          <w:rFonts w:hint="eastAsia"/>
          <w:lang w:val="ru-RU"/>
        </w:rPr>
        <w:t>как</w:t>
      </w:r>
      <w:r w:rsidRPr="006633AA">
        <w:rPr>
          <w:lang w:val="ru-RU"/>
        </w:rPr>
        <w:t xml:space="preserve"> </w:t>
      </w:r>
      <w:r w:rsidRPr="006633AA">
        <w:rPr>
          <w:rFonts w:hint="eastAsia"/>
          <w:lang w:val="ru-RU"/>
        </w:rPr>
        <w:t>объективного</w:t>
      </w:r>
      <w:r w:rsidRPr="006633AA">
        <w:rPr>
          <w:lang w:val="ru-RU"/>
        </w:rPr>
        <w:t xml:space="preserve"> </w:t>
      </w:r>
      <w:r w:rsidRPr="006633AA">
        <w:rPr>
          <w:rFonts w:hint="eastAsia"/>
          <w:lang w:val="ru-RU"/>
        </w:rPr>
        <w:t>проявления</w:t>
      </w:r>
      <w:r w:rsidRPr="006633AA">
        <w:rPr>
          <w:lang w:val="ru-RU"/>
        </w:rPr>
        <w:t xml:space="preserve"> </w:t>
      </w:r>
      <w:r w:rsidRPr="006633AA">
        <w:rPr>
          <w:rFonts w:hint="eastAsia"/>
          <w:lang w:val="ru-RU"/>
        </w:rPr>
        <w:t>бывшего</w:t>
      </w:r>
      <w:r w:rsidRPr="006633AA">
        <w:rPr>
          <w:lang w:val="ru-RU"/>
        </w:rPr>
        <w:t xml:space="preserve"> </w:t>
      </w:r>
      <w:r w:rsidRPr="006633AA">
        <w:rPr>
          <w:rFonts w:hint="eastAsia"/>
          <w:lang w:val="ru-RU"/>
        </w:rPr>
        <w:t>воздействия</w:t>
      </w:r>
      <w:r w:rsidRPr="006633AA">
        <w:rPr>
          <w:lang w:val="ru-RU"/>
        </w:rPr>
        <w:t xml:space="preserve"> </w:t>
      </w:r>
      <w:r w:rsidRPr="006633AA">
        <w:rPr>
          <w:rFonts w:hint="eastAsia"/>
          <w:lang w:val="ru-RU"/>
        </w:rPr>
        <w:t>механической</w:t>
      </w:r>
      <w:r w:rsidRPr="006633AA">
        <w:rPr>
          <w:lang w:val="ru-RU"/>
        </w:rPr>
        <w:t xml:space="preserve"> </w:t>
      </w:r>
      <w:r w:rsidRPr="006633AA">
        <w:rPr>
          <w:rFonts w:hint="eastAsia"/>
          <w:lang w:val="ru-RU"/>
        </w:rPr>
        <w:t>силы</w:t>
      </w:r>
      <w:r w:rsidRPr="006633AA">
        <w:rPr>
          <w:lang w:val="ru-RU"/>
        </w:rPr>
        <w:t xml:space="preserve"> </w:t>
      </w:r>
      <w:r w:rsidRPr="006633AA">
        <w:rPr>
          <w:rFonts w:hint="eastAsia"/>
          <w:lang w:val="ru-RU"/>
        </w:rPr>
        <w:t>на</w:t>
      </w:r>
      <w:r w:rsidRPr="006633AA">
        <w:rPr>
          <w:lang w:val="ru-RU"/>
        </w:rPr>
        <w:t xml:space="preserve"> </w:t>
      </w:r>
      <w:r w:rsidRPr="006633AA">
        <w:rPr>
          <w:rFonts w:hint="eastAsia"/>
          <w:lang w:val="ru-RU"/>
        </w:rPr>
        <w:t>тело</w:t>
      </w:r>
      <w:r w:rsidRPr="006633AA">
        <w:rPr>
          <w:lang w:val="ru-RU"/>
        </w:rPr>
        <w:t xml:space="preserve"> </w:t>
      </w:r>
      <w:r w:rsidRPr="006633AA">
        <w:rPr>
          <w:rFonts w:hint="eastAsia"/>
          <w:lang w:val="ru-RU"/>
        </w:rPr>
        <w:t>пострадавшего</w:t>
      </w:r>
    </w:p>
    <w:p w14:paraId="34C25185" w14:textId="77777777" w:rsidR="006633AA" w:rsidRPr="006633AA" w:rsidRDefault="006633AA" w:rsidP="006633AA">
      <w:pPr>
        <w:rPr>
          <w:lang w:val="ru-RU"/>
        </w:rPr>
      </w:pPr>
    </w:p>
    <w:p w14:paraId="1DBE341C" w14:textId="77777777" w:rsidR="006633AA" w:rsidRPr="006633AA" w:rsidRDefault="006633AA" w:rsidP="006633AA">
      <w:pPr>
        <w:rPr>
          <w:lang w:val="ru-RU"/>
        </w:rPr>
      </w:pPr>
      <w:r w:rsidRPr="006633AA">
        <w:rPr>
          <w:lang w:val="ru-RU"/>
        </w:rPr>
        <w:t xml:space="preserve">1.3 </w:t>
      </w:r>
      <w:r w:rsidRPr="006633AA">
        <w:rPr>
          <w:rFonts w:hint="eastAsia"/>
          <w:lang w:val="ru-RU"/>
        </w:rPr>
        <w:t>Использование</w:t>
      </w:r>
      <w:r w:rsidRPr="006633AA">
        <w:rPr>
          <w:lang w:val="ru-RU"/>
        </w:rPr>
        <w:t xml:space="preserve"> </w:t>
      </w:r>
      <w:r w:rsidRPr="006633AA">
        <w:rPr>
          <w:rFonts w:hint="eastAsia"/>
          <w:lang w:val="ru-RU"/>
        </w:rPr>
        <w:t>биофизических</w:t>
      </w:r>
      <w:r w:rsidRPr="006633AA">
        <w:rPr>
          <w:lang w:val="ru-RU"/>
        </w:rPr>
        <w:t xml:space="preserve"> </w:t>
      </w:r>
      <w:r w:rsidRPr="006633AA">
        <w:rPr>
          <w:rFonts w:hint="eastAsia"/>
          <w:lang w:val="ru-RU"/>
        </w:rPr>
        <w:t>методов</w:t>
      </w:r>
      <w:r w:rsidRPr="006633AA">
        <w:rPr>
          <w:lang w:val="ru-RU"/>
        </w:rPr>
        <w:t xml:space="preserve"> </w:t>
      </w:r>
      <w:r w:rsidRPr="006633AA">
        <w:rPr>
          <w:rFonts w:hint="eastAsia"/>
          <w:lang w:val="ru-RU"/>
        </w:rPr>
        <w:t>объективизации</w:t>
      </w:r>
      <w:r w:rsidRPr="006633AA">
        <w:rPr>
          <w:lang w:val="ru-RU"/>
        </w:rPr>
        <w:t xml:space="preserve"> </w:t>
      </w:r>
      <w:r w:rsidRPr="006633AA">
        <w:rPr>
          <w:rFonts w:hint="eastAsia"/>
          <w:lang w:val="ru-RU"/>
        </w:rPr>
        <w:t>в</w:t>
      </w:r>
      <w:r w:rsidRPr="006633AA">
        <w:rPr>
          <w:lang w:val="ru-RU"/>
        </w:rPr>
        <w:t xml:space="preserve"> </w:t>
      </w:r>
      <w:r w:rsidRPr="006633AA">
        <w:rPr>
          <w:rFonts w:hint="eastAsia"/>
          <w:lang w:val="ru-RU"/>
        </w:rPr>
        <w:t>судебно</w:t>
      </w:r>
      <w:r w:rsidRPr="006633AA">
        <w:rPr>
          <w:lang w:val="ru-RU"/>
        </w:rPr>
        <w:t>-</w:t>
      </w:r>
      <w:r w:rsidRPr="006633AA">
        <w:rPr>
          <w:rFonts w:hint="eastAsia"/>
          <w:lang w:val="ru-RU"/>
        </w:rPr>
        <w:t>медицинской</w:t>
      </w:r>
      <w:r w:rsidRPr="006633AA">
        <w:rPr>
          <w:lang w:val="ru-RU"/>
        </w:rPr>
        <w:t xml:space="preserve"> </w:t>
      </w:r>
      <w:r w:rsidRPr="006633AA">
        <w:rPr>
          <w:rFonts w:hint="eastAsia"/>
          <w:lang w:val="ru-RU"/>
        </w:rPr>
        <w:t>науке</w:t>
      </w:r>
      <w:r w:rsidRPr="006633AA">
        <w:rPr>
          <w:lang w:val="ru-RU"/>
        </w:rPr>
        <w:t xml:space="preserve"> </w:t>
      </w:r>
      <w:r w:rsidRPr="006633AA">
        <w:rPr>
          <w:rFonts w:hint="eastAsia"/>
          <w:lang w:val="ru-RU"/>
        </w:rPr>
        <w:t>и</w:t>
      </w:r>
      <w:r w:rsidRPr="006633AA">
        <w:rPr>
          <w:lang w:val="ru-RU"/>
        </w:rPr>
        <w:t xml:space="preserve"> </w:t>
      </w:r>
      <w:r w:rsidRPr="006633AA">
        <w:rPr>
          <w:rFonts w:hint="eastAsia"/>
          <w:lang w:val="ru-RU"/>
        </w:rPr>
        <w:t>практике</w:t>
      </w:r>
    </w:p>
    <w:p w14:paraId="24E1D304" w14:textId="77777777" w:rsidR="006633AA" w:rsidRPr="006633AA" w:rsidRDefault="006633AA" w:rsidP="006633AA">
      <w:pPr>
        <w:rPr>
          <w:lang w:val="ru-RU"/>
        </w:rPr>
      </w:pPr>
    </w:p>
    <w:p w14:paraId="066906D1" w14:textId="77777777" w:rsidR="006633AA" w:rsidRPr="006633AA" w:rsidRDefault="006633AA" w:rsidP="006633AA">
      <w:pPr>
        <w:rPr>
          <w:lang w:val="ru-RU"/>
        </w:rPr>
      </w:pPr>
      <w:r w:rsidRPr="006633AA">
        <w:rPr>
          <w:lang w:val="ru-RU"/>
        </w:rPr>
        <w:t xml:space="preserve">1.4 </w:t>
      </w:r>
      <w:r w:rsidRPr="006633AA">
        <w:rPr>
          <w:rFonts w:hint="eastAsia"/>
          <w:lang w:val="ru-RU"/>
        </w:rPr>
        <w:t>Изучение</w:t>
      </w:r>
      <w:r w:rsidRPr="006633AA">
        <w:rPr>
          <w:lang w:val="ru-RU"/>
        </w:rPr>
        <w:t xml:space="preserve"> </w:t>
      </w:r>
      <w:r w:rsidRPr="006633AA">
        <w:rPr>
          <w:rFonts w:hint="eastAsia"/>
          <w:lang w:val="ru-RU"/>
        </w:rPr>
        <w:t>электрических</w:t>
      </w:r>
      <w:r w:rsidRPr="006633AA">
        <w:rPr>
          <w:lang w:val="ru-RU"/>
        </w:rPr>
        <w:t xml:space="preserve"> </w:t>
      </w:r>
      <w:r w:rsidRPr="006633AA">
        <w:rPr>
          <w:rFonts w:hint="eastAsia"/>
          <w:lang w:val="ru-RU"/>
        </w:rPr>
        <w:t>характеристик</w:t>
      </w:r>
      <w:r w:rsidRPr="006633AA">
        <w:rPr>
          <w:lang w:val="ru-RU"/>
        </w:rPr>
        <w:t xml:space="preserve"> </w:t>
      </w:r>
      <w:r w:rsidRPr="006633AA">
        <w:rPr>
          <w:rFonts w:hint="eastAsia"/>
          <w:lang w:val="ru-RU"/>
        </w:rPr>
        <w:t>поврежденных</w:t>
      </w:r>
      <w:r w:rsidRPr="006633AA">
        <w:rPr>
          <w:lang w:val="ru-RU"/>
        </w:rPr>
        <w:t xml:space="preserve"> </w:t>
      </w:r>
      <w:r w:rsidRPr="006633AA">
        <w:rPr>
          <w:rFonts w:hint="eastAsia"/>
          <w:lang w:val="ru-RU"/>
        </w:rPr>
        <w:t>мягких</w:t>
      </w:r>
      <w:r w:rsidRPr="006633AA">
        <w:rPr>
          <w:lang w:val="ru-RU"/>
        </w:rPr>
        <w:t xml:space="preserve"> </w:t>
      </w:r>
      <w:r w:rsidRPr="006633AA">
        <w:rPr>
          <w:rFonts w:hint="eastAsia"/>
          <w:lang w:val="ru-RU"/>
        </w:rPr>
        <w:t>тканей</w:t>
      </w:r>
      <w:r w:rsidRPr="006633AA">
        <w:rPr>
          <w:lang w:val="ru-RU"/>
        </w:rPr>
        <w:t xml:space="preserve"> </w:t>
      </w:r>
      <w:r w:rsidRPr="006633AA">
        <w:rPr>
          <w:rFonts w:hint="eastAsia"/>
          <w:lang w:val="ru-RU"/>
        </w:rPr>
        <w:t>тела</w:t>
      </w:r>
      <w:r w:rsidRPr="006633AA">
        <w:rPr>
          <w:lang w:val="ru-RU"/>
        </w:rPr>
        <w:t xml:space="preserve"> </w:t>
      </w:r>
      <w:r w:rsidRPr="006633AA">
        <w:rPr>
          <w:rFonts w:hint="eastAsia"/>
          <w:lang w:val="ru-RU"/>
        </w:rPr>
        <w:t>человека</w:t>
      </w:r>
      <w:r w:rsidRPr="006633AA">
        <w:rPr>
          <w:lang w:val="ru-RU"/>
        </w:rPr>
        <w:t xml:space="preserve"> </w:t>
      </w:r>
      <w:r w:rsidRPr="006633AA">
        <w:rPr>
          <w:rFonts w:hint="eastAsia"/>
          <w:lang w:val="ru-RU"/>
        </w:rPr>
        <w:t>с</w:t>
      </w:r>
      <w:r w:rsidRPr="006633AA">
        <w:rPr>
          <w:lang w:val="ru-RU"/>
        </w:rPr>
        <w:t xml:space="preserve"> </w:t>
      </w:r>
      <w:r w:rsidRPr="006633AA">
        <w:rPr>
          <w:rFonts w:hint="eastAsia"/>
          <w:lang w:val="ru-RU"/>
        </w:rPr>
        <w:t>целью</w:t>
      </w:r>
      <w:r w:rsidRPr="006633AA">
        <w:rPr>
          <w:lang w:val="ru-RU"/>
        </w:rPr>
        <w:t xml:space="preserve"> </w:t>
      </w:r>
      <w:r w:rsidRPr="006633AA">
        <w:rPr>
          <w:rFonts w:hint="eastAsia"/>
          <w:lang w:val="ru-RU"/>
        </w:rPr>
        <w:t>диагностики</w:t>
      </w:r>
      <w:r w:rsidRPr="006633AA">
        <w:rPr>
          <w:lang w:val="ru-RU"/>
        </w:rPr>
        <w:t xml:space="preserve"> </w:t>
      </w:r>
      <w:r w:rsidRPr="006633AA">
        <w:rPr>
          <w:rFonts w:hint="eastAsia"/>
          <w:lang w:val="ru-RU"/>
        </w:rPr>
        <w:t>давности</w:t>
      </w:r>
      <w:r w:rsidRPr="006633AA">
        <w:rPr>
          <w:lang w:val="ru-RU"/>
        </w:rPr>
        <w:t xml:space="preserve"> </w:t>
      </w:r>
      <w:r w:rsidRPr="006633AA">
        <w:rPr>
          <w:rFonts w:hint="eastAsia"/>
          <w:lang w:val="ru-RU"/>
        </w:rPr>
        <w:t>механического</w:t>
      </w:r>
      <w:r w:rsidRPr="006633AA">
        <w:rPr>
          <w:lang w:val="ru-RU"/>
        </w:rPr>
        <w:t xml:space="preserve"> </w:t>
      </w:r>
      <w:r w:rsidRPr="006633AA">
        <w:rPr>
          <w:rFonts w:hint="eastAsia"/>
          <w:lang w:val="ru-RU"/>
        </w:rPr>
        <w:t>воздействия</w:t>
      </w:r>
    </w:p>
    <w:p w14:paraId="0637228C" w14:textId="77777777" w:rsidR="006633AA" w:rsidRPr="006633AA" w:rsidRDefault="006633AA" w:rsidP="006633AA">
      <w:pPr>
        <w:rPr>
          <w:lang w:val="ru-RU"/>
        </w:rPr>
      </w:pPr>
    </w:p>
    <w:p w14:paraId="0C350531" w14:textId="77777777" w:rsidR="006633AA" w:rsidRPr="006633AA" w:rsidRDefault="006633AA" w:rsidP="006633AA">
      <w:pPr>
        <w:rPr>
          <w:lang w:val="ru-RU"/>
        </w:rPr>
      </w:pPr>
      <w:r w:rsidRPr="006633AA">
        <w:rPr>
          <w:rFonts w:hint="eastAsia"/>
          <w:lang w:val="ru-RU"/>
        </w:rPr>
        <w:t>ГЛАВА</w:t>
      </w:r>
      <w:r w:rsidRPr="006633AA">
        <w:rPr>
          <w:lang w:val="ru-RU"/>
        </w:rPr>
        <w:t xml:space="preserve"> 2 </w:t>
      </w:r>
      <w:r w:rsidRPr="006633AA">
        <w:rPr>
          <w:rFonts w:hint="eastAsia"/>
          <w:lang w:val="ru-RU"/>
        </w:rPr>
        <w:t>МАТЕРИАЛ</w:t>
      </w:r>
      <w:r w:rsidRPr="006633AA">
        <w:rPr>
          <w:lang w:val="ru-RU"/>
        </w:rPr>
        <w:t xml:space="preserve"> </w:t>
      </w:r>
      <w:r w:rsidRPr="006633AA">
        <w:rPr>
          <w:rFonts w:hint="eastAsia"/>
          <w:lang w:val="ru-RU"/>
        </w:rPr>
        <w:t>И</w:t>
      </w:r>
      <w:r w:rsidRPr="006633AA">
        <w:rPr>
          <w:lang w:val="ru-RU"/>
        </w:rPr>
        <w:t xml:space="preserve"> </w:t>
      </w:r>
      <w:r w:rsidRPr="006633AA">
        <w:rPr>
          <w:rFonts w:hint="eastAsia"/>
          <w:lang w:val="ru-RU"/>
        </w:rPr>
        <w:t>МЕТОДЫ</w:t>
      </w:r>
    </w:p>
    <w:p w14:paraId="6914E258" w14:textId="77777777" w:rsidR="006633AA" w:rsidRPr="006633AA" w:rsidRDefault="006633AA" w:rsidP="006633AA">
      <w:pPr>
        <w:rPr>
          <w:lang w:val="ru-RU"/>
        </w:rPr>
      </w:pPr>
    </w:p>
    <w:p w14:paraId="613C36FD" w14:textId="77777777" w:rsidR="006633AA" w:rsidRPr="006633AA" w:rsidRDefault="006633AA" w:rsidP="006633AA">
      <w:pPr>
        <w:rPr>
          <w:lang w:val="ru-RU"/>
        </w:rPr>
      </w:pPr>
      <w:r w:rsidRPr="006633AA">
        <w:rPr>
          <w:lang w:val="ru-RU"/>
        </w:rPr>
        <w:t xml:space="preserve">2.1 </w:t>
      </w:r>
      <w:r w:rsidRPr="006633AA">
        <w:rPr>
          <w:rFonts w:hint="eastAsia"/>
          <w:lang w:val="ru-RU"/>
        </w:rPr>
        <w:t>Характеристика</w:t>
      </w:r>
      <w:r w:rsidRPr="006633AA">
        <w:rPr>
          <w:lang w:val="ru-RU"/>
        </w:rPr>
        <w:t xml:space="preserve"> </w:t>
      </w:r>
      <w:r w:rsidRPr="006633AA">
        <w:rPr>
          <w:rFonts w:hint="eastAsia"/>
          <w:lang w:val="ru-RU"/>
        </w:rPr>
        <w:t>материала</w:t>
      </w:r>
      <w:r w:rsidRPr="006633AA">
        <w:rPr>
          <w:lang w:val="ru-RU"/>
        </w:rPr>
        <w:t xml:space="preserve"> </w:t>
      </w:r>
      <w:r w:rsidRPr="006633AA">
        <w:rPr>
          <w:rFonts w:hint="eastAsia"/>
          <w:lang w:val="ru-RU"/>
        </w:rPr>
        <w:t>исследования</w:t>
      </w:r>
      <w:r w:rsidRPr="006633AA">
        <w:rPr>
          <w:lang w:val="ru-RU"/>
        </w:rPr>
        <w:t xml:space="preserve">, </w:t>
      </w:r>
      <w:r w:rsidRPr="006633AA">
        <w:rPr>
          <w:rFonts w:hint="eastAsia"/>
          <w:lang w:val="ru-RU"/>
        </w:rPr>
        <w:t>его</w:t>
      </w:r>
      <w:r w:rsidRPr="006633AA">
        <w:rPr>
          <w:lang w:val="ru-RU"/>
        </w:rPr>
        <w:t xml:space="preserve"> </w:t>
      </w:r>
      <w:r w:rsidRPr="006633AA">
        <w:rPr>
          <w:rFonts w:hint="eastAsia"/>
          <w:lang w:val="ru-RU"/>
        </w:rPr>
        <w:t>этапы</w:t>
      </w:r>
      <w:r w:rsidRPr="006633AA">
        <w:rPr>
          <w:lang w:val="ru-RU"/>
        </w:rPr>
        <w:t xml:space="preserve"> </w:t>
      </w:r>
      <w:r w:rsidRPr="006633AA">
        <w:rPr>
          <w:rFonts w:hint="eastAsia"/>
          <w:lang w:val="ru-RU"/>
        </w:rPr>
        <w:t>и</w:t>
      </w:r>
      <w:r w:rsidRPr="006633AA">
        <w:rPr>
          <w:lang w:val="ru-RU"/>
        </w:rPr>
        <w:t xml:space="preserve"> </w:t>
      </w:r>
      <w:r w:rsidRPr="006633AA">
        <w:rPr>
          <w:rFonts w:hint="eastAsia"/>
          <w:lang w:val="ru-RU"/>
        </w:rPr>
        <w:t>факторы</w:t>
      </w:r>
      <w:r w:rsidRPr="006633AA">
        <w:rPr>
          <w:lang w:val="ru-RU"/>
        </w:rPr>
        <w:t xml:space="preserve">, </w:t>
      </w:r>
      <w:r w:rsidRPr="006633AA">
        <w:rPr>
          <w:rFonts w:hint="eastAsia"/>
          <w:lang w:val="ru-RU"/>
        </w:rPr>
        <w:t>способные</w:t>
      </w:r>
      <w:r w:rsidRPr="006633AA">
        <w:rPr>
          <w:lang w:val="ru-RU"/>
        </w:rPr>
        <w:t xml:space="preserve"> </w:t>
      </w:r>
      <w:r w:rsidRPr="006633AA">
        <w:rPr>
          <w:rFonts w:hint="eastAsia"/>
          <w:lang w:val="ru-RU"/>
        </w:rPr>
        <w:t>повлиять</w:t>
      </w:r>
      <w:r w:rsidRPr="006633AA">
        <w:rPr>
          <w:lang w:val="ru-RU"/>
        </w:rPr>
        <w:t xml:space="preserve"> </w:t>
      </w:r>
      <w:r w:rsidRPr="006633AA">
        <w:rPr>
          <w:rFonts w:hint="eastAsia"/>
          <w:lang w:val="ru-RU"/>
        </w:rPr>
        <w:t>на</w:t>
      </w:r>
      <w:r w:rsidRPr="006633AA">
        <w:rPr>
          <w:lang w:val="ru-RU"/>
        </w:rPr>
        <w:t xml:space="preserve"> </w:t>
      </w:r>
      <w:r w:rsidRPr="006633AA">
        <w:rPr>
          <w:rFonts w:hint="eastAsia"/>
          <w:lang w:val="ru-RU"/>
        </w:rPr>
        <w:t>результаты</w:t>
      </w:r>
      <w:r w:rsidRPr="006633AA">
        <w:rPr>
          <w:lang w:val="ru-RU"/>
        </w:rPr>
        <w:t xml:space="preserve"> </w:t>
      </w:r>
      <w:r w:rsidRPr="006633AA">
        <w:rPr>
          <w:rFonts w:hint="eastAsia"/>
          <w:lang w:val="ru-RU"/>
        </w:rPr>
        <w:t>работы</w:t>
      </w:r>
    </w:p>
    <w:p w14:paraId="5E166CC3" w14:textId="77777777" w:rsidR="006633AA" w:rsidRPr="006633AA" w:rsidRDefault="006633AA" w:rsidP="006633AA">
      <w:pPr>
        <w:rPr>
          <w:lang w:val="ru-RU"/>
        </w:rPr>
      </w:pPr>
    </w:p>
    <w:p w14:paraId="1D57616A" w14:textId="77777777" w:rsidR="006633AA" w:rsidRPr="006633AA" w:rsidRDefault="006633AA" w:rsidP="006633AA">
      <w:pPr>
        <w:rPr>
          <w:lang w:val="ru-RU"/>
        </w:rPr>
      </w:pPr>
      <w:r w:rsidRPr="006633AA">
        <w:rPr>
          <w:lang w:val="ru-RU"/>
        </w:rPr>
        <w:t xml:space="preserve">2.2 </w:t>
      </w:r>
      <w:r w:rsidRPr="006633AA">
        <w:rPr>
          <w:rFonts w:hint="eastAsia"/>
          <w:lang w:val="ru-RU"/>
        </w:rPr>
        <w:t>Характеристика</w:t>
      </w:r>
      <w:r w:rsidRPr="006633AA">
        <w:rPr>
          <w:lang w:val="ru-RU"/>
        </w:rPr>
        <w:t xml:space="preserve"> </w:t>
      </w:r>
      <w:r w:rsidRPr="006633AA">
        <w:rPr>
          <w:rFonts w:hint="eastAsia"/>
          <w:lang w:val="ru-RU"/>
        </w:rPr>
        <w:t>методики</w:t>
      </w:r>
      <w:r w:rsidRPr="006633AA">
        <w:rPr>
          <w:lang w:val="ru-RU"/>
        </w:rPr>
        <w:t xml:space="preserve"> </w:t>
      </w:r>
      <w:r w:rsidRPr="006633AA">
        <w:rPr>
          <w:rFonts w:hint="eastAsia"/>
          <w:lang w:val="ru-RU"/>
        </w:rPr>
        <w:t>специального</w:t>
      </w:r>
      <w:r w:rsidRPr="006633AA">
        <w:rPr>
          <w:lang w:val="ru-RU"/>
        </w:rPr>
        <w:t xml:space="preserve"> </w:t>
      </w:r>
      <w:r w:rsidRPr="006633AA">
        <w:rPr>
          <w:rFonts w:hint="eastAsia"/>
          <w:lang w:val="ru-RU"/>
        </w:rPr>
        <w:t>исследования</w:t>
      </w:r>
    </w:p>
    <w:p w14:paraId="3C40DA8D" w14:textId="77777777" w:rsidR="006633AA" w:rsidRPr="006633AA" w:rsidRDefault="006633AA" w:rsidP="006633AA">
      <w:pPr>
        <w:rPr>
          <w:lang w:val="ru-RU"/>
        </w:rPr>
      </w:pPr>
    </w:p>
    <w:p w14:paraId="1F0D3229" w14:textId="77777777" w:rsidR="006633AA" w:rsidRPr="006633AA" w:rsidRDefault="006633AA" w:rsidP="006633AA">
      <w:pPr>
        <w:rPr>
          <w:lang w:val="ru-RU"/>
        </w:rPr>
      </w:pPr>
      <w:r w:rsidRPr="006633AA">
        <w:rPr>
          <w:lang w:val="ru-RU"/>
        </w:rPr>
        <w:t xml:space="preserve">2.3 </w:t>
      </w:r>
      <w:r w:rsidRPr="006633AA">
        <w:rPr>
          <w:rFonts w:hint="eastAsia"/>
          <w:lang w:val="ru-RU"/>
        </w:rPr>
        <w:t>Характеристика</w:t>
      </w:r>
      <w:r w:rsidRPr="006633AA">
        <w:rPr>
          <w:lang w:val="ru-RU"/>
        </w:rPr>
        <w:t xml:space="preserve"> </w:t>
      </w:r>
      <w:r w:rsidRPr="006633AA">
        <w:rPr>
          <w:rFonts w:hint="eastAsia"/>
          <w:lang w:val="ru-RU"/>
        </w:rPr>
        <w:t>методики</w:t>
      </w:r>
      <w:r w:rsidRPr="006633AA">
        <w:rPr>
          <w:lang w:val="ru-RU"/>
        </w:rPr>
        <w:t xml:space="preserve"> </w:t>
      </w:r>
      <w:r w:rsidRPr="006633AA">
        <w:rPr>
          <w:rFonts w:hint="eastAsia"/>
          <w:lang w:val="ru-RU"/>
        </w:rPr>
        <w:t>статистического</w:t>
      </w:r>
      <w:r w:rsidRPr="006633AA">
        <w:rPr>
          <w:lang w:val="ru-RU"/>
        </w:rPr>
        <w:t xml:space="preserve"> </w:t>
      </w:r>
      <w:r w:rsidRPr="006633AA">
        <w:rPr>
          <w:rFonts w:hint="eastAsia"/>
          <w:lang w:val="ru-RU"/>
        </w:rPr>
        <w:t>анализа</w:t>
      </w:r>
      <w:r w:rsidRPr="006633AA">
        <w:rPr>
          <w:lang w:val="ru-RU"/>
        </w:rPr>
        <w:t xml:space="preserve"> </w:t>
      </w:r>
      <w:r w:rsidRPr="006633AA">
        <w:rPr>
          <w:rFonts w:hint="eastAsia"/>
          <w:lang w:val="ru-RU"/>
        </w:rPr>
        <w:t>первичных</w:t>
      </w:r>
      <w:r w:rsidRPr="006633AA">
        <w:rPr>
          <w:lang w:val="ru-RU"/>
        </w:rPr>
        <w:t xml:space="preserve"> </w:t>
      </w:r>
      <w:r w:rsidRPr="006633AA">
        <w:rPr>
          <w:rFonts w:hint="eastAsia"/>
          <w:lang w:val="ru-RU"/>
        </w:rPr>
        <w:t>математических</w:t>
      </w:r>
      <w:r w:rsidRPr="006633AA">
        <w:rPr>
          <w:lang w:val="ru-RU"/>
        </w:rPr>
        <w:t xml:space="preserve"> </w:t>
      </w:r>
      <w:r w:rsidRPr="006633AA">
        <w:rPr>
          <w:rFonts w:hint="eastAsia"/>
          <w:lang w:val="ru-RU"/>
        </w:rPr>
        <w:t>данных</w:t>
      </w:r>
    </w:p>
    <w:p w14:paraId="584A07B0" w14:textId="77777777" w:rsidR="006633AA" w:rsidRPr="006633AA" w:rsidRDefault="006633AA" w:rsidP="006633AA">
      <w:pPr>
        <w:rPr>
          <w:lang w:val="ru-RU"/>
        </w:rPr>
      </w:pPr>
    </w:p>
    <w:p w14:paraId="2B15DF01" w14:textId="77777777" w:rsidR="006633AA" w:rsidRPr="006633AA" w:rsidRDefault="006633AA" w:rsidP="006633AA">
      <w:pPr>
        <w:rPr>
          <w:lang w:val="ru-RU"/>
        </w:rPr>
      </w:pPr>
      <w:r w:rsidRPr="006633AA">
        <w:rPr>
          <w:lang w:val="ru-RU"/>
        </w:rPr>
        <w:lastRenderedPageBreak/>
        <w:t xml:space="preserve">2.4 </w:t>
      </w:r>
      <w:r w:rsidRPr="006633AA">
        <w:rPr>
          <w:rFonts w:hint="eastAsia"/>
          <w:lang w:val="ru-RU"/>
        </w:rPr>
        <w:t>Характеристика</w:t>
      </w:r>
      <w:r w:rsidRPr="006633AA">
        <w:rPr>
          <w:lang w:val="ru-RU"/>
        </w:rPr>
        <w:t xml:space="preserve"> </w:t>
      </w:r>
      <w:r w:rsidRPr="006633AA">
        <w:rPr>
          <w:rFonts w:hint="eastAsia"/>
          <w:lang w:val="ru-RU"/>
        </w:rPr>
        <w:t>использованных</w:t>
      </w:r>
      <w:r w:rsidRPr="006633AA">
        <w:rPr>
          <w:lang w:val="ru-RU"/>
        </w:rPr>
        <w:t xml:space="preserve"> </w:t>
      </w:r>
      <w:r w:rsidRPr="006633AA">
        <w:rPr>
          <w:rFonts w:hint="eastAsia"/>
          <w:lang w:val="ru-RU"/>
        </w:rPr>
        <w:t>аппаратных</w:t>
      </w:r>
      <w:r w:rsidRPr="006633AA">
        <w:rPr>
          <w:lang w:val="ru-RU"/>
        </w:rPr>
        <w:t xml:space="preserve"> </w:t>
      </w:r>
      <w:r w:rsidRPr="006633AA">
        <w:rPr>
          <w:rFonts w:hint="eastAsia"/>
          <w:lang w:val="ru-RU"/>
        </w:rPr>
        <w:t>и</w:t>
      </w:r>
      <w:r w:rsidRPr="006633AA">
        <w:rPr>
          <w:lang w:val="ru-RU"/>
        </w:rPr>
        <w:t xml:space="preserve"> </w:t>
      </w:r>
      <w:r w:rsidRPr="006633AA">
        <w:rPr>
          <w:rFonts w:hint="eastAsia"/>
          <w:lang w:val="ru-RU"/>
        </w:rPr>
        <w:t>программных</w:t>
      </w:r>
      <w:r w:rsidRPr="006633AA">
        <w:rPr>
          <w:lang w:val="ru-RU"/>
        </w:rPr>
        <w:t xml:space="preserve"> </w:t>
      </w:r>
      <w:r w:rsidRPr="006633AA">
        <w:rPr>
          <w:rFonts w:hint="eastAsia"/>
          <w:lang w:val="ru-RU"/>
        </w:rPr>
        <w:t>средств</w:t>
      </w:r>
    </w:p>
    <w:p w14:paraId="0118EAB4" w14:textId="77777777" w:rsidR="006633AA" w:rsidRPr="006633AA" w:rsidRDefault="006633AA" w:rsidP="006633AA">
      <w:pPr>
        <w:rPr>
          <w:lang w:val="ru-RU"/>
        </w:rPr>
      </w:pPr>
    </w:p>
    <w:p w14:paraId="33F0BDDA" w14:textId="77777777" w:rsidR="006633AA" w:rsidRPr="006633AA" w:rsidRDefault="006633AA" w:rsidP="006633AA">
      <w:pPr>
        <w:rPr>
          <w:lang w:val="ru-RU"/>
        </w:rPr>
      </w:pPr>
      <w:r w:rsidRPr="006633AA">
        <w:rPr>
          <w:rFonts w:hint="eastAsia"/>
          <w:lang w:val="ru-RU"/>
        </w:rPr>
        <w:t>ГЛАВА</w:t>
      </w:r>
      <w:r w:rsidRPr="006633AA">
        <w:rPr>
          <w:lang w:val="ru-RU"/>
        </w:rPr>
        <w:t xml:space="preserve"> 3 </w:t>
      </w:r>
      <w:r w:rsidRPr="006633AA">
        <w:rPr>
          <w:rFonts w:hint="eastAsia"/>
          <w:lang w:val="ru-RU"/>
        </w:rPr>
        <w:t>АНАЛИЗ</w:t>
      </w:r>
      <w:r w:rsidRPr="006633AA">
        <w:rPr>
          <w:lang w:val="ru-RU"/>
        </w:rPr>
        <w:t xml:space="preserve"> </w:t>
      </w:r>
      <w:r w:rsidRPr="006633AA">
        <w:rPr>
          <w:rFonts w:hint="eastAsia"/>
          <w:lang w:val="ru-RU"/>
        </w:rPr>
        <w:t>СТРУКТУРЫ</w:t>
      </w:r>
      <w:r w:rsidRPr="006633AA">
        <w:rPr>
          <w:lang w:val="ru-RU"/>
        </w:rPr>
        <w:t xml:space="preserve"> </w:t>
      </w:r>
      <w:r w:rsidRPr="006633AA">
        <w:rPr>
          <w:rFonts w:hint="eastAsia"/>
          <w:lang w:val="ru-RU"/>
        </w:rPr>
        <w:t>ИССЛЕДОВАНИЙ</w:t>
      </w:r>
      <w:r w:rsidRPr="006633AA">
        <w:rPr>
          <w:lang w:val="ru-RU"/>
        </w:rPr>
        <w:t xml:space="preserve"> </w:t>
      </w:r>
      <w:r w:rsidRPr="006633AA">
        <w:rPr>
          <w:rFonts w:hint="eastAsia"/>
          <w:lang w:val="ru-RU"/>
        </w:rPr>
        <w:t>ГНИЛОСТНОТРАНСФОРМИРОВАННЫХ</w:t>
      </w:r>
      <w:r w:rsidRPr="006633AA">
        <w:rPr>
          <w:lang w:val="ru-RU"/>
        </w:rPr>
        <w:t xml:space="preserve"> </w:t>
      </w:r>
      <w:r w:rsidRPr="006633AA">
        <w:rPr>
          <w:rFonts w:hint="eastAsia"/>
          <w:lang w:val="ru-RU"/>
        </w:rPr>
        <w:t>ТРУПОВ</w:t>
      </w:r>
      <w:r w:rsidRPr="006633AA">
        <w:rPr>
          <w:lang w:val="ru-RU"/>
        </w:rPr>
        <w:t xml:space="preserve"> </w:t>
      </w:r>
      <w:r w:rsidRPr="006633AA">
        <w:rPr>
          <w:rFonts w:hint="eastAsia"/>
          <w:lang w:val="ru-RU"/>
        </w:rPr>
        <w:t>В</w:t>
      </w:r>
      <w:r w:rsidRPr="006633AA">
        <w:rPr>
          <w:lang w:val="ru-RU"/>
        </w:rPr>
        <w:t xml:space="preserve"> </w:t>
      </w:r>
      <w:r w:rsidRPr="006633AA">
        <w:rPr>
          <w:rFonts w:hint="eastAsia"/>
          <w:lang w:val="ru-RU"/>
        </w:rPr>
        <w:t>БЮРО</w:t>
      </w:r>
      <w:r w:rsidRPr="006633AA">
        <w:rPr>
          <w:lang w:val="ru-RU"/>
        </w:rPr>
        <w:t xml:space="preserve"> </w:t>
      </w:r>
      <w:r w:rsidRPr="006633AA">
        <w:rPr>
          <w:rFonts w:hint="eastAsia"/>
          <w:lang w:val="ru-RU"/>
        </w:rPr>
        <w:t>СУДЕБНО</w:t>
      </w:r>
      <w:r w:rsidRPr="006633AA">
        <w:rPr>
          <w:lang w:val="ru-RU"/>
        </w:rPr>
        <w:t>-</w:t>
      </w:r>
      <w:r w:rsidRPr="006633AA">
        <w:rPr>
          <w:rFonts w:hint="eastAsia"/>
          <w:lang w:val="ru-RU"/>
        </w:rPr>
        <w:t>МЕДИЦИНСКОЙ</w:t>
      </w:r>
      <w:r w:rsidRPr="006633AA">
        <w:rPr>
          <w:lang w:val="ru-RU"/>
        </w:rPr>
        <w:t xml:space="preserve"> </w:t>
      </w:r>
      <w:r w:rsidRPr="006633AA">
        <w:rPr>
          <w:rFonts w:hint="eastAsia"/>
          <w:lang w:val="ru-RU"/>
        </w:rPr>
        <w:t>ЭКСПЕРТИЗЫ</w:t>
      </w:r>
      <w:r w:rsidRPr="006633AA">
        <w:rPr>
          <w:lang w:val="ru-RU"/>
        </w:rPr>
        <w:t xml:space="preserve"> </w:t>
      </w:r>
      <w:r w:rsidRPr="006633AA">
        <w:rPr>
          <w:rFonts w:hint="eastAsia"/>
          <w:lang w:val="ru-RU"/>
        </w:rPr>
        <w:t>БАШКОРТОСТАНА</w:t>
      </w:r>
    </w:p>
    <w:p w14:paraId="35B03275" w14:textId="77777777" w:rsidR="006633AA" w:rsidRPr="006633AA" w:rsidRDefault="006633AA" w:rsidP="006633AA">
      <w:pPr>
        <w:rPr>
          <w:lang w:val="ru-RU"/>
        </w:rPr>
      </w:pPr>
    </w:p>
    <w:p w14:paraId="438C84D0" w14:textId="77777777" w:rsidR="006633AA" w:rsidRPr="006633AA" w:rsidRDefault="006633AA" w:rsidP="006633AA">
      <w:pPr>
        <w:rPr>
          <w:lang w:val="ru-RU"/>
        </w:rPr>
      </w:pPr>
      <w:r w:rsidRPr="006633AA">
        <w:rPr>
          <w:rFonts w:hint="eastAsia"/>
          <w:lang w:val="ru-RU"/>
        </w:rPr>
        <w:t>ГЛАВА</w:t>
      </w:r>
      <w:r w:rsidRPr="006633AA">
        <w:rPr>
          <w:lang w:val="ru-RU"/>
        </w:rPr>
        <w:t xml:space="preserve"> 4 </w:t>
      </w:r>
      <w:r w:rsidRPr="006633AA">
        <w:rPr>
          <w:rFonts w:hint="eastAsia"/>
          <w:lang w:val="ru-RU"/>
        </w:rPr>
        <w:t>ВЛИЯНИЯ</w:t>
      </w:r>
      <w:r w:rsidRPr="006633AA">
        <w:rPr>
          <w:lang w:val="ru-RU"/>
        </w:rPr>
        <w:t xml:space="preserve"> </w:t>
      </w:r>
      <w:r w:rsidRPr="006633AA">
        <w:rPr>
          <w:rFonts w:hint="eastAsia"/>
          <w:lang w:val="ru-RU"/>
        </w:rPr>
        <w:t>ФАКТОРОВ</w:t>
      </w:r>
      <w:r w:rsidRPr="006633AA">
        <w:rPr>
          <w:lang w:val="ru-RU"/>
        </w:rPr>
        <w:t xml:space="preserve"> </w:t>
      </w:r>
      <w:r w:rsidRPr="006633AA">
        <w:rPr>
          <w:rFonts w:hint="eastAsia"/>
          <w:lang w:val="ru-RU"/>
        </w:rPr>
        <w:t>ИНДИВИДУАЛЬНОСТИ</w:t>
      </w:r>
      <w:r w:rsidRPr="006633AA">
        <w:rPr>
          <w:lang w:val="ru-RU"/>
        </w:rPr>
        <w:t xml:space="preserve"> </w:t>
      </w:r>
      <w:r w:rsidRPr="006633AA">
        <w:rPr>
          <w:rFonts w:hint="eastAsia"/>
          <w:lang w:val="ru-RU"/>
        </w:rPr>
        <w:t>НА</w:t>
      </w:r>
      <w:r w:rsidRPr="006633AA">
        <w:rPr>
          <w:lang w:val="ru-RU"/>
        </w:rPr>
        <w:t xml:space="preserve"> </w:t>
      </w:r>
      <w:r w:rsidRPr="006633AA">
        <w:rPr>
          <w:rFonts w:hint="eastAsia"/>
          <w:lang w:val="ru-RU"/>
        </w:rPr>
        <w:t>ЗНАЧЕНИЯ</w:t>
      </w:r>
      <w:r w:rsidRPr="006633AA">
        <w:rPr>
          <w:lang w:val="ru-RU"/>
        </w:rPr>
        <w:t xml:space="preserve"> </w:t>
      </w:r>
      <w:r w:rsidRPr="006633AA">
        <w:rPr>
          <w:rFonts w:hint="eastAsia"/>
          <w:lang w:val="ru-RU"/>
        </w:rPr>
        <w:t>ИЗУЧЕННЫХ</w:t>
      </w:r>
      <w:r w:rsidRPr="006633AA">
        <w:rPr>
          <w:lang w:val="ru-RU"/>
        </w:rPr>
        <w:t xml:space="preserve"> </w:t>
      </w:r>
      <w:r w:rsidRPr="006633AA">
        <w:rPr>
          <w:rFonts w:hint="eastAsia"/>
          <w:lang w:val="ru-RU"/>
        </w:rPr>
        <w:t>ЭЛЕКТРИЧЕСКИХ</w:t>
      </w:r>
      <w:r w:rsidRPr="006633AA">
        <w:rPr>
          <w:lang w:val="ru-RU"/>
        </w:rPr>
        <w:t xml:space="preserve"> </w:t>
      </w:r>
      <w:r w:rsidRPr="006633AA">
        <w:rPr>
          <w:rFonts w:hint="eastAsia"/>
          <w:lang w:val="ru-RU"/>
        </w:rPr>
        <w:t>ВЕЛИЧИН</w:t>
      </w:r>
    </w:p>
    <w:p w14:paraId="00CFFAAE" w14:textId="77777777" w:rsidR="006633AA" w:rsidRPr="006633AA" w:rsidRDefault="006633AA" w:rsidP="006633AA">
      <w:pPr>
        <w:rPr>
          <w:lang w:val="ru-RU"/>
        </w:rPr>
      </w:pPr>
    </w:p>
    <w:p w14:paraId="45D093E4" w14:textId="77777777" w:rsidR="006633AA" w:rsidRPr="006633AA" w:rsidRDefault="006633AA" w:rsidP="006633AA">
      <w:pPr>
        <w:rPr>
          <w:lang w:val="ru-RU"/>
        </w:rPr>
      </w:pPr>
      <w:r w:rsidRPr="006633AA">
        <w:rPr>
          <w:lang w:val="ru-RU"/>
        </w:rPr>
        <w:t xml:space="preserve">4.1 </w:t>
      </w:r>
      <w:r w:rsidRPr="006633AA">
        <w:rPr>
          <w:rFonts w:hint="eastAsia"/>
          <w:lang w:val="ru-RU"/>
        </w:rPr>
        <w:t>Проверка</w:t>
      </w:r>
      <w:r w:rsidRPr="006633AA">
        <w:rPr>
          <w:lang w:val="ru-RU"/>
        </w:rPr>
        <w:t xml:space="preserve"> </w:t>
      </w:r>
      <w:r w:rsidRPr="006633AA">
        <w:rPr>
          <w:rFonts w:hint="eastAsia"/>
          <w:lang w:val="ru-RU"/>
        </w:rPr>
        <w:t>основной</w:t>
      </w:r>
      <w:r w:rsidRPr="006633AA">
        <w:rPr>
          <w:lang w:val="ru-RU"/>
        </w:rPr>
        <w:t xml:space="preserve"> </w:t>
      </w:r>
      <w:r w:rsidRPr="006633AA">
        <w:rPr>
          <w:rFonts w:hint="eastAsia"/>
          <w:lang w:val="ru-RU"/>
        </w:rPr>
        <w:t>гипотезы</w:t>
      </w:r>
      <w:r w:rsidRPr="006633AA">
        <w:rPr>
          <w:lang w:val="ru-RU"/>
        </w:rPr>
        <w:t xml:space="preserve"> </w:t>
      </w:r>
      <w:r w:rsidRPr="006633AA">
        <w:rPr>
          <w:rFonts w:hint="eastAsia"/>
          <w:lang w:val="ru-RU"/>
        </w:rPr>
        <w:t>исследования</w:t>
      </w:r>
    </w:p>
    <w:p w14:paraId="6DC671E3" w14:textId="77777777" w:rsidR="006633AA" w:rsidRPr="006633AA" w:rsidRDefault="006633AA" w:rsidP="006633AA">
      <w:pPr>
        <w:rPr>
          <w:lang w:val="ru-RU"/>
        </w:rPr>
      </w:pPr>
    </w:p>
    <w:p w14:paraId="710BF185" w14:textId="77777777" w:rsidR="006633AA" w:rsidRPr="006633AA" w:rsidRDefault="006633AA" w:rsidP="006633AA">
      <w:pPr>
        <w:rPr>
          <w:lang w:val="ru-RU"/>
        </w:rPr>
      </w:pPr>
      <w:r w:rsidRPr="006633AA">
        <w:rPr>
          <w:lang w:val="ru-RU"/>
        </w:rPr>
        <w:t xml:space="preserve">4.2 </w:t>
      </w:r>
      <w:r w:rsidRPr="006633AA">
        <w:rPr>
          <w:rFonts w:hint="eastAsia"/>
          <w:lang w:val="ru-RU"/>
        </w:rPr>
        <w:t>Проверка</w:t>
      </w:r>
      <w:r w:rsidRPr="006633AA">
        <w:rPr>
          <w:lang w:val="ru-RU"/>
        </w:rPr>
        <w:t xml:space="preserve"> </w:t>
      </w:r>
      <w:r w:rsidRPr="006633AA">
        <w:rPr>
          <w:rFonts w:hint="eastAsia"/>
          <w:lang w:val="ru-RU"/>
        </w:rPr>
        <w:t>влияния</w:t>
      </w:r>
      <w:r w:rsidRPr="006633AA">
        <w:rPr>
          <w:lang w:val="ru-RU"/>
        </w:rPr>
        <w:t xml:space="preserve"> </w:t>
      </w:r>
      <w:r w:rsidRPr="006633AA">
        <w:rPr>
          <w:rFonts w:hint="eastAsia"/>
          <w:lang w:val="ru-RU"/>
        </w:rPr>
        <w:t>возраста</w:t>
      </w:r>
      <w:r w:rsidRPr="006633AA">
        <w:rPr>
          <w:lang w:val="ru-RU"/>
        </w:rPr>
        <w:t xml:space="preserve"> </w:t>
      </w:r>
      <w:r w:rsidRPr="006633AA">
        <w:rPr>
          <w:rFonts w:hint="eastAsia"/>
          <w:lang w:val="ru-RU"/>
        </w:rPr>
        <w:t>и</w:t>
      </w:r>
      <w:r w:rsidRPr="006633AA">
        <w:rPr>
          <w:lang w:val="ru-RU"/>
        </w:rPr>
        <w:t xml:space="preserve"> </w:t>
      </w:r>
      <w:r w:rsidRPr="006633AA">
        <w:rPr>
          <w:rFonts w:hint="eastAsia"/>
          <w:lang w:val="ru-RU"/>
        </w:rPr>
        <w:t>пола</w:t>
      </w:r>
      <w:r w:rsidRPr="006633AA">
        <w:rPr>
          <w:lang w:val="ru-RU"/>
        </w:rPr>
        <w:t xml:space="preserve"> </w:t>
      </w:r>
      <w:r w:rsidRPr="006633AA">
        <w:rPr>
          <w:rFonts w:hint="eastAsia"/>
          <w:lang w:val="ru-RU"/>
        </w:rPr>
        <w:t>исследованных</w:t>
      </w:r>
      <w:r w:rsidRPr="006633AA">
        <w:rPr>
          <w:lang w:val="ru-RU"/>
        </w:rPr>
        <w:t xml:space="preserve"> </w:t>
      </w:r>
      <w:r w:rsidRPr="006633AA">
        <w:rPr>
          <w:rFonts w:hint="eastAsia"/>
          <w:lang w:val="ru-RU"/>
        </w:rPr>
        <w:t>лиц</w:t>
      </w:r>
      <w:r w:rsidRPr="006633AA">
        <w:rPr>
          <w:lang w:val="ru-RU"/>
        </w:rPr>
        <w:t xml:space="preserve"> </w:t>
      </w:r>
      <w:r w:rsidRPr="006633AA">
        <w:rPr>
          <w:rFonts w:hint="eastAsia"/>
          <w:lang w:val="ru-RU"/>
        </w:rPr>
        <w:t>на</w:t>
      </w:r>
      <w:r w:rsidRPr="006633AA">
        <w:rPr>
          <w:lang w:val="ru-RU"/>
        </w:rPr>
        <w:t xml:space="preserve"> </w:t>
      </w:r>
      <w:r w:rsidRPr="006633AA">
        <w:rPr>
          <w:rFonts w:hint="eastAsia"/>
          <w:lang w:val="ru-RU"/>
        </w:rPr>
        <w:t>результаты</w:t>
      </w:r>
      <w:r w:rsidRPr="006633AA">
        <w:rPr>
          <w:lang w:val="ru-RU"/>
        </w:rPr>
        <w:t xml:space="preserve"> </w:t>
      </w:r>
      <w:r w:rsidRPr="006633AA">
        <w:rPr>
          <w:rFonts w:hint="eastAsia"/>
          <w:lang w:val="ru-RU"/>
        </w:rPr>
        <w:t>экспериментальных</w:t>
      </w:r>
      <w:r w:rsidRPr="006633AA">
        <w:rPr>
          <w:lang w:val="ru-RU"/>
        </w:rPr>
        <w:t xml:space="preserve"> </w:t>
      </w:r>
      <w:r w:rsidRPr="006633AA">
        <w:rPr>
          <w:rFonts w:hint="eastAsia"/>
          <w:lang w:val="ru-RU"/>
        </w:rPr>
        <w:t>наблюдений</w:t>
      </w:r>
    </w:p>
    <w:p w14:paraId="723D766C" w14:textId="77777777" w:rsidR="006633AA" w:rsidRPr="006633AA" w:rsidRDefault="006633AA" w:rsidP="006633AA">
      <w:pPr>
        <w:rPr>
          <w:lang w:val="ru-RU"/>
        </w:rPr>
      </w:pPr>
    </w:p>
    <w:p w14:paraId="3AF4F7DC" w14:textId="77777777" w:rsidR="006633AA" w:rsidRPr="006633AA" w:rsidRDefault="006633AA" w:rsidP="006633AA">
      <w:pPr>
        <w:rPr>
          <w:lang w:val="ru-RU"/>
        </w:rPr>
      </w:pPr>
      <w:r w:rsidRPr="006633AA">
        <w:rPr>
          <w:lang w:val="ru-RU"/>
        </w:rPr>
        <w:t xml:space="preserve">4.3 </w:t>
      </w:r>
      <w:r w:rsidRPr="006633AA">
        <w:rPr>
          <w:rFonts w:hint="eastAsia"/>
          <w:lang w:val="ru-RU"/>
        </w:rPr>
        <w:t>Проверка</w:t>
      </w:r>
      <w:r w:rsidRPr="006633AA">
        <w:rPr>
          <w:lang w:val="ru-RU"/>
        </w:rPr>
        <w:t xml:space="preserve"> </w:t>
      </w:r>
      <w:r w:rsidRPr="006633AA">
        <w:rPr>
          <w:rFonts w:hint="eastAsia"/>
          <w:lang w:val="ru-RU"/>
        </w:rPr>
        <w:t>влияния</w:t>
      </w:r>
      <w:r w:rsidRPr="006633AA">
        <w:rPr>
          <w:lang w:val="ru-RU"/>
        </w:rPr>
        <w:t xml:space="preserve"> </w:t>
      </w:r>
      <w:r w:rsidRPr="006633AA">
        <w:rPr>
          <w:rFonts w:hint="eastAsia"/>
          <w:lang w:val="ru-RU"/>
        </w:rPr>
        <w:t>давности</w:t>
      </w:r>
      <w:r w:rsidRPr="006633AA">
        <w:rPr>
          <w:lang w:val="ru-RU"/>
        </w:rPr>
        <w:t xml:space="preserve"> </w:t>
      </w:r>
      <w:r w:rsidRPr="006633AA">
        <w:rPr>
          <w:rFonts w:hint="eastAsia"/>
          <w:lang w:val="ru-RU"/>
        </w:rPr>
        <w:t>наступления</w:t>
      </w:r>
      <w:r w:rsidRPr="006633AA">
        <w:rPr>
          <w:lang w:val="ru-RU"/>
        </w:rPr>
        <w:t xml:space="preserve"> </w:t>
      </w:r>
      <w:r w:rsidRPr="006633AA">
        <w:rPr>
          <w:rFonts w:hint="eastAsia"/>
          <w:lang w:val="ru-RU"/>
        </w:rPr>
        <w:t>смерти</w:t>
      </w:r>
      <w:r w:rsidRPr="006633AA">
        <w:rPr>
          <w:lang w:val="ru-RU"/>
        </w:rPr>
        <w:t xml:space="preserve"> </w:t>
      </w:r>
      <w:r w:rsidRPr="006633AA">
        <w:rPr>
          <w:rFonts w:hint="eastAsia"/>
          <w:lang w:val="ru-RU"/>
        </w:rPr>
        <w:t>исследованных</w:t>
      </w:r>
      <w:r w:rsidRPr="006633AA">
        <w:rPr>
          <w:lang w:val="ru-RU"/>
        </w:rPr>
        <w:t xml:space="preserve"> </w:t>
      </w:r>
      <w:r w:rsidRPr="006633AA">
        <w:rPr>
          <w:rFonts w:hint="eastAsia"/>
          <w:lang w:val="ru-RU"/>
        </w:rPr>
        <w:t>лиц</w:t>
      </w:r>
      <w:r w:rsidRPr="006633AA">
        <w:rPr>
          <w:lang w:val="ru-RU"/>
        </w:rPr>
        <w:t xml:space="preserve"> </w:t>
      </w:r>
      <w:r w:rsidRPr="006633AA">
        <w:rPr>
          <w:rFonts w:hint="eastAsia"/>
          <w:lang w:val="ru-RU"/>
        </w:rPr>
        <w:t>на</w:t>
      </w:r>
      <w:r w:rsidRPr="006633AA">
        <w:rPr>
          <w:lang w:val="ru-RU"/>
        </w:rPr>
        <w:t xml:space="preserve"> </w:t>
      </w:r>
      <w:r w:rsidRPr="006633AA">
        <w:rPr>
          <w:rFonts w:hint="eastAsia"/>
          <w:lang w:val="ru-RU"/>
        </w:rPr>
        <w:t>результаты</w:t>
      </w:r>
      <w:r w:rsidRPr="006633AA">
        <w:rPr>
          <w:lang w:val="ru-RU"/>
        </w:rPr>
        <w:t xml:space="preserve"> </w:t>
      </w:r>
      <w:r w:rsidRPr="006633AA">
        <w:rPr>
          <w:rFonts w:hint="eastAsia"/>
          <w:lang w:val="ru-RU"/>
        </w:rPr>
        <w:t>экспериментальных</w:t>
      </w:r>
      <w:r w:rsidRPr="006633AA">
        <w:rPr>
          <w:lang w:val="ru-RU"/>
        </w:rPr>
        <w:t xml:space="preserve"> </w:t>
      </w:r>
      <w:r w:rsidRPr="006633AA">
        <w:rPr>
          <w:rFonts w:hint="eastAsia"/>
          <w:lang w:val="ru-RU"/>
        </w:rPr>
        <w:t>наблюдений</w:t>
      </w:r>
    </w:p>
    <w:p w14:paraId="62D578AE" w14:textId="77777777" w:rsidR="006633AA" w:rsidRPr="006633AA" w:rsidRDefault="006633AA" w:rsidP="006633AA">
      <w:pPr>
        <w:rPr>
          <w:lang w:val="ru-RU"/>
        </w:rPr>
      </w:pPr>
    </w:p>
    <w:p w14:paraId="3283892C" w14:textId="77777777" w:rsidR="006633AA" w:rsidRPr="006633AA" w:rsidRDefault="006633AA" w:rsidP="006633AA">
      <w:pPr>
        <w:rPr>
          <w:lang w:val="ru-RU"/>
        </w:rPr>
      </w:pPr>
      <w:r w:rsidRPr="006633AA">
        <w:rPr>
          <w:lang w:val="ru-RU"/>
        </w:rPr>
        <w:t xml:space="preserve">4.4 </w:t>
      </w:r>
      <w:r w:rsidRPr="006633AA">
        <w:rPr>
          <w:rFonts w:hint="eastAsia"/>
          <w:lang w:val="ru-RU"/>
        </w:rPr>
        <w:t>Проверка</w:t>
      </w:r>
      <w:r w:rsidRPr="006633AA">
        <w:rPr>
          <w:lang w:val="ru-RU"/>
        </w:rPr>
        <w:t xml:space="preserve"> </w:t>
      </w:r>
      <w:r w:rsidRPr="006633AA">
        <w:rPr>
          <w:rFonts w:hint="eastAsia"/>
          <w:lang w:val="ru-RU"/>
        </w:rPr>
        <w:t>влияния</w:t>
      </w:r>
      <w:r w:rsidRPr="006633AA">
        <w:rPr>
          <w:lang w:val="ru-RU"/>
        </w:rPr>
        <w:t xml:space="preserve"> </w:t>
      </w:r>
      <w:r w:rsidRPr="006633AA">
        <w:rPr>
          <w:rFonts w:hint="eastAsia"/>
          <w:lang w:val="ru-RU"/>
        </w:rPr>
        <w:t>категории</w:t>
      </w:r>
      <w:r w:rsidRPr="006633AA">
        <w:rPr>
          <w:lang w:val="ru-RU"/>
        </w:rPr>
        <w:t xml:space="preserve"> </w:t>
      </w:r>
      <w:r w:rsidRPr="006633AA">
        <w:rPr>
          <w:rFonts w:hint="eastAsia"/>
          <w:lang w:val="ru-RU"/>
        </w:rPr>
        <w:t>смерти</w:t>
      </w:r>
      <w:r w:rsidRPr="006633AA">
        <w:rPr>
          <w:lang w:val="ru-RU"/>
        </w:rPr>
        <w:t xml:space="preserve"> </w:t>
      </w:r>
      <w:r w:rsidRPr="006633AA">
        <w:rPr>
          <w:rFonts w:hint="eastAsia"/>
          <w:lang w:val="ru-RU"/>
        </w:rPr>
        <w:t>исследованных</w:t>
      </w:r>
      <w:r w:rsidRPr="006633AA">
        <w:rPr>
          <w:lang w:val="ru-RU"/>
        </w:rPr>
        <w:t xml:space="preserve"> </w:t>
      </w:r>
      <w:r w:rsidRPr="006633AA">
        <w:rPr>
          <w:rFonts w:hint="eastAsia"/>
          <w:lang w:val="ru-RU"/>
        </w:rPr>
        <w:t>лиц</w:t>
      </w:r>
      <w:r w:rsidRPr="006633AA">
        <w:rPr>
          <w:lang w:val="ru-RU"/>
        </w:rPr>
        <w:t xml:space="preserve"> </w:t>
      </w:r>
      <w:r w:rsidRPr="006633AA">
        <w:rPr>
          <w:rFonts w:hint="eastAsia"/>
          <w:lang w:val="ru-RU"/>
        </w:rPr>
        <w:t>на</w:t>
      </w:r>
      <w:r w:rsidRPr="006633AA">
        <w:rPr>
          <w:lang w:val="ru-RU"/>
        </w:rPr>
        <w:t xml:space="preserve"> </w:t>
      </w:r>
      <w:r w:rsidRPr="006633AA">
        <w:rPr>
          <w:rFonts w:hint="eastAsia"/>
          <w:lang w:val="ru-RU"/>
        </w:rPr>
        <w:t>результаты</w:t>
      </w:r>
      <w:r w:rsidRPr="006633AA">
        <w:rPr>
          <w:lang w:val="ru-RU"/>
        </w:rPr>
        <w:t xml:space="preserve"> </w:t>
      </w:r>
      <w:r w:rsidRPr="006633AA">
        <w:rPr>
          <w:rFonts w:hint="eastAsia"/>
          <w:lang w:val="ru-RU"/>
        </w:rPr>
        <w:t>экспериментальных</w:t>
      </w:r>
      <w:r w:rsidRPr="006633AA">
        <w:rPr>
          <w:lang w:val="ru-RU"/>
        </w:rPr>
        <w:t xml:space="preserve"> </w:t>
      </w:r>
      <w:r w:rsidRPr="006633AA">
        <w:rPr>
          <w:rFonts w:hint="eastAsia"/>
          <w:lang w:val="ru-RU"/>
        </w:rPr>
        <w:t>наблюдений</w:t>
      </w:r>
    </w:p>
    <w:p w14:paraId="7B322E47" w14:textId="77777777" w:rsidR="006633AA" w:rsidRPr="006633AA" w:rsidRDefault="006633AA" w:rsidP="006633AA">
      <w:pPr>
        <w:rPr>
          <w:lang w:val="ru-RU"/>
        </w:rPr>
      </w:pPr>
    </w:p>
    <w:p w14:paraId="4F265D11" w14:textId="77777777" w:rsidR="006633AA" w:rsidRPr="006633AA" w:rsidRDefault="006633AA" w:rsidP="006633AA">
      <w:pPr>
        <w:rPr>
          <w:lang w:val="ru-RU"/>
        </w:rPr>
      </w:pPr>
      <w:r w:rsidRPr="006633AA">
        <w:rPr>
          <w:lang w:val="ru-RU"/>
        </w:rPr>
        <w:t xml:space="preserve">4.5 </w:t>
      </w:r>
      <w:r w:rsidRPr="006633AA">
        <w:rPr>
          <w:rFonts w:hint="eastAsia"/>
          <w:lang w:val="ru-RU"/>
        </w:rPr>
        <w:t>Проверка</w:t>
      </w:r>
      <w:r w:rsidRPr="006633AA">
        <w:rPr>
          <w:lang w:val="ru-RU"/>
        </w:rPr>
        <w:t xml:space="preserve"> </w:t>
      </w:r>
      <w:r w:rsidRPr="006633AA">
        <w:rPr>
          <w:rFonts w:hint="eastAsia"/>
          <w:lang w:val="ru-RU"/>
        </w:rPr>
        <w:t>влияния</w:t>
      </w:r>
      <w:r w:rsidRPr="006633AA">
        <w:rPr>
          <w:lang w:val="ru-RU"/>
        </w:rPr>
        <w:t xml:space="preserve"> </w:t>
      </w:r>
      <w:r w:rsidRPr="006633AA">
        <w:rPr>
          <w:rFonts w:hint="eastAsia"/>
          <w:lang w:val="ru-RU"/>
        </w:rPr>
        <w:t>региона</w:t>
      </w:r>
      <w:r w:rsidRPr="006633AA">
        <w:rPr>
          <w:lang w:val="ru-RU"/>
        </w:rPr>
        <w:t xml:space="preserve"> </w:t>
      </w:r>
      <w:r w:rsidRPr="006633AA">
        <w:rPr>
          <w:rFonts w:hint="eastAsia"/>
          <w:lang w:val="ru-RU"/>
        </w:rPr>
        <w:t>тела</w:t>
      </w:r>
      <w:r w:rsidRPr="006633AA">
        <w:rPr>
          <w:lang w:val="ru-RU"/>
        </w:rPr>
        <w:t xml:space="preserve">, </w:t>
      </w:r>
      <w:r w:rsidRPr="006633AA">
        <w:rPr>
          <w:rFonts w:hint="eastAsia"/>
          <w:lang w:val="ru-RU"/>
        </w:rPr>
        <w:t>в</w:t>
      </w:r>
      <w:r w:rsidRPr="006633AA">
        <w:rPr>
          <w:lang w:val="ru-RU"/>
        </w:rPr>
        <w:t xml:space="preserve"> </w:t>
      </w:r>
      <w:r w:rsidRPr="006633AA">
        <w:rPr>
          <w:rFonts w:hint="eastAsia"/>
          <w:lang w:val="ru-RU"/>
        </w:rPr>
        <w:t>котором</w:t>
      </w:r>
      <w:r w:rsidRPr="006633AA">
        <w:rPr>
          <w:lang w:val="ru-RU"/>
        </w:rPr>
        <w:t xml:space="preserve"> </w:t>
      </w:r>
      <w:r w:rsidRPr="006633AA">
        <w:rPr>
          <w:rFonts w:hint="eastAsia"/>
          <w:lang w:val="ru-RU"/>
        </w:rPr>
        <w:t>проводились</w:t>
      </w:r>
      <w:r w:rsidRPr="006633AA">
        <w:rPr>
          <w:lang w:val="ru-RU"/>
        </w:rPr>
        <w:t xml:space="preserve"> </w:t>
      </w:r>
      <w:r w:rsidRPr="006633AA">
        <w:rPr>
          <w:rFonts w:hint="eastAsia"/>
          <w:lang w:val="ru-RU"/>
        </w:rPr>
        <w:t>измерения</w:t>
      </w:r>
      <w:r w:rsidRPr="006633AA">
        <w:rPr>
          <w:lang w:val="ru-RU"/>
        </w:rPr>
        <w:t xml:space="preserve">, </w:t>
      </w:r>
      <w:r w:rsidRPr="006633AA">
        <w:rPr>
          <w:rFonts w:hint="eastAsia"/>
          <w:lang w:val="ru-RU"/>
        </w:rPr>
        <w:t>на</w:t>
      </w:r>
      <w:r w:rsidRPr="006633AA">
        <w:rPr>
          <w:lang w:val="ru-RU"/>
        </w:rPr>
        <w:t xml:space="preserve"> </w:t>
      </w:r>
      <w:r w:rsidRPr="006633AA">
        <w:rPr>
          <w:rFonts w:hint="eastAsia"/>
          <w:lang w:val="ru-RU"/>
        </w:rPr>
        <w:t>результаты</w:t>
      </w:r>
      <w:r w:rsidRPr="006633AA">
        <w:rPr>
          <w:lang w:val="ru-RU"/>
        </w:rPr>
        <w:t xml:space="preserve"> </w:t>
      </w:r>
      <w:r w:rsidRPr="006633AA">
        <w:rPr>
          <w:rFonts w:hint="eastAsia"/>
          <w:lang w:val="ru-RU"/>
        </w:rPr>
        <w:t>экспериментальных</w:t>
      </w:r>
      <w:r w:rsidRPr="006633AA">
        <w:rPr>
          <w:lang w:val="ru-RU"/>
        </w:rPr>
        <w:t xml:space="preserve"> </w:t>
      </w:r>
      <w:r w:rsidRPr="006633AA">
        <w:rPr>
          <w:rFonts w:hint="eastAsia"/>
          <w:lang w:val="ru-RU"/>
        </w:rPr>
        <w:t>наблюдений</w:t>
      </w:r>
    </w:p>
    <w:p w14:paraId="0DCD3802" w14:textId="77777777" w:rsidR="006633AA" w:rsidRPr="006633AA" w:rsidRDefault="006633AA" w:rsidP="006633AA">
      <w:pPr>
        <w:rPr>
          <w:lang w:val="ru-RU"/>
        </w:rPr>
      </w:pPr>
    </w:p>
    <w:p w14:paraId="14EA6E9C" w14:textId="77777777" w:rsidR="006633AA" w:rsidRPr="006633AA" w:rsidRDefault="006633AA" w:rsidP="006633AA">
      <w:pPr>
        <w:rPr>
          <w:lang w:val="ru-RU"/>
        </w:rPr>
      </w:pPr>
      <w:r w:rsidRPr="006633AA">
        <w:rPr>
          <w:rFonts w:hint="eastAsia"/>
          <w:lang w:val="ru-RU"/>
        </w:rPr>
        <w:t>ГЛАВА</w:t>
      </w:r>
      <w:r w:rsidRPr="006633AA">
        <w:rPr>
          <w:lang w:val="ru-RU"/>
        </w:rPr>
        <w:t xml:space="preserve"> 5 </w:t>
      </w:r>
      <w:r w:rsidRPr="006633AA">
        <w:rPr>
          <w:rFonts w:hint="eastAsia"/>
          <w:lang w:val="ru-RU"/>
        </w:rPr>
        <w:t>РАЗРАБОТКА</w:t>
      </w:r>
      <w:r w:rsidRPr="006633AA">
        <w:rPr>
          <w:lang w:val="ru-RU"/>
        </w:rPr>
        <w:t xml:space="preserve"> </w:t>
      </w:r>
      <w:r w:rsidRPr="006633AA">
        <w:rPr>
          <w:rFonts w:hint="eastAsia"/>
          <w:lang w:val="ru-RU"/>
        </w:rPr>
        <w:t>СПОСОБА</w:t>
      </w:r>
      <w:r w:rsidRPr="006633AA">
        <w:rPr>
          <w:lang w:val="ru-RU"/>
        </w:rPr>
        <w:t xml:space="preserve"> </w:t>
      </w:r>
      <w:r w:rsidRPr="006633AA">
        <w:rPr>
          <w:rFonts w:hint="eastAsia"/>
          <w:lang w:val="ru-RU"/>
        </w:rPr>
        <w:t>РАСЧЕТНОГО</w:t>
      </w:r>
      <w:r w:rsidRPr="006633AA">
        <w:rPr>
          <w:lang w:val="ru-RU"/>
        </w:rPr>
        <w:t xml:space="preserve"> </w:t>
      </w:r>
      <w:r w:rsidRPr="006633AA">
        <w:rPr>
          <w:rFonts w:hint="eastAsia"/>
          <w:lang w:val="ru-RU"/>
        </w:rPr>
        <w:t>ОПРЕДЕЛЕНИЯ</w:t>
      </w:r>
      <w:r w:rsidRPr="006633AA">
        <w:rPr>
          <w:lang w:val="ru-RU"/>
        </w:rPr>
        <w:t xml:space="preserve"> </w:t>
      </w:r>
      <w:r w:rsidRPr="006633AA">
        <w:rPr>
          <w:rFonts w:hint="eastAsia"/>
          <w:lang w:val="ru-RU"/>
        </w:rPr>
        <w:t>ДАВНОСТИ</w:t>
      </w:r>
      <w:r w:rsidRPr="006633AA">
        <w:rPr>
          <w:lang w:val="ru-RU"/>
        </w:rPr>
        <w:t xml:space="preserve"> </w:t>
      </w:r>
      <w:r w:rsidRPr="006633AA">
        <w:rPr>
          <w:rFonts w:hint="eastAsia"/>
          <w:lang w:val="ru-RU"/>
        </w:rPr>
        <w:t>ТРАВМЫ</w:t>
      </w:r>
      <w:r w:rsidRPr="006633AA">
        <w:rPr>
          <w:lang w:val="ru-RU"/>
        </w:rPr>
        <w:t xml:space="preserve"> </w:t>
      </w:r>
      <w:r w:rsidRPr="006633AA">
        <w:rPr>
          <w:rFonts w:hint="eastAsia"/>
          <w:lang w:val="ru-RU"/>
        </w:rPr>
        <w:t>НА</w:t>
      </w:r>
      <w:r w:rsidRPr="006633AA">
        <w:rPr>
          <w:lang w:val="ru-RU"/>
        </w:rPr>
        <w:t xml:space="preserve"> </w:t>
      </w:r>
      <w:r w:rsidRPr="006633AA">
        <w:rPr>
          <w:rFonts w:hint="eastAsia"/>
          <w:lang w:val="ru-RU"/>
        </w:rPr>
        <w:t>ПОЗДНИХ</w:t>
      </w:r>
      <w:r w:rsidRPr="006633AA">
        <w:rPr>
          <w:lang w:val="ru-RU"/>
        </w:rPr>
        <w:t xml:space="preserve"> </w:t>
      </w:r>
      <w:r w:rsidRPr="006633AA">
        <w:rPr>
          <w:rFonts w:hint="eastAsia"/>
          <w:lang w:val="ru-RU"/>
        </w:rPr>
        <w:t>СРОКАХ</w:t>
      </w:r>
      <w:r w:rsidRPr="006633AA">
        <w:rPr>
          <w:lang w:val="ru-RU"/>
        </w:rPr>
        <w:t xml:space="preserve"> </w:t>
      </w:r>
      <w:r w:rsidRPr="006633AA">
        <w:rPr>
          <w:rFonts w:hint="eastAsia"/>
          <w:lang w:val="ru-RU"/>
        </w:rPr>
        <w:t>ПОСМЕРТНОГО</w:t>
      </w:r>
      <w:r w:rsidRPr="006633AA">
        <w:rPr>
          <w:lang w:val="ru-RU"/>
        </w:rPr>
        <w:t xml:space="preserve"> </w:t>
      </w:r>
      <w:r w:rsidRPr="006633AA">
        <w:rPr>
          <w:rFonts w:hint="eastAsia"/>
          <w:lang w:val="ru-RU"/>
        </w:rPr>
        <w:t>ПЕРИОДА</w:t>
      </w:r>
      <w:r w:rsidRPr="006633AA">
        <w:rPr>
          <w:lang w:val="ru-RU"/>
        </w:rPr>
        <w:t>131</w:t>
      </w:r>
    </w:p>
    <w:p w14:paraId="00A20DE6" w14:textId="77777777" w:rsidR="006633AA" w:rsidRPr="006633AA" w:rsidRDefault="006633AA" w:rsidP="006633AA">
      <w:pPr>
        <w:rPr>
          <w:lang w:val="ru-RU"/>
        </w:rPr>
      </w:pPr>
    </w:p>
    <w:p w14:paraId="63FBDF02" w14:textId="77777777" w:rsidR="006633AA" w:rsidRPr="006633AA" w:rsidRDefault="006633AA" w:rsidP="006633AA">
      <w:pPr>
        <w:rPr>
          <w:lang w:val="ru-RU"/>
        </w:rPr>
      </w:pPr>
      <w:r w:rsidRPr="006633AA">
        <w:rPr>
          <w:lang w:val="ru-RU"/>
        </w:rPr>
        <w:t xml:space="preserve">5.1 </w:t>
      </w:r>
      <w:r w:rsidRPr="006633AA">
        <w:rPr>
          <w:rFonts w:hint="eastAsia"/>
          <w:lang w:val="ru-RU"/>
        </w:rPr>
        <w:t>Дифференциальная</w:t>
      </w:r>
      <w:r w:rsidRPr="006633AA">
        <w:rPr>
          <w:lang w:val="ru-RU"/>
        </w:rPr>
        <w:t xml:space="preserve"> </w:t>
      </w:r>
      <w:r w:rsidRPr="006633AA">
        <w:rPr>
          <w:rFonts w:hint="eastAsia"/>
          <w:lang w:val="ru-RU"/>
        </w:rPr>
        <w:t>диагностика</w:t>
      </w:r>
      <w:r w:rsidRPr="006633AA">
        <w:rPr>
          <w:lang w:val="ru-RU"/>
        </w:rPr>
        <w:t xml:space="preserve"> </w:t>
      </w:r>
      <w:r w:rsidRPr="006633AA">
        <w:rPr>
          <w:rFonts w:hint="eastAsia"/>
          <w:lang w:val="ru-RU"/>
        </w:rPr>
        <w:t>кровоподтека</w:t>
      </w:r>
      <w:r w:rsidRPr="006633AA">
        <w:rPr>
          <w:lang w:val="ru-RU"/>
        </w:rPr>
        <w:t xml:space="preserve"> </w:t>
      </w:r>
      <w:r w:rsidRPr="006633AA">
        <w:rPr>
          <w:rFonts w:hint="eastAsia"/>
          <w:lang w:val="ru-RU"/>
        </w:rPr>
        <w:t>и</w:t>
      </w:r>
      <w:r w:rsidRPr="006633AA">
        <w:rPr>
          <w:lang w:val="ru-RU"/>
        </w:rPr>
        <w:t xml:space="preserve"> </w:t>
      </w:r>
      <w:r w:rsidRPr="006633AA">
        <w:rPr>
          <w:rFonts w:hint="eastAsia"/>
          <w:lang w:val="ru-RU"/>
        </w:rPr>
        <w:t>трупного</w:t>
      </w:r>
      <w:r w:rsidRPr="006633AA">
        <w:rPr>
          <w:lang w:val="ru-RU"/>
        </w:rPr>
        <w:t xml:space="preserve"> </w:t>
      </w:r>
      <w:r w:rsidRPr="006633AA">
        <w:rPr>
          <w:rFonts w:hint="eastAsia"/>
          <w:lang w:val="ru-RU"/>
        </w:rPr>
        <w:t>пятна</w:t>
      </w:r>
    </w:p>
    <w:p w14:paraId="50A7413E" w14:textId="77777777" w:rsidR="006633AA" w:rsidRPr="006633AA" w:rsidRDefault="006633AA" w:rsidP="006633AA">
      <w:pPr>
        <w:rPr>
          <w:lang w:val="ru-RU"/>
        </w:rPr>
      </w:pPr>
    </w:p>
    <w:p w14:paraId="3B7ED3F2" w14:textId="77777777" w:rsidR="006633AA" w:rsidRPr="006633AA" w:rsidRDefault="006633AA" w:rsidP="006633AA">
      <w:pPr>
        <w:rPr>
          <w:lang w:val="ru-RU"/>
        </w:rPr>
      </w:pPr>
      <w:r w:rsidRPr="006633AA">
        <w:rPr>
          <w:lang w:val="ru-RU"/>
        </w:rPr>
        <w:t xml:space="preserve">5.2 </w:t>
      </w:r>
      <w:r w:rsidRPr="006633AA">
        <w:rPr>
          <w:rFonts w:hint="eastAsia"/>
          <w:lang w:val="ru-RU"/>
        </w:rPr>
        <w:t>Переход</w:t>
      </w:r>
      <w:r w:rsidRPr="006633AA">
        <w:rPr>
          <w:lang w:val="ru-RU"/>
        </w:rPr>
        <w:t xml:space="preserve"> </w:t>
      </w:r>
      <w:r w:rsidRPr="006633AA">
        <w:rPr>
          <w:rFonts w:hint="eastAsia"/>
          <w:lang w:val="ru-RU"/>
        </w:rPr>
        <w:t>от</w:t>
      </w:r>
      <w:r w:rsidRPr="006633AA">
        <w:rPr>
          <w:lang w:val="ru-RU"/>
        </w:rPr>
        <w:t xml:space="preserve"> </w:t>
      </w:r>
      <w:r w:rsidRPr="006633AA">
        <w:rPr>
          <w:rFonts w:hint="eastAsia"/>
          <w:lang w:val="ru-RU"/>
        </w:rPr>
        <w:t>абсолютных</w:t>
      </w:r>
      <w:r w:rsidRPr="006633AA">
        <w:rPr>
          <w:lang w:val="ru-RU"/>
        </w:rPr>
        <w:t xml:space="preserve"> </w:t>
      </w:r>
      <w:r w:rsidRPr="006633AA">
        <w:rPr>
          <w:rFonts w:hint="eastAsia"/>
          <w:lang w:val="ru-RU"/>
        </w:rPr>
        <w:t>значений</w:t>
      </w:r>
      <w:r w:rsidRPr="006633AA">
        <w:rPr>
          <w:lang w:val="ru-RU"/>
        </w:rPr>
        <w:t xml:space="preserve"> </w:t>
      </w:r>
      <w:r w:rsidRPr="006633AA">
        <w:rPr>
          <w:rFonts w:hint="eastAsia"/>
          <w:lang w:val="ru-RU"/>
        </w:rPr>
        <w:t>электрических</w:t>
      </w:r>
      <w:r w:rsidRPr="006633AA">
        <w:rPr>
          <w:lang w:val="ru-RU"/>
        </w:rPr>
        <w:t xml:space="preserve"> </w:t>
      </w:r>
      <w:r w:rsidRPr="006633AA">
        <w:rPr>
          <w:rFonts w:hint="eastAsia"/>
          <w:lang w:val="ru-RU"/>
        </w:rPr>
        <w:t>параметров</w:t>
      </w:r>
      <w:r w:rsidRPr="006633AA">
        <w:rPr>
          <w:lang w:val="ru-RU"/>
        </w:rPr>
        <w:t xml:space="preserve"> </w:t>
      </w:r>
      <w:r w:rsidRPr="006633AA">
        <w:rPr>
          <w:rFonts w:hint="eastAsia"/>
          <w:lang w:val="ru-RU"/>
        </w:rPr>
        <w:t>биологической</w:t>
      </w:r>
      <w:r w:rsidRPr="006633AA">
        <w:rPr>
          <w:lang w:val="ru-RU"/>
        </w:rPr>
        <w:t xml:space="preserve"> </w:t>
      </w:r>
      <w:r w:rsidRPr="006633AA">
        <w:rPr>
          <w:rFonts w:hint="eastAsia"/>
          <w:lang w:val="ru-RU"/>
        </w:rPr>
        <w:t>ткани</w:t>
      </w:r>
      <w:r w:rsidRPr="006633AA">
        <w:rPr>
          <w:lang w:val="ru-RU"/>
        </w:rPr>
        <w:t xml:space="preserve"> </w:t>
      </w:r>
      <w:r w:rsidRPr="006633AA">
        <w:rPr>
          <w:rFonts w:hint="eastAsia"/>
          <w:lang w:val="ru-RU"/>
        </w:rPr>
        <w:t>к</w:t>
      </w:r>
      <w:r w:rsidRPr="006633AA">
        <w:rPr>
          <w:lang w:val="ru-RU"/>
        </w:rPr>
        <w:t xml:space="preserve"> </w:t>
      </w:r>
      <w:r w:rsidRPr="006633AA">
        <w:rPr>
          <w:rFonts w:hint="eastAsia"/>
          <w:lang w:val="ru-RU"/>
        </w:rPr>
        <w:t>величинам</w:t>
      </w:r>
      <w:r w:rsidRPr="006633AA">
        <w:rPr>
          <w:lang w:val="ru-RU"/>
        </w:rPr>
        <w:t xml:space="preserve"> </w:t>
      </w:r>
      <w:r w:rsidRPr="006633AA">
        <w:rPr>
          <w:rFonts w:hint="eastAsia"/>
          <w:lang w:val="ru-RU"/>
        </w:rPr>
        <w:t>дифференциальных</w:t>
      </w:r>
      <w:r w:rsidRPr="006633AA">
        <w:rPr>
          <w:lang w:val="ru-RU"/>
        </w:rPr>
        <w:t xml:space="preserve"> </w:t>
      </w:r>
      <w:r w:rsidRPr="006633AA">
        <w:rPr>
          <w:rFonts w:hint="eastAsia"/>
          <w:lang w:val="ru-RU"/>
        </w:rPr>
        <w:t>показателей</w:t>
      </w:r>
    </w:p>
    <w:p w14:paraId="0B95BE63" w14:textId="77777777" w:rsidR="006633AA" w:rsidRPr="006633AA" w:rsidRDefault="006633AA" w:rsidP="006633AA">
      <w:pPr>
        <w:rPr>
          <w:lang w:val="ru-RU"/>
        </w:rPr>
      </w:pPr>
    </w:p>
    <w:p w14:paraId="0AB59CC8" w14:textId="77777777" w:rsidR="006633AA" w:rsidRPr="006633AA" w:rsidRDefault="006633AA" w:rsidP="006633AA">
      <w:pPr>
        <w:rPr>
          <w:lang w:val="ru-RU"/>
        </w:rPr>
      </w:pPr>
      <w:r w:rsidRPr="006633AA">
        <w:rPr>
          <w:lang w:val="ru-RU"/>
        </w:rPr>
        <w:t xml:space="preserve">5.3 </w:t>
      </w:r>
      <w:r w:rsidRPr="006633AA">
        <w:rPr>
          <w:rFonts w:hint="eastAsia"/>
          <w:lang w:val="ru-RU"/>
        </w:rPr>
        <w:t>Изучение</w:t>
      </w:r>
      <w:r w:rsidRPr="006633AA">
        <w:rPr>
          <w:lang w:val="ru-RU"/>
        </w:rPr>
        <w:t xml:space="preserve"> </w:t>
      </w:r>
      <w:r w:rsidRPr="006633AA">
        <w:rPr>
          <w:rFonts w:hint="eastAsia"/>
          <w:lang w:val="ru-RU"/>
        </w:rPr>
        <w:t>динамики</w:t>
      </w:r>
      <w:r w:rsidRPr="006633AA">
        <w:rPr>
          <w:lang w:val="ru-RU"/>
        </w:rPr>
        <w:t xml:space="preserve"> </w:t>
      </w:r>
      <w:r w:rsidRPr="006633AA">
        <w:rPr>
          <w:rFonts w:hint="eastAsia"/>
          <w:lang w:val="ru-RU"/>
        </w:rPr>
        <w:t>дифференциальных</w:t>
      </w:r>
      <w:r w:rsidRPr="006633AA">
        <w:rPr>
          <w:lang w:val="ru-RU"/>
        </w:rPr>
        <w:t xml:space="preserve"> </w:t>
      </w:r>
      <w:r w:rsidRPr="006633AA">
        <w:rPr>
          <w:rFonts w:hint="eastAsia"/>
          <w:lang w:val="ru-RU"/>
        </w:rPr>
        <w:t>показателей</w:t>
      </w:r>
      <w:r w:rsidRPr="006633AA">
        <w:rPr>
          <w:lang w:val="ru-RU"/>
        </w:rPr>
        <w:t xml:space="preserve"> </w:t>
      </w:r>
      <w:r w:rsidRPr="006633AA">
        <w:rPr>
          <w:rFonts w:hint="eastAsia"/>
          <w:lang w:val="ru-RU"/>
        </w:rPr>
        <w:t>и</w:t>
      </w:r>
      <w:r w:rsidRPr="006633AA">
        <w:rPr>
          <w:lang w:val="ru-RU"/>
        </w:rPr>
        <w:t xml:space="preserve"> </w:t>
      </w:r>
      <w:r w:rsidRPr="006633AA">
        <w:rPr>
          <w:rFonts w:hint="eastAsia"/>
          <w:lang w:val="ru-RU"/>
        </w:rPr>
        <w:t>создание</w:t>
      </w:r>
      <w:r w:rsidRPr="006633AA">
        <w:rPr>
          <w:lang w:val="ru-RU"/>
        </w:rPr>
        <w:t xml:space="preserve"> </w:t>
      </w:r>
      <w:r w:rsidRPr="006633AA">
        <w:rPr>
          <w:rFonts w:hint="eastAsia"/>
          <w:lang w:val="ru-RU"/>
        </w:rPr>
        <w:t>способа</w:t>
      </w:r>
    </w:p>
    <w:p w14:paraId="744C5CB3" w14:textId="77777777" w:rsidR="006633AA" w:rsidRPr="006633AA" w:rsidRDefault="006633AA" w:rsidP="006633AA">
      <w:pPr>
        <w:rPr>
          <w:lang w:val="ru-RU"/>
        </w:rPr>
      </w:pPr>
    </w:p>
    <w:p w14:paraId="308D3A23" w14:textId="77777777" w:rsidR="006633AA" w:rsidRPr="006633AA" w:rsidRDefault="006633AA" w:rsidP="006633AA">
      <w:pPr>
        <w:rPr>
          <w:lang w:val="ru-RU"/>
        </w:rPr>
      </w:pPr>
      <w:r w:rsidRPr="006633AA">
        <w:rPr>
          <w:rFonts w:hint="eastAsia"/>
          <w:lang w:val="ru-RU"/>
        </w:rPr>
        <w:t>математического</w:t>
      </w:r>
      <w:r w:rsidRPr="006633AA">
        <w:rPr>
          <w:lang w:val="ru-RU"/>
        </w:rPr>
        <w:t xml:space="preserve"> </w:t>
      </w:r>
      <w:r w:rsidRPr="006633AA">
        <w:rPr>
          <w:rFonts w:hint="eastAsia"/>
          <w:lang w:val="ru-RU"/>
        </w:rPr>
        <w:t>расчета</w:t>
      </w:r>
      <w:r w:rsidRPr="006633AA">
        <w:rPr>
          <w:lang w:val="ru-RU"/>
        </w:rPr>
        <w:t xml:space="preserve"> </w:t>
      </w:r>
      <w:r w:rsidRPr="006633AA">
        <w:rPr>
          <w:rFonts w:hint="eastAsia"/>
          <w:lang w:val="ru-RU"/>
        </w:rPr>
        <w:t>давности</w:t>
      </w:r>
      <w:r w:rsidRPr="006633AA">
        <w:rPr>
          <w:lang w:val="ru-RU"/>
        </w:rPr>
        <w:t xml:space="preserve"> </w:t>
      </w:r>
      <w:r w:rsidRPr="006633AA">
        <w:rPr>
          <w:rFonts w:hint="eastAsia"/>
          <w:lang w:val="ru-RU"/>
        </w:rPr>
        <w:t>травмы</w:t>
      </w:r>
    </w:p>
    <w:p w14:paraId="34FC14FA" w14:textId="77777777" w:rsidR="006633AA" w:rsidRPr="006633AA" w:rsidRDefault="006633AA" w:rsidP="006633AA">
      <w:pPr>
        <w:rPr>
          <w:lang w:val="ru-RU"/>
        </w:rPr>
      </w:pPr>
    </w:p>
    <w:p w14:paraId="45BD8081" w14:textId="77777777" w:rsidR="006633AA" w:rsidRPr="006633AA" w:rsidRDefault="006633AA" w:rsidP="006633AA">
      <w:pPr>
        <w:rPr>
          <w:lang w:val="ru-RU"/>
        </w:rPr>
      </w:pPr>
      <w:r w:rsidRPr="006633AA">
        <w:rPr>
          <w:lang w:val="ru-RU"/>
        </w:rPr>
        <w:t xml:space="preserve">5.4 </w:t>
      </w:r>
      <w:r w:rsidRPr="006633AA">
        <w:rPr>
          <w:rFonts w:hint="eastAsia"/>
          <w:lang w:val="ru-RU"/>
        </w:rPr>
        <w:t>Способ</w:t>
      </w:r>
      <w:r w:rsidRPr="006633AA">
        <w:rPr>
          <w:lang w:val="ru-RU"/>
        </w:rPr>
        <w:t xml:space="preserve"> </w:t>
      </w:r>
      <w:r w:rsidRPr="006633AA">
        <w:rPr>
          <w:rFonts w:hint="eastAsia"/>
          <w:lang w:val="ru-RU"/>
        </w:rPr>
        <w:t>реализации</w:t>
      </w:r>
      <w:r w:rsidRPr="006633AA">
        <w:rPr>
          <w:lang w:val="ru-RU"/>
        </w:rPr>
        <w:t xml:space="preserve"> </w:t>
      </w:r>
      <w:r w:rsidRPr="006633AA">
        <w:rPr>
          <w:rFonts w:hint="eastAsia"/>
          <w:lang w:val="ru-RU"/>
        </w:rPr>
        <w:t>новых</w:t>
      </w:r>
      <w:r w:rsidRPr="006633AA">
        <w:rPr>
          <w:lang w:val="ru-RU"/>
        </w:rPr>
        <w:t xml:space="preserve"> </w:t>
      </w:r>
      <w:r w:rsidRPr="006633AA">
        <w:rPr>
          <w:rFonts w:hint="eastAsia"/>
          <w:lang w:val="ru-RU"/>
        </w:rPr>
        <w:t>научных</w:t>
      </w:r>
      <w:r w:rsidRPr="006633AA">
        <w:rPr>
          <w:lang w:val="ru-RU"/>
        </w:rPr>
        <w:t xml:space="preserve"> </w:t>
      </w:r>
      <w:r w:rsidRPr="006633AA">
        <w:rPr>
          <w:rFonts w:hint="eastAsia"/>
          <w:lang w:val="ru-RU"/>
        </w:rPr>
        <w:t>разработок</w:t>
      </w:r>
      <w:r w:rsidRPr="006633AA">
        <w:rPr>
          <w:lang w:val="ru-RU"/>
        </w:rPr>
        <w:t xml:space="preserve"> </w:t>
      </w:r>
      <w:r w:rsidRPr="006633AA">
        <w:rPr>
          <w:rFonts w:hint="eastAsia"/>
          <w:lang w:val="ru-RU"/>
        </w:rPr>
        <w:t>методом</w:t>
      </w:r>
      <w:r w:rsidRPr="006633AA">
        <w:rPr>
          <w:lang w:val="ru-RU"/>
        </w:rPr>
        <w:t xml:space="preserve"> </w:t>
      </w:r>
      <w:r w:rsidRPr="006633AA">
        <w:rPr>
          <w:rFonts w:hint="eastAsia"/>
          <w:lang w:val="ru-RU"/>
        </w:rPr>
        <w:t>компьютерного</w:t>
      </w:r>
      <w:r w:rsidRPr="006633AA">
        <w:rPr>
          <w:lang w:val="ru-RU"/>
        </w:rPr>
        <w:t xml:space="preserve"> </w:t>
      </w:r>
      <w:r w:rsidRPr="006633AA">
        <w:rPr>
          <w:rFonts w:hint="eastAsia"/>
          <w:lang w:val="ru-RU"/>
        </w:rPr>
        <w:t>расчета</w:t>
      </w:r>
    </w:p>
    <w:p w14:paraId="11F7ABDC" w14:textId="77777777" w:rsidR="006633AA" w:rsidRPr="006633AA" w:rsidRDefault="006633AA" w:rsidP="006633AA">
      <w:pPr>
        <w:rPr>
          <w:lang w:val="ru-RU"/>
        </w:rPr>
      </w:pPr>
    </w:p>
    <w:p w14:paraId="6588C5FA" w14:textId="77777777" w:rsidR="006633AA" w:rsidRPr="006633AA" w:rsidRDefault="006633AA" w:rsidP="006633AA">
      <w:pPr>
        <w:rPr>
          <w:lang w:val="ru-RU"/>
        </w:rPr>
      </w:pPr>
      <w:r w:rsidRPr="006633AA">
        <w:rPr>
          <w:rFonts w:hint="eastAsia"/>
          <w:lang w:val="ru-RU"/>
        </w:rPr>
        <w:t>ЗАКЛЮЧЕНИЕ</w:t>
      </w:r>
    </w:p>
    <w:p w14:paraId="4B1FE45B" w14:textId="77777777" w:rsidR="006633AA" w:rsidRPr="006633AA" w:rsidRDefault="006633AA" w:rsidP="006633AA">
      <w:pPr>
        <w:rPr>
          <w:lang w:val="ru-RU"/>
        </w:rPr>
      </w:pPr>
    </w:p>
    <w:p w14:paraId="21885D6A" w14:textId="77777777" w:rsidR="006633AA" w:rsidRPr="006633AA" w:rsidRDefault="006633AA" w:rsidP="006633AA">
      <w:pPr>
        <w:rPr>
          <w:lang w:val="ru-RU"/>
        </w:rPr>
      </w:pPr>
      <w:r w:rsidRPr="006633AA">
        <w:rPr>
          <w:rFonts w:hint="eastAsia"/>
          <w:lang w:val="ru-RU"/>
        </w:rPr>
        <w:t>ВЫВОДЫ</w:t>
      </w:r>
    </w:p>
    <w:p w14:paraId="077463A2" w14:textId="77777777" w:rsidR="006633AA" w:rsidRPr="006633AA" w:rsidRDefault="006633AA" w:rsidP="006633AA">
      <w:pPr>
        <w:rPr>
          <w:lang w:val="ru-RU"/>
        </w:rPr>
      </w:pPr>
    </w:p>
    <w:p w14:paraId="171EF334" w14:textId="77777777" w:rsidR="006633AA" w:rsidRPr="006633AA" w:rsidRDefault="006633AA" w:rsidP="006633AA">
      <w:pPr>
        <w:rPr>
          <w:lang w:val="ru-RU"/>
        </w:rPr>
      </w:pPr>
      <w:r w:rsidRPr="006633AA">
        <w:rPr>
          <w:rFonts w:hint="eastAsia"/>
          <w:lang w:val="ru-RU"/>
        </w:rPr>
        <w:t>ПРАКТИЧЕСКИЕ</w:t>
      </w:r>
      <w:r w:rsidRPr="006633AA">
        <w:rPr>
          <w:lang w:val="ru-RU"/>
        </w:rPr>
        <w:t xml:space="preserve"> </w:t>
      </w:r>
      <w:r w:rsidRPr="006633AA">
        <w:rPr>
          <w:rFonts w:hint="eastAsia"/>
          <w:lang w:val="ru-RU"/>
        </w:rPr>
        <w:t>РЕКОМЕНДАЦИИ</w:t>
      </w:r>
    </w:p>
    <w:p w14:paraId="1964D1F5" w14:textId="77777777" w:rsidR="006633AA" w:rsidRPr="006633AA" w:rsidRDefault="006633AA" w:rsidP="006633AA">
      <w:pPr>
        <w:rPr>
          <w:lang w:val="ru-RU"/>
        </w:rPr>
      </w:pPr>
    </w:p>
    <w:p w14:paraId="4BD76318" w14:textId="77777777" w:rsidR="006633AA" w:rsidRPr="006633AA" w:rsidRDefault="006633AA" w:rsidP="006633AA">
      <w:pPr>
        <w:rPr>
          <w:lang w:val="ru-RU"/>
        </w:rPr>
      </w:pPr>
      <w:r w:rsidRPr="006633AA">
        <w:rPr>
          <w:rFonts w:hint="eastAsia"/>
          <w:lang w:val="ru-RU"/>
        </w:rPr>
        <w:t>СПИСОК</w:t>
      </w:r>
      <w:r w:rsidRPr="006633AA">
        <w:rPr>
          <w:lang w:val="ru-RU"/>
        </w:rPr>
        <w:t xml:space="preserve"> </w:t>
      </w:r>
      <w:r w:rsidRPr="006633AA">
        <w:rPr>
          <w:rFonts w:hint="eastAsia"/>
          <w:lang w:val="ru-RU"/>
        </w:rPr>
        <w:t>ЛИТЕРАТУРЫ</w:t>
      </w:r>
    </w:p>
    <w:p w14:paraId="21016750" w14:textId="77777777" w:rsidR="006633AA" w:rsidRPr="006633AA" w:rsidRDefault="006633AA" w:rsidP="006633AA">
      <w:pPr>
        <w:rPr>
          <w:lang w:val="ru-RU"/>
        </w:rPr>
      </w:pPr>
    </w:p>
    <w:p w14:paraId="3655BD8D" w14:textId="4DE52880" w:rsidR="006633AA" w:rsidRPr="006633AA" w:rsidRDefault="006633AA" w:rsidP="006633AA">
      <w:pPr>
        <w:rPr>
          <w:lang w:val="ru-RU"/>
        </w:rPr>
      </w:pPr>
      <w:r w:rsidRPr="006633AA">
        <w:rPr>
          <w:rFonts w:hint="eastAsia"/>
          <w:lang w:val="ru-RU"/>
        </w:rPr>
        <w:t>ВВЕДЕНИЕ</w:t>
      </w:r>
    </w:p>
    <w:sectPr w:rsidR="006633AA" w:rsidRPr="006633AA" w:rsidSect="00A7259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07C81" w14:textId="77777777" w:rsidR="00A72591" w:rsidRPr="00C66E52" w:rsidRDefault="00A72591">
      <w:pPr>
        <w:spacing w:after="0" w:line="240" w:lineRule="auto"/>
      </w:pPr>
      <w:r w:rsidRPr="00C66E52">
        <w:separator/>
      </w:r>
    </w:p>
  </w:endnote>
  <w:endnote w:type="continuationSeparator" w:id="0">
    <w:p w14:paraId="7016F8F0" w14:textId="77777777" w:rsidR="00A72591" w:rsidRPr="00C66E52" w:rsidRDefault="00A72591">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FB18F" w14:textId="77777777" w:rsidR="00A72591" w:rsidRPr="00C66E52" w:rsidRDefault="00A72591"/>
    <w:p w14:paraId="4A3B6F40" w14:textId="77777777" w:rsidR="00A72591" w:rsidRPr="00C66E52" w:rsidRDefault="00A72591"/>
    <w:p w14:paraId="6527BBD8" w14:textId="77777777" w:rsidR="00A72591" w:rsidRPr="00C66E52" w:rsidRDefault="00A72591"/>
    <w:p w14:paraId="405E4641" w14:textId="77777777" w:rsidR="00A72591" w:rsidRPr="00C66E52" w:rsidRDefault="00A72591"/>
    <w:p w14:paraId="7BB9FDF5" w14:textId="77777777" w:rsidR="00A72591" w:rsidRPr="00C66E52" w:rsidRDefault="00A72591"/>
    <w:p w14:paraId="295091BF" w14:textId="77777777" w:rsidR="00A72591" w:rsidRPr="00C66E52" w:rsidRDefault="00A72591"/>
    <w:p w14:paraId="12F41C0A" w14:textId="77777777" w:rsidR="00A72591" w:rsidRPr="00C66E52" w:rsidRDefault="00A72591">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3BF9BA57" wp14:editId="766E797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CE27B" w14:textId="77777777" w:rsidR="00A72591" w:rsidRPr="00C66E52" w:rsidRDefault="00A72591">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F9BA5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6ECE27B" w14:textId="77777777" w:rsidR="00A72591" w:rsidRPr="00C66E52" w:rsidRDefault="00A72591">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39E46255" w14:textId="77777777" w:rsidR="00A72591" w:rsidRPr="00C66E52" w:rsidRDefault="00A72591"/>
    <w:p w14:paraId="099D2149" w14:textId="77777777" w:rsidR="00A72591" w:rsidRPr="00C66E52" w:rsidRDefault="00A72591"/>
    <w:p w14:paraId="6C12AF28" w14:textId="77777777" w:rsidR="00A72591" w:rsidRPr="00C66E52" w:rsidRDefault="00A72591">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0737A11B" wp14:editId="7C2C437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6D461" w14:textId="77777777" w:rsidR="00A72591" w:rsidRPr="00C66E52" w:rsidRDefault="00A72591"/>
                          <w:p w14:paraId="729E78E8" w14:textId="77777777" w:rsidR="00A72591" w:rsidRPr="00C66E52" w:rsidRDefault="00A72591">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37A11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ED6D461" w14:textId="77777777" w:rsidR="00A72591" w:rsidRPr="00C66E52" w:rsidRDefault="00A72591"/>
                    <w:p w14:paraId="729E78E8" w14:textId="77777777" w:rsidR="00A72591" w:rsidRPr="00C66E52" w:rsidRDefault="00A72591">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23D66FDE" w14:textId="77777777" w:rsidR="00A72591" w:rsidRPr="00C66E52" w:rsidRDefault="00A72591"/>
    <w:p w14:paraId="748E657F" w14:textId="77777777" w:rsidR="00A72591" w:rsidRPr="00C66E52" w:rsidRDefault="00A72591">
      <w:pPr>
        <w:rPr>
          <w:sz w:val="2"/>
          <w:szCs w:val="2"/>
        </w:rPr>
      </w:pPr>
    </w:p>
    <w:p w14:paraId="15D8AEC7" w14:textId="77777777" w:rsidR="00A72591" w:rsidRPr="00C66E52" w:rsidRDefault="00A72591"/>
    <w:p w14:paraId="34B5C2AA" w14:textId="77777777" w:rsidR="00A72591" w:rsidRPr="00C66E52" w:rsidRDefault="00A72591">
      <w:pPr>
        <w:spacing w:after="0" w:line="240" w:lineRule="auto"/>
      </w:pPr>
    </w:p>
  </w:footnote>
  <w:footnote w:type="continuationSeparator" w:id="0">
    <w:p w14:paraId="3EF07CD8" w14:textId="77777777" w:rsidR="00A72591" w:rsidRPr="00C66E52" w:rsidRDefault="00A72591">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591"/>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23325</TotalTime>
  <Pages>3</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3498</cp:revision>
  <cp:lastPrinted>2009-02-06T05:36:00Z</cp:lastPrinted>
  <dcterms:created xsi:type="dcterms:W3CDTF">2024-04-09T10:20:00Z</dcterms:created>
  <dcterms:modified xsi:type="dcterms:W3CDTF">2024-05-06T19:38:00Z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