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496198" w:rsidRDefault="00496198" w:rsidP="00496198">
      <w:r w:rsidRPr="002C215C">
        <w:rPr>
          <w:rFonts w:ascii="Times New Roman" w:eastAsia="Times New Roman" w:hAnsi="Times New Roman" w:cs="Times New Roman"/>
          <w:b/>
          <w:sz w:val="24"/>
          <w:szCs w:val="24"/>
          <w:lang w:eastAsia="ru-RU"/>
        </w:rPr>
        <w:t>Рурак Юлія Василівна</w:t>
      </w:r>
      <w:r w:rsidRPr="002C215C">
        <w:rPr>
          <w:rFonts w:ascii="Times New Roman" w:eastAsia="Times New Roman" w:hAnsi="Times New Roman" w:cs="Times New Roman"/>
          <w:sz w:val="24"/>
          <w:szCs w:val="24"/>
          <w:lang w:eastAsia="ru-RU"/>
        </w:rPr>
        <w:t>, аспірант кафедри української літератури імені академіка Михайл</w:t>
      </w:r>
      <w:r>
        <w:rPr>
          <w:rFonts w:ascii="Times New Roman" w:eastAsia="Times New Roman" w:hAnsi="Times New Roman" w:cs="Times New Roman"/>
          <w:sz w:val="24"/>
          <w:szCs w:val="24"/>
          <w:lang w:eastAsia="ru-RU"/>
        </w:rPr>
        <w:t xml:space="preserve">а Возняка, </w:t>
      </w:r>
      <w:r w:rsidRPr="002C215C">
        <w:rPr>
          <w:rFonts w:ascii="Times New Roman" w:eastAsia="Times New Roman" w:hAnsi="Times New Roman" w:cs="Times New Roman"/>
          <w:sz w:val="24"/>
          <w:szCs w:val="24"/>
          <w:lang w:eastAsia="ru-RU"/>
        </w:rPr>
        <w:t>Львівськ</w:t>
      </w:r>
      <w:r>
        <w:rPr>
          <w:rFonts w:ascii="Times New Roman" w:eastAsia="Times New Roman" w:hAnsi="Times New Roman" w:cs="Times New Roman"/>
          <w:sz w:val="24"/>
          <w:szCs w:val="24"/>
          <w:lang w:eastAsia="ru-RU"/>
        </w:rPr>
        <w:t>ий</w:t>
      </w:r>
      <w:r w:rsidRPr="002C215C">
        <w:rPr>
          <w:rFonts w:ascii="Times New Roman" w:eastAsia="Times New Roman" w:hAnsi="Times New Roman" w:cs="Times New Roman"/>
          <w:sz w:val="24"/>
          <w:szCs w:val="24"/>
          <w:lang w:eastAsia="ru-RU"/>
        </w:rPr>
        <w:t xml:space="preserve"> національн</w:t>
      </w:r>
      <w:r>
        <w:rPr>
          <w:rFonts w:ascii="Times New Roman" w:eastAsia="Times New Roman" w:hAnsi="Times New Roman" w:cs="Times New Roman"/>
          <w:sz w:val="24"/>
          <w:szCs w:val="24"/>
          <w:lang w:eastAsia="ru-RU"/>
        </w:rPr>
        <w:t>ий</w:t>
      </w:r>
      <w:r w:rsidRPr="002C215C">
        <w:rPr>
          <w:rFonts w:ascii="Times New Roman" w:eastAsia="Times New Roman" w:hAnsi="Times New Roman" w:cs="Times New Roman"/>
          <w:sz w:val="24"/>
          <w:szCs w:val="24"/>
          <w:lang w:eastAsia="ru-RU"/>
        </w:rPr>
        <w:t xml:space="preserve"> університету імені Івана Франка. Назва дисертації:</w:t>
      </w:r>
      <w:r w:rsidRPr="002C215C">
        <w:rPr>
          <w:rFonts w:ascii="Times New Roman" w:eastAsia="Times New Roman" w:hAnsi="Times New Roman" w:cs="Times New Roman"/>
          <w:b/>
          <w:sz w:val="24"/>
          <w:szCs w:val="24"/>
          <w:lang w:eastAsia="ru-RU"/>
        </w:rPr>
        <w:t xml:space="preserve"> </w:t>
      </w:r>
      <w:r w:rsidRPr="002C215C">
        <w:rPr>
          <w:rFonts w:ascii="Times New Roman" w:eastAsia="Times New Roman" w:hAnsi="Times New Roman" w:cs="Times New Roman"/>
          <w:sz w:val="24"/>
          <w:szCs w:val="24"/>
          <w:lang w:eastAsia="ru-RU"/>
        </w:rPr>
        <w:t>«Життя і творчість Памва Беринди в ранньобароковому контексті». Шифр та назва спеціальності 1</w:t>
      </w:r>
      <w:r>
        <w:rPr>
          <w:rFonts w:ascii="Times New Roman" w:eastAsia="Times New Roman" w:hAnsi="Times New Roman" w:cs="Times New Roman"/>
          <w:sz w:val="24"/>
          <w:szCs w:val="24"/>
          <w:lang w:eastAsia="ru-RU"/>
        </w:rPr>
        <w:t>0.01.01 – українська література</w:t>
      </w:r>
      <w:r w:rsidRPr="002C215C">
        <w:rPr>
          <w:rFonts w:ascii="Times New Roman" w:eastAsia="Times New Roman" w:hAnsi="Times New Roman" w:cs="Times New Roman"/>
          <w:sz w:val="24"/>
          <w:szCs w:val="24"/>
          <w:lang w:eastAsia="ru-RU"/>
        </w:rPr>
        <w:t xml:space="preserve">. Спецрада </w:t>
      </w:r>
      <w:r w:rsidRPr="002C215C">
        <w:rPr>
          <w:rFonts w:ascii="Times New Roman" w:eastAsia="Times New Roman" w:hAnsi="Times New Roman" w:cs="Times New Roman"/>
          <w:b/>
          <w:sz w:val="24"/>
          <w:szCs w:val="24"/>
          <w:lang w:eastAsia="ru-RU"/>
        </w:rPr>
        <w:t xml:space="preserve"> </w:t>
      </w:r>
      <w:r w:rsidRPr="002C215C">
        <w:rPr>
          <w:rFonts w:ascii="Times New Roman" w:eastAsia="Times New Roman" w:hAnsi="Times New Roman" w:cs="Times New Roman"/>
          <w:sz w:val="24"/>
          <w:szCs w:val="24"/>
          <w:lang w:eastAsia="ru-RU"/>
        </w:rPr>
        <w:t>Д 35.051.13 Львівського національ</w:t>
      </w:r>
      <w:r w:rsidRPr="002C215C">
        <w:rPr>
          <w:rFonts w:ascii="Times New Roman" w:eastAsia="Times New Roman" w:hAnsi="Times New Roman" w:cs="Times New Roman"/>
          <w:sz w:val="24"/>
          <w:szCs w:val="24"/>
          <w:lang w:eastAsia="ru-RU"/>
        </w:rPr>
        <w:softHyphen/>
        <w:t>ного університету імені Івана Франка</w:t>
      </w:r>
    </w:p>
    <w:sectPr w:rsidR="00CD7D1F" w:rsidRPr="0049619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A26621">
    <w:pPr>
      <w:rPr>
        <w:sz w:val="2"/>
        <w:szCs w:val="2"/>
      </w:rPr>
    </w:pPr>
    <w:r w:rsidRPr="00A2662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A26621">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A26621">
    <w:pPr>
      <w:rPr>
        <w:sz w:val="2"/>
        <w:szCs w:val="2"/>
      </w:rPr>
    </w:pPr>
    <w:r w:rsidRPr="00A2662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A26621">
                <w:pPr>
                  <w:spacing w:line="240" w:lineRule="auto"/>
                </w:pPr>
                <w:fldSimple w:instr=" PAGE \* MERGEFORMAT ">
                  <w:r w:rsidR="00496198" w:rsidRPr="0049619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A26621">
      <w:pPr>
        <w:rPr>
          <w:sz w:val="2"/>
          <w:szCs w:val="2"/>
        </w:rPr>
      </w:pPr>
      <w:r w:rsidRPr="00A2662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A26621">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A26621">
      <w:pPr>
        <w:rPr>
          <w:sz w:val="2"/>
          <w:szCs w:val="2"/>
        </w:rPr>
      </w:pPr>
      <w:r w:rsidRPr="00A2662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A26621">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9F8EB-4907-44AF-8794-86918B06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56</Words>
  <Characters>321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2021-08-26T09:55:00Z</dcterms:created>
  <dcterms:modified xsi:type="dcterms:W3CDTF">2021-08-26T11:20:00Z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