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6E" w:rsidRPr="00195736" w:rsidRDefault="00195736" w:rsidP="00195736">
      <w:r w:rsidRPr="00AF6D5B">
        <w:rPr>
          <w:rFonts w:ascii="Times New Roman" w:eastAsia="Times New Roman" w:hAnsi="Times New Roman" w:cs="Times New Roman"/>
          <w:b/>
          <w:bCs/>
          <w:sz w:val="24"/>
          <w:szCs w:val="24"/>
          <w:lang w:eastAsia="ru-RU"/>
        </w:rPr>
        <w:t>Малоокий Віталій Анатолійович</w:t>
      </w:r>
      <w:r w:rsidRPr="00AF6D5B">
        <w:rPr>
          <w:rFonts w:ascii="Times New Roman" w:eastAsia="Times New Roman" w:hAnsi="Times New Roman" w:cs="Times New Roman"/>
          <w:bCs/>
          <w:sz w:val="24"/>
          <w:szCs w:val="24"/>
          <w:lang w:eastAsia="ru-RU"/>
        </w:rPr>
        <w:t xml:space="preserve">, </w:t>
      </w:r>
      <w:r w:rsidRPr="00AF6D5B">
        <w:rPr>
          <w:rFonts w:ascii="Times New Roman" w:eastAsia="Times New Roman" w:hAnsi="Times New Roman" w:cs="Times New Roman"/>
          <w:sz w:val="24"/>
          <w:szCs w:val="24"/>
          <w:lang w:eastAsia="ru-RU"/>
        </w:rPr>
        <w:t xml:space="preserve">начальник відділу земельних відносин, екології та охорони природного середовища Козинської селищної ради. Назва дисертації: «Становлення та розвиток системи управління земельними ресурсами територіальних громад в Україні». Шифр та назва спеціальності – 25.00.04 – місцеве самоврядування. Спецрада </w:t>
      </w:r>
      <w:r w:rsidRPr="00AF6D5B">
        <w:rPr>
          <w:rFonts w:ascii="Times New Roman" w:eastAsia="Times New Roman" w:hAnsi="Times New Roman" w:cs="Times New Roman"/>
          <w:color w:val="000000"/>
          <w:sz w:val="24"/>
          <w:szCs w:val="24"/>
          <w:lang w:eastAsia="ru-RU"/>
        </w:rPr>
        <w:t xml:space="preserve">Д 17.127.03 Класичного приватного </w:t>
      </w:r>
      <w:r w:rsidRPr="00AF6D5B">
        <w:rPr>
          <w:rFonts w:ascii="Times New Roman" w:eastAsia="Times New Roman" w:hAnsi="Times New Roman" w:cs="Times New Roman"/>
          <w:sz w:val="24"/>
          <w:szCs w:val="24"/>
          <w:lang w:eastAsia="ru-RU"/>
        </w:rPr>
        <w:t>університету</w:t>
      </w:r>
    </w:p>
    <w:sectPr w:rsidR="0064656E" w:rsidRPr="00195736"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5C3" w:rsidRDefault="005E75C3">
      <w:pPr>
        <w:spacing w:after="0" w:line="240" w:lineRule="auto"/>
      </w:pPr>
      <w:r>
        <w:separator/>
      </w:r>
    </w:p>
  </w:endnote>
  <w:endnote w:type="continuationSeparator" w:id="0">
    <w:p w:rsidR="005E75C3" w:rsidRDefault="005E7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5E75C3">
    <w:pPr>
      <w:rPr>
        <w:sz w:val="2"/>
        <w:szCs w:val="2"/>
      </w:rPr>
    </w:pPr>
    <w:r w:rsidRPr="00D2705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E75C3" w:rsidRDefault="005E75C3">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5E75C3">
    <w:pPr>
      <w:rPr>
        <w:sz w:val="2"/>
        <w:szCs w:val="2"/>
      </w:rPr>
    </w:pPr>
    <w:r w:rsidRPr="00D2705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E75C3" w:rsidRDefault="005E75C3">
                <w:pPr>
                  <w:spacing w:line="240" w:lineRule="auto"/>
                </w:pPr>
                <w:fldSimple w:instr=" PAGE \* MERGEFORMAT ">
                  <w:r w:rsidR="00195736" w:rsidRPr="00195736">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5C3" w:rsidRDefault="005E75C3"/>
    <w:p w:rsidR="005E75C3" w:rsidRDefault="005E75C3"/>
    <w:p w:rsidR="005E75C3" w:rsidRDefault="005E75C3"/>
    <w:p w:rsidR="005E75C3" w:rsidRDefault="005E75C3"/>
    <w:p w:rsidR="005E75C3" w:rsidRDefault="005E75C3"/>
    <w:p w:rsidR="005E75C3" w:rsidRDefault="005E75C3"/>
    <w:p w:rsidR="005E75C3" w:rsidRDefault="005E75C3">
      <w:pPr>
        <w:rPr>
          <w:sz w:val="2"/>
          <w:szCs w:val="2"/>
        </w:rPr>
      </w:pPr>
      <w:r w:rsidRPr="00D2705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E75C3" w:rsidRDefault="005E75C3">
                  <w:pPr>
                    <w:spacing w:line="240" w:lineRule="auto"/>
                  </w:pPr>
                  <w:fldSimple w:instr=" PAGE \* MERGEFORMAT ">
                    <w:r w:rsidRPr="003A1290">
                      <w:rPr>
                        <w:rStyle w:val="afffff9"/>
                        <w:b w:val="0"/>
                        <w:bCs w:val="0"/>
                        <w:noProof/>
                      </w:rPr>
                      <w:t>1</w:t>
                    </w:r>
                  </w:fldSimple>
                </w:p>
              </w:txbxContent>
            </v:textbox>
            <w10:wrap anchorx="page" anchory="page"/>
          </v:shape>
        </w:pict>
      </w:r>
    </w:p>
    <w:p w:rsidR="005E75C3" w:rsidRDefault="005E75C3"/>
    <w:p w:rsidR="005E75C3" w:rsidRDefault="005E75C3"/>
    <w:p w:rsidR="005E75C3" w:rsidRDefault="005E75C3">
      <w:pPr>
        <w:rPr>
          <w:sz w:val="2"/>
          <w:szCs w:val="2"/>
        </w:rPr>
      </w:pPr>
      <w:r w:rsidRPr="00D2705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E75C3" w:rsidRDefault="005E75C3"/>
              </w:txbxContent>
            </v:textbox>
            <w10:wrap anchorx="page" anchory="page"/>
          </v:shape>
        </w:pict>
      </w:r>
    </w:p>
    <w:p w:rsidR="005E75C3" w:rsidRDefault="005E75C3"/>
    <w:p w:rsidR="005E75C3" w:rsidRDefault="005E75C3">
      <w:pPr>
        <w:rPr>
          <w:sz w:val="2"/>
          <w:szCs w:val="2"/>
        </w:rPr>
      </w:pPr>
    </w:p>
    <w:p w:rsidR="005E75C3" w:rsidRDefault="005E75C3"/>
    <w:p w:rsidR="005E75C3" w:rsidRDefault="005E75C3">
      <w:pPr>
        <w:spacing w:after="0" w:line="240" w:lineRule="auto"/>
      </w:pPr>
    </w:p>
  </w:footnote>
  <w:footnote w:type="continuationSeparator" w:id="0">
    <w:p w:rsidR="005E75C3" w:rsidRDefault="005E75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5E75C3"/>
  <w:p w:rsidR="005E75C3" w:rsidRDefault="005E75C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Pr="005856C0" w:rsidRDefault="005E75C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A4C45"/>
    <w:multiLevelType w:val="multilevel"/>
    <w:tmpl w:val="5176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2DE38AF"/>
    <w:multiLevelType w:val="multilevel"/>
    <w:tmpl w:val="C57A6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4501E49"/>
    <w:multiLevelType w:val="multilevel"/>
    <w:tmpl w:val="FB50CAC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723A08"/>
    <w:multiLevelType w:val="multilevel"/>
    <w:tmpl w:val="011CC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5E4376D"/>
    <w:multiLevelType w:val="multilevel"/>
    <w:tmpl w:val="33C8F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CA7020C"/>
    <w:multiLevelType w:val="multilevel"/>
    <w:tmpl w:val="8D625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5118FE"/>
    <w:multiLevelType w:val="multilevel"/>
    <w:tmpl w:val="03F6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D518A9"/>
    <w:multiLevelType w:val="multilevel"/>
    <w:tmpl w:val="63BEC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16347F19"/>
    <w:multiLevelType w:val="multilevel"/>
    <w:tmpl w:val="46B4E272"/>
    <w:lvl w:ilvl="0">
      <w:start w:val="2018"/>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467AC1"/>
    <w:multiLevelType w:val="multilevel"/>
    <w:tmpl w:val="FC60997C"/>
    <w:lvl w:ilvl="0">
      <w:start w:val="2019"/>
      <w:numFmt w:val="decimal"/>
      <w:lvlText w:val="20.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4213B30"/>
    <w:multiLevelType w:val="multilevel"/>
    <w:tmpl w:val="AAC02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C71BAB"/>
    <w:multiLevelType w:val="multilevel"/>
    <w:tmpl w:val="591E7048"/>
    <w:lvl w:ilvl="0">
      <w:start w:val="2018"/>
      <w:numFmt w:val="decimal"/>
      <w:lvlText w:val="17.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E40D96"/>
    <w:multiLevelType w:val="multilevel"/>
    <w:tmpl w:val="EFCCEA3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001C80"/>
    <w:multiLevelType w:val="multilevel"/>
    <w:tmpl w:val="3EF47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14251E"/>
    <w:multiLevelType w:val="multilevel"/>
    <w:tmpl w:val="2F0435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D6D3358"/>
    <w:multiLevelType w:val="multilevel"/>
    <w:tmpl w:val="E3AA7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714D3A"/>
    <w:multiLevelType w:val="multilevel"/>
    <w:tmpl w:val="CEBCBDE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7158AD"/>
    <w:multiLevelType w:val="multilevel"/>
    <w:tmpl w:val="67B87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E529E8"/>
    <w:multiLevelType w:val="multilevel"/>
    <w:tmpl w:val="ADD0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D7916"/>
    <w:multiLevelType w:val="multilevel"/>
    <w:tmpl w:val="325EA0CC"/>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4A05E5"/>
    <w:multiLevelType w:val="multilevel"/>
    <w:tmpl w:val="A280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3613A9"/>
    <w:multiLevelType w:val="multilevel"/>
    <w:tmpl w:val="C36CB3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1A3212"/>
    <w:multiLevelType w:val="multilevel"/>
    <w:tmpl w:val="30DE0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BB56F3"/>
    <w:multiLevelType w:val="multilevel"/>
    <w:tmpl w:val="F87C4C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71083B"/>
    <w:multiLevelType w:val="multilevel"/>
    <w:tmpl w:val="F82E9980"/>
    <w:lvl w:ilvl="0">
      <w:start w:val="2019"/>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3956AB"/>
    <w:multiLevelType w:val="multilevel"/>
    <w:tmpl w:val="43D23D5C"/>
    <w:lvl w:ilvl="0">
      <w:start w:val="19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F066DC"/>
    <w:multiLevelType w:val="multilevel"/>
    <w:tmpl w:val="CC289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0">
    <w:nsid w:val="7157657F"/>
    <w:multiLevelType w:val="multilevel"/>
    <w:tmpl w:val="1422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E706B0"/>
    <w:multiLevelType w:val="multilevel"/>
    <w:tmpl w:val="5FBC2C42"/>
    <w:lvl w:ilvl="0">
      <w:start w:val="2018"/>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4B5588"/>
    <w:multiLevelType w:val="multilevel"/>
    <w:tmpl w:val="EE7CC85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1B7CF9"/>
    <w:multiLevelType w:val="multilevel"/>
    <w:tmpl w:val="66486DD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105"/>
  </w:num>
  <w:num w:numId="8">
    <w:abstractNumId w:val="72"/>
  </w:num>
  <w:num w:numId="9">
    <w:abstractNumId w:val="92"/>
  </w:num>
  <w:num w:numId="10">
    <w:abstractNumId w:val="111"/>
  </w:num>
  <w:num w:numId="11">
    <w:abstractNumId w:val="88"/>
  </w:num>
  <w:num w:numId="12">
    <w:abstractNumId w:val="75"/>
  </w:num>
  <w:num w:numId="13">
    <w:abstractNumId w:val="86"/>
  </w:num>
  <w:num w:numId="14">
    <w:abstractNumId w:val="69"/>
  </w:num>
  <w:num w:numId="15">
    <w:abstractNumId w:val="77"/>
  </w:num>
  <w:num w:numId="16">
    <w:abstractNumId w:val="94"/>
  </w:num>
  <w:num w:numId="17">
    <w:abstractNumId w:val="102"/>
  </w:num>
  <w:num w:numId="18">
    <w:abstractNumId w:val="97"/>
  </w:num>
  <w:num w:numId="19">
    <w:abstractNumId w:val="93"/>
  </w:num>
  <w:num w:numId="20">
    <w:abstractNumId w:val="83"/>
  </w:num>
  <w:num w:numId="21">
    <w:abstractNumId w:val="100"/>
  </w:num>
  <w:num w:numId="22">
    <w:abstractNumId w:val="110"/>
  </w:num>
  <w:num w:numId="23">
    <w:abstractNumId w:val="113"/>
  </w:num>
  <w:num w:numId="24">
    <w:abstractNumId w:val="95"/>
  </w:num>
  <w:num w:numId="25">
    <w:abstractNumId w:val="101"/>
  </w:num>
  <w:num w:numId="26">
    <w:abstractNumId w:val="91"/>
  </w:num>
  <w:num w:numId="27">
    <w:abstractNumId w:val="98"/>
  </w:num>
  <w:num w:numId="28">
    <w:abstractNumId w:val="112"/>
  </w:num>
  <w:num w:numId="29">
    <w:abstractNumId w:val="104"/>
  </w:num>
  <w:num w:numId="30">
    <w:abstractNumId w:val="107"/>
  </w:num>
  <w:num w:numId="31">
    <w:abstractNumId w:val="99"/>
  </w:num>
  <w:num w:numId="32">
    <w:abstractNumId w:val="106"/>
  </w:num>
  <w:num w:numId="33">
    <w:abstractNumId w:val="89"/>
  </w:num>
  <w:num w:numId="34">
    <w:abstractNumId w:val="108"/>
  </w:num>
  <w:num w:numId="35">
    <w:abstractNumId w:val="74"/>
  </w:num>
  <w:num w:numId="36">
    <w:abstractNumId w:val="8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71"/>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55C64-89C2-4D27-B4E4-6D33042DC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2829</TotalTime>
  <Pages>1</Pages>
  <Words>55</Words>
  <Characters>320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305</cp:revision>
  <cp:lastPrinted>2009-02-06T05:36:00Z</cp:lastPrinted>
  <dcterms:created xsi:type="dcterms:W3CDTF">2021-04-12T15:35:00Z</dcterms:created>
  <dcterms:modified xsi:type="dcterms:W3CDTF">2021-04-28T12:41:00Z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