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2F" w:rsidRPr="00067DE8" w:rsidRDefault="00067DE8" w:rsidP="00067DE8">
      <w:r w:rsidRPr="007F3E16">
        <w:rPr>
          <w:rFonts w:ascii="Times New Roman" w:eastAsia="font294" w:hAnsi="Times New Roman" w:cs="Times New Roman"/>
          <w:b/>
          <w:sz w:val="24"/>
          <w:szCs w:val="24"/>
          <w:lang w:eastAsia="uk-UA"/>
        </w:rPr>
        <w:t>Проць Галина Богданівна</w:t>
      </w:r>
      <w:r w:rsidRPr="007F3E16">
        <w:rPr>
          <w:rFonts w:ascii="Times New Roman" w:eastAsia="font294" w:hAnsi="Times New Roman" w:cs="Times New Roman"/>
          <w:sz w:val="24"/>
          <w:szCs w:val="24"/>
          <w:lang w:eastAsia="uk-UA"/>
        </w:rPr>
        <w:t>, доцент кафедри хірургічної стоматології, Івано Франківський національний медичний університет МОЗ України. Назва дисертації: «Комплексні методи хірургічної підготовки хворих до ортопедичної реабілітації залежно від стану тканин протезного ложа».</w:t>
      </w:r>
      <w:r w:rsidRPr="007F3E16">
        <w:rPr>
          <w:rFonts w:ascii="Times New Roman" w:eastAsia="font294" w:hAnsi="Times New Roman" w:cs="Times New Roman"/>
          <w:b/>
          <w:sz w:val="24"/>
          <w:szCs w:val="24"/>
          <w:lang w:eastAsia="uk-UA"/>
        </w:rPr>
        <w:t xml:space="preserve"> </w:t>
      </w:r>
      <w:r w:rsidRPr="007F3E16">
        <w:rPr>
          <w:rFonts w:ascii="Times New Roman" w:eastAsia="font294" w:hAnsi="Times New Roman" w:cs="Times New Roman"/>
          <w:sz w:val="24"/>
          <w:szCs w:val="24"/>
          <w:lang w:eastAsia="uk-UA"/>
        </w:rPr>
        <w:t>Шифр та назва спеціальності – 14.01.22 – стоматологія. Спецрада Д 20.601.01 Івано-Франківського національного медичного університету</w:t>
      </w:r>
    </w:p>
    <w:sectPr w:rsidR="00395E2F" w:rsidRPr="00067DE8"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A1" w:rsidRDefault="00A341A1">
      <w:pPr>
        <w:spacing w:after="0" w:line="240" w:lineRule="auto"/>
      </w:pPr>
      <w:r>
        <w:separator/>
      </w:r>
    </w:p>
  </w:endnote>
  <w:endnote w:type="continuationSeparator" w:id="0">
    <w:p w:rsidR="00A341A1" w:rsidRDefault="00A3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font294">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341A1" w:rsidRDefault="005D065E">
                <w:pPr>
                  <w:spacing w:line="240" w:lineRule="auto"/>
                </w:pPr>
                <w:fldSimple w:instr=" PAGE \* MERGEFORMAT ">
                  <w:r w:rsidR="00A341A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341A1" w:rsidRDefault="005D065E">
                <w:pPr>
                  <w:spacing w:line="240" w:lineRule="auto"/>
                </w:pPr>
                <w:fldSimple w:instr=" PAGE \* MERGEFORMAT ">
                  <w:r w:rsidR="00067DE8" w:rsidRPr="00067DE8">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A1" w:rsidRDefault="00A341A1"/>
    <w:p w:rsidR="00A341A1" w:rsidRDefault="00A341A1"/>
    <w:p w:rsidR="00A341A1" w:rsidRDefault="00A341A1"/>
    <w:p w:rsidR="00A341A1" w:rsidRDefault="00A341A1"/>
    <w:p w:rsidR="00A341A1" w:rsidRDefault="00A341A1"/>
    <w:p w:rsidR="00A341A1" w:rsidRDefault="00A341A1"/>
    <w:p w:rsidR="00A341A1" w:rsidRDefault="005D065E">
      <w:pPr>
        <w:rPr>
          <w:sz w:val="2"/>
          <w:szCs w:val="2"/>
        </w:rPr>
      </w:pPr>
      <w:r w:rsidRPr="005D06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341A1" w:rsidRDefault="005D065E">
                  <w:pPr>
                    <w:spacing w:line="240" w:lineRule="auto"/>
                  </w:pPr>
                  <w:fldSimple w:instr=" PAGE \* MERGEFORMAT ">
                    <w:r w:rsidR="00A341A1" w:rsidRPr="00395E2F">
                      <w:rPr>
                        <w:rStyle w:val="afffff9"/>
                        <w:b w:val="0"/>
                        <w:bCs w:val="0"/>
                        <w:noProof/>
                      </w:rPr>
                      <w:t>23</w:t>
                    </w:r>
                  </w:fldSimple>
                </w:p>
              </w:txbxContent>
            </v:textbox>
            <w10:wrap anchorx="page" anchory="page"/>
          </v:shape>
        </w:pict>
      </w:r>
    </w:p>
    <w:p w:rsidR="00A341A1" w:rsidRDefault="00A341A1"/>
    <w:p w:rsidR="00A341A1" w:rsidRDefault="00A341A1"/>
    <w:p w:rsidR="00A341A1" w:rsidRDefault="005D065E">
      <w:pPr>
        <w:rPr>
          <w:sz w:val="2"/>
          <w:szCs w:val="2"/>
        </w:rPr>
      </w:pPr>
      <w:r w:rsidRPr="005D06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341A1" w:rsidRDefault="00A341A1"/>
              </w:txbxContent>
            </v:textbox>
            <w10:wrap anchorx="page" anchory="page"/>
          </v:shape>
        </w:pict>
      </w:r>
    </w:p>
    <w:p w:rsidR="00A341A1" w:rsidRDefault="00A341A1"/>
    <w:p w:rsidR="00A341A1" w:rsidRDefault="00A341A1">
      <w:pPr>
        <w:rPr>
          <w:sz w:val="2"/>
          <w:szCs w:val="2"/>
        </w:rPr>
      </w:pPr>
    </w:p>
    <w:p w:rsidR="00A341A1" w:rsidRDefault="00A341A1"/>
    <w:p w:rsidR="00A341A1" w:rsidRDefault="00A341A1">
      <w:pPr>
        <w:spacing w:after="0" w:line="240" w:lineRule="auto"/>
      </w:pPr>
    </w:p>
  </w:footnote>
  <w:footnote w:type="continuationSeparator" w:id="0">
    <w:p w:rsidR="00A341A1" w:rsidRDefault="00A34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A341A1" w:rsidRDefault="00A341A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A341A1" w:rsidRDefault="00A341A1"/>
            </w:txbxContent>
          </v:textbox>
          <w10:wrap anchorx="page" anchory="page"/>
        </v:shape>
      </w:pict>
    </w:r>
  </w:p>
  <w:p w:rsidR="00A341A1" w:rsidRPr="005856C0" w:rsidRDefault="00A341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8737CC"/>
    <w:multiLevelType w:val="hybridMultilevel"/>
    <w:tmpl w:val="B2260DD4"/>
    <w:lvl w:ilvl="0" w:tplc="7B4A504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5C80AD3"/>
    <w:multiLevelType w:val="hybridMultilevel"/>
    <w:tmpl w:val="F45ADB78"/>
    <w:lvl w:ilvl="0" w:tplc="3576409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0FF30D47"/>
    <w:multiLevelType w:val="hybridMultilevel"/>
    <w:tmpl w:val="DE4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9055984"/>
    <w:multiLevelType w:val="hybridMultilevel"/>
    <w:tmpl w:val="4FD06086"/>
    <w:lvl w:ilvl="0" w:tplc="8252092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nsid w:val="2C2702ED"/>
    <w:multiLevelType w:val="hybridMultilevel"/>
    <w:tmpl w:val="7FAE9430"/>
    <w:lvl w:ilvl="0" w:tplc="85D240B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0">
    <w:nsid w:val="36E40915"/>
    <w:multiLevelType w:val="hybridMultilevel"/>
    <w:tmpl w:val="384A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4668C5"/>
    <w:multiLevelType w:val="singleLevel"/>
    <w:tmpl w:val="2ACC336C"/>
    <w:lvl w:ilvl="0">
      <w:numFmt w:val="bullet"/>
      <w:lvlText w:val="–"/>
      <w:lvlJc w:val="left"/>
      <w:pPr>
        <w:tabs>
          <w:tab w:val="num" w:pos="927"/>
        </w:tabs>
        <w:ind w:left="927" w:hanging="360"/>
      </w:pPr>
      <w:rPr>
        <w:rFonts w:hint="default"/>
      </w:rPr>
    </w:lvl>
  </w:abstractNum>
  <w:abstractNum w:abstractNumId="92">
    <w:nsid w:val="3EF56D1E"/>
    <w:multiLevelType w:val="hybridMultilevel"/>
    <w:tmpl w:val="1C068896"/>
    <w:lvl w:ilvl="0" w:tplc="D4D0AEFA">
      <w:start w:val="1"/>
      <w:numFmt w:val="decimal"/>
      <w:lvlText w:val="%1."/>
      <w:lvlJc w:val="left"/>
      <w:pPr>
        <w:tabs>
          <w:tab w:val="num" w:pos="1527"/>
        </w:tabs>
        <w:ind w:left="1527" w:hanging="9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5">
    <w:nsid w:val="4B077EE0"/>
    <w:multiLevelType w:val="hybridMultilevel"/>
    <w:tmpl w:val="6F4E9D90"/>
    <w:lvl w:ilvl="0" w:tplc="3576409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6">
    <w:nsid w:val="5EFC3A41"/>
    <w:multiLevelType w:val="hybridMultilevel"/>
    <w:tmpl w:val="4B8A7058"/>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7">
    <w:nsid w:val="6A52088B"/>
    <w:multiLevelType w:val="hybridMultilevel"/>
    <w:tmpl w:val="C2F4BCE4"/>
    <w:lvl w:ilvl="0" w:tplc="FF6EE36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8">
    <w:nsid w:val="6DFA559C"/>
    <w:multiLevelType w:val="hybridMultilevel"/>
    <w:tmpl w:val="D5580954"/>
    <w:lvl w:ilvl="0" w:tplc="47B2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nsid w:val="6E7A0B96"/>
    <w:multiLevelType w:val="hybridMultilevel"/>
    <w:tmpl w:val="3D684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0F1291D"/>
    <w:multiLevelType w:val="hybridMultilevel"/>
    <w:tmpl w:val="55784FD4"/>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74121E19"/>
    <w:multiLevelType w:val="hybridMultilevel"/>
    <w:tmpl w:val="14DCA6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792B3389"/>
    <w:multiLevelType w:val="hybridMultilevel"/>
    <w:tmpl w:val="C1B4903A"/>
    <w:lvl w:ilvl="0" w:tplc="5DCE284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3">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90"/>
  </w:num>
  <w:num w:numId="8">
    <w:abstractNumId w:val="70"/>
  </w:num>
  <w:num w:numId="9">
    <w:abstractNumId w:val="95"/>
  </w:num>
  <w:num w:numId="10">
    <w:abstractNumId w:val="76"/>
  </w:num>
  <w:num w:numId="11">
    <w:abstractNumId w:val="81"/>
  </w:num>
  <w:num w:numId="12">
    <w:abstractNumId w:val="99"/>
  </w:num>
  <w:num w:numId="13">
    <w:abstractNumId w:val="87"/>
  </w:num>
  <w:num w:numId="14">
    <w:abstractNumId w:val="96"/>
  </w:num>
  <w:num w:numId="15">
    <w:abstractNumId w:val="101"/>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num>
  <w:num w:numId="18">
    <w:abstractNumId w:val="91"/>
  </w:num>
  <w:num w:numId="19">
    <w:abstractNumId w:val="97"/>
  </w:num>
  <w:num w:numId="20">
    <w:abstractNumId w:val="102"/>
  </w:num>
  <w:num w:numId="21">
    <w:abstractNumId w:val="10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BEA"/>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5E"/>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79"/>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1E71A-DA16-419C-A933-E06FA799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1</Pages>
  <Words>49</Words>
  <Characters>355</Characters>
  <Application>Microsoft Office Word</Application>
  <DocSecurity>0</DocSecurity>
  <Lines>12</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110</cp:revision>
  <cp:lastPrinted>2009-02-06T05:36:00Z</cp:lastPrinted>
  <dcterms:created xsi:type="dcterms:W3CDTF">2020-09-01T14:47:00Z</dcterms:created>
  <dcterms:modified xsi:type="dcterms:W3CDTF">2020-09-05T20:27:00Z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