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Центральный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Научно</w:t>
      </w:r>
      <w:r w:rsidRPr="00734BC0">
        <w:rPr>
          <w:rFonts w:ascii="Times New Roman" w:eastAsia="Times New Roman" w:hAnsi="Times New Roman" w:cs="Times New Roman"/>
          <w:kern w:val="0"/>
          <w:sz w:val="28"/>
          <w:szCs w:val="28"/>
          <w:lang w:eastAsia="ru-RU"/>
        </w:rPr>
        <w:t>-</w:t>
      </w:r>
      <w:r w:rsidRPr="00734BC0">
        <w:rPr>
          <w:rFonts w:ascii="Times New Roman" w:eastAsia="Times New Roman" w:hAnsi="Times New Roman" w:cs="Times New Roman" w:hint="eastAsia"/>
          <w:kern w:val="0"/>
          <w:sz w:val="28"/>
          <w:szCs w:val="28"/>
          <w:lang w:eastAsia="ru-RU"/>
        </w:rPr>
        <w:t>Исследовательский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Институт</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Стоматологии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Челюстно</w:t>
      </w:r>
      <w:r w:rsidRPr="00734BC0">
        <w:rPr>
          <w:rFonts w:ascii="Times New Roman" w:eastAsia="Times New Roman" w:hAnsi="Times New Roman" w:cs="Times New Roman"/>
          <w:kern w:val="0"/>
          <w:sz w:val="28"/>
          <w:szCs w:val="28"/>
          <w:lang w:eastAsia="ru-RU"/>
        </w:rPr>
        <w:t>-</w:t>
      </w:r>
      <w:r w:rsidRPr="00734BC0">
        <w:rPr>
          <w:rFonts w:ascii="Times New Roman" w:eastAsia="Times New Roman" w:hAnsi="Times New Roman" w:cs="Times New Roman" w:hint="eastAsia"/>
          <w:kern w:val="0"/>
          <w:sz w:val="28"/>
          <w:szCs w:val="28"/>
          <w:lang w:eastAsia="ru-RU"/>
        </w:rPr>
        <w:t>Лицевой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Хирургии</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На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правах</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рукописи</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04.2.01   2 50374"</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Иигиталиев</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Шухратбек</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Нумонжон</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угли</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Функциональная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эстетическая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реабилитация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пациентов</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дефектами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деформациями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скуло</w:t>
      </w:r>
      <w:r w:rsidRPr="00734BC0">
        <w:rPr>
          <w:rFonts w:ascii="Times New Roman" w:eastAsia="Times New Roman" w:hAnsi="Times New Roman" w:cs="Times New Roman"/>
          <w:kern w:val="0"/>
          <w:sz w:val="28"/>
          <w:szCs w:val="28"/>
          <w:lang w:eastAsia="ru-RU"/>
        </w:rPr>
        <w:t>-</w:t>
      </w:r>
      <w:r w:rsidRPr="00734BC0">
        <w:rPr>
          <w:rFonts w:ascii="Times New Roman" w:eastAsia="Times New Roman" w:hAnsi="Times New Roman" w:cs="Times New Roman" w:hint="eastAsia"/>
          <w:kern w:val="0"/>
          <w:sz w:val="28"/>
          <w:szCs w:val="28"/>
          <w:lang w:eastAsia="ru-RU"/>
        </w:rPr>
        <w:t>носо</w:t>
      </w:r>
      <w:r w:rsidRPr="00734BC0">
        <w:rPr>
          <w:rFonts w:ascii="Times New Roman" w:eastAsia="Times New Roman" w:hAnsi="Times New Roman" w:cs="Times New Roman"/>
          <w:kern w:val="0"/>
          <w:sz w:val="28"/>
          <w:szCs w:val="28"/>
          <w:lang w:eastAsia="ru-RU"/>
        </w:rPr>
        <w:t>-</w:t>
      </w:r>
      <w:r w:rsidRPr="00734BC0">
        <w:rPr>
          <w:rFonts w:ascii="Times New Roman" w:eastAsia="Times New Roman" w:hAnsi="Times New Roman" w:cs="Times New Roman" w:hint="eastAsia"/>
          <w:kern w:val="0"/>
          <w:sz w:val="28"/>
          <w:szCs w:val="28"/>
          <w:lang w:eastAsia="ru-RU"/>
        </w:rPr>
        <w:t>лобно</w:t>
      </w:r>
      <w:r w:rsidRPr="00734BC0">
        <w:rPr>
          <w:rFonts w:ascii="Times New Roman" w:eastAsia="Times New Roman" w:hAnsi="Times New Roman" w:cs="Times New Roman"/>
          <w:kern w:val="0"/>
          <w:sz w:val="28"/>
          <w:szCs w:val="28"/>
          <w:lang w:eastAsia="ru-RU"/>
        </w:rPr>
        <w:t>-</w:t>
      </w:r>
      <w:r w:rsidRPr="00734BC0">
        <w:rPr>
          <w:rFonts w:ascii="Times New Roman" w:eastAsia="Times New Roman" w:hAnsi="Times New Roman" w:cs="Times New Roman" w:hint="eastAsia"/>
          <w:kern w:val="0"/>
          <w:sz w:val="28"/>
          <w:szCs w:val="28"/>
          <w:lang w:eastAsia="ru-RU"/>
        </w:rPr>
        <w:t>глазничной</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области</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 xml:space="preserve">14.01.14- </w:t>
      </w:r>
      <w:r w:rsidRPr="00734BC0">
        <w:rPr>
          <w:rFonts w:ascii="Times New Roman" w:eastAsia="Times New Roman" w:hAnsi="Times New Roman" w:cs="Times New Roman" w:hint="eastAsia"/>
          <w:kern w:val="0"/>
          <w:sz w:val="28"/>
          <w:szCs w:val="28"/>
          <w:lang w:eastAsia="ru-RU"/>
        </w:rPr>
        <w:t>Стоматология</w:t>
      </w:r>
      <w:r w:rsidRPr="00734BC0">
        <w:rPr>
          <w:rFonts w:ascii="Times New Roman" w:eastAsia="Times New Roman" w:hAnsi="Times New Roman" w:cs="Times New Roman"/>
          <w:kern w:val="0"/>
          <w:sz w:val="28"/>
          <w:szCs w:val="28"/>
          <w:lang w:eastAsia="ru-RU"/>
        </w:rPr>
        <w:t xml:space="preserve"> 14.01.17- </w:t>
      </w:r>
      <w:r w:rsidRPr="00734BC0">
        <w:rPr>
          <w:rFonts w:ascii="Times New Roman" w:eastAsia="Times New Roman" w:hAnsi="Times New Roman" w:cs="Times New Roman" w:hint="eastAsia"/>
          <w:kern w:val="0"/>
          <w:sz w:val="28"/>
          <w:szCs w:val="28"/>
          <w:lang w:eastAsia="ru-RU"/>
        </w:rPr>
        <w:t>Хирургия</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Диссертация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на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соискание</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учёной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степени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кандидата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медицинских</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наук</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Научный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руководитель</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w:t>
      </w:r>
      <w:r w:rsidRPr="00734BC0">
        <w:rPr>
          <w:rFonts w:ascii="Times New Roman" w:eastAsia="Times New Roman" w:hAnsi="Times New Roman" w:cs="Times New Roman"/>
          <w:kern w:val="0"/>
          <w:sz w:val="28"/>
          <w:szCs w:val="28"/>
          <w:lang w:eastAsia="ru-RU"/>
        </w:rPr>
        <w:t>.</w:t>
      </w:r>
      <w:r w:rsidRPr="00734BC0">
        <w:rPr>
          <w:rFonts w:ascii="Times New Roman" w:eastAsia="Times New Roman" w:hAnsi="Times New Roman" w:cs="Times New Roman" w:hint="eastAsia"/>
          <w:kern w:val="0"/>
          <w:sz w:val="28"/>
          <w:szCs w:val="28"/>
          <w:lang w:eastAsia="ru-RU"/>
        </w:rPr>
        <w:t>м</w:t>
      </w:r>
      <w:r w:rsidRPr="00734BC0">
        <w:rPr>
          <w:rFonts w:ascii="Times New Roman" w:eastAsia="Times New Roman" w:hAnsi="Times New Roman" w:cs="Times New Roman"/>
          <w:kern w:val="0"/>
          <w:sz w:val="28"/>
          <w:szCs w:val="28"/>
          <w:lang w:eastAsia="ru-RU"/>
        </w:rPr>
        <w:t>.</w:t>
      </w:r>
      <w:r w:rsidRPr="00734BC0">
        <w:rPr>
          <w:rFonts w:ascii="Times New Roman" w:eastAsia="Times New Roman" w:hAnsi="Times New Roman" w:cs="Times New Roman" w:hint="eastAsia"/>
          <w:kern w:val="0"/>
          <w:sz w:val="28"/>
          <w:szCs w:val="28"/>
          <w:lang w:eastAsia="ru-RU"/>
        </w:rPr>
        <w:t>н</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проф</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А</w:t>
      </w:r>
      <w:r w:rsidRPr="00734BC0">
        <w:rPr>
          <w:rFonts w:ascii="Times New Roman" w:eastAsia="Times New Roman" w:hAnsi="Times New Roman" w:cs="Times New Roman"/>
          <w:kern w:val="0"/>
          <w:sz w:val="28"/>
          <w:szCs w:val="28"/>
          <w:lang w:eastAsia="ru-RU"/>
        </w:rPr>
        <w:t>.</w:t>
      </w:r>
      <w:r w:rsidRPr="00734BC0">
        <w:rPr>
          <w:rFonts w:ascii="Times New Roman" w:eastAsia="Times New Roman" w:hAnsi="Times New Roman" w:cs="Times New Roman" w:hint="eastAsia"/>
          <w:kern w:val="0"/>
          <w:sz w:val="28"/>
          <w:szCs w:val="28"/>
          <w:lang w:eastAsia="ru-RU"/>
        </w:rPr>
        <w:t>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Неробеев</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Москва</w:t>
      </w:r>
      <w:r w:rsidRPr="00734BC0">
        <w:rPr>
          <w:rFonts w:ascii="Times New Roman" w:eastAsia="Times New Roman" w:hAnsi="Times New Roman" w:cs="Times New Roman"/>
          <w:kern w:val="0"/>
          <w:sz w:val="28"/>
          <w:szCs w:val="28"/>
          <w:lang w:eastAsia="ru-RU"/>
        </w:rPr>
        <w:t>-2011</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 xml:space="preserve"> </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ь</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СПИСОК</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СОКРАЩЕНИЙ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ВНЧС</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височно</w:t>
      </w:r>
      <w:r w:rsidRPr="00734BC0">
        <w:rPr>
          <w:rFonts w:ascii="Times New Roman" w:eastAsia="Times New Roman" w:hAnsi="Times New Roman" w:cs="Times New Roman"/>
          <w:kern w:val="0"/>
          <w:sz w:val="28"/>
          <w:szCs w:val="28"/>
          <w:lang w:eastAsia="ru-RU"/>
        </w:rPr>
        <w:t>-</w:t>
      </w:r>
      <w:r w:rsidRPr="00734BC0">
        <w:rPr>
          <w:rFonts w:ascii="Times New Roman" w:eastAsia="Times New Roman" w:hAnsi="Times New Roman" w:cs="Times New Roman" w:hint="eastAsia"/>
          <w:kern w:val="0"/>
          <w:sz w:val="28"/>
          <w:szCs w:val="28"/>
          <w:lang w:eastAsia="ru-RU"/>
        </w:rPr>
        <w:t>нижнечелюстной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сустав</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ДТП</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дорожно</w:t>
      </w:r>
      <w:r w:rsidRPr="00734BC0">
        <w:rPr>
          <w:rFonts w:ascii="Times New Roman" w:eastAsia="Times New Roman" w:hAnsi="Times New Roman" w:cs="Times New Roman"/>
          <w:kern w:val="0"/>
          <w:sz w:val="28"/>
          <w:szCs w:val="28"/>
          <w:lang w:eastAsia="ru-RU"/>
        </w:rPr>
        <w:t>-</w:t>
      </w:r>
      <w:r w:rsidRPr="00734BC0">
        <w:rPr>
          <w:rFonts w:ascii="Times New Roman" w:eastAsia="Times New Roman" w:hAnsi="Times New Roman" w:cs="Times New Roman" w:hint="eastAsia"/>
          <w:kern w:val="0"/>
          <w:sz w:val="28"/>
          <w:szCs w:val="28"/>
          <w:lang w:eastAsia="ru-RU"/>
        </w:rPr>
        <w:t>транспортное</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происшествие</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ИБ</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история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болезни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КТ</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компьютерная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томография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МБК</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малоберцовая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кость</w:t>
      </w:r>
      <w:r w:rsidRPr="00734BC0">
        <w:rPr>
          <w:rFonts w:ascii="Times New Roman" w:eastAsia="Times New Roman" w:hAnsi="Times New Roman" w:cs="Times New Roman"/>
          <w:kern w:val="0"/>
          <w:sz w:val="28"/>
          <w:szCs w:val="28"/>
          <w:lang w:eastAsia="ru-RU"/>
        </w:rPr>
        <w:t>;</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МСКТ</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мультиспиральная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компьютерная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томография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ОЧМТ</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открытая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черепно</w:t>
      </w:r>
      <w:r w:rsidRPr="00734BC0">
        <w:rPr>
          <w:rFonts w:ascii="Times New Roman" w:eastAsia="Times New Roman" w:hAnsi="Times New Roman" w:cs="Times New Roman"/>
          <w:kern w:val="0"/>
          <w:sz w:val="28"/>
          <w:szCs w:val="28"/>
          <w:lang w:eastAsia="ru-RU"/>
        </w:rPr>
        <w:t>-</w:t>
      </w:r>
      <w:r w:rsidRPr="00734BC0">
        <w:rPr>
          <w:rFonts w:ascii="Times New Roman" w:eastAsia="Times New Roman" w:hAnsi="Times New Roman" w:cs="Times New Roman" w:hint="eastAsia"/>
          <w:kern w:val="0"/>
          <w:sz w:val="28"/>
          <w:szCs w:val="28"/>
          <w:lang w:eastAsia="ru-RU"/>
        </w:rPr>
        <w:t>мозговая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травма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ПК</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персональный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компьютер</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ППЭ</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пенополиэтилен</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ПТД</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посттравматическая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деформация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ПТФЭ</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политетрафторэтилен</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ПХО</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первичная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хирургическая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обработка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СГК</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скулоглазничный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комплекс</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СНГК</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скулоносоглазничный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комплекс</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СНЛГК</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скулоносолобноглазничный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комплекс</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ЭТН</w:t>
      </w:r>
      <w:r w:rsidRPr="00734BC0">
        <w:rPr>
          <w:rFonts w:ascii="Times New Roman" w:eastAsia="Times New Roman" w:hAnsi="Times New Roman" w:cs="Times New Roman"/>
          <w:kern w:val="0"/>
          <w:sz w:val="28"/>
          <w:szCs w:val="28"/>
          <w:lang w:eastAsia="ru-RU"/>
        </w:rPr>
        <w:t xml:space="preserve"> - </w:t>
      </w:r>
      <w:r w:rsidRPr="00734BC0">
        <w:rPr>
          <w:rFonts w:ascii="Times New Roman" w:eastAsia="Times New Roman" w:hAnsi="Times New Roman" w:cs="Times New Roman" w:hint="eastAsia"/>
          <w:kern w:val="0"/>
          <w:sz w:val="28"/>
          <w:szCs w:val="28"/>
          <w:lang w:eastAsia="ru-RU"/>
        </w:rPr>
        <w:t>эндотрахеальный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наркоз</w:t>
      </w:r>
      <w:r w:rsidRPr="00734BC0">
        <w:rPr>
          <w:rFonts w:ascii="Times New Roman" w:eastAsia="Times New Roman" w:hAnsi="Times New Roman" w:cs="Times New Roman"/>
          <w:kern w:val="0"/>
          <w:sz w:val="28"/>
          <w:szCs w:val="28"/>
          <w:lang w:eastAsia="ru-RU"/>
        </w:rPr>
        <w:t>;</w:t>
      </w:r>
    </w:p>
    <w:p w:rsidR="00734BC0" w:rsidRPr="00734BC0" w:rsidRDefault="00734BC0" w:rsidP="00734BC0">
      <w:pPr>
        <w:rPr>
          <w:rFonts w:ascii="Times New Roman" w:eastAsia="Times New Roman" w:hAnsi="Times New Roman" w:cs="Times New Roman"/>
          <w:kern w:val="0"/>
          <w:sz w:val="28"/>
          <w:szCs w:val="28"/>
          <w:lang w:val="en-US" w:eastAsia="ru-RU"/>
        </w:rPr>
      </w:pPr>
      <w:r w:rsidRPr="00734BC0">
        <w:rPr>
          <w:rFonts w:ascii="Times New Roman" w:eastAsia="Times New Roman" w:hAnsi="Times New Roman" w:cs="Times New Roman"/>
          <w:kern w:val="0"/>
          <w:sz w:val="28"/>
          <w:szCs w:val="28"/>
          <w:lang w:val="en-US" w:eastAsia="ru-RU"/>
        </w:rPr>
        <w:t>CAD/CAM - computer-aided design and computer-aided manufacturing; OD - oculus dexter; OS - oculus sinister; SLA - StereoLithography;</w:t>
      </w:r>
    </w:p>
    <w:p w:rsidR="00734BC0" w:rsidRPr="00734BC0" w:rsidRDefault="00734BC0" w:rsidP="00734BC0">
      <w:pPr>
        <w:rPr>
          <w:rFonts w:ascii="Times New Roman" w:eastAsia="Times New Roman" w:hAnsi="Times New Roman" w:cs="Times New Roman"/>
          <w:kern w:val="0"/>
          <w:sz w:val="28"/>
          <w:szCs w:val="28"/>
          <w:lang w:val="en-US" w:eastAsia="ru-RU"/>
        </w:rPr>
      </w:pPr>
      <w:r w:rsidRPr="00734BC0">
        <w:rPr>
          <w:rFonts w:ascii="Times New Roman" w:eastAsia="Times New Roman" w:hAnsi="Times New Roman" w:cs="Times New Roman"/>
          <w:kern w:val="0"/>
          <w:sz w:val="28"/>
          <w:szCs w:val="28"/>
          <w:lang w:val="en-US" w:eastAsia="ru-RU"/>
        </w:rPr>
        <w:t xml:space="preserve"> </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о</w:t>
      </w:r>
      <w:r w:rsidRPr="00734BC0">
        <w:rPr>
          <w:rFonts w:ascii="Times New Roman" w:eastAsia="Times New Roman" w:hAnsi="Times New Roman" w:cs="Times New Roman"/>
          <w:kern w:val="0"/>
          <w:sz w:val="28"/>
          <w:szCs w:val="28"/>
          <w:lang w:eastAsia="ru-RU"/>
        </w:rPr>
        <w:t>-</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Оглавление</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ВВЕДЕНИЕ</w:t>
      </w:r>
      <w:r w:rsidRPr="00734BC0">
        <w:rPr>
          <w:rFonts w:ascii="Times New Roman" w:eastAsia="Times New Roman" w:hAnsi="Times New Roman" w:cs="Times New Roman"/>
          <w:kern w:val="0"/>
          <w:sz w:val="28"/>
          <w:szCs w:val="28"/>
          <w:lang w:eastAsia="ru-RU"/>
        </w:rPr>
        <w:tab/>
        <w:t>3</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lastRenderedPageBreak/>
        <w:t>Актуальность</w:t>
      </w:r>
      <w:r w:rsidRPr="00734BC0">
        <w:rPr>
          <w:rFonts w:ascii="Times New Roman" w:eastAsia="Times New Roman" w:hAnsi="Times New Roman" w:cs="Times New Roman"/>
          <w:kern w:val="0"/>
          <w:sz w:val="28"/>
          <w:szCs w:val="28"/>
          <w:lang w:eastAsia="ru-RU"/>
        </w:rPr>
        <w:tab/>
        <w:t>3</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Цель</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исследования</w:t>
      </w:r>
      <w:r w:rsidRPr="00734BC0">
        <w:rPr>
          <w:rFonts w:ascii="Times New Roman" w:eastAsia="Times New Roman" w:hAnsi="Times New Roman" w:cs="Times New Roman"/>
          <w:kern w:val="0"/>
          <w:sz w:val="28"/>
          <w:szCs w:val="28"/>
          <w:lang w:eastAsia="ru-RU"/>
        </w:rPr>
        <w:tab/>
        <w:t>6</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Задачи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исследования</w:t>
      </w:r>
      <w:r w:rsidRPr="00734BC0">
        <w:rPr>
          <w:rFonts w:ascii="Times New Roman" w:eastAsia="Times New Roman" w:hAnsi="Times New Roman" w:cs="Times New Roman"/>
          <w:kern w:val="0"/>
          <w:sz w:val="28"/>
          <w:szCs w:val="28"/>
          <w:lang w:eastAsia="ru-RU"/>
        </w:rPr>
        <w:tab/>
        <w:t>6</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Научная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новизна</w:t>
      </w:r>
      <w:r w:rsidRPr="00734BC0">
        <w:rPr>
          <w:rFonts w:ascii="Times New Roman" w:eastAsia="Times New Roman" w:hAnsi="Times New Roman" w:cs="Times New Roman"/>
          <w:kern w:val="0"/>
          <w:sz w:val="28"/>
          <w:szCs w:val="28"/>
          <w:lang w:eastAsia="ru-RU"/>
        </w:rPr>
        <w:tab/>
        <w:t>6</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Практическая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значимость</w:t>
      </w:r>
      <w:r w:rsidRPr="00734BC0">
        <w:rPr>
          <w:rFonts w:ascii="Times New Roman" w:eastAsia="Times New Roman" w:hAnsi="Times New Roman" w:cs="Times New Roman"/>
          <w:kern w:val="0"/>
          <w:sz w:val="28"/>
          <w:szCs w:val="28"/>
          <w:lang w:eastAsia="ru-RU"/>
        </w:rPr>
        <w:tab/>
        <w:t>7</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Внедрение</w:t>
      </w:r>
      <w:r w:rsidRPr="00734BC0">
        <w:rPr>
          <w:rFonts w:ascii="Times New Roman" w:eastAsia="Times New Roman" w:hAnsi="Times New Roman" w:cs="Times New Roman"/>
          <w:kern w:val="0"/>
          <w:sz w:val="28"/>
          <w:szCs w:val="28"/>
          <w:lang w:eastAsia="ru-RU"/>
        </w:rPr>
        <w:tab/>
        <w:t>8</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Научные</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положения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выносимые</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на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защиту</w:t>
      </w:r>
      <w:r w:rsidRPr="00734BC0">
        <w:rPr>
          <w:rFonts w:ascii="Times New Roman" w:eastAsia="Times New Roman" w:hAnsi="Times New Roman" w:cs="Times New Roman"/>
          <w:kern w:val="0"/>
          <w:sz w:val="28"/>
          <w:szCs w:val="28"/>
          <w:lang w:eastAsia="ru-RU"/>
        </w:rPr>
        <w:tab/>
        <w:t>8</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Апробация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диссертации</w:t>
      </w:r>
      <w:r w:rsidRPr="00734BC0">
        <w:rPr>
          <w:rFonts w:ascii="Times New Roman" w:eastAsia="Times New Roman" w:hAnsi="Times New Roman" w:cs="Times New Roman"/>
          <w:kern w:val="0"/>
          <w:sz w:val="28"/>
          <w:szCs w:val="28"/>
          <w:lang w:eastAsia="ru-RU"/>
        </w:rPr>
        <w:tab/>
        <w:t>9</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Объём</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структура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диссертации</w:t>
      </w:r>
      <w:r w:rsidRPr="00734BC0">
        <w:rPr>
          <w:rFonts w:ascii="Times New Roman" w:eastAsia="Times New Roman" w:hAnsi="Times New Roman" w:cs="Times New Roman"/>
          <w:kern w:val="0"/>
          <w:sz w:val="28"/>
          <w:szCs w:val="28"/>
          <w:lang w:eastAsia="ru-RU"/>
        </w:rPr>
        <w:tab/>
        <w:t>9</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Глава</w:t>
      </w:r>
      <w:r w:rsidRPr="00734BC0">
        <w:rPr>
          <w:rFonts w:ascii="Times New Roman" w:eastAsia="Times New Roman" w:hAnsi="Times New Roman" w:cs="Times New Roman"/>
          <w:kern w:val="0"/>
          <w:sz w:val="28"/>
          <w:szCs w:val="28"/>
          <w:lang w:eastAsia="ru-RU"/>
        </w:rPr>
        <w:t xml:space="preserve"> 1. </w:t>
      </w:r>
      <w:r w:rsidRPr="00734BC0">
        <w:rPr>
          <w:rFonts w:ascii="Times New Roman" w:eastAsia="Times New Roman" w:hAnsi="Times New Roman" w:cs="Times New Roman" w:hint="eastAsia"/>
          <w:kern w:val="0"/>
          <w:sz w:val="28"/>
          <w:szCs w:val="28"/>
          <w:lang w:eastAsia="ru-RU"/>
        </w:rPr>
        <w:t>Обзор</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литературы</w:t>
      </w:r>
      <w:r w:rsidRPr="00734BC0">
        <w:rPr>
          <w:rFonts w:ascii="Times New Roman" w:eastAsia="Times New Roman" w:hAnsi="Times New Roman" w:cs="Times New Roman"/>
          <w:kern w:val="0"/>
          <w:sz w:val="28"/>
          <w:szCs w:val="28"/>
          <w:lang w:eastAsia="ru-RU"/>
        </w:rPr>
        <w:tab/>
        <w:t>11</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1.1.</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Историческая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справка</w:t>
      </w:r>
      <w:r w:rsidRPr="00734BC0">
        <w:rPr>
          <w:rFonts w:ascii="Times New Roman" w:eastAsia="Times New Roman" w:hAnsi="Times New Roman" w:cs="Times New Roman"/>
          <w:kern w:val="0"/>
          <w:sz w:val="28"/>
          <w:szCs w:val="28"/>
          <w:lang w:eastAsia="ru-RU"/>
        </w:rPr>
        <w:tab/>
        <w:t>11</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1.2.</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Современные</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данные</w:t>
      </w:r>
      <w:r w:rsidRPr="00734BC0">
        <w:rPr>
          <w:rFonts w:ascii="Times New Roman" w:eastAsia="Times New Roman" w:hAnsi="Times New Roman" w:cs="Times New Roman"/>
          <w:kern w:val="0"/>
          <w:sz w:val="28"/>
          <w:szCs w:val="28"/>
          <w:lang w:eastAsia="ru-RU"/>
        </w:rPr>
        <w:tab/>
        <w:t>15</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Глава</w:t>
      </w:r>
      <w:r w:rsidRPr="00734BC0">
        <w:rPr>
          <w:rFonts w:ascii="Times New Roman" w:eastAsia="Times New Roman" w:hAnsi="Times New Roman" w:cs="Times New Roman"/>
          <w:kern w:val="0"/>
          <w:sz w:val="28"/>
          <w:szCs w:val="28"/>
          <w:lang w:eastAsia="ru-RU"/>
        </w:rPr>
        <w:t xml:space="preserve"> 2. </w:t>
      </w:r>
      <w:r w:rsidRPr="00734BC0">
        <w:rPr>
          <w:rFonts w:ascii="Times New Roman" w:eastAsia="Times New Roman" w:hAnsi="Times New Roman" w:cs="Times New Roman" w:hint="eastAsia"/>
          <w:kern w:val="0"/>
          <w:sz w:val="28"/>
          <w:szCs w:val="28"/>
          <w:lang w:eastAsia="ru-RU"/>
        </w:rPr>
        <w:t>Материалы</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методы</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исследования</w:t>
      </w:r>
      <w:r w:rsidRPr="00734BC0">
        <w:rPr>
          <w:rFonts w:ascii="Times New Roman" w:eastAsia="Times New Roman" w:hAnsi="Times New Roman" w:cs="Times New Roman"/>
          <w:kern w:val="0"/>
          <w:sz w:val="28"/>
          <w:szCs w:val="28"/>
          <w:lang w:eastAsia="ru-RU"/>
        </w:rPr>
        <w:tab/>
        <w:t>27</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2.1.</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Обзор</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архивного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материала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ЦНИИС</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ЧЛХ</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за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период</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w:t>
      </w:r>
      <w:r w:rsidRPr="00734BC0">
        <w:rPr>
          <w:rFonts w:ascii="Times New Roman" w:eastAsia="Times New Roman" w:hAnsi="Times New Roman" w:cs="Times New Roman"/>
          <w:kern w:val="0"/>
          <w:sz w:val="28"/>
          <w:szCs w:val="28"/>
          <w:lang w:eastAsia="ru-RU"/>
        </w:rPr>
        <w:t xml:space="preserve"> 1995</w:t>
      </w:r>
      <w:r w:rsidRPr="00734BC0">
        <w:rPr>
          <w:rFonts w:ascii="Times New Roman" w:eastAsia="Times New Roman" w:hAnsi="Times New Roman" w:cs="Times New Roman" w:hint="eastAsia"/>
          <w:kern w:val="0"/>
          <w:sz w:val="28"/>
          <w:szCs w:val="28"/>
          <w:lang w:eastAsia="ru-RU"/>
        </w:rPr>
        <w:t>г</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по</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2005</w:t>
      </w:r>
      <w:r w:rsidRPr="00734BC0">
        <w:rPr>
          <w:rFonts w:ascii="Times New Roman" w:eastAsia="Times New Roman" w:hAnsi="Times New Roman" w:cs="Times New Roman" w:hint="eastAsia"/>
          <w:kern w:val="0"/>
          <w:sz w:val="28"/>
          <w:szCs w:val="28"/>
          <w:lang w:eastAsia="ru-RU"/>
        </w:rPr>
        <w:t>г</w:t>
      </w:r>
      <w:r w:rsidRPr="00734BC0">
        <w:rPr>
          <w:rFonts w:ascii="Times New Roman" w:eastAsia="Times New Roman" w:hAnsi="Times New Roman" w:cs="Times New Roman"/>
          <w:kern w:val="0"/>
          <w:sz w:val="28"/>
          <w:szCs w:val="28"/>
          <w:lang w:eastAsia="ru-RU"/>
        </w:rPr>
        <w:tab/>
        <w:t>27</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2.1.1.</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Общая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характеристика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архивных</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историй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болезней</w:t>
      </w:r>
      <w:r w:rsidRPr="00734BC0">
        <w:rPr>
          <w:rFonts w:ascii="Times New Roman" w:eastAsia="Times New Roman" w:hAnsi="Times New Roman" w:cs="Times New Roman"/>
          <w:kern w:val="0"/>
          <w:sz w:val="28"/>
          <w:szCs w:val="28"/>
          <w:lang w:eastAsia="ru-RU"/>
        </w:rPr>
        <w:tab/>
        <w:t>27</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2.1.2.</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Методики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оперативного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лечения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данным</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архивного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материала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kern w:val="0"/>
          <w:sz w:val="28"/>
          <w:szCs w:val="28"/>
          <w:lang w:eastAsia="ru-RU"/>
        </w:rPr>
        <w:tab/>
        <w:t>32</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2.2.</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Обзор</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собственного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клинического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материала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за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период</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w:t>
      </w:r>
      <w:r w:rsidRPr="00734BC0">
        <w:rPr>
          <w:rFonts w:ascii="Times New Roman" w:eastAsia="Times New Roman" w:hAnsi="Times New Roman" w:cs="Times New Roman"/>
          <w:kern w:val="0"/>
          <w:sz w:val="28"/>
          <w:szCs w:val="28"/>
          <w:lang w:eastAsia="ru-RU"/>
        </w:rPr>
        <w:t xml:space="preserve"> 2005</w:t>
      </w:r>
      <w:r w:rsidRPr="00734BC0">
        <w:rPr>
          <w:rFonts w:ascii="Times New Roman" w:eastAsia="Times New Roman" w:hAnsi="Times New Roman" w:cs="Times New Roman" w:hint="eastAsia"/>
          <w:kern w:val="0"/>
          <w:sz w:val="28"/>
          <w:szCs w:val="28"/>
          <w:lang w:eastAsia="ru-RU"/>
        </w:rPr>
        <w:t>г</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по</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2011</w:t>
      </w:r>
      <w:r w:rsidRPr="00734BC0">
        <w:rPr>
          <w:rFonts w:ascii="Times New Roman" w:eastAsia="Times New Roman" w:hAnsi="Times New Roman" w:cs="Times New Roman" w:hint="eastAsia"/>
          <w:kern w:val="0"/>
          <w:sz w:val="28"/>
          <w:szCs w:val="28"/>
          <w:lang w:eastAsia="ru-RU"/>
        </w:rPr>
        <w:t>г</w:t>
      </w:r>
      <w:r w:rsidRPr="00734BC0">
        <w:rPr>
          <w:rFonts w:ascii="Times New Roman" w:eastAsia="Times New Roman" w:hAnsi="Times New Roman" w:cs="Times New Roman"/>
          <w:kern w:val="0"/>
          <w:sz w:val="28"/>
          <w:szCs w:val="28"/>
          <w:lang w:eastAsia="ru-RU"/>
        </w:rPr>
        <w:tab/>
        <w:t>'.</w:t>
      </w:r>
      <w:r w:rsidRPr="00734BC0">
        <w:rPr>
          <w:rFonts w:ascii="Times New Roman" w:eastAsia="Times New Roman" w:hAnsi="Times New Roman" w:cs="Times New Roman"/>
          <w:kern w:val="0"/>
          <w:sz w:val="28"/>
          <w:szCs w:val="28"/>
          <w:lang w:eastAsia="ru-RU"/>
        </w:rPr>
        <w:tab/>
        <w:t>36</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 xml:space="preserve">2.2.1. </w:t>
      </w:r>
      <w:r w:rsidRPr="00734BC0">
        <w:rPr>
          <w:rFonts w:ascii="Times New Roman" w:eastAsia="Times New Roman" w:hAnsi="Times New Roman" w:cs="Times New Roman" w:hint="eastAsia"/>
          <w:kern w:val="0"/>
          <w:sz w:val="28"/>
          <w:szCs w:val="28"/>
          <w:lang w:eastAsia="ru-RU"/>
        </w:rPr>
        <w:t>Общая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характеристика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данных</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больных</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из</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собственного</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клинического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материала</w:t>
      </w:r>
      <w:r w:rsidRPr="00734BC0">
        <w:rPr>
          <w:rFonts w:ascii="Times New Roman" w:eastAsia="Times New Roman" w:hAnsi="Times New Roman" w:cs="Times New Roman"/>
          <w:kern w:val="0"/>
          <w:sz w:val="28"/>
          <w:szCs w:val="28"/>
          <w:lang w:eastAsia="ru-RU"/>
        </w:rPr>
        <w:tab/>
        <w:t>36</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2.3.</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Методы</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обследования</w:t>
      </w:r>
      <w:r w:rsidRPr="00734BC0">
        <w:rPr>
          <w:rFonts w:ascii="Times New Roman" w:eastAsia="Times New Roman" w:hAnsi="Times New Roman" w:cs="Times New Roman"/>
          <w:kern w:val="0"/>
          <w:sz w:val="28"/>
          <w:szCs w:val="28"/>
          <w:lang w:eastAsia="ru-RU"/>
        </w:rPr>
        <w:tab/>
        <w:t>43</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Глава</w:t>
      </w:r>
      <w:r w:rsidRPr="00734BC0">
        <w:rPr>
          <w:rFonts w:ascii="Times New Roman" w:eastAsia="Times New Roman" w:hAnsi="Times New Roman" w:cs="Times New Roman"/>
          <w:kern w:val="0"/>
          <w:sz w:val="28"/>
          <w:szCs w:val="28"/>
          <w:lang w:eastAsia="ru-RU"/>
        </w:rPr>
        <w:t xml:space="preserve"> 3. </w:t>
      </w:r>
      <w:r w:rsidRPr="00734BC0">
        <w:rPr>
          <w:rFonts w:ascii="Times New Roman" w:eastAsia="Times New Roman" w:hAnsi="Times New Roman" w:cs="Times New Roman" w:hint="eastAsia"/>
          <w:kern w:val="0"/>
          <w:sz w:val="28"/>
          <w:szCs w:val="28"/>
          <w:lang w:eastAsia="ru-RU"/>
        </w:rPr>
        <w:t>Результаты</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собственных</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исследований</w:t>
      </w:r>
      <w:r w:rsidRPr="00734BC0">
        <w:rPr>
          <w:rFonts w:ascii="Times New Roman" w:eastAsia="Times New Roman" w:hAnsi="Times New Roman" w:cs="Times New Roman"/>
          <w:kern w:val="0"/>
          <w:sz w:val="28"/>
          <w:szCs w:val="28"/>
          <w:lang w:eastAsia="ru-RU"/>
        </w:rPr>
        <w:tab/>
        <w:t>45</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3.1.</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Медицинская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фотография</w:t>
      </w:r>
      <w:r w:rsidRPr="00734BC0">
        <w:rPr>
          <w:rFonts w:ascii="Times New Roman" w:eastAsia="Times New Roman" w:hAnsi="Times New Roman" w:cs="Times New Roman"/>
          <w:kern w:val="0"/>
          <w:sz w:val="28"/>
          <w:szCs w:val="28"/>
          <w:lang w:eastAsia="ru-RU"/>
        </w:rPr>
        <w:tab/>
        <w:t>45</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3.2.</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Рентгенологическое</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обследование</w:t>
      </w:r>
      <w:r w:rsidRPr="00734BC0">
        <w:rPr>
          <w:rFonts w:ascii="Times New Roman" w:eastAsia="Times New Roman" w:hAnsi="Times New Roman" w:cs="Times New Roman"/>
          <w:kern w:val="0"/>
          <w:sz w:val="28"/>
          <w:szCs w:val="28"/>
          <w:lang w:eastAsia="ru-RU"/>
        </w:rPr>
        <w:tab/>
        <w:t>47</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3.3.</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Компьютерное</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планирование</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оперативного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вмешательства</w:t>
      </w:r>
      <w:r w:rsidRPr="00734BC0">
        <w:rPr>
          <w:rFonts w:ascii="Times New Roman" w:eastAsia="Times New Roman" w:hAnsi="Times New Roman" w:cs="Times New Roman"/>
          <w:kern w:val="0"/>
          <w:sz w:val="28"/>
          <w:szCs w:val="28"/>
          <w:lang w:eastAsia="ru-RU"/>
        </w:rPr>
        <w:tab/>
        <w:t>49</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lastRenderedPageBreak/>
        <w:t xml:space="preserve"> </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2</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 xml:space="preserve">3.4. </w:t>
      </w:r>
      <w:r w:rsidRPr="00734BC0">
        <w:rPr>
          <w:rFonts w:ascii="Times New Roman" w:eastAsia="Times New Roman" w:hAnsi="Times New Roman" w:cs="Times New Roman" w:hint="eastAsia"/>
          <w:kern w:val="0"/>
          <w:sz w:val="28"/>
          <w:szCs w:val="28"/>
          <w:lang w:eastAsia="ru-RU"/>
        </w:rPr>
        <w:t>Методики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оперативного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лечения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использованные</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при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наборе</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собственного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клинического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материала</w:t>
      </w:r>
      <w:r w:rsidRPr="00734BC0">
        <w:rPr>
          <w:rFonts w:ascii="Times New Roman" w:eastAsia="Times New Roman" w:hAnsi="Times New Roman" w:cs="Times New Roman"/>
          <w:kern w:val="0"/>
          <w:sz w:val="28"/>
          <w:szCs w:val="28"/>
          <w:lang w:eastAsia="ru-RU"/>
        </w:rPr>
        <w:tab/>
        <w:t>59</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3.4.1.</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Техника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выполнения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трансконъюнктивального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доступа</w:t>
      </w:r>
      <w:r w:rsidRPr="00734BC0">
        <w:rPr>
          <w:rFonts w:ascii="Times New Roman" w:eastAsia="Times New Roman" w:hAnsi="Times New Roman" w:cs="Times New Roman"/>
          <w:kern w:val="0"/>
          <w:sz w:val="28"/>
          <w:szCs w:val="28"/>
          <w:lang w:eastAsia="ru-RU"/>
        </w:rPr>
        <w:tab/>
        <w:t>63</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3.4.2.</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Техника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выполнения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обратного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дугообразного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разреза</w:t>
      </w:r>
      <w:r w:rsidRPr="00734BC0">
        <w:rPr>
          <w:rFonts w:ascii="Times New Roman" w:eastAsia="Times New Roman" w:hAnsi="Times New Roman" w:cs="Times New Roman"/>
          <w:kern w:val="0"/>
          <w:sz w:val="28"/>
          <w:szCs w:val="28"/>
          <w:lang w:eastAsia="ru-RU"/>
        </w:rPr>
        <w:tab/>
        <w:t>66</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3.4.3.</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Техника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ретромолярного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доступа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для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забора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костного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аутотрансплантата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ветви</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нижней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челюсти</w:t>
      </w:r>
      <w:r w:rsidRPr="00734BC0">
        <w:rPr>
          <w:rFonts w:ascii="Times New Roman" w:eastAsia="Times New Roman" w:hAnsi="Times New Roman" w:cs="Times New Roman"/>
          <w:kern w:val="0"/>
          <w:sz w:val="28"/>
          <w:szCs w:val="28"/>
          <w:lang w:eastAsia="ru-RU"/>
        </w:rPr>
        <w:tab/>
        <w:t>68</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3.4.4.</w:t>
      </w:r>
      <w:r w:rsidRPr="00734BC0">
        <w:rPr>
          <w:rFonts w:ascii="Times New Roman" w:eastAsia="Times New Roman" w:hAnsi="Times New Roman" w:cs="Times New Roman"/>
          <w:kern w:val="0"/>
          <w:sz w:val="28"/>
          <w:szCs w:val="28"/>
          <w:lang w:eastAsia="ru-RU"/>
        </w:rPr>
        <w:tab/>
      </w:r>
      <w:r w:rsidRPr="00734BC0">
        <w:rPr>
          <w:rFonts w:ascii="Times New Roman" w:eastAsia="Times New Roman" w:hAnsi="Times New Roman" w:cs="Times New Roman" w:hint="eastAsia"/>
          <w:kern w:val="0"/>
          <w:sz w:val="28"/>
          <w:szCs w:val="28"/>
          <w:lang w:eastAsia="ru-RU"/>
        </w:rPr>
        <w:t>Техника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моделирования</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костных</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аутотрансплантатов</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по</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интраоперационным</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стереолитографическим</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шаблонам</w:t>
      </w:r>
      <w:r w:rsidRPr="00734BC0">
        <w:rPr>
          <w:rFonts w:ascii="Times New Roman" w:eastAsia="Times New Roman" w:hAnsi="Times New Roman" w:cs="Times New Roman"/>
          <w:kern w:val="0"/>
          <w:sz w:val="28"/>
          <w:szCs w:val="28"/>
          <w:lang w:eastAsia="ru-RU"/>
        </w:rPr>
        <w:tab/>
        <w:t>70</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Глава</w:t>
      </w:r>
      <w:r w:rsidRPr="00734BC0">
        <w:rPr>
          <w:rFonts w:ascii="Times New Roman" w:eastAsia="Times New Roman" w:hAnsi="Times New Roman" w:cs="Times New Roman"/>
          <w:kern w:val="0"/>
          <w:sz w:val="28"/>
          <w:szCs w:val="28"/>
          <w:lang w:eastAsia="ru-RU"/>
        </w:rPr>
        <w:t xml:space="preserve"> 4. </w:t>
      </w:r>
      <w:r w:rsidRPr="00734BC0">
        <w:rPr>
          <w:rFonts w:ascii="Times New Roman" w:eastAsia="Times New Roman" w:hAnsi="Times New Roman" w:cs="Times New Roman" w:hint="eastAsia"/>
          <w:kern w:val="0"/>
          <w:sz w:val="28"/>
          <w:szCs w:val="28"/>
          <w:lang w:eastAsia="ru-RU"/>
        </w:rPr>
        <w:t>Обсуждение</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результатов</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собственных</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исследований</w:t>
      </w:r>
      <w:r w:rsidRPr="00734BC0">
        <w:rPr>
          <w:rFonts w:ascii="Times New Roman" w:eastAsia="Times New Roman" w:hAnsi="Times New Roman" w:cs="Times New Roman"/>
          <w:kern w:val="0"/>
          <w:sz w:val="28"/>
          <w:szCs w:val="28"/>
          <w:lang w:eastAsia="ru-RU"/>
        </w:rPr>
        <w:tab/>
        <w:t>74</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4.1.</w:t>
      </w:r>
      <w:r w:rsidRPr="00734BC0">
        <w:rPr>
          <w:rFonts w:ascii="Times New Roman" w:eastAsia="Times New Roman" w:hAnsi="Times New Roman" w:cs="Times New Roman"/>
          <w:kern w:val="0"/>
          <w:sz w:val="28"/>
          <w:szCs w:val="28"/>
          <w:lang w:eastAsia="ru-RU"/>
        </w:rPr>
        <w:tab/>
        <w:t xml:space="preserve">I </w:t>
      </w:r>
      <w:r w:rsidRPr="00734BC0">
        <w:rPr>
          <w:rFonts w:ascii="Times New Roman" w:eastAsia="Times New Roman" w:hAnsi="Times New Roman" w:cs="Times New Roman" w:hint="eastAsia"/>
          <w:kern w:val="0"/>
          <w:sz w:val="28"/>
          <w:szCs w:val="28"/>
          <w:lang w:eastAsia="ru-RU"/>
        </w:rPr>
        <w:t>группа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пациентов</w:t>
      </w:r>
      <w:r w:rsidRPr="00734BC0">
        <w:rPr>
          <w:rFonts w:ascii="Times New Roman" w:eastAsia="Times New Roman" w:hAnsi="Times New Roman" w:cs="Times New Roman"/>
          <w:kern w:val="0"/>
          <w:sz w:val="28"/>
          <w:szCs w:val="28"/>
          <w:lang w:eastAsia="ru-RU"/>
        </w:rPr>
        <w:tab/>
        <w:t>74</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4.2.</w:t>
      </w:r>
      <w:r w:rsidRPr="00734BC0">
        <w:rPr>
          <w:rFonts w:ascii="Times New Roman" w:eastAsia="Times New Roman" w:hAnsi="Times New Roman" w:cs="Times New Roman"/>
          <w:kern w:val="0"/>
          <w:sz w:val="28"/>
          <w:szCs w:val="28"/>
          <w:lang w:eastAsia="ru-RU"/>
        </w:rPr>
        <w:tab/>
        <w:t xml:space="preserve">II </w:t>
      </w:r>
      <w:r w:rsidRPr="00734BC0">
        <w:rPr>
          <w:rFonts w:ascii="Times New Roman" w:eastAsia="Times New Roman" w:hAnsi="Times New Roman" w:cs="Times New Roman" w:hint="eastAsia"/>
          <w:kern w:val="0"/>
          <w:sz w:val="28"/>
          <w:szCs w:val="28"/>
          <w:lang w:eastAsia="ru-RU"/>
        </w:rPr>
        <w:t>группа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пациентов</w:t>
      </w:r>
      <w:r w:rsidRPr="00734BC0">
        <w:rPr>
          <w:rFonts w:ascii="Times New Roman" w:eastAsia="Times New Roman" w:hAnsi="Times New Roman" w:cs="Times New Roman"/>
          <w:kern w:val="0"/>
          <w:sz w:val="28"/>
          <w:szCs w:val="28"/>
          <w:lang w:eastAsia="ru-RU"/>
        </w:rPr>
        <w:tab/>
        <w:t>88</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kern w:val="0"/>
          <w:sz w:val="28"/>
          <w:szCs w:val="28"/>
          <w:lang w:eastAsia="ru-RU"/>
        </w:rPr>
        <w:t>4.3.</w:t>
      </w:r>
      <w:r w:rsidRPr="00734BC0">
        <w:rPr>
          <w:rFonts w:ascii="Times New Roman" w:eastAsia="Times New Roman" w:hAnsi="Times New Roman" w:cs="Times New Roman"/>
          <w:kern w:val="0"/>
          <w:sz w:val="28"/>
          <w:szCs w:val="28"/>
          <w:lang w:eastAsia="ru-RU"/>
        </w:rPr>
        <w:tab/>
        <w:t xml:space="preserve">III </w:t>
      </w:r>
      <w:r w:rsidRPr="00734BC0">
        <w:rPr>
          <w:rFonts w:ascii="Times New Roman" w:eastAsia="Times New Roman" w:hAnsi="Times New Roman" w:cs="Times New Roman" w:hint="eastAsia"/>
          <w:kern w:val="0"/>
          <w:sz w:val="28"/>
          <w:szCs w:val="28"/>
          <w:lang w:eastAsia="ru-RU"/>
        </w:rPr>
        <w:t>группа</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пациентов</w:t>
      </w:r>
      <w:r w:rsidRPr="00734BC0">
        <w:rPr>
          <w:rFonts w:ascii="Times New Roman" w:eastAsia="Times New Roman" w:hAnsi="Times New Roman" w:cs="Times New Roman"/>
          <w:kern w:val="0"/>
          <w:sz w:val="28"/>
          <w:szCs w:val="28"/>
          <w:lang w:eastAsia="ru-RU"/>
        </w:rPr>
        <w:tab/>
        <w:t>113</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Выводы</w:t>
      </w:r>
      <w:r w:rsidRPr="00734BC0">
        <w:rPr>
          <w:rFonts w:ascii="Times New Roman" w:eastAsia="Times New Roman" w:hAnsi="Times New Roman" w:cs="Times New Roman"/>
          <w:kern w:val="0"/>
          <w:sz w:val="28"/>
          <w:szCs w:val="28"/>
          <w:lang w:eastAsia="ru-RU"/>
        </w:rPr>
        <w:tab/>
        <w:t>148</w:t>
      </w:r>
    </w:p>
    <w:p w:rsidR="00734BC0" w:rsidRPr="00734BC0"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Практические</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рекомендации</w:t>
      </w:r>
      <w:r w:rsidRPr="00734BC0">
        <w:rPr>
          <w:rFonts w:ascii="Times New Roman" w:eastAsia="Times New Roman" w:hAnsi="Times New Roman" w:cs="Times New Roman"/>
          <w:kern w:val="0"/>
          <w:sz w:val="28"/>
          <w:szCs w:val="28"/>
          <w:lang w:eastAsia="ru-RU"/>
        </w:rPr>
        <w:tab/>
        <w:t>149</w:t>
      </w:r>
    </w:p>
    <w:p w:rsidR="000025FB" w:rsidRDefault="00734BC0" w:rsidP="00734BC0">
      <w:pPr>
        <w:rPr>
          <w:rFonts w:ascii="Times New Roman" w:eastAsia="Times New Roman" w:hAnsi="Times New Roman" w:cs="Times New Roman"/>
          <w:kern w:val="0"/>
          <w:sz w:val="28"/>
          <w:szCs w:val="28"/>
          <w:lang w:eastAsia="ru-RU"/>
        </w:rPr>
      </w:pPr>
      <w:r w:rsidRPr="00734BC0">
        <w:rPr>
          <w:rFonts w:ascii="Times New Roman" w:eastAsia="Times New Roman" w:hAnsi="Times New Roman" w:cs="Times New Roman" w:hint="eastAsia"/>
          <w:kern w:val="0"/>
          <w:sz w:val="28"/>
          <w:szCs w:val="28"/>
          <w:lang w:eastAsia="ru-RU"/>
        </w:rPr>
        <w:t>Список</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использованной</w:t>
      </w:r>
      <w:r w:rsidRPr="00734BC0">
        <w:rPr>
          <w:rFonts w:ascii="Times New Roman" w:eastAsia="Times New Roman" w:hAnsi="Times New Roman" w:cs="Times New Roman"/>
          <w:kern w:val="0"/>
          <w:sz w:val="28"/>
          <w:szCs w:val="28"/>
          <w:lang w:eastAsia="ru-RU"/>
        </w:rPr>
        <w:t xml:space="preserve"> </w:t>
      </w:r>
      <w:r w:rsidRPr="00734BC0">
        <w:rPr>
          <w:rFonts w:ascii="Times New Roman" w:eastAsia="Times New Roman" w:hAnsi="Times New Roman" w:cs="Times New Roman" w:hint="eastAsia"/>
          <w:kern w:val="0"/>
          <w:sz w:val="28"/>
          <w:szCs w:val="28"/>
          <w:lang w:eastAsia="ru-RU"/>
        </w:rPr>
        <w:t>литературы</w:t>
      </w:r>
      <w:r w:rsidRPr="00734BC0">
        <w:rPr>
          <w:rFonts w:ascii="Times New Roman" w:eastAsia="Times New Roman" w:hAnsi="Times New Roman" w:cs="Times New Roman"/>
          <w:kern w:val="0"/>
          <w:sz w:val="28"/>
          <w:szCs w:val="28"/>
          <w:lang w:eastAsia="ru-RU"/>
        </w:rPr>
        <w:tab/>
        <w:t>151</w:t>
      </w:r>
    </w:p>
    <w:p w:rsidR="00734BC0" w:rsidRDefault="00734BC0" w:rsidP="00734BC0"/>
    <w:p w:rsidR="00734BC0" w:rsidRDefault="00734BC0" w:rsidP="00734BC0"/>
    <w:p w:rsidR="00734BC0" w:rsidRDefault="00734BC0" w:rsidP="00734BC0"/>
    <w:p w:rsidR="00734BC0" w:rsidRDefault="00734BC0" w:rsidP="00734BC0">
      <w:r>
        <w:rPr>
          <w:rFonts w:hint="eastAsia"/>
        </w:rPr>
        <w:t>Выводы</w:t>
      </w:r>
      <w:r>
        <w:t></w:t>
      </w:r>
    </w:p>
    <w:p w:rsidR="00734BC0" w:rsidRDefault="00734BC0" w:rsidP="00734BC0">
      <w:r>
        <w:t></w:t>
      </w:r>
      <w:r>
        <w:t></w:t>
      </w:r>
      <w:r>
        <w:tab/>
      </w:r>
      <w:r>
        <w:rPr>
          <w:rFonts w:hint="eastAsia"/>
        </w:rPr>
        <w:t>Анализ</w:t>
      </w:r>
      <w:r>
        <w:t></w:t>
      </w:r>
      <w:r>
        <w:rPr>
          <w:rFonts w:hint="eastAsia"/>
        </w:rPr>
        <w:t>архивного</w:t>
      </w:r>
      <w:r>
        <w:t></w:t>
      </w:r>
      <w:r>
        <w:rPr>
          <w:rFonts w:hint="eastAsia"/>
        </w:rPr>
        <w:t>материала</w:t>
      </w:r>
      <w:r>
        <w:t></w:t>
      </w:r>
      <w:r>
        <w:rPr>
          <w:rFonts w:hint="eastAsia"/>
        </w:rPr>
        <w:t>ЦНИИС</w:t>
      </w:r>
      <w:r>
        <w:t></w:t>
      </w:r>
      <w:r>
        <w:rPr>
          <w:rFonts w:hint="eastAsia"/>
        </w:rPr>
        <w:t>и</w:t>
      </w:r>
      <w:r>
        <w:t></w:t>
      </w:r>
      <w:r>
        <w:rPr>
          <w:rFonts w:hint="eastAsia"/>
        </w:rPr>
        <w:t>ЧЛХ</w:t>
      </w:r>
      <w:r>
        <w:t></w:t>
      </w:r>
      <w:r>
        <w:rPr>
          <w:rFonts w:hint="eastAsia"/>
        </w:rPr>
        <w:t>в</w:t>
      </w:r>
      <w:r>
        <w:t></w:t>
      </w:r>
      <w:r>
        <w:rPr>
          <w:rFonts w:hint="eastAsia"/>
        </w:rPr>
        <w:t>период</w:t>
      </w:r>
      <w:r>
        <w:t></w:t>
      </w:r>
      <w:r>
        <w:rPr>
          <w:rFonts w:hint="eastAsia"/>
        </w:rPr>
        <w:t>с</w:t>
      </w:r>
      <w:r>
        <w:t></w:t>
      </w:r>
      <w:r>
        <w:t></w:t>
      </w:r>
      <w:r>
        <w:t></w:t>
      </w:r>
      <w:r>
        <w:t></w:t>
      </w:r>
      <w:r>
        <w:t></w:t>
      </w:r>
      <w:r>
        <w:t></w:t>
      </w:r>
      <w:r>
        <w:rPr>
          <w:rFonts w:hint="eastAsia"/>
        </w:rPr>
        <w:t>по</w:t>
      </w:r>
      <w:r>
        <w:t></w:t>
      </w:r>
      <w:r>
        <w:t></w:t>
      </w:r>
      <w:r>
        <w:t></w:t>
      </w:r>
      <w:r>
        <w:t></w:t>
      </w:r>
      <w:r>
        <w:t></w:t>
      </w:r>
      <w:r>
        <w:rPr>
          <w:rFonts w:hint="eastAsia"/>
        </w:rPr>
        <w:t>гг</w:t>
      </w:r>
      <w:r>
        <w:t></w:t>
      </w:r>
    </w:p>
    <w:p w:rsidR="00734BC0" w:rsidRDefault="00734BC0" w:rsidP="00734BC0">
      <w:r>
        <w:rPr>
          <w:rFonts w:hint="eastAsia"/>
        </w:rPr>
        <w:t>показал</w:t>
      </w:r>
      <w:r>
        <w:t></w:t>
      </w:r>
      <w:r>
        <w:t></w:t>
      </w:r>
      <w:r>
        <w:rPr>
          <w:rFonts w:hint="eastAsia"/>
        </w:rPr>
        <w:t>что</w:t>
      </w:r>
      <w:r>
        <w:t></w:t>
      </w:r>
      <w:r>
        <w:rPr>
          <w:rFonts w:hint="eastAsia"/>
        </w:rPr>
        <w:t>при</w:t>
      </w:r>
      <w:r>
        <w:t></w:t>
      </w:r>
      <w:r>
        <w:rPr>
          <w:rFonts w:hint="eastAsia"/>
        </w:rPr>
        <w:t>ПТД</w:t>
      </w:r>
      <w:r>
        <w:t></w:t>
      </w:r>
      <w:r>
        <w:rPr>
          <w:rFonts w:hint="eastAsia"/>
        </w:rPr>
        <w:t>СНЛГК</w:t>
      </w:r>
      <w:r>
        <w:t></w:t>
      </w:r>
      <w:r>
        <w:rPr>
          <w:rFonts w:hint="eastAsia"/>
        </w:rPr>
        <w:t>ряд</w:t>
      </w:r>
      <w:r>
        <w:t></w:t>
      </w:r>
      <w:r>
        <w:rPr>
          <w:rFonts w:hint="eastAsia"/>
        </w:rPr>
        <w:t>методик</w:t>
      </w:r>
      <w:r>
        <w:t></w:t>
      </w:r>
      <w:r>
        <w:t></w:t>
      </w:r>
      <w:r>
        <w:rPr>
          <w:rFonts w:hint="eastAsia"/>
        </w:rPr>
        <w:t>направленных</w:t>
      </w:r>
      <w:r>
        <w:t></w:t>
      </w:r>
      <w:r>
        <w:rPr>
          <w:rFonts w:hint="eastAsia"/>
        </w:rPr>
        <w:t>на</w:t>
      </w:r>
      <w:r>
        <w:t></w:t>
      </w:r>
      <w:r>
        <w:rPr>
          <w:rFonts w:hint="eastAsia"/>
        </w:rPr>
        <w:t>устранение</w:t>
      </w:r>
    </w:p>
    <w:p w:rsidR="00734BC0" w:rsidRDefault="00734BC0" w:rsidP="00734BC0">
      <w:r>
        <w:rPr>
          <w:rFonts w:hint="eastAsia"/>
        </w:rPr>
        <w:t>деформации</w:t>
      </w:r>
      <w:r>
        <w:t></w:t>
      </w:r>
      <w:r>
        <w:t></w:t>
      </w:r>
      <w:r>
        <w:t></w:t>
      </w:r>
      <w:r>
        <w:rPr>
          <w:rFonts w:hint="eastAsia"/>
        </w:rPr>
        <w:t>только</w:t>
      </w:r>
      <w:r>
        <w:t></w:t>
      </w:r>
      <w:r>
        <w:t></w:t>
      </w:r>
      <w:r>
        <w:t></w:t>
      </w:r>
      <w:r>
        <w:rPr>
          <w:rFonts w:hint="eastAsia"/>
        </w:rPr>
        <w:t>одной</w:t>
      </w:r>
      <w:r>
        <w:t></w:t>
      </w:r>
      <w:r>
        <w:t></w:t>
      </w:r>
      <w:r>
        <w:t></w:t>
      </w:r>
      <w:r>
        <w:rPr>
          <w:rFonts w:hint="eastAsia"/>
        </w:rPr>
        <w:t>анатомической</w:t>
      </w:r>
      <w:r>
        <w:t></w:t>
      </w:r>
      <w:r>
        <w:t></w:t>
      </w:r>
      <w:r>
        <w:t></w:t>
      </w:r>
      <w:r>
        <w:rPr>
          <w:rFonts w:hint="eastAsia"/>
        </w:rPr>
        <w:t>области</w:t>
      </w:r>
      <w:r>
        <w:t></w:t>
      </w:r>
      <w:r>
        <w:t></w:t>
      </w:r>
      <w:r>
        <w:t></w:t>
      </w:r>
      <w:r>
        <w:t></w:t>
      </w:r>
      <w:r>
        <w:rPr>
          <w:rFonts w:hint="eastAsia"/>
        </w:rPr>
        <w:t>носа</w:t>
      </w:r>
      <w:r>
        <w:t></w:t>
      </w:r>
      <w:r>
        <w:t></w:t>
      </w:r>
      <w:r>
        <w:t></w:t>
      </w:r>
      <w:r>
        <w:t></w:t>
      </w:r>
      <w:r>
        <w:rPr>
          <w:rFonts w:hint="eastAsia"/>
        </w:rPr>
        <w:t>скуловой</w:t>
      </w:r>
    </w:p>
    <w:p w:rsidR="00734BC0" w:rsidRDefault="00734BC0" w:rsidP="00734BC0">
      <w:r>
        <w:rPr>
          <w:rFonts w:hint="eastAsia"/>
        </w:rPr>
        <w:t>•</w:t>
      </w:r>
      <w:r>
        <w:t></w:t>
      </w:r>
      <w:r>
        <w:rPr>
          <w:rFonts w:hint="eastAsia"/>
        </w:rPr>
        <w:t>области</w:t>
      </w:r>
      <w:r>
        <w:t></w:t>
      </w:r>
      <w:r>
        <w:t></w:t>
      </w:r>
      <w:r>
        <w:rPr>
          <w:rFonts w:hint="eastAsia"/>
        </w:rPr>
        <w:t>лобной</w:t>
      </w:r>
      <w:r>
        <w:t></w:t>
      </w:r>
      <w:r>
        <w:rPr>
          <w:rFonts w:hint="eastAsia"/>
        </w:rPr>
        <w:t>области</w:t>
      </w:r>
      <w:r>
        <w:t></w:t>
      </w:r>
      <w:r>
        <w:t></w:t>
      </w:r>
      <w:r>
        <w:t></w:t>
      </w:r>
      <w:r>
        <w:rPr>
          <w:rFonts w:hint="eastAsia"/>
        </w:rPr>
        <w:t>не</w:t>
      </w:r>
      <w:r>
        <w:t></w:t>
      </w:r>
      <w:r>
        <w:rPr>
          <w:rFonts w:hint="eastAsia"/>
        </w:rPr>
        <w:t>приводит</w:t>
      </w:r>
      <w:r>
        <w:t></w:t>
      </w:r>
      <w:r>
        <w:rPr>
          <w:rFonts w:hint="eastAsia"/>
        </w:rPr>
        <w:t>к</w:t>
      </w:r>
      <w:r>
        <w:t></w:t>
      </w:r>
      <w:r>
        <w:rPr>
          <w:rFonts w:hint="eastAsia"/>
        </w:rPr>
        <w:t>позитивным</w:t>
      </w:r>
      <w:r>
        <w:t></w:t>
      </w:r>
      <w:r>
        <w:rPr>
          <w:rFonts w:hint="eastAsia"/>
        </w:rPr>
        <w:t>результатам</w:t>
      </w:r>
      <w:r>
        <w:t></w:t>
      </w:r>
      <w:r>
        <w:t></w:t>
      </w:r>
      <w:r>
        <w:rPr>
          <w:rFonts w:hint="eastAsia"/>
        </w:rPr>
        <w:t>При</w:t>
      </w:r>
      <w:r>
        <w:t></w:t>
      </w:r>
      <w:r>
        <w:rPr>
          <w:rFonts w:hint="eastAsia"/>
        </w:rPr>
        <w:t>ПТД</w:t>
      </w:r>
      <w:r>
        <w:t></w:t>
      </w:r>
      <w:r>
        <w:rPr>
          <w:rFonts w:hint="eastAsia"/>
        </w:rPr>
        <w:t>СНЛГК</w:t>
      </w:r>
      <w:r>
        <w:t></w:t>
      </w:r>
      <w:r>
        <w:t></w:t>
      </w:r>
      <w:r>
        <w:rPr>
          <w:rFonts w:hint="eastAsia"/>
        </w:rPr>
        <w:t>сочетающихся</w:t>
      </w:r>
      <w:r>
        <w:t></w:t>
      </w:r>
      <w:r>
        <w:rPr>
          <w:rFonts w:hint="eastAsia"/>
        </w:rPr>
        <w:t>с</w:t>
      </w:r>
      <w:r>
        <w:t></w:t>
      </w:r>
      <w:r>
        <w:rPr>
          <w:rFonts w:hint="eastAsia"/>
        </w:rPr>
        <w:t>утратой</w:t>
      </w:r>
      <w:r>
        <w:t></w:t>
      </w:r>
      <w:r>
        <w:rPr>
          <w:rFonts w:hint="eastAsia"/>
        </w:rPr>
        <w:t>глазного</w:t>
      </w:r>
      <w:r>
        <w:t></w:t>
      </w:r>
      <w:r>
        <w:rPr>
          <w:rFonts w:hint="eastAsia"/>
        </w:rPr>
        <w:t>яблока</w:t>
      </w:r>
      <w:r>
        <w:t></w:t>
      </w:r>
      <w:r>
        <w:rPr>
          <w:rFonts w:hint="eastAsia"/>
        </w:rPr>
        <w:t>и</w:t>
      </w:r>
      <w:r>
        <w:t></w:t>
      </w:r>
      <w:r>
        <w:rPr>
          <w:rFonts w:hint="eastAsia"/>
        </w:rPr>
        <w:t>вспомогательных</w:t>
      </w:r>
      <w:r>
        <w:t></w:t>
      </w:r>
      <w:r>
        <w:rPr>
          <w:rFonts w:hint="eastAsia"/>
        </w:rPr>
        <w:t>элементов</w:t>
      </w:r>
      <w:r>
        <w:t></w:t>
      </w:r>
      <w:r>
        <w:rPr>
          <w:rFonts w:hint="eastAsia"/>
        </w:rPr>
        <w:t>глаза</w:t>
      </w:r>
      <w:r>
        <w:t></w:t>
      </w:r>
      <w:r>
        <w:t></w:t>
      </w:r>
      <w:r>
        <w:rPr>
          <w:rFonts w:hint="eastAsia"/>
        </w:rPr>
        <w:t>многоэтапные</w:t>
      </w:r>
      <w:r>
        <w:t></w:t>
      </w:r>
      <w:r>
        <w:rPr>
          <w:rFonts w:hint="eastAsia"/>
        </w:rPr>
        <w:t>методики</w:t>
      </w:r>
      <w:r>
        <w:t></w:t>
      </w:r>
      <w:r>
        <w:rPr>
          <w:rFonts w:hint="eastAsia"/>
        </w:rPr>
        <w:t>не</w:t>
      </w:r>
      <w:r>
        <w:t></w:t>
      </w:r>
      <w:r>
        <w:rPr>
          <w:rFonts w:hint="eastAsia"/>
        </w:rPr>
        <w:t>рассчитаны</w:t>
      </w:r>
      <w:r>
        <w:t></w:t>
      </w:r>
      <w:r>
        <w:rPr>
          <w:rFonts w:hint="eastAsia"/>
        </w:rPr>
        <w:t>на</w:t>
      </w:r>
      <w:r>
        <w:t></w:t>
      </w:r>
      <w:r>
        <w:rPr>
          <w:rFonts w:hint="eastAsia"/>
        </w:rPr>
        <w:t>полноценно</w:t>
      </w:r>
      <w:r>
        <w:rPr>
          <w:rFonts w:hint="eastAsia"/>
        </w:rPr>
        <w:lastRenderedPageBreak/>
        <w:t>е</w:t>
      </w:r>
      <w:r>
        <w:t></w:t>
      </w:r>
      <w:r>
        <w:rPr>
          <w:rFonts w:hint="eastAsia"/>
        </w:rPr>
        <w:t>устранение</w:t>
      </w:r>
      <w:r>
        <w:t></w:t>
      </w:r>
      <w:r>
        <w:rPr>
          <w:rFonts w:hint="eastAsia"/>
        </w:rPr>
        <w:t>повреждённых</w:t>
      </w:r>
      <w:r>
        <w:t></w:t>
      </w:r>
      <w:r>
        <w:rPr>
          <w:rFonts w:hint="eastAsia"/>
        </w:rPr>
        <w:t>зон</w:t>
      </w:r>
      <w:r>
        <w:t></w:t>
      </w:r>
      <w:r>
        <w:rPr>
          <w:rFonts w:hint="eastAsia"/>
        </w:rPr>
        <w:t>и</w:t>
      </w:r>
      <w:r>
        <w:t></w:t>
      </w:r>
      <w:r>
        <w:rPr>
          <w:rFonts w:hint="eastAsia"/>
        </w:rPr>
        <w:t>требуют</w:t>
      </w:r>
      <w:r>
        <w:t></w:t>
      </w:r>
      <w:r>
        <w:rPr>
          <w:rFonts w:hint="eastAsia"/>
        </w:rPr>
        <w:t>существенного</w:t>
      </w:r>
      <w:r>
        <w:t></w:t>
      </w:r>
      <w:r>
        <w:rPr>
          <w:rFonts w:hint="eastAsia"/>
        </w:rPr>
        <w:t>изменения</w:t>
      </w:r>
      <w:r>
        <w:t></w:t>
      </w:r>
      <w:r>
        <w:rPr>
          <w:rFonts w:hint="eastAsia"/>
        </w:rPr>
        <w:t>и</w:t>
      </w:r>
      <w:r>
        <w:t></w:t>
      </w:r>
      <w:r>
        <w:rPr>
          <w:rFonts w:hint="eastAsia"/>
        </w:rPr>
        <w:t>модернизации</w:t>
      </w:r>
      <w:r>
        <w:t></w:t>
      </w:r>
    </w:p>
    <w:p w:rsidR="00734BC0" w:rsidRDefault="00734BC0" w:rsidP="00734BC0">
      <w:r>
        <w:t></w:t>
      </w:r>
      <w:r>
        <w:t></w:t>
      </w:r>
      <w:r>
        <w:tab/>
      </w:r>
      <w:r>
        <w:rPr>
          <w:rFonts w:hint="eastAsia"/>
        </w:rPr>
        <w:t>При</w:t>
      </w:r>
      <w:r>
        <w:t></w:t>
      </w:r>
      <w:r>
        <w:rPr>
          <w:rFonts w:hint="eastAsia"/>
        </w:rPr>
        <w:t>дефектах</w:t>
      </w:r>
      <w:r>
        <w:t></w:t>
      </w:r>
      <w:r>
        <w:rPr>
          <w:rFonts w:hint="eastAsia"/>
        </w:rPr>
        <w:t>и</w:t>
      </w:r>
      <w:r>
        <w:t></w:t>
      </w:r>
      <w:r>
        <w:rPr>
          <w:rFonts w:hint="eastAsia"/>
        </w:rPr>
        <w:t>деформациях</w:t>
      </w:r>
      <w:r>
        <w:t></w:t>
      </w:r>
      <w:r>
        <w:rPr>
          <w:rFonts w:hint="eastAsia"/>
        </w:rPr>
        <w:t>одной</w:t>
      </w:r>
      <w:r>
        <w:t></w:t>
      </w:r>
      <w:r>
        <w:rPr>
          <w:rFonts w:hint="eastAsia"/>
        </w:rPr>
        <w:t>или</w:t>
      </w:r>
      <w:r>
        <w:t></w:t>
      </w:r>
      <w:r>
        <w:rPr>
          <w:rFonts w:hint="eastAsia"/>
        </w:rPr>
        <w:t>двух</w:t>
      </w:r>
      <w:r>
        <w:t></w:t>
      </w:r>
      <w:r>
        <w:rPr>
          <w:rFonts w:hint="eastAsia"/>
        </w:rPr>
        <w:t>стенок</w:t>
      </w:r>
      <w:r>
        <w:t></w:t>
      </w:r>
      <w:r>
        <w:rPr>
          <w:rFonts w:hint="eastAsia"/>
        </w:rPr>
        <w:t>глазницы</w:t>
      </w:r>
      <w:r>
        <w:t></w:t>
      </w:r>
      <w:r>
        <w:rPr>
          <w:rFonts w:hint="eastAsia"/>
        </w:rPr>
        <w:t>либо</w:t>
      </w:r>
    </w:p>
    <w:p w:rsidR="00734BC0" w:rsidRDefault="00734BC0" w:rsidP="00734BC0">
      <w:r>
        <w:rPr>
          <w:rFonts w:hint="eastAsia"/>
        </w:rPr>
        <w:t>костных</w:t>
      </w:r>
      <w:r>
        <w:t></w:t>
      </w:r>
      <w:r>
        <w:rPr>
          <w:rFonts w:hint="eastAsia"/>
        </w:rPr>
        <w:t>окологлазничных</w:t>
      </w:r>
      <w:r>
        <w:t></w:t>
      </w:r>
      <w:r>
        <w:rPr>
          <w:rFonts w:hint="eastAsia"/>
        </w:rPr>
        <w:t>структур</w:t>
      </w:r>
      <w:r>
        <w:t></w:t>
      </w:r>
      <w:r>
        <w:t></w:t>
      </w:r>
      <w:r>
        <w:rPr>
          <w:rFonts w:hint="eastAsia"/>
        </w:rPr>
        <w:t>сопровождающихся</w:t>
      </w:r>
      <w:r>
        <w:t></w:t>
      </w:r>
      <w:r>
        <w:rPr>
          <w:rFonts w:hint="eastAsia"/>
        </w:rPr>
        <w:t>гипофтальмом</w:t>
      </w:r>
      <w:r>
        <w:t></w:t>
      </w:r>
    </w:p>
    <w:p w:rsidR="00734BC0" w:rsidRDefault="00734BC0" w:rsidP="00734BC0">
      <w:r>
        <w:t></w:t>
      </w:r>
    </w:p>
    <w:p w:rsidR="00734BC0" w:rsidRDefault="00734BC0" w:rsidP="00734BC0">
      <w:r>
        <w:t></w:t>
      </w:r>
      <w:r>
        <w:t></w:t>
      </w:r>
      <w:r>
        <w:t></w:t>
      </w:r>
    </w:p>
    <w:p w:rsidR="00734BC0" w:rsidRDefault="00734BC0" w:rsidP="00734BC0">
      <w:r>
        <w:rPr>
          <w:rFonts w:hint="eastAsia"/>
        </w:rPr>
        <w:t>энофтальмом</w:t>
      </w:r>
      <w:r>
        <w:t></w:t>
      </w:r>
      <w:r>
        <w:t></w:t>
      </w:r>
      <w:r>
        <w:t></w:t>
      </w:r>
      <w:r>
        <w:t></w:t>
      </w:r>
      <w:r>
        <w:t></w:t>
      </w:r>
      <w:r>
        <w:t></w:t>
      </w:r>
      <w:r>
        <w:rPr>
          <w:rFonts w:hint="eastAsia"/>
        </w:rPr>
        <w:t>для</w:t>
      </w:r>
      <w:r>
        <w:t></w:t>
      </w:r>
      <w:r>
        <w:t></w:t>
      </w:r>
      <w:r>
        <w:t></w:t>
      </w:r>
      <w:r>
        <w:t></w:t>
      </w:r>
      <w:r>
        <w:t></w:t>
      </w:r>
      <w:r>
        <w:rPr>
          <w:rFonts w:hint="eastAsia"/>
        </w:rPr>
        <w:t>обнажения</w:t>
      </w:r>
      <w:r>
        <w:t></w:t>
      </w:r>
      <w:r>
        <w:t></w:t>
      </w:r>
      <w:r>
        <w:t></w:t>
      </w:r>
      <w:r>
        <w:t></w:t>
      </w:r>
      <w:r>
        <w:t></w:t>
      </w:r>
      <w:r>
        <w:rPr>
          <w:rFonts w:hint="eastAsia"/>
        </w:rPr>
        <w:t>нижнего</w:t>
      </w:r>
      <w:r>
        <w:t></w:t>
      </w:r>
      <w:r>
        <w:t></w:t>
      </w:r>
      <w:r>
        <w:t></w:t>
      </w:r>
      <w:r>
        <w:t></w:t>
      </w:r>
      <w:r>
        <w:t></w:t>
      </w:r>
      <w:r>
        <w:rPr>
          <w:rFonts w:hint="eastAsia"/>
        </w:rPr>
        <w:t>края</w:t>
      </w:r>
      <w:r>
        <w:t></w:t>
      </w:r>
      <w:r>
        <w:t></w:t>
      </w:r>
      <w:r>
        <w:t></w:t>
      </w:r>
      <w:r>
        <w:t></w:t>
      </w:r>
      <w:r>
        <w:t></w:t>
      </w:r>
      <w:r>
        <w:rPr>
          <w:rFonts w:hint="eastAsia"/>
        </w:rPr>
        <w:t>глазницы</w:t>
      </w:r>
      <w:r>
        <w:t></w:t>
      </w:r>
      <w:r>
        <w:t></w:t>
      </w:r>
      <w:r>
        <w:t></w:t>
      </w:r>
      <w:r>
        <w:t></w:t>
      </w:r>
      <w:r>
        <w:t></w:t>
      </w:r>
      <w:r>
        <w:rPr>
          <w:rFonts w:hint="eastAsia"/>
        </w:rPr>
        <w:t>и</w:t>
      </w:r>
      <w:r>
        <w:t></w:t>
      </w:r>
      <w:r>
        <w:t></w:t>
      </w:r>
      <w:r>
        <w:t></w:t>
      </w:r>
      <w:r>
        <w:t></w:t>
      </w:r>
      <w:r>
        <w:rPr>
          <w:rFonts w:hint="eastAsia"/>
        </w:rPr>
        <w:t>дна</w:t>
      </w:r>
      <w:r>
        <w:t></w:t>
      </w:r>
      <w:r>
        <w:rPr>
          <w:rFonts w:hint="eastAsia"/>
        </w:rPr>
        <w:t>предпочтительнее</w:t>
      </w:r>
      <w:r>
        <w:t></w:t>
      </w:r>
      <w:r>
        <w:rPr>
          <w:rFonts w:hint="eastAsia"/>
        </w:rPr>
        <w:t>выполнение</w:t>
      </w:r>
      <w:r>
        <w:t></w:t>
      </w:r>
      <w:r>
        <w:rPr>
          <w:rFonts w:hint="eastAsia"/>
        </w:rPr>
        <w:t>трансконъюнктивального</w:t>
      </w:r>
      <w:r>
        <w:t></w:t>
      </w:r>
      <w:r>
        <w:rPr>
          <w:rFonts w:hint="eastAsia"/>
        </w:rPr>
        <w:t>доступа</w:t>
      </w:r>
      <w:r>
        <w:t></w:t>
      </w:r>
    </w:p>
    <w:p w:rsidR="00734BC0" w:rsidRDefault="00734BC0" w:rsidP="00734BC0">
      <w:r>
        <w:t></w:t>
      </w:r>
      <w:r>
        <w:t></w:t>
      </w:r>
      <w:r>
        <w:tab/>
      </w:r>
      <w:r>
        <w:rPr>
          <w:rFonts w:hint="eastAsia"/>
        </w:rPr>
        <w:t>Пациентам</w:t>
      </w:r>
      <w:r>
        <w:t></w:t>
      </w:r>
      <w:r>
        <w:rPr>
          <w:rFonts w:hint="eastAsia"/>
        </w:rPr>
        <w:t>с</w:t>
      </w:r>
      <w:r>
        <w:t></w:t>
      </w:r>
      <w:r>
        <w:rPr>
          <w:rFonts w:hint="eastAsia"/>
        </w:rPr>
        <w:t>андрогенетической</w:t>
      </w:r>
      <w:r>
        <w:t></w:t>
      </w:r>
      <w:r>
        <w:rPr>
          <w:rFonts w:hint="eastAsia"/>
        </w:rPr>
        <w:t>лобно</w:t>
      </w:r>
      <w:r>
        <w:t></w:t>
      </w:r>
      <w:r>
        <w:rPr>
          <w:rFonts w:hint="eastAsia"/>
        </w:rPr>
        <w:t>теменной</w:t>
      </w:r>
      <w:r>
        <w:t></w:t>
      </w:r>
      <w:r>
        <w:rPr>
          <w:rFonts w:hint="eastAsia"/>
        </w:rPr>
        <w:t>алопецией</w:t>
      </w:r>
      <w:r>
        <w:t></w:t>
      </w:r>
      <w:r>
        <w:t></w:t>
      </w:r>
      <w:r>
        <w:rPr>
          <w:rFonts w:hint="eastAsia"/>
        </w:rPr>
        <w:t>у</w:t>
      </w:r>
      <w:r>
        <w:t></w:t>
      </w:r>
      <w:r>
        <w:rPr>
          <w:rFonts w:hint="eastAsia"/>
        </w:rPr>
        <w:t>которых</w:t>
      </w:r>
      <w:r>
        <w:t></w:t>
      </w:r>
      <w:r>
        <w:rPr>
          <w:rFonts w:hint="eastAsia"/>
        </w:rPr>
        <w:t>не</w:t>
      </w:r>
      <w:r>
        <w:t></w:t>
      </w:r>
      <w:r>
        <w:rPr>
          <w:rFonts w:hint="eastAsia"/>
        </w:rPr>
        <w:t>запланировано</w:t>
      </w:r>
      <w:r>
        <w:t></w:t>
      </w:r>
      <w:r>
        <w:rPr>
          <w:rFonts w:hint="eastAsia"/>
        </w:rPr>
        <w:t>проведение</w:t>
      </w:r>
      <w:r>
        <w:t></w:t>
      </w:r>
      <w:r>
        <w:rPr>
          <w:rFonts w:hint="eastAsia"/>
        </w:rPr>
        <w:t>полного</w:t>
      </w:r>
      <w:r>
        <w:t></w:t>
      </w:r>
      <w:r>
        <w:rPr>
          <w:rFonts w:hint="eastAsia"/>
        </w:rPr>
        <w:t>коронарного</w:t>
      </w:r>
      <w:r>
        <w:t></w:t>
      </w:r>
      <w:r>
        <w:rPr>
          <w:rFonts w:hint="eastAsia"/>
        </w:rPr>
        <w:t>разреза</w:t>
      </w:r>
      <w:r>
        <w:t></w:t>
      </w:r>
      <w:r>
        <w:t></w:t>
      </w:r>
      <w:r>
        <w:rPr>
          <w:rFonts w:hint="eastAsia"/>
        </w:rPr>
        <w:t>забор</w:t>
      </w:r>
      <w:r>
        <w:t></w:t>
      </w:r>
      <w:r>
        <w:rPr>
          <w:rFonts w:hint="eastAsia"/>
        </w:rPr>
        <w:t>костных</w:t>
      </w:r>
      <w:r>
        <w:t></w:t>
      </w:r>
      <w:r>
        <w:rPr>
          <w:rFonts w:hint="eastAsia"/>
        </w:rPr>
        <w:t>аутотрансплантатов</w:t>
      </w:r>
      <w:r>
        <w:t></w:t>
      </w:r>
      <w:r>
        <w:rPr>
          <w:rFonts w:hint="eastAsia"/>
        </w:rPr>
        <w:t>со</w:t>
      </w:r>
      <w:r>
        <w:t></w:t>
      </w:r>
      <w:r>
        <w:rPr>
          <w:rFonts w:hint="eastAsia"/>
        </w:rPr>
        <w:t>свода</w:t>
      </w:r>
      <w:r>
        <w:t></w:t>
      </w:r>
      <w:r>
        <w:rPr>
          <w:rFonts w:hint="eastAsia"/>
        </w:rPr>
        <w:t>черепа</w:t>
      </w:r>
      <w:r>
        <w:t></w:t>
      </w:r>
      <w:r>
        <w:rPr>
          <w:rFonts w:hint="eastAsia"/>
        </w:rPr>
        <w:t>предпочтительнее</w:t>
      </w:r>
      <w:r>
        <w:t></w:t>
      </w:r>
      <w:r>
        <w:rPr>
          <w:rFonts w:hint="eastAsia"/>
        </w:rPr>
        <w:t>производить</w:t>
      </w:r>
      <w:r>
        <w:t></w:t>
      </w:r>
      <w:r>
        <w:rPr>
          <w:rFonts w:hint="eastAsia"/>
        </w:rPr>
        <w:t>посредством</w:t>
      </w:r>
      <w:r>
        <w:t></w:t>
      </w:r>
      <w:r>
        <w:rPr>
          <w:rFonts w:hint="eastAsia"/>
        </w:rPr>
        <w:t>разреза</w:t>
      </w:r>
      <w:r>
        <w:t></w:t>
      </w:r>
      <w:r>
        <w:t></w:t>
      </w:r>
      <w:r>
        <w:rPr>
          <w:rFonts w:hint="eastAsia"/>
        </w:rPr>
        <w:t>обратного</w:t>
      </w:r>
      <w:r>
        <w:t></w:t>
      </w:r>
      <w:r>
        <w:rPr>
          <w:rFonts w:hint="eastAsia"/>
        </w:rPr>
        <w:t>коронарному</w:t>
      </w:r>
      <w:r>
        <w:t></w:t>
      </w:r>
      <w:r>
        <w:t></w:t>
      </w:r>
      <w:r>
        <w:rPr>
          <w:rFonts w:hint="eastAsia"/>
        </w:rPr>
        <w:t>который</w:t>
      </w:r>
      <w:r>
        <w:t></w:t>
      </w:r>
      <w:r>
        <w:rPr>
          <w:rFonts w:hint="eastAsia"/>
        </w:rPr>
        <w:t>проходит</w:t>
      </w:r>
      <w:r>
        <w:t></w:t>
      </w:r>
      <w:r>
        <w:rPr>
          <w:rFonts w:hint="eastAsia"/>
        </w:rPr>
        <w:t>по</w:t>
      </w:r>
      <w:r>
        <w:t></w:t>
      </w:r>
      <w:r>
        <w:rPr>
          <w:rFonts w:hint="eastAsia"/>
        </w:rPr>
        <w:t>границе</w:t>
      </w:r>
      <w:r>
        <w:t></w:t>
      </w:r>
      <w:r>
        <w:rPr>
          <w:rFonts w:hint="eastAsia"/>
        </w:rPr>
        <w:t>имеющихся</w:t>
      </w:r>
      <w:r>
        <w:t></w:t>
      </w:r>
      <w:r>
        <w:rPr>
          <w:rFonts w:hint="eastAsia"/>
        </w:rPr>
        <w:t>волос</w:t>
      </w:r>
      <w:r>
        <w:t></w:t>
      </w:r>
      <w:r>
        <w:rPr>
          <w:rFonts w:hint="eastAsia"/>
        </w:rPr>
        <w:t>в</w:t>
      </w:r>
      <w:r>
        <w:t></w:t>
      </w:r>
      <w:r>
        <w:rPr>
          <w:rFonts w:hint="eastAsia"/>
        </w:rPr>
        <w:t>теменной</w:t>
      </w:r>
      <w:r>
        <w:t></w:t>
      </w:r>
      <w:r>
        <w:rPr>
          <w:rFonts w:hint="eastAsia"/>
        </w:rPr>
        <w:t>области</w:t>
      </w:r>
      <w:r>
        <w:t></w:t>
      </w:r>
      <w:r>
        <w:t></w:t>
      </w:r>
      <w:r>
        <w:rPr>
          <w:rFonts w:hint="eastAsia"/>
        </w:rPr>
        <w:t>При</w:t>
      </w:r>
      <w:r>
        <w:t></w:t>
      </w:r>
      <w:r>
        <w:rPr>
          <w:rFonts w:hint="eastAsia"/>
        </w:rPr>
        <w:t>необходимости</w:t>
      </w:r>
      <w:r>
        <w:t></w:t>
      </w:r>
      <w:r>
        <w:rPr>
          <w:rFonts w:hint="eastAsia"/>
        </w:rPr>
        <w:t>аутотрансплантатов</w:t>
      </w:r>
      <w:r>
        <w:t></w:t>
      </w:r>
      <w:r>
        <w:rPr>
          <w:rFonts w:hint="eastAsia"/>
        </w:rPr>
        <w:t>малых</w:t>
      </w:r>
      <w:r>
        <w:t></w:t>
      </w:r>
      <w:r>
        <w:rPr>
          <w:rFonts w:hint="eastAsia"/>
        </w:rPr>
        <w:t>размеров</w:t>
      </w:r>
      <w:r>
        <w:t></w:t>
      </w:r>
      <w:r>
        <w:rPr>
          <w:rFonts w:hint="eastAsia"/>
        </w:rPr>
        <w:t>предпочтительнее</w:t>
      </w:r>
      <w:r>
        <w:t></w:t>
      </w:r>
      <w:r>
        <w:rPr>
          <w:rFonts w:hint="eastAsia"/>
        </w:rPr>
        <w:t>забор</w:t>
      </w:r>
      <w:r>
        <w:t></w:t>
      </w:r>
      <w:r>
        <w:rPr>
          <w:rFonts w:hint="eastAsia"/>
        </w:rPr>
        <w:t>с</w:t>
      </w:r>
      <w:r>
        <w:t></w:t>
      </w:r>
      <w:r>
        <w:rPr>
          <w:rFonts w:hint="eastAsia"/>
        </w:rPr>
        <w:t>ветви</w:t>
      </w:r>
      <w:r>
        <w:t></w:t>
      </w:r>
      <w:r>
        <w:rPr>
          <w:rFonts w:hint="eastAsia"/>
        </w:rPr>
        <w:t>нижней</w:t>
      </w:r>
      <w:r>
        <w:t></w:t>
      </w:r>
      <w:r>
        <w:rPr>
          <w:rFonts w:hint="eastAsia"/>
        </w:rPr>
        <w:t>челюсти</w:t>
      </w:r>
      <w:r>
        <w:t></w:t>
      </w:r>
      <w:r>
        <w:rPr>
          <w:rFonts w:hint="eastAsia"/>
        </w:rPr>
        <w:t>посредством</w:t>
      </w:r>
      <w:r>
        <w:t></w:t>
      </w:r>
      <w:r>
        <w:rPr>
          <w:rFonts w:hint="eastAsia"/>
        </w:rPr>
        <w:t>ретромолярного</w:t>
      </w:r>
      <w:r>
        <w:t></w:t>
      </w:r>
      <w:r>
        <w:rPr>
          <w:rFonts w:hint="eastAsia"/>
        </w:rPr>
        <w:t>доступа</w:t>
      </w:r>
      <w:r>
        <w:t></w:t>
      </w:r>
    </w:p>
    <w:p w:rsidR="00734BC0" w:rsidRDefault="00734BC0" w:rsidP="00734BC0">
      <w:r>
        <w:t></w:t>
      </w:r>
      <w:r>
        <w:t></w:t>
      </w:r>
      <w:r>
        <w:tab/>
      </w:r>
      <w:r>
        <w:rPr>
          <w:rFonts w:hint="eastAsia"/>
        </w:rPr>
        <w:t>Устранение</w:t>
      </w:r>
      <w:r>
        <w:t></w:t>
      </w:r>
      <w:r>
        <w:rPr>
          <w:rFonts w:hint="eastAsia"/>
        </w:rPr>
        <w:t>костных</w:t>
      </w:r>
      <w:r>
        <w:t></w:t>
      </w:r>
      <w:r>
        <w:rPr>
          <w:rFonts w:hint="eastAsia"/>
        </w:rPr>
        <w:t>дефектов</w:t>
      </w:r>
      <w:r>
        <w:t></w:t>
      </w:r>
      <w:r>
        <w:rPr>
          <w:rFonts w:hint="eastAsia"/>
        </w:rPr>
        <w:t>СНЛГК</w:t>
      </w:r>
      <w:r>
        <w:t></w:t>
      </w:r>
      <w:r>
        <w:rPr>
          <w:rFonts w:hint="eastAsia"/>
        </w:rPr>
        <w:t>с</w:t>
      </w:r>
      <w:r>
        <w:t></w:t>
      </w:r>
      <w:r>
        <w:rPr>
          <w:rFonts w:hint="eastAsia"/>
        </w:rPr>
        <w:t>применением</w:t>
      </w:r>
      <w:r>
        <w:t></w:t>
      </w:r>
      <w:r>
        <w:rPr>
          <w:rFonts w:hint="eastAsia"/>
        </w:rPr>
        <w:t>костных</w:t>
      </w:r>
      <w:r>
        <w:t></w:t>
      </w:r>
      <w:r>
        <w:rPr>
          <w:rFonts w:hint="eastAsia"/>
        </w:rPr>
        <w:t>аутотрансплантатов</w:t>
      </w:r>
      <w:r>
        <w:t></w:t>
      </w:r>
      <w:r>
        <w:tab/>
      </w:r>
      <w:r>
        <w:rPr>
          <w:rFonts w:hint="eastAsia"/>
        </w:rPr>
        <w:t>смоделированных</w:t>
      </w:r>
      <w:r>
        <w:tab/>
      </w:r>
      <w:r>
        <w:rPr>
          <w:rFonts w:hint="eastAsia"/>
        </w:rPr>
        <w:t>по</w:t>
      </w:r>
      <w:r>
        <w:tab/>
      </w:r>
      <w:r>
        <w:rPr>
          <w:rFonts w:hint="eastAsia"/>
        </w:rPr>
        <w:t>индивидуальным</w:t>
      </w:r>
      <w:r>
        <w:t></w:t>
      </w:r>
      <w:r>
        <w:rPr>
          <w:rFonts w:hint="eastAsia"/>
        </w:rPr>
        <w:t>стереолитографическим</w:t>
      </w:r>
      <w:r>
        <w:t></w:t>
      </w:r>
      <w:r>
        <w:rPr>
          <w:rFonts w:hint="eastAsia"/>
        </w:rPr>
        <w:t>шаблонам</w:t>
      </w:r>
      <w:r>
        <w:t></w:t>
      </w:r>
      <w:r>
        <w:t></w:t>
      </w:r>
      <w:r>
        <w:rPr>
          <w:rFonts w:hint="eastAsia"/>
        </w:rPr>
        <w:t>повышает</w:t>
      </w:r>
      <w:r>
        <w:t></w:t>
      </w:r>
      <w:r>
        <w:rPr>
          <w:rFonts w:hint="eastAsia"/>
        </w:rPr>
        <w:t>точность</w:t>
      </w:r>
      <w:r>
        <w:t></w:t>
      </w:r>
      <w:r>
        <w:rPr>
          <w:rFonts w:hint="eastAsia"/>
        </w:rPr>
        <w:t>ожидаемого</w:t>
      </w:r>
      <w:r>
        <w:t></w:t>
      </w:r>
      <w:r>
        <w:rPr>
          <w:rFonts w:hint="eastAsia"/>
        </w:rPr>
        <w:t>результата</w:t>
      </w:r>
      <w:r>
        <w:t></w:t>
      </w:r>
      <w:r>
        <w:t></w:t>
      </w:r>
      <w:r>
        <w:rPr>
          <w:rFonts w:hint="eastAsia"/>
        </w:rPr>
        <w:t>Смоделированные</w:t>
      </w:r>
      <w:r>
        <w:t></w:t>
      </w:r>
      <w:r>
        <w:rPr>
          <w:rFonts w:hint="eastAsia"/>
        </w:rPr>
        <w:t>по</w:t>
      </w:r>
      <w:r>
        <w:t></w:t>
      </w:r>
      <w:r>
        <w:rPr>
          <w:rFonts w:hint="eastAsia"/>
        </w:rPr>
        <w:t>шаблонам</w:t>
      </w:r>
      <w:r>
        <w:t></w:t>
      </w:r>
      <w:r>
        <w:rPr>
          <w:rFonts w:hint="eastAsia"/>
        </w:rPr>
        <w:t>аутотрансплантаты</w:t>
      </w:r>
      <w:r>
        <w:t></w:t>
      </w:r>
      <w:r>
        <w:rPr>
          <w:rFonts w:hint="eastAsia"/>
        </w:rPr>
        <w:t>точно</w:t>
      </w:r>
      <w:r>
        <w:t></w:t>
      </w:r>
      <w:r>
        <w:rPr>
          <w:rFonts w:hint="eastAsia"/>
        </w:rPr>
        <w:t>соответствуют</w:t>
      </w:r>
      <w:r>
        <w:t></w:t>
      </w:r>
      <w:r>
        <w:rPr>
          <w:rFonts w:hint="eastAsia"/>
        </w:rPr>
        <w:t>размерам</w:t>
      </w:r>
      <w:r>
        <w:t></w:t>
      </w:r>
      <w:r>
        <w:rPr>
          <w:rFonts w:hint="eastAsia"/>
        </w:rPr>
        <w:t>дефекта</w:t>
      </w:r>
      <w:r>
        <w:t></w:t>
      </w:r>
      <w:r>
        <w:t></w:t>
      </w:r>
      <w:r>
        <w:rPr>
          <w:rFonts w:hint="eastAsia"/>
        </w:rPr>
        <w:t>что</w:t>
      </w:r>
      <w:r>
        <w:t></w:t>
      </w:r>
      <w:r>
        <w:rPr>
          <w:rFonts w:hint="eastAsia"/>
        </w:rPr>
        <w:t>даёт</w:t>
      </w:r>
      <w:r>
        <w:t></w:t>
      </w:r>
      <w:r>
        <w:rPr>
          <w:rFonts w:hint="eastAsia"/>
        </w:rPr>
        <w:t>возможность</w:t>
      </w:r>
      <w:r>
        <w:t></w:t>
      </w:r>
      <w:r>
        <w:rPr>
          <w:rFonts w:hint="eastAsia"/>
        </w:rPr>
        <w:t>проведения</w:t>
      </w:r>
      <w:r>
        <w:t></w:t>
      </w:r>
      <w:r>
        <w:rPr>
          <w:rFonts w:hint="eastAsia"/>
        </w:rPr>
        <w:t>фиксации</w:t>
      </w:r>
      <w:r>
        <w:t></w:t>
      </w:r>
      <w:r>
        <w:rPr>
          <w:rFonts w:hint="eastAsia"/>
        </w:rPr>
        <w:t>с</w:t>
      </w:r>
      <w:r>
        <w:t></w:t>
      </w:r>
      <w:r>
        <w:rPr>
          <w:rFonts w:hint="eastAsia"/>
        </w:rPr>
        <w:t>минимальным</w:t>
      </w:r>
      <w:r>
        <w:t></w:t>
      </w:r>
      <w:r>
        <w:rPr>
          <w:rFonts w:hint="eastAsia"/>
        </w:rPr>
        <w:t>количеством</w:t>
      </w:r>
      <w:r>
        <w:t></w:t>
      </w:r>
      <w:r>
        <w:rPr>
          <w:rFonts w:hint="eastAsia"/>
        </w:rPr>
        <w:t>металлических</w:t>
      </w:r>
      <w:r>
        <w:t></w:t>
      </w:r>
      <w:r>
        <w:rPr>
          <w:rFonts w:hint="eastAsia"/>
        </w:rPr>
        <w:t>конструкций</w:t>
      </w:r>
      <w:r>
        <w:t></w:t>
      </w:r>
    </w:p>
    <w:p w:rsidR="00734BC0" w:rsidRDefault="00734BC0" w:rsidP="00734BC0">
      <w:r>
        <w:t></w:t>
      </w:r>
      <w:r>
        <w:t></w:t>
      </w:r>
      <w:r>
        <w:tab/>
      </w:r>
      <w:r>
        <w:rPr>
          <w:rFonts w:hint="eastAsia"/>
        </w:rPr>
        <w:t>При</w:t>
      </w:r>
      <w:r>
        <w:t></w:t>
      </w:r>
      <w:r>
        <w:rPr>
          <w:rFonts w:hint="eastAsia"/>
        </w:rPr>
        <w:t>дефектах</w:t>
      </w:r>
      <w:r>
        <w:t></w:t>
      </w:r>
      <w:r>
        <w:rPr>
          <w:rFonts w:hint="eastAsia"/>
        </w:rPr>
        <w:t>и</w:t>
      </w:r>
      <w:r>
        <w:t></w:t>
      </w:r>
      <w:r>
        <w:rPr>
          <w:rFonts w:hint="eastAsia"/>
        </w:rPr>
        <w:t>деформациях</w:t>
      </w:r>
      <w:r>
        <w:t></w:t>
      </w:r>
      <w:r>
        <w:rPr>
          <w:rFonts w:hint="eastAsia"/>
        </w:rPr>
        <w:t>СНЛГК</w:t>
      </w:r>
      <w:r>
        <w:t></w:t>
      </w:r>
      <w:r>
        <w:t></w:t>
      </w:r>
      <w:r>
        <w:rPr>
          <w:rFonts w:hint="eastAsia"/>
        </w:rPr>
        <w:t>сочетающихся</w:t>
      </w:r>
      <w:r>
        <w:t></w:t>
      </w:r>
      <w:r>
        <w:rPr>
          <w:rFonts w:hint="eastAsia"/>
        </w:rPr>
        <w:t>с</w:t>
      </w:r>
      <w:r>
        <w:t></w:t>
      </w:r>
      <w:r>
        <w:rPr>
          <w:rFonts w:hint="eastAsia"/>
        </w:rPr>
        <w:t>утратой</w:t>
      </w:r>
      <w:r>
        <w:t></w:t>
      </w:r>
      <w:r>
        <w:rPr>
          <w:rFonts w:hint="eastAsia"/>
        </w:rPr>
        <w:t>глазного</w:t>
      </w:r>
      <w:r>
        <w:t></w:t>
      </w:r>
      <w:r>
        <w:rPr>
          <w:rFonts w:hint="eastAsia"/>
        </w:rPr>
        <w:t>яблока</w:t>
      </w:r>
      <w:r>
        <w:t></w:t>
      </w:r>
      <w:r>
        <w:rPr>
          <w:rFonts w:hint="eastAsia"/>
        </w:rPr>
        <w:t>и</w:t>
      </w:r>
      <w:r>
        <w:t></w:t>
      </w:r>
      <w:r>
        <w:rPr>
          <w:rFonts w:hint="eastAsia"/>
        </w:rPr>
        <w:t>вспомогательных</w:t>
      </w:r>
      <w:r>
        <w:t></w:t>
      </w:r>
      <w:r>
        <w:rPr>
          <w:rFonts w:hint="eastAsia"/>
        </w:rPr>
        <w:t>элементов</w:t>
      </w:r>
      <w:r>
        <w:t></w:t>
      </w:r>
      <w:r>
        <w:rPr>
          <w:rFonts w:hint="eastAsia"/>
        </w:rPr>
        <w:t>глаза</w:t>
      </w:r>
      <w:r>
        <w:t></w:t>
      </w:r>
      <w:r>
        <w:t></w:t>
      </w:r>
      <w:r>
        <w:rPr>
          <w:rFonts w:hint="eastAsia"/>
        </w:rPr>
        <w:t>реабилитация</w:t>
      </w:r>
      <w:r>
        <w:t></w:t>
      </w:r>
      <w:r>
        <w:rPr>
          <w:rFonts w:hint="eastAsia"/>
        </w:rPr>
        <w:t>методом</w:t>
      </w:r>
      <w:r>
        <w:t></w:t>
      </w:r>
      <w:r>
        <w:rPr>
          <w:rFonts w:hint="eastAsia"/>
        </w:rPr>
        <w:t>эктопротезирования</w:t>
      </w:r>
      <w:r>
        <w:t></w:t>
      </w:r>
      <w:r>
        <w:rPr>
          <w:rFonts w:hint="eastAsia"/>
        </w:rPr>
        <w:t>на</w:t>
      </w:r>
      <w:r>
        <w:t></w:t>
      </w:r>
      <w:r>
        <w:rPr>
          <w:rFonts w:hint="eastAsia"/>
        </w:rPr>
        <w:t>внутрикостные</w:t>
      </w:r>
      <w:r>
        <w:t></w:t>
      </w:r>
      <w:r>
        <w:rPr>
          <w:rFonts w:hint="eastAsia"/>
        </w:rPr>
        <w:t>имплантаты</w:t>
      </w:r>
      <w:r>
        <w:t></w:t>
      </w:r>
      <w:r>
        <w:rPr>
          <w:rFonts w:hint="eastAsia"/>
        </w:rPr>
        <w:t>даёт</w:t>
      </w:r>
      <w:r>
        <w:t></w:t>
      </w:r>
      <w:r>
        <w:rPr>
          <w:rFonts w:hint="eastAsia"/>
        </w:rPr>
        <w:t>наилучший</w:t>
      </w:r>
      <w:r>
        <w:t></w:t>
      </w:r>
      <w:r>
        <w:rPr>
          <w:rFonts w:hint="eastAsia"/>
        </w:rPr>
        <w:t>результат</w:t>
      </w:r>
      <w:r>
        <w:t></w:t>
      </w:r>
      <w:r>
        <w:t></w:t>
      </w:r>
      <w:r>
        <w:rPr>
          <w:rFonts w:hint="eastAsia"/>
        </w:rPr>
        <w:t>объём</w:t>
      </w:r>
      <w:r>
        <w:t></w:t>
      </w:r>
      <w:r>
        <w:rPr>
          <w:rFonts w:hint="eastAsia"/>
        </w:rPr>
        <w:t>которого</w:t>
      </w:r>
      <w:r>
        <w:t></w:t>
      </w:r>
      <w:r>
        <w:rPr>
          <w:rFonts w:hint="eastAsia"/>
        </w:rPr>
        <w:t>состоит</w:t>
      </w:r>
      <w:r>
        <w:t></w:t>
      </w:r>
      <w:r>
        <w:rPr>
          <w:rFonts w:hint="eastAsia"/>
        </w:rPr>
        <w:t>из</w:t>
      </w:r>
      <w:r>
        <w:t></w:t>
      </w:r>
      <w:r>
        <w:rPr>
          <w:rFonts w:hint="eastAsia"/>
        </w:rPr>
        <w:t>хирургических</w:t>
      </w:r>
      <w:r>
        <w:t></w:t>
      </w:r>
      <w:r>
        <w:rPr>
          <w:rFonts w:hint="eastAsia"/>
        </w:rPr>
        <w:t>и</w:t>
      </w:r>
      <w:r>
        <w:t></w:t>
      </w:r>
      <w:r>
        <w:rPr>
          <w:rFonts w:hint="eastAsia"/>
        </w:rPr>
        <w:t>ортопедических</w:t>
      </w:r>
      <w:r>
        <w:t></w:t>
      </w:r>
      <w:r>
        <w:rPr>
          <w:rFonts w:hint="eastAsia"/>
        </w:rPr>
        <w:t>этапов</w:t>
      </w:r>
      <w:r>
        <w:t></w:t>
      </w:r>
    </w:p>
    <w:p w:rsidR="00734BC0" w:rsidRDefault="00734BC0" w:rsidP="00734BC0">
      <w:r>
        <w:rPr>
          <w:rFonts w:hint="eastAsia"/>
        </w:rPr>
        <w:t>Практические</w:t>
      </w:r>
      <w:r>
        <w:t></w:t>
      </w:r>
      <w:r>
        <w:rPr>
          <w:rFonts w:hint="eastAsia"/>
        </w:rPr>
        <w:t>рекомендации</w:t>
      </w:r>
      <w:r>
        <w:t></w:t>
      </w:r>
    </w:p>
    <w:p w:rsidR="00734BC0" w:rsidRDefault="00734BC0" w:rsidP="00734BC0">
      <w:r>
        <w:t></w:t>
      </w:r>
      <w:r>
        <w:t></w:t>
      </w:r>
      <w:r>
        <w:t></w:t>
      </w:r>
      <w:r>
        <w:rPr>
          <w:rFonts w:hint="eastAsia"/>
        </w:rPr>
        <w:t>Для</w:t>
      </w:r>
      <w:r>
        <w:t></w:t>
      </w:r>
      <w:r>
        <w:rPr>
          <w:rFonts w:hint="eastAsia"/>
        </w:rPr>
        <w:t>полноценного</w:t>
      </w:r>
      <w:r>
        <w:t></w:t>
      </w:r>
      <w:r>
        <w:rPr>
          <w:rFonts w:hint="eastAsia"/>
        </w:rPr>
        <w:t>устранения</w:t>
      </w:r>
      <w:r>
        <w:t></w:t>
      </w:r>
      <w:r>
        <w:rPr>
          <w:rFonts w:hint="eastAsia"/>
        </w:rPr>
        <w:t>дефектов</w:t>
      </w:r>
      <w:r>
        <w:t></w:t>
      </w:r>
      <w:r>
        <w:rPr>
          <w:rFonts w:hint="eastAsia"/>
        </w:rPr>
        <w:t>и</w:t>
      </w:r>
      <w:r>
        <w:t></w:t>
      </w:r>
      <w:r>
        <w:rPr>
          <w:rFonts w:hint="eastAsia"/>
        </w:rPr>
        <w:t>деформаций</w:t>
      </w:r>
      <w:r>
        <w:t></w:t>
      </w:r>
      <w:r>
        <w:rPr>
          <w:rFonts w:hint="eastAsia"/>
        </w:rPr>
        <w:t>костных</w:t>
      </w:r>
      <w:r>
        <w:t></w:t>
      </w:r>
      <w:r>
        <w:rPr>
          <w:rFonts w:hint="eastAsia"/>
        </w:rPr>
        <w:t>структур</w:t>
      </w:r>
      <w:r>
        <w:t></w:t>
      </w:r>
      <w:r>
        <w:rPr>
          <w:rFonts w:hint="eastAsia"/>
        </w:rPr>
        <w:t>СНЛГК</w:t>
      </w:r>
      <w:r>
        <w:t></w:t>
      </w:r>
      <w:r>
        <w:rPr>
          <w:rFonts w:hint="eastAsia"/>
        </w:rPr>
        <w:t>необходимо</w:t>
      </w:r>
      <w:r>
        <w:t></w:t>
      </w:r>
      <w:r>
        <w:rPr>
          <w:rFonts w:hint="eastAsia"/>
        </w:rPr>
        <w:t>обязательн</w:t>
      </w:r>
      <w:r>
        <w:rPr>
          <w:rFonts w:hint="eastAsia"/>
        </w:rPr>
        <w:lastRenderedPageBreak/>
        <w:t>ое</w:t>
      </w:r>
      <w:r>
        <w:t></w:t>
      </w:r>
      <w:r>
        <w:rPr>
          <w:rFonts w:hint="eastAsia"/>
        </w:rPr>
        <w:t>восстановление</w:t>
      </w:r>
      <w:r>
        <w:t></w:t>
      </w:r>
      <w:r>
        <w:rPr>
          <w:rFonts w:hint="eastAsia"/>
        </w:rPr>
        <w:t>анатомически</w:t>
      </w:r>
      <w:r>
        <w:t></w:t>
      </w:r>
      <w:r>
        <w:rPr>
          <w:rFonts w:hint="eastAsia"/>
        </w:rPr>
        <w:t>правильных</w:t>
      </w:r>
      <w:r>
        <w:t></w:t>
      </w:r>
      <w:r>
        <w:rPr>
          <w:rFonts w:hint="eastAsia"/>
        </w:rPr>
        <w:t>контуров</w:t>
      </w:r>
      <w:r>
        <w:t></w:t>
      </w:r>
      <w:r>
        <w:rPr>
          <w:rFonts w:hint="eastAsia"/>
        </w:rPr>
        <w:t>и</w:t>
      </w:r>
      <w:r>
        <w:t></w:t>
      </w:r>
      <w:r>
        <w:rPr>
          <w:rFonts w:hint="eastAsia"/>
        </w:rPr>
        <w:t>изгибов</w:t>
      </w:r>
      <w:r>
        <w:t></w:t>
      </w:r>
      <w:r>
        <w:rPr>
          <w:rFonts w:hint="eastAsia"/>
        </w:rPr>
        <w:t>повреждённого</w:t>
      </w:r>
      <w:r>
        <w:t></w:t>
      </w:r>
      <w:r>
        <w:rPr>
          <w:rFonts w:hint="eastAsia"/>
        </w:rPr>
        <w:t>участка</w:t>
      </w:r>
      <w:r>
        <w:t></w:t>
      </w:r>
      <w:r>
        <w:t></w:t>
      </w:r>
      <w:r>
        <w:rPr>
          <w:rFonts w:hint="eastAsia"/>
        </w:rPr>
        <w:t>для</w:t>
      </w:r>
      <w:r>
        <w:t></w:t>
      </w:r>
      <w:r>
        <w:rPr>
          <w:rFonts w:hint="eastAsia"/>
        </w:rPr>
        <w:t>чего</w:t>
      </w:r>
      <w:r>
        <w:t></w:t>
      </w:r>
      <w:r>
        <w:rPr>
          <w:rFonts w:hint="eastAsia"/>
        </w:rPr>
        <w:t>целесообразно</w:t>
      </w:r>
      <w:r>
        <w:t></w:t>
      </w:r>
      <w:r>
        <w:rPr>
          <w:rFonts w:hint="eastAsia"/>
        </w:rPr>
        <w:t>использование</w:t>
      </w:r>
      <w:r>
        <w:t></w:t>
      </w:r>
      <w:r>
        <w:rPr>
          <w:rFonts w:hint="eastAsia"/>
        </w:rPr>
        <w:t>стереолитографических</w:t>
      </w:r>
      <w:r>
        <w:t></w:t>
      </w:r>
      <w:r>
        <w:rPr>
          <w:rFonts w:hint="eastAsia"/>
        </w:rPr>
        <w:t>шаблонов</w:t>
      </w:r>
      <w:r>
        <w:t></w:t>
      </w:r>
      <w:r>
        <w:rPr>
          <w:rFonts w:hint="eastAsia"/>
        </w:rPr>
        <w:t>для</w:t>
      </w:r>
      <w:r>
        <w:t></w:t>
      </w:r>
      <w:r>
        <w:rPr>
          <w:rFonts w:hint="eastAsia"/>
        </w:rPr>
        <w:t>забора</w:t>
      </w:r>
      <w:r>
        <w:t></w:t>
      </w:r>
      <w:r>
        <w:rPr>
          <w:rFonts w:hint="eastAsia"/>
        </w:rPr>
        <w:t>и</w:t>
      </w:r>
      <w:r>
        <w:t></w:t>
      </w:r>
      <w:r>
        <w:rPr>
          <w:rFonts w:hint="eastAsia"/>
        </w:rPr>
        <w:t>моделировки</w:t>
      </w:r>
      <w:r>
        <w:t></w:t>
      </w:r>
      <w:r>
        <w:rPr>
          <w:rFonts w:hint="eastAsia"/>
        </w:rPr>
        <w:t>аутотрансплантатов</w:t>
      </w:r>
      <w:r>
        <w:t></w:t>
      </w:r>
      <w:r>
        <w:rPr>
          <w:rFonts w:hint="eastAsia"/>
        </w:rPr>
        <w:t>свода</w:t>
      </w:r>
      <w:r>
        <w:t></w:t>
      </w:r>
      <w:r>
        <w:rPr>
          <w:rFonts w:hint="eastAsia"/>
        </w:rPr>
        <w:t>черепа</w:t>
      </w:r>
      <w:r>
        <w:t></w:t>
      </w:r>
      <w:r>
        <w:t></w:t>
      </w:r>
      <w:r>
        <w:rPr>
          <w:rFonts w:hint="eastAsia"/>
        </w:rPr>
        <w:t>которые</w:t>
      </w:r>
      <w:r>
        <w:t></w:t>
      </w:r>
      <w:r>
        <w:rPr>
          <w:rFonts w:hint="eastAsia"/>
        </w:rPr>
        <w:t>способствуют</w:t>
      </w:r>
      <w:r>
        <w:t></w:t>
      </w:r>
      <w:r>
        <w:rPr>
          <w:rFonts w:hint="eastAsia"/>
        </w:rPr>
        <w:t>повышению</w:t>
      </w:r>
      <w:r>
        <w:t></w:t>
      </w:r>
      <w:r>
        <w:rPr>
          <w:rFonts w:hint="eastAsia"/>
        </w:rPr>
        <w:t>точности</w:t>
      </w:r>
      <w:r>
        <w:t></w:t>
      </w:r>
      <w:r>
        <w:rPr>
          <w:rFonts w:hint="eastAsia"/>
        </w:rPr>
        <w:t>ожидаемого</w:t>
      </w:r>
      <w:r>
        <w:t></w:t>
      </w:r>
      <w:r>
        <w:rPr>
          <w:rFonts w:hint="eastAsia"/>
        </w:rPr>
        <w:t>результата</w:t>
      </w:r>
      <w:r>
        <w:t></w:t>
      </w:r>
    </w:p>
    <w:p w:rsidR="00734BC0" w:rsidRDefault="00734BC0" w:rsidP="00734BC0">
      <w:r>
        <w:t></w:t>
      </w:r>
    </w:p>
    <w:p w:rsidR="00734BC0" w:rsidRDefault="00734BC0" w:rsidP="00734BC0">
      <w:r>
        <w:t></w:t>
      </w:r>
      <w:r>
        <w:t></w:t>
      </w:r>
      <w:r>
        <w:t></w:t>
      </w:r>
    </w:p>
    <w:p w:rsidR="00734BC0" w:rsidRDefault="00734BC0" w:rsidP="00734BC0">
      <w:r>
        <w:t></w:t>
      </w:r>
      <w:r>
        <w:t></w:t>
      </w:r>
      <w:r>
        <w:tab/>
      </w:r>
      <w:r>
        <w:rPr>
          <w:rFonts w:hint="eastAsia"/>
        </w:rPr>
        <w:t>Пациентам</w:t>
      </w:r>
      <w:r>
        <w:t></w:t>
      </w:r>
      <w:r>
        <w:rPr>
          <w:rFonts w:hint="eastAsia"/>
        </w:rPr>
        <w:t>с</w:t>
      </w:r>
      <w:r>
        <w:t></w:t>
      </w:r>
      <w:r>
        <w:rPr>
          <w:rFonts w:hint="eastAsia"/>
        </w:rPr>
        <w:t>взрывными</w:t>
      </w:r>
      <w:r>
        <w:t></w:t>
      </w:r>
      <w:r>
        <w:rPr>
          <w:rFonts w:hint="eastAsia"/>
        </w:rPr>
        <w:t>переломами</w:t>
      </w:r>
      <w:r>
        <w:t></w:t>
      </w:r>
      <w:r>
        <w:rPr>
          <w:rFonts w:hint="eastAsia"/>
        </w:rPr>
        <w:t>глазницы</w:t>
      </w:r>
      <w:r>
        <w:t></w:t>
      </w:r>
      <w:r>
        <w:t></w:t>
      </w:r>
      <w:r>
        <w:rPr>
          <w:rFonts w:hint="eastAsia"/>
        </w:rPr>
        <w:t>а</w:t>
      </w:r>
      <w:r>
        <w:t></w:t>
      </w:r>
      <w:r>
        <w:rPr>
          <w:rFonts w:hint="eastAsia"/>
        </w:rPr>
        <w:t>также</w:t>
      </w:r>
      <w:r>
        <w:t></w:t>
      </w:r>
      <w:r>
        <w:rPr>
          <w:rFonts w:hint="eastAsia"/>
        </w:rPr>
        <w:t>с</w:t>
      </w:r>
      <w:r>
        <w:t></w:t>
      </w:r>
      <w:r>
        <w:rPr>
          <w:rFonts w:hint="eastAsia"/>
        </w:rPr>
        <w:t>переломом</w:t>
      </w:r>
      <w:r>
        <w:t></w:t>
      </w:r>
      <w:r>
        <w:rPr>
          <w:rFonts w:hint="eastAsia"/>
        </w:rPr>
        <w:t>скуловой</w:t>
      </w:r>
      <w:r>
        <w:t></w:t>
      </w:r>
      <w:r>
        <w:rPr>
          <w:rFonts w:hint="eastAsia"/>
        </w:rPr>
        <w:t>кости</w:t>
      </w:r>
      <w:r>
        <w:t></w:t>
      </w:r>
      <w:r>
        <w:rPr>
          <w:rFonts w:hint="eastAsia"/>
        </w:rPr>
        <w:t>необходимо</w:t>
      </w:r>
      <w:r>
        <w:t></w:t>
      </w:r>
      <w:r>
        <w:rPr>
          <w:rFonts w:hint="eastAsia"/>
        </w:rPr>
        <w:t>проведение</w:t>
      </w:r>
      <w:r>
        <w:t></w:t>
      </w:r>
      <w:r>
        <w:rPr>
          <w:rFonts w:hint="eastAsia"/>
        </w:rPr>
        <w:t>хирургического</w:t>
      </w:r>
      <w:r>
        <w:t></w:t>
      </w:r>
      <w:r>
        <w:rPr>
          <w:rFonts w:hint="eastAsia"/>
        </w:rPr>
        <w:t>лечения</w:t>
      </w:r>
      <w:r>
        <w:t></w:t>
      </w:r>
      <w:r>
        <w:rPr>
          <w:rFonts w:hint="eastAsia"/>
        </w:rPr>
        <w:t>в</w:t>
      </w:r>
      <w:r>
        <w:t></w:t>
      </w:r>
      <w:r>
        <w:rPr>
          <w:rFonts w:hint="eastAsia"/>
        </w:rPr>
        <w:t>комбинации</w:t>
      </w:r>
      <w:r>
        <w:t></w:t>
      </w:r>
      <w:r>
        <w:rPr>
          <w:rFonts w:hint="eastAsia"/>
        </w:rPr>
        <w:t>доступов</w:t>
      </w:r>
      <w:r>
        <w:t></w:t>
      </w:r>
      <w:r>
        <w:t></w:t>
      </w:r>
      <w:r>
        <w:rPr>
          <w:rFonts w:hint="eastAsia"/>
        </w:rPr>
        <w:t>трансконъюнктивального</w:t>
      </w:r>
      <w:r>
        <w:t></w:t>
      </w:r>
      <w:r>
        <w:t></w:t>
      </w:r>
      <w:r>
        <w:rPr>
          <w:rFonts w:hint="eastAsia"/>
        </w:rPr>
        <w:t>по</w:t>
      </w:r>
      <w:r>
        <w:t></w:t>
      </w:r>
      <w:r>
        <w:rPr>
          <w:rFonts w:hint="eastAsia"/>
        </w:rPr>
        <w:t>верхнему</w:t>
      </w:r>
      <w:r>
        <w:t></w:t>
      </w:r>
      <w:r>
        <w:rPr>
          <w:rFonts w:hint="eastAsia"/>
        </w:rPr>
        <w:t>веку</w:t>
      </w:r>
      <w:r>
        <w:t></w:t>
      </w:r>
      <w:r>
        <w:rPr>
          <w:rFonts w:hint="eastAsia"/>
        </w:rPr>
        <w:t>и</w:t>
      </w:r>
      <w:r>
        <w:t></w:t>
      </w:r>
      <w:r>
        <w:rPr>
          <w:rFonts w:hint="eastAsia"/>
        </w:rPr>
        <w:t>внутриротового</w:t>
      </w:r>
      <w:r>
        <w:t></w:t>
      </w:r>
      <w:r>
        <w:t></w:t>
      </w:r>
      <w:r>
        <w:rPr>
          <w:rFonts w:hint="eastAsia"/>
        </w:rPr>
        <w:t>Данная</w:t>
      </w:r>
      <w:r>
        <w:t></w:t>
      </w:r>
      <w:r>
        <w:rPr>
          <w:rFonts w:hint="eastAsia"/>
        </w:rPr>
        <w:t>комбинация</w:t>
      </w:r>
      <w:r>
        <w:t></w:t>
      </w:r>
      <w:r>
        <w:rPr>
          <w:rFonts w:hint="eastAsia"/>
        </w:rPr>
        <w:t>хирургических</w:t>
      </w:r>
      <w:r>
        <w:t></w:t>
      </w:r>
      <w:r>
        <w:rPr>
          <w:rFonts w:hint="eastAsia"/>
        </w:rPr>
        <w:t>доступов</w:t>
      </w:r>
      <w:r>
        <w:t></w:t>
      </w:r>
      <w:r>
        <w:rPr>
          <w:rFonts w:hint="eastAsia"/>
        </w:rPr>
        <w:t>является</w:t>
      </w:r>
      <w:r>
        <w:t></w:t>
      </w:r>
      <w:r>
        <w:rPr>
          <w:rFonts w:hint="eastAsia"/>
        </w:rPr>
        <w:t>наиболее</w:t>
      </w:r>
      <w:r>
        <w:t></w:t>
      </w:r>
      <w:r>
        <w:rPr>
          <w:rFonts w:hint="eastAsia"/>
        </w:rPr>
        <w:t>приемлемой</w:t>
      </w:r>
      <w:r>
        <w:t></w:t>
      </w:r>
      <w:r>
        <w:rPr>
          <w:rFonts w:hint="eastAsia"/>
        </w:rPr>
        <w:t>в</w:t>
      </w:r>
      <w:r>
        <w:t></w:t>
      </w:r>
      <w:r>
        <w:rPr>
          <w:rFonts w:hint="eastAsia"/>
        </w:rPr>
        <w:t>эстетическом</w:t>
      </w:r>
      <w:r>
        <w:t></w:t>
      </w:r>
      <w:r>
        <w:rPr>
          <w:rFonts w:hint="eastAsia"/>
        </w:rPr>
        <w:t>плане</w:t>
      </w:r>
      <w:r>
        <w:t></w:t>
      </w:r>
    </w:p>
    <w:p w:rsidR="00734BC0" w:rsidRDefault="00734BC0" w:rsidP="00734BC0">
      <w:r>
        <w:t></w:t>
      </w:r>
      <w:r>
        <w:t></w:t>
      </w:r>
      <w:r>
        <w:tab/>
      </w:r>
      <w:r>
        <w:rPr>
          <w:rFonts w:hint="eastAsia"/>
        </w:rPr>
        <w:t>При</w:t>
      </w:r>
      <w:r>
        <w:t></w:t>
      </w:r>
      <w:r>
        <w:rPr>
          <w:rFonts w:hint="eastAsia"/>
        </w:rPr>
        <w:t>проведении</w:t>
      </w:r>
      <w:r>
        <w:t></w:t>
      </w:r>
      <w:r>
        <w:rPr>
          <w:rFonts w:hint="eastAsia"/>
        </w:rPr>
        <w:t>разреза</w:t>
      </w:r>
      <w:r>
        <w:t></w:t>
      </w:r>
      <w:r>
        <w:t></w:t>
      </w:r>
      <w:r>
        <w:rPr>
          <w:rFonts w:hint="eastAsia"/>
        </w:rPr>
        <w:t>обратного</w:t>
      </w:r>
      <w:r>
        <w:t></w:t>
      </w:r>
      <w:r>
        <w:rPr>
          <w:rFonts w:hint="eastAsia"/>
        </w:rPr>
        <w:t>коронарному</w:t>
      </w:r>
      <w:r>
        <w:t></w:t>
      </w:r>
      <w:r>
        <w:t></w:t>
      </w:r>
      <w:r>
        <w:rPr>
          <w:rFonts w:hint="eastAsia"/>
        </w:rPr>
        <w:t>у</w:t>
      </w:r>
      <w:r>
        <w:t></w:t>
      </w:r>
      <w:r>
        <w:rPr>
          <w:rFonts w:hint="eastAsia"/>
        </w:rPr>
        <w:t>пациентов</w:t>
      </w:r>
      <w:r>
        <w:t></w:t>
      </w:r>
      <w:r>
        <w:rPr>
          <w:rFonts w:hint="eastAsia"/>
        </w:rPr>
        <w:t>с</w:t>
      </w:r>
      <w:r>
        <w:t></w:t>
      </w:r>
      <w:r>
        <w:rPr>
          <w:rFonts w:hint="eastAsia"/>
        </w:rPr>
        <w:t>андрогенетической</w:t>
      </w:r>
      <w:r>
        <w:t></w:t>
      </w:r>
      <w:r>
        <w:rPr>
          <w:rFonts w:hint="eastAsia"/>
        </w:rPr>
        <w:t>лобно</w:t>
      </w:r>
      <w:r>
        <w:t></w:t>
      </w:r>
      <w:r>
        <w:rPr>
          <w:rFonts w:hint="eastAsia"/>
        </w:rPr>
        <w:t>теменной</w:t>
      </w:r>
      <w:r>
        <w:t></w:t>
      </w:r>
      <w:r>
        <w:rPr>
          <w:rFonts w:hint="eastAsia"/>
        </w:rPr>
        <w:t>алопецией</w:t>
      </w:r>
      <w:r>
        <w:t></w:t>
      </w:r>
      <w:r>
        <w:t></w:t>
      </w:r>
      <w:r>
        <w:rPr>
          <w:rFonts w:hint="eastAsia"/>
        </w:rPr>
        <w:t>линию</w:t>
      </w:r>
      <w:r>
        <w:t></w:t>
      </w:r>
      <w:r>
        <w:rPr>
          <w:rFonts w:hint="eastAsia"/>
        </w:rPr>
        <w:t>разреза</w:t>
      </w:r>
      <w:r>
        <w:t></w:t>
      </w:r>
      <w:r>
        <w:rPr>
          <w:rFonts w:hint="eastAsia"/>
        </w:rPr>
        <w:t>по</w:t>
      </w:r>
      <w:r>
        <w:t></w:t>
      </w:r>
      <w:r>
        <w:rPr>
          <w:rFonts w:hint="eastAsia"/>
        </w:rPr>
        <w:t>возможности</w:t>
      </w:r>
      <w:r>
        <w:t></w:t>
      </w:r>
      <w:r>
        <w:rPr>
          <w:rFonts w:hint="eastAsia"/>
        </w:rPr>
        <w:t>необходимо</w:t>
      </w:r>
      <w:r>
        <w:t></w:t>
      </w:r>
      <w:r>
        <w:rPr>
          <w:rFonts w:hint="eastAsia"/>
        </w:rPr>
        <w:t>доводить</w:t>
      </w:r>
      <w:r>
        <w:t></w:t>
      </w:r>
      <w:r>
        <w:rPr>
          <w:rFonts w:hint="eastAsia"/>
        </w:rPr>
        <w:t>до</w:t>
      </w:r>
      <w:r>
        <w:t></w:t>
      </w:r>
      <w:r>
        <w:rPr>
          <w:rFonts w:hint="eastAsia"/>
        </w:rPr>
        <w:t>проекции</w:t>
      </w:r>
      <w:r>
        <w:t></w:t>
      </w:r>
      <w:r>
        <w:rPr>
          <w:rFonts w:hint="eastAsia"/>
        </w:rPr>
        <w:t>теменно</w:t>
      </w:r>
      <w:r>
        <w:t></w:t>
      </w:r>
      <w:r>
        <w:rPr>
          <w:rFonts w:hint="eastAsia"/>
        </w:rPr>
        <w:t>затылочного</w:t>
      </w:r>
      <w:r>
        <w:t></w:t>
      </w:r>
      <w:r>
        <w:rPr>
          <w:rFonts w:hint="eastAsia"/>
        </w:rPr>
        <w:t>шва</w:t>
      </w:r>
      <w:r>
        <w:t></w:t>
      </w:r>
      <w:r>
        <w:t></w:t>
      </w:r>
      <w:r>
        <w:rPr>
          <w:rFonts w:hint="eastAsia"/>
        </w:rPr>
        <w:t>При</w:t>
      </w:r>
      <w:r>
        <w:t></w:t>
      </w:r>
      <w:r>
        <w:rPr>
          <w:rFonts w:hint="eastAsia"/>
        </w:rPr>
        <w:t>этом</w:t>
      </w:r>
      <w:r>
        <w:t></w:t>
      </w:r>
      <w:r>
        <w:rPr>
          <w:rFonts w:hint="eastAsia"/>
        </w:rPr>
        <w:t>линия</w:t>
      </w:r>
      <w:r>
        <w:t></w:t>
      </w:r>
      <w:r>
        <w:rPr>
          <w:rFonts w:hint="eastAsia"/>
        </w:rPr>
        <w:t>послеоперационного</w:t>
      </w:r>
      <w:r>
        <w:t></w:t>
      </w:r>
      <w:r>
        <w:rPr>
          <w:rFonts w:hint="eastAsia"/>
        </w:rPr>
        <w:t>рубца</w:t>
      </w:r>
      <w:r>
        <w:t></w:t>
      </w:r>
      <w:r>
        <w:rPr>
          <w:rFonts w:hint="eastAsia"/>
        </w:rPr>
        <w:t>будет</w:t>
      </w:r>
      <w:r>
        <w:t></w:t>
      </w:r>
      <w:r>
        <w:rPr>
          <w:rFonts w:hint="eastAsia"/>
        </w:rPr>
        <w:t>минимально</w:t>
      </w:r>
      <w:r>
        <w:t></w:t>
      </w:r>
      <w:r>
        <w:rPr>
          <w:rFonts w:hint="eastAsia"/>
        </w:rPr>
        <w:t>заметна</w:t>
      </w:r>
      <w:r>
        <w:t></w:t>
      </w:r>
    </w:p>
    <w:p w:rsidR="00734BC0" w:rsidRDefault="00734BC0" w:rsidP="00734BC0">
      <w:r>
        <w:t></w:t>
      </w:r>
      <w:r>
        <w:t></w:t>
      </w:r>
      <w:r>
        <w:tab/>
      </w:r>
      <w:r>
        <w:rPr>
          <w:rFonts w:hint="eastAsia"/>
        </w:rPr>
        <w:t>У</w:t>
      </w:r>
      <w:r>
        <w:t></w:t>
      </w:r>
      <w:r>
        <w:rPr>
          <w:rFonts w:hint="eastAsia"/>
        </w:rPr>
        <w:t>пациентов</w:t>
      </w:r>
      <w:r>
        <w:t></w:t>
      </w:r>
      <w:r>
        <w:rPr>
          <w:rFonts w:hint="eastAsia"/>
        </w:rPr>
        <w:t>с</w:t>
      </w:r>
      <w:r>
        <w:t></w:t>
      </w:r>
      <w:r>
        <w:rPr>
          <w:rFonts w:hint="eastAsia"/>
        </w:rPr>
        <w:t>посттравматической</w:t>
      </w:r>
      <w:r>
        <w:t></w:t>
      </w:r>
      <w:r>
        <w:rPr>
          <w:rFonts w:hint="eastAsia"/>
        </w:rPr>
        <w:t>субатрофией</w:t>
      </w:r>
      <w:r>
        <w:t></w:t>
      </w:r>
      <w:r>
        <w:rPr>
          <w:rFonts w:hint="eastAsia"/>
        </w:rPr>
        <w:t>глазного</w:t>
      </w:r>
      <w:r>
        <w:t></w:t>
      </w:r>
      <w:r>
        <w:rPr>
          <w:rFonts w:hint="eastAsia"/>
        </w:rPr>
        <w:t>яблока</w:t>
      </w:r>
      <w:r>
        <w:t></w:t>
      </w:r>
      <w:r>
        <w:rPr>
          <w:rFonts w:hint="eastAsia"/>
        </w:rPr>
        <w:t>проведение</w:t>
      </w:r>
      <w:r>
        <w:t></w:t>
      </w:r>
      <w:r>
        <w:rPr>
          <w:rFonts w:hint="eastAsia"/>
        </w:rPr>
        <w:t>эвисцероэнуклеации</w:t>
      </w:r>
      <w:r>
        <w:t></w:t>
      </w:r>
      <w:r>
        <w:rPr>
          <w:rFonts w:hint="eastAsia"/>
        </w:rPr>
        <w:t>с</w:t>
      </w:r>
      <w:r>
        <w:t></w:t>
      </w:r>
      <w:r>
        <w:rPr>
          <w:rFonts w:hint="eastAsia"/>
        </w:rPr>
        <w:t>формированием</w:t>
      </w:r>
      <w:r>
        <w:t></w:t>
      </w:r>
      <w:r>
        <w:rPr>
          <w:rFonts w:hint="eastAsia"/>
        </w:rPr>
        <w:t>опорно</w:t>
      </w:r>
      <w:r>
        <w:t></w:t>
      </w:r>
      <w:r>
        <w:rPr>
          <w:rFonts w:hint="eastAsia"/>
        </w:rPr>
        <w:t>двигательной</w:t>
      </w:r>
      <w:r>
        <w:t></w:t>
      </w:r>
      <w:r>
        <w:rPr>
          <w:rFonts w:hint="eastAsia"/>
        </w:rPr>
        <w:t>культи</w:t>
      </w:r>
      <w:r>
        <w:t></w:t>
      </w:r>
      <w:r>
        <w:rPr>
          <w:rFonts w:hint="eastAsia"/>
        </w:rPr>
        <w:t>желательно</w:t>
      </w:r>
      <w:r>
        <w:t></w:t>
      </w:r>
      <w:r>
        <w:rPr>
          <w:rFonts w:hint="eastAsia"/>
        </w:rPr>
        <w:t>проводить</w:t>
      </w:r>
      <w:r>
        <w:t></w:t>
      </w:r>
      <w:r>
        <w:rPr>
          <w:rFonts w:hint="eastAsia"/>
        </w:rPr>
        <w:t>после</w:t>
      </w:r>
      <w:r>
        <w:t></w:t>
      </w:r>
      <w:r>
        <w:rPr>
          <w:rFonts w:hint="eastAsia"/>
        </w:rPr>
        <w:t>устранения</w:t>
      </w:r>
      <w:r>
        <w:t></w:t>
      </w:r>
      <w:r>
        <w:rPr>
          <w:rFonts w:hint="eastAsia"/>
        </w:rPr>
        <w:t>деформации</w:t>
      </w:r>
      <w:r>
        <w:t></w:t>
      </w:r>
      <w:r>
        <w:rPr>
          <w:rFonts w:hint="eastAsia"/>
        </w:rPr>
        <w:t>глазницы</w:t>
      </w:r>
      <w:r>
        <w:t></w:t>
      </w:r>
      <w:r>
        <w:rPr>
          <w:rFonts w:hint="eastAsia"/>
        </w:rPr>
        <w:t>в</w:t>
      </w:r>
      <w:r>
        <w:t></w:t>
      </w:r>
      <w:r>
        <w:rPr>
          <w:rFonts w:hint="eastAsia"/>
        </w:rPr>
        <w:t>специализированных</w:t>
      </w:r>
      <w:r>
        <w:t></w:t>
      </w:r>
      <w:r>
        <w:rPr>
          <w:rFonts w:hint="eastAsia"/>
        </w:rPr>
        <w:t>учреждениях</w:t>
      </w:r>
      <w:r>
        <w:t></w:t>
      </w:r>
    </w:p>
    <w:p w:rsidR="00734BC0" w:rsidRDefault="00734BC0" w:rsidP="00734BC0">
      <w:r>
        <w:t></w:t>
      </w:r>
      <w:r>
        <w:t></w:t>
      </w:r>
      <w:r>
        <w:tab/>
      </w:r>
      <w:r>
        <w:rPr>
          <w:rFonts w:hint="eastAsia"/>
        </w:rPr>
        <w:t>При</w:t>
      </w:r>
      <w:r>
        <w:t></w:t>
      </w:r>
      <w:r>
        <w:rPr>
          <w:rFonts w:hint="eastAsia"/>
        </w:rPr>
        <w:t>выявлении</w:t>
      </w:r>
      <w:r>
        <w:t></w:t>
      </w:r>
      <w:r>
        <w:rPr>
          <w:rFonts w:hint="eastAsia"/>
        </w:rPr>
        <w:t>воспалительного</w:t>
      </w:r>
      <w:r>
        <w:t></w:t>
      </w:r>
      <w:r>
        <w:rPr>
          <w:rFonts w:hint="eastAsia"/>
        </w:rPr>
        <w:t>процесса</w:t>
      </w:r>
      <w:r>
        <w:t></w:t>
      </w:r>
      <w:r>
        <w:rPr>
          <w:rFonts w:hint="eastAsia"/>
        </w:rPr>
        <w:t>в</w:t>
      </w:r>
      <w:r>
        <w:t></w:t>
      </w:r>
      <w:r>
        <w:rPr>
          <w:rFonts w:hint="eastAsia"/>
        </w:rPr>
        <w:t>области</w:t>
      </w:r>
      <w:r>
        <w:t></w:t>
      </w:r>
      <w:r>
        <w:rPr>
          <w:rFonts w:hint="eastAsia"/>
        </w:rPr>
        <w:t>массивных</w:t>
      </w:r>
      <w:r>
        <w:t></w:t>
      </w:r>
      <w:r>
        <w:rPr>
          <w:rFonts w:hint="eastAsia"/>
        </w:rPr>
        <w:t>металлических</w:t>
      </w:r>
      <w:r>
        <w:t></w:t>
      </w:r>
      <w:r>
        <w:rPr>
          <w:rFonts w:hint="eastAsia"/>
        </w:rPr>
        <w:t>пластин</w:t>
      </w:r>
      <w:r>
        <w:t></w:t>
      </w:r>
      <w:r>
        <w:rPr>
          <w:rFonts w:hint="eastAsia"/>
        </w:rPr>
        <w:t>необходимо</w:t>
      </w:r>
      <w:r>
        <w:t></w:t>
      </w:r>
      <w:r>
        <w:rPr>
          <w:rFonts w:hint="eastAsia"/>
        </w:rPr>
        <w:t>разделить</w:t>
      </w:r>
      <w:r>
        <w:t></w:t>
      </w:r>
      <w:r>
        <w:rPr>
          <w:rFonts w:hint="eastAsia"/>
        </w:rPr>
        <w:t>лечение</w:t>
      </w:r>
      <w:r>
        <w:t></w:t>
      </w:r>
      <w:r>
        <w:rPr>
          <w:rFonts w:hint="eastAsia"/>
        </w:rPr>
        <w:t>на</w:t>
      </w:r>
      <w:r>
        <w:t></w:t>
      </w:r>
      <w:r>
        <w:rPr>
          <w:rFonts w:hint="eastAsia"/>
        </w:rPr>
        <w:t>этапы</w:t>
      </w:r>
      <w:r>
        <w:t></w:t>
      </w:r>
      <w:r>
        <w:t></w:t>
      </w:r>
      <w:r>
        <w:t></w:t>
      </w:r>
      <w:r>
        <w:t></w:t>
      </w:r>
      <w:r>
        <w:rPr>
          <w:rFonts w:hint="eastAsia"/>
        </w:rPr>
        <w:t>й</w:t>
      </w:r>
      <w:r>
        <w:t></w:t>
      </w:r>
      <w:r>
        <w:rPr>
          <w:rFonts w:hint="eastAsia"/>
        </w:rPr>
        <w:t>этап</w:t>
      </w:r>
      <w:r>
        <w:t></w:t>
      </w:r>
      <w:r>
        <w:t></w:t>
      </w:r>
      <w:r>
        <w:rPr>
          <w:rFonts w:hint="eastAsia"/>
        </w:rPr>
        <w:t>Удаление</w:t>
      </w:r>
      <w:r>
        <w:t></w:t>
      </w:r>
      <w:r>
        <w:rPr>
          <w:rFonts w:hint="eastAsia"/>
        </w:rPr>
        <w:t>металлоконструкций</w:t>
      </w:r>
      <w:r>
        <w:t></w:t>
      </w:r>
      <w:r>
        <w:t></w:t>
      </w:r>
      <w:r>
        <w:rPr>
          <w:rFonts w:hint="eastAsia"/>
        </w:rPr>
        <w:t>являющихся</w:t>
      </w:r>
      <w:r>
        <w:t></w:t>
      </w:r>
      <w:r>
        <w:rPr>
          <w:rFonts w:hint="eastAsia"/>
        </w:rPr>
        <w:t>причиной</w:t>
      </w:r>
      <w:r>
        <w:t></w:t>
      </w:r>
      <w:r>
        <w:rPr>
          <w:rFonts w:hint="eastAsia"/>
        </w:rPr>
        <w:t>развития</w:t>
      </w:r>
      <w:r>
        <w:t></w:t>
      </w:r>
      <w:r>
        <w:rPr>
          <w:rFonts w:hint="eastAsia"/>
        </w:rPr>
        <w:t>воспалительного</w:t>
      </w:r>
      <w:r>
        <w:t></w:t>
      </w:r>
      <w:r>
        <w:rPr>
          <w:rFonts w:hint="eastAsia"/>
        </w:rPr>
        <w:t>процесса</w:t>
      </w:r>
      <w:r>
        <w:t></w:t>
      </w:r>
      <w:r>
        <w:t></w:t>
      </w:r>
      <w:r>
        <w:t></w:t>
      </w:r>
      <w:r>
        <w:t></w:t>
      </w:r>
      <w:r>
        <w:t></w:t>
      </w:r>
      <w:r>
        <w:rPr>
          <w:rFonts w:hint="eastAsia"/>
        </w:rPr>
        <w:t>й</w:t>
      </w:r>
      <w:r>
        <w:t></w:t>
      </w:r>
      <w:r>
        <w:rPr>
          <w:rFonts w:hint="eastAsia"/>
        </w:rPr>
        <w:t>этап</w:t>
      </w:r>
      <w:r>
        <w:t></w:t>
      </w:r>
      <w:r>
        <w:t></w:t>
      </w:r>
      <w:r>
        <w:rPr>
          <w:rFonts w:hint="eastAsia"/>
        </w:rPr>
        <w:t>Репозиция</w:t>
      </w:r>
      <w:r>
        <w:t></w:t>
      </w:r>
      <w:r>
        <w:rPr>
          <w:rFonts w:hint="eastAsia"/>
        </w:rPr>
        <w:t>глазного</w:t>
      </w:r>
      <w:r>
        <w:t></w:t>
      </w:r>
      <w:r>
        <w:rPr>
          <w:rFonts w:hint="eastAsia"/>
        </w:rPr>
        <w:t>яблока</w:t>
      </w:r>
      <w:r>
        <w:t></w:t>
      </w:r>
      <w:r>
        <w:rPr>
          <w:rFonts w:hint="eastAsia"/>
        </w:rPr>
        <w:t>в</w:t>
      </w:r>
      <w:r>
        <w:t></w:t>
      </w:r>
      <w:r>
        <w:rPr>
          <w:rFonts w:hint="eastAsia"/>
        </w:rPr>
        <w:t>правильное</w:t>
      </w:r>
      <w:r>
        <w:t></w:t>
      </w:r>
      <w:r>
        <w:rPr>
          <w:rFonts w:hint="eastAsia"/>
        </w:rPr>
        <w:t>положение</w:t>
      </w:r>
      <w:r>
        <w:t></w:t>
      </w:r>
      <w:r>
        <w:t></w:t>
      </w:r>
      <w:r>
        <w:rPr>
          <w:rFonts w:hint="eastAsia"/>
        </w:rPr>
        <w:t>устранение</w:t>
      </w:r>
      <w:r>
        <w:t></w:t>
      </w:r>
      <w:r>
        <w:rPr>
          <w:rFonts w:hint="eastAsia"/>
        </w:rPr>
        <w:t>образовавшихся</w:t>
      </w:r>
      <w:r>
        <w:t></w:t>
      </w:r>
      <w:r>
        <w:rPr>
          <w:rFonts w:hint="eastAsia"/>
        </w:rPr>
        <w:t>костных</w:t>
      </w:r>
      <w:r>
        <w:t></w:t>
      </w:r>
      <w:r>
        <w:rPr>
          <w:rFonts w:hint="eastAsia"/>
        </w:rPr>
        <w:t>дефектов</w:t>
      </w:r>
      <w:r>
        <w:t></w:t>
      </w:r>
      <w:r>
        <w:t></w:t>
      </w:r>
    </w:p>
    <w:p w:rsidR="00734BC0" w:rsidRPr="00734BC0" w:rsidRDefault="00734BC0" w:rsidP="00734BC0">
      <w:r>
        <w:t></w:t>
      </w:r>
      <w:r>
        <w:t></w:t>
      </w:r>
      <w:r>
        <w:tab/>
      </w:r>
      <w:r>
        <w:rPr>
          <w:rFonts w:hint="eastAsia"/>
        </w:rPr>
        <w:t>Устранение</w:t>
      </w:r>
      <w:r>
        <w:t></w:t>
      </w:r>
      <w:r>
        <w:rPr>
          <w:rFonts w:hint="eastAsia"/>
        </w:rPr>
        <w:t>дефектов</w:t>
      </w:r>
      <w:r>
        <w:t></w:t>
      </w:r>
      <w:r>
        <w:rPr>
          <w:rFonts w:hint="eastAsia"/>
        </w:rPr>
        <w:t>и</w:t>
      </w:r>
      <w:r>
        <w:t></w:t>
      </w:r>
      <w:r>
        <w:rPr>
          <w:rFonts w:hint="eastAsia"/>
        </w:rPr>
        <w:t>деформаций</w:t>
      </w:r>
      <w:r>
        <w:t></w:t>
      </w:r>
      <w:r>
        <w:rPr>
          <w:rFonts w:hint="eastAsia"/>
        </w:rPr>
        <w:t>СНЛГК</w:t>
      </w:r>
      <w:r>
        <w:t></w:t>
      </w:r>
      <w:r>
        <w:t></w:t>
      </w:r>
      <w:r>
        <w:rPr>
          <w:rFonts w:hint="eastAsia"/>
        </w:rPr>
        <w:t>сочетающихся</w:t>
      </w:r>
      <w:r>
        <w:t></w:t>
      </w:r>
      <w:r>
        <w:rPr>
          <w:rFonts w:hint="eastAsia"/>
        </w:rPr>
        <w:t>с</w:t>
      </w:r>
      <w:r>
        <w:t></w:t>
      </w:r>
      <w:r>
        <w:rPr>
          <w:rFonts w:hint="eastAsia"/>
        </w:rPr>
        <w:t>утратой</w:t>
      </w:r>
      <w:r>
        <w:t></w:t>
      </w:r>
      <w:r>
        <w:rPr>
          <w:rFonts w:hint="eastAsia"/>
        </w:rPr>
        <w:t>глазного</w:t>
      </w:r>
      <w:r>
        <w:t></w:t>
      </w:r>
      <w:r>
        <w:rPr>
          <w:rFonts w:hint="eastAsia"/>
        </w:rPr>
        <w:t>яблока</w:t>
      </w:r>
      <w:r>
        <w:t></w:t>
      </w:r>
      <w:r>
        <w:rPr>
          <w:rFonts w:hint="eastAsia"/>
        </w:rPr>
        <w:t>и</w:t>
      </w:r>
      <w:r>
        <w:t></w:t>
      </w:r>
      <w:r>
        <w:rPr>
          <w:rFonts w:hint="eastAsia"/>
        </w:rPr>
        <w:t>дефектом</w:t>
      </w:r>
      <w:r>
        <w:t></w:t>
      </w:r>
      <w:r>
        <w:rPr>
          <w:rFonts w:hint="eastAsia"/>
        </w:rPr>
        <w:t>вспомогательных</w:t>
      </w:r>
      <w:r>
        <w:t></w:t>
      </w:r>
      <w:r>
        <w:rPr>
          <w:rFonts w:hint="eastAsia"/>
        </w:rPr>
        <w:t>органов</w:t>
      </w:r>
      <w:r>
        <w:t></w:t>
      </w:r>
      <w:r>
        <w:rPr>
          <w:rFonts w:hint="eastAsia"/>
        </w:rPr>
        <w:t>глаза</w:t>
      </w:r>
      <w:r>
        <w:t></w:t>
      </w:r>
      <w:r>
        <w:t></w:t>
      </w:r>
      <w:r>
        <w:rPr>
          <w:rFonts w:hint="eastAsia"/>
        </w:rPr>
        <w:t>необходимо</w:t>
      </w:r>
      <w:r>
        <w:t></w:t>
      </w:r>
      <w:r>
        <w:rPr>
          <w:rFonts w:hint="eastAsia"/>
        </w:rPr>
        <w:t>проводить</w:t>
      </w:r>
      <w:r>
        <w:t></w:t>
      </w:r>
      <w:r>
        <w:rPr>
          <w:rFonts w:hint="eastAsia"/>
        </w:rPr>
        <w:t>методом</w:t>
      </w:r>
      <w:r>
        <w:t></w:t>
      </w:r>
      <w:r>
        <w:rPr>
          <w:rFonts w:hint="eastAsia"/>
        </w:rPr>
        <w:t>эктопротезирования</w:t>
      </w:r>
      <w:r>
        <w:t></w:t>
      </w:r>
      <w:r>
        <w:t></w:t>
      </w:r>
      <w:r>
        <w:rPr>
          <w:rFonts w:hint="eastAsia"/>
        </w:rPr>
        <w:t>Данный</w:t>
      </w:r>
      <w:r>
        <w:t></w:t>
      </w:r>
      <w:r>
        <w:rPr>
          <w:rFonts w:hint="eastAsia"/>
        </w:rPr>
        <w:t>метод</w:t>
      </w:r>
      <w:r>
        <w:t></w:t>
      </w:r>
      <w:r>
        <w:rPr>
          <w:rFonts w:hint="eastAsia"/>
        </w:rPr>
        <w:t>является</w:t>
      </w:r>
      <w:r>
        <w:t></w:t>
      </w:r>
      <w:r>
        <w:rPr>
          <w:rFonts w:hint="eastAsia"/>
        </w:rPr>
        <w:t>наиболее</w:t>
      </w:r>
      <w:r>
        <w:t></w:t>
      </w:r>
      <w:r>
        <w:rPr>
          <w:rFonts w:hint="eastAsia"/>
        </w:rPr>
        <w:t>предсказуемым</w:t>
      </w:r>
      <w:r>
        <w:t></w:t>
      </w:r>
      <w:r>
        <w:t></w:t>
      </w:r>
      <w:r>
        <w:rPr>
          <w:rFonts w:hint="eastAsia"/>
        </w:rPr>
        <w:t>экономически</w:t>
      </w:r>
      <w:r>
        <w:t></w:t>
      </w:r>
      <w:r>
        <w:rPr>
          <w:rFonts w:hint="eastAsia"/>
        </w:rPr>
        <w:t>выгодным</w:t>
      </w:r>
      <w:r>
        <w:t></w:t>
      </w:r>
      <w:r>
        <w:t></w:t>
      </w:r>
      <w:r>
        <w:rPr>
          <w:rFonts w:hint="eastAsia"/>
        </w:rPr>
        <w:t>позволяет</w:t>
      </w:r>
      <w:r>
        <w:t></w:t>
      </w:r>
      <w:r>
        <w:rPr>
          <w:rFonts w:hint="eastAsia"/>
        </w:rPr>
        <w:t>получить</w:t>
      </w:r>
      <w:r>
        <w:t></w:t>
      </w:r>
      <w:r>
        <w:rPr>
          <w:rFonts w:hint="eastAsia"/>
        </w:rPr>
        <w:t>хороший</w:t>
      </w:r>
      <w:r>
        <w:t></w:t>
      </w:r>
      <w:r>
        <w:rPr>
          <w:rFonts w:hint="eastAsia"/>
        </w:rPr>
        <w:t>эстетический</w:t>
      </w:r>
      <w:r>
        <w:t></w:t>
      </w:r>
      <w:r>
        <w:rPr>
          <w:rFonts w:hint="eastAsia"/>
        </w:rPr>
        <w:t>результат</w:t>
      </w:r>
      <w:r>
        <w:t></w:t>
      </w:r>
      <w:r>
        <w:t></w:t>
      </w:r>
      <w:r>
        <w:rPr>
          <w:rFonts w:hint="eastAsia"/>
        </w:rPr>
        <w:t>Для</w:t>
      </w:r>
      <w:r>
        <w:t></w:t>
      </w:r>
      <w:r>
        <w:rPr>
          <w:rFonts w:hint="eastAsia"/>
        </w:rPr>
        <w:t>пациента</w:t>
      </w:r>
      <w:r>
        <w:t></w:t>
      </w:r>
      <w:r>
        <w:rPr>
          <w:rFonts w:hint="eastAsia"/>
        </w:rPr>
        <w:t>метод</w:t>
      </w:r>
      <w:r>
        <w:t></w:t>
      </w:r>
      <w:r>
        <w:rPr>
          <w:rFonts w:hint="eastAsia"/>
        </w:rPr>
        <w:t>эктопротезирования</w:t>
      </w:r>
      <w:r>
        <w:t></w:t>
      </w:r>
      <w:r>
        <w:rPr>
          <w:rFonts w:hint="eastAsia"/>
        </w:rPr>
        <w:t>является</w:t>
      </w:r>
      <w:r>
        <w:t></w:t>
      </w:r>
      <w:r>
        <w:rPr>
          <w:rFonts w:hint="eastAsia"/>
        </w:rPr>
        <w:t>наименее</w:t>
      </w:r>
      <w:r>
        <w:t></w:t>
      </w:r>
      <w:r>
        <w:rPr>
          <w:rFonts w:hint="eastAsia"/>
        </w:rPr>
        <w:lastRenderedPageBreak/>
        <w:t>травматичным</w:t>
      </w:r>
      <w:r>
        <w:t></w:t>
      </w:r>
      <w:r>
        <w:t></w:t>
      </w:r>
      <w:r>
        <w:rPr>
          <w:rFonts w:hint="eastAsia"/>
        </w:rPr>
        <w:t>позволяющим</w:t>
      </w:r>
      <w:r>
        <w:t></w:t>
      </w:r>
      <w:r>
        <w:rPr>
          <w:rFonts w:hint="eastAsia"/>
        </w:rPr>
        <w:t>избежать</w:t>
      </w:r>
      <w:r>
        <w:t></w:t>
      </w:r>
      <w:r>
        <w:rPr>
          <w:rFonts w:hint="eastAsia"/>
        </w:rPr>
        <w:t>многоэтапных</w:t>
      </w:r>
      <w:r>
        <w:t></w:t>
      </w:r>
      <w:r>
        <w:rPr>
          <w:rFonts w:hint="eastAsia"/>
        </w:rPr>
        <w:t>хирургических</w:t>
      </w:r>
      <w:r>
        <w:t></w:t>
      </w:r>
      <w:r>
        <w:rPr>
          <w:rFonts w:hint="eastAsia"/>
        </w:rPr>
        <w:t>вмешательств</w:t>
      </w:r>
      <w:r>
        <w:t></w:t>
      </w:r>
      <w:bookmarkStart w:id="0" w:name="_GoBack"/>
      <w:bookmarkEnd w:id="0"/>
    </w:p>
    <w:sectPr w:rsidR="00734BC0" w:rsidRPr="00734BC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479" w:rsidRDefault="00724479">
      <w:pPr>
        <w:spacing w:after="0" w:line="240" w:lineRule="auto"/>
      </w:pPr>
      <w:r>
        <w:separator/>
      </w:r>
    </w:p>
  </w:endnote>
  <w:endnote w:type="continuationSeparator" w:id="0">
    <w:p w:rsidR="00724479" w:rsidRDefault="0072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724479">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724479">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479" w:rsidRDefault="00724479"/>
    <w:p w:rsidR="00724479" w:rsidRDefault="00724479"/>
    <w:p w:rsidR="00724479" w:rsidRDefault="00724479"/>
    <w:p w:rsidR="00724479" w:rsidRDefault="00724479"/>
    <w:p w:rsidR="00724479" w:rsidRDefault="00724479"/>
    <w:p w:rsidR="00724479" w:rsidRDefault="00724479"/>
    <w:p w:rsidR="00724479" w:rsidRDefault="00724479">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724479" w:rsidRDefault="0072447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724479" w:rsidRDefault="00724479"/>
    <w:p w:rsidR="00724479" w:rsidRDefault="00724479"/>
    <w:p w:rsidR="00724479" w:rsidRDefault="00724479">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724479" w:rsidRDefault="00724479"/>
                <w:p w:rsidR="00724479" w:rsidRDefault="0072447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724479" w:rsidRDefault="00724479"/>
    <w:p w:rsidR="00724479" w:rsidRDefault="00724479">
      <w:pPr>
        <w:rPr>
          <w:sz w:val="2"/>
          <w:szCs w:val="2"/>
        </w:rPr>
      </w:pPr>
    </w:p>
    <w:p w:rsidR="00724479" w:rsidRDefault="00724479"/>
    <w:p w:rsidR="00724479" w:rsidRDefault="00724479">
      <w:pPr>
        <w:spacing w:after="0" w:line="240" w:lineRule="auto"/>
      </w:pPr>
    </w:p>
  </w:footnote>
  <w:footnote w:type="continuationSeparator" w:id="0">
    <w:p w:rsidR="00724479" w:rsidRDefault="0072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479"/>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652A7-D4A4-42AC-ADB2-385555CB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5719</TotalTime>
  <Pages>6</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294</cp:revision>
  <cp:lastPrinted>2009-02-06T05:36:00Z</cp:lastPrinted>
  <dcterms:created xsi:type="dcterms:W3CDTF">2022-11-21T19:25:00Z</dcterms:created>
  <dcterms:modified xsi:type="dcterms:W3CDTF">2023-04-14T11:03:00Z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