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66B" w:rsidRPr="005C408B" w:rsidRDefault="005C408B" w:rsidP="005C408B">
      <w:r>
        <w:rPr>
          <w:rStyle w:val="afffffa"/>
          <w:rFonts w:ascii="Times New Roman" w:hAnsi="Times New Roman" w:cs="Times New Roman"/>
        </w:rPr>
        <w:t>Філіпенко Ольга Іванівна</w:t>
      </w:r>
      <w:r>
        <w:rPr>
          <w:rFonts w:ascii="Times New Roman" w:hAnsi="Times New Roman" w:cs="Times New Roman"/>
        </w:rPr>
        <w:t>, викладач кафедри україно</w:t>
      </w:r>
      <w:r>
        <w:rPr>
          <w:rFonts w:ascii="Times New Roman" w:hAnsi="Times New Roman" w:cs="Times New Roman"/>
        </w:rPr>
        <w:softHyphen/>
        <w:t>знавства та лінгводидактики Одеської національної ака</w:t>
      </w:r>
      <w:r>
        <w:rPr>
          <w:rFonts w:ascii="Times New Roman" w:hAnsi="Times New Roman" w:cs="Times New Roman"/>
        </w:rPr>
        <w:softHyphen/>
        <w:t>демії харчових технологій: «Естетичні функції символів у творчості Докії Гуменної» (10.01.01 - українська літерату</w:t>
      </w:r>
      <w:r>
        <w:rPr>
          <w:rFonts w:ascii="Times New Roman" w:hAnsi="Times New Roman" w:cs="Times New Roman"/>
        </w:rPr>
        <w:softHyphen/>
        <w:t>ра).</w:t>
      </w:r>
      <w:r>
        <w:rPr>
          <w:rFonts w:ascii="Times New Roman" w:hAnsi="Times New Roman" w:cs="Times New Roman"/>
          <w:lang w:eastAsia="ru-RU" w:bidi="ru-RU"/>
        </w:rPr>
        <w:t xml:space="preserve"> </w:t>
      </w:r>
      <w:r>
        <w:rPr>
          <w:rFonts w:ascii="Times New Roman" w:hAnsi="Times New Roman" w:cs="Times New Roman"/>
        </w:rPr>
        <w:t>Спецрада К 58.053.02 у Тернопільському національ</w:t>
      </w:r>
      <w:r>
        <w:rPr>
          <w:rFonts w:ascii="Times New Roman" w:hAnsi="Times New Roman" w:cs="Times New Roman"/>
        </w:rPr>
        <w:softHyphen/>
        <w:t>ному педагогічному уніве</w:t>
      </w:r>
      <w:r>
        <w:rPr>
          <w:rFonts w:ascii="Times New Roman" w:hAnsi="Times New Roman" w:cs="Times New Roman"/>
        </w:rPr>
        <w:t>рситеті імені Володимира Гнатю</w:t>
      </w:r>
      <w:bookmarkStart w:id="0" w:name="_GoBack"/>
      <w:bookmarkEnd w:id="0"/>
      <w:r>
        <w:rPr>
          <w:rFonts w:ascii="Times New Roman" w:hAnsi="Times New Roman" w:cs="Times New Roman"/>
        </w:rPr>
        <w:t>ка</w:t>
      </w:r>
    </w:p>
    <w:sectPr w:rsidR="00FD466B" w:rsidRPr="005C408B"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463" w:rsidRDefault="003E2463">
      <w:pPr>
        <w:spacing w:after="0" w:line="240" w:lineRule="auto"/>
      </w:pPr>
      <w:r>
        <w:separator/>
      </w:r>
    </w:p>
  </w:endnote>
  <w:endnote w:type="continuationSeparator" w:id="0">
    <w:p w:rsidR="003E2463" w:rsidRDefault="003E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3E2463">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9776;mso-wrap-style:none;mso-wrap-distance-left:5pt;mso-wrap-distance-right:5pt;mso-position-horizontal-relative:page;mso-position-vertical-relative:page" wrapcoords="0 0" filled="f" stroked="f">
          <v:textbox style="mso-next-textbox:#_x0000_s2289;mso-fit-shape-to-text:t" inset="0,0,0,0">
            <w:txbxContent>
              <w:p w:rsidR="00226461" w:rsidRDefault="00374C8F">
                <w:pPr>
                  <w:spacing w:line="240" w:lineRule="auto"/>
                </w:pPr>
                <w:r>
                  <w:rPr>
                    <w:rStyle w:val="afffff9"/>
                    <w:b w:val="0"/>
                    <w:bCs w:val="0"/>
                  </w:rPr>
                  <w:fldChar w:fldCharType="begin"/>
                </w:r>
                <w:r>
                  <w:rPr>
                    <w:rStyle w:val="afffff9"/>
                    <w:b w:val="0"/>
                    <w:bCs w:val="0"/>
                  </w:rPr>
                  <w:instrText xml:space="preserve"> PAGE \* MERGEFORMAT </w:instrText>
                </w:r>
                <w:r>
                  <w:rPr>
                    <w:rStyle w:val="afffff9"/>
                    <w:b w:val="0"/>
                    <w:bCs w:val="0"/>
                  </w:rPr>
                  <w:fldChar w:fldCharType="separate"/>
                </w:r>
                <w:r w:rsidR="00226461">
                  <w:rPr>
                    <w:rStyle w:val="afffff9"/>
                    <w:b w:val="0"/>
                    <w:bCs w:val="0"/>
                  </w:rPr>
                  <w:t>#</w:t>
                </w:r>
                <w:r>
                  <w:rPr>
                    <w:rStyle w:val="afffff9"/>
                    <w:b w:val="0"/>
                    <w:bCs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463" w:rsidRDefault="003E2463"/>
    <w:p w:rsidR="003E2463" w:rsidRDefault="003E2463"/>
    <w:p w:rsidR="003E2463" w:rsidRDefault="003E2463"/>
    <w:p w:rsidR="003E2463" w:rsidRDefault="003E2463"/>
    <w:p w:rsidR="003E2463" w:rsidRDefault="003E2463">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7216;mso-wrap-style:none;mso-wrap-distance-left:5pt;mso-wrap-distance-right:5pt;mso-position-horizontal-relative:page;mso-position-vertical-relative:page" wrapcoords="0 0" filled="f" stroked="f">
            <v:textbox style="mso-next-textbox:#_x0000_s1025;mso-fit-shape-to-text:t" inset="0,0,0,0">
              <w:txbxContent>
                <w:p w:rsidR="003E2463" w:rsidRDefault="003E246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C35AA8">
                    <w:rPr>
                      <w:rStyle w:val="afffff9"/>
                      <w:b w:val="0"/>
                      <w:bCs w:val="0"/>
                      <w:noProof/>
                    </w:rPr>
                    <w:t>33</w:t>
                  </w:r>
                  <w:r>
                    <w:rPr>
                      <w:rStyle w:val="afffff9"/>
                      <w:b w:val="0"/>
                      <w:bCs w:val="0"/>
                      <w:noProof/>
                    </w:rPr>
                    <w:fldChar w:fldCharType="end"/>
                  </w:r>
                </w:p>
              </w:txbxContent>
            </v:textbox>
            <w10:wrap anchorx="page" anchory="page"/>
          </v:shape>
        </w:pict>
      </w:r>
    </w:p>
    <w:p w:rsidR="003E2463" w:rsidRDefault="003E2463"/>
    <w:p w:rsidR="003E2463" w:rsidRDefault="003E2463"/>
    <w:p w:rsidR="003E2463" w:rsidRDefault="003E2463">
      <w:pPr>
        <w:rPr>
          <w:sz w:val="2"/>
          <w:szCs w:val="2"/>
        </w:rPr>
      </w:pPr>
      <w:r>
        <w:rPr>
          <w:sz w:val="24"/>
          <w:szCs w:val="24"/>
          <w:lang w:bidi="ru-RU"/>
        </w:rPr>
        <w:pict>
          <v:shape id="_x0000_s1026" type="#_x0000_t202" style="position:absolute;left:0;text-align:left;margin-left:252.6pt;margin-top:191.45pt;width:32.65pt;height:15.35pt;z-index:-251656192;mso-wrap-style:none;mso-wrap-distance-left:5pt;mso-wrap-distance-right:5pt;mso-position-horizontal-relative:page;mso-position-vertical-relative:page" wrapcoords="0 0" filled="f" stroked="f">
            <v:textbox style="mso-next-textbox:#_x0000_s1026;mso-fit-shape-to-text:t" inset="0,0,0,0">
              <w:txbxContent>
                <w:p w:rsidR="003E2463" w:rsidRDefault="003E2463"/>
              </w:txbxContent>
            </v:textbox>
            <w10:wrap anchorx="page" anchory="page"/>
          </v:shape>
        </w:pict>
      </w:r>
    </w:p>
    <w:p w:rsidR="003E2463" w:rsidRDefault="003E2463"/>
    <w:p w:rsidR="003E2463" w:rsidRDefault="003E2463">
      <w:pPr>
        <w:rPr>
          <w:sz w:val="2"/>
          <w:szCs w:val="2"/>
        </w:rPr>
      </w:pPr>
    </w:p>
    <w:p w:rsidR="003E2463" w:rsidRDefault="003E2463"/>
    <w:p w:rsidR="003E2463" w:rsidRDefault="003E2463">
      <w:pPr>
        <w:spacing w:after="0" w:line="240" w:lineRule="auto"/>
      </w:pPr>
    </w:p>
  </w:footnote>
  <w:footnote w:type="continuationSeparator" w:id="0">
    <w:p w:rsidR="003E2463" w:rsidRDefault="003E2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226461"/>
  <w:p w:rsidR="00226461" w:rsidRDefault="0022646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Pr="006E463D" w:rsidRDefault="00226461" w:rsidP="006E463D">
    <w:pPr>
      <w:pStyle w:val="affffffff6"/>
      <w:jc w:val="center"/>
      <w:rPr>
        <w:rFonts w:ascii="Verdana" w:hAnsi="Verdana" w:cs="Verdana"/>
      </w:rP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8E62E99A"/>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15:restartNumberingAfterBreak="0">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15:restartNumberingAfterBreak="0">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15:restartNumberingAfterBreak="0">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15:restartNumberingAfterBreak="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15:restartNumberingAfterBreak="0">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15:restartNumberingAfterBreak="0">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15:restartNumberingAfterBreak="0">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15:restartNumberingAfterBreak="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15:restartNumberingAfterBreak="0">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15:restartNumberingAfterBreak="0">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15:restartNumberingAfterBreak="0">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15:restartNumberingAfterBreak="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15:restartNumberingAfterBreak="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15:restartNumberingAfterBreak="0">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15:restartNumberingAfterBreak="0">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15:restartNumberingAfterBreak="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15:restartNumberingAfterBreak="0">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15:restartNumberingAfterBreak="0">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15:restartNumberingAfterBreak="0">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15:restartNumberingAfterBreak="0">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15:restartNumberingAfterBreak="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15:restartNumberingAfterBreak="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15:restartNumberingAfterBreak="0">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15:restartNumberingAfterBreak="0">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15:restartNumberingAfterBreak="0">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15:restartNumberingAfterBreak="0">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15:restartNumberingAfterBreak="0">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15:restartNumberingAfterBreak="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15:restartNumberingAfterBreak="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15:restartNumberingAfterBreak="0">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15:restartNumberingAfterBreak="0">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15:restartNumberingAfterBreak="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15:restartNumberingAfterBreak="0">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15:restartNumberingAfterBreak="0">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15:restartNumberingAfterBreak="0">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15:restartNumberingAfterBreak="0">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15:restartNumberingAfterBreak="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15:restartNumberingAfterBreak="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15:restartNumberingAfterBreak="0">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15:restartNumberingAfterBreak="0">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15:restartNumberingAfterBreak="0">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15:restartNumberingAfterBreak="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15:restartNumberingAfterBreak="0">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15:restartNumberingAfterBreak="0">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15:restartNumberingAfterBreak="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15:restartNumberingAfterBreak="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15:restartNumberingAfterBreak="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15:restartNumberingAfterBreak="0">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15:restartNumberingAfterBreak="0">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15:restartNumberingAfterBreak="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15:restartNumberingAfterBreak="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15:restartNumberingAfterBreak="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15:restartNumberingAfterBreak="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15:restartNumberingAfterBreak="0">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15:restartNumberingAfterBreak="0">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15:restartNumberingAfterBreak="0">
    <w:nsid w:val="03336FFC"/>
    <w:multiLevelType w:val="singleLevel"/>
    <w:tmpl w:val="AED823C0"/>
    <w:lvl w:ilvl="0">
      <w:start w:val="7"/>
      <w:numFmt w:val="decimal"/>
      <w:lvlText w:val="%1."/>
      <w:legacy w:legacy="1" w:legacySpace="0" w:legacyIndent="590"/>
      <w:lvlJc w:val="left"/>
      <w:rPr>
        <w:rFonts w:ascii="Times New Roman" w:hAnsi="Times New Roman" w:cs="Times New Roman" w:hint="default"/>
      </w:rPr>
    </w:lvl>
  </w:abstractNum>
  <w:abstractNum w:abstractNumId="75" w15:restartNumberingAfterBreak="0">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15:restartNumberingAfterBreak="0">
    <w:nsid w:val="04EB69B1"/>
    <w:multiLevelType w:val="singleLevel"/>
    <w:tmpl w:val="D33655C2"/>
    <w:lvl w:ilvl="0">
      <w:start w:val="2"/>
      <w:numFmt w:val="decimal"/>
      <w:lvlText w:val="%1."/>
      <w:legacy w:legacy="1" w:legacySpace="0" w:legacyIndent="720"/>
      <w:lvlJc w:val="left"/>
      <w:rPr>
        <w:rFonts w:ascii="Times New Roman" w:hAnsi="Times New Roman" w:cs="Times New Roman" w:hint="default"/>
      </w:rPr>
    </w:lvl>
  </w:abstractNum>
  <w:abstractNum w:abstractNumId="77" w15:restartNumberingAfterBreak="0">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8" w15:restartNumberingAfterBreak="0">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15:restartNumberingAfterBreak="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15:restartNumberingAfterBreak="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15:restartNumberingAfterBreak="0">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6" w15:restartNumberingAfterBreak="0">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3B056DD"/>
    <w:multiLevelType w:val="singleLevel"/>
    <w:tmpl w:val="63C4C29C"/>
    <w:lvl w:ilvl="0">
      <w:start w:val="1"/>
      <w:numFmt w:val="decimal"/>
      <w:lvlText w:val="%1."/>
      <w:legacy w:legacy="1" w:legacySpace="0" w:legacyIndent="360"/>
      <w:lvlJc w:val="left"/>
      <w:rPr>
        <w:rFonts w:ascii="Times New Roman" w:hAnsi="Times New Roman" w:cs="Times New Roman" w:hint="default"/>
      </w:rPr>
    </w:lvl>
  </w:abstractNum>
  <w:abstractNum w:abstractNumId="89" w15:restartNumberingAfterBreak="0">
    <w:nsid w:val="25543E69"/>
    <w:multiLevelType w:val="singleLevel"/>
    <w:tmpl w:val="F12A5A00"/>
    <w:lvl w:ilvl="0">
      <w:start w:val="1"/>
      <w:numFmt w:val="decimal"/>
      <w:lvlText w:val="%1."/>
      <w:legacy w:legacy="1" w:legacySpace="0" w:legacyIndent="360"/>
      <w:lvlJc w:val="left"/>
      <w:rPr>
        <w:rFonts w:ascii="Times New Roman" w:hAnsi="Times New Roman" w:cs="Times New Roman" w:hint="default"/>
      </w:rPr>
    </w:lvl>
  </w:abstractNum>
  <w:abstractNum w:abstractNumId="90" w15:restartNumberingAfterBreak="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66A383F"/>
    <w:multiLevelType w:val="multilevel"/>
    <w:tmpl w:val="2C729572"/>
    <w:lvl w:ilvl="0">
      <w:start w:val="3"/>
      <w:numFmt w:val="decimal"/>
      <w:lvlText w:val="26.207.%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FC7D11"/>
    <w:multiLevelType w:val="singleLevel"/>
    <w:tmpl w:val="824AF28E"/>
    <w:lvl w:ilvl="0">
      <w:start w:val="3"/>
      <w:numFmt w:val="decimal"/>
      <w:lvlText w:val="%1."/>
      <w:legacy w:legacy="1" w:legacySpace="0" w:legacyIndent="283"/>
      <w:lvlJc w:val="left"/>
      <w:rPr>
        <w:rFonts w:ascii="Times New Roman" w:hAnsi="Times New Roman" w:cs="Times New Roman" w:hint="default"/>
      </w:rPr>
    </w:lvl>
  </w:abstractNum>
  <w:abstractNum w:abstractNumId="94" w15:restartNumberingAfterBreak="0">
    <w:nsid w:val="42B55997"/>
    <w:multiLevelType w:val="singleLevel"/>
    <w:tmpl w:val="957C3DAE"/>
    <w:lvl w:ilvl="0">
      <w:start w:val="6"/>
      <w:numFmt w:val="decimal"/>
      <w:lvlText w:val="%1."/>
      <w:legacy w:legacy="1" w:legacySpace="0" w:legacyIndent="720"/>
      <w:lvlJc w:val="left"/>
      <w:rPr>
        <w:rFonts w:ascii="Times New Roman" w:hAnsi="Times New Roman" w:cs="Times New Roman" w:hint="default"/>
      </w:rPr>
    </w:lvl>
  </w:abstractNum>
  <w:abstractNum w:abstractNumId="95" w15:restartNumberingAfterBreak="0">
    <w:nsid w:val="438F7C87"/>
    <w:multiLevelType w:val="singleLevel"/>
    <w:tmpl w:val="4D94AF96"/>
    <w:lvl w:ilvl="0">
      <w:start w:val="7"/>
      <w:numFmt w:val="decimal"/>
      <w:lvlText w:val="%1."/>
      <w:legacy w:legacy="1" w:legacySpace="0" w:legacyIndent="566"/>
      <w:lvlJc w:val="left"/>
      <w:rPr>
        <w:rFonts w:ascii="Times New Roman" w:hAnsi="Times New Roman" w:cs="Times New Roman" w:hint="default"/>
      </w:rPr>
    </w:lvl>
  </w:abstractNum>
  <w:abstractNum w:abstractNumId="96" w15:restartNumberingAfterBreak="0">
    <w:nsid w:val="48D6757C"/>
    <w:multiLevelType w:val="singleLevel"/>
    <w:tmpl w:val="F350C660"/>
    <w:lvl w:ilvl="0">
      <w:start w:val="4"/>
      <w:numFmt w:val="decimal"/>
      <w:lvlText w:val="%1."/>
      <w:legacy w:legacy="1" w:legacySpace="0" w:legacyIndent="590"/>
      <w:lvlJc w:val="left"/>
      <w:rPr>
        <w:rFonts w:ascii="Times New Roman" w:hAnsi="Times New Roman" w:cs="Times New Roman" w:hint="default"/>
      </w:rPr>
    </w:lvl>
  </w:abstractNum>
  <w:abstractNum w:abstractNumId="97" w15:restartNumberingAfterBreak="0">
    <w:nsid w:val="59956779"/>
    <w:multiLevelType w:val="singleLevel"/>
    <w:tmpl w:val="D96EFC58"/>
    <w:lvl w:ilvl="0">
      <w:start w:val="1"/>
      <w:numFmt w:val="decimal"/>
      <w:lvlText w:val="%1."/>
      <w:legacy w:legacy="1" w:legacySpace="0" w:legacyIndent="566"/>
      <w:lvlJc w:val="left"/>
      <w:rPr>
        <w:rFonts w:ascii="Times New Roman" w:hAnsi="Times New Roman" w:cs="Times New Roman" w:hint="default"/>
      </w:rPr>
    </w:lvl>
  </w:abstractNum>
  <w:abstractNum w:abstractNumId="98" w15:restartNumberingAfterBreak="0">
    <w:nsid w:val="5C404A33"/>
    <w:multiLevelType w:val="singleLevel"/>
    <w:tmpl w:val="B3D6A2AA"/>
    <w:lvl w:ilvl="0">
      <w:start w:val="1"/>
      <w:numFmt w:val="decimal"/>
      <w:lvlText w:val="%1."/>
      <w:legacy w:legacy="1" w:legacySpace="0" w:legacyIndent="297"/>
      <w:lvlJc w:val="left"/>
      <w:rPr>
        <w:rFonts w:ascii="Times New Roman" w:hAnsi="Times New Roman" w:cs="Times New Roman" w:hint="default"/>
      </w:rPr>
    </w:lvl>
  </w:abstractNum>
  <w:abstractNum w:abstractNumId="99" w15:restartNumberingAfterBreak="0">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5DB52AA"/>
    <w:multiLevelType w:val="singleLevel"/>
    <w:tmpl w:val="185CBF6E"/>
    <w:lvl w:ilvl="0">
      <w:start w:val="1"/>
      <w:numFmt w:val="decimal"/>
      <w:lvlText w:val="%1."/>
      <w:legacy w:legacy="1" w:legacySpace="0" w:legacyIndent="590"/>
      <w:lvlJc w:val="left"/>
      <w:rPr>
        <w:rFonts w:ascii="Times New Roman" w:hAnsi="Times New Roman" w:cs="Times New Roman" w:hint="default"/>
      </w:rPr>
    </w:lvl>
  </w:abstractNum>
  <w:abstractNum w:abstractNumId="101" w15:restartNumberingAfterBreak="0">
    <w:nsid w:val="6E0A3953"/>
    <w:multiLevelType w:val="singleLevel"/>
    <w:tmpl w:val="A96CFEE4"/>
    <w:lvl w:ilvl="0">
      <w:start w:val="10"/>
      <w:numFmt w:val="decimal"/>
      <w:lvlText w:val="%1."/>
      <w:legacy w:legacy="1" w:legacySpace="0" w:legacyIndent="422"/>
      <w:lvlJc w:val="left"/>
      <w:rPr>
        <w:rFonts w:ascii="Times New Roman" w:hAnsi="Times New Roman" w:cs="Times New Roman" w:hint="default"/>
      </w:rPr>
    </w:lvl>
  </w:abstractNum>
  <w:abstractNum w:abstractNumId="102" w15:restartNumberingAfterBreak="0">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710"/>
        <w:lvlJc w:val="left"/>
        <w:rPr>
          <w:rFonts w:ascii="Times New Roman" w:hAnsi="Times New Roman" w:cs="Times New Roman" w:hint="default"/>
        </w:rPr>
      </w:lvl>
    </w:lvlOverride>
  </w:num>
  <w:num w:numId="7">
    <w:abstractNumId w:val="89"/>
  </w:num>
  <w:num w:numId="8">
    <w:abstractNumId w:val="97"/>
  </w:num>
  <w:num w:numId="9">
    <w:abstractNumId w:val="95"/>
  </w:num>
  <w:num w:numId="10">
    <w:abstractNumId w:val="98"/>
  </w:num>
  <w:num w:numId="11">
    <w:abstractNumId w:val="101"/>
  </w:num>
  <w:num w:numId="12">
    <w:abstractNumId w:val="4"/>
    <w:lvlOverride w:ilvl="0">
      <w:lvl w:ilvl="0">
        <w:start w:val="65535"/>
        <w:numFmt w:val="bullet"/>
        <w:lvlText w:val="•"/>
        <w:legacy w:legacy="1" w:legacySpace="0" w:legacyIndent="734"/>
        <w:lvlJc w:val="left"/>
        <w:rPr>
          <w:rFonts w:ascii="Times New Roman" w:hAnsi="Times New Roman" w:cs="Times New Roman" w:hint="default"/>
        </w:rPr>
      </w:lvl>
    </w:lvlOverride>
  </w:num>
  <w:num w:numId="13">
    <w:abstractNumId w:val="88"/>
  </w:num>
  <w:num w:numId="14">
    <w:abstractNumId w:val="4"/>
    <w:lvlOverride w:ilvl="0">
      <w:lvl w:ilvl="0">
        <w:start w:val="65535"/>
        <w:numFmt w:val="bullet"/>
        <w:lvlText w:val="•"/>
        <w:legacy w:legacy="1" w:legacySpace="0" w:legacyIndent="557"/>
        <w:lvlJc w:val="left"/>
        <w:rPr>
          <w:rFonts w:ascii="Times New Roman" w:hAnsi="Times New Roman" w:cs="Times New Roman" w:hint="default"/>
        </w:rPr>
      </w:lvl>
    </w:lvlOverride>
  </w:num>
  <w:num w:numId="15">
    <w:abstractNumId w:val="4"/>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93"/>
  </w:num>
  <w:num w:numId="17">
    <w:abstractNumId w:val="4"/>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84"/>
        <w:lvlJc w:val="left"/>
        <w:rPr>
          <w:rFonts w:ascii="Courier New" w:hAnsi="Courier New" w:cs="Courier New" w:hint="default"/>
        </w:rPr>
      </w:lvl>
    </w:lvlOverride>
  </w:num>
  <w:num w:numId="19">
    <w:abstractNumId w:val="100"/>
  </w:num>
  <w:num w:numId="20">
    <w:abstractNumId w:val="96"/>
  </w:num>
  <w:num w:numId="21">
    <w:abstractNumId w:val="74"/>
  </w:num>
  <w:num w:numId="22">
    <w:abstractNumId w:val="76"/>
  </w:num>
  <w:num w:numId="23">
    <w:abstractNumId w:val="94"/>
  </w:num>
  <w:num w:numId="24">
    <w:abstractNumId w:val="9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9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DFD"/>
    <w:rsid w:val="00003E4C"/>
    <w:rsid w:val="00004058"/>
    <w:rsid w:val="000040F6"/>
    <w:rsid w:val="0000417D"/>
    <w:rsid w:val="000041AD"/>
    <w:rsid w:val="00004225"/>
    <w:rsid w:val="00004259"/>
    <w:rsid w:val="000044F7"/>
    <w:rsid w:val="000046CF"/>
    <w:rsid w:val="00004B7D"/>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13"/>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6C4"/>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843"/>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C1"/>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D"/>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D39"/>
    <w:rsid w:val="00043F18"/>
    <w:rsid w:val="00043F69"/>
    <w:rsid w:val="0004441F"/>
    <w:rsid w:val="000445BC"/>
    <w:rsid w:val="00044667"/>
    <w:rsid w:val="00044726"/>
    <w:rsid w:val="00044776"/>
    <w:rsid w:val="0004494C"/>
    <w:rsid w:val="00044982"/>
    <w:rsid w:val="00044991"/>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8A"/>
    <w:rsid w:val="00050F8B"/>
    <w:rsid w:val="0005111B"/>
    <w:rsid w:val="000514DE"/>
    <w:rsid w:val="00051546"/>
    <w:rsid w:val="000516F8"/>
    <w:rsid w:val="0005171E"/>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1EF1"/>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3D"/>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2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653"/>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3B"/>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41B"/>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5E"/>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11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1BD"/>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A96"/>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6E3"/>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40"/>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661"/>
    <w:rsid w:val="000C5ADD"/>
    <w:rsid w:val="000C5B0B"/>
    <w:rsid w:val="000C5C19"/>
    <w:rsid w:val="000C5DD7"/>
    <w:rsid w:val="000C5DF5"/>
    <w:rsid w:val="000C5E8D"/>
    <w:rsid w:val="000C5FFC"/>
    <w:rsid w:val="000C60B0"/>
    <w:rsid w:val="000C61D9"/>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0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9F5"/>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3CC"/>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04"/>
    <w:rsid w:val="00100960"/>
    <w:rsid w:val="00100A16"/>
    <w:rsid w:val="00100AEF"/>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13"/>
    <w:rsid w:val="00103661"/>
    <w:rsid w:val="00103664"/>
    <w:rsid w:val="001036DA"/>
    <w:rsid w:val="00103781"/>
    <w:rsid w:val="0010384F"/>
    <w:rsid w:val="00103A77"/>
    <w:rsid w:val="00103AAA"/>
    <w:rsid w:val="00103B0A"/>
    <w:rsid w:val="00103C55"/>
    <w:rsid w:val="00103C6B"/>
    <w:rsid w:val="00103D6E"/>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6120"/>
    <w:rsid w:val="001162D3"/>
    <w:rsid w:val="00116438"/>
    <w:rsid w:val="00116483"/>
    <w:rsid w:val="001164D7"/>
    <w:rsid w:val="001165B0"/>
    <w:rsid w:val="00116711"/>
    <w:rsid w:val="00116A35"/>
    <w:rsid w:val="00116B0F"/>
    <w:rsid w:val="00116C5C"/>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087"/>
    <w:rsid w:val="001201E7"/>
    <w:rsid w:val="00120271"/>
    <w:rsid w:val="001202AE"/>
    <w:rsid w:val="0012037A"/>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8B"/>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9A9"/>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3FCD"/>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55"/>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0E0"/>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4A"/>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87E65"/>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18"/>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2C"/>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B3"/>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886"/>
    <w:rsid w:val="001A49BC"/>
    <w:rsid w:val="001A4A98"/>
    <w:rsid w:val="001A4B48"/>
    <w:rsid w:val="001A4BAE"/>
    <w:rsid w:val="001A4D08"/>
    <w:rsid w:val="001A4D55"/>
    <w:rsid w:val="001A4D7E"/>
    <w:rsid w:val="001A4E88"/>
    <w:rsid w:val="001A50BD"/>
    <w:rsid w:val="001A51E1"/>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35"/>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A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6"/>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67E"/>
    <w:rsid w:val="001D68A8"/>
    <w:rsid w:val="001D69EB"/>
    <w:rsid w:val="001D6AFE"/>
    <w:rsid w:val="001D6BF2"/>
    <w:rsid w:val="001D6C5B"/>
    <w:rsid w:val="001D6CB2"/>
    <w:rsid w:val="001D6E1C"/>
    <w:rsid w:val="001D7184"/>
    <w:rsid w:val="001D7449"/>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66C"/>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3F0"/>
    <w:rsid w:val="001E744D"/>
    <w:rsid w:val="001E753B"/>
    <w:rsid w:val="001E787B"/>
    <w:rsid w:val="001E7880"/>
    <w:rsid w:val="001E7910"/>
    <w:rsid w:val="001E7999"/>
    <w:rsid w:val="001E79D2"/>
    <w:rsid w:val="001E79F3"/>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9"/>
    <w:rsid w:val="001F523A"/>
    <w:rsid w:val="001F5547"/>
    <w:rsid w:val="001F5554"/>
    <w:rsid w:val="001F55ED"/>
    <w:rsid w:val="001F586D"/>
    <w:rsid w:val="001F5B51"/>
    <w:rsid w:val="001F5B5B"/>
    <w:rsid w:val="001F5B65"/>
    <w:rsid w:val="001F5C3F"/>
    <w:rsid w:val="001F5D39"/>
    <w:rsid w:val="001F5ED7"/>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3F"/>
    <w:rsid w:val="002029E8"/>
    <w:rsid w:val="00202B2D"/>
    <w:rsid w:val="00202C6A"/>
    <w:rsid w:val="00202C6C"/>
    <w:rsid w:val="00202FCE"/>
    <w:rsid w:val="00203377"/>
    <w:rsid w:val="00203426"/>
    <w:rsid w:val="002034D3"/>
    <w:rsid w:val="00203540"/>
    <w:rsid w:val="00203911"/>
    <w:rsid w:val="00203AD7"/>
    <w:rsid w:val="00203CCB"/>
    <w:rsid w:val="00203E7D"/>
    <w:rsid w:val="00203F12"/>
    <w:rsid w:val="00204148"/>
    <w:rsid w:val="00204529"/>
    <w:rsid w:val="0020458C"/>
    <w:rsid w:val="002045EE"/>
    <w:rsid w:val="00204613"/>
    <w:rsid w:val="002048CF"/>
    <w:rsid w:val="0020494E"/>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C7C"/>
    <w:rsid w:val="00234CC5"/>
    <w:rsid w:val="00234CE1"/>
    <w:rsid w:val="00234D66"/>
    <w:rsid w:val="00234D8F"/>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3A"/>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CA4"/>
    <w:rsid w:val="00244E0A"/>
    <w:rsid w:val="00244F48"/>
    <w:rsid w:val="00244FD4"/>
    <w:rsid w:val="00245142"/>
    <w:rsid w:val="00245161"/>
    <w:rsid w:val="002451A6"/>
    <w:rsid w:val="0024520F"/>
    <w:rsid w:val="0024547E"/>
    <w:rsid w:val="00245808"/>
    <w:rsid w:val="002458B5"/>
    <w:rsid w:val="00245933"/>
    <w:rsid w:val="00245B4E"/>
    <w:rsid w:val="00245C37"/>
    <w:rsid w:val="00245E49"/>
    <w:rsid w:val="00245EA0"/>
    <w:rsid w:val="00245EB9"/>
    <w:rsid w:val="00245F8E"/>
    <w:rsid w:val="00245FCB"/>
    <w:rsid w:val="00245FEA"/>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3E2"/>
    <w:rsid w:val="0025541E"/>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686"/>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002"/>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72"/>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68"/>
    <w:rsid w:val="002A4E8D"/>
    <w:rsid w:val="002A4E98"/>
    <w:rsid w:val="002A4F43"/>
    <w:rsid w:val="002A5004"/>
    <w:rsid w:val="002A5297"/>
    <w:rsid w:val="002A5361"/>
    <w:rsid w:val="002A54A1"/>
    <w:rsid w:val="002A5780"/>
    <w:rsid w:val="002A59CF"/>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AF1"/>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21"/>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1C"/>
    <w:rsid w:val="002B499F"/>
    <w:rsid w:val="002B49F6"/>
    <w:rsid w:val="002B4C7D"/>
    <w:rsid w:val="002B4DF1"/>
    <w:rsid w:val="002B4E21"/>
    <w:rsid w:val="002B528D"/>
    <w:rsid w:val="002B54DE"/>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BB9"/>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507"/>
    <w:rsid w:val="002C4907"/>
    <w:rsid w:val="002C4AD3"/>
    <w:rsid w:val="002C4B00"/>
    <w:rsid w:val="002C4C1B"/>
    <w:rsid w:val="002C4D7E"/>
    <w:rsid w:val="002C4D87"/>
    <w:rsid w:val="002C5050"/>
    <w:rsid w:val="002C525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19F"/>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A6"/>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EE"/>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ADE"/>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A7D"/>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C83"/>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4F"/>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20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0"/>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6E84"/>
    <w:rsid w:val="00317101"/>
    <w:rsid w:val="003171BD"/>
    <w:rsid w:val="00317203"/>
    <w:rsid w:val="0031741F"/>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51D"/>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A7"/>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8CF"/>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4"/>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4E8"/>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1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2A"/>
    <w:rsid w:val="0034730E"/>
    <w:rsid w:val="00347340"/>
    <w:rsid w:val="00347621"/>
    <w:rsid w:val="003477B5"/>
    <w:rsid w:val="003478A7"/>
    <w:rsid w:val="003478B9"/>
    <w:rsid w:val="003478DD"/>
    <w:rsid w:val="0034792C"/>
    <w:rsid w:val="00347A40"/>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57F4B"/>
    <w:rsid w:val="00360156"/>
    <w:rsid w:val="00360204"/>
    <w:rsid w:val="0036051A"/>
    <w:rsid w:val="0036066A"/>
    <w:rsid w:val="003606D2"/>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4D3"/>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8F"/>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786"/>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9EE"/>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AEC"/>
    <w:rsid w:val="00387C57"/>
    <w:rsid w:val="00387F9B"/>
    <w:rsid w:val="003901B5"/>
    <w:rsid w:val="003901F4"/>
    <w:rsid w:val="00390269"/>
    <w:rsid w:val="003902F3"/>
    <w:rsid w:val="003903A9"/>
    <w:rsid w:val="003903AD"/>
    <w:rsid w:val="0039042A"/>
    <w:rsid w:val="0039042E"/>
    <w:rsid w:val="003904A7"/>
    <w:rsid w:val="00390687"/>
    <w:rsid w:val="00390B74"/>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7C3"/>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44"/>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68"/>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CF4"/>
    <w:rsid w:val="003B5DB3"/>
    <w:rsid w:val="003B5DB6"/>
    <w:rsid w:val="003B5DD7"/>
    <w:rsid w:val="003B5DE5"/>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6F"/>
    <w:rsid w:val="003C0CD1"/>
    <w:rsid w:val="003C0D4E"/>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9C8"/>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4D5"/>
    <w:rsid w:val="003C762C"/>
    <w:rsid w:val="003C76F5"/>
    <w:rsid w:val="003C77D9"/>
    <w:rsid w:val="003C7875"/>
    <w:rsid w:val="003C7887"/>
    <w:rsid w:val="003C7965"/>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308"/>
    <w:rsid w:val="003D2336"/>
    <w:rsid w:val="003D24C0"/>
    <w:rsid w:val="003D24DF"/>
    <w:rsid w:val="003D25C5"/>
    <w:rsid w:val="003D270B"/>
    <w:rsid w:val="003D27B4"/>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EE7"/>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63"/>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91"/>
    <w:rsid w:val="003F376E"/>
    <w:rsid w:val="003F384E"/>
    <w:rsid w:val="003F3949"/>
    <w:rsid w:val="003F3E1F"/>
    <w:rsid w:val="003F3E98"/>
    <w:rsid w:val="003F3F11"/>
    <w:rsid w:val="003F4315"/>
    <w:rsid w:val="003F43D0"/>
    <w:rsid w:val="003F461A"/>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4E6"/>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3D4"/>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60"/>
    <w:rsid w:val="00404216"/>
    <w:rsid w:val="0040421F"/>
    <w:rsid w:val="0040449B"/>
    <w:rsid w:val="004044E1"/>
    <w:rsid w:val="0040450F"/>
    <w:rsid w:val="00404592"/>
    <w:rsid w:val="004045F9"/>
    <w:rsid w:val="00404626"/>
    <w:rsid w:val="0040467B"/>
    <w:rsid w:val="004046C6"/>
    <w:rsid w:val="00404763"/>
    <w:rsid w:val="004048B7"/>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4FF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BBC"/>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0A4"/>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8D"/>
    <w:rsid w:val="00421604"/>
    <w:rsid w:val="00421805"/>
    <w:rsid w:val="00421A1E"/>
    <w:rsid w:val="00421BE7"/>
    <w:rsid w:val="00421CE1"/>
    <w:rsid w:val="00421D26"/>
    <w:rsid w:val="00421D78"/>
    <w:rsid w:val="00421E25"/>
    <w:rsid w:val="00421F7F"/>
    <w:rsid w:val="00421FB1"/>
    <w:rsid w:val="004222F8"/>
    <w:rsid w:val="00422340"/>
    <w:rsid w:val="00422704"/>
    <w:rsid w:val="00422870"/>
    <w:rsid w:val="00422949"/>
    <w:rsid w:val="0042299F"/>
    <w:rsid w:val="00422A41"/>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C33"/>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1AA"/>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BCB"/>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723"/>
    <w:rsid w:val="00440757"/>
    <w:rsid w:val="004408CC"/>
    <w:rsid w:val="00440941"/>
    <w:rsid w:val="004409EC"/>
    <w:rsid w:val="00440A1A"/>
    <w:rsid w:val="00440B8A"/>
    <w:rsid w:val="00440C0B"/>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EC"/>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6EB"/>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B46"/>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66C"/>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04"/>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998"/>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053"/>
    <w:rsid w:val="004A0190"/>
    <w:rsid w:val="004A01CA"/>
    <w:rsid w:val="004A077E"/>
    <w:rsid w:val="004A0827"/>
    <w:rsid w:val="004A0839"/>
    <w:rsid w:val="004A0888"/>
    <w:rsid w:val="004A0896"/>
    <w:rsid w:val="004A0ABA"/>
    <w:rsid w:val="004A0AD6"/>
    <w:rsid w:val="004A0B4E"/>
    <w:rsid w:val="004A0CC1"/>
    <w:rsid w:val="004A0D82"/>
    <w:rsid w:val="004A0DA4"/>
    <w:rsid w:val="004A0E35"/>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DC"/>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1FC0"/>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BD"/>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8E9"/>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87"/>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9A"/>
    <w:rsid w:val="004D66F6"/>
    <w:rsid w:val="004D6757"/>
    <w:rsid w:val="004D68F9"/>
    <w:rsid w:val="004D6A1F"/>
    <w:rsid w:val="004D6A3E"/>
    <w:rsid w:val="004D6AE1"/>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9B"/>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EC4"/>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7FD"/>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19"/>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12"/>
    <w:rsid w:val="005417FA"/>
    <w:rsid w:val="005418AD"/>
    <w:rsid w:val="005419B4"/>
    <w:rsid w:val="00541CC0"/>
    <w:rsid w:val="00541D89"/>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88"/>
    <w:rsid w:val="00546692"/>
    <w:rsid w:val="005467A8"/>
    <w:rsid w:val="005467C4"/>
    <w:rsid w:val="00546866"/>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8B9"/>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6C"/>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34"/>
    <w:rsid w:val="00582ED8"/>
    <w:rsid w:val="00582EED"/>
    <w:rsid w:val="00582F76"/>
    <w:rsid w:val="00583062"/>
    <w:rsid w:val="005832CC"/>
    <w:rsid w:val="00583345"/>
    <w:rsid w:val="00583509"/>
    <w:rsid w:val="00583570"/>
    <w:rsid w:val="005835A1"/>
    <w:rsid w:val="005835CC"/>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B4"/>
    <w:rsid w:val="005977C0"/>
    <w:rsid w:val="005978F1"/>
    <w:rsid w:val="00597A4A"/>
    <w:rsid w:val="00597C7F"/>
    <w:rsid w:val="00597CE2"/>
    <w:rsid w:val="00597F67"/>
    <w:rsid w:val="00597FA4"/>
    <w:rsid w:val="005A02E8"/>
    <w:rsid w:val="005A032F"/>
    <w:rsid w:val="005A0374"/>
    <w:rsid w:val="005A0508"/>
    <w:rsid w:val="005A062F"/>
    <w:rsid w:val="005A07E7"/>
    <w:rsid w:val="005A0924"/>
    <w:rsid w:val="005A0961"/>
    <w:rsid w:val="005A09D4"/>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10"/>
    <w:rsid w:val="005A6071"/>
    <w:rsid w:val="005A6188"/>
    <w:rsid w:val="005A628D"/>
    <w:rsid w:val="005A63D3"/>
    <w:rsid w:val="005A64CE"/>
    <w:rsid w:val="005A651D"/>
    <w:rsid w:val="005A6579"/>
    <w:rsid w:val="005A6939"/>
    <w:rsid w:val="005A6A20"/>
    <w:rsid w:val="005A6A53"/>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1B3"/>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55"/>
    <w:rsid w:val="005B12CC"/>
    <w:rsid w:val="005B13F1"/>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B7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3EC"/>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35"/>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45"/>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8B"/>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C3E"/>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FD1"/>
    <w:rsid w:val="005D200D"/>
    <w:rsid w:val="005D21E3"/>
    <w:rsid w:val="005D224E"/>
    <w:rsid w:val="005D2313"/>
    <w:rsid w:val="005D23BC"/>
    <w:rsid w:val="005D23C6"/>
    <w:rsid w:val="005D2410"/>
    <w:rsid w:val="005D251B"/>
    <w:rsid w:val="005D266A"/>
    <w:rsid w:val="005D26B9"/>
    <w:rsid w:val="005D2821"/>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3A"/>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5C2"/>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80"/>
    <w:rsid w:val="00615CF2"/>
    <w:rsid w:val="00615DD4"/>
    <w:rsid w:val="00615E29"/>
    <w:rsid w:val="00615E4B"/>
    <w:rsid w:val="00615F68"/>
    <w:rsid w:val="00615FCD"/>
    <w:rsid w:val="006162C0"/>
    <w:rsid w:val="00616579"/>
    <w:rsid w:val="00616633"/>
    <w:rsid w:val="00616652"/>
    <w:rsid w:val="0061669C"/>
    <w:rsid w:val="00616762"/>
    <w:rsid w:val="00616843"/>
    <w:rsid w:val="00616937"/>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D95"/>
    <w:rsid w:val="00627E85"/>
    <w:rsid w:val="00627F47"/>
    <w:rsid w:val="00627F57"/>
    <w:rsid w:val="00627F74"/>
    <w:rsid w:val="00627FDC"/>
    <w:rsid w:val="00630034"/>
    <w:rsid w:val="00630052"/>
    <w:rsid w:val="006300A4"/>
    <w:rsid w:val="006302E0"/>
    <w:rsid w:val="006303E9"/>
    <w:rsid w:val="006304C5"/>
    <w:rsid w:val="0063076B"/>
    <w:rsid w:val="00630786"/>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831"/>
    <w:rsid w:val="006368DD"/>
    <w:rsid w:val="00636A01"/>
    <w:rsid w:val="00636CD3"/>
    <w:rsid w:val="00636D05"/>
    <w:rsid w:val="00636DAD"/>
    <w:rsid w:val="00636E86"/>
    <w:rsid w:val="00636FFD"/>
    <w:rsid w:val="0063701F"/>
    <w:rsid w:val="0063718F"/>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069"/>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37A"/>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AF"/>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C29"/>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82"/>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A2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8"/>
    <w:rsid w:val="00694A8D"/>
    <w:rsid w:val="00694B06"/>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490"/>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C6D"/>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45"/>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36"/>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7FD"/>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6FB"/>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17"/>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929"/>
    <w:rsid w:val="00725989"/>
    <w:rsid w:val="00725997"/>
    <w:rsid w:val="00725AC2"/>
    <w:rsid w:val="00725B72"/>
    <w:rsid w:val="00725B91"/>
    <w:rsid w:val="00725C60"/>
    <w:rsid w:val="00725E6B"/>
    <w:rsid w:val="00726016"/>
    <w:rsid w:val="00726078"/>
    <w:rsid w:val="00726257"/>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199"/>
    <w:rsid w:val="007371F5"/>
    <w:rsid w:val="0073730F"/>
    <w:rsid w:val="00737360"/>
    <w:rsid w:val="00737379"/>
    <w:rsid w:val="007373C1"/>
    <w:rsid w:val="00737461"/>
    <w:rsid w:val="007379CF"/>
    <w:rsid w:val="00737AFC"/>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7F"/>
    <w:rsid w:val="00757EBC"/>
    <w:rsid w:val="0076024C"/>
    <w:rsid w:val="007602E8"/>
    <w:rsid w:val="00760603"/>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5F"/>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29"/>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2F8"/>
    <w:rsid w:val="007A140C"/>
    <w:rsid w:val="007A14FC"/>
    <w:rsid w:val="007A1595"/>
    <w:rsid w:val="007A172F"/>
    <w:rsid w:val="007A17FE"/>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6"/>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4AD"/>
    <w:rsid w:val="007C1659"/>
    <w:rsid w:val="007C1813"/>
    <w:rsid w:val="007C188F"/>
    <w:rsid w:val="007C192E"/>
    <w:rsid w:val="007C1934"/>
    <w:rsid w:val="007C1B73"/>
    <w:rsid w:val="007C1C3C"/>
    <w:rsid w:val="007C1C89"/>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476"/>
    <w:rsid w:val="007C66D9"/>
    <w:rsid w:val="007C66EF"/>
    <w:rsid w:val="007C6A90"/>
    <w:rsid w:val="007C6B20"/>
    <w:rsid w:val="007C6B5D"/>
    <w:rsid w:val="007C6B87"/>
    <w:rsid w:val="007C6C4F"/>
    <w:rsid w:val="007C6D1F"/>
    <w:rsid w:val="007C6D35"/>
    <w:rsid w:val="007C6DD4"/>
    <w:rsid w:val="007C6DF2"/>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FB"/>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C73"/>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87"/>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39C"/>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CAF"/>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E3A"/>
    <w:rsid w:val="00807FFA"/>
    <w:rsid w:val="00810046"/>
    <w:rsid w:val="0081014C"/>
    <w:rsid w:val="00810200"/>
    <w:rsid w:val="008103A6"/>
    <w:rsid w:val="00810474"/>
    <w:rsid w:val="0081055F"/>
    <w:rsid w:val="00810749"/>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AF"/>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3FC8"/>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12"/>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6E"/>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CE2"/>
    <w:rsid w:val="00836F10"/>
    <w:rsid w:val="00836F7D"/>
    <w:rsid w:val="008370B4"/>
    <w:rsid w:val="008371FF"/>
    <w:rsid w:val="00837298"/>
    <w:rsid w:val="00837390"/>
    <w:rsid w:val="0083747B"/>
    <w:rsid w:val="0083748A"/>
    <w:rsid w:val="0083752F"/>
    <w:rsid w:val="008375B2"/>
    <w:rsid w:val="0083761B"/>
    <w:rsid w:val="008378AD"/>
    <w:rsid w:val="0083795A"/>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39E"/>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B37"/>
    <w:rsid w:val="00847CB1"/>
    <w:rsid w:val="00847D4B"/>
    <w:rsid w:val="00847E3A"/>
    <w:rsid w:val="00847E5D"/>
    <w:rsid w:val="00847F18"/>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173"/>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76"/>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099"/>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52"/>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A67"/>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31"/>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652"/>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89"/>
    <w:rsid w:val="00887D0B"/>
    <w:rsid w:val="00887E4D"/>
    <w:rsid w:val="00887E5F"/>
    <w:rsid w:val="00887E84"/>
    <w:rsid w:val="00887EAD"/>
    <w:rsid w:val="00887F57"/>
    <w:rsid w:val="00887F81"/>
    <w:rsid w:val="00887F88"/>
    <w:rsid w:val="00890048"/>
    <w:rsid w:val="0089013E"/>
    <w:rsid w:val="0089050B"/>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0DD"/>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DD7"/>
    <w:rsid w:val="008A1E1C"/>
    <w:rsid w:val="008A1E27"/>
    <w:rsid w:val="008A1F14"/>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A7"/>
    <w:rsid w:val="008A4EDC"/>
    <w:rsid w:val="008A4F70"/>
    <w:rsid w:val="008A4FE0"/>
    <w:rsid w:val="008A5006"/>
    <w:rsid w:val="008A511A"/>
    <w:rsid w:val="008A51CA"/>
    <w:rsid w:val="008A5327"/>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B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B81"/>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671"/>
    <w:rsid w:val="008D0838"/>
    <w:rsid w:val="008D086D"/>
    <w:rsid w:val="008D08CB"/>
    <w:rsid w:val="008D0975"/>
    <w:rsid w:val="008D0AC7"/>
    <w:rsid w:val="008D0AFE"/>
    <w:rsid w:val="008D0DC2"/>
    <w:rsid w:val="008D0F91"/>
    <w:rsid w:val="008D0FEB"/>
    <w:rsid w:val="008D1155"/>
    <w:rsid w:val="008D1166"/>
    <w:rsid w:val="008D1377"/>
    <w:rsid w:val="008D13A0"/>
    <w:rsid w:val="008D13C7"/>
    <w:rsid w:val="008D19FE"/>
    <w:rsid w:val="008D1C32"/>
    <w:rsid w:val="008D1C7E"/>
    <w:rsid w:val="008D1CB3"/>
    <w:rsid w:val="008D1CB7"/>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DCC"/>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FC"/>
    <w:rsid w:val="008D7814"/>
    <w:rsid w:val="008D7829"/>
    <w:rsid w:val="008D784A"/>
    <w:rsid w:val="008D786B"/>
    <w:rsid w:val="008D793B"/>
    <w:rsid w:val="008D7AA2"/>
    <w:rsid w:val="008D7FE7"/>
    <w:rsid w:val="008E0081"/>
    <w:rsid w:val="008E019D"/>
    <w:rsid w:val="008E02B3"/>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36"/>
    <w:rsid w:val="008F2D4B"/>
    <w:rsid w:val="008F2E77"/>
    <w:rsid w:val="008F2EC3"/>
    <w:rsid w:val="008F30B2"/>
    <w:rsid w:val="008F30F1"/>
    <w:rsid w:val="008F314B"/>
    <w:rsid w:val="008F31A7"/>
    <w:rsid w:val="008F3268"/>
    <w:rsid w:val="008F32A3"/>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915"/>
    <w:rsid w:val="00906AFC"/>
    <w:rsid w:val="00906CAD"/>
    <w:rsid w:val="00906CFC"/>
    <w:rsid w:val="00906D6A"/>
    <w:rsid w:val="00906D8D"/>
    <w:rsid w:val="00907154"/>
    <w:rsid w:val="00907181"/>
    <w:rsid w:val="0090732F"/>
    <w:rsid w:val="009073A2"/>
    <w:rsid w:val="00907452"/>
    <w:rsid w:val="009074D4"/>
    <w:rsid w:val="009074F0"/>
    <w:rsid w:val="00907618"/>
    <w:rsid w:val="0090761B"/>
    <w:rsid w:val="0090769D"/>
    <w:rsid w:val="00907727"/>
    <w:rsid w:val="0090798D"/>
    <w:rsid w:val="00907B05"/>
    <w:rsid w:val="00907B28"/>
    <w:rsid w:val="00907BC1"/>
    <w:rsid w:val="00907C3E"/>
    <w:rsid w:val="00907E32"/>
    <w:rsid w:val="00907ED2"/>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9E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943"/>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748"/>
    <w:rsid w:val="00934885"/>
    <w:rsid w:val="0093499A"/>
    <w:rsid w:val="00934A55"/>
    <w:rsid w:val="00934B1B"/>
    <w:rsid w:val="00934C08"/>
    <w:rsid w:val="00934DB5"/>
    <w:rsid w:val="00934F53"/>
    <w:rsid w:val="00934F68"/>
    <w:rsid w:val="00935049"/>
    <w:rsid w:val="009352B8"/>
    <w:rsid w:val="0093543F"/>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54"/>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E6"/>
    <w:rsid w:val="009556B4"/>
    <w:rsid w:val="00955850"/>
    <w:rsid w:val="0095588A"/>
    <w:rsid w:val="0095591E"/>
    <w:rsid w:val="00955921"/>
    <w:rsid w:val="00955989"/>
    <w:rsid w:val="00955C66"/>
    <w:rsid w:val="00955CB5"/>
    <w:rsid w:val="00955CE1"/>
    <w:rsid w:val="00955E45"/>
    <w:rsid w:val="00955E49"/>
    <w:rsid w:val="00955EC0"/>
    <w:rsid w:val="00955F61"/>
    <w:rsid w:val="00956100"/>
    <w:rsid w:val="0095621C"/>
    <w:rsid w:val="00956255"/>
    <w:rsid w:val="009562DA"/>
    <w:rsid w:val="0095632E"/>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D85"/>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0E"/>
    <w:rsid w:val="0097446B"/>
    <w:rsid w:val="00974660"/>
    <w:rsid w:val="009747E0"/>
    <w:rsid w:val="0097483B"/>
    <w:rsid w:val="00974B00"/>
    <w:rsid w:val="00974B52"/>
    <w:rsid w:val="00974CE1"/>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5B"/>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BC2"/>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7E0"/>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5"/>
    <w:rsid w:val="009B3738"/>
    <w:rsid w:val="009B37DE"/>
    <w:rsid w:val="009B38EC"/>
    <w:rsid w:val="009B38F7"/>
    <w:rsid w:val="009B3950"/>
    <w:rsid w:val="009B3D1A"/>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4EF"/>
    <w:rsid w:val="009B6591"/>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107"/>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32"/>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6CB"/>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424"/>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5F2"/>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08"/>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4B"/>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25"/>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C8"/>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E5F"/>
    <w:rsid w:val="00A641F0"/>
    <w:rsid w:val="00A64247"/>
    <w:rsid w:val="00A64477"/>
    <w:rsid w:val="00A6469F"/>
    <w:rsid w:val="00A64710"/>
    <w:rsid w:val="00A64796"/>
    <w:rsid w:val="00A64A5F"/>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A72"/>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307"/>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1B"/>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77"/>
    <w:rsid w:val="00A935F8"/>
    <w:rsid w:val="00A936DA"/>
    <w:rsid w:val="00A936EB"/>
    <w:rsid w:val="00A93716"/>
    <w:rsid w:val="00A93745"/>
    <w:rsid w:val="00A937B7"/>
    <w:rsid w:val="00A93809"/>
    <w:rsid w:val="00A938AF"/>
    <w:rsid w:val="00A93A14"/>
    <w:rsid w:val="00A93AB7"/>
    <w:rsid w:val="00A93C60"/>
    <w:rsid w:val="00A93CA7"/>
    <w:rsid w:val="00A93CBA"/>
    <w:rsid w:val="00A93FCD"/>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49"/>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B01"/>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D93"/>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3E6"/>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AC"/>
    <w:rsid w:val="00AD3E3D"/>
    <w:rsid w:val="00AD4022"/>
    <w:rsid w:val="00AD414C"/>
    <w:rsid w:val="00AD420A"/>
    <w:rsid w:val="00AD43BB"/>
    <w:rsid w:val="00AD45FA"/>
    <w:rsid w:val="00AD4603"/>
    <w:rsid w:val="00AD477D"/>
    <w:rsid w:val="00AD4862"/>
    <w:rsid w:val="00AD48C0"/>
    <w:rsid w:val="00AD4A91"/>
    <w:rsid w:val="00AD4B16"/>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4D6"/>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8B7"/>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89B"/>
    <w:rsid w:val="00B17935"/>
    <w:rsid w:val="00B17952"/>
    <w:rsid w:val="00B17B33"/>
    <w:rsid w:val="00B17B45"/>
    <w:rsid w:val="00B17B5B"/>
    <w:rsid w:val="00B17EEA"/>
    <w:rsid w:val="00B17F0C"/>
    <w:rsid w:val="00B2000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A5"/>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05"/>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37"/>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A"/>
    <w:rsid w:val="00B644DE"/>
    <w:rsid w:val="00B64533"/>
    <w:rsid w:val="00B646FE"/>
    <w:rsid w:val="00B648CF"/>
    <w:rsid w:val="00B649B2"/>
    <w:rsid w:val="00B64BC5"/>
    <w:rsid w:val="00B64C6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408"/>
    <w:rsid w:val="00B734A6"/>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6B9"/>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9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3F"/>
    <w:rsid w:val="00B8087C"/>
    <w:rsid w:val="00B80918"/>
    <w:rsid w:val="00B809CD"/>
    <w:rsid w:val="00B80A58"/>
    <w:rsid w:val="00B80ACB"/>
    <w:rsid w:val="00B80CC7"/>
    <w:rsid w:val="00B80DC5"/>
    <w:rsid w:val="00B80E30"/>
    <w:rsid w:val="00B80E7C"/>
    <w:rsid w:val="00B80F1A"/>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7DE"/>
    <w:rsid w:val="00B83876"/>
    <w:rsid w:val="00B839DA"/>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5"/>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32"/>
    <w:rsid w:val="00B97DD1"/>
    <w:rsid w:val="00B97F3E"/>
    <w:rsid w:val="00BA0021"/>
    <w:rsid w:val="00BA008D"/>
    <w:rsid w:val="00BA00E4"/>
    <w:rsid w:val="00BA01D0"/>
    <w:rsid w:val="00BA0427"/>
    <w:rsid w:val="00BA0864"/>
    <w:rsid w:val="00BA08AF"/>
    <w:rsid w:val="00BA0A1B"/>
    <w:rsid w:val="00BA0A3C"/>
    <w:rsid w:val="00BA0CCA"/>
    <w:rsid w:val="00BA0D9F"/>
    <w:rsid w:val="00BA0F37"/>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25"/>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58E"/>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A9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A1B"/>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69"/>
    <w:rsid w:val="00BE047C"/>
    <w:rsid w:val="00BE05E5"/>
    <w:rsid w:val="00BE05EF"/>
    <w:rsid w:val="00BE0666"/>
    <w:rsid w:val="00BE06AB"/>
    <w:rsid w:val="00BE0757"/>
    <w:rsid w:val="00BE0BBD"/>
    <w:rsid w:val="00BE0CE6"/>
    <w:rsid w:val="00BE0CEA"/>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0A"/>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9A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41"/>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29"/>
    <w:rsid w:val="00C42651"/>
    <w:rsid w:val="00C42821"/>
    <w:rsid w:val="00C42883"/>
    <w:rsid w:val="00C42947"/>
    <w:rsid w:val="00C42A5A"/>
    <w:rsid w:val="00C42CED"/>
    <w:rsid w:val="00C42E26"/>
    <w:rsid w:val="00C42EEA"/>
    <w:rsid w:val="00C42FEE"/>
    <w:rsid w:val="00C4334D"/>
    <w:rsid w:val="00C43422"/>
    <w:rsid w:val="00C4349F"/>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C59"/>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19"/>
    <w:rsid w:val="00C664FC"/>
    <w:rsid w:val="00C66596"/>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CDE"/>
    <w:rsid w:val="00C67DB8"/>
    <w:rsid w:val="00C70134"/>
    <w:rsid w:val="00C701C6"/>
    <w:rsid w:val="00C701D2"/>
    <w:rsid w:val="00C7034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DB"/>
    <w:rsid w:val="00C7446A"/>
    <w:rsid w:val="00C744D4"/>
    <w:rsid w:val="00C74543"/>
    <w:rsid w:val="00C74594"/>
    <w:rsid w:val="00C745B1"/>
    <w:rsid w:val="00C74675"/>
    <w:rsid w:val="00C7477A"/>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B89"/>
    <w:rsid w:val="00C86C6B"/>
    <w:rsid w:val="00C86D75"/>
    <w:rsid w:val="00C86E48"/>
    <w:rsid w:val="00C86E5D"/>
    <w:rsid w:val="00C86F86"/>
    <w:rsid w:val="00C86FCB"/>
    <w:rsid w:val="00C870AA"/>
    <w:rsid w:val="00C872A8"/>
    <w:rsid w:val="00C873AE"/>
    <w:rsid w:val="00C87456"/>
    <w:rsid w:val="00C87549"/>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18E"/>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7A"/>
    <w:rsid w:val="00CB05AC"/>
    <w:rsid w:val="00CB05DB"/>
    <w:rsid w:val="00CB067F"/>
    <w:rsid w:val="00CB073F"/>
    <w:rsid w:val="00CB07E5"/>
    <w:rsid w:val="00CB07F7"/>
    <w:rsid w:val="00CB08CE"/>
    <w:rsid w:val="00CB09C6"/>
    <w:rsid w:val="00CB09E8"/>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8D4"/>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F41"/>
    <w:rsid w:val="00CB7065"/>
    <w:rsid w:val="00CB70A7"/>
    <w:rsid w:val="00CB7143"/>
    <w:rsid w:val="00CB7218"/>
    <w:rsid w:val="00CB72F0"/>
    <w:rsid w:val="00CB7340"/>
    <w:rsid w:val="00CB739A"/>
    <w:rsid w:val="00CB73F2"/>
    <w:rsid w:val="00CB751D"/>
    <w:rsid w:val="00CB763C"/>
    <w:rsid w:val="00CB77CC"/>
    <w:rsid w:val="00CB7827"/>
    <w:rsid w:val="00CB783A"/>
    <w:rsid w:val="00CB786B"/>
    <w:rsid w:val="00CB78CB"/>
    <w:rsid w:val="00CB7A27"/>
    <w:rsid w:val="00CB7AE5"/>
    <w:rsid w:val="00CB7B1B"/>
    <w:rsid w:val="00CB7B45"/>
    <w:rsid w:val="00CB7BE0"/>
    <w:rsid w:val="00CB7C42"/>
    <w:rsid w:val="00CB7E30"/>
    <w:rsid w:val="00CB7F0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E4"/>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96"/>
    <w:rsid w:val="00CE0454"/>
    <w:rsid w:val="00CE0601"/>
    <w:rsid w:val="00CE0621"/>
    <w:rsid w:val="00CE0837"/>
    <w:rsid w:val="00CE084A"/>
    <w:rsid w:val="00CE0866"/>
    <w:rsid w:val="00CE089A"/>
    <w:rsid w:val="00CE0907"/>
    <w:rsid w:val="00CE0B69"/>
    <w:rsid w:val="00CE0B85"/>
    <w:rsid w:val="00CE0CEE"/>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6A"/>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197"/>
    <w:rsid w:val="00CF2390"/>
    <w:rsid w:val="00CF243C"/>
    <w:rsid w:val="00CF25FA"/>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5F31"/>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2D"/>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592"/>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E"/>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082"/>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04"/>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1C"/>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2D9"/>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6077"/>
    <w:rsid w:val="00D76096"/>
    <w:rsid w:val="00D76135"/>
    <w:rsid w:val="00D76208"/>
    <w:rsid w:val="00D762C5"/>
    <w:rsid w:val="00D764EA"/>
    <w:rsid w:val="00D7671D"/>
    <w:rsid w:val="00D767C1"/>
    <w:rsid w:val="00D76848"/>
    <w:rsid w:val="00D76867"/>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A32"/>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261"/>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2FC8"/>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C9"/>
    <w:rsid w:val="00DD0DD4"/>
    <w:rsid w:val="00DD0F2D"/>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0BD"/>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9DC"/>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76F"/>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6C4"/>
    <w:rsid w:val="00E03795"/>
    <w:rsid w:val="00E038FD"/>
    <w:rsid w:val="00E03ADB"/>
    <w:rsid w:val="00E03CE2"/>
    <w:rsid w:val="00E03FC1"/>
    <w:rsid w:val="00E0403E"/>
    <w:rsid w:val="00E0423E"/>
    <w:rsid w:val="00E04398"/>
    <w:rsid w:val="00E04408"/>
    <w:rsid w:val="00E04465"/>
    <w:rsid w:val="00E0464A"/>
    <w:rsid w:val="00E048A1"/>
    <w:rsid w:val="00E04966"/>
    <w:rsid w:val="00E04BFD"/>
    <w:rsid w:val="00E04ED3"/>
    <w:rsid w:val="00E04EF7"/>
    <w:rsid w:val="00E0503E"/>
    <w:rsid w:val="00E05365"/>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03C"/>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5BE"/>
    <w:rsid w:val="00E2562B"/>
    <w:rsid w:val="00E2562C"/>
    <w:rsid w:val="00E256AB"/>
    <w:rsid w:val="00E25994"/>
    <w:rsid w:val="00E25A57"/>
    <w:rsid w:val="00E25C18"/>
    <w:rsid w:val="00E25D83"/>
    <w:rsid w:val="00E25E59"/>
    <w:rsid w:val="00E25EDB"/>
    <w:rsid w:val="00E25F0C"/>
    <w:rsid w:val="00E25F62"/>
    <w:rsid w:val="00E25FF6"/>
    <w:rsid w:val="00E26102"/>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27D6A"/>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4F"/>
    <w:rsid w:val="00E4097E"/>
    <w:rsid w:val="00E409FB"/>
    <w:rsid w:val="00E40BC1"/>
    <w:rsid w:val="00E40CA5"/>
    <w:rsid w:val="00E40CC5"/>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B09"/>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1FF3"/>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3D2"/>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1281"/>
    <w:rsid w:val="00E71282"/>
    <w:rsid w:val="00E712C7"/>
    <w:rsid w:val="00E713BF"/>
    <w:rsid w:val="00E714EA"/>
    <w:rsid w:val="00E714F9"/>
    <w:rsid w:val="00E71907"/>
    <w:rsid w:val="00E719F3"/>
    <w:rsid w:val="00E71AFA"/>
    <w:rsid w:val="00E71B6B"/>
    <w:rsid w:val="00E71D3C"/>
    <w:rsid w:val="00E71D84"/>
    <w:rsid w:val="00E71DAC"/>
    <w:rsid w:val="00E71F87"/>
    <w:rsid w:val="00E7203B"/>
    <w:rsid w:val="00E72342"/>
    <w:rsid w:val="00E72702"/>
    <w:rsid w:val="00E7276D"/>
    <w:rsid w:val="00E72952"/>
    <w:rsid w:val="00E72956"/>
    <w:rsid w:val="00E729E5"/>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2D"/>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C0C"/>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DBC"/>
    <w:rsid w:val="00E94EE9"/>
    <w:rsid w:val="00E94F29"/>
    <w:rsid w:val="00E9501A"/>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E0"/>
    <w:rsid w:val="00EA0003"/>
    <w:rsid w:val="00EA0103"/>
    <w:rsid w:val="00EA032A"/>
    <w:rsid w:val="00EA04CC"/>
    <w:rsid w:val="00EA04E6"/>
    <w:rsid w:val="00EA04FF"/>
    <w:rsid w:val="00EA05BC"/>
    <w:rsid w:val="00EA06A8"/>
    <w:rsid w:val="00EA0767"/>
    <w:rsid w:val="00EA09EF"/>
    <w:rsid w:val="00EA09F6"/>
    <w:rsid w:val="00EA0BA5"/>
    <w:rsid w:val="00EA0C10"/>
    <w:rsid w:val="00EA0C11"/>
    <w:rsid w:val="00EA0D10"/>
    <w:rsid w:val="00EA0D42"/>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DB6"/>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7"/>
    <w:rsid w:val="00EB1058"/>
    <w:rsid w:val="00EB10B5"/>
    <w:rsid w:val="00EB11E2"/>
    <w:rsid w:val="00EB13EB"/>
    <w:rsid w:val="00EB1481"/>
    <w:rsid w:val="00EB1489"/>
    <w:rsid w:val="00EB1619"/>
    <w:rsid w:val="00EB16D5"/>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40"/>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2C5"/>
    <w:rsid w:val="00EE6323"/>
    <w:rsid w:val="00EE6470"/>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B6C"/>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9A"/>
    <w:rsid w:val="00F057EB"/>
    <w:rsid w:val="00F0580E"/>
    <w:rsid w:val="00F0586E"/>
    <w:rsid w:val="00F058B9"/>
    <w:rsid w:val="00F05917"/>
    <w:rsid w:val="00F0591A"/>
    <w:rsid w:val="00F05A2C"/>
    <w:rsid w:val="00F05A4D"/>
    <w:rsid w:val="00F05A4E"/>
    <w:rsid w:val="00F05ABD"/>
    <w:rsid w:val="00F05C92"/>
    <w:rsid w:val="00F05DE3"/>
    <w:rsid w:val="00F06008"/>
    <w:rsid w:val="00F06027"/>
    <w:rsid w:val="00F06174"/>
    <w:rsid w:val="00F06328"/>
    <w:rsid w:val="00F063A5"/>
    <w:rsid w:val="00F064CF"/>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DCF"/>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B4"/>
    <w:rsid w:val="00F25BDA"/>
    <w:rsid w:val="00F25CD9"/>
    <w:rsid w:val="00F25CF5"/>
    <w:rsid w:val="00F25E3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4C43"/>
    <w:rsid w:val="00F551BA"/>
    <w:rsid w:val="00F55320"/>
    <w:rsid w:val="00F553EE"/>
    <w:rsid w:val="00F55412"/>
    <w:rsid w:val="00F555F3"/>
    <w:rsid w:val="00F555F8"/>
    <w:rsid w:val="00F55613"/>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7065"/>
    <w:rsid w:val="00F573DC"/>
    <w:rsid w:val="00F5745C"/>
    <w:rsid w:val="00F5769B"/>
    <w:rsid w:val="00F577AF"/>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9F"/>
    <w:rsid w:val="00F60DC8"/>
    <w:rsid w:val="00F60E69"/>
    <w:rsid w:val="00F611B8"/>
    <w:rsid w:val="00F611CC"/>
    <w:rsid w:val="00F6127B"/>
    <w:rsid w:val="00F614AE"/>
    <w:rsid w:val="00F61527"/>
    <w:rsid w:val="00F61562"/>
    <w:rsid w:val="00F61623"/>
    <w:rsid w:val="00F616BE"/>
    <w:rsid w:val="00F616DF"/>
    <w:rsid w:val="00F61805"/>
    <w:rsid w:val="00F61962"/>
    <w:rsid w:val="00F61A48"/>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15"/>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36"/>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8A2"/>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66B"/>
    <w:rsid w:val="00FD4771"/>
    <w:rsid w:val="00FD48D2"/>
    <w:rsid w:val="00FD48F7"/>
    <w:rsid w:val="00FD4A65"/>
    <w:rsid w:val="00FD4C53"/>
    <w:rsid w:val="00FD4CAF"/>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AFA"/>
    <w:rsid w:val="00FD5B6B"/>
    <w:rsid w:val="00FD5CA8"/>
    <w:rsid w:val="00FD5EAF"/>
    <w:rsid w:val="00FD5F24"/>
    <w:rsid w:val="00FD6128"/>
    <w:rsid w:val="00FD61A7"/>
    <w:rsid w:val="00FD61D8"/>
    <w:rsid w:val="00FD629C"/>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127"/>
    <w:rsid w:val="00FE32D7"/>
    <w:rsid w:val="00FE3308"/>
    <w:rsid w:val="00FE33DC"/>
    <w:rsid w:val="00FE344A"/>
    <w:rsid w:val="00FE34C1"/>
    <w:rsid w:val="00FE359F"/>
    <w:rsid w:val="00FE35E9"/>
    <w:rsid w:val="00FE3643"/>
    <w:rsid w:val="00FE3758"/>
    <w:rsid w:val="00FE3921"/>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CD4"/>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C2B"/>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45"/>
    <w:rsid w:val="00FF32A1"/>
    <w:rsid w:val="00FF3569"/>
    <w:rsid w:val="00FF3726"/>
    <w:rsid w:val="00FF375A"/>
    <w:rsid w:val="00FF3782"/>
    <w:rsid w:val="00FF3838"/>
    <w:rsid w:val="00FF3A35"/>
    <w:rsid w:val="00FF3B49"/>
    <w:rsid w:val="00FF3BCC"/>
    <w:rsid w:val="00FF3C89"/>
    <w:rsid w:val="00FF3DB0"/>
    <w:rsid w:val="00FF3E89"/>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0"/>
    <o:shapelayout v:ext="edit">
      <o:idmap v:ext="edit" data="1"/>
    </o:shapelayout>
  </w:shapeDefaults>
  <w:doNotEmbedSmartTags/>
  <w:decimalSymbol w:val=","/>
  <w:listSeparator w:val=";"/>
  <w15:docId w15:val="{F9740E26-250B-4D68-A9B2-AB40407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sChild>
        <w:div w:id="1817258314">
          <w:marLeft w:val="0"/>
          <w:marRight w:val="0"/>
          <w:marTop w:val="0"/>
          <w:marBottom w:val="0"/>
          <w:divBdr>
            <w:top w:val="none" w:sz="0" w:space="0" w:color="auto"/>
            <w:left w:val="none" w:sz="0" w:space="0" w:color="auto"/>
            <w:bottom w:val="none" w:sz="0" w:space="0" w:color="auto"/>
            <w:right w:val="none" w:sz="0" w:space="0" w:color="auto"/>
          </w:divBdr>
          <w:divsChild>
            <w:div w:id="20217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sChild>
        <w:div w:id="798643102">
          <w:marLeft w:val="0"/>
          <w:marRight w:val="0"/>
          <w:marTop w:val="0"/>
          <w:marBottom w:val="0"/>
          <w:divBdr>
            <w:top w:val="none" w:sz="0" w:space="0" w:color="auto"/>
            <w:left w:val="none" w:sz="0" w:space="0" w:color="auto"/>
            <w:bottom w:val="none" w:sz="0" w:space="0" w:color="auto"/>
            <w:right w:val="none" w:sz="0" w:space="0" w:color="auto"/>
          </w:divBdr>
          <w:divsChild>
            <w:div w:id="1868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sChild>
        <w:div w:id="882332060">
          <w:marLeft w:val="0"/>
          <w:marRight w:val="0"/>
          <w:marTop w:val="0"/>
          <w:marBottom w:val="0"/>
          <w:divBdr>
            <w:top w:val="none" w:sz="0" w:space="0" w:color="auto"/>
            <w:left w:val="none" w:sz="0" w:space="0" w:color="auto"/>
            <w:bottom w:val="none" w:sz="0" w:space="0" w:color="auto"/>
            <w:right w:val="none" w:sz="0" w:space="0" w:color="auto"/>
          </w:divBdr>
        </w:div>
        <w:div w:id="1374889233">
          <w:marLeft w:val="0"/>
          <w:marRight w:val="0"/>
          <w:marTop w:val="0"/>
          <w:marBottom w:val="0"/>
          <w:divBdr>
            <w:top w:val="none" w:sz="0" w:space="0" w:color="auto"/>
            <w:left w:val="none" w:sz="0" w:space="0" w:color="auto"/>
            <w:bottom w:val="none" w:sz="0" w:space="0" w:color="auto"/>
            <w:right w:val="none" w:sz="0" w:space="0" w:color="auto"/>
          </w:divBdr>
          <w:divsChild>
            <w:div w:id="1617637891">
              <w:marLeft w:val="0"/>
              <w:marRight w:val="0"/>
              <w:marTop w:val="0"/>
              <w:marBottom w:val="0"/>
              <w:divBdr>
                <w:top w:val="none" w:sz="0" w:space="0" w:color="auto"/>
                <w:left w:val="none" w:sz="0" w:space="0" w:color="auto"/>
                <w:bottom w:val="none" w:sz="0" w:space="0" w:color="auto"/>
                <w:right w:val="none" w:sz="0" w:space="0" w:color="auto"/>
              </w:divBdr>
              <w:divsChild>
                <w:div w:id="228423417">
                  <w:marLeft w:val="0"/>
                  <w:marRight w:val="0"/>
                  <w:marTop w:val="0"/>
                  <w:marBottom w:val="584"/>
                  <w:divBdr>
                    <w:top w:val="none" w:sz="0" w:space="0" w:color="auto"/>
                    <w:left w:val="none" w:sz="0" w:space="0" w:color="auto"/>
                    <w:bottom w:val="none" w:sz="0" w:space="0" w:color="auto"/>
                    <w:right w:val="none" w:sz="0" w:space="0" w:color="auto"/>
                  </w:divBdr>
                  <w:divsChild>
                    <w:div w:id="1505121183">
                      <w:marLeft w:val="0"/>
                      <w:marRight w:val="0"/>
                      <w:marTop w:val="0"/>
                      <w:marBottom w:val="0"/>
                      <w:divBdr>
                        <w:top w:val="none" w:sz="0" w:space="0" w:color="auto"/>
                        <w:left w:val="none" w:sz="0" w:space="0" w:color="auto"/>
                        <w:bottom w:val="none" w:sz="0" w:space="0" w:color="auto"/>
                        <w:right w:val="none" w:sz="0" w:space="0" w:color="auto"/>
                      </w:divBdr>
                      <w:divsChild>
                        <w:div w:id="1744790674">
                          <w:marLeft w:val="0"/>
                          <w:marRight w:val="0"/>
                          <w:marTop w:val="0"/>
                          <w:marBottom w:val="0"/>
                          <w:divBdr>
                            <w:top w:val="none" w:sz="0" w:space="0" w:color="auto"/>
                            <w:left w:val="none" w:sz="0" w:space="0" w:color="auto"/>
                            <w:bottom w:val="none" w:sz="0" w:space="0" w:color="auto"/>
                            <w:right w:val="none" w:sz="0" w:space="0" w:color="auto"/>
                          </w:divBdr>
                          <w:divsChild>
                            <w:div w:id="903754078">
                              <w:marLeft w:val="0"/>
                              <w:marRight w:val="0"/>
                              <w:marTop w:val="136"/>
                              <w:marBottom w:val="0"/>
                              <w:divBdr>
                                <w:top w:val="none" w:sz="0" w:space="0" w:color="auto"/>
                                <w:left w:val="none" w:sz="0" w:space="0" w:color="auto"/>
                                <w:bottom w:val="none" w:sz="0" w:space="0" w:color="auto"/>
                                <w:right w:val="none" w:sz="0" w:space="0" w:color="auto"/>
                              </w:divBdr>
                              <w:divsChild>
                                <w:div w:id="954361614">
                                  <w:marLeft w:val="0"/>
                                  <w:marRight w:val="0"/>
                                  <w:marTop w:val="0"/>
                                  <w:marBottom w:val="0"/>
                                  <w:divBdr>
                                    <w:top w:val="none" w:sz="0" w:space="0" w:color="auto"/>
                                    <w:left w:val="none" w:sz="0" w:space="0" w:color="auto"/>
                                    <w:bottom w:val="none" w:sz="0" w:space="0" w:color="auto"/>
                                    <w:right w:val="none" w:sz="0" w:space="0" w:color="auto"/>
                                  </w:divBdr>
                                  <w:divsChild>
                                    <w:div w:id="16170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9709">
              <w:marLeft w:val="0"/>
              <w:marRight w:val="0"/>
              <w:marTop w:val="0"/>
              <w:marBottom w:val="0"/>
              <w:divBdr>
                <w:top w:val="none" w:sz="0" w:space="0" w:color="auto"/>
                <w:left w:val="none" w:sz="0" w:space="0" w:color="auto"/>
                <w:bottom w:val="none" w:sz="0" w:space="0" w:color="auto"/>
                <w:right w:val="none" w:sz="0" w:space="0" w:color="auto"/>
              </w:divBdr>
              <w:divsChild>
                <w:div w:id="750277733">
                  <w:marLeft w:val="0"/>
                  <w:marRight w:val="0"/>
                  <w:marTop w:val="0"/>
                  <w:marBottom w:val="0"/>
                  <w:divBdr>
                    <w:top w:val="none" w:sz="0" w:space="0" w:color="auto"/>
                    <w:left w:val="none" w:sz="0" w:space="0" w:color="auto"/>
                    <w:bottom w:val="none" w:sz="0" w:space="0" w:color="auto"/>
                    <w:right w:val="none" w:sz="0" w:space="0" w:color="auto"/>
                  </w:divBdr>
                </w:div>
                <w:div w:id="1095706593">
                  <w:marLeft w:val="0"/>
                  <w:marRight w:val="0"/>
                  <w:marTop w:val="0"/>
                  <w:marBottom w:val="0"/>
                  <w:divBdr>
                    <w:top w:val="none" w:sz="0" w:space="0" w:color="auto"/>
                    <w:left w:val="none" w:sz="0" w:space="0" w:color="auto"/>
                    <w:bottom w:val="none" w:sz="0" w:space="0" w:color="auto"/>
                    <w:right w:val="none" w:sz="0" w:space="0" w:color="auto"/>
                  </w:divBdr>
                  <w:divsChild>
                    <w:div w:id="1190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sChild>
        <w:div w:id="2137215779">
          <w:marLeft w:val="0"/>
          <w:marRight w:val="0"/>
          <w:marTop w:val="0"/>
          <w:marBottom w:val="0"/>
          <w:divBdr>
            <w:top w:val="none" w:sz="0" w:space="0" w:color="auto"/>
            <w:left w:val="none" w:sz="0" w:space="0" w:color="auto"/>
            <w:bottom w:val="none" w:sz="0" w:space="0" w:color="auto"/>
            <w:right w:val="none" w:sz="0" w:space="0" w:color="auto"/>
          </w:divBdr>
          <w:divsChild>
            <w:div w:id="1529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sChild>
            <w:div w:id="6631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sChild>
        <w:div w:id="1506244209">
          <w:marLeft w:val="0"/>
          <w:marRight w:val="0"/>
          <w:marTop w:val="0"/>
          <w:marBottom w:val="0"/>
          <w:divBdr>
            <w:top w:val="none" w:sz="0" w:space="0" w:color="auto"/>
            <w:left w:val="none" w:sz="0" w:space="0" w:color="auto"/>
            <w:bottom w:val="none" w:sz="0" w:space="0" w:color="auto"/>
            <w:right w:val="none" w:sz="0" w:space="0" w:color="auto"/>
          </w:divBdr>
          <w:divsChild>
            <w:div w:id="1172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sChild>
        <w:div w:id="2073383225">
          <w:marLeft w:val="0"/>
          <w:marRight w:val="0"/>
          <w:marTop w:val="0"/>
          <w:marBottom w:val="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1123033254">
          <w:marLeft w:val="0"/>
          <w:marRight w:val="0"/>
          <w:marTop w:val="0"/>
          <w:marBottom w:val="0"/>
          <w:divBdr>
            <w:top w:val="none" w:sz="0" w:space="0" w:color="auto"/>
            <w:left w:val="none" w:sz="0" w:space="0" w:color="auto"/>
            <w:bottom w:val="none" w:sz="0" w:space="0" w:color="auto"/>
            <w:right w:val="none" w:sz="0" w:space="0" w:color="auto"/>
          </w:divBdr>
        </w:div>
        <w:div w:id="95561409">
          <w:marLeft w:val="0"/>
          <w:marRight w:val="0"/>
          <w:marTop w:val="0"/>
          <w:marBottom w:val="0"/>
          <w:divBdr>
            <w:top w:val="none" w:sz="0" w:space="0" w:color="auto"/>
            <w:left w:val="none" w:sz="0" w:space="0" w:color="auto"/>
            <w:bottom w:val="none" w:sz="0" w:space="0" w:color="auto"/>
            <w:right w:val="none" w:sz="0" w:space="0" w:color="auto"/>
          </w:divBdr>
        </w:div>
        <w:div w:id="1375428577">
          <w:marLeft w:val="0"/>
          <w:marRight w:val="0"/>
          <w:marTop w:val="0"/>
          <w:marBottom w:val="0"/>
          <w:divBdr>
            <w:top w:val="none" w:sz="0" w:space="0" w:color="auto"/>
            <w:left w:val="none" w:sz="0" w:space="0" w:color="auto"/>
            <w:bottom w:val="none" w:sz="0" w:space="0" w:color="auto"/>
            <w:right w:val="none" w:sz="0" w:space="0" w:color="auto"/>
          </w:divBdr>
        </w:div>
        <w:div w:id="1623000921">
          <w:marLeft w:val="0"/>
          <w:marRight w:val="0"/>
          <w:marTop w:val="0"/>
          <w:marBottom w:val="0"/>
          <w:divBdr>
            <w:top w:val="none" w:sz="0" w:space="0" w:color="auto"/>
            <w:left w:val="none" w:sz="0" w:space="0" w:color="auto"/>
            <w:bottom w:val="none" w:sz="0" w:space="0" w:color="auto"/>
            <w:right w:val="none" w:sz="0" w:space="0" w:color="auto"/>
          </w:divBdr>
        </w:div>
        <w:div w:id="1719890528">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sChild>
        <w:div w:id="626394529">
          <w:marLeft w:val="0"/>
          <w:marRight w:val="0"/>
          <w:marTop w:val="0"/>
          <w:marBottom w:val="0"/>
          <w:divBdr>
            <w:top w:val="none" w:sz="0" w:space="0" w:color="auto"/>
            <w:left w:val="none" w:sz="0" w:space="0" w:color="auto"/>
            <w:bottom w:val="none" w:sz="0" w:space="0" w:color="auto"/>
            <w:right w:val="none" w:sz="0" w:space="0" w:color="auto"/>
          </w:divBdr>
          <w:divsChild>
            <w:div w:id="15287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sChild>
        <w:div w:id="723716407">
          <w:marLeft w:val="0"/>
          <w:marRight w:val="0"/>
          <w:marTop w:val="0"/>
          <w:marBottom w:val="0"/>
          <w:divBdr>
            <w:top w:val="none" w:sz="0" w:space="0" w:color="auto"/>
            <w:left w:val="none" w:sz="0" w:space="0" w:color="auto"/>
            <w:bottom w:val="none" w:sz="0" w:space="0" w:color="auto"/>
            <w:right w:val="none" w:sz="0" w:space="0" w:color="auto"/>
          </w:divBdr>
          <w:divsChild>
            <w:div w:id="2301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
    <w:div w:id="189148784">
      <w:bodyDiv w:val="1"/>
      <w:marLeft w:val="0"/>
      <w:marRight w:val="0"/>
      <w:marTop w:val="0"/>
      <w:marBottom w:val="0"/>
      <w:divBdr>
        <w:top w:val="none" w:sz="0" w:space="0" w:color="auto"/>
        <w:left w:val="none" w:sz="0" w:space="0" w:color="auto"/>
        <w:bottom w:val="none" w:sz="0" w:space="0" w:color="auto"/>
        <w:right w:val="none" w:sz="0" w:space="0" w:color="auto"/>
      </w:divBdr>
    </w:div>
    <w:div w:id="189688564">
      <w:bodyDiv w:val="1"/>
      <w:marLeft w:val="0"/>
      <w:marRight w:val="0"/>
      <w:marTop w:val="0"/>
      <w:marBottom w:val="0"/>
      <w:divBdr>
        <w:top w:val="none" w:sz="0" w:space="0" w:color="auto"/>
        <w:left w:val="none" w:sz="0" w:space="0" w:color="auto"/>
        <w:bottom w:val="none" w:sz="0" w:space="0" w:color="auto"/>
        <w:right w:val="none" w:sz="0" w:space="0" w:color="auto"/>
      </w:divBdr>
    </w:div>
    <w:div w:id="189688751">
      <w:bodyDiv w:val="1"/>
      <w:marLeft w:val="0"/>
      <w:marRight w:val="0"/>
      <w:marTop w:val="0"/>
      <w:marBottom w:val="0"/>
      <w:divBdr>
        <w:top w:val="none" w:sz="0" w:space="0" w:color="auto"/>
        <w:left w:val="none" w:sz="0" w:space="0" w:color="auto"/>
        <w:bottom w:val="none" w:sz="0" w:space="0" w:color="auto"/>
        <w:right w:val="none" w:sz="0" w:space="0" w:color="auto"/>
      </w:divBdr>
    </w:div>
    <w:div w:id="190074910">
      <w:bodyDiv w:val="1"/>
      <w:marLeft w:val="0"/>
      <w:marRight w:val="0"/>
      <w:marTop w:val="0"/>
      <w:marBottom w:val="0"/>
      <w:divBdr>
        <w:top w:val="none" w:sz="0" w:space="0" w:color="auto"/>
        <w:left w:val="none" w:sz="0" w:space="0" w:color="auto"/>
        <w:bottom w:val="none" w:sz="0" w:space="0" w:color="auto"/>
        <w:right w:val="none" w:sz="0" w:space="0" w:color="auto"/>
      </w:divBdr>
    </w:div>
    <w:div w:id="190580554">
      <w:bodyDiv w:val="1"/>
      <w:marLeft w:val="0"/>
      <w:marRight w:val="0"/>
      <w:marTop w:val="0"/>
      <w:marBottom w:val="0"/>
      <w:divBdr>
        <w:top w:val="none" w:sz="0" w:space="0" w:color="auto"/>
        <w:left w:val="none" w:sz="0" w:space="0" w:color="auto"/>
        <w:bottom w:val="none" w:sz="0" w:space="0" w:color="auto"/>
        <w:right w:val="none" w:sz="0" w:space="0" w:color="auto"/>
      </w:divBdr>
    </w:div>
    <w:div w:id="190798614">
      <w:bodyDiv w:val="1"/>
      <w:marLeft w:val="0"/>
      <w:marRight w:val="0"/>
      <w:marTop w:val="0"/>
      <w:marBottom w:val="0"/>
      <w:divBdr>
        <w:top w:val="none" w:sz="0" w:space="0" w:color="auto"/>
        <w:left w:val="none" w:sz="0" w:space="0" w:color="auto"/>
        <w:bottom w:val="none" w:sz="0" w:space="0" w:color="auto"/>
        <w:right w:val="none" w:sz="0" w:space="0" w:color="auto"/>
      </w:divBdr>
    </w:div>
    <w:div w:id="190801776">
      <w:bodyDiv w:val="1"/>
      <w:marLeft w:val="0"/>
      <w:marRight w:val="0"/>
      <w:marTop w:val="0"/>
      <w:marBottom w:val="0"/>
      <w:divBdr>
        <w:top w:val="none" w:sz="0" w:space="0" w:color="auto"/>
        <w:left w:val="none" w:sz="0" w:space="0" w:color="auto"/>
        <w:bottom w:val="none" w:sz="0" w:space="0" w:color="auto"/>
        <w:right w:val="none" w:sz="0" w:space="0" w:color="auto"/>
      </w:divBdr>
    </w:div>
    <w:div w:id="191000493">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1526">
      <w:bodyDiv w:val="1"/>
      <w:marLeft w:val="0"/>
      <w:marRight w:val="0"/>
      <w:marTop w:val="0"/>
      <w:marBottom w:val="0"/>
      <w:divBdr>
        <w:top w:val="none" w:sz="0" w:space="0" w:color="auto"/>
        <w:left w:val="none" w:sz="0" w:space="0" w:color="auto"/>
        <w:bottom w:val="none" w:sz="0" w:space="0" w:color="auto"/>
        <w:right w:val="none" w:sz="0" w:space="0" w:color="auto"/>
      </w:divBdr>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9">
      <w:bodyDiv w:val="1"/>
      <w:marLeft w:val="0"/>
      <w:marRight w:val="0"/>
      <w:marTop w:val="0"/>
      <w:marBottom w:val="0"/>
      <w:divBdr>
        <w:top w:val="none" w:sz="0" w:space="0" w:color="auto"/>
        <w:left w:val="none" w:sz="0" w:space="0" w:color="auto"/>
        <w:bottom w:val="none" w:sz="0" w:space="0" w:color="auto"/>
        <w:right w:val="none" w:sz="0" w:space="0" w:color="auto"/>
      </w:divBdr>
    </w:div>
    <w:div w:id="191723902">
      <w:bodyDiv w:val="1"/>
      <w:marLeft w:val="0"/>
      <w:marRight w:val="0"/>
      <w:marTop w:val="0"/>
      <w:marBottom w:val="0"/>
      <w:divBdr>
        <w:top w:val="none" w:sz="0" w:space="0" w:color="auto"/>
        <w:left w:val="none" w:sz="0" w:space="0" w:color="auto"/>
        <w:bottom w:val="none" w:sz="0" w:space="0" w:color="auto"/>
        <w:right w:val="none" w:sz="0" w:space="0" w:color="auto"/>
      </w:divBdr>
    </w:div>
    <w:div w:id="191846328">
      <w:bodyDiv w:val="1"/>
      <w:marLeft w:val="0"/>
      <w:marRight w:val="0"/>
      <w:marTop w:val="0"/>
      <w:marBottom w:val="0"/>
      <w:divBdr>
        <w:top w:val="none" w:sz="0" w:space="0" w:color="auto"/>
        <w:left w:val="none" w:sz="0" w:space="0" w:color="auto"/>
        <w:bottom w:val="none" w:sz="0" w:space="0" w:color="auto"/>
        <w:right w:val="none" w:sz="0" w:space="0" w:color="auto"/>
      </w:divBdr>
    </w:div>
    <w:div w:id="191848667">
      <w:bodyDiv w:val="1"/>
      <w:marLeft w:val="0"/>
      <w:marRight w:val="0"/>
      <w:marTop w:val="0"/>
      <w:marBottom w:val="0"/>
      <w:divBdr>
        <w:top w:val="none" w:sz="0" w:space="0" w:color="auto"/>
        <w:left w:val="none" w:sz="0" w:space="0" w:color="auto"/>
        <w:bottom w:val="none" w:sz="0" w:space="0" w:color="auto"/>
        <w:right w:val="none" w:sz="0" w:space="0" w:color="auto"/>
      </w:divBdr>
    </w:div>
    <w:div w:id="191919726">
      <w:bodyDiv w:val="1"/>
      <w:marLeft w:val="0"/>
      <w:marRight w:val="0"/>
      <w:marTop w:val="0"/>
      <w:marBottom w:val="0"/>
      <w:divBdr>
        <w:top w:val="none" w:sz="0" w:space="0" w:color="auto"/>
        <w:left w:val="none" w:sz="0" w:space="0" w:color="auto"/>
        <w:bottom w:val="none" w:sz="0" w:space="0" w:color="auto"/>
        <w:right w:val="none" w:sz="0" w:space="0" w:color="auto"/>
      </w:divBdr>
    </w:div>
    <w:div w:id="192035671">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681">
      <w:bodyDiv w:val="1"/>
      <w:marLeft w:val="0"/>
      <w:marRight w:val="0"/>
      <w:marTop w:val="0"/>
      <w:marBottom w:val="0"/>
      <w:divBdr>
        <w:top w:val="none" w:sz="0" w:space="0" w:color="auto"/>
        <w:left w:val="none" w:sz="0" w:space="0" w:color="auto"/>
        <w:bottom w:val="none" w:sz="0" w:space="0" w:color="auto"/>
        <w:right w:val="none" w:sz="0" w:space="0" w:color="auto"/>
      </w:divBdr>
    </w:div>
    <w:div w:id="192116329">
      <w:bodyDiv w:val="1"/>
      <w:marLeft w:val="0"/>
      <w:marRight w:val="0"/>
      <w:marTop w:val="0"/>
      <w:marBottom w:val="0"/>
      <w:divBdr>
        <w:top w:val="none" w:sz="0" w:space="0" w:color="auto"/>
        <w:left w:val="none" w:sz="0" w:space="0" w:color="auto"/>
        <w:bottom w:val="none" w:sz="0" w:space="0" w:color="auto"/>
        <w:right w:val="none" w:sz="0" w:space="0" w:color="auto"/>
      </w:divBdr>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882228">
      <w:bodyDiv w:val="1"/>
      <w:marLeft w:val="0"/>
      <w:marRight w:val="0"/>
      <w:marTop w:val="0"/>
      <w:marBottom w:val="0"/>
      <w:divBdr>
        <w:top w:val="none" w:sz="0" w:space="0" w:color="auto"/>
        <w:left w:val="none" w:sz="0" w:space="0" w:color="auto"/>
        <w:bottom w:val="none" w:sz="0" w:space="0" w:color="auto"/>
        <w:right w:val="none" w:sz="0" w:space="0" w:color="auto"/>
      </w:divBdr>
    </w:div>
    <w:div w:id="192958776">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52776">
      <w:bodyDiv w:val="1"/>
      <w:marLeft w:val="0"/>
      <w:marRight w:val="0"/>
      <w:marTop w:val="0"/>
      <w:marBottom w:val="0"/>
      <w:divBdr>
        <w:top w:val="none" w:sz="0" w:space="0" w:color="auto"/>
        <w:left w:val="none" w:sz="0" w:space="0" w:color="auto"/>
        <w:bottom w:val="none" w:sz="0" w:space="0" w:color="auto"/>
        <w:right w:val="none" w:sz="0" w:space="0" w:color="auto"/>
      </w:divBdr>
    </w:div>
    <w:div w:id="193351557">
      <w:bodyDiv w:val="1"/>
      <w:marLeft w:val="0"/>
      <w:marRight w:val="0"/>
      <w:marTop w:val="0"/>
      <w:marBottom w:val="0"/>
      <w:divBdr>
        <w:top w:val="none" w:sz="0" w:space="0" w:color="auto"/>
        <w:left w:val="none" w:sz="0" w:space="0" w:color="auto"/>
        <w:bottom w:val="none" w:sz="0" w:space="0" w:color="auto"/>
        <w:right w:val="none" w:sz="0" w:space="0" w:color="auto"/>
      </w:divBdr>
    </w:div>
    <w:div w:id="193351927">
      <w:bodyDiv w:val="1"/>
      <w:marLeft w:val="0"/>
      <w:marRight w:val="0"/>
      <w:marTop w:val="0"/>
      <w:marBottom w:val="0"/>
      <w:divBdr>
        <w:top w:val="none" w:sz="0" w:space="0" w:color="auto"/>
        <w:left w:val="none" w:sz="0" w:space="0" w:color="auto"/>
        <w:bottom w:val="none" w:sz="0" w:space="0" w:color="auto"/>
        <w:right w:val="none" w:sz="0" w:space="0" w:color="auto"/>
      </w:divBdr>
    </w:div>
    <w:div w:id="193539203">
      <w:bodyDiv w:val="1"/>
      <w:marLeft w:val="0"/>
      <w:marRight w:val="0"/>
      <w:marTop w:val="0"/>
      <w:marBottom w:val="0"/>
      <w:divBdr>
        <w:top w:val="none" w:sz="0" w:space="0" w:color="auto"/>
        <w:left w:val="none" w:sz="0" w:space="0" w:color="auto"/>
        <w:bottom w:val="none" w:sz="0" w:space="0" w:color="auto"/>
        <w:right w:val="none" w:sz="0" w:space="0" w:color="auto"/>
      </w:divBdr>
    </w:div>
    <w:div w:id="193539975">
      <w:bodyDiv w:val="1"/>
      <w:marLeft w:val="0"/>
      <w:marRight w:val="0"/>
      <w:marTop w:val="0"/>
      <w:marBottom w:val="0"/>
      <w:divBdr>
        <w:top w:val="none" w:sz="0" w:space="0" w:color="auto"/>
        <w:left w:val="none" w:sz="0" w:space="0" w:color="auto"/>
        <w:bottom w:val="none" w:sz="0" w:space="0" w:color="auto"/>
        <w:right w:val="none" w:sz="0" w:space="0" w:color="auto"/>
      </w:divBdr>
    </w:div>
    <w:div w:id="193614876">
      <w:bodyDiv w:val="1"/>
      <w:marLeft w:val="0"/>
      <w:marRight w:val="0"/>
      <w:marTop w:val="0"/>
      <w:marBottom w:val="0"/>
      <w:divBdr>
        <w:top w:val="none" w:sz="0" w:space="0" w:color="auto"/>
        <w:left w:val="none" w:sz="0" w:space="0" w:color="auto"/>
        <w:bottom w:val="none" w:sz="0" w:space="0" w:color="auto"/>
        <w:right w:val="none" w:sz="0" w:space="0" w:color="auto"/>
      </w:divBdr>
    </w:div>
    <w:div w:id="193734139">
      <w:bodyDiv w:val="1"/>
      <w:marLeft w:val="0"/>
      <w:marRight w:val="0"/>
      <w:marTop w:val="0"/>
      <w:marBottom w:val="0"/>
      <w:divBdr>
        <w:top w:val="none" w:sz="0" w:space="0" w:color="auto"/>
        <w:left w:val="none" w:sz="0" w:space="0" w:color="auto"/>
        <w:bottom w:val="none" w:sz="0" w:space="0" w:color="auto"/>
        <w:right w:val="none" w:sz="0" w:space="0" w:color="auto"/>
      </w:divBdr>
    </w:div>
    <w:div w:id="193735006">
      <w:bodyDiv w:val="1"/>
      <w:marLeft w:val="0"/>
      <w:marRight w:val="0"/>
      <w:marTop w:val="0"/>
      <w:marBottom w:val="0"/>
      <w:divBdr>
        <w:top w:val="none" w:sz="0" w:space="0" w:color="auto"/>
        <w:left w:val="none" w:sz="0" w:space="0" w:color="auto"/>
        <w:bottom w:val="none" w:sz="0" w:space="0" w:color="auto"/>
        <w:right w:val="none" w:sz="0" w:space="0" w:color="auto"/>
      </w:divBdr>
    </w:div>
    <w:div w:id="193736310">
      <w:bodyDiv w:val="1"/>
      <w:marLeft w:val="0"/>
      <w:marRight w:val="0"/>
      <w:marTop w:val="0"/>
      <w:marBottom w:val="0"/>
      <w:divBdr>
        <w:top w:val="none" w:sz="0" w:space="0" w:color="auto"/>
        <w:left w:val="none" w:sz="0" w:space="0" w:color="auto"/>
        <w:bottom w:val="none" w:sz="0" w:space="0" w:color="auto"/>
        <w:right w:val="none" w:sz="0" w:space="0" w:color="auto"/>
      </w:divBdr>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3693">
      <w:bodyDiv w:val="1"/>
      <w:marLeft w:val="0"/>
      <w:marRight w:val="0"/>
      <w:marTop w:val="0"/>
      <w:marBottom w:val="0"/>
      <w:divBdr>
        <w:top w:val="none" w:sz="0" w:space="0" w:color="auto"/>
        <w:left w:val="none" w:sz="0" w:space="0" w:color="auto"/>
        <w:bottom w:val="none" w:sz="0" w:space="0" w:color="auto"/>
        <w:right w:val="none" w:sz="0" w:space="0" w:color="auto"/>
      </w:divBdr>
    </w:div>
    <w:div w:id="193931972">
      <w:bodyDiv w:val="1"/>
      <w:marLeft w:val="0"/>
      <w:marRight w:val="0"/>
      <w:marTop w:val="0"/>
      <w:marBottom w:val="0"/>
      <w:divBdr>
        <w:top w:val="none" w:sz="0" w:space="0" w:color="auto"/>
        <w:left w:val="none" w:sz="0" w:space="0" w:color="auto"/>
        <w:bottom w:val="none" w:sz="0" w:space="0" w:color="auto"/>
        <w:right w:val="none" w:sz="0" w:space="0" w:color="auto"/>
      </w:divBdr>
    </w:div>
    <w:div w:id="194004844">
      <w:bodyDiv w:val="1"/>
      <w:marLeft w:val="0"/>
      <w:marRight w:val="0"/>
      <w:marTop w:val="0"/>
      <w:marBottom w:val="0"/>
      <w:divBdr>
        <w:top w:val="none" w:sz="0" w:space="0" w:color="auto"/>
        <w:left w:val="none" w:sz="0" w:space="0" w:color="auto"/>
        <w:bottom w:val="none" w:sz="0" w:space="0" w:color="auto"/>
        <w:right w:val="none" w:sz="0" w:space="0" w:color="auto"/>
      </w:divBdr>
    </w:div>
    <w:div w:id="194083668">
      <w:bodyDiv w:val="1"/>
      <w:marLeft w:val="0"/>
      <w:marRight w:val="0"/>
      <w:marTop w:val="0"/>
      <w:marBottom w:val="0"/>
      <w:divBdr>
        <w:top w:val="none" w:sz="0" w:space="0" w:color="auto"/>
        <w:left w:val="none" w:sz="0" w:space="0" w:color="auto"/>
        <w:bottom w:val="none" w:sz="0" w:space="0" w:color="auto"/>
        <w:right w:val="none" w:sz="0" w:space="0" w:color="auto"/>
      </w:divBdr>
    </w:div>
    <w:div w:id="194202409">
      <w:bodyDiv w:val="1"/>
      <w:marLeft w:val="0"/>
      <w:marRight w:val="0"/>
      <w:marTop w:val="0"/>
      <w:marBottom w:val="0"/>
      <w:divBdr>
        <w:top w:val="none" w:sz="0" w:space="0" w:color="auto"/>
        <w:left w:val="none" w:sz="0" w:space="0" w:color="auto"/>
        <w:bottom w:val="none" w:sz="0" w:space="0" w:color="auto"/>
        <w:right w:val="none" w:sz="0" w:space="0" w:color="auto"/>
      </w:divBdr>
    </w:div>
    <w:div w:id="194346595">
      <w:bodyDiv w:val="1"/>
      <w:marLeft w:val="0"/>
      <w:marRight w:val="0"/>
      <w:marTop w:val="0"/>
      <w:marBottom w:val="0"/>
      <w:divBdr>
        <w:top w:val="none" w:sz="0" w:space="0" w:color="auto"/>
        <w:left w:val="none" w:sz="0" w:space="0" w:color="auto"/>
        <w:bottom w:val="none" w:sz="0" w:space="0" w:color="auto"/>
        <w:right w:val="none" w:sz="0" w:space="0" w:color="auto"/>
      </w:divBdr>
    </w:div>
    <w:div w:id="194392703">
      <w:bodyDiv w:val="1"/>
      <w:marLeft w:val="0"/>
      <w:marRight w:val="0"/>
      <w:marTop w:val="0"/>
      <w:marBottom w:val="0"/>
      <w:divBdr>
        <w:top w:val="none" w:sz="0" w:space="0" w:color="auto"/>
        <w:left w:val="none" w:sz="0" w:space="0" w:color="auto"/>
        <w:bottom w:val="none" w:sz="0" w:space="0" w:color="auto"/>
        <w:right w:val="none" w:sz="0" w:space="0" w:color="auto"/>
      </w:divBdr>
    </w:div>
    <w:div w:id="194392781">
      <w:bodyDiv w:val="1"/>
      <w:marLeft w:val="0"/>
      <w:marRight w:val="0"/>
      <w:marTop w:val="0"/>
      <w:marBottom w:val="0"/>
      <w:divBdr>
        <w:top w:val="none" w:sz="0" w:space="0" w:color="auto"/>
        <w:left w:val="none" w:sz="0" w:space="0" w:color="auto"/>
        <w:bottom w:val="none" w:sz="0" w:space="0" w:color="auto"/>
        <w:right w:val="none" w:sz="0" w:space="0" w:color="auto"/>
      </w:divBdr>
    </w:div>
    <w:div w:id="194464301">
      <w:bodyDiv w:val="1"/>
      <w:marLeft w:val="0"/>
      <w:marRight w:val="0"/>
      <w:marTop w:val="0"/>
      <w:marBottom w:val="0"/>
      <w:divBdr>
        <w:top w:val="none" w:sz="0" w:space="0" w:color="auto"/>
        <w:left w:val="none" w:sz="0" w:space="0" w:color="auto"/>
        <w:bottom w:val="none" w:sz="0" w:space="0" w:color="auto"/>
        <w:right w:val="none" w:sz="0" w:space="0" w:color="auto"/>
      </w:divBdr>
    </w:div>
    <w:div w:id="194655249">
      <w:bodyDiv w:val="1"/>
      <w:marLeft w:val="0"/>
      <w:marRight w:val="0"/>
      <w:marTop w:val="0"/>
      <w:marBottom w:val="0"/>
      <w:divBdr>
        <w:top w:val="none" w:sz="0" w:space="0" w:color="auto"/>
        <w:left w:val="none" w:sz="0" w:space="0" w:color="auto"/>
        <w:bottom w:val="none" w:sz="0" w:space="0" w:color="auto"/>
        <w:right w:val="none" w:sz="0" w:space="0" w:color="auto"/>
      </w:divBdr>
    </w:div>
    <w:div w:id="194732364">
      <w:bodyDiv w:val="1"/>
      <w:marLeft w:val="0"/>
      <w:marRight w:val="0"/>
      <w:marTop w:val="0"/>
      <w:marBottom w:val="0"/>
      <w:divBdr>
        <w:top w:val="none" w:sz="0" w:space="0" w:color="auto"/>
        <w:left w:val="none" w:sz="0" w:space="0" w:color="auto"/>
        <w:bottom w:val="none" w:sz="0" w:space="0" w:color="auto"/>
        <w:right w:val="none" w:sz="0" w:space="0" w:color="auto"/>
      </w:divBdr>
    </w:div>
    <w:div w:id="194927234">
      <w:bodyDiv w:val="1"/>
      <w:marLeft w:val="0"/>
      <w:marRight w:val="0"/>
      <w:marTop w:val="0"/>
      <w:marBottom w:val="0"/>
      <w:divBdr>
        <w:top w:val="none" w:sz="0" w:space="0" w:color="auto"/>
        <w:left w:val="none" w:sz="0" w:space="0" w:color="auto"/>
        <w:bottom w:val="none" w:sz="0" w:space="0" w:color="auto"/>
        <w:right w:val="none" w:sz="0" w:space="0" w:color="auto"/>
      </w:divBdr>
    </w:div>
    <w:div w:id="194930328">
      <w:bodyDiv w:val="1"/>
      <w:marLeft w:val="0"/>
      <w:marRight w:val="0"/>
      <w:marTop w:val="0"/>
      <w:marBottom w:val="0"/>
      <w:divBdr>
        <w:top w:val="none" w:sz="0" w:space="0" w:color="auto"/>
        <w:left w:val="none" w:sz="0" w:space="0" w:color="auto"/>
        <w:bottom w:val="none" w:sz="0" w:space="0" w:color="auto"/>
        <w:right w:val="none" w:sz="0" w:space="0" w:color="auto"/>
      </w:divBdr>
    </w:div>
    <w:div w:id="195168235">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71214">
      <w:bodyDiv w:val="1"/>
      <w:marLeft w:val="0"/>
      <w:marRight w:val="0"/>
      <w:marTop w:val="0"/>
      <w:marBottom w:val="0"/>
      <w:divBdr>
        <w:top w:val="none" w:sz="0" w:space="0" w:color="auto"/>
        <w:left w:val="none" w:sz="0" w:space="0" w:color="auto"/>
        <w:bottom w:val="none" w:sz="0" w:space="0" w:color="auto"/>
        <w:right w:val="none" w:sz="0" w:space="0" w:color="auto"/>
      </w:divBdr>
    </w:div>
    <w:div w:id="196086220">
      <w:bodyDiv w:val="1"/>
      <w:marLeft w:val="0"/>
      <w:marRight w:val="0"/>
      <w:marTop w:val="0"/>
      <w:marBottom w:val="0"/>
      <w:divBdr>
        <w:top w:val="none" w:sz="0" w:space="0" w:color="auto"/>
        <w:left w:val="none" w:sz="0" w:space="0" w:color="auto"/>
        <w:bottom w:val="none" w:sz="0" w:space="0" w:color="auto"/>
        <w:right w:val="none" w:sz="0" w:space="0" w:color="auto"/>
      </w:divBdr>
    </w:div>
    <w:div w:id="196358451">
      <w:bodyDiv w:val="1"/>
      <w:marLeft w:val="0"/>
      <w:marRight w:val="0"/>
      <w:marTop w:val="0"/>
      <w:marBottom w:val="0"/>
      <w:divBdr>
        <w:top w:val="none" w:sz="0" w:space="0" w:color="auto"/>
        <w:left w:val="none" w:sz="0" w:space="0" w:color="auto"/>
        <w:bottom w:val="none" w:sz="0" w:space="0" w:color="auto"/>
        <w:right w:val="none" w:sz="0" w:space="0" w:color="auto"/>
      </w:divBdr>
    </w:div>
    <w:div w:id="196358815">
      <w:bodyDiv w:val="1"/>
      <w:marLeft w:val="0"/>
      <w:marRight w:val="0"/>
      <w:marTop w:val="0"/>
      <w:marBottom w:val="0"/>
      <w:divBdr>
        <w:top w:val="none" w:sz="0" w:space="0" w:color="auto"/>
        <w:left w:val="none" w:sz="0" w:space="0" w:color="auto"/>
        <w:bottom w:val="none" w:sz="0" w:space="0" w:color="auto"/>
        <w:right w:val="none" w:sz="0" w:space="0" w:color="auto"/>
      </w:divBdr>
    </w:div>
    <w:div w:id="196429921">
      <w:bodyDiv w:val="1"/>
      <w:marLeft w:val="0"/>
      <w:marRight w:val="0"/>
      <w:marTop w:val="0"/>
      <w:marBottom w:val="0"/>
      <w:divBdr>
        <w:top w:val="none" w:sz="0" w:space="0" w:color="auto"/>
        <w:left w:val="none" w:sz="0" w:space="0" w:color="auto"/>
        <w:bottom w:val="none" w:sz="0" w:space="0" w:color="auto"/>
        <w:right w:val="none" w:sz="0" w:space="0" w:color="auto"/>
      </w:divBdr>
    </w:div>
    <w:div w:id="196554489">
      <w:bodyDiv w:val="1"/>
      <w:marLeft w:val="0"/>
      <w:marRight w:val="0"/>
      <w:marTop w:val="0"/>
      <w:marBottom w:val="0"/>
      <w:divBdr>
        <w:top w:val="none" w:sz="0" w:space="0" w:color="auto"/>
        <w:left w:val="none" w:sz="0" w:space="0" w:color="auto"/>
        <w:bottom w:val="none" w:sz="0" w:space="0" w:color="auto"/>
        <w:right w:val="none" w:sz="0" w:space="0" w:color="auto"/>
      </w:divBdr>
    </w:div>
    <w:div w:id="196627174">
      <w:bodyDiv w:val="1"/>
      <w:marLeft w:val="0"/>
      <w:marRight w:val="0"/>
      <w:marTop w:val="0"/>
      <w:marBottom w:val="0"/>
      <w:divBdr>
        <w:top w:val="none" w:sz="0" w:space="0" w:color="auto"/>
        <w:left w:val="none" w:sz="0" w:space="0" w:color="auto"/>
        <w:bottom w:val="none" w:sz="0" w:space="0" w:color="auto"/>
        <w:right w:val="none" w:sz="0" w:space="0" w:color="auto"/>
      </w:divBdr>
    </w:div>
    <w:div w:id="196741397">
      <w:bodyDiv w:val="1"/>
      <w:marLeft w:val="0"/>
      <w:marRight w:val="0"/>
      <w:marTop w:val="0"/>
      <w:marBottom w:val="0"/>
      <w:divBdr>
        <w:top w:val="none" w:sz="0" w:space="0" w:color="auto"/>
        <w:left w:val="none" w:sz="0" w:space="0" w:color="auto"/>
        <w:bottom w:val="none" w:sz="0" w:space="0" w:color="auto"/>
        <w:right w:val="none" w:sz="0" w:space="0" w:color="auto"/>
      </w:divBdr>
    </w:div>
    <w:div w:id="196745787">
      <w:bodyDiv w:val="1"/>
      <w:marLeft w:val="0"/>
      <w:marRight w:val="0"/>
      <w:marTop w:val="0"/>
      <w:marBottom w:val="0"/>
      <w:divBdr>
        <w:top w:val="none" w:sz="0" w:space="0" w:color="auto"/>
        <w:left w:val="none" w:sz="0" w:space="0" w:color="auto"/>
        <w:bottom w:val="none" w:sz="0" w:space="0" w:color="auto"/>
        <w:right w:val="none" w:sz="0" w:space="0" w:color="auto"/>
      </w:divBdr>
    </w:div>
    <w:div w:id="197083556">
      <w:bodyDiv w:val="1"/>
      <w:marLeft w:val="0"/>
      <w:marRight w:val="0"/>
      <w:marTop w:val="0"/>
      <w:marBottom w:val="0"/>
      <w:divBdr>
        <w:top w:val="none" w:sz="0" w:space="0" w:color="auto"/>
        <w:left w:val="none" w:sz="0" w:space="0" w:color="auto"/>
        <w:bottom w:val="none" w:sz="0" w:space="0" w:color="auto"/>
        <w:right w:val="none" w:sz="0" w:space="0" w:color="auto"/>
      </w:divBdr>
    </w:div>
    <w:div w:id="197084766">
      <w:bodyDiv w:val="1"/>
      <w:marLeft w:val="0"/>
      <w:marRight w:val="0"/>
      <w:marTop w:val="0"/>
      <w:marBottom w:val="0"/>
      <w:divBdr>
        <w:top w:val="none" w:sz="0" w:space="0" w:color="auto"/>
        <w:left w:val="none" w:sz="0" w:space="0" w:color="auto"/>
        <w:bottom w:val="none" w:sz="0" w:space="0" w:color="auto"/>
        <w:right w:val="none" w:sz="0" w:space="0" w:color="auto"/>
      </w:divBdr>
    </w:div>
    <w:div w:id="197133001">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7072">
      <w:bodyDiv w:val="1"/>
      <w:marLeft w:val="0"/>
      <w:marRight w:val="0"/>
      <w:marTop w:val="0"/>
      <w:marBottom w:val="0"/>
      <w:divBdr>
        <w:top w:val="none" w:sz="0" w:space="0" w:color="auto"/>
        <w:left w:val="none" w:sz="0" w:space="0" w:color="auto"/>
        <w:bottom w:val="none" w:sz="0" w:space="0" w:color="auto"/>
        <w:right w:val="none" w:sz="0" w:space="0" w:color="auto"/>
      </w:divBdr>
    </w:div>
    <w:div w:id="197594061">
      <w:bodyDiv w:val="1"/>
      <w:marLeft w:val="0"/>
      <w:marRight w:val="0"/>
      <w:marTop w:val="0"/>
      <w:marBottom w:val="0"/>
      <w:divBdr>
        <w:top w:val="none" w:sz="0" w:space="0" w:color="auto"/>
        <w:left w:val="none" w:sz="0" w:space="0" w:color="auto"/>
        <w:bottom w:val="none" w:sz="0" w:space="0" w:color="auto"/>
        <w:right w:val="none" w:sz="0" w:space="0" w:color="auto"/>
      </w:divBdr>
    </w:div>
    <w:div w:id="197622074">
      <w:bodyDiv w:val="1"/>
      <w:marLeft w:val="0"/>
      <w:marRight w:val="0"/>
      <w:marTop w:val="0"/>
      <w:marBottom w:val="0"/>
      <w:divBdr>
        <w:top w:val="none" w:sz="0" w:space="0" w:color="auto"/>
        <w:left w:val="none" w:sz="0" w:space="0" w:color="auto"/>
        <w:bottom w:val="none" w:sz="0" w:space="0" w:color="auto"/>
        <w:right w:val="none" w:sz="0" w:space="0" w:color="auto"/>
      </w:divBdr>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14515">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198278443">
      <w:bodyDiv w:val="1"/>
      <w:marLeft w:val="0"/>
      <w:marRight w:val="0"/>
      <w:marTop w:val="0"/>
      <w:marBottom w:val="0"/>
      <w:divBdr>
        <w:top w:val="none" w:sz="0" w:space="0" w:color="auto"/>
        <w:left w:val="none" w:sz="0" w:space="0" w:color="auto"/>
        <w:bottom w:val="none" w:sz="0" w:space="0" w:color="auto"/>
        <w:right w:val="none" w:sz="0" w:space="0" w:color="auto"/>
      </w:divBdr>
    </w:div>
    <w:div w:id="198712078">
      <w:bodyDiv w:val="1"/>
      <w:marLeft w:val="0"/>
      <w:marRight w:val="0"/>
      <w:marTop w:val="0"/>
      <w:marBottom w:val="0"/>
      <w:divBdr>
        <w:top w:val="none" w:sz="0" w:space="0" w:color="auto"/>
        <w:left w:val="none" w:sz="0" w:space="0" w:color="auto"/>
        <w:bottom w:val="none" w:sz="0" w:space="0" w:color="auto"/>
        <w:right w:val="none" w:sz="0" w:space="0" w:color="auto"/>
      </w:divBdr>
    </w:div>
    <w:div w:id="198934164">
      <w:bodyDiv w:val="1"/>
      <w:marLeft w:val="0"/>
      <w:marRight w:val="0"/>
      <w:marTop w:val="0"/>
      <w:marBottom w:val="0"/>
      <w:divBdr>
        <w:top w:val="none" w:sz="0" w:space="0" w:color="auto"/>
        <w:left w:val="none" w:sz="0" w:space="0" w:color="auto"/>
        <w:bottom w:val="none" w:sz="0" w:space="0" w:color="auto"/>
        <w:right w:val="none" w:sz="0" w:space="0" w:color="auto"/>
      </w:divBdr>
    </w:div>
    <w:div w:id="199249276">
      <w:bodyDiv w:val="1"/>
      <w:marLeft w:val="0"/>
      <w:marRight w:val="0"/>
      <w:marTop w:val="0"/>
      <w:marBottom w:val="0"/>
      <w:divBdr>
        <w:top w:val="none" w:sz="0" w:space="0" w:color="auto"/>
        <w:left w:val="none" w:sz="0" w:space="0" w:color="auto"/>
        <w:bottom w:val="none" w:sz="0" w:space="0" w:color="auto"/>
        <w:right w:val="none" w:sz="0" w:space="0" w:color="auto"/>
      </w:divBdr>
    </w:div>
    <w:div w:id="199319562">
      <w:bodyDiv w:val="1"/>
      <w:marLeft w:val="0"/>
      <w:marRight w:val="0"/>
      <w:marTop w:val="0"/>
      <w:marBottom w:val="0"/>
      <w:divBdr>
        <w:top w:val="none" w:sz="0" w:space="0" w:color="auto"/>
        <w:left w:val="none" w:sz="0" w:space="0" w:color="auto"/>
        <w:bottom w:val="none" w:sz="0" w:space="0" w:color="auto"/>
        <w:right w:val="none" w:sz="0" w:space="0" w:color="auto"/>
      </w:divBdr>
    </w:div>
    <w:div w:id="199319597">
      <w:bodyDiv w:val="1"/>
      <w:marLeft w:val="0"/>
      <w:marRight w:val="0"/>
      <w:marTop w:val="0"/>
      <w:marBottom w:val="0"/>
      <w:divBdr>
        <w:top w:val="none" w:sz="0" w:space="0" w:color="auto"/>
        <w:left w:val="none" w:sz="0" w:space="0" w:color="auto"/>
        <w:bottom w:val="none" w:sz="0" w:space="0" w:color="auto"/>
        <w:right w:val="none" w:sz="0" w:space="0" w:color="auto"/>
      </w:divBdr>
    </w:div>
    <w:div w:id="199320994">
      <w:bodyDiv w:val="1"/>
      <w:marLeft w:val="0"/>
      <w:marRight w:val="0"/>
      <w:marTop w:val="0"/>
      <w:marBottom w:val="0"/>
      <w:divBdr>
        <w:top w:val="none" w:sz="0" w:space="0" w:color="auto"/>
        <w:left w:val="none" w:sz="0" w:space="0" w:color="auto"/>
        <w:bottom w:val="none" w:sz="0" w:space="0" w:color="auto"/>
        <w:right w:val="none" w:sz="0" w:space="0" w:color="auto"/>
      </w:divBdr>
    </w:div>
    <w:div w:id="199366766">
      <w:bodyDiv w:val="1"/>
      <w:marLeft w:val="0"/>
      <w:marRight w:val="0"/>
      <w:marTop w:val="0"/>
      <w:marBottom w:val="0"/>
      <w:divBdr>
        <w:top w:val="none" w:sz="0" w:space="0" w:color="auto"/>
        <w:left w:val="none" w:sz="0" w:space="0" w:color="auto"/>
        <w:bottom w:val="none" w:sz="0" w:space="0" w:color="auto"/>
        <w:right w:val="none" w:sz="0" w:space="0" w:color="auto"/>
      </w:divBdr>
    </w:div>
    <w:div w:id="199589624">
      <w:bodyDiv w:val="1"/>
      <w:marLeft w:val="0"/>
      <w:marRight w:val="0"/>
      <w:marTop w:val="0"/>
      <w:marBottom w:val="0"/>
      <w:divBdr>
        <w:top w:val="none" w:sz="0" w:space="0" w:color="auto"/>
        <w:left w:val="none" w:sz="0" w:space="0" w:color="auto"/>
        <w:bottom w:val="none" w:sz="0" w:space="0" w:color="auto"/>
        <w:right w:val="none" w:sz="0" w:space="0" w:color="auto"/>
      </w:divBdr>
    </w:div>
    <w:div w:id="199781655">
      <w:bodyDiv w:val="1"/>
      <w:marLeft w:val="0"/>
      <w:marRight w:val="0"/>
      <w:marTop w:val="0"/>
      <w:marBottom w:val="0"/>
      <w:divBdr>
        <w:top w:val="none" w:sz="0" w:space="0" w:color="auto"/>
        <w:left w:val="none" w:sz="0" w:space="0" w:color="auto"/>
        <w:bottom w:val="none" w:sz="0" w:space="0" w:color="auto"/>
        <w:right w:val="none" w:sz="0" w:space="0" w:color="auto"/>
      </w:divBdr>
    </w:div>
    <w:div w:id="199824439">
      <w:bodyDiv w:val="1"/>
      <w:marLeft w:val="0"/>
      <w:marRight w:val="0"/>
      <w:marTop w:val="0"/>
      <w:marBottom w:val="0"/>
      <w:divBdr>
        <w:top w:val="none" w:sz="0" w:space="0" w:color="auto"/>
        <w:left w:val="none" w:sz="0" w:space="0" w:color="auto"/>
        <w:bottom w:val="none" w:sz="0" w:space="0" w:color="auto"/>
        <w:right w:val="none" w:sz="0" w:space="0" w:color="auto"/>
      </w:divBdr>
    </w:div>
    <w:div w:id="199977568">
      <w:bodyDiv w:val="1"/>
      <w:marLeft w:val="0"/>
      <w:marRight w:val="0"/>
      <w:marTop w:val="0"/>
      <w:marBottom w:val="0"/>
      <w:divBdr>
        <w:top w:val="none" w:sz="0" w:space="0" w:color="auto"/>
        <w:left w:val="none" w:sz="0" w:space="0" w:color="auto"/>
        <w:bottom w:val="none" w:sz="0" w:space="0" w:color="auto"/>
        <w:right w:val="none" w:sz="0" w:space="0" w:color="auto"/>
      </w:divBdr>
    </w:div>
    <w:div w:id="200018689">
      <w:bodyDiv w:val="1"/>
      <w:marLeft w:val="0"/>
      <w:marRight w:val="0"/>
      <w:marTop w:val="0"/>
      <w:marBottom w:val="0"/>
      <w:divBdr>
        <w:top w:val="none" w:sz="0" w:space="0" w:color="auto"/>
        <w:left w:val="none" w:sz="0" w:space="0" w:color="auto"/>
        <w:bottom w:val="none" w:sz="0" w:space="0" w:color="auto"/>
        <w:right w:val="none" w:sz="0" w:space="0" w:color="auto"/>
      </w:divBdr>
    </w:div>
    <w:div w:id="200438851">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644">
      <w:bodyDiv w:val="1"/>
      <w:marLeft w:val="0"/>
      <w:marRight w:val="0"/>
      <w:marTop w:val="0"/>
      <w:marBottom w:val="0"/>
      <w:divBdr>
        <w:top w:val="none" w:sz="0" w:space="0" w:color="auto"/>
        <w:left w:val="none" w:sz="0" w:space="0" w:color="auto"/>
        <w:bottom w:val="none" w:sz="0" w:space="0" w:color="auto"/>
        <w:right w:val="none" w:sz="0" w:space="0" w:color="auto"/>
      </w:divBdr>
    </w:div>
    <w:div w:id="200747167">
      <w:bodyDiv w:val="1"/>
      <w:marLeft w:val="0"/>
      <w:marRight w:val="0"/>
      <w:marTop w:val="0"/>
      <w:marBottom w:val="0"/>
      <w:divBdr>
        <w:top w:val="none" w:sz="0" w:space="0" w:color="auto"/>
        <w:left w:val="none" w:sz="0" w:space="0" w:color="auto"/>
        <w:bottom w:val="none" w:sz="0" w:space="0" w:color="auto"/>
        <w:right w:val="none" w:sz="0" w:space="0" w:color="auto"/>
      </w:divBdr>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47801">
      <w:bodyDiv w:val="1"/>
      <w:marLeft w:val="0"/>
      <w:marRight w:val="0"/>
      <w:marTop w:val="0"/>
      <w:marBottom w:val="0"/>
      <w:divBdr>
        <w:top w:val="none" w:sz="0" w:space="0" w:color="auto"/>
        <w:left w:val="none" w:sz="0" w:space="0" w:color="auto"/>
        <w:bottom w:val="none" w:sz="0" w:space="0" w:color="auto"/>
        <w:right w:val="none" w:sz="0" w:space="0" w:color="auto"/>
      </w:divBdr>
    </w:div>
    <w:div w:id="201135564">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3446">
      <w:bodyDiv w:val="1"/>
      <w:marLeft w:val="0"/>
      <w:marRight w:val="0"/>
      <w:marTop w:val="0"/>
      <w:marBottom w:val="0"/>
      <w:divBdr>
        <w:top w:val="none" w:sz="0" w:space="0" w:color="auto"/>
        <w:left w:val="none" w:sz="0" w:space="0" w:color="auto"/>
        <w:bottom w:val="none" w:sz="0" w:space="0" w:color="auto"/>
        <w:right w:val="none" w:sz="0" w:space="0" w:color="auto"/>
      </w:divBdr>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27103">
      <w:bodyDiv w:val="1"/>
      <w:marLeft w:val="0"/>
      <w:marRight w:val="0"/>
      <w:marTop w:val="0"/>
      <w:marBottom w:val="0"/>
      <w:divBdr>
        <w:top w:val="none" w:sz="0" w:space="0" w:color="auto"/>
        <w:left w:val="none" w:sz="0" w:space="0" w:color="auto"/>
        <w:bottom w:val="none" w:sz="0" w:space="0" w:color="auto"/>
        <w:right w:val="none" w:sz="0" w:space="0" w:color="auto"/>
      </w:divBdr>
    </w:div>
    <w:div w:id="201406463">
      <w:bodyDiv w:val="1"/>
      <w:marLeft w:val="0"/>
      <w:marRight w:val="0"/>
      <w:marTop w:val="0"/>
      <w:marBottom w:val="0"/>
      <w:divBdr>
        <w:top w:val="none" w:sz="0" w:space="0" w:color="auto"/>
        <w:left w:val="none" w:sz="0" w:space="0" w:color="auto"/>
        <w:bottom w:val="none" w:sz="0" w:space="0" w:color="auto"/>
        <w:right w:val="none" w:sz="0" w:space="0" w:color="auto"/>
      </w:divBdr>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8670">
      <w:bodyDiv w:val="1"/>
      <w:marLeft w:val="0"/>
      <w:marRight w:val="0"/>
      <w:marTop w:val="0"/>
      <w:marBottom w:val="0"/>
      <w:divBdr>
        <w:top w:val="none" w:sz="0" w:space="0" w:color="auto"/>
        <w:left w:val="none" w:sz="0" w:space="0" w:color="auto"/>
        <w:bottom w:val="none" w:sz="0" w:space="0" w:color="auto"/>
        <w:right w:val="none" w:sz="0" w:space="0" w:color="auto"/>
      </w:divBdr>
    </w:div>
    <w:div w:id="202252052">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862236">
      <w:bodyDiv w:val="1"/>
      <w:marLeft w:val="0"/>
      <w:marRight w:val="0"/>
      <w:marTop w:val="0"/>
      <w:marBottom w:val="0"/>
      <w:divBdr>
        <w:top w:val="none" w:sz="0" w:space="0" w:color="auto"/>
        <w:left w:val="none" w:sz="0" w:space="0" w:color="auto"/>
        <w:bottom w:val="none" w:sz="0" w:space="0" w:color="auto"/>
        <w:right w:val="none" w:sz="0" w:space="0" w:color="auto"/>
      </w:divBdr>
    </w:div>
    <w:div w:id="202862534">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2987986">
      <w:bodyDiv w:val="1"/>
      <w:marLeft w:val="0"/>
      <w:marRight w:val="0"/>
      <w:marTop w:val="0"/>
      <w:marBottom w:val="0"/>
      <w:divBdr>
        <w:top w:val="none" w:sz="0" w:space="0" w:color="auto"/>
        <w:left w:val="none" w:sz="0" w:space="0" w:color="auto"/>
        <w:bottom w:val="none" w:sz="0" w:space="0" w:color="auto"/>
        <w:right w:val="none" w:sz="0" w:space="0" w:color="auto"/>
      </w:divBdr>
    </w:div>
    <w:div w:id="203174150">
      <w:bodyDiv w:val="1"/>
      <w:marLeft w:val="0"/>
      <w:marRight w:val="0"/>
      <w:marTop w:val="0"/>
      <w:marBottom w:val="0"/>
      <w:divBdr>
        <w:top w:val="none" w:sz="0" w:space="0" w:color="auto"/>
        <w:left w:val="none" w:sz="0" w:space="0" w:color="auto"/>
        <w:bottom w:val="none" w:sz="0" w:space="0" w:color="auto"/>
        <w:right w:val="none" w:sz="0" w:space="0" w:color="auto"/>
      </w:divBdr>
    </w:div>
    <w:div w:id="203249711">
      <w:bodyDiv w:val="1"/>
      <w:marLeft w:val="0"/>
      <w:marRight w:val="0"/>
      <w:marTop w:val="0"/>
      <w:marBottom w:val="0"/>
      <w:divBdr>
        <w:top w:val="none" w:sz="0" w:space="0" w:color="auto"/>
        <w:left w:val="none" w:sz="0" w:space="0" w:color="auto"/>
        <w:bottom w:val="none" w:sz="0" w:space="0" w:color="auto"/>
        <w:right w:val="none" w:sz="0" w:space="0" w:color="auto"/>
      </w:divBdr>
    </w:div>
    <w:div w:id="203296286">
      <w:bodyDiv w:val="1"/>
      <w:marLeft w:val="0"/>
      <w:marRight w:val="0"/>
      <w:marTop w:val="0"/>
      <w:marBottom w:val="0"/>
      <w:divBdr>
        <w:top w:val="none" w:sz="0" w:space="0" w:color="auto"/>
        <w:left w:val="none" w:sz="0" w:space="0" w:color="auto"/>
        <w:bottom w:val="none" w:sz="0" w:space="0" w:color="auto"/>
        <w:right w:val="none" w:sz="0" w:space="0" w:color="auto"/>
      </w:divBdr>
    </w:div>
    <w:div w:id="203296651">
      <w:bodyDiv w:val="1"/>
      <w:marLeft w:val="0"/>
      <w:marRight w:val="0"/>
      <w:marTop w:val="0"/>
      <w:marBottom w:val="0"/>
      <w:divBdr>
        <w:top w:val="none" w:sz="0" w:space="0" w:color="auto"/>
        <w:left w:val="none" w:sz="0" w:space="0" w:color="auto"/>
        <w:bottom w:val="none" w:sz="0" w:space="0" w:color="auto"/>
        <w:right w:val="none" w:sz="0" w:space="0" w:color="auto"/>
      </w:divBdr>
    </w:div>
    <w:div w:id="203373771">
      <w:bodyDiv w:val="1"/>
      <w:marLeft w:val="0"/>
      <w:marRight w:val="0"/>
      <w:marTop w:val="0"/>
      <w:marBottom w:val="0"/>
      <w:divBdr>
        <w:top w:val="none" w:sz="0" w:space="0" w:color="auto"/>
        <w:left w:val="none" w:sz="0" w:space="0" w:color="auto"/>
        <w:bottom w:val="none" w:sz="0" w:space="0" w:color="auto"/>
        <w:right w:val="none" w:sz="0" w:space="0" w:color="auto"/>
      </w:divBdr>
    </w:div>
    <w:div w:id="203563951">
      <w:bodyDiv w:val="1"/>
      <w:marLeft w:val="0"/>
      <w:marRight w:val="0"/>
      <w:marTop w:val="0"/>
      <w:marBottom w:val="0"/>
      <w:divBdr>
        <w:top w:val="none" w:sz="0" w:space="0" w:color="auto"/>
        <w:left w:val="none" w:sz="0" w:space="0" w:color="auto"/>
        <w:bottom w:val="none" w:sz="0" w:space="0" w:color="auto"/>
        <w:right w:val="none" w:sz="0" w:space="0" w:color="auto"/>
      </w:divBdr>
    </w:div>
    <w:div w:id="203642252">
      <w:bodyDiv w:val="1"/>
      <w:marLeft w:val="0"/>
      <w:marRight w:val="0"/>
      <w:marTop w:val="0"/>
      <w:marBottom w:val="0"/>
      <w:divBdr>
        <w:top w:val="none" w:sz="0" w:space="0" w:color="auto"/>
        <w:left w:val="none" w:sz="0" w:space="0" w:color="auto"/>
        <w:bottom w:val="none" w:sz="0" w:space="0" w:color="auto"/>
        <w:right w:val="none" w:sz="0" w:space="0" w:color="auto"/>
      </w:divBdr>
    </w:div>
    <w:div w:id="203714596">
      <w:bodyDiv w:val="1"/>
      <w:marLeft w:val="0"/>
      <w:marRight w:val="0"/>
      <w:marTop w:val="0"/>
      <w:marBottom w:val="0"/>
      <w:divBdr>
        <w:top w:val="none" w:sz="0" w:space="0" w:color="auto"/>
        <w:left w:val="none" w:sz="0" w:space="0" w:color="auto"/>
        <w:bottom w:val="none" w:sz="0" w:space="0" w:color="auto"/>
        <w:right w:val="none" w:sz="0" w:space="0" w:color="auto"/>
      </w:divBdr>
    </w:div>
    <w:div w:id="203836150">
      <w:bodyDiv w:val="1"/>
      <w:marLeft w:val="0"/>
      <w:marRight w:val="0"/>
      <w:marTop w:val="0"/>
      <w:marBottom w:val="0"/>
      <w:divBdr>
        <w:top w:val="none" w:sz="0" w:space="0" w:color="auto"/>
        <w:left w:val="none" w:sz="0" w:space="0" w:color="auto"/>
        <w:bottom w:val="none" w:sz="0" w:space="0" w:color="auto"/>
        <w:right w:val="none" w:sz="0" w:space="0" w:color="auto"/>
      </w:divBdr>
    </w:div>
    <w:div w:id="203907938">
      <w:bodyDiv w:val="1"/>
      <w:marLeft w:val="0"/>
      <w:marRight w:val="0"/>
      <w:marTop w:val="0"/>
      <w:marBottom w:val="0"/>
      <w:divBdr>
        <w:top w:val="none" w:sz="0" w:space="0" w:color="auto"/>
        <w:left w:val="none" w:sz="0" w:space="0" w:color="auto"/>
        <w:bottom w:val="none" w:sz="0" w:space="0" w:color="auto"/>
        <w:right w:val="none" w:sz="0" w:space="0" w:color="auto"/>
      </w:divBdr>
    </w:div>
    <w:div w:id="204105554">
      <w:bodyDiv w:val="1"/>
      <w:marLeft w:val="0"/>
      <w:marRight w:val="0"/>
      <w:marTop w:val="0"/>
      <w:marBottom w:val="0"/>
      <w:divBdr>
        <w:top w:val="none" w:sz="0" w:space="0" w:color="auto"/>
        <w:left w:val="none" w:sz="0" w:space="0" w:color="auto"/>
        <w:bottom w:val="none" w:sz="0" w:space="0" w:color="auto"/>
        <w:right w:val="none" w:sz="0" w:space="0" w:color="auto"/>
      </w:divBdr>
    </w:div>
    <w:div w:id="204293300">
      <w:bodyDiv w:val="1"/>
      <w:marLeft w:val="0"/>
      <w:marRight w:val="0"/>
      <w:marTop w:val="0"/>
      <w:marBottom w:val="0"/>
      <w:divBdr>
        <w:top w:val="none" w:sz="0" w:space="0" w:color="auto"/>
        <w:left w:val="none" w:sz="0" w:space="0" w:color="auto"/>
        <w:bottom w:val="none" w:sz="0" w:space="0" w:color="auto"/>
        <w:right w:val="none" w:sz="0" w:space="0" w:color="auto"/>
      </w:divBdr>
    </w:div>
    <w:div w:id="204296459">
      <w:bodyDiv w:val="1"/>
      <w:marLeft w:val="0"/>
      <w:marRight w:val="0"/>
      <w:marTop w:val="0"/>
      <w:marBottom w:val="0"/>
      <w:divBdr>
        <w:top w:val="none" w:sz="0" w:space="0" w:color="auto"/>
        <w:left w:val="none" w:sz="0" w:space="0" w:color="auto"/>
        <w:bottom w:val="none" w:sz="0" w:space="0" w:color="auto"/>
        <w:right w:val="none" w:sz="0" w:space="0" w:color="auto"/>
      </w:divBdr>
    </w:div>
    <w:div w:id="204488726">
      <w:bodyDiv w:val="1"/>
      <w:marLeft w:val="0"/>
      <w:marRight w:val="0"/>
      <w:marTop w:val="0"/>
      <w:marBottom w:val="0"/>
      <w:divBdr>
        <w:top w:val="none" w:sz="0" w:space="0" w:color="auto"/>
        <w:left w:val="none" w:sz="0" w:space="0" w:color="auto"/>
        <w:bottom w:val="none" w:sz="0" w:space="0" w:color="auto"/>
        <w:right w:val="none" w:sz="0" w:space="0" w:color="auto"/>
      </w:divBdr>
    </w:div>
    <w:div w:id="204949781">
      <w:bodyDiv w:val="1"/>
      <w:marLeft w:val="0"/>
      <w:marRight w:val="0"/>
      <w:marTop w:val="0"/>
      <w:marBottom w:val="0"/>
      <w:divBdr>
        <w:top w:val="none" w:sz="0" w:space="0" w:color="auto"/>
        <w:left w:val="none" w:sz="0" w:space="0" w:color="auto"/>
        <w:bottom w:val="none" w:sz="0" w:space="0" w:color="auto"/>
        <w:right w:val="none" w:sz="0" w:space="0" w:color="auto"/>
      </w:divBdr>
    </w:div>
    <w:div w:id="205026968">
      <w:bodyDiv w:val="1"/>
      <w:marLeft w:val="0"/>
      <w:marRight w:val="0"/>
      <w:marTop w:val="0"/>
      <w:marBottom w:val="0"/>
      <w:divBdr>
        <w:top w:val="none" w:sz="0" w:space="0" w:color="auto"/>
        <w:left w:val="none" w:sz="0" w:space="0" w:color="auto"/>
        <w:bottom w:val="none" w:sz="0" w:space="0" w:color="auto"/>
        <w:right w:val="none" w:sz="0" w:space="0" w:color="auto"/>
      </w:divBdr>
    </w:div>
    <w:div w:id="205065168">
      <w:bodyDiv w:val="1"/>
      <w:marLeft w:val="0"/>
      <w:marRight w:val="0"/>
      <w:marTop w:val="0"/>
      <w:marBottom w:val="0"/>
      <w:divBdr>
        <w:top w:val="none" w:sz="0" w:space="0" w:color="auto"/>
        <w:left w:val="none" w:sz="0" w:space="0" w:color="auto"/>
        <w:bottom w:val="none" w:sz="0" w:space="0" w:color="auto"/>
        <w:right w:val="none" w:sz="0" w:space="0" w:color="auto"/>
      </w:divBdr>
    </w:div>
    <w:div w:id="205290979">
      <w:bodyDiv w:val="1"/>
      <w:marLeft w:val="0"/>
      <w:marRight w:val="0"/>
      <w:marTop w:val="0"/>
      <w:marBottom w:val="0"/>
      <w:divBdr>
        <w:top w:val="none" w:sz="0" w:space="0" w:color="auto"/>
        <w:left w:val="none" w:sz="0" w:space="0" w:color="auto"/>
        <w:bottom w:val="none" w:sz="0" w:space="0" w:color="auto"/>
        <w:right w:val="none" w:sz="0" w:space="0" w:color="auto"/>
      </w:divBdr>
    </w:div>
    <w:div w:id="205408631">
      <w:bodyDiv w:val="1"/>
      <w:marLeft w:val="0"/>
      <w:marRight w:val="0"/>
      <w:marTop w:val="0"/>
      <w:marBottom w:val="0"/>
      <w:divBdr>
        <w:top w:val="none" w:sz="0" w:space="0" w:color="auto"/>
        <w:left w:val="none" w:sz="0" w:space="0" w:color="auto"/>
        <w:bottom w:val="none" w:sz="0" w:space="0" w:color="auto"/>
        <w:right w:val="none" w:sz="0" w:space="0" w:color="auto"/>
      </w:divBdr>
    </w:div>
    <w:div w:id="205415750">
      <w:bodyDiv w:val="1"/>
      <w:marLeft w:val="0"/>
      <w:marRight w:val="0"/>
      <w:marTop w:val="0"/>
      <w:marBottom w:val="0"/>
      <w:divBdr>
        <w:top w:val="none" w:sz="0" w:space="0" w:color="auto"/>
        <w:left w:val="none" w:sz="0" w:space="0" w:color="auto"/>
        <w:bottom w:val="none" w:sz="0" w:space="0" w:color="auto"/>
        <w:right w:val="none" w:sz="0" w:space="0" w:color="auto"/>
      </w:divBdr>
    </w:div>
    <w:div w:id="205531749">
      <w:bodyDiv w:val="1"/>
      <w:marLeft w:val="0"/>
      <w:marRight w:val="0"/>
      <w:marTop w:val="0"/>
      <w:marBottom w:val="0"/>
      <w:divBdr>
        <w:top w:val="none" w:sz="0" w:space="0" w:color="auto"/>
        <w:left w:val="none" w:sz="0" w:space="0" w:color="auto"/>
        <w:bottom w:val="none" w:sz="0" w:space="0" w:color="auto"/>
        <w:right w:val="none" w:sz="0" w:space="0" w:color="auto"/>
      </w:divBdr>
    </w:div>
    <w:div w:id="205609942">
      <w:bodyDiv w:val="1"/>
      <w:marLeft w:val="0"/>
      <w:marRight w:val="0"/>
      <w:marTop w:val="0"/>
      <w:marBottom w:val="0"/>
      <w:divBdr>
        <w:top w:val="none" w:sz="0" w:space="0" w:color="auto"/>
        <w:left w:val="none" w:sz="0" w:space="0" w:color="auto"/>
        <w:bottom w:val="none" w:sz="0" w:space="0" w:color="auto"/>
        <w:right w:val="none" w:sz="0" w:space="0" w:color="auto"/>
      </w:divBdr>
    </w:div>
    <w:div w:id="205681622">
      <w:bodyDiv w:val="1"/>
      <w:marLeft w:val="0"/>
      <w:marRight w:val="0"/>
      <w:marTop w:val="0"/>
      <w:marBottom w:val="0"/>
      <w:divBdr>
        <w:top w:val="none" w:sz="0" w:space="0" w:color="auto"/>
        <w:left w:val="none" w:sz="0" w:space="0" w:color="auto"/>
        <w:bottom w:val="none" w:sz="0" w:space="0" w:color="auto"/>
        <w:right w:val="none" w:sz="0" w:space="0" w:color="auto"/>
      </w:divBdr>
    </w:div>
    <w:div w:id="205871307">
      <w:bodyDiv w:val="1"/>
      <w:marLeft w:val="0"/>
      <w:marRight w:val="0"/>
      <w:marTop w:val="0"/>
      <w:marBottom w:val="0"/>
      <w:divBdr>
        <w:top w:val="none" w:sz="0" w:space="0" w:color="auto"/>
        <w:left w:val="none" w:sz="0" w:space="0" w:color="auto"/>
        <w:bottom w:val="none" w:sz="0" w:space="0" w:color="auto"/>
        <w:right w:val="none" w:sz="0" w:space="0" w:color="auto"/>
      </w:divBdr>
    </w:div>
    <w:div w:id="205872739">
      <w:bodyDiv w:val="1"/>
      <w:marLeft w:val="0"/>
      <w:marRight w:val="0"/>
      <w:marTop w:val="0"/>
      <w:marBottom w:val="0"/>
      <w:divBdr>
        <w:top w:val="none" w:sz="0" w:space="0" w:color="auto"/>
        <w:left w:val="none" w:sz="0" w:space="0" w:color="auto"/>
        <w:bottom w:val="none" w:sz="0" w:space="0" w:color="auto"/>
        <w:right w:val="none" w:sz="0" w:space="0" w:color="auto"/>
      </w:divBdr>
    </w:div>
    <w:div w:id="205877822">
      <w:bodyDiv w:val="1"/>
      <w:marLeft w:val="0"/>
      <w:marRight w:val="0"/>
      <w:marTop w:val="0"/>
      <w:marBottom w:val="0"/>
      <w:divBdr>
        <w:top w:val="none" w:sz="0" w:space="0" w:color="auto"/>
        <w:left w:val="none" w:sz="0" w:space="0" w:color="auto"/>
        <w:bottom w:val="none" w:sz="0" w:space="0" w:color="auto"/>
        <w:right w:val="none" w:sz="0" w:space="0" w:color="auto"/>
      </w:divBdr>
    </w:div>
    <w:div w:id="206769117">
      <w:bodyDiv w:val="1"/>
      <w:marLeft w:val="0"/>
      <w:marRight w:val="0"/>
      <w:marTop w:val="0"/>
      <w:marBottom w:val="0"/>
      <w:divBdr>
        <w:top w:val="none" w:sz="0" w:space="0" w:color="auto"/>
        <w:left w:val="none" w:sz="0" w:space="0" w:color="auto"/>
        <w:bottom w:val="none" w:sz="0" w:space="0" w:color="auto"/>
        <w:right w:val="none" w:sz="0" w:space="0" w:color="auto"/>
      </w:divBdr>
    </w:div>
    <w:div w:id="206839380">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2181">
      <w:bodyDiv w:val="1"/>
      <w:marLeft w:val="0"/>
      <w:marRight w:val="0"/>
      <w:marTop w:val="0"/>
      <w:marBottom w:val="0"/>
      <w:divBdr>
        <w:top w:val="none" w:sz="0" w:space="0" w:color="auto"/>
        <w:left w:val="none" w:sz="0" w:space="0" w:color="auto"/>
        <w:bottom w:val="none" w:sz="0" w:space="0" w:color="auto"/>
        <w:right w:val="none" w:sz="0" w:space="0" w:color="auto"/>
      </w:divBdr>
    </w:div>
    <w:div w:id="207033605">
      <w:bodyDiv w:val="1"/>
      <w:marLeft w:val="0"/>
      <w:marRight w:val="0"/>
      <w:marTop w:val="0"/>
      <w:marBottom w:val="0"/>
      <w:divBdr>
        <w:top w:val="none" w:sz="0" w:space="0" w:color="auto"/>
        <w:left w:val="none" w:sz="0" w:space="0" w:color="auto"/>
        <w:bottom w:val="none" w:sz="0" w:space="0" w:color="auto"/>
        <w:right w:val="none" w:sz="0" w:space="0" w:color="auto"/>
      </w:divBdr>
    </w:div>
    <w:div w:id="207034201">
      <w:bodyDiv w:val="1"/>
      <w:marLeft w:val="0"/>
      <w:marRight w:val="0"/>
      <w:marTop w:val="0"/>
      <w:marBottom w:val="0"/>
      <w:divBdr>
        <w:top w:val="none" w:sz="0" w:space="0" w:color="auto"/>
        <w:left w:val="none" w:sz="0" w:space="0" w:color="auto"/>
        <w:bottom w:val="none" w:sz="0" w:space="0" w:color="auto"/>
        <w:right w:val="none" w:sz="0" w:space="0" w:color="auto"/>
      </w:divBdr>
    </w:div>
    <w:div w:id="207185476">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376438">
      <w:bodyDiv w:val="1"/>
      <w:marLeft w:val="0"/>
      <w:marRight w:val="0"/>
      <w:marTop w:val="0"/>
      <w:marBottom w:val="0"/>
      <w:divBdr>
        <w:top w:val="none" w:sz="0" w:space="0" w:color="auto"/>
        <w:left w:val="none" w:sz="0" w:space="0" w:color="auto"/>
        <w:bottom w:val="none" w:sz="0" w:space="0" w:color="auto"/>
        <w:right w:val="none" w:sz="0" w:space="0" w:color="auto"/>
      </w:divBdr>
    </w:div>
    <w:div w:id="207499777">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959311">
      <w:bodyDiv w:val="1"/>
      <w:marLeft w:val="0"/>
      <w:marRight w:val="0"/>
      <w:marTop w:val="0"/>
      <w:marBottom w:val="0"/>
      <w:divBdr>
        <w:top w:val="none" w:sz="0" w:space="0" w:color="auto"/>
        <w:left w:val="none" w:sz="0" w:space="0" w:color="auto"/>
        <w:bottom w:val="none" w:sz="0" w:space="0" w:color="auto"/>
        <w:right w:val="none" w:sz="0" w:space="0" w:color="auto"/>
      </w:divBdr>
    </w:div>
    <w:div w:id="207962079">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151892">
      <w:bodyDiv w:val="1"/>
      <w:marLeft w:val="0"/>
      <w:marRight w:val="0"/>
      <w:marTop w:val="0"/>
      <w:marBottom w:val="0"/>
      <w:divBdr>
        <w:top w:val="none" w:sz="0" w:space="0" w:color="auto"/>
        <w:left w:val="none" w:sz="0" w:space="0" w:color="auto"/>
        <w:bottom w:val="none" w:sz="0" w:space="0" w:color="auto"/>
        <w:right w:val="none" w:sz="0" w:space="0" w:color="auto"/>
      </w:divBdr>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499315">
      <w:bodyDiv w:val="1"/>
      <w:marLeft w:val="0"/>
      <w:marRight w:val="0"/>
      <w:marTop w:val="0"/>
      <w:marBottom w:val="0"/>
      <w:divBdr>
        <w:top w:val="none" w:sz="0" w:space="0" w:color="auto"/>
        <w:left w:val="none" w:sz="0" w:space="0" w:color="auto"/>
        <w:bottom w:val="none" w:sz="0" w:space="0" w:color="auto"/>
        <w:right w:val="none" w:sz="0" w:space="0" w:color="auto"/>
      </w:divBdr>
    </w:div>
    <w:div w:id="208808911">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9404">
      <w:bodyDiv w:val="1"/>
      <w:marLeft w:val="0"/>
      <w:marRight w:val="0"/>
      <w:marTop w:val="0"/>
      <w:marBottom w:val="0"/>
      <w:divBdr>
        <w:top w:val="none" w:sz="0" w:space="0" w:color="auto"/>
        <w:left w:val="none" w:sz="0" w:space="0" w:color="auto"/>
        <w:bottom w:val="none" w:sz="0" w:space="0" w:color="auto"/>
        <w:right w:val="none" w:sz="0" w:space="0" w:color="auto"/>
      </w:divBdr>
    </w:div>
    <w:div w:id="208953647">
      <w:bodyDiv w:val="1"/>
      <w:marLeft w:val="0"/>
      <w:marRight w:val="0"/>
      <w:marTop w:val="0"/>
      <w:marBottom w:val="0"/>
      <w:divBdr>
        <w:top w:val="none" w:sz="0" w:space="0" w:color="auto"/>
        <w:left w:val="none" w:sz="0" w:space="0" w:color="auto"/>
        <w:bottom w:val="none" w:sz="0" w:space="0" w:color="auto"/>
        <w:right w:val="none" w:sz="0" w:space="0" w:color="auto"/>
      </w:divBdr>
    </w:div>
    <w:div w:id="209268292">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272227">
      <w:bodyDiv w:val="1"/>
      <w:marLeft w:val="0"/>
      <w:marRight w:val="0"/>
      <w:marTop w:val="0"/>
      <w:marBottom w:val="0"/>
      <w:divBdr>
        <w:top w:val="none" w:sz="0" w:space="0" w:color="auto"/>
        <w:left w:val="none" w:sz="0" w:space="0" w:color="auto"/>
        <w:bottom w:val="none" w:sz="0" w:space="0" w:color="auto"/>
        <w:right w:val="none" w:sz="0" w:space="0" w:color="auto"/>
      </w:divBdr>
    </w:div>
    <w:div w:id="209346804">
      <w:bodyDiv w:val="1"/>
      <w:marLeft w:val="0"/>
      <w:marRight w:val="0"/>
      <w:marTop w:val="0"/>
      <w:marBottom w:val="0"/>
      <w:divBdr>
        <w:top w:val="none" w:sz="0" w:space="0" w:color="auto"/>
        <w:left w:val="none" w:sz="0" w:space="0" w:color="auto"/>
        <w:bottom w:val="none" w:sz="0" w:space="0" w:color="auto"/>
        <w:right w:val="none" w:sz="0" w:space="0" w:color="auto"/>
      </w:divBdr>
    </w:div>
    <w:div w:id="209458479">
      <w:bodyDiv w:val="1"/>
      <w:marLeft w:val="0"/>
      <w:marRight w:val="0"/>
      <w:marTop w:val="0"/>
      <w:marBottom w:val="0"/>
      <w:divBdr>
        <w:top w:val="none" w:sz="0" w:space="0" w:color="auto"/>
        <w:left w:val="none" w:sz="0" w:space="0" w:color="auto"/>
        <w:bottom w:val="none" w:sz="0" w:space="0" w:color="auto"/>
        <w:right w:val="none" w:sz="0" w:space="0" w:color="auto"/>
      </w:divBdr>
    </w:div>
    <w:div w:id="209461148">
      <w:bodyDiv w:val="1"/>
      <w:marLeft w:val="0"/>
      <w:marRight w:val="0"/>
      <w:marTop w:val="0"/>
      <w:marBottom w:val="0"/>
      <w:divBdr>
        <w:top w:val="none" w:sz="0" w:space="0" w:color="auto"/>
        <w:left w:val="none" w:sz="0" w:space="0" w:color="auto"/>
        <w:bottom w:val="none" w:sz="0" w:space="0" w:color="auto"/>
        <w:right w:val="none" w:sz="0" w:space="0" w:color="auto"/>
      </w:divBdr>
    </w:div>
    <w:div w:id="209608889">
      <w:bodyDiv w:val="1"/>
      <w:marLeft w:val="0"/>
      <w:marRight w:val="0"/>
      <w:marTop w:val="0"/>
      <w:marBottom w:val="0"/>
      <w:divBdr>
        <w:top w:val="none" w:sz="0" w:space="0" w:color="auto"/>
        <w:left w:val="none" w:sz="0" w:space="0" w:color="auto"/>
        <w:bottom w:val="none" w:sz="0" w:space="0" w:color="auto"/>
        <w:right w:val="none" w:sz="0" w:space="0" w:color="auto"/>
      </w:divBdr>
    </w:div>
    <w:div w:id="209732728">
      <w:bodyDiv w:val="1"/>
      <w:marLeft w:val="0"/>
      <w:marRight w:val="0"/>
      <w:marTop w:val="0"/>
      <w:marBottom w:val="0"/>
      <w:divBdr>
        <w:top w:val="none" w:sz="0" w:space="0" w:color="auto"/>
        <w:left w:val="none" w:sz="0" w:space="0" w:color="auto"/>
        <w:bottom w:val="none" w:sz="0" w:space="0" w:color="auto"/>
        <w:right w:val="none" w:sz="0" w:space="0" w:color="auto"/>
      </w:divBdr>
    </w:div>
    <w:div w:id="209734660">
      <w:bodyDiv w:val="1"/>
      <w:marLeft w:val="0"/>
      <w:marRight w:val="0"/>
      <w:marTop w:val="0"/>
      <w:marBottom w:val="0"/>
      <w:divBdr>
        <w:top w:val="none" w:sz="0" w:space="0" w:color="auto"/>
        <w:left w:val="none" w:sz="0" w:space="0" w:color="auto"/>
        <w:bottom w:val="none" w:sz="0" w:space="0" w:color="auto"/>
        <w:right w:val="none" w:sz="0" w:space="0" w:color="auto"/>
      </w:divBdr>
    </w:div>
    <w:div w:id="209806703">
      <w:bodyDiv w:val="1"/>
      <w:marLeft w:val="0"/>
      <w:marRight w:val="0"/>
      <w:marTop w:val="0"/>
      <w:marBottom w:val="0"/>
      <w:divBdr>
        <w:top w:val="none" w:sz="0" w:space="0" w:color="auto"/>
        <w:left w:val="none" w:sz="0" w:space="0" w:color="auto"/>
        <w:bottom w:val="none" w:sz="0" w:space="0" w:color="auto"/>
        <w:right w:val="none" w:sz="0" w:space="0" w:color="auto"/>
      </w:divBdr>
    </w:div>
    <w:div w:id="209846650">
      <w:bodyDiv w:val="1"/>
      <w:marLeft w:val="0"/>
      <w:marRight w:val="0"/>
      <w:marTop w:val="0"/>
      <w:marBottom w:val="0"/>
      <w:divBdr>
        <w:top w:val="none" w:sz="0" w:space="0" w:color="auto"/>
        <w:left w:val="none" w:sz="0" w:space="0" w:color="auto"/>
        <w:bottom w:val="none" w:sz="0" w:space="0" w:color="auto"/>
        <w:right w:val="none" w:sz="0" w:space="0" w:color="auto"/>
      </w:divBdr>
    </w:div>
    <w:div w:id="210075550">
      <w:bodyDiv w:val="1"/>
      <w:marLeft w:val="0"/>
      <w:marRight w:val="0"/>
      <w:marTop w:val="0"/>
      <w:marBottom w:val="0"/>
      <w:divBdr>
        <w:top w:val="none" w:sz="0" w:space="0" w:color="auto"/>
        <w:left w:val="none" w:sz="0" w:space="0" w:color="auto"/>
        <w:bottom w:val="none" w:sz="0" w:space="0" w:color="auto"/>
        <w:right w:val="none" w:sz="0" w:space="0" w:color="auto"/>
      </w:divBdr>
    </w:div>
    <w:div w:id="210196959">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2181">
      <w:bodyDiv w:val="1"/>
      <w:marLeft w:val="0"/>
      <w:marRight w:val="0"/>
      <w:marTop w:val="0"/>
      <w:marBottom w:val="0"/>
      <w:divBdr>
        <w:top w:val="none" w:sz="0" w:space="0" w:color="auto"/>
        <w:left w:val="none" w:sz="0" w:space="0" w:color="auto"/>
        <w:bottom w:val="none" w:sz="0" w:space="0" w:color="auto"/>
        <w:right w:val="none" w:sz="0" w:space="0" w:color="auto"/>
      </w:divBdr>
    </w:div>
    <w:div w:id="210583994">
      <w:bodyDiv w:val="1"/>
      <w:marLeft w:val="0"/>
      <w:marRight w:val="0"/>
      <w:marTop w:val="0"/>
      <w:marBottom w:val="0"/>
      <w:divBdr>
        <w:top w:val="none" w:sz="0" w:space="0" w:color="auto"/>
        <w:left w:val="none" w:sz="0" w:space="0" w:color="auto"/>
        <w:bottom w:val="none" w:sz="0" w:space="0" w:color="auto"/>
        <w:right w:val="none" w:sz="0" w:space="0" w:color="auto"/>
      </w:divBdr>
    </w:div>
    <w:div w:id="210649975">
      <w:bodyDiv w:val="1"/>
      <w:marLeft w:val="0"/>
      <w:marRight w:val="0"/>
      <w:marTop w:val="0"/>
      <w:marBottom w:val="0"/>
      <w:divBdr>
        <w:top w:val="none" w:sz="0" w:space="0" w:color="auto"/>
        <w:left w:val="none" w:sz="0" w:space="0" w:color="auto"/>
        <w:bottom w:val="none" w:sz="0" w:space="0" w:color="auto"/>
        <w:right w:val="none" w:sz="0" w:space="0" w:color="auto"/>
      </w:divBdr>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19699">
      <w:bodyDiv w:val="1"/>
      <w:marLeft w:val="0"/>
      <w:marRight w:val="0"/>
      <w:marTop w:val="0"/>
      <w:marBottom w:val="0"/>
      <w:divBdr>
        <w:top w:val="none" w:sz="0" w:space="0" w:color="auto"/>
        <w:left w:val="none" w:sz="0" w:space="0" w:color="auto"/>
        <w:bottom w:val="none" w:sz="0" w:space="0" w:color="auto"/>
        <w:right w:val="none" w:sz="0" w:space="0" w:color="auto"/>
      </w:divBdr>
    </w:div>
    <w:div w:id="210926641">
      <w:bodyDiv w:val="1"/>
      <w:marLeft w:val="0"/>
      <w:marRight w:val="0"/>
      <w:marTop w:val="0"/>
      <w:marBottom w:val="0"/>
      <w:divBdr>
        <w:top w:val="none" w:sz="0" w:space="0" w:color="auto"/>
        <w:left w:val="none" w:sz="0" w:space="0" w:color="auto"/>
        <w:bottom w:val="none" w:sz="0" w:space="0" w:color="auto"/>
        <w:right w:val="none" w:sz="0" w:space="0" w:color="auto"/>
      </w:divBdr>
    </w:div>
    <w:div w:id="210926728">
      <w:bodyDiv w:val="1"/>
      <w:marLeft w:val="0"/>
      <w:marRight w:val="0"/>
      <w:marTop w:val="0"/>
      <w:marBottom w:val="0"/>
      <w:divBdr>
        <w:top w:val="none" w:sz="0" w:space="0" w:color="auto"/>
        <w:left w:val="none" w:sz="0" w:space="0" w:color="auto"/>
        <w:bottom w:val="none" w:sz="0" w:space="0" w:color="auto"/>
        <w:right w:val="none" w:sz="0" w:space="0" w:color="auto"/>
      </w:divBdr>
    </w:div>
    <w:div w:id="211117224">
      <w:bodyDiv w:val="1"/>
      <w:marLeft w:val="0"/>
      <w:marRight w:val="0"/>
      <w:marTop w:val="0"/>
      <w:marBottom w:val="0"/>
      <w:divBdr>
        <w:top w:val="none" w:sz="0" w:space="0" w:color="auto"/>
        <w:left w:val="none" w:sz="0" w:space="0" w:color="auto"/>
        <w:bottom w:val="none" w:sz="0" w:space="0" w:color="auto"/>
        <w:right w:val="none" w:sz="0" w:space="0" w:color="auto"/>
      </w:divBdr>
    </w:div>
    <w:div w:id="211158029">
      <w:bodyDiv w:val="1"/>
      <w:marLeft w:val="0"/>
      <w:marRight w:val="0"/>
      <w:marTop w:val="0"/>
      <w:marBottom w:val="0"/>
      <w:divBdr>
        <w:top w:val="none" w:sz="0" w:space="0" w:color="auto"/>
        <w:left w:val="none" w:sz="0" w:space="0" w:color="auto"/>
        <w:bottom w:val="none" w:sz="0" w:space="0" w:color="auto"/>
        <w:right w:val="none" w:sz="0" w:space="0" w:color="auto"/>
      </w:divBdr>
    </w:div>
    <w:div w:id="2111614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385384">
      <w:bodyDiv w:val="1"/>
      <w:marLeft w:val="0"/>
      <w:marRight w:val="0"/>
      <w:marTop w:val="0"/>
      <w:marBottom w:val="0"/>
      <w:divBdr>
        <w:top w:val="none" w:sz="0" w:space="0" w:color="auto"/>
        <w:left w:val="none" w:sz="0" w:space="0" w:color="auto"/>
        <w:bottom w:val="none" w:sz="0" w:space="0" w:color="auto"/>
        <w:right w:val="none" w:sz="0" w:space="0" w:color="auto"/>
      </w:divBdr>
    </w:div>
    <w:div w:id="211432072">
      <w:bodyDiv w:val="1"/>
      <w:marLeft w:val="0"/>
      <w:marRight w:val="0"/>
      <w:marTop w:val="0"/>
      <w:marBottom w:val="0"/>
      <w:divBdr>
        <w:top w:val="none" w:sz="0" w:space="0" w:color="auto"/>
        <w:left w:val="none" w:sz="0" w:space="0" w:color="auto"/>
        <w:bottom w:val="none" w:sz="0" w:space="0" w:color="auto"/>
        <w:right w:val="none" w:sz="0" w:space="0" w:color="auto"/>
      </w:divBdr>
    </w:div>
    <w:div w:id="211625498">
      <w:bodyDiv w:val="1"/>
      <w:marLeft w:val="0"/>
      <w:marRight w:val="0"/>
      <w:marTop w:val="0"/>
      <w:marBottom w:val="0"/>
      <w:divBdr>
        <w:top w:val="none" w:sz="0" w:space="0" w:color="auto"/>
        <w:left w:val="none" w:sz="0" w:space="0" w:color="auto"/>
        <w:bottom w:val="none" w:sz="0" w:space="0" w:color="auto"/>
        <w:right w:val="none" w:sz="0" w:space="0" w:color="auto"/>
      </w:divBdr>
    </w:div>
    <w:div w:id="212041343">
      <w:bodyDiv w:val="1"/>
      <w:marLeft w:val="0"/>
      <w:marRight w:val="0"/>
      <w:marTop w:val="0"/>
      <w:marBottom w:val="0"/>
      <w:divBdr>
        <w:top w:val="none" w:sz="0" w:space="0" w:color="auto"/>
        <w:left w:val="none" w:sz="0" w:space="0" w:color="auto"/>
        <w:bottom w:val="none" w:sz="0" w:space="0" w:color="auto"/>
        <w:right w:val="none" w:sz="0" w:space="0" w:color="auto"/>
      </w:divBdr>
    </w:div>
    <w:div w:id="212273927">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5006">
      <w:bodyDiv w:val="1"/>
      <w:marLeft w:val="0"/>
      <w:marRight w:val="0"/>
      <w:marTop w:val="0"/>
      <w:marBottom w:val="0"/>
      <w:divBdr>
        <w:top w:val="none" w:sz="0" w:space="0" w:color="auto"/>
        <w:left w:val="none" w:sz="0" w:space="0" w:color="auto"/>
        <w:bottom w:val="none" w:sz="0" w:space="0" w:color="auto"/>
        <w:right w:val="none" w:sz="0" w:space="0" w:color="auto"/>
      </w:divBdr>
    </w:div>
    <w:div w:id="212426638">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99507">
      <w:bodyDiv w:val="1"/>
      <w:marLeft w:val="0"/>
      <w:marRight w:val="0"/>
      <w:marTop w:val="0"/>
      <w:marBottom w:val="0"/>
      <w:divBdr>
        <w:top w:val="none" w:sz="0" w:space="0" w:color="auto"/>
        <w:left w:val="none" w:sz="0" w:space="0" w:color="auto"/>
        <w:bottom w:val="none" w:sz="0" w:space="0" w:color="auto"/>
        <w:right w:val="none" w:sz="0" w:space="0" w:color="auto"/>
      </w:divBdr>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91064">
      <w:bodyDiv w:val="1"/>
      <w:marLeft w:val="0"/>
      <w:marRight w:val="0"/>
      <w:marTop w:val="0"/>
      <w:marBottom w:val="0"/>
      <w:divBdr>
        <w:top w:val="none" w:sz="0" w:space="0" w:color="auto"/>
        <w:left w:val="none" w:sz="0" w:space="0" w:color="auto"/>
        <w:bottom w:val="none" w:sz="0" w:space="0" w:color="auto"/>
        <w:right w:val="none" w:sz="0" w:space="0" w:color="auto"/>
      </w:divBdr>
    </w:div>
    <w:div w:id="212929391">
      <w:bodyDiv w:val="1"/>
      <w:marLeft w:val="0"/>
      <w:marRight w:val="0"/>
      <w:marTop w:val="0"/>
      <w:marBottom w:val="0"/>
      <w:divBdr>
        <w:top w:val="none" w:sz="0" w:space="0" w:color="auto"/>
        <w:left w:val="none" w:sz="0" w:space="0" w:color="auto"/>
        <w:bottom w:val="none" w:sz="0" w:space="0" w:color="auto"/>
        <w:right w:val="none" w:sz="0" w:space="0" w:color="auto"/>
      </w:divBdr>
    </w:div>
    <w:div w:id="212933946">
      <w:bodyDiv w:val="1"/>
      <w:marLeft w:val="0"/>
      <w:marRight w:val="0"/>
      <w:marTop w:val="0"/>
      <w:marBottom w:val="0"/>
      <w:divBdr>
        <w:top w:val="none" w:sz="0" w:space="0" w:color="auto"/>
        <w:left w:val="none" w:sz="0" w:space="0" w:color="auto"/>
        <w:bottom w:val="none" w:sz="0" w:space="0" w:color="auto"/>
        <w:right w:val="none" w:sz="0" w:space="0" w:color="auto"/>
      </w:divBdr>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4916">
      <w:bodyDiv w:val="1"/>
      <w:marLeft w:val="0"/>
      <w:marRight w:val="0"/>
      <w:marTop w:val="0"/>
      <w:marBottom w:val="0"/>
      <w:divBdr>
        <w:top w:val="none" w:sz="0" w:space="0" w:color="auto"/>
        <w:left w:val="none" w:sz="0" w:space="0" w:color="auto"/>
        <w:bottom w:val="none" w:sz="0" w:space="0" w:color="auto"/>
        <w:right w:val="none" w:sz="0" w:space="0" w:color="auto"/>
      </w:divBdr>
    </w:div>
    <w:div w:id="213155688">
      <w:bodyDiv w:val="1"/>
      <w:marLeft w:val="0"/>
      <w:marRight w:val="0"/>
      <w:marTop w:val="0"/>
      <w:marBottom w:val="0"/>
      <w:divBdr>
        <w:top w:val="none" w:sz="0" w:space="0" w:color="auto"/>
        <w:left w:val="none" w:sz="0" w:space="0" w:color="auto"/>
        <w:bottom w:val="none" w:sz="0" w:space="0" w:color="auto"/>
        <w:right w:val="none" w:sz="0" w:space="0" w:color="auto"/>
      </w:divBdr>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9890">
      <w:bodyDiv w:val="1"/>
      <w:marLeft w:val="0"/>
      <w:marRight w:val="0"/>
      <w:marTop w:val="0"/>
      <w:marBottom w:val="0"/>
      <w:divBdr>
        <w:top w:val="none" w:sz="0" w:space="0" w:color="auto"/>
        <w:left w:val="none" w:sz="0" w:space="0" w:color="auto"/>
        <w:bottom w:val="none" w:sz="0" w:space="0" w:color="auto"/>
        <w:right w:val="none" w:sz="0" w:space="0" w:color="auto"/>
      </w:divBdr>
    </w:div>
    <w:div w:id="213351934">
      <w:bodyDiv w:val="1"/>
      <w:marLeft w:val="0"/>
      <w:marRight w:val="0"/>
      <w:marTop w:val="0"/>
      <w:marBottom w:val="0"/>
      <w:divBdr>
        <w:top w:val="none" w:sz="0" w:space="0" w:color="auto"/>
        <w:left w:val="none" w:sz="0" w:space="0" w:color="auto"/>
        <w:bottom w:val="none" w:sz="0" w:space="0" w:color="auto"/>
        <w:right w:val="none" w:sz="0" w:space="0" w:color="auto"/>
      </w:divBdr>
    </w:div>
    <w:div w:id="213588570">
      <w:bodyDiv w:val="1"/>
      <w:marLeft w:val="0"/>
      <w:marRight w:val="0"/>
      <w:marTop w:val="0"/>
      <w:marBottom w:val="0"/>
      <w:divBdr>
        <w:top w:val="none" w:sz="0" w:space="0" w:color="auto"/>
        <w:left w:val="none" w:sz="0" w:space="0" w:color="auto"/>
        <w:bottom w:val="none" w:sz="0" w:space="0" w:color="auto"/>
        <w:right w:val="none" w:sz="0" w:space="0" w:color="auto"/>
      </w:divBdr>
    </w:div>
    <w:div w:id="213589541">
      <w:bodyDiv w:val="1"/>
      <w:marLeft w:val="0"/>
      <w:marRight w:val="0"/>
      <w:marTop w:val="0"/>
      <w:marBottom w:val="0"/>
      <w:divBdr>
        <w:top w:val="none" w:sz="0" w:space="0" w:color="auto"/>
        <w:left w:val="none" w:sz="0" w:space="0" w:color="auto"/>
        <w:bottom w:val="none" w:sz="0" w:space="0" w:color="auto"/>
        <w:right w:val="none" w:sz="0" w:space="0" w:color="auto"/>
      </w:divBdr>
    </w:div>
    <w:div w:id="213665159">
      <w:bodyDiv w:val="1"/>
      <w:marLeft w:val="0"/>
      <w:marRight w:val="0"/>
      <w:marTop w:val="0"/>
      <w:marBottom w:val="0"/>
      <w:divBdr>
        <w:top w:val="none" w:sz="0" w:space="0" w:color="auto"/>
        <w:left w:val="none" w:sz="0" w:space="0" w:color="auto"/>
        <w:bottom w:val="none" w:sz="0" w:space="0" w:color="auto"/>
        <w:right w:val="none" w:sz="0" w:space="0" w:color="auto"/>
      </w:divBdr>
    </w:div>
    <w:div w:id="213740164">
      <w:bodyDiv w:val="1"/>
      <w:marLeft w:val="0"/>
      <w:marRight w:val="0"/>
      <w:marTop w:val="0"/>
      <w:marBottom w:val="0"/>
      <w:divBdr>
        <w:top w:val="none" w:sz="0" w:space="0" w:color="auto"/>
        <w:left w:val="none" w:sz="0" w:space="0" w:color="auto"/>
        <w:bottom w:val="none" w:sz="0" w:space="0" w:color="auto"/>
        <w:right w:val="none" w:sz="0" w:space="0" w:color="auto"/>
      </w:divBdr>
    </w:div>
    <w:div w:id="213781730">
      <w:bodyDiv w:val="1"/>
      <w:marLeft w:val="0"/>
      <w:marRight w:val="0"/>
      <w:marTop w:val="0"/>
      <w:marBottom w:val="0"/>
      <w:divBdr>
        <w:top w:val="none" w:sz="0" w:space="0" w:color="auto"/>
        <w:left w:val="none" w:sz="0" w:space="0" w:color="auto"/>
        <w:bottom w:val="none" w:sz="0" w:space="0" w:color="auto"/>
        <w:right w:val="none" w:sz="0" w:space="0" w:color="auto"/>
      </w:divBdr>
    </w:div>
    <w:div w:id="214391258">
      <w:bodyDiv w:val="1"/>
      <w:marLeft w:val="0"/>
      <w:marRight w:val="0"/>
      <w:marTop w:val="0"/>
      <w:marBottom w:val="0"/>
      <w:divBdr>
        <w:top w:val="none" w:sz="0" w:space="0" w:color="auto"/>
        <w:left w:val="none" w:sz="0" w:space="0" w:color="auto"/>
        <w:bottom w:val="none" w:sz="0" w:space="0" w:color="auto"/>
        <w:right w:val="none" w:sz="0" w:space="0" w:color="auto"/>
      </w:divBdr>
    </w:div>
    <w:div w:id="214515263">
      <w:bodyDiv w:val="1"/>
      <w:marLeft w:val="0"/>
      <w:marRight w:val="0"/>
      <w:marTop w:val="0"/>
      <w:marBottom w:val="0"/>
      <w:divBdr>
        <w:top w:val="none" w:sz="0" w:space="0" w:color="auto"/>
        <w:left w:val="none" w:sz="0" w:space="0" w:color="auto"/>
        <w:bottom w:val="none" w:sz="0" w:space="0" w:color="auto"/>
        <w:right w:val="none" w:sz="0" w:space="0" w:color="auto"/>
      </w:divBdr>
    </w:div>
    <w:div w:id="214780175">
      <w:bodyDiv w:val="1"/>
      <w:marLeft w:val="0"/>
      <w:marRight w:val="0"/>
      <w:marTop w:val="0"/>
      <w:marBottom w:val="0"/>
      <w:divBdr>
        <w:top w:val="none" w:sz="0" w:space="0" w:color="auto"/>
        <w:left w:val="none" w:sz="0" w:space="0" w:color="auto"/>
        <w:bottom w:val="none" w:sz="0" w:space="0" w:color="auto"/>
        <w:right w:val="none" w:sz="0" w:space="0" w:color="auto"/>
      </w:divBdr>
    </w:div>
    <w:div w:id="214858728">
      <w:bodyDiv w:val="1"/>
      <w:marLeft w:val="0"/>
      <w:marRight w:val="0"/>
      <w:marTop w:val="0"/>
      <w:marBottom w:val="0"/>
      <w:divBdr>
        <w:top w:val="none" w:sz="0" w:space="0" w:color="auto"/>
        <w:left w:val="none" w:sz="0" w:space="0" w:color="auto"/>
        <w:bottom w:val="none" w:sz="0" w:space="0" w:color="auto"/>
        <w:right w:val="none" w:sz="0" w:space="0" w:color="auto"/>
      </w:divBdr>
    </w:div>
    <w:div w:id="214893238">
      <w:bodyDiv w:val="1"/>
      <w:marLeft w:val="0"/>
      <w:marRight w:val="0"/>
      <w:marTop w:val="0"/>
      <w:marBottom w:val="0"/>
      <w:divBdr>
        <w:top w:val="none" w:sz="0" w:space="0" w:color="auto"/>
        <w:left w:val="none" w:sz="0" w:space="0" w:color="auto"/>
        <w:bottom w:val="none" w:sz="0" w:space="0" w:color="auto"/>
        <w:right w:val="none" w:sz="0" w:space="0" w:color="auto"/>
      </w:divBdr>
    </w:div>
    <w:div w:id="214976593">
      <w:bodyDiv w:val="1"/>
      <w:marLeft w:val="0"/>
      <w:marRight w:val="0"/>
      <w:marTop w:val="0"/>
      <w:marBottom w:val="0"/>
      <w:divBdr>
        <w:top w:val="none" w:sz="0" w:space="0" w:color="auto"/>
        <w:left w:val="none" w:sz="0" w:space="0" w:color="auto"/>
        <w:bottom w:val="none" w:sz="0" w:space="0" w:color="auto"/>
        <w:right w:val="none" w:sz="0" w:space="0" w:color="auto"/>
      </w:divBdr>
    </w:div>
    <w:div w:id="215048997">
      <w:bodyDiv w:val="1"/>
      <w:marLeft w:val="0"/>
      <w:marRight w:val="0"/>
      <w:marTop w:val="0"/>
      <w:marBottom w:val="0"/>
      <w:divBdr>
        <w:top w:val="none" w:sz="0" w:space="0" w:color="auto"/>
        <w:left w:val="none" w:sz="0" w:space="0" w:color="auto"/>
        <w:bottom w:val="none" w:sz="0" w:space="0" w:color="auto"/>
        <w:right w:val="none" w:sz="0" w:space="0" w:color="auto"/>
      </w:divBdr>
    </w:div>
    <w:div w:id="215356141">
      <w:bodyDiv w:val="1"/>
      <w:marLeft w:val="0"/>
      <w:marRight w:val="0"/>
      <w:marTop w:val="0"/>
      <w:marBottom w:val="0"/>
      <w:divBdr>
        <w:top w:val="none" w:sz="0" w:space="0" w:color="auto"/>
        <w:left w:val="none" w:sz="0" w:space="0" w:color="auto"/>
        <w:bottom w:val="none" w:sz="0" w:space="0" w:color="auto"/>
        <w:right w:val="none" w:sz="0" w:space="0" w:color="auto"/>
      </w:divBdr>
    </w:div>
    <w:div w:id="215556414">
      <w:bodyDiv w:val="1"/>
      <w:marLeft w:val="0"/>
      <w:marRight w:val="0"/>
      <w:marTop w:val="0"/>
      <w:marBottom w:val="0"/>
      <w:divBdr>
        <w:top w:val="none" w:sz="0" w:space="0" w:color="auto"/>
        <w:left w:val="none" w:sz="0" w:space="0" w:color="auto"/>
        <w:bottom w:val="none" w:sz="0" w:space="0" w:color="auto"/>
        <w:right w:val="none" w:sz="0" w:space="0" w:color="auto"/>
      </w:divBdr>
    </w:div>
    <w:div w:id="215700976">
      <w:bodyDiv w:val="1"/>
      <w:marLeft w:val="0"/>
      <w:marRight w:val="0"/>
      <w:marTop w:val="0"/>
      <w:marBottom w:val="0"/>
      <w:divBdr>
        <w:top w:val="none" w:sz="0" w:space="0" w:color="auto"/>
        <w:left w:val="none" w:sz="0" w:space="0" w:color="auto"/>
        <w:bottom w:val="none" w:sz="0" w:space="0" w:color="auto"/>
        <w:right w:val="none" w:sz="0" w:space="0" w:color="auto"/>
      </w:divBdr>
    </w:div>
    <w:div w:id="215824250">
      <w:bodyDiv w:val="1"/>
      <w:marLeft w:val="0"/>
      <w:marRight w:val="0"/>
      <w:marTop w:val="0"/>
      <w:marBottom w:val="0"/>
      <w:divBdr>
        <w:top w:val="none" w:sz="0" w:space="0" w:color="auto"/>
        <w:left w:val="none" w:sz="0" w:space="0" w:color="auto"/>
        <w:bottom w:val="none" w:sz="0" w:space="0" w:color="auto"/>
        <w:right w:val="none" w:sz="0" w:space="0" w:color="auto"/>
      </w:divBdr>
    </w:div>
    <w:div w:id="216162198">
      <w:bodyDiv w:val="1"/>
      <w:marLeft w:val="0"/>
      <w:marRight w:val="0"/>
      <w:marTop w:val="0"/>
      <w:marBottom w:val="0"/>
      <w:divBdr>
        <w:top w:val="none" w:sz="0" w:space="0" w:color="auto"/>
        <w:left w:val="none" w:sz="0" w:space="0" w:color="auto"/>
        <w:bottom w:val="none" w:sz="0" w:space="0" w:color="auto"/>
        <w:right w:val="none" w:sz="0" w:space="0" w:color="auto"/>
      </w:divBdr>
    </w:div>
    <w:div w:id="216170032">
      <w:bodyDiv w:val="1"/>
      <w:marLeft w:val="0"/>
      <w:marRight w:val="0"/>
      <w:marTop w:val="0"/>
      <w:marBottom w:val="0"/>
      <w:divBdr>
        <w:top w:val="none" w:sz="0" w:space="0" w:color="auto"/>
        <w:left w:val="none" w:sz="0" w:space="0" w:color="auto"/>
        <w:bottom w:val="none" w:sz="0" w:space="0" w:color="auto"/>
        <w:right w:val="none" w:sz="0" w:space="0" w:color="auto"/>
      </w:divBdr>
    </w:div>
    <w:div w:id="216208443">
      <w:bodyDiv w:val="1"/>
      <w:marLeft w:val="0"/>
      <w:marRight w:val="0"/>
      <w:marTop w:val="0"/>
      <w:marBottom w:val="0"/>
      <w:divBdr>
        <w:top w:val="none" w:sz="0" w:space="0" w:color="auto"/>
        <w:left w:val="none" w:sz="0" w:space="0" w:color="auto"/>
        <w:bottom w:val="none" w:sz="0" w:space="0" w:color="auto"/>
        <w:right w:val="none" w:sz="0" w:space="0" w:color="auto"/>
      </w:divBdr>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 w:id="216480858">
      <w:bodyDiv w:val="1"/>
      <w:marLeft w:val="0"/>
      <w:marRight w:val="0"/>
      <w:marTop w:val="0"/>
      <w:marBottom w:val="0"/>
      <w:divBdr>
        <w:top w:val="none" w:sz="0" w:space="0" w:color="auto"/>
        <w:left w:val="none" w:sz="0" w:space="0" w:color="auto"/>
        <w:bottom w:val="none" w:sz="0" w:space="0" w:color="auto"/>
        <w:right w:val="none" w:sz="0" w:space="0" w:color="auto"/>
      </w:divBdr>
    </w:div>
    <w:div w:id="216598512">
      <w:bodyDiv w:val="1"/>
      <w:marLeft w:val="0"/>
      <w:marRight w:val="0"/>
      <w:marTop w:val="0"/>
      <w:marBottom w:val="0"/>
      <w:divBdr>
        <w:top w:val="none" w:sz="0" w:space="0" w:color="auto"/>
        <w:left w:val="none" w:sz="0" w:space="0" w:color="auto"/>
        <w:bottom w:val="none" w:sz="0" w:space="0" w:color="auto"/>
        <w:right w:val="none" w:sz="0" w:space="0" w:color="auto"/>
      </w:divBdr>
    </w:div>
    <w:div w:id="216670572">
      <w:bodyDiv w:val="1"/>
      <w:marLeft w:val="0"/>
      <w:marRight w:val="0"/>
      <w:marTop w:val="0"/>
      <w:marBottom w:val="0"/>
      <w:divBdr>
        <w:top w:val="none" w:sz="0" w:space="0" w:color="auto"/>
        <w:left w:val="none" w:sz="0" w:space="0" w:color="auto"/>
        <w:bottom w:val="none" w:sz="0" w:space="0" w:color="auto"/>
        <w:right w:val="none" w:sz="0" w:space="0" w:color="auto"/>
      </w:divBdr>
    </w:div>
    <w:div w:id="216823219">
      <w:bodyDiv w:val="1"/>
      <w:marLeft w:val="0"/>
      <w:marRight w:val="0"/>
      <w:marTop w:val="0"/>
      <w:marBottom w:val="0"/>
      <w:divBdr>
        <w:top w:val="none" w:sz="0" w:space="0" w:color="auto"/>
        <w:left w:val="none" w:sz="0" w:space="0" w:color="auto"/>
        <w:bottom w:val="none" w:sz="0" w:space="0" w:color="auto"/>
        <w:right w:val="none" w:sz="0" w:space="0" w:color="auto"/>
      </w:divBdr>
      <w:divsChild>
        <w:div w:id="982202025">
          <w:marLeft w:val="0"/>
          <w:marRight w:val="0"/>
          <w:marTop w:val="0"/>
          <w:marBottom w:val="0"/>
          <w:divBdr>
            <w:top w:val="none" w:sz="0" w:space="0" w:color="auto"/>
            <w:left w:val="none" w:sz="0" w:space="0" w:color="auto"/>
            <w:bottom w:val="none" w:sz="0" w:space="0" w:color="auto"/>
            <w:right w:val="none" w:sz="0" w:space="0" w:color="auto"/>
          </w:divBdr>
          <w:divsChild>
            <w:div w:id="388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8112">
      <w:bodyDiv w:val="1"/>
      <w:marLeft w:val="0"/>
      <w:marRight w:val="0"/>
      <w:marTop w:val="0"/>
      <w:marBottom w:val="0"/>
      <w:divBdr>
        <w:top w:val="none" w:sz="0" w:space="0" w:color="auto"/>
        <w:left w:val="none" w:sz="0" w:space="0" w:color="auto"/>
        <w:bottom w:val="none" w:sz="0" w:space="0" w:color="auto"/>
        <w:right w:val="none" w:sz="0" w:space="0" w:color="auto"/>
      </w:divBdr>
    </w:div>
    <w:div w:id="217403742">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130">
      <w:bodyDiv w:val="1"/>
      <w:marLeft w:val="0"/>
      <w:marRight w:val="0"/>
      <w:marTop w:val="0"/>
      <w:marBottom w:val="0"/>
      <w:divBdr>
        <w:top w:val="none" w:sz="0" w:space="0" w:color="auto"/>
        <w:left w:val="none" w:sz="0" w:space="0" w:color="auto"/>
        <w:bottom w:val="none" w:sz="0" w:space="0" w:color="auto"/>
        <w:right w:val="none" w:sz="0" w:space="0" w:color="auto"/>
      </w:divBdr>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8515">
      <w:bodyDiv w:val="1"/>
      <w:marLeft w:val="0"/>
      <w:marRight w:val="0"/>
      <w:marTop w:val="0"/>
      <w:marBottom w:val="0"/>
      <w:divBdr>
        <w:top w:val="none" w:sz="0" w:space="0" w:color="auto"/>
        <w:left w:val="none" w:sz="0" w:space="0" w:color="auto"/>
        <w:bottom w:val="none" w:sz="0" w:space="0" w:color="auto"/>
        <w:right w:val="none" w:sz="0" w:space="0" w:color="auto"/>
      </w:divBdr>
    </w:div>
    <w:div w:id="218054459">
      <w:bodyDiv w:val="1"/>
      <w:marLeft w:val="0"/>
      <w:marRight w:val="0"/>
      <w:marTop w:val="0"/>
      <w:marBottom w:val="0"/>
      <w:divBdr>
        <w:top w:val="none" w:sz="0" w:space="0" w:color="auto"/>
        <w:left w:val="none" w:sz="0" w:space="0" w:color="auto"/>
        <w:bottom w:val="none" w:sz="0" w:space="0" w:color="auto"/>
        <w:right w:val="none" w:sz="0" w:space="0" w:color="auto"/>
      </w:divBdr>
    </w:div>
    <w:div w:id="218056349">
      <w:bodyDiv w:val="1"/>
      <w:marLeft w:val="0"/>
      <w:marRight w:val="0"/>
      <w:marTop w:val="0"/>
      <w:marBottom w:val="0"/>
      <w:divBdr>
        <w:top w:val="none" w:sz="0" w:space="0" w:color="auto"/>
        <w:left w:val="none" w:sz="0" w:space="0" w:color="auto"/>
        <w:bottom w:val="none" w:sz="0" w:space="0" w:color="auto"/>
        <w:right w:val="none" w:sz="0" w:space="0" w:color="auto"/>
      </w:divBdr>
    </w:div>
    <w:div w:id="218059164">
      <w:bodyDiv w:val="1"/>
      <w:marLeft w:val="0"/>
      <w:marRight w:val="0"/>
      <w:marTop w:val="0"/>
      <w:marBottom w:val="0"/>
      <w:divBdr>
        <w:top w:val="none" w:sz="0" w:space="0" w:color="auto"/>
        <w:left w:val="none" w:sz="0" w:space="0" w:color="auto"/>
        <w:bottom w:val="none" w:sz="0" w:space="0" w:color="auto"/>
        <w:right w:val="none" w:sz="0" w:space="0" w:color="auto"/>
      </w:divBdr>
    </w:div>
    <w:div w:id="218328882">
      <w:bodyDiv w:val="1"/>
      <w:marLeft w:val="0"/>
      <w:marRight w:val="0"/>
      <w:marTop w:val="0"/>
      <w:marBottom w:val="0"/>
      <w:divBdr>
        <w:top w:val="none" w:sz="0" w:space="0" w:color="auto"/>
        <w:left w:val="none" w:sz="0" w:space="0" w:color="auto"/>
        <w:bottom w:val="none" w:sz="0" w:space="0" w:color="auto"/>
        <w:right w:val="none" w:sz="0" w:space="0" w:color="auto"/>
      </w:divBdr>
    </w:div>
    <w:div w:id="218366132">
      <w:bodyDiv w:val="1"/>
      <w:marLeft w:val="0"/>
      <w:marRight w:val="0"/>
      <w:marTop w:val="0"/>
      <w:marBottom w:val="0"/>
      <w:divBdr>
        <w:top w:val="none" w:sz="0" w:space="0" w:color="auto"/>
        <w:left w:val="none" w:sz="0" w:space="0" w:color="auto"/>
        <w:bottom w:val="none" w:sz="0" w:space="0" w:color="auto"/>
        <w:right w:val="none" w:sz="0" w:space="0" w:color="auto"/>
      </w:divBdr>
    </w:div>
    <w:div w:id="218825292">
      <w:bodyDiv w:val="1"/>
      <w:marLeft w:val="0"/>
      <w:marRight w:val="0"/>
      <w:marTop w:val="0"/>
      <w:marBottom w:val="0"/>
      <w:divBdr>
        <w:top w:val="none" w:sz="0" w:space="0" w:color="auto"/>
        <w:left w:val="none" w:sz="0" w:space="0" w:color="auto"/>
        <w:bottom w:val="none" w:sz="0" w:space="0" w:color="auto"/>
        <w:right w:val="none" w:sz="0" w:space="0" w:color="auto"/>
      </w:divBdr>
    </w:div>
    <w:div w:id="218906540">
      <w:bodyDiv w:val="1"/>
      <w:marLeft w:val="0"/>
      <w:marRight w:val="0"/>
      <w:marTop w:val="0"/>
      <w:marBottom w:val="0"/>
      <w:divBdr>
        <w:top w:val="none" w:sz="0" w:space="0" w:color="auto"/>
        <w:left w:val="none" w:sz="0" w:space="0" w:color="auto"/>
        <w:bottom w:val="none" w:sz="0" w:space="0" w:color="auto"/>
        <w:right w:val="none" w:sz="0" w:space="0" w:color="auto"/>
      </w:divBdr>
    </w:div>
    <w:div w:id="218982549">
      <w:bodyDiv w:val="1"/>
      <w:marLeft w:val="0"/>
      <w:marRight w:val="0"/>
      <w:marTop w:val="0"/>
      <w:marBottom w:val="0"/>
      <w:divBdr>
        <w:top w:val="none" w:sz="0" w:space="0" w:color="auto"/>
        <w:left w:val="none" w:sz="0" w:space="0" w:color="auto"/>
        <w:bottom w:val="none" w:sz="0" w:space="0" w:color="auto"/>
        <w:right w:val="none" w:sz="0" w:space="0" w:color="auto"/>
      </w:divBdr>
    </w:div>
    <w:div w:id="219176531">
      <w:bodyDiv w:val="1"/>
      <w:marLeft w:val="0"/>
      <w:marRight w:val="0"/>
      <w:marTop w:val="0"/>
      <w:marBottom w:val="0"/>
      <w:divBdr>
        <w:top w:val="none" w:sz="0" w:space="0" w:color="auto"/>
        <w:left w:val="none" w:sz="0" w:space="0" w:color="auto"/>
        <w:bottom w:val="none" w:sz="0" w:space="0" w:color="auto"/>
        <w:right w:val="none" w:sz="0" w:space="0" w:color="auto"/>
      </w:divBdr>
    </w:div>
    <w:div w:id="219366729">
      <w:bodyDiv w:val="1"/>
      <w:marLeft w:val="0"/>
      <w:marRight w:val="0"/>
      <w:marTop w:val="0"/>
      <w:marBottom w:val="0"/>
      <w:divBdr>
        <w:top w:val="none" w:sz="0" w:space="0" w:color="auto"/>
        <w:left w:val="none" w:sz="0" w:space="0" w:color="auto"/>
        <w:bottom w:val="none" w:sz="0" w:space="0" w:color="auto"/>
        <w:right w:val="none" w:sz="0" w:space="0" w:color="auto"/>
      </w:divBdr>
    </w:div>
    <w:div w:id="219485286">
      <w:bodyDiv w:val="1"/>
      <w:marLeft w:val="0"/>
      <w:marRight w:val="0"/>
      <w:marTop w:val="0"/>
      <w:marBottom w:val="0"/>
      <w:divBdr>
        <w:top w:val="none" w:sz="0" w:space="0" w:color="auto"/>
        <w:left w:val="none" w:sz="0" w:space="0" w:color="auto"/>
        <w:bottom w:val="none" w:sz="0" w:space="0" w:color="auto"/>
        <w:right w:val="none" w:sz="0" w:space="0" w:color="auto"/>
      </w:divBdr>
    </w:div>
    <w:div w:id="219707108">
      <w:bodyDiv w:val="1"/>
      <w:marLeft w:val="0"/>
      <w:marRight w:val="0"/>
      <w:marTop w:val="0"/>
      <w:marBottom w:val="0"/>
      <w:divBdr>
        <w:top w:val="none" w:sz="0" w:space="0" w:color="auto"/>
        <w:left w:val="none" w:sz="0" w:space="0" w:color="auto"/>
        <w:bottom w:val="none" w:sz="0" w:space="0" w:color="auto"/>
        <w:right w:val="none" w:sz="0" w:space="0" w:color="auto"/>
      </w:divBdr>
    </w:div>
    <w:div w:id="219901688">
      <w:bodyDiv w:val="1"/>
      <w:marLeft w:val="0"/>
      <w:marRight w:val="0"/>
      <w:marTop w:val="0"/>
      <w:marBottom w:val="0"/>
      <w:divBdr>
        <w:top w:val="none" w:sz="0" w:space="0" w:color="auto"/>
        <w:left w:val="none" w:sz="0" w:space="0" w:color="auto"/>
        <w:bottom w:val="none" w:sz="0" w:space="0" w:color="auto"/>
        <w:right w:val="none" w:sz="0" w:space="0" w:color="auto"/>
      </w:divBdr>
    </w:div>
    <w:div w:id="220021135">
      <w:bodyDiv w:val="1"/>
      <w:marLeft w:val="0"/>
      <w:marRight w:val="0"/>
      <w:marTop w:val="0"/>
      <w:marBottom w:val="0"/>
      <w:divBdr>
        <w:top w:val="none" w:sz="0" w:space="0" w:color="auto"/>
        <w:left w:val="none" w:sz="0" w:space="0" w:color="auto"/>
        <w:bottom w:val="none" w:sz="0" w:space="0" w:color="auto"/>
        <w:right w:val="none" w:sz="0" w:space="0" w:color="auto"/>
      </w:divBdr>
    </w:div>
    <w:div w:id="220025351">
      <w:bodyDiv w:val="1"/>
      <w:marLeft w:val="0"/>
      <w:marRight w:val="0"/>
      <w:marTop w:val="0"/>
      <w:marBottom w:val="0"/>
      <w:divBdr>
        <w:top w:val="none" w:sz="0" w:space="0" w:color="auto"/>
        <w:left w:val="none" w:sz="0" w:space="0" w:color="auto"/>
        <w:bottom w:val="none" w:sz="0" w:space="0" w:color="auto"/>
        <w:right w:val="none" w:sz="0" w:space="0" w:color="auto"/>
      </w:divBdr>
    </w:div>
    <w:div w:id="220213924">
      <w:bodyDiv w:val="1"/>
      <w:marLeft w:val="0"/>
      <w:marRight w:val="0"/>
      <w:marTop w:val="0"/>
      <w:marBottom w:val="0"/>
      <w:divBdr>
        <w:top w:val="none" w:sz="0" w:space="0" w:color="auto"/>
        <w:left w:val="none" w:sz="0" w:space="0" w:color="auto"/>
        <w:bottom w:val="none" w:sz="0" w:space="0" w:color="auto"/>
        <w:right w:val="none" w:sz="0" w:space="0" w:color="auto"/>
      </w:divBdr>
    </w:div>
    <w:div w:id="220334302">
      <w:bodyDiv w:val="1"/>
      <w:marLeft w:val="0"/>
      <w:marRight w:val="0"/>
      <w:marTop w:val="0"/>
      <w:marBottom w:val="0"/>
      <w:divBdr>
        <w:top w:val="none" w:sz="0" w:space="0" w:color="auto"/>
        <w:left w:val="none" w:sz="0" w:space="0" w:color="auto"/>
        <w:bottom w:val="none" w:sz="0" w:space="0" w:color="auto"/>
        <w:right w:val="none" w:sz="0" w:space="0" w:color="auto"/>
      </w:divBdr>
    </w:div>
    <w:div w:id="220411078">
      <w:bodyDiv w:val="1"/>
      <w:marLeft w:val="0"/>
      <w:marRight w:val="0"/>
      <w:marTop w:val="0"/>
      <w:marBottom w:val="0"/>
      <w:divBdr>
        <w:top w:val="none" w:sz="0" w:space="0" w:color="auto"/>
        <w:left w:val="none" w:sz="0" w:space="0" w:color="auto"/>
        <w:bottom w:val="none" w:sz="0" w:space="0" w:color="auto"/>
        <w:right w:val="none" w:sz="0" w:space="0" w:color="auto"/>
      </w:divBdr>
    </w:div>
    <w:div w:id="220557798">
      <w:bodyDiv w:val="1"/>
      <w:marLeft w:val="0"/>
      <w:marRight w:val="0"/>
      <w:marTop w:val="0"/>
      <w:marBottom w:val="0"/>
      <w:divBdr>
        <w:top w:val="none" w:sz="0" w:space="0" w:color="auto"/>
        <w:left w:val="none" w:sz="0" w:space="0" w:color="auto"/>
        <w:bottom w:val="none" w:sz="0" w:space="0" w:color="auto"/>
        <w:right w:val="none" w:sz="0" w:space="0" w:color="auto"/>
      </w:divBdr>
    </w:div>
    <w:div w:id="220559036">
      <w:bodyDiv w:val="1"/>
      <w:marLeft w:val="0"/>
      <w:marRight w:val="0"/>
      <w:marTop w:val="0"/>
      <w:marBottom w:val="0"/>
      <w:divBdr>
        <w:top w:val="none" w:sz="0" w:space="0" w:color="auto"/>
        <w:left w:val="none" w:sz="0" w:space="0" w:color="auto"/>
        <w:bottom w:val="none" w:sz="0" w:space="0" w:color="auto"/>
        <w:right w:val="none" w:sz="0" w:space="0" w:color="auto"/>
      </w:divBdr>
    </w:div>
    <w:div w:id="220560956">
      <w:bodyDiv w:val="1"/>
      <w:marLeft w:val="0"/>
      <w:marRight w:val="0"/>
      <w:marTop w:val="0"/>
      <w:marBottom w:val="0"/>
      <w:divBdr>
        <w:top w:val="none" w:sz="0" w:space="0" w:color="auto"/>
        <w:left w:val="none" w:sz="0" w:space="0" w:color="auto"/>
        <w:bottom w:val="none" w:sz="0" w:space="0" w:color="auto"/>
        <w:right w:val="none" w:sz="0" w:space="0" w:color="auto"/>
      </w:divBdr>
    </w:div>
    <w:div w:id="220750650">
      <w:bodyDiv w:val="1"/>
      <w:marLeft w:val="0"/>
      <w:marRight w:val="0"/>
      <w:marTop w:val="0"/>
      <w:marBottom w:val="0"/>
      <w:divBdr>
        <w:top w:val="none" w:sz="0" w:space="0" w:color="auto"/>
        <w:left w:val="none" w:sz="0" w:space="0" w:color="auto"/>
        <w:bottom w:val="none" w:sz="0" w:space="0" w:color="auto"/>
        <w:right w:val="none" w:sz="0" w:space="0" w:color="auto"/>
      </w:divBdr>
    </w:div>
    <w:div w:id="220755355">
      <w:bodyDiv w:val="1"/>
      <w:marLeft w:val="0"/>
      <w:marRight w:val="0"/>
      <w:marTop w:val="0"/>
      <w:marBottom w:val="0"/>
      <w:divBdr>
        <w:top w:val="none" w:sz="0" w:space="0" w:color="auto"/>
        <w:left w:val="none" w:sz="0" w:space="0" w:color="auto"/>
        <w:bottom w:val="none" w:sz="0" w:space="0" w:color="auto"/>
        <w:right w:val="none" w:sz="0" w:space="0" w:color="auto"/>
      </w:divBdr>
    </w:div>
    <w:div w:id="221134340">
      <w:bodyDiv w:val="1"/>
      <w:marLeft w:val="0"/>
      <w:marRight w:val="0"/>
      <w:marTop w:val="0"/>
      <w:marBottom w:val="0"/>
      <w:divBdr>
        <w:top w:val="none" w:sz="0" w:space="0" w:color="auto"/>
        <w:left w:val="none" w:sz="0" w:space="0" w:color="auto"/>
        <w:bottom w:val="none" w:sz="0" w:space="0" w:color="auto"/>
        <w:right w:val="none" w:sz="0" w:space="0" w:color="auto"/>
      </w:divBdr>
    </w:div>
    <w:div w:id="221136312">
      <w:bodyDiv w:val="1"/>
      <w:marLeft w:val="0"/>
      <w:marRight w:val="0"/>
      <w:marTop w:val="0"/>
      <w:marBottom w:val="0"/>
      <w:divBdr>
        <w:top w:val="none" w:sz="0" w:space="0" w:color="auto"/>
        <w:left w:val="none" w:sz="0" w:space="0" w:color="auto"/>
        <w:bottom w:val="none" w:sz="0" w:space="0" w:color="auto"/>
        <w:right w:val="none" w:sz="0" w:space="0" w:color="auto"/>
      </w:divBdr>
    </w:div>
    <w:div w:id="221184964">
      <w:bodyDiv w:val="1"/>
      <w:marLeft w:val="0"/>
      <w:marRight w:val="0"/>
      <w:marTop w:val="0"/>
      <w:marBottom w:val="0"/>
      <w:divBdr>
        <w:top w:val="none" w:sz="0" w:space="0" w:color="auto"/>
        <w:left w:val="none" w:sz="0" w:space="0" w:color="auto"/>
        <w:bottom w:val="none" w:sz="0" w:space="0" w:color="auto"/>
        <w:right w:val="none" w:sz="0" w:space="0" w:color="auto"/>
      </w:divBdr>
    </w:div>
    <w:div w:id="221210780">
      <w:bodyDiv w:val="1"/>
      <w:marLeft w:val="0"/>
      <w:marRight w:val="0"/>
      <w:marTop w:val="0"/>
      <w:marBottom w:val="0"/>
      <w:divBdr>
        <w:top w:val="none" w:sz="0" w:space="0" w:color="auto"/>
        <w:left w:val="none" w:sz="0" w:space="0" w:color="auto"/>
        <w:bottom w:val="none" w:sz="0" w:space="0" w:color="auto"/>
        <w:right w:val="none" w:sz="0" w:space="0" w:color="auto"/>
      </w:divBdr>
    </w:div>
    <w:div w:id="221216627">
      <w:bodyDiv w:val="1"/>
      <w:marLeft w:val="0"/>
      <w:marRight w:val="0"/>
      <w:marTop w:val="0"/>
      <w:marBottom w:val="0"/>
      <w:divBdr>
        <w:top w:val="none" w:sz="0" w:space="0" w:color="auto"/>
        <w:left w:val="none" w:sz="0" w:space="0" w:color="auto"/>
        <w:bottom w:val="none" w:sz="0" w:space="0" w:color="auto"/>
        <w:right w:val="none" w:sz="0" w:space="0" w:color="auto"/>
      </w:divBdr>
    </w:div>
    <w:div w:id="221524488">
      <w:bodyDiv w:val="1"/>
      <w:marLeft w:val="0"/>
      <w:marRight w:val="0"/>
      <w:marTop w:val="0"/>
      <w:marBottom w:val="0"/>
      <w:divBdr>
        <w:top w:val="none" w:sz="0" w:space="0" w:color="auto"/>
        <w:left w:val="none" w:sz="0" w:space="0" w:color="auto"/>
        <w:bottom w:val="none" w:sz="0" w:space="0" w:color="auto"/>
        <w:right w:val="none" w:sz="0" w:space="0" w:color="auto"/>
      </w:divBdr>
    </w:div>
    <w:div w:id="221524560">
      <w:bodyDiv w:val="1"/>
      <w:marLeft w:val="0"/>
      <w:marRight w:val="0"/>
      <w:marTop w:val="0"/>
      <w:marBottom w:val="0"/>
      <w:divBdr>
        <w:top w:val="none" w:sz="0" w:space="0" w:color="auto"/>
        <w:left w:val="none" w:sz="0" w:space="0" w:color="auto"/>
        <w:bottom w:val="none" w:sz="0" w:space="0" w:color="auto"/>
        <w:right w:val="none" w:sz="0" w:space="0" w:color="auto"/>
      </w:divBdr>
    </w:div>
    <w:div w:id="221527812">
      <w:bodyDiv w:val="1"/>
      <w:marLeft w:val="0"/>
      <w:marRight w:val="0"/>
      <w:marTop w:val="0"/>
      <w:marBottom w:val="0"/>
      <w:divBdr>
        <w:top w:val="none" w:sz="0" w:space="0" w:color="auto"/>
        <w:left w:val="none" w:sz="0" w:space="0" w:color="auto"/>
        <w:bottom w:val="none" w:sz="0" w:space="0" w:color="auto"/>
        <w:right w:val="none" w:sz="0" w:space="0" w:color="auto"/>
      </w:divBdr>
    </w:div>
    <w:div w:id="221604243">
      <w:bodyDiv w:val="1"/>
      <w:marLeft w:val="0"/>
      <w:marRight w:val="0"/>
      <w:marTop w:val="0"/>
      <w:marBottom w:val="0"/>
      <w:divBdr>
        <w:top w:val="none" w:sz="0" w:space="0" w:color="auto"/>
        <w:left w:val="none" w:sz="0" w:space="0" w:color="auto"/>
        <w:bottom w:val="none" w:sz="0" w:space="0" w:color="auto"/>
        <w:right w:val="none" w:sz="0" w:space="0" w:color="auto"/>
      </w:divBdr>
    </w:div>
    <w:div w:id="221717134">
      <w:bodyDiv w:val="1"/>
      <w:marLeft w:val="0"/>
      <w:marRight w:val="0"/>
      <w:marTop w:val="0"/>
      <w:marBottom w:val="0"/>
      <w:divBdr>
        <w:top w:val="none" w:sz="0" w:space="0" w:color="auto"/>
        <w:left w:val="none" w:sz="0" w:space="0" w:color="auto"/>
        <w:bottom w:val="none" w:sz="0" w:space="0" w:color="auto"/>
        <w:right w:val="none" w:sz="0" w:space="0" w:color="auto"/>
      </w:divBdr>
    </w:div>
    <w:div w:id="221793528">
      <w:bodyDiv w:val="1"/>
      <w:marLeft w:val="0"/>
      <w:marRight w:val="0"/>
      <w:marTop w:val="0"/>
      <w:marBottom w:val="0"/>
      <w:divBdr>
        <w:top w:val="none" w:sz="0" w:space="0" w:color="auto"/>
        <w:left w:val="none" w:sz="0" w:space="0" w:color="auto"/>
        <w:bottom w:val="none" w:sz="0" w:space="0" w:color="auto"/>
        <w:right w:val="none" w:sz="0" w:space="0" w:color="auto"/>
      </w:divBdr>
    </w:div>
    <w:div w:id="221798342">
      <w:bodyDiv w:val="1"/>
      <w:marLeft w:val="0"/>
      <w:marRight w:val="0"/>
      <w:marTop w:val="0"/>
      <w:marBottom w:val="0"/>
      <w:divBdr>
        <w:top w:val="none" w:sz="0" w:space="0" w:color="auto"/>
        <w:left w:val="none" w:sz="0" w:space="0" w:color="auto"/>
        <w:bottom w:val="none" w:sz="0" w:space="0" w:color="auto"/>
        <w:right w:val="none" w:sz="0" w:space="0" w:color="auto"/>
      </w:divBdr>
    </w:div>
    <w:div w:id="222255247">
      <w:bodyDiv w:val="1"/>
      <w:marLeft w:val="0"/>
      <w:marRight w:val="0"/>
      <w:marTop w:val="0"/>
      <w:marBottom w:val="0"/>
      <w:divBdr>
        <w:top w:val="none" w:sz="0" w:space="0" w:color="auto"/>
        <w:left w:val="none" w:sz="0" w:space="0" w:color="auto"/>
        <w:bottom w:val="none" w:sz="0" w:space="0" w:color="auto"/>
        <w:right w:val="none" w:sz="0" w:space="0" w:color="auto"/>
      </w:divBdr>
    </w:div>
    <w:div w:id="222327269">
      <w:bodyDiv w:val="1"/>
      <w:marLeft w:val="0"/>
      <w:marRight w:val="0"/>
      <w:marTop w:val="0"/>
      <w:marBottom w:val="0"/>
      <w:divBdr>
        <w:top w:val="none" w:sz="0" w:space="0" w:color="auto"/>
        <w:left w:val="none" w:sz="0" w:space="0" w:color="auto"/>
        <w:bottom w:val="none" w:sz="0" w:space="0" w:color="auto"/>
        <w:right w:val="none" w:sz="0" w:space="0" w:color="auto"/>
      </w:divBdr>
    </w:div>
    <w:div w:id="222375614">
      <w:bodyDiv w:val="1"/>
      <w:marLeft w:val="0"/>
      <w:marRight w:val="0"/>
      <w:marTop w:val="0"/>
      <w:marBottom w:val="0"/>
      <w:divBdr>
        <w:top w:val="none" w:sz="0" w:space="0" w:color="auto"/>
        <w:left w:val="none" w:sz="0" w:space="0" w:color="auto"/>
        <w:bottom w:val="none" w:sz="0" w:space="0" w:color="auto"/>
        <w:right w:val="none" w:sz="0" w:space="0" w:color="auto"/>
      </w:divBdr>
    </w:div>
    <w:div w:id="222714678">
      <w:bodyDiv w:val="1"/>
      <w:marLeft w:val="0"/>
      <w:marRight w:val="0"/>
      <w:marTop w:val="0"/>
      <w:marBottom w:val="0"/>
      <w:divBdr>
        <w:top w:val="none" w:sz="0" w:space="0" w:color="auto"/>
        <w:left w:val="none" w:sz="0" w:space="0" w:color="auto"/>
        <w:bottom w:val="none" w:sz="0" w:space="0" w:color="auto"/>
        <w:right w:val="none" w:sz="0" w:space="0" w:color="auto"/>
      </w:divBdr>
    </w:div>
    <w:div w:id="222906774">
      <w:bodyDiv w:val="1"/>
      <w:marLeft w:val="0"/>
      <w:marRight w:val="0"/>
      <w:marTop w:val="0"/>
      <w:marBottom w:val="0"/>
      <w:divBdr>
        <w:top w:val="none" w:sz="0" w:space="0" w:color="auto"/>
        <w:left w:val="none" w:sz="0" w:space="0" w:color="auto"/>
        <w:bottom w:val="none" w:sz="0" w:space="0" w:color="auto"/>
        <w:right w:val="none" w:sz="0" w:space="0" w:color="auto"/>
      </w:divBdr>
    </w:div>
    <w:div w:id="22322382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99791">
      <w:bodyDiv w:val="1"/>
      <w:marLeft w:val="0"/>
      <w:marRight w:val="0"/>
      <w:marTop w:val="0"/>
      <w:marBottom w:val="0"/>
      <w:divBdr>
        <w:top w:val="none" w:sz="0" w:space="0" w:color="auto"/>
        <w:left w:val="none" w:sz="0" w:space="0" w:color="auto"/>
        <w:bottom w:val="none" w:sz="0" w:space="0" w:color="auto"/>
        <w:right w:val="none" w:sz="0" w:space="0" w:color="auto"/>
      </w:divBdr>
    </w:div>
    <w:div w:id="223377591">
      <w:bodyDiv w:val="1"/>
      <w:marLeft w:val="0"/>
      <w:marRight w:val="0"/>
      <w:marTop w:val="0"/>
      <w:marBottom w:val="0"/>
      <w:divBdr>
        <w:top w:val="none" w:sz="0" w:space="0" w:color="auto"/>
        <w:left w:val="none" w:sz="0" w:space="0" w:color="auto"/>
        <w:bottom w:val="none" w:sz="0" w:space="0" w:color="auto"/>
        <w:right w:val="none" w:sz="0" w:space="0" w:color="auto"/>
      </w:divBdr>
    </w:div>
    <w:div w:id="223417399">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2702">
      <w:bodyDiv w:val="1"/>
      <w:marLeft w:val="0"/>
      <w:marRight w:val="0"/>
      <w:marTop w:val="0"/>
      <w:marBottom w:val="0"/>
      <w:divBdr>
        <w:top w:val="none" w:sz="0" w:space="0" w:color="auto"/>
        <w:left w:val="none" w:sz="0" w:space="0" w:color="auto"/>
        <w:bottom w:val="none" w:sz="0" w:space="0" w:color="auto"/>
        <w:right w:val="none" w:sz="0" w:space="0" w:color="auto"/>
      </w:divBdr>
    </w:div>
    <w:div w:id="223831638">
      <w:bodyDiv w:val="1"/>
      <w:marLeft w:val="0"/>
      <w:marRight w:val="0"/>
      <w:marTop w:val="0"/>
      <w:marBottom w:val="0"/>
      <w:divBdr>
        <w:top w:val="none" w:sz="0" w:space="0" w:color="auto"/>
        <w:left w:val="none" w:sz="0" w:space="0" w:color="auto"/>
        <w:bottom w:val="none" w:sz="0" w:space="0" w:color="auto"/>
        <w:right w:val="none" w:sz="0" w:space="0" w:color="auto"/>
      </w:divBdr>
    </w:div>
    <w:div w:id="223876084">
      <w:bodyDiv w:val="1"/>
      <w:marLeft w:val="0"/>
      <w:marRight w:val="0"/>
      <w:marTop w:val="0"/>
      <w:marBottom w:val="0"/>
      <w:divBdr>
        <w:top w:val="none" w:sz="0" w:space="0" w:color="auto"/>
        <w:left w:val="none" w:sz="0" w:space="0" w:color="auto"/>
        <w:bottom w:val="none" w:sz="0" w:space="0" w:color="auto"/>
        <w:right w:val="none" w:sz="0" w:space="0" w:color="auto"/>
      </w:divBdr>
    </w:div>
    <w:div w:id="224027595">
      <w:bodyDiv w:val="1"/>
      <w:marLeft w:val="0"/>
      <w:marRight w:val="0"/>
      <w:marTop w:val="0"/>
      <w:marBottom w:val="0"/>
      <w:divBdr>
        <w:top w:val="none" w:sz="0" w:space="0" w:color="auto"/>
        <w:left w:val="none" w:sz="0" w:space="0" w:color="auto"/>
        <w:bottom w:val="none" w:sz="0" w:space="0" w:color="auto"/>
        <w:right w:val="none" w:sz="0" w:space="0" w:color="auto"/>
      </w:divBdr>
    </w:div>
    <w:div w:id="224028623">
      <w:bodyDiv w:val="1"/>
      <w:marLeft w:val="0"/>
      <w:marRight w:val="0"/>
      <w:marTop w:val="0"/>
      <w:marBottom w:val="0"/>
      <w:divBdr>
        <w:top w:val="none" w:sz="0" w:space="0" w:color="auto"/>
        <w:left w:val="none" w:sz="0" w:space="0" w:color="auto"/>
        <w:bottom w:val="none" w:sz="0" w:space="0" w:color="auto"/>
        <w:right w:val="none" w:sz="0" w:space="0" w:color="auto"/>
      </w:divBdr>
    </w:div>
    <w:div w:id="224534514">
      <w:bodyDiv w:val="1"/>
      <w:marLeft w:val="0"/>
      <w:marRight w:val="0"/>
      <w:marTop w:val="0"/>
      <w:marBottom w:val="0"/>
      <w:divBdr>
        <w:top w:val="none" w:sz="0" w:space="0" w:color="auto"/>
        <w:left w:val="none" w:sz="0" w:space="0" w:color="auto"/>
        <w:bottom w:val="none" w:sz="0" w:space="0" w:color="auto"/>
        <w:right w:val="none" w:sz="0" w:space="0" w:color="auto"/>
      </w:divBdr>
    </w:div>
    <w:div w:id="224536134">
      <w:bodyDiv w:val="1"/>
      <w:marLeft w:val="0"/>
      <w:marRight w:val="0"/>
      <w:marTop w:val="0"/>
      <w:marBottom w:val="0"/>
      <w:divBdr>
        <w:top w:val="none" w:sz="0" w:space="0" w:color="auto"/>
        <w:left w:val="none" w:sz="0" w:space="0" w:color="auto"/>
        <w:bottom w:val="none" w:sz="0" w:space="0" w:color="auto"/>
        <w:right w:val="none" w:sz="0" w:space="0" w:color="auto"/>
      </w:divBdr>
    </w:div>
    <w:div w:id="224805452">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072480">
      <w:bodyDiv w:val="1"/>
      <w:marLeft w:val="0"/>
      <w:marRight w:val="0"/>
      <w:marTop w:val="0"/>
      <w:marBottom w:val="0"/>
      <w:divBdr>
        <w:top w:val="none" w:sz="0" w:space="0" w:color="auto"/>
        <w:left w:val="none" w:sz="0" w:space="0" w:color="auto"/>
        <w:bottom w:val="none" w:sz="0" w:space="0" w:color="auto"/>
        <w:right w:val="none" w:sz="0" w:space="0" w:color="auto"/>
      </w:divBdr>
    </w:div>
    <w:div w:id="225142419">
      <w:bodyDiv w:val="1"/>
      <w:marLeft w:val="0"/>
      <w:marRight w:val="0"/>
      <w:marTop w:val="0"/>
      <w:marBottom w:val="0"/>
      <w:divBdr>
        <w:top w:val="none" w:sz="0" w:space="0" w:color="auto"/>
        <w:left w:val="none" w:sz="0" w:space="0" w:color="auto"/>
        <w:bottom w:val="none" w:sz="0" w:space="0" w:color="auto"/>
        <w:right w:val="none" w:sz="0" w:space="0" w:color="auto"/>
      </w:divBdr>
      <w:divsChild>
        <w:div w:id="2136750605">
          <w:marLeft w:val="0"/>
          <w:marRight w:val="0"/>
          <w:marTop w:val="0"/>
          <w:marBottom w:val="0"/>
          <w:divBdr>
            <w:top w:val="none" w:sz="0" w:space="0" w:color="auto"/>
            <w:left w:val="none" w:sz="0" w:space="0" w:color="auto"/>
            <w:bottom w:val="none" w:sz="0" w:space="0" w:color="auto"/>
            <w:right w:val="none" w:sz="0" w:space="0" w:color="auto"/>
          </w:divBdr>
          <w:divsChild>
            <w:div w:id="13260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5334832">
      <w:bodyDiv w:val="1"/>
      <w:marLeft w:val="0"/>
      <w:marRight w:val="0"/>
      <w:marTop w:val="0"/>
      <w:marBottom w:val="0"/>
      <w:divBdr>
        <w:top w:val="none" w:sz="0" w:space="0" w:color="auto"/>
        <w:left w:val="none" w:sz="0" w:space="0" w:color="auto"/>
        <w:bottom w:val="none" w:sz="0" w:space="0" w:color="auto"/>
        <w:right w:val="none" w:sz="0" w:space="0" w:color="auto"/>
      </w:divBdr>
    </w:div>
    <w:div w:id="225382309">
      <w:bodyDiv w:val="1"/>
      <w:marLeft w:val="0"/>
      <w:marRight w:val="0"/>
      <w:marTop w:val="0"/>
      <w:marBottom w:val="0"/>
      <w:divBdr>
        <w:top w:val="none" w:sz="0" w:space="0" w:color="auto"/>
        <w:left w:val="none" w:sz="0" w:space="0" w:color="auto"/>
        <w:bottom w:val="none" w:sz="0" w:space="0" w:color="auto"/>
        <w:right w:val="none" w:sz="0" w:space="0" w:color="auto"/>
      </w:divBdr>
    </w:div>
    <w:div w:id="225527781">
      <w:bodyDiv w:val="1"/>
      <w:marLeft w:val="0"/>
      <w:marRight w:val="0"/>
      <w:marTop w:val="0"/>
      <w:marBottom w:val="0"/>
      <w:divBdr>
        <w:top w:val="none" w:sz="0" w:space="0" w:color="auto"/>
        <w:left w:val="none" w:sz="0" w:space="0" w:color="auto"/>
        <w:bottom w:val="none" w:sz="0" w:space="0" w:color="auto"/>
        <w:right w:val="none" w:sz="0" w:space="0" w:color="auto"/>
      </w:divBdr>
    </w:div>
    <w:div w:id="225771618">
      <w:bodyDiv w:val="1"/>
      <w:marLeft w:val="0"/>
      <w:marRight w:val="0"/>
      <w:marTop w:val="0"/>
      <w:marBottom w:val="0"/>
      <w:divBdr>
        <w:top w:val="none" w:sz="0" w:space="0" w:color="auto"/>
        <w:left w:val="none" w:sz="0" w:space="0" w:color="auto"/>
        <w:bottom w:val="none" w:sz="0" w:space="0" w:color="auto"/>
        <w:right w:val="none" w:sz="0" w:space="0" w:color="auto"/>
      </w:divBdr>
    </w:div>
    <w:div w:id="225804149">
      <w:bodyDiv w:val="1"/>
      <w:marLeft w:val="0"/>
      <w:marRight w:val="0"/>
      <w:marTop w:val="0"/>
      <w:marBottom w:val="0"/>
      <w:divBdr>
        <w:top w:val="none" w:sz="0" w:space="0" w:color="auto"/>
        <w:left w:val="none" w:sz="0" w:space="0" w:color="auto"/>
        <w:bottom w:val="none" w:sz="0" w:space="0" w:color="auto"/>
        <w:right w:val="none" w:sz="0" w:space="0" w:color="auto"/>
      </w:divBdr>
    </w:div>
    <w:div w:id="225993822">
      <w:bodyDiv w:val="1"/>
      <w:marLeft w:val="0"/>
      <w:marRight w:val="0"/>
      <w:marTop w:val="0"/>
      <w:marBottom w:val="0"/>
      <w:divBdr>
        <w:top w:val="none" w:sz="0" w:space="0" w:color="auto"/>
        <w:left w:val="none" w:sz="0" w:space="0" w:color="auto"/>
        <w:bottom w:val="none" w:sz="0" w:space="0" w:color="auto"/>
        <w:right w:val="none" w:sz="0" w:space="0" w:color="auto"/>
      </w:divBdr>
    </w:div>
    <w:div w:id="226185671">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571317">
      <w:bodyDiv w:val="1"/>
      <w:marLeft w:val="0"/>
      <w:marRight w:val="0"/>
      <w:marTop w:val="0"/>
      <w:marBottom w:val="0"/>
      <w:divBdr>
        <w:top w:val="none" w:sz="0" w:space="0" w:color="auto"/>
        <w:left w:val="none" w:sz="0" w:space="0" w:color="auto"/>
        <w:bottom w:val="none" w:sz="0" w:space="0" w:color="auto"/>
        <w:right w:val="none" w:sz="0" w:space="0" w:color="auto"/>
      </w:divBdr>
    </w:div>
    <w:div w:id="226578320">
      <w:bodyDiv w:val="1"/>
      <w:marLeft w:val="0"/>
      <w:marRight w:val="0"/>
      <w:marTop w:val="0"/>
      <w:marBottom w:val="0"/>
      <w:divBdr>
        <w:top w:val="none" w:sz="0" w:space="0" w:color="auto"/>
        <w:left w:val="none" w:sz="0" w:space="0" w:color="auto"/>
        <w:bottom w:val="none" w:sz="0" w:space="0" w:color="auto"/>
        <w:right w:val="none" w:sz="0" w:space="0" w:color="auto"/>
      </w:divBdr>
    </w:div>
    <w:div w:id="226697171">
      <w:bodyDiv w:val="1"/>
      <w:marLeft w:val="0"/>
      <w:marRight w:val="0"/>
      <w:marTop w:val="0"/>
      <w:marBottom w:val="0"/>
      <w:divBdr>
        <w:top w:val="none" w:sz="0" w:space="0" w:color="auto"/>
        <w:left w:val="none" w:sz="0" w:space="0" w:color="auto"/>
        <w:bottom w:val="none" w:sz="0" w:space="0" w:color="auto"/>
        <w:right w:val="none" w:sz="0" w:space="0" w:color="auto"/>
      </w:divBdr>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6781">
      <w:bodyDiv w:val="1"/>
      <w:marLeft w:val="0"/>
      <w:marRight w:val="0"/>
      <w:marTop w:val="0"/>
      <w:marBottom w:val="0"/>
      <w:divBdr>
        <w:top w:val="none" w:sz="0" w:space="0" w:color="auto"/>
        <w:left w:val="none" w:sz="0" w:space="0" w:color="auto"/>
        <w:bottom w:val="none" w:sz="0" w:space="0" w:color="auto"/>
        <w:right w:val="none" w:sz="0" w:space="0" w:color="auto"/>
      </w:divBdr>
    </w:div>
    <w:div w:id="227038668">
      <w:bodyDiv w:val="1"/>
      <w:marLeft w:val="0"/>
      <w:marRight w:val="0"/>
      <w:marTop w:val="0"/>
      <w:marBottom w:val="0"/>
      <w:divBdr>
        <w:top w:val="none" w:sz="0" w:space="0" w:color="auto"/>
        <w:left w:val="none" w:sz="0" w:space="0" w:color="auto"/>
        <w:bottom w:val="none" w:sz="0" w:space="0" w:color="auto"/>
        <w:right w:val="none" w:sz="0" w:space="0" w:color="auto"/>
      </w:divBdr>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234122">
      <w:bodyDiv w:val="1"/>
      <w:marLeft w:val="0"/>
      <w:marRight w:val="0"/>
      <w:marTop w:val="0"/>
      <w:marBottom w:val="0"/>
      <w:divBdr>
        <w:top w:val="none" w:sz="0" w:space="0" w:color="auto"/>
        <w:left w:val="none" w:sz="0" w:space="0" w:color="auto"/>
        <w:bottom w:val="none" w:sz="0" w:space="0" w:color="auto"/>
        <w:right w:val="none" w:sz="0" w:space="0" w:color="auto"/>
      </w:divBdr>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7351531">
      <w:bodyDiv w:val="1"/>
      <w:marLeft w:val="0"/>
      <w:marRight w:val="0"/>
      <w:marTop w:val="0"/>
      <w:marBottom w:val="0"/>
      <w:divBdr>
        <w:top w:val="none" w:sz="0" w:space="0" w:color="auto"/>
        <w:left w:val="none" w:sz="0" w:space="0" w:color="auto"/>
        <w:bottom w:val="none" w:sz="0" w:space="0" w:color="auto"/>
        <w:right w:val="none" w:sz="0" w:space="0" w:color="auto"/>
      </w:divBdr>
    </w:div>
    <w:div w:id="227351900">
      <w:bodyDiv w:val="1"/>
      <w:marLeft w:val="0"/>
      <w:marRight w:val="0"/>
      <w:marTop w:val="0"/>
      <w:marBottom w:val="0"/>
      <w:divBdr>
        <w:top w:val="none" w:sz="0" w:space="0" w:color="auto"/>
        <w:left w:val="none" w:sz="0" w:space="0" w:color="auto"/>
        <w:bottom w:val="none" w:sz="0" w:space="0" w:color="auto"/>
        <w:right w:val="none" w:sz="0" w:space="0" w:color="auto"/>
      </w:divBdr>
    </w:div>
    <w:div w:id="227573299">
      <w:bodyDiv w:val="1"/>
      <w:marLeft w:val="0"/>
      <w:marRight w:val="0"/>
      <w:marTop w:val="0"/>
      <w:marBottom w:val="0"/>
      <w:divBdr>
        <w:top w:val="none" w:sz="0" w:space="0" w:color="auto"/>
        <w:left w:val="none" w:sz="0" w:space="0" w:color="auto"/>
        <w:bottom w:val="none" w:sz="0" w:space="0" w:color="auto"/>
        <w:right w:val="none" w:sz="0" w:space="0" w:color="auto"/>
      </w:divBdr>
    </w:div>
    <w:div w:id="227696286">
      <w:bodyDiv w:val="1"/>
      <w:marLeft w:val="0"/>
      <w:marRight w:val="0"/>
      <w:marTop w:val="0"/>
      <w:marBottom w:val="0"/>
      <w:divBdr>
        <w:top w:val="none" w:sz="0" w:space="0" w:color="auto"/>
        <w:left w:val="none" w:sz="0" w:space="0" w:color="auto"/>
        <w:bottom w:val="none" w:sz="0" w:space="0" w:color="auto"/>
        <w:right w:val="none" w:sz="0" w:space="0" w:color="auto"/>
      </w:divBdr>
    </w:div>
    <w:div w:id="227764922">
      <w:bodyDiv w:val="1"/>
      <w:marLeft w:val="0"/>
      <w:marRight w:val="0"/>
      <w:marTop w:val="0"/>
      <w:marBottom w:val="0"/>
      <w:divBdr>
        <w:top w:val="none" w:sz="0" w:space="0" w:color="auto"/>
        <w:left w:val="none" w:sz="0" w:space="0" w:color="auto"/>
        <w:bottom w:val="none" w:sz="0" w:space="0" w:color="auto"/>
        <w:right w:val="none" w:sz="0" w:space="0" w:color="auto"/>
      </w:divBdr>
    </w:div>
    <w:div w:id="227962792">
      <w:bodyDiv w:val="1"/>
      <w:marLeft w:val="0"/>
      <w:marRight w:val="0"/>
      <w:marTop w:val="0"/>
      <w:marBottom w:val="0"/>
      <w:divBdr>
        <w:top w:val="none" w:sz="0" w:space="0" w:color="auto"/>
        <w:left w:val="none" w:sz="0" w:space="0" w:color="auto"/>
        <w:bottom w:val="none" w:sz="0" w:space="0" w:color="auto"/>
        <w:right w:val="none" w:sz="0" w:space="0" w:color="auto"/>
      </w:divBdr>
    </w:div>
    <w:div w:id="228006026">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662019">
      <w:bodyDiv w:val="1"/>
      <w:marLeft w:val="0"/>
      <w:marRight w:val="0"/>
      <w:marTop w:val="0"/>
      <w:marBottom w:val="0"/>
      <w:divBdr>
        <w:top w:val="none" w:sz="0" w:space="0" w:color="auto"/>
        <w:left w:val="none" w:sz="0" w:space="0" w:color="auto"/>
        <w:bottom w:val="none" w:sz="0" w:space="0" w:color="auto"/>
        <w:right w:val="none" w:sz="0" w:space="0" w:color="auto"/>
      </w:divBdr>
    </w:div>
    <w:div w:id="228855178">
      <w:bodyDiv w:val="1"/>
      <w:marLeft w:val="0"/>
      <w:marRight w:val="0"/>
      <w:marTop w:val="0"/>
      <w:marBottom w:val="0"/>
      <w:divBdr>
        <w:top w:val="none" w:sz="0" w:space="0" w:color="auto"/>
        <w:left w:val="none" w:sz="0" w:space="0" w:color="auto"/>
        <w:bottom w:val="none" w:sz="0" w:space="0" w:color="auto"/>
        <w:right w:val="none" w:sz="0" w:space="0" w:color="auto"/>
      </w:divBdr>
    </w:div>
    <w:div w:id="228881762">
      <w:bodyDiv w:val="1"/>
      <w:marLeft w:val="0"/>
      <w:marRight w:val="0"/>
      <w:marTop w:val="0"/>
      <w:marBottom w:val="0"/>
      <w:divBdr>
        <w:top w:val="none" w:sz="0" w:space="0" w:color="auto"/>
        <w:left w:val="none" w:sz="0" w:space="0" w:color="auto"/>
        <w:bottom w:val="none" w:sz="0" w:space="0" w:color="auto"/>
        <w:right w:val="none" w:sz="0" w:space="0" w:color="auto"/>
      </w:divBdr>
    </w:div>
    <w:div w:id="229000562">
      <w:bodyDiv w:val="1"/>
      <w:marLeft w:val="0"/>
      <w:marRight w:val="0"/>
      <w:marTop w:val="0"/>
      <w:marBottom w:val="0"/>
      <w:divBdr>
        <w:top w:val="none" w:sz="0" w:space="0" w:color="auto"/>
        <w:left w:val="none" w:sz="0" w:space="0" w:color="auto"/>
        <w:bottom w:val="none" w:sz="0" w:space="0" w:color="auto"/>
        <w:right w:val="none" w:sz="0" w:space="0" w:color="auto"/>
      </w:divBdr>
    </w:div>
    <w:div w:id="229391404">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203">
      <w:bodyDiv w:val="1"/>
      <w:marLeft w:val="0"/>
      <w:marRight w:val="0"/>
      <w:marTop w:val="0"/>
      <w:marBottom w:val="0"/>
      <w:divBdr>
        <w:top w:val="none" w:sz="0" w:space="0" w:color="auto"/>
        <w:left w:val="none" w:sz="0" w:space="0" w:color="auto"/>
        <w:bottom w:val="none" w:sz="0" w:space="0" w:color="auto"/>
        <w:right w:val="none" w:sz="0" w:space="0" w:color="auto"/>
      </w:divBdr>
    </w:div>
    <w:div w:id="229730120">
      <w:bodyDiv w:val="1"/>
      <w:marLeft w:val="0"/>
      <w:marRight w:val="0"/>
      <w:marTop w:val="0"/>
      <w:marBottom w:val="0"/>
      <w:divBdr>
        <w:top w:val="none" w:sz="0" w:space="0" w:color="auto"/>
        <w:left w:val="none" w:sz="0" w:space="0" w:color="auto"/>
        <w:bottom w:val="none" w:sz="0" w:space="0" w:color="auto"/>
        <w:right w:val="none" w:sz="0" w:space="0" w:color="auto"/>
      </w:divBdr>
    </w:div>
    <w:div w:id="229773845">
      <w:bodyDiv w:val="1"/>
      <w:marLeft w:val="0"/>
      <w:marRight w:val="0"/>
      <w:marTop w:val="0"/>
      <w:marBottom w:val="0"/>
      <w:divBdr>
        <w:top w:val="none" w:sz="0" w:space="0" w:color="auto"/>
        <w:left w:val="none" w:sz="0" w:space="0" w:color="auto"/>
        <w:bottom w:val="none" w:sz="0" w:space="0" w:color="auto"/>
        <w:right w:val="none" w:sz="0" w:space="0" w:color="auto"/>
      </w:divBdr>
    </w:div>
    <w:div w:id="229855040">
      <w:bodyDiv w:val="1"/>
      <w:marLeft w:val="0"/>
      <w:marRight w:val="0"/>
      <w:marTop w:val="0"/>
      <w:marBottom w:val="0"/>
      <w:divBdr>
        <w:top w:val="none" w:sz="0" w:space="0" w:color="auto"/>
        <w:left w:val="none" w:sz="0" w:space="0" w:color="auto"/>
        <w:bottom w:val="none" w:sz="0" w:space="0" w:color="auto"/>
        <w:right w:val="none" w:sz="0" w:space="0" w:color="auto"/>
      </w:divBdr>
    </w:div>
    <w:div w:id="230041956">
      <w:bodyDiv w:val="1"/>
      <w:marLeft w:val="0"/>
      <w:marRight w:val="0"/>
      <w:marTop w:val="0"/>
      <w:marBottom w:val="0"/>
      <w:divBdr>
        <w:top w:val="none" w:sz="0" w:space="0" w:color="auto"/>
        <w:left w:val="none" w:sz="0" w:space="0" w:color="auto"/>
        <w:bottom w:val="none" w:sz="0" w:space="0" w:color="auto"/>
        <w:right w:val="none" w:sz="0" w:space="0" w:color="auto"/>
      </w:divBdr>
    </w:div>
    <w:div w:id="230047197">
      <w:bodyDiv w:val="1"/>
      <w:marLeft w:val="0"/>
      <w:marRight w:val="0"/>
      <w:marTop w:val="0"/>
      <w:marBottom w:val="0"/>
      <w:divBdr>
        <w:top w:val="none" w:sz="0" w:space="0" w:color="auto"/>
        <w:left w:val="none" w:sz="0" w:space="0" w:color="auto"/>
        <w:bottom w:val="none" w:sz="0" w:space="0" w:color="auto"/>
        <w:right w:val="none" w:sz="0" w:space="0" w:color="auto"/>
      </w:divBdr>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194752">
      <w:bodyDiv w:val="1"/>
      <w:marLeft w:val="0"/>
      <w:marRight w:val="0"/>
      <w:marTop w:val="0"/>
      <w:marBottom w:val="0"/>
      <w:divBdr>
        <w:top w:val="none" w:sz="0" w:space="0" w:color="auto"/>
        <w:left w:val="none" w:sz="0" w:space="0" w:color="auto"/>
        <w:bottom w:val="none" w:sz="0" w:space="0" w:color="auto"/>
        <w:right w:val="none" w:sz="0" w:space="0" w:color="auto"/>
      </w:divBdr>
    </w:div>
    <w:div w:id="230387726">
      <w:bodyDiv w:val="1"/>
      <w:marLeft w:val="0"/>
      <w:marRight w:val="0"/>
      <w:marTop w:val="0"/>
      <w:marBottom w:val="0"/>
      <w:divBdr>
        <w:top w:val="none" w:sz="0" w:space="0" w:color="auto"/>
        <w:left w:val="none" w:sz="0" w:space="0" w:color="auto"/>
        <w:bottom w:val="none" w:sz="0" w:space="0" w:color="auto"/>
        <w:right w:val="none" w:sz="0" w:space="0" w:color="auto"/>
      </w:divBdr>
    </w:div>
    <w:div w:id="230390208">
      <w:bodyDiv w:val="1"/>
      <w:marLeft w:val="0"/>
      <w:marRight w:val="0"/>
      <w:marTop w:val="0"/>
      <w:marBottom w:val="0"/>
      <w:divBdr>
        <w:top w:val="none" w:sz="0" w:space="0" w:color="auto"/>
        <w:left w:val="none" w:sz="0" w:space="0" w:color="auto"/>
        <w:bottom w:val="none" w:sz="0" w:space="0" w:color="auto"/>
        <w:right w:val="none" w:sz="0" w:space="0" w:color="auto"/>
      </w:divBdr>
    </w:div>
    <w:div w:id="230576999">
      <w:bodyDiv w:val="1"/>
      <w:marLeft w:val="0"/>
      <w:marRight w:val="0"/>
      <w:marTop w:val="0"/>
      <w:marBottom w:val="0"/>
      <w:divBdr>
        <w:top w:val="none" w:sz="0" w:space="0" w:color="auto"/>
        <w:left w:val="none" w:sz="0" w:space="0" w:color="auto"/>
        <w:bottom w:val="none" w:sz="0" w:space="0" w:color="auto"/>
        <w:right w:val="none" w:sz="0" w:space="0" w:color="auto"/>
      </w:divBdr>
    </w:div>
    <w:div w:id="230582762">
      <w:bodyDiv w:val="1"/>
      <w:marLeft w:val="0"/>
      <w:marRight w:val="0"/>
      <w:marTop w:val="0"/>
      <w:marBottom w:val="0"/>
      <w:divBdr>
        <w:top w:val="none" w:sz="0" w:space="0" w:color="auto"/>
        <w:left w:val="none" w:sz="0" w:space="0" w:color="auto"/>
        <w:bottom w:val="none" w:sz="0" w:space="0" w:color="auto"/>
        <w:right w:val="none" w:sz="0" w:space="0" w:color="auto"/>
      </w:divBdr>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820999">
      <w:bodyDiv w:val="1"/>
      <w:marLeft w:val="0"/>
      <w:marRight w:val="0"/>
      <w:marTop w:val="0"/>
      <w:marBottom w:val="0"/>
      <w:divBdr>
        <w:top w:val="none" w:sz="0" w:space="0" w:color="auto"/>
        <w:left w:val="none" w:sz="0" w:space="0" w:color="auto"/>
        <w:bottom w:val="none" w:sz="0" w:space="0" w:color="auto"/>
        <w:right w:val="none" w:sz="0" w:space="0" w:color="auto"/>
      </w:divBdr>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568">
      <w:bodyDiv w:val="1"/>
      <w:marLeft w:val="0"/>
      <w:marRight w:val="0"/>
      <w:marTop w:val="0"/>
      <w:marBottom w:val="0"/>
      <w:divBdr>
        <w:top w:val="none" w:sz="0" w:space="0" w:color="auto"/>
        <w:left w:val="none" w:sz="0" w:space="0" w:color="auto"/>
        <w:bottom w:val="none" w:sz="0" w:space="0" w:color="auto"/>
        <w:right w:val="none" w:sz="0" w:space="0" w:color="auto"/>
      </w:divBdr>
    </w:div>
    <w:div w:id="231281032">
      <w:bodyDiv w:val="1"/>
      <w:marLeft w:val="0"/>
      <w:marRight w:val="0"/>
      <w:marTop w:val="0"/>
      <w:marBottom w:val="0"/>
      <w:divBdr>
        <w:top w:val="none" w:sz="0" w:space="0" w:color="auto"/>
        <w:left w:val="none" w:sz="0" w:space="0" w:color="auto"/>
        <w:bottom w:val="none" w:sz="0" w:space="0" w:color="auto"/>
        <w:right w:val="none" w:sz="0" w:space="0" w:color="auto"/>
      </w:divBdr>
    </w:div>
    <w:div w:id="231502000">
      <w:bodyDiv w:val="1"/>
      <w:marLeft w:val="0"/>
      <w:marRight w:val="0"/>
      <w:marTop w:val="0"/>
      <w:marBottom w:val="0"/>
      <w:divBdr>
        <w:top w:val="none" w:sz="0" w:space="0" w:color="auto"/>
        <w:left w:val="none" w:sz="0" w:space="0" w:color="auto"/>
        <w:bottom w:val="none" w:sz="0" w:space="0" w:color="auto"/>
        <w:right w:val="none" w:sz="0" w:space="0" w:color="auto"/>
      </w:divBdr>
    </w:div>
    <w:div w:id="231887295">
      <w:bodyDiv w:val="1"/>
      <w:marLeft w:val="0"/>
      <w:marRight w:val="0"/>
      <w:marTop w:val="0"/>
      <w:marBottom w:val="0"/>
      <w:divBdr>
        <w:top w:val="none" w:sz="0" w:space="0" w:color="auto"/>
        <w:left w:val="none" w:sz="0" w:space="0" w:color="auto"/>
        <w:bottom w:val="none" w:sz="0" w:space="0" w:color="auto"/>
        <w:right w:val="none" w:sz="0" w:space="0" w:color="auto"/>
      </w:divBdr>
    </w:div>
    <w:div w:id="231937550">
      <w:bodyDiv w:val="1"/>
      <w:marLeft w:val="0"/>
      <w:marRight w:val="0"/>
      <w:marTop w:val="0"/>
      <w:marBottom w:val="0"/>
      <w:divBdr>
        <w:top w:val="none" w:sz="0" w:space="0" w:color="auto"/>
        <w:left w:val="none" w:sz="0" w:space="0" w:color="auto"/>
        <w:bottom w:val="none" w:sz="0" w:space="0" w:color="auto"/>
        <w:right w:val="none" w:sz="0" w:space="0" w:color="auto"/>
      </w:divBdr>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706">
      <w:bodyDiv w:val="1"/>
      <w:marLeft w:val="0"/>
      <w:marRight w:val="0"/>
      <w:marTop w:val="0"/>
      <w:marBottom w:val="0"/>
      <w:divBdr>
        <w:top w:val="none" w:sz="0" w:space="0" w:color="auto"/>
        <w:left w:val="none" w:sz="0" w:space="0" w:color="auto"/>
        <w:bottom w:val="none" w:sz="0" w:space="0" w:color="auto"/>
        <w:right w:val="none" w:sz="0" w:space="0" w:color="auto"/>
      </w:divBdr>
    </w:div>
    <w:div w:id="232276171">
      <w:bodyDiv w:val="1"/>
      <w:marLeft w:val="0"/>
      <w:marRight w:val="0"/>
      <w:marTop w:val="0"/>
      <w:marBottom w:val="0"/>
      <w:divBdr>
        <w:top w:val="none" w:sz="0" w:space="0" w:color="auto"/>
        <w:left w:val="none" w:sz="0" w:space="0" w:color="auto"/>
        <w:bottom w:val="none" w:sz="0" w:space="0" w:color="auto"/>
        <w:right w:val="none" w:sz="0" w:space="0" w:color="auto"/>
      </w:divBdr>
    </w:div>
    <w:div w:id="232854186">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2980988">
      <w:bodyDiv w:val="1"/>
      <w:marLeft w:val="0"/>
      <w:marRight w:val="0"/>
      <w:marTop w:val="0"/>
      <w:marBottom w:val="0"/>
      <w:divBdr>
        <w:top w:val="none" w:sz="0" w:space="0" w:color="auto"/>
        <w:left w:val="none" w:sz="0" w:space="0" w:color="auto"/>
        <w:bottom w:val="none" w:sz="0" w:space="0" w:color="auto"/>
        <w:right w:val="none" w:sz="0" w:space="0" w:color="auto"/>
      </w:divBdr>
    </w:div>
    <w:div w:id="233130487">
      <w:bodyDiv w:val="1"/>
      <w:marLeft w:val="0"/>
      <w:marRight w:val="0"/>
      <w:marTop w:val="0"/>
      <w:marBottom w:val="0"/>
      <w:divBdr>
        <w:top w:val="none" w:sz="0" w:space="0" w:color="auto"/>
        <w:left w:val="none" w:sz="0" w:space="0" w:color="auto"/>
        <w:bottom w:val="none" w:sz="0" w:space="0" w:color="auto"/>
        <w:right w:val="none" w:sz="0" w:space="0" w:color="auto"/>
      </w:divBdr>
    </w:div>
    <w:div w:id="233395351">
      <w:bodyDiv w:val="1"/>
      <w:marLeft w:val="0"/>
      <w:marRight w:val="0"/>
      <w:marTop w:val="0"/>
      <w:marBottom w:val="0"/>
      <w:divBdr>
        <w:top w:val="none" w:sz="0" w:space="0" w:color="auto"/>
        <w:left w:val="none" w:sz="0" w:space="0" w:color="auto"/>
        <w:bottom w:val="none" w:sz="0" w:space="0" w:color="auto"/>
        <w:right w:val="none" w:sz="0" w:space="0" w:color="auto"/>
      </w:divBdr>
    </w:div>
    <w:div w:id="233397129">
      <w:bodyDiv w:val="1"/>
      <w:marLeft w:val="0"/>
      <w:marRight w:val="0"/>
      <w:marTop w:val="0"/>
      <w:marBottom w:val="0"/>
      <w:divBdr>
        <w:top w:val="none" w:sz="0" w:space="0" w:color="auto"/>
        <w:left w:val="none" w:sz="0" w:space="0" w:color="auto"/>
        <w:bottom w:val="none" w:sz="0" w:space="0" w:color="auto"/>
        <w:right w:val="none" w:sz="0" w:space="0" w:color="auto"/>
      </w:divBdr>
    </w:div>
    <w:div w:id="233510376">
      <w:bodyDiv w:val="1"/>
      <w:marLeft w:val="0"/>
      <w:marRight w:val="0"/>
      <w:marTop w:val="0"/>
      <w:marBottom w:val="0"/>
      <w:divBdr>
        <w:top w:val="none" w:sz="0" w:space="0" w:color="auto"/>
        <w:left w:val="none" w:sz="0" w:space="0" w:color="auto"/>
        <w:bottom w:val="none" w:sz="0" w:space="0" w:color="auto"/>
        <w:right w:val="none" w:sz="0" w:space="0" w:color="auto"/>
      </w:divBdr>
    </w:div>
    <w:div w:id="23366229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3710128">
      <w:bodyDiv w:val="1"/>
      <w:marLeft w:val="0"/>
      <w:marRight w:val="0"/>
      <w:marTop w:val="0"/>
      <w:marBottom w:val="0"/>
      <w:divBdr>
        <w:top w:val="none" w:sz="0" w:space="0" w:color="auto"/>
        <w:left w:val="none" w:sz="0" w:space="0" w:color="auto"/>
        <w:bottom w:val="none" w:sz="0" w:space="0" w:color="auto"/>
        <w:right w:val="none" w:sz="0" w:space="0" w:color="auto"/>
      </w:divBdr>
    </w:div>
    <w:div w:id="233784480">
      <w:bodyDiv w:val="1"/>
      <w:marLeft w:val="0"/>
      <w:marRight w:val="0"/>
      <w:marTop w:val="0"/>
      <w:marBottom w:val="0"/>
      <w:divBdr>
        <w:top w:val="none" w:sz="0" w:space="0" w:color="auto"/>
        <w:left w:val="none" w:sz="0" w:space="0" w:color="auto"/>
        <w:bottom w:val="none" w:sz="0" w:space="0" w:color="auto"/>
        <w:right w:val="none" w:sz="0" w:space="0" w:color="auto"/>
      </w:divBdr>
    </w:div>
    <w:div w:id="233900375">
      <w:bodyDiv w:val="1"/>
      <w:marLeft w:val="0"/>
      <w:marRight w:val="0"/>
      <w:marTop w:val="0"/>
      <w:marBottom w:val="0"/>
      <w:divBdr>
        <w:top w:val="none" w:sz="0" w:space="0" w:color="auto"/>
        <w:left w:val="none" w:sz="0" w:space="0" w:color="auto"/>
        <w:bottom w:val="none" w:sz="0" w:space="0" w:color="auto"/>
        <w:right w:val="none" w:sz="0" w:space="0" w:color="auto"/>
      </w:divBdr>
    </w:div>
    <w:div w:id="234359153">
      <w:bodyDiv w:val="1"/>
      <w:marLeft w:val="0"/>
      <w:marRight w:val="0"/>
      <w:marTop w:val="0"/>
      <w:marBottom w:val="0"/>
      <w:divBdr>
        <w:top w:val="none" w:sz="0" w:space="0" w:color="auto"/>
        <w:left w:val="none" w:sz="0" w:space="0" w:color="auto"/>
        <w:bottom w:val="none" w:sz="0" w:space="0" w:color="auto"/>
        <w:right w:val="none" w:sz="0" w:space="0" w:color="auto"/>
      </w:divBdr>
    </w:div>
    <w:div w:id="234435424">
      <w:bodyDiv w:val="1"/>
      <w:marLeft w:val="0"/>
      <w:marRight w:val="0"/>
      <w:marTop w:val="0"/>
      <w:marBottom w:val="0"/>
      <w:divBdr>
        <w:top w:val="none" w:sz="0" w:space="0" w:color="auto"/>
        <w:left w:val="none" w:sz="0" w:space="0" w:color="auto"/>
        <w:bottom w:val="none" w:sz="0" w:space="0" w:color="auto"/>
        <w:right w:val="none" w:sz="0" w:space="0" w:color="auto"/>
      </w:divBdr>
    </w:div>
    <w:div w:id="234508557">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4703279">
      <w:bodyDiv w:val="1"/>
      <w:marLeft w:val="0"/>
      <w:marRight w:val="0"/>
      <w:marTop w:val="0"/>
      <w:marBottom w:val="0"/>
      <w:divBdr>
        <w:top w:val="none" w:sz="0" w:space="0" w:color="auto"/>
        <w:left w:val="none" w:sz="0" w:space="0" w:color="auto"/>
        <w:bottom w:val="none" w:sz="0" w:space="0" w:color="auto"/>
        <w:right w:val="none" w:sz="0" w:space="0" w:color="auto"/>
      </w:divBdr>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5747788">
      <w:bodyDiv w:val="1"/>
      <w:marLeft w:val="0"/>
      <w:marRight w:val="0"/>
      <w:marTop w:val="0"/>
      <w:marBottom w:val="0"/>
      <w:divBdr>
        <w:top w:val="none" w:sz="0" w:space="0" w:color="auto"/>
        <w:left w:val="none" w:sz="0" w:space="0" w:color="auto"/>
        <w:bottom w:val="none" w:sz="0" w:space="0" w:color="auto"/>
        <w:right w:val="none" w:sz="0" w:space="0" w:color="auto"/>
      </w:divBdr>
    </w:div>
    <w:div w:id="235941407">
      <w:bodyDiv w:val="1"/>
      <w:marLeft w:val="0"/>
      <w:marRight w:val="0"/>
      <w:marTop w:val="0"/>
      <w:marBottom w:val="0"/>
      <w:divBdr>
        <w:top w:val="none" w:sz="0" w:space="0" w:color="auto"/>
        <w:left w:val="none" w:sz="0" w:space="0" w:color="auto"/>
        <w:bottom w:val="none" w:sz="0" w:space="0" w:color="auto"/>
        <w:right w:val="none" w:sz="0" w:space="0" w:color="auto"/>
      </w:divBdr>
    </w:div>
    <w:div w:id="235941709">
      <w:bodyDiv w:val="1"/>
      <w:marLeft w:val="0"/>
      <w:marRight w:val="0"/>
      <w:marTop w:val="0"/>
      <w:marBottom w:val="0"/>
      <w:divBdr>
        <w:top w:val="none" w:sz="0" w:space="0" w:color="auto"/>
        <w:left w:val="none" w:sz="0" w:space="0" w:color="auto"/>
        <w:bottom w:val="none" w:sz="0" w:space="0" w:color="auto"/>
        <w:right w:val="none" w:sz="0" w:space="0" w:color="auto"/>
      </w:divBdr>
    </w:div>
    <w:div w:id="236020113">
      <w:bodyDiv w:val="1"/>
      <w:marLeft w:val="0"/>
      <w:marRight w:val="0"/>
      <w:marTop w:val="0"/>
      <w:marBottom w:val="0"/>
      <w:divBdr>
        <w:top w:val="none" w:sz="0" w:space="0" w:color="auto"/>
        <w:left w:val="none" w:sz="0" w:space="0" w:color="auto"/>
        <w:bottom w:val="none" w:sz="0" w:space="0" w:color="auto"/>
        <w:right w:val="none" w:sz="0" w:space="0" w:color="auto"/>
      </w:divBdr>
    </w:div>
    <w:div w:id="236062131">
      <w:bodyDiv w:val="1"/>
      <w:marLeft w:val="0"/>
      <w:marRight w:val="0"/>
      <w:marTop w:val="0"/>
      <w:marBottom w:val="0"/>
      <w:divBdr>
        <w:top w:val="none" w:sz="0" w:space="0" w:color="auto"/>
        <w:left w:val="none" w:sz="0" w:space="0" w:color="auto"/>
        <w:bottom w:val="none" w:sz="0" w:space="0" w:color="auto"/>
        <w:right w:val="none" w:sz="0" w:space="0" w:color="auto"/>
      </w:divBdr>
    </w:div>
    <w:div w:id="236130152">
      <w:bodyDiv w:val="1"/>
      <w:marLeft w:val="0"/>
      <w:marRight w:val="0"/>
      <w:marTop w:val="0"/>
      <w:marBottom w:val="0"/>
      <w:divBdr>
        <w:top w:val="none" w:sz="0" w:space="0" w:color="auto"/>
        <w:left w:val="none" w:sz="0" w:space="0" w:color="auto"/>
        <w:bottom w:val="none" w:sz="0" w:space="0" w:color="auto"/>
        <w:right w:val="none" w:sz="0" w:space="0" w:color="auto"/>
      </w:divBdr>
    </w:div>
    <w:div w:id="236139432">
      <w:bodyDiv w:val="1"/>
      <w:marLeft w:val="0"/>
      <w:marRight w:val="0"/>
      <w:marTop w:val="0"/>
      <w:marBottom w:val="0"/>
      <w:divBdr>
        <w:top w:val="none" w:sz="0" w:space="0" w:color="auto"/>
        <w:left w:val="none" w:sz="0" w:space="0" w:color="auto"/>
        <w:bottom w:val="none" w:sz="0" w:space="0" w:color="auto"/>
        <w:right w:val="none" w:sz="0" w:space="0" w:color="auto"/>
      </w:divBdr>
    </w:div>
    <w:div w:id="236329083">
      <w:bodyDiv w:val="1"/>
      <w:marLeft w:val="0"/>
      <w:marRight w:val="0"/>
      <w:marTop w:val="0"/>
      <w:marBottom w:val="0"/>
      <w:divBdr>
        <w:top w:val="none" w:sz="0" w:space="0" w:color="auto"/>
        <w:left w:val="none" w:sz="0" w:space="0" w:color="auto"/>
        <w:bottom w:val="none" w:sz="0" w:space="0" w:color="auto"/>
        <w:right w:val="none" w:sz="0" w:space="0" w:color="auto"/>
      </w:divBdr>
    </w:div>
    <w:div w:id="236482290">
      <w:bodyDiv w:val="1"/>
      <w:marLeft w:val="0"/>
      <w:marRight w:val="0"/>
      <w:marTop w:val="0"/>
      <w:marBottom w:val="0"/>
      <w:divBdr>
        <w:top w:val="none" w:sz="0" w:space="0" w:color="auto"/>
        <w:left w:val="none" w:sz="0" w:space="0" w:color="auto"/>
        <w:bottom w:val="none" w:sz="0" w:space="0" w:color="auto"/>
        <w:right w:val="none" w:sz="0" w:space="0" w:color="auto"/>
      </w:divBdr>
    </w:div>
    <w:div w:id="236550069">
      <w:bodyDiv w:val="1"/>
      <w:marLeft w:val="0"/>
      <w:marRight w:val="0"/>
      <w:marTop w:val="0"/>
      <w:marBottom w:val="0"/>
      <w:divBdr>
        <w:top w:val="none" w:sz="0" w:space="0" w:color="auto"/>
        <w:left w:val="none" w:sz="0" w:space="0" w:color="auto"/>
        <w:bottom w:val="none" w:sz="0" w:space="0" w:color="auto"/>
        <w:right w:val="none" w:sz="0" w:space="0" w:color="auto"/>
      </w:divBdr>
    </w:div>
    <w:div w:id="236747944">
      <w:bodyDiv w:val="1"/>
      <w:marLeft w:val="0"/>
      <w:marRight w:val="0"/>
      <w:marTop w:val="0"/>
      <w:marBottom w:val="0"/>
      <w:divBdr>
        <w:top w:val="none" w:sz="0" w:space="0" w:color="auto"/>
        <w:left w:val="none" w:sz="0" w:space="0" w:color="auto"/>
        <w:bottom w:val="none" w:sz="0" w:space="0" w:color="auto"/>
        <w:right w:val="none" w:sz="0" w:space="0" w:color="auto"/>
      </w:divBdr>
    </w:div>
    <w:div w:id="237133816">
      <w:bodyDiv w:val="1"/>
      <w:marLeft w:val="0"/>
      <w:marRight w:val="0"/>
      <w:marTop w:val="0"/>
      <w:marBottom w:val="0"/>
      <w:divBdr>
        <w:top w:val="none" w:sz="0" w:space="0" w:color="auto"/>
        <w:left w:val="none" w:sz="0" w:space="0" w:color="auto"/>
        <w:bottom w:val="none" w:sz="0" w:space="0" w:color="auto"/>
        <w:right w:val="none" w:sz="0" w:space="0" w:color="auto"/>
      </w:divBdr>
    </w:div>
    <w:div w:id="237135590">
      <w:bodyDiv w:val="1"/>
      <w:marLeft w:val="0"/>
      <w:marRight w:val="0"/>
      <w:marTop w:val="0"/>
      <w:marBottom w:val="0"/>
      <w:divBdr>
        <w:top w:val="none" w:sz="0" w:space="0" w:color="auto"/>
        <w:left w:val="none" w:sz="0" w:space="0" w:color="auto"/>
        <w:bottom w:val="none" w:sz="0" w:space="0" w:color="auto"/>
        <w:right w:val="none" w:sz="0" w:space="0" w:color="auto"/>
      </w:divBdr>
    </w:div>
    <w:div w:id="237253970">
      <w:bodyDiv w:val="1"/>
      <w:marLeft w:val="0"/>
      <w:marRight w:val="0"/>
      <w:marTop w:val="0"/>
      <w:marBottom w:val="0"/>
      <w:divBdr>
        <w:top w:val="none" w:sz="0" w:space="0" w:color="auto"/>
        <w:left w:val="none" w:sz="0" w:space="0" w:color="auto"/>
        <w:bottom w:val="none" w:sz="0" w:space="0" w:color="auto"/>
        <w:right w:val="none" w:sz="0" w:space="0" w:color="auto"/>
      </w:divBdr>
    </w:div>
    <w:div w:id="237324438">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597708">
      <w:bodyDiv w:val="1"/>
      <w:marLeft w:val="0"/>
      <w:marRight w:val="0"/>
      <w:marTop w:val="0"/>
      <w:marBottom w:val="0"/>
      <w:divBdr>
        <w:top w:val="none" w:sz="0" w:space="0" w:color="auto"/>
        <w:left w:val="none" w:sz="0" w:space="0" w:color="auto"/>
        <w:bottom w:val="none" w:sz="0" w:space="0" w:color="auto"/>
        <w:right w:val="none" w:sz="0" w:space="0" w:color="auto"/>
      </w:divBdr>
    </w:div>
    <w:div w:id="237600576">
      <w:bodyDiv w:val="1"/>
      <w:marLeft w:val="0"/>
      <w:marRight w:val="0"/>
      <w:marTop w:val="0"/>
      <w:marBottom w:val="0"/>
      <w:divBdr>
        <w:top w:val="none" w:sz="0" w:space="0" w:color="auto"/>
        <w:left w:val="none" w:sz="0" w:space="0" w:color="auto"/>
        <w:bottom w:val="none" w:sz="0" w:space="0" w:color="auto"/>
        <w:right w:val="none" w:sz="0" w:space="0" w:color="auto"/>
      </w:divBdr>
    </w:div>
    <w:div w:id="237830732">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103489">
      <w:bodyDiv w:val="1"/>
      <w:marLeft w:val="0"/>
      <w:marRight w:val="0"/>
      <w:marTop w:val="0"/>
      <w:marBottom w:val="0"/>
      <w:divBdr>
        <w:top w:val="none" w:sz="0" w:space="0" w:color="auto"/>
        <w:left w:val="none" w:sz="0" w:space="0" w:color="auto"/>
        <w:bottom w:val="none" w:sz="0" w:space="0" w:color="auto"/>
        <w:right w:val="none" w:sz="0" w:space="0" w:color="auto"/>
      </w:divBdr>
    </w:div>
    <w:div w:id="238177825">
      <w:bodyDiv w:val="1"/>
      <w:marLeft w:val="0"/>
      <w:marRight w:val="0"/>
      <w:marTop w:val="0"/>
      <w:marBottom w:val="0"/>
      <w:divBdr>
        <w:top w:val="none" w:sz="0" w:space="0" w:color="auto"/>
        <w:left w:val="none" w:sz="0" w:space="0" w:color="auto"/>
        <w:bottom w:val="none" w:sz="0" w:space="0" w:color="auto"/>
        <w:right w:val="none" w:sz="0" w:space="0" w:color="auto"/>
      </w:divBdr>
    </w:div>
    <w:div w:id="238516003">
      <w:bodyDiv w:val="1"/>
      <w:marLeft w:val="0"/>
      <w:marRight w:val="0"/>
      <w:marTop w:val="0"/>
      <w:marBottom w:val="0"/>
      <w:divBdr>
        <w:top w:val="none" w:sz="0" w:space="0" w:color="auto"/>
        <w:left w:val="none" w:sz="0" w:space="0" w:color="auto"/>
        <w:bottom w:val="none" w:sz="0" w:space="0" w:color="auto"/>
        <w:right w:val="none" w:sz="0" w:space="0" w:color="auto"/>
      </w:divBdr>
    </w:div>
    <w:div w:id="238565526">
      <w:bodyDiv w:val="1"/>
      <w:marLeft w:val="0"/>
      <w:marRight w:val="0"/>
      <w:marTop w:val="0"/>
      <w:marBottom w:val="0"/>
      <w:divBdr>
        <w:top w:val="none" w:sz="0" w:space="0" w:color="auto"/>
        <w:left w:val="none" w:sz="0" w:space="0" w:color="auto"/>
        <w:bottom w:val="none" w:sz="0" w:space="0" w:color="auto"/>
        <w:right w:val="none" w:sz="0" w:space="0" w:color="auto"/>
      </w:divBdr>
    </w:div>
    <w:div w:id="238633269">
      <w:bodyDiv w:val="1"/>
      <w:marLeft w:val="0"/>
      <w:marRight w:val="0"/>
      <w:marTop w:val="0"/>
      <w:marBottom w:val="0"/>
      <w:divBdr>
        <w:top w:val="none" w:sz="0" w:space="0" w:color="auto"/>
        <w:left w:val="none" w:sz="0" w:space="0" w:color="auto"/>
        <w:bottom w:val="none" w:sz="0" w:space="0" w:color="auto"/>
        <w:right w:val="none" w:sz="0" w:space="0" w:color="auto"/>
      </w:divBdr>
    </w:div>
    <w:div w:id="238949230">
      <w:bodyDiv w:val="1"/>
      <w:marLeft w:val="0"/>
      <w:marRight w:val="0"/>
      <w:marTop w:val="0"/>
      <w:marBottom w:val="0"/>
      <w:divBdr>
        <w:top w:val="none" w:sz="0" w:space="0" w:color="auto"/>
        <w:left w:val="none" w:sz="0" w:space="0" w:color="auto"/>
        <w:bottom w:val="none" w:sz="0" w:space="0" w:color="auto"/>
        <w:right w:val="none" w:sz="0" w:space="0" w:color="auto"/>
      </w:divBdr>
    </w:div>
    <w:div w:id="239101850">
      <w:bodyDiv w:val="1"/>
      <w:marLeft w:val="0"/>
      <w:marRight w:val="0"/>
      <w:marTop w:val="0"/>
      <w:marBottom w:val="0"/>
      <w:divBdr>
        <w:top w:val="none" w:sz="0" w:space="0" w:color="auto"/>
        <w:left w:val="none" w:sz="0" w:space="0" w:color="auto"/>
        <w:bottom w:val="none" w:sz="0" w:space="0" w:color="auto"/>
        <w:right w:val="none" w:sz="0" w:space="0" w:color="auto"/>
      </w:divBdr>
    </w:div>
    <w:div w:id="239337518">
      <w:bodyDiv w:val="1"/>
      <w:marLeft w:val="0"/>
      <w:marRight w:val="0"/>
      <w:marTop w:val="0"/>
      <w:marBottom w:val="0"/>
      <w:divBdr>
        <w:top w:val="none" w:sz="0" w:space="0" w:color="auto"/>
        <w:left w:val="none" w:sz="0" w:space="0" w:color="auto"/>
        <w:bottom w:val="none" w:sz="0" w:space="0" w:color="auto"/>
        <w:right w:val="none" w:sz="0" w:space="0" w:color="auto"/>
      </w:divBdr>
    </w:div>
    <w:div w:id="239605894">
      <w:bodyDiv w:val="1"/>
      <w:marLeft w:val="0"/>
      <w:marRight w:val="0"/>
      <w:marTop w:val="0"/>
      <w:marBottom w:val="0"/>
      <w:divBdr>
        <w:top w:val="none" w:sz="0" w:space="0" w:color="auto"/>
        <w:left w:val="none" w:sz="0" w:space="0" w:color="auto"/>
        <w:bottom w:val="none" w:sz="0" w:space="0" w:color="auto"/>
        <w:right w:val="none" w:sz="0" w:space="0" w:color="auto"/>
      </w:divBdr>
    </w:div>
    <w:div w:id="239681574">
      <w:bodyDiv w:val="1"/>
      <w:marLeft w:val="0"/>
      <w:marRight w:val="0"/>
      <w:marTop w:val="0"/>
      <w:marBottom w:val="0"/>
      <w:divBdr>
        <w:top w:val="none" w:sz="0" w:space="0" w:color="auto"/>
        <w:left w:val="none" w:sz="0" w:space="0" w:color="auto"/>
        <w:bottom w:val="none" w:sz="0" w:space="0" w:color="auto"/>
        <w:right w:val="none" w:sz="0" w:space="0" w:color="auto"/>
      </w:divBdr>
    </w:div>
    <w:div w:id="240142959">
      <w:bodyDiv w:val="1"/>
      <w:marLeft w:val="0"/>
      <w:marRight w:val="0"/>
      <w:marTop w:val="0"/>
      <w:marBottom w:val="0"/>
      <w:divBdr>
        <w:top w:val="none" w:sz="0" w:space="0" w:color="auto"/>
        <w:left w:val="none" w:sz="0" w:space="0" w:color="auto"/>
        <w:bottom w:val="none" w:sz="0" w:space="0" w:color="auto"/>
        <w:right w:val="none" w:sz="0" w:space="0" w:color="auto"/>
      </w:divBdr>
    </w:div>
    <w:div w:id="240144170">
      <w:bodyDiv w:val="1"/>
      <w:marLeft w:val="0"/>
      <w:marRight w:val="0"/>
      <w:marTop w:val="0"/>
      <w:marBottom w:val="0"/>
      <w:divBdr>
        <w:top w:val="none" w:sz="0" w:space="0" w:color="auto"/>
        <w:left w:val="none" w:sz="0" w:space="0" w:color="auto"/>
        <w:bottom w:val="none" w:sz="0" w:space="0" w:color="auto"/>
        <w:right w:val="none" w:sz="0" w:space="0" w:color="auto"/>
      </w:divBdr>
    </w:div>
    <w:div w:id="240220751">
      <w:bodyDiv w:val="1"/>
      <w:marLeft w:val="0"/>
      <w:marRight w:val="0"/>
      <w:marTop w:val="0"/>
      <w:marBottom w:val="0"/>
      <w:divBdr>
        <w:top w:val="none" w:sz="0" w:space="0" w:color="auto"/>
        <w:left w:val="none" w:sz="0" w:space="0" w:color="auto"/>
        <w:bottom w:val="none" w:sz="0" w:space="0" w:color="auto"/>
        <w:right w:val="none" w:sz="0" w:space="0" w:color="auto"/>
      </w:divBdr>
    </w:div>
    <w:div w:id="240334638">
      <w:bodyDiv w:val="1"/>
      <w:marLeft w:val="0"/>
      <w:marRight w:val="0"/>
      <w:marTop w:val="0"/>
      <w:marBottom w:val="0"/>
      <w:divBdr>
        <w:top w:val="none" w:sz="0" w:space="0" w:color="auto"/>
        <w:left w:val="none" w:sz="0" w:space="0" w:color="auto"/>
        <w:bottom w:val="none" w:sz="0" w:space="0" w:color="auto"/>
        <w:right w:val="none" w:sz="0" w:space="0" w:color="auto"/>
      </w:divBdr>
    </w:div>
    <w:div w:id="240679595">
      <w:bodyDiv w:val="1"/>
      <w:marLeft w:val="0"/>
      <w:marRight w:val="0"/>
      <w:marTop w:val="0"/>
      <w:marBottom w:val="0"/>
      <w:divBdr>
        <w:top w:val="none" w:sz="0" w:space="0" w:color="auto"/>
        <w:left w:val="none" w:sz="0" w:space="0" w:color="auto"/>
        <w:bottom w:val="none" w:sz="0" w:space="0" w:color="auto"/>
        <w:right w:val="none" w:sz="0" w:space="0" w:color="auto"/>
      </w:divBdr>
    </w:div>
    <w:div w:id="240722735">
      <w:bodyDiv w:val="1"/>
      <w:marLeft w:val="0"/>
      <w:marRight w:val="0"/>
      <w:marTop w:val="0"/>
      <w:marBottom w:val="0"/>
      <w:divBdr>
        <w:top w:val="none" w:sz="0" w:space="0" w:color="auto"/>
        <w:left w:val="none" w:sz="0" w:space="0" w:color="auto"/>
        <w:bottom w:val="none" w:sz="0" w:space="0" w:color="auto"/>
        <w:right w:val="none" w:sz="0" w:space="0" w:color="auto"/>
      </w:divBdr>
    </w:div>
    <w:div w:id="240867847">
      <w:bodyDiv w:val="1"/>
      <w:marLeft w:val="0"/>
      <w:marRight w:val="0"/>
      <w:marTop w:val="0"/>
      <w:marBottom w:val="0"/>
      <w:divBdr>
        <w:top w:val="none" w:sz="0" w:space="0" w:color="auto"/>
        <w:left w:val="none" w:sz="0" w:space="0" w:color="auto"/>
        <w:bottom w:val="none" w:sz="0" w:space="0" w:color="auto"/>
        <w:right w:val="none" w:sz="0" w:space="0" w:color="auto"/>
      </w:divBdr>
    </w:div>
    <w:div w:id="241107561">
      <w:bodyDiv w:val="1"/>
      <w:marLeft w:val="0"/>
      <w:marRight w:val="0"/>
      <w:marTop w:val="0"/>
      <w:marBottom w:val="0"/>
      <w:divBdr>
        <w:top w:val="none" w:sz="0" w:space="0" w:color="auto"/>
        <w:left w:val="none" w:sz="0" w:space="0" w:color="auto"/>
        <w:bottom w:val="none" w:sz="0" w:space="0" w:color="auto"/>
        <w:right w:val="none" w:sz="0" w:space="0" w:color="auto"/>
      </w:divBdr>
    </w:div>
    <w:div w:id="241137430">
      <w:bodyDiv w:val="1"/>
      <w:marLeft w:val="0"/>
      <w:marRight w:val="0"/>
      <w:marTop w:val="0"/>
      <w:marBottom w:val="0"/>
      <w:divBdr>
        <w:top w:val="none" w:sz="0" w:space="0" w:color="auto"/>
        <w:left w:val="none" w:sz="0" w:space="0" w:color="auto"/>
        <w:bottom w:val="none" w:sz="0" w:space="0" w:color="auto"/>
        <w:right w:val="none" w:sz="0" w:space="0" w:color="auto"/>
      </w:divBdr>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527288">
      <w:bodyDiv w:val="1"/>
      <w:marLeft w:val="0"/>
      <w:marRight w:val="0"/>
      <w:marTop w:val="0"/>
      <w:marBottom w:val="0"/>
      <w:divBdr>
        <w:top w:val="none" w:sz="0" w:space="0" w:color="auto"/>
        <w:left w:val="none" w:sz="0" w:space="0" w:color="auto"/>
        <w:bottom w:val="none" w:sz="0" w:space="0" w:color="auto"/>
        <w:right w:val="none" w:sz="0" w:space="0" w:color="auto"/>
      </w:divBdr>
    </w:div>
    <w:div w:id="241641297">
      <w:bodyDiv w:val="1"/>
      <w:marLeft w:val="0"/>
      <w:marRight w:val="0"/>
      <w:marTop w:val="0"/>
      <w:marBottom w:val="0"/>
      <w:divBdr>
        <w:top w:val="none" w:sz="0" w:space="0" w:color="auto"/>
        <w:left w:val="none" w:sz="0" w:space="0" w:color="auto"/>
        <w:bottom w:val="none" w:sz="0" w:space="0" w:color="auto"/>
        <w:right w:val="none" w:sz="0" w:space="0" w:color="auto"/>
      </w:divBdr>
    </w:div>
    <w:div w:id="241721162">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5501">
      <w:bodyDiv w:val="1"/>
      <w:marLeft w:val="0"/>
      <w:marRight w:val="0"/>
      <w:marTop w:val="0"/>
      <w:marBottom w:val="0"/>
      <w:divBdr>
        <w:top w:val="none" w:sz="0" w:space="0" w:color="auto"/>
        <w:left w:val="none" w:sz="0" w:space="0" w:color="auto"/>
        <w:bottom w:val="none" w:sz="0" w:space="0" w:color="auto"/>
        <w:right w:val="none" w:sz="0" w:space="0" w:color="auto"/>
      </w:divBdr>
    </w:div>
    <w:div w:id="242224290">
      <w:bodyDiv w:val="1"/>
      <w:marLeft w:val="0"/>
      <w:marRight w:val="0"/>
      <w:marTop w:val="0"/>
      <w:marBottom w:val="0"/>
      <w:divBdr>
        <w:top w:val="none" w:sz="0" w:space="0" w:color="auto"/>
        <w:left w:val="none" w:sz="0" w:space="0" w:color="auto"/>
        <w:bottom w:val="none" w:sz="0" w:space="0" w:color="auto"/>
        <w:right w:val="none" w:sz="0" w:space="0" w:color="auto"/>
      </w:divBdr>
    </w:div>
    <w:div w:id="242228664">
      <w:bodyDiv w:val="1"/>
      <w:marLeft w:val="0"/>
      <w:marRight w:val="0"/>
      <w:marTop w:val="0"/>
      <w:marBottom w:val="0"/>
      <w:divBdr>
        <w:top w:val="none" w:sz="0" w:space="0" w:color="auto"/>
        <w:left w:val="none" w:sz="0" w:space="0" w:color="auto"/>
        <w:bottom w:val="none" w:sz="0" w:space="0" w:color="auto"/>
        <w:right w:val="none" w:sz="0" w:space="0" w:color="auto"/>
      </w:divBdr>
    </w:div>
    <w:div w:id="242298606">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2868">
      <w:bodyDiv w:val="1"/>
      <w:marLeft w:val="0"/>
      <w:marRight w:val="0"/>
      <w:marTop w:val="0"/>
      <w:marBottom w:val="0"/>
      <w:divBdr>
        <w:top w:val="none" w:sz="0" w:space="0" w:color="auto"/>
        <w:left w:val="none" w:sz="0" w:space="0" w:color="auto"/>
        <w:bottom w:val="none" w:sz="0" w:space="0" w:color="auto"/>
        <w:right w:val="none" w:sz="0" w:space="0" w:color="auto"/>
      </w:divBdr>
    </w:div>
    <w:div w:id="242373159">
      <w:bodyDiv w:val="1"/>
      <w:marLeft w:val="0"/>
      <w:marRight w:val="0"/>
      <w:marTop w:val="0"/>
      <w:marBottom w:val="0"/>
      <w:divBdr>
        <w:top w:val="none" w:sz="0" w:space="0" w:color="auto"/>
        <w:left w:val="none" w:sz="0" w:space="0" w:color="auto"/>
        <w:bottom w:val="none" w:sz="0" w:space="0" w:color="auto"/>
        <w:right w:val="none" w:sz="0" w:space="0" w:color="auto"/>
      </w:divBdr>
    </w:div>
    <w:div w:id="242495019">
      <w:bodyDiv w:val="1"/>
      <w:marLeft w:val="0"/>
      <w:marRight w:val="0"/>
      <w:marTop w:val="0"/>
      <w:marBottom w:val="0"/>
      <w:divBdr>
        <w:top w:val="none" w:sz="0" w:space="0" w:color="auto"/>
        <w:left w:val="none" w:sz="0" w:space="0" w:color="auto"/>
        <w:bottom w:val="none" w:sz="0" w:space="0" w:color="auto"/>
        <w:right w:val="none" w:sz="0" w:space="0" w:color="auto"/>
      </w:divBdr>
    </w:div>
    <w:div w:id="242689067">
      <w:bodyDiv w:val="1"/>
      <w:marLeft w:val="0"/>
      <w:marRight w:val="0"/>
      <w:marTop w:val="0"/>
      <w:marBottom w:val="0"/>
      <w:divBdr>
        <w:top w:val="none" w:sz="0" w:space="0" w:color="auto"/>
        <w:left w:val="none" w:sz="0" w:space="0" w:color="auto"/>
        <w:bottom w:val="none" w:sz="0" w:space="0" w:color="auto"/>
        <w:right w:val="none" w:sz="0" w:space="0" w:color="auto"/>
      </w:divBdr>
    </w:div>
    <w:div w:id="242842334">
      <w:bodyDiv w:val="1"/>
      <w:marLeft w:val="0"/>
      <w:marRight w:val="0"/>
      <w:marTop w:val="0"/>
      <w:marBottom w:val="0"/>
      <w:divBdr>
        <w:top w:val="none" w:sz="0" w:space="0" w:color="auto"/>
        <w:left w:val="none" w:sz="0" w:space="0" w:color="auto"/>
        <w:bottom w:val="none" w:sz="0" w:space="0" w:color="auto"/>
        <w:right w:val="none" w:sz="0" w:space="0" w:color="auto"/>
      </w:divBdr>
    </w:div>
    <w:div w:id="243033071">
      <w:bodyDiv w:val="1"/>
      <w:marLeft w:val="0"/>
      <w:marRight w:val="0"/>
      <w:marTop w:val="0"/>
      <w:marBottom w:val="0"/>
      <w:divBdr>
        <w:top w:val="none" w:sz="0" w:space="0" w:color="auto"/>
        <w:left w:val="none" w:sz="0" w:space="0" w:color="auto"/>
        <w:bottom w:val="none" w:sz="0" w:space="0" w:color="auto"/>
        <w:right w:val="none" w:sz="0" w:space="0" w:color="auto"/>
      </w:divBdr>
    </w:div>
    <w:div w:id="243144917">
      <w:bodyDiv w:val="1"/>
      <w:marLeft w:val="0"/>
      <w:marRight w:val="0"/>
      <w:marTop w:val="0"/>
      <w:marBottom w:val="0"/>
      <w:divBdr>
        <w:top w:val="none" w:sz="0" w:space="0" w:color="auto"/>
        <w:left w:val="none" w:sz="0" w:space="0" w:color="auto"/>
        <w:bottom w:val="none" w:sz="0" w:space="0" w:color="auto"/>
        <w:right w:val="none" w:sz="0" w:space="0" w:color="auto"/>
      </w:divBdr>
    </w:div>
    <w:div w:id="243418932">
      <w:bodyDiv w:val="1"/>
      <w:marLeft w:val="0"/>
      <w:marRight w:val="0"/>
      <w:marTop w:val="0"/>
      <w:marBottom w:val="0"/>
      <w:divBdr>
        <w:top w:val="none" w:sz="0" w:space="0" w:color="auto"/>
        <w:left w:val="none" w:sz="0" w:space="0" w:color="auto"/>
        <w:bottom w:val="none" w:sz="0" w:space="0" w:color="auto"/>
        <w:right w:val="none" w:sz="0" w:space="0" w:color="auto"/>
      </w:divBdr>
    </w:div>
    <w:div w:id="243422368">
      <w:bodyDiv w:val="1"/>
      <w:marLeft w:val="0"/>
      <w:marRight w:val="0"/>
      <w:marTop w:val="0"/>
      <w:marBottom w:val="0"/>
      <w:divBdr>
        <w:top w:val="none" w:sz="0" w:space="0" w:color="auto"/>
        <w:left w:val="none" w:sz="0" w:space="0" w:color="auto"/>
        <w:bottom w:val="none" w:sz="0" w:space="0" w:color="auto"/>
        <w:right w:val="none" w:sz="0" w:space="0" w:color="auto"/>
      </w:divBdr>
    </w:div>
    <w:div w:id="243492940">
      <w:bodyDiv w:val="1"/>
      <w:marLeft w:val="0"/>
      <w:marRight w:val="0"/>
      <w:marTop w:val="0"/>
      <w:marBottom w:val="0"/>
      <w:divBdr>
        <w:top w:val="none" w:sz="0" w:space="0" w:color="auto"/>
        <w:left w:val="none" w:sz="0" w:space="0" w:color="auto"/>
        <w:bottom w:val="none" w:sz="0" w:space="0" w:color="auto"/>
        <w:right w:val="none" w:sz="0" w:space="0" w:color="auto"/>
      </w:divBdr>
    </w:div>
    <w:div w:id="243493832">
      <w:bodyDiv w:val="1"/>
      <w:marLeft w:val="0"/>
      <w:marRight w:val="0"/>
      <w:marTop w:val="0"/>
      <w:marBottom w:val="0"/>
      <w:divBdr>
        <w:top w:val="none" w:sz="0" w:space="0" w:color="auto"/>
        <w:left w:val="none" w:sz="0" w:space="0" w:color="auto"/>
        <w:bottom w:val="none" w:sz="0" w:space="0" w:color="auto"/>
        <w:right w:val="none" w:sz="0" w:space="0" w:color="auto"/>
      </w:divBdr>
    </w:div>
    <w:div w:id="243606533">
      <w:bodyDiv w:val="1"/>
      <w:marLeft w:val="0"/>
      <w:marRight w:val="0"/>
      <w:marTop w:val="0"/>
      <w:marBottom w:val="0"/>
      <w:divBdr>
        <w:top w:val="none" w:sz="0" w:space="0" w:color="auto"/>
        <w:left w:val="none" w:sz="0" w:space="0" w:color="auto"/>
        <w:bottom w:val="none" w:sz="0" w:space="0" w:color="auto"/>
        <w:right w:val="none" w:sz="0" w:space="0" w:color="auto"/>
      </w:divBdr>
    </w:div>
    <w:div w:id="243730390">
      <w:bodyDiv w:val="1"/>
      <w:marLeft w:val="0"/>
      <w:marRight w:val="0"/>
      <w:marTop w:val="0"/>
      <w:marBottom w:val="0"/>
      <w:divBdr>
        <w:top w:val="none" w:sz="0" w:space="0" w:color="auto"/>
        <w:left w:val="none" w:sz="0" w:space="0" w:color="auto"/>
        <w:bottom w:val="none" w:sz="0" w:space="0" w:color="auto"/>
        <w:right w:val="none" w:sz="0" w:space="0" w:color="auto"/>
      </w:divBdr>
    </w:div>
    <w:div w:id="243759690">
      <w:bodyDiv w:val="1"/>
      <w:marLeft w:val="0"/>
      <w:marRight w:val="0"/>
      <w:marTop w:val="0"/>
      <w:marBottom w:val="0"/>
      <w:divBdr>
        <w:top w:val="none" w:sz="0" w:space="0" w:color="auto"/>
        <w:left w:val="none" w:sz="0" w:space="0" w:color="auto"/>
        <w:bottom w:val="none" w:sz="0" w:space="0" w:color="auto"/>
        <w:right w:val="none" w:sz="0" w:space="0" w:color="auto"/>
      </w:divBdr>
    </w:div>
    <w:div w:id="243880772">
      <w:bodyDiv w:val="1"/>
      <w:marLeft w:val="0"/>
      <w:marRight w:val="0"/>
      <w:marTop w:val="0"/>
      <w:marBottom w:val="0"/>
      <w:divBdr>
        <w:top w:val="none" w:sz="0" w:space="0" w:color="auto"/>
        <w:left w:val="none" w:sz="0" w:space="0" w:color="auto"/>
        <w:bottom w:val="none" w:sz="0" w:space="0" w:color="auto"/>
        <w:right w:val="none" w:sz="0" w:space="0" w:color="auto"/>
      </w:divBdr>
    </w:div>
    <w:div w:id="244002446">
      <w:bodyDiv w:val="1"/>
      <w:marLeft w:val="0"/>
      <w:marRight w:val="0"/>
      <w:marTop w:val="0"/>
      <w:marBottom w:val="0"/>
      <w:divBdr>
        <w:top w:val="none" w:sz="0" w:space="0" w:color="auto"/>
        <w:left w:val="none" w:sz="0" w:space="0" w:color="auto"/>
        <w:bottom w:val="none" w:sz="0" w:space="0" w:color="auto"/>
        <w:right w:val="none" w:sz="0" w:space="0" w:color="auto"/>
      </w:divBdr>
    </w:div>
    <w:div w:id="244074903">
      <w:bodyDiv w:val="1"/>
      <w:marLeft w:val="0"/>
      <w:marRight w:val="0"/>
      <w:marTop w:val="0"/>
      <w:marBottom w:val="0"/>
      <w:divBdr>
        <w:top w:val="none" w:sz="0" w:space="0" w:color="auto"/>
        <w:left w:val="none" w:sz="0" w:space="0" w:color="auto"/>
        <w:bottom w:val="none" w:sz="0" w:space="0" w:color="auto"/>
        <w:right w:val="none" w:sz="0" w:space="0" w:color="auto"/>
      </w:divBdr>
    </w:div>
    <w:div w:id="244219840">
      <w:bodyDiv w:val="1"/>
      <w:marLeft w:val="0"/>
      <w:marRight w:val="0"/>
      <w:marTop w:val="0"/>
      <w:marBottom w:val="0"/>
      <w:divBdr>
        <w:top w:val="none" w:sz="0" w:space="0" w:color="auto"/>
        <w:left w:val="none" w:sz="0" w:space="0" w:color="auto"/>
        <w:bottom w:val="none" w:sz="0" w:space="0" w:color="auto"/>
        <w:right w:val="none" w:sz="0" w:space="0" w:color="auto"/>
      </w:divBdr>
    </w:div>
    <w:div w:id="244346179">
      <w:bodyDiv w:val="1"/>
      <w:marLeft w:val="0"/>
      <w:marRight w:val="0"/>
      <w:marTop w:val="0"/>
      <w:marBottom w:val="0"/>
      <w:divBdr>
        <w:top w:val="none" w:sz="0" w:space="0" w:color="auto"/>
        <w:left w:val="none" w:sz="0" w:space="0" w:color="auto"/>
        <w:bottom w:val="none" w:sz="0" w:space="0" w:color="auto"/>
        <w:right w:val="none" w:sz="0" w:space="0" w:color="auto"/>
      </w:divBdr>
    </w:div>
    <w:div w:id="244457699">
      <w:bodyDiv w:val="1"/>
      <w:marLeft w:val="0"/>
      <w:marRight w:val="0"/>
      <w:marTop w:val="0"/>
      <w:marBottom w:val="0"/>
      <w:divBdr>
        <w:top w:val="none" w:sz="0" w:space="0" w:color="auto"/>
        <w:left w:val="none" w:sz="0" w:space="0" w:color="auto"/>
        <w:bottom w:val="none" w:sz="0" w:space="0" w:color="auto"/>
        <w:right w:val="none" w:sz="0" w:space="0" w:color="auto"/>
      </w:divBdr>
    </w:div>
    <w:div w:id="244460952">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5462165">
      <w:bodyDiv w:val="1"/>
      <w:marLeft w:val="0"/>
      <w:marRight w:val="0"/>
      <w:marTop w:val="0"/>
      <w:marBottom w:val="0"/>
      <w:divBdr>
        <w:top w:val="none" w:sz="0" w:space="0" w:color="auto"/>
        <w:left w:val="none" w:sz="0" w:space="0" w:color="auto"/>
        <w:bottom w:val="none" w:sz="0" w:space="0" w:color="auto"/>
        <w:right w:val="none" w:sz="0" w:space="0" w:color="auto"/>
      </w:divBdr>
    </w:div>
    <w:div w:id="245725959">
      <w:bodyDiv w:val="1"/>
      <w:marLeft w:val="0"/>
      <w:marRight w:val="0"/>
      <w:marTop w:val="0"/>
      <w:marBottom w:val="0"/>
      <w:divBdr>
        <w:top w:val="none" w:sz="0" w:space="0" w:color="auto"/>
        <w:left w:val="none" w:sz="0" w:space="0" w:color="auto"/>
        <w:bottom w:val="none" w:sz="0" w:space="0" w:color="auto"/>
        <w:right w:val="none" w:sz="0" w:space="0" w:color="auto"/>
      </w:divBdr>
    </w:div>
    <w:div w:id="245770462">
      <w:bodyDiv w:val="1"/>
      <w:marLeft w:val="0"/>
      <w:marRight w:val="0"/>
      <w:marTop w:val="0"/>
      <w:marBottom w:val="0"/>
      <w:divBdr>
        <w:top w:val="none" w:sz="0" w:space="0" w:color="auto"/>
        <w:left w:val="none" w:sz="0" w:space="0" w:color="auto"/>
        <w:bottom w:val="none" w:sz="0" w:space="0" w:color="auto"/>
        <w:right w:val="none" w:sz="0" w:space="0" w:color="auto"/>
      </w:divBdr>
    </w:div>
    <w:div w:id="245840986">
      <w:bodyDiv w:val="1"/>
      <w:marLeft w:val="0"/>
      <w:marRight w:val="0"/>
      <w:marTop w:val="0"/>
      <w:marBottom w:val="0"/>
      <w:divBdr>
        <w:top w:val="none" w:sz="0" w:space="0" w:color="auto"/>
        <w:left w:val="none" w:sz="0" w:space="0" w:color="auto"/>
        <w:bottom w:val="none" w:sz="0" w:space="0" w:color="auto"/>
        <w:right w:val="none" w:sz="0" w:space="0" w:color="auto"/>
      </w:divBdr>
    </w:div>
    <w:div w:id="246379244">
      <w:bodyDiv w:val="1"/>
      <w:marLeft w:val="0"/>
      <w:marRight w:val="0"/>
      <w:marTop w:val="0"/>
      <w:marBottom w:val="0"/>
      <w:divBdr>
        <w:top w:val="none" w:sz="0" w:space="0" w:color="auto"/>
        <w:left w:val="none" w:sz="0" w:space="0" w:color="auto"/>
        <w:bottom w:val="none" w:sz="0" w:space="0" w:color="auto"/>
        <w:right w:val="none" w:sz="0" w:space="0" w:color="auto"/>
      </w:divBdr>
    </w:div>
    <w:div w:id="246499109">
      <w:bodyDiv w:val="1"/>
      <w:marLeft w:val="0"/>
      <w:marRight w:val="0"/>
      <w:marTop w:val="0"/>
      <w:marBottom w:val="0"/>
      <w:divBdr>
        <w:top w:val="none" w:sz="0" w:space="0" w:color="auto"/>
        <w:left w:val="none" w:sz="0" w:space="0" w:color="auto"/>
        <w:bottom w:val="none" w:sz="0" w:space="0" w:color="auto"/>
        <w:right w:val="none" w:sz="0" w:space="0" w:color="auto"/>
      </w:divBdr>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766901">
      <w:bodyDiv w:val="1"/>
      <w:marLeft w:val="0"/>
      <w:marRight w:val="0"/>
      <w:marTop w:val="0"/>
      <w:marBottom w:val="0"/>
      <w:divBdr>
        <w:top w:val="none" w:sz="0" w:space="0" w:color="auto"/>
        <w:left w:val="none" w:sz="0" w:space="0" w:color="auto"/>
        <w:bottom w:val="none" w:sz="0" w:space="0" w:color="auto"/>
        <w:right w:val="none" w:sz="0" w:space="0" w:color="auto"/>
      </w:divBdr>
    </w:div>
    <w:div w:id="246890089">
      <w:bodyDiv w:val="1"/>
      <w:marLeft w:val="0"/>
      <w:marRight w:val="0"/>
      <w:marTop w:val="0"/>
      <w:marBottom w:val="0"/>
      <w:divBdr>
        <w:top w:val="none" w:sz="0" w:space="0" w:color="auto"/>
        <w:left w:val="none" w:sz="0" w:space="0" w:color="auto"/>
        <w:bottom w:val="none" w:sz="0" w:space="0" w:color="auto"/>
        <w:right w:val="none" w:sz="0" w:space="0" w:color="auto"/>
      </w:divBdr>
    </w:div>
    <w:div w:id="247034452">
      <w:bodyDiv w:val="1"/>
      <w:marLeft w:val="0"/>
      <w:marRight w:val="0"/>
      <w:marTop w:val="0"/>
      <w:marBottom w:val="0"/>
      <w:divBdr>
        <w:top w:val="none" w:sz="0" w:space="0" w:color="auto"/>
        <w:left w:val="none" w:sz="0" w:space="0" w:color="auto"/>
        <w:bottom w:val="none" w:sz="0" w:space="0" w:color="auto"/>
        <w:right w:val="none" w:sz="0" w:space="0" w:color="auto"/>
      </w:divBdr>
    </w:div>
    <w:div w:id="247034961">
      <w:bodyDiv w:val="1"/>
      <w:marLeft w:val="0"/>
      <w:marRight w:val="0"/>
      <w:marTop w:val="0"/>
      <w:marBottom w:val="0"/>
      <w:divBdr>
        <w:top w:val="none" w:sz="0" w:space="0" w:color="auto"/>
        <w:left w:val="none" w:sz="0" w:space="0" w:color="auto"/>
        <w:bottom w:val="none" w:sz="0" w:space="0" w:color="auto"/>
        <w:right w:val="none" w:sz="0" w:space="0" w:color="auto"/>
      </w:divBdr>
    </w:div>
    <w:div w:id="247347392">
      <w:bodyDiv w:val="1"/>
      <w:marLeft w:val="0"/>
      <w:marRight w:val="0"/>
      <w:marTop w:val="0"/>
      <w:marBottom w:val="0"/>
      <w:divBdr>
        <w:top w:val="none" w:sz="0" w:space="0" w:color="auto"/>
        <w:left w:val="none" w:sz="0" w:space="0" w:color="auto"/>
        <w:bottom w:val="none" w:sz="0" w:space="0" w:color="auto"/>
        <w:right w:val="none" w:sz="0" w:space="0" w:color="auto"/>
      </w:divBdr>
    </w:div>
    <w:div w:id="247465400">
      <w:bodyDiv w:val="1"/>
      <w:marLeft w:val="0"/>
      <w:marRight w:val="0"/>
      <w:marTop w:val="0"/>
      <w:marBottom w:val="0"/>
      <w:divBdr>
        <w:top w:val="none" w:sz="0" w:space="0" w:color="auto"/>
        <w:left w:val="none" w:sz="0" w:space="0" w:color="auto"/>
        <w:bottom w:val="none" w:sz="0" w:space="0" w:color="auto"/>
        <w:right w:val="none" w:sz="0" w:space="0" w:color="auto"/>
      </w:divBdr>
    </w:div>
    <w:div w:id="247466751">
      <w:bodyDiv w:val="1"/>
      <w:marLeft w:val="0"/>
      <w:marRight w:val="0"/>
      <w:marTop w:val="0"/>
      <w:marBottom w:val="0"/>
      <w:divBdr>
        <w:top w:val="none" w:sz="0" w:space="0" w:color="auto"/>
        <w:left w:val="none" w:sz="0" w:space="0" w:color="auto"/>
        <w:bottom w:val="none" w:sz="0" w:space="0" w:color="auto"/>
        <w:right w:val="none" w:sz="0" w:space="0" w:color="auto"/>
      </w:divBdr>
    </w:div>
    <w:div w:id="247813864">
      <w:bodyDiv w:val="1"/>
      <w:marLeft w:val="0"/>
      <w:marRight w:val="0"/>
      <w:marTop w:val="0"/>
      <w:marBottom w:val="0"/>
      <w:divBdr>
        <w:top w:val="none" w:sz="0" w:space="0" w:color="auto"/>
        <w:left w:val="none" w:sz="0" w:space="0" w:color="auto"/>
        <w:bottom w:val="none" w:sz="0" w:space="0" w:color="auto"/>
        <w:right w:val="none" w:sz="0" w:space="0" w:color="auto"/>
      </w:divBdr>
    </w:div>
    <w:div w:id="247885515">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127258">
      <w:bodyDiv w:val="1"/>
      <w:marLeft w:val="0"/>
      <w:marRight w:val="0"/>
      <w:marTop w:val="0"/>
      <w:marBottom w:val="0"/>
      <w:divBdr>
        <w:top w:val="none" w:sz="0" w:space="0" w:color="auto"/>
        <w:left w:val="none" w:sz="0" w:space="0" w:color="auto"/>
        <w:bottom w:val="none" w:sz="0" w:space="0" w:color="auto"/>
        <w:right w:val="none" w:sz="0" w:space="0" w:color="auto"/>
      </w:divBdr>
    </w:div>
    <w:div w:id="248275450">
      <w:bodyDiv w:val="1"/>
      <w:marLeft w:val="0"/>
      <w:marRight w:val="0"/>
      <w:marTop w:val="0"/>
      <w:marBottom w:val="0"/>
      <w:divBdr>
        <w:top w:val="none" w:sz="0" w:space="0" w:color="auto"/>
        <w:left w:val="none" w:sz="0" w:space="0" w:color="auto"/>
        <w:bottom w:val="none" w:sz="0" w:space="0" w:color="auto"/>
        <w:right w:val="none" w:sz="0" w:space="0" w:color="auto"/>
      </w:divBdr>
    </w:div>
    <w:div w:id="248463535">
      <w:bodyDiv w:val="1"/>
      <w:marLeft w:val="0"/>
      <w:marRight w:val="0"/>
      <w:marTop w:val="0"/>
      <w:marBottom w:val="0"/>
      <w:divBdr>
        <w:top w:val="none" w:sz="0" w:space="0" w:color="auto"/>
        <w:left w:val="none" w:sz="0" w:space="0" w:color="auto"/>
        <w:bottom w:val="none" w:sz="0" w:space="0" w:color="auto"/>
        <w:right w:val="none" w:sz="0" w:space="0" w:color="auto"/>
      </w:divBdr>
    </w:div>
    <w:div w:id="248542418">
      <w:bodyDiv w:val="1"/>
      <w:marLeft w:val="0"/>
      <w:marRight w:val="0"/>
      <w:marTop w:val="0"/>
      <w:marBottom w:val="0"/>
      <w:divBdr>
        <w:top w:val="none" w:sz="0" w:space="0" w:color="auto"/>
        <w:left w:val="none" w:sz="0" w:space="0" w:color="auto"/>
        <w:bottom w:val="none" w:sz="0" w:space="0" w:color="auto"/>
        <w:right w:val="none" w:sz="0" w:space="0" w:color="auto"/>
      </w:divBdr>
    </w:div>
    <w:div w:id="248777341">
      <w:bodyDiv w:val="1"/>
      <w:marLeft w:val="0"/>
      <w:marRight w:val="0"/>
      <w:marTop w:val="0"/>
      <w:marBottom w:val="0"/>
      <w:divBdr>
        <w:top w:val="none" w:sz="0" w:space="0" w:color="auto"/>
        <w:left w:val="none" w:sz="0" w:space="0" w:color="auto"/>
        <w:bottom w:val="none" w:sz="0" w:space="0" w:color="auto"/>
        <w:right w:val="none" w:sz="0" w:space="0" w:color="auto"/>
      </w:divBdr>
    </w:div>
    <w:div w:id="248779289">
      <w:bodyDiv w:val="1"/>
      <w:marLeft w:val="0"/>
      <w:marRight w:val="0"/>
      <w:marTop w:val="0"/>
      <w:marBottom w:val="0"/>
      <w:divBdr>
        <w:top w:val="none" w:sz="0" w:space="0" w:color="auto"/>
        <w:left w:val="none" w:sz="0" w:space="0" w:color="auto"/>
        <w:bottom w:val="none" w:sz="0" w:space="0" w:color="auto"/>
        <w:right w:val="none" w:sz="0" w:space="0" w:color="auto"/>
      </w:divBdr>
    </w:div>
    <w:div w:id="248781127">
      <w:bodyDiv w:val="1"/>
      <w:marLeft w:val="0"/>
      <w:marRight w:val="0"/>
      <w:marTop w:val="0"/>
      <w:marBottom w:val="0"/>
      <w:divBdr>
        <w:top w:val="none" w:sz="0" w:space="0" w:color="auto"/>
        <w:left w:val="none" w:sz="0" w:space="0" w:color="auto"/>
        <w:bottom w:val="none" w:sz="0" w:space="0" w:color="auto"/>
        <w:right w:val="none" w:sz="0" w:space="0" w:color="auto"/>
      </w:divBdr>
    </w:div>
    <w:div w:id="248807112">
      <w:bodyDiv w:val="1"/>
      <w:marLeft w:val="0"/>
      <w:marRight w:val="0"/>
      <w:marTop w:val="0"/>
      <w:marBottom w:val="0"/>
      <w:divBdr>
        <w:top w:val="none" w:sz="0" w:space="0" w:color="auto"/>
        <w:left w:val="none" w:sz="0" w:space="0" w:color="auto"/>
        <w:bottom w:val="none" w:sz="0" w:space="0" w:color="auto"/>
        <w:right w:val="none" w:sz="0" w:space="0" w:color="auto"/>
      </w:divBdr>
    </w:div>
    <w:div w:id="249236039">
      <w:bodyDiv w:val="1"/>
      <w:marLeft w:val="0"/>
      <w:marRight w:val="0"/>
      <w:marTop w:val="0"/>
      <w:marBottom w:val="0"/>
      <w:divBdr>
        <w:top w:val="none" w:sz="0" w:space="0" w:color="auto"/>
        <w:left w:val="none" w:sz="0" w:space="0" w:color="auto"/>
        <w:bottom w:val="none" w:sz="0" w:space="0" w:color="auto"/>
        <w:right w:val="none" w:sz="0" w:space="0" w:color="auto"/>
      </w:divBdr>
    </w:div>
    <w:div w:id="249236481">
      <w:bodyDiv w:val="1"/>
      <w:marLeft w:val="0"/>
      <w:marRight w:val="0"/>
      <w:marTop w:val="0"/>
      <w:marBottom w:val="0"/>
      <w:divBdr>
        <w:top w:val="none" w:sz="0" w:space="0" w:color="auto"/>
        <w:left w:val="none" w:sz="0" w:space="0" w:color="auto"/>
        <w:bottom w:val="none" w:sz="0" w:space="0" w:color="auto"/>
        <w:right w:val="none" w:sz="0" w:space="0" w:color="auto"/>
      </w:divBdr>
    </w:div>
    <w:div w:id="24924466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50582">
      <w:bodyDiv w:val="1"/>
      <w:marLeft w:val="0"/>
      <w:marRight w:val="0"/>
      <w:marTop w:val="0"/>
      <w:marBottom w:val="0"/>
      <w:divBdr>
        <w:top w:val="none" w:sz="0" w:space="0" w:color="auto"/>
        <w:left w:val="none" w:sz="0" w:space="0" w:color="auto"/>
        <w:bottom w:val="none" w:sz="0" w:space="0" w:color="auto"/>
        <w:right w:val="none" w:sz="0" w:space="0" w:color="auto"/>
      </w:divBdr>
    </w:div>
    <w:div w:id="249854198">
      <w:bodyDiv w:val="1"/>
      <w:marLeft w:val="0"/>
      <w:marRight w:val="0"/>
      <w:marTop w:val="0"/>
      <w:marBottom w:val="0"/>
      <w:divBdr>
        <w:top w:val="none" w:sz="0" w:space="0" w:color="auto"/>
        <w:left w:val="none" w:sz="0" w:space="0" w:color="auto"/>
        <w:bottom w:val="none" w:sz="0" w:space="0" w:color="auto"/>
        <w:right w:val="none" w:sz="0" w:space="0" w:color="auto"/>
      </w:divBdr>
    </w:div>
    <w:div w:id="249896265">
      <w:bodyDiv w:val="1"/>
      <w:marLeft w:val="0"/>
      <w:marRight w:val="0"/>
      <w:marTop w:val="0"/>
      <w:marBottom w:val="0"/>
      <w:divBdr>
        <w:top w:val="none" w:sz="0" w:space="0" w:color="auto"/>
        <w:left w:val="none" w:sz="0" w:space="0" w:color="auto"/>
        <w:bottom w:val="none" w:sz="0" w:space="0" w:color="auto"/>
        <w:right w:val="none" w:sz="0" w:space="0" w:color="auto"/>
      </w:divBdr>
    </w:div>
    <w:div w:id="250431042">
      <w:bodyDiv w:val="1"/>
      <w:marLeft w:val="0"/>
      <w:marRight w:val="0"/>
      <w:marTop w:val="0"/>
      <w:marBottom w:val="0"/>
      <w:divBdr>
        <w:top w:val="none" w:sz="0" w:space="0" w:color="auto"/>
        <w:left w:val="none" w:sz="0" w:space="0" w:color="auto"/>
        <w:bottom w:val="none" w:sz="0" w:space="0" w:color="auto"/>
        <w:right w:val="none" w:sz="0" w:space="0" w:color="auto"/>
      </w:divBdr>
    </w:div>
    <w:div w:id="250622775">
      <w:bodyDiv w:val="1"/>
      <w:marLeft w:val="0"/>
      <w:marRight w:val="0"/>
      <w:marTop w:val="0"/>
      <w:marBottom w:val="0"/>
      <w:divBdr>
        <w:top w:val="none" w:sz="0" w:space="0" w:color="auto"/>
        <w:left w:val="none" w:sz="0" w:space="0" w:color="auto"/>
        <w:bottom w:val="none" w:sz="0" w:space="0" w:color="auto"/>
        <w:right w:val="none" w:sz="0" w:space="0" w:color="auto"/>
      </w:divBdr>
    </w:div>
    <w:div w:id="250891418">
      <w:bodyDiv w:val="1"/>
      <w:marLeft w:val="0"/>
      <w:marRight w:val="0"/>
      <w:marTop w:val="0"/>
      <w:marBottom w:val="0"/>
      <w:divBdr>
        <w:top w:val="none" w:sz="0" w:space="0" w:color="auto"/>
        <w:left w:val="none" w:sz="0" w:space="0" w:color="auto"/>
        <w:bottom w:val="none" w:sz="0" w:space="0" w:color="auto"/>
        <w:right w:val="none" w:sz="0" w:space="0" w:color="auto"/>
      </w:divBdr>
    </w:div>
    <w:div w:id="251083575">
      <w:bodyDiv w:val="1"/>
      <w:marLeft w:val="0"/>
      <w:marRight w:val="0"/>
      <w:marTop w:val="0"/>
      <w:marBottom w:val="0"/>
      <w:divBdr>
        <w:top w:val="none" w:sz="0" w:space="0" w:color="auto"/>
        <w:left w:val="none" w:sz="0" w:space="0" w:color="auto"/>
        <w:bottom w:val="none" w:sz="0" w:space="0" w:color="auto"/>
        <w:right w:val="none" w:sz="0" w:space="0" w:color="auto"/>
      </w:divBdr>
    </w:div>
    <w:div w:id="251280200">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284975">
      <w:bodyDiv w:val="1"/>
      <w:marLeft w:val="0"/>
      <w:marRight w:val="0"/>
      <w:marTop w:val="0"/>
      <w:marBottom w:val="0"/>
      <w:divBdr>
        <w:top w:val="none" w:sz="0" w:space="0" w:color="auto"/>
        <w:left w:val="none" w:sz="0" w:space="0" w:color="auto"/>
        <w:bottom w:val="none" w:sz="0" w:space="0" w:color="auto"/>
        <w:right w:val="none" w:sz="0" w:space="0" w:color="auto"/>
      </w:divBdr>
    </w:div>
    <w:div w:id="251352211">
      <w:bodyDiv w:val="1"/>
      <w:marLeft w:val="0"/>
      <w:marRight w:val="0"/>
      <w:marTop w:val="0"/>
      <w:marBottom w:val="0"/>
      <w:divBdr>
        <w:top w:val="none" w:sz="0" w:space="0" w:color="auto"/>
        <w:left w:val="none" w:sz="0" w:space="0" w:color="auto"/>
        <w:bottom w:val="none" w:sz="0" w:space="0" w:color="auto"/>
        <w:right w:val="none" w:sz="0" w:space="0" w:color="auto"/>
      </w:divBdr>
    </w:div>
    <w:div w:id="251354192">
      <w:bodyDiv w:val="1"/>
      <w:marLeft w:val="0"/>
      <w:marRight w:val="0"/>
      <w:marTop w:val="0"/>
      <w:marBottom w:val="0"/>
      <w:divBdr>
        <w:top w:val="none" w:sz="0" w:space="0" w:color="auto"/>
        <w:left w:val="none" w:sz="0" w:space="0" w:color="auto"/>
        <w:bottom w:val="none" w:sz="0" w:space="0" w:color="auto"/>
        <w:right w:val="none" w:sz="0" w:space="0" w:color="auto"/>
      </w:divBdr>
    </w:div>
    <w:div w:id="251789372">
      <w:bodyDiv w:val="1"/>
      <w:marLeft w:val="0"/>
      <w:marRight w:val="0"/>
      <w:marTop w:val="0"/>
      <w:marBottom w:val="0"/>
      <w:divBdr>
        <w:top w:val="none" w:sz="0" w:space="0" w:color="auto"/>
        <w:left w:val="none" w:sz="0" w:space="0" w:color="auto"/>
        <w:bottom w:val="none" w:sz="0" w:space="0" w:color="auto"/>
        <w:right w:val="none" w:sz="0" w:space="0" w:color="auto"/>
      </w:divBdr>
    </w:div>
    <w:div w:id="252789926">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973996">
      <w:bodyDiv w:val="1"/>
      <w:marLeft w:val="0"/>
      <w:marRight w:val="0"/>
      <w:marTop w:val="0"/>
      <w:marBottom w:val="0"/>
      <w:divBdr>
        <w:top w:val="none" w:sz="0" w:space="0" w:color="auto"/>
        <w:left w:val="none" w:sz="0" w:space="0" w:color="auto"/>
        <w:bottom w:val="none" w:sz="0" w:space="0" w:color="auto"/>
        <w:right w:val="none" w:sz="0" w:space="0" w:color="auto"/>
      </w:divBdr>
    </w:div>
    <w:div w:id="252976840">
      <w:bodyDiv w:val="1"/>
      <w:marLeft w:val="0"/>
      <w:marRight w:val="0"/>
      <w:marTop w:val="0"/>
      <w:marBottom w:val="0"/>
      <w:divBdr>
        <w:top w:val="none" w:sz="0" w:space="0" w:color="auto"/>
        <w:left w:val="none" w:sz="0" w:space="0" w:color="auto"/>
        <w:bottom w:val="none" w:sz="0" w:space="0" w:color="auto"/>
        <w:right w:val="none" w:sz="0" w:space="0" w:color="auto"/>
      </w:divBdr>
    </w:div>
    <w:div w:id="252977575">
      <w:bodyDiv w:val="1"/>
      <w:marLeft w:val="0"/>
      <w:marRight w:val="0"/>
      <w:marTop w:val="0"/>
      <w:marBottom w:val="0"/>
      <w:divBdr>
        <w:top w:val="none" w:sz="0" w:space="0" w:color="auto"/>
        <w:left w:val="none" w:sz="0" w:space="0" w:color="auto"/>
        <w:bottom w:val="none" w:sz="0" w:space="0" w:color="auto"/>
        <w:right w:val="none" w:sz="0" w:space="0" w:color="auto"/>
      </w:divBdr>
    </w:div>
    <w:div w:id="253242844">
      <w:bodyDiv w:val="1"/>
      <w:marLeft w:val="0"/>
      <w:marRight w:val="0"/>
      <w:marTop w:val="0"/>
      <w:marBottom w:val="0"/>
      <w:divBdr>
        <w:top w:val="none" w:sz="0" w:space="0" w:color="auto"/>
        <w:left w:val="none" w:sz="0" w:space="0" w:color="auto"/>
        <w:bottom w:val="none" w:sz="0" w:space="0" w:color="auto"/>
        <w:right w:val="none" w:sz="0" w:space="0" w:color="auto"/>
      </w:divBdr>
    </w:div>
    <w:div w:id="253244476">
      <w:bodyDiv w:val="1"/>
      <w:marLeft w:val="0"/>
      <w:marRight w:val="0"/>
      <w:marTop w:val="0"/>
      <w:marBottom w:val="0"/>
      <w:divBdr>
        <w:top w:val="none" w:sz="0" w:space="0" w:color="auto"/>
        <w:left w:val="none" w:sz="0" w:space="0" w:color="auto"/>
        <w:bottom w:val="none" w:sz="0" w:space="0" w:color="auto"/>
        <w:right w:val="none" w:sz="0" w:space="0" w:color="auto"/>
      </w:divBdr>
    </w:div>
    <w:div w:id="253587127">
      <w:bodyDiv w:val="1"/>
      <w:marLeft w:val="0"/>
      <w:marRight w:val="0"/>
      <w:marTop w:val="0"/>
      <w:marBottom w:val="0"/>
      <w:divBdr>
        <w:top w:val="none" w:sz="0" w:space="0" w:color="auto"/>
        <w:left w:val="none" w:sz="0" w:space="0" w:color="auto"/>
        <w:bottom w:val="none" w:sz="0" w:space="0" w:color="auto"/>
        <w:right w:val="none" w:sz="0" w:space="0" w:color="auto"/>
      </w:divBdr>
    </w:div>
    <w:div w:id="253633301">
      <w:bodyDiv w:val="1"/>
      <w:marLeft w:val="0"/>
      <w:marRight w:val="0"/>
      <w:marTop w:val="0"/>
      <w:marBottom w:val="0"/>
      <w:divBdr>
        <w:top w:val="none" w:sz="0" w:space="0" w:color="auto"/>
        <w:left w:val="none" w:sz="0" w:space="0" w:color="auto"/>
        <w:bottom w:val="none" w:sz="0" w:space="0" w:color="auto"/>
        <w:right w:val="none" w:sz="0" w:space="0" w:color="auto"/>
      </w:divBdr>
    </w:div>
    <w:div w:id="253637814">
      <w:bodyDiv w:val="1"/>
      <w:marLeft w:val="0"/>
      <w:marRight w:val="0"/>
      <w:marTop w:val="0"/>
      <w:marBottom w:val="0"/>
      <w:divBdr>
        <w:top w:val="none" w:sz="0" w:space="0" w:color="auto"/>
        <w:left w:val="none" w:sz="0" w:space="0" w:color="auto"/>
        <w:bottom w:val="none" w:sz="0" w:space="0" w:color="auto"/>
        <w:right w:val="none" w:sz="0" w:space="0" w:color="auto"/>
      </w:divBdr>
    </w:div>
    <w:div w:id="253899687">
      <w:bodyDiv w:val="1"/>
      <w:marLeft w:val="0"/>
      <w:marRight w:val="0"/>
      <w:marTop w:val="0"/>
      <w:marBottom w:val="0"/>
      <w:divBdr>
        <w:top w:val="none" w:sz="0" w:space="0" w:color="auto"/>
        <w:left w:val="none" w:sz="0" w:space="0" w:color="auto"/>
        <w:bottom w:val="none" w:sz="0" w:space="0" w:color="auto"/>
        <w:right w:val="none" w:sz="0" w:space="0" w:color="auto"/>
      </w:divBdr>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3980636">
      <w:bodyDiv w:val="1"/>
      <w:marLeft w:val="0"/>
      <w:marRight w:val="0"/>
      <w:marTop w:val="0"/>
      <w:marBottom w:val="0"/>
      <w:divBdr>
        <w:top w:val="none" w:sz="0" w:space="0" w:color="auto"/>
        <w:left w:val="none" w:sz="0" w:space="0" w:color="auto"/>
        <w:bottom w:val="none" w:sz="0" w:space="0" w:color="auto"/>
        <w:right w:val="none" w:sz="0" w:space="0" w:color="auto"/>
      </w:divBdr>
    </w:div>
    <w:div w:id="253981842">
      <w:bodyDiv w:val="1"/>
      <w:marLeft w:val="0"/>
      <w:marRight w:val="0"/>
      <w:marTop w:val="0"/>
      <w:marBottom w:val="0"/>
      <w:divBdr>
        <w:top w:val="none" w:sz="0" w:space="0" w:color="auto"/>
        <w:left w:val="none" w:sz="0" w:space="0" w:color="auto"/>
        <w:bottom w:val="none" w:sz="0" w:space="0" w:color="auto"/>
        <w:right w:val="none" w:sz="0" w:space="0" w:color="auto"/>
      </w:divBdr>
    </w:div>
    <w:div w:id="254022590">
      <w:bodyDiv w:val="1"/>
      <w:marLeft w:val="0"/>
      <w:marRight w:val="0"/>
      <w:marTop w:val="0"/>
      <w:marBottom w:val="0"/>
      <w:divBdr>
        <w:top w:val="none" w:sz="0" w:space="0" w:color="auto"/>
        <w:left w:val="none" w:sz="0" w:space="0" w:color="auto"/>
        <w:bottom w:val="none" w:sz="0" w:space="0" w:color="auto"/>
        <w:right w:val="none" w:sz="0" w:space="0" w:color="auto"/>
      </w:divBdr>
    </w:div>
    <w:div w:id="254022697">
      <w:bodyDiv w:val="1"/>
      <w:marLeft w:val="0"/>
      <w:marRight w:val="0"/>
      <w:marTop w:val="0"/>
      <w:marBottom w:val="0"/>
      <w:divBdr>
        <w:top w:val="none" w:sz="0" w:space="0" w:color="auto"/>
        <w:left w:val="none" w:sz="0" w:space="0" w:color="auto"/>
        <w:bottom w:val="none" w:sz="0" w:space="0" w:color="auto"/>
        <w:right w:val="none" w:sz="0" w:space="0" w:color="auto"/>
      </w:divBdr>
    </w:div>
    <w:div w:id="254288608">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453">
      <w:bodyDiv w:val="1"/>
      <w:marLeft w:val="0"/>
      <w:marRight w:val="0"/>
      <w:marTop w:val="0"/>
      <w:marBottom w:val="0"/>
      <w:divBdr>
        <w:top w:val="none" w:sz="0" w:space="0" w:color="auto"/>
        <w:left w:val="none" w:sz="0" w:space="0" w:color="auto"/>
        <w:bottom w:val="none" w:sz="0" w:space="0" w:color="auto"/>
        <w:right w:val="none" w:sz="0" w:space="0" w:color="auto"/>
      </w:divBdr>
    </w:div>
    <w:div w:id="254630523">
      <w:bodyDiv w:val="1"/>
      <w:marLeft w:val="0"/>
      <w:marRight w:val="0"/>
      <w:marTop w:val="0"/>
      <w:marBottom w:val="0"/>
      <w:divBdr>
        <w:top w:val="none" w:sz="0" w:space="0" w:color="auto"/>
        <w:left w:val="none" w:sz="0" w:space="0" w:color="auto"/>
        <w:bottom w:val="none" w:sz="0" w:space="0" w:color="auto"/>
        <w:right w:val="none" w:sz="0" w:space="0" w:color="auto"/>
      </w:divBdr>
    </w:div>
    <w:div w:id="255020566">
      <w:bodyDiv w:val="1"/>
      <w:marLeft w:val="0"/>
      <w:marRight w:val="0"/>
      <w:marTop w:val="0"/>
      <w:marBottom w:val="0"/>
      <w:divBdr>
        <w:top w:val="none" w:sz="0" w:space="0" w:color="auto"/>
        <w:left w:val="none" w:sz="0" w:space="0" w:color="auto"/>
        <w:bottom w:val="none" w:sz="0" w:space="0" w:color="auto"/>
        <w:right w:val="none" w:sz="0" w:space="0" w:color="auto"/>
      </w:divBdr>
    </w:div>
    <w:div w:id="255097304">
      <w:bodyDiv w:val="1"/>
      <w:marLeft w:val="0"/>
      <w:marRight w:val="0"/>
      <w:marTop w:val="0"/>
      <w:marBottom w:val="0"/>
      <w:divBdr>
        <w:top w:val="none" w:sz="0" w:space="0" w:color="auto"/>
        <w:left w:val="none" w:sz="0" w:space="0" w:color="auto"/>
        <w:bottom w:val="none" w:sz="0" w:space="0" w:color="auto"/>
        <w:right w:val="none" w:sz="0" w:space="0" w:color="auto"/>
      </w:divBdr>
    </w:div>
    <w:div w:id="255795036">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12703">
      <w:bodyDiv w:val="1"/>
      <w:marLeft w:val="0"/>
      <w:marRight w:val="0"/>
      <w:marTop w:val="0"/>
      <w:marBottom w:val="0"/>
      <w:divBdr>
        <w:top w:val="none" w:sz="0" w:space="0" w:color="auto"/>
        <w:left w:val="none" w:sz="0" w:space="0" w:color="auto"/>
        <w:bottom w:val="none" w:sz="0" w:space="0" w:color="auto"/>
        <w:right w:val="none" w:sz="0" w:space="0" w:color="auto"/>
      </w:divBdr>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7147">
      <w:bodyDiv w:val="1"/>
      <w:marLeft w:val="0"/>
      <w:marRight w:val="0"/>
      <w:marTop w:val="0"/>
      <w:marBottom w:val="0"/>
      <w:divBdr>
        <w:top w:val="none" w:sz="0" w:space="0" w:color="auto"/>
        <w:left w:val="none" w:sz="0" w:space="0" w:color="auto"/>
        <w:bottom w:val="none" w:sz="0" w:space="0" w:color="auto"/>
        <w:right w:val="none" w:sz="0" w:space="0" w:color="auto"/>
      </w:divBdr>
    </w:div>
    <w:div w:id="256257900">
      <w:bodyDiv w:val="1"/>
      <w:marLeft w:val="0"/>
      <w:marRight w:val="0"/>
      <w:marTop w:val="0"/>
      <w:marBottom w:val="0"/>
      <w:divBdr>
        <w:top w:val="none" w:sz="0" w:space="0" w:color="auto"/>
        <w:left w:val="none" w:sz="0" w:space="0" w:color="auto"/>
        <w:bottom w:val="none" w:sz="0" w:space="0" w:color="auto"/>
        <w:right w:val="none" w:sz="0" w:space="0" w:color="auto"/>
      </w:divBdr>
    </w:div>
    <w:div w:id="256525802">
      <w:bodyDiv w:val="1"/>
      <w:marLeft w:val="0"/>
      <w:marRight w:val="0"/>
      <w:marTop w:val="0"/>
      <w:marBottom w:val="0"/>
      <w:divBdr>
        <w:top w:val="none" w:sz="0" w:space="0" w:color="auto"/>
        <w:left w:val="none" w:sz="0" w:space="0" w:color="auto"/>
        <w:bottom w:val="none" w:sz="0" w:space="0" w:color="auto"/>
        <w:right w:val="none" w:sz="0" w:space="0" w:color="auto"/>
      </w:divBdr>
    </w:div>
    <w:div w:id="256527349">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712938">
      <w:bodyDiv w:val="1"/>
      <w:marLeft w:val="0"/>
      <w:marRight w:val="0"/>
      <w:marTop w:val="0"/>
      <w:marBottom w:val="0"/>
      <w:divBdr>
        <w:top w:val="none" w:sz="0" w:space="0" w:color="auto"/>
        <w:left w:val="none" w:sz="0" w:space="0" w:color="auto"/>
        <w:bottom w:val="none" w:sz="0" w:space="0" w:color="auto"/>
        <w:right w:val="none" w:sz="0" w:space="0" w:color="auto"/>
      </w:divBdr>
    </w:div>
    <w:div w:id="256787652">
      <w:bodyDiv w:val="1"/>
      <w:marLeft w:val="0"/>
      <w:marRight w:val="0"/>
      <w:marTop w:val="0"/>
      <w:marBottom w:val="0"/>
      <w:divBdr>
        <w:top w:val="none" w:sz="0" w:space="0" w:color="auto"/>
        <w:left w:val="none" w:sz="0" w:space="0" w:color="auto"/>
        <w:bottom w:val="none" w:sz="0" w:space="0" w:color="auto"/>
        <w:right w:val="none" w:sz="0" w:space="0" w:color="auto"/>
      </w:divBdr>
    </w:div>
    <w:div w:id="256912545">
      <w:bodyDiv w:val="1"/>
      <w:marLeft w:val="0"/>
      <w:marRight w:val="0"/>
      <w:marTop w:val="0"/>
      <w:marBottom w:val="0"/>
      <w:divBdr>
        <w:top w:val="none" w:sz="0" w:space="0" w:color="auto"/>
        <w:left w:val="none" w:sz="0" w:space="0" w:color="auto"/>
        <w:bottom w:val="none" w:sz="0" w:space="0" w:color="auto"/>
        <w:right w:val="none" w:sz="0" w:space="0" w:color="auto"/>
      </w:divBdr>
    </w:div>
    <w:div w:id="256981880">
      <w:bodyDiv w:val="1"/>
      <w:marLeft w:val="0"/>
      <w:marRight w:val="0"/>
      <w:marTop w:val="0"/>
      <w:marBottom w:val="0"/>
      <w:divBdr>
        <w:top w:val="none" w:sz="0" w:space="0" w:color="auto"/>
        <w:left w:val="none" w:sz="0" w:space="0" w:color="auto"/>
        <w:bottom w:val="none" w:sz="0" w:space="0" w:color="auto"/>
        <w:right w:val="none" w:sz="0" w:space="0" w:color="auto"/>
      </w:divBdr>
    </w:div>
    <w:div w:id="257059467">
      <w:bodyDiv w:val="1"/>
      <w:marLeft w:val="0"/>
      <w:marRight w:val="0"/>
      <w:marTop w:val="0"/>
      <w:marBottom w:val="0"/>
      <w:divBdr>
        <w:top w:val="none" w:sz="0" w:space="0" w:color="auto"/>
        <w:left w:val="none" w:sz="0" w:space="0" w:color="auto"/>
        <w:bottom w:val="none" w:sz="0" w:space="0" w:color="auto"/>
        <w:right w:val="none" w:sz="0" w:space="0" w:color="auto"/>
      </w:divBdr>
    </w:div>
    <w:div w:id="257106849">
      <w:bodyDiv w:val="1"/>
      <w:marLeft w:val="0"/>
      <w:marRight w:val="0"/>
      <w:marTop w:val="0"/>
      <w:marBottom w:val="0"/>
      <w:divBdr>
        <w:top w:val="none" w:sz="0" w:space="0" w:color="auto"/>
        <w:left w:val="none" w:sz="0" w:space="0" w:color="auto"/>
        <w:bottom w:val="none" w:sz="0" w:space="0" w:color="auto"/>
        <w:right w:val="none" w:sz="0" w:space="0" w:color="auto"/>
      </w:divBdr>
    </w:div>
    <w:div w:id="257250812">
      <w:bodyDiv w:val="1"/>
      <w:marLeft w:val="0"/>
      <w:marRight w:val="0"/>
      <w:marTop w:val="0"/>
      <w:marBottom w:val="0"/>
      <w:divBdr>
        <w:top w:val="none" w:sz="0" w:space="0" w:color="auto"/>
        <w:left w:val="none" w:sz="0" w:space="0" w:color="auto"/>
        <w:bottom w:val="none" w:sz="0" w:space="0" w:color="auto"/>
        <w:right w:val="none" w:sz="0" w:space="0" w:color="auto"/>
      </w:divBdr>
    </w:div>
    <w:div w:id="257257248">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374528">
      <w:bodyDiv w:val="1"/>
      <w:marLeft w:val="0"/>
      <w:marRight w:val="0"/>
      <w:marTop w:val="0"/>
      <w:marBottom w:val="0"/>
      <w:divBdr>
        <w:top w:val="none" w:sz="0" w:space="0" w:color="auto"/>
        <w:left w:val="none" w:sz="0" w:space="0" w:color="auto"/>
        <w:bottom w:val="none" w:sz="0" w:space="0" w:color="auto"/>
        <w:right w:val="none" w:sz="0" w:space="0" w:color="auto"/>
      </w:divBdr>
      <w:divsChild>
        <w:div w:id="1793864601">
          <w:marLeft w:val="0"/>
          <w:marRight w:val="0"/>
          <w:marTop w:val="0"/>
          <w:marBottom w:val="0"/>
          <w:divBdr>
            <w:top w:val="none" w:sz="0" w:space="0" w:color="auto"/>
            <w:left w:val="none" w:sz="0" w:space="0" w:color="auto"/>
            <w:bottom w:val="none" w:sz="0" w:space="0" w:color="auto"/>
            <w:right w:val="none" w:sz="0" w:space="0" w:color="auto"/>
          </w:divBdr>
          <w:divsChild>
            <w:div w:id="13894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7567165">
      <w:bodyDiv w:val="1"/>
      <w:marLeft w:val="0"/>
      <w:marRight w:val="0"/>
      <w:marTop w:val="0"/>
      <w:marBottom w:val="0"/>
      <w:divBdr>
        <w:top w:val="none" w:sz="0" w:space="0" w:color="auto"/>
        <w:left w:val="none" w:sz="0" w:space="0" w:color="auto"/>
        <w:bottom w:val="none" w:sz="0" w:space="0" w:color="auto"/>
        <w:right w:val="none" w:sz="0" w:space="0" w:color="auto"/>
      </w:divBdr>
    </w:div>
    <w:div w:id="257637656">
      <w:bodyDiv w:val="1"/>
      <w:marLeft w:val="0"/>
      <w:marRight w:val="0"/>
      <w:marTop w:val="0"/>
      <w:marBottom w:val="0"/>
      <w:divBdr>
        <w:top w:val="none" w:sz="0" w:space="0" w:color="auto"/>
        <w:left w:val="none" w:sz="0" w:space="0" w:color="auto"/>
        <w:bottom w:val="none" w:sz="0" w:space="0" w:color="auto"/>
        <w:right w:val="none" w:sz="0" w:space="0" w:color="auto"/>
      </w:divBdr>
    </w:div>
    <w:div w:id="257638751">
      <w:bodyDiv w:val="1"/>
      <w:marLeft w:val="0"/>
      <w:marRight w:val="0"/>
      <w:marTop w:val="0"/>
      <w:marBottom w:val="0"/>
      <w:divBdr>
        <w:top w:val="none" w:sz="0" w:space="0" w:color="auto"/>
        <w:left w:val="none" w:sz="0" w:space="0" w:color="auto"/>
        <w:bottom w:val="none" w:sz="0" w:space="0" w:color="auto"/>
        <w:right w:val="none" w:sz="0" w:space="0" w:color="auto"/>
      </w:divBdr>
    </w:div>
    <w:div w:id="257712099">
      <w:bodyDiv w:val="1"/>
      <w:marLeft w:val="0"/>
      <w:marRight w:val="0"/>
      <w:marTop w:val="0"/>
      <w:marBottom w:val="0"/>
      <w:divBdr>
        <w:top w:val="none" w:sz="0" w:space="0" w:color="auto"/>
        <w:left w:val="none" w:sz="0" w:space="0" w:color="auto"/>
        <w:bottom w:val="none" w:sz="0" w:space="0" w:color="auto"/>
        <w:right w:val="none" w:sz="0" w:space="0" w:color="auto"/>
      </w:divBdr>
    </w:div>
    <w:div w:id="257757539">
      <w:bodyDiv w:val="1"/>
      <w:marLeft w:val="0"/>
      <w:marRight w:val="0"/>
      <w:marTop w:val="0"/>
      <w:marBottom w:val="0"/>
      <w:divBdr>
        <w:top w:val="none" w:sz="0" w:space="0" w:color="auto"/>
        <w:left w:val="none" w:sz="0" w:space="0" w:color="auto"/>
        <w:bottom w:val="none" w:sz="0" w:space="0" w:color="auto"/>
        <w:right w:val="none" w:sz="0" w:space="0" w:color="auto"/>
      </w:divBdr>
    </w:div>
    <w:div w:id="257909961">
      <w:bodyDiv w:val="1"/>
      <w:marLeft w:val="0"/>
      <w:marRight w:val="0"/>
      <w:marTop w:val="0"/>
      <w:marBottom w:val="0"/>
      <w:divBdr>
        <w:top w:val="none" w:sz="0" w:space="0" w:color="auto"/>
        <w:left w:val="none" w:sz="0" w:space="0" w:color="auto"/>
        <w:bottom w:val="none" w:sz="0" w:space="0" w:color="auto"/>
        <w:right w:val="none" w:sz="0" w:space="0" w:color="auto"/>
      </w:divBdr>
    </w:div>
    <w:div w:id="257912488">
      <w:bodyDiv w:val="1"/>
      <w:marLeft w:val="0"/>
      <w:marRight w:val="0"/>
      <w:marTop w:val="0"/>
      <w:marBottom w:val="0"/>
      <w:divBdr>
        <w:top w:val="none" w:sz="0" w:space="0" w:color="auto"/>
        <w:left w:val="none" w:sz="0" w:space="0" w:color="auto"/>
        <w:bottom w:val="none" w:sz="0" w:space="0" w:color="auto"/>
        <w:right w:val="none" w:sz="0" w:space="0" w:color="auto"/>
      </w:divBdr>
    </w:div>
    <w:div w:id="258027675">
      <w:bodyDiv w:val="1"/>
      <w:marLeft w:val="0"/>
      <w:marRight w:val="0"/>
      <w:marTop w:val="0"/>
      <w:marBottom w:val="0"/>
      <w:divBdr>
        <w:top w:val="none" w:sz="0" w:space="0" w:color="auto"/>
        <w:left w:val="none" w:sz="0" w:space="0" w:color="auto"/>
        <w:bottom w:val="none" w:sz="0" w:space="0" w:color="auto"/>
        <w:right w:val="none" w:sz="0" w:space="0" w:color="auto"/>
      </w:divBdr>
    </w:div>
    <w:div w:id="258029927">
      <w:bodyDiv w:val="1"/>
      <w:marLeft w:val="0"/>
      <w:marRight w:val="0"/>
      <w:marTop w:val="0"/>
      <w:marBottom w:val="0"/>
      <w:divBdr>
        <w:top w:val="none" w:sz="0" w:space="0" w:color="auto"/>
        <w:left w:val="none" w:sz="0" w:space="0" w:color="auto"/>
        <w:bottom w:val="none" w:sz="0" w:space="0" w:color="auto"/>
        <w:right w:val="none" w:sz="0" w:space="0" w:color="auto"/>
      </w:divBdr>
    </w:div>
    <w:div w:id="258173198">
      <w:bodyDiv w:val="1"/>
      <w:marLeft w:val="0"/>
      <w:marRight w:val="0"/>
      <w:marTop w:val="0"/>
      <w:marBottom w:val="0"/>
      <w:divBdr>
        <w:top w:val="none" w:sz="0" w:space="0" w:color="auto"/>
        <w:left w:val="none" w:sz="0" w:space="0" w:color="auto"/>
        <w:bottom w:val="none" w:sz="0" w:space="0" w:color="auto"/>
        <w:right w:val="none" w:sz="0" w:space="0" w:color="auto"/>
      </w:divBdr>
    </w:div>
    <w:div w:id="258372186">
      <w:bodyDiv w:val="1"/>
      <w:marLeft w:val="0"/>
      <w:marRight w:val="0"/>
      <w:marTop w:val="0"/>
      <w:marBottom w:val="0"/>
      <w:divBdr>
        <w:top w:val="none" w:sz="0" w:space="0" w:color="auto"/>
        <w:left w:val="none" w:sz="0" w:space="0" w:color="auto"/>
        <w:bottom w:val="none" w:sz="0" w:space="0" w:color="auto"/>
        <w:right w:val="none" w:sz="0" w:space="0" w:color="auto"/>
      </w:divBdr>
    </w:div>
    <w:div w:id="258373600">
      <w:bodyDiv w:val="1"/>
      <w:marLeft w:val="0"/>
      <w:marRight w:val="0"/>
      <w:marTop w:val="0"/>
      <w:marBottom w:val="0"/>
      <w:divBdr>
        <w:top w:val="none" w:sz="0" w:space="0" w:color="auto"/>
        <w:left w:val="none" w:sz="0" w:space="0" w:color="auto"/>
        <w:bottom w:val="none" w:sz="0" w:space="0" w:color="auto"/>
        <w:right w:val="none" w:sz="0" w:space="0" w:color="auto"/>
      </w:divBdr>
    </w:div>
    <w:div w:id="258413685">
      <w:bodyDiv w:val="1"/>
      <w:marLeft w:val="0"/>
      <w:marRight w:val="0"/>
      <w:marTop w:val="0"/>
      <w:marBottom w:val="0"/>
      <w:divBdr>
        <w:top w:val="none" w:sz="0" w:space="0" w:color="auto"/>
        <w:left w:val="none" w:sz="0" w:space="0" w:color="auto"/>
        <w:bottom w:val="none" w:sz="0" w:space="0" w:color="auto"/>
        <w:right w:val="none" w:sz="0" w:space="0" w:color="auto"/>
      </w:divBdr>
    </w:div>
    <w:div w:id="258560895">
      <w:bodyDiv w:val="1"/>
      <w:marLeft w:val="0"/>
      <w:marRight w:val="0"/>
      <w:marTop w:val="0"/>
      <w:marBottom w:val="0"/>
      <w:divBdr>
        <w:top w:val="none" w:sz="0" w:space="0" w:color="auto"/>
        <w:left w:val="none" w:sz="0" w:space="0" w:color="auto"/>
        <w:bottom w:val="none" w:sz="0" w:space="0" w:color="auto"/>
        <w:right w:val="none" w:sz="0" w:space="0" w:color="auto"/>
      </w:divBdr>
    </w:div>
    <w:div w:id="258563155">
      <w:bodyDiv w:val="1"/>
      <w:marLeft w:val="0"/>
      <w:marRight w:val="0"/>
      <w:marTop w:val="0"/>
      <w:marBottom w:val="0"/>
      <w:divBdr>
        <w:top w:val="none" w:sz="0" w:space="0" w:color="auto"/>
        <w:left w:val="none" w:sz="0" w:space="0" w:color="auto"/>
        <w:bottom w:val="none" w:sz="0" w:space="0" w:color="auto"/>
        <w:right w:val="none" w:sz="0" w:space="0" w:color="auto"/>
      </w:divBdr>
    </w:div>
    <w:div w:id="258564575">
      <w:bodyDiv w:val="1"/>
      <w:marLeft w:val="0"/>
      <w:marRight w:val="0"/>
      <w:marTop w:val="0"/>
      <w:marBottom w:val="0"/>
      <w:divBdr>
        <w:top w:val="none" w:sz="0" w:space="0" w:color="auto"/>
        <w:left w:val="none" w:sz="0" w:space="0" w:color="auto"/>
        <w:bottom w:val="none" w:sz="0" w:space="0" w:color="auto"/>
        <w:right w:val="none" w:sz="0" w:space="0" w:color="auto"/>
      </w:divBdr>
    </w:div>
    <w:div w:id="258802354">
      <w:bodyDiv w:val="1"/>
      <w:marLeft w:val="0"/>
      <w:marRight w:val="0"/>
      <w:marTop w:val="0"/>
      <w:marBottom w:val="0"/>
      <w:divBdr>
        <w:top w:val="none" w:sz="0" w:space="0" w:color="auto"/>
        <w:left w:val="none" w:sz="0" w:space="0" w:color="auto"/>
        <w:bottom w:val="none" w:sz="0" w:space="0" w:color="auto"/>
        <w:right w:val="none" w:sz="0" w:space="0" w:color="auto"/>
      </w:divBdr>
    </w:div>
    <w:div w:id="258828772">
      <w:bodyDiv w:val="1"/>
      <w:marLeft w:val="0"/>
      <w:marRight w:val="0"/>
      <w:marTop w:val="0"/>
      <w:marBottom w:val="0"/>
      <w:divBdr>
        <w:top w:val="none" w:sz="0" w:space="0" w:color="auto"/>
        <w:left w:val="none" w:sz="0" w:space="0" w:color="auto"/>
        <w:bottom w:val="none" w:sz="0" w:space="0" w:color="auto"/>
        <w:right w:val="none" w:sz="0" w:space="0" w:color="auto"/>
      </w:divBdr>
    </w:div>
    <w:div w:id="258833737">
      <w:bodyDiv w:val="1"/>
      <w:marLeft w:val="0"/>
      <w:marRight w:val="0"/>
      <w:marTop w:val="0"/>
      <w:marBottom w:val="0"/>
      <w:divBdr>
        <w:top w:val="none" w:sz="0" w:space="0" w:color="auto"/>
        <w:left w:val="none" w:sz="0" w:space="0" w:color="auto"/>
        <w:bottom w:val="none" w:sz="0" w:space="0" w:color="auto"/>
        <w:right w:val="none" w:sz="0" w:space="0" w:color="auto"/>
      </w:divBdr>
    </w:div>
    <w:div w:id="259068155">
      <w:bodyDiv w:val="1"/>
      <w:marLeft w:val="0"/>
      <w:marRight w:val="0"/>
      <w:marTop w:val="0"/>
      <w:marBottom w:val="0"/>
      <w:divBdr>
        <w:top w:val="none" w:sz="0" w:space="0" w:color="auto"/>
        <w:left w:val="none" w:sz="0" w:space="0" w:color="auto"/>
        <w:bottom w:val="none" w:sz="0" w:space="0" w:color="auto"/>
        <w:right w:val="none" w:sz="0" w:space="0" w:color="auto"/>
      </w:divBdr>
    </w:div>
    <w:div w:id="259261503">
      <w:bodyDiv w:val="1"/>
      <w:marLeft w:val="0"/>
      <w:marRight w:val="0"/>
      <w:marTop w:val="0"/>
      <w:marBottom w:val="0"/>
      <w:divBdr>
        <w:top w:val="none" w:sz="0" w:space="0" w:color="auto"/>
        <w:left w:val="none" w:sz="0" w:space="0" w:color="auto"/>
        <w:bottom w:val="none" w:sz="0" w:space="0" w:color="auto"/>
        <w:right w:val="none" w:sz="0" w:space="0" w:color="auto"/>
      </w:divBdr>
    </w:div>
    <w:div w:id="259341494">
      <w:bodyDiv w:val="1"/>
      <w:marLeft w:val="0"/>
      <w:marRight w:val="0"/>
      <w:marTop w:val="0"/>
      <w:marBottom w:val="0"/>
      <w:divBdr>
        <w:top w:val="none" w:sz="0" w:space="0" w:color="auto"/>
        <w:left w:val="none" w:sz="0" w:space="0" w:color="auto"/>
        <w:bottom w:val="none" w:sz="0" w:space="0" w:color="auto"/>
        <w:right w:val="none" w:sz="0" w:space="0" w:color="auto"/>
      </w:divBdr>
    </w:div>
    <w:div w:id="259411759">
      <w:bodyDiv w:val="1"/>
      <w:marLeft w:val="0"/>
      <w:marRight w:val="0"/>
      <w:marTop w:val="0"/>
      <w:marBottom w:val="0"/>
      <w:divBdr>
        <w:top w:val="none" w:sz="0" w:space="0" w:color="auto"/>
        <w:left w:val="none" w:sz="0" w:space="0" w:color="auto"/>
        <w:bottom w:val="none" w:sz="0" w:space="0" w:color="auto"/>
        <w:right w:val="none" w:sz="0" w:space="0" w:color="auto"/>
      </w:divBdr>
    </w:div>
    <w:div w:id="259530932">
      <w:bodyDiv w:val="1"/>
      <w:marLeft w:val="0"/>
      <w:marRight w:val="0"/>
      <w:marTop w:val="0"/>
      <w:marBottom w:val="0"/>
      <w:divBdr>
        <w:top w:val="none" w:sz="0" w:space="0" w:color="auto"/>
        <w:left w:val="none" w:sz="0" w:space="0" w:color="auto"/>
        <w:bottom w:val="none" w:sz="0" w:space="0" w:color="auto"/>
        <w:right w:val="none" w:sz="0" w:space="0" w:color="auto"/>
      </w:divBdr>
    </w:div>
    <w:div w:id="259534022">
      <w:bodyDiv w:val="1"/>
      <w:marLeft w:val="0"/>
      <w:marRight w:val="0"/>
      <w:marTop w:val="0"/>
      <w:marBottom w:val="0"/>
      <w:divBdr>
        <w:top w:val="none" w:sz="0" w:space="0" w:color="auto"/>
        <w:left w:val="none" w:sz="0" w:space="0" w:color="auto"/>
        <w:bottom w:val="none" w:sz="0" w:space="0" w:color="auto"/>
        <w:right w:val="none" w:sz="0" w:space="0" w:color="auto"/>
      </w:divBdr>
    </w:div>
    <w:div w:id="259678373">
      <w:bodyDiv w:val="1"/>
      <w:marLeft w:val="0"/>
      <w:marRight w:val="0"/>
      <w:marTop w:val="0"/>
      <w:marBottom w:val="0"/>
      <w:divBdr>
        <w:top w:val="none" w:sz="0" w:space="0" w:color="auto"/>
        <w:left w:val="none" w:sz="0" w:space="0" w:color="auto"/>
        <w:bottom w:val="none" w:sz="0" w:space="0" w:color="auto"/>
        <w:right w:val="none" w:sz="0" w:space="0" w:color="auto"/>
      </w:divBdr>
    </w:div>
    <w:div w:id="259870895">
      <w:bodyDiv w:val="1"/>
      <w:marLeft w:val="0"/>
      <w:marRight w:val="0"/>
      <w:marTop w:val="0"/>
      <w:marBottom w:val="0"/>
      <w:divBdr>
        <w:top w:val="none" w:sz="0" w:space="0" w:color="auto"/>
        <w:left w:val="none" w:sz="0" w:space="0" w:color="auto"/>
        <w:bottom w:val="none" w:sz="0" w:space="0" w:color="auto"/>
        <w:right w:val="none" w:sz="0" w:space="0" w:color="auto"/>
      </w:divBdr>
    </w:div>
    <w:div w:id="259876451">
      <w:bodyDiv w:val="1"/>
      <w:marLeft w:val="0"/>
      <w:marRight w:val="0"/>
      <w:marTop w:val="0"/>
      <w:marBottom w:val="0"/>
      <w:divBdr>
        <w:top w:val="none" w:sz="0" w:space="0" w:color="auto"/>
        <w:left w:val="none" w:sz="0" w:space="0" w:color="auto"/>
        <w:bottom w:val="none" w:sz="0" w:space="0" w:color="auto"/>
        <w:right w:val="none" w:sz="0" w:space="0" w:color="auto"/>
      </w:divBdr>
    </w:div>
    <w:div w:id="260336327">
      <w:bodyDiv w:val="1"/>
      <w:marLeft w:val="0"/>
      <w:marRight w:val="0"/>
      <w:marTop w:val="0"/>
      <w:marBottom w:val="0"/>
      <w:divBdr>
        <w:top w:val="none" w:sz="0" w:space="0" w:color="auto"/>
        <w:left w:val="none" w:sz="0" w:space="0" w:color="auto"/>
        <w:bottom w:val="none" w:sz="0" w:space="0" w:color="auto"/>
        <w:right w:val="none" w:sz="0" w:space="0" w:color="auto"/>
      </w:divBdr>
    </w:div>
    <w:div w:id="260459357">
      <w:bodyDiv w:val="1"/>
      <w:marLeft w:val="0"/>
      <w:marRight w:val="0"/>
      <w:marTop w:val="0"/>
      <w:marBottom w:val="0"/>
      <w:divBdr>
        <w:top w:val="none" w:sz="0" w:space="0" w:color="auto"/>
        <w:left w:val="none" w:sz="0" w:space="0" w:color="auto"/>
        <w:bottom w:val="none" w:sz="0" w:space="0" w:color="auto"/>
        <w:right w:val="none" w:sz="0" w:space="0" w:color="auto"/>
      </w:divBdr>
    </w:div>
    <w:div w:id="260528325">
      <w:bodyDiv w:val="1"/>
      <w:marLeft w:val="0"/>
      <w:marRight w:val="0"/>
      <w:marTop w:val="0"/>
      <w:marBottom w:val="0"/>
      <w:divBdr>
        <w:top w:val="none" w:sz="0" w:space="0" w:color="auto"/>
        <w:left w:val="none" w:sz="0" w:space="0" w:color="auto"/>
        <w:bottom w:val="none" w:sz="0" w:space="0" w:color="auto"/>
        <w:right w:val="none" w:sz="0" w:space="0" w:color="auto"/>
      </w:divBdr>
    </w:div>
    <w:div w:id="260646639">
      <w:bodyDiv w:val="1"/>
      <w:marLeft w:val="0"/>
      <w:marRight w:val="0"/>
      <w:marTop w:val="0"/>
      <w:marBottom w:val="0"/>
      <w:divBdr>
        <w:top w:val="none" w:sz="0" w:space="0" w:color="auto"/>
        <w:left w:val="none" w:sz="0" w:space="0" w:color="auto"/>
        <w:bottom w:val="none" w:sz="0" w:space="0" w:color="auto"/>
        <w:right w:val="none" w:sz="0" w:space="0" w:color="auto"/>
      </w:divBdr>
    </w:div>
    <w:div w:id="260794902">
      <w:bodyDiv w:val="1"/>
      <w:marLeft w:val="0"/>
      <w:marRight w:val="0"/>
      <w:marTop w:val="0"/>
      <w:marBottom w:val="0"/>
      <w:divBdr>
        <w:top w:val="none" w:sz="0" w:space="0" w:color="auto"/>
        <w:left w:val="none" w:sz="0" w:space="0" w:color="auto"/>
        <w:bottom w:val="none" w:sz="0" w:space="0" w:color="auto"/>
        <w:right w:val="none" w:sz="0" w:space="0" w:color="auto"/>
      </w:divBdr>
    </w:div>
    <w:div w:id="260845734">
      <w:bodyDiv w:val="1"/>
      <w:marLeft w:val="0"/>
      <w:marRight w:val="0"/>
      <w:marTop w:val="0"/>
      <w:marBottom w:val="0"/>
      <w:divBdr>
        <w:top w:val="none" w:sz="0" w:space="0" w:color="auto"/>
        <w:left w:val="none" w:sz="0" w:space="0" w:color="auto"/>
        <w:bottom w:val="none" w:sz="0" w:space="0" w:color="auto"/>
        <w:right w:val="none" w:sz="0" w:space="0" w:color="auto"/>
      </w:divBdr>
    </w:div>
    <w:div w:id="261037379">
      <w:bodyDiv w:val="1"/>
      <w:marLeft w:val="0"/>
      <w:marRight w:val="0"/>
      <w:marTop w:val="0"/>
      <w:marBottom w:val="0"/>
      <w:divBdr>
        <w:top w:val="none" w:sz="0" w:space="0" w:color="auto"/>
        <w:left w:val="none" w:sz="0" w:space="0" w:color="auto"/>
        <w:bottom w:val="none" w:sz="0" w:space="0" w:color="auto"/>
        <w:right w:val="none" w:sz="0" w:space="0" w:color="auto"/>
      </w:divBdr>
    </w:div>
    <w:div w:id="261228605">
      <w:bodyDiv w:val="1"/>
      <w:marLeft w:val="0"/>
      <w:marRight w:val="0"/>
      <w:marTop w:val="0"/>
      <w:marBottom w:val="0"/>
      <w:divBdr>
        <w:top w:val="none" w:sz="0" w:space="0" w:color="auto"/>
        <w:left w:val="none" w:sz="0" w:space="0" w:color="auto"/>
        <w:bottom w:val="none" w:sz="0" w:space="0" w:color="auto"/>
        <w:right w:val="none" w:sz="0" w:space="0" w:color="auto"/>
      </w:divBdr>
    </w:div>
    <w:div w:id="261379774">
      <w:bodyDiv w:val="1"/>
      <w:marLeft w:val="0"/>
      <w:marRight w:val="0"/>
      <w:marTop w:val="0"/>
      <w:marBottom w:val="0"/>
      <w:divBdr>
        <w:top w:val="none" w:sz="0" w:space="0" w:color="auto"/>
        <w:left w:val="none" w:sz="0" w:space="0" w:color="auto"/>
        <w:bottom w:val="none" w:sz="0" w:space="0" w:color="auto"/>
        <w:right w:val="none" w:sz="0" w:space="0" w:color="auto"/>
      </w:divBdr>
    </w:div>
    <w:div w:id="261694261">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41795">
      <w:bodyDiv w:val="1"/>
      <w:marLeft w:val="0"/>
      <w:marRight w:val="0"/>
      <w:marTop w:val="0"/>
      <w:marBottom w:val="0"/>
      <w:divBdr>
        <w:top w:val="none" w:sz="0" w:space="0" w:color="auto"/>
        <w:left w:val="none" w:sz="0" w:space="0" w:color="auto"/>
        <w:bottom w:val="none" w:sz="0" w:space="0" w:color="auto"/>
        <w:right w:val="none" w:sz="0" w:space="0" w:color="auto"/>
      </w:divBdr>
    </w:div>
    <w:div w:id="261911546">
      <w:bodyDiv w:val="1"/>
      <w:marLeft w:val="0"/>
      <w:marRight w:val="0"/>
      <w:marTop w:val="0"/>
      <w:marBottom w:val="0"/>
      <w:divBdr>
        <w:top w:val="none" w:sz="0" w:space="0" w:color="auto"/>
        <w:left w:val="none" w:sz="0" w:space="0" w:color="auto"/>
        <w:bottom w:val="none" w:sz="0" w:space="0" w:color="auto"/>
        <w:right w:val="none" w:sz="0" w:space="0" w:color="auto"/>
      </w:divBdr>
    </w:div>
    <w:div w:id="262033565">
      <w:bodyDiv w:val="1"/>
      <w:marLeft w:val="0"/>
      <w:marRight w:val="0"/>
      <w:marTop w:val="0"/>
      <w:marBottom w:val="0"/>
      <w:divBdr>
        <w:top w:val="none" w:sz="0" w:space="0" w:color="auto"/>
        <w:left w:val="none" w:sz="0" w:space="0" w:color="auto"/>
        <w:bottom w:val="none" w:sz="0" w:space="0" w:color="auto"/>
        <w:right w:val="none" w:sz="0" w:space="0" w:color="auto"/>
      </w:divBdr>
    </w:div>
    <w:div w:id="262154531">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419215">
      <w:bodyDiv w:val="1"/>
      <w:marLeft w:val="0"/>
      <w:marRight w:val="0"/>
      <w:marTop w:val="0"/>
      <w:marBottom w:val="0"/>
      <w:divBdr>
        <w:top w:val="none" w:sz="0" w:space="0" w:color="auto"/>
        <w:left w:val="none" w:sz="0" w:space="0" w:color="auto"/>
        <w:bottom w:val="none" w:sz="0" w:space="0" w:color="auto"/>
        <w:right w:val="none" w:sz="0" w:space="0" w:color="auto"/>
      </w:divBdr>
    </w:div>
    <w:div w:id="262499652">
      <w:bodyDiv w:val="1"/>
      <w:marLeft w:val="0"/>
      <w:marRight w:val="0"/>
      <w:marTop w:val="0"/>
      <w:marBottom w:val="0"/>
      <w:divBdr>
        <w:top w:val="none" w:sz="0" w:space="0" w:color="auto"/>
        <w:left w:val="none" w:sz="0" w:space="0" w:color="auto"/>
        <w:bottom w:val="none" w:sz="0" w:space="0" w:color="auto"/>
        <w:right w:val="none" w:sz="0" w:space="0" w:color="auto"/>
      </w:divBdr>
    </w:div>
    <w:div w:id="262500656">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62686068">
      <w:bodyDiv w:val="1"/>
      <w:marLeft w:val="0"/>
      <w:marRight w:val="0"/>
      <w:marTop w:val="0"/>
      <w:marBottom w:val="0"/>
      <w:divBdr>
        <w:top w:val="none" w:sz="0" w:space="0" w:color="auto"/>
        <w:left w:val="none" w:sz="0" w:space="0" w:color="auto"/>
        <w:bottom w:val="none" w:sz="0" w:space="0" w:color="auto"/>
        <w:right w:val="none" w:sz="0" w:space="0" w:color="auto"/>
      </w:divBdr>
    </w:div>
    <w:div w:id="262763934">
      <w:bodyDiv w:val="1"/>
      <w:marLeft w:val="0"/>
      <w:marRight w:val="0"/>
      <w:marTop w:val="0"/>
      <w:marBottom w:val="0"/>
      <w:divBdr>
        <w:top w:val="none" w:sz="0" w:space="0" w:color="auto"/>
        <w:left w:val="none" w:sz="0" w:space="0" w:color="auto"/>
        <w:bottom w:val="none" w:sz="0" w:space="0" w:color="auto"/>
        <w:right w:val="none" w:sz="0" w:space="0" w:color="auto"/>
      </w:divBdr>
    </w:div>
    <w:div w:id="262884310">
      <w:bodyDiv w:val="1"/>
      <w:marLeft w:val="0"/>
      <w:marRight w:val="0"/>
      <w:marTop w:val="0"/>
      <w:marBottom w:val="0"/>
      <w:divBdr>
        <w:top w:val="none" w:sz="0" w:space="0" w:color="auto"/>
        <w:left w:val="none" w:sz="0" w:space="0" w:color="auto"/>
        <w:bottom w:val="none" w:sz="0" w:space="0" w:color="auto"/>
        <w:right w:val="none" w:sz="0" w:space="0" w:color="auto"/>
      </w:divBdr>
    </w:div>
    <w:div w:id="262953680">
      <w:bodyDiv w:val="1"/>
      <w:marLeft w:val="0"/>
      <w:marRight w:val="0"/>
      <w:marTop w:val="0"/>
      <w:marBottom w:val="0"/>
      <w:divBdr>
        <w:top w:val="none" w:sz="0" w:space="0" w:color="auto"/>
        <w:left w:val="none" w:sz="0" w:space="0" w:color="auto"/>
        <w:bottom w:val="none" w:sz="0" w:space="0" w:color="auto"/>
        <w:right w:val="none" w:sz="0" w:space="0" w:color="auto"/>
      </w:divBdr>
    </w:div>
    <w:div w:id="263148039">
      <w:bodyDiv w:val="1"/>
      <w:marLeft w:val="0"/>
      <w:marRight w:val="0"/>
      <w:marTop w:val="0"/>
      <w:marBottom w:val="0"/>
      <w:divBdr>
        <w:top w:val="none" w:sz="0" w:space="0" w:color="auto"/>
        <w:left w:val="none" w:sz="0" w:space="0" w:color="auto"/>
        <w:bottom w:val="none" w:sz="0" w:space="0" w:color="auto"/>
        <w:right w:val="none" w:sz="0" w:space="0" w:color="auto"/>
      </w:divBdr>
    </w:div>
    <w:div w:id="263195691">
      <w:bodyDiv w:val="1"/>
      <w:marLeft w:val="0"/>
      <w:marRight w:val="0"/>
      <w:marTop w:val="0"/>
      <w:marBottom w:val="0"/>
      <w:divBdr>
        <w:top w:val="none" w:sz="0" w:space="0" w:color="auto"/>
        <w:left w:val="none" w:sz="0" w:space="0" w:color="auto"/>
        <w:bottom w:val="none" w:sz="0" w:space="0" w:color="auto"/>
        <w:right w:val="none" w:sz="0" w:space="0" w:color="auto"/>
      </w:divBdr>
    </w:div>
    <w:div w:id="263197343">
      <w:bodyDiv w:val="1"/>
      <w:marLeft w:val="0"/>
      <w:marRight w:val="0"/>
      <w:marTop w:val="0"/>
      <w:marBottom w:val="0"/>
      <w:divBdr>
        <w:top w:val="none" w:sz="0" w:space="0" w:color="auto"/>
        <w:left w:val="none" w:sz="0" w:space="0" w:color="auto"/>
        <w:bottom w:val="none" w:sz="0" w:space="0" w:color="auto"/>
        <w:right w:val="none" w:sz="0" w:space="0" w:color="auto"/>
      </w:divBdr>
    </w:div>
    <w:div w:id="264263945">
      <w:bodyDiv w:val="1"/>
      <w:marLeft w:val="0"/>
      <w:marRight w:val="0"/>
      <w:marTop w:val="0"/>
      <w:marBottom w:val="0"/>
      <w:divBdr>
        <w:top w:val="none" w:sz="0" w:space="0" w:color="auto"/>
        <w:left w:val="none" w:sz="0" w:space="0" w:color="auto"/>
        <w:bottom w:val="none" w:sz="0" w:space="0" w:color="auto"/>
        <w:right w:val="none" w:sz="0" w:space="0" w:color="auto"/>
      </w:divBdr>
    </w:div>
    <w:div w:id="264578086">
      <w:bodyDiv w:val="1"/>
      <w:marLeft w:val="0"/>
      <w:marRight w:val="0"/>
      <w:marTop w:val="0"/>
      <w:marBottom w:val="0"/>
      <w:divBdr>
        <w:top w:val="none" w:sz="0" w:space="0" w:color="auto"/>
        <w:left w:val="none" w:sz="0" w:space="0" w:color="auto"/>
        <w:bottom w:val="none" w:sz="0" w:space="0" w:color="auto"/>
        <w:right w:val="none" w:sz="0" w:space="0" w:color="auto"/>
      </w:divBdr>
    </w:div>
    <w:div w:id="264726863">
      <w:bodyDiv w:val="1"/>
      <w:marLeft w:val="0"/>
      <w:marRight w:val="0"/>
      <w:marTop w:val="0"/>
      <w:marBottom w:val="0"/>
      <w:divBdr>
        <w:top w:val="none" w:sz="0" w:space="0" w:color="auto"/>
        <w:left w:val="none" w:sz="0" w:space="0" w:color="auto"/>
        <w:bottom w:val="none" w:sz="0" w:space="0" w:color="auto"/>
        <w:right w:val="none" w:sz="0" w:space="0" w:color="auto"/>
      </w:divBdr>
    </w:div>
    <w:div w:id="264730370">
      <w:bodyDiv w:val="1"/>
      <w:marLeft w:val="0"/>
      <w:marRight w:val="0"/>
      <w:marTop w:val="0"/>
      <w:marBottom w:val="0"/>
      <w:divBdr>
        <w:top w:val="none" w:sz="0" w:space="0" w:color="auto"/>
        <w:left w:val="none" w:sz="0" w:space="0" w:color="auto"/>
        <w:bottom w:val="none" w:sz="0" w:space="0" w:color="auto"/>
        <w:right w:val="none" w:sz="0" w:space="0" w:color="auto"/>
      </w:divBdr>
    </w:div>
    <w:div w:id="264769252">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18659">
      <w:bodyDiv w:val="1"/>
      <w:marLeft w:val="0"/>
      <w:marRight w:val="0"/>
      <w:marTop w:val="0"/>
      <w:marBottom w:val="0"/>
      <w:divBdr>
        <w:top w:val="none" w:sz="0" w:space="0" w:color="auto"/>
        <w:left w:val="none" w:sz="0" w:space="0" w:color="auto"/>
        <w:bottom w:val="none" w:sz="0" w:space="0" w:color="auto"/>
        <w:right w:val="none" w:sz="0" w:space="0" w:color="auto"/>
      </w:divBdr>
    </w:div>
    <w:div w:id="265387329">
      <w:bodyDiv w:val="1"/>
      <w:marLeft w:val="0"/>
      <w:marRight w:val="0"/>
      <w:marTop w:val="0"/>
      <w:marBottom w:val="0"/>
      <w:divBdr>
        <w:top w:val="none" w:sz="0" w:space="0" w:color="auto"/>
        <w:left w:val="none" w:sz="0" w:space="0" w:color="auto"/>
        <w:bottom w:val="none" w:sz="0" w:space="0" w:color="auto"/>
        <w:right w:val="none" w:sz="0" w:space="0" w:color="auto"/>
      </w:divBdr>
    </w:div>
    <w:div w:id="265433257">
      <w:bodyDiv w:val="1"/>
      <w:marLeft w:val="0"/>
      <w:marRight w:val="0"/>
      <w:marTop w:val="0"/>
      <w:marBottom w:val="0"/>
      <w:divBdr>
        <w:top w:val="none" w:sz="0" w:space="0" w:color="auto"/>
        <w:left w:val="none" w:sz="0" w:space="0" w:color="auto"/>
        <w:bottom w:val="none" w:sz="0" w:space="0" w:color="auto"/>
        <w:right w:val="none" w:sz="0" w:space="0" w:color="auto"/>
      </w:divBdr>
    </w:div>
    <w:div w:id="265507857">
      <w:bodyDiv w:val="1"/>
      <w:marLeft w:val="0"/>
      <w:marRight w:val="0"/>
      <w:marTop w:val="0"/>
      <w:marBottom w:val="0"/>
      <w:divBdr>
        <w:top w:val="none" w:sz="0" w:space="0" w:color="auto"/>
        <w:left w:val="none" w:sz="0" w:space="0" w:color="auto"/>
        <w:bottom w:val="none" w:sz="0" w:space="0" w:color="auto"/>
        <w:right w:val="none" w:sz="0" w:space="0" w:color="auto"/>
      </w:divBdr>
    </w:div>
    <w:div w:id="265697689">
      <w:bodyDiv w:val="1"/>
      <w:marLeft w:val="0"/>
      <w:marRight w:val="0"/>
      <w:marTop w:val="0"/>
      <w:marBottom w:val="0"/>
      <w:divBdr>
        <w:top w:val="none" w:sz="0" w:space="0" w:color="auto"/>
        <w:left w:val="none" w:sz="0" w:space="0" w:color="auto"/>
        <w:bottom w:val="none" w:sz="0" w:space="0" w:color="auto"/>
        <w:right w:val="none" w:sz="0" w:space="0" w:color="auto"/>
      </w:divBdr>
    </w:div>
    <w:div w:id="265777307">
      <w:bodyDiv w:val="1"/>
      <w:marLeft w:val="0"/>
      <w:marRight w:val="0"/>
      <w:marTop w:val="0"/>
      <w:marBottom w:val="0"/>
      <w:divBdr>
        <w:top w:val="none" w:sz="0" w:space="0" w:color="auto"/>
        <w:left w:val="none" w:sz="0" w:space="0" w:color="auto"/>
        <w:bottom w:val="none" w:sz="0" w:space="0" w:color="auto"/>
        <w:right w:val="none" w:sz="0" w:space="0" w:color="auto"/>
      </w:divBdr>
    </w:div>
    <w:div w:id="265962228">
      <w:bodyDiv w:val="1"/>
      <w:marLeft w:val="0"/>
      <w:marRight w:val="0"/>
      <w:marTop w:val="0"/>
      <w:marBottom w:val="0"/>
      <w:divBdr>
        <w:top w:val="none" w:sz="0" w:space="0" w:color="auto"/>
        <w:left w:val="none" w:sz="0" w:space="0" w:color="auto"/>
        <w:bottom w:val="none" w:sz="0" w:space="0" w:color="auto"/>
        <w:right w:val="none" w:sz="0" w:space="0" w:color="auto"/>
      </w:divBdr>
    </w:div>
    <w:div w:id="265963816">
      <w:bodyDiv w:val="1"/>
      <w:marLeft w:val="0"/>
      <w:marRight w:val="0"/>
      <w:marTop w:val="0"/>
      <w:marBottom w:val="0"/>
      <w:divBdr>
        <w:top w:val="none" w:sz="0" w:space="0" w:color="auto"/>
        <w:left w:val="none" w:sz="0" w:space="0" w:color="auto"/>
        <w:bottom w:val="none" w:sz="0" w:space="0" w:color="auto"/>
        <w:right w:val="none" w:sz="0" w:space="0" w:color="auto"/>
      </w:divBdr>
    </w:div>
    <w:div w:id="265966331">
      <w:bodyDiv w:val="1"/>
      <w:marLeft w:val="0"/>
      <w:marRight w:val="0"/>
      <w:marTop w:val="0"/>
      <w:marBottom w:val="0"/>
      <w:divBdr>
        <w:top w:val="none" w:sz="0" w:space="0" w:color="auto"/>
        <w:left w:val="none" w:sz="0" w:space="0" w:color="auto"/>
        <w:bottom w:val="none" w:sz="0" w:space="0" w:color="auto"/>
        <w:right w:val="none" w:sz="0" w:space="0" w:color="auto"/>
      </w:divBdr>
    </w:div>
    <w:div w:id="266080285">
      <w:bodyDiv w:val="1"/>
      <w:marLeft w:val="0"/>
      <w:marRight w:val="0"/>
      <w:marTop w:val="0"/>
      <w:marBottom w:val="0"/>
      <w:divBdr>
        <w:top w:val="none" w:sz="0" w:space="0" w:color="auto"/>
        <w:left w:val="none" w:sz="0" w:space="0" w:color="auto"/>
        <w:bottom w:val="none" w:sz="0" w:space="0" w:color="auto"/>
        <w:right w:val="none" w:sz="0" w:space="0" w:color="auto"/>
      </w:divBdr>
    </w:div>
    <w:div w:id="266161543">
      <w:bodyDiv w:val="1"/>
      <w:marLeft w:val="0"/>
      <w:marRight w:val="0"/>
      <w:marTop w:val="0"/>
      <w:marBottom w:val="0"/>
      <w:divBdr>
        <w:top w:val="none" w:sz="0" w:space="0" w:color="auto"/>
        <w:left w:val="none" w:sz="0" w:space="0" w:color="auto"/>
        <w:bottom w:val="none" w:sz="0" w:space="0" w:color="auto"/>
        <w:right w:val="none" w:sz="0" w:space="0" w:color="auto"/>
      </w:divBdr>
    </w:div>
    <w:div w:id="266429583">
      <w:bodyDiv w:val="1"/>
      <w:marLeft w:val="0"/>
      <w:marRight w:val="0"/>
      <w:marTop w:val="0"/>
      <w:marBottom w:val="0"/>
      <w:divBdr>
        <w:top w:val="none" w:sz="0" w:space="0" w:color="auto"/>
        <w:left w:val="none" w:sz="0" w:space="0" w:color="auto"/>
        <w:bottom w:val="none" w:sz="0" w:space="0" w:color="auto"/>
        <w:right w:val="none" w:sz="0" w:space="0" w:color="auto"/>
      </w:divBdr>
    </w:div>
    <w:div w:id="266693030">
      <w:bodyDiv w:val="1"/>
      <w:marLeft w:val="0"/>
      <w:marRight w:val="0"/>
      <w:marTop w:val="0"/>
      <w:marBottom w:val="0"/>
      <w:divBdr>
        <w:top w:val="none" w:sz="0" w:space="0" w:color="auto"/>
        <w:left w:val="none" w:sz="0" w:space="0" w:color="auto"/>
        <w:bottom w:val="none" w:sz="0" w:space="0" w:color="auto"/>
        <w:right w:val="none" w:sz="0" w:space="0" w:color="auto"/>
      </w:divBdr>
    </w:div>
    <w:div w:id="266698076">
      <w:bodyDiv w:val="1"/>
      <w:marLeft w:val="0"/>
      <w:marRight w:val="0"/>
      <w:marTop w:val="0"/>
      <w:marBottom w:val="0"/>
      <w:divBdr>
        <w:top w:val="none" w:sz="0" w:space="0" w:color="auto"/>
        <w:left w:val="none" w:sz="0" w:space="0" w:color="auto"/>
        <w:bottom w:val="none" w:sz="0" w:space="0" w:color="auto"/>
        <w:right w:val="none" w:sz="0" w:space="0" w:color="auto"/>
      </w:divBdr>
    </w:div>
    <w:div w:id="266740416">
      <w:bodyDiv w:val="1"/>
      <w:marLeft w:val="0"/>
      <w:marRight w:val="0"/>
      <w:marTop w:val="0"/>
      <w:marBottom w:val="0"/>
      <w:divBdr>
        <w:top w:val="none" w:sz="0" w:space="0" w:color="auto"/>
        <w:left w:val="none" w:sz="0" w:space="0" w:color="auto"/>
        <w:bottom w:val="none" w:sz="0" w:space="0" w:color="auto"/>
        <w:right w:val="none" w:sz="0" w:space="0" w:color="auto"/>
      </w:divBdr>
    </w:div>
    <w:div w:id="266815245">
      <w:bodyDiv w:val="1"/>
      <w:marLeft w:val="0"/>
      <w:marRight w:val="0"/>
      <w:marTop w:val="0"/>
      <w:marBottom w:val="0"/>
      <w:divBdr>
        <w:top w:val="none" w:sz="0" w:space="0" w:color="auto"/>
        <w:left w:val="none" w:sz="0" w:space="0" w:color="auto"/>
        <w:bottom w:val="none" w:sz="0" w:space="0" w:color="auto"/>
        <w:right w:val="none" w:sz="0" w:space="0" w:color="auto"/>
      </w:divBdr>
    </w:div>
    <w:div w:id="266929697">
      <w:bodyDiv w:val="1"/>
      <w:marLeft w:val="0"/>
      <w:marRight w:val="0"/>
      <w:marTop w:val="0"/>
      <w:marBottom w:val="0"/>
      <w:divBdr>
        <w:top w:val="none" w:sz="0" w:space="0" w:color="auto"/>
        <w:left w:val="none" w:sz="0" w:space="0" w:color="auto"/>
        <w:bottom w:val="none" w:sz="0" w:space="0" w:color="auto"/>
        <w:right w:val="none" w:sz="0" w:space="0" w:color="auto"/>
      </w:divBdr>
    </w:div>
    <w:div w:id="267005108">
      <w:bodyDiv w:val="1"/>
      <w:marLeft w:val="0"/>
      <w:marRight w:val="0"/>
      <w:marTop w:val="0"/>
      <w:marBottom w:val="0"/>
      <w:divBdr>
        <w:top w:val="none" w:sz="0" w:space="0" w:color="auto"/>
        <w:left w:val="none" w:sz="0" w:space="0" w:color="auto"/>
        <w:bottom w:val="none" w:sz="0" w:space="0" w:color="auto"/>
        <w:right w:val="none" w:sz="0" w:space="0" w:color="auto"/>
      </w:divBdr>
    </w:div>
    <w:div w:id="26708219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7199800">
      <w:bodyDiv w:val="1"/>
      <w:marLeft w:val="0"/>
      <w:marRight w:val="0"/>
      <w:marTop w:val="0"/>
      <w:marBottom w:val="0"/>
      <w:divBdr>
        <w:top w:val="none" w:sz="0" w:space="0" w:color="auto"/>
        <w:left w:val="none" w:sz="0" w:space="0" w:color="auto"/>
        <w:bottom w:val="none" w:sz="0" w:space="0" w:color="auto"/>
        <w:right w:val="none" w:sz="0" w:space="0" w:color="auto"/>
      </w:divBdr>
    </w:div>
    <w:div w:id="267276616">
      <w:bodyDiv w:val="1"/>
      <w:marLeft w:val="0"/>
      <w:marRight w:val="0"/>
      <w:marTop w:val="0"/>
      <w:marBottom w:val="0"/>
      <w:divBdr>
        <w:top w:val="none" w:sz="0" w:space="0" w:color="auto"/>
        <w:left w:val="none" w:sz="0" w:space="0" w:color="auto"/>
        <w:bottom w:val="none" w:sz="0" w:space="0" w:color="auto"/>
        <w:right w:val="none" w:sz="0" w:space="0" w:color="auto"/>
      </w:divBdr>
    </w:div>
    <w:div w:id="267391825">
      <w:bodyDiv w:val="1"/>
      <w:marLeft w:val="0"/>
      <w:marRight w:val="0"/>
      <w:marTop w:val="0"/>
      <w:marBottom w:val="0"/>
      <w:divBdr>
        <w:top w:val="none" w:sz="0" w:space="0" w:color="auto"/>
        <w:left w:val="none" w:sz="0" w:space="0" w:color="auto"/>
        <w:bottom w:val="none" w:sz="0" w:space="0" w:color="auto"/>
        <w:right w:val="none" w:sz="0" w:space="0" w:color="auto"/>
      </w:divBdr>
    </w:div>
    <w:div w:id="267735614">
      <w:bodyDiv w:val="1"/>
      <w:marLeft w:val="0"/>
      <w:marRight w:val="0"/>
      <w:marTop w:val="0"/>
      <w:marBottom w:val="0"/>
      <w:divBdr>
        <w:top w:val="none" w:sz="0" w:space="0" w:color="auto"/>
        <w:left w:val="none" w:sz="0" w:space="0" w:color="auto"/>
        <w:bottom w:val="none" w:sz="0" w:space="0" w:color="auto"/>
        <w:right w:val="none" w:sz="0" w:space="0" w:color="auto"/>
      </w:divBdr>
    </w:div>
    <w:div w:id="267811733">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046764">
      <w:bodyDiv w:val="1"/>
      <w:marLeft w:val="0"/>
      <w:marRight w:val="0"/>
      <w:marTop w:val="0"/>
      <w:marBottom w:val="0"/>
      <w:divBdr>
        <w:top w:val="none" w:sz="0" w:space="0" w:color="auto"/>
        <w:left w:val="none" w:sz="0" w:space="0" w:color="auto"/>
        <w:bottom w:val="none" w:sz="0" w:space="0" w:color="auto"/>
        <w:right w:val="none" w:sz="0" w:space="0" w:color="auto"/>
      </w:divBdr>
    </w:div>
    <w:div w:id="268051885">
      <w:bodyDiv w:val="1"/>
      <w:marLeft w:val="0"/>
      <w:marRight w:val="0"/>
      <w:marTop w:val="0"/>
      <w:marBottom w:val="0"/>
      <w:divBdr>
        <w:top w:val="none" w:sz="0" w:space="0" w:color="auto"/>
        <w:left w:val="none" w:sz="0" w:space="0" w:color="auto"/>
        <w:bottom w:val="none" w:sz="0" w:space="0" w:color="auto"/>
        <w:right w:val="none" w:sz="0" w:space="0" w:color="auto"/>
      </w:divBdr>
    </w:div>
    <w:div w:id="268506956">
      <w:bodyDiv w:val="1"/>
      <w:marLeft w:val="0"/>
      <w:marRight w:val="0"/>
      <w:marTop w:val="0"/>
      <w:marBottom w:val="0"/>
      <w:divBdr>
        <w:top w:val="none" w:sz="0" w:space="0" w:color="auto"/>
        <w:left w:val="none" w:sz="0" w:space="0" w:color="auto"/>
        <w:bottom w:val="none" w:sz="0" w:space="0" w:color="auto"/>
        <w:right w:val="none" w:sz="0" w:space="0" w:color="auto"/>
      </w:divBdr>
    </w:div>
    <w:div w:id="268513201">
      <w:bodyDiv w:val="1"/>
      <w:marLeft w:val="0"/>
      <w:marRight w:val="0"/>
      <w:marTop w:val="0"/>
      <w:marBottom w:val="0"/>
      <w:divBdr>
        <w:top w:val="none" w:sz="0" w:space="0" w:color="auto"/>
        <w:left w:val="none" w:sz="0" w:space="0" w:color="auto"/>
        <w:bottom w:val="none" w:sz="0" w:space="0" w:color="auto"/>
        <w:right w:val="none" w:sz="0" w:space="0" w:color="auto"/>
      </w:divBdr>
    </w:div>
    <w:div w:id="268784915">
      <w:bodyDiv w:val="1"/>
      <w:marLeft w:val="0"/>
      <w:marRight w:val="0"/>
      <w:marTop w:val="0"/>
      <w:marBottom w:val="0"/>
      <w:divBdr>
        <w:top w:val="none" w:sz="0" w:space="0" w:color="auto"/>
        <w:left w:val="none" w:sz="0" w:space="0" w:color="auto"/>
        <w:bottom w:val="none" w:sz="0" w:space="0" w:color="auto"/>
        <w:right w:val="none" w:sz="0" w:space="0" w:color="auto"/>
      </w:divBdr>
    </w:div>
    <w:div w:id="268926344">
      <w:bodyDiv w:val="1"/>
      <w:marLeft w:val="0"/>
      <w:marRight w:val="0"/>
      <w:marTop w:val="0"/>
      <w:marBottom w:val="0"/>
      <w:divBdr>
        <w:top w:val="none" w:sz="0" w:space="0" w:color="auto"/>
        <w:left w:val="none" w:sz="0" w:space="0" w:color="auto"/>
        <w:bottom w:val="none" w:sz="0" w:space="0" w:color="auto"/>
        <w:right w:val="none" w:sz="0" w:space="0" w:color="auto"/>
      </w:divBdr>
    </w:div>
    <w:div w:id="269047057">
      <w:bodyDiv w:val="1"/>
      <w:marLeft w:val="0"/>
      <w:marRight w:val="0"/>
      <w:marTop w:val="0"/>
      <w:marBottom w:val="0"/>
      <w:divBdr>
        <w:top w:val="none" w:sz="0" w:space="0" w:color="auto"/>
        <w:left w:val="none" w:sz="0" w:space="0" w:color="auto"/>
        <w:bottom w:val="none" w:sz="0" w:space="0" w:color="auto"/>
        <w:right w:val="none" w:sz="0" w:space="0" w:color="auto"/>
      </w:divBdr>
    </w:div>
    <w:div w:id="269093521">
      <w:bodyDiv w:val="1"/>
      <w:marLeft w:val="0"/>
      <w:marRight w:val="0"/>
      <w:marTop w:val="0"/>
      <w:marBottom w:val="0"/>
      <w:divBdr>
        <w:top w:val="none" w:sz="0" w:space="0" w:color="auto"/>
        <w:left w:val="none" w:sz="0" w:space="0" w:color="auto"/>
        <w:bottom w:val="none" w:sz="0" w:space="0" w:color="auto"/>
        <w:right w:val="none" w:sz="0" w:space="0" w:color="auto"/>
      </w:divBdr>
    </w:div>
    <w:div w:id="269165351">
      <w:bodyDiv w:val="1"/>
      <w:marLeft w:val="0"/>
      <w:marRight w:val="0"/>
      <w:marTop w:val="0"/>
      <w:marBottom w:val="0"/>
      <w:divBdr>
        <w:top w:val="none" w:sz="0" w:space="0" w:color="auto"/>
        <w:left w:val="none" w:sz="0" w:space="0" w:color="auto"/>
        <w:bottom w:val="none" w:sz="0" w:space="0" w:color="auto"/>
        <w:right w:val="none" w:sz="0" w:space="0" w:color="auto"/>
      </w:divBdr>
    </w:div>
    <w:div w:id="269169519">
      <w:bodyDiv w:val="1"/>
      <w:marLeft w:val="0"/>
      <w:marRight w:val="0"/>
      <w:marTop w:val="0"/>
      <w:marBottom w:val="0"/>
      <w:divBdr>
        <w:top w:val="none" w:sz="0" w:space="0" w:color="auto"/>
        <w:left w:val="none" w:sz="0" w:space="0" w:color="auto"/>
        <w:bottom w:val="none" w:sz="0" w:space="0" w:color="auto"/>
        <w:right w:val="none" w:sz="0" w:space="0" w:color="auto"/>
      </w:divBdr>
    </w:div>
    <w:div w:id="269242899">
      <w:bodyDiv w:val="1"/>
      <w:marLeft w:val="0"/>
      <w:marRight w:val="0"/>
      <w:marTop w:val="0"/>
      <w:marBottom w:val="0"/>
      <w:divBdr>
        <w:top w:val="none" w:sz="0" w:space="0" w:color="auto"/>
        <w:left w:val="none" w:sz="0" w:space="0" w:color="auto"/>
        <w:bottom w:val="none" w:sz="0" w:space="0" w:color="auto"/>
        <w:right w:val="none" w:sz="0" w:space="0" w:color="auto"/>
      </w:divBdr>
    </w:div>
    <w:div w:id="269435928">
      <w:bodyDiv w:val="1"/>
      <w:marLeft w:val="0"/>
      <w:marRight w:val="0"/>
      <w:marTop w:val="0"/>
      <w:marBottom w:val="0"/>
      <w:divBdr>
        <w:top w:val="none" w:sz="0" w:space="0" w:color="auto"/>
        <w:left w:val="none" w:sz="0" w:space="0" w:color="auto"/>
        <w:bottom w:val="none" w:sz="0" w:space="0" w:color="auto"/>
        <w:right w:val="none" w:sz="0" w:space="0" w:color="auto"/>
      </w:divBdr>
    </w:div>
    <w:div w:id="269896059">
      <w:bodyDiv w:val="1"/>
      <w:marLeft w:val="0"/>
      <w:marRight w:val="0"/>
      <w:marTop w:val="0"/>
      <w:marBottom w:val="0"/>
      <w:divBdr>
        <w:top w:val="none" w:sz="0" w:space="0" w:color="auto"/>
        <w:left w:val="none" w:sz="0" w:space="0" w:color="auto"/>
        <w:bottom w:val="none" w:sz="0" w:space="0" w:color="auto"/>
        <w:right w:val="none" w:sz="0" w:space="0" w:color="auto"/>
      </w:divBdr>
    </w:div>
    <w:div w:id="270086266">
      <w:bodyDiv w:val="1"/>
      <w:marLeft w:val="0"/>
      <w:marRight w:val="0"/>
      <w:marTop w:val="0"/>
      <w:marBottom w:val="0"/>
      <w:divBdr>
        <w:top w:val="none" w:sz="0" w:space="0" w:color="auto"/>
        <w:left w:val="none" w:sz="0" w:space="0" w:color="auto"/>
        <w:bottom w:val="none" w:sz="0" w:space="0" w:color="auto"/>
        <w:right w:val="none" w:sz="0" w:space="0" w:color="auto"/>
      </w:divBdr>
    </w:div>
    <w:div w:id="270089597">
      <w:bodyDiv w:val="1"/>
      <w:marLeft w:val="0"/>
      <w:marRight w:val="0"/>
      <w:marTop w:val="0"/>
      <w:marBottom w:val="0"/>
      <w:divBdr>
        <w:top w:val="none" w:sz="0" w:space="0" w:color="auto"/>
        <w:left w:val="none" w:sz="0" w:space="0" w:color="auto"/>
        <w:bottom w:val="none" w:sz="0" w:space="0" w:color="auto"/>
        <w:right w:val="none" w:sz="0" w:space="0" w:color="auto"/>
      </w:divBdr>
    </w:div>
    <w:div w:id="270168540">
      <w:bodyDiv w:val="1"/>
      <w:marLeft w:val="0"/>
      <w:marRight w:val="0"/>
      <w:marTop w:val="0"/>
      <w:marBottom w:val="0"/>
      <w:divBdr>
        <w:top w:val="none" w:sz="0" w:space="0" w:color="auto"/>
        <w:left w:val="none" w:sz="0" w:space="0" w:color="auto"/>
        <w:bottom w:val="none" w:sz="0" w:space="0" w:color="auto"/>
        <w:right w:val="none" w:sz="0" w:space="0" w:color="auto"/>
      </w:divBdr>
    </w:div>
    <w:div w:id="270211757">
      <w:bodyDiv w:val="1"/>
      <w:marLeft w:val="0"/>
      <w:marRight w:val="0"/>
      <w:marTop w:val="0"/>
      <w:marBottom w:val="0"/>
      <w:divBdr>
        <w:top w:val="none" w:sz="0" w:space="0" w:color="auto"/>
        <w:left w:val="none" w:sz="0" w:space="0" w:color="auto"/>
        <w:bottom w:val="none" w:sz="0" w:space="0" w:color="auto"/>
        <w:right w:val="none" w:sz="0" w:space="0" w:color="auto"/>
      </w:divBdr>
    </w:div>
    <w:div w:id="270288321">
      <w:bodyDiv w:val="1"/>
      <w:marLeft w:val="0"/>
      <w:marRight w:val="0"/>
      <w:marTop w:val="0"/>
      <w:marBottom w:val="0"/>
      <w:divBdr>
        <w:top w:val="none" w:sz="0" w:space="0" w:color="auto"/>
        <w:left w:val="none" w:sz="0" w:space="0" w:color="auto"/>
        <w:bottom w:val="none" w:sz="0" w:space="0" w:color="auto"/>
        <w:right w:val="none" w:sz="0" w:space="0" w:color="auto"/>
      </w:divBdr>
    </w:div>
    <w:div w:id="270361860">
      <w:bodyDiv w:val="1"/>
      <w:marLeft w:val="0"/>
      <w:marRight w:val="0"/>
      <w:marTop w:val="0"/>
      <w:marBottom w:val="0"/>
      <w:divBdr>
        <w:top w:val="none" w:sz="0" w:space="0" w:color="auto"/>
        <w:left w:val="none" w:sz="0" w:space="0" w:color="auto"/>
        <w:bottom w:val="none" w:sz="0" w:space="0" w:color="auto"/>
        <w:right w:val="none" w:sz="0" w:space="0" w:color="auto"/>
      </w:divBdr>
    </w:div>
    <w:div w:id="270429953">
      <w:bodyDiv w:val="1"/>
      <w:marLeft w:val="0"/>
      <w:marRight w:val="0"/>
      <w:marTop w:val="0"/>
      <w:marBottom w:val="0"/>
      <w:divBdr>
        <w:top w:val="none" w:sz="0" w:space="0" w:color="auto"/>
        <w:left w:val="none" w:sz="0" w:space="0" w:color="auto"/>
        <w:bottom w:val="none" w:sz="0" w:space="0" w:color="auto"/>
        <w:right w:val="none" w:sz="0" w:space="0" w:color="auto"/>
      </w:divBdr>
    </w:div>
    <w:div w:id="270430548">
      <w:bodyDiv w:val="1"/>
      <w:marLeft w:val="0"/>
      <w:marRight w:val="0"/>
      <w:marTop w:val="0"/>
      <w:marBottom w:val="0"/>
      <w:divBdr>
        <w:top w:val="none" w:sz="0" w:space="0" w:color="auto"/>
        <w:left w:val="none" w:sz="0" w:space="0" w:color="auto"/>
        <w:bottom w:val="none" w:sz="0" w:space="0" w:color="auto"/>
        <w:right w:val="none" w:sz="0" w:space="0" w:color="auto"/>
      </w:divBdr>
    </w:div>
    <w:div w:id="270433819">
      <w:bodyDiv w:val="1"/>
      <w:marLeft w:val="0"/>
      <w:marRight w:val="0"/>
      <w:marTop w:val="0"/>
      <w:marBottom w:val="0"/>
      <w:divBdr>
        <w:top w:val="none" w:sz="0" w:space="0" w:color="auto"/>
        <w:left w:val="none" w:sz="0" w:space="0" w:color="auto"/>
        <w:bottom w:val="none" w:sz="0" w:space="0" w:color="auto"/>
        <w:right w:val="none" w:sz="0" w:space="0" w:color="auto"/>
      </w:divBdr>
    </w:div>
    <w:div w:id="270672219">
      <w:bodyDiv w:val="1"/>
      <w:marLeft w:val="0"/>
      <w:marRight w:val="0"/>
      <w:marTop w:val="0"/>
      <w:marBottom w:val="0"/>
      <w:divBdr>
        <w:top w:val="none" w:sz="0" w:space="0" w:color="auto"/>
        <w:left w:val="none" w:sz="0" w:space="0" w:color="auto"/>
        <w:bottom w:val="none" w:sz="0" w:space="0" w:color="auto"/>
        <w:right w:val="none" w:sz="0" w:space="0" w:color="auto"/>
      </w:divBdr>
    </w:div>
    <w:div w:id="270748550">
      <w:bodyDiv w:val="1"/>
      <w:marLeft w:val="0"/>
      <w:marRight w:val="0"/>
      <w:marTop w:val="0"/>
      <w:marBottom w:val="0"/>
      <w:divBdr>
        <w:top w:val="none" w:sz="0" w:space="0" w:color="auto"/>
        <w:left w:val="none" w:sz="0" w:space="0" w:color="auto"/>
        <w:bottom w:val="none" w:sz="0" w:space="0" w:color="auto"/>
        <w:right w:val="none" w:sz="0" w:space="0" w:color="auto"/>
      </w:divBdr>
    </w:div>
    <w:div w:id="270824632">
      <w:bodyDiv w:val="1"/>
      <w:marLeft w:val="0"/>
      <w:marRight w:val="0"/>
      <w:marTop w:val="0"/>
      <w:marBottom w:val="0"/>
      <w:divBdr>
        <w:top w:val="none" w:sz="0" w:space="0" w:color="auto"/>
        <w:left w:val="none" w:sz="0" w:space="0" w:color="auto"/>
        <w:bottom w:val="none" w:sz="0" w:space="0" w:color="auto"/>
        <w:right w:val="none" w:sz="0" w:space="0" w:color="auto"/>
      </w:divBdr>
    </w:div>
    <w:div w:id="270936954">
      <w:bodyDiv w:val="1"/>
      <w:marLeft w:val="0"/>
      <w:marRight w:val="0"/>
      <w:marTop w:val="0"/>
      <w:marBottom w:val="0"/>
      <w:divBdr>
        <w:top w:val="none" w:sz="0" w:space="0" w:color="auto"/>
        <w:left w:val="none" w:sz="0" w:space="0" w:color="auto"/>
        <w:bottom w:val="none" w:sz="0" w:space="0" w:color="auto"/>
        <w:right w:val="none" w:sz="0" w:space="0" w:color="auto"/>
      </w:divBdr>
    </w:div>
    <w:div w:id="271209968">
      <w:bodyDiv w:val="1"/>
      <w:marLeft w:val="0"/>
      <w:marRight w:val="0"/>
      <w:marTop w:val="0"/>
      <w:marBottom w:val="0"/>
      <w:divBdr>
        <w:top w:val="none" w:sz="0" w:space="0" w:color="auto"/>
        <w:left w:val="none" w:sz="0" w:space="0" w:color="auto"/>
        <w:bottom w:val="none" w:sz="0" w:space="0" w:color="auto"/>
        <w:right w:val="none" w:sz="0" w:space="0" w:color="auto"/>
      </w:divBdr>
    </w:div>
    <w:div w:id="27166841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1983644">
      <w:bodyDiv w:val="1"/>
      <w:marLeft w:val="0"/>
      <w:marRight w:val="0"/>
      <w:marTop w:val="0"/>
      <w:marBottom w:val="0"/>
      <w:divBdr>
        <w:top w:val="none" w:sz="0" w:space="0" w:color="auto"/>
        <w:left w:val="none" w:sz="0" w:space="0" w:color="auto"/>
        <w:bottom w:val="none" w:sz="0" w:space="0" w:color="auto"/>
        <w:right w:val="none" w:sz="0" w:space="0" w:color="auto"/>
      </w:divBdr>
    </w:div>
    <w:div w:id="272514375">
      <w:bodyDiv w:val="1"/>
      <w:marLeft w:val="0"/>
      <w:marRight w:val="0"/>
      <w:marTop w:val="0"/>
      <w:marBottom w:val="0"/>
      <w:divBdr>
        <w:top w:val="none" w:sz="0" w:space="0" w:color="auto"/>
        <w:left w:val="none" w:sz="0" w:space="0" w:color="auto"/>
        <w:bottom w:val="none" w:sz="0" w:space="0" w:color="auto"/>
        <w:right w:val="none" w:sz="0" w:space="0" w:color="auto"/>
      </w:divBdr>
    </w:div>
    <w:div w:id="272593437">
      <w:bodyDiv w:val="1"/>
      <w:marLeft w:val="0"/>
      <w:marRight w:val="0"/>
      <w:marTop w:val="0"/>
      <w:marBottom w:val="0"/>
      <w:divBdr>
        <w:top w:val="none" w:sz="0" w:space="0" w:color="auto"/>
        <w:left w:val="none" w:sz="0" w:space="0" w:color="auto"/>
        <w:bottom w:val="none" w:sz="0" w:space="0" w:color="auto"/>
        <w:right w:val="none" w:sz="0" w:space="0" w:color="auto"/>
      </w:divBdr>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09516">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828983">
      <w:bodyDiv w:val="1"/>
      <w:marLeft w:val="0"/>
      <w:marRight w:val="0"/>
      <w:marTop w:val="0"/>
      <w:marBottom w:val="0"/>
      <w:divBdr>
        <w:top w:val="none" w:sz="0" w:space="0" w:color="auto"/>
        <w:left w:val="none" w:sz="0" w:space="0" w:color="auto"/>
        <w:bottom w:val="none" w:sz="0" w:space="0" w:color="auto"/>
        <w:right w:val="none" w:sz="0" w:space="0" w:color="auto"/>
      </w:divBdr>
    </w:div>
    <w:div w:id="272834165">
      <w:bodyDiv w:val="1"/>
      <w:marLeft w:val="0"/>
      <w:marRight w:val="0"/>
      <w:marTop w:val="0"/>
      <w:marBottom w:val="0"/>
      <w:divBdr>
        <w:top w:val="none" w:sz="0" w:space="0" w:color="auto"/>
        <w:left w:val="none" w:sz="0" w:space="0" w:color="auto"/>
        <w:bottom w:val="none" w:sz="0" w:space="0" w:color="auto"/>
        <w:right w:val="none" w:sz="0" w:space="0" w:color="auto"/>
      </w:divBdr>
    </w:div>
    <w:div w:id="272905534">
      <w:bodyDiv w:val="1"/>
      <w:marLeft w:val="0"/>
      <w:marRight w:val="0"/>
      <w:marTop w:val="0"/>
      <w:marBottom w:val="0"/>
      <w:divBdr>
        <w:top w:val="none" w:sz="0" w:space="0" w:color="auto"/>
        <w:left w:val="none" w:sz="0" w:space="0" w:color="auto"/>
        <w:bottom w:val="none" w:sz="0" w:space="0" w:color="auto"/>
        <w:right w:val="none" w:sz="0" w:space="0" w:color="auto"/>
      </w:divBdr>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85380">
      <w:bodyDiv w:val="1"/>
      <w:marLeft w:val="0"/>
      <w:marRight w:val="0"/>
      <w:marTop w:val="0"/>
      <w:marBottom w:val="0"/>
      <w:divBdr>
        <w:top w:val="none" w:sz="0" w:space="0" w:color="auto"/>
        <w:left w:val="none" w:sz="0" w:space="0" w:color="auto"/>
        <w:bottom w:val="none" w:sz="0" w:space="0" w:color="auto"/>
        <w:right w:val="none" w:sz="0" w:space="0" w:color="auto"/>
      </w:divBdr>
    </w:div>
    <w:div w:id="273024116">
      <w:bodyDiv w:val="1"/>
      <w:marLeft w:val="0"/>
      <w:marRight w:val="0"/>
      <w:marTop w:val="0"/>
      <w:marBottom w:val="0"/>
      <w:divBdr>
        <w:top w:val="none" w:sz="0" w:space="0" w:color="auto"/>
        <w:left w:val="none" w:sz="0" w:space="0" w:color="auto"/>
        <w:bottom w:val="none" w:sz="0" w:space="0" w:color="auto"/>
        <w:right w:val="none" w:sz="0" w:space="0" w:color="auto"/>
      </w:divBdr>
    </w:div>
    <w:div w:id="273027265">
      <w:bodyDiv w:val="1"/>
      <w:marLeft w:val="0"/>
      <w:marRight w:val="0"/>
      <w:marTop w:val="0"/>
      <w:marBottom w:val="0"/>
      <w:divBdr>
        <w:top w:val="none" w:sz="0" w:space="0" w:color="auto"/>
        <w:left w:val="none" w:sz="0" w:space="0" w:color="auto"/>
        <w:bottom w:val="none" w:sz="0" w:space="0" w:color="auto"/>
        <w:right w:val="none" w:sz="0" w:space="0" w:color="auto"/>
      </w:divBdr>
    </w:div>
    <w:div w:id="273172380">
      <w:bodyDiv w:val="1"/>
      <w:marLeft w:val="0"/>
      <w:marRight w:val="0"/>
      <w:marTop w:val="0"/>
      <w:marBottom w:val="0"/>
      <w:divBdr>
        <w:top w:val="none" w:sz="0" w:space="0" w:color="auto"/>
        <w:left w:val="none" w:sz="0" w:space="0" w:color="auto"/>
        <w:bottom w:val="none" w:sz="0" w:space="0" w:color="auto"/>
        <w:right w:val="none" w:sz="0" w:space="0" w:color="auto"/>
      </w:divBdr>
    </w:div>
    <w:div w:id="273220318">
      <w:bodyDiv w:val="1"/>
      <w:marLeft w:val="0"/>
      <w:marRight w:val="0"/>
      <w:marTop w:val="0"/>
      <w:marBottom w:val="0"/>
      <w:divBdr>
        <w:top w:val="none" w:sz="0" w:space="0" w:color="auto"/>
        <w:left w:val="none" w:sz="0" w:space="0" w:color="auto"/>
        <w:bottom w:val="none" w:sz="0" w:space="0" w:color="auto"/>
        <w:right w:val="none" w:sz="0" w:space="0" w:color="auto"/>
      </w:divBdr>
    </w:div>
    <w:div w:id="273245856">
      <w:bodyDiv w:val="1"/>
      <w:marLeft w:val="0"/>
      <w:marRight w:val="0"/>
      <w:marTop w:val="0"/>
      <w:marBottom w:val="0"/>
      <w:divBdr>
        <w:top w:val="none" w:sz="0" w:space="0" w:color="auto"/>
        <w:left w:val="none" w:sz="0" w:space="0" w:color="auto"/>
        <w:bottom w:val="none" w:sz="0" w:space="0" w:color="auto"/>
        <w:right w:val="none" w:sz="0" w:space="0" w:color="auto"/>
      </w:divBdr>
    </w:div>
    <w:div w:id="273706892">
      <w:bodyDiv w:val="1"/>
      <w:marLeft w:val="0"/>
      <w:marRight w:val="0"/>
      <w:marTop w:val="0"/>
      <w:marBottom w:val="0"/>
      <w:divBdr>
        <w:top w:val="none" w:sz="0" w:space="0" w:color="auto"/>
        <w:left w:val="none" w:sz="0" w:space="0" w:color="auto"/>
        <w:bottom w:val="none" w:sz="0" w:space="0" w:color="auto"/>
        <w:right w:val="none" w:sz="0" w:space="0" w:color="auto"/>
      </w:divBdr>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6014">
      <w:bodyDiv w:val="1"/>
      <w:marLeft w:val="0"/>
      <w:marRight w:val="0"/>
      <w:marTop w:val="0"/>
      <w:marBottom w:val="0"/>
      <w:divBdr>
        <w:top w:val="none" w:sz="0" w:space="0" w:color="auto"/>
        <w:left w:val="none" w:sz="0" w:space="0" w:color="auto"/>
        <w:bottom w:val="none" w:sz="0" w:space="0" w:color="auto"/>
        <w:right w:val="none" w:sz="0" w:space="0" w:color="auto"/>
      </w:divBdr>
    </w:div>
    <w:div w:id="273828677">
      <w:bodyDiv w:val="1"/>
      <w:marLeft w:val="0"/>
      <w:marRight w:val="0"/>
      <w:marTop w:val="0"/>
      <w:marBottom w:val="0"/>
      <w:divBdr>
        <w:top w:val="none" w:sz="0" w:space="0" w:color="auto"/>
        <w:left w:val="none" w:sz="0" w:space="0" w:color="auto"/>
        <w:bottom w:val="none" w:sz="0" w:space="0" w:color="auto"/>
        <w:right w:val="none" w:sz="0" w:space="0" w:color="auto"/>
      </w:divBdr>
    </w:div>
    <w:div w:id="273829600">
      <w:bodyDiv w:val="1"/>
      <w:marLeft w:val="0"/>
      <w:marRight w:val="0"/>
      <w:marTop w:val="0"/>
      <w:marBottom w:val="0"/>
      <w:divBdr>
        <w:top w:val="none" w:sz="0" w:space="0" w:color="auto"/>
        <w:left w:val="none" w:sz="0" w:space="0" w:color="auto"/>
        <w:bottom w:val="none" w:sz="0" w:space="0" w:color="auto"/>
        <w:right w:val="none" w:sz="0" w:space="0" w:color="auto"/>
      </w:divBdr>
    </w:div>
    <w:div w:id="274022278">
      <w:bodyDiv w:val="1"/>
      <w:marLeft w:val="0"/>
      <w:marRight w:val="0"/>
      <w:marTop w:val="0"/>
      <w:marBottom w:val="0"/>
      <w:divBdr>
        <w:top w:val="none" w:sz="0" w:space="0" w:color="auto"/>
        <w:left w:val="none" w:sz="0" w:space="0" w:color="auto"/>
        <w:bottom w:val="none" w:sz="0" w:space="0" w:color="auto"/>
        <w:right w:val="none" w:sz="0" w:space="0" w:color="auto"/>
      </w:divBdr>
    </w:div>
    <w:div w:id="274094661">
      <w:bodyDiv w:val="1"/>
      <w:marLeft w:val="0"/>
      <w:marRight w:val="0"/>
      <w:marTop w:val="0"/>
      <w:marBottom w:val="0"/>
      <w:divBdr>
        <w:top w:val="none" w:sz="0" w:space="0" w:color="auto"/>
        <w:left w:val="none" w:sz="0" w:space="0" w:color="auto"/>
        <w:bottom w:val="none" w:sz="0" w:space="0" w:color="auto"/>
        <w:right w:val="none" w:sz="0" w:space="0" w:color="auto"/>
      </w:divBdr>
    </w:div>
    <w:div w:id="274338172">
      <w:bodyDiv w:val="1"/>
      <w:marLeft w:val="0"/>
      <w:marRight w:val="0"/>
      <w:marTop w:val="0"/>
      <w:marBottom w:val="0"/>
      <w:divBdr>
        <w:top w:val="none" w:sz="0" w:space="0" w:color="auto"/>
        <w:left w:val="none" w:sz="0" w:space="0" w:color="auto"/>
        <w:bottom w:val="none" w:sz="0" w:space="0" w:color="auto"/>
        <w:right w:val="none" w:sz="0" w:space="0" w:color="auto"/>
      </w:divBdr>
    </w:div>
    <w:div w:id="274749614">
      <w:bodyDiv w:val="1"/>
      <w:marLeft w:val="0"/>
      <w:marRight w:val="0"/>
      <w:marTop w:val="0"/>
      <w:marBottom w:val="0"/>
      <w:divBdr>
        <w:top w:val="none" w:sz="0" w:space="0" w:color="auto"/>
        <w:left w:val="none" w:sz="0" w:space="0" w:color="auto"/>
        <w:bottom w:val="none" w:sz="0" w:space="0" w:color="auto"/>
        <w:right w:val="none" w:sz="0" w:space="0" w:color="auto"/>
      </w:divBdr>
    </w:div>
    <w:div w:id="274947631">
      <w:bodyDiv w:val="1"/>
      <w:marLeft w:val="0"/>
      <w:marRight w:val="0"/>
      <w:marTop w:val="0"/>
      <w:marBottom w:val="0"/>
      <w:divBdr>
        <w:top w:val="none" w:sz="0" w:space="0" w:color="auto"/>
        <w:left w:val="none" w:sz="0" w:space="0" w:color="auto"/>
        <w:bottom w:val="none" w:sz="0" w:space="0" w:color="auto"/>
        <w:right w:val="none" w:sz="0" w:space="0" w:color="auto"/>
      </w:divBdr>
    </w:div>
    <w:div w:id="275256551">
      <w:bodyDiv w:val="1"/>
      <w:marLeft w:val="0"/>
      <w:marRight w:val="0"/>
      <w:marTop w:val="0"/>
      <w:marBottom w:val="0"/>
      <w:divBdr>
        <w:top w:val="none" w:sz="0" w:space="0" w:color="auto"/>
        <w:left w:val="none" w:sz="0" w:space="0" w:color="auto"/>
        <w:bottom w:val="none" w:sz="0" w:space="0" w:color="auto"/>
        <w:right w:val="none" w:sz="0" w:space="0" w:color="auto"/>
      </w:divBdr>
    </w:div>
    <w:div w:id="275258840">
      <w:bodyDiv w:val="1"/>
      <w:marLeft w:val="0"/>
      <w:marRight w:val="0"/>
      <w:marTop w:val="0"/>
      <w:marBottom w:val="0"/>
      <w:divBdr>
        <w:top w:val="none" w:sz="0" w:space="0" w:color="auto"/>
        <w:left w:val="none" w:sz="0" w:space="0" w:color="auto"/>
        <w:bottom w:val="none" w:sz="0" w:space="0" w:color="auto"/>
        <w:right w:val="none" w:sz="0" w:space="0" w:color="auto"/>
      </w:divBdr>
    </w:div>
    <w:div w:id="275258966">
      <w:bodyDiv w:val="1"/>
      <w:marLeft w:val="0"/>
      <w:marRight w:val="0"/>
      <w:marTop w:val="0"/>
      <w:marBottom w:val="0"/>
      <w:divBdr>
        <w:top w:val="none" w:sz="0" w:space="0" w:color="auto"/>
        <w:left w:val="none" w:sz="0" w:space="0" w:color="auto"/>
        <w:bottom w:val="none" w:sz="0" w:space="0" w:color="auto"/>
        <w:right w:val="none" w:sz="0" w:space="0" w:color="auto"/>
      </w:divBdr>
    </w:div>
    <w:div w:id="275987696">
      <w:bodyDiv w:val="1"/>
      <w:marLeft w:val="0"/>
      <w:marRight w:val="0"/>
      <w:marTop w:val="0"/>
      <w:marBottom w:val="0"/>
      <w:divBdr>
        <w:top w:val="none" w:sz="0" w:space="0" w:color="auto"/>
        <w:left w:val="none" w:sz="0" w:space="0" w:color="auto"/>
        <w:bottom w:val="none" w:sz="0" w:space="0" w:color="auto"/>
        <w:right w:val="none" w:sz="0" w:space="0" w:color="auto"/>
      </w:divBdr>
    </w:div>
    <w:div w:id="275988480">
      <w:bodyDiv w:val="1"/>
      <w:marLeft w:val="0"/>
      <w:marRight w:val="0"/>
      <w:marTop w:val="0"/>
      <w:marBottom w:val="0"/>
      <w:divBdr>
        <w:top w:val="none" w:sz="0" w:space="0" w:color="auto"/>
        <w:left w:val="none" w:sz="0" w:space="0" w:color="auto"/>
        <w:bottom w:val="none" w:sz="0" w:space="0" w:color="auto"/>
        <w:right w:val="none" w:sz="0" w:space="0" w:color="auto"/>
      </w:divBdr>
    </w:div>
    <w:div w:id="276180091">
      <w:bodyDiv w:val="1"/>
      <w:marLeft w:val="0"/>
      <w:marRight w:val="0"/>
      <w:marTop w:val="0"/>
      <w:marBottom w:val="0"/>
      <w:divBdr>
        <w:top w:val="none" w:sz="0" w:space="0" w:color="auto"/>
        <w:left w:val="none" w:sz="0" w:space="0" w:color="auto"/>
        <w:bottom w:val="none" w:sz="0" w:space="0" w:color="auto"/>
        <w:right w:val="none" w:sz="0" w:space="0" w:color="auto"/>
      </w:divBdr>
    </w:div>
    <w:div w:id="276257802">
      <w:bodyDiv w:val="1"/>
      <w:marLeft w:val="0"/>
      <w:marRight w:val="0"/>
      <w:marTop w:val="0"/>
      <w:marBottom w:val="0"/>
      <w:divBdr>
        <w:top w:val="none" w:sz="0" w:space="0" w:color="auto"/>
        <w:left w:val="none" w:sz="0" w:space="0" w:color="auto"/>
        <w:bottom w:val="none" w:sz="0" w:space="0" w:color="auto"/>
        <w:right w:val="none" w:sz="0" w:space="0" w:color="auto"/>
      </w:divBdr>
    </w:div>
    <w:div w:id="276520902">
      <w:bodyDiv w:val="1"/>
      <w:marLeft w:val="0"/>
      <w:marRight w:val="0"/>
      <w:marTop w:val="0"/>
      <w:marBottom w:val="0"/>
      <w:divBdr>
        <w:top w:val="none" w:sz="0" w:space="0" w:color="auto"/>
        <w:left w:val="none" w:sz="0" w:space="0" w:color="auto"/>
        <w:bottom w:val="none" w:sz="0" w:space="0" w:color="auto"/>
        <w:right w:val="none" w:sz="0" w:space="0" w:color="auto"/>
      </w:divBdr>
    </w:div>
    <w:div w:id="276910317">
      <w:bodyDiv w:val="1"/>
      <w:marLeft w:val="0"/>
      <w:marRight w:val="0"/>
      <w:marTop w:val="0"/>
      <w:marBottom w:val="0"/>
      <w:divBdr>
        <w:top w:val="none" w:sz="0" w:space="0" w:color="auto"/>
        <w:left w:val="none" w:sz="0" w:space="0" w:color="auto"/>
        <w:bottom w:val="none" w:sz="0" w:space="0" w:color="auto"/>
        <w:right w:val="none" w:sz="0" w:space="0" w:color="auto"/>
      </w:divBdr>
    </w:div>
    <w:div w:id="277029306">
      <w:bodyDiv w:val="1"/>
      <w:marLeft w:val="0"/>
      <w:marRight w:val="0"/>
      <w:marTop w:val="0"/>
      <w:marBottom w:val="0"/>
      <w:divBdr>
        <w:top w:val="none" w:sz="0" w:space="0" w:color="auto"/>
        <w:left w:val="none" w:sz="0" w:space="0" w:color="auto"/>
        <w:bottom w:val="none" w:sz="0" w:space="0" w:color="auto"/>
        <w:right w:val="none" w:sz="0" w:space="0" w:color="auto"/>
      </w:divBdr>
    </w:div>
    <w:div w:id="277101703">
      <w:bodyDiv w:val="1"/>
      <w:marLeft w:val="0"/>
      <w:marRight w:val="0"/>
      <w:marTop w:val="0"/>
      <w:marBottom w:val="0"/>
      <w:divBdr>
        <w:top w:val="none" w:sz="0" w:space="0" w:color="auto"/>
        <w:left w:val="none" w:sz="0" w:space="0" w:color="auto"/>
        <w:bottom w:val="none" w:sz="0" w:space="0" w:color="auto"/>
        <w:right w:val="none" w:sz="0" w:space="0" w:color="auto"/>
      </w:divBdr>
    </w:div>
    <w:div w:id="277107480">
      <w:bodyDiv w:val="1"/>
      <w:marLeft w:val="0"/>
      <w:marRight w:val="0"/>
      <w:marTop w:val="0"/>
      <w:marBottom w:val="0"/>
      <w:divBdr>
        <w:top w:val="none" w:sz="0" w:space="0" w:color="auto"/>
        <w:left w:val="none" w:sz="0" w:space="0" w:color="auto"/>
        <w:bottom w:val="none" w:sz="0" w:space="0" w:color="auto"/>
        <w:right w:val="none" w:sz="0" w:space="0" w:color="auto"/>
      </w:divBdr>
    </w:div>
    <w:div w:id="277297735">
      <w:bodyDiv w:val="1"/>
      <w:marLeft w:val="0"/>
      <w:marRight w:val="0"/>
      <w:marTop w:val="0"/>
      <w:marBottom w:val="0"/>
      <w:divBdr>
        <w:top w:val="none" w:sz="0" w:space="0" w:color="auto"/>
        <w:left w:val="none" w:sz="0" w:space="0" w:color="auto"/>
        <w:bottom w:val="none" w:sz="0" w:space="0" w:color="auto"/>
        <w:right w:val="none" w:sz="0" w:space="0" w:color="auto"/>
      </w:divBdr>
    </w:div>
    <w:div w:id="277301417">
      <w:bodyDiv w:val="1"/>
      <w:marLeft w:val="0"/>
      <w:marRight w:val="0"/>
      <w:marTop w:val="0"/>
      <w:marBottom w:val="0"/>
      <w:divBdr>
        <w:top w:val="none" w:sz="0" w:space="0" w:color="auto"/>
        <w:left w:val="none" w:sz="0" w:space="0" w:color="auto"/>
        <w:bottom w:val="none" w:sz="0" w:space="0" w:color="auto"/>
        <w:right w:val="none" w:sz="0" w:space="0" w:color="auto"/>
      </w:divBdr>
    </w:div>
    <w:div w:id="277416098">
      <w:bodyDiv w:val="1"/>
      <w:marLeft w:val="0"/>
      <w:marRight w:val="0"/>
      <w:marTop w:val="0"/>
      <w:marBottom w:val="0"/>
      <w:divBdr>
        <w:top w:val="none" w:sz="0" w:space="0" w:color="auto"/>
        <w:left w:val="none" w:sz="0" w:space="0" w:color="auto"/>
        <w:bottom w:val="none" w:sz="0" w:space="0" w:color="auto"/>
        <w:right w:val="none" w:sz="0" w:space="0" w:color="auto"/>
      </w:divBdr>
    </w:div>
    <w:div w:id="277489952">
      <w:bodyDiv w:val="1"/>
      <w:marLeft w:val="0"/>
      <w:marRight w:val="0"/>
      <w:marTop w:val="0"/>
      <w:marBottom w:val="0"/>
      <w:divBdr>
        <w:top w:val="none" w:sz="0" w:space="0" w:color="auto"/>
        <w:left w:val="none" w:sz="0" w:space="0" w:color="auto"/>
        <w:bottom w:val="none" w:sz="0" w:space="0" w:color="auto"/>
        <w:right w:val="none" w:sz="0" w:space="0" w:color="auto"/>
      </w:divBdr>
    </w:div>
    <w:div w:id="277571930">
      <w:bodyDiv w:val="1"/>
      <w:marLeft w:val="0"/>
      <w:marRight w:val="0"/>
      <w:marTop w:val="0"/>
      <w:marBottom w:val="0"/>
      <w:divBdr>
        <w:top w:val="none" w:sz="0" w:space="0" w:color="auto"/>
        <w:left w:val="none" w:sz="0" w:space="0" w:color="auto"/>
        <w:bottom w:val="none" w:sz="0" w:space="0" w:color="auto"/>
        <w:right w:val="none" w:sz="0" w:space="0" w:color="auto"/>
      </w:divBdr>
      <w:divsChild>
        <w:div w:id="504588212">
          <w:marLeft w:val="0"/>
          <w:marRight w:val="0"/>
          <w:marTop w:val="0"/>
          <w:marBottom w:val="0"/>
          <w:divBdr>
            <w:top w:val="none" w:sz="0" w:space="0" w:color="auto"/>
            <w:left w:val="none" w:sz="0" w:space="0" w:color="auto"/>
            <w:bottom w:val="none" w:sz="0" w:space="0" w:color="auto"/>
            <w:right w:val="none" w:sz="0" w:space="0" w:color="auto"/>
          </w:divBdr>
          <w:divsChild>
            <w:div w:id="442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731">
      <w:bodyDiv w:val="1"/>
      <w:marLeft w:val="0"/>
      <w:marRight w:val="0"/>
      <w:marTop w:val="0"/>
      <w:marBottom w:val="0"/>
      <w:divBdr>
        <w:top w:val="none" w:sz="0" w:space="0" w:color="auto"/>
        <w:left w:val="none" w:sz="0" w:space="0" w:color="auto"/>
        <w:bottom w:val="none" w:sz="0" w:space="0" w:color="auto"/>
        <w:right w:val="none" w:sz="0" w:space="0" w:color="auto"/>
      </w:divBdr>
    </w:div>
    <w:div w:id="277882835">
      <w:bodyDiv w:val="1"/>
      <w:marLeft w:val="0"/>
      <w:marRight w:val="0"/>
      <w:marTop w:val="0"/>
      <w:marBottom w:val="0"/>
      <w:divBdr>
        <w:top w:val="none" w:sz="0" w:space="0" w:color="auto"/>
        <w:left w:val="none" w:sz="0" w:space="0" w:color="auto"/>
        <w:bottom w:val="none" w:sz="0" w:space="0" w:color="auto"/>
        <w:right w:val="none" w:sz="0" w:space="0" w:color="auto"/>
      </w:divBdr>
    </w:div>
    <w:div w:id="277952946">
      <w:bodyDiv w:val="1"/>
      <w:marLeft w:val="0"/>
      <w:marRight w:val="0"/>
      <w:marTop w:val="0"/>
      <w:marBottom w:val="0"/>
      <w:divBdr>
        <w:top w:val="none" w:sz="0" w:space="0" w:color="auto"/>
        <w:left w:val="none" w:sz="0" w:space="0" w:color="auto"/>
        <w:bottom w:val="none" w:sz="0" w:space="0" w:color="auto"/>
        <w:right w:val="none" w:sz="0" w:space="0" w:color="auto"/>
      </w:divBdr>
    </w:div>
    <w:div w:id="278027673">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226339">
      <w:bodyDiv w:val="1"/>
      <w:marLeft w:val="0"/>
      <w:marRight w:val="0"/>
      <w:marTop w:val="0"/>
      <w:marBottom w:val="0"/>
      <w:divBdr>
        <w:top w:val="none" w:sz="0" w:space="0" w:color="auto"/>
        <w:left w:val="none" w:sz="0" w:space="0" w:color="auto"/>
        <w:bottom w:val="none" w:sz="0" w:space="0" w:color="auto"/>
        <w:right w:val="none" w:sz="0" w:space="0" w:color="auto"/>
      </w:divBdr>
    </w:div>
    <w:div w:id="278343175">
      <w:bodyDiv w:val="1"/>
      <w:marLeft w:val="0"/>
      <w:marRight w:val="0"/>
      <w:marTop w:val="0"/>
      <w:marBottom w:val="0"/>
      <w:divBdr>
        <w:top w:val="none" w:sz="0" w:space="0" w:color="auto"/>
        <w:left w:val="none" w:sz="0" w:space="0" w:color="auto"/>
        <w:bottom w:val="none" w:sz="0" w:space="0" w:color="auto"/>
        <w:right w:val="none" w:sz="0" w:space="0" w:color="auto"/>
      </w:divBdr>
    </w:div>
    <w:div w:id="278345075">
      <w:bodyDiv w:val="1"/>
      <w:marLeft w:val="0"/>
      <w:marRight w:val="0"/>
      <w:marTop w:val="0"/>
      <w:marBottom w:val="0"/>
      <w:divBdr>
        <w:top w:val="none" w:sz="0" w:space="0" w:color="auto"/>
        <w:left w:val="none" w:sz="0" w:space="0" w:color="auto"/>
        <w:bottom w:val="none" w:sz="0" w:space="0" w:color="auto"/>
        <w:right w:val="none" w:sz="0" w:space="0" w:color="auto"/>
      </w:divBdr>
    </w:div>
    <w:div w:id="278416741">
      <w:bodyDiv w:val="1"/>
      <w:marLeft w:val="0"/>
      <w:marRight w:val="0"/>
      <w:marTop w:val="0"/>
      <w:marBottom w:val="0"/>
      <w:divBdr>
        <w:top w:val="none" w:sz="0" w:space="0" w:color="auto"/>
        <w:left w:val="none" w:sz="0" w:space="0" w:color="auto"/>
        <w:bottom w:val="none" w:sz="0" w:space="0" w:color="auto"/>
        <w:right w:val="none" w:sz="0" w:space="0" w:color="auto"/>
      </w:divBdr>
    </w:div>
    <w:div w:id="278490056">
      <w:bodyDiv w:val="1"/>
      <w:marLeft w:val="0"/>
      <w:marRight w:val="0"/>
      <w:marTop w:val="0"/>
      <w:marBottom w:val="0"/>
      <w:divBdr>
        <w:top w:val="none" w:sz="0" w:space="0" w:color="auto"/>
        <w:left w:val="none" w:sz="0" w:space="0" w:color="auto"/>
        <w:bottom w:val="none" w:sz="0" w:space="0" w:color="auto"/>
        <w:right w:val="none" w:sz="0" w:space="0" w:color="auto"/>
      </w:divBdr>
    </w:div>
    <w:div w:id="278532828">
      <w:bodyDiv w:val="1"/>
      <w:marLeft w:val="0"/>
      <w:marRight w:val="0"/>
      <w:marTop w:val="0"/>
      <w:marBottom w:val="0"/>
      <w:divBdr>
        <w:top w:val="none" w:sz="0" w:space="0" w:color="auto"/>
        <w:left w:val="none" w:sz="0" w:space="0" w:color="auto"/>
        <w:bottom w:val="none" w:sz="0" w:space="0" w:color="auto"/>
        <w:right w:val="none" w:sz="0" w:space="0" w:color="auto"/>
      </w:divBdr>
    </w:div>
    <w:div w:id="278609486">
      <w:bodyDiv w:val="1"/>
      <w:marLeft w:val="0"/>
      <w:marRight w:val="0"/>
      <w:marTop w:val="0"/>
      <w:marBottom w:val="0"/>
      <w:divBdr>
        <w:top w:val="none" w:sz="0" w:space="0" w:color="auto"/>
        <w:left w:val="none" w:sz="0" w:space="0" w:color="auto"/>
        <w:bottom w:val="none" w:sz="0" w:space="0" w:color="auto"/>
        <w:right w:val="none" w:sz="0" w:space="0" w:color="auto"/>
      </w:divBdr>
    </w:div>
    <w:div w:id="278611061">
      <w:bodyDiv w:val="1"/>
      <w:marLeft w:val="0"/>
      <w:marRight w:val="0"/>
      <w:marTop w:val="0"/>
      <w:marBottom w:val="0"/>
      <w:divBdr>
        <w:top w:val="none" w:sz="0" w:space="0" w:color="auto"/>
        <w:left w:val="none" w:sz="0" w:space="0" w:color="auto"/>
        <w:bottom w:val="none" w:sz="0" w:space="0" w:color="auto"/>
        <w:right w:val="none" w:sz="0" w:space="0" w:color="auto"/>
      </w:divBdr>
    </w:div>
    <w:div w:id="278613440">
      <w:bodyDiv w:val="1"/>
      <w:marLeft w:val="0"/>
      <w:marRight w:val="0"/>
      <w:marTop w:val="0"/>
      <w:marBottom w:val="0"/>
      <w:divBdr>
        <w:top w:val="none" w:sz="0" w:space="0" w:color="auto"/>
        <w:left w:val="none" w:sz="0" w:space="0" w:color="auto"/>
        <w:bottom w:val="none" w:sz="0" w:space="0" w:color="auto"/>
        <w:right w:val="none" w:sz="0" w:space="0" w:color="auto"/>
      </w:divBdr>
    </w:div>
    <w:div w:id="278683542">
      <w:bodyDiv w:val="1"/>
      <w:marLeft w:val="0"/>
      <w:marRight w:val="0"/>
      <w:marTop w:val="0"/>
      <w:marBottom w:val="0"/>
      <w:divBdr>
        <w:top w:val="none" w:sz="0" w:space="0" w:color="auto"/>
        <w:left w:val="none" w:sz="0" w:space="0" w:color="auto"/>
        <w:bottom w:val="none" w:sz="0" w:space="0" w:color="auto"/>
        <w:right w:val="none" w:sz="0" w:space="0" w:color="auto"/>
      </w:divBdr>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57370">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278948823">
      <w:bodyDiv w:val="1"/>
      <w:marLeft w:val="0"/>
      <w:marRight w:val="0"/>
      <w:marTop w:val="0"/>
      <w:marBottom w:val="0"/>
      <w:divBdr>
        <w:top w:val="none" w:sz="0" w:space="0" w:color="auto"/>
        <w:left w:val="none" w:sz="0" w:space="0" w:color="auto"/>
        <w:bottom w:val="none" w:sz="0" w:space="0" w:color="auto"/>
        <w:right w:val="none" w:sz="0" w:space="0" w:color="auto"/>
      </w:divBdr>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79578559">
      <w:bodyDiv w:val="1"/>
      <w:marLeft w:val="0"/>
      <w:marRight w:val="0"/>
      <w:marTop w:val="0"/>
      <w:marBottom w:val="0"/>
      <w:divBdr>
        <w:top w:val="none" w:sz="0" w:space="0" w:color="auto"/>
        <w:left w:val="none" w:sz="0" w:space="0" w:color="auto"/>
        <w:bottom w:val="none" w:sz="0" w:space="0" w:color="auto"/>
        <w:right w:val="none" w:sz="0" w:space="0" w:color="auto"/>
      </w:divBdr>
    </w:div>
    <w:div w:id="279603979">
      <w:bodyDiv w:val="1"/>
      <w:marLeft w:val="0"/>
      <w:marRight w:val="0"/>
      <w:marTop w:val="0"/>
      <w:marBottom w:val="0"/>
      <w:divBdr>
        <w:top w:val="none" w:sz="0" w:space="0" w:color="auto"/>
        <w:left w:val="none" w:sz="0" w:space="0" w:color="auto"/>
        <w:bottom w:val="none" w:sz="0" w:space="0" w:color="auto"/>
        <w:right w:val="none" w:sz="0" w:space="0" w:color="auto"/>
      </w:divBdr>
    </w:div>
    <w:div w:id="279724927">
      <w:bodyDiv w:val="1"/>
      <w:marLeft w:val="0"/>
      <w:marRight w:val="0"/>
      <w:marTop w:val="0"/>
      <w:marBottom w:val="0"/>
      <w:divBdr>
        <w:top w:val="none" w:sz="0" w:space="0" w:color="auto"/>
        <w:left w:val="none" w:sz="0" w:space="0" w:color="auto"/>
        <w:bottom w:val="none" w:sz="0" w:space="0" w:color="auto"/>
        <w:right w:val="none" w:sz="0" w:space="0" w:color="auto"/>
      </w:divBdr>
    </w:div>
    <w:div w:id="279800056">
      <w:bodyDiv w:val="1"/>
      <w:marLeft w:val="0"/>
      <w:marRight w:val="0"/>
      <w:marTop w:val="0"/>
      <w:marBottom w:val="0"/>
      <w:divBdr>
        <w:top w:val="none" w:sz="0" w:space="0" w:color="auto"/>
        <w:left w:val="none" w:sz="0" w:space="0" w:color="auto"/>
        <w:bottom w:val="none" w:sz="0" w:space="0" w:color="auto"/>
        <w:right w:val="none" w:sz="0" w:space="0" w:color="auto"/>
      </w:divBdr>
    </w:div>
    <w:div w:id="279805741">
      <w:bodyDiv w:val="1"/>
      <w:marLeft w:val="0"/>
      <w:marRight w:val="0"/>
      <w:marTop w:val="0"/>
      <w:marBottom w:val="0"/>
      <w:divBdr>
        <w:top w:val="none" w:sz="0" w:space="0" w:color="auto"/>
        <w:left w:val="none" w:sz="0" w:space="0" w:color="auto"/>
        <w:bottom w:val="none" w:sz="0" w:space="0" w:color="auto"/>
        <w:right w:val="none" w:sz="0" w:space="0" w:color="auto"/>
      </w:divBdr>
    </w:div>
    <w:div w:id="280306853">
      <w:bodyDiv w:val="1"/>
      <w:marLeft w:val="0"/>
      <w:marRight w:val="0"/>
      <w:marTop w:val="0"/>
      <w:marBottom w:val="0"/>
      <w:divBdr>
        <w:top w:val="none" w:sz="0" w:space="0" w:color="auto"/>
        <w:left w:val="none" w:sz="0" w:space="0" w:color="auto"/>
        <w:bottom w:val="none" w:sz="0" w:space="0" w:color="auto"/>
        <w:right w:val="none" w:sz="0" w:space="0" w:color="auto"/>
      </w:divBdr>
    </w:div>
    <w:div w:id="280578775">
      <w:bodyDiv w:val="1"/>
      <w:marLeft w:val="0"/>
      <w:marRight w:val="0"/>
      <w:marTop w:val="0"/>
      <w:marBottom w:val="0"/>
      <w:divBdr>
        <w:top w:val="none" w:sz="0" w:space="0" w:color="auto"/>
        <w:left w:val="none" w:sz="0" w:space="0" w:color="auto"/>
        <w:bottom w:val="none" w:sz="0" w:space="0" w:color="auto"/>
        <w:right w:val="none" w:sz="0" w:space="0" w:color="auto"/>
      </w:divBdr>
    </w:div>
    <w:div w:id="280769437">
      <w:bodyDiv w:val="1"/>
      <w:marLeft w:val="0"/>
      <w:marRight w:val="0"/>
      <w:marTop w:val="0"/>
      <w:marBottom w:val="0"/>
      <w:divBdr>
        <w:top w:val="none" w:sz="0" w:space="0" w:color="auto"/>
        <w:left w:val="none" w:sz="0" w:space="0" w:color="auto"/>
        <w:bottom w:val="none" w:sz="0" w:space="0" w:color="auto"/>
        <w:right w:val="none" w:sz="0" w:space="0" w:color="auto"/>
      </w:divBdr>
    </w:div>
    <w:div w:id="280843703">
      <w:bodyDiv w:val="1"/>
      <w:marLeft w:val="0"/>
      <w:marRight w:val="0"/>
      <w:marTop w:val="0"/>
      <w:marBottom w:val="0"/>
      <w:divBdr>
        <w:top w:val="none" w:sz="0" w:space="0" w:color="auto"/>
        <w:left w:val="none" w:sz="0" w:space="0" w:color="auto"/>
        <w:bottom w:val="none" w:sz="0" w:space="0" w:color="auto"/>
        <w:right w:val="none" w:sz="0" w:space="0" w:color="auto"/>
      </w:divBdr>
    </w:div>
    <w:div w:id="280891180">
      <w:bodyDiv w:val="1"/>
      <w:marLeft w:val="0"/>
      <w:marRight w:val="0"/>
      <w:marTop w:val="0"/>
      <w:marBottom w:val="0"/>
      <w:divBdr>
        <w:top w:val="none" w:sz="0" w:space="0" w:color="auto"/>
        <w:left w:val="none" w:sz="0" w:space="0" w:color="auto"/>
        <w:bottom w:val="none" w:sz="0" w:space="0" w:color="auto"/>
        <w:right w:val="none" w:sz="0" w:space="0" w:color="auto"/>
      </w:divBdr>
    </w:div>
    <w:div w:id="28111245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9870">
      <w:bodyDiv w:val="1"/>
      <w:marLeft w:val="0"/>
      <w:marRight w:val="0"/>
      <w:marTop w:val="0"/>
      <w:marBottom w:val="0"/>
      <w:divBdr>
        <w:top w:val="none" w:sz="0" w:space="0" w:color="auto"/>
        <w:left w:val="none" w:sz="0" w:space="0" w:color="auto"/>
        <w:bottom w:val="none" w:sz="0" w:space="0" w:color="auto"/>
        <w:right w:val="none" w:sz="0" w:space="0" w:color="auto"/>
      </w:divBdr>
    </w:div>
    <w:div w:id="281232565">
      <w:bodyDiv w:val="1"/>
      <w:marLeft w:val="0"/>
      <w:marRight w:val="0"/>
      <w:marTop w:val="0"/>
      <w:marBottom w:val="0"/>
      <w:divBdr>
        <w:top w:val="none" w:sz="0" w:space="0" w:color="auto"/>
        <w:left w:val="none" w:sz="0" w:space="0" w:color="auto"/>
        <w:bottom w:val="none" w:sz="0" w:space="0" w:color="auto"/>
        <w:right w:val="none" w:sz="0" w:space="0" w:color="auto"/>
      </w:divBdr>
    </w:div>
    <w:div w:id="281305417">
      <w:bodyDiv w:val="1"/>
      <w:marLeft w:val="0"/>
      <w:marRight w:val="0"/>
      <w:marTop w:val="0"/>
      <w:marBottom w:val="0"/>
      <w:divBdr>
        <w:top w:val="none" w:sz="0" w:space="0" w:color="auto"/>
        <w:left w:val="none" w:sz="0" w:space="0" w:color="auto"/>
        <w:bottom w:val="none" w:sz="0" w:space="0" w:color="auto"/>
        <w:right w:val="none" w:sz="0" w:space="0" w:color="auto"/>
      </w:divBdr>
    </w:div>
    <w:div w:id="281428422">
      <w:bodyDiv w:val="1"/>
      <w:marLeft w:val="0"/>
      <w:marRight w:val="0"/>
      <w:marTop w:val="0"/>
      <w:marBottom w:val="0"/>
      <w:divBdr>
        <w:top w:val="none" w:sz="0" w:space="0" w:color="auto"/>
        <w:left w:val="none" w:sz="0" w:space="0" w:color="auto"/>
        <w:bottom w:val="none" w:sz="0" w:space="0" w:color="auto"/>
        <w:right w:val="none" w:sz="0" w:space="0" w:color="auto"/>
      </w:divBdr>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1546323">
      <w:bodyDiv w:val="1"/>
      <w:marLeft w:val="0"/>
      <w:marRight w:val="0"/>
      <w:marTop w:val="0"/>
      <w:marBottom w:val="0"/>
      <w:divBdr>
        <w:top w:val="none" w:sz="0" w:space="0" w:color="auto"/>
        <w:left w:val="none" w:sz="0" w:space="0" w:color="auto"/>
        <w:bottom w:val="none" w:sz="0" w:space="0" w:color="auto"/>
        <w:right w:val="none" w:sz="0" w:space="0" w:color="auto"/>
      </w:divBdr>
    </w:div>
    <w:div w:id="281573756">
      <w:bodyDiv w:val="1"/>
      <w:marLeft w:val="0"/>
      <w:marRight w:val="0"/>
      <w:marTop w:val="0"/>
      <w:marBottom w:val="0"/>
      <w:divBdr>
        <w:top w:val="none" w:sz="0" w:space="0" w:color="auto"/>
        <w:left w:val="none" w:sz="0" w:space="0" w:color="auto"/>
        <w:bottom w:val="none" w:sz="0" w:space="0" w:color="auto"/>
        <w:right w:val="none" w:sz="0" w:space="0" w:color="auto"/>
      </w:divBdr>
    </w:div>
    <w:div w:id="281768093">
      <w:bodyDiv w:val="1"/>
      <w:marLeft w:val="0"/>
      <w:marRight w:val="0"/>
      <w:marTop w:val="0"/>
      <w:marBottom w:val="0"/>
      <w:divBdr>
        <w:top w:val="none" w:sz="0" w:space="0" w:color="auto"/>
        <w:left w:val="none" w:sz="0" w:space="0" w:color="auto"/>
        <w:bottom w:val="none" w:sz="0" w:space="0" w:color="auto"/>
        <w:right w:val="none" w:sz="0" w:space="0" w:color="auto"/>
      </w:divBdr>
    </w:div>
    <w:div w:id="282198579">
      <w:bodyDiv w:val="1"/>
      <w:marLeft w:val="0"/>
      <w:marRight w:val="0"/>
      <w:marTop w:val="0"/>
      <w:marBottom w:val="0"/>
      <w:divBdr>
        <w:top w:val="none" w:sz="0" w:space="0" w:color="auto"/>
        <w:left w:val="none" w:sz="0" w:space="0" w:color="auto"/>
        <w:bottom w:val="none" w:sz="0" w:space="0" w:color="auto"/>
        <w:right w:val="none" w:sz="0" w:space="0" w:color="auto"/>
      </w:divBdr>
    </w:div>
    <w:div w:id="282228302">
      <w:bodyDiv w:val="1"/>
      <w:marLeft w:val="0"/>
      <w:marRight w:val="0"/>
      <w:marTop w:val="0"/>
      <w:marBottom w:val="0"/>
      <w:divBdr>
        <w:top w:val="none" w:sz="0" w:space="0" w:color="auto"/>
        <w:left w:val="none" w:sz="0" w:space="0" w:color="auto"/>
        <w:bottom w:val="none" w:sz="0" w:space="0" w:color="auto"/>
        <w:right w:val="none" w:sz="0" w:space="0" w:color="auto"/>
      </w:divBdr>
    </w:div>
    <w:div w:id="282269595">
      <w:bodyDiv w:val="1"/>
      <w:marLeft w:val="0"/>
      <w:marRight w:val="0"/>
      <w:marTop w:val="0"/>
      <w:marBottom w:val="0"/>
      <w:divBdr>
        <w:top w:val="none" w:sz="0" w:space="0" w:color="auto"/>
        <w:left w:val="none" w:sz="0" w:space="0" w:color="auto"/>
        <w:bottom w:val="none" w:sz="0" w:space="0" w:color="auto"/>
        <w:right w:val="none" w:sz="0" w:space="0" w:color="auto"/>
      </w:divBdr>
    </w:div>
    <w:div w:id="282468550">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467229">
      <w:bodyDiv w:val="1"/>
      <w:marLeft w:val="0"/>
      <w:marRight w:val="0"/>
      <w:marTop w:val="0"/>
      <w:marBottom w:val="0"/>
      <w:divBdr>
        <w:top w:val="none" w:sz="0" w:space="0" w:color="auto"/>
        <w:left w:val="none" w:sz="0" w:space="0" w:color="auto"/>
        <w:bottom w:val="none" w:sz="0" w:space="0" w:color="auto"/>
        <w:right w:val="none" w:sz="0" w:space="0" w:color="auto"/>
      </w:divBdr>
    </w:div>
    <w:div w:id="283582076">
      <w:bodyDiv w:val="1"/>
      <w:marLeft w:val="0"/>
      <w:marRight w:val="0"/>
      <w:marTop w:val="0"/>
      <w:marBottom w:val="0"/>
      <w:divBdr>
        <w:top w:val="none" w:sz="0" w:space="0" w:color="auto"/>
        <w:left w:val="none" w:sz="0" w:space="0" w:color="auto"/>
        <w:bottom w:val="none" w:sz="0" w:space="0" w:color="auto"/>
        <w:right w:val="none" w:sz="0" w:space="0" w:color="auto"/>
      </w:divBdr>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3775000">
      <w:bodyDiv w:val="1"/>
      <w:marLeft w:val="0"/>
      <w:marRight w:val="0"/>
      <w:marTop w:val="0"/>
      <w:marBottom w:val="0"/>
      <w:divBdr>
        <w:top w:val="none" w:sz="0" w:space="0" w:color="auto"/>
        <w:left w:val="none" w:sz="0" w:space="0" w:color="auto"/>
        <w:bottom w:val="none" w:sz="0" w:space="0" w:color="auto"/>
        <w:right w:val="none" w:sz="0" w:space="0" w:color="auto"/>
      </w:divBdr>
    </w:div>
    <w:div w:id="284316691">
      <w:bodyDiv w:val="1"/>
      <w:marLeft w:val="0"/>
      <w:marRight w:val="0"/>
      <w:marTop w:val="0"/>
      <w:marBottom w:val="0"/>
      <w:divBdr>
        <w:top w:val="none" w:sz="0" w:space="0" w:color="auto"/>
        <w:left w:val="none" w:sz="0" w:space="0" w:color="auto"/>
        <w:bottom w:val="none" w:sz="0" w:space="0" w:color="auto"/>
        <w:right w:val="none" w:sz="0" w:space="0" w:color="auto"/>
      </w:divBdr>
    </w:div>
    <w:div w:id="284386950">
      <w:bodyDiv w:val="1"/>
      <w:marLeft w:val="0"/>
      <w:marRight w:val="0"/>
      <w:marTop w:val="0"/>
      <w:marBottom w:val="0"/>
      <w:divBdr>
        <w:top w:val="none" w:sz="0" w:space="0" w:color="auto"/>
        <w:left w:val="none" w:sz="0" w:space="0" w:color="auto"/>
        <w:bottom w:val="none" w:sz="0" w:space="0" w:color="auto"/>
        <w:right w:val="none" w:sz="0" w:space="0" w:color="auto"/>
      </w:divBdr>
    </w:div>
    <w:div w:id="284435313">
      <w:bodyDiv w:val="1"/>
      <w:marLeft w:val="0"/>
      <w:marRight w:val="0"/>
      <w:marTop w:val="0"/>
      <w:marBottom w:val="0"/>
      <w:divBdr>
        <w:top w:val="none" w:sz="0" w:space="0" w:color="auto"/>
        <w:left w:val="none" w:sz="0" w:space="0" w:color="auto"/>
        <w:bottom w:val="none" w:sz="0" w:space="0" w:color="auto"/>
        <w:right w:val="none" w:sz="0" w:space="0" w:color="auto"/>
      </w:divBdr>
    </w:div>
    <w:div w:id="284510231">
      <w:bodyDiv w:val="1"/>
      <w:marLeft w:val="0"/>
      <w:marRight w:val="0"/>
      <w:marTop w:val="0"/>
      <w:marBottom w:val="0"/>
      <w:divBdr>
        <w:top w:val="none" w:sz="0" w:space="0" w:color="auto"/>
        <w:left w:val="none" w:sz="0" w:space="0" w:color="auto"/>
        <w:bottom w:val="none" w:sz="0" w:space="0" w:color="auto"/>
        <w:right w:val="none" w:sz="0" w:space="0" w:color="auto"/>
      </w:divBdr>
    </w:div>
    <w:div w:id="284771608">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19477">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4971825">
      <w:bodyDiv w:val="1"/>
      <w:marLeft w:val="0"/>
      <w:marRight w:val="0"/>
      <w:marTop w:val="0"/>
      <w:marBottom w:val="0"/>
      <w:divBdr>
        <w:top w:val="none" w:sz="0" w:space="0" w:color="auto"/>
        <w:left w:val="none" w:sz="0" w:space="0" w:color="auto"/>
        <w:bottom w:val="none" w:sz="0" w:space="0" w:color="auto"/>
        <w:right w:val="none" w:sz="0" w:space="0" w:color="auto"/>
      </w:divBdr>
    </w:div>
    <w:div w:id="285085449">
      <w:bodyDiv w:val="1"/>
      <w:marLeft w:val="0"/>
      <w:marRight w:val="0"/>
      <w:marTop w:val="0"/>
      <w:marBottom w:val="0"/>
      <w:divBdr>
        <w:top w:val="none" w:sz="0" w:space="0" w:color="auto"/>
        <w:left w:val="none" w:sz="0" w:space="0" w:color="auto"/>
        <w:bottom w:val="none" w:sz="0" w:space="0" w:color="auto"/>
        <w:right w:val="none" w:sz="0" w:space="0" w:color="auto"/>
      </w:divBdr>
    </w:div>
    <w:div w:id="285088888">
      <w:bodyDiv w:val="1"/>
      <w:marLeft w:val="0"/>
      <w:marRight w:val="0"/>
      <w:marTop w:val="0"/>
      <w:marBottom w:val="0"/>
      <w:divBdr>
        <w:top w:val="none" w:sz="0" w:space="0" w:color="auto"/>
        <w:left w:val="none" w:sz="0" w:space="0" w:color="auto"/>
        <w:bottom w:val="none" w:sz="0" w:space="0" w:color="auto"/>
        <w:right w:val="none" w:sz="0" w:space="0" w:color="auto"/>
      </w:divBdr>
    </w:div>
    <w:div w:id="285233067">
      <w:bodyDiv w:val="1"/>
      <w:marLeft w:val="0"/>
      <w:marRight w:val="0"/>
      <w:marTop w:val="0"/>
      <w:marBottom w:val="0"/>
      <w:divBdr>
        <w:top w:val="none" w:sz="0" w:space="0" w:color="auto"/>
        <w:left w:val="none" w:sz="0" w:space="0" w:color="auto"/>
        <w:bottom w:val="none" w:sz="0" w:space="0" w:color="auto"/>
        <w:right w:val="none" w:sz="0" w:space="0" w:color="auto"/>
      </w:divBdr>
    </w:div>
    <w:div w:id="285694926">
      <w:bodyDiv w:val="1"/>
      <w:marLeft w:val="0"/>
      <w:marRight w:val="0"/>
      <w:marTop w:val="0"/>
      <w:marBottom w:val="0"/>
      <w:divBdr>
        <w:top w:val="none" w:sz="0" w:space="0" w:color="auto"/>
        <w:left w:val="none" w:sz="0" w:space="0" w:color="auto"/>
        <w:bottom w:val="none" w:sz="0" w:space="0" w:color="auto"/>
        <w:right w:val="none" w:sz="0" w:space="0" w:color="auto"/>
      </w:divBdr>
    </w:div>
    <w:div w:id="285896659">
      <w:bodyDiv w:val="1"/>
      <w:marLeft w:val="0"/>
      <w:marRight w:val="0"/>
      <w:marTop w:val="0"/>
      <w:marBottom w:val="0"/>
      <w:divBdr>
        <w:top w:val="none" w:sz="0" w:space="0" w:color="auto"/>
        <w:left w:val="none" w:sz="0" w:space="0" w:color="auto"/>
        <w:bottom w:val="none" w:sz="0" w:space="0" w:color="auto"/>
        <w:right w:val="none" w:sz="0" w:space="0" w:color="auto"/>
      </w:divBdr>
    </w:div>
    <w:div w:id="286006843">
      <w:bodyDiv w:val="1"/>
      <w:marLeft w:val="0"/>
      <w:marRight w:val="0"/>
      <w:marTop w:val="0"/>
      <w:marBottom w:val="0"/>
      <w:divBdr>
        <w:top w:val="none" w:sz="0" w:space="0" w:color="auto"/>
        <w:left w:val="none" w:sz="0" w:space="0" w:color="auto"/>
        <w:bottom w:val="none" w:sz="0" w:space="0" w:color="auto"/>
        <w:right w:val="none" w:sz="0" w:space="0" w:color="auto"/>
      </w:divBdr>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089373">
      <w:bodyDiv w:val="1"/>
      <w:marLeft w:val="0"/>
      <w:marRight w:val="0"/>
      <w:marTop w:val="0"/>
      <w:marBottom w:val="0"/>
      <w:divBdr>
        <w:top w:val="none" w:sz="0" w:space="0" w:color="auto"/>
        <w:left w:val="none" w:sz="0" w:space="0" w:color="auto"/>
        <w:bottom w:val="none" w:sz="0" w:space="0" w:color="auto"/>
        <w:right w:val="none" w:sz="0" w:space="0" w:color="auto"/>
      </w:divBdr>
    </w:div>
    <w:div w:id="286279225">
      <w:bodyDiv w:val="1"/>
      <w:marLeft w:val="0"/>
      <w:marRight w:val="0"/>
      <w:marTop w:val="0"/>
      <w:marBottom w:val="0"/>
      <w:divBdr>
        <w:top w:val="none" w:sz="0" w:space="0" w:color="auto"/>
        <w:left w:val="none" w:sz="0" w:space="0" w:color="auto"/>
        <w:bottom w:val="none" w:sz="0" w:space="0" w:color="auto"/>
        <w:right w:val="none" w:sz="0" w:space="0" w:color="auto"/>
      </w:divBdr>
    </w:div>
    <w:div w:id="286595223">
      <w:bodyDiv w:val="1"/>
      <w:marLeft w:val="0"/>
      <w:marRight w:val="0"/>
      <w:marTop w:val="0"/>
      <w:marBottom w:val="0"/>
      <w:divBdr>
        <w:top w:val="none" w:sz="0" w:space="0" w:color="auto"/>
        <w:left w:val="none" w:sz="0" w:space="0" w:color="auto"/>
        <w:bottom w:val="none" w:sz="0" w:space="0" w:color="auto"/>
        <w:right w:val="none" w:sz="0" w:space="0" w:color="auto"/>
      </w:divBdr>
    </w:div>
    <w:div w:id="286738944">
      <w:bodyDiv w:val="1"/>
      <w:marLeft w:val="0"/>
      <w:marRight w:val="0"/>
      <w:marTop w:val="0"/>
      <w:marBottom w:val="0"/>
      <w:divBdr>
        <w:top w:val="none" w:sz="0" w:space="0" w:color="auto"/>
        <w:left w:val="none" w:sz="0" w:space="0" w:color="auto"/>
        <w:bottom w:val="none" w:sz="0" w:space="0" w:color="auto"/>
        <w:right w:val="none" w:sz="0" w:space="0" w:color="auto"/>
      </w:divBdr>
    </w:div>
    <w:div w:id="286854601">
      <w:bodyDiv w:val="1"/>
      <w:marLeft w:val="0"/>
      <w:marRight w:val="0"/>
      <w:marTop w:val="0"/>
      <w:marBottom w:val="0"/>
      <w:divBdr>
        <w:top w:val="none" w:sz="0" w:space="0" w:color="auto"/>
        <w:left w:val="none" w:sz="0" w:space="0" w:color="auto"/>
        <w:bottom w:val="none" w:sz="0" w:space="0" w:color="auto"/>
        <w:right w:val="none" w:sz="0" w:space="0" w:color="auto"/>
      </w:divBdr>
    </w:div>
    <w:div w:id="286863561">
      <w:bodyDiv w:val="1"/>
      <w:marLeft w:val="0"/>
      <w:marRight w:val="0"/>
      <w:marTop w:val="0"/>
      <w:marBottom w:val="0"/>
      <w:divBdr>
        <w:top w:val="none" w:sz="0" w:space="0" w:color="auto"/>
        <w:left w:val="none" w:sz="0" w:space="0" w:color="auto"/>
        <w:bottom w:val="none" w:sz="0" w:space="0" w:color="auto"/>
        <w:right w:val="none" w:sz="0" w:space="0" w:color="auto"/>
      </w:divBdr>
    </w:div>
    <w:div w:id="287276233">
      <w:bodyDiv w:val="1"/>
      <w:marLeft w:val="0"/>
      <w:marRight w:val="0"/>
      <w:marTop w:val="0"/>
      <w:marBottom w:val="0"/>
      <w:divBdr>
        <w:top w:val="none" w:sz="0" w:space="0" w:color="auto"/>
        <w:left w:val="none" w:sz="0" w:space="0" w:color="auto"/>
        <w:bottom w:val="none" w:sz="0" w:space="0" w:color="auto"/>
        <w:right w:val="none" w:sz="0" w:space="0" w:color="auto"/>
      </w:divBdr>
    </w:div>
    <w:div w:id="287441568">
      <w:bodyDiv w:val="1"/>
      <w:marLeft w:val="0"/>
      <w:marRight w:val="0"/>
      <w:marTop w:val="0"/>
      <w:marBottom w:val="0"/>
      <w:divBdr>
        <w:top w:val="none" w:sz="0" w:space="0" w:color="auto"/>
        <w:left w:val="none" w:sz="0" w:space="0" w:color="auto"/>
        <w:bottom w:val="none" w:sz="0" w:space="0" w:color="auto"/>
        <w:right w:val="none" w:sz="0" w:space="0" w:color="auto"/>
      </w:divBdr>
    </w:div>
    <w:div w:id="287471913">
      <w:bodyDiv w:val="1"/>
      <w:marLeft w:val="0"/>
      <w:marRight w:val="0"/>
      <w:marTop w:val="0"/>
      <w:marBottom w:val="0"/>
      <w:divBdr>
        <w:top w:val="none" w:sz="0" w:space="0" w:color="auto"/>
        <w:left w:val="none" w:sz="0" w:space="0" w:color="auto"/>
        <w:bottom w:val="none" w:sz="0" w:space="0" w:color="auto"/>
        <w:right w:val="none" w:sz="0" w:space="0" w:color="auto"/>
      </w:divBdr>
    </w:div>
    <w:div w:id="287515090">
      <w:bodyDiv w:val="1"/>
      <w:marLeft w:val="0"/>
      <w:marRight w:val="0"/>
      <w:marTop w:val="0"/>
      <w:marBottom w:val="0"/>
      <w:divBdr>
        <w:top w:val="none" w:sz="0" w:space="0" w:color="auto"/>
        <w:left w:val="none" w:sz="0" w:space="0" w:color="auto"/>
        <w:bottom w:val="none" w:sz="0" w:space="0" w:color="auto"/>
        <w:right w:val="none" w:sz="0" w:space="0" w:color="auto"/>
      </w:divBdr>
    </w:div>
    <w:div w:id="287516500">
      <w:bodyDiv w:val="1"/>
      <w:marLeft w:val="0"/>
      <w:marRight w:val="0"/>
      <w:marTop w:val="0"/>
      <w:marBottom w:val="0"/>
      <w:divBdr>
        <w:top w:val="none" w:sz="0" w:space="0" w:color="auto"/>
        <w:left w:val="none" w:sz="0" w:space="0" w:color="auto"/>
        <w:bottom w:val="none" w:sz="0" w:space="0" w:color="auto"/>
        <w:right w:val="none" w:sz="0" w:space="0" w:color="auto"/>
      </w:divBdr>
    </w:div>
    <w:div w:id="287932297">
      <w:bodyDiv w:val="1"/>
      <w:marLeft w:val="0"/>
      <w:marRight w:val="0"/>
      <w:marTop w:val="0"/>
      <w:marBottom w:val="0"/>
      <w:divBdr>
        <w:top w:val="none" w:sz="0" w:space="0" w:color="auto"/>
        <w:left w:val="none" w:sz="0" w:space="0" w:color="auto"/>
        <w:bottom w:val="none" w:sz="0" w:space="0" w:color="auto"/>
        <w:right w:val="none" w:sz="0" w:space="0" w:color="auto"/>
      </w:divBdr>
    </w:div>
    <w:div w:id="287975691">
      <w:bodyDiv w:val="1"/>
      <w:marLeft w:val="0"/>
      <w:marRight w:val="0"/>
      <w:marTop w:val="0"/>
      <w:marBottom w:val="0"/>
      <w:divBdr>
        <w:top w:val="none" w:sz="0" w:space="0" w:color="auto"/>
        <w:left w:val="none" w:sz="0" w:space="0" w:color="auto"/>
        <w:bottom w:val="none" w:sz="0" w:space="0" w:color="auto"/>
        <w:right w:val="none" w:sz="0" w:space="0" w:color="auto"/>
      </w:divBdr>
    </w:div>
    <w:div w:id="287980102">
      <w:bodyDiv w:val="1"/>
      <w:marLeft w:val="0"/>
      <w:marRight w:val="0"/>
      <w:marTop w:val="0"/>
      <w:marBottom w:val="0"/>
      <w:divBdr>
        <w:top w:val="none" w:sz="0" w:space="0" w:color="auto"/>
        <w:left w:val="none" w:sz="0" w:space="0" w:color="auto"/>
        <w:bottom w:val="none" w:sz="0" w:space="0" w:color="auto"/>
        <w:right w:val="none" w:sz="0" w:space="0" w:color="auto"/>
      </w:divBdr>
    </w:div>
    <w:div w:id="288049485">
      <w:bodyDiv w:val="1"/>
      <w:marLeft w:val="0"/>
      <w:marRight w:val="0"/>
      <w:marTop w:val="0"/>
      <w:marBottom w:val="0"/>
      <w:divBdr>
        <w:top w:val="none" w:sz="0" w:space="0" w:color="auto"/>
        <w:left w:val="none" w:sz="0" w:space="0" w:color="auto"/>
        <w:bottom w:val="none" w:sz="0" w:space="0" w:color="auto"/>
        <w:right w:val="none" w:sz="0" w:space="0" w:color="auto"/>
      </w:divBdr>
    </w:div>
    <w:div w:id="288246726">
      <w:bodyDiv w:val="1"/>
      <w:marLeft w:val="0"/>
      <w:marRight w:val="0"/>
      <w:marTop w:val="0"/>
      <w:marBottom w:val="0"/>
      <w:divBdr>
        <w:top w:val="none" w:sz="0" w:space="0" w:color="auto"/>
        <w:left w:val="none" w:sz="0" w:space="0" w:color="auto"/>
        <w:bottom w:val="none" w:sz="0" w:space="0" w:color="auto"/>
        <w:right w:val="none" w:sz="0" w:space="0" w:color="auto"/>
      </w:divBdr>
    </w:div>
    <w:div w:id="288247981">
      <w:bodyDiv w:val="1"/>
      <w:marLeft w:val="0"/>
      <w:marRight w:val="0"/>
      <w:marTop w:val="0"/>
      <w:marBottom w:val="0"/>
      <w:divBdr>
        <w:top w:val="none" w:sz="0" w:space="0" w:color="auto"/>
        <w:left w:val="none" w:sz="0" w:space="0" w:color="auto"/>
        <w:bottom w:val="none" w:sz="0" w:space="0" w:color="auto"/>
        <w:right w:val="none" w:sz="0" w:space="0" w:color="auto"/>
      </w:divBdr>
    </w:div>
    <w:div w:id="288439387">
      <w:bodyDiv w:val="1"/>
      <w:marLeft w:val="0"/>
      <w:marRight w:val="0"/>
      <w:marTop w:val="0"/>
      <w:marBottom w:val="0"/>
      <w:divBdr>
        <w:top w:val="none" w:sz="0" w:space="0" w:color="auto"/>
        <w:left w:val="none" w:sz="0" w:space="0" w:color="auto"/>
        <w:bottom w:val="none" w:sz="0" w:space="0" w:color="auto"/>
        <w:right w:val="none" w:sz="0" w:space="0" w:color="auto"/>
      </w:divBdr>
    </w:div>
    <w:div w:id="288516777">
      <w:bodyDiv w:val="1"/>
      <w:marLeft w:val="0"/>
      <w:marRight w:val="0"/>
      <w:marTop w:val="0"/>
      <w:marBottom w:val="0"/>
      <w:divBdr>
        <w:top w:val="none" w:sz="0" w:space="0" w:color="auto"/>
        <w:left w:val="none" w:sz="0" w:space="0" w:color="auto"/>
        <w:bottom w:val="none" w:sz="0" w:space="0" w:color="auto"/>
        <w:right w:val="none" w:sz="0" w:space="0" w:color="auto"/>
      </w:divBdr>
    </w:div>
    <w:div w:id="288518441">
      <w:bodyDiv w:val="1"/>
      <w:marLeft w:val="0"/>
      <w:marRight w:val="0"/>
      <w:marTop w:val="0"/>
      <w:marBottom w:val="0"/>
      <w:divBdr>
        <w:top w:val="none" w:sz="0" w:space="0" w:color="auto"/>
        <w:left w:val="none" w:sz="0" w:space="0" w:color="auto"/>
        <w:bottom w:val="none" w:sz="0" w:space="0" w:color="auto"/>
        <w:right w:val="none" w:sz="0" w:space="0" w:color="auto"/>
      </w:divBdr>
    </w:div>
    <w:div w:id="288822781">
      <w:bodyDiv w:val="1"/>
      <w:marLeft w:val="0"/>
      <w:marRight w:val="0"/>
      <w:marTop w:val="0"/>
      <w:marBottom w:val="0"/>
      <w:divBdr>
        <w:top w:val="none" w:sz="0" w:space="0" w:color="auto"/>
        <w:left w:val="none" w:sz="0" w:space="0" w:color="auto"/>
        <w:bottom w:val="none" w:sz="0" w:space="0" w:color="auto"/>
        <w:right w:val="none" w:sz="0" w:space="0" w:color="auto"/>
      </w:divBdr>
    </w:div>
    <w:div w:id="289023011">
      <w:bodyDiv w:val="1"/>
      <w:marLeft w:val="0"/>
      <w:marRight w:val="0"/>
      <w:marTop w:val="0"/>
      <w:marBottom w:val="0"/>
      <w:divBdr>
        <w:top w:val="none" w:sz="0" w:space="0" w:color="auto"/>
        <w:left w:val="none" w:sz="0" w:space="0" w:color="auto"/>
        <w:bottom w:val="none" w:sz="0" w:space="0" w:color="auto"/>
        <w:right w:val="none" w:sz="0" w:space="0" w:color="auto"/>
      </w:divBdr>
    </w:div>
    <w:div w:id="28917255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63029">
      <w:bodyDiv w:val="1"/>
      <w:marLeft w:val="0"/>
      <w:marRight w:val="0"/>
      <w:marTop w:val="0"/>
      <w:marBottom w:val="0"/>
      <w:divBdr>
        <w:top w:val="none" w:sz="0" w:space="0" w:color="auto"/>
        <w:left w:val="none" w:sz="0" w:space="0" w:color="auto"/>
        <w:bottom w:val="none" w:sz="0" w:space="0" w:color="auto"/>
        <w:right w:val="none" w:sz="0" w:space="0" w:color="auto"/>
      </w:divBdr>
    </w:div>
    <w:div w:id="289365866">
      <w:bodyDiv w:val="1"/>
      <w:marLeft w:val="0"/>
      <w:marRight w:val="0"/>
      <w:marTop w:val="0"/>
      <w:marBottom w:val="0"/>
      <w:divBdr>
        <w:top w:val="none" w:sz="0" w:space="0" w:color="auto"/>
        <w:left w:val="none" w:sz="0" w:space="0" w:color="auto"/>
        <w:bottom w:val="none" w:sz="0" w:space="0" w:color="auto"/>
        <w:right w:val="none" w:sz="0" w:space="0" w:color="auto"/>
      </w:divBdr>
    </w:div>
    <w:div w:id="289556699">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942404">
      <w:bodyDiv w:val="1"/>
      <w:marLeft w:val="0"/>
      <w:marRight w:val="0"/>
      <w:marTop w:val="0"/>
      <w:marBottom w:val="0"/>
      <w:divBdr>
        <w:top w:val="none" w:sz="0" w:space="0" w:color="auto"/>
        <w:left w:val="none" w:sz="0" w:space="0" w:color="auto"/>
        <w:bottom w:val="none" w:sz="0" w:space="0" w:color="auto"/>
        <w:right w:val="none" w:sz="0" w:space="0" w:color="auto"/>
      </w:divBdr>
    </w:div>
    <w:div w:id="290064436">
      <w:bodyDiv w:val="1"/>
      <w:marLeft w:val="0"/>
      <w:marRight w:val="0"/>
      <w:marTop w:val="0"/>
      <w:marBottom w:val="0"/>
      <w:divBdr>
        <w:top w:val="none" w:sz="0" w:space="0" w:color="auto"/>
        <w:left w:val="none" w:sz="0" w:space="0" w:color="auto"/>
        <w:bottom w:val="none" w:sz="0" w:space="0" w:color="auto"/>
        <w:right w:val="none" w:sz="0" w:space="0" w:color="auto"/>
      </w:divBdr>
    </w:div>
    <w:div w:id="290090010">
      <w:bodyDiv w:val="1"/>
      <w:marLeft w:val="0"/>
      <w:marRight w:val="0"/>
      <w:marTop w:val="0"/>
      <w:marBottom w:val="0"/>
      <w:divBdr>
        <w:top w:val="none" w:sz="0" w:space="0" w:color="auto"/>
        <w:left w:val="none" w:sz="0" w:space="0" w:color="auto"/>
        <w:bottom w:val="none" w:sz="0" w:space="0" w:color="auto"/>
        <w:right w:val="none" w:sz="0" w:space="0" w:color="auto"/>
      </w:divBdr>
    </w:div>
    <w:div w:id="290521649">
      <w:bodyDiv w:val="1"/>
      <w:marLeft w:val="0"/>
      <w:marRight w:val="0"/>
      <w:marTop w:val="0"/>
      <w:marBottom w:val="0"/>
      <w:divBdr>
        <w:top w:val="none" w:sz="0" w:space="0" w:color="auto"/>
        <w:left w:val="none" w:sz="0" w:space="0" w:color="auto"/>
        <w:bottom w:val="none" w:sz="0" w:space="0" w:color="auto"/>
        <w:right w:val="none" w:sz="0" w:space="0" w:color="auto"/>
      </w:divBdr>
    </w:div>
    <w:div w:id="290550598">
      <w:bodyDiv w:val="1"/>
      <w:marLeft w:val="0"/>
      <w:marRight w:val="0"/>
      <w:marTop w:val="0"/>
      <w:marBottom w:val="0"/>
      <w:divBdr>
        <w:top w:val="none" w:sz="0" w:space="0" w:color="auto"/>
        <w:left w:val="none" w:sz="0" w:space="0" w:color="auto"/>
        <w:bottom w:val="none" w:sz="0" w:space="0" w:color="auto"/>
        <w:right w:val="none" w:sz="0" w:space="0" w:color="auto"/>
      </w:divBdr>
    </w:div>
    <w:div w:id="290601744">
      <w:bodyDiv w:val="1"/>
      <w:marLeft w:val="0"/>
      <w:marRight w:val="0"/>
      <w:marTop w:val="0"/>
      <w:marBottom w:val="0"/>
      <w:divBdr>
        <w:top w:val="none" w:sz="0" w:space="0" w:color="auto"/>
        <w:left w:val="none" w:sz="0" w:space="0" w:color="auto"/>
        <w:bottom w:val="none" w:sz="0" w:space="0" w:color="auto"/>
        <w:right w:val="none" w:sz="0" w:space="0" w:color="auto"/>
      </w:divBdr>
    </w:div>
    <w:div w:id="290669212">
      <w:bodyDiv w:val="1"/>
      <w:marLeft w:val="0"/>
      <w:marRight w:val="0"/>
      <w:marTop w:val="0"/>
      <w:marBottom w:val="0"/>
      <w:divBdr>
        <w:top w:val="none" w:sz="0" w:space="0" w:color="auto"/>
        <w:left w:val="none" w:sz="0" w:space="0" w:color="auto"/>
        <w:bottom w:val="none" w:sz="0" w:space="0" w:color="auto"/>
        <w:right w:val="none" w:sz="0" w:space="0" w:color="auto"/>
      </w:divBdr>
    </w:div>
    <w:div w:id="290787461">
      <w:bodyDiv w:val="1"/>
      <w:marLeft w:val="0"/>
      <w:marRight w:val="0"/>
      <w:marTop w:val="0"/>
      <w:marBottom w:val="0"/>
      <w:divBdr>
        <w:top w:val="none" w:sz="0" w:space="0" w:color="auto"/>
        <w:left w:val="none" w:sz="0" w:space="0" w:color="auto"/>
        <w:bottom w:val="none" w:sz="0" w:space="0" w:color="auto"/>
        <w:right w:val="none" w:sz="0" w:space="0" w:color="auto"/>
      </w:divBdr>
    </w:div>
    <w:div w:id="290788900">
      <w:bodyDiv w:val="1"/>
      <w:marLeft w:val="0"/>
      <w:marRight w:val="0"/>
      <w:marTop w:val="0"/>
      <w:marBottom w:val="0"/>
      <w:divBdr>
        <w:top w:val="none" w:sz="0" w:space="0" w:color="auto"/>
        <w:left w:val="none" w:sz="0" w:space="0" w:color="auto"/>
        <w:bottom w:val="none" w:sz="0" w:space="0" w:color="auto"/>
        <w:right w:val="none" w:sz="0" w:space="0" w:color="auto"/>
      </w:divBdr>
      <w:divsChild>
        <w:div w:id="1565022328">
          <w:marLeft w:val="0"/>
          <w:marRight w:val="0"/>
          <w:marTop w:val="0"/>
          <w:marBottom w:val="0"/>
          <w:divBdr>
            <w:top w:val="none" w:sz="0" w:space="0" w:color="auto"/>
            <w:left w:val="none" w:sz="0" w:space="0" w:color="auto"/>
            <w:bottom w:val="none" w:sz="0" w:space="0" w:color="auto"/>
            <w:right w:val="none" w:sz="0" w:space="0" w:color="auto"/>
          </w:divBdr>
          <w:divsChild>
            <w:div w:id="1441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8374">
      <w:bodyDiv w:val="1"/>
      <w:marLeft w:val="0"/>
      <w:marRight w:val="0"/>
      <w:marTop w:val="0"/>
      <w:marBottom w:val="0"/>
      <w:divBdr>
        <w:top w:val="none" w:sz="0" w:space="0" w:color="auto"/>
        <w:left w:val="none" w:sz="0" w:space="0" w:color="auto"/>
        <w:bottom w:val="none" w:sz="0" w:space="0" w:color="auto"/>
        <w:right w:val="none" w:sz="0" w:space="0" w:color="auto"/>
      </w:divBdr>
    </w:div>
    <w:div w:id="290946294">
      <w:bodyDiv w:val="1"/>
      <w:marLeft w:val="0"/>
      <w:marRight w:val="0"/>
      <w:marTop w:val="0"/>
      <w:marBottom w:val="0"/>
      <w:divBdr>
        <w:top w:val="none" w:sz="0" w:space="0" w:color="auto"/>
        <w:left w:val="none" w:sz="0" w:space="0" w:color="auto"/>
        <w:bottom w:val="none" w:sz="0" w:space="0" w:color="auto"/>
        <w:right w:val="none" w:sz="0" w:space="0" w:color="auto"/>
      </w:divBdr>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80745">
      <w:bodyDiv w:val="1"/>
      <w:marLeft w:val="0"/>
      <w:marRight w:val="0"/>
      <w:marTop w:val="0"/>
      <w:marBottom w:val="0"/>
      <w:divBdr>
        <w:top w:val="none" w:sz="0" w:space="0" w:color="auto"/>
        <w:left w:val="none" w:sz="0" w:space="0" w:color="auto"/>
        <w:bottom w:val="none" w:sz="0" w:space="0" w:color="auto"/>
        <w:right w:val="none" w:sz="0" w:space="0" w:color="auto"/>
      </w:divBdr>
    </w:div>
    <w:div w:id="291326469">
      <w:bodyDiv w:val="1"/>
      <w:marLeft w:val="0"/>
      <w:marRight w:val="0"/>
      <w:marTop w:val="0"/>
      <w:marBottom w:val="0"/>
      <w:divBdr>
        <w:top w:val="none" w:sz="0" w:space="0" w:color="auto"/>
        <w:left w:val="none" w:sz="0" w:space="0" w:color="auto"/>
        <w:bottom w:val="none" w:sz="0" w:space="0" w:color="auto"/>
        <w:right w:val="none" w:sz="0" w:space="0" w:color="auto"/>
      </w:divBdr>
    </w:div>
    <w:div w:id="291329143">
      <w:bodyDiv w:val="1"/>
      <w:marLeft w:val="0"/>
      <w:marRight w:val="0"/>
      <w:marTop w:val="0"/>
      <w:marBottom w:val="0"/>
      <w:divBdr>
        <w:top w:val="none" w:sz="0" w:space="0" w:color="auto"/>
        <w:left w:val="none" w:sz="0" w:space="0" w:color="auto"/>
        <w:bottom w:val="none" w:sz="0" w:space="0" w:color="auto"/>
        <w:right w:val="none" w:sz="0" w:space="0" w:color="auto"/>
      </w:divBdr>
    </w:div>
    <w:div w:id="291403632">
      <w:bodyDiv w:val="1"/>
      <w:marLeft w:val="0"/>
      <w:marRight w:val="0"/>
      <w:marTop w:val="0"/>
      <w:marBottom w:val="0"/>
      <w:divBdr>
        <w:top w:val="none" w:sz="0" w:space="0" w:color="auto"/>
        <w:left w:val="none" w:sz="0" w:space="0" w:color="auto"/>
        <w:bottom w:val="none" w:sz="0" w:space="0" w:color="auto"/>
        <w:right w:val="none" w:sz="0" w:space="0" w:color="auto"/>
      </w:divBdr>
    </w:div>
    <w:div w:id="291520666">
      <w:bodyDiv w:val="1"/>
      <w:marLeft w:val="0"/>
      <w:marRight w:val="0"/>
      <w:marTop w:val="0"/>
      <w:marBottom w:val="0"/>
      <w:divBdr>
        <w:top w:val="none" w:sz="0" w:space="0" w:color="auto"/>
        <w:left w:val="none" w:sz="0" w:space="0" w:color="auto"/>
        <w:bottom w:val="none" w:sz="0" w:space="0" w:color="auto"/>
        <w:right w:val="none" w:sz="0" w:space="0" w:color="auto"/>
      </w:divBdr>
    </w:div>
    <w:div w:id="291597783">
      <w:bodyDiv w:val="1"/>
      <w:marLeft w:val="0"/>
      <w:marRight w:val="0"/>
      <w:marTop w:val="0"/>
      <w:marBottom w:val="0"/>
      <w:divBdr>
        <w:top w:val="none" w:sz="0" w:space="0" w:color="auto"/>
        <w:left w:val="none" w:sz="0" w:space="0" w:color="auto"/>
        <w:bottom w:val="none" w:sz="0" w:space="0" w:color="auto"/>
        <w:right w:val="none" w:sz="0" w:space="0" w:color="auto"/>
      </w:divBdr>
    </w:div>
    <w:div w:id="291717983">
      <w:bodyDiv w:val="1"/>
      <w:marLeft w:val="0"/>
      <w:marRight w:val="0"/>
      <w:marTop w:val="0"/>
      <w:marBottom w:val="0"/>
      <w:divBdr>
        <w:top w:val="none" w:sz="0" w:space="0" w:color="auto"/>
        <w:left w:val="none" w:sz="0" w:space="0" w:color="auto"/>
        <w:bottom w:val="none" w:sz="0" w:space="0" w:color="auto"/>
        <w:right w:val="none" w:sz="0" w:space="0" w:color="auto"/>
      </w:divBdr>
    </w:div>
    <w:div w:id="292029113">
      <w:bodyDiv w:val="1"/>
      <w:marLeft w:val="0"/>
      <w:marRight w:val="0"/>
      <w:marTop w:val="0"/>
      <w:marBottom w:val="0"/>
      <w:divBdr>
        <w:top w:val="none" w:sz="0" w:space="0" w:color="auto"/>
        <w:left w:val="none" w:sz="0" w:space="0" w:color="auto"/>
        <w:bottom w:val="none" w:sz="0" w:space="0" w:color="auto"/>
        <w:right w:val="none" w:sz="0" w:space="0" w:color="auto"/>
      </w:divBdr>
    </w:div>
    <w:div w:id="292054389">
      <w:bodyDiv w:val="1"/>
      <w:marLeft w:val="0"/>
      <w:marRight w:val="0"/>
      <w:marTop w:val="0"/>
      <w:marBottom w:val="0"/>
      <w:divBdr>
        <w:top w:val="none" w:sz="0" w:space="0" w:color="auto"/>
        <w:left w:val="none" w:sz="0" w:space="0" w:color="auto"/>
        <w:bottom w:val="none" w:sz="0" w:space="0" w:color="auto"/>
        <w:right w:val="none" w:sz="0" w:space="0" w:color="auto"/>
      </w:divBdr>
    </w:div>
    <w:div w:id="292177381">
      <w:bodyDiv w:val="1"/>
      <w:marLeft w:val="0"/>
      <w:marRight w:val="0"/>
      <w:marTop w:val="0"/>
      <w:marBottom w:val="0"/>
      <w:divBdr>
        <w:top w:val="none" w:sz="0" w:space="0" w:color="auto"/>
        <w:left w:val="none" w:sz="0" w:space="0" w:color="auto"/>
        <w:bottom w:val="none" w:sz="0" w:space="0" w:color="auto"/>
        <w:right w:val="none" w:sz="0" w:space="0" w:color="auto"/>
      </w:divBdr>
    </w:div>
    <w:div w:id="292256615">
      <w:bodyDiv w:val="1"/>
      <w:marLeft w:val="0"/>
      <w:marRight w:val="0"/>
      <w:marTop w:val="0"/>
      <w:marBottom w:val="0"/>
      <w:divBdr>
        <w:top w:val="none" w:sz="0" w:space="0" w:color="auto"/>
        <w:left w:val="none" w:sz="0" w:space="0" w:color="auto"/>
        <w:bottom w:val="none" w:sz="0" w:space="0" w:color="auto"/>
        <w:right w:val="none" w:sz="0" w:space="0" w:color="auto"/>
      </w:divBdr>
    </w:div>
    <w:div w:id="292641163">
      <w:bodyDiv w:val="1"/>
      <w:marLeft w:val="0"/>
      <w:marRight w:val="0"/>
      <w:marTop w:val="0"/>
      <w:marBottom w:val="0"/>
      <w:divBdr>
        <w:top w:val="none" w:sz="0" w:space="0" w:color="auto"/>
        <w:left w:val="none" w:sz="0" w:space="0" w:color="auto"/>
        <w:bottom w:val="none" w:sz="0" w:space="0" w:color="auto"/>
        <w:right w:val="none" w:sz="0" w:space="0" w:color="auto"/>
      </w:divBdr>
    </w:div>
    <w:div w:id="293021971">
      <w:bodyDiv w:val="1"/>
      <w:marLeft w:val="0"/>
      <w:marRight w:val="0"/>
      <w:marTop w:val="0"/>
      <w:marBottom w:val="0"/>
      <w:divBdr>
        <w:top w:val="none" w:sz="0" w:space="0" w:color="auto"/>
        <w:left w:val="none" w:sz="0" w:space="0" w:color="auto"/>
        <w:bottom w:val="none" w:sz="0" w:space="0" w:color="auto"/>
        <w:right w:val="none" w:sz="0" w:space="0" w:color="auto"/>
      </w:divBdr>
    </w:div>
    <w:div w:id="293025009">
      <w:bodyDiv w:val="1"/>
      <w:marLeft w:val="0"/>
      <w:marRight w:val="0"/>
      <w:marTop w:val="0"/>
      <w:marBottom w:val="0"/>
      <w:divBdr>
        <w:top w:val="none" w:sz="0" w:space="0" w:color="auto"/>
        <w:left w:val="none" w:sz="0" w:space="0" w:color="auto"/>
        <w:bottom w:val="none" w:sz="0" w:space="0" w:color="auto"/>
        <w:right w:val="none" w:sz="0" w:space="0" w:color="auto"/>
      </w:divBdr>
    </w:div>
    <w:div w:id="293294227">
      <w:bodyDiv w:val="1"/>
      <w:marLeft w:val="0"/>
      <w:marRight w:val="0"/>
      <w:marTop w:val="0"/>
      <w:marBottom w:val="0"/>
      <w:divBdr>
        <w:top w:val="none" w:sz="0" w:space="0" w:color="auto"/>
        <w:left w:val="none" w:sz="0" w:space="0" w:color="auto"/>
        <w:bottom w:val="none" w:sz="0" w:space="0" w:color="auto"/>
        <w:right w:val="none" w:sz="0" w:space="0" w:color="auto"/>
      </w:divBdr>
    </w:div>
    <w:div w:id="293563424">
      <w:bodyDiv w:val="1"/>
      <w:marLeft w:val="0"/>
      <w:marRight w:val="0"/>
      <w:marTop w:val="0"/>
      <w:marBottom w:val="0"/>
      <w:divBdr>
        <w:top w:val="none" w:sz="0" w:space="0" w:color="auto"/>
        <w:left w:val="none" w:sz="0" w:space="0" w:color="auto"/>
        <w:bottom w:val="none" w:sz="0" w:space="0" w:color="auto"/>
        <w:right w:val="none" w:sz="0" w:space="0" w:color="auto"/>
      </w:divBdr>
    </w:div>
    <w:div w:id="293872912">
      <w:bodyDiv w:val="1"/>
      <w:marLeft w:val="0"/>
      <w:marRight w:val="0"/>
      <w:marTop w:val="0"/>
      <w:marBottom w:val="0"/>
      <w:divBdr>
        <w:top w:val="none" w:sz="0" w:space="0" w:color="auto"/>
        <w:left w:val="none" w:sz="0" w:space="0" w:color="auto"/>
        <w:bottom w:val="none" w:sz="0" w:space="0" w:color="auto"/>
        <w:right w:val="none" w:sz="0" w:space="0" w:color="auto"/>
      </w:divBdr>
    </w:div>
    <w:div w:id="29395173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222630">
      <w:bodyDiv w:val="1"/>
      <w:marLeft w:val="0"/>
      <w:marRight w:val="0"/>
      <w:marTop w:val="0"/>
      <w:marBottom w:val="0"/>
      <w:divBdr>
        <w:top w:val="none" w:sz="0" w:space="0" w:color="auto"/>
        <w:left w:val="none" w:sz="0" w:space="0" w:color="auto"/>
        <w:bottom w:val="none" w:sz="0" w:space="0" w:color="auto"/>
        <w:right w:val="none" w:sz="0" w:space="0" w:color="auto"/>
      </w:divBdr>
    </w:div>
    <w:div w:id="294333080">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414942">
      <w:bodyDiv w:val="1"/>
      <w:marLeft w:val="0"/>
      <w:marRight w:val="0"/>
      <w:marTop w:val="0"/>
      <w:marBottom w:val="0"/>
      <w:divBdr>
        <w:top w:val="none" w:sz="0" w:space="0" w:color="auto"/>
        <w:left w:val="none" w:sz="0" w:space="0" w:color="auto"/>
        <w:bottom w:val="none" w:sz="0" w:space="0" w:color="auto"/>
        <w:right w:val="none" w:sz="0" w:space="0" w:color="auto"/>
      </w:divBdr>
    </w:div>
    <w:div w:id="294484725">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064051">
      <w:bodyDiv w:val="1"/>
      <w:marLeft w:val="0"/>
      <w:marRight w:val="0"/>
      <w:marTop w:val="0"/>
      <w:marBottom w:val="0"/>
      <w:divBdr>
        <w:top w:val="none" w:sz="0" w:space="0" w:color="auto"/>
        <w:left w:val="none" w:sz="0" w:space="0" w:color="auto"/>
        <w:bottom w:val="none" w:sz="0" w:space="0" w:color="auto"/>
        <w:right w:val="none" w:sz="0" w:space="0" w:color="auto"/>
      </w:divBdr>
    </w:div>
    <w:div w:id="295139741">
      <w:bodyDiv w:val="1"/>
      <w:marLeft w:val="0"/>
      <w:marRight w:val="0"/>
      <w:marTop w:val="0"/>
      <w:marBottom w:val="0"/>
      <w:divBdr>
        <w:top w:val="none" w:sz="0" w:space="0" w:color="auto"/>
        <w:left w:val="none" w:sz="0" w:space="0" w:color="auto"/>
        <w:bottom w:val="none" w:sz="0" w:space="0" w:color="auto"/>
        <w:right w:val="none" w:sz="0" w:space="0" w:color="auto"/>
      </w:divBdr>
    </w:div>
    <w:div w:id="295189039">
      <w:bodyDiv w:val="1"/>
      <w:marLeft w:val="0"/>
      <w:marRight w:val="0"/>
      <w:marTop w:val="0"/>
      <w:marBottom w:val="0"/>
      <w:divBdr>
        <w:top w:val="none" w:sz="0" w:space="0" w:color="auto"/>
        <w:left w:val="none" w:sz="0" w:space="0" w:color="auto"/>
        <w:bottom w:val="none" w:sz="0" w:space="0" w:color="auto"/>
        <w:right w:val="none" w:sz="0" w:space="0" w:color="auto"/>
      </w:divBdr>
    </w:div>
    <w:div w:id="295306056">
      <w:bodyDiv w:val="1"/>
      <w:marLeft w:val="0"/>
      <w:marRight w:val="0"/>
      <w:marTop w:val="0"/>
      <w:marBottom w:val="0"/>
      <w:divBdr>
        <w:top w:val="none" w:sz="0" w:space="0" w:color="auto"/>
        <w:left w:val="none" w:sz="0" w:space="0" w:color="auto"/>
        <w:bottom w:val="none" w:sz="0" w:space="0" w:color="auto"/>
        <w:right w:val="none" w:sz="0" w:space="0" w:color="auto"/>
      </w:divBdr>
    </w:div>
    <w:div w:id="295452496">
      <w:bodyDiv w:val="1"/>
      <w:marLeft w:val="0"/>
      <w:marRight w:val="0"/>
      <w:marTop w:val="0"/>
      <w:marBottom w:val="0"/>
      <w:divBdr>
        <w:top w:val="none" w:sz="0" w:space="0" w:color="auto"/>
        <w:left w:val="none" w:sz="0" w:space="0" w:color="auto"/>
        <w:bottom w:val="none" w:sz="0" w:space="0" w:color="auto"/>
        <w:right w:val="none" w:sz="0" w:space="0" w:color="auto"/>
      </w:divBdr>
    </w:div>
    <w:div w:id="295526204">
      <w:bodyDiv w:val="1"/>
      <w:marLeft w:val="0"/>
      <w:marRight w:val="0"/>
      <w:marTop w:val="0"/>
      <w:marBottom w:val="0"/>
      <w:divBdr>
        <w:top w:val="none" w:sz="0" w:space="0" w:color="auto"/>
        <w:left w:val="none" w:sz="0" w:space="0" w:color="auto"/>
        <w:bottom w:val="none" w:sz="0" w:space="0" w:color="auto"/>
        <w:right w:val="none" w:sz="0" w:space="0" w:color="auto"/>
      </w:divBdr>
    </w:div>
    <w:div w:id="295529839">
      <w:bodyDiv w:val="1"/>
      <w:marLeft w:val="0"/>
      <w:marRight w:val="0"/>
      <w:marTop w:val="0"/>
      <w:marBottom w:val="0"/>
      <w:divBdr>
        <w:top w:val="none" w:sz="0" w:space="0" w:color="auto"/>
        <w:left w:val="none" w:sz="0" w:space="0" w:color="auto"/>
        <w:bottom w:val="none" w:sz="0" w:space="0" w:color="auto"/>
        <w:right w:val="none" w:sz="0" w:space="0" w:color="auto"/>
      </w:divBdr>
    </w:div>
    <w:div w:id="295911436">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030218">
      <w:bodyDiv w:val="1"/>
      <w:marLeft w:val="0"/>
      <w:marRight w:val="0"/>
      <w:marTop w:val="0"/>
      <w:marBottom w:val="0"/>
      <w:divBdr>
        <w:top w:val="none" w:sz="0" w:space="0" w:color="auto"/>
        <w:left w:val="none" w:sz="0" w:space="0" w:color="auto"/>
        <w:bottom w:val="none" w:sz="0" w:space="0" w:color="auto"/>
        <w:right w:val="none" w:sz="0" w:space="0" w:color="auto"/>
      </w:divBdr>
    </w:div>
    <w:div w:id="296031212">
      <w:bodyDiv w:val="1"/>
      <w:marLeft w:val="0"/>
      <w:marRight w:val="0"/>
      <w:marTop w:val="0"/>
      <w:marBottom w:val="0"/>
      <w:divBdr>
        <w:top w:val="none" w:sz="0" w:space="0" w:color="auto"/>
        <w:left w:val="none" w:sz="0" w:space="0" w:color="auto"/>
        <w:bottom w:val="none" w:sz="0" w:space="0" w:color="auto"/>
        <w:right w:val="none" w:sz="0" w:space="0" w:color="auto"/>
      </w:divBdr>
    </w:div>
    <w:div w:id="296180758">
      <w:bodyDiv w:val="1"/>
      <w:marLeft w:val="0"/>
      <w:marRight w:val="0"/>
      <w:marTop w:val="0"/>
      <w:marBottom w:val="0"/>
      <w:divBdr>
        <w:top w:val="none" w:sz="0" w:space="0" w:color="auto"/>
        <w:left w:val="none" w:sz="0" w:space="0" w:color="auto"/>
        <w:bottom w:val="none" w:sz="0" w:space="0" w:color="auto"/>
        <w:right w:val="none" w:sz="0" w:space="0" w:color="auto"/>
      </w:divBdr>
    </w:div>
    <w:div w:id="296187558">
      <w:bodyDiv w:val="1"/>
      <w:marLeft w:val="0"/>
      <w:marRight w:val="0"/>
      <w:marTop w:val="0"/>
      <w:marBottom w:val="0"/>
      <w:divBdr>
        <w:top w:val="none" w:sz="0" w:space="0" w:color="auto"/>
        <w:left w:val="none" w:sz="0" w:space="0" w:color="auto"/>
        <w:bottom w:val="none" w:sz="0" w:space="0" w:color="auto"/>
        <w:right w:val="none" w:sz="0" w:space="0" w:color="auto"/>
      </w:divBdr>
    </w:div>
    <w:div w:id="296491125">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34253">
      <w:bodyDiv w:val="1"/>
      <w:marLeft w:val="0"/>
      <w:marRight w:val="0"/>
      <w:marTop w:val="0"/>
      <w:marBottom w:val="0"/>
      <w:divBdr>
        <w:top w:val="none" w:sz="0" w:space="0" w:color="auto"/>
        <w:left w:val="none" w:sz="0" w:space="0" w:color="auto"/>
        <w:bottom w:val="none" w:sz="0" w:space="0" w:color="auto"/>
        <w:right w:val="none" w:sz="0" w:space="0" w:color="auto"/>
      </w:divBdr>
    </w:div>
    <w:div w:id="297077917">
      <w:bodyDiv w:val="1"/>
      <w:marLeft w:val="0"/>
      <w:marRight w:val="0"/>
      <w:marTop w:val="0"/>
      <w:marBottom w:val="0"/>
      <w:divBdr>
        <w:top w:val="none" w:sz="0" w:space="0" w:color="auto"/>
        <w:left w:val="none" w:sz="0" w:space="0" w:color="auto"/>
        <w:bottom w:val="none" w:sz="0" w:space="0" w:color="auto"/>
        <w:right w:val="none" w:sz="0" w:space="0" w:color="auto"/>
      </w:divBdr>
    </w:div>
    <w:div w:id="297151989">
      <w:bodyDiv w:val="1"/>
      <w:marLeft w:val="0"/>
      <w:marRight w:val="0"/>
      <w:marTop w:val="0"/>
      <w:marBottom w:val="0"/>
      <w:divBdr>
        <w:top w:val="none" w:sz="0" w:space="0" w:color="auto"/>
        <w:left w:val="none" w:sz="0" w:space="0" w:color="auto"/>
        <w:bottom w:val="none" w:sz="0" w:space="0" w:color="auto"/>
        <w:right w:val="none" w:sz="0" w:space="0" w:color="auto"/>
      </w:divBdr>
    </w:div>
    <w:div w:id="297230355">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419680">
      <w:bodyDiv w:val="1"/>
      <w:marLeft w:val="0"/>
      <w:marRight w:val="0"/>
      <w:marTop w:val="0"/>
      <w:marBottom w:val="0"/>
      <w:divBdr>
        <w:top w:val="none" w:sz="0" w:space="0" w:color="auto"/>
        <w:left w:val="none" w:sz="0" w:space="0" w:color="auto"/>
        <w:bottom w:val="none" w:sz="0" w:space="0" w:color="auto"/>
        <w:right w:val="none" w:sz="0" w:space="0" w:color="auto"/>
      </w:divBdr>
    </w:div>
    <w:div w:id="297493916">
      <w:bodyDiv w:val="1"/>
      <w:marLeft w:val="0"/>
      <w:marRight w:val="0"/>
      <w:marTop w:val="0"/>
      <w:marBottom w:val="0"/>
      <w:divBdr>
        <w:top w:val="none" w:sz="0" w:space="0" w:color="auto"/>
        <w:left w:val="none" w:sz="0" w:space="0" w:color="auto"/>
        <w:bottom w:val="none" w:sz="0" w:space="0" w:color="auto"/>
        <w:right w:val="none" w:sz="0" w:space="0" w:color="auto"/>
      </w:divBdr>
    </w:div>
    <w:div w:id="297496764">
      <w:bodyDiv w:val="1"/>
      <w:marLeft w:val="0"/>
      <w:marRight w:val="0"/>
      <w:marTop w:val="0"/>
      <w:marBottom w:val="0"/>
      <w:divBdr>
        <w:top w:val="none" w:sz="0" w:space="0" w:color="auto"/>
        <w:left w:val="none" w:sz="0" w:space="0" w:color="auto"/>
        <w:bottom w:val="none" w:sz="0" w:space="0" w:color="auto"/>
        <w:right w:val="none" w:sz="0" w:space="0" w:color="auto"/>
      </w:divBdr>
    </w:div>
    <w:div w:id="297733696">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147472">
      <w:bodyDiv w:val="1"/>
      <w:marLeft w:val="0"/>
      <w:marRight w:val="0"/>
      <w:marTop w:val="0"/>
      <w:marBottom w:val="0"/>
      <w:divBdr>
        <w:top w:val="none" w:sz="0" w:space="0" w:color="auto"/>
        <w:left w:val="none" w:sz="0" w:space="0" w:color="auto"/>
        <w:bottom w:val="none" w:sz="0" w:space="0" w:color="auto"/>
        <w:right w:val="none" w:sz="0" w:space="0" w:color="auto"/>
      </w:divBdr>
    </w:div>
    <w:div w:id="298152646">
      <w:bodyDiv w:val="1"/>
      <w:marLeft w:val="0"/>
      <w:marRight w:val="0"/>
      <w:marTop w:val="0"/>
      <w:marBottom w:val="0"/>
      <w:divBdr>
        <w:top w:val="none" w:sz="0" w:space="0" w:color="auto"/>
        <w:left w:val="none" w:sz="0" w:space="0" w:color="auto"/>
        <w:bottom w:val="none" w:sz="0" w:space="0" w:color="auto"/>
        <w:right w:val="none" w:sz="0" w:space="0" w:color="auto"/>
      </w:divBdr>
    </w:div>
    <w:div w:id="298270114">
      <w:bodyDiv w:val="1"/>
      <w:marLeft w:val="0"/>
      <w:marRight w:val="0"/>
      <w:marTop w:val="0"/>
      <w:marBottom w:val="0"/>
      <w:divBdr>
        <w:top w:val="none" w:sz="0" w:space="0" w:color="auto"/>
        <w:left w:val="none" w:sz="0" w:space="0" w:color="auto"/>
        <w:bottom w:val="none" w:sz="0" w:space="0" w:color="auto"/>
        <w:right w:val="none" w:sz="0" w:space="0" w:color="auto"/>
      </w:divBdr>
    </w:div>
    <w:div w:id="298271470">
      <w:bodyDiv w:val="1"/>
      <w:marLeft w:val="0"/>
      <w:marRight w:val="0"/>
      <w:marTop w:val="0"/>
      <w:marBottom w:val="0"/>
      <w:divBdr>
        <w:top w:val="none" w:sz="0" w:space="0" w:color="auto"/>
        <w:left w:val="none" w:sz="0" w:space="0" w:color="auto"/>
        <w:bottom w:val="none" w:sz="0" w:space="0" w:color="auto"/>
        <w:right w:val="none" w:sz="0" w:space="0" w:color="auto"/>
      </w:divBdr>
    </w:div>
    <w:div w:id="298342084">
      <w:bodyDiv w:val="1"/>
      <w:marLeft w:val="0"/>
      <w:marRight w:val="0"/>
      <w:marTop w:val="0"/>
      <w:marBottom w:val="0"/>
      <w:divBdr>
        <w:top w:val="none" w:sz="0" w:space="0" w:color="auto"/>
        <w:left w:val="none" w:sz="0" w:space="0" w:color="auto"/>
        <w:bottom w:val="none" w:sz="0" w:space="0" w:color="auto"/>
        <w:right w:val="none" w:sz="0" w:space="0" w:color="auto"/>
      </w:divBdr>
    </w:div>
    <w:div w:id="298342127">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85707">
      <w:bodyDiv w:val="1"/>
      <w:marLeft w:val="0"/>
      <w:marRight w:val="0"/>
      <w:marTop w:val="0"/>
      <w:marBottom w:val="0"/>
      <w:divBdr>
        <w:top w:val="none" w:sz="0" w:space="0" w:color="auto"/>
        <w:left w:val="none" w:sz="0" w:space="0" w:color="auto"/>
        <w:bottom w:val="none" w:sz="0" w:space="0" w:color="auto"/>
        <w:right w:val="none" w:sz="0" w:space="0" w:color="auto"/>
      </w:divBdr>
    </w:div>
    <w:div w:id="298461527">
      <w:bodyDiv w:val="1"/>
      <w:marLeft w:val="0"/>
      <w:marRight w:val="0"/>
      <w:marTop w:val="0"/>
      <w:marBottom w:val="0"/>
      <w:divBdr>
        <w:top w:val="none" w:sz="0" w:space="0" w:color="auto"/>
        <w:left w:val="none" w:sz="0" w:space="0" w:color="auto"/>
        <w:bottom w:val="none" w:sz="0" w:space="0" w:color="auto"/>
        <w:right w:val="none" w:sz="0" w:space="0" w:color="auto"/>
      </w:divBdr>
    </w:div>
    <w:div w:id="298464504">
      <w:bodyDiv w:val="1"/>
      <w:marLeft w:val="0"/>
      <w:marRight w:val="0"/>
      <w:marTop w:val="0"/>
      <w:marBottom w:val="0"/>
      <w:divBdr>
        <w:top w:val="none" w:sz="0" w:space="0" w:color="auto"/>
        <w:left w:val="none" w:sz="0" w:space="0" w:color="auto"/>
        <w:bottom w:val="none" w:sz="0" w:space="0" w:color="auto"/>
        <w:right w:val="none" w:sz="0" w:space="0" w:color="auto"/>
      </w:divBdr>
    </w:div>
    <w:div w:id="298808925">
      <w:bodyDiv w:val="1"/>
      <w:marLeft w:val="0"/>
      <w:marRight w:val="0"/>
      <w:marTop w:val="0"/>
      <w:marBottom w:val="0"/>
      <w:divBdr>
        <w:top w:val="none" w:sz="0" w:space="0" w:color="auto"/>
        <w:left w:val="none" w:sz="0" w:space="0" w:color="auto"/>
        <w:bottom w:val="none" w:sz="0" w:space="0" w:color="auto"/>
        <w:right w:val="none" w:sz="0" w:space="0" w:color="auto"/>
      </w:divBdr>
    </w:div>
    <w:div w:id="298848960">
      <w:bodyDiv w:val="1"/>
      <w:marLeft w:val="0"/>
      <w:marRight w:val="0"/>
      <w:marTop w:val="0"/>
      <w:marBottom w:val="0"/>
      <w:divBdr>
        <w:top w:val="none" w:sz="0" w:space="0" w:color="auto"/>
        <w:left w:val="none" w:sz="0" w:space="0" w:color="auto"/>
        <w:bottom w:val="none" w:sz="0" w:space="0" w:color="auto"/>
        <w:right w:val="none" w:sz="0" w:space="0" w:color="auto"/>
      </w:divBdr>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264323">
      <w:bodyDiv w:val="1"/>
      <w:marLeft w:val="0"/>
      <w:marRight w:val="0"/>
      <w:marTop w:val="0"/>
      <w:marBottom w:val="0"/>
      <w:divBdr>
        <w:top w:val="none" w:sz="0" w:space="0" w:color="auto"/>
        <w:left w:val="none" w:sz="0" w:space="0" w:color="auto"/>
        <w:bottom w:val="none" w:sz="0" w:space="0" w:color="auto"/>
        <w:right w:val="none" w:sz="0" w:space="0" w:color="auto"/>
      </w:divBdr>
    </w:div>
    <w:div w:id="299387673">
      <w:bodyDiv w:val="1"/>
      <w:marLeft w:val="0"/>
      <w:marRight w:val="0"/>
      <w:marTop w:val="0"/>
      <w:marBottom w:val="0"/>
      <w:divBdr>
        <w:top w:val="none" w:sz="0" w:space="0" w:color="auto"/>
        <w:left w:val="none" w:sz="0" w:space="0" w:color="auto"/>
        <w:bottom w:val="none" w:sz="0" w:space="0" w:color="auto"/>
        <w:right w:val="none" w:sz="0" w:space="0" w:color="auto"/>
      </w:divBdr>
    </w:div>
    <w:div w:id="299460983">
      <w:bodyDiv w:val="1"/>
      <w:marLeft w:val="0"/>
      <w:marRight w:val="0"/>
      <w:marTop w:val="0"/>
      <w:marBottom w:val="0"/>
      <w:divBdr>
        <w:top w:val="none" w:sz="0" w:space="0" w:color="auto"/>
        <w:left w:val="none" w:sz="0" w:space="0" w:color="auto"/>
        <w:bottom w:val="none" w:sz="0" w:space="0" w:color="auto"/>
        <w:right w:val="none" w:sz="0" w:space="0" w:color="auto"/>
      </w:divBdr>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726501">
      <w:bodyDiv w:val="1"/>
      <w:marLeft w:val="0"/>
      <w:marRight w:val="0"/>
      <w:marTop w:val="0"/>
      <w:marBottom w:val="0"/>
      <w:divBdr>
        <w:top w:val="none" w:sz="0" w:space="0" w:color="auto"/>
        <w:left w:val="none" w:sz="0" w:space="0" w:color="auto"/>
        <w:bottom w:val="none" w:sz="0" w:space="0" w:color="auto"/>
        <w:right w:val="none" w:sz="0" w:space="0" w:color="auto"/>
      </w:divBdr>
    </w:div>
    <w:div w:id="299766477">
      <w:bodyDiv w:val="1"/>
      <w:marLeft w:val="0"/>
      <w:marRight w:val="0"/>
      <w:marTop w:val="0"/>
      <w:marBottom w:val="0"/>
      <w:divBdr>
        <w:top w:val="none" w:sz="0" w:space="0" w:color="auto"/>
        <w:left w:val="none" w:sz="0" w:space="0" w:color="auto"/>
        <w:bottom w:val="none" w:sz="0" w:space="0" w:color="auto"/>
        <w:right w:val="none" w:sz="0" w:space="0" w:color="auto"/>
      </w:divBdr>
    </w:div>
    <w:div w:id="299842424">
      <w:bodyDiv w:val="1"/>
      <w:marLeft w:val="0"/>
      <w:marRight w:val="0"/>
      <w:marTop w:val="0"/>
      <w:marBottom w:val="0"/>
      <w:divBdr>
        <w:top w:val="none" w:sz="0" w:space="0" w:color="auto"/>
        <w:left w:val="none" w:sz="0" w:space="0" w:color="auto"/>
        <w:bottom w:val="none" w:sz="0" w:space="0" w:color="auto"/>
        <w:right w:val="none" w:sz="0" w:space="0" w:color="auto"/>
      </w:divBdr>
    </w:div>
    <w:div w:id="299963152">
      <w:bodyDiv w:val="1"/>
      <w:marLeft w:val="0"/>
      <w:marRight w:val="0"/>
      <w:marTop w:val="0"/>
      <w:marBottom w:val="0"/>
      <w:divBdr>
        <w:top w:val="none" w:sz="0" w:space="0" w:color="auto"/>
        <w:left w:val="none" w:sz="0" w:space="0" w:color="auto"/>
        <w:bottom w:val="none" w:sz="0" w:space="0" w:color="auto"/>
        <w:right w:val="none" w:sz="0" w:space="0" w:color="auto"/>
      </w:divBdr>
    </w:div>
    <w:div w:id="300157245">
      <w:bodyDiv w:val="1"/>
      <w:marLeft w:val="0"/>
      <w:marRight w:val="0"/>
      <w:marTop w:val="0"/>
      <w:marBottom w:val="0"/>
      <w:divBdr>
        <w:top w:val="none" w:sz="0" w:space="0" w:color="auto"/>
        <w:left w:val="none" w:sz="0" w:space="0" w:color="auto"/>
        <w:bottom w:val="none" w:sz="0" w:space="0" w:color="auto"/>
        <w:right w:val="none" w:sz="0" w:space="0" w:color="auto"/>
      </w:divBdr>
    </w:div>
    <w:div w:id="30023225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310386">
      <w:bodyDiv w:val="1"/>
      <w:marLeft w:val="0"/>
      <w:marRight w:val="0"/>
      <w:marTop w:val="0"/>
      <w:marBottom w:val="0"/>
      <w:divBdr>
        <w:top w:val="none" w:sz="0" w:space="0" w:color="auto"/>
        <w:left w:val="none" w:sz="0" w:space="0" w:color="auto"/>
        <w:bottom w:val="none" w:sz="0" w:space="0" w:color="auto"/>
        <w:right w:val="none" w:sz="0" w:space="0" w:color="auto"/>
      </w:divBdr>
    </w:div>
    <w:div w:id="300505211">
      <w:bodyDiv w:val="1"/>
      <w:marLeft w:val="0"/>
      <w:marRight w:val="0"/>
      <w:marTop w:val="0"/>
      <w:marBottom w:val="0"/>
      <w:divBdr>
        <w:top w:val="none" w:sz="0" w:space="0" w:color="auto"/>
        <w:left w:val="none" w:sz="0" w:space="0" w:color="auto"/>
        <w:bottom w:val="none" w:sz="0" w:space="0" w:color="auto"/>
        <w:right w:val="none" w:sz="0" w:space="0" w:color="auto"/>
      </w:divBdr>
    </w:div>
    <w:div w:id="300572617">
      <w:bodyDiv w:val="1"/>
      <w:marLeft w:val="0"/>
      <w:marRight w:val="0"/>
      <w:marTop w:val="0"/>
      <w:marBottom w:val="0"/>
      <w:divBdr>
        <w:top w:val="none" w:sz="0" w:space="0" w:color="auto"/>
        <w:left w:val="none" w:sz="0" w:space="0" w:color="auto"/>
        <w:bottom w:val="none" w:sz="0" w:space="0" w:color="auto"/>
        <w:right w:val="none" w:sz="0" w:space="0" w:color="auto"/>
      </w:divBdr>
    </w:div>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496885">
      <w:bodyDiv w:val="1"/>
      <w:marLeft w:val="0"/>
      <w:marRight w:val="0"/>
      <w:marTop w:val="0"/>
      <w:marBottom w:val="0"/>
      <w:divBdr>
        <w:top w:val="none" w:sz="0" w:space="0" w:color="auto"/>
        <w:left w:val="none" w:sz="0" w:space="0" w:color="auto"/>
        <w:bottom w:val="none" w:sz="0" w:space="0" w:color="auto"/>
        <w:right w:val="none" w:sz="0" w:space="0" w:color="auto"/>
      </w:divBdr>
    </w:div>
    <w:div w:id="301889929">
      <w:bodyDiv w:val="1"/>
      <w:marLeft w:val="0"/>
      <w:marRight w:val="0"/>
      <w:marTop w:val="0"/>
      <w:marBottom w:val="0"/>
      <w:divBdr>
        <w:top w:val="none" w:sz="0" w:space="0" w:color="auto"/>
        <w:left w:val="none" w:sz="0" w:space="0" w:color="auto"/>
        <w:bottom w:val="none" w:sz="0" w:space="0" w:color="auto"/>
        <w:right w:val="none" w:sz="0" w:space="0" w:color="auto"/>
      </w:divBdr>
    </w:div>
    <w:div w:id="302001074">
      <w:bodyDiv w:val="1"/>
      <w:marLeft w:val="0"/>
      <w:marRight w:val="0"/>
      <w:marTop w:val="0"/>
      <w:marBottom w:val="0"/>
      <w:divBdr>
        <w:top w:val="none" w:sz="0" w:space="0" w:color="auto"/>
        <w:left w:val="none" w:sz="0" w:space="0" w:color="auto"/>
        <w:bottom w:val="none" w:sz="0" w:space="0" w:color="auto"/>
        <w:right w:val="none" w:sz="0" w:space="0" w:color="auto"/>
      </w:divBdr>
    </w:div>
    <w:div w:id="302002194">
      <w:bodyDiv w:val="1"/>
      <w:marLeft w:val="0"/>
      <w:marRight w:val="0"/>
      <w:marTop w:val="0"/>
      <w:marBottom w:val="0"/>
      <w:divBdr>
        <w:top w:val="none" w:sz="0" w:space="0" w:color="auto"/>
        <w:left w:val="none" w:sz="0" w:space="0" w:color="auto"/>
        <w:bottom w:val="none" w:sz="0" w:space="0" w:color="auto"/>
        <w:right w:val="none" w:sz="0" w:space="0" w:color="auto"/>
      </w:divBdr>
    </w:div>
    <w:div w:id="302127082">
      <w:bodyDiv w:val="1"/>
      <w:marLeft w:val="0"/>
      <w:marRight w:val="0"/>
      <w:marTop w:val="0"/>
      <w:marBottom w:val="0"/>
      <w:divBdr>
        <w:top w:val="none" w:sz="0" w:space="0" w:color="auto"/>
        <w:left w:val="none" w:sz="0" w:space="0" w:color="auto"/>
        <w:bottom w:val="none" w:sz="0" w:space="0" w:color="auto"/>
        <w:right w:val="none" w:sz="0" w:space="0" w:color="auto"/>
      </w:divBdr>
    </w:div>
    <w:div w:id="302348152">
      <w:bodyDiv w:val="1"/>
      <w:marLeft w:val="0"/>
      <w:marRight w:val="0"/>
      <w:marTop w:val="0"/>
      <w:marBottom w:val="0"/>
      <w:divBdr>
        <w:top w:val="none" w:sz="0" w:space="0" w:color="auto"/>
        <w:left w:val="none" w:sz="0" w:space="0" w:color="auto"/>
        <w:bottom w:val="none" w:sz="0" w:space="0" w:color="auto"/>
        <w:right w:val="none" w:sz="0" w:space="0" w:color="auto"/>
      </w:divBdr>
    </w:div>
    <w:div w:id="302350244">
      <w:bodyDiv w:val="1"/>
      <w:marLeft w:val="0"/>
      <w:marRight w:val="0"/>
      <w:marTop w:val="0"/>
      <w:marBottom w:val="0"/>
      <w:divBdr>
        <w:top w:val="none" w:sz="0" w:space="0" w:color="auto"/>
        <w:left w:val="none" w:sz="0" w:space="0" w:color="auto"/>
        <w:bottom w:val="none" w:sz="0" w:space="0" w:color="auto"/>
        <w:right w:val="none" w:sz="0" w:space="0" w:color="auto"/>
      </w:divBdr>
    </w:div>
    <w:div w:id="302350299">
      <w:bodyDiv w:val="1"/>
      <w:marLeft w:val="0"/>
      <w:marRight w:val="0"/>
      <w:marTop w:val="0"/>
      <w:marBottom w:val="0"/>
      <w:divBdr>
        <w:top w:val="none" w:sz="0" w:space="0" w:color="auto"/>
        <w:left w:val="none" w:sz="0" w:space="0" w:color="auto"/>
        <w:bottom w:val="none" w:sz="0" w:space="0" w:color="auto"/>
        <w:right w:val="none" w:sz="0" w:space="0" w:color="auto"/>
      </w:divBdr>
    </w:div>
    <w:div w:id="302388000">
      <w:bodyDiv w:val="1"/>
      <w:marLeft w:val="0"/>
      <w:marRight w:val="0"/>
      <w:marTop w:val="0"/>
      <w:marBottom w:val="0"/>
      <w:divBdr>
        <w:top w:val="none" w:sz="0" w:space="0" w:color="auto"/>
        <w:left w:val="none" w:sz="0" w:space="0" w:color="auto"/>
        <w:bottom w:val="none" w:sz="0" w:space="0" w:color="auto"/>
        <w:right w:val="none" w:sz="0" w:space="0" w:color="auto"/>
      </w:divBdr>
    </w:div>
    <w:div w:id="302394999">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467394">
      <w:bodyDiv w:val="1"/>
      <w:marLeft w:val="0"/>
      <w:marRight w:val="0"/>
      <w:marTop w:val="0"/>
      <w:marBottom w:val="0"/>
      <w:divBdr>
        <w:top w:val="none" w:sz="0" w:space="0" w:color="auto"/>
        <w:left w:val="none" w:sz="0" w:space="0" w:color="auto"/>
        <w:bottom w:val="none" w:sz="0" w:space="0" w:color="auto"/>
        <w:right w:val="none" w:sz="0" w:space="0" w:color="auto"/>
      </w:divBdr>
    </w:div>
    <w:div w:id="302467511">
      <w:bodyDiv w:val="1"/>
      <w:marLeft w:val="0"/>
      <w:marRight w:val="0"/>
      <w:marTop w:val="0"/>
      <w:marBottom w:val="0"/>
      <w:divBdr>
        <w:top w:val="none" w:sz="0" w:space="0" w:color="auto"/>
        <w:left w:val="none" w:sz="0" w:space="0" w:color="auto"/>
        <w:bottom w:val="none" w:sz="0" w:space="0" w:color="auto"/>
        <w:right w:val="none" w:sz="0" w:space="0" w:color="auto"/>
      </w:divBdr>
    </w:div>
    <w:div w:id="302540545">
      <w:bodyDiv w:val="1"/>
      <w:marLeft w:val="0"/>
      <w:marRight w:val="0"/>
      <w:marTop w:val="0"/>
      <w:marBottom w:val="0"/>
      <w:divBdr>
        <w:top w:val="none" w:sz="0" w:space="0" w:color="auto"/>
        <w:left w:val="none" w:sz="0" w:space="0" w:color="auto"/>
        <w:bottom w:val="none" w:sz="0" w:space="0" w:color="auto"/>
        <w:right w:val="none" w:sz="0" w:space="0" w:color="auto"/>
      </w:divBdr>
    </w:div>
    <w:div w:id="302662566">
      <w:bodyDiv w:val="1"/>
      <w:marLeft w:val="0"/>
      <w:marRight w:val="0"/>
      <w:marTop w:val="0"/>
      <w:marBottom w:val="0"/>
      <w:divBdr>
        <w:top w:val="none" w:sz="0" w:space="0" w:color="auto"/>
        <w:left w:val="none" w:sz="0" w:space="0" w:color="auto"/>
        <w:bottom w:val="none" w:sz="0" w:space="0" w:color="auto"/>
        <w:right w:val="none" w:sz="0" w:space="0" w:color="auto"/>
      </w:divBdr>
    </w:div>
    <w:div w:id="302665407">
      <w:bodyDiv w:val="1"/>
      <w:marLeft w:val="0"/>
      <w:marRight w:val="0"/>
      <w:marTop w:val="0"/>
      <w:marBottom w:val="0"/>
      <w:divBdr>
        <w:top w:val="none" w:sz="0" w:space="0" w:color="auto"/>
        <w:left w:val="none" w:sz="0" w:space="0" w:color="auto"/>
        <w:bottom w:val="none" w:sz="0" w:space="0" w:color="auto"/>
        <w:right w:val="none" w:sz="0" w:space="0" w:color="auto"/>
      </w:divBdr>
    </w:div>
    <w:div w:id="302733213">
      <w:bodyDiv w:val="1"/>
      <w:marLeft w:val="0"/>
      <w:marRight w:val="0"/>
      <w:marTop w:val="0"/>
      <w:marBottom w:val="0"/>
      <w:divBdr>
        <w:top w:val="none" w:sz="0" w:space="0" w:color="auto"/>
        <w:left w:val="none" w:sz="0" w:space="0" w:color="auto"/>
        <w:bottom w:val="none" w:sz="0" w:space="0" w:color="auto"/>
        <w:right w:val="none" w:sz="0" w:space="0" w:color="auto"/>
      </w:divBdr>
    </w:div>
    <w:div w:id="302924796">
      <w:bodyDiv w:val="1"/>
      <w:marLeft w:val="0"/>
      <w:marRight w:val="0"/>
      <w:marTop w:val="0"/>
      <w:marBottom w:val="0"/>
      <w:divBdr>
        <w:top w:val="none" w:sz="0" w:space="0" w:color="auto"/>
        <w:left w:val="none" w:sz="0" w:space="0" w:color="auto"/>
        <w:bottom w:val="none" w:sz="0" w:space="0" w:color="auto"/>
        <w:right w:val="none" w:sz="0" w:space="0" w:color="auto"/>
      </w:divBdr>
    </w:div>
    <w:div w:id="303004078">
      <w:bodyDiv w:val="1"/>
      <w:marLeft w:val="0"/>
      <w:marRight w:val="0"/>
      <w:marTop w:val="0"/>
      <w:marBottom w:val="0"/>
      <w:divBdr>
        <w:top w:val="none" w:sz="0" w:space="0" w:color="auto"/>
        <w:left w:val="none" w:sz="0" w:space="0" w:color="auto"/>
        <w:bottom w:val="none" w:sz="0" w:space="0" w:color="auto"/>
        <w:right w:val="none" w:sz="0" w:space="0" w:color="auto"/>
      </w:divBdr>
    </w:div>
    <w:div w:id="303043272">
      <w:bodyDiv w:val="1"/>
      <w:marLeft w:val="0"/>
      <w:marRight w:val="0"/>
      <w:marTop w:val="0"/>
      <w:marBottom w:val="0"/>
      <w:divBdr>
        <w:top w:val="none" w:sz="0" w:space="0" w:color="auto"/>
        <w:left w:val="none" w:sz="0" w:space="0" w:color="auto"/>
        <w:bottom w:val="none" w:sz="0" w:space="0" w:color="auto"/>
        <w:right w:val="none" w:sz="0" w:space="0" w:color="auto"/>
      </w:divBdr>
    </w:div>
    <w:div w:id="303043710">
      <w:bodyDiv w:val="1"/>
      <w:marLeft w:val="0"/>
      <w:marRight w:val="0"/>
      <w:marTop w:val="0"/>
      <w:marBottom w:val="0"/>
      <w:divBdr>
        <w:top w:val="none" w:sz="0" w:space="0" w:color="auto"/>
        <w:left w:val="none" w:sz="0" w:space="0" w:color="auto"/>
        <w:bottom w:val="none" w:sz="0" w:space="0" w:color="auto"/>
        <w:right w:val="none" w:sz="0" w:space="0" w:color="auto"/>
      </w:divBdr>
    </w:div>
    <w:div w:id="303193628">
      <w:bodyDiv w:val="1"/>
      <w:marLeft w:val="0"/>
      <w:marRight w:val="0"/>
      <w:marTop w:val="0"/>
      <w:marBottom w:val="0"/>
      <w:divBdr>
        <w:top w:val="none" w:sz="0" w:space="0" w:color="auto"/>
        <w:left w:val="none" w:sz="0" w:space="0" w:color="auto"/>
        <w:bottom w:val="none" w:sz="0" w:space="0" w:color="auto"/>
        <w:right w:val="none" w:sz="0" w:space="0" w:color="auto"/>
      </w:divBdr>
    </w:div>
    <w:div w:id="303197033">
      <w:bodyDiv w:val="1"/>
      <w:marLeft w:val="0"/>
      <w:marRight w:val="0"/>
      <w:marTop w:val="0"/>
      <w:marBottom w:val="0"/>
      <w:divBdr>
        <w:top w:val="none" w:sz="0" w:space="0" w:color="auto"/>
        <w:left w:val="none" w:sz="0" w:space="0" w:color="auto"/>
        <w:bottom w:val="none" w:sz="0" w:space="0" w:color="auto"/>
        <w:right w:val="none" w:sz="0" w:space="0" w:color="auto"/>
      </w:divBdr>
    </w:div>
    <w:div w:id="303243972">
      <w:bodyDiv w:val="1"/>
      <w:marLeft w:val="0"/>
      <w:marRight w:val="0"/>
      <w:marTop w:val="0"/>
      <w:marBottom w:val="0"/>
      <w:divBdr>
        <w:top w:val="none" w:sz="0" w:space="0" w:color="auto"/>
        <w:left w:val="none" w:sz="0" w:space="0" w:color="auto"/>
        <w:bottom w:val="none" w:sz="0" w:space="0" w:color="auto"/>
        <w:right w:val="none" w:sz="0" w:space="0" w:color="auto"/>
      </w:divBdr>
    </w:div>
    <w:div w:id="303393946">
      <w:bodyDiv w:val="1"/>
      <w:marLeft w:val="0"/>
      <w:marRight w:val="0"/>
      <w:marTop w:val="0"/>
      <w:marBottom w:val="0"/>
      <w:divBdr>
        <w:top w:val="none" w:sz="0" w:space="0" w:color="auto"/>
        <w:left w:val="none" w:sz="0" w:space="0" w:color="auto"/>
        <w:bottom w:val="none" w:sz="0" w:space="0" w:color="auto"/>
        <w:right w:val="none" w:sz="0" w:space="0" w:color="auto"/>
      </w:divBdr>
    </w:div>
    <w:div w:id="303850353">
      <w:bodyDiv w:val="1"/>
      <w:marLeft w:val="0"/>
      <w:marRight w:val="0"/>
      <w:marTop w:val="0"/>
      <w:marBottom w:val="0"/>
      <w:divBdr>
        <w:top w:val="none" w:sz="0" w:space="0" w:color="auto"/>
        <w:left w:val="none" w:sz="0" w:space="0" w:color="auto"/>
        <w:bottom w:val="none" w:sz="0" w:space="0" w:color="auto"/>
        <w:right w:val="none" w:sz="0" w:space="0" w:color="auto"/>
      </w:divBdr>
    </w:div>
    <w:div w:id="304169088">
      <w:bodyDiv w:val="1"/>
      <w:marLeft w:val="0"/>
      <w:marRight w:val="0"/>
      <w:marTop w:val="0"/>
      <w:marBottom w:val="0"/>
      <w:divBdr>
        <w:top w:val="none" w:sz="0" w:space="0" w:color="auto"/>
        <w:left w:val="none" w:sz="0" w:space="0" w:color="auto"/>
        <w:bottom w:val="none" w:sz="0" w:space="0" w:color="auto"/>
        <w:right w:val="none" w:sz="0" w:space="0" w:color="auto"/>
      </w:divBdr>
    </w:div>
    <w:div w:id="304235849">
      <w:bodyDiv w:val="1"/>
      <w:marLeft w:val="0"/>
      <w:marRight w:val="0"/>
      <w:marTop w:val="0"/>
      <w:marBottom w:val="0"/>
      <w:divBdr>
        <w:top w:val="none" w:sz="0" w:space="0" w:color="auto"/>
        <w:left w:val="none" w:sz="0" w:space="0" w:color="auto"/>
        <w:bottom w:val="none" w:sz="0" w:space="0" w:color="auto"/>
        <w:right w:val="none" w:sz="0" w:space="0" w:color="auto"/>
      </w:divBdr>
    </w:div>
    <w:div w:id="304244651">
      <w:bodyDiv w:val="1"/>
      <w:marLeft w:val="0"/>
      <w:marRight w:val="0"/>
      <w:marTop w:val="0"/>
      <w:marBottom w:val="0"/>
      <w:divBdr>
        <w:top w:val="none" w:sz="0" w:space="0" w:color="auto"/>
        <w:left w:val="none" w:sz="0" w:space="0" w:color="auto"/>
        <w:bottom w:val="none" w:sz="0" w:space="0" w:color="auto"/>
        <w:right w:val="none" w:sz="0" w:space="0" w:color="auto"/>
      </w:divBdr>
    </w:div>
    <w:div w:id="304434615">
      <w:bodyDiv w:val="1"/>
      <w:marLeft w:val="0"/>
      <w:marRight w:val="0"/>
      <w:marTop w:val="0"/>
      <w:marBottom w:val="0"/>
      <w:divBdr>
        <w:top w:val="none" w:sz="0" w:space="0" w:color="auto"/>
        <w:left w:val="none" w:sz="0" w:space="0" w:color="auto"/>
        <w:bottom w:val="none" w:sz="0" w:space="0" w:color="auto"/>
        <w:right w:val="none" w:sz="0" w:space="0" w:color="auto"/>
      </w:divBdr>
    </w:div>
    <w:div w:id="304552839">
      <w:bodyDiv w:val="1"/>
      <w:marLeft w:val="0"/>
      <w:marRight w:val="0"/>
      <w:marTop w:val="0"/>
      <w:marBottom w:val="0"/>
      <w:divBdr>
        <w:top w:val="none" w:sz="0" w:space="0" w:color="auto"/>
        <w:left w:val="none" w:sz="0" w:space="0" w:color="auto"/>
        <w:bottom w:val="none" w:sz="0" w:space="0" w:color="auto"/>
        <w:right w:val="none" w:sz="0" w:space="0" w:color="auto"/>
      </w:divBdr>
    </w:div>
    <w:div w:id="304624497">
      <w:bodyDiv w:val="1"/>
      <w:marLeft w:val="0"/>
      <w:marRight w:val="0"/>
      <w:marTop w:val="0"/>
      <w:marBottom w:val="0"/>
      <w:divBdr>
        <w:top w:val="none" w:sz="0" w:space="0" w:color="auto"/>
        <w:left w:val="none" w:sz="0" w:space="0" w:color="auto"/>
        <w:bottom w:val="none" w:sz="0" w:space="0" w:color="auto"/>
        <w:right w:val="none" w:sz="0" w:space="0" w:color="auto"/>
      </w:divBdr>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271">
      <w:bodyDiv w:val="1"/>
      <w:marLeft w:val="0"/>
      <w:marRight w:val="0"/>
      <w:marTop w:val="0"/>
      <w:marBottom w:val="0"/>
      <w:divBdr>
        <w:top w:val="none" w:sz="0" w:space="0" w:color="auto"/>
        <w:left w:val="none" w:sz="0" w:space="0" w:color="auto"/>
        <w:bottom w:val="none" w:sz="0" w:space="0" w:color="auto"/>
        <w:right w:val="none" w:sz="0" w:space="0" w:color="auto"/>
      </w:divBdr>
    </w:div>
    <w:div w:id="304748893">
      <w:bodyDiv w:val="1"/>
      <w:marLeft w:val="0"/>
      <w:marRight w:val="0"/>
      <w:marTop w:val="0"/>
      <w:marBottom w:val="0"/>
      <w:divBdr>
        <w:top w:val="none" w:sz="0" w:space="0" w:color="auto"/>
        <w:left w:val="none" w:sz="0" w:space="0" w:color="auto"/>
        <w:bottom w:val="none" w:sz="0" w:space="0" w:color="auto"/>
        <w:right w:val="none" w:sz="0" w:space="0" w:color="auto"/>
      </w:divBdr>
    </w:div>
    <w:div w:id="304817759">
      <w:bodyDiv w:val="1"/>
      <w:marLeft w:val="0"/>
      <w:marRight w:val="0"/>
      <w:marTop w:val="0"/>
      <w:marBottom w:val="0"/>
      <w:divBdr>
        <w:top w:val="none" w:sz="0" w:space="0" w:color="auto"/>
        <w:left w:val="none" w:sz="0" w:space="0" w:color="auto"/>
        <w:bottom w:val="none" w:sz="0" w:space="0" w:color="auto"/>
        <w:right w:val="none" w:sz="0" w:space="0" w:color="auto"/>
      </w:divBdr>
    </w:div>
    <w:div w:id="304818202">
      <w:bodyDiv w:val="1"/>
      <w:marLeft w:val="0"/>
      <w:marRight w:val="0"/>
      <w:marTop w:val="0"/>
      <w:marBottom w:val="0"/>
      <w:divBdr>
        <w:top w:val="none" w:sz="0" w:space="0" w:color="auto"/>
        <w:left w:val="none" w:sz="0" w:space="0" w:color="auto"/>
        <w:bottom w:val="none" w:sz="0" w:space="0" w:color="auto"/>
        <w:right w:val="none" w:sz="0" w:space="0" w:color="auto"/>
      </w:divBdr>
    </w:div>
    <w:div w:id="304823525">
      <w:bodyDiv w:val="1"/>
      <w:marLeft w:val="0"/>
      <w:marRight w:val="0"/>
      <w:marTop w:val="0"/>
      <w:marBottom w:val="0"/>
      <w:divBdr>
        <w:top w:val="none" w:sz="0" w:space="0" w:color="auto"/>
        <w:left w:val="none" w:sz="0" w:space="0" w:color="auto"/>
        <w:bottom w:val="none" w:sz="0" w:space="0" w:color="auto"/>
        <w:right w:val="none" w:sz="0" w:space="0" w:color="auto"/>
      </w:divBdr>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009439">
      <w:bodyDiv w:val="1"/>
      <w:marLeft w:val="0"/>
      <w:marRight w:val="0"/>
      <w:marTop w:val="0"/>
      <w:marBottom w:val="0"/>
      <w:divBdr>
        <w:top w:val="none" w:sz="0" w:space="0" w:color="auto"/>
        <w:left w:val="none" w:sz="0" w:space="0" w:color="auto"/>
        <w:bottom w:val="none" w:sz="0" w:space="0" w:color="auto"/>
        <w:right w:val="none" w:sz="0" w:space="0" w:color="auto"/>
      </w:divBdr>
    </w:div>
    <w:div w:id="305360919">
      <w:bodyDiv w:val="1"/>
      <w:marLeft w:val="0"/>
      <w:marRight w:val="0"/>
      <w:marTop w:val="0"/>
      <w:marBottom w:val="0"/>
      <w:divBdr>
        <w:top w:val="none" w:sz="0" w:space="0" w:color="auto"/>
        <w:left w:val="none" w:sz="0" w:space="0" w:color="auto"/>
        <w:bottom w:val="none" w:sz="0" w:space="0" w:color="auto"/>
        <w:right w:val="none" w:sz="0" w:space="0" w:color="auto"/>
      </w:divBdr>
    </w:div>
    <w:div w:id="305361181">
      <w:bodyDiv w:val="1"/>
      <w:marLeft w:val="0"/>
      <w:marRight w:val="0"/>
      <w:marTop w:val="0"/>
      <w:marBottom w:val="0"/>
      <w:divBdr>
        <w:top w:val="none" w:sz="0" w:space="0" w:color="auto"/>
        <w:left w:val="none" w:sz="0" w:space="0" w:color="auto"/>
        <w:bottom w:val="none" w:sz="0" w:space="0" w:color="auto"/>
        <w:right w:val="none" w:sz="0" w:space="0" w:color="auto"/>
      </w:divBdr>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864163">
      <w:bodyDiv w:val="1"/>
      <w:marLeft w:val="0"/>
      <w:marRight w:val="0"/>
      <w:marTop w:val="0"/>
      <w:marBottom w:val="0"/>
      <w:divBdr>
        <w:top w:val="none" w:sz="0" w:space="0" w:color="auto"/>
        <w:left w:val="none" w:sz="0" w:space="0" w:color="auto"/>
        <w:bottom w:val="none" w:sz="0" w:space="0" w:color="auto"/>
        <w:right w:val="none" w:sz="0" w:space="0" w:color="auto"/>
      </w:divBdr>
    </w:div>
    <w:div w:id="306060096">
      <w:bodyDiv w:val="1"/>
      <w:marLeft w:val="0"/>
      <w:marRight w:val="0"/>
      <w:marTop w:val="0"/>
      <w:marBottom w:val="0"/>
      <w:divBdr>
        <w:top w:val="none" w:sz="0" w:space="0" w:color="auto"/>
        <w:left w:val="none" w:sz="0" w:space="0" w:color="auto"/>
        <w:bottom w:val="none" w:sz="0" w:space="0" w:color="auto"/>
        <w:right w:val="none" w:sz="0" w:space="0" w:color="auto"/>
      </w:divBdr>
    </w:div>
    <w:div w:id="306205282">
      <w:bodyDiv w:val="1"/>
      <w:marLeft w:val="0"/>
      <w:marRight w:val="0"/>
      <w:marTop w:val="0"/>
      <w:marBottom w:val="0"/>
      <w:divBdr>
        <w:top w:val="none" w:sz="0" w:space="0" w:color="auto"/>
        <w:left w:val="none" w:sz="0" w:space="0" w:color="auto"/>
        <w:bottom w:val="none" w:sz="0" w:space="0" w:color="auto"/>
        <w:right w:val="none" w:sz="0" w:space="0" w:color="auto"/>
      </w:divBdr>
    </w:div>
    <w:div w:id="306210462">
      <w:bodyDiv w:val="1"/>
      <w:marLeft w:val="0"/>
      <w:marRight w:val="0"/>
      <w:marTop w:val="0"/>
      <w:marBottom w:val="0"/>
      <w:divBdr>
        <w:top w:val="none" w:sz="0" w:space="0" w:color="auto"/>
        <w:left w:val="none" w:sz="0" w:space="0" w:color="auto"/>
        <w:bottom w:val="none" w:sz="0" w:space="0" w:color="auto"/>
        <w:right w:val="none" w:sz="0" w:space="0" w:color="auto"/>
      </w:divBdr>
    </w:div>
    <w:div w:id="306396480">
      <w:bodyDiv w:val="1"/>
      <w:marLeft w:val="0"/>
      <w:marRight w:val="0"/>
      <w:marTop w:val="0"/>
      <w:marBottom w:val="0"/>
      <w:divBdr>
        <w:top w:val="none" w:sz="0" w:space="0" w:color="auto"/>
        <w:left w:val="none" w:sz="0" w:space="0" w:color="auto"/>
        <w:bottom w:val="none" w:sz="0" w:space="0" w:color="auto"/>
        <w:right w:val="none" w:sz="0" w:space="0" w:color="auto"/>
      </w:divBdr>
    </w:div>
    <w:div w:id="306401234">
      <w:bodyDiv w:val="1"/>
      <w:marLeft w:val="0"/>
      <w:marRight w:val="0"/>
      <w:marTop w:val="0"/>
      <w:marBottom w:val="0"/>
      <w:divBdr>
        <w:top w:val="none" w:sz="0" w:space="0" w:color="auto"/>
        <w:left w:val="none" w:sz="0" w:space="0" w:color="auto"/>
        <w:bottom w:val="none" w:sz="0" w:space="0" w:color="auto"/>
        <w:right w:val="none" w:sz="0" w:space="0" w:color="auto"/>
      </w:divBdr>
    </w:div>
    <w:div w:id="306708516">
      <w:bodyDiv w:val="1"/>
      <w:marLeft w:val="0"/>
      <w:marRight w:val="0"/>
      <w:marTop w:val="0"/>
      <w:marBottom w:val="0"/>
      <w:divBdr>
        <w:top w:val="none" w:sz="0" w:space="0" w:color="auto"/>
        <w:left w:val="none" w:sz="0" w:space="0" w:color="auto"/>
        <w:bottom w:val="none" w:sz="0" w:space="0" w:color="auto"/>
        <w:right w:val="none" w:sz="0" w:space="0" w:color="auto"/>
      </w:divBdr>
    </w:div>
    <w:div w:id="306934414">
      <w:bodyDiv w:val="1"/>
      <w:marLeft w:val="0"/>
      <w:marRight w:val="0"/>
      <w:marTop w:val="0"/>
      <w:marBottom w:val="0"/>
      <w:divBdr>
        <w:top w:val="none" w:sz="0" w:space="0" w:color="auto"/>
        <w:left w:val="none" w:sz="0" w:space="0" w:color="auto"/>
        <w:bottom w:val="none" w:sz="0" w:space="0" w:color="auto"/>
        <w:right w:val="none" w:sz="0" w:space="0" w:color="auto"/>
      </w:divBdr>
    </w:div>
    <w:div w:id="307251187">
      <w:bodyDiv w:val="1"/>
      <w:marLeft w:val="0"/>
      <w:marRight w:val="0"/>
      <w:marTop w:val="0"/>
      <w:marBottom w:val="0"/>
      <w:divBdr>
        <w:top w:val="none" w:sz="0" w:space="0" w:color="auto"/>
        <w:left w:val="none" w:sz="0" w:space="0" w:color="auto"/>
        <w:bottom w:val="none" w:sz="0" w:space="0" w:color="auto"/>
        <w:right w:val="none" w:sz="0" w:space="0" w:color="auto"/>
      </w:divBdr>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129">
      <w:bodyDiv w:val="1"/>
      <w:marLeft w:val="0"/>
      <w:marRight w:val="0"/>
      <w:marTop w:val="0"/>
      <w:marBottom w:val="0"/>
      <w:divBdr>
        <w:top w:val="none" w:sz="0" w:space="0" w:color="auto"/>
        <w:left w:val="none" w:sz="0" w:space="0" w:color="auto"/>
        <w:bottom w:val="none" w:sz="0" w:space="0" w:color="auto"/>
        <w:right w:val="none" w:sz="0" w:space="0" w:color="auto"/>
      </w:divBdr>
    </w:div>
    <w:div w:id="307513658">
      <w:bodyDiv w:val="1"/>
      <w:marLeft w:val="0"/>
      <w:marRight w:val="0"/>
      <w:marTop w:val="0"/>
      <w:marBottom w:val="0"/>
      <w:divBdr>
        <w:top w:val="none" w:sz="0" w:space="0" w:color="auto"/>
        <w:left w:val="none" w:sz="0" w:space="0" w:color="auto"/>
        <w:bottom w:val="none" w:sz="0" w:space="0" w:color="auto"/>
        <w:right w:val="none" w:sz="0" w:space="0" w:color="auto"/>
      </w:divBdr>
    </w:div>
    <w:div w:id="307514095">
      <w:bodyDiv w:val="1"/>
      <w:marLeft w:val="0"/>
      <w:marRight w:val="0"/>
      <w:marTop w:val="0"/>
      <w:marBottom w:val="0"/>
      <w:divBdr>
        <w:top w:val="none" w:sz="0" w:space="0" w:color="auto"/>
        <w:left w:val="none" w:sz="0" w:space="0" w:color="auto"/>
        <w:bottom w:val="none" w:sz="0" w:space="0" w:color="auto"/>
        <w:right w:val="none" w:sz="0" w:space="0" w:color="auto"/>
      </w:divBdr>
    </w:div>
    <w:div w:id="307588266">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706786">
      <w:bodyDiv w:val="1"/>
      <w:marLeft w:val="0"/>
      <w:marRight w:val="0"/>
      <w:marTop w:val="0"/>
      <w:marBottom w:val="0"/>
      <w:divBdr>
        <w:top w:val="none" w:sz="0" w:space="0" w:color="auto"/>
        <w:left w:val="none" w:sz="0" w:space="0" w:color="auto"/>
        <w:bottom w:val="none" w:sz="0" w:space="0" w:color="auto"/>
        <w:right w:val="none" w:sz="0" w:space="0" w:color="auto"/>
      </w:divBdr>
    </w:div>
    <w:div w:id="307708252">
      <w:bodyDiv w:val="1"/>
      <w:marLeft w:val="0"/>
      <w:marRight w:val="0"/>
      <w:marTop w:val="0"/>
      <w:marBottom w:val="0"/>
      <w:divBdr>
        <w:top w:val="none" w:sz="0" w:space="0" w:color="auto"/>
        <w:left w:val="none" w:sz="0" w:space="0" w:color="auto"/>
        <w:bottom w:val="none" w:sz="0" w:space="0" w:color="auto"/>
        <w:right w:val="none" w:sz="0" w:space="0" w:color="auto"/>
      </w:divBdr>
    </w:div>
    <w:div w:id="307708509">
      <w:bodyDiv w:val="1"/>
      <w:marLeft w:val="0"/>
      <w:marRight w:val="0"/>
      <w:marTop w:val="0"/>
      <w:marBottom w:val="0"/>
      <w:divBdr>
        <w:top w:val="none" w:sz="0" w:space="0" w:color="auto"/>
        <w:left w:val="none" w:sz="0" w:space="0" w:color="auto"/>
        <w:bottom w:val="none" w:sz="0" w:space="0" w:color="auto"/>
        <w:right w:val="none" w:sz="0" w:space="0" w:color="auto"/>
      </w:divBdr>
    </w:div>
    <w:div w:id="307902524">
      <w:bodyDiv w:val="1"/>
      <w:marLeft w:val="0"/>
      <w:marRight w:val="0"/>
      <w:marTop w:val="0"/>
      <w:marBottom w:val="0"/>
      <w:divBdr>
        <w:top w:val="none" w:sz="0" w:space="0" w:color="auto"/>
        <w:left w:val="none" w:sz="0" w:space="0" w:color="auto"/>
        <w:bottom w:val="none" w:sz="0" w:space="0" w:color="auto"/>
        <w:right w:val="none" w:sz="0" w:space="0" w:color="auto"/>
      </w:divBdr>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1517">
      <w:bodyDiv w:val="1"/>
      <w:marLeft w:val="0"/>
      <w:marRight w:val="0"/>
      <w:marTop w:val="0"/>
      <w:marBottom w:val="0"/>
      <w:divBdr>
        <w:top w:val="none" w:sz="0" w:space="0" w:color="auto"/>
        <w:left w:val="none" w:sz="0" w:space="0" w:color="auto"/>
        <w:bottom w:val="none" w:sz="0" w:space="0" w:color="auto"/>
        <w:right w:val="none" w:sz="0" w:space="0" w:color="auto"/>
      </w:divBdr>
    </w:div>
    <w:div w:id="308363494">
      <w:bodyDiv w:val="1"/>
      <w:marLeft w:val="0"/>
      <w:marRight w:val="0"/>
      <w:marTop w:val="0"/>
      <w:marBottom w:val="0"/>
      <w:divBdr>
        <w:top w:val="none" w:sz="0" w:space="0" w:color="auto"/>
        <w:left w:val="none" w:sz="0" w:space="0" w:color="auto"/>
        <w:bottom w:val="none" w:sz="0" w:space="0" w:color="auto"/>
        <w:right w:val="none" w:sz="0" w:space="0" w:color="auto"/>
      </w:divBdr>
    </w:div>
    <w:div w:id="308366520">
      <w:bodyDiv w:val="1"/>
      <w:marLeft w:val="0"/>
      <w:marRight w:val="0"/>
      <w:marTop w:val="0"/>
      <w:marBottom w:val="0"/>
      <w:divBdr>
        <w:top w:val="none" w:sz="0" w:space="0" w:color="auto"/>
        <w:left w:val="none" w:sz="0" w:space="0" w:color="auto"/>
        <w:bottom w:val="none" w:sz="0" w:space="0" w:color="auto"/>
        <w:right w:val="none" w:sz="0" w:space="0" w:color="auto"/>
      </w:divBdr>
    </w:div>
    <w:div w:id="308481697">
      <w:bodyDiv w:val="1"/>
      <w:marLeft w:val="0"/>
      <w:marRight w:val="0"/>
      <w:marTop w:val="0"/>
      <w:marBottom w:val="0"/>
      <w:divBdr>
        <w:top w:val="none" w:sz="0" w:space="0" w:color="auto"/>
        <w:left w:val="none" w:sz="0" w:space="0" w:color="auto"/>
        <w:bottom w:val="none" w:sz="0" w:space="0" w:color="auto"/>
        <w:right w:val="none" w:sz="0" w:space="0" w:color="auto"/>
      </w:divBdr>
    </w:div>
    <w:div w:id="308484816">
      <w:bodyDiv w:val="1"/>
      <w:marLeft w:val="0"/>
      <w:marRight w:val="0"/>
      <w:marTop w:val="0"/>
      <w:marBottom w:val="0"/>
      <w:divBdr>
        <w:top w:val="none" w:sz="0" w:space="0" w:color="auto"/>
        <w:left w:val="none" w:sz="0" w:space="0" w:color="auto"/>
        <w:bottom w:val="none" w:sz="0" w:space="0" w:color="auto"/>
        <w:right w:val="none" w:sz="0" w:space="0" w:color="auto"/>
      </w:divBdr>
    </w:div>
    <w:div w:id="308485207">
      <w:bodyDiv w:val="1"/>
      <w:marLeft w:val="0"/>
      <w:marRight w:val="0"/>
      <w:marTop w:val="0"/>
      <w:marBottom w:val="0"/>
      <w:divBdr>
        <w:top w:val="none" w:sz="0" w:space="0" w:color="auto"/>
        <w:left w:val="none" w:sz="0" w:space="0" w:color="auto"/>
        <w:bottom w:val="none" w:sz="0" w:space="0" w:color="auto"/>
        <w:right w:val="none" w:sz="0" w:space="0" w:color="auto"/>
      </w:divBdr>
    </w:div>
    <w:div w:id="308629115">
      <w:bodyDiv w:val="1"/>
      <w:marLeft w:val="0"/>
      <w:marRight w:val="0"/>
      <w:marTop w:val="0"/>
      <w:marBottom w:val="0"/>
      <w:divBdr>
        <w:top w:val="none" w:sz="0" w:space="0" w:color="auto"/>
        <w:left w:val="none" w:sz="0" w:space="0" w:color="auto"/>
        <w:bottom w:val="none" w:sz="0" w:space="0" w:color="auto"/>
        <w:right w:val="none" w:sz="0" w:space="0" w:color="auto"/>
      </w:divBdr>
    </w:div>
    <w:div w:id="308635563">
      <w:bodyDiv w:val="1"/>
      <w:marLeft w:val="0"/>
      <w:marRight w:val="0"/>
      <w:marTop w:val="0"/>
      <w:marBottom w:val="0"/>
      <w:divBdr>
        <w:top w:val="none" w:sz="0" w:space="0" w:color="auto"/>
        <w:left w:val="none" w:sz="0" w:space="0" w:color="auto"/>
        <w:bottom w:val="none" w:sz="0" w:space="0" w:color="auto"/>
        <w:right w:val="none" w:sz="0" w:space="0" w:color="auto"/>
      </w:divBdr>
    </w:div>
    <w:div w:id="308942133">
      <w:bodyDiv w:val="1"/>
      <w:marLeft w:val="0"/>
      <w:marRight w:val="0"/>
      <w:marTop w:val="0"/>
      <w:marBottom w:val="0"/>
      <w:divBdr>
        <w:top w:val="none" w:sz="0" w:space="0" w:color="auto"/>
        <w:left w:val="none" w:sz="0" w:space="0" w:color="auto"/>
        <w:bottom w:val="none" w:sz="0" w:space="0" w:color="auto"/>
        <w:right w:val="none" w:sz="0" w:space="0" w:color="auto"/>
      </w:divBdr>
    </w:div>
    <w:div w:id="309406854">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0058493">
      <w:bodyDiv w:val="1"/>
      <w:marLeft w:val="0"/>
      <w:marRight w:val="0"/>
      <w:marTop w:val="0"/>
      <w:marBottom w:val="0"/>
      <w:divBdr>
        <w:top w:val="none" w:sz="0" w:space="0" w:color="auto"/>
        <w:left w:val="none" w:sz="0" w:space="0" w:color="auto"/>
        <w:bottom w:val="none" w:sz="0" w:space="0" w:color="auto"/>
        <w:right w:val="none" w:sz="0" w:space="0" w:color="auto"/>
      </w:divBdr>
    </w:div>
    <w:div w:id="310134236">
      <w:bodyDiv w:val="1"/>
      <w:marLeft w:val="0"/>
      <w:marRight w:val="0"/>
      <w:marTop w:val="0"/>
      <w:marBottom w:val="0"/>
      <w:divBdr>
        <w:top w:val="none" w:sz="0" w:space="0" w:color="auto"/>
        <w:left w:val="none" w:sz="0" w:space="0" w:color="auto"/>
        <w:bottom w:val="none" w:sz="0" w:space="0" w:color="auto"/>
        <w:right w:val="none" w:sz="0" w:space="0" w:color="auto"/>
      </w:divBdr>
    </w:div>
    <w:div w:id="310252571">
      <w:bodyDiv w:val="1"/>
      <w:marLeft w:val="0"/>
      <w:marRight w:val="0"/>
      <w:marTop w:val="0"/>
      <w:marBottom w:val="0"/>
      <w:divBdr>
        <w:top w:val="none" w:sz="0" w:space="0" w:color="auto"/>
        <w:left w:val="none" w:sz="0" w:space="0" w:color="auto"/>
        <w:bottom w:val="none" w:sz="0" w:space="0" w:color="auto"/>
        <w:right w:val="none" w:sz="0" w:space="0" w:color="auto"/>
      </w:divBdr>
    </w:div>
    <w:div w:id="310327409">
      <w:bodyDiv w:val="1"/>
      <w:marLeft w:val="0"/>
      <w:marRight w:val="0"/>
      <w:marTop w:val="0"/>
      <w:marBottom w:val="0"/>
      <w:divBdr>
        <w:top w:val="none" w:sz="0" w:space="0" w:color="auto"/>
        <w:left w:val="none" w:sz="0" w:space="0" w:color="auto"/>
        <w:bottom w:val="none" w:sz="0" w:space="0" w:color="auto"/>
        <w:right w:val="none" w:sz="0" w:space="0" w:color="auto"/>
      </w:divBdr>
    </w:div>
    <w:div w:id="310331670">
      <w:bodyDiv w:val="1"/>
      <w:marLeft w:val="0"/>
      <w:marRight w:val="0"/>
      <w:marTop w:val="0"/>
      <w:marBottom w:val="0"/>
      <w:divBdr>
        <w:top w:val="none" w:sz="0" w:space="0" w:color="auto"/>
        <w:left w:val="none" w:sz="0" w:space="0" w:color="auto"/>
        <w:bottom w:val="none" w:sz="0" w:space="0" w:color="auto"/>
        <w:right w:val="none" w:sz="0" w:space="0" w:color="auto"/>
      </w:divBdr>
    </w:div>
    <w:div w:id="310408914">
      <w:bodyDiv w:val="1"/>
      <w:marLeft w:val="0"/>
      <w:marRight w:val="0"/>
      <w:marTop w:val="0"/>
      <w:marBottom w:val="0"/>
      <w:divBdr>
        <w:top w:val="none" w:sz="0" w:space="0" w:color="auto"/>
        <w:left w:val="none" w:sz="0" w:space="0" w:color="auto"/>
        <w:bottom w:val="none" w:sz="0" w:space="0" w:color="auto"/>
        <w:right w:val="none" w:sz="0" w:space="0" w:color="auto"/>
      </w:divBdr>
    </w:div>
    <w:div w:id="310449912">
      <w:bodyDiv w:val="1"/>
      <w:marLeft w:val="0"/>
      <w:marRight w:val="0"/>
      <w:marTop w:val="0"/>
      <w:marBottom w:val="0"/>
      <w:divBdr>
        <w:top w:val="none" w:sz="0" w:space="0" w:color="auto"/>
        <w:left w:val="none" w:sz="0" w:space="0" w:color="auto"/>
        <w:bottom w:val="none" w:sz="0" w:space="0" w:color="auto"/>
        <w:right w:val="none" w:sz="0" w:space="0" w:color="auto"/>
      </w:divBdr>
    </w:div>
    <w:div w:id="310791665">
      <w:bodyDiv w:val="1"/>
      <w:marLeft w:val="0"/>
      <w:marRight w:val="0"/>
      <w:marTop w:val="0"/>
      <w:marBottom w:val="0"/>
      <w:divBdr>
        <w:top w:val="none" w:sz="0" w:space="0" w:color="auto"/>
        <w:left w:val="none" w:sz="0" w:space="0" w:color="auto"/>
        <w:bottom w:val="none" w:sz="0" w:space="0" w:color="auto"/>
        <w:right w:val="none" w:sz="0" w:space="0" w:color="auto"/>
      </w:divBdr>
    </w:div>
    <w:div w:id="310906774">
      <w:bodyDiv w:val="1"/>
      <w:marLeft w:val="0"/>
      <w:marRight w:val="0"/>
      <w:marTop w:val="0"/>
      <w:marBottom w:val="0"/>
      <w:divBdr>
        <w:top w:val="none" w:sz="0" w:space="0" w:color="auto"/>
        <w:left w:val="none" w:sz="0" w:space="0" w:color="auto"/>
        <w:bottom w:val="none" w:sz="0" w:space="0" w:color="auto"/>
        <w:right w:val="none" w:sz="0" w:space="0" w:color="auto"/>
      </w:divBdr>
    </w:div>
    <w:div w:id="311250008">
      <w:bodyDiv w:val="1"/>
      <w:marLeft w:val="0"/>
      <w:marRight w:val="0"/>
      <w:marTop w:val="0"/>
      <w:marBottom w:val="0"/>
      <w:divBdr>
        <w:top w:val="none" w:sz="0" w:space="0" w:color="auto"/>
        <w:left w:val="none" w:sz="0" w:space="0" w:color="auto"/>
        <w:bottom w:val="none" w:sz="0" w:space="0" w:color="auto"/>
        <w:right w:val="none" w:sz="0" w:space="0" w:color="auto"/>
      </w:divBdr>
    </w:div>
    <w:div w:id="311370088">
      <w:bodyDiv w:val="1"/>
      <w:marLeft w:val="0"/>
      <w:marRight w:val="0"/>
      <w:marTop w:val="0"/>
      <w:marBottom w:val="0"/>
      <w:divBdr>
        <w:top w:val="none" w:sz="0" w:space="0" w:color="auto"/>
        <w:left w:val="none" w:sz="0" w:space="0" w:color="auto"/>
        <w:bottom w:val="none" w:sz="0" w:space="0" w:color="auto"/>
        <w:right w:val="none" w:sz="0" w:space="0" w:color="auto"/>
      </w:divBdr>
    </w:div>
    <w:div w:id="311451839">
      <w:bodyDiv w:val="1"/>
      <w:marLeft w:val="0"/>
      <w:marRight w:val="0"/>
      <w:marTop w:val="0"/>
      <w:marBottom w:val="0"/>
      <w:divBdr>
        <w:top w:val="none" w:sz="0" w:space="0" w:color="auto"/>
        <w:left w:val="none" w:sz="0" w:space="0" w:color="auto"/>
        <w:bottom w:val="none" w:sz="0" w:space="0" w:color="auto"/>
        <w:right w:val="none" w:sz="0" w:space="0" w:color="auto"/>
      </w:divBdr>
    </w:div>
    <w:div w:id="311567211">
      <w:bodyDiv w:val="1"/>
      <w:marLeft w:val="0"/>
      <w:marRight w:val="0"/>
      <w:marTop w:val="0"/>
      <w:marBottom w:val="0"/>
      <w:divBdr>
        <w:top w:val="none" w:sz="0" w:space="0" w:color="auto"/>
        <w:left w:val="none" w:sz="0" w:space="0" w:color="auto"/>
        <w:bottom w:val="none" w:sz="0" w:space="0" w:color="auto"/>
        <w:right w:val="none" w:sz="0" w:space="0" w:color="auto"/>
      </w:divBdr>
    </w:div>
    <w:div w:id="311830317">
      <w:bodyDiv w:val="1"/>
      <w:marLeft w:val="0"/>
      <w:marRight w:val="0"/>
      <w:marTop w:val="0"/>
      <w:marBottom w:val="0"/>
      <w:divBdr>
        <w:top w:val="none" w:sz="0" w:space="0" w:color="auto"/>
        <w:left w:val="none" w:sz="0" w:space="0" w:color="auto"/>
        <w:bottom w:val="none" w:sz="0" w:space="0" w:color="auto"/>
        <w:right w:val="none" w:sz="0" w:space="0" w:color="auto"/>
      </w:divBdr>
    </w:div>
    <w:div w:id="312028746">
      <w:bodyDiv w:val="1"/>
      <w:marLeft w:val="0"/>
      <w:marRight w:val="0"/>
      <w:marTop w:val="0"/>
      <w:marBottom w:val="0"/>
      <w:divBdr>
        <w:top w:val="none" w:sz="0" w:space="0" w:color="auto"/>
        <w:left w:val="none" w:sz="0" w:space="0" w:color="auto"/>
        <w:bottom w:val="none" w:sz="0" w:space="0" w:color="auto"/>
        <w:right w:val="none" w:sz="0" w:space="0" w:color="auto"/>
      </w:divBdr>
    </w:div>
    <w:div w:id="312177802">
      <w:bodyDiv w:val="1"/>
      <w:marLeft w:val="0"/>
      <w:marRight w:val="0"/>
      <w:marTop w:val="0"/>
      <w:marBottom w:val="0"/>
      <w:divBdr>
        <w:top w:val="none" w:sz="0" w:space="0" w:color="auto"/>
        <w:left w:val="none" w:sz="0" w:space="0" w:color="auto"/>
        <w:bottom w:val="none" w:sz="0" w:space="0" w:color="auto"/>
        <w:right w:val="none" w:sz="0" w:space="0" w:color="auto"/>
      </w:divBdr>
    </w:div>
    <w:div w:id="312679194">
      <w:bodyDiv w:val="1"/>
      <w:marLeft w:val="0"/>
      <w:marRight w:val="0"/>
      <w:marTop w:val="0"/>
      <w:marBottom w:val="0"/>
      <w:divBdr>
        <w:top w:val="none" w:sz="0" w:space="0" w:color="auto"/>
        <w:left w:val="none" w:sz="0" w:space="0" w:color="auto"/>
        <w:bottom w:val="none" w:sz="0" w:space="0" w:color="auto"/>
        <w:right w:val="none" w:sz="0" w:space="0" w:color="auto"/>
      </w:divBdr>
    </w:div>
    <w:div w:id="312758586">
      <w:bodyDiv w:val="1"/>
      <w:marLeft w:val="0"/>
      <w:marRight w:val="0"/>
      <w:marTop w:val="0"/>
      <w:marBottom w:val="0"/>
      <w:divBdr>
        <w:top w:val="none" w:sz="0" w:space="0" w:color="auto"/>
        <w:left w:val="none" w:sz="0" w:space="0" w:color="auto"/>
        <w:bottom w:val="none" w:sz="0" w:space="0" w:color="auto"/>
        <w:right w:val="none" w:sz="0" w:space="0" w:color="auto"/>
      </w:divBdr>
    </w:div>
    <w:div w:id="312875467">
      <w:bodyDiv w:val="1"/>
      <w:marLeft w:val="0"/>
      <w:marRight w:val="0"/>
      <w:marTop w:val="0"/>
      <w:marBottom w:val="0"/>
      <w:divBdr>
        <w:top w:val="none" w:sz="0" w:space="0" w:color="auto"/>
        <w:left w:val="none" w:sz="0" w:space="0" w:color="auto"/>
        <w:bottom w:val="none" w:sz="0" w:space="0" w:color="auto"/>
        <w:right w:val="none" w:sz="0" w:space="0" w:color="auto"/>
      </w:divBdr>
    </w:div>
    <w:div w:id="312879535">
      <w:bodyDiv w:val="1"/>
      <w:marLeft w:val="0"/>
      <w:marRight w:val="0"/>
      <w:marTop w:val="0"/>
      <w:marBottom w:val="0"/>
      <w:divBdr>
        <w:top w:val="none" w:sz="0" w:space="0" w:color="auto"/>
        <w:left w:val="none" w:sz="0" w:space="0" w:color="auto"/>
        <w:bottom w:val="none" w:sz="0" w:space="0" w:color="auto"/>
        <w:right w:val="none" w:sz="0" w:space="0" w:color="auto"/>
      </w:divBdr>
    </w:div>
    <w:div w:id="312947853">
      <w:bodyDiv w:val="1"/>
      <w:marLeft w:val="0"/>
      <w:marRight w:val="0"/>
      <w:marTop w:val="0"/>
      <w:marBottom w:val="0"/>
      <w:divBdr>
        <w:top w:val="none" w:sz="0" w:space="0" w:color="auto"/>
        <w:left w:val="none" w:sz="0" w:space="0" w:color="auto"/>
        <w:bottom w:val="none" w:sz="0" w:space="0" w:color="auto"/>
        <w:right w:val="none" w:sz="0" w:space="0" w:color="auto"/>
      </w:divBdr>
    </w:div>
    <w:div w:id="313069963">
      <w:bodyDiv w:val="1"/>
      <w:marLeft w:val="0"/>
      <w:marRight w:val="0"/>
      <w:marTop w:val="0"/>
      <w:marBottom w:val="0"/>
      <w:divBdr>
        <w:top w:val="none" w:sz="0" w:space="0" w:color="auto"/>
        <w:left w:val="none" w:sz="0" w:space="0" w:color="auto"/>
        <w:bottom w:val="none" w:sz="0" w:space="0" w:color="auto"/>
        <w:right w:val="none" w:sz="0" w:space="0" w:color="auto"/>
      </w:divBdr>
    </w:div>
    <w:div w:id="313147965">
      <w:bodyDiv w:val="1"/>
      <w:marLeft w:val="0"/>
      <w:marRight w:val="0"/>
      <w:marTop w:val="0"/>
      <w:marBottom w:val="0"/>
      <w:divBdr>
        <w:top w:val="none" w:sz="0" w:space="0" w:color="auto"/>
        <w:left w:val="none" w:sz="0" w:space="0" w:color="auto"/>
        <w:bottom w:val="none" w:sz="0" w:space="0" w:color="auto"/>
        <w:right w:val="none" w:sz="0" w:space="0" w:color="auto"/>
      </w:divBdr>
    </w:div>
    <w:div w:id="313333671">
      <w:bodyDiv w:val="1"/>
      <w:marLeft w:val="0"/>
      <w:marRight w:val="0"/>
      <w:marTop w:val="0"/>
      <w:marBottom w:val="0"/>
      <w:divBdr>
        <w:top w:val="none" w:sz="0" w:space="0" w:color="auto"/>
        <w:left w:val="none" w:sz="0" w:space="0" w:color="auto"/>
        <w:bottom w:val="none" w:sz="0" w:space="0" w:color="auto"/>
        <w:right w:val="none" w:sz="0" w:space="0" w:color="auto"/>
      </w:divBdr>
    </w:div>
    <w:div w:id="313409231">
      <w:bodyDiv w:val="1"/>
      <w:marLeft w:val="0"/>
      <w:marRight w:val="0"/>
      <w:marTop w:val="0"/>
      <w:marBottom w:val="0"/>
      <w:divBdr>
        <w:top w:val="none" w:sz="0" w:space="0" w:color="auto"/>
        <w:left w:val="none" w:sz="0" w:space="0" w:color="auto"/>
        <w:bottom w:val="none" w:sz="0" w:space="0" w:color="auto"/>
        <w:right w:val="none" w:sz="0" w:space="0" w:color="auto"/>
      </w:divBdr>
    </w:div>
    <w:div w:id="313460208">
      <w:bodyDiv w:val="1"/>
      <w:marLeft w:val="0"/>
      <w:marRight w:val="0"/>
      <w:marTop w:val="0"/>
      <w:marBottom w:val="0"/>
      <w:divBdr>
        <w:top w:val="none" w:sz="0" w:space="0" w:color="auto"/>
        <w:left w:val="none" w:sz="0" w:space="0" w:color="auto"/>
        <w:bottom w:val="none" w:sz="0" w:space="0" w:color="auto"/>
        <w:right w:val="none" w:sz="0" w:space="0" w:color="auto"/>
      </w:divBdr>
    </w:div>
    <w:div w:id="313533334">
      <w:bodyDiv w:val="1"/>
      <w:marLeft w:val="0"/>
      <w:marRight w:val="0"/>
      <w:marTop w:val="0"/>
      <w:marBottom w:val="0"/>
      <w:divBdr>
        <w:top w:val="none" w:sz="0" w:space="0" w:color="auto"/>
        <w:left w:val="none" w:sz="0" w:space="0" w:color="auto"/>
        <w:bottom w:val="none" w:sz="0" w:space="0" w:color="auto"/>
        <w:right w:val="none" w:sz="0" w:space="0" w:color="auto"/>
      </w:divBdr>
    </w:div>
    <w:div w:id="313610667">
      <w:bodyDiv w:val="1"/>
      <w:marLeft w:val="0"/>
      <w:marRight w:val="0"/>
      <w:marTop w:val="0"/>
      <w:marBottom w:val="0"/>
      <w:divBdr>
        <w:top w:val="none" w:sz="0" w:space="0" w:color="auto"/>
        <w:left w:val="none" w:sz="0" w:space="0" w:color="auto"/>
        <w:bottom w:val="none" w:sz="0" w:space="0" w:color="auto"/>
        <w:right w:val="none" w:sz="0" w:space="0" w:color="auto"/>
      </w:divBdr>
    </w:div>
    <w:div w:id="313683041">
      <w:bodyDiv w:val="1"/>
      <w:marLeft w:val="0"/>
      <w:marRight w:val="0"/>
      <w:marTop w:val="0"/>
      <w:marBottom w:val="0"/>
      <w:divBdr>
        <w:top w:val="none" w:sz="0" w:space="0" w:color="auto"/>
        <w:left w:val="none" w:sz="0" w:space="0" w:color="auto"/>
        <w:bottom w:val="none" w:sz="0" w:space="0" w:color="auto"/>
        <w:right w:val="none" w:sz="0" w:space="0" w:color="auto"/>
      </w:divBdr>
    </w:div>
    <w:div w:id="313686303">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797636">
      <w:bodyDiv w:val="1"/>
      <w:marLeft w:val="0"/>
      <w:marRight w:val="0"/>
      <w:marTop w:val="0"/>
      <w:marBottom w:val="0"/>
      <w:divBdr>
        <w:top w:val="none" w:sz="0" w:space="0" w:color="auto"/>
        <w:left w:val="none" w:sz="0" w:space="0" w:color="auto"/>
        <w:bottom w:val="none" w:sz="0" w:space="0" w:color="auto"/>
        <w:right w:val="none" w:sz="0" w:space="0" w:color="auto"/>
      </w:divBdr>
    </w:div>
    <w:div w:id="313800384">
      <w:bodyDiv w:val="1"/>
      <w:marLeft w:val="0"/>
      <w:marRight w:val="0"/>
      <w:marTop w:val="0"/>
      <w:marBottom w:val="0"/>
      <w:divBdr>
        <w:top w:val="none" w:sz="0" w:space="0" w:color="auto"/>
        <w:left w:val="none" w:sz="0" w:space="0" w:color="auto"/>
        <w:bottom w:val="none" w:sz="0" w:space="0" w:color="auto"/>
        <w:right w:val="none" w:sz="0" w:space="0" w:color="auto"/>
      </w:divBdr>
    </w:div>
    <w:div w:id="313949281">
      <w:bodyDiv w:val="1"/>
      <w:marLeft w:val="0"/>
      <w:marRight w:val="0"/>
      <w:marTop w:val="0"/>
      <w:marBottom w:val="0"/>
      <w:divBdr>
        <w:top w:val="none" w:sz="0" w:space="0" w:color="auto"/>
        <w:left w:val="none" w:sz="0" w:space="0" w:color="auto"/>
        <w:bottom w:val="none" w:sz="0" w:space="0" w:color="auto"/>
        <w:right w:val="none" w:sz="0" w:space="0" w:color="auto"/>
      </w:divBdr>
    </w:div>
    <w:div w:id="314071697">
      <w:bodyDiv w:val="1"/>
      <w:marLeft w:val="0"/>
      <w:marRight w:val="0"/>
      <w:marTop w:val="0"/>
      <w:marBottom w:val="0"/>
      <w:divBdr>
        <w:top w:val="none" w:sz="0" w:space="0" w:color="auto"/>
        <w:left w:val="none" w:sz="0" w:space="0" w:color="auto"/>
        <w:bottom w:val="none" w:sz="0" w:space="0" w:color="auto"/>
        <w:right w:val="none" w:sz="0" w:space="0" w:color="auto"/>
      </w:divBdr>
    </w:div>
    <w:div w:id="314184428">
      <w:bodyDiv w:val="1"/>
      <w:marLeft w:val="0"/>
      <w:marRight w:val="0"/>
      <w:marTop w:val="0"/>
      <w:marBottom w:val="0"/>
      <w:divBdr>
        <w:top w:val="none" w:sz="0" w:space="0" w:color="auto"/>
        <w:left w:val="none" w:sz="0" w:space="0" w:color="auto"/>
        <w:bottom w:val="none" w:sz="0" w:space="0" w:color="auto"/>
        <w:right w:val="none" w:sz="0" w:space="0" w:color="auto"/>
      </w:divBdr>
    </w:div>
    <w:div w:id="314260225">
      <w:bodyDiv w:val="1"/>
      <w:marLeft w:val="0"/>
      <w:marRight w:val="0"/>
      <w:marTop w:val="0"/>
      <w:marBottom w:val="0"/>
      <w:divBdr>
        <w:top w:val="none" w:sz="0" w:space="0" w:color="auto"/>
        <w:left w:val="none" w:sz="0" w:space="0" w:color="auto"/>
        <w:bottom w:val="none" w:sz="0" w:space="0" w:color="auto"/>
        <w:right w:val="none" w:sz="0" w:space="0" w:color="auto"/>
      </w:divBdr>
    </w:div>
    <w:div w:id="314341328">
      <w:bodyDiv w:val="1"/>
      <w:marLeft w:val="0"/>
      <w:marRight w:val="0"/>
      <w:marTop w:val="0"/>
      <w:marBottom w:val="0"/>
      <w:divBdr>
        <w:top w:val="none" w:sz="0" w:space="0" w:color="auto"/>
        <w:left w:val="none" w:sz="0" w:space="0" w:color="auto"/>
        <w:bottom w:val="none" w:sz="0" w:space="0" w:color="auto"/>
        <w:right w:val="none" w:sz="0" w:space="0" w:color="auto"/>
      </w:divBdr>
    </w:div>
    <w:div w:id="314722035">
      <w:bodyDiv w:val="1"/>
      <w:marLeft w:val="0"/>
      <w:marRight w:val="0"/>
      <w:marTop w:val="0"/>
      <w:marBottom w:val="0"/>
      <w:divBdr>
        <w:top w:val="none" w:sz="0" w:space="0" w:color="auto"/>
        <w:left w:val="none" w:sz="0" w:space="0" w:color="auto"/>
        <w:bottom w:val="none" w:sz="0" w:space="0" w:color="auto"/>
        <w:right w:val="none" w:sz="0" w:space="0" w:color="auto"/>
      </w:divBdr>
    </w:div>
    <w:div w:id="314722366">
      <w:bodyDiv w:val="1"/>
      <w:marLeft w:val="0"/>
      <w:marRight w:val="0"/>
      <w:marTop w:val="0"/>
      <w:marBottom w:val="0"/>
      <w:divBdr>
        <w:top w:val="none" w:sz="0" w:space="0" w:color="auto"/>
        <w:left w:val="none" w:sz="0" w:space="0" w:color="auto"/>
        <w:bottom w:val="none" w:sz="0" w:space="0" w:color="auto"/>
        <w:right w:val="none" w:sz="0" w:space="0" w:color="auto"/>
      </w:divBdr>
    </w:div>
    <w:div w:id="314770254">
      <w:bodyDiv w:val="1"/>
      <w:marLeft w:val="0"/>
      <w:marRight w:val="0"/>
      <w:marTop w:val="0"/>
      <w:marBottom w:val="0"/>
      <w:divBdr>
        <w:top w:val="none" w:sz="0" w:space="0" w:color="auto"/>
        <w:left w:val="none" w:sz="0" w:space="0" w:color="auto"/>
        <w:bottom w:val="none" w:sz="0" w:space="0" w:color="auto"/>
        <w:right w:val="none" w:sz="0" w:space="0" w:color="auto"/>
      </w:divBdr>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107732">
      <w:bodyDiv w:val="1"/>
      <w:marLeft w:val="0"/>
      <w:marRight w:val="0"/>
      <w:marTop w:val="0"/>
      <w:marBottom w:val="0"/>
      <w:divBdr>
        <w:top w:val="none" w:sz="0" w:space="0" w:color="auto"/>
        <w:left w:val="none" w:sz="0" w:space="0" w:color="auto"/>
        <w:bottom w:val="none" w:sz="0" w:space="0" w:color="auto"/>
        <w:right w:val="none" w:sz="0" w:space="0" w:color="auto"/>
      </w:divBdr>
    </w:div>
    <w:div w:id="315112567">
      <w:bodyDiv w:val="1"/>
      <w:marLeft w:val="0"/>
      <w:marRight w:val="0"/>
      <w:marTop w:val="0"/>
      <w:marBottom w:val="0"/>
      <w:divBdr>
        <w:top w:val="none" w:sz="0" w:space="0" w:color="auto"/>
        <w:left w:val="none" w:sz="0" w:space="0" w:color="auto"/>
        <w:bottom w:val="none" w:sz="0" w:space="0" w:color="auto"/>
        <w:right w:val="none" w:sz="0" w:space="0" w:color="auto"/>
      </w:divBdr>
    </w:div>
    <w:div w:id="315185141">
      <w:bodyDiv w:val="1"/>
      <w:marLeft w:val="0"/>
      <w:marRight w:val="0"/>
      <w:marTop w:val="0"/>
      <w:marBottom w:val="0"/>
      <w:divBdr>
        <w:top w:val="none" w:sz="0" w:space="0" w:color="auto"/>
        <w:left w:val="none" w:sz="0" w:space="0" w:color="auto"/>
        <w:bottom w:val="none" w:sz="0" w:space="0" w:color="auto"/>
        <w:right w:val="none" w:sz="0" w:space="0" w:color="auto"/>
      </w:divBdr>
    </w:div>
    <w:div w:id="315304026">
      <w:bodyDiv w:val="1"/>
      <w:marLeft w:val="0"/>
      <w:marRight w:val="0"/>
      <w:marTop w:val="0"/>
      <w:marBottom w:val="0"/>
      <w:divBdr>
        <w:top w:val="none" w:sz="0" w:space="0" w:color="auto"/>
        <w:left w:val="none" w:sz="0" w:space="0" w:color="auto"/>
        <w:bottom w:val="none" w:sz="0" w:space="0" w:color="auto"/>
        <w:right w:val="none" w:sz="0" w:space="0" w:color="auto"/>
      </w:divBdr>
    </w:div>
    <w:div w:id="315577494">
      <w:bodyDiv w:val="1"/>
      <w:marLeft w:val="0"/>
      <w:marRight w:val="0"/>
      <w:marTop w:val="0"/>
      <w:marBottom w:val="0"/>
      <w:divBdr>
        <w:top w:val="none" w:sz="0" w:space="0" w:color="auto"/>
        <w:left w:val="none" w:sz="0" w:space="0" w:color="auto"/>
        <w:bottom w:val="none" w:sz="0" w:space="0" w:color="auto"/>
        <w:right w:val="none" w:sz="0" w:space="0" w:color="auto"/>
      </w:divBdr>
    </w:div>
    <w:div w:id="315841231">
      <w:bodyDiv w:val="1"/>
      <w:marLeft w:val="0"/>
      <w:marRight w:val="0"/>
      <w:marTop w:val="0"/>
      <w:marBottom w:val="0"/>
      <w:divBdr>
        <w:top w:val="none" w:sz="0" w:space="0" w:color="auto"/>
        <w:left w:val="none" w:sz="0" w:space="0" w:color="auto"/>
        <w:bottom w:val="none" w:sz="0" w:space="0" w:color="auto"/>
        <w:right w:val="none" w:sz="0" w:space="0" w:color="auto"/>
      </w:divBdr>
    </w:div>
    <w:div w:id="316156519">
      <w:bodyDiv w:val="1"/>
      <w:marLeft w:val="0"/>
      <w:marRight w:val="0"/>
      <w:marTop w:val="0"/>
      <w:marBottom w:val="0"/>
      <w:divBdr>
        <w:top w:val="none" w:sz="0" w:space="0" w:color="auto"/>
        <w:left w:val="none" w:sz="0" w:space="0" w:color="auto"/>
        <w:bottom w:val="none" w:sz="0" w:space="0" w:color="auto"/>
        <w:right w:val="none" w:sz="0" w:space="0" w:color="auto"/>
      </w:divBdr>
    </w:div>
    <w:div w:id="316302801">
      <w:bodyDiv w:val="1"/>
      <w:marLeft w:val="0"/>
      <w:marRight w:val="0"/>
      <w:marTop w:val="0"/>
      <w:marBottom w:val="0"/>
      <w:divBdr>
        <w:top w:val="none" w:sz="0" w:space="0" w:color="auto"/>
        <w:left w:val="none" w:sz="0" w:space="0" w:color="auto"/>
        <w:bottom w:val="none" w:sz="0" w:space="0" w:color="auto"/>
        <w:right w:val="none" w:sz="0" w:space="0" w:color="auto"/>
      </w:divBdr>
    </w:div>
    <w:div w:id="316494453">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685479">
      <w:bodyDiv w:val="1"/>
      <w:marLeft w:val="0"/>
      <w:marRight w:val="0"/>
      <w:marTop w:val="0"/>
      <w:marBottom w:val="0"/>
      <w:divBdr>
        <w:top w:val="none" w:sz="0" w:space="0" w:color="auto"/>
        <w:left w:val="none" w:sz="0" w:space="0" w:color="auto"/>
        <w:bottom w:val="none" w:sz="0" w:space="0" w:color="auto"/>
        <w:right w:val="none" w:sz="0" w:space="0" w:color="auto"/>
      </w:divBdr>
    </w:div>
    <w:div w:id="316693058">
      <w:bodyDiv w:val="1"/>
      <w:marLeft w:val="0"/>
      <w:marRight w:val="0"/>
      <w:marTop w:val="0"/>
      <w:marBottom w:val="0"/>
      <w:divBdr>
        <w:top w:val="none" w:sz="0" w:space="0" w:color="auto"/>
        <w:left w:val="none" w:sz="0" w:space="0" w:color="auto"/>
        <w:bottom w:val="none" w:sz="0" w:space="0" w:color="auto"/>
        <w:right w:val="none" w:sz="0" w:space="0" w:color="auto"/>
      </w:divBdr>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6242">
      <w:bodyDiv w:val="1"/>
      <w:marLeft w:val="0"/>
      <w:marRight w:val="0"/>
      <w:marTop w:val="0"/>
      <w:marBottom w:val="0"/>
      <w:divBdr>
        <w:top w:val="none" w:sz="0" w:space="0" w:color="auto"/>
        <w:left w:val="none" w:sz="0" w:space="0" w:color="auto"/>
        <w:bottom w:val="none" w:sz="0" w:space="0" w:color="auto"/>
        <w:right w:val="none" w:sz="0" w:space="0" w:color="auto"/>
      </w:divBdr>
    </w:div>
    <w:div w:id="316881018">
      <w:bodyDiv w:val="1"/>
      <w:marLeft w:val="0"/>
      <w:marRight w:val="0"/>
      <w:marTop w:val="0"/>
      <w:marBottom w:val="0"/>
      <w:divBdr>
        <w:top w:val="none" w:sz="0" w:space="0" w:color="auto"/>
        <w:left w:val="none" w:sz="0" w:space="0" w:color="auto"/>
        <w:bottom w:val="none" w:sz="0" w:space="0" w:color="auto"/>
        <w:right w:val="none" w:sz="0" w:space="0" w:color="auto"/>
      </w:divBdr>
    </w:div>
    <w:div w:id="317001440">
      <w:bodyDiv w:val="1"/>
      <w:marLeft w:val="0"/>
      <w:marRight w:val="0"/>
      <w:marTop w:val="0"/>
      <w:marBottom w:val="0"/>
      <w:divBdr>
        <w:top w:val="none" w:sz="0" w:space="0" w:color="auto"/>
        <w:left w:val="none" w:sz="0" w:space="0" w:color="auto"/>
        <w:bottom w:val="none" w:sz="0" w:space="0" w:color="auto"/>
        <w:right w:val="none" w:sz="0" w:space="0" w:color="auto"/>
      </w:divBdr>
    </w:div>
    <w:div w:id="317002022">
      <w:bodyDiv w:val="1"/>
      <w:marLeft w:val="0"/>
      <w:marRight w:val="0"/>
      <w:marTop w:val="0"/>
      <w:marBottom w:val="0"/>
      <w:divBdr>
        <w:top w:val="none" w:sz="0" w:space="0" w:color="auto"/>
        <w:left w:val="none" w:sz="0" w:space="0" w:color="auto"/>
        <w:bottom w:val="none" w:sz="0" w:space="0" w:color="auto"/>
        <w:right w:val="none" w:sz="0" w:space="0" w:color="auto"/>
      </w:divBdr>
    </w:div>
    <w:div w:id="317006282">
      <w:bodyDiv w:val="1"/>
      <w:marLeft w:val="0"/>
      <w:marRight w:val="0"/>
      <w:marTop w:val="0"/>
      <w:marBottom w:val="0"/>
      <w:divBdr>
        <w:top w:val="none" w:sz="0" w:space="0" w:color="auto"/>
        <w:left w:val="none" w:sz="0" w:space="0" w:color="auto"/>
        <w:bottom w:val="none" w:sz="0" w:space="0" w:color="auto"/>
        <w:right w:val="none" w:sz="0" w:space="0" w:color="auto"/>
      </w:divBdr>
    </w:div>
    <w:div w:id="317081287">
      <w:bodyDiv w:val="1"/>
      <w:marLeft w:val="0"/>
      <w:marRight w:val="0"/>
      <w:marTop w:val="0"/>
      <w:marBottom w:val="0"/>
      <w:divBdr>
        <w:top w:val="none" w:sz="0" w:space="0" w:color="auto"/>
        <w:left w:val="none" w:sz="0" w:space="0" w:color="auto"/>
        <w:bottom w:val="none" w:sz="0" w:space="0" w:color="auto"/>
        <w:right w:val="none" w:sz="0" w:space="0" w:color="auto"/>
      </w:divBdr>
    </w:div>
    <w:div w:id="317195508">
      <w:bodyDiv w:val="1"/>
      <w:marLeft w:val="0"/>
      <w:marRight w:val="0"/>
      <w:marTop w:val="0"/>
      <w:marBottom w:val="0"/>
      <w:divBdr>
        <w:top w:val="none" w:sz="0" w:space="0" w:color="auto"/>
        <w:left w:val="none" w:sz="0" w:space="0" w:color="auto"/>
        <w:bottom w:val="none" w:sz="0" w:space="0" w:color="auto"/>
        <w:right w:val="none" w:sz="0" w:space="0" w:color="auto"/>
      </w:divBdr>
    </w:div>
    <w:div w:id="317199141">
      <w:bodyDiv w:val="1"/>
      <w:marLeft w:val="0"/>
      <w:marRight w:val="0"/>
      <w:marTop w:val="0"/>
      <w:marBottom w:val="0"/>
      <w:divBdr>
        <w:top w:val="none" w:sz="0" w:space="0" w:color="auto"/>
        <w:left w:val="none" w:sz="0" w:space="0" w:color="auto"/>
        <w:bottom w:val="none" w:sz="0" w:space="0" w:color="auto"/>
        <w:right w:val="none" w:sz="0" w:space="0" w:color="auto"/>
      </w:divBdr>
    </w:div>
    <w:div w:id="317268885">
      <w:bodyDiv w:val="1"/>
      <w:marLeft w:val="0"/>
      <w:marRight w:val="0"/>
      <w:marTop w:val="0"/>
      <w:marBottom w:val="0"/>
      <w:divBdr>
        <w:top w:val="none" w:sz="0" w:space="0" w:color="auto"/>
        <w:left w:val="none" w:sz="0" w:space="0" w:color="auto"/>
        <w:bottom w:val="none" w:sz="0" w:space="0" w:color="auto"/>
        <w:right w:val="none" w:sz="0" w:space="0" w:color="auto"/>
      </w:divBdr>
    </w:div>
    <w:div w:id="317921040">
      <w:bodyDiv w:val="1"/>
      <w:marLeft w:val="0"/>
      <w:marRight w:val="0"/>
      <w:marTop w:val="0"/>
      <w:marBottom w:val="0"/>
      <w:divBdr>
        <w:top w:val="none" w:sz="0" w:space="0" w:color="auto"/>
        <w:left w:val="none" w:sz="0" w:space="0" w:color="auto"/>
        <w:bottom w:val="none" w:sz="0" w:space="0" w:color="auto"/>
        <w:right w:val="none" w:sz="0" w:space="0" w:color="auto"/>
      </w:divBdr>
    </w:div>
    <w:div w:id="318002362">
      <w:bodyDiv w:val="1"/>
      <w:marLeft w:val="0"/>
      <w:marRight w:val="0"/>
      <w:marTop w:val="0"/>
      <w:marBottom w:val="0"/>
      <w:divBdr>
        <w:top w:val="none" w:sz="0" w:space="0" w:color="auto"/>
        <w:left w:val="none" w:sz="0" w:space="0" w:color="auto"/>
        <w:bottom w:val="none" w:sz="0" w:space="0" w:color="auto"/>
        <w:right w:val="none" w:sz="0" w:space="0" w:color="auto"/>
      </w:divBdr>
    </w:div>
    <w:div w:id="318005608">
      <w:bodyDiv w:val="1"/>
      <w:marLeft w:val="0"/>
      <w:marRight w:val="0"/>
      <w:marTop w:val="0"/>
      <w:marBottom w:val="0"/>
      <w:divBdr>
        <w:top w:val="none" w:sz="0" w:space="0" w:color="auto"/>
        <w:left w:val="none" w:sz="0" w:space="0" w:color="auto"/>
        <w:bottom w:val="none" w:sz="0" w:space="0" w:color="auto"/>
        <w:right w:val="none" w:sz="0" w:space="0" w:color="auto"/>
      </w:divBdr>
    </w:div>
    <w:div w:id="318120081">
      <w:bodyDiv w:val="1"/>
      <w:marLeft w:val="0"/>
      <w:marRight w:val="0"/>
      <w:marTop w:val="0"/>
      <w:marBottom w:val="0"/>
      <w:divBdr>
        <w:top w:val="none" w:sz="0" w:space="0" w:color="auto"/>
        <w:left w:val="none" w:sz="0" w:space="0" w:color="auto"/>
        <w:bottom w:val="none" w:sz="0" w:space="0" w:color="auto"/>
        <w:right w:val="none" w:sz="0" w:space="0" w:color="auto"/>
      </w:divBdr>
    </w:div>
    <w:div w:id="318193006">
      <w:bodyDiv w:val="1"/>
      <w:marLeft w:val="0"/>
      <w:marRight w:val="0"/>
      <w:marTop w:val="0"/>
      <w:marBottom w:val="0"/>
      <w:divBdr>
        <w:top w:val="none" w:sz="0" w:space="0" w:color="auto"/>
        <w:left w:val="none" w:sz="0" w:space="0" w:color="auto"/>
        <w:bottom w:val="none" w:sz="0" w:space="0" w:color="auto"/>
        <w:right w:val="none" w:sz="0" w:space="0" w:color="auto"/>
      </w:divBdr>
    </w:div>
    <w:div w:id="318272841">
      <w:bodyDiv w:val="1"/>
      <w:marLeft w:val="0"/>
      <w:marRight w:val="0"/>
      <w:marTop w:val="0"/>
      <w:marBottom w:val="0"/>
      <w:divBdr>
        <w:top w:val="none" w:sz="0" w:space="0" w:color="auto"/>
        <w:left w:val="none" w:sz="0" w:space="0" w:color="auto"/>
        <w:bottom w:val="none" w:sz="0" w:space="0" w:color="auto"/>
        <w:right w:val="none" w:sz="0" w:space="0" w:color="auto"/>
      </w:divBdr>
    </w:div>
    <w:div w:id="318772707">
      <w:bodyDiv w:val="1"/>
      <w:marLeft w:val="0"/>
      <w:marRight w:val="0"/>
      <w:marTop w:val="0"/>
      <w:marBottom w:val="0"/>
      <w:divBdr>
        <w:top w:val="none" w:sz="0" w:space="0" w:color="auto"/>
        <w:left w:val="none" w:sz="0" w:space="0" w:color="auto"/>
        <w:bottom w:val="none" w:sz="0" w:space="0" w:color="auto"/>
        <w:right w:val="none" w:sz="0" w:space="0" w:color="auto"/>
      </w:divBdr>
    </w:div>
    <w:div w:id="318777755">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852024">
      <w:bodyDiv w:val="1"/>
      <w:marLeft w:val="0"/>
      <w:marRight w:val="0"/>
      <w:marTop w:val="0"/>
      <w:marBottom w:val="0"/>
      <w:divBdr>
        <w:top w:val="none" w:sz="0" w:space="0" w:color="auto"/>
        <w:left w:val="none" w:sz="0" w:space="0" w:color="auto"/>
        <w:bottom w:val="none" w:sz="0" w:space="0" w:color="auto"/>
        <w:right w:val="none" w:sz="0" w:space="0" w:color="auto"/>
      </w:divBdr>
      <w:divsChild>
        <w:div w:id="998114902">
          <w:marLeft w:val="0"/>
          <w:marRight w:val="0"/>
          <w:marTop w:val="0"/>
          <w:marBottom w:val="0"/>
          <w:divBdr>
            <w:top w:val="none" w:sz="0" w:space="0" w:color="auto"/>
            <w:left w:val="none" w:sz="0" w:space="0" w:color="auto"/>
            <w:bottom w:val="none" w:sz="0" w:space="0" w:color="auto"/>
            <w:right w:val="none" w:sz="0" w:space="0" w:color="auto"/>
          </w:divBdr>
          <w:divsChild>
            <w:div w:id="13264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047">
      <w:bodyDiv w:val="1"/>
      <w:marLeft w:val="0"/>
      <w:marRight w:val="0"/>
      <w:marTop w:val="0"/>
      <w:marBottom w:val="0"/>
      <w:divBdr>
        <w:top w:val="none" w:sz="0" w:space="0" w:color="auto"/>
        <w:left w:val="none" w:sz="0" w:space="0" w:color="auto"/>
        <w:bottom w:val="none" w:sz="0" w:space="0" w:color="auto"/>
        <w:right w:val="none" w:sz="0" w:space="0" w:color="auto"/>
      </w:divBdr>
    </w:div>
    <w:div w:id="318965399">
      <w:bodyDiv w:val="1"/>
      <w:marLeft w:val="0"/>
      <w:marRight w:val="0"/>
      <w:marTop w:val="0"/>
      <w:marBottom w:val="0"/>
      <w:divBdr>
        <w:top w:val="none" w:sz="0" w:space="0" w:color="auto"/>
        <w:left w:val="none" w:sz="0" w:space="0" w:color="auto"/>
        <w:bottom w:val="none" w:sz="0" w:space="0" w:color="auto"/>
        <w:right w:val="none" w:sz="0" w:space="0" w:color="auto"/>
      </w:divBdr>
    </w:div>
    <w:div w:id="319385716">
      <w:bodyDiv w:val="1"/>
      <w:marLeft w:val="0"/>
      <w:marRight w:val="0"/>
      <w:marTop w:val="0"/>
      <w:marBottom w:val="0"/>
      <w:divBdr>
        <w:top w:val="none" w:sz="0" w:space="0" w:color="auto"/>
        <w:left w:val="none" w:sz="0" w:space="0" w:color="auto"/>
        <w:bottom w:val="none" w:sz="0" w:space="0" w:color="auto"/>
        <w:right w:val="none" w:sz="0" w:space="0" w:color="auto"/>
      </w:divBdr>
    </w:div>
    <w:div w:id="319507506">
      <w:bodyDiv w:val="1"/>
      <w:marLeft w:val="0"/>
      <w:marRight w:val="0"/>
      <w:marTop w:val="0"/>
      <w:marBottom w:val="0"/>
      <w:divBdr>
        <w:top w:val="none" w:sz="0" w:space="0" w:color="auto"/>
        <w:left w:val="none" w:sz="0" w:space="0" w:color="auto"/>
        <w:bottom w:val="none" w:sz="0" w:space="0" w:color="auto"/>
        <w:right w:val="none" w:sz="0" w:space="0" w:color="auto"/>
      </w:divBdr>
    </w:div>
    <w:div w:id="319619153">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970883">
      <w:bodyDiv w:val="1"/>
      <w:marLeft w:val="0"/>
      <w:marRight w:val="0"/>
      <w:marTop w:val="0"/>
      <w:marBottom w:val="0"/>
      <w:divBdr>
        <w:top w:val="none" w:sz="0" w:space="0" w:color="auto"/>
        <w:left w:val="none" w:sz="0" w:space="0" w:color="auto"/>
        <w:bottom w:val="none" w:sz="0" w:space="0" w:color="auto"/>
        <w:right w:val="none" w:sz="0" w:space="0" w:color="auto"/>
      </w:divBdr>
    </w:div>
    <w:div w:id="320083271">
      <w:bodyDiv w:val="1"/>
      <w:marLeft w:val="0"/>
      <w:marRight w:val="0"/>
      <w:marTop w:val="0"/>
      <w:marBottom w:val="0"/>
      <w:divBdr>
        <w:top w:val="none" w:sz="0" w:space="0" w:color="auto"/>
        <w:left w:val="none" w:sz="0" w:space="0" w:color="auto"/>
        <w:bottom w:val="none" w:sz="0" w:space="0" w:color="auto"/>
        <w:right w:val="none" w:sz="0" w:space="0" w:color="auto"/>
      </w:divBdr>
    </w:div>
    <w:div w:id="320350797">
      <w:bodyDiv w:val="1"/>
      <w:marLeft w:val="0"/>
      <w:marRight w:val="0"/>
      <w:marTop w:val="0"/>
      <w:marBottom w:val="0"/>
      <w:divBdr>
        <w:top w:val="none" w:sz="0" w:space="0" w:color="auto"/>
        <w:left w:val="none" w:sz="0" w:space="0" w:color="auto"/>
        <w:bottom w:val="none" w:sz="0" w:space="0" w:color="auto"/>
        <w:right w:val="none" w:sz="0" w:space="0" w:color="auto"/>
      </w:divBdr>
    </w:div>
    <w:div w:id="320355950">
      <w:bodyDiv w:val="1"/>
      <w:marLeft w:val="0"/>
      <w:marRight w:val="0"/>
      <w:marTop w:val="0"/>
      <w:marBottom w:val="0"/>
      <w:divBdr>
        <w:top w:val="none" w:sz="0" w:space="0" w:color="auto"/>
        <w:left w:val="none" w:sz="0" w:space="0" w:color="auto"/>
        <w:bottom w:val="none" w:sz="0" w:space="0" w:color="auto"/>
        <w:right w:val="none" w:sz="0" w:space="0" w:color="auto"/>
      </w:divBdr>
    </w:div>
    <w:div w:id="320423784">
      <w:bodyDiv w:val="1"/>
      <w:marLeft w:val="0"/>
      <w:marRight w:val="0"/>
      <w:marTop w:val="0"/>
      <w:marBottom w:val="0"/>
      <w:divBdr>
        <w:top w:val="none" w:sz="0" w:space="0" w:color="auto"/>
        <w:left w:val="none" w:sz="0" w:space="0" w:color="auto"/>
        <w:bottom w:val="none" w:sz="0" w:space="0" w:color="auto"/>
        <w:right w:val="none" w:sz="0" w:space="0" w:color="auto"/>
      </w:divBdr>
      <w:divsChild>
        <w:div w:id="2135366388">
          <w:marLeft w:val="0"/>
          <w:marRight w:val="0"/>
          <w:marTop w:val="0"/>
          <w:marBottom w:val="0"/>
          <w:divBdr>
            <w:top w:val="none" w:sz="0" w:space="0" w:color="auto"/>
            <w:left w:val="none" w:sz="0" w:space="0" w:color="auto"/>
            <w:bottom w:val="none" w:sz="0" w:space="0" w:color="auto"/>
            <w:right w:val="none" w:sz="0" w:space="0" w:color="auto"/>
          </w:divBdr>
          <w:divsChild>
            <w:div w:id="21194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0618699">
      <w:bodyDiv w:val="1"/>
      <w:marLeft w:val="0"/>
      <w:marRight w:val="0"/>
      <w:marTop w:val="0"/>
      <w:marBottom w:val="0"/>
      <w:divBdr>
        <w:top w:val="none" w:sz="0" w:space="0" w:color="auto"/>
        <w:left w:val="none" w:sz="0" w:space="0" w:color="auto"/>
        <w:bottom w:val="none" w:sz="0" w:space="0" w:color="auto"/>
        <w:right w:val="none" w:sz="0" w:space="0" w:color="auto"/>
      </w:divBdr>
    </w:div>
    <w:div w:id="320692732">
      <w:bodyDiv w:val="1"/>
      <w:marLeft w:val="0"/>
      <w:marRight w:val="0"/>
      <w:marTop w:val="0"/>
      <w:marBottom w:val="0"/>
      <w:divBdr>
        <w:top w:val="none" w:sz="0" w:space="0" w:color="auto"/>
        <w:left w:val="none" w:sz="0" w:space="0" w:color="auto"/>
        <w:bottom w:val="none" w:sz="0" w:space="0" w:color="auto"/>
        <w:right w:val="none" w:sz="0" w:space="0" w:color="auto"/>
      </w:divBdr>
    </w:div>
    <w:div w:id="320698559">
      <w:bodyDiv w:val="1"/>
      <w:marLeft w:val="0"/>
      <w:marRight w:val="0"/>
      <w:marTop w:val="0"/>
      <w:marBottom w:val="0"/>
      <w:divBdr>
        <w:top w:val="none" w:sz="0" w:space="0" w:color="auto"/>
        <w:left w:val="none" w:sz="0" w:space="0" w:color="auto"/>
        <w:bottom w:val="none" w:sz="0" w:space="0" w:color="auto"/>
        <w:right w:val="none" w:sz="0" w:space="0" w:color="auto"/>
      </w:divBdr>
    </w:div>
    <w:div w:id="320743721">
      <w:bodyDiv w:val="1"/>
      <w:marLeft w:val="0"/>
      <w:marRight w:val="0"/>
      <w:marTop w:val="0"/>
      <w:marBottom w:val="0"/>
      <w:divBdr>
        <w:top w:val="none" w:sz="0" w:space="0" w:color="auto"/>
        <w:left w:val="none" w:sz="0" w:space="0" w:color="auto"/>
        <w:bottom w:val="none" w:sz="0" w:space="0" w:color="auto"/>
        <w:right w:val="none" w:sz="0" w:space="0" w:color="auto"/>
      </w:divBdr>
    </w:div>
    <w:div w:id="321011412">
      <w:bodyDiv w:val="1"/>
      <w:marLeft w:val="0"/>
      <w:marRight w:val="0"/>
      <w:marTop w:val="0"/>
      <w:marBottom w:val="0"/>
      <w:divBdr>
        <w:top w:val="none" w:sz="0" w:space="0" w:color="auto"/>
        <w:left w:val="none" w:sz="0" w:space="0" w:color="auto"/>
        <w:bottom w:val="none" w:sz="0" w:space="0" w:color="auto"/>
        <w:right w:val="none" w:sz="0" w:space="0" w:color="auto"/>
      </w:divBdr>
    </w:div>
    <w:div w:id="321204734">
      <w:bodyDiv w:val="1"/>
      <w:marLeft w:val="0"/>
      <w:marRight w:val="0"/>
      <w:marTop w:val="0"/>
      <w:marBottom w:val="0"/>
      <w:divBdr>
        <w:top w:val="none" w:sz="0" w:space="0" w:color="auto"/>
        <w:left w:val="none" w:sz="0" w:space="0" w:color="auto"/>
        <w:bottom w:val="none" w:sz="0" w:space="0" w:color="auto"/>
        <w:right w:val="none" w:sz="0" w:space="0" w:color="auto"/>
      </w:divBdr>
    </w:div>
    <w:div w:id="321280038">
      <w:bodyDiv w:val="1"/>
      <w:marLeft w:val="0"/>
      <w:marRight w:val="0"/>
      <w:marTop w:val="0"/>
      <w:marBottom w:val="0"/>
      <w:divBdr>
        <w:top w:val="none" w:sz="0" w:space="0" w:color="auto"/>
        <w:left w:val="none" w:sz="0" w:space="0" w:color="auto"/>
        <w:bottom w:val="none" w:sz="0" w:space="0" w:color="auto"/>
        <w:right w:val="none" w:sz="0" w:space="0" w:color="auto"/>
      </w:divBdr>
    </w:div>
    <w:div w:id="321352829">
      <w:bodyDiv w:val="1"/>
      <w:marLeft w:val="0"/>
      <w:marRight w:val="0"/>
      <w:marTop w:val="0"/>
      <w:marBottom w:val="0"/>
      <w:divBdr>
        <w:top w:val="none" w:sz="0" w:space="0" w:color="auto"/>
        <w:left w:val="none" w:sz="0" w:space="0" w:color="auto"/>
        <w:bottom w:val="none" w:sz="0" w:space="0" w:color="auto"/>
        <w:right w:val="none" w:sz="0" w:space="0" w:color="auto"/>
      </w:divBdr>
    </w:div>
    <w:div w:id="321739432">
      <w:bodyDiv w:val="1"/>
      <w:marLeft w:val="0"/>
      <w:marRight w:val="0"/>
      <w:marTop w:val="0"/>
      <w:marBottom w:val="0"/>
      <w:divBdr>
        <w:top w:val="none" w:sz="0" w:space="0" w:color="auto"/>
        <w:left w:val="none" w:sz="0" w:space="0" w:color="auto"/>
        <w:bottom w:val="none" w:sz="0" w:space="0" w:color="auto"/>
        <w:right w:val="none" w:sz="0" w:space="0" w:color="auto"/>
      </w:divBdr>
    </w:div>
    <w:div w:id="321740934">
      <w:bodyDiv w:val="1"/>
      <w:marLeft w:val="0"/>
      <w:marRight w:val="0"/>
      <w:marTop w:val="0"/>
      <w:marBottom w:val="0"/>
      <w:divBdr>
        <w:top w:val="none" w:sz="0" w:space="0" w:color="auto"/>
        <w:left w:val="none" w:sz="0" w:space="0" w:color="auto"/>
        <w:bottom w:val="none" w:sz="0" w:space="0" w:color="auto"/>
        <w:right w:val="none" w:sz="0" w:space="0" w:color="auto"/>
      </w:divBdr>
    </w:div>
    <w:div w:id="321786344">
      <w:bodyDiv w:val="1"/>
      <w:marLeft w:val="0"/>
      <w:marRight w:val="0"/>
      <w:marTop w:val="0"/>
      <w:marBottom w:val="0"/>
      <w:divBdr>
        <w:top w:val="none" w:sz="0" w:space="0" w:color="auto"/>
        <w:left w:val="none" w:sz="0" w:space="0" w:color="auto"/>
        <w:bottom w:val="none" w:sz="0" w:space="0" w:color="auto"/>
        <w:right w:val="none" w:sz="0" w:space="0" w:color="auto"/>
      </w:divBdr>
    </w:div>
    <w:div w:id="321857355">
      <w:bodyDiv w:val="1"/>
      <w:marLeft w:val="0"/>
      <w:marRight w:val="0"/>
      <w:marTop w:val="0"/>
      <w:marBottom w:val="0"/>
      <w:divBdr>
        <w:top w:val="none" w:sz="0" w:space="0" w:color="auto"/>
        <w:left w:val="none" w:sz="0" w:space="0" w:color="auto"/>
        <w:bottom w:val="none" w:sz="0" w:space="0" w:color="auto"/>
        <w:right w:val="none" w:sz="0" w:space="0" w:color="auto"/>
      </w:divBdr>
    </w:div>
    <w:div w:id="321929339">
      <w:bodyDiv w:val="1"/>
      <w:marLeft w:val="0"/>
      <w:marRight w:val="0"/>
      <w:marTop w:val="0"/>
      <w:marBottom w:val="0"/>
      <w:divBdr>
        <w:top w:val="none" w:sz="0" w:space="0" w:color="auto"/>
        <w:left w:val="none" w:sz="0" w:space="0" w:color="auto"/>
        <w:bottom w:val="none" w:sz="0" w:space="0" w:color="auto"/>
        <w:right w:val="none" w:sz="0" w:space="0" w:color="auto"/>
      </w:divBdr>
    </w:div>
    <w:div w:id="322199117">
      <w:bodyDiv w:val="1"/>
      <w:marLeft w:val="0"/>
      <w:marRight w:val="0"/>
      <w:marTop w:val="0"/>
      <w:marBottom w:val="0"/>
      <w:divBdr>
        <w:top w:val="none" w:sz="0" w:space="0" w:color="auto"/>
        <w:left w:val="none" w:sz="0" w:space="0" w:color="auto"/>
        <w:bottom w:val="none" w:sz="0" w:space="0" w:color="auto"/>
        <w:right w:val="none" w:sz="0" w:space="0" w:color="auto"/>
      </w:divBdr>
    </w:div>
    <w:div w:id="322467102">
      <w:bodyDiv w:val="1"/>
      <w:marLeft w:val="0"/>
      <w:marRight w:val="0"/>
      <w:marTop w:val="0"/>
      <w:marBottom w:val="0"/>
      <w:divBdr>
        <w:top w:val="none" w:sz="0" w:space="0" w:color="auto"/>
        <w:left w:val="none" w:sz="0" w:space="0" w:color="auto"/>
        <w:bottom w:val="none" w:sz="0" w:space="0" w:color="auto"/>
        <w:right w:val="none" w:sz="0" w:space="0" w:color="auto"/>
      </w:divBdr>
    </w:div>
    <w:div w:id="322469505">
      <w:bodyDiv w:val="1"/>
      <w:marLeft w:val="0"/>
      <w:marRight w:val="0"/>
      <w:marTop w:val="0"/>
      <w:marBottom w:val="0"/>
      <w:divBdr>
        <w:top w:val="none" w:sz="0" w:space="0" w:color="auto"/>
        <w:left w:val="none" w:sz="0" w:space="0" w:color="auto"/>
        <w:bottom w:val="none" w:sz="0" w:space="0" w:color="auto"/>
        <w:right w:val="none" w:sz="0" w:space="0" w:color="auto"/>
      </w:divBdr>
    </w:div>
    <w:div w:id="322509324">
      <w:bodyDiv w:val="1"/>
      <w:marLeft w:val="0"/>
      <w:marRight w:val="0"/>
      <w:marTop w:val="0"/>
      <w:marBottom w:val="0"/>
      <w:divBdr>
        <w:top w:val="none" w:sz="0" w:space="0" w:color="auto"/>
        <w:left w:val="none" w:sz="0" w:space="0" w:color="auto"/>
        <w:bottom w:val="none" w:sz="0" w:space="0" w:color="auto"/>
        <w:right w:val="none" w:sz="0" w:space="0" w:color="auto"/>
      </w:divBdr>
    </w:div>
    <w:div w:id="322860850">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239993">
      <w:bodyDiv w:val="1"/>
      <w:marLeft w:val="0"/>
      <w:marRight w:val="0"/>
      <w:marTop w:val="0"/>
      <w:marBottom w:val="0"/>
      <w:divBdr>
        <w:top w:val="none" w:sz="0" w:space="0" w:color="auto"/>
        <w:left w:val="none" w:sz="0" w:space="0" w:color="auto"/>
        <w:bottom w:val="none" w:sz="0" w:space="0" w:color="auto"/>
        <w:right w:val="none" w:sz="0" w:space="0" w:color="auto"/>
      </w:divBdr>
    </w:div>
    <w:div w:id="323316352">
      <w:bodyDiv w:val="1"/>
      <w:marLeft w:val="0"/>
      <w:marRight w:val="0"/>
      <w:marTop w:val="0"/>
      <w:marBottom w:val="0"/>
      <w:divBdr>
        <w:top w:val="none" w:sz="0" w:space="0" w:color="auto"/>
        <w:left w:val="none" w:sz="0" w:space="0" w:color="auto"/>
        <w:bottom w:val="none" w:sz="0" w:space="0" w:color="auto"/>
        <w:right w:val="none" w:sz="0" w:space="0" w:color="auto"/>
      </w:divBdr>
    </w:div>
    <w:div w:id="323433846">
      <w:bodyDiv w:val="1"/>
      <w:marLeft w:val="0"/>
      <w:marRight w:val="0"/>
      <w:marTop w:val="0"/>
      <w:marBottom w:val="0"/>
      <w:divBdr>
        <w:top w:val="none" w:sz="0" w:space="0" w:color="auto"/>
        <w:left w:val="none" w:sz="0" w:space="0" w:color="auto"/>
        <w:bottom w:val="none" w:sz="0" w:space="0" w:color="auto"/>
        <w:right w:val="none" w:sz="0" w:space="0" w:color="auto"/>
      </w:divBdr>
    </w:div>
    <w:div w:id="323511912">
      <w:bodyDiv w:val="1"/>
      <w:marLeft w:val="0"/>
      <w:marRight w:val="0"/>
      <w:marTop w:val="0"/>
      <w:marBottom w:val="0"/>
      <w:divBdr>
        <w:top w:val="none" w:sz="0" w:space="0" w:color="auto"/>
        <w:left w:val="none" w:sz="0" w:space="0" w:color="auto"/>
        <w:bottom w:val="none" w:sz="0" w:space="0" w:color="auto"/>
        <w:right w:val="none" w:sz="0" w:space="0" w:color="auto"/>
      </w:divBdr>
    </w:div>
    <w:div w:id="323778660">
      <w:bodyDiv w:val="1"/>
      <w:marLeft w:val="0"/>
      <w:marRight w:val="0"/>
      <w:marTop w:val="0"/>
      <w:marBottom w:val="0"/>
      <w:divBdr>
        <w:top w:val="none" w:sz="0" w:space="0" w:color="auto"/>
        <w:left w:val="none" w:sz="0" w:space="0" w:color="auto"/>
        <w:bottom w:val="none" w:sz="0" w:space="0" w:color="auto"/>
        <w:right w:val="none" w:sz="0" w:space="0" w:color="auto"/>
      </w:divBdr>
    </w:div>
    <w:div w:id="323821859">
      <w:bodyDiv w:val="1"/>
      <w:marLeft w:val="0"/>
      <w:marRight w:val="0"/>
      <w:marTop w:val="0"/>
      <w:marBottom w:val="0"/>
      <w:divBdr>
        <w:top w:val="none" w:sz="0" w:space="0" w:color="auto"/>
        <w:left w:val="none" w:sz="0" w:space="0" w:color="auto"/>
        <w:bottom w:val="none" w:sz="0" w:space="0" w:color="auto"/>
        <w:right w:val="none" w:sz="0" w:space="0" w:color="auto"/>
      </w:divBdr>
    </w:div>
    <w:div w:id="323826523">
      <w:bodyDiv w:val="1"/>
      <w:marLeft w:val="0"/>
      <w:marRight w:val="0"/>
      <w:marTop w:val="0"/>
      <w:marBottom w:val="0"/>
      <w:divBdr>
        <w:top w:val="none" w:sz="0" w:space="0" w:color="auto"/>
        <w:left w:val="none" w:sz="0" w:space="0" w:color="auto"/>
        <w:bottom w:val="none" w:sz="0" w:space="0" w:color="auto"/>
        <w:right w:val="none" w:sz="0" w:space="0" w:color="auto"/>
      </w:divBdr>
    </w:div>
    <w:div w:id="323899668">
      <w:bodyDiv w:val="1"/>
      <w:marLeft w:val="0"/>
      <w:marRight w:val="0"/>
      <w:marTop w:val="0"/>
      <w:marBottom w:val="0"/>
      <w:divBdr>
        <w:top w:val="none" w:sz="0" w:space="0" w:color="auto"/>
        <w:left w:val="none" w:sz="0" w:space="0" w:color="auto"/>
        <w:bottom w:val="none" w:sz="0" w:space="0" w:color="auto"/>
        <w:right w:val="none" w:sz="0" w:space="0" w:color="auto"/>
      </w:divBdr>
    </w:div>
    <w:div w:id="324018533">
      <w:bodyDiv w:val="1"/>
      <w:marLeft w:val="0"/>
      <w:marRight w:val="0"/>
      <w:marTop w:val="0"/>
      <w:marBottom w:val="0"/>
      <w:divBdr>
        <w:top w:val="none" w:sz="0" w:space="0" w:color="auto"/>
        <w:left w:val="none" w:sz="0" w:space="0" w:color="auto"/>
        <w:bottom w:val="none" w:sz="0" w:space="0" w:color="auto"/>
        <w:right w:val="none" w:sz="0" w:space="0" w:color="auto"/>
      </w:divBdr>
    </w:div>
    <w:div w:id="324165338">
      <w:bodyDiv w:val="1"/>
      <w:marLeft w:val="0"/>
      <w:marRight w:val="0"/>
      <w:marTop w:val="0"/>
      <w:marBottom w:val="0"/>
      <w:divBdr>
        <w:top w:val="none" w:sz="0" w:space="0" w:color="auto"/>
        <w:left w:val="none" w:sz="0" w:space="0" w:color="auto"/>
        <w:bottom w:val="none" w:sz="0" w:space="0" w:color="auto"/>
        <w:right w:val="none" w:sz="0" w:space="0" w:color="auto"/>
      </w:divBdr>
    </w:div>
    <w:div w:id="324283936">
      <w:bodyDiv w:val="1"/>
      <w:marLeft w:val="0"/>
      <w:marRight w:val="0"/>
      <w:marTop w:val="0"/>
      <w:marBottom w:val="0"/>
      <w:divBdr>
        <w:top w:val="none" w:sz="0" w:space="0" w:color="auto"/>
        <w:left w:val="none" w:sz="0" w:space="0" w:color="auto"/>
        <w:bottom w:val="none" w:sz="0" w:space="0" w:color="auto"/>
        <w:right w:val="none" w:sz="0" w:space="0" w:color="auto"/>
      </w:divBdr>
    </w:div>
    <w:div w:id="324287419">
      <w:bodyDiv w:val="1"/>
      <w:marLeft w:val="0"/>
      <w:marRight w:val="0"/>
      <w:marTop w:val="0"/>
      <w:marBottom w:val="0"/>
      <w:divBdr>
        <w:top w:val="none" w:sz="0" w:space="0" w:color="auto"/>
        <w:left w:val="none" w:sz="0" w:space="0" w:color="auto"/>
        <w:bottom w:val="none" w:sz="0" w:space="0" w:color="auto"/>
        <w:right w:val="none" w:sz="0" w:space="0" w:color="auto"/>
      </w:divBdr>
    </w:div>
    <w:div w:id="324356923">
      <w:bodyDiv w:val="1"/>
      <w:marLeft w:val="0"/>
      <w:marRight w:val="0"/>
      <w:marTop w:val="0"/>
      <w:marBottom w:val="0"/>
      <w:divBdr>
        <w:top w:val="none" w:sz="0" w:space="0" w:color="auto"/>
        <w:left w:val="none" w:sz="0" w:space="0" w:color="auto"/>
        <w:bottom w:val="none" w:sz="0" w:space="0" w:color="auto"/>
        <w:right w:val="none" w:sz="0" w:space="0" w:color="auto"/>
      </w:divBdr>
    </w:div>
    <w:div w:id="324435122">
      <w:bodyDiv w:val="1"/>
      <w:marLeft w:val="0"/>
      <w:marRight w:val="0"/>
      <w:marTop w:val="0"/>
      <w:marBottom w:val="0"/>
      <w:divBdr>
        <w:top w:val="none" w:sz="0" w:space="0" w:color="auto"/>
        <w:left w:val="none" w:sz="0" w:space="0" w:color="auto"/>
        <w:bottom w:val="none" w:sz="0" w:space="0" w:color="auto"/>
        <w:right w:val="none" w:sz="0" w:space="0" w:color="auto"/>
      </w:divBdr>
    </w:div>
    <w:div w:id="324627440">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4818162">
      <w:bodyDiv w:val="1"/>
      <w:marLeft w:val="0"/>
      <w:marRight w:val="0"/>
      <w:marTop w:val="0"/>
      <w:marBottom w:val="0"/>
      <w:divBdr>
        <w:top w:val="none" w:sz="0" w:space="0" w:color="auto"/>
        <w:left w:val="none" w:sz="0" w:space="0" w:color="auto"/>
        <w:bottom w:val="none" w:sz="0" w:space="0" w:color="auto"/>
        <w:right w:val="none" w:sz="0" w:space="0" w:color="auto"/>
      </w:divBdr>
    </w:div>
    <w:div w:id="324826203">
      <w:bodyDiv w:val="1"/>
      <w:marLeft w:val="0"/>
      <w:marRight w:val="0"/>
      <w:marTop w:val="0"/>
      <w:marBottom w:val="0"/>
      <w:divBdr>
        <w:top w:val="none" w:sz="0" w:space="0" w:color="auto"/>
        <w:left w:val="none" w:sz="0" w:space="0" w:color="auto"/>
        <w:bottom w:val="none" w:sz="0" w:space="0" w:color="auto"/>
        <w:right w:val="none" w:sz="0" w:space="0" w:color="auto"/>
      </w:divBdr>
    </w:div>
    <w:div w:id="324893415">
      <w:bodyDiv w:val="1"/>
      <w:marLeft w:val="0"/>
      <w:marRight w:val="0"/>
      <w:marTop w:val="0"/>
      <w:marBottom w:val="0"/>
      <w:divBdr>
        <w:top w:val="none" w:sz="0" w:space="0" w:color="auto"/>
        <w:left w:val="none" w:sz="0" w:space="0" w:color="auto"/>
        <w:bottom w:val="none" w:sz="0" w:space="0" w:color="auto"/>
        <w:right w:val="none" w:sz="0" w:space="0" w:color="auto"/>
      </w:divBdr>
    </w:div>
    <w:div w:id="324941922">
      <w:bodyDiv w:val="1"/>
      <w:marLeft w:val="0"/>
      <w:marRight w:val="0"/>
      <w:marTop w:val="0"/>
      <w:marBottom w:val="0"/>
      <w:divBdr>
        <w:top w:val="none" w:sz="0" w:space="0" w:color="auto"/>
        <w:left w:val="none" w:sz="0" w:space="0" w:color="auto"/>
        <w:bottom w:val="none" w:sz="0" w:space="0" w:color="auto"/>
        <w:right w:val="none" w:sz="0" w:space="0" w:color="auto"/>
      </w:divBdr>
    </w:div>
    <w:div w:id="325137230">
      <w:bodyDiv w:val="1"/>
      <w:marLeft w:val="0"/>
      <w:marRight w:val="0"/>
      <w:marTop w:val="0"/>
      <w:marBottom w:val="0"/>
      <w:divBdr>
        <w:top w:val="none" w:sz="0" w:space="0" w:color="auto"/>
        <w:left w:val="none" w:sz="0" w:space="0" w:color="auto"/>
        <w:bottom w:val="none" w:sz="0" w:space="0" w:color="auto"/>
        <w:right w:val="none" w:sz="0" w:space="0" w:color="auto"/>
      </w:divBdr>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285133">
      <w:bodyDiv w:val="1"/>
      <w:marLeft w:val="0"/>
      <w:marRight w:val="0"/>
      <w:marTop w:val="0"/>
      <w:marBottom w:val="0"/>
      <w:divBdr>
        <w:top w:val="none" w:sz="0" w:space="0" w:color="auto"/>
        <w:left w:val="none" w:sz="0" w:space="0" w:color="auto"/>
        <w:bottom w:val="none" w:sz="0" w:space="0" w:color="auto"/>
        <w:right w:val="none" w:sz="0" w:space="0" w:color="auto"/>
      </w:divBdr>
    </w:div>
    <w:div w:id="325321985">
      <w:bodyDiv w:val="1"/>
      <w:marLeft w:val="0"/>
      <w:marRight w:val="0"/>
      <w:marTop w:val="0"/>
      <w:marBottom w:val="0"/>
      <w:divBdr>
        <w:top w:val="none" w:sz="0" w:space="0" w:color="auto"/>
        <w:left w:val="none" w:sz="0" w:space="0" w:color="auto"/>
        <w:bottom w:val="none" w:sz="0" w:space="0" w:color="auto"/>
        <w:right w:val="none" w:sz="0" w:space="0" w:color="auto"/>
      </w:divBdr>
    </w:div>
    <w:div w:id="325403437">
      <w:bodyDiv w:val="1"/>
      <w:marLeft w:val="0"/>
      <w:marRight w:val="0"/>
      <w:marTop w:val="0"/>
      <w:marBottom w:val="0"/>
      <w:divBdr>
        <w:top w:val="none" w:sz="0" w:space="0" w:color="auto"/>
        <w:left w:val="none" w:sz="0" w:space="0" w:color="auto"/>
        <w:bottom w:val="none" w:sz="0" w:space="0" w:color="auto"/>
        <w:right w:val="none" w:sz="0" w:space="0" w:color="auto"/>
      </w:divBdr>
    </w:div>
    <w:div w:id="325521006">
      <w:bodyDiv w:val="1"/>
      <w:marLeft w:val="0"/>
      <w:marRight w:val="0"/>
      <w:marTop w:val="0"/>
      <w:marBottom w:val="0"/>
      <w:divBdr>
        <w:top w:val="none" w:sz="0" w:space="0" w:color="auto"/>
        <w:left w:val="none" w:sz="0" w:space="0" w:color="auto"/>
        <w:bottom w:val="none" w:sz="0" w:space="0" w:color="auto"/>
        <w:right w:val="none" w:sz="0" w:space="0" w:color="auto"/>
      </w:divBdr>
    </w:div>
    <w:div w:id="325789266">
      <w:bodyDiv w:val="1"/>
      <w:marLeft w:val="0"/>
      <w:marRight w:val="0"/>
      <w:marTop w:val="0"/>
      <w:marBottom w:val="0"/>
      <w:divBdr>
        <w:top w:val="none" w:sz="0" w:space="0" w:color="auto"/>
        <w:left w:val="none" w:sz="0" w:space="0" w:color="auto"/>
        <w:bottom w:val="none" w:sz="0" w:space="0" w:color="auto"/>
        <w:right w:val="none" w:sz="0" w:space="0" w:color="auto"/>
      </w:divBdr>
    </w:div>
    <w:div w:id="325862522">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5984993">
      <w:bodyDiv w:val="1"/>
      <w:marLeft w:val="0"/>
      <w:marRight w:val="0"/>
      <w:marTop w:val="0"/>
      <w:marBottom w:val="0"/>
      <w:divBdr>
        <w:top w:val="none" w:sz="0" w:space="0" w:color="auto"/>
        <w:left w:val="none" w:sz="0" w:space="0" w:color="auto"/>
        <w:bottom w:val="none" w:sz="0" w:space="0" w:color="auto"/>
        <w:right w:val="none" w:sz="0" w:space="0" w:color="auto"/>
      </w:divBdr>
    </w:div>
    <w:div w:id="326055157">
      <w:bodyDiv w:val="1"/>
      <w:marLeft w:val="0"/>
      <w:marRight w:val="0"/>
      <w:marTop w:val="0"/>
      <w:marBottom w:val="0"/>
      <w:divBdr>
        <w:top w:val="none" w:sz="0" w:space="0" w:color="auto"/>
        <w:left w:val="none" w:sz="0" w:space="0" w:color="auto"/>
        <w:bottom w:val="none" w:sz="0" w:space="0" w:color="auto"/>
        <w:right w:val="none" w:sz="0" w:space="0" w:color="auto"/>
      </w:divBdr>
    </w:div>
    <w:div w:id="326783273">
      <w:bodyDiv w:val="1"/>
      <w:marLeft w:val="0"/>
      <w:marRight w:val="0"/>
      <w:marTop w:val="0"/>
      <w:marBottom w:val="0"/>
      <w:divBdr>
        <w:top w:val="none" w:sz="0" w:space="0" w:color="auto"/>
        <w:left w:val="none" w:sz="0" w:space="0" w:color="auto"/>
        <w:bottom w:val="none" w:sz="0" w:space="0" w:color="auto"/>
        <w:right w:val="none" w:sz="0" w:space="0" w:color="auto"/>
      </w:divBdr>
    </w:div>
    <w:div w:id="326908583">
      <w:bodyDiv w:val="1"/>
      <w:marLeft w:val="0"/>
      <w:marRight w:val="0"/>
      <w:marTop w:val="0"/>
      <w:marBottom w:val="0"/>
      <w:divBdr>
        <w:top w:val="none" w:sz="0" w:space="0" w:color="auto"/>
        <w:left w:val="none" w:sz="0" w:space="0" w:color="auto"/>
        <w:bottom w:val="none" w:sz="0" w:space="0" w:color="auto"/>
        <w:right w:val="none" w:sz="0" w:space="0" w:color="auto"/>
      </w:divBdr>
    </w:div>
    <w:div w:id="326909454">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028625">
      <w:bodyDiv w:val="1"/>
      <w:marLeft w:val="0"/>
      <w:marRight w:val="0"/>
      <w:marTop w:val="0"/>
      <w:marBottom w:val="0"/>
      <w:divBdr>
        <w:top w:val="none" w:sz="0" w:space="0" w:color="auto"/>
        <w:left w:val="none" w:sz="0" w:space="0" w:color="auto"/>
        <w:bottom w:val="none" w:sz="0" w:space="0" w:color="auto"/>
        <w:right w:val="none" w:sz="0" w:space="0" w:color="auto"/>
      </w:divBdr>
    </w:div>
    <w:div w:id="327100379">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485553">
      <w:bodyDiv w:val="1"/>
      <w:marLeft w:val="0"/>
      <w:marRight w:val="0"/>
      <w:marTop w:val="0"/>
      <w:marBottom w:val="0"/>
      <w:divBdr>
        <w:top w:val="none" w:sz="0" w:space="0" w:color="auto"/>
        <w:left w:val="none" w:sz="0" w:space="0" w:color="auto"/>
        <w:bottom w:val="none" w:sz="0" w:space="0" w:color="auto"/>
        <w:right w:val="none" w:sz="0" w:space="0" w:color="auto"/>
      </w:divBdr>
    </w:div>
    <w:div w:id="327710675">
      <w:bodyDiv w:val="1"/>
      <w:marLeft w:val="0"/>
      <w:marRight w:val="0"/>
      <w:marTop w:val="0"/>
      <w:marBottom w:val="0"/>
      <w:divBdr>
        <w:top w:val="none" w:sz="0" w:space="0" w:color="auto"/>
        <w:left w:val="none" w:sz="0" w:space="0" w:color="auto"/>
        <w:bottom w:val="none" w:sz="0" w:space="0" w:color="auto"/>
        <w:right w:val="none" w:sz="0" w:space="0" w:color="auto"/>
      </w:divBdr>
    </w:div>
    <w:div w:id="327906920">
      <w:bodyDiv w:val="1"/>
      <w:marLeft w:val="0"/>
      <w:marRight w:val="0"/>
      <w:marTop w:val="0"/>
      <w:marBottom w:val="0"/>
      <w:divBdr>
        <w:top w:val="none" w:sz="0" w:space="0" w:color="auto"/>
        <w:left w:val="none" w:sz="0" w:space="0" w:color="auto"/>
        <w:bottom w:val="none" w:sz="0" w:space="0" w:color="auto"/>
        <w:right w:val="none" w:sz="0" w:space="0" w:color="auto"/>
      </w:divBdr>
    </w:div>
    <w:div w:id="327907411">
      <w:bodyDiv w:val="1"/>
      <w:marLeft w:val="0"/>
      <w:marRight w:val="0"/>
      <w:marTop w:val="0"/>
      <w:marBottom w:val="0"/>
      <w:divBdr>
        <w:top w:val="none" w:sz="0" w:space="0" w:color="auto"/>
        <w:left w:val="none" w:sz="0" w:space="0" w:color="auto"/>
        <w:bottom w:val="none" w:sz="0" w:space="0" w:color="auto"/>
        <w:right w:val="none" w:sz="0" w:space="0" w:color="auto"/>
      </w:divBdr>
    </w:div>
    <w:div w:id="327908401">
      <w:bodyDiv w:val="1"/>
      <w:marLeft w:val="0"/>
      <w:marRight w:val="0"/>
      <w:marTop w:val="0"/>
      <w:marBottom w:val="0"/>
      <w:divBdr>
        <w:top w:val="none" w:sz="0" w:space="0" w:color="auto"/>
        <w:left w:val="none" w:sz="0" w:space="0" w:color="auto"/>
        <w:bottom w:val="none" w:sz="0" w:space="0" w:color="auto"/>
        <w:right w:val="none" w:sz="0" w:space="0" w:color="auto"/>
      </w:divBdr>
    </w:div>
    <w:div w:id="328103311">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88062">
      <w:bodyDiv w:val="1"/>
      <w:marLeft w:val="0"/>
      <w:marRight w:val="0"/>
      <w:marTop w:val="0"/>
      <w:marBottom w:val="0"/>
      <w:divBdr>
        <w:top w:val="none" w:sz="0" w:space="0" w:color="auto"/>
        <w:left w:val="none" w:sz="0" w:space="0" w:color="auto"/>
        <w:bottom w:val="none" w:sz="0" w:space="0" w:color="auto"/>
        <w:right w:val="none" w:sz="0" w:space="0" w:color="auto"/>
      </w:divBdr>
    </w:div>
    <w:div w:id="328606986">
      <w:bodyDiv w:val="1"/>
      <w:marLeft w:val="0"/>
      <w:marRight w:val="0"/>
      <w:marTop w:val="0"/>
      <w:marBottom w:val="0"/>
      <w:divBdr>
        <w:top w:val="none" w:sz="0" w:space="0" w:color="auto"/>
        <w:left w:val="none" w:sz="0" w:space="0" w:color="auto"/>
        <w:bottom w:val="none" w:sz="0" w:space="0" w:color="auto"/>
        <w:right w:val="none" w:sz="0" w:space="0" w:color="auto"/>
      </w:divBdr>
    </w:div>
    <w:div w:id="328676916">
      <w:bodyDiv w:val="1"/>
      <w:marLeft w:val="0"/>
      <w:marRight w:val="0"/>
      <w:marTop w:val="0"/>
      <w:marBottom w:val="0"/>
      <w:divBdr>
        <w:top w:val="none" w:sz="0" w:space="0" w:color="auto"/>
        <w:left w:val="none" w:sz="0" w:space="0" w:color="auto"/>
        <w:bottom w:val="none" w:sz="0" w:space="0" w:color="auto"/>
        <w:right w:val="none" w:sz="0" w:space="0" w:color="auto"/>
      </w:divBdr>
    </w:div>
    <w:div w:id="328753786">
      <w:bodyDiv w:val="1"/>
      <w:marLeft w:val="0"/>
      <w:marRight w:val="0"/>
      <w:marTop w:val="0"/>
      <w:marBottom w:val="0"/>
      <w:divBdr>
        <w:top w:val="none" w:sz="0" w:space="0" w:color="auto"/>
        <w:left w:val="none" w:sz="0" w:space="0" w:color="auto"/>
        <w:bottom w:val="none" w:sz="0" w:space="0" w:color="auto"/>
        <w:right w:val="none" w:sz="0" w:space="0" w:color="auto"/>
      </w:divBdr>
    </w:div>
    <w:div w:id="329066177">
      <w:bodyDiv w:val="1"/>
      <w:marLeft w:val="0"/>
      <w:marRight w:val="0"/>
      <w:marTop w:val="0"/>
      <w:marBottom w:val="0"/>
      <w:divBdr>
        <w:top w:val="none" w:sz="0" w:space="0" w:color="auto"/>
        <w:left w:val="none" w:sz="0" w:space="0" w:color="auto"/>
        <w:bottom w:val="none" w:sz="0" w:space="0" w:color="auto"/>
        <w:right w:val="none" w:sz="0" w:space="0" w:color="auto"/>
      </w:divBdr>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29256830">
      <w:bodyDiv w:val="1"/>
      <w:marLeft w:val="0"/>
      <w:marRight w:val="0"/>
      <w:marTop w:val="0"/>
      <w:marBottom w:val="0"/>
      <w:divBdr>
        <w:top w:val="none" w:sz="0" w:space="0" w:color="auto"/>
        <w:left w:val="none" w:sz="0" w:space="0" w:color="auto"/>
        <w:bottom w:val="none" w:sz="0" w:space="0" w:color="auto"/>
        <w:right w:val="none" w:sz="0" w:space="0" w:color="auto"/>
      </w:divBdr>
    </w:div>
    <w:div w:id="329404607">
      <w:bodyDiv w:val="1"/>
      <w:marLeft w:val="0"/>
      <w:marRight w:val="0"/>
      <w:marTop w:val="0"/>
      <w:marBottom w:val="0"/>
      <w:divBdr>
        <w:top w:val="none" w:sz="0" w:space="0" w:color="auto"/>
        <w:left w:val="none" w:sz="0" w:space="0" w:color="auto"/>
        <w:bottom w:val="none" w:sz="0" w:space="0" w:color="auto"/>
        <w:right w:val="none" w:sz="0" w:space="0" w:color="auto"/>
      </w:divBdr>
    </w:div>
    <w:div w:id="329531290">
      <w:bodyDiv w:val="1"/>
      <w:marLeft w:val="0"/>
      <w:marRight w:val="0"/>
      <w:marTop w:val="0"/>
      <w:marBottom w:val="0"/>
      <w:divBdr>
        <w:top w:val="none" w:sz="0" w:space="0" w:color="auto"/>
        <w:left w:val="none" w:sz="0" w:space="0" w:color="auto"/>
        <w:bottom w:val="none" w:sz="0" w:space="0" w:color="auto"/>
        <w:right w:val="none" w:sz="0" w:space="0" w:color="auto"/>
      </w:divBdr>
    </w:div>
    <w:div w:id="329604981">
      <w:bodyDiv w:val="1"/>
      <w:marLeft w:val="0"/>
      <w:marRight w:val="0"/>
      <w:marTop w:val="0"/>
      <w:marBottom w:val="0"/>
      <w:divBdr>
        <w:top w:val="none" w:sz="0" w:space="0" w:color="auto"/>
        <w:left w:val="none" w:sz="0" w:space="0" w:color="auto"/>
        <w:bottom w:val="none" w:sz="0" w:space="0" w:color="auto"/>
        <w:right w:val="none" w:sz="0" w:space="0" w:color="auto"/>
      </w:divBdr>
    </w:div>
    <w:div w:id="329677320">
      <w:bodyDiv w:val="1"/>
      <w:marLeft w:val="0"/>
      <w:marRight w:val="0"/>
      <w:marTop w:val="0"/>
      <w:marBottom w:val="0"/>
      <w:divBdr>
        <w:top w:val="none" w:sz="0" w:space="0" w:color="auto"/>
        <w:left w:val="none" w:sz="0" w:space="0" w:color="auto"/>
        <w:bottom w:val="none" w:sz="0" w:space="0" w:color="auto"/>
        <w:right w:val="none" w:sz="0" w:space="0" w:color="auto"/>
      </w:divBdr>
    </w:div>
    <w:div w:id="329677908">
      <w:bodyDiv w:val="1"/>
      <w:marLeft w:val="0"/>
      <w:marRight w:val="0"/>
      <w:marTop w:val="0"/>
      <w:marBottom w:val="0"/>
      <w:divBdr>
        <w:top w:val="none" w:sz="0" w:space="0" w:color="auto"/>
        <w:left w:val="none" w:sz="0" w:space="0" w:color="auto"/>
        <w:bottom w:val="none" w:sz="0" w:space="0" w:color="auto"/>
        <w:right w:val="none" w:sz="0" w:space="0" w:color="auto"/>
      </w:divBdr>
    </w:div>
    <w:div w:id="329716365">
      <w:bodyDiv w:val="1"/>
      <w:marLeft w:val="0"/>
      <w:marRight w:val="0"/>
      <w:marTop w:val="0"/>
      <w:marBottom w:val="0"/>
      <w:divBdr>
        <w:top w:val="none" w:sz="0" w:space="0" w:color="auto"/>
        <w:left w:val="none" w:sz="0" w:space="0" w:color="auto"/>
        <w:bottom w:val="none" w:sz="0" w:space="0" w:color="auto"/>
        <w:right w:val="none" w:sz="0" w:space="0" w:color="auto"/>
      </w:divBdr>
    </w:div>
    <w:div w:id="329910594">
      <w:bodyDiv w:val="1"/>
      <w:marLeft w:val="0"/>
      <w:marRight w:val="0"/>
      <w:marTop w:val="0"/>
      <w:marBottom w:val="0"/>
      <w:divBdr>
        <w:top w:val="none" w:sz="0" w:space="0" w:color="auto"/>
        <w:left w:val="none" w:sz="0" w:space="0" w:color="auto"/>
        <w:bottom w:val="none" w:sz="0" w:space="0" w:color="auto"/>
        <w:right w:val="none" w:sz="0" w:space="0" w:color="auto"/>
      </w:divBdr>
    </w:div>
    <w:div w:id="329990607">
      <w:bodyDiv w:val="1"/>
      <w:marLeft w:val="0"/>
      <w:marRight w:val="0"/>
      <w:marTop w:val="0"/>
      <w:marBottom w:val="0"/>
      <w:divBdr>
        <w:top w:val="none" w:sz="0" w:space="0" w:color="auto"/>
        <w:left w:val="none" w:sz="0" w:space="0" w:color="auto"/>
        <w:bottom w:val="none" w:sz="0" w:space="0" w:color="auto"/>
        <w:right w:val="none" w:sz="0" w:space="0" w:color="auto"/>
      </w:divBdr>
    </w:div>
    <w:div w:id="330135191">
      <w:bodyDiv w:val="1"/>
      <w:marLeft w:val="0"/>
      <w:marRight w:val="0"/>
      <w:marTop w:val="0"/>
      <w:marBottom w:val="0"/>
      <w:divBdr>
        <w:top w:val="none" w:sz="0" w:space="0" w:color="auto"/>
        <w:left w:val="none" w:sz="0" w:space="0" w:color="auto"/>
        <w:bottom w:val="none" w:sz="0" w:space="0" w:color="auto"/>
        <w:right w:val="none" w:sz="0" w:space="0" w:color="auto"/>
      </w:divBdr>
    </w:div>
    <w:div w:id="330179624">
      <w:bodyDiv w:val="1"/>
      <w:marLeft w:val="0"/>
      <w:marRight w:val="0"/>
      <w:marTop w:val="0"/>
      <w:marBottom w:val="0"/>
      <w:divBdr>
        <w:top w:val="none" w:sz="0" w:space="0" w:color="auto"/>
        <w:left w:val="none" w:sz="0" w:space="0" w:color="auto"/>
        <w:bottom w:val="none" w:sz="0" w:space="0" w:color="auto"/>
        <w:right w:val="none" w:sz="0" w:space="0" w:color="auto"/>
      </w:divBdr>
    </w:div>
    <w:div w:id="330255040">
      <w:bodyDiv w:val="1"/>
      <w:marLeft w:val="0"/>
      <w:marRight w:val="0"/>
      <w:marTop w:val="0"/>
      <w:marBottom w:val="0"/>
      <w:divBdr>
        <w:top w:val="none" w:sz="0" w:space="0" w:color="auto"/>
        <w:left w:val="none" w:sz="0" w:space="0" w:color="auto"/>
        <w:bottom w:val="none" w:sz="0" w:space="0" w:color="auto"/>
        <w:right w:val="none" w:sz="0" w:space="0" w:color="auto"/>
      </w:divBdr>
    </w:div>
    <w:div w:id="330303219">
      <w:bodyDiv w:val="1"/>
      <w:marLeft w:val="0"/>
      <w:marRight w:val="0"/>
      <w:marTop w:val="0"/>
      <w:marBottom w:val="0"/>
      <w:divBdr>
        <w:top w:val="none" w:sz="0" w:space="0" w:color="auto"/>
        <w:left w:val="none" w:sz="0" w:space="0" w:color="auto"/>
        <w:bottom w:val="none" w:sz="0" w:space="0" w:color="auto"/>
        <w:right w:val="none" w:sz="0" w:space="0" w:color="auto"/>
      </w:divBdr>
    </w:div>
    <w:div w:id="330330950">
      <w:bodyDiv w:val="1"/>
      <w:marLeft w:val="0"/>
      <w:marRight w:val="0"/>
      <w:marTop w:val="0"/>
      <w:marBottom w:val="0"/>
      <w:divBdr>
        <w:top w:val="none" w:sz="0" w:space="0" w:color="auto"/>
        <w:left w:val="none" w:sz="0" w:space="0" w:color="auto"/>
        <w:bottom w:val="none" w:sz="0" w:space="0" w:color="auto"/>
        <w:right w:val="none" w:sz="0" w:space="0" w:color="auto"/>
      </w:divBdr>
    </w:div>
    <w:div w:id="330372572">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791388">
      <w:bodyDiv w:val="1"/>
      <w:marLeft w:val="0"/>
      <w:marRight w:val="0"/>
      <w:marTop w:val="0"/>
      <w:marBottom w:val="0"/>
      <w:divBdr>
        <w:top w:val="none" w:sz="0" w:space="0" w:color="auto"/>
        <w:left w:val="none" w:sz="0" w:space="0" w:color="auto"/>
        <w:bottom w:val="none" w:sz="0" w:space="0" w:color="auto"/>
        <w:right w:val="none" w:sz="0" w:space="0" w:color="auto"/>
      </w:divBdr>
    </w:div>
    <w:div w:id="330841711">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556">
      <w:bodyDiv w:val="1"/>
      <w:marLeft w:val="0"/>
      <w:marRight w:val="0"/>
      <w:marTop w:val="0"/>
      <w:marBottom w:val="0"/>
      <w:divBdr>
        <w:top w:val="none" w:sz="0" w:space="0" w:color="auto"/>
        <w:left w:val="none" w:sz="0" w:space="0" w:color="auto"/>
        <w:bottom w:val="none" w:sz="0" w:space="0" w:color="auto"/>
        <w:right w:val="none" w:sz="0" w:space="0" w:color="auto"/>
      </w:divBdr>
    </w:div>
    <w:div w:id="331494493">
      <w:bodyDiv w:val="1"/>
      <w:marLeft w:val="0"/>
      <w:marRight w:val="0"/>
      <w:marTop w:val="0"/>
      <w:marBottom w:val="0"/>
      <w:divBdr>
        <w:top w:val="none" w:sz="0" w:space="0" w:color="auto"/>
        <w:left w:val="none" w:sz="0" w:space="0" w:color="auto"/>
        <w:bottom w:val="none" w:sz="0" w:space="0" w:color="auto"/>
        <w:right w:val="none" w:sz="0" w:space="0" w:color="auto"/>
      </w:divBdr>
    </w:div>
    <w:div w:id="332026867">
      <w:bodyDiv w:val="1"/>
      <w:marLeft w:val="0"/>
      <w:marRight w:val="0"/>
      <w:marTop w:val="0"/>
      <w:marBottom w:val="0"/>
      <w:divBdr>
        <w:top w:val="none" w:sz="0" w:space="0" w:color="auto"/>
        <w:left w:val="none" w:sz="0" w:space="0" w:color="auto"/>
        <w:bottom w:val="none" w:sz="0" w:space="0" w:color="auto"/>
        <w:right w:val="none" w:sz="0" w:space="0" w:color="auto"/>
      </w:divBdr>
    </w:div>
    <w:div w:id="332027057">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339264">
      <w:bodyDiv w:val="1"/>
      <w:marLeft w:val="0"/>
      <w:marRight w:val="0"/>
      <w:marTop w:val="0"/>
      <w:marBottom w:val="0"/>
      <w:divBdr>
        <w:top w:val="none" w:sz="0" w:space="0" w:color="auto"/>
        <w:left w:val="none" w:sz="0" w:space="0" w:color="auto"/>
        <w:bottom w:val="none" w:sz="0" w:space="0" w:color="auto"/>
        <w:right w:val="none" w:sz="0" w:space="0" w:color="auto"/>
      </w:divBdr>
    </w:div>
    <w:div w:id="332340162">
      <w:bodyDiv w:val="1"/>
      <w:marLeft w:val="0"/>
      <w:marRight w:val="0"/>
      <w:marTop w:val="0"/>
      <w:marBottom w:val="0"/>
      <w:divBdr>
        <w:top w:val="none" w:sz="0" w:space="0" w:color="auto"/>
        <w:left w:val="none" w:sz="0" w:space="0" w:color="auto"/>
        <w:bottom w:val="none" w:sz="0" w:space="0" w:color="auto"/>
        <w:right w:val="none" w:sz="0" w:space="0" w:color="auto"/>
      </w:divBdr>
    </w:div>
    <w:div w:id="332412726">
      <w:bodyDiv w:val="1"/>
      <w:marLeft w:val="0"/>
      <w:marRight w:val="0"/>
      <w:marTop w:val="0"/>
      <w:marBottom w:val="0"/>
      <w:divBdr>
        <w:top w:val="none" w:sz="0" w:space="0" w:color="auto"/>
        <w:left w:val="none" w:sz="0" w:space="0" w:color="auto"/>
        <w:bottom w:val="none" w:sz="0" w:space="0" w:color="auto"/>
        <w:right w:val="none" w:sz="0" w:space="0" w:color="auto"/>
      </w:divBdr>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801100">
      <w:bodyDiv w:val="1"/>
      <w:marLeft w:val="0"/>
      <w:marRight w:val="0"/>
      <w:marTop w:val="0"/>
      <w:marBottom w:val="0"/>
      <w:divBdr>
        <w:top w:val="none" w:sz="0" w:space="0" w:color="auto"/>
        <w:left w:val="none" w:sz="0" w:space="0" w:color="auto"/>
        <w:bottom w:val="none" w:sz="0" w:space="0" w:color="auto"/>
        <w:right w:val="none" w:sz="0" w:space="0" w:color="auto"/>
      </w:divBdr>
    </w:div>
    <w:div w:id="333073311">
      <w:bodyDiv w:val="1"/>
      <w:marLeft w:val="0"/>
      <w:marRight w:val="0"/>
      <w:marTop w:val="0"/>
      <w:marBottom w:val="0"/>
      <w:divBdr>
        <w:top w:val="none" w:sz="0" w:space="0" w:color="auto"/>
        <w:left w:val="none" w:sz="0" w:space="0" w:color="auto"/>
        <w:bottom w:val="none" w:sz="0" w:space="0" w:color="auto"/>
        <w:right w:val="none" w:sz="0" w:space="0" w:color="auto"/>
      </w:divBdr>
    </w:div>
    <w:div w:id="333270166">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853">
      <w:bodyDiv w:val="1"/>
      <w:marLeft w:val="0"/>
      <w:marRight w:val="0"/>
      <w:marTop w:val="0"/>
      <w:marBottom w:val="0"/>
      <w:divBdr>
        <w:top w:val="none" w:sz="0" w:space="0" w:color="auto"/>
        <w:left w:val="none" w:sz="0" w:space="0" w:color="auto"/>
        <w:bottom w:val="none" w:sz="0" w:space="0" w:color="auto"/>
        <w:right w:val="none" w:sz="0" w:space="0" w:color="auto"/>
      </w:divBdr>
    </w:div>
    <w:div w:id="333651586">
      <w:bodyDiv w:val="1"/>
      <w:marLeft w:val="0"/>
      <w:marRight w:val="0"/>
      <w:marTop w:val="0"/>
      <w:marBottom w:val="0"/>
      <w:divBdr>
        <w:top w:val="none" w:sz="0" w:space="0" w:color="auto"/>
        <w:left w:val="none" w:sz="0" w:space="0" w:color="auto"/>
        <w:bottom w:val="none" w:sz="0" w:space="0" w:color="auto"/>
        <w:right w:val="none" w:sz="0" w:space="0" w:color="auto"/>
      </w:divBdr>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3799919">
      <w:bodyDiv w:val="1"/>
      <w:marLeft w:val="0"/>
      <w:marRight w:val="0"/>
      <w:marTop w:val="0"/>
      <w:marBottom w:val="0"/>
      <w:divBdr>
        <w:top w:val="none" w:sz="0" w:space="0" w:color="auto"/>
        <w:left w:val="none" w:sz="0" w:space="0" w:color="auto"/>
        <w:bottom w:val="none" w:sz="0" w:space="0" w:color="auto"/>
        <w:right w:val="none" w:sz="0" w:space="0" w:color="auto"/>
      </w:divBdr>
    </w:div>
    <w:div w:id="333841804">
      <w:bodyDiv w:val="1"/>
      <w:marLeft w:val="0"/>
      <w:marRight w:val="0"/>
      <w:marTop w:val="0"/>
      <w:marBottom w:val="0"/>
      <w:divBdr>
        <w:top w:val="none" w:sz="0" w:space="0" w:color="auto"/>
        <w:left w:val="none" w:sz="0" w:space="0" w:color="auto"/>
        <w:bottom w:val="none" w:sz="0" w:space="0" w:color="auto"/>
        <w:right w:val="none" w:sz="0" w:space="0" w:color="auto"/>
      </w:divBdr>
    </w:div>
    <w:div w:id="334042371">
      <w:bodyDiv w:val="1"/>
      <w:marLeft w:val="0"/>
      <w:marRight w:val="0"/>
      <w:marTop w:val="0"/>
      <w:marBottom w:val="0"/>
      <w:divBdr>
        <w:top w:val="none" w:sz="0" w:space="0" w:color="auto"/>
        <w:left w:val="none" w:sz="0" w:space="0" w:color="auto"/>
        <w:bottom w:val="none" w:sz="0" w:space="0" w:color="auto"/>
        <w:right w:val="none" w:sz="0" w:space="0" w:color="auto"/>
      </w:divBdr>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4111136">
      <w:bodyDiv w:val="1"/>
      <w:marLeft w:val="0"/>
      <w:marRight w:val="0"/>
      <w:marTop w:val="0"/>
      <w:marBottom w:val="0"/>
      <w:divBdr>
        <w:top w:val="none" w:sz="0" w:space="0" w:color="auto"/>
        <w:left w:val="none" w:sz="0" w:space="0" w:color="auto"/>
        <w:bottom w:val="none" w:sz="0" w:space="0" w:color="auto"/>
        <w:right w:val="none" w:sz="0" w:space="0" w:color="auto"/>
      </w:divBdr>
    </w:div>
    <w:div w:id="334456234">
      <w:bodyDiv w:val="1"/>
      <w:marLeft w:val="0"/>
      <w:marRight w:val="0"/>
      <w:marTop w:val="0"/>
      <w:marBottom w:val="0"/>
      <w:divBdr>
        <w:top w:val="none" w:sz="0" w:space="0" w:color="auto"/>
        <w:left w:val="none" w:sz="0" w:space="0" w:color="auto"/>
        <w:bottom w:val="none" w:sz="0" w:space="0" w:color="auto"/>
        <w:right w:val="none" w:sz="0" w:space="0" w:color="auto"/>
      </w:divBdr>
    </w:div>
    <w:div w:id="334462523">
      <w:bodyDiv w:val="1"/>
      <w:marLeft w:val="0"/>
      <w:marRight w:val="0"/>
      <w:marTop w:val="0"/>
      <w:marBottom w:val="0"/>
      <w:divBdr>
        <w:top w:val="none" w:sz="0" w:space="0" w:color="auto"/>
        <w:left w:val="none" w:sz="0" w:space="0" w:color="auto"/>
        <w:bottom w:val="none" w:sz="0" w:space="0" w:color="auto"/>
        <w:right w:val="none" w:sz="0" w:space="0" w:color="auto"/>
      </w:divBdr>
    </w:div>
    <w:div w:id="334579180">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4647770">
      <w:bodyDiv w:val="1"/>
      <w:marLeft w:val="0"/>
      <w:marRight w:val="0"/>
      <w:marTop w:val="0"/>
      <w:marBottom w:val="0"/>
      <w:divBdr>
        <w:top w:val="none" w:sz="0" w:space="0" w:color="auto"/>
        <w:left w:val="none" w:sz="0" w:space="0" w:color="auto"/>
        <w:bottom w:val="none" w:sz="0" w:space="0" w:color="auto"/>
        <w:right w:val="none" w:sz="0" w:space="0" w:color="auto"/>
      </w:divBdr>
    </w:div>
    <w:div w:id="334698390">
      <w:bodyDiv w:val="1"/>
      <w:marLeft w:val="0"/>
      <w:marRight w:val="0"/>
      <w:marTop w:val="0"/>
      <w:marBottom w:val="0"/>
      <w:divBdr>
        <w:top w:val="none" w:sz="0" w:space="0" w:color="auto"/>
        <w:left w:val="none" w:sz="0" w:space="0" w:color="auto"/>
        <w:bottom w:val="none" w:sz="0" w:space="0" w:color="auto"/>
        <w:right w:val="none" w:sz="0" w:space="0" w:color="auto"/>
      </w:divBdr>
    </w:div>
    <w:div w:id="334768804">
      <w:bodyDiv w:val="1"/>
      <w:marLeft w:val="0"/>
      <w:marRight w:val="0"/>
      <w:marTop w:val="0"/>
      <w:marBottom w:val="0"/>
      <w:divBdr>
        <w:top w:val="none" w:sz="0" w:space="0" w:color="auto"/>
        <w:left w:val="none" w:sz="0" w:space="0" w:color="auto"/>
        <w:bottom w:val="none" w:sz="0" w:space="0" w:color="auto"/>
        <w:right w:val="none" w:sz="0" w:space="0" w:color="auto"/>
      </w:divBdr>
    </w:div>
    <w:div w:id="334770318">
      <w:bodyDiv w:val="1"/>
      <w:marLeft w:val="0"/>
      <w:marRight w:val="0"/>
      <w:marTop w:val="0"/>
      <w:marBottom w:val="0"/>
      <w:divBdr>
        <w:top w:val="none" w:sz="0" w:space="0" w:color="auto"/>
        <w:left w:val="none" w:sz="0" w:space="0" w:color="auto"/>
        <w:bottom w:val="none" w:sz="0" w:space="0" w:color="auto"/>
        <w:right w:val="none" w:sz="0" w:space="0" w:color="auto"/>
      </w:divBdr>
    </w:div>
    <w:div w:id="335109059">
      <w:bodyDiv w:val="1"/>
      <w:marLeft w:val="0"/>
      <w:marRight w:val="0"/>
      <w:marTop w:val="0"/>
      <w:marBottom w:val="0"/>
      <w:divBdr>
        <w:top w:val="none" w:sz="0" w:space="0" w:color="auto"/>
        <w:left w:val="none" w:sz="0" w:space="0" w:color="auto"/>
        <w:bottom w:val="none" w:sz="0" w:space="0" w:color="auto"/>
        <w:right w:val="none" w:sz="0" w:space="0" w:color="auto"/>
      </w:divBdr>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226453">
      <w:bodyDiv w:val="1"/>
      <w:marLeft w:val="0"/>
      <w:marRight w:val="0"/>
      <w:marTop w:val="0"/>
      <w:marBottom w:val="0"/>
      <w:divBdr>
        <w:top w:val="none" w:sz="0" w:space="0" w:color="auto"/>
        <w:left w:val="none" w:sz="0" w:space="0" w:color="auto"/>
        <w:bottom w:val="none" w:sz="0" w:space="0" w:color="auto"/>
        <w:right w:val="none" w:sz="0" w:space="0" w:color="auto"/>
      </w:divBdr>
    </w:div>
    <w:div w:id="335232186">
      <w:bodyDiv w:val="1"/>
      <w:marLeft w:val="0"/>
      <w:marRight w:val="0"/>
      <w:marTop w:val="0"/>
      <w:marBottom w:val="0"/>
      <w:divBdr>
        <w:top w:val="none" w:sz="0" w:space="0" w:color="auto"/>
        <w:left w:val="none" w:sz="0" w:space="0" w:color="auto"/>
        <w:bottom w:val="none" w:sz="0" w:space="0" w:color="auto"/>
        <w:right w:val="none" w:sz="0" w:space="0" w:color="auto"/>
      </w:divBdr>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96270">
      <w:bodyDiv w:val="1"/>
      <w:marLeft w:val="0"/>
      <w:marRight w:val="0"/>
      <w:marTop w:val="0"/>
      <w:marBottom w:val="0"/>
      <w:divBdr>
        <w:top w:val="none" w:sz="0" w:space="0" w:color="auto"/>
        <w:left w:val="none" w:sz="0" w:space="0" w:color="auto"/>
        <w:bottom w:val="none" w:sz="0" w:space="0" w:color="auto"/>
        <w:right w:val="none" w:sz="0" w:space="0" w:color="auto"/>
      </w:divBdr>
    </w:div>
    <w:div w:id="335810677">
      <w:bodyDiv w:val="1"/>
      <w:marLeft w:val="0"/>
      <w:marRight w:val="0"/>
      <w:marTop w:val="0"/>
      <w:marBottom w:val="0"/>
      <w:divBdr>
        <w:top w:val="none" w:sz="0" w:space="0" w:color="auto"/>
        <w:left w:val="none" w:sz="0" w:space="0" w:color="auto"/>
        <w:bottom w:val="none" w:sz="0" w:space="0" w:color="auto"/>
        <w:right w:val="none" w:sz="0" w:space="0" w:color="auto"/>
      </w:divBdr>
    </w:div>
    <w:div w:id="335815664">
      <w:bodyDiv w:val="1"/>
      <w:marLeft w:val="0"/>
      <w:marRight w:val="0"/>
      <w:marTop w:val="0"/>
      <w:marBottom w:val="0"/>
      <w:divBdr>
        <w:top w:val="none" w:sz="0" w:space="0" w:color="auto"/>
        <w:left w:val="none" w:sz="0" w:space="0" w:color="auto"/>
        <w:bottom w:val="none" w:sz="0" w:space="0" w:color="auto"/>
        <w:right w:val="none" w:sz="0" w:space="0" w:color="auto"/>
      </w:divBdr>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62341">
      <w:bodyDiv w:val="1"/>
      <w:marLeft w:val="0"/>
      <w:marRight w:val="0"/>
      <w:marTop w:val="0"/>
      <w:marBottom w:val="0"/>
      <w:divBdr>
        <w:top w:val="none" w:sz="0" w:space="0" w:color="auto"/>
        <w:left w:val="none" w:sz="0" w:space="0" w:color="auto"/>
        <w:bottom w:val="none" w:sz="0" w:space="0" w:color="auto"/>
        <w:right w:val="none" w:sz="0" w:space="0" w:color="auto"/>
      </w:divBdr>
    </w:div>
    <w:div w:id="336005824">
      <w:bodyDiv w:val="1"/>
      <w:marLeft w:val="0"/>
      <w:marRight w:val="0"/>
      <w:marTop w:val="0"/>
      <w:marBottom w:val="0"/>
      <w:divBdr>
        <w:top w:val="none" w:sz="0" w:space="0" w:color="auto"/>
        <w:left w:val="none" w:sz="0" w:space="0" w:color="auto"/>
        <w:bottom w:val="none" w:sz="0" w:space="0" w:color="auto"/>
        <w:right w:val="none" w:sz="0" w:space="0" w:color="auto"/>
      </w:divBdr>
    </w:div>
    <w:div w:id="336153178">
      <w:bodyDiv w:val="1"/>
      <w:marLeft w:val="0"/>
      <w:marRight w:val="0"/>
      <w:marTop w:val="0"/>
      <w:marBottom w:val="0"/>
      <w:divBdr>
        <w:top w:val="none" w:sz="0" w:space="0" w:color="auto"/>
        <w:left w:val="none" w:sz="0" w:space="0" w:color="auto"/>
        <w:bottom w:val="none" w:sz="0" w:space="0" w:color="auto"/>
        <w:right w:val="none" w:sz="0" w:space="0" w:color="auto"/>
      </w:divBdr>
    </w:div>
    <w:div w:id="336351985">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63760">
      <w:bodyDiv w:val="1"/>
      <w:marLeft w:val="0"/>
      <w:marRight w:val="0"/>
      <w:marTop w:val="0"/>
      <w:marBottom w:val="0"/>
      <w:divBdr>
        <w:top w:val="none" w:sz="0" w:space="0" w:color="auto"/>
        <w:left w:val="none" w:sz="0" w:space="0" w:color="auto"/>
        <w:bottom w:val="none" w:sz="0" w:space="0" w:color="auto"/>
        <w:right w:val="none" w:sz="0" w:space="0" w:color="auto"/>
      </w:divBdr>
    </w:div>
    <w:div w:id="336544454">
      <w:bodyDiv w:val="1"/>
      <w:marLeft w:val="0"/>
      <w:marRight w:val="0"/>
      <w:marTop w:val="0"/>
      <w:marBottom w:val="0"/>
      <w:divBdr>
        <w:top w:val="none" w:sz="0" w:space="0" w:color="auto"/>
        <w:left w:val="none" w:sz="0" w:space="0" w:color="auto"/>
        <w:bottom w:val="none" w:sz="0" w:space="0" w:color="auto"/>
        <w:right w:val="none" w:sz="0" w:space="0" w:color="auto"/>
      </w:divBdr>
    </w:div>
    <w:div w:id="336734939">
      <w:bodyDiv w:val="1"/>
      <w:marLeft w:val="0"/>
      <w:marRight w:val="0"/>
      <w:marTop w:val="0"/>
      <w:marBottom w:val="0"/>
      <w:divBdr>
        <w:top w:val="none" w:sz="0" w:space="0" w:color="auto"/>
        <w:left w:val="none" w:sz="0" w:space="0" w:color="auto"/>
        <w:bottom w:val="none" w:sz="0" w:space="0" w:color="auto"/>
        <w:right w:val="none" w:sz="0" w:space="0" w:color="auto"/>
      </w:divBdr>
    </w:div>
    <w:div w:id="336928499">
      <w:bodyDiv w:val="1"/>
      <w:marLeft w:val="0"/>
      <w:marRight w:val="0"/>
      <w:marTop w:val="0"/>
      <w:marBottom w:val="0"/>
      <w:divBdr>
        <w:top w:val="none" w:sz="0" w:space="0" w:color="auto"/>
        <w:left w:val="none" w:sz="0" w:space="0" w:color="auto"/>
        <w:bottom w:val="none" w:sz="0" w:space="0" w:color="auto"/>
        <w:right w:val="none" w:sz="0" w:space="0" w:color="auto"/>
      </w:divBdr>
    </w:div>
    <w:div w:id="336930763">
      <w:bodyDiv w:val="1"/>
      <w:marLeft w:val="0"/>
      <w:marRight w:val="0"/>
      <w:marTop w:val="0"/>
      <w:marBottom w:val="0"/>
      <w:divBdr>
        <w:top w:val="none" w:sz="0" w:space="0" w:color="auto"/>
        <w:left w:val="none" w:sz="0" w:space="0" w:color="auto"/>
        <w:bottom w:val="none" w:sz="0" w:space="0" w:color="auto"/>
        <w:right w:val="none" w:sz="0" w:space="0" w:color="auto"/>
      </w:divBdr>
    </w:div>
    <w:div w:id="337122972">
      <w:bodyDiv w:val="1"/>
      <w:marLeft w:val="0"/>
      <w:marRight w:val="0"/>
      <w:marTop w:val="0"/>
      <w:marBottom w:val="0"/>
      <w:divBdr>
        <w:top w:val="none" w:sz="0" w:space="0" w:color="auto"/>
        <w:left w:val="none" w:sz="0" w:space="0" w:color="auto"/>
        <w:bottom w:val="none" w:sz="0" w:space="0" w:color="auto"/>
        <w:right w:val="none" w:sz="0" w:space="0" w:color="auto"/>
      </w:divBdr>
    </w:div>
    <w:div w:id="337193256">
      <w:bodyDiv w:val="1"/>
      <w:marLeft w:val="0"/>
      <w:marRight w:val="0"/>
      <w:marTop w:val="0"/>
      <w:marBottom w:val="0"/>
      <w:divBdr>
        <w:top w:val="none" w:sz="0" w:space="0" w:color="auto"/>
        <w:left w:val="none" w:sz="0" w:space="0" w:color="auto"/>
        <w:bottom w:val="none" w:sz="0" w:space="0" w:color="auto"/>
        <w:right w:val="none" w:sz="0" w:space="0" w:color="auto"/>
      </w:divBdr>
    </w:div>
    <w:div w:id="337319586">
      <w:bodyDiv w:val="1"/>
      <w:marLeft w:val="0"/>
      <w:marRight w:val="0"/>
      <w:marTop w:val="0"/>
      <w:marBottom w:val="0"/>
      <w:divBdr>
        <w:top w:val="none" w:sz="0" w:space="0" w:color="auto"/>
        <w:left w:val="none" w:sz="0" w:space="0" w:color="auto"/>
        <w:bottom w:val="none" w:sz="0" w:space="0" w:color="auto"/>
        <w:right w:val="none" w:sz="0" w:space="0" w:color="auto"/>
      </w:divBdr>
    </w:div>
    <w:div w:id="337932252">
      <w:bodyDiv w:val="1"/>
      <w:marLeft w:val="0"/>
      <w:marRight w:val="0"/>
      <w:marTop w:val="0"/>
      <w:marBottom w:val="0"/>
      <w:divBdr>
        <w:top w:val="none" w:sz="0" w:space="0" w:color="auto"/>
        <w:left w:val="none" w:sz="0" w:space="0" w:color="auto"/>
        <w:bottom w:val="none" w:sz="0" w:space="0" w:color="auto"/>
        <w:right w:val="none" w:sz="0" w:space="0" w:color="auto"/>
      </w:divBdr>
    </w:div>
    <w:div w:id="337999916">
      <w:bodyDiv w:val="1"/>
      <w:marLeft w:val="0"/>
      <w:marRight w:val="0"/>
      <w:marTop w:val="0"/>
      <w:marBottom w:val="0"/>
      <w:divBdr>
        <w:top w:val="none" w:sz="0" w:space="0" w:color="auto"/>
        <w:left w:val="none" w:sz="0" w:space="0" w:color="auto"/>
        <w:bottom w:val="none" w:sz="0" w:space="0" w:color="auto"/>
        <w:right w:val="none" w:sz="0" w:space="0" w:color="auto"/>
      </w:divBdr>
    </w:div>
    <w:div w:id="338124363">
      <w:bodyDiv w:val="1"/>
      <w:marLeft w:val="0"/>
      <w:marRight w:val="0"/>
      <w:marTop w:val="0"/>
      <w:marBottom w:val="0"/>
      <w:divBdr>
        <w:top w:val="none" w:sz="0" w:space="0" w:color="auto"/>
        <w:left w:val="none" w:sz="0" w:space="0" w:color="auto"/>
        <w:bottom w:val="none" w:sz="0" w:space="0" w:color="auto"/>
        <w:right w:val="none" w:sz="0" w:space="0" w:color="auto"/>
      </w:divBdr>
    </w:div>
    <w:div w:id="338316975">
      <w:bodyDiv w:val="1"/>
      <w:marLeft w:val="0"/>
      <w:marRight w:val="0"/>
      <w:marTop w:val="0"/>
      <w:marBottom w:val="0"/>
      <w:divBdr>
        <w:top w:val="none" w:sz="0" w:space="0" w:color="auto"/>
        <w:left w:val="none" w:sz="0" w:space="0" w:color="auto"/>
        <w:bottom w:val="none" w:sz="0" w:space="0" w:color="auto"/>
        <w:right w:val="none" w:sz="0" w:space="0" w:color="auto"/>
      </w:divBdr>
    </w:div>
    <w:div w:id="338317567">
      <w:bodyDiv w:val="1"/>
      <w:marLeft w:val="0"/>
      <w:marRight w:val="0"/>
      <w:marTop w:val="0"/>
      <w:marBottom w:val="0"/>
      <w:divBdr>
        <w:top w:val="none" w:sz="0" w:space="0" w:color="auto"/>
        <w:left w:val="none" w:sz="0" w:space="0" w:color="auto"/>
        <w:bottom w:val="none" w:sz="0" w:space="0" w:color="auto"/>
        <w:right w:val="none" w:sz="0" w:space="0" w:color="auto"/>
      </w:divBdr>
    </w:div>
    <w:div w:id="338512220">
      <w:bodyDiv w:val="1"/>
      <w:marLeft w:val="0"/>
      <w:marRight w:val="0"/>
      <w:marTop w:val="0"/>
      <w:marBottom w:val="0"/>
      <w:divBdr>
        <w:top w:val="none" w:sz="0" w:space="0" w:color="auto"/>
        <w:left w:val="none" w:sz="0" w:space="0" w:color="auto"/>
        <w:bottom w:val="none" w:sz="0" w:space="0" w:color="auto"/>
        <w:right w:val="none" w:sz="0" w:space="0" w:color="auto"/>
      </w:divBdr>
    </w:div>
    <w:div w:id="338580826">
      <w:bodyDiv w:val="1"/>
      <w:marLeft w:val="0"/>
      <w:marRight w:val="0"/>
      <w:marTop w:val="0"/>
      <w:marBottom w:val="0"/>
      <w:divBdr>
        <w:top w:val="none" w:sz="0" w:space="0" w:color="auto"/>
        <w:left w:val="none" w:sz="0" w:space="0" w:color="auto"/>
        <w:bottom w:val="none" w:sz="0" w:space="0" w:color="auto"/>
        <w:right w:val="none" w:sz="0" w:space="0" w:color="auto"/>
      </w:divBdr>
    </w:div>
    <w:div w:id="338583003">
      <w:bodyDiv w:val="1"/>
      <w:marLeft w:val="0"/>
      <w:marRight w:val="0"/>
      <w:marTop w:val="0"/>
      <w:marBottom w:val="0"/>
      <w:divBdr>
        <w:top w:val="none" w:sz="0" w:space="0" w:color="auto"/>
        <w:left w:val="none" w:sz="0" w:space="0" w:color="auto"/>
        <w:bottom w:val="none" w:sz="0" w:space="0" w:color="auto"/>
        <w:right w:val="none" w:sz="0" w:space="0" w:color="auto"/>
      </w:divBdr>
    </w:div>
    <w:div w:id="338893708">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4">
      <w:bodyDiv w:val="1"/>
      <w:marLeft w:val="0"/>
      <w:marRight w:val="0"/>
      <w:marTop w:val="0"/>
      <w:marBottom w:val="0"/>
      <w:divBdr>
        <w:top w:val="none" w:sz="0" w:space="0" w:color="auto"/>
        <w:left w:val="none" w:sz="0" w:space="0" w:color="auto"/>
        <w:bottom w:val="none" w:sz="0" w:space="0" w:color="auto"/>
        <w:right w:val="none" w:sz="0" w:space="0" w:color="auto"/>
      </w:divBdr>
    </w:div>
    <w:div w:id="339893341">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994">
      <w:bodyDiv w:val="1"/>
      <w:marLeft w:val="0"/>
      <w:marRight w:val="0"/>
      <w:marTop w:val="0"/>
      <w:marBottom w:val="0"/>
      <w:divBdr>
        <w:top w:val="none" w:sz="0" w:space="0" w:color="auto"/>
        <w:left w:val="none" w:sz="0" w:space="0" w:color="auto"/>
        <w:bottom w:val="none" w:sz="0" w:space="0" w:color="auto"/>
        <w:right w:val="none" w:sz="0" w:space="0" w:color="auto"/>
      </w:divBdr>
    </w:div>
    <w:div w:id="340396124">
      <w:bodyDiv w:val="1"/>
      <w:marLeft w:val="0"/>
      <w:marRight w:val="0"/>
      <w:marTop w:val="0"/>
      <w:marBottom w:val="0"/>
      <w:divBdr>
        <w:top w:val="none" w:sz="0" w:space="0" w:color="auto"/>
        <w:left w:val="none" w:sz="0" w:space="0" w:color="auto"/>
        <w:bottom w:val="none" w:sz="0" w:space="0" w:color="auto"/>
        <w:right w:val="none" w:sz="0" w:space="0" w:color="auto"/>
      </w:divBdr>
    </w:div>
    <w:div w:id="340396352">
      <w:bodyDiv w:val="1"/>
      <w:marLeft w:val="0"/>
      <w:marRight w:val="0"/>
      <w:marTop w:val="0"/>
      <w:marBottom w:val="0"/>
      <w:divBdr>
        <w:top w:val="none" w:sz="0" w:space="0" w:color="auto"/>
        <w:left w:val="none" w:sz="0" w:space="0" w:color="auto"/>
        <w:bottom w:val="none" w:sz="0" w:space="0" w:color="auto"/>
        <w:right w:val="none" w:sz="0" w:space="0" w:color="auto"/>
      </w:divBdr>
    </w:div>
    <w:div w:id="340544437">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746034">
      <w:bodyDiv w:val="1"/>
      <w:marLeft w:val="0"/>
      <w:marRight w:val="0"/>
      <w:marTop w:val="0"/>
      <w:marBottom w:val="0"/>
      <w:divBdr>
        <w:top w:val="none" w:sz="0" w:space="0" w:color="auto"/>
        <w:left w:val="none" w:sz="0" w:space="0" w:color="auto"/>
        <w:bottom w:val="none" w:sz="0" w:space="0" w:color="auto"/>
        <w:right w:val="none" w:sz="0" w:space="0" w:color="auto"/>
      </w:divBdr>
    </w:div>
    <w:div w:id="340931412">
      <w:bodyDiv w:val="1"/>
      <w:marLeft w:val="0"/>
      <w:marRight w:val="0"/>
      <w:marTop w:val="0"/>
      <w:marBottom w:val="0"/>
      <w:divBdr>
        <w:top w:val="none" w:sz="0" w:space="0" w:color="auto"/>
        <w:left w:val="none" w:sz="0" w:space="0" w:color="auto"/>
        <w:bottom w:val="none" w:sz="0" w:space="0" w:color="auto"/>
        <w:right w:val="none" w:sz="0" w:space="0" w:color="auto"/>
      </w:divBdr>
    </w:div>
    <w:div w:id="341051120">
      <w:bodyDiv w:val="1"/>
      <w:marLeft w:val="0"/>
      <w:marRight w:val="0"/>
      <w:marTop w:val="0"/>
      <w:marBottom w:val="0"/>
      <w:divBdr>
        <w:top w:val="none" w:sz="0" w:space="0" w:color="auto"/>
        <w:left w:val="none" w:sz="0" w:space="0" w:color="auto"/>
        <w:bottom w:val="none" w:sz="0" w:space="0" w:color="auto"/>
        <w:right w:val="none" w:sz="0" w:space="0" w:color="auto"/>
      </w:divBdr>
    </w:div>
    <w:div w:id="341054079">
      <w:bodyDiv w:val="1"/>
      <w:marLeft w:val="0"/>
      <w:marRight w:val="0"/>
      <w:marTop w:val="0"/>
      <w:marBottom w:val="0"/>
      <w:divBdr>
        <w:top w:val="none" w:sz="0" w:space="0" w:color="auto"/>
        <w:left w:val="none" w:sz="0" w:space="0" w:color="auto"/>
        <w:bottom w:val="none" w:sz="0" w:space="0" w:color="auto"/>
        <w:right w:val="none" w:sz="0" w:space="0" w:color="auto"/>
      </w:divBdr>
    </w:div>
    <w:div w:id="341248065">
      <w:bodyDiv w:val="1"/>
      <w:marLeft w:val="0"/>
      <w:marRight w:val="0"/>
      <w:marTop w:val="0"/>
      <w:marBottom w:val="0"/>
      <w:divBdr>
        <w:top w:val="none" w:sz="0" w:space="0" w:color="auto"/>
        <w:left w:val="none" w:sz="0" w:space="0" w:color="auto"/>
        <w:bottom w:val="none" w:sz="0" w:space="0" w:color="auto"/>
        <w:right w:val="none" w:sz="0" w:space="0" w:color="auto"/>
      </w:divBdr>
    </w:div>
    <w:div w:id="341321671">
      <w:bodyDiv w:val="1"/>
      <w:marLeft w:val="0"/>
      <w:marRight w:val="0"/>
      <w:marTop w:val="0"/>
      <w:marBottom w:val="0"/>
      <w:divBdr>
        <w:top w:val="none" w:sz="0" w:space="0" w:color="auto"/>
        <w:left w:val="none" w:sz="0" w:space="0" w:color="auto"/>
        <w:bottom w:val="none" w:sz="0" w:space="0" w:color="auto"/>
        <w:right w:val="none" w:sz="0" w:space="0" w:color="auto"/>
      </w:divBdr>
    </w:div>
    <w:div w:id="341321977">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1784487">
      <w:bodyDiv w:val="1"/>
      <w:marLeft w:val="0"/>
      <w:marRight w:val="0"/>
      <w:marTop w:val="0"/>
      <w:marBottom w:val="0"/>
      <w:divBdr>
        <w:top w:val="none" w:sz="0" w:space="0" w:color="auto"/>
        <w:left w:val="none" w:sz="0" w:space="0" w:color="auto"/>
        <w:bottom w:val="none" w:sz="0" w:space="0" w:color="auto"/>
        <w:right w:val="none" w:sz="0" w:space="0" w:color="auto"/>
      </w:divBdr>
    </w:div>
    <w:div w:id="341974630">
      <w:bodyDiv w:val="1"/>
      <w:marLeft w:val="0"/>
      <w:marRight w:val="0"/>
      <w:marTop w:val="0"/>
      <w:marBottom w:val="0"/>
      <w:divBdr>
        <w:top w:val="none" w:sz="0" w:space="0" w:color="auto"/>
        <w:left w:val="none" w:sz="0" w:space="0" w:color="auto"/>
        <w:bottom w:val="none" w:sz="0" w:space="0" w:color="auto"/>
        <w:right w:val="none" w:sz="0" w:space="0" w:color="auto"/>
      </w:divBdr>
    </w:div>
    <w:div w:id="342166432">
      <w:bodyDiv w:val="1"/>
      <w:marLeft w:val="0"/>
      <w:marRight w:val="0"/>
      <w:marTop w:val="0"/>
      <w:marBottom w:val="0"/>
      <w:divBdr>
        <w:top w:val="none" w:sz="0" w:space="0" w:color="auto"/>
        <w:left w:val="none" w:sz="0" w:space="0" w:color="auto"/>
        <w:bottom w:val="none" w:sz="0" w:space="0" w:color="auto"/>
        <w:right w:val="none" w:sz="0" w:space="0" w:color="auto"/>
      </w:divBdr>
    </w:div>
    <w:div w:id="342318258">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42515064">
      <w:bodyDiv w:val="1"/>
      <w:marLeft w:val="0"/>
      <w:marRight w:val="0"/>
      <w:marTop w:val="0"/>
      <w:marBottom w:val="0"/>
      <w:divBdr>
        <w:top w:val="none" w:sz="0" w:space="0" w:color="auto"/>
        <w:left w:val="none" w:sz="0" w:space="0" w:color="auto"/>
        <w:bottom w:val="none" w:sz="0" w:space="0" w:color="auto"/>
        <w:right w:val="none" w:sz="0" w:space="0" w:color="auto"/>
      </w:divBdr>
    </w:div>
    <w:div w:id="342628364">
      <w:bodyDiv w:val="1"/>
      <w:marLeft w:val="0"/>
      <w:marRight w:val="0"/>
      <w:marTop w:val="0"/>
      <w:marBottom w:val="0"/>
      <w:divBdr>
        <w:top w:val="none" w:sz="0" w:space="0" w:color="auto"/>
        <w:left w:val="none" w:sz="0" w:space="0" w:color="auto"/>
        <w:bottom w:val="none" w:sz="0" w:space="0" w:color="auto"/>
        <w:right w:val="none" w:sz="0" w:space="0" w:color="auto"/>
      </w:divBdr>
    </w:div>
    <w:div w:id="342780980">
      <w:bodyDiv w:val="1"/>
      <w:marLeft w:val="0"/>
      <w:marRight w:val="0"/>
      <w:marTop w:val="0"/>
      <w:marBottom w:val="0"/>
      <w:divBdr>
        <w:top w:val="none" w:sz="0" w:space="0" w:color="auto"/>
        <w:left w:val="none" w:sz="0" w:space="0" w:color="auto"/>
        <w:bottom w:val="none" w:sz="0" w:space="0" w:color="auto"/>
        <w:right w:val="none" w:sz="0" w:space="0" w:color="auto"/>
      </w:divBdr>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2829064">
      <w:bodyDiv w:val="1"/>
      <w:marLeft w:val="0"/>
      <w:marRight w:val="0"/>
      <w:marTop w:val="0"/>
      <w:marBottom w:val="0"/>
      <w:divBdr>
        <w:top w:val="none" w:sz="0" w:space="0" w:color="auto"/>
        <w:left w:val="none" w:sz="0" w:space="0" w:color="auto"/>
        <w:bottom w:val="none" w:sz="0" w:space="0" w:color="auto"/>
        <w:right w:val="none" w:sz="0" w:space="0" w:color="auto"/>
      </w:divBdr>
    </w:div>
    <w:div w:id="343019326">
      <w:bodyDiv w:val="1"/>
      <w:marLeft w:val="0"/>
      <w:marRight w:val="0"/>
      <w:marTop w:val="0"/>
      <w:marBottom w:val="0"/>
      <w:divBdr>
        <w:top w:val="none" w:sz="0" w:space="0" w:color="auto"/>
        <w:left w:val="none" w:sz="0" w:space="0" w:color="auto"/>
        <w:bottom w:val="none" w:sz="0" w:space="0" w:color="auto"/>
        <w:right w:val="none" w:sz="0" w:space="0" w:color="auto"/>
      </w:divBdr>
    </w:div>
    <w:div w:id="343020449">
      <w:bodyDiv w:val="1"/>
      <w:marLeft w:val="0"/>
      <w:marRight w:val="0"/>
      <w:marTop w:val="0"/>
      <w:marBottom w:val="0"/>
      <w:divBdr>
        <w:top w:val="none" w:sz="0" w:space="0" w:color="auto"/>
        <w:left w:val="none" w:sz="0" w:space="0" w:color="auto"/>
        <w:bottom w:val="none" w:sz="0" w:space="0" w:color="auto"/>
        <w:right w:val="none" w:sz="0" w:space="0" w:color="auto"/>
      </w:divBdr>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363336">
      <w:bodyDiv w:val="1"/>
      <w:marLeft w:val="0"/>
      <w:marRight w:val="0"/>
      <w:marTop w:val="0"/>
      <w:marBottom w:val="0"/>
      <w:divBdr>
        <w:top w:val="none" w:sz="0" w:space="0" w:color="auto"/>
        <w:left w:val="none" w:sz="0" w:space="0" w:color="auto"/>
        <w:bottom w:val="none" w:sz="0" w:space="0" w:color="auto"/>
        <w:right w:val="none" w:sz="0" w:space="0" w:color="auto"/>
      </w:divBdr>
    </w:div>
    <w:div w:id="343632267">
      <w:bodyDiv w:val="1"/>
      <w:marLeft w:val="0"/>
      <w:marRight w:val="0"/>
      <w:marTop w:val="0"/>
      <w:marBottom w:val="0"/>
      <w:divBdr>
        <w:top w:val="none" w:sz="0" w:space="0" w:color="auto"/>
        <w:left w:val="none" w:sz="0" w:space="0" w:color="auto"/>
        <w:bottom w:val="none" w:sz="0" w:space="0" w:color="auto"/>
        <w:right w:val="none" w:sz="0" w:space="0" w:color="auto"/>
      </w:divBdr>
    </w:div>
    <w:div w:id="343634116">
      <w:bodyDiv w:val="1"/>
      <w:marLeft w:val="0"/>
      <w:marRight w:val="0"/>
      <w:marTop w:val="0"/>
      <w:marBottom w:val="0"/>
      <w:divBdr>
        <w:top w:val="none" w:sz="0" w:space="0" w:color="auto"/>
        <w:left w:val="none" w:sz="0" w:space="0" w:color="auto"/>
        <w:bottom w:val="none" w:sz="0" w:space="0" w:color="auto"/>
        <w:right w:val="none" w:sz="0" w:space="0" w:color="auto"/>
      </w:divBdr>
    </w:div>
    <w:div w:id="343825391">
      <w:bodyDiv w:val="1"/>
      <w:marLeft w:val="0"/>
      <w:marRight w:val="0"/>
      <w:marTop w:val="0"/>
      <w:marBottom w:val="0"/>
      <w:divBdr>
        <w:top w:val="none" w:sz="0" w:space="0" w:color="auto"/>
        <w:left w:val="none" w:sz="0" w:space="0" w:color="auto"/>
        <w:bottom w:val="none" w:sz="0" w:space="0" w:color="auto"/>
        <w:right w:val="none" w:sz="0" w:space="0" w:color="auto"/>
      </w:divBdr>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132286">
      <w:bodyDiv w:val="1"/>
      <w:marLeft w:val="0"/>
      <w:marRight w:val="0"/>
      <w:marTop w:val="0"/>
      <w:marBottom w:val="0"/>
      <w:divBdr>
        <w:top w:val="none" w:sz="0" w:space="0" w:color="auto"/>
        <w:left w:val="none" w:sz="0" w:space="0" w:color="auto"/>
        <w:bottom w:val="none" w:sz="0" w:space="0" w:color="auto"/>
        <w:right w:val="none" w:sz="0" w:space="0" w:color="auto"/>
      </w:divBdr>
    </w:div>
    <w:div w:id="344210391">
      <w:bodyDiv w:val="1"/>
      <w:marLeft w:val="0"/>
      <w:marRight w:val="0"/>
      <w:marTop w:val="0"/>
      <w:marBottom w:val="0"/>
      <w:divBdr>
        <w:top w:val="none" w:sz="0" w:space="0" w:color="auto"/>
        <w:left w:val="none" w:sz="0" w:space="0" w:color="auto"/>
        <w:bottom w:val="none" w:sz="0" w:space="0" w:color="auto"/>
        <w:right w:val="none" w:sz="0" w:space="0" w:color="auto"/>
      </w:divBdr>
    </w:div>
    <w:div w:id="344405147">
      <w:bodyDiv w:val="1"/>
      <w:marLeft w:val="0"/>
      <w:marRight w:val="0"/>
      <w:marTop w:val="0"/>
      <w:marBottom w:val="0"/>
      <w:divBdr>
        <w:top w:val="none" w:sz="0" w:space="0" w:color="auto"/>
        <w:left w:val="none" w:sz="0" w:space="0" w:color="auto"/>
        <w:bottom w:val="none" w:sz="0" w:space="0" w:color="auto"/>
        <w:right w:val="none" w:sz="0" w:space="0" w:color="auto"/>
      </w:divBdr>
    </w:div>
    <w:div w:id="344480183">
      <w:bodyDiv w:val="1"/>
      <w:marLeft w:val="0"/>
      <w:marRight w:val="0"/>
      <w:marTop w:val="0"/>
      <w:marBottom w:val="0"/>
      <w:divBdr>
        <w:top w:val="none" w:sz="0" w:space="0" w:color="auto"/>
        <w:left w:val="none" w:sz="0" w:space="0" w:color="auto"/>
        <w:bottom w:val="none" w:sz="0" w:space="0" w:color="auto"/>
        <w:right w:val="none" w:sz="0" w:space="0" w:color="auto"/>
      </w:divBdr>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525578">
      <w:bodyDiv w:val="1"/>
      <w:marLeft w:val="0"/>
      <w:marRight w:val="0"/>
      <w:marTop w:val="0"/>
      <w:marBottom w:val="0"/>
      <w:divBdr>
        <w:top w:val="none" w:sz="0" w:space="0" w:color="auto"/>
        <w:left w:val="none" w:sz="0" w:space="0" w:color="auto"/>
        <w:bottom w:val="none" w:sz="0" w:space="0" w:color="auto"/>
        <w:right w:val="none" w:sz="0" w:space="0" w:color="auto"/>
      </w:divBdr>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134005">
      <w:bodyDiv w:val="1"/>
      <w:marLeft w:val="0"/>
      <w:marRight w:val="0"/>
      <w:marTop w:val="0"/>
      <w:marBottom w:val="0"/>
      <w:divBdr>
        <w:top w:val="none" w:sz="0" w:space="0" w:color="auto"/>
        <w:left w:val="none" w:sz="0" w:space="0" w:color="auto"/>
        <w:bottom w:val="none" w:sz="0" w:space="0" w:color="auto"/>
        <w:right w:val="none" w:sz="0" w:space="0" w:color="auto"/>
      </w:divBdr>
    </w:div>
    <w:div w:id="345136946">
      <w:bodyDiv w:val="1"/>
      <w:marLeft w:val="0"/>
      <w:marRight w:val="0"/>
      <w:marTop w:val="0"/>
      <w:marBottom w:val="0"/>
      <w:divBdr>
        <w:top w:val="none" w:sz="0" w:space="0" w:color="auto"/>
        <w:left w:val="none" w:sz="0" w:space="0" w:color="auto"/>
        <w:bottom w:val="none" w:sz="0" w:space="0" w:color="auto"/>
        <w:right w:val="none" w:sz="0" w:space="0" w:color="auto"/>
      </w:divBdr>
    </w:div>
    <w:div w:id="345138406">
      <w:bodyDiv w:val="1"/>
      <w:marLeft w:val="0"/>
      <w:marRight w:val="0"/>
      <w:marTop w:val="0"/>
      <w:marBottom w:val="0"/>
      <w:divBdr>
        <w:top w:val="none" w:sz="0" w:space="0" w:color="auto"/>
        <w:left w:val="none" w:sz="0" w:space="0" w:color="auto"/>
        <w:bottom w:val="none" w:sz="0" w:space="0" w:color="auto"/>
        <w:right w:val="none" w:sz="0" w:space="0" w:color="auto"/>
      </w:divBdr>
    </w:div>
    <w:div w:id="345517570">
      <w:bodyDiv w:val="1"/>
      <w:marLeft w:val="0"/>
      <w:marRight w:val="0"/>
      <w:marTop w:val="0"/>
      <w:marBottom w:val="0"/>
      <w:divBdr>
        <w:top w:val="none" w:sz="0" w:space="0" w:color="auto"/>
        <w:left w:val="none" w:sz="0" w:space="0" w:color="auto"/>
        <w:bottom w:val="none" w:sz="0" w:space="0" w:color="auto"/>
        <w:right w:val="none" w:sz="0" w:space="0" w:color="auto"/>
      </w:divBdr>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1605">
      <w:bodyDiv w:val="1"/>
      <w:marLeft w:val="0"/>
      <w:marRight w:val="0"/>
      <w:marTop w:val="0"/>
      <w:marBottom w:val="0"/>
      <w:divBdr>
        <w:top w:val="none" w:sz="0" w:space="0" w:color="auto"/>
        <w:left w:val="none" w:sz="0" w:space="0" w:color="auto"/>
        <w:bottom w:val="none" w:sz="0" w:space="0" w:color="auto"/>
        <w:right w:val="none" w:sz="0" w:space="0" w:color="auto"/>
      </w:divBdr>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786648">
      <w:bodyDiv w:val="1"/>
      <w:marLeft w:val="0"/>
      <w:marRight w:val="0"/>
      <w:marTop w:val="0"/>
      <w:marBottom w:val="0"/>
      <w:divBdr>
        <w:top w:val="none" w:sz="0" w:space="0" w:color="auto"/>
        <w:left w:val="none" w:sz="0" w:space="0" w:color="auto"/>
        <w:bottom w:val="none" w:sz="0" w:space="0" w:color="auto"/>
        <w:right w:val="none" w:sz="0" w:space="0" w:color="auto"/>
      </w:divBdr>
    </w:div>
    <w:div w:id="346030836">
      <w:bodyDiv w:val="1"/>
      <w:marLeft w:val="0"/>
      <w:marRight w:val="0"/>
      <w:marTop w:val="0"/>
      <w:marBottom w:val="0"/>
      <w:divBdr>
        <w:top w:val="none" w:sz="0" w:space="0" w:color="auto"/>
        <w:left w:val="none" w:sz="0" w:space="0" w:color="auto"/>
        <w:bottom w:val="none" w:sz="0" w:space="0" w:color="auto"/>
        <w:right w:val="none" w:sz="0" w:space="0" w:color="auto"/>
      </w:divBdr>
    </w:div>
    <w:div w:id="346057963">
      <w:bodyDiv w:val="1"/>
      <w:marLeft w:val="0"/>
      <w:marRight w:val="0"/>
      <w:marTop w:val="0"/>
      <w:marBottom w:val="0"/>
      <w:divBdr>
        <w:top w:val="none" w:sz="0" w:space="0" w:color="auto"/>
        <w:left w:val="none" w:sz="0" w:space="0" w:color="auto"/>
        <w:bottom w:val="none" w:sz="0" w:space="0" w:color="auto"/>
        <w:right w:val="none" w:sz="0" w:space="0" w:color="auto"/>
      </w:divBdr>
    </w:div>
    <w:div w:id="346098184">
      <w:bodyDiv w:val="1"/>
      <w:marLeft w:val="0"/>
      <w:marRight w:val="0"/>
      <w:marTop w:val="0"/>
      <w:marBottom w:val="0"/>
      <w:divBdr>
        <w:top w:val="none" w:sz="0" w:space="0" w:color="auto"/>
        <w:left w:val="none" w:sz="0" w:space="0" w:color="auto"/>
        <w:bottom w:val="none" w:sz="0" w:space="0" w:color="auto"/>
        <w:right w:val="none" w:sz="0" w:space="0" w:color="auto"/>
      </w:divBdr>
    </w:div>
    <w:div w:id="346172571">
      <w:bodyDiv w:val="1"/>
      <w:marLeft w:val="0"/>
      <w:marRight w:val="0"/>
      <w:marTop w:val="0"/>
      <w:marBottom w:val="0"/>
      <w:divBdr>
        <w:top w:val="none" w:sz="0" w:space="0" w:color="auto"/>
        <w:left w:val="none" w:sz="0" w:space="0" w:color="auto"/>
        <w:bottom w:val="none" w:sz="0" w:space="0" w:color="auto"/>
        <w:right w:val="none" w:sz="0" w:space="0" w:color="auto"/>
      </w:divBdr>
    </w:div>
    <w:div w:id="346299095">
      <w:bodyDiv w:val="1"/>
      <w:marLeft w:val="0"/>
      <w:marRight w:val="0"/>
      <w:marTop w:val="0"/>
      <w:marBottom w:val="0"/>
      <w:divBdr>
        <w:top w:val="none" w:sz="0" w:space="0" w:color="auto"/>
        <w:left w:val="none" w:sz="0" w:space="0" w:color="auto"/>
        <w:bottom w:val="none" w:sz="0" w:space="0" w:color="auto"/>
        <w:right w:val="none" w:sz="0" w:space="0" w:color="auto"/>
      </w:divBdr>
    </w:div>
    <w:div w:id="346561957">
      <w:bodyDiv w:val="1"/>
      <w:marLeft w:val="0"/>
      <w:marRight w:val="0"/>
      <w:marTop w:val="0"/>
      <w:marBottom w:val="0"/>
      <w:divBdr>
        <w:top w:val="none" w:sz="0" w:space="0" w:color="auto"/>
        <w:left w:val="none" w:sz="0" w:space="0" w:color="auto"/>
        <w:bottom w:val="none" w:sz="0" w:space="0" w:color="auto"/>
        <w:right w:val="none" w:sz="0" w:space="0" w:color="auto"/>
      </w:divBdr>
    </w:div>
    <w:div w:id="346710935">
      <w:bodyDiv w:val="1"/>
      <w:marLeft w:val="0"/>
      <w:marRight w:val="0"/>
      <w:marTop w:val="0"/>
      <w:marBottom w:val="0"/>
      <w:divBdr>
        <w:top w:val="none" w:sz="0" w:space="0" w:color="auto"/>
        <w:left w:val="none" w:sz="0" w:space="0" w:color="auto"/>
        <w:bottom w:val="none" w:sz="0" w:space="0" w:color="auto"/>
        <w:right w:val="none" w:sz="0" w:space="0" w:color="auto"/>
      </w:divBdr>
    </w:div>
    <w:div w:id="346715079">
      <w:bodyDiv w:val="1"/>
      <w:marLeft w:val="0"/>
      <w:marRight w:val="0"/>
      <w:marTop w:val="0"/>
      <w:marBottom w:val="0"/>
      <w:divBdr>
        <w:top w:val="none" w:sz="0" w:space="0" w:color="auto"/>
        <w:left w:val="none" w:sz="0" w:space="0" w:color="auto"/>
        <w:bottom w:val="none" w:sz="0" w:space="0" w:color="auto"/>
        <w:right w:val="none" w:sz="0" w:space="0" w:color="auto"/>
      </w:divBdr>
    </w:div>
    <w:div w:id="346716123">
      <w:bodyDiv w:val="1"/>
      <w:marLeft w:val="0"/>
      <w:marRight w:val="0"/>
      <w:marTop w:val="0"/>
      <w:marBottom w:val="0"/>
      <w:divBdr>
        <w:top w:val="none" w:sz="0" w:space="0" w:color="auto"/>
        <w:left w:val="none" w:sz="0" w:space="0" w:color="auto"/>
        <w:bottom w:val="none" w:sz="0" w:space="0" w:color="auto"/>
        <w:right w:val="none" w:sz="0" w:space="0" w:color="auto"/>
      </w:divBdr>
    </w:div>
    <w:div w:id="346760893">
      <w:bodyDiv w:val="1"/>
      <w:marLeft w:val="0"/>
      <w:marRight w:val="0"/>
      <w:marTop w:val="0"/>
      <w:marBottom w:val="0"/>
      <w:divBdr>
        <w:top w:val="none" w:sz="0" w:space="0" w:color="auto"/>
        <w:left w:val="none" w:sz="0" w:space="0" w:color="auto"/>
        <w:bottom w:val="none" w:sz="0" w:space="0" w:color="auto"/>
        <w:right w:val="none" w:sz="0" w:space="0" w:color="auto"/>
      </w:divBdr>
    </w:div>
    <w:div w:id="346835619">
      <w:bodyDiv w:val="1"/>
      <w:marLeft w:val="0"/>
      <w:marRight w:val="0"/>
      <w:marTop w:val="0"/>
      <w:marBottom w:val="0"/>
      <w:divBdr>
        <w:top w:val="none" w:sz="0" w:space="0" w:color="auto"/>
        <w:left w:val="none" w:sz="0" w:space="0" w:color="auto"/>
        <w:bottom w:val="none" w:sz="0" w:space="0" w:color="auto"/>
        <w:right w:val="none" w:sz="0" w:space="0" w:color="auto"/>
      </w:divBdr>
    </w:div>
    <w:div w:id="347027709">
      <w:bodyDiv w:val="1"/>
      <w:marLeft w:val="0"/>
      <w:marRight w:val="0"/>
      <w:marTop w:val="0"/>
      <w:marBottom w:val="0"/>
      <w:divBdr>
        <w:top w:val="none" w:sz="0" w:space="0" w:color="auto"/>
        <w:left w:val="none" w:sz="0" w:space="0" w:color="auto"/>
        <w:bottom w:val="none" w:sz="0" w:space="0" w:color="auto"/>
        <w:right w:val="none" w:sz="0" w:space="0" w:color="auto"/>
      </w:divBdr>
    </w:div>
    <w:div w:id="347409297">
      <w:bodyDiv w:val="1"/>
      <w:marLeft w:val="0"/>
      <w:marRight w:val="0"/>
      <w:marTop w:val="0"/>
      <w:marBottom w:val="0"/>
      <w:divBdr>
        <w:top w:val="none" w:sz="0" w:space="0" w:color="auto"/>
        <w:left w:val="none" w:sz="0" w:space="0" w:color="auto"/>
        <w:bottom w:val="none" w:sz="0" w:space="0" w:color="auto"/>
        <w:right w:val="none" w:sz="0" w:space="0" w:color="auto"/>
      </w:divBdr>
    </w:div>
    <w:div w:id="347413499">
      <w:bodyDiv w:val="1"/>
      <w:marLeft w:val="0"/>
      <w:marRight w:val="0"/>
      <w:marTop w:val="0"/>
      <w:marBottom w:val="0"/>
      <w:divBdr>
        <w:top w:val="none" w:sz="0" w:space="0" w:color="auto"/>
        <w:left w:val="none" w:sz="0" w:space="0" w:color="auto"/>
        <w:bottom w:val="none" w:sz="0" w:space="0" w:color="auto"/>
        <w:right w:val="none" w:sz="0" w:space="0" w:color="auto"/>
      </w:divBdr>
    </w:div>
    <w:div w:id="347607328">
      <w:bodyDiv w:val="1"/>
      <w:marLeft w:val="0"/>
      <w:marRight w:val="0"/>
      <w:marTop w:val="0"/>
      <w:marBottom w:val="0"/>
      <w:divBdr>
        <w:top w:val="none" w:sz="0" w:space="0" w:color="auto"/>
        <w:left w:val="none" w:sz="0" w:space="0" w:color="auto"/>
        <w:bottom w:val="none" w:sz="0" w:space="0" w:color="auto"/>
        <w:right w:val="none" w:sz="0" w:space="0" w:color="auto"/>
      </w:divBdr>
    </w:div>
    <w:div w:id="347877295">
      <w:bodyDiv w:val="1"/>
      <w:marLeft w:val="0"/>
      <w:marRight w:val="0"/>
      <w:marTop w:val="0"/>
      <w:marBottom w:val="0"/>
      <w:divBdr>
        <w:top w:val="none" w:sz="0" w:space="0" w:color="auto"/>
        <w:left w:val="none" w:sz="0" w:space="0" w:color="auto"/>
        <w:bottom w:val="none" w:sz="0" w:space="0" w:color="auto"/>
        <w:right w:val="none" w:sz="0" w:space="0" w:color="auto"/>
      </w:divBdr>
    </w:div>
    <w:div w:id="348020416">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8339120">
      <w:bodyDiv w:val="1"/>
      <w:marLeft w:val="0"/>
      <w:marRight w:val="0"/>
      <w:marTop w:val="0"/>
      <w:marBottom w:val="0"/>
      <w:divBdr>
        <w:top w:val="none" w:sz="0" w:space="0" w:color="auto"/>
        <w:left w:val="none" w:sz="0" w:space="0" w:color="auto"/>
        <w:bottom w:val="none" w:sz="0" w:space="0" w:color="auto"/>
        <w:right w:val="none" w:sz="0" w:space="0" w:color="auto"/>
      </w:divBdr>
    </w:div>
    <w:div w:id="348340657">
      <w:bodyDiv w:val="1"/>
      <w:marLeft w:val="0"/>
      <w:marRight w:val="0"/>
      <w:marTop w:val="0"/>
      <w:marBottom w:val="0"/>
      <w:divBdr>
        <w:top w:val="none" w:sz="0" w:space="0" w:color="auto"/>
        <w:left w:val="none" w:sz="0" w:space="0" w:color="auto"/>
        <w:bottom w:val="none" w:sz="0" w:space="0" w:color="auto"/>
        <w:right w:val="none" w:sz="0" w:space="0" w:color="auto"/>
      </w:divBdr>
    </w:div>
    <w:div w:id="348414990">
      <w:bodyDiv w:val="1"/>
      <w:marLeft w:val="0"/>
      <w:marRight w:val="0"/>
      <w:marTop w:val="0"/>
      <w:marBottom w:val="0"/>
      <w:divBdr>
        <w:top w:val="none" w:sz="0" w:space="0" w:color="auto"/>
        <w:left w:val="none" w:sz="0" w:space="0" w:color="auto"/>
        <w:bottom w:val="none" w:sz="0" w:space="0" w:color="auto"/>
        <w:right w:val="none" w:sz="0" w:space="0" w:color="auto"/>
      </w:divBdr>
    </w:div>
    <w:div w:id="348457995">
      <w:bodyDiv w:val="1"/>
      <w:marLeft w:val="0"/>
      <w:marRight w:val="0"/>
      <w:marTop w:val="0"/>
      <w:marBottom w:val="0"/>
      <w:divBdr>
        <w:top w:val="none" w:sz="0" w:space="0" w:color="auto"/>
        <w:left w:val="none" w:sz="0" w:space="0" w:color="auto"/>
        <w:bottom w:val="none" w:sz="0" w:space="0" w:color="auto"/>
        <w:right w:val="none" w:sz="0" w:space="0" w:color="auto"/>
      </w:divBdr>
    </w:div>
    <w:div w:id="348725807">
      <w:bodyDiv w:val="1"/>
      <w:marLeft w:val="0"/>
      <w:marRight w:val="0"/>
      <w:marTop w:val="0"/>
      <w:marBottom w:val="0"/>
      <w:divBdr>
        <w:top w:val="none" w:sz="0" w:space="0" w:color="auto"/>
        <w:left w:val="none" w:sz="0" w:space="0" w:color="auto"/>
        <w:bottom w:val="none" w:sz="0" w:space="0" w:color="auto"/>
        <w:right w:val="none" w:sz="0" w:space="0" w:color="auto"/>
      </w:divBdr>
    </w:div>
    <w:div w:id="349071979">
      <w:bodyDiv w:val="1"/>
      <w:marLeft w:val="0"/>
      <w:marRight w:val="0"/>
      <w:marTop w:val="0"/>
      <w:marBottom w:val="0"/>
      <w:divBdr>
        <w:top w:val="none" w:sz="0" w:space="0" w:color="auto"/>
        <w:left w:val="none" w:sz="0" w:space="0" w:color="auto"/>
        <w:bottom w:val="none" w:sz="0" w:space="0" w:color="auto"/>
        <w:right w:val="none" w:sz="0" w:space="0" w:color="auto"/>
      </w:divBdr>
    </w:div>
    <w:div w:id="349374361">
      <w:bodyDiv w:val="1"/>
      <w:marLeft w:val="0"/>
      <w:marRight w:val="0"/>
      <w:marTop w:val="0"/>
      <w:marBottom w:val="0"/>
      <w:divBdr>
        <w:top w:val="none" w:sz="0" w:space="0" w:color="auto"/>
        <w:left w:val="none" w:sz="0" w:space="0" w:color="auto"/>
        <w:bottom w:val="none" w:sz="0" w:space="0" w:color="auto"/>
        <w:right w:val="none" w:sz="0" w:space="0" w:color="auto"/>
      </w:divBdr>
    </w:div>
    <w:div w:id="349377131">
      <w:bodyDiv w:val="1"/>
      <w:marLeft w:val="0"/>
      <w:marRight w:val="0"/>
      <w:marTop w:val="0"/>
      <w:marBottom w:val="0"/>
      <w:divBdr>
        <w:top w:val="none" w:sz="0" w:space="0" w:color="auto"/>
        <w:left w:val="none" w:sz="0" w:space="0" w:color="auto"/>
        <w:bottom w:val="none" w:sz="0" w:space="0" w:color="auto"/>
        <w:right w:val="none" w:sz="0" w:space="0" w:color="auto"/>
      </w:divBdr>
    </w:div>
    <w:div w:id="349381816">
      <w:bodyDiv w:val="1"/>
      <w:marLeft w:val="0"/>
      <w:marRight w:val="0"/>
      <w:marTop w:val="0"/>
      <w:marBottom w:val="0"/>
      <w:divBdr>
        <w:top w:val="none" w:sz="0" w:space="0" w:color="auto"/>
        <w:left w:val="none" w:sz="0" w:space="0" w:color="auto"/>
        <w:bottom w:val="none" w:sz="0" w:space="0" w:color="auto"/>
        <w:right w:val="none" w:sz="0" w:space="0" w:color="auto"/>
      </w:divBdr>
    </w:div>
    <w:div w:id="349449697">
      <w:bodyDiv w:val="1"/>
      <w:marLeft w:val="0"/>
      <w:marRight w:val="0"/>
      <w:marTop w:val="0"/>
      <w:marBottom w:val="0"/>
      <w:divBdr>
        <w:top w:val="none" w:sz="0" w:space="0" w:color="auto"/>
        <w:left w:val="none" w:sz="0" w:space="0" w:color="auto"/>
        <w:bottom w:val="none" w:sz="0" w:space="0" w:color="auto"/>
        <w:right w:val="none" w:sz="0" w:space="0" w:color="auto"/>
      </w:divBdr>
    </w:div>
    <w:div w:id="349450964">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644475">
      <w:bodyDiv w:val="1"/>
      <w:marLeft w:val="0"/>
      <w:marRight w:val="0"/>
      <w:marTop w:val="0"/>
      <w:marBottom w:val="0"/>
      <w:divBdr>
        <w:top w:val="none" w:sz="0" w:space="0" w:color="auto"/>
        <w:left w:val="none" w:sz="0" w:space="0" w:color="auto"/>
        <w:bottom w:val="none" w:sz="0" w:space="0" w:color="auto"/>
        <w:right w:val="none" w:sz="0" w:space="0" w:color="auto"/>
      </w:divBdr>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915378">
      <w:bodyDiv w:val="1"/>
      <w:marLeft w:val="0"/>
      <w:marRight w:val="0"/>
      <w:marTop w:val="0"/>
      <w:marBottom w:val="0"/>
      <w:divBdr>
        <w:top w:val="none" w:sz="0" w:space="0" w:color="auto"/>
        <w:left w:val="none" w:sz="0" w:space="0" w:color="auto"/>
        <w:bottom w:val="none" w:sz="0" w:space="0" w:color="auto"/>
        <w:right w:val="none" w:sz="0" w:space="0" w:color="auto"/>
      </w:divBdr>
    </w:div>
    <w:div w:id="349918386">
      <w:bodyDiv w:val="1"/>
      <w:marLeft w:val="0"/>
      <w:marRight w:val="0"/>
      <w:marTop w:val="0"/>
      <w:marBottom w:val="0"/>
      <w:divBdr>
        <w:top w:val="none" w:sz="0" w:space="0" w:color="auto"/>
        <w:left w:val="none" w:sz="0" w:space="0" w:color="auto"/>
        <w:bottom w:val="none" w:sz="0" w:space="0" w:color="auto"/>
        <w:right w:val="none" w:sz="0" w:space="0" w:color="auto"/>
      </w:divBdr>
    </w:div>
    <w:div w:id="349987772">
      <w:bodyDiv w:val="1"/>
      <w:marLeft w:val="0"/>
      <w:marRight w:val="0"/>
      <w:marTop w:val="0"/>
      <w:marBottom w:val="0"/>
      <w:divBdr>
        <w:top w:val="none" w:sz="0" w:space="0" w:color="auto"/>
        <w:left w:val="none" w:sz="0" w:space="0" w:color="auto"/>
        <w:bottom w:val="none" w:sz="0" w:space="0" w:color="auto"/>
        <w:right w:val="none" w:sz="0" w:space="0" w:color="auto"/>
      </w:divBdr>
    </w:div>
    <w:div w:id="350106266">
      <w:bodyDiv w:val="1"/>
      <w:marLeft w:val="0"/>
      <w:marRight w:val="0"/>
      <w:marTop w:val="0"/>
      <w:marBottom w:val="0"/>
      <w:divBdr>
        <w:top w:val="none" w:sz="0" w:space="0" w:color="auto"/>
        <w:left w:val="none" w:sz="0" w:space="0" w:color="auto"/>
        <w:bottom w:val="none" w:sz="0" w:space="0" w:color="auto"/>
        <w:right w:val="none" w:sz="0" w:space="0" w:color="auto"/>
      </w:divBdr>
    </w:div>
    <w:div w:id="350495190">
      <w:bodyDiv w:val="1"/>
      <w:marLeft w:val="0"/>
      <w:marRight w:val="0"/>
      <w:marTop w:val="0"/>
      <w:marBottom w:val="0"/>
      <w:divBdr>
        <w:top w:val="none" w:sz="0" w:space="0" w:color="auto"/>
        <w:left w:val="none" w:sz="0" w:space="0" w:color="auto"/>
        <w:bottom w:val="none" w:sz="0" w:space="0" w:color="auto"/>
        <w:right w:val="none" w:sz="0" w:space="0" w:color="auto"/>
      </w:divBdr>
    </w:div>
    <w:div w:id="350497511">
      <w:bodyDiv w:val="1"/>
      <w:marLeft w:val="0"/>
      <w:marRight w:val="0"/>
      <w:marTop w:val="0"/>
      <w:marBottom w:val="0"/>
      <w:divBdr>
        <w:top w:val="none" w:sz="0" w:space="0" w:color="auto"/>
        <w:left w:val="none" w:sz="0" w:space="0" w:color="auto"/>
        <w:bottom w:val="none" w:sz="0" w:space="0" w:color="auto"/>
        <w:right w:val="none" w:sz="0" w:space="0" w:color="auto"/>
      </w:divBdr>
    </w:div>
    <w:div w:id="350498836">
      <w:bodyDiv w:val="1"/>
      <w:marLeft w:val="0"/>
      <w:marRight w:val="0"/>
      <w:marTop w:val="0"/>
      <w:marBottom w:val="0"/>
      <w:divBdr>
        <w:top w:val="none" w:sz="0" w:space="0" w:color="auto"/>
        <w:left w:val="none" w:sz="0" w:space="0" w:color="auto"/>
        <w:bottom w:val="none" w:sz="0" w:space="0" w:color="auto"/>
        <w:right w:val="none" w:sz="0" w:space="0" w:color="auto"/>
      </w:divBdr>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911340">
      <w:bodyDiv w:val="1"/>
      <w:marLeft w:val="0"/>
      <w:marRight w:val="0"/>
      <w:marTop w:val="0"/>
      <w:marBottom w:val="0"/>
      <w:divBdr>
        <w:top w:val="none" w:sz="0" w:space="0" w:color="auto"/>
        <w:left w:val="none" w:sz="0" w:space="0" w:color="auto"/>
        <w:bottom w:val="none" w:sz="0" w:space="0" w:color="auto"/>
        <w:right w:val="none" w:sz="0" w:space="0" w:color="auto"/>
      </w:divBdr>
    </w:div>
    <w:div w:id="351146861">
      <w:bodyDiv w:val="1"/>
      <w:marLeft w:val="0"/>
      <w:marRight w:val="0"/>
      <w:marTop w:val="0"/>
      <w:marBottom w:val="0"/>
      <w:divBdr>
        <w:top w:val="none" w:sz="0" w:space="0" w:color="auto"/>
        <w:left w:val="none" w:sz="0" w:space="0" w:color="auto"/>
        <w:bottom w:val="none" w:sz="0" w:space="0" w:color="auto"/>
        <w:right w:val="none" w:sz="0" w:space="0" w:color="auto"/>
      </w:divBdr>
    </w:div>
    <w:div w:id="351228671">
      <w:bodyDiv w:val="1"/>
      <w:marLeft w:val="0"/>
      <w:marRight w:val="0"/>
      <w:marTop w:val="0"/>
      <w:marBottom w:val="0"/>
      <w:divBdr>
        <w:top w:val="none" w:sz="0" w:space="0" w:color="auto"/>
        <w:left w:val="none" w:sz="0" w:space="0" w:color="auto"/>
        <w:bottom w:val="none" w:sz="0" w:space="0" w:color="auto"/>
        <w:right w:val="none" w:sz="0" w:space="0" w:color="auto"/>
      </w:divBdr>
    </w:div>
    <w:div w:id="351491343">
      <w:bodyDiv w:val="1"/>
      <w:marLeft w:val="0"/>
      <w:marRight w:val="0"/>
      <w:marTop w:val="0"/>
      <w:marBottom w:val="0"/>
      <w:divBdr>
        <w:top w:val="none" w:sz="0" w:space="0" w:color="auto"/>
        <w:left w:val="none" w:sz="0" w:space="0" w:color="auto"/>
        <w:bottom w:val="none" w:sz="0" w:space="0" w:color="auto"/>
        <w:right w:val="none" w:sz="0" w:space="0" w:color="auto"/>
      </w:divBdr>
    </w:div>
    <w:div w:id="351733290">
      <w:bodyDiv w:val="1"/>
      <w:marLeft w:val="0"/>
      <w:marRight w:val="0"/>
      <w:marTop w:val="0"/>
      <w:marBottom w:val="0"/>
      <w:divBdr>
        <w:top w:val="none" w:sz="0" w:space="0" w:color="auto"/>
        <w:left w:val="none" w:sz="0" w:space="0" w:color="auto"/>
        <w:bottom w:val="none" w:sz="0" w:space="0" w:color="auto"/>
        <w:right w:val="none" w:sz="0" w:space="0" w:color="auto"/>
      </w:divBdr>
    </w:div>
    <w:div w:id="351808627">
      <w:bodyDiv w:val="1"/>
      <w:marLeft w:val="0"/>
      <w:marRight w:val="0"/>
      <w:marTop w:val="0"/>
      <w:marBottom w:val="0"/>
      <w:divBdr>
        <w:top w:val="none" w:sz="0" w:space="0" w:color="auto"/>
        <w:left w:val="none" w:sz="0" w:space="0" w:color="auto"/>
        <w:bottom w:val="none" w:sz="0" w:space="0" w:color="auto"/>
        <w:right w:val="none" w:sz="0" w:space="0" w:color="auto"/>
      </w:divBdr>
    </w:div>
    <w:div w:id="351877583">
      <w:bodyDiv w:val="1"/>
      <w:marLeft w:val="0"/>
      <w:marRight w:val="0"/>
      <w:marTop w:val="0"/>
      <w:marBottom w:val="0"/>
      <w:divBdr>
        <w:top w:val="none" w:sz="0" w:space="0" w:color="auto"/>
        <w:left w:val="none" w:sz="0" w:space="0" w:color="auto"/>
        <w:bottom w:val="none" w:sz="0" w:space="0" w:color="auto"/>
        <w:right w:val="none" w:sz="0" w:space="0" w:color="auto"/>
      </w:divBdr>
    </w:div>
    <w:div w:id="352146266">
      <w:bodyDiv w:val="1"/>
      <w:marLeft w:val="0"/>
      <w:marRight w:val="0"/>
      <w:marTop w:val="0"/>
      <w:marBottom w:val="0"/>
      <w:divBdr>
        <w:top w:val="none" w:sz="0" w:space="0" w:color="auto"/>
        <w:left w:val="none" w:sz="0" w:space="0" w:color="auto"/>
        <w:bottom w:val="none" w:sz="0" w:space="0" w:color="auto"/>
        <w:right w:val="none" w:sz="0" w:space="0" w:color="auto"/>
      </w:divBdr>
    </w:div>
    <w:div w:id="352194984">
      <w:bodyDiv w:val="1"/>
      <w:marLeft w:val="0"/>
      <w:marRight w:val="0"/>
      <w:marTop w:val="0"/>
      <w:marBottom w:val="0"/>
      <w:divBdr>
        <w:top w:val="none" w:sz="0" w:space="0" w:color="auto"/>
        <w:left w:val="none" w:sz="0" w:space="0" w:color="auto"/>
        <w:bottom w:val="none" w:sz="0" w:space="0" w:color="auto"/>
        <w:right w:val="none" w:sz="0" w:space="0" w:color="auto"/>
      </w:divBdr>
    </w:div>
    <w:div w:id="352340901">
      <w:bodyDiv w:val="1"/>
      <w:marLeft w:val="0"/>
      <w:marRight w:val="0"/>
      <w:marTop w:val="0"/>
      <w:marBottom w:val="0"/>
      <w:divBdr>
        <w:top w:val="none" w:sz="0" w:space="0" w:color="auto"/>
        <w:left w:val="none" w:sz="0" w:space="0" w:color="auto"/>
        <w:bottom w:val="none" w:sz="0" w:space="0" w:color="auto"/>
        <w:right w:val="none" w:sz="0" w:space="0" w:color="auto"/>
      </w:divBdr>
    </w:div>
    <w:div w:id="352347499">
      <w:bodyDiv w:val="1"/>
      <w:marLeft w:val="0"/>
      <w:marRight w:val="0"/>
      <w:marTop w:val="0"/>
      <w:marBottom w:val="0"/>
      <w:divBdr>
        <w:top w:val="none" w:sz="0" w:space="0" w:color="auto"/>
        <w:left w:val="none" w:sz="0" w:space="0" w:color="auto"/>
        <w:bottom w:val="none" w:sz="0" w:space="0" w:color="auto"/>
        <w:right w:val="none" w:sz="0" w:space="0" w:color="auto"/>
      </w:divBdr>
    </w:div>
    <w:div w:id="352390287">
      <w:bodyDiv w:val="1"/>
      <w:marLeft w:val="0"/>
      <w:marRight w:val="0"/>
      <w:marTop w:val="0"/>
      <w:marBottom w:val="0"/>
      <w:divBdr>
        <w:top w:val="none" w:sz="0" w:space="0" w:color="auto"/>
        <w:left w:val="none" w:sz="0" w:space="0" w:color="auto"/>
        <w:bottom w:val="none" w:sz="0" w:space="0" w:color="auto"/>
        <w:right w:val="none" w:sz="0" w:space="0" w:color="auto"/>
      </w:divBdr>
    </w:div>
    <w:div w:id="352415347">
      <w:bodyDiv w:val="1"/>
      <w:marLeft w:val="0"/>
      <w:marRight w:val="0"/>
      <w:marTop w:val="0"/>
      <w:marBottom w:val="0"/>
      <w:divBdr>
        <w:top w:val="none" w:sz="0" w:space="0" w:color="auto"/>
        <w:left w:val="none" w:sz="0" w:space="0" w:color="auto"/>
        <w:bottom w:val="none" w:sz="0" w:space="0" w:color="auto"/>
        <w:right w:val="none" w:sz="0" w:space="0" w:color="auto"/>
      </w:divBdr>
    </w:div>
    <w:div w:id="352418593">
      <w:bodyDiv w:val="1"/>
      <w:marLeft w:val="0"/>
      <w:marRight w:val="0"/>
      <w:marTop w:val="0"/>
      <w:marBottom w:val="0"/>
      <w:divBdr>
        <w:top w:val="none" w:sz="0" w:space="0" w:color="auto"/>
        <w:left w:val="none" w:sz="0" w:space="0" w:color="auto"/>
        <w:bottom w:val="none" w:sz="0" w:space="0" w:color="auto"/>
        <w:right w:val="none" w:sz="0" w:space="0" w:color="auto"/>
      </w:divBdr>
    </w:div>
    <w:div w:id="352461535">
      <w:bodyDiv w:val="1"/>
      <w:marLeft w:val="0"/>
      <w:marRight w:val="0"/>
      <w:marTop w:val="0"/>
      <w:marBottom w:val="0"/>
      <w:divBdr>
        <w:top w:val="none" w:sz="0" w:space="0" w:color="auto"/>
        <w:left w:val="none" w:sz="0" w:space="0" w:color="auto"/>
        <w:bottom w:val="none" w:sz="0" w:space="0" w:color="auto"/>
        <w:right w:val="none" w:sz="0" w:space="0" w:color="auto"/>
      </w:divBdr>
    </w:div>
    <w:div w:id="352465389">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8221">
      <w:bodyDiv w:val="1"/>
      <w:marLeft w:val="0"/>
      <w:marRight w:val="0"/>
      <w:marTop w:val="0"/>
      <w:marBottom w:val="0"/>
      <w:divBdr>
        <w:top w:val="none" w:sz="0" w:space="0" w:color="auto"/>
        <w:left w:val="none" w:sz="0" w:space="0" w:color="auto"/>
        <w:bottom w:val="none" w:sz="0" w:space="0" w:color="auto"/>
        <w:right w:val="none" w:sz="0" w:space="0" w:color="auto"/>
      </w:divBdr>
    </w:div>
    <w:div w:id="352730011">
      <w:bodyDiv w:val="1"/>
      <w:marLeft w:val="0"/>
      <w:marRight w:val="0"/>
      <w:marTop w:val="0"/>
      <w:marBottom w:val="0"/>
      <w:divBdr>
        <w:top w:val="none" w:sz="0" w:space="0" w:color="auto"/>
        <w:left w:val="none" w:sz="0" w:space="0" w:color="auto"/>
        <w:bottom w:val="none" w:sz="0" w:space="0" w:color="auto"/>
        <w:right w:val="none" w:sz="0" w:space="0" w:color="auto"/>
      </w:divBdr>
    </w:div>
    <w:div w:id="353117692">
      <w:bodyDiv w:val="1"/>
      <w:marLeft w:val="0"/>
      <w:marRight w:val="0"/>
      <w:marTop w:val="0"/>
      <w:marBottom w:val="0"/>
      <w:divBdr>
        <w:top w:val="none" w:sz="0" w:space="0" w:color="auto"/>
        <w:left w:val="none" w:sz="0" w:space="0" w:color="auto"/>
        <w:bottom w:val="none" w:sz="0" w:space="0" w:color="auto"/>
        <w:right w:val="none" w:sz="0" w:space="0" w:color="auto"/>
      </w:divBdr>
    </w:div>
    <w:div w:id="353191513">
      <w:bodyDiv w:val="1"/>
      <w:marLeft w:val="0"/>
      <w:marRight w:val="0"/>
      <w:marTop w:val="0"/>
      <w:marBottom w:val="0"/>
      <w:divBdr>
        <w:top w:val="none" w:sz="0" w:space="0" w:color="auto"/>
        <w:left w:val="none" w:sz="0" w:space="0" w:color="auto"/>
        <w:bottom w:val="none" w:sz="0" w:space="0" w:color="auto"/>
        <w:right w:val="none" w:sz="0" w:space="0" w:color="auto"/>
      </w:divBdr>
    </w:div>
    <w:div w:id="353313315">
      <w:bodyDiv w:val="1"/>
      <w:marLeft w:val="0"/>
      <w:marRight w:val="0"/>
      <w:marTop w:val="0"/>
      <w:marBottom w:val="0"/>
      <w:divBdr>
        <w:top w:val="none" w:sz="0" w:space="0" w:color="auto"/>
        <w:left w:val="none" w:sz="0" w:space="0" w:color="auto"/>
        <w:bottom w:val="none" w:sz="0" w:space="0" w:color="auto"/>
        <w:right w:val="none" w:sz="0" w:space="0" w:color="auto"/>
      </w:divBdr>
    </w:div>
    <w:div w:id="354044949">
      <w:bodyDiv w:val="1"/>
      <w:marLeft w:val="0"/>
      <w:marRight w:val="0"/>
      <w:marTop w:val="0"/>
      <w:marBottom w:val="0"/>
      <w:divBdr>
        <w:top w:val="none" w:sz="0" w:space="0" w:color="auto"/>
        <w:left w:val="none" w:sz="0" w:space="0" w:color="auto"/>
        <w:bottom w:val="none" w:sz="0" w:space="0" w:color="auto"/>
        <w:right w:val="none" w:sz="0" w:space="0" w:color="auto"/>
      </w:divBdr>
    </w:div>
    <w:div w:id="354189275">
      <w:bodyDiv w:val="1"/>
      <w:marLeft w:val="0"/>
      <w:marRight w:val="0"/>
      <w:marTop w:val="0"/>
      <w:marBottom w:val="0"/>
      <w:divBdr>
        <w:top w:val="none" w:sz="0" w:space="0" w:color="auto"/>
        <w:left w:val="none" w:sz="0" w:space="0" w:color="auto"/>
        <w:bottom w:val="none" w:sz="0" w:space="0" w:color="auto"/>
        <w:right w:val="none" w:sz="0" w:space="0" w:color="auto"/>
      </w:divBdr>
    </w:div>
    <w:div w:id="354425620">
      <w:bodyDiv w:val="1"/>
      <w:marLeft w:val="0"/>
      <w:marRight w:val="0"/>
      <w:marTop w:val="0"/>
      <w:marBottom w:val="0"/>
      <w:divBdr>
        <w:top w:val="none" w:sz="0" w:space="0" w:color="auto"/>
        <w:left w:val="none" w:sz="0" w:space="0" w:color="auto"/>
        <w:bottom w:val="none" w:sz="0" w:space="0" w:color="auto"/>
        <w:right w:val="none" w:sz="0" w:space="0" w:color="auto"/>
      </w:divBdr>
    </w:div>
    <w:div w:id="354431505">
      <w:bodyDiv w:val="1"/>
      <w:marLeft w:val="0"/>
      <w:marRight w:val="0"/>
      <w:marTop w:val="0"/>
      <w:marBottom w:val="0"/>
      <w:divBdr>
        <w:top w:val="none" w:sz="0" w:space="0" w:color="auto"/>
        <w:left w:val="none" w:sz="0" w:space="0" w:color="auto"/>
        <w:bottom w:val="none" w:sz="0" w:space="0" w:color="auto"/>
        <w:right w:val="none" w:sz="0" w:space="0" w:color="auto"/>
      </w:divBdr>
    </w:div>
    <w:div w:id="354574904">
      <w:bodyDiv w:val="1"/>
      <w:marLeft w:val="0"/>
      <w:marRight w:val="0"/>
      <w:marTop w:val="0"/>
      <w:marBottom w:val="0"/>
      <w:divBdr>
        <w:top w:val="none" w:sz="0" w:space="0" w:color="auto"/>
        <w:left w:val="none" w:sz="0" w:space="0" w:color="auto"/>
        <w:bottom w:val="none" w:sz="0" w:space="0" w:color="auto"/>
        <w:right w:val="none" w:sz="0" w:space="0" w:color="auto"/>
      </w:divBdr>
    </w:div>
    <w:div w:id="354575010">
      <w:bodyDiv w:val="1"/>
      <w:marLeft w:val="0"/>
      <w:marRight w:val="0"/>
      <w:marTop w:val="0"/>
      <w:marBottom w:val="0"/>
      <w:divBdr>
        <w:top w:val="none" w:sz="0" w:space="0" w:color="auto"/>
        <w:left w:val="none" w:sz="0" w:space="0" w:color="auto"/>
        <w:bottom w:val="none" w:sz="0" w:space="0" w:color="auto"/>
        <w:right w:val="none" w:sz="0" w:space="0" w:color="auto"/>
      </w:divBdr>
    </w:div>
    <w:div w:id="354616607">
      <w:bodyDiv w:val="1"/>
      <w:marLeft w:val="0"/>
      <w:marRight w:val="0"/>
      <w:marTop w:val="0"/>
      <w:marBottom w:val="0"/>
      <w:divBdr>
        <w:top w:val="none" w:sz="0" w:space="0" w:color="auto"/>
        <w:left w:val="none" w:sz="0" w:space="0" w:color="auto"/>
        <w:bottom w:val="none" w:sz="0" w:space="0" w:color="auto"/>
        <w:right w:val="none" w:sz="0" w:space="0" w:color="auto"/>
      </w:divBdr>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772480">
      <w:bodyDiv w:val="1"/>
      <w:marLeft w:val="0"/>
      <w:marRight w:val="0"/>
      <w:marTop w:val="0"/>
      <w:marBottom w:val="0"/>
      <w:divBdr>
        <w:top w:val="none" w:sz="0" w:space="0" w:color="auto"/>
        <w:left w:val="none" w:sz="0" w:space="0" w:color="auto"/>
        <w:bottom w:val="none" w:sz="0" w:space="0" w:color="auto"/>
        <w:right w:val="none" w:sz="0" w:space="0" w:color="auto"/>
      </w:divBdr>
    </w:div>
    <w:div w:id="354814128">
      <w:bodyDiv w:val="1"/>
      <w:marLeft w:val="0"/>
      <w:marRight w:val="0"/>
      <w:marTop w:val="0"/>
      <w:marBottom w:val="0"/>
      <w:divBdr>
        <w:top w:val="none" w:sz="0" w:space="0" w:color="auto"/>
        <w:left w:val="none" w:sz="0" w:space="0" w:color="auto"/>
        <w:bottom w:val="none" w:sz="0" w:space="0" w:color="auto"/>
        <w:right w:val="none" w:sz="0" w:space="0" w:color="auto"/>
      </w:divBdr>
    </w:div>
    <w:div w:id="355040484">
      <w:bodyDiv w:val="1"/>
      <w:marLeft w:val="0"/>
      <w:marRight w:val="0"/>
      <w:marTop w:val="0"/>
      <w:marBottom w:val="0"/>
      <w:divBdr>
        <w:top w:val="none" w:sz="0" w:space="0" w:color="auto"/>
        <w:left w:val="none" w:sz="0" w:space="0" w:color="auto"/>
        <w:bottom w:val="none" w:sz="0" w:space="0" w:color="auto"/>
        <w:right w:val="none" w:sz="0" w:space="0" w:color="auto"/>
      </w:divBdr>
    </w:div>
    <w:div w:id="355161110">
      <w:bodyDiv w:val="1"/>
      <w:marLeft w:val="0"/>
      <w:marRight w:val="0"/>
      <w:marTop w:val="0"/>
      <w:marBottom w:val="0"/>
      <w:divBdr>
        <w:top w:val="none" w:sz="0" w:space="0" w:color="auto"/>
        <w:left w:val="none" w:sz="0" w:space="0" w:color="auto"/>
        <w:bottom w:val="none" w:sz="0" w:space="0" w:color="auto"/>
        <w:right w:val="none" w:sz="0" w:space="0" w:color="auto"/>
      </w:divBdr>
    </w:div>
    <w:div w:id="355279555">
      <w:bodyDiv w:val="1"/>
      <w:marLeft w:val="0"/>
      <w:marRight w:val="0"/>
      <w:marTop w:val="0"/>
      <w:marBottom w:val="0"/>
      <w:divBdr>
        <w:top w:val="none" w:sz="0" w:space="0" w:color="auto"/>
        <w:left w:val="none" w:sz="0" w:space="0" w:color="auto"/>
        <w:bottom w:val="none" w:sz="0" w:space="0" w:color="auto"/>
        <w:right w:val="none" w:sz="0" w:space="0" w:color="auto"/>
      </w:divBdr>
    </w:div>
    <w:div w:id="355468719">
      <w:bodyDiv w:val="1"/>
      <w:marLeft w:val="0"/>
      <w:marRight w:val="0"/>
      <w:marTop w:val="0"/>
      <w:marBottom w:val="0"/>
      <w:divBdr>
        <w:top w:val="none" w:sz="0" w:space="0" w:color="auto"/>
        <w:left w:val="none" w:sz="0" w:space="0" w:color="auto"/>
        <w:bottom w:val="none" w:sz="0" w:space="0" w:color="auto"/>
        <w:right w:val="none" w:sz="0" w:space="0" w:color="auto"/>
      </w:divBdr>
    </w:div>
    <w:div w:id="355498678">
      <w:bodyDiv w:val="1"/>
      <w:marLeft w:val="0"/>
      <w:marRight w:val="0"/>
      <w:marTop w:val="0"/>
      <w:marBottom w:val="0"/>
      <w:divBdr>
        <w:top w:val="none" w:sz="0" w:space="0" w:color="auto"/>
        <w:left w:val="none" w:sz="0" w:space="0" w:color="auto"/>
        <w:bottom w:val="none" w:sz="0" w:space="0" w:color="auto"/>
        <w:right w:val="none" w:sz="0" w:space="0" w:color="auto"/>
      </w:divBdr>
    </w:div>
    <w:div w:id="355735699">
      <w:bodyDiv w:val="1"/>
      <w:marLeft w:val="0"/>
      <w:marRight w:val="0"/>
      <w:marTop w:val="0"/>
      <w:marBottom w:val="0"/>
      <w:divBdr>
        <w:top w:val="none" w:sz="0" w:space="0" w:color="auto"/>
        <w:left w:val="none" w:sz="0" w:space="0" w:color="auto"/>
        <w:bottom w:val="none" w:sz="0" w:space="0" w:color="auto"/>
        <w:right w:val="none" w:sz="0" w:space="0" w:color="auto"/>
      </w:divBdr>
    </w:div>
    <w:div w:id="355740810">
      <w:bodyDiv w:val="1"/>
      <w:marLeft w:val="0"/>
      <w:marRight w:val="0"/>
      <w:marTop w:val="0"/>
      <w:marBottom w:val="0"/>
      <w:divBdr>
        <w:top w:val="none" w:sz="0" w:space="0" w:color="auto"/>
        <w:left w:val="none" w:sz="0" w:space="0" w:color="auto"/>
        <w:bottom w:val="none" w:sz="0" w:space="0" w:color="auto"/>
        <w:right w:val="none" w:sz="0" w:space="0" w:color="auto"/>
      </w:divBdr>
    </w:div>
    <w:div w:id="355889599">
      <w:bodyDiv w:val="1"/>
      <w:marLeft w:val="0"/>
      <w:marRight w:val="0"/>
      <w:marTop w:val="0"/>
      <w:marBottom w:val="0"/>
      <w:divBdr>
        <w:top w:val="none" w:sz="0" w:space="0" w:color="auto"/>
        <w:left w:val="none" w:sz="0" w:space="0" w:color="auto"/>
        <w:bottom w:val="none" w:sz="0" w:space="0" w:color="auto"/>
        <w:right w:val="none" w:sz="0" w:space="0" w:color="auto"/>
      </w:divBdr>
    </w:div>
    <w:div w:id="355890069">
      <w:bodyDiv w:val="1"/>
      <w:marLeft w:val="0"/>
      <w:marRight w:val="0"/>
      <w:marTop w:val="0"/>
      <w:marBottom w:val="0"/>
      <w:divBdr>
        <w:top w:val="none" w:sz="0" w:space="0" w:color="auto"/>
        <w:left w:val="none" w:sz="0" w:space="0" w:color="auto"/>
        <w:bottom w:val="none" w:sz="0" w:space="0" w:color="auto"/>
        <w:right w:val="none" w:sz="0" w:space="0" w:color="auto"/>
      </w:divBdr>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203772">
      <w:bodyDiv w:val="1"/>
      <w:marLeft w:val="0"/>
      <w:marRight w:val="0"/>
      <w:marTop w:val="0"/>
      <w:marBottom w:val="0"/>
      <w:divBdr>
        <w:top w:val="none" w:sz="0" w:space="0" w:color="auto"/>
        <w:left w:val="none" w:sz="0" w:space="0" w:color="auto"/>
        <w:bottom w:val="none" w:sz="0" w:space="0" w:color="auto"/>
        <w:right w:val="none" w:sz="0" w:space="0" w:color="auto"/>
      </w:divBdr>
    </w:div>
    <w:div w:id="356278962">
      <w:bodyDiv w:val="1"/>
      <w:marLeft w:val="0"/>
      <w:marRight w:val="0"/>
      <w:marTop w:val="0"/>
      <w:marBottom w:val="0"/>
      <w:divBdr>
        <w:top w:val="none" w:sz="0" w:space="0" w:color="auto"/>
        <w:left w:val="none" w:sz="0" w:space="0" w:color="auto"/>
        <w:bottom w:val="none" w:sz="0" w:space="0" w:color="auto"/>
        <w:right w:val="none" w:sz="0" w:space="0" w:color="auto"/>
      </w:divBdr>
    </w:div>
    <w:div w:id="356349104">
      <w:bodyDiv w:val="1"/>
      <w:marLeft w:val="0"/>
      <w:marRight w:val="0"/>
      <w:marTop w:val="0"/>
      <w:marBottom w:val="0"/>
      <w:divBdr>
        <w:top w:val="none" w:sz="0" w:space="0" w:color="auto"/>
        <w:left w:val="none" w:sz="0" w:space="0" w:color="auto"/>
        <w:bottom w:val="none" w:sz="0" w:space="0" w:color="auto"/>
        <w:right w:val="none" w:sz="0" w:space="0" w:color="auto"/>
      </w:divBdr>
    </w:div>
    <w:div w:id="356395720">
      <w:bodyDiv w:val="1"/>
      <w:marLeft w:val="0"/>
      <w:marRight w:val="0"/>
      <w:marTop w:val="0"/>
      <w:marBottom w:val="0"/>
      <w:divBdr>
        <w:top w:val="none" w:sz="0" w:space="0" w:color="auto"/>
        <w:left w:val="none" w:sz="0" w:space="0" w:color="auto"/>
        <w:bottom w:val="none" w:sz="0" w:space="0" w:color="auto"/>
        <w:right w:val="none" w:sz="0" w:space="0" w:color="auto"/>
      </w:divBdr>
    </w:div>
    <w:div w:id="35654655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6784034">
      <w:bodyDiv w:val="1"/>
      <w:marLeft w:val="0"/>
      <w:marRight w:val="0"/>
      <w:marTop w:val="0"/>
      <w:marBottom w:val="0"/>
      <w:divBdr>
        <w:top w:val="none" w:sz="0" w:space="0" w:color="auto"/>
        <w:left w:val="none" w:sz="0" w:space="0" w:color="auto"/>
        <w:bottom w:val="none" w:sz="0" w:space="0" w:color="auto"/>
        <w:right w:val="none" w:sz="0" w:space="0" w:color="auto"/>
      </w:divBdr>
    </w:div>
    <w:div w:id="356851604">
      <w:bodyDiv w:val="1"/>
      <w:marLeft w:val="0"/>
      <w:marRight w:val="0"/>
      <w:marTop w:val="0"/>
      <w:marBottom w:val="0"/>
      <w:divBdr>
        <w:top w:val="none" w:sz="0" w:space="0" w:color="auto"/>
        <w:left w:val="none" w:sz="0" w:space="0" w:color="auto"/>
        <w:bottom w:val="none" w:sz="0" w:space="0" w:color="auto"/>
        <w:right w:val="none" w:sz="0" w:space="0" w:color="auto"/>
      </w:divBdr>
    </w:div>
    <w:div w:id="357003376">
      <w:bodyDiv w:val="1"/>
      <w:marLeft w:val="0"/>
      <w:marRight w:val="0"/>
      <w:marTop w:val="0"/>
      <w:marBottom w:val="0"/>
      <w:divBdr>
        <w:top w:val="none" w:sz="0" w:space="0" w:color="auto"/>
        <w:left w:val="none" w:sz="0" w:space="0" w:color="auto"/>
        <w:bottom w:val="none" w:sz="0" w:space="0" w:color="auto"/>
        <w:right w:val="none" w:sz="0" w:space="0" w:color="auto"/>
      </w:divBdr>
    </w:div>
    <w:div w:id="357046305">
      <w:bodyDiv w:val="1"/>
      <w:marLeft w:val="0"/>
      <w:marRight w:val="0"/>
      <w:marTop w:val="0"/>
      <w:marBottom w:val="0"/>
      <w:divBdr>
        <w:top w:val="none" w:sz="0" w:space="0" w:color="auto"/>
        <w:left w:val="none" w:sz="0" w:space="0" w:color="auto"/>
        <w:bottom w:val="none" w:sz="0" w:space="0" w:color="auto"/>
        <w:right w:val="none" w:sz="0" w:space="0" w:color="auto"/>
      </w:divBdr>
    </w:div>
    <w:div w:id="357239682">
      <w:bodyDiv w:val="1"/>
      <w:marLeft w:val="0"/>
      <w:marRight w:val="0"/>
      <w:marTop w:val="0"/>
      <w:marBottom w:val="0"/>
      <w:divBdr>
        <w:top w:val="none" w:sz="0" w:space="0" w:color="auto"/>
        <w:left w:val="none" w:sz="0" w:space="0" w:color="auto"/>
        <w:bottom w:val="none" w:sz="0" w:space="0" w:color="auto"/>
        <w:right w:val="none" w:sz="0" w:space="0" w:color="auto"/>
      </w:divBdr>
    </w:div>
    <w:div w:id="357437885">
      <w:bodyDiv w:val="1"/>
      <w:marLeft w:val="0"/>
      <w:marRight w:val="0"/>
      <w:marTop w:val="0"/>
      <w:marBottom w:val="0"/>
      <w:divBdr>
        <w:top w:val="none" w:sz="0" w:space="0" w:color="auto"/>
        <w:left w:val="none" w:sz="0" w:space="0" w:color="auto"/>
        <w:bottom w:val="none" w:sz="0" w:space="0" w:color="auto"/>
        <w:right w:val="none" w:sz="0" w:space="0" w:color="auto"/>
      </w:divBdr>
    </w:div>
    <w:div w:id="357506265">
      <w:bodyDiv w:val="1"/>
      <w:marLeft w:val="0"/>
      <w:marRight w:val="0"/>
      <w:marTop w:val="0"/>
      <w:marBottom w:val="0"/>
      <w:divBdr>
        <w:top w:val="none" w:sz="0" w:space="0" w:color="auto"/>
        <w:left w:val="none" w:sz="0" w:space="0" w:color="auto"/>
        <w:bottom w:val="none" w:sz="0" w:space="0" w:color="auto"/>
        <w:right w:val="none" w:sz="0" w:space="0" w:color="auto"/>
      </w:divBdr>
    </w:div>
    <w:div w:id="357662167">
      <w:bodyDiv w:val="1"/>
      <w:marLeft w:val="0"/>
      <w:marRight w:val="0"/>
      <w:marTop w:val="0"/>
      <w:marBottom w:val="0"/>
      <w:divBdr>
        <w:top w:val="none" w:sz="0" w:space="0" w:color="auto"/>
        <w:left w:val="none" w:sz="0" w:space="0" w:color="auto"/>
        <w:bottom w:val="none" w:sz="0" w:space="0" w:color="auto"/>
        <w:right w:val="none" w:sz="0" w:space="0" w:color="auto"/>
      </w:divBdr>
    </w:div>
    <w:div w:id="357855726">
      <w:bodyDiv w:val="1"/>
      <w:marLeft w:val="0"/>
      <w:marRight w:val="0"/>
      <w:marTop w:val="0"/>
      <w:marBottom w:val="0"/>
      <w:divBdr>
        <w:top w:val="none" w:sz="0" w:space="0" w:color="auto"/>
        <w:left w:val="none" w:sz="0" w:space="0" w:color="auto"/>
        <w:bottom w:val="none" w:sz="0" w:space="0" w:color="auto"/>
        <w:right w:val="none" w:sz="0" w:space="0" w:color="auto"/>
      </w:divBdr>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622690">
      <w:bodyDiv w:val="1"/>
      <w:marLeft w:val="0"/>
      <w:marRight w:val="0"/>
      <w:marTop w:val="0"/>
      <w:marBottom w:val="0"/>
      <w:divBdr>
        <w:top w:val="none" w:sz="0" w:space="0" w:color="auto"/>
        <w:left w:val="none" w:sz="0" w:space="0" w:color="auto"/>
        <w:bottom w:val="none" w:sz="0" w:space="0" w:color="auto"/>
        <w:right w:val="none" w:sz="0" w:space="0" w:color="auto"/>
      </w:divBdr>
    </w:div>
    <w:div w:id="358703938">
      <w:bodyDiv w:val="1"/>
      <w:marLeft w:val="0"/>
      <w:marRight w:val="0"/>
      <w:marTop w:val="0"/>
      <w:marBottom w:val="0"/>
      <w:divBdr>
        <w:top w:val="none" w:sz="0" w:space="0" w:color="auto"/>
        <w:left w:val="none" w:sz="0" w:space="0" w:color="auto"/>
        <w:bottom w:val="none" w:sz="0" w:space="0" w:color="auto"/>
        <w:right w:val="none" w:sz="0" w:space="0" w:color="auto"/>
      </w:divBdr>
    </w:div>
    <w:div w:id="359011916">
      <w:bodyDiv w:val="1"/>
      <w:marLeft w:val="0"/>
      <w:marRight w:val="0"/>
      <w:marTop w:val="0"/>
      <w:marBottom w:val="0"/>
      <w:divBdr>
        <w:top w:val="none" w:sz="0" w:space="0" w:color="auto"/>
        <w:left w:val="none" w:sz="0" w:space="0" w:color="auto"/>
        <w:bottom w:val="none" w:sz="0" w:space="0" w:color="auto"/>
        <w:right w:val="none" w:sz="0" w:space="0" w:color="auto"/>
      </w:divBdr>
    </w:div>
    <w:div w:id="359013727">
      <w:bodyDiv w:val="1"/>
      <w:marLeft w:val="0"/>
      <w:marRight w:val="0"/>
      <w:marTop w:val="0"/>
      <w:marBottom w:val="0"/>
      <w:divBdr>
        <w:top w:val="none" w:sz="0" w:space="0" w:color="auto"/>
        <w:left w:val="none" w:sz="0" w:space="0" w:color="auto"/>
        <w:bottom w:val="none" w:sz="0" w:space="0" w:color="auto"/>
        <w:right w:val="none" w:sz="0" w:space="0" w:color="auto"/>
      </w:divBdr>
    </w:div>
    <w:div w:id="359164874">
      <w:bodyDiv w:val="1"/>
      <w:marLeft w:val="0"/>
      <w:marRight w:val="0"/>
      <w:marTop w:val="0"/>
      <w:marBottom w:val="0"/>
      <w:divBdr>
        <w:top w:val="none" w:sz="0" w:space="0" w:color="auto"/>
        <w:left w:val="none" w:sz="0" w:space="0" w:color="auto"/>
        <w:bottom w:val="none" w:sz="0" w:space="0" w:color="auto"/>
        <w:right w:val="none" w:sz="0" w:space="0" w:color="auto"/>
      </w:divBdr>
    </w:div>
    <w:div w:id="359167925">
      <w:bodyDiv w:val="1"/>
      <w:marLeft w:val="0"/>
      <w:marRight w:val="0"/>
      <w:marTop w:val="0"/>
      <w:marBottom w:val="0"/>
      <w:divBdr>
        <w:top w:val="none" w:sz="0" w:space="0" w:color="auto"/>
        <w:left w:val="none" w:sz="0" w:space="0" w:color="auto"/>
        <w:bottom w:val="none" w:sz="0" w:space="0" w:color="auto"/>
        <w:right w:val="none" w:sz="0" w:space="0" w:color="auto"/>
      </w:divBdr>
    </w:div>
    <w:div w:id="359206100">
      <w:bodyDiv w:val="1"/>
      <w:marLeft w:val="0"/>
      <w:marRight w:val="0"/>
      <w:marTop w:val="0"/>
      <w:marBottom w:val="0"/>
      <w:divBdr>
        <w:top w:val="none" w:sz="0" w:space="0" w:color="auto"/>
        <w:left w:val="none" w:sz="0" w:space="0" w:color="auto"/>
        <w:bottom w:val="none" w:sz="0" w:space="0" w:color="auto"/>
        <w:right w:val="none" w:sz="0" w:space="0" w:color="auto"/>
      </w:divBdr>
    </w:div>
    <w:div w:id="359283286">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401274">
      <w:bodyDiv w:val="1"/>
      <w:marLeft w:val="0"/>
      <w:marRight w:val="0"/>
      <w:marTop w:val="0"/>
      <w:marBottom w:val="0"/>
      <w:divBdr>
        <w:top w:val="none" w:sz="0" w:space="0" w:color="auto"/>
        <w:left w:val="none" w:sz="0" w:space="0" w:color="auto"/>
        <w:bottom w:val="none" w:sz="0" w:space="0" w:color="auto"/>
        <w:right w:val="none" w:sz="0" w:space="0" w:color="auto"/>
      </w:divBdr>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5085">
      <w:bodyDiv w:val="1"/>
      <w:marLeft w:val="0"/>
      <w:marRight w:val="0"/>
      <w:marTop w:val="0"/>
      <w:marBottom w:val="0"/>
      <w:divBdr>
        <w:top w:val="none" w:sz="0" w:space="0" w:color="auto"/>
        <w:left w:val="none" w:sz="0" w:space="0" w:color="auto"/>
        <w:bottom w:val="none" w:sz="0" w:space="0" w:color="auto"/>
        <w:right w:val="none" w:sz="0" w:space="0" w:color="auto"/>
      </w:divBdr>
    </w:div>
    <w:div w:id="359746987">
      <w:bodyDiv w:val="1"/>
      <w:marLeft w:val="0"/>
      <w:marRight w:val="0"/>
      <w:marTop w:val="0"/>
      <w:marBottom w:val="0"/>
      <w:divBdr>
        <w:top w:val="none" w:sz="0" w:space="0" w:color="auto"/>
        <w:left w:val="none" w:sz="0" w:space="0" w:color="auto"/>
        <w:bottom w:val="none" w:sz="0" w:space="0" w:color="auto"/>
        <w:right w:val="none" w:sz="0" w:space="0" w:color="auto"/>
      </w:divBdr>
    </w:div>
    <w:div w:id="359859699">
      <w:bodyDiv w:val="1"/>
      <w:marLeft w:val="0"/>
      <w:marRight w:val="0"/>
      <w:marTop w:val="0"/>
      <w:marBottom w:val="0"/>
      <w:divBdr>
        <w:top w:val="none" w:sz="0" w:space="0" w:color="auto"/>
        <w:left w:val="none" w:sz="0" w:space="0" w:color="auto"/>
        <w:bottom w:val="none" w:sz="0" w:space="0" w:color="auto"/>
        <w:right w:val="none" w:sz="0" w:space="0" w:color="auto"/>
      </w:divBdr>
    </w:div>
    <w:div w:id="360127166">
      <w:bodyDiv w:val="1"/>
      <w:marLeft w:val="0"/>
      <w:marRight w:val="0"/>
      <w:marTop w:val="0"/>
      <w:marBottom w:val="0"/>
      <w:divBdr>
        <w:top w:val="none" w:sz="0" w:space="0" w:color="auto"/>
        <w:left w:val="none" w:sz="0" w:space="0" w:color="auto"/>
        <w:bottom w:val="none" w:sz="0" w:space="0" w:color="auto"/>
        <w:right w:val="none" w:sz="0" w:space="0" w:color="auto"/>
      </w:divBdr>
    </w:div>
    <w:div w:id="360130045">
      <w:bodyDiv w:val="1"/>
      <w:marLeft w:val="0"/>
      <w:marRight w:val="0"/>
      <w:marTop w:val="0"/>
      <w:marBottom w:val="0"/>
      <w:divBdr>
        <w:top w:val="none" w:sz="0" w:space="0" w:color="auto"/>
        <w:left w:val="none" w:sz="0" w:space="0" w:color="auto"/>
        <w:bottom w:val="none" w:sz="0" w:space="0" w:color="auto"/>
        <w:right w:val="none" w:sz="0" w:space="0" w:color="auto"/>
      </w:divBdr>
    </w:div>
    <w:div w:id="360133178">
      <w:bodyDiv w:val="1"/>
      <w:marLeft w:val="0"/>
      <w:marRight w:val="0"/>
      <w:marTop w:val="0"/>
      <w:marBottom w:val="0"/>
      <w:divBdr>
        <w:top w:val="none" w:sz="0" w:space="0" w:color="auto"/>
        <w:left w:val="none" w:sz="0" w:space="0" w:color="auto"/>
        <w:bottom w:val="none" w:sz="0" w:space="0" w:color="auto"/>
        <w:right w:val="none" w:sz="0" w:space="0" w:color="auto"/>
      </w:divBdr>
    </w:div>
    <w:div w:id="360253213">
      <w:bodyDiv w:val="1"/>
      <w:marLeft w:val="0"/>
      <w:marRight w:val="0"/>
      <w:marTop w:val="0"/>
      <w:marBottom w:val="0"/>
      <w:divBdr>
        <w:top w:val="none" w:sz="0" w:space="0" w:color="auto"/>
        <w:left w:val="none" w:sz="0" w:space="0" w:color="auto"/>
        <w:bottom w:val="none" w:sz="0" w:space="0" w:color="auto"/>
        <w:right w:val="none" w:sz="0" w:space="0" w:color="auto"/>
      </w:divBdr>
    </w:div>
    <w:div w:id="360514259">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935837">
      <w:bodyDiv w:val="1"/>
      <w:marLeft w:val="0"/>
      <w:marRight w:val="0"/>
      <w:marTop w:val="0"/>
      <w:marBottom w:val="0"/>
      <w:divBdr>
        <w:top w:val="none" w:sz="0" w:space="0" w:color="auto"/>
        <w:left w:val="none" w:sz="0" w:space="0" w:color="auto"/>
        <w:bottom w:val="none" w:sz="0" w:space="0" w:color="auto"/>
        <w:right w:val="none" w:sz="0" w:space="0" w:color="auto"/>
      </w:divBdr>
    </w:div>
    <w:div w:id="361052979">
      <w:bodyDiv w:val="1"/>
      <w:marLeft w:val="0"/>
      <w:marRight w:val="0"/>
      <w:marTop w:val="0"/>
      <w:marBottom w:val="0"/>
      <w:divBdr>
        <w:top w:val="none" w:sz="0" w:space="0" w:color="auto"/>
        <w:left w:val="none" w:sz="0" w:space="0" w:color="auto"/>
        <w:bottom w:val="none" w:sz="0" w:space="0" w:color="auto"/>
        <w:right w:val="none" w:sz="0" w:space="0" w:color="auto"/>
      </w:divBdr>
    </w:div>
    <w:div w:id="361053021">
      <w:bodyDiv w:val="1"/>
      <w:marLeft w:val="0"/>
      <w:marRight w:val="0"/>
      <w:marTop w:val="0"/>
      <w:marBottom w:val="0"/>
      <w:divBdr>
        <w:top w:val="none" w:sz="0" w:space="0" w:color="auto"/>
        <w:left w:val="none" w:sz="0" w:space="0" w:color="auto"/>
        <w:bottom w:val="none" w:sz="0" w:space="0" w:color="auto"/>
        <w:right w:val="none" w:sz="0" w:space="0" w:color="auto"/>
      </w:divBdr>
    </w:div>
    <w:div w:id="361368074">
      <w:bodyDiv w:val="1"/>
      <w:marLeft w:val="0"/>
      <w:marRight w:val="0"/>
      <w:marTop w:val="0"/>
      <w:marBottom w:val="0"/>
      <w:divBdr>
        <w:top w:val="none" w:sz="0" w:space="0" w:color="auto"/>
        <w:left w:val="none" w:sz="0" w:space="0" w:color="auto"/>
        <w:bottom w:val="none" w:sz="0" w:space="0" w:color="auto"/>
        <w:right w:val="none" w:sz="0" w:space="0" w:color="auto"/>
      </w:divBdr>
    </w:div>
    <w:div w:id="362172045">
      <w:bodyDiv w:val="1"/>
      <w:marLeft w:val="0"/>
      <w:marRight w:val="0"/>
      <w:marTop w:val="0"/>
      <w:marBottom w:val="0"/>
      <w:divBdr>
        <w:top w:val="none" w:sz="0" w:space="0" w:color="auto"/>
        <w:left w:val="none" w:sz="0" w:space="0" w:color="auto"/>
        <w:bottom w:val="none" w:sz="0" w:space="0" w:color="auto"/>
        <w:right w:val="none" w:sz="0" w:space="0" w:color="auto"/>
      </w:divBdr>
    </w:div>
    <w:div w:id="362367006">
      <w:bodyDiv w:val="1"/>
      <w:marLeft w:val="0"/>
      <w:marRight w:val="0"/>
      <w:marTop w:val="0"/>
      <w:marBottom w:val="0"/>
      <w:divBdr>
        <w:top w:val="none" w:sz="0" w:space="0" w:color="auto"/>
        <w:left w:val="none" w:sz="0" w:space="0" w:color="auto"/>
        <w:bottom w:val="none" w:sz="0" w:space="0" w:color="auto"/>
        <w:right w:val="none" w:sz="0" w:space="0" w:color="auto"/>
      </w:divBdr>
    </w:div>
    <w:div w:id="362638476">
      <w:bodyDiv w:val="1"/>
      <w:marLeft w:val="0"/>
      <w:marRight w:val="0"/>
      <w:marTop w:val="0"/>
      <w:marBottom w:val="0"/>
      <w:divBdr>
        <w:top w:val="none" w:sz="0" w:space="0" w:color="auto"/>
        <w:left w:val="none" w:sz="0" w:space="0" w:color="auto"/>
        <w:bottom w:val="none" w:sz="0" w:space="0" w:color="auto"/>
        <w:right w:val="none" w:sz="0" w:space="0" w:color="auto"/>
      </w:divBdr>
    </w:div>
    <w:div w:id="362679445">
      <w:bodyDiv w:val="1"/>
      <w:marLeft w:val="0"/>
      <w:marRight w:val="0"/>
      <w:marTop w:val="0"/>
      <w:marBottom w:val="0"/>
      <w:divBdr>
        <w:top w:val="none" w:sz="0" w:space="0" w:color="auto"/>
        <w:left w:val="none" w:sz="0" w:space="0" w:color="auto"/>
        <w:bottom w:val="none" w:sz="0" w:space="0" w:color="auto"/>
        <w:right w:val="none" w:sz="0" w:space="0" w:color="auto"/>
      </w:divBdr>
    </w:div>
    <w:div w:id="362707909">
      <w:bodyDiv w:val="1"/>
      <w:marLeft w:val="0"/>
      <w:marRight w:val="0"/>
      <w:marTop w:val="0"/>
      <w:marBottom w:val="0"/>
      <w:divBdr>
        <w:top w:val="none" w:sz="0" w:space="0" w:color="auto"/>
        <w:left w:val="none" w:sz="0" w:space="0" w:color="auto"/>
        <w:bottom w:val="none" w:sz="0" w:space="0" w:color="auto"/>
        <w:right w:val="none" w:sz="0" w:space="0" w:color="auto"/>
      </w:divBdr>
    </w:div>
    <w:div w:id="362823703">
      <w:bodyDiv w:val="1"/>
      <w:marLeft w:val="0"/>
      <w:marRight w:val="0"/>
      <w:marTop w:val="0"/>
      <w:marBottom w:val="0"/>
      <w:divBdr>
        <w:top w:val="none" w:sz="0" w:space="0" w:color="auto"/>
        <w:left w:val="none" w:sz="0" w:space="0" w:color="auto"/>
        <w:bottom w:val="none" w:sz="0" w:space="0" w:color="auto"/>
        <w:right w:val="none" w:sz="0" w:space="0" w:color="auto"/>
      </w:divBdr>
    </w:div>
    <w:div w:id="362902490">
      <w:bodyDiv w:val="1"/>
      <w:marLeft w:val="0"/>
      <w:marRight w:val="0"/>
      <w:marTop w:val="0"/>
      <w:marBottom w:val="0"/>
      <w:divBdr>
        <w:top w:val="none" w:sz="0" w:space="0" w:color="auto"/>
        <w:left w:val="none" w:sz="0" w:space="0" w:color="auto"/>
        <w:bottom w:val="none" w:sz="0" w:space="0" w:color="auto"/>
        <w:right w:val="none" w:sz="0" w:space="0" w:color="auto"/>
      </w:divBdr>
    </w:div>
    <w:div w:id="363023286">
      <w:bodyDiv w:val="1"/>
      <w:marLeft w:val="0"/>
      <w:marRight w:val="0"/>
      <w:marTop w:val="0"/>
      <w:marBottom w:val="0"/>
      <w:divBdr>
        <w:top w:val="none" w:sz="0" w:space="0" w:color="auto"/>
        <w:left w:val="none" w:sz="0" w:space="0" w:color="auto"/>
        <w:bottom w:val="none" w:sz="0" w:space="0" w:color="auto"/>
        <w:right w:val="none" w:sz="0" w:space="0" w:color="auto"/>
      </w:divBdr>
    </w:div>
    <w:div w:id="363024616">
      <w:bodyDiv w:val="1"/>
      <w:marLeft w:val="0"/>
      <w:marRight w:val="0"/>
      <w:marTop w:val="0"/>
      <w:marBottom w:val="0"/>
      <w:divBdr>
        <w:top w:val="none" w:sz="0" w:space="0" w:color="auto"/>
        <w:left w:val="none" w:sz="0" w:space="0" w:color="auto"/>
        <w:bottom w:val="none" w:sz="0" w:space="0" w:color="auto"/>
        <w:right w:val="none" w:sz="0" w:space="0" w:color="auto"/>
      </w:divBdr>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64149">
      <w:bodyDiv w:val="1"/>
      <w:marLeft w:val="0"/>
      <w:marRight w:val="0"/>
      <w:marTop w:val="0"/>
      <w:marBottom w:val="0"/>
      <w:divBdr>
        <w:top w:val="none" w:sz="0" w:space="0" w:color="auto"/>
        <w:left w:val="none" w:sz="0" w:space="0" w:color="auto"/>
        <w:bottom w:val="none" w:sz="0" w:space="0" w:color="auto"/>
        <w:right w:val="none" w:sz="0" w:space="0" w:color="auto"/>
      </w:divBdr>
    </w:div>
    <w:div w:id="363865501">
      <w:bodyDiv w:val="1"/>
      <w:marLeft w:val="0"/>
      <w:marRight w:val="0"/>
      <w:marTop w:val="0"/>
      <w:marBottom w:val="0"/>
      <w:divBdr>
        <w:top w:val="none" w:sz="0" w:space="0" w:color="auto"/>
        <w:left w:val="none" w:sz="0" w:space="0" w:color="auto"/>
        <w:bottom w:val="none" w:sz="0" w:space="0" w:color="auto"/>
        <w:right w:val="none" w:sz="0" w:space="0" w:color="auto"/>
      </w:divBdr>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3871034">
      <w:bodyDiv w:val="1"/>
      <w:marLeft w:val="0"/>
      <w:marRight w:val="0"/>
      <w:marTop w:val="0"/>
      <w:marBottom w:val="0"/>
      <w:divBdr>
        <w:top w:val="none" w:sz="0" w:space="0" w:color="auto"/>
        <w:left w:val="none" w:sz="0" w:space="0" w:color="auto"/>
        <w:bottom w:val="none" w:sz="0" w:space="0" w:color="auto"/>
        <w:right w:val="none" w:sz="0" w:space="0" w:color="auto"/>
      </w:divBdr>
    </w:div>
    <w:div w:id="364017044">
      <w:bodyDiv w:val="1"/>
      <w:marLeft w:val="0"/>
      <w:marRight w:val="0"/>
      <w:marTop w:val="0"/>
      <w:marBottom w:val="0"/>
      <w:divBdr>
        <w:top w:val="none" w:sz="0" w:space="0" w:color="auto"/>
        <w:left w:val="none" w:sz="0" w:space="0" w:color="auto"/>
        <w:bottom w:val="none" w:sz="0" w:space="0" w:color="auto"/>
        <w:right w:val="none" w:sz="0" w:space="0" w:color="auto"/>
      </w:divBdr>
    </w:div>
    <w:div w:id="364184537">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722087">
      <w:bodyDiv w:val="1"/>
      <w:marLeft w:val="0"/>
      <w:marRight w:val="0"/>
      <w:marTop w:val="0"/>
      <w:marBottom w:val="0"/>
      <w:divBdr>
        <w:top w:val="none" w:sz="0" w:space="0" w:color="auto"/>
        <w:left w:val="none" w:sz="0" w:space="0" w:color="auto"/>
        <w:bottom w:val="none" w:sz="0" w:space="0" w:color="auto"/>
        <w:right w:val="none" w:sz="0" w:space="0" w:color="auto"/>
      </w:divBdr>
    </w:div>
    <w:div w:id="364911623">
      <w:bodyDiv w:val="1"/>
      <w:marLeft w:val="0"/>
      <w:marRight w:val="0"/>
      <w:marTop w:val="0"/>
      <w:marBottom w:val="0"/>
      <w:divBdr>
        <w:top w:val="none" w:sz="0" w:space="0" w:color="auto"/>
        <w:left w:val="none" w:sz="0" w:space="0" w:color="auto"/>
        <w:bottom w:val="none" w:sz="0" w:space="0" w:color="auto"/>
        <w:right w:val="none" w:sz="0" w:space="0" w:color="auto"/>
      </w:divBdr>
    </w:div>
    <w:div w:id="364985678">
      <w:bodyDiv w:val="1"/>
      <w:marLeft w:val="0"/>
      <w:marRight w:val="0"/>
      <w:marTop w:val="0"/>
      <w:marBottom w:val="0"/>
      <w:divBdr>
        <w:top w:val="none" w:sz="0" w:space="0" w:color="auto"/>
        <w:left w:val="none" w:sz="0" w:space="0" w:color="auto"/>
        <w:bottom w:val="none" w:sz="0" w:space="0" w:color="auto"/>
        <w:right w:val="none" w:sz="0" w:space="0" w:color="auto"/>
      </w:divBdr>
    </w:div>
    <w:div w:id="365132806">
      <w:bodyDiv w:val="1"/>
      <w:marLeft w:val="0"/>
      <w:marRight w:val="0"/>
      <w:marTop w:val="0"/>
      <w:marBottom w:val="0"/>
      <w:divBdr>
        <w:top w:val="none" w:sz="0" w:space="0" w:color="auto"/>
        <w:left w:val="none" w:sz="0" w:space="0" w:color="auto"/>
        <w:bottom w:val="none" w:sz="0" w:space="0" w:color="auto"/>
        <w:right w:val="none" w:sz="0" w:space="0" w:color="auto"/>
      </w:divBdr>
    </w:div>
    <w:div w:id="365181170">
      <w:bodyDiv w:val="1"/>
      <w:marLeft w:val="0"/>
      <w:marRight w:val="0"/>
      <w:marTop w:val="0"/>
      <w:marBottom w:val="0"/>
      <w:divBdr>
        <w:top w:val="none" w:sz="0" w:space="0" w:color="auto"/>
        <w:left w:val="none" w:sz="0" w:space="0" w:color="auto"/>
        <w:bottom w:val="none" w:sz="0" w:space="0" w:color="auto"/>
        <w:right w:val="none" w:sz="0" w:space="0" w:color="auto"/>
      </w:divBdr>
    </w:div>
    <w:div w:id="365983287">
      <w:bodyDiv w:val="1"/>
      <w:marLeft w:val="0"/>
      <w:marRight w:val="0"/>
      <w:marTop w:val="0"/>
      <w:marBottom w:val="0"/>
      <w:divBdr>
        <w:top w:val="none" w:sz="0" w:space="0" w:color="auto"/>
        <w:left w:val="none" w:sz="0" w:space="0" w:color="auto"/>
        <w:bottom w:val="none" w:sz="0" w:space="0" w:color="auto"/>
        <w:right w:val="none" w:sz="0" w:space="0" w:color="auto"/>
      </w:divBdr>
    </w:div>
    <w:div w:id="366023904">
      <w:bodyDiv w:val="1"/>
      <w:marLeft w:val="0"/>
      <w:marRight w:val="0"/>
      <w:marTop w:val="0"/>
      <w:marBottom w:val="0"/>
      <w:divBdr>
        <w:top w:val="none" w:sz="0" w:space="0" w:color="auto"/>
        <w:left w:val="none" w:sz="0" w:space="0" w:color="auto"/>
        <w:bottom w:val="none" w:sz="0" w:space="0" w:color="auto"/>
        <w:right w:val="none" w:sz="0" w:space="0" w:color="auto"/>
      </w:divBdr>
    </w:div>
    <w:div w:id="366107980">
      <w:bodyDiv w:val="1"/>
      <w:marLeft w:val="0"/>
      <w:marRight w:val="0"/>
      <w:marTop w:val="0"/>
      <w:marBottom w:val="0"/>
      <w:divBdr>
        <w:top w:val="none" w:sz="0" w:space="0" w:color="auto"/>
        <w:left w:val="none" w:sz="0" w:space="0" w:color="auto"/>
        <w:bottom w:val="none" w:sz="0" w:space="0" w:color="auto"/>
        <w:right w:val="none" w:sz="0" w:space="0" w:color="auto"/>
      </w:divBdr>
    </w:div>
    <w:div w:id="366488982">
      <w:bodyDiv w:val="1"/>
      <w:marLeft w:val="0"/>
      <w:marRight w:val="0"/>
      <w:marTop w:val="0"/>
      <w:marBottom w:val="0"/>
      <w:divBdr>
        <w:top w:val="none" w:sz="0" w:space="0" w:color="auto"/>
        <w:left w:val="none" w:sz="0" w:space="0" w:color="auto"/>
        <w:bottom w:val="none" w:sz="0" w:space="0" w:color="auto"/>
        <w:right w:val="none" w:sz="0" w:space="0" w:color="auto"/>
      </w:divBdr>
    </w:div>
    <w:div w:id="366565526">
      <w:bodyDiv w:val="1"/>
      <w:marLeft w:val="0"/>
      <w:marRight w:val="0"/>
      <w:marTop w:val="0"/>
      <w:marBottom w:val="0"/>
      <w:divBdr>
        <w:top w:val="none" w:sz="0" w:space="0" w:color="auto"/>
        <w:left w:val="none" w:sz="0" w:space="0" w:color="auto"/>
        <w:bottom w:val="none" w:sz="0" w:space="0" w:color="auto"/>
        <w:right w:val="none" w:sz="0" w:space="0" w:color="auto"/>
      </w:divBdr>
    </w:div>
    <w:div w:id="366681617">
      <w:bodyDiv w:val="1"/>
      <w:marLeft w:val="0"/>
      <w:marRight w:val="0"/>
      <w:marTop w:val="0"/>
      <w:marBottom w:val="0"/>
      <w:divBdr>
        <w:top w:val="none" w:sz="0" w:space="0" w:color="auto"/>
        <w:left w:val="none" w:sz="0" w:space="0" w:color="auto"/>
        <w:bottom w:val="none" w:sz="0" w:space="0" w:color="auto"/>
        <w:right w:val="none" w:sz="0" w:space="0" w:color="auto"/>
      </w:divBdr>
    </w:div>
    <w:div w:id="367031299">
      <w:bodyDiv w:val="1"/>
      <w:marLeft w:val="0"/>
      <w:marRight w:val="0"/>
      <w:marTop w:val="0"/>
      <w:marBottom w:val="0"/>
      <w:divBdr>
        <w:top w:val="none" w:sz="0" w:space="0" w:color="auto"/>
        <w:left w:val="none" w:sz="0" w:space="0" w:color="auto"/>
        <w:bottom w:val="none" w:sz="0" w:space="0" w:color="auto"/>
        <w:right w:val="none" w:sz="0" w:space="0" w:color="auto"/>
      </w:divBdr>
    </w:div>
    <w:div w:id="367032425">
      <w:bodyDiv w:val="1"/>
      <w:marLeft w:val="0"/>
      <w:marRight w:val="0"/>
      <w:marTop w:val="0"/>
      <w:marBottom w:val="0"/>
      <w:divBdr>
        <w:top w:val="none" w:sz="0" w:space="0" w:color="auto"/>
        <w:left w:val="none" w:sz="0" w:space="0" w:color="auto"/>
        <w:bottom w:val="none" w:sz="0" w:space="0" w:color="auto"/>
        <w:right w:val="none" w:sz="0" w:space="0" w:color="auto"/>
      </w:divBdr>
    </w:div>
    <w:div w:id="367219832">
      <w:bodyDiv w:val="1"/>
      <w:marLeft w:val="0"/>
      <w:marRight w:val="0"/>
      <w:marTop w:val="0"/>
      <w:marBottom w:val="0"/>
      <w:divBdr>
        <w:top w:val="none" w:sz="0" w:space="0" w:color="auto"/>
        <w:left w:val="none" w:sz="0" w:space="0" w:color="auto"/>
        <w:bottom w:val="none" w:sz="0" w:space="0" w:color="auto"/>
        <w:right w:val="none" w:sz="0" w:space="0" w:color="auto"/>
      </w:divBdr>
    </w:div>
    <w:div w:id="36722503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686827">
      <w:bodyDiv w:val="1"/>
      <w:marLeft w:val="0"/>
      <w:marRight w:val="0"/>
      <w:marTop w:val="0"/>
      <w:marBottom w:val="0"/>
      <w:divBdr>
        <w:top w:val="none" w:sz="0" w:space="0" w:color="auto"/>
        <w:left w:val="none" w:sz="0" w:space="0" w:color="auto"/>
        <w:bottom w:val="none" w:sz="0" w:space="0" w:color="auto"/>
        <w:right w:val="none" w:sz="0" w:space="0" w:color="auto"/>
      </w:divBdr>
    </w:div>
    <w:div w:id="367730279">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919399">
      <w:bodyDiv w:val="1"/>
      <w:marLeft w:val="0"/>
      <w:marRight w:val="0"/>
      <w:marTop w:val="0"/>
      <w:marBottom w:val="0"/>
      <w:divBdr>
        <w:top w:val="none" w:sz="0" w:space="0" w:color="auto"/>
        <w:left w:val="none" w:sz="0" w:space="0" w:color="auto"/>
        <w:bottom w:val="none" w:sz="0" w:space="0" w:color="auto"/>
        <w:right w:val="none" w:sz="0" w:space="0" w:color="auto"/>
      </w:divBdr>
    </w:div>
    <w:div w:id="367951809">
      <w:bodyDiv w:val="1"/>
      <w:marLeft w:val="0"/>
      <w:marRight w:val="0"/>
      <w:marTop w:val="0"/>
      <w:marBottom w:val="0"/>
      <w:divBdr>
        <w:top w:val="none" w:sz="0" w:space="0" w:color="auto"/>
        <w:left w:val="none" w:sz="0" w:space="0" w:color="auto"/>
        <w:bottom w:val="none" w:sz="0" w:space="0" w:color="auto"/>
        <w:right w:val="none" w:sz="0" w:space="0" w:color="auto"/>
      </w:divBdr>
    </w:div>
    <w:div w:id="368065033">
      <w:bodyDiv w:val="1"/>
      <w:marLeft w:val="0"/>
      <w:marRight w:val="0"/>
      <w:marTop w:val="0"/>
      <w:marBottom w:val="0"/>
      <w:divBdr>
        <w:top w:val="none" w:sz="0" w:space="0" w:color="auto"/>
        <w:left w:val="none" w:sz="0" w:space="0" w:color="auto"/>
        <w:bottom w:val="none" w:sz="0" w:space="0" w:color="auto"/>
        <w:right w:val="none" w:sz="0" w:space="0" w:color="auto"/>
      </w:divBdr>
    </w:div>
    <w:div w:id="368266751">
      <w:bodyDiv w:val="1"/>
      <w:marLeft w:val="0"/>
      <w:marRight w:val="0"/>
      <w:marTop w:val="0"/>
      <w:marBottom w:val="0"/>
      <w:divBdr>
        <w:top w:val="none" w:sz="0" w:space="0" w:color="auto"/>
        <w:left w:val="none" w:sz="0" w:space="0" w:color="auto"/>
        <w:bottom w:val="none" w:sz="0" w:space="0" w:color="auto"/>
        <w:right w:val="none" w:sz="0" w:space="0" w:color="auto"/>
      </w:divBdr>
    </w:div>
    <w:div w:id="368382048">
      <w:bodyDiv w:val="1"/>
      <w:marLeft w:val="0"/>
      <w:marRight w:val="0"/>
      <w:marTop w:val="0"/>
      <w:marBottom w:val="0"/>
      <w:divBdr>
        <w:top w:val="none" w:sz="0" w:space="0" w:color="auto"/>
        <w:left w:val="none" w:sz="0" w:space="0" w:color="auto"/>
        <w:bottom w:val="none" w:sz="0" w:space="0" w:color="auto"/>
        <w:right w:val="none" w:sz="0" w:space="0" w:color="auto"/>
      </w:divBdr>
    </w:div>
    <w:div w:id="368645145">
      <w:bodyDiv w:val="1"/>
      <w:marLeft w:val="0"/>
      <w:marRight w:val="0"/>
      <w:marTop w:val="0"/>
      <w:marBottom w:val="0"/>
      <w:divBdr>
        <w:top w:val="none" w:sz="0" w:space="0" w:color="auto"/>
        <w:left w:val="none" w:sz="0" w:space="0" w:color="auto"/>
        <w:bottom w:val="none" w:sz="0" w:space="0" w:color="auto"/>
        <w:right w:val="none" w:sz="0" w:space="0" w:color="auto"/>
      </w:divBdr>
    </w:div>
    <w:div w:id="368648357">
      <w:bodyDiv w:val="1"/>
      <w:marLeft w:val="0"/>
      <w:marRight w:val="0"/>
      <w:marTop w:val="0"/>
      <w:marBottom w:val="0"/>
      <w:divBdr>
        <w:top w:val="none" w:sz="0" w:space="0" w:color="auto"/>
        <w:left w:val="none" w:sz="0" w:space="0" w:color="auto"/>
        <w:bottom w:val="none" w:sz="0" w:space="0" w:color="auto"/>
        <w:right w:val="none" w:sz="0" w:space="0" w:color="auto"/>
      </w:divBdr>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8840663">
      <w:bodyDiv w:val="1"/>
      <w:marLeft w:val="0"/>
      <w:marRight w:val="0"/>
      <w:marTop w:val="0"/>
      <w:marBottom w:val="0"/>
      <w:divBdr>
        <w:top w:val="none" w:sz="0" w:space="0" w:color="auto"/>
        <w:left w:val="none" w:sz="0" w:space="0" w:color="auto"/>
        <w:bottom w:val="none" w:sz="0" w:space="0" w:color="auto"/>
        <w:right w:val="none" w:sz="0" w:space="0" w:color="auto"/>
      </w:divBdr>
    </w:div>
    <w:div w:id="368916901">
      <w:bodyDiv w:val="1"/>
      <w:marLeft w:val="0"/>
      <w:marRight w:val="0"/>
      <w:marTop w:val="0"/>
      <w:marBottom w:val="0"/>
      <w:divBdr>
        <w:top w:val="none" w:sz="0" w:space="0" w:color="auto"/>
        <w:left w:val="none" w:sz="0" w:space="0" w:color="auto"/>
        <w:bottom w:val="none" w:sz="0" w:space="0" w:color="auto"/>
        <w:right w:val="none" w:sz="0" w:space="0" w:color="auto"/>
      </w:divBdr>
      <w:divsChild>
        <w:div w:id="376659795">
          <w:marLeft w:val="0"/>
          <w:marRight w:val="0"/>
          <w:marTop w:val="0"/>
          <w:marBottom w:val="0"/>
          <w:divBdr>
            <w:top w:val="none" w:sz="0" w:space="0" w:color="auto"/>
            <w:left w:val="none" w:sz="0" w:space="0" w:color="auto"/>
            <w:bottom w:val="none" w:sz="0" w:space="0" w:color="auto"/>
            <w:right w:val="none" w:sz="0" w:space="0" w:color="auto"/>
          </w:divBdr>
          <w:divsChild>
            <w:div w:id="1568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69377185">
      <w:bodyDiv w:val="1"/>
      <w:marLeft w:val="0"/>
      <w:marRight w:val="0"/>
      <w:marTop w:val="0"/>
      <w:marBottom w:val="0"/>
      <w:divBdr>
        <w:top w:val="none" w:sz="0" w:space="0" w:color="auto"/>
        <w:left w:val="none" w:sz="0" w:space="0" w:color="auto"/>
        <w:bottom w:val="none" w:sz="0" w:space="0" w:color="auto"/>
        <w:right w:val="none" w:sz="0" w:space="0" w:color="auto"/>
      </w:divBdr>
    </w:div>
    <w:div w:id="369501735">
      <w:bodyDiv w:val="1"/>
      <w:marLeft w:val="0"/>
      <w:marRight w:val="0"/>
      <w:marTop w:val="0"/>
      <w:marBottom w:val="0"/>
      <w:divBdr>
        <w:top w:val="none" w:sz="0" w:space="0" w:color="auto"/>
        <w:left w:val="none" w:sz="0" w:space="0" w:color="auto"/>
        <w:bottom w:val="none" w:sz="0" w:space="0" w:color="auto"/>
        <w:right w:val="none" w:sz="0" w:space="0" w:color="auto"/>
      </w:divBdr>
    </w:div>
    <w:div w:id="369568870">
      <w:bodyDiv w:val="1"/>
      <w:marLeft w:val="0"/>
      <w:marRight w:val="0"/>
      <w:marTop w:val="0"/>
      <w:marBottom w:val="0"/>
      <w:divBdr>
        <w:top w:val="none" w:sz="0" w:space="0" w:color="auto"/>
        <w:left w:val="none" w:sz="0" w:space="0" w:color="auto"/>
        <w:bottom w:val="none" w:sz="0" w:space="0" w:color="auto"/>
        <w:right w:val="none" w:sz="0" w:space="0" w:color="auto"/>
      </w:divBdr>
    </w:div>
    <w:div w:id="369569684">
      <w:bodyDiv w:val="1"/>
      <w:marLeft w:val="0"/>
      <w:marRight w:val="0"/>
      <w:marTop w:val="0"/>
      <w:marBottom w:val="0"/>
      <w:divBdr>
        <w:top w:val="none" w:sz="0" w:space="0" w:color="auto"/>
        <w:left w:val="none" w:sz="0" w:space="0" w:color="auto"/>
        <w:bottom w:val="none" w:sz="0" w:space="0" w:color="auto"/>
        <w:right w:val="none" w:sz="0" w:space="0" w:color="auto"/>
      </w:divBdr>
    </w:div>
    <w:div w:id="369720847">
      <w:bodyDiv w:val="1"/>
      <w:marLeft w:val="0"/>
      <w:marRight w:val="0"/>
      <w:marTop w:val="0"/>
      <w:marBottom w:val="0"/>
      <w:divBdr>
        <w:top w:val="none" w:sz="0" w:space="0" w:color="auto"/>
        <w:left w:val="none" w:sz="0" w:space="0" w:color="auto"/>
        <w:bottom w:val="none" w:sz="0" w:space="0" w:color="auto"/>
        <w:right w:val="none" w:sz="0" w:space="0" w:color="auto"/>
      </w:divBdr>
    </w:div>
    <w:div w:id="369839439">
      <w:bodyDiv w:val="1"/>
      <w:marLeft w:val="0"/>
      <w:marRight w:val="0"/>
      <w:marTop w:val="0"/>
      <w:marBottom w:val="0"/>
      <w:divBdr>
        <w:top w:val="none" w:sz="0" w:space="0" w:color="auto"/>
        <w:left w:val="none" w:sz="0" w:space="0" w:color="auto"/>
        <w:bottom w:val="none" w:sz="0" w:space="0" w:color="auto"/>
        <w:right w:val="none" w:sz="0" w:space="0" w:color="auto"/>
      </w:divBdr>
    </w:div>
    <w:div w:id="369847022">
      <w:bodyDiv w:val="1"/>
      <w:marLeft w:val="0"/>
      <w:marRight w:val="0"/>
      <w:marTop w:val="0"/>
      <w:marBottom w:val="0"/>
      <w:divBdr>
        <w:top w:val="none" w:sz="0" w:space="0" w:color="auto"/>
        <w:left w:val="none" w:sz="0" w:space="0" w:color="auto"/>
        <w:bottom w:val="none" w:sz="0" w:space="0" w:color="auto"/>
        <w:right w:val="none" w:sz="0" w:space="0" w:color="auto"/>
      </w:divBdr>
    </w:div>
    <w:div w:id="370300979">
      <w:bodyDiv w:val="1"/>
      <w:marLeft w:val="0"/>
      <w:marRight w:val="0"/>
      <w:marTop w:val="0"/>
      <w:marBottom w:val="0"/>
      <w:divBdr>
        <w:top w:val="none" w:sz="0" w:space="0" w:color="auto"/>
        <w:left w:val="none" w:sz="0" w:space="0" w:color="auto"/>
        <w:bottom w:val="none" w:sz="0" w:space="0" w:color="auto"/>
        <w:right w:val="none" w:sz="0" w:space="0" w:color="auto"/>
      </w:divBdr>
    </w:div>
    <w:div w:id="370497915">
      <w:bodyDiv w:val="1"/>
      <w:marLeft w:val="0"/>
      <w:marRight w:val="0"/>
      <w:marTop w:val="0"/>
      <w:marBottom w:val="0"/>
      <w:divBdr>
        <w:top w:val="none" w:sz="0" w:space="0" w:color="auto"/>
        <w:left w:val="none" w:sz="0" w:space="0" w:color="auto"/>
        <w:bottom w:val="none" w:sz="0" w:space="0" w:color="auto"/>
        <w:right w:val="none" w:sz="0" w:space="0" w:color="auto"/>
      </w:divBdr>
    </w:div>
    <w:div w:id="37057005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005143">
      <w:bodyDiv w:val="1"/>
      <w:marLeft w:val="0"/>
      <w:marRight w:val="0"/>
      <w:marTop w:val="0"/>
      <w:marBottom w:val="0"/>
      <w:divBdr>
        <w:top w:val="none" w:sz="0" w:space="0" w:color="auto"/>
        <w:left w:val="none" w:sz="0" w:space="0" w:color="auto"/>
        <w:bottom w:val="none" w:sz="0" w:space="0" w:color="auto"/>
        <w:right w:val="none" w:sz="0" w:space="0" w:color="auto"/>
      </w:divBdr>
    </w:div>
    <w:div w:id="371005514">
      <w:bodyDiv w:val="1"/>
      <w:marLeft w:val="0"/>
      <w:marRight w:val="0"/>
      <w:marTop w:val="0"/>
      <w:marBottom w:val="0"/>
      <w:divBdr>
        <w:top w:val="none" w:sz="0" w:space="0" w:color="auto"/>
        <w:left w:val="none" w:sz="0" w:space="0" w:color="auto"/>
        <w:bottom w:val="none" w:sz="0" w:space="0" w:color="auto"/>
        <w:right w:val="none" w:sz="0" w:space="0" w:color="auto"/>
      </w:divBdr>
    </w:div>
    <w:div w:id="371030149">
      <w:bodyDiv w:val="1"/>
      <w:marLeft w:val="0"/>
      <w:marRight w:val="0"/>
      <w:marTop w:val="0"/>
      <w:marBottom w:val="0"/>
      <w:divBdr>
        <w:top w:val="none" w:sz="0" w:space="0" w:color="auto"/>
        <w:left w:val="none" w:sz="0" w:space="0" w:color="auto"/>
        <w:bottom w:val="none" w:sz="0" w:space="0" w:color="auto"/>
        <w:right w:val="none" w:sz="0" w:space="0" w:color="auto"/>
      </w:divBdr>
    </w:div>
    <w:div w:id="371030612">
      <w:bodyDiv w:val="1"/>
      <w:marLeft w:val="0"/>
      <w:marRight w:val="0"/>
      <w:marTop w:val="0"/>
      <w:marBottom w:val="0"/>
      <w:divBdr>
        <w:top w:val="none" w:sz="0" w:space="0" w:color="auto"/>
        <w:left w:val="none" w:sz="0" w:space="0" w:color="auto"/>
        <w:bottom w:val="none" w:sz="0" w:space="0" w:color="auto"/>
        <w:right w:val="none" w:sz="0" w:space="0" w:color="auto"/>
      </w:divBdr>
    </w:div>
    <w:div w:id="371272684">
      <w:bodyDiv w:val="1"/>
      <w:marLeft w:val="0"/>
      <w:marRight w:val="0"/>
      <w:marTop w:val="0"/>
      <w:marBottom w:val="0"/>
      <w:divBdr>
        <w:top w:val="none" w:sz="0" w:space="0" w:color="auto"/>
        <w:left w:val="none" w:sz="0" w:space="0" w:color="auto"/>
        <w:bottom w:val="none" w:sz="0" w:space="0" w:color="auto"/>
        <w:right w:val="none" w:sz="0" w:space="0" w:color="auto"/>
      </w:divBdr>
    </w:div>
    <w:div w:id="371273222">
      <w:bodyDiv w:val="1"/>
      <w:marLeft w:val="0"/>
      <w:marRight w:val="0"/>
      <w:marTop w:val="0"/>
      <w:marBottom w:val="0"/>
      <w:divBdr>
        <w:top w:val="none" w:sz="0" w:space="0" w:color="auto"/>
        <w:left w:val="none" w:sz="0" w:space="0" w:color="auto"/>
        <w:bottom w:val="none" w:sz="0" w:space="0" w:color="auto"/>
        <w:right w:val="none" w:sz="0" w:space="0" w:color="auto"/>
      </w:divBdr>
    </w:div>
    <w:div w:id="371424613">
      <w:bodyDiv w:val="1"/>
      <w:marLeft w:val="0"/>
      <w:marRight w:val="0"/>
      <w:marTop w:val="0"/>
      <w:marBottom w:val="0"/>
      <w:divBdr>
        <w:top w:val="none" w:sz="0" w:space="0" w:color="auto"/>
        <w:left w:val="none" w:sz="0" w:space="0" w:color="auto"/>
        <w:bottom w:val="none" w:sz="0" w:space="0" w:color="auto"/>
        <w:right w:val="none" w:sz="0" w:space="0" w:color="auto"/>
      </w:divBdr>
    </w:div>
    <w:div w:id="371466748">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1017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
    <w:div w:id="372005420">
      <w:bodyDiv w:val="1"/>
      <w:marLeft w:val="0"/>
      <w:marRight w:val="0"/>
      <w:marTop w:val="0"/>
      <w:marBottom w:val="0"/>
      <w:divBdr>
        <w:top w:val="none" w:sz="0" w:space="0" w:color="auto"/>
        <w:left w:val="none" w:sz="0" w:space="0" w:color="auto"/>
        <w:bottom w:val="none" w:sz="0" w:space="0" w:color="auto"/>
        <w:right w:val="none" w:sz="0" w:space="0" w:color="auto"/>
      </w:divBdr>
    </w:div>
    <w:div w:id="372118637">
      <w:bodyDiv w:val="1"/>
      <w:marLeft w:val="0"/>
      <w:marRight w:val="0"/>
      <w:marTop w:val="0"/>
      <w:marBottom w:val="0"/>
      <w:divBdr>
        <w:top w:val="none" w:sz="0" w:space="0" w:color="auto"/>
        <w:left w:val="none" w:sz="0" w:space="0" w:color="auto"/>
        <w:bottom w:val="none" w:sz="0" w:space="0" w:color="auto"/>
        <w:right w:val="none" w:sz="0" w:space="0" w:color="auto"/>
      </w:divBdr>
    </w:div>
    <w:div w:id="372583795">
      <w:bodyDiv w:val="1"/>
      <w:marLeft w:val="0"/>
      <w:marRight w:val="0"/>
      <w:marTop w:val="0"/>
      <w:marBottom w:val="0"/>
      <w:divBdr>
        <w:top w:val="none" w:sz="0" w:space="0" w:color="auto"/>
        <w:left w:val="none" w:sz="0" w:space="0" w:color="auto"/>
        <w:bottom w:val="none" w:sz="0" w:space="0" w:color="auto"/>
        <w:right w:val="none" w:sz="0" w:space="0" w:color="auto"/>
      </w:divBdr>
    </w:div>
    <w:div w:id="372772681">
      <w:bodyDiv w:val="1"/>
      <w:marLeft w:val="0"/>
      <w:marRight w:val="0"/>
      <w:marTop w:val="0"/>
      <w:marBottom w:val="0"/>
      <w:divBdr>
        <w:top w:val="none" w:sz="0" w:space="0" w:color="auto"/>
        <w:left w:val="none" w:sz="0" w:space="0" w:color="auto"/>
        <w:bottom w:val="none" w:sz="0" w:space="0" w:color="auto"/>
        <w:right w:val="none" w:sz="0" w:space="0" w:color="auto"/>
      </w:divBdr>
    </w:div>
    <w:div w:id="373626557">
      <w:bodyDiv w:val="1"/>
      <w:marLeft w:val="0"/>
      <w:marRight w:val="0"/>
      <w:marTop w:val="0"/>
      <w:marBottom w:val="0"/>
      <w:divBdr>
        <w:top w:val="none" w:sz="0" w:space="0" w:color="auto"/>
        <w:left w:val="none" w:sz="0" w:space="0" w:color="auto"/>
        <w:bottom w:val="none" w:sz="0" w:space="0" w:color="auto"/>
        <w:right w:val="none" w:sz="0" w:space="0" w:color="auto"/>
      </w:divBdr>
    </w:div>
    <w:div w:id="373702684">
      <w:bodyDiv w:val="1"/>
      <w:marLeft w:val="0"/>
      <w:marRight w:val="0"/>
      <w:marTop w:val="0"/>
      <w:marBottom w:val="0"/>
      <w:divBdr>
        <w:top w:val="none" w:sz="0" w:space="0" w:color="auto"/>
        <w:left w:val="none" w:sz="0" w:space="0" w:color="auto"/>
        <w:bottom w:val="none" w:sz="0" w:space="0" w:color="auto"/>
        <w:right w:val="none" w:sz="0" w:space="0" w:color="auto"/>
      </w:divBdr>
    </w:div>
    <w:div w:id="373963398">
      <w:bodyDiv w:val="1"/>
      <w:marLeft w:val="0"/>
      <w:marRight w:val="0"/>
      <w:marTop w:val="0"/>
      <w:marBottom w:val="0"/>
      <w:divBdr>
        <w:top w:val="none" w:sz="0" w:space="0" w:color="auto"/>
        <w:left w:val="none" w:sz="0" w:space="0" w:color="auto"/>
        <w:bottom w:val="none" w:sz="0" w:space="0" w:color="auto"/>
        <w:right w:val="none" w:sz="0" w:space="0" w:color="auto"/>
      </w:divBdr>
    </w:div>
    <w:div w:id="374042161">
      <w:bodyDiv w:val="1"/>
      <w:marLeft w:val="0"/>
      <w:marRight w:val="0"/>
      <w:marTop w:val="0"/>
      <w:marBottom w:val="0"/>
      <w:divBdr>
        <w:top w:val="none" w:sz="0" w:space="0" w:color="auto"/>
        <w:left w:val="none" w:sz="0" w:space="0" w:color="auto"/>
        <w:bottom w:val="none" w:sz="0" w:space="0" w:color="auto"/>
        <w:right w:val="none" w:sz="0" w:space="0" w:color="auto"/>
      </w:divBdr>
    </w:div>
    <w:div w:id="374082544">
      <w:bodyDiv w:val="1"/>
      <w:marLeft w:val="0"/>
      <w:marRight w:val="0"/>
      <w:marTop w:val="0"/>
      <w:marBottom w:val="0"/>
      <w:divBdr>
        <w:top w:val="none" w:sz="0" w:space="0" w:color="auto"/>
        <w:left w:val="none" w:sz="0" w:space="0" w:color="auto"/>
        <w:bottom w:val="none" w:sz="0" w:space="0" w:color="auto"/>
        <w:right w:val="none" w:sz="0" w:space="0" w:color="auto"/>
      </w:divBdr>
    </w:div>
    <w:div w:id="374157741">
      <w:bodyDiv w:val="1"/>
      <w:marLeft w:val="0"/>
      <w:marRight w:val="0"/>
      <w:marTop w:val="0"/>
      <w:marBottom w:val="0"/>
      <w:divBdr>
        <w:top w:val="none" w:sz="0" w:space="0" w:color="auto"/>
        <w:left w:val="none" w:sz="0" w:space="0" w:color="auto"/>
        <w:bottom w:val="none" w:sz="0" w:space="0" w:color="auto"/>
        <w:right w:val="none" w:sz="0" w:space="0" w:color="auto"/>
      </w:divBdr>
    </w:div>
    <w:div w:id="374158815">
      <w:bodyDiv w:val="1"/>
      <w:marLeft w:val="0"/>
      <w:marRight w:val="0"/>
      <w:marTop w:val="0"/>
      <w:marBottom w:val="0"/>
      <w:divBdr>
        <w:top w:val="none" w:sz="0" w:space="0" w:color="auto"/>
        <w:left w:val="none" w:sz="0" w:space="0" w:color="auto"/>
        <w:bottom w:val="none" w:sz="0" w:space="0" w:color="auto"/>
        <w:right w:val="none" w:sz="0" w:space="0" w:color="auto"/>
      </w:divBdr>
    </w:div>
    <w:div w:id="374164304">
      <w:bodyDiv w:val="1"/>
      <w:marLeft w:val="0"/>
      <w:marRight w:val="0"/>
      <w:marTop w:val="0"/>
      <w:marBottom w:val="0"/>
      <w:divBdr>
        <w:top w:val="none" w:sz="0" w:space="0" w:color="auto"/>
        <w:left w:val="none" w:sz="0" w:space="0" w:color="auto"/>
        <w:bottom w:val="none" w:sz="0" w:space="0" w:color="auto"/>
        <w:right w:val="none" w:sz="0" w:space="0" w:color="auto"/>
      </w:divBdr>
    </w:div>
    <w:div w:id="374352243">
      <w:bodyDiv w:val="1"/>
      <w:marLeft w:val="0"/>
      <w:marRight w:val="0"/>
      <w:marTop w:val="0"/>
      <w:marBottom w:val="0"/>
      <w:divBdr>
        <w:top w:val="none" w:sz="0" w:space="0" w:color="auto"/>
        <w:left w:val="none" w:sz="0" w:space="0" w:color="auto"/>
        <w:bottom w:val="none" w:sz="0" w:space="0" w:color="auto"/>
        <w:right w:val="none" w:sz="0" w:space="0" w:color="auto"/>
      </w:divBdr>
    </w:div>
    <w:div w:id="374425726">
      <w:bodyDiv w:val="1"/>
      <w:marLeft w:val="0"/>
      <w:marRight w:val="0"/>
      <w:marTop w:val="0"/>
      <w:marBottom w:val="0"/>
      <w:divBdr>
        <w:top w:val="none" w:sz="0" w:space="0" w:color="auto"/>
        <w:left w:val="none" w:sz="0" w:space="0" w:color="auto"/>
        <w:bottom w:val="none" w:sz="0" w:space="0" w:color="auto"/>
        <w:right w:val="none" w:sz="0" w:space="0" w:color="auto"/>
      </w:divBdr>
    </w:div>
    <w:div w:id="374500066">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4744290">
      <w:bodyDiv w:val="1"/>
      <w:marLeft w:val="0"/>
      <w:marRight w:val="0"/>
      <w:marTop w:val="0"/>
      <w:marBottom w:val="0"/>
      <w:divBdr>
        <w:top w:val="none" w:sz="0" w:space="0" w:color="auto"/>
        <w:left w:val="none" w:sz="0" w:space="0" w:color="auto"/>
        <w:bottom w:val="none" w:sz="0" w:space="0" w:color="auto"/>
        <w:right w:val="none" w:sz="0" w:space="0" w:color="auto"/>
      </w:divBdr>
    </w:div>
    <w:div w:id="374815871">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277579">
      <w:bodyDiv w:val="1"/>
      <w:marLeft w:val="0"/>
      <w:marRight w:val="0"/>
      <w:marTop w:val="0"/>
      <w:marBottom w:val="0"/>
      <w:divBdr>
        <w:top w:val="none" w:sz="0" w:space="0" w:color="auto"/>
        <w:left w:val="none" w:sz="0" w:space="0" w:color="auto"/>
        <w:bottom w:val="none" w:sz="0" w:space="0" w:color="auto"/>
        <w:right w:val="none" w:sz="0" w:space="0" w:color="auto"/>
      </w:divBdr>
    </w:div>
    <w:div w:id="375392508">
      <w:bodyDiv w:val="1"/>
      <w:marLeft w:val="0"/>
      <w:marRight w:val="0"/>
      <w:marTop w:val="0"/>
      <w:marBottom w:val="0"/>
      <w:divBdr>
        <w:top w:val="none" w:sz="0" w:space="0" w:color="auto"/>
        <w:left w:val="none" w:sz="0" w:space="0" w:color="auto"/>
        <w:bottom w:val="none" w:sz="0" w:space="0" w:color="auto"/>
        <w:right w:val="none" w:sz="0" w:space="0" w:color="auto"/>
      </w:divBdr>
    </w:div>
    <w:div w:id="375551368">
      <w:bodyDiv w:val="1"/>
      <w:marLeft w:val="0"/>
      <w:marRight w:val="0"/>
      <w:marTop w:val="0"/>
      <w:marBottom w:val="0"/>
      <w:divBdr>
        <w:top w:val="none" w:sz="0" w:space="0" w:color="auto"/>
        <w:left w:val="none" w:sz="0" w:space="0" w:color="auto"/>
        <w:bottom w:val="none" w:sz="0" w:space="0" w:color="auto"/>
        <w:right w:val="none" w:sz="0" w:space="0" w:color="auto"/>
      </w:divBdr>
    </w:div>
    <w:div w:id="375618768">
      <w:bodyDiv w:val="1"/>
      <w:marLeft w:val="0"/>
      <w:marRight w:val="0"/>
      <w:marTop w:val="0"/>
      <w:marBottom w:val="0"/>
      <w:divBdr>
        <w:top w:val="none" w:sz="0" w:space="0" w:color="auto"/>
        <w:left w:val="none" w:sz="0" w:space="0" w:color="auto"/>
        <w:bottom w:val="none" w:sz="0" w:space="0" w:color="auto"/>
        <w:right w:val="none" w:sz="0" w:space="0" w:color="auto"/>
      </w:divBdr>
    </w:div>
    <w:div w:id="375661411">
      <w:bodyDiv w:val="1"/>
      <w:marLeft w:val="0"/>
      <w:marRight w:val="0"/>
      <w:marTop w:val="0"/>
      <w:marBottom w:val="0"/>
      <w:divBdr>
        <w:top w:val="none" w:sz="0" w:space="0" w:color="auto"/>
        <w:left w:val="none" w:sz="0" w:space="0" w:color="auto"/>
        <w:bottom w:val="none" w:sz="0" w:space="0" w:color="auto"/>
        <w:right w:val="none" w:sz="0" w:space="0" w:color="auto"/>
      </w:divBdr>
    </w:div>
    <w:div w:id="375810750">
      <w:bodyDiv w:val="1"/>
      <w:marLeft w:val="0"/>
      <w:marRight w:val="0"/>
      <w:marTop w:val="0"/>
      <w:marBottom w:val="0"/>
      <w:divBdr>
        <w:top w:val="none" w:sz="0" w:space="0" w:color="auto"/>
        <w:left w:val="none" w:sz="0" w:space="0" w:color="auto"/>
        <w:bottom w:val="none" w:sz="0" w:space="0" w:color="auto"/>
        <w:right w:val="none" w:sz="0" w:space="0" w:color="auto"/>
      </w:divBdr>
    </w:div>
    <w:div w:id="376125653">
      <w:bodyDiv w:val="1"/>
      <w:marLeft w:val="0"/>
      <w:marRight w:val="0"/>
      <w:marTop w:val="0"/>
      <w:marBottom w:val="0"/>
      <w:divBdr>
        <w:top w:val="none" w:sz="0" w:space="0" w:color="auto"/>
        <w:left w:val="none" w:sz="0" w:space="0" w:color="auto"/>
        <w:bottom w:val="none" w:sz="0" w:space="0" w:color="auto"/>
        <w:right w:val="none" w:sz="0" w:space="0" w:color="auto"/>
      </w:divBdr>
    </w:div>
    <w:div w:id="376244204">
      <w:bodyDiv w:val="1"/>
      <w:marLeft w:val="0"/>
      <w:marRight w:val="0"/>
      <w:marTop w:val="0"/>
      <w:marBottom w:val="0"/>
      <w:divBdr>
        <w:top w:val="none" w:sz="0" w:space="0" w:color="auto"/>
        <w:left w:val="none" w:sz="0" w:space="0" w:color="auto"/>
        <w:bottom w:val="none" w:sz="0" w:space="0" w:color="auto"/>
        <w:right w:val="none" w:sz="0" w:space="0" w:color="auto"/>
      </w:divBdr>
    </w:div>
    <w:div w:id="376321159">
      <w:bodyDiv w:val="1"/>
      <w:marLeft w:val="0"/>
      <w:marRight w:val="0"/>
      <w:marTop w:val="0"/>
      <w:marBottom w:val="0"/>
      <w:divBdr>
        <w:top w:val="none" w:sz="0" w:space="0" w:color="auto"/>
        <w:left w:val="none" w:sz="0" w:space="0" w:color="auto"/>
        <w:bottom w:val="none" w:sz="0" w:space="0" w:color="auto"/>
        <w:right w:val="none" w:sz="0" w:space="0" w:color="auto"/>
      </w:divBdr>
    </w:div>
    <w:div w:id="376397489">
      <w:bodyDiv w:val="1"/>
      <w:marLeft w:val="0"/>
      <w:marRight w:val="0"/>
      <w:marTop w:val="0"/>
      <w:marBottom w:val="0"/>
      <w:divBdr>
        <w:top w:val="none" w:sz="0" w:space="0" w:color="auto"/>
        <w:left w:val="none" w:sz="0" w:space="0" w:color="auto"/>
        <w:bottom w:val="none" w:sz="0" w:space="0" w:color="auto"/>
        <w:right w:val="none" w:sz="0" w:space="0" w:color="auto"/>
      </w:divBdr>
    </w:div>
    <w:div w:id="376471448">
      <w:bodyDiv w:val="1"/>
      <w:marLeft w:val="0"/>
      <w:marRight w:val="0"/>
      <w:marTop w:val="0"/>
      <w:marBottom w:val="0"/>
      <w:divBdr>
        <w:top w:val="none" w:sz="0" w:space="0" w:color="auto"/>
        <w:left w:val="none" w:sz="0" w:space="0" w:color="auto"/>
        <w:bottom w:val="none" w:sz="0" w:space="0" w:color="auto"/>
        <w:right w:val="none" w:sz="0" w:space="0" w:color="auto"/>
      </w:divBdr>
    </w:div>
    <w:div w:id="376511977">
      <w:bodyDiv w:val="1"/>
      <w:marLeft w:val="0"/>
      <w:marRight w:val="0"/>
      <w:marTop w:val="0"/>
      <w:marBottom w:val="0"/>
      <w:divBdr>
        <w:top w:val="none" w:sz="0" w:space="0" w:color="auto"/>
        <w:left w:val="none" w:sz="0" w:space="0" w:color="auto"/>
        <w:bottom w:val="none" w:sz="0" w:space="0" w:color="auto"/>
        <w:right w:val="none" w:sz="0" w:space="0" w:color="auto"/>
      </w:divBdr>
    </w:div>
    <w:div w:id="376586352">
      <w:bodyDiv w:val="1"/>
      <w:marLeft w:val="0"/>
      <w:marRight w:val="0"/>
      <w:marTop w:val="0"/>
      <w:marBottom w:val="0"/>
      <w:divBdr>
        <w:top w:val="none" w:sz="0" w:space="0" w:color="auto"/>
        <w:left w:val="none" w:sz="0" w:space="0" w:color="auto"/>
        <w:bottom w:val="none" w:sz="0" w:space="0" w:color="auto"/>
        <w:right w:val="none" w:sz="0" w:space="0" w:color="auto"/>
      </w:divBdr>
    </w:div>
    <w:div w:id="376659272">
      <w:bodyDiv w:val="1"/>
      <w:marLeft w:val="0"/>
      <w:marRight w:val="0"/>
      <w:marTop w:val="0"/>
      <w:marBottom w:val="0"/>
      <w:divBdr>
        <w:top w:val="none" w:sz="0" w:space="0" w:color="auto"/>
        <w:left w:val="none" w:sz="0" w:space="0" w:color="auto"/>
        <w:bottom w:val="none" w:sz="0" w:space="0" w:color="auto"/>
        <w:right w:val="none" w:sz="0" w:space="0" w:color="auto"/>
      </w:divBdr>
    </w:div>
    <w:div w:id="376667221">
      <w:bodyDiv w:val="1"/>
      <w:marLeft w:val="0"/>
      <w:marRight w:val="0"/>
      <w:marTop w:val="0"/>
      <w:marBottom w:val="0"/>
      <w:divBdr>
        <w:top w:val="none" w:sz="0" w:space="0" w:color="auto"/>
        <w:left w:val="none" w:sz="0" w:space="0" w:color="auto"/>
        <w:bottom w:val="none" w:sz="0" w:space="0" w:color="auto"/>
        <w:right w:val="none" w:sz="0" w:space="0" w:color="auto"/>
      </w:divBdr>
    </w:div>
    <w:div w:id="376701905">
      <w:bodyDiv w:val="1"/>
      <w:marLeft w:val="0"/>
      <w:marRight w:val="0"/>
      <w:marTop w:val="0"/>
      <w:marBottom w:val="0"/>
      <w:divBdr>
        <w:top w:val="none" w:sz="0" w:space="0" w:color="auto"/>
        <w:left w:val="none" w:sz="0" w:space="0" w:color="auto"/>
        <w:bottom w:val="none" w:sz="0" w:space="0" w:color="auto"/>
        <w:right w:val="none" w:sz="0" w:space="0" w:color="auto"/>
      </w:divBdr>
    </w:div>
    <w:div w:id="37685218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5258">
      <w:bodyDiv w:val="1"/>
      <w:marLeft w:val="0"/>
      <w:marRight w:val="0"/>
      <w:marTop w:val="0"/>
      <w:marBottom w:val="0"/>
      <w:divBdr>
        <w:top w:val="none" w:sz="0" w:space="0" w:color="auto"/>
        <w:left w:val="none" w:sz="0" w:space="0" w:color="auto"/>
        <w:bottom w:val="none" w:sz="0" w:space="0" w:color="auto"/>
        <w:right w:val="none" w:sz="0" w:space="0" w:color="auto"/>
      </w:divBdr>
    </w:div>
    <w:div w:id="377051684">
      <w:bodyDiv w:val="1"/>
      <w:marLeft w:val="0"/>
      <w:marRight w:val="0"/>
      <w:marTop w:val="0"/>
      <w:marBottom w:val="0"/>
      <w:divBdr>
        <w:top w:val="none" w:sz="0" w:space="0" w:color="auto"/>
        <w:left w:val="none" w:sz="0" w:space="0" w:color="auto"/>
        <w:bottom w:val="none" w:sz="0" w:space="0" w:color="auto"/>
        <w:right w:val="none" w:sz="0" w:space="0" w:color="auto"/>
      </w:divBdr>
    </w:div>
    <w:div w:id="377169692">
      <w:bodyDiv w:val="1"/>
      <w:marLeft w:val="0"/>
      <w:marRight w:val="0"/>
      <w:marTop w:val="0"/>
      <w:marBottom w:val="0"/>
      <w:divBdr>
        <w:top w:val="none" w:sz="0" w:space="0" w:color="auto"/>
        <w:left w:val="none" w:sz="0" w:space="0" w:color="auto"/>
        <w:bottom w:val="none" w:sz="0" w:space="0" w:color="auto"/>
        <w:right w:val="none" w:sz="0" w:space="0" w:color="auto"/>
      </w:divBdr>
    </w:div>
    <w:div w:id="377510087">
      <w:bodyDiv w:val="1"/>
      <w:marLeft w:val="0"/>
      <w:marRight w:val="0"/>
      <w:marTop w:val="0"/>
      <w:marBottom w:val="0"/>
      <w:divBdr>
        <w:top w:val="none" w:sz="0" w:space="0" w:color="auto"/>
        <w:left w:val="none" w:sz="0" w:space="0" w:color="auto"/>
        <w:bottom w:val="none" w:sz="0" w:space="0" w:color="auto"/>
        <w:right w:val="none" w:sz="0" w:space="0" w:color="auto"/>
      </w:divBdr>
    </w:div>
    <w:div w:id="377625956">
      <w:bodyDiv w:val="1"/>
      <w:marLeft w:val="0"/>
      <w:marRight w:val="0"/>
      <w:marTop w:val="0"/>
      <w:marBottom w:val="0"/>
      <w:divBdr>
        <w:top w:val="none" w:sz="0" w:space="0" w:color="auto"/>
        <w:left w:val="none" w:sz="0" w:space="0" w:color="auto"/>
        <w:bottom w:val="none" w:sz="0" w:space="0" w:color="auto"/>
        <w:right w:val="none" w:sz="0" w:space="0" w:color="auto"/>
      </w:divBdr>
    </w:div>
    <w:div w:id="377634561">
      <w:bodyDiv w:val="1"/>
      <w:marLeft w:val="0"/>
      <w:marRight w:val="0"/>
      <w:marTop w:val="0"/>
      <w:marBottom w:val="0"/>
      <w:divBdr>
        <w:top w:val="none" w:sz="0" w:space="0" w:color="auto"/>
        <w:left w:val="none" w:sz="0" w:space="0" w:color="auto"/>
        <w:bottom w:val="none" w:sz="0" w:space="0" w:color="auto"/>
        <w:right w:val="none" w:sz="0" w:space="0" w:color="auto"/>
      </w:divBdr>
    </w:div>
    <w:div w:id="377702095">
      <w:bodyDiv w:val="1"/>
      <w:marLeft w:val="0"/>
      <w:marRight w:val="0"/>
      <w:marTop w:val="0"/>
      <w:marBottom w:val="0"/>
      <w:divBdr>
        <w:top w:val="none" w:sz="0" w:space="0" w:color="auto"/>
        <w:left w:val="none" w:sz="0" w:space="0" w:color="auto"/>
        <w:bottom w:val="none" w:sz="0" w:space="0" w:color="auto"/>
        <w:right w:val="none" w:sz="0" w:space="0" w:color="auto"/>
      </w:divBdr>
    </w:div>
    <w:div w:id="377781737">
      <w:bodyDiv w:val="1"/>
      <w:marLeft w:val="0"/>
      <w:marRight w:val="0"/>
      <w:marTop w:val="0"/>
      <w:marBottom w:val="0"/>
      <w:divBdr>
        <w:top w:val="none" w:sz="0" w:space="0" w:color="auto"/>
        <w:left w:val="none" w:sz="0" w:space="0" w:color="auto"/>
        <w:bottom w:val="none" w:sz="0" w:space="0" w:color="auto"/>
        <w:right w:val="none" w:sz="0" w:space="0" w:color="auto"/>
      </w:divBdr>
    </w:div>
    <w:div w:id="377975139">
      <w:bodyDiv w:val="1"/>
      <w:marLeft w:val="0"/>
      <w:marRight w:val="0"/>
      <w:marTop w:val="0"/>
      <w:marBottom w:val="0"/>
      <w:divBdr>
        <w:top w:val="none" w:sz="0" w:space="0" w:color="auto"/>
        <w:left w:val="none" w:sz="0" w:space="0" w:color="auto"/>
        <w:bottom w:val="none" w:sz="0" w:space="0" w:color="auto"/>
        <w:right w:val="none" w:sz="0" w:space="0" w:color="auto"/>
      </w:divBdr>
    </w:div>
    <w:div w:id="378167179">
      <w:bodyDiv w:val="1"/>
      <w:marLeft w:val="0"/>
      <w:marRight w:val="0"/>
      <w:marTop w:val="0"/>
      <w:marBottom w:val="0"/>
      <w:divBdr>
        <w:top w:val="none" w:sz="0" w:space="0" w:color="auto"/>
        <w:left w:val="none" w:sz="0" w:space="0" w:color="auto"/>
        <w:bottom w:val="none" w:sz="0" w:space="0" w:color="auto"/>
        <w:right w:val="none" w:sz="0" w:space="0" w:color="auto"/>
      </w:divBdr>
    </w:div>
    <w:div w:id="378212637">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2129">
      <w:bodyDiv w:val="1"/>
      <w:marLeft w:val="0"/>
      <w:marRight w:val="0"/>
      <w:marTop w:val="0"/>
      <w:marBottom w:val="0"/>
      <w:divBdr>
        <w:top w:val="none" w:sz="0" w:space="0" w:color="auto"/>
        <w:left w:val="none" w:sz="0" w:space="0" w:color="auto"/>
        <w:bottom w:val="none" w:sz="0" w:space="0" w:color="auto"/>
        <w:right w:val="none" w:sz="0" w:space="0" w:color="auto"/>
      </w:divBdr>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206111">
      <w:bodyDiv w:val="1"/>
      <w:marLeft w:val="0"/>
      <w:marRight w:val="0"/>
      <w:marTop w:val="0"/>
      <w:marBottom w:val="0"/>
      <w:divBdr>
        <w:top w:val="none" w:sz="0" w:space="0" w:color="auto"/>
        <w:left w:val="none" w:sz="0" w:space="0" w:color="auto"/>
        <w:bottom w:val="none" w:sz="0" w:space="0" w:color="auto"/>
        <w:right w:val="none" w:sz="0" w:space="0" w:color="auto"/>
      </w:divBdr>
    </w:div>
    <w:div w:id="379477658">
      <w:bodyDiv w:val="1"/>
      <w:marLeft w:val="0"/>
      <w:marRight w:val="0"/>
      <w:marTop w:val="0"/>
      <w:marBottom w:val="0"/>
      <w:divBdr>
        <w:top w:val="none" w:sz="0" w:space="0" w:color="auto"/>
        <w:left w:val="none" w:sz="0" w:space="0" w:color="auto"/>
        <w:bottom w:val="none" w:sz="0" w:space="0" w:color="auto"/>
        <w:right w:val="none" w:sz="0" w:space="0" w:color="auto"/>
      </w:divBdr>
    </w:div>
    <w:div w:id="379477704">
      <w:bodyDiv w:val="1"/>
      <w:marLeft w:val="0"/>
      <w:marRight w:val="0"/>
      <w:marTop w:val="0"/>
      <w:marBottom w:val="0"/>
      <w:divBdr>
        <w:top w:val="none" w:sz="0" w:space="0" w:color="auto"/>
        <w:left w:val="none" w:sz="0" w:space="0" w:color="auto"/>
        <w:bottom w:val="none" w:sz="0" w:space="0" w:color="auto"/>
        <w:right w:val="none" w:sz="0" w:space="0" w:color="auto"/>
      </w:divBdr>
    </w:div>
    <w:div w:id="379595174">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8211">
      <w:bodyDiv w:val="1"/>
      <w:marLeft w:val="0"/>
      <w:marRight w:val="0"/>
      <w:marTop w:val="0"/>
      <w:marBottom w:val="0"/>
      <w:divBdr>
        <w:top w:val="none" w:sz="0" w:space="0" w:color="auto"/>
        <w:left w:val="none" w:sz="0" w:space="0" w:color="auto"/>
        <w:bottom w:val="none" w:sz="0" w:space="0" w:color="auto"/>
        <w:right w:val="none" w:sz="0" w:space="0" w:color="auto"/>
      </w:divBdr>
    </w:div>
    <w:div w:id="380057706">
      <w:bodyDiv w:val="1"/>
      <w:marLeft w:val="0"/>
      <w:marRight w:val="0"/>
      <w:marTop w:val="0"/>
      <w:marBottom w:val="0"/>
      <w:divBdr>
        <w:top w:val="none" w:sz="0" w:space="0" w:color="auto"/>
        <w:left w:val="none" w:sz="0" w:space="0" w:color="auto"/>
        <w:bottom w:val="none" w:sz="0" w:space="0" w:color="auto"/>
        <w:right w:val="none" w:sz="0" w:space="0" w:color="auto"/>
      </w:divBdr>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34703">
      <w:bodyDiv w:val="1"/>
      <w:marLeft w:val="0"/>
      <w:marRight w:val="0"/>
      <w:marTop w:val="0"/>
      <w:marBottom w:val="0"/>
      <w:divBdr>
        <w:top w:val="none" w:sz="0" w:space="0" w:color="auto"/>
        <w:left w:val="none" w:sz="0" w:space="0" w:color="auto"/>
        <w:bottom w:val="none" w:sz="0" w:space="0" w:color="auto"/>
        <w:right w:val="none" w:sz="0" w:space="0" w:color="auto"/>
      </w:divBdr>
    </w:div>
    <w:div w:id="380136946">
      <w:bodyDiv w:val="1"/>
      <w:marLeft w:val="0"/>
      <w:marRight w:val="0"/>
      <w:marTop w:val="0"/>
      <w:marBottom w:val="0"/>
      <w:divBdr>
        <w:top w:val="none" w:sz="0" w:space="0" w:color="auto"/>
        <w:left w:val="none" w:sz="0" w:space="0" w:color="auto"/>
        <w:bottom w:val="none" w:sz="0" w:space="0" w:color="auto"/>
        <w:right w:val="none" w:sz="0" w:space="0" w:color="auto"/>
      </w:divBdr>
    </w:div>
    <w:div w:id="380179504">
      <w:bodyDiv w:val="1"/>
      <w:marLeft w:val="0"/>
      <w:marRight w:val="0"/>
      <w:marTop w:val="0"/>
      <w:marBottom w:val="0"/>
      <w:divBdr>
        <w:top w:val="none" w:sz="0" w:space="0" w:color="auto"/>
        <w:left w:val="none" w:sz="0" w:space="0" w:color="auto"/>
        <w:bottom w:val="none" w:sz="0" w:space="0" w:color="auto"/>
        <w:right w:val="none" w:sz="0" w:space="0" w:color="auto"/>
      </w:divBdr>
    </w:div>
    <w:div w:id="380371738">
      <w:bodyDiv w:val="1"/>
      <w:marLeft w:val="0"/>
      <w:marRight w:val="0"/>
      <w:marTop w:val="0"/>
      <w:marBottom w:val="0"/>
      <w:divBdr>
        <w:top w:val="none" w:sz="0" w:space="0" w:color="auto"/>
        <w:left w:val="none" w:sz="0" w:space="0" w:color="auto"/>
        <w:bottom w:val="none" w:sz="0" w:space="0" w:color="auto"/>
        <w:right w:val="none" w:sz="0" w:space="0" w:color="auto"/>
      </w:divBdr>
    </w:div>
    <w:div w:id="380445841">
      <w:bodyDiv w:val="1"/>
      <w:marLeft w:val="0"/>
      <w:marRight w:val="0"/>
      <w:marTop w:val="0"/>
      <w:marBottom w:val="0"/>
      <w:divBdr>
        <w:top w:val="none" w:sz="0" w:space="0" w:color="auto"/>
        <w:left w:val="none" w:sz="0" w:space="0" w:color="auto"/>
        <w:bottom w:val="none" w:sz="0" w:space="0" w:color="auto"/>
        <w:right w:val="none" w:sz="0" w:space="0" w:color="auto"/>
      </w:divBdr>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112">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683091">
      <w:bodyDiv w:val="1"/>
      <w:marLeft w:val="0"/>
      <w:marRight w:val="0"/>
      <w:marTop w:val="0"/>
      <w:marBottom w:val="0"/>
      <w:divBdr>
        <w:top w:val="none" w:sz="0" w:space="0" w:color="auto"/>
        <w:left w:val="none" w:sz="0" w:space="0" w:color="auto"/>
        <w:bottom w:val="none" w:sz="0" w:space="0" w:color="auto"/>
        <w:right w:val="none" w:sz="0" w:space="0" w:color="auto"/>
      </w:divBdr>
    </w:div>
    <w:div w:id="381711056">
      <w:bodyDiv w:val="1"/>
      <w:marLeft w:val="0"/>
      <w:marRight w:val="0"/>
      <w:marTop w:val="0"/>
      <w:marBottom w:val="0"/>
      <w:divBdr>
        <w:top w:val="none" w:sz="0" w:space="0" w:color="auto"/>
        <w:left w:val="none" w:sz="0" w:space="0" w:color="auto"/>
        <w:bottom w:val="none" w:sz="0" w:space="0" w:color="auto"/>
        <w:right w:val="none" w:sz="0" w:space="0" w:color="auto"/>
      </w:divBdr>
    </w:div>
    <w:div w:id="381828661">
      <w:bodyDiv w:val="1"/>
      <w:marLeft w:val="0"/>
      <w:marRight w:val="0"/>
      <w:marTop w:val="0"/>
      <w:marBottom w:val="0"/>
      <w:divBdr>
        <w:top w:val="none" w:sz="0" w:space="0" w:color="auto"/>
        <w:left w:val="none" w:sz="0" w:space="0" w:color="auto"/>
        <w:bottom w:val="none" w:sz="0" w:space="0" w:color="auto"/>
        <w:right w:val="none" w:sz="0" w:space="0" w:color="auto"/>
      </w:divBdr>
    </w:div>
    <w:div w:id="381951938">
      <w:bodyDiv w:val="1"/>
      <w:marLeft w:val="0"/>
      <w:marRight w:val="0"/>
      <w:marTop w:val="0"/>
      <w:marBottom w:val="0"/>
      <w:divBdr>
        <w:top w:val="none" w:sz="0" w:space="0" w:color="auto"/>
        <w:left w:val="none" w:sz="0" w:space="0" w:color="auto"/>
        <w:bottom w:val="none" w:sz="0" w:space="0" w:color="auto"/>
        <w:right w:val="none" w:sz="0" w:space="0" w:color="auto"/>
      </w:divBdr>
    </w:div>
    <w:div w:id="382557729">
      <w:bodyDiv w:val="1"/>
      <w:marLeft w:val="0"/>
      <w:marRight w:val="0"/>
      <w:marTop w:val="0"/>
      <w:marBottom w:val="0"/>
      <w:divBdr>
        <w:top w:val="none" w:sz="0" w:space="0" w:color="auto"/>
        <w:left w:val="none" w:sz="0" w:space="0" w:color="auto"/>
        <w:bottom w:val="none" w:sz="0" w:space="0" w:color="auto"/>
        <w:right w:val="none" w:sz="0" w:space="0" w:color="auto"/>
      </w:divBdr>
    </w:div>
    <w:div w:id="382674240">
      <w:bodyDiv w:val="1"/>
      <w:marLeft w:val="0"/>
      <w:marRight w:val="0"/>
      <w:marTop w:val="0"/>
      <w:marBottom w:val="0"/>
      <w:divBdr>
        <w:top w:val="none" w:sz="0" w:space="0" w:color="auto"/>
        <w:left w:val="none" w:sz="0" w:space="0" w:color="auto"/>
        <w:bottom w:val="none" w:sz="0" w:space="0" w:color="auto"/>
        <w:right w:val="none" w:sz="0" w:space="0" w:color="auto"/>
      </w:divBdr>
    </w:div>
    <w:div w:id="382674652">
      <w:bodyDiv w:val="1"/>
      <w:marLeft w:val="0"/>
      <w:marRight w:val="0"/>
      <w:marTop w:val="0"/>
      <w:marBottom w:val="0"/>
      <w:divBdr>
        <w:top w:val="none" w:sz="0" w:space="0" w:color="auto"/>
        <w:left w:val="none" w:sz="0" w:space="0" w:color="auto"/>
        <w:bottom w:val="none" w:sz="0" w:space="0" w:color="auto"/>
        <w:right w:val="none" w:sz="0" w:space="0" w:color="auto"/>
      </w:divBdr>
    </w:div>
    <w:div w:id="382678024">
      <w:bodyDiv w:val="1"/>
      <w:marLeft w:val="0"/>
      <w:marRight w:val="0"/>
      <w:marTop w:val="0"/>
      <w:marBottom w:val="0"/>
      <w:divBdr>
        <w:top w:val="none" w:sz="0" w:space="0" w:color="auto"/>
        <w:left w:val="none" w:sz="0" w:space="0" w:color="auto"/>
        <w:bottom w:val="none" w:sz="0" w:space="0" w:color="auto"/>
        <w:right w:val="none" w:sz="0" w:space="0" w:color="auto"/>
      </w:divBdr>
    </w:div>
    <w:div w:id="383021353">
      <w:bodyDiv w:val="1"/>
      <w:marLeft w:val="0"/>
      <w:marRight w:val="0"/>
      <w:marTop w:val="0"/>
      <w:marBottom w:val="0"/>
      <w:divBdr>
        <w:top w:val="none" w:sz="0" w:space="0" w:color="auto"/>
        <w:left w:val="none" w:sz="0" w:space="0" w:color="auto"/>
        <w:bottom w:val="none" w:sz="0" w:space="0" w:color="auto"/>
        <w:right w:val="none" w:sz="0" w:space="0" w:color="auto"/>
      </w:divBdr>
    </w:div>
    <w:div w:id="383139940">
      <w:bodyDiv w:val="1"/>
      <w:marLeft w:val="0"/>
      <w:marRight w:val="0"/>
      <w:marTop w:val="0"/>
      <w:marBottom w:val="0"/>
      <w:divBdr>
        <w:top w:val="none" w:sz="0" w:space="0" w:color="auto"/>
        <w:left w:val="none" w:sz="0" w:space="0" w:color="auto"/>
        <w:bottom w:val="none" w:sz="0" w:space="0" w:color="auto"/>
        <w:right w:val="none" w:sz="0" w:space="0" w:color="auto"/>
      </w:divBdr>
    </w:div>
    <w:div w:id="383140376">
      <w:bodyDiv w:val="1"/>
      <w:marLeft w:val="0"/>
      <w:marRight w:val="0"/>
      <w:marTop w:val="0"/>
      <w:marBottom w:val="0"/>
      <w:divBdr>
        <w:top w:val="none" w:sz="0" w:space="0" w:color="auto"/>
        <w:left w:val="none" w:sz="0" w:space="0" w:color="auto"/>
        <w:bottom w:val="none" w:sz="0" w:space="0" w:color="auto"/>
        <w:right w:val="none" w:sz="0" w:space="0" w:color="auto"/>
      </w:divBdr>
    </w:div>
    <w:div w:id="383216925">
      <w:bodyDiv w:val="1"/>
      <w:marLeft w:val="0"/>
      <w:marRight w:val="0"/>
      <w:marTop w:val="0"/>
      <w:marBottom w:val="0"/>
      <w:divBdr>
        <w:top w:val="none" w:sz="0" w:space="0" w:color="auto"/>
        <w:left w:val="none" w:sz="0" w:space="0" w:color="auto"/>
        <w:bottom w:val="none" w:sz="0" w:space="0" w:color="auto"/>
        <w:right w:val="none" w:sz="0" w:space="0" w:color="auto"/>
      </w:divBdr>
    </w:div>
    <w:div w:id="383257777">
      <w:bodyDiv w:val="1"/>
      <w:marLeft w:val="0"/>
      <w:marRight w:val="0"/>
      <w:marTop w:val="0"/>
      <w:marBottom w:val="0"/>
      <w:divBdr>
        <w:top w:val="none" w:sz="0" w:space="0" w:color="auto"/>
        <w:left w:val="none" w:sz="0" w:space="0" w:color="auto"/>
        <w:bottom w:val="none" w:sz="0" w:space="0" w:color="auto"/>
        <w:right w:val="none" w:sz="0" w:space="0" w:color="auto"/>
      </w:divBdr>
    </w:div>
    <w:div w:id="383455606">
      <w:bodyDiv w:val="1"/>
      <w:marLeft w:val="0"/>
      <w:marRight w:val="0"/>
      <w:marTop w:val="0"/>
      <w:marBottom w:val="0"/>
      <w:divBdr>
        <w:top w:val="none" w:sz="0" w:space="0" w:color="auto"/>
        <w:left w:val="none" w:sz="0" w:space="0" w:color="auto"/>
        <w:bottom w:val="none" w:sz="0" w:space="0" w:color="auto"/>
        <w:right w:val="none" w:sz="0" w:space="0" w:color="auto"/>
      </w:divBdr>
    </w:div>
    <w:div w:id="383723334">
      <w:bodyDiv w:val="1"/>
      <w:marLeft w:val="0"/>
      <w:marRight w:val="0"/>
      <w:marTop w:val="0"/>
      <w:marBottom w:val="0"/>
      <w:divBdr>
        <w:top w:val="none" w:sz="0" w:space="0" w:color="auto"/>
        <w:left w:val="none" w:sz="0" w:space="0" w:color="auto"/>
        <w:bottom w:val="none" w:sz="0" w:space="0" w:color="auto"/>
        <w:right w:val="none" w:sz="0" w:space="0" w:color="auto"/>
      </w:divBdr>
    </w:div>
    <w:div w:id="383871944">
      <w:bodyDiv w:val="1"/>
      <w:marLeft w:val="0"/>
      <w:marRight w:val="0"/>
      <w:marTop w:val="0"/>
      <w:marBottom w:val="0"/>
      <w:divBdr>
        <w:top w:val="none" w:sz="0" w:space="0" w:color="auto"/>
        <w:left w:val="none" w:sz="0" w:space="0" w:color="auto"/>
        <w:bottom w:val="none" w:sz="0" w:space="0" w:color="auto"/>
        <w:right w:val="none" w:sz="0" w:space="0" w:color="auto"/>
      </w:divBdr>
    </w:div>
    <w:div w:id="384911029">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030280">
      <w:bodyDiv w:val="1"/>
      <w:marLeft w:val="0"/>
      <w:marRight w:val="0"/>
      <w:marTop w:val="0"/>
      <w:marBottom w:val="0"/>
      <w:divBdr>
        <w:top w:val="none" w:sz="0" w:space="0" w:color="auto"/>
        <w:left w:val="none" w:sz="0" w:space="0" w:color="auto"/>
        <w:bottom w:val="none" w:sz="0" w:space="0" w:color="auto"/>
        <w:right w:val="none" w:sz="0" w:space="0" w:color="auto"/>
      </w:divBdr>
    </w:div>
    <w:div w:id="385228873">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102">
      <w:bodyDiv w:val="1"/>
      <w:marLeft w:val="0"/>
      <w:marRight w:val="0"/>
      <w:marTop w:val="0"/>
      <w:marBottom w:val="0"/>
      <w:divBdr>
        <w:top w:val="none" w:sz="0" w:space="0" w:color="auto"/>
        <w:left w:val="none" w:sz="0" w:space="0" w:color="auto"/>
        <w:bottom w:val="none" w:sz="0" w:space="0" w:color="auto"/>
        <w:right w:val="none" w:sz="0" w:space="0" w:color="auto"/>
      </w:divBdr>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687284">
      <w:bodyDiv w:val="1"/>
      <w:marLeft w:val="0"/>
      <w:marRight w:val="0"/>
      <w:marTop w:val="0"/>
      <w:marBottom w:val="0"/>
      <w:divBdr>
        <w:top w:val="none" w:sz="0" w:space="0" w:color="auto"/>
        <w:left w:val="none" w:sz="0" w:space="0" w:color="auto"/>
        <w:bottom w:val="none" w:sz="0" w:space="0" w:color="auto"/>
        <w:right w:val="none" w:sz="0" w:space="0" w:color="auto"/>
      </w:divBdr>
    </w:div>
    <w:div w:id="385878285">
      <w:bodyDiv w:val="1"/>
      <w:marLeft w:val="0"/>
      <w:marRight w:val="0"/>
      <w:marTop w:val="0"/>
      <w:marBottom w:val="0"/>
      <w:divBdr>
        <w:top w:val="none" w:sz="0" w:space="0" w:color="auto"/>
        <w:left w:val="none" w:sz="0" w:space="0" w:color="auto"/>
        <w:bottom w:val="none" w:sz="0" w:space="0" w:color="auto"/>
        <w:right w:val="none" w:sz="0" w:space="0" w:color="auto"/>
      </w:divBdr>
    </w:div>
    <w:div w:id="386033326">
      <w:bodyDiv w:val="1"/>
      <w:marLeft w:val="0"/>
      <w:marRight w:val="0"/>
      <w:marTop w:val="0"/>
      <w:marBottom w:val="0"/>
      <w:divBdr>
        <w:top w:val="none" w:sz="0" w:space="0" w:color="auto"/>
        <w:left w:val="none" w:sz="0" w:space="0" w:color="auto"/>
        <w:bottom w:val="none" w:sz="0" w:space="0" w:color="auto"/>
        <w:right w:val="none" w:sz="0" w:space="0" w:color="auto"/>
      </w:divBdr>
    </w:div>
    <w:div w:id="386489962">
      <w:bodyDiv w:val="1"/>
      <w:marLeft w:val="0"/>
      <w:marRight w:val="0"/>
      <w:marTop w:val="0"/>
      <w:marBottom w:val="0"/>
      <w:divBdr>
        <w:top w:val="none" w:sz="0" w:space="0" w:color="auto"/>
        <w:left w:val="none" w:sz="0" w:space="0" w:color="auto"/>
        <w:bottom w:val="none" w:sz="0" w:space="0" w:color="auto"/>
        <w:right w:val="none" w:sz="0" w:space="0" w:color="auto"/>
      </w:divBdr>
    </w:div>
    <w:div w:id="386685216">
      <w:bodyDiv w:val="1"/>
      <w:marLeft w:val="0"/>
      <w:marRight w:val="0"/>
      <w:marTop w:val="0"/>
      <w:marBottom w:val="0"/>
      <w:divBdr>
        <w:top w:val="none" w:sz="0" w:space="0" w:color="auto"/>
        <w:left w:val="none" w:sz="0" w:space="0" w:color="auto"/>
        <w:bottom w:val="none" w:sz="0" w:space="0" w:color="auto"/>
        <w:right w:val="none" w:sz="0" w:space="0" w:color="auto"/>
      </w:divBdr>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144674">
      <w:bodyDiv w:val="1"/>
      <w:marLeft w:val="0"/>
      <w:marRight w:val="0"/>
      <w:marTop w:val="0"/>
      <w:marBottom w:val="0"/>
      <w:divBdr>
        <w:top w:val="none" w:sz="0" w:space="0" w:color="auto"/>
        <w:left w:val="none" w:sz="0" w:space="0" w:color="auto"/>
        <w:bottom w:val="none" w:sz="0" w:space="0" w:color="auto"/>
        <w:right w:val="none" w:sz="0" w:space="0" w:color="auto"/>
      </w:divBdr>
    </w:div>
    <w:div w:id="387188331">
      <w:bodyDiv w:val="1"/>
      <w:marLeft w:val="0"/>
      <w:marRight w:val="0"/>
      <w:marTop w:val="0"/>
      <w:marBottom w:val="0"/>
      <w:divBdr>
        <w:top w:val="none" w:sz="0" w:space="0" w:color="auto"/>
        <w:left w:val="none" w:sz="0" w:space="0" w:color="auto"/>
        <w:bottom w:val="none" w:sz="0" w:space="0" w:color="auto"/>
        <w:right w:val="none" w:sz="0" w:space="0" w:color="auto"/>
      </w:divBdr>
    </w:div>
    <w:div w:id="387189545">
      <w:bodyDiv w:val="1"/>
      <w:marLeft w:val="0"/>
      <w:marRight w:val="0"/>
      <w:marTop w:val="0"/>
      <w:marBottom w:val="0"/>
      <w:divBdr>
        <w:top w:val="none" w:sz="0" w:space="0" w:color="auto"/>
        <w:left w:val="none" w:sz="0" w:space="0" w:color="auto"/>
        <w:bottom w:val="none" w:sz="0" w:space="0" w:color="auto"/>
        <w:right w:val="none" w:sz="0" w:space="0" w:color="auto"/>
      </w:divBdr>
    </w:div>
    <w:div w:id="387266423">
      <w:bodyDiv w:val="1"/>
      <w:marLeft w:val="0"/>
      <w:marRight w:val="0"/>
      <w:marTop w:val="0"/>
      <w:marBottom w:val="0"/>
      <w:divBdr>
        <w:top w:val="none" w:sz="0" w:space="0" w:color="auto"/>
        <w:left w:val="none" w:sz="0" w:space="0" w:color="auto"/>
        <w:bottom w:val="none" w:sz="0" w:space="0" w:color="auto"/>
        <w:right w:val="none" w:sz="0" w:space="0" w:color="auto"/>
      </w:divBdr>
    </w:div>
    <w:div w:id="387384595">
      <w:bodyDiv w:val="1"/>
      <w:marLeft w:val="0"/>
      <w:marRight w:val="0"/>
      <w:marTop w:val="0"/>
      <w:marBottom w:val="0"/>
      <w:divBdr>
        <w:top w:val="none" w:sz="0" w:space="0" w:color="auto"/>
        <w:left w:val="none" w:sz="0" w:space="0" w:color="auto"/>
        <w:bottom w:val="none" w:sz="0" w:space="0" w:color="auto"/>
        <w:right w:val="none" w:sz="0" w:space="0" w:color="auto"/>
      </w:divBdr>
    </w:div>
    <w:div w:id="387605528">
      <w:bodyDiv w:val="1"/>
      <w:marLeft w:val="0"/>
      <w:marRight w:val="0"/>
      <w:marTop w:val="0"/>
      <w:marBottom w:val="0"/>
      <w:divBdr>
        <w:top w:val="none" w:sz="0" w:space="0" w:color="auto"/>
        <w:left w:val="none" w:sz="0" w:space="0" w:color="auto"/>
        <w:bottom w:val="none" w:sz="0" w:space="0" w:color="auto"/>
        <w:right w:val="none" w:sz="0" w:space="0" w:color="auto"/>
      </w:divBdr>
    </w:div>
    <w:div w:id="387732225">
      <w:bodyDiv w:val="1"/>
      <w:marLeft w:val="0"/>
      <w:marRight w:val="0"/>
      <w:marTop w:val="0"/>
      <w:marBottom w:val="0"/>
      <w:divBdr>
        <w:top w:val="none" w:sz="0" w:space="0" w:color="auto"/>
        <w:left w:val="none" w:sz="0" w:space="0" w:color="auto"/>
        <w:bottom w:val="none" w:sz="0" w:space="0" w:color="auto"/>
        <w:right w:val="none" w:sz="0" w:space="0" w:color="auto"/>
      </w:divBdr>
    </w:div>
    <w:div w:id="387844064">
      <w:bodyDiv w:val="1"/>
      <w:marLeft w:val="0"/>
      <w:marRight w:val="0"/>
      <w:marTop w:val="0"/>
      <w:marBottom w:val="0"/>
      <w:divBdr>
        <w:top w:val="none" w:sz="0" w:space="0" w:color="auto"/>
        <w:left w:val="none" w:sz="0" w:space="0" w:color="auto"/>
        <w:bottom w:val="none" w:sz="0" w:space="0" w:color="auto"/>
        <w:right w:val="none" w:sz="0" w:space="0" w:color="auto"/>
      </w:divBdr>
    </w:div>
    <w:div w:id="387999813">
      <w:bodyDiv w:val="1"/>
      <w:marLeft w:val="0"/>
      <w:marRight w:val="0"/>
      <w:marTop w:val="0"/>
      <w:marBottom w:val="0"/>
      <w:divBdr>
        <w:top w:val="none" w:sz="0" w:space="0" w:color="auto"/>
        <w:left w:val="none" w:sz="0" w:space="0" w:color="auto"/>
        <w:bottom w:val="none" w:sz="0" w:space="0" w:color="auto"/>
        <w:right w:val="none" w:sz="0" w:space="0" w:color="auto"/>
      </w:divBdr>
    </w:div>
    <w:div w:id="388386811">
      <w:bodyDiv w:val="1"/>
      <w:marLeft w:val="0"/>
      <w:marRight w:val="0"/>
      <w:marTop w:val="0"/>
      <w:marBottom w:val="0"/>
      <w:divBdr>
        <w:top w:val="none" w:sz="0" w:space="0" w:color="auto"/>
        <w:left w:val="none" w:sz="0" w:space="0" w:color="auto"/>
        <w:bottom w:val="none" w:sz="0" w:space="0" w:color="auto"/>
        <w:right w:val="none" w:sz="0" w:space="0" w:color="auto"/>
      </w:divBdr>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8652109">
      <w:bodyDiv w:val="1"/>
      <w:marLeft w:val="0"/>
      <w:marRight w:val="0"/>
      <w:marTop w:val="0"/>
      <w:marBottom w:val="0"/>
      <w:divBdr>
        <w:top w:val="none" w:sz="0" w:space="0" w:color="auto"/>
        <w:left w:val="none" w:sz="0" w:space="0" w:color="auto"/>
        <w:bottom w:val="none" w:sz="0" w:space="0" w:color="auto"/>
        <w:right w:val="none" w:sz="0" w:space="0" w:color="auto"/>
      </w:divBdr>
    </w:div>
    <w:div w:id="388655327">
      <w:bodyDiv w:val="1"/>
      <w:marLeft w:val="0"/>
      <w:marRight w:val="0"/>
      <w:marTop w:val="0"/>
      <w:marBottom w:val="0"/>
      <w:divBdr>
        <w:top w:val="none" w:sz="0" w:space="0" w:color="auto"/>
        <w:left w:val="none" w:sz="0" w:space="0" w:color="auto"/>
        <w:bottom w:val="none" w:sz="0" w:space="0" w:color="auto"/>
        <w:right w:val="none" w:sz="0" w:space="0" w:color="auto"/>
      </w:divBdr>
    </w:div>
    <w:div w:id="388725311">
      <w:bodyDiv w:val="1"/>
      <w:marLeft w:val="0"/>
      <w:marRight w:val="0"/>
      <w:marTop w:val="0"/>
      <w:marBottom w:val="0"/>
      <w:divBdr>
        <w:top w:val="none" w:sz="0" w:space="0" w:color="auto"/>
        <w:left w:val="none" w:sz="0" w:space="0" w:color="auto"/>
        <w:bottom w:val="none" w:sz="0" w:space="0" w:color="auto"/>
        <w:right w:val="none" w:sz="0" w:space="0" w:color="auto"/>
      </w:divBdr>
    </w:div>
    <w:div w:id="388725584">
      <w:bodyDiv w:val="1"/>
      <w:marLeft w:val="0"/>
      <w:marRight w:val="0"/>
      <w:marTop w:val="0"/>
      <w:marBottom w:val="0"/>
      <w:divBdr>
        <w:top w:val="none" w:sz="0" w:space="0" w:color="auto"/>
        <w:left w:val="none" w:sz="0" w:space="0" w:color="auto"/>
        <w:bottom w:val="none" w:sz="0" w:space="0" w:color="auto"/>
        <w:right w:val="none" w:sz="0" w:space="0" w:color="auto"/>
      </w:divBdr>
    </w:div>
    <w:div w:id="389038606">
      <w:bodyDiv w:val="1"/>
      <w:marLeft w:val="0"/>
      <w:marRight w:val="0"/>
      <w:marTop w:val="0"/>
      <w:marBottom w:val="0"/>
      <w:divBdr>
        <w:top w:val="none" w:sz="0" w:space="0" w:color="auto"/>
        <w:left w:val="none" w:sz="0" w:space="0" w:color="auto"/>
        <w:bottom w:val="none" w:sz="0" w:space="0" w:color="auto"/>
        <w:right w:val="none" w:sz="0" w:space="0" w:color="auto"/>
      </w:divBdr>
    </w:div>
    <w:div w:id="389233524">
      <w:bodyDiv w:val="1"/>
      <w:marLeft w:val="0"/>
      <w:marRight w:val="0"/>
      <w:marTop w:val="0"/>
      <w:marBottom w:val="0"/>
      <w:divBdr>
        <w:top w:val="none" w:sz="0" w:space="0" w:color="auto"/>
        <w:left w:val="none" w:sz="0" w:space="0" w:color="auto"/>
        <w:bottom w:val="none" w:sz="0" w:space="0" w:color="auto"/>
        <w:right w:val="none" w:sz="0" w:space="0" w:color="auto"/>
      </w:divBdr>
    </w:div>
    <w:div w:id="389306191">
      <w:bodyDiv w:val="1"/>
      <w:marLeft w:val="0"/>
      <w:marRight w:val="0"/>
      <w:marTop w:val="0"/>
      <w:marBottom w:val="0"/>
      <w:divBdr>
        <w:top w:val="none" w:sz="0" w:space="0" w:color="auto"/>
        <w:left w:val="none" w:sz="0" w:space="0" w:color="auto"/>
        <w:bottom w:val="none" w:sz="0" w:space="0" w:color="auto"/>
        <w:right w:val="none" w:sz="0" w:space="0" w:color="auto"/>
      </w:divBdr>
    </w:div>
    <w:div w:id="389351660">
      <w:bodyDiv w:val="1"/>
      <w:marLeft w:val="0"/>
      <w:marRight w:val="0"/>
      <w:marTop w:val="0"/>
      <w:marBottom w:val="0"/>
      <w:divBdr>
        <w:top w:val="none" w:sz="0" w:space="0" w:color="auto"/>
        <w:left w:val="none" w:sz="0" w:space="0" w:color="auto"/>
        <w:bottom w:val="none" w:sz="0" w:space="0" w:color="auto"/>
        <w:right w:val="none" w:sz="0" w:space="0" w:color="auto"/>
      </w:divBdr>
    </w:div>
    <w:div w:id="389496908">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89811311">
      <w:bodyDiv w:val="1"/>
      <w:marLeft w:val="0"/>
      <w:marRight w:val="0"/>
      <w:marTop w:val="0"/>
      <w:marBottom w:val="0"/>
      <w:divBdr>
        <w:top w:val="none" w:sz="0" w:space="0" w:color="auto"/>
        <w:left w:val="none" w:sz="0" w:space="0" w:color="auto"/>
        <w:bottom w:val="none" w:sz="0" w:space="0" w:color="auto"/>
        <w:right w:val="none" w:sz="0" w:space="0" w:color="auto"/>
      </w:divBdr>
    </w:div>
    <w:div w:id="390008147">
      <w:bodyDiv w:val="1"/>
      <w:marLeft w:val="0"/>
      <w:marRight w:val="0"/>
      <w:marTop w:val="0"/>
      <w:marBottom w:val="0"/>
      <w:divBdr>
        <w:top w:val="none" w:sz="0" w:space="0" w:color="auto"/>
        <w:left w:val="none" w:sz="0" w:space="0" w:color="auto"/>
        <w:bottom w:val="none" w:sz="0" w:space="0" w:color="auto"/>
        <w:right w:val="none" w:sz="0" w:space="0" w:color="auto"/>
      </w:divBdr>
    </w:div>
    <w:div w:id="390008207">
      <w:bodyDiv w:val="1"/>
      <w:marLeft w:val="0"/>
      <w:marRight w:val="0"/>
      <w:marTop w:val="0"/>
      <w:marBottom w:val="0"/>
      <w:divBdr>
        <w:top w:val="none" w:sz="0" w:space="0" w:color="auto"/>
        <w:left w:val="none" w:sz="0" w:space="0" w:color="auto"/>
        <w:bottom w:val="none" w:sz="0" w:space="0" w:color="auto"/>
        <w:right w:val="none" w:sz="0" w:space="0" w:color="auto"/>
      </w:divBdr>
    </w:div>
    <w:div w:id="390081010">
      <w:bodyDiv w:val="1"/>
      <w:marLeft w:val="0"/>
      <w:marRight w:val="0"/>
      <w:marTop w:val="0"/>
      <w:marBottom w:val="0"/>
      <w:divBdr>
        <w:top w:val="none" w:sz="0" w:space="0" w:color="auto"/>
        <w:left w:val="none" w:sz="0" w:space="0" w:color="auto"/>
        <w:bottom w:val="none" w:sz="0" w:space="0" w:color="auto"/>
        <w:right w:val="none" w:sz="0" w:space="0" w:color="auto"/>
      </w:divBdr>
    </w:div>
    <w:div w:id="390226201">
      <w:bodyDiv w:val="1"/>
      <w:marLeft w:val="0"/>
      <w:marRight w:val="0"/>
      <w:marTop w:val="0"/>
      <w:marBottom w:val="0"/>
      <w:divBdr>
        <w:top w:val="none" w:sz="0" w:space="0" w:color="auto"/>
        <w:left w:val="none" w:sz="0" w:space="0" w:color="auto"/>
        <w:bottom w:val="none" w:sz="0" w:space="0" w:color="auto"/>
        <w:right w:val="none" w:sz="0" w:space="0" w:color="auto"/>
      </w:divBdr>
    </w:div>
    <w:div w:id="390273532">
      <w:bodyDiv w:val="1"/>
      <w:marLeft w:val="0"/>
      <w:marRight w:val="0"/>
      <w:marTop w:val="0"/>
      <w:marBottom w:val="0"/>
      <w:divBdr>
        <w:top w:val="none" w:sz="0" w:space="0" w:color="auto"/>
        <w:left w:val="none" w:sz="0" w:space="0" w:color="auto"/>
        <w:bottom w:val="none" w:sz="0" w:space="0" w:color="auto"/>
        <w:right w:val="none" w:sz="0" w:space="0" w:color="auto"/>
      </w:divBdr>
    </w:div>
    <w:div w:id="390466532">
      <w:bodyDiv w:val="1"/>
      <w:marLeft w:val="0"/>
      <w:marRight w:val="0"/>
      <w:marTop w:val="0"/>
      <w:marBottom w:val="0"/>
      <w:divBdr>
        <w:top w:val="none" w:sz="0" w:space="0" w:color="auto"/>
        <w:left w:val="none" w:sz="0" w:space="0" w:color="auto"/>
        <w:bottom w:val="none" w:sz="0" w:space="0" w:color="auto"/>
        <w:right w:val="none" w:sz="0" w:space="0" w:color="auto"/>
      </w:divBdr>
    </w:div>
    <w:div w:id="390689866">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1318344">
      <w:bodyDiv w:val="1"/>
      <w:marLeft w:val="0"/>
      <w:marRight w:val="0"/>
      <w:marTop w:val="0"/>
      <w:marBottom w:val="0"/>
      <w:divBdr>
        <w:top w:val="none" w:sz="0" w:space="0" w:color="auto"/>
        <w:left w:val="none" w:sz="0" w:space="0" w:color="auto"/>
        <w:bottom w:val="none" w:sz="0" w:space="0" w:color="auto"/>
        <w:right w:val="none" w:sz="0" w:space="0" w:color="auto"/>
      </w:divBdr>
    </w:div>
    <w:div w:id="391387460">
      <w:bodyDiv w:val="1"/>
      <w:marLeft w:val="0"/>
      <w:marRight w:val="0"/>
      <w:marTop w:val="0"/>
      <w:marBottom w:val="0"/>
      <w:divBdr>
        <w:top w:val="none" w:sz="0" w:space="0" w:color="auto"/>
        <w:left w:val="none" w:sz="0" w:space="0" w:color="auto"/>
        <w:bottom w:val="none" w:sz="0" w:space="0" w:color="auto"/>
        <w:right w:val="none" w:sz="0" w:space="0" w:color="auto"/>
      </w:divBdr>
    </w:div>
    <w:div w:id="391732290">
      <w:bodyDiv w:val="1"/>
      <w:marLeft w:val="0"/>
      <w:marRight w:val="0"/>
      <w:marTop w:val="0"/>
      <w:marBottom w:val="0"/>
      <w:divBdr>
        <w:top w:val="none" w:sz="0" w:space="0" w:color="auto"/>
        <w:left w:val="none" w:sz="0" w:space="0" w:color="auto"/>
        <w:bottom w:val="none" w:sz="0" w:space="0" w:color="auto"/>
        <w:right w:val="none" w:sz="0" w:space="0" w:color="auto"/>
      </w:divBdr>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27">
      <w:bodyDiv w:val="1"/>
      <w:marLeft w:val="0"/>
      <w:marRight w:val="0"/>
      <w:marTop w:val="0"/>
      <w:marBottom w:val="0"/>
      <w:divBdr>
        <w:top w:val="none" w:sz="0" w:space="0" w:color="auto"/>
        <w:left w:val="none" w:sz="0" w:space="0" w:color="auto"/>
        <w:bottom w:val="none" w:sz="0" w:space="0" w:color="auto"/>
        <w:right w:val="none" w:sz="0" w:space="0" w:color="auto"/>
      </w:divBdr>
    </w:div>
    <w:div w:id="392392391">
      <w:bodyDiv w:val="1"/>
      <w:marLeft w:val="0"/>
      <w:marRight w:val="0"/>
      <w:marTop w:val="0"/>
      <w:marBottom w:val="0"/>
      <w:divBdr>
        <w:top w:val="none" w:sz="0" w:space="0" w:color="auto"/>
        <w:left w:val="none" w:sz="0" w:space="0" w:color="auto"/>
        <w:bottom w:val="none" w:sz="0" w:space="0" w:color="auto"/>
        <w:right w:val="none" w:sz="0" w:space="0" w:color="auto"/>
      </w:divBdr>
    </w:div>
    <w:div w:id="392655482">
      <w:bodyDiv w:val="1"/>
      <w:marLeft w:val="0"/>
      <w:marRight w:val="0"/>
      <w:marTop w:val="0"/>
      <w:marBottom w:val="0"/>
      <w:divBdr>
        <w:top w:val="none" w:sz="0" w:space="0" w:color="auto"/>
        <w:left w:val="none" w:sz="0" w:space="0" w:color="auto"/>
        <w:bottom w:val="none" w:sz="0" w:space="0" w:color="auto"/>
        <w:right w:val="none" w:sz="0" w:space="0" w:color="auto"/>
      </w:divBdr>
    </w:div>
    <w:div w:id="392699733">
      <w:bodyDiv w:val="1"/>
      <w:marLeft w:val="0"/>
      <w:marRight w:val="0"/>
      <w:marTop w:val="0"/>
      <w:marBottom w:val="0"/>
      <w:divBdr>
        <w:top w:val="none" w:sz="0" w:space="0" w:color="auto"/>
        <w:left w:val="none" w:sz="0" w:space="0" w:color="auto"/>
        <w:bottom w:val="none" w:sz="0" w:space="0" w:color="auto"/>
        <w:right w:val="none" w:sz="0" w:space="0" w:color="auto"/>
      </w:divBdr>
    </w:div>
    <w:div w:id="392705403">
      <w:bodyDiv w:val="1"/>
      <w:marLeft w:val="0"/>
      <w:marRight w:val="0"/>
      <w:marTop w:val="0"/>
      <w:marBottom w:val="0"/>
      <w:divBdr>
        <w:top w:val="none" w:sz="0" w:space="0" w:color="auto"/>
        <w:left w:val="none" w:sz="0" w:space="0" w:color="auto"/>
        <w:bottom w:val="none" w:sz="0" w:space="0" w:color="auto"/>
        <w:right w:val="none" w:sz="0" w:space="0" w:color="auto"/>
      </w:divBdr>
    </w:div>
    <w:div w:id="393356153">
      <w:bodyDiv w:val="1"/>
      <w:marLeft w:val="0"/>
      <w:marRight w:val="0"/>
      <w:marTop w:val="0"/>
      <w:marBottom w:val="0"/>
      <w:divBdr>
        <w:top w:val="none" w:sz="0" w:space="0" w:color="auto"/>
        <w:left w:val="none" w:sz="0" w:space="0" w:color="auto"/>
        <w:bottom w:val="none" w:sz="0" w:space="0" w:color="auto"/>
        <w:right w:val="none" w:sz="0" w:space="0" w:color="auto"/>
      </w:divBdr>
    </w:div>
    <w:div w:id="393546364">
      <w:bodyDiv w:val="1"/>
      <w:marLeft w:val="0"/>
      <w:marRight w:val="0"/>
      <w:marTop w:val="0"/>
      <w:marBottom w:val="0"/>
      <w:divBdr>
        <w:top w:val="none" w:sz="0" w:space="0" w:color="auto"/>
        <w:left w:val="none" w:sz="0" w:space="0" w:color="auto"/>
        <w:bottom w:val="none" w:sz="0" w:space="0" w:color="auto"/>
        <w:right w:val="none" w:sz="0" w:space="0" w:color="auto"/>
      </w:divBdr>
    </w:div>
    <w:div w:id="393550441">
      <w:bodyDiv w:val="1"/>
      <w:marLeft w:val="0"/>
      <w:marRight w:val="0"/>
      <w:marTop w:val="0"/>
      <w:marBottom w:val="0"/>
      <w:divBdr>
        <w:top w:val="none" w:sz="0" w:space="0" w:color="auto"/>
        <w:left w:val="none" w:sz="0" w:space="0" w:color="auto"/>
        <w:bottom w:val="none" w:sz="0" w:space="0" w:color="auto"/>
        <w:right w:val="none" w:sz="0" w:space="0" w:color="auto"/>
      </w:divBdr>
    </w:div>
    <w:div w:id="393552052">
      <w:bodyDiv w:val="1"/>
      <w:marLeft w:val="0"/>
      <w:marRight w:val="0"/>
      <w:marTop w:val="0"/>
      <w:marBottom w:val="0"/>
      <w:divBdr>
        <w:top w:val="none" w:sz="0" w:space="0" w:color="auto"/>
        <w:left w:val="none" w:sz="0" w:space="0" w:color="auto"/>
        <w:bottom w:val="none" w:sz="0" w:space="0" w:color="auto"/>
        <w:right w:val="none" w:sz="0" w:space="0" w:color="auto"/>
      </w:divBdr>
    </w:div>
    <w:div w:id="393626806">
      <w:bodyDiv w:val="1"/>
      <w:marLeft w:val="0"/>
      <w:marRight w:val="0"/>
      <w:marTop w:val="0"/>
      <w:marBottom w:val="0"/>
      <w:divBdr>
        <w:top w:val="none" w:sz="0" w:space="0" w:color="auto"/>
        <w:left w:val="none" w:sz="0" w:space="0" w:color="auto"/>
        <w:bottom w:val="none" w:sz="0" w:space="0" w:color="auto"/>
        <w:right w:val="none" w:sz="0" w:space="0" w:color="auto"/>
      </w:divBdr>
    </w:div>
    <w:div w:id="393740629">
      <w:bodyDiv w:val="1"/>
      <w:marLeft w:val="0"/>
      <w:marRight w:val="0"/>
      <w:marTop w:val="0"/>
      <w:marBottom w:val="0"/>
      <w:divBdr>
        <w:top w:val="none" w:sz="0" w:space="0" w:color="auto"/>
        <w:left w:val="none" w:sz="0" w:space="0" w:color="auto"/>
        <w:bottom w:val="none" w:sz="0" w:space="0" w:color="auto"/>
        <w:right w:val="none" w:sz="0" w:space="0" w:color="auto"/>
      </w:divBdr>
    </w:div>
    <w:div w:id="393816435">
      <w:bodyDiv w:val="1"/>
      <w:marLeft w:val="0"/>
      <w:marRight w:val="0"/>
      <w:marTop w:val="0"/>
      <w:marBottom w:val="0"/>
      <w:divBdr>
        <w:top w:val="none" w:sz="0" w:space="0" w:color="auto"/>
        <w:left w:val="none" w:sz="0" w:space="0" w:color="auto"/>
        <w:bottom w:val="none" w:sz="0" w:space="0" w:color="auto"/>
        <w:right w:val="none" w:sz="0" w:space="0" w:color="auto"/>
      </w:divBdr>
    </w:div>
    <w:div w:id="394399897">
      <w:bodyDiv w:val="1"/>
      <w:marLeft w:val="0"/>
      <w:marRight w:val="0"/>
      <w:marTop w:val="0"/>
      <w:marBottom w:val="0"/>
      <w:divBdr>
        <w:top w:val="none" w:sz="0" w:space="0" w:color="auto"/>
        <w:left w:val="none" w:sz="0" w:space="0" w:color="auto"/>
        <w:bottom w:val="none" w:sz="0" w:space="0" w:color="auto"/>
        <w:right w:val="none" w:sz="0" w:space="0" w:color="auto"/>
      </w:divBdr>
    </w:div>
    <w:div w:id="39474404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17032">
      <w:bodyDiv w:val="1"/>
      <w:marLeft w:val="0"/>
      <w:marRight w:val="0"/>
      <w:marTop w:val="0"/>
      <w:marBottom w:val="0"/>
      <w:divBdr>
        <w:top w:val="none" w:sz="0" w:space="0" w:color="auto"/>
        <w:left w:val="none" w:sz="0" w:space="0" w:color="auto"/>
        <w:bottom w:val="none" w:sz="0" w:space="0" w:color="auto"/>
        <w:right w:val="none" w:sz="0" w:space="0" w:color="auto"/>
      </w:divBdr>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932566">
      <w:bodyDiv w:val="1"/>
      <w:marLeft w:val="0"/>
      <w:marRight w:val="0"/>
      <w:marTop w:val="0"/>
      <w:marBottom w:val="0"/>
      <w:divBdr>
        <w:top w:val="none" w:sz="0" w:space="0" w:color="auto"/>
        <w:left w:val="none" w:sz="0" w:space="0" w:color="auto"/>
        <w:bottom w:val="none" w:sz="0" w:space="0" w:color="auto"/>
        <w:right w:val="none" w:sz="0" w:space="0" w:color="auto"/>
      </w:divBdr>
    </w:div>
    <w:div w:id="395009980">
      <w:bodyDiv w:val="1"/>
      <w:marLeft w:val="0"/>
      <w:marRight w:val="0"/>
      <w:marTop w:val="0"/>
      <w:marBottom w:val="0"/>
      <w:divBdr>
        <w:top w:val="none" w:sz="0" w:space="0" w:color="auto"/>
        <w:left w:val="none" w:sz="0" w:space="0" w:color="auto"/>
        <w:bottom w:val="none" w:sz="0" w:space="0" w:color="auto"/>
        <w:right w:val="none" w:sz="0" w:space="0" w:color="auto"/>
      </w:divBdr>
    </w:div>
    <w:div w:id="395280230">
      <w:bodyDiv w:val="1"/>
      <w:marLeft w:val="0"/>
      <w:marRight w:val="0"/>
      <w:marTop w:val="0"/>
      <w:marBottom w:val="0"/>
      <w:divBdr>
        <w:top w:val="none" w:sz="0" w:space="0" w:color="auto"/>
        <w:left w:val="none" w:sz="0" w:space="0" w:color="auto"/>
        <w:bottom w:val="none" w:sz="0" w:space="0" w:color="auto"/>
        <w:right w:val="none" w:sz="0" w:space="0" w:color="auto"/>
      </w:divBdr>
    </w:div>
    <w:div w:id="395787058">
      <w:bodyDiv w:val="1"/>
      <w:marLeft w:val="0"/>
      <w:marRight w:val="0"/>
      <w:marTop w:val="0"/>
      <w:marBottom w:val="0"/>
      <w:divBdr>
        <w:top w:val="none" w:sz="0" w:space="0" w:color="auto"/>
        <w:left w:val="none" w:sz="0" w:space="0" w:color="auto"/>
        <w:bottom w:val="none" w:sz="0" w:space="0" w:color="auto"/>
        <w:right w:val="none" w:sz="0" w:space="0" w:color="auto"/>
      </w:divBdr>
    </w:div>
    <w:div w:id="395935741">
      <w:bodyDiv w:val="1"/>
      <w:marLeft w:val="0"/>
      <w:marRight w:val="0"/>
      <w:marTop w:val="0"/>
      <w:marBottom w:val="0"/>
      <w:divBdr>
        <w:top w:val="none" w:sz="0" w:space="0" w:color="auto"/>
        <w:left w:val="none" w:sz="0" w:space="0" w:color="auto"/>
        <w:bottom w:val="none" w:sz="0" w:space="0" w:color="auto"/>
        <w:right w:val="none" w:sz="0" w:space="0" w:color="auto"/>
      </w:divBdr>
    </w:div>
    <w:div w:id="396127181">
      <w:bodyDiv w:val="1"/>
      <w:marLeft w:val="0"/>
      <w:marRight w:val="0"/>
      <w:marTop w:val="0"/>
      <w:marBottom w:val="0"/>
      <w:divBdr>
        <w:top w:val="none" w:sz="0" w:space="0" w:color="auto"/>
        <w:left w:val="none" w:sz="0" w:space="0" w:color="auto"/>
        <w:bottom w:val="none" w:sz="0" w:space="0" w:color="auto"/>
        <w:right w:val="none" w:sz="0" w:space="0" w:color="auto"/>
      </w:divBdr>
    </w:div>
    <w:div w:id="396172121">
      <w:bodyDiv w:val="1"/>
      <w:marLeft w:val="0"/>
      <w:marRight w:val="0"/>
      <w:marTop w:val="0"/>
      <w:marBottom w:val="0"/>
      <w:divBdr>
        <w:top w:val="none" w:sz="0" w:space="0" w:color="auto"/>
        <w:left w:val="none" w:sz="0" w:space="0" w:color="auto"/>
        <w:bottom w:val="none" w:sz="0" w:space="0" w:color="auto"/>
        <w:right w:val="none" w:sz="0" w:space="0" w:color="auto"/>
      </w:divBdr>
    </w:div>
    <w:div w:id="396435356">
      <w:bodyDiv w:val="1"/>
      <w:marLeft w:val="0"/>
      <w:marRight w:val="0"/>
      <w:marTop w:val="0"/>
      <w:marBottom w:val="0"/>
      <w:divBdr>
        <w:top w:val="none" w:sz="0" w:space="0" w:color="auto"/>
        <w:left w:val="none" w:sz="0" w:space="0" w:color="auto"/>
        <w:bottom w:val="none" w:sz="0" w:space="0" w:color="auto"/>
        <w:right w:val="none" w:sz="0" w:space="0" w:color="auto"/>
      </w:divBdr>
    </w:div>
    <w:div w:id="396511929">
      <w:bodyDiv w:val="1"/>
      <w:marLeft w:val="0"/>
      <w:marRight w:val="0"/>
      <w:marTop w:val="0"/>
      <w:marBottom w:val="0"/>
      <w:divBdr>
        <w:top w:val="none" w:sz="0" w:space="0" w:color="auto"/>
        <w:left w:val="none" w:sz="0" w:space="0" w:color="auto"/>
        <w:bottom w:val="none" w:sz="0" w:space="0" w:color="auto"/>
        <w:right w:val="none" w:sz="0" w:space="0" w:color="auto"/>
      </w:divBdr>
    </w:div>
    <w:div w:id="396706487">
      <w:bodyDiv w:val="1"/>
      <w:marLeft w:val="0"/>
      <w:marRight w:val="0"/>
      <w:marTop w:val="0"/>
      <w:marBottom w:val="0"/>
      <w:divBdr>
        <w:top w:val="none" w:sz="0" w:space="0" w:color="auto"/>
        <w:left w:val="none" w:sz="0" w:space="0" w:color="auto"/>
        <w:bottom w:val="none" w:sz="0" w:space="0" w:color="auto"/>
        <w:right w:val="none" w:sz="0" w:space="0" w:color="auto"/>
      </w:divBdr>
    </w:div>
    <w:div w:id="397096157">
      <w:bodyDiv w:val="1"/>
      <w:marLeft w:val="0"/>
      <w:marRight w:val="0"/>
      <w:marTop w:val="0"/>
      <w:marBottom w:val="0"/>
      <w:divBdr>
        <w:top w:val="none" w:sz="0" w:space="0" w:color="auto"/>
        <w:left w:val="none" w:sz="0" w:space="0" w:color="auto"/>
        <w:bottom w:val="none" w:sz="0" w:space="0" w:color="auto"/>
        <w:right w:val="none" w:sz="0" w:space="0" w:color="auto"/>
      </w:divBdr>
    </w:div>
    <w:div w:id="397241659">
      <w:bodyDiv w:val="1"/>
      <w:marLeft w:val="0"/>
      <w:marRight w:val="0"/>
      <w:marTop w:val="0"/>
      <w:marBottom w:val="0"/>
      <w:divBdr>
        <w:top w:val="none" w:sz="0" w:space="0" w:color="auto"/>
        <w:left w:val="none" w:sz="0" w:space="0" w:color="auto"/>
        <w:bottom w:val="none" w:sz="0" w:space="0" w:color="auto"/>
        <w:right w:val="none" w:sz="0" w:space="0" w:color="auto"/>
      </w:divBdr>
    </w:div>
    <w:div w:id="397478588">
      <w:bodyDiv w:val="1"/>
      <w:marLeft w:val="0"/>
      <w:marRight w:val="0"/>
      <w:marTop w:val="0"/>
      <w:marBottom w:val="0"/>
      <w:divBdr>
        <w:top w:val="none" w:sz="0" w:space="0" w:color="auto"/>
        <w:left w:val="none" w:sz="0" w:space="0" w:color="auto"/>
        <w:bottom w:val="none" w:sz="0" w:space="0" w:color="auto"/>
        <w:right w:val="none" w:sz="0" w:space="0" w:color="auto"/>
      </w:divBdr>
    </w:div>
    <w:div w:id="397674728">
      <w:bodyDiv w:val="1"/>
      <w:marLeft w:val="0"/>
      <w:marRight w:val="0"/>
      <w:marTop w:val="0"/>
      <w:marBottom w:val="0"/>
      <w:divBdr>
        <w:top w:val="none" w:sz="0" w:space="0" w:color="auto"/>
        <w:left w:val="none" w:sz="0" w:space="0" w:color="auto"/>
        <w:bottom w:val="none" w:sz="0" w:space="0" w:color="auto"/>
        <w:right w:val="none" w:sz="0" w:space="0" w:color="auto"/>
      </w:divBdr>
    </w:div>
    <w:div w:id="397827020">
      <w:bodyDiv w:val="1"/>
      <w:marLeft w:val="0"/>
      <w:marRight w:val="0"/>
      <w:marTop w:val="0"/>
      <w:marBottom w:val="0"/>
      <w:divBdr>
        <w:top w:val="none" w:sz="0" w:space="0" w:color="auto"/>
        <w:left w:val="none" w:sz="0" w:space="0" w:color="auto"/>
        <w:bottom w:val="none" w:sz="0" w:space="0" w:color="auto"/>
        <w:right w:val="none" w:sz="0" w:space="0" w:color="auto"/>
      </w:divBdr>
    </w:div>
    <w:div w:id="398282732">
      <w:bodyDiv w:val="1"/>
      <w:marLeft w:val="0"/>
      <w:marRight w:val="0"/>
      <w:marTop w:val="0"/>
      <w:marBottom w:val="0"/>
      <w:divBdr>
        <w:top w:val="none" w:sz="0" w:space="0" w:color="auto"/>
        <w:left w:val="none" w:sz="0" w:space="0" w:color="auto"/>
        <w:bottom w:val="none" w:sz="0" w:space="0" w:color="auto"/>
        <w:right w:val="none" w:sz="0" w:space="0" w:color="auto"/>
      </w:divBdr>
    </w:div>
    <w:div w:id="398675229">
      <w:bodyDiv w:val="1"/>
      <w:marLeft w:val="0"/>
      <w:marRight w:val="0"/>
      <w:marTop w:val="0"/>
      <w:marBottom w:val="0"/>
      <w:divBdr>
        <w:top w:val="none" w:sz="0" w:space="0" w:color="auto"/>
        <w:left w:val="none" w:sz="0" w:space="0" w:color="auto"/>
        <w:bottom w:val="none" w:sz="0" w:space="0" w:color="auto"/>
        <w:right w:val="none" w:sz="0" w:space="0" w:color="auto"/>
      </w:divBdr>
    </w:div>
    <w:div w:id="399056596">
      <w:bodyDiv w:val="1"/>
      <w:marLeft w:val="0"/>
      <w:marRight w:val="0"/>
      <w:marTop w:val="0"/>
      <w:marBottom w:val="0"/>
      <w:divBdr>
        <w:top w:val="none" w:sz="0" w:space="0" w:color="auto"/>
        <w:left w:val="none" w:sz="0" w:space="0" w:color="auto"/>
        <w:bottom w:val="none" w:sz="0" w:space="0" w:color="auto"/>
        <w:right w:val="none" w:sz="0" w:space="0" w:color="auto"/>
      </w:divBdr>
    </w:div>
    <w:div w:id="399058373">
      <w:bodyDiv w:val="1"/>
      <w:marLeft w:val="0"/>
      <w:marRight w:val="0"/>
      <w:marTop w:val="0"/>
      <w:marBottom w:val="0"/>
      <w:divBdr>
        <w:top w:val="none" w:sz="0" w:space="0" w:color="auto"/>
        <w:left w:val="none" w:sz="0" w:space="0" w:color="auto"/>
        <w:bottom w:val="none" w:sz="0" w:space="0" w:color="auto"/>
        <w:right w:val="none" w:sz="0" w:space="0" w:color="auto"/>
      </w:divBdr>
    </w:div>
    <w:div w:id="399139527">
      <w:bodyDiv w:val="1"/>
      <w:marLeft w:val="0"/>
      <w:marRight w:val="0"/>
      <w:marTop w:val="0"/>
      <w:marBottom w:val="0"/>
      <w:divBdr>
        <w:top w:val="none" w:sz="0" w:space="0" w:color="auto"/>
        <w:left w:val="none" w:sz="0" w:space="0" w:color="auto"/>
        <w:bottom w:val="none" w:sz="0" w:space="0" w:color="auto"/>
        <w:right w:val="none" w:sz="0" w:space="0" w:color="auto"/>
      </w:divBdr>
    </w:div>
    <w:div w:id="399251332">
      <w:bodyDiv w:val="1"/>
      <w:marLeft w:val="0"/>
      <w:marRight w:val="0"/>
      <w:marTop w:val="0"/>
      <w:marBottom w:val="0"/>
      <w:divBdr>
        <w:top w:val="none" w:sz="0" w:space="0" w:color="auto"/>
        <w:left w:val="none" w:sz="0" w:space="0" w:color="auto"/>
        <w:bottom w:val="none" w:sz="0" w:space="0" w:color="auto"/>
        <w:right w:val="none" w:sz="0" w:space="0" w:color="auto"/>
      </w:divBdr>
    </w:div>
    <w:div w:id="399602749">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10559">
      <w:bodyDiv w:val="1"/>
      <w:marLeft w:val="0"/>
      <w:marRight w:val="0"/>
      <w:marTop w:val="0"/>
      <w:marBottom w:val="0"/>
      <w:divBdr>
        <w:top w:val="none" w:sz="0" w:space="0" w:color="auto"/>
        <w:left w:val="none" w:sz="0" w:space="0" w:color="auto"/>
        <w:bottom w:val="none" w:sz="0" w:space="0" w:color="auto"/>
        <w:right w:val="none" w:sz="0" w:space="0" w:color="auto"/>
      </w:divBdr>
    </w:div>
    <w:div w:id="399982114">
      <w:bodyDiv w:val="1"/>
      <w:marLeft w:val="0"/>
      <w:marRight w:val="0"/>
      <w:marTop w:val="0"/>
      <w:marBottom w:val="0"/>
      <w:divBdr>
        <w:top w:val="none" w:sz="0" w:space="0" w:color="auto"/>
        <w:left w:val="none" w:sz="0" w:space="0" w:color="auto"/>
        <w:bottom w:val="none" w:sz="0" w:space="0" w:color="auto"/>
        <w:right w:val="none" w:sz="0" w:space="0" w:color="auto"/>
      </w:divBdr>
    </w:div>
    <w:div w:id="400256436">
      <w:bodyDiv w:val="1"/>
      <w:marLeft w:val="0"/>
      <w:marRight w:val="0"/>
      <w:marTop w:val="0"/>
      <w:marBottom w:val="0"/>
      <w:divBdr>
        <w:top w:val="none" w:sz="0" w:space="0" w:color="auto"/>
        <w:left w:val="none" w:sz="0" w:space="0" w:color="auto"/>
        <w:bottom w:val="none" w:sz="0" w:space="0" w:color="auto"/>
        <w:right w:val="none" w:sz="0" w:space="0" w:color="auto"/>
      </w:divBdr>
    </w:div>
    <w:div w:id="400444717">
      <w:bodyDiv w:val="1"/>
      <w:marLeft w:val="0"/>
      <w:marRight w:val="0"/>
      <w:marTop w:val="0"/>
      <w:marBottom w:val="0"/>
      <w:divBdr>
        <w:top w:val="none" w:sz="0" w:space="0" w:color="auto"/>
        <w:left w:val="none" w:sz="0" w:space="0" w:color="auto"/>
        <w:bottom w:val="none" w:sz="0" w:space="0" w:color="auto"/>
        <w:right w:val="none" w:sz="0" w:space="0" w:color="auto"/>
      </w:divBdr>
    </w:div>
    <w:div w:id="400638359">
      <w:bodyDiv w:val="1"/>
      <w:marLeft w:val="0"/>
      <w:marRight w:val="0"/>
      <w:marTop w:val="0"/>
      <w:marBottom w:val="0"/>
      <w:divBdr>
        <w:top w:val="none" w:sz="0" w:space="0" w:color="auto"/>
        <w:left w:val="none" w:sz="0" w:space="0" w:color="auto"/>
        <w:bottom w:val="none" w:sz="0" w:space="0" w:color="auto"/>
        <w:right w:val="none" w:sz="0" w:space="0" w:color="auto"/>
      </w:divBdr>
    </w:div>
    <w:div w:id="400716842">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101813">
      <w:bodyDiv w:val="1"/>
      <w:marLeft w:val="0"/>
      <w:marRight w:val="0"/>
      <w:marTop w:val="0"/>
      <w:marBottom w:val="0"/>
      <w:divBdr>
        <w:top w:val="none" w:sz="0" w:space="0" w:color="auto"/>
        <w:left w:val="none" w:sz="0" w:space="0" w:color="auto"/>
        <w:bottom w:val="none" w:sz="0" w:space="0" w:color="auto"/>
        <w:right w:val="none" w:sz="0" w:space="0" w:color="auto"/>
      </w:divBdr>
    </w:div>
    <w:div w:id="401216003">
      <w:bodyDiv w:val="1"/>
      <w:marLeft w:val="0"/>
      <w:marRight w:val="0"/>
      <w:marTop w:val="0"/>
      <w:marBottom w:val="0"/>
      <w:divBdr>
        <w:top w:val="none" w:sz="0" w:space="0" w:color="auto"/>
        <w:left w:val="none" w:sz="0" w:space="0" w:color="auto"/>
        <w:bottom w:val="none" w:sz="0" w:space="0" w:color="auto"/>
        <w:right w:val="none" w:sz="0" w:space="0" w:color="auto"/>
      </w:divBdr>
    </w:div>
    <w:div w:id="401374736">
      <w:bodyDiv w:val="1"/>
      <w:marLeft w:val="0"/>
      <w:marRight w:val="0"/>
      <w:marTop w:val="0"/>
      <w:marBottom w:val="0"/>
      <w:divBdr>
        <w:top w:val="none" w:sz="0" w:space="0" w:color="auto"/>
        <w:left w:val="none" w:sz="0" w:space="0" w:color="auto"/>
        <w:bottom w:val="none" w:sz="0" w:space="0" w:color="auto"/>
        <w:right w:val="none" w:sz="0" w:space="0" w:color="auto"/>
      </w:divBdr>
    </w:div>
    <w:div w:id="401758488">
      <w:bodyDiv w:val="1"/>
      <w:marLeft w:val="0"/>
      <w:marRight w:val="0"/>
      <w:marTop w:val="0"/>
      <w:marBottom w:val="0"/>
      <w:divBdr>
        <w:top w:val="none" w:sz="0" w:space="0" w:color="auto"/>
        <w:left w:val="none" w:sz="0" w:space="0" w:color="auto"/>
        <w:bottom w:val="none" w:sz="0" w:space="0" w:color="auto"/>
        <w:right w:val="none" w:sz="0" w:space="0" w:color="auto"/>
      </w:divBdr>
    </w:div>
    <w:div w:id="401760633">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1954461">
      <w:bodyDiv w:val="1"/>
      <w:marLeft w:val="0"/>
      <w:marRight w:val="0"/>
      <w:marTop w:val="0"/>
      <w:marBottom w:val="0"/>
      <w:divBdr>
        <w:top w:val="none" w:sz="0" w:space="0" w:color="auto"/>
        <w:left w:val="none" w:sz="0" w:space="0" w:color="auto"/>
        <w:bottom w:val="none" w:sz="0" w:space="0" w:color="auto"/>
        <w:right w:val="none" w:sz="0" w:space="0" w:color="auto"/>
      </w:divBdr>
    </w:div>
    <w:div w:id="402064430">
      <w:bodyDiv w:val="1"/>
      <w:marLeft w:val="0"/>
      <w:marRight w:val="0"/>
      <w:marTop w:val="0"/>
      <w:marBottom w:val="0"/>
      <w:divBdr>
        <w:top w:val="none" w:sz="0" w:space="0" w:color="auto"/>
        <w:left w:val="none" w:sz="0" w:space="0" w:color="auto"/>
        <w:bottom w:val="none" w:sz="0" w:space="0" w:color="auto"/>
        <w:right w:val="none" w:sz="0" w:space="0" w:color="auto"/>
      </w:divBdr>
    </w:div>
    <w:div w:id="402065144">
      <w:bodyDiv w:val="1"/>
      <w:marLeft w:val="0"/>
      <w:marRight w:val="0"/>
      <w:marTop w:val="0"/>
      <w:marBottom w:val="0"/>
      <w:divBdr>
        <w:top w:val="none" w:sz="0" w:space="0" w:color="auto"/>
        <w:left w:val="none" w:sz="0" w:space="0" w:color="auto"/>
        <w:bottom w:val="none" w:sz="0" w:space="0" w:color="auto"/>
        <w:right w:val="none" w:sz="0" w:space="0" w:color="auto"/>
      </w:divBdr>
    </w:div>
    <w:div w:id="40214423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32408">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719780">
      <w:bodyDiv w:val="1"/>
      <w:marLeft w:val="0"/>
      <w:marRight w:val="0"/>
      <w:marTop w:val="0"/>
      <w:marBottom w:val="0"/>
      <w:divBdr>
        <w:top w:val="none" w:sz="0" w:space="0" w:color="auto"/>
        <w:left w:val="none" w:sz="0" w:space="0" w:color="auto"/>
        <w:bottom w:val="none" w:sz="0" w:space="0" w:color="auto"/>
        <w:right w:val="none" w:sz="0" w:space="0" w:color="auto"/>
      </w:divBdr>
    </w:div>
    <w:div w:id="402720586">
      <w:bodyDiv w:val="1"/>
      <w:marLeft w:val="0"/>
      <w:marRight w:val="0"/>
      <w:marTop w:val="0"/>
      <w:marBottom w:val="0"/>
      <w:divBdr>
        <w:top w:val="none" w:sz="0" w:space="0" w:color="auto"/>
        <w:left w:val="none" w:sz="0" w:space="0" w:color="auto"/>
        <w:bottom w:val="none" w:sz="0" w:space="0" w:color="auto"/>
        <w:right w:val="none" w:sz="0" w:space="0" w:color="auto"/>
      </w:divBdr>
    </w:div>
    <w:div w:id="402722583">
      <w:bodyDiv w:val="1"/>
      <w:marLeft w:val="0"/>
      <w:marRight w:val="0"/>
      <w:marTop w:val="0"/>
      <w:marBottom w:val="0"/>
      <w:divBdr>
        <w:top w:val="none" w:sz="0" w:space="0" w:color="auto"/>
        <w:left w:val="none" w:sz="0" w:space="0" w:color="auto"/>
        <w:bottom w:val="none" w:sz="0" w:space="0" w:color="auto"/>
        <w:right w:val="none" w:sz="0" w:space="0" w:color="auto"/>
      </w:divBdr>
    </w:div>
    <w:div w:id="402869685">
      <w:bodyDiv w:val="1"/>
      <w:marLeft w:val="0"/>
      <w:marRight w:val="0"/>
      <w:marTop w:val="0"/>
      <w:marBottom w:val="0"/>
      <w:divBdr>
        <w:top w:val="none" w:sz="0" w:space="0" w:color="auto"/>
        <w:left w:val="none" w:sz="0" w:space="0" w:color="auto"/>
        <w:bottom w:val="none" w:sz="0" w:space="0" w:color="auto"/>
        <w:right w:val="none" w:sz="0" w:space="0" w:color="auto"/>
      </w:divBdr>
    </w:div>
    <w:div w:id="402872144">
      <w:bodyDiv w:val="1"/>
      <w:marLeft w:val="0"/>
      <w:marRight w:val="0"/>
      <w:marTop w:val="0"/>
      <w:marBottom w:val="0"/>
      <w:divBdr>
        <w:top w:val="none" w:sz="0" w:space="0" w:color="auto"/>
        <w:left w:val="none" w:sz="0" w:space="0" w:color="auto"/>
        <w:bottom w:val="none" w:sz="0" w:space="0" w:color="auto"/>
        <w:right w:val="none" w:sz="0" w:space="0" w:color="auto"/>
      </w:divBdr>
    </w:div>
    <w:div w:id="402874332">
      <w:bodyDiv w:val="1"/>
      <w:marLeft w:val="0"/>
      <w:marRight w:val="0"/>
      <w:marTop w:val="0"/>
      <w:marBottom w:val="0"/>
      <w:divBdr>
        <w:top w:val="none" w:sz="0" w:space="0" w:color="auto"/>
        <w:left w:val="none" w:sz="0" w:space="0" w:color="auto"/>
        <w:bottom w:val="none" w:sz="0" w:space="0" w:color="auto"/>
        <w:right w:val="none" w:sz="0" w:space="0" w:color="auto"/>
      </w:divBdr>
    </w:div>
    <w:div w:id="403067343">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529938">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304069">
      <w:bodyDiv w:val="1"/>
      <w:marLeft w:val="0"/>
      <w:marRight w:val="0"/>
      <w:marTop w:val="0"/>
      <w:marBottom w:val="0"/>
      <w:divBdr>
        <w:top w:val="none" w:sz="0" w:space="0" w:color="auto"/>
        <w:left w:val="none" w:sz="0" w:space="0" w:color="auto"/>
        <w:bottom w:val="none" w:sz="0" w:space="0" w:color="auto"/>
        <w:right w:val="none" w:sz="0" w:space="0" w:color="auto"/>
      </w:divBdr>
    </w:div>
    <w:div w:id="404498577">
      <w:bodyDiv w:val="1"/>
      <w:marLeft w:val="0"/>
      <w:marRight w:val="0"/>
      <w:marTop w:val="0"/>
      <w:marBottom w:val="0"/>
      <w:divBdr>
        <w:top w:val="none" w:sz="0" w:space="0" w:color="auto"/>
        <w:left w:val="none" w:sz="0" w:space="0" w:color="auto"/>
        <w:bottom w:val="none" w:sz="0" w:space="0" w:color="auto"/>
        <w:right w:val="none" w:sz="0" w:space="0" w:color="auto"/>
      </w:divBdr>
    </w:div>
    <w:div w:id="404687296">
      <w:bodyDiv w:val="1"/>
      <w:marLeft w:val="0"/>
      <w:marRight w:val="0"/>
      <w:marTop w:val="0"/>
      <w:marBottom w:val="0"/>
      <w:divBdr>
        <w:top w:val="none" w:sz="0" w:space="0" w:color="auto"/>
        <w:left w:val="none" w:sz="0" w:space="0" w:color="auto"/>
        <w:bottom w:val="none" w:sz="0" w:space="0" w:color="auto"/>
        <w:right w:val="none" w:sz="0" w:space="0" w:color="auto"/>
      </w:divBdr>
    </w:div>
    <w:div w:id="404842972">
      <w:bodyDiv w:val="1"/>
      <w:marLeft w:val="0"/>
      <w:marRight w:val="0"/>
      <w:marTop w:val="0"/>
      <w:marBottom w:val="0"/>
      <w:divBdr>
        <w:top w:val="none" w:sz="0" w:space="0" w:color="auto"/>
        <w:left w:val="none" w:sz="0" w:space="0" w:color="auto"/>
        <w:bottom w:val="none" w:sz="0" w:space="0" w:color="auto"/>
        <w:right w:val="none" w:sz="0" w:space="0" w:color="auto"/>
      </w:divBdr>
    </w:div>
    <w:div w:id="404882596">
      <w:bodyDiv w:val="1"/>
      <w:marLeft w:val="0"/>
      <w:marRight w:val="0"/>
      <w:marTop w:val="0"/>
      <w:marBottom w:val="0"/>
      <w:divBdr>
        <w:top w:val="none" w:sz="0" w:space="0" w:color="auto"/>
        <w:left w:val="none" w:sz="0" w:space="0" w:color="auto"/>
        <w:bottom w:val="none" w:sz="0" w:space="0" w:color="auto"/>
        <w:right w:val="none" w:sz="0" w:space="0" w:color="auto"/>
      </w:divBdr>
    </w:div>
    <w:div w:id="404887629">
      <w:bodyDiv w:val="1"/>
      <w:marLeft w:val="0"/>
      <w:marRight w:val="0"/>
      <w:marTop w:val="0"/>
      <w:marBottom w:val="0"/>
      <w:divBdr>
        <w:top w:val="none" w:sz="0" w:space="0" w:color="auto"/>
        <w:left w:val="none" w:sz="0" w:space="0" w:color="auto"/>
        <w:bottom w:val="none" w:sz="0" w:space="0" w:color="auto"/>
        <w:right w:val="none" w:sz="0" w:space="0" w:color="auto"/>
      </w:divBdr>
    </w:div>
    <w:div w:id="404913076">
      <w:bodyDiv w:val="1"/>
      <w:marLeft w:val="0"/>
      <w:marRight w:val="0"/>
      <w:marTop w:val="0"/>
      <w:marBottom w:val="0"/>
      <w:divBdr>
        <w:top w:val="none" w:sz="0" w:space="0" w:color="auto"/>
        <w:left w:val="none" w:sz="0" w:space="0" w:color="auto"/>
        <w:bottom w:val="none" w:sz="0" w:space="0" w:color="auto"/>
        <w:right w:val="none" w:sz="0" w:space="0" w:color="auto"/>
      </w:divBdr>
    </w:div>
    <w:div w:id="405029872">
      <w:bodyDiv w:val="1"/>
      <w:marLeft w:val="0"/>
      <w:marRight w:val="0"/>
      <w:marTop w:val="0"/>
      <w:marBottom w:val="0"/>
      <w:divBdr>
        <w:top w:val="none" w:sz="0" w:space="0" w:color="auto"/>
        <w:left w:val="none" w:sz="0" w:space="0" w:color="auto"/>
        <w:bottom w:val="none" w:sz="0" w:space="0" w:color="auto"/>
        <w:right w:val="none" w:sz="0" w:space="0" w:color="auto"/>
      </w:divBdr>
    </w:div>
    <w:div w:id="405156296">
      <w:bodyDiv w:val="1"/>
      <w:marLeft w:val="0"/>
      <w:marRight w:val="0"/>
      <w:marTop w:val="0"/>
      <w:marBottom w:val="0"/>
      <w:divBdr>
        <w:top w:val="none" w:sz="0" w:space="0" w:color="auto"/>
        <w:left w:val="none" w:sz="0" w:space="0" w:color="auto"/>
        <w:bottom w:val="none" w:sz="0" w:space="0" w:color="auto"/>
        <w:right w:val="none" w:sz="0" w:space="0" w:color="auto"/>
      </w:divBdr>
    </w:div>
    <w:div w:id="405230373">
      <w:bodyDiv w:val="1"/>
      <w:marLeft w:val="0"/>
      <w:marRight w:val="0"/>
      <w:marTop w:val="0"/>
      <w:marBottom w:val="0"/>
      <w:divBdr>
        <w:top w:val="none" w:sz="0" w:space="0" w:color="auto"/>
        <w:left w:val="none" w:sz="0" w:space="0" w:color="auto"/>
        <w:bottom w:val="none" w:sz="0" w:space="0" w:color="auto"/>
        <w:right w:val="none" w:sz="0" w:space="0" w:color="auto"/>
      </w:divBdr>
    </w:div>
    <w:div w:id="405299635">
      <w:bodyDiv w:val="1"/>
      <w:marLeft w:val="0"/>
      <w:marRight w:val="0"/>
      <w:marTop w:val="0"/>
      <w:marBottom w:val="0"/>
      <w:divBdr>
        <w:top w:val="none" w:sz="0" w:space="0" w:color="auto"/>
        <w:left w:val="none" w:sz="0" w:space="0" w:color="auto"/>
        <w:bottom w:val="none" w:sz="0" w:space="0" w:color="auto"/>
        <w:right w:val="none" w:sz="0" w:space="0" w:color="auto"/>
      </w:divBdr>
    </w:div>
    <w:div w:id="405304941">
      <w:bodyDiv w:val="1"/>
      <w:marLeft w:val="0"/>
      <w:marRight w:val="0"/>
      <w:marTop w:val="0"/>
      <w:marBottom w:val="0"/>
      <w:divBdr>
        <w:top w:val="none" w:sz="0" w:space="0" w:color="auto"/>
        <w:left w:val="none" w:sz="0" w:space="0" w:color="auto"/>
        <w:bottom w:val="none" w:sz="0" w:space="0" w:color="auto"/>
        <w:right w:val="none" w:sz="0" w:space="0" w:color="auto"/>
      </w:divBdr>
    </w:div>
    <w:div w:id="405540183">
      <w:bodyDiv w:val="1"/>
      <w:marLeft w:val="0"/>
      <w:marRight w:val="0"/>
      <w:marTop w:val="0"/>
      <w:marBottom w:val="0"/>
      <w:divBdr>
        <w:top w:val="none" w:sz="0" w:space="0" w:color="auto"/>
        <w:left w:val="none" w:sz="0" w:space="0" w:color="auto"/>
        <w:bottom w:val="none" w:sz="0" w:space="0" w:color="auto"/>
        <w:right w:val="none" w:sz="0" w:space="0" w:color="auto"/>
      </w:divBdr>
    </w:div>
    <w:div w:id="405879382">
      <w:bodyDiv w:val="1"/>
      <w:marLeft w:val="0"/>
      <w:marRight w:val="0"/>
      <w:marTop w:val="0"/>
      <w:marBottom w:val="0"/>
      <w:divBdr>
        <w:top w:val="none" w:sz="0" w:space="0" w:color="auto"/>
        <w:left w:val="none" w:sz="0" w:space="0" w:color="auto"/>
        <w:bottom w:val="none" w:sz="0" w:space="0" w:color="auto"/>
        <w:right w:val="none" w:sz="0" w:space="0" w:color="auto"/>
      </w:divBdr>
    </w:div>
    <w:div w:id="406072390">
      <w:bodyDiv w:val="1"/>
      <w:marLeft w:val="0"/>
      <w:marRight w:val="0"/>
      <w:marTop w:val="0"/>
      <w:marBottom w:val="0"/>
      <w:divBdr>
        <w:top w:val="none" w:sz="0" w:space="0" w:color="auto"/>
        <w:left w:val="none" w:sz="0" w:space="0" w:color="auto"/>
        <w:bottom w:val="none" w:sz="0" w:space="0" w:color="auto"/>
        <w:right w:val="none" w:sz="0" w:space="0" w:color="auto"/>
      </w:divBdr>
    </w:div>
    <w:div w:id="406077373">
      <w:bodyDiv w:val="1"/>
      <w:marLeft w:val="0"/>
      <w:marRight w:val="0"/>
      <w:marTop w:val="0"/>
      <w:marBottom w:val="0"/>
      <w:divBdr>
        <w:top w:val="none" w:sz="0" w:space="0" w:color="auto"/>
        <w:left w:val="none" w:sz="0" w:space="0" w:color="auto"/>
        <w:bottom w:val="none" w:sz="0" w:space="0" w:color="auto"/>
        <w:right w:val="none" w:sz="0" w:space="0" w:color="auto"/>
      </w:divBdr>
    </w:div>
    <w:div w:id="406192836">
      <w:bodyDiv w:val="1"/>
      <w:marLeft w:val="0"/>
      <w:marRight w:val="0"/>
      <w:marTop w:val="0"/>
      <w:marBottom w:val="0"/>
      <w:divBdr>
        <w:top w:val="none" w:sz="0" w:space="0" w:color="auto"/>
        <w:left w:val="none" w:sz="0" w:space="0" w:color="auto"/>
        <w:bottom w:val="none" w:sz="0" w:space="0" w:color="auto"/>
        <w:right w:val="none" w:sz="0" w:space="0" w:color="auto"/>
      </w:divBdr>
    </w:div>
    <w:div w:id="406389482">
      <w:bodyDiv w:val="1"/>
      <w:marLeft w:val="0"/>
      <w:marRight w:val="0"/>
      <w:marTop w:val="0"/>
      <w:marBottom w:val="0"/>
      <w:divBdr>
        <w:top w:val="none" w:sz="0" w:space="0" w:color="auto"/>
        <w:left w:val="none" w:sz="0" w:space="0" w:color="auto"/>
        <w:bottom w:val="none" w:sz="0" w:space="0" w:color="auto"/>
        <w:right w:val="none" w:sz="0" w:space="0" w:color="auto"/>
      </w:divBdr>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6920941">
      <w:bodyDiv w:val="1"/>
      <w:marLeft w:val="0"/>
      <w:marRight w:val="0"/>
      <w:marTop w:val="0"/>
      <w:marBottom w:val="0"/>
      <w:divBdr>
        <w:top w:val="none" w:sz="0" w:space="0" w:color="auto"/>
        <w:left w:val="none" w:sz="0" w:space="0" w:color="auto"/>
        <w:bottom w:val="none" w:sz="0" w:space="0" w:color="auto"/>
        <w:right w:val="none" w:sz="0" w:space="0" w:color="auto"/>
      </w:divBdr>
    </w:div>
    <w:div w:id="406999548">
      <w:bodyDiv w:val="1"/>
      <w:marLeft w:val="0"/>
      <w:marRight w:val="0"/>
      <w:marTop w:val="0"/>
      <w:marBottom w:val="0"/>
      <w:divBdr>
        <w:top w:val="none" w:sz="0" w:space="0" w:color="auto"/>
        <w:left w:val="none" w:sz="0" w:space="0" w:color="auto"/>
        <w:bottom w:val="none" w:sz="0" w:space="0" w:color="auto"/>
        <w:right w:val="none" w:sz="0" w:space="0" w:color="auto"/>
      </w:divBdr>
    </w:div>
    <w:div w:id="407192548">
      <w:bodyDiv w:val="1"/>
      <w:marLeft w:val="0"/>
      <w:marRight w:val="0"/>
      <w:marTop w:val="0"/>
      <w:marBottom w:val="0"/>
      <w:divBdr>
        <w:top w:val="none" w:sz="0" w:space="0" w:color="auto"/>
        <w:left w:val="none" w:sz="0" w:space="0" w:color="auto"/>
        <w:bottom w:val="none" w:sz="0" w:space="0" w:color="auto"/>
        <w:right w:val="none" w:sz="0" w:space="0" w:color="auto"/>
      </w:divBdr>
    </w:div>
    <w:div w:id="407309567">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7383833">
      <w:bodyDiv w:val="1"/>
      <w:marLeft w:val="0"/>
      <w:marRight w:val="0"/>
      <w:marTop w:val="0"/>
      <w:marBottom w:val="0"/>
      <w:divBdr>
        <w:top w:val="none" w:sz="0" w:space="0" w:color="auto"/>
        <w:left w:val="none" w:sz="0" w:space="0" w:color="auto"/>
        <w:bottom w:val="none" w:sz="0" w:space="0" w:color="auto"/>
        <w:right w:val="none" w:sz="0" w:space="0" w:color="auto"/>
      </w:divBdr>
    </w:div>
    <w:div w:id="407652559">
      <w:bodyDiv w:val="1"/>
      <w:marLeft w:val="0"/>
      <w:marRight w:val="0"/>
      <w:marTop w:val="0"/>
      <w:marBottom w:val="0"/>
      <w:divBdr>
        <w:top w:val="none" w:sz="0" w:space="0" w:color="auto"/>
        <w:left w:val="none" w:sz="0" w:space="0" w:color="auto"/>
        <w:bottom w:val="none" w:sz="0" w:space="0" w:color="auto"/>
        <w:right w:val="none" w:sz="0" w:space="0" w:color="auto"/>
      </w:divBdr>
    </w:div>
    <w:div w:id="407653300">
      <w:bodyDiv w:val="1"/>
      <w:marLeft w:val="0"/>
      <w:marRight w:val="0"/>
      <w:marTop w:val="0"/>
      <w:marBottom w:val="0"/>
      <w:divBdr>
        <w:top w:val="none" w:sz="0" w:space="0" w:color="auto"/>
        <w:left w:val="none" w:sz="0" w:space="0" w:color="auto"/>
        <w:bottom w:val="none" w:sz="0" w:space="0" w:color="auto"/>
        <w:right w:val="none" w:sz="0" w:space="0" w:color="auto"/>
      </w:divBdr>
    </w:div>
    <w:div w:id="407659096">
      <w:bodyDiv w:val="1"/>
      <w:marLeft w:val="0"/>
      <w:marRight w:val="0"/>
      <w:marTop w:val="0"/>
      <w:marBottom w:val="0"/>
      <w:divBdr>
        <w:top w:val="none" w:sz="0" w:space="0" w:color="auto"/>
        <w:left w:val="none" w:sz="0" w:space="0" w:color="auto"/>
        <w:bottom w:val="none" w:sz="0" w:space="0" w:color="auto"/>
        <w:right w:val="none" w:sz="0" w:space="0" w:color="auto"/>
      </w:divBdr>
    </w:div>
    <w:div w:id="407727142">
      <w:bodyDiv w:val="1"/>
      <w:marLeft w:val="0"/>
      <w:marRight w:val="0"/>
      <w:marTop w:val="0"/>
      <w:marBottom w:val="0"/>
      <w:divBdr>
        <w:top w:val="none" w:sz="0" w:space="0" w:color="auto"/>
        <w:left w:val="none" w:sz="0" w:space="0" w:color="auto"/>
        <w:bottom w:val="none" w:sz="0" w:space="0" w:color="auto"/>
        <w:right w:val="none" w:sz="0" w:space="0" w:color="auto"/>
      </w:divBdr>
    </w:div>
    <w:div w:id="407770129">
      <w:bodyDiv w:val="1"/>
      <w:marLeft w:val="0"/>
      <w:marRight w:val="0"/>
      <w:marTop w:val="0"/>
      <w:marBottom w:val="0"/>
      <w:divBdr>
        <w:top w:val="none" w:sz="0" w:space="0" w:color="auto"/>
        <w:left w:val="none" w:sz="0" w:space="0" w:color="auto"/>
        <w:bottom w:val="none" w:sz="0" w:space="0" w:color="auto"/>
        <w:right w:val="none" w:sz="0" w:space="0" w:color="auto"/>
      </w:divBdr>
    </w:div>
    <w:div w:id="407846181">
      <w:bodyDiv w:val="1"/>
      <w:marLeft w:val="0"/>
      <w:marRight w:val="0"/>
      <w:marTop w:val="0"/>
      <w:marBottom w:val="0"/>
      <w:divBdr>
        <w:top w:val="none" w:sz="0" w:space="0" w:color="auto"/>
        <w:left w:val="none" w:sz="0" w:space="0" w:color="auto"/>
        <w:bottom w:val="none" w:sz="0" w:space="0" w:color="auto"/>
        <w:right w:val="none" w:sz="0" w:space="0" w:color="auto"/>
      </w:divBdr>
    </w:div>
    <w:div w:id="408040870">
      <w:bodyDiv w:val="1"/>
      <w:marLeft w:val="0"/>
      <w:marRight w:val="0"/>
      <w:marTop w:val="0"/>
      <w:marBottom w:val="0"/>
      <w:divBdr>
        <w:top w:val="none" w:sz="0" w:space="0" w:color="auto"/>
        <w:left w:val="none" w:sz="0" w:space="0" w:color="auto"/>
        <w:bottom w:val="none" w:sz="0" w:space="0" w:color="auto"/>
        <w:right w:val="none" w:sz="0" w:space="0" w:color="auto"/>
      </w:divBdr>
    </w:div>
    <w:div w:id="408189618">
      <w:bodyDiv w:val="1"/>
      <w:marLeft w:val="0"/>
      <w:marRight w:val="0"/>
      <w:marTop w:val="0"/>
      <w:marBottom w:val="0"/>
      <w:divBdr>
        <w:top w:val="none" w:sz="0" w:space="0" w:color="auto"/>
        <w:left w:val="none" w:sz="0" w:space="0" w:color="auto"/>
        <w:bottom w:val="none" w:sz="0" w:space="0" w:color="auto"/>
        <w:right w:val="none" w:sz="0" w:space="0" w:color="auto"/>
      </w:divBdr>
    </w:div>
    <w:div w:id="408384308">
      <w:bodyDiv w:val="1"/>
      <w:marLeft w:val="0"/>
      <w:marRight w:val="0"/>
      <w:marTop w:val="0"/>
      <w:marBottom w:val="0"/>
      <w:divBdr>
        <w:top w:val="none" w:sz="0" w:space="0" w:color="auto"/>
        <w:left w:val="none" w:sz="0" w:space="0" w:color="auto"/>
        <w:bottom w:val="none" w:sz="0" w:space="0" w:color="auto"/>
        <w:right w:val="none" w:sz="0" w:space="0" w:color="auto"/>
      </w:divBdr>
    </w:div>
    <w:div w:id="408693864">
      <w:bodyDiv w:val="1"/>
      <w:marLeft w:val="0"/>
      <w:marRight w:val="0"/>
      <w:marTop w:val="0"/>
      <w:marBottom w:val="0"/>
      <w:divBdr>
        <w:top w:val="none" w:sz="0" w:space="0" w:color="auto"/>
        <w:left w:val="none" w:sz="0" w:space="0" w:color="auto"/>
        <w:bottom w:val="none" w:sz="0" w:space="0" w:color="auto"/>
        <w:right w:val="none" w:sz="0" w:space="0" w:color="auto"/>
      </w:divBdr>
    </w:div>
    <w:div w:id="408819051">
      <w:bodyDiv w:val="1"/>
      <w:marLeft w:val="0"/>
      <w:marRight w:val="0"/>
      <w:marTop w:val="0"/>
      <w:marBottom w:val="0"/>
      <w:divBdr>
        <w:top w:val="none" w:sz="0" w:space="0" w:color="auto"/>
        <w:left w:val="none" w:sz="0" w:space="0" w:color="auto"/>
        <w:bottom w:val="none" w:sz="0" w:space="0" w:color="auto"/>
        <w:right w:val="none" w:sz="0" w:space="0" w:color="auto"/>
      </w:divBdr>
    </w:div>
    <w:div w:id="408890133">
      <w:bodyDiv w:val="1"/>
      <w:marLeft w:val="0"/>
      <w:marRight w:val="0"/>
      <w:marTop w:val="0"/>
      <w:marBottom w:val="0"/>
      <w:divBdr>
        <w:top w:val="none" w:sz="0" w:space="0" w:color="auto"/>
        <w:left w:val="none" w:sz="0" w:space="0" w:color="auto"/>
        <w:bottom w:val="none" w:sz="0" w:space="0" w:color="auto"/>
        <w:right w:val="none" w:sz="0" w:space="0" w:color="auto"/>
      </w:divBdr>
    </w:div>
    <w:div w:id="409082113">
      <w:bodyDiv w:val="1"/>
      <w:marLeft w:val="0"/>
      <w:marRight w:val="0"/>
      <w:marTop w:val="0"/>
      <w:marBottom w:val="0"/>
      <w:divBdr>
        <w:top w:val="none" w:sz="0" w:space="0" w:color="auto"/>
        <w:left w:val="none" w:sz="0" w:space="0" w:color="auto"/>
        <w:bottom w:val="none" w:sz="0" w:space="0" w:color="auto"/>
        <w:right w:val="none" w:sz="0" w:space="0" w:color="auto"/>
      </w:divBdr>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9356231">
      <w:bodyDiv w:val="1"/>
      <w:marLeft w:val="0"/>
      <w:marRight w:val="0"/>
      <w:marTop w:val="0"/>
      <w:marBottom w:val="0"/>
      <w:divBdr>
        <w:top w:val="none" w:sz="0" w:space="0" w:color="auto"/>
        <w:left w:val="none" w:sz="0" w:space="0" w:color="auto"/>
        <w:bottom w:val="none" w:sz="0" w:space="0" w:color="auto"/>
        <w:right w:val="none" w:sz="0" w:space="0" w:color="auto"/>
      </w:divBdr>
    </w:div>
    <w:div w:id="409813140">
      <w:bodyDiv w:val="1"/>
      <w:marLeft w:val="0"/>
      <w:marRight w:val="0"/>
      <w:marTop w:val="0"/>
      <w:marBottom w:val="0"/>
      <w:divBdr>
        <w:top w:val="none" w:sz="0" w:space="0" w:color="auto"/>
        <w:left w:val="none" w:sz="0" w:space="0" w:color="auto"/>
        <w:bottom w:val="none" w:sz="0" w:space="0" w:color="auto"/>
        <w:right w:val="none" w:sz="0" w:space="0" w:color="auto"/>
      </w:divBdr>
    </w:div>
    <w:div w:id="410129837">
      <w:bodyDiv w:val="1"/>
      <w:marLeft w:val="0"/>
      <w:marRight w:val="0"/>
      <w:marTop w:val="0"/>
      <w:marBottom w:val="0"/>
      <w:divBdr>
        <w:top w:val="none" w:sz="0" w:space="0" w:color="auto"/>
        <w:left w:val="none" w:sz="0" w:space="0" w:color="auto"/>
        <w:bottom w:val="none" w:sz="0" w:space="0" w:color="auto"/>
        <w:right w:val="none" w:sz="0" w:space="0" w:color="auto"/>
      </w:divBdr>
    </w:div>
    <w:div w:id="410196629">
      <w:bodyDiv w:val="1"/>
      <w:marLeft w:val="0"/>
      <w:marRight w:val="0"/>
      <w:marTop w:val="0"/>
      <w:marBottom w:val="0"/>
      <w:divBdr>
        <w:top w:val="none" w:sz="0" w:space="0" w:color="auto"/>
        <w:left w:val="none" w:sz="0" w:space="0" w:color="auto"/>
        <w:bottom w:val="none" w:sz="0" w:space="0" w:color="auto"/>
        <w:right w:val="none" w:sz="0" w:space="0" w:color="auto"/>
      </w:divBdr>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857003">
      <w:bodyDiv w:val="1"/>
      <w:marLeft w:val="0"/>
      <w:marRight w:val="0"/>
      <w:marTop w:val="0"/>
      <w:marBottom w:val="0"/>
      <w:divBdr>
        <w:top w:val="none" w:sz="0" w:space="0" w:color="auto"/>
        <w:left w:val="none" w:sz="0" w:space="0" w:color="auto"/>
        <w:bottom w:val="none" w:sz="0" w:space="0" w:color="auto"/>
        <w:right w:val="none" w:sz="0" w:space="0" w:color="auto"/>
      </w:divBdr>
    </w:div>
    <w:div w:id="410857340">
      <w:bodyDiv w:val="1"/>
      <w:marLeft w:val="0"/>
      <w:marRight w:val="0"/>
      <w:marTop w:val="0"/>
      <w:marBottom w:val="0"/>
      <w:divBdr>
        <w:top w:val="none" w:sz="0" w:space="0" w:color="auto"/>
        <w:left w:val="none" w:sz="0" w:space="0" w:color="auto"/>
        <w:bottom w:val="none" w:sz="0" w:space="0" w:color="auto"/>
        <w:right w:val="none" w:sz="0" w:space="0" w:color="auto"/>
      </w:divBdr>
    </w:div>
    <w:div w:id="411002389">
      <w:bodyDiv w:val="1"/>
      <w:marLeft w:val="0"/>
      <w:marRight w:val="0"/>
      <w:marTop w:val="0"/>
      <w:marBottom w:val="0"/>
      <w:divBdr>
        <w:top w:val="none" w:sz="0" w:space="0" w:color="auto"/>
        <w:left w:val="none" w:sz="0" w:space="0" w:color="auto"/>
        <w:bottom w:val="none" w:sz="0" w:space="0" w:color="auto"/>
        <w:right w:val="none" w:sz="0" w:space="0" w:color="auto"/>
      </w:divBdr>
    </w:div>
    <w:div w:id="411051657">
      <w:bodyDiv w:val="1"/>
      <w:marLeft w:val="0"/>
      <w:marRight w:val="0"/>
      <w:marTop w:val="0"/>
      <w:marBottom w:val="0"/>
      <w:divBdr>
        <w:top w:val="none" w:sz="0" w:space="0" w:color="auto"/>
        <w:left w:val="none" w:sz="0" w:space="0" w:color="auto"/>
        <w:bottom w:val="none" w:sz="0" w:space="0" w:color="auto"/>
        <w:right w:val="none" w:sz="0" w:space="0" w:color="auto"/>
      </w:divBdr>
    </w:div>
    <w:div w:id="411239698">
      <w:bodyDiv w:val="1"/>
      <w:marLeft w:val="0"/>
      <w:marRight w:val="0"/>
      <w:marTop w:val="0"/>
      <w:marBottom w:val="0"/>
      <w:divBdr>
        <w:top w:val="none" w:sz="0" w:space="0" w:color="auto"/>
        <w:left w:val="none" w:sz="0" w:space="0" w:color="auto"/>
        <w:bottom w:val="none" w:sz="0" w:space="0" w:color="auto"/>
        <w:right w:val="none" w:sz="0" w:space="0" w:color="auto"/>
      </w:divBdr>
    </w:div>
    <w:div w:id="41138894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508509">
      <w:bodyDiv w:val="1"/>
      <w:marLeft w:val="0"/>
      <w:marRight w:val="0"/>
      <w:marTop w:val="0"/>
      <w:marBottom w:val="0"/>
      <w:divBdr>
        <w:top w:val="none" w:sz="0" w:space="0" w:color="auto"/>
        <w:left w:val="none" w:sz="0" w:space="0" w:color="auto"/>
        <w:bottom w:val="none" w:sz="0" w:space="0" w:color="auto"/>
        <w:right w:val="none" w:sz="0" w:space="0" w:color="auto"/>
      </w:divBdr>
    </w:div>
    <w:div w:id="411588442">
      <w:bodyDiv w:val="1"/>
      <w:marLeft w:val="0"/>
      <w:marRight w:val="0"/>
      <w:marTop w:val="0"/>
      <w:marBottom w:val="0"/>
      <w:divBdr>
        <w:top w:val="none" w:sz="0" w:space="0" w:color="auto"/>
        <w:left w:val="none" w:sz="0" w:space="0" w:color="auto"/>
        <w:bottom w:val="none" w:sz="0" w:space="0" w:color="auto"/>
        <w:right w:val="none" w:sz="0" w:space="0" w:color="auto"/>
      </w:divBdr>
    </w:div>
    <w:div w:id="411850341">
      <w:bodyDiv w:val="1"/>
      <w:marLeft w:val="0"/>
      <w:marRight w:val="0"/>
      <w:marTop w:val="0"/>
      <w:marBottom w:val="0"/>
      <w:divBdr>
        <w:top w:val="none" w:sz="0" w:space="0" w:color="auto"/>
        <w:left w:val="none" w:sz="0" w:space="0" w:color="auto"/>
        <w:bottom w:val="none" w:sz="0" w:space="0" w:color="auto"/>
        <w:right w:val="none" w:sz="0" w:space="0" w:color="auto"/>
      </w:divBdr>
    </w:div>
    <w:div w:id="411857759">
      <w:bodyDiv w:val="1"/>
      <w:marLeft w:val="0"/>
      <w:marRight w:val="0"/>
      <w:marTop w:val="0"/>
      <w:marBottom w:val="0"/>
      <w:divBdr>
        <w:top w:val="none" w:sz="0" w:space="0" w:color="auto"/>
        <w:left w:val="none" w:sz="0" w:space="0" w:color="auto"/>
        <w:bottom w:val="none" w:sz="0" w:space="0" w:color="auto"/>
        <w:right w:val="none" w:sz="0" w:space="0" w:color="auto"/>
      </w:divBdr>
    </w:div>
    <w:div w:id="411896737">
      <w:bodyDiv w:val="1"/>
      <w:marLeft w:val="0"/>
      <w:marRight w:val="0"/>
      <w:marTop w:val="0"/>
      <w:marBottom w:val="0"/>
      <w:divBdr>
        <w:top w:val="none" w:sz="0" w:space="0" w:color="auto"/>
        <w:left w:val="none" w:sz="0" w:space="0" w:color="auto"/>
        <w:bottom w:val="none" w:sz="0" w:space="0" w:color="auto"/>
        <w:right w:val="none" w:sz="0" w:space="0" w:color="auto"/>
      </w:divBdr>
    </w:div>
    <w:div w:id="411901843">
      <w:bodyDiv w:val="1"/>
      <w:marLeft w:val="0"/>
      <w:marRight w:val="0"/>
      <w:marTop w:val="0"/>
      <w:marBottom w:val="0"/>
      <w:divBdr>
        <w:top w:val="none" w:sz="0" w:space="0" w:color="auto"/>
        <w:left w:val="none" w:sz="0" w:space="0" w:color="auto"/>
        <w:bottom w:val="none" w:sz="0" w:space="0" w:color="auto"/>
        <w:right w:val="none" w:sz="0" w:space="0" w:color="auto"/>
      </w:divBdr>
    </w:div>
    <w:div w:id="411970051">
      <w:bodyDiv w:val="1"/>
      <w:marLeft w:val="0"/>
      <w:marRight w:val="0"/>
      <w:marTop w:val="0"/>
      <w:marBottom w:val="0"/>
      <w:divBdr>
        <w:top w:val="none" w:sz="0" w:space="0" w:color="auto"/>
        <w:left w:val="none" w:sz="0" w:space="0" w:color="auto"/>
        <w:bottom w:val="none" w:sz="0" w:space="0" w:color="auto"/>
        <w:right w:val="none" w:sz="0" w:space="0" w:color="auto"/>
      </w:divBdr>
    </w:div>
    <w:div w:id="412163185">
      <w:bodyDiv w:val="1"/>
      <w:marLeft w:val="0"/>
      <w:marRight w:val="0"/>
      <w:marTop w:val="0"/>
      <w:marBottom w:val="0"/>
      <w:divBdr>
        <w:top w:val="none" w:sz="0" w:space="0" w:color="auto"/>
        <w:left w:val="none" w:sz="0" w:space="0" w:color="auto"/>
        <w:bottom w:val="none" w:sz="0" w:space="0" w:color="auto"/>
        <w:right w:val="none" w:sz="0" w:space="0" w:color="auto"/>
      </w:divBdr>
    </w:div>
    <w:div w:id="412512385">
      <w:bodyDiv w:val="1"/>
      <w:marLeft w:val="0"/>
      <w:marRight w:val="0"/>
      <w:marTop w:val="0"/>
      <w:marBottom w:val="0"/>
      <w:divBdr>
        <w:top w:val="none" w:sz="0" w:space="0" w:color="auto"/>
        <w:left w:val="none" w:sz="0" w:space="0" w:color="auto"/>
        <w:bottom w:val="none" w:sz="0" w:space="0" w:color="auto"/>
        <w:right w:val="none" w:sz="0" w:space="0" w:color="auto"/>
      </w:divBdr>
    </w:div>
    <w:div w:id="412699675">
      <w:bodyDiv w:val="1"/>
      <w:marLeft w:val="0"/>
      <w:marRight w:val="0"/>
      <w:marTop w:val="0"/>
      <w:marBottom w:val="0"/>
      <w:divBdr>
        <w:top w:val="none" w:sz="0" w:space="0" w:color="auto"/>
        <w:left w:val="none" w:sz="0" w:space="0" w:color="auto"/>
        <w:bottom w:val="none" w:sz="0" w:space="0" w:color="auto"/>
        <w:right w:val="none" w:sz="0" w:space="0" w:color="auto"/>
      </w:divBdr>
    </w:div>
    <w:div w:id="412700080">
      <w:bodyDiv w:val="1"/>
      <w:marLeft w:val="0"/>
      <w:marRight w:val="0"/>
      <w:marTop w:val="0"/>
      <w:marBottom w:val="0"/>
      <w:divBdr>
        <w:top w:val="none" w:sz="0" w:space="0" w:color="auto"/>
        <w:left w:val="none" w:sz="0" w:space="0" w:color="auto"/>
        <w:bottom w:val="none" w:sz="0" w:space="0" w:color="auto"/>
        <w:right w:val="none" w:sz="0" w:space="0" w:color="auto"/>
      </w:divBdr>
    </w:div>
    <w:div w:id="412819448">
      <w:bodyDiv w:val="1"/>
      <w:marLeft w:val="0"/>
      <w:marRight w:val="0"/>
      <w:marTop w:val="0"/>
      <w:marBottom w:val="0"/>
      <w:divBdr>
        <w:top w:val="none" w:sz="0" w:space="0" w:color="auto"/>
        <w:left w:val="none" w:sz="0" w:space="0" w:color="auto"/>
        <w:bottom w:val="none" w:sz="0" w:space="0" w:color="auto"/>
        <w:right w:val="none" w:sz="0" w:space="0" w:color="auto"/>
      </w:divBdr>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3208346">
      <w:bodyDiv w:val="1"/>
      <w:marLeft w:val="0"/>
      <w:marRight w:val="0"/>
      <w:marTop w:val="0"/>
      <w:marBottom w:val="0"/>
      <w:divBdr>
        <w:top w:val="none" w:sz="0" w:space="0" w:color="auto"/>
        <w:left w:val="none" w:sz="0" w:space="0" w:color="auto"/>
        <w:bottom w:val="none" w:sz="0" w:space="0" w:color="auto"/>
        <w:right w:val="none" w:sz="0" w:space="0" w:color="auto"/>
      </w:divBdr>
    </w:div>
    <w:div w:id="413285221">
      <w:bodyDiv w:val="1"/>
      <w:marLeft w:val="0"/>
      <w:marRight w:val="0"/>
      <w:marTop w:val="0"/>
      <w:marBottom w:val="0"/>
      <w:divBdr>
        <w:top w:val="none" w:sz="0" w:space="0" w:color="auto"/>
        <w:left w:val="none" w:sz="0" w:space="0" w:color="auto"/>
        <w:bottom w:val="none" w:sz="0" w:space="0" w:color="auto"/>
        <w:right w:val="none" w:sz="0" w:space="0" w:color="auto"/>
      </w:divBdr>
    </w:div>
    <w:div w:id="413625178">
      <w:bodyDiv w:val="1"/>
      <w:marLeft w:val="0"/>
      <w:marRight w:val="0"/>
      <w:marTop w:val="0"/>
      <w:marBottom w:val="0"/>
      <w:divBdr>
        <w:top w:val="none" w:sz="0" w:space="0" w:color="auto"/>
        <w:left w:val="none" w:sz="0" w:space="0" w:color="auto"/>
        <w:bottom w:val="none" w:sz="0" w:space="0" w:color="auto"/>
        <w:right w:val="none" w:sz="0" w:space="0" w:color="auto"/>
      </w:divBdr>
    </w:div>
    <w:div w:id="413866844">
      <w:bodyDiv w:val="1"/>
      <w:marLeft w:val="0"/>
      <w:marRight w:val="0"/>
      <w:marTop w:val="0"/>
      <w:marBottom w:val="0"/>
      <w:divBdr>
        <w:top w:val="none" w:sz="0" w:space="0" w:color="auto"/>
        <w:left w:val="none" w:sz="0" w:space="0" w:color="auto"/>
        <w:bottom w:val="none" w:sz="0" w:space="0" w:color="auto"/>
        <w:right w:val="none" w:sz="0" w:space="0" w:color="auto"/>
      </w:divBdr>
    </w:div>
    <w:div w:id="414011777">
      <w:bodyDiv w:val="1"/>
      <w:marLeft w:val="0"/>
      <w:marRight w:val="0"/>
      <w:marTop w:val="0"/>
      <w:marBottom w:val="0"/>
      <w:divBdr>
        <w:top w:val="none" w:sz="0" w:space="0" w:color="auto"/>
        <w:left w:val="none" w:sz="0" w:space="0" w:color="auto"/>
        <w:bottom w:val="none" w:sz="0" w:space="0" w:color="auto"/>
        <w:right w:val="none" w:sz="0" w:space="0" w:color="auto"/>
      </w:divBdr>
    </w:div>
    <w:div w:id="414278906">
      <w:bodyDiv w:val="1"/>
      <w:marLeft w:val="0"/>
      <w:marRight w:val="0"/>
      <w:marTop w:val="0"/>
      <w:marBottom w:val="0"/>
      <w:divBdr>
        <w:top w:val="none" w:sz="0" w:space="0" w:color="auto"/>
        <w:left w:val="none" w:sz="0" w:space="0" w:color="auto"/>
        <w:bottom w:val="none" w:sz="0" w:space="0" w:color="auto"/>
        <w:right w:val="none" w:sz="0" w:space="0" w:color="auto"/>
      </w:divBdr>
    </w:div>
    <w:div w:id="414329792">
      <w:bodyDiv w:val="1"/>
      <w:marLeft w:val="0"/>
      <w:marRight w:val="0"/>
      <w:marTop w:val="0"/>
      <w:marBottom w:val="0"/>
      <w:divBdr>
        <w:top w:val="none" w:sz="0" w:space="0" w:color="auto"/>
        <w:left w:val="none" w:sz="0" w:space="0" w:color="auto"/>
        <w:bottom w:val="none" w:sz="0" w:space="0" w:color="auto"/>
        <w:right w:val="none" w:sz="0" w:space="0" w:color="auto"/>
      </w:divBdr>
    </w:div>
    <w:div w:id="414471841">
      <w:bodyDiv w:val="1"/>
      <w:marLeft w:val="0"/>
      <w:marRight w:val="0"/>
      <w:marTop w:val="0"/>
      <w:marBottom w:val="0"/>
      <w:divBdr>
        <w:top w:val="none" w:sz="0" w:space="0" w:color="auto"/>
        <w:left w:val="none" w:sz="0" w:space="0" w:color="auto"/>
        <w:bottom w:val="none" w:sz="0" w:space="0" w:color="auto"/>
        <w:right w:val="none" w:sz="0" w:space="0" w:color="auto"/>
      </w:divBdr>
    </w:div>
    <w:div w:id="414516093">
      <w:bodyDiv w:val="1"/>
      <w:marLeft w:val="0"/>
      <w:marRight w:val="0"/>
      <w:marTop w:val="0"/>
      <w:marBottom w:val="0"/>
      <w:divBdr>
        <w:top w:val="none" w:sz="0" w:space="0" w:color="auto"/>
        <w:left w:val="none" w:sz="0" w:space="0" w:color="auto"/>
        <w:bottom w:val="none" w:sz="0" w:space="0" w:color="auto"/>
        <w:right w:val="none" w:sz="0" w:space="0" w:color="auto"/>
      </w:divBdr>
    </w:div>
    <w:div w:id="414589415">
      <w:bodyDiv w:val="1"/>
      <w:marLeft w:val="0"/>
      <w:marRight w:val="0"/>
      <w:marTop w:val="0"/>
      <w:marBottom w:val="0"/>
      <w:divBdr>
        <w:top w:val="none" w:sz="0" w:space="0" w:color="auto"/>
        <w:left w:val="none" w:sz="0" w:space="0" w:color="auto"/>
        <w:bottom w:val="none" w:sz="0" w:space="0" w:color="auto"/>
        <w:right w:val="none" w:sz="0" w:space="0" w:color="auto"/>
      </w:divBdr>
    </w:div>
    <w:div w:id="414595182">
      <w:bodyDiv w:val="1"/>
      <w:marLeft w:val="0"/>
      <w:marRight w:val="0"/>
      <w:marTop w:val="0"/>
      <w:marBottom w:val="0"/>
      <w:divBdr>
        <w:top w:val="none" w:sz="0" w:space="0" w:color="auto"/>
        <w:left w:val="none" w:sz="0" w:space="0" w:color="auto"/>
        <w:bottom w:val="none" w:sz="0" w:space="0" w:color="auto"/>
        <w:right w:val="none" w:sz="0" w:space="0" w:color="auto"/>
      </w:divBdr>
    </w:div>
    <w:div w:id="414715533">
      <w:bodyDiv w:val="1"/>
      <w:marLeft w:val="0"/>
      <w:marRight w:val="0"/>
      <w:marTop w:val="0"/>
      <w:marBottom w:val="0"/>
      <w:divBdr>
        <w:top w:val="none" w:sz="0" w:space="0" w:color="auto"/>
        <w:left w:val="none" w:sz="0" w:space="0" w:color="auto"/>
        <w:bottom w:val="none" w:sz="0" w:space="0" w:color="auto"/>
        <w:right w:val="none" w:sz="0" w:space="0" w:color="auto"/>
      </w:divBdr>
    </w:div>
    <w:div w:id="414742953">
      <w:bodyDiv w:val="1"/>
      <w:marLeft w:val="0"/>
      <w:marRight w:val="0"/>
      <w:marTop w:val="0"/>
      <w:marBottom w:val="0"/>
      <w:divBdr>
        <w:top w:val="none" w:sz="0" w:space="0" w:color="auto"/>
        <w:left w:val="none" w:sz="0" w:space="0" w:color="auto"/>
        <w:bottom w:val="none" w:sz="0" w:space="0" w:color="auto"/>
        <w:right w:val="none" w:sz="0" w:space="0" w:color="auto"/>
      </w:divBdr>
    </w:div>
    <w:div w:id="414784908">
      <w:bodyDiv w:val="1"/>
      <w:marLeft w:val="0"/>
      <w:marRight w:val="0"/>
      <w:marTop w:val="0"/>
      <w:marBottom w:val="0"/>
      <w:divBdr>
        <w:top w:val="none" w:sz="0" w:space="0" w:color="auto"/>
        <w:left w:val="none" w:sz="0" w:space="0" w:color="auto"/>
        <w:bottom w:val="none" w:sz="0" w:space="0" w:color="auto"/>
        <w:right w:val="none" w:sz="0" w:space="0" w:color="auto"/>
      </w:divBdr>
    </w:div>
    <w:div w:id="414978749">
      <w:bodyDiv w:val="1"/>
      <w:marLeft w:val="0"/>
      <w:marRight w:val="0"/>
      <w:marTop w:val="0"/>
      <w:marBottom w:val="0"/>
      <w:divBdr>
        <w:top w:val="none" w:sz="0" w:space="0" w:color="auto"/>
        <w:left w:val="none" w:sz="0" w:space="0" w:color="auto"/>
        <w:bottom w:val="none" w:sz="0" w:space="0" w:color="auto"/>
        <w:right w:val="none" w:sz="0" w:space="0" w:color="auto"/>
      </w:divBdr>
    </w:div>
    <w:div w:id="415127795">
      <w:bodyDiv w:val="1"/>
      <w:marLeft w:val="0"/>
      <w:marRight w:val="0"/>
      <w:marTop w:val="0"/>
      <w:marBottom w:val="0"/>
      <w:divBdr>
        <w:top w:val="none" w:sz="0" w:space="0" w:color="auto"/>
        <w:left w:val="none" w:sz="0" w:space="0" w:color="auto"/>
        <w:bottom w:val="none" w:sz="0" w:space="0" w:color="auto"/>
        <w:right w:val="none" w:sz="0" w:space="0" w:color="auto"/>
      </w:divBdr>
    </w:div>
    <w:div w:id="415368639">
      <w:bodyDiv w:val="1"/>
      <w:marLeft w:val="0"/>
      <w:marRight w:val="0"/>
      <w:marTop w:val="0"/>
      <w:marBottom w:val="0"/>
      <w:divBdr>
        <w:top w:val="none" w:sz="0" w:space="0" w:color="auto"/>
        <w:left w:val="none" w:sz="0" w:space="0" w:color="auto"/>
        <w:bottom w:val="none" w:sz="0" w:space="0" w:color="auto"/>
        <w:right w:val="none" w:sz="0" w:space="0" w:color="auto"/>
      </w:divBdr>
    </w:div>
    <w:div w:id="415514063">
      <w:bodyDiv w:val="1"/>
      <w:marLeft w:val="0"/>
      <w:marRight w:val="0"/>
      <w:marTop w:val="0"/>
      <w:marBottom w:val="0"/>
      <w:divBdr>
        <w:top w:val="none" w:sz="0" w:space="0" w:color="auto"/>
        <w:left w:val="none" w:sz="0" w:space="0" w:color="auto"/>
        <w:bottom w:val="none" w:sz="0" w:space="0" w:color="auto"/>
        <w:right w:val="none" w:sz="0" w:space="0" w:color="auto"/>
      </w:divBdr>
    </w:div>
    <w:div w:id="415518725">
      <w:bodyDiv w:val="1"/>
      <w:marLeft w:val="0"/>
      <w:marRight w:val="0"/>
      <w:marTop w:val="0"/>
      <w:marBottom w:val="0"/>
      <w:divBdr>
        <w:top w:val="none" w:sz="0" w:space="0" w:color="auto"/>
        <w:left w:val="none" w:sz="0" w:space="0" w:color="auto"/>
        <w:bottom w:val="none" w:sz="0" w:space="0" w:color="auto"/>
        <w:right w:val="none" w:sz="0" w:space="0" w:color="auto"/>
      </w:divBdr>
    </w:div>
    <w:div w:id="415638396">
      <w:bodyDiv w:val="1"/>
      <w:marLeft w:val="0"/>
      <w:marRight w:val="0"/>
      <w:marTop w:val="0"/>
      <w:marBottom w:val="0"/>
      <w:divBdr>
        <w:top w:val="none" w:sz="0" w:space="0" w:color="auto"/>
        <w:left w:val="none" w:sz="0" w:space="0" w:color="auto"/>
        <w:bottom w:val="none" w:sz="0" w:space="0" w:color="auto"/>
        <w:right w:val="none" w:sz="0" w:space="0" w:color="auto"/>
      </w:divBdr>
    </w:div>
    <w:div w:id="415904103">
      <w:bodyDiv w:val="1"/>
      <w:marLeft w:val="0"/>
      <w:marRight w:val="0"/>
      <w:marTop w:val="0"/>
      <w:marBottom w:val="0"/>
      <w:divBdr>
        <w:top w:val="none" w:sz="0" w:space="0" w:color="auto"/>
        <w:left w:val="none" w:sz="0" w:space="0" w:color="auto"/>
        <w:bottom w:val="none" w:sz="0" w:space="0" w:color="auto"/>
        <w:right w:val="none" w:sz="0" w:space="0" w:color="auto"/>
      </w:divBdr>
    </w:div>
    <w:div w:id="416095655">
      <w:bodyDiv w:val="1"/>
      <w:marLeft w:val="0"/>
      <w:marRight w:val="0"/>
      <w:marTop w:val="0"/>
      <w:marBottom w:val="0"/>
      <w:divBdr>
        <w:top w:val="none" w:sz="0" w:space="0" w:color="auto"/>
        <w:left w:val="none" w:sz="0" w:space="0" w:color="auto"/>
        <w:bottom w:val="none" w:sz="0" w:space="0" w:color="auto"/>
        <w:right w:val="none" w:sz="0" w:space="0" w:color="auto"/>
      </w:divBdr>
    </w:div>
    <w:div w:id="416171947">
      <w:bodyDiv w:val="1"/>
      <w:marLeft w:val="0"/>
      <w:marRight w:val="0"/>
      <w:marTop w:val="0"/>
      <w:marBottom w:val="0"/>
      <w:divBdr>
        <w:top w:val="none" w:sz="0" w:space="0" w:color="auto"/>
        <w:left w:val="none" w:sz="0" w:space="0" w:color="auto"/>
        <w:bottom w:val="none" w:sz="0" w:space="0" w:color="auto"/>
        <w:right w:val="none" w:sz="0" w:space="0" w:color="auto"/>
      </w:divBdr>
    </w:div>
    <w:div w:id="416177307">
      <w:bodyDiv w:val="1"/>
      <w:marLeft w:val="0"/>
      <w:marRight w:val="0"/>
      <w:marTop w:val="0"/>
      <w:marBottom w:val="0"/>
      <w:divBdr>
        <w:top w:val="none" w:sz="0" w:space="0" w:color="auto"/>
        <w:left w:val="none" w:sz="0" w:space="0" w:color="auto"/>
        <w:bottom w:val="none" w:sz="0" w:space="0" w:color="auto"/>
        <w:right w:val="none" w:sz="0" w:space="0" w:color="auto"/>
      </w:divBdr>
    </w:div>
    <w:div w:id="416438031">
      <w:bodyDiv w:val="1"/>
      <w:marLeft w:val="0"/>
      <w:marRight w:val="0"/>
      <w:marTop w:val="0"/>
      <w:marBottom w:val="0"/>
      <w:divBdr>
        <w:top w:val="none" w:sz="0" w:space="0" w:color="auto"/>
        <w:left w:val="none" w:sz="0" w:space="0" w:color="auto"/>
        <w:bottom w:val="none" w:sz="0" w:space="0" w:color="auto"/>
        <w:right w:val="none" w:sz="0" w:space="0" w:color="auto"/>
      </w:divBdr>
    </w:div>
    <w:div w:id="416443290">
      <w:bodyDiv w:val="1"/>
      <w:marLeft w:val="0"/>
      <w:marRight w:val="0"/>
      <w:marTop w:val="0"/>
      <w:marBottom w:val="0"/>
      <w:divBdr>
        <w:top w:val="none" w:sz="0" w:space="0" w:color="auto"/>
        <w:left w:val="none" w:sz="0" w:space="0" w:color="auto"/>
        <w:bottom w:val="none" w:sz="0" w:space="0" w:color="auto"/>
        <w:right w:val="none" w:sz="0" w:space="0" w:color="auto"/>
      </w:divBdr>
    </w:div>
    <w:div w:id="416488151">
      <w:bodyDiv w:val="1"/>
      <w:marLeft w:val="0"/>
      <w:marRight w:val="0"/>
      <w:marTop w:val="0"/>
      <w:marBottom w:val="0"/>
      <w:divBdr>
        <w:top w:val="none" w:sz="0" w:space="0" w:color="auto"/>
        <w:left w:val="none" w:sz="0" w:space="0" w:color="auto"/>
        <w:bottom w:val="none" w:sz="0" w:space="0" w:color="auto"/>
        <w:right w:val="none" w:sz="0" w:space="0" w:color="auto"/>
      </w:divBdr>
    </w:div>
    <w:div w:id="416555432">
      <w:bodyDiv w:val="1"/>
      <w:marLeft w:val="0"/>
      <w:marRight w:val="0"/>
      <w:marTop w:val="0"/>
      <w:marBottom w:val="0"/>
      <w:divBdr>
        <w:top w:val="none" w:sz="0" w:space="0" w:color="auto"/>
        <w:left w:val="none" w:sz="0" w:space="0" w:color="auto"/>
        <w:bottom w:val="none" w:sz="0" w:space="0" w:color="auto"/>
        <w:right w:val="none" w:sz="0" w:space="0" w:color="auto"/>
      </w:divBdr>
    </w:div>
    <w:div w:id="416900820">
      <w:bodyDiv w:val="1"/>
      <w:marLeft w:val="0"/>
      <w:marRight w:val="0"/>
      <w:marTop w:val="0"/>
      <w:marBottom w:val="0"/>
      <w:divBdr>
        <w:top w:val="none" w:sz="0" w:space="0" w:color="auto"/>
        <w:left w:val="none" w:sz="0" w:space="0" w:color="auto"/>
        <w:bottom w:val="none" w:sz="0" w:space="0" w:color="auto"/>
        <w:right w:val="none" w:sz="0" w:space="0" w:color="auto"/>
      </w:divBdr>
    </w:div>
    <w:div w:id="416948634">
      <w:bodyDiv w:val="1"/>
      <w:marLeft w:val="0"/>
      <w:marRight w:val="0"/>
      <w:marTop w:val="0"/>
      <w:marBottom w:val="0"/>
      <w:divBdr>
        <w:top w:val="none" w:sz="0" w:space="0" w:color="auto"/>
        <w:left w:val="none" w:sz="0" w:space="0" w:color="auto"/>
        <w:bottom w:val="none" w:sz="0" w:space="0" w:color="auto"/>
        <w:right w:val="none" w:sz="0" w:space="0" w:color="auto"/>
      </w:divBdr>
    </w:div>
    <w:div w:id="417211872">
      <w:bodyDiv w:val="1"/>
      <w:marLeft w:val="0"/>
      <w:marRight w:val="0"/>
      <w:marTop w:val="0"/>
      <w:marBottom w:val="0"/>
      <w:divBdr>
        <w:top w:val="none" w:sz="0" w:space="0" w:color="auto"/>
        <w:left w:val="none" w:sz="0" w:space="0" w:color="auto"/>
        <w:bottom w:val="none" w:sz="0" w:space="0" w:color="auto"/>
        <w:right w:val="none" w:sz="0" w:space="0" w:color="auto"/>
      </w:divBdr>
    </w:div>
    <w:div w:id="417481409">
      <w:bodyDiv w:val="1"/>
      <w:marLeft w:val="0"/>
      <w:marRight w:val="0"/>
      <w:marTop w:val="0"/>
      <w:marBottom w:val="0"/>
      <w:divBdr>
        <w:top w:val="none" w:sz="0" w:space="0" w:color="auto"/>
        <w:left w:val="none" w:sz="0" w:space="0" w:color="auto"/>
        <w:bottom w:val="none" w:sz="0" w:space="0" w:color="auto"/>
        <w:right w:val="none" w:sz="0" w:space="0" w:color="auto"/>
      </w:divBdr>
    </w:div>
    <w:div w:id="417603164">
      <w:bodyDiv w:val="1"/>
      <w:marLeft w:val="0"/>
      <w:marRight w:val="0"/>
      <w:marTop w:val="0"/>
      <w:marBottom w:val="0"/>
      <w:divBdr>
        <w:top w:val="none" w:sz="0" w:space="0" w:color="auto"/>
        <w:left w:val="none" w:sz="0" w:space="0" w:color="auto"/>
        <w:bottom w:val="none" w:sz="0" w:space="0" w:color="auto"/>
        <w:right w:val="none" w:sz="0" w:space="0" w:color="auto"/>
      </w:divBdr>
    </w:div>
    <w:div w:id="417672283">
      <w:bodyDiv w:val="1"/>
      <w:marLeft w:val="0"/>
      <w:marRight w:val="0"/>
      <w:marTop w:val="0"/>
      <w:marBottom w:val="0"/>
      <w:divBdr>
        <w:top w:val="none" w:sz="0" w:space="0" w:color="auto"/>
        <w:left w:val="none" w:sz="0" w:space="0" w:color="auto"/>
        <w:bottom w:val="none" w:sz="0" w:space="0" w:color="auto"/>
        <w:right w:val="none" w:sz="0" w:space="0" w:color="auto"/>
      </w:divBdr>
    </w:div>
    <w:div w:id="417679025">
      <w:bodyDiv w:val="1"/>
      <w:marLeft w:val="0"/>
      <w:marRight w:val="0"/>
      <w:marTop w:val="0"/>
      <w:marBottom w:val="0"/>
      <w:divBdr>
        <w:top w:val="none" w:sz="0" w:space="0" w:color="auto"/>
        <w:left w:val="none" w:sz="0" w:space="0" w:color="auto"/>
        <w:bottom w:val="none" w:sz="0" w:space="0" w:color="auto"/>
        <w:right w:val="none" w:sz="0" w:space="0" w:color="auto"/>
      </w:divBdr>
    </w:div>
    <w:div w:id="418062493">
      <w:bodyDiv w:val="1"/>
      <w:marLeft w:val="0"/>
      <w:marRight w:val="0"/>
      <w:marTop w:val="0"/>
      <w:marBottom w:val="0"/>
      <w:divBdr>
        <w:top w:val="none" w:sz="0" w:space="0" w:color="auto"/>
        <w:left w:val="none" w:sz="0" w:space="0" w:color="auto"/>
        <w:bottom w:val="none" w:sz="0" w:space="0" w:color="auto"/>
        <w:right w:val="none" w:sz="0" w:space="0" w:color="auto"/>
      </w:divBdr>
    </w:div>
    <w:div w:id="418063424">
      <w:bodyDiv w:val="1"/>
      <w:marLeft w:val="0"/>
      <w:marRight w:val="0"/>
      <w:marTop w:val="0"/>
      <w:marBottom w:val="0"/>
      <w:divBdr>
        <w:top w:val="none" w:sz="0" w:space="0" w:color="auto"/>
        <w:left w:val="none" w:sz="0" w:space="0" w:color="auto"/>
        <w:bottom w:val="none" w:sz="0" w:space="0" w:color="auto"/>
        <w:right w:val="none" w:sz="0" w:space="0" w:color="auto"/>
      </w:divBdr>
    </w:div>
    <w:div w:id="41840613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523148">
      <w:bodyDiv w:val="1"/>
      <w:marLeft w:val="0"/>
      <w:marRight w:val="0"/>
      <w:marTop w:val="0"/>
      <w:marBottom w:val="0"/>
      <w:divBdr>
        <w:top w:val="none" w:sz="0" w:space="0" w:color="auto"/>
        <w:left w:val="none" w:sz="0" w:space="0" w:color="auto"/>
        <w:bottom w:val="none" w:sz="0" w:space="0" w:color="auto"/>
        <w:right w:val="none" w:sz="0" w:space="0" w:color="auto"/>
      </w:divBdr>
    </w:div>
    <w:div w:id="418605230">
      <w:bodyDiv w:val="1"/>
      <w:marLeft w:val="0"/>
      <w:marRight w:val="0"/>
      <w:marTop w:val="0"/>
      <w:marBottom w:val="0"/>
      <w:divBdr>
        <w:top w:val="none" w:sz="0" w:space="0" w:color="auto"/>
        <w:left w:val="none" w:sz="0" w:space="0" w:color="auto"/>
        <w:bottom w:val="none" w:sz="0" w:space="0" w:color="auto"/>
        <w:right w:val="none" w:sz="0" w:space="0" w:color="auto"/>
      </w:divBdr>
    </w:div>
    <w:div w:id="418791605">
      <w:bodyDiv w:val="1"/>
      <w:marLeft w:val="0"/>
      <w:marRight w:val="0"/>
      <w:marTop w:val="0"/>
      <w:marBottom w:val="0"/>
      <w:divBdr>
        <w:top w:val="none" w:sz="0" w:space="0" w:color="auto"/>
        <w:left w:val="none" w:sz="0" w:space="0" w:color="auto"/>
        <w:bottom w:val="none" w:sz="0" w:space="0" w:color="auto"/>
        <w:right w:val="none" w:sz="0" w:space="0" w:color="auto"/>
      </w:divBdr>
    </w:div>
    <w:div w:id="418870158">
      <w:bodyDiv w:val="1"/>
      <w:marLeft w:val="0"/>
      <w:marRight w:val="0"/>
      <w:marTop w:val="0"/>
      <w:marBottom w:val="0"/>
      <w:divBdr>
        <w:top w:val="none" w:sz="0" w:space="0" w:color="auto"/>
        <w:left w:val="none" w:sz="0" w:space="0" w:color="auto"/>
        <w:bottom w:val="none" w:sz="0" w:space="0" w:color="auto"/>
        <w:right w:val="none" w:sz="0" w:space="0" w:color="auto"/>
      </w:divBdr>
    </w:div>
    <w:div w:id="418911194">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19258716">
      <w:bodyDiv w:val="1"/>
      <w:marLeft w:val="0"/>
      <w:marRight w:val="0"/>
      <w:marTop w:val="0"/>
      <w:marBottom w:val="0"/>
      <w:divBdr>
        <w:top w:val="none" w:sz="0" w:space="0" w:color="auto"/>
        <w:left w:val="none" w:sz="0" w:space="0" w:color="auto"/>
        <w:bottom w:val="none" w:sz="0" w:space="0" w:color="auto"/>
        <w:right w:val="none" w:sz="0" w:space="0" w:color="auto"/>
      </w:divBdr>
    </w:div>
    <w:div w:id="419299547">
      <w:bodyDiv w:val="1"/>
      <w:marLeft w:val="0"/>
      <w:marRight w:val="0"/>
      <w:marTop w:val="0"/>
      <w:marBottom w:val="0"/>
      <w:divBdr>
        <w:top w:val="none" w:sz="0" w:space="0" w:color="auto"/>
        <w:left w:val="none" w:sz="0" w:space="0" w:color="auto"/>
        <w:bottom w:val="none" w:sz="0" w:space="0" w:color="auto"/>
        <w:right w:val="none" w:sz="0" w:space="0" w:color="auto"/>
      </w:divBdr>
    </w:div>
    <w:div w:id="419331619">
      <w:bodyDiv w:val="1"/>
      <w:marLeft w:val="0"/>
      <w:marRight w:val="0"/>
      <w:marTop w:val="0"/>
      <w:marBottom w:val="0"/>
      <w:divBdr>
        <w:top w:val="none" w:sz="0" w:space="0" w:color="auto"/>
        <w:left w:val="none" w:sz="0" w:space="0" w:color="auto"/>
        <w:bottom w:val="none" w:sz="0" w:space="0" w:color="auto"/>
        <w:right w:val="none" w:sz="0" w:space="0" w:color="auto"/>
      </w:divBdr>
    </w:div>
    <w:div w:id="420105676">
      <w:bodyDiv w:val="1"/>
      <w:marLeft w:val="0"/>
      <w:marRight w:val="0"/>
      <w:marTop w:val="0"/>
      <w:marBottom w:val="0"/>
      <w:divBdr>
        <w:top w:val="none" w:sz="0" w:space="0" w:color="auto"/>
        <w:left w:val="none" w:sz="0" w:space="0" w:color="auto"/>
        <w:bottom w:val="none" w:sz="0" w:space="0" w:color="auto"/>
        <w:right w:val="none" w:sz="0" w:space="0" w:color="auto"/>
      </w:divBdr>
    </w:div>
    <w:div w:id="420177163">
      <w:bodyDiv w:val="1"/>
      <w:marLeft w:val="0"/>
      <w:marRight w:val="0"/>
      <w:marTop w:val="0"/>
      <w:marBottom w:val="0"/>
      <w:divBdr>
        <w:top w:val="none" w:sz="0" w:space="0" w:color="auto"/>
        <w:left w:val="none" w:sz="0" w:space="0" w:color="auto"/>
        <w:bottom w:val="none" w:sz="0" w:space="0" w:color="auto"/>
        <w:right w:val="none" w:sz="0" w:space="0" w:color="auto"/>
      </w:divBdr>
    </w:div>
    <w:div w:id="420219977">
      <w:bodyDiv w:val="1"/>
      <w:marLeft w:val="0"/>
      <w:marRight w:val="0"/>
      <w:marTop w:val="0"/>
      <w:marBottom w:val="0"/>
      <w:divBdr>
        <w:top w:val="none" w:sz="0" w:space="0" w:color="auto"/>
        <w:left w:val="none" w:sz="0" w:space="0" w:color="auto"/>
        <w:bottom w:val="none" w:sz="0" w:space="0" w:color="auto"/>
        <w:right w:val="none" w:sz="0" w:space="0" w:color="auto"/>
      </w:divBdr>
    </w:div>
    <w:div w:id="420489209">
      <w:bodyDiv w:val="1"/>
      <w:marLeft w:val="0"/>
      <w:marRight w:val="0"/>
      <w:marTop w:val="0"/>
      <w:marBottom w:val="0"/>
      <w:divBdr>
        <w:top w:val="none" w:sz="0" w:space="0" w:color="auto"/>
        <w:left w:val="none" w:sz="0" w:space="0" w:color="auto"/>
        <w:bottom w:val="none" w:sz="0" w:space="0" w:color="auto"/>
        <w:right w:val="none" w:sz="0" w:space="0" w:color="auto"/>
      </w:divBdr>
    </w:div>
    <w:div w:id="42083282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0377">
      <w:bodyDiv w:val="1"/>
      <w:marLeft w:val="0"/>
      <w:marRight w:val="0"/>
      <w:marTop w:val="0"/>
      <w:marBottom w:val="0"/>
      <w:divBdr>
        <w:top w:val="none" w:sz="0" w:space="0" w:color="auto"/>
        <w:left w:val="none" w:sz="0" w:space="0" w:color="auto"/>
        <w:bottom w:val="none" w:sz="0" w:space="0" w:color="auto"/>
        <w:right w:val="none" w:sz="0" w:space="0" w:color="auto"/>
      </w:divBdr>
    </w:div>
    <w:div w:id="421075374">
      <w:bodyDiv w:val="1"/>
      <w:marLeft w:val="0"/>
      <w:marRight w:val="0"/>
      <w:marTop w:val="0"/>
      <w:marBottom w:val="0"/>
      <w:divBdr>
        <w:top w:val="none" w:sz="0" w:space="0" w:color="auto"/>
        <w:left w:val="none" w:sz="0" w:space="0" w:color="auto"/>
        <w:bottom w:val="none" w:sz="0" w:space="0" w:color="auto"/>
        <w:right w:val="none" w:sz="0" w:space="0" w:color="auto"/>
      </w:divBdr>
    </w:div>
    <w:div w:id="421219091">
      <w:bodyDiv w:val="1"/>
      <w:marLeft w:val="0"/>
      <w:marRight w:val="0"/>
      <w:marTop w:val="0"/>
      <w:marBottom w:val="0"/>
      <w:divBdr>
        <w:top w:val="none" w:sz="0" w:space="0" w:color="auto"/>
        <w:left w:val="none" w:sz="0" w:space="0" w:color="auto"/>
        <w:bottom w:val="none" w:sz="0" w:space="0" w:color="auto"/>
        <w:right w:val="none" w:sz="0" w:space="0" w:color="auto"/>
      </w:divBdr>
    </w:div>
    <w:div w:id="421489884">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186533">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111479">
      <w:bodyDiv w:val="1"/>
      <w:marLeft w:val="0"/>
      <w:marRight w:val="0"/>
      <w:marTop w:val="0"/>
      <w:marBottom w:val="0"/>
      <w:divBdr>
        <w:top w:val="none" w:sz="0" w:space="0" w:color="auto"/>
        <w:left w:val="none" w:sz="0" w:space="0" w:color="auto"/>
        <w:bottom w:val="none" w:sz="0" w:space="0" w:color="auto"/>
        <w:right w:val="none" w:sz="0" w:space="0" w:color="auto"/>
      </w:divBdr>
    </w:div>
    <w:div w:id="423764140">
      <w:bodyDiv w:val="1"/>
      <w:marLeft w:val="0"/>
      <w:marRight w:val="0"/>
      <w:marTop w:val="0"/>
      <w:marBottom w:val="0"/>
      <w:divBdr>
        <w:top w:val="none" w:sz="0" w:space="0" w:color="auto"/>
        <w:left w:val="none" w:sz="0" w:space="0" w:color="auto"/>
        <w:bottom w:val="none" w:sz="0" w:space="0" w:color="auto"/>
        <w:right w:val="none" w:sz="0" w:space="0" w:color="auto"/>
      </w:divBdr>
    </w:div>
    <w:div w:id="423846088">
      <w:bodyDiv w:val="1"/>
      <w:marLeft w:val="0"/>
      <w:marRight w:val="0"/>
      <w:marTop w:val="0"/>
      <w:marBottom w:val="0"/>
      <w:divBdr>
        <w:top w:val="none" w:sz="0" w:space="0" w:color="auto"/>
        <w:left w:val="none" w:sz="0" w:space="0" w:color="auto"/>
        <w:bottom w:val="none" w:sz="0" w:space="0" w:color="auto"/>
        <w:right w:val="none" w:sz="0" w:space="0" w:color="auto"/>
      </w:divBdr>
    </w:div>
    <w:div w:id="424034007">
      <w:bodyDiv w:val="1"/>
      <w:marLeft w:val="0"/>
      <w:marRight w:val="0"/>
      <w:marTop w:val="0"/>
      <w:marBottom w:val="0"/>
      <w:divBdr>
        <w:top w:val="none" w:sz="0" w:space="0" w:color="auto"/>
        <w:left w:val="none" w:sz="0" w:space="0" w:color="auto"/>
        <w:bottom w:val="none" w:sz="0" w:space="0" w:color="auto"/>
        <w:right w:val="none" w:sz="0" w:space="0" w:color="auto"/>
      </w:divBdr>
    </w:div>
    <w:div w:id="424036288">
      <w:bodyDiv w:val="1"/>
      <w:marLeft w:val="0"/>
      <w:marRight w:val="0"/>
      <w:marTop w:val="0"/>
      <w:marBottom w:val="0"/>
      <w:divBdr>
        <w:top w:val="none" w:sz="0" w:space="0" w:color="auto"/>
        <w:left w:val="none" w:sz="0" w:space="0" w:color="auto"/>
        <w:bottom w:val="none" w:sz="0" w:space="0" w:color="auto"/>
        <w:right w:val="none" w:sz="0" w:space="0" w:color="auto"/>
      </w:divBdr>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4376891">
      <w:bodyDiv w:val="1"/>
      <w:marLeft w:val="0"/>
      <w:marRight w:val="0"/>
      <w:marTop w:val="0"/>
      <w:marBottom w:val="0"/>
      <w:divBdr>
        <w:top w:val="none" w:sz="0" w:space="0" w:color="auto"/>
        <w:left w:val="none" w:sz="0" w:space="0" w:color="auto"/>
        <w:bottom w:val="none" w:sz="0" w:space="0" w:color="auto"/>
        <w:right w:val="none" w:sz="0" w:space="0" w:color="auto"/>
      </w:divBdr>
    </w:div>
    <w:div w:id="424496396">
      <w:bodyDiv w:val="1"/>
      <w:marLeft w:val="0"/>
      <w:marRight w:val="0"/>
      <w:marTop w:val="0"/>
      <w:marBottom w:val="0"/>
      <w:divBdr>
        <w:top w:val="none" w:sz="0" w:space="0" w:color="auto"/>
        <w:left w:val="none" w:sz="0" w:space="0" w:color="auto"/>
        <w:bottom w:val="none" w:sz="0" w:space="0" w:color="auto"/>
        <w:right w:val="none" w:sz="0" w:space="0" w:color="auto"/>
      </w:divBdr>
    </w:div>
    <w:div w:id="424499148">
      <w:bodyDiv w:val="1"/>
      <w:marLeft w:val="0"/>
      <w:marRight w:val="0"/>
      <w:marTop w:val="0"/>
      <w:marBottom w:val="0"/>
      <w:divBdr>
        <w:top w:val="none" w:sz="0" w:space="0" w:color="auto"/>
        <w:left w:val="none" w:sz="0" w:space="0" w:color="auto"/>
        <w:bottom w:val="none" w:sz="0" w:space="0" w:color="auto"/>
        <w:right w:val="none" w:sz="0" w:space="0" w:color="auto"/>
      </w:divBdr>
    </w:div>
    <w:div w:id="424573998">
      <w:bodyDiv w:val="1"/>
      <w:marLeft w:val="0"/>
      <w:marRight w:val="0"/>
      <w:marTop w:val="0"/>
      <w:marBottom w:val="0"/>
      <w:divBdr>
        <w:top w:val="none" w:sz="0" w:space="0" w:color="auto"/>
        <w:left w:val="none" w:sz="0" w:space="0" w:color="auto"/>
        <w:bottom w:val="none" w:sz="0" w:space="0" w:color="auto"/>
        <w:right w:val="none" w:sz="0" w:space="0" w:color="auto"/>
      </w:divBdr>
    </w:div>
    <w:div w:id="424955478">
      <w:bodyDiv w:val="1"/>
      <w:marLeft w:val="0"/>
      <w:marRight w:val="0"/>
      <w:marTop w:val="0"/>
      <w:marBottom w:val="0"/>
      <w:divBdr>
        <w:top w:val="none" w:sz="0" w:space="0" w:color="auto"/>
        <w:left w:val="none" w:sz="0" w:space="0" w:color="auto"/>
        <w:bottom w:val="none" w:sz="0" w:space="0" w:color="auto"/>
        <w:right w:val="none" w:sz="0" w:space="0" w:color="auto"/>
      </w:divBdr>
    </w:div>
    <w:div w:id="4249583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426459837">
      <w:bodyDiv w:val="1"/>
      <w:marLeft w:val="0"/>
      <w:marRight w:val="0"/>
      <w:marTop w:val="0"/>
      <w:marBottom w:val="0"/>
      <w:divBdr>
        <w:top w:val="none" w:sz="0" w:space="0" w:color="auto"/>
        <w:left w:val="none" w:sz="0" w:space="0" w:color="auto"/>
        <w:bottom w:val="none" w:sz="0" w:space="0" w:color="auto"/>
        <w:right w:val="none" w:sz="0" w:space="0" w:color="auto"/>
      </w:divBdr>
    </w:div>
    <w:div w:id="426464432">
      <w:bodyDiv w:val="1"/>
      <w:marLeft w:val="0"/>
      <w:marRight w:val="0"/>
      <w:marTop w:val="0"/>
      <w:marBottom w:val="0"/>
      <w:divBdr>
        <w:top w:val="none" w:sz="0" w:space="0" w:color="auto"/>
        <w:left w:val="none" w:sz="0" w:space="0" w:color="auto"/>
        <w:bottom w:val="none" w:sz="0" w:space="0" w:color="auto"/>
        <w:right w:val="none" w:sz="0" w:space="0" w:color="auto"/>
      </w:divBdr>
    </w:div>
    <w:div w:id="426510090">
      <w:bodyDiv w:val="1"/>
      <w:marLeft w:val="0"/>
      <w:marRight w:val="0"/>
      <w:marTop w:val="0"/>
      <w:marBottom w:val="0"/>
      <w:divBdr>
        <w:top w:val="none" w:sz="0" w:space="0" w:color="auto"/>
        <w:left w:val="none" w:sz="0" w:space="0" w:color="auto"/>
        <w:bottom w:val="none" w:sz="0" w:space="0" w:color="auto"/>
        <w:right w:val="none" w:sz="0" w:space="0" w:color="auto"/>
      </w:divBdr>
    </w:div>
    <w:div w:id="426577691">
      <w:bodyDiv w:val="1"/>
      <w:marLeft w:val="0"/>
      <w:marRight w:val="0"/>
      <w:marTop w:val="0"/>
      <w:marBottom w:val="0"/>
      <w:divBdr>
        <w:top w:val="none" w:sz="0" w:space="0" w:color="auto"/>
        <w:left w:val="none" w:sz="0" w:space="0" w:color="auto"/>
        <w:bottom w:val="none" w:sz="0" w:space="0" w:color="auto"/>
        <w:right w:val="none" w:sz="0" w:space="0" w:color="auto"/>
      </w:divBdr>
    </w:div>
    <w:div w:id="426584644">
      <w:bodyDiv w:val="1"/>
      <w:marLeft w:val="0"/>
      <w:marRight w:val="0"/>
      <w:marTop w:val="0"/>
      <w:marBottom w:val="0"/>
      <w:divBdr>
        <w:top w:val="none" w:sz="0" w:space="0" w:color="auto"/>
        <w:left w:val="none" w:sz="0" w:space="0" w:color="auto"/>
        <w:bottom w:val="none" w:sz="0" w:space="0" w:color="auto"/>
        <w:right w:val="none" w:sz="0" w:space="0" w:color="auto"/>
      </w:divBdr>
    </w:div>
    <w:div w:id="426659192">
      <w:bodyDiv w:val="1"/>
      <w:marLeft w:val="0"/>
      <w:marRight w:val="0"/>
      <w:marTop w:val="0"/>
      <w:marBottom w:val="0"/>
      <w:divBdr>
        <w:top w:val="none" w:sz="0" w:space="0" w:color="auto"/>
        <w:left w:val="none" w:sz="0" w:space="0" w:color="auto"/>
        <w:bottom w:val="none" w:sz="0" w:space="0" w:color="auto"/>
        <w:right w:val="none" w:sz="0" w:space="0" w:color="auto"/>
      </w:divBdr>
    </w:div>
    <w:div w:id="426660609">
      <w:bodyDiv w:val="1"/>
      <w:marLeft w:val="0"/>
      <w:marRight w:val="0"/>
      <w:marTop w:val="0"/>
      <w:marBottom w:val="0"/>
      <w:divBdr>
        <w:top w:val="none" w:sz="0" w:space="0" w:color="auto"/>
        <w:left w:val="none" w:sz="0" w:space="0" w:color="auto"/>
        <w:bottom w:val="none" w:sz="0" w:space="0" w:color="auto"/>
        <w:right w:val="none" w:sz="0" w:space="0" w:color="auto"/>
      </w:divBdr>
    </w:div>
    <w:div w:id="426736141">
      <w:bodyDiv w:val="1"/>
      <w:marLeft w:val="0"/>
      <w:marRight w:val="0"/>
      <w:marTop w:val="0"/>
      <w:marBottom w:val="0"/>
      <w:divBdr>
        <w:top w:val="none" w:sz="0" w:space="0" w:color="auto"/>
        <w:left w:val="none" w:sz="0" w:space="0" w:color="auto"/>
        <w:bottom w:val="none" w:sz="0" w:space="0" w:color="auto"/>
        <w:right w:val="none" w:sz="0" w:space="0" w:color="auto"/>
      </w:divBdr>
    </w:div>
    <w:div w:id="426775297">
      <w:bodyDiv w:val="1"/>
      <w:marLeft w:val="0"/>
      <w:marRight w:val="0"/>
      <w:marTop w:val="0"/>
      <w:marBottom w:val="0"/>
      <w:divBdr>
        <w:top w:val="none" w:sz="0" w:space="0" w:color="auto"/>
        <w:left w:val="none" w:sz="0" w:space="0" w:color="auto"/>
        <w:bottom w:val="none" w:sz="0" w:space="0" w:color="auto"/>
        <w:right w:val="none" w:sz="0" w:space="0" w:color="auto"/>
      </w:divBdr>
    </w:div>
    <w:div w:id="426969271">
      <w:bodyDiv w:val="1"/>
      <w:marLeft w:val="0"/>
      <w:marRight w:val="0"/>
      <w:marTop w:val="0"/>
      <w:marBottom w:val="0"/>
      <w:divBdr>
        <w:top w:val="none" w:sz="0" w:space="0" w:color="auto"/>
        <w:left w:val="none" w:sz="0" w:space="0" w:color="auto"/>
        <w:bottom w:val="none" w:sz="0" w:space="0" w:color="auto"/>
        <w:right w:val="none" w:sz="0" w:space="0" w:color="auto"/>
      </w:divBdr>
    </w:div>
    <w:div w:id="426970446">
      <w:bodyDiv w:val="1"/>
      <w:marLeft w:val="0"/>
      <w:marRight w:val="0"/>
      <w:marTop w:val="0"/>
      <w:marBottom w:val="0"/>
      <w:divBdr>
        <w:top w:val="none" w:sz="0" w:space="0" w:color="auto"/>
        <w:left w:val="none" w:sz="0" w:space="0" w:color="auto"/>
        <w:bottom w:val="none" w:sz="0" w:space="0" w:color="auto"/>
        <w:right w:val="none" w:sz="0" w:space="0" w:color="auto"/>
      </w:divBdr>
    </w:div>
    <w:div w:id="427040456">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428225">
      <w:bodyDiv w:val="1"/>
      <w:marLeft w:val="0"/>
      <w:marRight w:val="0"/>
      <w:marTop w:val="0"/>
      <w:marBottom w:val="0"/>
      <w:divBdr>
        <w:top w:val="none" w:sz="0" w:space="0" w:color="auto"/>
        <w:left w:val="none" w:sz="0" w:space="0" w:color="auto"/>
        <w:bottom w:val="none" w:sz="0" w:space="0" w:color="auto"/>
        <w:right w:val="none" w:sz="0" w:space="0" w:color="auto"/>
      </w:divBdr>
    </w:div>
    <w:div w:id="427623410">
      <w:bodyDiv w:val="1"/>
      <w:marLeft w:val="0"/>
      <w:marRight w:val="0"/>
      <w:marTop w:val="0"/>
      <w:marBottom w:val="0"/>
      <w:divBdr>
        <w:top w:val="none" w:sz="0" w:space="0" w:color="auto"/>
        <w:left w:val="none" w:sz="0" w:space="0" w:color="auto"/>
        <w:bottom w:val="none" w:sz="0" w:space="0" w:color="auto"/>
        <w:right w:val="none" w:sz="0" w:space="0" w:color="auto"/>
      </w:divBdr>
    </w:div>
    <w:div w:id="427655081">
      <w:bodyDiv w:val="1"/>
      <w:marLeft w:val="0"/>
      <w:marRight w:val="0"/>
      <w:marTop w:val="0"/>
      <w:marBottom w:val="0"/>
      <w:divBdr>
        <w:top w:val="none" w:sz="0" w:space="0" w:color="auto"/>
        <w:left w:val="none" w:sz="0" w:space="0" w:color="auto"/>
        <w:bottom w:val="none" w:sz="0" w:space="0" w:color="auto"/>
        <w:right w:val="none" w:sz="0" w:space="0" w:color="auto"/>
      </w:divBdr>
    </w:div>
    <w:div w:id="427771627">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5523">
      <w:bodyDiv w:val="1"/>
      <w:marLeft w:val="0"/>
      <w:marRight w:val="0"/>
      <w:marTop w:val="0"/>
      <w:marBottom w:val="0"/>
      <w:divBdr>
        <w:top w:val="none" w:sz="0" w:space="0" w:color="auto"/>
        <w:left w:val="none" w:sz="0" w:space="0" w:color="auto"/>
        <w:bottom w:val="none" w:sz="0" w:space="0" w:color="auto"/>
        <w:right w:val="none" w:sz="0" w:space="0" w:color="auto"/>
      </w:divBdr>
    </w:div>
    <w:div w:id="427968425">
      <w:bodyDiv w:val="1"/>
      <w:marLeft w:val="0"/>
      <w:marRight w:val="0"/>
      <w:marTop w:val="0"/>
      <w:marBottom w:val="0"/>
      <w:divBdr>
        <w:top w:val="none" w:sz="0" w:space="0" w:color="auto"/>
        <w:left w:val="none" w:sz="0" w:space="0" w:color="auto"/>
        <w:bottom w:val="none" w:sz="0" w:space="0" w:color="auto"/>
        <w:right w:val="none" w:sz="0" w:space="0" w:color="auto"/>
      </w:divBdr>
    </w:div>
    <w:div w:id="427972089">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354561">
      <w:bodyDiv w:val="1"/>
      <w:marLeft w:val="0"/>
      <w:marRight w:val="0"/>
      <w:marTop w:val="0"/>
      <w:marBottom w:val="0"/>
      <w:divBdr>
        <w:top w:val="none" w:sz="0" w:space="0" w:color="auto"/>
        <w:left w:val="none" w:sz="0" w:space="0" w:color="auto"/>
        <w:bottom w:val="none" w:sz="0" w:space="0" w:color="auto"/>
        <w:right w:val="none" w:sz="0" w:space="0" w:color="auto"/>
      </w:divBdr>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45958">
      <w:bodyDiv w:val="1"/>
      <w:marLeft w:val="0"/>
      <w:marRight w:val="0"/>
      <w:marTop w:val="0"/>
      <w:marBottom w:val="0"/>
      <w:divBdr>
        <w:top w:val="none" w:sz="0" w:space="0" w:color="auto"/>
        <w:left w:val="none" w:sz="0" w:space="0" w:color="auto"/>
        <w:bottom w:val="none" w:sz="0" w:space="0" w:color="auto"/>
        <w:right w:val="none" w:sz="0" w:space="0" w:color="auto"/>
      </w:divBdr>
    </w:div>
    <w:div w:id="428550863">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8302">
      <w:bodyDiv w:val="1"/>
      <w:marLeft w:val="0"/>
      <w:marRight w:val="0"/>
      <w:marTop w:val="0"/>
      <w:marBottom w:val="0"/>
      <w:divBdr>
        <w:top w:val="none" w:sz="0" w:space="0" w:color="auto"/>
        <w:left w:val="none" w:sz="0" w:space="0" w:color="auto"/>
        <w:bottom w:val="none" w:sz="0" w:space="0" w:color="auto"/>
        <w:right w:val="none" w:sz="0" w:space="0" w:color="auto"/>
      </w:divBdr>
    </w:div>
    <w:div w:id="429008346">
      <w:bodyDiv w:val="1"/>
      <w:marLeft w:val="0"/>
      <w:marRight w:val="0"/>
      <w:marTop w:val="0"/>
      <w:marBottom w:val="0"/>
      <w:divBdr>
        <w:top w:val="none" w:sz="0" w:space="0" w:color="auto"/>
        <w:left w:val="none" w:sz="0" w:space="0" w:color="auto"/>
        <w:bottom w:val="none" w:sz="0" w:space="0" w:color="auto"/>
        <w:right w:val="none" w:sz="0" w:space="0" w:color="auto"/>
      </w:divBdr>
    </w:div>
    <w:div w:id="429009891">
      <w:bodyDiv w:val="1"/>
      <w:marLeft w:val="0"/>
      <w:marRight w:val="0"/>
      <w:marTop w:val="0"/>
      <w:marBottom w:val="0"/>
      <w:divBdr>
        <w:top w:val="none" w:sz="0" w:space="0" w:color="auto"/>
        <w:left w:val="none" w:sz="0" w:space="0" w:color="auto"/>
        <w:bottom w:val="none" w:sz="0" w:space="0" w:color="auto"/>
        <w:right w:val="none" w:sz="0" w:space="0" w:color="auto"/>
      </w:divBdr>
    </w:div>
    <w:div w:id="429013853">
      <w:bodyDiv w:val="1"/>
      <w:marLeft w:val="0"/>
      <w:marRight w:val="0"/>
      <w:marTop w:val="0"/>
      <w:marBottom w:val="0"/>
      <w:divBdr>
        <w:top w:val="none" w:sz="0" w:space="0" w:color="auto"/>
        <w:left w:val="none" w:sz="0" w:space="0" w:color="auto"/>
        <w:bottom w:val="none" w:sz="0" w:space="0" w:color="auto"/>
        <w:right w:val="none" w:sz="0" w:space="0" w:color="auto"/>
      </w:divBdr>
    </w:div>
    <w:div w:id="429352388">
      <w:bodyDiv w:val="1"/>
      <w:marLeft w:val="0"/>
      <w:marRight w:val="0"/>
      <w:marTop w:val="0"/>
      <w:marBottom w:val="0"/>
      <w:divBdr>
        <w:top w:val="none" w:sz="0" w:space="0" w:color="auto"/>
        <w:left w:val="none" w:sz="0" w:space="0" w:color="auto"/>
        <w:bottom w:val="none" w:sz="0" w:space="0" w:color="auto"/>
        <w:right w:val="none" w:sz="0" w:space="0" w:color="auto"/>
      </w:divBdr>
    </w:div>
    <w:div w:id="429591394">
      <w:bodyDiv w:val="1"/>
      <w:marLeft w:val="0"/>
      <w:marRight w:val="0"/>
      <w:marTop w:val="0"/>
      <w:marBottom w:val="0"/>
      <w:divBdr>
        <w:top w:val="none" w:sz="0" w:space="0" w:color="auto"/>
        <w:left w:val="none" w:sz="0" w:space="0" w:color="auto"/>
        <w:bottom w:val="none" w:sz="0" w:space="0" w:color="auto"/>
        <w:right w:val="none" w:sz="0" w:space="0" w:color="auto"/>
      </w:divBdr>
    </w:div>
    <w:div w:id="429743301">
      <w:bodyDiv w:val="1"/>
      <w:marLeft w:val="0"/>
      <w:marRight w:val="0"/>
      <w:marTop w:val="0"/>
      <w:marBottom w:val="0"/>
      <w:divBdr>
        <w:top w:val="none" w:sz="0" w:space="0" w:color="auto"/>
        <w:left w:val="none" w:sz="0" w:space="0" w:color="auto"/>
        <w:bottom w:val="none" w:sz="0" w:space="0" w:color="auto"/>
        <w:right w:val="none" w:sz="0" w:space="0" w:color="auto"/>
      </w:divBdr>
    </w:div>
    <w:div w:id="429788023">
      <w:bodyDiv w:val="1"/>
      <w:marLeft w:val="0"/>
      <w:marRight w:val="0"/>
      <w:marTop w:val="0"/>
      <w:marBottom w:val="0"/>
      <w:divBdr>
        <w:top w:val="none" w:sz="0" w:space="0" w:color="auto"/>
        <w:left w:val="none" w:sz="0" w:space="0" w:color="auto"/>
        <w:bottom w:val="none" w:sz="0" w:space="0" w:color="auto"/>
        <w:right w:val="none" w:sz="0" w:space="0" w:color="auto"/>
      </w:divBdr>
    </w:div>
    <w:div w:id="429817094">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400033">
      <w:bodyDiv w:val="1"/>
      <w:marLeft w:val="0"/>
      <w:marRight w:val="0"/>
      <w:marTop w:val="0"/>
      <w:marBottom w:val="0"/>
      <w:divBdr>
        <w:top w:val="none" w:sz="0" w:space="0" w:color="auto"/>
        <w:left w:val="none" w:sz="0" w:space="0" w:color="auto"/>
        <w:bottom w:val="none" w:sz="0" w:space="0" w:color="auto"/>
        <w:right w:val="none" w:sz="0" w:space="0" w:color="auto"/>
      </w:divBdr>
    </w:div>
    <w:div w:id="430591535">
      <w:bodyDiv w:val="1"/>
      <w:marLeft w:val="0"/>
      <w:marRight w:val="0"/>
      <w:marTop w:val="0"/>
      <w:marBottom w:val="0"/>
      <w:divBdr>
        <w:top w:val="none" w:sz="0" w:space="0" w:color="auto"/>
        <w:left w:val="none" w:sz="0" w:space="0" w:color="auto"/>
        <w:bottom w:val="none" w:sz="0" w:space="0" w:color="auto"/>
        <w:right w:val="none" w:sz="0" w:space="0" w:color="auto"/>
      </w:divBdr>
    </w:div>
    <w:div w:id="430711295">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512875">
      <w:bodyDiv w:val="1"/>
      <w:marLeft w:val="0"/>
      <w:marRight w:val="0"/>
      <w:marTop w:val="0"/>
      <w:marBottom w:val="0"/>
      <w:divBdr>
        <w:top w:val="none" w:sz="0" w:space="0" w:color="auto"/>
        <w:left w:val="none" w:sz="0" w:space="0" w:color="auto"/>
        <w:bottom w:val="none" w:sz="0" w:space="0" w:color="auto"/>
        <w:right w:val="none" w:sz="0" w:space="0" w:color="auto"/>
      </w:divBdr>
    </w:div>
    <w:div w:id="431516912">
      <w:bodyDiv w:val="1"/>
      <w:marLeft w:val="0"/>
      <w:marRight w:val="0"/>
      <w:marTop w:val="0"/>
      <w:marBottom w:val="0"/>
      <w:divBdr>
        <w:top w:val="none" w:sz="0" w:space="0" w:color="auto"/>
        <w:left w:val="none" w:sz="0" w:space="0" w:color="auto"/>
        <w:bottom w:val="none" w:sz="0" w:space="0" w:color="auto"/>
        <w:right w:val="none" w:sz="0" w:space="0" w:color="auto"/>
      </w:divBdr>
    </w:div>
    <w:div w:id="431823254">
      <w:bodyDiv w:val="1"/>
      <w:marLeft w:val="0"/>
      <w:marRight w:val="0"/>
      <w:marTop w:val="0"/>
      <w:marBottom w:val="0"/>
      <w:divBdr>
        <w:top w:val="none" w:sz="0" w:space="0" w:color="auto"/>
        <w:left w:val="none" w:sz="0" w:space="0" w:color="auto"/>
        <w:bottom w:val="none" w:sz="0" w:space="0" w:color="auto"/>
        <w:right w:val="none" w:sz="0" w:space="0" w:color="auto"/>
      </w:divBdr>
    </w:div>
    <w:div w:id="431896516">
      <w:bodyDiv w:val="1"/>
      <w:marLeft w:val="0"/>
      <w:marRight w:val="0"/>
      <w:marTop w:val="0"/>
      <w:marBottom w:val="0"/>
      <w:divBdr>
        <w:top w:val="none" w:sz="0" w:space="0" w:color="auto"/>
        <w:left w:val="none" w:sz="0" w:space="0" w:color="auto"/>
        <w:bottom w:val="none" w:sz="0" w:space="0" w:color="auto"/>
        <w:right w:val="none" w:sz="0" w:space="0" w:color="auto"/>
      </w:divBdr>
    </w:div>
    <w:div w:id="431897699">
      <w:bodyDiv w:val="1"/>
      <w:marLeft w:val="0"/>
      <w:marRight w:val="0"/>
      <w:marTop w:val="0"/>
      <w:marBottom w:val="0"/>
      <w:divBdr>
        <w:top w:val="none" w:sz="0" w:space="0" w:color="auto"/>
        <w:left w:val="none" w:sz="0" w:space="0" w:color="auto"/>
        <w:bottom w:val="none" w:sz="0" w:space="0" w:color="auto"/>
        <w:right w:val="none" w:sz="0" w:space="0" w:color="auto"/>
      </w:divBdr>
    </w:div>
    <w:div w:id="431902658">
      <w:bodyDiv w:val="1"/>
      <w:marLeft w:val="0"/>
      <w:marRight w:val="0"/>
      <w:marTop w:val="0"/>
      <w:marBottom w:val="0"/>
      <w:divBdr>
        <w:top w:val="none" w:sz="0" w:space="0" w:color="auto"/>
        <w:left w:val="none" w:sz="0" w:space="0" w:color="auto"/>
        <w:bottom w:val="none" w:sz="0" w:space="0" w:color="auto"/>
        <w:right w:val="none" w:sz="0" w:space="0" w:color="auto"/>
      </w:divBdr>
    </w:div>
    <w:div w:id="432089975">
      <w:bodyDiv w:val="1"/>
      <w:marLeft w:val="0"/>
      <w:marRight w:val="0"/>
      <w:marTop w:val="0"/>
      <w:marBottom w:val="0"/>
      <w:divBdr>
        <w:top w:val="none" w:sz="0" w:space="0" w:color="auto"/>
        <w:left w:val="none" w:sz="0" w:space="0" w:color="auto"/>
        <w:bottom w:val="none" w:sz="0" w:space="0" w:color="auto"/>
        <w:right w:val="none" w:sz="0" w:space="0" w:color="auto"/>
      </w:divBdr>
    </w:div>
    <w:div w:id="432095919">
      <w:bodyDiv w:val="1"/>
      <w:marLeft w:val="0"/>
      <w:marRight w:val="0"/>
      <w:marTop w:val="0"/>
      <w:marBottom w:val="0"/>
      <w:divBdr>
        <w:top w:val="none" w:sz="0" w:space="0" w:color="auto"/>
        <w:left w:val="none" w:sz="0" w:space="0" w:color="auto"/>
        <w:bottom w:val="none" w:sz="0" w:space="0" w:color="auto"/>
        <w:right w:val="none" w:sz="0" w:space="0" w:color="auto"/>
      </w:divBdr>
    </w:div>
    <w:div w:id="43247765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74994">
      <w:bodyDiv w:val="1"/>
      <w:marLeft w:val="0"/>
      <w:marRight w:val="0"/>
      <w:marTop w:val="0"/>
      <w:marBottom w:val="0"/>
      <w:divBdr>
        <w:top w:val="none" w:sz="0" w:space="0" w:color="auto"/>
        <w:left w:val="none" w:sz="0" w:space="0" w:color="auto"/>
        <w:bottom w:val="none" w:sz="0" w:space="0" w:color="auto"/>
        <w:right w:val="none" w:sz="0" w:space="0" w:color="auto"/>
      </w:divBdr>
    </w:div>
    <w:div w:id="432676690">
      <w:bodyDiv w:val="1"/>
      <w:marLeft w:val="0"/>
      <w:marRight w:val="0"/>
      <w:marTop w:val="0"/>
      <w:marBottom w:val="0"/>
      <w:divBdr>
        <w:top w:val="none" w:sz="0" w:space="0" w:color="auto"/>
        <w:left w:val="none" w:sz="0" w:space="0" w:color="auto"/>
        <w:bottom w:val="none" w:sz="0" w:space="0" w:color="auto"/>
        <w:right w:val="none" w:sz="0" w:space="0" w:color="auto"/>
      </w:divBdr>
    </w:div>
    <w:div w:id="432701434">
      <w:bodyDiv w:val="1"/>
      <w:marLeft w:val="0"/>
      <w:marRight w:val="0"/>
      <w:marTop w:val="0"/>
      <w:marBottom w:val="0"/>
      <w:divBdr>
        <w:top w:val="none" w:sz="0" w:space="0" w:color="auto"/>
        <w:left w:val="none" w:sz="0" w:space="0" w:color="auto"/>
        <w:bottom w:val="none" w:sz="0" w:space="0" w:color="auto"/>
        <w:right w:val="none" w:sz="0" w:space="0" w:color="auto"/>
      </w:divBdr>
    </w:div>
    <w:div w:id="432819006">
      <w:bodyDiv w:val="1"/>
      <w:marLeft w:val="0"/>
      <w:marRight w:val="0"/>
      <w:marTop w:val="0"/>
      <w:marBottom w:val="0"/>
      <w:divBdr>
        <w:top w:val="none" w:sz="0" w:space="0" w:color="auto"/>
        <w:left w:val="none" w:sz="0" w:space="0" w:color="auto"/>
        <w:bottom w:val="none" w:sz="0" w:space="0" w:color="auto"/>
        <w:right w:val="none" w:sz="0" w:space="0" w:color="auto"/>
      </w:divBdr>
    </w:div>
    <w:div w:id="432822853">
      <w:bodyDiv w:val="1"/>
      <w:marLeft w:val="0"/>
      <w:marRight w:val="0"/>
      <w:marTop w:val="0"/>
      <w:marBottom w:val="0"/>
      <w:divBdr>
        <w:top w:val="none" w:sz="0" w:space="0" w:color="auto"/>
        <w:left w:val="none" w:sz="0" w:space="0" w:color="auto"/>
        <w:bottom w:val="none" w:sz="0" w:space="0" w:color="auto"/>
        <w:right w:val="none" w:sz="0" w:space="0" w:color="auto"/>
      </w:divBdr>
    </w:div>
    <w:div w:id="433324895">
      <w:bodyDiv w:val="1"/>
      <w:marLeft w:val="0"/>
      <w:marRight w:val="0"/>
      <w:marTop w:val="0"/>
      <w:marBottom w:val="0"/>
      <w:divBdr>
        <w:top w:val="none" w:sz="0" w:space="0" w:color="auto"/>
        <w:left w:val="none" w:sz="0" w:space="0" w:color="auto"/>
        <w:bottom w:val="none" w:sz="0" w:space="0" w:color="auto"/>
        <w:right w:val="none" w:sz="0" w:space="0" w:color="auto"/>
      </w:divBdr>
    </w:div>
    <w:div w:id="433404150">
      <w:bodyDiv w:val="1"/>
      <w:marLeft w:val="0"/>
      <w:marRight w:val="0"/>
      <w:marTop w:val="0"/>
      <w:marBottom w:val="0"/>
      <w:divBdr>
        <w:top w:val="none" w:sz="0" w:space="0" w:color="auto"/>
        <w:left w:val="none" w:sz="0" w:space="0" w:color="auto"/>
        <w:bottom w:val="none" w:sz="0" w:space="0" w:color="auto"/>
        <w:right w:val="none" w:sz="0" w:space="0" w:color="auto"/>
      </w:divBdr>
    </w:div>
    <w:div w:id="433475061">
      <w:bodyDiv w:val="1"/>
      <w:marLeft w:val="0"/>
      <w:marRight w:val="0"/>
      <w:marTop w:val="0"/>
      <w:marBottom w:val="0"/>
      <w:divBdr>
        <w:top w:val="none" w:sz="0" w:space="0" w:color="auto"/>
        <w:left w:val="none" w:sz="0" w:space="0" w:color="auto"/>
        <w:bottom w:val="none" w:sz="0" w:space="0" w:color="auto"/>
        <w:right w:val="none" w:sz="0" w:space="0" w:color="auto"/>
      </w:divBdr>
    </w:div>
    <w:div w:id="433787095">
      <w:bodyDiv w:val="1"/>
      <w:marLeft w:val="0"/>
      <w:marRight w:val="0"/>
      <w:marTop w:val="0"/>
      <w:marBottom w:val="0"/>
      <w:divBdr>
        <w:top w:val="none" w:sz="0" w:space="0" w:color="auto"/>
        <w:left w:val="none" w:sz="0" w:space="0" w:color="auto"/>
        <w:bottom w:val="none" w:sz="0" w:space="0" w:color="auto"/>
        <w:right w:val="none" w:sz="0" w:space="0" w:color="auto"/>
      </w:divBdr>
    </w:div>
    <w:div w:id="433788189">
      <w:bodyDiv w:val="1"/>
      <w:marLeft w:val="0"/>
      <w:marRight w:val="0"/>
      <w:marTop w:val="0"/>
      <w:marBottom w:val="0"/>
      <w:divBdr>
        <w:top w:val="none" w:sz="0" w:space="0" w:color="auto"/>
        <w:left w:val="none" w:sz="0" w:space="0" w:color="auto"/>
        <w:bottom w:val="none" w:sz="0" w:space="0" w:color="auto"/>
        <w:right w:val="none" w:sz="0" w:space="0" w:color="auto"/>
      </w:divBdr>
    </w:div>
    <w:div w:id="433938641">
      <w:bodyDiv w:val="1"/>
      <w:marLeft w:val="0"/>
      <w:marRight w:val="0"/>
      <w:marTop w:val="0"/>
      <w:marBottom w:val="0"/>
      <w:divBdr>
        <w:top w:val="none" w:sz="0" w:space="0" w:color="auto"/>
        <w:left w:val="none" w:sz="0" w:space="0" w:color="auto"/>
        <w:bottom w:val="none" w:sz="0" w:space="0" w:color="auto"/>
        <w:right w:val="none" w:sz="0" w:space="0" w:color="auto"/>
      </w:divBdr>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3412">
      <w:bodyDiv w:val="1"/>
      <w:marLeft w:val="0"/>
      <w:marRight w:val="0"/>
      <w:marTop w:val="0"/>
      <w:marBottom w:val="0"/>
      <w:divBdr>
        <w:top w:val="none" w:sz="0" w:space="0" w:color="auto"/>
        <w:left w:val="none" w:sz="0" w:space="0" w:color="auto"/>
        <w:bottom w:val="none" w:sz="0" w:space="0" w:color="auto"/>
        <w:right w:val="none" w:sz="0" w:space="0" w:color="auto"/>
      </w:divBdr>
    </w:div>
    <w:div w:id="434011537">
      <w:bodyDiv w:val="1"/>
      <w:marLeft w:val="0"/>
      <w:marRight w:val="0"/>
      <w:marTop w:val="0"/>
      <w:marBottom w:val="0"/>
      <w:divBdr>
        <w:top w:val="none" w:sz="0" w:space="0" w:color="auto"/>
        <w:left w:val="none" w:sz="0" w:space="0" w:color="auto"/>
        <w:bottom w:val="none" w:sz="0" w:space="0" w:color="auto"/>
        <w:right w:val="none" w:sz="0" w:space="0" w:color="auto"/>
      </w:divBdr>
    </w:div>
    <w:div w:id="434063218">
      <w:bodyDiv w:val="1"/>
      <w:marLeft w:val="0"/>
      <w:marRight w:val="0"/>
      <w:marTop w:val="0"/>
      <w:marBottom w:val="0"/>
      <w:divBdr>
        <w:top w:val="none" w:sz="0" w:space="0" w:color="auto"/>
        <w:left w:val="none" w:sz="0" w:space="0" w:color="auto"/>
        <w:bottom w:val="none" w:sz="0" w:space="0" w:color="auto"/>
        <w:right w:val="none" w:sz="0" w:space="0" w:color="auto"/>
      </w:divBdr>
    </w:div>
    <w:div w:id="434254445">
      <w:bodyDiv w:val="1"/>
      <w:marLeft w:val="0"/>
      <w:marRight w:val="0"/>
      <w:marTop w:val="0"/>
      <w:marBottom w:val="0"/>
      <w:divBdr>
        <w:top w:val="none" w:sz="0" w:space="0" w:color="auto"/>
        <w:left w:val="none" w:sz="0" w:space="0" w:color="auto"/>
        <w:bottom w:val="none" w:sz="0" w:space="0" w:color="auto"/>
        <w:right w:val="none" w:sz="0" w:space="0" w:color="auto"/>
      </w:divBdr>
    </w:div>
    <w:div w:id="434331777">
      <w:bodyDiv w:val="1"/>
      <w:marLeft w:val="0"/>
      <w:marRight w:val="0"/>
      <w:marTop w:val="0"/>
      <w:marBottom w:val="0"/>
      <w:divBdr>
        <w:top w:val="none" w:sz="0" w:space="0" w:color="auto"/>
        <w:left w:val="none" w:sz="0" w:space="0" w:color="auto"/>
        <w:bottom w:val="none" w:sz="0" w:space="0" w:color="auto"/>
        <w:right w:val="none" w:sz="0" w:space="0" w:color="auto"/>
      </w:divBdr>
    </w:div>
    <w:div w:id="434441908">
      <w:bodyDiv w:val="1"/>
      <w:marLeft w:val="0"/>
      <w:marRight w:val="0"/>
      <w:marTop w:val="0"/>
      <w:marBottom w:val="0"/>
      <w:divBdr>
        <w:top w:val="none" w:sz="0" w:space="0" w:color="auto"/>
        <w:left w:val="none" w:sz="0" w:space="0" w:color="auto"/>
        <w:bottom w:val="none" w:sz="0" w:space="0" w:color="auto"/>
        <w:right w:val="none" w:sz="0" w:space="0" w:color="auto"/>
      </w:divBdr>
    </w:div>
    <w:div w:id="434448405">
      <w:bodyDiv w:val="1"/>
      <w:marLeft w:val="0"/>
      <w:marRight w:val="0"/>
      <w:marTop w:val="0"/>
      <w:marBottom w:val="0"/>
      <w:divBdr>
        <w:top w:val="none" w:sz="0" w:space="0" w:color="auto"/>
        <w:left w:val="none" w:sz="0" w:space="0" w:color="auto"/>
        <w:bottom w:val="none" w:sz="0" w:space="0" w:color="auto"/>
        <w:right w:val="none" w:sz="0" w:space="0" w:color="auto"/>
      </w:divBdr>
    </w:div>
    <w:div w:id="434831790">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294916">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025896">
      <w:bodyDiv w:val="1"/>
      <w:marLeft w:val="0"/>
      <w:marRight w:val="0"/>
      <w:marTop w:val="0"/>
      <w:marBottom w:val="0"/>
      <w:divBdr>
        <w:top w:val="none" w:sz="0" w:space="0" w:color="auto"/>
        <w:left w:val="none" w:sz="0" w:space="0" w:color="auto"/>
        <w:bottom w:val="none" w:sz="0" w:space="0" w:color="auto"/>
        <w:right w:val="none" w:sz="0" w:space="0" w:color="auto"/>
      </w:divBdr>
    </w:div>
    <w:div w:id="436096879">
      <w:bodyDiv w:val="1"/>
      <w:marLeft w:val="0"/>
      <w:marRight w:val="0"/>
      <w:marTop w:val="0"/>
      <w:marBottom w:val="0"/>
      <w:divBdr>
        <w:top w:val="none" w:sz="0" w:space="0" w:color="auto"/>
        <w:left w:val="none" w:sz="0" w:space="0" w:color="auto"/>
        <w:bottom w:val="none" w:sz="0" w:space="0" w:color="auto"/>
        <w:right w:val="none" w:sz="0" w:space="0" w:color="auto"/>
      </w:divBdr>
    </w:div>
    <w:div w:id="436102257">
      <w:bodyDiv w:val="1"/>
      <w:marLeft w:val="0"/>
      <w:marRight w:val="0"/>
      <w:marTop w:val="0"/>
      <w:marBottom w:val="0"/>
      <w:divBdr>
        <w:top w:val="none" w:sz="0" w:space="0" w:color="auto"/>
        <w:left w:val="none" w:sz="0" w:space="0" w:color="auto"/>
        <w:bottom w:val="none" w:sz="0" w:space="0" w:color="auto"/>
        <w:right w:val="none" w:sz="0" w:space="0" w:color="auto"/>
      </w:divBdr>
    </w:div>
    <w:div w:id="436170554">
      <w:bodyDiv w:val="1"/>
      <w:marLeft w:val="0"/>
      <w:marRight w:val="0"/>
      <w:marTop w:val="0"/>
      <w:marBottom w:val="0"/>
      <w:divBdr>
        <w:top w:val="none" w:sz="0" w:space="0" w:color="auto"/>
        <w:left w:val="none" w:sz="0" w:space="0" w:color="auto"/>
        <w:bottom w:val="none" w:sz="0" w:space="0" w:color="auto"/>
        <w:right w:val="none" w:sz="0" w:space="0" w:color="auto"/>
      </w:divBdr>
    </w:div>
    <w:div w:id="436217555">
      <w:bodyDiv w:val="1"/>
      <w:marLeft w:val="0"/>
      <w:marRight w:val="0"/>
      <w:marTop w:val="0"/>
      <w:marBottom w:val="0"/>
      <w:divBdr>
        <w:top w:val="none" w:sz="0" w:space="0" w:color="auto"/>
        <w:left w:val="none" w:sz="0" w:space="0" w:color="auto"/>
        <w:bottom w:val="none" w:sz="0" w:space="0" w:color="auto"/>
        <w:right w:val="none" w:sz="0" w:space="0" w:color="auto"/>
      </w:divBdr>
    </w:div>
    <w:div w:id="436408605">
      <w:bodyDiv w:val="1"/>
      <w:marLeft w:val="0"/>
      <w:marRight w:val="0"/>
      <w:marTop w:val="0"/>
      <w:marBottom w:val="0"/>
      <w:divBdr>
        <w:top w:val="none" w:sz="0" w:space="0" w:color="auto"/>
        <w:left w:val="none" w:sz="0" w:space="0" w:color="auto"/>
        <w:bottom w:val="none" w:sz="0" w:space="0" w:color="auto"/>
        <w:right w:val="none" w:sz="0" w:space="0" w:color="auto"/>
      </w:divBdr>
    </w:div>
    <w:div w:id="436558388">
      <w:bodyDiv w:val="1"/>
      <w:marLeft w:val="0"/>
      <w:marRight w:val="0"/>
      <w:marTop w:val="0"/>
      <w:marBottom w:val="0"/>
      <w:divBdr>
        <w:top w:val="none" w:sz="0" w:space="0" w:color="auto"/>
        <w:left w:val="none" w:sz="0" w:space="0" w:color="auto"/>
        <w:bottom w:val="none" w:sz="0" w:space="0" w:color="auto"/>
        <w:right w:val="none" w:sz="0" w:space="0" w:color="auto"/>
      </w:divBdr>
    </w:div>
    <w:div w:id="437264271">
      <w:bodyDiv w:val="1"/>
      <w:marLeft w:val="0"/>
      <w:marRight w:val="0"/>
      <w:marTop w:val="0"/>
      <w:marBottom w:val="0"/>
      <w:divBdr>
        <w:top w:val="none" w:sz="0" w:space="0" w:color="auto"/>
        <w:left w:val="none" w:sz="0" w:space="0" w:color="auto"/>
        <w:bottom w:val="none" w:sz="0" w:space="0" w:color="auto"/>
        <w:right w:val="none" w:sz="0" w:space="0" w:color="auto"/>
      </w:divBdr>
    </w:div>
    <w:div w:id="43726449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406754">
      <w:bodyDiv w:val="1"/>
      <w:marLeft w:val="0"/>
      <w:marRight w:val="0"/>
      <w:marTop w:val="0"/>
      <w:marBottom w:val="0"/>
      <w:divBdr>
        <w:top w:val="none" w:sz="0" w:space="0" w:color="auto"/>
        <w:left w:val="none" w:sz="0" w:space="0" w:color="auto"/>
        <w:bottom w:val="none" w:sz="0" w:space="0" w:color="auto"/>
        <w:right w:val="none" w:sz="0" w:space="0" w:color="auto"/>
      </w:divBdr>
    </w:div>
    <w:div w:id="437454775">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7720748">
      <w:bodyDiv w:val="1"/>
      <w:marLeft w:val="0"/>
      <w:marRight w:val="0"/>
      <w:marTop w:val="0"/>
      <w:marBottom w:val="0"/>
      <w:divBdr>
        <w:top w:val="none" w:sz="0" w:space="0" w:color="auto"/>
        <w:left w:val="none" w:sz="0" w:space="0" w:color="auto"/>
        <w:bottom w:val="none" w:sz="0" w:space="0" w:color="auto"/>
        <w:right w:val="none" w:sz="0" w:space="0" w:color="auto"/>
      </w:divBdr>
    </w:div>
    <w:div w:id="437724055">
      <w:bodyDiv w:val="1"/>
      <w:marLeft w:val="0"/>
      <w:marRight w:val="0"/>
      <w:marTop w:val="0"/>
      <w:marBottom w:val="0"/>
      <w:divBdr>
        <w:top w:val="none" w:sz="0" w:space="0" w:color="auto"/>
        <w:left w:val="none" w:sz="0" w:space="0" w:color="auto"/>
        <w:bottom w:val="none" w:sz="0" w:space="0" w:color="auto"/>
        <w:right w:val="none" w:sz="0" w:space="0" w:color="auto"/>
      </w:divBdr>
    </w:div>
    <w:div w:id="437874231">
      <w:bodyDiv w:val="1"/>
      <w:marLeft w:val="0"/>
      <w:marRight w:val="0"/>
      <w:marTop w:val="0"/>
      <w:marBottom w:val="0"/>
      <w:divBdr>
        <w:top w:val="none" w:sz="0" w:space="0" w:color="auto"/>
        <w:left w:val="none" w:sz="0" w:space="0" w:color="auto"/>
        <w:bottom w:val="none" w:sz="0" w:space="0" w:color="auto"/>
        <w:right w:val="none" w:sz="0" w:space="0" w:color="auto"/>
      </w:divBdr>
    </w:div>
    <w:div w:id="438064184">
      <w:bodyDiv w:val="1"/>
      <w:marLeft w:val="0"/>
      <w:marRight w:val="0"/>
      <w:marTop w:val="0"/>
      <w:marBottom w:val="0"/>
      <w:divBdr>
        <w:top w:val="none" w:sz="0" w:space="0" w:color="auto"/>
        <w:left w:val="none" w:sz="0" w:space="0" w:color="auto"/>
        <w:bottom w:val="none" w:sz="0" w:space="0" w:color="auto"/>
        <w:right w:val="none" w:sz="0" w:space="0" w:color="auto"/>
      </w:divBdr>
    </w:div>
    <w:div w:id="438184815">
      <w:bodyDiv w:val="1"/>
      <w:marLeft w:val="0"/>
      <w:marRight w:val="0"/>
      <w:marTop w:val="0"/>
      <w:marBottom w:val="0"/>
      <w:divBdr>
        <w:top w:val="none" w:sz="0" w:space="0" w:color="auto"/>
        <w:left w:val="none" w:sz="0" w:space="0" w:color="auto"/>
        <w:bottom w:val="none" w:sz="0" w:space="0" w:color="auto"/>
        <w:right w:val="none" w:sz="0" w:space="0" w:color="auto"/>
      </w:divBdr>
    </w:div>
    <w:div w:id="438261701">
      <w:bodyDiv w:val="1"/>
      <w:marLeft w:val="0"/>
      <w:marRight w:val="0"/>
      <w:marTop w:val="0"/>
      <w:marBottom w:val="0"/>
      <w:divBdr>
        <w:top w:val="none" w:sz="0" w:space="0" w:color="auto"/>
        <w:left w:val="none" w:sz="0" w:space="0" w:color="auto"/>
        <w:bottom w:val="none" w:sz="0" w:space="0" w:color="auto"/>
        <w:right w:val="none" w:sz="0" w:space="0" w:color="auto"/>
      </w:divBdr>
    </w:div>
    <w:div w:id="438332827">
      <w:bodyDiv w:val="1"/>
      <w:marLeft w:val="0"/>
      <w:marRight w:val="0"/>
      <w:marTop w:val="0"/>
      <w:marBottom w:val="0"/>
      <w:divBdr>
        <w:top w:val="none" w:sz="0" w:space="0" w:color="auto"/>
        <w:left w:val="none" w:sz="0" w:space="0" w:color="auto"/>
        <w:bottom w:val="none" w:sz="0" w:space="0" w:color="auto"/>
        <w:right w:val="none" w:sz="0" w:space="0" w:color="auto"/>
      </w:divBdr>
    </w:div>
    <w:div w:id="438334167">
      <w:bodyDiv w:val="1"/>
      <w:marLeft w:val="0"/>
      <w:marRight w:val="0"/>
      <w:marTop w:val="0"/>
      <w:marBottom w:val="0"/>
      <w:divBdr>
        <w:top w:val="none" w:sz="0" w:space="0" w:color="auto"/>
        <w:left w:val="none" w:sz="0" w:space="0" w:color="auto"/>
        <w:bottom w:val="none" w:sz="0" w:space="0" w:color="auto"/>
        <w:right w:val="none" w:sz="0" w:space="0" w:color="auto"/>
      </w:divBdr>
    </w:div>
    <w:div w:id="438375887">
      <w:bodyDiv w:val="1"/>
      <w:marLeft w:val="0"/>
      <w:marRight w:val="0"/>
      <w:marTop w:val="0"/>
      <w:marBottom w:val="0"/>
      <w:divBdr>
        <w:top w:val="none" w:sz="0" w:space="0" w:color="auto"/>
        <w:left w:val="none" w:sz="0" w:space="0" w:color="auto"/>
        <w:bottom w:val="none" w:sz="0" w:space="0" w:color="auto"/>
        <w:right w:val="none" w:sz="0" w:space="0" w:color="auto"/>
      </w:divBdr>
    </w:div>
    <w:div w:id="438381237">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89497">
      <w:bodyDiv w:val="1"/>
      <w:marLeft w:val="0"/>
      <w:marRight w:val="0"/>
      <w:marTop w:val="0"/>
      <w:marBottom w:val="0"/>
      <w:divBdr>
        <w:top w:val="none" w:sz="0" w:space="0" w:color="auto"/>
        <w:left w:val="none" w:sz="0" w:space="0" w:color="auto"/>
        <w:bottom w:val="none" w:sz="0" w:space="0" w:color="auto"/>
        <w:right w:val="none" w:sz="0" w:space="0" w:color="auto"/>
      </w:divBdr>
    </w:div>
    <w:div w:id="439108265">
      <w:bodyDiv w:val="1"/>
      <w:marLeft w:val="0"/>
      <w:marRight w:val="0"/>
      <w:marTop w:val="0"/>
      <w:marBottom w:val="0"/>
      <w:divBdr>
        <w:top w:val="none" w:sz="0" w:space="0" w:color="auto"/>
        <w:left w:val="none" w:sz="0" w:space="0" w:color="auto"/>
        <w:bottom w:val="none" w:sz="0" w:space="0" w:color="auto"/>
        <w:right w:val="none" w:sz="0" w:space="0" w:color="auto"/>
      </w:divBdr>
    </w:div>
    <w:div w:id="439301377">
      <w:bodyDiv w:val="1"/>
      <w:marLeft w:val="0"/>
      <w:marRight w:val="0"/>
      <w:marTop w:val="0"/>
      <w:marBottom w:val="0"/>
      <w:divBdr>
        <w:top w:val="none" w:sz="0" w:space="0" w:color="auto"/>
        <w:left w:val="none" w:sz="0" w:space="0" w:color="auto"/>
        <w:bottom w:val="none" w:sz="0" w:space="0" w:color="auto"/>
        <w:right w:val="none" w:sz="0" w:space="0" w:color="auto"/>
      </w:divBdr>
    </w:div>
    <w:div w:id="439643945">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299163">
      <w:bodyDiv w:val="1"/>
      <w:marLeft w:val="0"/>
      <w:marRight w:val="0"/>
      <w:marTop w:val="0"/>
      <w:marBottom w:val="0"/>
      <w:divBdr>
        <w:top w:val="none" w:sz="0" w:space="0" w:color="auto"/>
        <w:left w:val="none" w:sz="0" w:space="0" w:color="auto"/>
        <w:bottom w:val="none" w:sz="0" w:space="0" w:color="auto"/>
        <w:right w:val="none" w:sz="0" w:space="0" w:color="auto"/>
      </w:divBdr>
    </w:div>
    <w:div w:id="440534229">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7853">
      <w:bodyDiv w:val="1"/>
      <w:marLeft w:val="0"/>
      <w:marRight w:val="0"/>
      <w:marTop w:val="0"/>
      <w:marBottom w:val="0"/>
      <w:divBdr>
        <w:top w:val="none" w:sz="0" w:space="0" w:color="auto"/>
        <w:left w:val="none" w:sz="0" w:space="0" w:color="auto"/>
        <w:bottom w:val="none" w:sz="0" w:space="0" w:color="auto"/>
        <w:right w:val="none" w:sz="0" w:space="0" w:color="auto"/>
      </w:divBdr>
    </w:div>
    <w:div w:id="440758210">
      <w:bodyDiv w:val="1"/>
      <w:marLeft w:val="0"/>
      <w:marRight w:val="0"/>
      <w:marTop w:val="0"/>
      <w:marBottom w:val="0"/>
      <w:divBdr>
        <w:top w:val="none" w:sz="0" w:space="0" w:color="auto"/>
        <w:left w:val="none" w:sz="0" w:space="0" w:color="auto"/>
        <w:bottom w:val="none" w:sz="0" w:space="0" w:color="auto"/>
        <w:right w:val="none" w:sz="0" w:space="0" w:color="auto"/>
      </w:divBdr>
    </w:div>
    <w:div w:id="440881623">
      <w:bodyDiv w:val="1"/>
      <w:marLeft w:val="0"/>
      <w:marRight w:val="0"/>
      <w:marTop w:val="0"/>
      <w:marBottom w:val="0"/>
      <w:divBdr>
        <w:top w:val="none" w:sz="0" w:space="0" w:color="auto"/>
        <w:left w:val="none" w:sz="0" w:space="0" w:color="auto"/>
        <w:bottom w:val="none" w:sz="0" w:space="0" w:color="auto"/>
        <w:right w:val="none" w:sz="0" w:space="0" w:color="auto"/>
      </w:divBdr>
    </w:div>
    <w:div w:id="440951315">
      <w:bodyDiv w:val="1"/>
      <w:marLeft w:val="0"/>
      <w:marRight w:val="0"/>
      <w:marTop w:val="0"/>
      <w:marBottom w:val="0"/>
      <w:divBdr>
        <w:top w:val="none" w:sz="0" w:space="0" w:color="auto"/>
        <w:left w:val="none" w:sz="0" w:space="0" w:color="auto"/>
        <w:bottom w:val="none" w:sz="0" w:space="0" w:color="auto"/>
        <w:right w:val="none" w:sz="0" w:space="0" w:color="auto"/>
      </w:divBdr>
    </w:div>
    <w:div w:id="440953479">
      <w:bodyDiv w:val="1"/>
      <w:marLeft w:val="0"/>
      <w:marRight w:val="0"/>
      <w:marTop w:val="0"/>
      <w:marBottom w:val="0"/>
      <w:divBdr>
        <w:top w:val="none" w:sz="0" w:space="0" w:color="auto"/>
        <w:left w:val="none" w:sz="0" w:space="0" w:color="auto"/>
        <w:bottom w:val="none" w:sz="0" w:space="0" w:color="auto"/>
        <w:right w:val="none" w:sz="0" w:space="0" w:color="auto"/>
      </w:divBdr>
    </w:div>
    <w:div w:id="441152046">
      <w:bodyDiv w:val="1"/>
      <w:marLeft w:val="0"/>
      <w:marRight w:val="0"/>
      <w:marTop w:val="0"/>
      <w:marBottom w:val="0"/>
      <w:divBdr>
        <w:top w:val="none" w:sz="0" w:space="0" w:color="auto"/>
        <w:left w:val="none" w:sz="0" w:space="0" w:color="auto"/>
        <w:bottom w:val="none" w:sz="0" w:space="0" w:color="auto"/>
        <w:right w:val="none" w:sz="0" w:space="0" w:color="auto"/>
      </w:divBdr>
    </w:div>
    <w:div w:id="441191569">
      <w:bodyDiv w:val="1"/>
      <w:marLeft w:val="0"/>
      <w:marRight w:val="0"/>
      <w:marTop w:val="0"/>
      <w:marBottom w:val="0"/>
      <w:divBdr>
        <w:top w:val="none" w:sz="0" w:space="0" w:color="auto"/>
        <w:left w:val="none" w:sz="0" w:space="0" w:color="auto"/>
        <w:bottom w:val="none" w:sz="0" w:space="0" w:color="auto"/>
        <w:right w:val="none" w:sz="0" w:space="0" w:color="auto"/>
      </w:divBdr>
    </w:div>
    <w:div w:id="441195663">
      <w:bodyDiv w:val="1"/>
      <w:marLeft w:val="0"/>
      <w:marRight w:val="0"/>
      <w:marTop w:val="0"/>
      <w:marBottom w:val="0"/>
      <w:divBdr>
        <w:top w:val="none" w:sz="0" w:space="0" w:color="auto"/>
        <w:left w:val="none" w:sz="0" w:space="0" w:color="auto"/>
        <w:bottom w:val="none" w:sz="0" w:space="0" w:color="auto"/>
        <w:right w:val="none" w:sz="0" w:space="0" w:color="auto"/>
      </w:divBdr>
    </w:div>
    <w:div w:id="441416170">
      <w:bodyDiv w:val="1"/>
      <w:marLeft w:val="0"/>
      <w:marRight w:val="0"/>
      <w:marTop w:val="0"/>
      <w:marBottom w:val="0"/>
      <w:divBdr>
        <w:top w:val="none" w:sz="0" w:space="0" w:color="auto"/>
        <w:left w:val="none" w:sz="0" w:space="0" w:color="auto"/>
        <w:bottom w:val="none" w:sz="0" w:space="0" w:color="auto"/>
        <w:right w:val="none" w:sz="0" w:space="0" w:color="auto"/>
      </w:divBdr>
    </w:div>
    <w:div w:id="441652692">
      <w:bodyDiv w:val="1"/>
      <w:marLeft w:val="0"/>
      <w:marRight w:val="0"/>
      <w:marTop w:val="0"/>
      <w:marBottom w:val="0"/>
      <w:divBdr>
        <w:top w:val="none" w:sz="0" w:space="0" w:color="auto"/>
        <w:left w:val="none" w:sz="0" w:space="0" w:color="auto"/>
        <w:bottom w:val="none" w:sz="0" w:space="0" w:color="auto"/>
        <w:right w:val="none" w:sz="0" w:space="0" w:color="auto"/>
      </w:divBdr>
    </w:div>
    <w:div w:id="441799853">
      <w:bodyDiv w:val="1"/>
      <w:marLeft w:val="0"/>
      <w:marRight w:val="0"/>
      <w:marTop w:val="0"/>
      <w:marBottom w:val="0"/>
      <w:divBdr>
        <w:top w:val="none" w:sz="0" w:space="0" w:color="auto"/>
        <w:left w:val="none" w:sz="0" w:space="0" w:color="auto"/>
        <w:bottom w:val="none" w:sz="0" w:space="0" w:color="auto"/>
        <w:right w:val="none" w:sz="0" w:space="0" w:color="auto"/>
      </w:divBdr>
    </w:div>
    <w:div w:id="441844971">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10534">
      <w:bodyDiv w:val="1"/>
      <w:marLeft w:val="0"/>
      <w:marRight w:val="0"/>
      <w:marTop w:val="0"/>
      <w:marBottom w:val="0"/>
      <w:divBdr>
        <w:top w:val="none" w:sz="0" w:space="0" w:color="auto"/>
        <w:left w:val="none" w:sz="0" w:space="0" w:color="auto"/>
        <w:bottom w:val="none" w:sz="0" w:space="0" w:color="auto"/>
        <w:right w:val="none" w:sz="0" w:space="0" w:color="auto"/>
      </w:divBdr>
    </w:div>
    <w:div w:id="442384146">
      <w:bodyDiv w:val="1"/>
      <w:marLeft w:val="0"/>
      <w:marRight w:val="0"/>
      <w:marTop w:val="0"/>
      <w:marBottom w:val="0"/>
      <w:divBdr>
        <w:top w:val="none" w:sz="0" w:space="0" w:color="auto"/>
        <w:left w:val="none" w:sz="0" w:space="0" w:color="auto"/>
        <w:bottom w:val="none" w:sz="0" w:space="0" w:color="auto"/>
        <w:right w:val="none" w:sz="0" w:space="0" w:color="auto"/>
      </w:divBdr>
    </w:div>
    <w:div w:id="442503588">
      <w:bodyDiv w:val="1"/>
      <w:marLeft w:val="0"/>
      <w:marRight w:val="0"/>
      <w:marTop w:val="0"/>
      <w:marBottom w:val="0"/>
      <w:divBdr>
        <w:top w:val="none" w:sz="0" w:space="0" w:color="auto"/>
        <w:left w:val="none" w:sz="0" w:space="0" w:color="auto"/>
        <w:bottom w:val="none" w:sz="0" w:space="0" w:color="auto"/>
        <w:right w:val="none" w:sz="0" w:space="0" w:color="auto"/>
      </w:divBdr>
    </w:div>
    <w:div w:id="442843788">
      <w:bodyDiv w:val="1"/>
      <w:marLeft w:val="0"/>
      <w:marRight w:val="0"/>
      <w:marTop w:val="0"/>
      <w:marBottom w:val="0"/>
      <w:divBdr>
        <w:top w:val="none" w:sz="0" w:space="0" w:color="auto"/>
        <w:left w:val="none" w:sz="0" w:space="0" w:color="auto"/>
        <w:bottom w:val="none" w:sz="0" w:space="0" w:color="auto"/>
        <w:right w:val="none" w:sz="0" w:space="0" w:color="auto"/>
      </w:divBdr>
    </w:div>
    <w:div w:id="442964222">
      <w:bodyDiv w:val="1"/>
      <w:marLeft w:val="0"/>
      <w:marRight w:val="0"/>
      <w:marTop w:val="0"/>
      <w:marBottom w:val="0"/>
      <w:divBdr>
        <w:top w:val="none" w:sz="0" w:space="0" w:color="auto"/>
        <w:left w:val="none" w:sz="0" w:space="0" w:color="auto"/>
        <w:bottom w:val="none" w:sz="0" w:space="0" w:color="auto"/>
        <w:right w:val="none" w:sz="0" w:space="0" w:color="auto"/>
      </w:divBdr>
    </w:div>
    <w:div w:id="443305836">
      <w:bodyDiv w:val="1"/>
      <w:marLeft w:val="0"/>
      <w:marRight w:val="0"/>
      <w:marTop w:val="0"/>
      <w:marBottom w:val="0"/>
      <w:divBdr>
        <w:top w:val="none" w:sz="0" w:space="0" w:color="auto"/>
        <w:left w:val="none" w:sz="0" w:space="0" w:color="auto"/>
        <w:bottom w:val="none" w:sz="0" w:space="0" w:color="auto"/>
        <w:right w:val="none" w:sz="0" w:space="0" w:color="auto"/>
      </w:divBdr>
    </w:div>
    <w:div w:id="443429653">
      <w:bodyDiv w:val="1"/>
      <w:marLeft w:val="0"/>
      <w:marRight w:val="0"/>
      <w:marTop w:val="0"/>
      <w:marBottom w:val="0"/>
      <w:divBdr>
        <w:top w:val="none" w:sz="0" w:space="0" w:color="auto"/>
        <w:left w:val="none" w:sz="0" w:space="0" w:color="auto"/>
        <w:bottom w:val="none" w:sz="0" w:space="0" w:color="auto"/>
        <w:right w:val="none" w:sz="0" w:space="0" w:color="auto"/>
      </w:divBdr>
    </w:div>
    <w:div w:id="443498269">
      <w:bodyDiv w:val="1"/>
      <w:marLeft w:val="0"/>
      <w:marRight w:val="0"/>
      <w:marTop w:val="0"/>
      <w:marBottom w:val="0"/>
      <w:divBdr>
        <w:top w:val="none" w:sz="0" w:space="0" w:color="auto"/>
        <w:left w:val="none" w:sz="0" w:space="0" w:color="auto"/>
        <w:bottom w:val="none" w:sz="0" w:space="0" w:color="auto"/>
        <w:right w:val="none" w:sz="0" w:space="0" w:color="auto"/>
      </w:divBdr>
    </w:div>
    <w:div w:id="443694648">
      <w:bodyDiv w:val="1"/>
      <w:marLeft w:val="0"/>
      <w:marRight w:val="0"/>
      <w:marTop w:val="0"/>
      <w:marBottom w:val="0"/>
      <w:divBdr>
        <w:top w:val="none" w:sz="0" w:space="0" w:color="auto"/>
        <w:left w:val="none" w:sz="0" w:space="0" w:color="auto"/>
        <w:bottom w:val="none" w:sz="0" w:space="0" w:color="auto"/>
        <w:right w:val="none" w:sz="0" w:space="0" w:color="auto"/>
      </w:divBdr>
      <w:divsChild>
        <w:div w:id="1701009191">
          <w:marLeft w:val="0"/>
          <w:marRight w:val="0"/>
          <w:marTop w:val="0"/>
          <w:marBottom w:val="0"/>
          <w:divBdr>
            <w:top w:val="none" w:sz="0" w:space="0" w:color="auto"/>
            <w:left w:val="none" w:sz="0" w:space="0" w:color="auto"/>
            <w:bottom w:val="none" w:sz="0" w:space="0" w:color="auto"/>
            <w:right w:val="none" w:sz="0" w:space="0" w:color="auto"/>
          </w:divBdr>
          <w:divsChild>
            <w:div w:id="5707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608">
      <w:bodyDiv w:val="1"/>
      <w:marLeft w:val="0"/>
      <w:marRight w:val="0"/>
      <w:marTop w:val="0"/>
      <w:marBottom w:val="0"/>
      <w:divBdr>
        <w:top w:val="none" w:sz="0" w:space="0" w:color="auto"/>
        <w:left w:val="none" w:sz="0" w:space="0" w:color="auto"/>
        <w:bottom w:val="none" w:sz="0" w:space="0" w:color="auto"/>
        <w:right w:val="none" w:sz="0" w:space="0" w:color="auto"/>
      </w:divBdr>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35385">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1581">
      <w:bodyDiv w:val="1"/>
      <w:marLeft w:val="0"/>
      <w:marRight w:val="0"/>
      <w:marTop w:val="0"/>
      <w:marBottom w:val="0"/>
      <w:divBdr>
        <w:top w:val="none" w:sz="0" w:space="0" w:color="auto"/>
        <w:left w:val="none" w:sz="0" w:space="0" w:color="auto"/>
        <w:bottom w:val="none" w:sz="0" w:space="0" w:color="auto"/>
        <w:right w:val="none" w:sz="0" w:space="0" w:color="auto"/>
      </w:divBdr>
    </w:div>
    <w:div w:id="444429154">
      <w:bodyDiv w:val="1"/>
      <w:marLeft w:val="0"/>
      <w:marRight w:val="0"/>
      <w:marTop w:val="0"/>
      <w:marBottom w:val="0"/>
      <w:divBdr>
        <w:top w:val="none" w:sz="0" w:space="0" w:color="auto"/>
        <w:left w:val="none" w:sz="0" w:space="0" w:color="auto"/>
        <w:bottom w:val="none" w:sz="0" w:space="0" w:color="auto"/>
        <w:right w:val="none" w:sz="0" w:space="0" w:color="auto"/>
      </w:divBdr>
    </w:div>
    <w:div w:id="444469897">
      <w:bodyDiv w:val="1"/>
      <w:marLeft w:val="0"/>
      <w:marRight w:val="0"/>
      <w:marTop w:val="0"/>
      <w:marBottom w:val="0"/>
      <w:divBdr>
        <w:top w:val="none" w:sz="0" w:space="0" w:color="auto"/>
        <w:left w:val="none" w:sz="0" w:space="0" w:color="auto"/>
        <w:bottom w:val="none" w:sz="0" w:space="0" w:color="auto"/>
        <w:right w:val="none" w:sz="0" w:space="0" w:color="auto"/>
      </w:divBdr>
    </w:div>
    <w:div w:id="444813824">
      <w:bodyDiv w:val="1"/>
      <w:marLeft w:val="0"/>
      <w:marRight w:val="0"/>
      <w:marTop w:val="0"/>
      <w:marBottom w:val="0"/>
      <w:divBdr>
        <w:top w:val="none" w:sz="0" w:space="0" w:color="auto"/>
        <w:left w:val="none" w:sz="0" w:space="0" w:color="auto"/>
        <w:bottom w:val="none" w:sz="0" w:space="0" w:color="auto"/>
        <w:right w:val="none" w:sz="0" w:space="0" w:color="auto"/>
      </w:divBdr>
    </w:div>
    <w:div w:id="444883235">
      <w:bodyDiv w:val="1"/>
      <w:marLeft w:val="0"/>
      <w:marRight w:val="0"/>
      <w:marTop w:val="0"/>
      <w:marBottom w:val="0"/>
      <w:divBdr>
        <w:top w:val="none" w:sz="0" w:space="0" w:color="auto"/>
        <w:left w:val="none" w:sz="0" w:space="0" w:color="auto"/>
        <w:bottom w:val="none" w:sz="0" w:space="0" w:color="auto"/>
        <w:right w:val="none" w:sz="0" w:space="0" w:color="auto"/>
      </w:divBdr>
    </w:div>
    <w:div w:id="445346983">
      <w:bodyDiv w:val="1"/>
      <w:marLeft w:val="0"/>
      <w:marRight w:val="0"/>
      <w:marTop w:val="0"/>
      <w:marBottom w:val="0"/>
      <w:divBdr>
        <w:top w:val="none" w:sz="0" w:space="0" w:color="auto"/>
        <w:left w:val="none" w:sz="0" w:space="0" w:color="auto"/>
        <w:bottom w:val="none" w:sz="0" w:space="0" w:color="auto"/>
        <w:right w:val="none" w:sz="0" w:space="0" w:color="auto"/>
      </w:divBdr>
    </w:div>
    <w:div w:id="445657472">
      <w:bodyDiv w:val="1"/>
      <w:marLeft w:val="0"/>
      <w:marRight w:val="0"/>
      <w:marTop w:val="0"/>
      <w:marBottom w:val="0"/>
      <w:divBdr>
        <w:top w:val="none" w:sz="0" w:space="0" w:color="auto"/>
        <w:left w:val="none" w:sz="0" w:space="0" w:color="auto"/>
        <w:bottom w:val="none" w:sz="0" w:space="0" w:color="auto"/>
        <w:right w:val="none" w:sz="0" w:space="0" w:color="auto"/>
      </w:divBdr>
    </w:div>
    <w:div w:id="445930395">
      <w:bodyDiv w:val="1"/>
      <w:marLeft w:val="0"/>
      <w:marRight w:val="0"/>
      <w:marTop w:val="0"/>
      <w:marBottom w:val="0"/>
      <w:divBdr>
        <w:top w:val="none" w:sz="0" w:space="0" w:color="auto"/>
        <w:left w:val="none" w:sz="0" w:space="0" w:color="auto"/>
        <w:bottom w:val="none" w:sz="0" w:space="0" w:color="auto"/>
        <w:right w:val="none" w:sz="0" w:space="0" w:color="auto"/>
      </w:divBdr>
    </w:div>
    <w:div w:id="445930976">
      <w:bodyDiv w:val="1"/>
      <w:marLeft w:val="0"/>
      <w:marRight w:val="0"/>
      <w:marTop w:val="0"/>
      <w:marBottom w:val="0"/>
      <w:divBdr>
        <w:top w:val="none" w:sz="0" w:space="0" w:color="auto"/>
        <w:left w:val="none" w:sz="0" w:space="0" w:color="auto"/>
        <w:bottom w:val="none" w:sz="0" w:space="0" w:color="auto"/>
        <w:right w:val="none" w:sz="0" w:space="0" w:color="auto"/>
      </w:divBdr>
    </w:div>
    <w:div w:id="446000277">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310800">
      <w:bodyDiv w:val="1"/>
      <w:marLeft w:val="0"/>
      <w:marRight w:val="0"/>
      <w:marTop w:val="0"/>
      <w:marBottom w:val="0"/>
      <w:divBdr>
        <w:top w:val="none" w:sz="0" w:space="0" w:color="auto"/>
        <w:left w:val="none" w:sz="0" w:space="0" w:color="auto"/>
        <w:bottom w:val="none" w:sz="0" w:space="0" w:color="auto"/>
        <w:right w:val="none" w:sz="0" w:space="0" w:color="auto"/>
      </w:divBdr>
    </w:div>
    <w:div w:id="446508094">
      <w:bodyDiv w:val="1"/>
      <w:marLeft w:val="0"/>
      <w:marRight w:val="0"/>
      <w:marTop w:val="0"/>
      <w:marBottom w:val="0"/>
      <w:divBdr>
        <w:top w:val="none" w:sz="0" w:space="0" w:color="auto"/>
        <w:left w:val="none" w:sz="0" w:space="0" w:color="auto"/>
        <w:bottom w:val="none" w:sz="0" w:space="0" w:color="auto"/>
        <w:right w:val="none" w:sz="0" w:space="0" w:color="auto"/>
      </w:divBdr>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12460">
      <w:bodyDiv w:val="1"/>
      <w:marLeft w:val="0"/>
      <w:marRight w:val="0"/>
      <w:marTop w:val="0"/>
      <w:marBottom w:val="0"/>
      <w:divBdr>
        <w:top w:val="none" w:sz="0" w:space="0" w:color="auto"/>
        <w:left w:val="none" w:sz="0" w:space="0" w:color="auto"/>
        <w:bottom w:val="none" w:sz="0" w:space="0" w:color="auto"/>
        <w:right w:val="none" w:sz="0" w:space="0" w:color="auto"/>
      </w:divBdr>
    </w:div>
    <w:div w:id="446852566">
      <w:bodyDiv w:val="1"/>
      <w:marLeft w:val="0"/>
      <w:marRight w:val="0"/>
      <w:marTop w:val="0"/>
      <w:marBottom w:val="0"/>
      <w:divBdr>
        <w:top w:val="none" w:sz="0" w:space="0" w:color="auto"/>
        <w:left w:val="none" w:sz="0" w:space="0" w:color="auto"/>
        <w:bottom w:val="none" w:sz="0" w:space="0" w:color="auto"/>
        <w:right w:val="none" w:sz="0" w:space="0" w:color="auto"/>
      </w:divBdr>
    </w:div>
    <w:div w:id="446854285">
      <w:bodyDiv w:val="1"/>
      <w:marLeft w:val="0"/>
      <w:marRight w:val="0"/>
      <w:marTop w:val="0"/>
      <w:marBottom w:val="0"/>
      <w:divBdr>
        <w:top w:val="none" w:sz="0" w:space="0" w:color="auto"/>
        <w:left w:val="none" w:sz="0" w:space="0" w:color="auto"/>
        <w:bottom w:val="none" w:sz="0" w:space="0" w:color="auto"/>
        <w:right w:val="none" w:sz="0" w:space="0" w:color="auto"/>
      </w:divBdr>
    </w:div>
    <w:div w:id="446896247">
      <w:bodyDiv w:val="1"/>
      <w:marLeft w:val="0"/>
      <w:marRight w:val="0"/>
      <w:marTop w:val="0"/>
      <w:marBottom w:val="0"/>
      <w:divBdr>
        <w:top w:val="none" w:sz="0" w:space="0" w:color="auto"/>
        <w:left w:val="none" w:sz="0" w:space="0" w:color="auto"/>
        <w:bottom w:val="none" w:sz="0" w:space="0" w:color="auto"/>
        <w:right w:val="none" w:sz="0" w:space="0" w:color="auto"/>
      </w:divBdr>
    </w:div>
    <w:div w:id="447162023">
      <w:bodyDiv w:val="1"/>
      <w:marLeft w:val="0"/>
      <w:marRight w:val="0"/>
      <w:marTop w:val="0"/>
      <w:marBottom w:val="0"/>
      <w:divBdr>
        <w:top w:val="none" w:sz="0" w:space="0" w:color="auto"/>
        <w:left w:val="none" w:sz="0" w:space="0" w:color="auto"/>
        <w:bottom w:val="none" w:sz="0" w:space="0" w:color="auto"/>
        <w:right w:val="none" w:sz="0" w:space="0" w:color="auto"/>
      </w:divBdr>
    </w:div>
    <w:div w:id="447242997">
      <w:bodyDiv w:val="1"/>
      <w:marLeft w:val="0"/>
      <w:marRight w:val="0"/>
      <w:marTop w:val="0"/>
      <w:marBottom w:val="0"/>
      <w:divBdr>
        <w:top w:val="none" w:sz="0" w:space="0" w:color="auto"/>
        <w:left w:val="none" w:sz="0" w:space="0" w:color="auto"/>
        <w:bottom w:val="none" w:sz="0" w:space="0" w:color="auto"/>
        <w:right w:val="none" w:sz="0" w:space="0" w:color="auto"/>
      </w:divBdr>
    </w:div>
    <w:div w:id="447311071">
      <w:bodyDiv w:val="1"/>
      <w:marLeft w:val="0"/>
      <w:marRight w:val="0"/>
      <w:marTop w:val="0"/>
      <w:marBottom w:val="0"/>
      <w:divBdr>
        <w:top w:val="none" w:sz="0" w:space="0" w:color="auto"/>
        <w:left w:val="none" w:sz="0" w:space="0" w:color="auto"/>
        <w:bottom w:val="none" w:sz="0" w:space="0" w:color="auto"/>
        <w:right w:val="none" w:sz="0" w:space="0" w:color="auto"/>
      </w:divBdr>
    </w:div>
    <w:div w:id="447435888">
      <w:bodyDiv w:val="1"/>
      <w:marLeft w:val="0"/>
      <w:marRight w:val="0"/>
      <w:marTop w:val="0"/>
      <w:marBottom w:val="0"/>
      <w:divBdr>
        <w:top w:val="none" w:sz="0" w:space="0" w:color="auto"/>
        <w:left w:val="none" w:sz="0" w:space="0" w:color="auto"/>
        <w:bottom w:val="none" w:sz="0" w:space="0" w:color="auto"/>
        <w:right w:val="none" w:sz="0" w:space="0" w:color="auto"/>
      </w:divBdr>
    </w:div>
    <w:div w:id="447480072">
      <w:bodyDiv w:val="1"/>
      <w:marLeft w:val="0"/>
      <w:marRight w:val="0"/>
      <w:marTop w:val="0"/>
      <w:marBottom w:val="0"/>
      <w:divBdr>
        <w:top w:val="none" w:sz="0" w:space="0" w:color="auto"/>
        <w:left w:val="none" w:sz="0" w:space="0" w:color="auto"/>
        <w:bottom w:val="none" w:sz="0" w:space="0" w:color="auto"/>
        <w:right w:val="none" w:sz="0" w:space="0" w:color="auto"/>
      </w:divBdr>
    </w:div>
    <w:div w:id="447507547">
      <w:bodyDiv w:val="1"/>
      <w:marLeft w:val="0"/>
      <w:marRight w:val="0"/>
      <w:marTop w:val="0"/>
      <w:marBottom w:val="0"/>
      <w:divBdr>
        <w:top w:val="none" w:sz="0" w:space="0" w:color="auto"/>
        <w:left w:val="none" w:sz="0" w:space="0" w:color="auto"/>
        <w:bottom w:val="none" w:sz="0" w:space="0" w:color="auto"/>
        <w:right w:val="none" w:sz="0" w:space="0" w:color="auto"/>
      </w:divBdr>
    </w:div>
    <w:div w:id="447705119">
      <w:bodyDiv w:val="1"/>
      <w:marLeft w:val="0"/>
      <w:marRight w:val="0"/>
      <w:marTop w:val="0"/>
      <w:marBottom w:val="0"/>
      <w:divBdr>
        <w:top w:val="none" w:sz="0" w:space="0" w:color="auto"/>
        <w:left w:val="none" w:sz="0" w:space="0" w:color="auto"/>
        <w:bottom w:val="none" w:sz="0" w:space="0" w:color="auto"/>
        <w:right w:val="none" w:sz="0" w:space="0" w:color="auto"/>
      </w:divBdr>
    </w:div>
    <w:div w:id="448210701">
      <w:bodyDiv w:val="1"/>
      <w:marLeft w:val="0"/>
      <w:marRight w:val="0"/>
      <w:marTop w:val="0"/>
      <w:marBottom w:val="0"/>
      <w:divBdr>
        <w:top w:val="none" w:sz="0" w:space="0" w:color="auto"/>
        <w:left w:val="none" w:sz="0" w:space="0" w:color="auto"/>
        <w:bottom w:val="none" w:sz="0" w:space="0" w:color="auto"/>
        <w:right w:val="none" w:sz="0" w:space="0" w:color="auto"/>
      </w:divBdr>
    </w:div>
    <w:div w:id="448428079">
      <w:bodyDiv w:val="1"/>
      <w:marLeft w:val="0"/>
      <w:marRight w:val="0"/>
      <w:marTop w:val="0"/>
      <w:marBottom w:val="0"/>
      <w:divBdr>
        <w:top w:val="none" w:sz="0" w:space="0" w:color="auto"/>
        <w:left w:val="none" w:sz="0" w:space="0" w:color="auto"/>
        <w:bottom w:val="none" w:sz="0" w:space="0" w:color="auto"/>
        <w:right w:val="none" w:sz="0" w:space="0" w:color="auto"/>
      </w:divBdr>
    </w:div>
    <w:div w:id="448429682">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621870">
      <w:bodyDiv w:val="1"/>
      <w:marLeft w:val="0"/>
      <w:marRight w:val="0"/>
      <w:marTop w:val="0"/>
      <w:marBottom w:val="0"/>
      <w:divBdr>
        <w:top w:val="none" w:sz="0" w:space="0" w:color="auto"/>
        <w:left w:val="none" w:sz="0" w:space="0" w:color="auto"/>
        <w:bottom w:val="none" w:sz="0" w:space="0" w:color="auto"/>
        <w:right w:val="none" w:sz="0" w:space="0" w:color="auto"/>
      </w:divBdr>
    </w:div>
    <w:div w:id="448814445">
      <w:bodyDiv w:val="1"/>
      <w:marLeft w:val="0"/>
      <w:marRight w:val="0"/>
      <w:marTop w:val="0"/>
      <w:marBottom w:val="0"/>
      <w:divBdr>
        <w:top w:val="none" w:sz="0" w:space="0" w:color="auto"/>
        <w:left w:val="none" w:sz="0" w:space="0" w:color="auto"/>
        <w:bottom w:val="none" w:sz="0" w:space="0" w:color="auto"/>
        <w:right w:val="none" w:sz="0" w:space="0" w:color="auto"/>
      </w:divBdr>
    </w:div>
    <w:div w:id="448864025">
      <w:bodyDiv w:val="1"/>
      <w:marLeft w:val="0"/>
      <w:marRight w:val="0"/>
      <w:marTop w:val="0"/>
      <w:marBottom w:val="0"/>
      <w:divBdr>
        <w:top w:val="none" w:sz="0" w:space="0" w:color="auto"/>
        <w:left w:val="none" w:sz="0" w:space="0" w:color="auto"/>
        <w:bottom w:val="none" w:sz="0" w:space="0" w:color="auto"/>
        <w:right w:val="none" w:sz="0" w:space="0" w:color="auto"/>
      </w:divBdr>
    </w:div>
    <w:div w:id="4489387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5348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083520">
      <w:bodyDiv w:val="1"/>
      <w:marLeft w:val="0"/>
      <w:marRight w:val="0"/>
      <w:marTop w:val="0"/>
      <w:marBottom w:val="0"/>
      <w:divBdr>
        <w:top w:val="none" w:sz="0" w:space="0" w:color="auto"/>
        <w:left w:val="none" w:sz="0" w:space="0" w:color="auto"/>
        <w:bottom w:val="none" w:sz="0" w:space="0" w:color="auto"/>
        <w:right w:val="none" w:sz="0" w:space="0" w:color="auto"/>
      </w:divBdr>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89208">
      <w:bodyDiv w:val="1"/>
      <w:marLeft w:val="0"/>
      <w:marRight w:val="0"/>
      <w:marTop w:val="0"/>
      <w:marBottom w:val="0"/>
      <w:divBdr>
        <w:top w:val="none" w:sz="0" w:space="0" w:color="auto"/>
        <w:left w:val="none" w:sz="0" w:space="0" w:color="auto"/>
        <w:bottom w:val="none" w:sz="0" w:space="0" w:color="auto"/>
        <w:right w:val="none" w:sz="0" w:space="0" w:color="auto"/>
      </w:divBdr>
    </w:div>
    <w:div w:id="449664568">
      <w:bodyDiv w:val="1"/>
      <w:marLeft w:val="0"/>
      <w:marRight w:val="0"/>
      <w:marTop w:val="0"/>
      <w:marBottom w:val="0"/>
      <w:divBdr>
        <w:top w:val="none" w:sz="0" w:space="0" w:color="auto"/>
        <w:left w:val="none" w:sz="0" w:space="0" w:color="auto"/>
        <w:bottom w:val="none" w:sz="0" w:space="0" w:color="auto"/>
        <w:right w:val="none" w:sz="0" w:space="0" w:color="auto"/>
      </w:divBdr>
    </w:div>
    <w:div w:id="449739757">
      <w:bodyDiv w:val="1"/>
      <w:marLeft w:val="0"/>
      <w:marRight w:val="0"/>
      <w:marTop w:val="0"/>
      <w:marBottom w:val="0"/>
      <w:divBdr>
        <w:top w:val="none" w:sz="0" w:space="0" w:color="auto"/>
        <w:left w:val="none" w:sz="0" w:space="0" w:color="auto"/>
        <w:bottom w:val="none" w:sz="0" w:space="0" w:color="auto"/>
        <w:right w:val="none" w:sz="0" w:space="0" w:color="auto"/>
      </w:divBdr>
    </w:div>
    <w:div w:id="449782019">
      <w:bodyDiv w:val="1"/>
      <w:marLeft w:val="0"/>
      <w:marRight w:val="0"/>
      <w:marTop w:val="0"/>
      <w:marBottom w:val="0"/>
      <w:divBdr>
        <w:top w:val="none" w:sz="0" w:space="0" w:color="auto"/>
        <w:left w:val="none" w:sz="0" w:space="0" w:color="auto"/>
        <w:bottom w:val="none" w:sz="0" w:space="0" w:color="auto"/>
        <w:right w:val="none" w:sz="0" w:space="0" w:color="auto"/>
      </w:divBdr>
    </w:div>
    <w:div w:id="449783671">
      <w:bodyDiv w:val="1"/>
      <w:marLeft w:val="0"/>
      <w:marRight w:val="0"/>
      <w:marTop w:val="0"/>
      <w:marBottom w:val="0"/>
      <w:divBdr>
        <w:top w:val="none" w:sz="0" w:space="0" w:color="auto"/>
        <w:left w:val="none" w:sz="0" w:space="0" w:color="auto"/>
        <w:bottom w:val="none" w:sz="0" w:space="0" w:color="auto"/>
        <w:right w:val="none" w:sz="0" w:space="0" w:color="auto"/>
      </w:divBdr>
    </w:div>
    <w:div w:id="450129656">
      <w:bodyDiv w:val="1"/>
      <w:marLeft w:val="0"/>
      <w:marRight w:val="0"/>
      <w:marTop w:val="0"/>
      <w:marBottom w:val="0"/>
      <w:divBdr>
        <w:top w:val="none" w:sz="0" w:space="0" w:color="auto"/>
        <w:left w:val="none" w:sz="0" w:space="0" w:color="auto"/>
        <w:bottom w:val="none" w:sz="0" w:space="0" w:color="auto"/>
        <w:right w:val="none" w:sz="0" w:space="0" w:color="auto"/>
      </w:divBdr>
    </w:div>
    <w:div w:id="450630969">
      <w:bodyDiv w:val="1"/>
      <w:marLeft w:val="0"/>
      <w:marRight w:val="0"/>
      <w:marTop w:val="0"/>
      <w:marBottom w:val="0"/>
      <w:divBdr>
        <w:top w:val="none" w:sz="0" w:space="0" w:color="auto"/>
        <w:left w:val="none" w:sz="0" w:space="0" w:color="auto"/>
        <w:bottom w:val="none" w:sz="0" w:space="0" w:color="auto"/>
        <w:right w:val="none" w:sz="0" w:space="0" w:color="auto"/>
      </w:divBdr>
    </w:div>
    <w:div w:id="450634140">
      <w:bodyDiv w:val="1"/>
      <w:marLeft w:val="0"/>
      <w:marRight w:val="0"/>
      <w:marTop w:val="0"/>
      <w:marBottom w:val="0"/>
      <w:divBdr>
        <w:top w:val="none" w:sz="0" w:space="0" w:color="auto"/>
        <w:left w:val="none" w:sz="0" w:space="0" w:color="auto"/>
        <w:bottom w:val="none" w:sz="0" w:space="0" w:color="auto"/>
        <w:right w:val="none" w:sz="0" w:space="0" w:color="auto"/>
      </w:divBdr>
    </w:div>
    <w:div w:id="450782090">
      <w:bodyDiv w:val="1"/>
      <w:marLeft w:val="0"/>
      <w:marRight w:val="0"/>
      <w:marTop w:val="0"/>
      <w:marBottom w:val="0"/>
      <w:divBdr>
        <w:top w:val="none" w:sz="0" w:space="0" w:color="auto"/>
        <w:left w:val="none" w:sz="0" w:space="0" w:color="auto"/>
        <w:bottom w:val="none" w:sz="0" w:space="0" w:color="auto"/>
        <w:right w:val="none" w:sz="0" w:space="0" w:color="auto"/>
      </w:divBdr>
    </w:div>
    <w:div w:id="450827174">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74442">
      <w:bodyDiv w:val="1"/>
      <w:marLeft w:val="0"/>
      <w:marRight w:val="0"/>
      <w:marTop w:val="0"/>
      <w:marBottom w:val="0"/>
      <w:divBdr>
        <w:top w:val="none" w:sz="0" w:space="0" w:color="auto"/>
        <w:left w:val="none" w:sz="0" w:space="0" w:color="auto"/>
        <w:bottom w:val="none" w:sz="0" w:space="0" w:color="auto"/>
        <w:right w:val="none" w:sz="0" w:space="0" w:color="auto"/>
      </w:divBdr>
    </w:div>
    <w:div w:id="451437126">
      <w:bodyDiv w:val="1"/>
      <w:marLeft w:val="0"/>
      <w:marRight w:val="0"/>
      <w:marTop w:val="0"/>
      <w:marBottom w:val="0"/>
      <w:divBdr>
        <w:top w:val="none" w:sz="0" w:space="0" w:color="auto"/>
        <w:left w:val="none" w:sz="0" w:space="0" w:color="auto"/>
        <w:bottom w:val="none" w:sz="0" w:space="0" w:color="auto"/>
        <w:right w:val="none" w:sz="0" w:space="0" w:color="auto"/>
      </w:divBdr>
    </w:div>
    <w:div w:id="451481232">
      <w:bodyDiv w:val="1"/>
      <w:marLeft w:val="0"/>
      <w:marRight w:val="0"/>
      <w:marTop w:val="0"/>
      <w:marBottom w:val="0"/>
      <w:divBdr>
        <w:top w:val="none" w:sz="0" w:space="0" w:color="auto"/>
        <w:left w:val="none" w:sz="0" w:space="0" w:color="auto"/>
        <w:bottom w:val="none" w:sz="0" w:space="0" w:color="auto"/>
        <w:right w:val="none" w:sz="0" w:space="0" w:color="auto"/>
      </w:divBdr>
    </w:div>
    <w:div w:id="451485197">
      <w:bodyDiv w:val="1"/>
      <w:marLeft w:val="0"/>
      <w:marRight w:val="0"/>
      <w:marTop w:val="0"/>
      <w:marBottom w:val="0"/>
      <w:divBdr>
        <w:top w:val="none" w:sz="0" w:space="0" w:color="auto"/>
        <w:left w:val="none" w:sz="0" w:space="0" w:color="auto"/>
        <w:bottom w:val="none" w:sz="0" w:space="0" w:color="auto"/>
        <w:right w:val="none" w:sz="0" w:space="0" w:color="auto"/>
      </w:divBdr>
    </w:div>
    <w:div w:id="451629878">
      <w:bodyDiv w:val="1"/>
      <w:marLeft w:val="0"/>
      <w:marRight w:val="0"/>
      <w:marTop w:val="0"/>
      <w:marBottom w:val="0"/>
      <w:divBdr>
        <w:top w:val="none" w:sz="0" w:space="0" w:color="auto"/>
        <w:left w:val="none" w:sz="0" w:space="0" w:color="auto"/>
        <w:bottom w:val="none" w:sz="0" w:space="0" w:color="auto"/>
        <w:right w:val="none" w:sz="0" w:space="0" w:color="auto"/>
      </w:divBdr>
    </w:div>
    <w:div w:id="451636127">
      <w:bodyDiv w:val="1"/>
      <w:marLeft w:val="0"/>
      <w:marRight w:val="0"/>
      <w:marTop w:val="0"/>
      <w:marBottom w:val="0"/>
      <w:divBdr>
        <w:top w:val="none" w:sz="0" w:space="0" w:color="auto"/>
        <w:left w:val="none" w:sz="0" w:space="0" w:color="auto"/>
        <w:bottom w:val="none" w:sz="0" w:space="0" w:color="auto"/>
        <w:right w:val="none" w:sz="0" w:space="0" w:color="auto"/>
      </w:divBdr>
    </w:div>
    <w:div w:id="451900381">
      <w:bodyDiv w:val="1"/>
      <w:marLeft w:val="0"/>
      <w:marRight w:val="0"/>
      <w:marTop w:val="0"/>
      <w:marBottom w:val="0"/>
      <w:divBdr>
        <w:top w:val="none" w:sz="0" w:space="0" w:color="auto"/>
        <w:left w:val="none" w:sz="0" w:space="0" w:color="auto"/>
        <w:bottom w:val="none" w:sz="0" w:space="0" w:color="auto"/>
        <w:right w:val="none" w:sz="0" w:space="0" w:color="auto"/>
      </w:divBdr>
    </w:div>
    <w:div w:id="452094158">
      <w:bodyDiv w:val="1"/>
      <w:marLeft w:val="0"/>
      <w:marRight w:val="0"/>
      <w:marTop w:val="0"/>
      <w:marBottom w:val="0"/>
      <w:divBdr>
        <w:top w:val="none" w:sz="0" w:space="0" w:color="auto"/>
        <w:left w:val="none" w:sz="0" w:space="0" w:color="auto"/>
        <w:bottom w:val="none" w:sz="0" w:space="0" w:color="auto"/>
        <w:right w:val="none" w:sz="0" w:space="0" w:color="auto"/>
      </w:divBdr>
    </w:div>
    <w:div w:id="452135685">
      <w:bodyDiv w:val="1"/>
      <w:marLeft w:val="0"/>
      <w:marRight w:val="0"/>
      <w:marTop w:val="0"/>
      <w:marBottom w:val="0"/>
      <w:divBdr>
        <w:top w:val="none" w:sz="0" w:space="0" w:color="auto"/>
        <w:left w:val="none" w:sz="0" w:space="0" w:color="auto"/>
        <w:bottom w:val="none" w:sz="0" w:space="0" w:color="auto"/>
        <w:right w:val="none" w:sz="0" w:space="0" w:color="auto"/>
      </w:divBdr>
    </w:div>
    <w:div w:id="452141193">
      <w:bodyDiv w:val="1"/>
      <w:marLeft w:val="0"/>
      <w:marRight w:val="0"/>
      <w:marTop w:val="0"/>
      <w:marBottom w:val="0"/>
      <w:divBdr>
        <w:top w:val="none" w:sz="0" w:space="0" w:color="auto"/>
        <w:left w:val="none" w:sz="0" w:space="0" w:color="auto"/>
        <w:bottom w:val="none" w:sz="0" w:space="0" w:color="auto"/>
        <w:right w:val="none" w:sz="0" w:space="0" w:color="auto"/>
      </w:divBdr>
    </w:div>
    <w:div w:id="452555606">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141764">
      <w:bodyDiv w:val="1"/>
      <w:marLeft w:val="0"/>
      <w:marRight w:val="0"/>
      <w:marTop w:val="0"/>
      <w:marBottom w:val="0"/>
      <w:divBdr>
        <w:top w:val="none" w:sz="0" w:space="0" w:color="auto"/>
        <w:left w:val="none" w:sz="0" w:space="0" w:color="auto"/>
        <w:bottom w:val="none" w:sz="0" w:space="0" w:color="auto"/>
        <w:right w:val="none" w:sz="0" w:space="0" w:color="auto"/>
      </w:divBdr>
    </w:div>
    <w:div w:id="453213267">
      <w:bodyDiv w:val="1"/>
      <w:marLeft w:val="0"/>
      <w:marRight w:val="0"/>
      <w:marTop w:val="0"/>
      <w:marBottom w:val="0"/>
      <w:divBdr>
        <w:top w:val="none" w:sz="0" w:space="0" w:color="auto"/>
        <w:left w:val="none" w:sz="0" w:space="0" w:color="auto"/>
        <w:bottom w:val="none" w:sz="0" w:space="0" w:color="auto"/>
        <w:right w:val="none" w:sz="0" w:space="0" w:color="auto"/>
      </w:divBdr>
    </w:div>
    <w:div w:id="453252222">
      <w:bodyDiv w:val="1"/>
      <w:marLeft w:val="0"/>
      <w:marRight w:val="0"/>
      <w:marTop w:val="0"/>
      <w:marBottom w:val="0"/>
      <w:divBdr>
        <w:top w:val="none" w:sz="0" w:space="0" w:color="auto"/>
        <w:left w:val="none" w:sz="0" w:space="0" w:color="auto"/>
        <w:bottom w:val="none" w:sz="0" w:space="0" w:color="auto"/>
        <w:right w:val="none" w:sz="0" w:space="0" w:color="auto"/>
      </w:divBdr>
    </w:div>
    <w:div w:id="453521933">
      <w:bodyDiv w:val="1"/>
      <w:marLeft w:val="0"/>
      <w:marRight w:val="0"/>
      <w:marTop w:val="0"/>
      <w:marBottom w:val="0"/>
      <w:divBdr>
        <w:top w:val="none" w:sz="0" w:space="0" w:color="auto"/>
        <w:left w:val="none" w:sz="0" w:space="0" w:color="auto"/>
        <w:bottom w:val="none" w:sz="0" w:space="0" w:color="auto"/>
        <w:right w:val="none" w:sz="0" w:space="0" w:color="auto"/>
      </w:divBdr>
    </w:div>
    <w:div w:id="453525396">
      <w:bodyDiv w:val="1"/>
      <w:marLeft w:val="0"/>
      <w:marRight w:val="0"/>
      <w:marTop w:val="0"/>
      <w:marBottom w:val="0"/>
      <w:divBdr>
        <w:top w:val="none" w:sz="0" w:space="0" w:color="auto"/>
        <w:left w:val="none" w:sz="0" w:space="0" w:color="auto"/>
        <w:bottom w:val="none" w:sz="0" w:space="0" w:color="auto"/>
        <w:right w:val="none" w:sz="0" w:space="0" w:color="auto"/>
      </w:divBdr>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152">
      <w:bodyDiv w:val="1"/>
      <w:marLeft w:val="0"/>
      <w:marRight w:val="0"/>
      <w:marTop w:val="0"/>
      <w:marBottom w:val="0"/>
      <w:divBdr>
        <w:top w:val="none" w:sz="0" w:space="0" w:color="auto"/>
        <w:left w:val="none" w:sz="0" w:space="0" w:color="auto"/>
        <w:bottom w:val="none" w:sz="0" w:space="0" w:color="auto"/>
        <w:right w:val="none" w:sz="0" w:space="0" w:color="auto"/>
      </w:divBdr>
    </w:div>
    <w:div w:id="454442752">
      <w:bodyDiv w:val="1"/>
      <w:marLeft w:val="0"/>
      <w:marRight w:val="0"/>
      <w:marTop w:val="0"/>
      <w:marBottom w:val="0"/>
      <w:divBdr>
        <w:top w:val="none" w:sz="0" w:space="0" w:color="auto"/>
        <w:left w:val="none" w:sz="0" w:space="0" w:color="auto"/>
        <w:bottom w:val="none" w:sz="0" w:space="0" w:color="auto"/>
        <w:right w:val="none" w:sz="0" w:space="0" w:color="auto"/>
      </w:divBdr>
    </w:div>
    <w:div w:id="454523395">
      <w:bodyDiv w:val="1"/>
      <w:marLeft w:val="0"/>
      <w:marRight w:val="0"/>
      <w:marTop w:val="0"/>
      <w:marBottom w:val="0"/>
      <w:divBdr>
        <w:top w:val="none" w:sz="0" w:space="0" w:color="auto"/>
        <w:left w:val="none" w:sz="0" w:space="0" w:color="auto"/>
        <w:bottom w:val="none" w:sz="0" w:space="0" w:color="auto"/>
        <w:right w:val="none" w:sz="0" w:space="0" w:color="auto"/>
      </w:divBdr>
    </w:div>
    <w:div w:id="454640845">
      <w:bodyDiv w:val="1"/>
      <w:marLeft w:val="0"/>
      <w:marRight w:val="0"/>
      <w:marTop w:val="0"/>
      <w:marBottom w:val="0"/>
      <w:divBdr>
        <w:top w:val="none" w:sz="0" w:space="0" w:color="auto"/>
        <w:left w:val="none" w:sz="0" w:space="0" w:color="auto"/>
        <w:bottom w:val="none" w:sz="0" w:space="0" w:color="auto"/>
        <w:right w:val="none" w:sz="0" w:space="0" w:color="auto"/>
      </w:divBdr>
    </w:div>
    <w:div w:id="454720832">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0610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2671">
      <w:bodyDiv w:val="1"/>
      <w:marLeft w:val="0"/>
      <w:marRight w:val="0"/>
      <w:marTop w:val="0"/>
      <w:marBottom w:val="0"/>
      <w:divBdr>
        <w:top w:val="none" w:sz="0" w:space="0" w:color="auto"/>
        <w:left w:val="none" w:sz="0" w:space="0" w:color="auto"/>
        <w:bottom w:val="none" w:sz="0" w:space="0" w:color="auto"/>
        <w:right w:val="none" w:sz="0" w:space="0" w:color="auto"/>
      </w:divBdr>
    </w:div>
    <w:div w:id="455025168">
      <w:bodyDiv w:val="1"/>
      <w:marLeft w:val="0"/>
      <w:marRight w:val="0"/>
      <w:marTop w:val="0"/>
      <w:marBottom w:val="0"/>
      <w:divBdr>
        <w:top w:val="none" w:sz="0" w:space="0" w:color="auto"/>
        <w:left w:val="none" w:sz="0" w:space="0" w:color="auto"/>
        <w:bottom w:val="none" w:sz="0" w:space="0" w:color="auto"/>
        <w:right w:val="none" w:sz="0" w:space="0" w:color="auto"/>
      </w:divBdr>
    </w:div>
    <w:div w:id="455177903">
      <w:bodyDiv w:val="1"/>
      <w:marLeft w:val="0"/>
      <w:marRight w:val="0"/>
      <w:marTop w:val="0"/>
      <w:marBottom w:val="0"/>
      <w:divBdr>
        <w:top w:val="none" w:sz="0" w:space="0" w:color="auto"/>
        <w:left w:val="none" w:sz="0" w:space="0" w:color="auto"/>
        <w:bottom w:val="none" w:sz="0" w:space="0" w:color="auto"/>
        <w:right w:val="none" w:sz="0" w:space="0" w:color="auto"/>
      </w:divBdr>
    </w:div>
    <w:div w:id="455294571">
      <w:bodyDiv w:val="1"/>
      <w:marLeft w:val="0"/>
      <w:marRight w:val="0"/>
      <w:marTop w:val="0"/>
      <w:marBottom w:val="0"/>
      <w:divBdr>
        <w:top w:val="none" w:sz="0" w:space="0" w:color="auto"/>
        <w:left w:val="none" w:sz="0" w:space="0" w:color="auto"/>
        <w:bottom w:val="none" w:sz="0" w:space="0" w:color="auto"/>
        <w:right w:val="none" w:sz="0" w:space="0" w:color="auto"/>
      </w:divBdr>
    </w:div>
    <w:div w:id="455294595">
      <w:bodyDiv w:val="1"/>
      <w:marLeft w:val="0"/>
      <w:marRight w:val="0"/>
      <w:marTop w:val="0"/>
      <w:marBottom w:val="0"/>
      <w:divBdr>
        <w:top w:val="none" w:sz="0" w:space="0" w:color="auto"/>
        <w:left w:val="none" w:sz="0" w:space="0" w:color="auto"/>
        <w:bottom w:val="none" w:sz="0" w:space="0" w:color="auto"/>
        <w:right w:val="none" w:sz="0" w:space="0" w:color="auto"/>
      </w:divBdr>
    </w:div>
    <w:div w:id="455370221">
      <w:bodyDiv w:val="1"/>
      <w:marLeft w:val="0"/>
      <w:marRight w:val="0"/>
      <w:marTop w:val="0"/>
      <w:marBottom w:val="0"/>
      <w:divBdr>
        <w:top w:val="none" w:sz="0" w:space="0" w:color="auto"/>
        <w:left w:val="none" w:sz="0" w:space="0" w:color="auto"/>
        <w:bottom w:val="none" w:sz="0" w:space="0" w:color="auto"/>
        <w:right w:val="none" w:sz="0" w:space="0" w:color="auto"/>
      </w:divBdr>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560967">
      <w:bodyDiv w:val="1"/>
      <w:marLeft w:val="0"/>
      <w:marRight w:val="0"/>
      <w:marTop w:val="0"/>
      <w:marBottom w:val="0"/>
      <w:divBdr>
        <w:top w:val="none" w:sz="0" w:space="0" w:color="auto"/>
        <w:left w:val="none" w:sz="0" w:space="0" w:color="auto"/>
        <w:bottom w:val="none" w:sz="0" w:space="0" w:color="auto"/>
        <w:right w:val="none" w:sz="0" w:space="0" w:color="auto"/>
      </w:divBdr>
    </w:div>
    <w:div w:id="455562119">
      <w:bodyDiv w:val="1"/>
      <w:marLeft w:val="0"/>
      <w:marRight w:val="0"/>
      <w:marTop w:val="0"/>
      <w:marBottom w:val="0"/>
      <w:divBdr>
        <w:top w:val="none" w:sz="0" w:space="0" w:color="auto"/>
        <w:left w:val="none" w:sz="0" w:space="0" w:color="auto"/>
        <w:bottom w:val="none" w:sz="0" w:space="0" w:color="auto"/>
        <w:right w:val="none" w:sz="0" w:space="0" w:color="auto"/>
      </w:divBdr>
    </w:div>
    <w:div w:id="455611263">
      <w:bodyDiv w:val="1"/>
      <w:marLeft w:val="0"/>
      <w:marRight w:val="0"/>
      <w:marTop w:val="0"/>
      <w:marBottom w:val="0"/>
      <w:divBdr>
        <w:top w:val="none" w:sz="0" w:space="0" w:color="auto"/>
        <w:left w:val="none" w:sz="0" w:space="0" w:color="auto"/>
        <w:bottom w:val="none" w:sz="0" w:space="0" w:color="auto"/>
        <w:right w:val="none" w:sz="0" w:space="0" w:color="auto"/>
      </w:divBdr>
    </w:div>
    <w:div w:id="455681913">
      <w:bodyDiv w:val="1"/>
      <w:marLeft w:val="0"/>
      <w:marRight w:val="0"/>
      <w:marTop w:val="0"/>
      <w:marBottom w:val="0"/>
      <w:divBdr>
        <w:top w:val="none" w:sz="0" w:space="0" w:color="auto"/>
        <w:left w:val="none" w:sz="0" w:space="0" w:color="auto"/>
        <w:bottom w:val="none" w:sz="0" w:space="0" w:color="auto"/>
        <w:right w:val="none" w:sz="0" w:space="0" w:color="auto"/>
      </w:divBdr>
    </w:div>
    <w:div w:id="455805458">
      <w:bodyDiv w:val="1"/>
      <w:marLeft w:val="0"/>
      <w:marRight w:val="0"/>
      <w:marTop w:val="0"/>
      <w:marBottom w:val="0"/>
      <w:divBdr>
        <w:top w:val="none" w:sz="0" w:space="0" w:color="auto"/>
        <w:left w:val="none" w:sz="0" w:space="0" w:color="auto"/>
        <w:bottom w:val="none" w:sz="0" w:space="0" w:color="auto"/>
        <w:right w:val="none" w:sz="0" w:space="0" w:color="auto"/>
      </w:divBdr>
    </w:div>
    <w:div w:id="455830331">
      <w:bodyDiv w:val="1"/>
      <w:marLeft w:val="0"/>
      <w:marRight w:val="0"/>
      <w:marTop w:val="0"/>
      <w:marBottom w:val="0"/>
      <w:divBdr>
        <w:top w:val="none" w:sz="0" w:space="0" w:color="auto"/>
        <w:left w:val="none" w:sz="0" w:space="0" w:color="auto"/>
        <w:bottom w:val="none" w:sz="0" w:space="0" w:color="auto"/>
        <w:right w:val="none" w:sz="0" w:space="0" w:color="auto"/>
      </w:divBdr>
    </w:div>
    <w:div w:id="455835154">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6290875">
      <w:bodyDiv w:val="1"/>
      <w:marLeft w:val="0"/>
      <w:marRight w:val="0"/>
      <w:marTop w:val="0"/>
      <w:marBottom w:val="0"/>
      <w:divBdr>
        <w:top w:val="none" w:sz="0" w:space="0" w:color="auto"/>
        <w:left w:val="none" w:sz="0" w:space="0" w:color="auto"/>
        <w:bottom w:val="none" w:sz="0" w:space="0" w:color="auto"/>
        <w:right w:val="none" w:sz="0" w:space="0" w:color="auto"/>
      </w:divBdr>
    </w:div>
    <w:div w:id="456293786">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562">
      <w:bodyDiv w:val="1"/>
      <w:marLeft w:val="0"/>
      <w:marRight w:val="0"/>
      <w:marTop w:val="0"/>
      <w:marBottom w:val="0"/>
      <w:divBdr>
        <w:top w:val="none" w:sz="0" w:space="0" w:color="auto"/>
        <w:left w:val="none" w:sz="0" w:space="0" w:color="auto"/>
        <w:bottom w:val="none" w:sz="0" w:space="0" w:color="auto"/>
        <w:right w:val="none" w:sz="0" w:space="0" w:color="auto"/>
      </w:divBdr>
    </w:div>
    <w:div w:id="456752962">
      <w:bodyDiv w:val="1"/>
      <w:marLeft w:val="0"/>
      <w:marRight w:val="0"/>
      <w:marTop w:val="0"/>
      <w:marBottom w:val="0"/>
      <w:divBdr>
        <w:top w:val="none" w:sz="0" w:space="0" w:color="auto"/>
        <w:left w:val="none" w:sz="0" w:space="0" w:color="auto"/>
        <w:bottom w:val="none" w:sz="0" w:space="0" w:color="auto"/>
        <w:right w:val="none" w:sz="0" w:space="0" w:color="auto"/>
      </w:divBdr>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066245">
      <w:bodyDiv w:val="1"/>
      <w:marLeft w:val="0"/>
      <w:marRight w:val="0"/>
      <w:marTop w:val="0"/>
      <w:marBottom w:val="0"/>
      <w:divBdr>
        <w:top w:val="none" w:sz="0" w:space="0" w:color="auto"/>
        <w:left w:val="none" w:sz="0" w:space="0" w:color="auto"/>
        <w:bottom w:val="none" w:sz="0" w:space="0" w:color="auto"/>
        <w:right w:val="none" w:sz="0" w:space="0" w:color="auto"/>
      </w:divBdr>
    </w:div>
    <w:div w:id="457264956">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8425517">
      <w:bodyDiv w:val="1"/>
      <w:marLeft w:val="0"/>
      <w:marRight w:val="0"/>
      <w:marTop w:val="0"/>
      <w:marBottom w:val="0"/>
      <w:divBdr>
        <w:top w:val="none" w:sz="0" w:space="0" w:color="auto"/>
        <w:left w:val="none" w:sz="0" w:space="0" w:color="auto"/>
        <w:bottom w:val="none" w:sz="0" w:space="0" w:color="auto"/>
        <w:right w:val="none" w:sz="0" w:space="0" w:color="auto"/>
      </w:divBdr>
    </w:div>
    <w:div w:id="458643293">
      <w:bodyDiv w:val="1"/>
      <w:marLeft w:val="0"/>
      <w:marRight w:val="0"/>
      <w:marTop w:val="0"/>
      <w:marBottom w:val="0"/>
      <w:divBdr>
        <w:top w:val="none" w:sz="0" w:space="0" w:color="auto"/>
        <w:left w:val="none" w:sz="0" w:space="0" w:color="auto"/>
        <w:bottom w:val="none" w:sz="0" w:space="0" w:color="auto"/>
        <w:right w:val="none" w:sz="0" w:space="0" w:color="auto"/>
      </w:divBdr>
    </w:div>
    <w:div w:id="458649597">
      <w:bodyDiv w:val="1"/>
      <w:marLeft w:val="0"/>
      <w:marRight w:val="0"/>
      <w:marTop w:val="0"/>
      <w:marBottom w:val="0"/>
      <w:divBdr>
        <w:top w:val="none" w:sz="0" w:space="0" w:color="auto"/>
        <w:left w:val="none" w:sz="0" w:space="0" w:color="auto"/>
        <w:bottom w:val="none" w:sz="0" w:space="0" w:color="auto"/>
        <w:right w:val="none" w:sz="0" w:space="0" w:color="auto"/>
      </w:divBdr>
    </w:div>
    <w:div w:id="458838925">
      <w:bodyDiv w:val="1"/>
      <w:marLeft w:val="0"/>
      <w:marRight w:val="0"/>
      <w:marTop w:val="0"/>
      <w:marBottom w:val="0"/>
      <w:divBdr>
        <w:top w:val="none" w:sz="0" w:space="0" w:color="auto"/>
        <w:left w:val="none" w:sz="0" w:space="0" w:color="auto"/>
        <w:bottom w:val="none" w:sz="0" w:space="0" w:color="auto"/>
        <w:right w:val="none" w:sz="0" w:space="0" w:color="auto"/>
      </w:divBdr>
    </w:div>
    <w:div w:id="458885898">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348556">
      <w:bodyDiv w:val="1"/>
      <w:marLeft w:val="0"/>
      <w:marRight w:val="0"/>
      <w:marTop w:val="0"/>
      <w:marBottom w:val="0"/>
      <w:divBdr>
        <w:top w:val="none" w:sz="0" w:space="0" w:color="auto"/>
        <w:left w:val="none" w:sz="0" w:space="0" w:color="auto"/>
        <w:bottom w:val="none" w:sz="0" w:space="0" w:color="auto"/>
        <w:right w:val="none" w:sz="0" w:space="0" w:color="auto"/>
      </w:divBdr>
    </w:div>
    <w:div w:id="459423155">
      <w:bodyDiv w:val="1"/>
      <w:marLeft w:val="0"/>
      <w:marRight w:val="0"/>
      <w:marTop w:val="0"/>
      <w:marBottom w:val="0"/>
      <w:divBdr>
        <w:top w:val="none" w:sz="0" w:space="0" w:color="auto"/>
        <w:left w:val="none" w:sz="0" w:space="0" w:color="auto"/>
        <w:bottom w:val="none" w:sz="0" w:space="0" w:color="auto"/>
        <w:right w:val="none" w:sz="0" w:space="0" w:color="auto"/>
      </w:divBdr>
    </w:div>
    <w:div w:id="459690275">
      <w:bodyDiv w:val="1"/>
      <w:marLeft w:val="0"/>
      <w:marRight w:val="0"/>
      <w:marTop w:val="0"/>
      <w:marBottom w:val="0"/>
      <w:divBdr>
        <w:top w:val="none" w:sz="0" w:space="0" w:color="auto"/>
        <w:left w:val="none" w:sz="0" w:space="0" w:color="auto"/>
        <w:bottom w:val="none" w:sz="0" w:space="0" w:color="auto"/>
        <w:right w:val="none" w:sz="0" w:space="0" w:color="auto"/>
      </w:divBdr>
    </w:div>
    <w:div w:id="460079952">
      <w:bodyDiv w:val="1"/>
      <w:marLeft w:val="0"/>
      <w:marRight w:val="0"/>
      <w:marTop w:val="0"/>
      <w:marBottom w:val="0"/>
      <w:divBdr>
        <w:top w:val="none" w:sz="0" w:space="0" w:color="auto"/>
        <w:left w:val="none" w:sz="0" w:space="0" w:color="auto"/>
        <w:bottom w:val="none" w:sz="0" w:space="0" w:color="auto"/>
        <w:right w:val="none" w:sz="0" w:space="0" w:color="auto"/>
      </w:divBdr>
    </w:div>
    <w:div w:id="460222156">
      <w:bodyDiv w:val="1"/>
      <w:marLeft w:val="0"/>
      <w:marRight w:val="0"/>
      <w:marTop w:val="0"/>
      <w:marBottom w:val="0"/>
      <w:divBdr>
        <w:top w:val="none" w:sz="0" w:space="0" w:color="auto"/>
        <w:left w:val="none" w:sz="0" w:space="0" w:color="auto"/>
        <w:bottom w:val="none" w:sz="0" w:space="0" w:color="auto"/>
        <w:right w:val="none" w:sz="0" w:space="0" w:color="auto"/>
      </w:divBdr>
    </w:div>
    <w:div w:id="460421506">
      <w:bodyDiv w:val="1"/>
      <w:marLeft w:val="0"/>
      <w:marRight w:val="0"/>
      <w:marTop w:val="0"/>
      <w:marBottom w:val="0"/>
      <w:divBdr>
        <w:top w:val="none" w:sz="0" w:space="0" w:color="auto"/>
        <w:left w:val="none" w:sz="0" w:space="0" w:color="auto"/>
        <w:bottom w:val="none" w:sz="0" w:space="0" w:color="auto"/>
        <w:right w:val="none" w:sz="0" w:space="0" w:color="auto"/>
      </w:divBdr>
    </w:div>
    <w:div w:id="460460811">
      <w:bodyDiv w:val="1"/>
      <w:marLeft w:val="0"/>
      <w:marRight w:val="0"/>
      <w:marTop w:val="0"/>
      <w:marBottom w:val="0"/>
      <w:divBdr>
        <w:top w:val="none" w:sz="0" w:space="0" w:color="auto"/>
        <w:left w:val="none" w:sz="0" w:space="0" w:color="auto"/>
        <w:bottom w:val="none" w:sz="0" w:space="0" w:color="auto"/>
        <w:right w:val="none" w:sz="0" w:space="0" w:color="auto"/>
      </w:divBdr>
    </w:div>
    <w:div w:id="460462879">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197">
      <w:bodyDiv w:val="1"/>
      <w:marLeft w:val="0"/>
      <w:marRight w:val="0"/>
      <w:marTop w:val="0"/>
      <w:marBottom w:val="0"/>
      <w:divBdr>
        <w:top w:val="none" w:sz="0" w:space="0" w:color="auto"/>
        <w:left w:val="none" w:sz="0" w:space="0" w:color="auto"/>
        <w:bottom w:val="none" w:sz="0" w:space="0" w:color="auto"/>
        <w:right w:val="none" w:sz="0" w:space="0" w:color="auto"/>
      </w:divBdr>
    </w:div>
    <w:div w:id="460542325">
      <w:bodyDiv w:val="1"/>
      <w:marLeft w:val="0"/>
      <w:marRight w:val="0"/>
      <w:marTop w:val="0"/>
      <w:marBottom w:val="0"/>
      <w:divBdr>
        <w:top w:val="none" w:sz="0" w:space="0" w:color="auto"/>
        <w:left w:val="none" w:sz="0" w:space="0" w:color="auto"/>
        <w:bottom w:val="none" w:sz="0" w:space="0" w:color="auto"/>
        <w:right w:val="none" w:sz="0" w:space="0" w:color="auto"/>
      </w:divBdr>
    </w:div>
    <w:div w:id="460616541">
      <w:bodyDiv w:val="1"/>
      <w:marLeft w:val="0"/>
      <w:marRight w:val="0"/>
      <w:marTop w:val="0"/>
      <w:marBottom w:val="0"/>
      <w:divBdr>
        <w:top w:val="none" w:sz="0" w:space="0" w:color="auto"/>
        <w:left w:val="none" w:sz="0" w:space="0" w:color="auto"/>
        <w:bottom w:val="none" w:sz="0" w:space="0" w:color="auto"/>
        <w:right w:val="none" w:sz="0" w:space="0" w:color="auto"/>
      </w:divBdr>
    </w:div>
    <w:div w:id="460659518">
      <w:bodyDiv w:val="1"/>
      <w:marLeft w:val="0"/>
      <w:marRight w:val="0"/>
      <w:marTop w:val="0"/>
      <w:marBottom w:val="0"/>
      <w:divBdr>
        <w:top w:val="none" w:sz="0" w:space="0" w:color="auto"/>
        <w:left w:val="none" w:sz="0" w:space="0" w:color="auto"/>
        <w:bottom w:val="none" w:sz="0" w:space="0" w:color="auto"/>
        <w:right w:val="none" w:sz="0" w:space="0" w:color="auto"/>
      </w:divBdr>
    </w:div>
    <w:div w:id="460809481">
      <w:bodyDiv w:val="1"/>
      <w:marLeft w:val="0"/>
      <w:marRight w:val="0"/>
      <w:marTop w:val="0"/>
      <w:marBottom w:val="0"/>
      <w:divBdr>
        <w:top w:val="none" w:sz="0" w:space="0" w:color="auto"/>
        <w:left w:val="none" w:sz="0" w:space="0" w:color="auto"/>
        <w:bottom w:val="none" w:sz="0" w:space="0" w:color="auto"/>
        <w:right w:val="none" w:sz="0" w:space="0" w:color="auto"/>
      </w:divBdr>
    </w:div>
    <w:div w:id="460851251">
      <w:bodyDiv w:val="1"/>
      <w:marLeft w:val="0"/>
      <w:marRight w:val="0"/>
      <w:marTop w:val="0"/>
      <w:marBottom w:val="0"/>
      <w:divBdr>
        <w:top w:val="none" w:sz="0" w:space="0" w:color="auto"/>
        <w:left w:val="none" w:sz="0" w:space="0" w:color="auto"/>
        <w:bottom w:val="none" w:sz="0" w:space="0" w:color="auto"/>
        <w:right w:val="none" w:sz="0" w:space="0" w:color="auto"/>
      </w:divBdr>
    </w:div>
    <w:div w:id="460997071">
      <w:bodyDiv w:val="1"/>
      <w:marLeft w:val="0"/>
      <w:marRight w:val="0"/>
      <w:marTop w:val="0"/>
      <w:marBottom w:val="0"/>
      <w:divBdr>
        <w:top w:val="none" w:sz="0" w:space="0" w:color="auto"/>
        <w:left w:val="none" w:sz="0" w:space="0" w:color="auto"/>
        <w:bottom w:val="none" w:sz="0" w:space="0" w:color="auto"/>
        <w:right w:val="none" w:sz="0" w:space="0" w:color="auto"/>
      </w:divBdr>
    </w:div>
    <w:div w:id="461002086">
      <w:bodyDiv w:val="1"/>
      <w:marLeft w:val="0"/>
      <w:marRight w:val="0"/>
      <w:marTop w:val="0"/>
      <w:marBottom w:val="0"/>
      <w:divBdr>
        <w:top w:val="none" w:sz="0" w:space="0" w:color="auto"/>
        <w:left w:val="none" w:sz="0" w:space="0" w:color="auto"/>
        <w:bottom w:val="none" w:sz="0" w:space="0" w:color="auto"/>
        <w:right w:val="none" w:sz="0" w:space="0" w:color="auto"/>
      </w:divBdr>
      <w:divsChild>
        <w:div w:id="140587215">
          <w:marLeft w:val="0"/>
          <w:marRight w:val="0"/>
          <w:marTop w:val="0"/>
          <w:marBottom w:val="0"/>
          <w:divBdr>
            <w:top w:val="none" w:sz="0" w:space="0" w:color="auto"/>
            <w:left w:val="none" w:sz="0" w:space="0" w:color="auto"/>
            <w:bottom w:val="none" w:sz="0" w:space="0" w:color="auto"/>
            <w:right w:val="none" w:sz="0" w:space="0" w:color="auto"/>
          </w:divBdr>
        </w:div>
        <w:div w:id="426926905">
          <w:marLeft w:val="0"/>
          <w:marRight w:val="0"/>
          <w:marTop w:val="0"/>
          <w:marBottom w:val="0"/>
          <w:divBdr>
            <w:top w:val="none" w:sz="0" w:space="0" w:color="auto"/>
            <w:left w:val="none" w:sz="0" w:space="0" w:color="auto"/>
            <w:bottom w:val="none" w:sz="0" w:space="0" w:color="auto"/>
            <w:right w:val="none" w:sz="0" w:space="0" w:color="auto"/>
          </w:divBdr>
          <w:divsChild>
            <w:div w:id="1997413575">
              <w:marLeft w:val="0"/>
              <w:marRight w:val="0"/>
              <w:marTop w:val="0"/>
              <w:marBottom w:val="0"/>
              <w:divBdr>
                <w:top w:val="none" w:sz="0" w:space="0" w:color="auto"/>
                <w:left w:val="none" w:sz="0" w:space="0" w:color="auto"/>
                <w:bottom w:val="none" w:sz="0" w:space="0" w:color="auto"/>
                <w:right w:val="none" w:sz="0" w:space="0" w:color="auto"/>
              </w:divBdr>
              <w:divsChild>
                <w:div w:id="1428110697">
                  <w:marLeft w:val="0"/>
                  <w:marRight w:val="0"/>
                  <w:marTop w:val="0"/>
                  <w:marBottom w:val="584"/>
                  <w:divBdr>
                    <w:top w:val="none" w:sz="0" w:space="0" w:color="auto"/>
                    <w:left w:val="none" w:sz="0" w:space="0" w:color="auto"/>
                    <w:bottom w:val="none" w:sz="0" w:space="0" w:color="auto"/>
                    <w:right w:val="none" w:sz="0" w:space="0" w:color="auto"/>
                  </w:divBdr>
                  <w:divsChild>
                    <w:div w:id="1110931136">
                      <w:marLeft w:val="0"/>
                      <w:marRight w:val="0"/>
                      <w:marTop w:val="0"/>
                      <w:marBottom w:val="0"/>
                      <w:divBdr>
                        <w:top w:val="none" w:sz="0" w:space="0" w:color="auto"/>
                        <w:left w:val="none" w:sz="0" w:space="0" w:color="auto"/>
                        <w:bottom w:val="none" w:sz="0" w:space="0" w:color="auto"/>
                        <w:right w:val="none" w:sz="0" w:space="0" w:color="auto"/>
                      </w:divBdr>
                      <w:divsChild>
                        <w:div w:id="1802114351">
                          <w:marLeft w:val="0"/>
                          <w:marRight w:val="0"/>
                          <w:marTop w:val="0"/>
                          <w:marBottom w:val="0"/>
                          <w:divBdr>
                            <w:top w:val="none" w:sz="0" w:space="0" w:color="auto"/>
                            <w:left w:val="none" w:sz="0" w:space="0" w:color="auto"/>
                            <w:bottom w:val="none" w:sz="0" w:space="0" w:color="auto"/>
                            <w:right w:val="none" w:sz="0" w:space="0" w:color="auto"/>
                          </w:divBdr>
                          <w:divsChild>
                            <w:div w:id="936788359">
                              <w:marLeft w:val="0"/>
                              <w:marRight w:val="0"/>
                              <w:marTop w:val="136"/>
                              <w:marBottom w:val="0"/>
                              <w:divBdr>
                                <w:top w:val="none" w:sz="0" w:space="0" w:color="auto"/>
                                <w:left w:val="none" w:sz="0" w:space="0" w:color="auto"/>
                                <w:bottom w:val="none" w:sz="0" w:space="0" w:color="auto"/>
                                <w:right w:val="none" w:sz="0" w:space="0" w:color="auto"/>
                              </w:divBdr>
                              <w:divsChild>
                                <w:div w:id="1603536721">
                                  <w:marLeft w:val="0"/>
                                  <w:marRight w:val="0"/>
                                  <w:marTop w:val="0"/>
                                  <w:marBottom w:val="0"/>
                                  <w:divBdr>
                                    <w:top w:val="none" w:sz="0" w:space="0" w:color="auto"/>
                                    <w:left w:val="none" w:sz="0" w:space="0" w:color="auto"/>
                                    <w:bottom w:val="none" w:sz="0" w:space="0" w:color="auto"/>
                                    <w:right w:val="none" w:sz="0" w:space="0" w:color="auto"/>
                                  </w:divBdr>
                                  <w:divsChild>
                                    <w:div w:id="3444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58236">
              <w:marLeft w:val="0"/>
              <w:marRight w:val="0"/>
              <w:marTop w:val="0"/>
              <w:marBottom w:val="0"/>
              <w:divBdr>
                <w:top w:val="none" w:sz="0" w:space="0" w:color="auto"/>
                <w:left w:val="none" w:sz="0" w:space="0" w:color="auto"/>
                <w:bottom w:val="none" w:sz="0" w:space="0" w:color="auto"/>
                <w:right w:val="none" w:sz="0" w:space="0" w:color="auto"/>
              </w:divBdr>
              <w:divsChild>
                <w:div w:id="2098670178">
                  <w:marLeft w:val="0"/>
                  <w:marRight w:val="0"/>
                  <w:marTop w:val="0"/>
                  <w:marBottom w:val="0"/>
                  <w:divBdr>
                    <w:top w:val="none" w:sz="0" w:space="0" w:color="auto"/>
                    <w:left w:val="none" w:sz="0" w:space="0" w:color="auto"/>
                    <w:bottom w:val="none" w:sz="0" w:space="0" w:color="auto"/>
                    <w:right w:val="none" w:sz="0" w:space="0" w:color="auto"/>
                  </w:divBdr>
                </w:div>
                <w:div w:id="483394996">
                  <w:marLeft w:val="0"/>
                  <w:marRight w:val="0"/>
                  <w:marTop w:val="0"/>
                  <w:marBottom w:val="0"/>
                  <w:divBdr>
                    <w:top w:val="none" w:sz="0" w:space="0" w:color="auto"/>
                    <w:left w:val="none" w:sz="0" w:space="0" w:color="auto"/>
                    <w:bottom w:val="none" w:sz="0" w:space="0" w:color="auto"/>
                    <w:right w:val="none" w:sz="0" w:space="0" w:color="auto"/>
                  </w:divBdr>
                  <w:divsChild>
                    <w:div w:id="146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6810">
      <w:bodyDiv w:val="1"/>
      <w:marLeft w:val="0"/>
      <w:marRight w:val="0"/>
      <w:marTop w:val="0"/>
      <w:marBottom w:val="0"/>
      <w:divBdr>
        <w:top w:val="none" w:sz="0" w:space="0" w:color="auto"/>
        <w:left w:val="none" w:sz="0" w:space="0" w:color="auto"/>
        <w:bottom w:val="none" w:sz="0" w:space="0" w:color="auto"/>
        <w:right w:val="none" w:sz="0" w:space="0" w:color="auto"/>
      </w:divBdr>
    </w:div>
    <w:div w:id="461120612">
      <w:bodyDiv w:val="1"/>
      <w:marLeft w:val="0"/>
      <w:marRight w:val="0"/>
      <w:marTop w:val="0"/>
      <w:marBottom w:val="0"/>
      <w:divBdr>
        <w:top w:val="none" w:sz="0" w:space="0" w:color="auto"/>
        <w:left w:val="none" w:sz="0" w:space="0" w:color="auto"/>
        <w:bottom w:val="none" w:sz="0" w:space="0" w:color="auto"/>
        <w:right w:val="none" w:sz="0" w:space="0" w:color="auto"/>
      </w:divBdr>
    </w:div>
    <w:div w:id="461311689">
      <w:bodyDiv w:val="1"/>
      <w:marLeft w:val="0"/>
      <w:marRight w:val="0"/>
      <w:marTop w:val="0"/>
      <w:marBottom w:val="0"/>
      <w:divBdr>
        <w:top w:val="none" w:sz="0" w:space="0" w:color="auto"/>
        <w:left w:val="none" w:sz="0" w:space="0" w:color="auto"/>
        <w:bottom w:val="none" w:sz="0" w:space="0" w:color="auto"/>
        <w:right w:val="none" w:sz="0" w:space="0" w:color="auto"/>
      </w:divBdr>
    </w:div>
    <w:div w:id="461384743">
      <w:bodyDiv w:val="1"/>
      <w:marLeft w:val="0"/>
      <w:marRight w:val="0"/>
      <w:marTop w:val="0"/>
      <w:marBottom w:val="0"/>
      <w:divBdr>
        <w:top w:val="none" w:sz="0" w:space="0" w:color="auto"/>
        <w:left w:val="none" w:sz="0" w:space="0" w:color="auto"/>
        <w:bottom w:val="none" w:sz="0" w:space="0" w:color="auto"/>
        <w:right w:val="none" w:sz="0" w:space="0" w:color="auto"/>
      </w:divBdr>
    </w:div>
    <w:div w:id="461459781">
      <w:bodyDiv w:val="1"/>
      <w:marLeft w:val="0"/>
      <w:marRight w:val="0"/>
      <w:marTop w:val="0"/>
      <w:marBottom w:val="0"/>
      <w:divBdr>
        <w:top w:val="none" w:sz="0" w:space="0" w:color="auto"/>
        <w:left w:val="none" w:sz="0" w:space="0" w:color="auto"/>
        <w:bottom w:val="none" w:sz="0" w:space="0" w:color="auto"/>
        <w:right w:val="none" w:sz="0" w:space="0" w:color="auto"/>
      </w:divBdr>
    </w:div>
    <w:div w:id="461462830">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29333">
      <w:bodyDiv w:val="1"/>
      <w:marLeft w:val="0"/>
      <w:marRight w:val="0"/>
      <w:marTop w:val="0"/>
      <w:marBottom w:val="0"/>
      <w:divBdr>
        <w:top w:val="none" w:sz="0" w:space="0" w:color="auto"/>
        <w:left w:val="none" w:sz="0" w:space="0" w:color="auto"/>
        <w:bottom w:val="none" w:sz="0" w:space="0" w:color="auto"/>
        <w:right w:val="none" w:sz="0" w:space="0" w:color="auto"/>
      </w:divBdr>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726">
      <w:bodyDiv w:val="1"/>
      <w:marLeft w:val="0"/>
      <w:marRight w:val="0"/>
      <w:marTop w:val="0"/>
      <w:marBottom w:val="0"/>
      <w:divBdr>
        <w:top w:val="none" w:sz="0" w:space="0" w:color="auto"/>
        <w:left w:val="none" w:sz="0" w:space="0" w:color="auto"/>
        <w:bottom w:val="none" w:sz="0" w:space="0" w:color="auto"/>
        <w:right w:val="none" w:sz="0" w:space="0" w:color="auto"/>
      </w:divBdr>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850002">
      <w:bodyDiv w:val="1"/>
      <w:marLeft w:val="0"/>
      <w:marRight w:val="0"/>
      <w:marTop w:val="0"/>
      <w:marBottom w:val="0"/>
      <w:divBdr>
        <w:top w:val="none" w:sz="0" w:space="0" w:color="auto"/>
        <w:left w:val="none" w:sz="0" w:space="0" w:color="auto"/>
        <w:bottom w:val="none" w:sz="0" w:space="0" w:color="auto"/>
        <w:right w:val="none" w:sz="0" w:space="0" w:color="auto"/>
      </w:divBdr>
    </w:div>
    <w:div w:id="462429601">
      <w:bodyDiv w:val="1"/>
      <w:marLeft w:val="0"/>
      <w:marRight w:val="0"/>
      <w:marTop w:val="0"/>
      <w:marBottom w:val="0"/>
      <w:divBdr>
        <w:top w:val="none" w:sz="0" w:space="0" w:color="auto"/>
        <w:left w:val="none" w:sz="0" w:space="0" w:color="auto"/>
        <w:bottom w:val="none" w:sz="0" w:space="0" w:color="auto"/>
        <w:right w:val="none" w:sz="0" w:space="0" w:color="auto"/>
      </w:divBdr>
    </w:div>
    <w:div w:id="463088539">
      <w:bodyDiv w:val="1"/>
      <w:marLeft w:val="0"/>
      <w:marRight w:val="0"/>
      <w:marTop w:val="0"/>
      <w:marBottom w:val="0"/>
      <w:divBdr>
        <w:top w:val="none" w:sz="0" w:space="0" w:color="auto"/>
        <w:left w:val="none" w:sz="0" w:space="0" w:color="auto"/>
        <w:bottom w:val="none" w:sz="0" w:space="0" w:color="auto"/>
        <w:right w:val="none" w:sz="0" w:space="0" w:color="auto"/>
      </w:divBdr>
    </w:div>
    <w:div w:id="463428262">
      <w:bodyDiv w:val="1"/>
      <w:marLeft w:val="0"/>
      <w:marRight w:val="0"/>
      <w:marTop w:val="0"/>
      <w:marBottom w:val="0"/>
      <w:divBdr>
        <w:top w:val="none" w:sz="0" w:space="0" w:color="auto"/>
        <w:left w:val="none" w:sz="0" w:space="0" w:color="auto"/>
        <w:bottom w:val="none" w:sz="0" w:space="0" w:color="auto"/>
        <w:right w:val="none" w:sz="0" w:space="0" w:color="auto"/>
      </w:divBdr>
    </w:div>
    <w:div w:id="463430665">
      <w:bodyDiv w:val="1"/>
      <w:marLeft w:val="0"/>
      <w:marRight w:val="0"/>
      <w:marTop w:val="0"/>
      <w:marBottom w:val="0"/>
      <w:divBdr>
        <w:top w:val="none" w:sz="0" w:space="0" w:color="auto"/>
        <w:left w:val="none" w:sz="0" w:space="0" w:color="auto"/>
        <w:bottom w:val="none" w:sz="0" w:space="0" w:color="auto"/>
        <w:right w:val="none" w:sz="0" w:space="0" w:color="auto"/>
      </w:divBdr>
    </w:div>
    <w:div w:id="463431410">
      <w:bodyDiv w:val="1"/>
      <w:marLeft w:val="0"/>
      <w:marRight w:val="0"/>
      <w:marTop w:val="0"/>
      <w:marBottom w:val="0"/>
      <w:divBdr>
        <w:top w:val="none" w:sz="0" w:space="0" w:color="auto"/>
        <w:left w:val="none" w:sz="0" w:space="0" w:color="auto"/>
        <w:bottom w:val="none" w:sz="0" w:space="0" w:color="auto"/>
        <w:right w:val="none" w:sz="0" w:space="0" w:color="auto"/>
      </w:divBdr>
    </w:div>
    <w:div w:id="463620985">
      <w:bodyDiv w:val="1"/>
      <w:marLeft w:val="0"/>
      <w:marRight w:val="0"/>
      <w:marTop w:val="0"/>
      <w:marBottom w:val="0"/>
      <w:divBdr>
        <w:top w:val="none" w:sz="0" w:space="0" w:color="auto"/>
        <w:left w:val="none" w:sz="0" w:space="0" w:color="auto"/>
        <w:bottom w:val="none" w:sz="0" w:space="0" w:color="auto"/>
        <w:right w:val="none" w:sz="0" w:space="0" w:color="auto"/>
      </w:divBdr>
    </w:div>
    <w:div w:id="463739176">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126351">
      <w:bodyDiv w:val="1"/>
      <w:marLeft w:val="0"/>
      <w:marRight w:val="0"/>
      <w:marTop w:val="0"/>
      <w:marBottom w:val="0"/>
      <w:divBdr>
        <w:top w:val="none" w:sz="0" w:space="0" w:color="auto"/>
        <w:left w:val="none" w:sz="0" w:space="0" w:color="auto"/>
        <w:bottom w:val="none" w:sz="0" w:space="0" w:color="auto"/>
        <w:right w:val="none" w:sz="0" w:space="0" w:color="auto"/>
      </w:divBdr>
    </w:div>
    <w:div w:id="464129596">
      <w:bodyDiv w:val="1"/>
      <w:marLeft w:val="0"/>
      <w:marRight w:val="0"/>
      <w:marTop w:val="0"/>
      <w:marBottom w:val="0"/>
      <w:divBdr>
        <w:top w:val="none" w:sz="0" w:space="0" w:color="auto"/>
        <w:left w:val="none" w:sz="0" w:space="0" w:color="auto"/>
        <w:bottom w:val="none" w:sz="0" w:space="0" w:color="auto"/>
        <w:right w:val="none" w:sz="0" w:space="0" w:color="auto"/>
      </w:divBdr>
    </w:div>
    <w:div w:id="464155451">
      <w:bodyDiv w:val="1"/>
      <w:marLeft w:val="0"/>
      <w:marRight w:val="0"/>
      <w:marTop w:val="0"/>
      <w:marBottom w:val="0"/>
      <w:divBdr>
        <w:top w:val="none" w:sz="0" w:space="0" w:color="auto"/>
        <w:left w:val="none" w:sz="0" w:space="0" w:color="auto"/>
        <w:bottom w:val="none" w:sz="0" w:space="0" w:color="auto"/>
        <w:right w:val="none" w:sz="0" w:space="0" w:color="auto"/>
      </w:divBdr>
    </w:div>
    <w:div w:id="464200689">
      <w:bodyDiv w:val="1"/>
      <w:marLeft w:val="0"/>
      <w:marRight w:val="0"/>
      <w:marTop w:val="0"/>
      <w:marBottom w:val="0"/>
      <w:divBdr>
        <w:top w:val="none" w:sz="0" w:space="0" w:color="auto"/>
        <w:left w:val="none" w:sz="0" w:space="0" w:color="auto"/>
        <w:bottom w:val="none" w:sz="0" w:space="0" w:color="auto"/>
        <w:right w:val="none" w:sz="0" w:space="0" w:color="auto"/>
      </w:divBdr>
    </w:div>
    <w:div w:id="464204129">
      <w:bodyDiv w:val="1"/>
      <w:marLeft w:val="0"/>
      <w:marRight w:val="0"/>
      <w:marTop w:val="0"/>
      <w:marBottom w:val="0"/>
      <w:divBdr>
        <w:top w:val="none" w:sz="0" w:space="0" w:color="auto"/>
        <w:left w:val="none" w:sz="0" w:space="0" w:color="auto"/>
        <w:bottom w:val="none" w:sz="0" w:space="0" w:color="auto"/>
        <w:right w:val="none" w:sz="0" w:space="0" w:color="auto"/>
      </w:divBdr>
    </w:div>
    <w:div w:id="464354601">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4541">
      <w:bodyDiv w:val="1"/>
      <w:marLeft w:val="0"/>
      <w:marRight w:val="0"/>
      <w:marTop w:val="0"/>
      <w:marBottom w:val="0"/>
      <w:divBdr>
        <w:top w:val="none" w:sz="0" w:space="0" w:color="auto"/>
        <w:left w:val="none" w:sz="0" w:space="0" w:color="auto"/>
        <w:bottom w:val="none" w:sz="0" w:space="0" w:color="auto"/>
        <w:right w:val="none" w:sz="0" w:space="0" w:color="auto"/>
      </w:divBdr>
    </w:div>
    <w:div w:id="464934618">
      <w:bodyDiv w:val="1"/>
      <w:marLeft w:val="0"/>
      <w:marRight w:val="0"/>
      <w:marTop w:val="0"/>
      <w:marBottom w:val="0"/>
      <w:divBdr>
        <w:top w:val="none" w:sz="0" w:space="0" w:color="auto"/>
        <w:left w:val="none" w:sz="0" w:space="0" w:color="auto"/>
        <w:bottom w:val="none" w:sz="0" w:space="0" w:color="auto"/>
        <w:right w:val="none" w:sz="0" w:space="0" w:color="auto"/>
      </w:divBdr>
    </w:div>
    <w:div w:id="465002304">
      <w:bodyDiv w:val="1"/>
      <w:marLeft w:val="0"/>
      <w:marRight w:val="0"/>
      <w:marTop w:val="0"/>
      <w:marBottom w:val="0"/>
      <w:divBdr>
        <w:top w:val="none" w:sz="0" w:space="0" w:color="auto"/>
        <w:left w:val="none" w:sz="0" w:space="0" w:color="auto"/>
        <w:bottom w:val="none" w:sz="0" w:space="0" w:color="auto"/>
        <w:right w:val="none" w:sz="0" w:space="0" w:color="auto"/>
      </w:divBdr>
    </w:div>
    <w:div w:id="465010653">
      <w:bodyDiv w:val="1"/>
      <w:marLeft w:val="0"/>
      <w:marRight w:val="0"/>
      <w:marTop w:val="0"/>
      <w:marBottom w:val="0"/>
      <w:divBdr>
        <w:top w:val="none" w:sz="0" w:space="0" w:color="auto"/>
        <w:left w:val="none" w:sz="0" w:space="0" w:color="auto"/>
        <w:bottom w:val="none" w:sz="0" w:space="0" w:color="auto"/>
        <w:right w:val="none" w:sz="0" w:space="0" w:color="auto"/>
      </w:divBdr>
    </w:div>
    <w:div w:id="465049781">
      <w:bodyDiv w:val="1"/>
      <w:marLeft w:val="0"/>
      <w:marRight w:val="0"/>
      <w:marTop w:val="0"/>
      <w:marBottom w:val="0"/>
      <w:divBdr>
        <w:top w:val="none" w:sz="0" w:space="0" w:color="auto"/>
        <w:left w:val="none" w:sz="0" w:space="0" w:color="auto"/>
        <w:bottom w:val="none" w:sz="0" w:space="0" w:color="auto"/>
        <w:right w:val="none" w:sz="0" w:space="0" w:color="auto"/>
      </w:divBdr>
    </w:div>
    <w:div w:id="465126733">
      <w:bodyDiv w:val="1"/>
      <w:marLeft w:val="0"/>
      <w:marRight w:val="0"/>
      <w:marTop w:val="0"/>
      <w:marBottom w:val="0"/>
      <w:divBdr>
        <w:top w:val="none" w:sz="0" w:space="0" w:color="auto"/>
        <w:left w:val="none" w:sz="0" w:space="0" w:color="auto"/>
        <w:bottom w:val="none" w:sz="0" w:space="0" w:color="auto"/>
        <w:right w:val="none" w:sz="0" w:space="0" w:color="auto"/>
      </w:divBdr>
    </w:div>
    <w:div w:id="465320616">
      <w:bodyDiv w:val="1"/>
      <w:marLeft w:val="0"/>
      <w:marRight w:val="0"/>
      <w:marTop w:val="0"/>
      <w:marBottom w:val="0"/>
      <w:divBdr>
        <w:top w:val="none" w:sz="0" w:space="0" w:color="auto"/>
        <w:left w:val="none" w:sz="0" w:space="0" w:color="auto"/>
        <w:bottom w:val="none" w:sz="0" w:space="0" w:color="auto"/>
        <w:right w:val="none" w:sz="0" w:space="0" w:color="auto"/>
      </w:divBdr>
    </w:div>
    <w:div w:id="465394996">
      <w:bodyDiv w:val="1"/>
      <w:marLeft w:val="0"/>
      <w:marRight w:val="0"/>
      <w:marTop w:val="0"/>
      <w:marBottom w:val="0"/>
      <w:divBdr>
        <w:top w:val="none" w:sz="0" w:space="0" w:color="auto"/>
        <w:left w:val="none" w:sz="0" w:space="0" w:color="auto"/>
        <w:bottom w:val="none" w:sz="0" w:space="0" w:color="auto"/>
        <w:right w:val="none" w:sz="0" w:space="0" w:color="auto"/>
      </w:divBdr>
    </w:div>
    <w:div w:id="465468302">
      <w:bodyDiv w:val="1"/>
      <w:marLeft w:val="0"/>
      <w:marRight w:val="0"/>
      <w:marTop w:val="0"/>
      <w:marBottom w:val="0"/>
      <w:divBdr>
        <w:top w:val="none" w:sz="0" w:space="0" w:color="auto"/>
        <w:left w:val="none" w:sz="0" w:space="0" w:color="auto"/>
        <w:bottom w:val="none" w:sz="0" w:space="0" w:color="auto"/>
        <w:right w:val="none" w:sz="0" w:space="0" w:color="auto"/>
      </w:divBdr>
    </w:div>
    <w:div w:id="465582398">
      <w:bodyDiv w:val="1"/>
      <w:marLeft w:val="0"/>
      <w:marRight w:val="0"/>
      <w:marTop w:val="0"/>
      <w:marBottom w:val="0"/>
      <w:divBdr>
        <w:top w:val="none" w:sz="0" w:space="0" w:color="auto"/>
        <w:left w:val="none" w:sz="0" w:space="0" w:color="auto"/>
        <w:bottom w:val="none" w:sz="0" w:space="0" w:color="auto"/>
        <w:right w:val="none" w:sz="0" w:space="0" w:color="auto"/>
      </w:divBdr>
    </w:div>
    <w:div w:id="465633844">
      <w:bodyDiv w:val="1"/>
      <w:marLeft w:val="0"/>
      <w:marRight w:val="0"/>
      <w:marTop w:val="0"/>
      <w:marBottom w:val="0"/>
      <w:divBdr>
        <w:top w:val="none" w:sz="0" w:space="0" w:color="auto"/>
        <w:left w:val="none" w:sz="0" w:space="0" w:color="auto"/>
        <w:bottom w:val="none" w:sz="0" w:space="0" w:color="auto"/>
        <w:right w:val="none" w:sz="0" w:space="0" w:color="auto"/>
      </w:divBdr>
    </w:div>
    <w:div w:id="465858857">
      <w:bodyDiv w:val="1"/>
      <w:marLeft w:val="0"/>
      <w:marRight w:val="0"/>
      <w:marTop w:val="0"/>
      <w:marBottom w:val="0"/>
      <w:divBdr>
        <w:top w:val="none" w:sz="0" w:space="0" w:color="auto"/>
        <w:left w:val="none" w:sz="0" w:space="0" w:color="auto"/>
        <w:bottom w:val="none" w:sz="0" w:space="0" w:color="auto"/>
        <w:right w:val="none" w:sz="0" w:space="0" w:color="auto"/>
      </w:divBdr>
    </w:div>
    <w:div w:id="465971990">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23411">
      <w:bodyDiv w:val="1"/>
      <w:marLeft w:val="0"/>
      <w:marRight w:val="0"/>
      <w:marTop w:val="0"/>
      <w:marBottom w:val="0"/>
      <w:divBdr>
        <w:top w:val="none" w:sz="0" w:space="0" w:color="auto"/>
        <w:left w:val="none" w:sz="0" w:space="0" w:color="auto"/>
        <w:bottom w:val="none" w:sz="0" w:space="0" w:color="auto"/>
        <w:right w:val="none" w:sz="0" w:space="0" w:color="auto"/>
      </w:divBdr>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68596">
      <w:bodyDiv w:val="1"/>
      <w:marLeft w:val="0"/>
      <w:marRight w:val="0"/>
      <w:marTop w:val="0"/>
      <w:marBottom w:val="0"/>
      <w:divBdr>
        <w:top w:val="none" w:sz="0" w:space="0" w:color="auto"/>
        <w:left w:val="none" w:sz="0" w:space="0" w:color="auto"/>
        <w:bottom w:val="none" w:sz="0" w:space="0" w:color="auto"/>
        <w:right w:val="none" w:sz="0" w:space="0" w:color="auto"/>
      </w:divBdr>
    </w:div>
    <w:div w:id="466171263">
      <w:bodyDiv w:val="1"/>
      <w:marLeft w:val="0"/>
      <w:marRight w:val="0"/>
      <w:marTop w:val="0"/>
      <w:marBottom w:val="0"/>
      <w:divBdr>
        <w:top w:val="none" w:sz="0" w:space="0" w:color="auto"/>
        <w:left w:val="none" w:sz="0" w:space="0" w:color="auto"/>
        <w:bottom w:val="none" w:sz="0" w:space="0" w:color="auto"/>
        <w:right w:val="none" w:sz="0" w:space="0" w:color="auto"/>
      </w:divBdr>
    </w:div>
    <w:div w:id="466313011">
      <w:bodyDiv w:val="1"/>
      <w:marLeft w:val="0"/>
      <w:marRight w:val="0"/>
      <w:marTop w:val="0"/>
      <w:marBottom w:val="0"/>
      <w:divBdr>
        <w:top w:val="none" w:sz="0" w:space="0" w:color="auto"/>
        <w:left w:val="none" w:sz="0" w:space="0" w:color="auto"/>
        <w:bottom w:val="none" w:sz="0" w:space="0" w:color="auto"/>
        <w:right w:val="none" w:sz="0" w:space="0" w:color="auto"/>
      </w:divBdr>
    </w:div>
    <w:div w:id="466356146">
      <w:bodyDiv w:val="1"/>
      <w:marLeft w:val="0"/>
      <w:marRight w:val="0"/>
      <w:marTop w:val="0"/>
      <w:marBottom w:val="0"/>
      <w:divBdr>
        <w:top w:val="none" w:sz="0" w:space="0" w:color="auto"/>
        <w:left w:val="none" w:sz="0" w:space="0" w:color="auto"/>
        <w:bottom w:val="none" w:sz="0" w:space="0" w:color="auto"/>
        <w:right w:val="none" w:sz="0" w:space="0" w:color="auto"/>
      </w:divBdr>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437825">
      <w:bodyDiv w:val="1"/>
      <w:marLeft w:val="0"/>
      <w:marRight w:val="0"/>
      <w:marTop w:val="0"/>
      <w:marBottom w:val="0"/>
      <w:divBdr>
        <w:top w:val="none" w:sz="0" w:space="0" w:color="auto"/>
        <w:left w:val="none" w:sz="0" w:space="0" w:color="auto"/>
        <w:bottom w:val="none" w:sz="0" w:space="0" w:color="auto"/>
        <w:right w:val="none" w:sz="0" w:space="0" w:color="auto"/>
      </w:divBdr>
    </w:div>
    <w:div w:id="466512588">
      <w:bodyDiv w:val="1"/>
      <w:marLeft w:val="0"/>
      <w:marRight w:val="0"/>
      <w:marTop w:val="0"/>
      <w:marBottom w:val="0"/>
      <w:divBdr>
        <w:top w:val="none" w:sz="0" w:space="0" w:color="auto"/>
        <w:left w:val="none" w:sz="0" w:space="0" w:color="auto"/>
        <w:bottom w:val="none" w:sz="0" w:space="0" w:color="auto"/>
        <w:right w:val="none" w:sz="0" w:space="0" w:color="auto"/>
      </w:divBdr>
    </w:div>
    <w:div w:id="466628100">
      <w:bodyDiv w:val="1"/>
      <w:marLeft w:val="0"/>
      <w:marRight w:val="0"/>
      <w:marTop w:val="0"/>
      <w:marBottom w:val="0"/>
      <w:divBdr>
        <w:top w:val="none" w:sz="0" w:space="0" w:color="auto"/>
        <w:left w:val="none" w:sz="0" w:space="0" w:color="auto"/>
        <w:bottom w:val="none" w:sz="0" w:space="0" w:color="auto"/>
        <w:right w:val="none" w:sz="0" w:space="0" w:color="auto"/>
      </w:divBdr>
    </w:div>
    <w:div w:id="467018401">
      <w:bodyDiv w:val="1"/>
      <w:marLeft w:val="0"/>
      <w:marRight w:val="0"/>
      <w:marTop w:val="0"/>
      <w:marBottom w:val="0"/>
      <w:divBdr>
        <w:top w:val="none" w:sz="0" w:space="0" w:color="auto"/>
        <w:left w:val="none" w:sz="0" w:space="0" w:color="auto"/>
        <w:bottom w:val="none" w:sz="0" w:space="0" w:color="auto"/>
        <w:right w:val="none" w:sz="0" w:space="0" w:color="auto"/>
      </w:divBdr>
    </w:div>
    <w:div w:id="467095080">
      <w:bodyDiv w:val="1"/>
      <w:marLeft w:val="0"/>
      <w:marRight w:val="0"/>
      <w:marTop w:val="0"/>
      <w:marBottom w:val="0"/>
      <w:divBdr>
        <w:top w:val="none" w:sz="0" w:space="0" w:color="auto"/>
        <w:left w:val="none" w:sz="0" w:space="0" w:color="auto"/>
        <w:bottom w:val="none" w:sz="0" w:space="0" w:color="auto"/>
        <w:right w:val="none" w:sz="0" w:space="0" w:color="auto"/>
      </w:divBdr>
    </w:div>
    <w:div w:id="467364044">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51700">
      <w:bodyDiv w:val="1"/>
      <w:marLeft w:val="0"/>
      <w:marRight w:val="0"/>
      <w:marTop w:val="0"/>
      <w:marBottom w:val="0"/>
      <w:divBdr>
        <w:top w:val="none" w:sz="0" w:space="0" w:color="auto"/>
        <w:left w:val="none" w:sz="0" w:space="0" w:color="auto"/>
        <w:bottom w:val="none" w:sz="0" w:space="0" w:color="auto"/>
        <w:right w:val="none" w:sz="0" w:space="0" w:color="auto"/>
      </w:divBdr>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7628127">
      <w:bodyDiv w:val="1"/>
      <w:marLeft w:val="0"/>
      <w:marRight w:val="0"/>
      <w:marTop w:val="0"/>
      <w:marBottom w:val="0"/>
      <w:divBdr>
        <w:top w:val="none" w:sz="0" w:space="0" w:color="auto"/>
        <w:left w:val="none" w:sz="0" w:space="0" w:color="auto"/>
        <w:bottom w:val="none" w:sz="0" w:space="0" w:color="auto"/>
        <w:right w:val="none" w:sz="0" w:space="0" w:color="auto"/>
      </w:divBdr>
    </w:div>
    <w:div w:id="467674106">
      <w:bodyDiv w:val="1"/>
      <w:marLeft w:val="0"/>
      <w:marRight w:val="0"/>
      <w:marTop w:val="0"/>
      <w:marBottom w:val="0"/>
      <w:divBdr>
        <w:top w:val="none" w:sz="0" w:space="0" w:color="auto"/>
        <w:left w:val="none" w:sz="0" w:space="0" w:color="auto"/>
        <w:bottom w:val="none" w:sz="0" w:space="0" w:color="auto"/>
        <w:right w:val="none" w:sz="0" w:space="0" w:color="auto"/>
      </w:divBdr>
    </w:div>
    <w:div w:id="468208465">
      <w:bodyDiv w:val="1"/>
      <w:marLeft w:val="0"/>
      <w:marRight w:val="0"/>
      <w:marTop w:val="0"/>
      <w:marBottom w:val="0"/>
      <w:divBdr>
        <w:top w:val="none" w:sz="0" w:space="0" w:color="auto"/>
        <w:left w:val="none" w:sz="0" w:space="0" w:color="auto"/>
        <w:bottom w:val="none" w:sz="0" w:space="0" w:color="auto"/>
        <w:right w:val="none" w:sz="0" w:space="0" w:color="auto"/>
      </w:divBdr>
    </w:div>
    <w:div w:id="468328385">
      <w:bodyDiv w:val="1"/>
      <w:marLeft w:val="0"/>
      <w:marRight w:val="0"/>
      <w:marTop w:val="0"/>
      <w:marBottom w:val="0"/>
      <w:divBdr>
        <w:top w:val="none" w:sz="0" w:space="0" w:color="auto"/>
        <w:left w:val="none" w:sz="0" w:space="0" w:color="auto"/>
        <w:bottom w:val="none" w:sz="0" w:space="0" w:color="auto"/>
        <w:right w:val="none" w:sz="0" w:space="0" w:color="auto"/>
      </w:divBdr>
    </w:div>
    <w:div w:id="469129955">
      <w:bodyDiv w:val="1"/>
      <w:marLeft w:val="0"/>
      <w:marRight w:val="0"/>
      <w:marTop w:val="0"/>
      <w:marBottom w:val="0"/>
      <w:divBdr>
        <w:top w:val="none" w:sz="0" w:space="0" w:color="auto"/>
        <w:left w:val="none" w:sz="0" w:space="0" w:color="auto"/>
        <w:bottom w:val="none" w:sz="0" w:space="0" w:color="auto"/>
        <w:right w:val="none" w:sz="0" w:space="0" w:color="auto"/>
      </w:divBdr>
    </w:div>
    <w:div w:id="469134675">
      <w:bodyDiv w:val="1"/>
      <w:marLeft w:val="0"/>
      <w:marRight w:val="0"/>
      <w:marTop w:val="0"/>
      <w:marBottom w:val="0"/>
      <w:divBdr>
        <w:top w:val="none" w:sz="0" w:space="0" w:color="auto"/>
        <w:left w:val="none" w:sz="0" w:space="0" w:color="auto"/>
        <w:bottom w:val="none" w:sz="0" w:space="0" w:color="auto"/>
        <w:right w:val="none" w:sz="0" w:space="0" w:color="auto"/>
      </w:divBdr>
    </w:div>
    <w:div w:id="46932598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465">
      <w:bodyDiv w:val="1"/>
      <w:marLeft w:val="0"/>
      <w:marRight w:val="0"/>
      <w:marTop w:val="0"/>
      <w:marBottom w:val="0"/>
      <w:divBdr>
        <w:top w:val="none" w:sz="0" w:space="0" w:color="auto"/>
        <w:left w:val="none" w:sz="0" w:space="0" w:color="auto"/>
        <w:bottom w:val="none" w:sz="0" w:space="0" w:color="auto"/>
        <w:right w:val="none" w:sz="0" w:space="0" w:color="auto"/>
      </w:divBdr>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69710023">
      <w:bodyDiv w:val="1"/>
      <w:marLeft w:val="0"/>
      <w:marRight w:val="0"/>
      <w:marTop w:val="0"/>
      <w:marBottom w:val="0"/>
      <w:divBdr>
        <w:top w:val="none" w:sz="0" w:space="0" w:color="auto"/>
        <w:left w:val="none" w:sz="0" w:space="0" w:color="auto"/>
        <w:bottom w:val="none" w:sz="0" w:space="0" w:color="auto"/>
        <w:right w:val="none" w:sz="0" w:space="0" w:color="auto"/>
      </w:divBdr>
    </w:div>
    <w:div w:id="469712294">
      <w:bodyDiv w:val="1"/>
      <w:marLeft w:val="0"/>
      <w:marRight w:val="0"/>
      <w:marTop w:val="0"/>
      <w:marBottom w:val="0"/>
      <w:divBdr>
        <w:top w:val="none" w:sz="0" w:space="0" w:color="auto"/>
        <w:left w:val="none" w:sz="0" w:space="0" w:color="auto"/>
        <w:bottom w:val="none" w:sz="0" w:space="0" w:color="auto"/>
        <w:right w:val="none" w:sz="0" w:space="0" w:color="auto"/>
      </w:divBdr>
    </w:div>
    <w:div w:id="469782969">
      <w:bodyDiv w:val="1"/>
      <w:marLeft w:val="0"/>
      <w:marRight w:val="0"/>
      <w:marTop w:val="0"/>
      <w:marBottom w:val="0"/>
      <w:divBdr>
        <w:top w:val="none" w:sz="0" w:space="0" w:color="auto"/>
        <w:left w:val="none" w:sz="0" w:space="0" w:color="auto"/>
        <w:bottom w:val="none" w:sz="0" w:space="0" w:color="auto"/>
        <w:right w:val="none" w:sz="0" w:space="0" w:color="auto"/>
      </w:divBdr>
    </w:div>
    <w:div w:id="469830240">
      <w:bodyDiv w:val="1"/>
      <w:marLeft w:val="0"/>
      <w:marRight w:val="0"/>
      <w:marTop w:val="0"/>
      <w:marBottom w:val="0"/>
      <w:divBdr>
        <w:top w:val="none" w:sz="0" w:space="0" w:color="auto"/>
        <w:left w:val="none" w:sz="0" w:space="0" w:color="auto"/>
        <w:bottom w:val="none" w:sz="0" w:space="0" w:color="auto"/>
        <w:right w:val="none" w:sz="0" w:space="0" w:color="auto"/>
      </w:divBdr>
    </w:div>
    <w:div w:id="469982758">
      <w:bodyDiv w:val="1"/>
      <w:marLeft w:val="0"/>
      <w:marRight w:val="0"/>
      <w:marTop w:val="0"/>
      <w:marBottom w:val="0"/>
      <w:divBdr>
        <w:top w:val="none" w:sz="0" w:space="0" w:color="auto"/>
        <w:left w:val="none" w:sz="0" w:space="0" w:color="auto"/>
        <w:bottom w:val="none" w:sz="0" w:space="0" w:color="auto"/>
        <w:right w:val="none" w:sz="0" w:space="0" w:color="auto"/>
      </w:divBdr>
    </w:div>
    <w:div w:id="470053084">
      <w:bodyDiv w:val="1"/>
      <w:marLeft w:val="0"/>
      <w:marRight w:val="0"/>
      <w:marTop w:val="0"/>
      <w:marBottom w:val="0"/>
      <w:divBdr>
        <w:top w:val="none" w:sz="0" w:space="0" w:color="auto"/>
        <w:left w:val="none" w:sz="0" w:space="0" w:color="auto"/>
        <w:bottom w:val="none" w:sz="0" w:space="0" w:color="auto"/>
        <w:right w:val="none" w:sz="0" w:space="0" w:color="auto"/>
      </w:divBdr>
    </w:div>
    <w:div w:id="470055510">
      <w:bodyDiv w:val="1"/>
      <w:marLeft w:val="0"/>
      <w:marRight w:val="0"/>
      <w:marTop w:val="0"/>
      <w:marBottom w:val="0"/>
      <w:divBdr>
        <w:top w:val="none" w:sz="0" w:space="0" w:color="auto"/>
        <w:left w:val="none" w:sz="0" w:space="0" w:color="auto"/>
        <w:bottom w:val="none" w:sz="0" w:space="0" w:color="auto"/>
        <w:right w:val="none" w:sz="0" w:space="0" w:color="auto"/>
      </w:divBdr>
    </w:div>
    <w:div w:id="470177368">
      <w:bodyDiv w:val="1"/>
      <w:marLeft w:val="0"/>
      <w:marRight w:val="0"/>
      <w:marTop w:val="0"/>
      <w:marBottom w:val="0"/>
      <w:divBdr>
        <w:top w:val="none" w:sz="0" w:space="0" w:color="auto"/>
        <w:left w:val="none" w:sz="0" w:space="0" w:color="auto"/>
        <w:bottom w:val="none" w:sz="0" w:space="0" w:color="auto"/>
        <w:right w:val="none" w:sz="0" w:space="0" w:color="auto"/>
      </w:divBdr>
    </w:div>
    <w:div w:id="470370091">
      <w:bodyDiv w:val="1"/>
      <w:marLeft w:val="0"/>
      <w:marRight w:val="0"/>
      <w:marTop w:val="0"/>
      <w:marBottom w:val="0"/>
      <w:divBdr>
        <w:top w:val="none" w:sz="0" w:space="0" w:color="auto"/>
        <w:left w:val="none" w:sz="0" w:space="0" w:color="auto"/>
        <w:bottom w:val="none" w:sz="0" w:space="0" w:color="auto"/>
        <w:right w:val="none" w:sz="0" w:space="0" w:color="auto"/>
      </w:divBdr>
    </w:div>
    <w:div w:id="470439995">
      <w:bodyDiv w:val="1"/>
      <w:marLeft w:val="0"/>
      <w:marRight w:val="0"/>
      <w:marTop w:val="0"/>
      <w:marBottom w:val="0"/>
      <w:divBdr>
        <w:top w:val="none" w:sz="0" w:space="0" w:color="auto"/>
        <w:left w:val="none" w:sz="0" w:space="0" w:color="auto"/>
        <w:bottom w:val="none" w:sz="0" w:space="0" w:color="auto"/>
        <w:right w:val="none" w:sz="0" w:space="0" w:color="auto"/>
      </w:divBdr>
    </w:div>
    <w:div w:id="470827691">
      <w:bodyDiv w:val="1"/>
      <w:marLeft w:val="0"/>
      <w:marRight w:val="0"/>
      <w:marTop w:val="0"/>
      <w:marBottom w:val="0"/>
      <w:divBdr>
        <w:top w:val="none" w:sz="0" w:space="0" w:color="auto"/>
        <w:left w:val="none" w:sz="0" w:space="0" w:color="auto"/>
        <w:bottom w:val="none" w:sz="0" w:space="0" w:color="auto"/>
        <w:right w:val="none" w:sz="0" w:space="0" w:color="auto"/>
      </w:divBdr>
    </w:div>
    <w:div w:id="470902230">
      <w:bodyDiv w:val="1"/>
      <w:marLeft w:val="0"/>
      <w:marRight w:val="0"/>
      <w:marTop w:val="0"/>
      <w:marBottom w:val="0"/>
      <w:divBdr>
        <w:top w:val="none" w:sz="0" w:space="0" w:color="auto"/>
        <w:left w:val="none" w:sz="0" w:space="0" w:color="auto"/>
        <w:bottom w:val="none" w:sz="0" w:space="0" w:color="auto"/>
        <w:right w:val="none" w:sz="0" w:space="0" w:color="auto"/>
      </w:divBdr>
    </w:div>
    <w:div w:id="470906106">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025241">
      <w:bodyDiv w:val="1"/>
      <w:marLeft w:val="0"/>
      <w:marRight w:val="0"/>
      <w:marTop w:val="0"/>
      <w:marBottom w:val="0"/>
      <w:divBdr>
        <w:top w:val="none" w:sz="0" w:space="0" w:color="auto"/>
        <w:left w:val="none" w:sz="0" w:space="0" w:color="auto"/>
        <w:bottom w:val="none" w:sz="0" w:space="0" w:color="auto"/>
        <w:right w:val="none" w:sz="0" w:space="0" w:color="auto"/>
      </w:divBdr>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1144316">
      <w:bodyDiv w:val="1"/>
      <w:marLeft w:val="0"/>
      <w:marRight w:val="0"/>
      <w:marTop w:val="0"/>
      <w:marBottom w:val="0"/>
      <w:divBdr>
        <w:top w:val="none" w:sz="0" w:space="0" w:color="auto"/>
        <w:left w:val="none" w:sz="0" w:space="0" w:color="auto"/>
        <w:bottom w:val="none" w:sz="0" w:space="0" w:color="auto"/>
        <w:right w:val="none" w:sz="0" w:space="0" w:color="auto"/>
      </w:divBdr>
    </w:div>
    <w:div w:id="471170495">
      <w:bodyDiv w:val="1"/>
      <w:marLeft w:val="0"/>
      <w:marRight w:val="0"/>
      <w:marTop w:val="0"/>
      <w:marBottom w:val="0"/>
      <w:divBdr>
        <w:top w:val="none" w:sz="0" w:space="0" w:color="auto"/>
        <w:left w:val="none" w:sz="0" w:space="0" w:color="auto"/>
        <w:bottom w:val="none" w:sz="0" w:space="0" w:color="auto"/>
        <w:right w:val="none" w:sz="0" w:space="0" w:color="auto"/>
      </w:divBdr>
    </w:div>
    <w:div w:id="471291521">
      <w:bodyDiv w:val="1"/>
      <w:marLeft w:val="0"/>
      <w:marRight w:val="0"/>
      <w:marTop w:val="0"/>
      <w:marBottom w:val="0"/>
      <w:divBdr>
        <w:top w:val="none" w:sz="0" w:space="0" w:color="auto"/>
        <w:left w:val="none" w:sz="0" w:space="0" w:color="auto"/>
        <w:bottom w:val="none" w:sz="0" w:space="0" w:color="auto"/>
        <w:right w:val="none" w:sz="0" w:space="0" w:color="auto"/>
      </w:divBdr>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264">
      <w:bodyDiv w:val="1"/>
      <w:marLeft w:val="0"/>
      <w:marRight w:val="0"/>
      <w:marTop w:val="0"/>
      <w:marBottom w:val="0"/>
      <w:divBdr>
        <w:top w:val="none" w:sz="0" w:space="0" w:color="auto"/>
        <w:left w:val="none" w:sz="0" w:space="0" w:color="auto"/>
        <w:bottom w:val="none" w:sz="0" w:space="0" w:color="auto"/>
        <w:right w:val="none" w:sz="0" w:space="0" w:color="auto"/>
      </w:divBdr>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332614">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719083">
      <w:bodyDiv w:val="1"/>
      <w:marLeft w:val="0"/>
      <w:marRight w:val="0"/>
      <w:marTop w:val="0"/>
      <w:marBottom w:val="0"/>
      <w:divBdr>
        <w:top w:val="none" w:sz="0" w:space="0" w:color="auto"/>
        <w:left w:val="none" w:sz="0" w:space="0" w:color="auto"/>
        <w:bottom w:val="none" w:sz="0" w:space="0" w:color="auto"/>
        <w:right w:val="none" w:sz="0" w:space="0" w:color="auto"/>
      </w:divBdr>
    </w:div>
    <w:div w:id="472992121">
      <w:bodyDiv w:val="1"/>
      <w:marLeft w:val="0"/>
      <w:marRight w:val="0"/>
      <w:marTop w:val="0"/>
      <w:marBottom w:val="0"/>
      <w:divBdr>
        <w:top w:val="none" w:sz="0" w:space="0" w:color="auto"/>
        <w:left w:val="none" w:sz="0" w:space="0" w:color="auto"/>
        <w:bottom w:val="none" w:sz="0" w:space="0" w:color="auto"/>
        <w:right w:val="none" w:sz="0" w:space="0" w:color="auto"/>
      </w:divBdr>
    </w:div>
    <w:div w:id="473060169">
      <w:bodyDiv w:val="1"/>
      <w:marLeft w:val="0"/>
      <w:marRight w:val="0"/>
      <w:marTop w:val="0"/>
      <w:marBottom w:val="0"/>
      <w:divBdr>
        <w:top w:val="none" w:sz="0" w:space="0" w:color="auto"/>
        <w:left w:val="none" w:sz="0" w:space="0" w:color="auto"/>
        <w:bottom w:val="none" w:sz="0" w:space="0" w:color="auto"/>
        <w:right w:val="none" w:sz="0" w:space="0" w:color="auto"/>
      </w:divBdr>
    </w:div>
    <w:div w:id="473135090">
      <w:bodyDiv w:val="1"/>
      <w:marLeft w:val="0"/>
      <w:marRight w:val="0"/>
      <w:marTop w:val="0"/>
      <w:marBottom w:val="0"/>
      <w:divBdr>
        <w:top w:val="none" w:sz="0" w:space="0" w:color="auto"/>
        <w:left w:val="none" w:sz="0" w:space="0" w:color="auto"/>
        <w:bottom w:val="none" w:sz="0" w:space="0" w:color="auto"/>
        <w:right w:val="none" w:sz="0" w:space="0" w:color="auto"/>
      </w:divBdr>
    </w:div>
    <w:div w:id="473135201">
      <w:bodyDiv w:val="1"/>
      <w:marLeft w:val="0"/>
      <w:marRight w:val="0"/>
      <w:marTop w:val="0"/>
      <w:marBottom w:val="0"/>
      <w:divBdr>
        <w:top w:val="none" w:sz="0" w:space="0" w:color="auto"/>
        <w:left w:val="none" w:sz="0" w:space="0" w:color="auto"/>
        <w:bottom w:val="none" w:sz="0" w:space="0" w:color="auto"/>
        <w:right w:val="none" w:sz="0" w:space="0" w:color="auto"/>
      </w:divBdr>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176584">
      <w:bodyDiv w:val="1"/>
      <w:marLeft w:val="0"/>
      <w:marRight w:val="0"/>
      <w:marTop w:val="0"/>
      <w:marBottom w:val="0"/>
      <w:divBdr>
        <w:top w:val="none" w:sz="0" w:space="0" w:color="auto"/>
        <w:left w:val="none" w:sz="0" w:space="0" w:color="auto"/>
        <w:bottom w:val="none" w:sz="0" w:space="0" w:color="auto"/>
        <w:right w:val="none" w:sz="0" w:space="0" w:color="auto"/>
      </w:divBdr>
    </w:div>
    <w:div w:id="474177375">
      <w:bodyDiv w:val="1"/>
      <w:marLeft w:val="0"/>
      <w:marRight w:val="0"/>
      <w:marTop w:val="0"/>
      <w:marBottom w:val="0"/>
      <w:divBdr>
        <w:top w:val="none" w:sz="0" w:space="0" w:color="auto"/>
        <w:left w:val="none" w:sz="0" w:space="0" w:color="auto"/>
        <w:bottom w:val="none" w:sz="0" w:space="0" w:color="auto"/>
        <w:right w:val="none" w:sz="0" w:space="0" w:color="auto"/>
      </w:divBdr>
    </w:div>
    <w:div w:id="474181055">
      <w:bodyDiv w:val="1"/>
      <w:marLeft w:val="0"/>
      <w:marRight w:val="0"/>
      <w:marTop w:val="0"/>
      <w:marBottom w:val="0"/>
      <w:divBdr>
        <w:top w:val="none" w:sz="0" w:space="0" w:color="auto"/>
        <w:left w:val="none" w:sz="0" w:space="0" w:color="auto"/>
        <w:bottom w:val="none" w:sz="0" w:space="0" w:color="auto"/>
        <w:right w:val="none" w:sz="0" w:space="0" w:color="auto"/>
      </w:divBdr>
    </w:div>
    <w:div w:id="474220294">
      <w:bodyDiv w:val="1"/>
      <w:marLeft w:val="0"/>
      <w:marRight w:val="0"/>
      <w:marTop w:val="0"/>
      <w:marBottom w:val="0"/>
      <w:divBdr>
        <w:top w:val="none" w:sz="0" w:space="0" w:color="auto"/>
        <w:left w:val="none" w:sz="0" w:space="0" w:color="auto"/>
        <w:bottom w:val="none" w:sz="0" w:space="0" w:color="auto"/>
        <w:right w:val="none" w:sz="0" w:space="0" w:color="auto"/>
      </w:divBdr>
    </w:div>
    <w:div w:id="474225309">
      <w:bodyDiv w:val="1"/>
      <w:marLeft w:val="0"/>
      <w:marRight w:val="0"/>
      <w:marTop w:val="0"/>
      <w:marBottom w:val="0"/>
      <w:divBdr>
        <w:top w:val="none" w:sz="0" w:space="0" w:color="auto"/>
        <w:left w:val="none" w:sz="0" w:space="0" w:color="auto"/>
        <w:bottom w:val="none" w:sz="0" w:space="0" w:color="auto"/>
        <w:right w:val="none" w:sz="0" w:space="0" w:color="auto"/>
      </w:divBdr>
    </w:div>
    <w:div w:id="474378826">
      <w:bodyDiv w:val="1"/>
      <w:marLeft w:val="0"/>
      <w:marRight w:val="0"/>
      <w:marTop w:val="0"/>
      <w:marBottom w:val="0"/>
      <w:divBdr>
        <w:top w:val="none" w:sz="0" w:space="0" w:color="auto"/>
        <w:left w:val="none" w:sz="0" w:space="0" w:color="auto"/>
        <w:bottom w:val="none" w:sz="0" w:space="0" w:color="auto"/>
        <w:right w:val="none" w:sz="0" w:space="0" w:color="auto"/>
      </w:divBdr>
    </w:div>
    <w:div w:id="474566904">
      <w:bodyDiv w:val="1"/>
      <w:marLeft w:val="0"/>
      <w:marRight w:val="0"/>
      <w:marTop w:val="0"/>
      <w:marBottom w:val="0"/>
      <w:divBdr>
        <w:top w:val="none" w:sz="0" w:space="0" w:color="auto"/>
        <w:left w:val="none" w:sz="0" w:space="0" w:color="auto"/>
        <w:bottom w:val="none" w:sz="0" w:space="0" w:color="auto"/>
        <w:right w:val="none" w:sz="0" w:space="0" w:color="auto"/>
      </w:divBdr>
    </w:div>
    <w:div w:id="474686503">
      <w:bodyDiv w:val="1"/>
      <w:marLeft w:val="0"/>
      <w:marRight w:val="0"/>
      <w:marTop w:val="0"/>
      <w:marBottom w:val="0"/>
      <w:divBdr>
        <w:top w:val="none" w:sz="0" w:space="0" w:color="auto"/>
        <w:left w:val="none" w:sz="0" w:space="0" w:color="auto"/>
        <w:bottom w:val="none" w:sz="0" w:space="0" w:color="auto"/>
        <w:right w:val="none" w:sz="0" w:space="0" w:color="auto"/>
      </w:divBdr>
    </w:div>
    <w:div w:id="475032743">
      <w:bodyDiv w:val="1"/>
      <w:marLeft w:val="0"/>
      <w:marRight w:val="0"/>
      <w:marTop w:val="0"/>
      <w:marBottom w:val="0"/>
      <w:divBdr>
        <w:top w:val="none" w:sz="0" w:space="0" w:color="auto"/>
        <w:left w:val="none" w:sz="0" w:space="0" w:color="auto"/>
        <w:bottom w:val="none" w:sz="0" w:space="0" w:color="auto"/>
        <w:right w:val="none" w:sz="0" w:space="0" w:color="auto"/>
      </w:divBdr>
    </w:div>
    <w:div w:id="475033778">
      <w:bodyDiv w:val="1"/>
      <w:marLeft w:val="0"/>
      <w:marRight w:val="0"/>
      <w:marTop w:val="0"/>
      <w:marBottom w:val="0"/>
      <w:divBdr>
        <w:top w:val="none" w:sz="0" w:space="0" w:color="auto"/>
        <w:left w:val="none" w:sz="0" w:space="0" w:color="auto"/>
        <w:bottom w:val="none" w:sz="0" w:space="0" w:color="auto"/>
        <w:right w:val="none" w:sz="0" w:space="0" w:color="auto"/>
      </w:divBdr>
    </w:div>
    <w:div w:id="475071321">
      <w:bodyDiv w:val="1"/>
      <w:marLeft w:val="0"/>
      <w:marRight w:val="0"/>
      <w:marTop w:val="0"/>
      <w:marBottom w:val="0"/>
      <w:divBdr>
        <w:top w:val="none" w:sz="0" w:space="0" w:color="auto"/>
        <w:left w:val="none" w:sz="0" w:space="0" w:color="auto"/>
        <w:bottom w:val="none" w:sz="0" w:space="0" w:color="auto"/>
        <w:right w:val="none" w:sz="0" w:space="0" w:color="auto"/>
      </w:divBdr>
    </w:div>
    <w:div w:id="475076682">
      <w:bodyDiv w:val="1"/>
      <w:marLeft w:val="0"/>
      <w:marRight w:val="0"/>
      <w:marTop w:val="0"/>
      <w:marBottom w:val="0"/>
      <w:divBdr>
        <w:top w:val="none" w:sz="0" w:space="0" w:color="auto"/>
        <w:left w:val="none" w:sz="0" w:space="0" w:color="auto"/>
        <w:bottom w:val="none" w:sz="0" w:space="0" w:color="auto"/>
        <w:right w:val="none" w:sz="0" w:space="0" w:color="auto"/>
      </w:divBdr>
    </w:div>
    <w:div w:id="475220229">
      <w:bodyDiv w:val="1"/>
      <w:marLeft w:val="0"/>
      <w:marRight w:val="0"/>
      <w:marTop w:val="0"/>
      <w:marBottom w:val="0"/>
      <w:divBdr>
        <w:top w:val="none" w:sz="0" w:space="0" w:color="auto"/>
        <w:left w:val="none" w:sz="0" w:space="0" w:color="auto"/>
        <w:bottom w:val="none" w:sz="0" w:space="0" w:color="auto"/>
        <w:right w:val="none" w:sz="0" w:space="0" w:color="auto"/>
      </w:divBdr>
    </w:div>
    <w:div w:id="475224759">
      <w:bodyDiv w:val="1"/>
      <w:marLeft w:val="0"/>
      <w:marRight w:val="0"/>
      <w:marTop w:val="0"/>
      <w:marBottom w:val="0"/>
      <w:divBdr>
        <w:top w:val="none" w:sz="0" w:space="0" w:color="auto"/>
        <w:left w:val="none" w:sz="0" w:space="0" w:color="auto"/>
        <w:bottom w:val="none" w:sz="0" w:space="0" w:color="auto"/>
        <w:right w:val="none" w:sz="0" w:space="0" w:color="auto"/>
      </w:divBdr>
    </w:div>
    <w:div w:id="475299118">
      <w:bodyDiv w:val="1"/>
      <w:marLeft w:val="0"/>
      <w:marRight w:val="0"/>
      <w:marTop w:val="0"/>
      <w:marBottom w:val="0"/>
      <w:divBdr>
        <w:top w:val="none" w:sz="0" w:space="0" w:color="auto"/>
        <w:left w:val="none" w:sz="0" w:space="0" w:color="auto"/>
        <w:bottom w:val="none" w:sz="0" w:space="0" w:color="auto"/>
        <w:right w:val="none" w:sz="0" w:space="0" w:color="auto"/>
      </w:divBdr>
    </w:div>
    <w:div w:id="475336839">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495456">
      <w:bodyDiv w:val="1"/>
      <w:marLeft w:val="0"/>
      <w:marRight w:val="0"/>
      <w:marTop w:val="0"/>
      <w:marBottom w:val="0"/>
      <w:divBdr>
        <w:top w:val="none" w:sz="0" w:space="0" w:color="auto"/>
        <w:left w:val="none" w:sz="0" w:space="0" w:color="auto"/>
        <w:bottom w:val="none" w:sz="0" w:space="0" w:color="auto"/>
        <w:right w:val="none" w:sz="0" w:space="0" w:color="auto"/>
      </w:divBdr>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2813">
      <w:bodyDiv w:val="1"/>
      <w:marLeft w:val="0"/>
      <w:marRight w:val="0"/>
      <w:marTop w:val="0"/>
      <w:marBottom w:val="0"/>
      <w:divBdr>
        <w:top w:val="none" w:sz="0" w:space="0" w:color="auto"/>
        <w:left w:val="none" w:sz="0" w:space="0" w:color="auto"/>
        <w:bottom w:val="none" w:sz="0" w:space="0" w:color="auto"/>
        <w:right w:val="none" w:sz="0" w:space="0" w:color="auto"/>
      </w:divBdr>
    </w:div>
    <w:div w:id="476341037">
      <w:bodyDiv w:val="1"/>
      <w:marLeft w:val="0"/>
      <w:marRight w:val="0"/>
      <w:marTop w:val="0"/>
      <w:marBottom w:val="0"/>
      <w:divBdr>
        <w:top w:val="none" w:sz="0" w:space="0" w:color="auto"/>
        <w:left w:val="none" w:sz="0" w:space="0" w:color="auto"/>
        <w:bottom w:val="none" w:sz="0" w:space="0" w:color="auto"/>
        <w:right w:val="none" w:sz="0" w:space="0" w:color="auto"/>
      </w:divBdr>
    </w:div>
    <w:div w:id="476383888">
      <w:bodyDiv w:val="1"/>
      <w:marLeft w:val="0"/>
      <w:marRight w:val="0"/>
      <w:marTop w:val="0"/>
      <w:marBottom w:val="0"/>
      <w:divBdr>
        <w:top w:val="none" w:sz="0" w:space="0" w:color="auto"/>
        <w:left w:val="none" w:sz="0" w:space="0" w:color="auto"/>
        <w:bottom w:val="none" w:sz="0" w:space="0" w:color="auto"/>
        <w:right w:val="none" w:sz="0" w:space="0" w:color="auto"/>
      </w:divBdr>
    </w:div>
    <w:div w:id="476531165">
      <w:bodyDiv w:val="1"/>
      <w:marLeft w:val="0"/>
      <w:marRight w:val="0"/>
      <w:marTop w:val="0"/>
      <w:marBottom w:val="0"/>
      <w:divBdr>
        <w:top w:val="none" w:sz="0" w:space="0" w:color="auto"/>
        <w:left w:val="none" w:sz="0" w:space="0" w:color="auto"/>
        <w:bottom w:val="none" w:sz="0" w:space="0" w:color="auto"/>
        <w:right w:val="none" w:sz="0" w:space="0" w:color="auto"/>
      </w:divBdr>
    </w:div>
    <w:div w:id="476605884">
      <w:bodyDiv w:val="1"/>
      <w:marLeft w:val="0"/>
      <w:marRight w:val="0"/>
      <w:marTop w:val="0"/>
      <w:marBottom w:val="0"/>
      <w:divBdr>
        <w:top w:val="none" w:sz="0" w:space="0" w:color="auto"/>
        <w:left w:val="none" w:sz="0" w:space="0" w:color="auto"/>
        <w:bottom w:val="none" w:sz="0" w:space="0" w:color="auto"/>
        <w:right w:val="none" w:sz="0" w:space="0" w:color="auto"/>
      </w:divBdr>
    </w:div>
    <w:div w:id="476804196">
      <w:bodyDiv w:val="1"/>
      <w:marLeft w:val="0"/>
      <w:marRight w:val="0"/>
      <w:marTop w:val="0"/>
      <w:marBottom w:val="0"/>
      <w:divBdr>
        <w:top w:val="none" w:sz="0" w:space="0" w:color="auto"/>
        <w:left w:val="none" w:sz="0" w:space="0" w:color="auto"/>
        <w:bottom w:val="none" w:sz="0" w:space="0" w:color="auto"/>
        <w:right w:val="none" w:sz="0" w:space="0" w:color="auto"/>
      </w:divBdr>
    </w:div>
    <w:div w:id="476841772">
      <w:bodyDiv w:val="1"/>
      <w:marLeft w:val="0"/>
      <w:marRight w:val="0"/>
      <w:marTop w:val="0"/>
      <w:marBottom w:val="0"/>
      <w:divBdr>
        <w:top w:val="none" w:sz="0" w:space="0" w:color="auto"/>
        <w:left w:val="none" w:sz="0" w:space="0" w:color="auto"/>
        <w:bottom w:val="none" w:sz="0" w:space="0" w:color="auto"/>
        <w:right w:val="none" w:sz="0" w:space="0" w:color="auto"/>
      </w:divBdr>
    </w:div>
    <w:div w:id="476847697">
      <w:bodyDiv w:val="1"/>
      <w:marLeft w:val="0"/>
      <w:marRight w:val="0"/>
      <w:marTop w:val="0"/>
      <w:marBottom w:val="0"/>
      <w:divBdr>
        <w:top w:val="none" w:sz="0" w:space="0" w:color="auto"/>
        <w:left w:val="none" w:sz="0" w:space="0" w:color="auto"/>
        <w:bottom w:val="none" w:sz="0" w:space="0" w:color="auto"/>
        <w:right w:val="none" w:sz="0" w:space="0" w:color="auto"/>
      </w:divBdr>
    </w:div>
    <w:div w:id="477039940">
      <w:bodyDiv w:val="1"/>
      <w:marLeft w:val="0"/>
      <w:marRight w:val="0"/>
      <w:marTop w:val="0"/>
      <w:marBottom w:val="0"/>
      <w:divBdr>
        <w:top w:val="none" w:sz="0" w:space="0" w:color="auto"/>
        <w:left w:val="none" w:sz="0" w:space="0" w:color="auto"/>
        <w:bottom w:val="none" w:sz="0" w:space="0" w:color="auto"/>
        <w:right w:val="none" w:sz="0" w:space="0" w:color="auto"/>
      </w:divBdr>
    </w:div>
    <w:div w:id="477187928">
      <w:bodyDiv w:val="1"/>
      <w:marLeft w:val="0"/>
      <w:marRight w:val="0"/>
      <w:marTop w:val="0"/>
      <w:marBottom w:val="0"/>
      <w:divBdr>
        <w:top w:val="none" w:sz="0" w:space="0" w:color="auto"/>
        <w:left w:val="none" w:sz="0" w:space="0" w:color="auto"/>
        <w:bottom w:val="none" w:sz="0" w:space="0" w:color="auto"/>
        <w:right w:val="none" w:sz="0" w:space="0" w:color="auto"/>
      </w:divBdr>
    </w:div>
    <w:div w:id="477573896">
      <w:bodyDiv w:val="1"/>
      <w:marLeft w:val="0"/>
      <w:marRight w:val="0"/>
      <w:marTop w:val="0"/>
      <w:marBottom w:val="0"/>
      <w:divBdr>
        <w:top w:val="none" w:sz="0" w:space="0" w:color="auto"/>
        <w:left w:val="none" w:sz="0" w:space="0" w:color="auto"/>
        <w:bottom w:val="none" w:sz="0" w:space="0" w:color="auto"/>
        <w:right w:val="none" w:sz="0" w:space="0" w:color="auto"/>
      </w:divBdr>
    </w:div>
    <w:div w:id="47757770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263">
      <w:bodyDiv w:val="1"/>
      <w:marLeft w:val="0"/>
      <w:marRight w:val="0"/>
      <w:marTop w:val="0"/>
      <w:marBottom w:val="0"/>
      <w:divBdr>
        <w:top w:val="none" w:sz="0" w:space="0" w:color="auto"/>
        <w:left w:val="none" w:sz="0" w:space="0" w:color="auto"/>
        <w:bottom w:val="none" w:sz="0" w:space="0" w:color="auto"/>
        <w:right w:val="none" w:sz="0" w:space="0" w:color="auto"/>
      </w:divBdr>
    </w:div>
    <w:div w:id="477918945">
      <w:bodyDiv w:val="1"/>
      <w:marLeft w:val="0"/>
      <w:marRight w:val="0"/>
      <w:marTop w:val="0"/>
      <w:marBottom w:val="0"/>
      <w:divBdr>
        <w:top w:val="none" w:sz="0" w:space="0" w:color="auto"/>
        <w:left w:val="none" w:sz="0" w:space="0" w:color="auto"/>
        <w:bottom w:val="none" w:sz="0" w:space="0" w:color="auto"/>
        <w:right w:val="none" w:sz="0" w:space="0" w:color="auto"/>
      </w:divBdr>
    </w:div>
    <w:div w:id="477966194">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502908">
      <w:bodyDiv w:val="1"/>
      <w:marLeft w:val="0"/>
      <w:marRight w:val="0"/>
      <w:marTop w:val="0"/>
      <w:marBottom w:val="0"/>
      <w:divBdr>
        <w:top w:val="none" w:sz="0" w:space="0" w:color="auto"/>
        <w:left w:val="none" w:sz="0" w:space="0" w:color="auto"/>
        <w:bottom w:val="none" w:sz="0" w:space="0" w:color="auto"/>
        <w:right w:val="none" w:sz="0" w:space="0" w:color="auto"/>
      </w:divBdr>
    </w:div>
    <w:div w:id="478806543">
      <w:bodyDiv w:val="1"/>
      <w:marLeft w:val="0"/>
      <w:marRight w:val="0"/>
      <w:marTop w:val="0"/>
      <w:marBottom w:val="0"/>
      <w:divBdr>
        <w:top w:val="none" w:sz="0" w:space="0" w:color="auto"/>
        <w:left w:val="none" w:sz="0" w:space="0" w:color="auto"/>
        <w:bottom w:val="none" w:sz="0" w:space="0" w:color="auto"/>
        <w:right w:val="none" w:sz="0" w:space="0" w:color="auto"/>
      </w:divBdr>
    </w:div>
    <w:div w:id="479002738">
      <w:bodyDiv w:val="1"/>
      <w:marLeft w:val="0"/>
      <w:marRight w:val="0"/>
      <w:marTop w:val="0"/>
      <w:marBottom w:val="0"/>
      <w:divBdr>
        <w:top w:val="none" w:sz="0" w:space="0" w:color="auto"/>
        <w:left w:val="none" w:sz="0" w:space="0" w:color="auto"/>
        <w:bottom w:val="none" w:sz="0" w:space="0" w:color="auto"/>
        <w:right w:val="none" w:sz="0" w:space="0" w:color="auto"/>
      </w:divBdr>
    </w:div>
    <w:div w:id="479074933">
      <w:bodyDiv w:val="1"/>
      <w:marLeft w:val="0"/>
      <w:marRight w:val="0"/>
      <w:marTop w:val="0"/>
      <w:marBottom w:val="0"/>
      <w:divBdr>
        <w:top w:val="none" w:sz="0" w:space="0" w:color="auto"/>
        <w:left w:val="none" w:sz="0" w:space="0" w:color="auto"/>
        <w:bottom w:val="none" w:sz="0" w:space="0" w:color="auto"/>
        <w:right w:val="none" w:sz="0" w:space="0" w:color="auto"/>
      </w:divBdr>
    </w:div>
    <w:div w:id="479153930">
      <w:bodyDiv w:val="1"/>
      <w:marLeft w:val="0"/>
      <w:marRight w:val="0"/>
      <w:marTop w:val="0"/>
      <w:marBottom w:val="0"/>
      <w:divBdr>
        <w:top w:val="none" w:sz="0" w:space="0" w:color="auto"/>
        <w:left w:val="none" w:sz="0" w:space="0" w:color="auto"/>
        <w:bottom w:val="none" w:sz="0" w:space="0" w:color="auto"/>
        <w:right w:val="none" w:sz="0" w:space="0" w:color="auto"/>
      </w:divBdr>
    </w:div>
    <w:div w:id="479156098">
      <w:bodyDiv w:val="1"/>
      <w:marLeft w:val="0"/>
      <w:marRight w:val="0"/>
      <w:marTop w:val="0"/>
      <w:marBottom w:val="0"/>
      <w:divBdr>
        <w:top w:val="none" w:sz="0" w:space="0" w:color="auto"/>
        <w:left w:val="none" w:sz="0" w:space="0" w:color="auto"/>
        <w:bottom w:val="none" w:sz="0" w:space="0" w:color="auto"/>
        <w:right w:val="none" w:sz="0" w:space="0" w:color="auto"/>
      </w:divBdr>
    </w:div>
    <w:div w:id="479268398">
      <w:bodyDiv w:val="1"/>
      <w:marLeft w:val="0"/>
      <w:marRight w:val="0"/>
      <w:marTop w:val="0"/>
      <w:marBottom w:val="0"/>
      <w:divBdr>
        <w:top w:val="none" w:sz="0" w:space="0" w:color="auto"/>
        <w:left w:val="none" w:sz="0" w:space="0" w:color="auto"/>
        <w:bottom w:val="none" w:sz="0" w:space="0" w:color="auto"/>
        <w:right w:val="none" w:sz="0" w:space="0" w:color="auto"/>
      </w:divBdr>
    </w:div>
    <w:div w:id="479613752">
      <w:bodyDiv w:val="1"/>
      <w:marLeft w:val="0"/>
      <w:marRight w:val="0"/>
      <w:marTop w:val="0"/>
      <w:marBottom w:val="0"/>
      <w:divBdr>
        <w:top w:val="none" w:sz="0" w:space="0" w:color="auto"/>
        <w:left w:val="none" w:sz="0" w:space="0" w:color="auto"/>
        <w:bottom w:val="none" w:sz="0" w:space="0" w:color="auto"/>
        <w:right w:val="none" w:sz="0" w:space="0" w:color="auto"/>
      </w:divBdr>
    </w:div>
    <w:div w:id="479730635">
      <w:bodyDiv w:val="1"/>
      <w:marLeft w:val="0"/>
      <w:marRight w:val="0"/>
      <w:marTop w:val="0"/>
      <w:marBottom w:val="0"/>
      <w:divBdr>
        <w:top w:val="none" w:sz="0" w:space="0" w:color="auto"/>
        <w:left w:val="none" w:sz="0" w:space="0" w:color="auto"/>
        <w:bottom w:val="none" w:sz="0" w:space="0" w:color="auto"/>
        <w:right w:val="none" w:sz="0" w:space="0" w:color="auto"/>
      </w:divBdr>
    </w:div>
    <w:div w:id="479814509">
      <w:bodyDiv w:val="1"/>
      <w:marLeft w:val="0"/>
      <w:marRight w:val="0"/>
      <w:marTop w:val="0"/>
      <w:marBottom w:val="0"/>
      <w:divBdr>
        <w:top w:val="none" w:sz="0" w:space="0" w:color="auto"/>
        <w:left w:val="none" w:sz="0" w:space="0" w:color="auto"/>
        <w:bottom w:val="none" w:sz="0" w:space="0" w:color="auto"/>
        <w:right w:val="none" w:sz="0" w:space="0" w:color="auto"/>
      </w:divBdr>
    </w:div>
    <w:div w:id="479883069">
      <w:bodyDiv w:val="1"/>
      <w:marLeft w:val="0"/>
      <w:marRight w:val="0"/>
      <w:marTop w:val="0"/>
      <w:marBottom w:val="0"/>
      <w:divBdr>
        <w:top w:val="none" w:sz="0" w:space="0" w:color="auto"/>
        <w:left w:val="none" w:sz="0" w:space="0" w:color="auto"/>
        <w:bottom w:val="none" w:sz="0" w:space="0" w:color="auto"/>
        <w:right w:val="none" w:sz="0" w:space="0" w:color="auto"/>
      </w:divBdr>
    </w:div>
    <w:div w:id="480004306">
      <w:bodyDiv w:val="1"/>
      <w:marLeft w:val="0"/>
      <w:marRight w:val="0"/>
      <w:marTop w:val="0"/>
      <w:marBottom w:val="0"/>
      <w:divBdr>
        <w:top w:val="none" w:sz="0" w:space="0" w:color="auto"/>
        <w:left w:val="none" w:sz="0" w:space="0" w:color="auto"/>
        <w:bottom w:val="none" w:sz="0" w:space="0" w:color="auto"/>
        <w:right w:val="none" w:sz="0" w:space="0" w:color="auto"/>
      </w:divBdr>
    </w:div>
    <w:div w:id="480004614">
      <w:bodyDiv w:val="1"/>
      <w:marLeft w:val="0"/>
      <w:marRight w:val="0"/>
      <w:marTop w:val="0"/>
      <w:marBottom w:val="0"/>
      <w:divBdr>
        <w:top w:val="none" w:sz="0" w:space="0" w:color="auto"/>
        <w:left w:val="none" w:sz="0" w:space="0" w:color="auto"/>
        <w:bottom w:val="none" w:sz="0" w:space="0" w:color="auto"/>
        <w:right w:val="none" w:sz="0" w:space="0" w:color="auto"/>
      </w:divBdr>
    </w:div>
    <w:div w:id="480005106">
      <w:bodyDiv w:val="1"/>
      <w:marLeft w:val="0"/>
      <w:marRight w:val="0"/>
      <w:marTop w:val="0"/>
      <w:marBottom w:val="0"/>
      <w:divBdr>
        <w:top w:val="none" w:sz="0" w:space="0" w:color="auto"/>
        <w:left w:val="none" w:sz="0" w:space="0" w:color="auto"/>
        <w:bottom w:val="none" w:sz="0" w:space="0" w:color="auto"/>
        <w:right w:val="none" w:sz="0" w:space="0" w:color="auto"/>
      </w:divBdr>
    </w:div>
    <w:div w:id="480198557">
      <w:bodyDiv w:val="1"/>
      <w:marLeft w:val="0"/>
      <w:marRight w:val="0"/>
      <w:marTop w:val="0"/>
      <w:marBottom w:val="0"/>
      <w:divBdr>
        <w:top w:val="none" w:sz="0" w:space="0" w:color="auto"/>
        <w:left w:val="none" w:sz="0" w:space="0" w:color="auto"/>
        <w:bottom w:val="none" w:sz="0" w:space="0" w:color="auto"/>
        <w:right w:val="none" w:sz="0" w:space="0" w:color="auto"/>
      </w:divBdr>
    </w:div>
    <w:div w:id="480273774">
      <w:bodyDiv w:val="1"/>
      <w:marLeft w:val="0"/>
      <w:marRight w:val="0"/>
      <w:marTop w:val="0"/>
      <w:marBottom w:val="0"/>
      <w:divBdr>
        <w:top w:val="none" w:sz="0" w:space="0" w:color="auto"/>
        <w:left w:val="none" w:sz="0" w:space="0" w:color="auto"/>
        <w:bottom w:val="none" w:sz="0" w:space="0" w:color="auto"/>
        <w:right w:val="none" w:sz="0" w:space="0" w:color="auto"/>
      </w:divBdr>
    </w:div>
    <w:div w:id="480317922">
      <w:bodyDiv w:val="1"/>
      <w:marLeft w:val="0"/>
      <w:marRight w:val="0"/>
      <w:marTop w:val="0"/>
      <w:marBottom w:val="0"/>
      <w:divBdr>
        <w:top w:val="none" w:sz="0" w:space="0" w:color="auto"/>
        <w:left w:val="none" w:sz="0" w:space="0" w:color="auto"/>
        <w:bottom w:val="none" w:sz="0" w:space="0" w:color="auto"/>
        <w:right w:val="none" w:sz="0" w:space="0" w:color="auto"/>
      </w:divBdr>
    </w:div>
    <w:div w:id="480387936">
      <w:bodyDiv w:val="1"/>
      <w:marLeft w:val="0"/>
      <w:marRight w:val="0"/>
      <w:marTop w:val="0"/>
      <w:marBottom w:val="0"/>
      <w:divBdr>
        <w:top w:val="none" w:sz="0" w:space="0" w:color="auto"/>
        <w:left w:val="none" w:sz="0" w:space="0" w:color="auto"/>
        <w:bottom w:val="none" w:sz="0" w:space="0" w:color="auto"/>
        <w:right w:val="none" w:sz="0" w:space="0" w:color="auto"/>
      </w:divBdr>
    </w:div>
    <w:div w:id="480463797">
      <w:bodyDiv w:val="1"/>
      <w:marLeft w:val="0"/>
      <w:marRight w:val="0"/>
      <w:marTop w:val="0"/>
      <w:marBottom w:val="0"/>
      <w:divBdr>
        <w:top w:val="none" w:sz="0" w:space="0" w:color="auto"/>
        <w:left w:val="none" w:sz="0" w:space="0" w:color="auto"/>
        <w:bottom w:val="none" w:sz="0" w:space="0" w:color="auto"/>
        <w:right w:val="none" w:sz="0" w:space="0" w:color="auto"/>
      </w:divBdr>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9370">
      <w:bodyDiv w:val="1"/>
      <w:marLeft w:val="0"/>
      <w:marRight w:val="0"/>
      <w:marTop w:val="0"/>
      <w:marBottom w:val="0"/>
      <w:divBdr>
        <w:top w:val="none" w:sz="0" w:space="0" w:color="auto"/>
        <w:left w:val="none" w:sz="0" w:space="0" w:color="auto"/>
        <w:bottom w:val="none" w:sz="0" w:space="0" w:color="auto"/>
        <w:right w:val="none" w:sz="0" w:space="0" w:color="auto"/>
      </w:divBdr>
    </w:div>
    <w:div w:id="480730073">
      <w:bodyDiv w:val="1"/>
      <w:marLeft w:val="0"/>
      <w:marRight w:val="0"/>
      <w:marTop w:val="0"/>
      <w:marBottom w:val="0"/>
      <w:divBdr>
        <w:top w:val="none" w:sz="0" w:space="0" w:color="auto"/>
        <w:left w:val="none" w:sz="0" w:space="0" w:color="auto"/>
        <w:bottom w:val="none" w:sz="0" w:space="0" w:color="auto"/>
        <w:right w:val="none" w:sz="0" w:space="0" w:color="auto"/>
      </w:divBdr>
    </w:div>
    <w:div w:id="480780675">
      <w:bodyDiv w:val="1"/>
      <w:marLeft w:val="0"/>
      <w:marRight w:val="0"/>
      <w:marTop w:val="0"/>
      <w:marBottom w:val="0"/>
      <w:divBdr>
        <w:top w:val="none" w:sz="0" w:space="0" w:color="auto"/>
        <w:left w:val="none" w:sz="0" w:space="0" w:color="auto"/>
        <w:bottom w:val="none" w:sz="0" w:space="0" w:color="auto"/>
        <w:right w:val="none" w:sz="0" w:space="0" w:color="auto"/>
      </w:divBdr>
    </w:div>
    <w:div w:id="481046046">
      <w:bodyDiv w:val="1"/>
      <w:marLeft w:val="0"/>
      <w:marRight w:val="0"/>
      <w:marTop w:val="0"/>
      <w:marBottom w:val="0"/>
      <w:divBdr>
        <w:top w:val="none" w:sz="0" w:space="0" w:color="auto"/>
        <w:left w:val="none" w:sz="0" w:space="0" w:color="auto"/>
        <w:bottom w:val="none" w:sz="0" w:space="0" w:color="auto"/>
        <w:right w:val="none" w:sz="0" w:space="0" w:color="auto"/>
      </w:divBdr>
    </w:div>
    <w:div w:id="481048510">
      <w:bodyDiv w:val="1"/>
      <w:marLeft w:val="0"/>
      <w:marRight w:val="0"/>
      <w:marTop w:val="0"/>
      <w:marBottom w:val="0"/>
      <w:divBdr>
        <w:top w:val="none" w:sz="0" w:space="0" w:color="auto"/>
        <w:left w:val="none" w:sz="0" w:space="0" w:color="auto"/>
        <w:bottom w:val="none" w:sz="0" w:space="0" w:color="auto"/>
        <w:right w:val="none" w:sz="0" w:space="0" w:color="auto"/>
      </w:divBdr>
    </w:div>
    <w:div w:id="48131730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039712">
      <w:bodyDiv w:val="1"/>
      <w:marLeft w:val="0"/>
      <w:marRight w:val="0"/>
      <w:marTop w:val="0"/>
      <w:marBottom w:val="0"/>
      <w:divBdr>
        <w:top w:val="none" w:sz="0" w:space="0" w:color="auto"/>
        <w:left w:val="none" w:sz="0" w:space="0" w:color="auto"/>
        <w:bottom w:val="none" w:sz="0" w:space="0" w:color="auto"/>
        <w:right w:val="none" w:sz="0" w:space="0" w:color="auto"/>
      </w:divBdr>
    </w:div>
    <w:div w:id="482159400">
      <w:bodyDiv w:val="1"/>
      <w:marLeft w:val="0"/>
      <w:marRight w:val="0"/>
      <w:marTop w:val="0"/>
      <w:marBottom w:val="0"/>
      <w:divBdr>
        <w:top w:val="none" w:sz="0" w:space="0" w:color="auto"/>
        <w:left w:val="none" w:sz="0" w:space="0" w:color="auto"/>
        <w:bottom w:val="none" w:sz="0" w:space="0" w:color="auto"/>
        <w:right w:val="none" w:sz="0" w:space="0" w:color="auto"/>
      </w:divBdr>
    </w:div>
    <w:div w:id="482282657">
      <w:bodyDiv w:val="1"/>
      <w:marLeft w:val="0"/>
      <w:marRight w:val="0"/>
      <w:marTop w:val="0"/>
      <w:marBottom w:val="0"/>
      <w:divBdr>
        <w:top w:val="none" w:sz="0" w:space="0" w:color="auto"/>
        <w:left w:val="none" w:sz="0" w:space="0" w:color="auto"/>
        <w:bottom w:val="none" w:sz="0" w:space="0" w:color="auto"/>
        <w:right w:val="none" w:sz="0" w:space="0" w:color="auto"/>
      </w:divBdr>
    </w:div>
    <w:div w:id="482309062">
      <w:bodyDiv w:val="1"/>
      <w:marLeft w:val="0"/>
      <w:marRight w:val="0"/>
      <w:marTop w:val="0"/>
      <w:marBottom w:val="0"/>
      <w:divBdr>
        <w:top w:val="none" w:sz="0" w:space="0" w:color="auto"/>
        <w:left w:val="none" w:sz="0" w:space="0" w:color="auto"/>
        <w:bottom w:val="none" w:sz="0" w:space="0" w:color="auto"/>
        <w:right w:val="none" w:sz="0" w:space="0" w:color="auto"/>
      </w:divBdr>
    </w:div>
    <w:div w:id="482547211">
      <w:bodyDiv w:val="1"/>
      <w:marLeft w:val="0"/>
      <w:marRight w:val="0"/>
      <w:marTop w:val="0"/>
      <w:marBottom w:val="0"/>
      <w:divBdr>
        <w:top w:val="none" w:sz="0" w:space="0" w:color="auto"/>
        <w:left w:val="none" w:sz="0" w:space="0" w:color="auto"/>
        <w:bottom w:val="none" w:sz="0" w:space="0" w:color="auto"/>
        <w:right w:val="none" w:sz="0" w:space="0" w:color="auto"/>
      </w:divBdr>
    </w:div>
    <w:div w:id="482815826">
      <w:bodyDiv w:val="1"/>
      <w:marLeft w:val="0"/>
      <w:marRight w:val="0"/>
      <w:marTop w:val="0"/>
      <w:marBottom w:val="0"/>
      <w:divBdr>
        <w:top w:val="none" w:sz="0" w:space="0" w:color="auto"/>
        <w:left w:val="none" w:sz="0" w:space="0" w:color="auto"/>
        <w:bottom w:val="none" w:sz="0" w:space="0" w:color="auto"/>
        <w:right w:val="none" w:sz="0" w:space="0" w:color="auto"/>
      </w:divBdr>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2935975">
      <w:bodyDiv w:val="1"/>
      <w:marLeft w:val="0"/>
      <w:marRight w:val="0"/>
      <w:marTop w:val="0"/>
      <w:marBottom w:val="0"/>
      <w:divBdr>
        <w:top w:val="none" w:sz="0" w:space="0" w:color="auto"/>
        <w:left w:val="none" w:sz="0" w:space="0" w:color="auto"/>
        <w:bottom w:val="none" w:sz="0" w:space="0" w:color="auto"/>
        <w:right w:val="none" w:sz="0" w:space="0" w:color="auto"/>
      </w:divBdr>
    </w:div>
    <w:div w:id="483086779">
      <w:bodyDiv w:val="1"/>
      <w:marLeft w:val="0"/>
      <w:marRight w:val="0"/>
      <w:marTop w:val="0"/>
      <w:marBottom w:val="0"/>
      <w:divBdr>
        <w:top w:val="none" w:sz="0" w:space="0" w:color="auto"/>
        <w:left w:val="none" w:sz="0" w:space="0" w:color="auto"/>
        <w:bottom w:val="none" w:sz="0" w:space="0" w:color="auto"/>
        <w:right w:val="none" w:sz="0" w:space="0" w:color="auto"/>
      </w:divBdr>
    </w:div>
    <w:div w:id="483161852">
      <w:bodyDiv w:val="1"/>
      <w:marLeft w:val="0"/>
      <w:marRight w:val="0"/>
      <w:marTop w:val="0"/>
      <w:marBottom w:val="0"/>
      <w:divBdr>
        <w:top w:val="none" w:sz="0" w:space="0" w:color="auto"/>
        <w:left w:val="none" w:sz="0" w:space="0" w:color="auto"/>
        <w:bottom w:val="none" w:sz="0" w:space="0" w:color="auto"/>
        <w:right w:val="none" w:sz="0" w:space="0" w:color="auto"/>
      </w:divBdr>
    </w:div>
    <w:div w:id="483356770">
      <w:bodyDiv w:val="1"/>
      <w:marLeft w:val="0"/>
      <w:marRight w:val="0"/>
      <w:marTop w:val="0"/>
      <w:marBottom w:val="0"/>
      <w:divBdr>
        <w:top w:val="none" w:sz="0" w:space="0" w:color="auto"/>
        <w:left w:val="none" w:sz="0" w:space="0" w:color="auto"/>
        <w:bottom w:val="none" w:sz="0" w:space="0" w:color="auto"/>
        <w:right w:val="none" w:sz="0" w:space="0" w:color="auto"/>
      </w:divBdr>
    </w:div>
    <w:div w:id="483396057">
      <w:bodyDiv w:val="1"/>
      <w:marLeft w:val="0"/>
      <w:marRight w:val="0"/>
      <w:marTop w:val="0"/>
      <w:marBottom w:val="0"/>
      <w:divBdr>
        <w:top w:val="none" w:sz="0" w:space="0" w:color="auto"/>
        <w:left w:val="none" w:sz="0" w:space="0" w:color="auto"/>
        <w:bottom w:val="none" w:sz="0" w:space="0" w:color="auto"/>
        <w:right w:val="none" w:sz="0" w:space="0" w:color="auto"/>
      </w:divBdr>
    </w:div>
    <w:div w:id="483396665">
      <w:bodyDiv w:val="1"/>
      <w:marLeft w:val="0"/>
      <w:marRight w:val="0"/>
      <w:marTop w:val="0"/>
      <w:marBottom w:val="0"/>
      <w:divBdr>
        <w:top w:val="none" w:sz="0" w:space="0" w:color="auto"/>
        <w:left w:val="none" w:sz="0" w:space="0" w:color="auto"/>
        <w:bottom w:val="none" w:sz="0" w:space="0" w:color="auto"/>
        <w:right w:val="none" w:sz="0" w:space="0" w:color="auto"/>
      </w:divBdr>
    </w:div>
    <w:div w:id="483397845">
      <w:bodyDiv w:val="1"/>
      <w:marLeft w:val="0"/>
      <w:marRight w:val="0"/>
      <w:marTop w:val="0"/>
      <w:marBottom w:val="0"/>
      <w:divBdr>
        <w:top w:val="none" w:sz="0" w:space="0" w:color="auto"/>
        <w:left w:val="none" w:sz="0" w:space="0" w:color="auto"/>
        <w:bottom w:val="none" w:sz="0" w:space="0" w:color="auto"/>
        <w:right w:val="none" w:sz="0" w:space="0" w:color="auto"/>
      </w:divBdr>
    </w:div>
    <w:div w:id="483666553">
      <w:bodyDiv w:val="1"/>
      <w:marLeft w:val="0"/>
      <w:marRight w:val="0"/>
      <w:marTop w:val="0"/>
      <w:marBottom w:val="0"/>
      <w:divBdr>
        <w:top w:val="none" w:sz="0" w:space="0" w:color="auto"/>
        <w:left w:val="none" w:sz="0" w:space="0" w:color="auto"/>
        <w:bottom w:val="none" w:sz="0" w:space="0" w:color="auto"/>
        <w:right w:val="none" w:sz="0" w:space="0" w:color="auto"/>
      </w:divBdr>
    </w:div>
    <w:div w:id="483744020">
      <w:bodyDiv w:val="1"/>
      <w:marLeft w:val="0"/>
      <w:marRight w:val="0"/>
      <w:marTop w:val="0"/>
      <w:marBottom w:val="0"/>
      <w:divBdr>
        <w:top w:val="none" w:sz="0" w:space="0" w:color="auto"/>
        <w:left w:val="none" w:sz="0" w:space="0" w:color="auto"/>
        <w:bottom w:val="none" w:sz="0" w:space="0" w:color="auto"/>
        <w:right w:val="none" w:sz="0" w:space="0" w:color="auto"/>
      </w:divBdr>
    </w:div>
    <w:div w:id="484012226">
      <w:bodyDiv w:val="1"/>
      <w:marLeft w:val="0"/>
      <w:marRight w:val="0"/>
      <w:marTop w:val="0"/>
      <w:marBottom w:val="0"/>
      <w:divBdr>
        <w:top w:val="none" w:sz="0" w:space="0" w:color="auto"/>
        <w:left w:val="none" w:sz="0" w:space="0" w:color="auto"/>
        <w:bottom w:val="none" w:sz="0" w:space="0" w:color="auto"/>
        <w:right w:val="none" w:sz="0" w:space="0" w:color="auto"/>
      </w:divBdr>
    </w:div>
    <w:div w:id="484051691">
      <w:bodyDiv w:val="1"/>
      <w:marLeft w:val="0"/>
      <w:marRight w:val="0"/>
      <w:marTop w:val="0"/>
      <w:marBottom w:val="0"/>
      <w:divBdr>
        <w:top w:val="none" w:sz="0" w:space="0" w:color="auto"/>
        <w:left w:val="none" w:sz="0" w:space="0" w:color="auto"/>
        <w:bottom w:val="none" w:sz="0" w:space="0" w:color="auto"/>
        <w:right w:val="none" w:sz="0" w:space="0" w:color="auto"/>
      </w:divBdr>
    </w:div>
    <w:div w:id="484123819">
      <w:bodyDiv w:val="1"/>
      <w:marLeft w:val="0"/>
      <w:marRight w:val="0"/>
      <w:marTop w:val="0"/>
      <w:marBottom w:val="0"/>
      <w:divBdr>
        <w:top w:val="none" w:sz="0" w:space="0" w:color="auto"/>
        <w:left w:val="none" w:sz="0" w:space="0" w:color="auto"/>
        <w:bottom w:val="none" w:sz="0" w:space="0" w:color="auto"/>
        <w:right w:val="none" w:sz="0" w:space="0" w:color="auto"/>
      </w:divBdr>
    </w:div>
    <w:div w:id="484200734">
      <w:bodyDiv w:val="1"/>
      <w:marLeft w:val="0"/>
      <w:marRight w:val="0"/>
      <w:marTop w:val="0"/>
      <w:marBottom w:val="0"/>
      <w:divBdr>
        <w:top w:val="none" w:sz="0" w:space="0" w:color="auto"/>
        <w:left w:val="none" w:sz="0" w:space="0" w:color="auto"/>
        <w:bottom w:val="none" w:sz="0" w:space="0" w:color="auto"/>
        <w:right w:val="none" w:sz="0" w:space="0" w:color="auto"/>
      </w:divBdr>
    </w:div>
    <w:div w:id="484276451">
      <w:bodyDiv w:val="1"/>
      <w:marLeft w:val="0"/>
      <w:marRight w:val="0"/>
      <w:marTop w:val="0"/>
      <w:marBottom w:val="0"/>
      <w:divBdr>
        <w:top w:val="none" w:sz="0" w:space="0" w:color="auto"/>
        <w:left w:val="none" w:sz="0" w:space="0" w:color="auto"/>
        <w:bottom w:val="none" w:sz="0" w:space="0" w:color="auto"/>
        <w:right w:val="none" w:sz="0" w:space="0" w:color="auto"/>
      </w:divBdr>
    </w:div>
    <w:div w:id="484318557">
      <w:bodyDiv w:val="1"/>
      <w:marLeft w:val="0"/>
      <w:marRight w:val="0"/>
      <w:marTop w:val="0"/>
      <w:marBottom w:val="0"/>
      <w:divBdr>
        <w:top w:val="none" w:sz="0" w:space="0" w:color="auto"/>
        <w:left w:val="none" w:sz="0" w:space="0" w:color="auto"/>
        <w:bottom w:val="none" w:sz="0" w:space="0" w:color="auto"/>
        <w:right w:val="none" w:sz="0" w:space="0" w:color="auto"/>
      </w:divBdr>
    </w:div>
    <w:div w:id="484593752">
      <w:bodyDiv w:val="1"/>
      <w:marLeft w:val="0"/>
      <w:marRight w:val="0"/>
      <w:marTop w:val="0"/>
      <w:marBottom w:val="0"/>
      <w:divBdr>
        <w:top w:val="none" w:sz="0" w:space="0" w:color="auto"/>
        <w:left w:val="none" w:sz="0" w:space="0" w:color="auto"/>
        <w:bottom w:val="none" w:sz="0" w:space="0" w:color="auto"/>
        <w:right w:val="none" w:sz="0" w:space="0" w:color="auto"/>
      </w:divBdr>
    </w:div>
    <w:div w:id="484662956">
      <w:bodyDiv w:val="1"/>
      <w:marLeft w:val="0"/>
      <w:marRight w:val="0"/>
      <w:marTop w:val="0"/>
      <w:marBottom w:val="0"/>
      <w:divBdr>
        <w:top w:val="none" w:sz="0" w:space="0" w:color="auto"/>
        <w:left w:val="none" w:sz="0" w:space="0" w:color="auto"/>
        <w:bottom w:val="none" w:sz="0" w:space="0" w:color="auto"/>
        <w:right w:val="none" w:sz="0" w:space="0" w:color="auto"/>
      </w:divBdr>
    </w:div>
    <w:div w:id="484975952">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242076">
      <w:bodyDiv w:val="1"/>
      <w:marLeft w:val="0"/>
      <w:marRight w:val="0"/>
      <w:marTop w:val="0"/>
      <w:marBottom w:val="0"/>
      <w:divBdr>
        <w:top w:val="none" w:sz="0" w:space="0" w:color="auto"/>
        <w:left w:val="none" w:sz="0" w:space="0" w:color="auto"/>
        <w:bottom w:val="none" w:sz="0" w:space="0" w:color="auto"/>
        <w:right w:val="none" w:sz="0" w:space="0" w:color="auto"/>
      </w:divBdr>
    </w:div>
    <w:div w:id="485627528">
      <w:bodyDiv w:val="1"/>
      <w:marLeft w:val="0"/>
      <w:marRight w:val="0"/>
      <w:marTop w:val="0"/>
      <w:marBottom w:val="0"/>
      <w:divBdr>
        <w:top w:val="none" w:sz="0" w:space="0" w:color="auto"/>
        <w:left w:val="none" w:sz="0" w:space="0" w:color="auto"/>
        <w:bottom w:val="none" w:sz="0" w:space="0" w:color="auto"/>
        <w:right w:val="none" w:sz="0" w:space="0" w:color="auto"/>
      </w:divBdr>
    </w:div>
    <w:div w:id="485703857">
      <w:bodyDiv w:val="1"/>
      <w:marLeft w:val="0"/>
      <w:marRight w:val="0"/>
      <w:marTop w:val="0"/>
      <w:marBottom w:val="0"/>
      <w:divBdr>
        <w:top w:val="none" w:sz="0" w:space="0" w:color="auto"/>
        <w:left w:val="none" w:sz="0" w:space="0" w:color="auto"/>
        <w:bottom w:val="none" w:sz="0" w:space="0" w:color="auto"/>
        <w:right w:val="none" w:sz="0" w:space="0" w:color="auto"/>
      </w:divBdr>
    </w:div>
    <w:div w:id="485753582">
      <w:bodyDiv w:val="1"/>
      <w:marLeft w:val="0"/>
      <w:marRight w:val="0"/>
      <w:marTop w:val="0"/>
      <w:marBottom w:val="0"/>
      <w:divBdr>
        <w:top w:val="none" w:sz="0" w:space="0" w:color="auto"/>
        <w:left w:val="none" w:sz="0" w:space="0" w:color="auto"/>
        <w:bottom w:val="none" w:sz="0" w:space="0" w:color="auto"/>
        <w:right w:val="none" w:sz="0" w:space="0" w:color="auto"/>
      </w:divBdr>
    </w:div>
    <w:div w:id="485896071">
      <w:bodyDiv w:val="1"/>
      <w:marLeft w:val="0"/>
      <w:marRight w:val="0"/>
      <w:marTop w:val="0"/>
      <w:marBottom w:val="0"/>
      <w:divBdr>
        <w:top w:val="none" w:sz="0" w:space="0" w:color="auto"/>
        <w:left w:val="none" w:sz="0" w:space="0" w:color="auto"/>
        <w:bottom w:val="none" w:sz="0" w:space="0" w:color="auto"/>
        <w:right w:val="none" w:sz="0" w:space="0" w:color="auto"/>
      </w:divBdr>
    </w:div>
    <w:div w:id="486093393">
      <w:bodyDiv w:val="1"/>
      <w:marLeft w:val="0"/>
      <w:marRight w:val="0"/>
      <w:marTop w:val="0"/>
      <w:marBottom w:val="0"/>
      <w:divBdr>
        <w:top w:val="none" w:sz="0" w:space="0" w:color="auto"/>
        <w:left w:val="none" w:sz="0" w:space="0" w:color="auto"/>
        <w:bottom w:val="none" w:sz="0" w:space="0" w:color="auto"/>
        <w:right w:val="none" w:sz="0" w:space="0" w:color="auto"/>
      </w:divBdr>
    </w:div>
    <w:div w:id="486094288">
      <w:bodyDiv w:val="1"/>
      <w:marLeft w:val="0"/>
      <w:marRight w:val="0"/>
      <w:marTop w:val="0"/>
      <w:marBottom w:val="0"/>
      <w:divBdr>
        <w:top w:val="none" w:sz="0" w:space="0" w:color="auto"/>
        <w:left w:val="none" w:sz="0" w:space="0" w:color="auto"/>
        <w:bottom w:val="none" w:sz="0" w:space="0" w:color="auto"/>
        <w:right w:val="none" w:sz="0" w:space="0" w:color="auto"/>
      </w:divBdr>
    </w:div>
    <w:div w:id="486212738">
      <w:bodyDiv w:val="1"/>
      <w:marLeft w:val="0"/>
      <w:marRight w:val="0"/>
      <w:marTop w:val="0"/>
      <w:marBottom w:val="0"/>
      <w:divBdr>
        <w:top w:val="none" w:sz="0" w:space="0" w:color="auto"/>
        <w:left w:val="none" w:sz="0" w:space="0" w:color="auto"/>
        <w:bottom w:val="none" w:sz="0" w:space="0" w:color="auto"/>
        <w:right w:val="none" w:sz="0" w:space="0" w:color="auto"/>
      </w:divBdr>
    </w:div>
    <w:div w:id="486358098">
      <w:bodyDiv w:val="1"/>
      <w:marLeft w:val="0"/>
      <w:marRight w:val="0"/>
      <w:marTop w:val="0"/>
      <w:marBottom w:val="0"/>
      <w:divBdr>
        <w:top w:val="none" w:sz="0" w:space="0" w:color="auto"/>
        <w:left w:val="none" w:sz="0" w:space="0" w:color="auto"/>
        <w:bottom w:val="none" w:sz="0" w:space="0" w:color="auto"/>
        <w:right w:val="none" w:sz="0" w:space="0" w:color="auto"/>
      </w:divBdr>
    </w:div>
    <w:div w:id="486361977">
      <w:bodyDiv w:val="1"/>
      <w:marLeft w:val="0"/>
      <w:marRight w:val="0"/>
      <w:marTop w:val="0"/>
      <w:marBottom w:val="0"/>
      <w:divBdr>
        <w:top w:val="none" w:sz="0" w:space="0" w:color="auto"/>
        <w:left w:val="none" w:sz="0" w:space="0" w:color="auto"/>
        <w:bottom w:val="none" w:sz="0" w:space="0" w:color="auto"/>
        <w:right w:val="none" w:sz="0" w:space="0" w:color="auto"/>
      </w:divBdr>
    </w:div>
    <w:div w:id="487089258">
      <w:bodyDiv w:val="1"/>
      <w:marLeft w:val="0"/>
      <w:marRight w:val="0"/>
      <w:marTop w:val="0"/>
      <w:marBottom w:val="0"/>
      <w:divBdr>
        <w:top w:val="none" w:sz="0" w:space="0" w:color="auto"/>
        <w:left w:val="none" w:sz="0" w:space="0" w:color="auto"/>
        <w:bottom w:val="none" w:sz="0" w:space="0" w:color="auto"/>
        <w:right w:val="none" w:sz="0" w:space="0" w:color="auto"/>
      </w:divBdr>
    </w:div>
    <w:div w:id="487288752">
      <w:bodyDiv w:val="1"/>
      <w:marLeft w:val="0"/>
      <w:marRight w:val="0"/>
      <w:marTop w:val="0"/>
      <w:marBottom w:val="0"/>
      <w:divBdr>
        <w:top w:val="none" w:sz="0" w:space="0" w:color="auto"/>
        <w:left w:val="none" w:sz="0" w:space="0" w:color="auto"/>
        <w:bottom w:val="none" w:sz="0" w:space="0" w:color="auto"/>
        <w:right w:val="none" w:sz="0" w:space="0" w:color="auto"/>
      </w:divBdr>
    </w:div>
    <w:div w:id="487402625">
      <w:bodyDiv w:val="1"/>
      <w:marLeft w:val="0"/>
      <w:marRight w:val="0"/>
      <w:marTop w:val="0"/>
      <w:marBottom w:val="0"/>
      <w:divBdr>
        <w:top w:val="none" w:sz="0" w:space="0" w:color="auto"/>
        <w:left w:val="none" w:sz="0" w:space="0" w:color="auto"/>
        <w:bottom w:val="none" w:sz="0" w:space="0" w:color="auto"/>
        <w:right w:val="none" w:sz="0" w:space="0" w:color="auto"/>
      </w:divBdr>
    </w:div>
    <w:div w:id="487476289">
      <w:bodyDiv w:val="1"/>
      <w:marLeft w:val="0"/>
      <w:marRight w:val="0"/>
      <w:marTop w:val="0"/>
      <w:marBottom w:val="0"/>
      <w:divBdr>
        <w:top w:val="none" w:sz="0" w:space="0" w:color="auto"/>
        <w:left w:val="none" w:sz="0" w:space="0" w:color="auto"/>
        <w:bottom w:val="none" w:sz="0" w:space="0" w:color="auto"/>
        <w:right w:val="none" w:sz="0" w:space="0" w:color="auto"/>
      </w:divBdr>
    </w:div>
    <w:div w:id="487525621">
      <w:bodyDiv w:val="1"/>
      <w:marLeft w:val="0"/>
      <w:marRight w:val="0"/>
      <w:marTop w:val="0"/>
      <w:marBottom w:val="0"/>
      <w:divBdr>
        <w:top w:val="none" w:sz="0" w:space="0" w:color="auto"/>
        <w:left w:val="none" w:sz="0" w:space="0" w:color="auto"/>
        <w:bottom w:val="none" w:sz="0" w:space="0" w:color="auto"/>
        <w:right w:val="none" w:sz="0" w:space="0" w:color="auto"/>
      </w:divBdr>
    </w:div>
    <w:div w:id="487525794">
      <w:bodyDiv w:val="1"/>
      <w:marLeft w:val="0"/>
      <w:marRight w:val="0"/>
      <w:marTop w:val="0"/>
      <w:marBottom w:val="0"/>
      <w:divBdr>
        <w:top w:val="none" w:sz="0" w:space="0" w:color="auto"/>
        <w:left w:val="none" w:sz="0" w:space="0" w:color="auto"/>
        <w:bottom w:val="none" w:sz="0" w:space="0" w:color="auto"/>
        <w:right w:val="none" w:sz="0" w:space="0" w:color="auto"/>
      </w:divBdr>
    </w:div>
    <w:div w:id="487551039">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868072">
      <w:bodyDiv w:val="1"/>
      <w:marLeft w:val="0"/>
      <w:marRight w:val="0"/>
      <w:marTop w:val="0"/>
      <w:marBottom w:val="0"/>
      <w:divBdr>
        <w:top w:val="none" w:sz="0" w:space="0" w:color="auto"/>
        <w:left w:val="none" w:sz="0" w:space="0" w:color="auto"/>
        <w:bottom w:val="none" w:sz="0" w:space="0" w:color="auto"/>
        <w:right w:val="none" w:sz="0" w:space="0" w:color="auto"/>
      </w:divBdr>
    </w:div>
    <w:div w:id="488250806">
      <w:bodyDiv w:val="1"/>
      <w:marLeft w:val="0"/>
      <w:marRight w:val="0"/>
      <w:marTop w:val="0"/>
      <w:marBottom w:val="0"/>
      <w:divBdr>
        <w:top w:val="none" w:sz="0" w:space="0" w:color="auto"/>
        <w:left w:val="none" w:sz="0" w:space="0" w:color="auto"/>
        <w:bottom w:val="none" w:sz="0" w:space="0" w:color="auto"/>
        <w:right w:val="none" w:sz="0" w:space="0" w:color="auto"/>
      </w:divBdr>
    </w:div>
    <w:div w:id="488401553">
      <w:bodyDiv w:val="1"/>
      <w:marLeft w:val="0"/>
      <w:marRight w:val="0"/>
      <w:marTop w:val="0"/>
      <w:marBottom w:val="0"/>
      <w:divBdr>
        <w:top w:val="none" w:sz="0" w:space="0" w:color="auto"/>
        <w:left w:val="none" w:sz="0" w:space="0" w:color="auto"/>
        <w:bottom w:val="none" w:sz="0" w:space="0" w:color="auto"/>
        <w:right w:val="none" w:sz="0" w:space="0" w:color="auto"/>
      </w:divBdr>
    </w:div>
    <w:div w:id="488516640">
      <w:bodyDiv w:val="1"/>
      <w:marLeft w:val="0"/>
      <w:marRight w:val="0"/>
      <w:marTop w:val="0"/>
      <w:marBottom w:val="0"/>
      <w:divBdr>
        <w:top w:val="none" w:sz="0" w:space="0" w:color="auto"/>
        <w:left w:val="none" w:sz="0" w:space="0" w:color="auto"/>
        <w:bottom w:val="none" w:sz="0" w:space="0" w:color="auto"/>
        <w:right w:val="none" w:sz="0" w:space="0" w:color="auto"/>
      </w:divBdr>
    </w:div>
    <w:div w:id="488978811">
      <w:bodyDiv w:val="1"/>
      <w:marLeft w:val="0"/>
      <w:marRight w:val="0"/>
      <w:marTop w:val="0"/>
      <w:marBottom w:val="0"/>
      <w:divBdr>
        <w:top w:val="none" w:sz="0" w:space="0" w:color="auto"/>
        <w:left w:val="none" w:sz="0" w:space="0" w:color="auto"/>
        <w:bottom w:val="none" w:sz="0" w:space="0" w:color="auto"/>
        <w:right w:val="none" w:sz="0" w:space="0" w:color="auto"/>
      </w:divBdr>
    </w:div>
    <w:div w:id="489058583">
      <w:bodyDiv w:val="1"/>
      <w:marLeft w:val="0"/>
      <w:marRight w:val="0"/>
      <w:marTop w:val="0"/>
      <w:marBottom w:val="0"/>
      <w:divBdr>
        <w:top w:val="none" w:sz="0" w:space="0" w:color="auto"/>
        <w:left w:val="none" w:sz="0" w:space="0" w:color="auto"/>
        <w:bottom w:val="none" w:sz="0" w:space="0" w:color="auto"/>
        <w:right w:val="none" w:sz="0" w:space="0" w:color="auto"/>
      </w:divBdr>
    </w:div>
    <w:div w:id="489100453">
      <w:bodyDiv w:val="1"/>
      <w:marLeft w:val="0"/>
      <w:marRight w:val="0"/>
      <w:marTop w:val="0"/>
      <w:marBottom w:val="0"/>
      <w:divBdr>
        <w:top w:val="none" w:sz="0" w:space="0" w:color="auto"/>
        <w:left w:val="none" w:sz="0" w:space="0" w:color="auto"/>
        <w:bottom w:val="none" w:sz="0" w:space="0" w:color="auto"/>
        <w:right w:val="none" w:sz="0" w:space="0" w:color="auto"/>
      </w:divBdr>
    </w:div>
    <w:div w:id="489252765">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563456">
      <w:bodyDiv w:val="1"/>
      <w:marLeft w:val="0"/>
      <w:marRight w:val="0"/>
      <w:marTop w:val="0"/>
      <w:marBottom w:val="0"/>
      <w:divBdr>
        <w:top w:val="none" w:sz="0" w:space="0" w:color="auto"/>
        <w:left w:val="none" w:sz="0" w:space="0" w:color="auto"/>
        <w:bottom w:val="none" w:sz="0" w:space="0" w:color="auto"/>
        <w:right w:val="none" w:sz="0" w:space="0" w:color="auto"/>
      </w:divBdr>
    </w:div>
    <w:div w:id="489637827">
      <w:bodyDiv w:val="1"/>
      <w:marLeft w:val="0"/>
      <w:marRight w:val="0"/>
      <w:marTop w:val="0"/>
      <w:marBottom w:val="0"/>
      <w:divBdr>
        <w:top w:val="none" w:sz="0" w:space="0" w:color="auto"/>
        <w:left w:val="none" w:sz="0" w:space="0" w:color="auto"/>
        <w:bottom w:val="none" w:sz="0" w:space="0" w:color="auto"/>
        <w:right w:val="none" w:sz="0" w:space="0" w:color="auto"/>
      </w:divBdr>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910071">
      <w:bodyDiv w:val="1"/>
      <w:marLeft w:val="0"/>
      <w:marRight w:val="0"/>
      <w:marTop w:val="0"/>
      <w:marBottom w:val="0"/>
      <w:divBdr>
        <w:top w:val="none" w:sz="0" w:space="0" w:color="auto"/>
        <w:left w:val="none" w:sz="0" w:space="0" w:color="auto"/>
        <w:bottom w:val="none" w:sz="0" w:space="0" w:color="auto"/>
        <w:right w:val="none" w:sz="0" w:space="0" w:color="auto"/>
      </w:divBdr>
    </w:div>
    <w:div w:id="490020393">
      <w:bodyDiv w:val="1"/>
      <w:marLeft w:val="0"/>
      <w:marRight w:val="0"/>
      <w:marTop w:val="0"/>
      <w:marBottom w:val="0"/>
      <w:divBdr>
        <w:top w:val="none" w:sz="0" w:space="0" w:color="auto"/>
        <w:left w:val="none" w:sz="0" w:space="0" w:color="auto"/>
        <w:bottom w:val="none" w:sz="0" w:space="0" w:color="auto"/>
        <w:right w:val="none" w:sz="0" w:space="0" w:color="auto"/>
      </w:divBdr>
    </w:div>
    <w:div w:id="490097512">
      <w:bodyDiv w:val="1"/>
      <w:marLeft w:val="0"/>
      <w:marRight w:val="0"/>
      <w:marTop w:val="0"/>
      <w:marBottom w:val="0"/>
      <w:divBdr>
        <w:top w:val="none" w:sz="0" w:space="0" w:color="auto"/>
        <w:left w:val="none" w:sz="0" w:space="0" w:color="auto"/>
        <w:bottom w:val="none" w:sz="0" w:space="0" w:color="auto"/>
        <w:right w:val="none" w:sz="0" w:space="0" w:color="auto"/>
      </w:divBdr>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214813">
      <w:bodyDiv w:val="1"/>
      <w:marLeft w:val="0"/>
      <w:marRight w:val="0"/>
      <w:marTop w:val="0"/>
      <w:marBottom w:val="0"/>
      <w:divBdr>
        <w:top w:val="none" w:sz="0" w:space="0" w:color="auto"/>
        <w:left w:val="none" w:sz="0" w:space="0" w:color="auto"/>
        <w:bottom w:val="none" w:sz="0" w:space="0" w:color="auto"/>
        <w:right w:val="none" w:sz="0" w:space="0" w:color="auto"/>
      </w:divBdr>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92041">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4942">
      <w:bodyDiv w:val="1"/>
      <w:marLeft w:val="0"/>
      <w:marRight w:val="0"/>
      <w:marTop w:val="0"/>
      <w:marBottom w:val="0"/>
      <w:divBdr>
        <w:top w:val="none" w:sz="0" w:space="0" w:color="auto"/>
        <w:left w:val="none" w:sz="0" w:space="0" w:color="auto"/>
        <w:bottom w:val="none" w:sz="0" w:space="0" w:color="auto"/>
        <w:right w:val="none" w:sz="0" w:space="0" w:color="auto"/>
      </w:divBdr>
    </w:div>
    <w:div w:id="49060801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217101">
      <w:bodyDiv w:val="1"/>
      <w:marLeft w:val="0"/>
      <w:marRight w:val="0"/>
      <w:marTop w:val="0"/>
      <w:marBottom w:val="0"/>
      <w:divBdr>
        <w:top w:val="none" w:sz="0" w:space="0" w:color="auto"/>
        <w:left w:val="none" w:sz="0" w:space="0" w:color="auto"/>
        <w:bottom w:val="none" w:sz="0" w:space="0" w:color="auto"/>
        <w:right w:val="none" w:sz="0" w:space="0" w:color="auto"/>
      </w:divBdr>
    </w:div>
    <w:div w:id="491288983">
      <w:bodyDiv w:val="1"/>
      <w:marLeft w:val="0"/>
      <w:marRight w:val="0"/>
      <w:marTop w:val="0"/>
      <w:marBottom w:val="0"/>
      <w:divBdr>
        <w:top w:val="none" w:sz="0" w:space="0" w:color="auto"/>
        <w:left w:val="none" w:sz="0" w:space="0" w:color="auto"/>
        <w:bottom w:val="none" w:sz="0" w:space="0" w:color="auto"/>
        <w:right w:val="none" w:sz="0" w:space="0" w:color="auto"/>
      </w:divBdr>
    </w:div>
    <w:div w:id="491337379">
      <w:bodyDiv w:val="1"/>
      <w:marLeft w:val="0"/>
      <w:marRight w:val="0"/>
      <w:marTop w:val="0"/>
      <w:marBottom w:val="0"/>
      <w:divBdr>
        <w:top w:val="none" w:sz="0" w:space="0" w:color="auto"/>
        <w:left w:val="none" w:sz="0" w:space="0" w:color="auto"/>
        <w:bottom w:val="none" w:sz="0" w:space="0" w:color="auto"/>
        <w:right w:val="none" w:sz="0" w:space="0" w:color="auto"/>
      </w:divBdr>
    </w:div>
    <w:div w:id="491524902">
      <w:bodyDiv w:val="1"/>
      <w:marLeft w:val="0"/>
      <w:marRight w:val="0"/>
      <w:marTop w:val="0"/>
      <w:marBottom w:val="0"/>
      <w:divBdr>
        <w:top w:val="none" w:sz="0" w:space="0" w:color="auto"/>
        <w:left w:val="none" w:sz="0" w:space="0" w:color="auto"/>
        <w:bottom w:val="none" w:sz="0" w:space="0" w:color="auto"/>
        <w:right w:val="none" w:sz="0" w:space="0" w:color="auto"/>
      </w:divBdr>
    </w:div>
    <w:div w:id="491601119">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491720551">
      <w:bodyDiv w:val="1"/>
      <w:marLeft w:val="0"/>
      <w:marRight w:val="0"/>
      <w:marTop w:val="0"/>
      <w:marBottom w:val="0"/>
      <w:divBdr>
        <w:top w:val="none" w:sz="0" w:space="0" w:color="auto"/>
        <w:left w:val="none" w:sz="0" w:space="0" w:color="auto"/>
        <w:bottom w:val="none" w:sz="0" w:space="0" w:color="auto"/>
        <w:right w:val="none" w:sz="0" w:space="0" w:color="auto"/>
      </w:divBdr>
    </w:div>
    <w:div w:id="491798995">
      <w:bodyDiv w:val="1"/>
      <w:marLeft w:val="0"/>
      <w:marRight w:val="0"/>
      <w:marTop w:val="0"/>
      <w:marBottom w:val="0"/>
      <w:divBdr>
        <w:top w:val="none" w:sz="0" w:space="0" w:color="auto"/>
        <w:left w:val="none" w:sz="0" w:space="0" w:color="auto"/>
        <w:bottom w:val="none" w:sz="0" w:space="0" w:color="auto"/>
        <w:right w:val="none" w:sz="0" w:space="0" w:color="auto"/>
      </w:divBdr>
    </w:div>
    <w:div w:id="491991202">
      <w:bodyDiv w:val="1"/>
      <w:marLeft w:val="0"/>
      <w:marRight w:val="0"/>
      <w:marTop w:val="0"/>
      <w:marBottom w:val="0"/>
      <w:divBdr>
        <w:top w:val="none" w:sz="0" w:space="0" w:color="auto"/>
        <w:left w:val="none" w:sz="0" w:space="0" w:color="auto"/>
        <w:bottom w:val="none" w:sz="0" w:space="0" w:color="auto"/>
        <w:right w:val="none" w:sz="0" w:space="0" w:color="auto"/>
      </w:divBdr>
    </w:div>
    <w:div w:id="492333161">
      <w:bodyDiv w:val="1"/>
      <w:marLeft w:val="0"/>
      <w:marRight w:val="0"/>
      <w:marTop w:val="0"/>
      <w:marBottom w:val="0"/>
      <w:divBdr>
        <w:top w:val="none" w:sz="0" w:space="0" w:color="auto"/>
        <w:left w:val="none" w:sz="0" w:space="0" w:color="auto"/>
        <w:bottom w:val="none" w:sz="0" w:space="0" w:color="auto"/>
        <w:right w:val="none" w:sz="0" w:space="0" w:color="auto"/>
      </w:divBdr>
    </w:div>
    <w:div w:id="492451403">
      <w:bodyDiv w:val="1"/>
      <w:marLeft w:val="0"/>
      <w:marRight w:val="0"/>
      <w:marTop w:val="0"/>
      <w:marBottom w:val="0"/>
      <w:divBdr>
        <w:top w:val="none" w:sz="0" w:space="0" w:color="auto"/>
        <w:left w:val="none" w:sz="0" w:space="0" w:color="auto"/>
        <w:bottom w:val="none" w:sz="0" w:space="0" w:color="auto"/>
        <w:right w:val="none" w:sz="0" w:space="0" w:color="auto"/>
      </w:divBdr>
    </w:div>
    <w:div w:id="492453683">
      <w:bodyDiv w:val="1"/>
      <w:marLeft w:val="0"/>
      <w:marRight w:val="0"/>
      <w:marTop w:val="0"/>
      <w:marBottom w:val="0"/>
      <w:divBdr>
        <w:top w:val="none" w:sz="0" w:space="0" w:color="auto"/>
        <w:left w:val="none" w:sz="0" w:space="0" w:color="auto"/>
        <w:bottom w:val="none" w:sz="0" w:space="0" w:color="auto"/>
        <w:right w:val="none" w:sz="0" w:space="0" w:color="auto"/>
      </w:divBdr>
    </w:div>
    <w:div w:id="492650846">
      <w:bodyDiv w:val="1"/>
      <w:marLeft w:val="0"/>
      <w:marRight w:val="0"/>
      <w:marTop w:val="0"/>
      <w:marBottom w:val="0"/>
      <w:divBdr>
        <w:top w:val="none" w:sz="0" w:space="0" w:color="auto"/>
        <w:left w:val="none" w:sz="0" w:space="0" w:color="auto"/>
        <w:bottom w:val="none" w:sz="0" w:space="0" w:color="auto"/>
        <w:right w:val="none" w:sz="0" w:space="0" w:color="auto"/>
      </w:divBdr>
    </w:div>
    <w:div w:id="492717251">
      <w:bodyDiv w:val="1"/>
      <w:marLeft w:val="0"/>
      <w:marRight w:val="0"/>
      <w:marTop w:val="0"/>
      <w:marBottom w:val="0"/>
      <w:divBdr>
        <w:top w:val="none" w:sz="0" w:space="0" w:color="auto"/>
        <w:left w:val="none" w:sz="0" w:space="0" w:color="auto"/>
        <w:bottom w:val="none" w:sz="0" w:space="0" w:color="auto"/>
        <w:right w:val="none" w:sz="0" w:space="0" w:color="auto"/>
      </w:divBdr>
    </w:div>
    <w:div w:id="492795362">
      <w:bodyDiv w:val="1"/>
      <w:marLeft w:val="0"/>
      <w:marRight w:val="0"/>
      <w:marTop w:val="0"/>
      <w:marBottom w:val="0"/>
      <w:divBdr>
        <w:top w:val="none" w:sz="0" w:space="0" w:color="auto"/>
        <w:left w:val="none" w:sz="0" w:space="0" w:color="auto"/>
        <w:bottom w:val="none" w:sz="0" w:space="0" w:color="auto"/>
        <w:right w:val="none" w:sz="0" w:space="0" w:color="auto"/>
      </w:divBdr>
    </w:div>
    <w:div w:id="492795474">
      <w:bodyDiv w:val="1"/>
      <w:marLeft w:val="0"/>
      <w:marRight w:val="0"/>
      <w:marTop w:val="0"/>
      <w:marBottom w:val="0"/>
      <w:divBdr>
        <w:top w:val="none" w:sz="0" w:space="0" w:color="auto"/>
        <w:left w:val="none" w:sz="0" w:space="0" w:color="auto"/>
        <w:bottom w:val="none" w:sz="0" w:space="0" w:color="auto"/>
        <w:right w:val="none" w:sz="0" w:space="0" w:color="auto"/>
      </w:divBdr>
    </w:div>
    <w:div w:id="493188199">
      <w:bodyDiv w:val="1"/>
      <w:marLeft w:val="0"/>
      <w:marRight w:val="0"/>
      <w:marTop w:val="0"/>
      <w:marBottom w:val="0"/>
      <w:divBdr>
        <w:top w:val="none" w:sz="0" w:space="0" w:color="auto"/>
        <w:left w:val="none" w:sz="0" w:space="0" w:color="auto"/>
        <w:bottom w:val="none" w:sz="0" w:space="0" w:color="auto"/>
        <w:right w:val="none" w:sz="0" w:space="0" w:color="auto"/>
      </w:divBdr>
    </w:div>
    <w:div w:id="493450461">
      <w:bodyDiv w:val="1"/>
      <w:marLeft w:val="0"/>
      <w:marRight w:val="0"/>
      <w:marTop w:val="0"/>
      <w:marBottom w:val="0"/>
      <w:divBdr>
        <w:top w:val="none" w:sz="0" w:space="0" w:color="auto"/>
        <w:left w:val="none" w:sz="0" w:space="0" w:color="auto"/>
        <w:bottom w:val="none" w:sz="0" w:space="0" w:color="auto"/>
        <w:right w:val="none" w:sz="0" w:space="0" w:color="auto"/>
      </w:divBdr>
      <w:divsChild>
        <w:div w:id="1543128170">
          <w:marLeft w:val="0"/>
          <w:marRight w:val="0"/>
          <w:marTop w:val="0"/>
          <w:marBottom w:val="0"/>
          <w:divBdr>
            <w:top w:val="none" w:sz="0" w:space="0" w:color="auto"/>
            <w:left w:val="none" w:sz="0" w:space="0" w:color="auto"/>
            <w:bottom w:val="none" w:sz="0" w:space="0" w:color="auto"/>
            <w:right w:val="none" w:sz="0" w:space="0" w:color="auto"/>
          </w:divBdr>
        </w:div>
      </w:divsChild>
    </w:div>
    <w:div w:id="493490909">
      <w:bodyDiv w:val="1"/>
      <w:marLeft w:val="0"/>
      <w:marRight w:val="0"/>
      <w:marTop w:val="0"/>
      <w:marBottom w:val="0"/>
      <w:divBdr>
        <w:top w:val="none" w:sz="0" w:space="0" w:color="auto"/>
        <w:left w:val="none" w:sz="0" w:space="0" w:color="auto"/>
        <w:bottom w:val="none" w:sz="0" w:space="0" w:color="auto"/>
        <w:right w:val="none" w:sz="0" w:space="0" w:color="auto"/>
      </w:divBdr>
    </w:div>
    <w:div w:id="493566074">
      <w:bodyDiv w:val="1"/>
      <w:marLeft w:val="0"/>
      <w:marRight w:val="0"/>
      <w:marTop w:val="0"/>
      <w:marBottom w:val="0"/>
      <w:divBdr>
        <w:top w:val="none" w:sz="0" w:space="0" w:color="auto"/>
        <w:left w:val="none" w:sz="0" w:space="0" w:color="auto"/>
        <w:bottom w:val="none" w:sz="0" w:space="0" w:color="auto"/>
        <w:right w:val="none" w:sz="0" w:space="0" w:color="auto"/>
      </w:divBdr>
    </w:div>
    <w:div w:id="493566180">
      <w:bodyDiv w:val="1"/>
      <w:marLeft w:val="0"/>
      <w:marRight w:val="0"/>
      <w:marTop w:val="0"/>
      <w:marBottom w:val="0"/>
      <w:divBdr>
        <w:top w:val="none" w:sz="0" w:space="0" w:color="auto"/>
        <w:left w:val="none" w:sz="0" w:space="0" w:color="auto"/>
        <w:bottom w:val="none" w:sz="0" w:space="0" w:color="auto"/>
        <w:right w:val="none" w:sz="0" w:space="0" w:color="auto"/>
      </w:divBdr>
    </w:div>
    <w:div w:id="493568619">
      <w:bodyDiv w:val="1"/>
      <w:marLeft w:val="0"/>
      <w:marRight w:val="0"/>
      <w:marTop w:val="0"/>
      <w:marBottom w:val="0"/>
      <w:divBdr>
        <w:top w:val="none" w:sz="0" w:space="0" w:color="auto"/>
        <w:left w:val="none" w:sz="0" w:space="0" w:color="auto"/>
        <w:bottom w:val="none" w:sz="0" w:space="0" w:color="auto"/>
        <w:right w:val="none" w:sz="0" w:space="0" w:color="auto"/>
      </w:divBdr>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642844">
      <w:bodyDiv w:val="1"/>
      <w:marLeft w:val="0"/>
      <w:marRight w:val="0"/>
      <w:marTop w:val="0"/>
      <w:marBottom w:val="0"/>
      <w:divBdr>
        <w:top w:val="none" w:sz="0" w:space="0" w:color="auto"/>
        <w:left w:val="none" w:sz="0" w:space="0" w:color="auto"/>
        <w:bottom w:val="none" w:sz="0" w:space="0" w:color="auto"/>
        <w:right w:val="none" w:sz="0" w:space="0" w:color="auto"/>
      </w:divBdr>
    </w:div>
    <w:div w:id="493643553">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809">
      <w:bodyDiv w:val="1"/>
      <w:marLeft w:val="0"/>
      <w:marRight w:val="0"/>
      <w:marTop w:val="0"/>
      <w:marBottom w:val="0"/>
      <w:divBdr>
        <w:top w:val="none" w:sz="0" w:space="0" w:color="auto"/>
        <w:left w:val="none" w:sz="0" w:space="0" w:color="auto"/>
        <w:bottom w:val="none" w:sz="0" w:space="0" w:color="auto"/>
        <w:right w:val="none" w:sz="0" w:space="0" w:color="auto"/>
      </w:divBdr>
    </w:div>
    <w:div w:id="493959192">
      <w:bodyDiv w:val="1"/>
      <w:marLeft w:val="0"/>
      <w:marRight w:val="0"/>
      <w:marTop w:val="0"/>
      <w:marBottom w:val="0"/>
      <w:divBdr>
        <w:top w:val="none" w:sz="0" w:space="0" w:color="auto"/>
        <w:left w:val="none" w:sz="0" w:space="0" w:color="auto"/>
        <w:bottom w:val="none" w:sz="0" w:space="0" w:color="auto"/>
        <w:right w:val="none" w:sz="0" w:space="0" w:color="auto"/>
      </w:divBdr>
    </w:div>
    <w:div w:id="494224038">
      <w:bodyDiv w:val="1"/>
      <w:marLeft w:val="0"/>
      <w:marRight w:val="0"/>
      <w:marTop w:val="0"/>
      <w:marBottom w:val="0"/>
      <w:divBdr>
        <w:top w:val="none" w:sz="0" w:space="0" w:color="auto"/>
        <w:left w:val="none" w:sz="0" w:space="0" w:color="auto"/>
        <w:bottom w:val="none" w:sz="0" w:space="0" w:color="auto"/>
        <w:right w:val="none" w:sz="0" w:space="0" w:color="auto"/>
      </w:divBdr>
    </w:div>
    <w:div w:id="494301323">
      <w:bodyDiv w:val="1"/>
      <w:marLeft w:val="0"/>
      <w:marRight w:val="0"/>
      <w:marTop w:val="0"/>
      <w:marBottom w:val="0"/>
      <w:divBdr>
        <w:top w:val="none" w:sz="0" w:space="0" w:color="auto"/>
        <w:left w:val="none" w:sz="0" w:space="0" w:color="auto"/>
        <w:bottom w:val="none" w:sz="0" w:space="0" w:color="auto"/>
        <w:right w:val="none" w:sz="0" w:space="0" w:color="auto"/>
      </w:divBdr>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56761">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4998570">
      <w:bodyDiv w:val="1"/>
      <w:marLeft w:val="0"/>
      <w:marRight w:val="0"/>
      <w:marTop w:val="0"/>
      <w:marBottom w:val="0"/>
      <w:divBdr>
        <w:top w:val="none" w:sz="0" w:space="0" w:color="auto"/>
        <w:left w:val="none" w:sz="0" w:space="0" w:color="auto"/>
        <w:bottom w:val="none" w:sz="0" w:space="0" w:color="auto"/>
        <w:right w:val="none" w:sz="0" w:space="0" w:color="auto"/>
      </w:divBdr>
    </w:div>
    <w:div w:id="494999124">
      <w:bodyDiv w:val="1"/>
      <w:marLeft w:val="0"/>
      <w:marRight w:val="0"/>
      <w:marTop w:val="0"/>
      <w:marBottom w:val="0"/>
      <w:divBdr>
        <w:top w:val="none" w:sz="0" w:space="0" w:color="auto"/>
        <w:left w:val="none" w:sz="0" w:space="0" w:color="auto"/>
        <w:bottom w:val="none" w:sz="0" w:space="0" w:color="auto"/>
        <w:right w:val="none" w:sz="0" w:space="0" w:color="auto"/>
      </w:divBdr>
    </w:div>
    <w:div w:id="495078298">
      <w:bodyDiv w:val="1"/>
      <w:marLeft w:val="0"/>
      <w:marRight w:val="0"/>
      <w:marTop w:val="0"/>
      <w:marBottom w:val="0"/>
      <w:divBdr>
        <w:top w:val="none" w:sz="0" w:space="0" w:color="auto"/>
        <w:left w:val="none" w:sz="0" w:space="0" w:color="auto"/>
        <w:bottom w:val="none" w:sz="0" w:space="0" w:color="auto"/>
        <w:right w:val="none" w:sz="0" w:space="0" w:color="auto"/>
      </w:divBdr>
    </w:div>
    <w:div w:id="495193870">
      <w:bodyDiv w:val="1"/>
      <w:marLeft w:val="0"/>
      <w:marRight w:val="0"/>
      <w:marTop w:val="0"/>
      <w:marBottom w:val="0"/>
      <w:divBdr>
        <w:top w:val="none" w:sz="0" w:space="0" w:color="auto"/>
        <w:left w:val="none" w:sz="0" w:space="0" w:color="auto"/>
        <w:bottom w:val="none" w:sz="0" w:space="0" w:color="auto"/>
        <w:right w:val="none" w:sz="0" w:space="0" w:color="auto"/>
      </w:divBdr>
    </w:div>
    <w:div w:id="495265391">
      <w:bodyDiv w:val="1"/>
      <w:marLeft w:val="0"/>
      <w:marRight w:val="0"/>
      <w:marTop w:val="0"/>
      <w:marBottom w:val="0"/>
      <w:divBdr>
        <w:top w:val="none" w:sz="0" w:space="0" w:color="auto"/>
        <w:left w:val="none" w:sz="0" w:space="0" w:color="auto"/>
        <w:bottom w:val="none" w:sz="0" w:space="0" w:color="auto"/>
        <w:right w:val="none" w:sz="0" w:space="0" w:color="auto"/>
      </w:divBdr>
    </w:div>
    <w:div w:id="495339254">
      <w:bodyDiv w:val="1"/>
      <w:marLeft w:val="0"/>
      <w:marRight w:val="0"/>
      <w:marTop w:val="0"/>
      <w:marBottom w:val="0"/>
      <w:divBdr>
        <w:top w:val="none" w:sz="0" w:space="0" w:color="auto"/>
        <w:left w:val="none" w:sz="0" w:space="0" w:color="auto"/>
        <w:bottom w:val="none" w:sz="0" w:space="0" w:color="auto"/>
        <w:right w:val="none" w:sz="0" w:space="0" w:color="auto"/>
      </w:divBdr>
    </w:div>
    <w:div w:id="495388509">
      <w:bodyDiv w:val="1"/>
      <w:marLeft w:val="0"/>
      <w:marRight w:val="0"/>
      <w:marTop w:val="0"/>
      <w:marBottom w:val="0"/>
      <w:divBdr>
        <w:top w:val="none" w:sz="0" w:space="0" w:color="auto"/>
        <w:left w:val="none" w:sz="0" w:space="0" w:color="auto"/>
        <w:bottom w:val="none" w:sz="0" w:space="0" w:color="auto"/>
        <w:right w:val="none" w:sz="0" w:space="0" w:color="auto"/>
      </w:divBdr>
    </w:div>
    <w:div w:id="495464076">
      <w:bodyDiv w:val="1"/>
      <w:marLeft w:val="0"/>
      <w:marRight w:val="0"/>
      <w:marTop w:val="0"/>
      <w:marBottom w:val="0"/>
      <w:divBdr>
        <w:top w:val="none" w:sz="0" w:space="0" w:color="auto"/>
        <w:left w:val="none" w:sz="0" w:space="0" w:color="auto"/>
        <w:bottom w:val="none" w:sz="0" w:space="0" w:color="auto"/>
        <w:right w:val="none" w:sz="0" w:space="0" w:color="auto"/>
      </w:divBdr>
    </w:div>
    <w:div w:id="495532482">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5612688">
      <w:bodyDiv w:val="1"/>
      <w:marLeft w:val="0"/>
      <w:marRight w:val="0"/>
      <w:marTop w:val="0"/>
      <w:marBottom w:val="0"/>
      <w:divBdr>
        <w:top w:val="none" w:sz="0" w:space="0" w:color="auto"/>
        <w:left w:val="none" w:sz="0" w:space="0" w:color="auto"/>
        <w:bottom w:val="none" w:sz="0" w:space="0" w:color="auto"/>
        <w:right w:val="none" w:sz="0" w:space="0" w:color="auto"/>
      </w:divBdr>
    </w:div>
    <w:div w:id="495805425">
      <w:bodyDiv w:val="1"/>
      <w:marLeft w:val="0"/>
      <w:marRight w:val="0"/>
      <w:marTop w:val="0"/>
      <w:marBottom w:val="0"/>
      <w:divBdr>
        <w:top w:val="none" w:sz="0" w:space="0" w:color="auto"/>
        <w:left w:val="none" w:sz="0" w:space="0" w:color="auto"/>
        <w:bottom w:val="none" w:sz="0" w:space="0" w:color="auto"/>
        <w:right w:val="none" w:sz="0" w:space="0" w:color="auto"/>
      </w:divBdr>
    </w:div>
    <w:div w:id="495927061">
      <w:bodyDiv w:val="1"/>
      <w:marLeft w:val="0"/>
      <w:marRight w:val="0"/>
      <w:marTop w:val="0"/>
      <w:marBottom w:val="0"/>
      <w:divBdr>
        <w:top w:val="none" w:sz="0" w:space="0" w:color="auto"/>
        <w:left w:val="none" w:sz="0" w:space="0" w:color="auto"/>
        <w:bottom w:val="none" w:sz="0" w:space="0" w:color="auto"/>
        <w:right w:val="none" w:sz="0" w:space="0" w:color="auto"/>
      </w:divBdr>
    </w:div>
    <w:div w:id="496002143">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271224">
      <w:bodyDiv w:val="1"/>
      <w:marLeft w:val="0"/>
      <w:marRight w:val="0"/>
      <w:marTop w:val="0"/>
      <w:marBottom w:val="0"/>
      <w:divBdr>
        <w:top w:val="none" w:sz="0" w:space="0" w:color="auto"/>
        <w:left w:val="none" w:sz="0" w:space="0" w:color="auto"/>
        <w:bottom w:val="none" w:sz="0" w:space="0" w:color="auto"/>
        <w:right w:val="none" w:sz="0" w:space="0" w:color="auto"/>
      </w:divBdr>
    </w:div>
    <w:div w:id="496381685">
      <w:bodyDiv w:val="1"/>
      <w:marLeft w:val="0"/>
      <w:marRight w:val="0"/>
      <w:marTop w:val="0"/>
      <w:marBottom w:val="0"/>
      <w:divBdr>
        <w:top w:val="none" w:sz="0" w:space="0" w:color="auto"/>
        <w:left w:val="none" w:sz="0" w:space="0" w:color="auto"/>
        <w:bottom w:val="none" w:sz="0" w:space="0" w:color="auto"/>
        <w:right w:val="none" w:sz="0" w:space="0" w:color="auto"/>
      </w:divBdr>
    </w:div>
    <w:div w:id="49657383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6848821">
      <w:bodyDiv w:val="1"/>
      <w:marLeft w:val="0"/>
      <w:marRight w:val="0"/>
      <w:marTop w:val="0"/>
      <w:marBottom w:val="0"/>
      <w:divBdr>
        <w:top w:val="none" w:sz="0" w:space="0" w:color="auto"/>
        <w:left w:val="none" w:sz="0" w:space="0" w:color="auto"/>
        <w:bottom w:val="none" w:sz="0" w:space="0" w:color="auto"/>
        <w:right w:val="none" w:sz="0" w:space="0" w:color="auto"/>
      </w:divBdr>
    </w:div>
    <w:div w:id="497230003">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7579921">
      <w:bodyDiv w:val="1"/>
      <w:marLeft w:val="0"/>
      <w:marRight w:val="0"/>
      <w:marTop w:val="0"/>
      <w:marBottom w:val="0"/>
      <w:divBdr>
        <w:top w:val="none" w:sz="0" w:space="0" w:color="auto"/>
        <w:left w:val="none" w:sz="0" w:space="0" w:color="auto"/>
        <w:bottom w:val="none" w:sz="0" w:space="0" w:color="auto"/>
        <w:right w:val="none" w:sz="0" w:space="0" w:color="auto"/>
      </w:divBdr>
    </w:div>
    <w:div w:id="497691052">
      <w:bodyDiv w:val="1"/>
      <w:marLeft w:val="0"/>
      <w:marRight w:val="0"/>
      <w:marTop w:val="0"/>
      <w:marBottom w:val="0"/>
      <w:divBdr>
        <w:top w:val="none" w:sz="0" w:space="0" w:color="auto"/>
        <w:left w:val="none" w:sz="0" w:space="0" w:color="auto"/>
        <w:bottom w:val="none" w:sz="0" w:space="0" w:color="auto"/>
        <w:right w:val="none" w:sz="0" w:space="0" w:color="auto"/>
      </w:divBdr>
    </w:div>
    <w:div w:id="498010265">
      <w:bodyDiv w:val="1"/>
      <w:marLeft w:val="0"/>
      <w:marRight w:val="0"/>
      <w:marTop w:val="0"/>
      <w:marBottom w:val="0"/>
      <w:divBdr>
        <w:top w:val="none" w:sz="0" w:space="0" w:color="auto"/>
        <w:left w:val="none" w:sz="0" w:space="0" w:color="auto"/>
        <w:bottom w:val="none" w:sz="0" w:space="0" w:color="auto"/>
        <w:right w:val="none" w:sz="0" w:space="0" w:color="auto"/>
      </w:divBdr>
    </w:div>
    <w:div w:id="49822966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426775">
      <w:bodyDiv w:val="1"/>
      <w:marLeft w:val="0"/>
      <w:marRight w:val="0"/>
      <w:marTop w:val="0"/>
      <w:marBottom w:val="0"/>
      <w:divBdr>
        <w:top w:val="none" w:sz="0" w:space="0" w:color="auto"/>
        <w:left w:val="none" w:sz="0" w:space="0" w:color="auto"/>
        <w:bottom w:val="none" w:sz="0" w:space="0" w:color="auto"/>
        <w:right w:val="none" w:sz="0" w:space="0" w:color="auto"/>
      </w:divBdr>
    </w:div>
    <w:div w:id="498469041">
      <w:bodyDiv w:val="1"/>
      <w:marLeft w:val="0"/>
      <w:marRight w:val="0"/>
      <w:marTop w:val="0"/>
      <w:marBottom w:val="0"/>
      <w:divBdr>
        <w:top w:val="none" w:sz="0" w:space="0" w:color="auto"/>
        <w:left w:val="none" w:sz="0" w:space="0" w:color="auto"/>
        <w:bottom w:val="none" w:sz="0" w:space="0" w:color="auto"/>
        <w:right w:val="none" w:sz="0" w:space="0" w:color="auto"/>
      </w:divBdr>
    </w:div>
    <w:div w:id="498498672">
      <w:bodyDiv w:val="1"/>
      <w:marLeft w:val="0"/>
      <w:marRight w:val="0"/>
      <w:marTop w:val="0"/>
      <w:marBottom w:val="0"/>
      <w:divBdr>
        <w:top w:val="none" w:sz="0" w:space="0" w:color="auto"/>
        <w:left w:val="none" w:sz="0" w:space="0" w:color="auto"/>
        <w:bottom w:val="none" w:sz="0" w:space="0" w:color="auto"/>
        <w:right w:val="none" w:sz="0" w:space="0" w:color="auto"/>
      </w:divBdr>
    </w:div>
    <w:div w:id="498813489">
      <w:bodyDiv w:val="1"/>
      <w:marLeft w:val="0"/>
      <w:marRight w:val="0"/>
      <w:marTop w:val="0"/>
      <w:marBottom w:val="0"/>
      <w:divBdr>
        <w:top w:val="none" w:sz="0" w:space="0" w:color="auto"/>
        <w:left w:val="none" w:sz="0" w:space="0" w:color="auto"/>
        <w:bottom w:val="none" w:sz="0" w:space="0" w:color="auto"/>
        <w:right w:val="none" w:sz="0" w:space="0" w:color="auto"/>
      </w:divBdr>
    </w:div>
    <w:div w:id="498814755">
      <w:bodyDiv w:val="1"/>
      <w:marLeft w:val="0"/>
      <w:marRight w:val="0"/>
      <w:marTop w:val="0"/>
      <w:marBottom w:val="0"/>
      <w:divBdr>
        <w:top w:val="none" w:sz="0" w:space="0" w:color="auto"/>
        <w:left w:val="none" w:sz="0" w:space="0" w:color="auto"/>
        <w:bottom w:val="none" w:sz="0" w:space="0" w:color="auto"/>
        <w:right w:val="none" w:sz="0" w:space="0" w:color="auto"/>
      </w:divBdr>
    </w:div>
    <w:div w:id="498927686">
      <w:bodyDiv w:val="1"/>
      <w:marLeft w:val="0"/>
      <w:marRight w:val="0"/>
      <w:marTop w:val="0"/>
      <w:marBottom w:val="0"/>
      <w:divBdr>
        <w:top w:val="none" w:sz="0" w:space="0" w:color="auto"/>
        <w:left w:val="none" w:sz="0" w:space="0" w:color="auto"/>
        <w:bottom w:val="none" w:sz="0" w:space="0" w:color="auto"/>
        <w:right w:val="none" w:sz="0" w:space="0" w:color="auto"/>
      </w:divBdr>
    </w:div>
    <w:div w:id="498928444">
      <w:bodyDiv w:val="1"/>
      <w:marLeft w:val="0"/>
      <w:marRight w:val="0"/>
      <w:marTop w:val="0"/>
      <w:marBottom w:val="0"/>
      <w:divBdr>
        <w:top w:val="none" w:sz="0" w:space="0" w:color="auto"/>
        <w:left w:val="none" w:sz="0" w:space="0" w:color="auto"/>
        <w:bottom w:val="none" w:sz="0" w:space="0" w:color="auto"/>
        <w:right w:val="none" w:sz="0" w:space="0" w:color="auto"/>
      </w:divBdr>
    </w:div>
    <w:div w:id="499077596">
      <w:bodyDiv w:val="1"/>
      <w:marLeft w:val="0"/>
      <w:marRight w:val="0"/>
      <w:marTop w:val="0"/>
      <w:marBottom w:val="0"/>
      <w:divBdr>
        <w:top w:val="none" w:sz="0" w:space="0" w:color="auto"/>
        <w:left w:val="none" w:sz="0" w:space="0" w:color="auto"/>
        <w:bottom w:val="none" w:sz="0" w:space="0" w:color="auto"/>
        <w:right w:val="none" w:sz="0" w:space="0" w:color="auto"/>
      </w:divBdr>
    </w:div>
    <w:div w:id="499201687">
      <w:bodyDiv w:val="1"/>
      <w:marLeft w:val="0"/>
      <w:marRight w:val="0"/>
      <w:marTop w:val="0"/>
      <w:marBottom w:val="0"/>
      <w:divBdr>
        <w:top w:val="none" w:sz="0" w:space="0" w:color="auto"/>
        <w:left w:val="none" w:sz="0" w:space="0" w:color="auto"/>
        <w:bottom w:val="none" w:sz="0" w:space="0" w:color="auto"/>
        <w:right w:val="none" w:sz="0" w:space="0" w:color="auto"/>
      </w:divBdr>
    </w:div>
    <w:div w:id="499581786">
      <w:bodyDiv w:val="1"/>
      <w:marLeft w:val="0"/>
      <w:marRight w:val="0"/>
      <w:marTop w:val="0"/>
      <w:marBottom w:val="0"/>
      <w:divBdr>
        <w:top w:val="none" w:sz="0" w:space="0" w:color="auto"/>
        <w:left w:val="none" w:sz="0" w:space="0" w:color="auto"/>
        <w:bottom w:val="none" w:sz="0" w:space="0" w:color="auto"/>
        <w:right w:val="none" w:sz="0" w:space="0" w:color="auto"/>
      </w:divBdr>
    </w:div>
    <w:div w:id="499931805">
      <w:bodyDiv w:val="1"/>
      <w:marLeft w:val="0"/>
      <w:marRight w:val="0"/>
      <w:marTop w:val="0"/>
      <w:marBottom w:val="0"/>
      <w:divBdr>
        <w:top w:val="none" w:sz="0" w:space="0" w:color="auto"/>
        <w:left w:val="none" w:sz="0" w:space="0" w:color="auto"/>
        <w:bottom w:val="none" w:sz="0" w:space="0" w:color="auto"/>
        <w:right w:val="none" w:sz="0" w:space="0" w:color="auto"/>
      </w:divBdr>
    </w:div>
    <w:div w:id="500313082">
      <w:bodyDiv w:val="1"/>
      <w:marLeft w:val="0"/>
      <w:marRight w:val="0"/>
      <w:marTop w:val="0"/>
      <w:marBottom w:val="0"/>
      <w:divBdr>
        <w:top w:val="none" w:sz="0" w:space="0" w:color="auto"/>
        <w:left w:val="none" w:sz="0" w:space="0" w:color="auto"/>
        <w:bottom w:val="none" w:sz="0" w:space="0" w:color="auto"/>
        <w:right w:val="none" w:sz="0" w:space="0" w:color="auto"/>
      </w:divBdr>
    </w:div>
    <w:div w:id="500892040">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41180">
      <w:bodyDiv w:val="1"/>
      <w:marLeft w:val="0"/>
      <w:marRight w:val="0"/>
      <w:marTop w:val="0"/>
      <w:marBottom w:val="0"/>
      <w:divBdr>
        <w:top w:val="none" w:sz="0" w:space="0" w:color="auto"/>
        <w:left w:val="none" w:sz="0" w:space="0" w:color="auto"/>
        <w:bottom w:val="none" w:sz="0" w:space="0" w:color="auto"/>
        <w:right w:val="none" w:sz="0" w:space="0" w:color="auto"/>
      </w:divBdr>
    </w:div>
    <w:div w:id="501509370">
      <w:bodyDiv w:val="1"/>
      <w:marLeft w:val="0"/>
      <w:marRight w:val="0"/>
      <w:marTop w:val="0"/>
      <w:marBottom w:val="0"/>
      <w:divBdr>
        <w:top w:val="none" w:sz="0" w:space="0" w:color="auto"/>
        <w:left w:val="none" w:sz="0" w:space="0" w:color="auto"/>
        <w:bottom w:val="none" w:sz="0" w:space="0" w:color="auto"/>
        <w:right w:val="none" w:sz="0" w:space="0" w:color="auto"/>
      </w:divBdr>
    </w:div>
    <w:div w:id="501704085">
      <w:bodyDiv w:val="1"/>
      <w:marLeft w:val="0"/>
      <w:marRight w:val="0"/>
      <w:marTop w:val="0"/>
      <w:marBottom w:val="0"/>
      <w:divBdr>
        <w:top w:val="none" w:sz="0" w:space="0" w:color="auto"/>
        <w:left w:val="none" w:sz="0" w:space="0" w:color="auto"/>
        <w:bottom w:val="none" w:sz="0" w:space="0" w:color="auto"/>
        <w:right w:val="none" w:sz="0" w:space="0" w:color="auto"/>
      </w:divBdr>
    </w:div>
    <w:div w:id="501817011">
      <w:bodyDiv w:val="1"/>
      <w:marLeft w:val="0"/>
      <w:marRight w:val="0"/>
      <w:marTop w:val="0"/>
      <w:marBottom w:val="0"/>
      <w:divBdr>
        <w:top w:val="none" w:sz="0" w:space="0" w:color="auto"/>
        <w:left w:val="none" w:sz="0" w:space="0" w:color="auto"/>
        <w:bottom w:val="none" w:sz="0" w:space="0" w:color="auto"/>
        <w:right w:val="none" w:sz="0" w:space="0" w:color="auto"/>
      </w:divBdr>
    </w:div>
    <w:div w:id="501893801">
      <w:bodyDiv w:val="1"/>
      <w:marLeft w:val="0"/>
      <w:marRight w:val="0"/>
      <w:marTop w:val="0"/>
      <w:marBottom w:val="0"/>
      <w:divBdr>
        <w:top w:val="none" w:sz="0" w:space="0" w:color="auto"/>
        <w:left w:val="none" w:sz="0" w:space="0" w:color="auto"/>
        <w:bottom w:val="none" w:sz="0" w:space="0" w:color="auto"/>
        <w:right w:val="none" w:sz="0" w:space="0" w:color="auto"/>
      </w:divBdr>
    </w:div>
    <w:div w:id="501898858">
      <w:bodyDiv w:val="1"/>
      <w:marLeft w:val="0"/>
      <w:marRight w:val="0"/>
      <w:marTop w:val="0"/>
      <w:marBottom w:val="0"/>
      <w:divBdr>
        <w:top w:val="none" w:sz="0" w:space="0" w:color="auto"/>
        <w:left w:val="none" w:sz="0" w:space="0" w:color="auto"/>
        <w:bottom w:val="none" w:sz="0" w:space="0" w:color="auto"/>
        <w:right w:val="none" w:sz="0" w:space="0" w:color="auto"/>
      </w:divBdr>
    </w:div>
    <w:div w:id="502013501">
      <w:bodyDiv w:val="1"/>
      <w:marLeft w:val="0"/>
      <w:marRight w:val="0"/>
      <w:marTop w:val="0"/>
      <w:marBottom w:val="0"/>
      <w:divBdr>
        <w:top w:val="none" w:sz="0" w:space="0" w:color="auto"/>
        <w:left w:val="none" w:sz="0" w:space="0" w:color="auto"/>
        <w:bottom w:val="none" w:sz="0" w:space="0" w:color="auto"/>
        <w:right w:val="none" w:sz="0" w:space="0" w:color="auto"/>
      </w:divBdr>
    </w:div>
    <w:div w:id="502089153">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353372">
      <w:bodyDiv w:val="1"/>
      <w:marLeft w:val="0"/>
      <w:marRight w:val="0"/>
      <w:marTop w:val="0"/>
      <w:marBottom w:val="0"/>
      <w:divBdr>
        <w:top w:val="none" w:sz="0" w:space="0" w:color="auto"/>
        <w:left w:val="none" w:sz="0" w:space="0" w:color="auto"/>
        <w:bottom w:val="none" w:sz="0" w:space="0" w:color="auto"/>
        <w:right w:val="none" w:sz="0" w:space="0" w:color="auto"/>
      </w:divBdr>
    </w:div>
    <w:div w:id="502353631">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621921">
      <w:bodyDiv w:val="1"/>
      <w:marLeft w:val="0"/>
      <w:marRight w:val="0"/>
      <w:marTop w:val="0"/>
      <w:marBottom w:val="0"/>
      <w:divBdr>
        <w:top w:val="none" w:sz="0" w:space="0" w:color="auto"/>
        <w:left w:val="none" w:sz="0" w:space="0" w:color="auto"/>
        <w:bottom w:val="none" w:sz="0" w:space="0" w:color="auto"/>
        <w:right w:val="none" w:sz="0" w:space="0" w:color="auto"/>
      </w:divBdr>
    </w:div>
    <w:div w:id="502934202">
      <w:bodyDiv w:val="1"/>
      <w:marLeft w:val="0"/>
      <w:marRight w:val="0"/>
      <w:marTop w:val="0"/>
      <w:marBottom w:val="0"/>
      <w:divBdr>
        <w:top w:val="none" w:sz="0" w:space="0" w:color="auto"/>
        <w:left w:val="none" w:sz="0" w:space="0" w:color="auto"/>
        <w:bottom w:val="none" w:sz="0" w:space="0" w:color="auto"/>
        <w:right w:val="none" w:sz="0" w:space="0" w:color="auto"/>
      </w:divBdr>
    </w:div>
    <w:div w:id="502939874">
      <w:bodyDiv w:val="1"/>
      <w:marLeft w:val="0"/>
      <w:marRight w:val="0"/>
      <w:marTop w:val="0"/>
      <w:marBottom w:val="0"/>
      <w:divBdr>
        <w:top w:val="none" w:sz="0" w:space="0" w:color="auto"/>
        <w:left w:val="none" w:sz="0" w:space="0" w:color="auto"/>
        <w:bottom w:val="none" w:sz="0" w:space="0" w:color="auto"/>
        <w:right w:val="none" w:sz="0" w:space="0" w:color="auto"/>
      </w:divBdr>
    </w:div>
    <w:div w:id="503010185">
      <w:bodyDiv w:val="1"/>
      <w:marLeft w:val="0"/>
      <w:marRight w:val="0"/>
      <w:marTop w:val="0"/>
      <w:marBottom w:val="0"/>
      <w:divBdr>
        <w:top w:val="none" w:sz="0" w:space="0" w:color="auto"/>
        <w:left w:val="none" w:sz="0" w:space="0" w:color="auto"/>
        <w:bottom w:val="none" w:sz="0" w:space="0" w:color="auto"/>
        <w:right w:val="none" w:sz="0" w:space="0" w:color="auto"/>
      </w:divBdr>
    </w:div>
    <w:div w:id="503016004">
      <w:bodyDiv w:val="1"/>
      <w:marLeft w:val="0"/>
      <w:marRight w:val="0"/>
      <w:marTop w:val="0"/>
      <w:marBottom w:val="0"/>
      <w:divBdr>
        <w:top w:val="none" w:sz="0" w:space="0" w:color="auto"/>
        <w:left w:val="none" w:sz="0" w:space="0" w:color="auto"/>
        <w:bottom w:val="none" w:sz="0" w:space="0" w:color="auto"/>
        <w:right w:val="none" w:sz="0" w:space="0" w:color="auto"/>
      </w:divBdr>
    </w:div>
    <w:div w:id="503130684">
      <w:bodyDiv w:val="1"/>
      <w:marLeft w:val="0"/>
      <w:marRight w:val="0"/>
      <w:marTop w:val="0"/>
      <w:marBottom w:val="0"/>
      <w:divBdr>
        <w:top w:val="none" w:sz="0" w:space="0" w:color="auto"/>
        <w:left w:val="none" w:sz="0" w:space="0" w:color="auto"/>
        <w:bottom w:val="none" w:sz="0" w:space="0" w:color="auto"/>
        <w:right w:val="none" w:sz="0" w:space="0" w:color="auto"/>
      </w:divBdr>
    </w:div>
    <w:div w:id="503202938">
      <w:bodyDiv w:val="1"/>
      <w:marLeft w:val="0"/>
      <w:marRight w:val="0"/>
      <w:marTop w:val="0"/>
      <w:marBottom w:val="0"/>
      <w:divBdr>
        <w:top w:val="none" w:sz="0" w:space="0" w:color="auto"/>
        <w:left w:val="none" w:sz="0" w:space="0" w:color="auto"/>
        <w:bottom w:val="none" w:sz="0" w:space="0" w:color="auto"/>
        <w:right w:val="none" w:sz="0" w:space="0" w:color="auto"/>
      </w:divBdr>
    </w:div>
    <w:div w:id="503282067">
      <w:bodyDiv w:val="1"/>
      <w:marLeft w:val="0"/>
      <w:marRight w:val="0"/>
      <w:marTop w:val="0"/>
      <w:marBottom w:val="0"/>
      <w:divBdr>
        <w:top w:val="none" w:sz="0" w:space="0" w:color="auto"/>
        <w:left w:val="none" w:sz="0" w:space="0" w:color="auto"/>
        <w:bottom w:val="none" w:sz="0" w:space="0" w:color="auto"/>
        <w:right w:val="none" w:sz="0" w:space="0" w:color="auto"/>
      </w:divBdr>
    </w:div>
    <w:div w:id="503283669">
      <w:bodyDiv w:val="1"/>
      <w:marLeft w:val="0"/>
      <w:marRight w:val="0"/>
      <w:marTop w:val="0"/>
      <w:marBottom w:val="0"/>
      <w:divBdr>
        <w:top w:val="none" w:sz="0" w:space="0" w:color="auto"/>
        <w:left w:val="none" w:sz="0" w:space="0" w:color="auto"/>
        <w:bottom w:val="none" w:sz="0" w:space="0" w:color="auto"/>
        <w:right w:val="none" w:sz="0" w:space="0" w:color="auto"/>
      </w:divBdr>
    </w:div>
    <w:div w:id="503478261">
      <w:bodyDiv w:val="1"/>
      <w:marLeft w:val="0"/>
      <w:marRight w:val="0"/>
      <w:marTop w:val="0"/>
      <w:marBottom w:val="0"/>
      <w:divBdr>
        <w:top w:val="none" w:sz="0" w:space="0" w:color="auto"/>
        <w:left w:val="none" w:sz="0" w:space="0" w:color="auto"/>
        <w:bottom w:val="none" w:sz="0" w:space="0" w:color="auto"/>
        <w:right w:val="none" w:sz="0" w:space="0" w:color="auto"/>
      </w:divBdr>
    </w:div>
    <w:div w:id="503588505">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669330">
      <w:bodyDiv w:val="1"/>
      <w:marLeft w:val="0"/>
      <w:marRight w:val="0"/>
      <w:marTop w:val="0"/>
      <w:marBottom w:val="0"/>
      <w:divBdr>
        <w:top w:val="none" w:sz="0" w:space="0" w:color="auto"/>
        <w:left w:val="none" w:sz="0" w:space="0" w:color="auto"/>
        <w:bottom w:val="none" w:sz="0" w:space="0" w:color="auto"/>
        <w:right w:val="none" w:sz="0" w:space="0" w:color="auto"/>
      </w:divBdr>
    </w:div>
    <w:div w:id="503781955">
      <w:bodyDiv w:val="1"/>
      <w:marLeft w:val="0"/>
      <w:marRight w:val="0"/>
      <w:marTop w:val="0"/>
      <w:marBottom w:val="0"/>
      <w:divBdr>
        <w:top w:val="none" w:sz="0" w:space="0" w:color="auto"/>
        <w:left w:val="none" w:sz="0" w:space="0" w:color="auto"/>
        <w:bottom w:val="none" w:sz="0" w:space="0" w:color="auto"/>
        <w:right w:val="none" w:sz="0" w:space="0" w:color="auto"/>
      </w:divBdr>
    </w:div>
    <w:div w:id="503862445">
      <w:bodyDiv w:val="1"/>
      <w:marLeft w:val="0"/>
      <w:marRight w:val="0"/>
      <w:marTop w:val="0"/>
      <w:marBottom w:val="0"/>
      <w:divBdr>
        <w:top w:val="none" w:sz="0" w:space="0" w:color="auto"/>
        <w:left w:val="none" w:sz="0" w:space="0" w:color="auto"/>
        <w:bottom w:val="none" w:sz="0" w:space="0" w:color="auto"/>
        <w:right w:val="none" w:sz="0" w:space="0" w:color="auto"/>
      </w:divBdr>
    </w:div>
    <w:div w:id="503983368">
      <w:bodyDiv w:val="1"/>
      <w:marLeft w:val="0"/>
      <w:marRight w:val="0"/>
      <w:marTop w:val="0"/>
      <w:marBottom w:val="0"/>
      <w:divBdr>
        <w:top w:val="none" w:sz="0" w:space="0" w:color="auto"/>
        <w:left w:val="none" w:sz="0" w:space="0" w:color="auto"/>
        <w:bottom w:val="none" w:sz="0" w:space="0" w:color="auto"/>
        <w:right w:val="none" w:sz="0" w:space="0" w:color="auto"/>
      </w:divBdr>
    </w:div>
    <w:div w:id="504243422">
      <w:bodyDiv w:val="1"/>
      <w:marLeft w:val="0"/>
      <w:marRight w:val="0"/>
      <w:marTop w:val="0"/>
      <w:marBottom w:val="0"/>
      <w:divBdr>
        <w:top w:val="none" w:sz="0" w:space="0" w:color="auto"/>
        <w:left w:val="none" w:sz="0" w:space="0" w:color="auto"/>
        <w:bottom w:val="none" w:sz="0" w:space="0" w:color="auto"/>
        <w:right w:val="none" w:sz="0" w:space="0" w:color="auto"/>
      </w:divBdr>
    </w:div>
    <w:div w:id="504320901">
      <w:bodyDiv w:val="1"/>
      <w:marLeft w:val="0"/>
      <w:marRight w:val="0"/>
      <w:marTop w:val="0"/>
      <w:marBottom w:val="0"/>
      <w:divBdr>
        <w:top w:val="none" w:sz="0" w:space="0" w:color="auto"/>
        <w:left w:val="none" w:sz="0" w:space="0" w:color="auto"/>
        <w:bottom w:val="none" w:sz="0" w:space="0" w:color="auto"/>
        <w:right w:val="none" w:sz="0" w:space="0" w:color="auto"/>
      </w:divBdr>
    </w:div>
    <w:div w:id="504370191">
      <w:bodyDiv w:val="1"/>
      <w:marLeft w:val="0"/>
      <w:marRight w:val="0"/>
      <w:marTop w:val="0"/>
      <w:marBottom w:val="0"/>
      <w:divBdr>
        <w:top w:val="none" w:sz="0" w:space="0" w:color="auto"/>
        <w:left w:val="none" w:sz="0" w:space="0" w:color="auto"/>
        <w:bottom w:val="none" w:sz="0" w:space="0" w:color="auto"/>
        <w:right w:val="none" w:sz="0" w:space="0" w:color="auto"/>
      </w:divBdr>
    </w:div>
    <w:div w:id="504709895">
      <w:bodyDiv w:val="1"/>
      <w:marLeft w:val="0"/>
      <w:marRight w:val="0"/>
      <w:marTop w:val="0"/>
      <w:marBottom w:val="0"/>
      <w:divBdr>
        <w:top w:val="none" w:sz="0" w:space="0" w:color="auto"/>
        <w:left w:val="none" w:sz="0" w:space="0" w:color="auto"/>
        <w:bottom w:val="none" w:sz="0" w:space="0" w:color="auto"/>
        <w:right w:val="none" w:sz="0" w:space="0" w:color="auto"/>
      </w:divBdr>
      <w:divsChild>
        <w:div w:id="666402125">
          <w:marLeft w:val="0"/>
          <w:marRight w:val="0"/>
          <w:marTop w:val="0"/>
          <w:marBottom w:val="0"/>
          <w:divBdr>
            <w:top w:val="none" w:sz="0" w:space="0" w:color="auto"/>
            <w:left w:val="none" w:sz="0" w:space="0" w:color="auto"/>
            <w:bottom w:val="none" w:sz="0" w:space="0" w:color="auto"/>
            <w:right w:val="none" w:sz="0" w:space="0" w:color="auto"/>
          </w:divBdr>
          <w:divsChild>
            <w:div w:id="1328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926">
      <w:bodyDiv w:val="1"/>
      <w:marLeft w:val="0"/>
      <w:marRight w:val="0"/>
      <w:marTop w:val="0"/>
      <w:marBottom w:val="0"/>
      <w:divBdr>
        <w:top w:val="none" w:sz="0" w:space="0" w:color="auto"/>
        <w:left w:val="none" w:sz="0" w:space="0" w:color="auto"/>
        <w:bottom w:val="none" w:sz="0" w:space="0" w:color="auto"/>
        <w:right w:val="none" w:sz="0" w:space="0" w:color="auto"/>
      </w:divBdr>
    </w:div>
    <w:div w:id="504982014">
      <w:bodyDiv w:val="1"/>
      <w:marLeft w:val="0"/>
      <w:marRight w:val="0"/>
      <w:marTop w:val="0"/>
      <w:marBottom w:val="0"/>
      <w:divBdr>
        <w:top w:val="none" w:sz="0" w:space="0" w:color="auto"/>
        <w:left w:val="none" w:sz="0" w:space="0" w:color="auto"/>
        <w:bottom w:val="none" w:sz="0" w:space="0" w:color="auto"/>
        <w:right w:val="none" w:sz="0" w:space="0" w:color="auto"/>
      </w:divBdr>
    </w:div>
    <w:div w:id="505022715">
      <w:bodyDiv w:val="1"/>
      <w:marLeft w:val="0"/>
      <w:marRight w:val="0"/>
      <w:marTop w:val="0"/>
      <w:marBottom w:val="0"/>
      <w:divBdr>
        <w:top w:val="none" w:sz="0" w:space="0" w:color="auto"/>
        <w:left w:val="none" w:sz="0" w:space="0" w:color="auto"/>
        <w:bottom w:val="none" w:sz="0" w:space="0" w:color="auto"/>
        <w:right w:val="none" w:sz="0" w:space="0" w:color="auto"/>
      </w:divBdr>
    </w:div>
    <w:div w:id="505092431">
      <w:bodyDiv w:val="1"/>
      <w:marLeft w:val="0"/>
      <w:marRight w:val="0"/>
      <w:marTop w:val="0"/>
      <w:marBottom w:val="0"/>
      <w:divBdr>
        <w:top w:val="none" w:sz="0" w:space="0" w:color="auto"/>
        <w:left w:val="none" w:sz="0" w:space="0" w:color="auto"/>
        <w:bottom w:val="none" w:sz="0" w:space="0" w:color="auto"/>
        <w:right w:val="none" w:sz="0" w:space="0" w:color="auto"/>
      </w:divBdr>
    </w:div>
    <w:div w:id="50517330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176578">
      <w:bodyDiv w:val="1"/>
      <w:marLeft w:val="0"/>
      <w:marRight w:val="0"/>
      <w:marTop w:val="0"/>
      <w:marBottom w:val="0"/>
      <w:divBdr>
        <w:top w:val="none" w:sz="0" w:space="0" w:color="auto"/>
        <w:left w:val="none" w:sz="0" w:space="0" w:color="auto"/>
        <w:bottom w:val="none" w:sz="0" w:space="0" w:color="auto"/>
        <w:right w:val="none" w:sz="0" w:space="0" w:color="auto"/>
      </w:divBdr>
    </w:div>
    <w:div w:id="505362409">
      <w:bodyDiv w:val="1"/>
      <w:marLeft w:val="0"/>
      <w:marRight w:val="0"/>
      <w:marTop w:val="0"/>
      <w:marBottom w:val="0"/>
      <w:divBdr>
        <w:top w:val="none" w:sz="0" w:space="0" w:color="auto"/>
        <w:left w:val="none" w:sz="0" w:space="0" w:color="auto"/>
        <w:bottom w:val="none" w:sz="0" w:space="0" w:color="auto"/>
        <w:right w:val="none" w:sz="0" w:space="0" w:color="auto"/>
      </w:divBdr>
    </w:div>
    <w:div w:id="505369049">
      <w:bodyDiv w:val="1"/>
      <w:marLeft w:val="0"/>
      <w:marRight w:val="0"/>
      <w:marTop w:val="0"/>
      <w:marBottom w:val="0"/>
      <w:divBdr>
        <w:top w:val="none" w:sz="0" w:space="0" w:color="auto"/>
        <w:left w:val="none" w:sz="0" w:space="0" w:color="auto"/>
        <w:bottom w:val="none" w:sz="0" w:space="0" w:color="auto"/>
        <w:right w:val="none" w:sz="0" w:space="0" w:color="auto"/>
      </w:divBdr>
    </w:div>
    <w:div w:id="505441031">
      <w:bodyDiv w:val="1"/>
      <w:marLeft w:val="0"/>
      <w:marRight w:val="0"/>
      <w:marTop w:val="0"/>
      <w:marBottom w:val="0"/>
      <w:divBdr>
        <w:top w:val="none" w:sz="0" w:space="0" w:color="auto"/>
        <w:left w:val="none" w:sz="0" w:space="0" w:color="auto"/>
        <w:bottom w:val="none" w:sz="0" w:space="0" w:color="auto"/>
        <w:right w:val="none" w:sz="0" w:space="0" w:color="auto"/>
      </w:divBdr>
    </w:div>
    <w:div w:id="505484720">
      <w:bodyDiv w:val="1"/>
      <w:marLeft w:val="0"/>
      <w:marRight w:val="0"/>
      <w:marTop w:val="0"/>
      <w:marBottom w:val="0"/>
      <w:divBdr>
        <w:top w:val="none" w:sz="0" w:space="0" w:color="auto"/>
        <w:left w:val="none" w:sz="0" w:space="0" w:color="auto"/>
        <w:bottom w:val="none" w:sz="0" w:space="0" w:color="auto"/>
        <w:right w:val="none" w:sz="0" w:space="0" w:color="auto"/>
      </w:divBdr>
    </w:div>
    <w:div w:id="505558203">
      <w:bodyDiv w:val="1"/>
      <w:marLeft w:val="0"/>
      <w:marRight w:val="0"/>
      <w:marTop w:val="0"/>
      <w:marBottom w:val="0"/>
      <w:divBdr>
        <w:top w:val="none" w:sz="0" w:space="0" w:color="auto"/>
        <w:left w:val="none" w:sz="0" w:space="0" w:color="auto"/>
        <w:bottom w:val="none" w:sz="0" w:space="0" w:color="auto"/>
        <w:right w:val="none" w:sz="0" w:space="0" w:color="auto"/>
      </w:divBdr>
    </w:div>
    <w:div w:id="505636598">
      <w:bodyDiv w:val="1"/>
      <w:marLeft w:val="0"/>
      <w:marRight w:val="0"/>
      <w:marTop w:val="0"/>
      <w:marBottom w:val="0"/>
      <w:divBdr>
        <w:top w:val="none" w:sz="0" w:space="0" w:color="auto"/>
        <w:left w:val="none" w:sz="0" w:space="0" w:color="auto"/>
        <w:bottom w:val="none" w:sz="0" w:space="0" w:color="auto"/>
        <w:right w:val="none" w:sz="0" w:space="0" w:color="auto"/>
      </w:divBdr>
    </w:div>
    <w:div w:id="505679546">
      <w:bodyDiv w:val="1"/>
      <w:marLeft w:val="0"/>
      <w:marRight w:val="0"/>
      <w:marTop w:val="0"/>
      <w:marBottom w:val="0"/>
      <w:divBdr>
        <w:top w:val="none" w:sz="0" w:space="0" w:color="auto"/>
        <w:left w:val="none" w:sz="0" w:space="0" w:color="auto"/>
        <w:bottom w:val="none" w:sz="0" w:space="0" w:color="auto"/>
        <w:right w:val="none" w:sz="0" w:space="0" w:color="auto"/>
      </w:divBdr>
    </w:div>
    <w:div w:id="505705113">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984">
      <w:bodyDiv w:val="1"/>
      <w:marLeft w:val="0"/>
      <w:marRight w:val="0"/>
      <w:marTop w:val="0"/>
      <w:marBottom w:val="0"/>
      <w:divBdr>
        <w:top w:val="none" w:sz="0" w:space="0" w:color="auto"/>
        <w:left w:val="none" w:sz="0" w:space="0" w:color="auto"/>
        <w:bottom w:val="none" w:sz="0" w:space="0" w:color="auto"/>
        <w:right w:val="none" w:sz="0" w:space="0" w:color="auto"/>
      </w:divBdr>
    </w:div>
    <w:div w:id="506292784">
      <w:bodyDiv w:val="1"/>
      <w:marLeft w:val="0"/>
      <w:marRight w:val="0"/>
      <w:marTop w:val="0"/>
      <w:marBottom w:val="0"/>
      <w:divBdr>
        <w:top w:val="none" w:sz="0" w:space="0" w:color="auto"/>
        <w:left w:val="none" w:sz="0" w:space="0" w:color="auto"/>
        <w:bottom w:val="none" w:sz="0" w:space="0" w:color="auto"/>
        <w:right w:val="none" w:sz="0" w:space="0" w:color="auto"/>
      </w:divBdr>
    </w:div>
    <w:div w:id="506334575">
      <w:bodyDiv w:val="1"/>
      <w:marLeft w:val="0"/>
      <w:marRight w:val="0"/>
      <w:marTop w:val="0"/>
      <w:marBottom w:val="0"/>
      <w:divBdr>
        <w:top w:val="none" w:sz="0" w:space="0" w:color="auto"/>
        <w:left w:val="none" w:sz="0" w:space="0" w:color="auto"/>
        <w:bottom w:val="none" w:sz="0" w:space="0" w:color="auto"/>
        <w:right w:val="none" w:sz="0" w:space="0" w:color="auto"/>
      </w:divBdr>
    </w:div>
    <w:div w:id="506405297">
      <w:bodyDiv w:val="1"/>
      <w:marLeft w:val="0"/>
      <w:marRight w:val="0"/>
      <w:marTop w:val="0"/>
      <w:marBottom w:val="0"/>
      <w:divBdr>
        <w:top w:val="none" w:sz="0" w:space="0" w:color="auto"/>
        <w:left w:val="none" w:sz="0" w:space="0" w:color="auto"/>
        <w:bottom w:val="none" w:sz="0" w:space="0" w:color="auto"/>
        <w:right w:val="none" w:sz="0" w:space="0" w:color="auto"/>
      </w:divBdr>
    </w:div>
    <w:div w:id="506479444">
      <w:bodyDiv w:val="1"/>
      <w:marLeft w:val="0"/>
      <w:marRight w:val="0"/>
      <w:marTop w:val="0"/>
      <w:marBottom w:val="0"/>
      <w:divBdr>
        <w:top w:val="none" w:sz="0" w:space="0" w:color="auto"/>
        <w:left w:val="none" w:sz="0" w:space="0" w:color="auto"/>
        <w:bottom w:val="none" w:sz="0" w:space="0" w:color="auto"/>
        <w:right w:val="none" w:sz="0" w:space="0" w:color="auto"/>
      </w:divBdr>
    </w:div>
    <w:div w:id="506480518">
      <w:bodyDiv w:val="1"/>
      <w:marLeft w:val="0"/>
      <w:marRight w:val="0"/>
      <w:marTop w:val="0"/>
      <w:marBottom w:val="0"/>
      <w:divBdr>
        <w:top w:val="none" w:sz="0" w:space="0" w:color="auto"/>
        <w:left w:val="none" w:sz="0" w:space="0" w:color="auto"/>
        <w:bottom w:val="none" w:sz="0" w:space="0" w:color="auto"/>
        <w:right w:val="none" w:sz="0" w:space="0" w:color="auto"/>
      </w:divBdr>
    </w:div>
    <w:div w:id="506553325">
      <w:bodyDiv w:val="1"/>
      <w:marLeft w:val="0"/>
      <w:marRight w:val="0"/>
      <w:marTop w:val="0"/>
      <w:marBottom w:val="0"/>
      <w:divBdr>
        <w:top w:val="none" w:sz="0" w:space="0" w:color="auto"/>
        <w:left w:val="none" w:sz="0" w:space="0" w:color="auto"/>
        <w:bottom w:val="none" w:sz="0" w:space="0" w:color="auto"/>
        <w:right w:val="none" w:sz="0" w:space="0" w:color="auto"/>
      </w:divBdr>
    </w:div>
    <w:div w:id="506558986">
      <w:bodyDiv w:val="1"/>
      <w:marLeft w:val="0"/>
      <w:marRight w:val="0"/>
      <w:marTop w:val="0"/>
      <w:marBottom w:val="0"/>
      <w:divBdr>
        <w:top w:val="none" w:sz="0" w:space="0" w:color="auto"/>
        <w:left w:val="none" w:sz="0" w:space="0" w:color="auto"/>
        <w:bottom w:val="none" w:sz="0" w:space="0" w:color="auto"/>
        <w:right w:val="none" w:sz="0" w:space="0" w:color="auto"/>
      </w:divBdr>
    </w:div>
    <w:div w:id="506673848">
      <w:bodyDiv w:val="1"/>
      <w:marLeft w:val="0"/>
      <w:marRight w:val="0"/>
      <w:marTop w:val="0"/>
      <w:marBottom w:val="0"/>
      <w:divBdr>
        <w:top w:val="none" w:sz="0" w:space="0" w:color="auto"/>
        <w:left w:val="none" w:sz="0" w:space="0" w:color="auto"/>
        <w:bottom w:val="none" w:sz="0" w:space="0" w:color="auto"/>
        <w:right w:val="none" w:sz="0" w:space="0" w:color="auto"/>
      </w:divBdr>
    </w:div>
    <w:div w:id="506750394">
      <w:bodyDiv w:val="1"/>
      <w:marLeft w:val="0"/>
      <w:marRight w:val="0"/>
      <w:marTop w:val="0"/>
      <w:marBottom w:val="0"/>
      <w:divBdr>
        <w:top w:val="none" w:sz="0" w:space="0" w:color="auto"/>
        <w:left w:val="none" w:sz="0" w:space="0" w:color="auto"/>
        <w:bottom w:val="none" w:sz="0" w:space="0" w:color="auto"/>
        <w:right w:val="none" w:sz="0" w:space="0" w:color="auto"/>
      </w:divBdr>
    </w:div>
    <w:div w:id="506752329">
      <w:bodyDiv w:val="1"/>
      <w:marLeft w:val="0"/>
      <w:marRight w:val="0"/>
      <w:marTop w:val="0"/>
      <w:marBottom w:val="0"/>
      <w:divBdr>
        <w:top w:val="none" w:sz="0" w:space="0" w:color="auto"/>
        <w:left w:val="none" w:sz="0" w:space="0" w:color="auto"/>
        <w:bottom w:val="none" w:sz="0" w:space="0" w:color="auto"/>
        <w:right w:val="none" w:sz="0" w:space="0" w:color="auto"/>
      </w:divBdr>
    </w:div>
    <w:div w:id="506754026">
      <w:bodyDiv w:val="1"/>
      <w:marLeft w:val="0"/>
      <w:marRight w:val="0"/>
      <w:marTop w:val="0"/>
      <w:marBottom w:val="0"/>
      <w:divBdr>
        <w:top w:val="none" w:sz="0" w:space="0" w:color="auto"/>
        <w:left w:val="none" w:sz="0" w:space="0" w:color="auto"/>
        <w:bottom w:val="none" w:sz="0" w:space="0" w:color="auto"/>
        <w:right w:val="none" w:sz="0" w:space="0" w:color="auto"/>
      </w:divBdr>
    </w:div>
    <w:div w:id="506942904">
      <w:bodyDiv w:val="1"/>
      <w:marLeft w:val="0"/>
      <w:marRight w:val="0"/>
      <w:marTop w:val="0"/>
      <w:marBottom w:val="0"/>
      <w:divBdr>
        <w:top w:val="none" w:sz="0" w:space="0" w:color="auto"/>
        <w:left w:val="none" w:sz="0" w:space="0" w:color="auto"/>
        <w:bottom w:val="none" w:sz="0" w:space="0" w:color="auto"/>
        <w:right w:val="none" w:sz="0" w:space="0" w:color="auto"/>
      </w:divBdr>
    </w:div>
    <w:div w:id="506944378">
      <w:bodyDiv w:val="1"/>
      <w:marLeft w:val="0"/>
      <w:marRight w:val="0"/>
      <w:marTop w:val="0"/>
      <w:marBottom w:val="0"/>
      <w:divBdr>
        <w:top w:val="none" w:sz="0" w:space="0" w:color="auto"/>
        <w:left w:val="none" w:sz="0" w:space="0" w:color="auto"/>
        <w:bottom w:val="none" w:sz="0" w:space="0" w:color="auto"/>
        <w:right w:val="none" w:sz="0" w:space="0" w:color="auto"/>
      </w:divBdr>
    </w:div>
    <w:div w:id="506987747">
      <w:bodyDiv w:val="1"/>
      <w:marLeft w:val="0"/>
      <w:marRight w:val="0"/>
      <w:marTop w:val="0"/>
      <w:marBottom w:val="0"/>
      <w:divBdr>
        <w:top w:val="none" w:sz="0" w:space="0" w:color="auto"/>
        <w:left w:val="none" w:sz="0" w:space="0" w:color="auto"/>
        <w:bottom w:val="none" w:sz="0" w:space="0" w:color="auto"/>
        <w:right w:val="none" w:sz="0" w:space="0" w:color="auto"/>
      </w:divBdr>
    </w:div>
    <w:div w:id="506988658">
      <w:bodyDiv w:val="1"/>
      <w:marLeft w:val="0"/>
      <w:marRight w:val="0"/>
      <w:marTop w:val="0"/>
      <w:marBottom w:val="0"/>
      <w:divBdr>
        <w:top w:val="none" w:sz="0" w:space="0" w:color="auto"/>
        <w:left w:val="none" w:sz="0" w:space="0" w:color="auto"/>
        <w:bottom w:val="none" w:sz="0" w:space="0" w:color="auto"/>
        <w:right w:val="none" w:sz="0" w:space="0" w:color="auto"/>
      </w:divBdr>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7066159">
      <w:bodyDiv w:val="1"/>
      <w:marLeft w:val="0"/>
      <w:marRight w:val="0"/>
      <w:marTop w:val="0"/>
      <w:marBottom w:val="0"/>
      <w:divBdr>
        <w:top w:val="none" w:sz="0" w:space="0" w:color="auto"/>
        <w:left w:val="none" w:sz="0" w:space="0" w:color="auto"/>
        <w:bottom w:val="none" w:sz="0" w:space="0" w:color="auto"/>
        <w:right w:val="none" w:sz="0" w:space="0" w:color="auto"/>
      </w:divBdr>
    </w:div>
    <w:div w:id="507138399">
      <w:bodyDiv w:val="1"/>
      <w:marLeft w:val="0"/>
      <w:marRight w:val="0"/>
      <w:marTop w:val="0"/>
      <w:marBottom w:val="0"/>
      <w:divBdr>
        <w:top w:val="none" w:sz="0" w:space="0" w:color="auto"/>
        <w:left w:val="none" w:sz="0" w:space="0" w:color="auto"/>
        <w:bottom w:val="none" w:sz="0" w:space="0" w:color="auto"/>
        <w:right w:val="none" w:sz="0" w:space="0" w:color="auto"/>
      </w:divBdr>
    </w:div>
    <w:div w:id="507526122">
      <w:bodyDiv w:val="1"/>
      <w:marLeft w:val="0"/>
      <w:marRight w:val="0"/>
      <w:marTop w:val="0"/>
      <w:marBottom w:val="0"/>
      <w:divBdr>
        <w:top w:val="none" w:sz="0" w:space="0" w:color="auto"/>
        <w:left w:val="none" w:sz="0" w:space="0" w:color="auto"/>
        <w:bottom w:val="none" w:sz="0" w:space="0" w:color="auto"/>
        <w:right w:val="none" w:sz="0" w:space="0" w:color="auto"/>
      </w:divBdr>
    </w:div>
    <w:div w:id="507641944">
      <w:bodyDiv w:val="1"/>
      <w:marLeft w:val="0"/>
      <w:marRight w:val="0"/>
      <w:marTop w:val="0"/>
      <w:marBottom w:val="0"/>
      <w:divBdr>
        <w:top w:val="none" w:sz="0" w:space="0" w:color="auto"/>
        <w:left w:val="none" w:sz="0" w:space="0" w:color="auto"/>
        <w:bottom w:val="none" w:sz="0" w:space="0" w:color="auto"/>
        <w:right w:val="none" w:sz="0" w:space="0" w:color="auto"/>
      </w:divBdr>
    </w:div>
    <w:div w:id="507867664">
      <w:bodyDiv w:val="1"/>
      <w:marLeft w:val="0"/>
      <w:marRight w:val="0"/>
      <w:marTop w:val="0"/>
      <w:marBottom w:val="0"/>
      <w:divBdr>
        <w:top w:val="none" w:sz="0" w:space="0" w:color="auto"/>
        <w:left w:val="none" w:sz="0" w:space="0" w:color="auto"/>
        <w:bottom w:val="none" w:sz="0" w:space="0" w:color="auto"/>
        <w:right w:val="none" w:sz="0" w:space="0" w:color="auto"/>
      </w:divBdr>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377111">
      <w:bodyDiv w:val="1"/>
      <w:marLeft w:val="0"/>
      <w:marRight w:val="0"/>
      <w:marTop w:val="0"/>
      <w:marBottom w:val="0"/>
      <w:divBdr>
        <w:top w:val="none" w:sz="0" w:space="0" w:color="auto"/>
        <w:left w:val="none" w:sz="0" w:space="0" w:color="auto"/>
        <w:bottom w:val="none" w:sz="0" w:space="0" w:color="auto"/>
        <w:right w:val="none" w:sz="0" w:space="0" w:color="auto"/>
      </w:divBdr>
    </w:div>
    <w:div w:id="508494765">
      <w:bodyDiv w:val="1"/>
      <w:marLeft w:val="0"/>
      <w:marRight w:val="0"/>
      <w:marTop w:val="0"/>
      <w:marBottom w:val="0"/>
      <w:divBdr>
        <w:top w:val="none" w:sz="0" w:space="0" w:color="auto"/>
        <w:left w:val="none" w:sz="0" w:space="0" w:color="auto"/>
        <w:bottom w:val="none" w:sz="0" w:space="0" w:color="auto"/>
        <w:right w:val="none" w:sz="0" w:space="0" w:color="auto"/>
      </w:divBdr>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712699">
      <w:bodyDiv w:val="1"/>
      <w:marLeft w:val="0"/>
      <w:marRight w:val="0"/>
      <w:marTop w:val="0"/>
      <w:marBottom w:val="0"/>
      <w:divBdr>
        <w:top w:val="none" w:sz="0" w:space="0" w:color="auto"/>
        <w:left w:val="none" w:sz="0" w:space="0" w:color="auto"/>
        <w:bottom w:val="none" w:sz="0" w:space="0" w:color="auto"/>
        <w:right w:val="none" w:sz="0" w:space="0" w:color="auto"/>
      </w:divBdr>
    </w:div>
    <w:div w:id="508762431">
      <w:bodyDiv w:val="1"/>
      <w:marLeft w:val="0"/>
      <w:marRight w:val="0"/>
      <w:marTop w:val="0"/>
      <w:marBottom w:val="0"/>
      <w:divBdr>
        <w:top w:val="none" w:sz="0" w:space="0" w:color="auto"/>
        <w:left w:val="none" w:sz="0" w:space="0" w:color="auto"/>
        <w:bottom w:val="none" w:sz="0" w:space="0" w:color="auto"/>
        <w:right w:val="none" w:sz="0" w:space="0" w:color="auto"/>
      </w:divBdr>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023950">
      <w:bodyDiv w:val="1"/>
      <w:marLeft w:val="0"/>
      <w:marRight w:val="0"/>
      <w:marTop w:val="0"/>
      <w:marBottom w:val="0"/>
      <w:divBdr>
        <w:top w:val="none" w:sz="0" w:space="0" w:color="auto"/>
        <w:left w:val="none" w:sz="0" w:space="0" w:color="auto"/>
        <w:bottom w:val="none" w:sz="0" w:space="0" w:color="auto"/>
        <w:right w:val="none" w:sz="0" w:space="0" w:color="auto"/>
      </w:divBdr>
    </w:div>
    <w:div w:id="509175421">
      <w:bodyDiv w:val="1"/>
      <w:marLeft w:val="0"/>
      <w:marRight w:val="0"/>
      <w:marTop w:val="0"/>
      <w:marBottom w:val="0"/>
      <w:divBdr>
        <w:top w:val="none" w:sz="0" w:space="0" w:color="auto"/>
        <w:left w:val="none" w:sz="0" w:space="0" w:color="auto"/>
        <w:bottom w:val="none" w:sz="0" w:space="0" w:color="auto"/>
        <w:right w:val="none" w:sz="0" w:space="0" w:color="auto"/>
      </w:divBdr>
    </w:div>
    <w:div w:id="509216674">
      <w:bodyDiv w:val="1"/>
      <w:marLeft w:val="0"/>
      <w:marRight w:val="0"/>
      <w:marTop w:val="0"/>
      <w:marBottom w:val="0"/>
      <w:divBdr>
        <w:top w:val="none" w:sz="0" w:space="0" w:color="auto"/>
        <w:left w:val="none" w:sz="0" w:space="0" w:color="auto"/>
        <w:bottom w:val="none" w:sz="0" w:space="0" w:color="auto"/>
        <w:right w:val="none" w:sz="0" w:space="0" w:color="auto"/>
      </w:divBdr>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417655">
      <w:bodyDiv w:val="1"/>
      <w:marLeft w:val="0"/>
      <w:marRight w:val="0"/>
      <w:marTop w:val="0"/>
      <w:marBottom w:val="0"/>
      <w:divBdr>
        <w:top w:val="none" w:sz="0" w:space="0" w:color="auto"/>
        <w:left w:val="none" w:sz="0" w:space="0" w:color="auto"/>
        <w:bottom w:val="none" w:sz="0" w:space="0" w:color="auto"/>
        <w:right w:val="none" w:sz="0" w:space="0" w:color="auto"/>
      </w:divBdr>
    </w:div>
    <w:div w:id="509489240">
      <w:bodyDiv w:val="1"/>
      <w:marLeft w:val="0"/>
      <w:marRight w:val="0"/>
      <w:marTop w:val="0"/>
      <w:marBottom w:val="0"/>
      <w:divBdr>
        <w:top w:val="none" w:sz="0" w:space="0" w:color="auto"/>
        <w:left w:val="none" w:sz="0" w:space="0" w:color="auto"/>
        <w:bottom w:val="none" w:sz="0" w:space="0" w:color="auto"/>
        <w:right w:val="none" w:sz="0" w:space="0" w:color="auto"/>
      </w:divBdr>
    </w:div>
    <w:div w:id="509611093">
      <w:bodyDiv w:val="1"/>
      <w:marLeft w:val="0"/>
      <w:marRight w:val="0"/>
      <w:marTop w:val="0"/>
      <w:marBottom w:val="0"/>
      <w:divBdr>
        <w:top w:val="none" w:sz="0" w:space="0" w:color="auto"/>
        <w:left w:val="none" w:sz="0" w:space="0" w:color="auto"/>
        <w:bottom w:val="none" w:sz="0" w:space="0" w:color="auto"/>
        <w:right w:val="none" w:sz="0" w:space="0" w:color="auto"/>
      </w:divBdr>
    </w:div>
    <w:div w:id="509872109">
      <w:bodyDiv w:val="1"/>
      <w:marLeft w:val="0"/>
      <w:marRight w:val="0"/>
      <w:marTop w:val="0"/>
      <w:marBottom w:val="0"/>
      <w:divBdr>
        <w:top w:val="none" w:sz="0" w:space="0" w:color="auto"/>
        <w:left w:val="none" w:sz="0" w:space="0" w:color="auto"/>
        <w:bottom w:val="none" w:sz="0" w:space="0" w:color="auto"/>
        <w:right w:val="none" w:sz="0" w:space="0" w:color="auto"/>
      </w:divBdr>
    </w:div>
    <w:div w:id="509877104">
      <w:bodyDiv w:val="1"/>
      <w:marLeft w:val="0"/>
      <w:marRight w:val="0"/>
      <w:marTop w:val="0"/>
      <w:marBottom w:val="0"/>
      <w:divBdr>
        <w:top w:val="none" w:sz="0" w:space="0" w:color="auto"/>
        <w:left w:val="none" w:sz="0" w:space="0" w:color="auto"/>
        <w:bottom w:val="none" w:sz="0" w:space="0" w:color="auto"/>
        <w:right w:val="none" w:sz="0" w:space="0" w:color="auto"/>
      </w:divBdr>
    </w:div>
    <w:div w:id="509953626">
      <w:bodyDiv w:val="1"/>
      <w:marLeft w:val="0"/>
      <w:marRight w:val="0"/>
      <w:marTop w:val="0"/>
      <w:marBottom w:val="0"/>
      <w:divBdr>
        <w:top w:val="none" w:sz="0" w:space="0" w:color="auto"/>
        <w:left w:val="none" w:sz="0" w:space="0" w:color="auto"/>
        <w:bottom w:val="none" w:sz="0" w:space="0" w:color="auto"/>
        <w:right w:val="none" w:sz="0" w:space="0" w:color="auto"/>
      </w:divBdr>
    </w:div>
    <w:div w:id="510030176">
      <w:bodyDiv w:val="1"/>
      <w:marLeft w:val="0"/>
      <w:marRight w:val="0"/>
      <w:marTop w:val="0"/>
      <w:marBottom w:val="0"/>
      <w:divBdr>
        <w:top w:val="none" w:sz="0" w:space="0" w:color="auto"/>
        <w:left w:val="none" w:sz="0" w:space="0" w:color="auto"/>
        <w:bottom w:val="none" w:sz="0" w:space="0" w:color="auto"/>
        <w:right w:val="none" w:sz="0" w:space="0" w:color="auto"/>
      </w:divBdr>
    </w:div>
    <w:div w:id="510224760">
      <w:bodyDiv w:val="1"/>
      <w:marLeft w:val="0"/>
      <w:marRight w:val="0"/>
      <w:marTop w:val="0"/>
      <w:marBottom w:val="0"/>
      <w:divBdr>
        <w:top w:val="none" w:sz="0" w:space="0" w:color="auto"/>
        <w:left w:val="none" w:sz="0" w:space="0" w:color="auto"/>
        <w:bottom w:val="none" w:sz="0" w:space="0" w:color="auto"/>
        <w:right w:val="none" w:sz="0" w:space="0" w:color="auto"/>
      </w:divBdr>
    </w:div>
    <w:div w:id="510337174">
      <w:bodyDiv w:val="1"/>
      <w:marLeft w:val="0"/>
      <w:marRight w:val="0"/>
      <w:marTop w:val="0"/>
      <w:marBottom w:val="0"/>
      <w:divBdr>
        <w:top w:val="none" w:sz="0" w:space="0" w:color="auto"/>
        <w:left w:val="none" w:sz="0" w:space="0" w:color="auto"/>
        <w:bottom w:val="none" w:sz="0" w:space="0" w:color="auto"/>
        <w:right w:val="none" w:sz="0" w:space="0" w:color="auto"/>
      </w:divBdr>
    </w:div>
    <w:div w:id="510460731">
      <w:bodyDiv w:val="1"/>
      <w:marLeft w:val="0"/>
      <w:marRight w:val="0"/>
      <w:marTop w:val="0"/>
      <w:marBottom w:val="0"/>
      <w:divBdr>
        <w:top w:val="none" w:sz="0" w:space="0" w:color="auto"/>
        <w:left w:val="none" w:sz="0" w:space="0" w:color="auto"/>
        <w:bottom w:val="none" w:sz="0" w:space="0" w:color="auto"/>
        <w:right w:val="none" w:sz="0" w:space="0" w:color="auto"/>
      </w:divBdr>
    </w:div>
    <w:div w:id="510491951">
      <w:bodyDiv w:val="1"/>
      <w:marLeft w:val="0"/>
      <w:marRight w:val="0"/>
      <w:marTop w:val="0"/>
      <w:marBottom w:val="0"/>
      <w:divBdr>
        <w:top w:val="none" w:sz="0" w:space="0" w:color="auto"/>
        <w:left w:val="none" w:sz="0" w:space="0" w:color="auto"/>
        <w:bottom w:val="none" w:sz="0" w:space="0" w:color="auto"/>
        <w:right w:val="none" w:sz="0" w:space="0" w:color="auto"/>
      </w:divBdr>
    </w:div>
    <w:div w:id="510533116">
      <w:bodyDiv w:val="1"/>
      <w:marLeft w:val="0"/>
      <w:marRight w:val="0"/>
      <w:marTop w:val="0"/>
      <w:marBottom w:val="0"/>
      <w:divBdr>
        <w:top w:val="none" w:sz="0" w:space="0" w:color="auto"/>
        <w:left w:val="none" w:sz="0" w:space="0" w:color="auto"/>
        <w:bottom w:val="none" w:sz="0" w:space="0" w:color="auto"/>
        <w:right w:val="none" w:sz="0" w:space="0" w:color="auto"/>
      </w:divBdr>
    </w:div>
    <w:div w:id="510727076">
      <w:bodyDiv w:val="1"/>
      <w:marLeft w:val="0"/>
      <w:marRight w:val="0"/>
      <w:marTop w:val="0"/>
      <w:marBottom w:val="0"/>
      <w:divBdr>
        <w:top w:val="none" w:sz="0" w:space="0" w:color="auto"/>
        <w:left w:val="none" w:sz="0" w:space="0" w:color="auto"/>
        <w:bottom w:val="none" w:sz="0" w:space="0" w:color="auto"/>
        <w:right w:val="none" w:sz="0" w:space="0" w:color="auto"/>
      </w:divBdr>
    </w:div>
    <w:div w:id="510873600">
      <w:bodyDiv w:val="1"/>
      <w:marLeft w:val="0"/>
      <w:marRight w:val="0"/>
      <w:marTop w:val="0"/>
      <w:marBottom w:val="0"/>
      <w:divBdr>
        <w:top w:val="none" w:sz="0" w:space="0" w:color="auto"/>
        <w:left w:val="none" w:sz="0" w:space="0" w:color="auto"/>
        <w:bottom w:val="none" w:sz="0" w:space="0" w:color="auto"/>
        <w:right w:val="none" w:sz="0" w:space="0" w:color="auto"/>
      </w:divBdr>
    </w:div>
    <w:div w:id="511259224">
      <w:bodyDiv w:val="1"/>
      <w:marLeft w:val="0"/>
      <w:marRight w:val="0"/>
      <w:marTop w:val="0"/>
      <w:marBottom w:val="0"/>
      <w:divBdr>
        <w:top w:val="none" w:sz="0" w:space="0" w:color="auto"/>
        <w:left w:val="none" w:sz="0" w:space="0" w:color="auto"/>
        <w:bottom w:val="none" w:sz="0" w:space="0" w:color="auto"/>
        <w:right w:val="none" w:sz="0" w:space="0" w:color="auto"/>
      </w:divBdr>
    </w:div>
    <w:div w:id="511264605">
      <w:bodyDiv w:val="1"/>
      <w:marLeft w:val="0"/>
      <w:marRight w:val="0"/>
      <w:marTop w:val="0"/>
      <w:marBottom w:val="0"/>
      <w:divBdr>
        <w:top w:val="none" w:sz="0" w:space="0" w:color="auto"/>
        <w:left w:val="none" w:sz="0" w:space="0" w:color="auto"/>
        <w:bottom w:val="none" w:sz="0" w:space="0" w:color="auto"/>
        <w:right w:val="none" w:sz="0" w:space="0" w:color="auto"/>
      </w:divBdr>
    </w:div>
    <w:div w:id="511382820">
      <w:bodyDiv w:val="1"/>
      <w:marLeft w:val="0"/>
      <w:marRight w:val="0"/>
      <w:marTop w:val="0"/>
      <w:marBottom w:val="0"/>
      <w:divBdr>
        <w:top w:val="none" w:sz="0" w:space="0" w:color="auto"/>
        <w:left w:val="none" w:sz="0" w:space="0" w:color="auto"/>
        <w:bottom w:val="none" w:sz="0" w:space="0" w:color="auto"/>
        <w:right w:val="none" w:sz="0" w:space="0" w:color="auto"/>
      </w:divBdr>
    </w:div>
    <w:div w:id="511797638">
      <w:bodyDiv w:val="1"/>
      <w:marLeft w:val="0"/>
      <w:marRight w:val="0"/>
      <w:marTop w:val="0"/>
      <w:marBottom w:val="0"/>
      <w:divBdr>
        <w:top w:val="none" w:sz="0" w:space="0" w:color="auto"/>
        <w:left w:val="none" w:sz="0" w:space="0" w:color="auto"/>
        <w:bottom w:val="none" w:sz="0" w:space="0" w:color="auto"/>
        <w:right w:val="none" w:sz="0" w:space="0" w:color="auto"/>
      </w:divBdr>
    </w:div>
    <w:div w:id="511991102">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sChild>
            <w:div w:id="718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210">
      <w:bodyDiv w:val="1"/>
      <w:marLeft w:val="0"/>
      <w:marRight w:val="0"/>
      <w:marTop w:val="0"/>
      <w:marBottom w:val="0"/>
      <w:divBdr>
        <w:top w:val="none" w:sz="0" w:space="0" w:color="auto"/>
        <w:left w:val="none" w:sz="0" w:space="0" w:color="auto"/>
        <w:bottom w:val="none" w:sz="0" w:space="0" w:color="auto"/>
        <w:right w:val="none" w:sz="0" w:space="0" w:color="auto"/>
      </w:divBdr>
    </w:div>
    <w:div w:id="512183338">
      <w:bodyDiv w:val="1"/>
      <w:marLeft w:val="0"/>
      <w:marRight w:val="0"/>
      <w:marTop w:val="0"/>
      <w:marBottom w:val="0"/>
      <w:divBdr>
        <w:top w:val="none" w:sz="0" w:space="0" w:color="auto"/>
        <w:left w:val="none" w:sz="0" w:space="0" w:color="auto"/>
        <w:bottom w:val="none" w:sz="0" w:space="0" w:color="auto"/>
        <w:right w:val="none" w:sz="0" w:space="0" w:color="auto"/>
      </w:divBdr>
    </w:div>
    <w:div w:id="512183560">
      <w:bodyDiv w:val="1"/>
      <w:marLeft w:val="0"/>
      <w:marRight w:val="0"/>
      <w:marTop w:val="0"/>
      <w:marBottom w:val="0"/>
      <w:divBdr>
        <w:top w:val="none" w:sz="0" w:space="0" w:color="auto"/>
        <w:left w:val="none" w:sz="0" w:space="0" w:color="auto"/>
        <w:bottom w:val="none" w:sz="0" w:space="0" w:color="auto"/>
        <w:right w:val="none" w:sz="0" w:space="0" w:color="auto"/>
      </w:divBdr>
    </w:div>
    <w:div w:id="512229762">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30722">
      <w:bodyDiv w:val="1"/>
      <w:marLeft w:val="0"/>
      <w:marRight w:val="0"/>
      <w:marTop w:val="0"/>
      <w:marBottom w:val="0"/>
      <w:divBdr>
        <w:top w:val="none" w:sz="0" w:space="0" w:color="auto"/>
        <w:left w:val="none" w:sz="0" w:space="0" w:color="auto"/>
        <w:bottom w:val="none" w:sz="0" w:space="0" w:color="auto"/>
        <w:right w:val="none" w:sz="0" w:space="0" w:color="auto"/>
      </w:divBdr>
    </w:div>
    <w:div w:id="512380054">
      <w:bodyDiv w:val="1"/>
      <w:marLeft w:val="0"/>
      <w:marRight w:val="0"/>
      <w:marTop w:val="0"/>
      <w:marBottom w:val="0"/>
      <w:divBdr>
        <w:top w:val="none" w:sz="0" w:space="0" w:color="auto"/>
        <w:left w:val="none" w:sz="0" w:space="0" w:color="auto"/>
        <w:bottom w:val="none" w:sz="0" w:space="0" w:color="auto"/>
        <w:right w:val="none" w:sz="0" w:space="0" w:color="auto"/>
      </w:divBdr>
    </w:div>
    <w:div w:id="512381908">
      <w:bodyDiv w:val="1"/>
      <w:marLeft w:val="0"/>
      <w:marRight w:val="0"/>
      <w:marTop w:val="0"/>
      <w:marBottom w:val="0"/>
      <w:divBdr>
        <w:top w:val="none" w:sz="0" w:space="0" w:color="auto"/>
        <w:left w:val="none" w:sz="0" w:space="0" w:color="auto"/>
        <w:bottom w:val="none" w:sz="0" w:space="0" w:color="auto"/>
        <w:right w:val="none" w:sz="0" w:space="0" w:color="auto"/>
      </w:divBdr>
    </w:div>
    <w:div w:id="512384416">
      <w:bodyDiv w:val="1"/>
      <w:marLeft w:val="0"/>
      <w:marRight w:val="0"/>
      <w:marTop w:val="0"/>
      <w:marBottom w:val="0"/>
      <w:divBdr>
        <w:top w:val="none" w:sz="0" w:space="0" w:color="auto"/>
        <w:left w:val="none" w:sz="0" w:space="0" w:color="auto"/>
        <w:bottom w:val="none" w:sz="0" w:space="0" w:color="auto"/>
        <w:right w:val="none" w:sz="0" w:space="0" w:color="auto"/>
      </w:divBdr>
    </w:div>
    <w:div w:id="512450373">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695423">
      <w:bodyDiv w:val="1"/>
      <w:marLeft w:val="0"/>
      <w:marRight w:val="0"/>
      <w:marTop w:val="0"/>
      <w:marBottom w:val="0"/>
      <w:divBdr>
        <w:top w:val="none" w:sz="0" w:space="0" w:color="auto"/>
        <w:left w:val="none" w:sz="0" w:space="0" w:color="auto"/>
        <w:bottom w:val="none" w:sz="0" w:space="0" w:color="auto"/>
        <w:right w:val="none" w:sz="0" w:space="0" w:color="auto"/>
      </w:divBdr>
    </w:div>
    <w:div w:id="512964302">
      <w:bodyDiv w:val="1"/>
      <w:marLeft w:val="0"/>
      <w:marRight w:val="0"/>
      <w:marTop w:val="0"/>
      <w:marBottom w:val="0"/>
      <w:divBdr>
        <w:top w:val="none" w:sz="0" w:space="0" w:color="auto"/>
        <w:left w:val="none" w:sz="0" w:space="0" w:color="auto"/>
        <w:bottom w:val="none" w:sz="0" w:space="0" w:color="auto"/>
        <w:right w:val="none" w:sz="0" w:space="0" w:color="auto"/>
      </w:divBdr>
    </w:div>
    <w:div w:id="513105683">
      <w:bodyDiv w:val="1"/>
      <w:marLeft w:val="0"/>
      <w:marRight w:val="0"/>
      <w:marTop w:val="0"/>
      <w:marBottom w:val="0"/>
      <w:divBdr>
        <w:top w:val="none" w:sz="0" w:space="0" w:color="auto"/>
        <w:left w:val="none" w:sz="0" w:space="0" w:color="auto"/>
        <w:bottom w:val="none" w:sz="0" w:space="0" w:color="auto"/>
        <w:right w:val="none" w:sz="0" w:space="0" w:color="auto"/>
      </w:divBdr>
    </w:div>
    <w:div w:id="513109654">
      <w:bodyDiv w:val="1"/>
      <w:marLeft w:val="0"/>
      <w:marRight w:val="0"/>
      <w:marTop w:val="0"/>
      <w:marBottom w:val="0"/>
      <w:divBdr>
        <w:top w:val="none" w:sz="0" w:space="0" w:color="auto"/>
        <w:left w:val="none" w:sz="0" w:space="0" w:color="auto"/>
        <w:bottom w:val="none" w:sz="0" w:space="0" w:color="auto"/>
        <w:right w:val="none" w:sz="0" w:space="0" w:color="auto"/>
      </w:divBdr>
    </w:div>
    <w:div w:id="513113893">
      <w:bodyDiv w:val="1"/>
      <w:marLeft w:val="0"/>
      <w:marRight w:val="0"/>
      <w:marTop w:val="0"/>
      <w:marBottom w:val="0"/>
      <w:divBdr>
        <w:top w:val="none" w:sz="0" w:space="0" w:color="auto"/>
        <w:left w:val="none" w:sz="0" w:space="0" w:color="auto"/>
        <w:bottom w:val="none" w:sz="0" w:space="0" w:color="auto"/>
        <w:right w:val="none" w:sz="0" w:space="0" w:color="auto"/>
      </w:divBdr>
    </w:div>
    <w:div w:id="513305294">
      <w:bodyDiv w:val="1"/>
      <w:marLeft w:val="0"/>
      <w:marRight w:val="0"/>
      <w:marTop w:val="0"/>
      <w:marBottom w:val="0"/>
      <w:divBdr>
        <w:top w:val="none" w:sz="0" w:space="0" w:color="auto"/>
        <w:left w:val="none" w:sz="0" w:space="0" w:color="auto"/>
        <w:bottom w:val="none" w:sz="0" w:space="0" w:color="auto"/>
        <w:right w:val="none" w:sz="0" w:space="0" w:color="auto"/>
      </w:divBdr>
    </w:div>
    <w:div w:id="513501402">
      <w:bodyDiv w:val="1"/>
      <w:marLeft w:val="0"/>
      <w:marRight w:val="0"/>
      <w:marTop w:val="0"/>
      <w:marBottom w:val="0"/>
      <w:divBdr>
        <w:top w:val="none" w:sz="0" w:space="0" w:color="auto"/>
        <w:left w:val="none" w:sz="0" w:space="0" w:color="auto"/>
        <w:bottom w:val="none" w:sz="0" w:space="0" w:color="auto"/>
        <w:right w:val="none" w:sz="0" w:space="0" w:color="auto"/>
      </w:divBdr>
    </w:div>
    <w:div w:id="513501565">
      <w:bodyDiv w:val="1"/>
      <w:marLeft w:val="0"/>
      <w:marRight w:val="0"/>
      <w:marTop w:val="0"/>
      <w:marBottom w:val="0"/>
      <w:divBdr>
        <w:top w:val="none" w:sz="0" w:space="0" w:color="auto"/>
        <w:left w:val="none" w:sz="0" w:space="0" w:color="auto"/>
        <w:bottom w:val="none" w:sz="0" w:space="0" w:color="auto"/>
        <w:right w:val="none" w:sz="0" w:space="0" w:color="auto"/>
      </w:divBdr>
    </w:div>
    <w:div w:id="513615350">
      <w:bodyDiv w:val="1"/>
      <w:marLeft w:val="0"/>
      <w:marRight w:val="0"/>
      <w:marTop w:val="0"/>
      <w:marBottom w:val="0"/>
      <w:divBdr>
        <w:top w:val="none" w:sz="0" w:space="0" w:color="auto"/>
        <w:left w:val="none" w:sz="0" w:space="0" w:color="auto"/>
        <w:bottom w:val="none" w:sz="0" w:space="0" w:color="auto"/>
        <w:right w:val="none" w:sz="0" w:space="0" w:color="auto"/>
      </w:divBdr>
    </w:div>
    <w:div w:id="513690058">
      <w:bodyDiv w:val="1"/>
      <w:marLeft w:val="0"/>
      <w:marRight w:val="0"/>
      <w:marTop w:val="0"/>
      <w:marBottom w:val="0"/>
      <w:divBdr>
        <w:top w:val="none" w:sz="0" w:space="0" w:color="auto"/>
        <w:left w:val="none" w:sz="0" w:space="0" w:color="auto"/>
        <w:bottom w:val="none" w:sz="0" w:space="0" w:color="auto"/>
        <w:right w:val="none" w:sz="0" w:space="0" w:color="auto"/>
      </w:divBdr>
    </w:div>
    <w:div w:id="513767874">
      <w:bodyDiv w:val="1"/>
      <w:marLeft w:val="0"/>
      <w:marRight w:val="0"/>
      <w:marTop w:val="0"/>
      <w:marBottom w:val="0"/>
      <w:divBdr>
        <w:top w:val="none" w:sz="0" w:space="0" w:color="auto"/>
        <w:left w:val="none" w:sz="0" w:space="0" w:color="auto"/>
        <w:bottom w:val="none" w:sz="0" w:space="0" w:color="auto"/>
        <w:right w:val="none" w:sz="0" w:space="0" w:color="auto"/>
      </w:divBdr>
    </w:div>
    <w:div w:id="513879630">
      <w:bodyDiv w:val="1"/>
      <w:marLeft w:val="0"/>
      <w:marRight w:val="0"/>
      <w:marTop w:val="0"/>
      <w:marBottom w:val="0"/>
      <w:divBdr>
        <w:top w:val="none" w:sz="0" w:space="0" w:color="auto"/>
        <w:left w:val="none" w:sz="0" w:space="0" w:color="auto"/>
        <w:bottom w:val="none" w:sz="0" w:space="0" w:color="auto"/>
        <w:right w:val="none" w:sz="0" w:space="0" w:color="auto"/>
      </w:divBdr>
    </w:div>
    <w:div w:id="513999959">
      <w:bodyDiv w:val="1"/>
      <w:marLeft w:val="0"/>
      <w:marRight w:val="0"/>
      <w:marTop w:val="0"/>
      <w:marBottom w:val="0"/>
      <w:divBdr>
        <w:top w:val="none" w:sz="0" w:space="0" w:color="auto"/>
        <w:left w:val="none" w:sz="0" w:space="0" w:color="auto"/>
        <w:bottom w:val="none" w:sz="0" w:space="0" w:color="auto"/>
        <w:right w:val="none" w:sz="0" w:space="0" w:color="auto"/>
      </w:divBdr>
    </w:div>
    <w:div w:id="514274570">
      <w:bodyDiv w:val="1"/>
      <w:marLeft w:val="0"/>
      <w:marRight w:val="0"/>
      <w:marTop w:val="0"/>
      <w:marBottom w:val="0"/>
      <w:divBdr>
        <w:top w:val="none" w:sz="0" w:space="0" w:color="auto"/>
        <w:left w:val="none" w:sz="0" w:space="0" w:color="auto"/>
        <w:bottom w:val="none" w:sz="0" w:space="0" w:color="auto"/>
        <w:right w:val="none" w:sz="0" w:space="0" w:color="auto"/>
      </w:divBdr>
    </w:div>
    <w:div w:id="514464544">
      <w:bodyDiv w:val="1"/>
      <w:marLeft w:val="0"/>
      <w:marRight w:val="0"/>
      <w:marTop w:val="0"/>
      <w:marBottom w:val="0"/>
      <w:divBdr>
        <w:top w:val="none" w:sz="0" w:space="0" w:color="auto"/>
        <w:left w:val="none" w:sz="0" w:space="0" w:color="auto"/>
        <w:bottom w:val="none" w:sz="0" w:space="0" w:color="auto"/>
        <w:right w:val="none" w:sz="0" w:space="0" w:color="auto"/>
      </w:divBdr>
    </w:div>
    <w:div w:id="514465298">
      <w:bodyDiv w:val="1"/>
      <w:marLeft w:val="0"/>
      <w:marRight w:val="0"/>
      <w:marTop w:val="0"/>
      <w:marBottom w:val="0"/>
      <w:divBdr>
        <w:top w:val="none" w:sz="0" w:space="0" w:color="auto"/>
        <w:left w:val="none" w:sz="0" w:space="0" w:color="auto"/>
        <w:bottom w:val="none" w:sz="0" w:space="0" w:color="auto"/>
        <w:right w:val="none" w:sz="0" w:space="0" w:color="auto"/>
      </w:divBdr>
    </w:div>
    <w:div w:id="514655459">
      <w:bodyDiv w:val="1"/>
      <w:marLeft w:val="0"/>
      <w:marRight w:val="0"/>
      <w:marTop w:val="0"/>
      <w:marBottom w:val="0"/>
      <w:divBdr>
        <w:top w:val="none" w:sz="0" w:space="0" w:color="auto"/>
        <w:left w:val="none" w:sz="0" w:space="0" w:color="auto"/>
        <w:bottom w:val="none" w:sz="0" w:space="0" w:color="auto"/>
        <w:right w:val="none" w:sz="0" w:space="0" w:color="auto"/>
      </w:divBdr>
    </w:div>
    <w:div w:id="514878936">
      <w:bodyDiv w:val="1"/>
      <w:marLeft w:val="0"/>
      <w:marRight w:val="0"/>
      <w:marTop w:val="0"/>
      <w:marBottom w:val="0"/>
      <w:divBdr>
        <w:top w:val="none" w:sz="0" w:space="0" w:color="auto"/>
        <w:left w:val="none" w:sz="0" w:space="0" w:color="auto"/>
        <w:bottom w:val="none" w:sz="0" w:space="0" w:color="auto"/>
        <w:right w:val="none" w:sz="0" w:space="0" w:color="auto"/>
      </w:divBdr>
    </w:div>
    <w:div w:id="514922435">
      <w:bodyDiv w:val="1"/>
      <w:marLeft w:val="0"/>
      <w:marRight w:val="0"/>
      <w:marTop w:val="0"/>
      <w:marBottom w:val="0"/>
      <w:divBdr>
        <w:top w:val="none" w:sz="0" w:space="0" w:color="auto"/>
        <w:left w:val="none" w:sz="0" w:space="0" w:color="auto"/>
        <w:bottom w:val="none" w:sz="0" w:space="0" w:color="auto"/>
        <w:right w:val="none" w:sz="0" w:space="0" w:color="auto"/>
      </w:divBdr>
    </w:div>
    <w:div w:id="515079229">
      <w:bodyDiv w:val="1"/>
      <w:marLeft w:val="0"/>
      <w:marRight w:val="0"/>
      <w:marTop w:val="0"/>
      <w:marBottom w:val="0"/>
      <w:divBdr>
        <w:top w:val="none" w:sz="0" w:space="0" w:color="auto"/>
        <w:left w:val="none" w:sz="0" w:space="0" w:color="auto"/>
        <w:bottom w:val="none" w:sz="0" w:space="0" w:color="auto"/>
        <w:right w:val="none" w:sz="0" w:space="0" w:color="auto"/>
      </w:divBdr>
    </w:div>
    <w:div w:id="515189575">
      <w:bodyDiv w:val="1"/>
      <w:marLeft w:val="0"/>
      <w:marRight w:val="0"/>
      <w:marTop w:val="0"/>
      <w:marBottom w:val="0"/>
      <w:divBdr>
        <w:top w:val="none" w:sz="0" w:space="0" w:color="auto"/>
        <w:left w:val="none" w:sz="0" w:space="0" w:color="auto"/>
        <w:bottom w:val="none" w:sz="0" w:space="0" w:color="auto"/>
        <w:right w:val="none" w:sz="0" w:space="0" w:color="auto"/>
      </w:divBdr>
    </w:div>
    <w:div w:id="515190626">
      <w:bodyDiv w:val="1"/>
      <w:marLeft w:val="0"/>
      <w:marRight w:val="0"/>
      <w:marTop w:val="0"/>
      <w:marBottom w:val="0"/>
      <w:divBdr>
        <w:top w:val="none" w:sz="0" w:space="0" w:color="auto"/>
        <w:left w:val="none" w:sz="0" w:space="0" w:color="auto"/>
        <w:bottom w:val="none" w:sz="0" w:space="0" w:color="auto"/>
        <w:right w:val="none" w:sz="0" w:space="0" w:color="auto"/>
      </w:divBdr>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5533315">
      <w:bodyDiv w:val="1"/>
      <w:marLeft w:val="0"/>
      <w:marRight w:val="0"/>
      <w:marTop w:val="0"/>
      <w:marBottom w:val="0"/>
      <w:divBdr>
        <w:top w:val="none" w:sz="0" w:space="0" w:color="auto"/>
        <w:left w:val="none" w:sz="0" w:space="0" w:color="auto"/>
        <w:bottom w:val="none" w:sz="0" w:space="0" w:color="auto"/>
        <w:right w:val="none" w:sz="0" w:space="0" w:color="auto"/>
      </w:divBdr>
    </w:div>
    <w:div w:id="515656458">
      <w:bodyDiv w:val="1"/>
      <w:marLeft w:val="0"/>
      <w:marRight w:val="0"/>
      <w:marTop w:val="0"/>
      <w:marBottom w:val="0"/>
      <w:divBdr>
        <w:top w:val="none" w:sz="0" w:space="0" w:color="auto"/>
        <w:left w:val="none" w:sz="0" w:space="0" w:color="auto"/>
        <w:bottom w:val="none" w:sz="0" w:space="0" w:color="auto"/>
        <w:right w:val="none" w:sz="0" w:space="0" w:color="auto"/>
      </w:divBdr>
    </w:div>
    <w:div w:id="515778233">
      <w:bodyDiv w:val="1"/>
      <w:marLeft w:val="0"/>
      <w:marRight w:val="0"/>
      <w:marTop w:val="0"/>
      <w:marBottom w:val="0"/>
      <w:divBdr>
        <w:top w:val="none" w:sz="0" w:space="0" w:color="auto"/>
        <w:left w:val="none" w:sz="0" w:space="0" w:color="auto"/>
        <w:bottom w:val="none" w:sz="0" w:space="0" w:color="auto"/>
        <w:right w:val="none" w:sz="0" w:space="0" w:color="auto"/>
      </w:divBdr>
    </w:div>
    <w:div w:id="515845004">
      <w:bodyDiv w:val="1"/>
      <w:marLeft w:val="0"/>
      <w:marRight w:val="0"/>
      <w:marTop w:val="0"/>
      <w:marBottom w:val="0"/>
      <w:divBdr>
        <w:top w:val="none" w:sz="0" w:space="0" w:color="auto"/>
        <w:left w:val="none" w:sz="0" w:space="0" w:color="auto"/>
        <w:bottom w:val="none" w:sz="0" w:space="0" w:color="auto"/>
        <w:right w:val="none" w:sz="0" w:space="0" w:color="auto"/>
      </w:divBdr>
    </w:div>
    <w:div w:id="515848271">
      <w:bodyDiv w:val="1"/>
      <w:marLeft w:val="0"/>
      <w:marRight w:val="0"/>
      <w:marTop w:val="0"/>
      <w:marBottom w:val="0"/>
      <w:divBdr>
        <w:top w:val="none" w:sz="0" w:space="0" w:color="auto"/>
        <w:left w:val="none" w:sz="0" w:space="0" w:color="auto"/>
        <w:bottom w:val="none" w:sz="0" w:space="0" w:color="auto"/>
        <w:right w:val="none" w:sz="0" w:space="0" w:color="auto"/>
      </w:divBdr>
    </w:div>
    <w:div w:id="516041753">
      <w:bodyDiv w:val="1"/>
      <w:marLeft w:val="0"/>
      <w:marRight w:val="0"/>
      <w:marTop w:val="0"/>
      <w:marBottom w:val="0"/>
      <w:divBdr>
        <w:top w:val="none" w:sz="0" w:space="0" w:color="auto"/>
        <w:left w:val="none" w:sz="0" w:space="0" w:color="auto"/>
        <w:bottom w:val="none" w:sz="0" w:space="0" w:color="auto"/>
        <w:right w:val="none" w:sz="0" w:space="0" w:color="auto"/>
      </w:divBdr>
    </w:div>
    <w:div w:id="516116591">
      <w:bodyDiv w:val="1"/>
      <w:marLeft w:val="0"/>
      <w:marRight w:val="0"/>
      <w:marTop w:val="0"/>
      <w:marBottom w:val="0"/>
      <w:divBdr>
        <w:top w:val="none" w:sz="0" w:space="0" w:color="auto"/>
        <w:left w:val="none" w:sz="0" w:space="0" w:color="auto"/>
        <w:bottom w:val="none" w:sz="0" w:space="0" w:color="auto"/>
        <w:right w:val="none" w:sz="0" w:space="0" w:color="auto"/>
      </w:divBdr>
    </w:div>
    <w:div w:id="516164248">
      <w:bodyDiv w:val="1"/>
      <w:marLeft w:val="0"/>
      <w:marRight w:val="0"/>
      <w:marTop w:val="0"/>
      <w:marBottom w:val="0"/>
      <w:divBdr>
        <w:top w:val="none" w:sz="0" w:space="0" w:color="auto"/>
        <w:left w:val="none" w:sz="0" w:space="0" w:color="auto"/>
        <w:bottom w:val="none" w:sz="0" w:space="0" w:color="auto"/>
        <w:right w:val="none" w:sz="0" w:space="0" w:color="auto"/>
      </w:divBdr>
    </w:div>
    <w:div w:id="516627125">
      <w:bodyDiv w:val="1"/>
      <w:marLeft w:val="0"/>
      <w:marRight w:val="0"/>
      <w:marTop w:val="0"/>
      <w:marBottom w:val="0"/>
      <w:divBdr>
        <w:top w:val="none" w:sz="0" w:space="0" w:color="auto"/>
        <w:left w:val="none" w:sz="0" w:space="0" w:color="auto"/>
        <w:bottom w:val="none" w:sz="0" w:space="0" w:color="auto"/>
        <w:right w:val="none" w:sz="0" w:space="0" w:color="auto"/>
      </w:divBdr>
    </w:div>
    <w:div w:id="516769831">
      <w:bodyDiv w:val="1"/>
      <w:marLeft w:val="0"/>
      <w:marRight w:val="0"/>
      <w:marTop w:val="0"/>
      <w:marBottom w:val="0"/>
      <w:divBdr>
        <w:top w:val="none" w:sz="0" w:space="0" w:color="auto"/>
        <w:left w:val="none" w:sz="0" w:space="0" w:color="auto"/>
        <w:bottom w:val="none" w:sz="0" w:space="0" w:color="auto"/>
        <w:right w:val="none" w:sz="0" w:space="0" w:color="auto"/>
      </w:divBdr>
    </w:div>
    <w:div w:id="516778179">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040574">
      <w:bodyDiv w:val="1"/>
      <w:marLeft w:val="0"/>
      <w:marRight w:val="0"/>
      <w:marTop w:val="0"/>
      <w:marBottom w:val="0"/>
      <w:divBdr>
        <w:top w:val="none" w:sz="0" w:space="0" w:color="auto"/>
        <w:left w:val="none" w:sz="0" w:space="0" w:color="auto"/>
        <w:bottom w:val="none" w:sz="0" w:space="0" w:color="auto"/>
        <w:right w:val="none" w:sz="0" w:space="0" w:color="auto"/>
      </w:divBdr>
    </w:div>
    <w:div w:id="517080788">
      <w:bodyDiv w:val="1"/>
      <w:marLeft w:val="0"/>
      <w:marRight w:val="0"/>
      <w:marTop w:val="0"/>
      <w:marBottom w:val="0"/>
      <w:divBdr>
        <w:top w:val="none" w:sz="0" w:space="0" w:color="auto"/>
        <w:left w:val="none" w:sz="0" w:space="0" w:color="auto"/>
        <w:bottom w:val="none" w:sz="0" w:space="0" w:color="auto"/>
        <w:right w:val="none" w:sz="0" w:space="0" w:color="auto"/>
      </w:divBdr>
    </w:div>
    <w:div w:id="517278582">
      <w:bodyDiv w:val="1"/>
      <w:marLeft w:val="0"/>
      <w:marRight w:val="0"/>
      <w:marTop w:val="0"/>
      <w:marBottom w:val="0"/>
      <w:divBdr>
        <w:top w:val="none" w:sz="0" w:space="0" w:color="auto"/>
        <w:left w:val="none" w:sz="0" w:space="0" w:color="auto"/>
        <w:bottom w:val="none" w:sz="0" w:space="0" w:color="auto"/>
        <w:right w:val="none" w:sz="0" w:space="0" w:color="auto"/>
      </w:divBdr>
    </w:div>
    <w:div w:id="51742884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0551">
      <w:bodyDiv w:val="1"/>
      <w:marLeft w:val="0"/>
      <w:marRight w:val="0"/>
      <w:marTop w:val="0"/>
      <w:marBottom w:val="0"/>
      <w:divBdr>
        <w:top w:val="none" w:sz="0" w:space="0" w:color="auto"/>
        <w:left w:val="none" w:sz="0" w:space="0" w:color="auto"/>
        <w:bottom w:val="none" w:sz="0" w:space="0" w:color="auto"/>
        <w:right w:val="none" w:sz="0" w:space="0" w:color="auto"/>
      </w:divBdr>
    </w:div>
    <w:div w:id="517735234">
      <w:bodyDiv w:val="1"/>
      <w:marLeft w:val="0"/>
      <w:marRight w:val="0"/>
      <w:marTop w:val="0"/>
      <w:marBottom w:val="0"/>
      <w:divBdr>
        <w:top w:val="none" w:sz="0" w:space="0" w:color="auto"/>
        <w:left w:val="none" w:sz="0" w:space="0" w:color="auto"/>
        <w:bottom w:val="none" w:sz="0" w:space="0" w:color="auto"/>
        <w:right w:val="none" w:sz="0" w:space="0" w:color="auto"/>
      </w:divBdr>
    </w:div>
    <w:div w:id="517741441">
      <w:bodyDiv w:val="1"/>
      <w:marLeft w:val="0"/>
      <w:marRight w:val="0"/>
      <w:marTop w:val="0"/>
      <w:marBottom w:val="0"/>
      <w:divBdr>
        <w:top w:val="none" w:sz="0" w:space="0" w:color="auto"/>
        <w:left w:val="none" w:sz="0" w:space="0" w:color="auto"/>
        <w:bottom w:val="none" w:sz="0" w:space="0" w:color="auto"/>
        <w:right w:val="none" w:sz="0" w:space="0" w:color="auto"/>
      </w:divBdr>
    </w:div>
    <w:div w:id="517817119">
      <w:bodyDiv w:val="1"/>
      <w:marLeft w:val="0"/>
      <w:marRight w:val="0"/>
      <w:marTop w:val="0"/>
      <w:marBottom w:val="0"/>
      <w:divBdr>
        <w:top w:val="none" w:sz="0" w:space="0" w:color="auto"/>
        <w:left w:val="none" w:sz="0" w:space="0" w:color="auto"/>
        <w:bottom w:val="none" w:sz="0" w:space="0" w:color="auto"/>
        <w:right w:val="none" w:sz="0" w:space="0" w:color="auto"/>
      </w:divBdr>
    </w:div>
    <w:div w:id="517895080">
      <w:bodyDiv w:val="1"/>
      <w:marLeft w:val="0"/>
      <w:marRight w:val="0"/>
      <w:marTop w:val="0"/>
      <w:marBottom w:val="0"/>
      <w:divBdr>
        <w:top w:val="none" w:sz="0" w:space="0" w:color="auto"/>
        <w:left w:val="none" w:sz="0" w:space="0" w:color="auto"/>
        <w:bottom w:val="none" w:sz="0" w:space="0" w:color="auto"/>
        <w:right w:val="none" w:sz="0" w:space="0" w:color="auto"/>
      </w:divBdr>
    </w:div>
    <w:div w:id="518129488">
      <w:bodyDiv w:val="1"/>
      <w:marLeft w:val="0"/>
      <w:marRight w:val="0"/>
      <w:marTop w:val="0"/>
      <w:marBottom w:val="0"/>
      <w:divBdr>
        <w:top w:val="none" w:sz="0" w:space="0" w:color="auto"/>
        <w:left w:val="none" w:sz="0" w:space="0" w:color="auto"/>
        <w:bottom w:val="none" w:sz="0" w:space="0" w:color="auto"/>
        <w:right w:val="none" w:sz="0" w:space="0" w:color="auto"/>
      </w:divBdr>
    </w:div>
    <w:div w:id="518158948">
      <w:bodyDiv w:val="1"/>
      <w:marLeft w:val="0"/>
      <w:marRight w:val="0"/>
      <w:marTop w:val="0"/>
      <w:marBottom w:val="0"/>
      <w:divBdr>
        <w:top w:val="none" w:sz="0" w:space="0" w:color="auto"/>
        <w:left w:val="none" w:sz="0" w:space="0" w:color="auto"/>
        <w:bottom w:val="none" w:sz="0" w:space="0" w:color="auto"/>
        <w:right w:val="none" w:sz="0" w:space="0" w:color="auto"/>
      </w:divBdr>
    </w:div>
    <w:div w:id="518273481">
      <w:bodyDiv w:val="1"/>
      <w:marLeft w:val="0"/>
      <w:marRight w:val="0"/>
      <w:marTop w:val="0"/>
      <w:marBottom w:val="0"/>
      <w:divBdr>
        <w:top w:val="none" w:sz="0" w:space="0" w:color="auto"/>
        <w:left w:val="none" w:sz="0" w:space="0" w:color="auto"/>
        <w:bottom w:val="none" w:sz="0" w:space="0" w:color="auto"/>
        <w:right w:val="none" w:sz="0" w:space="0" w:color="auto"/>
      </w:divBdr>
    </w:div>
    <w:div w:id="518281592">
      <w:bodyDiv w:val="1"/>
      <w:marLeft w:val="0"/>
      <w:marRight w:val="0"/>
      <w:marTop w:val="0"/>
      <w:marBottom w:val="0"/>
      <w:divBdr>
        <w:top w:val="none" w:sz="0" w:space="0" w:color="auto"/>
        <w:left w:val="none" w:sz="0" w:space="0" w:color="auto"/>
        <w:bottom w:val="none" w:sz="0" w:space="0" w:color="auto"/>
        <w:right w:val="none" w:sz="0" w:space="0" w:color="auto"/>
      </w:divBdr>
    </w:div>
    <w:div w:id="518394222">
      <w:bodyDiv w:val="1"/>
      <w:marLeft w:val="0"/>
      <w:marRight w:val="0"/>
      <w:marTop w:val="0"/>
      <w:marBottom w:val="0"/>
      <w:divBdr>
        <w:top w:val="none" w:sz="0" w:space="0" w:color="auto"/>
        <w:left w:val="none" w:sz="0" w:space="0" w:color="auto"/>
        <w:bottom w:val="none" w:sz="0" w:space="0" w:color="auto"/>
        <w:right w:val="none" w:sz="0" w:space="0" w:color="auto"/>
      </w:divBdr>
    </w:div>
    <w:div w:id="518590075">
      <w:bodyDiv w:val="1"/>
      <w:marLeft w:val="0"/>
      <w:marRight w:val="0"/>
      <w:marTop w:val="0"/>
      <w:marBottom w:val="0"/>
      <w:divBdr>
        <w:top w:val="none" w:sz="0" w:space="0" w:color="auto"/>
        <w:left w:val="none" w:sz="0" w:space="0" w:color="auto"/>
        <w:bottom w:val="none" w:sz="0" w:space="0" w:color="auto"/>
        <w:right w:val="none" w:sz="0" w:space="0" w:color="auto"/>
      </w:divBdr>
    </w:div>
    <w:div w:id="518661928">
      <w:bodyDiv w:val="1"/>
      <w:marLeft w:val="0"/>
      <w:marRight w:val="0"/>
      <w:marTop w:val="0"/>
      <w:marBottom w:val="0"/>
      <w:divBdr>
        <w:top w:val="none" w:sz="0" w:space="0" w:color="auto"/>
        <w:left w:val="none" w:sz="0" w:space="0" w:color="auto"/>
        <w:bottom w:val="none" w:sz="0" w:space="0" w:color="auto"/>
        <w:right w:val="none" w:sz="0" w:space="0" w:color="auto"/>
      </w:divBdr>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664">
      <w:bodyDiv w:val="1"/>
      <w:marLeft w:val="0"/>
      <w:marRight w:val="0"/>
      <w:marTop w:val="0"/>
      <w:marBottom w:val="0"/>
      <w:divBdr>
        <w:top w:val="none" w:sz="0" w:space="0" w:color="auto"/>
        <w:left w:val="none" w:sz="0" w:space="0" w:color="auto"/>
        <w:bottom w:val="none" w:sz="0" w:space="0" w:color="auto"/>
        <w:right w:val="none" w:sz="0" w:space="0" w:color="auto"/>
      </w:divBdr>
    </w:div>
    <w:div w:id="518856934">
      <w:bodyDiv w:val="1"/>
      <w:marLeft w:val="0"/>
      <w:marRight w:val="0"/>
      <w:marTop w:val="0"/>
      <w:marBottom w:val="0"/>
      <w:divBdr>
        <w:top w:val="none" w:sz="0" w:space="0" w:color="auto"/>
        <w:left w:val="none" w:sz="0" w:space="0" w:color="auto"/>
        <w:bottom w:val="none" w:sz="0" w:space="0" w:color="auto"/>
        <w:right w:val="none" w:sz="0" w:space="0" w:color="auto"/>
      </w:divBdr>
    </w:div>
    <w:div w:id="519005074">
      <w:bodyDiv w:val="1"/>
      <w:marLeft w:val="0"/>
      <w:marRight w:val="0"/>
      <w:marTop w:val="0"/>
      <w:marBottom w:val="0"/>
      <w:divBdr>
        <w:top w:val="none" w:sz="0" w:space="0" w:color="auto"/>
        <w:left w:val="none" w:sz="0" w:space="0" w:color="auto"/>
        <w:bottom w:val="none" w:sz="0" w:space="0" w:color="auto"/>
        <w:right w:val="none" w:sz="0" w:space="0" w:color="auto"/>
      </w:divBdr>
    </w:div>
    <w:div w:id="519199161">
      <w:bodyDiv w:val="1"/>
      <w:marLeft w:val="0"/>
      <w:marRight w:val="0"/>
      <w:marTop w:val="0"/>
      <w:marBottom w:val="0"/>
      <w:divBdr>
        <w:top w:val="none" w:sz="0" w:space="0" w:color="auto"/>
        <w:left w:val="none" w:sz="0" w:space="0" w:color="auto"/>
        <w:bottom w:val="none" w:sz="0" w:space="0" w:color="auto"/>
        <w:right w:val="none" w:sz="0" w:space="0" w:color="auto"/>
      </w:divBdr>
    </w:div>
    <w:div w:id="519470845">
      <w:bodyDiv w:val="1"/>
      <w:marLeft w:val="0"/>
      <w:marRight w:val="0"/>
      <w:marTop w:val="0"/>
      <w:marBottom w:val="0"/>
      <w:divBdr>
        <w:top w:val="none" w:sz="0" w:space="0" w:color="auto"/>
        <w:left w:val="none" w:sz="0" w:space="0" w:color="auto"/>
        <w:bottom w:val="none" w:sz="0" w:space="0" w:color="auto"/>
        <w:right w:val="none" w:sz="0" w:space="0" w:color="auto"/>
      </w:divBdr>
    </w:div>
    <w:div w:id="519512665">
      <w:bodyDiv w:val="1"/>
      <w:marLeft w:val="0"/>
      <w:marRight w:val="0"/>
      <w:marTop w:val="0"/>
      <w:marBottom w:val="0"/>
      <w:divBdr>
        <w:top w:val="none" w:sz="0" w:space="0" w:color="auto"/>
        <w:left w:val="none" w:sz="0" w:space="0" w:color="auto"/>
        <w:bottom w:val="none" w:sz="0" w:space="0" w:color="auto"/>
        <w:right w:val="none" w:sz="0" w:space="0" w:color="auto"/>
      </w:divBdr>
    </w:div>
    <w:div w:id="519662817">
      <w:bodyDiv w:val="1"/>
      <w:marLeft w:val="0"/>
      <w:marRight w:val="0"/>
      <w:marTop w:val="0"/>
      <w:marBottom w:val="0"/>
      <w:divBdr>
        <w:top w:val="none" w:sz="0" w:space="0" w:color="auto"/>
        <w:left w:val="none" w:sz="0" w:space="0" w:color="auto"/>
        <w:bottom w:val="none" w:sz="0" w:space="0" w:color="auto"/>
        <w:right w:val="none" w:sz="0" w:space="0" w:color="auto"/>
      </w:divBdr>
    </w:div>
    <w:div w:id="519784627">
      <w:bodyDiv w:val="1"/>
      <w:marLeft w:val="0"/>
      <w:marRight w:val="0"/>
      <w:marTop w:val="0"/>
      <w:marBottom w:val="0"/>
      <w:divBdr>
        <w:top w:val="none" w:sz="0" w:space="0" w:color="auto"/>
        <w:left w:val="none" w:sz="0" w:space="0" w:color="auto"/>
        <w:bottom w:val="none" w:sz="0" w:space="0" w:color="auto"/>
        <w:right w:val="none" w:sz="0" w:space="0" w:color="auto"/>
      </w:divBdr>
    </w:div>
    <w:div w:id="519972597">
      <w:bodyDiv w:val="1"/>
      <w:marLeft w:val="0"/>
      <w:marRight w:val="0"/>
      <w:marTop w:val="0"/>
      <w:marBottom w:val="0"/>
      <w:divBdr>
        <w:top w:val="none" w:sz="0" w:space="0" w:color="auto"/>
        <w:left w:val="none" w:sz="0" w:space="0" w:color="auto"/>
        <w:bottom w:val="none" w:sz="0" w:space="0" w:color="auto"/>
        <w:right w:val="none" w:sz="0" w:space="0" w:color="auto"/>
      </w:divBdr>
    </w:div>
    <w:div w:id="519977509">
      <w:bodyDiv w:val="1"/>
      <w:marLeft w:val="0"/>
      <w:marRight w:val="0"/>
      <w:marTop w:val="0"/>
      <w:marBottom w:val="0"/>
      <w:divBdr>
        <w:top w:val="none" w:sz="0" w:space="0" w:color="auto"/>
        <w:left w:val="none" w:sz="0" w:space="0" w:color="auto"/>
        <w:bottom w:val="none" w:sz="0" w:space="0" w:color="auto"/>
        <w:right w:val="none" w:sz="0" w:space="0" w:color="auto"/>
      </w:divBdr>
    </w:div>
    <w:div w:id="520168072">
      <w:bodyDiv w:val="1"/>
      <w:marLeft w:val="0"/>
      <w:marRight w:val="0"/>
      <w:marTop w:val="0"/>
      <w:marBottom w:val="0"/>
      <w:divBdr>
        <w:top w:val="none" w:sz="0" w:space="0" w:color="auto"/>
        <w:left w:val="none" w:sz="0" w:space="0" w:color="auto"/>
        <w:bottom w:val="none" w:sz="0" w:space="0" w:color="auto"/>
        <w:right w:val="none" w:sz="0" w:space="0" w:color="auto"/>
      </w:divBdr>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749587">
      <w:bodyDiv w:val="1"/>
      <w:marLeft w:val="0"/>
      <w:marRight w:val="0"/>
      <w:marTop w:val="0"/>
      <w:marBottom w:val="0"/>
      <w:divBdr>
        <w:top w:val="none" w:sz="0" w:space="0" w:color="auto"/>
        <w:left w:val="none" w:sz="0" w:space="0" w:color="auto"/>
        <w:bottom w:val="none" w:sz="0" w:space="0" w:color="auto"/>
        <w:right w:val="none" w:sz="0" w:space="0" w:color="auto"/>
      </w:divBdr>
    </w:div>
    <w:div w:id="520893657">
      <w:bodyDiv w:val="1"/>
      <w:marLeft w:val="0"/>
      <w:marRight w:val="0"/>
      <w:marTop w:val="0"/>
      <w:marBottom w:val="0"/>
      <w:divBdr>
        <w:top w:val="none" w:sz="0" w:space="0" w:color="auto"/>
        <w:left w:val="none" w:sz="0" w:space="0" w:color="auto"/>
        <w:bottom w:val="none" w:sz="0" w:space="0" w:color="auto"/>
        <w:right w:val="none" w:sz="0" w:space="0" w:color="auto"/>
      </w:divBdr>
    </w:div>
    <w:div w:id="521167851">
      <w:bodyDiv w:val="1"/>
      <w:marLeft w:val="0"/>
      <w:marRight w:val="0"/>
      <w:marTop w:val="0"/>
      <w:marBottom w:val="0"/>
      <w:divBdr>
        <w:top w:val="none" w:sz="0" w:space="0" w:color="auto"/>
        <w:left w:val="none" w:sz="0" w:space="0" w:color="auto"/>
        <w:bottom w:val="none" w:sz="0" w:space="0" w:color="auto"/>
        <w:right w:val="none" w:sz="0" w:space="0" w:color="auto"/>
      </w:divBdr>
    </w:div>
    <w:div w:id="521212006">
      <w:bodyDiv w:val="1"/>
      <w:marLeft w:val="0"/>
      <w:marRight w:val="0"/>
      <w:marTop w:val="0"/>
      <w:marBottom w:val="0"/>
      <w:divBdr>
        <w:top w:val="none" w:sz="0" w:space="0" w:color="auto"/>
        <w:left w:val="none" w:sz="0" w:space="0" w:color="auto"/>
        <w:bottom w:val="none" w:sz="0" w:space="0" w:color="auto"/>
        <w:right w:val="none" w:sz="0" w:space="0" w:color="auto"/>
      </w:divBdr>
    </w:div>
    <w:div w:id="521361079">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75002">
      <w:bodyDiv w:val="1"/>
      <w:marLeft w:val="0"/>
      <w:marRight w:val="0"/>
      <w:marTop w:val="0"/>
      <w:marBottom w:val="0"/>
      <w:divBdr>
        <w:top w:val="none" w:sz="0" w:space="0" w:color="auto"/>
        <w:left w:val="none" w:sz="0" w:space="0" w:color="auto"/>
        <w:bottom w:val="none" w:sz="0" w:space="0" w:color="auto"/>
        <w:right w:val="none" w:sz="0" w:space="0" w:color="auto"/>
      </w:divBdr>
    </w:div>
    <w:div w:id="521868358">
      <w:bodyDiv w:val="1"/>
      <w:marLeft w:val="0"/>
      <w:marRight w:val="0"/>
      <w:marTop w:val="0"/>
      <w:marBottom w:val="0"/>
      <w:divBdr>
        <w:top w:val="none" w:sz="0" w:space="0" w:color="auto"/>
        <w:left w:val="none" w:sz="0" w:space="0" w:color="auto"/>
        <w:bottom w:val="none" w:sz="0" w:space="0" w:color="auto"/>
        <w:right w:val="none" w:sz="0" w:space="0" w:color="auto"/>
      </w:divBdr>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7532">
      <w:bodyDiv w:val="1"/>
      <w:marLeft w:val="0"/>
      <w:marRight w:val="0"/>
      <w:marTop w:val="0"/>
      <w:marBottom w:val="0"/>
      <w:divBdr>
        <w:top w:val="none" w:sz="0" w:space="0" w:color="auto"/>
        <w:left w:val="none" w:sz="0" w:space="0" w:color="auto"/>
        <w:bottom w:val="none" w:sz="0" w:space="0" w:color="auto"/>
        <w:right w:val="none" w:sz="0" w:space="0" w:color="auto"/>
      </w:divBdr>
    </w:div>
    <w:div w:id="522481547">
      <w:bodyDiv w:val="1"/>
      <w:marLeft w:val="0"/>
      <w:marRight w:val="0"/>
      <w:marTop w:val="0"/>
      <w:marBottom w:val="0"/>
      <w:divBdr>
        <w:top w:val="none" w:sz="0" w:space="0" w:color="auto"/>
        <w:left w:val="none" w:sz="0" w:space="0" w:color="auto"/>
        <w:bottom w:val="none" w:sz="0" w:space="0" w:color="auto"/>
        <w:right w:val="none" w:sz="0" w:space="0" w:color="auto"/>
      </w:divBdr>
    </w:div>
    <w:div w:id="522520090">
      <w:bodyDiv w:val="1"/>
      <w:marLeft w:val="0"/>
      <w:marRight w:val="0"/>
      <w:marTop w:val="0"/>
      <w:marBottom w:val="0"/>
      <w:divBdr>
        <w:top w:val="none" w:sz="0" w:space="0" w:color="auto"/>
        <w:left w:val="none" w:sz="0" w:space="0" w:color="auto"/>
        <w:bottom w:val="none" w:sz="0" w:space="0" w:color="auto"/>
        <w:right w:val="none" w:sz="0" w:space="0" w:color="auto"/>
      </w:divBdr>
    </w:div>
    <w:div w:id="522598541">
      <w:bodyDiv w:val="1"/>
      <w:marLeft w:val="0"/>
      <w:marRight w:val="0"/>
      <w:marTop w:val="0"/>
      <w:marBottom w:val="0"/>
      <w:divBdr>
        <w:top w:val="none" w:sz="0" w:space="0" w:color="auto"/>
        <w:left w:val="none" w:sz="0" w:space="0" w:color="auto"/>
        <w:bottom w:val="none" w:sz="0" w:space="0" w:color="auto"/>
        <w:right w:val="none" w:sz="0" w:space="0" w:color="auto"/>
      </w:divBdr>
    </w:div>
    <w:div w:id="522743428">
      <w:bodyDiv w:val="1"/>
      <w:marLeft w:val="0"/>
      <w:marRight w:val="0"/>
      <w:marTop w:val="0"/>
      <w:marBottom w:val="0"/>
      <w:divBdr>
        <w:top w:val="none" w:sz="0" w:space="0" w:color="auto"/>
        <w:left w:val="none" w:sz="0" w:space="0" w:color="auto"/>
        <w:bottom w:val="none" w:sz="0" w:space="0" w:color="auto"/>
        <w:right w:val="none" w:sz="0" w:space="0" w:color="auto"/>
      </w:divBdr>
    </w:div>
    <w:div w:id="522940831">
      <w:bodyDiv w:val="1"/>
      <w:marLeft w:val="0"/>
      <w:marRight w:val="0"/>
      <w:marTop w:val="0"/>
      <w:marBottom w:val="0"/>
      <w:divBdr>
        <w:top w:val="none" w:sz="0" w:space="0" w:color="auto"/>
        <w:left w:val="none" w:sz="0" w:space="0" w:color="auto"/>
        <w:bottom w:val="none" w:sz="0" w:space="0" w:color="auto"/>
        <w:right w:val="none" w:sz="0" w:space="0" w:color="auto"/>
      </w:divBdr>
    </w:div>
    <w:div w:id="522985779">
      <w:bodyDiv w:val="1"/>
      <w:marLeft w:val="0"/>
      <w:marRight w:val="0"/>
      <w:marTop w:val="0"/>
      <w:marBottom w:val="0"/>
      <w:divBdr>
        <w:top w:val="none" w:sz="0" w:space="0" w:color="auto"/>
        <w:left w:val="none" w:sz="0" w:space="0" w:color="auto"/>
        <w:bottom w:val="none" w:sz="0" w:space="0" w:color="auto"/>
        <w:right w:val="none" w:sz="0" w:space="0" w:color="auto"/>
      </w:divBdr>
    </w:div>
    <w:div w:id="523248760">
      <w:bodyDiv w:val="1"/>
      <w:marLeft w:val="0"/>
      <w:marRight w:val="0"/>
      <w:marTop w:val="0"/>
      <w:marBottom w:val="0"/>
      <w:divBdr>
        <w:top w:val="none" w:sz="0" w:space="0" w:color="auto"/>
        <w:left w:val="none" w:sz="0" w:space="0" w:color="auto"/>
        <w:bottom w:val="none" w:sz="0" w:space="0" w:color="auto"/>
        <w:right w:val="none" w:sz="0" w:space="0" w:color="auto"/>
      </w:divBdr>
    </w:div>
    <w:div w:id="523444383">
      <w:bodyDiv w:val="1"/>
      <w:marLeft w:val="0"/>
      <w:marRight w:val="0"/>
      <w:marTop w:val="0"/>
      <w:marBottom w:val="0"/>
      <w:divBdr>
        <w:top w:val="none" w:sz="0" w:space="0" w:color="auto"/>
        <w:left w:val="none" w:sz="0" w:space="0" w:color="auto"/>
        <w:bottom w:val="none" w:sz="0" w:space="0" w:color="auto"/>
        <w:right w:val="none" w:sz="0" w:space="0" w:color="auto"/>
      </w:divBdr>
    </w:div>
    <w:div w:id="523447377">
      <w:bodyDiv w:val="1"/>
      <w:marLeft w:val="0"/>
      <w:marRight w:val="0"/>
      <w:marTop w:val="0"/>
      <w:marBottom w:val="0"/>
      <w:divBdr>
        <w:top w:val="none" w:sz="0" w:space="0" w:color="auto"/>
        <w:left w:val="none" w:sz="0" w:space="0" w:color="auto"/>
        <w:bottom w:val="none" w:sz="0" w:space="0" w:color="auto"/>
        <w:right w:val="none" w:sz="0" w:space="0" w:color="auto"/>
      </w:divBdr>
    </w:div>
    <w:div w:id="523523833">
      <w:bodyDiv w:val="1"/>
      <w:marLeft w:val="0"/>
      <w:marRight w:val="0"/>
      <w:marTop w:val="0"/>
      <w:marBottom w:val="0"/>
      <w:divBdr>
        <w:top w:val="none" w:sz="0" w:space="0" w:color="auto"/>
        <w:left w:val="none" w:sz="0" w:space="0" w:color="auto"/>
        <w:bottom w:val="none" w:sz="0" w:space="0" w:color="auto"/>
        <w:right w:val="none" w:sz="0" w:space="0" w:color="auto"/>
      </w:divBdr>
    </w:div>
    <w:div w:id="523637047">
      <w:bodyDiv w:val="1"/>
      <w:marLeft w:val="0"/>
      <w:marRight w:val="0"/>
      <w:marTop w:val="0"/>
      <w:marBottom w:val="0"/>
      <w:divBdr>
        <w:top w:val="none" w:sz="0" w:space="0" w:color="auto"/>
        <w:left w:val="none" w:sz="0" w:space="0" w:color="auto"/>
        <w:bottom w:val="none" w:sz="0" w:space="0" w:color="auto"/>
        <w:right w:val="none" w:sz="0" w:space="0" w:color="auto"/>
      </w:divBdr>
    </w:div>
    <w:div w:id="523640262">
      <w:bodyDiv w:val="1"/>
      <w:marLeft w:val="0"/>
      <w:marRight w:val="0"/>
      <w:marTop w:val="0"/>
      <w:marBottom w:val="0"/>
      <w:divBdr>
        <w:top w:val="none" w:sz="0" w:space="0" w:color="auto"/>
        <w:left w:val="none" w:sz="0" w:space="0" w:color="auto"/>
        <w:bottom w:val="none" w:sz="0" w:space="0" w:color="auto"/>
        <w:right w:val="none" w:sz="0" w:space="0" w:color="auto"/>
      </w:divBdr>
    </w:div>
    <w:div w:id="523709737">
      <w:bodyDiv w:val="1"/>
      <w:marLeft w:val="0"/>
      <w:marRight w:val="0"/>
      <w:marTop w:val="0"/>
      <w:marBottom w:val="0"/>
      <w:divBdr>
        <w:top w:val="none" w:sz="0" w:space="0" w:color="auto"/>
        <w:left w:val="none" w:sz="0" w:space="0" w:color="auto"/>
        <w:bottom w:val="none" w:sz="0" w:space="0" w:color="auto"/>
        <w:right w:val="none" w:sz="0" w:space="0" w:color="auto"/>
      </w:divBdr>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985474">
      <w:bodyDiv w:val="1"/>
      <w:marLeft w:val="0"/>
      <w:marRight w:val="0"/>
      <w:marTop w:val="0"/>
      <w:marBottom w:val="0"/>
      <w:divBdr>
        <w:top w:val="none" w:sz="0" w:space="0" w:color="auto"/>
        <w:left w:val="none" w:sz="0" w:space="0" w:color="auto"/>
        <w:bottom w:val="none" w:sz="0" w:space="0" w:color="auto"/>
        <w:right w:val="none" w:sz="0" w:space="0" w:color="auto"/>
      </w:divBdr>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408">
      <w:bodyDiv w:val="1"/>
      <w:marLeft w:val="0"/>
      <w:marRight w:val="0"/>
      <w:marTop w:val="0"/>
      <w:marBottom w:val="0"/>
      <w:divBdr>
        <w:top w:val="none" w:sz="0" w:space="0" w:color="auto"/>
        <w:left w:val="none" w:sz="0" w:space="0" w:color="auto"/>
        <w:bottom w:val="none" w:sz="0" w:space="0" w:color="auto"/>
        <w:right w:val="none" w:sz="0" w:space="0" w:color="auto"/>
      </w:divBdr>
    </w:div>
    <w:div w:id="524170837">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8517">
      <w:bodyDiv w:val="1"/>
      <w:marLeft w:val="0"/>
      <w:marRight w:val="0"/>
      <w:marTop w:val="0"/>
      <w:marBottom w:val="0"/>
      <w:divBdr>
        <w:top w:val="none" w:sz="0" w:space="0" w:color="auto"/>
        <w:left w:val="none" w:sz="0" w:space="0" w:color="auto"/>
        <w:bottom w:val="none" w:sz="0" w:space="0" w:color="auto"/>
        <w:right w:val="none" w:sz="0" w:space="0" w:color="auto"/>
      </w:divBdr>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12740">
      <w:bodyDiv w:val="1"/>
      <w:marLeft w:val="0"/>
      <w:marRight w:val="0"/>
      <w:marTop w:val="0"/>
      <w:marBottom w:val="0"/>
      <w:divBdr>
        <w:top w:val="none" w:sz="0" w:space="0" w:color="auto"/>
        <w:left w:val="none" w:sz="0" w:space="0" w:color="auto"/>
        <w:bottom w:val="none" w:sz="0" w:space="0" w:color="auto"/>
        <w:right w:val="none" w:sz="0" w:space="0" w:color="auto"/>
      </w:divBdr>
    </w:div>
    <w:div w:id="524754782">
      <w:bodyDiv w:val="1"/>
      <w:marLeft w:val="0"/>
      <w:marRight w:val="0"/>
      <w:marTop w:val="0"/>
      <w:marBottom w:val="0"/>
      <w:divBdr>
        <w:top w:val="none" w:sz="0" w:space="0" w:color="auto"/>
        <w:left w:val="none" w:sz="0" w:space="0" w:color="auto"/>
        <w:bottom w:val="none" w:sz="0" w:space="0" w:color="auto"/>
        <w:right w:val="none" w:sz="0" w:space="0" w:color="auto"/>
      </w:divBdr>
    </w:div>
    <w:div w:id="524829514">
      <w:bodyDiv w:val="1"/>
      <w:marLeft w:val="0"/>
      <w:marRight w:val="0"/>
      <w:marTop w:val="0"/>
      <w:marBottom w:val="0"/>
      <w:divBdr>
        <w:top w:val="none" w:sz="0" w:space="0" w:color="auto"/>
        <w:left w:val="none" w:sz="0" w:space="0" w:color="auto"/>
        <w:bottom w:val="none" w:sz="0" w:space="0" w:color="auto"/>
        <w:right w:val="none" w:sz="0" w:space="0" w:color="auto"/>
      </w:divBdr>
    </w:div>
    <w:div w:id="524902484">
      <w:bodyDiv w:val="1"/>
      <w:marLeft w:val="0"/>
      <w:marRight w:val="0"/>
      <w:marTop w:val="0"/>
      <w:marBottom w:val="0"/>
      <w:divBdr>
        <w:top w:val="none" w:sz="0" w:space="0" w:color="auto"/>
        <w:left w:val="none" w:sz="0" w:space="0" w:color="auto"/>
        <w:bottom w:val="none" w:sz="0" w:space="0" w:color="auto"/>
        <w:right w:val="none" w:sz="0" w:space="0" w:color="auto"/>
      </w:divBdr>
    </w:div>
    <w:div w:id="525363886">
      <w:bodyDiv w:val="1"/>
      <w:marLeft w:val="0"/>
      <w:marRight w:val="0"/>
      <w:marTop w:val="0"/>
      <w:marBottom w:val="0"/>
      <w:divBdr>
        <w:top w:val="none" w:sz="0" w:space="0" w:color="auto"/>
        <w:left w:val="none" w:sz="0" w:space="0" w:color="auto"/>
        <w:bottom w:val="none" w:sz="0" w:space="0" w:color="auto"/>
        <w:right w:val="none" w:sz="0" w:space="0" w:color="auto"/>
      </w:divBdr>
    </w:div>
    <w:div w:id="525368074">
      <w:bodyDiv w:val="1"/>
      <w:marLeft w:val="0"/>
      <w:marRight w:val="0"/>
      <w:marTop w:val="0"/>
      <w:marBottom w:val="0"/>
      <w:divBdr>
        <w:top w:val="none" w:sz="0" w:space="0" w:color="auto"/>
        <w:left w:val="none" w:sz="0" w:space="0" w:color="auto"/>
        <w:bottom w:val="none" w:sz="0" w:space="0" w:color="auto"/>
        <w:right w:val="none" w:sz="0" w:space="0" w:color="auto"/>
      </w:divBdr>
    </w:div>
    <w:div w:id="525563860">
      <w:bodyDiv w:val="1"/>
      <w:marLeft w:val="0"/>
      <w:marRight w:val="0"/>
      <w:marTop w:val="0"/>
      <w:marBottom w:val="0"/>
      <w:divBdr>
        <w:top w:val="none" w:sz="0" w:space="0" w:color="auto"/>
        <w:left w:val="none" w:sz="0" w:space="0" w:color="auto"/>
        <w:bottom w:val="none" w:sz="0" w:space="0" w:color="auto"/>
        <w:right w:val="none" w:sz="0" w:space="0" w:color="auto"/>
      </w:divBdr>
    </w:div>
    <w:div w:id="525602392">
      <w:bodyDiv w:val="1"/>
      <w:marLeft w:val="0"/>
      <w:marRight w:val="0"/>
      <w:marTop w:val="0"/>
      <w:marBottom w:val="0"/>
      <w:divBdr>
        <w:top w:val="none" w:sz="0" w:space="0" w:color="auto"/>
        <w:left w:val="none" w:sz="0" w:space="0" w:color="auto"/>
        <w:bottom w:val="none" w:sz="0" w:space="0" w:color="auto"/>
        <w:right w:val="none" w:sz="0" w:space="0" w:color="auto"/>
      </w:divBdr>
    </w:div>
    <w:div w:id="525797402">
      <w:bodyDiv w:val="1"/>
      <w:marLeft w:val="0"/>
      <w:marRight w:val="0"/>
      <w:marTop w:val="0"/>
      <w:marBottom w:val="0"/>
      <w:divBdr>
        <w:top w:val="none" w:sz="0" w:space="0" w:color="auto"/>
        <w:left w:val="none" w:sz="0" w:space="0" w:color="auto"/>
        <w:bottom w:val="none" w:sz="0" w:space="0" w:color="auto"/>
        <w:right w:val="none" w:sz="0" w:space="0" w:color="auto"/>
      </w:divBdr>
    </w:div>
    <w:div w:id="525874958">
      <w:bodyDiv w:val="1"/>
      <w:marLeft w:val="0"/>
      <w:marRight w:val="0"/>
      <w:marTop w:val="0"/>
      <w:marBottom w:val="0"/>
      <w:divBdr>
        <w:top w:val="none" w:sz="0" w:space="0" w:color="auto"/>
        <w:left w:val="none" w:sz="0" w:space="0" w:color="auto"/>
        <w:bottom w:val="none" w:sz="0" w:space="0" w:color="auto"/>
        <w:right w:val="none" w:sz="0" w:space="0" w:color="auto"/>
      </w:divBdr>
    </w:div>
    <w:div w:id="525942256">
      <w:bodyDiv w:val="1"/>
      <w:marLeft w:val="0"/>
      <w:marRight w:val="0"/>
      <w:marTop w:val="0"/>
      <w:marBottom w:val="0"/>
      <w:divBdr>
        <w:top w:val="none" w:sz="0" w:space="0" w:color="auto"/>
        <w:left w:val="none" w:sz="0" w:space="0" w:color="auto"/>
        <w:bottom w:val="none" w:sz="0" w:space="0" w:color="auto"/>
        <w:right w:val="none" w:sz="0" w:space="0" w:color="auto"/>
      </w:divBdr>
    </w:div>
    <w:div w:id="525943656">
      <w:bodyDiv w:val="1"/>
      <w:marLeft w:val="0"/>
      <w:marRight w:val="0"/>
      <w:marTop w:val="0"/>
      <w:marBottom w:val="0"/>
      <w:divBdr>
        <w:top w:val="none" w:sz="0" w:space="0" w:color="auto"/>
        <w:left w:val="none" w:sz="0" w:space="0" w:color="auto"/>
        <w:bottom w:val="none" w:sz="0" w:space="0" w:color="auto"/>
        <w:right w:val="none" w:sz="0" w:space="0" w:color="auto"/>
      </w:divBdr>
    </w:div>
    <w:div w:id="526060296">
      <w:bodyDiv w:val="1"/>
      <w:marLeft w:val="0"/>
      <w:marRight w:val="0"/>
      <w:marTop w:val="0"/>
      <w:marBottom w:val="0"/>
      <w:divBdr>
        <w:top w:val="none" w:sz="0" w:space="0" w:color="auto"/>
        <w:left w:val="none" w:sz="0" w:space="0" w:color="auto"/>
        <w:bottom w:val="none" w:sz="0" w:space="0" w:color="auto"/>
        <w:right w:val="none" w:sz="0" w:space="0" w:color="auto"/>
      </w:divBdr>
    </w:div>
    <w:div w:id="526404525">
      <w:bodyDiv w:val="1"/>
      <w:marLeft w:val="0"/>
      <w:marRight w:val="0"/>
      <w:marTop w:val="0"/>
      <w:marBottom w:val="0"/>
      <w:divBdr>
        <w:top w:val="none" w:sz="0" w:space="0" w:color="auto"/>
        <w:left w:val="none" w:sz="0" w:space="0" w:color="auto"/>
        <w:bottom w:val="none" w:sz="0" w:space="0" w:color="auto"/>
        <w:right w:val="none" w:sz="0" w:space="0" w:color="auto"/>
      </w:divBdr>
    </w:div>
    <w:div w:id="526405465">
      <w:bodyDiv w:val="1"/>
      <w:marLeft w:val="0"/>
      <w:marRight w:val="0"/>
      <w:marTop w:val="0"/>
      <w:marBottom w:val="0"/>
      <w:divBdr>
        <w:top w:val="none" w:sz="0" w:space="0" w:color="auto"/>
        <w:left w:val="none" w:sz="0" w:space="0" w:color="auto"/>
        <w:bottom w:val="none" w:sz="0" w:space="0" w:color="auto"/>
        <w:right w:val="none" w:sz="0" w:space="0" w:color="auto"/>
      </w:divBdr>
    </w:div>
    <w:div w:id="526454898">
      <w:bodyDiv w:val="1"/>
      <w:marLeft w:val="0"/>
      <w:marRight w:val="0"/>
      <w:marTop w:val="0"/>
      <w:marBottom w:val="0"/>
      <w:divBdr>
        <w:top w:val="none" w:sz="0" w:space="0" w:color="auto"/>
        <w:left w:val="none" w:sz="0" w:space="0" w:color="auto"/>
        <w:bottom w:val="none" w:sz="0" w:space="0" w:color="auto"/>
        <w:right w:val="none" w:sz="0" w:space="0" w:color="auto"/>
      </w:divBdr>
    </w:div>
    <w:div w:id="526796741">
      <w:bodyDiv w:val="1"/>
      <w:marLeft w:val="0"/>
      <w:marRight w:val="0"/>
      <w:marTop w:val="0"/>
      <w:marBottom w:val="0"/>
      <w:divBdr>
        <w:top w:val="none" w:sz="0" w:space="0" w:color="auto"/>
        <w:left w:val="none" w:sz="0" w:space="0" w:color="auto"/>
        <w:bottom w:val="none" w:sz="0" w:space="0" w:color="auto"/>
        <w:right w:val="none" w:sz="0" w:space="0" w:color="auto"/>
      </w:divBdr>
    </w:div>
    <w:div w:id="526797101">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16102">
      <w:bodyDiv w:val="1"/>
      <w:marLeft w:val="0"/>
      <w:marRight w:val="0"/>
      <w:marTop w:val="0"/>
      <w:marBottom w:val="0"/>
      <w:divBdr>
        <w:top w:val="none" w:sz="0" w:space="0" w:color="auto"/>
        <w:left w:val="none" w:sz="0" w:space="0" w:color="auto"/>
        <w:bottom w:val="none" w:sz="0" w:space="0" w:color="auto"/>
        <w:right w:val="none" w:sz="0" w:space="0" w:color="auto"/>
      </w:divBdr>
    </w:div>
    <w:div w:id="527334819">
      <w:bodyDiv w:val="1"/>
      <w:marLeft w:val="0"/>
      <w:marRight w:val="0"/>
      <w:marTop w:val="0"/>
      <w:marBottom w:val="0"/>
      <w:divBdr>
        <w:top w:val="none" w:sz="0" w:space="0" w:color="auto"/>
        <w:left w:val="none" w:sz="0" w:space="0" w:color="auto"/>
        <w:bottom w:val="none" w:sz="0" w:space="0" w:color="auto"/>
        <w:right w:val="none" w:sz="0" w:space="0" w:color="auto"/>
      </w:divBdr>
    </w:div>
    <w:div w:id="527380325">
      <w:bodyDiv w:val="1"/>
      <w:marLeft w:val="0"/>
      <w:marRight w:val="0"/>
      <w:marTop w:val="0"/>
      <w:marBottom w:val="0"/>
      <w:divBdr>
        <w:top w:val="none" w:sz="0" w:space="0" w:color="auto"/>
        <w:left w:val="none" w:sz="0" w:space="0" w:color="auto"/>
        <w:bottom w:val="none" w:sz="0" w:space="0" w:color="auto"/>
        <w:right w:val="none" w:sz="0" w:space="0" w:color="auto"/>
      </w:divBdr>
    </w:div>
    <w:div w:id="527836617">
      <w:bodyDiv w:val="1"/>
      <w:marLeft w:val="0"/>
      <w:marRight w:val="0"/>
      <w:marTop w:val="0"/>
      <w:marBottom w:val="0"/>
      <w:divBdr>
        <w:top w:val="none" w:sz="0" w:space="0" w:color="auto"/>
        <w:left w:val="none" w:sz="0" w:space="0" w:color="auto"/>
        <w:bottom w:val="none" w:sz="0" w:space="0" w:color="auto"/>
        <w:right w:val="none" w:sz="0" w:space="0" w:color="auto"/>
      </w:divBdr>
    </w:div>
    <w:div w:id="527990573">
      <w:bodyDiv w:val="1"/>
      <w:marLeft w:val="0"/>
      <w:marRight w:val="0"/>
      <w:marTop w:val="0"/>
      <w:marBottom w:val="0"/>
      <w:divBdr>
        <w:top w:val="none" w:sz="0" w:space="0" w:color="auto"/>
        <w:left w:val="none" w:sz="0" w:space="0" w:color="auto"/>
        <w:bottom w:val="none" w:sz="0" w:space="0" w:color="auto"/>
        <w:right w:val="none" w:sz="0" w:space="0" w:color="auto"/>
      </w:divBdr>
    </w:div>
    <w:div w:id="528296656">
      <w:bodyDiv w:val="1"/>
      <w:marLeft w:val="0"/>
      <w:marRight w:val="0"/>
      <w:marTop w:val="0"/>
      <w:marBottom w:val="0"/>
      <w:divBdr>
        <w:top w:val="none" w:sz="0" w:space="0" w:color="auto"/>
        <w:left w:val="none" w:sz="0" w:space="0" w:color="auto"/>
        <w:bottom w:val="none" w:sz="0" w:space="0" w:color="auto"/>
        <w:right w:val="none" w:sz="0" w:space="0" w:color="auto"/>
      </w:divBdr>
    </w:div>
    <w:div w:id="528420326">
      <w:bodyDiv w:val="1"/>
      <w:marLeft w:val="0"/>
      <w:marRight w:val="0"/>
      <w:marTop w:val="0"/>
      <w:marBottom w:val="0"/>
      <w:divBdr>
        <w:top w:val="none" w:sz="0" w:space="0" w:color="auto"/>
        <w:left w:val="none" w:sz="0" w:space="0" w:color="auto"/>
        <w:bottom w:val="none" w:sz="0" w:space="0" w:color="auto"/>
        <w:right w:val="none" w:sz="0" w:space="0" w:color="auto"/>
      </w:divBdr>
    </w:div>
    <w:div w:id="528566561">
      <w:bodyDiv w:val="1"/>
      <w:marLeft w:val="0"/>
      <w:marRight w:val="0"/>
      <w:marTop w:val="0"/>
      <w:marBottom w:val="0"/>
      <w:divBdr>
        <w:top w:val="none" w:sz="0" w:space="0" w:color="auto"/>
        <w:left w:val="none" w:sz="0" w:space="0" w:color="auto"/>
        <w:bottom w:val="none" w:sz="0" w:space="0" w:color="auto"/>
        <w:right w:val="none" w:sz="0" w:space="0" w:color="auto"/>
      </w:divBdr>
    </w:div>
    <w:div w:id="528879108">
      <w:bodyDiv w:val="1"/>
      <w:marLeft w:val="0"/>
      <w:marRight w:val="0"/>
      <w:marTop w:val="0"/>
      <w:marBottom w:val="0"/>
      <w:divBdr>
        <w:top w:val="none" w:sz="0" w:space="0" w:color="auto"/>
        <w:left w:val="none" w:sz="0" w:space="0" w:color="auto"/>
        <w:bottom w:val="none" w:sz="0" w:space="0" w:color="auto"/>
        <w:right w:val="none" w:sz="0" w:space="0" w:color="auto"/>
      </w:divBdr>
    </w:div>
    <w:div w:id="528956238">
      <w:bodyDiv w:val="1"/>
      <w:marLeft w:val="0"/>
      <w:marRight w:val="0"/>
      <w:marTop w:val="0"/>
      <w:marBottom w:val="0"/>
      <w:divBdr>
        <w:top w:val="none" w:sz="0" w:space="0" w:color="auto"/>
        <w:left w:val="none" w:sz="0" w:space="0" w:color="auto"/>
        <w:bottom w:val="none" w:sz="0" w:space="0" w:color="auto"/>
        <w:right w:val="none" w:sz="0" w:space="0" w:color="auto"/>
      </w:divBdr>
    </w:div>
    <w:div w:id="529031895">
      <w:bodyDiv w:val="1"/>
      <w:marLeft w:val="0"/>
      <w:marRight w:val="0"/>
      <w:marTop w:val="0"/>
      <w:marBottom w:val="0"/>
      <w:divBdr>
        <w:top w:val="none" w:sz="0" w:space="0" w:color="auto"/>
        <w:left w:val="none" w:sz="0" w:space="0" w:color="auto"/>
        <w:bottom w:val="none" w:sz="0" w:space="0" w:color="auto"/>
        <w:right w:val="none" w:sz="0" w:space="0" w:color="auto"/>
      </w:divBdr>
    </w:div>
    <w:div w:id="529032464">
      <w:bodyDiv w:val="1"/>
      <w:marLeft w:val="0"/>
      <w:marRight w:val="0"/>
      <w:marTop w:val="0"/>
      <w:marBottom w:val="0"/>
      <w:divBdr>
        <w:top w:val="none" w:sz="0" w:space="0" w:color="auto"/>
        <w:left w:val="none" w:sz="0" w:space="0" w:color="auto"/>
        <w:bottom w:val="none" w:sz="0" w:space="0" w:color="auto"/>
        <w:right w:val="none" w:sz="0" w:space="0" w:color="auto"/>
      </w:divBdr>
    </w:div>
    <w:div w:id="529032888">
      <w:bodyDiv w:val="1"/>
      <w:marLeft w:val="0"/>
      <w:marRight w:val="0"/>
      <w:marTop w:val="0"/>
      <w:marBottom w:val="0"/>
      <w:divBdr>
        <w:top w:val="none" w:sz="0" w:space="0" w:color="auto"/>
        <w:left w:val="none" w:sz="0" w:space="0" w:color="auto"/>
        <w:bottom w:val="none" w:sz="0" w:space="0" w:color="auto"/>
        <w:right w:val="none" w:sz="0" w:space="0" w:color="auto"/>
      </w:divBdr>
    </w:div>
    <w:div w:id="529224305">
      <w:bodyDiv w:val="1"/>
      <w:marLeft w:val="0"/>
      <w:marRight w:val="0"/>
      <w:marTop w:val="0"/>
      <w:marBottom w:val="0"/>
      <w:divBdr>
        <w:top w:val="none" w:sz="0" w:space="0" w:color="auto"/>
        <w:left w:val="none" w:sz="0" w:space="0" w:color="auto"/>
        <w:bottom w:val="none" w:sz="0" w:space="0" w:color="auto"/>
        <w:right w:val="none" w:sz="0" w:space="0" w:color="auto"/>
      </w:divBdr>
    </w:div>
    <w:div w:id="529415640">
      <w:bodyDiv w:val="1"/>
      <w:marLeft w:val="0"/>
      <w:marRight w:val="0"/>
      <w:marTop w:val="0"/>
      <w:marBottom w:val="0"/>
      <w:divBdr>
        <w:top w:val="none" w:sz="0" w:space="0" w:color="auto"/>
        <w:left w:val="none" w:sz="0" w:space="0" w:color="auto"/>
        <w:bottom w:val="none" w:sz="0" w:space="0" w:color="auto"/>
        <w:right w:val="none" w:sz="0" w:space="0" w:color="auto"/>
      </w:divBdr>
    </w:div>
    <w:div w:id="529757480">
      <w:bodyDiv w:val="1"/>
      <w:marLeft w:val="0"/>
      <w:marRight w:val="0"/>
      <w:marTop w:val="0"/>
      <w:marBottom w:val="0"/>
      <w:divBdr>
        <w:top w:val="none" w:sz="0" w:space="0" w:color="auto"/>
        <w:left w:val="none" w:sz="0" w:space="0" w:color="auto"/>
        <w:bottom w:val="none" w:sz="0" w:space="0" w:color="auto"/>
        <w:right w:val="none" w:sz="0" w:space="0" w:color="auto"/>
      </w:divBdr>
    </w:div>
    <w:div w:id="529994680">
      <w:bodyDiv w:val="1"/>
      <w:marLeft w:val="0"/>
      <w:marRight w:val="0"/>
      <w:marTop w:val="0"/>
      <w:marBottom w:val="0"/>
      <w:divBdr>
        <w:top w:val="none" w:sz="0" w:space="0" w:color="auto"/>
        <w:left w:val="none" w:sz="0" w:space="0" w:color="auto"/>
        <w:bottom w:val="none" w:sz="0" w:space="0" w:color="auto"/>
        <w:right w:val="none" w:sz="0" w:space="0" w:color="auto"/>
      </w:divBdr>
    </w:div>
    <w:div w:id="530075426">
      <w:bodyDiv w:val="1"/>
      <w:marLeft w:val="0"/>
      <w:marRight w:val="0"/>
      <w:marTop w:val="0"/>
      <w:marBottom w:val="0"/>
      <w:divBdr>
        <w:top w:val="none" w:sz="0" w:space="0" w:color="auto"/>
        <w:left w:val="none" w:sz="0" w:space="0" w:color="auto"/>
        <w:bottom w:val="none" w:sz="0" w:space="0" w:color="auto"/>
        <w:right w:val="none" w:sz="0" w:space="0" w:color="auto"/>
      </w:divBdr>
    </w:div>
    <w:div w:id="530147088">
      <w:bodyDiv w:val="1"/>
      <w:marLeft w:val="0"/>
      <w:marRight w:val="0"/>
      <w:marTop w:val="0"/>
      <w:marBottom w:val="0"/>
      <w:divBdr>
        <w:top w:val="none" w:sz="0" w:space="0" w:color="auto"/>
        <w:left w:val="none" w:sz="0" w:space="0" w:color="auto"/>
        <w:bottom w:val="none" w:sz="0" w:space="0" w:color="auto"/>
        <w:right w:val="none" w:sz="0" w:space="0" w:color="auto"/>
      </w:divBdr>
    </w:div>
    <w:div w:id="530188260">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9213">
      <w:bodyDiv w:val="1"/>
      <w:marLeft w:val="0"/>
      <w:marRight w:val="0"/>
      <w:marTop w:val="0"/>
      <w:marBottom w:val="0"/>
      <w:divBdr>
        <w:top w:val="none" w:sz="0" w:space="0" w:color="auto"/>
        <w:left w:val="none" w:sz="0" w:space="0" w:color="auto"/>
        <w:bottom w:val="none" w:sz="0" w:space="0" w:color="auto"/>
        <w:right w:val="none" w:sz="0" w:space="0" w:color="auto"/>
      </w:divBdr>
    </w:div>
    <w:div w:id="530454210">
      <w:bodyDiv w:val="1"/>
      <w:marLeft w:val="0"/>
      <w:marRight w:val="0"/>
      <w:marTop w:val="0"/>
      <w:marBottom w:val="0"/>
      <w:divBdr>
        <w:top w:val="none" w:sz="0" w:space="0" w:color="auto"/>
        <w:left w:val="none" w:sz="0" w:space="0" w:color="auto"/>
        <w:bottom w:val="none" w:sz="0" w:space="0" w:color="auto"/>
        <w:right w:val="none" w:sz="0" w:space="0" w:color="auto"/>
      </w:divBdr>
    </w:div>
    <w:div w:id="530456271">
      <w:bodyDiv w:val="1"/>
      <w:marLeft w:val="0"/>
      <w:marRight w:val="0"/>
      <w:marTop w:val="0"/>
      <w:marBottom w:val="0"/>
      <w:divBdr>
        <w:top w:val="none" w:sz="0" w:space="0" w:color="auto"/>
        <w:left w:val="none" w:sz="0" w:space="0" w:color="auto"/>
        <w:bottom w:val="none" w:sz="0" w:space="0" w:color="auto"/>
        <w:right w:val="none" w:sz="0" w:space="0" w:color="auto"/>
      </w:divBdr>
    </w:div>
    <w:div w:id="530460378">
      <w:bodyDiv w:val="1"/>
      <w:marLeft w:val="0"/>
      <w:marRight w:val="0"/>
      <w:marTop w:val="0"/>
      <w:marBottom w:val="0"/>
      <w:divBdr>
        <w:top w:val="none" w:sz="0" w:space="0" w:color="auto"/>
        <w:left w:val="none" w:sz="0" w:space="0" w:color="auto"/>
        <w:bottom w:val="none" w:sz="0" w:space="0" w:color="auto"/>
        <w:right w:val="none" w:sz="0" w:space="0" w:color="auto"/>
      </w:divBdr>
    </w:div>
    <w:div w:id="530992232">
      <w:bodyDiv w:val="1"/>
      <w:marLeft w:val="0"/>
      <w:marRight w:val="0"/>
      <w:marTop w:val="0"/>
      <w:marBottom w:val="0"/>
      <w:divBdr>
        <w:top w:val="none" w:sz="0" w:space="0" w:color="auto"/>
        <w:left w:val="none" w:sz="0" w:space="0" w:color="auto"/>
        <w:bottom w:val="none" w:sz="0" w:space="0" w:color="auto"/>
        <w:right w:val="none" w:sz="0" w:space="0" w:color="auto"/>
      </w:divBdr>
    </w:div>
    <w:div w:id="531109886">
      <w:bodyDiv w:val="1"/>
      <w:marLeft w:val="0"/>
      <w:marRight w:val="0"/>
      <w:marTop w:val="0"/>
      <w:marBottom w:val="0"/>
      <w:divBdr>
        <w:top w:val="none" w:sz="0" w:space="0" w:color="auto"/>
        <w:left w:val="none" w:sz="0" w:space="0" w:color="auto"/>
        <w:bottom w:val="none" w:sz="0" w:space="0" w:color="auto"/>
        <w:right w:val="none" w:sz="0" w:space="0" w:color="auto"/>
      </w:divBdr>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260010">
      <w:bodyDiv w:val="1"/>
      <w:marLeft w:val="0"/>
      <w:marRight w:val="0"/>
      <w:marTop w:val="0"/>
      <w:marBottom w:val="0"/>
      <w:divBdr>
        <w:top w:val="none" w:sz="0" w:space="0" w:color="auto"/>
        <w:left w:val="none" w:sz="0" w:space="0" w:color="auto"/>
        <w:bottom w:val="none" w:sz="0" w:space="0" w:color="auto"/>
        <w:right w:val="none" w:sz="0" w:space="0" w:color="auto"/>
      </w:divBdr>
    </w:div>
    <w:div w:id="53126477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134">
      <w:bodyDiv w:val="1"/>
      <w:marLeft w:val="0"/>
      <w:marRight w:val="0"/>
      <w:marTop w:val="0"/>
      <w:marBottom w:val="0"/>
      <w:divBdr>
        <w:top w:val="none" w:sz="0" w:space="0" w:color="auto"/>
        <w:left w:val="none" w:sz="0" w:space="0" w:color="auto"/>
        <w:bottom w:val="none" w:sz="0" w:space="0" w:color="auto"/>
        <w:right w:val="none" w:sz="0" w:space="0" w:color="auto"/>
      </w:divBdr>
    </w:div>
    <w:div w:id="531572938">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842437">
      <w:bodyDiv w:val="1"/>
      <w:marLeft w:val="0"/>
      <w:marRight w:val="0"/>
      <w:marTop w:val="0"/>
      <w:marBottom w:val="0"/>
      <w:divBdr>
        <w:top w:val="none" w:sz="0" w:space="0" w:color="auto"/>
        <w:left w:val="none" w:sz="0" w:space="0" w:color="auto"/>
        <w:bottom w:val="none" w:sz="0" w:space="0" w:color="auto"/>
        <w:right w:val="none" w:sz="0" w:space="0" w:color="auto"/>
      </w:divBdr>
    </w:div>
    <w:div w:id="532033442">
      <w:bodyDiv w:val="1"/>
      <w:marLeft w:val="0"/>
      <w:marRight w:val="0"/>
      <w:marTop w:val="0"/>
      <w:marBottom w:val="0"/>
      <w:divBdr>
        <w:top w:val="none" w:sz="0" w:space="0" w:color="auto"/>
        <w:left w:val="none" w:sz="0" w:space="0" w:color="auto"/>
        <w:bottom w:val="none" w:sz="0" w:space="0" w:color="auto"/>
        <w:right w:val="none" w:sz="0" w:space="0" w:color="auto"/>
      </w:divBdr>
    </w:div>
    <w:div w:id="532303676">
      <w:bodyDiv w:val="1"/>
      <w:marLeft w:val="0"/>
      <w:marRight w:val="0"/>
      <w:marTop w:val="0"/>
      <w:marBottom w:val="0"/>
      <w:divBdr>
        <w:top w:val="none" w:sz="0" w:space="0" w:color="auto"/>
        <w:left w:val="none" w:sz="0" w:space="0" w:color="auto"/>
        <w:bottom w:val="none" w:sz="0" w:space="0" w:color="auto"/>
        <w:right w:val="none" w:sz="0" w:space="0" w:color="auto"/>
      </w:divBdr>
    </w:div>
    <w:div w:id="532349774">
      <w:bodyDiv w:val="1"/>
      <w:marLeft w:val="0"/>
      <w:marRight w:val="0"/>
      <w:marTop w:val="0"/>
      <w:marBottom w:val="0"/>
      <w:divBdr>
        <w:top w:val="none" w:sz="0" w:space="0" w:color="auto"/>
        <w:left w:val="none" w:sz="0" w:space="0" w:color="auto"/>
        <w:bottom w:val="none" w:sz="0" w:space="0" w:color="auto"/>
        <w:right w:val="none" w:sz="0" w:space="0" w:color="auto"/>
      </w:divBdr>
    </w:div>
    <w:div w:id="532421368">
      <w:bodyDiv w:val="1"/>
      <w:marLeft w:val="0"/>
      <w:marRight w:val="0"/>
      <w:marTop w:val="0"/>
      <w:marBottom w:val="0"/>
      <w:divBdr>
        <w:top w:val="none" w:sz="0" w:space="0" w:color="auto"/>
        <w:left w:val="none" w:sz="0" w:space="0" w:color="auto"/>
        <w:bottom w:val="none" w:sz="0" w:space="0" w:color="auto"/>
        <w:right w:val="none" w:sz="0" w:space="0" w:color="auto"/>
      </w:divBdr>
    </w:div>
    <w:div w:id="532619781">
      <w:bodyDiv w:val="1"/>
      <w:marLeft w:val="0"/>
      <w:marRight w:val="0"/>
      <w:marTop w:val="0"/>
      <w:marBottom w:val="0"/>
      <w:divBdr>
        <w:top w:val="none" w:sz="0" w:space="0" w:color="auto"/>
        <w:left w:val="none" w:sz="0" w:space="0" w:color="auto"/>
        <w:bottom w:val="none" w:sz="0" w:space="0" w:color="auto"/>
        <w:right w:val="none" w:sz="0" w:space="0" w:color="auto"/>
      </w:divBdr>
    </w:div>
    <w:div w:id="532690627">
      <w:bodyDiv w:val="1"/>
      <w:marLeft w:val="0"/>
      <w:marRight w:val="0"/>
      <w:marTop w:val="0"/>
      <w:marBottom w:val="0"/>
      <w:divBdr>
        <w:top w:val="none" w:sz="0" w:space="0" w:color="auto"/>
        <w:left w:val="none" w:sz="0" w:space="0" w:color="auto"/>
        <w:bottom w:val="none" w:sz="0" w:space="0" w:color="auto"/>
        <w:right w:val="none" w:sz="0" w:space="0" w:color="auto"/>
      </w:divBdr>
    </w:div>
    <w:div w:id="532769662">
      <w:bodyDiv w:val="1"/>
      <w:marLeft w:val="0"/>
      <w:marRight w:val="0"/>
      <w:marTop w:val="0"/>
      <w:marBottom w:val="0"/>
      <w:divBdr>
        <w:top w:val="none" w:sz="0" w:space="0" w:color="auto"/>
        <w:left w:val="none" w:sz="0" w:space="0" w:color="auto"/>
        <w:bottom w:val="none" w:sz="0" w:space="0" w:color="auto"/>
        <w:right w:val="none" w:sz="0" w:space="0" w:color="auto"/>
      </w:divBdr>
    </w:div>
    <w:div w:id="532960429">
      <w:bodyDiv w:val="1"/>
      <w:marLeft w:val="0"/>
      <w:marRight w:val="0"/>
      <w:marTop w:val="0"/>
      <w:marBottom w:val="0"/>
      <w:divBdr>
        <w:top w:val="none" w:sz="0" w:space="0" w:color="auto"/>
        <w:left w:val="none" w:sz="0" w:space="0" w:color="auto"/>
        <w:bottom w:val="none" w:sz="0" w:space="0" w:color="auto"/>
        <w:right w:val="none" w:sz="0" w:space="0" w:color="auto"/>
      </w:divBdr>
    </w:div>
    <w:div w:id="532962336">
      <w:bodyDiv w:val="1"/>
      <w:marLeft w:val="0"/>
      <w:marRight w:val="0"/>
      <w:marTop w:val="0"/>
      <w:marBottom w:val="0"/>
      <w:divBdr>
        <w:top w:val="none" w:sz="0" w:space="0" w:color="auto"/>
        <w:left w:val="none" w:sz="0" w:space="0" w:color="auto"/>
        <w:bottom w:val="none" w:sz="0" w:space="0" w:color="auto"/>
        <w:right w:val="none" w:sz="0" w:space="0" w:color="auto"/>
      </w:divBdr>
    </w:div>
    <w:div w:id="533153924">
      <w:bodyDiv w:val="1"/>
      <w:marLeft w:val="0"/>
      <w:marRight w:val="0"/>
      <w:marTop w:val="0"/>
      <w:marBottom w:val="0"/>
      <w:divBdr>
        <w:top w:val="none" w:sz="0" w:space="0" w:color="auto"/>
        <w:left w:val="none" w:sz="0" w:space="0" w:color="auto"/>
        <w:bottom w:val="none" w:sz="0" w:space="0" w:color="auto"/>
        <w:right w:val="none" w:sz="0" w:space="0" w:color="auto"/>
      </w:divBdr>
    </w:div>
    <w:div w:id="533158409">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470803">
      <w:bodyDiv w:val="1"/>
      <w:marLeft w:val="0"/>
      <w:marRight w:val="0"/>
      <w:marTop w:val="0"/>
      <w:marBottom w:val="0"/>
      <w:divBdr>
        <w:top w:val="none" w:sz="0" w:space="0" w:color="auto"/>
        <w:left w:val="none" w:sz="0" w:space="0" w:color="auto"/>
        <w:bottom w:val="none" w:sz="0" w:space="0" w:color="auto"/>
        <w:right w:val="none" w:sz="0" w:space="0" w:color="auto"/>
      </w:divBdr>
    </w:div>
    <w:div w:id="533734393">
      <w:bodyDiv w:val="1"/>
      <w:marLeft w:val="0"/>
      <w:marRight w:val="0"/>
      <w:marTop w:val="0"/>
      <w:marBottom w:val="0"/>
      <w:divBdr>
        <w:top w:val="none" w:sz="0" w:space="0" w:color="auto"/>
        <w:left w:val="none" w:sz="0" w:space="0" w:color="auto"/>
        <w:bottom w:val="none" w:sz="0" w:space="0" w:color="auto"/>
        <w:right w:val="none" w:sz="0" w:space="0" w:color="auto"/>
      </w:divBdr>
    </w:div>
    <w:div w:id="533806307">
      <w:bodyDiv w:val="1"/>
      <w:marLeft w:val="0"/>
      <w:marRight w:val="0"/>
      <w:marTop w:val="0"/>
      <w:marBottom w:val="0"/>
      <w:divBdr>
        <w:top w:val="none" w:sz="0" w:space="0" w:color="auto"/>
        <w:left w:val="none" w:sz="0" w:space="0" w:color="auto"/>
        <w:bottom w:val="none" w:sz="0" w:space="0" w:color="auto"/>
        <w:right w:val="none" w:sz="0" w:space="0" w:color="auto"/>
      </w:divBdr>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7185">
      <w:bodyDiv w:val="1"/>
      <w:marLeft w:val="0"/>
      <w:marRight w:val="0"/>
      <w:marTop w:val="0"/>
      <w:marBottom w:val="0"/>
      <w:divBdr>
        <w:top w:val="none" w:sz="0" w:space="0" w:color="auto"/>
        <w:left w:val="none" w:sz="0" w:space="0" w:color="auto"/>
        <w:bottom w:val="none" w:sz="0" w:space="0" w:color="auto"/>
        <w:right w:val="none" w:sz="0" w:space="0" w:color="auto"/>
      </w:divBdr>
    </w:div>
    <w:div w:id="534536705">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002368">
      <w:bodyDiv w:val="1"/>
      <w:marLeft w:val="0"/>
      <w:marRight w:val="0"/>
      <w:marTop w:val="0"/>
      <w:marBottom w:val="0"/>
      <w:divBdr>
        <w:top w:val="none" w:sz="0" w:space="0" w:color="auto"/>
        <w:left w:val="none" w:sz="0" w:space="0" w:color="auto"/>
        <w:bottom w:val="none" w:sz="0" w:space="0" w:color="auto"/>
        <w:right w:val="none" w:sz="0" w:space="0" w:color="auto"/>
      </w:divBdr>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94116">
      <w:bodyDiv w:val="1"/>
      <w:marLeft w:val="0"/>
      <w:marRight w:val="0"/>
      <w:marTop w:val="0"/>
      <w:marBottom w:val="0"/>
      <w:divBdr>
        <w:top w:val="none" w:sz="0" w:space="0" w:color="auto"/>
        <w:left w:val="none" w:sz="0" w:space="0" w:color="auto"/>
        <w:bottom w:val="none" w:sz="0" w:space="0" w:color="auto"/>
        <w:right w:val="none" w:sz="0" w:space="0" w:color="auto"/>
      </w:divBdr>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536046758">
      <w:bodyDiv w:val="1"/>
      <w:marLeft w:val="0"/>
      <w:marRight w:val="0"/>
      <w:marTop w:val="0"/>
      <w:marBottom w:val="0"/>
      <w:divBdr>
        <w:top w:val="none" w:sz="0" w:space="0" w:color="auto"/>
        <w:left w:val="none" w:sz="0" w:space="0" w:color="auto"/>
        <w:bottom w:val="none" w:sz="0" w:space="0" w:color="auto"/>
        <w:right w:val="none" w:sz="0" w:space="0" w:color="auto"/>
      </w:divBdr>
    </w:div>
    <w:div w:id="536049525">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234345">
      <w:bodyDiv w:val="1"/>
      <w:marLeft w:val="0"/>
      <w:marRight w:val="0"/>
      <w:marTop w:val="0"/>
      <w:marBottom w:val="0"/>
      <w:divBdr>
        <w:top w:val="none" w:sz="0" w:space="0" w:color="auto"/>
        <w:left w:val="none" w:sz="0" w:space="0" w:color="auto"/>
        <w:bottom w:val="none" w:sz="0" w:space="0" w:color="auto"/>
        <w:right w:val="none" w:sz="0" w:space="0" w:color="auto"/>
      </w:divBdr>
    </w:div>
    <w:div w:id="536237940">
      <w:bodyDiv w:val="1"/>
      <w:marLeft w:val="0"/>
      <w:marRight w:val="0"/>
      <w:marTop w:val="0"/>
      <w:marBottom w:val="0"/>
      <w:divBdr>
        <w:top w:val="none" w:sz="0" w:space="0" w:color="auto"/>
        <w:left w:val="none" w:sz="0" w:space="0" w:color="auto"/>
        <w:bottom w:val="none" w:sz="0" w:space="0" w:color="auto"/>
        <w:right w:val="none" w:sz="0" w:space="0" w:color="auto"/>
      </w:divBdr>
    </w:div>
    <w:div w:id="536548776">
      <w:bodyDiv w:val="1"/>
      <w:marLeft w:val="0"/>
      <w:marRight w:val="0"/>
      <w:marTop w:val="0"/>
      <w:marBottom w:val="0"/>
      <w:divBdr>
        <w:top w:val="none" w:sz="0" w:space="0" w:color="auto"/>
        <w:left w:val="none" w:sz="0" w:space="0" w:color="auto"/>
        <w:bottom w:val="none" w:sz="0" w:space="0" w:color="auto"/>
        <w:right w:val="none" w:sz="0" w:space="0" w:color="auto"/>
      </w:divBdr>
    </w:div>
    <w:div w:id="536626269">
      <w:bodyDiv w:val="1"/>
      <w:marLeft w:val="0"/>
      <w:marRight w:val="0"/>
      <w:marTop w:val="0"/>
      <w:marBottom w:val="0"/>
      <w:divBdr>
        <w:top w:val="none" w:sz="0" w:space="0" w:color="auto"/>
        <w:left w:val="none" w:sz="0" w:space="0" w:color="auto"/>
        <w:bottom w:val="none" w:sz="0" w:space="0" w:color="auto"/>
        <w:right w:val="none" w:sz="0" w:space="0" w:color="auto"/>
      </w:divBdr>
    </w:div>
    <w:div w:id="536629638">
      <w:bodyDiv w:val="1"/>
      <w:marLeft w:val="0"/>
      <w:marRight w:val="0"/>
      <w:marTop w:val="0"/>
      <w:marBottom w:val="0"/>
      <w:divBdr>
        <w:top w:val="none" w:sz="0" w:space="0" w:color="auto"/>
        <w:left w:val="none" w:sz="0" w:space="0" w:color="auto"/>
        <w:bottom w:val="none" w:sz="0" w:space="0" w:color="auto"/>
        <w:right w:val="none" w:sz="0" w:space="0" w:color="auto"/>
      </w:divBdr>
    </w:div>
    <w:div w:id="537089119">
      <w:bodyDiv w:val="1"/>
      <w:marLeft w:val="0"/>
      <w:marRight w:val="0"/>
      <w:marTop w:val="0"/>
      <w:marBottom w:val="0"/>
      <w:divBdr>
        <w:top w:val="none" w:sz="0" w:space="0" w:color="auto"/>
        <w:left w:val="none" w:sz="0" w:space="0" w:color="auto"/>
        <w:bottom w:val="none" w:sz="0" w:space="0" w:color="auto"/>
        <w:right w:val="none" w:sz="0" w:space="0" w:color="auto"/>
      </w:divBdr>
    </w:div>
    <w:div w:id="537159773">
      <w:bodyDiv w:val="1"/>
      <w:marLeft w:val="0"/>
      <w:marRight w:val="0"/>
      <w:marTop w:val="0"/>
      <w:marBottom w:val="0"/>
      <w:divBdr>
        <w:top w:val="none" w:sz="0" w:space="0" w:color="auto"/>
        <w:left w:val="none" w:sz="0" w:space="0" w:color="auto"/>
        <w:bottom w:val="none" w:sz="0" w:space="0" w:color="auto"/>
        <w:right w:val="none" w:sz="0" w:space="0" w:color="auto"/>
      </w:divBdr>
    </w:div>
    <w:div w:id="537160640">
      <w:bodyDiv w:val="1"/>
      <w:marLeft w:val="0"/>
      <w:marRight w:val="0"/>
      <w:marTop w:val="0"/>
      <w:marBottom w:val="0"/>
      <w:divBdr>
        <w:top w:val="none" w:sz="0" w:space="0" w:color="auto"/>
        <w:left w:val="none" w:sz="0" w:space="0" w:color="auto"/>
        <w:bottom w:val="none" w:sz="0" w:space="0" w:color="auto"/>
        <w:right w:val="none" w:sz="0" w:space="0" w:color="auto"/>
      </w:divBdr>
    </w:div>
    <w:div w:id="537199876">
      <w:bodyDiv w:val="1"/>
      <w:marLeft w:val="0"/>
      <w:marRight w:val="0"/>
      <w:marTop w:val="0"/>
      <w:marBottom w:val="0"/>
      <w:divBdr>
        <w:top w:val="none" w:sz="0" w:space="0" w:color="auto"/>
        <w:left w:val="none" w:sz="0" w:space="0" w:color="auto"/>
        <w:bottom w:val="none" w:sz="0" w:space="0" w:color="auto"/>
        <w:right w:val="none" w:sz="0" w:space="0" w:color="auto"/>
      </w:divBdr>
    </w:div>
    <w:div w:id="537203214">
      <w:bodyDiv w:val="1"/>
      <w:marLeft w:val="0"/>
      <w:marRight w:val="0"/>
      <w:marTop w:val="0"/>
      <w:marBottom w:val="0"/>
      <w:divBdr>
        <w:top w:val="none" w:sz="0" w:space="0" w:color="auto"/>
        <w:left w:val="none" w:sz="0" w:space="0" w:color="auto"/>
        <w:bottom w:val="none" w:sz="0" w:space="0" w:color="auto"/>
        <w:right w:val="none" w:sz="0" w:space="0" w:color="auto"/>
      </w:divBdr>
    </w:div>
    <w:div w:id="537204147">
      <w:bodyDiv w:val="1"/>
      <w:marLeft w:val="0"/>
      <w:marRight w:val="0"/>
      <w:marTop w:val="0"/>
      <w:marBottom w:val="0"/>
      <w:divBdr>
        <w:top w:val="none" w:sz="0" w:space="0" w:color="auto"/>
        <w:left w:val="none" w:sz="0" w:space="0" w:color="auto"/>
        <w:bottom w:val="none" w:sz="0" w:space="0" w:color="auto"/>
        <w:right w:val="none" w:sz="0" w:space="0" w:color="auto"/>
      </w:divBdr>
    </w:div>
    <w:div w:id="537359419">
      <w:bodyDiv w:val="1"/>
      <w:marLeft w:val="0"/>
      <w:marRight w:val="0"/>
      <w:marTop w:val="0"/>
      <w:marBottom w:val="0"/>
      <w:divBdr>
        <w:top w:val="none" w:sz="0" w:space="0" w:color="auto"/>
        <w:left w:val="none" w:sz="0" w:space="0" w:color="auto"/>
        <w:bottom w:val="none" w:sz="0" w:space="0" w:color="auto"/>
        <w:right w:val="none" w:sz="0" w:space="0" w:color="auto"/>
      </w:divBdr>
    </w:div>
    <w:div w:id="537470988">
      <w:bodyDiv w:val="1"/>
      <w:marLeft w:val="0"/>
      <w:marRight w:val="0"/>
      <w:marTop w:val="0"/>
      <w:marBottom w:val="0"/>
      <w:divBdr>
        <w:top w:val="none" w:sz="0" w:space="0" w:color="auto"/>
        <w:left w:val="none" w:sz="0" w:space="0" w:color="auto"/>
        <w:bottom w:val="none" w:sz="0" w:space="0" w:color="auto"/>
        <w:right w:val="none" w:sz="0" w:space="0" w:color="auto"/>
      </w:divBdr>
    </w:div>
    <w:div w:id="537552066">
      <w:bodyDiv w:val="1"/>
      <w:marLeft w:val="0"/>
      <w:marRight w:val="0"/>
      <w:marTop w:val="0"/>
      <w:marBottom w:val="0"/>
      <w:divBdr>
        <w:top w:val="none" w:sz="0" w:space="0" w:color="auto"/>
        <w:left w:val="none" w:sz="0" w:space="0" w:color="auto"/>
        <w:bottom w:val="none" w:sz="0" w:space="0" w:color="auto"/>
        <w:right w:val="none" w:sz="0" w:space="0" w:color="auto"/>
      </w:divBdr>
    </w:div>
    <w:div w:id="537855267">
      <w:bodyDiv w:val="1"/>
      <w:marLeft w:val="0"/>
      <w:marRight w:val="0"/>
      <w:marTop w:val="0"/>
      <w:marBottom w:val="0"/>
      <w:divBdr>
        <w:top w:val="none" w:sz="0" w:space="0" w:color="auto"/>
        <w:left w:val="none" w:sz="0" w:space="0" w:color="auto"/>
        <w:bottom w:val="none" w:sz="0" w:space="0" w:color="auto"/>
        <w:right w:val="none" w:sz="0" w:space="0" w:color="auto"/>
      </w:divBdr>
    </w:div>
    <w:div w:id="537934408">
      <w:bodyDiv w:val="1"/>
      <w:marLeft w:val="0"/>
      <w:marRight w:val="0"/>
      <w:marTop w:val="0"/>
      <w:marBottom w:val="0"/>
      <w:divBdr>
        <w:top w:val="none" w:sz="0" w:space="0" w:color="auto"/>
        <w:left w:val="none" w:sz="0" w:space="0" w:color="auto"/>
        <w:bottom w:val="none" w:sz="0" w:space="0" w:color="auto"/>
        <w:right w:val="none" w:sz="0" w:space="0" w:color="auto"/>
      </w:divBdr>
    </w:div>
    <w:div w:id="537936669">
      <w:bodyDiv w:val="1"/>
      <w:marLeft w:val="0"/>
      <w:marRight w:val="0"/>
      <w:marTop w:val="0"/>
      <w:marBottom w:val="0"/>
      <w:divBdr>
        <w:top w:val="none" w:sz="0" w:space="0" w:color="auto"/>
        <w:left w:val="none" w:sz="0" w:space="0" w:color="auto"/>
        <w:bottom w:val="none" w:sz="0" w:space="0" w:color="auto"/>
        <w:right w:val="none" w:sz="0" w:space="0" w:color="auto"/>
      </w:divBdr>
    </w:div>
    <w:div w:id="538082893">
      <w:bodyDiv w:val="1"/>
      <w:marLeft w:val="0"/>
      <w:marRight w:val="0"/>
      <w:marTop w:val="0"/>
      <w:marBottom w:val="0"/>
      <w:divBdr>
        <w:top w:val="none" w:sz="0" w:space="0" w:color="auto"/>
        <w:left w:val="none" w:sz="0" w:space="0" w:color="auto"/>
        <w:bottom w:val="none" w:sz="0" w:space="0" w:color="auto"/>
        <w:right w:val="none" w:sz="0" w:space="0" w:color="auto"/>
      </w:divBdr>
    </w:div>
    <w:div w:id="538249027">
      <w:bodyDiv w:val="1"/>
      <w:marLeft w:val="0"/>
      <w:marRight w:val="0"/>
      <w:marTop w:val="0"/>
      <w:marBottom w:val="0"/>
      <w:divBdr>
        <w:top w:val="none" w:sz="0" w:space="0" w:color="auto"/>
        <w:left w:val="none" w:sz="0" w:space="0" w:color="auto"/>
        <w:bottom w:val="none" w:sz="0" w:space="0" w:color="auto"/>
        <w:right w:val="none" w:sz="0" w:space="0" w:color="auto"/>
      </w:divBdr>
    </w:div>
    <w:div w:id="538318940">
      <w:bodyDiv w:val="1"/>
      <w:marLeft w:val="0"/>
      <w:marRight w:val="0"/>
      <w:marTop w:val="0"/>
      <w:marBottom w:val="0"/>
      <w:divBdr>
        <w:top w:val="none" w:sz="0" w:space="0" w:color="auto"/>
        <w:left w:val="none" w:sz="0" w:space="0" w:color="auto"/>
        <w:bottom w:val="none" w:sz="0" w:space="0" w:color="auto"/>
        <w:right w:val="none" w:sz="0" w:space="0" w:color="auto"/>
      </w:divBdr>
    </w:div>
    <w:div w:id="538399369">
      <w:bodyDiv w:val="1"/>
      <w:marLeft w:val="0"/>
      <w:marRight w:val="0"/>
      <w:marTop w:val="0"/>
      <w:marBottom w:val="0"/>
      <w:divBdr>
        <w:top w:val="none" w:sz="0" w:space="0" w:color="auto"/>
        <w:left w:val="none" w:sz="0" w:space="0" w:color="auto"/>
        <w:bottom w:val="none" w:sz="0" w:space="0" w:color="auto"/>
        <w:right w:val="none" w:sz="0" w:space="0" w:color="auto"/>
      </w:divBdr>
    </w:div>
    <w:div w:id="538473778">
      <w:bodyDiv w:val="1"/>
      <w:marLeft w:val="0"/>
      <w:marRight w:val="0"/>
      <w:marTop w:val="0"/>
      <w:marBottom w:val="0"/>
      <w:divBdr>
        <w:top w:val="none" w:sz="0" w:space="0" w:color="auto"/>
        <w:left w:val="none" w:sz="0" w:space="0" w:color="auto"/>
        <w:bottom w:val="none" w:sz="0" w:space="0" w:color="auto"/>
        <w:right w:val="none" w:sz="0" w:space="0" w:color="auto"/>
      </w:divBdr>
    </w:div>
    <w:div w:id="538517423">
      <w:bodyDiv w:val="1"/>
      <w:marLeft w:val="0"/>
      <w:marRight w:val="0"/>
      <w:marTop w:val="0"/>
      <w:marBottom w:val="0"/>
      <w:divBdr>
        <w:top w:val="none" w:sz="0" w:space="0" w:color="auto"/>
        <w:left w:val="none" w:sz="0" w:space="0" w:color="auto"/>
        <w:bottom w:val="none" w:sz="0" w:space="0" w:color="auto"/>
        <w:right w:val="none" w:sz="0" w:space="0" w:color="auto"/>
      </w:divBdr>
    </w:div>
    <w:div w:id="538663291">
      <w:bodyDiv w:val="1"/>
      <w:marLeft w:val="0"/>
      <w:marRight w:val="0"/>
      <w:marTop w:val="0"/>
      <w:marBottom w:val="0"/>
      <w:divBdr>
        <w:top w:val="none" w:sz="0" w:space="0" w:color="auto"/>
        <w:left w:val="none" w:sz="0" w:space="0" w:color="auto"/>
        <w:bottom w:val="none" w:sz="0" w:space="0" w:color="auto"/>
        <w:right w:val="none" w:sz="0" w:space="0" w:color="auto"/>
      </w:divBdr>
    </w:div>
    <w:div w:id="538707676">
      <w:bodyDiv w:val="1"/>
      <w:marLeft w:val="0"/>
      <w:marRight w:val="0"/>
      <w:marTop w:val="0"/>
      <w:marBottom w:val="0"/>
      <w:divBdr>
        <w:top w:val="none" w:sz="0" w:space="0" w:color="auto"/>
        <w:left w:val="none" w:sz="0" w:space="0" w:color="auto"/>
        <w:bottom w:val="none" w:sz="0" w:space="0" w:color="auto"/>
        <w:right w:val="none" w:sz="0" w:space="0" w:color="auto"/>
      </w:divBdr>
    </w:div>
    <w:div w:id="538713197">
      <w:bodyDiv w:val="1"/>
      <w:marLeft w:val="0"/>
      <w:marRight w:val="0"/>
      <w:marTop w:val="0"/>
      <w:marBottom w:val="0"/>
      <w:divBdr>
        <w:top w:val="none" w:sz="0" w:space="0" w:color="auto"/>
        <w:left w:val="none" w:sz="0" w:space="0" w:color="auto"/>
        <w:bottom w:val="none" w:sz="0" w:space="0" w:color="auto"/>
        <w:right w:val="none" w:sz="0" w:space="0" w:color="auto"/>
      </w:divBdr>
    </w:div>
    <w:div w:id="53897658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39586214">
      <w:bodyDiv w:val="1"/>
      <w:marLeft w:val="0"/>
      <w:marRight w:val="0"/>
      <w:marTop w:val="0"/>
      <w:marBottom w:val="0"/>
      <w:divBdr>
        <w:top w:val="none" w:sz="0" w:space="0" w:color="auto"/>
        <w:left w:val="none" w:sz="0" w:space="0" w:color="auto"/>
        <w:bottom w:val="none" w:sz="0" w:space="0" w:color="auto"/>
        <w:right w:val="none" w:sz="0" w:space="0" w:color="auto"/>
      </w:divBdr>
    </w:div>
    <w:div w:id="539632097">
      <w:bodyDiv w:val="1"/>
      <w:marLeft w:val="0"/>
      <w:marRight w:val="0"/>
      <w:marTop w:val="0"/>
      <w:marBottom w:val="0"/>
      <w:divBdr>
        <w:top w:val="none" w:sz="0" w:space="0" w:color="auto"/>
        <w:left w:val="none" w:sz="0" w:space="0" w:color="auto"/>
        <w:bottom w:val="none" w:sz="0" w:space="0" w:color="auto"/>
        <w:right w:val="none" w:sz="0" w:space="0" w:color="auto"/>
      </w:divBdr>
    </w:div>
    <w:div w:id="539896534">
      <w:bodyDiv w:val="1"/>
      <w:marLeft w:val="0"/>
      <w:marRight w:val="0"/>
      <w:marTop w:val="0"/>
      <w:marBottom w:val="0"/>
      <w:divBdr>
        <w:top w:val="none" w:sz="0" w:space="0" w:color="auto"/>
        <w:left w:val="none" w:sz="0" w:space="0" w:color="auto"/>
        <w:bottom w:val="none" w:sz="0" w:space="0" w:color="auto"/>
        <w:right w:val="none" w:sz="0" w:space="0" w:color="auto"/>
      </w:divBdr>
    </w:div>
    <w:div w:id="540016641">
      <w:bodyDiv w:val="1"/>
      <w:marLeft w:val="0"/>
      <w:marRight w:val="0"/>
      <w:marTop w:val="0"/>
      <w:marBottom w:val="0"/>
      <w:divBdr>
        <w:top w:val="none" w:sz="0" w:space="0" w:color="auto"/>
        <w:left w:val="none" w:sz="0" w:space="0" w:color="auto"/>
        <w:bottom w:val="none" w:sz="0" w:space="0" w:color="auto"/>
        <w:right w:val="none" w:sz="0" w:space="0" w:color="auto"/>
      </w:divBdr>
    </w:div>
    <w:div w:id="540048958">
      <w:bodyDiv w:val="1"/>
      <w:marLeft w:val="0"/>
      <w:marRight w:val="0"/>
      <w:marTop w:val="0"/>
      <w:marBottom w:val="0"/>
      <w:divBdr>
        <w:top w:val="none" w:sz="0" w:space="0" w:color="auto"/>
        <w:left w:val="none" w:sz="0" w:space="0" w:color="auto"/>
        <w:bottom w:val="none" w:sz="0" w:space="0" w:color="auto"/>
        <w:right w:val="none" w:sz="0" w:space="0" w:color="auto"/>
      </w:divBdr>
    </w:div>
    <w:div w:id="540090846">
      <w:bodyDiv w:val="1"/>
      <w:marLeft w:val="0"/>
      <w:marRight w:val="0"/>
      <w:marTop w:val="0"/>
      <w:marBottom w:val="0"/>
      <w:divBdr>
        <w:top w:val="none" w:sz="0" w:space="0" w:color="auto"/>
        <w:left w:val="none" w:sz="0" w:space="0" w:color="auto"/>
        <w:bottom w:val="none" w:sz="0" w:space="0" w:color="auto"/>
        <w:right w:val="none" w:sz="0" w:space="0" w:color="auto"/>
      </w:divBdr>
    </w:div>
    <w:div w:id="540244841">
      <w:bodyDiv w:val="1"/>
      <w:marLeft w:val="0"/>
      <w:marRight w:val="0"/>
      <w:marTop w:val="0"/>
      <w:marBottom w:val="0"/>
      <w:divBdr>
        <w:top w:val="none" w:sz="0" w:space="0" w:color="auto"/>
        <w:left w:val="none" w:sz="0" w:space="0" w:color="auto"/>
        <w:bottom w:val="none" w:sz="0" w:space="0" w:color="auto"/>
        <w:right w:val="none" w:sz="0" w:space="0" w:color="auto"/>
      </w:divBdr>
    </w:div>
    <w:div w:id="540288879">
      <w:bodyDiv w:val="1"/>
      <w:marLeft w:val="0"/>
      <w:marRight w:val="0"/>
      <w:marTop w:val="0"/>
      <w:marBottom w:val="0"/>
      <w:divBdr>
        <w:top w:val="none" w:sz="0" w:space="0" w:color="auto"/>
        <w:left w:val="none" w:sz="0" w:space="0" w:color="auto"/>
        <w:bottom w:val="none" w:sz="0" w:space="0" w:color="auto"/>
        <w:right w:val="none" w:sz="0" w:space="0" w:color="auto"/>
      </w:divBdr>
    </w:div>
    <w:div w:id="540559733">
      <w:bodyDiv w:val="1"/>
      <w:marLeft w:val="0"/>
      <w:marRight w:val="0"/>
      <w:marTop w:val="0"/>
      <w:marBottom w:val="0"/>
      <w:divBdr>
        <w:top w:val="none" w:sz="0" w:space="0" w:color="auto"/>
        <w:left w:val="none" w:sz="0" w:space="0" w:color="auto"/>
        <w:bottom w:val="none" w:sz="0" w:space="0" w:color="auto"/>
        <w:right w:val="none" w:sz="0" w:space="0" w:color="auto"/>
      </w:divBdr>
    </w:div>
    <w:div w:id="540636420">
      <w:bodyDiv w:val="1"/>
      <w:marLeft w:val="0"/>
      <w:marRight w:val="0"/>
      <w:marTop w:val="0"/>
      <w:marBottom w:val="0"/>
      <w:divBdr>
        <w:top w:val="none" w:sz="0" w:space="0" w:color="auto"/>
        <w:left w:val="none" w:sz="0" w:space="0" w:color="auto"/>
        <w:bottom w:val="none" w:sz="0" w:space="0" w:color="auto"/>
        <w:right w:val="none" w:sz="0" w:space="0" w:color="auto"/>
      </w:divBdr>
    </w:div>
    <w:div w:id="540898930">
      <w:bodyDiv w:val="1"/>
      <w:marLeft w:val="0"/>
      <w:marRight w:val="0"/>
      <w:marTop w:val="0"/>
      <w:marBottom w:val="0"/>
      <w:divBdr>
        <w:top w:val="none" w:sz="0" w:space="0" w:color="auto"/>
        <w:left w:val="none" w:sz="0" w:space="0" w:color="auto"/>
        <w:bottom w:val="none" w:sz="0" w:space="0" w:color="auto"/>
        <w:right w:val="none" w:sz="0" w:space="0" w:color="auto"/>
      </w:divBdr>
      <w:divsChild>
        <w:div w:id="1474718775">
          <w:marLeft w:val="0"/>
          <w:marRight w:val="0"/>
          <w:marTop w:val="0"/>
          <w:marBottom w:val="0"/>
          <w:divBdr>
            <w:top w:val="none" w:sz="0" w:space="0" w:color="auto"/>
            <w:left w:val="none" w:sz="0" w:space="0" w:color="auto"/>
            <w:bottom w:val="none" w:sz="0" w:space="0" w:color="auto"/>
            <w:right w:val="none" w:sz="0" w:space="0" w:color="auto"/>
          </w:divBdr>
          <w:divsChild>
            <w:div w:id="1449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30">
      <w:bodyDiv w:val="1"/>
      <w:marLeft w:val="0"/>
      <w:marRight w:val="0"/>
      <w:marTop w:val="0"/>
      <w:marBottom w:val="0"/>
      <w:divBdr>
        <w:top w:val="none" w:sz="0" w:space="0" w:color="auto"/>
        <w:left w:val="none" w:sz="0" w:space="0" w:color="auto"/>
        <w:bottom w:val="none" w:sz="0" w:space="0" w:color="auto"/>
        <w:right w:val="none" w:sz="0" w:space="0" w:color="auto"/>
      </w:divBdr>
    </w:div>
    <w:div w:id="541020702">
      <w:bodyDiv w:val="1"/>
      <w:marLeft w:val="0"/>
      <w:marRight w:val="0"/>
      <w:marTop w:val="0"/>
      <w:marBottom w:val="0"/>
      <w:divBdr>
        <w:top w:val="none" w:sz="0" w:space="0" w:color="auto"/>
        <w:left w:val="none" w:sz="0" w:space="0" w:color="auto"/>
        <w:bottom w:val="none" w:sz="0" w:space="0" w:color="auto"/>
        <w:right w:val="none" w:sz="0" w:space="0" w:color="auto"/>
      </w:divBdr>
    </w:div>
    <w:div w:id="541139396">
      <w:bodyDiv w:val="1"/>
      <w:marLeft w:val="0"/>
      <w:marRight w:val="0"/>
      <w:marTop w:val="0"/>
      <w:marBottom w:val="0"/>
      <w:divBdr>
        <w:top w:val="none" w:sz="0" w:space="0" w:color="auto"/>
        <w:left w:val="none" w:sz="0" w:space="0" w:color="auto"/>
        <w:bottom w:val="none" w:sz="0" w:space="0" w:color="auto"/>
        <w:right w:val="none" w:sz="0" w:space="0" w:color="auto"/>
      </w:divBdr>
    </w:div>
    <w:div w:id="541329315">
      <w:bodyDiv w:val="1"/>
      <w:marLeft w:val="0"/>
      <w:marRight w:val="0"/>
      <w:marTop w:val="0"/>
      <w:marBottom w:val="0"/>
      <w:divBdr>
        <w:top w:val="none" w:sz="0" w:space="0" w:color="auto"/>
        <w:left w:val="none" w:sz="0" w:space="0" w:color="auto"/>
        <w:bottom w:val="none" w:sz="0" w:space="0" w:color="auto"/>
        <w:right w:val="none" w:sz="0" w:space="0" w:color="auto"/>
      </w:divBdr>
    </w:div>
    <w:div w:id="541333783">
      <w:bodyDiv w:val="1"/>
      <w:marLeft w:val="0"/>
      <w:marRight w:val="0"/>
      <w:marTop w:val="0"/>
      <w:marBottom w:val="0"/>
      <w:divBdr>
        <w:top w:val="none" w:sz="0" w:space="0" w:color="auto"/>
        <w:left w:val="none" w:sz="0" w:space="0" w:color="auto"/>
        <w:bottom w:val="none" w:sz="0" w:space="0" w:color="auto"/>
        <w:right w:val="none" w:sz="0" w:space="0" w:color="auto"/>
      </w:divBdr>
    </w:div>
    <w:div w:id="541671979">
      <w:bodyDiv w:val="1"/>
      <w:marLeft w:val="0"/>
      <w:marRight w:val="0"/>
      <w:marTop w:val="0"/>
      <w:marBottom w:val="0"/>
      <w:divBdr>
        <w:top w:val="none" w:sz="0" w:space="0" w:color="auto"/>
        <w:left w:val="none" w:sz="0" w:space="0" w:color="auto"/>
        <w:bottom w:val="none" w:sz="0" w:space="0" w:color="auto"/>
        <w:right w:val="none" w:sz="0" w:space="0" w:color="auto"/>
      </w:divBdr>
    </w:div>
    <w:div w:id="54174679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1942973">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24976">
      <w:bodyDiv w:val="1"/>
      <w:marLeft w:val="0"/>
      <w:marRight w:val="0"/>
      <w:marTop w:val="0"/>
      <w:marBottom w:val="0"/>
      <w:divBdr>
        <w:top w:val="none" w:sz="0" w:space="0" w:color="auto"/>
        <w:left w:val="none" w:sz="0" w:space="0" w:color="auto"/>
        <w:bottom w:val="none" w:sz="0" w:space="0" w:color="auto"/>
        <w:right w:val="none" w:sz="0" w:space="0" w:color="auto"/>
      </w:divBdr>
    </w:div>
    <w:div w:id="542444250">
      <w:bodyDiv w:val="1"/>
      <w:marLeft w:val="0"/>
      <w:marRight w:val="0"/>
      <w:marTop w:val="0"/>
      <w:marBottom w:val="0"/>
      <w:divBdr>
        <w:top w:val="none" w:sz="0" w:space="0" w:color="auto"/>
        <w:left w:val="none" w:sz="0" w:space="0" w:color="auto"/>
        <w:bottom w:val="none" w:sz="0" w:space="0" w:color="auto"/>
        <w:right w:val="none" w:sz="0" w:space="0" w:color="auto"/>
      </w:divBdr>
    </w:div>
    <w:div w:id="542594895">
      <w:bodyDiv w:val="1"/>
      <w:marLeft w:val="0"/>
      <w:marRight w:val="0"/>
      <w:marTop w:val="0"/>
      <w:marBottom w:val="0"/>
      <w:divBdr>
        <w:top w:val="none" w:sz="0" w:space="0" w:color="auto"/>
        <w:left w:val="none" w:sz="0" w:space="0" w:color="auto"/>
        <w:bottom w:val="none" w:sz="0" w:space="0" w:color="auto"/>
        <w:right w:val="none" w:sz="0" w:space="0" w:color="auto"/>
      </w:divBdr>
    </w:div>
    <w:div w:id="542710623">
      <w:bodyDiv w:val="1"/>
      <w:marLeft w:val="0"/>
      <w:marRight w:val="0"/>
      <w:marTop w:val="0"/>
      <w:marBottom w:val="0"/>
      <w:divBdr>
        <w:top w:val="none" w:sz="0" w:space="0" w:color="auto"/>
        <w:left w:val="none" w:sz="0" w:space="0" w:color="auto"/>
        <w:bottom w:val="none" w:sz="0" w:space="0" w:color="auto"/>
        <w:right w:val="none" w:sz="0" w:space="0" w:color="auto"/>
      </w:divBdr>
      <w:divsChild>
        <w:div w:id="1011645149">
          <w:marLeft w:val="0"/>
          <w:marRight w:val="0"/>
          <w:marTop w:val="0"/>
          <w:marBottom w:val="0"/>
          <w:divBdr>
            <w:top w:val="none" w:sz="0" w:space="0" w:color="auto"/>
            <w:left w:val="none" w:sz="0" w:space="0" w:color="auto"/>
            <w:bottom w:val="none" w:sz="0" w:space="0" w:color="auto"/>
            <w:right w:val="none" w:sz="0" w:space="0" w:color="auto"/>
          </w:divBdr>
          <w:divsChild>
            <w:div w:id="10100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406">
      <w:bodyDiv w:val="1"/>
      <w:marLeft w:val="0"/>
      <w:marRight w:val="0"/>
      <w:marTop w:val="0"/>
      <w:marBottom w:val="0"/>
      <w:divBdr>
        <w:top w:val="none" w:sz="0" w:space="0" w:color="auto"/>
        <w:left w:val="none" w:sz="0" w:space="0" w:color="auto"/>
        <w:bottom w:val="none" w:sz="0" w:space="0" w:color="auto"/>
        <w:right w:val="none" w:sz="0" w:space="0" w:color="auto"/>
      </w:divBdr>
    </w:div>
    <w:div w:id="543057739">
      <w:bodyDiv w:val="1"/>
      <w:marLeft w:val="0"/>
      <w:marRight w:val="0"/>
      <w:marTop w:val="0"/>
      <w:marBottom w:val="0"/>
      <w:divBdr>
        <w:top w:val="none" w:sz="0" w:space="0" w:color="auto"/>
        <w:left w:val="none" w:sz="0" w:space="0" w:color="auto"/>
        <w:bottom w:val="none" w:sz="0" w:space="0" w:color="auto"/>
        <w:right w:val="none" w:sz="0" w:space="0" w:color="auto"/>
      </w:divBdr>
    </w:div>
    <w:div w:id="543059086">
      <w:bodyDiv w:val="1"/>
      <w:marLeft w:val="0"/>
      <w:marRight w:val="0"/>
      <w:marTop w:val="0"/>
      <w:marBottom w:val="0"/>
      <w:divBdr>
        <w:top w:val="none" w:sz="0" w:space="0" w:color="auto"/>
        <w:left w:val="none" w:sz="0" w:space="0" w:color="auto"/>
        <w:bottom w:val="none" w:sz="0" w:space="0" w:color="auto"/>
        <w:right w:val="none" w:sz="0" w:space="0" w:color="auto"/>
      </w:divBdr>
    </w:div>
    <w:div w:id="543097737">
      <w:bodyDiv w:val="1"/>
      <w:marLeft w:val="0"/>
      <w:marRight w:val="0"/>
      <w:marTop w:val="0"/>
      <w:marBottom w:val="0"/>
      <w:divBdr>
        <w:top w:val="none" w:sz="0" w:space="0" w:color="auto"/>
        <w:left w:val="none" w:sz="0" w:space="0" w:color="auto"/>
        <w:bottom w:val="none" w:sz="0" w:space="0" w:color="auto"/>
        <w:right w:val="none" w:sz="0" w:space="0" w:color="auto"/>
      </w:divBdr>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3174455">
      <w:bodyDiv w:val="1"/>
      <w:marLeft w:val="0"/>
      <w:marRight w:val="0"/>
      <w:marTop w:val="0"/>
      <w:marBottom w:val="0"/>
      <w:divBdr>
        <w:top w:val="none" w:sz="0" w:space="0" w:color="auto"/>
        <w:left w:val="none" w:sz="0" w:space="0" w:color="auto"/>
        <w:bottom w:val="none" w:sz="0" w:space="0" w:color="auto"/>
        <w:right w:val="none" w:sz="0" w:space="0" w:color="auto"/>
      </w:divBdr>
    </w:div>
    <w:div w:id="543372034">
      <w:bodyDiv w:val="1"/>
      <w:marLeft w:val="0"/>
      <w:marRight w:val="0"/>
      <w:marTop w:val="0"/>
      <w:marBottom w:val="0"/>
      <w:divBdr>
        <w:top w:val="none" w:sz="0" w:space="0" w:color="auto"/>
        <w:left w:val="none" w:sz="0" w:space="0" w:color="auto"/>
        <w:bottom w:val="none" w:sz="0" w:space="0" w:color="auto"/>
        <w:right w:val="none" w:sz="0" w:space="0" w:color="auto"/>
      </w:divBdr>
    </w:div>
    <w:div w:id="543448871">
      <w:bodyDiv w:val="1"/>
      <w:marLeft w:val="0"/>
      <w:marRight w:val="0"/>
      <w:marTop w:val="0"/>
      <w:marBottom w:val="0"/>
      <w:divBdr>
        <w:top w:val="none" w:sz="0" w:space="0" w:color="auto"/>
        <w:left w:val="none" w:sz="0" w:space="0" w:color="auto"/>
        <w:bottom w:val="none" w:sz="0" w:space="0" w:color="auto"/>
        <w:right w:val="none" w:sz="0" w:space="0" w:color="auto"/>
      </w:divBdr>
    </w:div>
    <w:div w:id="543449599">
      <w:bodyDiv w:val="1"/>
      <w:marLeft w:val="0"/>
      <w:marRight w:val="0"/>
      <w:marTop w:val="0"/>
      <w:marBottom w:val="0"/>
      <w:divBdr>
        <w:top w:val="none" w:sz="0" w:space="0" w:color="auto"/>
        <w:left w:val="none" w:sz="0" w:space="0" w:color="auto"/>
        <w:bottom w:val="none" w:sz="0" w:space="0" w:color="auto"/>
        <w:right w:val="none" w:sz="0" w:space="0" w:color="auto"/>
      </w:divBdr>
    </w:div>
    <w:div w:id="543638888">
      <w:bodyDiv w:val="1"/>
      <w:marLeft w:val="0"/>
      <w:marRight w:val="0"/>
      <w:marTop w:val="0"/>
      <w:marBottom w:val="0"/>
      <w:divBdr>
        <w:top w:val="none" w:sz="0" w:space="0" w:color="auto"/>
        <w:left w:val="none" w:sz="0" w:space="0" w:color="auto"/>
        <w:bottom w:val="none" w:sz="0" w:space="0" w:color="auto"/>
        <w:right w:val="none" w:sz="0" w:space="0" w:color="auto"/>
      </w:divBdr>
    </w:div>
    <w:div w:id="543756839">
      <w:bodyDiv w:val="1"/>
      <w:marLeft w:val="0"/>
      <w:marRight w:val="0"/>
      <w:marTop w:val="0"/>
      <w:marBottom w:val="0"/>
      <w:divBdr>
        <w:top w:val="none" w:sz="0" w:space="0" w:color="auto"/>
        <w:left w:val="none" w:sz="0" w:space="0" w:color="auto"/>
        <w:bottom w:val="none" w:sz="0" w:space="0" w:color="auto"/>
        <w:right w:val="none" w:sz="0" w:space="0" w:color="auto"/>
      </w:divBdr>
    </w:div>
    <w:div w:id="543835220">
      <w:bodyDiv w:val="1"/>
      <w:marLeft w:val="0"/>
      <w:marRight w:val="0"/>
      <w:marTop w:val="0"/>
      <w:marBottom w:val="0"/>
      <w:divBdr>
        <w:top w:val="none" w:sz="0" w:space="0" w:color="auto"/>
        <w:left w:val="none" w:sz="0" w:space="0" w:color="auto"/>
        <w:bottom w:val="none" w:sz="0" w:space="0" w:color="auto"/>
        <w:right w:val="none" w:sz="0" w:space="0" w:color="auto"/>
      </w:divBdr>
    </w:div>
    <w:div w:id="543954315">
      <w:bodyDiv w:val="1"/>
      <w:marLeft w:val="0"/>
      <w:marRight w:val="0"/>
      <w:marTop w:val="0"/>
      <w:marBottom w:val="0"/>
      <w:divBdr>
        <w:top w:val="none" w:sz="0" w:space="0" w:color="auto"/>
        <w:left w:val="none" w:sz="0" w:space="0" w:color="auto"/>
        <w:bottom w:val="none" w:sz="0" w:space="0" w:color="auto"/>
        <w:right w:val="none" w:sz="0" w:space="0" w:color="auto"/>
      </w:divBdr>
    </w:div>
    <w:div w:id="544022193">
      <w:bodyDiv w:val="1"/>
      <w:marLeft w:val="0"/>
      <w:marRight w:val="0"/>
      <w:marTop w:val="0"/>
      <w:marBottom w:val="0"/>
      <w:divBdr>
        <w:top w:val="none" w:sz="0" w:space="0" w:color="auto"/>
        <w:left w:val="none" w:sz="0" w:space="0" w:color="auto"/>
        <w:bottom w:val="none" w:sz="0" w:space="0" w:color="auto"/>
        <w:right w:val="none" w:sz="0" w:space="0" w:color="auto"/>
      </w:divBdr>
    </w:div>
    <w:div w:id="544223824">
      <w:bodyDiv w:val="1"/>
      <w:marLeft w:val="0"/>
      <w:marRight w:val="0"/>
      <w:marTop w:val="0"/>
      <w:marBottom w:val="0"/>
      <w:divBdr>
        <w:top w:val="none" w:sz="0" w:space="0" w:color="auto"/>
        <w:left w:val="none" w:sz="0" w:space="0" w:color="auto"/>
        <w:bottom w:val="none" w:sz="0" w:space="0" w:color="auto"/>
        <w:right w:val="none" w:sz="0" w:space="0" w:color="auto"/>
      </w:divBdr>
    </w:div>
    <w:div w:id="544489761">
      <w:bodyDiv w:val="1"/>
      <w:marLeft w:val="0"/>
      <w:marRight w:val="0"/>
      <w:marTop w:val="0"/>
      <w:marBottom w:val="0"/>
      <w:divBdr>
        <w:top w:val="none" w:sz="0" w:space="0" w:color="auto"/>
        <w:left w:val="none" w:sz="0" w:space="0" w:color="auto"/>
        <w:bottom w:val="none" w:sz="0" w:space="0" w:color="auto"/>
        <w:right w:val="none" w:sz="0" w:space="0" w:color="auto"/>
      </w:divBdr>
    </w:div>
    <w:div w:id="544565377">
      <w:bodyDiv w:val="1"/>
      <w:marLeft w:val="0"/>
      <w:marRight w:val="0"/>
      <w:marTop w:val="0"/>
      <w:marBottom w:val="0"/>
      <w:divBdr>
        <w:top w:val="none" w:sz="0" w:space="0" w:color="auto"/>
        <w:left w:val="none" w:sz="0" w:space="0" w:color="auto"/>
        <w:bottom w:val="none" w:sz="0" w:space="0" w:color="auto"/>
        <w:right w:val="none" w:sz="0" w:space="0" w:color="auto"/>
      </w:divBdr>
    </w:div>
    <w:div w:id="544633826">
      <w:bodyDiv w:val="1"/>
      <w:marLeft w:val="0"/>
      <w:marRight w:val="0"/>
      <w:marTop w:val="0"/>
      <w:marBottom w:val="0"/>
      <w:divBdr>
        <w:top w:val="none" w:sz="0" w:space="0" w:color="auto"/>
        <w:left w:val="none" w:sz="0" w:space="0" w:color="auto"/>
        <w:bottom w:val="none" w:sz="0" w:space="0" w:color="auto"/>
        <w:right w:val="none" w:sz="0" w:space="0" w:color="auto"/>
      </w:divBdr>
    </w:div>
    <w:div w:id="544684099">
      <w:bodyDiv w:val="1"/>
      <w:marLeft w:val="0"/>
      <w:marRight w:val="0"/>
      <w:marTop w:val="0"/>
      <w:marBottom w:val="0"/>
      <w:divBdr>
        <w:top w:val="none" w:sz="0" w:space="0" w:color="auto"/>
        <w:left w:val="none" w:sz="0" w:space="0" w:color="auto"/>
        <w:bottom w:val="none" w:sz="0" w:space="0" w:color="auto"/>
        <w:right w:val="none" w:sz="0" w:space="0" w:color="auto"/>
      </w:divBdr>
    </w:div>
    <w:div w:id="544832781">
      <w:bodyDiv w:val="1"/>
      <w:marLeft w:val="0"/>
      <w:marRight w:val="0"/>
      <w:marTop w:val="0"/>
      <w:marBottom w:val="0"/>
      <w:divBdr>
        <w:top w:val="none" w:sz="0" w:space="0" w:color="auto"/>
        <w:left w:val="none" w:sz="0" w:space="0" w:color="auto"/>
        <w:bottom w:val="none" w:sz="0" w:space="0" w:color="auto"/>
        <w:right w:val="none" w:sz="0" w:space="0" w:color="auto"/>
      </w:divBdr>
    </w:div>
    <w:div w:id="545214337">
      <w:bodyDiv w:val="1"/>
      <w:marLeft w:val="0"/>
      <w:marRight w:val="0"/>
      <w:marTop w:val="0"/>
      <w:marBottom w:val="0"/>
      <w:divBdr>
        <w:top w:val="none" w:sz="0" w:space="0" w:color="auto"/>
        <w:left w:val="none" w:sz="0" w:space="0" w:color="auto"/>
        <w:bottom w:val="none" w:sz="0" w:space="0" w:color="auto"/>
        <w:right w:val="none" w:sz="0" w:space="0" w:color="auto"/>
      </w:divBdr>
    </w:div>
    <w:div w:id="545291089">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13818">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8609">
      <w:bodyDiv w:val="1"/>
      <w:marLeft w:val="0"/>
      <w:marRight w:val="0"/>
      <w:marTop w:val="0"/>
      <w:marBottom w:val="0"/>
      <w:divBdr>
        <w:top w:val="none" w:sz="0" w:space="0" w:color="auto"/>
        <w:left w:val="none" w:sz="0" w:space="0" w:color="auto"/>
        <w:bottom w:val="none" w:sz="0" w:space="0" w:color="auto"/>
        <w:right w:val="none" w:sz="0" w:space="0" w:color="auto"/>
      </w:divBdr>
    </w:div>
    <w:div w:id="545529821">
      <w:bodyDiv w:val="1"/>
      <w:marLeft w:val="0"/>
      <w:marRight w:val="0"/>
      <w:marTop w:val="0"/>
      <w:marBottom w:val="0"/>
      <w:divBdr>
        <w:top w:val="none" w:sz="0" w:space="0" w:color="auto"/>
        <w:left w:val="none" w:sz="0" w:space="0" w:color="auto"/>
        <w:bottom w:val="none" w:sz="0" w:space="0" w:color="auto"/>
        <w:right w:val="none" w:sz="0" w:space="0" w:color="auto"/>
      </w:divBdr>
    </w:div>
    <w:div w:id="545915547">
      <w:bodyDiv w:val="1"/>
      <w:marLeft w:val="0"/>
      <w:marRight w:val="0"/>
      <w:marTop w:val="0"/>
      <w:marBottom w:val="0"/>
      <w:divBdr>
        <w:top w:val="none" w:sz="0" w:space="0" w:color="auto"/>
        <w:left w:val="none" w:sz="0" w:space="0" w:color="auto"/>
        <w:bottom w:val="none" w:sz="0" w:space="0" w:color="auto"/>
        <w:right w:val="none" w:sz="0" w:space="0" w:color="auto"/>
      </w:divBdr>
    </w:div>
    <w:div w:id="545991450">
      <w:bodyDiv w:val="1"/>
      <w:marLeft w:val="0"/>
      <w:marRight w:val="0"/>
      <w:marTop w:val="0"/>
      <w:marBottom w:val="0"/>
      <w:divBdr>
        <w:top w:val="none" w:sz="0" w:space="0" w:color="auto"/>
        <w:left w:val="none" w:sz="0" w:space="0" w:color="auto"/>
        <w:bottom w:val="none" w:sz="0" w:space="0" w:color="auto"/>
        <w:right w:val="none" w:sz="0" w:space="0" w:color="auto"/>
      </w:divBdr>
    </w:div>
    <w:div w:id="545993390">
      <w:bodyDiv w:val="1"/>
      <w:marLeft w:val="0"/>
      <w:marRight w:val="0"/>
      <w:marTop w:val="0"/>
      <w:marBottom w:val="0"/>
      <w:divBdr>
        <w:top w:val="none" w:sz="0" w:space="0" w:color="auto"/>
        <w:left w:val="none" w:sz="0" w:space="0" w:color="auto"/>
        <w:bottom w:val="none" w:sz="0" w:space="0" w:color="auto"/>
        <w:right w:val="none" w:sz="0" w:space="0" w:color="auto"/>
      </w:divBdr>
    </w:div>
    <w:div w:id="546070034">
      <w:bodyDiv w:val="1"/>
      <w:marLeft w:val="0"/>
      <w:marRight w:val="0"/>
      <w:marTop w:val="0"/>
      <w:marBottom w:val="0"/>
      <w:divBdr>
        <w:top w:val="none" w:sz="0" w:space="0" w:color="auto"/>
        <w:left w:val="none" w:sz="0" w:space="0" w:color="auto"/>
        <w:bottom w:val="none" w:sz="0" w:space="0" w:color="auto"/>
        <w:right w:val="none" w:sz="0" w:space="0" w:color="auto"/>
      </w:divBdr>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458606">
      <w:bodyDiv w:val="1"/>
      <w:marLeft w:val="0"/>
      <w:marRight w:val="0"/>
      <w:marTop w:val="0"/>
      <w:marBottom w:val="0"/>
      <w:divBdr>
        <w:top w:val="none" w:sz="0" w:space="0" w:color="auto"/>
        <w:left w:val="none" w:sz="0" w:space="0" w:color="auto"/>
        <w:bottom w:val="none" w:sz="0" w:space="0" w:color="auto"/>
        <w:right w:val="none" w:sz="0" w:space="0" w:color="auto"/>
      </w:divBdr>
    </w:div>
    <w:div w:id="547108107">
      <w:bodyDiv w:val="1"/>
      <w:marLeft w:val="0"/>
      <w:marRight w:val="0"/>
      <w:marTop w:val="0"/>
      <w:marBottom w:val="0"/>
      <w:divBdr>
        <w:top w:val="none" w:sz="0" w:space="0" w:color="auto"/>
        <w:left w:val="none" w:sz="0" w:space="0" w:color="auto"/>
        <w:bottom w:val="none" w:sz="0" w:space="0" w:color="auto"/>
        <w:right w:val="none" w:sz="0" w:space="0" w:color="auto"/>
      </w:divBdr>
    </w:div>
    <w:div w:id="547110178">
      <w:bodyDiv w:val="1"/>
      <w:marLeft w:val="0"/>
      <w:marRight w:val="0"/>
      <w:marTop w:val="0"/>
      <w:marBottom w:val="0"/>
      <w:divBdr>
        <w:top w:val="none" w:sz="0" w:space="0" w:color="auto"/>
        <w:left w:val="none" w:sz="0" w:space="0" w:color="auto"/>
        <w:bottom w:val="none" w:sz="0" w:space="0" w:color="auto"/>
        <w:right w:val="none" w:sz="0" w:space="0" w:color="auto"/>
      </w:divBdr>
    </w:div>
    <w:div w:id="547179938">
      <w:bodyDiv w:val="1"/>
      <w:marLeft w:val="0"/>
      <w:marRight w:val="0"/>
      <w:marTop w:val="0"/>
      <w:marBottom w:val="0"/>
      <w:divBdr>
        <w:top w:val="none" w:sz="0" w:space="0" w:color="auto"/>
        <w:left w:val="none" w:sz="0" w:space="0" w:color="auto"/>
        <w:bottom w:val="none" w:sz="0" w:space="0" w:color="auto"/>
        <w:right w:val="none" w:sz="0" w:space="0" w:color="auto"/>
      </w:divBdr>
    </w:div>
    <w:div w:id="547451748">
      <w:bodyDiv w:val="1"/>
      <w:marLeft w:val="0"/>
      <w:marRight w:val="0"/>
      <w:marTop w:val="0"/>
      <w:marBottom w:val="0"/>
      <w:divBdr>
        <w:top w:val="none" w:sz="0" w:space="0" w:color="auto"/>
        <w:left w:val="none" w:sz="0" w:space="0" w:color="auto"/>
        <w:bottom w:val="none" w:sz="0" w:space="0" w:color="auto"/>
        <w:right w:val="none" w:sz="0" w:space="0" w:color="auto"/>
      </w:divBdr>
    </w:div>
    <w:div w:id="547568562">
      <w:bodyDiv w:val="1"/>
      <w:marLeft w:val="0"/>
      <w:marRight w:val="0"/>
      <w:marTop w:val="0"/>
      <w:marBottom w:val="0"/>
      <w:divBdr>
        <w:top w:val="none" w:sz="0" w:space="0" w:color="auto"/>
        <w:left w:val="none" w:sz="0" w:space="0" w:color="auto"/>
        <w:bottom w:val="none" w:sz="0" w:space="0" w:color="auto"/>
        <w:right w:val="none" w:sz="0" w:space="0" w:color="auto"/>
      </w:divBdr>
    </w:div>
    <w:div w:id="547641600">
      <w:bodyDiv w:val="1"/>
      <w:marLeft w:val="0"/>
      <w:marRight w:val="0"/>
      <w:marTop w:val="0"/>
      <w:marBottom w:val="0"/>
      <w:divBdr>
        <w:top w:val="none" w:sz="0" w:space="0" w:color="auto"/>
        <w:left w:val="none" w:sz="0" w:space="0" w:color="auto"/>
        <w:bottom w:val="none" w:sz="0" w:space="0" w:color="auto"/>
        <w:right w:val="none" w:sz="0" w:space="0" w:color="auto"/>
      </w:divBdr>
    </w:div>
    <w:div w:id="547767525">
      <w:bodyDiv w:val="1"/>
      <w:marLeft w:val="0"/>
      <w:marRight w:val="0"/>
      <w:marTop w:val="0"/>
      <w:marBottom w:val="0"/>
      <w:divBdr>
        <w:top w:val="none" w:sz="0" w:space="0" w:color="auto"/>
        <w:left w:val="none" w:sz="0" w:space="0" w:color="auto"/>
        <w:bottom w:val="none" w:sz="0" w:space="0" w:color="auto"/>
        <w:right w:val="none" w:sz="0" w:space="0" w:color="auto"/>
      </w:divBdr>
    </w:div>
    <w:div w:id="547960006">
      <w:bodyDiv w:val="1"/>
      <w:marLeft w:val="0"/>
      <w:marRight w:val="0"/>
      <w:marTop w:val="0"/>
      <w:marBottom w:val="0"/>
      <w:divBdr>
        <w:top w:val="none" w:sz="0" w:space="0" w:color="auto"/>
        <w:left w:val="none" w:sz="0" w:space="0" w:color="auto"/>
        <w:bottom w:val="none" w:sz="0" w:space="0" w:color="auto"/>
        <w:right w:val="none" w:sz="0" w:space="0" w:color="auto"/>
      </w:divBdr>
    </w:div>
    <w:div w:id="54815329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305696">
      <w:bodyDiv w:val="1"/>
      <w:marLeft w:val="0"/>
      <w:marRight w:val="0"/>
      <w:marTop w:val="0"/>
      <w:marBottom w:val="0"/>
      <w:divBdr>
        <w:top w:val="none" w:sz="0" w:space="0" w:color="auto"/>
        <w:left w:val="none" w:sz="0" w:space="0" w:color="auto"/>
        <w:bottom w:val="none" w:sz="0" w:space="0" w:color="auto"/>
        <w:right w:val="none" w:sz="0" w:space="0" w:color="auto"/>
      </w:divBdr>
    </w:div>
    <w:div w:id="548347049">
      <w:bodyDiv w:val="1"/>
      <w:marLeft w:val="0"/>
      <w:marRight w:val="0"/>
      <w:marTop w:val="0"/>
      <w:marBottom w:val="0"/>
      <w:divBdr>
        <w:top w:val="none" w:sz="0" w:space="0" w:color="auto"/>
        <w:left w:val="none" w:sz="0" w:space="0" w:color="auto"/>
        <w:bottom w:val="none" w:sz="0" w:space="0" w:color="auto"/>
        <w:right w:val="none" w:sz="0" w:space="0" w:color="auto"/>
      </w:divBdr>
    </w:div>
    <w:div w:id="548414778">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683778">
      <w:bodyDiv w:val="1"/>
      <w:marLeft w:val="0"/>
      <w:marRight w:val="0"/>
      <w:marTop w:val="0"/>
      <w:marBottom w:val="0"/>
      <w:divBdr>
        <w:top w:val="none" w:sz="0" w:space="0" w:color="auto"/>
        <w:left w:val="none" w:sz="0" w:space="0" w:color="auto"/>
        <w:bottom w:val="none" w:sz="0" w:space="0" w:color="auto"/>
        <w:right w:val="none" w:sz="0" w:space="0" w:color="auto"/>
      </w:divBdr>
    </w:div>
    <w:div w:id="548685754">
      <w:bodyDiv w:val="1"/>
      <w:marLeft w:val="0"/>
      <w:marRight w:val="0"/>
      <w:marTop w:val="0"/>
      <w:marBottom w:val="0"/>
      <w:divBdr>
        <w:top w:val="none" w:sz="0" w:space="0" w:color="auto"/>
        <w:left w:val="none" w:sz="0" w:space="0" w:color="auto"/>
        <w:bottom w:val="none" w:sz="0" w:space="0" w:color="auto"/>
        <w:right w:val="none" w:sz="0" w:space="0" w:color="auto"/>
      </w:divBdr>
    </w:div>
    <w:div w:id="54868682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880368">
      <w:bodyDiv w:val="1"/>
      <w:marLeft w:val="0"/>
      <w:marRight w:val="0"/>
      <w:marTop w:val="0"/>
      <w:marBottom w:val="0"/>
      <w:divBdr>
        <w:top w:val="none" w:sz="0" w:space="0" w:color="auto"/>
        <w:left w:val="none" w:sz="0" w:space="0" w:color="auto"/>
        <w:bottom w:val="none" w:sz="0" w:space="0" w:color="auto"/>
        <w:right w:val="none" w:sz="0" w:space="0" w:color="auto"/>
      </w:divBdr>
    </w:div>
    <w:div w:id="548961473">
      <w:bodyDiv w:val="1"/>
      <w:marLeft w:val="0"/>
      <w:marRight w:val="0"/>
      <w:marTop w:val="0"/>
      <w:marBottom w:val="0"/>
      <w:divBdr>
        <w:top w:val="none" w:sz="0" w:space="0" w:color="auto"/>
        <w:left w:val="none" w:sz="0" w:space="0" w:color="auto"/>
        <w:bottom w:val="none" w:sz="0" w:space="0" w:color="auto"/>
        <w:right w:val="none" w:sz="0" w:space="0" w:color="auto"/>
      </w:divBdr>
    </w:div>
    <w:div w:id="549000326">
      <w:bodyDiv w:val="1"/>
      <w:marLeft w:val="0"/>
      <w:marRight w:val="0"/>
      <w:marTop w:val="0"/>
      <w:marBottom w:val="0"/>
      <w:divBdr>
        <w:top w:val="none" w:sz="0" w:space="0" w:color="auto"/>
        <w:left w:val="none" w:sz="0" w:space="0" w:color="auto"/>
        <w:bottom w:val="none" w:sz="0" w:space="0" w:color="auto"/>
        <w:right w:val="none" w:sz="0" w:space="0" w:color="auto"/>
      </w:divBdr>
    </w:div>
    <w:div w:id="549150408">
      <w:bodyDiv w:val="1"/>
      <w:marLeft w:val="0"/>
      <w:marRight w:val="0"/>
      <w:marTop w:val="0"/>
      <w:marBottom w:val="0"/>
      <w:divBdr>
        <w:top w:val="none" w:sz="0" w:space="0" w:color="auto"/>
        <w:left w:val="none" w:sz="0" w:space="0" w:color="auto"/>
        <w:bottom w:val="none" w:sz="0" w:space="0" w:color="auto"/>
        <w:right w:val="none" w:sz="0" w:space="0" w:color="auto"/>
      </w:divBdr>
    </w:div>
    <w:div w:id="549460897">
      <w:bodyDiv w:val="1"/>
      <w:marLeft w:val="0"/>
      <w:marRight w:val="0"/>
      <w:marTop w:val="0"/>
      <w:marBottom w:val="0"/>
      <w:divBdr>
        <w:top w:val="none" w:sz="0" w:space="0" w:color="auto"/>
        <w:left w:val="none" w:sz="0" w:space="0" w:color="auto"/>
        <w:bottom w:val="none" w:sz="0" w:space="0" w:color="auto"/>
        <w:right w:val="none" w:sz="0" w:space="0" w:color="auto"/>
      </w:divBdr>
    </w:div>
    <w:div w:id="550195087">
      <w:bodyDiv w:val="1"/>
      <w:marLeft w:val="0"/>
      <w:marRight w:val="0"/>
      <w:marTop w:val="0"/>
      <w:marBottom w:val="0"/>
      <w:divBdr>
        <w:top w:val="none" w:sz="0" w:space="0" w:color="auto"/>
        <w:left w:val="none" w:sz="0" w:space="0" w:color="auto"/>
        <w:bottom w:val="none" w:sz="0" w:space="0" w:color="auto"/>
        <w:right w:val="none" w:sz="0" w:space="0" w:color="auto"/>
      </w:divBdr>
    </w:div>
    <w:div w:id="550534517">
      <w:bodyDiv w:val="1"/>
      <w:marLeft w:val="0"/>
      <w:marRight w:val="0"/>
      <w:marTop w:val="0"/>
      <w:marBottom w:val="0"/>
      <w:divBdr>
        <w:top w:val="none" w:sz="0" w:space="0" w:color="auto"/>
        <w:left w:val="none" w:sz="0" w:space="0" w:color="auto"/>
        <w:bottom w:val="none" w:sz="0" w:space="0" w:color="auto"/>
        <w:right w:val="none" w:sz="0" w:space="0" w:color="auto"/>
      </w:divBdr>
    </w:div>
    <w:div w:id="550653064">
      <w:bodyDiv w:val="1"/>
      <w:marLeft w:val="0"/>
      <w:marRight w:val="0"/>
      <w:marTop w:val="0"/>
      <w:marBottom w:val="0"/>
      <w:divBdr>
        <w:top w:val="none" w:sz="0" w:space="0" w:color="auto"/>
        <w:left w:val="none" w:sz="0" w:space="0" w:color="auto"/>
        <w:bottom w:val="none" w:sz="0" w:space="0" w:color="auto"/>
        <w:right w:val="none" w:sz="0" w:space="0" w:color="auto"/>
      </w:divBdr>
    </w:div>
    <w:div w:id="550768112">
      <w:bodyDiv w:val="1"/>
      <w:marLeft w:val="0"/>
      <w:marRight w:val="0"/>
      <w:marTop w:val="0"/>
      <w:marBottom w:val="0"/>
      <w:divBdr>
        <w:top w:val="none" w:sz="0" w:space="0" w:color="auto"/>
        <w:left w:val="none" w:sz="0" w:space="0" w:color="auto"/>
        <w:bottom w:val="none" w:sz="0" w:space="0" w:color="auto"/>
        <w:right w:val="none" w:sz="0" w:space="0" w:color="auto"/>
      </w:divBdr>
    </w:div>
    <w:div w:id="551237125">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579088">
      <w:bodyDiv w:val="1"/>
      <w:marLeft w:val="0"/>
      <w:marRight w:val="0"/>
      <w:marTop w:val="0"/>
      <w:marBottom w:val="0"/>
      <w:divBdr>
        <w:top w:val="none" w:sz="0" w:space="0" w:color="auto"/>
        <w:left w:val="none" w:sz="0" w:space="0" w:color="auto"/>
        <w:bottom w:val="none" w:sz="0" w:space="0" w:color="auto"/>
        <w:right w:val="none" w:sz="0" w:space="0" w:color="auto"/>
      </w:divBdr>
    </w:div>
    <w:div w:id="551884619">
      <w:bodyDiv w:val="1"/>
      <w:marLeft w:val="0"/>
      <w:marRight w:val="0"/>
      <w:marTop w:val="0"/>
      <w:marBottom w:val="0"/>
      <w:divBdr>
        <w:top w:val="none" w:sz="0" w:space="0" w:color="auto"/>
        <w:left w:val="none" w:sz="0" w:space="0" w:color="auto"/>
        <w:bottom w:val="none" w:sz="0" w:space="0" w:color="auto"/>
        <w:right w:val="none" w:sz="0" w:space="0" w:color="auto"/>
      </w:divBdr>
    </w:div>
    <w:div w:id="552036290">
      <w:bodyDiv w:val="1"/>
      <w:marLeft w:val="0"/>
      <w:marRight w:val="0"/>
      <w:marTop w:val="0"/>
      <w:marBottom w:val="0"/>
      <w:divBdr>
        <w:top w:val="none" w:sz="0" w:space="0" w:color="auto"/>
        <w:left w:val="none" w:sz="0" w:space="0" w:color="auto"/>
        <w:bottom w:val="none" w:sz="0" w:space="0" w:color="auto"/>
        <w:right w:val="none" w:sz="0" w:space="0" w:color="auto"/>
      </w:divBdr>
    </w:div>
    <w:div w:id="552232927">
      <w:bodyDiv w:val="1"/>
      <w:marLeft w:val="0"/>
      <w:marRight w:val="0"/>
      <w:marTop w:val="0"/>
      <w:marBottom w:val="0"/>
      <w:divBdr>
        <w:top w:val="none" w:sz="0" w:space="0" w:color="auto"/>
        <w:left w:val="none" w:sz="0" w:space="0" w:color="auto"/>
        <w:bottom w:val="none" w:sz="0" w:space="0" w:color="auto"/>
        <w:right w:val="none" w:sz="0" w:space="0" w:color="auto"/>
      </w:divBdr>
    </w:div>
    <w:div w:id="552540986">
      <w:bodyDiv w:val="1"/>
      <w:marLeft w:val="0"/>
      <w:marRight w:val="0"/>
      <w:marTop w:val="0"/>
      <w:marBottom w:val="0"/>
      <w:divBdr>
        <w:top w:val="none" w:sz="0" w:space="0" w:color="auto"/>
        <w:left w:val="none" w:sz="0" w:space="0" w:color="auto"/>
        <w:bottom w:val="none" w:sz="0" w:space="0" w:color="auto"/>
        <w:right w:val="none" w:sz="0" w:space="0" w:color="auto"/>
      </w:divBdr>
    </w:div>
    <w:div w:id="552693580">
      <w:bodyDiv w:val="1"/>
      <w:marLeft w:val="0"/>
      <w:marRight w:val="0"/>
      <w:marTop w:val="0"/>
      <w:marBottom w:val="0"/>
      <w:divBdr>
        <w:top w:val="none" w:sz="0" w:space="0" w:color="auto"/>
        <w:left w:val="none" w:sz="0" w:space="0" w:color="auto"/>
        <w:bottom w:val="none" w:sz="0" w:space="0" w:color="auto"/>
        <w:right w:val="none" w:sz="0" w:space="0" w:color="auto"/>
      </w:divBdr>
    </w:div>
    <w:div w:id="552810642">
      <w:bodyDiv w:val="1"/>
      <w:marLeft w:val="0"/>
      <w:marRight w:val="0"/>
      <w:marTop w:val="0"/>
      <w:marBottom w:val="0"/>
      <w:divBdr>
        <w:top w:val="none" w:sz="0" w:space="0" w:color="auto"/>
        <w:left w:val="none" w:sz="0" w:space="0" w:color="auto"/>
        <w:bottom w:val="none" w:sz="0" w:space="0" w:color="auto"/>
        <w:right w:val="none" w:sz="0" w:space="0" w:color="auto"/>
      </w:divBdr>
    </w:div>
    <w:div w:id="552811448">
      <w:bodyDiv w:val="1"/>
      <w:marLeft w:val="0"/>
      <w:marRight w:val="0"/>
      <w:marTop w:val="0"/>
      <w:marBottom w:val="0"/>
      <w:divBdr>
        <w:top w:val="none" w:sz="0" w:space="0" w:color="auto"/>
        <w:left w:val="none" w:sz="0" w:space="0" w:color="auto"/>
        <w:bottom w:val="none" w:sz="0" w:space="0" w:color="auto"/>
        <w:right w:val="none" w:sz="0" w:space="0" w:color="auto"/>
      </w:divBdr>
    </w:div>
    <w:div w:id="552816602">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777">
      <w:bodyDiv w:val="1"/>
      <w:marLeft w:val="0"/>
      <w:marRight w:val="0"/>
      <w:marTop w:val="0"/>
      <w:marBottom w:val="0"/>
      <w:divBdr>
        <w:top w:val="none" w:sz="0" w:space="0" w:color="auto"/>
        <w:left w:val="none" w:sz="0" w:space="0" w:color="auto"/>
        <w:bottom w:val="none" w:sz="0" w:space="0" w:color="auto"/>
        <w:right w:val="none" w:sz="0" w:space="0" w:color="auto"/>
      </w:divBdr>
    </w:div>
    <w:div w:id="553083638">
      <w:bodyDiv w:val="1"/>
      <w:marLeft w:val="0"/>
      <w:marRight w:val="0"/>
      <w:marTop w:val="0"/>
      <w:marBottom w:val="0"/>
      <w:divBdr>
        <w:top w:val="none" w:sz="0" w:space="0" w:color="auto"/>
        <w:left w:val="none" w:sz="0" w:space="0" w:color="auto"/>
        <w:bottom w:val="none" w:sz="0" w:space="0" w:color="auto"/>
        <w:right w:val="none" w:sz="0" w:space="0" w:color="auto"/>
      </w:divBdr>
    </w:div>
    <w:div w:id="553271132">
      <w:bodyDiv w:val="1"/>
      <w:marLeft w:val="0"/>
      <w:marRight w:val="0"/>
      <w:marTop w:val="0"/>
      <w:marBottom w:val="0"/>
      <w:divBdr>
        <w:top w:val="none" w:sz="0" w:space="0" w:color="auto"/>
        <w:left w:val="none" w:sz="0" w:space="0" w:color="auto"/>
        <w:bottom w:val="none" w:sz="0" w:space="0" w:color="auto"/>
        <w:right w:val="none" w:sz="0" w:space="0" w:color="auto"/>
      </w:divBdr>
    </w:div>
    <w:div w:id="553349747">
      <w:bodyDiv w:val="1"/>
      <w:marLeft w:val="0"/>
      <w:marRight w:val="0"/>
      <w:marTop w:val="0"/>
      <w:marBottom w:val="0"/>
      <w:divBdr>
        <w:top w:val="none" w:sz="0" w:space="0" w:color="auto"/>
        <w:left w:val="none" w:sz="0" w:space="0" w:color="auto"/>
        <w:bottom w:val="none" w:sz="0" w:space="0" w:color="auto"/>
        <w:right w:val="none" w:sz="0" w:space="0" w:color="auto"/>
      </w:divBdr>
    </w:div>
    <w:div w:id="553538966">
      <w:bodyDiv w:val="1"/>
      <w:marLeft w:val="0"/>
      <w:marRight w:val="0"/>
      <w:marTop w:val="0"/>
      <w:marBottom w:val="0"/>
      <w:divBdr>
        <w:top w:val="none" w:sz="0" w:space="0" w:color="auto"/>
        <w:left w:val="none" w:sz="0" w:space="0" w:color="auto"/>
        <w:bottom w:val="none" w:sz="0" w:space="0" w:color="auto"/>
        <w:right w:val="none" w:sz="0" w:space="0" w:color="auto"/>
      </w:divBdr>
    </w:div>
    <w:div w:id="553662584">
      <w:bodyDiv w:val="1"/>
      <w:marLeft w:val="0"/>
      <w:marRight w:val="0"/>
      <w:marTop w:val="0"/>
      <w:marBottom w:val="0"/>
      <w:divBdr>
        <w:top w:val="none" w:sz="0" w:space="0" w:color="auto"/>
        <w:left w:val="none" w:sz="0" w:space="0" w:color="auto"/>
        <w:bottom w:val="none" w:sz="0" w:space="0" w:color="auto"/>
        <w:right w:val="none" w:sz="0" w:space="0" w:color="auto"/>
      </w:divBdr>
    </w:div>
    <w:div w:id="553663882">
      <w:bodyDiv w:val="1"/>
      <w:marLeft w:val="0"/>
      <w:marRight w:val="0"/>
      <w:marTop w:val="0"/>
      <w:marBottom w:val="0"/>
      <w:divBdr>
        <w:top w:val="none" w:sz="0" w:space="0" w:color="auto"/>
        <w:left w:val="none" w:sz="0" w:space="0" w:color="auto"/>
        <w:bottom w:val="none" w:sz="0" w:space="0" w:color="auto"/>
        <w:right w:val="none" w:sz="0" w:space="0" w:color="auto"/>
      </w:divBdr>
    </w:div>
    <w:div w:id="553737015">
      <w:bodyDiv w:val="1"/>
      <w:marLeft w:val="0"/>
      <w:marRight w:val="0"/>
      <w:marTop w:val="0"/>
      <w:marBottom w:val="0"/>
      <w:divBdr>
        <w:top w:val="none" w:sz="0" w:space="0" w:color="auto"/>
        <w:left w:val="none" w:sz="0" w:space="0" w:color="auto"/>
        <w:bottom w:val="none" w:sz="0" w:space="0" w:color="auto"/>
        <w:right w:val="none" w:sz="0" w:space="0" w:color="auto"/>
      </w:divBdr>
    </w:div>
    <w:div w:id="554001370">
      <w:bodyDiv w:val="1"/>
      <w:marLeft w:val="0"/>
      <w:marRight w:val="0"/>
      <w:marTop w:val="0"/>
      <w:marBottom w:val="0"/>
      <w:divBdr>
        <w:top w:val="none" w:sz="0" w:space="0" w:color="auto"/>
        <w:left w:val="none" w:sz="0" w:space="0" w:color="auto"/>
        <w:bottom w:val="none" w:sz="0" w:space="0" w:color="auto"/>
        <w:right w:val="none" w:sz="0" w:space="0" w:color="auto"/>
      </w:divBdr>
    </w:div>
    <w:div w:id="554046727">
      <w:bodyDiv w:val="1"/>
      <w:marLeft w:val="0"/>
      <w:marRight w:val="0"/>
      <w:marTop w:val="0"/>
      <w:marBottom w:val="0"/>
      <w:divBdr>
        <w:top w:val="none" w:sz="0" w:space="0" w:color="auto"/>
        <w:left w:val="none" w:sz="0" w:space="0" w:color="auto"/>
        <w:bottom w:val="none" w:sz="0" w:space="0" w:color="auto"/>
        <w:right w:val="none" w:sz="0" w:space="0" w:color="auto"/>
      </w:divBdr>
    </w:div>
    <w:div w:id="554970604">
      <w:bodyDiv w:val="1"/>
      <w:marLeft w:val="0"/>
      <w:marRight w:val="0"/>
      <w:marTop w:val="0"/>
      <w:marBottom w:val="0"/>
      <w:divBdr>
        <w:top w:val="none" w:sz="0" w:space="0" w:color="auto"/>
        <w:left w:val="none" w:sz="0" w:space="0" w:color="auto"/>
        <w:bottom w:val="none" w:sz="0" w:space="0" w:color="auto"/>
        <w:right w:val="none" w:sz="0" w:space="0" w:color="auto"/>
      </w:divBdr>
    </w:div>
    <w:div w:id="555363128">
      <w:bodyDiv w:val="1"/>
      <w:marLeft w:val="0"/>
      <w:marRight w:val="0"/>
      <w:marTop w:val="0"/>
      <w:marBottom w:val="0"/>
      <w:divBdr>
        <w:top w:val="none" w:sz="0" w:space="0" w:color="auto"/>
        <w:left w:val="none" w:sz="0" w:space="0" w:color="auto"/>
        <w:bottom w:val="none" w:sz="0" w:space="0" w:color="auto"/>
        <w:right w:val="none" w:sz="0" w:space="0" w:color="auto"/>
      </w:divBdr>
    </w:div>
    <w:div w:id="555624754">
      <w:bodyDiv w:val="1"/>
      <w:marLeft w:val="0"/>
      <w:marRight w:val="0"/>
      <w:marTop w:val="0"/>
      <w:marBottom w:val="0"/>
      <w:divBdr>
        <w:top w:val="none" w:sz="0" w:space="0" w:color="auto"/>
        <w:left w:val="none" w:sz="0" w:space="0" w:color="auto"/>
        <w:bottom w:val="none" w:sz="0" w:space="0" w:color="auto"/>
        <w:right w:val="none" w:sz="0" w:space="0" w:color="auto"/>
      </w:divBdr>
    </w:div>
    <w:div w:id="555815937">
      <w:bodyDiv w:val="1"/>
      <w:marLeft w:val="0"/>
      <w:marRight w:val="0"/>
      <w:marTop w:val="0"/>
      <w:marBottom w:val="0"/>
      <w:divBdr>
        <w:top w:val="none" w:sz="0" w:space="0" w:color="auto"/>
        <w:left w:val="none" w:sz="0" w:space="0" w:color="auto"/>
        <w:bottom w:val="none" w:sz="0" w:space="0" w:color="auto"/>
        <w:right w:val="none" w:sz="0" w:space="0" w:color="auto"/>
      </w:divBdr>
    </w:div>
    <w:div w:id="555900370">
      <w:bodyDiv w:val="1"/>
      <w:marLeft w:val="0"/>
      <w:marRight w:val="0"/>
      <w:marTop w:val="0"/>
      <w:marBottom w:val="0"/>
      <w:divBdr>
        <w:top w:val="none" w:sz="0" w:space="0" w:color="auto"/>
        <w:left w:val="none" w:sz="0" w:space="0" w:color="auto"/>
        <w:bottom w:val="none" w:sz="0" w:space="0" w:color="auto"/>
        <w:right w:val="none" w:sz="0" w:space="0" w:color="auto"/>
      </w:divBdr>
    </w:div>
    <w:div w:id="555973769">
      <w:bodyDiv w:val="1"/>
      <w:marLeft w:val="0"/>
      <w:marRight w:val="0"/>
      <w:marTop w:val="0"/>
      <w:marBottom w:val="0"/>
      <w:divBdr>
        <w:top w:val="none" w:sz="0" w:space="0" w:color="auto"/>
        <w:left w:val="none" w:sz="0" w:space="0" w:color="auto"/>
        <w:bottom w:val="none" w:sz="0" w:space="0" w:color="auto"/>
        <w:right w:val="none" w:sz="0" w:space="0" w:color="auto"/>
      </w:divBdr>
    </w:div>
    <w:div w:id="556212024">
      <w:bodyDiv w:val="1"/>
      <w:marLeft w:val="0"/>
      <w:marRight w:val="0"/>
      <w:marTop w:val="0"/>
      <w:marBottom w:val="0"/>
      <w:divBdr>
        <w:top w:val="none" w:sz="0" w:space="0" w:color="auto"/>
        <w:left w:val="none" w:sz="0" w:space="0" w:color="auto"/>
        <w:bottom w:val="none" w:sz="0" w:space="0" w:color="auto"/>
        <w:right w:val="none" w:sz="0" w:space="0" w:color="auto"/>
      </w:divBdr>
    </w:div>
    <w:div w:id="556627828">
      <w:bodyDiv w:val="1"/>
      <w:marLeft w:val="0"/>
      <w:marRight w:val="0"/>
      <w:marTop w:val="0"/>
      <w:marBottom w:val="0"/>
      <w:divBdr>
        <w:top w:val="none" w:sz="0" w:space="0" w:color="auto"/>
        <w:left w:val="none" w:sz="0" w:space="0" w:color="auto"/>
        <w:bottom w:val="none" w:sz="0" w:space="0" w:color="auto"/>
        <w:right w:val="none" w:sz="0" w:space="0" w:color="auto"/>
      </w:divBdr>
    </w:div>
    <w:div w:id="556670264">
      <w:bodyDiv w:val="1"/>
      <w:marLeft w:val="0"/>
      <w:marRight w:val="0"/>
      <w:marTop w:val="0"/>
      <w:marBottom w:val="0"/>
      <w:divBdr>
        <w:top w:val="none" w:sz="0" w:space="0" w:color="auto"/>
        <w:left w:val="none" w:sz="0" w:space="0" w:color="auto"/>
        <w:bottom w:val="none" w:sz="0" w:space="0" w:color="auto"/>
        <w:right w:val="none" w:sz="0" w:space="0" w:color="auto"/>
      </w:divBdr>
    </w:div>
    <w:div w:id="557134993">
      <w:bodyDiv w:val="1"/>
      <w:marLeft w:val="0"/>
      <w:marRight w:val="0"/>
      <w:marTop w:val="0"/>
      <w:marBottom w:val="0"/>
      <w:divBdr>
        <w:top w:val="none" w:sz="0" w:space="0" w:color="auto"/>
        <w:left w:val="none" w:sz="0" w:space="0" w:color="auto"/>
        <w:bottom w:val="none" w:sz="0" w:space="0" w:color="auto"/>
        <w:right w:val="none" w:sz="0" w:space="0" w:color="auto"/>
      </w:divBdr>
    </w:div>
    <w:div w:id="557322902">
      <w:bodyDiv w:val="1"/>
      <w:marLeft w:val="0"/>
      <w:marRight w:val="0"/>
      <w:marTop w:val="0"/>
      <w:marBottom w:val="0"/>
      <w:divBdr>
        <w:top w:val="none" w:sz="0" w:space="0" w:color="auto"/>
        <w:left w:val="none" w:sz="0" w:space="0" w:color="auto"/>
        <w:bottom w:val="none" w:sz="0" w:space="0" w:color="auto"/>
        <w:right w:val="none" w:sz="0" w:space="0" w:color="auto"/>
      </w:divBdr>
    </w:div>
    <w:div w:id="557519255">
      <w:bodyDiv w:val="1"/>
      <w:marLeft w:val="0"/>
      <w:marRight w:val="0"/>
      <w:marTop w:val="0"/>
      <w:marBottom w:val="0"/>
      <w:divBdr>
        <w:top w:val="none" w:sz="0" w:space="0" w:color="auto"/>
        <w:left w:val="none" w:sz="0" w:space="0" w:color="auto"/>
        <w:bottom w:val="none" w:sz="0" w:space="0" w:color="auto"/>
        <w:right w:val="none" w:sz="0" w:space="0" w:color="auto"/>
      </w:divBdr>
    </w:div>
    <w:div w:id="557739149">
      <w:bodyDiv w:val="1"/>
      <w:marLeft w:val="0"/>
      <w:marRight w:val="0"/>
      <w:marTop w:val="0"/>
      <w:marBottom w:val="0"/>
      <w:divBdr>
        <w:top w:val="none" w:sz="0" w:space="0" w:color="auto"/>
        <w:left w:val="none" w:sz="0" w:space="0" w:color="auto"/>
        <w:bottom w:val="none" w:sz="0" w:space="0" w:color="auto"/>
        <w:right w:val="none" w:sz="0" w:space="0" w:color="auto"/>
      </w:divBdr>
    </w:div>
    <w:div w:id="557861720">
      <w:bodyDiv w:val="1"/>
      <w:marLeft w:val="0"/>
      <w:marRight w:val="0"/>
      <w:marTop w:val="0"/>
      <w:marBottom w:val="0"/>
      <w:divBdr>
        <w:top w:val="none" w:sz="0" w:space="0" w:color="auto"/>
        <w:left w:val="none" w:sz="0" w:space="0" w:color="auto"/>
        <w:bottom w:val="none" w:sz="0" w:space="0" w:color="auto"/>
        <w:right w:val="none" w:sz="0" w:space="0" w:color="auto"/>
      </w:divBdr>
    </w:div>
    <w:div w:id="557979482">
      <w:bodyDiv w:val="1"/>
      <w:marLeft w:val="0"/>
      <w:marRight w:val="0"/>
      <w:marTop w:val="0"/>
      <w:marBottom w:val="0"/>
      <w:divBdr>
        <w:top w:val="none" w:sz="0" w:space="0" w:color="auto"/>
        <w:left w:val="none" w:sz="0" w:space="0" w:color="auto"/>
        <w:bottom w:val="none" w:sz="0" w:space="0" w:color="auto"/>
        <w:right w:val="none" w:sz="0" w:space="0" w:color="auto"/>
      </w:divBdr>
    </w:div>
    <w:div w:id="558127416">
      <w:bodyDiv w:val="1"/>
      <w:marLeft w:val="0"/>
      <w:marRight w:val="0"/>
      <w:marTop w:val="0"/>
      <w:marBottom w:val="0"/>
      <w:divBdr>
        <w:top w:val="none" w:sz="0" w:space="0" w:color="auto"/>
        <w:left w:val="none" w:sz="0" w:space="0" w:color="auto"/>
        <w:bottom w:val="none" w:sz="0" w:space="0" w:color="auto"/>
        <w:right w:val="none" w:sz="0" w:space="0" w:color="auto"/>
      </w:divBdr>
    </w:div>
    <w:div w:id="558134161">
      <w:bodyDiv w:val="1"/>
      <w:marLeft w:val="0"/>
      <w:marRight w:val="0"/>
      <w:marTop w:val="0"/>
      <w:marBottom w:val="0"/>
      <w:divBdr>
        <w:top w:val="none" w:sz="0" w:space="0" w:color="auto"/>
        <w:left w:val="none" w:sz="0" w:space="0" w:color="auto"/>
        <w:bottom w:val="none" w:sz="0" w:space="0" w:color="auto"/>
        <w:right w:val="none" w:sz="0" w:space="0" w:color="auto"/>
      </w:divBdr>
    </w:div>
    <w:div w:id="558173964">
      <w:bodyDiv w:val="1"/>
      <w:marLeft w:val="0"/>
      <w:marRight w:val="0"/>
      <w:marTop w:val="0"/>
      <w:marBottom w:val="0"/>
      <w:divBdr>
        <w:top w:val="none" w:sz="0" w:space="0" w:color="auto"/>
        <w:left w:val="none" w:sz="0" w:space="0" w:color="auto"/>
        <w:bottom w:val="none" w:sz="0" w:space="0" w:color="auto"/>
        <w:right w:val="none" w:sz="0" w:space="0" w:color="auto"/>
      </w:divBdr>
    </w:div>
    <w:div w:id="55832469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590604">
      <w:bodyDiv w:val="1"/>
      <w:marLeft w:val="0"/>
      <w:marRight w:val="0"/>
      <w:marTop w:val="0"/>
      <w:marBottom w:val="0"/>
      <w:divBdr>
        <w:top w:val="none" w:sz="0" w:space="0" w:color="auto"/>
        <w:left w:val="none" w:sz="0" w:space="0" w:color="auto"/>
        <w:bottom w:val="none" w:sz="0" w:space="0" w:color="auto"/>
        <w:right w:val="none" w:sz="0" w:space="0" w:color="auto"/>
      </w:divBdr>
    </w:div>
    <w:div w:id="559244860">
      <w:bodyDiv w:val="1"/>
      <w:marLeft w:val="0"/>
      <w:marRight w:val="0"/>
      <w:marTop w:val="0"/>
      <w:marBottom w:val="0"/>
      <w:divBdr>
        <w:top w:val="none" w:sz="0" w:space="0" w:color="auto"/>
        <w:left w:val="none" w:sz="0" w:space="0" w:color="auto"/>
        <w:bottom w:val="none" w:sz="0" w:space="0" w:color="auto"/>
        <w:right w:val="none" w:sz="0" w:space="0" w:color="auto"/>
      </w:divBdr>
    </w:div>
    <w:div w:id="559481896">
      <w:bodyDiv w:val="1"/>
      <w:marLeft w:val="0"/>
      <w:marRight w:val="0"/>
      <w:marTop w:val="0"/>
      <w:marBottom w:val="0"/>
      <w:divBdr>
        <w:top w:val="none" w:sz="0" w:space="0" w:color="auto"/>
        <w:left w:val="none" w:sz="0" w:space="0" w:color="auto"/>
        <w:bottom w:val="none" w:sz="0" w:space="0" w:color="auto"/>
        <w:right w:val="none" w:sz="0" w:space="0" w:color="auto"/>
      </w:divBdr>
    </w:div>
    <w:div w:id="559900361">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7674">
      <w:bodyDiv w:val="1"/>
      <w:marLeft w:val="0"/>
      <w:marRight w:val="0"/>
      <w:marTop w:val="0"/>
      <w:marBottom w:val="0"/>
      <w:divBdr>
        <w:top w:val="none" w:sz="0" w:space="0" w:color="auto"/>
        <w:left w:val="none" w:sz="0" w:space="0" w:color="auto"/>
        <w:bottom w:val="none" w:sz="0" w:space="0" w:color="auto"/>
        <w:right w:val="none" w:sz="0" w:space="0" w:color="auto"/>
      </w:divBdr>
    </w:div>
    <w:div w:id="560098829">
      <w:bodyDiv w:val="1"/>
      <w:marLeft w:val="0"/>
      <w:marRight w:val="0"/>
      <w:marTop w:val="0"/>
      <w:marBottom w:val="0"/>
      <w:divBdr>
        <w:top w:val="none" w:sz="0" w:space="0" w:color="auto"/>
        <w:left w:val="none" w:sz="0" w:space="0" w:color="auto"/>
        <w:bottom w:val="none" w:sz="0" w:space="0" w:color="auto"/>
        <w:right w:val="none" w:sz="0" w:space="0" w:color="auto"/>
      </w:divBdr>
    </w:div>
    <w:div w:id="560101240">
      <w:bodyDiv w:val="1"/>
      <w:marLeft w:val="0"/>
      <w:marRight w:val="0"/>
      <w:marTop w:val="0"/>
      <w:marBottom w:val="0"/>
      <w:divBdr>
        <w:top w:val="none" w:sz="0" w:space="0" w:color="auto"/>
        <w:left w:val="none" w:sz="0" w:space="0" w:color="auto"/>
        <w:bottom w:val="none" w:sz="0" w:space="0" w:color="auto"/>
        <w:right w:val="none" w:sz="0" w:space="0" w:color="auto"/>
      </w:divBdr>
    </w:div>
    <w:div w:id="560210463">
      <w:bodyDiv w:val="1"/>
      <w:marLeft w:val="0"/>
      <w:marRight w:val="0"/>
      <w:marTop w:val="0"/>
      <w:marBottom w:val="0"/>
      <w:divBdr>
        <w:top w:val="none" w:sz="0" w:space="0" w:color="auto"/>
        <w:left w:val="none" w:sz="0" w:space="0" w:color="auto"/>
        <w:bottom w:val="none" w:sz="0" w:space="0" w:color="auto"/>
        <w:right w:val="none" w:sz="0" w:space="0" w:color="auto"/>
      </w:divBdr>
    </w:div>
    <w:div w:id="560333180">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666">
      <w:bodyDiv w:val="1"/>
      <w:marLeft w:val="0"/>
      <w:marRight w:val="0"/>
      <w:marTop w:val="0"/>
      <w:marBottom w:val="0"/>
      <w:divBdr>
        <w:top w:val="none" w:sz="0" w:space="0" w:color="auto"/>
        <w:left w:val="none" w:sz="0" w:space="0" w:color="auto"/>
        <w:bottom w:val="none" w:sz="0" w:space="0" w:color="auto"/>
        <w:right w:val="none" w:sz="0" w:space="0" w:color="auto"/>
      </w:divBdr>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986">
      <w:bodyDiv w:val="1"/>
      <w:marLeft w:val="0"/>
      <w:marRight w:val="0"/>
      <w:marTop w:val="0"/>
      <w:marBottom w:val="0"/>
      <w:divBdr>
        <w:top w:val="none" w:sz="0" w:space="0" w:color="auto"/>
        <w:left w:val="none" w:sz="0" w:space="0" w:color="auto"/>
        <w:bottom w:val="none" w:sz="0" w:space="0" w:color="auto"/>
        <w:right w:val="none" w:sz="0" w:space="0" w:color="auto"/>
      </w:divBdr>
    </w:div>
    <w:div w:id="560554669">
      <w:bodyDiv w:val="1"/>
      <w:marLeft w:val="0"/>
      <w:marRight w:val="0"/>
      <w:marTop w:val="0"/>
      <w:marBottom w:val="0"/>
      <w:divBdr>
        <w:top w:val="none" w:sz="0" w:space="0" w:color="auto"/>
        <w:left w:val="none" w:sz="0" w:space="0" w:color="auto"/>
        <w:bottom w:val="none" w:sz="0" w:space="0" w:color="auto"/>
        <w:right w:val="none" w:sz="0" w:space="0" w:color="auto"/>
      </w:divBdr>
    </w:div>
    <w:div w:id="560554970">
      <w:bodyDiv w:val="1"/>
      <w:marLeft w:val="0"/>
      <w:marRight w:val="0"/>
      <w:marTop w:val="0"/>
      <w:marBottom w:val="0"/>
      <w:divBdr>
        <w:top w:val="none" w:sz="0" w:space="0" w:color="auto"/>
        <w:left w:val="none" w:sz="0" w:space="0" w:color="auto"/>
        <w:bottom w:val="none" w:sz="0" w:space="0" w:color="auto"/>
        <w:right w:val="none" w:sz="0" w:space="0" w:color="auto"/>
      </w:divBdr>
    </w:div>
    <w:div w:id="560603711">
      <w:bodyDiv w:val="1"/>
      <w:marLeft w:val="0"/>
      <w:marRight w:val="0"/>
      <w:marTop w:val="0"/>
      <w:marBottom w:val="0"/>
      <w:divBdr>
        <w:top w:val="none" w:sz="0" w:space="0" w:color="auto"/>
        <w:left w:val="none" w:sz="0" w:space="0" w:color="auto"/>
        <w:bottom w:val="none" w:sz="0" w:space="0" w:color="auto"/>
        <w:right w:val="none" w:sz="0" w:space="0" w:color="auto"/>
      </w:divBdr>
    </w:div>
    <w:div w:id="560603966">
      <w:bodyDiv w:val="1"/>
      <w:marLeft w:val="0"/>
      <w:marRight w:val="0"/>
      <w:marTop w:val="0"/>
      <w:marBottom w:val="0"/>
      <w:divBdr>
        <w:top w:val="none" w:sz="0" w:space="0" w:color="auto"/>
        <w:left w:val="none" w:sz="0" w:space="0" w:color="auto"/>
        <w:bottom w:val="none" w:sz="0" w:space="0" w:color="auto"/>
        <w:right w:val="none" w:sz="0" w:space="0" w:color="auto"/>
      </w:divBdr>
    </w:div>
    <w:div w:id="560678946">
      <w:bodyDiv w:val="1"/>
      <w:marLeft w:val="0"/>
      <w:marRight w:val="0"/>
      <w:marTop w:val="0"/>
      <w:marBottom w:val="0"/>
      <w:divBdr>
        <w:top w:val="none" w:sz="0" w:space="0" w:color="auto"/>
        <w:left w:val="none" w:sz="0" w:space="0" w:color="auto"/>
        <w:bottom w:val="none" w:sz="0" w:space="0" w:color="auto"/>
        <w:right w:val="none" w:sz="0" w:space="0" w:color="auto"/>
      </w:divBdr>
    </w:div>
    <w:div w:id="560751376">
      <w:bodyDiv w:val="1"/>
      <w:marLeft w:val="0"/>
      <w:marRight w:val="0"/>
      <w:marTop w:val="0"/>
      <w:marBottom w:val="0"/>
      <w:divBdr>
        <w:top w:val="none" w:sz="0" w:space="0" w:color="auto"/>
        <w:left w:val="none" w:sz="0" w:space="0" w:color="auto"/>
        <w:bottom w:val="none" w:sz="0" w:space="0" w:color="auto"/>
        <w:right w:val="none" w:sz="0" w:space="0" w:color="auto"/>
      </w:divBdr>
    </w:div>
    <w:div w:id="561063007">
      <w:bodyDiv w:val="1"/>
      <w:marLeft w:val="0"/>
      <w:marRight w:val="0"/>
      <w:marTop w:val="0"/>
      <w:marBottom w:val="0"/>
      <w:divBdr>
        <w:top w:val="none" w:sz="0" w:space="0" w:color="auto"/>
        <w:left w:val="none" w:sz="0" w:space="0" w:color="auto"/>
        <w:bottom w:val="none" w:sz="0" w:space="0" w:color="auto"/>
        <w:right w:val="none" w:sz="0" w:space="0" w:color="auto"/>
      </w:divBdr>
    </w:div>
    <w:div w:id="561063171">
      <w:bodyDiv w:val="1"/>
      <w:marLeft w:val="0"/>
      <w:marRight w:val="0"/>
      <w:marTop w:val="0"/>
      <w:marBottom w:val="0"/>
      <w:divBdr>
        <w:top w:val="none" w:sz="0" w:space="0" w:color="auto"/>
        <w:left w:val="none" w:sz="0" w:space="0" w:color="auto"/>
        <w:bottom w:val="none" w:sz="0" w:space="0" w:color="auto"/>
        <w:right w:val="none" w:sz="0" w:space="0" w:color="auto"/>
      </w:divBdr>
    </w:div>
    <w:div w:id="561133493">
      <w:bodyDiv w:val="1"/>
      <w:marLeft w:val="0"/>
      <w:marRight w:val="0"/>
      <w:marTop w:val="0"/>
      <w:marBottom w:val="0"/>
      <w:divBdr>
        <w:top w:val="none" w:sz="0" w:space="0" w:color="auto"/>
        <w:left w:val="none" w:sz="0" w:space="0" w:color="auto"/>
        <w:bottom w:val="none" w:sz="0" w:space="0" w:color="auto"/>
        <w:right w:val="none" w:sz="0" w:space="0" w:color="auto"/>
      </w:divBdr>
    </w:div>
    <w:div w:id="561135566">
      <w:bodyDiv w:val="1"/>
      <w:marLeft w:val="0"/>
      <w:marRight w:val="0"/>
      <w:marTop w:val="0"/>
      <w:marBottom w:val="0"/>
      <w:divBdr>
        <w:top w:val="none" w:sz="0" w:space="0" w:color="auto"/>
        <w:left w:val="none" w:sz="0" w:space="0" w:color="auto"/>
        <w:bottom w:val="none" w:sz="0" w:space="0" w:color="auto"/>
        <w:right w:val="none" w:sz="0" w:space="0" w:color="auto"/>
      </w:divBdr>
    </w:div>
    <w:div w:id="561185632">
      <w:bodyDiv w:val="1"/>
      <w:marLeft w:val="0"/>
      <w:marRight w:val="0"/>
      <w:marTop w:val="0"/>
      <w:marBottom w:val="0"/>
      <w:divBdr>
        <w:top w:val="none" w:sz="0" w:space="0" w:color="auto"/>
        <w:left w:val="none" w:sz="0" w:space="0" w:color="auto"/>
        <w:bottom w:val="none" w:sz="0" w:space="0" w:color="auto"/>
        <w:right w:val="none" w:sz="0" w:space="0" w:color="auto"/>
      </w:divBdr>
    </w:div>
    <w:div w:id="561598942">
      <w:bodyDiv w:val="1"/>
      <w:marLeft w:val="0"/>
      <w:marRight w:val="0"/>
      <w:marTop w:val="0"/>
      <w:marBottom w:val="0"/>
      <w:divBdr>
        <w:top w:val="none" w:sz="0" w:space="0" w:color="auto"/>
        <w:left w:val="none" w:sz="0" w:space="0" w:color="auto"/>
        <w:bottom w:val="none" w:sz="0" w:space="0" w:color="auto"/>
        <w:right w:val="none" w:sz="0" w:space="0" w:color="auto"/>
      </w:divBdr>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647365">
      <w:bodyDiv w:val="1"/>
      <w:marLeft w:val="0"/>
      <w:marRight w:val="0"/>
      <w:marTop w:val="0"/>
      <w:marBottom w:val="0"/>
      <w:divBdr>
        <w:top w:val="none" w:sz="0" w:space="0" w:color="auto"/>
        <w:left w:val="none" w:sz="0" w:space="0" w:color="auto"/>
        <w:bottom w:val="none" w:sz="0" w:space="0" w:color="auto"/>
        <w:right w:val="none" w:sz="0" w:space="0" w:color="auto"/>
      </w:divBdr>
    </w:div>
    <w:div w:id="561670876">
      <w:bodyDiv w:val="1"/>
      <w:marLeft w:val="0"/>
      <w:marRight w:val="0"/>
      <w:marTop w:val="0"/>
      <w:marBottom w:val="0"/>
      <w:divBdr>
        <w:top w:val="none" w:sz="0" w:space="0" w:color="auto"/>
        <w:left w:val="none" w:sz="0" w:space="0" w:color="auto"/>
        <w:bottom w:val="none" w:sz="0" w:space="0" w:color="auto"/>
        <w:right w:val="none" w:sz="0" w:space="0" w:color="auto"/>
      </w:divBdr>
    </w:div>
    <w:div w:id="561674642">
      <w:bodyDiv w:val="1"/>
      <w:marLeft w:val="0"/>
      <w:marRight w:val="0"/>
      <w:marTop w:val="0"/>
      <w:marBottom w:val="0"/>
      <w:divBdr>
        <w:top w:val="none" w:sz="0" w:space="0" w:color="auto"/>
        <w:left w:val="none" w:sz="0" w:space="0" w:color="auto"/>
        <w:bottom w:val="none" w:sz="0" w:space="0" w:color="auto"/>
        <w:right w:val="none" w:sz="0" w:space="0" w:color="auto"/>
      </w:divBdr>
    </w:div>
    <w:div w:id="561676086">
      <w:bodyDiv w:val="1"/>
      <w:marLeft w:val="0"/>
      <w:marRight w:val="0"/>
      <w:marTop w:val="0"/>
      <w:marBottom w:val="0"/>
      <w:divBdr>
        <w:top w:val="none" w:sz="0" w:space="0" w:color="auto"/>
        <w:left w:val="none" w:sz="0" w:space="0" w:color="auto"/>
        <w:bottom w:val="none" w:sz="0" w:space="0" w:color="auto"/>
        <w:right w:val="none" w:sz="0" w:space="0" w:color="auto"/>
      </w:divBdr>
    </w:div>
    <w:div w:id="561722564">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06269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5146">
      <w:bodyDiv w:val="1"/>
      <w:marLeft w:val="0"/>
      <w:marRight w:val="0"/>
      <w:marTop w:val="0"/>
      <w:marBottom w:val="0"/>
      <w:divBdr>
        <w:top w:val="none" w:sz="0" w:space="0" w:color="auto"/>
        <w:left w:val="none" w:sz="0" w:space="0" w:color="auto"/>
        <w:bottom w:val="none" w:sz="0" w:space="0" w:color="auto"/>
        <w:right w:val="none" w:sz="0" w:space="0" w:color="auto"/>
      </w:divBdr>
    </w:div>
    <w:div w:id="562564619">
      <w:bodyDiv w:val="1"/>
      <w:marLeft w:val="0"/>
      <w:marRight w:val="0"/>
      <w:marTop w:val="0"/>
      <w:marBottom w:val="0"/>
      <w:divBdr>
        <w:top w:val="none" w:sz="0" w:space="0" w:color="auto"/>
        <w:left w:val="none" w:sz="0" w:space="0" w:color="auto"/>
        <w:bottom w:val="none" w:sz="0" w:space="0" w:color="auto"/>
        <w:right w:val="none" w:sz="0" w:space="0" w:color="auto"/>
      </w:divBdr>
    </w:div>
    <w:div w:id="562567938">
      <w:bodyDiv w:val="1"/>
      <w:marLeft w:val="0"/>
      <w:marRight w:val="0"/>
      <w:marTop w:val="0"/>
      <w:marBottom w:val="0"/>
      <w:divBdr>
        <w:top w:val="none" w:sz="0" w:space="0" w:color="auto"/>
        <w:left w:val="none" w:sz="0" w:space="0" w:color="auto"/>
        <w:bottom w:val="none" w:sz="0" w:space="0" w:color="auto"/>
        <w:right w:val="none" w:sz="0" w:space="0" w:color="auto"/>
      </w:divBdr>
    </w:div>
    <w:div w:id="562717155">
      <w:bodyDiv w:val="1"/>
      <w:marLeft w:val="0"/>
      <w:marRight w:val="0"/>
      <w:marTop w:val="0"/>
      <w:marBottom w:val="0"/>
      <w:divBdr>
        <w:top w:val="none" w:sz="0" w:space="0" w:color="auto"/>
        <w:left w:val="none" w:sz="0" w:space="0" w:color="auto"/>
        <w:bottom w:val="none" w:sz="0" w:space="0" w:color="auto"/>
        <w:right w:val="none" w:sz="0" w:space="0" w:color="auto"/>
      </w:divBdr>
    </w:div>
    <w:div w:id="562912244">
      <w:bodyDiv w:val="1"/>
      <w:marLeft w:val="0"/>
      <w:marRight w:val="0"/>
      <w:marTop w:val="0"/>
      <w:marBottom w:val="0"/>
      <w:divBdr>
        <w:top w:val="none" w:sz="0" w:space="0" w:color="auto"/>
        <w:left w:val="none" w:sz="0" w:space="0" w:color="auto"/>
        <w:bottom w:val="none" w:sz="0" w:space="0" w:color="auto"/>
        <w:right w:val="none" w:sz="0" w:space="0" w:color="auto"/>
      </w:divBdr>
    </w:div>
    <w:div w:id="562913934">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5252">
      <w:bodyDiv w:val="1"/>
      <w:marLeft w:val="0"/>
      <w:marRight w:val="0"/>
      <w:marTop w:val="0"/>
      <w:marBottom w:val="0"/>
      <w:divBdr>
        <w:top w:val="none" w:sz="0" w:space="0" w:color="auto"/>
        <w:left w:val="none" w:sz="0" w:space="0" w:color="auto"/>
        <w:bottom w:val="none" w:sz="0" w:space="0" w:color="auto"/>
        <w:right w:val="none" w:sz="0" w:space="0" w:color="auto"/>
      </w:divBdr>
    </w:div>
    <w:div w:id="563292989">
      <w:bodyDiv w:val="1"/>
      <w:marLeft w:val="0"/>
      <w:marRight w:val="0"/>
      <w:marTop w:val="0"/>
      <w:marBottom w:val="0"/>
      <w:divBdr>
        <w:top w:val="none" w:sz="0" w:space="0" w:color="auto"/>
        <w:left w:val="none" w:sz="0" w:space="0" w:color="auto"/>
        <w:bottom w:val="none" w:sz="0" w:space="0" w:color="auto"/>
        <w:right w:val="none" w:sz="0" w:space="0" w:color="auto"/>
      </w:divBdr>
    </w:div>
    <w:div w:id="563298162">
      <w:bodyDiv w:val="1"/>
      <w:marLeft w:val="0"/>
      <w:marRight w:val="0"/>
      <w:marTop w:val="0"/>
      <w:marBottom w:val="0"/>
      <w:divBdr>
        <w:top w:val="none" w:sz="0" w:space="0" w:color="auto"/>
        <w:left w:val="none" w:sz="0" w:space="0" w:color="auto"/>
        <w:bottom w:val="none" w:sz="0" w:space="0" w:color="auto"/>
        <w:right w:val="none" w:sz="0" w:space="0" w:color="auto"/>
      </w:divBdr>
    </w:div>
    <w:div w:id="563369622">
      <w:bodyDiv w:val="1"/>
      <w:marLeft w:val="0"/>
      <w:marRight w:val="0"/>
      <w:marTop w:val="0"/>
      <w:marBottom w:val="0"/>
      <w:divBdr>
        <w:top w:val="none" w:sz="0" w:space="0" w:color="auto"/>
        <w:left w:val="none" w:sz="0" w:space="0" w:color="auto"/>
        <w:bottom w:val="none" w:sz="0" w:space="0" w:color="auto"/>
        <w:right w:val="none" w:sz="0" w:space="0" w:color="auto"/>
      </w:divBdr>
    </w:div>
    <w:div w:id="563562190">
      <w:bodyDiv w:val="1"/>
      <w:marLeft w:val="0"/>
      <w:marRight w:val="0"/>
      <w:marTop w:val="0"/>
      <w:marBottom w:val="0"/>
      <w:divBdr>
        <w:top w:val="none" w:sz="0" w:space="0" w:color="auto"/>
        <w:left w:val="none" w:sz="0" w:space="0" w:color="auto"/>
        <w:bottom w:val="none" w:sz="0" w:space="0" w:color="auto"/>
        <w:right w:val="none" w:sz="0" w:space="0" w:color="auto"/>
      </w:divBdr>
    </w:div>
    <w:div w:id="563563705">
      <w:bodyDiv w:val="1"/>
      <w:marLeft w:val="0"/>
      <w:marRight w:val="0"/>
      <w:marTop w:val="0"/>
      <w:marBottom w:val="0"/>
      <w:divBdr>
        <w:top w:val="none" w:sz="0" w:space="0" w:color="auto"/>
        <w:left w:val="none" w:sz="0" w:space="0" w:color="auto"/>
        <w:bottom w:val="none" w:sz="0" w:space="0" w:color="auto"/>
        <w:right w:val="none" w:sz="0" w:space="0" w:color="auto"/>
      </w:divBdr>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751">
      <w:bodyDiv w:val="1"/>
      <w:marLeft w:val="0"/>
      <w:marRight w:val="0"/>
      <w:marTop w:val="0"/>
      <w:marBottom w:val="0"/>
      <w:divBdr>
        <w:top w:val="none" w:sz="0" w:space="0" w:color="auto"/>
        <w:left w:val="none" w:sz="0" w:space="0" w:color="auto"/>
        <w:bottom w:val="none" w:sz="0" w:space="0" w:color="auto"/>
        <w:right w:val="none" w:sz="0" w:space="0" w:color="auto"/>
      </w:divBdr>
    </w:div>
    <w:div w:id="563952373">
      <w:bodyDiv w:val="1"/>
      <w:marLeft w:val="0"/>
      <w:marRight w:val="0"/>
      <w:marTop w:val="0"/>
      <w:marBottom w:val="0"/>
      <w:divBdr>
        <w:top w:val="none" w:sz="0" w:space="0" w:color="auto"/>
        <w:left w:val="none" w:sz="0" w:space="0" w:color="auto"/>
        <w:bottom w:val="none" w:sz="0" w:space="0" w:color="auto"/>
        <w:right w:val="none" w:sz="0" w:space="0" w:color="auto"/>
      </w:divBdr>
    </w:div>
    <w:div w:id="563955845">
      <w:bodyDiv w:val="1"/>
      <w:marLeft w:val="0"/>
      <w:marRight w:val="0"/>
      <w:marTop w:val="0"/>
      <w:marBottom w:val="0"/>
      <w:divBdr>
        <w:top w:val="none" w:sz="0" w:space="0" w:color="auto"/>
        <w:left w:val="none" w:sz="0" w:space="0" w:color="auto"/>
        <w:bottom w:val="none" w:sz="0" w:space="0" w:color="auto"/>
        <w:right w:val="none" w:sz="0" w:space="0" w:color="auto"/>
      </w:divBdr>
    </w:div>
    <w:div w:id="564025982">
      <w:bodyDiv w:val="1"/>
      <w:marLeft w:val="0"/>
      <w:marRight w:val="0"/>
      <w:marTop w:val="0"/>
      <w:marBottom w:val="0"/>
      <w:divBdr>
        <w:top w:val="none" w:sz="0" w:space="0" w:color="auto"/>
        <w:left w:val="none" w:sz="0" w:space="0" w:color="auto"/>
        <w:bottom w:val="none" w:sz="0" w:space="0" w:color="auto"/>
        <w:right w:val="none" w:sz="0" w:space="0" w:color="auto"/>
      </w:divBdr>
    </w:div>
    <w:div w:id="564144287">
      <w:bodyDiv w:val="1"/>
      <w:marLeft w:val="0"/>
      <w:marRight w:val="0"/>
      <w:marTop w:val="0"/>
      <w:marBottom w:val="0"/>
      <w:divBdr>
        <w:top w:val="none" w:sz="0" w:space="0" w:color="auto"/>
        <w:left w:val="none" w:sz="0" w:space="0" w:color="auto"/>
        <w:bottom w:val="none" w:sz="0" w:space="0" w:color="auto"/>
        <w:right w:val="none" w:sz="0" w:space="0" w:color="auto"/>
      </w:divBdr>
    </w:div>
    <w:div w:id="564219226">
      <w:bodyDiv w:val="1"/>
      <w:marLeft w:val="0"/>
      <w:marRight w:val="0"/>
      <w:marTop w:val="0"/>
      <w:marBottom w:val="0"/>
      <w:divBdr>
        <w:top w:val="none" w:sz="0" w:space="0" w:color="auto"/>
        <w:left w:val="none" w:sz="0" w:space="0" w:color="auto"/>
        <w:bottom w:val="none" w:sz="0" w:space="0" w:color="auto"/>
        <w:right w:val="none" w:sz="0" w:space="0" w:color="auto"/>
      </w:divBdr>
    </w:div>
    <w:div w:id="564536217">
      <w:bodyDiv w:val="1"/>
      <w:marLeft w:val="0"/>
      <w:marRight w:val="0"/>
      <w:marTop w:val="0"/>
      <w:marBottom w:val="0"/>
      <w:divBdr>
        <w:top w:val="none" w:sz="0" w:space="0" w:color="auto"/>
        <w:left w:val="none" w:sz="0" w:space="0" w:color="auto"/>
        <w:bottom w:val="none" w:sz="0" w:space="0" w:color="auto"/>
        <w:right w:val="none" w:sz="0" w:space="0" w:color="auto"/>
      </w:divBdr>
    </w:div>
    <w:div w:id="564604795">
      <w:bodyDiv w:val="1"/>
      <w:marLeft w:val="0"/>
      <w:marRight w:val="0"/>
      <w:marTop w:val="0"/>
      <w:marBottom w:val="0"/>
      <w:divBdr>
        <w:top w:val="none" w:sz="0" w:space="0" w:color="auto"/>
        <w:left w:val="none" w:sz="0" w:space="0" w:color="auto"/>
        <w:bottom w:val="none" w:sz="0" w:space="0" w:color="auto"/>
        <w:right w:val="none" w:sz="0" w:space="0" w:color="auto"/>
      </w:divBdr>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4724092">
      <w:bodyDiv w:val="1"/>
      <w:marLeft w:val="0"/>
      <w:marRight w:val="0"/>
      <w:marTop w:val="0"/>
      <w:marBottom w:val="0"/>
      <w:divBdr>
        <w:top w:val="none" w:sz="0" w:space="0" w:color="auto"/>
        <w:left w:val="none" w:sz="0" w:space="0" w:color="auto"/>
        <w:bottom w:val="none" w:sz="0" w:space="0" w:color="auto"/>
        <w:right w:val="none" w:sz="0" w:space="0" w:color="auto"/>
      </w:divBdr>
    </w:div>
    <w:div w:id="565073014">
      <w:bodyDiv w:val="1"/>
      <w:marLeft w:val="0"/>
      <w:marRight w:val="0"/>
      <w:marTop w:val="0"/>
      <w:marBottom w:val="0"/>
      <w:divBdr>
        <w:top w:val="none" w:sz="0" w:space="0" w:color="auto"/>
        <w:left w:val="none" w:sz="0" w:space="0" w:color="auto"/>
        <w:bottom w:val="none" w:sz="0" w:space="0" w:color="auto"/>
        <w:right w:val="none" w:sz="0" w:space="0" w:color="auto"/>
      </w:divBdr>
    </w:div>
    <w:div w:id="565143645">
      <w:bodyDiv w:val="1"/>
      <w:marLeft w:val="0"/>
      <w:marRight w:val="0"/>
      <w:marTop w:val="0"/>
      <w:marBottom w:val="0"/>
      <w:divBdr>
        <w:top w:val="none" w:sz="0" w:space="0" w:color="auto"/>
        <w:left w:val="none" w:sz="0" w:space="0" w:color="auto"/>
        <w:bottom w:val="none" w:sz="0" w:space="0" w:color="auto"/>
        <w:right w:val="none" w:sz="0" w:space="0" w:color="auto"/>
      </w:divBdr>
    </w:div>
    <w:div w:id="565187775">
      <w:bodyDiv w:val="1"/>
      <w:marLeft w:val="0"/>
      <w:marRight w:val="0"/>
      <w:marTop w:val="0"/>
      <w:marBottom w:val="0"/>
      <w:divBdr>
        <w:top w:val="none" w:sz="0" w:space="0" w:color="auto"/>
        <w:left w:val="none" w:sz="0" w:space="0" w:color="auto"/>
        <w:bottom w:val="none" w:sz="0" w:space="0" w:color="auto"/>
        <w:right w:val="none" w:sz="0" w:space="0" w:color="auto"/>
      </w:divBdr>
    </w:div>
    <w:div w:id="565335832">
      <w:bodyDiv w:val="1"/>
      <w:marLeft w:val="0"/>
      <w:marRight w:val="0"/>
      <w:marTop w:val="0"/>
      <w:marBottom w:val="0"/>
      <w:divBdr>
        <w:top w:val="none" w:sz="0" w:space="0" w:color="auto"/>
        <w:left w:val="none" w:sz="0" w:space="0" w:color="auto"/>
        <w:bottom w:val="none" w:sz="0" w:space="0" w:color="auto"/>
        <w:right w:val="none" w:sz="0" w:space="0" w:color="auto"/>
      </w:divBdr>
    </w:div>
    <w:div w:id="565338949">
      <w:bodyDiv w:val="1"/>
      <w:marLeft w:val="0"/>
      <w:marRight w:val="0"/>
      <w:marTop w:val="0"/>
      <w:marBottom w:val="0"/>
      <w:divBdr>
        <w:top w:val="none" w:sz="0" w:space="0" w:color="auto"/>
        <w:left w:val="none" w:sz="0" w:space="0" w:color="auto"/>
        <w:bottom w:val="none" w:sz="0" w:space="0" w:color="auto"/>
        <w:right w:val="none" w:sz="0" w:space="0" w:color="auto"/>
      </w:divBdr>
    </w:div>
    <w:div w:id="565382636">
      <w:bodyDiv w:val="1"/>
      <w:marLeft w:val="0"/>
      <w:marRight w:val="0"/>
      <w:marTop w:val="0"/>
      <w:marBottom w:val="0"/>
      <w:divBdr>
        <w:top w:val="none" w:sz="0" w:space="0" w:color="auto"/>
        <w:left w:val="none" w:sz="0" w:space="0" w:color="auto"/>
        <w:bottom w:val="none" w:sz="0" w:space="0" w:color="auto"/>
        <w:right w:val="none" w:sz="0" w:space="0" w:color="auto"/>
      </w:divBdr>
    </w:div>
    <w:div w:id="565458398">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647017">
      <w:bodyDiv w:val="1"/>
      <w:marLeft w:val="0"/>
      <w:marRight w:val="0"/>
      <w:marTop w:val="0"/>
      <w:marBottom w:val="0"/>
      <w:divBdr>
        <w:top w:val="none" w:sz="0" w:space="0" w:color="auto"/>
        <w:left w:val="none" w:sz="0" w:space="0" w:color="auto"/>
        <w:bottom w:val="none" w:sz="0" w:space="0" w:color="auto"/>
        <w:right w:val="none" w:sz="0" w:space="0" w:color="auto"/>
      </w:divBdr>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3104">
      <w:bodyDiv w:val="1"/>
      <w:marLeft w:val="0"/>
      <w:marRight w:val="0"/>
      <w:marTop w:val="0"/>
      <w:marBottom w:val="0"/>
      <w:divBdr>
        <w:top w:val="none" w:sz="0" w:space="0" w:color="auto"/>
        <w:left w:val="none" w:sz="0" w:space="0" w:color="auto"/>
        <w:bottom w:val="none" w:sz="0" w:space="0" w:color="auto"/>
        <w:right w:val="none" w:sz="0" w:space="0" w:color="auto"/>
      </w:divBdr>
    </w:div>
    <w:div w:id="566456073">
      <w:bodyDiv w:val="1"/>
      <w:marLeft w:val="0"/>
      <w:marRight w:val="0"/>
      <w:marTop w:val="0"/>
      <w:marBottom w:val="0"/>
      <w:divBdr>
        <w:top w:val="none" w:sz="0" w:space="0" w:color="auto"/>
        <w:left w:val="none" w:sz="0" w:space="0" w:color="auto"/>
        <w:bottom w:val="none" w:sz="0" w:space="0" w:color="auto"/>
        <w:right w:val="none" w:sz="0" w:space="0" w:color="auto"/>
      </w:divBdr>
    </w:div>
    <w:div w:id="566499949">
      <w:bodyDiv w:val="1"/>
      <w:marLeft w:val="0"/>
      <w:marRight w:val="0"/>
      <w:marTop w:val="0"/>
      <w:marBottom w:val="0"/>
      <w:divBdr>
        <w:top w:val="none" w:sz="0" w:space="0" w:color="auto"/>
        <w:left w:val="none" w:sz="0" w:space="0" w:color="auto"/>
        <w:bottom w:val="none" w:sz="0" w:space="0" w:color="auto"/>
        <w:right w:val="none" w:sz="0" w:space="0" w:color="auto"/>
      </w:divBdr>
    </w:div>
    <w:div w:id="566651021">
      <w:bodyDiv w:val="1"/>
      <w:marLeft w:val="0"/>
      <w:marRight w:val="0"/>
      <w:marTop w:val="0"/>
      <w:marBottom w:val="0"/>
      <w:divBdr>
        <w:top w:val="none" w:sz="0" w:space="0" w:color="auto"/>
        <w:left w:val="none" w:sz="0" w:space="0" w:color="auto"/>
        <w:bottom w:val="none" w:sz="0" w:space="0" w:color="auto"/>
        <w:right w:val="none" w:sz="0" w:space="0" w:color="auto"/>
      </w:divBdr>
    </w:div>
    <w:div w:id="566694170">
      <w:bodyDiv w:val="1"/>
      <w:marLeft w:val="0"/>
      <w:marRight w:val="0"/>
      <w:marTop w:val="0"/>
      <w:marBottom w:val="0"/>
      <w:divBdr>
        <w:top w:val="none" w:sz="0" w:space="0" w:color="auto"/>
        <w:left w:val="none" w:sz="0" w:space="0" w:color="auto"/>
        <w:bottom w:val="none" w:sz="0" w:space="0" w:color="auto"/>
        <w:right w:val="none" w:sz="0" w:space="0" w:color="auto"/>
      </w:divBdr>
    </w:div>
    <w:div w:id="566721265">
      <w:bodyDiv w:val="1"/>
      <w:marLeft w:val="0"/>
      <w:marRight w:val="0"/>
      <w:marTop w:val="0"/>
      <w:marBottom w:val="0"/>
      <w:divBdr>
        <w:top w:val="none" w:sz="0" w:space="0" w:color="auto"/>
        <w:left w:val="none" w:sz="0" w:space="0" w:color="auto"/>
        <w:bottom w:val="none" w:sz="0" w:space="0" w:color="auto"/>
        <w:right w:val="none" w:sz="0" w:space="0" w:color="auto"/>
      </w:divBdr>
    </w:div>
    <w:div w:id="567033088">
      <w:bodyDiv w:val="1"/>
      <w:marLeft w:val="0"/>
      <w:marRight w:val="0"/>
      <w:marTop w:val="0"/>
      <w:marBottom w:val="0"/>
      <w:divBdr>
        <w:top w:val="none" w:sz="0" w:space="0" w:color="auto"/>
        <w:left w:val="none" w:sz="0" w:space="0" w:color="auto"/>
        <w:bottom w:val="none" w:sz="0" w:space="0" w:color="auto"/>
        <w:right w:val="none" w:sz="0" w:space="0" w:color="auto"/>
      </w:divBdr>
    </w:div>
    <w:div w:id="567110938">
      <w:bodyDiv w:val="1"/>
      <w:marLeft w:val="0"/>
      <w:marRight w:val="0"/>
      <w:marTop w:val="0"/>
      <w:marBottom w:val="0"/>
      <w:divBdr>
        <w:top w:val="none" w:sz="0" w:space="0" w:color="auto"/>
        <w:left w:val="none" w:sz="0" w:space="0" w:color="auto"/>
        <w:bottom w:val="none" w:sz="0" w:space="0" w:color="auto"/>
        <w:right w:val="none" w:sz="0" w:space="0" w:color="auto"/>
      </w:divBdr>
    </w:div>
    <w:div w:id="567305642">
      <w:bodyDiv w:val="1"/>
      <w:marLeft w:val="0"/>
      <w:marRight w:val="0"/>
      <w:marTop w:val="0"/>
      <w:marBottom w:val="0"/>
      <w:divBdr>
        <w:top w:val="none" w:sz="0" w:space="0" w:color="auto"/>
        <w:left w:val="none" w:sz="0" w:space="0" w:color="auto"/>
        <w:bottom w:val="none" w:sz="0" w:space="0" w:color="auto"/>
        <w:right w:val="none" w:sz="0" w:space="0" w:color="auto"/>
      </w:divBdr>
    </w:div>
    <w:div w:id="567349859">
      <w:bodyDiv w:val="1"/>
      <w:marLeft w:val="0"/>
      <w:marRight w:val="0"/>
      <w:marTop w:val="0"/>
      <w:marBottom w:val="0"/>
      <w:divBdr>
        <w:top w:val="none" w:sz="0" w:space="0" w:color="auto"/>
        <w:left w:val="none" w:sz="0" w:space="0" w:color="auto"/>
        <w:bottom w:val="none" w:sz="0" w:space="0" w:color="auto"/>
        <w:right w:val="none" w:sz="0" w:space="0" w:color="auto"/>
      </w:divBdr>
    </w:div>
    <w:div w:id="567687756">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8077680">
      <w:bodyDiv w:val="1"/>
      <w:marLeft w:val="0"/>
      <w:marRight w:val="0"/>
      <w:marTop w:val="0"/>
      <w:marBottom w:val="0"/>
      <w:divBdr>
        <w:top w:val="none" w:sz="0" w:space="0" w:color="auto"/>
        <w:left w:val="none" w:sz="0" w:space="0" w:color="auto"/>
        <w:bottom w:val="none" w:sz="0" w:space="0" w:color="auto"/>
        <w:right w:val="none" w:sz="0" w:space="0" w:color="auto"/>
      </w:divBdr>
    </w:div>
    <w:div w:id="568341555">
      <w:bodyDiv w:val="1"/>
      <w:marLeft w:val="0"/>
      <w:marRight w:val="0"/>
      <w:marTop w:val="0"/>
      <w:marBottom w:val="0"/>
      <w:divBdr>
        <w:top w:val="none" w:sz="0" w:space="0" w:color="auto"/>
        <w:left w:val="none" w:sz="0" w:space="0" w:color="auto"/>
        <w:bottom w:val="none" w:sz="0" w:space="0" w:color="auto"/>
        <w:right w:val="none" w:sz="0" w:space="0" w:color="auto"/>
      </w:divBdr>
    </w:div>
    <w:div w:id="568341899">
      <w:bodyDiv w:val="1"/>
      <w:marLeft w:val="0"/>
      <w:marRight w:val="0"/>
      <w:marTop w:val="0"/>
      <w:marBottom w:val="0"/>
      <w:divBdr>
        <w:top w:val="none" w:sz="0" w:space="0" w:color="auto"/>
        <w:left w:val="none" w:sz="0" w:space="0" w:color="auto"/>
        <w:bottom w:val="none" w:sz="0" w:space="0" w:color="auto"/>
        <w:right w:val="none" w:sz="0" w:space="0" w:color="auto"/>
      </w:divBdr>
    </w:div>
    <w:div w:id="568346444">
      <w:bodyDiv w:val="1"/>
      <w:marLeft w:val="0"/>
      <w:marRight w:val="0"/>
      <w:marTop w:val="0"/>
      <w:marBottom w:val="0"/>
      <w:divBdr>
        <w:top w:val="none" w:sz="0" w:space="0" w:color="auto"/>
        <w:left w:val="none" w:sz="0" w:space="0" w:color="auto"/>
        <w:bottom w:val="none" w:sz="0" w:space="0" w:color="auto"/>
        <w:right w:val="none" w:sz="0" w:space="0" w:color="auto"/>
      </w:divBdr>
    </w:div>
    <w:div w:id="568347062">
      <w:bodyDiv w:val="1"/>
      <w:marLeft w:val="0"/>
      <w:marRight w:val="0"/>
      <w:marTop w:val="0"/>
      <w:marBottom w:val="0"/>
      <w:divBdr>
        <w:top w:val="none" w:sz="0" w:space="0" w:color="auto"/>
        <w:left w:val="none" w:sz="0" w:space="0" w:color="auto"/>
        <w:bottom w:val="none" w:sz="0" w:space="0" w:color="auto"/>
        <w:right w:val="none" w:sz="0" w:space="0" w:color="auto"/>
      </w:divBdr>
    </w:div>
    <w:div w:id="568463464">
      <w:bodyDiv w:val="1"/>
      <w:marLeft w:val="0"/>
      <w:marRight w:val="0"/>
      <w:marTop w:val="0"/>
      <w:marBottom w:val="0"/>
      <w:divBdr>
        <w:top w:val="none" w:sz="0" w:space="0" w:color="auto"/>
        <w:left w:val="none" w:sz="0" w:space="0" w:color="auto"/>
        <w:bottom w:val="none" w:sz="0" w:space="0" w:color="auto"/>
        <w:right w:val="none" w:sz="0" w:space="0" w:color="auto"/>
      </w:divBdr>
    </w:div>
    <w:div w:id="568535802">
      <w:bodyDiv w:val="1"/>
      <w:marLeft w:val="0"/>
      <w:marRight w:val="0"/>
      <w:marTop w:val="0"/>
      <w:marBottom w:val="0"/>
      <w:divBdr>
        <w:top w:val="none" w:sz="0" w:space="0" w:color="auto"/>
        <w:left w:val="none" w:sz="0" w:space="0" w:color="auto"/>
        <w:bottom w:val="none" w:sz="0" w:space="0" w:color="auto"/>
        <w:right w:val="none" w:sz="0" w:space="0" w:color="auto"/>
      </w:divBdr>
    </w:div>
    <w:div w:id="568731088">
      <w:bodyDiv w:val="1"/>
      <w:marLeft w:val="0"/>
      <w:marRight w:val="0"/>
      <w:marTop w:val="0"/>
      <w:marBottom w:val="0"/>
      <w:divBdr>
        <w:top w:val="none" w:sz="0" w:space="0" w:color="auto"/>
        <w:left w:val="none" w:sz="0" w:space="0" w:color="auto"/>
        <w:bottom w:val="none" w:sz="0" w:space="0" w:color="auto"/>
        <w:right w:val="none" w:sz="0" w:space="0" w:color="auto"/>
      </w:divBdr>
    </w:div>
    <w:div w:id="568806600">
      <w:bodyDiv w:val="1"/>
      <w:marLeft w:val="0"/>
      <w:marRight w:val="0"/>
      <w:marTop w:val="0"/>
      <w:marBottom w:val="0"/>
      <w:divBdr>
        <w:top w:val="none" w:sz="0" w:space="0" w:color="auto"/>
        <w:left w:val="none" w:sz="0" w:space="0" w:color="auto"/>
        <w:bottom w:val="none" w:sz="0" w:space="0" w:color="auto"/>
        <w:right w:val="none" w:sz="0" w:space="0" w:color="auto"/>
      </w:divBdr>
    </w:div>
    <w:div w:id="569001317">
      <w:bodyDiv w:val="1"/>
      <w:marLeft w:val="0"/>
      <w:marRight w:val="0"/>
      <w:marTop w:val="0"/>
      <w:marBottom w:val="0"/>
      <w:divBdr>
        <w:top w:val="none" w:sz="0" w:space="0" w:color="auto"/>
        <w:left w:val="none" w:sz="0" w:space="0" w:color="auto"/>
        <w:bottom w:val="none" w:sz="0" w:space="0" w:color="auto"/>
        <w:right w:val="none" w:sz="0" w:space="0" w:color="auto"/>
      </w:divBdr>
    </w:div>
    <w:div w:id="569539653">
      <w:bodyDiv w:val="1"/>
      <w:marLeft w:val="0"/>
      <w:marRight w:val="0"/>
      <w:marTop w:val="0"/>
      <w:marBottom w:val="0"/>
      <w:divBdr>
        <w:top w:val="none" w:sz="0" w:space="0" w:color="auto"/>
        <w:left w:val="none" w:sz="0" w:space="0" w:color="auto"/>
        <w:bottom w:val="none" w:sz="0" w:space="0" w:color="auto"/>
        <w:right w:val="none" w:sz="0" w:space="0" w:color="auto"/>
      </w:divBdr>
    </w:div>
    <w:div w:id="569658161">
      <w:bodyDiv w:val="1"/>
      <w:marLeft w:val="0"/>
      <w:marRight w:val="0"/>
      <w:marTop w:val="0"/>
      <w:marBottom w:val="0"/>
      <w:divBdr>
        <w:top w:val="none" w:sz="0" w:space="0" w:color="auto"/>
        <w:left w:val="none" w:sz="0" w:space="0" w:color="auto"/>
        <w:bottom w:val="none" w:sz="0" w:space="0" w:color="auto"/>
        <w:right w:val="none" w:sz="0" w:space="0" w:color="auto"/>
      </w:divBdr>
    </w:div>
    <w:div w:id="570121074">
      <w:bodyDiv w:val="1"/>
      <w:marLeft w:val="0"/>
      <w:marRight w:val="0"/>
      <w:marTop w:val="0"/>
      <w:marBottom w:val="0"/>
      <w:divBdr>
        <w:top w:val="none" w:sz="0" w:space="0" w:color="auto"/>
        <w:left w:val="none" w:sz="0" w:space="0" w:color="auto"/>
        <w:bottom w:val="none" w:sz="0" w:space="0" w:color="auto"/>
        <w:right w:val="none" w:sz="0" w:space="0" w:color="auto"/>
      </w:divBdr>
    </w:div>
    <w:div w:id="570122960">
      <w:bodyDiv w:val="1"/>
      <w:marLeft w:val="0"/>
      <w:marRight w:val="0"/>
      <w:marTop w:val="0"/>
      <w:marBottom w:val="0"/>
      <w:divBdr>
        <w:top w:val="none" w:sz="0" w:space="0" w:color="auto"/>
        <w:left w:val="none" w:sz="0" w:space="0" w:color="auto"/>
        <w:bottom w:val="none" w:sz="0" w:space="0" w:color="auto"/>
        <w:right w:val="none" w:sz="0" w:space="0" w:color="auto"/>
      </w:divBdr>
    </w:div>
    <w:div w:id="570165361">
      <w:bodyDiv w:val="1"/>
      <w:marLeft w:val="0"/>
      <w:marRight w:val="0"/>
      <w:marTop w:val="0"/>
      <w:marBottom w:val="0"/>
      <w:divBdr>
        <w:top w:val="none" w:sz="0" w:space="0" w:color="auto"/>
        <w:left w:val="none" w:sz="0" w:space="0" w:color="auto"/>
        <w:bottom w:val="none" w:sz="0" w:space="0" w:color="auto"/>
        <w:right w:val="none" w:sz="0" w:space="0" w:color="auto"/>
      </w:divBdr>
    </w:div>
    <w:div w:id="570238241">
      <w:bodyDiv w:val="1"/>
      <w:marLeft w:val="0"/>
      <w:marRight w:val="0"/>
      <w:marTop w:val="0"/>
      <w:marBottom w:val="0"/>
      <w:divBdr>
        <w:top w:val="none" w:sz="0" w:space="0" w:color="auto"/>
        <w:left w:val="none" w:sz="0" w:space="0" w:color="auto"/>
        <w:bottom w:val="none" w:sz="0" w:space="0" w:color="auto"/>
        <w:right w:val="none" w:sz="0" w:space="0" w:color="auto"/>
      </w:divBdr>
    </w:div>
    <w:div w:id="570241505">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776342">
      <w:bodyDiv w:val="1"/>
      <w:marLeft w:val="0"/>
      <w:marRight w:val="0"/>
      <w:marTop w:val="0"/>
      <w:marBottom w:val="0"/>
      <w:divBdr>
        <w:top w:val="none" w:sz="0" w:space="0" w:color="auto"/>
        <w:left w:val="none" w:sz="0" w:space="0" w:color="auto"/>
        <w:bottom w:val="none" w:sz="0" w:space="0" w:color="auto"/>
        <w:right w:val="none" w:sz="0" w:space="0" w:color="auto"/>
      </w:divBdr>
    </w:div>
    <w:div w:id="570819210">
      <w:bodyDiv w:val="1"/>
      <w:marLeft w:val="0"/>
      <w:marRight w:val="0"/>
      <w:marTop w:val="0"/>
      <w:marBottom w:val="0"/>
      <w:divBdr>
        <w:top w:val="none" w:sz="0" w:space="0" w:color="auto"/>
        <w:left w:val="none" w:sz="0" w:space="0" w:color="auto"/>
        <w:bottom w:val="none" w:sz="0" w:space="0" w:color="auto"/>
        <w:right w:val="none" w:sz="0" w:space="0" w:color="auto"/>
      </w:divBdr>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966691">
      <w:bodyDiv w:val="1"/>
      <w:marLeft w:val="0"/>
      <w:marRight w:val="0"/>
      <w:marTop w:val="0"/>
      <w:marBottom w:val="0"/>
      <w:divBdr>
        <w:top w:val="none" w:sz="0" w:space="0" w:color="auto"/>
        <w:left w:val="none" w:sz="0" w:space="0" w:color="auto"/>
        <w:bottom w:val="none" w:sz="0" w:space="0" w:color="auto"/>
        <w:right w:val="none" w:sz="0" w:space="0" w:color="auto"/>
      </w:divBdr>
    </w:div>
    <w:div w:id="571549186">
      <w:bodyDiv w:val="1"/>
      <w:marLeft w:val="0"/>
      <w:marRight w:val="0"/>
      <w:marTop w:val="0"/>
      <w:marBottom w:val="0"/>
      <w:divBdr>
        <w:top w:val="none" w:sz="0" w:space="0" w:color="auto"/>
        <w:left w:val="none" w:sz="0" w:space="0" w:color="auto"/>
        <w:bottom w:val="none" w:sz="0" w:space="0" w:color="auto"/>
        <w:right w:val="none" w:sz="0" w:space="0" w:color="auto"/>
      </w:divBdr>
    </w:div>
    <w:div w:id="57169510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571741580">
      <w:bodyDiv w:val="1"/>
      <w:marLeft w:val="0"/>
      <w:marRight w:val="0"/>
      <w:marTop w:val="0"/>
      <w:marBottom w:val="0"/>
      <w:divBdr>
        <w:top w:val="none" w:sz="0" w:space="0" w:color="auto"/>
        <w:left w:val="none" w:sz="0" w:space="0" w:color="auto"/>
        <w:bottom w:val="none" w:sz="0" w:space="0" w:color="auto"/>
        <w:right w:val="none" w:sz="0" w:space="0" w:color="auto"/>
      </w:divBdr>
    </w:div>
    <w:div w:id="571742652">
      <w:bodyDiv w:val="1"/>
      <w:marLeft w:val="0"/>
      <w:marRight w:val="0"/>
      <w:marTop w:val="0"/>
      <w:marBottom w:val="0"/>
      <w:divBdr>
        <w:top w:val="none" w:sz="0" w:space="0" w:color="auto"/>
        <w:left w:val="none" w:sz="0" w:space="0" w:color="auto"/>
        <w:bottom w:val="none" w:sz="0" w:space="0" w:color="auto"/>
        <w:right w:val="none" w:sz="0" w:space="0" w:color="auto"/>
      </w:divBdr>
    </w:div>
    <w:div w:id="571744073">
      <w:bodyDiv w:val="1"/>
      <w:marLeft w:val="0"/>
      <w:marRight w:val="0"/>
      <w:marTop w:val="0"/>
      <w:marBottom w:val="0"/>
      <w:divBdr>
        <w:top w:val="none" w:sz="0" w:space="0" w:color="auto"/>
        <w:left w:val="none" w:sz="0" w:space="0" w:color="auto"/>
        <w:bottom w:val="none" w:sz="0" w:space="0" w:color="auto"/>
        <w:right w:val="none" w:sz="0" w:space="0" w:color="auto"/>
      </w:divBdr>
    </w:div>
    <w:div w:id="571895615">
      <w:bodyDiv w:val="1"/>
      <w:marLeft w:val="0"/>
      <w:marRight w:val="0"/>
      <w:marTop w:val="0"/>
      <w:marBottom w:val="0"/>
      <w:divBdr>
        <w:top w:val="none" w:sz="0" w:space="0" w:color="auto"/>
        <w:left w:val="none" w:sz="0" w:space="0" w:color="auto"/>
        <w:bottom w:val="none" w:sz="0" w:space="0" w:color="auto"/>
        <w:right w:val="none" w:sz="0" w:space="0" w:color="auto"/>
      </w:divBdr>
    </w:div>
    <w:div w:id="572156784">
      <w:bodyDiv w:val="1"/>
      <w:marLeft w:val="0"/>
      <w:marRight w:val="0"/>
      <w:marTop w:val="0"/>
      <w:marBottom w:val="0"/>
      <w:divBdr>
        <w:top w:val="none" w:sz="0" w:space="0" w:color="auto"/>
        <w:left w:val="none" w:sz="0" w:space="0" w:color="auto"/>
        <w:bottom w:val="none" w:sz="0" w:space="0" w:color="auto"/>
        <w:right w:val="none" w:sz="0" w:space="0" w:color="auto"/>
      </w:divBdr>
    </w:div>
    <w:div w:id="572395824">
      <w:bodyDiv w:val="1"/>
      <w:marLeft w:val="0"/>
      <w:marRight w:val="0"/>
      <w:marTop w:val="0"/>
      <w:marBottom w:val="0"/>
      <w:divBdr>
        <w:top w:val="none" w:sz="0" w:space="0" w:color="auto"/>
        <w:left w:val="none" w:sz="0" w:space="0" w:color="auto"/>
        <w:bottom w:val="none" w:sz="0" w:space="0" w:color="auto"/>
        <w:right w:val="none" w:sz="0" w:space="0" w:color="auto"/>
      </w:divBdr>
    </w:div>
    <w:div w:id="572423927">
      <w:bodyDiv w:val="1"/>
      <w:marLeft w:val="0"/>
      <w:marRight w:val="0"/>
      <w:marTop w:val="0"/>
      <w:marBottom w:val="0"/>
      <w:divBdr>
        <w:top w:val="none" w:sz="0" w:space="0" w:color="auto"/>
        <w:left w:val="none" w:sz="0" w:space="0" w:color="auto"/>
        <w:bottom w:val="none" w:sz="0" w:space="0" w:color="auto"/>
        <w:right w:val="none" w:sz="0" w:space="0" w:color="auto"/>
      </w:divBdr>
    </w:div>
    <w:div w:id="572929037">
      <w:bodyDiv w:val="1"/>
      <w:marLeft w:val="0"/>
      <w:marRight w:val="0"/>
      <w:marTop w:val="0"/>
      <w:marBottom w:val="0"/>
      <w:divBdr>
        <w:top w:val="none" w:sz="0" w:space="0" w:color="auto"/>
        <w:left w:val="none" w:sz="0" w:space="0" w:color="auto"/>
        <w:bottom w:val="none" w:sz="0" w:space="0" w:color="auto"/>
        <w:right w:val="none" w:sz="0" w:space="0" w:color="auto"/>
      </w:divBdr>
    </w:div>
    <w:div w:id="573243681">
      <w:bodyDiv w:val="1"/>
      <w:marLeft w:val="0"/>
      <w:marRight w:val="0"/>
      <w:marTop w:val="0"/>
      <w:marBottom w:val="0"/>
      <w:divBdr>
        <w:top w:val="none" w:sz="0" w:space="0" w:color="auto"/>
        <w:left w:val="none" w:sz="0" w:space="0" w:color="auto"/>
        <w:bottom w:val="none" w:sz="0" w:space="0" w:color="auto"/>
        <w:right w:val="none" w:sz="0" w:space="0" w:color="auto"/>
      </w:divBdr>
    </w:div>
    <w:div w:id="573315098">
      <w:bodyDiv w:val="1"/>
      <w:marLeft w:val="0"/>
      <w:marRight w:val="0"/>
      <w:marTop w:val="0"/>
      <w:marBottom w:val="0"/>
      <w:divBdr>
        <w:top w:val="none" w:sz="0" w:space="0" w:color="auto"/>
        <w:left w:val="none" w:sz="0" w:space="0" w:color="auto"/>
        <w:bottom w:val="none" w:sz="0" w:space="0" w:color="auto"/>
        <w:right w:val="none" w:sz="0" w:space="0" w:color="auto"/>
      </w:divBdr>
    </w:div>
    <w:div w:id="573441321">
      <w:bodyDiv w:val="1"/>
      <w:marLeft w:val="0"/>
      <w:marRight w:val="0"/>
      <w:marTop w:val="0"/>
      <w:marBottom w:val="0"/>
      <w:divBdr>
        <w:top w:val="none" w:sz="0" w:space="0" w:color="auto"/>
        <w:left w:val="none" w:sz="0" w:space="0" w:color="auto"/>
        <w:bottom w:val="none" w:sz="0" w:space="0" w:color="auto"/>
        <w:right w:val="none" w:sz="0" w:space="0" w:color="auto"/>
      </w:divBdr>
    </w:div>
    <w:div w:id="573706409">
      <w:bodyDiv w:val="1"/>
      <w:marLeft w:val="0"/>
      <w:marRight w:val="0"/>
      <w:marTop w:val="0"/>
      <w:marBottom w:val="0"/>
      <w:divBdr>
        <w:top w:val="none" w:sz="0" w:space="0" w:color="auto"/>
        <w:left w:val="none" w:sz="0" w:space="0" w:color="auto"/>
        <w:bottom w:val="none" w:sz="0" w:space="0" w:color="auto"/>
        <w:right w:val="none" w:sz="0" w:space="0" w:color="auto"/>
      </w:divBdr>
      <w:divsChild>
        <w:div w:id="2124180191">
          <w:marLeft w:val="0"/>
          <w:marRight w:val="0"/>
          <w:marTop w:val="0"/>
          <w:marBottom w:val="0"/>
          <w:divBdr>
            <w:top w:val="none" w:sz="0" w:space="0" w:color="auto"/>
            <w:left w:val="none" w:sz="0" w:space="0" w:color="auto"/>
            <w:bottom w:val="none" w:sz="0" w:space="0" w:color="auto"/>
            <w:right w:val="none" w:sz="0" w:space="0" w:color="auto"/>
          </w:divBdr>
          <w:divsChild>
            <w:div w:id="791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922">
      <w:bodyDiv w:val="1"/>
      <w:marLeft w:val="0"/>
      <w:marRight w:val="0"/>
      <w:marTop w:val="0"/>
      <w:marBottom w:val="0"/>
      <w:divBdr>
        <w:top w:val="none" w:sz="0" w:space="0" w:color="auto"/>
        <w:left w:val="none" w:sz="0" w:space="0" w:color="auto"/>
        <w:bottom w:val="none" w:sz="0" w:space="0" w:color="auto"/>
        <w:right w:val="none" w:sz="0" w:space="0" w:color="auto"/>
      </w:divBdr>
    </w:div>
    <w:div w:id="573900794">
      <w:bodyDiv w:val="1"/>
      <w:marLeft w:val="0"/>
      <w:marRight w:val="0"/>
      <w:marTop w:val="0"/>
      <w:marBottom w:val="0"/>
      <w:divBdr>
        <w:top w:val="none" w:sz="0" w:space="0" w:color="auto"/>
        <w:left w:val="none" w:sz="0" w:space="0" w:color="auto"/>
        <w:bottom w:val="none" w:sz="0" w:space="0" w:color="auto"/>
        <w:right w:val="none" w:sz="0" w:space="0" w:color="auto"/>
      </w:divBdr>
    </w:div>
    <w:div w:id="574048175">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239368">
      <w:bodyDiv w:val="1"/>
      <w:marLeft w:val="0"/>
      <w:marRight w:val="0"/>
      <w:marTop w:val="0"/>
      <w:marBottom w:val="0"/>
      <w:divBdr>
        <w:top w:val="none" w:sz="0" w:space="0" w:color="auto"/>
        <w:left w:val="none" w:sz="0" w:space="0" w:color="auto"/>
        <w:bottom w:val="none" w:sz="0" w:space="0" w:color="auto"/>
        <w:right w:val="none" w:sz="0" w:space="0" w:color="auto"/>
      </w:divBdr>
    </w:div>
    <w:div w:id="574240494">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84794">
      <w:bodyDiv w:val="1"/>
      <w:marLeft w:val="0"/>
      <w:marRight w:val="0"/>
      <w:marTop w:val="0"/>
      <w:marBottom w:val="0"/>
      <w:divBdr>
        <w:top w:val="none" w:sz="0" w:space="0" w:color="auto"/>
        <w:left w:val="none" w:sz="0" w:space="0" w:color="auto"/>
        <w:bottom w:val="none" w:sz="0" w:space="0" w:color="auto"/>
        <w:right w:val="none" w:sz="0" w:space="0" w:color="auto"/>
      </w:divBdr>
    </w:div>
    <w:div w:id="574706229">
      <w:bodyDiv w:val="1"/>
      <w:marLeft w:val="0"/>
      <w:marRight w:val="0"/>
      <w:marTop w:val="0"/>
      <w:marBottom w:val="0"/>
      <w:divBdr>
        <w:top w:val="none" w:sz="0" w:space="0" w:color="auto"/>
        <w:left w:val="none" w:sz="0" w:space="0" w:color="auto"/>
        <w:bottom w:val="none" w:sz="0" w:space="0" w:color="auto"/>
        <w:right w:val="none" w:sz="0" w:space="0" w:color="auto"/>
      </w:divBdr>
    </w:div>
    <w:div w:id="574752608">
      <w:bodyDiv w:val="1"/>
      <w:marLeft w:val="0"/>
      <w:marRight w:val="0"/>
      <w:marTop w:val="0"/>
      <w:marBottom w:val="0"/>
      <w:divBdr>
        <w:top w:val="none" w:sz="0" w:space="0" w:color="auto"/>
        <w:left w:val="none" w:sz="0" w:space="0" w:color="auto"/>
        <w:bottom w:val="none" w:sz="0" w:space="0" w:color="auto"/>
        <w:right w:val="none" w:sz="0" w:space="0" w:color="auto"/>
      </w:divBdr>
    </w:div>
    <w:div w:id="574821584">
      <w:bodyDiv w:val="1"/>
      <w:marLeft w:val="0"/>
      <w:marRight w:val="0"/>
      <w:marTop w:val="0"/>
      <w:marBottom w:val="0"/>
      <w:divBdr>
        <w:top w:val="none" w:sz="0" w:space="0" w:color="auto"/>
        <w:left w:val="none" w:sz="0" w:space="0" w:color="auto"/>
        <w:bottom w:val="none" w:sz="0" w:space="0" w:color="auto"/>
        <w:right w:val="none" w:sz="0" w:space="0" w:color="auto"/>
      </w:divBdr>
    </w:div>
    <w:div w:id="574826693">
      <w:bodyDiv w:val="1"/>
      <w:marLeft w:val="0"/>
      <w:marRight w:val="0"/>
      <w:marTop w:val="0"/>
      <w:marBottom w:val="0"/>
      <w:divBdr>
        <w:top w:val="none" w:sz="0" w:space="0" w:color="auto"/>
        <w:left w:val="none" w:sz="0" w:space="0" w:color="auto"/>
        <w:bottom w:val="none" w:sz="0" w:space="0" w:color="auto"/>
        <w:right w:val="none" w:sz="0" w:space="0" w:color="auto"/>
      </w:divBdr>
    </w:div>
    <w:div w:id="575164196">
      <w:bodyDiv w:val="1"/>
      <w:marLeft w:val="0"/>
      <w:marRight w:val="0"/>
      <w:marTop w:val="0"/>
      <w:marBottom w:val="0"/>
      <w:divBdr>
        <w:top w:val="none" w:sz="0" w:space="0" w:color="auto"/>
        <w:left w:val="none" w:sz="0" w:space="0" w:color="auto"/>
        <w:bottom w:val="none" w:sz="0" w:space="0" w:color="auto"/>
        <w:right w:val="none" w:sz="0" w:space="0" w:color="auto"/>
      </w:divBdr>
    </w:div>
    <w:div w:id="575164676">
      <w:bodyDiv w:val="1"/>
      <w:marLeft w:val="0"/>
      <w:marRight w:val="0"/>
      <w:marTop w:val="0"/>
      <w:marBottom w:val="0"/>
      <w:divBdr>
        <w:top w:val="none" w:sz="0" w:space="0" w:color="auto"/>
        <w:left w:val="none" w:sz="0" w:space="0" w:color="auto"/>
        <w:bottom w:val="none" w:sz="0" w:space="0" w:color="auto"/>
        <w:right w:val="none" w:sz="0" w:space="0" w:color="auto"/>
      </w:divBdr>
    </w:div>
    <w:div w:id="575238957">
      <w:bodyDiv w:val="1"/>
      <w:marLeft w:val="0"/>
      <w:marRight w:val="0"/>
      <w:marTop w:val="0"/>
      <w:marBottom w:val="0"/>
      <w:divBdr>
        <w:top w:val="none" w:sz="0" w:space="0" w:color="auto"/>
        <w:left w:val="none" w:sz="0" w:space="0" w:color="auto"/>
        <w:bottom w:val="none" w:sz="0" w:space="0" w:color="auto"/>
        <w:right w:val="none" w:sz="0" w:space="0" w:color="auto"/>
      </w:divBdr>
    </w:div>
    <w:div w:id="575239173">
      <w:bodyDiv w:val="1"/>
      <w:marLeft w:val="0"/>
      <w:marRight w:val="0"/>
      <w:marTop w:val="0"/>
      <w:marBottom w:val="0"/>
      <w:divBdr>
        <w:top w:val="none" w:sz="0" w:space="0" w:color="auto"/>
        <w:left w:val="none" w:sz="0" w:space="0" w:color="auto"/>
        <w:bottom w:val="none" w:sz="0" w:space="0" w:color="auto"/>
        <w:right w:val="none" w:sz="0" w:space="0" w:color="auto"/>
      </w:divBdr>
    </w:div>
    <w:div w:id="575482356">
      <w:bodyDiv w:val="1"/>
      <w:marLeft w:val="0"/>
      <w:marRight w:val="0"/>
      <w:marTop w:val="0"/>
      <w:marBottom w:val="0"/>
      <w:divBdr>
        <w:top w:val="none" w:sz="0" w:space="0" w:color="auto"/>
        <w:left w:val="none" w:sz="0" w:space="0" w:color="auto"/>
        <w:bottom w:val="none" w:sz="0" w:space="0" w:color="auto"/>
        <w:right w:val="none" w:sz="0" w:space="0" w:color="auto"/>
      </w:divBdr>
    </w:div>
    <w:div w:id="575673918">
      <w:bodyDiv w:val="1"/>
      <w:marLeft w:val="0"/>
      <w:marRight w:val="0"/>
      <w:marTop w:val="0"/>
      <w:marBottom w:val="0"/>
      <w:divBdr>
        <w:top w:val="none" w:sz="0" w:space="0" w:color="auto"/>
        <w:left w:val="none" w:sz="0" w:space="0" w:color="auto"/>
        <w:bottom w:val="none" w:sz="0" w:space="0" w:color="auto"/>
        <w:right w:val="none" w:sz="0" w:space="0" w:color="auto"/>
      </w:divBdr>
    </w:div>
    <w:div w:id="575865432">
      <w:bodyDiv w:val="1"/>
      <w:marLeft w:val="0"/>
      <w:marRight w:val="0"/>
      <w:marTop w:val="0"/>
      <w:marBottom w:val="0"/>
      <w:divBdr>
        <w:top w:val="none" w:sz="0" w:space="0" w:color="auto"/>
        <w:left w:val="none" w:sz="0" w:space="0" w:color="auto"/>
        <w:bottom w:val="none" w:sz="0" w:space="0" w:color="auto"/>
        <w:right w:val="none" w:sz="0" w:space="0" w:color="auto"/>
      </w:divBdr>
    </w:div>
    <w:div w:id="576325831">
      <w:bodyDiv w:val="1"/>
      <w:marLeft w:val="0"/>
      <w:marRight w:val="0"/>
      <w:marTop w:val="0"/>
      <w:marBottom w:val="0"/>
      <w:divBdr>
        <w:top w:val="none" w:sz="0" w:space="0" w:color="auto"/>
        <w:left w:val="none" w:sz="0" w:space="0" w:color="auto"/>
        <w:bottom w:val="none" w:sz="0" w:space="0" w:color="auto"/>
        <w:right w:val="none" w:sz="0" w:space="0" w:color="auto"/>
      </w:divBdr>
    </w:div>
    <w:div w:id="576398997">
      <w:bodyDiv w:val="1"/>
      <w:marLeft w:val="0"/>
      <w:marRight w:val="0"/>
      <w:marTop w:val="0"/>
      <w:marBottom w:val="0"/>
      <w:divBdr>
        <w:top w:val="none" w:sz="0" w:space="0" w:color="auto"/>
        <w:left w:val="none" w:sz="0" w:space="0" w:color="auto"/>
        <w:bottom w:val="none" w:sz="0" w:space="0" w:color="auto"/>
        <w:right w:val="none" w:sz="0" w:space="0" w:color="auto"/>
      </w:divBdr>
      <w:divsChild>
        <w:div w:id="396125712">
          <w:marLeft w:val="0"/>
          <w:marRight w:val="0"/>
          <w:marTop w:val="0"/>
          <w:marBottom w:val="0"/>
          <w:divBdr>
            <w:top w:val="none" w:sz="0" w:space="0" w:color="auto"/>
            <w:left w:val="none" w:sz="0" w:space="0" w:color="auto"/>
            <w:bottom w:val="none" w:sz="0" w:space="0" w:color="auto"/>
            <w:right w:val="none" w:sz="0" w:space="0" w:color="auto"/>
          </w:divBdr>
          <w:divsChild>
            <w:div w:id="1936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472">
      <w:bodyDiv w:val="1"/>
      <w:marLeft w:val="0"/>
      <w:marRight w:val="0"/>
      <w:marTop w:val="0"/>
      <w:marBottom w:val="0"/>
      <w:divBdr>
        <w:top w:val="none" w:sz="0" w:space="0" w:color="auto"/>
        <w:left w:val="none" w:sz="0" w:space="0" w:color="auto"/>
        <w:bottom w:val="none" w:sz="0" w:space="0" w:color="auto"/>
        <w:right w:val="none" w:sz="0" w:space="0" w:color="auto"/>
      </w:divBdr>
    </w:div>
    <w:div w:id="576744748">
      <w:bodyDiv w:val="1"/>
      <w:marLeft w:val="0"/>
      <w:marRight w:val="0"/>
      <w:marTop w:val="0"/>
      <w:marBottom w:val="0"/>
      <w:divBdr>
        <w:top w:val="none" w:sz="0" w:space="0" w:color="auto"/>
        <w:left w:val="none" w:sz="0" w:space="0" w:color="auto"/>
        <w:bottom w:val="none" w:sz="0" w:space="0" w:color="auto"/>
        <w:right w:val="none" w:sz="0" w:space="0" w:color="auto"/>
      </w:divBdr>
    </w:div>
    <w:div w:id="576787385">
      <w:bodyDiv w:val="1"/>
      <w:marLeft w:val="0"/>
      <w:marRight w:val="0"/>
      <w:marTop w:val="0"/>
      <w:marBottom w:val="0"/>
      <w:divBdr>
        <w:top w:val="none" w:sz="0" w:space="0" w:color="auto"/>
        <w:left w:val="none" w:sz="0" w:space="0" w:color="auto"/>
        <w:bottom w:val="none" w:sz="0" w:space="0" w:color="auto"/>
        <w:right w:val="none" w:sz="0" w:space="0" w:color="auto"/>
      </w:divBdr>
    </w:div>
    <w:div w:id="576981349">
      <w:bodyDiv w:val="1"/>
      <w:marLeft w:val="0"/>
      <w:marRight w:val="0"/>
      <w:marTop w:val="0"/>
      <w:marBottom w:val="0"/>
      <w:divBdr>
        <w:top w:val="none" w:sz="0" w:space="0" w:color="auto"/>
        <w:left w:val="none" w:sz="0" w:space="0" w:color="auto"/>
        <w:bottom w:val="none" w:sz="0" w:space="0" w:color="auto"/>
        <w:right w:val="none" w:sz="0" w:space="0" w:color="auto"/>
      </w:divBdr>
    </w:div>
    <w:div w:id="577204744">
      <w:bodyDiv w:val="1"/>
      <w:marLeft w:val="0"/>
      <w:marRight w:val="0"/>
      <w:marTop w:val="0"/>
      <w:marBottom w:val="0"/>
      <w:divBdr>
        <w:top w:val="none" w:sz="0" w:space="0" w:color="auto"/>
        <w:left w:val="none" w:sz="0" w:space="0" w:color="auto"/>
        <w:bottom w:val="none" w:sz="0" w:space="0" w:color="auto"/>
        <w:right w:val="none" w:sz="0" w:space="0" w:color="auto"/>
      </w:divBdr>
    </w:div>
    <w:div w:id="577204874">
      <w:bodyDiv w:val="1"/>
      <w:marLeft w:val="0"/>
      <w:marRight w:val="0"/>
      <w:marTop w:val="0"/>
      <w:marBottom w:val="0"/>
      <w:divBdr>
        <w:top w:val="none" w:sz="0" w:space="0" w:color="auto"/>
        <w:left w:val="none" w:sz="0" w:space="0" w:color="auto"/>
        <w:bottom w:val="none" w:sz="0" w:space="0" w:color="auto"/>
        <w:right w:val="none" w:sz="0" w:space="0" w:color="auto"/>
      </w:divBdr>
    </w:div>
    <w:div w:id="577402616">
      <w:bodyDiv w:val="1"/>
      <w:marLeft w:val="0"/>
      <w:marRight w:val="0"/>
      <w:marTop w:val="0"/>
      <w:marBottom w:val="0"/>
      <w:divBdr>
        <w:top w:val="none" w:sz="0" w:space="0" w:color="auto"/>
        <w:left w:val="none" w:sz="0" w:space="0" w:color="auto"/>
        <w:bottom w:val="none" w:sz="0" w:space="0" w:color="auto"/>
        <w:right w:val="none" w:sz="0" w:space="0" w:color="auto"/>
      </w:divBdr>
    </w:div>
    <w:div w:id="577521524">
      <w:bodyDiv w:val="1"/>
      <w:marLeft w:val="0"/>
      <w:marRight w:val="0"/>
      <w:marTop w:val="0"/>
      <w:marBottom w:val="0"/>
      <w:divBdr>
        <w:top w:val="none" w:sz="0" w:space="0" w:color="auto"/>
        <w:left w:val="none" w:sz="0" w:space="0" w:color="auto"/>
        <w:bottom w:val="none" w:sz="0" w:space="0" w:color="auto"/>
        <w:right w:val="none" w:sz="0" w:space="0" w:color="auto"/>
      </w:divBdr>
    </w:div>
    <w:div w:id="577593284">
      <w:bodyDiv w:val="1"/>
      <w:marLeft w:val="0"/>
      <w:marRight w:val="0"/>
      <w:marTop w:val="0"/>
      <w:marBottom w:val="0"/>
      <w:divBdr>
        <w:top w:val="none" w:sz="0" w:space="0" w:color="auto"/>
        <w:left w:val="none" w:sz="0" w:space="0" w:color="auto"/>
        <w:bottom w:val="none" w:sz="0" w:space="0" w:color="auto"/>
        <w:right w:val="none" w:sz="0" w:space="0" w:color="auto"/>
      </w:divBdr>
    </w:div>
    <w:div w:id="577831497">
      <w:bodyDiv w:val="1"/>
      <w:marLeft w:val="0"/>
      <w:marRight w:val="0"/>
      <w:marTop w:val="0"/>
      <w:marBottom w:val="0"/>
      <w:divBdr>
        <w:top w:val="none" w:sz="0" w:space="0" w:color="auto"/>
        <w:left w:val="none" w:sz="0" w:space="0" w:color="auto"/>
        <w:bottom w:val="none" w:sz="0" w:space="0" w:color="auto"/>
        <w:right w:val="none" w:sz="0" w:space="0" w:color="auto"/>
      </w:divBdr>
    </w:div>
    <w:div w:id="577861506">
      <w:bodyDiv w:val="1"/>
      <w:marLeft w:val="0"/>
      <w:marRight w:val="0"/>
      <w:marTop w:val="0"/>
      <w:marBottom w:val="0"/>
      <w:divBdr>
        <w:top w:val="none" w:sz="0" w:space="0" w:color="auto"/>
        <w:left w:val="none" w:sz="0" w:space="0" w:color="auto"/>
        <w:bottom w:val="none" w:sz="0" w:space="0" w:color="auto"/>
        <w:right w:val="none" w:sz="0" w:space="0" w:color="auto"/>
      </w:divBdr>
    </w:div>
    <w:div w:id="577981053">
      <w:bodyDiv w:val="1"/>
      <w:marLeft w:val="0"/>
      <w:marRight w:val="0"/>
      <w:marTop w:val="0"/>
      <w:marBottom w:val="0"/>
      <w:divBdr>
        <w:top w:val="none" w:sz="0" w:space="0" w:color="auto"/>
        <w:left w:val="none" w:sz="0" w:space="0" w:color="auto"/>
        <w:bottom w:val="none" w:sz="0" w:space="0" w:color="auto"/>
        <w:right w:val="none" w:sz="0" w:space="0" w:color="auto"/>
      </w:divBdr>
    </w:div>
    <w:div w:id="578060075">
      <w:bodyDiv w:val="1"/>
      <w:marLeft w:val="0"/>
      <w:marRight w:val="0"/>
      <w:marTop w:val="0"/>
      <w:marBottom w:val="0"/>
      <w:divBdr>
        <w:top w:val="none" w:sz="0" w:space="0" w:color="auto"/>
        <w:left w:val="none" w:sz="0" w:space="0" w:color="auto"/>
        <w:bottom w:val="none" w:sz="0" w:space="0" w:color="auto"/>
        <w:right w:val="none" w:sz="0" w:space="0" w:color="auto"/>
      </w:divBdr>
    </w:div>
    <w:div w:id="578097918">
      <w:bodyDiv w:val="1"/>
      <w:marLeft w:val="0"/>
      <w:marRight w:val="0"/>
      <w:marTop w:val="0"/>
      <w:marBottom w:val="0"/>
      <w:divBdr>
        <w:top w:val="none" w:sz="0" w:space="0" w:color="auto"/>
        <w:left w:val="none" w:sz="0" w:space="0" w:color="auto"/>
        <w:bottom w:val="none" w:sz="0" w:space="0" w:color="auto"/>
        <w:right w:val="none" w:sz="0" w:space="0" w:color="auto"/>
      </w:divBdr>
    </w:div>
    <w:div w:id="578104004">
      <w:bodyDiv w:val="1"/>
      <w:marLeft w:val="0"/>
      <w:marRight w:val="0"/>
      <w:marTop w:val="0"/>
      <w:marBottom w:val="0"/>
      <w:divBdr>
        <w:top w:val="none" w:sz="0" w:space="0" w:color="auto"/>
        <w:left w:val="none" w:sz="0" w:space="0" w:color="auto"/>
        <w:bottom w:val="none" w:sz="0" w:space="0" w:color="auto"/>
        <w:right w:val="none" w:sz="0" w:space="0" w:color="auto"/>
      </w:divBdr>
    </w:div>
    <w:div w:id="578321650">
      <w:bodyDiv w:val="1"/>
      <w:marLeft w:val="0"/>
      <w:marRight w:val="0"/>
      <w:marTop w:val="0"/>
      <w:marBottom w:val="0"/>
      <w:divBdr>
        <w:top w:val="none" w:sz="0" w:space="0" w:color="auto"/>
        <w:left w:val="none" w:sz="0" w:space="0" w:color="auto"/>
        <w:bottom w:val="none" w:sz="0" w:space="0" w:color="auto"/>
        <w:right w:val="none" w:sz="0" w:space="0" w:color="auto"/>
      </w:divBdr>
    </w:div>
    <w:div w:id="578370301">
      <w:bodyDiv w:val="1"/>
      <w:marLeft w:val="0"/>
      <w:marRight w:val="0"/>
      <w:marTop w:val="0"/>
      <w:marBottom w:val="0"/>
      <w:divBdr>
        <w:top w:val="none" w:sz="0" w:space="0" w:color="auto"/>
        <w:left w:val="none" w:sz="0" w:space="0" w:color="auto"/>
        <w:bottom w:val="none" w:sz="0" w:space="0" w:color="auto"/>
        <w:right w:val="none" w:sz="0" w:space="0" w:color="auto"/>
      </w:divBdr>
    </w:div>
    <w:div w:id="57883424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78945393">
      <w:bodyDiv w:val="1"/>
      <w:marLeft w:val="0"/>
      <w:marRight w:val="0"/>
      <w:marTop w:val="0"/>
      <w:marBottom w:val="0"/>
      <w:divBdr>
        <w:top w:val="none" w:sz="0" w:space="0" w:color="auto"/>
        <w:left w:val="none" w:sz="0" w:space="0" w:color="auto"/>
        <w:bottom w:val="none" w:sz="0" w:space="0" w:color="auto"/>
        <w:right w:val="none" w:sz="0" w:space="0" w:color="auto"/>
      </w:divBdr>
    </w:div>
    <w:div w:id="578950232">
      <w:bodyDiv w:val="1"/>
      <w:marLeft w:val="0"/>
      <w:marRight w:val="0"/>
      <w:marTop w:val="0"/>
      <w:marBottom w:val="0"/>
      <w:divBdr>
        <w:top w:val="none" w:sz="0" w:space="0" w:color="auto"/>
        <w:left w:val="none" w:sz="0" w:space="0" w:color="auto"/>
        <w:bottom w:val="none" w:sz="0" w:space="0" w:color="auto"/>
        <w:right w:val="none" w:sz="0" w:space="0" w:color="auto"/>
      </w:divBdr>
    </w:div>
    <w:div w:id="579097336">
      <w:bodyDiv w:val="1"/>
      <w:marLeft w:val="0"/>
      <w:marRight w:val="0"/>
      <w:marTop w:val="0"/>
      <w:marBottom w:val="0"/>
      <w:divBdr>
        <w:top w:val="none" w:sz="0" w:space="0" w:color="auto"/>
        <w:left w:val="none" w:sz="0" w:space="0" w:color="auto"/>
        <w:bottom w:val="none" w:sz="0" w:space="0" w:color="auto"/>
        <w:right w:val="none" w:sz="0" w:space="0" w:color="auto"/>
      </w:divBdr>
    </w:div>
    <w:div w:id="579296573">
      <w:bodyDiv w:val="1"/>
      <w:marLeft w:val="0"/>
      <w:marRight w:val="0"/>
      <w:marTop w:val="0"/>
      <w:marBottom w:val="0"/>
      <w:divBdr>
        <w:top w:val="none" w:sz="0" w:space="0" w:color="auto"/>
        <w:left w:val="none" w:sz="0" w:space="0" w:color="auto"/>
        <w:bottom w:val="none" w:sz="0" w:space="0" w:color="auto"/>
        <w:right w:val="none" w:sz="0" w:space="0" w:color="auto"/>
      </w:divBdr>
    </w:div>
    <w:div w:id="579405922">
      <w:bodyDiv w:val="1"/>
      <w:marLeft w:val="0"/>
      <w:marRight w:val="0"/>
      <w:marTop w:val="0"/>
      <w:marBottom w:val="0"/>
      <w:divBdr>
        <w:top w:val="none" w:sz="0" w:space="0" w:color="auto"/>
        <w:left w:val="none" w:sz="0" w:space="0" w:color="auto"/>
        <w:bottom w:val="none" w:sz="0" w:space="0" w:color="auto"/>
        <w:right w:val="none" w:sz="0" w:space="0" w:color="auto"/>
      </w:divBdr>
    </w:div>
    <w:div w:id="579414559">
      <w:bodyDiv w:val="1"/>
      <w:marLeft w:val="0"/>
      <w:marRight w:val="0"/>
      <w:marTop w:val="0"/>
      <w:marBottom w:val="0"/>
      <w:divBdr>
        <w:top w:val="none" w:sz="0" w:space="0" w:color="auto"/>
        <w:left w:val="none" w:sz="0" w:space="0" w:color="auto"/>
        <w:bottom w:val="none" w:sz="0" w:space="0" w:color="auto"/>
        <w:right w:val="none" w:sz="0" w:space="0" w:color="auto"/>
      </w:divBdr>
    </w:div>
    <w:div w:id="580023226">
      <w:bodyDiv w:val="1"/>
      <w:marLeft w:val="0"/>
      <w:marRight w:val="0"/>
      <w:marTop w:val="0"/>
      <w:marBottom w:val="0"/>
      <w:divBdr>
        <w:top w:val="none" w:sz="0" w:space="0" w:color="auto"/>
        <w:left w:val="none" w:sz="0" w:space="0" w:color="auto"/>
        <w:bottom w:val="none" w:sz="0" w:space="0" w:color="auto"/>
        <w:right w:val="none" w:sz="0" w:space="0" w:color="auto"/>
      </w:divBdr>
    </w:div>
    <w:div w:id="580217240">
      <w:bodyDiv w:val="1"/>
      <w:marLeft w:val="0"/>
      <w:marRight w:val="0"/>
      <w:marTop w:val="0"/>
      <w:marBottom w:val="0"/>
      <w:divBdr>
        <w:top w:val="none" w:sz="0" w:space="0" w:color="auto"/>
        <w:left w:val="none" w:sz="0" w:space="0" w:color="auto"/>
        <w:bottom w:val="none" w:sz="0" w:space="0" w:color="auto"/>
        <w:right w:val="none" w:sz="0" w:space="0" w:color="auto"/>
      </w:divBdr>
    </w:div>
    <w:div w:id="580333066">
      <w:bodyDiv w:val="1"/>
      <w:marLeft w:val="0"/>
      <w:marRight w:val="0"/>
      <w:marTop w:val="0"/>
      <w:marBottom w:val="0"/>
      <w:divBdr>
        <w:top w:val="none" w:sz="0" w:space="0" w:color="auto"/>
        <w:left w:val="none" w:sz="0" w:space="0" w:color="auto"/>
        <w:bottom w:val="none" w:sz="0" w:space="0" w:color="auto"/>
        <w:right w:val="none" w:sz="0" w:space="0" w:color="auto"/>
      </w:divBdr>
    </w:div>
    <w:div w:id="580454486">
      <w:bodyDiv w:val="1"/>
      <w:marLeft w:val="0"/>
      <w:marRight w:val="0"/>
      <w:marTop w:val="0"/>
      <w:marBottom w:val="0"/>
      <w:divBdr>
        <w:top w:val="none" w:sz="0" w:space="0" w:color="auto"/>
        <w:left w:val="none" w:sz="0" w:space="0" w:color="auto"/>
        <w:bottom w:val="none" w:sz="0" w:space="0" w:color="auto"/>
        <w:right w:val="none" w:sz="0" w:space="0" w:color="auto"/>
      </w:divBdr>
    </w:div>
    <w:div w:id="580724059">
      <w:bodyDiv w:val="1"/>
      <w:marLeft w:val="0"/>
      <w:marRight w:val="0"/>
      <w:marTop w:val="0"/>
      <w:marBottom w:val="0"/>
      <w:divBdr>
        <w:top w:val="none" w:sz="0" w:space="0" w:color="auto"/>
        <w:left w:val="none" w:sz="0" w:space="0" w:color="auto"/>
        <w:bottom w:val="none" w:sz="0" w:space="0" w:color="auto"/>
        <w:right w:val="none" w:sz="0" w:space="0" w:color="auto"/>
      </w:divBdr>
    </w:div>
    <w:div w:id="580917097">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449306">
      <w:bodyDiv w:val="1"/>
      <w:marLeft w:val="0"/>
      <w:marRight w:val="0"/>
      <w:marTop w:val="0"/>
      <w:marBottom w:val="0"/>
      <w:divBdr>
        <w:top w:val="none" w:sz="0" w:space="0" w:color="auto"/>
        <w:left w:val="none" w:sz="0" w:space="0" w:color="auto"/>
        <w:bottom w:val="none" w:sz="0" w:space="0" w:color="auto"/>
        <w:right w:val="none" w:sz="0" w:space="0" w:color="auto"/>
      </w:divBdr>
    </w:div>
    <w:div w:id="581531504">
      <w:bodyDiv w:val="1"/>
      <w:marLeft w:val="0"/>
      <w:marRight w:val="0"/>
      <w:marTop w:val="0"/>
      <w:marBottom w:val="0"/>
      <w:divBdr>
        <w:top w:val="none" w:sz="0" w:space="0" w:color="auto"/>
        <w:left w:val="none" w:sz="0" w:space="0" w:color="auto"/>
        <w:bottom w:val="none" w:sz="0" w:space="0" w:color="auto"/>
        <w:right w:val="none" w:sz="0" w:space="0" w:color="auto"/>
      </w:divBdr>
    </w:div>
    <w:div w:id="581573489">
      <w:bodyDiv w:val="1"/>
      <w:marLeft w:val="0"/>
      <w:marRight w:val="0"/>
      <w:marTop w:val="0"/>
      <w:marBottom w:val="0"/>
      <w:divBdr>
        <w:top w:val="none" w:sz="0" w:space="0" w:color="auto"/>
        <w:left w:val="none" w:sz="0" w:space="0" w:color="auto"/>
        <w:bottom w:val="none" w:sz="0" w:space="0" w:color="auto"/>
        <w:right w:val="none" w:sz="0" w:space="0" w:color="auto"/>
      </w:divBdr>
    </w:div>
    <w:div w:id="581573700">
      <w:bodyDiv w:val="1"/>
      <w:marLeft w:val="0"/>
      <w:marRight w:val="0"/>
      <w:marTop w:val="0"/>
      <w:marBottom w:val="0"/>
      <w:divBdr>
        <w:top w:val="none" w:sz="0" w:space="0" w:color="auto"/>
        <w:left w:val="none" w:sz="0" w:space="0" w:color="auto"/>
        <w:bottom w:val="none" w:sz="0" w:space="0" w:color="auto"/>
        <w:right w:val="none" w:sz="0" w:space="0" w:color="auto"/>
      </w:divBdr>
    </w:div>
    <w:div w:id="581644994">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304221">
      <w:bodyDiv w:val="1"/>
      <w:marLeft w:val="0"/>
      <w:marRight w:val="0"/>
      <w:marTop w:val="0"/>
      <w:marBottom w:val="0"/>
      <w:divBdr>
        <w:top w:val="none" w:sz="0" w:space="0" w:color="auto"/>
        <w:left w:val="none" w:sz="0" w:space="0" w:color="auto"/>
        <w:bottom w:val="none" w:sz="0" w:space="0" w:color="auto"/>
        <w:right w:val="none" w:sz="0" w:space="0" w:color="auto"/>
      </w:divBdr>
    </w:div>
    <w:div w:id="582423021">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2496117">
      <w:bodyDiv w:val="1"/>
      <w:marLeft w:val="0"/>
      <w:marRight w:val="0"/>
      <w:marTop w:val="0"/>
      <w:marBottom w:val="0"/>
      <w:divBdr>
        <w:top w:val="none" w:sz="0" w:space="0" w:color="auto"/>
        <w:left w:val="none" w:sz="0" w:space="0" w:color="auto"/>
        <w:bottom w:val="none" w:sz="0" w:space="0" w:color="auto"/>
        <w:right w:val="none" w:sz="0" w:space="0" w:color="auto"/>
      </w:divBdr>
    </w:div>
    <w:div w:id="582759585">
      <w:bodyDiv w:val="1"/>
      <w:marLeft w:val="0"/>
      <w:marRight w:val="0"/>
      <w:marTop w:val="0"/>
      <w:marBottom w:val="0"/>
      <w:divBdr>
        <w:top w:val="none" w:sz="0" w:space="0" w:color="auto"/>
        <w:left w:val="none" w:sz="0" w:space="0" w:color="auto"/>
        <w:bottom w:val="none" w:sz="0" w:space="0" w:color="auto"/>
        <w:right w:val="none" w:sz="0" w:space="0" w:color="auto"/>
      </w:divBdr>
    </w:div>
    <w:div w:id="582951820">
      <w:bodyDiv w:val="1"/>
      <w:marLeft w:val="0"/>
      <w:marRight w:val="0"/>
      <w:marTop w:val="0"/>
      <w:marBottom w:val="0"/>
      <w:divBdr>
        <w:top w:val="none" w:sz="0" w:space="0" w:color="auto"/>
        <w:left w:val="none" w:sz="0" w:space="0" w:color="auto"/>
        <w:bottom w:val="none" w:sz="0" w:space="0" w:color="auto"/>
        <w:right w:val="none" w:sz="0" w:space="0" w:color="auto"/>
      </w:divBdr>
    </w:div>
    <w:div w:id="582952006">
      <w:bodyDiv w:val="1"/>
      <w:marLeft w:val="0"/>
      <w:marRight w:val="0"/>
      <w:marTop w:val="0"/>
      <w:marBottom w:val="0"/>
      <w:divBdr>
        <w:top w:val="none" w:sz="0" w:space="0" w:color="auto"/>
        <w:left w:val="none" w:sz="0" w:space="0" w:color="auto"/>
        <w:bottom w:val="none" w:sz="0" w:space="0" w:color="auto"/>
        <w:right w:val="none" w:sz="0" w:space="0" w:color="auto"/>
      </w:divBdr>
    </w:div>
    <w:div w:id="583147623">
      <w:bodyDiv w:val="1"/>
      <w:marLeft w:val="0"/>
      <w:marRight w:val="0"/>
      <w:marTop w:val="0"/>
      <w:marBottom w:val="0"/>
      <w:divBdr>
        <w:top w:val="none" w:sz="0" w:space="0" w:color="auto"/>
        <w:left w:val="none" w:sz="0" w:space="0" w:color="auto"/>
        <w:bottom w:val="none" w:sz="0" w:space="0" w:color="auto"/>
        <w:right w:val="none" w:sz="0" w:space="0" w:color="auto"/>
      </w:divBdr>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564212">
      <w:bodyDiv w:val="1"/>
      <w:marLeft w:val="0"/>
      <w:marRight w:val="0"/>
      <w:marTop w:val="0"/>
      <w:marBottom w:val="0"/>
      <w:divBdr>
        <w:top w:val="none" w:sz="0" w:space="0" w:color="auto"/>
        <w:left w:val="none" w:sz="0" w:space="0" w:color="auto"/>
        <w:bottom w:val="none" w:sz="0" w:space="0" w:color="auto"/>
        <w:right w:val="none" w:sz="0" w:space="0" w:color="auto"/>
      </w:divBdr>
    </w:div>
    <w:div w:id="583609093">
      <w:bodyDiv w:val="1"/>
      <w:marLeft w:val="0"/>
      <w:marRight w:val="0"/>
      <w:marTop w:val="0"/>
      <w:marBottom w:val="0"/>
      <w:divBdr>
        <w:top w:val="none" w:sz="0" w:space="0" w:color="auto"/>
        <w:left w:val="none" w:sz="0" w:space="0" w:color="auto"/>
        <w:bottom w:val="none" w:sz="0" w:space="0" w:color="auto"/>
        <w:right w:val="none" w:sz="0" w:space="0" w:color="auto"/>
      </w:divBdr>
    </w:div>
    <w:div w:id="584073325">
      <w:bodyDiv w:val="1"/>
      <w:marLeft w:val="0"/>
      <w:marRight w:val="0"/>
      <w:marTop w:val="0"/>
      <w:marBottom w:val="0"/>
      <w:divBdr>
        <w:top w:val="none" w:sz="0" w:space="0" w:color="auto"/>
        <w:left w:val="none" w:sz="0" w:space="0" w:color="auto"/>
        <w:bottom w:val="none" w:sz="0" w:space="0" w:color="auto"/>
        <w:right w:val="none" w:sz="0" w:space="0" w:color="auto"/>
      </w:divBdr>
    </w:div>
    <w:div w:id="584340092">
      <w:bodyDiv w:val="1"/>
      <w:marLeft w:val="0"/>
      <w:marRight w:val="0"/>
      <w:marTop w:val="0"/>
      <w:marBottom w:val="0"/>
      <w:divBdr>
        <w:top w:val="none" w:sz="0" w:space="0" w:color="auto"/>
        <w:left w:val="none" w:sz="0" w:space="0" w:color="auto"/>
        <w:bottom w:val="none" w:sz="0" w:space="0" w:color="auto"/>
        <w:right w:val="none" w:sz="0" w:space="0" w:color="auto"/>
      </w:divBdr>
    </w:div>
    <w:div w:id="584343747">
      <w:bodyDiv w:val="1"/>
      <w:marLeft w:val="0"/>
      <w:marRight w:val="0"/>
      <w:marTop w:val="0"/>
      <w:marBottom w:val="0"/>
      <w:divBdr>
        <w:top w:val="none" w:sz="0" w:space="0" w:color="auto"/>
        <w:left w:val="none" w:sz="0" w:space="0" w:color="auto"/>
        <w:bottom w:val="none" w:sz="0" w:space="0" w:color="auto"/>
        <w:right w:val="none" w:sz="0" w:space="0" w:color="auto"/>
      </w:divBdr>
    </w:div>
    <w:div w:id="584387762">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807218">
      <w:bodyDiv w:val="1"/>
      <w:marLeft w:val="0"/>
      <w:marRight w:val="0"/>
      <w:marTop w:val="0"/>
      <w:marBottom w:val="0"/>
      <w:divBdr>
        <w:top w:val="none" w:sz="0" w:space="0" w:color="auto"/>
        <w:left w:val="none" w:sz="0" w:space="0" w:color="auto"/>
        <w:bottom w:val="none" w:sz="0" w:space="0" w:color="auto"/>
        <w:right w:val="none" w:sz="0" w:space="0" w:color="auto"/>
      </w:divBdr>
    </w:div>
    <w:div w:id="584918543">
      <w:bodyDiv w:val="1"/>
      <w:marLeft w:val="0"/>
      <w:marRight w:val="0"/>
      <w:marTop w:val="0"/>
      <w:marBottom w:val="0"/>
      <w:divBdr>
        <w:top w:val="none" w:sz="0" w:space="0" w:color="auto"/>
        <w:left w:val="none" w:sz="0" w:space="0" w:color="auto"/>
        <w:bottom w:val="none" w:sz="0" w:space="0" w:color="auto"/>
        <w:right w:val="none" w:sz="0" w:space="0" w:color="auto"/>
      </w:divBdr>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4">
      <w:bodyDiv w:val="1"/>
      <w:marLeft w:val="0"/>
      <w:marRight w:val="0"/>
      <w:marTop w:val="0"/>
      <w:marBottom w:val="0"/>
      <w:divBdr>
        <w:top w:val="none" w:sz="0" w:space="0" w:color="auto"/>
        <w:left w:val="none" w:sz="0" w:space="0" w:color="auto"/>
        <w:bottom w:val="none" w:sz="0" w:space="0" w:color="auto"/>
        <w:right w:val="none" w:sz="0" w:space="0" w:color="auto"/>
      </w:divBdr>
    </w:div>
    <w:div w:id="585115128">
      <w:bodyDiv w:val="1"/>
      <w:marLeft w:val="0"/>
      <w:marRight w:val="0"/>
      <w:marTop w:val="0"/>
      <w:marBottom w:val="0"/>
      <w:divBdr>
        <w:top w:val="none" w:sz="0" w:space="0" w:color="auto"/>
        <w:left w:val="none" w:sz="0" w:space="0" w:color="auto"/>
        <w:bottom w:val="none" w:sz="0" w:space="0" w:color="auto"/>
        <w:right w:val="none" w:sz="0" w:space="0" w:color="auto"/>
      </w:divBdr>
    </w:div>
    <w:div w:id="585117404">
      <w:bodyDiv w:val="1"/>
      <w:marLeft w:val="0"/>
      <w:marRight w:val="0"/>
      <w:marTop w:val="0"/>
      <w:marBottom w:val="0"/>
      <w:divBdr>
        <w:top w:val="none" w:sz="0" w:space="0" w:color="auto"/>
        <w:left w:val="none" w:sz="0" w:space="0" w:color="auto"/>
        <w:bottom w:val="none" w:sz="0" w:space="0" w:color="auto"/>
        <w:right w:val="none" w:sz="0" w:space="0" w:color="auto"/>
      </w:divBdr>
    </w:div>
    <w:div w:id="585118413">
      <w:bodyDiv w:val="1"/>
      <w:marLeft w:val="0"/>
      <w:marRight w:val="0"/>
      <w:marTop w:val="0"/>
      <w:marBottom w:val="0"/>
      <w:divBdr>
        <w:top w:val="none" w:sz="0" w:space="0" w:color="auto"/>
        <w:left w:val="none" w:sz="0" w:space="0" w:color="auto"/>
        <w:bottom w:val="none" w:sz="0" w:space="0" w:color="auto"/>
        <w:right w:val="none" w:sz="0" w:space="0" w:color="auto"/>
      </w:divBdr>
    </w:div>
    <w:div w:id="585454679">
      <w:bodyDiv w:val="1"/>
      <w:marLeft w:val="0"/>
      <w:marRight w:val="0"/>
      <w:marTop w:val="0"/>
      <w:marBottom w:val="0"/>
      <w:divBdr>
        <w:top w:val="none" w:sz="0" w:space="0" w:color="auto"/>
        <w:left w:val="none" w:sz="0" w:space="0" w:color="auto"/>
        <w:bottom w:val="none" w:sz="0" w:space="0" w:color="auto"/>
        <w:right w:val="none" w:sz="0" w:space="0" w:color="auto"/>
      </w:divBdr>
    </w:div>
    <w:div w:id="585696862">
      <w:bodyDiv w:val="1"/>
      <w:marLeft w:val="0"/>
      <w:marRight w:val="0"/>
      <w:marTop w:val="0"/>
      <w:marBottom w:val="0"/>
      <w:divBdr>
        <w:top w:val="none" w:sz="0" w:space="0" w:color="auto"/>
        <w:left w:val="none" w:sz="0" w:space="0" w:color="auto"/>
        <w:bottom w:val="none" w:sz="0" w:space="0" w:color="auto"/>
        <w:right w:val="none" w:sz="0" w:space="0" w:color="auto"/>
      </w:divBdr>
    </w:div>
    <w:div w:id="585724865">
      <w:bodyDiv w:val="1"/>
      <w:marLeft w:val="0"/>
      <w:marRight w:val="0"/>
      <w:marTop w:val="0"/>
      <w:marBottom w:val="0"/>
      <w:divBdr>
        <w:top w:val="none" w:sz="0" w:space="0" w:color="auto"/>
        <w:left w:val="none" w:sz="0" w:space="0" w:color="auto"/>
        <w:bottom w:val="none" w:sz="0" w:space="0" w:color="auto"/>
        <w:right w:val="none" w:sz="0" w:space="0" w:color="auto"/>
      </w:divBdr>
    </w:div>
    <w:div w:id="586305214">
      <w:bodyDiv w:val="1"/>
      <w:marLeft w:val="0"/>
      <w:marRight w:val="0"/>
      <w:marTop w:val="0"/>
      <w:marBottom w:val="0"/>
      <w:divBdr>
        <w:top w:val="none" w:sz="0" w:space="0" w:color="auto"/>
        <w:left w:val="none" w:sz="0" w:space="0" w:color="auto"/>
        <w:bottom w:val="none" w:sz="0" w:space="0" w:color="auto"/>
        <w:right w:val="none" w:sz="0" w:space="0" w:color="auto"/>
      </w:divBdr>
    </w:div>
    <w:div w:id="586424029">
      <w:bodyDiv w:val="1"/>
      <w:marLeft w:val="0"/>
      <w:marRight w:val="0"/>
      <w:marTop w:val="0"/>
      <w:marBottom w:val="0"/>
      <w:divBdr>
        <w:top w:val="none" w:sz="0" w:space="0" w:color="auto"/>
        <w:left w:val="none" w:sz="0" w:space="0" w:color="auto"/>
        <w:bottom w:val="none" w:sz="0" w:space="0" w:color="auto"/>
        <w:right w:val="none" w:sz="0" w:space="0" w:color="auto"/>
      </w:divBdr>
    </w:div>
    <w:div w:id="586500750">
      <w:bodyDiv w:val="1"/>
      <w:marLeft w:val="0"/>
      <w:marRight w:val="0"/>
      <w:marTop w:val="0"/>
      <w:marBottom w:val="0"/>
      <w:divBdr>
        <w:top w:val="none" w:sz="0" w:space="0" w:color="auto"/>
        <w:left w:val="none" w:sz="0" w:space="0" w:color="auto"/>
        <w:bottom w:val="none" w:sz="0" w:space="0" w:color="auto"/>
        <w:right w:val="none" w:sz="0" w:space="0" w:color="auto"/>
      </w:divBdr>
    </w:div>
    <w:div w:id="586503479">
      <w:bodyDiv w:val="1"/>
      <w:marLeft w:val="0"/>
      <w:marRight w:val="0"/>
      <w:marTop w:val="0"/>
      <w:marBottom w:val="0"/>
      <w:divBdr>
        <w:top w:val="none" w:sz="0" w:space="0" w:color="auto"/>
        <w:left w:val="none" w:sz="0" w:space="0" w:color="auto"/>
        <w:bottom w:val="none" w:sz="0" w:space="0" w:color="auto"/>
        <w:right w:val="none" w:sz="0" w:space="0" w:color="auto"/>
      </w:divBdr>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7574">
      <w:bodyDiv w:val="1"/>
      <w:marLeft w:val="0"/>
      <w:marRight w:val="0"/>
      <w:marTop w:val="0"/>
      <w:marBottom w:val="0"/>
      <w:divBdr>
        <w:top w:val="none" w:sz="0" w:space="0" w:color="auto"/>
        <w:left w:val="none" w:sz="0" w:space="0" w:color="auto"/>
        <w:bottom w:val="none" w:sz="0" w:space="0" w:color="auto"/>
        <w:right w:val="none" w:sz="0" w:space="0" w:color="auto"/>
      </w:divBdr>
    </w:div>
    <w:div w:id="586963573">
      <w:bodyDiv w:val="1"/>
      <w:marLeft w:val="0"/>
      <w:marRight w:val="0"/>
      <w:marTop w:val="0"/>
      <w:marBottom w:val="0"/>
      <w:divBdr>
        <w:top w:val="none" w:sz="0" w:space="0" w:color="auto"/>
        <w:left w:val="none" w:sz="0" w:space="0" w:color="auto"/>
        <w:bottom w:val="none" w:sz="0" w:space="0" w:color="auto"/>
        <w:right w:val="none" w:sz="0" w:space="0" w:color="auto"/>
      </w:divBdr>
    </w:div>
    <w:div w:id="587033507">
      <w:bodyDiv w:val="1"/>
      <w:marLeft w:val="0"/>
      <w:marRight w:val="0"/>
      <w:marTop w:val="0"/>
      <w:marBottom w:val="0"/>
      <w:divBdr>
        <w:top w:val="none" w:sz="0" w:space="0" w:color="auto"/>
        <w:left w:val="none" w:sz="0" w:space="0" w:color="auto"/>
        <w:bottom w:val="none" w:sz="0" w:space="0" w:color="auto"/>
        <w:right w:val="none" w:sz="0" w:space="0" w:color="auto"/>
      </w:divBdr>
    </w:div>
    <w:div w:id="587230869">
      <w:bodyDiv w:val="1"/>
      <w:marLeft w:val="0"/>
      <w:marRight w:val="0"/>
      <w:marTop w:val="0"/>
      <w:marBottom w:val="0"/>
      <w:divBdr>
        <w:top w:val="none" w:sz="0" w:space="0" w:color="auto"/>
        <w:left w:val="none" w:sz="0" w:space="0" w:color="auto"/>
        <w:bottom w:val="none" w:sz="0" w:space="0" w:color="auto"/>
        <w:right w:val="none" w:sz="0" w:space="0" w:color="auto"/>
      </w:divBdr>
    </w:div>
    <w:div w:id="587539836">
      <w:bodyDiv w:val="1"/>
      <w:marLeft w:val="0"/>
      <w:marRight w:val="0"/>
      <w:marTop w:val="0"/>
      <w:marBottom w:val="0"/>
      <w:divBdr>
        <w:top w:val="none" w:sz="0" w:space="0" w:color="auto"/>
        <w:left w:val="none" w:sz="0" w:space="0" w:color="auto"/>
        <w:bottom w:val="none" w:sz="0" w:space="0" w:color="auto"/>
        <w:right w:val="none" w:sz="0" w:space="0" w:color="auto"/>
      </w:divBdr>
    </w:div>
    <w:div w:id="587811522">
      <w:bodyDiv w:val="1"/>
      <w:marLeft w:val="0"/>
      <w:marRight w:val="0"/>
      <w:marTop w:val="0"/>
      <w:marBottom w:val="0"/>
      <w:divBdr>
        <w:top w:val="none" w:sz="0" w:space="0" w:color="auto"/>
        <w:left w:val="none" w:sz="0" w:space="0" w:color="auto"/>
        <w:bottom w:val="none" w:sz="0" w:space="0" w:color="auto"/>
        <w:right w:val="none" w:sz="0" w:space="0" w:color="auto"/>
      </w:divBdr>
    </w:div>
    <w:div w:id="587928543">
      <w:bodyDiv w:val="1"/>
      <w:marLeft w:val="0"/>
      <w:marRight w:val="0"/>
      <w:marTop w:val="0"/>
      <w:marBottom w:val="0"/>
      <w:divBdr>
        <w:top w:val="none" w:sz="0" w:space="0" w:color="auto"/>
        <w:left w:val="none" w:sz="0" w:space="0" w:color="auto"/>
        <w:bottom w:val="none" w:sz="0" w:space="0" w:color="auto"/>
        <w:right w:val="none" w:sz="0" w:space="0" w:color="auto"/>
      </w:divBdr>
    </w:div>
    <w:div w:id="588080777">
      <w:bodyDiv w:val="1"/>
      <w:marLeft w:val="0"/>
      <w:marRight w:val="0"/>
      <w:marTop w:val="0"/>
      <w:marBottom w:val="0"/>
      <w:divBdr>
        <w:top w:val="none" w:sz="0" w:space="0" w:color="auto"/>
        <w:left w:val="none" w:sz="0" w:space="0" w:color="auto"/>
        <w:bottom w:val="none" w:sz="0" w:space="0" w:color="auto"/>
        <w:right w:val="none" w:sz="0" w:space="0" w:color="auto"/>
      </w:divBdr>
    </w:div>
    <w:div w:id="588319083">
      <w:bodyDiv w:val="1"/>
      <w:marLeft w:val="0"/>
      <w:marRight w:val="0"/>
      <w:marTop w:val="0"/>
      <w:marBottom w:val="0"/>
      <w:divBdr>
        <w:top w:val="none" w:sz="0" w:space="0" w:color="auto"/>
        <w:left w:val="none" w:sz="0" w:space="0" w:color="auto"/>
        <w:bottom w:val="none" w:sz="0" w:space="0" w:color="auto"/>
        <w:right w:val="none" w:sz="0" w:space="0" w:color="auto"/>
      </w:divBdr>
    </w:div>
    <w:div w:id="588463687">
      <w:bodyDiv w:val="1"/>
      <w:marLeft w:val="0"/>
      <w:marRight w:val="0"/>
      <w:marTop w:val="0"/>
      <w:marBottom w:val="0"/>
      <w:divBdr>
        <w:top w:val="none" w:sz="0" w:space="0" w:color="auto"/>
        <w:left w:val="none" w:sz="0" w:space="0" w:color="auto"/>
        <w:bottom w:val="none" w:sz="0" w:space="0" w:color="auto"/>
        <w:right w:val="none" w:sz="0" w:space="0" w:color="auto"/>
      </w:divBdr>
    </w:div>
    <w:div w:id="588544799">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199093">
      <w:bodyDiv w:val="1"/>
      <w:marLeft w:val="0"/>
      <w:marRight w:val="0"/>
      <w:marTop w:val="0"/>
      <w:marBottom w:val="0"/>
      <w:divBdr>
        <w:top w:val="none" w:sz="0" w:space="0" w:color="auto"/>
        <w:left w:val="none" w:sz="0" w:space="0" w:color="auto"/>
        <w:bottom w:val="none" w:sz="0" w:space="0" w:color="auto"/>
        <w:right w:val="none" w:sz="0" w:space="0" w:color="auto"/>
      </w:divBdr>
    </w:div>
    <w:div w:id="589199851">
      <w:bodyDiv w:val="1"/>
      <w:marLeft w:val="0"/>
      <w:marRight w:val="0"/>
      <w:marTop w:val="0"/>
      <w:marBottom w:val="0"/>
      <w:divBdr>
        <w:top w:val="none" w:sz="0" w:space="0" w:color="auto"/>
        <w:left w:val="none" w:sz="0" w:space="0" w:color="auto"/>
        <w:bottom w:val="none" w:sz="0" w:space="0" w:color="auto"/>
        <w:right w:val="none" w:sz="0" w:space="0" w:color="auto"/>
      </w:divBdr>
    </w:div>
    <w:div w:id="589235544">
      <w:bodyDiv w:val="1"/>
      <w:marLeft w:val="0"/>
      <w:marRight w:val="0"/>
      <w:marTop w:val="0"/>
      <w:marBottom w:val="0"/>
      <w:divBdr>
        <w:top w:val="none" w:sz="0" w:space="0" w:color="auto"/>
        <w:left w:val="none" w:sz="0" w:space="0" w:color="auto"/>
        <w:bottom w:val="none" w:sz="0" w:space="0" w:color="auto"/>
        <w:right w:val="none" w:sz="0" w:space="0" w:color="auto"/>
      </w:divBdr>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6056">
      <w:bodyDiv w:val="1"/>
      <w:marLeft w:val="0"/>
      <w:marRight w:val="0"/>
      <w:marTop w:val="0"/>
      <w:marBottom w:val="0"/>
      <w:divBdr>
        <w:top w:val="none" w:sz="0" w:space="0" w:color="auto"/>
        <w:left w:val="none" w:sz="0" w:space="0" w:color="auto"/>
        <w:bottom w:val="none" w:sz="0" w:space="0" w:color="auto"/>
        <w:right w:val="none" w:sz="0" w:space="0" w:color="auto"/>
      </w:divBdr>
    </w:div>
    <w:div w:id="590118595">
      <w:bodyDiv w:val="1"/>
      <w:marLeft w:val="0"/>
      <w:marRight w:val="0"/>
      <w:marTop w:val="0"/>
      <w:marBottom w:val="0"/>
      <w:divBdr>
        <w:top w:val="none" w:sz="0" w:space="0" w:color="auto"/>
        <w:left w:val="none" w:sz="0" w:space="0" w:color="auto"/>
        <w:bottom w:val="none" w:sz="0" w:space="0" w:color="auto"/>
        <w:right w:val="none" w:sz="0" w:space="0" w:color="auto"/>
      </w:divBdr>
    </w:div>
    <w:div w:id="590166028">
      <w:bodyDiv w:val="1"/>
      <w:marLeft w:val="0"/>
      <w:marRight w:val="0"/>
      <w:marTop w:val="0"/>
      <w:marBottom w:val="0"/>
      <w:divBdr>
        <w:top w:val="none" w:sz="0" w:space="0" w:color="auto"/>
        <w:left w:val="none" w:sz="0" w:space="0" w:color="auto"/>
        <w:bottom w:val="none" w:sz="0" w:space="0" w:color="auto"/>
        <w:right w:val="none" w:sz="0" w:space="0" w:color="auto"/>
      </w:divBdr>
    </w:div>
    <w:div w:id="590352351">
      <w:bodyDiv w:val="1"/>
      <w:marLeft w:val="0"/>
      <w:marRight w:val="0"/>
      <w:marTop w:val="0"/>
      <w:marBottom w:val="0"/>
      <w:divBdr>
        <w:top w:val="none" w:sz="0" w:space="0" w:color="auto"/>
        <w:left w:val="none" w:sz="0" w:space="0" w:color="auto"/>
        <w:bottom w:val="none" w:sz="0" w:space="0" w:color="auto"/>
        <w:right w:val="none" w:sz="0" w:space="0" w:color="auto"/>
      </w:divBdr>
    </w:div>
    <w:div w:id="590360364">
      <w:bodyDiv w:val="1"/>
      <w:marLeft w:val="0"/>
      <w:marRight w:val="0"/>
      <w:marTop w:val="0"/>
      <w:marBottom w:val="0"/>
      <w:divBdr>
        <w:top w:val="none" w:sz="0" w:space="0" w:color="auto"/>
        <w:left w:val="none" w:sz="0" w:space="0" w:color="auto"/>
        <w:bottom w:val="none" w:sz="0" w:space="0" w:color="auto"/>
        <w:right w:val="none" w:sz="0" w:space="0" w:color="auto"/>
      </w:divBdr>
    </w:div>
    <w:div w:id="590432134">
      <w:bodyDiv w:val="1"/>
      <w:marLeft w:val="0"/>
      <w:marRight w:val="0"/>
      <w:marTop w:val="0"/>
      <w:marBottom w:val="0"/>
      <w:divBdr>
        <w:top w:val="none" w:sz="0" w:space="0" w:color="auto"/>
        <w:left w:val="none" w:sz="0" w:space="0" w:color="auto"/>
        <w:bottom w:val="none" w:sz="0" w:space="0" w:color="auto"/>
        <w:right w:val="none" w:sz="0" w:space="0" w:color="auto"/>
      </w:divBdr>
    </w:div>
    <w:div w:id="590502755">
      <w:bodyDiv w:val="1"/>
      <w:marLeft w:val="0"/>
      <w:marRight w:val="0"/>
      <w:marTop w:val="0"/>
      <w:marBottom w:val="0"/>
      <w:divBdr>
        <w:top w:val="none" w:sz="0" w:space="0" w:color="auto"/>
        <w:left w:val="none" w:sz="0" w:space="0" w:color="auto"/>
        <w:bottom w:val="none" w:sz="0" w:space="0" w:color="auto"/>
        <w:right w:val="none" w:sz="0" w:space="0" w:color="auto"/>
      </w:divBdr>
    </w:div>
    <w:div w:id="590554558">
      <w:bodyDiv w:val="1"/>
      <w:marLeft w:val="0"/>
      <w:marRight w:val="0"/>
      <w:marTop w:val="0"/>
      <w:marBottom w:val="0"/>
      <w:divBdr>
        <w:top w:val="none" w:sz="0" w:space="0" w:color="auto"/>
        <w:left w:val="none" w:sz="0" w:space="0" w:color="auto"/>
        <w:bottom w:val="none" w:sz="0" w:space="0" w:color="auto"/>
        <w:right w:val="none" w:sz="0" w:space="0" w:color="auto"/>
      </w:divBdr>
    </w:div>
    <w:div w:id="590702829">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72625">
      <w:bodyDiv w:val="1"/>
      <w:marLeft w:val="0"/>
      <w:marRight w:val="0"/>
      <w:marTop w:val="0"/>
      <w:marBottom w:val="0"/>
      <w:divBdr>
        <w:top w:val="none" w:sz="0" w:space="0" w:color="auto"/>
        <w:left w:val="none" w:sz="0" w:space="0" w:color="auto"/>
        <w:bottom w:val="none" w:sz="0" w:space="0" w:color="auto"/>
        <w:right w:val="none" w:sz="0" w:space="0" w:color="auto"/>
      </w:divBdr>
    </w:div>
    <w:div w:id="591015563">
      <w:bodyDiv w:val="1"/>
      <w:marLeft w:val="0"/>
      <w:marRight w:val="0"/>
      <w:marTop w:val="0"/>
      <w:marBottom w:val="0"/>
      <w:divBdr>
        <w:top w:val="none" w:sz="0" w:space="0" w:color="auto"/>
        <w:left w:val="none" w:sz="0" w:space="0" w:color="auto"/>
        <w:bottom w:val="none" w:sz="0" w:space="0" w:color="auto"/>
        <w:right w:val="none" w:sz="0" w:space="0" w:color="auto"/>
      </w:divBdr>
    </w:div>
    <w:div w:id="591090331">
      <w:bodyDiv w:val="1"/>
      <w:marLeft w:val="0"/>
      <w:marRight w:val="0"/>
      <w:marTop w:val="0"/>
      <w:marBottom w:val="0"/>
      <w:divBdr>
        <w:top w:val="none" w:sz="0" w:space="0" w:color="auto"/>
        <w:left w:val="none" w:sz="0" w:space="0" w:color="auto"/>
        <w:bottom w:val="none" w:sz="0" w:space="0" w:color="auto"/>
        <w:right w:val="none" w:sz="0" w:space="0" w:color="auto"/>
      </w:divBdr>
    </w:div>
    <w:div w:id="591166605">
      <w:bodyDiv w:val="1"/>
      <w:marLeft w:val="0"/>
      <w:marRight w:val="0"/>
      <w:marTop w:val="0"/>
      <w:marBottom w:val="0"/>
      <w:divBdr>
        <w:top w:val="none" w:sz="0" w:space="0" w:color="auto"/>
        <w:left w:val="none" w:sz="0" w:space="0" w:color="auto"/>
        <w:bottom w:val="none" w:sz="0" w:space="0" w:color="auto"/>
        <w:right w:val="none" w:sz="0" w:space="0" w:color="auto"/>
      </w:divBdr>
    </w:div>
    <w:div w:id="591283258">
      <w:bodyDiv w:val="1"/>
      <w:marLeft w:val="0"/>
      <w:marRight w:val="0"/>
      <w:marTop w:val="0"/>
      <w:marBottom w:val="0"/>
      <w:divBdr>
        <w:top w:val="none" w:sz="0" w:space="0" w:color="auto"/>
        <w:left w:val="none" w:sz="0" w:space="0" w:color="auto"/>
        <w:bottom w:val="none" w:sz="0" w:space="0" w:color="auto"/>
        <w:right w:val="none" w:sz="0" w:space="0" w:color="auto"/>
      </w:divBdr>
    </w:div>
    <w:div w:id="591284014">
      <w:bodyDiv w:val="1"/>
      <w:marLeft w:val="0"/>
      <w:marRight w:val="0"/>
      <w:marTop w:val="0"/>
      <w:marBottom w:val="0"/>
      <w:divBdr>
        <w:top w:val="none" w:sz="0" w:space="0" w:color="auto"/>
        <w:left w:val="none" w:sz="0" w:space="0" w:color="auto"/>
        <w:bottom w:val="none" w:sz="0" w:space="0" w:color="auto"/>
        <w:right w:val="none" w:sz="0" w:space="0" w:color="auto"/>
      </w:divBdr>
    </w:div>
    <w:div w:id="591354500">
      <w:bodyDiv w:val="1"/>
      <w:marLeft w:val="0"/>
      <w:marRight w:val="0"/>
      <w:marTop w:val="0"/>
      <w:marBottom w:val="0"/>
      <w:divBdr>
        <w:top w:val="none" w:sz="0" w:space="0" w:color="auto"/>
        <w:left w:val="none" w:sz="0" w:space="0" w:color="auto"/>
        <w:bottom w:val="none" w:sz="0" w:space="0" w:color="auto"/>
        <w:right w:val="none" w:sz="0" w:space="0" w:color="auto"/>
      </w:divBdr>
    </w:div>
    <w:div w:id="591623918">
      <w:bodyDiv w:val="1"/>
      <w:marLeft w:val="0"/>
      <w:marRight w:val="0"/>
      <w:marTop w:val="0"/>
      <w:marBottom w:val="0"/>
      <w:divBdr>
        <w:top w:val="none" w:sz="0" w:space="0" w:color="auto"/>
        <w:left w:val="none" w:sz="0" w:space="0" w:color="auto"/>
        <w:bottom w:val="none" w:sz="0" w:space="0" w:color="auto"/>
        <w:right w:val="none" w:sz="0" w:space="0" w:color="auto"/>
      </w:divBdr>
    </w:div>
    <w:div w:id="591939141">
      <w:bodyDiv w:val="1"/>
      <w:marLeft w:val="0"/>
      <w:marRight w:val="0"/>
      <w:marTop w:val="0"/>
      <w:marBottom w:val="0"/>
      <w:divBdr>
        <w:top w:val="none" w:sz="0" w:space="0" w:color="auto"/>
        <w:left w:val="none" w:sz="0" w:space="0" w:color="auto"/>
        <w:bottom w:val="none" w:sz="0" w:space="0" w:color="auto"/>
        <w:right w:val="none" w:sz="0" w:space="0" w:color="auto"/>
      </w:divBdr>
    </w:div>
    <w:div w:id="592053161">
      <w:bodyDiv w:val="1"/>
      <w:marLeft w:val="0"/>
      <w:marRight w:val="0"/>
      <w:marTop w:val="0"/>
      <w:marBottom w:val="0"/>
      <w:divBdr>
        <w:top w:val="none" w:sz="0" w:space="0" w:color="auto"/>
        <w:left w:val="none" w:sz="0" w:space="0" w:color="auto"/>
        <w:bottom w:val="none" w:sz="0" w:space="0" w:color="auto"/>
        <w:right w:val="none" w:sz="0" w:space="0" w:color="auto"/>
      </w:divBdr>
    </w:div>
    <w:div w:id="592275500">
      <w:bodyDiv w:val="1"/>
      <w:marLeft w:val="0"/>
      <w:marRight w:val="0"/>
      <w:marTop w:val="0"/>
      <w:marBottom w:val="0"/>
      <w:divBdr>
        <w:top w:val="none" w:sz="0" w:space="0" w:color="auto"/>
        <w:left w:val="none" w:sz="0" w:space="0" w:color="auto"/>
        <w:bottom w:val="none" w:sz="0" w:space="0" w:color="auto"/>
        <w:right w:val="none" w:sz="0" w:space="0" w:color="auto"/>
      </w:divBdr>
    </w:div>
    <w:div w:id="592473536">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3384">
      <w:bodyDiv w:val="1"/>
      <w:marLeft w:val="0"/>
      <w:marRight w:val="0"/>
      <w:marTop w:val="0"/>
      <w:marBottom w:val="0"/>
      <w:divBdr>
        <w:top w:val="none" w:sz="0" w:space="0" w:color="auto"/>
        <w:left w:val="none" w:sz="0" w:space="0" w:color="auto"/>
        <w:bottom w:val="none" w:sz="0" w:space="0" w:color="auto"/>
        <w:right w:val="none" w:sz="0" w:space="0" w:color="auto"/>
      </w:divBdr>
    </w:div>
    <w:div w:id="592779813">
      <w:bodyDiv w:val="1"/>
      <w:marLeft w:val="0"/>
      <w:marRight w:val="0"/>
      <w:marTop w:val="0"/>
      <w:marBottom w:val="0"/>
      <w:divBdr>
        <w:top w:val="none" w:sz="0" w:space="0" w:color="auto"/>
        <w:left w:val="none" w:sz="0" w:space="0" w:color="auto"/>
        <w:bottom w:val="none" w:sz="0" w:space="0" w:color="auto"/>
        <w:right w:val="none" w:sz="0" w:space="0" w:color="auto"/>
      </w:divBdr>
    </w:div>
    <w:div w:id="592863585">
      <w:bodyDiv w:val="1"/>
      <w:marLeft w:val="0"/>
      <w:marRight w:val="0"/>
      <w:marTop w:val="0"/>
      <w:marBottom w:val="0"/>
      <w:divBdr>
        <w:top w:val="none" w:sz="0" w:space="0" w:color="auto"/>
        <w:left w:val="none" w:sz="0" w:space="0" w:color="auto"/>
        <w:bottom w:val="none" w:sz="0" w:space="0" w:color="auto"/>
        <w:right w:val="none" w:sz="0" w:space="0" w:color="auto"/>
      </w:divBdr>
    </w:div>
    <w:div w:id="593048799">
      <w:bodyDiv w:val="1"/>
      <w:marLeft w:val="0"/>
      <w:marRight w:val="0"/>
      <w:marTop w:val="0"/>
      <w:marBottom w:val="0"/>
      <w:divBdr>
        <w:top w:val="none" w:sz="0" w:space="0" w:color="auto"/>
        <w:left w:val="none" w:sz="0" w:space="0" w:color="auto"/>
        <w:bottom w:val="none" w:sz="0" w:space="0" w:color="auto"/>
        <w:right w:val="none" w:sz="0" w:space="0" w:color="auto"/>
      </w:divBdr>
    </w:div>
    <w:div w:id="593124192">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3130091">
      <w:bodyDiv w:val="1"/>
      <w:marLeft w:val="0"/>
      <w:marRight w:val="0"/>
      <w:marTop w:val="0"/>
      <w:marBottom w:val="0"/>
      <w:divBdr>
        <w:top w:val="none" w:sz="0" w:space="0" w:color="auto"/>
        <w:left w:val="none" w:sz="0" w:space="0" w:color="auto"/>
        <w:bottom w:val="none" w:sz="0" w:space="0" w:color="auto"/>
        <w:right w:val="none" w:sz="0" w:space="0" w:color="auto"/>
      </w:divBdr>
    </w:div>
    <w:div w:id="593364639">
      <w:bodyDiv w:val="1"/>
      <w:marLeft w:val="0"/>
      <w:marRight w:val="0"/>
      <w:marTop w:val="0"/>
      <w:marBottom w:val="0"/>
      <w:divBdr>
        <w:top w:val="none" w:sz="0" w:space="0" w:color="auto"/>
        <w:left w:val="none" w:sz="0" w:space="0" w:color="auto"/>
        <w:bottom w:val="none" w:sz="0" w:space="0" w:color="auto"/>
        <w:right w:val="none" w:sz="0" w:space="0" w:color="auto"/>
      </w:divBdr>
    </w:div>
    <w:div w:id="593514143">
      <w:bodyDiv w:val="1"/>
      <w:marLeft w:val="0"/>
      <w:marRight w:val="0"/>
      <w:marTop w:val="0"/>
      <w:marBottom w:val="0"/>
      <w:divBdr>
        <w:top w:val="none" w:sz="0" w:space="0" w:color="auto"/>
        <w:left w:val="none" w:sz="0" w:space="0" w:color="auto"/>
        <w:bottom w:val="none" w:sz="0" w:space="0" w:color="auto"/>
        <w:right w:val="none" w:sz="0" w:space="0" w:color="auto"/>
      </w:divBdr>
    </w:div>
    <w:div w:id="593632696">
      <w:bodyDiv w:val="1"/>
      <w:marLeft w:val="0"/>
      <w:marRight w:val="0"/>
      <w:marTop w:val="0"/>
      <w:marBottom w:val="0"/>
      <w:divBdr>
        <w:top w:val="none" w:sz="0" w:space="0" w:color="auto"/>
        <w:left w:val="none" w:sz="0" w:space="0" w:color="auto"/>
        <w:bottom w:val="none" w:sz="0" w:space="0" w:color="auto"/>
        <w:right w:val="none" w:sz="0" w:space="0" w:color="auto"/>
      </w:divBdr>
    </w:div>
    <w:div w:id="593781850">
      <w:bodyDiv w:val="1"/>
      <w:marLeft w:val="0"/>
      <w:marRight w:val="0"/>
      <w:marTop w:val="0"/>
      <w:marBottom w:val="0"/>
      <w:divBdr>
        <w:top w:val="none" w:sz="0" w:space="0" w:color="auto"/>
        <w:left w:val="none" w:sz="0" w:space="0" w:color="auto"/>
        <w:bottom w:val="none" w:sz="0" w:space="0" w:color="auto"/>
        <w:right w:val="none" w:sz="0" w:space="0" w:color="auto"/>
      </w:divBdr>
    </w:div>
    <w:div w:id="594095794">
      <w:bodyDiv w:val="1"/>
      <w:marLeft w:val="0"/>
      <w:marRight w:val="0"/>
      <w:marTop w:val="0"/>
      <w:marBottom w:val="0"/>
      <w:divBdr>
        <w:top w:val="none" w:sz="0" w:space="0" w:color="auto"/>
        <w:left w:val="none" w:sz="0" w:space="0" w:color="auto"/>
        <w:bottom w:val="none" w:sz="0" w:space="0" w:color="auto"/>
        <w:right w:val="none" w:sz="0" w:space="0" w:color="auto"/>
      </w:divBdr>
    </w:div>
    <w:div w:id="594438834">
      <w:bodyDiv w:val="1"/>
      <w:marLeft w:val="0"/>
      <w:marRight w:val="0"/>
      <w:marTop w:val="0"/>
      <w:marBottom w:val="0"/>
      <w:divBdr>
        <w:top w:val="none" w:sz="0" w:space="0" w:color="auto"/>
        <w:left w:val="none" w:sz="0" w:space="0" w:color="auto"/>
        <w:bottom w:val="none" w:sz="0" w:space="0" w:color="auto"/>
        <w:right w:val="none" w:sz="0" w:space="0" w:color="auto"/>
      </w:divBdr>
    </w:div>
    <w:div w:id="594441610">
      <w:bodyDiv w:val="1"/>
      <w:marLeft w:val="0"/>
      <w:marRight w:val="0"/>
      <w:marTop w:val="0"/>
      <w:marBottom w:val="0"/>
      <w:divBdr>
        <w:top w:val="none" w:sz="0" w:space="0" w:color="auto"/>
        <w:left w:val="none" w:sz="0" w:space="0" w:color="auto"/>
        <w:bottom w:val="none" w:sz="0" w:space="0" w:color="auto"/>
        <w:right w:val="none" w:sz="0" w:space="0" w:color="auto"/>
      </w:divBdr>
    </w:div>
    <w:div w:id="594635916">
      <w:bodyDiv w:val="1"/>
      <w:marLeft w:val="0"/>
      <w:marRight w:val="0"/>
      <w:marTop w:val="0"/>
      <w:marBottom w:val="0"/>
      <w:divBdr>
        <w:top w:val="none" w:sz="0" w:space="0" w:color="auto"/>
        <w:left w:val="none" w:sz="0" w:space="0" w:color="auto"/>
        <w:bottom w:val="none" w:sz="0" w:space="0" w:color="auto"/>
        <w:right w:val="none" w:sz="0" w:space="0" w:color="auto"/>
      </w:divBdr>
    </w:div>
    <w:div w:id="594750355">
      <w:bodyDiv w:val="1"/>
      <w:marLeft w:val="0"/>
      <w:marRight w:val="0"/>
      <w:marTop w:val="0"/>
      <w:marBottom w:val="0"/>
      <w:divBdr>
        <w:top w:val="none" w:sz="0" w:space="0" w:color="auto"/>
        <w:left w:val="none" w:sz="0" w:space="0" w:color="auto"/>
        <w:bottom w:val="none" w:sz="0" w:space="0" w:color="auto"/>
        <w:right w:val="none" w:sz="0" w:space="0" w:color="auto"/>
      </w:divBdr>
    </w:div>
    <w:div w:id="594872839">
      <w:bodyDiv w:val="1"/>
      <w:marLeft w:val="0"/>
      <w:marRight w:val="0"/>
      <w:marTop w:val="0"/>
      <w:marBottom w:val="0"/>
      <w:divBdr>
        <w:top w:val="none" w:sz="0" w:space="0" w:color="auto"/>
        <w:left w:val="none" w:sz="0" w:space="0" w:color="auto"/>
        <w:bottom w:val="none" w:sz="0" w:space="0" w:color="auto"/>
        <w:right w:val="none" w:sz="0" w:space="0" w:color="auto"/>
      </w:divBdr>
    </w:div>
    <w:div w:id="595214825">
      <w:bodyDiv w:val="1"/>
      <w:marLeft w:val="0"/>
      <w:marRight w:val="0"/>
      <w:marTop w:val="0"/>
      <w:marBottom w:val="0"/>
      <w:divBdr>
        <w:top w:val="none" w:sz="0" w:space="0" w:color="auto"/>
        <w:left w:val="none" w:sz="0" w:space="0" w:color="auto"/>
        <w:bottom w:val="none" w:sz="0" w:space="0" w:color="auto"/>
        <w:right w:val="none" w:sz="0" w:space="0" w:color="auto"/>
      </w:divBdr>
    </w:div>
    <w:div w:id="595216939">
      <w:bodyDiv w:val="1"/>
      <w:marLeft w:val="0"/>
      <w:marRight w:val="0"/>
      <w:marTop w:val="0"/>
      <w:marBottom w:val="0"/>
      <w:divBdr>
        <w:top w:val="none" w:sz="0" w:space="0" w:color="auto"/>
        <w:left w:val="none" w:sz="0" w:space="0" w:color="auto"/>
        <w:bottom w:val="none" w:sz="0" w:space="0" w:color="auto"/>
        <w:right w:val="none" w:sz="0" w:space="0" w:color="auto"/>
      </w:divBdr>
    </w:div>
    <w:div w:id="595286240">
      <w:bodyDiv w:val="1"/>
      <w:marLeft w:val="0"/>
      <w:marRight w:val="0"/>
      <w:marTop w:val="0"/>
      <w:marBottom w:val="0"/>
      <w:divBdr>
        <w:top w:val="none" w:sz="0" w:space="0" w:color="auto"/>
        <w:left w:val="none" w:sz="0" w:space="0" w:color="auto"/>
        <w:bottom w:val="none" w:sz="0" w:space="0" w:color="auto"/>
        <w:right w:val="none" w:sz="0" w:space="0" w:color="auto"/>
      </w:divBdr>
    </w:div>
    <w:div w:id="595359883">
      <w:bodyDiv w:val="1"/>
      <w:marLeft w:val="0"/>
      <w:marRight w:val="0"/>
      <w:marTop w:val="0"/>
      <w:marBottom w:val="0"/>
      <w:divBdr>
        <w:top w:val="none" w:sz="0" w:space="0" w:color="auto"/>
        <w:left w:val="none" w:sz="0" w:space="0" w:color="auto"/>
        <w:bottom w:val="none" w:sz="0" w:space="0" w:color="auto"/>
        <w:right w:val="none" w:sz="0" w:space="0" w:color="auto"/>
      </w:divBdr>
    </w:div>
    <w:div w:id="595482856">
      <w:bodyDiv w:val="1"/>
      <w:marLeft w:val="0"/>
      <w:marRight w:val="0"/>
      <w:marTop w:val="0"/>
      <w:marBottom w:val="0"/>
      <w:divBdr>
        <w:top w:val="none" w:sz="0" w:space="0" w:color="auto"/>
        <w:left w:val="none" w:sz="0" w:space="0" w:color="auto"/>
        <w:bottom w:val="none" w:sz="0" w:space="0" w:color="auto"/>
        <w:right w:val="none" w:sz="0" w:space="0" w:color="auto"/>
      </w:divBdr>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49848">
      <w:bodyDiv w:val="1"/>
      <w:marLeft w:val="0"/>
      <w:marRight w:val="0"/>
      <w:marTop w:val="0"/>
      <w:marBottom w:val="0"/>
      <w:divBdr>
        <w:top w:val="none" w:sz="0" w:space="0" w:color="auto"/>
        <w:left w:val="none" w:sz="0" w:space="0" w:color="auto"/>
        <w:bottom w:val="none" w:sz="0" w:space="0" w:color="auto"/>
        <w:right w:val="none" w:sz="0" w:space="0" w:color="auto"/>
      </w:divBdr>
    </w:div>
    <w:div w:id="596449833">
      <w:bodyDiv w:val="1"/>
      <w:marLeft w:val="0"/>
      <w:marRight w:val="0"/>
      <w:marTop w:val="0"/>
      <w:marBottom w:val="0"/>
      <w:divBdr>
        <w:top w:val="none" w:sz="0" w:space="0" w:color="auto"/>
        <w:left w:val="none" w:sz="0" w:space="0" w:color="auto"/>
        <w:bottom w:val="none" w:sz="0" w:space="0" w:color="auto"/>
        <w:right w:val="none" w:sz="0" w:space="0" w:color="auto"/>
      </w:divBdr>
    </w:div>
    <w:div w:id="596837469">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6905819">
      <w:bodyDiv w:val="1"/>
      <w:marLeft w:val="0"/>
      <w:marRight w:val="0"/>
      <w:marTop w:val="0"/>
      <w:marBottom w:val="0"/>
      <w:divBdr>
        <w:top w:val="none" w:sz="0" w:space="0" w:color="auto"/>
        <w:left w:val="none" w:sz="0" w:space="0" w:color="auto"/>
        <w:bottom w:val="none" w:sz="0" w:space="0" w:color="auto"/>
        <w:right w:val="none" w:sz="0" w:space="0" w:color="auto"/>
      </w:divBdr>
    </w:div>
    <w:div w:id="596985711">
      <w:bodyDiv w:val="1"/>
      <w:marLeft w:val="0"/>
      <w:marRight w:val="0"/>
      <w:marTop w:val="0"/>
      <w:marBottom w:val="0"/>
      <w:divBdr>
        <w:top w:val="none" w:sz="0" w:space="0" w:color="auto"/>
        <w:left w:val="none" w:sz="0" w:space="0" w:color="auto"/>
        <w:bottom w:val="none" w:sz="0" w:space="0" w:color="auto"/>
        <w:right w:val="none" w:sz="0" w:space="0" w:color="auto"/>
      </w:divBdr>
    </w:div>
    <w:div w:id="597450477">
      <w:bodyDiv w:val="1"/>
      <w:marLeft w:val="0"/>
      <w:marRight w:val="0"/>
      <w:marTop w:val="0"/>
      <w:marBottom w:val="0"/>
      <w:divBdr>
        <w:top w:val="none" w:sz="0" w:space="0" w:color="auto"/>
        <w:left w:val="none" w:sz="0" w:space="0" w:color="auto"/>
        <w:bottom w:val="none" w:sz="0" w:space="0" w:color="auto"/>
        <w:right w:val="none" w:sz="0" w:space="0" w:color="auto"/>
      </w:divBdr>
    </w:div>
    <w:div w:id="597522111">
      <w:bodyDiv w:val="1"/>
      <w:marLeft w:val="0"/>
      <w:marRight w:val="0"/>
      <w:marTop w:val="0"/>
      <w:marBottom w:val="0"/>
      <w:divBdr>
        <w:top w:val="none" w:sz="0" w:space="0" w:color="auto"/>
        <w:left w:val="none" w:sz="0" w:space="0" w:color="auto"/>
        <w:bottom w:val="none" w:sz="0" w:space="0" w:color="auto"/>
        <w:right w:val="none" w:sz="0" w:space="0" w:color="auto"/>
      </w:divBdr>
    </w:div>
    <w:div w:id="597638713">
      <w:bodyDiv w:val="1"/>
      <w:marLeft w:val="0"/>
      <w:marRight w:val="0"/>
      <w:marTop w:val="0"/>
      <w:marBottom w:val="0"/>
      <w:divBdr>
        <w:top w:val="none" w:sz="0" w:space="0" w:color="auto"/>
        <w:left w:val="none" w:sz="0" w:space="0" w:color="auto"/>
        <w:bottom w:val="none" w:sz="0" w:space="0" w:color="auto"/>
        <w:right w:val="none" w:sz="0" w:space="0" w:color="auto"/>
      </w:divBdr>
    </w:div>
    <w:div w:id="597640601">
      <w:bodyDiv w:val="1"/>
      <w:marLeft w:val="0"/>
      <w:marRight w:val="0"/>
      <w:marTop w:val="0"/>
      <w:marBottom w:val="0"/>
      <w:divBdr>
        <w:top w:val="none" w:sz="0" w:space="0" w:color="auto"/>
        <w:left w:val="none" w:sz="0" w:space="0" w:color="auto"/>
        <w:bottom w:val="none" w:sz="0" w:space="0" w:color="auto"/>
        <w:right w:val="none" w:sz="0" w:space="0" w:color="auto"/>
      </w:divBdr>
    </w:div>
    <w:div w:id="598023900">
      <w:bodyDiv w:val="1"/>
      <w:marLeft w:val="0"/>
      <w:marRight w:val="0"/>
      <w:marTop w:val="0"/>
      <w:marBottom w:val="0"/>
      <w:divBdr>
        <w:top w:val="none" w:sz="0" w:space="0" w:color="auto"/>
        <w:left w:val="none" w:sz="0" w:space="0" w:color="auto"/>
        <w:bottom w:val="none" w:sz="0" w:space="0" w:color="auto"/>
        <w:right w:val="none" w:sz="0" w:space="0" w:color="auto"/>
      </w:divBdr>
    </w:div>
    <w:div w:id="598029784">
      <w:bodyDiv w:val="1"/>
      <w:marLeft w:val="0"/>
      <w:marRight w:val="0"/>
      <w:marTop w:val="0"/>
      <w:marBottom w:val="0"/>
      <w:divBdr>
        <w:top w:val="none" w:sz="0" w:space="0" w:color="auto"/>
        <w:left w:val="none" w:sz="0" w:space="0" w:color="auto"/>
        <w:bottom w:val="none" w:sz="0" w:space="0" w:color="auto"/>
        <w:right w:val="none" w:sz="0" w:space="0" w:color="auto"/>
      </w:divBdr>
    </w:div>
    <w:div w:id="598560055">
      <w:bodyDiv w:val="1"/>
      <w:marLeft w:val="0"/>
      <w:marRight w:val="0"/>
      <w:marTop w:val="0"/>
      <w:marBottom w:val="0"/>
      <w:divBdr>
        <w:top w:val="none" w:sz="0" w:space="0" w:color="auto"/>
        <w:left w:val="none" w:sz="0" w:space="0" w:color="auto"/>
        <w:bottom w:val="none" w:sz="0" w:space="0" w:color="auto"/>
        <w:right w:val="none" w:sz="0" w:space="0" w:color="auto"/>
      </w:divBdr>
    </w:div>
    <w:div w:id="598682270">
      <w:bodyDiv w:val="1"/>
      <w:marLeft w:val="0"/>
      <w:marRight w:val="0"/>
      <w:marTop w:val="0"/>
      <w:marBottom w:val="0"/>
      <w:divBdr>
        <w:top w:val="none" w:sz="0" w:space="0" w:color="auto"/>
        <w:left w:val="none" w:sz="0" w:space="0" w:color="auto"/>
        <w:bottom w:val="none" w:sz="0" w:space="0" w:color="auto"/>
        <w:right w:val="none" w:sz="0" w:space="0" w:color="auto"/>
      </w:divBdr>
    </w:div>
    <w:div w:id="598877123">
      <w:bodyDiv w:val="1"/>
      <w:marLeft w:val="0"/>
      <w:marRight w:val="0"/>
      <w:marTop w:val="0"/>
      <w:marBottom w:val="0"/>
      <w:divBdr>
        <w:top w:val="none" w:sz="0" w:space="0" w:color="auto"/>
        <w:left w:val="none" w:sz="0" w:space="0" w:color="auto"/>
        <w:bottom w:val="none" w:sz="0" w:space="0" w:color="auto"/>
        <w:right w:val="none" w:sz="0" w:space="0" w:color="auto"/>
      </w:divBdr>
    </w:div>
    <w:div w:id="598948027">
      <w:bodyDiv w:val="1"/>
      <w:marLeft w:val="0"/>
      <w:marRight w:val="0"/>
      <w:marTop w:val="0"/>
      <w:marBottom w:val="0"/>
      <w:divBdr>
        <w:top w:val="none" w:sz="0" w:space="0" w:color="auto"/>
        <w:left w:val="none" w:sz="0" w:space="0" w:color="auto"/>
        <w:bottom w:val="none" w:sz="0" w:space="0" w:color="auto"/>
        <w:right w:val="none" w:sz="0" w:space="0" w:color="auto"/>
      </w:divBdr>
    </w:div>
    <w:div w:id="599025423">
      <w:bodyDiv w:val="1"/>
      <w:marLeft w:val="0"/>
      <w:marRight w:val="0"/>
      <w:marTop w:val="0"/>
      <w:marBottom w:val="0"/>
      <w:divBdr>
        <w:top w:val="none" w:sz="0" w:space="0" w:color="auto"/>
        <w:left w:val="none" w:sz="0" w:space="0" w:color="auto"/>
        <w:bottom w:val="none" w:sz="0" w:space="0" w:color="auto"/>
        <w:right w:val="none" w:sz="0" w:space="0" w:color="auto"/>
      </w:divBdr>
    </w:div>
    <w:div w:id="599028544">
      <w:bodyDiv w:val="1"/>
      <w:marLeft w:val="0"/>
      <w:marRight w:val="0"/>
      <w:marTop w:val="0"/>
      <w:marBottom w:val="0"/>
      <w:divBdr>
        <w:top w:val="none" w:sz="0" w:space="0" w:color="auto"/>
        <w:left w:val="none" w:sz="0" w:space="0" w:color="auto"/>
        <w:bottom w:val="none" w:sz="0" w:space="0" w:color="auto"/>
        <w:right w:val="none" w:sz="0" w:space="0" w:color="auto"/>
      </w:divBdr>
    </w:div>
    <w:div w:id="599070172">
      <w:bodyDiv w:val="1"/>
      <w:marLeft w:val="0"/>
      <w:marRight w:val="0"/>
      <w:marTop w:val="0"/>
      <w:marBottom w:val="0"/>
      <w:divBdr>
        <w:top w:val="none" w:sz="0" w:space="0" w:color="auto"/>
        <w:left w:val="none" w:sz="0" w:space="0" w:color="auto"/>
        <w:bottom w:val="none" w:sz="0" w:space="0" w:color="auto"/>
        <w:right w:val="none" w:sz="0" w:space="0" w:color="auto"/>
      </w:divBdr>
    </w:div>
    <w:div w:id="599220714">
      <w:bodyDiv w:val="1"/>
      <w:marLeft w:val="0"/>
      <w:marRight w:val="0"/>
      <w:marTop w:val="0"/>
      <w:marBottom w:val="0"/>
      <w:divBdr>
        <w:top w:val="none" w:sz="0" w:space="0" w:color="auto"/>
        <w:left w:val="none" w:sz="0" w:space="0" w:color="auto"/>
        <w:bottom w:val="none" w:sz="0" w:space="0" w:color="auto"/>
        <w:right w:val="none" w:sz="0" w:space="0" w:color="auto"/>
      </w:divBdr>
    </w:div>
    <w:div w:id="599333850">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796785">
      <w:bodyDiv w:val="1"/>
      <w:marLeft w:val="0"/>
      <w:marRight w:val="0"/>
      <w:marTop w:val="0"/>
      <w:marBottom w:val="0"/>
      <w:divBdr>
        <w:top w:val="none" w:sz="0" w:space="0" w:color="auto"/>
        <w:left w:val="none" w:sz="0" w:space="0" w:color="auto"/>
        <w:bottom w:val="none" w:sz="0" w:space="0" w:color="auto"/>
        <w:right w:val="none" w:sz="0" w:space="0" w:color="auto"/>
      </w:divBdr>
    </w:div>
    <w:div w:id="600138478">
      <w:bodyDiv w:val="1"/>
      <w:marLeft w:val="0"/>
      <w:marRight w:val="0"/>
      <w:marTop w:val="0"/>
      <w:marBottom w:val="0"/>
      <w:divBdr>
        <w:top w:val="none" w:sz="0" w:space="0" w:color="auto"/>
        <w:left w:val="none" w:sz="0" w:space="0" w:color="auto"/>
        <w:bottom w:val="none" w:sz="0" w:space="0" w:color="auto"/>
        <w:right w:val="none" w:sz="0" w:space="0" w:color="auto"/>
      </w:divBdr>
    </w:div>
    <w:div w:id="600722718">
      <w:bodyDiv w:val="1"/>
      <w:marLeft w:val="0"/>
      <w:marRight w:val="0"/>
      <w:marTop w:val="0"/>
      <w:marBottom w:val="0"/>
      <w:divBdr>
        <w:top w:val="none" w:sz="0" w:space="0" w:color="auto"/>
        <w:left w:val="none" w:sz="0" w:space="0" w:color="auto"/>
        <w:bottom w:val="none" w:sz="0" w:space="0" w:color="auto"/>
        <w:right w:val="none" w:sz="0" w:space="0" w:color="auto"/>
      </w:divBdr>
    </w:div>
    <w:div w:id="600723151">
      <w:bodyDiv w:val="1"/>
      <w:marLeft w:val="0"/>
      <w:marRight w:val="0"/>
      <w:marTop w:val="0"/>
      <w:marBottom w:val="0"/>
      <w:divBdr>
        <w:top w:val="none" w:sz="0" w:space="0" w:color="auto"/>
        <w:left w:val="none" w:sz="0" w:space="0" w:color="auto"/>
        <w:bottom w:val="none" w:sz="0" w:space="0" w:color="auto"/>
        <w:right w:val="none" w:sz="0" w:space="0" w:color="auto"/>
      </w:divBdr>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99047">
      <w:bodyDiv w:val="1"/>
      <w:marLeft w:val="0"/>
      <w:marRight w:val="0"/>
      <w:marTop w:val="0"/>
      <w:marBottom w:val="0"/>
      <w:divBdr>
        <w:top w:val="none" w:sz="0" w:space="0" w:color="auto"/>
        <w:left w:val="none" w:sz="0" w:space="0" w:color="auto"/>
        <w:bottom w:val="none" w:sz="0" w:space="0" w:color="auto"/>
        <w:right w:val="none" w:sz="0" w:space="0" w:color="auto"/>
      </w:divBdr>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917855">
      <w:bodyDiv w:val="1"/>
      <w:marLeft w:val="0"/>
      <w:marRight w:val="0"/>
      <w:marTop w:val="0"/>
      <w:marBottom w:val="0"/>
      <w:divBdr>
        <w:top w:val="none" w:sz="0" w:space="0" w:color="auto"/>
        <w:left w:val="none" w:sz="0" w:space="0" w:color="auto"/>
        <w:bottom w:val="none" w:sz="0" w:space="0" w:color="auto"/>
        <w:right w:val="none" w:sz="0" w:space="0" w:color="auto"/>
      </w:divBdr>
    </w:div>
    <w:div w:id="600992352">
      <w:bodyDiv w:val="1"/>
      <w:marLeft w:val="0"/>
      <w:marRight w:val="0"/>
      <w:marTop w:val="0"/>
      <w:marBottom w:val="0"/>
      <w:divBdr>
        <w:top w:val="none" w:sz="0" w:space="0" w:color="auto"/>
        <w:left w:val="none" w:sz="0" w:space="0" w:color="auto"/>
        <w:bottom w:val="none" w:sz="0" w:space="0" w:color="auto"/>
        <w:right w:val="none" w:sz="0" w:space="0" w:color="auto"/>
      </w:divBdr>
    </w:div>
    <w:div w:id="601062308">
      <w:bodyDiv w:val="1"/>
      <w:marLeft w:val="0"/>
      <w:marRight w:val="0"/>
      <w:marTop w:val="0"/>
      <w:marBottom w:val="0"/>
      <w:divBdr>
        <w:top w:val="none" w:sz="0" w:space="0" w:color="auto"/>
        <w:left w:val="none" w:sz="0" w:space="0" w:color="auto"/>
        <w:bottom w:val="none" w:sz="0" w:space="0" w:color="auto"/>
        <w:right w:val="none" w:sz="0" w:space="0" w:color="auto"/>
      </w:divBdr>
    </w:div>
    <w:div w:id="601112047">
      <w:bodyDiv w:val="1"/>
      <w:marLeft w:val="0"/>
      <w:marRight w:val="0"/>
      <w:marTop w:val="0"/>
      <w:marBottom w:val="0"/>
      <w:divBdr>
        <w:top w:val="none" w:sz="0" w:space="0" w:color="auto"/>
        <w:left w:val="none" w:sz="0" w:space="0" w:color="auto"/>
        <w:bottom w:val="none" w:sz="0" w:space="0" w:color="auto"/>
        <w:right w:val="none" w:sz="0" w:space="0" w:color="auto"/>
      </w:divBdr>
    </w:div>
    <w:div w:id="601188325">
      <w:bodyDiv w:val="1"/>
      <w:marLeft w:val="0"/>
      <w:marRight w:val="0"/>
      <w:marTop w:val="0"/>
      <w:marBottom w:val="0"/>
      <w:divBdr>
        <w:top w:val="none" w:sz="0" w:space="0" w:color="auto"/>
        <w:left w:val="none" w:sz="0" w:space="0" w:color="auto"/>
        <w:bottom w:val="none" w:sz="0" w:space="0" w:color="auto"/>
        <w:right w:val="none" w:sz="0" w:space="0" w:color="auto"/>
      </w:divBdr>
    </w:div>
    <w:div w:id="601300939">
      <w:bodyDiv w:val="1"/>
      <w:marLeft w:val="0"/>
      <w:marRight w:val="0"/>
      <w:marTop w:val="0"/>
      <w:marBottom w:val="0"/>
      <w:divBdr>
        <w:top w:val="none" w:sz="0" w:space="0" w:color="auto"/>
        <w:left w:val="none" w:sz="0" w:space="0" w:color="auto"/>
        <w:bottom w:val="none" w:sz="0" w:space="0" w:color="auto"/>
        <w:right w:val="none" w:sz="0" w:space="0" w:color="auto"/>
      </w:divBdr>
    </w:div>
    <w:div w:id="601377369">
      <w:bodyDiv w:val="1"/>
      <w:marLeft w:val="0"/>
      <w:marRight w:val="0"/>
      <w:marTop w:val="0"/>
      <w:marBottom w:val="0"/>
      <w:divBdr>
        <w:top w:val="none" w:sz="0" w:space="0" w:color="auto"/>
        <w:left w:val="none" w:sz="0" w:space="0" w:color="auto"/>
        <w:bottom w:val="none" w:sz="0" w:space="0" w:color="auto"/>
        <w:right w:val="none" w:sz="0" w:space="0" w:color="auto"/>
      </w:divBdr>
    </w:div>
    <w:div w:id="601379569">
      <w:bodyDiv w:val="1"/>
      <w:marLeft w:val="0"/>
      <w:marRight w:val="0"/>
      <w:marTop w:val="0"/>
      <w:marBottom w:val="0"/>
      <w:divBdr>
        <w:top w:val="none" w:sz="0" w:space="0" w:color="auto"/>
        <w:left w:val="none" w:sz="0" w:space="0" w:color="auto"/>
        <w:bottom w:val="none" w:sz="0" w:space="0" w:color="auto"/>
        <w:right w:val="none" w:sz="0" w:space="0" w:color="auto"/>
      </w:divBdr>
    </w:div>
    <w:div w:id="601648373">
      <w:bodyDiv w:val="1"/>
      <w:marLeft w:val="0"/>
      <w:marRight w:val="0"/>
      <w:marTop w:val="0"/>
      <w:marBottom w:val="0"/>
      <w:divBdr>
        <w:top w:val="none" w:sz="0" w:space="0" w:color="auto"/>
        <w:left w:val="none" w:sz="0" w:space="0" w:color="auto"/>
        <w:bottom w:val="none" w:sz="0" w:space="0" w:color="auto"/>
        <w:right w:val="none" w:sz="0" w:space="0" w:color="auto"/>
      </w:divBdr>
    </w:div>
    <w:div w:id="601768174">
      <w:bodyDiv w:val="1"/>
      <w:marLeft w:val="0"/>
      <w:marRight w:val="0"/>
      <w:marTop w:val="0"/>
      <w:marBottom w:val="0"/>
      <w:divBdr>
        <w:top w:val="none" w:sz="0" w:space="0" w:color="auto"/>
        <w:left w:val="none" w:sz="0" w:space="0" w:color="auto"/>
        <w:bottom w:val="none" w:sz="0" w:space="0" w:color="auto"/>
        <w:right w:val="none" w:sz="0" w:space="0" w:color="auto"/>
      </w:divBdr>
    </w:div>
    <w:div w:id="601886845">
      <w:bodyDiv w:val="1"/>
      <w:marLeft w:val="0"/>
      <w:marRight w:val="0"/>
      <w:marTop w:val="0"/>
      <w:marBottom w:val="0"/>
      <w:divBdr>
        <w:top w:val="none" w:sz="0" w:space="0" w:color="auto"/>
        <w:left w:val="none" w:sz="0" w:space="0" w:color="auto"/>
        <w:bottom w:val="none" w:sz="0" w:space="0" w:color="auto"/>
        <w:right w:val="none" w:sz="0" w:space="0" w:color="auto"/>
      </w:divBdr>
    </w:div>
    <w:div w:id="602152471">
      <w:bodyDiv w:val="1"/>
      <w:marLeft w:val="0"/>
      <w:marRight w:val="0"/>
      <w:marTop w:val="0"/>
      <w:marBottom w:val="0"/>
      <w:divBdr>
        <w:top w:val="none" w:sz="0" w:space="0" w:color="auto"/>
        <w:left w:val="none" w:sz="0" w:space="0" w:color="auto"/>
        <w:bottom w:val="none" w:sz="0" w:space="0" w:color="auto"/>
        <w:right w:val="none" w:sz="0" w:space="0" w:color="auto"/>
      </w:divBdr>
    </w:div>
    <w:div w:id="602494643">
      <w:bodyDiv w:val="1"/>
      <w:marLeft w:val="0"/>
      <w:marRight w:val="0"/>
      <w:marTop w:val="0"/>
      <w:marBottom w:val="0"/>
      <w:divBdr>
        <w:top w:val="none" w:sz="0" w:space="0" w:color="auto"/>
        <w:left w:val="none" w:sz="0" w:space="0" w:color="auto"/>
        <w:bottom w:val="none" w:sz="0" w:space="0" w:color="auto"/>
        <w:right w:val="none" w:sz="0" w:space="0" w:color="auto"/>
      </w:divBdr>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542786">
      <w:bodyDiv w:val="1"/>
      <w:marLeft w:val="0"/>
      <w:marRight w:val="0"/>
      <w:marTop w:val="0"/>
      <w:marBottom w:val="0"/>
      <w:divBdr>
        <w:top w:val="none" w:sz="0" w:space="0" w:color="auto"/>
        <w:left w:val="none" w:sz="0" w:space="0" w:color="auto"/>
        <w:bottom w:val="none" w:sz="0" w:space="0" w:color="auto"/>
        <w:right w:val="none" w:sz="0" w:space="0" w:color="auto"/>
      </w:divBdr>
    </w:div>
    <w:div w:id="602807133">
      <w:bodyDiv w:val="1"/>
      <w:marLeft w:val="0"/>
      <w:marRight w:val="0"/>
      <w:marTop w:val="0"/>
      <w:marBottom w:val="0"/>
      <w:divBdr>
        <w:top w:val="none" w:sz="0" w:space="0" w:color="auto"/>
        <w:left w:val="none" w:sz="0" w:space="0" w:color="auto"/>
        <w:bottom w:val="none" w:sz="0" w:space="0" w:color="auto"/>
        <w:right w:val="none" w:sz="0" w:space="0" w:color="auto"/>
      </w:divBdr>
    </w:div>
    <w:div w:id="603071403">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46697">
      <w:bodyDiv w:val="1"/>
      <w:marLeft w:val="0"/>
      <w:marRight w:val="0"/>
      <w:marTop w:val="0"/>
      <w:marBottom w:val="0"/>
      <w:divBdr>
        <w:top w:val="none" w:sz="0" w:space="0" w:color="auto"/>
        <w:left w:val="none" w:sz="0" w:space="0" w:color="auto"/>
        <w:bottom w:val="none" w:sz="0" w:space="0" w:color="auto"/>
        <w:right w:val="none" w:sz="0" w:space="0" w:color="auto"/>
      </w:divBdr>
    </w:div>
    <w:div w:id="603463461">
      <w:bodyDiv w:val="1"/>
      <w:marLeft w:val="0"/>
      <w:marRight w:val="0"/>
      <w:marTop w:val="0"/>
      <w:marBottom w:val="0"/>
      <w:divBdr>
        <w:top w:val="none" w:sz="0" w:space="0" w:color="auto"/>
        <w:left w:val="none" w:sz="0" w:space="0" w:color="auto"/>
        <w:bottom w:val="none" w:sz="0" w:space="0" w:color="auto"/>
        <w:right w:val="none" w:sz="0" w:space="0" w:color="auto"/>
      </w:divBdr>
    </w:div>
    <w:div w:id="603610610">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03810980">
      <w:bodyDiv w:val="1"/>
      <w:marLeft w:val="0"/>
      <w:marRight w:val="0"/>
      <w:marTop w:val="0"/>
      <w:marBottom w:val="0"/>
      <w:divBdr>
        <w:top w:val="none" w:sz="0" w:space="0" w:color="auto"/>
        <w:left w:val="none" w:sz="0" w:space="0" w:color="auto"/>
        <w:bottom w:val="none" w:sz="0" w:space="0" w:color="auto"/>
        <w:right w:val="none" w:sz="0" w:space="0" w:color="auto"/>
      </w:divBdr>
    </w:div>
    <w:div w:id="603850625">
      <w:bodyDiv w:val="1"/>
      <w:marLeft w:val="0"/>
      <w:marRight w:val="0"/>
      <w:marTop w:val="0"/>
      <w:marBottom w:val="0"/>
      <w:divBdr>
        <w:top w:val="none" w:sz="0" w:space="0" w:color="auto"/>
        <w:left w:val="none" w:sz="0" w:space="0" w:color="auto"/>
        <w:bottom w:val="none" w:sz="0" w:space="0" w:color="auto"/>
        <w:right w:val="none" w:sz="0" w:space="0" w:color="auto"/>
      </w:divBdr>
    </w:div>
    <w:div w:id="603852441">
      <w:bodyDiv w:val="1"/>
      <w:marLeft w:val="0"/>
      <w:marRight w:val="0"/>
      <w:marTop w:val="0"/>
      <w:marBottom w:val="0"/>
      <w:divBdr>
        <w:top w:val="none" w:sz="0" w:space="0" w:color="auto"/>
        <w:left w:val="none" w:sz="0" w:space="0" w:color="auto"/>
        <w:bottom w:val="none" w:sz="0" w:space="0" w:color="auto"/>
        <w:right w:val="none" w:sz="0" w:space="0" w:color="auto"/>
      </w:divBdr>
    </w:div>
    <w:div w:id="603879293">
      <w:bodyDiv w:val="1"/>
      <w:marLeft w:val="0"/>
      <w:marRight w:val="0"/>
      <w:marTop w:val="0"/>
      <w:marBottom w:val="0"/>
      <w:divBdr>
        <w:top w:val="none" w:sz="0" w:space="0" w:color="auto"/>
        <w:left w:val="none" w:sz="0" w:space="0" w:color="auto"/>
        <w:bottom w:val="none" w:sz="0" w:space="0" w:color="auto"/>
        <w:right w:val="none" w:sz="0" w:space="0" w:color="auto"/>
      </w:divBdr>
    </w:div>
    <w:div w:id="604118506">
      <w:bodyDiv w:val="1"/>
      <w:marLeft w:val="0"/>
      <w:marRight w:val="0"/>
      <w:marTop w:val="0"/>
      <w:marBottom w:val="0"/>
      <w:divBdr>
        <w:top w:val="none" w:sz="0" w:space="0" w:color="auto"/>
        <w:left w:val="none" w:sz="0" w:space="0" w:color="auto"/>
        <w:bottom w:val="none" w:sz="0" w:space="0" w:color="auto"/>
        <w:right w:val="none" w:sz="0" w:space="0" w:color="auto"/>
      </w:divBdr>
    </w:div>
    <w:div w:id="604118931">
      <w:bodyDiv w:val="1"/>
      <w:marLeft w:val="0"/>
      <w:marRight w:val="0"/>
      <w:marTop w:val="0"/>
      <w:marBottom w:val="0"/>
      <w:divBdr>
        <w:top w:val="none" w:sz="0" w:space="0" w:color="auto"/>
        <w:left w:val="none" w:sz="0" w:space="0" w:color="auto"/>
        <w:bottom w:val="none" w:sz="0" w:space="0" w:color="auto"/>
        <w:right w:val="none" w:sz="0" w:space="0" w:color="auto"/>
      </w:divBdr>
    </w:div>
    <w:div w:id="604120533">
      <w:bodyDiv w:val="1"/>
      <w:marLeft w:val="0"/>
      <w:marRight w:val="0"/>
      <w:marTop w:val="0"/>
      <w:marBottom w:val="0"/>
      <w:divBdr>
        <w:top w:val="none" w:sz="0" w:space="0" w:color="auto"/>
        <w:left w:val="none" w:sz="0" w:space="0" w:color="auto"/>
        <w:bottom w:val="none" w:sz="0" w:space="0" w:color="auto"/>
        <w:right w:val="none" w:sz="0" w:space="0" w:color="auto"/>
      </w:divBdr>
    </w:div>
    <w:div w:id="604193663">
      <w:bodyDiv w:val="1"/>
      <w:marLeft w:val="0"/>
      <w:marRight w:val="0"/>
      <w:marTop w:val="0"/>
      <w:marBottom w:val="0"/>
      <w:divBdr>
        <w:top w:val="none" w:sz="0" w:space="0" w:color="auto"/>
        <w:left w:val="none" w:sz="0" w:space="0" w:color="auto"/>
        <w:bottom w:val="none" w:sz="0" w:space="0" w:color="auto"/>
        <w:right w:val="none" w:sz="0" w:space="0" w:color="auto"/>
      </w:divBdr>
    </w:div>
    <w:div w:id="604339477">
      <w:bodyDiv w:val="1"/>
      <w:marLeft w:val="0"/>
      <w:marRight w:val="0"/>
      <w:marTop w:val="0"/>
      <w:marBottom w:val="0"/>
      <w:divBdr>
        <w:top w:val="none" w:sz="0" w:space="0" w:color="auto"/>
        <w:left w:val="none" w:sz="0" w:space="0" w:color="auto"/>
        <w:bottom w:val="none" w:sz="0" w:space="0" w:color="auto"/>
        <w:right w:val="none" w:sz="0" w:space="0" w:color="auto"/>
      </w:divBdr>
    </w:div>
    <w:div w:id="604460821">
      <w:bodyDiv w:val="1"/>
      <w:marLeft w:val="0"/>
      <w:marRight w:val="0"/>
      <w:marTop w:val="0"/>
      <w:marBottom w:val="0"/>
      <w:divBdr>
        <w:top w:val="none" w:sz="0" w:space="0" w:color="auto"/>
        <w:left w:val="none" w:sz="0" w:space="0" w:color="auto"/>
        <w:bottom w:val="none" w:sz="0" w:space="0" w:color="auto"/>
        <w:right w:val="none" w:sz="0" w:space="0" w:color="auto"/>
      </w:divBdr>
    </w:div>
    <w:div w:id="604533692">
      <w:bodyDiv w:val="1"/>
      <w:marLeft w:val="0"/>
      <w:marRight w:val="0"/>
      <w:marTop w:val="0"/>
      <w:marBottom w:val="0"/>
      <w:divBdr>
        <w:top w:val="none" w:sz="0" w:space="0" w:color="auto"/>
        <w:left w:val="none" w:sz="0" w:space="0" w:color="auto"/>
        <w:bottom w:val="none" w:sz="0" w:space="0" w:color="auto"/>
        <w:right w:val="none" w:sz="0" w:space="0" w:color="auto"/>
      </w:divBdr>
    </w:div>
    <w:div w:id="604850930">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05046123">
      <w:bodyDiv w:val="1"/>
      <w:marLeft w:val="0"/>
      <w:marRight w:val="0"/>
      <w:marTop w:val="0"/>
      <w:marBottom w:val="0"/>
      <w:divBdr>
        <w:top w:val="none" w:sz="0" w:space="0" w:color="auto"/>
        <w:left w:val="none" w:sz="0" w:space="0" w:color="auto"/>
        <w:bottom w:val="none" w:sz="0" w:space="0" w:color="auto"/>
        <w:right w:val="none" w:sz="0" w:space="0" w:color="auto"/>
      </w:divBdr>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428586">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576621">
      <w:bodyDiv w:val="1"/>
      <w:marLeft w:val="0"/>
      <w:marRight w:val="0"/>
      <w:marTop w:val="0"/>
      <w:marBottom w:val="0"/>
      <w:divBdr>
        <w:top w:val="none" w:sz="0" w:space="0" w:color="auto"/>
        <w:left w:val="none" w:sz="0" w:space="0" w:color="auto"/>
        <w:bottom w:val="none" w:sz="0" w:space="0" w:color="auto"/>
        <w:right w:val="none" w:sz="0" w:space="0" w:color="auto"/>
      </w:divBdr>
    </w:div>
    <w:div w:id="605699336">
      <w:bodyDiv w:val="1"/>
      <w:marLeft w:val="0"/>
      <w:marRight w:val="0"/>
      <w:marTop w:val="0"/>
      <w:marBottom w:val="0"/>
      <w:divBdr>
        <w:top w:val="none" w:sz="0" w:space="0" w:color="auto"/>
        <w:left w:val="none" w:sz="0" w:space="0" w:color="auto"/>
        <w:bottom w:val="none" w:sz="0" w:space="0" w:color="auto"/>
        <w:right w:val="none" w:sz="0" w:space="0" w:color="auto"/>
      </w:divBdr>
    </w:div>
    <w:div w:id="605843834">
      <w:bodyDiv w:val="1"/>
      <w:marLeft w:val="0"/>
      <w:marRight w:val="0"/>
      <w:marTop w:val="0"/>
      <w:marBottom w:val="0"/>
      <w:divBdr>
        <w:top w:val="none" w:sz="0" w:space="0" w:color="auto"/>
        <w:left w:val="none" w:sz="0" w:space="0" w:color="auto"/>
        <w:bottom w:val="none" w:sz="0" w:space="0" w:color="auto"/>
        <w:right w:val="none" w:sz="0" w:space="0" w:color="auto"/>
      </w:divBdr>
    </w:div>
    <w:div w:id="605888839">
      <w:bodyDiv w:val="1"/>
      <w:marLeft w:val="0"/>
      <w:marRight w:val="0"/>
      <w:marTop w:val="0"/>
      <w:marBottom w:val="0"/>
      <w:divBdr>
        <w:top w:val="none" w:sz="0" w:space="0" w:color="auto"/>
        <w:left w:val="none" w:sz="0" w:space="0" w:color="auto"/>
        <w:bottom w:val="none" w:sz="0" w:space="0" w:color="auto"/>
        <w:right w:val="none" w:sz="0" w:space="0" w:color="auto"/>
      </w:divBdr>
    </w:div>
    <w:div w:id="606304758">
      <w:bodyDiv w:val="1"/>
      <w:marLeft w:val="0"/>
      <w:marRight w:val="0"/>
      <w:marTop w:val="0"/>
      <w:marBottom w:val="0"/>
      <w:divBdr>
        <w:top w:val="none" w:sz="0" w:space="0" w:color="auto"/>
        <w:left w:val="none" w:sz="0" w:space="0" w:color="auto"/>
        <w:bottom w:val="none" w:sz="0" w:space="0" w:color="auto"/>
        <w:right w:val="none" w:sz="0" w:space="0" w:color="auto"/>
      </w:divBdr>
    </w:div>
    <w:div w:id="606304865">
      <w:bodyDiv w:val="1"/>
      <w:marLeft w:val="0"/>
      <w:marRight w:val="0"/>
      <w:marTop w:val="0"/>
      <w:marBottom w:val="0"/>
      <w:divBdr>
        <w:top w:val="none" w:sz="0" w:space="0" w:color="auto"/>
        <w:left w:val="none" w:sz="0" w:space="0" w:color="auto"/>
        <w:bottom w:val="none" w:sz="0" w:space="0" w:color="auto"/>
        <w:right w:val="none" w:sz="0" w:space="0" w:color="auto"/>
      </w:divBdr>
    </w:div>
    <w:div w:id="606356483">
      <w:bodyDiv w:val="1"/>
      <w:marLeft w:val="0"/>
      <w:marRight w:val="0"/>
      <w:marTop w:val="0"/>
      <w:marBottom w:val="0"/>
      <w:divBdr>
        <w:top w:val="none" w:sz="0" w:space="0" w:color="auto"/>
        <w:left w:val="none" w:sz="0" w:space="0" w:color="auto"/>
        <w:bottom w:val="none" w:sz="0" w:space="0" w:color="auto"/>
        <w:right w:val="none" w:sz="0" w:space="0" w:color="auto"/>
      </w:divBdr>
    </w:div>
    <w:div w:id="606431572">
      <w:bodyDiv w:val="1"/>
      <w:marLeft w:val="0"/>
      <w:marRight w:val="0"/>
      <w:marTop w:val="0"/>
      <w:marBottom w:val="0"/>
      <w:divBdr>
        <w:top w:val="none" w:sz="0" w:space="0" w:color="auto"/>
        <w:left w:val="none" w:sz="0" w:space="0" w:color="auto"/>
        <w:bottom w:val="none" w:sz="0" w:space="0" w:color="auto"/>
        <w:right w:val="none" w:sz="0" w:space="0" w:color="auto"/>
      </w:divBdr>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621916">
      <w:bodyDiv w:val="1"/>
      <w:marLeft w:val="0"/>
      <w:marRight w:val="0"/>
      <w:marTop w:val="0"/>
      <w:marBottom w:val="0"/>
      <w:divBdr>
        <w:top w:val="none" w:sz="0" w:space="0" w:color="auto"/>
        <w:left w:val="none" w:sz="0" w:space="0" w:color="auto"/>
        <w:bottom w:val="none" w:sz="0" w:space="0" w:color="auto"/>
        <w:right w:val="none" w:sz="0" w:space="0" w:color="auto"/>
      </w:divBdr>
    </w:div>
    <w:div w:id="606929871">
      <w:bodyDiv w:val="1"/>
      <w:marLeft w:val="0"/>
      <w:marRight w:val="0"/>
      <w:marTop w:val="0"/>
      <w:marBottom w:val="0"/>
      <w:divBdr>
        <w:top w:val="none" w:sz="0" w:space="0" w:color="auto"/>
        <w:left w:val="none" w:sz="0" w:space="0" w:color="auto"/>
        <w:bottom w:val="none" w:sz="0" w:space="0" w:color="auto"/>
        <w:right w:val="none" w:sz="0" w:space="0" w:color="auto"/>
      </w:divBdr>
    </w:div>
    <w:div w:id="60735314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7584886">
      <w:bodyDiv w:val="1"/>
      <w:marLeft w:val="0"/>
      <w:marRight w:val="0"/>
      <w:marTop w:val="0"/>
      <w:marBottom w:val="0"/>
      <w:divBdr>
        <w:top w:val="none" w:sz="0" w:space="0" w:color="auto"/>
        <w:left w:val="none" w:sz="0" w:space="0" w:color="auto"/>
        <w:bottom w:val="none" w:sz="0" w:space="0" w:color="auto"/>
        <w:right w:val="none" w:sz="0" w:space="0" w:color="auto"/>
      </w:divBdr>
    </w:div>
    <w:div w:id="607930755">
      <w:bodyDiv w:val="1"/>
      <w:marLeft w:val="0"/>
      <w:marRight w:val="0"/>
      <w:marTop w:val="0"/>
      <w:marBottom w:val="0"/>
      <w:divBdr>
        <w:top w:val="none" w:sz="0" w:space="0" w:color="auto"/>
        <w:left w:val="none" w:sz="0" w:space="0" w:color="auto"/>
        <w:bottom w:val="none" w:sz="0" w:space="0" w:color="auto"/>
        <w:right w:val="none" w:sz="0" w:space="0" w:color="auto"/>
      </w:divBdr>
    </w:div>
    <w:div w:id="608200366">
      <w:bodyDiv w:val="1"/>
      <w:marLeft w:val="0"/>
      <w:marRight w:val="0"/>
      <w:marTop w:val="0"/>
      <w:marBottom w:val="0"/>
      <w:divBdr>
        <w:top w:val="none" w:sz="0" w:space="0" w:color="auto"/>
        <w:left w:val="none" w:sz="0" w:space="0" w:color="auto"/>
        <w:bottom w:val="none" w:sz="0" w:space="0" w:color="auto"/>
        <w:right w:val="none" w:sz="0" w:space="0" w:color="auto"/>
      </w:divBdr>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2952">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197">
      <w:bodyDiv w:val="1"/>
      <w:marLeft w:val="0"/>
      <w:marRight w:val="0"/>
      <w:marTop w:val="0"/>
      <w:marBottom w:val="0"/>
      <w:divBdr>
        <w:top w:val="none" w:sz="0" w:space="0" w:color="auto"/>
        <w:left w:val="none" w:sz="0" w:space="0" w:color="auto"/>
        <w:bottom w:val="none" w:sz="0" w:space="0" w:color="auto"/>
        <w:right w:val="none" w:sz="0" w:space="0" w:color="auto"/>
      </w:divBdr>
    </w:div>
    <w:div w:id="609239007">
      <w:bodyDiv w:val="1"/>
      <w:marLeft w:val="0"/>
      <w:marRight w:val="0"/>
      <w:marTop w:val="0"/>
      <w:marBottom w:val="0"/>
      <w:divBdr>
        <w:top w:val="none" w:sz="0" w:space="0" w:color="auto"/>
        <w:left w:val="none" w:sz="0" w:space="0" w:color="auto"/>
        <w:bottom w:val="none" w:sz="0" w:space="0" w:color="auto"/>
        <w:right w:val="none" w:sz="0" w:space="0" w:color="auto"/>
      </w:divBdr>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6414">
      <w:bodyDiv w:val="1"/>
      <w:marLeft w:val="0"/>
      <w:marRight w:val="0"/>
      <w:marTop w:val="0"/>
      <w:marBottom w:val="0"/>
      <w:divBdr>
        <w:top w:val="none" w:sz="0" w:space="0" w:color="auto"/>
        <w:left w:val="none" w:sz="0" w:space="0" w:color="auto"/>
        <w:bottom w:val="none" w:sz="0" w:space="0" w:color="auto"/>
        <w:right w:val="none" w:sz="0" w:space="0" w:color="auto"/>
      </w:divBdr>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31104">
      <w:bodyDiv w:val="1"/>
      <w:marLeft w:val="0"/>
      <w:marRight w:val="0"/>
      <w:marTop w:val="0"/>
      <w:marBottom w:val="0"/>
      <w:divBdr>
        <w:top w:val="none" w:sz="0" w:space="0" w:color="auto"/>
        <w:left w:val="none" w:sz="0" w:space="0" w:color="auto"/>
        <w:bottom w:val="none" w:sz="0" w:space="0" w:color="auto"/>
        <w:right w:val="none" w:sz="0" w:space="0" w:color="auto"/>
      </w:divBdr>
    </w:div>
    <w:div w:id="610092543">
      <w:bodyDiv w:val="1"/>
      <w:marLeft w:val="0"/>
      <w:marRight w:val="0"/>
      <w:marTop w:val="0"/>
      <w:marBottom w:val="0"/>
      <w:divBdr>
        <w:top w:val="none" w:sz="0" w:space="0" w:color="auto"/>
        <w:left w:val="none" w:sz="0" w:space="0" w:color="auto"/>
        <w:bottom w:val="none" w:sz="0" w:space="0" w:color="auto"/>
        <w:right w:val="none" w:sz="0" w:space="0" w:color="auto"/>
      </w:divBdr>
    </w:div>
    <w:div w:id="610161696">
      <w:bodyDiv w:val="1"/>
      <w:marLeft w:val="0"/>
      <w:marRight w:val="0"/>
      <w:marTop w:val="0"/>
      <w:marBottom w:val="0"/>
      <w:divBdr>
        <w:top w:val="none" w:sz="0" w:space="0" w:color="auto"/>
        <w:left w:val="none" w:sz="0" w:space="0" w:color="auto"/>
        <w:bottom w:val="none" w:sz="0" w:space="0" w:color="auto"/>
        <w:right w:val="none" w:sz="0" w:space="0" w:color="auto"/>
      </w:divBdr>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363754">
      <w:bodyDiv w:val="1"/>
      <w:marLeft w:val="0"/>
      <w:marRight w:val="0"/>
      <w:marTop w:val="0"/>
      <w:marBottom w:val="0"/>
      <w:divBdr>
        <w:top w:val="none" w:sz="0" w:space="0" w:color="auto"/>
        <w:left w:val="none" w:sz="0" w:space="0" w:color="auto"/>
        <w:bottom w:val="none" w:sz="0" w:space="0" w:color="auto"/>
        <w:right w:val="none" w:sz="0" w:space="0" w:color="auto"/>
      </w:divBdr>
    </w:div>
    <w:div w:id="610673451">
      <w:bodyDiv w:val="1"/>
      <w:marLeft w:val="0"/>
      <w:marRight w:val="0"/>
      <w:marTop w:val="0"/>
      <w:marBottom w:val="0"/>
      <w:divBdr>
        <w:top w:val="none" w:sz="0" w:space="0" w:color="auto"/>
        <w:left w:val="none" w:sz="0" w:space="0" w:color="auto"/>
        <w:bottom w:val="none" w:sz="0" w:space="0" w:color="auto"/>
        <w:right w:val="none" w:sz="0" w:space="0" w:color="auto"/>
      </w:divBdr>
    </w:div>
    <w:div w:id="610819404">
      <w:bodyDiv w:val="1"/>
      <w:marLeft w:val="0"/>
      <w:marRight w:val="0"/>
      <w:marTop w:val="0"/>
      <w:marBottom w:val="0"/>
      <w:divBdr>
        <w:top w:val="none" w:sz="0" w:space="0" w:color="auto"/>
        <w:left w:val="none" w:sz="0" w:space="0" w:color="auto"/>
        <w:bottom w:val="none" w:sz="0" w:space="0" w:color="auto"/>
        <w:right w:val="none" w:sz="0" w:space="0" w:color="auto"/>
      </w:divBdr>
    </w:div>
    <w:div w:id="610819680">
      <w:bodyDiv w:val="1"/>
      <w:marLeft w:val="0"/>
      <w:marRight w:val="0"/>
      <w:marTop w:val="0"/>
      <w:marBottom w:val="0"/>
      <w:divBdr>
        <w:top w:val="none" w:sz="0" w:space="0" w:color="auto"/>
        <w:left w:val="none" w:sz="0" w:space="0" w:color="auto"/>
        <w:bottom w:val="none" w:sz="0" w:space="0" w:color="auto"/>
        <w:right w:val="none" w:sz="0" w:space="0" w:color="auto"/>
      </w:divBdr>
    </w:div>
    <w:div w:id="611135236">
      <w:bodyDiv w:val="1"/>
      <w:marLeft w:val="0"/>
      <w:marRight w:val="0"/>
      <w:marTop w:val="0"/>
      <w:marBottom w:val="0"/>
      <w:divBdr>
        <w:top w:val="none" w:sz="0" w:space="0" w:color="auto"/>
        <w:left w:val="none" w:sz="0" w:space="0" w:color="auto"/>
        <w:bottom w:val="none" w:sz="0" w:space="0" w:color="auto"/>
        <w:right w:val="none" w:sz="0" w:space="0" w:color="auto"/>
      </w:divBdr>
    </w:div>
    <w:div w:id="611740040">
      <w:bodyDiv w:val="1"/>
      <w:marLeft w:val="0"/>
      <w:marRight w:val="0"/>
      <w:marTop w:val="0"/>
      <w:marBottom w:val="0"/>
      <w:divBdr>
        <w:top w:val="none" w:sz="0" w:space="0" w:color="auto"/>
        <w:left w:val="none" w:sz="0" w:space="0" w:color="auto"/>
        <w:bottom w:val="none" w:sz="0" w:space="0" w:color="auto"/>
        <w:right w:val="none" w:sz="0" w:space="0" w:color="auto"/>
      </w:divBdr>
    </w:div>
    <w:div w:id="611790471">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39191">
      <w:bodyDiv w:val="1"/>
      <w:marLeft w:val="0"/>
      <w:marRight w:val="0"/>
      <w:marTop w:val="0"/>
      <w:marBottom w:val="0"/>
      <w:divBdr>
        <w:top w:val="none" w:sz="0" w:space="0" w:color="auto"/>
        <w:left w:val="none" w:sz="0" w:space="0" w:color="auto"/>
        <w:bottom w:val="none" w:sz="0" w:space="0" w:color="auto"/>
        <w:right w:val="none" w:sz="0" w:space="0" w:color="auto"/>
      </w:divBdr>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8415">
      <w:bodyDiv w:val="1"/>
      <w:marLeft w:val="0"/>
      <w:marRight w:val="0"/>
      <w:marTop w:val="0"/>
      <w:marBottom w:val="0"/>
      <w:divBdr>
        <w:top w:val="none" w:sz="0" w:space="0" w:color="auto"/>
        <w:left w:val="none" w:sz="0" w:space="0" w:color="auto"/>
        <w:bottom w:val="none" w:sz="0" w:space="0" w:color="auto"/>
        <w:right w:val="none" w:sz="0" w:space="0" w:color="auto"/>
      </w:divBdr>
    </w:div>
    <w:div w:id="612130632">
      <w:bodyDiv w:val="1"/>
      <w:marLeft w:val="0"/>
      <w:marRight w:val="0"/>
      <w:marTop w:val="0"/>
      <w:marBottom w:val="0"/>
      <w:divBdr>
        <w:top w:val="none" w:sz="0" w:space="0" w:color="auto"/>
        <w:left w:val="none" w:sz="0" w:space="0" w:color="auto"/>
        <w:bottom w:val="none" w:sz="0" w:space="0" w:color="auto"/>
        <w:right w:val="none" w:sz="0" w:space="0" w:color="auto"/>
      </w:divBdr>
    </w:div>
    <w:div w:id="612245888">
      <w:bodyDiv w:val="1"/>
      <w:marLeft w:val="0"/>
      <w:marRight w:val="0"/>
      <w:marTop w:val="0"/>
      <w:marBottom w:val="0"/>
      <w:divBdr>
        <w:top w:val="none" w:sz="0" w:space="0" w:color="auto"/>
        <w:left w:val="none" w:sz="0" w:space="0" w:color="auto"/>
        <w:bottom w:val="none" w:sz="0" w:space="0" w:color="auto"/>
        <w:right w:val="none" w:sz="0" w:space="0" w:color="auto"/>
      </w:divBdr>
    </w:div>
    <w:div w:id="612326577">
      <w:bodyDiv w:val="1"/>
      <w:marLeft w:val="0"/>
      <w:marRight w:val="0"/>
      <w:marTop w:val="0"/>
      <w:marBottom w:val="0"/>
      <w:divBdr>
        <w:top w:val="none" w:sz="0" w:space="0" w:color="auto"/>
        <w:left w:val="none" w:sz="0" w:space="0" w:color="auto"/>
        <w:bottom w:val="none" w:sz="0" w:space="0" w:color="auto"/>
        <w:right w:val="none" w:sz="0" w:space="0" w:color="auto"/>
      </w:divBdr>
    </w:div>
    <w:div w:id="612327173">
      <w:bodyDiv w:val="1"/>
      <w:marLeft w:val="0"/>
      <w:marRight w:val="0"/>
      <w:marTop w:val="0"/>
      <w:marBottom w:val="0"/>
      <w:divBdr>
        <w:top w:val="none" w:sz="0" w:space="0" w:color="auto"/>
        <w:left w:val="none" w:sz="0" w:space="0" w:color="auto"/>
        <w:bottom w:val="none" w:sz="0" w:space="0" w:color="auto"/>
        <w:right w:val="none" w:sz="0" w:space="0" w:color="auto"/>
      </w:divBdr>
    </w:div>
    <w:div w:id="612396824">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097455">
      <w:bodyDiv w:val="1"/>
      <w:marLeft w:val="0"/>
      <w:marRight w:val="0"/>
      <w:marTop w:val="0"/>
      <w:marBottom w:val="0"/>
      <w:divBdr>
        <w:top w:val="none" w:sz="0" w:space="0" w:color="auto"/>
        <w:left w:val="none" w:sz="0" w:space="0" w:color="auto"/>
        <w:bottom w:val="none" w:sz="0" w:space="0" w:color="auto"/>
        <w:right w:val="none" w:sz="0" w:space="0" w:color="auto"/>
      </w:divBdr>
    </w:div>
    <w:div w:id="613171550">
      <w:bodyDiv w:val="1"/>
      <w:marLeft w:val="0"/>
      <w:marRight w:val="0"/>
      <w:marTop w:val="0"/>
      <w:marBottom w:val="0"/>
      <w:divBdr>
        <w:top w:val="none" w:sz="0" w:space="0" w:color="auto"/>
        <w:left w:val="none" w:sz="0" w:space="0" w:color="auto"/>
        <w:bottom w:val="none" w:sz="0" w:space="0" w:color="auto"/>
        <w:right w:val="none" w:sz="0" w:space="0" w:color="auto"/>
      </w:divBdr>
    </w:div>
    <w:div w:id="613369018">
      <w:bodyDiv w:val="1"/>
      <w:marLeft w:val="0"/>
      <w:marRight w:val="0"/>
      <w:marTop w:val="0"/>
      <w:marBottom w:val="0"/>
      <w:divBdr>
        <w:top w:val="none" w:sz="0" w:space="0" w:color="auto"/>
        <w:left w:val="none" w:sz="0" w:space="0" w:color="auto"/>
        <w:bottom w:val="none" w:sz="0" w:space="0" w:color="auto"/>
        <w:right w:val="none" w:sz="0" w:space="0" w:color="auto"/>
      </w:divBdr>
    </w:div>
    <w:div w:id="613445538">
      <w:bodyDiv w:val="1"/>
      <w:marLeft w:val="0"/>
      <w:marRight w:val="0"/>
      <w:marTop w:val="0"/>
      <w:marBottom w:val="0"/>
      <w:divBdr>
        <w:top w:val="none" w:sz="0" w:space="0" w:color="auto"/>
        <w:left w:val="none" w:sz="0" w:space="0" w:color="auto"/>
        <w:bottom w:val="none" w:sz="0" w:space="0" w:color="auto"/>
        <w:right w:val="none" w:sz="0" w:space="0" w:color="auto"/>
      </w:divBdr>
    </w:div>
    <w:div w:id="613512868">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0835">
      <w:bodyDiv w:val="1"/>
      <w:marLeft w:val="0"/>
      <w:marRight w:val="0"/>
      <w:marTop w:val="0"/>
      <w:marBottom w:val="0"/>
      <w:divBdr>
        <w:top w:val="none" w:sz="0" w:space="0" w:color="auto"/>
        <w:left w:val="none" w:sz="0" w:space="0" w:color="auto"/>
        <w:bottom w:val="none" w:sz="0" w:space="0" w:color="auto"/>
        <w:right w:val="none" w:sz="0" w:space="0" w:color="auto"/>
      </w:divBdr>
    </w:div>
    <w:div w:id="613634276">
      <w:bodyDiv w:val="1"/>
      <w:marLeft w:val="0"/>
      <w:marRight w:val="0"/>
      <w:marTop w:val="0"/>
      <w:marBottom w:val="0"/>
      <w:divBdr>
        <w:top w:val="none" w:sz="0" w:space="0" w:color="auto"/>
        <w:left w:val="none" w:sz="0" w:space="0" w:color="auto"/>
        <w:bottom w:val="none" w:sz="0" w:space="0" w:color="auto"/>
        <w:right w:val="none" w:sz="0" w:space="0" w:color="auto"/>
      </w:divBdr>
    </w:div>
    <w:div w:id="613639409">
      <w:bodyDiv w:val="1"/>
      <w:marLeft w:val="0"/>
      <w:marRight w:val="0"/>
      <w:marTop w:val="0"/>
      <w:marBottom w:val="0"/>
      <w:divBdr>
        <w:top w:val="none" w:sz="0" w:space="0" w:color="auto"/>
        <w:left w:val="none" w:sz="0" w:space="0" w:color="auto"/>
        <w:bottom w:val="none" w:sz="0" w:space="0" w:color="auto"/>
        <w:right w:val="none" w:sz="0" w:space="0" w:color="auto"/>
      </w:divBdr>
    </w:div>
    <w:div w:id="613710280">
      <w:bodyDiv w:val="1"/>
      <w:marLeft w:val="0"/>
      <w:marRight w:val="0"/>
      <w:marTop w:val="0"/>
      <w:marBottom w:val="0"/>
      <w:divBdr>
        <w:top w:val="none" w:sz="0" w:space="0" w:color="auto"/>
        <w:left w:val="none" w:sz="0" w:space="0" w:color="auto"/>
        <w:bottom w:val="none" w:sz="0" w:space="0" w:color="auto"/>
        <w:right w:val="none" w:sz="0" w:space="0" w:color="auto"/>
      </w:divBdr>
    </w:div>
    <w:div w:id="613907445">
      <w:bodyDiv w:val="1"/>
      <w:marLeft w:val="0"/>
      <w:marRight w:val="0"/>
      <w:marTop w:val="0"/>
      <w:marBottom w:val="0"/>
      <w:divBdr>
        <w:top w:val="none" w:sz="0" w:space="0" w:color="auto"/>
        <w:left w:val="none" w:sz="0" w:space="0" w:color="auto"/>
        <w:bottom w:val="none" w:sz="0" w:space="0" w:color="auto"/>
        <w:right w:val="none" w:sz="0" w:space="0" w:color="auto"/>
      </w:divBdr>
    </w:div>
    <w:div w:id="613947372">
      <w:bodyDiv w:val="1"/>
      <w:marLeft w:val="0"/>
      <w:marRight w:val="0"/>
      <w:marTop w:val="0"/>
      <w:marBottom w:val="0"/>
      <w:divBdr>
        <w:top w:val="none" w:sz="0" w:space="0" w:color="auto"/>
        <w:left w:val="none" w:sz="0" w:space="0" w:color="auto"/>
        <w:bottom w:val="none" w:sz="0" w:space="0" w:color="auto"/>
        <w:right w:val="none" w:sz="0" w:space="0" w:color="auto"/>
      </w:divBdr>
    </w:div>
    <w:div w:id="614017854">
      <w:bodyDiv w:val="1"/>
      <w:marLeft w:val="0"/>
      <w:marRight w:val="0"/>
      <w:marTop w:val="0"/>
      <w:marBottom w:val="0"/>
      <w:divBdr>
        <w:top w:val="none" w:sz="0" w:space="0" w:color="auto"/>
        <w:left w:val="none" w:sz="0" w:space="0" w:color="auto"/>
        <w:bottom w:val="none" w:sz="0" w:space="0" w:color="auto"/>
        <w:right w:val="none" w:sz="0" w:space="0" w:color="auto"/>
      </w:divBdr>
    </w:div>
    <w:div w:id="614288594">
      <w:bodyDiv w:val="1"/>
      <w:marLeft w:val="0"/>
      <w:marRight w:val="0"/>
      <w:marTop w:val="0"/>
      <w:marBottom w:val="0"/>
      <w:divBdr>
        <w:top w:val="none" w:sz="0" w:space="0" w:color="auto"/>
        <w:left w:val="none" w:sz="0" w:space="0" w:color="auto"/>
        <w:bottom w:val="none" w:sz="0" w:space="0" w:color="auto"/>
        <w:right w:val="none" w:sz="0" w:space="0" w:color="auto"/>
      </w:divBdr>
    </w:div>
    <w:div w:id="614486783">
      <w:bodyDiv w:val="1"/>
      <w:marLeft w:val="0"/>
      <w:marRight w:val="0"/>
      <w:marTop w:val="0"/>
      <w:marBottom w:val="0"/>
      <w:divBdr>
        <w:top w:val="none" w:sz="0" w:space="0" w:color="auto"/>
        <w:left w:val="none" w:sz="0" w:space="0" w:color="auto"/>
        <w:bottom w:val="none" w:sz="0" w:space="0" w:color="auto"/>
        <w:right w:val="none" w:sz="0" w:space="0" w:color="auto"/>
      </w:divBdr>
    </w:div>
    <w:div w:id="614752876">
      <w:bodyDiv w:val="1"/>
      <w:marLeft w:val="0"/>
      <w:marRight w:val="0"/>
      <w:marTop w:val="0"/>
      <w:marBottom w:val="0"/>
      <w:divBdr>
        <w:top w:val="none" w:sz="0" w:space="0" w:color="auto"/>
        <w:left w:val="none" w:sz="0" w:space="0" w:color="auto"/>
        <w:bottom w:val="none" w:sz="0" w:space="0" w:color="auto"/>
        <w:right w:val="none" w:sz="0" w:space="0" w:color="auto"/>
      </w:divBdr>
    </w:div>
    <w:div w:id="614823651">
      <w:bodyDiv w:val="1"/>
      <w:marLeft w:val="0"/>
      <w:marRight w:val="0"/>
      <w:marTop w:val="0"/>
      <w:marBottom w:val="0"/>
      <w:divBdr>
        <w:top w:val="none" w:sz="0" w:space="0" w:color="auto"/>
        <w:left w:val="none" w:sz="0" w:space="0" w:color="auto"/>
        <w:bottom w:val="none" w:sz="0" w:space="0" w:color="auto"/>
        <w:right w:val="none" w:sz="0" w:space="0" w:color="auto"/>
      </w:divBdr>
    </w:div>
    <w:div w:id="614871161">
      <w:bodyDiv w:val="1"/>
      <w:marLeft w:val="0"/>
      <w:marRight w:val="0"/>
      <w:marTop w:val="0"/>
      <w:marBottom w:val="0"/>
      <w:divBdr>
        <w:top w:val="none" w:sz="0" w:space="0" w:color="auto"/>
        <w:left w:val="none" w:sz="0" w:space="0" w:color="auto"/>
        <w:bottom w:val="none" w:sz="0" w:space="0" w:color="auto"/>
        <w:right w:val="none" w:sz="0" w:space="0" w:color="auto"/>
      </w:divBdr>
    </w:div>
    <w:div w:id="614875130">
      <w:bodyDiv w:val="1"/>
      <w:marLeft w:val="0"/>
      <w:marRight w:val="0"/>
      <w:marTop w:val="0"/>
      <w:marBottom w:val="0"/>
      <w:divBdr>
        <w:top w:val="none" w:sz="0" w:space="0" w:color="auto"/>
        <w:left w:val="none" w:sz="0" w:space="0" w:color="auto"/>
        <w:bottom w:val="none" w:sz="0" w:space="0" w:color="auto"/>
        <w:right w:val="none" w:sz="0" w:space="0" w:color="auto"/>
      </w:divBdr>
    </w:div>
    <w:div w:id="615020147">
      <w:bodyDiv w:val="1"/>
      <w:marLeft w:val="0"/>
      <w:marRight w:val="0"/>
      <w:marTop w:val="0"/>
      <w:marBottom w:val="0"/>
      <w:divBdr>
        <w:top w:val="none" w:sz="0" w:space="0" w:color="auto"/>
        <w:left w:val="none" w:sz="0" w:space="0" w:color="auto"/>
        <w:bottom w:val="none" w:sz="0" w:space="0" w:color="auto"/>
        <w:right w:val="none" w:sz="0" w:space="0" w:color="auto"/>
      </w:divBdr>
    </w:div>
    <w:div w:id="615062559">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716">
      <w:bodyDiv w:val="1"/>
      <w:marLeft w:val="0"/>
      <w:marRight w:val="0"/>
      <w:marTop w:val="0"/>
      <w:marBottom w:val="0"/>
      <w:divBdr>
        <w:top w:val="none" w:sz="0" w:space="0" w:color="auto"/>
        <w:left w:val="none" w:sz="0" w:space="0" w:color="auto"/>
        <w:bottom w:val="none" w:sz="0" w:space="0" w:color="auto"/>
        <w:right w:val="none" w:sz="0" w:space="0" w:color="auto"/>
      </w:divBdr>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331050">
      <w:bodyDiv w:val="1"/>
      <w:marLeft w:val="0"/>
      <w:marRight w:val="0"/>
      <w:marTop w:val="0"/>
      <w:marBottom w:val="0"/>
      <w:divBdr>
        <w:top w:val="none" w:sz="0" w:space="0" w:color="auto"/>
        <w:left w:val="none" w:sz="0" w:space="0" w:color="auto"/>
        <w:bottom w:val="none" w:sz="0" w:space="0" w:color="auto"/>
        <w:right w:val="none" w:sz="0" w:space="0" w:color="auto"/>
      </w:divBdr>
    </w:div>
    <w:div w:id="615403886">
      <w:bodyDiv w:val="1"/>
      <w:marLeft w:val="0"/>
      <w:marRight w:val="0"/>
      <w:marTop w:val="0"/>
      <w:marBottom w:val="0"/>
      <w:divBdr>
        <w:top w:val="none" w:sz="0" w:space="0" w:color="auto"/>
        <w:left w:val="none" w:sz="0" w:space="0" w:color="auto"/>
        <w:bottom w:val="none" w:sz="0" w:space="0" w:color="auto"/>
        <w:right w:val="none" w:sz="0" w:space="0" w:color="auto"/>
      </w:divBdr>
      <w:divsChild>
        <w:div w:id="677659710">
          <w:marLeft w:val="0"/>
          <w:marRight w:val="0"/>
          <w:marTop w:val="0"/>
          <w:marBottom w:val="0"/>
          <w:divBdr>
            <w:top w:val="none" w:sz="0" w:space="0" w:color="auto"/>
            <w:left w:val="none" w:sz="0" w:space="0" w:color="auto"/>
            <w:bottom w:val="none" w:sz="0" w:space="0" w:color="auto"/>
            <w:right w:val="none" w:sz="0" w:space="0" w:color="auto"/>
          </w:divBdr>
          <w:divsChild>
            <w:div w:id="932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727">
      <w:bodyDiv w:val="1"/>
      <w:marLeft w:val="0"/>
      <w:marRight w:val="0"/>
      <w:marTop w:val="0"/>
      <w:marBottom w:val="0"/>
      <w:divBdr>
        <w:top w:val="none" w:sz="0" w:space="0" w:color="auto"/>
        <w:left w:val="none" w:sz="0" w:space="0" w:color="auto"/>
        <w:bottom w:val="none" w:sz="0" w:space="0" w:color="auto"/>
        <w:right w:val="none" w:sz="0" w:space="0" w:color="auto"/>
      </w:divBdr>
    </w:div>
    <w:div w:id="615719703">
      <w:bodyDiv w:val="1"/>
      <w:marLeft w:val="0"/>
      <w:marRight w:val="0"/>
      <w:marTop w:val="0"/>
      <w:marBottom w:val="0"/>
      <w:divBdr>
        <w:top w:val="none" w:sz="0" w:space="0" w:color="auto"/>
        <w:left w:val="none" w:sz="0" w:space="0" w:color="auto"/>
        <w:bottom w:val="none" w:sz="0" w:space="0" w:color="auto"/>
        <w:right w:val="none" w:sz="0" w:space="0" w:color="auto"/>
      </w:divBdr>
    </w:div>
    <w:div w:id="615867393">
      <w:bodyDiv w:val="1"/>
      <w:marLeft w:val="0"/>
      <w:marRight w:val="0"/>
      <w:marTop w:val="0"/>
      <w:marBottom w:val="0"/>
      <w:divBdr>
        <w:top w:val="none" w:sz="0" w:space="0" w:color="auto"/>
        <w:left w:val="none" w:sz="0" w:space="0" w:color="auto"/>
        <w:bottom w:val="none" w:sz="0" w:space="0" w:color="auto"/>
        <w:right w:val="none" w:sz="0" w:space="0" w:color="auto"/>
      </w:divBdr>
    </w:div>
    <w:div w:id="615989505">
      <w:bodyDiv w:val="1"/>
      <w:marLeft w:val="0"/>
      <w:marRight w:val="0"/>
      <w:marTop w:val="0"/>
      <w:marBottom w:val="0"/>
      <w:divBdr>
        <w:top w:val="none" w:sz="0" w:space="0" w:color="auto"/>
        <w:left w:val="none" w:sz="0" w:space="0" w:color="auto"/>
        <w:bottom w:val="none" w:sz="0" w:space="0" w:color="auto"/>
        <w:right w:val="none" w:sz="0" w:space="0" w:color="auto"/>
      </w:divBdr>
    </w:div>
    <w:div w:id="616180695">
      <w:bodyDiv w:val="1"/>
      <w:marLeft w:val="0"/>
      <w:marRight w:val="0"/>
      <w:marTop w:val="0"/>
      <w:marBottom w:val="0"/>
      <w:divBdr>
        <w:top w:val="none" w:sz="0" w:space="0" w:color="auto"/>
        <w:left w:val="none" w:sz="0" w:space="0" w:color="auto"/>
        <w:bottom w:val="none" w:sz="0" w:space="0" w:color="auto"/>
        <w:right w:val="none" w:sz="0" w:space="0" w:color="auto"/>
      </w:divBdr>
    </w:div>
    <w:div w:id="616182775">
      <w:bodyDiv w:val="1"/>
      <w:marLeft w:val="0"/>
      <w:marRight w:val="0"/>
      <w:marTop w:val="0"/>
      <w:marBottom w:val="0"/>
      <w:divBdr>
        <w:top w:val="none" w:sz="0" w:space="0" w:color="auto"/>
        <w:left w:val="none" w:sz="0" w:space="0" w:color="auto"/>
        <w:bottom w:val="none" w:sz="0" w:space="0" w:color="auto"/>
        <w:right w:val="none" w:sz="0" w:space="0" w:color="auto"/>
      </w:divBdr>
    </w:div>
    <w:div w:id="616646237">
      <w:bodyDiv w:val="1"/>
      <w:marLeft w:val="0"/>
      <w:marRight w:val="0"/>
      <w:marTop w:val="0"/>
      <w:marBottom w:val="0"/>
      <w:divBdr>
        <w:top w:val="none" w:sz="0" w:space="0" w:color="auto"/>
        <w:left w:val="none" w:sz="0" w:space="0" w:color="auto"/>
        <w:bottom w:val="none" w:sz="0" w:space="0" w:color="auto"/>
        <w:right w:val="none" w:sz="0" w:space="0" w:color="auto"/>
      </w:divBdr>
    </w:div>
    <w:div w:id="616720081">
      <w:bodyDiv w:val="1"/>
      <w:marLeft w:val="0"/>
      <w:marRight w:val="0"/>
      <w:marTop w:val="0"/>
      <w:marBottom w:val="0"/>
      <w:divBdr>
        <w:top w:val="none" w:sz="0" w:space="0" w:color="auto"/>
        <w:left w:val="none" w:sz="0" w:space="0" w:color="auto"/>
        <w:bottom w:val="none" w:sz="0" w:space="0" w:color="auto"/>
        <w:right w:val="none" w:sz="0" w:space="0" w:color="auto"/>
      </w:divBdr>
    </w:div>
    <w:div w:id="616906755">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7107632">
      <w:bodyDiv w:val="1"/>
      <w:marLeft w:val="0"/>
      <w:marRight w:val="0"/>
      <w:marTop w:val="0"/>
      <w:marBottom w:val="0"/>
      <w:divBdr>
        <w:top w:val="none" w:sz="0" w:space="0" w:color="auto"/>
        <w:left w:val="none" w:sz="0" w:space="0" w:color="auto"/>
        <w:bottom w:val="none" w:sz="0" w:space="0" w:color="auto"/>
        <w:right w:val="none" w:sz="0" w:space="0" w:color="auto"/>
      </w:divBdr>
    </w:div>
    <w:div w:id="618070973">
      <w:bodyDiv w:val="1"/>
      <w:marLeft w:val="0"/>
      <w:marRight w:val="0"/>
      <w:marTop w:val="0"/>
      <w:marBottom w:val="0"/>
      <w:divBdr>
        <w:top w:val="none" w:sz="0" w:space="0" w:color="auto"/>
        <w:left w:val="none" w:sz="0" w:space="0" w:color="auto"/>
        <w:bottom w:val="none" w:sz="0" w:space="0" w:color="auto"/>
        <w:right w:val="none" w:sz="0" w:space="0" w:color="auto"/>
      </w:divBdr>
    </w:div>
    <w:div w:id="618072400">
      <w:bodyDiv w:val="1"/>
      <w:marLeft w:val="0"/>
      <w:marRight w:val="0"/>
      <w:marTop w:val="0"/>
      <w:marBottom w:val="0"/>
      <w:divBdr>
        <w:top w:val="none" w:sz="0" w:space="0" w:color="auto"/>
        <w:left w:val="none" w:sz="0" w:space="0" w:color="auto"/>
        <w:bottom w:val="none" w:sz="0" w:space="0" w:color="auto"/>
        <w:right w:val="none" w:sz="0" w:space="0" w:color="auto"/>
      </w:divBdr>
    </w:div>
    <w:div w:id="618075630">
      <w:bodyDiv w:val="1"/>
      <w:marLeft w:val="0"/>
      <w:marRight w:val="0"/>
      <w:marTop w:val="0"/>
      <w:marBottom w:val="0"/>
      <w:divBdr>
        <w:top w:val="none" w:sz="0" w:space="0" w:color="auto"/>
        <w:left w:val="none" w:sz="0" w:space="0" w:color="auto"/>
        <w:bottom w:val="none" w:sz="0" w:space="0" w:color="auto"/>
        <w:right w:val="none" w:sz="0" w:space="0" w:color="auto"/>
      </w:divBdr>
    </w:div>
    <w:div w:id="618149161">
      <w:bodyDiv w:val="1"/>
      <w:marLeft w:val="0"/>
      <w:marRight w:val="0"/>
      <w:marTop w:val="0"/>
      <w:marBottom w:val="0"/>
      <w:divBdr>
        <w:top w:val="none" w:sz="0" w:space="0" w:color="auto"/>
        <w:left w:val="none" w:sz="0" w:space="0" w:color="auto"/>
        <w:bottom w:val="none" w:sz="0" w:space="0" w:color="auto"/>
        <w:right w:val="none" w:sz="0" w:space="0" w:color="auto"/>
      </w:divBdr>
    </w:div>
    <w:div w:id="618223983">
      <w:bodyDiv w:val="1"/>
      <w:marLeft w:val="0"/>
      <w:marRight w:val="0"/>
      <w:marTop w:val="0"/>
      <w:marBottom w:val="0"/>
      <w:divBdr>
        <w:top w:val="none" w:sz="0" w:space="0" w:color="auto"/>
        <w:left w:val="none" w:sz="0" w:space="0" w:color="auto"/>
        <w:bottom w:val="none" w:sz="0" w:space="0" w:color="auto"/>
        <w:right w:val="none" w:sz="0" w:space="0" w:color="auto"/>
      </w:divBdr>
    </w:div>
    <w:div w:id="618344548">
      <w:bodyDiv w:val="1"/>
      <w:marLeft w:val="0"/>
      <w:marRight w:val="0"/>
      <w:marTop w:val="0"/>
      <w:marBottom w:val="0"/>
      <w:divBdr>
        <w:top w:val="none" w:sz="0" w:space="0" w:color="auto"/>
        <w:left w:val="none" w:sz="0" w:space="0" w:color="auto"/>
        <w:bottom w:val="none" w:sz="0" w:space="0" w:color="auto"/>
        <w:right w:val="none" w:sz="0" w:space="0" w:color="auto"/>
      </w:divBdr>
    </w:div>
    <w:div w:id="618683453">
      <w:bodyDiv w:val="1"/>
      <w:marLeft w:val="0"/>
      <w:marRight w:val="0"/>
      <w:marTop w:val="0"/>
      <w:marBottom w:val="0"/>
      <w:divBdr>
        <w:top w:val="none" w:sz="0" w:space="0" w:color="auto"/>
        <w:left w:val="none" w:sz="0" w:space="0" w:color="auto"/>
        <w:bottom w:val="none" w:sz="0" w:space="0" w:color="auto"/>
        <w:right w:val="none" w:sz="0" w:space="0" w:color="auto"/>
      </w:divBdr>
    </w:div>
    <w:div w:id="618687708">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192570">
      <w:bodyDiv w:val="1"/>
      <w:marLeft w:val="0"/>
      <w:marRight w:val="0"/>
      <w:marTop w:val="0"/>
      <w:marBottom w:val="0"/>
      <w:divBdr>
        <w:top w:val="none" w:sz="0" w:space="0" w:color="auto"/>
        <w:left w:val="none" w:sz="0" w:space="0" w:color="auto"/>
        <w:bottom w:val="none" w:sz="0" w:space="0" w:color="auto"/>
        <w:right w:val="none" w:sz="0" w:space="0" w:color="auto"/>
      </w:divBdr>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19729486">
      <w:bodyDiv w:val="1"/>
      <w:marLeft w:val="0"/>
      <w:marRight w:val="0"/>
      <w:marTop w:val="0"/>
      <w:marBottom w:val="0"/>
      <w:divBdr>
        <w:top w:val="none" w:sz="0" w:space="0" w:color="auto"/>
        <w:left w:val="none" w:sz="0" w:space="0" w:color="auto"/>
        <w:bottom w:val="none" w:sz="0" w:space="0" w:color="auto"/>
        <w:right w:val="none" w:sz="0" w:space="0" w:color="auto"/>
      </w:divBdr>
    </w:div>
    <w:div w:id="619992586">
      <w:bodyDiv w:val="1"/>
      <w:marLeft w:val="0"/>
      <w:marRight w:val="0"/>
      <w:marTop w:val="0"/>
      <w:marBottom w:val="0"/>
      <w:divBdr>
        <w:top w:val="none" w:sz="0" w:space="0" w:color="auto"/>
        <w:left w:val="none" w:sz="0" w:space="0" w:color="auto"/>
        <w:bottom w:val="none" w:sz="0" w:space="0" w:color="auto"/>
        <w:right w:val="none" w:sz="0" w:space="0" w:color="auto"/>
      </w:divBdr>
      <w:divsChild>
        <w:div w:id="1278098474">
          <w:marLeft w:val="0"/>
          <w:marRight w:val="0"/>
          <w:marTop w:val="0"/>
          <w:marBottom w:val="0"/>
          <w:divBdr>
            <w:top w:val="none" w:sz="0" w:space="0" w:color="auto"/>
            <w:left w:val="none" w:sz="0" w:space="0" w:color="auto"/>
            <w:bottom w:val="none" w:sz="0" w:space="0" w:color="auto"/>
            <w:right w:val="none" w:sz="0" w:space="0" w:color="auto"/>
          </w:divBdr>
          <w:divsChild>
            <w:div w:id="3022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800">
      <w:bodyDiv w:val="1"/>
      <w:marLeft w:val="0"/>
      <w:marRight w:val="0"/>
      <w:marTop w:val="0"/>
      <w:marBottom w:val="0"/>
      <w:divBdr>
        <w:top w:val="none" w:sz="0" w:space="0" w:color="auto"/>
        <w:left w:val="none" w:sz="0" w:space="0" w:color="auto"/>
        <w:bottom w:val="none" w:sz="0" w:space="0" w:color="auto"/>
        <w:right w:val="none" w:sz="0" w:space="0" w:color="auto"/>
      </w:divBdr>
    </w:div>
    <w:div w:id="620116768">
      <w:bodyDiv w:val="1"/>
      <w:marLeft w:val="0"/>
      <w:marRight w:val="0"/>
      <w:marTop w:val="0"/>
      <w:marBottom w:val="0"/>
      <w:divBdr>
        <w:top w:val="none" w:sz="0" w:space="0" w:color="auto"/>
        <w:left w:val="none" w:sz="0" w:space="0" w:color="auto"/>
        <w:bottom w:val="none" w:sz="0" w:space="0" w:color="auto"/>
        <w:right w:val="none" w:sz="0" w:space="0" w:color="auto"/>
      </w:divBdr>
    </w:div>
    <w:div w:id="620501827">
      <w:bodyDiv w:val="1"/>
      <w:marLeft w:val="0"/>
      <w:marRight w:val="0"/>
      <w:marTop w:val="0"/>
      <w:marBottom w:val="0"/>
      <w:divBdr>
        <w:top w:val="none" w:sz="0" w:space="0" w:color="auto"/>
        <w:left w:val="none" w:sz="0" w:space="0" w:color="auto"/>
        <w:bottom w:val="none" w:sz="0" w:space="0" w:color="auto"/>
        <w:right w:val="none" w:sz="0" w:space="0" w:color="auto"/>
      </w:divBdr>
    </w:div>
    <w:div w:id="620842605">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64635">
      <w:bodyDiv w:val="1"/>
      <w:marLeft w:val="0"/>
      <w:marRight w:val="0"/>
      <w:marTop w:val="0"/>
      <w:marBottom w:val="0"/>
      <w:divBdr>
        <w:top w:val="none" w:sz="0" w:space="0" w:color="auto"/>
        <w:left w:val="none" w:sz="0" w:space="0" w:color="auto"/>
        <w:bottom w:val="none" w:sz="0" w:space="0" w:color="auto"/>
        <w:right w:val="none" w:sz="0" w:space="0" w:color="auto"/>
      </w:divBdr>
    </w:div>
    <w:div w:id="621035773">
      <w:bodyDiv w:val="1"/>
      <w:marLeft w:val="0"/>
      <w:marRight w:val="0"/>
      <w:marTop w:val="0"/>
      <w:marBottom w:val="0"/>
      <w:divBdr>
        <w:top w:val="none" w:sz="0" w:space="0" w:color="auto"/>
        <w:left w:val="none" w:sz="0" w:space="0" w:color="auto"/>
        <w:bottom w:val="none" w:sz="0" w:space="0" w:color="auto"/>
        <w:right w:val="none" w:sz="0" w:space="0" w:color="auto"/>
      </w:divBdr>
    </w:div>
    <w:div w:id="621038767">
      <w:bodyDiv w:val="1"/>
      <w:marLeft w:val="0"/>
      <w:marRight w:val="0"/>
      <w:marTop w:val="0"/>
      <w:marBottom w:val="0"/>
      <w:divBdr>
        <w:top w:val="none" w:sz="0" w:space="0" w:color="auto"/>
        <w:left w:val="none" w:sz="0" w:space="0" w:color="auto"/>
        <w:bottom w:val="none" w:sz="0" w:space="0" w:color="auto"/>
        <w:right w:val="none" w:sz="0" w:space="0" w:color="auto"/>
      </w:divBdr>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543563">
      <w:bodyDiv w:val="1"/>
      <w:marLeft w:val="0"/>
      <w:marRight w:val="0"/>
      <w:marTop w:val="0"/>
      <w:marBottom w:val="0"/>
      <w:divBdr>
        <w:top w:val="none" w:sz="0" w:space="0" w:color="auto"/>
        <w:left w:val="none" w:sz="0" w:space="0" w:color="auto"/>
        <w:bottom w:val="none" w:sz="0" w:space="0" w:color="auto"/>
        <w:right w:val="none" w:sz="0" w:space="0" w:color="auto"/>
      </w:divBdr>
    </w:div>
    <w:div w:id="621763550">
      <w:bodyDiv w:val="1"/>
      <w:marLeft w:val="0"/>
      <w:marRight w:val="0"/>
      <w:marTop w:val="0"/>
      <w:marBottom w:val="0"/>
      <w:divBdr>
        <w:top w:val="none" w:sz="0" w:space="0" w:color="auto"/>
        <w:left w:val="none" w:sz="0" w:space="0" w:color="auto"/>
        <w:bottom w:val="none" w:sz="0" w:space="0" w:color="auto"/>
        <w:right w:val="none" w:sz="0" w:space="0" w:color="auto"/>
      </w:divBdr>
    </w:div>
    <w:div w:id="621764127">
      <w:bodyDiv w:val="1"/>
      <w:marLeft w:val="0"/>
      <w:marRight w:val="0"/>
      <w:marTop w:val="0"/>
      <w:marBottom w:val="0"/>
      <w:divBdr>
        <w:top w:val="none" w:sz="0" w:space="0" w:color="auto"/>
        <w:left w:val="none" w:sz="0" w:space="0" w:color="auto"/>
        <w:bottom w:val="none" w:sz="0" w:space="0" w:color="auto"/>
        <w:right w:val="none" w:sz="0" w:space="0" w:color="auto"/>
      </w:divBdr>
    </w:div>
    <w:div w:id="62176488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1959855">
      <w:bodyDiv w:val="1"/>
      <w:marLeft w:val="0"/>
      <w:marRight w:val="0"/>
      <w:marTop w:val="0"/>
      <w:marBottom w:val="0"/>
      <w:divBdr>
        <w:top w:val="none" w:sz="0" w:space="0" w:color="auto"/>
        <w:left w:val="none" w:sz="0" w:space="0" w:color="auto"/>
        <w:bottom w:val="none" w:sz="0" w:space="0" w:color="auto"/>
        <w:right w:val="none" w:sz="0" w:space="0" w:color="auto"/>
      </w:divBdr>
    </w:div>
    <w:div w:id="622610792">
      <w:bodyDiv w:val="1"/>
      <w:marLeft w:val="0"/>
      <w:marRight w:val="0"/>
      <w:marTop w:val="0"/>
      <w:marBottom w:val="0"/>
      <w:divBdr>
        <w:top w:val="none" w:sz="0" w:space="0" w:color="auto"/>
        <w:left w:val="none" w:sz="0" w:space="0" w:color="auto"/>
        <w:bottom w:val="none" w:sz="0" w:space="0" w:color="auto"/>
        <w:right w:val="none" w:sz="0" w:space="0" w:color="auto"/>
      </w:divBdr>
    </w:div>
    <w:div w:id="622690065">
      <w:bodyDiv w:val="1"/>
      <w:marLeft w:val="0"/>
      <w:marRight w:val="0"/>
      <w:marTop w:val="0"/>
      <w:marBottom w:val="0"/>
      <w:divBdr>
        <w:top w:val="none" w:sz="0" w:space="0" w:color="auto"/>
        <w:left w:val="none" w:sz="0" w:space="0" w:color="auto"/>
        <w:bottom w:val="none" w:sz="0" w:space="0" w:color="auto"/>
        <w:right w:val="none" w:sz="0" w:space="0" w:color="auto"/>
      </w:divBdr>
    </w:div>
    <w:div w:id="622805961">
      <w:bodyDiv w:val="1"/>
      <w:marLeft w:val="0"/>
      <w:marRight w:val="0"/>
      <w:marTop w:val="0"/>
      <w:marBottom w:val="0"/>
      <w:divBdr>
        <w:top w:val="none" w:sz="0" w:space="0" w:color="auto"/>
        <w:left w:val="none" w:sz="0" w:space="0" w:color="auto"/>
        <w:bottom w:val="none" w:sz="0" w:space="0" w:color="auto"/>
        <w:right w:val="none" w:sz="0" w:space="0" w:color="auto"/>
      </w:divBdr>
    </w:div>
    <w:div w:id="622808451">
      <w:bodyDiv w:val="1"/>
      <w:marLeft w:val="0"/>
      <w:marRight w:val="0"/>
      <w:marTop w:val="0"/>
      <w:marBottom w:val="0"/>
      <w:divBdr>
        <w:top w:val="none" w:sz="0" w:space="0" w:color="auto"/>
        <w:left w:val="none" w:sz="0" w:space="0" w:color="auto"/>
        <w:bottom w:val="none" w:sz="0" w:space="0" w:color="auto"/>
        <w:right w:val="none" w:sz="0" w:space="0" w:color="auto"/>
      </w:divBdr>
    </w:div>
    <w:div w:id="622883609">
      <w:bodyDiv w:val="1"/>
      <w:marLeft w:val="0"/>
      <w:marRight w:val="0"/>
      <w:marTop w:val="0"/>
      <w:marBottom w:val="0"/>
      <w:divBdr>
        <w:top w:val="none" w:sz="0" w:space="0" w:color="auto"/>
        <w:left w:val="none" w:sz="0" w:space="0" w:color="auto"/>
        <w:bottom w:val="none" w:sz="0" w:space="0" w:color="auto"/>
        <w:right w:val="none" w:sz="0" w:space="0" w:color="auto"/>
      </w:divBdr>
    </w:div>
    <w:div w:id="622924319">
      <w:bodyDiv w:val="1"/>
      <w:marLeft w:val="0"/>
      <w:marRight w:val="0"/>
      <w:marTop w:val="0"/>
      <w:marBottom w:val="0"/>
      <w:divBdr>
        <w:top w:val="none" w:sz="0" w:space="0" w:color="auto"/>
        <w:left w:val="none" w:sz="0" w:space="0" w:color="auto"/>
        <w:bottom w:val="none" w:sz="0" w:space="0" w:color="auto"/>
        <w:right w:val="none" w:sz="0" w:space="0" w:color="auto"/>
      </w:divBdr>
      <w:divsChild>
        <w:div w:id="881745187">
          <w:marLeft w:val="0"/>
          <w:marRight w:val="0"/>
          <w:marTop w:val="0"/>
          <w:marBottom w:val="0"/>
          <w:divBdr>
            <w:top w:val="none" w:sz="0" w:space="0" w:color="auto"/>
            <w:left w:val="none" w:sz="0" w:space="0" w:color="auto"/>
            <w:bottom w:val="none" w:sz="0" w:space="0" w:color="auto"/>
            <w:right w:val="none" w:sz="0" w:space="0" w:color="auto"/>
          </w:divBdr>
        </w:div>
      </w:divsChild>
    </w:div>
    <w:div w:id="622929425">
      <w:bodyDiv w:val="1"/>
      <w:marLeft w:val="0"/>
      <w:marRight w:val="0"/>
      <w:marTop w:val="0"/>
      <w:marBottom w:val="0"/>
      <w:divBdr>
        <w:top w:val="none" w:sz="0" w:space="0" w:color="auto"/>
        <w:left w:val="none" w:sz="0" w:space="0" w:color="auto"/>
        <w:bottom w:val="none" w:sz="0" w:space="0" w:color="auto"/>
        <w:right w:val="none" w:sz="0" w:space="0" w:color="auto"/>
      </w:divBdr>
    </w:div>
    <w:div w:id="623001386">
      <w:bodyDiv w:val="1"/>
      <w:marLeft w:val="0"/>
      <w:marRight w:val="0"/>
      <w:marTop w:val="0"/>
      <w:marBottom w:val="0"/>
      <w:divBdr>
        <w:top w:val="none" w:sz="0" w:space="0" w:color="auto"/>
        <w:left w:val="none" w:sz="0" w:space="0" w:color="auto"/>
        <w:bottom w:val="none" w:sz="0" w:space="0" w:color="auto"/>
        <w:right w:val="none" w:sz="0" w:space="0" w:color="auto"/>
      </w:divBdr>
    </w:div>
    <w:div w:id="623076397">
      <w:bodyDiv w:val="1"/>
      <w:marLeft w:val="0"/>
      <w:marRight w:val="0"/>
      <w:marTop w:val="0"/>
      <w:marBottom w:val="0"/>
      <w:divBdr>
        <w:top w:val="none" w:sz="0" w:space="0" w:color="auto"/>
        <w:left w:val="none" w:sz="0" w:space="0" w:color="auto"/>
        <w:bottom w:val="none" w:sz="0" w:space="0" w:color="auto"/>
        <w:right w:val="none" w:sz="0" w:space="0" w:color="auto"/>
      </w:divBdr>
    </w:div>
    <w:div w:id="623272703">
      <w:bodyDiv w:val="1"/>
      <w:marLeft w:val="0"/>
      <w:marRight w:val="0"/>
      <w:marTop w:val="0"/>
      <w:marBottom w:val="0"/>
      <w:divBdr>
        <w:top w:val="none" w:sz="0" w:space="0" w:color="auto"/>
        <w:left w:val="none" w:sz="0" w:space="0" w:color="auto"/>
        <w:bottom w:val="none" w:sz="0" w:space="0" w:color="auto"/>
        <w:right w:val="none" w:sz="0" w:space="0" w:color="auto"/>
      </w:divBdr>
    </w:div>
    <w:div w:id="623313342">
      <w:bodyDiv w:val="1"/>
      <w:marLeft w:val="0"/>
      <w:marRight w:val="0"/>
      <w:marTop w:val="0"/>
      <w:marBottom w:val="0"/>
      <w:divBdr>
        <w:top w:val="none" w:sz="0" w:space="0" w:color="auto"/>
        <w:left w:val="none" w:sz="0" w:space="0" w:color="auto"/>
        <w:bottom w:val="none" w:sz="0" w:space="0" w:color="auto"/>
        <w:right w:val="none" w:sz="0" w:space="0" w:color="auto"/>
      </w:divBdr>
    </w:div>
    <w:div w:id="623536301">
      <w:bodyDiv w:val="1"/>
      <w:marLeft w:val="0"/>
      <w:marRight w:val="0"/>
      <w:marTop w:val="0"/>
      <w:marBottom w:val="0"/>
      <w:divBdr>
        <w:top w:val="none" w:sz="0" w:space="0" w:color="auto"/>
        <w:left w:val="none" w:sz="0" w:space="0" w:color="auto"/>
        <w:bottom w:val="none" w:sz="0" w:space="0" w:color="auto"/>
        <w:right w:val="none" w:sz="0" w:space="0" w:color="auto"/>
      </w:divBdr>
    </w:div>
    <w:div w:id="623579518">
      <w:bodyDiv w:val="1"/>
      <w:marLeft w:val="0"/>
      <w:marRight w:val="0"/>
      <w:marTop w:val="0"/>
      <w:marBottom w:val="0"/>
      <w:divBdr>
        <w:top w:val="none" w:sz="0" w:space="0" w:color="auto"/>
        <w:left w:val="none" w:sz="0" w:space="0" w:color="auto"/>
        <w:bottom w:val="none" w:sz="0" w:space="0" w:color="auto"/>
        <w:right w:val="none" w:sz="0" w:space="0" w:color="auto"/>
      </w:divBdr>
    </w:div>
    <w:div w:id="623580185">
      <w:bodyDiv w:val="1"/>
      <w:marLeft w:val="0"/>
      <w:marRight w:val="0"/>
      <w:marTop w:val="0"/>
      <w:marBottom w:val="0"/>
      <w:divBdr>
        <w:top w:val="none" w:sz="0" w:space="0" w:color="auto"/>
        <w:left w:val="none" w:sz="0" w:space="0" w:color="auto"/>
        <w:bottom w:val="none" w:sz="0" w:space="0" w:color="auto"/>
        <w:right w:val="none" w:sz="0" w:space="0" w:color="auto"/>
      </w:divBdr>
    </w:div>
    <w:div w:id="623656088">
      <w:bodyDiv w:val="1"/>
      <w:marLeft w:val="0"/>
      <w:marRight w:val="0"/>
      <w:marTop w:val="0"/>
      <w:marBottom w:val="0"/>
      <w:divBdr>
        <w:top w:val="none" w:sz="0" w:space="0" w:color="auto"/>
        <w:left w:val="none" w:sz="0" w:space="0" w:color="auto"/>
        <w:bottom w:val="none" w:sz="0" w:space="0" w:color="auto"/>
        <w:right w:val="none" w:sz="0" w:space="0" w:color="auto"/>
      </w:divBdr>
    </w:div>
    <w:div w:id="623661475">
      <w:bodyDiv w:val="1"/>
      <w:marLeft w:val="0"/>
      <w:marRight w:val="0"/>
      <w:marTop w:val="0"/>
      <w:marBottom w:val="0"/>
      <w:divBdr>
        <w:top w:val="none" w:sz="0" w:space="0" w:color="auto"/>
        <w:left w:val="none" w:sz="0" w:space="0" w:color="auto"/>
        <w:bottom w:val="none" w:sz="0" w:space="0" w:color="auto"/>
        <w:right w:val="none" w:sz="0" w:space="0" w:color="auto"/>
      </w:divBdr>
    </w:div>
    <w:div w:id="623775652">
      <w:bodyDiv w:val="1"/>
      <w:marLeft w:val="0"/>
      <w:marRight w:val="0"/>
      <w:marTop w:val="0"/>
      <w:marBottom w:val="0"/>
      <w:divBdr>
        <w:top w:val="none" w:sz="0" w:space="0" w:color="auto"/>
        <w:left w:val="none" w:sz="0" w:space="0" w:color="auto"/>
        <w:bottom w:val="none" w:sz="0" w:space="0" w:color="auto"/>
        <w:right w:val="none" w:sz="0" w:space="0" w:color="auto"/>
      </w:divBdr>
    </w:div>
    <w:div w:id="624041149">
      <w:bodyDiv w:val="1"/>
      <w:marLeft w:val="0"/>
      <w:marRight w:val="0"/>
      <w:marTop w:val="0"/>
      <w:marBottom w:val="0"/>
      <w:divBdr>
        <w:top w:val="none" w:sz="0" w:space="0" w:color="auto"/>
        <w:left w:val="none" w:sz="0" w:space="0" w:color="auto"/>
        <w:bottom w:val="none" w:sz="0" w:space="0" w:color="auto"/>
        <w:right w:val="none" w:sz="0" w:space="0" w:color="auto"/>
      </w:divBdr>
    </w:div>
    <w:div w:id="624041990">
      <w:bodyDiv w:val="1"/>
      <w:marLeft w:val="0"/>
      <w:marRight w:val="0"/>
      <w:marTop w:val="0"/>
      <w:marBottom w:val="0"/>
      <w:divBdr>
        <w:top w:val="none" w:sz="0" w:space="0" w:color="auto"/>
        <w:left w:val="none" w:sz="0" w:space="0" w:color="auto"/>
        <w:bottom w:val="none" w:sz="0" w:space="0" w:color="auto"/>
        <w:right w:val="none" w:sz="0" w:space="0" w:color="auto"/>
      </w:divBdr>
    </w:div>
    <w:div w:id="624234454">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3570">
      <w:bodyDiv w:val="1"/>
      <w:marLeft w:val="0"/>
      <w:marRight w:val="0"/>
      <w:marTop w:val="0"/>
      <w:marBottom w:val="0"/>
      <w:divBdr>
        <w:top w:val="none" w:sz="0" w:space="0" w:color="auto"/>
        <w:left w:val="none" w:sz="0" w:space="0" w:color="auto"/>
        <w:bottom w:val="none" w:sz="0" w:space="0" w:color="auto"/>
        <w:right w:val="none" w:sz="0" w:space="0" w:color="auto"/>
      </w:divBdr>
    </w:div>
    <w:div w:id="624624637">
      <w:bodyDiv w:val="1"/>
      <w:marLeft w:val="0"/>
      <w:marRight w:val="0"/>
      <w:marTop w:val="0"/>
      <w:marBottom w:val="0"/>
      <w:divBdr>
        <w:top w:val="none" w:sz="0" w:space="0" w:color="auto"/>
        <w:left w:val="none" w:sz="0" w:space="0" w:color="auto"/>
        <w:bottom w:val="none" w:sz="0" w:space="0" w:color="auto"/>
        <w:right w:val="none" w:sz="0" w:space="0" w:color="auto"/>
      </w:divBdr>
    </w:div>
    <w:div w:id="624892537">
      <w:bodyDiv w:val="1"/>
      <w:marLeft w:val="0"/>
      <w:marRight w:val="0"/>
      <w:marTop w:val="0"/>
      <w:marBottom w:val="0"/>
      <w:divBdr>
        <w:top w:val="none" w:sz="0" w:space="0" w:color="auto"/>
        <w:left w:val="none" w:sz="0" w:space="0" w:color="auto"/>
        <w:bottom w:val="none" w:sz="0" w:space="0" w:color="auto"/>
        <w:right w:val="none" w:sz="0" w:space="0" w:color="auto"/>
      </w:divBdr>
    </w:div>
    <w:div w:id="624892802">
      <w:bodyDiv w:val="1"/>
      <w:marLeft w:val="0"/>
      <w:marRight w:val="0"/>
      <w:marTop w:val="0"/>
      <w:marBottom w:val="0"/>
      <w:divBdr>
        <w:top w:val="none" w:sz="0" w:space="0" w:color="auto"/>
        <w:left w:val="none" w:sz="0" w:space="0" w:color="auto"/>
        <w:bottom w:val="none" w:sz="0" w:space="0" w:color="auto"/>
        <w:right w:val="none" w:sz="0" w:space="0" w:color="auto"/>
      </w:divBdr>
    </w:div>
    <w:div w:id="624970019">
      <w:bodyDiv w:val="1"/>
      <w:marLeft w:val="0"/>
      <w:marRight w:val="0"/>
      <w:marTop w:val="0"/>
      <w:marBottom w:val="0"/>
      <w:divBdr>
        <w:top w:val="none" w:sz="0" w:space="0" w:color="auto"/>
        <w:left w:val="none" w:sz="0" w:space="0" w:color="auto"/>
        <w:bottom w:val="none" w:sz="0" w:space="0" w:color="auto"/>
        <w:right w:val="none" w:sz="0" w:space="0" w:color="auto"/>
      </w:divBdr>
    </w:div>
    <w:div w:id="624971688">
      <w:bodyDiv w:val="1"/>
      <w:marLeft w:val="0"/>
      <w:marRight w:val="0"/>
      <w:marTop w:val="0"/>
      <w:marBottom w:val="0"/>
      <w:divBdr>
        <w:top w:val="none" w:sz="0" w:space="0" w:color="auto"/>
        <w:left w:val="none" w:sz="0" w:space="0" w:color="auto"/>
        <w:bottom w:val="none" w:sz="0" w:space="0" w:color="auto"/>
        <w:right w:val="none" w:sz="0" w:space="0" w:color="auto"/>
      </w:divBdr>
    </w:div>
    <w:div w:id="625085804">
      <w:bodyDiv w:val="1"/>
      <w:marLeft w:val="0"/>
      <w:marRight w:val="0"/>
      <w:marTop w:val="0"/>
      <w:marBottom w:val="0"/>
      <w:divBdr>
        <w:top w:val="none" w:sz="0" w:space="0" w:color="auto"/>
        <w:left w:val="none" w:sz="0" w:space="0" w:color="auto"/>
        <w:bottom w:val="none" w:sz="0" w:space="0" w:color="auto"/>
        <w:right w:val="none" w:sz="0" w:space="0" w:color="auto"/>
      </w:divBdr>
      <w:divsChild>
        <w:div w:id="366879070">
          <w:marLeft w:val="0"/>
          <w:marRight w:val="0"/>
          <w:marTop w:val="0"/>
          <w:marBottom w:val="0"/>
          <w:divBdr>
            <w:top w:val="none" w:sz="0" w:space="0" w:color="auto"/>
            <w:left w:val="none" w:sz="0" w:space="0" w:color="auto"/>
            <w:bottom w:val="none" w:sz="0" w:space="0" w:color="auto"/>
            <w:right w:val="none" w:sz="0" w:space="0" w:color="auto"/>
          </w:divBdr>
          <w:divsChild>
            <w:div w:id="1518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8866">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7026">
      <w:bodyDiv w:val="1"/>
      <w:marLeft w:val="0"/>
      <w:marRight w:val="0"/>
      <w:marTop w:val="0"/>
      <w:marBottom w:val="0"/>
      <w:divBdr>
        <w:top w:val="none" w:sz="0" w:space="0" w:color="auto"/>
        <w:left w:val="none" w:sz="0" w:space="0" w:color="auto"/>
        <w:bottom w:val="none" w:sz="0" w:space="0" w:color="auto"/>
        <w:right w:val="none" w:sz="0" w:space="0" w:color="auto"/>
      </w:divBdr>
    </w:div>
    <w:div w:id="625430337">
      <w:bodyDiv w:val="1"/>
      <w:marLeft w:val="0"/>
      <w:marRight w:val="0"/>
      <w:marTop w:val="0"/>
      <w:marBottom w:val="0"/>
      <w:divBdr>
        <w:top w:val="none" w:sz="0" w:space="0" w:color="auto"/>
        <w:left w:val="none" w:sz="0" w:space="0" w:color="auto"/>
        <w:bottom w:val="none" w:sz="0" w:space="0" w:color="auto"/>
        <w:right w:val="none" w:sz="0" w:space="0" w:color="auto"/>
      </w:divBdr>
    </w:div>
    <w:div w:id="625623840">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2942">
      <w:bodyDiv w:val="1"/>
      <w:marLeft w:val="0"/>
      <w:marRight w:val="0"/>
      <w:marTop w:val="0"/>
      <w:marBottom w:val="0"/>
      <w:divBdr>
        <w:top w:val="none" w:sz="0" w:space="0" w:color="auto"/>
        <w:left w:val="none" w:sz="0" w:space="0" w:color="auto"/>
        <w:bottom w:val="none" w:sz="0" w:space="0" w:color="auto"/>
        <w:right w:val="none" w:sz="0" w:space="0" w:color="auto"/>
      </w:divBdr>
    </w:div>
    <w:div w:id="625965651">
      <w:bodyDiv w:val="1"/>
      <w:marLeft w:val="0"/>
      <w:marRight w:val="0"/>
      <w:marTop w:val="0"/>
      <w:marBottom w:val="0"/>
      <w:divBdr>
        <w:top w:val="none" w:sz="0" w:space="0" w:color="auto"/>
        <w:left w:val="none" w:sz="0" w:space="0" w:color="auto"/>
        <w:bottom w:val="none" w:sz="0" w:space="0" w:color="auto"/>
        <w:right w:val="none" w:sz="0" w:space="0" w:color="auto"/>
      </w:divBdr>
    </w:div>
    <w:div w:id="626132434">
      <w:bodyDiv w:val="1"/>
      <w:marLeft w:val="0"/>
      <w:marRight w:val="0"/>
      <w:marTop w:val="0"/>
      <w:marBottom w:val="0"/>
      <w:divBdr>
        <w:top w:val="none" w:sz="0" w:space="0" w:color="auto"/>
        <w:left w:val="none" w:sz="0" w:space="0" w:color="auto"/>
        <w:bottom w:val="none" w:sz="0" w:space="0" w:color="auto"/>
        <w:right w:val="none" w:sz="0" w:space="0" w:color="auto"/>
      </w:divBdr>
    </w:div>
    <w:div w:id="626205578">
      <w:bodyDiv w:val="1"/>
      <w:marLeft w:val="0"/>
      <w:marRight w:val="0"/>
      <w:marTop w:val="0"/>
      <w:marBottom w:val="0"/>
      <w:divBdr>
        <w:top w:val="none" w:sz="0" w:space="0" w:color="auto"/>
        <w:left w:val="none" w:sz="0" w:space="0" w:color="auto"/>
        <w:bottom w:val="none" w:sz="0" w:space="0" w:color="auto"/>
        <w:right w:val="none" w:sz="0" w:space="0" w:color="auto"/>
      </w:divBdr>
    </w:div>
    <w:div w:id="626424513">
      <w:bodyDiv w:val="1"/>
      <w:marLeft w:val="0"/>
      <w:marRight w:val="0"/>
      <w:marTop w:val="0"/>
      <w:marBottom w:val="0"/>
      <w:divBdr>
        <w:top w:val="none" w:sz="0" w:space="0" w:color="auto"/>
        <w:left w:val="none" w:sz="0" w:space="0" w:color="auto"/>
        <w:bottom w:val="none" w:sz="0" w:space="0" w:color="auto"/>
        <w:right w:val="none" w:sz="0" w:space="0" w:color="auto"/>
      </w:divBdr>
    </w:div>
    <w:div w:id="626593890">
      <w:bodyDiv w:val="1"/>
      <w:marLeft w:val="0"/>
      <w:marRight w:val="0"/>
      <w:marTop w:val="0"/>
      <w:marBottom w:val="0"/>
      <w:divBdr>
        <w:top w:val="none" w:sz="0" w:space="0" w:color="auto"/>
        <w:left w:val="none" w:sz="0" w:space="0" w:color="auto"/>
        <w:bottom w:val="none" w:sz="0" w:space="0" w:color="auto"/>
        <w:right w:val="none" w:sz="0" w:space="0" w:color="auto"/>
      </w:divBdr>
    </w:div>
    <w:div w:id="626937880">
      <w:bodyDiv w:val="1"/>
      <w:marLeft w:val="0"/>
      <w:marRight w:val="0"/>
      <w:marTop w:val="0"/>
      <w:marBottom w:val="0"/>
      <w:divBdr>
        <w:top w:val="none" w:sz="0" w:space="0" w:color="auto"/>
        <w:left w:val="none" w:sz="0" w:space="0" w:color="auto"/>
        <w:bottom w:val="none" w:sz="0" w:space="0" w:color="auto"/>
        <w:right w:val="none" w:sz="0" w:space="0" w:color="auto"/>
      </w:divBdr>
    </w:div>
    <w:div w:id="627013340">
      <w:bodyDiv w:val="1"/>
      <w:marLeft w:val="0"/>
      <w:marRight w:val="0"/>
      <w:marTop w:val="0"/>
      <w:marBottom w:val="0"/>
      <w:divBdr>
        <w:top w:val="none" w:sz="0" w:space="0" w:color="auto"/>
        <w:left w:val="none" w:sz="0" w:space="0" w:color="auto"/>
        <w:bottom w:val="none" w:sz="0" w:space="0" w:color="auto"/>
        <w:right w:val="none" w:sz="0" w:space="0" w:color="auto"/>
      </w:divBdr>
    </w:div>
    <w:div w:id="627050505">
      <w:bodyDiv w:val="1"/>
      <w:marLeft w:val="0"/>
      <w:marRight w:val="0"/>
      <w:marTop w:val="0"/>
      <w:marBottom w:val="0"/>
      <w:divBdr>
        <w:top w:val="none" w:sz="0" w:space="0" w:color="auto"/>
        <w:left w:val="none" w:sz="0" w:space="0" w:color="auto"/>
        <w:bottom w:val="none" w:sz="0" w:space="0" w:color="auto"/>
        <w:right w:val="none" w:sz="0" w:space="0" w:color="auto"/>
      </w:divBdr>
    </w:div>
    <w:div w:id="627124942">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201455">
      <w:bodyDiv w:val="1"/>
      <w:marLeft w:val="0"/>
      <w:marRight w:val="0"/>
      <w:marTop w:val="0"/>
      <w:marBottom w:val="0"/>
      <w:divBdr>
        <w:top w:val="none" w:sz="0" w:space="0" w:color="auto"/>
        <w:left w:val="none" w:sz="0" w:space="0" w:color="auto"/>
        <w:bottom w:val="none" w:sz="0" w:space="0" w:color="auto"/>
        <w:right w:val="none" w:sz="0" w:space="0" w:color="auto"/>
      </w:divBdr>
    </w:div>
    <w:div w:id="627392605">
      <w:bodyDiv w:val="1"/>
      <w:marLeft w:val="0"/>
      <w:marRight w:val="0"/>
      <w:marTop w:val="0"/>
      <w:marBottom w:val="0"/>
      <w:divBdr>
        <w:top w:val="none" w:sz="0" w:space="0" w:color="auto"/>
        <w:left w:val="none" w:sz="0" w:space="0" w:color="auto"/>
        <w:bottom w:val="none" w:sz="0" w:space="0" w:color="auto"/>
        <w:right w:val="none" w:sz="0" w:space="0" w:color="auto"/>
      </w:divBdr>
    </w:div>
    <w:div w:id="627667761">
      <w:bodyDiv w:val="1"/>
      <w:marLeft w:val="0"/>
      <w:marRight w:val="0"/>
      <w:marTop w:val="0"/>
      <w:marBottom w:val="0"/>
      <w:divBdr>
        <w:top w:val="none" w:sz="0" w:space="0" w:color="auto"/>
        <w:left w:val="none" w:sz="0" w:space="0" w:color="auto"/>
        <w:bottom w:val="none" w:sz="0" w:space="0" w:color="auto"/>
        <w:right w:val="none" w:sz="0" w:space="0" w:color="auto"/>
      </w:divBdr>
    </w:div>
    <w:div w:id="627858232">
      <w:bodyDiv w:val="1"/>
      <w:marLeft w:val="0"/>
      <w:marRight w:val="0"/>
      <w:marTop w:val="0"/>
      <w:marBottom w:val="0"/>
      <w:divBdr>
        <w:top w:val="none" w:sz="0" w:space="0" w:color="auto"/>
        <w:left w:val="none" w:sz="0" w:space="0" w:color="auto"/>
        <w:bottom w:val="none" w:sz="0" w:space="0" w:color="auto"/>
        <w:right w:val="none" w:sz="0" w:space="0" w:color="auto"/>
      </w:divBdr>
    </w:div>
    <w:div w:id="628126918">
      <w:bodyDiv w:val="1"/>
      <w:marLeft w:val="0"/>
      <w:marRight w:val="0"/>
      <w:marTop w:val="0"/>
      <w:marBottom w:val="0"/>
      <w:divBdr>
        <w:top w:val="none" w:sz="0" w:space="0" w:color="auto"/>
        <w:left w:val="none" w:sz="0" w:space="0" w:color="auto"/>
        <w:bottom w:val="none" w:sz="0" w:space="0" w:color="auto"/>
        <w:right w:val="none" w:sz="0" w:space="0" w:color="auto"/>
      </w:divBdr>
    </w:div>
    <w:div w:id="628509320">
      <w:bodyDiv w:val="1"/>
      <w:marLeft w:val="0"/>
      <w:marRight w:val="0"/>
      <w:marTop w:val="0"/>
      <w:marBottom w:val="0"/>
      <w:divBdr>
        <w:top w:val="none" w:sz="0" w:space="0" w:color="auto"/>
        <w:left w:val="none" w:sz="0" w:space="0" w:color="auto"/>
        <w:bottom w:val="none" w:sz="0" w:space="0" w:color="auto"/>
        <w:right w:val="none" w:sz="0" w:space="0" w:color="auto"/>
      </w:divBdr>
    </w:div>
    <w:div w:id="629164283">
      <w:bodyDiv w:val="1"/>
      <w:marLeft w:val="0"/>
      <w:marRight w:val="0"/>
      <w:marTop w:val="0"/>
      <w:marBottom w:val="0"/>
      <w:divBdr>
        <w:top w:val="none" w:sz="0" w:space="0" w:color="auto"/>
        <w:left w:val="none" w:sz="0" w:space="0" w:color="auto"/>
        <w:bottom w:val="none" w:sz="0" w:space="0" w:color="auto"/>
        <w:right w:val="none" w:sz="0" w:space="0" w:color="auto"/>
      </w:divBdr>
    </w:div>
    <w:div w:id="629286002">
      <w:bodyDiv w:val="1"/>
      <w:marLeft w:val="0"/>
      <w:marRight w:val="0"/>
      <w:marTop w:val="0"/>
      <w:marBottom w:val="0"/>
      <w:divBdr>
        <w:top w:val="none" w:sz="0" w:space="0" w:color="auto"/>
        <w:left w:val="none" w:sz="0" w:space="0" w:color="auto"/>
        <w:bottom w:val="none" w:sz="0" w:space="0" w:color="auto"/>
        <w:right w:val="none" w:sz="0" w:space="0" w:color="auto"/>
      </w:divBdr>
    </w:div>
    <w:div w:id="629359165">
      <w:bodyDiv w:val="1"/>
      <w:marLeft w:val="0"/>
      <w:marRight w:val="0"/>
      <w:marTop w:val="0"/>
      <w:marBottom w:val="0"/>
      <w:divBdr>
        <w:top w:val="none" w:sz="0" w:space="0" w:color="auto"/>
        <w:left w:val="none" w:sz="0" w:space="0" w:color="auto"/>
        <w:bottom w:val="none" w:sz="0" w:space="0" w:color="auto"/>
        <w:right w:val="none" w:sz="0" w:space="0" w:color="auto"/>
      </w:divBdr>
    </w:div>
    <w:div w:id="629359976">
      <w:bodyDiv w:val="1"/>
      <w:marLeft w:val="0"/>
      <w:marRight w:val="0"/>
      <w:marTop w:val="0"/>
      <w:marBottom w:val="0"/>
      <w:divBdr>
        <w:top w:val="none" w:sz="0" w:space="0" w:color="auto"/>
        <w:left w:val="none" w:sz="0" w:space="0" w:color="auto"/>
        <w:bottom w:val="none" w:sz="0" w:space="0" w:color="auto"/>
        <w:right w:val="none" w:sz="0" w:space="0" w:color="auto"/>
      </w:divBdr>
    </w:div>
    <w:div w:id="629434712">
      <w:bodyDiv w:val="1"/>
      <w:marLeft w:val="0"/>
      <w:marRight w:val="0"/>
      <w:marTop w:val="0"/>
      <w:marBottom w:val="0"/>
      <w:divBdr>
        <w:top w:val="none" w:sz="0" w:space="0" w:color="auto"/>
        <w:left w:val="none" w:sz="0" w:space="0" w:color="auto"/>
        <w:bottom w:val="none" w:sz="0" w:space="0" w:color="auto"/>
        <w:right w:val="none" w:sz="0" w:space="0" w:color="auto"/>
      </w:divBdr>
    </w:div>
    <w:div w:id="629435361">
      <w:bodyDiv w:val="1"/>
      <w:marLeft w:val="0"/>
      <w:marRight w:val="0"/>
      <w:marTop w:val="0"/>
      <w:marBottom w:val="0"/>
      <w:divBdr>
        <w:top w:val="none" w:sz="0" w:space="0" w:color="auto"/>
        <w:left w:val="none" w:sz="0" w:space="0" w:color="auto"/>
        <w:bottom w:val="none" w:sz="0" w:space="0" w:color="auto"/>
        <w:right w:val="none" w:sz="0" w:space="0" w:color="auto"/>
      </w:divBdr>
    </w:div>
    <w:div w:id="629478877">
      <w:bodyDiv w:val="1"/>
      <w:marLeft w:val="0"/>
      <w:marRight w:val="0"/>
      <w:marTop w:val="0"/>
      <w:marBottom w:val="0"/>
      <w:divBdr>
        <w:top w:val="none" w:sz="0" w:space="0" w:color="auto"/>
        <w:left w:val="none" w:sz="0" w:space="0" w:color="auto"/>
        <w:bottom w:val="none" w:sz="0" w:space="0" w:color="auto"/>
        <w:right w:val="none" w:sz="0" w:space="0" w:color="auto"/>
      </w:divBdr>
    </w:div>
    <w:div w:id="629553200">
      <w:bodyDiv w:val="1"/>
      <w:marLeft w:val="0"/>
      <w:marRight w:val="0"/>
      <w:marTop w:val="0"/>
      <w:marBottom w:val="0"/>
      <w:divBdr>
        <w:top w:val="none" w:sz="0" w:space="0" w:color="auto"/>
        <w:left w:val="none" w:sz="0" w:space="0" w:color="auto"/>
        <w:bottom w:val="none" w:sz="0" w:space="0" w:color="auto"/>
        <w:right w:val="none" w:sz="0" w:space="0" w:color="auto"/>
      </w:divBdr>
    </w:div>
    <w:div w:id="629555621">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1384">
      <w:bodyDiv w:val="1"/>
      <w:marLeft w:val="0"/>
      <w:marRight w:val="0"/>
      <w:marTop w:val="0"/>
      <w:marBottom w:val="0"/>
      <w:divBdr>
        <w:top w:val="none" w:sz="0" w:space="0" w:color="auto"/>
        <w:left w:val="none" w:sz="0" w:space="0" w:color="auto"/>
        <w:bottom w:val="none" w:sz="0" w:space="0" w:color="auto"/>
        <w:right w:val="none" w:sz="0" w:space="0" w:color="auto"/>
      </w:divBdr>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394">
      <w:bodyDiv w:val="1"/>
      <w:marLeft w:val="0"/>
      <w:marRight w:val="0"/>
      <w:marTop w:val="0"/>
      <w:marBottom w:val="0"/>
      <w:divBdr>
        <w:top w:val="none" w:sz="0" w:space="0" w:color="auto"/>
        <w:left w:val="none" w:sz="0" w:space="0" w:color="auto"/>
        <w:bottom w:val="none" w:sz="0" w:space="0" w:color="auto"/>
        <w:right w:val="none" w:sz="0" w:space="0" w:color="auto"/>
      </w:divBdr>
    </w:div>
    <w:div w:id="630092343">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6011">
      <w:bodyDiv w:val="1"/>
      <w:marLeft w:val="0"/>
      <w:marRight w:val="0"/>
      <w:marTop w:val="0"/>
      <w:marBottom w:val="0"/>
      <w:divBdr>
        <w:top w:val="none" w:sz="0" w:space="0" w:color="auto"/>
        <w:left w:val="none" w:sz="0" w:space="0" w:color="auto"/>
        <w:bottom w:val="none" w:sz="0" w:space="0" w:color="auto"/>
        <w:right w:val="none" w:sz="0" w:space="0" w:color="auto"/>
      </w:divBdr>
    </w:div>
    <w:div w:id="630286815">
      <w:bodyDiv w:val="1"/>
      <w:marLeft w:val="0"/>
      <w:marRight w:val="0"/>
      <w:marTop w:val="0"/>
      <w:marBottom w:val="0"/>
      <w:divBdr>
        <w:top w:val="none" w:sz="0" w:space="0" w:color="auto"/>
        <w:left w:val="none" w:sz="0" w:space="0" w:color="auto"/>
        <w:bottom w:val="none" w:sz="0" w:space="0" w:color="auto"/>
        <w:right w:val="none" w:sz="0" w:space="0" w:color="auto"/>
      </w:divBdr>
    </w:div>
    <w:div w:id="630474319">
      <w:bodyDiv w:val="1"/>
      <w:marLeft w:val="0"/>
      <w:marRight w:val="0"/>
      <w:marTop w:val="0"/>
      <w:marBottom w:val="0"/>
      <w:divBdr>
        <w:top w:val="none" w:sz="0" w:space="0" w:color="auto"/>
        <w:left w:val="none" w:sz="0" w:space="0" w:color="auto"/>
        <w:bottom w:val="none" w:sz="0" w:space="0" w:color="auto"/>
        <w:right w:val="none" w:sz="0" w:space="0" w:color="auto"/>
      </w:divBdr>
    </w:div>
    <w:div w:id="630480143">
      <w:bodyDiv w:val="1"/>
      <w:marLeft w:val="0"/>
      <w:marRight w:val="0"/>
      <w:marTop w:val="0"/>
      <w:marBottom w:val="0"/>
      <w:divBdr>
        <w:top w:val="none" w:sz="0" w:space="0" w:color="auto"/>
        <w:left w:val="none" w:sz="0" w:space="0" w:color="auto"/>
        <w:bottom w:val="none" w:sz="0" w:space="0" w:color="auto"/>
        <w:right w:val="none" w:sz="0" w:space="0" w:color="auto"/>
      </w:divBdr>
    </w:div>
    <w:div w:id="630668794">
      <w:bodyDiv w:val="1"/>
      <w:marLeft w:val="0"/>
      <w:marRight w:val="0"/>
      <w:marTop w:val="0"/>
      <w:marBottom w:val="0"/>
      <w:divBdr>
        <w:top w:val="none" w:sz="0" w:space="0" w:color="auto"/>
        <w:left w:val="none" w:sz="0" w:space="0" w:color="auto"/>
        <w:bottom w:val="none" w:sz="0" w:space="0" w:color="auto"/>
        <w:right w:val="none" w:sz="0" w:space="0" w:color="auto"/>
      </w:divBdr>
    </w:div>
    <w:div w:id="630860917">
      <w:bodyDiv w:val="1"/>
      <w:marLeft w:val="0"/>
      <w:marRight w:val="0"/>
      <w:marTop w:val="0"/>
      <w:marBottom w:val="0"/>
      <w:divBdr>
        <w:top w:val="none" w:sz="0" w:space="0" w:color="auto"/>
        <w:left w:val="none" w:sz="0" w:space="0" w:color="auto"/>
        <w:bottom w:val="none" w:sz="0" w:space="0" w:color="auto"/>
        <w:right w:val="none" w:sz="0" w:space="0" w:color="auto"/>
      </w:divBdr>
    </w:div>
    <w:div w:id="630982507">
      <w:bodyDiv w:val="1"/>
      <w:marLeft w:val="0"/>
      <w:marRight w:val="0"/>
      <w:marTop w:val="0"/>
      <w:marBottom w:val="0"/>
      <w:divBdr>
        <w:top w:val="none" w:sz="0" w:space="0" w:color="auto"/>
        <w:left w:val="none" w:sz="0" w:space="0" w:color="auto"/>
        <w:bottom w:val="none" w:sz="0" w:space="0" w:color="auto"/>
        <w:right w:val="none" w:sz="0" w:space="0" w:color="auto"/>
      </w:divBdr>
    </w:div>
    <w:div w:id="630982707">
      <w:bodyDiv w:val="1"/>
      <w:marLeft w:val="0"/>
      <w:marRight w:val="0"/>
      <w:marTop w:val="0"/>
      <w:marBottom w:val="0"/>
      <w:divBdr>
        <w:top w:val="none" w:sz="0" w:space="0" w:color="auto"/>
        <w:left w:val="none" w:sz="0" w:space="0" w:color="auto"/>
        <w:bottom w:val="none" w:sz="0" w:space="0" w:color="auto"/>
        <w:right w:val="none" w:sz="0" w:space="0" w:color="auto"/>
      </w:divBdr>
    </w:div>
    <w:div w:id="631404518">
      <w:bodyDiv w:val="1"/>
      <w:marLeft w:val="0"/>
      <w:marRight w:val="0"/>
      <w:marTop w:val="0"/>
      <w:marBottom w:val="0"/>
      <w:divBdr>
        <w:top w:val="none" w:sz="0" w:space="0" w:color="auto"/>
        <w:left w:val="none" w:sz="0" w:space="0" w:color="auto"/>
        <w:bottom w:val="none" w:sz="0" w:space="0" w:color="auto"/>
        <w:right w:val="none" w:sz="0" w:space="0" w:color="auto"/>
      </w:divBdr>
    </w:div>
    <w:div w:id="631517840">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598021">
      <w:bodyDiv w:val="1"/>
      <w:marLeft w:val="0"/>
      <w:marRight w:val="0"/>
      <w:marTop w:val="0"/>
      <w:marBottom w:val="0"/>
      <w:divBdr>
        <w:top w:val="none" w:sz="0" w:space="0" w:color="auto"/>
        <w:left w:val="none" w:sz="0" w:space="0" w:color="auto"/>
        <w:bottom w:val="none" w:sz="0" w:space="0" w:color="auto"/>
        <w:right w:val="none" w:sz="0" w:space="0" w:color="auto"/>
      </w:divBdr>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903454">
      <w:bodyDiv w:val="1"/>
      <w:marLeft w:val="0"/>
      <w:marRight w:val="0"/>
      <w:marTop w:val="0"/>
      <w:marBottom w:val="0"/>
      <w:divBdr>
        <w:top w:val="none" w:sz="0" w:space="0" w:color="auto"/>
        <w:left w:val="none" w:sz="0" w:space="0" w:color="auto"/>
        <w:bottom w:val="none" w:sz="0" w:space="0" w:color="auto"/>
        <w:right w:val="none" w:sz="0" w:space="0" w:color="auto"/>
      </w:divBdr>
    </w:div>
    <w:div w:id="631909517">
      <w:bodyDiv w:val="1"/>
      <w:marLeft w:val="0"/>
      <w:marRight w:val="0"/>
      <w:marTop w:val="0"/>
      <w:marBottom w:val="0"/>
      <w:divBdr>
        <w:top w:val="none" w:sz="0" w:space="0" w:color="auto"/>
        <w:left w:val="none" w:sz="0" w:space="0" w:color="auto"/>
        <w:bottom w:val="none" w:sz="0" w:space="0" w:color="auto"/>
        <w:right w:val="none" w:sz="0" w:space="0" w:color="auto"/>
      </w:divBdr>
    </w:div>
    <w:div w:id="631985139">
      <w:bodyDiv w:val="1"/>
      <w:marLeft w:val="0"/>
      <w:marRight w:val="0"/>
      <w:marTop w:val="0"/>
      <w:marBottom w:val="0"/>
      <w:divBdr>
        <w:top w:val="none" w:sz="0" w:space="0" w:color="auto"/>
        <w:left w:val="none" w:sz="0" w:space="0" w:color="auto"/>
        <w:bottom w:val="none" w:sz="0" w:space="0" w:color="auto"/>
        <w:right w:val="none" w:sz="0" w:space="0" w:color="auto"/>
      </w:divBdr>
    </w:div>
    <w:div w:id="632173503">
      <w:bodyDiv w:val="1"/>
      <w:marLeft w:val="0"/>
      <w:marRight w:val="0"/>
      <w:marTop w:val="0"/>
      <w:marBottom w:val="0"/>
      <w:divBdr>
        <w:top w:val="none" w:sz="0" w:space="0" w:color="auto"/>
        <w:left w:val="none" w:sz="0" w:space="0" w:color="auto"/>
        <w:bottom w:val="none" w:sz="0" w:space="0" w:color="auto"/>
        <w:right w:val="none" w:sz="0" w:space="0" w:color="auto"/>
      </w:divBdr>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2564833">
      <w:bodyDiv w:val="1"/>
      <w:marLeft w:val="0"/>
      <w:marRight w:val="0"/>
      <w:marTop w:val="0"/>
      <w:marBottom w:val="0"/>
      <w:divBdr>
        <w:top w:val="none" w:sz="0" w:space="0" w:color="auto"/>
        <w:left w:val="none" w:sz="0" w:space="0" w:color="auto"/>
        <w:bottom w:val="none" w:sz="0" w:space="0" w:color="auto"/>
        <w:right w:val="none" w:sz="0" w:space="0" w:color="auto"/>
      </w:divBdr>
    </w:div>
    <w:div w:id="632829058">
      <w:bodyDiv w:val="1"/>
      <w:marLeft w:val="0"/>
      <w:marRight w:val="0"/>
      <w:marTop w:val="0"/>
      <w:marBottom w:val="0"/>
      <w:divBdr>
        <w:top w:val="none" w:sz="0" w:space="0" w:color="auto"/>
        <w:left w:val="none" w:sz="0" w:space="0" w:color="auto"/>
        <w:bottom w:val="none" w:sz="0" w:space="0" w:color="auto"/>
        <w:right w:val="none" w:sz="0" w:space="0" w:color="auto"/>
      </w:divBdr>
    </w:div>
    <w:div w:id="633171777">
      <w:bodyDiv w:val="1"/>
      <w:marLeft w:val="0"/>
      <w:marRight w:val="0"/>
      <w:marTop w:val="0"/>
      <w:marBottom w:val="0"/>
      <w:divBdr>
        <w:top w:val="none" w:sz="0" w:space="0" w:color="auto"/>
        <w:left w:val="none" w:sz="0" w:space="0" w:color="auto"/>
        <w:bottom w:val="none" w:sz="0" w:space="0" w:color="auto"/>
        <w:right w:val="none" w:sz="0" w:space="0" w:color="auto"/>
      </w:divBdr>
    </w:div>
    <w:div w:id="633371623">
      <w:bodyDiv w:val="1"/>
      <w:marLeft w:val="0"/>
      <w:marRight w:val="0"/>
      <w:marTop w:val="0"/>
      <w:marBottom w:val="0"/>
      <w:divBdr>
        <w:top w:val="none" w:sz="0" w:space="0" w:color="auto"/>
        <w:left w:val="none" w:sz="0" w:space="0" w:color="auto"/>
        <w:bottom w:val="none" w:sz="0" w:space="0" w:color="auto"/>
        <w:right w:val="none" w:sz="0" w:space="0" w:color="auto"/>
      </w:divBdr>
    </w:div>
    <w:div w:id="633484236">
      <w:bodyDiv w:val="1"/>
      <w:marLeft w:val="0"/>
      <w:marRight w:val="0"/>
      <w:marTop w:val="0"/>
      <w:marBottom w:val="0"/>
      <w:divBdr>
        <w:top w:val="none" w:sz="0" w:space="0" w:color="auto"/>
        <w:left w:val="none" w:sz="0" w:space="0" w:color="auto"/>
        <w:bottom w:val="none" w:sz="0" w:space="0" w:color="auto"/>
        <w:right w:val="none" w:sz="0" w:space="0" w:color="auto"/>
      </w:divBdr>
    </w:div>
    <w:div w:id="633565966">
      <w:bodyDiv w:val="1"/>
      <w:marLeft w:val="0"/>
      <w:marRight w:val="0"/>
      <w:marTop w:val="0"/>
      <w:marBottom w:val="0"/>
      <w:divBdr>
        <w:top w:val="none" w:sz="0" w:space="0" w:color="auto"/>
        <w:left w:val="none" w:sz="0" w:space="0" w:color="auto"/>
        <w:bottom w:val="none" w:sz="0" w:space="0" w:color="auto"/>
        <w:right w:val="none" w:sz="0" w:space="0" w:color="auto"/>
      </w:divBdr>
    </w:div>
    <w:div w:id="634020499">
      <w:bodyDiv w:val="1"/>
      <w:marLeft w:val="0"/>
      <w:marRight w:val="0"/>
      <w:marTop w:val="0"/>
      <w:marBottom w:val="0"/>
      <w:divBdr>
        <w:top w:val="none" w:sz="0" w:space="0" w:color="auto"/>
        <w:left w:val="none" w:sz="0" w:space="0" w:color="auto"/>
        <w:bottom w:val="none" w:sz="0" w:space="0" w:color="auto"/>
        <w:right w:val="none" w:sz="0" w:space="0" w:color="auto"/>
      </w:divBdr>
    </w:div>
    <w:div w:id="634140209">
      <w:bodyDiv w:val="1"/>
      <w:marLeft w:val="0"/>
      <w:marRight w:val="0"/>
      <w:marTop w:val="0"/>
      <w:marBottom w:val="0"/>
      <w:divBdr>
        <w:top w:val="none" w:sz="0" w:space="0" w:color="auto"/>
        <w:left w:val="none" w:sz="0" w:space="0" w:color="auto"/>
        <w:bottom w:val="none" w:sz="0" w:space="0" w:color="auto"/>
        <w:right w:val="none" w:sz="0" w:space="0" w:color="auto"/>
      </w:divBdr>
    </w:div>
    <w:div w:id="634261316">
      <w:bodyDiv w:val="1"/>
      <w:marLeft w:val="0"/>
      <w:marRight w:val="0"/>
      <w:marTop w:val="0"/>
      <w:marBottom w:val="0"/>
      <w:divBdr>
        <w:top w:val="none" w:sz="0" w:space="0" w:color="auto"/>
        <w:left w:val="none" w:sz="0" w:space="0" w:color="auto"/>
        <w:bottom w:val="none" w:sz="0" w:space="0" w:color="auto"/>
        <w:right w:val="none" w:sz="0" w:space="0" w:color="auto"/>
      </w:divBdr>
    </w:div>
    <w:div w:id="634333491">
      <w:bodyDiv w:val="1"/>
      <w:marLeft w:val="0"/>
      <w:marRight w:val="0"/>
      <w:marTop w:val="0"/>
      <w:marBottom w:val="0"/>
      <w:divBdr>
        <w:top w:val="none" w:sz="0" w:space="0" w:color="auto"/>
        <w:left w:val="none" w:sz="0" w:space="0" w:color="auto"/>
        <w:bottom w:val="none" w:sz="0" w:space="0" w:color="auto"/>
        <w:right w:val="none" w:sz="0" w:space="0" w:color="auto"/>
      </w:divBdr>
    </w:div>
    <w:div w:id="634338112">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81909">
      <w:bodyDiv w:val="1"/>
      <w:marLeft w:val="0"/>
      <w:marRight w:val="0"/>
      <w:marTop w:val="0"/>
      <w:marBottom w:val="0"/>
      <w:divBdr>
        <w:top w:val="none" w:sz="0" w:space="0" w:color="auto"/>
        <w:left w:val="none" w:sz="0" w:space="0" w:color="auto"/>
        <w:bottom w:val="none" w:sz="0" w:space="0" w:color="auto"/>
        <w:right w:val="none" w:sz="0" w:space="0" w:color="auto"/>
      </w:divBdr>
    </w:div>
    <w:div w:id="634485953">
      <w:bodyDiv w:val="1"/>
      <w:marLeft w:val="0"/>
      <w:marRight w:val="0"/>
      <w:marTop w:val="0"/>
      <w:marBottom w:val="0"/>
      <w:divBdr>
        <w:top w:val="none" w:sz="0" w:space="0" w:color="auto"/>
        <w:left w:val="none" w:sz="0" w:space="0" w:color="auto"/>
        <w:bottom w:val="none" w:sz="0" w:space="0" w:color="auto"/>
        <w:right w:val="none" w:sz="0" w:space="0" w:color="auto"/>
      </w:divBdr>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061889">
      <w:bodyDiv w:val="1"/>
      <w:marLeft w:val="0"/>
      <w:marRight w:val="0"/>
      <w:marTop w:val="0"/>
      <w:marBottom w:val="0"/>
      <w:divBdr>
        <w:top w:val="none" w:sz="0" w:space="0" w:color="auto"/>
        <w:left w:val="none" w:sz="0" w:space="0" w:color="auto"/>
        <w:bottom w:val="none" w:sz="0" w:space="0" w:color="auto"/>
        <w:right w:val="none" w:sz="0" w:space="0" w:color="auto"/>
      </w:divBdr>
    </w:div>
    <w:div w:id="635182763">
      <w:bodyDiv w:val="1"/>
      <w:marLeft w:val="0"/>
      <w:marRight w:val="0"/>
      <w:marTop w:val="0"/>
      <w:marBottom w:val="0"/>
      <w:divBdr>
        <w:top w:val="none" w:sz="0" w:space="0" w:color="auto"/>
        <w:left w:val="none" w:sz="0" w:space="0" w:color="auto"/>
        <w:bottom w:val="none" w:sz="0" w:space="0" w:color="auto"/>
        <w:right w:val="none" w:sz="0" w:space="0" w:color="auto"/>
      </w:divBdr>
    </w:div>
    <w:div w:id="635184698">
      <w:bodyDiv w:val="1"/>
      <w:marLeft w:val="0"/>
      <w:marRight w:val="0"/>
      <w:marTop w:val="0"/>
      <w:marBottom w:val="0"/>
      <w:divBdr>
        <w:top w:val="none" w:sz="0" w:space="0" w:color="auto"/>
        <w:left w:val="none" w:sz="0" w:space="0" w:color="auto"/>
        <w:bottom w:val="none" w:sz="0" w:space="0" w:color="auto"/>
        <w:right w:val="none" w:sz="0" w:space="0" w:color="auto"/>
      </w:divBdr>
    </w:div>
    <w:div w:id="635261768">
      <w:bodyDiv w:val="1"/>
      <w:marLeft w:val="0"/>
      <w:marRight w:val="0"/>
      <w:marTop w:val="0"/>
      <w:marBottom w:val="0"/>
      <w:divBdr>
        <w:top w:val="none" w:sz="0" w:space="0" w:color="auto"/>
        <w:left w:val="none" w:sz="0" w:space="0" w:color="auto"/>
        <w:bottom w:val="none" w:sz="0" w:space="0" w:color="auto"/>
        <w:right w:val="none" w:sz="0" w:space="0" w:color="auto"/>
      </w:divBdr>
    </w:div>
    <w:div w:id="635334975">
      <w:bodyDiv w:val="1"/>
      <w:marLeft w:val="0"/>
      <w:marRight w:val="0"/>
      <w:marTop w:val="0"/>
      <w:marBottom w:val="0"/>
      <w:divBdr>
        <w:top w:val="none" w:sz="0" w:space="0" w:color="auto"/>
        <w:left w:val="none" w:sz="0" w:space="0" w:color="auto"/>
        <w:bottom w:val="none" w:sz="0" w:space="0" w:color="auto"/>
        <w:right w:val="none" w:sz="0" w:space="0" w:color="auto"/>
      </w:divBdr>
    </w:div>
    <w:div w:id="635452015">
      <w:bodyDiv w:val="1"/>
      <w:marLeft w:val="0"/>
      <w:marRight w:val="0"/>
      <w:marTop w:val="0"/>
      <w:marBottom w:val="0"/>
      <w:divBdr>
        <w:top w:val="none" w:sz="0" w:space="0" w:color="auto"/>
        <w:left w:val="none" w:sz="0" w:space="0" w:color="auto"/>
        <w:bottom w:val="none" w:sz="0" w:space="0" w:color="auto"/>
        <w:right w:val="none" w:sz="0" w:space="0" w:color="auto"/>
      </w:divBdr>
    </w:div>
    <w:div w:id="635455424">
      <w:bodyDiv w:val="1"/>
      <w:marLeft w:val="0"/>
      <w:marRight w:val="0"/>
      <w:marTop w:val="0"/>
      <w:marBottom w:val="0"/>
      <w:divBdr>
        <w:top w:val="none" w:sz="0" w:space="0" w:color="auto"/>
        <w:left w:val="none" w:sz="0" w:space="0" w:color="auto"/>
        <w:bottom w:val="none" w:sz="0" w:space="0" w:color="auto"/>
        <w:right w:val="none" w:sz="0" w:space="0" w:color="auto"/>
      </w:divBdr>
    </w:div>
    <w:div w:id="635456036">
      <w:bodyDiv w:val="1"/>
      <w:marLeft w:val="0"/>
      <w:marRight w:val="0"/>
      <w:marTop w:val="0"/>
      <w:marBottom w:val="0"/>
      <w:divBdr>
        <w:top w:val="none" w:sz="0" w:space="0" w:color="auto"/>
        <w:left w:val="none" w:sz="0" w:space="0" w:color="auto"/>
        <w:bottom w:val="none" w:sz="0" w:space="0" w:color="auto"/>
        <w:right w:val="none" w:sz="0" w:space="0" w:color="auto"/>
      </w:divBdr>
    </w:div>
    <w:div w:id="635793633">
      <w:bodyDiv w:val="1"/>
      <w:marLeft w:val="0"/>
      <w:marRight w:val="0"/>
      <w:marTop w:val="0"/>
      <w:marBottom w:val="0"/>
      <w:divBdr>
        <w:top w:val="none" w:sz="0" w:space="0" w:color="auto"/>
        <w:left w:val="none" w:sz="0" w:space="0" w:color="auto"/>
        <w:bottom w:val="none" w:sz="0" w:space="0" w:color="auto"/>
        <w:right w:val="none" w:sz="0" w:space="0" w:color="auto"/>
      </w:divBdr>
    </w:div>
    <w:div w:id="635834173">
      <w:bodyDiv w:val="1"/>
      <w:marLeft w:val="0"/>
      <w:marRight w:val="0"/>
      <w:marTop w:val="0"/>
      <w:marBottom w:val="0"/>
      <w:divBdr>
        <w:top w:val="none" w:sz="0" w:space="0" w:color="auto"/>
        <w:left w:val="none" w:sz="0" w:space="0" w:color="auto"/>
        <w:bottom w:val="none" w:sz="0" w:space="0" w:color="auto"/>
        <w:right w:val="none" w:sz="0" w:space="0" w:color="auto"/>
      </w:divBdr>
    </w:div>
    <w:div w:id="635910509">
      <w:bodyDiv w:val="1"/>
      <w:marLeft w:val="0"/>
      <w:marRight w:val="0"/>
      <w:marTop w:val="0"/>
      <w:marBottom w:val="0"/>
      <w:divBdr>
        <w:top w:val="none" w:sz="0" w:space="0" w:color="auto"/>
        <w:left w:val="none" w:sz="0" w:space="0" w:color="auto"/>
        <w:bottom w:val="none" w:sz="0" w:space="0" w:color="auto"/>
        <w:right w:val="none" w:sz="0" w:space="0" w:color="auto"/>
      </w:divBdr>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299131">
      <w:bodyDiv w:val="1"/>
      <w:marLeft w:val="0"/>
      <w:marRight w:val="0"/>
      <w:marTop w:val="0"/>
      <w:marBottom w:val="0"/>
      <w:divBdr>
        <w:top w:val="none" w:sz="0" w:space="0" w:color="auto"/>
        <w:left w:val="none" w:sz="0" w:space="0" w:color="auto"/>
        <w:bottom w:val="none" w:sz="0" w:space="0" w:color="auto"/>
        <w:right w:val="none" w:sz="0" w:space="0" w:color="auto"/>
      </w:divBdr>
    </w:div>
    <w:div w:id="636421062">
      <w:bodyDiv w:val="1"/>
      <w:marLeft w:val="0"/>
      <w:marRight w:val="0"/>
      <w:marTop w:val="0"/>
      <w:marBottom w:val="0"/>
      <w:divBdr>
        <w:top w:val="none" w:sz="0" w:space="0" w:color="auto"/>
        <w:left w:val="none" w:sz="0" w:space="0" w:color="auto"/>
        <w:bottom w:val="none" w:sz="0" w:space="0" w:color="auto"/>
        <w:right w:val="none" w:sz="0" w:space="0" w:color="auto"/>
      </w:divBdr>
    </w:div>
    <w:div w:id="636422208">
      <w:bodyDiv w:val="1"/>
      <w:marLeft w:val="0"/>
      <w:marRight w:val="0"/>
      <w:marTop w:val="0"/>
      <w:marBottom w:val="0"/>
      <w:divBdr>
        <w:top w:val="none" w:sz="0" w:space="0" w:color="auto"/>
        <w:left w:val="none" w:sz="0" w:space="0" w:color="auto"/>
        <w:bottom w:val="none" w:sz="0" w:space="0" w:color="auto"/>
        <w:right w:val="none" w:sz="0" w:space="0" w:color="auto"/>
      </w:divBdr>
    </w:div>
    <w:div w:id="636447079">
      <w:bodyDiv w:val="1"/>
      <w:marLeft w:val="0"/>
      <w:marRight w:val="0"/>
      <w:marTop w:val="0"/>
      <w:marBottom w:val="0"/>
      <w:divBdr>
        <w:top w:val="none" w:sz="0" w:space="0" w:color="auto"/>
        <w:left w:val="none" w:sz="0" w:space="0" w:color="auto"/>
        <w:bottom w:val="none" w:sz="0" w:space="0" w:color="auto"/>
        <w:right w:val="none" w:sz="0" w:space="0" w:color="auto"/>
      </w:divBdr>
    </w:div>
    <w:div w:id="636498431">
      <w:bodyDiv w:val="1"/>
      <w:marLeft w:val="0"/>
      <w:marRight w:val="0"/>
      <w:marTop w:val="0"/>
      <w:marBottom w:val="0"/>
      <w:divBdr>
        <w:top w:val="none" w:sz="0" w:space="0" w:color="auto"/>
        <w:left w:val="none" w:sz="0" w:space="0" w:color="auto"/>
        <w:bottom w:val="none" w:sz="0" w:space="0" w:color="auto"/>
        <w:right w:val="none" w:sz="0" w:space="0" w:color="auto"/>
      </w:divBdr>
    </w:div>
    <w:div w:id="636573959">
      <w:bodyDiv w:val="1"/>
      <w:marLeft w:val="0"/>
      <w:marRight w:val="0"/>
      <w:marTop w:val="0"/>
      <w:marBottom w:val="0"/>
      <w:divBdr>
        <w:top w:val="none" w:sz="0" w:space="0" w:color="auto"/>
        <w:left w:val="none" w:sz="0" w:space="0" w:color="auto"/>
        <w:bottom w:val="none" w:sz="0" w:space="0" w:color="auto"/>
        <w:right w:val="none" w:sz="0" w:space="0" w:color="auto"/>
      </w:divBdr>
    </w:div>
    <w:div w:id="636683787">
      <w:bodyDiv w:val="1"/>
      <w:marLeft w:val="0"/>
      <w:marRight w:val="0"/>
      <w:marTop w:val="0"/>
      <w:marBottom w:val="0"/>
      <w:divBdr>
        <w:top w:val="none" w:sz="0" w:space="0" w:color="auto"/>
        <w:left w:val="none" w:sz="0" w:space="0" w:color="auto"/>
        <w:bottom w:val="none" w:sz="0" w:space="0" w:color="auto"/>
        <w:right w:val="none" w:sz="0" w:space="0" w:color="auto"/>
      </w:divBdr>
    </w:div>
    <w:div w:id="636880456">
      <w:bodyDiv w:val="1"/>
      <w:marLeft w:val="0"/>
      <w:marRight w:val="0"/>
      <w:marTop w:val="0"/>
      <w:marBottom w:val="0"/>
      <w:divBdr>
        <w:top w:val="none" w:sz="0" w:space="0" w:color="auto"/>
        <w:left w:val="none" w:sz="0" w:space="0" w:color="auto"/>
        <w:bottom w:val="none" w:sz="0" w:space="0" w:color="auto"/>
        <w:right w:val="none" w:sz="0" w:space="0" w:color="auto"/>
      </w:divBdr>
    </w:div>
    <w:div w:id="636882316">
      <w:bodyDiv w:val="1"/>
      <w:marLeft w:val="0"/>
      <w:marRight w:val="0"/>
      <w:marTop w:val="0"/>
      <w:marBottom w:val="0"/>
      <w:divBdr>
        <w:top w:val="none" w:sz="0" w:space="0" w:color="auto"/>
        <w:left w:val="none" w:sz="0" w:space="0" w:color="auto"/>
        <w:bottom w:val="none" w:sz="0" w:space="0" w:color="auto"/>
        <w:right w:val="none" w:sz="0" w:space="0" w:color="auto"/>
      </w:divBdr>
    </w:div>
    <w:div w:id="637075849">
      <w:bodyDiv w:val="1"/>
      <w:marLeft w:val="0"/>
      <w:marRight w:val="0"/>
      <w:marTop w:val="0"/>
      <w:marBottom w:val="0"/>
      <w:divBdr>
        <w:top w:val="none" w:sz="0" w:space="0" w:color="auto"/>
        <w:left w:val="none" w:sz="0" w:space="0" w:color="auto"/>
        <w:bottom w:val="none" w:sz="0" w:space="0" w:color="auto"/>
        <w:right w:val="none" w:sz="0" w:space="0" w:color="auto"/>
      </w:divBdr>
    </w:div>
    <w:div w:id="637149870">
      <w:bodyDiv w:val="1"/>
      <w:marLeft w:val="0"/>
      <w:marRight w:val="0"/>
      <w:marTop w:val="0"/>
      <w:marBottom w:val="0"/>
      <w:divBdr>
        <w:top w:val="none" w:sz="0" w:space="0" w:color="auto"/>
        <w:left w:val="none" w:sz="0" w:space="0" w:color="auto"/>
        <w:bottom w:val="none" w:sz="0" w:space="0" w:color="auto"/>
        <w:right w:val="none" w:sz="0" w:space="0" w:color="auto"/>
      </w:divBdr>
    </w:div>
    <w:div w:id="637419569">
      <w:bodyDiv w:val="1"/>
      <w:marLeft w:val="0"/>
      <w:marRight w:val="0"/>
      <w:marTop w:val="0"/>
      <w:marBottom w:val="0"/>
      <w:divBdr>
        <w:top w:val="none" w:sz="0" w:space="0" w:color="auto"/>
        <w:left w:val="none" w:sz="0" w:space="0" w:color="auto"/>
        <w:bottom w:val="none" w:sz="0" w:space="0" w:color="auto"/>
        <w:right w:val="none" w:sz="0" w:space="0" w:color="auto"/>
      </w:divBdr>
    </w:div>
    <w:div w:id="638144503">
      <w:bodyDiv w:val="1"/>
      <w:marLeft w:val="0"/>
      <w:marRight w:val="0"/>
      <w:marTop w:val="0"/>
      <w:marBottom w:val="0"/>
      <w:divBdr>
        <w:top w:val="none" w:sz="0" w:space="0" w:color="auto"/>
        <w:left w:val="none" w:sz="0" w:space="0" w:color="auto"/>
        <w:bottom w:val="none" w:sz="0" w:space="0" w:color="auto"/>
        <w:right w:val="none" w:sz="0" w:space="0" w:color="auto"/>
      </w:divBdr>
    </w:div>
    <w:div w:id="638195228">
      <w:bodyDiv w:val="1"/>
      <w:marLeft w:val="0"/>
      <w:marRight w:val="0"/>
      <w:marTop w:val="0"/>
      <w:marBottom w:val="0"/>
      <w:divBdr>
        <w:top w:val="none" w:sz="0" w:space="0" w:color="auto"/>
        <w:left w:val="none" w:sz="0" w:space="0" w:color="auto"/>
        <w:bottom w:val="none" w:sz="0" w:space="0" w:color="auto"/>
        <w:right w:val="none" w:sz="0" w:space="0" w:color="auto"/>
      </w:divBdr>
    </w:div>
    <w:div w:id="638196123">
      <w:bodyDiv w:val="1"/>
      <w:marLeft w:val="0"/>
      <w:marRight w:val="0"/>
      <w:marTop w:val="0"/>
      <w:marBottom w:val="0"/>
      <w:divBdr>
        <w:top w:val="none" w:sz="0" w:space="0" w:color="auto"/>
        <w:left w:val="none" w:sz="0" w:space="0" w:color="auto"/>
        <w:bottom w:val="none" w:sz="0" w:space="0" w:color="auto"/>
        <w:right w:val="none" w:sz="0" w:space="0" w:color="auto"/>
      </w:divBdr>
    </w:div>
    <w:div w:id="63846203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8731710">
      <w:bodyDiv w:val="1"/>
      <w:marLeft w:val="0"/>
      <w:marRight w:val="0"/>
      <w:marTop w:val="0"/>
      <w:marBottom w:val="0"/>
      <w:divBdr>
        <w:top w:val="none" w:sz="0" w:space="0" w:color="auto"/>
        <w:left w:val="none" w:sz="0" w:space="0" w:color="auto"/>
        <w:bottom w:val="none" w:sz="0" w:space="0" w:color="auto"/>
        <w:right w:val="none" w:sz="0" w:space="0" w:color="auto"/>
      </w:divBdr>
    </w:div>
    <w:div w:id="639458719">
      <w:bodyDiv w:val="1"/>
      <w:marLeft w:val="0"/>
      <w:marRight w:val="0"/>
      <w:marTop w:val="0"/>
      <w:marBottom w:val="0"/>
      <w:divBdr>
        <w:top w:val="none" w:sz="0" w:space="0" w:color="auto"/>
        <w:left w:val="none" w:sz="0" w:space="0" w:color="auto"/>
        <w:bottom w:val="none" w:sz="0" w:space="0" w:color="auto"/>
        <w:right w:val="none" w:sz="0" w:space="0" w:color="auto"/>
      </w:divBdr>
    </w:div>
    <w:div w:id="639460152">
      <w:bodyDiv w:val="1"/>
      <w:marLeft w:val="0"/>
      <w:marRight w:val="0"/>
      <w:marTop w:val="0"/>
      <w:marBottom w:val="0"/>
      <w:divBdr>
        <w:top w:val="none" w:sz="0" w:space="0" w:color="auto"/>
        <w:left w:val="none" w:sz="0" w:space="0" w:color="auto"/>
        <w:bottom w:val="none" w:sz="0" w:space="0" w:color="auto"/>
        <w:right w:val="none" w:sz="0" w:space="0" w:color="auto"/>
      </w:divBdr>
    </w:div>
    <w:div w:id="639462281">
      <w:bodyDiv w:val="1"/>
      <w:marLeft w:val="0"/>
      <w:marRight w:val="0"/>
      <w:marTop w:val="0"/>
      <w:marBottom w:val="0"/>
      <w:divBdr>
        <w:top w:val="none" w:sz="0" w:space="0" w:color="auto"/>
        <w:left w:val="none" w:sz="0" w:space="0" w:color="auto"/>
        <w:bottom w:val="none" w:sz="0" w:space="0" w:color="auto"/>
        <w:right w:val="none" w:sz="0" w:space="0" w:color="auto"/>
      </w:divBdr>
    </w:div>
    <w:div w:id="639920152">
      <w:bodyDiv w:val="1"/>
      <w:marLeft w:val="0"/>
      <w:marRight w:val="0"/>
      <w:marTop w:val="0"/>
      <w:marBottom w:val="0"/>
      <w:divBdr>
        <w:top w:val="none" w:sz="0" w:space="0" w:color="auto"/>
        <w:left w:val="none" w:sz="0" w:space="0" w:color="auto"/>
        <w:bottom w:val="none" w:sz="0" w:space="0" w:color="auto"/>
        <w:right w:val="none" w:sz="0" w:space="0" w:color="auto"/>
      </w:divBdr>
    </w:div>
    <w:div w:id="640161004">
      <w:bodyDiv w:val="1"/>
      <w:marLeft w:val="0"/>
      <w:marRight w:val="0"/>
      <w:marTop w:val="0"/>
      <w:marBottom w:val="0"/>
      <w:divBdr>
        <w:top w:val="none" w:sz="0" w:space="0" w:color="auto"/>
        <w:left w:val="none" w:sz="0" w:space="0" w:color="auto"/>
        <w:bottom w:val="none" w:sz="0" w:space="0" w:color="auto"/>
        <w:right w:val="none" w:sz="0" w:space="0" w:color="auto"/>
      </w:divBdr>
    </w:div>
    <w:div w:id="640304588">
      <w:bodyDiv w:val="1"/>
      <w:marLeft w:val="0"/>
      <w:marRight w:val="0"/>
      <w:marTop w:val="0"/>
      <w:marBottom w:val="0"/>
      <w:divBdr>
        <w:top w:val="none" w:sz="0" w:space="0" w:color="auto"/>
        <w:left w:val="none" w:sz="0" w:space="0" w:color="auto"/>
        <w:bottom w:val="none" w:sz="0" w:space="0" w:color="auto"/>
        <w:right w:val="none" w:sz="0" w:space="0" w:color="auto"/>
      </w:divBdr>
    </w:div>
    <w:div w:id="640306271">
      <w:bodyDiv w:val="1"/>
      <w:marLeft w:val="0"/>
      <w:marRight w:val="0"/>
      <w:marTop w:val="0"/>
      <w:marBottom w:val="0"/>
      <w:divBdr>
        <w:top w:val="none" w:sz="0" w:space="0" w:color="auto"/>
        <w:left w:val="none" w:sz="0" w:space="0" w:color="auto"/>
        <w:bottom w:val="none" w:sz="0" w:space="0" w:color="auto"/>
        <w:right w:val="none" w:sz="0" w:space="0" w:color="auto"/>
      </w:divBdr>
    </w:div>
    <w:div w:id="640353308">
      <w:bodyDiv w:val="1"/>
      <w:marLeft w:val="0"/>
      <w:marRight w:val="0"/>
      <w:marTop w:val="0"/>
      <w:marBottom w:val="0"/>
      <w:divBdr>
        <w:top w:val="none" w:sz="0" w:space="0" w:color="auto"/>
        <w:left w:val="none" w:sz="0" w:space="0" w:color="auto"/>
        <w:bottom w:val="none" w:sz="0" w:space="0" w:color="auto"/>
        <w:right w:val="none" w:sz="0" w:space="0" w:color="auto"/>
      </w:divBdr>
    </w:div>
    <w:div w:id="640425411">
      <w:bodyDiv w:val="1"/>
      <w:marLeft w:val="0"/>
      <w:marRight w:val="0"/>
      <w:marTop w:val="0"/>
      <w:marBottom w:val="0"/>
      <w:divBdr>
        <w:top w:val="none" w:sz="0" w:space="0" w:color="auto"/>
        <w:left w:val="none" w:sz="0" w:space="0" w:color="auto"/>
        <w:bottom w:val="none" w:sz="0" w:space="0" w:color="auto"/>
        <w:right w:val="none" w:sz="0" w:space="0" w:color="auto"/>
      </w:divBdr>
    </w:div>
    <w:div w:id="640498032">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581058">
      <w:bodyDiv w:val="1"/>
      <w:marLeft w:val="0"/>
      <w:marRight w:val="0"/>
      <w:marTop w:val="0"/>
      <w:marBottom w:val="0"/>
      <w:divBdr>
        <w:top w:val="none" w:sz="0" w:space="0" w:color="auto"/>
        <w:left w:val="none" w:sz="0" w:space="0" w:color="auto"/>
        <w:bottom w:val="none" w:sz="0" w:space="0" w:color="auto"/>
        <w:right w:val="none" w:sz="0" w:space="0" w:color="auto"/>
      </w:divBdr>
    </w:div>
    <w:div w:id="640691113">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69292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0773530">
      <w:bodyDiv w:val="1"/>
      <w:marLeft w:val="0"/>
      <w:marRight w:val="0"/>
      <w:marTop w:val="0"/>
      <w:marBottom w:val="0"/>
      <w:divBdr>
        <w:top w:val="none" w:sz="0" w:space="0" w:color="auto"/>
        <w:left w:val="none" w:sz="0" w:space="0" w:color="auto"/>
        <w:bottom w:val="none" w:sz="0" w:space="0" w:color="auto"/>
        <w:right w:val="none" w:sz="0" w:space="0" w:color="auto"/>
      </w:divBdr>
    </w:div>
    <w:div w:id="640841026">
      <w:bodyDiv w:val="1"/>
      <w:marLeft w:val="0"/>
      <w:marRight w:val="0"/>
      <w:marTop w:val="0"/>
      <w:marBottom w:val="0"/>
      <w:divBdr>
        <w:top w:val="none" w:sz="0" w:space="0" w:color="auto"/>
        <w:left w:val="none" w:sz="0" w:space="0" w:color="auto"/>
        <w:bottom w:val="none" w:sz="0" w:space="0" w:color="auto"/>
        <w:right w:val="none" w:sz="0" w:space="0" w:color="auto"/>
      </w:divBdr>
    </w:div>
    <w:div w:id="640963590">
      <w:bodyDiv w:val="1"/>
      <w:marLeft w:val="0"/>
      <w:marRight w:val="0"/>
      <w:marTop w:val="0"/>
      <w:marBottom w:val="0"/>
      <w:divBdr>
        <w:top w:val="none" w:sz="0" w:space="0" w:color="auto"/>
        <w:left w:val="none" w:sz="0" w:space="0" w:color="auto"/>
        <w:bottom w:val="none" w:sz="0" w:space="0" w:color="auto"/>
        <w:right w:val="none" w:sz="0" w:space="0" w:color="auto"/>
      </w:divBdr>
    </w:div>
    <w:div w:id="641081259">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269334">
      <w:bodyDiv w:val="1"/>
      <w:marLeft w:val="0"/>
      <w:marRight w:val="0"/>
      <w:marTop w:val="0"/>
      <w:marBottom w:val="0"/>
      <w:divBdr>
        <w:top w:val="none" w:sz="0" w:space="0" w:color="auto"/>
        <w:left w:val="none" w:sz="0" w:space="0" w:color="auto"/>
        <w:bottom w:val="none" w:sz="0" w:space="0" w:color="auto"/>
        <w:right w:val="none" w:sz="0" w:space="0" w:color="auto"/>
      </w:divBdr>
    </w:div>
    <w:div w:id="642587813">
      <w:bodyDiv w:val="1"/>
      <w:marLeft w:val="0"/>
      <w:marRight w:val="0"/>
      <w:marTop w:val="0"/>
      <w:marBottom w:val="0"/>
      <w:divBdr>
        <w:top w:val="none" w:sz="0" w:space="0" w:color="auto"/>
        <w:left w:val="none" w:sz="0" w:space="0" w:color="auto"/>
        <w:bottom w:val="none" w:sz="0" w:space="0" w:color="auto"/>
        <w:right w:val="none" w:sz="0" w:space="0" w:color="auto"/>
      </w:divBdr>
    </w:div>
    <w:div w:id="642733464">
      <w:bodyDiv w:val="1"/>
      <w:marLeft w:val="0"/>
      <w:marRight w:val="0"/>
      <w:marTop w:val="0"/>
      <w:marBottom w:val="0"/>
      <w:divBdr>
        <w:top w:val="none" w:sz="0" w:space="0" w:color="auto"/>
        <w:left w:val="none" w:sz="0" w:space="0" w:color="auto"/>
        <w:bottom w:val="none" w:sz="0" w:space="0" w:color="auto"/>
        <w:right w:val="none" w:sz="0" w:space="0" w:color="auto"/>
      </w:divBdr>
    </w:div>
    <w:div w:id="642849775">
      <w:bodyDiv w:val="1"/>
      <w:marLeft w:val="0"/>
      <w:marRight w:val="0"/>
      <w:marTop w:val="0"/>
      <w:marBottom w:val="0"/>
      <w:divBdr>
        <w:top w:val="none" w:sz="0" w:space="0" w:color="auto"/>
        <w:left w:val="none" w:sz="0" w:space="0" w:color="auto"/>
        <w:bottom w:val="none" w:sz="0" w:space="0" w:color="auto"/>
        <w:right w:val="none" w:sz="0" w:space="0" w:color="auto"/>
      </w:divBdr>
    </w:div>
    <w:div w:id="643315116">
      <w:bodyDiv w:val="1"/>
      <w:marLeft w:val="0"/>
      <w:marRight w:val="0"/>
      <w:marTop w:val="0"/>
      <w:marBottom w:val="0"/>
      <w:divBdr>
        <w:top w:val="none" w:sz="0" w:space="0" w:color="auto"/>
        <w:left w:val="none" w:sz="0" w:space="0" w:color="auto"/>
        <w:bottom w:val="none" w:sz="0" w:space="0" w:color="auto"/>
        <w:right w:val="none" w:sz="0" w:space="0" w:color="auto"/>
      </w:divBdr>
    </w:div>
    <w:div w:id="643392032">
      <w:bodyDiv w:val="1"/>
      <w:marLeft w:val="0"/>
      <w:marRight w:val="0"/>
      <w:marTop w:val="0"/>
      <w:marBottom w:val="0"/>
      <w:divBdr>
        <w:top w:val="none" w:sz="0" w:space="0" w:color="auto"/>
        <w:left w:val="none" w:sz="0" w:space="0" w:color="auto"/>
        <w:bottom w:val="none" w:sz="0" w:space="0" w:color="auto"/>
        <w:right w:val="none" w:sz="0" w:space="0" w:color="auto"/>
      </w:divBdr>
    </w:div>
    <w:div w:id="643582628">
      <w:bodyDiv w:val="1"/>
      <w:marLeft w:val="0"/>
      <w:marRight w:val="0"/>
      <w:marTop w:val="0"/>
      <w:marBottom w:val="0"/>
      <w:divBdr>
        <w:top w:val="none" w:sz="0" w:space="0" w:color="auto"/>
        <w:left w:val="none" w:sz="0" w:space="0" w:color="auto"/>
        <w:bottom w:val="none" w:sz="0" w:space="0" w:color="auto"/>
        <w:right w:val="none" w:sz="0" w:space="0" w:color="auto"/>
      </w:divBdr>
    </w:div>
    <w:div w:id="643582851">
      <w:bodyDiv w:val="1"/>
      <w:marLeft w:val="0"/>
      <w:marRight w:val="0"/>
      <w:marTop w:val="0"/>
      <w:marBottom w:val="0"/>
      <w:divBdr>
        <w:top w:val="none" w:sz="0" w:space="0" w:color="auto"/>
        <w:left w:val="none" w:sz="0" w:space="0" w:color="auto"/>
        <w:bottom w:val="none" w:sz="0" w:space="0" w:color="auto"/>
        <w:right w:val="none" w:sz="0" w:space="0" w:color="auto"/>
      </w:divBdr>
    </w:div>
    <w:div w:id="643857484">
      <w:bodyDiv w:val="1"/>
      <w:marLeft w:val="0"/>
      <w:marRight w:val="0"/>
      <w:marTop w:val="0"/>
      <w:marBottom w:val="0"/>
      <w:divBdr>
        <w:top w:val="none" w:sz="0" w:space="0" w:color="auto"/>
        <w:left w:val="none" w:sz="0" w:space="0" w:color="auto"/>
        <w:bottom w:val="none" w:sz="0" w:space="0" w:color="auto"/>
        <w:right w:val="none" w:sz="0" w:space="0" w:color="auto"/>
      </w:divBdr>
    </w:div>
    <w:div w:id="644045617">
      <w:bodyDiv w:val="1"/>
      <w:marLeft w:val="0"/>
      <w:marRight w:val="0"/>
      <w:marTop w:val="0"/>
      <w:marBottom w:val="0"/>
      <w:divBdr>
        <w:top w:val="none" w:sz="0" w:space="0" w:color="auto"/>
        <w:left w:val="none" w:sz="0" w:space="0" w:color="auto"/>
        <w:bottom w:val="none" w:sz="0" w:space="0" w:color="auto"/>
        <w:right w:val="none" w:sz="0" w:space="0" w:color="auto"/>
      </w:divBdr>
    </w:div>
    <w:div w:id="644235569">
      <w:bodyDiv w:val="1"/>
      <w:marLeft w:val="0"/>
      <w:marRight w:val="0"/>
      <w:marTop w:val="0"/>
      <w:marBottom w:val="0"/>
      <w:divBdr>
        <w:top w:val="none" w:sz="0" w:space="0" w:color="auto"/>
        <w:left w:val="none" w:sz="0" w:space="0" w:color="auto"/>
        <w:bottom w:val="none" w:sz="0" w:space="0" w:color="auto"/>
        <w:right w:val="none" w:sz="0" w:space="0" w:color="auto"/>
      </w:divBdr>
    </w:div>
    <w:div w:id="644354181">
      <w:bodyDiv w:val="1"/>
      <w:marLeft w:val="0"/>
      <w:marRight w:val="0"/>
      <w:marTop w:val="0"/>
      <w:marBottom w:val="0"/>
      <w:divBdr>
        <w:top w:val="none" w:sz="0" w:space="0" w:color="auto"/>
        <w:left w:val="none" w:sz="0" w:space="0" w:color="auto"/>
        <w:bottom w:val="none" w:sz="0" w:space="0" w:color="auto"/>
        <w:right w:val="none" w:sz="0" w:space="0" w:color="auto"/>
      </w:divBdr>
    </w:div>
    <w:div w:id="644503502">
      <w:bodyDiv w:val="1"/>
      <w:marLeft w:val="0"/>
      <w:marRight w:val="0"/>
      <w:marTop w:val="0"/>
      <w:marBottom w:val="0"/>
      <w:divBdr>
        <w:top w:val="none" w:sz="0" w:space="0" w:color="auto"/>
        <w:left w:val="none" w:sz="0" w:space="0" w:color="auto"/>
        <w:bottom w:val="none" w:sz="0" w:space="0" w:color="auto"/>
        <w:right w:val="none" w:sz="0" w:space="0" w:color="auto"/>
      </w:divBdr>
    </w:div>
    <w:div w:id="644507132">
      <w:bodyDiv w:val="1"/>
      <w:marLeft w:val="0"/>
      <w:marRight w:val="0"/>
      <w:marTop w:val="0"/>
      <w:marBottom w:val="0"/>
      <w:divBdr>
        <w:top w:val="none" w:sz="0" w:space="0" w:color="auto"/>
        <w:left w:val="none" w:sz="0" w:space="0" w:color="auto"/>
        <w:bottom w:val="none" w:sz="0" w:space="0" w:color="auto"/>
        <w:right w:val="none" w:sz="0" w:space="0" w:color="auto"/>
      </w:divBdr>
    </w:div>
    <w:div w:id="644623264">
      <w:bodyDiv w:val="1"/>
      <w:marLeft w:val="0"/>
      <w:marRight w:val="0"/>
      <w:marTop w:val="0"/>
      <w:marBottom w:val="0"/>
      <w:divBdr>
        <w:top w:val="none" w:sz="0" w:space="0" w:color="auto"/>
        <w:left w:val="none" w:sz="0" w:space="0" w:color="auto"/>
        <w:bottom w:val="none" w:sz="0" w:space="0" w:color="auto"/>
        <w:right w:val="none" w:sz="0" w:space="0" w:color="auto"/>
      </w:divBdr>
    </w:div>
    <w:div w:id="644701487">
      <w:bodyDiv w:val="1"/>
      <w:marLeft w:val="0"/>
      <w:marRight w:val="0"/>
      <w:marTop w:val="0"/>
      <w:marBottom w:val="0"/>
      <w:divBdr>
        <w:top w:val="none" w:sz="0" w:space="0" w:color="auto"/>
        <w:left w:val="none" w:sz="0" w:space="0" w:color="auto"/>
        <w:bottom w:val="none" w:sz="0" w:space="0" w:color="auto"/>
        <w:right w:val="none" w:sz="0" w:space="0" w:color="auto"/>
      </w:divBdr>
    </w:div>
    <w:div w:id="644817724">
      <w:bodyDiv w:val="1"/>
      <w:marLeft w:val="0"/>
      <w:marRight w:val="0"/>
      <w:marTop w:val="0"/>
      <w:marBottom w:val="0"/>
      <w:divBdr>
        <w:top w:val="none" w:sz="0" w:space="0" w:color="auto"/>
        <w:left w:val="none" w:sz="0" w:space="0" w:color="auto"/>
        <w:bottom w:val="none" w:sz="0" w:space="0" w:color="auto"/>
        <w:right w:val="none" w:sz="0" w:space="0" w:color="auto"/>
      </w:divBdr>
    </w:div>
    <w:div w:id="644895172">
      <w:bodyDiv w:val="1"/>
      <w:marLeft w:val="0"/>
      <w:marRight w:val="0"/>
      <w:marTop w:val="0"/>
      <w:marBottom w:val="0"/>
      <w:divBdr>
        <w:top w:val="none" w:sz="0" w:space="0" w:color="auto"/>
        <w:left w:val="none" w:sz="0" w:space="0" w:color="auto"/>
        <w:bottom w:val="none" w:sz="0" w:space="0" w:color="auto"/>
        <w:right w:val="none" w:sz="0" w:space="0" w:color="auto"/>
      </w:divBdr>
    </w:div>
    <w:div w:id="644941607">
      <w:bodyDiv w:val="1"/>
      <w:marLeft w:val="0"/>
      <w:marRight w:val="0"/>
      <w:marTop w:val="0"/>
      <w:marBottom w:val="0"/>
      <w:divBdr>
        <w:top w:val="none" w:sz="0" w:space="0" w:color="auto"/>
        <w:left w:val="none" w:sz="0" w:space="0" w:color="auto"/>
        <w:bottom w:val="none" w:sz="0" w:space="0" w:color="auto"/>
        <w:right w:val="none" w:sz="0" w:space="0" w:color="auto"/>
      </w:divBdr>
    </w:div>
    <w:div w:id="645013446">
      <w:bodyDiv w:val="1"/>
      <w:marLeft w:val="0"/>
      <w:marRight w:val="0"/>
      <w:marTop w:val="0"/>
      <w:marBottom w:val="0"/>
      <w:divBdr>
        <w:top w:val="none" w:sz="0" w:space="0" w:color="auto"/>
        <w:left w:val="none" w:sz="0" w:space="0" w:color="auto"/>
        <w:bottom w:val="none" w:sz="0" w:space="0" w:color="auto"/>
        <w:right w:val="none" w:sz="0" w:space="0" w:color="auto"/>
      </w:divBdr>
    </w:div>
    <w:div w:id="645202245">
      <w:bodyDiv w:val="1"/>
      <w:marLeft w:val="0"/>
      <w:marRight w:val="0"/>
      <w:marTop w:val="0"/>
      <w:marBottom w:val="0"/>
      <w:divBdr>
        <w:top w:val="none" w:sz="0" w:space="0" w:color="auto"/>
        <w:left w:val="none" w:sz="0" w:space="0" w:color="auto"/>
        <w:bottom w:val="none" w:sz="0" w:space="0" w:color="auto"/>
        <w:right w:val="none" w:sz="0" w:space="0" w:color="auto"/>
      </w:divBdr>
    </w:div>
    <w:div w:id="645205391">
      <w:bodyDiv w:val="1"/>
      <w:marLeft w:val="0"/>
      <w:marRight w:val="0"/>
      <w:marTop w:val="0"/>
      <w:marBottom w:val="0"/>
      <w:divBdr>
        <w:top w:val="none" w:sz="0" w:space="0" w:color="auto"/>
        <w:left w:val="none" w:sz="0" w:space="0" w:color="auto"/>
        <w:bottom w:val="none" w:sz="0" w:space="0" w:color="auto"/>
        <w:right w:val="none" w:sz="0" w:space="0" w:color="auto"/>
      </w:divBdr>
    </w:div>
    <w:div w:id="645283057">
      <w:bodyDiv w:val="1"/>
      <w:marLeft w:val="0"/>
      <w:marRight w:val="0"/>
      <w:marTop w:val="0"/>
      <w:marBottom w:val="0"/>
      <w:divBdr>
        <w:top w:val="none" w:sz="0" w:space="0" w:color="auto"/>
        <w:left w:val="none" w:sz="0" w:space="0" w:color="auto"/>
        <w:bottom w:val="none" w:sz="0" w:space="0" w:color="auto"/>
        <w:right w:val="none" w:sz="0" w:space="0" w:color="auto"/>
      </w:divBdr>
    </w:div>
    <w:div w:id="645427820">
      <w:bodyDiv w:val="1"/>
      <w:marLeft w:val="0"/>
      <w:marRight w:val="0"/>
      <w:marTop w:val="0"/>
      <w:marBottom w:val="0"/>
      <w:divBdr>
        <w:top w:val="none" w:sz="0" w:space="0" w:color="auto"/>
        <w:left w:val="none" w:sz="0" w:space="0" w:color="auto"/>
        <w:bottom w:val="none" w:sz="0" w:space="0" w:color="auto"/>
        <w:right w:val="none" w:sz="0" w:space="0" w:color="auto"/>
      </w:divBdr>
    </w:div>
    <w:div w:id="645550757">
      <w:bodyDiv w:val="1"/>
      <w:marLeft w:val="0"/>
      <w:marRight w:val="0"/>
      <w:marTop w:val="0"/>
      <w:marBottom w:val="0"/>
      <w:divBdr>
        <w:top w:val="none" w:sz="0" w:space="0" w:color="auto"/>
        <w:left w:val="none" w:sz="0" w:space="0" w:color="auto"/>
        <w:bottom w:val="none" w:sz="0" w:space="0" w:color="auto"/>
        <w:right w:val="none" w:sz="0" w:space="0" w:color="auto"/>
      </w:divBdr>
    </w:div>
    <w:div w:id="645554318">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61855">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471091">
      <w:bodyDiv w:val="1"/>
      <w:marLeft w:val="0"/>
      <w:marRight w:val="0"/>
      <w:marTop w:val="0"/>
      <w:marBottom w:val="0"/>
      <w:divBdr>
        <w:top w:val="none" w:sz="0" w:space="0" w:color="auto"/>
        <w:left w:val="none" w:sz="0" w:space="0" w:color="auto"/>
        <w:bottom w:val="none" w:sz="0" w:space="0" w:color="auto"/>
        <w:right w:val="none" w:sz="0" w:space="0" w:color="auto"/>
      </w:divBdr>
    </w:div>
    <w:div w:id="646471401">
      <w:bodyDiv w:val="1"/>
      <w:marLeft w:val="0"/>
      <w:marRight w:val="0"/>
      <w:marTop w:val="0"/>
      <w:marBottom w:val="0"/>
      <w:divBdr>
        <w:top w:val="none" w:sz="0" w:space="0" w:color="auto"/>
        <w:left w:val="none" w:sz="0" w:space="0" w:color="auto"/>
        <w:bottom w:val="none" w:sz="0" w:space="0" w:color="auto"/>
        <w:right w:val="none" w:sz="0" w:space="0" w:color="auto"/>
      </w:divBdr>
    </w:div>
    <w:div w:id="646711005">
      <w:bodyDiv w:val="1"/>
      <w:marLeft w:val="0"/>
      <w:marRight w:val="0"/>
      <w:marTop w:val="0"/>
      <w:marBottom w:val="0"/>
      <w:divBdr>
        <w:top w:val="none" w:sz="0" w:space="0" w:color="auto"/>
        <w:left w:val="none" w:sz="0" w:space="0" w:color="auto"/>
        <w:bottom w:val="none" w:sz="0" w:space="0" w:color="auto"/>
        <w:right w:val="none" w:sz="0" w:space="0" w:color="auto"/>
      </w:divBdr>
    </w:div>
    <w:div w:id="646859910">
      <w:bodyDiv w:val="1"/>
      <w:marLeft w:val="0"/>
      <w:marRight w:val="0"/>
      <w:marTop w:val="0"/>
      <w:marBottom w:val="0"/>
      <w:divBdr>
        <w:top w:val="none" w:sz="0" w:space="0" w:color="auto"/>
        <w:left w:val="none" w:sz="0" w:space="0" w:color="auto"/>
        <w:bottom w:val="none" w:sz="0" w:space="0" w:color="auto"/>
        <w:right w:val="none" w:sz="0" w:space="0" w:color="auto"/>
      </w:divBdr>
    </w:div>
    <w:div w:id="646906685">
      <w:bodyDiv w:val="1"/>
      <w:marLeft w:val="0"/>
      <w:marRight w:val="0"/>
      <w:marTop w:val="0"/>
      <w:marBottom w:val="0"/>
      <w:divBdr>
        <w:top w:val="none" w:sz="0" w:space="0" w:color="auto"/>
        <w:left w:val="none" w:sz="0" w:space="0" w:color="auto"/>
        <w:bottom w:val="none" w:sz="0" w:space="0" w:color="auto"/>
        <w:right w:val="none" w:sz="0" w:space="0" w:color="auto"/>
      </w:divBdr>
    </w:div>
    <w:div w:id="647171545">
      <w:bodyDiv w:val="1"/>
      <w:marLeft w:val="0"/>
      <w:marRight w:val="0"/>
      <w:marTop w:val="0"/>
      <w:marBottom w:val="0"/>
      <w:divBdr>
        <w:top w:val="none" w:sz="0" w:space="0" w:color="auto"/>
        <w:left w:val="none" w:sz="0" w:space="0" w:color="auto"/>
        <w:bottom w:val="none" w:sz="0" w:space="0" w:color="auto"/>
        <w:right w:val="none" w:sz="0" w:space="0" w:color="auto"/>
      </w:divBdr>
    </w:div>
    <w:div w:id="647176457">
      <w:bodyDiv w:val="1"/>
      <w:marLeft w:val="0"/>
      <w:marRight w:val="0"/>
      <w:marTop w:val="0"/>
      <w:marBottom w:val="0"/>
      <w:divBdr>
        <w:top w:val="none" w:sz="0" w:space="0" w:color="auto"/>
        <w:left w:val="none" w:sz="0" w:space="0" w:color="auto"/>
        <w:bottom w:val="none" w:sz="0" w:space="0" w:color="auto"/>
        <w:right w:val="none" w:sz="0" w:space="0" w:color="auto"/>
      </w:divBdr>
    </w:div>
    <w:div w:id="647247421">
      <w:bodyDiv w:val="1"/>
      <w:marLeft w:val="0"/>
      <w:marRight w:val="0"/>
      <w:marTop w:val="0"/>
      <w:marBottom w:val="0"/>
      <w:divBdr>
        <w:top w:val="none" w:sz="0" w:space="0" w:color="auto"/>
        <w:left w:val="none" w:sz="0" w:space="0" w:color="auto"/>
        <w:bottom w:val="none" w:sz="0" w:space="0" w:color="auto"/>
        <w:right w:val="none" w:sz="0" w:space="0" w:color="auto"/>
      </w:divBdr>
    </w:div>
    <w:div w:id="647327097">
      <w:bodyDiv w:val="1"/>
      <w:marLeft w:val="0"/>
      <w:marRight w:val="0"/>
      <w:marTop w:val="0"/>
      <w:marBottom w:val="0"/>
      <w:divBdr>
        <w:top w:val="none" w:sz="0" w:space="0" w:color="auto"/>
        <w:left w:val="none" w:sz="0" w:space="0" w:color="auto"/>
        <w:bottom w:val="none" w:sz="0" w:space="0" w:color="auto"/>
        <w:right w:val="none" w:sz="0" w:space="0" w:color="auto"/>
      </w:divBdr>
    </w:div>
    <w:div w:id="647367823">
      <w:bodyDiv w:val="1"/>
      <w:marLeft w:val="0"/>
      <w:marRight w:val="0"/>
      <w:marTop w:val="0"/>
      <w:marBottom w:val="0"/>
      <w:divBdr>
        <w:top w:val="none" w:sz="0" w:space="0" w:color="auto"/>
        <w:left w:val="none" w:sz="0" w:space="0" w:color="auto"/>
        <w:bottom w:val="none" w:sz="0" w:space="0" w:color="auto"/>
        <w:right w:val="none" w:sz="0" w:space="0" w:color="auto"/>
      </w:divBdr>
    </w:div>
    <w:div w:id="647587427">
      <w:bodyDiv w:val="1"/>
      <w:marLeft w:val="0"/>
      <w:marRight w:val="0"/>
      <w:marTop w:val="0"/>
      <w:marBottom w:val="0"/>
      <w:divBdr>
        <w:top w:val="none" w:sz="0" w:space="0" w:color="auto"/>
        <w:left w:val="none" w:sz="0" w:space="0" w:color="auto"/>
        <w:bottom w:val="none" w:sz="0" w:space="0" w:color="auto"/>
        <w:right w:val="none" w:sz="0" w:space="0" w:color="auto"/>
      </w:divBdr>
    </w:div>
    <w:div w:id="647706283">
      <w:bodyDiv w:val="1"/>
      <w:marLeft w:val="0"/>
      <w:marRight w:val="0"/>
      <w:marTop w:val="0"/>
      <w:marBottom w:val="0"/>
      <w:divBdr>
        <w:top w:val="none" w:sz="0" w:space="0" w:color="auto"/>
        <w:left w:val="none" w:sz="0" w:space="0" w:color="auto"/>
        <w:bottom w:val="none" w:sz="0" w:space="0" w:color="auto"/>
        <w:right w:val="none" w:sz="0" w:space="0" w:color="auto"/>
      </w:divBdr>
    </w:div>
    <w:div w:id="647780866">
      <w:bodyDiv w:val="1"/>
      <w:marLeft w:val="0"/>
      <w:marRight w:val="0"/>
      <w:marTop w:val="0"/>
      <w:marBottom w:val="0"/>
      <w:divBdr>
        <w:top w:val="none" w:sz="0" w:space="0" w:color="auto"/>
        <w:left w:val="none" w:sz="0" w:space="0" w:color="auto"/>
        <w:bottom w:val="none" w:sz="0" w:space="0" w:color="auto"/>
        <w:right w:val="none" w:sz="0" w:space="0" w:color="auto"/>
      </w:divBdr>
    </w:div>
    <w:div w:id="647828196">
      <w:bodyDiv w:val="1"/>
      <w:marLeft w:val="0"/>
      <w:marRight w:val="0"/>
      <w:marTop w:val="0"/>
      <w:marBottom w:val="0"/>
      <w:divBdr>
        <w:top w:val="none" w:sz="0" w:space="0" w:color="auto"/>
        <w:left w:val="none" w:sz="0" w:space="0" w:color="auto"/>
        <w:bottom w:val="none" w:sz="0" w:space="0" w:color="auto"/>
        <w:right w:val="none" w:sz="0" w:space="0" w:color="auto"/>
      </w:divBdr>
    </w:div>
    <w:div w:id="647978824">
      <w:bodyDiv w:val="1"/>
      <w:marLeft w:val="0"/>
      <w:marRight w:val="0"/>
      <w:marTop w:val="0"/>
      <w:marBottom w:val="0"/>
      <w:divBdr>
        <w:top w:val="none" w:sz="0" w:space="0" w:color="auto"/>
        <w:left w:val="none" w:sz="0" w:space="0" w:color="auto"/>
        <w:bottom w:val="none" w:sz="0" w:space="0" w:color="auto"/>
        <w:right w:val="none" w:sz="0" w:space="0" w:color="auto"/>
      </w:divBdr>
    </w:div>
    <w:div w:id="648172587">
      <w:bodyDiv w:val="1"/>
      <w:marLeft w:val="0"/>
      <w:marRight w:val="0"/>
      <w:marTop w:val="0"/>
      <w:marBottom w:val="0"/>
      <w:divBdr>
        <w:top w:val="none" w:sz="0" w:space="0" w:color="auto"/>
        <w:left w:val="none" w:sz="0" w:space="0" w:color="auto"/>
        <w:bottom w:val="none" w:sz="0" w:space="0" w:color="auto"/>
        <w:right w:val="none" w:sz="0" w:space="0" w:color="auto"/>
      </w:divBdr>
    </w:div>
    <w:div w:id="648285914">
      <w:bodyDiv w:val="1"/>
      <w:marLeft w:val="0"/>
      <w:marRight w:val="0"/>
      <w:marTop w:val="0"/>
      <w:marBottom w:val="0"/>
      <w:divBdr>
        <w:top w:val="none" w:sz="0" w:space="0" w:color="auto"/>
        <w:left w:val="none" w:sz="0" w:space="0" w:color="auto"/>
        <w:bottom w:val="none" w:sz="0" w:space="0" w:color="auto"/>
        <w:right w:val="none" w:sz="0" w:space="0" w:color="auto"/>
      </w:divBdr>
    </w:div>
    <w:div w:id="648705481">
      <w:bodyDiv w:val="1"/>
      <w:marLeft w:val="0"/>
      <w:marRight w:val="0"/>
      <w:marTop w:val="0"/>
      <w:marBottom w:val="0"/>
      <w:divBdr>
        <w:top w:val="none" w:sz="0" w:space="0" w:color="auto"/>
        <w:left w:val="none" w:sz="0" w:space="0" w:color="auto"/>
        <w:bottom w:val="none" w:sz="0" w:space="0" w:color="auto"/>
        <w:right w:val="none" w:sz="0" w:space="0" w:color="auto"/>
      </w:divBdr>
    </w:div>
    <w:div w:id="64883045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175">
      <w:bodyDiv w:val="1"/>
      <w:marLeft w:val="0"/>
      <w:marRight w:val="0"/>
      <w:marTop w:val="0"/>
      <w:marBottom w:val="0"/>
      <w:divBdr>
        <w:top w:val="none" w:sz="0" w:space="0" w:color="auto"/>
        <w:left w:val="none" w:sz="0" w:space="0" w:color="auto"/>
        <w:bottom w:val="none" w:sz="0" w:space="0" w:color="auto"/>
        <w:right w:val="none" w:sz="0" w:space="0" w:color="auto"/>
      </w:divBdr>
    </w:div>
    <w:div w:id="649212727">
      <w:bodyDiv w:val="1"/>
      <w:marLeft w:val="0"/>
      <w:marRight w:val="0"/>
      <w:marTop w:val="0"/>
      <w:marBottom w:val="0"/>
      <w:divBdr>
        <w:top w:val="none" w:sz="0" w:space="0" w:color="auto"/>
        <w:left w:val="none" w:sz="0" w:space="0" w:color="auto"/>
        <w:bottom w:val="none" w:sz="0" w:space="0" w:color="auto"/>
        <w:right w:val="none" w:sz="0" w:space="0" w:color="auto"/>
      </w:divBdr>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293051">
      <w:bodyDiv w:val="1"/>
      <w:marLeft w:val="0"/>
      <w:marRight w:val="0"/>
      <w:marTop w:val="0"/>
      <w:marBottom w:val="0"/>
      <w:divBdr>
        <w:top w:val="none" w:sz="0" w:space="0" w:color="auto"/>
        <w:left w:val="none" w:sz="0" w:space="0" w:color="auto"/>
        <w:bottom w:val="none" w:sz="0" w:space="0" w:color="auto"/>
        <w:right w:val="none" w:sz="0" w:space="0" w:color="auto"/>
      </w:divBdr>
    </w:div>
    <w:div w:id="649335133">
      <w:bodyDiv w:val="1"/>
      <w:marLeft w:val="0"/>
      <w:marRight w:val="0"/>
      <w:marTop w:val="0"/>
      <w:marBottom w:val="0"/>
      <w:divBdr>
        <w:top w:val="none" w:sz="0" w:space="0" w:color="auto"/>
        <w:left w:val="none" w:sz="0" w:space="0" w:color="auto"/>
        <w:bottom w:val="none" w:sz="0" w:space="0" w:color="auto"/>
        <w:right w:val="none" w:sz="0" w:space="0" w:color="auto"/>
      </w:divBdr>
    </w:div>
    <w:div w:id="649409553">
      <w:bodyDiv w:val="1"/>
      <w:marLeft w:val="0"/>
      <w:marRight w:val="0"/>
      <w:marTop w:val="0"/>
      <w:marBottom w:val="0"/>
      <w:divBdr>
        <w:top w:val="none" w:sz="0" w:space="0" w:color="auto"/>
        <w:left w:val="none" w:sz="0" w:space="0" w:color="auto"/>
        <w:bottom w:val="none" w:sz="0" w:space="0" w:color="auto"/>
        <w:right w:val="none" w:sz="0" w:space="0" w:color="auto"/>
      </w:divBdr>
    </w:div>
    <w:div w:id="649478046">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49598700">
      <w:bodyDiv w:val="1"/>
      <w:marLeft w:val="0"/>
      <w:marRight w:val="0"/>
      <w:marTop w:val="0"/>
      <w:marBottom w:val="0"/>
      <w:divBdr>
        <w:top w:val="none" w:sz="0" w:space="0" w:color="auto"/>
        <w:left w:val="none" w:sz="0" w:space="0" w:color="auto"/>
        <w:bottom w:val="none" w:sz="0" w:space="0" w:color="auto"/>
        <w:right w:val="none" w:sz="0" w:space="0" w:color="auto"/>
      </w:divBdr>
    </w:div>
    <w:div w:id="649678054">
      <w:bodyDiv w:val="1"/>
      <w:marLeft w:val="0"/>
      <w:marRight w:val="0"/>
      <w:marTop w:val="0"/>
      <w:marBottom w:val="0"/>
      <w:divBdr>
        <w:top w:val="none" w:sz="0" w:space="0" w:color="auto"/>
        <w:left w:val="none" w:sz="0" w:space="0" w:color="auto"/>
        <w:bottom w:val="none" w:sz="0" w:space="0" w:color="auto"/>
        <w:right w:val="none" w:sz="0" w:space="0" w:color="auto"/>
      </w:divBdr>
    </w:div>
    <w:div w:id="649751604">
      <w:bodyDiv w:val="1"/>
      <w:marLeft w:val="0"/>
      <w:marRight w:val="0"/>
      <w:marTop w:val="0"/>
      <w:marBottom w:val="0"/>
      <w:divBdr>
        <w:top w:val="none" w:sz="0" w:space="0" w:color="auto"/>
        <w:left w:val="none" w:sz="0" w:space="0" w:color="auto"/>
        <w:bottom w:val="none" w:sz="0" w:space="0" w:color="auto"/>
        <w:right w:val="none" w:sz="0" w:space="0" w:color="auto"/>
      </w:divBdr>
    </w:div>
    <w:div w:id="649990968">
      <w:bodyDiv w:val="1"/>
      <w:marLeft w:val="0"/>
      <w:marRight w:val="0"/>
      <w:marTop w:val="0"/>
      <w:marBottom w:val="0"/>
      <w:divBdr>
        <w:top w:val="none" w:sz="0" w:space="0" w:color="auto"/>
        <w:left w:val="none" w:sz="0" w:space="0" w:color="auto"/>
        <w:bottom w:val="none" w:sz="0" w:space="0" w:color="auto"/>
        <w:right w:val="none" w:sz="0" w:space="0" w:color="auto"/>
      </w:divBdr>
    </w:div>
    <w:div w:id="650136115">
      <w:bodyDiv w:val="1"/>
      <w:marLeft w:val="0"/>
      <w:marRight w:val="0"/>
      <w:marTop w:val="0"/>
      <w:marBottom w:val="0"/>
      <w:divBdr>
        <w:top w:val="none" w:sz="0" w:space="0" w:color="auto"/>
        <w:left w:val="none" w:sz="0" w:space="0" w:color="auto"/>
        <w:bottom w:val="none" w:sz="0" w:space="0" w:color="auto"/>
        <w:right w:val="none" w:sz="0" w:space="0" w:color="auto"/>
      </w:divBdr>
    </w:div>
    <w:div w:id="650210130">
      <w:bodyDiv w:val="1"/>
      <w:marLeft w:val="0"/>
      <w:marRight w:val="0"/>
      <w:marTop w:val="0"/>
      <w:marBottom w:val="0"/>
      <w:divBdr>
        <w:top w:val="none" w:sz="0" w:space="0" w:color="auto"/>
        <w:left w:val="none" w:sz="0" w:space="0" w:color="auto"/>
        <w:bottom w:val="none" w:sz="0" w:space="0" w:color="auto"/>
        <w:right w:val="none" w:sz="0" w:space="0" w:color="auto"/>
      </w:divBdr>
    </w:div>
    <w:div w:id="650451320">
      <w:bodyDiv w:val="1"/>
      <w:marLeft w:val="0"/>
      <w:marRight w:val="0"/>
      <w:marTop w:val="0"/>
      <w:marBottom w:val="0"/>
      <w:divBdr>
        <w:top w:val="none" w:sz="0" w:space="0" w:color="auto"/>
        <w:left w:val="none" w:sz="0" w:space="0" w:color="auto"/>
        <w:bottom w:val="none" w:sz="0" w:space="0" w:color="auto"/>
        <w:right w:val="none" w:sz="0" w:space="0" w:color="auto"/>
      </w:divBdr>
    </w:div>
    <w:div w:id="650912019">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88851">
      <w:bodyDiv w:val="1"/>
      <w:marLeft w:val="0"/>
      <w:marRight w:val="0"/>
      <w:marTop w:val="0"/>
      <w:marBottom w:val="0"/>
      <w:divBdr>
        <w:top w:val="none" w:sz="0" w:space="0" w:color="auto"/>
        <w:left w:val="none" w:sz="0" w:space="0" w:color="auto"/>
        <w:bottom w:val="none" w:sz="0" w:space="0" w:color="auto"/>
        <w:right w:val="none" w:sz="0" w:space="0" w:color="auto"/>
      </w:divBdr>
    </w:div>
    <w:div w:id="651251927">
      <w:bodyDiv w:val="1"/>
      <w:marLeft w:val="0"/>
      <w:marRight w:val="0"/>
      <w:marTop w:val="0"/>
      <w:marBottom w:val="0"/>
      <w:divBdr>
        <w:top w:val="none" w:sz="0" w:space="0" w:color="auto"/>
        <w:left w:val="none" w:sz="0" w:space="0" w:color="auto"/>
        <w:bottom w:val="none" w:sz="0" w:space="0" w:color="auto"/>
        <w:right w:val="none" w:sz="0" w:space="0" w:color="auto"/>
      </w:divBdr>
    </w:div>
    <w:div w:id="651253175">
      <w:bodyDiv w:val="1"/>
      <w:marLeft w:val="0"/>
      <w:marRight w:val="0"/>
      <w:marTop w:val="0"/>
      <w:marBottom w:val="0"/>
      <w:divBdr>
        <w:top w:val="none" w:sz="0" w:space="0" w:color="auto"/>
        <w:left w:val="none" w:sz="0" w:space="0" w:color="auto"/>
        <w:bottom w:val="none" w:sz="0" w:space="0" w:color="auto"/>
        <w:right w:val="none" w:sz="0" w:space="0" w:color="auto"/>
      </w:divBdr>
    </w:div>
    <w:div w:id="651299914">
      <w:bodyDiv w:val="1"/>
      <w:marLeft w:val="0"/>
      <w:marRight w:val="0"/>
      <w:marTop w:val="0"/>
      <w:marBottom w:val="0"/>
      <w:divBdr>
        <w:top w:val="none" w:sz="0" w:space="0" w:color="auto"/>
        <w:left w:val="none" w:sz="0" w:space="0" w:color="auto"/>
        <w:bottom w:val="none" w:sz="0" w:space="0" w:color="auto"/>
        <w:right w:val="none" w:sz="0" w:space="0" w:color="auto"/>
      </w:divBdr>
    </w:div>
    <w:div w:id="651452216">
      <w:bodyDiv w:val="1"/>
      <w:marLeft w:val="0"/>
      <w:marRight w:val="0"/>
      <w:marTop w:val="0"/>
      <w:marBottom w:val="0"/>
      <w:divBdr>
        <w:top w:val="none" w:sz="0" w:space="0" w:color="auto"/>
        <w:left w:val="none" w:sz="0" w:space="0" w:color="auto"/>
        <w:bottom w:val="none" w:sz="0" w:space="0" w:color="auto"/>
        <w:right w:val="none" w:sz="0" w:space="0" w:color="auto"/>
      </w:divBdr>
    </w:div>
    <w:div w:id="651494861">
      <w:bodyDiv w:val="1"/>
      <w:marLeft w:val="0"/>
      <w:marRight w:val="0"/>
      <w:marTop w:val="0"/>
      <w:marBottom w:val="0"/>
      <w:divBdr>
        <w:top w:val="none" w:sz="0" w:space="0" w:color="auto"/>
        <w:left w:val="none" w:sz="0" w:space="0" w:color="auto"/>
        <w:bottom w:val="none" w:sz="0" w:space="0" w:color="auto"/>
        <w:right w:val="none" w:sz="0" w:space="0" w:color="auto"/>
      </w:divBdr>
    </w:div>
    <w:div w:id="651566017">
      <w:bodyDiv w:val="1"/>
      <w:marLeft w:val="0"/>
      <w:marRight w:val="0"/>
      <w:marTop w:val="0"/>
      <w:marBottom w:val="0"/>
      <w:divBdr>
        <w:top w:val="none" w:sz="0" w:space="0" w:color="auto"/>
        <w:left w:val="none" w:sz="0" w:space="0" w:color="auto"/>
        <w:bottom w:val="none" w:sz="0" w:space="0" w:color="auto"/>
        <w:right w:val="none" w:sz="0" w:space="0" w:color="auto"/>
      </w:divBdr>
    </w:div>
    <w:div w:id="651636319">
      <w:bodyDiv w:val="1"/>
      <w:marLeft w:val="0"/>
      <w:marRight w:val="0"/>
      <w:marTop w:val="0"/>
      <w:marBottom w:val="0"/>
      <w:divBdr>
        <w:top w:val="none" w:sz="0" w:space="0" w:color="auto"/>
        <w:left w:val="none" w:sz="0" w:space="0" w:color="auto"/>
        <w:bottom w:val="none" w:sz="0" w:space="0" w:color="auto"/>
        <w:right w:val="none" w:sz="0" w:space="0" w:color="auto"/>
      </w:divBdr>
    </w:div>
    <w:div w:id="651714534">
      <w:bodyDiv w:val="1"/>
      <w:marLeft w:val="0"/>
      <w:marRight w:val="0"/>
      <w:marTop w:val="0"/>
      <w:marBottom w:val="0"/>
      <w:divBdr>
        <w:top w:val="none" w:sz="0" w:space="0" w:color="auto"/>
        <w:left w:val="none" w:sz="0" w:space="0" w:color="auto"/>
        <w:bottom w:val="none" w:sz="0" w:space="0" w:color="auto"/>
        <w:right w:val="none" w:sz="0" w:space="0" w:color="auto"/>
      </w:divBdr>
    </w:div>
    <w:div w:id="652149526">
      <w:bodyDiv w:val="1"/>
      <w:marLeft w:val="0"/>
      <w:marRight w:val="0"/>
      <w:marTop w:val="0"/>
      <w:marBottom w:val="0"/>
      <w:divBdr>
        <w:top w:val="none" w:sz="0" w:space="0" w:color="auto"/>
        <w:left w:val="none" w:sz="0" w:space="0" w:color="auto"/>
        <w:bottom w:val="none" w:sz="0" w:space="0" w:color="auto"/>
        <w:right w:val="none" w:sz="0" w:space="0" w:color="auto"/>
      </w:divBdr>
    </w:div>
    <w:div w:id="652411856">
      <w:bodyDiv w:val="1"/>
      <w:marLeft w:val="0"/>
      <w:marRight w:val="0"/>
      <w:marTop w:val="0"/>
      <w:marBottom w:val="0"/>
      <w:divBdr>
        <w:top w:val="none" w:sz="0" w:space="0" w:color="auto"/>
        <w:left w:val="none" w:sz="0" w:space="0" w:color="auto"/>
        <w:bottom w:val="none" w:sz="0" w:space="0" w:color="auto"/>
        <w:right w:val="none" w:sz="0" w:space="0" w:color="auto"/>
      </w:divBdr>
    </w:div>
    <w:div w:id="652567789">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680091">
      <w:bodyDiv w:val="1"/>
      <w:marLeft w:val="0"/>
      <w:marRight w:val="0"/>
      <w:marTop w:val="0"/>
      <w:marBottom w:val="0"/>
      <w:divBdr>
        <w:top w:val="none" w:sz="0" w:space="0" w:color="auto"/>
        <w:left w:val="none" w:sz="0" w:space="0" w:color="auto"/>
        <w:bottom w:val="none" w:sz="0" w:space="0" w:color="auto"/>
        <w:right w:val="none" w:sz="0" w:space="0" w:color="auto"/>
      </w:divBdr>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829663">
      <w:bodyDiv w:val="1"/>
      <w:marLeft w:val="0"/>
      <w:marRight w:val="0"/>
      <w:marTop w:val="0"/>
      <w:marBottom w:val="0"/>
      <w:divBdr>
        <w:top w:val="none" w:sz="0" w:space="0" w:color="auto"/>
        <w:left w:val="none" w:sz="0" w:space="0" w:color="auto"/>
        <w:bottom w:val="none" w:sz="0" w:space="0" w:color="auto"/>
        <w:right w:val="none" w:sz="0" w:space="0" w:color="auto"/>
      </w:divBdr>
    </w:div>
    <w:div w:id="652880239">
      <w:bodyDiv w:val="1"/>
      <w:marLeft w:val="0"/>
      <w:marRight w:val="0"/>
      <w:marTop w:val="0"/>
      <w:marBottom w:val="0"/>
      <w:divBdr>
        <w:top w:val="none" w:sz="0" w:space="0" w:color="auto"/>
        <w:left w:val="none" w:sz="0" w:space="0" w:color="auto"/>
        <w:bottom w:val="none" w:sz="0" w:space="0" w:color="auto"/>
        <w:right w:val="none" w:sz="0" w:space="0" w:color="auto"/>
      </w:divBdr>
    </w:div>
    <w:div w:id="653408734">
      <w:bodyDiv w:val="1"/>
      <w:marLeft w:val="0"/>
      <w:marRight w:val="0"/>
      <w:marTop w:val="0"/>
      <w:marBottom w:val="0"/>
      <w:divBdr>
        <w:top w:val="none" w:sz="0" w:space="0" w:color="auto"/>
        <w:left w:val="none" w:sz="0" w:space="0" w:color="auto"/>
        <w:bottom w:val="none" w:sz="0" w:space="0" w:color="auto"/>
        <w:right w:val="none" w:sz="0" w:space="0" w:color="auto"/>
      </w:divBdr>
    </w:div>
    <w:div w:id="653410130">
      <w:bodyDiv w:val="1"/>
      <w:marLeft w:val="0"/>
      <w:marRight w:val="0"/>
      <w:marTop w:val="0"/>
      <w:marBottom w:val="0"/>
      <w:divBdr>
        <w:top w:val="none" w:sz="0" w:space="0" w:color="auto"/>
        <w:left w:val="none" w:sz="0" w:space="0" w:color="auto"/>
        <w:bottom w:val="none" w:sz="0" w:space="0" w:color="auto"/>
        <w:right w:val="none" w:sz="0" w:space="0" w:color="auto"/>
      </w:divBdr>
    </w:div>
    <w:div w:id="653411886">
      <w:bodyDiv w:val="1"/>
      <w:marLeft w:val="0"/>
      <w:marRight w:val="0"/>
      <w:marTop w:val="0"/>
      <w:marBottom w:val="0"/>
      <w:divBdr>
        <w:top w:val="none" w:sz="0" w:space="0" w:color="auto"/>
        <w:left w:val="none" w:sz="0" w:space="0" w:color="auto"/>
        <w:bottom w:val="none" w:sz="0" w:space="0" w:color="auto"/>
        <w:right w:val="none" w:sz="0" w:space="0" w:color="auto"/>
      </w:divBdr>
    </w:div>
    <w:div w:id="653528037">
      <w:bodyDiv w:val="1"/>
      <w:marLeft w:val="0"/>
      <w:marRight w:val="0"/>
      <w:marTop w:val="0"/>
      <w:marBottom w:val="0"/>
      <w:divBdr>
        <w:top w:val="none" w:sz="0" w:space="0" w:color="auto"/>
        <w:left w:val="none" w:sz="0" w:space="0" w:color="auto"/>
        <w:bottom w:val="none" w:sz="0" w:space="0" w:color="auto"/>
        <w:right w:val="none" w:sz="0" w:space="0" w:color="auto"/>
      </w:divBdr>
    </w:div>
    <w:div w:id="653531132">
      <w:bodyDiv w:val="1"/>
      <w:marLeft w:val="0"/>
      <w:marRight w:val="0"/>
      <w:marTop w:val="0"/>
      <w:marBottom w:val="0"/>
      <w:divBdr>
        <w:top w:val="none" w:sz="0" w:space="0" w:color="auto"/>
        <w:left w:val="none" w:sz="0" w:space="0" w:color="auto"/>
        <w:bottom w:val="none" w:sz="0" w:space="0" w:color="auto"/>
        <w:right w:val="none" w:sz="0" w:space="0" w:color="auto"/>
      </w:divBdr>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679629">
      <w:bodyDiv w:val="1"/>
      <w:marLeft w:val="0"/>
      <w:marRight w:val="0"/>
      <w:marTop w:val="0"/>
      <w:marBottom w:val="0"/>
      <w:divBdr>
        <w:top w:val="none" w:sz="0" w:space="0" w:color="auto"/>
        <w:left w:val="none" w:sz="0" w:space="0" w:color="auto"/>
        <w:bottom w:val="none" w:sz="0" w:space="0" w:color="auto"/>
        <w:right w:val="none" w:sz="0" w:space="0" w:color="auto"/>
      </w:divBdr>
    </w:div>
    <w:div w:id="653682614">
      <w:bodyDiv w:val="1"/>
      <w:marLeft w:val="0"/>
      <w:marRight w:val="0"/>
      <w:marTop w:val="0"/>
      <w:marBottom w:val="0"/>
      <w:divBdr>
        <w:top w:val="none" w:sz="0" w:space="0" w:color="auto"/>
        <w:left w:val="none" w:sz="0" w:space="0" w:color="auto"/>
        <w:bottom w:val="none" w:sz="0" w:space="0" w:color="auto"/>
        <w:right w:val="none" w:sz="0" w:space="0" w:color="auto"/>
      </w:divBdr>
    </w:div>
    <w:div w:id="653921255">
      <w:bodyDiv w:val="1"/>
      <w:marLeft w:val="0"/>
      <w:marRight w:val="0"/>
      <w:marTop w:val="0"/>
      <w:marBottom w:val="0"/>
      <w:divBdr>
        <w:top w:val="none" w:sz="0" w:space="0" w:color="auto"/>
        <w:left w:val="none" w:sz="0" w:space="0" w:color="auto"/>
        <w:bottom w:val="none" w:sz="0" w:space="0" w:color="auto"/>
        <w:right w:val="none" w:sz="0" w:space="0" w:color="auto"/>
      </w:divBdr>
    </w:div>
    <w:div w:id="653996313">
      <w:bodyDiv w:val="1"/>
      <w:marLeft w:val="0"/>
      <w:marRight w:val="0"/>
      <w:marTop w:val="0"/>
      <w:marBottom w:val="0"/>
      <w:divBdr>
        <w:top w:val="none" w:sz="0" w:space="0" w:color="auto"/>
        <w:left w:val="none" w:sz="0" w:space="0" w:color="auto"/>
        <w:bottom w:val="none" w:sz="0" w:space="0" w:color="auto"/>
        <w:right w:val="none" w:sz="0" w:space="0" w:color="auto"/>
      </w:divBdr>
    </w:div>
    <w:div w:id="654071525">
      <w:bodyDiv w:val="1"/>
      <w:marLeft w:val="0"/>
      <w:marRight w:val="0"/>
      <w:marTop w:val="0"/>
      <w:marBottom w:val="0"/>
      <w:divBdr>
        <w:top w:val="none" w:sz="0" w:space="0" w:color="auto"/>
        <w:left w:val="none" w:sz="0" w:space="0" w:color="auto"/>
        <w:bottom w:val="none" w:sz="0" w:space="0" w:color="auto"/>
        <w:right w:val="none" w:sz="0" w:space="0" w:color="auto"/>
      </w:divBdr>
    </w:div>
    <w:div w:id="654190495">
      <w:bodyDiv w:val="1"/>
      <w:marLeft w:val="0"/>
      <w:marRight w:val="0"/>
      <w:marTop w:val="0"/>
      <w:marBottom w:val="0"/>
      <w:divBdr>
        <w:top w:val="none" w:sz="0" w:space="0" w:color="auto"/>
        <w:left w:val="none" w:sz="0" w:space="0" w:color="auto"/>
        <w:bottom w:val="none" w:sz="0" w:space="0" w:color="auto"/>
        <w:right w:val="none" w:sz="0" w:space="0" w:color="auto"/>
      </w:divBdr>
    </w:div>
    <w:div w:id="654727582">
      <w:bodyDiv w:val="1"/>
      <w:marLeft w:val="0"/>
      <w:marRight w:val="0"/>
      <w:marTop w:val="0"/>
      <w:marBottom w:val="0"/>
      <w:divBdr>
        <w:top w:val="none" w:sz="0" w:space="0" w:color="auto"/>
        <w:left w:val="none" w:sz="0" w:space="0" w:color="auto"/>
        <w:bottom w:val="none" w:sz="0" w:space="0" w:color="auto"/>
        <w:right w:val="none" w:sz="0" w:space="0" w:color="auto"/>
      </w:divBdr>
    </w:div>
    <w:div w:id="654917032">
      <w:bodyDiv w:val="1"/>
      <w:marLeft w:val="0"/>
      <w:marRight w:val="0"/>
      <w:marTop w:val="0"/>
      <w:marBottom w:val="0"/>
      <w:divBdr>
        <w:top w:val="none" w:sz="0" w:space="0" w:color="auto"/>
        <w:left w:val="none" w:sz="0" w:space="0" w:color="auto"/>
        <w:bottom w:val="none" w:sz="0" w:space="0" w:color="auto"/>
        <w:right w:val="none" w:sz="0" w:space="0" w:color="auto"/>
      </w:divBdr>
    </w:div>
    <w:div w:id="654988844">
      <w:bodyDiv w:val="1"/>
      <w:marLeft w:val="0"/>
      <w:marRight w:val="0"/>
      <w:marTop w:val="0"/>
      <w:marBottom w:val="0"/>
      <w:divBdr>
        <w:top w:val="none" w:sz="0" w:space="0" w:color="auto"/>
        <w:left w:val="none" w:sz="0" w:space="0" w:color="auto"/>
        <w:bottom w:val="none" w:sz="0" w:space="0" w:color="auto"/>
        <w:right w:val="none" w:sz="0" w:space="0" w:color="auto"/>
      </w:divBdr>
    </w:div>
    <w:div w:id="655111716">
      <w:bodyDiv w:val="1"/>
      <w:marLeft w:val="0"/>
      <w:marRight w:val="0"/>
      <w:marTop w:val="0"/>
      <w:marBottom w:val="0"/>
      <w:divBdr>
        <w:top w:val="none" w:sz="0" w:space="0" w:color="auto"/>
        <w:left w:val="none" w:sz="0" w:space="0" w:color="auto"/>
        <w:bottom w:val="none" w:sz="0" w:space="0" w:color="auto"/>
        <w:right w:val="none" w:sz="0" w:space="0" w:color="auto"/>
      </w:divBdr>
    </w:div>
    <w:div w:id="655229706">
      <w:bodyDiv w:val="1"/>
      <w:marLeft w:val="0"/>
      <w:marRight w:val="0"/>
      <w:marTop w:val="0"/>
      <w:marBottom w:val="0"/>
      <w:divBdr>
        <w:top w:val="none" w:sz="0" w:space="0" w:color="auto"/>
        <w:left w:val="none" w:sz="0" w:space="0" w:color="auto"/>
        <w:bottom w:val="none" w:sz="0" w:space="0" w:color="auto"/>
        <w:right w:val="none" w:sz="0" w:space="0" w:color="auto"/>
      </w:divBdr>
    </w:div>
    <w:div w:id="655375153">
      <w:bodyDiv w:val="1"/>
      <w:marLeft w:val="0"/>
      <w:marRight w:val="0"/>
      <w:marTop w:val="0"/>
      <w:marBottom w:val="0"/>
      <w:divBdr>
        <w:top w:val="none" w:sz="0" w:space="0" w:color="auto"/>
        <w:left w:val="none" w:sz="0" w:space="0" w:color="auto"/>
        <w:bottom w:val="none" w:sz="0" w:space="0" w:color="auto"/>
        <w:right w:val="none" w:sz="0" w:space="0" w:color="auto"/>
      </w:divBdr>
    </w:div>
    <w:div w:id="655383636">
      <w:bodyDiv w:val="1"/>
      <w:marLeft w:val="0"/>
      <w:marRight w:val="0"/>
      <w:marTop w:val="0"/>
      <w:marBottom w:val="0"/>
      <w:divBdr>
        <w:top w:val="none" w:sz="0" w:space="0" w:color="auto"/>
        <w:left w:val="none" w:sz="0" w:space="0" w:color="auto"/>
        <w:bottom w:val="none" w:sz="0" w:space="0" w:color="auto"/>
        <w:right w:val="none" w:sz="0" w:space="0" w:color="auto"/>
      </w:divBdr>
    </w:div>
    <w:div w:id="655842781">
      <w:bodyDiv w:val="1"/>
      <w:marLeft w:val="0"/>
      <w:marRight w:val="0"/>
      <w:marTop w:val="0"/>
      <w:marBottom w:val="0"/>
      <w:divBdr>
        <w:top w:val="none" w:sz="0" w:space="0" w:color="auto"/>
        <w:left w:val="none" w:sz="0" w:space="0" w:color="auto"/>
        <w:bottom w:val="none" w:sz="0" w:space="0" w:color="auto"/>
        <w:right w:val="none" w:sz="0" w:space="0" w:color="auto"/>
      </w:divBdr>
    </w:div>
    <w:div w:id="655959205">
      <w:bodyDiv w:val="1"/>
      <w:marLeft w:val="0"/>
      <w:marRight w:val="0"/>
      <w:marTop w:val="0"/>
      <w:marBottom w:val="0"/>
      <w:divBdr>
        <w:top w:val="none" w:sz="0" w:space="0" w:color="auto"/>
        <w:left w:val="none" w:sz="0" w:space="0" w:color="auto"/>
        <w:bottom w:val="none" w:sz="0" w:space="0" w:color="auto"/>
        <w:right w:val="none" w:sz="0" w:space="0" w:color="auto"/>
      </w:divBdr>
    </w:div>
    <w:div w:id="656031341">
      <w:bodyDiv w:val="1"/>
      <w:marLeft w:val="0"/>
      <w:marRight w:val="0"/>
      <w:marTop w:val="0"/>
      <w:marBottom w:val="0"/>
      <w:divBdr>
        <w:top w:val="none" w:sz="0" w:space="0" w:color="auto"/>
        <w:left w:val="none" w:sz="0" w:space="0" w:color="auto"/>
        <w:bottom w:val="none" w:sz="0" w:space="0" w:color="auto"/>
        <w:right w:val="none" w:sz="0" w:space="0" w:color="auto"/>
      </w:divBdr>
    </w:div>
    <w:div w:id="656156982">
      <w:bodyDiv w:val="1"/>
      <w:marLeft w:val="0"/>
      <w:marRight w:val="0"/>
      <w:marTop w:val="0"/>
      <w:marBottom w:val="0"/>
      <w:divBdr>
        <w:top w:val="none" w:sz="0" w:space="0" w:color="auto"/>
        <w:left w:val="none" w:sz="0" w:space="0" w:color="auto"/>
        <w:bottom w:val="none" w:sz="0" w:space="0" w:color="auto"/>
        <w:right w:val="none" w:sz="0" w:space="0" w:color="auto"/>
      </w:divBdr>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02610">
      <w:bodyDiv w:val="1"/>
      <w:marLeft w:val="0"/>
      <w:marRight w:val="0"/>
      <w:marTop w:val="0"/>
      <w:marBottom w:val="0"/>
      <w:divBdr>
        <w:top w:val="none" w:sz="0" w:space="0" w:color="auto"/>
        <w:left w:val="none" w:sz="0" w:space="0" w:color="auto"/>
        <w:bottom w:val="none" w:sz="0" w:space="0" w:color="auto"/>
        <w:right w:val="none" w:sz="0" w:space="0" w:color="auto"/>
      </w:divBdr>
    </w:div>
    <w:div w:id="656349474">
      <w:bodyDiv w:val="1"/>
      <w:marLeft w:val="0"/>
      <w:marRight w:val="0"/>
      <w:marTop w:val="0"/>
      <w:marBottom w:val="0"/>
      <w:divBdr>
        <w:top w:val="none" w:sz="0" w:space="0" w:color="auto"/>
        <w:left w:val="none" w:sz="0" w:space="0" w:color="auto"/>
        <w:bottom w:val="none" w:sz="0" w:space="0" w:color="auto"/>
        <w:right w:val="none" w:sz="0" w:space="0" w:color="auto"/>
      </w:divBdr>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6498071">
      <w:bodyDiv w:val="1"/>
      <w:marLeft w:val="0"/>
      <w:marRight w:val="0"/>
      <w:marTop w:val="0"/>
      <w:marBottom w:val="0"/>
      <w:divBdr>
        <w:top w:val="none" w:sz="0" w:space="0" w:color="auto"/>
        <w:left w:val="none" w:sz="0" w:space="0" w:color="auto"/>
        <w:bottom w:val="none" w:sz="0" w:space="0" w:color="auto"/>
        <w:right w:val="none" w:sz="0" w:space="0" w:color="auto"/>
      </w:divBdr>
    </w:div>
    <w:div w:id="656499839">
      <w:bodyDiv w:val="1"/>
      <w:marLeft w:val="0"/>
      <w:marRight w:val="0"/>
      <w:marTop w:val="0"/>
      <w:marBottom w:val="0"/>
      <w:divBdr>
        <w:top w:val="none" w:sz="0" w:space="0" w:color="auto"/>
        <w:left w:val="none" w:sz="0" w:space="0" w:color="auto"/>
        <w:bottom w:val="none" w:sz="0" w:space="0" w:color="auto"/>
        <w:right w:val="none" w:sz="0" w:space="0" w:color="auto"/>
      </w:divBdr>
    </w:div>
    <w:div w:id="656618733">
      <w:bodyDiv w:val="1"/>
      <w:marLeft w:val="0"/>
      <w:marRight w:val="0"/>
      <w:marTop w:val="0"/>
      <w:marBottom w:val="0"/>
      <w:divBdr>
        <w:top w:val="none" w:sz="0" w:space="0" w:color="auto"/>
        <w:left w:val="none" w:sz="0" w:space="0" w:color="auto"/>
        <w:bottom w:val="none" w:sz="0" w:space="0" w:color="auto"/>
        <w:right w:val="none" w:sz="0" w:space="0" w:color="auto"/>
      </w:divBdr>
    </w:div>
    <w:div w:id="656685071">
      <w:bodyDiv w:val="1"/>
      <w:marLeft w:val="0"/>
      <w:marRight w:val="0"/>
      <w:marTop w:val="0"/>
      <w:marBottom w:val="0"/>
      <w:divBdr>
        <w:top w:val="none" w:sz="0" w:space="0" w:color="auto"/>
        <w:left w:val="none" w:sz="0" w:space="0" w:color="auto"/>
        <w:bottom w:val="none" w:sz="0" w:space="0" w:color="auto"/>
        <w:right w:val="none" w:sz="0" w:space="0" w:color="auto"/>
      </w:divBdr>
    </w:div>
    <w:div w:id="656885037">
      <w:bodyDiv w:val="1"/>
      <w:marLeft w:val="0"/>
      <w:marRight w:val="0"/>
      <w:marTop w:val="0"/>
      <w:marBottom w:val="0"/>
      <w:divBdr>
        <w:top w:val="none" w:sz="0" w:space="0" w:color="auto"/>
        <w:left w:val="none" w:sz="0" w:space="0" w:color="auto"/>
        <w:bottom w:val="none" w:sz="0" w:space="0" w:color="auto"/>
        <w:right w:val="none" w:sz="0" w:space="0" w:color="auto"/>
      </w:divBdr>
    </w:div>
    <w:div w:id="657001729">
      <w:bodyDiv w:val="1"/>
      <w:marLeft w:val="0"/>
      <w:marRight w:val="0"/>
      <w:marTop w:val="0"/>
      <w:marBottom w:val="0"/>
      <w:divBdr>
        <w:top w:val="none" w:sz="0" w:space="0" w:color="auto"/>
        <w:left w:val="none" w:sz="0" w:space="0" w:color="auto"/>
        <w:bottom w:val="none" w:sz="0" w:space="0" w:color="auto"/>
        <w:right w:val="none" w:sz="0" w:space="0" w:color="auto"/>
      </w:divBdr>
    </w:div>
    <w:div w:id="657004310">
      <w:bodyDiv w:val="1"/>
      <w:marLeft w:val="0"/>
      <w:marRight w:val="0"/>
      <w:marTop w:val="0"/>
      <w:marBottom w:val="0"/>
      <w:divBdr>
        <w:top w:val="none" w:sz="0" w:space="0" w:color="auto"/>
        <w:left w:val="none" w:sz="0" w:space="0" w:color="auto"/>
        <w:bottom w:val="none" w:sz="0" w:space="0" w:color="auto"/>
        <w:right w:val="none" w:sz="0" w:space="0" w:color="auto"/>
      </w:divBdr>
    </w:div>
    <w:div w:id="657075527">
      <w:bodyDiv w:val="1"/>
      <w:marLeft w:val="0"/>
      <w:marRight w:val="0"/>
      <w:marTop w:val="0"/>
      <w:marBottom w:val="0"/>
      <w:divBdr>
        <w:top w:val="none" w:sz="0" w:space="0" w:color="auto"/>
        <w:left w:val="none" w:sz="0" w:space="0" w:color="auto"/>
        <w:bottom w:val="none" w:sz="0" w:space="0" w:color="auto"/>
        <w:right w:val="none" w:sz="0" w:space="0" w:color="auto"/>
      </w:divBdr>
    </w:div>
    <w:div w:id="657148600">
      <w:bodyDiv w:val="1"/>
      <w:marLeft w:val="0"/>
      <w:marRight w:val="0"/>
      <w:marTop w:val="0"/>
      <w:marBottom w:val="0"/>
      <w:divBdr>
        <w:top w:val="none" w:sz="0" w:space="0" w:color="auto"/>
        <w:left w:val="none" w:sz="0" w:space="0" w:color="auto"/>
        <w:bottom w:val="none" w:sz="0" w:space="0" w:color="auto"/>
        <w:right w:val="none" w:sz="0" w:space="0" w:color="auto"/>
      </w:divBdr>
    </w:div>
    <w:div w:id="657266142">
      <w:bodyDiv w:val="1"/>
      <w:marLeft w:val="0"/>
      <w:marRight w:val="0"/>
      <w:marTop w:val="0"/>
      <w:marBottom w:val="0"/>
      <w:divBdr>
        <w:top w:val="none" w:sz="0" w:space="0" w:color="auto"/>
        <w:left w:val="none" w:sz="0" w:space="0" w:color="auto"/>
        <w:bottom w:val="none" w:sz="0" w:space="0" w:color="auto"/>
        <w:right w:val="none" w:sz="0" w:space="0" w:color="auto"/>
      </w:divBdr>
    </w:div>
    <w:div w:id="657808815">
      <w:bodyDiv w:val="1"/>
      <w:marLeft w:val="0"/>
      <w:marRight w:val="0"/>
      <w:marTop w:val="0"/>
      <w:marBottom w:val="0"/>
      <w:divBdr>
        <w:top w:val="none" w:sz="0" w:space="0" w:color="auto"/>
        <w:left w:val="none" w:sz="0" w:space="0" w:color="auto"/>
        <w:bottom w:val="none" w:sz="0" w:space="0" w:color="auto"/>
        <w:right w:val="none" w:sz="0" w:space="0" w:color="auto"/>
      </w:divBdr>
    </w:div>
    <w:div w:id="657920203">
      <w:bodyDiv w:val="1"/>
      <w:marLeft w:val="0"/>
      <w:marRight w:val="0"/>
      <w:marTop w:val="0"/>
      <w:marBottom w:val="0"/>
      <w:divBdr>
        <w:top w:val="none" w:sz="0" w:space="0" w:color="auto"/>
        <w:left w:val="none" w:sz="0" w:space="0" w:color="auto"/>
        <w:bottom w:val="none" w:sz="0" w:space="0" w:color="auto"/>
        <w:right w:val="none" w:sz="0" w:space="0" w:color="auto"/>
      </w:divBdr>
    </w:div>
    <w:div w:id="658122854">
      <w:bodyDiv w:val="1"/>
      <w:marLeft w:val="0"/>
      <w:marRight w:val="0"/>
      <w:marTop w:val="0"/>
      <w:marBottom w:val="0"/>
      <w:divBdr>
        <w:top w:val="none" w:sz="0" w:space="0" w:color="auto"/>
        <w:left w:val="none" w:sz="0" w:space="0" w:color="auto"/>
        <w:bottom w:val="none" w:sz="0" w:space="0" w:color="auto"/>
        <w:right w:val="none" w:sz="0" w:space="0" w:color="auto"/>
      </w:divBdr>
    </w:div>
    <w:div w:id="658190088">
      <w:bodyDiv w:val="1"/>
      <w:marLeft w:val="0"/>
      <w:marRight w:val="0"/>
      <w:marTop w:val="0"/>
      <w:marBottom w:val="0"/>
      <w:divBdr>
        <w:top w:val="none" w:sz="0" w:space="0" w:color="auto"/>
        <w:left w:val="none" w:sz="0" w:space="0" w:color="auto"/>
        <w:bottom w:val="none" w:sz="0" w:space="0" w:color="auto"/>
        <w:right w:val="none" w:sz="0" w:space="0" w:color="auto"/>
      </w:divBdr>
    </w:div>
    <w:div w:id="658271883">
      <w:bodyDiv w:val="1"/>
      <w:marLeft w:val="0"/>
      <w:marRight w:val="0"/>
      <w:marTop w:val="0"/>
      <w:marBottom w:val="0"/>
      <w:divBdr>
        <w:top w:val="none" w:sz="0" w:space="0" w:color="auto"/>
        <w:left w:val="none" w:sz="0" w:space="0" w:color="auto"/>
        <w:bottom w:val="none" w:sz="0" w:space="0" w:color="auto"/>
        <w:right w:val="none" w:sz="0" w:space="0" w:color="auto"/>
      </w:divBdr>
    </w:div>
    <w:div w:id="658734883">
      <w:bodyDiv w:val="1"/>
      <w:marLeft w:val="0"/>
      <w:marRight w:val="0"/>
      <w:marTop w:val="0"/>
      <w:marBottom w:val="0"/>
      <w:divBdr>
        <w:top w:val="none" w:sz="0" w:space="0" w:color="auto"/>
        <w:left w:val="none" w:sz="0" w:space="0" w:color="auto"/>
        <w:bottom w:val="none" w:sz="0" w:space="0" w:color="auto"/>
        <w:right w:val="none" w:sz="0" w:space="0" w:color="auto"/>
      </w:divBdr>
    </w:div>
    <w:div w:id="658848067">
      <w:bodyDiv w:val="1"/>
      <w:marLeft w:val="0"/>
      <w:marRight w:val="0"/>
      <w:marTop w:val="0"/>
      <w:marBottom w:val="0"/>
      <w:divBdr>
        <w:top w:val="none" w:sz="0" w:space="0" w:color="auto"/>
        <w:left w:val="none" w:sz="0" w:space="0" w:color="auto"/>
        <w:bottom w:val="none" w:sz="0" w:space="0" w:color="auto"/>
        <w:right w:val="none" w:sz="0" w:space="0" w:color="auto"/>
      </w:divBdr>
    </w:div>
    <w:div w:id="658925043">
      <w:bodyDiv w:val="1"/>
      <w:marLeft w:val="0"/>
      <w:marRight w:val="0"/>
      <w:marTop w:val="0"/>
      <w:marBottom w:val="0"/>
      <w:divBdr>
        <w:top w:val="none" w:sz="0" w:space="0" w:color="auto"/>
        <w:left w:val="none" w:sz="0" w:space="0" w:color="auto"/>
        <w:bottom w:val="none" w:sz="0" w:space="0" w:color="auto"/>
        <w:right w:val="none" w:sz="0" w:space="0" w:color="auto"/>
      </w:divBdr>
    </w:div>
    <w:div w:id="658927768">
      <w:bodyDiv w:val="1"/>
      <w:marLeft w:val="0"/>
      <w:marRight w:val="0"/>
      <w:marTop w:val="0"/>
      <w:marBottom w:val="0"/>
      <w:divBdr>
        <w:top w:val="none" w:sz="0" w:space="0" w:color="auto"/>
        <w:left w:val="none" w:sz="0" w:space="0" w:color="auto"/>
        <w:bottom w:val="none" w:sz="0" w:space="0" w:color="auto"/>
        <w:right w:val="none" w:sz="0" w:space="0" w:color="auto"/>
      </w:divBdr>
    </w:div>
    <w:div w:id="6591893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888177">
      <w:bodyDiv w:val="1"/>
      <w:marLeft w:val="0"/>
      <w:marRight w:val="0"/>
      <w:marTop w:val="0"/>
      <w:marBottom w:val="0"/>
      <w:divBdr>
        <w:top w:val="none" w:sz="0" w:space="0" w:color="auto"/>
        <w:left w:val="none" w:sz="0" w:space="0" w:color="auto"/>
        <w:bottom w:val="none" w:sz="0" w:space="0" w:color="auto"/>
        <w:right w:val="none" w:sz="0" w:space="0" w:color="auto"/>
      </w:divBdr>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38973">
      <w:bodyDiv w:val="1"/>
      <w:marLeft w:val="0"/>
      <w:marRight w:val="0"/>
      <w:marTop w:val="0"/>
      <w:marBottom w:val="0"/>
      <w:divBdr>
        <w:top w:val="none" w:sz="0" w:space="0" w:color="auto"/>
        <w:left w:val="none" w:sz="0" w:space="0" w:color="auto"/>
        <w:bottom w:val="none" w:sz="0" w:space="0" w:color="auto"/>
        <w:right w:val="none" w:sz="0" w:space="0" w:color="auto"/>
      </w:divBdr>
    </w:div>
    <w:div w:id="660157084">
      <w:bodyDiv w:val="1"/>
      <w:marLeft w:val="0"/>
      <w:marRight w:val="0"/>
      <w:marTop w:val="0"/>
      <w:marBottom w:val="0"/>
      <w:divBdr>
        <w:top w:val="none" w:sz="0" w:space="0" w:color="auto"/>
        <w:left w:val="none" w:sz="0" w:space="0" w:color="auto"/>
        <w:bottom w:val="none" w:sz="0" w:space="0" w:color="auto"/>
        <w:right w:val="none" w:sz="0" w:space="0" w:color="auto"/>
      </w:divBdr>
    </w:div>
    <w:div w:id="660230646">
      <w:bodyDiv w:val="1"/>
      <w:marLeft w:val="0"/>
      <w:marRight w:val="0"/>
      <w:marTop w:val="0"/>
      <w:marBottom w:val="0"/>
      <w:divBdr>
        <w:top w:val="none" w:sz="0" w:space="0" w:color="auto"/>
        <w:left w:val="none" w:sz="0" w:space="0" w:color="auto"/>
        <w:bottom w:val="none" w:sz="0" w:space="0" w:color="auto"/>
        <w:right w:val="none" w:sz="0" w:space="0" w:color="auto"/>
      </w:divBdr>
    </w:div>
    <w:div w:id="660356974">
      <w:bodyDiv w:val="1"/>
      <w:marLeft w:val="0"/>
      <w:marRight w:val="0"/>
      <w:marTop w:val="0"/>
      <w:marBottom w:val="0"/>
      <w:divBdr>
        <w:top w:val="none" w:sz="0" w:space="0" w:color="auto"/>
        <w:left w:val="none" w:sz="0" w:space="0" w:color="auto"/>
        <w:bottom w:val="none" w:sz="0" w:space="0" w:color="auto"/>
        <w:right w:val="none" w:sz="0" w:space="0" w:color="auto"/>
      </w:divBdr>
    </w:div>
    <w:div w:id="660741462">
      <w:bodyDiv w:val="1"/>
      <w:marLeft w:val="0"/>
      <w:marRight w:val="0"/>
      <w:marTop w:val="0"/>
      <w:marBottom w:val="0"/>
      <w:divBdr>
        <w:top w:val="none" w:sz="0" w:space="0" w:color="auto"/>
        <w:left w:val="none" w:sz="0" w:space="0" w:color="auto"/>
        <w:bottom w:val="none" w:sz="0" w:space="0" w:color="auto"/>
        <w:right w:val="none" w:sz="0" w:space="0" w:color="auto"/>
      </w:divBdr>
    </w:div>
    <w:div w:id="660816663">
      <w:bodyDiv w:val="1"/>
      <w:marLeft w:val="0"/>
      <w:marRight w:val="0"/>
      <w:marTop w:val="0"/>
      <w:marBottom w:val="0"/>
      <w:divBdr>
        <w:top w:val="none" w:sz="0" w:space="0" w:color="auto"/>
        <w:left w:val="none" w:sz="0" w:space="0" w:color="auto"/>
        <w:bottom w:val="none" w:sz="0" w:space="0" w:color="auto"/>
        <w:right w:val="none" w:sz="0" w:space="0" w:color="auto"/>
      </w:divBdr>
    </w:div>
    <w:div w:id="660818813">
      <w:bodyDiv w:val="1"/>
      <w:marLeft w:val="0"/>
      <w:marRight w:val="0"/>
      <w:marTop w:val="0"/>
      <w:marBottom w:val="0"/>
      <w:divBdr>
        <w:top w:val="none" w:sz="0" w:space="0" w:color="auto"/>
        <w:left w:val="none" w:sz="0" w:space="0" w:color="auto"/>
        <w:bottom w:val="none" w:sz="0" w:space="0" w:color="auto"/>
        <w:right w:val="none" w:sz="0" w:space="0" w:color="auto"/>
      </w:divBdr>
    </w:div>
    <w:div w:id="660887356">
      <w:bodyDiv w:val="1"/>
      <w:marLeft w:val="0"/>
      <w:marRight w:val="0"/>
      <w:marTop w:val="0"/>
      <w:marBottom w:val="0"/>
      <w:divBdr>
        <w:top w:val="none" w:sz="0" w:space="0" w:color="auto"/>
        <w:left w:val="none" w:sz="0" w:space="0" w:color="auto"/>
        <w:bottom w:val="none" w:sz="0" w:space="0" w:color="auto"/>
        <w:right w:val="none" w:sz="0" w:space="0" w:color="auto"/>
      </w:divBdr>
    </w:div>
    <w:div w:id="661009184">
      <w:bodyDiv w:val="1"/>
      <w:marLeft w:val="0"/>
      <w:marRight w:val="0"/>
      <w:marTop w:val="0"/>
      <w:marBottom w:val="0"/>
      <w:divBdr>
        <w:top w:val="none" w:sz="0" w:space="0" w:color="auto"/>
        <w:left w:val="none" w:sz="0" w:space="0" w:color="auto"/>
        <w:bottom w:val="none" w:sz="0" w:space="0" w:color="auto"/>
        <w:right w:val="none" w:sz="0" w:space="0" w:color="auto"/>
      </w:divBdr>
    </w:div>
    <w:div w:id="661155159">
      <w:bodyDiv w:val="1"/>
      <w:marLeft w:val="0"/>
      <w:marRight w:val="0"/>
      <w:marTop w:val="0"/>
      <w:marBottom w:val="0"/>
      <w:divBdr>
        <w:top w:val="none" w:sz="0" w:space="0" w:color="auto"/>
        <w:left w:val="none" w:sz="0" w:space="0" w:color="auto"/>
        <w:bottom w:val="none" w:sz="0" w:space="0" w:color="auto"/>
        <w:right w:val="none" w:sz="0" w:space="0" w:color="auto"/>
      </w:divBdr>
    </w:div>
    <w:div w:id="661196507">
      <w:bodyDiv w:val="1"/>
      <w:marLeft w:val="0"/>
      <w:marRight w:val="0"/>
      <w:marTop w:val="0"/>
      <w:marBottom w:val="0"/>
      <w:divBdr>
        <w:top w:val="none" w:sz="0" w:space="0" w:color="auto"/>
        <w:left w:val="none" w:sz="0" w:space="0" w:color="auto"/>
        <w:bottom w:val="none" w:sz="0" w:space="0" w:color="auto"/>
        <w:right w:val="none" w:sz="0" w:space="0" w:color="auto"/>
      </w:divBdr>
    </w:div>
    <w:div w:id="661201608">
      <w:bodyDiv w:val="1"/>
      <w:marLeft w:val="0"/>
      <w:marRight w:val="0"/>
      <w:marTop w:val="0"/>
      <w:marBottom w:val="0"/>
      <w:divBdr>
        <w:top w:val="none" w:sz="0" w:space="0" w:color="auto"/>
        <w:left w:val="none" w:sz="0" w:space="0" w:color="auto"/>
        <w:bottom w:val="none" w:sz="0" w:space="0" w:color="auto"/>
        <w:right w:val="none" w:sz="0" w:space="0" w:color="auto"/>
      </w:divBdr>
    </w:div>
    <w:div w:id="661347686">
      <w:bodyDiv w:val="1"/>
      <w:marLeft w:val="0"/>
      <w:marRight w:val="0"/>
      <w:marTop w:val="0"/>
      <w:marBottom w:val="0"/>
      <w:divBdr>
        <w:top w:val="none" w:sz="0" w:space="0" w:color="auto"/>
        <w:left w:val="none" w:sz="0" w:space="0" w:color="auto"/>
        <w:bottom w:val="none" w:sz="0" w:space="0" w:color="auto"/>
        <w:right w:val="none" w:sz="0" w:space="0" w:color="auto"/>
      </w:divBdr>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947">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854260">
      <w:bodyDiv w:val="1"/>
      <w:marLeft w:val="0"/>
      <w:marRight w:val="0"/>
      <w:marTop w:val="0"/>
      <w:marBottom w:val="0"/>
      <w:divBdr>
        <w:top w:val="none" w:sz="0" w:space="0" w:color="auto"/>
        <w:left w:val="none" w:sz="0" w:space="0" w:color="auto"/>
        <w:bottom w:val="none" w:sz="0" w:space="0" w:color="auto"/>
        <w:right w:val="none" w:sz="0" w:space="0" w:color="auto"/>
      </w:divBdr>
    </w:div>
    <w:div w:id="661934382">
      <w:bodyDiv w:val="1"/>
      <w:marLeft w:val="0"/>
      <w:marRight w:val="0"/>
      <w:marTop w:val="0"/>
      <w:marBottom w:val="0"/>
      <w:divBdr>
        <w:top w:val="none" w:sz="0" w:space="0" w:color="auto"/>
        <w:left w:val="none" w:sz="0" w:space="0" w:color="auto"/>
        <w:bottom w:val="none" w:sz="0" w:space="0" w:color="auto"/>
        <w:right w:val="none" w:sz="0" w:space="0" w:color="auto"/>
      </w:divBdr>
    </w:div>
    <w:div w:id="662048427">
      <w:bodyDiv w:val="1"/>
      <w:marLeft w:val="0"/>
      <w:marRight w:val="0"/>
      <w:marTop w:val="0"/>
      <w:marBottom w:val="0"/>
      <w:divBdr>
        <w:top w:val="none" w:sz="0" w:space="0" w:color="auto"/>
        <w:left w:val="none" w:sz="0" w:space="0" w:color="auto"/>
        <w:bottom w:val="none" w:sz="0" w:space="0" w:color="auto"/>
        <w:right w:val="none" w:sz="0" w:space="0" w:color="auto"/>
      </w:divBdr>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47312">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953">
      <w:bodyDiv w:val="1"/>
      <w:marLeft w:val="0"/>
      <w:marRight w:val="0"/>
      <w:marTop w:val="0"/>
      <w:marBottom w:val="0"/>
      <w:divBdr>
        <w:top w:val="none" w:sz="0" w:space="0" w:color="auto"/>
        <w:left w:val="none" w:sz="0" w:space="0" w:color="auto"/>
        <w:bottom w:val="none" w:sz="0" w:space="0" w:color="auto"/>
        <w:right w:val="none" w:sz="0" w:space="0" w:color="auto"/>
      </w:divBdr>
    </w:div>
    <w:div w:id="662701783">
      <w:bodyDiv w:val="1"/>
      <w:marLeft w:val="0"/>
      <w:marRight w:val="0"/>
      <w:marTop w:val="0"/>
      <w:marBottom w:val="0"/>
      <w:divBdr>
        <w:top w:val="none" w:sz="0" w:space="0" w:color="auto"/>
        <w:left w:val="none" w:sz="0" w:space="0" w:color="auto"/>
        <w:bottom w:val="none" w:sz="0" w:space="0" w:color="auto"/>
        <w:right w:val="none" w:sz="0" w:space="0" w:color="auto"/>
      </w:divBdr>
    </w:div>
    <w:div w:id="662852836">
      <w:bodyDiv w:val="1"/>
      <w:marLeft w:val="0"/>
      <w:marRight w:val="0"/>
      <w:marTop w:val="0"/>
      <w:marBottom w:val="0"/>
      <w:divBdr>
        <w:top w:val="none" w:sz="0" w:space="0" w:color="auto"/>
        <w:left w:val="none" w:sz="0" w:space="0" w:color="auto"/>
        <w:bottom w:val="none" w:sz="0" w:space="0" w:color="auto"/>
        <w:right w:val="none" w:sz="0" w:space="0" w:color="auto"/>
      </w:divBdr>
    </w:div>
    <w:div w:id="662970438">
      <w:bodyDiv w:val="1"/>
      <w:marLeft w:val="0"/>
      <w:marRight w:val="0"/>
      <w:marTop w:val="0"/>
      <w:marBottom w:val="0"/>
      <w:divBdr>
        <w:top w:val="none" w:sz="0" w:space="0" w:color="auto"/>
        <w:left w:val="none" w:sz="0" w:space="0" w:color="auto"/>
        <w:bottom w:val="none" w:sz="0" w:space="0" w:color="auto"/>
        <w:right w:val="none" w:sz="0" w:space="0" w:color="auto"/>
      </w:divBdr>
    </w:div>
    <w:div w:id="663125934">
      <w:bodyDiv w:val="1"/>
      <w:marLeft w:val="0"/>
      <w:marRight w:val="0"/>
      <w:marTop w:val="0"/>
      <w:marBottom w:val="0"/>
      <w:divBdr>
        <w:top w:val="none" w:sz="0" w:space="0" w:color="auto"/>
        <w:left w:val="none" w:sz="0" w:space="0" w:color="auto"/>
        <w:bottom w:val="none" w:sz="0" w:space="0" w:color="auto"/>
        <w:right w:val="none" w:sz="0" w:space="0" w:color="auto"/>
      </w:divBdr>
    </w:div>
    <w:div w:id="663357837">
      <w:bodyDiv w:val="1"/>
      <w:marLeft w:val="0"/>
      <w:marRight w:val="0"/>
      <w:marTop w:val="0"/>
      <w:marBottom w:val="0"/>
      <w:divBdr>
        <w:top w:val="none" w:sz="0" w:space="0" w:color="auto"/>
        <w:left w:val="none" w:sz="0" w:space="0" w:color="auto"/>
        <w:bottom w:val="none" w:sz="0" w:space="0" w:color="auto"/>
        <w:right w:val="none" w:sz="0" w:space="0" w:color="auto"/>
      </w:divBdr>
    </w:div>
    <w:div w:id="663431270">
      <w:bodyDiv w:val="1"/>
      <w:marLeft w:val="0"/>
      <w:marRight w:val="0"/>
      <w:marTop w:val="0"/>
      <w:marBottom w:val="0"/>
      <w:divBdr>
        <w:top w:val="none" w:sz="0" w:space="0" w:color="auto"/>
        <w:left w:val="none" w:sz="0" w:space="0" w:color="auto"/>
        <w:bottom w:val="none" w:sz="0" w:space="0" w:color="auto"/>
        <w:right w:val="none" w:sz="0" w:space="0" w:color="auto"/>
      </w:divBdr>
    </w:div>
    <w:div w:id="663512124">
      <w:bodyDiv w:val="1"/>
      <w:marLeft w:val="0"/>
      <w:marRight w:val="0"/>
      <w:marTop w:val="0"/>
      <w:marBottom w:val="0"/>
      <w:divBdr>
        <w:top w:val="none" w:sz="0" w:space="0" w:color="auto"/>
        <w:left w:val="none" w:sz="0" w:space="0" w:color="auto"/>
        <w:bottom w:val="none" w:sz="0" w:space="0" w:color="auto"/>
        <w:right w:val="none" w:sz="0" w:space="0" w:color="auto"/>
      </w:divBdr>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583914">
      <w:bodyDiv w:val="1"/>
      <w:marLeft w:val="0"/>
      <w:marRight w:val="0"/>
      <w:marTop w:val="0"/>
      <w:marBottom w:val="0"/>
      <w:divBdr>
        <w:top w:val="none" w:sz="0" w:space="0" w:color="auto"/>
        <w:left w:val="none" w:sz="0" w:space="0" w:color="auto"/>
        <w:bottom w:val="none" w:sz="0" w:space="0" w:color="auto"/>
        <w:right w:val="none" w:sz="0" w:space="0" w:color="auto"/>
      </w:divBdr>
    </w:div>
    <w:div w:id="663707214">
      <w:bodyDiv w:val="1"/>
      <w:marLeft w:val="0"/>
      <w:marRight w:val="0"/>
      <w:marTop w:val="0"/>
      <w:marBottom w:val="0"/>
      <w:divBdr>
        <w:top w:val="none" w:sz="0" w:space="0" w:color="auto"/>
        <w:left w:val="none" w:sz="0" w:space="0" w:color="auto"/>
        <w:bottom w:val="none" w:sz="0" w:space="0" w:color="auto"/>
        <w:right w:val="none" w:sz="0" w:space="0" w:color="auto"/>
      </w:divBdr>
    </w:div>
    <w:div w:id="663775403">
      <w:bodyDiv w:val="1"/>
      <w:marLeft w:val="0"/>
      <w:marRight w:val="0"/>
      <w:marTop w:val="0"/>
      <w:marBottom w:val="0"/>
      <w:divBdr>
        <w:top w:val="none" w:sz="0" w:space="0" w:color="auto"/>
        <w:left w:val="none" w:sz="0" w:space="0" w:color="auto"/>
        <w:bottom w:val="none" w:sz="0" w:space="0" w:color="auto"/>
        <w:right w:val="none" w:sz="0" w:space="0" w:color="auto"/>
      </w:divBdr>
    </w:div>
    <w:div w:id="663968621">
      <w:bodyDiv w:val="1"/>
      <w:marLeft w:val="0"/>
      <w:marRight w:val="0"/>
      <w:marTop w:val="0"/>
      <w:marBottom w:val="0"/>
      <w:divBdr>
        <w:top w:val="none" w:sz="0" w:space="0" w:color="auto"/>
        <w:left w:val="none" w:sz="0" w:space="0" w:color="auto"/>
        <w:bottom w:val="none" w:sz="0" w:space="0" w:color="auto"/>
        <w:right w:val="none" w:sz="0" w:space="0" w:color="auto"/>
      </w:divBdr>
    </w:div>
    <w:div w:id="663974131">
      <w:bodyDiv w:val="1"/>
      <w:marLeft w:val="0"/>
      <w:marRight w:val="0"/>
      <w:marTop w:val="0"/>
      <w:marBottom w:val="0"/>
      <w:divBdr>
        <w:top w:val="none" w:sz="0" w:space="0" w:color="auto"/>
        <w:left w:val="none" w:sz="0" w:space="0" w:color="auto"/>
        <w:bottom w:val="none" w:sz="0" w:space="0" w:color="auto"/>
        <w:right w:val="none" w:sz="0" w:space="0" w:color="auto"/>
      </w:divBdr>
    </w:div>
    <w:div w:id="664167177">
      <w:bodyDiv w:val="1"/>
      <w:marLeft w:val="0"/>
      <w:marRight w:val="0"/>
      <w:marTop w:val="0"/>
      <w:marBottom w:val="0"/>
      <w:divBdr>
        <w:top w:val="none" w:sz="0" w:space="0" w:color="auto"/>
        <w:left w:val="none" w:sz="0" w:space="0" w:color="auto"/>
        <w:bottom w:val="none" w:sz="0" w:space="0" w:color="auto"/>
        <w:right w:val="none" w:sz="0" w:space="0" w:color="auto"/>
      </w:divBdr>
    </w:div>
    <w:div w:id="664289135">
      <w:bodyDiv w:val="1"/>
      <w:marLeft w:val="0"/>
      <w:marRight w:val="0"/>
      <w:marTop w:val="0"/>
      <w:marBottom w:val="0"/>
      <w:divBdr>
        <w:top w:val="none" w:sz="0" w:space="0" w:color="auto"/>
        <w:left w:val="none" w:sz="0" w:space="0" w:color="auto"/>
        <w:bottom w:val="none" w:sz="0" w:space="0" w:color="auto"/>
        <w:right w:val="none" w:sz="0" w:space="0" w:color="auto"/>
      </w:divBdr>
    </w:div>
    <w:div w:id="664430831">
      <w:bodyDiv w:val="1"/>
      <w:marLeft w:val="0"/>
      <w:marRight w:val="0"/>
      <w:marTop w:val="0"/>
      <w:marBottom w:val="0"/>
      <w:divBdr>
        <w:top w:val="none" w:sz="0" w:space="0" w:color="auto"/>
        <w:left w:val="none" w:sz="0" w:space="0" w:color="auto"/>
        <w:bottom w:val="none" w:sz="0" w:space="0" w:color="auto"/>
        <w:right w:val="none" w:sz="0" w:space="0" w:color="auto"/>
      </w:divBdr>
    </w:div>
    <w:div w:id="664629089">
      <w:bodyDiv w:val="1"/>
      <w:marLeft w:val="0"/>
      <w:marRight w:val="0"/>
      <w:marTop w:val="0"/>
      <w:marBottom w:val="0"/>
      <w:divBdr>
        <w:top w:val="none" w:sz="0" w:space="0" w:color="auto"/>
        <w:left w:val="none" w:sz="0" w:space="0" w:color="auto"/>
        <w:bottom w:val="none" w:sz="0" w:space="0" w:color="auto"/>
        <w:right w:val="none" w:sz="0" w:space="0" w:color="auto"/>
      </w:divBdr>
    </w:div>
    <w:div w:id="664630543">
      <w:bodyDiv w:val="1"/>
      <w:marLeft w:val="0"/>
      <w:marRight w:val="0"/>
      <w:marTop w:val="0"/>
      <w:marBottom w:val="0"/>
      <w:divBdr>
        <w:top w:val="none" w:sz="0" w:space="0" w:color="auto"/>
        <w:left w:val="none" w:sz="0" w:space="0" w:color="auto"/>
        <w:bottom w:val="none" w:sz="0" w:space="0" w:color="auto"/>
        <w:right w:val="none" w:sz="0" w:space="0" w:color="auto"/>
      </w:divBdr>
    </w:div>
    <w:div w:id="664745531">
      <w:bodyDiv w:val="1"/>
      <w:marLeft w:val="0"/>
      <w:marRight w:val="0"/>
      <w:marTop w:val="0"/>
      <w:marBottom w:val="0"/>
      <w:divBdr>
        <w:top w:val="none" w:sz="0" w:space="0" w:color="auto"/>
        <w:left w:val="none" w:sz="0" w:space="0" w:color="auto"/>
        <w:bottom w:val="none" w:sz="0" w:space="0" w:color="auto"/>
        <w:right w:val="none" w:sz="0" w:space="0" w:color="auto"/>
      </w:divBdr>
    </w:div>
    <w:div w:id="664822751">
      <w:bodyDiv w:val="1"/>
      <w:marLeft w:val="0"/>
      <w:marRight w:val="0"/>
      <w:marTop w:val="0"/>
      <w:marBottom w:val="0"/>
      <w:divBdr>
        <w:top w:val="none" w:sz="0" w:space="0" w:color="auto"/>
        <w:left w:val="none" w:sz="0" w:space="0" w:color="auto"/>
        <w:bottom w:val="none" w:sz="0" w:space="0" w:color="auto"/>
        <w:right w:val="none" w:sz="0" w:space="0" w:color="auto"/>
      </w:divBdr>
    </w:div>
    <w:div w:id="665205774">
      <w:bodyDiv w:val="1"/>
      <w:marLeft w:val="0"/>
      <w:marRight w:val="0"/>
      <w:marTop w:val="0"/>
      <w:marBottom w:val="0"/>
      <w:divBdr>
        <w:top w:val="none" w:sz="0" w:space="0" w:color="auto"/>
        <w:left w:val="none" w:sz="0" w:space="0" w:color="auto"/>
        <w:bottom w:val="none" w:sz="0" w:space="0" w:color="auto"/>
        <w:right w:val="none" w:sz="0" w:space="0" w:color="auto"/>
      </w:divBdr>
    </w:div>
    <w:div w:id="665282288">
      <w:bodyDiv w:val="1"/>
      <w:marLeft w:val="0"/>
      <w:marRight w:val="0"/>
      <w:marTop w:val="0"/>
      <w:marBottom w:val="0"/>
      <w:divBdr>
        <w:top w:val="none" w:sz="0" w:space="0" w:color="auto"/>
        <w:left w:val="none" w:sz="0" w:space="0" w:color="auto"/>
        <w:bottom w:val="none" w:sz="0" w:space="0" w:color="auto"/>
        <w:right w:val="none" w:sz="0" w:space="0" w:color="auto"/>
      </w:divBdr>
    </w:div>
    <w:div w:id="665283583">
      <w:bodyDiv w:val="1"/>
      <w:marLeft w:val="0"/>
      <w:marRight w:val="0"/>
      <w:marTop w:val="0"/>
      <w:marBottom w:val="0"/>
      <w:divBdr>
        <w:top w:val="none" w:sz="0" w:space="0" w:color="auto"/>
        <w:left w:val="none" w:sz="0" w:space="0" w:color="auto"/>
        <w:bottom w:val="none" w:sz="0" w:space="0" w:color="auto"/>
        <w:right w:val="none" w:sz="0" w:space="0" w:color="auto"/>
      </w:divBdr>
    </w:div>
    <w:div w:id="665286337">
      <w:bodyDiv w:val="1"/>
      <w:marLeft w:val="0"/>
      <w:marRight w:val="0"/>
      <w:marTop w:val="0"/>
      <w:marBottom w:val="0"/>
      <w:divBdr>
        <w:top w:val="none" w:sz="0" w:space="0" w:color="auto"/>
        <w:left w:val="none" w:sz="0" w:space="0" w:color="auto"/>
        <w:bottom w:val="none" w:sz="0" w:space="0" w:color="auto"/>
        <w:right w:val="none" w:sz="0" w:space="0" w:color="auto"/>
      </w:divBdr>
    </w:div>
    <w:div w:id="665326337">
      <w:bodyDiv w:val="1"/>
      <w:marLeft w:val="0"/>
      <w:marRight w:val="0"/>
      <w:marTop w:val="0"/>
      <w:marBottom w:val="0"/>
      <w:divBdr>
        <w:top w:val="none" w:sz="0" w:space="0" w:color="auto"/>
        <w:left w:val="none" w:sz="0" w:space="0" w:color="auto"/>
        <w:bottom w:val="none" w:sz="0" w:space="0" w:color="auto"/>
        <w:right w:val="none" w:sz="0" w:space="0" w:color="auto"/>
      </w:divBdr>
    </w:div>
    <w:div w:id="665478482">
      <w:bodyDiv w:val="1"/>
      <w:marLeft w:val="0"/>
      <w:marRight w:val="0"/>
      <w:marTop w:val="0"/>
      <w:marBottom w:val="0"/>
      <w:divBdr>
        <w:top w:val="none" w:sz="0" w:space="0" w:color="auto"/>
        <w:left w:val="none" w:sz="0" w:space="0" w:color="auto"/>
        <w:bottom w:val="none" w:sz="0" w:space="0" w:color="auto"/>
        <w:right w:val="none" w:sz="0" w:space="0" w:color="auto"/>
      </w:divBdr>
    </w:div>
    <w:div w:id="665741386">
      <w:bodyDiv w:val="1"/>
      <w:marLeft w:val="0"/>
      <w:marRight w:val="0"/>
      <w:marTop w:val="0"/>
      <w:marBottom w:val="0"/>
      <w:divBdr>
        <w:top w:val="none" w:sz="0" w:space="0" w:color="auto"/>
        <w:left w:val="none" w:sz="0" w:space="0" w:color="auto"/>
        <w:bottom w:val="none" w:sz="0" w:space="0" w:color="auto"/>
        <w:right w:val="none" w:sz="0" w:space="0" w:color="auto"/>
      </w:divBdr>
    </w:div>
    <w:div w:id="666247741">
      <w:bodyDiv w:val="1"/>
      <w:marLeft w:val="0"/>
      <w:marRight w:val="0"/>
      <w:marTop w:val="0"/>
      <w:marBottom w:val="0"/>
      <w:divBdr>
        <w:top w:val="none" w:sz="0" w:space="0" w:color="auto"/>
        <w:left w:val="none" w:sz="0" w:space="0" w:color="auto"/>
        <w:bottom w:val="none" w:sz="0" w:space="0" w:color="auto"/>
        <w:right w:val="none" w:sz="0" w:space="0" w:color="auto"/>
      </w:divBdr>
    </w:div>
    <w:div w:id="666323434">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8741">
      <w:bodyDiv w:val="1"/>
      <w:marLeft w:val="0"/>
      <w:marRight w:val="0"/>
      <w:marTop w:val="0"/>
      <w:marBottom w:val="0"/>
      <w:divBdr>
        <w:top w:val="none" w:sz="0" w:space="0" w:color="auto"/>
        <w:left w:val="none" w:sz="0" w:space="0" w:color="auto"/>
        <w:bottom w:val="none" w:sz="0" w:space="0" w:color="auto"/>
        <w:right w:val="none" w:sz="0" w:space="0" w:color="auto"/>
      </w:divBdr>
    </w:div>
    <w:div w:id="666446405">
      <w:bodyDiv w:val="1"/>
      <w:marLeft w:val="0"/>
      <w:marRight w:val="0"/>
      <w:marTop w:val="0"/>
      <w:marBottom w:val="0"/>
      <w:divBdr>
        <w:top w:val="none" w:sz="0" w:space="0" w:color="auto"/>
        <w:left w:val="none" w:sz="0" w:space="0" w:color="auto"/>
        <w:bottom w:val="none" w:sz="0" w:space="0" w:color="auto"/>
        <w:right w:val="none" w:sz="0" w:space="0" w:color="auto"/>
      </w:divBdr>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96993">
      <w:bodyDiv w:val="1"/>
      <w:marLeft w:val="0"/>
      <w:marRight w:val="0"/>
      <w:marTop w:val="0"/>
      <w:marBottom w:val="0"/>
      <w:divBdr>
        <w:top w:val="none" w:sz="0" w:space="0" w:color="auto"/>
        <w:left w:val="none" w:sz="0" w:space="0" w:color="auto"/>
        <w:bottom w:val="none" w:sz="0" w:space="0" w:color="auto"/>
        <w:right w:val="none" w:sz="0" w:space="0" w:color="auto"/>
      </w:divBdr>
    </w:div>
    <w:div w:id="666790784">
      <w:bodyDiv w:val="1"/>
      <w:marLeft w:val="0"/>
      <w:marRight w:val="0"/>
      <w:marTop w:val="0"/>
      <w:marBottom w:val="0"/>
      <w:divBdr>
        <w:top w:val="none" w:sz="0" w:space="0" w:color="auto"/>
        <w:left w:val="none" w:sz="0" w:space="0" w:color="auto"/>
        <w:bottom w:val="none" w:sz="0" w:space="0" w:color="auto"/>
        <w:right w:val="none" w:sz="0" w:space="0" w:color="auto"/>
      </w:divBdr>
    </w:div>
    <w:div w:id="667054149">
      <w:bodyDiv w:val="1"/>
      <w:marLeft w:val="0"/>
      <w:marRight w:val="0"/>
      <w:marTop w:val="0"/>
      <w:marBottom w:val="0"/>
      <w:divBdr>
        <w:top w:val="none" w:sz="0" w:space="0" w:color="auto"/>
        <w:left w:val="none" w:sz="0" w:space="0" w:color="auto"/>
        <w:bottom w:val="none" w:sz="0" w:space="0" w:color="auto"/>
        <w:right w:val="none" w:sz="0" w:space="0" w:color="auto"/>
      </w:divBdr>
    </w:div>
    <w:div w:id="667948384">
      <w:bodyDiv w:val="1"/>
      <w:marLeft w:val="0"/>
      <w:marRight w:val="0"/>
      <w:marTop w:val="0"/>
      <w:marBottom w:val="0"/>
      <w:divBdr>
        <w:top w:val="none" w:sz="0" w:space="0" w:color="auto"/>
        <w:left w:val="none" w:sz="0" w:space="0" w:color="auto"/>
        <w:bottom w:val="none" w:sz="0" w:space="0" w:color="auto"/>
        <w:right w:val="none" w:sz="0" w:space="0" w:color="auto"/>
      </w:divBdr>
    </w:div>
    <w:div w:id="667951418">
      <w:bodyDiv w:val="1"/>
      <w:marLeft w:val="0"/>
      <w:marRight w:val="0"/>
      <w:marTop w:val="0"/>
      <w:marBottom w:val="0"/>
      <w:divBdr>
        <w:top w:val="none" w:sz="0" w:space="0" w:color="auto"/>
        <w:left w:val="none" w:sz="0" w:space="0" w:color="auto"/>
        <w:bottom w:val="none" w:sz="0" w:space="0" w:color="auto"/>
        <w:right w:val="none" w:sz="0" w:space="0" w:color="auto"/>
      </w:divBdr>
    </w:div>
    <w:div w:id="668171688">
      <w:bodyDiv w:val="1"/>
      <w:marLeft w:val="0"/>
      <w:marRight w:val="0"/>
      <w:marTop w:val="0"/>
      <w:marBottom w:val="0"/>
      <w:divBdr>
        <w:top w:val="none" w:sz="0" w:space="0" w:color="auto"/>
        <w:left w:val="none" w:sz="0" w:space="0" w:color="auto"/>
        <w:bottom w:val="none" w:sz="0" w:space="0" w:color="auto"/>
        <w:right w:val="none" w:sz="0" w:space="0" w:color="auto"/>
      </w:divBdr>
    </w:div>
    <w:div w:id="668289656">
      <w:bodyDiv w:val="1"/>
      <w:marLeft w:val="0"/>
      <w:marRight w:val="0"/>
      <w:marTop w:val="0"/>
      <w:marBottom w:val="0"/>
      <w:divBdr>
        <w:top w:val="none" w:sz="0" w:space="0" w:color="auto"/>
        <w:left w:val="none" w:sz="0" w:space="0" w:color="auto"/>
        <w:bottom w:val="none" w:sz="0" w:space="0" w:color="auto"/>
        <w:right w:val="none" w:sz="0" w:space="0" w:color="auto"/>
      </w:divBdr>
    </w:div>
    <w:div w:id="668483174">
      <w:bodyDiv w:val="1"/>
      <w:marLeft w:val="0"/>
      <w:marRight w:val="0"/>
      <w:marTop w:val="0"/>
      <w:marBottom w:val="0"/>
      <w:divBdr>
        <w:top w:val="none" w:sz="0" w:space="0" w:color="auto"/>
        <w:left w:val="none" w:sz="0" w:space="0" w:color="auto"/>
        <w:bottom w:val="none" w:sz="0" w:space="0" w:color="auto"/>
        <w:right w:val="none" w:sz="0" w:space="0" w:color="auto"/>
      </w:divBdr>
    </w:div>
    <w:div w:id="668680367">
      <w:bodyDiv w:val="1"/>
      <w:marLeft w:val="0"/>
      <w:marRight w:val="0"/>
      <w:marTop w:val="0"/>
      <w:marBottom w:val="0"/>
      <w:divBdr>
        <w:top w:val="none" w:sz="0" w:space="0" w:color="auto"/>
        <w:left w:val="none" w:sz="0" w:space="0" w:color="auto"/>
        <w:bottom w:val="none" w:sz="0" w:space="0" w:color="auto"/>
        <w:right w:val="none" w:sz="0" w:space="0" w:color="auto"/>
      </w:divBdr>
    </w:div>
    <w:div w:id="668750687">
      <w:bodyDiv w:val="1"/>
      <w:marLeft w:val="0"/>
      <w:marRight w:val="0"/>
      <w:marTop w:val="0"/>
      <w:marBottom w:val="0"/>
      <w:divBdr>
        <w:top w:val="none" w:sz="0" w:space="0" w:color="auto"/>
        <w:left w:val="none" w:sz="0" w:space="0" w:color="auto"/>
        <w:bottom w:val="none" w:sz="0" w:space="0" w:color="auto"/>
        <w:right w:val="none" w:sz="0" w:space="0" w:color="auto"/>
      </w:divBdr>
      <w:divsChild>
        <w:div w:id="832767074">
          <w:marLeft w:val="0"/>
          <w:marRight w:val="0"/>
          <w:marTop w:val="0"/>
          <w:marBottom w:val="0"/>
          <w:divBdr>
            <w:top w:val="none" w:sz="0" w:space="0" w:color="auto"/>
            <w:left w:val="none" w:sz="0" w:space="0" w:color="auto"/>
            <w:bottom w:val="none" w:sz="0" w:space="0" w:color="auto"/>
            <w:right w:val="none" w:sz="0" w:space="0" w:color="auto"/>
          </w:divBdr>
          <w:divsChild>
            <w:div w:id="12051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7045">
      <w:bodyDiv w:val="1"/>
      <w:marLeft w:val="0"/>
      <w:marRight w:val="0"/>
      <w:marTop w:val="0"/>
      <w:marBottom w:val="0"/>
      <w:divBdr>
        <w:top w:val="none" w:sz="0" w:space="0" w:color="auto"/>
        <w:left w:val="none" w:sz="0" w:space="0" w:color="auto"/>
        <w:bottom w:val="none" w:sz="0" w:space="0" w:color="auto"/>
        <w:right w:val="none" w:sz="0" w:space="0" w:color="auto"/>
      </w:divBdr>
    </w:div>
    <w:div w:id="669600115">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10075">
      <w:bodyDiv w:val="1"/>
      <w:marLeft w:val="0"/>
      <w:marRight w:val="0"/>
      <w:marTop w:val="0"/>
      <w:marBottom w:val="0"/>
      <w:divBdr>
        <w:top w:val="none" w:sz="0" w:space="0" w:color="auto"/>
        <w:left w:val="none" w:sz="0" w:space="0" w:color="auto"/>
        <w:bottom w:val="none" w:sz="0" w:space="0" w:color="auto"/>
        <w:right w:val="none" w:sz="0" w:space="0" w:color="auto"/>
      </w:divBdr>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06771">
      <w:bodyDiv w:val="1"/>
      <w:marLeft w:val="0"/>
      <w:marRight w:val="0"/>
      <w:marTop w:val="0"/>
      <w:marBottom w:val="0"/>
      <w:divBdr>
        <w:top w:val="none" w:sz="0" w:space="0" w:color="auto"/>
        <w:left w:val="none" w:sz="0" w:space="0" w:color="auto"/>
        <w:bottom w:val="none" w:sz="0" w:space="0" w:color="auto"/>
        <w:right w:val="none" w:sz="0" w:space="0" w:color="auto"/>
      </w:divBdr>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0180242">
      <w:bodyDiv w:val="1"/>
      <w:marLeft w:val="0"/>
      <w:marRight w:val="0"/>
      <w:marTop w:val="0"/>
      <w:marBottom w:val="0"/>
      <w:divBdr>
        <w:top w:val="none" w:sz="0" w:space="0" w:color="auto"/>
        <w:left w:val="none" w:sz="0" w:space="0" w:color="auto"/>
        <w:bottom w:val="none" w:sz="0" w:space="0" w:color="auto"/>
        <w:right w:val="none" w:sz="0" w:space="0" w:color="auto"/>
      </w:divBdr>
    </w:div>
    <w:div w:id="670564599">
      <w:bodyDiv w:val="1"/>
      <w:marLeft w:val="0"/>
      <w:marRight w:val="0"/>
      <w:marTop w:val="0"/>
      <w:marBottom w:val="0"/>
      <w:divBdr>
        <w:top w:val="none" w:sz="0" w:space="0" w:color="auto"/>
        <w:left w:val="none" w:sz="0" w:space="0" w:color="auto"/>
        <w:bottom w:val="none" w:sz="0" w:space="0" w:color="auto"/>
        <w:right w:val="none" w:sz="0" w:space="0" w:color="auto"/>
      </w:divBdr>
    </w:div>
    <w:div w:id="670639333">
      <w:bodyDiv w:val="1"/>
      <w:marLeft w:val="0"/>
      <w:marRight w:val="0"/>
      <w:marTop w:val="0"/>
      <w:marBottom w:val="0"/>
      <w:divBdr>
        <w:top w:val="none" w:sz="0" w:space="0" w:color="auto"/>
        <w:left w:val="none" w:sz="0" w:space="0" w:color="auto"/>
        <w:bottom w:val="none" w:sz="0" w:space="0" w:color="auto"/>
        <w:right w:val="none" w:sz="0" w:space="0" w:color="auto"/>
      </w:divBdr>
    </w:div>
    <w:div w:id="670640935">
      <w:bodyDiv w:val="1"/>
      <w:marLeft w:val="0"/>
      <w:marRight w:val="0"/>
      <w:marTop w:val="0"/>
      <w:marBottom w:val="0"/>
      <w:divBdr>
        <w:top w:val="none" w:sz="0" w:space="0" w:color="auto"/>
        <w:left w:val="none" w:sz="0" w:space="0" w:color="auto"/>
        <w:bottom w:val="none" w:sz="0" w:space="0" w:color="auto"/>
        <w:right w:val="none" w:sz="0" w:space="0" w:color="auto"/>
      </w:divBdr>
    </w:div>
    <w:div w:id="670717164">
      <w:bodyDiv w:val="1"/>
      <w:marLeft w:val="0"/>
      <w:marRight w:val="0"/>
      <w:marTop w:val="0"/>
      <w:marBottom w:val="0"/>
      <w:divBdr>
        <w:top w:val="none" w:sz="0" w:space="0" w:color="auto"/>
        <w:left w:val="none" w:sz="0" w:space="0" w:color="auto"/>
        <w:bottom w:val="none" w:sz="0" w:space="0" w:color="auto"/>
        <w:right w:val="none" w:sz="0" w:space="0" w:color="auto"/>
      </w:divBdr>
    </w:div>
    <w:div w:id="670790975">
      <w:bodyDiv w:val="1"/>
      <w:marLeft w:val="0"/>
      <w:marRight w:val="0"/>
      <w:marTop w:val="0"/>
      <w:marBottom w:val="0"/>
      <w:divBdr>
        <w:top w:val="none" w:sz="0" w:space="0" w:color="auto"/>
        <w:left w:val="none" w:sz="0" w:space="0" w:color="auto"/>
        <w:bottom w:val="none" w:sz="0" w:space="0" w:color="auto"/>
        <w:right w:val="none" w:sz="0" w:space="0" w:color="auto"/>
      </w:divBdr>
    </w:div>
    <w:div w:id="670833593">
      <w:bodyDiv w:val="1"/>
      <w:marLeft w:val="0"/>
      <w:marRight w:val="0"/>
      <w:marTop w:val="0"/>
      <w:marBottom w:val="0"/>
      <w:divBdr>
        <w:top w:val="none" w:sz="0" w:space="0" w:color="auto"/>
        <w:left w:val="none" w:sz="0" w:space="0" w:color="auto"/>
        <w:bottom w:val="none" w:sz="0" w:space="0" w:color="auto"/>
        <w:right w:val="none" w:sz="0" w:space="0" w:color="auto"/>
      </w:divBdr>
    </w:div>
    <w:div w:id="670958588">
      <w:bodyDiv w:val="1"/>
      <w:marLeft w:val="0"/>
      <w:marRight w:val="0"/>
      <w:marTop w:val="0"/>
      <w:marBottom w:val="0"/>
      <w:divBdr>
        <w:top w:val="none" w:sz="0" w:space="0" w:color="auto"/>
        <w:left w:val="none" w:sz="0" w:space="0" w:color="auto"/>
        <w:bottom w:val="none" w:sz="0" w:space="0" w:color="auto"/>
        <w:right w:val="none" w:sz="0" w:space="0" w:color="auto"/>
      </w:divBdr>
    </w:div>
    <w:div w:id="670983394">
      <w:bodyDiv w:val="1"/>
      <w:marLeft w:val="0"/>
      <w:marRight w:val="0"/>
      <w:marTop w:val="0"/>
      <w:marBottom w:val="0"/>
      <w:divBdr>
        <w:top w:val="none" w:sz="0" w:space="0" w:color="auto"/>
        <w:left w:val="none" w:sz="0" w:space="0" w:color="auto"/>
        <w:bottom w:val="none" w:sz="0" w:space="0" w:color="auto"/>
        <w:right w:val="none" w:sz="0" w:space="0" w:color="auto"/>
      </w:divBdr>
    </w:div>
    <w:div w:id="671104127">
      <w:bodyDiv w:val="1"/>
      <w:marLeft w:val="0"/>
      <w:marRight w:val="0"/>
      <w:marTop w:val="0"/>
      <w:marBottom w:val="0"/>
      <w:divBdr>
        <w:top w:val="none" w:sz="0" w:space="0" w:color="auto"/>
        <w:left w:val="none" w:sz="0" w:space="0" w:color="auto"/>
        <w:bottom w:val="none" w:sz="0" w:space="0" w:color="auto"/>
        <w:right w:val="none" w:sz="0" w:space="0" w:color="auto"/>
      </w:divBdr>
    </w:div>
    <w:div w:id="671106748">
      <w:bodyDiv w:val="1"/>
      <w:marLeft w:val="0"/>
      <w:marRight w:val="0"/>
      <w:marTop w:val="0"/>
      <w:marBottom w:val="0"/>
      <w:divBdr>
        <w:top w:val="none" w:sz="0" w:space="0" w:color="auto"/>
        <w:left w:val="none" w:sz="0" w:space="0" w:color="auto"/>
        <w:bottom w:val="none" w:sz="0" w:space="0" w:color="auto"/>
        <w:right w:val="none" w:sz="0" w:space="0" w:color="auto"/>
      </w:divBdr>
    </w:div>
    <w:div w:id="671220580">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1297071">
      <w:bodyDiv w:val="1"/>
      <w:marLeft w:val="0"/>
      <w:marRight w:val="0"/>
      <w:marTop w:val="0"/>
      <w:marBottom w:val="0"/>
      <w:divBdr>
        <w:top w:val="none" w:sz="0" w:space="0" w:color="auto"/>
        <w:left w:val="none" w:sz="0" w:space="0" w:color="auto"/>
        <w:bottom w:val="none" w:sz="0" w:space="0" w:color="auto"/>
        <w:right w:val="none" w:sz="0" w:space="0" w:color="auto"/>
      </w:divBdr>
    </w:div>
    <w:div w:id="671302877">
      <w:bodyDiv w:val="1"/>
      <w:marLeft w:val="0"/>
      <w:marRight w:val="0"/>
      <w:marTop w:val="0"/>
      <w:marBottom w:val="0"/>
      <w:divBdr>
        <w:top w:val="none" w:sz="0" w:space="0" w:color="auto"/>
        <w:left w:val="none" w:sz="0" w:space="0" w:color="auto"/>
        <w:bottom w:val="none" w:sz="0" w:space="0" w:color="auto"/>
        <w:right w:val="none" w:sz="0" w:space="0" w:color="auto"/>
      </w:divBdr>
    </w:div>
    <w:div w:id="671371073">
      <w:bodyDiv w:val="1"/>
      <w:marLeft w:val="0"/>
      <w:marRight w:val="0"/>
      <w:marTop w:val="0"/>
      <w:marBottom w:val="0"/>
      <w:divBdr>
        <w:top w:val="none" w:sz="0" w:space="0" w:color="auto"/>
        <w:left w:val="none" w:sz="0" w:space="0" w:color="auto"/>
        <w:bottom w:val="none" w:sz="0" w:space="0" w:color="auto"/>
        <w:right w:val="none" w:sz="0" w:space="0" w:color="auto"/>
      </w:divBdr>
    </w:div>
    <w:div w:id="671836870">
      <w:bodyDiv w:val="1"/>
      <w:marLeft w:val="0"/>
      <w:marRight w:val="0"/>
      <w:marTop w:val="0"/>
      <w:marBottom w:val="0"/>
      <w:divBdr>
        <w:top w:val="none" w:sz="0" w:space="0" w:color="auto"/>
        <w:left w:val="none" w:sz="0" w:space="0" w:color="auto"/>
        <w:bottom w:val="none" w:sz="0" w:space="0" w:color="auto"/>
        <w:right w:val="none" w:sz="0" w:space="0" w:color="auto"/>
      </w:divBdr>
    </w:div>
    <w:div w:id="672223297">
      <w:bodyDiv w:val="1"/>
      <w:marLeft w:val="0"/>
      <w:marRight w:val="0"/>
      <w:marTop w:val="0"/>
      <w:marBottom w:val="0"/>
      <w:divBdr>
        <w:top w:val="none" w:sz="0" w:space="0" w:color="auto"/>
        <w:left w:val="none" w:sz="0" w:space="0" w:color="auto"/>
        <w:bottom w:val="none" w:sz="0" w:space="0" w:color="auto"/>
        <w:right w:val="none" w:sz="0" w:space="0" w:color="auto"/>
      </w:divBdr>
    </w:div>
    <w:div w:id="672225919">
      <w:bodyDiv w:val="1"/>
      <w:marLeft w:val="0"/>
      <w:marRight w:val="0"/>
      <w:marTop w:val="0"/>
      <w:marBottom w:val="0"/>
      <w:divBdr>
        <w:top w:val="none" w:sz="0" w:space="0" w:color="auto"/>
        <w:left w:val="none" w:sz="0" w:space="0" w:color="auto"/>
        <w:bottom w:val="none" w:sz="0" w:space="0" w:color="auto"/>
        <w:right w:val="none" w:sz="0" w:space="0" w:color="auto"/>
      </w:divBdr>
    </w:div>
    <w:div w:id="672337869">
      <w:bodyDiv w:val="1"/>
      <w:marLeft w:val="0"/>
      <w:marRight w:val="0"/>
      <w:marTop w:val="0"/>
      <w:marBottom w:val="0"/>
      <w:divBdr>
        <w:top w:val="none" w:sz="0" w:space="0" w:color="auto"/>
        <w:left w:val="none" w:sz="0" w:space="0" w:color="auto"/>
        <w:bottom w:val="none" w:sz="0" w:space="0" w:color="auto"/>
        <w:right w:val="none" w:sz="0" w:space="0" w:color="auto"/>
      </w:divBdr>
    </w:div>
    <w:div w:id="672416979">
      <w:bodyDiv w:val="1"/>
      <w:marLeft w:val="0"/>
      <w:marRight w:val="0"/>
      <w:marTop w:val="0"/>
      <w:marBottom w:val="0"/>
      <w:divBdr>
        <w:top w:val="none" w:sz="0" w:space="0" w:color="auto"/>
        <w:left w:val="none" w:sz="0" w:space="0" w:color="auto"/>
        <w:bottom w:val="none" w:sz="0" w:space="0" w:color="auto"/>
        <w:right w:val="none" w:sz="0" w:space="0" w:color="auto"/>
      </w:divBdr>
    </w:div>
    <w:div w:id="673192482">
      <w:bodyDiv w:val="1"/>
      <w:marLeft w:val="0"/>
      <w:marRight w:val="0"/>
      <w:marTop w:val="0"/>
      <w:marBottom w:val="0"/>
      <w:divBdr>
        <w:top w:val="none" w:sz="0" w:space="0" w:color="auto"/>
        <w:left w:val="none" w:sz="0" w:space="0" w:color="auto"/>
        <w:bottom w:val="none" w:sz="0" w:space="0" w:color="auto"/>
        <w:right w:val="none" w:sz="0" w:space="0" w:color="auto"/>
      </w:divBdr>
    </w:div>
    <w:div w:id="673263916">
      <w:bodyDiv w:val="1"/>
      <w:marLeft w:val="0"/>
      <w:marRight w:val="0"/>
      <w:marTop w:val="0"/>
      <w:marBottom w:val="0"/>
      <w:divBdr>
        <w:top w:val="none" w:sz="0" w:space="0" w:color="auto"/>
        <w:left w:val="none" w:sz="0" w:space="0" w:color="auto"/>
        <w:bottom w:val="none" w:sz="0" w:space="0" w:color="auto"/>
        <w:right w:val="none" w:sz="0" w:space="0" w:color="auto"/>
      </w:divBdr>
    </w:div>
    <w:div w:id="673336058">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3683">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106">
      <w:bodyDiv w:val="1"/>
      <w:marLeft w:val="0"/>
      <w:marRight w:val="0"/>
      <w:marTop w:val="0"/>
      <w:marBottom w:val="0"/>
      <w:divBdr>
        <w:top w:val="none" w:sz="0" w:space="0" w:color="auto"/>
        <w:left w:val="none" w:sz="0" w:space="0" w:color="auto"/>
        <w:bottom w:val="none" w:sz="0" w:space="0" w:color="auto"/>
        <w:right w:val="none" w:sz="0" w:space="0" w:color="auto"/>
      </w:divBdr>
    </w:div>
    <w:div w:id="673533102">
      <w:bodyDiv w:val="1"/>
      <w:marLeft w:val="0"/>
      <w:marRight w:val="0"/>
      <w:marTop w:val="0"/>
      <w:marBottom w:val="0"/>
      <w:divBdr>
        <w:top w:val="none" w:sz="0" w:space="0" w:color="auto"/>
        <w:left w:val="none" w:sz="0" w:space="0" w:color="auto"/>
        <w:bottom w:val="none" w:sz="0" w:space="0" w:color="auto"/>
        <w:right w:val="none" w:sz="0" w:space="0" w:color="auto"/>
      </w:divBdr>
    </w:div>
    <w:div w:id="673801736">
      <w:bodyDiv w:val="1"/>
      <w:marLeft w:val="0"/>
      <w:marRight w:val="0"/>
      <w:marTop w:val="0"/>
      <w:marBottom w:val="0"/>
      <w:divBdr>
        <w:top w:val="none" w:sz="0" w:space="0" w:color="auto"/>
        <w:left w:val="none" w:sz="0" w:space="0" w:color="auto"/>
        <w:bottom w:val="none" w:sz="0" w:space="0" w:color="auto"/>
        <w:right w:val="none" w:sz="0" w:space="0" w:color="auto"/>
      </w:divBdr>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186068">
      <w:bodyDiv w:val="1"/>
      <w:marLeft w:val="0"/>
      <w:marRight w:val="0"/>
      <w:marTop w:val="0"/>
      <w:marBottom w:val="0"/>
      <w:divBdr>
        <w:top w:val="none" w:sz="0" w:space="0" w:color="auto"/>
        <w:left w:val="none" w:sz="0" w:space="0" w:color="auto"/>
        <w:bottom w:val="none" w:sz="0" w:space="0" w:color="auto"/>
        <w:right w:val="none" w:sz="0" w:space="0" w:color="auto"/>
      </w:divBdr>
    </w:div>
    <w:div w:id="674188588">
      <w:bodyDiv w:val="1"/>
      <w:marLeft w:val="0"/>
      <w:marRight w:val="0"/>
      <w:marTop w:val="0"/>
      <w:marBottom w:val="0"/>
      <w:divBdr>
        <w:top w:val="none" w:sz="0" w:space="0" w:color="auto"/>
        <w:left w:val="none" w:sz="0" w:space="0" w:color="auto"/>
        <w:bottom w:val="none" w:sz="0" w:space="0" w:color="auto"/>
        <w:right w:val="none" w:sz="0" w:space="0" w:color="auto"/>
      </w:divBdr>
    </w:div>
    <w:div w:id="674190067">
      <w:bodyDiv w:val="1"/>
      <w:marLeft w:val="0"/>
      <w:marRight w:val="0"/>
      <w:marTop w:val="0"/>
      <w:marBottom w:val="0"/>
      <w:divBdr>
        <w:top w:val="none" w:sz="0" w:space="0" w:color="auto"/>
        <w:left w:val="none" w:sz="0" w:space="0" w:color="auto"/>
        <w:bottom w:val="none" w:sz="0" w:space="0" w:color="auto"/>
        <w:right w:val="none" w:sz="0" w:space="0" w:color="auto"/>
      </w:divBdr>
    </w:div>
    <w:div w:id="6742639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94">
          <w:marLeft w:val="0"/>
          <w:marRight w:val="0"/>
          <w:marTop w:val="0"/>
          <w:marBottom w:val="0"/>
          <w:divBdr>
            <w:top w:val="none" w:sz="0" w:space="0" w:color="auto"/>
            <w:left w:val="none" w:sz="0" w:space="0" w:color="auto"/>
            <w:bottom w:val="none" w:sz="0" w:space="0" w:color="auto"/>
            <w:right w:val="none" w:sz="0" w:space="0" w:color="auto"/>
          </w:divBdr>
          <w:divsChild>
            <w:div w:id="14419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501734">
      <w:bodyDiv w:val="1"/>
      <w:marLeft w:val="0"/>
      <w:marRight w:val="0"/>
      <w:marTop w:val="0"/>
      <w:marBottom w:val="0"/>
      <w:divBdr>
        <w:top w:val="none" w:sz="0" w:space="0" w:color="auto"/>
        <w:left w:val="none" w:sz="0" w:space="0" w:color="auto"/>
        <w:bottom w:val="none" w:sz="0" w:space="0" w:color="auto"/>
        <w:right w:val="none" w:sz="0" w:space="0" w:color="auto"/>
      </w:divBdr>
    </w:div>
    <w:div w:id="674572002">
      <w:bodyDiv w:val="1"/>
      <w:marLeft w:val="0"/>
      <w:marRight w:val="0"/>
      <w:marTop w:val="0"/>
      <w:marBottom w:val="0"/>
      <w:divBdr>
        <w:top w:val="none" w:sz="0" w:space="0" w:color="auto"/>
        <w:left w:val="none" w:sz="0" w:space="0" w:color="auto"/>
        <w:bottom w:val="none" w:sz="0" w:space="0" w:color="auto"/>
        <w:right w:val="none" w:sz="0" w:space="0" w:color="auto"/>
      </w:divBdr>
    </w:div>
    <w:div w:id="674573878">
      <w:bodyDiv w:val="1"/>
      <w:marLeft w:val="0"/>
      <w:marRight w:val="0"/>
      <w:marTop w:val="0"/>
      <w:marBottom w:val="0"/>
      <w:divBdr>
        <w:top w:val="none" w:sz="0" w:space="0" w:color="auto"/>
        <w:left w:val="none" w:sz="0" w:space="0" w:color="auto"/>
        <w:bottom w:val="none" w:sz="0" w:space="0" w:color="auto"/>
        <w:right w:val="none" w:sz="0" w:space="0" w:color="auto"/>
      </w:divBdr>
    </w:div>
    <w:div w:id="674766662">
      <w:bodyDiv w:val="1"/>
      <w:marLeft w:val="0"/>
      <w:marRight w:val="0"/>
      <w:marTop w:val="0"/>
      <w:marBottom w:val="0"/>
      <w:divBdr>
        <w:top w:val="none" w:sz="0" w:space="0" w:color="auto"/>
        <w:left w:val="none" w:sz="0" w:space="0" w:color="auto"/>
        <w:bottom w:val="none" w:sz="0" w:space="0" w:color="auto"/>
        <w:right w:val="none" w:sz="0" w:space="0" w:color="auto"/>
      </w:divBdr>
    </w:div>
    <w:div w:id="675116633">
      <w:bodyDiv w:val="1"/>
      <w:marLeft w:val="0"/>
      <w:marRight w:val="0"/>
      <w:marTop w:val="0"/>
      <w:marBottom w:val="0"/>
      <w:divBdr>
        <w:top w:val="none" w:sz="0" w:space="0" w:color="auto"/>
        <w:left w:val="none" w:sz="0" w:space="0" w:color="auto"/>
        <w:bottom w:val="none" w:sz="0" w:space="0" w:color="auto"/>
        <w:right w:val="none" w:sz="0" w:space="0" w:color="auto"/>
      </w:divBdr>
    </w:div>
    <w:div w:id="675116665">
      <w:bodyDiv w:val="1"/>
      <w:marLeft w:val="0"/>
      <w:marRight w:val="0"/>
      <w:marTop w:val="0"/>
      <w:marBottom w:val="0"/>
      <w:divBdr>
        <w:top w:val="none" w:sz="0" w:space="0" w:color="auto"/>
        <w:left w:val="none" w:sz="0" w:space="0" w:color="auto"/>
        <w:bottom w:val="none" w:sz="0" w:space="0" w:color="auto"/>
        <w:right w:val="none" w:sz="0" w:space="0" w:color="auto"/>
      </w:divBdr>
    </w:div>
    <w:div w:id="675305663">
      <w:bodyDiv w:val="1"/>
      <w:marLeft w:val="0"/>
      <w:marRight w:val="0"/>
      <w:marTop w:val="0"/>
      <w:marBottom w:val="0"/>
      <w:divBdr>
        <w:top w:val="none" w:sz="0" w:space="0" w:color="auto"/>
        <w:left w:val="none" w:sz="0" w:space="0" w:color="auto"/>
        <w:bottom w:val="none" w:sz="0" w:space="0" w:color="auto"/>
        <w:right w:val="none" w:sz="0" w:space="0" w:color="auto"/>
      </w:divBdr>
    </w:div>
    <w:div w:id="675305874">
      <w:bodyDiv w:val="1"/>
      <w:marLeft w:val="0"/>
      <w:marRight w:val="0"/>
      <w:marTop w:val="0"/>
      <w:marBottom w:val="0"/>
      <w:divBdr>
        <w:top w:val="none" w:sz="0" w:space="0" w:color="auto"/>
        <w:left w:val="none" w:sz="0" w:space="0" w:color="auto"/>
        <w:bottom w:val="none" w:sz="0" w:space="0" w:color="auto"/>
        <w:right w:val="none" w:sz="0" w:space="0" w:color="auto"/>
      </w:divBdr>
    </w:div>
    <w:div w:id="675613431">
      <w:bodyDiv w:val="1"/>
      <w:marLeft w:val="0"/>
      <w:marRight w:val="0"/>
      <w:marTop w:val="0"/>
      <w:marBottom w:val="0"/>
      <w:divBdr>
        <w:top w:val="none" w:sz="0" w:space="0" w:color="auto"/>
        <w:left w:val="none" w:sz="0" w:space="0" w:color="auto"/>
        <w:bottom w:val="none" w:sz="0" w:space="0" w:color="auto"/>
        <w:right w:val="none" w:sz="0" w:space="0" w:color="auto"/>
      </w:divBdr>
    </w:div>
    <w:div w:id="675614002">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10913">
      <w:bodyDiv w:val="1"/>
      <w:marLeft w:val="0"/>
      <w:marRight w:val="0"/>
      <w:marTop w:val="0"/>
      <w:marBottom w:val="0"/>
      <w:divBdr>
        <w:top w:val="none" w:sz="0" w:space="0" w:color="auto"/>
        <w:left w:val="none" w:sz="0" w:space="0" w:color="auto"/>
        <w:bottom w:val="none" w:sz="0" w:space="0" w:color="auto"/>
        <w:right w:val="none" w:sz="0" w:space="0" w:color="auto"/>
      </w:divBdr>
    </w:div>
    <w:div w:id="675811856">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466026">
      <w:bodyDiv w:val="1"/>
      <w:marLeft w:val="0"/>
      <w:marRight w:val="0"/>
      <w:marTop w:val="0"/>
      <w:marBottom w:val="0"/>
      <w:divBdr>
        <w:top w:val="none" w:sz="0" w:space="0" w:color="auto"/>
        <w:left w:val="none" w:sz="0" w:space="0" w:color="auto"/>
        <w:bottom w:val="none" w:sz="0" w:space="0" w:color="auto"/>
        <w:right w:val="none" w:sz="0" w:space="0" w:color="auto"/>
      </w:divBdr>
    </w:div>
    <w:div w:id="676662701">
      <w:bodyDiv w:val="1"/>
      <w:marLeft w:val="0"/>
      <w:marRight w:val="0"/>
      <w:marTop w:val="0"/>
      <w:marBottom w:val="0"/>
      <w:divBdr>
        <w:top w:val="none" w:sz="0" w:space="0" w:color="auto"/>
        <w:left w:val="none" w:sz="0" w:space="0" w:color="auto"/>
        <w:bottom w:val="none" w:sz="0" w:space="0" w:color="auto"/>
        <w:right w:val="none" w:sz="0" w:space="0" w:color="auto"/>
      </w:divBdr>
    </w:div>
    <w:div w:id="677082755">
      <w:bodyDiv w:val="1"/>
      <w:marLeft w:val="0"/>
      <w:marRight w:val="0"/>
      <w:marTop w:val="0"/>
      <w:marBottom w:val="0"/>
      <w:divBdr>
        <w:top w:val="none" w:sz="0" w:space="0" w:color="auto"/>
        <w:left w:val="none" w:sz="0" w:space="0" w:color="auto"/>
        <w:bottom w:val="none" w:sz="0" w:space="0" w:color="auto"/>
        <w:right w:val="none" w:sz="0" w:space="0" w:color="auto"/>
      </w:divBdr>
    </w:div>
    <w:div w:id="677121465">
      <w:bodyDiv w:val="1"/>
      <w:marLeft w:val="0"/>
      <w:marRight w:val="0"/>
      <w:marTop w:val="0"/>
      <w:marBottom w:val="0"/>
      <w:divBdr>
        <w:top w:val="none" w:sz="0" w:space="0" w:color="auto"/>
        <w:left w:val="none" w:sz="0" w:space="0" w:color="auto"/>
        <w:bottom w:val="none" w:sz="0" w:space="0" w:color="auto"/>
        <w:right w:val="none" w:sz="0" w:space="0" w:color="auto"/>
      </w:divBdr>
    </w:div>
    <w:div w:id="677125074">
      <w:bodyDiv w:val="1"/>
      <w:marLeft w:val="0"/>
      <w:marRight w:val="0"/>
      <w:marTop w:val="0"/>
      <w:marBottom w:val="0"/>
      <w:divBdr>
        <w:top w:val="none" w:sz="0" w:space="0" w:color="auto"/>
        <w:left w:val="none" w:sz="0" w:space="0" w:color="auto"/>
        <w:bottom w:val="none" w:sz="0" w:space="0" w:color="auto"/>
        <w:right w:val="none" w:sz="0" w:space="0" w:color="auto"/>
      </w:divBdr>
    </w:div>
    <w:div w:id="677267137">
      <w:bodyDiv w:val="1"/>
      <w:marLeft w:val="0"/>
      <w:marRight w:val="0"/>
      <w:marTop w:val="0"/>
      <w:marBottom w:val="0"/>
      <w:divBdr>
        <w:top w:val="none" w:sz="0" w:space="0" w:color="auto"/>
        <w:left w:val="none" w:sz="0" w:space="0" w:color="auto"/>
        <w:bottom w:val="none" w:sz="0" w:space="0" w:color="auto"/>
        <w:right w:val="none" w:sz="0" w:space="0" w:color="auto"/>
      </w:divBdr>
    </w:div>
    <w:div w:id="677268107">
      <w:bodyDiv w:val="1"/>
      <w:marLeft w:val="0"/>
      <w:marRight w:val="0"/>
      <w:marTop w:val="0"/>
      <w:marBottom w:val="0"/>
      <w:divBdr>
        <w:top w:val="none" w:sz="0" w:space="0" w:color="auto"/>
        <w:left w:val="none" w:sz="0" w:space="0" w:color="auto"/>
        <w:bottom w:val="none" w:sz="0" w:space="0" w:color="auto"/>
        <w:right w:val="none" w:sz="0" w:space="0" w:color="auto"/>
      </w:divBdr>
    </w:div>
    <w:div w:id="677274506">
      <w:bodyDiv w:val="1"/>
      <w:marLeft w:val="0"/>
      <w:marRight w:val="0"/>
      <w:marTop w:val="0"/>
      <w:marBottom w:val="0"/>
      <w:divBdr>
        <w:top w:val="none" w:sz="0" w:space="0" w:color="auto"/>
        <w:left w:val="none" w:sz="0" w:space="0" w:color="auto"/>
        <w:bottom w:val="none" w:sz="0" w:space="0" w:color="auto"/>
        <w:right w:val="none" w:sz="0" w:space="0" w:color="auto"/>
      </w:divBdr>
    </w:div>
    <w:div w:id="677468190">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660421">
      <w:bodyDiv w:val="1"/>
      <w:marLeft w:val="0"/>
      <w:marRight w:val="0"/>
      <w:marTop w:val="0"/>
      <w:marBottom w:val="0"/>
      <w:divBdr>
        <w:top w:val="none" w:sz="0" w:space="0" w:color="auto"/>
        <w:left w:val="none" w:sz="0" w:space="0" w:color="auto"/>
        <w:bottom w:val="none" w:sz="0" w:space="0" w:color="auto"/>
        <w:right w:val="none" w:sz="0" w:space="0" w:color="auto"/>
      </w:divBdr>
    </w:div>
    <w:div w:id="677855992">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651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507963">
      <w:bodyDiv w:val="1"/>
      <w:marLeft w:val="0"/>
      <w:marRight w:val="0"/>
      <w:marTop w:val="0"/>
      <w:marBottom w:val="0"/>
      <w:divBdr>
        <w:top w:val="none" w:sz="0" w:space="0" w:color="auto"/>
        <w:left w:val="none" w:sz="0" w:space="0" w:color="auto"/>
        <w:bottom w:val="none" w:sz="0" w:space="0" w:color="auto"/>
        <w:right w:val="none" w:sz="0" w:space="0" w:color="auto"/>
      </w:divBdr>
    </w:div>
    <w:div w:id="678653481">
      <w:bodyDiv w:val="1"/>
      <w:marLeft w:val="0"/>
      <w:marRight w:val="0"/>
      <w:marTop w:val="0"/>
      <w:marBottom w:val="0"/>
      <w:divBdr>
        <w:top w:val="none" w:sz="0" w:space="0" w:color="auto"/>
        <w:left w:val="none" w:sz="0" w:space="0" w:color="auto"/>
        <w:bottom w:val="none" w:sz="0" w:space="0" w:color="auto"/>
        <w:right w:val="none" w:sz="0" w:space="0" w:color="auto"/>
      </w:divBdr>
    </w:div>
    <w:div w:id="678775132">
      <w:bodyDiv w:val="1"/>
      <w:marLeft w:val="0"/>
      <w:marRight w:val="0"/>
      <w:marTop w:val="0"/>
      <w:marBottom w:val="0"/>
      <w:divBdr>
        <w:top w:val="none" w:sz="0" w:space="0" w:color="auto"/>
        <w:left w:val="none" w:sz="0" w:space="0" w:color="auto"/>
        <w:bottom w:val="none" w:sz="0" w:space="0" w:color="auto"/>
        <w:right w:val="none" w:sz="0" w:space="0" w:color="auto"/>
      </w:divBdr>
    </w:div>
    <w:div w:id="679311417">
      <w:bodyDiv w:val="1"/>
      <w:marLeft w:val="0"/>
      <w:marRight w:val="0"/>
      <w:marTop w:val="0"/>
      <w:marBottom w:val="0"/>
      <w:divBdr>
        <w:top w:val="none" w:sz="0" w:space="0" w:color="auto"/>
        <w:left w:val="none" w:sz="0" w:space="0" w:color="auto"/>
        <w:bottom w:val="none" w:sz="0" w:space="0" w:color="auto"/>
        <w:right w:val="none" w:sz="0" w:space="0" w:color="auto"/>
      </w:divBdr>
    </w:div>
    <w:div w:id="679432584">
      <w:bodyDiv w:val="1"/>
      <w:marLeft w:val="0"/>
      <w:marRight w:val="0"/>
      <w:marTop w:val="0"/>
      <w:marBottom w:val="0"/>
      <w:divBdr>
        <w:top w:val="none" w:sz="0" w:space="0" w:color="auto"/>
        <w:left w:val="none" w:sz="0" w:space="0" w:color="auto"/>
        <w:bottom w:val="none" w:sz="0" w:space="0" w:color="auto"/>
        <w:right w:val="none" w:sz="0" w:space="0" w:color="auto"/>
      </w:divBdr>
    </w:div>
    <w:div w:id="679477842">
      <w:bodyDiv w:val="1"/>
      <w:marLeft w:val="0"/>
      <w:marRight w:val="0"/>
      <w:marTop w:val="0"/>
      <w:marBottom w:val="0"/>
      <w:divBdr>
        <w:top w:val="none" w:sz="0" w:space="0" w:color="auto"/>
        <w:left w:val="none" w:sz="0" w:space="0" w:color="auto"/>
        <w:bottom w:val="none" w:sz="0" w:space="0" w:color="auto"/>
        <w:right w:val="none" w:sz="0" w:space="0" w:color="auto"/>
      </w:divBdr>
    </w:div>
    <w:div w:id="679815203">
      <w:bodyDiv w:val="1"/>
      <w:marLeft w:val="0"/>
      <w:marRight w:val="0"/>
      <w:marTop w:val="0"/>
      <w:marBottom w:val="0"/>
      <w:divBdr>
        <w:top w:val="none" w:sz="0" w:space="0" w:color="auto"/>
        <w:left w:val="none" w:sz="0" w:space="0" w:color="auto"/>
        <w:bottom w:val="none" w:sz="0" w:space="0" w:color="auto"/>
        <w:right w:val="none" w:sz="0" w:space="0" w:color="auto"/>
      </w:divBdr>
    </w:div>
    <w:div w:id="679897276">
      <w:bodyDiv w:val="1"/>
      <w:marLeft w:val="0"/>
      <w:marRight w:val="0"/>
      <w:marTop w:val="0"/>
      <w:marBottom w:val="0"/>
      <w:divBdr>
        <w:top w:val="none" w:sz="0" w:space="0" w:color="auto"/>
        <w:left w:val="none" w:sz="0" w:space="0" w:color="auto"/>
        <w:bottom w:val="none" w:sz="0" w:space="0" w:color="auto"/>
        <w:right w:val="none" w:sz="0" w:space="0" w:color="auto"/>
      </w:divBdr>
    </w:div>
    <w:div w:id="679963214">
      <w:bodyDiv w:val="1"/>
      <w:marLeft w:val="0"/>
      <w:marRight w:val="0"/>
      <w:marTop w:val="0"/>
      <w:marBottom w:val="0"/>
      <w:divBdr>
        <w:top w:val="none" w:sz="0" w:space="0" w:color="auto"/>
        <w:left w:val="none" w:sz="0" w:space="0" w:color="auto"/>
        <w:bottom w:val="none" w:sz="0" w:space="0" w:color="auto"/>
        <w:right w:val="none" w:sz="0" w:space="0" w:color="auto"/>
      </w:divBdr>
    </w:div>
    <w:div w:id="680009818">
      <w:bodyDiv w:val="1"/>
      <w:marLeft w:val="0"/>
      <w:marRight w:val="0"/>
      <w:marTop w:val="0"/>
      <w:marBottom w:val="0"/>
      <w:divBdr>
        <w:top w:val="none" w:sz="0" w:space="0" w:color="auto"/>
        <w:left w:val="none" w:sz="0" w:space="0" w:color="auto"/>
        <w:bottom w:val="none" w:sz="0" w:space="0" w:color="auto"/>
        <w:right w:val="none" w:sz="0" w:space="0" w:color="auto"/>
      </w:divBdr>
    </w:div>
    <w:div w:id="680204615">
      <w:bodyDiv w:val="1"/>
      <w:marLeft w:val="0"/>
      <w:marRight w:val="0"/>
      <w:marTop w:val="0"/>
      <w:marBottom w:val="0"/>
      <w:divBdr>
        <w:top w:val="none" w:sz="0" w:space="0" w:color="auto"/>
        <w:left w:val="none" w:sz="0" w:space="0" w:color="auto"/>
        <w:bottom w:val="none" w:sz="0" w:space="0" w:color="auto"/>
        <w:right w:val="none" w:sz="0" w:space="0" w:color="auto"/>
      </w:divBdr>
    </w:div>
    <w:div w:id="680663869">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63490">
      <w:bodyDiv w:val="1"/>
      <w:marLeft w:val="0"/>
      <w:marRight w:val="0"/>
      <w:marTop w:val="0"/>
      <w:marBottom w:val="0"/>
      <w:divBdr>
        <w:top w:val="none" w:sz="0" w:space="0" w:color="auto"/>
        <w:left w:val="none" w:sz="0" w:space="0" w:color="auto"/>
        <w:bottom w:val="none" w:sz="0" w:space="0" w:color="auto"/>
        <w:right w:val="none" w:sz="0" w:space="0" w:color="auto"/>
      </w:divBdr>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132294">
      <w:bodyDiv w:val="1"/>
      <w:marLeft w:val="0"/>
      <w:marRight w:val="0"/>
      <w:marTop w:val="0"/>
      <w:marBottom w:val="0"/>
      <w:divBdr>
        <w:top w:val="none" w:sz="0" w:space="0" w:color="auto"/>
        <w:left w:val="none" w:sz="0" w:space="0" w:color="auto"/>
        <w:bottom w:val="none" w:sz="0" w:space="0" w:color="auto"/>
        <w:right w:val="none" w:sz="0" w:space="0" w:color="auto"/>
      </w:divBdr>
    </w:div>
    <w:div w:id="681398894">
      <w:bodyDiv w:val="1"/>
      <w:marLeft w:val="0"/>
      <w:marRight w:val="0"/>
      <w:marTop w:val="0"/>
      <w:marBottom w:val="0"/>
      <w:divBdr>
        <w:top w:val="none" w:sz="0" w:space="0" w:color="auto"/>
        <w:left w:val="none" w:sz="0" w:space="0" w:color="auto"/>
        <w:bottom w:val="none" w:sz="0" w:space="0" w:color="auto"/>
        <w:right w:val="none" w:sz="0" w:space="0" w:color="auto"/>
      </w:divBdr>
    </w:div>
    <w:div w:id="681470927">
      <w:bodyDiv w:val="1"/>
      <w:marLeft w:val="0"/>
      <w:marRight w:val="0"/>
      <w:marTop w:val="0"/>
      <w:marBottom w:val="0"/>
      <w:divBdr>
        <w:top w:val="none" w:sz="0" w:space="0" w:color="auto"/>
        <w:left w:val="none" w:sz="0" w:space="0" w:color="auto"/>
        <w:bottom w:val="none" w:sz="0" w:space="0" w:color="auto"/>
        <w:right w:val="none" w:sz="0" w:space="0" w:color="auto"/>
      </w:divBdr>
    </w:div>
    <w:div w:id="681515352">
      <w:bodyDiv w:val="1"/>
      <w:marLeft w:val="0"/>
      <w:marRight w:val="0"/>
      <w:marTop w:val="0"/>
      <w:marBottom w:val="0"/>
      <w:divBdr>
        <w:top w:val="none" w:sz="0" w:space="0" w:color="auto"/>
        <w:left w:val="none" w:sz="0" w:space="0" w:color="auto"/>
        <w:bottom w:val="none" w:sz="0" w:space="0" w:color="auto"/>
        <w:right w:val="none" w:sz="0" w:space="0" w:color="auto"/>
      </w:divBdr>
    </w:div>
    <w:div w:id="681663414">
      <w:bodyDiv w:val="1"/>
      <w:marLeft w:val="0"/>
      <w:marRight w:val="0"/>
      <w:marTop w:val="0"/>
      <w:marBottom w:val="0"/>
      <w:divBdr>
        <w:top w:val="none" w:sz="0" w:space="0" w:color="auto"/>
        <w:left w:val="none" w:sz="0" w:space="0" w:color="auto"/>
        <w:bottom w:val="none" w:sz="0" w:space="0" w:color="auto"/>
        <w:right w:val="none" w:sz="0" w:space="0" w:color="auto"/>
      </w:divBdr>
    </w:div>
    <w:div w:id="681710467">
      <w:bodyDiv w:val="1"/>
      <w:marLeft w:val="0"/>
      <w:marRight w:val="0"/>
      <w:marTop w:val="0"/>
      <w:marBottom w:val="0"/>
      <w:divBdr>
        <w:top w:val="none" w:sz="0" w:space="0" w:color="auto"/>
        <w:left w:val="none" w:sz="0" w:space="0" w:color="auto"/>
        <w:bottom w:val="none" w:sz="0" w:space="0" w:color="auto"/>
        <w:right w:val="none" w:sz="0" w:space="0" w:color="auto"/>
      </w:divBdr>
    </w:div>
    <w:div w:id="681858744">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3836">
      <w:bodyDiv w:val="1"/>
      <w:marLeft w:val="0"/>
      <w:marRight w:val="0"/>
      <w:marTop w:val="0"/>
      <w:marBottom w:val="0"/>
      <w:divBdr>
        <w:top w:val="none" w:sz="0" w:space="0" w:color="auto"/>
        <w:left w:val="none" w:sz="0" w:space="0" w:color="auto"/>
        <w:bottom w:val="none" w:sz="0" w:space="0" w:color="auto"/>
        <w:right w:val="none" w:sz="0" w:space="0" w:color="auto"/>
      </w:divBdr>
    </w:div>
    <w:div w:id="682440849">
      <w:bodyDiv w:val="1"/>
      <w:marLeft w:val="0"/>
      <w:marRight w:val="0"/>
      <w:marTop w:val="0"/>
      <w:marBottom w:val="0"/>
      <w:divBdr>
        <w:top w:val="none" w:sz="0" w:space="0" w:color="auto"/>
        <w:left w:val="none" w:sz="0" w:space="0" w:color="auto"/>
        <w:bottom w:val="none" w:sz="0" w:space="0" w:color="auto"/>
        <w:right w:val="none" w:sz="0" w:space="0" w:color="auto"/>
      </w:divBdr>
    </w:div>
    <w:div w:id="682588006">
      <w:bodyDiv w:val="1"/>
      <w:marLeft w:val="0"/>
      <w:marRight w:val="0"/>
      <w:marTop w:val="0"/>
      <w:marBottom w:val="0"/>
      <w:divBdr>
        <w:top w:val="none" w:sz="0" w:space="0" w:color="auto"/>
        <w:left w:val="none" w:sz="0" w:space="0" w:color="auto"/>
        <w:bottom w:val="none" w:sz="0" w:space="0" w:color="auto"/>
        <w:right w:val="none" w:sz="0" w:space="0" w:color="auto"/>
      </w:divBdr>
    </w:div>
    <w:div w:id="682706846">
      <w:bodyDiv w:val="1"/>
      <w:marLeft w:val="0"/>
      <w:marRight w:val="0"/>
      <w:marTop w:val="0"/>
      <w:marBottom w:val="0"/>
      <w:divBdr>
        <w:top w:val="none" w:sz="0" w:space="0" w:color="auto"/>
        <w:left w:val="none" w:sz="0" w:space="0" w:color="auto"/>
        <w:bottom w:val="none" w:sz="0" w:space="0" w:color="auto"/>
        <w:right w:val="none" w:sz="0" w:space="0" w:color="auto"/>
      </w:divBdr>
    </w:div>
    <w:div w:id="682709592">
      <w:bodyDiv w:val="1"/>
      <w:marLeft w:val="0"/>
      <w:marRight w:val="0"/>
      <w:marTop w:val="0"/>
      <w:marBottom w:val="0"/>
      <w:divBdr>
        <w:top w:val="none" w:sz="0" w:space="0" w:color="auto"/>
        <w:left w:val="none" w:sz="0" w:space="0" w:color="auto"/>
        <w:bottom w:val="none" w:sz="0" w:space="0" w:color="auto"/>
        <w:right w:val="none" w:sz="0" w:space="0" w:color="auto"/>
      </w:divBdr>
    </w:div>
    <w:div w:id="682826111">
      <w:bodyDiv w:val="1"/>
      <w:marLeft w:val="0"/>
      <w:marRight w:val="0"/>
      <w:marTop w:val="0"/>
      <w:marBottom w:val="0"/>
      <w:divBdr>
        <w:top w:val="none" w:sz="0" w:space="0" w:color="auto"/>
        <w:left w:val="none" w:sz="0" w:space="0" w:color="auto"/>
        <w:bottom w:val="none" w:sz="0" w:space="0" w:color="auto"/>
        <w:right w:val="none" w:sz="0" w:space="0" w:color="auto"/>
      </w:divBdr>
    </w:div>
    <w:div w:id="682973205">
      <w:bodyDiv w:val="1"/>
      <w:marLeft w:val="0"/>
      <w:marRight w:val="0"/>
      <w:marTop w:val="0"/>
      <w:marBottom w:val="0"/>
      <w:divBdr>
        <w:top w:val="none" w:sz="0" w:space="0" w:color="auto"/>
        <w:left w:val="none" w:sz="0" w:space="0" w:color="auto"/>
        <w:bottom w:val="none" w:sz="0" w:space="0" w:color="auto"/>
        <w:right w:val="none" w:sz="0" w:space="0" w:color="auto"/>
      </w:divBdr>
    </w:div>
    <w:div w:id="683169094">
      <w:bodyDiv w:val="1"/>
      <w:marLeft w:val="0"/>
      <w:marRight w:val="0"/>
      <w:marTop w:val="0"/>
      <w:marBottom w:val="0"/>
      <w:divBdr>
        <w:top w:val="none" w:sz="0" w:space="0" w:color="auto"/>
        <w:left w:val="none" w:sz="0" w:space="0" w:color="auto"/>
        <w:bottom w:val="none" w:sz="0" w:space="0" w:color="auto"/>
        <w:right w:val="none" w:sz="0" w:space="0" w:color="auto"/>
      </w:divBdr>
    </w:div>
    <w:div w:id="683363248">
      <w:bodyDiv w:val="1"/>
      <w:marLeft w:val="0"/>
      <w:marRight w:val="0"/>
      <w:marTop w:val="0"/>
      <w:marBottom w:val="0"/>
      <w:divBdr>
        <w:top w:val="none" w:sz="0" w:space="0" w:color="auto"/>
        <w:left w:val="none" w:sz="0" w:space="0" w:color="auto"/>
        <w:bottom w:val="none" w:sz="0" w:space="0" w:color="auto"/>
        <w:right w:val="none" w:sz="0" w:space="0" w:color="auto"/>
      </w:divBdr>
    </w:div>
    <w:div w:id="683363484">
      <w:bodyDiv w:val="1"/>
      <w:marLeft w:val="0"/>
      <w:marRight w:val="0"/>
      <w:marTop w:val="0"/>
      <w:marBottom w:val="0"/>
      <w:divBdr>
        <w:top w:val="none" w:sz="0" w:space="0" w:color="auto"/>
        <w:left w:val="none" w:sz="0" w:space="0" w:color="auto"/>
        <w:bottom w:val="none" w:sz="0" w:space="0" w:color="auto"/>
        <w:right w:val="none" w:sz="0" w:space="0" w:color="auto"/>
      </w:divBdr>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630351">
      <w:bodyDiv w:val="1"/>
      <w:marLeft w:val="0"/>
      <w:marRight w:val="0"/>
      <w:marTop w:val="0"/>
      <w:marBottom w:val="0"/>
      <w:divBdr>
        <w:top w:val="none" w:sz="0" w:space="0" w:color="auto"/>
        <w:left w:val="none" w:sz="0" w:space="0" w:color="auto"/>
        <w:bottom w:val="none" w:sz="0" w:space="0" w:color="auto"/>
        <w:right w:val="none" w:sz="0" w:space="0" w:color="auto"/>
      </w:divBdr>
    </w:div>
    <w:div w:id="683750730">
      <w:bodyDiv w:val="1"/>
      <w:marLeft w:val="0"/>
      <w:marRight w:val="0"/>
      <w:marTop w:val="0"/>
      <w:marBottom w:val="0"/>
      <w:divBdr>
        <w:top w:val="none" w:sz="0" w:space="0" w:color="auto"/>
        <w:left w:val="none" w:sz="0" w:space="0" w:color="auto"/>
        <w:bottom w:val="none" w:sz="0" w:space="0" w:color="auto"/>
        <w:right w:val="none" w:sz="0" w:space="0" w:color="auto"/>
      </w:divBdr>
    </w:div>
    <w:div w:id="683751637">
      <w:bodyDiv w:val="1"/>
      <w:marLeft w:val="0"/>
      <w:marRight w:val="0"/>
      <w:marTop w:val="0"/>
      <w:marBottom w:val="0"/>
      <w:divBdr>
        <w:top w:val="none" w:sz="0" w:space="0" w:color="auto"/>
        <w:left w:val="none" w:sz="0" w:space="0" w:color="auto"/>
        <w:bottom w:val="none" w:sz="0" w:space="0" w:color="auto"/>
        <w:right w:val="none" w:sz="0" w:space="0" w:color="auto"/>
      </w:divBdr>
    </w:div>
    <w:div w:id="684400744">
      <w:bodyDiv w:val="1"/>
      <w:marLeft w:val="0"/>
      <w:marRight w:val="0"/>
      <w:marTop w:val="0"/>
      <w:marBottom w:val="0"/>
      <w:divBdr>
        <w:top w:val="none" w:sz="0" w:space="0" w:color="auto"/>
        <w:left w:val="none" w:sz="0" w:space="0" w:color="auto"/>
        <w:bottom w:val="none" w:sz="0" w:space="0" w:color="auto"/>
        <w:right w:val="none" w:sz="0" w:space="0" w:color="auto"/>
      </w:divBdr>
    </w:div>
    <w:div w:id="684746932">
      <w:bodyDiv w:val="1"/>
      <w:marLeft w:val="0"/>
      <w:marRight w:val="0"/>
      <w:marTop w:val="0"/>
      <w:marBottom w:val="0"/>
      <w:divBdr>
        <w:top w:val="none" w:sz="0" w:space="0" w:color="auto"/>
        <w:left w:val="none" w:sz="0" w:space="0" w:color="auto"/>
        <w:bottom w:val="none" w:sz="0" w:space="0" w:color="auto"/>
        <w:right w:val="none" w:sz="0" w:space="0" w:color="auto"/>
      </w:divBdr>
    </w:div>
    <w:div w:id="685332154">
      <w:bodyDiv w:val="1"/>
      <w:marLeft w:val="0"/>
      <w:marRight w:val="0"/>
      <w:marTop w:val="0"/>
      <w:marBottom w:val="0"/>
      <w:divBdr>
        <w:top w:val="none" w:sz="0" w:space="0" w:color="auto"/>
        <w:left w:val="none" w:sz="0" w:space="0" w:color="auto"/>
        <w:bottom w:val="none" w:sz="0" w:space="0" w:color="auto"/>
        <w:right w:val="none" w:sz="0" w:space="0" w:color="auto"/>
      </w:divBdr>
    </w:div>
    <w:div w:id="685333046">
      <w:bodyDiv w:val="1"/>
      <w:marLeft w:val="0"/>
      <w:marRight w:val="0"/>
      <w:marTop w:val="0"/>
      <w:marBottom w:val="0"/>
      <w:divBdr>
        <w:top w:val="none" w:sz="0" w:space="0" w:color="auto"/>
        <w:left w:val="none" w:sz="0" w:space="0" w:color="auto"/>
        <w:bottom w:val="none" w:sz="0" w:space="0" w:color="auto"/>
        <w:right w:val="none" w:sz="0" w:space="0" w:color="auto"/>
      </w:divBdr>
    </w:div>
    <w:div w:id="685400628">
      <w:bodyDiv w:val="1"/>
      <w:marLeft w:val="0"/>
      <w:marRight w:val="0"/>
      <w:marTop w:val="0"/>
      <w:marBottom w:val="0"/>
      <w:divBdr>
        <w:top w:val="none" w:sz="0" w:space="0" w:color="auto"/>
        <w:left w:val="none" w:sz="0" w:space="0" w:color="auto"/>
        <w:bottom w:val="none" w:sz="0" w:space="0" w:color="auto"/>
        <w:right w:val="none" w:sz="0" w:space="0" w:color="auto"/>
      </w:divBdr>
    </w:div>
    <w:div w:id="685644199">
      <w:bodyDiv w:val="1"/>
      <w:marLeft w:val="0"/>
      <w:marRight w:val="0"/>
      <w:marTop w:val="0"/>
      <w:marBottom w:val="0"/>
      <w:divBdr>
        <w:top w:val="none" w:sz="0" w:space="0" w:color="auto"/>
        <w:left w:val="none" w:sz="0" w:space="0" w:color="auto"/>
        <w:bottom w:val="none" w:sz="0" w:space="0" w:color="auto"/>
        <w:right w:val="none" w:sz="0" w:space="0" w:color="auto"/>
      </w:divBdr>
    </w:div>
    <w:div w:id="685667772">
      <w:bodyDiv w:val="1"/>
      <w:marLeft w:val="0"/>
      <w:marRight w:val="0"/>
      <w:marTop w:val="0"/>
      <w:marBottom w:val="0"/>
      <w:divBdr>
        <w:top w:val="none" w:sz="0" w:space="0" w:color="auto"/>
        <w:left w:val="none" w:sz="0" w:space="0" w:color="auto"/>
        <w:bottom w:val="none" w:sz="0" w:space="0" w:color="auto"/>
        <w:right w:val="none" w:sz="0" w:space="0" w:color="auto"/>
      </w:divBdr>
    </w:div>
    <w:div w:id="685794605">
      <w:bodyDiv w:val="1"/>
      <w:marLeft w:val="0"/>
      <w:marRight w:val="0"/>
      <w:marTop w:val="0"/>
      <w:marBottom w:val="0"/>
      <w:divBdr>
        <w:top w:val="none" w:sz="0" w:space="0" w:color="auto"/>
        <w:left w:val="none" w:sz="0" w:space="0" w:color="auto"/>
        <w:bottom w:val="none" w:sz="0" w:space="0" w:color="auto"/>
        <w:right w:val="none" w:sz="0" w:space="0" w:color="auto"/>
      </w:divBdr>
    </w:div>
    <w:div w:id="685863092">
      <w:bodyDiv w:val="1"/>
      <w:marLeft w:val="0"/>
      <w:marRight w:val="0"/>
      <w:marTop w:val="0"/>
      <w:marBottom w:val="0"/>
      <w:divBdr>
        <w:top w:val="none" w:sz="0" w:space="0" w:color="auto"/>
        <w:left w:val="none" w:sz="0" w:space="0" w:color="auto"/>
        <w:bottom w:val="none" w:sz="0" w:space="0" w:color="auto"/>
        <w:right w:val="none" w:sz="0" w:space="0" w:color="auto"/>
      </w:divBdr>
    </w:div>
    <w:div w:id="685907395">
      <w:bodyDiv w:val="1"/>
      <w:marLeft w:val="0"/>
      <w:marRight w:val="0"/>
      <w:marTop w:val="0"/>
      <w:marBottom w:val="0"/>
      <w:divBdr>
        <w:top w:val="none" w:sz="0" w:space="0" w:color="auto"/>
        <w:left w:val="none" w:sz="0" w:space="0" w:color="auto"/>
        <w:bottom w:val="none" w:sz="0" w:space="0" w:color="auto"/>
        <w:right w:val="none" w:sz="0" w:space="0" w:color="auto"/>
      </w:divBdr>
    </w:div>
    <w:div w:id="685987960">
      <w:bodyDiv w:val="1"/>
      <w:marLeft w:val="0"/>
      <w:marRight w:val="0"/>
      <w:marTop w:val="0"/>
      <w:marBottom w:val="0"/>
      <w:divBdr>
        <w:top w:val="none" w:sz="0" w:space="0" w:color="auto"/>
        <w:left w:val="none" w:sz="0" w:space="0" w:color="auto"/>
        <w:bottom w:val="none" w:sz="0" w:space="0" w:color="auto"/>
        <w:right w:val="none" w:sz="0" w:space="0" w:color="auto"/>
      </w:divBdr>
    </w:div>
    <w:div w:id="686175495">
      <w:bodyDiv w:val="1"/>
      <w:marLeft w:val="0"/>
      <w:marRight w:val="0"/>
      <w:marTop w:val="0"/>
      <w:marBottom w:val="0"/>
      <w:divBdr>
        <w:top w:val="none" w:sz="0" w:space="0" w:color="auto"/>
        <w:left w:val="none" w:sz="0" w:space="0" w:color="auto"/>
        <w:bottom w:val="none" w:sz="0" w:space="0" w:color="auto"/>
        <w:right w:val="none" w:sz="0" w:space="0" w:color="auto"/>
      </w:divBdr>
    </w:div>
    <w:div w:id="686249693">
      <w:bodyDiv w:val="1"/>
      <w:marLeft w:val="0"/>
      <w:marRight w:val="0"/>
      <w:marTop w:val="0"/>
      <w:marBottom w:val="0"/>
      <w:divBdr>
        <w:top w:val="none" w:sz="0" w:space="0" w:color="auto"/>
        <w:left w:val="none" w:sz="0" w:space="0" w:color="auto"/>
        <w:bottom w:val="none" w:sz="0" w:space="0" w:color="auto"/>
        <w:right w:val="none" w:sz="0" w:space="0" w:color="auto"/>
      </w:divBdr>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450326">
      <w:bodyDiv w:val="1"/>
      <w:marLeft w:val="0"/>
      <w:marRight w:val="0"/>
      <w:marTop w:val="0"/>
      <w:marBottom w:val="0"/>
      <w:divBdr>
        <w:top w:val="none" w:sz="0" w:space="0" w:color="auto"/>
        <w:left w:val="none" w:sz="0" w:space="0" w:color="auto"/>
        <w:bottom w:val="none" w:sz="0" w:space="0" w:color="auto"/>
        <w:right w:val="none" w:sz="0" w:space="0" w:color="auto"/>
      </w:divBdr>
    </w:div>
    <w:div w:id="686520715">
      <w:bodyDiv w:val="1"/>
      <w:marLeft w:val="0"/>
      <w:marRight w:val="0"/>
      <w:marTop w:val="0"/>
      <w:marBottom w:val="0"/>
      <w:divBdr>
        <w:top w:val="none" w:sz="0" w:space="0" w:color="auto"/>
        <w:left w:val="none" w:sz="0" w:space="0" w:color="auto"/>
        <w:bottom w:val="none" w:sz="0" w:space="0" w:color="auto"/>
        <w:right w:val="none" w:sz="0" w:space="0" w:color="auto"/>
      </w:divBdr>
    </w:div>
    <w:div w:id="686521855">
      <w:bodyDiv w:val="1"/>
      <w:marLeft w:val="0"/>
      <w:marRight w:val="0"/>
      <w:marTop w:val="0"/>
      <w:marBottom w:val="0"/>
      <w:divBdr>
        <w:top w:val="none" w:sz="0" w:space="0" w:color="auto"/>
        <w:left w:val="none" w:sz="0" w:space="0" w:color="auto"/>
        <w:bottom w:val="none" w:sz="0" w:space="0" w:color="auto"/>
        <w:right w:val="none" w:sz="0" w:space="0" w:color="auto"/>
      </w:divBdr>
    </w:div>
    <w:div w:id="686637521">
      <w:bodyDiv w:val="1"/>
      <w:marLeft w:val="0"/>
      <w:marRight w:val="0"/>
      <w:marTop w:val="0"/>
      <w:marBottom w:val="0"/>
      <w:divBdr>
        <w:top w:val="none" w:sz="0" w:space="0" w:color="auto"/>
        <w:left w:val="none" w:sz="0" w:space="0" w:color="auto"/>
        <w:bottom w:val="none" w:sz="0" w:space="0" w:color="auto"/>
        <w:right w:val="none" w:sz="0" w:space="0" w:color="auto"/>
      </w:divBdr>
    </w:div>
    <w:div w:id="686833513">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365719">
      <w:bodyDiv w:val="1"/>
      <w:marLeft w:val="0"/>
      <w:marRight w:val="0"/>
      <w:marTop w:val="0"/>
      <w:marBottom w:val="0"/>
      <w:divBdr>
        <w:top w:val="none" w:sz="0" w:space="0" w:color="auto"/>
        <w:left w:val="none" w:sz="0" w:space="0" w:color="auto"/>
        <w:bottom w:val="none" w:sz="0" w:space="0" w:color="auto"/>
        <w:right w:val="none" w:sz="0" w:space="0" w:color="auto"/>
      </w:divBdr>
    </w:div>
    <w:div w:id="687370237">
      <w:bodyDiv w:val="1"/>
      <w:marLeft w:val="0"/>
      <w:marRight w:val="0"/>
      <w:marTop w:val="0"/>
      <w:marBottom w:val="0"/>
      <w:divBdr>
        <w:top w:val="none" w:sz="0" w:space="0" w:color="auto"/>
        <w:left w:val="none" w:sz="0" w:space="0" w:color="auto"/>
        <w:bottom w:val="none" w:sz="0" w:space="0" w:color="auto"/>
        <w:right w:val="none" w:sz="0" w:space="0" w:color="auto"/>
      </w:divBdr>
    </w:div>
    <w:div w:id="687371440">
      <w:bodyDiv w:val="1"/>
      <w:marLeft w:val="0"/>
      <w:marRight w:val="0"/>
      <w:marTop w:val="0"/>
      <w:marBottom w:val="0"/>
      <w:divBdr>
        <w:top w:val="none" w:sz="0" w:space="0" w:color="auto"/>
        <w:left w:val="none" w:sz="0" w:space="0" w:color="auto"/>
        <w:bottom w:val="none" w:sz="0" w:space="0" w:color="auto"/>
        <w:right w:val="none" w:sz="0" w:space="0" w:color="auto"/>
      </w:divBdr>
    </w:div>
    <w:div w:id="687751941">
      <w:bodyDiv w:val="1"/>
      <w:marLeft w:val="0"/>
      <w:marRight w:val="0"/>
      <w:marTop w:val="0"/>
      <w:marBottom w:val="0"/>
      <w:divBdr>
        <w:top w:val="none" w:sz="0" w:space="0" w:color="auto"/>
        <w:left w:val="none" w:sz="0" w:space="0" w:color="auto"/>
        <w:bottom w:val="none" w:sz="0" w:space="0" w:color="auto"/>
        <w:right w:val="none" w:sz="0" w:space="0" w:color="auto"/>
      </w:divBdr>
    </w:div>
    <w:div w:id="687829369">
      <w:bodyDiv w:val="1"/>
      <w:marLeft w:val="0"/>
      <w:marRight w:val="0"/>
      <w:marTop w:val="0"/>
      <w:marBottom w:val="0"/>
      <w:divBdr>
        <w:top w:val="none" w:sz="0" w:space="0" w:color="auto"/>
        <w:left w:val="none" w:sz="0" w:space="0" w:color="auto"/>
        <w:bottom w:val="none" w:sz="0" w:space="0" w:color="auto"/>
        <w:right w:val="none" w:sz="0" w:space="0" w:color="auto"/>
      </w:divBdr>
    </w:div>
    <w:div w:id="687870447">
      <w:bodyDiv w:val="1"/>
      <w:marLeft w:val="0"/>
      <w:marRight w:val="0"/>
      <w:marTop w:val="0"/>
      <w:marBottom w:val="0"/>
      <w:divBdr>
        <w:top w:val="none" w:sz="0" w:space="0" w:color="auto"/>
        <w:left w:val="none" w:sz="0" w:space="0" w:color="auto"/>
        <w:bottom w:val="none" w:sz="0" w:space="0" w:color="auto"/>
        <w:right w:val="none" w:sz="0" w:space="0" w:color="auto"/>
      </w:divBdr>
    </w:div>
    <w:div w:id="688215116">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407124">
      <w:bodyDiv w:val="1"/>
      <w:marLeft w:val="0"/>
      <w:marRight w:val="0"/>
      <w:marTop w:val="0"/>
      <w:marBottom w:val="0"/>
      <w:divBdr>
        <w:top w:val="none" w:sz="0" w:space="0" w:color="auto"/>
        <w:left w:val="none" w:sz="0" w:space="0" w:color="auto"/>
        <w:bottom w:val="none" w:sz="0" w:space="0" w:color="auto"/>
        <w:right w:val="none" w:sz="0" w:space="0" w:color="auto"/>
      </w:divBdr>
    </w:div>
    <w:div w:id="688488013">
      <w:bodyDiv w:val="1"/>
      <w:marLeft w:val="0"/>
      <w:marRight w:val="0"/>
      <w:marTop w:val="0"/>
      <w:marBottom w:val="0"/>
      <w:divBdr>
        <w:top w:val="none" w:sz="0" w:space="0" w:color="auto"/>
        <w:left w:val="none" w:sz="0" w:space="0" w:color="auto"/>
        <w:bottom w:val="none" w:sz="0" w:space="0" w:color="auto"/>
        <w:right w:val="none" w:sz="0" w:space="0" w:color="auto"/>
      </w:divBdr>
    </w:div>
    <w:div w:id="688602981">
      <w:bodyDiv w:val="1"/>
      <w:marLeft w:val="0"/>
      <w:marRight w:val="0"/>
      <w:marTop w:val="0"/>
      <w:marBottom w:val="0"/>
      <w:divBdr>
        <w:top w:val="none" w:sz="0" w:space="0" w:color="auto"/>
        <w:left w:val="none" w:sz="0" w:space="0" w:color="auto"/>
        <w:bottom w:val="none" w:sz="0" w:space="0" w:color="auto"/>
        <w:right w:val="none" w:sz="0" w:space="0" w:color="auto"/>
      </w:divBdr>
    </w:div>
    <w:div w:id="688605287">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1445">
      <w:bodyDiv w:val="1"/>
      <w:marLeft w:val="0"/>
      <w:marRight w:val="0"/>
      <w:marTop w:val="0"/>
      <w:marBottom w:val="0"/>
      <w:divBdr>
        <w:top w:val="none" w:sz="0" w:space="0" w:color="auto"/>
        <w:left w:val="none" w:sz="0" w:space="0" w:color="auto"/>
        <w:bottom w:val="none" w:sz="0" w:space="0" w:color="auto"/>
        <w:right w:val="none" w:sz="0" w:space="0" w:color="auto"/>
      </w:divBdr>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8917809">
      <w:bodyDiv w:val="1"/>
      <w:marLeft w:val="0"/>
      <w:marRight w:val="0"/>
      <w:marTop w:val="0"/>
      <w:marBottom w:val="0"/>
      <w:divBdr>
        <w:top w:val="none" w:sz="0" w:space="0" w:color="auto"/>
        <w:left w:val="none" w:sz="0" w:space="0" w:color="auto"/>
        <w:bottom w:val="none" w:sz="0" w:space="0" w:color="auto"/>
        <w:right w:val="none" w:sz="0" w:space="0" w:color="auto"/>
      </w:divBdr>
    </w:div>
    <w:div w:id="689141440">
      <w:bodyDiv w:val="1"/>
      <w:marLeft w:val="0"/>
      <w:marRight w:val="0"/>
      <w:marTop w:val="0"/>
      <w:marBottom w:val="0"/>
      <w:divBdr>
        <w:top w:val="none" w:sz="0" w:space="0" w:color="auto"/>
        <w:left w:val="none" w:sz="0" w:space="0" w:color="auto"/>
        <w:bottom w:val="none" w:sz="0" w:space="0" w:color="auto"/>
        <w:right w:val="none" w:sz="0" w:space="0" w:color="auto"/>
      </w:divBdr>
    </w:div>
    <w:div w:id="689141739">
      <w:bodyDiv w:val="1"/>
      <w:marLeft w:val="0"/>
      <w:marRight w:val="0"/>
      <w:marTop w:val="0"/>
      <w:marBottom w:val="0"/>
      <w:divBdr>
        <w:top w:val="none" w:sz="0" w:space="0" w:color="auto"/>
        <w:left w:val="none" w:sz="0" w:space="0" w:color="auto"/>
        <w:bottom w:val="none" w:sz="0" w:space="0" w:color="auto"/>
        <w:right w:val="none" w:sz="0" w:space="0" w:color="auto"/>
      </w:divBdr>
    </w:div>
    <w:div w:id="689262065">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89572066">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11093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490188">
      <w:bodyDiv w:val="1"/>
      <w:marLeft w:val="0"/>
      <w:marRight w:val="0"/>
      <w:marTop w:val="0"/>
      <w:marBottom w:val="0"/>
      <w:divBdr>
        <w:top w:val="none" w:sz="0" w:space="0" w:color="auto"/>
        <w:left w:val="none" w:sz="0" w:space="0" w:color="auto"/>
        <w:bottom w:val="none" w:sz="0" w:space="0" w:color="auto"/>
        <w:right w:val="none" w:sz="0" w:space="0" w:color="auto"/>
      </w:divBdr>
    </w:div>
    <w:div w:id="690492962">
      <w:bodyDiv w:val="1"/>
      <w:marLeft w:val="0"/>
      <w:marRight w:val="0"/>
      <w:marTop w:val="0"/>
      <w:marBottom w:val="0"/>
      <w:divBdr>
        <w:top w:val="none" w:sz="0" w:space="0" w:color="auto"/>
        <w:left w:val="none" w:sz="0" w:space="0" w:color="auto"/>
        <w:bottom w:val="none" w:sz="0" w:space="0" w:color="auto"/>
        <w:right w:val="none" w:sz="0" w:space="0" w:color="auto"/>
      </w:divBdr>
    </w:div>
    <w:div w:id="690571498">
      <w:bodyDiv w:val="1"/>
      <w:marLeft w:val="0"/>
      <w:marRight w:val="0"/>
      <w:marTop w:val="0"/>
      <w:marBottom w:val="0"/>
      <w:divBdr>
        <w:top w:val="none" w:sz="0" w:space="0" w:color="auto"/>
        <w:left w:val="none" w:sz="0" w:space="0" w:color="auto"/>
        <w:bottom w:val="none" w:sz="0" w:space="0" w:color="auto"/>
        <w:right w:val="none" w:sz="0" w:space="0" w:color="auto"/>
      </w:divBdr>
    </w:div>
    <w:div w:id="690763374">
      <w:bodyDiv w:val="1"/>
      <w:marLeft w:val="0"/>
      <w:marRight w:val="0"/>
      <w:marTop w:val="0"/>
      <w:marBottom w:val="0"/>
      <w:divBdr>
        <w:top w:val="none" w:sz="0" w:space="0" w:color="auto"/>
        <w:left w:val="none" w:sz="0" w:space="0" w:color="auto"/>
        <w:bottom w:val="none" w:sz="0" w:space="0" w:color="auto"/>
        <w:right w:val="none" w:sz="0" w:space="0" w:color="auto"/>
      </w:divBdr>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842524">
      <w:bodyDiv w:val="1"/>
      <w:marLeft w:val="0"/>
      <w:marRight w:val="0"/>
      <w:marTop w:val="0"/>
      <w:marBottom w:val="0"/>
      <w:divBdr>
        <w:top w:val="none" w:sz="0" w:space="0" w:color="auto"/>
        <w:left w:val="none" w:sz="0" w:space="0" w:color="auto"/>
        <w:bottom w:val="none" w:sz="0" w:space="0" w:color="auto"/>
        <w:right w:val="none" w:sz="0" w:space="0" w:color="auto"/>
      </w:divBdr>
    </w:div>
    <w:div w:id="690843348">
      <w:bodyDiv w:val="1"/>
      <w:marLeft w:val="0"/>
      <w:marRight w:val="0"/>
      <w:marTop w:val="0"/>
      <w:marBottom w:val="0"/>
      <w:divBdr>
        <w:top w:val="none" w:sz="0" w:space="0" w:color="auto"/>
        <w:left w:val="none" w:sz="0" w:space="0" w:color="auto"/>
        <w:bottom w:val="none" w:sz="0" w:space="0" w:color="auto"/>
        <w:right w:val="none" w:sz="0" w:space="0" w:color="auto"/>
      </w:divBdr>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507">
      <w:bodyDiv w:val="1"/>
      <w:marLeft w:val="0"/>
      <w:marRight w:val="0"/>
      <w:marTop w:val="0"/>
      <w:marBottom w:val="0"/>
      <w:divBdr>
        <w:top w:val="none" w:sz="0" w:space="0" w:color="auto"/>
        <w:left w:val="none" w:sz="0" w:space="0" w:color="auto"/>
        <w:bottom w:val="none" w:sz="0" w:space="0" w:color="auto"/>
        <w:right w:val="none" w:sz="0" w:space="0" w:color="auto"/>
      </w:divBdr>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079331">
      <w:bodyDiv w:val="1"/>
      <w:marLeft w:val="0"/>
      <w:marRight w:val="0"/>
      <w:marTop w:val="0"/>
      <w:marBottom w:val="0"/>
      <w:divBdr>
        <w:top w:val="none" w:sz="0" w:space="0" w:color="auto"/>
        <w:left w:val="none" w:sz="0" w:space="0" w:color="auto"/>
        <w:bottom w:val="none" w:sz="0" w:space="0" w:color="auto"/>
        <w:right w:val="none" w:sz="0" w:space="0" w:color="auto"/>
      </w:divBdr>
    </w:div>
    <w:div w:id="691297934">
      <w:bodyDiv w:val="1"/>
      <w:marLeft w:val="0"/>
      <w:marRight w:val="0"/>
      <w:marTop w:val="0"/>
      <w:marBottom w:val="0"/>
      <w:divBdr>
        <w:top w:val="none" w:sz="0" w:space="0" w:color="auto"/>
        <w:left w:val="none" w:sz="0" w:space="0" w:color="auto"/>
        <w:bottom w:val="none" w:sz="0" w:space="0" w:color="auto"/>
        <w:right w:val="none" w:sz="0" w:space="0" w:color="auto"/>
      </w:divBdr>
    </w:div>
    <w:div w:id="691303008">
      <w:bodyDiv w:val="1"/>
      <w:marLeft w:val="0"/>
      <w:marRight w:val="0"/>
      <w:marTop w:val="0"/>
      <w:marBottom w:val="0"/>
      <w:divBdr>
        <w:top w:val="none" w:sz="0" w:space="0" w:color="auto"/>
        <w:left w:val="none" w:sz="0" w:space="0" w:color="auto"/>
        <w:bottom w:val="none" w:sz="0" w:space="0" w:color="auto"/>
        <w:right w:val="none" w:sz="0" w:space="0" w:color="auto"/>
      </w:divBdr>
    </w:div>
    <w:div w:id="691344674">
      <w:bodyDiv w:val="1"/>
      <w:marLeft w:val="0"/>
      <w:marRight w:val="0"/>
      <w:marTop w:val="0"/>
      <w:marBottom w:val="0"/>
      <w:divBdr>
        <w:top w:val="none" w:sz="0" w:space="0" w:color="auto"/>
        <w:left w:val="none" w:sz="0" w:space="0" w:color="auto"/>
        <w:bottom w:val="none" w:sz="0" w:space="0" w:color="auto"/>
        <w:right w:val="none" w:sz="0" w:space="0" w:color="auto"/>
      </w:divBdr>
    </w:div>
    <w:div w:id="691687679">
      <w:bodyDiv w:val="1"/>
      <w:marLeft w:val="0"/>
      <w:marRight w:val="0"/>
      <w:marTop w:val="0"/>
      <w:marBottom w:val="0"/>
      <w:divBdr>
        <w:top w:val="none" w:sz="0" w:space="0" w:color="auto"/>
        <w:left w:val="none" w:sz="0" w:space="0" w:color="auto"/>
        <w:bottom w:val="none" w:sz="0" w:space="0" w:color="auto"/>
        <w:right w:val="none" w:sz="0" w:space="0" w:color="auto"/>
      </w:divBdr>
    </w:div>
    <w:div w:id="691956909">
      <w:bodyDiv w:val="1"/>
      <w:marLeft w:val="0"/>
      <w:marRight w:val="0"/>
      <w:marTop w:val="0"/>
      <w:marBottom w:val="0"/>
      <w:divBdr>
        <w:top w:val="none" w:sz="0" w:space="0" w:color="auto"/>
        <w:left w:val="none" w:sz="0" w:space="0" w:color="auto"/>
        <w:bottom w:val="none" w:sz="0" w:space="0" w:color="auto"/>
        <w:right w:val="none" w:sz="0" w:space="0" w:color="auto"/>
      </w:divBdr>
    </w:div>
    <w:div w:id="691958731">
      <w:bodyDiv w:val="1"/>
      <w:marLeft w:val="0"/>
      <w:marRight w:val="0"/>
      <w:marTop w:val="0"/>
      <w:marBottom w:val="0"/>
      <w:divBdr>
        <w:top w:val="none" w:sz="0" w:space="0" w:color="auto"/>
        <w:left w:val="none" w:sz="0" w:space="0" w:color="auto"/>
        <w:bottom w:val="none" w:sz="0" w:space="0" w:color="auto"/>
        <w:right w:val="none" w:sz="0" w:space="0" w:color="auto"/>
      </w:divBdr>
    </w:div>
    <w:div w:id="691995994">
      <w:bodyDiv w:val="1"/>
      <w:marLeft w:val="0"/>
      <w:marRight w:val="0"/>
      <w:marTop w:val="0"/>
      <w:marBottom w:val="0"/>
      <w:divBdr>
        <w:top w:val="none" w:sz="0" w:space="0" w:color="auto"/>
        <w:left w:val="none" w:sz="0" w:space="0" w:color="auto"/>
        <w:bottom w:val="none" w:sz="0" w:space="0" w:color="auto"/>
        <w:right w:val="none" w:sz="0" w:space="0" w:color="auto"/>
      </w:divBdr>
    </w:div>
    <w:div w:id="692150891">
      <w:bodyDiv w:val="1"/>
      <w:marLeft w:val="0"/>
      <w:marRight w:val="0"/>
      <w:marTop w:val="0"/>
      <w:marBottom w:val="0"/>
      <w:divBdr>
        <w:top w:val="none" w:sz="0" w:space="0" w:color="auto"/>
        <w:left w:val="none" w:sz="0" w:space="0" w:color="auto"/>
        <w:bottom w:val="none" w:sz="0" w:space="0" w:color="auto"/>
        <w:right w:val="none" w:sz="0" w:space="0" w:color="auto"/>
      </w:divBdr>
    </w:div>
    <w:div w:id="692193237">
      <w:bodyDiv w:val="1"/>
      <w:marLeft w:val="0"/>
      <w:marRight w:val="0"/>
      <w:marTop w:val="0"/>
      <w:marBottom w:val="0"/>
      <w:divBdr>
        <w:top w:val="none" w:sz="0" w:space="0" w:color="auto"/>
        <w:left w:val="none" w:sz="0" w:space="0" w:color="auto"/>
        <w:bottom w:val="none" w:sz="0" w:space="0" w:color="auto"/>
        <w:right w:val="none" w:sz="0" w:space="0" w:color="auto"/>
      </w:divBdr>
    </w:div>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692657972">
      <w:bodyDiv w:val="1"/>
      <w:marLeft w:val="0"/>
      <w:marRight w:val="0"/>
      <w:marTop w:val="0"/>
      <w:marBottom w:val="0"/>
      <w:divBdr>
        <w:top w:val="none" w:sz="0" w:space="0" w:color="auto"/>
        <w:left w:val="none" w:sz="0" w:space="0" w:color="auto"/>
        <w:bottom w:val="none" w:sz="0" w:space="0" w:color="auto"/>
        <w:right w:val="none" w:sz="0" w:space="0" w:color="auto"/>
      </w:divBdr>
    </w:div>
    <w:div w:id="692922981">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195844">
      <w:bodyDiv w:val="1"/>
      <w:marLeft w:val="0"/>
      <w:marRight w:val="0"/>
      <w:marTop w:val="0"/>
      <w:marBottom w:val="0"/>
      <w:divBdr>
        <w:top w:val="none" w:sz="0" w:space="0" w:color="auto"/>
        <w:left w:val="none" w:sz="0" w:space="0" w:color="auto"/>
        <w:bottom w:val="none" w:sz="0" w:space="0" w:color="auto"/>
        <w:right w:val="none" w:sz="0" w:space="0" w:color="auto"/>
      </w:divBdr>
    </w:div>
    <w:div w:id="693730080">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189473">
      <w:bodyDiv w:val="1"/>
      <w:marLeft w:val="0"/>
      <w:marRight w:val="0"/>
      <w:marTop w:val="0"/>
      <w:marBottom w:val="0"/>
      <w:divBdr>
        <w:top w:val="none" w:sz="0" w:space="0" w:color="auto"/>
        <w:left w:val="none" w:sz="0" w:space="0" w:color="auto"/>
        <w:bottom w:val="none" w:sz="0" w:space="0" w:color="auto"/>
        <w:right w:val="none" w:sz="0" w:space="0" w:color="auto"/>
      </w:divBdr>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30419">
      <w:bodyDiv w:val="1"/>
      <w:marLeft w:val="0"/>
      <w:marRight w:val="0"/>
      <w:marTop w:val="0"/>
      <w:marBottom w:val="0"/>
      <w:divBdr>
        <w:top w:val="none" w:sz="0" w:space="0" w:color="auto"/>
        <w:left w:val="none" w:sz="0" w:space="0" w:color="auto"/>
        <w:bottom w:val="none" w:sz="0" w:space="0" w:color="auto"/>
        <w:right w:val="none" w:sz="0" w:space="0" w:color="auto"/>
      </w:divBdr>
    </w:div>
    <w:div w:id="694696657">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812861">
      <w:bodyDiv w:val="1"/>
      <w:marLeft w:val="0"/>
      <w:marRight w:val="0"/>
      <w:marTop w:val="0"/>
      <w:marBottom w:val="0"/>
      <w:divBdr>
        <w:top w:val="none" w:sz="0" w:space="0" w:color="auto"/>
        <w:left w:val="none" w:sz="0" w:space="0" w:color="auto"/>
        <w:bottom w:val="none" w:sz="0" w:space="0" w:color="auto"/>
        <w:right w:val="none" w:sz="0" w:space="0" w:color="auto"/>
      </w:divBdr>
    </w:div>
    <w:div w:id="695158706">
      <w:bodyDiv w:val="1"/>
      <w:marLeft w:val="0"/>
      <w:marRight w:val="0"/>
      <w:marTop w:val="0"/>
      <w:marBottom w:val="0"/>
      <w:divBdr>
        <w:top w:val="none" w:sz="0" w:space="0" w:color="auto"/>
        <w:left w:val="none" w:sz="0" w:space="0" w:color="auto"/>
        <w:bottom w:val="none" w:sz="0" w:space="0" w:color="auto"/>
        <w:right w:val="none" w:sz="0" w:space="0" w:color="auto"/>
      </w:divBdr>
      <w:divsChild>
        <w:div w:id="1903757263">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008">
      <w:bodyDiv w:val="1"/>
      <w:marLeft w:val="0"/>
      <w:marRight w:val="0"/>
      <w:marTop w:val="0"/>
      <w:marBottom w:val="0"/>
      <w:divBdr>
        <w:top w:val="none" w:sz="0" w:space="0" w:color="auto"/>
        <w:left w:val="none" w:sz="0" w:space="0" w:color="auto"/>
        <w:bottom w:val="none" w:sz="0" w:space="0" w:color="auto"/>
        <w:right w:val="none" w:sz="0" w:space="0" w:color="auto"/>
      </w:divBdr>
    </w:div>
    <w:div w:id="695233104">
      <w:bodyDiv w:val="1"/>
      <w:marLeft w:val="0"/>
      <w:marRight w:val="0"/>
      <w:marTop w:val="0"/>
      <w:marBottom w:val="0"/>
      <w:divBdr>
        <w:top w:val="none" w:sz="0" w:space="0" w:color="auto"/>
        <w:left w:val="none" w:sz="0" w:space="0" w:color="auto"/>
        <w:bottom w:val="none" w:sz="0" w:space="0" w:color="auto"/>
        <w:right w:val="none" w:sz="0" w:space="0" w:color="auto"/>
      </w:divBdr>
    </w:div>
    <w:div w:id="695233547">
      <w:bodyDiv w:val="1"/>
      <w:marLeft w:val="0"/>
      <w:marRight w:val="0"/>
      <w:marTop w:val="0"/>
      <w:marBottom w:val="0"/>
      <w:divBdr>
        <w:top w:val="none" w:sz="0" w:space="0" w:color="auto"/>
        <w:left w:val="none" w:sz="0" w:space="0" w:color="auto"/>
        <w:bottom w:val="none" w:sz="0" w:space="0" w:color="auto"/>
        <w:right w:val="none" w:sz="0" w:space="0" w:color="auto"/>
      </w:divBdr>
    </w:div>
    <w:div w:id="695422425">
      <w:bodyDiv w:val="1"/>
      <w:marLeft w:val="0"/>
      <w:marRight w:val="0"/>
      <w:marTop w:val="0"/>
      <w:marBottom w:val="0"/>
      <w:divBdr>
        <w:top w:val="none" w:sz="0" w:space="0" w:color="auto"/>
        <w:left w:val="none" w:sz="0" w:space="0" w:color="auto"/>
        <w:bottom w:val="none" w:sz="0" w:space="0" w:color="auto"/>
        <w:right w:val="none" w:sz="0" w:space="0" w:color="auto"/>
      </w:divBdr>
    </w:div>
    <w:div w:id="695541088">
      <w:bodyDiv w:val="1"/>
      <w:marLeft w:val="0"/>
      <w:marRight w:val="0"/>
      <w:marTop w:val="0"/>
      <w:marBottom w:val="0"/>
      <w:divBdr>
        <w:top w:val="none" w:sz="0" w:space="0" w:color="auto"/>
        <w:left w:val="none" w:sz="0" w:space="0" w:color="auto"/>
        <w:bottom w:val="none" w:sz="0" w:space="0" w:color="auto"/>
        <w:right w:val="none" w:sz="0" w:space="0" w:color="auto"/>
      </w:divBdr>
    </w:div>
    <w:div w:id="695619613">
      <w:bodyDiv w:val="1"/>
      <w:marLeft w:val="0"/>
      <w:marRight w:val="0"/>
      <w:marTop w:val="0"/>
      <w:marBottom w:val="0"/>
      <w:divBdr>
        <w:top w:val="none" w:sz="0" w:space="0" w:color="auto"/>
        <w:left w:val="none" w:sz="0" w:space="0" w:color="auto"/>
        <w:bottom w:val="none" w:sz="0" w:space="0" w:color="auto"/>
        <w:right w:val="none" w:sz="0" w:space="0" w:color="auto"/>
      </w:divBdr>
    </w:div>
    <w:div w:id="695734405">
      <w:bodyDiv w:val="1"/>
      <w:marLeft w:val="0"/>
      <w:marRight w:val="0"/>
      <w:marTop w:val="0"/>
      <w:marBottom w:val="0"/>
      <w:divBdr>
        <w:top w:val="none" w:sz="0" w:space="0" w:color="auto"/>
        <w:left w:val="none" w:sz="0" w:space="0" w:color="auto"/>
        <w:bottom w:val="none" w:sz="0" w:space="0" w:color="auto"/>
        <w:right w:val="none" w:sz="0" w:space="0" w:color="auto"/>
      </w:divBdr>
    </w:div>
    <w:div w:id="695892278">
      <w:bodyDiv w:val="1"/>
      <w:marLeft w:val="0"/>
      <w:marRight w:val="0"/>
      <w:marTop w:val="0"/>
      <w:marBottom w:val="0"/>
      <w:divBdr>
        <w:top w:val="none" w:sz="0" w:space="0" w:color="auto"/>
        <w:left w:val="none" w:sz="0" w:space="0" w:color="auto"/>
        <w:bottom w:val="none" w:sz="0" w:space="0" w:color="auto"/>
        <w:right w:val="none" w:sz="0" w:space="0" w:color="auto"/>
      </w:divBdr>
    </w:div>
    <w:div w:id="696086018">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471232">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9077">
      <w:bodyDiv w:val="1"/>
      <w:marLeft w:val="0"/>
      <w:marRight w:val="0"/>
      <w:marTop w:val="0"/>
      <w:marBottom w:val="0"/>
      <w:divBdr>
        <w:top w:val="none" w:sz="0" w:space="0" w:color="auto"/>
        <w:left w:val="none" w:sz="0" w:space="0" w:color="auto"/>
        <w:bottom w:val="none" w:sz="0" w:space="0" w:color="auto"/>
        <w:right w:val="none" w:sz="0" w:space="0" w:color="auto"/>
      </w:divBdr>
    </w:div>
    <w:div w:id="696931533">
      <w:bodyDiv w:val="1"/>
      <w:marLeft w:val="0"/>
      <w:marRight w:val="0"/>
      <w:marTop w:val="0"/>
      <w:marBottom w:val="0"/>
      <w:divBdr>
        <w:top w:val="none" w:sz="0" w:space="0" w:color="auto"/>
        <w:left w:val="none" w:sz="0" w:space="0" w:color="auto"/>
        <w:bottom w:val="none" w:sz="0" w:space="0" w:color="auto"/>
        <w:right w:val="none" w:sz="0" w:space="0" w:color="auto"/>
      </w:divBdr>
    </w:div>
    <w:div w:id="697001272">
      <w:bodyDiv w:val="1"/>
      <w:marLeft w:val="0"/>
      <w:marRight w:val="0"/>
      <w:marTop w:val="0"/>
      <w:marBottom w:val="0"/>
      <w:divBdr>
        <w:top w:val="none" w:sz="0" w:space="0" w:color="auto"/>
        <w:left w:val="none" w:sz="0" w:space="0" w:color="auto"/>
        <w:bottom w:val="none" w:sz="0" w:space="0" w:color="auto"/>
        <w:right w:val="none" w:sz="0" w:space="0" w:color="auto"/>
      </w:divBdr>
    </w:div>
    <w:div w:id="697125360">
      <w:bodyDiv w:val="1"/>
      <w:marLeft w:val="0"/>
      <w:marRight w:val="0"/>
      <w:marTop w:val="0"/>
      <w:marBottom w:val="0"/>
      <w:divBdr>
        <w:top w:val="none" w:sz="0" w:space="0" w:color="auto"/>
        <w:left w:val="none" w:sz="0" w:space="0" w:color="auto"/>
        <w:bottom w:val="none" w:sz="0" w:space="0" w:color="auto"/>
        <w:right w:val="none" w:sz="0" w:space="0" w:color="auto"/>
      </w:divBdr>
    </w:div>
    <w:div w:id="697311740">
      <w:bodyDiv w:val="1"/>
      <w:marLeft w:val="0"/>
      <w:marRight w:val="0"/>
      <w:marTop w:val="0"/>
      <w:marBottom w:val="0"/>
      <w:divBdr>
        <w:top w:val="none" w:sz="0" w:space="0" w:color="auto"/>
        <w:left w:val="none" w:sz="0" w:space="0" w:color="auto"/>
        <w:bottom w:val="none" w:sz="0" w:space="0" w:color="auto"/>
        <w:right w:val="none" w:sz="0" w:space="0" w:color="auto"/>
      </w:divBdr>
    </w:div>
    <w:div w:id="697312175">
      <w:bodyDiv w:val="1"/>
      <w:marLeft w:val="0"/>
      <w:marRight w:val="0"/>
      <w:marTop w:val="0"/>
      <w:marBottom w:val="0"/>
      <w:divBdr>
        <w:top w:val="none" w:sz="0" w:space="0" w:color="auto"/>
        <w:left w:val="none" w:sz="0" w:space="0" w:color="auto"/>
        <w:bottom w:val="none" w:sz="0" w:space="0" w:color="auto"/>
        <w:right w:val="none" w:sz="0" w:space="0" w:color="auto"/>
      </w:divBdr>
    </w:div>
    <w:div w:id="697389456">
      <w:bodyDiv w:val="1"/>
      <w:marLeft w:val="0"/>
      <w:marRight w:val="0"/>
      <w:marTop w:val="0"/>
      <w:marBottom w:val="0"/>
      <w:divBdr>
        <w:top w:val="none" w:sz="0" w:space="0" w:color="auto"/>
        <w:left w:val="none" w:sz="0" w:space="0" w:color="auto"/>
        <w:bottom w:val="none" w:sz="0" w:space="0" w:color="auto"/>
        <w:right w:val="none" w:sz="0" w:space="0" w:color="auto"/>
      </w:divBdr>
    </w:div>
    <w:div w:id="697582206">
      <w:bodyDiv w:val="1"/>
      <w:marLeft w:val="0"/>
      <w:marRight w:val="0"/>
      <w:marTop w:val="0"/>
      <w:marBottom w:val="0"/>
      <w:divBdr>
        <w:top w:val="none" w:sz="0" w:space="0" w:color="auto"/>
        <w:left w:val="none" w:sz="0" w:space="0" w:color="auto"/>
        <w:bottom w:val="none" w:sz="0" w:space="0" w:color="auto"/>
        <w:right w:val="none" w:sz="0" w:space="0" w:color="auto"/>
      </w:divBdr>
    </w:div>
    <w:div w:id="697774735">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7974266">
      <w:bodyDiv w:val="1"/>
      <w:marLeft w:val="0"/>
      <w:marRight w:val="0"/>
      <w:marTop w:val="0"/>
      <w:marBottom w:val="0"/>
      <w:divBdr>
        <w:top w:val="none" w:sz="0" w:space="0" w:color="auto"/>
        <w:left w:val="none" w:sz="0" w:space="0" w:color="auto"/>
        <w:bottom w:val="none" w:sz="0" w:space="0" w:color="auto"/>
        <w:right w:val="none" w:sz="0" w:space="0" w:color="auto"/>
      </w:divBdr>
    </w:div>
    <w:div w:id="698165377">
      <w:bodyDiv w:val="1"/>
      <w:marLeft w:val="0"/>
      <w:marRight w:val="0"/>
      <w:marTop w:val="0"/>
      <w:marBottom w:val="0"/>
      <w:divBdr>
        <w:top w:val="none" w:sz="0" w:space="0" w:color="auto"/>
        <w:left w:val="none" w:sz="0" w:space="0" w:color="auto"/>
        <w:bottom w:val="none" w:sz="0" w:space="0" w:color="auto"/>
        <w:right w:val="none" w:sz="0" w:space="0" w:color="auto"/>
      </w:divBdr>
    </w:div>
    <w:div w:id="698239581">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434520">
      <w:bodyDiv w:val="1"/>
      <w:marLeft w:val="0"/>
      <w:marRight w:val="0"/>
      <w:marTop w:val="0"/>
      <w:marBottom w:val="0"/>
      <w:divBdr>
        <w:top w:val="none" w:sz="0" w:space="0" w:color="auto"/>
        <w:left w:val="none" w:sz="0" w:space="0" w:color="auto"/>
        <w:bottom w:val="none" w:sz="0" w:space="0" w:color="auto"/>
        <w:right w:val="none" w:sz="0" w:space="0" w:color="auto"/>
      </w:divBdr>
    </w:div>
    <w:div w:id="698507197">
      <w:bodyDiv w:val="1"/>
      <w:marLeft w:val="0"/>
      <w:marRight w:val="0"/>
      <w:marTop w:val="0"/>
      <w:marBottom w:val="0"/>
      <w:divBdr>
        <w:top w:val="none" w:sz="0" w:space="0" w:color="auto"/>
        <w:left w:val="none" w:sz="0" w:space="0" w:color="auto"/>
        <w:bottom w:val="none" w:sz="0" w:space="0" w:color="auto"/>
        <w:right w:val="none" w:sz="0" w:space="0" w:color="auto"/>
      </w:divBdr>
      <w:divsChild>
        <w:div w:id="1772511083">
          <w:marLeft w:val="0"/>
          <w:marRight w:val="0"/>
          <w:marTop w:val="0"/>
          <w:marBottom w:val="0"/>
          <w:divBdr>
            <w:top w:val="none" w:sz="0" w:space="0" w:color="auto"/>
            <w:left w:val="none" w:sz="0" w:space="0" w:color="auto"/>
            <w:bottom w:val="none" w:sz="0" w:space="0" w:color="auto"/>
            <w:right w:val="none" w:sz="0" w:space="0" w:color="auto"/>
          </w:divBdr>
          <w:divsChild>
            <w:div w:id="1873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98">
      <w:bodyDiv w:val="1"/>
      <w:marLeft w:val="0"/>
      <w:marRight w:val="0"/>
      <w:marTop w:val="0"/>
      <w:marBottom w:val="0"/>
      <w:divBdr>
        <w:top w:val="none" w:sz="0" w:space="0" w:color="auto"/>
        <w:left w:val="none" w:sz="0" w:space="0" w:color="auto"/>
        <w:bottom w:val="none" w:sz="0" w:space="0" w:color="auto"/>
        <w:right w:val="none" w:sz="0" w:space="0" w:color="auto"/>
      </w:divBdr>
    </w:div>
    <w:div w:id="698892835">
      <w:bodyDiv w:val="1"/>
      <w:marLeft w:val="0"/>
      <w:marRight w:val="0"/>
      <w:marTop w:val="0"/>
      <w:marBottom w:val="0"/>
      <w:divBdr>
        <w:top w:val="none" w:sz="0" w:space="0" w:color="auto"/>
        <w:left w:val="none" w:sz="0" w:space="0" w:color="auto"/>
        <w:bottom w:val="none" w:sz="0" w:space="0" w:color="auto"/>
        <w:right w:val="none" w:sz="0" w:space="0" w:color="auto"/>
      </w:divBdr>
    </w:div>
    <w:div w:id="698897379">
      <w:bodyDiv w:val="1"/>
      <w:marLeft w:val="0"/>
      <w:marRight w:val="0"/>
      <w:marTop w:val="0"/>
      <w:marBottom w:val="0"/>
      <w:divBdr>
        <w:top w:val="none" w:sz="0" w:space="0" w:color="auto"/>
        <w:left w:val="none" w:sz="0" w:space="0" w:color="auto"/>
        <w:bottom w:val="none" w:sz="0" w:space="0" w:color="auto"/>
        <w:right w:val="none" w:sz="0" w:space="0" w:color="auto"/>
      </w:divBdr>
    </w:div>
    <w:div w:id="699089442">
      <w:bodyDiv w:val="1"/>
      <w:marLeft w:val="0"/>
      <w:marRight w:val="0"/>
      <w:marTop w:val="0"/>
      <w:marBottom w:val="0"/>
      <w:divBdr>
        <w:top w:val="none" w:sz="0" w:space="0" w:color="auto"/>
        <w:left w:val="none" w:sz="0" w:space="0" w:color="auto"/>
        <w:bottom w:val="none" w:sz="0" w:space="0" w:color="auto"/>
        <w:right w:val="none" w:sz="0" w:space="0" w:color="auto"/>
      </w:divBdr>
    </w:div>
    <w:div w:id="699162495">
      <w:bodyDiv w:val="1"/>
      <w:marLeft w:val="0"/>
      <w:marRight w:val="0"/>
      <w:marTop w:val="0"/>
      <w:marBottom w:val="0"/>
      <w:divBdr>
        <w:top w:val="none" w:sz="0" w:space="0" w:color="auto"/>
        <w:left w:val="none" w:sz="0" w:space="0" w:color="auto"/>
        <w:bottom w:val="none" w:sz="0" w:space="0" w:color="auto"/>
        <w:right w:val="none" w:sz="0" w:space="0" w:color="auto"/>
      </w:divBdr>
    </w:div>
    <w:div w:id="699472585">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546393">
      <w:bodyDiv w:val="1"/>
      <w:marLeft w:val="0"/>
      <w:marRight w:val="0"/>
      <w:marTop w:val="0"/>
      <w:marBottom w:val="0"/>
      <w:divBdr>
        <w:top w:val="none" w:sz="0" w:space="0" w:color="auto"/>
        <w:left w:val="none" w:sz="0" w:space="0" w:color="auto"/>
        <w:bottom w:val="none" w:sz="0" w:space="0" w:color="auto"/>
        <w:right w:val="none" w:sz="0" w:space="0" w:color="auto"/>
      </w:divBdr>
    </w:div>
    <w:div w:id="699552902">
      <w:bodyDiv w:val="1"/>
      <w:marLeft w:val="0"/>
      <w:marRight w:val="0"/>
      <w:marTop w:val="0"/>
      <w:marBottom w:val="0"/>
      <w:divBdr>
        <w:top w:val="none" w:sz="0" w:space="0" w:color="auto"/>
        <w:left w:val="none" w:sz="0" w:space="0" w:color="auto"/>
        <w:bottom w:val="none" w:sz="0" w:space="0" w:color="auto"/>
        <w:right w:val="none" w:sz="0" w:space="0" w:color="auto"/>
      </w:divBdr>
    </w:div>
    <w:div w:id="699669709">
      <w:bodyDiv w:val="1"/>
      <w:marLeft w:val="0"/>
      <w:marRight w:val="0"/>
      <w:marTop w:val="0"/>
      <w:marBottom w:val="0"/>
      <w:divBdr>
        <w:top w:val="none" w:sz="0" w:space="0" w:color="auto"/>
        <w:left w:val="none" w:sz="0" w:space="0" w:color="auto"/>
        <w:bottom w:val="none" w:sz="0" w:space="0" w:color="auto"/>
        <w:right w:val="none" w:sz="0" w:space="0" w:color="auto"/>
      </w:divBdr>
    </w:div>
    <w:div w:id="700014760">
      <w:bodyDiv w:val="1"/>
      <w:marLeft w:val="0"/>
      <w:marRight w:val="0"/>
      <w:marTop w:val="0"/>
      <w:marBottom w:val="0"/>
      <w:divBdr>
        <w:top w:val="none" w:sz="0" w:space="0" w:color="auto"/>
        <w:left w:val="none" w:sz="0" w:space="0" w:color="auto"/>
        <w:bottom w:val="none" w:sz="0" w:space="0" w:color="auto"/>
        <w:right w:val="none" w:sz="0" w:space="0" w:color="auto"/>
      </w:divBdr>
    </w:div>
    <w:div w:id="700127016">
      <w:bodyDiv w:val="1"/>
      <w:marLeft w:val="0"/>
      <w:marRight w:val="0"/>
      <w:marTop w:val="0"/>
      <w:marBottom w:val="0"/>
      <w:divBdr>
        <w:top w:val="none" w:sz="0" w:space="0" w:color="auto"/>
        <w:left w:val="none" w:sz="0" w:space="0" w:color="auto"/>
        <w:bottom w:val="none" w:sz="0" w:space="0" w:color="auto"/>
        <w:right w:val="none" w:sz="0" w:space="0" w:color="auto"/>
      </w:divBdr>
    </w:div>
    <w:div w:id="700278883">
      <w:bodyDiv w:val="1"/>
      <w:marLeft w:val="0"/>
      <w:marRight w:val="0"/>
      <w:marTop w:val="0"/>
      <w:marBottom w:val="0"/>
      <w:divBdr>
        <w:top w:val="none" w:sz="0" w:space="0" w:color="auto"/>
        <w:left w:val="none" w:sz="0" w:space="0" w:color="auto"/>
        <w:bottom w:val="none" w:sz="0" w:space="0" w:color="auto"/>
        <w:right w:val="none" w:sz="0" w:space="0" w:color="auto"/>
      </w:divBdr>
    </w:div>
    <w:div w:id="701130115">
      <w:bodyDiv w:val="1"/>
      <w:marLeft w:val="0"/>
      <w:marRight w:val="0"/>
      <w:marTop w:val="0"/>
      <w:marBottom w:val="0"/>
      <w:divBdr>
        <w:top w:val="none" w:sz="0" w:space="0" w:color="auto"/>
        <w:left w:val="none" w:sz="0" w:space="0" w:color="auto"/>
        <w:bottom w:val="none" w:sz="0" w:space="0" w:color="auto"/>
        <w:right w:val="none" w:sz="0" w:space="0" w:color="auto"/>
      </w:divBdr>
    </w:div>
    <w:div w:id="701131774">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3921">
      <w:bodyDiv w:val="1"/>
      <w:marLeft w:val="0"/>
      <w:marRight w:val="0"/>
      <w:marTop w:val="0"/>
      <w:marBottom w:val="0"/>
      <w:divBdr>
        <w:top w:val="none" w:sz="0" w:space="0" w:color="auto"/>
        <w:left w:val="none" w:sz="0" w:space="0" w:color="auto"/>
        <w:bottom w:val="none" w:sz="0" w:space="0" w:color="auto"/>
        <w:right w:val="none" w:sz="0" w:space="0" w:color="auto"/>
      </w:divBdr>
    </w:div>
    <w:div w:id="701444816">
      <w:bodyDiv w:val="1"/>
      <w:marLeft w:val="0"/>
      <w:marRight w:val="0"/>
      <w:marTop w:val="0"/>
      <w:marBottom w:val="0"/>
      <w:divBdr>
        <w:top w:val="none" w:sz="0" w:space="0" w:color="auto"/>
        <w:left w:val="none" w:sz="0" w:space="0" w:color="auto"/>
        <w:bottom w:val="none" w:sz="0" w:space="0" w:color="auto"/>
        <w:right w:val="none" w:sz="0" w:space="0" w:color="auto"/>
      </w:divBdr>
    </w:div>
    <w:div w:id="701445897">
      <w:bodyDiv w:val="1"/>
      <w:marLeft w:val="0"/>
      <w:marRight w:val="0"/>
      <w:marTop w:val="0"/>
      <w:marBottom w:val="0"/>
      <w:divBdr>
        <w:top w:val="none" w:sz="0" w:space="0" w:color="auto"/>
        <w:left w:val="none" w:sz="0" w:space="0" w:color="auto"/>
        <w:bottom w:val="none" w:sz="0" w:space="0" w:color="auto"/>
        <w:right w:val="none" w:sz="0" w:space="0" w:color="auto"/>
      </w:divBdr>
    </w:div>
    <w:div w:id="701514361">
      <w:bodyDiv w:val="1"/>
      <w:marLeft w:val="0"/>
      <w:marRight w:val="0"/>
      <w:marTop w:val="0"/>
      <w:marBottom w:val="0"/>
      <w:divBdr>
        <w:top w:val="none" w:sz="0" w:space="0" w:color="auto"/>
        <w:left w:val="none" w:sz="0" w:space="0" w:color="auto"/>
        <w:bottom w:val="none" w:sz="0" w:space="0" w:color="auto"/>
        <w:right w:val="none" w:sz="0" w:space="0" w:color="auto"/>
      </w:divBdr>
    </w:div>
    <w:div w:id="701711786">
      <w:bodyDiv w:val="1"/>
      <w:marLeft w:val="0"/>
      <w:marRight w:val="0"/>
      <w:marTop w:val="0"/>
      <w:marBottom w:val="0"/>
      <w:divBdr>
        <w:top w:val="none" w:sz="0" w:space="0" w:color="auto"/>
        <w:left w:val="none" w:sz="0" w:space="0" w:color="auto"/>
        <w:bottom w:val="none" w:sz="0" w:space="0" w:color="auto"/>
        <w:right w:val="none" w:sz="0" w:space="0" w:color="auto"/>
      </w:divBdr>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167584">
      <w:bodyDiv w:val="1"/>
      <w:marLeft w:val="0"/>
      <w:marRight w:val="0"/>
      <w:marTop w:val="0"/>
      <w:marBottom w:val="0"/>
      <w:divBdr>
        <w:top w:val="none" w:sz="0" w:space="0" w:color="auto"/>
        <w:left w:val="none" w:sz="0" w:space="0" w:color="auto"/>
        <w:bottom w:val="none" w:sz="0" w:space="0" w:color="auto"/>
        <w:right w:val="none" w:sz="0" w:space="0" w:color="auto"/>
      </w:divBdr>
    </w:div>
    <w:div w:id="702218275">
      <w:bodyDiv w:val="1"/>
      <w:marLeft w:val="0"/>
      <w:marRight w:val="0"/>
      <w:marTop w:val="0"/>
      <w:marBottom w:val="0"/>
      <w:divBdr>
        <w:top w:val="none" w:sz="0" w:space="0" w:color="auto"/>
        <w:left w:val="none" w:sz="0" w:space="0" w:color="auto"/>
        <w:bottom w:val="none" w:sz="0" w:space="0" w:color="auto"/>
        <w:right w:val="none" w:sz="0" w:space="0" w:color="auto"/>
      </w:divBdr>
    </w:div>
    <w:div w:id="702250461">
      <w:bodyDiv w:val="1"/>
      <w:marLeft w:val="0"/>
      <w:marRight w:val="0"/>
      <w:marTop w:val="0"/>
      <w:marBottom w:val="0"/>
      <w:divBdr>
        <w:top w:val="none" w:sz="0" w:space="0" w:color="auto"/>
        <w:left w:val="none" w:sz="0" w:space="0" w:color="auto"/>
        <w:bottom w:val="none" w:sz="0" w:space="0" w:color="auto"/>
        <w:right w:val="none" w:sz="0" w:space="0" w:color="auto"/>
      </w:divBdr>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367294">
      <w:bodyDiv w:val="1"/>
      <w:marLeft w:val="0"/>
      <w:marRight w:val="0"/>
      <w:marTop w:val="0"/>
      <w:marBottom w:val="0"/>
      <w:divBdr>
        <w:top w:val="none" w:sz="0" w:space="0" w:color="auto"/>
        <w:left w:val="none" w:sz="0" w:space="0" w:color="auto"/>
        <w:bottom w:val="none" w:sz="0" w:space="0" w:color="auto"/>
        <w:right w:val="none" w:sz="0" w:space="0" w:color="auto"/>
      </w:divBdr>
    </w:div>
    <w:div w:id="702369185">
      <w:bodyDiv w:val="1"/>
      <w:marLeft w:val="0"/>
      <w:marRight w:val="0"/>
      <w:marTop w:val="0"/>
      <w:marBottom w:val="0"/>
      <w:divBdr>
        <w:top w:val="none" w:sz="0" w:space="0" w:color="auto"/>
        <w:left w:val="none" w:sz="0" w:space="0" w:color="auto"/>
        <w:bottom w:val="none" w:sz="0" w:space="0" w:color="auto"/>
        <w:right w:val="none" w:sz="0" w:space="0" w:color="auto"/>
      </w:divBdr>
    </w:div>
    <w:div w:id="703019344">
      <w:bodyDiv w:val="1"/>
      <w:marLeft w:val="0"/>
      <w:marRight w:val="0"/>
      <w:marTop w:val="0"/>
      <w:marBottom w:val="0"/>
      <w:divBdr>
        <w:top w:val="none" w:sz="0" w:space="0" w:color="auto"/>
        <w:left w:val="none" w:sz="0" w:space="0" w:color="auto"/>
        <w:bottom w:val="none" w:sz="0" w:space="0" w:color="auto"/>
        <w:right w:val="none" w:sz="0" w:space="0" w:color="auto"/>
      </w:divBdr>
    </w:div>
    <w:div w:id="703210974">
      <w:bodyDiv w:val="1"/>
      <w:marLeft w:val="0"/>
      <w:marRight w:val="0"/>
      <w:marTop w:val="0"/>
      <w:marBottom w:val="0"/>
      <w:divBdr>
        <w:top w:val="none" w:sz="0" w:space="0" w:color="auto"/>
        <w:left w:val="none" w:sz="0" w:space="0" w:color="auto"/>
        <w:bottom w:val="none" w:sz="0" w:space="0" w:color="auto"/>
        <w:right w:val="none" w:sz="0" w:space="0" w:color="auto"/>
      </w:divBdr>
    </w:div>
    <w:div w:id="703332679">
      <w:bodyDiv w:val="1"/>
      <w:marLeft w:val="0"/>
      <w:marRight w:val="0"/>
      <w:marTop w:val="0"/>
      <w:marBottom w:val="0"/>
      <w:divBdr>
        <w:top w:val="none" w:sz="0" w:space="0" w:color="auto"/>
        <w:left w:val="none" w:sz="0" w:space="0" w:color="auto"/>
        <w:bottom w:val="none" w:sz="0" w:space="0" w:color="auto"/>
        <w:right w:val="none" w:sz="0" w:space="0" w:color="auto"/>
      </w:divBdr>
    </w:div>
    <w:div w:id="703333070">
      <w:bodyDiv w:val="1"/>
      <w:marLeft w:val="0"/>
      <w:marRight w:val="0"/>
      <w:marTop w:val="0"/>
      <w:marBottom w:val="0"/>
      <w:divBdr>
        <w:top w:val="none" w:sz="0" w:space="0" w:color="auto"/>
        <w:left w:val="none" w:sz="0" w:space="0" w:color="auto"/>
        <w:bottom w:val="none" w:sz="0" w:space="0" w:color="auto"/>
        <w:right w:val="none" w:sz="0" w:space="0" w:color="auto"/>
      </w:divBdr>
    </w:div>
    <w:div w:id="703479810">
      <w:bodyDiv w:val="1"/>
      <w:marLeft w:val="0"/>
      <w:marRight w:val="0"/>
      <w:marTop w:val="0"/>
      <w:marBottom w:val="0"/>
      <w:divBdr>
        <w:top w:val="none" w:sz="0" w:space="0" w:color="auto"/>
        <w:left w:val="none" w:sz="0" w:space="0" w:color="auto"/>
        <w:bottom w:val="none" w:sz="0" w:space="0" w:color="auto"/>
        <w:right w:val="none" w:sz="0" w:space="0" w:color="auto"/>
      </w:divBdr>
    </w:div>
    <w:div w:id="703791400">
      <w:bodyDiv w:val="1"/>
      <w:marLeft w:val="0"/>
      <w:marRight w:val="0"/>
      <w:marTop w:val="0"/>
      <w:marBottom w:val="0"/>
      <w:divBdr>
        <w:top w:val="none" w:sz="0" w:space="0" w:color="auto"/>
        <w:left w:val="none" w:sz="0" w:space="0" w:color="auto"/>
        <w:bottom w:val="none" w:sz="0" w:space="0" w:color="auto"/>
        <w:right w:val="none" w:sz="0" w:space="0" w:color="auto"/>
      </w:divBdr>
    </w:div>
    <w:div w:id="703794722">
      <w:bodyDiv w:val="1"/>
      <w:marLeft w:val="0"/>
      <w:marRight w:val="0"/>
      <w:marTop w:val="0"/>
      <w:marBottom w:val="0"/>
      <w:divBdr>
        <w:top w:val="none" w:sz="0" w:space="0" w:color="auto"/>
        <w:left w:val="none" w:sz="0" w:space="0" w:color="auto"/>
        <w:bottom w:val="none" w:sz="0" w:space="0" w:color="auto"/>
        <w:right w:val="none" w:sz="0" w:space="0" w:color="auto"/>
      </w:divBdr>
    </w:div>
    <w:div w:id="704060226">
      <w:bodyDiv w:val="1"/>
      <w:marLeft w:val="0"/>
      <w:marRight w:val="0"/>
      <w:marTop w:val="0"/>
      <w:marBottom w:val="0"/>
      <w:divBdr>
        <w:top w:val="none" w:sz="0" w:space="0" w:color="auto"/>
        <w:left w:val="none" w:sz="0" w:space="0" w:color="auto"/>
        <w:bottom w:val="none" w:sz="0" w:space="0" w:color="auto"/>
        <w:right w:val="none" w:sz="0" w:space="0" w:color="auto"/>
      </w:divBdr>
    </w:div>
    <w:div w:id="704134131">
      <w:bodyDiv w:val="1"/>
      <w:marLeft w:val="0"/>
      <w:marRight w:val="0"/>
      <w:marTop w:val="0"/>
      <w:marBottom w:val="0"/>
      <w:divBdr>
        <w:top w:val="none" w:sz="0" w:space="0" w:color="auto"/>
        <w:left w:val="none" w:sz="0" w:space="0" w:color="auto"/>
        <w:bottom w:val="none" w:sz="0" w:space="0" w:color="auto"/>
        <w:right w:val="none" w:sz="0" w:space="0" w:color="auto"/>
      </w:divBdr>
    </w:div>
    <w:div w:id="704257775">
      <w:bodyDiv w:val="1"/>
      <w:marLeft w:val="0"/>
      <w:marRight w:val="0"/>
      <w:marTop w:val="0"/>
      <w:marBottom w:val="0"/>
      <w:divBdr>
        <w:top w:val="none" w:sz="0" w:space="0" w:color="auto"/>
        <w:left w:val="none" w:sz="0" w:space="0" w:color="auto"/>
        <w:bottom w:val="none" w:sz="0" w:space="0" w:color="auto"/>
        <w:right w:val="none" w:sz="0" w:space="0" w:color="auto"/>
      </w:divBdr>
    </w:div>
    <w:div w:id="704332751">
      <w:bodyDiv w:val="1"/>
      <w:marLeft w:val="0"/>
      <w:marRight w:val="0"/>
      <w:marTop w:val="0"/>
      <w:marBottom w:val="0"/>
      <w:divBdr>
        <w:top w:val="none" w:sz="0" w:space="0" w:color="auto"/>
        <w:left w:val="none" w:sz="0" w:space="0" w:color="auto"/>
        <w:bottom w:val="none" w:sz="0" w:space="0" w:color="auto"/>
        <w:right w:val="none" w:sz="0" w:space="0" w:color="auto"/>
      </w:divBdr>
    </w:div>
    <w:div w:id="704335867">
      <w:bodyDiv w:val="1"/>
      <w:marLeft w:val="0"/>
      <w:marRight w:val="0"/>
      <w:marTop w:val="0"/>
      <w:marBottom w:val="0"/>
      <w:divBdr>
        <w:top w:val="none" w:sz="0" w:space="0" w:color="auto"/>
        <w:left w:val="none" w:sz="0" w:space="0" w:color="auto"/>
        <w:bottom w:val="none" w:sz="0" w:space="0" w:color="auto"/>
        <w:right w:val="none" w:sz="0" w:space="0" w:color="auto"/>
      </w:divBdr>
    </w:div>
    <w:div w:id="704450836">
      <w:bodyDiv w:val="1"/>
      <w:marLeft w:val="0"/>
      <w:marRight w:val="0"/>
      <w:marTop w:val="0"/>
      <w:marBottom w:val="0"/>
      <w:divBdr>
        <w:top w:val="none" w:sz="0" w:space="0" w:color="auto"/>
        <w:left w:val="none" w:sz="0" w:space="0" w:color="auto"/>
        <w:bottom w:val="none" w:sz="0" w:space="0" w:color="auto"/>
        <w:right w:val="none" w:sz="0" w:space="0" w:color="auto"/>
      </w:divBdr>
    </w:div>
    <w:div w:id="704453197">
      <w:bodyDiv w:val="1"/>
      <w:marLeft w:val="0"/>
      <w:marRight w:val="0"/>
      <w:marTop w:val="0"/>
      <w:marBottom w:val="0"/>
      <w:divBdr>
        <w:top w:val="none" w:sz="0" w:space="0" w:color="auto"/>
        <w:left w:val="none" w:sz="0" w:space="0" w:color="auto"/>
        <w:bottom w:val="none" w:sz="0" w:space="0" w:color="auto"/>
        <w:right w:val="none" w:sz="0" w:space="0" w:color="auto"/>
      </w:divBdr>
    </w:div>
    <w:div w:id="704598603">
      <w:bodyDiv w:val="1"/>
      <w:marLeft w:val="0"/>
      <w:marRight w:val="0"/>
      <w:marTop w:val="0"/>
      <w:marBottom w:val="0"/>
      <w:divBdr>
        <w:top w:val="none" w:sz="0" w:space="0" w:color="auto"/>
        <w:left w:val="none" w:sz="0" w:space="0" w:color="auto"/>
        <w:bottom w:val="none" w:sz="0" w:space="0" w:color="auto"/>
        <w:right w:val="none" w:sz="0" w:space="0" w:color="auto"/>
      </w:divBdr>
    </w:div>
    <w:div w:id="704719500">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379">
      <w:bodyDiv w:val="1"/>
      <w:marLeft w:val="0"/>
      <w:marRight w:val="0"/>
      <w:marTop w:val="0"/>
      <w:marBottom w:val="0"/>
      <w:divBdr>
        <w:top w:val="none" w:sz="0" w:space="0" w:color="auto"/>
        <w:left w:val="none" w:sz="0" w:space="0" w:color="auto"/>
        <w:bottom w:val="none" w:sz="0" w:space="0" w:color="auto"/>
        <w:right w:val="none" w:sz="0" w:space="0" w:color="auto"/>
      </w:divBdr>
    </w:div>
    <w:div w:id="704912887">
      <w:bodyDiv w:val="1"/>
      <w:marLeft w:val="0"/>
      <w:marRight w:val="0"/>
      <w:marTop w:val="0"/>
      <w:marBottom w:val="0"/>
      <w:divBdr>
        <w:top w:val="none" w:sz="0" w:space="0" w:color="auto"/>
        <w:left w:val="none" w:sz="0" w:space="0" w:color="auto"/>
        <w:bottom w:val="none" w:sz="0" w:space="0" w:color="auto"/>
        <w:right w:val="none" w:sz="0" w:space="0" w:color="auto"/>
      </w:divBdr>
    </w:div>
    <w:div w:id="705062700">
      <w:bodyDiv w:val="1"/>
      <w:marLeft w:val="0"/>
      <w:marRight w:val="0"/>
      <w:marTop w:val="0"/>
      <w:marBottom w:val="0"/>
      <w:divBdr>
        <w:top w:val="none" w:sz="0" w:space="0" w:color="auto"/>
        <w:left w:val="none" w:sz="0" w:space="0" w:color="auto"/>
        <w:bottom w:val="none" w:sz="0" w:space="0" w:color="auto"/>
        <w:right w:val="none" w:sz="0" w:space="0" w:color="auto"/>
      </w:divBdr>
    </w:div>
    <w:div w:id="705251721">
      <w:bodyDiv w:val="1"/>
      <w:marLeft w:val="0"/>
      <w:marRight w:val="0"/>
      <w:marTop w:val="0"/>
      <w:marBottom w:val="0"/>
      <w:divBdr>
        <w:top w:val="none" w:sz="0" w:space="0" w:color="auto"/>
        <w:left w:val="none" w:sz="0" w:space="0" w:color="auto"/>
        <w:bottom w:val="none" w:sz="0" w:space="0" w:color="auto"/>
        <w:right w:val="none" w:sz="0" w:space="0" w:color="auto"/>
      </w:divBdr>
    </w:div>
    <w:div w:id="705258035">
      <w:bodyDiv w:val="1"/>
      <w:marLeft w:val="0"/>
      <w:marRight w:val="0"/>
      <w:marTop w:val="0"/>
      <w:marBottom w:val="0"/>
      <w:divBdr>
        <w:top w:val="none" w:sz="0" w:space="0" w:color="auto"/>
        <w:left w:val="none" w:sz="0" w:space="0" w:color="auto"/>
        <w:bottom w:val="none" w:sz="0" w:space="0" w:color="auto"/>
        <w:right w:val="none" w:sz="0" w:space="0" w:color="auto"/>
      </w:divBdr>
    </w:div>
    <w:div w:id="705444109">
      <w:bodyDiv w:val="1"/>
      <w:marLeft w:val="0"/>
      <w:marRight w:val="0"/>
      <w:marTop w:val="0"/>
      <w:marBottom w:val="0"/>
      <w:divBdr>
        <w:top w:val="none" w:sz="0" w:space="0" w:color="auto"/>
        <w:left w:val="none" w:sz="0" w:space="0" w:color="auto"/>
        <w:bottom w:val="none" w:sz="0" w:space="0" w:color="auto"/>
        <w:right w:val="none" w:sz="0" w:space="0" w:color="auto"/>
      </w:divBdr>
    </w:div>
    <w:div w:id="705636965">
      <w:bodyDiv w:val="1"/>
      <w:marLeft w:val="0"/>
      <w:marRight w:val="0"/>
      <w:marTop w:val="0"/>
      <w:marBottom w:val="0"/>
      <w:divBdr>
        <w:top w:val="none" w:sz="0" w:space="0" w:color="auto"/>
        <w:left w:val="none" w:sz="0" w:space="0" w:color="auto"/>
        <w:bottom w:val="none" w:sz="0" w:space="0" w:color="auto"/>
        <w:right w:val="none" w:sz="0" w:space="0" w:color="auto"/>
      </w:divBdr>
    </w:div>
    <w:div w:id="705646014">
      <w:bodyDiv w:val="1"/>
      <w:marLeft w:val="0"/>
      <w:marRight w:val="0"/>
      <w:marTop w:val="0"/>
      <w:marBottom w:val="0"/>
      <w:divBdr>
        <w:top w:val="none" w:sz="0" w:space="0" w:color="auto"/>
        <w:left w:val="none" w:sz="0" w:space="0" w:color="auto"/>
        <w:bottom w:val="none" w:sz="0" w:space="0" w:color="auto"/>
        <w:right w:val="none" w:sz="0" w:space="0" w:color="auto"/>
      </w:divBdr>
    </w:div>
    <w:div w:id="705982079">
      <w:bodyDiv w:val="1"/>
      <w:marLeft w:val="0"/>
      <w:marRight w:val="0"/>
      <w:marTop w:val="0"/>
      <w:marBottom w:val="0"/>
      <w:divBdr>
        <w:top w:val="none" w:sz="0" w:space="0" w:color="auto"/>
        <w:left w:val="none" w:sz="0" w:space="0" w:color="auto"/>
        <w:bottom w:val="none" w:sz="0" w:space="0" w:color="auto"/>
        <w:right w:val="none" w:sz="0" w:space="0" w:color="auto"/>
      </w:divBdr>
    </w:div>
    <w:div w:id="706025418">
      <w:bodyDiv w:val="1"/>
      <w:marLeft w:val="0"/>
      <w:marRight w:val="0"/>
      <w:marTop w:val="0"/>
      <w:marBottom w:val="0"/>
      <w:divBdr>
        <w:top w:val="none" w:sz="0" w:space="0" w:color="auto"/>
        <w:left w:val="none" w:sz="0" w:space="0" w:color="auto"/>
        <w:bottom w:val="none" w:sz="0" w:space="0" w:color="auto"/>
        <w:right w:val="none" w:sz="0" w:space="0" w:color="auto"/>
      </w:divBdr>
    </w:div>
    <w:div w:id="706102340">
      <w:bodyDiv w:val="1"/>
      <w:marLeft w:val="0"/>
      <w:marRight w:val="0"/>
      <w:marTop w:val="0"/>
      <w:marBottom w:val="0"/>
      <w:divBdr>
        <w:top w:val="none" w:sz="0" w:space="0" w:color="auto"/>
        <w:left w:val="none" w:sz="0" w:space="0" w:color="auto"/>
        <w:bottom w:val="none" w:sz="0" w:space="0" w:color="auto"/>
        <w:right w:val="none" w:sz="0" w:space="0" w:color="auto"/>
      </w:divBdr>
    </w:div>
    <w:div w:id="706106519">
      <w:bodyDiv w:val="1"/>
      <w:marLeft w:val="0"/>
      <w:marRight w:val="0"/>
      <w:marTop w:val="0"/>
      <w:marBottom w:val="0"/>
      <w:divBdr>
        <w:top w:val="none" w:sz="0" w:space="0" w:color="auto"/>
        <w:left w:val="none" w:sz="0" w:space="0" w:color="auto"/>
        <w:bottom w:val="none" w:sz="0" w:space="0" w:color="auto"/>
        <w:right w:val="none" w:sz="0" w:space="0" w:color="auto"/>
      </w:divBdr>
    </w:div>
    <w:div w:id="706183035">
      <w:bodyDiv w:val="1"/>
      <w:marLeft w:val="0"/>
      <w:marRight w:val="0"/>
      <w:marTop w:val="0"/>
      <w:marBottom w:val="0"/>
      <w:divBdr>
        <w:top w:val="none" w:sz="0" w:space="0" w:color="auto"/>
        <w:left w:val="none" w:sz="0" w:space="0" w:color="auto"/>
        <w:bottom w:val="none" w:sz="0" w:space="0" w:color="auto"/>
        <w:right w:val="none" w:sz="0" w:space="0" w:color="auto"/>
      </w:divBdr>
    </w:div>
    <w:div w:id="706414608">
      <w:bodyDiv w:val="1"/>
      <w:marLeft w:val="0"/>
      <w:marRight w:val="0"/>
      <w:marTop w:val="0"/>
      <w:marBottom w:val="0"/>
      <w:divBdr>
        <w:top w:val="none" w:sz="0" w:space="0" w:color="auto"/>
        <w:left w:val="none" w:sz="0" w:space="0" w:color="auto"/>
        <w:bottom w:val="none" w:sz="0" w:space="0" w:color="auto"/>
        <w:right w:val="none" w:sz="0" w:space="0" w:color="auto"/>
      </w:divBdr>
    </w:div>
    <w:div w:id="706678937">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687566">
      <w:bodyDiv w:val="1"/>
      <w:marLeft w:val="0"/>
      <w:marRight w:val="0"/>
      <w:marTop w:val="0"/>
      <w:marBottom w:val="0"/>
      <w:divBdr>
        <w:top w:val="none" w:sz="0" w:space="0" w:color="auto"/>
        <w:left w:val="none" w:sz="0" w:space="0" w:color="auto"/>
        <w:bottom w:val="none" w:sz="0" w:space="0" w:color="auto"/>
        <w:right w:val="none" w:sz="0" w:space="0" w:color="auto"/>
      </w:divBdr>
    </w:div>
    <w:div w:id="706759386">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265516">
      <w:bodyDiv w:val="1"/>
      <w:marLeft w:val="0"/>
      <w:marRight w:val="0"/>
      <w:marTop w:val="0"/>
      <w:marBottom w:val="0"/>
      <w:divBdr>
        <w:top w:val="none" w:sz="0" w:space="0" w:color="auto"/>
        <w:left w:val="none" w:sz="0" w:space="0" w:color="auto"/>
        <w:bottom w:val="none" w:sz="0" w:space="0" w:color="auto"/>
        <w:right w:val="none" w:sz="0" w:space="0" w:color="auto"/>
      </w:divBdr>
    </w:div>
    <w:div w:id="707409852">
      <w:bodyDiv w:val="1"/>
      <w:marLeft w:val="0"/>
      <w:marRight w:val="0"/>
      <w:marTop w:val="0"/>
      <w:marBottom w:val="0"/>
      <w:divBdr>
        <w:top w:val="none" w:sz="0" w:space="0" w:color="auto"/>
        <w:left w:val="none" w:sz="0" w:space="0" w:color="auto"/>
        <w:bottom w:val="none" w:sz="0" w:space="0" w:color="auto"/>
        <w:right w:val="none" w:sz="0" w:space="0" w:color="auto"/>
      </w:divBdr>
    </w:div>
    <w:div w:id="707800476">
      <w:bodyDiv w:val="1"/>
      <w:marLeft w:val="0"/>
      <w:marRight w:val="0"/>
      <w:marTop w:val="0"/>
      <w:marBottom w:val="0"/>
      <w:divBdr>
        <w:top w:val="none" w:sz="0" w:space="0" w:color="auto"/>
        <w:left w:val="none" w:sz="0" w:space="0" w:color="auto"/>
        <w:bottom w:val="none" w:sz="0" w:space="0" w:color="auto"/>
        <w:right w:val="none" w:sz="0" w:space="0" w:color="auto"/>
      </w:divBdr>
    </w:div>
    <w:div w:id="708144876">
      <w:bodyDiv w:val="1"/>
      <w:marLeft w:val="0"/>
      <w:marRight w:val="0"/>
      <w:marTop w:val="0"/>
      <w:marBottom w:val="0"/>
      <w:divBdr>
        <w:top w:val="none" w:sz="0" w:space="0" w:color="auto"/>
        <w:left w:val="none" w:sz="0" w:space="0" w:color="auto"/>
        <w:bottom w:val="none" w:sz="0" w:space="0" w:color="auto"/>
        <w:right w:val="none" w:sz="0" w:space="0" w:color="auto"/>
      </w:divBdr>
    </w:div>
    <w:div w:id="708725243">
      <w:bodyDiv w:val="1"/>
      <w:marLeft w:val="0"/>
      <w:marRight w:val="0"/>
      <w:marTop w:val="0"/>
      <w:marBottom w:val="0"/>
      <w:divBdr>
        <w:top w:val="none" w:sz="0" w:space="0" w:color="auto"/>
        <w:left w:val="none" w:sz="0" w:space="0" w:color="auto"/>
        <w:bottom w:val="none" w:sz="0" w:space="0" w:color="auto"/>
        <w:right w:val="none" w:sz="0" w:space="0" w:color="auto"/>
      </w:divBdr>
    </w:div>
    <w:div w:id="708914834">
      <w:bodyDiv w:val="1"/>
      <w:marLeft w:val="0"/>
      <w:marRight w:val="0"/>
      <w:marTop w:val="0"/>
      <w:marBottom w:val="0"/>
      <w:divBdr>
        <w:top w:val="none" w:sz="0" w:space="0" w:color="auto"/>
        <w:left w:val="none" w:sz="0" w:space="0" w:color="auto"/>
        <w:bottom w:val="none" w:sz="0" w:space="0" w:color="auto"/>
        <w:right w:val="none" w:sz="0" w:space="0" w:color="auto"/>
      </w:divBdr>
    </w:div>
    <w:div w:id="708989907">
      <w:bodyDiv w:val="1"/>
      <w:marLeft w:val="0"/>
      <w:marRight w:val="0"/>
      <w:marTop w:val="0"/>
      <w:marBottom w:val="0"/>
      <w:divBdr>
        <w:top w:val="none" w:sz="0" w:space="0" w:color="auto"/>
        <w:left w:val="none" w:sz="0" w:space="0" w:color="auto"/>
        <w:bottom w:val="none" w:sz="0" w:space="0" w:color="auto"/>
        <w:right w:val="none" w:sz="0" w:space="0" w:color="auto"/>
      </w:divBdr>
    </w:div>
    <w:div w:id="709108574">
      <w:bodyDiv w:val="1"/>
      <w:marLeft w:val="0"/>
      <w:marRight w:val="0"/>
      <w:marTop w:val="0"/>
      <w:marBottom w:val="0"/>
      <w:divBdr>
        <w:top w:val="none" w:sz="0" w:space="0" w:color="auto"/>
        <w:left w:val="none" w:sz="0" w:space="0" w:color="auto"/>
        <w:bottom w:val="none" w:sz="0" w:space="0" w:color="auto"/>
        <w:right w:val="none" w:sz="0" w:space="0" w:color="auto"/>
      </w:divBdr>
    </w:div>
    <w:div w:id="709300364">
      <w:bodyDiv w:val="1"/>
      <w:marLeft w:val="0"/>
      <w:marRight w:val="0"/>
      <w:marTop w:val="0"/>
      <w:marBottom w:val="0"/>
      <w:divBdr>
        <w:top w:val="none" w:sz="0" w:space="0" w:color="auto"/>
        <w:left w:val="none" w:sz="0" w:space="0" w:color="auto"/>
        <w:bottom w:val="none" w:sz="0" w:space="0" w:color="auto"/>
        <w:right w:val="none" w:sz="0" w:space="0" w:color="auto"/>
      </w:divBdr>
    </w:div>
    <w:div w:id="709301702">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450572">
      <w:bodyDiv w:val="1"/>
      <w:marLeft w:val="0"/>
      <w:marRight w:val="0"/>
      <w:marTop w:val="0"/>
      <w:marBottom w:val="0"/>
      <w:divBdr>
        <w:top w:val="none" w:sz="0" w:space="0" w:color="auto"/>
        <w:left w:val="none" w:sz="0" w:space="0" w:color="auto"/>
        <w:bottom w:val="none" w:sz="0" w:space="0" w:color="auto"/>
        <w:right w:val="none" w:sz="0" w:space="0" w:color="auto"/>
      </w:divBdr>
    </w:div>
    <w:div w:id="709495728">
      <w:bodyDiv w:val="1"/>
      <w:marLeft w:val="0"/>
      <w:marRight w:val="0"/>
      <w:marTop w:val="0"/>
      <w:marBottom w:val="0"/>
      <w:divBdr>
        <w:top w:val="none" w:sz="0" w:space="0" w:color="auto"/>
        <w:left w:val="none" w:sz="0" w:space="0" w:color="auto"/>
        <w:bottom w:val="none" w:sz="0" w:space="0" w:color="auto"/>
        <w:right w:val="none" w:sz="0" w:space="0" w:color="auto"/>
      </w:divBdr>
    </w:div>
    <w:div w:id="709573939">
      <w:bodyDiv w:val="1"/>
      <w:marLeft w:val="0"/>
      <w:marRight w:val="0"/>
      <w:marTop w:val="0"/>
      <w:marBottom w:val="0"/>
      <w:divBdr>
        <w:top w:val="none" w:sz="0" w:space="0" w:color="auto"/>
        <w:left w:val="none" w:sz="0" w:space="0" w:color="auto"/>
        <w:bottom w:val="none" w:sz="0" w:space="0" w:color="auto"/>
        <w:right w:val="none" w:sz="0" w:space="0" w:color="auto"/>
      </w:divBdr>
    </w:div>
    <w:div w:id="710039788">
      <w:bodyDiv w:val="1"/>
      <w:marLeft w:val="0"/>
      <w:marRight w:val="0"/>
      <w:marTop w:val="0"/>
      <w:marBottom w:val="0"/>
      <w:divBdr>
        <w:top w:val="none" w:sz="0" w:space="0" w:color="auto"/>
        <w:left w:val="none" w:sz="0" w:space="0" w:color="auto"/>
        <w:bottom w:val="none" w:sz="0" w:space="0" w:color="auto"/>
        <w:right w:val="none" w:sz="0" w:space="0" w:color="auto"/>
      </w:divBdr>
    </w:div>
    <w:div w:id="710225125">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302">
      <w:bodyDiv w:val="1"/>
      <w:marLeft w:val="0"/>
      <w:marRight w:val="0"/>
      <w:marTop w:val="0"/>
      <w:marBottom w:val="0"/>
      <w:divBdr>
        <w:top w:val="none" w:sz="0" w:space="0" w:color="auto"/>
        <w:left w:val="none" w:sz="0" w:space="0" w:color="auto"/>
        <w:bottom w:val="none" w:sz="0" w:space="0" w:color="auto"/>
        <w:right w:val="none" w:sz="0" w:space="0" w:color="auto"/>
      </w:divBdr>
    </w:div>
    <w:div w:id="710573006">
      <w:bodyDiv w:val="1"/>
      <w:marLeft w:val="0"/>
      <w:marRight w:val="0"/>
      <w:marTop w:val="0"/>
      <w:marBottom w:val="0"/>
      <w:divBdr>
        <w:top w:val="none" w:sz="0" w:space="0" w:color="auto"/>
        <w:left w:val="none" w:sz="0" w:space="0" w:color="auto"/>
        <w:bottom w:val="none" w:sz="0" w:space="0" w:color="auto"/>
        <w:right w:val="none" w:sz="0" w:space="0" w:color="auto"/>
      </w:divBdr>
    </w:div>
    <w:div w:id="710614456">
      <w:bodyDiv w:val="1"/>
      <w:marLeft w:val="0"/>
      <w:marRight w:val="0"/>
      <w:marTop w:val="0"/>
      <w:marBottom w:val="0"/>
      <w:divBdr>
        <w:top w:val="none" w:sz="0" w:space="0" w:color="auto"/>
        <w:left w:val="none" w:sz="0" w:space="0" w:color="auto"/>
        <w:bottom w:val="none" w:sz="0" w:space="0" w:color="auto"/>
        <w:right w:val="none" w:sz="0" w:space="0" w:color="auto"/>
      </w:divBdr>
    </w:div>
    <w:div w:id="711073069">
      <w:bodyDiv w:val="1"/>
      <w:marLeft w:val="0"/>
      <w:marRight w:val="0"/>
      <w:marTop w:val="0"/>
      <w:marBottom w:val="0"/>
      <w:divBdr>
        <w:top w:val="none" w:sz="0" w:space="0" w:color="auto"/>
        <w:left w:val="none" w:sz="0" w:space="0" w:color="auto"/>
        <w:bottom w:val="none" w:sz="0" w:space="0" w:color="auto"/>
        <w:right w:val="none" w:sz="0" w:space="0" w:color="auto"/>
      </w:divBdr>
    </w:div>
    <w:div w:id="711274453">
      <w:bodyDiv w:val="1"/>
      <w:marLeft w:val="0"/>
      <w:marRight w:val="0"/>
      <w:marTop w:val="0"/>
      <w:marBottom w:val="0"/>
      <w:divBdr>
        <w:top w:val="none" w:sz="0" w:space="0" w:color="auto"/>
        <w:left w:val="none" w:sz="0" w:space="0" w:color="auto"/>
        <w:bottom w:val="none" w:sz="0" w:space="0" w:color="auto"/>
        <w:right w:val="none" w:sz="0" w:space="0" w:color="auto"/>
      </w:divBdr>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12173">
      <w:bodyDiv w:val="1"/>
      <w:marLeft w:val="0"/>
      <w:marRight w:val="0"/>
      <w:marTop w:val="0"/>
      <w:marBottom w:val="0"/>
      <w:divBdr>
        <w:top w:val="none" w:sz="0" w:space="0" w:color="auto"/>
        <w:left w:val="none" w:sz="0" w:space="0" w:color="auto"/>
        <w:bottom w:val="none" w:sz="0" w:space="0" w:color="auto"/>
        <w:right w:val="none" w:sz="0" w:space="0" w:color="auto"/>
      </w:divBdr>
    </w:div>
    <w:div w:id="711614687">
      <w:bodyDiv w:val="1"/>
      <w:marLeft w:val="0"/>
      <w:marRight w:val="0"/>
      <w:marTop w:val="0"/>
      <w:marBottom w:val="0"/>
      <w:divBdr>
        <w:top w:val="none" w:sz="0" w:space="0" w:color="auto"/>
        <w:left w:val="none" w:sz="0" w:space="0" w:color="auto"/>
        <w:bottom w:val="none" w:sz="0" w:space="0" w:color="auto"/>
        <w:right w:val="none" w:sz="0" w:space="0" w:color="auto"/>
      </w:divBdr>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997857">
      <w:bodyDiv w:val="1"/>
      <w:marLeft w:val="0"/>
      <w:marRight w:val="0"/>
      <w:marTop w:val="0"/>
      <w:marBottom w:val="0"/>
      <w:divBdr>
        <w:top w:val="none" w:sz="0" w:space="0" w:color="auto"/>
        <w:left w:val="none" w:sz="0" w:space="0" w:color="auto"/>
        <w:bottom w:val="none" w:sz="0" w:space="0" w:color="auto"/>
        <w:right w:val="none" w:sz="0" w:space="0" w:color="auto"/>
      </w:divBdr>
    </w:div>
    <w:div w:id="712003489">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656204">
      <w:bodyDiv w:val="1"/>
      <w:marLeft w:val="0"/>
      <w:marRight w:val="0"/>
      <w:marTop w:val="0"/>
      <w:marBottom w:val="0"/>
      <w:divBdr>
        <w:top w:val="none" w:sz="0" w:space="0" w:color="auto"/>
        <w:left w:val="none" w:sz="0" w:space="0" w:color="auto"/>
        <w:bottom w:val="none" w:sz="0" w:space="0" w:color="auto"/>
        <w:right w:val="none" w:sz="0" w:space="0" w:color="auto"/>
      </w:divBdr>
    </w:div>
    <w:div w:id="712728312">
      <w:bodyDiv w:val="1"/>
      <w:marLeft w:val="0"/>
      <w:marRight w:val="0"/>
      <w:marTop w:val="0"/>
      <w:marBottom w:val="0"/>
      <w:divBdr>
        <w:top w:val="none" w:sz="0" w:space="0" w:color="auto"/>
        <w:left w:val="none" w:sz="0" w:space="0" w:color="auto"/>
        <w:bottom w:val="none" w:sz="0" w:space="0" w:color="auto"/>
        <w:right w:val="none" w:sz="0" w:space="0" w:color="auto"/>
      </w:divBdr>
    </w:div>
    <w:div w:id="712928070">
      <w:bodyDiv w:val="1"/>
      <w:marLeft w:val="0"/>
      <w:marRight w:val="0"/>
      <w:marTop w:val="0"/>
      <w:marBottom w:val="0"/>
      <w:divBdr>
        <w:top w:val="none" w:sz="0" w:space="0" w:color="auto"/>
        <w:left w:val="none" w:sz="0" w:space="0" w:color="auto"/>
        <w:bottom w:val="none" w:sz="0" w:space="0" w:color="auto"/>
        <w:right w:val="none" w:sz="0" w:space="0" w:color="auto"/>
      </w:divBdr>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3987">
      <w:bodyDiv w:val="1"/>
      <w:marLeft w:val="0"/>
      <w:marRight w:val="0"/>
      <w:marTop w:val="0"/>
      <w:marBottom w:val="0"/>
      <w:divBdr>
        <w:top w:val="none" w:sz="0" w:space="0" w:color="auto"/>
        <w:left w:val="none" w:sz="0" w:space="0" w:color="auto"/>
        <w:bottom w:val="none" w:sz="0" w:space="0" w:color="auto"/>
        <w:right w:val="none" w:sz="0" w:space="0" w:color="auto"/>
      </w:divBdr>
    </w:div>
    <w:div w:id="713233940">
      <w:bodyDiv w:val="1"/>
      <w:marLeft w:val="0"/>
      <w:marRight w:val="0"/>
      <w:marTop w:val="0"/>
      <w:marBottom w:val="0"/>
      <w:divBdr>
        <w:top w:val="none" w:sz="0" w:space="0" w:color="auto"/>
        <w:left w:val="none" w:sz="0" w:space="0" w:color="auto"/>
        <w:bottom w:val="none" w:sz="0" w:space="0" w:color="auto"/>
        <w:right w:val="none" w:sz="0" w:space="0" w:color="auto"/>
      </w:divBdr>
    </w:div>
    <w:div w:id="713433109">
      <w:bodyDiv w:val="1"/>
      <w:marLeft w:val="0"/>
      <w:marRight w:val="0"/>
      <w:marTop w:val="0"/>
      <w:marBottom w:val="0"/>
      <w:divBdr>
        <w:top w:val="none" w:sz="0" w:space="0" w:color="auto"/>
        <w:left w:val="none" w:sz="0" w:space="0" w:color="auto"/>
        <w:bottom w:val="none" w:sz="0" w:space="0" w:color="auto"/>
        <w:right w:val="none" w:sz="0" w:space="0" w:color="auto"/>
      </w:divBdr>
    </w:div>
    <w:div w:id="713584312">
      <w:bodyDiv w:val="1"/>
      <w:marLeft w:val="0"/>
      <w:marRight w:val="0"/>
      <w:marTop w:val="0"/>
      <w:marBottom w:val="0"/>
      <w:divBdr>
        <w:top w:val="none" w:sz="0" w:space="0" w:color="auto"/>
        <w:left w:val="none" w:sz="0" w:space="0" w:color="auto"/>
        <w:bottom w:val="none" w:sz="0" w:space="0" w:color="auto"/>
        <w:right w:val="none" w:sz="0" w:space="0" w:color="auto"/>
      </w:divBdr>
    </w:div>
    <w:div w:id="713623809">
      <w:bodyDiv w:val="1"/>
      <w:marLeft w:val="0"/>
      <w:marRight w:val="0"/>
      <w:marTop w:val="0"/>
      <w:marBottom w:val="0"/>
      <w:divBdr>
        <w:top w:val="none" w:sz="0" w:space="0" w:color="auto"/>
        <w:left w:val="none" w:sz="0" w:space="0" w:color="auto"/>
        <w:bottom w:val="none" w:sz="0" w:space="0" w:color="auto"/>
        <w:right w:val="none" w:sz="0" w:space="0" w:color="auto"/>
      </w:divBdr>
    </w:div>
    <w:div w:id="713966069">
      <w:bodyDiv w:val="1"/>
      <w:marLeft w:val="0"/>
      <w:marRight w:val="0"/>
      <w:marTop w:val="0"/>
      <w:marBottom w:val="0"/>
      <w:divBdr>
        <w:top w:val="none" w:sz="0" w:space="0" w:color="auto"/>
        <w:left w:val="none" w:sz="0" w:space="0" w:color="auto"/>
        <w:bottom w:val="none" w:sz="0" w:space="0" w:color="auto"/>
        <w:right w:val="none" w:sz="0" w:space="0" w:color="auto"/>
      </w:divBdr>
    </w:div>
    <w:div w:id="714041779">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277856">
      <w:bodyDiv w:val="1"/>
      <w:marLeft w:val="0"/>
      <w:marRight w:val="0"/>
      <w:marTop w:val="0"/>
      <w:marBottom w:val="0"/>
      <w:divBdr>
        <w:top w:val="none" w:sz="0" w:space="0" w:color="auto"/>
        <w:left w:val="none" w:sz="0" w:space="0" w:color="auto"/>
        <w:bottom w:val="none" w:sz="0" w:space="0" w:color="auto"/>
        <w:right w:val="none" w:sz="0" w:space="0" w:color="auto"/>
      </w:divBdr>
    </w:div>
    <w:div w:id="714355413">
      <w:bodyDiv w:val="1"/>
      <w:marLeft w:val="0"/>
      <w:marRight w:val="0"/>
      <w:marTop w:val="0"/>
      <w:marBottom w:val="0"/>
      <w:divBdr>
        <w:top w:val="none" w:sz="0" w:space="0" w:color="auto"/>
        <w:left w:val="none" w:sz="0" w:space="0" w:color="auto"/>
        <w:bottom w:val="none" w:sz="0" w:space="0" w:color="auto"/>
        <w:right w:val="none" w:sz="0" w:space="0" w:color="auto"/>
      </w:divBdr>
    </w:div>
    <w:div w:id="714432906">
      <w:bodyDiv w:val="1"/>
      <w:marLeft w:val="0"/>
      <w:marRight w:val="0"/>
      <w:marTop w:val="0"/>
      <w:marBottom w:val="0"/>
      <w:divBdr>
        <w:top w:val="none" w:sz="0" w:space="0" w:color="auto"/>
        <w:left w:val="none" w:sz="0" w:space="0" w:color="auto"/>
        <w:bottom w:val="none" w:sz="0" w:space="0" w:color="auto"/>
        <w:right w:val="none" w:sz="0" w:space="0" w:color="auto"/>
      </w:divBdr>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053">
      <w:bodyDiv w:val="1"/>
      <w:marLeft w:val="0"/>
      <w:marRight w:val="0"/>
      <w:marTop w:val="0"/>
      <w:marBottom w:val="0"/>
      <w:divBdr>
        <w:top w:val="none" w:sz="0" w:space="0" w:color="auto"/>
        <w:left w:val="none" w:sz="0" w:space="0" w:color="auto"/>
        <w:bottom w:val="none" w:sz="0" w:space="0" w:color="auto"/>
        <w:right w:val="none" w:sz="0" w:space="0" w:color="auto"/>
      </w:divBdr>
    </w:div>
    <w:div w:id="714735954">
      <w:bodyDiv w:val="1"/>
      <w:marLeft w:val="0"/>
      <w:marRight w:val="0"/>
      <w:marTop w:val="0"/>
      <w:marBottom w:val="0"/>
      <w:divBdr>
        <w:top w:val="none" w:sz="0" w:space="0" w:color="auto"/>
        <w:left w:val="none" w:sz="0" w:space="0" w:color="auto"/>
        <w:bottom w:val="none" w:sz="0" w:space="0" w:color="auto"/>
        <w:right w:val="none" w:sz="0" w:space="0" w:color="auto"/>
      </w:divBdr>
    </w:div>
    <w:div w:id="714888610">
      <w:bodyDiv w:val="1"/>
      <w:marLeft w:val="0"/>
      <w:marRight w:val="0"/>
      <w:marTop w:val="0"/>
      <w:marBottom w:val="0"/>
      <w:divBdr>
        <w:top w:val="none" w:sz="0" w:space="0" w:color="auto"/>
        <w:left w:val="none" w:sz="0" w:space="0" w:color="auto"/>
        <w:bottom w:val="none" w:sz="0" w:space="0" w:color="auto"/>
        <w:right w:val="none" w:sz="0" w:space="0" w:color="auto"/>
      </w:divBdr>
    </w:div>
    <w:div w:id="715157686">
      <w:bodyDiv w:val="1"/>
      <w:marLeft w:val="0"/>
      <w:marRight w:val="0"/>
      <w:marTop w:val="0"/>
      <w:marBottom w:val="0"/>
      <w:divBdr>
        <w:top w:val="none" w:sz="0" w:space="0" w:color="auto"/>
        <w:left w:val="none" w:sz="0" w:space="0" w:color="auto"/>
        <w:bottom w:val="none" w:sz="0" w:space="0" w:color="auto"/>
        <w:right w:val="none" w:sz="0" w:space="0" w:color="auto"/>
      </w:divBdr>
    </w:div>
    <w:div w:id="715197311">
      <w:bodyDiv w:val="1"/>
      <w:marLeft w:val="0"/>
      <w:marRight w:val="0"/>
      <w:marTop w:val="0"/>
      <w:marBottom w:val="0"/>
      <w:divBdr>
        <w:top w:val="none" w:sz="0" w:space="0" w:color="auto"/>
        <w:left w:val="none" w:sz="0" w:space="0" w:color="auto"/>
        <w:bottom w:val="none" w:sz="0" w:space="0" w:color="auto"/>
        <w:right w:val="none" w:sz="0" w:space="0" w:color="auto"/>
      </w:divBdr>
    </w:div>
    <w:div w:id="715275501">
      <w:bodyDiv w:val="1"/>
      <w:marLeft w:val="0"/>
      <w:marRight w:val="0"/>
      <w:marTop w:val="0"/>
      <w:marBottom w:val="0"/>
      <w:divBdr>
        <w:top w:val="none" w:sz="0" w:space="0" w:color="auto"/>
        <w:left w:val="none" w:sz="0" w:space="0" w:color="auto"/>
        <w:bottom w:val="none" w:sz="0" w:space="0" w:color="auto"/>
        <w:right w:val="none" w:sz="0" w:space="0" w:color="auto"/>
      </w:divBdr>
    </w:div>
    <w:div w:id="715354166">
      <w:bodyDiv w:val="1"/>
      <w:marLeft w:val="0"/>
      <w:marRight w:val="0"/>
      <w:marTop w:val="0"/>
      <w:marBottom w:val="0"/>
      <w:divBdr>
        <w:top w:val="none" w:sz="0" w:space="0" w:color="auto"/>
        <w:left w:val="none" w:sz="0" w:space="0" w:color="auto"/>
        <w:bottom w:val="none" w:sz="0" w:space="0" w:color="auto"/>
        <w:right w:val="none" w:sz="0" w:space="0" w:color="auto"/>
      </w:divBdr>
    </w:div>
    <w:div w:id="715738125">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809883">
      <w:bodyDiv w:val="1"/>
      <w:marLeft w:val="0"/>
      <w:marRight w:val="0"/>
      <w:marTop w:val="0"/>
      <w:marBottom w:val="0"/>
      <w:divBdr>
        <w:top w:val="none" w:sz="0" w:space="0" w:color="auto"/>
        <w:left w:val="none" w:sz="0" w:space="0" w:color="auto"/>
        <w:bottom w:val="none" w:sz="0" w:space="0" w:color="auto"/>
        <w:right w:val="none" w:sz="0" w:space="0" w:color="auto"/>
      </w:divBdr>
    </w:div>
    <w:div w:id="715936962">
      <w:bodyDiv w:val="1"/>
      <w:marLeft w:val="0"/>
      <w:marRight w:val="0"/>
      <w:marTop w:val="0"/>
      <w:marBottom w:val="0"/>
      <w:divBdr>
        <w:top w:val="none" w:sz="0" w:space="0" w:color="auto"/>
        <w:left w:val="none" w:sz="0" w:space="0" w:color="auto"/>
        <w:bottom w:val="none" w:sz="0" w:space="0" w:color="auto"/>
        <w:right w:val="none" w:sz="0" w:space="0" w:color="auto"/>
      </w:divBdr>
    </w:div>
    <w:div w:id="716127029">
      <w:bodyDiv w:val="1"/>
      <w:marLeft w:val="0"/>
      <w:marRight w:val="0"/>
      <w:marTop w:val="0"/>
      <w:marBottom w:val="0"/>
      <w:divBdr>
        <w:top w:val="none" w:sz="0" w:space="0" w:color="auto"/>
        <w:left w:val="none" w:sz="0" w:space="0" w:color="auto"/>
        <w:bottom w:val="none" w:sz="0" w:space="0" w:color="auto"/>
        <w:right w:val="none" w:sz="0" w:space="0" w:color="auto"/>
      </w:divBdr>
    </w:div>
    <w:div w:id="716247107">
      <w:bodyDiv w:val="1"/>
      <w:marLeft w:val="0"/>
      <w:marRight w:val="0"/>
      <w:marTop w:val="0"/>
      <w:marBottom w:val="0"/>
      <w:divBdr>
        <w:top w:val="none" w:sz="0" w:space="0" w:color="auto"/>
        <w:left w:val="none" w:sz="0" w:space="0" w:color="auto"/>
        <w:bottom w:val="none" w:sz="0" w:space="0" w:color="auto"/>
        <w:right w:val="none" w:sz="0" w:space="0" w:color="auto"/>
      </w:divBdr>
    </w:div>
    <w:div w:id="716396375">
      <w:bodyDiv w:val="1"/>
      <w:marLeft w:val="0"/>
      <w:marRight w:val="0"/>
      <w:marTop w:val="0"/>
      <w:marBottom w:val="0"/>
      <w:divBdr>
        <w:top w:val="none" w:sz="0" w:space="0" w:color="auto"/>
        <w:left w:val="none" w:sz="0" w:space="0" w:color="auto"/>
        <w:bottom w:val="none" w:sz="0" w:space="0" w:color="auto"/>
        <w:right w:val="none" w:sz="0" w:space="0" w:color="auto"/>
      </w:divBdr>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781709">
      <w:bodyDiv w:val="1"/>
      <w:marLeft w:val="0"/>
      <w:marRight w:val="0"/>
      <w:marTop w:val="0"/>
      <w:marBottom w:val="0"/>
      <w:divBdr>
        <w:top w:val="none" w:sz="0" w:space="0" w:color="auto"/>
        <w:left w:val="none" w:sz="0" w:space="0" w:color="auto"/>
        <w:bottom w:val="none" w:sz="0" w:space="0" w:color="auto"/>
        <w:right w:val="none" w:sz="0" w:space="0" w:color="auto"/>
      </w:divBdr>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052620">
      <w:bodyDiv w:val="1"/>
      <w:marLeft w:val="0"/>
      <w:marRight w:val="0"/>
      <w:marTop w:val="0"/>
      <w:marBottom w:val="0"/>
      <w:divBdr>
        <w:top w:val="none" w:sz="0" w:space="0" w:color="auto"/>
        <w:left w:val="none" w:sz="0" w:space="0" w:color="auto"/>
        <w:bottom w:val="none" w:sz="0" w:space="0" w:color="auto"/>
        <w:right w:val="none" w:sz="0" w:space="0" w:color="auto"/>
      </w:divBdr>
    </w:div>
    <w:div w:id="717054439">
      <w:bodyDiv w:val="1"/>
      <w:marLeft w:val="0"/>
      <w:marRight w:val="0"/>
      <w:marTop w:val="0"/>
      <w:marBottom w:val="0"/>
      <w:divBdr>
        <w:top w:val="none" w:sz="0" w:space="0" w:color="auto"/>
        <w:left w:val="none" w:sz="0" w:space="0" w:color="auto"/>
        <w:bottom w:val="none" w:sz="0" w:space="0" w:color="auto"/>
        <w:right w:val="none" w:sz="0" w:space="0" w:color="auto"/>
      </w:divBdr>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691">
      <w:bodyDiv w:val="1"/>
      <w:marLeft w:val="0"/>
      <w:marRight w:val="0"/>
      <w:marTop w:val="0"/>
      <w:marBottom w:val="0"/>
      <w:divBdr>
        <w:top w:val="none" w:sz="0" w:space="0" w:color="auto"/>
        <w:left w:val="none" w:sz="0" w:space="0" w:color="auto"/>
        <w:bottom w:val="none" w:sz="0" w:space="0" w:color="auto"/>
        <w:right w:val="none" w:sz="0" w:space="0" w:color="auto"/>
      </w:divBdr>
    </w:div>
    <w:div w:id="717516138">
      <w:bodyDiv w:val="1"/>
      <w:marLeft w:val="0"/>
      <w:marRight w:val="0"/>
      <w:marTop w:val="0"/>
      <w:marBottom w:val="0"/>
      <w:divBdr>
        <w:top w:val="none" w:sz="0" w:space="0" w:color="auto"/>
        <w:left w:val="none" w:sz="0" w:space="0" w:color="auto"/>
        <w:bottom w:val="none" w:sz="0" w:space="0" w:color="auto"/>
        <w:right w:val="none" w:sz="0" w:space="0" w:color="auto"/>
      </w:divBdr>
    </w:div>
    <w:div w:id="717554707">
      <w:bodyDiv w:val="1"/>
      <w:marLeft w:val="0"/>
      <w:marRight w:val="0"/>
      <w:marTop w:val="0"/>
      <w:marBottom w:val="0"/>
      <w:divBdr>
        <w:top w:val="none" w:sz="0" w:space="0" w:color="auto"/>
        <w:left w:val="none" w:sz="0" w:space="0" w:color="auto"/>
        <w:bottom w:val="none" w:sz="0" w:space="0" w:color="auto"/>
        <w:right w:val="none" w:sz="0" w:space="0" w:color="auto"/>
      </w:divBdr>
    </w:div>
    <w:div w:id="717584048">
      <w:bodyDiv w:val="1"/>
      <w:marLeft w:val="0"/>
      <w:marRight w:val="0"/>
      <w:marTop w:val="0"/>
      <w:marBottom w:val="0"/>
      <w:divBdr>
        <w:top w:val="none" w:sz="0" w:space="0" w:color="auto"/>
        <w:left w:val="none" w:sz="0" w:space="0" w:color="auto"/>
        <w:bottom w:val="none" w:sz="0" w:space="0" w:color="auto"/>
        <w:right w:val="none" w:sz="0" w:space="0" w:color="auto"/>
      </w:divBdr>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898014">
      <w:bodyDiv w:val="1"/>
      <w:marLeft w:val="0"/>
      <w:marRight w:val="0"/>
      <w:marTop w:val="0"/>
      <w:marBottom w:val="0"/>
      <w:divBdr>
        <w:top w:val="none" w:sz="0" w:space="0" w:color="auto"/>
        <w:left w:val="none" w:sz="0" w:space="0" w:color="auto"/>
        <w:bottom w:val="none" w:sz="0" w:space="0" w:color="auto"/>
        <w:right w:val="none" w:sz="0" w:space="0" w:color="auto"/>
      </w:divBdr>
    </w:div>
    <w:div w:id="718020786">
      <w:bodyDiv w:val="1"/>
      <w:marLeft w:val="0"/>
      <w:marRight w:val="0"/>
      <w:marTop w:val="0"/>
      <w:marBottom w:val="0"/>
      <w:divBdr>
        <w:top w:val="none" w:sz="0" w:space="0" w:color="auto"/>
        <w:left w:val="none" w:sz="0" w:space="0" w:color="auto"/>
        <w:bottom w:val="none" w:sz="0" w:space="0" w:color="auto"/>
        <w:right w:val="none" w:sz="0" w:space="0" w:color="auto"/>
      </w:divBdr>
    </w:div>
    <w:div w:id="718045035">
      <w:bodyDiv w:val="1"/>
      <w:marLeft w:val="0"/>
      <w:marRight w:val="0"/>
      <w:marTop w:val="0"/>
      <w:marBottom w:val="0"/>
      <w:divBdr>
        <w:top w:val="none" w:sz="0" w:space="0" w:color="auto"/>
        <w:left w:val="none" w:sz="0" w:space="0" w:color="auto"/>
        <w:bottom w:val="none" w:sz="0" w:space="0" w:color="auto"/>
        <w:right w:val="none" w:sz="0" w:space="0" w:color="auto"/>
      </w:divBdr>
    </w:div>
    <w:div w:id="718170032">
      <w:bodyDiv w:val="1"/>
      <w:marLeft w:val="0"/>
      <w:marRight w:val="0"/>
      <w:marTop w:val="0"/>
      <w:marBottom w:val="0"/>
      <w:divBdr>
        <w:top w:val="none" w:sz="0" w:space="0" w:color="auto"/>
        <w:left w:val="none" w:sz="0" w:space="0" w:color="auto"/>
        <w:bottom w:val="none" w:sz="0" w:space="0" w:color="auto"/>
        <w:right w:val="none" w:sz="0" w:space="0" w:color="auto"/>
      </w:divBdr>
    </w:div>
    <w:div w:id="718357629">
      <w:bodyDiv w:val="1"/>
      <w:marLeft w:val="0"/>
      <w:marRight w:val="0"/>
      <w:marTop w:val="0"/>
      <w:marBottom w:val="0"/>
      <w:divBdr>
        <w:top w:val="none" w:sz="0" w:space="0" w:color="auto"/>
        <w:left w:val="none" w:sz="0" w:space="0" w:color="auto"/>
        <w:bottom w:val="none" w:sz="0" w:space="0" w:color="auto"/>
        <w:right w:val="none" w:sz="0" w:space="0" w:color="auto"/>
      </w:divBdr>
    </w:div>
    <w:div w:id="718434167">
      <w:bodyDiv w:val="1"/>
      <w:marLeft w:val="0"/>
      <w:marRight w:val="0"/>
      <w:marTop w:val="0"/>
      <w:marBottom w:val="0"/>
      <w:divBdr>
        <w:top w:val="none" w:sz="0" w:space="0" w:color="auto"/>
        <w:left w:val="none" w:sz="0" w:space="0" w:color="auto"/>
        <w:bottom w:val="none" w:sz="0" w:space="0" w:color="auto"/>
        <w:right w:val="none" w:sz="0" w:space="0" w:color="auto"/>
      </w:divBdr>
    </w:div>
    <w:div w:id="718674460">
      <w:bodyDiv w:val="1"/>
      <w:marLeft w:val="0"/>
      <w:marRight w:val="0"/>
      <w:marTop w:val="0"/>
      <w:marBottom w:val="0"/>
      <w:divBdr>
        <w:top w:val="none" w:sz="0" w:space="0" w:color="auto"/>
        <w:left w:val="none" w:sz="0" w:space="0" w:color="auto"/>
        <w:bottom w:val="none" w:sz="0" w:space="0" w:color="auto"/>
        <w:right w:val="none" w:sz="0" w:space="0" w:color="auto"/>
      </w:divBdr>
    </w:div>
    <w:div w:id="718823606">
      <w:bodyDiv w:val="1"/>
      <w:marLeft w:val="0"/>
      <w:marRight w:val="0"/>
      <w:marTop w:val="0"/>
      <w:marBottom w:val="0"/>
      <w:divBdr>
        <w:top w:val="none" w:sz="0" w:space="0" w:color="auto"/>
        <w:left w:val="none" w:sz="0" w:space="0" w:color="auto"/>
        <w:bottom w:val="none" w:sz="0" w:space="0" w:color="auto"/>
        <w:right w:val="none" w:sz="0" w:space="0" w:color="auto"/>
      </w:divBdr>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19013037">
      <w:bodyDiv w:val="1"/>
      <w:marLeft w:val="0"/>
      <w:marRight w:val="0"/>
      <w:marTop w:val="0"/>
      <w:marBottom w:val="0"/>
      <w:divBdr>
        <w:top w:val="none" w:sz="0" w:space="0" w:color="auto"/>
        <w:left w:val="none" w:sz="0" w:space="0" w:color="auto"/>
        <w:bottom w:val="none" w:sz="0" w:space="0" w:color="auto"/>
        <w:right w:val="none" w:sz="0" w:space="0" w:color="auto"/>
      </w:divBdr>
    </w:div>
    <w:div w:id="719135488">
      <w:bodyDiv w:val="1"/>
      <w:marLeft w:val="0"/>
      <w:marRight w:val="0"/>
      <w:marTop w:val="0"/>
      <w:marBottom w:val="0"/>
      <w:divBdr>
        <w:top w:val="none" w:sz="0" w:space="0" w:color="auto"/>
        <w:left w:val="none" w:sz="0" w:space="0" w:color="auto"/>
        <w:bottom w:val="none" w:sz="0" w:space="0" w:color="auto"/>
        <w:right w:val="none" w:sz="0" w:space="0" w:color="auto"/>
      </w:divBdr>
    </w:div>
    <w:div w:id="719327829">
      <w:bodyDiv w:val="1"/>
      <w:marLeft w:val="0"/>
      <w:marRight w:val="0"/>
      <w:marTop w:val="0"/>
      <w:marBottom w:val="0"/>
      <w:divBdr>
        <w:top w:val="none" w:sz="0" w:space="0" w:color="auto"/>
        <w:left w:val="none" w:sz="0" w:space="0" w:color="auto"/>
        <w:bottom w:val="none" w:sz="0" w:space="0" w:color="auto"/>
        <w:right w:val="none" w:sz="0" w:space="0" w:color="auto"/>
      </w:divBdr>
    </w:div>
    <w:div w:id="719746041">
      <w:bodyDiv w:val="1"/>
      <w:marLeft w:val="0"/>
      <w:marRight w:val="0"/>
      <w:marTop w:val="0"/>
      <w:marBottom w:val="0"/>
      <w:divBdr>
        <w:top w:val="none" w:sz="0" w:space="0" w:color="auto"/>
        <w:left w:val="none" w:sz="0" w:space="0" w:color="auto"/>
        <w:bottom w:val="none" w:sz="0" w:space="0" w:color="auto"/>
        <w:right w:val="none" w:sz="0" w:space="0" w:color="auto"/>
      </w:divBdr>
    </w:div>
    <w:div w:id="719867201">
      <w:bodyDiv w:val="1"/>
      <w:marLeft w:val="0"/>
      <w:marRight w:val="0"/>
      <w:marTop w:val="0"/>
      <w:marBottom w:val="0"/>
      <w:divBdr>
        <w:top w:val="none" w:sz="0" w:space="0" w:color="auto"/>
        <w:left w:val="none" w:sz="0" w:space="0" w:color="auto"/>
        <w:bottom w:val="none" w:sz="0" w:space="0" w:color="auto"/>
        <w:right w:val="none" w:sz="0" w:space="0" w:color="auto"/>
      </w:divBdr>
    </w:div>
    <w:div w:id="719938609">
      <w:bodyDiv w:val="1"/>
      <w:marLeft w:val="0"/>
      <w:marRight w:val="0"/>
      <w:marTop w:val="0"/>
      <w:marBottom w:val="0"/>
      <w:divBdr>
        <w:top w:val="none" w:sz="0" w:space="0" w:color="auto"/>
        <w:left w:val="none" w:sz="0" w:space="0" w:color="auto"/>
        <w:bottom w:val="none" w:sz="0" w:space="0" w:color="auto"/>
        <w:right w:val="none" w:sz="0" w:space="0" w:color="auto"/>
      </w:divBdr>
    </w:div>
    <w:div w:id="719982185">
      <w:bodyDiv w:val="1"/>
      <w:marLeft w:val="0"/>
      <w:marRight w:val="0"/>
      <w:marTop w:val="0"/>
      <w:marBottom w:val="0"/>
      <w:divBdr>
        <w:top w:val="none" w:sz="0" w:space="0" w:color="auto"/>
        <w:left w:val="none" w:sz="0" w:space="0" w:color="auto"/>
        <w:bottom w:val="none" w:sz="0" w:space="0" w:color="auto"/>
        <w:right w:val="none" w:sz="0" w:space="0" w:color="auto"/>
      </w:divBdr>
    </w:div>
    <w:div w:id="720590176">
      <w:bodyDiv w:val="1"/>
      <w:marLeft w:val="0"/>
      <w:marRight w:val="0"/>
      <w:marTop w:val="0"/>
      <w:marBottom w:val="0"/>
      <w:divBdr>
        <w:top w:val="none" w:sz="0" w:space="0" w:color="auto"/>
        <w:left w:val="none" w:sz="0" w:space="0" w:color="auto"/>
        <w:bottom w:val="none" w:sz="0" w:space="0" w:color="auto"/>
        <w:right w:val="none" w:sz="0" w:space="0" w:color="auto"/>
      </w:divBdr>
    </w:div>
    <w:div w:id="720860539">
      <w:bodyDiv w:val="1"/>
      <w:marLeft w:val="0"/>
      <w:marRight w:val="0"/>
      <w:marTop w:val="0"/>
      <w:marBottom w:val="0"/>
      <w:divBdr>
        <w:top w:val="none" w:sz="0" w:space="0" w:color="auto"/>
        <w:left w:val="none" w:sz="0" w:space="0" w:color="auto"/>
        <w:bottom w:val="none" w:sz="0" w:space="0" w:color="auto"/>
        <w:right w:val="none" w:sz="0" w:space="0" w:color="auto"/>
      </w:divBdr>
    </w:div>
    <w:div w:id="720901221">
      <w:bodyDiv w:val="1"/>
      <w:marLeft w:val="0"/>
      <w:marRight w:val="0"/>
      <w:marTop w:val="0"/>
      <w:marBottom w:val="0"/>
      <w:divBdr>
        <w:top w:val="none" w:sz="0" w:space="0" w:color="auto"/>
        <w:left w:val="none" w:sz="0" w:space="0" w:color="auto"/>
        <w:bottom w:val="none" w:sz="0" w:space="0" w:color="auto"/>
        <w:right w:val="none" w:sz="0" w:space="0" w:color="auto"/>
      </w:divBdr>
    </w:div>
    <w:div w:id="720904293">
      <w:bodyDiv w:val="1"/>
      <w:marLeft w:val="0"/>
      <w:marRight w:val="0"/>
      <w:marTop w:val="0"/>
      <w:marBottom w:val="0"/>
      <w:divBdr>
        <w:top w:val="none" w:sz="0" w:space="0" w:color="auto"/>
        <w:left w:val="none" w:sz="0" w:space="0" w:color="auto"/>
        <w:bottom w:val="none" w:sz="0" w:space="0" w:color="auto"/>
        <w:right w:val="none" w:sz="0" w:space="0" w:color="auto"/>
      </w:divBdr>
    </w:div>
    <w:div w:id="721758301">
      <w:bodyDiv w:val="1"/>
      <w:marLeft w:val="0"/>
      <w:marRight w:val="0"/>
      <w:marTop w:val="0"/>
      <w:marBottom w:val="0"/>
      <w:divBdr>
        <w:top w:val="none" w:sz="0" w:space="0" w:color="auto"/>
        <w:left w:val="none" w:sz="0" w:space="0" w:color="auto"/>
        <w:bottom w:val="none" w:sz="0" w:space="0" w:color="auto"/>
        <w:right w:val="none" w:sz="0" w:space="0" w:color="auto"/>
      </w:divBdr>
    </w:div>
    <w:div w:id="721908707">
      <w:bodyDiv w:val="1"/>
      <w:marLeft w:val="0"/>
      <w:marRight w:val="0"/>
      <w:marTop w:val="0"/>
      <w:marBottom w:val="0"/>
      <w:divBdr>
        <w:top w:val="none" w:sz="0" w:space="0" w:color="auto"/>
        <w:left w:val="none" w:sz="0" w:space="0" w:color="auto"/>
        <w:bottom w:val="none" w:sz="0" w:space="0" w:color="auto"/>
        <w:right w:val="none" w:sz="0" w:space="0" w:color="auto"/>
      </w:divBdr>
    </w:div>
    <w:div w:id="721947893">
      <w:bodyDiv w:val="1"/>
      <w:marLeft w:val="0"/>
      <w:marRight w:val="0"/>
      <w:marTop w:val="0"/>
      <w:marBottom w:val="0"/>
      <w:divBdr>
        <w:top w:val="none" w:sz="0" w:space="0" w:color="auto"/>
        <w:left w:val="none" w:sz="0" w:space="0" w:color="auto"/>
        <w:bottom w:val="none" w:sz="0" w:space="0" w:color="auto"/>
        <w:right w:val="none" w:sz="0" w:space="0" w:color="auto"/>
      </w:divBdr>
    </w:div>
    <w:div w:id="722097138">
      <w:bodyDiv w:val="1"/>
      <w:marLeft w:val="0"/>
      <w:marRight w:val="0"/>
      <w:marTop w:val="0"/>
      <w:marBottom w:val="0"/>
      <w:divBdr>
        <w:top w:val="none" w:sz="0" w:space="0" w:color="auto"/>
        <w:left w:val="none" w:sz="0" w:space="0" w:color="auto"/>
        <w:bottom w:val="none" w:sz="0" w:space="0" w:color="auto"/>
        <w:right w:val="none" w:sz="0" w:space="0" w:color="auto"/>
      </w:divBdr>
    </w:div>
    <w:div w:id="722141944">
      <w:bodyDiv w:val="1"/>
      <w:marLeft w:val="0"/>
      <w:marRight w:val="0"/>
      <w:marTop w:val="0"/>
      <w:marBottom w:val="0"/>
      <w:divBdr>
        <w:top w:val="none" w:sz="0" w:space="0" w:color="auto"/>
        <w:left w:val="none" w:sz="0" w:space="0" w:color="auto"/>
        <w:bottom w:val="none" w:sz="0" w:space="0" w:color="auto"/>
        <w:right w:val="none" w:sz="0" w:space="0" w:color="auto"/>
      </w:divBdr>
    </w:div>
    <w:div w:id="722561405">
      <w:bodyDiv w:val="1"/>
      <w:marLeft w:val="0"/>
      <w:marRight w:val="0"/>
      <w:marTop w:val="0"/>
      <w:marBottom w:val="0"/>
      <w:divBdr>
        <w:top w:val="none" w:sz="0" w:space="0" w:color="auto"/>
        <w:left w:val="none" w:sz="0" w:space="0" w:color="auto"/>
        <w:bottom w:val="none" w:sz="0" w:space="0" w:color="auto"/>
        <w:right w:val="none" w:sz="0" w:space="0" w:color="auto"/>
      </w:divBdr>
    </w:div>
    <w:div w:id="722871682">
      <w:bodyDiv w:val="1"/>
      <w:marLeft w:val="0"/>
      <w:marRight w:val="0"/>
      <w:marTop w:val="0"/>
      <w:marBottom w:val="0"/>
      <w:divBdr>
        <w:top w:val="none" w:sz="0" w:space="0" w:color="auto"/>
        <w:left w:val="none" w:sz="0" w:space="0" w:color="auto"/>
        <w:bottom w:val="none" w:sz="0" w:space="0" w:color="auto"/>
        <w:right w:val="none" w:sz="0" w:space="0" w:color="auto"/>
      </w:divBdr>
    </w:div>
    <w:div w:id="723136458">
      <w:bodyDiv w:val="1"/>
      <w:marLeft w:val="0"/>
      <w:marRight w:val="0"/>
      <w:marTop w:val="0"/>
      <w:marBottom w:val="0"/>
      <w:divBdr>
        <w:top w:val="none" w:sz="0" w:space="0" w:color="auto"/>
        <w:left w:val="none" w:sz="0" w:space="0" w:color="auto"/>
        <w:bottom w:val="none" w:sz="0" w:space="0" w:color="auto"/>
        <w:right w:val="none" w:sz="0" w:space="0" w:color="auto"/>
      </w:divBdr>
    </w:div>
    <w:div w:id="723217677">
      <w:bodyDiv w:val="1"/>
      <w:marLeft w:val="0"/>
      <w:marRight w:val="0"/>
      <w:marTop w:val="0"/>
      <w:marBottom w:val="0"/>
      <w:divBdr>
        <w:top w:val="none" w:sz="0" w:space="0" w:color="auto"/>
        <w:left w:val="none" w:sz="0" w:space="0" w:color="auto"/>
        <w:bottom w:val="none" w:sz="0" w:space="0" w:color="auto"/>
        <w:right w:val="none" w:sz="0" w:space="0" w:color="auto"/>
      </w:divBdr>
    </w:div>
    <w:div w:id="723674451">
      <w:bodyDiv w:val="1"/>
      <w:marLeft w:val="0"/>
      <w:marRight w:val="0"/>
      <w:marTop w:val="0"/>
      <w:marBottom w:val="0"/>
      <w:divBdr>
        <w:top w:val="none" w:sz="0" w:space="0" w:color="auto"/>
        <w:left w:val="none" w:sz="0" w:space="0" w:color="auto"/>
        <w:bottom w:val="none" w:sz="0" w:space="0" w:color="auto"/>
        <w:right w:val="none" w:sz="0" w:space="0" w:color="auto"/>
      </w:divBdr>
    </w:div>
    <w:div w:id="723674519">
      <w:bodyDiv w:val="1"/>
      <w:marLeft w:val="0"/>
      <w:marRight w:val="0"/>
      <w:marTop w:val="0"/>
      <w:marBottom w:val="0"/>
      <w:divBdr>
        <w:top w:val="none" w:sz="0" w:space="0" w:color="auto"/>
        <w:left w:val="none" w:sz="0" w:space="0" w:color="auto"/>
        <w:bottom w:val="none" w:sz="0" w:space="0" w:color="auto"/>
        <w:right w:val="none" w:sz="0" w:space="0" w:color="auto"/>
      </w:divBdr>
    </w:div>
    <w:div w:id="723725164">
      <w:bodyDiv w:val="1"/>
      <w:marLeft w:val="0"/>
      <w:marRight w:val="0"/>
      <w:marTop w:val="0"/>
      <w:marBottom w:val="0"/>
      <w:divBdr>
        <w:top w:val="none" w:sz="0" w:space="0" w:color="auto"/>
        <w:left w:val="none" w:sz="0" w:space="0" w:color="auto"/>
        <w:bottom w:val="none" w:sz="0" w:space="0" w:color="auto"/>
        <w:right w:val="none" w:sz="0" w:space="0" w:color="auto"/>
      </w:divBdr>
    </w:div>
    <w:div w:id="723988459">
      <w:bodyDiv w:val="1"/>
      <w:marLeft w:val="0"/>
      <w:marRight w:val="0"/>
      <w:marTop w:val="0"/>
      <w:marBottom w:val="0"/>
      <w:divBdr>
        <w:top w:val="none" w:sz="0" w:space="0" w:color="auto"/>
        <w:left w:val="none" w:sz="0" w:space="0" w:color="auto"/>
        <w:bottom w:val="none" w:sz="0" w:space="0" w:color="auto"/>
        <w:right w:val="none" w:sz="0" w:space="0" w:color="auto"/>
      </w:divBdr>
    </w:div>
    <w:div w:id="724136073">
      <w:bodyDiv w:val="1"/>
      <w:marLeft w:val="0"/>
      <w:marRight w:val="0"/>
      <w:marTop w:val="0"/>
      <w:marBottom w:val="0"/>
      <w:divBdr>
        <w:top w:val="none" w:sz="0" w:space="0" w:color="auto"/>
        <w:left w:val="none" w:sz="0" w:space="0" w:color="auto"/>
        <w:bottom w:val="none" w:sz="0" w:space="0" w:color="auto"/>
        <w:right w:val="none" w:sz="0" w:space="0" w:color="auto"/>
      </w:divBdr>
    </w:div>
    <w:div w:id="724792799">
      <w:bodyDiv w:val="1"/>
      <w:marLeft w:val="0"/>
      <w:marRight w:val="0"/>
      <w:marTop w:val="0"/>
      <w:marBottom w:val="0"/>
      <w:divBdr>
        <w:top w:val="none" w:sz="0" w:space="0" w:color="auto"/>
        <w:left w:val="none" w:sz="0" w:space="0" w:color="auto"/>
        <w:bottom w:val="none" w:sz="0" w:space="0" w:color="auto"/>
        <w:right w:val="none" w:sz="0" w:space="0" w:color="auto"/>
      </w:divBdr>
    </w:div>
    <w:div w:id="724988247">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990515">
      <w:bodyDiv w:val="1"/>
      <w:marLeft w:val="0"/>
      <w:marRight w:val="0"/>
      <w:marTop w:val="0"/>
      <w:marBottom w:val="0"/>
      <w:divBdr>
        <w:top w:val="none" w:sz="0" w:space="0" w:color="auto"/>
        <w:left w:val="none" w:sz="0" w:space="0" w:color="auto"/>
        <w:bottom w:val="none" w:sz="0" w:space="0" w:color="auto"/>
        <w:right w:val="none" w:sz="0" w:space="0" w:color="auto"/>
      </w:divBdr>
    </w:div>
    <w:div w:id="725027927">
      <w:bodyDiv w:val="1"/>
      <w:marLeft w:val="0"/>
      <w:marRight w:val="0"/>
      <w:marTop w:val="0"/>
      <w:marBottom w:val="0"/>
      <w:divBdr>
        <w:top w:val="none" w:sz="0" w:space="0" w:color="auto"/>
        <w:left w:val="none" w:sz="0" w:space="0" w:color="auto"/>
        <w:bottom w:val="none" w:sz="0" w:space="0" w:color="auto"/>
        <w:right w:val="none" w:sz="0" w:space="0" w:color="auto"/>
      </w:divBdr>
    </w:div>
    <w:div w:id="725029994">
      <w:bodyDiv w:val="1"/>
      <w:marLeft w:val="0"/>
      <w:marRight w:val="0"/>
      <w:marTop w:val="0"/>
      <w:marBottom w:val="0"/>
      <w:divBdr>
        <w:top w:val="none" w:sz="0" w:space="0" w:color="auto"/>
        <w:left w:val="none" w:sz="0" w:space="0" w:color="auto"/>
        <w:bottom w:val="none" w:sz="0" w:space="0" w:color="auto"/>
        <w:right w:val="none" w:sz="0" w:space="0" w:color="auto"/>
      </w:divBdr>
    </w:div>
    <w:div w:id="725101559">
      <w:bodyDiv w:val="1"/>
      <w:marLeft w:val="0"/>
      <w:marRight w:val="0"/>
      <w:marTop w:val="0"/>
      <w:marBottom w:val="0"/>
      <w:divBdr>
        <w:top w:val="none" w:sz="0" w:space="0" w:color="auto"/>
        <w:left w:val="none" w:sz="0" w:space="0" w:color="auto"/>
        <w:bottom w:val="none" w:sz="0" w:space="0" w:color="auto"/>
        <w:right w:val="none" w:sz="0" w:space="0" w:color="auto"/>
      </w:divBdr>
    </w:div>
    <w:div w:id="725176992">
      <w:bodyDiv w:val="1"/>
      <w:marLeft w:val="0"/>
      <w:marRight w:val="0"/>
      <w:marTop w:val="0"/>
      <w:marBottom w:val="0"/>
      <w:divBdr>
        <w:top w:val="none" w:sz="0" w:space="0" w:color="auto"/>
        <w:left w:val="none" w:sz="0" w:space="0" w:color="auto"/>
        <w:bottom w:val="none" w:sz="0" w:space="0" w:color="auto"/>
        <w:right w:val="none" w:sz="0" w:space="0" w:color="auto"/>
      </w:divBdr>
    </w:div>
    <w:div w:id="725180919">
      <w:bodyDiv w:val="1"/>
      <w:marLeft w:val="0"/>
      <w:marRight w:val="0"/>
      <w:marTop w:val="0"/>
      <w:marBottom w:val="0"/>
      <w:divBdr>
        <w:top w:val="none" w:sz="0" w:space="0" w:color="auto"/>
        <w:left w:val="none" w:sz="0" w:space="0" w:color="auto"/>
        <w:bottom w:val="none" w:sz="0" w:space="0" w:color="auto"/>
        <w:right w:val="none" w:sz="0" w:space="0" w:color="auto"/>
      </w:divBdr>
    </w:div>
    <w:div w:id="725446932">
      <w:bodyDiv w:val="1"/>
      <w:marLeft w:val="0"/>
      <w:marRight w:val="0"/>
      <w:marTop w:val="0"/>
      <w:marBottom w:val="0"/>
      <w:divBdr>
        <w:top w:val="none" w:sz="0" w:space="0" w:color="auto"/>
        <w:left w:val="none" w:sz="0" w:space="0" w:color="auto"/>
        <w:bottom w:val="none" w:sz="0" w:space="0" w:color="auto"/>
        <w:right w:val="none" w:sz="0" w:space="0" w:color="auto"/>
      </w:divBdr>
    </w:div>
    <w:div w:id="725681508">
      <w:bodyDiv w:val="1"/>
      <w:marLeft w:val="0"/>
      <w:marRight w:val="0"/>
      <w:marTop w:val="0"/>
      <w:marBottom w:val="0"/>
      <w:divBdr>
        <w:top w:val="none" w:sz="0" w:space="0" w:color="auto"/>
        <w:left w:val="none" w:sz="0" w:space="0" w:color="auto"/>
        <w:bottom w:val="none" w:sz="0" w:space="0" w:color="auto"/>
        <w:right w:val="none" w:sz="0" w:space="0" w:color="auto"/>
      </w:divBdr>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552">
      <w:bodyDiv w:val="1"/>
      <w:marLeft w:val="0"/>
      <w:marRight w:val="0"/>
      <w:marTop w:val="0"/>
      <w:marBottom w:val="0"/>
      <w:divBdr>
        <w:top w:val="none" w:sz="0" w:space="0" w:color="auto"/>
        <w:left w:val="none" w:sz="0" w:space="0" w:color="auto"/>
        <w:bottom w:val="none" w:sz="0" w:space="0" w:color="auto"/>
        <w:right w:val="none" w:sz="0" w:space="0" w:color="auto"/>
      </w:divBdr>
    </w:div>
    <w:div w:id="726225002">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413083">
      <w:bodyDiv w:val="1"/>
      <w:marLeft w:val="0"/>
      <w:marRight w:val="0"/>
      <w:marTop w:val="0"/>
      <w:marBottom w:val="0"/>
      <w:divBdr>
        <w:top w:val="none" w:sz="0" w:space="0" w:color="auto"/>
        <w:left w:val="none" w:sz="0" w:space="0" w:color="auto"/>
        <w:bottom w:val="none" w:sz="0" w:space="0" w:color="auto"/>
        <w:right w:val="none" w:sz="0" w:space="0" w:color="auto"/>
      </w:divBdr>
    </w:div>
    <w:div w:id="726490980">
      <w:bodyDiv w:val="1"/>
      <w:marLeft w:val="0"/>
      <w:marRight w:val="0"/>
      <w:marTop w:val="0"/>
      <w:marBottom w:val="0"/>
      <w:divBdr>
        <w:top w:val="none" w:sz="0" w:space="0" w:color="auto"/>
        <w:left w:val="none" w:sz="0" w:space="0" w:color="auto"/>
        <w:bottom w:val="none" w:sz="0" w:space="0" w:color="auto"/>
        <w:right w:val="none" w:sz="0" w:space="0" w:color="auto"/>
      </w:divBdr>
    </w:div>
    <w:div w:id="726535852">
      <w:bodyDiv w:val="1"/>
      <w:marLeft w:val="0"/>
      <w:marRight w:val="0"/>
      <w:marTop w:val="0"/>
      <w:marBottom w:val="0"/>
      <w:divBdr>
        <w:top w:val="none" w:sz="0" w:space="0" w:color="auto"/>
        <w:left w:val="none" w:sz="0" w:space="0" w:color="auto"/>
        <w:bottom w:val="none" w:sz="0" w:space="0" w:color="auto"/>
        <w:right w:val="none" w:sz="0" w:space="0" w:color="auto"/>
      </w:divBdr>
    </w:div>
    <w:div w:id="726800230">
      <w:bodyDiv w:val="1"/>
      <w:marLeft w:val="0"/>
      <w:marRight w:val="0"/>
      <w:marTop w:val="0"/>
      <w:marBottom w:val="0"/>
      <w:divBdr>
        <w:top w:val="none" w:sz="0" w:space="0" w:color="auto"/>
        <w:left w:val="none" w:sz="0" w:space="0" w:color="auto"/>
        <w:bottom w:val="none" w:sz="0" w:space="0" w:color="auto"/>
        <w:right w:val="none" w:sz="0" w:space="0" w:color="auto"/>
      </w:divBdr>
    </w:div>
    <w:div w:id="726954597">
      <w:bodyDiv w:val="1"/>
      <w:marLeft w:val="0"/>
      <w:marRight w:val="0"/>
      <w:marTop w:val="0"/>
      <w:marBottom w:val="0"/>
      <w:divBdr>
        <w:top w:val="none" w:sz="0" w:space="0" w:color="auto"/>
        <w:left w:val="none" w:sz="0" w:space="0" w:color="auto"/>
        <w:bottom w:val="none" w:sz="0" w:space="0" w:color="auto"/>
        <w:right w:val="none" w:sz="0" w:space="0" w:color="auto"/>
      </w:divBdr>
    </w:div>
    <w:div w:id="726956785">
      <w:bodyDiv w:val="1"/>
      <w:marLeft w:val="0"/>
      <w:marRight w:val="0"/>
      <w:marTop w:val="0"/>
      <w:marBottom w:val="0"/>
      <w:divBdr>
        <w:top w:val="none" w:sz="0" w:space="0" w:color="auto"/>
        <w:left w:val="none" w:sz="0" w:space="0" w:color="auto"/>
        <w:bottom w:val="none" w:sz="0" w:space="0" w:color="auto"/>
        <w:right w:val="none" w:sz="0" w:space="0" w:color="auto"/>
      </w:divBdr>
    </w:div>
    <w:div w:id="727001519">
      <w:bodyDiv w:val="1"/>
      <w:marLeft w:val="0"/>
      <w:marRight w:val="0"/>
      <w:marTop w:val="0"/>
      <w:marBottom w:val="0"/>
      <w:divBdr>
        <w:top w:val="none" w:sz="0" w:space="0" w:color="auto"/>
        <w:left w:val="none" w:sz="0" w:space="0" w:color="auto"/>
        <w:bottom w:val="none" w:sz="0" w:space="0" w:color="auto"/>
        <w:right w:val="none" w:sz="0" w:space="0" w:color="auto"/>
      </w:divBdr>
    </w:div>
    <w:div w:id="727192921">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338612">
      <w:bodyDiv w:val="1"/>
      <w:marLeft w:val="0"/>
      <w:marRight w:val="0"/>
      <w:marTop w:val="0"/>
      <w:marBottom w:val="0"/>
      <w:divBdr>
        <w:top w:val="none" w:sz="0" w:space="0" w:color="auto"/>
        <w:left w:val="none" w:sz="0" w:space="0" w:color="auto"/>
        <w:bottom w:val="none" w:sz="0" w:space="0" w:color="auto"/>
        <w:right w:val="none" w:sz="0" w:space="0" w:color="auto"/>
      </w:divBdr>
    </w:div>
    <w:div w:id="727340233">
      <w:bodyDiv w:val="1"/>
      <w:marLeft w:val="0"/>
      <w:marRight w:val="0"/>
      <w:marTop w:val="0"/>
      <w:marBottom w:val="0"/>
      <w:divBdr>
        <w:top w:val="none" w:sz="0" w:space="0" w:color="auto"/>
        <w:left w:val="none" w:sz="0" w:space="0" w:color="auto"/>
        <w:bottom w:val="none" w:sz="0" w:space="0" w:color="auto"/>
        <w:right w:val="none" w:sz="0" w:space="0" w:color="auto"/>
      </w:divBdr>
    </w:div>
    <w:div w:id="727411765">
      <w:bodyDiv w:val="1"/>
      <w:marLeft w:val="0"/>
      <w:marRight w:val="0"/>
      <w:marTop w:val="0"/>
      <w:marBottom w:val="0"/>
      <w:divBdr>
        <w:top w:val="none" w:sz="0" w:space="0" w:color="auto"/>
        <w:left w:val="none" w:sz="0" w:space="0" w:color="auto"/>
        <w:bottom w:val="none" w:sz="0" w:space="0" w:color="auto"/>
        <w:right w:val="none" w:sz="0" w:space="0" w:color="auto"/>
      </w:divBdr>
    </w:div>
    <w:div w:id="727458992">
      <w:bodyDiv w:val="1"/>
      <w:marLeft w:val="0"/>
      <w:marRight w:val="0"/>
      <w:marTop w:val="0"/>
      <w:marBottom w:val="0"/>
      <w:divBdr>
        <w:top w:val="none" w:sz="0" w:space="0" w:color="auto"/>
        <w:left w:val="none" w:sz="0" w:space="0" w:color="auto"/>
        <w:bottom w:val="none" w:sz="0" w:space="0" w:color="auto"/>
        <w:right w:val="none" w:sz="0" w:space="0" w:color="auto"/>
      </w:divBdr>
    </w:div>
    <w:div w:id="727533182">
      <w:bodyDiv w:val="1"/>
      <w:marLeft w:val="0"/>
      <w:marRight w:val="0"/>
      <w:marTop w:val="0"/>
      <w:marBottom w:val="0"/>
      <w:divBdr>
        <w:top w:val="none" w:sz="0" w:space="0" w:color="auto"/>
        <w:left w:val="none" w:sz="0" w:space="0" w:color="auto"/>
        <w:bottom w:val="none" w:sz="0" w:space="0" w:color="auto"/>
        <w:right w:val="none" w:sz="0" w:space="0" w:color="auto"/>
      </w:divBdr>
    </w:div>
    <w:div w:id="727534390">
      <w:bodyDiv w:val="1"/>
      <w:marLeft w:val="0"/>
      <w:marRight w:val="0"/>
      <w:marTop w:val="0"/>
      <w:marBottom w:val="0"/>
      <w:divBdr>
        <w:top w:val="none" w:sz="0" w:space="0" w:color="auto"/>
        <w:left w:val="none" w:sz="0" w:space="0" w:color="auto"/>
        <w:bottom w:val="none" w:sz="0" w:space="0" w:color="auto"/>
        <w:right w:val="none" w:sz="0" w:space="0" w:color="auto"/>
      </w:divBdr>
    </w:div>
    <w:div w:id="727724845">
      <w:bodyDiv w:val="1"/>
      <w:marLeft w:val="0"/>
      <w:marRight w:val="0"/>
      <w:marTop w:val="0"/>
      <w:marBottom w:val="0"/>
      <w:divBdr>
        <w:top w:val="none" w:sz="0" w:space="0" w:color="auto"/>
        <w:left w:val="none" w:sz="0" w:space="0" w:color="auto"/>
        <w:bottom w:val="none" w:sz="0" w:space="0" w:color="auto"/>
        <w:right w:val="none" w:sz="0" w:space="0" w:color="auto"/>
      </w:divBdr>
    </w:div>
    <w:div w:id="727804340">
      <w:bodyDiv w:val="1"/>
      <w:marLeft w:val="0"/>
      <w:marRight w:val="0"/>
      <w:marTop w:val="0"/>
      <w:marBottom w:val="0"/>
      <w:divBdr>
        <w:top w:val="none" w:sz="0" w:space="0" w:color="auto"/>
        <w:left w:val="none" w:sz="0" w:space="0" w:color="auto"/>
        <w:bottom w:val="none" w:sz="0" w:space="0" w:color="auto"/>
        <w:right w:val="none" w:sz="0" w:space="0" w:color="auto"/>
      </w:divBdr>
    </w:div>
    <w:div w:id="727874219">
      <w:bodyDiv w:val="1"/>
      <w:marLeft w:val="0"/>
      <w:marRight w:val="0"/>
      <w:marTop w:val="0"/>
      <w:marBottom w:val="0"/>
      <w:divBdr>
        <w:top w:val="none" w:sz="0" w:space="0" w:color="auto"/>
        <w:left w:val="none" w:sz="0" w:space="0" w:color="auto"/>
        <w:bottom w:val="none" w:sz="0" w:space="0" w:color="auto"/>
        <w:right w:val="none" w:sz="0" w:space="0" w:color="auto"/>
      </w:divBdr>
    </w:div>
    <w:div w:id="727924303">
      <w:bodyDiv w:val="1"/>
      <w:marLeft w:val="0"/>
      <w:marRight w:val="0"/>
      <w:marTop w:val="0"/>
      <w:marBottom w:val="0"/>
      <w:divBdr>
        <w:top w:val="none" w:sz="0" w:space="0" w:color="auto"/>
        <w:left w:val="none" w:sz="0" w:space="0" w:color="auto"/>
        <w:bottom w:val="none" w:sz="0" w:space="0" w:color="auto"/>
        <w:right w:val="none" w:sz="0" w:space="0" w:color="auto"/>
      </w:divBdr>
    </w:div>
    <w:div w:id="728040589">
      <w:bodyDiv w:val="1"/>
      <w:marLeft w:val="0"/>
      <w:marRight w:val="0"/>
      <w:marTop w:val="0"/>
      <w:marBottom w:val="0"/>
      <w:divBdr>
        <w:top w:val="none" w:sz="0" w:space="0" w:color="auto"/>
        <w:left w:val="none" w:sz="0" w:space="0" w:color="auto"/>
        <w:bottom w:val="none" w:sz="0" w:space="0" w:color="auto"/>
        <w:right w:val="none" w:sz="0" w:space="0" w:color="auto"/>
      </w:divBdr>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2600">
      <w:bodyDiv w:val="1"/>
      <w:marLeft w:val="0"/>
      <w:marRight w:val="0"/>
      <w:marTop w:val="0"/>
      <w:marBottom w:val="0"/>
      <w:divBdr>
        <w:top w:val="none" w:sz="0" w:space="0" w:color="auto"/>
        <w:left w:val="none" w:sz="0" w:space="0" w:color="auto"/>
        <w:bottom w:val="none" w:sz="0" w:space="0" w:color="auto"/>
        <w:right w:val="none" w:sz="0" w:space="0" w:color="auto"/>
      </w:divBdr>
    </w:div>
    <w:div w:id="728190636">
      <w:bodyDiv w:val="1"/>
      <w:marLeft w:val="0"/>
      <w:marRight w:val="0"/>
      <w:marTop w:val="0"/>
      <w:marBottom w:val="0"/>
      <w:divBdr>
        <w:top w:val="none" w:sz="0" w:space="0" w:color="auto"/>
        <w:left w:val="none" w:sz="0" w:space="0" w:color="auto"/>
        <w:bottom w:val="none" w:sz="0" w:space="0" w:color="auto"/>
        <w:right w:val="none" w:sz="0" w:space="0" w:color="auto"/>
      </w:divBdr>
    </w:div>
    <w:div w:id="728309078">
      <w:bodyDiv w:val="1"/>
      <w:marLeft w:val="0"/>
      <w:marRight w:val="0"/>
      <w:marTop w:val="0"/>
      <w:marBottom w:val="0"/>
      <w:divBdr>
        <w:top w:val="none" w:sz="0" w:space="0" w:color="auto"/>
        <w:left w:val="none" w:sz="0" w:space="0" w:color="auto"/>
        <w:bottom w:val="none" w:sz="0" w:space="0" w:color="auto"/>
        <w:right w:val="none" w:sz="0" w:space="0" w:color="auto"/>
      </w:divBdr>
    </w:div>
    <w:div w:id="728695274">
      <w:bodyDiv w:val="1"/>
      <w:marLeft w:val="0"/>
      <w:marRight w:val="0"/>
      <w:marTop w:val="0"/>
      <w:marBottom w:val="0"/>
      <w:divBdr>
        <w:top w:val="none" w:sz="0" w:space="0" w:color="auto"/>
        <w:left w:val="none" w:sz="0" w:space="0" w:color="auto"/>
        <w:bottom w:val="none" w:sz="0" w:space="0" w:color="auto"/>
        <w:right w:val="none" w:sz="0" w:space="0" w:color="auto"/>
      </w:divBdr>
    </w:div>
    <w:div w:id="72904179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14433">
      <w:bodyDiv w:val="1"/>
      <w:marLeft w:val="0"/>
      <w:marRight w:val="0"/>
      <w:marTop w:val="0"/>
      <w:marBottom w:val="0"/>
      <w:divBdr>
        <w:top w:val="none" w:sz="0" w:space="0" w:color="auto"/>
        <w:left w:val="none" w:sz="0" w:space="0" w:color="auto"/>
        <w:bottom w:val="none" w:sz="0" w:space="0" w:color="auto"/>
        <w:right w:val="none" w:sz="0" w:space="0" w:color="auto"/>
      </w:divBdr>
    </w:div>
    <w:div w:id="729160425">
      <w:bodyDiv w:val="1"/>
      <w:marLeft w:val="0"/>
      <w:marRight w:val="0"/>
      <w:marTop w:val="0"/>
      <w:marBottom w:val="0"/>
      <w:divBdr>
        <w:top w:val="none" w:sz="0" w:space="0" w:color="auto"/>
        <w:left w:val="none" w:sz="0" w:space="0" w:color="auto"/>
        <w:bottom w:val="none" w:sz="0" w:space="0" w:color="auto"/>
        <w:right w:val="none" w:sz="0" w:space="0" w:color="auto"/>
      </w:divBdr>
    </w:div>
    <w:div w:id="729306058">
      <w:bodyDiv w:val="1"/>
      <w:marLeft w:val="0"/>
      <w:marRight w:val="0"/>
      <w:marTop w:val="0"/>
      <w:marBottom w:val="0"/>
      <w:divBdr>
        <w:top w:val="none" w:sz="0" w:space="0" w:color="auto"/>
        <w:left w:val="none" w:sz="0" w:space="0" w:color="auto"/>
        <w:bottom w:val="none" w:sz="0" w:space="0" w:color="auto"/>
        <w:right w:val="none" w:sz="0" w:space="0" w:color="auto"/>
      </w:divBdr>
    </w:div>
    <w:div w:id="72969534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7339">
      <w:bodyDiv w:val="1"/>
      <w:marLeft w:val="0"/>
      <w:marRight w:val="0"/>
      <w:marTop w:val="0"/>
      <w:marBottom w:val="0"/>
      <w:divBdr>
        <w:top w:val="none" w:sz="0" w:space="0" w:color="auto"/>
        <w:left w:val="none" w:sz="0" w:space="0" w:color="auto"/>
        <w:bottom w:val="none" w:sz="0" w:space="0" w:color="auto"/>
        <w:right w:val="none" w:sz="0" w:space="0" w:color="auto"/>
      </w:divBdr>
    </w:div>
    <w:div w:id="729888688">
      <w:bodyDiv w:val="1"/>
      <w:marLeft w:val="0"/>
      <w:marRight w:val="0"/>
      <w:marTop w:val="0"/>
      <w:marBottom w:val="0"/>
      <w:divBdr>
        <w:top w:val="none" w:sz="0" w:space="0" w:color="auto"/>
        <w:left w:val="none" w:sz="0" w:space="0" w:color="auto"/>
        <w:bottom w:val="none" w:sz="0" w:space="0" w:color="auto"/>
        <w:right w:val="none" w:sz="0" w:space="0" w:color="auto"/>
      </w:divBdr>
    </w:div>
    <w:div w:id="730271745">
      <w:bodyDiv w:val="1"/>
      <w:marLeft w:val="0"/>
      <w:marRight w:val="0"/>
      <w:marTop w:val="0"/>
      <w:marBottom w:val="0"/>
      <w:divBdr>
        <w:top w:val="none" w:sz="0" w:space="0" w:color="auto"/>
        <w:left w:val="none" w:sz="0" w:space="0" w:color="auto"/>
        <w:bottom w:val="none" w:sz="0" w:space="0" w:color="auto"/>
        <w:right w:val="none" w:sz="0" w:space="0" w:color="auto"/>
      </w:divBdr>
    </w:div>
    <w:div w:id="730469191">
      <w:bodyDiv w:val="1"/>
      <w:marLeft w:val="0"/>
      <w:marRight w:val="0"/>
      <w:marTop w:val="0"/>
      <w:marBottom w:val="0"/>
      <w:divBdr>
        <w:top w:val="none" w:sz="0" w:space="0" w:color="auto"/>
        <w:left w:val="none" w:sz="0" w:space="0" w:color="auto"/>
        <w:bottom w:val="none" w:sz="0" w:space="0" w:color="auto"/>
        <w:right w:val="none" w:sz="0" w:space="0" w:color="auto"/>
      </w:divBdr>
    </w:div>
    <w:div w:id="730470445">
      <w:bodyDiv w:val="1"/>
      <w:marLeft w:val="0"/>
      <w:marRight w:val="0"/>
      <w:marTop w:val="0"/>
      <w:marBottom w:val="0"/>
      <w:divBdr>
        <w:top w:val="none" w:sz="0" w:space="0" w:color="auto"/>
        <w:left w:val="none" w:sz="0" w:space="0" w:color="auto"/>
        <w:bottom w:val="none" w:sz="0" w:space="0" w:color="auto"/>
        <w:right w:val="none" w:sz="0" w:space="0" w:color="auto"/>
      </w:divBdr>
    </w:div>
    <w:div w:id="730540099">
      <w:bodyDiv w:val="1"/>
      <w:marLeft w:val="0"/>
      <w:marRight w:val="0"/>
      <w:marTop w:val="0"/>
      <w:marBottom w:val="0"/>
      <w:divBdr>
        <w:top w:val="none" w:sz="0" w:space="0" w:color="auto"/>
        <w:left w:val="none" w:sz="0" w:space="0" w:color="auto"/>
        <w:bottom w:val="none" w:sz="0" w:space="0" w:color="auto"/>
        <w:right w:val="none" w:sz="0" w:space="0" w:color="auto"/>
      </w:divBdr>
    </w:div>
    <w:div w:id="730663138">
      <w:bodyDiv w:val="1"/>
      <w:marLeft w:val="0"/>
      <w:marRight w:val="0"/>
      <w:marTop w:val="0"/>
      <w:marBottom w:val="0"/>
      <w:divBdr>
        <w:top w:val="none" w:sz="0" w:space="0" w:color="auto"/>
        <w:left w:val="none" w:sz="0" w:space="0" w:color="auto"/>
        <w:bottom w:val="none" w:sz="0" w:space="0" w:color="auto"/>
        <w:right w:val="none" w:sz="0" w:space="0" w:color="auto"/>
      </w:divBdr>
    </w:div>
    <w:div w:id="730730372">
      <w:bodyDiv w:val="1"/>
      <w:marLeft w:val="0"/>
      <w:marRight w:val="0"/>
      <w:marTop w:val="0"/>
      <w:marBottom w:val="0"/>
      <w:divBdr>
        <w:top w:val="none" w:sz="0" w:space="0" w:color="auto"/>
        <w:left w:val="none" w:sz="0" w:space="0" w:color="auto"/>
        <w:bottom w:val="none" w:sz="0" w:space="0" w:color="auto"/>
        <w:right w:val="none" w:sz="0" w:space="0" w:color="auto"/>
      </w:divBdr>
    </w:div>
    <w:div w:id="730730917">
      <w:bodyDiv w:val="1"/>
      <w:marLeft w:val="0"/>
      <w:marRight w:val="0"/>
      <w:marTop w:val="0"/>
      <w:marBottom w:val="0"/>
      <w:divBdr>
        <w:top w:val="none" w:sz="0" w:space="0" w:color="auto"/>
        <w:left w:val="none" w:sz="0" w:space="0" w:color="auto"/>
        <w:bottom w:val="none" w:sz="0" w:space="0" w:color="auto"/>
        <w:right w:val="none" w:sz="0" w:space="0" w:color="auto"/>
      </w:divBdr>
    </w:div>
    <w:div w:id="731078906">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97">
      <w:bodyDiv w:val="1"/>
      <w:marLeft w:val="0"/>
      <w:marRight w:val="0"/>
      <w:marTop w:val="0"/>
      <w:marBottom w:val="0"/>
      <w:divBdr>
        <w:top w:val="none" w:sz="0" w:space="0" w:color="auto"/>
        <w:left w:val="none" w:sz="0" w:space="0" w:color="auto"/>
        <w:bottom w:val="none" w:sz="0" w:space="0" w:color="auto"/>
        <w:right w:val="none" w:sz="0" w:space="0" w:color="auto"/>
      </w:divBdr>
    </w:div>
    <w:div w:id="731347096">
      <w:bodyDiv w:val="1"/>
      <w:marLeft w:val="0"/>
      <w:marRight w:val="0"/>
      <w:marTop w:val="0"/>
      <w:marBottom w:val="0"/>
      <w:divBdr>
        <w:top w:val="none" w:sz="0" w:space="0" w:color="auto"/>
        <w:left w:val="none" w:sz="0" w:space="0" w:color="auto"/>
        <w:bottom w:val="none" w:sz="0" w:space="0" w:color="auto"/>
        <w:right w:val="none" w:sz="0" w:space="0" w:color="auto"/>
      </w:divBdr>
    </w:div>
    <w:div w:id="731463208">
      <w:bodyDiv w:val="1"/>
      <w:marLeft w:val="0"/>
      <w:marRight w:val="0"/>
      <w:marTop w:val="0"/>
      <w:marBottom w:val="0"/>
      <w:divBdr>
        <w:top w:val="none" w:sz="0" w:space="0" w:color="auto"/>
        <w:left w:val="none" w:sz="0" w:space="0" w:color="auto"/>
        <w:bottom w:val="none" w:sz="0" w:space="0" w:color="auto"/>
        <w:right w:val="none" w:sz="0" w:space="0" w:color="auto"/>
      </w:divBdr>
    </w:div>
    <w:div w:id="731780435">
      <w:bodyDiv w:val="1"/>
      <w:marLeft w:val="0"/>
      <w:marRight w:val="0"/>
      <w:marTop w:val="0"/>
      <w:marBottom w:val="0"/>
      <w:divBdr>
        <w:top w:val="none" w:sz="0" w:space="0" w:color="auto"/>
        <w:left w:val="none" w:sz="0" w:space="0" w:color="auto"/>
        <w:bottom w:val="none" w:sz="0" w:space="0" w:color="auto"/>
        <w:right w:val="none" w:sz="0" w:space="0" w:color="auto"/>
      </w:divBdr>
    </w:div>
    <w:div w:id="731931427">
      <w:bodyDiv w:val="1"/>
      <w:marLeft w:val="0"/>
      <w:marRight w:val="0"/>
      <w:marTop w:val="0"/>
      <w:marBottom w:val="0"/>
      <w:divBdr>
        <w:top w:val="none" w:sz="0" w:space="0" w:color="auto"/>
        <w:left w:val="none" w:sz="0" w:space="0" w:color="auto"/>
        <w:bottom w:val="none" w:sz="0" w:space="0" w:color="auto"/>
        <w:right w:val="none" w:sz="0" w:space="0" w:color="auto"/>
      </w:divBdr>
    </w:div>
    <w:div w:id="731932376">
      <w:bodyDiv w:val="1"/>
      <w:marLeft w:val="0"/>
      <w:marRight w:val="0"/>
      <w:marTop w:val="0"/>
      <w:marBottom w:val="0"/>
      <w:divBdr>
        <w:top w:val="none" w:sz="0" w:space="0" w:color="auto"/>
        <w:left w:val="none" w:sz="0" w:space="0" w:color="auto"/>
        <w:bottom w:val="none" w:sz="0" w:space="0" w:color="auto"/>
        <w:right w:val="none" w:sz="0" w:space="0" w:color="auto"/>
      </w:divBdr>
    </w:div>
    <w:div w:id="732002829">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625">
      <w:bodyDiv w:val="1"/>
      <w:marLeft w:val="0"/>
      <w:marRight w:val="0"/>
      <w:marTop w:val="0"/>
      <w:marBottom w:val="0"/>
      <w:divBdr>
        <w:top w:val="none" w:sz="0" w:space="0" w:color="auto"/>
        <w:left w:val="none" w:sz="0" w:space="0" w:color="auto"/>
        <w:bottom w:val="none" w:sz="0" w:space="0" w:color="auto"/>
        <w:right w:val="none" w:sz="0" w:space="0" w:color="auto"/>
      </w:divBdr>
    </w:div>
    <w:div w:id="733158714">
      <w:bodyDiv w:val="1"/>
      <w:marLeft w:val="0"/>
      <w:marRight w:val="0"/>
      <w:marTop w:val="0"/>
      <w:marBottom w:val="0"/>
      <w:divBdr>
        <w:top w:val="none" w:sz="0" w:space="0" w:color="auto"/>
        <w:left w:val="none" w:sz="0" w:space="0" w:color="auto"/>
        <w:bottom w:val="none" w:sz="0" w:space="0" w:color="auto"/>
        <w:right w:val="none" w:sz="0" w:space="0" w:color="auto"/>
      </w:divBdr>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56123">
      <w:bodyDiv w:val="1"/>
      <w:marLeft w:val="0"/>
      <w:marRight w:val="0"/>
      <w:marTop w:val="0"/>
      <w:marBottom w:val="0"/>
      <w:divBdr>
        <w:top w:val="none" w:sz="0" w:space="0" w:color="auto"/>
        <w:left w:val="none" w:sz="0" w:space="0" w:color="auto"/>
        <w:bottom w:val="none" w:sz="0" w:space="0" w:color="auto"/>
        <w:right w:val="none" w:sz="0" w:space="0" w:color="auto"/>
      </w:divBdr>
    </w:div>
    <w:div w:id="733429499">
      <w:bodyDiv w:val="1"/>
      <w:marLeft w:val="0"/>
      <w:marRight w:val="0"/>
      <w:marTop w:val="0"/>
      <w:marBottom w:val="0"/>
      <w:divBdr>
        <w:top w:val="none" w:sz="0" w:space="0" w:color="auto"/>
        <w:left w:val="none" w:sz="0" w:space="0" w:color="auto"/>
        <w:bottom w:val="none" w:sz="0" w:space="0" w:color="auto"/>
        <w:right w:val="none" w:sz="0" w:space="0" w:color="auto"/>
      </w:divBdr>
    </w:div>
    <w:div w:id="733504997">
      <w:bodyDiv w:val="1"/>
      <w:marLeft w:val="0"/>
      <w:marRight w:val="0"/>
      <w:marTop w:val="0"/>
      <w:marBottom w:val="0"/>
      <w:divBdr>
        <w:top w:val="none" w:sz="0" w:space="0" w:color="auto"/>
        <w:left w:val="none" w:sz="0" w:space="0" w:color="auto"/>
        <w:bottom w:val="none" w:sz="0" w:space="0" w:color="auto"/>
        <w:right w:val="none" w:sz="0" w:space="0" w:color="auto"/>
      </w:divBdr>
    </w:div>
    <w:div w:id="733551047">
      <w:bodyDiv w:val="1"/>
      <w:marLeft w:val="0"/>
      <w:marRight w:val="0"/>
      <w:marTop w:val="0"/>
      <w:marBottom w:val="0"/>
      <w:divBdr>
        <w:top w:val="none" w:sz="0" w:space="0" w:color="auto"/>
        <w:left w:val="none" w:sz="0" w:space="0" w:color="auto"/>
        <w:bottom w:val="none" w:sz="0" w:space="0" w:color="auto"/>
        <w:right w:val="none" w:sz="0" w:space="0" w:color="auto"/>
      </w:divBdr>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206844">
      <w:bodyDiv w:val="1"/>
      <w:marLeft w:val="0"/>
      <w:marRight w:val="0"/>
      <w:marTop w:val="0"/>
      <w:marBottom w:val="0"/>
      <w:divBdr>
        <w:top w:val="none" w:sz="0" w:space="0" w:color="auto"/>
        <w:left w:val="none" w:sz="0" w:space="0" w:color="auto"/>
        <w:bottom w:val="none" w:sz="0" w:space="0" w:color="auto"/>
        <w:right w:val="none" w:sz="0" w:space="0" w:color="auto"/>
      </w:divBdr>
    </w:div>
    <w:div w:id="734284750">
      <w:bodyDiv w:val="1"/>
      <w:marLeft w:val="0"/>
      <w:marRight w:val="0"/>
      <w:marTop w:val="0"/>
      <w:marBottom w:val="0"/>
      <w:divBdr>
        <w:top w:val="none" w:sz="0" w:space="0" w:color="auto"/>
        <w:left w:val="none" w:sz="0" w:space="0" w:color="auto"/>
        <w:bottom w:val="none" w:sz="0" w:space="0" w:color="auto"/>
        <w:right w:val="none" w:sz="0" w:space="0" w:color="auto"/>
      </w:divBdr>
    </w:div>
    <w:div w:id="734353466">
      <w:bodyDiv w:val="1"/>
      <w:marLeft w:val="0"/>
      <w:marRight w:val="0"/>
      <w:marTop w:val="0"/>
      <w:marBottom w:val="0"/>
      <w:divBdr>
        <w:top w:val="none" w:sz="0" w:space="0" w:color="auto"/>
        <w:left w:val="none" w:sz="0" w:space="0" w:color="auto"/>
        <w:bottom w:val="none" w:sz="0" w:space="0" w:color="auto"/>
        <w:right w:val="none" w:sz="0" w:space="0" w:color="auto"/>
      </w:divBdr>
    </w:div>
    <w:div w:id="734593471">
      <w:bodyDiv w:val="1"/>
      <w:marLeft w:val="0"/>
      <w:marRight w:val="0"/>
      <w:marTop w:val="0"/>
      <w:marBottom w:val="0"/>
      <w:divBdr>
        <w:top w:val="none" w:sz="0" w:space="0" w:color="auto"/>
        <w:left w:val="none" w:sz="0" w:space="0" w:color="auto"/>
        <w:bottom w:val="none" w:sz="0" w:space="0" w:color="auto"/>
        <w:right w:val="none" w:sz="0" w:space="0" w:color="auto"/>
      </w:divBdr>
    </w:div>
    <w:div w:id="734594427">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932487">
      <w:bodyDiv w:val="1"/>
      <w:marLeft w:val="0"/>
      <w:marRight w:val="0"/>
      <w:marTop w:val="0"/>
      <w:marBottom w:val="0"/>
      <w:divBdr>
        <w:top w:val="none" w:sz="0" w:space="0" w:color="auto"/>
        <w:left w:val="none" w:sz="0" w:space="0" w:color="auto"/>
        <w:bottom w:val="none" w:sz="0" w:space="0" w:color="auto"/>
        <w:right w:val="none" w:sz="0" w:space="0" w:color="auto"/>
      </w:divBdr>
    </w:div>
    <w:div w:id="734937451">
      <w:bodyDiv w:val="1"/>
      <w:marLeft w:val="0"/>
      <w:marRight w:val="0"/>
      <w:marTop w:val="0"/>
      <w:marBottom w:val="0"/>
      <w:divBdr>
        <w:top w:val="none" w:sz="0" w:space="0" w:color="auto"/>
        <w:left w:val="none" w:sz="0" w:space="0" w:color="auto"/>
        <w:bottom w:val="none" w:sz="0" w:space="0" w:color="auto"/>
        <w:right w:val="none" w:sz="0" w:space="0" w:color="auto"/>
      </w:divBdr>
    </w:div>
    <w:div w:id="734937463">
      <w:bodyDiv w:val="1"/>
      <w:marLeft w:val="0"/>
      <w:marRight w:val="0"/>
      <w:marTop w:val="0"/>
      <w:marBottom w:val="0"/>
      <w:divBdr>
        <w:top w:val="none" w:sz="0" w:space="0" w:color="auto"/>
        <w:left w:val="none" w:sz="0" w:space="0" w:color="auto"/>
        <w:bottom w:val="none" w:sz="0" w:space="0" w:color="auto"/>
        <w:right w:val="none" w:sz="0" w:space="0" w:color="auto"/>
      </w:divBdr>
    </w:div>
    <w:div w:id="735199524">
      <w:bodyDiv w:val="1"/>
      <w:marLeft w:val="0"/>
      <w:marRight w:val="0"/>
      <w:marTop w:val="0"/>
      <w:marBottom w:val="0"/>
      <w:divBdr>
        <w:top w:val="none" w:sz="0" w:space="0" w:color="auto"/>
        <w:left w:val="none" w:sz="0" w:space="0" w:color="auto"/>
        <w:bottom w:val="none" w:sz="0" w:space="0" w:color="auto"/>
        <w:right w:val="none" w:sz="0" w:space="0" w:color="auto"/>
      </w:divBdr>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50783">
      <w:bodyDiv w:val="1"/>
      <w:marLeft w:val="0"/>
      <w:marRight w:val="0"/>
      <w:marTop w:val="0"/>
      <w:marBottom w:val="0"/>
      <w:divBdr>
        <w:top w:val="none" w:sz="0" w:space="0" w:color="auto"/>
        <w:left w:val="none" w:sz="0" w:space="0" w:color="auto"/>
        <w:bottom w:val="none" w:sz="0" w:space="0" w:color="auto"/>
        <w:right w:val="none" w:sz="0" w:space="0" w:color="auto"/>
      </w:divBdr>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21615">
      <w:bodyDiv w:val="1"/>
      <w:marLeft w:val="0"/>
      <w:marRight w:val="0"/>
      <w:marTop w:val="0"/>
      <w:marBottom w:val="0"/>
      <w:divBdr>
        <w:top w:val="none" w:sz="0" w:space="0" w:color="auto"/>
        <w:left w:val="none" w:sz="0" w:space="0" w:color="auto"/>
        <w:bottom w:val="none" w:sz="0" w:space="0" w:color="auto"/>
        <w:right w:val="none" w:sz="0" w:space="0" w:color="auto"/>
      </w:divBdr>
    </w:div>
    <w:div w:id="735325491">
      <w:bodyDiv w:val="1"/>
      <w:marLeft w:val="0"/>
      <w:marRight w:val="0"/>
      <w:marTop w:val="0"/>
      <w:marBottom w:val="0"/>
      <w:divBdr>
        <w:top w:val="none" w:sz="0" w:space="0" w:color="auto"/>
        <w:left w:val="none" w:sz="0" w:space="0" w:color="auto"/>
        <w:bottom w:val="none" w:sz="0" w:space="0" w:color="auto"/>
        <w:right w:val="none" w:sz="0" w:space="0" w:color="auto"/>
      </w:divBdr>
    </w:div>
    <w:div w:id="735397700">
      <w:bodyDiv w:val="1"/>
      <w:marLeft w:val="0"/>
      <w:marRight w:val="0"/>
      <w:marTop w:val="0"/>
      <w:marBottom w:val="0"/>
      <w:divBdr>
        <w:top w:val="none" w:sz="0" w:space="0" w:color="auto"/>
        <w:left w:val="none" w:sz="0" w:space="0" w:color="auto"/>
        <w:bottom w:val="none" w:sz="0" w:space="0" w:color="auto"/>
        <w:right w:val="none" w:sz="0" w:space="0" w:color="auto"/>
      </w:divBdr>
    </w:div>
    <w:div w:id="735516247">
      <w:bodyDiv w:val="1"/>
      <w:marLeft w:val="0"/>
      <w:marRight w:val="0"/>
      <w:marTop w:val="0"/>
      <w:marBottom w:val="0"/>
      <w:divBdr>
        <w:top w:val="none" w:sz="0" w:space="0" w:color="auto"/>
        <w:left w:val="none" w:sz="0" w:space="0" w:color="auto"/>
        <w:bottom w:val="none" w:sz="0" w:space="0" w:color="auto"/>
        <w:right w:val="none" w:sz="0" w:space="0" w:color="auto"/>
      </w:divBdr>
    </w:div>
    <w:div w:id="735667723">
      <w:bodyDiv w:val="1"/>
      <w:marLeft w:val="0"/>
      <w:marRight w:val="0"/>
      <w:marTop w:val="0"/>
      <w:marBottom w:val="0"/>
      <w:divBdr>
        <w:top w:val="none" w:sz="0" w:space="0" w:color="auto"/>
        <w:left w:val="none" w:sz="0" w:space="0" w:color="auto"/>
        <w:bottom w:val="none" w:sz="0" w:space="0" w:color="auto"/>
        <w:right w:val="none" w:sz="0" w:space="0" w:color="auto"/>
      </w:divBdr>
    </w:div>
    <w:div w:id="735863356">
      <w:bodyDiv w:val="1"/>
      <w:marLeft w:val="0"/>
      <w:marRight w:val="0"/>
      <w:marTop w:val="0"/>
      <w:marBottom w:val="0"/>
      <w:divBdr>
        <w:top w:val="none" w:sz="0" w:space="0" w:color="auto"/>
        <w:left w:val="none" w:sz="0" w:space="0" w:color="auto"/>
        <w:bottom w:val="none" w:sz="0" w:space="0" w:color="auto"/>
        <w:right w:val="none" w:sz="0" w:space="0" w:color="auto"/>
      </w:divBdr>
    </w:div>
    <w:div w:id="735863928">
      <w:bodyDiv w:val="1"/>
      <w:marLeft w:val="0"/>
      <w:marRight w:val="0"/>
      <w:marTop w:val="0"/>
      <w:marBottom w:val="0"/>
      <w:divBdr>
        <w:top w:val="none" w:sz="0" w:space="0" w:color="auto"/>
        <w:left w:val="none" w:sz="0" w:space="0" w:color="auto"/>
        <w:bottom w:val="none" w:sz="0" w:space="0" w:color="auto"/>
        <w:right w:val="none" w:sz="0" w:space="0" w:color="auto"/>
      </w:divBdr>
    </w:div>
    <w:div w:id="736127896">
      <w:bodyDiv w:val="1"/>
      <w:marLeft w:val="0"/>
      <w:marRight w:val="0"/>
      <w:marTop w:val="0"/>
      <w:marBottom w:val="0"/>
      <w:divBdr>
        <w:top w:val="none" w:sz="0" w:space="0" w:color="auto"/>
        <w:left w:val="none" w:sz="0" w:space="0" w:color="auto"/>
        <w:bottom w:val="none" w:sz="0" w:space="0" w:color="auto"/>
        <w:right w:val="none" w:sz="0" w:space="0" w:color="auto"/>
      </w:divBdr>
    </w:div>
    <w:div w:id="736131579">
      <w:bodyDiv w:val="1"/>
      <w:marLeft w:val="0"/>
      <w:marRight w:val="0"/>
      <w:marTop w:val="0"/>
      <w:marBottom w:val="0"/>
      <w:divBdr>
        <w:top w:val="none" w:sz="0" w:space="0" w:color="auto"/>
        <w:left w:val="none" w:sz="0" w:space="0" w:color="auto"/>
        <w:bottom w:val="none" w:sz="0" w:space="0" w:color="auto"/>
        <w:right w:val="none" w:sz="0" w:space="0" w:color="auto"/>
      </w:divBdr>
    </w:div>
    <w:div w:id="736319642">
      <w:bodyDiv w:val="1"/>
      <w:marLeft w:val="0"/>
      <w:marRight w:val="0"/>
      <w:marTop w:val="0"/>
      <w:marBottom w:val="0"/>
      <w:divBdr>
        <w:top w:val="none" w:sz="0" w:space="0" w:color="auto"/>
        <w:left w:val="none" w:sz="0" w:space="0" w:color="auto"/>
        <w:bottom w:val="none" w:sz="0" w:space="0" w:color="auto"/>
        <w:right w:val="none" w:sz="0" w:space="0" w:color="auto"/>
      </w:divBdr>
    </w:div>
    <w:div w:id="736322991">
      <w:bodyDiv w:val="1"/>
      <w:marLeft w:val="0"/>
      <w:marRight w:val="0"/>
      <w:marTop w:val="0"/>
      <w:marBottom w:val="0"/>
      <w:divBdr>
        <w:top w:val="none" w:sz="0" w:space="0" w:color="auto"/>
        <w:left w:val="none" w:sz="0" w:space="0" w:color="auto"/>
        <w:bottom w:val="none" w:sz="0" w:space="0" w:color="auto"/>
        <w:right w:val="none" w:sz="0" w:space="0" w:color="auto"/>
      </w:divBdr>
    </w:div>
    <w:div w:id="736364341">
      <w:bodyDiv w:val="1"/>
      <w:marLeft w:val="0"/>
      <w:marRight w:val="0"/>
      <w:marTop w:val="0"/>
      <w:marBottom w:val="0"/>
      <w:divBdr>
        <w:top w:val="none" w:sz="0" w:space="0" w:color="auto"/>
        <w:left w:val="none" w:sz="0" w:space="0" w:color="auto"/>
        <w:bottom w:val="none" w:sz="0" w:space="0" w:color="auto"/>
        <w:right w:val="none" w:sz="0" w:space="0" w:color="auto"/>
      </w:divBdr>
    </w:div>
    <w:div w:id="736367951">
      <w:bodyDiv w:val="1"/>
      <w:marLeft w:val="0"/>
      <w:marRight w:val="0"/>
      <w:marTop w:val="0"/>
      <w:marBottom w:val="0"/>
      <w:divBdr>
        <w:top w:val="none" w:sz="0" w:space="0" w:color="auto"/>
        <w:left w:val="none" w:sz="0" w:space="0" w:color="auto"/>
        <w:bottom w:val="none" w:sz="0" w:space="0" w:color="auto"/>
        <w:right w:val="none" w:sz="0" w:space="0" w:color="auto"/>
      </w:divBdr>
    </w:div>
    <w:div w:id="736442404">
      <w:bodyDiv w:val="1"/>
      <w:marLeft w:val="0"/>
      <w:marRight w:val="0"/>
      <w:marTop w:val="0"/>
      <w:marBottom w:val="0"/>
      <w:divBdr>
        <w:top w:val="none" w:sz="0" w:space="0" w:color="auto"/>
        <w:left w:val="none" w:sz="0" w:space="0" w:color="auto"/>
        <w:bottom w:val="none" w:sz="0" w:space="0" w:color="auto"/>
        <w:right w:val="none" w:sz="0" w:space="0" w:color="auto"/>
      </w:divBdr>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4961">
      <w:bodyDiv w:val="1"/>
      <w:marLeft w:val="0"/>
      <w:marRight w:val="0"/>
      <w:marTop w:val="0"/>
      <w:marBottom w:val="0"/>
      <w:divBdr>
        <w:top w:val="none" w:sz="0" w:space="0" w:color="auto"/>
        <w:left w:val="none" w:sz="0" w:space="0" w:color="auto"/>
        <w:bottom w:val="none" w:sz="0" w:space="0" w:color="auto"/>
        <w:right w:val="none" w:sz="0" w:space="0" w:color="auto"/>
      </w:divBdr>
    </w:div>
    <w:div w:id="736708951">
      <w:bodyDiv w:val="1"/>
      <w:marLeft w:val="0"/>
      <w:marRight w:val="0"/>
      <w:marTop w:val="0"/>
      <w:marBottom w:val="0"/>
      <w:divBdr>
        <w:top w:val="none" w:sz="0" w:space="0" w:color="auto"/>
        <w:left w:val="none" w:sz="0" w:space="0" w:color="auto"/>
        <w:bottom w:val="none" w:sz="0" w:space="0" w:color="auto"/>
        <w:right w:val="none" w:sz="0" w:space="0" w:color="auto"/>
      </w:divBdr>
    </w:div>
    <w:div w:id="736780337">
      <w:bodyDiv w:val="1"/>
      <w:marLeft w:val="0"/>
      <w:marRight w:val="0"/>
      <w:marTop w:val="0"/>
      <w:marBottom w:val="0"/>
      <w:divBdr>
        <w:top w:val="none" w:sz="0" w:space="0" w:color="auto"/>
        <w:left w:val="none" w:sz="0" w:space="0" w:color="auto"/>
        <w:bottom w:val="none" w:sz="0" w:space="0" w:color="auto"/>
        <w:right w:val="none" w:sz="0" w:space="0" w:color="auto"/>
      </w:divBdr>
    </w:div>
    <w:div w:id="736824733">
      <w:bodyDiv w:val="1"/>
      <w:marLeft w:val="0"/>
      <w:marRight w:val="0"/>
      <w:marTop w:val="0"/>
      <w:marBottom w:val="0"/>
      <w:divBdr>
        <w:top w:val="none" w:sz="0" w:space="0" w:color="auto"/>
        <w:left w:val="none" w:sz="0" w:space="0" w:color="auto"/>
        <w:bottom w:val="none" w:sz="0" w:space="0" w:color="auto"/>
        <w:right w:val="none" w:sz="0" w:space="0" w:color="auto"/>
      </w:divBdr>
    </w:div>
    <w:div w:id="736897844">
      <w:bodyDiv w:val="1"/>
      <w:marLeft w:val="0"/>
      <w:marRight w:val="0"/>
      <w:marTop w:val="0"/>
      <w:marBottom w:val="0"/>
      <w:divBdr>
        <w:top w:val="none" w:sz="0" w:space="0" w:color="auto"/>
        <w:left w:val="none" w:sz="0" w:space="0" w:color="auto"/>
        <w:bottom w:val="none" w:sz="0" w:space="0" w:color="auto"/>
        <w:right w:val="none" w:sz="0" w:space="0" w:color="auto"/>
      </w:divBdr>
    </w:div>
    <w:div w:id="736980874">
      <w:bodyDiv w:val="1"/>
      <w:marLeft w:val="0"/>
      <w:marRight w:val="0"/>
      <w:marTop w:val="0"/>
      <w:marBottom w:val="0"/>
      <w:divBdr>
        <w:top w:val="none" w:sz="0" w:space="0" w:color="auto"/>
        <w:left w:val="none" w:sz="0" w:space="0" w:color="auto"/>
        <w:bottom w:val="none" w:sz="0" w:space="0" w:color="auto"/>
        <w:right w:val="none" w:sz="0" w:space="0" w:color="auto"/>
      </w:divBdr>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89879">
      <w:bodyDiv w:val="1"/>
      <w:marLeft w:val="0"/>
      <w:marRight w:val="0"/>
      <w:marTop w:val="0"/>
      <w:marBottom w:val="0"/>
      <w:divBdr>
        <w:top w:val="none" w:sz="0" w:space="0" w:color="auto"/>
        <w:left w:val="none" w:sz="0" w:space="0" w:color="auto"/>
        <w:bottom w:val="none" w:sz="0" w:space="0" w:color="auto"/>
        <w:right w:val="none" w:sz="0" w:space="0" w:color="auto"/>
      </w:divBdr>
    </w:div>
    <w:div w:id="737480746">
      <w:bodyDiv w:val="1"/>
      <w:marLeft w:val="0"/>
      <w:marRight w:val="0"/>
      <w:marTop w:val="0"/>
      <w:marBottom w:val="0"/>
      <w:divBdr>
        <w:top w:val="none" w:sz="0" w:space="0" w:color="auto"/>
        <w:left w:val="none" w:sz="0" w:space="0" w:color="auto"/>
        <w:bottom w:val="none" w:sz="0" w:space="0" w:color="auto"/>
        <w:right w:val="none" w:sz="0" w:space="0" w:color="auto"/>
      </w:divBdr>
    </w:div>
    <w:div w:id="737560611">
      <w:bodyDiv w:val="1"/>
      <w:marLeft w:val="0"/>
      <w:marRight w:val="0"/>
      <w:marTop w:val="0"/>
      <w:marBottom w:val="0"/>
      <w:divBdr>
        <w:top w:val="none" w:sz="0" w:space="0" w:color="auto"/>
        <w:left w:val="none" w:sz="0" w:space="0" w:color="auto"/>
        <w:bottom w:val="none" w:sz="0" w:space="0" w:color="auto"/>
        <w:right w:val="none" w:sz="0" w:space="0" w:color="auto"/>
      </w:divBdr>
    </w:div>
    <w:div w:id="737561166">
      <w:bodyDiv w:val="1"/>
      <w:marLeft w:val="0"/>
      <w:marRight w:val="0"/>
      <w:marTop w:val="0"/>
      <w:marBottom w:val="0"/>
      <w:divBdr>
        <w:top w:val="none" w:sz="0" w:space="0" w:color="auto"/>
        <w:left w:val="none" w:sz="0" w:space="0" w:color="auto"/>
        <w:bottom w:val="none" w:sz="0" w:space="0" w:color="auto"/>
        <w:right w:val="none" w:sz="0" w:space="0" w:color="auto"/>
      </w:divBdr>
    </w:div>
    <w:div w:id="737829720">
      <w:bodyDiv w:val="1"/>
      <w:marLeft w:val="0"/>
      <w:marRight w:val="0"/>
      <w:marTop w:val="0"/>
      <w:marBottom w:val="0"/>
      <w:divBdr>
        <w:top w:val="none" w:sz="0" w:space="0" w:color="auto"/>
        <w:left w:val="none" w:sz="0" w:space="0" w:color="auto"/>
        <w:bottom w:val="none" w:sz="0" w:space="0" w:color="auto"/>
        <w:right w:val="none" w:sz="0" w:space="0" w:color="auto"/>
      </w:divBdr>
    </w:div>
    <w:div w:id="737901975">
      <w:bodyDiv w:val="1"/>
      <w:marLeft w:val="0"/>
      <w:marRight w:val="0"/>
      <w:marTop w:val="0"/>
      <w:marBottom w:val="0"/>
      <w:divBdr>
        <w:top w:val="none" w:sz="0" w:space="0" w:color="auto"/>
        <w:left w:val="none" w:sz="0" w:space="0" w:color="auto"/>
        <w:bottom w:val="none" w:sz="0" w:space="0" w:color="auto"/>
        <w:right w:val="none" w:sz="0" w:space="0" w:color="auto"/>
      </w:divBdr>
    </w:div>
    <w:div w:id="738550889">
      <w:bodyDiv w:val="1"/>
      <w:marLeft w:val="0"/>
      <w:marRight w:val="0"/>
      <w:marTop w:val="0"/>
      <w:marBottom w:val="0"/>
      <w:divBdr>
        <w:top w:val="none" w:sz="0" w:space="0" w:color="auto"/>
        <w:left w:val="none" w:sz="0" w:space="0" w:color="auto"/>
        <w:bottom w:val="none" w:sz="0" w:space="0" w:color="auto"/>
        <w:right w:val="none" w:sz="0" w:space="0" w:color="auto"/>
      </w:divBdr>
    </w:div>
    <w:div w:id="739253721">
      <w:bodyDiv w:val="1"/>
      <w:marLeft w:val="0"/>
      <w:marRight w:val="0"/>
      <w:marTop w:val="0"/>
      <w:marBottom w:val="0"/>
      <w:divBdr>
        <w:top w:val="none" w:sz="0" w:space="0" w:color="auto"/>
        <w:left w:val="none" w:sz="0" w:space="0" w:color="auto"/>
        <w:bottom w:val="none" w:sz="0" w:space="0" w:color="auto"/>
        <w:right w:val="none" w:sz="0" w:space="0" w:color="auto"/>
      </w:divBdr>
    </w:div>
    <w:div w:id="739254037">
      <w:bodyDiv w:val="1"/>
      <w:marLeft w:val="0"/>
      <w:marRight w:val="0"/>
      <w:marTop w:val="0"/>
      <w:marBottom w:val="0"/>
      <w:divBdr>
        <w:top w:val="none" w:sz="0" w:space="0" w:color="auto"/>
        <w:left w:val="none" w:sz="0" w:space="0" w:color="auto"/>
        <w:bottom w:val="none" w:sz="0" w:space="0" w:color="auto"/>
        <w:right w:val="none" w:sz="0" w:space="0" w:color="auto"/>
      </w:divBdr>
    </w:div>
    <w:div w:id="739257406">
      <w:bodyDiv w:val="1"/>
      <w:marLeft w:val="0"/>
      <w:marRight w:val="0"/>
      <w:marTop w:val="0"/>
      <w:marBottom w:val="0"/>
      <w:divBdr>
        <w:top w:val="none" w:sz="0" w:space="0" w:color="auto"/>
        <w:left w:val="none" w:sz="0" w:space="0" w:color="auto"/>
        <w:bottom w:val="none" w:sz="0" w:space="0" w:color="auto"/>
        <w:right w:val="none" w:sz="0" w:space="0" w:color="auto"/>
      </w:divBdr>
    </w:div>
    <w:div w:id="739327372">
      <w:bodyDiv w:val="1"/>
      <w:marLeft w:val="0"/>
      <w:marRight w:val="0"/>
      <w:marTop w:val="0"/>
      <w:marBottom w:val="0"/>
      <w:divBdr>
        <w:top w:val="none" w:sz="0" w:space="0" w:color="auto"/>
        <w:left w:val="none" w:sz="0" w:space="0" w:color="auto"/>
        <w:bottom w:val="none" w:sz="0" w:space="0" w:color="auto"/>
        <w:right w:val="none" w:sz="0" w:space="0" w:color="auto"/>
      </w:divBdr>
    </w:div>
    <w:div w:id="739409180">
      <w:bodyDiv w:val="1"/>
      <w:marLeft w:val="0"/>
      <w:marRight w:val="0"/>
      <w:marTop w:val="0"/>
      <w:marBottom w:val="0"/>
      <w:divBdr>
        <w:top w:val="none" w:sz="0" w:space="0" w:color="auto"/>
        <w:left w:val="none" w:sz="0" w:space="0" w:color="auto"/>
        <w:bottom w:val="none" w:sz="0" w:space="0" w:color="auto"/>
        <w:right w:val="none" w:sz="0" w:space="0" w:color="auto"/>
      </w:divBdr>
    </w:div>
    <w:div w:id="739593724">
      <w:bodyDiv w:val="1"/>
      <w:marLeft w:val="0"/>
      <w:marRight w:val="0"/>
      <w:marTop w:val="0"/>
      <w:marBottom w:val="0"/>
      <w:divBdr>
        <w:top w:val="none" w:sz="0" w:space="0" w:color="auto"/>
        <w:left w:val="none" w:sz="0" w:space="0" w:color="auto"/>
        <w:bottom w:val="none" w:sz="0" w:space="0" w:color="auto"/>
        <w:right w:val="none" w:sz="0" w:space="0" w:color="auto"/>
      </w:divBdr>
    </w:div>
    <w:div w:id="739863660">
      <w:bodyDiv w:val="1"/>
      <w:marLeft w:val="0"/>
      <w:marRight w:val="0"/>
      <w:marTop w:val="0"/>
      <w:marBottom w:val="0"/>
      <w:divBdr>
        <w:top w:val="none" w:sz="0" w:space="0" w:color="auto"/>
        <w:left w:val="none" w:sz="0" w:space="0" w:color="auto"/>
        <w:bottom w:val="none" w:sz="0" w:space="0" w:color="auto"/>
        <w:right w:val="none" w:sz="0" w:space="0" w:color="auto"/>
      </w:divBdr>
    </w:div>
    <w:div w:id="739864048">
      <w:bodyDiv w:val="1"/>
      <w:marLeft w:val="0"/>
      <w:marRight w:val="0"/>
      <w:marTop w:val="0"/>
      <w:marBottom w:val="0"/>
      <w:divBdr>
        <w:top w:val="none" w:sz="0" w:space="0" w:color="auto"/>
        <w:left w:val="none" w:sz="0" w:space="0" w:color="auto"/>
        <w:bottom w:val="none" w:sz="0" w:space="0" w:color="auto"/>
        <w:right w:val="none" w:sz="0" w:space="0" w:color="auto"/>
      </w:divBdr>
    </w:div>
    <w:div w:id="739986441">
      <w:bodyDiv w:val="1"/>
      <w:marLeft w:val="0"/>
      <w:marRight w:val="0"/>
      <w:marTop w:val="0"/>
      <w:marBottom w:val="0"/>
      <w:divBdr>
        <w:top w:val="none" w:sz="0" w:space="0" w:color="auto"/>
        <w:left w:val="none" w:sz="0" w:space="0" w:color="auto"/>
        <w:bottom w:val="none" w:sz="0" w:space="0" w:color="auto"/>
        <w:right w:val="none" w:sz="0" w:space="0" w:color="auto"/>
      </w:divBdr>
    </w:div>
    <w:div w:id="740060532">
      <w:bodyDiv w:val="1"/>
      <w:marLeft w:val="0"/>
      <w:marRight w:val="0"/>
      <w:marTop w:val="0"/>
      <w:marBottom w:val="0"/>
      <w:divBdr>
        <w:top w:val="none" w:sz="0" w:space="0" w:color="auto"/>
        <w:left w:val="none" w:sz="0" w:space="0" w:color="auto"/>
        <w:bottom w:val="none" w:sz="0" w:space="0" w:color="auto"/>
        <w:right w:val="none" w:sz="0" w:space="0" w:color="auto"/>
      </w:divBdr>
    </w:div>
    <w:div w:id="740103479">
      <w:bodyDiv w:val="1"/>
      <w:marLeft w:val="0"/>
      <w:marRight w:val="0"/>
      <w:marTop w:val="0"/>
      <w:marBottom w:val="0"/>
      <w:divBdr>
        <w:top w:val="none" w:sz="0" w:space="0" w:color="auto"/>
        <w:left w:val="none" w:sz="0" w:space="0" w:color="auto"/>
        <w:bottom w:val="none" w:sz="0" w:space="0" w:color="auto"/>
        <w:right w:val="none" w:sz="0" w:space="0" w:color="auto"/>
      </w:divBdr>
    </w:div>
    <w:div w:id="740181390">
      <w:bodyDiv w:val="1"/>
      <w:marLeft w:val="0"/>
      <w:marRight w:val="0"/>
      <w:marTop w:val="0"/>
      <w:marBottom w:val="0"/>
      <w:divBdr>
        <w:top w:val="none" w:sz="0" w:space="0" w:color="auto"/>
        <w:left w:val="none" w:sz="0" w:space="0" w:color="auto"/>
        <w:bottom w:val="none" w:sz="0" w:space="0" w:color="auto"/>
        <w:right w:val="none" w:sz="0" w:space="0" w:color="auto"/>
      </w:divBdr>
    </w:div>
    <w:div w:id="740255376">
      <w:bodyDiv w:val="1"/>
      <w:marLeft w:val="0"/>
      <w:marRight w:val="0"/>
      <w:marTop w:val="0"/>
      <w:marBottom w:val="0"/>
      <w:divBdr>
        <w:top w:val="none" w:sz="0" w:space="0" w:color="auto"/>
        <w:left w:val="none" w:sz="0" w:space="0" w:color="auto"/>
        <w:bottom w:val="none" w:sz="0" w:space="0" w:color="auto"/>
        <w:right w:val="none" w:sz="0" w:space="0" w:color="auto"/>
      </w:divBdr>
    </w:div>
    <w:div w:id="740446200">
      <w:bodyDiv w:val="1"/>
      <w:marLeft w:val="0"/>
      <w:marRight w:val="0"/>
      <w:marTop w:val="0"/>
      <w:marBottom w:val="0"/>
      <w:divBdr>
        <w:top w:val="none" w:sz="0" w:space="0" w:color="auto"/>
        <w:left w:val="none" w:sz="0" w:space="0" w:color="auto"/>
        <w:bottom w:val="none" w:sz="0" w:space="0" w:color="auto"/>
        <w:right w:val="none" w:sz="0" w:space="0" w:color="auto"/>
      </w:divBdr>
    </w:div>
    <w:div w:id="740517436">
      <w:bodyDiv w:val="1"/>
      <w:marLeft w:val="0"/>
      <w:marRight w:val="0"/>
      <w:marTop w:val="0"/>
      <w:marBottom w:val="0"/>
      <w:divBdr>
        <w:top w:val="none" w:sz="0" w:space="0" w:color="auto"/>
        <w:left w:val="none" w:sz="0" w:space="0" w:color="auto"/>
        <w:bottom w:val="none" w:sz="0" w:space="0" w:color="auto"/>
        <w:right w:val="none" w:sz="0" w:space="0" w:color="auto"/>
      </w:divBdr>
    </w:div>
    <w:div w:id="740643656">
      <w:bodyDiv w:val="1"/>
      <w:marLeft w:val="0"/>
      <w:marRight w:val="0"/>
      <w:marTop w:val="0"/>
      <w:marBottom w:val="0"/>
      <w:divBdr>
        <w:top w:val="none" w:sz="0" w:space="0" w:color="auto"/>
        <w:left w:val="none" w:sz="0" w:space="0" w:color="auto"/>
        <w:bottom w:val="none" w:sz="0" w:space="0" w:color="auto"/>
        <w:right w:val="none" w:sz="0" w:space="0" w:color="auto"/>
      </w:divBdr>
    </w:div>
    <w:div w:id="740760445">
      <w:bodyDiv w:val="1"/>
      <w:marLeft w:val="0"/>
      <w:marRight w:val="0"/>
      <w:marTop w:val="0"/>
      <w:marBottom w:val="0"/>
      <w:divBdr>
        <w:top w:val="none" w:sz="0" w:space="0" w:color="auto"/>
        <w:left w:val="none" w:sz="0" w:space="0" w:color="auto"/>
        <w:bottom w:val="none" w:sz="0" w:space="0" w:color="auto"/>
        <w:right w:val="none" w:sz="0" w:space="0" w:color="auto"/>
      </w:divBdr>
    </w:div>
    <w:div w:id="740837025">
      <w:bodyDiv w:val="1"/>
      <w:marLeft w:val="0"/>
      <w:marRight w:val="0"/>
      <w:marTop w:val="0"/>
      <w:marBottom w:val="0"/>
      <w:divBdr>
        <w:top w:val="none" w:sz="0" w:space="0" w:color="auto"/>
        <w:left w:val="none" w:sz="0" w:space="0" w:color="auto"/>
        <w:bottom w:val="none" w:sz="0" w:space="0" w:color="auto"/>
        <w:right w:val="none" w:sz="0" w:space="0" w:color="auto"/>
      </w:divBdr>
    </w:div>
    <w:div w:id="740909921">
      <w:bodyDiv w:val="1"/>
      <w:marLeft w:val="0"/>
      <w:marRight w:val="0"/>
      <w:marTop w:val="0"/>
      <w:marBottom w:val="0"/>
      <w:divBdr>
        <w:top w:val="none" w:sz="0" w:space="0" w:color="auto"/>
        <w:left w:val="none" w:sz="0" w:space="0" w:color="auto"/>
        <w:bottom w:val="none" w:sz="0" w:space="0" w:color="auto"/>
        <w:right w:val="none" w:sz="0" w:space="0" w:color="auto"/>
      </w:divBdr>
    </w:div>
    <w:div w:id="740952403">
      <w:bodyDiv w:val="1"/>
      <w:marLeft w:val="0"/>
      <w:marRight w:val="0"/>
      <w:marTop w:val="0"/>
      <w:marBottom w:val="0"/>
      <w:divBdr>
        <w:top w:val="none" w:sz="0" w:space="0" w:color="auto"/>
        <w:left w:val="none" w:sz="0" w:space="0" w:color="auto"/>
        <w:bottom w:val="none" w:sz="0" w:space="0" w:color="auto"/>
        <w:right w:val="none" w:sz="0" w:space="0" w:color="auto"/>
      </w:divBdr>
    </w:div>
    <w:div w:id="740954204">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72682">
      <w:bodyDiv w:val="1"/>
      <w:marLeft w:val="0"/>
      <w:marRight w:val="0"/>
      <w:marTop w:val="0"/>
      <w:marBottom w:val="0"/>
      <w:divBdr>
        <w:top w:val="none" w:sz="0" w:space="0" w:color="auto"/>
        <w:left w:val="none" w:sz="0" w:space="0" w:color="auto"/>
        <w:bottom w:val="none" w:sz="0" w:space="0" w:color="auto"/>
        <w:right w:val="none" w:sz="0" w:space="0" w:color="auto"/>
      </w:divBdr>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1759">
      <w:bodyDiv w:val="1"/>
      <w:marLeft w:val="0"/>
      <w:marRight w:val="0"/>
      <w:marTop w:val="0"/>
      <w:marBottom w:val="0"/>
      <w:divBdr>
        <w:top w:val="none" w:sz="0" w:space="0" w:color="auto"/>
        <w:left w:val="none" w:sz="0" w:space="0" w:color="auto"/>
        <w:bottom w:val="none" w:sz="0" w:space="0" w:color="auto"/>
        <w:right w:val="none" w:sz="0" w:space="0" w:color="auto"/>
      </w:divBdr>
    </w:div>
    <w:div w:id="741803056">
      <w:bodyDiv w:val="1"/>
      <w:marLeft w:val="0"/>
      <w:marRight w:val="0"/>
      <w:marTop w:val="0"/>
      <w:marBottom w:val="0"/>
      <w:divBdr>
        <w:top w:val="none" w:sz="0" w:space="0" w:color="auto"/>
        <w:left w:val="none" w:sz="0" w:space="0" w:color="auto"/>
        <w:bottom w:val="none" w:sz="0" w:space="0" w:color="auto"/>
        <w:right w:val="none" w:sz="0" w:space="0" w:color="auto"/>
      </w:divBdr>
    </w:div>
    <w:div w:id="741872795">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8568">
      <w:bodyDiv w:val="1"/>
      <w:marLeft w:val="0"/>
      <w:marRight w:val="0"/>
      <w:marTop w:val="0"/>
      <w:marBottom w:val="0"/>
      <w:divBdr>
        <w:top w:val="none" w:sz="0" w:space="0" w:color="auto"/>
        <w:left w:val="none" w:sz="0" w:space="0" w:color="auto"/>
        <w:bottom w:val="none" w:sz="0" w:space="0" w:color="auto"/>
        <w:right w:val="none" w:sz="0" w:space="0" w:color="auto"/>
      </w:divBdr>
    </w:div>
    <w:div w:id="742144035">
      <w:bodyDiv w:val="1"/>
      <w:marLeft w:val="0"/>
      <w:marRight w:val="0"/>
      <w:marTop w:val="0"/>
      <w:marBottom w:val="0"/>
      <w:divBdr>
        <w:top w:val="none" w:sz="0" w:space="0" w:color="auto"/>
        <w:left w:val="none" w:sz="0" w:space="0" w:color="auto"/>
        <w:bottom w:val="none" w:sz="0" w:space="0" w:color="auto"/>
        <w:right w:val="none" w:sz="0" w:space="0" w:color="auto"/>
      </w:divBdr>
    </w:div>
    <w:div w:id="742263552">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609786">
      <w:bodyDiv w:val="1"/>
      <w:marLeft w:val="0"/>
      <w:marRight w:val="0"/>
      <w:marTop w:val="0"/>
      <w:marBottom w:val="0"/>
      <w:divBdr>
        <w:top w:val="none" w:sz="0" w:space="0" w:color="auto"/>
        <w:left w:val="none" w:sz="0" w:space="0" w:color="auto"/>
        <w:bottom w:val="none" w:sz="0" w:space="0" w:color="auto"/>
        <w:right w:val="none" w:sz="0" w:space="0" w:color="auto"/>
      </w:divBdr>
    </w:div>
    <w:div w:id="742677987">
      <w:bodyDiv w:val="1"/>
      <w:marLeft w:val="0"/>
      <w:marRight w:val="0"/>
      <w:marTop w:val="0"/>
      <w:marBottom w:val="0"/>
      <w:divBdr>
        <w:top w:val="none" w:sz="0" w:space="0" w:color="auto"/>
        <w:left w:val="none" w:sz="0" w:space="0" w:color="auto"/>
        <w:bottom w:val="none" w:sz="0" w:space="0" w:color="auto"/>
        <w:right w:val="none" w:sz="0" w:space="0" w:color="auto"/>
      </w:divBdr>
    </w:div>
    <w:div w:id="742683914">
      <w:bodyDiv w:val="1"/>
      <w:marLeft w:val="0"/>
      <w:marRight w:val="0"/>
      <w:marTop w:val="0"/>
      <w:marBottom w:val="0"/>
      <w:divBdr>
        <w:top w:val="none" w:sz="0" w:space="0" w:color="auto"/>
        <w:left w:val="none" w:sz="0" w:space="0" w:color="auto"/>
        <w:bottom w:val="none" w:sz="0" w:space="0" w:color="auto"/>
        <w:right w:val="none" w:sz="0" w:space="0" w:color="auto"/>
      </w:divBdr>
    </w:div>
    <w:div w:id="742684007">
      <w:bodyDiv w:val="1"/>
      <w:marLeft w:val="0"/>
      <w:marRight w:val="0"/>
      <w:marTop w:val="0"/>
      <w:marBottom w:val="0"/>
      <w:divBdr>
        <w:top w:val="none" w:sz="0" w:space="0" w:color="auto"/>
        <w:left w:val="none" w:sz="0" w:space="0" w:color="auto"/>
        <w:bottom w:val="none" w:sz="0" w:space="0" w:color="auto"/>
        <w:right w:val="none" w:sz="0" w:space="0" w:color="auto"/>
      </w:divBdr>
    </w:div>
    <w:div w:id="742799665">
      <w:bodyDiv w:val="1"/>
      <w:marLeft w:val="0"/>
      <w:marRight w:val="0"/>
      <w:marTop w:val="0"/>
      <w:marBottom w:val="0"/>
      <w:divBdr>
        <w:top w:val="none" w:sz="0" w:space="0" w:color="auto"/>
        <w:left w:val="none" w:sz="0" w:space="0" w:color="auto"/>
        <w:bottom w:val="none" w:sz="0" w:space="0" w:color="auto"/>
        <w:right w:val="none" w:sz="0" w:space="0" w:color="auto"/>
      </w:divBdr>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2993114">
      <w:bodyDiv w:val="1"/>
      <w:marLeft w:val="0"/>
      <w:marRight w:val="0"/>
      <w:marTop w:val="0"/>
      <w:marBottom w:val="0"/>
      <w:divBdr>
        <w:top w:val="none" w:sz="0" w:space="0" w:color="auto"/>
        <w:left w:val="none" w:sz="0" w:space="0" w:color="auto"/>
        <w:bottom w:val="none" w:sz="0" w:space="0" w:color="auto"/>
        <w:right w:val="none" w:sz="0" w:space="0" w:color="auto"/>
      </w:divBdr>
    </w:div>
    <w:div w:id="743455885">
      <w:bodyDiv w:val="1"/>
      <w:marLeft w:val="0"/>
      <w:marRight w:val="0"/>
      <w:marTop w:val="0"/>
      <w:marBottom w:val="0"/>
      <w:divBdr>
        <w:top w:val="none" w:sz="0" w:space="0" w:color="auto"/>
        <w:left w:val="none" w:sz="0" w:space="0" w:color="auto"/>
        <w:bottom w:val="none" w:sz="0" w:space="0" w:color="auto"/>
        <w:right w:val="none" w:sz="0" w:space="0" w:color="auto"/>
      </w:divBdr>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18227">
      <w:bodyDiv w:val="1"/>
      <w:marLeft w:val="0"/>
      <w:marRight w:val="0"/>
      <w:marTop w:val="0"/>
      <w:marBottom w:val="0"/>
      <w:divBdr>
        <w:top w:val="none" w:sz="0" w:space="0" w:color="auto"/>
        <w:left w:val="none" w:sz="0" w:space="0" w:color="auto"/>
        <w:bottom w:val="none" w:sz="0" w:space="0" w:color="auto"/>
        <w:right w:val="none" w:sz="0" w:space="0" w:color="auto"/>
      </w:divBdr>
    </w:div>
    <w:div w:id="743724890">
      <w:bodyDiv w:val="1"/>
      <w:marLeft w:val="0"/>
      <w:marRight w:val="0"/>
      <w:marTop w:val="0"/>
      <w:marBottom w:val="0"/>
      <w:divBdr>
        <w:top w:val="none" w:sz="0" w:space="0" w:color="auto"/>
        <w:left w:val="none" w:sz="0" w:space="0" w:color="auto"/>
        <w:bottom w:val="none" w:sz="0" w:space="0" w:color="auto"/>
        <w:right w:val="none" w:sz="0" w:space="0" w:color="auto"/>
      </w:divBdr>
    </w:div>
    <w:div w:id="744379346">
      <w:bodyDiv w:val="1"/>
      <w:marLeft w:val="0"/>
      <w:marRight w:val="0"/>
      <w:marTop w:val="0"/>
      <w:marBottom w:val="0"/>
      <w:divBdr>
        <w:top w:val="none" w:sz="0" w:space="0" w:color="auto"/>
        <w:left w:val="none" w:sz="0" w:space="0" w:color="auto"/>
        <w:bottom w:val="none" w:sz="0" w:space="0" w:color="auto"/>
        <w:right w:val="none" w:sz="0" w:space="0" w:color="auto"/>
      </w:divBdr>
    </w:div>
    <w:div w:id="744717044">
      <w:bodyDiv w:val="1"/>
      <w:marLeft w:val="0"/>
      <w:marRight w:val="0"/>
      <w:marTop w:val="0"/>
      <w:marBottom w:val="0"/>
      <w:divBdr>
        <w:top w:val="none" w:sz="0" w:space="0" w:color="auto"/>
        <w:left w:val="none" w:sz="0" w:space="0" w:color="auto"/>
        <w:bottom w:val="none" w:sz="0" w:space="0" w:color="auto"/>
        <w:right w:val="none" w:sz="0" w:space="0" w:color="auto"/>
      </w:divBdr>
    </w:div>
    <w:div w:id="744835400">
      <w:bodyDiv w:val="1"/>
      <w:marLeft w:val="0"/>
      <w:marRight w:val="0"/>
      <w:marTop w:val="0"/>
      <w:marBottom w:val="0"/>
      <w:divBdr>
        <w:top w:val="none" w:sz="0" w:space="0" w:color="auto"/>
        <w:left w:val="none" w:sz="0" w:space="0" w:color="auto"/>
        <w:bottom w:val="none" w:sz="0" w:space="0" w:color="auto"/>
        <w:right w:val="none" w:sz="0" w:space="0" w:color="auto"/>
      </w:divBdr>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5103957">
      <w:bodyDiv w:val="1"/>
      <w:marLeft w:val="0"/>
      <w:marRight w:val="0"/>
      <w:marTop w:val="0"/>
      <w:marBottom w:val="0"/>
      <w:divBdr>
        <w:top w:val="none" w:sz="0" w:space="0" w:color="auto"/>
        <w:left w:val="none" w:sz="0" w:space="0" w:color="auto"/>
        <w:bottom w:val="none" w:sz="0" w:space="0" w:color="auto"/>
        <w:right w:val="none" w:sz="0" w:space="0" w:color="auto"/>
      </w:divBdr>
    </w:div>
    <w:div w:id="745490427">
      <w:bodyDiv w:val="1"/>
      <w:marLeft w:val="0"/>
      <w:marRight w:val="0"/>
      <w:marTop w:val="0"/>
      <w:marBottom w:val="0"/>
      <w:divBdr>
        <w:top w:val="none" w:sz="0" w:space="0" w:color="auto"/>
        <w:left w:val="none" w:sz="0" w:space="0" w:color="auto"/>
        <w:bottom w:val="none" w:sz="0" w:space="0" w:color="auto"/>
        <w:right w:val="none" w:sz="0" w:space="0" w:color="auto"/>
      </w:divBdr>
    </w:div>
    <w:div w:id="745614018">
      <w:bodyDiv w:val="1"/>
      <w:marLeft w:val="0"/>
      <w:marRight w:val="0"/>
      <w:marTop w:val="0"/>
      <w:marBottom w:val="0"/>
      <w:divBdr>
        <w:top w:val="none" w:sz="0" w:space="0" w:color="auto"/>
        <w:left w:val="none" w:sz="0" w:space="0" w:color="auto"/>
        <w:bottom w:val="none" w:sz="0" w:space="0" w:color="auto"/>
        <w:right w:val="none" w:sz="0" w:space="0" w:color="auto"/>
      </w:divBdr>
    </w:div>
    <w:div w:id="745735105">
      <w:bodyDiv w:val="1"/>
      <w:marLeft w:val="0"/>
      <w:marRight w:val="0"/>
      <w:marTop w:val="0"/>
      <w:marBottom w:val="0"/>
      <w:divBdr>
        <w:top w:val="none" w:sz="0" w:space="0" w:color="auto"/>
        <w:left w:val="none" w:sz="0" w:space="0" w:color="auto"/>
        <w:bottom w:val="none" w:sz="0" w:space="0" w:color="auto"/>
        <w:right w:val="none" w:sz="0" w:space="0" w:color="auto"/>
      </w:divBdr>
    </w:div>
    <w:div w:id="745765954">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745959791">
      <w:bodyDiv w:val="1"/>
      <w:marLeft w:val="0"/>
      <w:marRight w:val="0"/>
      <w:marTop w:val="0"/>
      <w:marBottom w:val="0"/>
      <w:divBdr>
        <w:top w:val="none" w:sz="0" w:space="0" w:color="auto"/>
        <w:left w:val="none" w:sz="0" w:space="0" w:color="auto"/>
        <w:bottom w:val="none" w:sz="0" w:space="0" w:color="auto"/>
        <w:right w:val="none" w:sz="0" w:space="0" w:color="auto"/>
      </w:divBdr>
    </w:div>
    <w:div w:id="745996966">
      <w:bodyDiv w:val="1"/>
      <w:marLeft w:val="0"/>
      <w:marRight w:val="0"/>
      <w:marTop w:val="0"/>
      <w:marBottom w:val="0"/>
      <w:divBdr>
        <w:top w:val="none" w:sz="0" w:space="0" w:color="auto"/>
        <w:left w:val="none" w:sz="0" w:space="0" w:color="auto"/>
        <w:bottom w:val="none" w:sz="0" w:space="0" w:color="auto"/>
        <w:right w:val="none" w:sz="0" w:space="0" w:color="auto"/>
      </w:divBdr>
    </w:div>
    <w:div w:id="746028399">
      <w:bodyDiv w:val="1"/>
      <w:marLeft w:val="0"/>
      <w:marRight w:val="0"/>
      <w:marTop w:val="0"/>
      <w:marBottom w:val="0"/>
      <w:divBdr>
        <w:top w:val="none" w:sz="0" w:space="0" w:color="auto"/>
        <w:left w:val="none" w:sz="0" w:space="0" w:color="auto"/>
        <w:bottom w:val="none" w:sz="0" w:space="0" w:color="auto"/>
        <w:right w:val="none" w:sz="0" w:space="0" w:color="auto"/>
      </w:divBdr>
    </w:div>
    <w:div w:id="74607954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190715">
      <w:bodyDiv w:val="1"/>
      <w:marLeft w:val="0"/>
      <w:marRight w:val="0"/>
      <w:marTop w:val="0"/>
      <w:marBottom w:val="0"/>
      <w:divBdr>
        <w:top w:val="none" w:sz="0" w:space="0" w:color="auto"/>
        <w:left w:val="none" w:sz="0" w:space="0" w:color="auto"/>
        <w:bottom w:val="none" w:sz="0" w:space="0" w:color="auto"/>
        <w:right w:val="none" w:sz="0" w:space="0" w:color="auto"/>
      </w:divBdr>
    </w:div>
    <w:div w:id="747191879">
      <w:bodyDiv w:val="1"/>
      <w:marLeft w:val="0"/>
      <w:marRight w:val="0"/>
      <w:marTop w:val="0"/>
      <w:marBottom w:val="0"/>
      <w:divBdr>
        <w:top w:val="none" w:sz="0" w:space="0" w:color="auto"/>
        <w:left w:val="none" w:sz="0" w:space="0" w:color="auto"/>
        <w:bottom w:val="none" w:sz="0" w:space="0" w:color="auto"/>
        <w:right w:val="none" w:sz="0" w:space="0" w:color="auto"/>
      </w:divBdr>
    </w:div>
    <w:div w:id="747265176">
      <w:bodyDiv w:val="1"/>
      <w:marLeft w:val="0"/>
      <w:marRight w:val="0"/>
      <w:marTop w:val="0"/>
      <w:marBottom w:val="0"/>
      <w:divBdr>
        <w:top w:val="none" w:sz="0" w:space="0" w:color="auto"/>
        <w:left w:val="none" w:sz="0" w:space="0" w:color="auto"/>
        <w:bottom w:val="none" w:sz="0" w:space="0" w:color="auto"/>
        <w:right w:val="none" w:sz="0" w:space="0" w:color="auto"/>
      </w:divBdr>
    </w:div>
    <w:div w:id="747266137">
      <w:bodyDiv w:val="1"/>
      <w:marLeft w:val="0"/>
      <w:marRight w:val="0"/>
      <w:marTop w:val="0"/>
      <w:marBottom w:val="0"/>
      <w:divBdr>
        <w:top w:val="none" w:sz="0" w:space="0" w:color="auto"/>
        <w:left w:val="none" w:sz="0" w:space="0" w:color="auto"/>
        <w:bottom w:val="none" w:sz="0" w:space="0" w:color="auto"/>
        <w:right w:val="none" w:sz="0" w:space="0" w:color="auto"/>
      </w:divBdr>
    </w:div>
    <w:div w:id="747387492">
      <w:bodyDiv w:val="1"/>
      <w:marLeft w:val="0"/>
      <w:marRight w:val="0"/>
      <w:marTop w:val="0"/>
      <w:marBottom w:val="0"/>
      <w:divBdr>
        <w:top w:val="none" w:sz="0" w:space="0" w:color="auto"/>
        <w:left w:val="none" w:sz="0" w:space="0" w:color="auto"/>
        <w:bottom w:val="none" w:sz="0" w:space="0" w:color="auto"/>
        <w:right w:val="none" w:sz="0" w:space="0" w:color="auto"/>
      </w:divBdr>
    </w:div>
    <w:div w:id="747725588">
      <w:bodyDiv w:val="1"/>
      <w:marLeft w:val="0"/>
      <w:marRight w:val="0"/>
      <w:marTop w:val="0"/>
      <w:marBottom w:val="0"/>
      <w:divBdr>
        <w:top w:val="none" w:sz="0" w:space="0" w:color="auto"/>
        <w:left w:val="none" w:sz="0" w:space="0" w:color="auto"/>
        <w:bottom w:val="none" w:sz="0" w:space="0" w:color="auto"/>
        <w:right w:val="none" w:sz="0" w:space="0" w:color="auto"/>
      </w:divBdr>
    </w:div>
    <w:div w:id="747728155">
      <w:bodyDiv w:val="1"/>
      <w:marLeft w:val="0"/>
      <w:marRight w:val="0"/>
      <w:marTop w:val="0"/>
      <w:marBottom w:val="0"/>
      <w:divBdr>
        <w:top w:val="none" w:sz="0" w:space="0" w:color="auto"/>
        <w:left w:val="none" w:sz="0" w:space="0" w:color="auto"/>
        <w:bottom w:val="none" w:sz="0" w:space="0" w:color="auto"/>
        <w:right w:val="none" w:sz="0" w:space="0" w:color="auto"/>
      </w:divBdr>
    </w:div>
    <w:div w:id="747772937">
      <w:bodyDiv w:val="1"/>
      <w:marLeft w:val="0"/>
      <w:marRight w:val="0"/>
      <w:marTop w:val="0"/>
      <w:marBottom w:val="0"/>
      <w:divBdr>
        <w:top w:val="none" w:sz="0" w:space="0" w:color="auto"/>
        <w:left w:val="none" w:sz="0" w:space="0" w:color="auto"/>
        <w:bottom w:val="none" w:sz="0" w:space="0" w:color="auto"/>
        <w:right w:val="none" w:sz="0" w:space="0" w:color="auto"/>
      </w:divBdr>
    </w:div>
    <w:div w:id="747964337">
      <w:bodyDiv w:val="1"/>
      <w:marLeft w:val="0"/>
      <w:marRight w:val="0"/>
      <w:marTop w:val="0"/>
      <w:marBottom w:val="0"/>
      <w:divBdr>
        <w:top w:val="none" w:sz="0" w:space="0" w:color="auto"/>
        <w:left w:val="none" w:sz="0" w:space="0" w:color="auto"/>
        <w:bottom w:val="none" w:sz="0" w:space="0" w:color="auto"/>
        <w:right w:val="none" w:sz="0" w:space="0" w:color="auto"/>
      </w:divBdr>
    </w:div>
    <w:div w:id="748036335">
      <w:bodyDiv w:val="1"/>
      <w:marLeft w:val="0"/>
      <w:marRight w:val="0"/>
      <w:marTop w:val="0"/>
      <w:marBottom w:val="0"/>
      <w:divBdr>
        <w:top w:val="none" w:sz="0" w:space="0" w:color="auto"/>
        <w:left w:val="none" w:sz="0" w:space="0" w:color="auto"/>
        <w:bottom w:val="none" w:sz="0" w:space="0" w:color="auto"/>
        <w:right w:val="none" w:sz="0" w:space="0" w:color="auto"/>
      </w:divBdr>
    </w:div>
    <w:div w:id="748040605">
      <w:bodyDiv w:val="1"/>
      <w:marLeft w:val="0"/>
      <w:marRight w:val="0"/>
      <w:marTop w:val="0"/>
      <w:marBottom w:val="0"/>
      <w:divBdr>
        <w:top w:val="none" w:sz="0" w:space="0" w:color="auto"/>
        <w:left w:val="none" w:sz="0" w:space="0" w:color="auto"/>
        <w:bottom w:val="none" w:sz="0" w:space="0" w:color="auto"/>
        <w:right w:val="none" w:sz="0" w:space="0" w:color="auto"/>
      </w:divBdr>
    </w:div>
    <w:div w:id="748041953">
      <w:bodyDiv w:val="1"/>
      <w:marLeft w:val="0"/>
      <w:marRight w:val="0"/>
      <w:marTop w:val="0"/>
      <w:marBottom w:val="0"/>
      <w:divBdr>
        <w:top w:val="none" w:sz="0" w:space="0" w:color="auto"/>
        <w:left w:val="none" w:sz="0" w:space="0" w:color="auto"/>
        <w:bottom w:val="none" w:sz="0" w:space="0" w:color="auto"/>
        <w:right w:val="none" w:sz="0" w:space="0" w:color="auto"/>
      </w:divBdr>
    </w:div>
    <w:div w:id="748119232">
      <w:bodyDiv w:val="1"/>
      <w:marLeft w:val="0"/>
      <w:marRight w:val="0"/>
      <w:marTop w:val="0"/>
      <w:marBottom w:val="0"/>
      <w:divBdr>
        <w:top w:val="none" w:sz="0" w:space="0" w:color="auto"/>
        <w:left w:val="none" w:sz="0" w:space="0" w:color="auto"/>
        <w:bottom w:val="none" w:sz="0" w:space="0" w:color="auto"/>
        <w:right w:val="none" w:sz="0" w:space="0" w:color="auto"/>
      </w:divBdr>
    </w:div>
    <w:div w:id="748191496">
      <w:bodyDiv w:val="1"/>
      <w:marLeft w:val="0"/>
      <w:marRight w:val="0"/>
      <w:marTop w:val="0"/>
      <w:marBottom w:val="0"/>
      <w:divBdr>
        <w:top w:val="none" w:sz="0" w:space="0" w:color="auto"/>
        <w:left w:val="none" w:sz="0" w:space="0" w:color="auto"/>
        <w:bottom w:val="none" w:sz="0" w:space="0" w:color="auto"/>
        <w:right w:val="none" w:sz="0" w:space="0" w:color="auto"/>
      </w:divBdr>
    </w:div>
    <w:div w:id="748231595">
      <w:bodyDiv w:val="1"/>
      <w:marLeft w:val="0"/>
      <w:marRight w:val="0"/>
      <w:marTop w:val="0"/>
      <w:marBottom w:val="0"/>
      <w:divBdr>
        <w:top w:val="none" w:sz="0" w:space="0" w:color="auto"/>
        <w:left w:val="none" w:sz="0" w:space="0" w:color="auto"/>
        <w:bottom w:val="none" w:sz="0" w:space="0" w:color="auto"/>
        <w:right w:val="none" w:sz="0" w:space="0" w:color="auto"/>
      </w:divBdr>
    </w:div>
    <w:div w:id="748236291">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8425908">
      <w:bodyDiv w:val="1"/>
      <w:marLeft w:val="0"/>
      <w:marRight w:val="0"/>
      <w:marTop w:val="0"/>
      <w:marBottom w:val="0"/>
      <w:divBdr>
        <w:top w:val="none" w:sz="0" w:space="0" w:color="auto"/>
        <w:left w:val="none" w:sz="0" w:space="0" w:color="auto"/>
        <w:bottom w:val="none" w:sz="0" w:space="0" w:color="auto"/>
        <w:right w:val="none" w:sz="0" w:space="0" w:color="auto"/>
      </w:divBdr>
    </w:div>
    <w:div w:id="748816431">
      <w:bodyDiv w:val="1"/>
      <w:marLeft w:val="0"/>
      <w:marRight w:val="0"/>
      <w:marTop w:val="0"/>
      <w:marBottom w:val="0"/>
      <w:divBdr>
        <w:top w:val="none" w:sz="0" w:space="0" w:color="auto"/>
        <w:left w:val="none" w:sz="0" w:space="0" w:color="auto"/>
        <w:bottom w:val="none" w:sz="0" w:space="0" w:color="auto"/>
        <w:right w:val="none" w:sz="0" w:space="0" w:color="auto"/>
      </w:divBdr>
    </w:div>
    <w:div w:id="74901130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349993">
      <w:bodyDiv w:val="1"/>
      <w:marLeft w:val="0"/>
      <w:marRight w:val="0"/>
      <w:marTop w:val="0"/>
      <w:marBottom w:val="0"/>
      <w:divBdr>
        <w:top w:val="none" w:sz="0" w:space="0" w:color="auto"/>
        <w:left w:val="none" w:sz="0" w:space="0" w:color="auto"/>
        <w:bottom w:val="none" w:sz="0" w:space="0" w:color="auto"/>
        <w:right w:val="none" w:sz="0" w:space="0" w:color="auto"/>
      </w:divBdr>
    </w:div>
    <w:div w:id="749470235">
      <w:bodyDiv w:val="1"/>
      <w:marLeft w:val="0"/>
      <w:marRight w:val="0"/>
      <w:marTop w:val="0"/>
      <w:marBottom w:val="0"/>
      <w:divBdr>
        <w:top w:val="none" w:sz="0" w:space="0" w:color="auto"/>
        <w:left w:val="none" w:sz="0" w:space="0" w:color="auto"/>
        <w:bottom w:val="none" w:sz="0" w:space="0" w:color="auto"/>
        <w:right w:val="none" w:sz="0" w:space="0" w:color="auto"/>
      </w:divBdr>
    </w:div>
    <w:div w:id="749812370">
      <w:bodyDiv w:val="1"/>
      <w:marLeft w:val="0"/>
      <w:marRight w:val="0"/>
      <w:marTop w:val="0"/>
      <w:marBottom w:val="0"/>
      <w:divBdr>
        <w:top w:val="none" w:sz="0" w:space="0" w:color="auto"/>
        <w:left w:val="none" w:sz="0" w:space="0" w:color="auto"/>
        <w:bottom w:val="none" w:sz="0" w:space="0" w:color="auto"/>
        <w:right w:val="none" w:sz="0" w:space="0" w:color="auto"/>
      </w:divBdr>
    </w:div>
    <w:div w:id="749815329">
      <w:bodyDiv w:val="1"/>
      <w:marLeft w:val="0"/>
      <w:marRight w:val="0"/>
      <w:marTop w:val="0"/>
      <w:marBottom w:val="0"/>
      <w:divBdr>
        <w:top w:val="none" w:sz="0" w:space="0" w:color="auto"/>
        <w:left w:val="none" w:sz="0" w:space="0" w:color="auto"/>
        <w:bottom w:val="none" w:sz="0" w:space="0" w:color="auto"/>
        <w:right w:val="none" w:sz="0" w:space="0" w:color="auto"/>
      </w:divBdr>
    </w:div>
    <w:div w:id="749816295">
      <w:bodyDiv w:val="1"/>
      <w:marLeft w:val="0"/>
      <w:marRight w:val="0"/>
      <w:marTop w:val="0"/>
      <w:marBottom w:val="0"/>
      <w:divBdr>
        <w:top w:val="none" w:sz="0" w:space="0" w:color="auto"/>
        <w:left w:val="none" w:sz="0" w:space="0" w:color="auto"/>
        <w:bottom w:val="none" w:sz="0" w:space="0" w:color="auto"/>
        <w:right w:val="none" w:sz="0" w:space="0" w:color="auto"/>
      </w:divBdr>
    </w:div>
    <w:div w:id="749889755">
      <w:bodyDiv w:val="1"/>
      <w:marLeft w:val="0"/>
      <w:marRight w:val="0"/>
      <w:marTop w:val="0"/>
      <w:marBottom w:val="0"/>
      <w:divBdr>
        <w:top w:val="none" w:sz="0" w:space="0" w:color="auto"/>
        <w:left w:val="none" w:sz="0" w:space="0" w:color="auto"/>
        <w:bottom w:val="none" w:sz="0" w:space="0" w:color="auto"/>
        <w:right w:val="none" w:sz="0" w:space="0" w:color="auto"/>
      </w:divBdr>
    </w:div>
    <w:div w:id="749931618">
      <w:bodyDiv w:val="1"/>
      <w:marLeft w:val="0"/>
      <w:marRight w:val="0"/>
      <w:marTop w:val="0"/>
      <w:marBottom w:val="0"/>
      <w:divBdr>
        <w:top w:val="none" w:sz="0" w:space="0" w:color="auto"/>
        <w:left w:val="none" w:sz="0" w:space="0" w:color="auto"/>
        <w:bottom w:val="none" w:sz="0" w:space="0" w:color="auto"/>
        <w:right w:val="none" w:sz="0" w:space="0" w:color="auto"/>
      </w:divBdr>
    </w:div>
    <w:div w:id="750129030">
      <w:bodyDiv w:val="1"/>
      <w:marLeft w:val="0"/>
      <w:marRight w:val="0"/>
      <w:marTop w:val="0"/>
      <w:marBottom w:val="0"/>
      <w:divBdr>
        <w:top w:val="none" w:sz="0" w:space="0" w:color="auto"/>
        <w:left w:val="none" w:sz="0" w:space="0" w:color="auto"/>
        <w:bottom w:val="none" w:sz="0" w:space="0" w:color="auto"/>
        <w:right w:val="none" w:sz="0" w:space="0" w:color="auto"/>
      </w:divBdr>
    </w:div>
    <w:div w:id="750157057">
      <w:bodyDiv w:val="1"/>
      <w:marLeft w:val="0"/>
      <w:marRight w:val="0"/>
      <w:marTop w:val="0"/>
      <w:marBottom w:val="0"/>
      <w:divBdr>
        <w:top w:val="none" w:sz="0" w:space="0" w:color="auto"/>
        <w:left w:val="none" w:sz="0" w:space="0" w:color="auto"/>
        <w:bottom w:val="none" w:sz="0" w:space="0" w:color="auto"/>
        <w:right w:val="none" w:sz="0" w:space="0" w:color="auto"/>
      </w:divBdr>
    </w:div>
    <w:div w:id="750195461">
      <w:bodyDiv w:val="1"/>
      <w:marLeft w:val="0"/>
      <w:marRight w:val="0"/>
      <w:marTop w:val="0"/>
      <w:marBottom w:val="0"/>
      <w:divBdr>
        <w:top w:val="none" w:sz="0" w:space="0" w:color="auto"/>
        <w:left w:val="none" w:sz="0" w:space="0" w:color="auto"/>
        <w:bottom w:val="none" w:sz="0" w:space="0" w:color="auto"/>
        <w:right w:val="none" w:sz="0" w:space="0" w:color="auto"/>
      </w:divBdr>
    </w:div>
    <w:div w:id="750346260">
      <w:bodyDiv w:val="1"/>
      <w:marLeft w:val="0"/>
      <w:marRight w:val="0"/>
      <w:marTop w:val="0"/>
      <w:marBottom w:val="0"/>
      <w:divBdr>
        <w:top w:val="none" w:sz="0" w:space="0" w:color="auto"/>
        <w:left w:val="none" w:sz="0" w:space="0" w:color="auto"/>
        <w:bottom w:val="none" w:sz="0" w:space="0" w:color="auto"/>
        <w:right w:val="none" w:sz="0" w:space="0" w:color="auto"/>
      </w:divBdr>
    </w:div>
    <w:div w:id="750541082">
      <w:bodyDiv w:val="1"/>
      <w:marLeft w:val="0"/>
      <w:marRight w:val="0"/>
      <w:marTop w:val="0"/>
      <w:marBottom w:val="0"/>
      <w:divBdr>
        <w:top w:val="none" w:sz="0" w:space="0" w:color="auto"/>
        <w:left w:val="none" w:sz="0" w:space="0" w:color="auto"/>
        <w:bottom w:val="none" w:sz="0" w:space="0" w:color="auto"/>
        <w:right w:val="none" w:sz="0" w:space="0" w:color="auto"/>
      </w:divBdr>
    </w:div>
    <w:div w:id="750542703">
      <w:bodyDiv w:val="1"/>
      <w:marLeft w:val="0"/>
      <w:marRight w:val="0"/>
      <w:marTop w:val="0"/>
      <w:marBottom w:val="0"/>
      <w:divBdr>
        <w:top w:val="none" w:sz="0" w:space="0" w:color="auto"/>
        <w:left w:val="none" w:sz="0" w:space="0" w:color="auto"/>
        <w:bottom w:val="none" w:sz="0" w:space="0" w:color="auto"/>
        <w:right w:val="none" w:sz="0" w:space="0" w:color="auto"/>
      </w:divBdr>
    </w:div>
    <w:div w:id="750544303">
      <w:bodyDiv w:val="1"/>
      <w:marLeft w:val="0"/>
      <w:marRight w:val="0"/>
      <w:marTop w:val="0"/>
      <w:marBottom w:val="0"/>
      <w:divBdr>
        <w:top w:val="none" w:sz="0" w:space="0" w:color="auto"/>
        <w:left w:val="none" w:sz="0" w:space="0" w:color="auto"/>
        <w:bottom w:val="none" w:sz="0" w:space="0" w:color="auto"/>
        <w:right w:val="none" w:sz="0" w:space="0" w:color="auto"/>
      </w:divBdr>
    </w:div>
    <w:div w:id="750586251">
      <w:bodyDiv w:val="1"/>
      <w:marLeft w:val="0"/>
      <w:marRight w:val="0"/>
      <w:marTop w:val="0"/>
      <w:marBottom w:val="0"/>
      <w:divBdr>
        <w:top w:val="none" w:sz="0" w:space="0" w:color="auto"/>
        <w:left w:val="none" w:sz="0" w:space="0" w:color="auto"/>
        <w:bottom w:val="none" w:sz="0" w:space="0" w:color="auto"/>
        <w:right w:val="none" w:sz="0" w:space="0" w:color="auto"/>
      </w:divBdr>
    </w:div>
    <w:div w:id="750590752">
      <w:bodyDiv w:val="1"/>
      <w:marLeft w:val="0"/>
      <w:marRight w:val="0"/>
      <w:marTop w:val="0"/>
      <w:marBottom w:val="0"/>
      <w:divBdr>
        <w:top w:val="none" w:sz="0" w:space="0" w:color="auto"/>
        <w:left w:val="none" w:sz="0" w:space="0" w:color="auto"/>
        <w:bottom w:val="none" w:sz="0" w:space="0" w:color="auto"/>
        <w:right w:val="none" w:sz="0" w:space="0" w:color="auto"/>
      </w:divBdr>
    </w:div>
    <w:div w:id="750590869">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0809856">
      <w:bodyDiv w:val="1"/>
      <w:marLeft w:val="0"/>
      <w:marRight w:val="0"/>
      <w:marTop w:val="0"/>
      <w:marBottom w:val="0"/>
      <w:divBdr>
        <w:top w:val="none" w:sz="0" w:space="0" w:color="auto"/>
        <w:left w:val="none" w:sz="0" w:space="0" w:color="auto"/>
        <w:bottom w:val="none" w:sz="0" w:space="0" w:color="auto"/>
        <w:right w:val="none" w:sz="0" w:space="0" w:color="auto"/>
      </w:divBdr>
    </w:div>
    <w:div w:id="751005204">
      <w:bodyDiv w:val="1"/>
      <w:marLeft w:val="0"/>
      <w:marRight w:val="0"/>
      <w:marTop w:val="0"/>
      <w:marBottom w:val="0"/>
      <w:divBdr>
        <w:top w:val="none" w:sz="0" w:space="0" w:color="auto"/>
        <w:left w:val="none" w:sz="0" w:space="0" w:color="auto"/>
        <w:bottom w:val="none" w:sz="0" w:space="0" w:color="auto"/>
        <w:right w:val="none" w:sz="0" w:space="0" w:color="auto"/>
      </w:divBdr>
    </w:div>
    <w:div w:id="751045747">
      <w:bodyDiv w:val="1"/>
      <w:marLeft w:val="0"/>
      <w:marRight w:val="0"/>
      <w:marTop w:val="0"/>
      <w:marBottom w:val="0"/>
      <w:divBdr>
        <w:top w:val="none" w:sz="0" w:space="0" w:color="auto"/>
        <w:left w:val="none" w:sz="0" w:space="0" w:color="auto"/>
        <w:bottom w:val="none" w:sz="0" w:space="0" w:color="auto"/>
        <w:right w:val="none" w:sz="0" w:space="0" w:color="auto"/>
      </w:divBdr>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1959">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51317129">
      <w:bodyDiv w:val="1"/>
      <w:marLeft w:val="0"/>
      <w:marRight w:val="0"/>
      <w:marTop w:val="0"/>
      <w:marBottom w:val="0"/>
      <w:divBdr>
        <w:top w:val="none" w:sz="0" w:space="0" w:color="auto"/>
        <w:left w:val="none" w:sz="0" w:space="0" w:color="auto"/>
        <w:bottom w:val="none" w:sz="0" w:space="0" w:color="auto"/>
        <w:right w:val="none" w:sz="0" w:space="0" w:color="auto"/>
      </w:divBdr>
    </w:div>
    <w:div w:id="751658688">
      <w:bodyDiv w:val="1"/>
      <w:marLeft w:val="0"/>
      <w:marRight w:val="0"/>
      <w:marTop w:val="0"/>
      <w:marBottom w:val="0"/>
      <w:divBdr>
        <w:top w:val="none" w:sz="0" w:space="0" w:color="auto"/>
        <w:left w:val="none" w:sz="0" w:space="0" w:color="auto"/>
        <w:bottom w:val="none" w:sz="0" w:space="0" w:color="auto"/>
        <w:right w:val="none" w:sz="0" w:space="0" w:color="auto"/>
      </w:divBdr>
    </w:div>
    <w:div w:id="751658851">
      <w:bodyDiv w:val="1"/>
      <w:marLeft w:val="0"/>
      <w:marRight w:val="0"/>
      <w:marTop w:val="0"/>
      <w:marBottom w:val="0"/>
      <w:divBdr>
        <w:top w:val="none" w:sz="0" w:space="0" w:color="auto"/>
        <w:left w:val="none" w:sz="0" w:space="0" w:color="auto"/>
        <w:bottom w:val="none" w:sz="0" w:space="0" w:color="auto"/>
        <w:right w:val="none" w:sz="0" w:space="0" w:color="auto"/>
      </w:divBdr>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019">
      <w:bodyDiv w:val="1"/>
      <w:marLeft w:val="0"/>
      <w:marRight w:val="0"/>
      <w:marTop w:val="0"/>
      <w:marBottom w:val="0"/>
      <w:divBdr>
        <w:top w:val="none" w:sz="0" w:space="0" w:color="auto"/>
        <w:left w:val="none" w:sz="0" w:space="0" w:color="auto"/>
        <w:bottom w:val="none" w:sz="0" w:space="0" w:color="auto"/>
        <w:right w:val="none" w:sz="0" w:space="0" w:color="auto"/>
      </w:divBdr>
    </w:div>
    <w:div w:id="751782855">
      <w:bodyDiv w:val="1"/>
      <w:marLeft w:val="0"/>
      <w:marRight w:val="0"/>
      <w:marTop w:val="0"/>
      <w:marBottom w:val="0"/>
      <w:divBdr>
        <w:top w:val="none" w:sz="0" w:space="0" w:color="auto"/>
        <w:left w:val="none" w:sz="0" w:space="0" w:color="auto"/>
        <w:bottom w:val="none" w:sz="0" w:space="0" w:color="auto"/>
        <w:right w:val="none" w:sz="0" w:space="0" w:color="auto"/>
      </w:divBdr>
    </w:div>
    <w:div w:id="751849668">
      <w:bodyDiv w:val="1"/>
      <w:marLeft w:val="0"/>
      <w:marRight w:val="0"/>
      <w:marTop w:val="0"/>
      <w:marBottom w:val="0"/>
      <w:divBdr>
        <w:top w:val="none" w:sz="0" w:space="0" w:color="auto"/>
        <w:left w:val="none" w:sz="0" w:space="0" w:color="auto"/>
        <w:bottom w:val="none" w:sz="0" w:space="0" w:color="auto"/>
        <w:right w:val="none" w:sz="0" w:space="0" w:color="auto"/>
      </w:divBdr>
    </w:div>
    <w:div w:id="751897666">
      <w:bodyDiv w:val="1"/>
      <w:marLeft w:val="0"/>
      <w:marRight w:val="0"/>
      <w:marTop w:val="0"/>
      <w:marBottom w:val="0"/>
      <w:divBdr>
        <w:top w:val="none" w:sz="0" w:space="0" w:color="auto"/>
        <w:left w:val="none" w:sz="0" w:space="0" w:color="auto"/>
        <w:bottom w:val="none" w:sz="0" w:space="0" w:color="auto"/>
        <w:right w:val="none" w:sz="0" w:space="0" w:color="auto"/>
      </w:divBdr>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168548">
      <w:bodyDiv w:val="1"/>
      <w:marLeft w:val="0"/>
      <w:marRight w:val="0"/>
      <w:marTop w:val="0"/>
      <w:marBottom w:val="0"/>
      <w:divBdr>
        <w:top w:val="none" w:sz="0" w:space="0" w:color="auto"/>
        <w:left w:val="none" w:sz="0" w:space="0" w:color="auto"/>
        <w:bottom w:val="none" w:sz="0" w:space="0" w:color="auto"/>
        <w:right w:val="none" w:sz="0" w:space="0" w:color="auto"/>
      </w:divBdr>
    </w:div>
    <w:div w:id="752241795">
      <w:bodyDiv w:val="1"/>
      <w:marLeft w:val="0"/>
      <w:marRight w:val="0"/>
      <w:marTop w:val="0"/>
      <w:marBottom w:val="0"/>
      <w:divBdr>
        <w:top w:val="none" w:sz="0" w:space="0" w:color="auto"/>
        <w:left w:val="none" w:sz="0" w:space="0" w:color="auto"/>
        <w:bottom w:val="none" w:sz="0" w:space="0" w:color="auto"/>
        <w:right w:val="none" w:sz="0" w:space="0" w:color="auto"/>
      </w:divBdr>
    </w:div>
    <w:div w:id="752313060">
      <w:bodyDiv w:val="1"/>
      <w:marLeft w:val="0"/>
      <w:marRight w:val="0"/>
      <w:marTop w:val="0"/>
      <w:marBottom w:val="0"/>
      <w:divBdr>
        <w:top w:val="none" w:sz="0" w:space="0" w:color="auto"/>
        <w:left w:val="none" w:sz="0" w:space="0" w:color="auto"/>
        <w:bottom w:val="none" w:sz="0" w:space="0" w:color="auto"/>
        <w:right w:val="none" w:sz="0" w:space="0" w:color="auto"/>
      </w:divBdr>
    </w:div>
    <w:div w:id="752437077">
      <w:bodyDiv w:val="1"/>
      <w:marLeft w:val="0"/>
      <w:marRight w:val="0"/>
      <w:marTop w:val="0"/>
      <w:marBottom w:val="0"/>
      <w:divBdr>
        <w:top w:val="none" w:sz="0" w:space="0" w:color="auto"/>
        <w:left w:val="none" w:sz="0" w:space="0" w:color="auto"/>
        <w:bottom w:val="none" w:sz="0" w:space="0" w:color="auto"/>
        <w:right w:val="none" w:sz="0" w:space="0" w:color="auto"/>
      </w:divBdr>
    </w:div>
    <w:div w:id="752551337">
      <w:bodyDiv w:val="1"/>
      <w:marLeft w:val="0"/>
      <w:marRight w:val="0"/>
      <w:marTop w:val="0"/>
      <w:marBottom w:val="0"/>
      <w:divBdr>
        <w:top w:val="none" w:sz="0" w:space="0" w:color="auto"/>
        <w:left w:val="none" w:sz="0" w:space="0" w:color="auto"/>
        <w:bottom w:val="none" w:sz="0" w:space="0" w:color="auto"/>
        <w:right w:val="none" w:sz="0" w:space="0" w:color="auto"/>
      </w:divBdr>
    </w:div>
    <w:div w:id="752626087">
      <w:bodyDiv w:val="1"/>
      <w:marLeft w:val="0"/>
      <w:marRight w:val="0"/>
      <w:marTop w:val="0"/>
      <w:marBottom w:val="0"/>
      <w:divBdr>
        <w:top w:val="none" w:sz="0" w:space="0" w:color="auto"/>
        <w:left w:val="none" w:sz="0" w:space="0" w:color="auto"/>
        <w:bottom w:val="none" w:sz="0" w:space="0" w:color="auto"/>
        <w:right w:val="none" w:sz="0" w:space="0" w:color="auto"/>
      </w:divBdr>
    </w:div>
    <w:div w:id="752630423">
      <w:bodyDiv w:val="1"/>
      <w:marLeft w:val="0"/>
      <w:marRight w:val="0"/>
      <w:marTop w:val="0"/>
      <w:marBottom w:val="0"/>
      <w:divBdr>
        <w:top w:val="none" w:sz="0" w:space="0" w:color="auto"/>
        <w:left w:val="none" w:sz="0" w:space="0" w:color="auto"/>
        <w:bottom w:val="none" w:sz="0" w:space="0" w:color="auto"/>
        <w:right w:val="none" w:sz="0" w:space="0" w:color="auto"/>
      </w:divBdr>
    </w:div>
    <w:div w:id="752775406">
      <w:bodyDiv w:val="1"/>
      <w:marLeft w:val="0"/>
      <w:marRight w:val="0"/>
      <w:marTop w:val="0"/>
      <w:marBottom w:val="0"/>
      <w:divBdr>
        <w:top w:val="none" w:sz="0" w:space="0" w:color="auto"/>
        <w:left w:val="none" w:sz="0" w:space="0" w:color="auto"/>
        <w:bottom w:val="none" w:sz="0" w:space="0" w:color="auto"/>
        <w:right w:val="none" w:sz="0" w:space="0" w:color="auto"/>
      </w:divBdr>
    </w:div>
    <w:div w:id="752818370">
      <w:bodyDiv w:val="1"/>
      <w:marLeft w:val="0"/>
      <w:marRight w:val="0"/>
      <w:marTop w:val="0"/>
      <w:marBottom w:val="0"/>
      <w:divBdr>
        <w:top w:val="none" w:sz="0" w:space="0" w:color="auto"/>
        <w:left w:val="none" w:sz="0" w:space="0" w:color="auto"/>
        <w:bottom w:val="none" w:sz="0" w:space="0" w:color="auto"/>
        <w:right w:val="none" w:sz="0" w:space="0" w:color="auto"/>
      </w:divBdr>
    </w:div>
    <w:div w:id="753280287">
      <w:bodyDiv w:val="1"/>
      <w:marLeft w:val="0"/>
      <w:marRight w:val="0"/>
      <w:marTop w:val="0"/>
      <w:marBottom w:val="0"/>
      <w:divBdr>
        <w:top w:val="none" w:sz="0" w:space="0" w:color="auto"/>
        <w:left w:val="none" w:sz="0" w:space="0" w:color="auto"/>
        <w:bottom w:val="none" w:sz="0" w:space="0" w:color="auto"/>
        <w:right w:val="none" w:sz="0" w:space="0" w:color="auto"/>
      </w:divBdr>
    </w:div>
    <w:div w:id="753355438">
      <w:bodyDiv w:val="1"/>
      <w:marLeft w:val="0"/>
      <w:marRight w:val="0"/>
      <w:marTop w:val="0"/>
      <w:marBottom w:val="0"/>
      <w:divBdr>
        <w:top w:val="none" w:sz="0" w:space="0" w:color="auto"/>
        <w:left w:val="none" w:sz="0" w:space="0" w:color="auto"/>
        <w:bottom w:val="none" w:sz="0" w:space="0" w:color="auto"/>
        <w:right w:val="none" w:sz="0" w:space="0" w:color="auto"/>
      </w:divBdr>
    </w:div>
    <w:div w:id="753434593">
      <w:bodyDiv w:val="1"/>
      <w:marLeft w:val="0"/>
      <w:marRight w:val="0"/>
      <w:marTop w:val="0"/>
      <w:marBottom w:val="0"/>
      <w:divBdr>
        <w:top w:val="none" w:sz="0" w:space="0" w:color="auto"/>
        <w:left w:val="none" w:sz="0" w:space="0" w:color="auto"/>
        <w:bottom w:val="none" w:sz="0" w:space="0" w:color="auto"/>
        <w:right w:val="none" w:sz="0" w:space="0" w:color="auto"/>
      </w:divBdr>
    </w:div>
    <w:div w:id="753553513">
      <w:bodyDiv w:val="1"/>
      <w:marLeft w:val="0"/>
      <w:marRight w:val="0"/>
      <w:marTop w:val="0"/>
      <w:marBottom w:val="0"/>
      <w:divBdr>
        <w:top w:val="none" w:sz="0" w:space="0" w:color="auto"/>
        <w:left w:val="none" w:sz="0" w:space="0" w:color="auto"/>
        <w:bottom w:val="none" w:sz="0" w:space="0" w:color="auto"/>
        <w:right w:val="none" w:sz="0" w:space="0" w:color="auto"/>
      </w:divBdr>
    </w:div>
    <w:div w:id="753939596">
      <w:bodyDiv w:val="1"/>
      <w:marLeft w:val="0"/>
      <w:marRight w:val="0"/>
      <w:marTop w:val="0"/>
      <w:marBottom w:val="0"/>
      <w:divBdr>
        <w:top w:val="none" w:sz="0" w:space="0" w:color="auto"/>
        <w:left w:val="none" w:sz="0" w:space="0" w:color="auto"/>
        <w:bottom w:val="none" w:sz="0" w:space="0" w:color="auto"/>
        <w:right w:val="none" w:sz="0" w:space="0" w:color="auto"/>
      </w:divBdr>
    </w:div>
    <w:div w:id="754059855">
      <w:bodyDiv w:val="1"/>
      <w:marLeft w:val="0"/>
      <w:marRight w:val="0"/>
      <w:marTop w:val="0"/>
      <w:marBottom w:val="0"/>
      <w:divBdr>
        <w:top w:val="none" w:sz="0" w:space="0" w:color="auto"/>
        <w:left w:val="none" w:sz="0" w:space="0" w:color="auto"/>
        <w:bottom w:val="none" w:sz="0" w:space="0" w:color="auto"/>
        <w:right w:val="none" w:sz="0" w:space="0" w:color="auto"/>
      </w:divBdr>
    </w:div>
    <w:div w:id="754281529">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473118">
      <w:bodyDiv w:val="1"/>
      <w:marLeft w:val="0"/>
      <w:marRight w:val="0"/>
      <w:marTop w:val="0"/>
      <w:marBottom w:val="0"/>
      <w:divBdr>
        <w:top w:val="none" w:sz="0" w:space="0" w:color="auto"/>
        <w:left w:val="none" w:sz="0" w:space="0" w:color="auto"/>
        <w:bottom w:val="none" w:sz="0" w:space="0" w:color="auto"/>
        <w:right w:val="none" w:sz="0" w:space="0" w:color="auto"/>
      </w:divBdr>
    </w:div>
    <w:div w:id="754478111">
      <w:bodyDiv w:val="1"/>
      <w:marLeft w:val="0"/>
      <w:marRight w:val="0"/>
      <w:marTop w:val="0"/>
      <w:marBottom w:val="0"/>
      <w:divBdr>
        <w:top w:val="none" w:sz="0" w:space="0" w:color="auto"/>
        <w:left w:val="none" w:sz="0" w:space="0" w:color="auto"/>
        <w:bottom w:val="none" w:sz="0" w:space="0" w:color="auto"/>
        <w:right w:val="none" w:sz="0" w:space="0" w:color="auto"/>
      </w:divBdr>
    </w:div>
    <w:div w:id="754479344">
      <w:bodyDiv w:val="1"/>
      <w:marLeft w:val="0"/>
      <w:marRight w:val="0"/>
      <w:marTop w:val="0"/>
      <w:marBottom w:val="0"/>
      <w:divBdr>
        <w:top w:val="none" w:sz="0" w:space="0" w:color="auto"/>
        <w:left w:val="none" w:sz="0" w:space="0" w:color="auto"/>
        <w:bottom w:val="none" w:sz="0" w:space="0" w:color="auto"/>
        <w:right w:val="none" w:sz="0" w:space="0" w:color="auto"/>
      </w:divBdr>
    </w:div>
    <w:div w:id="754666276">
      <w:bodyDiv w:val="1"/>
      <w:marLeft w:val="0"/>
      <w:marRight w:val="0"/>
      <w:marTop w:val="0"/>
      <w:marBottom w:val="0"/>
      <w:divBdr>
        <w:top w:val="none" w:sz="0" w:space="0" w:color="auto"/>
        <w:left w:val="none" w:sz="0" w:space="0" w:color="auto"/>
        <w:bottom w:val="none" w:sz="0" w:space="0" w:color="auto"/>
        <w:right w:val="none" w:sz="0" w:space="0" w:color="auto"/>
      </w:divBdr>
    </w:div>
    <w:div w:id="754668708">
      <w:bodyDiv w:val="1"/>
      <w:marLeft w:val="0"/>
      <w:marRight w:val="0"/>
      <w:marTop w:val="0"/>
      <w:marBottom w:val="0"/>
      <w:divBdr>
        <w:top w:val="none" w:sz="0" w:space="0" w:color="auto"/>
        <w:left w:val="none" w:sz="0" w:space="0" w:color="auto"/>
        <w:bottom w:val="none" w:sz="0" w:space="0" w:color="auto"/>
        <w:right w:val="none" w:sz="0" w:space="0" w:color="auto"/>
      </w:divBdr>
    </w:div>
    <w:div w:id="754713227">
      <w:bodyDiv w:val="1"/>
      <w:marLeft w:val="0"/>
      <w:marRight w:val="0"/>
      <w:marTop w:val="0"/>
      <w:marBottom w:val="0"/>
      <w:divBdr>
        <w:top w:val="none" w:sz="0" w:space="0" w:color="auto"/>
        <w:left w:val="none" w:sz="0" w:space="0" w:color="auto"/>
        <w:bottom w:val="none" w:sz="0" w:space="0" w:color="auto"/>
        <w:right w:val="none" w:sz="0" w:space="0" w:color="auto"/>
      </w:divBdr>
    </w:div>
    <w:div w:id="754934009">
      <w:bodyDiv w:val="1"/>
      <w:marLeft w:val="0"/>
      <w:marRight w:val="0"/>
      <w:marTop w:val="0"/>
      <w:marBottom w:val="0"/>
      <w:divBdr>
        <w:top w:val="none" w:sz="0" w:space="0" w:color="auto"/>
        <w:left w:val="none" w:sz="0" w:space="0" w:color="auto"/>
        <w:bottom w:val="none" w:sz="0" w:space="0" w:color="auto"/>
        <w:right w:val="none" w:sz="0" w:space="0" w:color="auto"/>
      </w:divBdr>
    </w:div>
    <w:div w:id="754941381">
      <w:bodyDiv w:val="1"/>
      <w:marLeft w:val="0"/>
      <w:marRight w:val="0"/>
      <w:marTop w:val="0"/>
      <w:marBottom w:val="0"/>
      <w:divBdr>
        <w:top w:val="none" w:sz="0" w:space="0" w:color="auto"/>
        <w:left w:val="none" w:sz="0" w:space="0" w:color="auto"/>
        <w:bottom w:val="none" w:sz="0" w:space="0" w:color="auto"/>
        <w:right w:val="none" w:sz="0" w:space="0" w:color="auto"/>
      </w:divBdr>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82167">
      <w:bodyDiv w:val="1"/>
      <w:marLeft w:val="0"/>
      <w:marRight w:val="0"/>
      <w:marTop w:val="0"/>
      <w:marBottom w:val="0"/>
      <w:divBdr>
        <w:top w:val="none" w:sz="0" w:space="0" w:color="auto"/>
        <w:left w:val="none" w:sz="0" w:space="0" w:color="auto"/>
        <w:bottom w:val="none" w:sz="0" w:space="0" w:color="auto"/>
        <w:right w:val="none" w:sz="0" w:space="0" w:color="auto"/>
      </w:divBdr>
    </w:div>
    <w:div w:id="755058623">
      <w:bodyDiv w:val="1"/>
      <w:marLeft w:val="0"/>
      <w:marRight w:val="0"/>
      <w:marTop w:val="0"/>
      <w:marBottom w:val="0"/>
      <w:divBdr>
        <w:top w:val="none" w:sz="0" w:space="0" w:color="auto"/>
        <w:left w:val="none" w:sz="0" w:space="0" w:color="auto"/>
        <w:bottom w:val="none" w:sz="0" w:space="0" w:color="auto"/>
        <w:right w:val="none" w:sz="0" w:space="0" w:color="auto"/>
      </w:divBdr>
    </w:div>
    <w:div w:id="755131540">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446880">
      <w:bodyDiv w:val="1"/>
      <w:marLeft w:val="0"/>
      <w:marRight w:val="0"/>
      <w:marTop w:val="0"/>
      <w:marBottom w:val="0"/>
      <w:divBdr>
        <w:top w:val="none" w:sz="0" w:space="0" w:color="auto"/>
        <w:left w:val="none" w:sz="0" w:space="0" w:color="auto"/>
        <w:bottom w:val="none" w:sz="0" w:space="0" w:color="auto"/>
        <w:right w:val="none" w:sz="0" w:space="0" w:color="auto"/>
      </w:divBdr>
      <w:divsChild>
        <w:div w:id="1952318282">
          <w:marLeft w:val="0"/>
          <w:marRight w:val="0"/>
          <w:marTop w:val="0"/>
          <w:marBottom w:val="0"/>
          <w:divBdr>
            <w:top w:val="none" w:sz="0" w:space="0" w:color="auto"/>
            <w:left w:val="none" w:sz="0" w:space="0" w:color="auto"/>
            <w:bottom w:val="none" w:sz="0" w:space="0" w:color="auto"/>
            <w:right w:val="none" w:sz="0" w:space="0" w:color="auto"/>
          </w:divBdr>
          <w:divsChild>
            <w:div w:id="143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5938">
      <w:bodyDiv w:val="1"/>
      <w:marLeft w:val="0"/>
      <w:marRight w:val="0"/>
      <w:marTop w:val="0"/>
      <w:marBottom w:val="0"/>
      <w:divBdr>
        <w:top w:val="none" w:sz="0" w:space="0" w:color="auto"/>
        <w:left w:val="none" w:sz="0" w:space="0" w:color="auto"/>
        <w:bottom w:val="none" w:sz="0" w:space="0" w:color="auto"/>
        <w:right w:val="none" w:sz="0" w:space="0" w:color="auto"/>
      </w:divBdr>
    </w:div>
    <w:div w:id="755637127">
      <w:bodyDiv w:val="1"/>
      <w:marLeft w:val="0"/>
      <w:marRight w:val="0"/>
      <w:marTop w:val="0"/>
      <w:marBottom w:val="0"/>
      <w:divBdr>
        <w:top w:val="none" w:sz="0" w:space="0" w:color="auto"/>
        <w:left w:val="none" w:sz="0" w:space="0" w:color="auto"/>
        <w:bottom w:val="none" w:sz="0" w:space="0" w:color="auto"/>
        <w:right w:val="none" w:sz="0" w:space="0" w:color="auto"/>
      </w:divBdr>
    </w:div>
    <w:div w:id="755706569">
      <w:bodyDiv w:val="1"/>
      <w:marLeft w:val="0"/>
      <w:marRight w:val="0"/>
      <w:marTop w:val="0"/>
      <w:marBottom w:val="0"/>
      <w:divBdr>
        <w:top w:val="none" w:sz="0" w:space="0" w:color="auto"/>
        <w:left w:val="none" w:sz="0" w:space="0" w:color="auto"/>
        <w:bottom w:val="none" w:sz="0" w:space="0" w:color="auto"/>
        <w:right w:val="none" w:sz="0" w:space="0" w:color="auto"/>
      </w:divBdr>
    </w:div>
    <w:div w:id="755901858">
      <w:bodyDiv w:val="1"/>
      <w:marLeft w:val="0"/>
      <w:marRight w:val="0"/>
      <w:marTop w:val="0"/>
      <w:marBottom w:val="0"/>
      <w:divBdr>
        <w:top w:val="none" w:sz="0" w:space="0" w:color="auto"/>
        <w:left w:val="none" w:sz="0" w:space="0" w:color="auto"/>
        <w:bottom w:val="none" w:sz="0" w:space="0" w:color="auto"/>
        <w:right w:val="none" w:sz="0" w:space="0" w:color="auto"/>
      </w:divBdr>
    </w:div>
    <w:div w:id="756363385">
      <w:bodyDiv w:val="1"/>
      <w:marLeft w:val="0"/>
      <w:marRight w:val="0"/>
      <w:marTop w:val="0"/>
      <w:marBottom w:val="0"/>
      <w:divBdr>
        <w:top w:val="none" w:sz="0" w:space="0" w:color="auto"/>
        <w:left w:val="none" w:sz="0" w:space="0" w:color="auto"/>
        <w:bottom w:val="none" w:sz="0" w:space="0" w:color="auto"/>
        <w:right w:val="none" w:sz="0" w:space="0" w:color="auto"/>
      </w:divBdr>
    </w:div>
    <w:div w:id="756485100">
      <w:bodyDiv w:val="1"/>
      <w:marLeft w:val="0"/>
      <w:marRight w:val="0"/>
      <w:marTop w:val="0"/>
      <w:marBottom w:val="0"/>
      <w:divBdr>
        <w:top w:val="none" w:sz="0" w:space="0" w:color="auto"/>
        <w:left w:val="none" w:sz="0" w:space="0" w:color="auto"/>
        <w:bottom w:val="none" w:sz="0" w:space="0" w:color="auto"/>
        <w:right w:val="none" w:sz="0" w:space="0" w:color="auto"/>
      </w:divBdr>
    </w:div>
    <w:div w:id="756753311">
      <w:bodyDiv w:val="1"/>
      <w:marLeft w:val="0"/>
      <w:marRight w:val="0"/>
      <w:marTop w:val="0"/>
      <w:marBottom w:val="0"/>
      <w:divBdr>
        <w:top w:val="none" w:sz="0" w:space="0" w:color="auto"/>
        <w:left w:val="none" w:sz="0" w:space="0" w:color="auto"/>
        <w:bottom w:val="none" w:sz="0" w:space="0" w:color="auto"/>
        <w:right w:val="none" w:sz="0" w:space="0" w:color="auto"/>
      </w:divBdr>
    </w:div>
    <w:div w:id="756826363">
      <w:bodyDiv w:val="1"/>
      <w:marLeft w:val="0"/>
      <w:marRight w:val="0"/>
      <w:marTop w:val="0"/>
      <w:marBottom w:val="0"/>
      <w:divBdr>
        <w:top w:val="none" w:sz="0" w:space="0" w:color="auto"/>
        <w:left w:val="none" w:sz="0" w:space="0" w:color="auto"/>
        <w:bottom w:val="none" w:sz="0" w:space="0" w:color="auto"/>
        <w:right w:val="none" w:sz="0" w:space="0" w:color="auto"/>
      </w:divBdr>
    </w:div>
    <w:div w:id="756906504">
      <w:bodyDiv w:val="1"/>
      <w:marLeft w:val="0"/>
      <w:marRight w:val="0"/>
      <w:marTop w:val="0"/>
      <w:marBottom w:val="0"/>
      <w:divBdr>
        <w:top w:val="none" w:sz="0" w:space="0" w:color="auto"/>
        <w:left w:val="none" w:sz="0" w:space="0" w:color="auto"/>
        <w:bottom w:val="none" w:sz="0" w:space="0" w:color="auto"/>
        <w:right w:val="none" w:sz="0" w:space="0" w:color="auto"/>
      </w:divBdr>
    </w:div>
    <w:div w:id="757285792">
      <w:bodyDiv w:val="1"/>
      <w:marLeft w:val="0"/>
      <w:marRight w:val="0"/>
      <w:marTop w:val="0"/>
      <w:marBottom w:val="0"/>
      <w:divBdr>
        <w:top w:val="none" w:sz="0" w:space="0" w:color="auto"/>
        <w:left w:val="none" w:sz="0" w:space="0" w:color="auto"/>
        <w:bottom w:val="none" w:sz="0" w:space="0" w:color="auto"/>
        <w:right w:val="none" w:sz="0" w:space="0" w:color="auto"/>
      </w:divBdr>
    </w:div>
    <w:div w:id="757294082">
      <w:bodyDiv w:val="1"/>
      <w:marLeft w:val="0"/>
      <w:marRight w:val="0"/>
      <w:marTop w:val="0"/>
      <w:marBottom w:val="0"/>
      <w:divBdr>
        <w:top w:val="none" w:sz="0" w:space="0" w:color="auto"/>
        <w:left w:val="none" w:sz="0" w:space="0" w:color="auto"/>
        <w:bottom w:val="none" w:sz="0" w:space="0" w:color="auto"/>
        <w:right w:val="none" w:sz="0" w:space="0" w:color="auto"/>
      </w:divBdr>
    </w:div>
    <w:div w:id="757479127">
      <w:bodyDiv w:val="1"/>
      <w:marLeft w:val="0"/>
      <w:marRight w:val="0"/>
      <w:marTop w:val="0"/>
      <w:marBottom w:val="0"/>
      <w:divBdr>
        <w:top w:val="none" w:sz="0" w:space="0" w:color="auto"/>
        <w:left w:val="none" w:sz="0" w:space="0" w:color="auto"/>
        <w:bottom w:val="none" w:sz="0" w:space="0" w:color="auto"/>
        <w:right w:val="none" w:sz="0" w:space="0" w:color="auto"/>
      </w:divBdr>
    </w:div>
    <w:div w:id="757598120">
      <w:bodyDiv w:val="1"/>
      <w:marLeft w:val="0"/>
      <w:marRight w:val="0"/>
      <w:marTop w:val="0"/>
      <w:marBottom w:val="0"/>
      <w:divBdr>
        <w:top w:val="none" w:sz="0" w:space="0" w:color="auto"/>
        <w:left w:val="none" w:sz="0" w:space="0" w:color="auto"/>
        <w:bottom w:val="none" w:sz="0" w:space="0" w:color="auto"/>
        <w:right w:val="none" w:sz="0" w:space="0" w:color="auto"/>
      </w:divBdr>
    </w:div>
    <w:div w:id="757599597">
      <w:bodyDiv w:val="1"/>
      <w:marLeft w:val="0"/>
      <w:marRight w:val="0"/>
      <w:marTop w:val="0"/>
      <w:marBottom w:val="0"/>
      <w:divBdr>
        <w:top w:val="none" w:sz="0" w:space="0" w:color="auto"/>
        <w:left w:val="none" w:sz="0" w:space="0" w:color="auto"/>
        <w:bottom w:val="none" w:sz="0" w:space="0" w:color="auto"/>
        <w:right w:val="none" w:sz="0" w:space="0" w:color="auto"/>
      </w:divBdr>
    </w:div>
    <w:div w:id="757600763">
      <w:bodyDiv w:val="1"/>
      <w:marLeft w:val="0"/>
      <w:marRight w:val="0"/>
      <w:marTop w:val="0"/>
      <w:marBottom w:val="0"/>
      <w:divBdr>
        <w:top w:val="none" w:sz="0" w:space="0" w:color="auto"/>
        <w:left w:val="none" w:sz="0" w:space="0" w:color="auto"/>
        <w:bottom w:val="none" w:sz="0" w:space="0" w:color="auto"/>
        <w:right w:val="none" w:sz="0" w:space="0" w:color="auto"/>
      </w:divBdr>
    </w:div>
    <w:div w:id="757793668">
      <w:bodyDiv w:val="1"/>
      <w:marLeft w:val="0"/>
      <w:marRight w:val="0"/>
      <w:marTop w:val="0"/>
      <w:marBottom w:val="0"/>
      <w:divBdr>
        <w:top w:val="none" w:sz="0" w:space="0" w:color="auto"/>
        <w:left w:val="none" w:sz="0" w:space="0" w:color="auto"/>
        <w:bottom w:val="none" w:sz="0" w:space="0" w:color="auto"/>
        <w:right w:val="none" w:sz="0" w:space="0" w:color="auto"/>
      </w:divBdr>
    </w:div>
    <w:div w:id="758211766">
      <w:bodyDiv w:val="1"/>
      <w:marLeft w:val="0"/>
      <w:marRight w:val="0"/>
      <w:marTop w:val="0"/>
      <w:marBottom w:val="0"/>
      <w:divBdr>
        <w:top w:val="none" w:sz="0" w:space="0" w:color="auto"/>
        <w:left w:val="none" w:sz="0" w:space="0" w:color="auto"/>
        <w:bottom w:val="none" w:sz="0" w:space="0" w:color="auto"/>
        <w:right w:val="none" w:sz="0" w:space="0" w:color="auto"/>
      </w:divBdr>
    </w:div>
    <w:div w:id="758217160">
      <w:bodyDiv w:val="1"/>
      <w:marLeft w:val="0"/>
      <w:marRight w:val="0"/>
      <w:marTop w:val="0"/>
      <w:marBottom w:val="0"/>
      <w:divBdr>
        <w:top w:val="none" w:sz="0" w:space="0" w:color="auto"/>
        <w:left w:val="none" w:sz="0" w:space="0" w:color="auto"/>
        <w:bottom w:val="none" w:sz="0" w:space="0" w:color="auto"/>
        <w:right w:val="none" w:sz="0" w:space="0" w:color="auto"/>
      </w:divBdr>
    </w:div>
    <w:div w:id="758328632">
      <w:bodyDiv w:val="1"/>
      <w:marLeft w:val="0"/>
      <w:marRight w:val="0"/>
      <w:marTop w:val="0"/>
      <w:marBottom w:val="0"/>
      <w:divBdr>
        <w:top w:val="none" w:sz="0" w:space="0" w:color="auto"/>
        <w:left w:val="none" w:sz="0" w:space="0" w:color="auto"/>
        <w:bottom w:val="none" w:sz="0" w:space="0" w:color="auto"/>
        <w:right w:val="none" w:sz="0" w:space="0" w:color="auto"/>
      </w:divBdr>
    </w:div>
    <w:div w:id="758332415">
      <w:bodyDiv w:val="1"/>
      <w:marLeft w:val="0"/>
      <w:marRight w:val="0"/>
      <w:marTop w:val="0"/>
      <w:marBottom w:val="0"/>
      <w:divBdr>
        <w:top w:val="none" w:sz="0" w:space="0" w:color="auto"/>
        <w:left w:val="none" w:sz="0" w:space="0" w:color="auto"/>
        <w:bottom w:val="none" w:sz="0" w:space="0" w:color="auto"/>
        <w:right w:val="none" w:sz="0" w:space="0" w:color="auto"/>
      </w:divBdr>
    </w:div>
    <w:div w:id="758403784">
      <w:bodyDiv w:val="1"/>
      <w:marLeft w:val="0"/>
      <w:marRight w:val="0"/>
      <w:marTop w:val="0"/>
      <w:marBottom w:val="0"/>
      <w:divBdr>
        <w:top w:val="none" w:sz="0" w:space="0" w:color="auto"/>
        <w:left w:val="none" w:sz="0" w:space="0" w:color="auto"/>
        <w:bottom w:val="none" w:sz="0" w:space="0" w:color="auto"/>
        <w:right w:val="none" w:sz="0" w:space="0" w:color="auto"/>
      </w:divBdr>
    </w:div>
    <w:div w:id="758453204">
      <w:bodyDiv w:val="1"/>
      <w:marLeft w:val="0"/>
      <w:marRight w:val="0"/>
      <w:marTop w:val="0"/>
      <w:marBottom w:val="0"/>
      <w:divBdr>
        <w:top w:val="none" w:sz="0" w:space="0" w:color="auto"/>
        <w:left w:val="none" w:sz="0" w:space="0" w:color="auto"/>
        <w:bottom w:val="none" w:sz="0" w:space="0" w:color="auto"/>
        <w:right w:val="none" w:sz="0" w:space="0" w:color="auto"/>
      </w:divBdr>
    </w:div>
    <w:div w:id="758720211">
      <w:bodyDiv w:val="1"/>
      <w:marLeft w:val="0"/>
      <w:marRight w:val="0"/>
      <w:marTop w:val="0"/>
      <w:marBottom w:val="0"/>
      <w:divBdr>
        <w:top w:val="none" w:sz="0" w:space="0" w:color="auto"/>
        <w:left w:val="none" w:sz="0" w:space="0" w:color="auto"/>
        <w:bottom w:val="none" w:sz="0" w:space="0" w:color="auto"/>
        <w:right w:val="none" w:sz="0" w:space="0" w:color="auto"/>
      </w:divBdr>
    </w:div>
    <w:div w:id="758721937">
      <w:bodyDiv w:val="1"/>
      <w:marLeft w:val="0"/>
      <w:marRight w:val="0"/>
      <w:marTop w:val="0"/>
      <w:marBottom w:val="0"/>
      <w:divBdr>
        <w:top w:val="none" w:sz="0" w:space="0" w:color="auto"/>
        <w:left w:val="none" w:sz="0" w:space="0" w:color="auto"/>
        <w:bottom w:val="none" w:sz="0" w:space="0" w:color="auto"/>
        <w:right w:val="none" w:sz="0" w:space="0" w:color="auto"/>
      </w:divBdr>
    </w:div>
    <w:div w:id="758722925">
      <w:bodyDiv w:val="1"/>
      <w:marLeft w:val="0"/>
      <w:marRight w:val="0"/>
      <w:marTop w:val="0"/>
      <w:marBottom w:val="0"/>
      <w:divBdr>
        <w:top w:val="none" w:sz="0" w:space="0" w:color="auto"/>
        <w:left w:val="none" w:sz="0" w:space="0" w:color="auto"/>
        <w:bottom w:val="none" w:sz="0" w:space="0" w:color="auto"/>
        <w:right w:val="none" w:sz="0" w:space="0" w:color="auto"/>
      </w:divBdr>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452167">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560">
      <w:bodyDiv w:val="1"/>
      <w:marLeft w:val="0"/>
      <w:marRight w:val="0"/>
      <w:marTop w:val="0"/>
      <w:marBottom w:val="0"/>
      <w:divBdr>
        <w:top w:val="none" w:sz="0" w:space="0" w:color="auto"/>
        <w:left w:val="none" w:sz="0" w:space="0" w:color="auto"/>
        <w:bottom w:val="none" w:sz="0" w:space="0" w:color="auto"/>
        <w:right w:val="none" w:sz="0" w:space="0" w:color="auto"/>
      </w:divBdr>
    </w:div>
    <w:div w:id="759988083">
      <w:bodyDiv w:val="1"/>
      <w:marLeft w:val="0"/>
      <w:marRight w:val="0"/>
      <w:marTop w:val="0"/>
      <w:marBottom w:val="0"/>
      <w:divBdr>
        <w:top w:val="none" w:sz="0" w:space="0" w:color="auto"/>
        <w:left w:val="none" w:sz="0" w:space="0" w:color="auto"/>
        <w:bottom w:val="none" w:sz="0" w:space="0" w:color="auto"/>
        <w:right w:val="none" w:sz="0" w:space="0" w:color="auto"/>
      </w:divBdr>
    </w:div>
    <w:div w:id="760108363">
      <w:bodyDiv w:val="1"/>
      <w:marLeft w:val="0"/>
      <w:marRight w:val="0"/>
      <w:marTop w:val="0"/>
      <w:marBottom w:val="0"/>
      <w:divBdr>
        <w:top w:val="none" w:sz="0" w:space="0" w:color="auto"/>
        <w:left w:val="none" w:sz="0" w:space="0" w:color="auto"/>
        <w:bottom w:val="none" w:sz="0" w:space="0" w:color="auto"/>
        <w:right w:val="none" w:sz="0" w:space="0" w:color="auto"/>
      </w:divBdr>
    </w:div>
    <w:div w:id="760177249">
      <w:bodyDiv w:val="1"/>
      <w:marLeft w:val="0"/>
      <w:marRight w:val="0"/>
      <w:marTop w:val="0"/>
      <w:marBottom w:val="0"/>
      <w:divBdr>
        <w:top w:val="none" w:sz="0" w:space="0" w:color="auto"/>
        <w:left w:val="none" w:sz="0" w:space="0" w:color="auto"/>
        <w:bottom w:val="none" w:sz="0" w:space="0" w:color="auto"/>
        <w:right w:val="none" w:sz="0" w:space="0" w:color="auto"/>
      </w:divBdr>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8108">
      <w:bodyDiv w:val="1"/>
      <w:marLeft w:val="0"/>
      <w:marRight w:val="0"/>
      <w:marTop w:val="0"/>
      <w:marBottom w:val="0"/>
      <w:divBdr>
        <w:top w:val="none" w:sz="0" w:space="0" w:color="auto"/>
        <w:left w:val="none" w:sz="0" w:space="0" w:color="auto"/>
        <w:bottom w:val="none" w:sz="0" w:space="0" w:color="auto"/>
        <w:right w:val="none" w:sz="0" w:space="0" w:color="auto"/>
      </w:divBdr>
    </w:div>
    <w:div w:id="760565543">
      <w:bodyDiv w:val="1"/>
      <w:marLeft w:val="0"/>
      <w:marRight w:val="0"/>
      <w:marTop w:val="0"/>
      <w:marBottom w:val="0"/>
      <w:divBdr>
        <w:top w:val="none" w:sz="0" w:space="0" w:color="auto"/>
        <w:left w:val="none" w:sz="0" w:space="0" w:color="auto"/>
        <w:bottom w:val="none" w:sz="0" w:space="0" w:color="auto"/>
        <w:right w:val="none" w:sz="0" w:space="0" w:color="auto"/>
      </w:divBdr>
    </w:div>
    <w:div w:id="760640565">
      <w:bodyDiv w:val="1"/>
      <w:marLeft w:val="0"/>
      <w:marRight w:val="0"/>
      <w:marTop w:val="0"/>
      <w:marBottom w:val="0"/>
      <w:divBdr>
        <w:top w:val="none" w:sz="0" w:space="0" w:color="auto"/>
        <w:left w:val="none" w:sz="0" w:space="0" w:color="auto"/>
        <w:bottom w:val="none" w:sz="0" w:space="0" w:color="auto"/>
        <w:right w:val="none" w:sz="0" w:space="0" w:color="auto"/>
      </w:divBdr>
    </w:div>
    <w:div w:id="760879326">
      <w:bodyDiv w:val="1"/>
      <w:marLeft w:val="0"/>
      <w:marRight w:val="0"/>
      <w:marTop w:val="0"/>
      <w:marBottom w:val="0"/>
      <w:divBdr>
        <w:top w:val="none" w:sz="0" w:space="0" w:color="auto"/>
        <w:left w:val="none" w:sz="0" w:space="0" w:color="auto"/>
        <w:bottom w:val="none" w:sz="0" w:space="0" w:color="auto"/>
        <w:right w:val="none" w:sz="0" w:space="0" w:color="auto"/>
      </w:divBdr>
    </w:div>
    <w:div w:id="760948382">
      <w:bodyDiv w:val="1"/>
      <w:marLeft w:val="0"/>
      <w:marRight w:val="0"/>
      <w:marTop w:val="0"/>
      <w:marBottom w:val="0"/>
      <w:divBdr>
        <w:top w:val="none" w:sz="0" w:space="0" w:color="auto"/>
        <w:left w:val="none" w:sz="0" w:space="0" w:color="auto"/>
        <w:bottom w:val="none" w:sz="0" w:space="0" w:color="auto"/>
        <w:right w:val="none" w:sz="0" w:space="0" w:color="auto"/>
      </w:divBdr>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48477">
      <w:bodyDiv w:val="1"/>
      <w:marLeft w:val="0"/>
      <w:marRight w:val="0"/>
      <w:marTop w:val="0"/>
      <w:marBottom w:val="0"/>
      <w:divBdr>
        <w:top w:val="none" w:sz="0" w:space="0" w:color="auto"/>
        <w:left w:val="none" w:sz="0" w:space="0" w:color="auto"/>
        <w:bottom w:val="none" w:sz="0" w:space="0" w:color="auto"/>
        <w:right w:val="none" w:sz="0" w:space="0" w:color="auto"/>
      </w:divBdr>
    </w:div>
    <w:div w:id="761148645">
      <w:bodyDiv w:val="1"/>
      <w:marLeft w:val="0"/>
      <w:marRight w:val="0"/>
      <w:marTop w:val="0"/>
      <w:marBottom w:val="0"/>
      <w:divBdr>
        <w:top w:val="none" w:sz="0" w:space="0" w:color="auto"/>
        <w:left w:val="none" w:sz="0" w:space="0" w:color="auto"/>
        <w:bottom w:val="none" w:sz="0" w:space="0" w:color="auto"/>
        <w:right w:val="none" w:sz="0" w:space="0" w:color="auto"/>
      </w:divBdr>
      <w:divsChild>
        <w:div w:id="1037048802">
          <w:marLeft w:val="0"/>
          <w:marRight w:val="0"/>
          <w:marTop w:val="0"/>
          <w:marBottom w:val="0"/>
          <w:divBdr>
            <w:top w:val="none" w:sz="0" w:space="0" w:color="auto"/>
            <w:left w:val="none" w:sz="0" w:space="0" w:color="auto"/>
            <w:bottom w:val="none" w:sz="0" w:space="0" w:color="auto"/>
            <w:right w:val="none" w:sz="0" w:space="0" w:color="auto"/>
          </w:divBdr>
          <w:divsChild>
            <w:div w:id="1637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528">
      <w:bodyDiv w:val="1"/>
      <w:marLeft w:val="0"/>
      <w:marRight w:val="0"/>
      <w:marTop w:val="0"/>
      <w:marBottom w:val="0"/>
      <w:divBdr>
        <w:top w:val="none" w:sz="0" w:space="0" w:color="auto"/>
        <w:left w:val="none" w:sz="0" w:space="0" w:color="auto"/>
        <w:bottom w:val="none" w:sz="0" w:space="0" w:color="auto"/>
        <w:right w:val="none" w:sz="0" w:space="0" w:color="auto"/>
      </w:divBdr>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1880738">
      <w:bodyDiv w:val="1"/>
      <w:marLeft w:val="0"/>
      <w:marRight w:val="0"/>
      <w:marTop w:val="0"/>
      <w:marBottom w:val="0"/>
      <w:divBdr>
        <w:top w:val="none" w:sz="0" w:space="0" w:color="auto"/>
        <w:left w:val="none" w:sz="0" w:space="0" w:color="auto"/>
        <w:bottom w:val="none" w:sz="0" w:space="0" w:color="auto"/>
        <w:right w:val="none" w:sz="0" w:space="0" w:color="auto"/>
      </w:divBdr>
    </w:div>
    <w:div w:id="762073784">
      <w:bodyDiv w:val="1"/>
      <w:marLeft w:val="0"/>
      <w:marRight w:val="0"/>
      <w:marTop w:val="0"/>
      <w:marBottom w:val="0"/>
      <w:divBdr>
        <w:top w:val="none" w:sz="0" w:space="0" w:color="auto"/>
        <w:left w:val="none" w:sz="0" w:space="0" w:color="auto"/>
        <w:bottom w:val="none" w:sz="0" w:space="0" w:color="auto"/>
        <w:right w:val="none" w:sz="0" w:space="0" w:color="auto"/>
      </w:divBdr>
    </w:div>
    <w:div w:id="762530762">
      <w:bodyDiv w:val="1"/>
      <w:marLeft w:val="0"/>
      <w:marRight w:val="0"/>
      <w:marTop w:val="0"/>
      <w:marBottom w:val="0"/>
      <w:divBdr>
        <w:top w:val="none" w:sz="0" w:space="0" w:color="auto"/>
        <w:left w:val="none" w:sz="0" w:space="0" w:color="auto"/>
        <w:bottom w:val="none" w:sz="0" w:space="0" w:color="auto"/>
        <w:right w:val="none" w:sz="0" w:space="0" w:color="auto"/>
      </w:divBdr>
    </w:div>
    <w:div w:id="762846825">
      <w:bodyDiv w:val="1"/>
      <w:marLeft w:val="0"/>
      <w:marRight w:val="0"/>
      <w:marTop w:val="0"/>
      <w:marBottom w:val="0"/>
      <w:divBdr>
        <w:top w:val="none" w:sz="0" w:space="0" w:color="auto"/>
        <w:left w:val="none" w:sz="0" w:space="0" w:color="auto"/>
        <w:bottom w:val="none" w:sz="0" w:space="0" w:color="auto"/>
        <w:right w:val="none" w:sz="0" w:space="0" w:color="auto"/>
      </w:divBdr>
    </w:div>
    <w:div w:id="762917358">
      <w:bodyDiv w:val="1"/>
      <w:marLeft w:val="0"/>
      <w:marRight w:val="0"/>
      <w:marTop w:val="0"/>
      <w:marBottom w:val="0"/>
      <w:divBdr>
        <w:top w:val="none" w:sz="0" w:space="0" w:color="auto"/>
        <w:left w:val="none" w:sz="0" w:space="0" w:color="auto"/>
        <w:bottom w:val="none" w:sz="0" w:space="0" w:color="auto"/>
        <w:right w:val="none" w:sz="0" w:space="0" w:color="auto"/>
      </w:divBdr>
    </w:div>
    <w:div w:id="762992897">
      <w:bodyDiv w:val="1"/>
      <w:marLeft w:val="0"/>
      <w:marRight w:val="0"/>
      <w:marTop w:val="0"/>
      <w:marBottom w:val="0"/>
      <w:divBdr>
        <w:top w:val="none" w:sz="0" w:space="0" w:color="auto"/>
        <w:left w:val="none" w:sz="0" w:space="0" w:color="auto"/>
        <w:bottom w:val="none" w:sz="0" w:space="0" w:color="auto"/>
        <w:right w:val="none" w:sz="0" w:space="0" w:color="auto"/>
      </w:divBdr>
    </w:div>
    <w:div w:id="763067945">
      <w:bodyDiv w:val="1"/>
      <w:marLeft w:val="0"/>
      <w:marRight w:val="0"/>
      <w:marTop w:val="0"/>
      <w:marBottom w:val="0"/>
      <w:divBdr>
        <w:top w:val="none" w:sz="0" w:space="0" w:color="auto"/>
        <w:left w:val="none" w:sz="0" w:space="0" w:color="auto"/>
        <w:bottom w:val="none" w:sz="0" w:space="0" w:color="auto"/>
        <w:right w:val="none" w:sz="0" w:space="0" w:color="auto"/>
      </w:divBdr>
    </w:div>
    <w:div w:id="763454642">
      <w:bodyDiv w:val="1"/>
      <w:marLeft w:val="0"/>
      <w:marRight w:val="0"/>
      <w:marTop w:val="0"/>
      <w:marBottom w:val="0"/>
      <w:divBdr>
        <w:top w:val="none" w:sz="0" w:space="0" w:color="auto"/>
        <w:left w:val="none" w:sz="0" w:space="0" w:color="auto"/>
        <w:bottom w:val="none" w:sz="0" w:space="0" w:color="auto"/>
        <w:right w:val="none" w:sz="0" w:space="0" w:color="auto"/>
      </w:divBdr>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517">
      <w:bodyDiv w:val="1"/>
      <w:marLeft w:val="0"/>
      <w:marRight w:val="0"/>
      <w:marTop w:val="0"/>
      <w:marBottom w:val="0"/>
      <w:divBdr>
        <w:top w:val="none" w:sz="0" w:space="0" w:color="auto"/>
        <w:left w:val="none" w:sz="0" w:space="0" w:color="auto"/>
        <w:bottom w:val="none" w:sz="0" w:space="0" w:color="auto"/>
        <w:right w:val="none" w:sz="0" w:space="0" w:color="auto"/>
      </w:divBdr>
    </w:div>
    <w:div w:id="763960683">
      <w:bodyDiv w:val="1"/>
      <w:marLeft w:val="0"/>
      <w:marRight w:val="0"/>
      <w:marTop w:val="0"/>
      <w:marBottom w:val="0"/>
      <w:divBdr>
        <w:top w:val="none" w:sz="0" w:space="0" w:color="auto"/>
        <w:left w:val="none" w:sz="0" w:space="0" w:color="auto"/>
        <w:bottom w:val="none" w:sz="0" w:space="0" w:color="auto"/>
        <w:right w:val="none" w:sz="0" w:space="0" w:color="auto"/>
      </w:divBdr>
    </w:div>
    <w:div w:id="763962856">
      <w:bodyDiv w:val="1"/>
      <w:marLeft w:val="0"/>
      <w:marRight w:val="0"/>
      <w:marTop w:val="0"/>
      <w:marBottom w:val="0"/>
      <w:divBdr>
        <w:top w:val="none" w:sz="0" w:space="0" w:color="auto"/>
        <w:left w:val="none" w:sz="0" w:space="0" w:color="auto"/>
        <w:bottom w:val="none" w:sz="0" w:space="0" w:color="auto"/>
        <w:right w:val="none" w:sz="0" w:space="0" w:color="auto"/>
      </w:divBdr>
    </w:div>
    <w:div w:id="764308009">
      <w:bodyDiv w:val="1"/>
      <w:marLeft w:val="0"/>
      <w:marRight w:val="0"/>
      <w:marTop w:val="0"/>
      <w:marBottom w:val="0"/>
      <w:divBdr>
        <w:top w:val="none" w:sz="0" w:space="0" w:color="auto"/>
        <w:left w:val="none" w:sz="0" w:space="0" w:color="auto"/>
        <w:bottom w:val="none" w:sz="0" w:space="0" w:color="auto"/>
        <w:right w:val="none" w:sz="0" w:space="0" w:color="auto"/>
      </w:divBdr>
    </w:div>
    <w:div w:id="764494957">
      <w:bodyDiv w:val="1"/>
      <w:marLeft w:val="0"/>
      <w:marRight w:val="0"/>
      <w:marTop w:val="0"/>
      <w:marBottom w:val="0"/>
      <w:divBdr>
        <w:top w:val="none" w:sz="0" w:space="0" w:color="auto"/>
        <w:left w:val="none" w:sz="0" w:space="0" w:color="auto"/>
        <w:bottom w:val="none" w:sz="0" w:space="0" w:color="auto"/>
        <w:right w:val="none" w:sz="0" w:space="0" w:color="auto"/>
      </w:divBdr>
    </w:div>
    <w:div w:id="764611565">
      <w:bodyDiv w:val="1"/>
      <w:marLeft w:val="0"/>
      <w:marRight w:val="0"/>
      <w:marTop w:val="0"/>
      <w:marBottom w:val="0"/>
      <w:divBdr>
        <w:top w:val="none" w:sz="0" w:space="0" w:color="auto"/>
        <w:left w:val="none" w:sz="0" w:space="0" w:color="auto"/>
        <w:bottom w:val="none" w:sz="0" w:space="0" w:color="auto"/>
        <w:right w:val="none" w:sz="0" w:space="0" w:color="auto"/>
      </w:divBdr>
    </w:div>
    <w:div w:id="764762196">
      <w:bodyDiv w:val="1"/>
      <w:marLeft w:val="0"/>
      <w:marRight w:val="0"/>
      <w:marTop w:val="0"/>
      <w:marBottom w:val="0"/>
      <w:divBdr>
        <w:top w:val="none" w:sz="0" w:space="0" w:color="auto"/>
        <w:left w:val="none" w:sz="0" w:space="0" w:color="auto"/>
        <w:bottom w:val="none" w:sz="0" w:space="0" w:color="auto"/>
        <w:right w:val="none" w:sz="0" w:space="0" w:color="auto"/>
      </w:divBdr>
    </w:div>
    <w:div w:id="764806346">
      <w:bodyDiv w:val="1"/>
      <w:marLeft w:val="0"/>
      <w:marRight w:val="0"/>
      <w:marTop w:val="0"/>
      <w:marBottom w:val="0"/>
      <w:divBdr>
        <w:top w:val="none" w:sz="0" w:space="0" w:color="auto"/>
        <w:left w:val="none" w:sz="0" w:space="0" w:color="auto"/>
        <w:bottom w:val="none" w:sz="0" w:space="0" w:color="auto"/>
        <w:right w:val="none" w:sz="0" w:space="0" w:color="auto"/>
      </w:divBdr>
    </w:div>
    <w:div w:id="764882373">
      <w:bodyDiv w:val="1"/>
      <w:marLeft w:val="0"/>
      <w:marRight w:val="0"/>
      <w:marTop w:val="0"/>
      <w:marBottom w:val="0"/>
      <w:divBdr>
        <w:top w:val="none" w:sz="0" w:space="0" w:color="auto"/>
        <w:left w:val="none" w:sz="0" w:space="0" w:color="auto"/>
        <w:bottom w:val="none" w:sz="0" w:space="0" w:color="auto"/>
        <w:right w:val="none" w:sz="0" w:space="0" w:color="auto"/>
      </w:divBdr>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006246">
      <w:bodyDiv w:val="1"/>
      <w:marLeft w:val="0"/>
      <w:marRight w:val="0"/>
      <w:marTop w:val="0"/>
      <w:marBottom w:val="0"/>
      <w:divBdr>
        <w:top w:val="none" w:sz="0" w:space="0" w:color="auto"/>
        <w:left w:val="none" w:sz="0" w:space="0" w:color="auto"/>
        <w:bottom w:val="none" w:sz="0" w:space="0" w:color="auto"/>
        <w:right w:val="none" w:sz="0" w:space="0" w:color="auto"/>
      </w:divBdr>
    </w:div>
    <w:div w:id="765076605">
      <w:bodyDiv w:val="1"/>
      <w:marLeft w:val="0"/>
      <w:marRight w:val="0"/>
      <w:marTop w:val="0"/>
      <w:marBottom w:val="0"/>
      <w:divBdr>
        <w:top w:val="none" w:sz="0" w:space="0" w:color="auto"/>
        <w:left w:val="none" w:sz="0" w:space="0" w:color="auto"/>
        <w:bottom w:val="none" w:sz="0" w:space="0" w:color="auto"/>
        <w:right w:val="none" w:sz="0" w:space="0" w:color="auto"/>
      </w:divBdr>
    </w:div>
    <w:div w:id="765155399">
      <w:bodyDiv w:val="1"/>
      <w:marLeft w:val="0"/>
      <w:marRight w:val="0"/>
      <w:marTop w:val="0"/>
      <w:marBottom w:val="0"/>
      <w:divBdr>
        <w:top w:val="none" w:sz="0" w:space="0" w:color="auto"/>
        <w:left w:val="none" w:sz="0" w:space="0" w:color="auto"/>
        <w:bottom w:val="none" w:sz="0" w:space="0" w:color="auto"/>
        <w:right w:val="none" w:sz="0" w:space="0" w:color="auto"/>
      </w:divBdr>
    </w:div>
    <w:div w:id="765269537">
      <w:bodyDiv w:val="1"/>
      <w:marLeft w:val="0"/>
      <w:marRight w:val="0"/>
      <w:marTop w:val="0"/>
      <w:marBottom w:val="0"/>
      <w:divBdr>
        <w:top w:val="none" w:sz="0" w:space="0" w:color="auto"/>
        <w:left w:val="none" w:sz="0" w:space="0" w:color="auto"/>
        <w:bottom w:val="none" w:sz="0" w:space="0" w:color="auto"/>
        <w:right w:val="none" w:sz="0" w:space="0" w:color="auto"/>
      </w:divBdr>
    </w:div>
    <w:div w:id="765422058">
      <w:bodyDiv w:val="1"/>
      <w:marLeft w:val="0"/>
      <w:marRight w:val="0"/>
      <w:marTop w:val="0"/>
      <w:marBottom w:val="0"/>
      <w:divBdr>
        <w:top w:val="none" w:sz="0" w:space="0" w:color="auto"/>
        <w:left w:val="none" w:sz="0" w:space="0" w:color="auto"/>
        <w:bottom w:val="none" w:sz="0" w:space="0" w:color="auto"/>
        <w:right w:val="none" w:sz="0" w:space="0" w:color="auto"/>
      </w:divBdr>
    </w:div>
    <w:div w:id="765466637">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5536295">
      <w:bodyDiv w:val="1"/>
      <w:marLeft w:val="0"/>
      <w:marRight w:val="0"/>
      <w:marTop w:val="0"/>
      <w:marBottom w:val="0"/>
      <w:divBdr>
        <w:top w:val="none" w:sz="0" w:space="0" w:color="auto"/>
        <w:left w:val="none" w:sz="0" w:space="0" w:color="auto"/>
        <w:bottom w:val="none" w:sz="0" w:space="0" w:color="auto"/>
        <w:right w:val="none" w:sz="0" w:space="0" w:color="auto"/>
      </w:divBdr>
    </w:div>
    <w:div w:id="765804922">
      <w:bodyDiv w:val="1"/>
      <w:marLeft w:val="0"/>
      <w:marRight w:val="0"/>
      <w:marTop w:val="0"/>
      <w:marBottom w:val="0"/>
      <w:divBdr>
        <w:top w:val="none" w:sz="0" w:space="0" w:color="auto"/>
        <w:left w:val="none" w:sz="0" w:space="0" w:color="auto"/>
        <w:bottom w:val="none" w:sz="0" w:space="0" w:color="auto"/>
        <w:right w:val="none" w:sz="0" w:space="0" w:color="auto"/>
      </w:divBdr>
    </w:div>
    <w:div w:id="765807326">
      <w:bodyDiv w:val="1"/>
      <w:marLeft w:val="0"/>
      <w:marRight w:val="0"/>
      <w:marTop w:val="0"/>
      <w:marBottom w:val="0"/>
      <w:divBdr>
        <w:top w:val="none" w:sz="0" w:space="0" w:color="auto"/>
        <w:left w:val="none" w:sz="0" w:space="0" w:color="auto"/>
        <w:bottom w:val="none" w:sz="0" w:space="0" w:color="auto"/>
        <w:right w:val="none" w:sz="0" w:space="0" w:color="auto"/>
      </w:divBdr>
    </w:div>
    <w:div w:id="765811992">
      <w:bodyDiv w:val="1"/>
      <w:marLeft w:val="0"/>
      <w:marRight w:val="0"/>
      <w:marTop w:val="0"/>
      <w:marBottom w:val="0"/>
      <w:divBdr>
        <w:top w:val="none" w:sz="0" w:space="0" w:color="auto"/>
        <w:left w:val="none" w:sz="0" w:space="0" w:color="auto"/>
        <w:bottom w:val="none" w:sz="0" w:space="0" w:color="auto"/>
        <w:right w:val="none" w:sz="0" w:space="0" w:color="auto"/>
      </w:divBdr>
    </w:div>
    <w:div w:id="765854663">
      <w:bodyDiv w:val="1"/>
      <w:marLeft w:val="0"/>
      <w:marRight w:val="0"/>
      <w:marTop w:val="0"/>
      <w:marBottom w:val="0"/>
      <w:divBdr>
        <w:top w:val="none" w:sz="0" w:space="0" w:color="auto"/>
        <w:left w:val="none" w:sz="0" w:space="0" w:color="auto"/>
        <w:bottom w:val="none" w:sz="0" w:space="0" w:color="auto"/>
        <w:right w:val="none" w:sz="0" w:space="0" w:color="auto"/>
      </w:divBdr>
    </w:div>
    <w:div w:id="766000085">
      <w:bodyDiv w:val="1"/>
      <w:marLeft w:val="0"/>
      <w:marRight w:val="0"/>
      <w:marTop w:val="0"/>
      <w:marBottom w:val="0"/>
      <w:divBdr>
        <w:top w:val="none" w:sz="0" w:space="0" w:color="auto"/>
        <w:left w:val="none" w:sz="0" w:space="0" w:color="auto"/>
        <w:bottom w:val="none" w:sz="0" w:space="0" w:color="auto"/>
        <w:right w:val="none" w:sz="0" w:space="0" w:color="auto"/>
      </w:divBdr>
    </w:div>
    <w:div w:id="766006511">
      <w:bodyDiv w:val="1"/>
      <w:marLeft w:val="0"/>
      <w:marRight w:val="0"/>
      <w:marTop w:val="0"/>
      <w:marBottom w:val="0"/>
      <w:divBdr>
        <w:top w:val="none" w:sz="0" w:space="0" w:color="auto"/>
        <w:left w:val="none" w:sz="0" w:space="0" w:color="auto"/>
        <w:bottom w:val="none" w:sz="0" w:space="0" w:color="auto"/>
        <w:right w:val="none" w:sz="0" w:space="0" w:color="auto"/>
      </w:divBdr>
    </w:div>
    <w:div w:id="766266735">
      <w:bodyDiv w:val="1"/>
      <w:marLeft w:val="0"/>
      <w:marRight w:val="0"/>
      <w:marTop w:val="0"/>
      <w:marBottom w:val="0"/>
      <w:divBdr>
        <w:top w:val="none" w:sz="0" w:space="0" w:color="auto"/>
        <w:left w:val="none" w:sz="0" w:space="0" w:color="auto"/>
        <w:bottom w:val="none" w:sz="0" w:space="0" w:color="auto"/>
        <w:right w:val="none" w:sz="0" w:space="0" w:color="auto"/>
      </w:divBdr>
    </w:div>
    <w:div w:id="766268566">
      <w:bodyDiv w:val="1"/>
      <w:marLeft w:val="0"/>
      <w:marRight w:val="0"/>
      <w:marTop w:val="0"/>
      <w:marBottom w:val="0"/>
      <w:divBdr>
        <w:top w:val="none" w:sz="0" w:space="0" w:color="auto"/>
        <w:left w:val="none" w:sz="0" w:space="0" w:color="auto"/>
        <w:bottom w:val="none" w:sz="0" w:space="0" w:color="auto"/>
        <w:right w:val="none" w:sz="0" w:space="0" w:color="auto"/>
      </w:divBdr>
    </w:div>
    <w:div w:id="766577905">
      <w:bodyDiv w:val="1"/>
      <w:marLeft w:val="0"/>
      <w:marRight w:val="0"/>
      <w:marTop w:val="0"/>
      <w:marBottom w:val="0"/>
      <w:divBdr>
        <w:top w:val="none" w:sz="0" w:space="0" w:color="auto"/>
        <w:left w:val="none" w:sz="0" w:space="0" w:color="auto"/>
        <w:bottom w:val="none" w:sz="0" w:space="0" w:color="auto"/>
        <w:right w:val="none" w:sz="0" w:space="0" w:color="auto"/>
      </w:divBdr>
    </w:div>
    <w:div w:id="766847378">
      <w:bodyDiv w:val="1"/>
      <w:marLeft w:val="0"/>
      <w:marRight w:val="0"/>
      <w:marTop w:val="0"/>
      <w:marBottom w:val="0"/>
      <w:divBdr>
        <w:top w:val="none" w:sz="0" w:space="0" w:color="auto"/>
        <w:left w:val="none" w:sz="0" w:space="0" w:color="auto"/>
        <w:bottom w:val="none" w:sz="0" w:space="0" w:color="auto"/>
        <w:right w:val="none" w:sz="0" w:space="0" w:color="auto"/>
      </w:divBdr>
    </w:div>
    <w:div w:id="766850254">
      <w:bodyDiv w:val="1"/>
      <w:marLeft w:val="0"/>
      <w:marRight w:val="0"/>
      <w:marTop w:val="0"/>
      <w:marBottom w:val="0"/>
      <w:divBdr>
        <w:top w:val="none" w:sz="0" w:space="0" w:color="auto"/>
        <w:left w:val="none" w:sz="0" w:space="0" w:color="auto"/>
        <w:bottom w:val="none" w:sz="0" w:space="0" w:color="auto"/>
        <w:right w:val="none" w:sz="0" w:space="0" w:color="auto"/>
      </w:divBdr>
    </w:div>
    <w:div w:id="767458427">
      <w:bodyDiv w:val="1"/>
      <w:marLeft w:val="0"/>
      <w:marRight w:val="0"/>
      <w:marTop w:val="0"/>
      <w:marBottom w:val="0"/>
      <w:divBdr>
        <w:top w:val="none" w:sz="0" w:space="0" w:color="auto"/>
        <w:left w:val="none" w:sz="0" w:space="0" w:color="auto"/>
        <w:bottom w:val="none" w:sz="0" w:space="0" w:color="auto"/>
        <w:right w:val="none" w:sz="0" w:space="0" w:color="auto"/>
      </w:divBdr>
    </w:div>
    <w:div w:id="767503613">
      <w:bodyDiv w:val="1"/>
      <w:marLeft w:val="0"/>
      <w:marRight w:val="0"/>
      <w:marTop w:val="0"/>
      <w:marBottom w:val="0"/>
      <w:divBdr>
        <w:top w:val="none" w:sz="0" w:space="0" w:color="auto"/>
        <w:left w:val="none" w:sz="0" w:space="0" w:color="auto"/>
        <w:bottom w:val="none" w:sz="0" w:space="0" w:color="auto"/>
        <w:right w:val="none" w:sz="0" w:space="0" w:color="auto"/>
      </w:divBdr>
    </w:div>
    <w:div w:id="767509261">
      <w:bodyDiv w:val="1"/>
      <w:marLeft w:val="0"/>
      <w:marRight w:val="0"/>
      <w:marTop w:val="0"/>
      <w:marBottom w:val="0"/>
      <w:divBdr>
        <w:top w:val="none" w:sz="0" w:space="0" w:color="auto"/>
        <w:left w:val="none" w:sz="0" w:space="0" w:color="auto"/>
        <w:bottom w:val="none" w:sz="0" w:space="0" w:color="auto"/>
        <w:right w:val="none" w:sz="0" w:space="0" w:color="auto"/>
      </w:divBdr>
    </w:div>
    <w:div w:id="767576897">
      <w:bodyDiv w:val="1"/>
      <w:marLeft w:val="0"/>
      <w:marRight w:val="0"/>
      <w:marTop w:val="0"/>
      <w:marBottom w:val="0"/>
      <w:divBdr>
        <w:top w:val="none" w:sz="0" w:space="0" w:color="auto"/>
        <w:left w:val="none" w:sz="0" w:space="0" w:color="auto"/>
        <w:bottom w:val="none" w:sz="0" w:space="0" w:color="auto"/>
        <w:right w:val="none" w:sz="0" w:space="0" w:color="auto"/>
      </w:divBdr>
    </w:div>
    <w:div w:id="767651948">
      <w:bodyDiv w:val="1"/>
      <w:marLeft w:val="0"/>
      <w:marRight w:val="0"/>
      <w:marTop w:val="0"/>
      <w:marBottom w:val="0"/>
      <w:divBdr>
        <w:top w:val="none" w:sz="0" w:space="0" w:color="auto"/>
        <w:left w:val="none" w:sz="0" w:space="0" w:color="auto"/>
        <w:bottom w:val="none" w:sz="0" w:space="0" w:color="auto"/>
        <w:right w:val="none" w:sz="0" w:space="0" w:color="auto"/>
      </w:divBdr>
    </w:div>
    <w:div w:id="767774984">
      <w:bodyDiv w:val="1"/>
      <w:marLeft w:val="0"/>
      <w:marRight w:val="0"/>
      <w:marTop w:val="0"/>
      <w:marBottom w:val="0"/>
      <w:divBdr>
        <w:top w:val="none" w:sz="0" w:space="0" w:color="auto"/>
        <w:left w:val="none" w:sz="0" w:space="0" w:color="auto"/>
        <w:bottom w:val="none" w:sz="0" w:space="0" w:color="auto"/>
        <w:right w:val="none" w:sz="0" w:space="0" w:color="auto"/>
      </w:divBdr>
    </w:div>
    <w:div w:id="767778850">
      <w:bodyDiv w:val="1"/>
      <w:marLeft w:val="0"/>
      <w:marRight w:val="0"/>
      <w:marTop w:val="0"/>
      <w:marBottom w:val="0"/>
      <w:divBdr>
        <w:top w:val="none" w:sz="0" w:space="0" w:color="auto"/>
        <w:left w:val="none" w:sz="0" w:space="0" w:color="auto"/>
        <w:bottom w:val="none" w:sz="0" w:space="0" w:color="auto"/>
        <w:right w:val="none" w:sz="0" w:space="0" w:color="auto"/>
      </w:divBdr>
    </w:div>
    <w:div w:id="767972067">
      <w:bodyDiv w:val="1"/>
      <w:marLeft w:val="0"/>
      <w:marRight w:val="0"/>
      <w:marTop w:val="0"/>
      <w:marBottom w:val="0"/>
      <w:divBdr>
        <w:top w:val="none" w:sz="0" w:space="0" w:color="auto"/>
        <w:left w:val="none" w:sz="0" w:space="0" w:color="auto"/>
        <w:bottom w:val="none" w:sz="0" w:space="0" w:color="auto"/>
        <w:right w:val="none" w:sz="0" w:space="0" w:color="auto"/>
      </w:divBdr>
    </w:div>
    <w:div w:id="768161433">
      <w:bodyDiv w:val="1"/>
      <w:marLeft w:val="0"/>
      <w:marRight w:val="0"/>
      <w:marTop w:val="0"/>
      <w:marBottom w:val="0"/>
      <w:divBdr>
        <w:top w:val="none" w:sz="0" w:space="0" w:color="auto"/>
        <w:left w:val="none" w:sz="0" w:space="0" w:color="auto"/>
        <w:bottom w:val="none" w:sz="0" w:space="0" w:color="auto"/>
        <w:right w:val="none" w:sz="0" w:space="0" w:color="auto"/>
      </w:divBdr>
    </w:div>
    <w:div w:id="768350296">
      <w:bodyDiv w:val="1"/>
      <w:marLeft w:val="0"/>
      <w:marRight w:val="0"/>
      <w:marTop w:val="0"/>
      <w:marBottom w:val="0"/>
      <w:divBdr>
        <w:top w:val="none" w:sz="0" w:space="0" w:color="auto"/>
        <w:left w:val="none" w:sz="0" w:space="0" w:color="auto"/>
        <w:bottom w:val="none" w:sz="0" w:space="0" w:color="auto"/>
        <w:right w:val="none" w:sz="0" w:space="0" w:color="auto"/>
      </w:divBdr>
    </w:div>
    <w:div w:id="768429581">
      <w:bodyDiv w:val="1"/>
      <w:marLeft w:val="0"/>
      <w:marRight w:val="0"/>
      <w:marTop w:val="0"/>
      <w:marBottom w:val="0"/>
      <w:divBdr>
        <w:top w:val="none" w:sz="0" w:space="0" w:color="auto"/>
        <w:left w:val="none" w:sz="0" w:space="0" w:color="auto"/>
        <w:bottom w:val="none" w:sz="0" w:space="0" w:color="auto"/>
        <w:right w:val="none" w:sz="0" w:space="0" w:color="auto"/>
      </w:divBdr>
    </w:div>
    <w:div w:id="768502069">
      <w:bodyDiv w:val="1"/>
      <w:marLeft w:val="0"/>
      <w:marRight w:val="0"/>
      <w:marTop w:val="0"/>
      <w:marBottom w:val="0"/>
      <w:divBdr>
        <w:top w:val="none" w:sz="0" w:space="0" w:color="auto"/>
        <w:left w:val="none" w:sz="0" w:space="0" w:color="auto"/>
        <w:bottom w:val="none" w:sz="0" w:space="0" w:color="auto"/>
        <w:right w:val="none" w:sz="0" w:space="0" w:color="auto"/>
      </w:divBdr>
    </w:div>
    <w:div w:id="768551533">
      <w:bodyDiv w:val="1"/>
      <w:marLeft w:val="0"/>
      <w:marRight w:val="0"/>
      <w:marTop w:val="0"/>
      <w:marBottom w:val="0"/>
      <w:divBdr>
        <w:top w:val="none" w:sz="0" w:space="0" w:color="auto"/>
        <w:left w:val="none" w:sz="0" w:space="0" w:color="auto"/>
        <w:bottom w:val="none" w:sz="0" w:space="0" w:color="auto"/>
        <w:right w:val="none" w:sz="0" w:space="0" w:color="auto"/>
      </w:divBdr>
    </w:div>
    <w:div w:id="768619561">
      <w:bodyDiv w:val="1"/>
      <w:marLeft w:val="0"/>
      <w:marRight w:val="0"/>
      <w:marTop w:val="0"/>
      <w:marBottom w:val="0"/>
      <w:divBdr>
        <w:top w:val="none" w:sz="0" w:space="0" w:color="auto"/>
        <w:left w:val="none" w:sz="0" w:space="0" w:color="auto"/>
        <w:bottom w:val="none" w:sz="0" w:space="0" w:color="auto"/>
        <w:right w:val="none" w:sz="0" w:space="0" w:color="auto"/>
      </w:divBdr>
    </w:div>
    <w:div w:id="768820067">
      <w:bodyDiv w:val="1"/>
      <w:marLeft w:val="0"/>
      <w:marRight w:val="0"/>
      <w:marTop w:val="0"/>
      <w:marBottom w:val="0"/>
      <w:divBdr>
        <w:top w:val="none" w:sz="0" w:space="0" w:color="auto"/>
        <w:left w:val="none" w:sz="0" w:space="0" w:color="auto"/>
        <w:bottom w:val="none" w:sz="0" w:space="0" w:color="auto"/>
        <w:right w:val="none" w:sz="0" w:space="0" w:color="auto"/>
      </w:divBdr>
    </w:div>
    <w:div w:id="768892955">
      <w:bodyDiv w:val="1"/>
      <w:marLeft w:val="0"/>
      <w:marRight w:val="0"/>
      <w:marTop w:val="0"/>
      <w:marBottom w:val="0"/>
      <w:divBdr>
        <w:top w:val="none" w:sz="0" w:space="0" w:color="auto"/>
        <w:left w:val="none" w:sz="0" w:space="0" w:color="auto"/>
        <w:bottom w:val="none" w:sz="0" w:space="0" w:color="auto"/>
        <w:right w:val="none" w:sz="0" w:space="0" w:color="auto"/>
      </w:divBdr>
    </w:div>
    <w:div w:id="769158432">
      <w:bodyDiv w:val="1"/>
      <w:marLeft w:val="0"/>
      <w:marRight w:val="0"/>
      <w:marTop w:val="0"/>
      <w:marBottom w:val="0"/>
      <w:divBdr>
        <w:top w:val="none" w:sz="0" w:space="0" w:color="auto"/>
        <w:left w:val="none" w:sz="0" w:space="0" w:color="auto"/>
        <w:bottom w:val="none" w:sz="0" w:space="0" w:color="auto"/>
        <w:right w:val="none" w:sz="0" w:space="0" w:color="auto"/>
      </w:divBdr>
    </w:div>
    <w:div w:id="769348665">
      <w:bodyDiv w:val="1"/>
      <w:marLeft w:val="0"/>
      <w:marRight w:val="0"/>
      <w:marTop w:val="0"/>
      <w:marBottom w:val="0"/>
      <w:divBdr>
        <w:top w:val="none" w:sz="0" w:space="0" w:color="auto"/>
        <w:left w:val="none" w:sz="0" w:space="0" w:color="auto"/>
        <w:bottom w:val="none" w:sz="0" w:space="0" w:color="auto"/>
        <w:right w:val="none" w:sz="0" w:space="0" w:color="auto"/>
      </w:divBdr>
    </w:div>
    <w:div w:id="769352391">
      <w:bodyDiv w:val="1"/>
      <w:marLeft w:val="0"/>
      <w:marRight w:val="0"/>
      <w:marTop w:val="0"/>
      <w:marBottom w:val="0"/>
      <w:divBdr>
        <w:top w:val="none" w:sz="0" w:space="0" w:color="auto"/>
        <w:left w:val="none" w:sz="0" w:space="0" w:color="auto"/>
        <w:bottom w:val="none" w:sz="0" w:space="0" w:color="auto"/>
        <w:right w:val="none" w:sz="0" w:space="0" w:color="auto"/>
      </w:divBdr>
    </w:div>
    <w:div w:id="769618232">
      <w:bodyDiv w:val="1"/>
      <w:marLeft w:val="0"/>
      <w:marRight w:val="0"/>
      <w:marTop w:val="0"/>
      <w:marBottom w:val="0"/>
      <w:divBdr>
        <w:top w:val="none" w:sz="0" w:space="0" w:color="auto"/>
        <w:left w:val="none" w:sz="0" w:space="0" w:color="auto"/>
        <w:bottom w:val="none" w:sz="0" w:space="0" w:color="auto"/>
        <w:right w:val="none" w:sz="0" w:space="0" w:color="auto"/>
      </w:divBdr>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69664364">
      <w:bodyDiv w:val="1"/>
      <w:marLeft w:val="0"/>
      <w:marRight w:val="0"/>
      <w:marTop w:val="0"/>
      <w:marBottom w:val="0"/>
      <w:divBdr>
        <w:top w:val="none" w:sz="0" w:space="0" w:color="auto"/>
        <w:left w:val="none" w:sz="0" w:space="0" w:color="auto"/>
        <w:bottom w:val="none" w:sz="0" w:space="0" w:color="auto"/>
        <w:right w:val="none" w:sz="0" w:space="0" w:color="auto"/>
      </w:divBdr>
    </w:div>
    <w:div w:id="769816141">
      <w:bodyDiv w:val="1"/>
      <w:marLeft w:val="0"/>
      <w:marRight w:val="0"/>
      <w:marTop w:val="0"/>
      <w:marBottom w:val="0"/>
      <w:divBdr>
        <w:top w:val="none" w:sz="0" w:space="0" w:color="auto"/>
        <w:left w:val="none" w:sz="0" w:space="0" w:color="auto"/>
        <w:bottom w:val="none" w:sz="0" w:space="0" w:color="auto"/>
        <w:right w:val="none" w:sz="0" w:space="0" w:color="auto"/>
      </w:divBdr>
    </w:div>
    <w:div w:id="769859058">
      <w:bodyDiv w:val="1"/>
      <w:marLeft w:val="0"/>
      <w:marRight w:val="0"/>
      <w:marTop w:val="0"/>
      <w:marBottom w:val="0"/>
      <w:divBdr>
        <w:top w:val="none" w:sz="0" w:space="0" w:color="auto"/>
        <w:left w:val="none" w:sz="0" w:space="0" w:color="auto"/>
        <w:bottom w:val="none" w:sz="0" w:space="0" w:color="auto"/>
        <w:right w:val="none" w:sz="0" w:space="0" w:color="auto"/>
      </w:divBdr>
    </w:div>
    <w:div w:id="770006529">
      <w:bodyDiv w:val="1"/>
      <w:marLeft w:val="0"/>
      <w:marRight w:val="0"/>
      <w:marTop w:val="0"/>
      <w:marBottom w:val="0"/>
      <w:divBdr>
        <w:top w:val="none" w:sz="0" w:space="0" w:color="auto"/>
        <w:left w:val="none" w:sz="0" w:space="0" w:color="auto"/>
        <w:bottom w:val="none" w:sz="0" w:space="0" w:color="auto"/>
        <w:right w:val="none" w:sz="0" w:space="0" w:color="auto"/>
      </w:divBdr>
    </w:div>
    <w:div w:id="770079386">
      <w:bodyDiv w:val="1"/>
      <w:marLeft w:val="0"/>
      <w:marRight w:val="0"/>
      <w:marTop w:val="0"/>
      <w:marBottom w:val="0"/>
      <w:divBdr>
        <w:top w:val="none" w:sz="0" w:space="0" w:color="auto"/>
        <w:left w:val="none" w:sz="0" w:space="0" w:color="auto"/>
        <w:bottom w:val="none" w:sz="0" w:space="0" w:color="auto"/>
        <w:right w:val="none" w:sz="0" w:space="0" w:color="auto"/>
      </w:divBdr>
    </w:div>
    <w:div w:id="770124726">
      <w:bodyDiv w:val="1"/>
      <w:marLeft w:val="0"/>
      <w:marRight w:val="0"/>
      <w:marTop w:val="0"/>
      <w:marBottom w:val="0"/>
      <w:divBdr>
        <w:top w:val="none" w:sz="0" w:space="0" w:color="auto"/>
        <w:left w:val="none" w:sz="0" w:space="0" w:color="auto"/>
        <w:bottom w:val="none" w:sz="0" w:space="0" w:color="auto"/>
        <w:right w:val="none" w:sz="0" w:space="0" w:color="auto"/>
      </w:divBdr>
    </w:div>
    <w:div w:id="770126275">
      <w:bodyDiv w:val="1"/>
      <w:marLeft w:val="0"/>
      <w:marRight w:val="0"/>
      <w:marTop w:val="0"/>
      <w:marBottom w:val="0"/>
      <w:divBdr>
        <w:top w:val="none" w:sz="0" w:space="0" w:color="auto"/>
        <w:left w:val="none" w:sz="0" w:space="0" w:color="auto"/>
        <w:bottom w:val="none" w:sz="0" w:space="0" w:color="auto"/>
        <w:right w:val="none" w:sz="0" w:space="0" w:color="auto"/>
      </w:divBdr>
    </w:div>
    <w:div w:id="770131261">
      <w:bodyDiv w:val="1"/>
      <w:marLeft w:val="0"/>
      <w:marRight w:val="0"/>
      <w:marTop w:val="0"/>
      <w:marBottom w:val="0"/>
      <w:divBdr>
        <w:top w:val="none" w:sz="0" w:space="0" w:color="auto"/>
        <w:left w:val="none" w:sz="0" w:space="0" w:color="auto"/>
        <w:bottom w:val="none" w:sz="0" w:space="0" w:color="auto"/>
        <w:right w:val="none" w:sz="0" w:space="0" w:color="auto"/>
      </w:divBdr>
    </w:div>
    <w:div w:id="770202837">
      <w:bodyDiv w:val="1"/>
      <w:marLeft w:val="0"/>
      <w:marRight w:val="0"/>
      <w:marTop w:val="0"/>
      <w:marBottom w:val="0"/>
      <w:divBdr>
        <w:top w:val="none" w:sz="0" w:space="0" w:color="auto"/>
        <w:left w:val="none" w:sz="0" w:space="0" w:color="auto"/>
        <w:bottom w:val="none" w:sz="0" w:space="0" w:color="auto"/>
        <w:right w:val="none" w:sz="0" w:space="0" w:color="auto"/>
      </w:divBdr>
    </w:div>
    <w:div w:id="770319394">
      <w:bodyDiv w:val="1"/>
      <w:marLeft w:val="0"/>
      <w:marRight w:val="0"/>
      <w:marTop w:val="0"/>
      <w:marBottom w:val="0"/>
      <w:divBdr>
        <w:top w:val="none" w:sz="0" w:space="0" w:color="auto"/>
        <w:left w:val="none" w:sz="0" w:space="0" w:color="auto"/>
        <w:bottom w:val="none" w:sz="0" w:space="0" w:color="auto"/>
        <w:right w:val="none" w:sz="0" w:space="0" w:color="auto"/>
      </w:divBdr>
    </w:div>
    <w:div w:id="770470090">
      <w:bodyDiv w:val="1"/>
      <w:marLeft w:val="0"/>
      <w:marRight w:val="0"/>
      <w:marTop w:val="0"/>
      <w:marBottom w:val="0"/>
      <w:divBdr>
        <w:top w:val="none" w:sz="0" w:space="0" w:color="auto"/>
        <w:left w:val="none" w:sz="0" w:space="0" w:color="auto"/>
        <w:bottom w:val="none" w:sz="0" w:space="0" w:color="auto"/>
        <w:right w:val="none" w:sz="0" w:space="0" w:color="auto"/>
      </w:divBdr>
    </w:div>
    <w:div w:id="770667010">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904101">
      <w:bodyDiv w:val="1"/>
      <w:marLeft w:val="0"/>
      <w:marRight w:val="0"/>
      <w:marTop w:val="0"/>
      <w:marBottom w:val="0"/>
      <w:divBdr>
        <w:top w:val="none" w:sz="0" w:space="0" w:color="auto"/>
        <w:left w:val="none" w:sz="0" w:space="0" w:color="auto"/>
        <w:bottom w:val="none" w:sz="0" w:space="0" w:color="auto"/>
        <w:right w:val="none" w:sz="0" w:space="0" w:color="auto"/>
      </w:divBdr>
    </w:div>
    <w:div w:id="770928799">
      <w:bodyDiv w:val="1"/>
      <w:marLeft w:val="0"/>
      <w:marRight w:val="0"/>
      <w:marTop w:val="0"/>
      <w:marBottom w:val="0"/>
      <w:divBdr>
        <w:top w:val="none" w:sz="0" w:space="0" w:color="auto"/>
        <w:left w:val="none" w:sz="0" w:space="0" w:color="auto"/>
        <w:bottom w:val="none" w:sz="0" w:space="0" w:color="auto"/>
        <w:right w:val="none" w:sz="0" w:space="0" w:color="auto"/>
      </w:divBdr>
    </w:div>
    <w:div w:id="771123638">
      <w:bodyDiv w:val="1"/>
      <w:marLeft w:val="0"/>
      <w:marRight w:val="0"/>
      <w:marTop w:val="0"/>
      <w:marBottom w:val="0"/>
      <w:divBdr>
        <w:top w:val="none" w:sz="0" w:space="0" w:color="auto"/>
        <w:left w:val="none" w:sz="0" w:space="0" w:color="auto"/>
        <w:bottom w:val="none" w:sz="0" w:space="0" w:color="auto"/>
        <w:right w:val="none" w:sz="0" w:space="0" w:color="auto"/>
      </w:divBdr>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584883">
      <w:bodyDiv w:val="1"/>
      <w:marLeft w:val="0"/>
      <w:marRight w:val="0"/>
      <w:marTop w:val="0"/>
      <w:marBottom w:val="0"/>
      <w:divBdr>
        <w:top w:val="none" w:sz="0" w:space="0" w:color="auto"/>
        <w:left w:val="none" w:sz="0" w:space="0" w:color="auto"/>
        <w:bottom w:val="none" w:sz="0" w:space="0" w:color="auto"/>
        <w:right w:val="none" w:sz="0" w:space="0" w:color="auto"/>
      </w:divBdr>
    </w:div>
    <w:div w:id="771633099">
      <w:bodyDiv w:val="1"/>
      <w:marLeft w:val="0"/>
      <w:marRight w:val="0"/>
      <w:marTop w:val="0"/>
      <w:marBottom w:val="0"/>
      <w:divBdr>
        <w:top w:val="none" w:sz="0" w:space="0" w:color="auto"/>
        <w:left w:val="none" w:sz="0" w:space="0" w:color="auto"/>
        <w:bottom w:val="none" w:sz="0" w:space="0" w:color="auto"/>
        <w:right w:val="none" w:sz="0" w:space="0" w:color="auto"/>
      </w:divBdr>
    </w:div>
    <w:div w:id="771779045">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089331">
      <w:bodyDiv w:val="1"/>
      <w:marLeft w:val="0"/>
      <w:marRight w:val="0"/>
      <w:marTop w:val="0"/>
      <w:marBottom w:val="0"/>
      <w:divBdr>
        <w:top w:val="none" w:sz="0" w:space="0" w:color="auto"/>
        <w:left w:val="none" w:sz="0" w:space="0" w:color="auto"/>
        <w:bottom w:val="none" w:sz="0" w:space="0" w:color="auto"/>
        <w:right w:val="none" w:sz="0" w:space="0" w:color="auto"/>
      </w:divBdr>
    </w:div>
    <w:div w:id="772359072">
      <w:bodyDiv w:val="1"/>
      <w:marLeft w:val="0"/>
      <w:marRight w:val="0"/>
      <w:marTop w:val="0"/>
      <w:marBottom w:val="0"/>
      <w:divBdr>
        <w:top w:val="none" w:sz="0" w:space="0" w:color="auto"/>
        <w:left w:val="none" w:sz="0" w:space="0" w:color="auto"/>
        <w:bottom w:val="none" w:sz="0" w:space="0" w:color="auto"/>
        <w:right w:val="none" w:sz="0" w:space="0" w:color="auto"/>
      </w:divBdr>
    </w:div>
    <w:div w:id="772553453">
      <w:bodyDiv w:val="1"/>
      <w:marLeft w:val="0"/>
      <w:marRight w:val="0"/>
      <w:marTop w:val="0"/>
      <w:marBottom w:val="0"/>
      <w:divBdr>
        <w:top w:val="none" w:sz="0" w:space="0" w:color="auto"/>
        <w:left w:val="none" w:sz="0" w:space="0" w:color="auto"/>
        <w:bottom w:val="none" w:sz="0" w:space="0" w:color="auto"/>
        <w:right w:val="none" w:sz="0" w:space="0" w:color="auto"/>
      </w:divBdr>
    </w:div>
    <w:div w:id="772825435">
      <w:bodyDiv w:val="1"/>
      <w:marLeft w:val="0"/>
      <w:marRight w:val="0"/>
      <w:marTop w:val="0"/>
      <w:marBottom w:val="0"/>
      <w:divBdr>
        <w:top w:val="none" w:sz="0" w:space="0" w:color="auto"/>
        <w:left w:val="none" w:sz="0" w:space="0" w:color="auto"/>
        <w:bottom w:val="none" w:sz="0" w:space="0" w:color="auto"/>
        <w:right w:val="none" w:sz="0" w:space="0" w:color="auto"/>
      </w:divBdr>
    </w:div>
    <w:div w:id="773134274">
      <w:bodyDiv w:val="1"/>
      <w:marLeft w:val="0"/>
      <w:marRight w:val="0"/>
      <w:marTop w:val="0"/>
      <w:marBottom w:val="0"/>
      <w:divBdr>
        <w:top w:val="none" w:sz="0" w:space="0" w:color="auto"/>
        <w:left w:val="none" w:sz="0" w:space="0" w:color="auto"/>
        <w:bottom w:val="none" w:sz="0" w:space="0" w:color="auto"/>
        <w:right w:val="none" w:sz="0" w:space="0" w:color="auto"/>
      </w:divBdr>
    </w:div>
    <w:div w:id="773208788">
      <w:bodyDiv w:val="1"/>
      <w:marLeft w:val="0"/>
      <w:marRight w:val="0"/>
      <w:marTop w:val="0"/>
      <w:marBottom w:val="0"/>
      <w:divBdr>
        <w:top w:val="none" w:sz="0" w:space="0" w:color="auto"/>
        <w:left w:val="none" w:sz="0" w:space="0" w:color="auto"/>
        <w:bottom w:val="none" w:sz="0" w:space="0" w:color="auto"/>
        <w:right w:val="none" w:sz="0" w:space="0" w:color="auto"/>
      </w:divBdr>
    </w:div>
    <w:div w:id="773474370">
      <w:bodyDiv w:val="1"/>
      <w:marLeft w:val="0"/>
      <w:marRight w:val="0"/>
      <w:marTop w:val="0"/>
      <w:marBottom w:val="0"/>
      <w:divBdr>
        <w:top w:val="none" w:sz="0" w:space="0" w:color="auto"/>
        <w:left w:val="none" w:sz="0" w:space="0" w:color="auto"/>
        <w:bottom w:val="none" w:sz="0" w:space="0" w:color="auto"/>
        <w:right w:val="none" w:sz="0" w:space="0" w:color="auto"/>
      </w:divBdr>
    </w:div>
    <w:div w:id="773592914">
      <w:bodyDiv w:val="1"/>
      <w:marLeft w:val="0"/>
      <w:marRight w:val="0"/>
      <w:marTop w:val="0"/>
      <w:marBottom w:val="0"/>
      <w:divBdr>
        <w:top w:val="none" w:sz="0" w:space="0" w:color="auto"/>
        <w:left w:val="none" w:sz="0" w:space="0" w:color="auto"/>
        <w:bottom w:val="none" w:sz="0" w:space="0" w:color="auto"/>
        <w:right w:val="none" w:sz="0" w:space="0" w:color="auto"/>
      </w:divBdr>
    </w:div>
    <w:div w:id="773599803">
      <w:bodyDiv w:val="1"/>
      <w:marLeft w:val="0"/>
      <w:marRight w:val="0"/>
      <w:marTop w:val="0"/>
      <w:marBottom w:val="0"/>
      <w:divBdr>
        <w:top w:val="none" w:sz="0" w:space="0" w:color="auto"/>
        <w:left w:val="none" w:sz="0" w:space="0" w:color="auto"/>
        <w:bottom w:val="none" w:sz="0" w:space="0" w:color="auto"/>
        <w:right w:val="none" w:sz="0" w:space="0" w:color="auto"/>
      </w:divBdr>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3985817">
      <w:bodyDiv w:val="1"/>
      <w:marLeft w:val="0"/>
      <w:marRight w:val="0"/>
      <w:marTop w:val="0"/>
      <w:marBottom w:val="0"/>
      <w:divBdr>
        <w:top w:val="none" w:sz="0" w:space="0" w:color="auto"/>
        <w:left w:val="none" w:sz="0" w:space="0" w:color="auto"/>
        <w:bottom w:val="none" w:sz="0" w:space="0" w:color="auto"/>
        <w:right w:val="none" w:sz="0" w:space="0" w:color="auto"/>
      </w:divBdr>
    </w:div>
    <w:div w:id="774204834">
      <w:bodyDiv w:val="1"/>
      <w:marLeft w:val="0"/>
      <w:marRight w:val="0"/>
      <w:marTop w:val="0"/>
      <w:marBottom w:val="0"/>
      <w:divBdr>
        <w:top w:val="none" w:sz="0" w:space="0" w:color="auto"/>
        <w:left w:val="none" w:sz="0" w:space="0" w:color="auto"/>
        <w:bottom w:val="none" w:sz="0" w:space="0" w:color="auto"/>
        <w:right w:val="none" w:sz="0" w:space="0" w:color="auto"/>
      </w:divBdr>
    </w:div>
    <w:div w:id="774247370">
      <w:bodyDiv w:val="1"/>
      <w:marLeft w:val="0"/>
      <w:marRight w:val="0"/>
      <w:marTop w:val="0"/>
      <w:marBottom w:val="0"/>
      <w:divBdr>
        <w:top w:val="none" w:sz="0" w:space="0" w:color="auto"/>
        <w:left w:val="none" w:sz="0" w:space="0" w:color="auto"/>
        <w:bottom w:val="none" w:sz="0" w:space="0" w:color="auto"/>
        <w:right w:val="none" w:sz="0" w:space="0" w:color="auto"/>
      </w:divBdr>
    </w:div>
    <w:div w:id="774322767">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863">
      <w:bodyDiv w:val="1"/>
      <w:marLeft w:val="0"/>
      <w:marRight w:val="0"/>
      <w:marTop w:val="0"/>
      <w:marBottom w:val="0"/>
      <w:divBdr>
        <w:top w:val="none" w:sz="0" w:space="0" w:color="auto"/>
        <w:left w:val="none" w:sz="0" w:space="0" w:color="auto"/>
        <w:bottom w:val="none" w:sz="0" w:space="0" w:color="auto"/>
        <w:right w:val="none" w:sz="0" w:space="0" w:color="auto"/>
      </w:divBdr>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636104">
      <w:bodyDiv w:val="1"/>
      <w:marLeft w:val="0"/>
      <w:marRight w:val="0"/>
      <w:marTop w:val="0"/>
      <w:marBottom w:val="0"/>
      <w:divBdr>
        <w:top w:val="none" w:sz="0" w:space="0" w:color="auto"/>
        <w:left w:val="none" w:sz="0" w:space="0" w:color="auto"/>
        <w:bottom w:val="none" w:sz="0" w:space="0" w:color="auto"/>
        <w:right w:val="none" w:sz="0" w:space="0" w:color="auto"/>
      </w:divBdr>
    </w:div>
    <w:div w:id="775053459">
      <w:bodyDiv w:val="1"/>
      <w:marLeft w:val="0"/>
      <w:marRight w:val="0"/>
      <w:marTop w:val="0"/>
      <w:marBottom w:val="0"/>
      <w:divBdr>
        <w:top w:val="none" w:sz="0" w:space="0" w:color="auto"/>
        <w:left w:val="none" w:sz="0" w:space="0" w:color="auto"/>
        <w:bottom w:val="none" w:sz="0" w:space="0" w:color="auto"/>
        <w:right w:val="none" w:sz="0" w:space="0" w:color="auto"/>
      </w:divBdr>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4220">
      <w:bodyDiv w:val="1"/>
      <w:marLeft w:val="0"/>
      <w:marRight w:val="0"/>
      <w:marTop w:val="0"/>
      <w:marBottom w:val="0"/>
      <w:divBdr>
        <w:top w:val="none" w:sz="0" w:space="0" w:color="auto"/>
        <w:left w:val="none" w:sz="0" w:space="0" w:color="auto"/>
        <w:bottom w:val="none" w:sz="0" w:space="0" w:color="auto"/>
        <w:right w:val="none" w:sz="0" w:space="0" w:color="auto"/>
      </w:divBdr>
    </w:div>
    <w:div w:id="775175441">
      <w:bodyDiv w:val="1"/>
      <w:marLeft w:val="0"/>
      <w:marRight w:val="0"/>
      <w:marTop w:val="0"/>
      <w:marBottom w:val="0"/>
      <w:divBdr>
        <w:top w:val="none" w:sz="0" w:space="0" w:color="auto"/>
        <w:left w:val="none" w:sz="0" w:space="0" w:color="auto"/>
        <w:bottom w:val="none" w:sz="0" w:space="0" w:color="auto"/>
        <w:right w:val="none" w:sz="0" w:space="0" w:color="auto"/>
      </w:divBdr>
    </w:div>
    <w:div w:id="775365882">
      <w:bodyDiv w:val="1"/>
      <w:marLeft w:val="0"/>
      <w:marRight w:val="0"/>
      <w:marTop w:val="0"/>
      <w:marBottom w:val="0"/>
      <w:divBdr>
        <w:top w:val="none" w:sz="0" w:space="0" w:color="auto"/>
        <w:left w:val="none" w:sz="0" w:space="0" w:color="auto"/>
        <w:bottom w:val="none" w:sz="0" w:space="0" w:color="auto"/>
        <w:right w:val="none" w:sz="0" w:space="0" w:color="auto"/>
      </w:divBdr>
    </w:div>
    <w:div w:id="775368343">
      <w:bodyDiv w:val="1"/>
      <w:marLeft w:val="0"/>
      <w:marRight w:val="0"/>
      <w:marTop w:val="0"/>
      <w:marBottom w:val="0"/>
      <w:divBdr>
        <w:top w:val="none" w:sz="0" w:space="0" w:color="auto"/>
        <w:left w:val="none" w:sz="0" w:space="0" w:color="auto"/>
        <w:bottom w:val="none" w:sz="0" w:space="0" w:color="auto"/>
        <w:right w:val="none" w:sz="0" w:space="0" w:color="auto"/>
      </w:divBdr>
    </w:div>
    <w:div w:id="775487646">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715387">
      <w:bodyDiv w:val="1"/>
      <w:marLeft w:val="0"/>
      <w:marRight w:val="0"/>
      <w:marTop w:val="0"/>
      <w:marBottom w:val="0"/>
      <w:divBdr>
        <w:top w:val="none" w:sz="0" w:space="0" w:color="auto"/>
        <w:left w:val="none" w:sz="0" w:space="0" w:color="auto"/>
        <w:bottom w:val="none" w:sz="0" w:space="0" w:color="auto"/>
        <w:right w:val="none" w:sz="0" w:space="0" w:color="auto"/>
      </w:divBdr>
    </w:div>
    <w:div w:id="775751651">
      <w:bodyDiv w:val="1"/>
      <w:marLeft w:val="0"/>
      <w:marRight w:val="0"/>
      <w:marTop w:val="0"/>
      <w:marBottom w:val="0"/>
      <w:divBdr>
        <w:top w:val="none" w:sz="0" w:space="0" w:color="auto"/>
        <w:left w:val="none" w:sz="0" w:space="0" w:color="auto"/>
        <w:bottom w:val="none" w:sz="0" w:space="0" w:color="auto"/>
        <w:right w:val="none" w:sz="0" w:space="0" w:color="auto"/>
      </w:divBdr>
    </w:div>
    <w:div w:id="775830131">
      <w:bodyDiv w:val="1"/>
      <w:marLeft w:val="0"/>
      <w:marRight w:val="0"/>
      <w:marTop w:val="0"/>
      <w:marBottom w:val="0"/>
      <w:divBdr>
        <w:top w:val="none" w:sz="0" w:space="0" w:color="auto"/>
        <w:left w:val="none" w:sz="0" w:space="0" w:color="auto"/>
        <w:bottom w:val="none" w:sz="0" w:space="0" w:color="auto"/>
        <w:right w:val="none" w:sz="0" w:space="0" w:color="auto"/>
      </w:divBdr>
    </w:div>
    <w:div w:id="775902417">
      <w:bodyDiv w:val="1"/>
      <w:marLeft w:val="0"/>
      <w:marRight w:val="0"/>
      <w:marTop w:val="0"/>
      <w:marBottom w:val="0"/>
      <w:divBdr>
        <w:top w:val="none" w:sz="0" w:space="0" w:color="auto"/>
        <w:left w:val="none" w:sz="0" w:space="0" w:color="auto"/>
        <w:bottom w:val="none" w:sz="0" w:space="0" w:color="auto"/>
        <w:right w:val="none" w:sz="0" w:space="0" w:color="auto"/>
      </w:divBdr>
    </w:div>
    <w:div w:id="776099444">
      <w:bodyDiv w:val="1"/>
      <w:marLeft w:val="0"/>
      <w:marRight w:val="0"/>
      <w:marTop w:val="0"/>
      <w:marBottom w:val="0"/>
      <w:divBdr>
        <w:top w:val="none" w:sz="0" w:space="0" w:color="auto"/>
        <w:left w:val="none" w:sz="0" w:space="0" w:color="auto"/>
        <w:bottom w:val="none" w:sz="0" w:space="0" w:color="auto"/>
        <w:right w:val="none" w:sz="0" w:space="0" w:color="auto"/>
      </w:divBdr>
    </w:div>
    <w:div w:id="776366856">
      <w:bodyDiv w:val="1"/>
      <w:marLeft w:val="0"/>
      <w:marRight w:val="0"/>
      <w:marTop w:val="0"/>
      <w:marBottom w:val="0"/>
      <w:divBdr>
        <w:top w:val="none" w:sz="0" w:space="0" w:color="auto"/>
        <w:left w:val="none" w:sz="0" w:space="0" w:color="auto"/>
        <w:bottom w:val="none" w:sz="0" w:space="0" w:color="auto"/>
        <w:right w:val="none" w:sz="0" w:space="0" w:color="auto"/>
      </w:divBdr>
    </w:div>
    <w:div w:id="776411212">
      <w:bodyDiv w:val="1"/>
      <w:marLeft w:val="0"/>
      <w:marRight w:val="0"/>
      <w:marTop w:val="0"/>
      <w:marBottom w:val="0"/>
      <w:divBdr>
        <w:top w:val="none" w:sz="0" w:space="0" w:color="auto"/>
        <w:left w:val="none" w:sz="0" w:space="0" w:color="auto"/>
        <w:bottom w:val="none" w:sz="0" w:space="0" w:color="auto"/>
        <w:right w:val="none" w:sz="0" w:space="0" w:color="auto"/>
      </w:divBdr>
    </w:div>
    <w:div w:id="776681204">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337">
      <w:bodyDiv w:val="1"/>
      <w:marLeft w:val="0"/>
      <w:marRight w:val="0"/>
      <w:marTop w:val="0"/>
      <w:marBottom w:val="0"/>
      <w:divBdr>
        <w:top w:val="none" w:sz="0" w:space="0" w:color="auto"/>
        <w:left w:val="none" w:sz="0" w:space="0" w:color="auto"/>
        <w:bottom w:val="none" w:sz="0" w:space="0" w:color="auto"/>
        <w:right w:val="none" w:sz="0" w:space="0" w:color="auto"/>
      </w:divBdr>
    </w:div>
    <w:div w:id="777020847">
      <w:bodyDiv w:val="1"/>
      <w:marLeft w:val="0"/>
      <w:marRight w:val="0"/>
      <w:marTop w:val="0"/>
      <w:marBottom w:val="0"/>
      <w:divBdr>
        <w:top w:val="none" w:sz="0" w:space="0" w:color="auto"/>
        <w:left w:val="none" w:sz="0" w:space="0" w:color="auto"/>
        <w:bottom w:val="none" w:sz="0" w:space="0" w:color="auto"/>
        <w:right w:val="none" w:sz="0" w:space="0" w:color="auto"/>
      </w:divBdr>
    </w:div>
    <w:div w:id="777021391">
      <w:bodyDiv w:val="1"/>
      <w:marLeft w:val="0"/>
      <w:marRight w:val="0"/>
      <w:marTop w:val="0"/>
      <w:marBottom w:val="0"/>
      <w:divBdr>
        <w:top w:val="none" w:sz="0" w:space="0" w:color="auto"/>
        <w:left w:val="none" w:sz="0" w:space="0" w:color="auto"/>
        <w:bottom w:val="none" w:sz="0" w:space="0" w:color="auto"/>
        <w:right w:val="none" w:sz="0" w:space="0" w:color="auto"/>
      </w:divBdr>
    </w:div>
    <w:div w:id="777066324">
      <w:bodyDiv w:val="1"/>
      <w:marLeft w:val="0"/>
      <w:marRight w:val="0"/>
      <w:marTop w:val="0"/>
      <w:marBottom w:val="0"/>
      <w:divBdr>
        <w:top w:val="none" w:sz="0" w:space="0" w:color="auto"/>
        <w:left w:val="none" w:sz="0" w:space="0" w:color="auto"/>
        <w:bottom w:val="none" w:sz="0" w:space="0" w:color="auto"/>
        <w:right w:val="none" w:sz="0" w:space="0" w:color="auto"/>
      </w:divBdr>
    </w:div>
    <w:div w:id="777213437">
      <w:bodyDiv w:val="1"/>
      <w:marLeft w:val="0"/>
      <w:marRight w:val="0"/>
      <w:marTop w:val="0"/>
      <w:marBottom w:val="0"/>
      <w:divBdr>
        <w:top w:val="none" w:sz="0" w:space="0" w:color="auto"/>
        <w:left w:val="none" w:sz="0" w:space="0" w:color="auto"/>
        <w:bottom w:val="none" w:sz="0" w:space="0" w:color="auto"/>
        <w:right w:val="none" w:sz="0" w:space="0" w:color="auto"/>
      </w:divBdr>
    </w:div>
    <w:div w:id="777484081">
      <w:bodyDiv w:val="1"/>
      <w:marLeft w:val="0"/>
      <w:marRight w:val="0"/>
      <w:marTop w:val="0"/>
      <w:marBottom w:val="0"/>
      <w:divBdr>
        <w:top w:val="none" w:sz="0" w:space="0" w:color="auto"/>
        <w:left w:val="none" w:sz="0" w:space="0" w:color="auto"/>
        <w:bottom w:val="none" w:sz="0" w:space="0" w:color="auto"/>
        <w:right w:val="none" w:sz="0" w:space="0" w:color="auto"/>
      </w:divBdr>
    </w:div>
    <w:div w:id="777525747">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682016">
      <w:bodyDiv w:val="1"/>
      <w:marLeft w:val="0"/>
      <w:marRight w:val="0"/>
      <w:marTop w:val="0"/>
      <w:marBottom w:val="0"/>
      <w:divBdr>
        <w:top w:val="none" w:sz="0" w:space="0" w:color="auto"/>
        <w:left w:val="none" w:sz="0" w:space="0" w:color="auto"/>
        <w:bottom w:val="none" w:sz="0" w:space="0" w:color="auto"/>
        <w:right w:val="none" w:sz="0" w:space="0" w:color="auto"/>
      </w:divBdr>
    </w:div>
    <w:div w:id="777994213">
      <w:bodyDiv w:val="1"/>
      <w:marLeft w:val="0"/>
      <w:marRight w:val="0"/>
      <w:marTop w:val="0"/>
      <w:marBottom w:val="0"/>
      <w:divBdr>
        <w:top w:val="none" w:sz="0" w:space="0" w:color="auto"/>
        <w:left w:val="none" w:sz="0" w:space="0" w:color="auto"/>
        <w:bottom w:val="none" w:sz="0" w:space="0" w:color="auto"/>
        <w:right w:val="none" w:sz="0" w:space="0" w:color="auto"/>
      </w:divBdr>
    </w:div>
    <w:div w:id="778069529">
      <w:bodyDiv w:val="1"/>
      <w:marLeft w:val="0"/>
      <w:marRight w:val="0"/>
      <w:marTop w:val="0"/>
      <w:marBottom w:val="0"/>
      <w:divBdr>
        <w:top w:val="none" w:sz="0" w:space="0" w:color="auto"/>
        <w:left w:val="none" w:sz="0" w:space="0" w:color="auto"/>
        <w:bottom w:val="none" w:sz="0" w:space="0" w:color="auto"/>
        <w:right w:val="none" w:sz="0" w:space="0" w:color="auto"/>
      </w:divBdr>
    </w:div>
    <w:div w:id="778255115">
      <w:bodyDiv w:val="1"/>
      <w:marLeft w:val="0"/>
      <w:marRight w:val="0"/>
      <w:marTop w:val="0"/>
      <w:marBottom w:val="0"/>
      <w:divBdr>
        <w:top w:val="none" w:sz="0" w:space="0" w:color="auto"/>
        <w:left w:val="none" w:sz="0" w:space="0" w:color="auto"/>
        <w:bottom w:val="none" w:sz="0" w:space="0" w:color="auto"/>
        <w:right w:val="none" w:sz="0" w:space="0" w:color="auto"/>
      </w:divBdr>
    </w:div>
    <w:div w:id="778331189">
      <w:bodyDiv w:val="1"/>
      <w:marLeft w:val="0"/>
      <w:marRight w:val="0"/>
      <w:marTop w:val="0"/>
      <w:marBottom w:val="0"/>
      <w:divBdr>
        <w:top w:val="none" w:sz="0" w:space="0" w:color="auto"/>
        <w:left w:val="none" w:sz="0" w:space="0" w:color="auto"/>
        <w:bottom w:val="none" w:sz="0" w:space="0" w:color="auto"/>
        <w:right w:val="none" w:sz="0" w:space="0" w:color="auto"/>
      </w:divBdr>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766103">
      <w:bodyDiv w:val="1"/>
      <w:marLeft w:val="0"/>
      <w:marRight w:val="0"/>
      <w:marTop w:val="0"/>
      <w:marBottom w:val="0"/>
      <w:divBdr>
        <w:top w:val="none" w:sz="0" w:space="0" w:color="auto"/>
        <w:left w:val="none" w:sz="0" w:space="0" w:color="auto"/>
        <w:bottom w:val="none" w:sz="0" w:space="0" w:color="auto"/>
        <w:right w:val="none" w:sz="0" w:space="0" w:color="auto"/>
      </w:divBdr>
    </w:div>
    <w:div w:id="778833852">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027811">
      <w:bodyDiv w:val="1"/>
      <w:marLeft w:val="0"/>
      <w:marRight w:val="0"/>
      <w:marTop w:val="0"/>
      <w:marBottom w:val="0"/>
      <w:divBdr>
        <w:top w:val="none" w:sz="0" w:space="0" w:color="auto"/>
        <w:left w:val="none" w:sz="0" w:space="0" w:color="auto"/>
        <w:bottom w:val="none" w:sz="0" w:space="0" w:color="auto"/>
        <w:right w:val="none" w:sz="0" w:space="0" w:color="auto"/>
      </w:divBdr>
    </w:div>
    <w:div w:id="779446349">
      <w:bodyDiv w:val="1"/>
      <w:marLeft w:val="0"/>
      <w:marRight w:val="0"/>
      <w:marTop w:val="0"/>
      <w:marBottom w:val="0"/>
      <w:divBdr>
        <w:top w:val="none" w:sz="0" w:space="0" w:color="auto"/>
        <w:left w:val="none" w:sz="0" w:space="0" w:color="auto"/>
        <w:bottom w:val="none" w:sz="0" w:space="0" w:color="auto"/>
        <w:right w:val="none" w:sz="0" w:space="0" w:color="auto"/>
      </w:divBdr>
    </w:div>
    <w:div w:id="779491086">
      <w:bodyDiv w:val="1"/>
      <w:marLeft w:val="0"/>
      <w:marRight w:val="0"/>
      <w:marTop w:val="0"/>
      <w:marBottom w:val="0"/>
      <w:divBdr>
        <w:top w:val="none" w:sz="0" w:space="0" w:color="auto"/>
        <w:left w:val="none" w:sz="0" w:space="0" w:color="auto"/>
        <w:bottom w:val="none" w:sz="0" w:space="0" w:color="auto"/>
        <w:right w:val="none" w:sz="0" w:space="0" w:color="auto"/>
      </w:divBdr>
    </w:div>
    <w:div w:id="779641976">
      <w:bodyDiv w:val="1"/>
      <w:marLeft w:val="0"/>
      <w:marRight w:val="0"/>
      <w:marTop w:val="0"/>
      <w:marBottom w:val="0"/>
      <w:divBdr>
        <w:top w:val="none" w:sz="0" w:space="0" w:color="auto"/>
        <w:left w:val="none" w:sz="0" w:space="0" w:color="auto"/>
        <w:bottom w:val="none" w:sz="0" w:space="0" w:color="auto"/>
        <w:right w:val="none" w:sz="0" w:space="0" w:color="auto"/>
      </w:divBdr>
    </w:div>
    <w:div w:id="779646234">
      <w:bodyDiv w:val="1"/>
      <w:marLeft w:val="0"/>
      <w:marRight w:val="0"/>
      <w:marTop w:val="0"/>
      <w:marBottom w:val="0"/>
      <w:divBdr>
        <w:top w:val="none" w:sz="0" w:space="0" w:color="auto"/>
        <w:left w:val="none" w:sz="0" w:space="0" w:color="auto"/>
        <w:bottom w:val="none" w:sz="0" w:space="0" w:color="auto"/>
        <w:right w:val="none" w:sz="0" w:space="0" w:color="auto"/>
      </w:divBdr>
    </w:div>
    <w:div w:id="779691303">
      <w:bodyDiv w:val="1"/>
      <w:marLeft w:val="0"/>
      <w:marRight w:val="0"/>
      <w:marTop w:val="0"/>
      <w:marBottom w:val="0"/>
      <w:divBdr>
        <w:top w:val="none" w:sz="0" w:space="0" w:color="auto"/>
        <w:left w:val="none" w:sz="0" w:space="0" w:color="auto"/>
        <w:bottom w:val="none" w:sz="0" w:space="0" w:color="auto"/>
        <w:right w:val="none" w:sz="0" w:space="0" w:color="auto"/>
      </w:divBdr>
    </w:div>
    <w:div w:id="779880438">
      <w:bodyDiv w:val="1"/>
      <w:marLeft w:val="0"/>
      <w:marRight w:val="0"/>
      <w:marTop w:val="0"/>
      <w:marBottom w:val="0"/>
      <w:divBdr>
        <w:top w:val="none" w:sz="0" w:space="0" w:color="auto"/>
        <w:left w:val="none" w:sz="0" w:space="0" w:color="auto"/>
        <w:bottom w:val="none" w:sz="0" w:space="0" w:color="auto"/>
        <w:right w:val="none" w:sz="0" w:space="0" w:color="auto"/>
      </w:divBdr>
    </w:div>
    <w:div w:id="780028991">
      <w:bodyDiv w:val="1"/>
      <w:marLeft w:val="0"/>
      <w:marRight w:val="0"/>
      <w:marTop w:val="0"/>
      <w:marBottom w:val="0"/>
      <w:divBdr>
        <w:top w:val="none" w:sz="0" w:space="0" w:color="auto"/>
        <w:left w:val="none" w:sz="0" w:space="0" w:color="auto"/>
        <w:bottom w:val="none" w:sz="0" w:space="0" w:color="auto"/>
        <w:right w:val="none" w:sz="0" w:space="0" w:color="auto"/>
      </w:divBdr>
    </w:div>
    <w:div w:id="780032479">
      <w:bodyDiv w:val="1"/>
      <w:marLeft w:val="0"/>
      <w:marRight w:val="0"/>
      <w:marTop w:val="0"/>
      <w:marBottom w:val="0"/>
      <w:divBdr>
        <w:top w:val="none" w:sz="0" w:space="0" w:color="auto"/>
        <w:left w:val="none" w:sz="0" w:space="0" w:color="auto"/>
        <w:bottom w:val="none" w:sz="0" w:space="0" w:color="auto"/>
        <w:right w:val="none" w:sz="0" w:space="0" w:color="auto"/>
      </w:divBdr>
    </w:div>
    <w:div w:id="780104330">
      <w:bodyDiv w:val="1"/>
      <w:marLeft w:val="0"/>
      <w:marRight w:val="0"/>
      <w:marTop w:val="0"/>
      <w:marBottom w:val="0"/>
      <w:divBdr>
        <w:top w:val="none" w:sz="0" w:space="0" w:color="auto"/>
        <w:left w:val="none" w:sz="0" w:space="0" w:color="auto"/>
        <w:bottom w:val="none" w:sz="0" w:space="0" w:color="auto"/>
        <w:right w:val="none" w:sz="0" w:space="0" w:color="auto"/>
      </w:divBdr>
    </w:div>
    <w:div w:id="780150746">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880310">
      <w:bodyDiv w:val="1"/>
      <w:marLeft w:val="0"/>
      <w:marRight w:val="0"/>
      <w:marTop w:val="0"/>
      <w:marBottom w:val="0"/>
      <w:divBdr>
        <w:top w:val="none" w:sz="0" w:space="0" w:color="auto"/>
        <w:left w:val="none" w:sz="0" w:space="0" w:color="auto"/>
        <w:bottom w:val="none" w:sz="0" w:space="0" w:color="auto"/>
        <w:right w:val="none" w:sz="0" w:space="0" w:color="auto"/>
      </w:divBdr>
    </w:div>
    <w:div w:id="781000872">
      <w:bodyDiv w:val="1"/>
      <w:marLeft w:val="0"/>
      <w:marRight w:val="0"/>
      <w:marTop w:val="0"/>
      <w:marBottom w:val="0"/>
      <w:divBdr>
        <w:top w:val="none" w:sz="0" w:space="0" w:color="auto"/>
        <w:left w:val="none" w:sz="0" w:space="0" w:color="auto"/>
        <w:bottom w:val="none" w:sz="0" w:space="0" w:color="auto"/>
        <w:right w:val="none" w:sz="0" w:space="0" w:color="auto"/>
      </w:divBdr>
    </w:div>
    <w:div w:id="781267758">
      <w:bodyDiv w:val="1"/>
      <w:marLeft w:val="0"/>
      <w:marRight w:val="0"/>
      <w:marTop w:val="0"/>
      <w:marBottom w:val="0"/>
      <w:divBdr>
        <w:top w:val="none" w:sz="0" w:space="0" w:color="auto"/>
        <w:left w:val="none" w:sz="0" w:space="0" w:color="auto"/>
        <w:bottom w:val="none" w:sz="0" w:space="0" w:color="auto"/>
        <w:right w:val="none" w:sz="0" w:space="0" w:color="auto"/>
      </w:divBdr>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533946">
      <w:bodyDiv w:val="1"/>
      <w:marLeft w:val="0"/>
      <w:marRight w:val="0"/>
      <w:marTop w:val="0"/>
      <w:marBottom w:val="0"/>
      <w:divBdr>
        <w:top w:val="none" w:sz="0" w:space="0" w:color="auto"/>
        <w:left w:val="none" w:sz="0" w:space="0" w:color="auto"/>
        <w:bottom w:val="none" w:sz="0" w:space="0" w:color="auto"/>
        <w:right w:val="none" w:sz="0" w:space="0" w:color="auto"/>
      </w:divBdr>
    </w:div>
    <w:div w:id="781538581">
      <w:bodyDiv w:val="1"/>
      <w:marLeft w:val="0"/>
      <w:marRight w:val="0"/>
      <w:marTop w:val="0"/>
      <w:marBottom w:val="0"/>
      <w:divBdr>
        <w:top w:val="none" w:sz="0" w:space="0" w:color="auto"/>
        <w:left w:val="none" w:sz="0" w:space="0" w:color="auto"/>
        <w:bottom w:val="none" w:sz="0" w:space="0" w:color="auto"/>
        <w:right w:val="none" w:sz="0" w:space="0" w:color="auto"/>
      </w:divBdr>
    </w:div>
    <w:div w:id="781724489">
      <w:bodyDiv w:val="1"/>
      <w:marLeft w:val="0"/>
      <w:marRight w:val="0"/>
      <w:marTop w:val="0"/>
      <w:marBottom w:val="0"/>
      <w:divBdr>
        <w:top w:val="none" w:sz="0" w:space="0" w:color="auto"/>
        <w:left w:val="none" w:sz="0" w:space="0" w:color="auto"/>
        <w:bottom w:val="none" w:sz="0" w:space="0" w:color="auto"/>
        <w:right w:val="none" w:sz="0" w:space="0" w:color="auto"/>
      </w:divBdr>
    </w:div>
    <w:div w:id="781801504">
      <w:bodyDiv w:val="1"/>
      <w:marLeft w:val="0"/>
      <w:marRight w:val="0"/>
      <w:marTop w:val="0"/>
      <w:marBottom w:val="0"/>
      <w:divBdr>
        <w:top w:val="none" w:sz="0" w:space="0" w:color="auto"/>
        <w:left w:val="none" w:sz="0" w:space="0" w:color="auto"/>
        <w:bottom w:val="none" w:sz="0" w:space="0" w:color="auto"/>
        <w:right w:val="none" w:sz="0" w:space="0" w:color="auto"/>
      </w:divBdr>
    </w:div>
    <w:div w:id="781921310">
      <w:bodyDiv w:val="1"/>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3151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383">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4558">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5593">
      <w:bodyDiv w:val="1"/>
      <w:marLeft w:val="0"/>
      <w:marRight w:val="0"/>
      <w:marTop w:val="0"/>
      <w:marBottom w:val="0"/>
      <w:divBdr>
        <w:top w:val="none" w:sz="0" w:space="0" w:color="auto"/>
        <w:left w:val="none" w:sz="0" w:space="0" w:color="auto"/>
        <w:bottom w:val="none" w:sz="0" w:space="0" w:color="auto"/>
        <w:right w:val="none" w:sz="0" w:space="0" w:color="auto"/>
      </w:divBdr>
    </w:div>
    <w:div w:id="782656753">
      <w:bodyDiv w:val="1"/>
      <w:marLeft w:val="0"/>
      <w:marRight w:val="0"/>
      <w:marTop w:val="0"/>
      <w:marBottom w:val="0"/>
      <w:divBdr>
        <w:top w:val="none" w:sz="0" w:space="0" w:color="auto"/>
        <w:left w:val="none" w:sz="0" w:space="0" w:color="auto"/>
        <w:bottom w:val="none" w:sz="0" w:space="0" w:color="auto"/>
        <w:right w:val="none" w:sz="0" w:space="0" w:color="auto"/>
      </w:divBdr>
    </w:div>
    <w:div w:id="782728301">
      <w:bodyDiv w:val="1"/>
      <w:marLeft w:val="0"/>
      <w:marRight w:val="0"/>
      <w:marTop w:val="0"/>
      <w:marBottom w:val="0"/>
      <w:divBdr>
        <w:top w:val="none" w:sz="0" w:space="0" w:color="auto"/>
        <w:left w:val="none" w:sz="0" w:space="0" w:color="auto"/>
        <w:bottom w:val="none" w:sz="0" w:space="0" w:color="auto"/>
        <w:right w:val="none" w:sz="0" w:space="0" w:color="auto"/>
      </w:divBdr>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041118">
      <w:bodyDiv w:val="1"/>
      <w:marLeft w:val="0"/>
      <w:marRight w:val="0"/>
      <w:marTop w:val="0"/>
      <w:marBottom w:val="0"/>
      <w:divBdr>
        <w:top w:val="none" w:sz="0" w:space="0" w:color="auto"/>
        <w:left w:val="none" w:sz="0" w:space="0" w:color="auto"/>
        <w:bottom w:val="none" w:sz="0" w:space="0" w:color="auto"/>
        <w:right w:val="none" w:sz="0" w:space="0" w:color="auto"/>
      </w:divBdr>
    </w:div>
    <w:div w:id="783501663">
      <w:bodyDiv w:val="1"/>
      <w:marLeft w:val="0"/>
      <w:marRight w:val="0"/>
      <w:marTop w:val="0"/>
      <w:marBottom w:val="0"/>
      <w:divBdr>
        <w:top w:val="none" w:sz="0" w:space="0" w:color="auto"/>
        <w:left w:val="none" w:sz="0" w:space="0" w:color="auto"/>
        <w:bottom w:val="none" w:sz="0" w:space="0" w:color="auto"/>
        <w:right w:val="none" w:sz="0" w:space="0" w:color="auto"/>
      </w:divBdr>
    </w:div>
    <w:div w:id="783689063">
      <w:bodyDiv w:val="1"/>
      <w:marLeft w:val="0"/>
      <w:marRight w:val="0"/>
      <w:marTop w:val="0"/>
      <w:marBottom w:val="0"/>
      <w:divBdr>
        <w:top w:val="none" w:sz="0" w:space="0" w:color="auto"/>
        <w:left w:val="none" w:sz="0" w:space="0" w:color="auto"/>
        <w:bottom w:val="none" w:sz="0" w:space="0" w:color="auto"/>
        <w:right w:val="none" w:sz="0" w:space="0" w:color="auto"/>
      </w:divBdr>
    </w:div>
    <w:div w:id="784033752">
      <w:bodyDiv w:val="1"/>
      <w:marLeft w:val="0"/>
      <w:marRight w:val="0"/>
      <w:marTop w:val="0"/>
      <w:marBottom w:val="0"/>
      <w:divBdr>
        <w:top w:val="none" w:sz="0" w:space="0" w:color="auto"/>
        <w:left w:val="none" w:sz="0" w:space="0" w:color="auto"/>
        <w:bottom w:val="none" w:sz="0" w:space="0" w:color="auto"/>
        <w:right w:val="none" w:sz="0" w:space="0" w:color="auto"/>
      </w:divBdr>
    </w:div>
    <w:div w:id="784083720">
      <w:bodyDiv w:val="1"/>
      <w:marLeft w:val="0"/>
      <w:marRight w:val="0"/>
      <w:marTop w:val="0"/>
      <w:marBottom w:val="0"/>
      <w:divBdr>
        <w:top w:val="none" w:sz="0" w:space="0" w:color="auto"/>
        <w:left w:val="none" w:sz="0" w:space="0" w:color="auto"/>
        <w:bottom w:val="none" w:sz="0" w:space="0" w:color="auto"/>
        <w:right w:val="none" w:sz="0" w:space="0" w:color="auto"/>
      </w:divBdr>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4275390">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784543560">
      <w:bodyDiv w:val="1"/>
      <w:marLeft w:val="0"/>
      <w:marRight w:val="0"/>
      <w:marTop w:val="0"/>
      <w:marBottom w:val="0"/>
      <w:divBdr>
        <w:top w:val="none" w:sz="0" w:space="0" w:color="auto"/>
        <w:left w:val="none" w:sz="0" w:space="0" w:color="auto"/>
        <w:bottom w:val="none" w:sz="0" w:space="0" w:color="auto"/>
        <w:right w:val="none" w:sz="0" w:space="0" w:color="auto"/>
      </w:divBdr>
      <w:divsChild>
        <w:div w:id="1255358059">
          <w:marLeft w:val="0"/>
          <w:marRight w:val="0"/>
          <w:marTop w:val="0"/>
          <w:marBottom w:val="0"/>
          <w:divBdr>
            <w:top w:val="none" w:sz="0" w:space="0" w:color="auto"/>
            <w:left w:val="none" w:sz="0" w:space="0" w:color="auto"/>
            <w:bottom w:val="none" w:sz="0" w:space="0" w:color="auto"/>
            <w:right w:val="none" w:sz="0" w:space="0" w:color="auto"/>
          </w:divBdr>
          <w:divsChild>
            <w:div w:id="5651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225">
      <w:bodyDiv w:val="1"/>
      <w:marLeft w:val="0"/>
      <w:marRight w:val="0"/>
      <w:marTop w:val="0"/>
      <w:marBottom w:val="0"/>
      <w:divBdr>
        <w:top w:val="none" w:sz="0" w:space="0" w:color="auto"/>
        <w:left w:val="none" w:sz="0" w:space="0" w:color="auto"/>
        <w:bottom w:val="none" w:sz="0" w:space="0" w:color="auto"/>
        <w:right w:val="none" w:sz="0" w:space="0" w:color="auto"/>
      </w:divBdr>
    </w:div>
    <w:div w:id="78519324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343801">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897">
      <w:bodyDiv w:val="1"/>
      <w:marLeft w:val="0"/>
      <w:marRight w:val="0"/>
      <w:marTop w:val="0"/>
      <w:marBottom w:val="0"/>
      <w:divBdr>
        <w:top w:val="none" w:sz="0" w:space="0" w:color="auto"/>
        <w:left w:val="none" w:sz="0" w:space="0" w:color="auto"/>
        <w:bottom w:val="none" w:sz="0" w:space="0" w:color="auto"/>
        <w:right w:val="none" w:sz="0" w:space="0" w:color="auto"/>
      </w:divBdr>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853">
      <w:bodyDiv w:val="1"/>
      <w:marLeft w:val="0"/>
      <w:marRight w:val="0"/>
      <w:marTop w:val="0"/>
      <w:marBottom w:val="0"/>
      <w:divBdr>
        <w:top w:val="none" w:sz="0" w:space="0" w:color="auto"/>
        <w:left w:val="none" w:sz="0" w:space="0" w:color="auto"/>
        <w:bottom w:val="none" w:sz="0" w:space="0" w:color="auto"/>
        <w:right w:val="none" w:sz="0" w:space="0" w:color="auto"/>
      </w:divBdr>
    </w:div>
    <w:div w:id="785931420">
      <w:bodyDiv w:val="1"/>
      <w:marLeft w:val="0"/>
      <w:marRight w:val="0"/>
      <w:marTop w:val="0"/>
      <w:marBottom w:val="0"/>
      <w:divBdr>
        <w:top w:val="none" w:sz="0" w:space="0" w:color="auto"/>
        <w:left w:val="none" w:sz="0" w:space="0" w:color="auto"/>
        <w:bottom w:val="none" w:sz="0" w:space="0" w:color="auto"/>
        <w:right w:val="none" w:sz="0" w:space="0" w:color="auto"/>
      </w:divBdr>
    </w:div>
    <w:div w:id="786192588">
      <w:bodyDiv w:val="1"/>
      <w:marLeft w:val="0"/>
      <w:marRight w:val="0"/>
      <w:marTop w:val="0"/>
      <w:marBottom w:val="0"/>
      <w:divBdr>
        <w:top w:val="none" w:sz="0" w:space="0" w:color="auto"/>
        <w:left w:val="none" w:sz="0" w:space="0" w:color="auto"/>
        <w:bottom w:val="none" w:sz="0" w:space="0" w:color="auto"/>
        <w:right w:val="none" w:sz="0" w:space="0" w:color="auto"/>
      </w:divBdr>
    </w:div>
    <w:div w:id="786196918">
      <w:bodyDiv w:val="1"/>
      <w:marLeft w:val="0"/>
      <w:marRight w:val="0"/>
      <w:marTop w:val="0"/>
      <w:marBottom w:val="0"/>
      <w:divBdr>
        <w:top w:val="none" w:sz="0" w:space="0" w:color="auto"/>
        <w:left w:val="none" w:sz="0" w:space="0" w:color="auto"/>
        <w:bottom w:val="none" w:sz="0" w:space="0" w:color="auto"/>
        <w:right w:val="none" w:sz="0" w:space="0" w:color="auto"/>
      </w:divBdr>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585206">
      <w:bodyDiv w:val="1"/>
      <w:marLeft w:val="0"/>
      <w:marRight w:val="0"/>
      <w:marTop w:val="0"/>
      <w:marBottom w:val="0"/>
      <w:divBdr>
        <w:top w:val="none" w:sz="0" w:space="0" w:color="auto"/>
        <w:left w:val="none" w:sz="0" w:space="0" w:color="auto"/>
        <w:bottom w:val="none" w:sz="0" w:space="0" w:color="auto"/>
        <w:right w:val="none" w:sz="0" w:space="0" w:color="auto"/>
      </w:divBdr>
    </w:div>
    <w:div w:id="786698774">
      <w:bodyDiv w:val="1"/>
      <w:marLeft w:val="0"/>
      <w:marRight w:val="0"/>
      <w:marTop w:val="0"/>
      <w:marBottom w:val="0"/>
      <w:divBdr>
        <w:top w:val="none" w:sz="0" w:space="0" w:color="auto"/>
        <w:left w:val="none" w:sz="0" w:space="0" w:color="auto"/>
        <w:bottom w:val="none" w:sz="0" w:space="0" w:color="auto"/>
        <w:right w:val="none" w:sz="0" w:space="0" w:color="auto"/>
      </w:divBdr>
      <w:divsChild>
        <w:div w:id="282687337">
          <w:marLeft w:val="0"/>
          <w:marRight w:val="0"/>
          <w:marTop w:val="0"/>
          <w:marBottom w:val="0"/>
          <w:divBdr>
            <w:top w:val="none" w:sz="0" w:space="0" w:color="auto"/>
            <w:left w:val="none" w:sz="0" w:space="0" w:color="auto"/>
            <w:bottom w:val="none" w:sz="0" w:space="0" w:color="auto"/>
            <w:right w:val="none" w:sz="0" w:space="0" w:color="auto"/>
          </w:divBdr>
          <w:divsChild>
            <w:div w:id="7158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9602">
      <w:bodyDiv w:val="1"/>
      <w:marLeft w:val="0"/>
      <w:marRight w:val="0"/>
      <w:marTop w:val="0"/>
      <w:marBottom w:val="0"/>
      <w:divBdr>
        <w:top w:val="none" w:sz="0" w:space="0" w:color="auto"/>
        <w:left w:val="none" w:sz="0" w:space="0" w:color="auto"/>
        <w:bottom w:val="none" w:sz="0" w:space="0" w:color="auto"/>
        <w:right w:val="none" w:sz="0" w:space="0" w:color="auto"/>
      </w:divBdr>
    </w:div>
    <w:div w:id="786854702">
      <w:bodyDiv w:val="1"/>
      <w:marLeft w:val="0"/>
      <w:marRight w:val="0"/>
      <w:marTop w:val="0"/>
      <w:marBottom w:val="0"/>
      <w:divBdr>
        <w:top w:val="none" w:sz="0" w:space="0" w:color="auto"/>
        <w:left w:val="none" w:sz="0" w:space="0" w:color="auto"/>
        <w:bottom w:val="none" w:sz="0" w:space="0" w:color="auto"/>
        <w:right w:val="none" w:sz="0" w:space="0" w:color="auto"/>
      </w:divBdr>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67803">
      <w:bodyDiv w:val="1"/>
      <w:marLeft w:val="0"/>
      <w:marRight w:val="0"/>
      <w:marTop w:val="0"/>
      <w:marBottom w:val="0"/>
      <w:divBdr>
        <w:top w:val="none" w:sz="0" w:space="0" w:color="auto"/>
        <w:left w:val="none" w:sz="0" w:space="0" w:color="auto"/>
        <w:bottom w:val="none" w:sz="0" w:space="0" w:color="auto"/>
        <w:right w:val="none" w:sz="0" w:space="0" w:color="auto"/>
      </w:divBdr>
    </w:div>
    <w:div w:id="787091764">
      <w:bodyDiv w:val="1"/>
      <w:marLeft w:val="0"/>
      <w:marRight w:val="0"/>
      <w:marTop w:val="0"/>
      <w:marBottom w:val="0"/>
      <w:divBdr>
        <w:top w:val="none" w:sz="0" w:space="0" w:color="auto"/>
        <w:left w:val="none" w:sz="0" w:space="0" w:color="auto"/>
        <w:bottom w:val="none" w:sz="0" w:space="0" w:color="auto"/>
        <w:right w:val="none" w:sz="0" w:space="0" w:color="auto"/>
      </w:divBdr>
    </w:div>
    <w:div w:id="787165434">
      <w:bodyDiv w:val="1"/>
      <w:marLeft w:val="0"/>
      <w:marRight w:val="0"/>
      <w:marTop w:val="0"/>
      <w:marBottom w:val="0"/>
      <w:divBdr>
        <w:top w:val="none" w:sz="0" w:space="0" w:color="auto"/>
        <w:left w:val="none" w:sz="0" w:space="0" w:color="auto"/>
        <w:bottom w:val="none" w:sz="0" w:space="0" w:color="auto"/>
        <w:right w:val="none" w:sz="0" w:space="0" w:color="auto"/>
      </w:divBdr>
    </w:div>
    <w:div w:id="787510914">
      <w:bodyDiv w:val="1"/>
      <w:marLeft w:val="0"/>
      <w:marRight w:val="0"/>
      <w:marTop w:val="0"/>
      <w:marBottom w:val="0"/>
      <w:divBdr>
        <w:top w:val="none" w:sz="0" w:space="0" w:color="auto"/>
        <w:left w:val="none" w:sz="0" w:space="0" w:color="auto"/>
        <w:bottom w:val="none" w:sz="0" w:space="0" w:color="auto"/>
        <w:right w:val="none" w:sz="0" w:space="0" w:color="auto"/>
      </w:divBdr>
    </w:div>
    <w:div w:id="787550727">
      <w:bodyDiv w:val="1"/>
      <w:marLeft w:val="0"/>
      <w:marRight w:val="0"/>
      <w:marTop w:val="0"/>
      <w:marBottom w:val="0"/>
      <w:divBdr>
        <w:top w:val="none" w:sz="0" w:space="0" w:color="auto"/>
        <w:left w:val="none" w:sz="0" w:space="0" w:color="auto"/>
        <w:bottom w:val="none" w:sz="0" w:space="0" w:color="auto"/>
        <w:right w:val="none" w:sz="0" w:space="0" w:color="auto"/>
      </w:divBdr>
    </w:div>
    <w:div w:id="787624707">
      <w:bodyDiv w:val="1"/>
      <w:marLeft w:val="0"/>
      <w:marRight w:val="0"/>
      <w:marTop w:val="0"/>
      <w:marBottom w:val="0"/>
      <w:divBdr>
        <w:top w:val="none" w:sz="0" w:space="0" w:color="auto"/>
        <w:left w:val="none" w:sz="0" w:space="0" w:color="auto"/>
        <w:bottom w:val="none" w:sz="0" w:space="0" w:color="auto"/>
        <w:right w:val="none" w:sz="0" w:space="0" w:color="auto"/>
      </w:divBdr>
    </w:div>
    <w:div w:id="787701407">
      <w:bodyDiv w:val="1"/>
      <w:marLeft w:val="0"/>
      <w:marRight w:val="0"/>
      <w:marTop w:val="0"/>
      <w:marBottom w:val="0"/>
      <w:divBdr>
        <w:top w:val="none" w:sz="0" w:space="0" w:color="auto"/>
        <w:left w:val="none" w:sz="0" w:space="0" w:color="auto"/>
        <w:bottom w:val="none" w:sz="0" w:space="0" w:color="auto"/>
        <w:right w:val="none" w:sz="0" w:space="0" w:color="auto"/>
      </w:divBdr>
    </w:div>
    <w:div w:id="787743035">
      <w:bodyDiv w:val="1"/>
      <w:marLeft w:val="0"/>
      <w:marRight w:val="0"/>
      <w:marTop w:val="0"/>
      <w:marBottom w:val="0"/>
      <w:divBdr>
        <w:top w:val="none" w:sz="0" w:space="0" w:color="auto"/>
        <w:left w:val="none" w:sz="0" w:space="0" w:color="auto"/>
        <w:bottom w:val="none" w:sz="0" w:space="0" w:color="auto"/>
        <w:right w:val="none" w:sz="0" w:space="0" w:color="auto"/>
      </w:divBdr>
    </w:div>
    <w:div w:id="787889534">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10684">
      <w:bodyDiv w:val="1"/>
      <w:marLeft w:val="0"/>
      <w:marRight w:val="0"/>
      <w:marTop w:val="0"/>
      <w:marBottom w:val="0"/>
      <w:divBdr>
        <w:top w:val="none" w:sz="0" w:space="0" w:color="auto"/>
        <w:left w:val="none" w:sz="0" w:space="0" w:color="auto"/>
        <w:bottom w:val="none" w:sz="0" w:space="0" w:color="auto"/>
        <w:right w:val="none" w:sz="0" w:space="0" w:color="auto"/>
      </w:divBdr>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08155">
      <w:bodyDiv w:val="1"/>
      <w:marLeft w:val="0"/>
      <w:marRight w:val="0"/>
      <w:marTop w:val="0"/>
      <w:marBottom w:val="0"/>
      <w:divBdr>
        <w:top w:val="none" w:sz="0" w:space="0" w:color="auto"/>
        <w:left w:val="none" w:sz="0" w:space="0" w:color="auto"/>
        <w:bottom w:val="none" w:sz="0" w:space="0" w:color="auto"/>
        <w:right w:val="none" w:sz="0" w:space="0" w:color="auto"/>
      </w:divBdr>
    </w:div>
    <w:div w:id="788478702">
      <w:bodyDiv w:val="1"/>
      <w:marLeft w:val="0"/>
      <w:marRight w:val="0"/>
      <w:marTop w:val="0"/>
      <w:marBottom w:val="0"/>
      <w:divBdr>
        <w:top w:val="none" w:sz="0" w:space="0" w:color="auto"/>
        <w:left w:val="none" w:sz="0" w:space="0" w:color="auto"/>
        <w:bottom w:val="none" w:sz="0" w:space="0" w:color="auto"/>
        <w:right w:val="none" w:sz="0" w:space="0" w:color="auto"/>
      </w:divBdr>
    </w:div>
    <w:div w:id="788621856">
      <w:bodyDiv w:val="1"/>
      <w:marLeft w:val="0"/>
      <w:marRight w:val="0"/>
      <w:marTop w:val="0"/>
      <w:marBottom w:val="0"/>
      <w:divBdr>
        <w:top w:val="none" w:sz="0" w:space="0" w:color="auto"/>
        <w:left w:val="none" w:sz="0" w:space="0" w:color="auto"/>
        <w:bottom w:val="none" w:sz="0" w:space="0" w:color="auto"/>
        <w:right w:val="none" w:sz="0" w:space="0" w:color="auto"/>
      </w:divBdr>
    </w:div>
    <w:div w:id="789010183">
      <w:bodyDiv w:val="1"/>
      <w:marLeft w:val="0"/>
      <w:marRight w:val="0"/>
      <w:marTop w:val="0"/>
      <w:marBottom w:val="0"/>
      <w:divBdr>
        <w:top w:val="none" w:sz="0" w:space="0" w:color="auto"/>
        <w:left w:val="none" w:sz="0" w:space="0" w:color="auto"/>
        <w:bottom w:val="none" w:sz="0" w:space="0" w:color="auto"/>
        <w:right w:val="none" w:sz="0" w:space="0" w:color="auto"/>
      </w:divBdr>
    </w:div>
    <w:div w:id="789082379">
      <w:bodyDiv w:val="1"/>
      <w:marLeft w:val="0"/>
      <w:marRight w:val="0"/>
      <w:marTop w:val="0"/>
      <w:marBottom w:val="0"/>
      <w:divBdr>
        <w:top w:val="none" w:sz="0" w:space="0" w:color="auto"/>
        <w:left w:val="none" w:sz="0" w:space="0" w:color="auto"/>
        <w:bottom w:val="none" w:sz="0" w:space="0" w:color="auto"/>
        <w:right w:val="none" w:sz="0" w:space="0" w:color="auto"/>
      </w:divBdr>
    </w:div>
    <w:div w:id="789083800">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44130">
      <w:bodyDiv w:val="1"/>
      <w:marLeft w:val="0"/>
      <w:marRight w:val="0"/>
      <w:marTop w:val="0"/>
      <w:marBottom w:val="0"/>
      <w:divBdr>
        <w:top w:val="none" w:sz="0" w:space="0" w:color="auto"/>
        <w:left w:val="none" w:sz="0" w:space="0" w:color="auto"/>
        <w:bottom w:val="none" w:sz="0" w:space="0" w:color="auto"/>
        <w:right w:val="none" w:sz="0" w:space="0" w:color="auto"/>
      </w:divBdr>
    </w:div>
    <w:div w:id="789595722">
      <w:bodyDiv w:val="1"/>
      <w:marLeft w:val="0"/>
      <w:marRight w:val="0"/>
      <w:marTop w:val="0"/>
      <w:marBottom w:val="0"/>
      <w:divBdr>
        <w:top w:val="none" w:sz="0" w:space="0" w:color="auto"/>
        <w:left w:val="none" w:sz="0" w:space="0" w:color="auto"/>
        <w:bottom w:val="none" w:sz="0" w:space="0" w:color="auto"/>
        <w:right w:val="none" w:sz="0" w:space="0" w:color="auto"/>
      </w:divBdr>
    </w:div>
    <w:div w:id="789781934">
      <w:bodyDiv w:val="1"/>
      <w:marLeft w:val="0"/>
      <w:marRight w:val="0"/>
      <w:marTop w:val="0"/>
      <w:marBottom w:val="0"/>
      <w:divBdr>
        <w:top w:val="none" w:sz="0" w:space="0" w:color="auto"/>
        <w:left w:val="none" w:sz="0" w:space="0" w:color="auto"/>
        <w:bottom w:val="none" w:sz="0" w:space="0" w:color="auto"/>
        <w:right w:val="none" w:sz="0" w:space="0" w:color="auto"/>
      </w:divBdr>
    </w:div>
    <w:div w:id="789782562">
      <w:bodyDiv w:val="1"/>
      <w:marLeft w:val="0"/>
      <w:marRight w:val="0"/>
      <w:marTop w:val="0"/>
      <w:marBottom w:val="0"/>
      <w:divBdr>
        <w:top w:val="none" w:sz="0" w:space="0" w:color="auto"/>
        <w:left w:val="none" w:sz="0" w:space="0" w:color="auto"/>
        <w:bottom w:val="none" w:sz="0" w:space="0" w:color="auto"/>
        <w:right w:val="none" w:sz="0" w:space="0" w:color="auto"/>
      </w:divBdr>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5769">
      <w:bodyDiv w:val="1"/>
      <w:marLeft w:val="0"/>
      <w:marRight w:val="0"/>
      <w:marTop w:val="0"/>
      <w:marBottom w:val="0"/>
      <w:divBdr>
        <w:top w:val="none" w:sz="0" w:space="0" w:color="auto"/>
        <w:left w:val="none" w:sz="0" w:space="0" w:color="auto"/>
        <w:bottom w:val="none" w:sz="0" w:space="0" w:color="auto"/>
        <w:right w:val="none" w:sz="0" w:space="0" w:color="auto"/>
      </w:divBdr>
    </w:div>
    <w:div w:id="791095189">
      <w:bodyDiv w:val="1"/>
      <w:marLeft w:val="0"/>
      <w:marRight w:val="0"/>
      <w:marTop w:val="0"/>
      <w:marBottom w:val="0"/>
      <w:divBdr>
        <w:top w:val="none" w:sz="0" w:space="0" w:color="auto"/>
        <w:left w:val="none" w:sz="0" w:space="0" w:color="auto"/>
        <w:bottom w:val="none" w:sz="0" w:space="0" w:color="auto"/>
        <w:right w:val="none" w:sz="0" w:space="0" w:color="auto"/>
      </w:divBdr>
    </w:div>
    <w:div w:id="791175283">
      <w:bodyDiv w:val="1"/>
      <w:marLeft w:val="0"/>
      <w:marRight w:val="0"/>
      <w:marTop w:val="0"/>
      <w:marBottom w:val="0"/>
      <w:divBdr>
        <w:top w:val="none" w:sz="0" w:space="0" w:color="auto"/>
        <w:left w:val="none" w:sz="0" w:space="0" w:color="auto"/>
        <w:bottom w:val="none" w:sz="0" w:space="0" w:color="auto"/>
        <w:right w:val="none" w:sz="0" w:space="0" w:color="auto"/>
      </w:divBdr>
    </w:div>
    <w:div w:id="791242376">
      <w:bodyDiv w:val="1"/>
      <w:marLeft w:val="0"/>
      <w:marRight w:val="0"/>
      <w:marTop w:val="0"/>
      <w:marBottom w:val="0"/>
      <w:divBdr>
        <w:top w:val="none" w:sz="0" w:space="0" w:color="auto"/>
        <w:left w:val="none" w:sz="0" w:space="0" w:color="auto"/>
        <w:bottom w:val="none" w:sz="0" w:space="0" w:color="auto"/>
        <w:right w:val="none" w:sz="0" w:space="0" w:color="auto"/>
      </w:divBdr>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5464">
      <w:bodyDiv w:val="1"/>
      <w:marLeft w:val="0"/>
      <w:marRight w:val="0"/>
      <w:marTop w:val="0"/>
      <w:marBottom w:val="0"/>
      <w:divBdr>
        <w:top w:val="none" w:sz="0" w:space="0" w:color="auto"/>
        <w:left w:val="none" w:sz="0" w:space="0" w:color="auto"/>
        <w:bottom w:val="none" w:sz="0" w:space="0" w:color="auto"/>
        <w:right w:val="none" w:sz="0" w:space="0" w:color="auto"/>
      </w:divBdr>
    </w:div>
    <w:div w:id="791482235">
      <w:bodyDiv w:val="1"/>
      <w:marLeft w:val="0"/>
      <w:marRight w:val="0"/>
      <w:marTop w:val="0"/>
      <w:marBottom w:val="0"/>
      <w:divBdr>
        <w:top w:val="none" w:sz="0" w:space="0" w:color="auto"/>
        <w:left w:val="none" w:sz="0" w:space="0" w:color="auto"/>
        <w:bottom w:val="none" w:sz="0" w:space="0" w:color="auto"/>
        <w:right w:val="none" w:sz="0" w:space="0" w:color="auto"/>
      </w:divBdr>
    </w:div>
    <w:div w:id="791552646">
      <w:bodyDiv w:val="1"/>
      <w:marLeft w:val="0"/>
      <w:marRight w:val="0"/>
      <w:marTop w:val="0"/>
      <w:marBottom w:val="0"/>
      <w:divBdr>
        <w:top w:val="none" w:sz="0" w:space="0" w:color="auto"/>
        <w:left w:val="none" w:sz="0" w:space="0" w:color="auto"/>
        <w:bottom w:val="none" w:sz="0" w:space="0" w:color="auto"/>
        <w:right w:val="none" w:sz="0" w:space="0" w:color="auto"/>
      </w:divBdr>
    </w:div>
    <w:div w:id="792098519">
      <w:bodyDiv w:val="1"/>
      <w:marLeft w:val="0"/>
      <w:marRight w:val="0"/>
      <w:marTop w:val="0"/>
      <w:marBottom w:val="0"/>
      <w:divBdr>
        <w:top w:val="none" w:sz="0" w:space="0" w:color="auto"/>
        <w:left w:val="none" w:sz="0" w:space="0" w:color="auto"/>
        <w:bottom w:val="none" w:sz="0" w:space="0" w:color="auto"/>
        <w:right w:val="none" w:sz="0" w:space="0" w:color="auto"/>
      </w:divBdr>
    </w:div>
    <w:div w:id="792215952">
      <w:bodyDiv w:val="1"/>
      <w:marLeft w:val="0"/>
      <w:marRight w:val="0"/>
      <w:marTop w:val="0"/>
      <w:marBottom w:val="0"/>
      <w:divBdr>
        <w:top w:val="none" w:sz="0" w:space="0" w:color="auto"/>
        <w:left w:val="none" w:sz="0" w:space="0" w:color="auto"/>
        <w:bottom w:val="none" w:sz="0" w:space="0" w:color="auto"/>
        <w:right w:val="none" w:sz="0" w:space="0" w:color="auto"/>
      </w:divBdr>
    </w:div>
    <w:div w:id="792402780">
      <w:bodyDiv w:val="1"/>
      <w:marLeft w:val="0"/>
      <w:marRight w:val="0"/>
      <w:marTop w:val="0"/>
      <w:marBottom w:val="0"/>
      <w:divBdr>
        <w:top w:val="none" w:sz="0" w:space="0" w:color="auto"/>
        <w:left w:val="none" w:sz="0" w:space="0" w:color="auto"/>
        <w:bottom w:val="none" w:sz="0" w:space="0" w:color="auto"/>
        <w:right w:val="none" w:sz="0" w:space="0" w:color="auto"/>
      </w:divBdr>
    </w:div>
    <w:div w:id="792404539">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9388">
      <w:bodyDiv w:val="1"/>
      <w:marLeft w:val="0"/>
      <w:marRight w:val="0"/>
      <w:marTop w:val="0"/>
      <w:marBottom w:val="0"/>
      <w:divBdr>
        <w:top w:val="none" w:sz="0" w:space="0" w:color="auto"/>
        <w:left w:val="none" w:sz="0" w:space="0" w:color="auto"/>
        <w:bottom w:val="none" w:sz="0" w:space="0" w:color="auto"/>
        <w:right w:val="none" w:sz="0" w:space="0" w:color="auto"/>
      </w:divBdr>
    </w:div>
    <w:div w:id="792559429">
      <w:bodyDiv w:val="1"/>
      <w:marLeft w:val="0"/>
      <w:marRight w:val="0"/>
      <w:marTop w:val="0"/>
      <w:marBottom w:val="0"/>
      <w:divBdr>
        <w:top w:val="none" w:sz="0" w:space="0" w:color="auto"/>
        <w:left w:val="none" w:sz="0" w:space="0" w:color="auto"/>
        <w:bottom w:val="none" w:sz="0" w:space="0" w:color="auto"/>
        <w:right w:val="none" w:sz="0" w:space="0" w:color="auto"/>
      </w:divBdr>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598064">
      <w:bodyDiv w:val="1"/>
      <w:marLeft w:val="0"/>
      <w:marRight w:val="0"/>
      <w:marTop w:val="0"/>
      <w:marBottom w:val="0"/>
      <w:divBdr>
        <w:top w:val="none" w:sz="0" w:space="0" w:color="auto"/>
        <w:left w:val="none" w:sz="0" w:space="0" w:color="auto"/>
        <w:bottom w:val="none" w:sz="0" w:space="0" w:color="auto"/>
        <w:right w:val="none" w:sz="0" w:space="0" w:color="auto"/>
      </w:divBdr>
    </w:div>
    <w:div w:id="793013589">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063850">
      <w:bodyDiv w:val="1"/>
      <w:marLeft w:val="0"/>
      <w:marRight w:val="0"/>
      <w:marTop w:val="0"/>
      <w:marBottom w:val="0"/>
      <w:divBdr>
        <w:top w:val="none" w:sz="0" w:space="0" w:color="auto"/>
        <w:left w:val="none" w:sz="0" w:space="0" w:color="auto"/>
        <w:bottom w:val="none" w:sz="0" w:space="0" w:color="auto"/>
        <w:right w:val="none" w:sz="0" w:space="0" w:color="auto"/>
      </w:divBdr>
    </w:div>
    <w:div w:id="793210561">
      <w:bodyDiv w:val="1"/>
      <w:marLeft w:val="0"/>
      <w:marRight w:val="0"/>
      <w:marTop w:val="0"/>
      <w:marBottom w:val="0"/>
      <w:divBdr>
        <w:top w:val="none" w:sz="0" w:space="0" w:color="auto"/>
        <w:left w:val="none" w:sz="0" w:space="0" w:color="auto"/>
        <w:bottom w:val="none" w:sz="0" w:space="0" w:color="auto"/>
        <w:right w:val="none" w:sz="0" w:space="0" w:color="auto"/>
      </w:divBdr>
    </w:div>
    <w:div w:id="793256808">
      <w:bodyDiv w:val="1"/>
      <w:marLeft w:val="0"/>
      <w:marRight w:val="0"/>
      <w:marTop w:val="0"/>
      <w:marBottom w:val="0"/>
      <w:divBdr>
        <w:top w:val="none" w:sz="0" w:space="0" w:color="auto"/>
        <w:left w:val="none" w:sz="0" w:space="0" w:color="auto"/>
        <w:bottom w:val="none" w:sz="0" w:space="0" w:color="auto"/>
        <w:right w:val="none" w:sz="0" w:space="0" w:color="auto"/>
      </w:divBdr>
    </w:div>
    <w:div w:id="793333567">
      <w:bodyDiv w:val="1"/>
      <w:marLeft w:val="0"/>
      <w:marRight w:val="0"/>
      <w:marTop w:val="0"/>
      <w:marBottom w:val="0"/>
      <w:divBdr>
        <w:top w:val="none" w:sz="0" w:space="0" w:color="auto"/>
        <w:left w:val="none" w:sz="0" w:space="0" w:color="auto"/>
        <w:bottom w:val="none" w:sz="0" w:space="0" w:color="auto"/>
        <w:right w:val="none" w:sz="0" w:space="0" w:color="auto"/>
      </w:divBdr>
    </w:div>
    <w:div w:id="793476672">
      <w:bodyDiv w:val="1"/>
      <w:marLeft w:val="0"/>
      <w:marRight w:val="0"/>
      <w:marTop w:val="0"/>
      <w:marBottom w:val="0"/>
      <w:divBdr>
        <w:top w:val="none" w:sz="0" w:space="0" w:color="auto"/>
        <w:left w:val="none" w:sz="0" w:space="0" w:color="auto"/>
        <w:bottom w:val="none" w:sz="0" w:space="0" w:color="auto"/>
        <w:right w:val="none" w:sz="0" w:space="0" w:color="auto"/>
      </w:divBdr>
    </w:div>
    <w:div w:id="793595652">
      <w:bodyDiv w:val="1"/>
      <w:marLeft w:val="0"/>
      <w:marRight w:val="0"/>
      <w:marTop w:val="0"/>
      <w:marBottom w:val="0"/>
      <w:divBdr>
        <w:top w:val="none" w:sz="0" w:space="0" w:color="auto"/>
        <w:left w:val="none" w:sz="0" w:space="0" w:color="auto"/>
        <w:bottom w:val="none" w:sz="0" w:space="0" w:color="auto"/>
        <w:right w:val="none" w:sz="0" w:space="0" w:color="auto"/>
      </w:divBdr>
    </w:div>
    <w:div w:id="793669418">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714616">
      <w:bodyDiv w:val="1"/>
      <w:marLeft w:val="0"/>
      <w:marRight w:val="0"/>
      <w:marTop w:val="0"/>
      <w:marBottom w:val="0"/>
      <w:divBdr>
        <w:top w:val="none" w:sz="0" w:space="0" w:color="auto"/>
        <w:left w:val="none" w:sz="0" w:space="0" w:color="auto"/>
        <w:bottom w:val="none" w:sz="0" w:space="0" w:color="auto"/>
        <w:right w:val="none" w:sz="0" w:space="0" w:color="auto"/>
      </w:divBdr>
    </w:div>
    <w:div w:id="793716026">
      <w:bodyDiv w:val="1"/>
      <w:marLeft w:val="0"/>
      <w:marRight w:val="0"/>
      <w:marTop w:val="0"/>
      <w:marBottom w:val="0"/>
      <w:divBdr>
        <w:top w:val="none" w:sz="0" w:space="0" w:color="auto"/>
        <w:left w:val="none" w:sz="0" w:space="0" w:color="auto"/>
        <w:bottom w:val="none" w:sz="0" w:space="0" w:color="auto"/>
        <w:right w:val="none" w:sz="0" w:space="0" w:color="auto"/>
      </w:divBdr>
    </w:div>
    <w:div w:id="793716427">
      <w:bodyDiv w:val="1"/>
      <w:marLeft w:val="0"/>
      <w:marRight w:val="0"/>
      <w:marTop w:val="0"/>
      <w:marBottom w:val="0"/>
      <w:divBdr>
        <w:top w:val="none" w:sz="0" w:space="0" w:color="auto"/>
        <w:left w:val="none" w:sz="0" w:space="0" w:color="auto"/>
        <w:bottom w:val="none" w:sz="0" w:space="0" w:color="auto"/>
        <w:right w:val="none" w:sz="0" w:space="0" w:color="auto"/>
      </w:divBdr>
    </w:div>
    <w:div w:id="793718253">
      <w:bodyDiv w:val="1"/>
      <w:marLeft w:val="0"/>
      <w:marRight w:val="0"/>
      <w:marTop w:val="0"/>
      <w:marBottom w:val="0"/>
      <w:divBdr>
        <w:top w:val="none" w:sz="0" w:space="0" w:color="auto"/>
        <w:left w:val="none" w:sz="0" w:space="0" w:color="auto"/>
        <w:bottom w:val="none" w:sz="0" w:space="0" w:color="auto"/>
        <w:right w:val="none" w:sz="0" w:space="0" w:color="auto"/>
      </w:divBdr>
    </w:div>
    <w:div w:id="794058069">
      <w:bodyDiv w:val="1"/>
      <w:marLeft w:val="0"/>
      <w:marRight w:val="0"/>
      <w:marTop w:val="0"/>
      <w:marBottom w:val="0"/>
      <w:divBdr>
        <w:top w:val="none" w:sz="0" w:space="0" w:color="auto"/>
        <w:left w:val="none" w:sz="0" w:space="0" w:color="auto"/>
        <w:bottom w:val="none" w:sz="0" w:space="0" w:color="auto"/>
        <w:right w:val="none" w:sz="0" w:space="0" w:color="auto"/>
      </w:divBdr>
    </w:div>
    <w:div w:id="794299180">
      <w:bodyDiv w:val="1"/>
      <w:marLeft w:val="0"/>
      <w:marRight w:val="0"/>
      <w:marTop w:val="0"/>
      <w:marBottom w:val="0"/>
      <w:divBdr>
        <w:top w:val="none" w:sz="0" w:space="0" w:color="auto"/>
        <w:left w:val="none" w:sz="0" w:space="0" w:color="auto"/>
        <w:bottom w:val="none" w:sz="0" w:space="0" w:color="auto"/>
        <w:right w:val="none" w:sz="0" w:space="0" w:color="auto"/>
      </w:divBdr>
    </w:div>
    <w:div w:id="794519254">
      <w:bodyDiv w:val="1"/>
      <w:marLeft w:val="0"/>
      <w:marRight w:val="0"/>
      <w:marTop w:val="0"/>
      <w:marBottom w:val="0"/>
      <w:divBdr>
        <w:top w:val="none" w:sz="0" w:space="0" w:color="auto"/>
        <w:left w:val="none" w:sz="0" w:space="0" w:color="auto"/>
        <w:bottom w:val="none" w:sz="0" w:space="0" w:color="auto"/>
        <w:right w:val="none" w:sz="0" w:space="0" w:color="auto"/>
      </w:divBdr>
    </w:div>
    <w:div w:id="794569475">
      <w:bodyDiv w:val="1"/>
      <w:marLeft w:val="0"/>
      <w:marRight w:val="0"/>
      <w:marTop w:val="0"/>
      <w:marBottom w:val="0"/>
      <w:divBdr>
        <w:top w:val="none" w:sz="0" w:space="0" w:color="auto"/>
        <w:left w:val="none" w:sz="0" w:space="0" w:color="auto"/>
        <w:bottom w:val="none" w:sz="0" w:space="0" w:color="auto"/>
        <w:right w:val="none" w:sz="0" w:space="0" w:color="auto"/>
      </w:divBdr>
    </w:div>
    <w:div w:id="794638061">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756778">
      <w:bodyDiv w:val="1"/>
      <w:marLeft w:val="0"/>
      <w:marRight w:val="0"/>
      <w:marTop w:val="0"/>
      <w:marBottom w:val="0"/>
      <w:divBdr>
        <w:top w:val="none" w:sz="0" w:space="0" w:color="auto"/>
        <w:left w:val="none" w:sz="0" w:space="0" w:color="auto"/>
        <w:bottom w:val="none" w:sz="0" w:space="0" w:color="auto"/>
        <w:right w:val="none" w:sz="0" w:space="0" w:color="auto"/>
      </w:divBdr>
    </w:div>
    <w:div w:id="79502615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5317">
      <w:bodyDiv w:val="1"/>
      <w:marLeft w:val="0"/>
      <w:marRight w:val="0"/>
      <w:marTop w:val="0"/>
      <w:marBottom w:val="0"/>
      <w:divBdr>
        <w:top w:val="none" w:sz="0" w:space="0" w:color="auto"/>
        <w:left w:val="none" w:sz="0" w:space="0" w:color="auto"/>
        <w:bottom w:val="none" w:sz="0" w:space="0" w:color="auto"/>
        <w:right w:val="none" w:sz="0" w:space="0" w:color="auto"/>
      </w:divBdr>
    </w:div>
    <w:div w:id="795374657">
      <w:bodyDiv w:val="1"/>
      <w:marLeft w:val="0"/>
      <w:marRight w:val="0"/>
      <w:marTop w:val="0"/>
      <w:marBottom w:val="0"/>
      <w:divBdr>
        <w:top w:val="none" w:sz="0" w:space="0" w:color="auto"/>
        <w:left w:val="none" w:sz="0" w:space="0" w:color="auto"/>
        <w:bottom w:val="none" w:sz="0" w:space="0" w:color="auto"/>
        <w:right w:val="none" w:sz="0" w:space="0" w:color="auto"/>
      </w:divBdr>
    </w:div>
    <w:div w:id="795487865">
      <w:bodyDiv w:val="1"/>
      <w:marLeft w:val="0"/>
      <w:marRight w:val="0"/>
      <w:marTop w:val="0"/>
      <w:marBottom w:val="0"/>
      <w:divBdr>
        <w:top w:val="none" w:sz="0" w:space="0" w:color="auto"/>
        <w:left w:val="none" w:sz="0" w:space="0" w:color="auto"/>
        <w:bottom w:val="none" w:sz="0" w:space="0" w:color="auto"/>
        <w:right w:val="none" w:sz="0" w:space="0" w:color="auto"/>
      </w:divBdr>
    </w:div>
    <w:div w:id="795878410">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030927">
      <w:bodyDiv w:val="1"/>
      <w:marLeft w:val="0"/>
      <w:marRight w:val="0"/>
      <w:marTop w:val="0"/>
      <w:marBottom w:val="0"/>
      <w:divBdr>
        <w:top w:val="none" w:sz="0" w:space="0" w:color="auto"/>
        <w:left w:val="none" w:sz="0" w:space="0" w:color="auto"/>
        <w:bottom w:val="none" w:sz="0" w:space="0" w:color="auto"/>
        <w:right w:val="none" w:sz="0" w:space="0" w:color="auto"/>
      </w:divBdr>
    </w:div>
    <w:div w:id="796071124">
      <w:bodyDiv w:val="1"/>
      <w:marLeft w:val="0"/>
      <w:marRight w:val="0"/>
      <w:marTop w:val="0"/>
      <w:marBottom w:val="0"/>
      <w:divBdr>
        <w:top w:val="none" w:sz="0" w:space="0" w:color="auto"/>
        <w:left w:val="none" w:sz="0" w:space="0" w:color="auto"/>
        <w:bottom w:val="none" w:sz="0" w:space="0" w:color="auto"/>
        <w:right w:val="none" w:sz="0" w:space="0" w:color="auto"/>
      </w:divBdr>
    </w:div>
    <w:div w:id="796141464">
      <w:bodyDiv w:val="1"/>
      <w:marLeft w:val="0"/>
      <w:marRight w:val="0"/>
      <w:marTop w:val="0"/>
      <w:marBottom w:val="0"/>
      <w:divBdr>
        <w:top w:val="none" w:sz="0" w:space="0" w:color="auto"/>
        <w:left w:val="none" w:sz="0" w:space="0" w:color="auto"/>
        <w:bottom w:val="none" w:sz="0" w:space="0" w:color="auto"/>
        <w:right w:val="none" w:sz="0" w:space="0" w:color="auto"/>
      </w:divBdr>
    </w:div>
    <w:div w:id="796141960">
      <w:bodyDiv w:val="1"/>
      <w:marLeft w:val="0"/>
      <w:marRight w:val="0"/>
      <w:marTop w:val="0"/>
      <w:marBottom w:val="0"/>
      <w:divBdr>
        <w:top w:val="none" w:sz="0" w:space="0" w:color="auto"/>
        <w:left w:val="none" w:sz="0" w:space="0" w:color="auto"/>
        <w:bottom w:val="none" w:sz="0" w:space="0" w:color="auto"/>
        <w:right w:val="none" w:sz="0" w:space="0" w:color="auto"/>
      </w:divBdr>
    </w:div>
    <w:div w:id="796724657">
      <w:bodyDiv w:val="1"/>
      <w:marLeft w:val="0"/>
      <w:marRight w:val="0"/>
      <w:marTop w:val="0"/>
      <w:marBottom w:val="0"/>
      <w:divBdr>
        <w:top w:val="none" w:sz="0" w:space="0" w:color="auto"/>
        <w:left w:val="none" w:sz="0" w:space="0" w:color="auto"/>
        <w:bottom w:val="none" w:sz="0" w:space="0" w:color="auto"/>
        <w:right w:val="none" w:sz="0" w:space="0" w:color="auto"/>
      </w:divBdr>
    </w:div>
    <w:div w:id="796726270">
      <w:bodyDiv w:val="1"/>
      <w:marLeft w:val="0"/>
      <w:marRight w:val="0"/>
      <w:marTop w:val="0"/>
      <w:marBottom w:val="0"/>
      <w:divBdr>
        <w:top w:val="none" w:sz="0" w:space="0" w:color="auto"/>
        <w:left w:val="none" w:sz="0" w:space="0" w:color="auto"/>
        <w:bottom w:val="none" w:sz="0" w:space="0" w:color="auto"/>
        <w:right w:val="none" w:sz="0" w:space="0" w:color="auto"/>
      </w:divBdr>
    </w:div>
    <w:div w:id="796989638">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068466">
      <w:bodyDiv w:val="1"/>
      <w:marLeft w:val="0"/>
      <w:marRight w:val="0"/>
      <w:marTop w:val="0"/>
      <w:marBottom w:val="0"/>
      <w:divBdr>
        <w:top w:val="none" w:sz="0" w:space="0" w:color="auto"/>
        <w:left w:val="none" w:sz="0" w:space="0" w:color="auto"/>
        <w:bottom w:val="none" w:sz="0" w:space="0" w:color="auto"/>
        <w:right w:val="none" w:sz="0" w:space="0" w:color="auto"/>
      </w:divBdr>
    </w:div>
    <w:div w:id="797186430">
      <w:bodyDiv w:val="1"/>
      <w:marLeft w:val="0"/>
      <w:marRight w:val="0"/>
      <w:marTop w:val="0"/>
      <w:marBottom w:val="0"/>
      <w:divBdr>
        <w:top w:val="none" w:sz="0" w:space="0" w:color="auto"/>
        <w:left w:val="none" w:sz="0" w:space="0" w:color="auto"/>
        <w:bottom w:val="none" w:sz="0" w:space="0" w:color="auto"/>
        <w:right w:val="none" w:sz="0" w:space="0" w:color="auto"/>
      </w:divBdr>
    </w:div>
    <w:div w:id="797334555">
      <w:bodyDiv w:val="1"/>
      <w:marLeft w:val="0"/>
      <w:marRight w:val="0"/>
      <w:marTop w:val="0"/>
      <w:marBottom w:val="0"/>
      <w:divBdr>
        <w:top w:val="none" w:sz="0" w:space="0" w:color="auto"/>
        <w:left w:val="none" w:sz="0" w:space="0" w:color="auto"/>
        <w:bottom w:val="none" w:sz="0" w:space="0" w:color="auto"/>
        <w:right w:val="none" w:sz="0" w:space="0" w:color="auto"/>
      </w:divBdr>
    </w:div>
    <w:div w:id="797726856">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107198">
      <w:bodyDiv w:val="1"/>
      <w:marLeft w:val="0"/>
      <w:marRight w:val="0"/>
      <w:marTop w:val="0"/>
      <w:marBottom w:val="0"/>
      <w:divBdr>
        <w:top w:val="none" w:sz="0" w:space="0" w:color="auto"/>
        <w:left w:val="none" w:sz="0" w:space="0" w:color="auto"/>
        <w:bottom w:val="none" w:sz="0" w:space="0" w:color="auto"/>
        <w:right w:val="none" w:sz="0" w:space="0" w:color="auto"/>
      </w:divBdr>
    </w:div>
    <w:div w:id="798188236">
      <w:bodyDiv w:val="1"/>
      <w:marLeft w:val="0"/>
      <w:marRight w:val="0"/>
      <w:marTop w:val="0"/>
      <w:marBottom w:val="0"/>
      <w:divBdr>
        <w:top w:val="none" w:sz="0" w:space="0" w:color="auto"/>
        <w:left w:val="none" w:sz="0" w:space="0" w:color="auto"/>
        <w:bottom w:val="none" w:sz="0" w:space="0" w:color="auto"/>
        <w:right w:val="none" w:sz="0" w:space="0" w:color="auto"/>
      </w:divBdr>
    </w:div>
    <w:div w:id="798258550">
      <w:bodyDiv w:val="1"/>
      <w:marLeft w:val="0"/>
      <w:marRight w:val="0"/>
      <w:marTop w:val="0"/>
      <w:marBottom w:val="0"/>
      <w:divBdr>
        <w:top w:val="none" w:sz="0" w:space="0" w:color="auto"/>
        <w:left w:val="none" w:sz="0" w:space="0" w:color="auto"/>
        <w:bottom w:val="none" w:sz="0" w:space="0" w:color="auto"/>
        <w:right w:val="none" w:sz="0" w:space="0" w:color="auto"/>
      </w:divBdr>
    </w:div>
    <w:div w:id="798492592">
      <w:bodyDiv w:val="1"/>
      <w:marLeft w:val="0"/>
      <w:marRight w:val="0"/>
      <w:marTop w:val="0"/>
      <w:marBottom w:val="0"/>
      <w:divBdr>
        <w:top w:val="none" w:sz="0" w:space="0" w:color="auto"/>
        <w:left w:val="none" w:sz="0" w:space="0" w:color="auto"/>
        <w:bottom w:val="none" w:sz="0" w:space="0" w:color="auto"/>
        <w:right w:val="none" w:sz="0" w:space="0" w:color="auto"/>
      </w:divBdr>
    </w:div>
    <w:div w:id="798498710">
      <w:bodyDiv w:val="1"/>
      <w:marLeft w:val="0"/>
      <w:marRight w:val="0"/>
      <w:marTop w:val="0"/>
      <w:marBottom w:val="0"/>
      <w:divBdr>
        <w:top w:val="none" w:sz="0" w:space="0" w:color="auto"/>
        <w:left w:val="none" w:sz="0" w:space="0" w:color="auto"/>
        <w:bottom w:val="none" w:sz="0" w:space="0" w:color="auto"/>
        <w:right w:val="none" w:sz="0" w:space="0" w:color="auto"/>
      </w:divBdr>
    </w:div>
    <w:div w:id="798571831">
      <w:bodyDiv w:val="1"/>
      <w:marLeft w:val="0"/>
      <w:marRight w:val="0"/>
      <w:marTop w:val="0"/>
      <w:marBottom w:val="0"/>
      <w:divBdr>
        <w:top w:val="none" w:sz="0" w:space="0" w:color="auto"/>
        <w:left w:val="none" w:sz="0" w:space="0" w:color="auto"/>
        <w:bottom w:val="none" w:sz="0" w:space="0" w:color="auto"/>
        <w:right w:val="none" w:sz="0" w:space="0" w:color="auto"/>
      </w:divBdr>
    </w:div>
    <w:div w:id="798691631">
      <w:bodyDiv w:val="1"/>
      <w:marLeft w:val="0"/>
      <w:marRight w:val="0"/>
      <w:marTop w:val="0"/>
      <w:marBottom w:val="0"/>
      <w:divBdr>
        <w:top w:val="none" w:sz="0" w:space="0" w:color="auto"/>
        <w:left w:val="none" w:sz="0" w:space="0" w:color="auto"/>
        <w:bottom w:val="none" w:sz="0" w:space="0" w:color="auto"/>
        <w:right w:val="none" w:sz="0" w:space="0" w:color="auto"/>
      </w:divBdr>
    </w:div>
    <w:div w:id="798767295">
      <w:bodyDiv w:val="1"/>
      <w:marLeft w:val="0"/>
      <w:marRight w:val="0"/>
      <w:marTop w:val="0"/>
      <w:marBottom w:val="0"/>
      <w:divBdr>
        <w:top w:val="none" w:sz="0" w:space="0" w:color="auto"/>
        <w:left w:val="none" w:sz="0" w:space="0" w:color="auto"/>
        <w:bottom w:val="none" w:sz="0" w:space="0" w:color="auto"/>
        <w:right w:val="none" w:sz="0" w:space="0" w:color="auto"/>
      </w:divBdr>
    </w:div>
    <w:div w:id="798842052">
      <w:bodyDiv w:val="1"/>
      <w:marLeft w:val="0"/>
      <w:marRight w:val="0"/>
      <w:marTop w:val="0"/>
      <w:marBottom w:val="0"/>
      <w:divBdr>
        <w:top w:val="none" w:sz="0" w:space="0" w:color="auto"/>
        <w:left w:val="none" w:sz="0" w:space="0" w:color="auto"/>
        <w:bottom w:val="none" w:sz="0" w:space="0" w:color="auto"/>
        <w:right w:val="none" w:sz="0" w:space="0" w:color="auto"/>
      </w:divBdr>
    </w:div>
    <w:div w:id="799112619">
      <w:bodyDiv w:val="1"/>
      <w:marLeft w:val="0"/>
      <w:marRight w:val="0"/>
      <w:marTop w:val="0"/>
      <w:marBottom w:val="0"/>
      <w:divBdr>
        <w:top w:val="none" w:sz="0" w:space="0" w:color="auto"/>
        <w:left w:val="none" w:sz="0" w:space="0" w:color="auto"/>
        <w:bottom w:val="none" w:sz="0" w:space="0" w:color="auto"/>
        <w:right w:val="none" w:sz="0" w:space="0" w:color="auto"/>
      </w:divBdr>
    </w:div>
    <w:div w:id="799154284">
      <w:bodyDiv w:val="1"/>
      <w:marLeft w:val="0"/>
      <w:marRight w:val="0"/>
      <w:marTop w:val="0"/>
      <w:marBottom w:val="0"/>
      <w:divBdr>
        <w:top w:val="none" w:sz="0" w:space="0" w:color="auto"/>
        <w:left w:val="none" w:sz="0" w:space="0" w:color="auto"/>
        <w:bottom w:val="none" w:sz="0" w:space="0" w:color="auto"/>
        <w:right w:val="none" w:sz="0" w:space="0" w:color="auto"/>
      </w:divBdr>
    </w:div>
    <w:div w:id="799231946">
      <w:bodyDiv w:val="1"/>
      <w:marLeft w:val="0"/>
      <w:marRight w:val="0"/>
      <w:marTop w:val="0"/>
      <w:marBottom w:val="0"/>
      <w:divBdr>
        <w:top w:val="none" w:sz="0" w:space="0" w:color="auto"/>
        <w:left w:val="none" w:sz="0" w:space="0" w:color="auto"/>
        <w:bottom w:val="none" w:sz="0" w:space="0" w:color="auto"/>
        <w:right w:val="none" w:sz="0" w:space="0" w:color="auto"/>
      </w:divBdr>
    </w:div>
    <w:div w:id="799497131">
      <w:bodyDiv w:val="1"/>
      <w:marLeft w:val="0"/>
      <w:marRight w:val="0"/>
      <w:marTop w:val="0"/>
      <w:marBottom w:val="0"/>
      <w:divBdr>
        <w:top w:val="none" w:sz="0" w:space="0" w:color="auto"/>
        <w:left w:val="none" w:sz="0" w:space="0" w:color="auto"/>
        <w:bottom w:val="none" w:sz="0" w:space="0" w:color="auto"/>
        <w:right w:val="none" w:sz="0" w:space="0" w:color="auto"/>
      </w:divBdr>
    </w:div>
    <w:div w:id="799498123">
      <w:bodyDiv w:val="1"/>
      <w:marLeft w:val="0"/>
      <w:marRight w:val="0"/>
      <w:marTop w:val="0"/>
      <w:marBottom w:val="0"/>
      <w:divBdr>
        <w:top w:val="none" w:sz="0" w:space="0" w:color="auto"/>
        <w:left w:val="none" w:sz="0" w:space="0" w:color="auto"/>
        <w:bottom w:val="none" w:sz="0" w:space="0" w:color="auto"/>
        <w:right w:val="none" w:sz="0" w:space="0" w:color="auto"/>
      </w:divBdr>
    </w:div>
    <w:div w:id="799736000">
      <w:bodyDiv w:val="1"/>
      <w:marLeft w:val="0"/>
      <w:marRight w:val="0"/>
      <w:marTop w:val="0"/>
      <w:marBottom w:val="0"/>
      <w:divBdr>
        <w:top w:val="none" w:sz="0" w:space="0" w:color="auto"/>
        <w:left w:val="none" w:sz="0" w:space="0" w:color="auto"/>
        <w:bottom w:val="none" w:sz="0" w:space="0" w:color="auto"/>
        <w:right w:val="none" w:sz="0" w:space="0" w:color="auto"/>
      </w:divBdr>
    </w:div>
    <w:div w:id="799762332">
      <w:bodyDiv w:val="1"/>
      <w:marLeft w:val="0"/>
      <w:marRight w:val="0"/>
      <w:marTop w:val="0"/>
      <w:marBottom w:val="0"/>
      <w:divBdr>
        <w:top w:val="none" w:sz="0" w:space="0" w:color="auto"/>
        <w:left w:val="none" w:sz="0" w:space="0" w:color="auto"/>
        <w:bottom w:val="none" w:sz="0" w:space="0" w:color="auto"/>
        <w:right w:val="none" w:sz="0" w:space="0" w:color="auto"/>
      </w:divBdr>
    </w:div>
    <w:div w:id="799766812">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198202">
      <w:bodyDiv w:val="1"/>
      <w:marLeft w:val="0"/>
      <w:marRight w:val="0"/>
      <w:marTop w:val="0"/>
      <w:marBottom w:val="0"/>
      <w:divBdr>
        <w:top w:val="none" w:sz="0" w:space="0" w:color="auto"/>
        <w:left w:val="none" w:sz="0" w:space="0" w:color="auto"/>
        <w:bottom w:val="none" w:sz="0" w:space="0" w:color="auto"/>
        <w:right w:val="none" w:sz="0" w:space="0" w:color="auto"/>
      </w:divBdr>
    </w:div>
    <w:div w:id="800264389">
      <w:bodyDiv w:val="1"/>
      <w:marLeft w:val="0"/>
      <w:marRight w:val="0"/>
      <w:marTop w:val="0"/>
      <w:marBottom w:val="0"/>
      <w:divBdr>
        <w:top w:val="none" w:sz="0" w:space="0" w:color="auto"/>
        <w:left w:val="none" w:sz="0" w:space="0" w:color="auto"/>
        <w:bottom w:val="none" w:sz="0" w:space="0" w:color="auto"/>
        <w:right w:val="none" w:sz="0" w:space="0" w:color="auto"/>
      </w:divBdr>
    </w:div>
    <w:div w:id="800268636">
      <w:bodyDiv w:val="1"/>
      <w:marLeft w:val="0"/>
      <w:marRight w:val="0"/>
      <w:marTop w:val="0"/>
      <w:marBottom w:val="0"/>
      <w:divBdr>
        <w:top w:val="none" w:sz="0" w:space="0" w:color="auto"/>
        <w:left w:val="none" w:sz="0" w:space="0" w:color="auto"/>
        <w:bottom w:val="none" w:sz="0" w:space="0" w:color="auto"/>
        <w:right w:val="none" w:sz="0" w:space="0" w:color="auto"/>
      </w:divBdr>
    </w:div>
    <w:div w:id="800541148">
      <w:bodyDiv w:val="1"/>
      <w:marLeft w:val="0"/>
      <w:marRight w:val="0"/>
      <w:marTop w:val="0"/>
      <w:marBottom w:val="0"/>
      <w:divBdr>
        <w:top w:val="none" w:sz="0" w:space="0" w:color="auto"/>
        <w:left w:val="none" w:sz="0" w:space="0" w:color="auto"/>
        <w:bottom w:val="none" w:sz="0" w:space="0" w:color="auto"/>
        <w:right w:val="none" w:sz="0" w:space="0" w:color="auto"/>
      </w:divBdr>
    </w:div>
    <w:div w:id="800878054">
      <w:bodyDiv w:val="1"/>
      <w:marLeft w:val="0"/>
      <w:marRight w:val="0"/>
      <w:marTop w:val="0"/>
      <w:marBottom w:val="0"/>
      <w:divBdr>
        <w:top w:val="none" w:sz="0" w:space="0" w:color="auto"/>
        <w:left w:val="none" w:sz="0" w:space="0" w:color="auto"/>
        <w:bottom w:val="none" w:sz="0" w:space="0" w:color="auto"/>
        <w:right w:val="none" w:sz="0" w:space="0" w:color="auto"/>
      </w:divBdr>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1112781">
      <w:bodyDiv w:val="1"/>
      <w:marLeft w:val="0"/>
      <w:marRight w:val="0"/>
      <w:marTop w:val="0"/>
      <w:marBottom w:val="0"/>
      <w:divBdr>
        <w:top w:val="none" w:sz="0" w:space="0" w:color="auto"/>
        <w:left w:val="none" w:sz="0" w:space="0" w:color="auto"/>
        <w:bottom w:val="none" w:sz="0" w:space="0" w:color="auto"/>
        <w:right w:val="none" w:sz="0" w:space="0" w:color="auto"/>
      </w:divBdr>
    </w:div>
    <w:div w:id="801191136">
      <w:bodyDiv w:val="1"/>
      <w:marLeft w:val="0"/>
      <w:marRight w:val="0"/>
      <w:marTop w:val="0"/>
      <w:marBottom w:val="0"/>
      <w:divBdr>
        <w:top w:val="none" w:sz="0" w:space="0" w:color="auto"/>
        <w:left w:val="none" w:sz="0" w:space="0" w:color="auto"/>
        <w:bottom w:val="none" w:sz="0" w:space="0" w:color="auto"/>
        <w:right w:val="none" w:sz="0" w:space="0" w:color="auto"/>
      </w:divBdr>
    </w:div>
    <w:div w:id="801192390">
      <w:bodyDiv w:val="1"/>
      <w:marLeft w:val="0"/>
      <w:marRight w:val="0"/>
      <w:marTop w:val="0"/>
      <w:marBottom w:val="0"/>
      <w:divBdr>
        <w:top w:val="none" w:sz="0" w:space="0" w:color="auto"/>
        <w:left w:val="none" w:sz="0" w:space="0" w:color="auto"/>
        <w:bottom w:val="none" w:sz="0" w:space="0" w:color="auto"/>
        <w:right w:val="none" w:sz="0" w:space="0" w:color="auto"/>
      </w:divBdr>
    </w:div>
    <w:div w:id="801533651">
      <w:bodyDiv w:val="1"/>
      <w:marLeft w:val="0"/>
      <w:marRight w:val="0"/>
      <w:marTop w:val="0"/>
      <w:marBottom w:val="0"/>
      <w:divBdr>
        <w:top w:val="none" w:sz="0" w:space="0" w:color="auto"/>
        <w:left w:val="none" w:sz="0" w:space="0" w:color="auto"/>
        <w:bottom w:val="none" w:sz="0" w:space="0" w:color="auto"/>
        <w:right w:val="none" w:sz="0" w:space="0" w:color="auto"/>
      </w:divBdr>
    </w:div>
    <w:div w:id="801535360">
      <w:bodyDiv w:val="1"/>
      <w:marLeft w:val="0"/>
      <w:marRight w:val="0"/>
      <w:marTop w:val="0"/>
      <w:marBottom w:val="0"/>
      <w:divBdr>
        <w:top w:val="none" w:sz="0" w:space="0" w:color="auto"/>
        <w:left w:val="none" w:sz="0" w:space="0" w:color="auto"/>
        <w:bottom w:val="none" w:sz="0" w:space="0" w:color="auto"/>
        <w:right w:val="none" w:sz="0" w:space="0" w:color="auto"/>
      </w:divBdr>
    </w:div>
    <w:div w:id="801653111">
      <w:bodyDiv w:val="1"/>
      <w:marLeft w:val="0"/>
      <w:marRight w:val="0"/>
      <w:marTop w:val="0"/>
      <w:marBottom w:val="0"/>
      <w:divBdr>
        <w:top w:val="none" w:sz="0" w:space="0" w:color="auto"/>
        <w:left w:val="none" w:sz="0" w:space="0" w:color="auto"/>
        <w:bottom w:val="none" w:sz="0" w:space="0" w:color="auto"/>
        <w:right w:val="none" w:sz="0" w:space="0" w:color="auto"/>
      </w:divBdr>
    </w:div>
    <w:div w:id="801659591">
      <w:bodyDiv w:val="1"/>
      <w:marLeft w:val="0"/>
      <w:marRight w:val="0"/>
      <w:marTop w:val="0"/>
      <w:marBottom w:val="0"/>
      <w:divBdr>
        <w:top w:val="none" w:sz="0" w:space="0" w:color="auto"/>
        <w:left w:val="none" w:sz="0" w:space="0" w:color="auto"/>
        <w:bottom w:val="none" w:sz="0" w:space="0" w:color="auto"/>
        <w:right w:val="none" w:sz="0" w:space="0" w:color="auto"/>
      </w:divBdr>
    </w:div>
    <w:div w:id="801702097">
      <w:bodyDiv w:val="1"/>
      <w:marLeft w:val="0"/>
      <w:marRight w:val="0"/>
      <w:marTop w:val="0"/>
      <w:marBottom w:val="0"/>
      <w:divBdr>
        <w:top w:val="none" w:sz="0" w:space="0" w:color="auto"/>
        <w:left w:val="none" w:sz="0" w:space="0" w:color="auto"/>
        <w:bottom w:val="none" w:sz="0" w:space="0" w:color="auto"/>
        <w:right w:val="none" w:sz="0" w:space="0" w:color="auto"/>
      </w:divBdr>
    </w:div>
    <w:div w:id="801968439">
      <w:bodyDiv w:val="1"/>
      <w:marLeft w:val="0"/>
      <w:marRight w:val="0"/>
      <w:marTop w:val="0"/>
      <w:marBottom w:val="0"/>
      <w:divBdr>
        <w:top w:val="none" w:sz="0" w:space="0" w:color="auto"/>
        <w:left w:val="none" w:sz="0" w:space="0" w:color="auto"/>
        <w:bottom w:val="none" w:sz="0" w:space="0" w:color="auto"/>
        <w:right w:val="none" w:sz="0" w:space="0" w:color="auto"/>
      </w:divBdr>
    </w:div>
    <w:div w:id="802308565">
      <w:bodyDiv w:val="1"/>
      <w:marLeft w:val="0"/>
      <w:marRight w:val="0"/>
      <w:marTop w:val="0"/>
      <w:marBottom w:val="0"/>
      <w:divBdr>
        <w:top w:val="none" w:sz="0" w:space="0" w:color="auto"/>
        <w:left w:val="none" w:sz="0" w:space="0" w:color="auto"/>
        <w:bottom w:val="none" w:sz="0" w:space="0" w:color="auto"/>
        <w:right w:val="none" w:sz="0" w:space="0" w:color="auto"/>
      </w:divBdr>
    </w:div>
    <w:div w:id="802425164">
      <w:bodyDiv w:val="1"/>
      <w:marLeft w:val="0"/>
      <w:marRight w:val="0"/>
      <w:marTop w:val="0"/>
      <w:marBottom w:val="0"/>
      <w:divBdr>
        <w:top w:val="none" w:sz="0" w:space="0" w:color="auto"/>
        <w:left w:val="none" w:sz="0" w:space="0" w:color="auto"/>
        <w:bottom w:val="none" w:sz="0" w:space="0" w:color="auto"/>
        <w:right w:val="none" w:sz="0" w:space="0" w:color="auto"/>
      </w:divBdr>
    </w:div>
    <w:div w:id="802427938">
      <w:bodyDiv w:val="1"/>
      <w:marLeft w:val="0"/>
      <w:marRight w:val="0"/>
      <w:marTop w:val="0"/>
      <w:marBottom w:val="0"/>
      <w:divBdr>
        <w:top w:val="none" w:sz="0" w:space="0" w:color="auto"/>
        <w:left w:val="none" w:sz="0" w:space="0" w:color="auto"/>
        <w:bottom w:val="none" w:sz="0" w:space="0" w:color="auto"/>
        <w:right w:val="none" w:sz="0" w:space="0" w:color="auto"/>
      </w:divBdr>
    </w:div>
    <w:div w:id="802500580">
      <w:bodyDiv w:val="1"/>
      <w:marLeft w:val="0"/>
      <w:marRight w:val="0"/>
      <w:marTop w:val="0"/>
      <w:marBottom w:val="0"/>
      <w:divBdr>
        <w:top w:val="none" w:sz="0" w:space="0" w:color="auto"/>
        <w:left w:val="none" w:sz="0" w:space="0" w:color="auto"/>
        <w:bottom w:val="none" w:sz="0" w:space="0" w:color="auto"/>
        <w:right w:val="none" w:sz="0" w:space="0" w:color="auto"/>
      </w:divBdr>
    </w:div>
    <w:div w:id="802577632">
      <w:bodyDiv w:val="1"/>
      <w:marLeft w:val="0"/>
      <w:marRight w:val="0"/>
      <w:marTop w:val="0"/>
      <w:marBottom w:val="0"/>
      <w:divBdr>
        <w:top w:val="none" w:sz="0" w:space="0" w:color="auto"/>
        <w:left w:val="none" w:sz="0" w:space="0" w:color="auto"/>
        <w:bottom w:val="none" w:sz="0" w:space="0" w:color="auto"/>
        <w:right w:val="none" w:sz="0" w:space="0" w:color="auto"/>
      </w:divBdr>
    </w:div>
    <w:div w:id="802624519">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8894">
      <w:bodyDiv w:val="1"/>
      <w:marLeft w:val="0"/>
      <w:marRight w:val="0"/>
      <w:marTop w:val="0"/>
      <w:marBottom w:val="0"/>
      <w:divBdr>
        <w:top w:val="none" w:sz="0" w:space="0" w:color="auto"/>
        <w:left w:val="none" w:sz="0" w:space="0" w:color="auto"/>
        <w:bottom w:val="none" w:sz="0" w:space="0" w:color="auto"/>
        <w:right w:val="none" w:sz="0" w:space="0" w:color="auto"/>
      </w:divBdr>
    </w:div>
    <w:div w:id="802960621">
      <w:bodyDiv w:val="1"/>
      <w:marLeft w:val="0"/>
      <w:marRight w:val="0"/>
      <w:marTop w:val="0"/>
      <w:marBottom w:val="0"/>
      <w:divBdr>
        <w:top w:val="none" w:sz="0" w:space="0" w:color="auto"/>
        <w:left w:val="none" w:sz="0" w:space="0" w:color="auto"/>
        <w:bottom w:val="none" w:sz="0" w:space="0" w:color="auto"/>
        <w:right w:val="none" w:sz="0" w:space="0" w:color="auto"/>
      </w:divBdr>
    </w:div>
    <w:div w:id="803158194">
      <w:bodyDiv w:val="1"/>
      <w:marLeft w:val="0"/>
      <w:marRight w:val="0"/>
      <w:marTop w:val="0"/>
      <w:marBottom w:val="0"/>
      <w:divBdr>
        <w:top w:val="none" w:sz="0" w:space="0" w:color="auto"/>
        <w:left w:val="none" w:sz="0" w:space="0" w:color="auto"/>
        <w:bottom w:val="none" w:sz="0" w:space="0" w:color="auto"/>
        <w:right w:val="none" w:sz="0" w:space="0" w:color="auto"/>
      </w:divBdr>
    </w:div>
    <w:div w:id="803278803">
      <w:bodyDiv w:val="1"/>
      <w:marLeft w:val="0"/>
      <w:marRight w:val="0"/>
      <w:marTop w:val="0"/>
      <w:marBottom w:val="0"/>
      <w:divBdr>
        <w:top w:val="none" w:sz="0" w:space="0" w:color="auto"/>
        <w:left w:val="none" w:sz="0" w:space="0" w:color="auto"/>
        <w:bottom w:val="none" w:sz="0" w:space="0" w:color="auto"/>
        <w:right w:val="none" w:sz="0" w:space="0" w:color="auto"/>
      </w:divBdr>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306890">
      <w:bodyDiv w:val="1"/>
      <w:marLeft w:val="0"/>
      <w:marRight w:val="0"/>
      <w:marTop w:val="0"/>
      <w:marBottom w:val="0"/>
      <w:divBdr>
        <w:top w:val="none" w:sz="0" w:space="0" w:color="auto"/>
        <w:left w:val="none" w:sz="0" w:space="0" w:color="auto"/>
        <w:bottom w:val="none" w:sz="0" w:space="0" w:color="auto"/>
        <w:right w:val="none" w:sz="0" w:space="0" w:color="auto"/>
      </w:divBdr>
    </w:div>
    <w:div w:id="803425737">
      <w:bodyDiv w:val="1"/>
      <w:marLeft w:val="0"/>
      <w:marRight w:val="0"/>
      <w:marTop w:val="0"/>
      <w:marBottom w:val="0"/>
      <w:divBdr>
        <w:top w:val="none" w:sz="0" w:space="0" w:color="auto"/>
        <w:left w:val="none" w:sz="0" w:space="0" w:color="auto"/>
        <w:bottom w:val="none" w:sz="0" w:space="0" w:color="auto"/>
        <w:right w:val="none" w:sz="0" w:space="0" w:color="auto"/>
      </w:divBdr>
    </w:div>
    <w:div w:id="803432060">
      <w:bodyDiv w:val="1"/>
      <w:marLeft w:val="0"/>
      <w:marRight w:val="0"/>
      <w:marTop w:val="0"/>
      <w:marBottom w:val="0"/>
      <w:divBdr>
        <w:top w:val="none" w:sz="0" w:space="0" w:color="auto"/>
        <w:left w:val="none" w:sz="0" w:space="0" w:color="auto"/>
        <w:bottom w:val="none" w:sz="0" w:space="0" w:color="auto"/>
        <w:right w:val="none" w:sz="0" w:space="0" w:color="auto"/>
      </w:divBdr>
    </w:div>
    <w:div w:id="803473380">
      <w:bodyDiv w:val="1"/>
      <w:marLeft w:val="0"/>
      <w:marRight w:val="0"/>
      <w:marTop w:val="0"/>
      <w:marBottom w:val="0"/>
      <w:divBdr>
        <w:top w:val="none" w:sz="0" w:space="0" w:color="auto"/>
        <w:left w:val="none" w:sz="0" w:space="0" w:color="auto"/>
        <w:bottom w:val="none" w:sz="0" w:space="0" w:color="auto"/>
        <w:right w:val="none" w:sz="0" w:space="0" w:color="auto"/>
      </w:divBdr>
    </w:div>
    <w:div w:id="803473901">
      <w:bodyDiv w:val="1"/>
      <w:marLeft w:val="0"/>
      <w:marRight w:val="0"/>
      <w:marTop w:val="0"/>
      <w:marBottom w:val="0"/>
      <w:divBdr>
        <w:top w:val="none" w:sz="0" w:space="0" w:color="auto"/>
        <w:left w:val="none" w:sz="0" w:space="0" w:color="auto"/>
        <w:bottom w:val="none" w:sz="0" w:space="0" w:color="auto"/>
        <w:right w:val="none" w:sz="0" w:space="0" w:color="auto"/>
      </w:divBdr>
    </w:div>
    <w:div w:id="80373390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3961991">
      <w:bodyDiv w:val="1"/>
      <w:marLeft w:val="0"/>
      <w:marRight w:val="0"/>
      <w:marTop w:val="0"/>
      <w:marBottom w:val="0"/>
      <w:divBdr>
        <w:top w:val="none" w:sz="0" w:space="0" w:color="auto"/>
        <w:left w:val="none" w:sz="0" w:space="0" w:color="auto"/>
        <w:bottom w:val="none" w:sz="0" w:space="0" w:color="auto"/>
        <w:right w:val="none" w:sz="0" w:space="0" w:color="auto"/>
      </w:divBdr>
    </w:div>
    <w:div w:id="804389651">
      <w:bodyDiv w:val="1"/>
      <w:marLeft w:val="0"/>
      <w:marRight w:val="0"/>
      <w:marTop w:val="0"/>
      <w:marBottom w:val="0"/>
      <w:divBdr>
        <w:top w:val="none" w:sz="0" w:space="0" w:color="auto"/>
        <w:left w:val="none" w:sz="0" w:space="0" w:color="auto"/>
        <w:bottom w:val="none" w:sz="0" w:space="0" w:color="auto"/>
        <w:right w:val="none" w:sz="0" w:space="0" w:color="auto"/>
      </w:divBdr>
    </w:div>
    <w:div w:id="804547056">
      <w:bodyDiv w:val="1"/>
      <w:marLeft w:val="0"/>
      <w:marRight w:val="0"/>
      <w:marTop w:val="0"/>
      <w:marBottom w:val="0"/>
      <w:divBdr>
        <w:top w:val="none" w:sz="0" w:space="0" w:color="auto"/>
        <w:left w:val="none" w:sz="0" w:space="0" w:color="auto"/>
        <w:bottom w:val="none" w:sz="0" w:space="0" w:color="auto"/>
        <w:right w:val="none" w:sz="0" w:space="0" w:color="auto"/>
      </w:divBdr>
    </w:div>
    <w:div w:id="804547420">
      <w:bodyDiv w:val="1"/>
      <w:marLeft w:val="0"/>
      <w:marRight w:val="0"/>
      <w:marTop w:val="0"/>
      <w:marBottom w:val="0"/>
      <w:divBdr>
        <w:top w:val="none" w:sz="0" w:space="0" w:color="auto"/>
        <w:left w:val="none" w:sz="0" w:space="0" w:color="auto"/>
        <w:bottom w:val="none" w:sz="0" w:space="0" w:color="auto"/>
        <w:right w:val="none" w:sz="0" w:space="0" w:color="auto"/>
      </w:divBdr>
    </w:div>
    <w:div w:id="804658981">
      <w:bodyDiv w:val="1"/>
      <w:marLeft w:val="0"/>
      <w:marRight w:val="0"/>
      <w:marTop w:val="0"/>
      <w:marBottom w:val="0"/>
      <w:divBdr>
        <w:top w:val="none" w:sz="0" w:space="0" w:color="auto"/>
        <w:left w:val="none" w:sz="0" w:space="0" w:color="auto"/>
        <w:bottom w:val="none" w:sz="0" w:space="0" w:color="auto"/>
        <w:right w:val="none" w:sz="0" w:space="0" w:color="auto"/>
      </w:divBdr>
    </w:div>
    <w:div w:id="804665473">
      <w:bodyDiv w:val="1"/>
      <w:marLeft w:val="0"/>
      <w:marRight w:val="0"/>
      <w:marTop w:val="0"/>
      <w:marBottom w:val="0"/>
      <w:divBdr>
        <w:top w:val="none" w:sz="0" w:space="0" w:color="auto"/>
        <w:left w:val="none" w:sz="0" w:space="0" w:color="auto"/>
        <w:bottom w:val="none" w:sz="0" w:space="0" w:color="auto"/>
        <w:right w:val="none" w:sz="0" w:space="0" w:color="auto"/>
      </w:divBdr>
    </w:div>
    <w:div w:id="804735857">
      <w:bodyDiv w:val="1"/>
      <w:marLeft w:val="0"/>
      <w:marRight w:val="0"/>
      <w:marTop w:val="0"/>
      <w:marBottom w:val="0"/>
      <w:divBdr>
        <w:top w:val="none" w:sz="0" w:space="0" w:color="auto"/>
        <w:left w:val="none" w:sz="0" w:space="0" w:color="auto"/>
        <w:bottom w:val="none" w:sz="0" w:space="0" w:color="auto"/>
        <w:right w:val="none" w:sz="0" w:space="0" w:color="auto"/>
      </w:divBdr>
    </w:div>
    <w:div w:id="804739742">
      <w:bodyDiv w:val="1"/>
      <w:marLeft w:val="0"/>
      <w:marRight w:val="0"/>
      <w:marTop w:val="0"/>
      <w:marBottom w:val="0"/>
      <w:divBdr>
        <w:top w:val="none" w:sz="0" w:space="0" w:color="auto"/>
        <w:left w:val="none" w:sz="0" w:space="0" w:color="auto"/>
        <w:bottom w:val="none" w:sz="0" w:space="0" w:color="auto"/>
        <w:right w:val="none" w:sz="0" w:space="0" w:color="auto"/>
      </w:divBdr>
    </w:div>
    <w:div w:id="804854212">
      <w:bodyDiv w:val="1"/>
      <w:marLeft w:val="0"/>
      <w:marRight w:val="0"/>
      <w:marTop w:val="0"/>
      <w:marBottom w:val="0"/>
      <w:divBdr>
        <w:top w:val="none" w:sz="0" w:space="0" w:color="auto"/>
        <w:left w:val="none" w:sz="0" w:space="0" w:color="auto"/>
        <w:bottom w:val="none" w:sz="0" w:space="0" w:color="auto"/>
        <w:right w:val="none" w:sz="0" w:space="0" w:color="auto"/>
      </w:divBdr>
    </w:div>
    <w:div w:id="805009634">
      <w:bodyDiv w:val="1"/>
      <w:marLeft w:val="0"/>
      <w:marRight w:val="0"/>
      <w:marTop w:val="0"/>
      <w:marBottom w:val="0"/>
      <w:divBdr>
        <w:top w:val="none" w:sz="0" w:space="0" w:color="auto"/>
        <w:left w:val="none" w:sz="0" w:space="0" w:color="auto"/>
        <w:bottom w:val="none" w:sz="0" w:space="0" w:color="auto"/>
        <w:right w:val="none" w:sz="0" w:space="0" w:color="auto"/>
      </w:divBdr>
    </w:div>
    <w:div w:id="805510333">
      <w:bodyDiv w:val="1"/>
      <w:marLeft w:val="0"/>
      <w:marRight w:val="0"/>
      <w:marTop w:val="0"/>
      <w:marBottom w:val="0"/>
      <w:divBdr>
        <w:top w:val="none" w:sz="0" w:space="0" w:color="auto"/>
        <w:left w:val="none" w:sz="0" w:space="0" w:color="auto"/>
        <w:bottom w:val="none" w:sz="0" w:space="0" w:color="auto"/>
        <w:right w:val="none" w:sz="0" w:space="0" w:color="auto"/>
      </w:divBdr>
    </w:div>
    <w:div w:id="805587511">
      <w:bodyDiv w:val="1"/>
      <w:marLeft w:val="0"/>
      <w:marRight w:val="0"/>
      <w:marTop w:val="0"/>
      <w:marBottom w:val="0"/>
      <w:divBdr>
        <w:top w:val="none" w:sz="0" w:space="0" w:color="auto"/>
        <w:left w:val="none" w:sz="0" w:space="0" w:color="auto"/>
        <w:bottom w:val="none" w:sz="0" w:space="0" w:color="auto"/>
        <w:right w:val="none" w:sz="0" w:space="0" w:color="auto"/>
      </w:divBdr>
    </w:div>
    <w:div w:id="805589097">
      <w:bodyDiv w:val="1"/>
      <w:marLeft w:val="0"/>
      <w:marRight w:val="0"/>
      <w:marTop w:val="0"/>
      <w:marBottom w:val="0"/>
      <w:divBdr>
        <w:top w:val="none" w:sz="0" w:space="0" w:color="auto"/>
        <w:left w:val="none" w:sz="0" w:space="0" w:color="auto"/>
        <w:bottom w:val="none" w:sz="0" w:space="0" w:color="auto"/>
        <w:right w:val="none" w:sz="0" w:space="0" w:color="auto"/>
      </w:divBdr>
    </w:div>
    <w:div w:id="805664982">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779424">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245334">
      <w:bodyDiv w:val="1"/>
      <w:marLeft w:val="0"/>
      <w:marRight w:val="0"/>
      <w:marTop w:val="0"/>
      <w:marBottom w:val="0"/>
      <w:divBdr>
        <w:top w:val="none" w:sz="0" w:space="0" w:color="auto"/>
        <w:left w:val="none" w:sz="0" w:space="0" w:color="auto"/>
        <w:bottom w:val="none" w:sz="0" w:space="0" w:color="auto"/>
        <w:right w:val="none" w:sz="0" w:space="0" w:color="auto"/>
      </w:divBdr>
    </w:div>
    <w:div w:id="806555229">
      <w:bodyDiv w:val="1"/>
      <w:marLeft w:val="0"/>
      <w:marRight w:val="0"/>
      <w:marTop w:val="0"/>
      <w:marBottom w:val="0"/>
      <w:divBdr>
        <w:top w:val="none" w:sz="0" w:space="0" w:color="auto"/>
        <w:left w:val="none" w:sz="0" w:space="0" w:color="auto"/>
        <w:bottom w:val="none" w:sz="0" w:space="0" w:color="auto"/>
        <w:right w:val="none" w:sz="0" w:space="0" w:color="auto"/>
      </w:divBdr>
    </w:div>
    <w:div w:id="806626065">
      <w:bodyDiv w:val="1"/>
      <w:marLeft w:val="0"/>
      <w:marRight w:val="0"/>
      <w:marTop w:val="0"/>
      <w:marBottom w:val="0"/>
      <w:divBdr>
        <w:top w:val="none" w:sz="0" w:space="0" w:color="auto"/>
        <w:left w:val="none" w:sz="0" w:space="0" w:color="auto"/>
        <w:bottom w:val="none" w:sz="0" w:space="0" w:color="auto"/>
        <w:right w:val="none" w:sz="0" w:space="0" w:color="auto"/>
      </w:divBdr>
    </w:div>
    <w:div w:id="806626619">
      <w:bodyDiv w:val="1"/>
      <w:marLeft w:val="0"/>
      <w:marRight w:val="0"/>
      <w:marTop w:val="0"/>
      <w:marBottom w:val="0"/>
      <w:divBdr>
        <w:top w:val="none" w:sz="0" w:space="0" w:color="auto"/>
        <w:left w:val="none" w:sz="0" w:space="0" w:color="auto"/>
        <w:bottom w:val="none" w:sz="0" w:space="0" w:color="auto"/>
        <w:right w:val="none" w:sz="0" w:space="0" w:color="auto"/>
      </w:divBdr>
    </w:div>
    <w:div w:id="806820676">
      <w:bodyDiv w:val="1"/>
      <w:marLeft w:val="0"/>
      <w:marRight w:val="0"/>
      <w:marTop w:val="0"/>
      <w:marBottom w:val="0"/>
      <w:divBdr>
        <w:top w:val="none" w:sz="0" w:space="0" w:color="auto"/>
        <w:left w:val="none" w:sz="0" w:space="0" w:color="auto"/>
        <w:bottom w:val="none" w:sz="0" w:space="0" w:color="auto"/>
        <w:right w:val="none" w:sz="0" w:space="0" w:color="auto"/>
      </w:divBdr>
    </w:div>
    <w:div w:id="806895159">
      <w:bodyDiv w:val="1"/>
      <w:marLeft w:val="0"/>
      <w:marRight w:val="0"/>
      <w:marTop w:val="0"/>
      <w:marBottom w:val="0"/>
      <w:divBdr>
        <w:top w:val="none" w:sz="0" w:space="0" w:color="auto"/>
        <w:left w:val="none" w:sz="0" w:space="0" w:color="auto"/>
        <w:bottom w:val="none" w:sz="0" w:space="0" w:color="auto"/>
        <w:right w:val="none" w:sz="0" w:space="0" w:color="auto"/>
      </w:divBdr>
    </w:div>
    <w:div w:id="807014406">
      <w:bodyDiv w:val="1"/>
      <w:marLeft w:val="0"/>
      <w:marRight w:val="0"/>
      <w:marTop w:val="0"/>
      <w:marBottom w:val="0"/>
      <w:divBdr>
        <w:top w:val="none" w:sz="0" w:space="0" w:color="auto"/>
        <w:left w:val="none" w:sz="0" w:space="0" w:color="auto"/>
        <w:bottom w:val="none" w:sz="0" w:space="0" w:color="auto"/>
        <w:right w:val="none" w:sz="0" w:space="0" w:color="auto"/>
      </w:divBdr>
    </w:div>
    <w:div w:id="807090292">
      <w:bodyDiv w:val="1"/>
      <w:marLeft w:val="0"/>
      <w:marRight w:val="0"/>
      <w:marTop w:val="0"/>
      <w:marBottom w:val="0"/>
      <w:divBdr>
        <w:top w:val="none" w:sz="0" w:space="0" w:color="auto"/>
        <w:left w:val="none" w:sz="0" w:space="0" w:color="auto"/>
        <w:bottom w:val="none" w:sz="0" w:space="0" w:color="auto"/>
        <w:right w:val="none" w:sz="0" w:space="0" w:color="auto"/>
      </w:divBdr>
    </w:div>
    <w:div w:id="807170524">
      <w:bodyDiv w:val="1"/>
      <w:marLeft w:val="0"/>
      <w:marRight w:val="0"/>
      <w:marTop w:val="0"/>
      <w:marBottom w:val="0"/>
      <w:divBdr>
        <w:top w:val="none" w:sz="0" w:space="0" w:color="auto"/>
        <w:left w:val="none" w:sz="0" w:space="0" w:color="auto"/>
        <w:bottom w:val="none" w:sz="0" w:space="0" w:color="auto"/>
        <w:right w:val="none" w:sz="0" w:space="0" w:color="auto"/>
      </w:divBdr>
    </w:div>
    <w:div w:id="807283719">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6316">
      <w:bodyDiv w:val="1"/>
      <w:marLeft w:val="0"/>
      <w:marRight w:val="0"/>
      <w:marTop w:val="0"/>
      <w:marBottom w:val="0"/>
      <w:divBdr>
        <w:top w:val="none" w:sz="0" w:space="0" w:color="auto"/>
        <w:left w:val="none" w:sz="0" w:space="0" w:color="auto"/>
        <w:bottom w:val="none" w:sz="0" w:space="0" w:color="auto"/>
        <w:right w:val="none" w:sz="0" w:space="0" w:color="auto"/>
      </w:divBdr>
    </w:div>
    <w:div w:id="808059344">
      <w:bodyDiv w:val="1"/>
      <w:marLeft w:val="0"/>
      <w:marRight w:val="0"/>
      <w:marTop w:val="0"/>
      <w:marBottom w:val="0"/>
      <w:divBdr>
        <w:top w:val="none" w:sz="0" w:space="0" w:color="auto"/>
        <w:left w:val="none" w:sz="0" w:space="0" w:color="auto"/>
        <w:bottom w:val="none" w:sz="0" w:space="0" w:color="auto"/>
        <w:right w:val="none" w:sz="0" w:space="0" w:color="auto"/>
      </w:divBdr>
    </w:div>
    <w:div w:id="808128448">
      <w:bodyDiv w:val="1"/>
      <w:marLeft w:val="0"/>
      <w:marRight w:val="0"/>
      <w:marTop w:val="0"/>
      <w:marBottom w:val="0"/>
      <w:divBdr>
        <w:top w:val="none" w:sz="0" w:space="0" w:color="auto"/>
        <w:left w:val="none" w:sz="0" w:space="0" w:color="auto"/>
        <w:bottom w:val="none" w:sz="0" w:space="0" w:color="auto"/>
        <w:right w:val="none" w:sz="0" w:space="0" w:color="auto"/>
      </w:divBdr>
    </w:div>
    <w:div w:id="808670111">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400161">
      <w:bodyDiv w:val="1"/>
      <w:marLeft w:val="0"/>
      <w:marRight w:val="0"/>
      <w:marTop w:val="0"/>
      <w:marBottom w:val="0"/>
      <w:divBdr>
        <w:top w:val="none" w:sz="0" w:space="0" w:color="auto"/>
        <w:left w:val="none" w:sz="0" w:space="0" w:color="auto"/>
        <w:bottom w:val="none" w:sz="0" w:space="0" w:color="auto"/>
        <w:right w:val="none" w:sz="0" w:space="0" w:color="auto"/>
      </w:divBdr>
    </w:div>
    <w:div w:id="809595154">
      <w:bodyDiv w:val="1"/>
      <w:marLeft w:val="0"/>
      <w:marRight w:val="0"/>
      <w:marTop w:val="0"/>
      <w:marBottom w:val="0"/>
      <w:divBdr>
        <w:top w:val="none" w:sz="0" w:space="0" w:color="auto"/>
        <w:left w:val="none" w:sz="0" w:space="0" w:color="auto"/>
        <w:bottom w:val="none" w:sz="0" w:space="0" w:color="auto"/>
        <w:right w:val="none" w:sz="0" w:space="0" w:color="auto"/>
      </w:divBdr>
    </w:div>
    <w:div w:id="809634519">
      <w:bodyDiv w:val="1"/>
      <w:marLeft w:val="0"/>
      <w:marRight w:val="0"/>
      <w:marTop w:val="0"/>
      <w:marBottom w:val="0"/>
      <w:divBdr>
        <w:top w:val="none" w:sz="0" w:space="0" w:color="auto"/>
        <w:left w:val="none" w:sz="0" w:space="0" w:color="auto"/>
        <w:bottom w:val="none" w:sz="0" w:space="0" w:color="auto"/>
        <w:right w:val="none" w:sz="0" w:space="0" w:color="auto"/>
      </w:divBdr>
    </w:div>
    <w:div w:id="809831871">
      <w:bodyDiv w:val="1"/>
      <w:marLeft w:val="0"/>
      <w:marRight w:val="0"/>
      <w:marTop w:val="0"/>
      <w:marBottom w:val="0"/>
      <w:divBdr>
        <w:top w:val="none" w:sz="0" w:space="0" w:color="auto"/>
        <w:left w:val="none" w:sz="0" w:space="0" w:color="auto"/>
        <w:bottom w:val="none" w:sz="0" w:space="0" w:color="auto"/>
        <w:right w:val="none" w:sz="0" w:space="0" w:color="auto"/>
      </w:divBdr>
    </w:div>
    <w:div w:id="810026146">
      <w:bodyDiv w:val="1"/>
      <w:marLeft w:val="0"/>
      <w:marRight w:val="0"/>
      <w:marTop w:val="0"/>
      <w:marBottom w:val="0"/>
      <w:divBdr>
        <w:top w:val="none" w:sz="0" w:space="0" w:color="auto"/>
        <w:left w:val="none" w:sz="0" w:space="0" w:color="auto"/>
        <w:bottom w:val="none" w:sz="0" w:space="0" w:color="auto"/>
        <w:right w:val="none" w:sz="0" w:space="0" w:color="auto"/>
      </w:divBdr>
    </w:div>
    <w:div w:id="810369580">
      <w:bodyDiv w:val="1"/>
      <w:marLeft w:val="0"/>
      <w:marRight w:val="0"/>
      <w:marTop w:val="0"/>
      <w:marBottom w:val="0"/>
      <w:divBdr>
        <w:top w:val="none" w:sz="0" w:space="0" w:color="auto"/>
        <w:left w:val="none" w:sz="0" w:space="0" w:color="auto"/>
        <w:bottom w:val="none" w:sz="0" w:space="0" w:color="auto"/>
        <w:right w:val="none" w:sz="0" w:space="0" w:color="auto"/>
      </w:divBdr>
    </w:div>
    <w:div w:id="810556071">
      <w:bodyDiv w:val="1"/>
      <w:marLeft w:val="0"/>
      <w:marRight w:val="0"/>
      <w:marTop w:val="0"/>
      <w:marBottom w:val="0"/>
      <w:divBdr>
        <w:top w:val="none" w:sz="0" w:space="0" w:color="auto"/>
        <w:left w:val="none" w:sz="0" w:space="0" w:color="auto"/>
        <w:bottom w:val="none" w:sz="0" w:space="0" w:color="auto"/>
        <w:right w:val="none" w:sz="0" w:space="0" w:color="auto"/>
      </w:divBdr>
    </w:div>
    <w:div w:id="810831387">
      <w:bodyDiv w:val="1"/>
      <w:marLeft w:val="0"/>
      <w:marRight w:val="0"/>
      <w:marTop w:val="0"/>
      <w:marBottom w:val="0"/>
      <w:divBdr>
        <w:top w:val="none" w:sz="0" w:space="0" w:color="auto"/>
        <w:left w:val="none" w:sz="0" w:space="0" w:color="auto"/>
        <w:bottom w:val="none" w:sz="0" w:space="0" w:color="auto"/>
        <w:right w:val="none" w:sz="0" w:space="0" w:color="auto"/>
      </w:divBdr>
    </w:div>
    <w:div w:id="810949099">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482573">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600368">
      <w:bodyDiv w:val="1"/>
      <w:marLeft w:val="0"/>
      <w:marRight w:val="0"/>
      <w:marTop w:val="0"/>
      <w:marBottom w:val="0"/>
      <w:divBdr>
        <w:top w:val="none" w:sz="0" w:space="0" w:color="auto"/>
        <w:left w:val="none" w:sz="0" w:space="0" w:color="auto"/>
        <w:bottom w:val="none" w:sz="0" w:space="0" w:color="auto"/>
        <w:right w:val="none" w:sz="0" w:space="0" w:color="auto"/>
      </w:divBdr>
    </w:div>
    <w:div w:id="811799961">
      <w:bodyDiv w:val="1"/>
      <w:marLeft w:val="0"/>
      <w:marRight w:val="0"/>
      <w:marTop w:val="0"/>
      <w:marBottom w:val="0"/>
      <w:divBdr>
        <w:top w:val="none" w:sz="0" w:space="0" w:color="auto"/>
        <w:left w:val="none" w:sz="0" w:space="0" w:color="auto"/>
        <w:bottom w:val="none" w:sz="0" w:space="0" w:color="auto"/>
        <w:right w:val="none" w:sz="0" w:space="0" w:color="auto"/>
      </w:divBdr>
    </w:div>
    <w:div w:id="811948933">
      <w:bodyDiv w:val="1"/>
      <w:marLeft w:val="0"/>
      <w:marRight w:val="0"/>
      <w:marTop w:val="0"/>
      <w:marBottom w:val="0"/>
      <w:divBdr>
        <w:top w:val="none" w:sz="0" w:space="0" w:color="auto"/>
        <w:left w:val="none" w:sz="0" w:space="0" w:color="auto"/>
        <w:bottom w:val="none" w:sz="0" w:space="0" w:color="auto"/>
        <w:right w:val="none" w:sz="0" w:space="0" w:color="auto"/>
      </w:divBdr>
    </w:div>
    <w:div w:id="811949565">
      <w:bodyDiv w:val="1"/>
      <w:marLeft w:val="0"/>
      <w:marRight w:val="0"/>
      <w:marTop w:val="0"/>
      <w:marBottom w:val="0"/>
      <w:divBdr>
        <w:top w:val="none" w:sz="0" w:space="0" w:color="auto"/>
        <w:left w:val="none" w:sz="0" w:space="0" w:color="auto"/>
        <w:bottom w:val="none" w:sz="0" w:space="0" w:color="auto"/>
        <w:right w:val="none" w:sz="0" w:space="0" w:color="auto"/>
      </w:divBdr>
    </w:div>
    <w:div w:id="812064265">
      <w:bodyDiv w:val="1"/>
      <w:marLeft w:val="0"/>
      <w:marRight w:val="0"/>
      <w:marTop w:val="0"/>
      <w:marBottom w:val="0"/>
      <w:divBdr>
        <w:top w:val="none" w:sz="0" w:space="0" w:color="auto"/>
        <w:left w:val="none" w:sz="0" w:space="0" w:color="auto"/>
        <w:bottom w:val="none" w:sz="0" w:space="0" w:color="auto"/>
        <w:right w:val="none" w:sz="0" w:space="0" w:color="auto"/>
      </w:divBdr>
    </w:div>
    <w:div w:id="812140830">
      <w:bodyDiv w:val="1"/>
      <w:marLeft w:val="0"/>
      <w:marRight w:val="0"/>
      <w:marTop w:val="0"/>
      <w:marBottom w:val="0"/>
      <w:divBdr>
        <w:top w:val="none" w:sz="0" w:space="0" w:color="auto"/>
        <w:left w:val="none" w:sz="0" w:space="0" w:color="auto"/>
        <w:bottom w:val="none" w:sz="0" w:space="0" w:color="auto"/>
        <w:right w:val="none" w:sz="0" w:space="0" w:color="auto"/>
      </w:divBdr>
    </w:div>
    <w:div w:id="812210200">
      <w:bodyDiv w:val="1"/>
      <w:marLeft w:val="0"/>
      <w:marRight w:val="0"/>
      <w:marTop w:val="0"/>
      <w:marBottom w:val="0"/>
      <w:divBdr>
        <w:top w:val="none" w:sz="0" w:space="0" w:color="auto"/>
        <w:left w:val="none" w:sz="0" w:space="0" w:color="auto"/>
        <w:bottom w:val="none" w:sz="0" w:space="0" w:color="auto"/>
        <w:right w:val="none" w:sz="0" w:space="0" w:color="auto"/>
      </w:divBdr>
    </w:div>
    <w:div w:id="812258102">
      <w:bodyDiv w:val="1"/>
      <w:marLeft w:val="0"/>
      <w:marRight w:val="0"/>
      <w:marTop w:val="0"/>
      <w:marBottom w:val="0"/>
      <w:divBdr>
        <w:top w:val="none" w:sz="0" w:space="0" w:color="auto"/>
        <w:left w:val="none" w:sz="0" w:space="0" w:color="auto"/>
        <w:bottom w:val="none" w:sz="0" w:space="0" w:color="auto"/>
        <w:right w:val="none" w:sz="0" w:space="0" w:color="auto"/>
      </w:divBdr>
    </w:div>
    <w:div w:id="812336543">
      <w:bodyDiv w:val="1"/>
      <w:marLeft w:val="0"/>
      <w:marRight w:val="0"/>
      <w:marTop w:val="0"/>
      <w:marBottom w:val="0"/>
      <w:divBdr>
        <w:top w:val="none" w:sz="0" w:space="0" w:color="auto"/>
        <w:left w:val="none" w:sz="0" w:space="0" w:color="auto"/>
        <w:bottom w:val="none" w:sz="0" w:space="0" w:color="auto"/>
        <w:right w:val="none" w:sz="0" w:space="0" w:color="auto"/>
      </w:divBdr>
    </w:div>
    <w:div w:id="812407778">
      <w:bodyDiv w:val="1"/>
      <w:marLeft w:val="0"/>
      <w:marRight w:val="0"/>
      <w:marTop w:val="0"/>
      <w:marBottom w:val="0"/>
      <w:divBdr>
        <w:top w:val="none" w:sz="0" w:space="0" w:color="auto"/>
        <w:left w:val="none" w:sz="0" w:space="0" w:color="auto"/>
        <w:bottom w:val="none" w:sz="0" w:space="0" w:color="auto"/>
        <w:right w:val="none" w:sz="0" w:space="0" w:color="auto"/>
      </w:divBdr>
    </w:div>
    <w:div w:id="812411419">
      <w:bodyDiv w:val="1"/>
      <w:marLeft w:val="0"/>
      <w:marRight w:val="0"/>
      <w:marTop w:val="0"/>
      <w:marBottom w:val="0"/>
      <w:divBdr>
        <w:top w:val="none" w:sz="0" w:space="0" w:color="auto"/>
        <w:left w:val="none" w:sz="0" w:space="0" w:color="auto"/>
        <w:bottom w:val="none" w:sz="0" w:space="0" w:color="auto"/>
        <w:right w:val="none" w:sz="0" w:space="0" w:color="auto"/>
      </w:divBdr>
    </w:div>
    <w:div w:id="812596788">
      <w:bodyDiv w:val="1"/>
      <w:marLeft w:val="0"/>
      <w:marRight w:val="0"/>
      <w:marTop w:val="0"/>
      <w:marBottom w:val="0"/>
      <w:divBdr>
        <w:top w:val="none" w:sz="0" w:space="0" w:color="auto"/>
        <w:left w:val="none" w:sz="0" w:space="0" w:color="auto"/>
        <w:bottom w:val="none" w:sz="0" w:space="0" w:color="auto"/>
        <w:right w:val="none" w:sz="0" w:space="0" w:color="auto"/>
      </w:divBdr>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602769">
      <w:bodyDiv w:val="1"/>
      <w:marLeft w:val="0"/>
      <w:marRight w:val="0"/>
      <w:marTop w:val="0"/>
      <w:marBottom w:val="0"/>
      <w:divBdr>
        <w:top w:val="none" w:sz="0" w:space="0" w:color="auto"/>
        <w:left w:val="none" w:sz="0" w:space="0" w:color="auto"/>
        <w:bottom w:val="none" w:sz="0" w:space="0" w:color="auto"/>
        <w:right w:val="none" w:sz="0" w:space="0" w:color="auto"/>
      </w:divBdr>
    </w:div>
    <w:div w:id="812717033">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259851">
      <w:bodyDiv w:val="1"/>
      <w:marLeft w:val="0"/>
      <w:marRight w:val="0"/>
      <w:marTop w:val="0"/>
      <w:marBottom w:val="0"/>
      <w:divBdr>
        <w:top w:val="none" w:sz="0" w:space="0" w:color="auto"/>
        <w:left w:val="none" w:sz="0" w:space="0" w:color="auto"/>
        <w:bottom w:val="none" w:sz="0" w:space="0" w:color="auto"/>
        <w:right w:val="none" w:sz="0" w:space="0" w:color="auto"/>
      </w:divBdr>
    </w:div>
    <w:div w:id="813333259">
      <w:bodyDiv w:val="1"/>
      <w:marLeft w:val="0"/>
      <w:marRight w:val="0"/>
      <w:marTop w:val="0"/>
      <w:marBottom w:val="0"/>
      <w:divBdr>
        <w:top w:val="none" w:sz="0" w:space="0" w:color="auto"/>
        <w:left w:val="none" w:sz="0" w:space="0" w:color="auto"/>
        <w:bottom w:val="none" w:sz="0" w:space="0" w:color="auto"/>
        <w:right w:val="none" w:sz="0" w:space="0" w:color="auto"/>
      </w:divBdr>
    </w:div>
    <w:div w:id="813448571">
      <w:bodyDiv w:val="1"/>
      <w:marLeft w:val="0"/>
      <w:marRight w:val="0"/>
      <w:marTop w:val="0"/>
      <w:marBottom w:val="0"/>
      <w:divBdr>
        <w:top w:val="none" w:sz="0" w:space="0" w:color="auto"/>
        <w:left w:val="none" w:sz="0" w:space="0" w:color="auto"/>
        <w:bottom w:val="none" w:sz="0" w:space="0" w:color="auto"/>
        <w:right w:val="none" w:sz="0" w:space="0" w:color="auto"/>
      </w:divBdr>
    </w:div>
    <w:div w:id="813520708">
      <w:bodyDiv w:val="1"/>
      <w:marLeft w:val="0"/>
      <w:marRight w:val="0"/>
      <w:marTop w:val="0"/>
      <w:marBottom w:val="0"/>
      <w:divBdr>
        <w:top w:val="none" w:sz="0" w:space="0" w:color="auto"/>
        <w:left w:val="none" w:sz="0" w:space="0" w:color="auto"/>
        <w:bottom w:val="none" w:sz="0" w:space="0" w:color="auto"/>
        <w:right w:val="none" w:sz="0" w:space="0" w:color="auto"/>
      </w:divBdr>
    </w:div>
    <w:div w:id="813525699">
      <w:bodyDiv w:val="1"/>
      <w:marLeft w:val="0"/>
      <w:marRight w:val="0"/>
      <w:marTop w:val="0"/>
      <w:marBottom w:val="0"/>
      <w:divBdr>
        <w:top w:val="none" w:sz="0" w:space="0" w:color="auto"/>
        <w:left w:val="none" w:sz="0" w:space="0" w:color="auto"/>
        <w:bottom w:val="none" w:sz="0" w:space="0" w:color="auto"/>
        <w:right w:val="none" w:sz="0" w:space="0" w:color="auto"/>
      </w:divBdr>
    </w:div>
    <w:div w:id="813911028">
      <w:bodyDiv w:val="1"/>
      <w:marLeft w:val="0"/>
      <w:marRight w:val="0"/>
      <w:marTop w:val="0"/>
      <w:marBottom w:val="0"/>
      <w:divBdr>
        <w:top w:val="none" w:sz="0" w:space="0" w:color="auto"/>
        <w:left w:val="none" w:sz="0" w:space="0" w:color="auto"/>
        <w:bottom w:val="none" w:sz="0" w:space="0" w:color="auto"/>
        <w:right w:val="none" w:sz="0" w:space="0" w:color="auto"/>
      </w:divBdr>
    </w:div>
    <w:div w:id="814181020">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488673">
      <w:bodyDiv w:val="1"/>
      <w:marLeft w:val="0"/>
      <w:marRight w:val="0"/>
      <w:marTop w:val="0"/>
      <w:marBottom w:val="0"/>
      <w:divBdr>
        <w:top w:val="none" w:sz="0" w:space="0" w:color="auto"/>
        <w:left w:val="none" w:sz="0" w:space="0" w:color="auto"/>
        <w:bottom w:val="none" w:sz="0" w:space="0" w:color="auto"/>
        <w:right w:val="none" w:sz="0" w:space="0" w:color="auto"/>
      </w:divBdr>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8825">
      <w:bodyDiv w:val="1"/>
      <w:marLeft w:val="0"/>
      <w:marRight w:val="0"/>
      <w:marTop w:val="0"/>
      <w:marBottom w:val="0"/>
      <w:divBdr>
        <w:top w:val="none" w:sz="0" w:space="0" w:color="auto"/>
        <w:left w:val="none" w:sz="0" w:space="0" w:color="auto"/>
        <w:bottom w:val="none" w:sz="0" w:space="0" w:color="auto"/>
        <w:right w:val="none" w:sz="0" w:space="0" w:color="auto"/>
      </w:divBdr>
    </w:div>
    <w:div w:id="814833273">
      <w:bodyDiv w:val="1"/>
      <w:marLeft w:val="0"/>
      <w:marRight w:val="0"/>
      <w:marTop w:val="0"/>
      <w:marBottom w:val="0"/>
      <w:divBdr>
        <w:top w:val="none" w:sz="0" w:space="0" w:color="auto"/>
        <w:left w:val="none" w:sz="0" w:space="0" w:color="auto"/>
        <w:bottom w:val="none" w:sz="0" w:space="0" w:color="auto"/>
        <w:right w:val="none" w:sz="0" w:space="0" w:color="auto"/>
      </w:divBdr>
    </w:div>
    <w:div w:id="814953567">
      <w:bodyDiv w:val="1"/>
      <w:marLeft w:val="0"/>
      <w:marRight w:val="0"/>
      <w:marTop w:val="0"/>
      <w:marBottom w:val="0"/>
      <w:divBdr>
        <w:top w:val="none" w:sz="0" w:space="0" w:color="auto"/>
        <w:left w:val="none" w:sz="0" w:space="0" w:color="auto"/>
        <w:bottom w:val="none" w:sz="0" w:space="0" w:color="auto"/>
        <w:right w:val="none" w:sz="0" w:space="0" w:color="auto"/>
      </w:divBdr>
    </w:div>
    <w:div w:id="815220039">
      <w:bodyDiv w:val="1"/>
      <w:marLeft w:val="0"/>
      <w:marRight w:val="0"/>
      <w:marTop w:val="0"/>
      <w:marBottom w:val="0"/>
      <w:divBdr>
        <w:top w:val="none" w:sz="0" w:space="0" w:color="auto"/>
        <w:left w:val="none" w:sz="0" w:space="0" w:color="auto"/>
        <w:bottom w:val="none" w:sz="0" w:space="0" w:color="auto"/>
        <w:right w:val="none" w:sz="0" w:space="0" w:color="auto"/>
      </w:divBdr>
    </w:div>
    <w:div w:id="815488264">
      <w:bodyDiv w:val="1"/>
      <w:marLeft w:val="0"/>
      <w:marRight w:val="0"/>
      <w:marTop w:val="0"/>
      <w:marBottom w:val="0"/>
      <w:divBdr>
        <w:top w:val="none" w:sz="0" w:space="0" w:color="auto"/>
        <w:left w:val="none" w:sz="0" w:space="0" w:color="auto"/>
        <w:bottom w:val="none" w:sz="0" w:space="0" w:color="auto"/>
        <w:right w:val="none" w:sz="0" w:space="0" w:color="auto"/>
      </w:divBdr>
    </w:div>
    <w:div w:id="815731647">
      <w:bodyDiv w:val="1"/>
      <w:marLeft w:val="0"/>
      <w:marRight w:val="0"/>
      <w:marTop w:val="0"/>
      <w:marBottom w:val="0"/>
      <w:divBdr>
        <w:top w:val="none" w:sz="0" w:space="0" w:color="auto"/>
        <w:left w:val="none" w:sz="0" w:space="0" w:color="auto"/>
        <w:bottom w:val="none" w:sz="0" w:space="0" w:color="auto"/>
        <w:right w:val="none" w:sz="0" w:space="0" w:color="auto"/>
      </w:divBdr>
    </w:div>
    <w:div w:id="815798450">
      <w:bodyDiv w:val="1"/>
      <w:marLeft w:val="0"/>
      <w:marRight w:val="0"/>
      <w:marTop w:val="0"/>
      <w:marBottom w:val="0"/>
      <w:divBdr>
        <w:top w:val="none" w:sz="0" w:space="0" w:color="auto"/>
        <w:left w:val="none" w:sz="0" w:space="0" w:color="auto"/>
        <w:bottom w:val="none" w:sz="0" w:space="0" w:color="auto"/>
        <w:right w:val="none" w:sz="0" w:space="0" w:color="auto"/>
      </w:divBdr>
    </w:div>
    <w:div w:id="815875451">
      <w:bodyDiv w:val="1"/>
      <w:marLeft w:val="0"/>
      <w:marRight w:val="0"/>
      <w:marTop w:val="0"/>
      <w:marBottom w:val="0"/>
      <w:divBdr>
        <w:top w:val="none" w:sz="0" w:space="0" w:color="auto"/>
        <w:left w:val="none" w:sz="0" w:space="0" w:color="auto"/>
        <w:bottom w:val="none" w:sz="0" w:space="0" w:color="auto"/>
        <w:right w:val="none" w:sz="0" w:space="0" w:color="auto"/>
      </w:divBdr>
    </w:div>
    <w:div w:id="816141961">
      <w:bodyDiv w:val="1"/>
      <w:marLeft w:val="0"/>
      <w:marRight w:val="0"/>
      <w:marTop w:val="0"/>
      <w:marBottom w:val="0"/>
      <w:divBdr>
        <w:top w:val="none" w:sz="0" w:space="0" w:color="auto"/>
        <w:left w:val="none" w:sz="0" w:space="0" w:color="auto"/>
        <w:bottom w:val="none" w:sz="0" w:space="0" w:color="auto"/>
        <w:right w:val="none" w:sz="0" w:space="0" w:color="auto"/>
      </w:divBdr>
    </w:div>
    <w:div w:id="816268275">
      <w:bodyDiv w:val="1"/>
      <w:marLeft w:val="0"/>
      <w:marRight w:val="0"/>
      <w:marTop w:val="0"/>
      <w:marBottom w:val="0"/>
      <w:divBdr>
        <w:top w:val="none" w:sz="0" w:space="0" w:color="auto"/>
        <w:left w:val="none" w:sz="0" w:space="0" w:color="auto"/>
        <w:bottom w:val="none" w:sz="0" w:space="0" w:color="auto"/>
        <w:right w:val="none" w:sz="0" w:space="0" w:color="auto"/>
      </w:divBdr>
    </w:div>
    <w:div w:id="816344015">
      <w:bodyDiv w:val="1"/>
      <w:marLeft w:val="0"/>
      <w:marRight w:val="0"/>
      <w:marTop w:val="0"/>
      <w:marBottom w:val="0"/>
      <w:divBdr>
        <w:top w:val="none" w:sz="0" w:space="0" w:color="auto"/>
        <w:left w:val="none" w:sz="0" w:space="0" w:color="auto"/>
        <w:bottom w:val="none" w:sz="0" w:space="0" w:color="auto"/>
        <w:right w:val="none" w:sz="0" w:space="0" w:color="auto"/>
      </w:divBdr>
    </w:div>
    <w:div w:id="816455670">
      <w:bodyDiv w:val="1"/>
      <w:marLeft w:val="0"/>
      <w:marRight w:val="0"/>
      <w:marTop w:val="0"/>
      <w:marBottom w:val="0"/>
      <w:divBdr>
        <w:top w:val="none" w:sz="0" w:space="0" w:color="auto"/>
        <w:left w:val="none" w:sz="0" w:space="0" w:color="auto"/>
        <w:bottom w:val="none" w:sz="0" w:space="0" w:color="auto"/>
        <w:right w:val="none" w:sz="0" w:space="0" w:color="auto"/>
      </w:divBdr>
    </w:div>
    <w:div w:id="816534196">
      <w:bodyDiv w:val="1"/>
      <w:marLeft w:val="0"/>
      <w:marRight w:val="0"/>
      <w:marTop w:val="0"/>
      <w:marBottom w:val="0"/>
      <w:divBdr>
        <w:top w:val="none" w:sz="0" w:space="0" w:color="auto"/>
        <w:left w:val="none" w:sz="0" w:space="0" w:color="auto"/>
        <w:bottom w:val="none" w:sz="0" w:space="0" w:color="auto"/>
        <w:right w:val="none" w:sz="0" w:space="0" w:color="auto"/>
      </w:divBdr>
    </w:div>
    <w:div w:id="816536755">
      <w:bodyDiv w:val="1"/>
      <w:marLeft w:val="0"/>
      <w:marRight w:val="0"/>
      <w:marTop w:val="0"/>
      <w:marBottom w:val="0"/>
      <w:divBdr>
        <w:top w:val="none" w:sz="0" w:space="0" w:color="auto"/>
        <w:left w:val="none" w:sz="0" w:space="0" w:color="auto"/>
        <w:bottom w:val="none" w:sz="0" w:space="0" w:color="auto"/>
        <w:right w:val="none" w:sz="0" w:space="0" w:color="auto"/>
      </w:divBdr>
    </w:div>
    <w:div w:id="816722779">
      <w:bodyDiv w:val="1"/>
      <w:marLeft w:val="0"/>
      <w:marRight w:val="0"/>
      <w:marTop w:val="0"/>
      <w:marBottom w:val="0"/>
      <w:divBdr>
        <w:top w:val="none" w:sz="0" w:space="0" w:color="auto"/>
        <w:left w:val="none" w:sz="0" w:space="0" w:color="auto"/>
        <w:bottom w:val="none" w:sz="0" w:space="0" w:color="auto"/>
        <w:right w:val="none" w:sz="0" w:space="0" w:color="auto"/>
      </w:divBdr>
    </w:div>
    <w:div w:id="816873258">
      <w:bodyDiv w:val="1"/>
      <w:marLeft w:val="0"/>
      <w:marRight w:val="0"/>
      <w:marTop w:val="0"/>
      <w:marBottom w:val="0"/>
      <w:divBdr>
        <w:top w:val="none" w:sz="0" w:space="0" w:color="auto"/>
        <w:left w:val="none" w:sz="0" w:space="0" w:color="auto"/>
        <w:bottom w:val="none" w:sz="0" w:space="0" w:color="auto"/>
        <w:right w:val="none" w:sz="0" w:space="0" w:color="auto"/>
      </w:divBdr>
    </w:div>
    <w:div w:id="817065313">
      <w:bodyDiv w:val="1"/>
      <w:marLeft w:val="0"/>
      <w:marRight w:val="0"/>
      <w:marTop w:val="0"/>
      <w:marBottom w:val="0"/>
      <w:divBdr>
        <w:top w:val="none" w:sz="0" w:space="0" w:color="auto"/>
        <w:left w:val="none" w:sz="0" w:space="0" w:color="auto"/>
        <w:bottom w:val="none" w:sz="0" w:space="0" w:color="auto"/>
        <w:right w:val="none" w:sz="0" w:space="0" w:color="auto"/>
      </w:divBdr>
    </w:div>
    <w:div w:id="817069924">
      <w:bodyDiv w:val="1"/>
      <w:marLeft w:val="0"/>
      <w:marRight w:val="0"/>
      <w:marTop w:val="0"/>
      <w:marBottom w:val="0"/>
      <w:divBdr>
        <w:top w:val="none" w:sz="0" w:space="0" w:color="auto"/>
        <w:left w:val="none" w:sz="0" w:space="0" w:color="auto"/>
        <w:bottom w:val="none" w:sz="0" w:space="0" w:color="auto"/>
        <w:right w:val="none" w:sz="0" w:space="0" w:color="auto"/>
      </w:divBdr>
    </w:div>
    <w:div w:id="817109006">
      <w:bodyDiv w:val="1"/>
      <w:marLeft w:val="0"/>
      <w:marRight w:val="0"/>
      <w:marTop w:val="0"/>
      <w:marBottom w:val="0"/>
      <w:divBdr>
        <w:top w:val="none" w:sz="0" w:space="0" w:color="auto"/>
        <w:left w:val="none" w:sz="0" w:space="0" w:color="auto"/>
        <w:bottom w:val="none" w:sz="0" w:space="0" w:color="auto"/>
        <w:right w:val="none" w:sz="0" w:space="0" w:color="auto"/>
      </w:divBdr>
    </w:div>
    <w:div w:id="817258693">
      <w:bodyDiv w:val="1"/>
      <w:marLeft w:val="0"/>
      <w:marRight w:val="0"/>
      <w:marTop w:val="0"/>
      <w:marBottom w:val="0"/>
      <w:divBdr>
        <w:top w:val="none" w:sz="0" w:space="0" w:color="auto"/>
        <w:left w:val="none" w:sz="0" w:space="0" w:color="auto"/>
        <w:bottom w:val="none" w:sz="0" w:space="0" w:color="auto"/>
        <w:right w:val="none" w:sz="0" w:space="0" w:color="auto"/>
      </w:divBdr>
    </w:div>
    <w:div w:id="817384276">
      <w:bodyDiv w:val="1"/>
      <w:marLeft w:val="0"/>
      <w:marRight w:val="0"/>
      <w:marTop w:val="0"/>
      <w:marBottom w:val="0"/>
      <w:divBdr>
        <w:top w:val="none" w:sz="0" w:space="0" w:color="auto"/>
        <w:left w:val="none" w:sz="0" w:space="0" w:color="auto"/>
        <w:bottom w:val="none" w:sz="0" w:space="0" w:color="auto"/>
        <w:right w:val="none" w:sz="0" w:space="0" w:color="auto"/>
      </w:divBdr>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579">
      <w:bodyDiv w:val="1"/>
      <w:marLeft w:val="0"/>
      <w:marRight w:val="0"/>
      <w:marTop w:val="0"/>
      <w:marBottom w:val="0"/>
      <w:divBdr>
        <w:top w:val="none" w:sz="0" w:space="0" w:color="auto"/>
        <w:left w:val="none" w:sz="0" w:space="0" w:color="auto"/>
        <w:bottom w:val="none" w:sz="0" w:space="0" w:color="auto"/>
        <w:right w:val="none" w:sz="0" w:space="0" w:color="auto"/>
      </w:divBdr>
    </w:div>
    <w:div w:id="817501377">
      <w:bodyDiv w:val="1"/>
      <w:marLeft w:val="0"/>
      <w:marRight w:val="0"/>
      <w:marTop w:val="0"/>
      <w:marBottom w:val="0"/>
      <w:divBdr>
        <w:top w:val="none" w:sz="0" w:space="0" w:color="auto"/>
        <w:left w:val="none" w:sz="0" w:space="0" w:color="auto"/>
        <w:bottom w:val="none" w:sz="0" w:space="0" w:color="auto"/>
        <w:right w:val="none" w:sz="0" w:space="0" w:color="auto"/>
      </w:divBdr>
    </w:div>
    <w:div w:id="817766574">
      <w:bodyDiv w:val="1"/>
      <w:marLeft w:val="0"/>
      <w:marRight w:val="0"/>
      <w:marTop w:val="0"/>
      <w:marBottom w:val="0"/>
      <w:divBdr>
        <w:top w:val="none" w:sz="0" w:space="0" w:color="auto"/>
        <w:left w:val="none" w:sz="0" w:space="0" w:color="auto"/>
        <w:bottom w:val="none" w:sz="0" w:space="0" w:color="auto"/>
        <w:right w:val="none" w:sz="0" w:space="0" w:color="auto"/>
      </w:divBdr>
    </w:div>
    <w:div w:id="817768209">
      <w:bodyDiv w:val="1"/>
      <w:marLeft w:val="0"/>
      <w:marRight w:val="0"/>
      <w:marTop w:val="0"/>
      <w:marBottom w:val="0"/>
      <w:divBdr>
        <w:top w:val="none" w:sz="0" w:space="0" w:color="auto"/>
        <w:left w:val="none" w:sz="0" w:space="0" w:color="auto"/>
        <w:bottom w:val="none" w:sz="0" w:space="0" w:color="auto"/>
        <w:right w:val="none" w:sz="0" w:space="0" w:color="auto"/>
      </w:divBdr>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7965248">
      <w:bodyDiv w:val="1"/>
      <w:marLeft w:val="0"/>
      <w:marRight w:val="0"/>
      <w:marTop w:val="0"/>
      <w:marBottom w:val="0"/>
      <w:divBdr>
        <w:top w:val="none" w:sz="0" w:space="0" w:color="auto"/>
        <w:left w:val="none" w:sz="0" w:space="0" w:color="auto"/>
        <w:bottom w:val="none" w:sz="0" w:space="0" w:color="auto"/>
        <w:right w:val="none" w:sz="0" w:space="0" w:color="auto"/>
      </w:divBdr>
    </w:div>
    <w:div w:id="818421922">
      <w:bodyDiv w:val="1"/>
      <w:marLeft w:val="0"/>
      <w:marRight w:val="0"/>
      <w:marTop w:val="0"/>
      <w:marBottom w:val="0"/>
      <w:divBdr>
        <w:top w:val="none" w:sz="0" w:space="0" w:color="auto"/>
        <w:left w:val="none" w:sz="0" w:space="0" w:color="auto"/>
        <w:bottom w:val="none" w:sz="0" w:space="0" w:color="auto"/>
        <w:right w:val="none" w:sz="0" w:space="0" w:color="auto"/>
      </w:divBdr>
    </w:div>
    <w:div w:id="818493923">
      <w:bodyDiv w:val="1"/>
      <w:marLeft w:val="0"/>
      <w:marRight w:val="0"/>
      <w:marTop w:val="0"/>
      <w:marBottom w:val="0"/>
      <w:divBdr>
        <w:top w:val="none" w:sz="0" w:space="0" w:color="auto"/>
        <w:left w:val="none" w:sz="0" w:space="0" w:color="auto"/>
        <w:bottom w:val="none" w:sz="0" w:space="0" w:color="auto"/>
        <w:right w:val="none" w:sz="0" w:space="0" w:color="auto"/>
      </w:divBdr>
    </w:div>
    <w:div w:id="818771046">
      <w:bodyDiv w:val="1"/>
      <w:marLeft w:val="0"/>
      <w:marRight w:val="0"/>
      <w:marTop w:val="0"/>
      <w:marBottom w:val="0"/>
      <w:divBdr>
        <w:top w:val="none" w:sz="0" w:space="0" w:color="auto"/>
        <w:left w:val="none" w:sz="0" w:space="0" w:color="auto"/>
        <w:bottom w:val="none" w:sz="0" w:space="0" w:color="auto"/>
        <w:right w:val="none" w:sz="0" w:space="0" w:color="auto"/>
      </w:divBdr>
    </w:div>
    <w:div w:id="818811113">
      <w:bodyDiv w:val="1"/>
      <w:marLeft w:val="0"/>
      <w:marRight w:val="0"/>
      <w:marTop w:val="0"/>
      <w:marBottom w:val="0"/>
      <w:divBdr>
        <w:top w:val="none" w:sz="0" w:space="0" w:color="auto"/>
        <w:left w:val="none" w:sz="0" w:space="0" w:color="auto"/>
        <w:bottom w:val="none" w:sz="0" w:space="0" w:color="auto"/>
        <w:right w:val="none" w:sz="0" w:space="0" w:color="auto"/>
      </w:divBdr>
    </w:div>
    <w:div w:id="819151148">
      <w:bodyDiv w:val="1"/>
      <w:marLeft w:val="0"/>
      <w:marRight w:val="0"/>
      <w:marTop w:val="0"/>
      <w:marBottom w:val="0"/>
      <w:divBdr>
        <w:top w:val="none" w:sz="0" w:space="0" w:color="auto"/>
        <w:left w:val="none" w:sz="0" w:space="0" w:color="auto"/>
        <w:bottom w:val="none" w:sz="0" w:space="0" w:color="auto"/>
        <w:right w:val="none" w:sz="0" w:space="0" w:color="auto"/>
      </w:divBdr>
    </w:div>
    <w:div w:id="819270918">
      <w:bodyDiv w:val="1"/>
      <w:marLeft w:val="0"/>
      <w:marRight w:val="0"/>
      <w:marTop w:val="0"/>
      <w:marBottom w:val="0"/>
      <w:divBdr>
        <w:top w:val="none" w:sz="0" w:space="0" w:color="auto"/>
        <w:left w:val="none" w:sz="0" w:space="0" w:color="auto"/>
        <w:bottom w:val="none" w:sz="0" w:space="0" w:color="auto"/>
        <w:right w:val="none" w:sz="0" w:space="0" w:color="auto"/>
      </w:divBdr>
    </w:div>
    <w:div w:id="819418927">
      <w:bodyDiv w:val="1"/>
      <w:marLeft w:val="0"/>
      <w:marRight w:val="0"/>
      <w:marTop w:val="0"/>
      <w:marBottom w:val="0"/>
      <w:divBdr>
        <w:top w:val="none" w:sz="0" w:space="0" w:color="auto"/>
        <w:left w:val="none" w:sz="0" w:space="0" w:color="auto"/>
        <w:bottom w:val="none" w:sz="0" w:space="0" w:color="auto"/>
        <w:right w:val="none" w:sz="0" w:space="0" w:color="auto"/>
      </w:divBdr>
    </w:div>
    <w:div w:id="819466487">
      <w:bodyDiv w:val="1"/>
      <w:marLeft w:val="0"/>
      <w:marRight w:val="0"/>
      <w:marTop w:val="0"/>
      <w:marBottom w:val="0"/>
      <w:divBdr>
        <w:top w:val="none" w:sz="0" w:space="0" w:color="auto"/>
        <w:left w:val="none" w:sz="0" w:space="0" w:color="auto"/>
        <w:bottom w:val="none" w:sz="0" w:space="0" w:color="auto"/>
        <w:right w:val="none" w:sz="0" w:space="0" w:color="auto"/>
      </w:divBdr>
    </w:div>
    <w:div w:id="819539506">
      <w:bodyDiv w:val="1"/>
      <w:marLeft w:val="0"/>
      <w:marRight w:val="0"/>
      <w:marTop w:val="0"/>
      <w:marBottom w:val="0"/>
      <w:divBdr>
        <w:top w:val="none" w:sz="0" w:space="0" w:color="auto"/>
        <w:left w:val="none" w:sz="0" w:space="0" w:color="auto"/>
        <w:bottom w:val="none" w:sz="0" w:space="0" w:color="auto"/>
        <w:right w:val="none" w:sz="0" w:space="0" w:color="auto"/>
      </w:divBdr>
    </w:div>
    <w:div w:id="819612812">
      <w:bodyDiv w:val="1"/>
      <w:marLeft w:val="0"/>
      <w:marRight w:val="0"/>
      <w:marTop w:val="0"/>
      <w:marBottom w:val="0"/>
      <w:divBdr>
        <w:top w:val="none" w:sz="0" w:space="0" w:color="auto"/>
        <w:left w:val="none" w:sz="0" w:space="0" w:color="auto"/>
        <w:bottom w:val="none" w:sz="0" w:space="0" w:color="auto"/>
        <w:right w:val="none" w:sz="0" w:space="0" w:color="auto"/>
      </w:divBdr>
    </w:div>
    <w:div w:id="819617675">
      <w:bodyDiv w:val="1"/>
      <w:marLeft w:val="0"/>
      <w:marRight w:val="0"/>
      <w:marTop w:val="0"/>
      <w:marBottom w:val="0"/>
      <w:divBdr>
        <w:top w:val="none" w:sz="0" w:space="0" w:color="auto"/>
        <w:left w:val="none" w:sz="0" w:space="0" w:color="auto"/>
        <w:bottom w:val="none" w:sz="0" w:space="0" w:color="auto"/>
        <w:right w:val="none" w:sz="0" w:space="0" w:color="auto"/>
      </w:divBdr>
    </w:div>
    <w:div w:id="819659647">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89980">
      <w:bodyDiv w:val="1"/>
      <w:marLeft w:val="0"/>
      <w:marRight w:val="0"/>
      <w:marTop w:val="0"/>
      <w:marBottom w:val="0"/>
      <w:divBdr>
        <w:top w:val="none" w:sz="0" w:space="0" w:color="auto"/>
        <w:left w:val="none" w:sz="0" w:space="0" w:color="auto"/>
        <w:bottom w:val="none" w:sz="0" w:space="0" w:color="auto"/>
        <w:right w:val="none" w:sz="0" w:space="0" w:color="auto"/>
      </w:divBdr>
    </w:div>
    <w:div w:id="820578025">
      <w:bodyDiv w:val="1"/>
      <w:marLeft w:val="0"/>
      <w:marRight w:val="0"/>
      <w:marTop w:val="0"/>
      <w:marBottom w:val="0"/>
      <w:divBdr>
        <w:top w:val="none" w:sz="0" w:space="0" w:color="auto"/>
        <w:left w:val="none" w:sz="0" w:space="0" w:color="auto"/>
        <w:bottom w:val="none" w:sz="0" w:space="0" w:color="auto"/>
        <w:right w:val="none" w:sz="0" w:space="0" w:color="auto"/>
      </w:divBdr>
    </w:div>
    <w:div w:id="820804523">
      <w:bodyDiv w:val="1"/>
      <w:marLeft w:val="0"/>
      <w:marRight w:val="0"/>
      <w:marTop w:val="0"/>
      <w:marBottom w:val="0"/>
      <w:divBdr>
        <w:top w:val="none" w:sz="0" w:space="0" w:color="auto"/>
        <w:left w:val="none" w:sz="0" w:space="0" w:color="auto"/>
        <w:bottom w:val="none" w:sz="0" w:space="0" w:color="auto"/>
        <w:right w:val="none" w:sz="0" w:space="0" w:color="auto"/>
      </w:divBdr>
    </w:div>
    <w:div w:id="821000920">
      <w:bodyDiv w:val="1"/>
      <w:marLeft w:val="0"/>
      <w:marRight w:val="0"/>
      <w:marTop w:val="0"/>
      <w:marBottom w:val="0"/>
      <w:divBdr>
        <w:top w:val="none" w:sz="0" w:space="0" w:color="auto"/>
        <w:left w:val="none" w:sz="0" w:space="0" w:color="auto"/>
        <w:bottom w:val="none" w:sz="0" w:space="0" w:color="auto"/>
        <w:right w:val="none" w:sz="0" w:space="0" w:color="auto"/>
      </w:divBdr>
    </w:div>
    <w:div w:id="821312225">
      <w:bodyDiv w:val="1"/>
      <w:marLeft w:val="0"/>
      <w:marRight w:val="0"/>
      <w:marTop w:val="0"/>
      <w:marBottom w:val="0"/>
      <w:divBdr>
        <w:top w:val="none" w:sz="0" w:space="0" w:color="auto"/>
        <w:left w:val="none" w:sz="0" w:space="0" w:color="auto"/>
        <w:bottom w:val="none" w:sz="0" w:space="0" w:color="auto"/>
        <w:right w:val="none" w:sz="0" w:space="0" w:color="auto"/>
      </w:divBdr>
    </w:div>
    <w:div w:id="821581710">
      <w:bodyDiv w:val="1"/>
      <w:marLeft w:val="0"/>
      <w:marRight w:val="0"/>
      <w:marTop w:val="0"/>
      <w:marBottom w:val="0"/>
      <w:divBdr>
        <w:top w:val="none" w:sz="0" w:space="0" w:color="auto"/>
        <w:left w:val="none" w:sz="0" w:space="0" w:color="auto"/>
        <w:bottom w:val="none" w:sz="0" w:space="0" w:color="auto"/>
        <w:right w:val="none" w:sz="0" w:space="0" w:color="auto"/>
      </w:divBdr>
    </w:div>
    <w:div w:id="821853826">
      <w:bodyDiv w:val="1"/>
      <w:marLeft w:val="0"/>
      <w:marRight w:val="0"/>
      <w:marTop w:val="0"/>
      <w:marBottom w:val="0"/>
      <w:divBdr>
        <w:top w:val="none" w:sz="0" w:space="0" w:color="auto"/>
        <w:left w:val="none" w:sz="0" w:space="0" w:color="auto"/>
        <w:bottom w:val="none" w:sz="0" w:space="0" w:color="auto"/>
        <w:right w:val="none" w:sz="0" w:space="0" w:color="auto"/>
      </w:divBdr>
    </w:div>
    <w:div w:id="821893686">
      <w:bodyDiv w:val="1"/>
      <w:marLeft w:val="0"/>
      <w:marRight w:val="0"/>
      <w:marTop w:val="0"/>
      <w:marBottom w:val="0"/>
      <w:divBdr>
        <w:top w:val="none" w:sz="0" w:space="0" w:color="auto"/>
        <w:left w:val="none" w:sz="0" w:space="0" w:color="auto"/>
        <w:bottom w:val="none" w:sz="0" w:space="0" w:color="auto"/>
        <w:right w:val="none" w:sz="0" w:space="0" w:color="auto"/>
      </w:divBdr>
    </w:div>
    <w:div w:id="822045097">
      <w:bodyDiv w:val="1"/>
      <w:marLeft w:val="0"/>
      <w:marRight w:val="0"/>
      <w:marTop w:val="0"/>
      <w:marBottom w:val="0"/>
      <w:divBdr>
        <w:top w:val="none" w:sz="0" w:space="0" w:color="auto"/>
        <w:left w:val="none" w:sz="0" w:space="0" w:color="auto"/>
        <w:bottom w:val="none" w:sz="0" w:space="0" w:color="auto"/>
        <w:right w:val="none" w:sz="0" w:space="0" w:color="auto"/>
      </w:divBdr>
    </w:div>
    <w:div w:id="822046273">
      <w:bodyDiv w:val="1"/>
      <w:marLeft w:val="0"/>
      <w:marRight w:val="0"/>
      <w:marTop w:val="0"/>
      <w:marBottom w:val="0"/>
      <w:divBdr>
        <w:top w:val="none" w:sz="0" w:space="0" w:color="auto"/>
        <w:left w:val="none" w:sz="0" w:space="0" w:color="auto"/>
        <w:bottom w:val="none" w:sz="0" w:space="0" w:color="auto"/>
        <w:right w:val="none" w:sz="0" w:space="0" w:color="auto"/>
      </w:divBdr>
    </w:div>
    <w:div w:id="82211568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2161285">
      <w:bodyDiv w:val="1"/>
      <w:marLeft w:val="0"/>
      <w:marRight w:val="0"/>
      <w:marTop w:val="0"/>
      <w:marBottom w:val="0"/>
      <w:divBdr>
        <w:top w:val="none" w:sz="0" w:space="0" w:color="auto"/>
        <w:left w:val="none" w:sz="0" w:space="0" w:color="auto"/>
        <w:bottom w:val="none" w:sz="0" w:space="0" w:color="auto"/>
        <w:right w:val="none" w:sz="0" w:space="0" w:color="auto"/>
      </w:divBdr>
    </w:div>
    <w:div w:id="822353573">
      <w:bodyDiv w:val="1"/>
      <w:marLeft w:val="0"/>
      <w:marRight w:val="0"/>
      <w:marTop w:val="0"/>
      <w:marBottom w:val="0"/>
      <w:divBdr>
        <w:top w:val="none" w:sz="0" w:space="0" w:color="auto"/>
        <w:left w:val="none" w:sz="0" w:space="0" w:color="auto"/>
        <w:bottom w:val="none" w:sz="0" w:space="0" w:color="auto"/>
        <w:right w:val="none" w:sz="0" w:space="0" w:color="auto"/>
      </w:divBdr>
    </w:div>
    <w:div w:id="822354528">
      <w:bodyDiv w:val="1"/>
      <w:marLeft w:val="0"/>
      <w:marRight w:val="0"/>
      <w:marTop w:val="0"/>
      <w:marBottom w:val="0"/>
      <w:divBdr>
        <w:top w:val="none" w:sz="0" w:space="0" w:color="auto"/>
        <w:left w:val="none" w:sz="0" w:space="0" w:color="auto"/>
        <w:bottom w:val="none" w:sz="0" w:space="0" w:color="auto"/>
        <w:right w:val="none" w:sz="0" w:space="0" w:color="auto"/>
      </w:divBdr>
    </w:div>
    <w:div w:id="822547194">
      <w:bodyDiv w:val="1"/>
      <w:marLeft w:val="0"/>
      <w:marRight w:val="0"/>
      <w:marTop w:val="0"/>
      <w:marBottom w:val="0"/>
      <w:divBdr>
        <w:top w:val="none" w:sz="0" w:space="0" w:color="auto"/>
        <w:left w:val="none" w:sz="0" w:space="0" w:color="auto"/>
        <w:bottom w:val="none" w:sz="0" w:space="0" w:color="auto"/>
        <w:right w:val="none" w:sz="0" w:space="0" w:color="auto"/>
      </w:divBdr>
    </w:div>
    <w:div w:id="822619131">
      <w:bodyDiv w:val="1"/>
      <w:marLeft w:val="0"/>
      <w:marRight w:val="0"/>
      <w:marTop w:val="0"/>
      <w:marBottom w:val="0"/>
      <w:divBdr>
        <w:top w:val="none" w:sz="0" w:space="0" w:color="auto"/>
        <w:left w:val="none" w:sz="0" w:space="0" w:color="auto"/>
        <w:bottom w:val="none" w:sz="0" w:space="0" w:color="auto"/>
        <w:right w:val="none" w:sz="0" w:space="0" w:color="auto"/>
      </w:divBdr>
    </w:div>
    <w:div w:id="822623082">
      <w:bodyDiv w:val="1"/>
      <w:marLeft w:val="0"/>
      <w:marRight w:val="0"/>
      <w:marTop w:val="0"/>
      <w:marBottom w:val="0"/>
      <w:divBdr>
        <w:top w:val="none" w:sz="0" w:space="0" w:color="auto"/>
        <w:left w:val="none" w:sz="0" w:space="0" w:color="auto"/>
        <w:bottom w:val="none" w:sz="0" w:space="0" w:color="auto"/>
        <w:right w:val="none" w:sz="0" w:space="0" w:color="auto"/>
      </w:divBdr>
    </w:div>
    <w:div w:id="822702709">
      <w:bodyDiv w:val="1"/>
      <w:marLeft w:val="0"/>
      <w:marRight w:val="0"/>
      <w:marTop w:val="0"/>
      <w:marBottom w:val="0"/>
      <w:divBdr>
        <w:top w:val="none" w:sz="0" w:space="0" w:color="auto"/>
        <w:left w:val="none" w:sz="0" w:space="0" w:color="auto"/>
        <w:bottom w:val="none" w:sz="0" w:space="0" w:color="auto"/>
        <w:right w:val="none" w:sz="0" w:space="0" w:color="auto"/>
      </w:divBdr>
    </w:div>
    <w:div w:id="822745969">
      <w:bodyDiv w:val="1"/>
      <w:marLeft w:val="0"/>
      <w:marRight w:val="0"/>
      <w:marTop w:val="0"/>
      <w:marBottom w:val="0"/>
      <w:divBdr>
        <w:top w:val="none" w:sz="0" w:space="0" w:color="auto"/>
        <w:left w:val="none" w:sz="0" w:space="0" w:color="auto"/>
        <w:bottom w:val="none" w:sz="0" w:space="0" w:color="auto"/>
        <w:right w:val="none" w:sz="0" w:space="0" w:color="auto"/>
      </w:divBdr>
    </w:div>
    <w:div w:id="823007042">
      <w:bodyDiv w:val="1"/>
      <w:marLeft w:val="0"/>
      <w:marRight w:val="0"/>
      <w:marTop w:val="0"/>
      <w:marBottom w:val="0"/>
      <w:divBdr>
        <w:top w:val="none" w:sz="0" w:space="0" w:color="auto"/>
        <w:left w:val="none" w:sz="0" w:space="0" w:color="auto"/>
        <w:bottom w:val="none" w:sz="0" w:space="0" w:color="auto"/>
        <w:right w:val="none" w:sz="0" w:space="0" w:color="auto"/>
      </w:divBdr>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085179">
      <w:bodyDiv w:val="1"/>
      <w:marLeft w:val="0"/>
      <w:marRight w:val="0"/>
      <w:marTop w:val="0"/>
      <w:marBottom w:val="0"/>
      <w:divBdr>
        <w:top w:val="none" w:sz="0" w:space="0" w:color="auto"/>
        <w:left w:val="none" w:sz="0" w:space="0" w:color="auto"/>
        <w:bottom w:val="none" w:sz="0" w:space="0" w:color="auto"/>
        <w:right w:val="none" w:sz="0" w:space="0" w:color="auto"/>
      </w:divBdr>
    </w:div>
    <w:div w:id="823542661">
      <w:bodyDiv w:val="1"/>
      <w:marLeft w:val="0"/>
      <w:marRight w:val="0"/>
      <w:marTop w:val="0"/>
      <w:marBottom w:val="0"/>
      <w:divBdr>
        <w:top w:val="none" w:sz="0" w:space="0" w:color="auto"/>
        <w:left w:val="none" w:sz="0" w:space="0" w:color="auto"/>
        <w:bottom w:val="none" w:sz="0" w:space="0" w:color="auto"/>
        <w:right w:val="none" w:sz="0" w:space="0" w:color="auto"/>
      </w:divBdr>
    </w:div>
    <w:div w:id="823547283">
      <w:bodyDiv w:val="1"/>
      <w:marLeft w:val="0"/>
      <w:marRight w:val="0"/>
      <w:marTop w:val="0"/>
      <w:marBottom w:val="0"/>
      <w:divBdr>
        <w:top w:val="none" w:sz="0" w:space="0" w:color="auto"/>
        <w:left w:val="none" w:sz="0" w:space="0" w:color="auto"/>
        <w:bottom w:val="none" w:sz="0" w:space="0" w:color="auto"/>
        <w:right w:val="none" w:sz="0" w:space="0" w:color="auto"/>
      </w:divBdr>
    </w:div>
    <w:div w:id="823813140">
      <w:bodyDiv w:val="1"/>
      <w:marLeft w:val="0"/>
      <w:marRight w:val="0"/>
      <w:marTop w:val="0"/>
      <w:marBottom w:val="0"/>
      <w:divBdr>
        <w:top w:val="none" w:sz="0" w:space="0" w:color="auto"/>
        <w:left w:val="none" w:sz="0" w:space="0" w:color="auto"/>
        <w:bottom w:val="none" w:sz="0" w:space="0" w:color="auto"/>
        <w:right w:val="none" w:sz="0" w:space="0" w:color="auto"/>
      </w:divBdr>
    </w:div>
    <w:div w:id="823815799">
      <w:bodyDiv w:val="1"/>
      <w:marLeft w:val="0"/>
      <w:marRight w:val="0"/>
      <w:marTop w:val="0"/>
      <w:marBottom w:val="0"/>
      <w:divBdr>
        <w:top w:val="none" w:sz="0" w:space="0" w:color="auto"/>
        <w:left w:val="none" w:sz="0" w:space="0" w:color="auto"/>
        <w:bottom w:val="none" w:sz="0" w:space="0" w:color="auto"/>
        <w:right w:val="none" w:sz="0" w:space="0" w:color="auto"/>
      </w:divBdr>
    </w:div>
    <w:div w:id="823937059">
      <w:bodyDiv w:val="1"/>
      <w:marLeft w:val="0"/>
      <w:marRight w:val="0"/>
      <w:marTop w:val="0"/>
      <w:marBottom w:val="0"/>
      <w:divBdr>
        <w:top w:val="none" w:sz="0" w:space="0" w:color="auto"/>
        <w:left w:val="none" w:sz="0" w:space="0" w:color="auto"/>
        <w:bottom w:val="none" w:sz="0" w:space="0" w:color="auto"/>
        <w:right w:val="none" w:sz="0" w:space="0" w:color="auto"/>
      </w:divBdr>
    </w:div>
    <w:div w:id="824010683">
      <w:bodyDiv w:val="1"/>
      <w:marLeft w:val="0"/>
      <w:marRight w:val="0"/>
      <w:marTop w:val="0"/>
      <w:marBottom w:val="0"/>
      <w:divBdr>
        <w:top w:val="none" w:sz="0" w:space="0" w:color="auto"/>
        <w:left w:val="none" w:sz="0" w:space="0" w:color="auto"/>
        <w:bottom w:val="none" w:sz="0" w:space="0" w:color="auto"/>
        <w:right w:val="none" w:sz="0" w:space="0" w:color="auto"/>
      </w:divBdr>
    </w:div>
    <w:div w:id="824056441">
      <w:bodyDiv w:val="1"/>
      <w:marLeft w:val="0"/>
      <w:marRight w:val="0"/>
      <w:marTop w:val="0"/>
      <w:marBottom w:val="0"/>
      <w:divBdr>
        <w:top w:val="none" w:sz="0" w:space="0" w:color="auto"/>
        <w:left w:val="none" w:sz="0" w:space="0" w:color="auto"/>
        <w:bottom w:val="none" w:sz="0" w:space="0" w:color="auto"/>
        <w:right w:val="none" w:sz="0" w:space="0" w:color="auto"/>
      </w:divBdr>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396271">
      <w:bodyDiv w:val="1"/>
      <w:marLeft w:val="0"/>
      <w:marRight w:val="0"/>
      <w:marTop w:val="0"/>
      <w:marBottom w:val="0"/>
      <w:divBdr>
        <w:top w:val="none" w:sz="0" w:space="0" w:color="auto"/>
        <w:left w:val="none" w:sz="0" w:space="0" w:color="auto"/>
        <w:bottom w:val="none" w:sz="0" w:space="0" w:color="auto"/>
        <w:right w:val="none" w:sz="0" w:space="0" w:color="auto"/>
      </w:divBdr>
    </w:div>
    <w:div w:id="824933737">
      <w:bodyDiv w:val="1"/>
      <w:marLeft w:val="0"/>
      <w:marRight w:val="0"/>
      <w:marTop w:val="0"/>
      <w:marBottom w:val="0"/>
      <w:divBdr>
        <w:top w:val="none" w:sz="0" w:space="0" w:color="auto"/>
        <w:left w:val="none" w:sz="0" w:space="0" w:color="auto"/>
        <w:bottom w:val="none" w:sz="0" w:space="0" w:color="auto"/>
        <w:right w:val="none" w:sz="0" w:space="0" w:color="auto"/>
      </w:divBdr>
    </w:div>
    <w:div w:id="825049090">
      <w:bodyDiv w:val="1"/>
      <w:marLeft w:val="0"/>
      <w:marRight w:val="0"/>
      <w:marTop w:val="0"/>
      <w:marBottom w:val="0"/>
      <w:divBdr>
        <w:top w:val="none" w:sz="0" w:space="0" w:color="auto"/>
        <w:left w:val="none" w:sz="0" w:space="0" w:color="auto"/>
        <w:bottom w:val="none" w:sz="0" w:space="0" w:color="auto"/>
        <w:right w:val="none" w:sz="0" w:space="0" w:color="auto"/>
      </w:divBdr>
    </w:div>
    <w:div w:id="825241284">
      <w:bodyDiv w:val="1"/>
      <w:marLeft w:val="0"/>
      <w:marRight w:val="0"/>
      <w:marTop w:val="0"/>
      <w:marBottom w:val="0"/>
      <w:divBdr>
        <w:top w:val="none" w:sz="0" w:space="0" w:color="auto"/>
        <w:left w:val="none" w:sz="0" w:space="0" w:color="auto"/>
        <w:bottom w:val="none" w:sz="0" w:space="0" w:color="auto"/>
        <w:right w:val="none" w:sz="0" w:space="0" w:color="auto"/>
      </w:divBdr>
    </w:div>
    <w:div w:id="825785820">
      <w:bodyDiv w:val="1"/>
      <w:marLeft w:val="0"/>
      <w:marRight w:val="0"/>
      <w:marTop w:val="0"/>
      <w:marBottom w:val="0"/>
      <w:divBdr>
        <w:top w:val="none" w:sz="0" w:space="0" w:color="auto"/>
        <w:left w:val="none" w:sz="0" w:space="0" w:color="auto"/>
        <w:bottom w:val="none" w:sz="0" w:space="0" w:color="auto"/>
        <w:right w:val="none" w:sz="0" w:space="0" w:color="auto"/>
      </w:divBdr>
    </w:div>
    <w:div w:id="825970313">
      <w:bodyDiv w:val="1"/>
      <w:marLeft w:val="0"/>
      <w:marRight w:val="0"/>
      <w:marTop w:val="0"/>
      <w:marBottom w:val="0"/>
      <w:divBdr>
        <w:top w:val="none" w:sz="0" w:space="0" w:color="auto"/>
        <w:left w:val="none" w:sz="0" w:space="0" w:color="auto"/>
        <w:bottom w:val="none" w:sz="0" w:space="0" w:color="auto"/>
        <w:right w:val="none" w:sz="0" w:space="0" w:color="auto"/>
      </w:divBdr>
    </w:div>
    <w:div w:id="825976192">
      <w:bodyDiv w:val="1"/>
      <w:marLeft w:val="0"/>
      <w:marRight w:val="0"/>
      <w:marTop w:val="0"/>
      <w:marBottom w:val="0"/>
      <w:divBdr>
        <w:top w:val="none" w:sz="0" w:space="0" w:color="auto"/>
        <w:left w:val="none" w:sz="0" w:space="0" w:color="auto"/>
        <w:bottom w:val="none" w:sz="0" w:space="0" w:color="auto"/>
        <w:right w:val="none" w:sz="0" w:space="0" w:color="auto"/>
      </w:divBdr>
    </w:div>
    <w:div w:id="826016052">
      <w:bodyDiv w:val="1"/>
      <w:marLeft w:val="0"/>
      <w:marRight w:val="0"/>
      <w:marTop w:val="0"/>
      <w:marBottom w:val="0"/>
      <w:divBdr>
        <w:top w:val="none" w:sz="0" w:space="0" w:color="auto"/>
        <w:left w:val="none" w:sz="0" w:space="0" w:color="auto"/>
        <w:bottom w:val="none" w:sz="0" w:space="0" w:color="auto"/>
        <w:right w:val="none" w:sz="0" w:space="0" w:color="auto"/>
      </w:divBdr>
    </w:div>
    <w:div w:id="826283235">
      <w:bodyDiv w:val="1"/>
      <w:marLeft w:val="0"/>
      <w:marRight w:val="0"/>
      <w:marTop w:val="0"/>
      <w:marBottom w:val="0"/>
      <w:divBdr>
        <w:top w:val="none" w:sz="0" w:space="0" w:color="auto"/>
        <w:left w:val="none" w:sz="0" w:space="0" w:color="auto"/>
        <w:bottom w:val="none" w:sz="0" w:space="0" w:color="auto"/>
        <w:right w:val="none" w:sz="0" w:space="0" w:color="auto"/>
      </w:divBdr>
    </w:div>
    <w:div w:id="826288475">
      <w:bodyDiv w:val="1"/>
      <w:marLeft w:val="0"/>
      <w:marRight w:val="0"/>
      <w:marTop w:val="0"/>
      <w:marBottom w:val="0"/>
      <w:divBdr>
        <w:top w:val="none" w:sz="0" w:space="0" w:color="auto"/>
        <w:left w:val="none" w:sz="0" w:space="0" w:color="auto"/>
        <w:bottom w:val="none" w:sz="0" w:space="0" w:color="auto"/>
        <w:right w:val="none" w:sz="0" w:space="0" w:color="auto"/>
      </w:divBdr>
    </w:div>
    <w:div w:id="826365925">
      <w:bodyDiv w:val="1"/>
      <w:marLeft w:val="0"/>
      <w:marRight w:val="0"/>
      <w:marTop w:val="0"/>
      <w:marBottom w:val="0"/>
      <w:divBdr>
        <w:top w:val="none" w:sz="0" w:space="0" w:color="auto"/>
        <w:left w:val="none" w:sz="0" w:space="0" w:color="auto"/>
        <w:bottom w:val="none" w:sz="0" w:space="0" w:color="auto"/>
        <w:right w:val="none" w:sz="0" w:space="0" w:color="auto"/>
      </w:divBdr>
    </w:div>
    <w:div w:id="826436945">
      <w:bodyDiv w:val="1"/>
      <w:marLeft w:val="0"/>
      <w:marRight w:val="0"/>
      <w:marTop w:val="0"/>
      <w:marBottom w:val="0"/>
      <w:divBdr>
        <w:top w:val="none" w:sz="0" w:space="0" w:color="auto"/>
        <w:left w:val="none" w:sz="0" w:space="0" w:color="auto"/>
        <w:bottom w:val="none" w:sz="0" w:space="0" w:color="auto"/>
        <w:right w:val="none" w:sz="0" w:space="0" w:color="auto"/>
      </w:divBdr>
    </w:div>
    <w:div w:id="826440569">
      <w:bodyDiv w:val="1"/>
      <w:marLeft w:val="0"/>
      <w:marRight w:val="0"/>
      <w:marTop w:val="0"/>
      <w:marBottom w:val="0"/>
      <w:divBdr>
        <w:top w:val="none" w:sz="0" w:space="0" w:color="auto"/>
        <w:left w:val="none" w:sz="0" w:space="0" w:color="auto"/>
        <w:bottom w:val="none" w:sz="0" w:space="0" w:color="auto"/>
        <w:right w:val="none" w:sz="0" w:space="0" w:color="auto"/>
      </w:divBdr>
    </w:div>
    <w:div w:id="826440847">
      <w:bodyDiv w:val="1"/>
      <w:marLeft w:val="0"/>
      <w:marRight w:val="0"/>
      <w:marTop w:val="0"/>
      <w:marBottom w:val="0"/>
      <w:divBdr>
        <w:top w:val="none" w:sz="0" w:space="0" w:color="auto"/>
        <w:left w:val="none" w:sz="0" w:space="0" w:color="auto"/>
        <w:bottom w:val="none" w:sz="0" w:space="0" w:color="auto"/>
        <w:right w:val="none" w:sz="0" w:space="0" w:color="auto"/>
      </w:divBdr>
    </w:div>
    <w:div w:id="826551047">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949">
      <w:bodyDiv w:val="1"/>
      <w:marLeft w:val="0"/>
      <w:marRight w:val="0"/>
      <w:marTop w:val="0"/>
      <w:marBottom w:val="0"/>
      <w:divBdr>
        <w:top w:val="none" w:sz="0" w:space="0" w:color="auto"/>
        <w:left w:val="none" w:sz="0" w:space="0" w:color="auto"/>
        <w:bottom w:val="none" w:sz="0" w:space="0" w:color="auto"/>
        <w:right w:val="none" w:sz="0" w:space="0" w:color="auto"/>
      </w:divBdr>
    </w:div>
    <w:div w:id="827358602">
      <w:bodyDiv w:val="1"/>
      <w:marLeft w:val="0"/>
      <w:marRight w:val="0"/>
      <w:marTop w:val="0"/>
      <w:marBottom w:val="0"/>
      <w:divBdr>
        <w:top w:val="none" w:sz="0" w:space="0" w:color="auto"/>
        <w:left w:val="none" w:sz="0" w:space="0" w:color="auto"/>
        <w:bottom w:val="none" w:sz="0" w:space="0" w:color="auto"/>
        <w:right w:val="none" w:sz="0" w:space="0" w:color="auto"/>
      </w:divBdr>
    </w:div>
    <w:div w:id="827479110">
      <w:bodyDiv w:val="1"/>
      <w:marLeft w:val="0"/>
      <w:marRight w:val="0"/>
      <w:marTop w:val="0"/>
      <w:marBottom w:val="0"/>
      <w:divBdr>
        <w:top w:val="none" w:sz="0" w:space="0" w:color="auto"/>
        <w:left w:val="none" w:sz="0" w:space="0" w:color="auto"/>
        <w:bottom w:val="none" w:sz="0" w:space="0" w:color="auto"/>
        <w:right w:val="none" w:sz="0" w:space="0" w:color="auto"/>
      </w:divBdr>
    </w:div>
    <w:div w:id="827482163">
      <w:bodyDiv w:val="1"/>
      <w:marLeft w:val="0"/>
      <w:marRight w:val="0"/>
      <w:marTop w:val="0"/>
      <w:marBottom w:val="0"/>
      <w:divBdr>
        <w:top w:val="none" w:sz="0" w:space="0" w:color="auto"/>
        <w:left w:val="none" w:sz="0" w:space="0" w:color="auto"/>
        <w:bottom w:val="none" w:sz="0" w:space="0" w:color="auto"/>
        <w:right w:val="none" w:sz="0" w:space="0" w:color="auto"/>
      </w:divBdr>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599897">
      <w:bodyDiv w:val="1"/>
      <w:marLeft w:val="0"/>
      <w:marRight w:val="0"/>
      <w:marTop w:val="0"/>
      <w:marBottom w:val="0"/>
      <w:divBdr>
        <w:top w:val="none" w:sz="0" w:space="0" w:color="auto"/>
        <w:left w:val="none" w:sz="0" w:space="0" w:color="auto"/>
        <w:bottom w:val="none" w:sz="0" w:space="0" w:color="auto"/>
        <w:right w:val="none" w:sz="0" w:space="0" w:color="auto"/>
      </w:divBdr>
    </w:div>
    <w:div w:id="827743809">
      <w:bodyDiv w:val="1"/>
      <w:marLeft w:val="0"/>
      <w:marRight w:val="0"/>
      <w:marTop w:val="0"/>
      <w:marBottom w:val="0"/>
      <w:divBdr>
        <w:top w:val="none" w:sz="0" w:space="0" w:color="auto"/>
        <w:left w:val="none" w:sz="0" w:space="0" w:color="auto"/>
        <w:bottom w:val="none" w:sz="0" w:space="0" w:color="auto"/>
        <w:right w:val="none" w:sz="0" w:space="0" w:color="auto"/>
      </w:divBdr>
    </w:div>
    <w:div w:id="827746679">
      <w:bodyDiv w:val="1"/>
      <w:marLeft w:val="0"/>
      <w:marRight w:val="0"/>
      <w:marTop w:val="0"/>
      <w:marBottom w:val="0"/>
      <w:divBdr>
        <w:top w:val="none" w:sz="0" w:space="0" w:color="auto"/>
        <w:left w:val="none" w:sz="0" w:space="0" w:color="auto"/>
        <w:bottom w:val="none" w:sz="0" w:space="0" w:color="auto"/>
        <w:right w:val="none" w:sz="0" w:space="0" w:color="auto"/>
      </w:divBdr>
    </w:div>
    <w:div w:id="827863968">
      <w:bodyDiv w:val="1"/>
      <w:marLeft w:val="0"/>
      <w:marRight w:val="0"/>
      <w:marTop w:val="0"/>
      <w:marBottom w:val="0"/>
      <w:divBdr>
        <w:top w:val="none" w:sz="0" w:space="0" w:color="auto"/>
        <w:left w:val="none" w:sz="0" w:space="0" w:color="auto"/>
        <w:bottom w:val="none" w:sz="0" w:space="0" w:color="auto"/>
        <w:right w:val="none" w:sz="0" w:space="0" w:color="auto"/>
      </w:divBdr>
    </w:div>
    <w:div w:id="827983822">
      <w:bodyDiv w:val="1"/>
      <w:marLeft w:val="0"/>
      <w:marRight w:val="0"/>
      <w:marTop w:val="0"/>
      <w:marBottom w:val="0"/>
      <w:divBdr>
        <w:top w:val="none" w:sz="0" w:space="0" w:color="auto"/>
        <w:left w:val="none" w:sz="0" w:space="0" w:color="auto"/>
        <w:bottom w:val="none" w:sz="0" w:space="0" w:color="auto"/>
        <w:right w:val="none" w:sz="0" w:space="0" w:color="auto"/>
      </w:divBdr>
    </w:div>
    <w:div w:id="828060735">
      <w:bodyDiv w:val="1"/>
      <w:marLeft w:val="0"/>
      <w:marRight w:val="0"/>
      <w:marTop w:val="0"/>
      <w:marBottom w:val="0"/>
      <w:divBdr>
        <w:top w:val="none" w:sz="0" w:space="0" w:color="auto"/>
        <w:left w:val="none" w:sz="0" w:space="0" w:color="auto"/>
        <w:bottom w:val="none" w:sz="0" w:space="0" w:color="auto"/>
        <w:right w:val="none" w:sz="0" w:space="0" w:color="auto"/>
      </w:divBdr>
    </w:div>
    <w:div w:id="828399701">
      <w:bodyDiv w:val="1"/>
      <w:marLeft w:val="0"/>
      <w:marRight w:val="0"/>
      <w:marTop w:val="0"/>
      <w:marBottom w:val="0"/>
      <w:divBdr>
        <w:top w:val="none" w:sz="0" w:space="0" w:color="auto"/>
        <w:left w:val="none" w:sz="0" w:space="0" w:color="auto"/>
        <w:bottom w:val="none" w:sz="0" w:space="0" w:color="auto"/>
        <w:right w:val="none" w:sz="0" w:space="0" w:color="auto"/>
      </w:divBdr>
    </w:div>
    <w:div w:id="828447236">
      <w:bodyDiv w:val="1"/>
      <w:marLeft w:val="0"/>
      <w:marRight w:val="0"/>
      <w:marTop w:val="0"/>
      <w:marBottom w:val="0"/>
      <w:divBdr>
        <w:top w:val="none" w:sz="0" w:space="0" w:color="auto"/>
        <w:left w:val="none" w:sz="0" w:space="0" w:color="auto"/>
        <w:bottom w:val="none" w:sz="0" w:space="0" w:color="auto"/>
        <w:right w:val="none" w:sz="0" w:space="0" w:color="auto"/>
      </w:divBdr>
    </w:div>
    <w:div w:id="828637739">
      <w:bodyDiv w:val="1"/>
      <w:marLeft w:val="0"/>
      <w:marRight w:val="0"/>
      <w:marTop w:val="0"/>
      <w:marBottom w:val="0"/>
      <w:divBdr>
        <w:top w:val="none" w:sz="0" w:space="0" w:color="auto"/>
        <w:left w:val="none" w:sz="0" w:space="0" w:color="auto"/>
        <w:bottom w:val="none" w:sz="0" w:space="0" w:color="auto"/>
        <w:right w:val="none" w:sz="0" w:space="0" w:color="auto"/>
      </w:divBdr>
    </w:div>
    <w:div w:id="828667607">
      <w:bodyDiv w:val="1"/>
      <w:marLeft w:val="0"/>
      <w:marRight w:val="0"/>
      <w:marTop w:val="0"/>
      <w:marBottom w:val="0"/>
      <w:divBdr>
        <w:top w:val="none" w:sz="0" w:space="0" w:color="auto"/>
        <w:left w:val="none" w:sz="0" w:space="0" w:color="auto"/>
        <w:bottom w:val="none" w:sz="0" w:space="0" w:color="auto"/>
        <w:right w:val="none" w:sz="0" w:space="0" w:color="auto"/>
      </w:divBdr>
    </w:div>
    <w:div w:id="828715693">
      <w:bodyDiv w:val="1"/>
      <w:marLeft w:val="0"/>
      <w:marRight w:val="0"/>
      <w:marTop w:val="0"/>
      <w:marBottom w:val="0"/>
      <w:divBdr>
        <w:top w:val="none" w:sz="0" w:space="0" w:color="auto"/>
        <w:left w:val="none" w:sz="0" w:space="0" w:color="auto"/>
        <w:bottom w:val="none" w:sz="0" w:space="0" w:color="auto"/>
        <w:right w:val="none" w:sz="0" w:space="0" w:color="auto"/>
      </w:divBdr>
    </w:div>
    <w:div w:id="828794130">
      <w:bodyDiv w:val="1"/>
      <w:marLeft w:val="0"/>
      <w:marRight w:val="0"/>
      <w:marTop w:val="0"/>
      <w:marBottom w:val="0"/>
      <w:divBdr>
        <w:top w:val="none" w:sz="0" w:space="0" w:color="auto"/>
        <w:left w:val="none" w:sz="0" w:space="0" w:color="auto"/>
        <w:bottom w:val="none" w:sz="0" w:space="0" w:color="auto"/>
        <w:right w:val="none" w:sz="0" w:space="0" w:color="auto"/>
      </w:divBdr>
    </w:div>
    <w:div w:id="828866023">
      <w:bodyDiv w:val="1"/>
      <w:marLeft w:val="0"/>
      <w:marRight w:val="0"/>
      <w:marTop w:val="0"/>
      <w:marBottom w:val="0"/>
      <w:divBdr>
        <w:top w:val="none" w:sz="0" w:space="0" w:color="auto"/>
        <w:left w:val="none" w:sz="0" w:space="0" w:color="auto"/>
        <w:bottom w:val="none" w:sz="0" w:space="0" w:color="auto"/>
        <w:right w:val="none" w:sz="0" w:space="0" w:color="auto"/>
      </w:divBdr>
    </w:div>
    <w:div w:id="828985918">
      <w:bodyDiv w:val="1"/>
      <w:marLeft w:val="0"/>
      <w:marRight w:val="0"/>
      <w:marTop w:val="0"/>
      <w:marBottom w:val="0"/>
      <w:divBdr>
        <w:top w:val="none" w:sz="0" w:space="0" w:color="auto"/>
        <w:left w:val="none" w:sz="0" w:space="0" w:color="auto"/>
        <w:bottom w:val="none" w:sz="0" w:space="0" w:color="auto"/>
        <w:right w:val="none" w:sz="0" w:space="0" w:color="auto"/>
      </w:divBdr>
    </w:div>
    <w:div w:id="829058304">
      <w:bodyDiv w:val="1"/>
      <w:marLeft w:val="0"/>
      <w:marRight w:val="0"/>
      <w:marTop w:val="0"/>
      <w:marBottom w:val="0"/>
      <w:divBdr>
        <w:top w:val="none" w:sz="0" w:space="0" w:color="auto"/>
        <w:left w:val="none" w:sz="0" w:space="0" w:color="auto"/>
        <w:bottom w:val="none" w:sz="0" w:space="0" w:color="auto"/>
        <w:right w:val="none" w:sz="0" w:space="0" w:color="auto"/>
      </w:divBdr>
    </w:div>
    <w:div w:id="829293837">
      <w:bodyDiv w:val="1"/>
      <w:marLeft w:val="0"/>
      <w:marRight w:val="0"/>
      <w:marTop w:val="0"/>
      <w:marBottom w:val="0"/>
      <w:divBdr>
        <w:top w:val="none" w:sz="0" w:space="0" w:color="auto"/>
        <w:left w:val="none" w:sz="0" w:space="0" w:color="auto"/>
        <w:bottom w:val="none" w:sz="0" w:space="0" w:color="auto"/>
        <w:right w:val="none" w:sz="0" w:space="0" w:color="auto"/>
      </w:divBdr>
    </w:div>
    <w:div w:id="829369785">
      <w:bodyDiv w:val="1"/>
      <w:marLeft w:val="0"/>
      <w:marRight w:val="0"/>
      <w:marTop w:val="0"/>
      <w:marBottom w:val="0"/>
      <w:divBdr>
        <w:top w:val="none" w:sz="0" w:space="0" w:color="auto"/>
        <w:left w:val="none" w:sz="0" w:space="0" w:color="auto"/>
        <w:bottom w:val="none" w:sz="0" w:space="0" w:color="auto"/>
        <w:right w:val="none" w:sz="0" w:space="0" w:color="auto"/>
      </w:divBdr>
    </w:div>
    <w:div w:id="829563403">
      <w:bodyDiv w:val="1"/>
      <w:marLeft w:val="0"/>
      <w:marRight w:val="0"/>
      <w:marTop w:val="0"/>
      <w:marBottom w:val="0"/>
      <w:divBdr>
        <w:top w:val="none" w:sz="0" w:space="0" w:color="auto"/>
        <w:left w:val="none" w:sz="0" w:space="0" w:color="auto"/>
        <w:bottom w:val="none" w:sz="0" w:space="0" w:color="auto"/>
        <w:right w:val="none" w:sz="0" w:space="0" w:color="auto"/>
      </w:divBdr>
    </w:div>
    <w:div w:id="829566311">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787">
      <w:bodyDiv w:val="1"/>
      <w:marLeft w:val="0"/>
      <w:marRight w:val="0"/>
      <w:marTop w:val="0"/>
      <w:marBottom w:val="0"/>
      <w:divBdr>
        <w:top w:val="none" w:sz="0" w:space="0" w:color="auto"/>
        <w:left w:val="none" w:sz="0" w:space="0" w:color="auto"/>
        <w:bottom w:val="none" w:sz="0" w:space="0" w:color="auto"/>
        <w:right w:val="none" w:sz="0" w:space="0" w:color="auto"/>
      </w:divBdr>
    </w:div>
    <w:div w:id="830213669">
      <w:bodyDiv w:val="1"/>
      <w:marLeft w:val="0"/>
      <w:marRight w:val="0"/>
      <w:marTop w:val="0"/>
      <w:marBottom w:val="0"/>
      <w:divBdr>
        <w:top w:val="none" w:sz="0" w:space="0" w:color="auto"/>
        <w:left w:val="none" w:sz="0" w:space="0" w:color="auto"/>
        <w:bottom w:val="none" w:sz="0" w:space="0" w:color="auto"/>
        <w:right w:val="none" w:sz="0" w:space="0" w:color="auto"/>
      </w:divBdr>
    </w:div>
    <w:div w:id="830220484">
      <w:bodyDiv w:val="1"/>
      <w:marLeft w:val="0"/>
      <w:marRight w:val="0"/>
      <w:marTop w:val="0"/>
      <w:marBottom w:val="0"/>
      <w:divBdr>
        <w:top w:val="none" w:sz="0" w:space="0" w:color="auto"/>
        <w:left w:val="none" w:sz="0" w:space="0" w:color="auto"/>
        <w:bottom w:val="none" w:sz="0" w:space="0" w:color="auto"/>
        <w:right w:val="none" w:sz="0" w:space="0" w:color="auto"/>
      </w:divBdr>
    </w:div>
    <w:div w:id="830490799">
      <w:bodyDiv w:val="1"/>
      <w:marLeft w:val="0"/>
      <w:marRight w:val="0"/>
      <w:marTop w:val="0"/>
      <w:marBottom w:val="0"/>
      <w:divBdr>
        <w:top w:val="none" w:sz="0" w:space="0" w:color="auto"/>
        <w:left w:val="none" w:sz="0" w:space="0" w:color="auto"/>
        <w:bottom w:val="none" w:sz="0" w:space="0" w:color="auto"/>
        <w:right w:val="none" w:sz="0" w:space="0" w:color="auto"/>
      </w:divBdr>
    </w:div>
    <w:div w:id="830560047">
      <w:bodyDiv w:val="1"/>
      <w:marLeft w:val="0"/>
      <w:marRight w:val="0"/>
      <w:marTop w:val="0"/>
      <w:marBottom w:val="0"/>
      <w:divBdr>
        <w:top w:val="none" w:sz="0" w:space="0" w:color="auto"/>
        <w:left w:val="none" w:sz="0" w:space="0" w:color="auto"/>
        <w:bottom w:val="none" w:sz="0" w:space="0" w:color="auto"/>
        <w:right w:val="none" w:sz="0" w:space="0" w:color="auto"/>
      </w:divBdr>
    </w:div>
    <w:div w:id="830633178">
      <w:bodyDiv w:val="1"/>
      <w:marLeft w:val="0"/>
      <w:marRight w:val="0"/>
      <w:marTop w:val="0"/>
      <w:marBottom w:val="0"/>
      <w:divBdr>
        <w:top w:val="none" w:sz="0" w:space="0" w:color="auto"/>
        <w:left w:val="none" w:sz="0" w:space="0" w:color="auto"/>
        <w:bottom w:val="none" w:sz="0" w:space="0" w:color="auto"/>
        <w:right w:val="none" w:sz="0" w:space="0" w:color="auto"/>
      </w:divBdr>
    </w:div>
    <w:div w:id="830634406">
      <w:bodyDiv w:val="1"/>
      <w:marLeft w:val="0"/>
      <w:marRight w:val="0"/>
      <w:marTop w:val="0"/>
      <w:marBottom w:val="0"/>
      <w:divBdr>
        <w:top w:val="none" w:sz="0" w:space="0" w:color="auto"/>
        <w:left w:val="none" w:sz="0" w:space="0" w:color="auto"/>
        <w:bottom w:val="none" w:sz="0" w:space="0" w:color="auto"/>
        <w:right w:val="none" w:sz="0" w:space="0" w:color="auto"/>
      </w:divBdr>
    </w:div>
    <w:div w:id="830684671">
      <w:bodyDiv w:val="1"/>
      <w:marLeft w:val="0"/>
      <w:marRight w:val="0"/>
      <w:marTop w:val="0"/>
      <w:marBottom w:val="0"/>
      <w:divBdr>
        <w:top w:val="none" w:sz="0" w:space="0" w:color="auto"/>
        <w:left w:val="none" w:sz="0" w:space="0" w:color="auto"/>
        <w:bottom w:val="none" w:sz="0" w:space="0" w:color="auto"/>
        <w:right w:val="none" w:sz="0" w:space="0" w:color="auto"/>
      </w:divBdr>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0759398">
      <w:bodyDiv w:val="1"/>
      <w:marLeft w:val="0"/>
      <w:marRight w:val="0"/>
      <w:marTop w:val="0"/>
      <w:marBottom w:val="0"/>
      <w:divBdr>
        <w:top w:val="none" w:sz="0" w:space="0" w:color="auto"/>
        <w:left w:val="none" w:sz="0" w:space="0" w:color="auto"/>
        <w:bottom w:val="none" w:sz="0" w:space="0" w:color="auto"/>
        <w:right w:val="none" w:sz="0" w:space="0" w:color="auto"/>
      </w:divBdr>
    </w:div>
    <w:div w:id="830827020">
      <w:bodyDiv w:val="1"/>
      <w:marLeft w:val="0"/>
      <w:marRight w:val="0"/>
      <w:marTop w:val="0"/>
      <w:marBottom w:val="0"/>
      <w:divBdr>
        <w:top w:val="none" w:sz="0" w:space="0" w:color="auto"/>
        <w:left w:val="none" w:sz="0" w:space="0" w:color="auto"/>
        <w:bottom w:val="none" w:sz="0" w:space="0" w:color="auto"/>
        <w:right w:val="none" w:sz="0" w:space="0" w:color="auto"/>
      </w:divBdr>
    </w:div>
    <w:div w:id="830877508">
      <w:bodyDiv w:val="1"/>
      <w:marLeft w:val="0"/>
      <w:marRight w:val="0"/>
      <w:marTop w:val="0"/>
      <w:marBottom w:val="0"/>
      <w:divBdr>
        <w:top w:val="none" w:sz="0" w:space="0" w:color="auto"/>
        <w:left w:val="none" w:sz="0" w:space="0" w:color="auto"/>
        <w:bottom w:val="none" w:sz="0" w:space="0" w:color="auto"/>
        <w:right w:val="none" w:sz="0" w:space="0" w:color="auto"/>
      </w:divBdr>
    </w:div>
    <w:div w:id="830945386">
      <w:bodyDiv w:val="1"/>
      <w:marLeft w:val="0"/>
      <w:marRight w:val="0"/>
      <w:marTop w:val="0"/>
      <w:marBottom w:val="0"/>
      <w:divBdr>
        <w:top w:val="none" w:sz="0" w:space="0" w:color="auto"/>
        <w:left w:val="none" w:sz="0" w:space="0" w:color="auto"/>
        <w:bottom w:val="none" w:sz="0" w:space="0" w:color="auto"/>
        <w:right w:val="none" w:sz="0" w:space="0" w:color="auto"/>
      </w:divBdr>
    </w:div>
    <w:div w:id="831214669">
      <w:bodyDiv w:val="1"/>
      <w:marLeft w:val="0"/>
      <w:marRight w:val="0"/>
      <w:marTop w:val="0"/>
      <w:marBottom w:val="0"/>
      <w:divBdr>
        <w:top w:val="none" w:sz="0" w:space="0" w:color="auto"/>
        <w:left w:val="none" w:sz="0" w:space="0" w:color="auto"/>
        <w:bottom w:val="none" w:sz="0" w:space="0" w:color="auto"/>
        <w:right w:val="none" w:sz="0" w:space="0" w:color="auto"/>
      </w:divBdr>
    </w:div>
    <w:div w:id="831260378">
      <w:bodyDiv w:val="1"/>
      <w:marLeft w:val="0"/>
      <w:marRight w:val="0"/>
      <w:marTop w:val="0"/>
      <w:marBottom w:val="0"/>
      <w:divBdr>
        <w:top w:val="none" w:sz="0" w:space="0" w:color="auto"/>
        <w:left w:val="none" w:sz="0" w:space="0" w:color="auto"/>
        <w:bottom w:val="none" w:sz="0" w:space="0" w:color="auto"/>
        <w:right w:val="none" w:sz="0" w:space="0" w:color="auto"/>
      </w:divBdr>
    </w:div>
    <w:div w:id="831339732">
      <w:bodyDiv w:val="1"/>
      <w:marLeft w:val="0"/>
      <w:marRight w:val="0"/>
      <w:marTop w:val="0"/>
      <w:marBottom w:val="0"/>
      <w:divBdr>
        <w:top w:val="none" w:sz="0" w:space="0" w:color="auto"/>
        <w:left w:val="none" w:sz="0" w:space="0" w:color="auto"/>
        <w:bottom w:val="none" w:sz="0" w:space="0" w:color="auto"/>
        <w:right w:val="none" w:sz="0" w:space="0" w:color="auto"/>
      </w:divBdr>
    </w:div>
    <w:div w:id="831409644">
      <w:bodyDiv w:val="1"/>
      <w:marLeft w:val="0"/>
      <w:marRight w:val="0"/>
      <w:marTop w:val="0"/>
      <w:marBottom w:val="0"/>
      <w:divBdr>
        <w:top w:val="none" w:sz="0" w:space="0" w:color="auto"/>
        <w:left w:val="none" w:sz="0" w:space="0" w:color="auto"/>
        <w:bottom w:val="none" w:sz="0" w:space="0" w:color="auto"/>
        <w:right w:val="none" w:sz="0" w:space="0" w:color="auto"/>
      </w:divBdr>
    </w:div>
    <w:div w:id="831868464">
      <w:bodyDiv w:val="1"/>
      <w:marLeft w:val="0"/>
      <w:marRight w:val="0"/>
      <w:marTop w:val="0"/>
      <w:marBottom w:val="0"/>
      <w:divBdr>
        <w:top w:val="none" w:sz="0" w:space="0" w:color="auto"/>
        <w:left w:val="none" w:sz="0" w:space="0" w:color="auto"/>
        <w:bottom w:val="none" w:sz="0" w:space="0" w:color="auto"/>
        <w:right w:val="none" w:sz="0" w:space="0" w:color="auto"/>
      </w:divBdr>
    </w:div>
    <w:div w:id="832260794">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525931">
      <w:bodyDiv w:val="1"/>
      <w:marLeft w:val="0"/>
      <w:marRight w:val="0"/>
      <w:marTop w:val="0"/>
      <w:marBottom w:val="0"/>
      <w:divBdr>
        <w:top w:val="none" w:sz="0" w:space="0" w:color="auto"/>
        <w:left w:val="none" w:sz="0" w:space="0" w:color="auto"/>
        <w:bottom w:val="none" w:sz="0" w:space="0" w:color="auto"/>
        <w:right w:val="none" w:sz="0" w:space="0" w:color="auto"/>
      </w:divBdr>
    </w:div>
    <w:div w:id="832724707">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2913094">
      <w:bodyDiv w:val="1"/>
      <w:marLeft w:val="0"/>
      <w:marRight w:val="0"/>
      <w:marTop w:val="0"/>
      <w:marBottom w:val="0"/>
      <w:divBdr>
        <w:top w:val="none" w:sz="0" w:space="0" w:color="auto"/>
        <w:left w:val="none" w:sz="0" w:space="0" w:color="auto"/>
        <w:bottom w:val="none" w:sz="0" w:space="0" w:color="auto"/>
        <w:right w:val="none" w:sz="0" w:space="0" w:color="auto"/>
      </w:divBdr>
    </w:div>
    <w:div w:id="832916644">
      <w:bodyDiv w:val="1"/>
      <w:marLeft w:val="0"/>
      <w:marRight w:val="0"/>
      <w:marTop w:val="0"/>
      <w:marBottom w:val="0"/>
      <w:divBdr>
        <w:top w:val="none" w:sz="0" w:space="0" w:color="auto"/>
        <w:left w:val="none" w:sz="0" w:space="0" w:color="auto"/>
        <w:bottom w:val="none" w:sz="0" w:space="0" w:color="auto"/>
        <w:right w:val="none" w:sz="0" w:space="0" w:color="auto"/>
      </w:divBdr>
    </w:div>
    <w:div w:id="833110956">
      <w:bodyDiv w:val="1"/>
      <w:marLeft w:val="0"/>
      <w:marRight w:val="0"/>
      <w:marTop w:val="0"/>
      <w:marBottom w:val="0"/>
      <w:divBdr>
        <w:top w:val="none" w:sz="0" w:space="0" w:color="auto"/>
        <w:left w:val="none" w:sz="0" w:space="0" w:color="auto"/>
        <w:bottom w:val="none" w:sz="0" w:space="0" w:color="auto"/>
        <w:right w:val="none" w:sz="0" w:space="0" w:color="auto"/>
      </w:divBdr>
    </w:div>
    <w:div w:id="833494873">
      <w:bodyDiv w:val="1"/>
      <w:marLeft w:val="0"/>
      <w:marRight w:val="0"/>
      <w:marTop w:val="0"/>
      <w:marBottom w:val="0"/>
      <w:divBdr>
        <w:top w:val="none" w:sz="0" w:space="0" w:color="auto"/>
        <w:left w:val="none" w:sz="0" w:space="0" w:color="auto"/>
        <w:bottom w:val="none" w:sz="0" w:space="0" w:color="auto"/>
        <w:right w:val="none" w:sz="0" w:space="0" w:color="auto"/>
      </w:divBdr>
    </w:div>
    <w:div w:id="833566059">
      <w:bodyDiv w:val="1"/>
      <w:marLeft w:val="0"/>
      <w:marRight w:val="0"/>
      <w:marTop w:val="0"/>
      <w:marBottom w:val="0"/>
      <w:divBdr>
        <w:top w:val="none" w:sz="0" w:space="0" w:color="auto"/>
        <w:left w:val="none" w:sz="0" w:space="0" w:color="auto"/>
        <w:bottom w:val="none" w:sz="0" w:space="0" w:color="auto"/>
        <w:right w:val="none" w:sz="0" w:space="0" w:color="auto"/>
      </w:divBdr>
    </w:div>
    <w:div w:id="833646637">
      <w:bodyDiv w:val="1"/>
      <w:marLeft w:val="0"/>
      <w:marRight w:val="0"/>
      <w:marTop w:val="0"/>
      <w:marBottom w:val="0"/>
      <w:divBdr>
        <w:top w:val="none" w:sz="0" w:space="0" w:color="auto"/>
        <w:left w:val="none" w:sz="0" w:space="0" w:color="auto"/>
        <w:bottom w:val="none" w:sz="0" w:space="0" w:color="auto"/>
        <w:right w:val="none" w:sz="0" w:space="0" w:color="auto"/>
      </w:divBdr>
    </w:div>
    <w:div w:id="833687511">
      <w:bodyDiv w:val="1"/>
      <w:marLeft w:val="0"/>
      <w:marRight w:val="0"/>
      <w:marTop w:val="0"/>
      <w:marBottom w:val="0"/>
      <w:divBdr>
        <w:top w:val="none" w:sz="0" w:space="0" w:color="auto"/>
        <w:left w:val="none" w:sz="0" w:space="0" w:color="auto"/>
        <w:bottom w:val="none" w:sz="0" w:space="0" w:color="auto"/>
        <w:right w:val="none" w:sz="0" w:space="0" w:color="auto"/>
      </w:divBdr>
    </w:div>
    <w:div w:id="833761207">
      <w:bodyDiv w:val="1"/>
      <w:marLeft w:val="0"/>
      <w:marRight w:val="0"/>
      <w:marTop w:val="0"/>
      <w:marBottom w:val="0"/>
      <w:divBdr>
        <w:top w:val="none" w:sz="0" w:space="0" w:color="auto"/>
        <w:left w:val="none" w:sz="0" w:space="0" w:color="auto"/>
        <w:bottom w:val="none" w:sz="0" w:space="0" w:color="auto"/>
        <w:right w:val="none" w:sz="0" w:space="0" w:color="auto"/>
      </w:divBdr>
    </w:div>
    <w:div w:id="833842654">
      <w:bodyDiv w:val="1"/>
      <w:marLeft w:val="0"/>
      <w:marRight w:val="0"/>
      <w:marTop w:val="0"/>
      <w:marBottom w:val="0"/>
      <w:divBdr>
        <w:top w:val="none" w:sz="0" w:space="0" w:color="auto"/>
        <w:left w:val="none" w:sz="0" w:space="0" w:color="auto"/>
        <w:bottom w:val="none" w:sz="0" w:space="0" w:color="auto"/>
        <w:right w:val="none" w:sz="0" w:space="0" w:color="auto"/>
      </w:divBdr>
    </w:div>
    <w:div w:id="834030892">
      <w:bodyDiv w:val="1"/>
      <w:marLeft w:val="0"/>
      <w:marRight w:val="0"/>
      <w:marTop w:val="0"/>
      <w:marBottom w:val="0"/>
      <w:divBdr>
        <w:top w:val="none" w:sz="0" w:space="0" w:color="auto"/>
        <w:left w:val="none" w:sz="0" w:space="0" w:color="auto"/>
        <w:bottom w:val="none" w:sz="0" w:space="0" w:color="auto"/>
        <w:right w:val="none" w:sz="0" w:space="0" w:color="auto"/>
      </w:divBdr>
    </w:div>
    <w:div w:id="834033184">
      <w:bodyDiv w:val="1"/>
      <w:marLeft w:val="0"/>
      <w:marRight w:val="0"/>
      <w:marTop w:val="0"/>
      <w:marBottom w:val="0"/>
      <w:divBdr>
        <w:top w:val="none" w:sz="0" w:space="0" w:color="auto"/>
        <w:left w:val="none" w:sz="0" w:space="0" w:color="auto"/>
        <w:bottom w:val="none" w:sz="0" w:space="0" w:color="auto"/>
        <w:right w:val="none" w:sz="0" w:space="0" w:color="auto"/>
      </w:divBdr>
    </w:div>
    <w:div w:id="834225383">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538308">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148531">
      <w:bodyDiv w:val="1"/>
      <w:marLeft w:val="0"/>
      <w:marRight w:val="0"/>
      <w:marTop w:val="0"/>
      <w:marBottom w:val="0"/>
      <w:divBdr>
        <w:top w:val="none" w:sz="0" w:space="0" w:color="auto"/>
        <w:left w:val="none" w:sz="0" w:space="0" w:color="auto"/>
        <w:bottom w:val="none" w:sz="0" w:space="0" w:color="auto"/>
        <w:right w:val="none" w:sz="0" w:space="0" w:color="auto"/>
      </w:divBdr>
    </w:div>
    <w:div w:id="835416547">
      <w:bodyDiv w:val="1"/>
      <w:marLeft w:val="0"/>
      <w:marRight w:val="0"/>
      <w:marTop w:val="0"/>
      <w:marBottom w:val="0"/>
      <w:divBdr>
        <w:top w:val="none" w:sz="0" w:space="0" w:color="auto"/>
        <w:left w:val="none" w:sz="0" w:space="0" w:color="auto"/>
        <w:bottom w:val="none" w:sz="0" w:space="0" w:color="auto"/>
        <w:right w:val="none" w:sz="0" w:space="0" w:color="auto"/>
      </w:divBdr>
    </w:div>
    <w:div w:id="835682186">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801793">
      <w:bodyDiv w:val="1"/>
      <w:marLeft w:val="0"/>
      <w:marRight w:val="0"/>
      <w:marTop w:val="0"/>
      <w:marBottom w:val="0"/>
      <w:divBdr>
        <w:top w:val="none" w:sz="0" w:space="0" w:color="auto"/>
        <w:left w:val="none" w:sz="0" w:space="0" w:color="auto"/>
        <w:bottom w:val="none" w:sz="0" w:space="0" w:color="auto"/>
        <w:right w:val="none" w:sz="0" w:space="0" w:color="auto"/>
      </w:divBdr>
    </w:div>
    <w:div w:id="836111990">
      <w:bodyDiv w:val="1"/>
      <w:marLeft w:val="0"/>
      <w:marRight w:val="0"/>
      <w:marTop w:val="0"/>
      <w:marBottom w:val="0"/>
      <w:divBdr>
        <w:top w:val="none" w:sz="0" w:space="0" w:color="auto"/>
        <w:left w:val="none" w:sz="0" w:space="0" w:color="auto"/>
        <w:bottom w:val="none" w:sz="0" w:space="0" w:color="auto"/>
        <w:right w:val="none" w:sz="0" w:space="0" w:color="auto"/>
      </w:divBdr>
    </w:div>
    <w:div w:id="836115070">
      <w:bodyDiv w:val="1"/>
      <w:marLeft w:val="0"/>
      <w:marRight w:val="0"/>
      <w:marTop w:val="0"/>
      <w:marBottom w:val="0"/>
      <w:divBdr>
        <w:top w:val="none" w:sz="0" w:space="0" w:color="auto"/>
        <w:left w:val="none" w:sz="0" w:space="0" w:color="auto"/>
        <w:bottom w:val="none" w:sz="0" w:space="0" w:color="auto"/>
        <w:right w:val="none" w:sz="0" w:space="0" w:color="auto"/>
      </w:divBdr>
    </w:div>
    <w:div w:id="836119386">
      <w:bodyDiv w:val="1"/>
      <w:marLeft w:val="0"/>
      <w:marRight w:val="0"/>
      <w:marTop w:val="0"/>
      <w:marBottom w:val="0"/>
      <w:divBdr>
        <w:top w:val="none" w:sz="0" w:space="0" w:color="auto"/>
        <w:left w:val="none" w:sz="0" w:space="0" w:color="auto"/>
        <w:bottom w:val="none" w:sz="0" w:space="0" w:color="auto"/>
        <w:right w:val="none" w:sz="0" w:space="0" w:color="auto"/>
      </w:divBdr>
    </w:div>
    <w:div w:id="836267526">
      <w:bodyDiv w:val="1"/>
      <w:marLeft w:val="0"/>
      <w:marRight w:val="0"/>
      <w:marTop w:val="0"/>
      <w:marBottom w:val="0"/>
      <w:divBdr>
        <w:top w:val="none" w:sz="0" w:space="0" w:color="auto"/>
        <w:left w:val="none" w:sz="0" w:space="0" w:color="auto"/>
        <w:bottom w:val="none" w:sz="0" w:space="0" w:color="auto"/>
        <w:right w:val="none" w:sz="0" w:space="0" w:color="auto"/>
      </w:divBdr>
    </w:div>
    <w:div w:id="836310157">
      <w:bodyDiv w:val="1"/>
      <w:marLeft w:val="0"/>
      <w:marRight w:val="0"/>
      <w:marTop w:val="0"/>
      <w:marBottom w:val="0"/>
      <w:divBdr>
        <w:top w:val="none" w:sz="0" w:space="0" w:color="auto"/>
        <w:left w:val="none" w:sz="0" w:space="0" w:color="auto"/>
        <w:bottom w:val="none" w:sz="0" w:space="0" w:color="auto"/>
        <w:right w:val="none" w:sz="0" w:space="0" w:color="auto"/>
      </w:divBdr>
    </w:div>
    <w:div w:id="83638496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6419">
      <w:bodyDiv w:val="1"/>
      <w:marLeft w:val="0"/>
      <w:marRight w:val="0"/>
      <w:marTop w:val="0"/>
      <w:marBottom w:val="0"/>
      <w:divBdr>
        <w:top w:val="none" w:sz="0" w:space="0" w:color="auto"/>
        <w:left w:val="none" w:sz="0" w:space="0" w:color="auto"/>
        <w:bottom w:val="none" w:sz="0" w:space="0" w:color="auto"/>
        <w:right w:val="none" w:sz="0" w:space="0" w:color="auto"/>
      </w:divBdr>
    </w:div>
    <w:div w:id="837429279">
      <w:bodyDiv w:val="1"/>
      <w:marLeft w:val="0"/>
      <w:marRight w:val="0"/>
      <w:marTop w:val="0"/>
      <w:marBottom w:val="0"/>
      <w:divBdr>
        <w:top w:val="none" w:sz="0" w:space="0" w:color="auto"/>
        <w:left w:val="none" w:sz="0" w:space="0" w:color="auto"/>
        <w:bottom w:val="none" w:sz="0" w:space="0" w:color="auto"/>
        <w:right w:val="none" w:sz="0" w:space="0" w:color="auto"/>
      </w:divBdr>
    </w:div>
    <w:div w:id="837498994">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623082">
      <w:bodyDiv w:val="1"/>
      <w:marLeft w:val="0"/>
      <w:marRight w:val="0"/>
      <w:marTop w:val="0"/>
      <w:marBottom w:val="0"/>
      <w:divBdr>
        <w:top w:val="none" w:sz="0" w:space="0" w:color="auto"/>
        <w:left w:val="none" w:sz="0" w:space="0" w:color="auto"/>
        <w:bottom w:val="none" w:sz="0" w:space="0" w:color="auto"/>
        <w:right w:val="none" w:sz="0" w:space="0" w:color="auto"/>
      </w:divBdr>
    </w:div>
    <w:div w:id="837693942">
      <w:bodyDiv w:val="1"/>
      <w:marLeft w:val="0"/>
      <w:marRight w:val="0"/>
      <w:marTop w:val="0"/>
      <w:marBottom w:val="0"/>
      <w:divBdr>
        <w:top w:val="none" w:sz="0" w:space="0" w:color="auto"/>
        <w:left w:val="none" w:sz="0" w:space="0" w:color="auto"/>
        <w:bottom w:val="none" w:sz="0" w:space="0" w:color="auto"/>
        <w:right w:val="none" w:sz="0" w:space="0" w:color="auto"/>
      </w:divBdr>
    </w:div>
    <w:div w:id="837774381">
      <w:bodyDiv w:val="1"/>
      <w:marLeft w:val="0"/>
      <w:marRight w:val="0"/>
      <w:marTop w:val="0"/>
      <w:marBottom w:val="0"/>
      <w:divBdr>
        <w:top w:val="none" w:sz="0" w:space="0" w:color="auto"/>
        <w:left w:val="none" w:sz="0" w:space="0" w:color="auto"/>
        <w:bottom w:val="none" w:sz="0" w:space="0" w:color="auto"/>
        <w:right w:val="none" w:sz="0" w:space="0" w:color="auto"/>
      </w:divBdr>
    </w:div>
    <w:div w:id="837844018">
      <w:bodyDiv w:val="1"/>
      <w:marLeft w:val="0"/>
      <w:marRight w:val="0"/>
      <w:marTop w:val="0"/>
      <w:marBottom w:val="0"/>
      <w:divBdr>
        <w:top w:val="none" w:sz="0" w:space="0" w:color="auto"/>
        <w:left w:val="none" w:sz="0" w:space="0" w:color="auto"/>
        <w:bottom w:val="none" w:sz="0" w:space="0" w:color="auto"/>
        <w:right w:val="none" w:sz="0" w:space="0" w:color="auto"/>
      </w:divBdr>
    </w:div>
    <w:div w:id="837889007">
      <w:bodyDiv w:val="1"/>
      <w:marLeft w:val="0"/>
      <w:marRight w:val="0"/>
      <w:marTop w:val="0"/>
      <w:marBottom w:val="0"/>
      <w:divBdr>
        <w:top w:val="none" w:sz="0" w:space="0" w:color="auto"/>
        <w:left w:val="none" w:sz="0" w:space="0" w:color="auto"/>
        <w:bottom w:val="none" w:sz="0" w:space="0" w:color="auto"/>
        <w:right w:val="none" w:sz="0" w:space="0" w:color="auto"/>
      </w:divBdr>
    </w:div>
    <w:div w:id="837891795">
      <w:bodyDiv w:val="1"/>
      <w:marLeft w:val="0"/>
      <w:marRight w:val="0"/>
      <w:marTop w:val="0"/>
      <w:marBottom w:val="0"/>
      <w:divBdr>
        <w:top w:val="none" w:sz="0" w:space="0" w:color="auto"/>
        <w:left w:val="none" w:sz="0" w:space="0" w:color="auto"/>
        <w:bottom w:val="none" w:sz="0" w:space="0" w:color="auto"/>
        <w:right w:val="none" w:sz="0" w:space="0" w:color="auto"/>
      </w:divBdr>
    </w:div>
    <w:div w:id="838420480">
      <w:bodyDiv w:val="1"/>
      <w:marLeft w:val="0"/>
      <w:marRight w:val="0"/>
      <w:marTop w:val="0"/>
      <w:marBottom w:val="0"/>
      <w:divBdr>
        <w:top w:val="none" w:sz="0" w:space="0" w:color="auto"/>
        <w:left w:val="none" w:sz="0" w:space="0" w:color="auto"/>
        <w:bottom w:val="none" w:sz="0" w:space="0" w:color="auto"/>
        <w:right w:val="none" w:sz="0" w:space="0" w:color="auto"/>
      </w:divBdr>
    </w:div>
    <w:div w:id="838739440">
      <w:bodyDiv w:val="1"/>
      <w:marLeft w:val="0"/>
      <w:marRight w:val="0"/>
      <w:marTop w:val="0"/>
      <w:marBottom w:val="0"/>
      <w:divBdr>
        <w:top w:val="none" w:sz="0" w:space="0" w:color="auto"/>
        <w:left w:val="none" w:sz="0" w:space="0" w:color="auto"/>
        <w:bottom w:val="none" w:sz="0" w:space="0" w:color="auto"/>
        <w:right w:val="none" w:sz="0" w:space="0" w:color="auto"/>
      </w:divBdr>
    </w:div>
    <w:div w:id="838814222">
      <w:bodyDiv w:val="1"/>
      <w:marLeft w:val="0"/>
      <w:marRight w:val="0"/>
      <w:marTop w:val="0"/>
      <w:marBottom w:val="0"/>
      <w:divBdr>
        <w:top w:val="none" w:sz="0" w:space="0" w:color="auto"/>
        <w:left w:val="none" w:sz="0" w:space="0" w:color="auto"/>
        <w:bottom w:val="none" w:sz="0" w:space="0" w:color="auto"/>
        <w:right w:val="none" w:sz="0" w:space="0" w:color="auto"/>
      </w:divBdr>
    </w:div>
    <w:div w:id="838884417">
      <w:bodyDiv w:val="1"/>
      <w:marLeft w:val="0"/>
      <w:marRight w:val="0"/>
      <w:marTop w:val="0"/>
      <w:marBottom w:val="0"/>
      <w:divBdr>
        <w:top w:val="none" w:sz="0" w:space="0" w:color="auto"/>
        <w:left w:val="none" w:sz="0" w:space="0" w:color="auto"/>
        <w:bottom w:val="none" w:sz="0" w:space="0" w:color="auto"/>
        <w:right w:val="none" w:sz="0" w:space="0" w:color="auto"/>
      </w:divBdr>
    </w:div>
    <w:div w:id="839269760">
      <w:bodyDiv w:val="1"/>
      <w:marLeft w:val="0"/>
      <w:marRight w:val="0"/>
      <w:marTop w:val="0"/>
      <w:marBottom w:val="0"/>
      <w:divBdr>
        <w:top w:val="none" w:sz="0" w:space="0" w:color="auto"/>
        <w:left w:val="none" w:sz="0" w:space="0" w:color="auto"/>
        <w:bottom w:val="none" w:sz="0" w:space="0" w:color="auto"/>
        <w:right w:val="none" w:sz="0" w:space="0" w:color="auto"/>
      </w:divBdr>
    </w:div>
    <w:div w:id="839275613">
      <w:bodyDiv w:val="1"/>
      <w:marLeft w:val="0"/>
      <w:marRight w:val="0"/>
      <w:marTop w:val="0"/>
      <w:marBottom w:val="0"/>
      <w:divBdr>
        <w:top w:val="none" w:sz="0" w:space="0" w:color="auto"/>
        <w:left w:val="none" w:sz="0" w:space="0" w:color="auto"/>
        <w:bottom w:val="none" w:sz="0" w:space="0" w:color="auto"/>
        <w:right w:val="none" w:sz="0" w:space="0" w:color="auto"/>
      </w:divBdr>
    </w:div>
    <w:div w:id="839387285">
      <w:bodyDiv w:val="1"/>
      <w:marLeft w:val="0"/>
      <w:marRight w:val="0"/>
      <w:marTop w:val="0"/>
      <w:marBottom w:val="0"/>
      <w:divBdr>
        <w:top w:val="none" w:sz="0" w:space="0" w:color="auto"/>
        <w:left w:val="none" w:sz="0" w:space="0" w:color="auto"/>
        <w:bottom w:val="none" w:sz="0" w:space="0" w:color="auto"/>
        <w:right w:val="none" w:sz="0" w:space="0" w:color="auto"/>
      </w:divBdr>
    </w:div>
    <w:div w:id="839391412">
      <w:bodyDiv w:val="1"/>
      <w:marLeft w:val="0"/>
      <w:marRight w:val="0"/>
      <w:marTop w:val="0"/>
      <w:marBottom w:val="0"/>
      <w:divBdr>
        <w:top w:val="none" w:sz="0" w:space="0" w:color="auto"/>
        <w:left w:val="none" w:sz="0" w:space="0" w:color="auto"/>
        <w:bottom w:val="none" w:sz="0" w:space="0" w:color="auto"/>
        <w:right w:val="none" w:sz="0" w:space="0" w:color="auto"/>
      </w:divBdr>
    </w:div>
    <w:div w:id="839393969">
      <w:bodyDiv w:val="1"/>
      <w:marLeft w:val="0"/>
      <w:marRight w:val="0"/>
      <w:marTop w:val="0"/>
      <w:marBottom w:val="0"/>
      <w:divBdr>
        <w:top w:val="none" w:sz="0" w:space="0" w:color="auto"/>
        <w:left w:val="none" w:sz="0" w:space="0" w:color="auto"/>
        <w:bottom w:val="none" w:sz="0" w:space="0" w:color="auto"/>
        <w:right w:val="none" w:sz="0" w:space="0" w:color="auto"/>
      </w:divBdr>
    </w:div>
    <w:div w:id="839467028">
      <w:bodyDiv w:val="1"/>
      <w:marLeft w:val="0"/>
      <w:marRight w:val="0"/>
      <w:marTop w:val="0"/>
      <w:marBottom w:val="0"/>
      <w:divBdr>
        <w:top w:val="none" w:sz="0" w:space="0" w:color="auto"/>
        <w:left w:val="none" w:sz="0" w:space="0" w:color="auto"/>
        <w:bottom w:val="none" w:sz="0" w:space="0" w:color="auto"/>
        <w:right w:val="none" w:sz="0" w:space="0" w:color="auto"/>
      </w:divBdr>
    </w:div>
    <w:div w:id="839540098">
      <w:bodyDiv w:val="1"/>
      <w:marLeft w:val="0"/>
      <w:marRight w:val="0"/>
      <w:marTop w:val="0"/>
      <w:marBottom w:val="0"/>
      <w:divBdr>
        <w:top w:val="none" w:sz="0" w:space="0" w:color="auto"/>
        <w:left w:val="none" w:sz="0" w:space="0" w:color="auto"/>
        <w:bottom w:val="none" w:sz="0" w:space="0" w:color="auto"/>
        <w:right w:val="none" w:sz="0" w:space="0" w:color="auto"/>
      </w:divBdr>
    </w:div>
    <w:div w:id="839614077">
      <w:bodyDiv w:val="1"/>
      <w:marLeft w:val="0"/>
      <w:marRight w:val="0"/>
      <w:marTop w:val="0"/>
      <w:marBottom w:val="0"/>
      <w:divBdr>
        <w:top w:val="none" w:sz="0" w:space="0" w:color="auto"/>
        <w:left w:val="none" w:sz="0" w:space="0" w:color="auto"/>
        <w:bottom w:val="none" w:sz="0" w:space="0" w:color="auto"/>
        <w:right w:val="none" w:sz="0" w:space="0" w:color="auto"/>
      </w:divBdr>
    </w:div>
    <w:div w:id="839738140">
      <w:bodyDiv w:val="1"/>
      <w:marLeft w:val="0"/>
      <w:marRight w:val="0"/>
      <w:marTop w:val="0"/>
      <w:marBottom w:val="0"/>
      <w:divBdr>
        <w:top w:val="none" w:sz="0" w:space="0" w:color="auto"/>
        <w:left w:val="none" w:sz="0" w:space="0" w:color="auto"/>
        <w:bottom w:val="none" w:sz="0" w:space="0" w:color="auto"/>
        <w:right w:val="none" w:sz="0" w:space="0" w:color="auto"/>
      </w:divBdr>
    </w:div>
    <w:div w:id="839807736">
      <w:bodyDiv w:val="1"/>
      <w:marLeft w:val="0"/>
      <w:marRight w:val="0"/>
      <w:marTop w:val="0"/>
      <w:marBottom w:val="0"/>
      <w:divBdr>
        <w:top w:val="none" w:sz="0" w:space="0" w:color="auto"/>
        <w:left w:val="none" w:sz="0" w:space="0" w:color="auto"/>
        <w:bottom w:val="none" w:sz="0" w:space="0" w:color="auto"/>
        <w:right w:val="none" w:sz="0" w:space="0" w:color="auto"/>
      </w:divBdr>
    </w:div>
    <w:div w:id="839849841">
      <w:bodyDiv w:val="1"/>
      <w:marLeft w:val="0"/>
      <w:marRight w:val="0"/>
      <w:marTop w:val="0"/>
      <w:marBottom w:val="0"/>
      <w:divBdr>
        <w:top w:val="none" w:sz="0" w:space="0" w:color="auto"/>
        <w:left w:val="none" w:sz="0" w:space="0" w:color="auto"/>
        <w:bottom w:val="none" w:sz="0" w:space="0" w:color="auto"/>
        <w:right w:val="none" w:sz="0" w:space="0" w:color="auto"/>
      </w:divBdr>
    </w:div>
    <w:div w:id="840238570">
      <w:bodyDiv w:val="1"/>
      <w:marLeft w:val="0"/>
      <w:marRight w:val="0"/>
      <w:marTop w:val="0"/>
      <w:marBottom w:val="0"/>
      <w:divBdr>
        <w:top w:val="none" w:sz="0" w:space="0" w:color="auto"/>
        <w:left w:val="none" w:sz="0" w:space="0" w:color="auto"/>
        <w:bottom w:val="none" w:sz="0" w:space="0" w:color="auto"/>
        <w:right w:val="none" w:sz="0" w:space="0" w:color="auto"/>
      </w:divBdr>
    </w:div>
    <w:div w:id="840312584">
      <w:bodyDiv w:val="1"/>
      <w:marLeft w:val="0"/>
      <w:marRight w:val="0"/>
      <w:marTop w:val="0"/>
      <w:marBottom w:val="0"/>
      <w:divBdr>
        <w:top w:val="none" w:sz="0" w:space="0" w:color="auto"/>
        <w:left w:val="none" w:sz="0" w:space="0" w:color="auto"/>
        <w:bottom w:val="none" w:sz="0" w:space="0" w:color="auto"/>
        <w:right w:val="none" w:sz="0" w:space="0" w:color="auto"/>
      </w:divBdr>
    </w:div>
    <w:div w:id="840582028">
      <w:bodyDiv w:val="1"/>
      <w:marLeft w:val="0"/>
      <w:marRight w:val="0"/>
      <w:marTop w:val="0"/>
      <w:marBottom w:val="0"/>
      <w:divBdr>
        <w:top w:val="none" w:sz="0" w:space="0" w:color="auto"/>
        <w:left w:val="none" w:sz="0" w:space="0" w:color="auto"/>
        <w:bottom w:val="none" w:sz="0" w:space="0" w:color="auto"/>
        <w:right w:val="none" w:sz="0" w:space="0" w:color="auto"/>
      </w:divBdr>
    </w:div>
    <w:div w:id="840662529">
      <w:bodyDiv w:val="1"/>
      <w:marLeft w:val="0"/>
      <w:marRight w:val="0"/>
      <w:marTop w:val="0"/>
      <w:marBottom w:val="0"/>
      <w:divBdr>
        <w:top w:val="none" w:sz="0" w:space="0" w:color="auto"/>
        <w:left w:val="none" w:sz="0" w:space="0" w:color="auto"/>
        <w:bottom w:val="none" w:sz="0" w:space="0" w:color="auto"/>
        <w:right w:val="none" w:sz="0" w:space="0" w:color="auto"/>
      </w:divBdr>
    </w:div>
    <w:div w:id="840776540">
      <w:bodyDiv w:val="1"/>
      <w:marLeft w:val="0"/>
      <w:marRight w:val="0"/>
      <w:marTop w:val="0"/>
      <w:marBottom w:val="0"/>
      <w:divBdr>
        <w:top w:val="none" w:sz="0" w:space="0" w:color="auto"/>
        <w:left w:val="none" w:sz="0" w:space="0" w:color="auto"/>
        <w:bottom w:val="none" w:sz="0" w:space="0" w:color="auto"/>
        <w:right w:val="none" w:sz="0" w:space="0" w:color="auto"/>
      </w:divBdr>
    </w:div>
    <w:div w:id="840855376">
      <w:bodyDiv w:val="1"/>
      <w:marLeft w:val="0"/>
      <w:marRight w:val="0"/>
      <w:marTop w:val="0"/>
      <w:marBottom w:val="0"/>
      <w:divBdr>
        <w:top w:val="none" w:sz="0" w:space="0" w:color="auto"/>
        <w:left w:val="none" w:sz="0" w:space="0" w:color="auto"/>
        <w:bottom w:val="none" w:sz="0" w:space="0" w:color="auto"/>
        <w:right w:val="none" w:sz="0" w:space="0" w:color="auto"/>
      </w:divBdr>
    </w:div>
    <w:div w:id="840895919">
      <w:bodyDiv w:val="1"/>
      <w:marLeft w:val="0"/>
      <w:marRight w:val="0"/>
      <w:marTop w:val="0"/>
      <w:marBottom w:val="0"/>
      <w:divBdr>
        <w:top w:val="none" w:sz="0" w:space="0" w:color="auto"/>
        <w:left w:val="none" w:sz="0" w:space="0" w:color="auto"/>
        <w:bottom w:val="none" w:sz="0" w:space="0" w:color="auto"/>
        <w:right w:val="none" w:sz="0" w:space="0" w:color="auto"/>
      </w:divBdr>
    </w:div>
    <w:div w:id="841043396">
      <w:bodyDiv w:val="1"/>
      <w:marLeft w:val="0"/>
      <w:marRight w:val="0"/>
      <w:marTop w:val="0"/>
      <w:marBottom w:val="0"/>
      <w:divBdr>
        <w:top w:val="none" w:sz="0" w:space="0" w:color="auto"/>
        <w:left w:val="none" w:sz="0" w:space="0" w:color="auto"/>
        <w:bottom w:val="none" w:sz="0" w:space="0" w:color="auto"/>
        <w:right w:val="none" w:sz="0" w:space="0" w:color="auto"/>
      </w:divBdr>
    </w:div>
    <w:div w:id="841117415">
      <w:bodyDiv w:val="1"/>
      <w:marLeft w:val="0"/>
      <w:marRight w:val="0"/>
      <w:marTop w:val="0"/>
      <w:marBottom w:val="0"/>
      <w:divBdr>
        <w:top w:val="none" w:sz="0" w:space="0" w:color="auto"/>
        <w:left w:val="none" w:sz="0" w:space="0" w:color="auto"/>
        <w:bottom w:val="none" w:sz="0" w:space="0" w:color="auto"/>
        <w:right w:val="none" w:sz="0" w:space="0" w:color="auto"/>
      </w:divBdr>
    </w:div>
    <w:div w:id="841358095">
      <w:bodyDiv w:val="1"/>
      <w:marLeft w:val="0"/>
      <w:marRight w:val="0"/>
      <w:marTop w:val="0"/>
      <w:marBottom w:val="0"/>
      <w:divBdr>
        <w:top w:val="none" w:sz="0" w:space="0" w:color="auto"/>
        <w:left w:val="none" w:sz="0" w:space="0" w:color="auto"/>
        <w:bottom w:val="none" w:sz="0" w:space="0" w:color="auto"/>
        <w:right w:val="none" w:sz="0" w:space="0" w:color="auto"/>
      </w:divBdr>
    </w:div>
    <w:div w:id="841430462">
      <w:bodyDiv w:val="1"/>
      <w:marLeft w:val="0"/>
      <w:marRight w:val="0"/>
      <w:marTop w:val="0"/>
      <w:marBottom w:val="0"/>
      <w:divBdr>
        <w:top w:val="none" w:sz="0" w:space="0" w:color="auto"/>
        <w:left w:val="none" w:sz="0" w:space="0" w:color="auto"/>
        <w:bottom w:val="none" w:sz="0" w:space="0" w:color="auto"/>
        <w:right w:val="none" w:sz="0" w:space="0" w:color="auto"/>
      </w:divBdr>
    </w:div>
    <w:div w:id="84155142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088437">
      <w:bodyDiv w:val="1"/>
      <w:marLeft w:val="0"/>
      <w:marRight w:val="0"/>
      <w:marTop w:val="0"/>
      <w:marBottom w:val="0"/>
      <w:divBdr>
        <w:top w:val="none" w:sz="0" w:space="0" w:color="auto"/>
        <w:left w:val="none" w:sz="0" w:space="0" w:color="auto"/>
        <w:bottom w:val="none" w:sz="0" w:space="0" w:color="auto"/>
        <w:right w:val="none" w:sz="0" w:space="0" w:color="auto"/>
      </w:divBdr>
    </w:div>
    <w:div w:id="842165371">
      <w:bodyDiv w:val="1"/>
      <w:marLeft w:val="0"/>
      <w:marRight w:val="0"/>
      <w:marTop w:val="0"/>
      <w:marBottom w:val="0"/>
      <w:divBdr>
        <w:top w:val="none" w:sz="0" w:space="0" w:color="auto"/>
        <w:left w:val="none" w:sz="0" w:space="0" w:color="auto"/>
        <w:bottom w:val="none" w:sz="0" w:space="0" w:color="auto"/>
        <w:right w:val="none" w:sz="0" w:space="0" w:color="auto"/>
      </w:divBdr>
    </w:div>
    <w:div w:id="842204123">
      <w:bodyDiv w:val="1"/>
      <w:marLeft w:val="0"/>
      <w:marRight w:val="0"/>
      <w:marTop w:val="0"/>
      <w:marBottom w:val="0"/>
      <w:divBdr>
        <w:top w:val="none" w:sz="0" w:space="0" w:color="auto"/>
        <w:left w:val="none" w:sz="0" w:space="0" w:color="auto"/>
        <w:bottom w:val="none" w:sz="0" w:space="0" w:color="auto"/>
        <w:right w:val="none" w:sz="0" w:space="0" w:color="auto"/>
      </w:divBdr>
    </w:div>
    <w:div w:id="842208649">
      <w:bodyDiv w:val="1"/>
      <w:marLeft w:val="0"/>
      <w:marRight w:val="0"/>
      <w:marTop w:val="0"/>
      <w:marBottom w:val="0"/>
      <w:divBdr>
        <w:top w:val="none" w:sz="0" w:space="0" w:color="auto"/>
        <w:left w:val="none" w:sz="0" w:space="0" w:color="auto"/>
        <w:bottom w:val="none" w:sz="0" w:space="0" w:color="auto"/>
        <w:right w:val="none" w:sz="0" w:space="0" w:color="auto"/>
      </w:divBdr>
    </w:div>
    <w:div w:id="842473567">
      <w:bodyDiv w:val="1"/>
      <w:marLeft w:val="0"/>
      <w:marRight w:val="0"/>
      <w:marTop w:val="0"/>
      <w:marBottom w:val="0"/>
      <w:divBdr>
        <w:top w:val="none" w:sz="0" w:space="0" w:color="auto"/>
        <w:left w:val="none" w:sz="0" w:space="0" w:color="auto"/>
        <w:bottom w:val="none" w:sz="0" w:space="0" w:color="auto"/>
        <w:right w:val="none" w:sz="0" w:space="0" w:color="auto"/>
      </w:divBdr>
    </w:div>
    <w:div w:id="842818018">
      <w:bodyDiv w:val="1"/>
      <w:marLeft w:val="0"/>
      <w:marRight w:val="0"/>
      <w:marTop w:val="0"/>
      <w:marBottom w:val="0"/>
      <w:divBdr>
        <w:top w:val="none" w:sz="0" w:space="0" w:color="auto"/>
        <w:left w:val="none" w:sz="0" w:space="0" w:color="auto"/>
        <w:bottom w:val="none" w:sz="0" w:space="0" w:color="auto"/>
        <w:right w:val="none" w:sz="0" w:space="0" w:color="auto"/>
      </w:divBdr>
    </w:div>
    <w:div w:id="842939382">
      <w:bodyDiv w:val="1"/>
      <w:marLeft w:val="0"/>
      <w:marRight w:val="0"/>
      <w:marTop w:val="0"/>
      <w:marBottom w:val="0"/>
      <w:divBdr>
        <w:top w:val="none" w:sz="0" w:space="0" w:color="auto"/>
        <w:left w:val="none" w:sz="0" w:space="0" w:color="auto"/>
        <w:bottom w:val="none" w:sz="0" w:space="0" w:color="auto"/>
        <w:right w:val="none" w:sz="0" w:space="0" w:color="auto"/>
      </w:divBdr>
    </w:div>
    <w:div w:id="842941114">
      <w:bodyDiv w:val="1"/>
      <w:marLeft w:val="0"/>
      <w:marRight w:val="0"/>
      <w:marTop w:val="0"/>
      <w:marBottom w:val="0"/>
      <w:divBdr>
        <w:top w:val="none" w:sz="0" w:space="0" w:color="auto"/>
        <w:left w:val="none" w:sz="0" w:space="0" w:color="auto"/>
        <w:bottom w:val="none" w:sz="0" w:space="0" w:color="auto"/>
        <w:right w:val="none" w:sz="0" w:space="0" w:color="auto"/>
      </w:divBdr>
    </w:div>
    <w:div w:id="843129604">
      <w:bodyDiv w:val="1"/>
      <w:marLeft w:val="0"/>
      <w:marRight w:val="0"/>
      <w:marTop w:val="0"/>
      <w:marBottom w:val="0"/>
      <w:divBdr>
        <w:top w:val="none" w:sz="0" w:space="0" w:color="auto"/>
        <w:left w:val="none" w:sz="0" w:space="0" w:color="auto"/>
        <w:bottom w:val="none" w:sz="0" w:space="0" w:color="auto"/>
        <w:right w:val="none" w:sz="0" w:space="0" w:color="auto"/>
      </w:divBdr>
    </w:div>
    <w:div w:id="843284419">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3545589">
      <w:bodyDiv w:val="1"/>
      <w:marLeft w:val="0"/>
      <w:marRight w:val="0"/>
      <w:marTop w:val="0"/>
      <w:marBottom w:val="0"/>
      <w:divBdr>
        <w:top w:val="none" w:sz="0" w:space="0" w:color="auto"/>
        <w:left w:val="none" w:sz="0" w:space="0" w:color="auto"/>
        <w:bottom w:val="none" w:sz="0" w:space="0" w:color="auto"/>
        <w:right w:val="none" w:sz="0" w:space="0" w:color="auto"/>
      </w:divBdr>
    </w:div>
    <w:div w:id="843593270">
      <w:bodyDiv w:val="1"/>
      <w:marLeft w:val="0"/>
      <w:marRight w:val="0"/>
      <w:marTop w:val="0"/>
      <w:marBottom w:val="0"/>
      <w:divBdr>
        <w:top w:val="none" w:sz="0" w:space="0" w:color="auto"/>
        <w:left w:val="none" w:sz="0" w:space="0" w:color="auto"/>
        <w:bottom w:val="none" w:sz="0" w:space="0" w:color="auto"/>
        <w:right w:val="none" w:sz="0" w:space="0" w:color="auto"/>
      </w:divBdr>
    </w:div>
    <w:div w:id="844126002">
      <w:bodyDiv w:val="1"/>
      <w:marLeft w:val="0"/>
      <w:marRight w:val="0"/>
      <w:marTop w:val="0"/>
      <w:marBottom w:val="0"/>
      <w:divBdr>
        <w:top w:val="none" w:sz="0" w:space="0" w:color="auto"/>
        <w:left w:val="none" w:sz="0" w:space="0" w:color="auto"/>
        <w:bottom w:val="none" w:sz="0" w:space="0" w:color="auto"/>
        <w:right w:val="none" w:sz="0" w:space="0" w:color="auto"/>
      </w:divBdr>
    </w:div>
    <w:div w:id="844126716">
      <w:bodyDiv w:val="1"/>
      <w:marLeft w:val="0"/>
      <w:marRight w:val="0"/>
      <w:marTop w:val="0"/>
      <w:marBottom w:val="0"/>
      <w:divBdr>
        <w:top w:val="none" w:sz="0" w:space="0" w:color="auto"/>
        <w:left w:val="none" w:sz="0" w:space="0" w:color="auto"/>
        <w:bottom w:val="none" w:sz="0" w:space="0" w:color="auto"/>
        <w:right w:val="none" w:sz="0" w:space="0" w:color="auto"/>
      </w:divBdr>
    </w:div>
    <w:div w:id="844171301">
      <w:bodyDiv w:val="1"/>
      <w:marLeft w:val="0"/>
      <w:marRight w:val="0"/>
      <w:marTop w:val="0"/>
      <w:marBottom w:val="0"/>
      <w:divBdr>
        <w:top w:val="none" w:sz="0" w:space="0" w:color="auto"/>
        <w:left w:val="none" w:sz="0" w:space="0" w:color="auto"/>
        <w:bottom w:val="none" w:sz="0" w:space="0" w:color="auto"/>
        <w:right w:val="none" w:sz="0" w:space="0" w:color="auto"/>
      </w:divBdr>
    </w:div>
    <w:div w:id="844244269">
      <w:bodyDiv w:val="1"/>
      <w:marLeft w:val="0"/>
      <w:marRight w:val="0"/>
      <w:marTop w:val="0"/>
      <w:marBottom w:val="0"/>
      <w:divBdr>
        <w:top w:val="none" w:sz="0" w:space="0" w:color="auto"/>
        <w:left w:val="none" w:sz="0" w:space="0" w:color="auto"/>
        <w:bottom w:val="none" w:sz="0" w:space="0" w:color="auto"/>
        <w:right w:val="none" w:sz="0" w:space="0" w:color="auto"/>
      </w:divBdr>
    </w:div>
    <w:div w:id="844395927">
      <w:bodyDiv w:val="1"/>
      <w:marLeft w:val="0"/>
      <w:marRight w:val="0"/>
      <w:marTop w:val="0"/>
      <w:marBottom w:val="0"/>
      <w:divBdr>
        <w:top w:val="none" w:sz="0" w:space="0" w:color="auto"/>
        <w:left w:val="none" w:sz="0" w:space="0" w:color="auto"/>
        <w:bottom w:val="none" w:sz="0" w:space="0" w:color="auto"/>
        <w:right w:val="none" w:sz="0" w:space="0" w:color="auto"/>
      </w:divBdr>
    </w:div>
    <w:div w:id="844634780">
      <w:bodyDiv w:val="1"/>
      <w:marLeft w:val="0"/>
      <w:marRight w:val="0"/>
      <w:marTop w:val="0"/>
      <w:marBottom w:val="0"/>
      <w:divBdr>
        <w:top w:val="none" w:sz="0" w:space="0" w:color="auto"/>
        <w:left w:val="none" w:sz="0" w:space="0" w:color="auto"/>
        <w:bottom w:val="none" w:sz="0" w:space="0" w:color="auto"/>
        <w:right w:val="none" w:sz="0" w:space="0" w:color="auto"/>
      </w:divBdr>
    </w:div>
    <w:div w:id="844704673">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023660">
      <w:bodyDiv w:val="1"/>
      <w:marLeft w:val="0"/>
      <w:marRight w:val="0"/>
      <w:marTop w:val="0"/>
      <w:marBottom w:val="0"/>
      <w:divBdr>
        <w:top w:val="none" w:sz="0" w:space="0" w:color="auto"/>
        <w:left w:val="none" w:sz="0" w:space="0" w:color="auto"/>
        <w:bottom w:val="none" w:sz="0" w:space="0" w:color="auto"/>
        <w:right w:val="none" w:sz="0" w:space="0" w:color="auto"/>
      </w:divBdr>
    </w:div>
    <w:div w:id="845246840">
      <w:bodyDiv w:val="1"/>
      <w:marLeft w:val="0"/>
      <w:marRight w:val="0"/>
      <w:marTop w:val="0"/>
      <w:marBottom w:val="0"/>
      <w:divBdr>
        <w:top w:val="none" w:sz="0" w:space="0" w:color="auto"/>
        <w:left w:val="none" w:sz="0" w:space="0" w:color="auto"/>
        <w:bottom w:val="none" w:sz="0" w:space="0" w:color="auto"/>
        <w:right w:val="none" w:sz="0" w:space="0" w:color="auto"/>
      </w:divBdr>
    </w:div>
    <w:div w:id="845286154">
      <w:bodyDiv w:val="1"/>
      <w:marLeft w:val="0"/>
      <w:marRight w:val="0"/>
      <w:marTop w:val="0"/>
      <w:marBottom w:val="0"/>
      <w:divBdr>
        <w:top w:val="none" w:sz="0" w:space="0" w:color="auto"/>
        <w:left w:val="none" w:sz="0" w:space="0" w:color="auto"/>
        <w:bottom w:val="none" w:sz="0" w:space="0" w:color="auto"/>
        <w:right w:val="none" w:sz="0" w:space="0" w:color="auto"/>
      </w:divBdr>
    </w:div>
    <w:div w:id="845435354">
      <w:bodyDiv w:val="1"/>
      <w:marLeft w:val="0"/>
      <w:marRight w:val="0"/>
      <w:marTop w:val="0"/>
      <w:marBottom w:val="0"/>
      <w:divBdr>
        <w:top w:val="none" w:sz="0" w:space="0" w:color="auto"/>
        <w:left w:val="none" w:sz="0" w:space="0" w:color="auto"/>
        <w:bottom w:val="none" w:sz="0" w:space="0" w:color="auto"/>
        <w:right w:val="none" w:sz="0" w:space="0" w:color="auto"/>
      </w:divBdr>
    </w:div>
    <w:div w:id="845553248">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897882">
      <w:bodyDiv w:val="1"/>
      <w:marLeft w:val="0"/>
      <w:marRight w:val="0"/>
      <w:marTop w:val="0"/>
      <w:marBottom w:val="0"/>
      <w:divBdr>
        <w:top w:val="none" w:sz="0" w:space="0" w:color="auto"/>
        <w:left w:val="none" w:sz="0" w:space="0" w:color="auto"/>
        <w:bottom w:val="none" w:sz="0" w:space="0" w:color="auto"/>
        <w:right w:val="none" w:sz="0" w:space="0" w:color="auto"/>
      </w:divBdr>
    </w:div>
    <w:div w:id="845942083">
      <w:bodyDiv w:val="1"/>
      <w:marLeft w:val="0"/>
      <w:marRight w:val="0"/>
      <w:marTop w:val="0"/>
      <w:marBottom w:val="0"/>
      <w:divBdr>
        <w:top w:val="none" w:sz="0" w:space="0" w:color="auto"/>
        <w:left w:val="none" w:sz="0" w:space="0" w:color="auto"/>
        <w:bottom w:val="none" w:sz="0" w:space="0" w:color="auto"/>
        <w:right w:val="none" w:sz="0" w:space="0" w:color="auto"/>
      </w:divBdr>
    </w:div>
    <w:div w:id="846209314">
      <w:bodyDiv w:val="1"/>
      <w:marLeft w:val="0"/>
      <w:marRight w:val="0"/>
      <w:marTop w:val="0"/>
      <w:marBottom w:val="0"/>
      <w:divBdr>
        <w:top w:val="none" w:sz="0" w:space="0" w:color="auto"/>
        <w:left w:val="none" w:sz="0" w:space="0" w:color="auto"/>
        <w:bottom w:val="none" w:sz="0" w:space="0" w:color="auto"/>
        <w:right w:val="none" w:sz="0" w:space="0" w:color="auto"/>
      </w:divBdr>
    </w:div>
    <w:div w:id="846332545">
      <w:bodyDiv w:val="1"/>
      <w:marLeft w:val="0"/>
      <w:marRight w:val="0"/>
      <w:marTop w:val="0"/>
      <w:marBottom w:val="0"/>
      <w:divBdr>
        <w:top w:val="none" w:sz="0" w:space="0" w:color="auto"/>
        <w:left w:val="none" w:sz="0" w:space="0" w:color="auto"/>
        <w:bottom w:val="none" w:sz="0" w:space="0" w:color="auto"/>
        <w:right w:val="none" w:sz="0" w:space="0" w:color="auto"/>
      </w:divBdr>
    </w:div>
    <w:div w:id="846671102">
      <w:bodyDiv w:val="1"/>
      <w:marLeft w:val="0"/>
      <w:marRight w:val="0"/>
      <w:marTop w:val="0"/>
      <w:marBottom w:val="0"/>
      <w:divBdr>
        <w:top w:val="none" w:sz="0" w:space="0" w:color="auto"/>
        <w:left w:val="none" w:sz="0" w:space="0" w:color="auto"/>
        <w:bottom w:val="none" w:sz="0" w:space="0" w:color="auto"/>
        <w:right w:val="none" w:sz="0" w:space="0" w:color="auto"/>
      </w:divBdr>
    </w:div>
    <w:div w:id="846748862">
      <w:bodyDiv w:val="1"/>
      <w:marLeft w:val="0"/>
      <w:marRight w:val="0"/>
      <w:marTop w:val="0"/>
      <w:marBottom w:val="0"/>
      <w:divBdr>
        <w:top w:val="none" w:sz="0" w:space="0" w:color="auto"/>
        <w:left w:val="none" w:sz="0" w:space="0" w:color="auto"/>
        <w:bottom w:val="none" w:sz="0" w:space="0" w:color="auto"/>
        <w:right w:val="none" w:sz="0" w:space="0" w:color="auto"/>
      </w:divBdr>
    </w:div>
    <w:div w:id="846865098">
      <w:bodyDiv w:val="1"/>
      <w:marLeft w:val="0"/>
      <w:marRight w:val="0"/>
      <w:marTop w:val="0"/>
      <w:marBottom w:val="0"/>
      <w:divBdr>
        <w:top w:val="none" w:sz="0" w:space="0" w:color="auto"/>
        <w:left w:val="none" w:sz="0" w:space="0" w:color="auto"/>
        <w:bottom w:val="none" w:sz="0" w:space="0" w:color="auto"/>
        <w:right w:val="none" w:sz="0" w:space="0" w:color="auto"/>
      </w:divBdr>
    </w:div>
    <w:div w:id="847909873">
      <w:bodyDiv w:val="1"/>
      <w:marLeft w:val="0"/>
      <w:marRight w:val="0"/>
      <w:marTop w:val="0"/>
      <w:marBottom w:val="0"/>
      <w:divBdr>
        <w:top w:val="none" w:sz="0" w:space="0" w:color="auto"/>
        <w:left w:val="none" w:sz="0" w:space="0" w:color="auto"/>
        <w:bottom w:val="none" w:sz="0" w:space="0" w:color="auto"/>
        <w:right w:val="none" w:sz="0" w:space="0" w:color="auto"/>
      </w:divBdr>
    </w:div>
    <w:div w:id="847913869">
      <w:bodyDiv w:val="1"/>
      <w:marLeft w:val="0"/>
      <w:marRight w:val="0"/>
      <w:marTop w:val="0"/>
      <w:marBottom w:val="0"/>
      <w:divBdr>
        <w:top w:val="none" w:sz="0" w:space="0" w:color="auto"/>
        <w:left w:val="none" w:sz="0" w:space="0" w:color="auto"/>
        <w:bottom w:val="none" w:sz="0" w:space="0" w:color="auto"/>
        <w:right w:val="none" w:sz="0" w:space="0" w:color="auto"/>
      </w:divBdr>
    </w:div>
    <w:div w:id="848062742">
      <w:bodyDiv w:val="1"/>
      <w:marLeft w:val="0"/>
      <w:marRight w:val="0"/>
      <w:marTop w:val="0"/>
      <w:marBottom w:val="0"/>
      <w:divBdr>
        <w:top w:val="none" w:sz="0" w:space="0" w:color="auto"/>
        <w:left w:val="none" w:sz="0" w:space="0" w:color="auto"/>
        <w:bottom w:val="none" w:sz="0" w:space="0" w:color="auto"/>
        <w:right w:val="none" w:sz="0" w:space="0" w:color="auto"/>
      </w:divBdr>
    </w:div>
    <w:div w:id="848568651">
      <w:bodyDiv w:val="1"/>
      <w:marLeft w:val="0"/>
      <w:marRight w:val="0"/>
      <w:marTop w:val="0"/>
      <w:marBottom w:val="0"/>
      <w:divBdr>
        <w:top w:val="none" w:sz="0" w:space="0" w:color="auto"/>
        <w:left w:val="none" w:sz="0" w:space="0" w:color="auto"/>
        <w:bottom w:val="none" w:sz="0" w:space="0" w:color="auto"/>
        <w:right w:val="none" w:sz="0" w:space="0" w:color="auto"/>
      </w:divBdr>
    </w:div>
    <w:div w:id="849028489">
      <w:bodyDiv w:val="1"/>
      <w:marLeft w:val="0"/>
      <w:marRight w:val="0"/>
      <w:marTop w:val="0"/>
      <w:marBottom w:val="0"/>
      <w:divBdr>
        <w:top w:val="none" w:sz="0" w:space="0" w:color="auto"/>
        <w:left w:val="none" w:sz="0" w:space="0" w:color="auto"/>
        <w:bottom w:val="none" w:sz="0" w:space="0" w:color="auto"/>
        <w:right w:val="none" w:sz="0" w:space="0" w:color="auto"/>
      </w:divBdr>
    </w:div>
    <w:div w:id="849295051">
      <w:bodyDiv w:val="1"/>
      <w:marLeft w:val="0"/>
      <w:marRight w:val="0"/>
      <w:marTop w:val="0"/>
      <w:marBottom w:val="0"/>
      <w:divBdr>
        <w:top w:val="none" w:sz="0" w:space="0" w:color="auto"/>
        <w:left w:val="none" w:sz="0" w:space="0" w:color="auto"/>
        <w:bottom w:val="none" w:sz="0" w:space="0" w:color="auto"/>
        <w:right w:val="none" w:sz="0" w:space="0" w:color="auto"/>
      </w:divBdr>
    </w:div>
    <w:div w:id="849367359">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865">
      <w:bodyDiv w:val="1"/>
      <w:marLeft w:val="0"/>
      <w:marRight w:val="0"/>
      <w:marTop w:val="0"/>
      <w:marBottom w:val="0"/>
      <w:divBdr>
        <w:top w:val="none" w:sz="0" w:space="0" w:color="auto"/>
        <w:left w:val="none" w:sz="0" w:space="0" w:color="auto"/>
        <w:bottom w:val="none" w:sz="0" w:space="0" w:color="auto"/>
        <w:right w:val="none" w:sz="0" w:space="0" w:color="auto"/>
      </w:divBdr>
    </w:div>
    <w:div w:id="849832224">
      <w:bodyDiv w:val="1"/>
      <w:marLeft w:val="0"/>
      <w:marRight w:val="0"/>
      <w:marTop w:val="0"/>
      <w:marBottom w:val="0"/>
      <w:divBdr>
        <w:top w:val="none" w:sz="0" w:space="0" w:color="auto"/>
        <w:left w:val="none" w:sz="0" w:space="0" w:color="auto"/>
        <w:bottom w:val="none" w:sz="0" w:space="0" w:color="auto"/>
        <w:right w:val="none" w:sz="0" w:space="0" w:color="auto"/>
      </w:divBdr>
    </w:div>
    <w:div w:id="850023150">
      <w:bodyDiv w:val="1"/>
      <w:marLeft w:val="0"/>
      <w:marRight w:val="0"/>
      <w:marTop w:val="0"/>
      <w:marBottom w:val="0"/>
      <w:divBdr>
        <w:top w:val="none" w:sz="0" w:space="0" w:color="auto"/>
        <w:left w:val="none" w:sz="0" w:space="0" w:color="auto"/>
        <w:bottom w:val="none" w:sz="0" w:space="0" w:color="auto"/>
        <w:right w:val="none" w:sz="0" w:space="0" w:color="auto"/>
      </w:divBdr>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335581">
      <w:bodyDiv w:val="1"/>
      <w:marLeft w:val="0"/>
      <w:marRight w:val="0"/>
      <w:marTop w:val="0"/>
      <w:marBottom w:val="0"/>
      <w:divBdr>
        <w:top w:val="none" w:sz="0" w:space="0" w:color="auto"/>
        <w:left w:val="none" w:sz="0" w:space="0" w:color="auto"/>
        <w:bottom w:val="none" w:sz="0" w:space="0" w:color="auto"/>
        <w:right w:val="none" w:sz="0" w:space="0" w:color="auto"/>
      </w:divBdr>
    </w:div>
    <w:div w:id="850341191">
      <w:bodyDiv w:val="1"/>
      <w:marLeft w:val="0"/>
      <w:marRight w:val="0"/>
      <w:marTop w:val="0"/>
      <w:marBottom w:val="0"/>
      <w:divBdr>
        <w:top w:val="none" w:sz="0" w:space="0" w:color="auto"/>
        <w:left w:val="none" w:sz="0" w:space="0" w:color="auto"/>
        <w:bottom w:val="none" w:sz="0" w:space="0" w:color="auto"/>
        <w:right w:val="none" w:sz="0" w:space="0" w:color="auto"/>
      </w:divBdr>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0491864">
      <w:bodyDiv w:val="1"/>
      <w:marLeft w:val="0"/>
      <w:marRight w:val="0"/>
      <w:marTop w:val="0"/>
      <w:marBottom w:val="0"/>
      <w:divBdr>
        <w:top w:val="none" w:sz="0" w:space="0" w:color="auto"/>
        <w:left w:val="none" w:sz="0" w:space="0" w:color="auto"/>
        <w:bottom w:val="none" w:sz="0" w:space="0" w:color="auto"/>
        <w:right w:val="none" w:sz="0" w:space="0" w:color="auto"/>
      </w:divBdr>
    </w:div>
    <w:div w:id="850526935">
      <w:bodyDiv w:val="1"/>
      <w:marLeft w:val="0"/>
      <w:marRight w:val="0"/>
      <w:marTop w:val="0"/>
      <w:marBottom w:val="0"/>
      <w:divBdr>
        <w:top w:val="none" w:sz="0" w:space="0" w:color="auto"/>
        <w:left w:val="none" w:sz="0" w:space="0" w:color="auto"/>
        <w:bottom w:val="none" w:sz="0" w:space="0" w:color="auto"/>
        <w:right w:val="none" w:sz="0" w:space="0" w:color="auto"/>
      </w:divBdr>
    </w:div>
    <w:div w:id="850798167">
      <w:bodyDiv w:val="1"/>
      <w:marLeft w:val="0"/>
      <w:marRight w:val="0"/>
      <w:marTop w:val="0"/>
      <w:marBottom w:val="0"/>
      <w:divBdr>
        <w:top w:val="none" w:sz="0" w:space="0" w:color="auto"/>
        <w:left w:val="none" w:sz="0" w:space="0" w:color="auto"/>
        <w:bottom w:val="none" w:sz="0" w:space="0" w:color="auto"/>
        <w:right w:val="none" w:sz="0" w:space="0" w:color="auto"/>
      </w:divBdr>
    </w:div>
    <w:div w:id="850798366">
      <w:bodyDiv w:val="1"/>
      <w:marLeft w:val="0"/>
      <w:marRight w:val="0"/>
      <w:marTop w:val="0"/>
      <w:marBottom w:val="0"/>
      <w:divBdr>
        <w:top w:val="none" w:sz="0" w:space="0" w:color="auto"/>
        <w:left w:val="none" w:sz="0" w:space="0" w:color="auto"/>
        <w:bottom w:val="none" w:sz="0" w:space="0" w:color="auto"/>
        <w:right w:val="none" w:sz="0" w:space="0" w:color="auto"/>
      </w:divBdr>
    </w:div>
    <w:div w:id="850949041">
      <w:bodyDiv w:val="1"/>
      <w:marLeft w:val="0"/>
      <w:marRight w:val="0"/>
      <w:marTop w:val="0"/>
      <w:marBottom w:val="0"/>
      <w:divBdr>
        <w:top w:val="none" w:sz="0" w:space="0" w:color="auto"/>
        <w:left w:val="none" w:sz="0" w:space="0" w:color="auto"/>
        <w:bottom w:val="none" w:sz="0" w:space="0" w:color="auto"/>
        <w:right w:val="none" w:sz="0" w:space="0" w:color="auto"/>
      </w:divBdr>
    </w:div>
    <w:div w:id="850994547">
      <w:bodyDiv w:val="1"/>
      <w:marLeft w:val="0"/>
      <w:marRight w:val="0"/>
      <w:marTop w:val="0"/>
      <w:marBottom w:val="0"/>
      <w:divBdr>
        <w:top w:val="none" w:sz="0" w:space="0" w:color="auto"/>
        <w:left w:val="none" w:sz="0" w:space="0" w:color="auto"/>
        <w:bottom w:val="none" w:sz="0" w:space="0" w:color="auto"/>
        <w:right w:val="none" w:sz="0" w:space="0" w:color="auto"/>
      </w:divBdr>
    </w:div>
    <w:div w:id="851257966">
      <w:bodyDiv w:val="1"/>
      <w:marLeft w:val="0"/>
      <w:marRight w:val="0"/>
      <w:marTop w:val="0"/>
      <w:marBottom w:val="0"/>
      <w:divBdr>
        <w:top w:val="none" w:sz="0" w:space="0" w:color="auto"/>
        <w:left w:val="none" w:sz="0" w:space="0" w:color="auto"/>
        <w:bottom w:val="none" w:sz="0" w:space="0" w:color="auto"/>
        <w:right w:val="none" w:sz="0" w:space="0" w:color="auto"/>
      </w:divBdr>
    </w:div>
    <w:div w:id="851454882">
      <w:bodyDiv w:val="1"/>
      <w:marLeft w:val="0"/>
      <w:marRight w:val="0"/>
      <w:marTop w:val="0"/>
      <w:marBottom w:val="0"/>
      <w:divBdr>
        <w:top w:val="none" w:sz="0" w:space="0" w:color="auto"/>
        <w:left w:val="none" w:sz="0" w:space="0" w:color="auto"/>
        <w:bottom w:val="none" w:sz="0" w:space="0" w:color="auto"/>
        <w:right w:val="none" w:sz="0" w:space="0" w:color="auto"/>
      </w:divBdr>
    </w:div>
    <w:div w:id="851650333">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4220">
      <w:bodyDiv w:val="1"/>
      <w:marLeft w:val="0"/>
      <w:marRight w:val="0"/>
      <w:marTop w:val="0"/>
      <w:marBottom w:val="0"/>
      <w:divBdr>
        <w:top w:val="none" w:sz="0" w:space="0" w:color="auto"/>
        <w:left w:val="none" w:sz="0" w:space="0" w:color="auto"/>
        <w:bottom w:val="none" w:sz="0" w:space="0" w:color="auto"/>
        <w:right w:val="none" w:sz="0" w:space="0" w:color="auto"/>
      </w:divBdr>
    </w:div>
    <w:div w:id="852304585">
      <w:bodyDiv w:val="1"/>
      <w:marLeft w:val="0"/>
      <w:marRight w:val="0"/>
      <w:marTop w:val="0"/>
      <w:marBottom w:val="0"/>
      <w:divBdr>
        <w:top w:val="none" w:sz="0" w:space="0" w:color="auto"/>
        <w:left w:val="none" w:sz="0" w:space="0" w:color="auto"/>
        <w:bottom w:val="none" w:sz="0" w:space="0" w:color="auto"/>
        <w:right w:val="none" w:sz="0" w:space="0" w:color="auto"/>
      </w:divBdr>
    </w:div>
    <w:div w:id="852378831">
      <w:bodyDiv w:val="1"/>
      <w:marLeft w:val="0"/>
      <w:marRight w:val="0"/>
      <w:marTop w:val="0"/>
      <w:marBottom w:val="0"/>
      <w:divBdr>
        <w:top w:val="none" w:sz="0" w:space="0" w:color="auto"/>
        <w:left w:val="none" w:sz="0" w:space="0" w:color="auto"/>
        <w:bottom w:val="none" w:sz="0" w:space="0" w:color="auto"/>
        <w:right w:val="none" w:sz="0" w:space="0" w:color="auto"/>
      </w:divBdr>
    </w:div>
    <w:div w:id="852381007">
      <w:bodyDiv w:val="1"/>
      <w:marLeft w:val="0"/>
      <w:marRight w:val="0"/>
      <w:marTop w:val="0"/>
      <w:marBottom w:val="0"/>
      <w:divBdr>
        <w:top w:val="none" w:sz="0" w:space="0" w:color="auto"/>
        <w:left w:val="none" w:sz="0" w:space="0" w:color="auto"/>
        <w:bottom w:val="none" w:sz="0" w:space="0" w:color="auto"/>
        <w:right w:val="none" w:sz="0" w:space="0" w:color="auto"/>
      </w:divBdr>
    </w:div>
    <w:div w:id="852494402">
      <w:bodyDiv w:val="1"/>
      <w:marLeft w:val="0"/>
      <w:marRight w:val="0"/>
      <w:marTop w:val="0"/>
      <w:marBottom w:val="0"/>
      <w:divBdr>
        <w:top w:val="none" w:sz="0" w:space="0" w:color="auto"/>
        <w:left w:val="none" w:sz="0" w:space="0" w:color="auto"/>
        <w:bottom w:val="none" w:sz="0" w:space="0" w:color="auto"/>
        <w:right w:val="none" w:sz="0" w:space="0" w:color="auto"/>
      </w:divBdr>
    </w:div>
    <w:div w:id="852690449">
      <w:bodyDiv w:val="1"/>
      <w:marLeft w:val="0"/>
      <w:marRight w:val="0"/>
      <w:marTop w:val="0"/>
      <w:marBottom w:val="0"/>
      <w:divBdr>
        <w:top w:val="none" w:sz="0" w:space="0" w:color="auto"/>
        <w:left w:val="none" w:sz="0" w:space="0" w:color="auto"/>
        <w:bottom w:val="none" w:sz="0" w:space="0" w:color="auto"/>
        <w:right w:val="none" w:sz="0" w:space="0" w:color="auto"/>
      </w:divBdr>
    </w:div>
    <w:div w:id="852694944">
      <w:bodyDiv w:val="1"/>
      <w:marLeft w:val="0"/>
      <w:marRight w:val="0"/>
      <w:marTop w:val="0"/>
      <w:marBottom w:val="0"/>
      <w:divBdr>
        <w:top w:val="none" w:sz="0" w:space="0" w:color="auto"/>
        <w:left w:val="none" w:sz="0" w:space="0" w:color="auto"/>
        <w:bottom w:val="none" w:sz="0" w:space="0" w:color="auto"/>
        <w:right w:val="none" w:sz="0" w:space="0" w:color="auto"/>
      </w:divBdr>
    </w:div>
    <w:div w:id="852763534">
      <w:bodyDiv w:val="1"/>
      <w:marLeft w:val="0"/>
      <w:marRight w:val="0"/>
      <w:marTop w:val="0"/>
      <w:marBottom w:val="0"/>
      <w:divBdr>
        <w:top w:val="none" w:sz="0" w:space="0" w:color="auto"/>
        <w:left w:val="none" w:sz="0" w:space="0" w:color="auto"/>
        <w:bottom w:val="none" w:sz="0" w:space="0" w:color="auto"/>
        <w:right w:val="none" w:sz="0" w:space="0" w:color="auto"/>
      </w:divBdr>
    </w:div>
    <w:div w:id="852770195">
      <w:bodyDiv w:val="1"/>
      <w:marLeft w:val="0"/>
      <w:marRight w:val="0"/>
      <w:marTop w:val="0"/>
      <w:marBottom w:val="0"/>
      <w:divBdr>
        <w:top w:val="none" w:sz="0" w:space="0" w:color="auto"/>
        <w:left w:val="none" w:sz="0" w:space="0" w:color="auto"/>
        <w:bottom w:val="none" w:sz="0" w:space="0" w:color="auto"/>
        <w:right w:val="none" w:sz="0" w:space="0" w:color="auto"/>
      </w:divBdr>
    </w:div>
    <w:div w:id="853154643">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5132">
      <w:bodyDiv w:val="1"/>
      <w:marLeft w:val="0"/>
      <w:marRight w:val="0"/>
      <w:marTop w:val="0"/>
      <w:marBottom w:val="0"/>
      <w:divBdr>
        <w:top w:val="none" w:sz="0" w:space="0" w:color="auto"/>
        <w:left w:val="none" w:sz="0" w:space="0" w:color="auto"/>
        <w:bottom w:val="none" w:sz="0" w:space="0" w:color="auto"/>
        <w:right w:val="none" w:sz="0" w:space="0" w:color="auto"/>
      </w:divBdr>
    </w:div>
    <w:div w:id="853307987">
      <w:bodyDiv w:val="1"/>
      <w:marLeft w:val="0"/>
      <w:marRight w:val="0"/>
      <w:marTop w:val="0"/>
      <w:marBottom w:val="0"/>
      <w:divBdr>
        <w:top w:val="none" w:sz="0" w:space="0" w:color="auto"/>
        <w:left w:val="none" w:sz="0" w:space="0" w:color="auto"/>
        <w:bottom w:val="none" w:sz="0" w:space="0" w:color="auto"/>
        <w:right w:val="none" w:sz="0" w:space="0" w:color="auto"/>
      </w:divBdr>
    </w:div>
    <w:div w:id="853878431">
      <w:bodyDiv w:val="1"/>
      <w:marLeft w:val="0"/>
      <w:marRight w:val="0"/>
      <w:marTop w:val="0"/>
      <w:marBottom w:val="0"/>
      <w:divBdr>
        <w:top w:val="none" w:sz="0" w:space="0" w:color="auto"/>
        <w:left w:val="none" w:sz="0" w:space="0" w:color="auto"/>
        <w:bottom w:val="none" w:sz="0" w:space="0" w:color="auto"/>
        <w:right w:val="none" w:sz="0" w:space="0" w:color="auto"/>
      </w:divBdr>
    </w:div>
    <w:div w:id="853956650">
      <w:bodyDiv w:val="1"/>
      <w:marLeft w:val="0"/>
      <w:marRight w:val="0"/>
      <w:marTop w:val="0"/>
      <w:marBottom w:val="0"/>
      <w:divBdr>
        <w:top w:val="none" w:sz="0" w:space="0" w:color="auto"/>
        <w:left w:val="none" w:sz="0" w:space="0" w:color="auto"/>
        <w:bottom w:val="none" w:sz="0" w:space="0" w:color="auto"/>
        <w:right w:val="none" w:sz="0" w:space="0" w:color="auto"/>
      </w:divBdr>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7341">
      <w:bodyDiv w:val="1"/>
      <w:marLeft w:val="0"/>
      <w:marRight w:val="0"/>
      <w:marTop w:val="0"/>
      <w:marBottom w:val="0"/>
      <w:divBdr>
        <w:top w:val="none" w:sz="0" w:space="0" w:color="auto"/>
        <w:left w:val="none" w:sz="0" w:space="0" w:color="auto"/>
        <w:bottom w:val="none" w:sz="0" w:space="0" w:color="auto"/>
        <w:right w:val="none" w:sz="0" w:space="0" w:color="auto"/>
      </w:divBdr>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657779">
      <w:bodyDiv w:val="1"/>
      <w:marLeft w:val="0"/>
      <w:marRight w:val="0"/>
      <w:marTop w:val="0"/>
      <w:marBottom w:val="0"/>
      <w:divBdr>
        <w:top w:val="none" w:sz="0" w:space="0" w:color="auto"/>
        <w:left w:val="none" w:sz="0" w:space="0" w:color="auto"/>
        <w:bottom w:val="none" w:sz="0" w:space="0" w:color="auto"/>
        <w:right w:val="none" w:sz="0" w:space="0" w:color="auto"/>
      </w:divBdr>
    </w:div>
    <w:div w:id="854807742">
      <w:bodyDiv w:val="1"/>
      <w:marLeft w:val="0"/>
      <w:marRight w:val="0"/>
      <w:marTop w:val="0"/>
      <w:marBottom w:val="0"/>
      <w:divBdr>
        <w:top w:val="none" w:sz="0" w:space="0" w:color="auto"/>
        <w:left w:val="none" w:sz="0" w:space="0" w:color="auto"/>
        <w:bottom w:val="none" w:sz="0" w:space="0" w:color="auto"/>
        <w:right w:val="none" w:sz="0" w:space="0" w:color="auto"/>
      </w:divBdr>
    </w:div>
    <w:div w:id="854854367">
      <w:bodyDiv w:val="1"/>
      <w:marLeft w:val="0"/>
      <w:marRight w:val="0"/>
      <w:marTop w:val="0"/>
      <w:marBottom w:val="0"/>
      <w:divBdr>
        <w:top w:val="none" w:sz="0" w:space="0" w:color="auto"/>
        <w:left w:val="none" w:sz="0" w:space="0" w:color="auto"/>
        <w:bottom w:val="none" w:sz="0" w:space="0" w:color="auto"/>
        <w:right w:val="none" w:sz="0" w:space="0" w:color="auto"/>
      </w:divBdr>
    </w:div>
    <w:div w:id="855004685">
      <w:bodyDiv w:val="1"/>
      <w:marLeft w:val="0"/>
      <w:marRight w:val="0"/>
      <w:marTop w:val="0"/>
      <w:marBottom w:val="0"/>
      <w:divBdr>
        <w:top w:val="none" w:sz="0" w:space="0" w:color="auto"/>
        <w:left w:val="none" w:sz="0" w:space="0" w:color="auto"/>
        <w:bottom w:val="none" w:sz="0" w:space="0" w:color="auto"/>
        <w:right w:val="none" w:sz="0" w:space="0" w:color="auto"/>
      </w:divBdr>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4220">
      <w:bodyDiv w:val="1"/>
      <w:marLeft w:val="0"/>
      <w:marRight w:val="0"/>
      <w:marTop w:val="0"/>
      <w:marBottom w:val="0"/>
      <w:divBdr>
        <w:top w:val="none" w:sz="0" w:space="0" w:color="auto"/>
        <w:left w:val="none" w:sz="0" w:space="0" w:color="auto"/>
        <w:bottom w:val="none" w:sz="0" w:space="0" w:color="auto"/>
        <w:right w:val="none" w:sz="0" w:space="0" w:color="auto"/>
      </w:divBdr>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189457">
      <w:bodyDiv w:val="1"/>
      <w:marLeft w:val="0"/>
      <w:marRight w:val="0"/>
      <w:marTop w:val="0"/>
      <w:marBottom w:val="0"/>
      <w:divBdr>
        <w:top w:val="none" w:sz="0" w:space="0" w:color="auto"/>
        <w:left w:val="none" w:sz="0" w:space="0" w:color="auto"/>
        <w:bottom w:val="none" w:sz="0" w:space="0" w:color="auto"/>
        <w:right w:val="none" w:sz="0" w:space="0" w:color="auto"/>
      </w:divBdr>
    </w:div>
    <w:div w:id="856194254">
      <w:bodyDiv w:val="1"/>
      <w:marLeft w:val="0"/>
      <w:marRight w:val="0"/>
      <w:marTop w:val="0"/>
      <w:marBottom w:val="0"/>
      <w:divBdr>
        <w:top w:val="none" w:sz="0" w:space="0" w:color="auto"/>
        <w:left w:val="none" w:sz="0" w:space="0" w:color="auto"/>
        <w:bottom w:val="none" w:sz="0" w:space="0" w:color="auto"/>
        <w:right w:val="none" w:sz="0" w:space="0" w:color="auto"/>
      </w:divBdr>
    </w:div>
    <w:div w:id="856426409">
      <w:bodyDiv w:val="1"/>
      <w:marLeft w:val="0"/>
      <w:marRight w:val="0"/>
      <w:marTop w:val="0"/>
      <w:marBottom w:val="0"/>
      <w:divBdr>
        <w:top w:val="none" w:sz="0" w:space="0" w:color="auto"/>
        <w:left w:val="none" w:sz="0" w:space="0" w:color="auto"/>
        <w:bottom w:val="none" w:sz="0" w:space="0" w:color="auto"/>
        <w:right w:val="none" w:sz="0" w:space="0" w:color="auto"/>
      </w:divBdr>
    </w:div>
    <w:div w:id="856427584">
      <w:bodyDiv w:val="1"/>
      <w:marLeft w:val="0"/>
      <w:marRight w:val="0"/>
      <w:marTop w:val="0"/>
      <w:marBottom w:val="0"/>
      <w:divBdr>
        <w:top w:val="none" w:sz="0" w:space="0" w:color="auto"/>
        <w:left w:val="none" w:sz="0" w:space="0" w:color="auto"/>
        <w:bottom w:val="none" w:sz="0" w:space="0" w:color="auto"/>
        <w:right w:val="none" w:sz="0" w:space="0" w:color="auto"/>
      </w:divBdr>
    </w:div>
    <w:div w:id="856967504">
      <w:bodyDiv w:val="1"/>
      <w:marLeft w:val="0"/>
      <w:marRight w:val="0"/>
      <w:marTop w:val="0"/>
      <w:marBottom w:val="0"/>
      <w:divBdr>
        <w:top w:val="none" w:sz="0" w:space="0" w:color="auto"/>
        <w:left w:val="none" w:sz="0" w:space="0" w:color="auto"/>
        <w:bottom w:val="none" w:sz="0" w:space="0" w:color="auto"/>
        <w:right w:val="none" w:sz="0" w:space="0" w:color="auto"/>
      </w:divBdr>
    </w:div>
    <w:div w:id="856970697">
      <w:bodyDiv w:val="1"/>
      <w:marLeft w:val="0"/>
      <w:marRight w:val="0"/>
      <w:marTop w:val="0"/>
      <w:marBottom w:val="0"/>
      <w:divBdr>
        <w:top w:val="none" w:sz="0" w:space="0" w:color="auto"/>
        <w:left w:val="none" w:sz="0" w:space="0" w:color="auto"/>
        <w:bottom w:val="none" w:sz="0" w:space="0" w:color="auto"/>
        <w:right w:val="none" w:sz="0" w:space="0" w:color="auto"/>
      </w:divBdr>
    </w:div>
    <w:div w:id="857279559">
      <w:bodyDiv w:val="1"/>
      <w:marLeft w:val="0"/>
      <w:marRight w:val="0"/>
      <w:marTop w:val="0"/>
      <w:marBottom w:val="0"/>
      <w:divBdr>
        <w:top w:val="none" w:sz="0" w:space="0" w:color="auto"/>
        <w:left w:val="none" w:sz="0" w:space="0" w:color="auto"/>
        <w:bottom w:val="none" w:sz="0" w:space="0" w:color="auto"/>
        <w:right w:val="none" w:sz="0" w:space="0" w:color="auto"/>
      </w:divBdr>
    </w:div>
    <w:div w:id="857281199">
      <w:bodyDiv w:val="1"/>
      <w:marLeft w:val="0"/>
      <w:marRight w:val="0"/>
      <w:marTop w:val="0"/>
      <w:marBottom w:val="0"/>
      <w:divBdr>
        <w:top w:val="none" w:sz="0" w:space="0" w:color="auto"/>
        <w:left w:val="none" w:sz="0" w:space="0" w:color="auto"/>
        <w:bottom w:val="none" w:sz="0" w:space="0" w:color="auto"/>
        <w:right w:val="none" w:sz="0" w:space="0" w:color="auto"/>
      </w:divBdr>
    </w:div>
    <w:div w:id="857622605">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88660">
      <w:bodyDiv w:val="1"/>
      <w:marLeft w:val="0"/>
      <w:marRight w:val="0"/>
      <w:marTop w:val="0"/>
      <w:marBottom w:val="0"/>
      <w:divBdr>
        <w:top w:val="none" w:sz="0" w:space="0" w:color="auto"/>
        <w:left w:val="none" w:sz="0" w:space="0" w:color="auto"/>
        <w:bottom w:val="none" w:sz="0" w:space="0" w:color="auto"/>
        <w:right w:val="none" w:sz="0" w:space="0" w:color="auto"/>
      </w:divBdr>
    </w:div>
    <w:div w:id="857936524">
      <w:bodyDiv w:val="1"/>
      <w:marLeft w:val="0"/>
      <w:marRight w:val="0"/>
      <w:marTop w:val="0"/>
      <w:marBottom w:val="0"/>
      <w:divBdr>
        <w:top w:val="none" w:sz="0" w:space="0" w:color="auto"/>
        <w:left w:val="none" w:sz="0" w:space="0" w:color="auto"/>
        <w:bottom w:val="none" w:sz="0" w:space="0" w:color="auto"/>
        <w:right w:val="none" w:sz="0" w:space="0" w:color="auto"/>
      </w:divBdr>
    </w:div>
    <w:div w:id="858154227">
      <w:bodyDiv w:val="1"/>
      <w:marLeft w:val="0"/>
      <w:marRight w:val="0"/>
      <w:marTop w:val="0"/>
      <w:marBottom w:val="0"/>
      <w:divBdr>
        <w:top w:val="none" w:sz="0" w:space="0" w:color="auto"/>
        <w:left w:val="none" w:sz="0" w:space="0" w:color="auto"/>
        <w:bottom w:val="none" w:sz="0" w:space="0" w:color="auto"/>
        <w:right w:val="none" w:sz="0" w:space="0" w:color="auto"/>
      </w:divBdr>
    </w:div>
    <w:div w:id="858348396">
      <w:bodyDiv w:val="1"/>
      <w:marLeft w:val="0"/>
      <w:marRight w:val="0"/>
      <w:marTop w:val="0"/>
      <w:marBottom w:val="0"/>
      <w:divBdr>
        <w:top w:val="none" w:sz="0" w:space="0" w:color="auto"/>
        <w:left w:val="none" w:sz="0" w:space="0" w:color="auto"/>
        <w:bottom w:val="none" w:sz="0" w:space="0" w:color="auto"/>
        <w:right w:val="none" w:sz="0" w:space="0" w:color="auto"/>
      </w:divBdr>
    </w:div>
    <w:div w:id="858664379">
      <w:bodyDiv w:val="1"/>
      <w:marLeft w:val="0"/>
      <w:marRight w:val="0"/>
      <w:marTop w:val="0"/>
      <w:marBottom w:val="0"/>
      <w:divBdr>
        <w:top w:val="none" w:sz="0" w:space="0" w:color="auto"/>
        <w:left w:val="none" w:sz="0" w:space="0" w:color="auto"/>
        <w:bottom w:val="none" w:sz="0" w:space="0" w:color="auto"/>
        <w:right w:val="none" w:sz="0" w:space="0" w:color="auto"/>
      </w:divBdr>
    </w:div>
    <w:div w:id="858928442">
      <w:bodyDiv w:val="1"/>
      <w:marLeft w:val="0"/>
      <w:marRight w:val="0"/>
      <w:marTop w:val="0"/>
      <w:marBottom w:val="0"/>
      <w:divBdr>
        <w:top w:val="none" w:sz="0" w:space="0" w:color="auto"/>
        <w:left w:val="none" w:sz="0" w:space="0" w:color="auto"/>
        <w:bottom w:val="none" w:sz="0" w:space="0" w:color="auto"/>
        <w:right w:val="none" w:sz="0" w:space="0" w:color="auto"/>
      </w:divBdr>
    </w:div>
    <w:div w:id="859048418">
      <w:bodyDiv w:val="1"/>
      <w:marLeft w:val="0"/>
      <w:marRight w:val="0"/>
      <w:marTop w:val="0"/>
      <w:marBottom w:val="0"/>
      <w:divBdr>
        <w:top w:val="none" w:sz="0" w:space="0" w:color="auto"/>
        <w:left w:val="none" w:sz="0" w:space="0" w:color="auto"/>
        <w:bottom w:val="none" w:sz="0" w:space="0" w:color="auto"/>
        <w:right w:val="none" w:sz="0" w:space="0" w:color="auto"/>
      </w:divBdr>
    </w:div>
    <w:div w:id="859052148">
      <w:bodyDiv w:val="1"/>
      <w:marLeft w:val="0"/>
      <w:marRight w:val="0"/>
      <w:marTop w:val="0"/>
      <w:marBottom w:val="0"/>
      <w:divBdr>
        <w:top w:val="none" w:sz="0" w:space="0" w:color="auto"/>
        <w:left w:val="none" w:sz="0" w:space="0" w:color="auto"/>
        <w:bottom w:val="none" w:sz="0" w:space="0" w:color="auto"/>
        <w:right w:val="none" w:sz="0" w:space="0" w:color="auto"/>
      </w:divBdr>
    </w:div>
    <w:div w:id="859274167">
      <w:bodyDiv w:val="1"/>
      <w:marLeft w:val="0"/>
      <w:marRight w:val="0"/>
      <w:marTop w:val="0"/>
      <w:marBottom w:val="0"/>
      <w:divBdr>
        <w:top w:val="none" w:sz="0" w:space="0" w:color="auto"/>
        <w:left w:val="none" w:sz="0" w:space="0" w:color="auto"/>
        <w:bottom w:val="none" w:sz="0" w:space="0" w:color="auto"/>
        <w:right w:val="none" w:sz="0" w:space="0" w:color="auto"/>
      </w:divBdr>
    </w:div>
    <w:div w:id="859398394">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59852221">
      <w:bodyDiv w:val="1"/>
      <w:marLeft w:val="0"/>
      <w:marRight w:val="0"/>
      <w:marTop w:val="0"/>
      <w:marBottom w:val="0"/>
      <w:divBdr>
        <w:top w:val="none" w:sz="0" w:space="0" w:color="auto"/>
        <w:left w:val="none" w:sz="0" w:space="0" w:color="auto"/>
        <w:bottom w:val="none" w:sz="0" w:space="0" w:color="auto"/>
        <w:right w:val="none" w:sz="0" w:space="0" w:color="auto"/>
      </w:divBdr>
    </w:div>
    <w:div w:id="859857971">
      <w:bodyDiv w:val="1"/>
      <w:marLeft w:val="0"/>
      <w:marRight w:val="0"/>
      <w:marTop w:val="0"/>
      <w:marBottom w:val="0"/>
      <w:divBdr>
        <w:top w:val="none" w:sz="0" w:space="0" w:color="auto"/>
        <w:left w:val="none" w:sz="0" w:space="0" w:color="auto"/>
        <w:bottom w:val="none" w:sz="0" w:space="0" w:color="auto"/>
        <w:right w:val="none" w:sz="0" w:space="0" w:color="auto"/>
      </w:divBdr>
    </w:div>
    <w:div w:id="859903077">
      <w:bodyDiv w:val="1"/>
      <w:marLeft w:val="0"/>
      <w:marRight w:val="0"/>
      <w:marTop w:val="0"/>
      <w:marBottom w:val="0"/>
      <w:divBdr>
        <w:top w:val="none" w:sz="0" w:space="0" w:color="auto"/>
        <w:left w:val="none" w:sz="0" w:space="0" w:color="auto"/>
        <w:bottom w:val="none" w:sz="0" w:space="0" w:color="auto"/>
        <w:right w:val="none" w:sz="0" w:space="0" w:color="auto"/>
      </w:divBdr>
    </w:div>
    <w:div w:id="860241134">
      <w:bodyDiv w:val="1"/>
      <w:marLeft w:val="0"/>
      <w:marRight w:val="0"/>
      <w:marTop w:val="0"/>
      <w:marBottom w:val="0"/>
      <w:divBdr>
        <w:top w:val="none" w:sz="0" w:space="0" w:color="auto"/>
        <w:left w:val="none" w:sz="0" w:space="0" w:color="auto"/>
        <w:bottom w:val="none" w:sz="0" w:space="0" w:color="auto"/>
        <w:right w:val="none" w:sz="0" w:space="0" w:color="auto"/>
      </w:divBdr>
    </w:div>
    <w:div w:id="860364790">
      <w:bodyDiv w:val="1"/>
      <w:marLeft w:val="0"/>
      <w:marRight w:val="0"/>
      <w:marTop w:val="0"/>
      <w:marBottom w:val="0"/>
      <w:divBdr>
        <w:top w:val="none" w:sz="0" w:space="0" w:color="auto"/>
        <w:left w:val="none" w:sz="0" w:space="0" w:color="auto"/>
        <w:bottom w:val="none" w:sz="0" w:space="0" w:color="auto"/>
        <w:right w:val="none" w:sz="0" w:space="0" w:color="auto"/>
      </w:divBdr>
    </w:div>
    <w:div w:id="860625180">
      <w:bodyDiv w:val="1"/>
      <w:marLeft w:val="0"/>
      <w:marRight w:val="0"/>
      <w:marTop w:val="0"/>
      <w:marBottom w:val="0"/>
      <w:divBdr>
        <w:top w:val="none" w:sz="0" w:space="0" w:color="auto"/>
        <w:left w:val="none" w:sz="0" w:space="0" w:color="auto"/>
        <w:bottom w:val="none" w:sz="0" w:space="0" w:color="auto"/>
        <w:right w:val="none" w:sz="0" w:space="0" w:color="auto"/>
      </w:divBdr>
    </w:div>
    <w:div w:id="860704642">
      <w:bodyDiv w:val="1"/>
      <w:marLeft w:val="0"/>
      <w:marRight w:val="0"/>
      <w:marTop w:val="0"/>
      <w:marBottom w:val="0"/>
      <w:divBdr>
        <w:top w:val="none" w:sz="0" w:space="0" w:color="auto"/>
        <w:left w:val="none" w:sz="0" w:space="0" w:color="auto"/>
        <w:bottom w:val="none" w:sz="0" w:space="0" w:color="auto"/>
        <w:right w:val="none" w:sz="0" w:space="0" w:color="auto"/>
      </w:divBdr>
    </w:div>
    <w:div w:id="860705150">
      <w:bodyDiv w:val="1"/>
      <w:marLeft w:val="0"/>
      <w:marRight w:val="0"/>
      <w:marTop w:val="0"/>
      <w:marBottom w:val="0"/>
      <w:divBdr>
        <w:top w:val="none" w:sz="0" w:space="0" w:color="auto"/>
        <w:left w:val="none" w:sz="0" w:space="0" w:color="auto"/>
        <w:bottom w:val="none" w:sz="0" w:space="0" w:color="auto"/>
        <w:right w:val="none" w:sz="0" w:space="0" w:color="auto"/>
      </w:divBdr>
    </w:div>
    <w:div w:id="860972364">
      <w:bodyDiv w:val="1"/>
      <w:marLeft w:val="0"/>
      <w:marRight w:val="0"/>
      <w:marTop w:val="0"/>
      <w:marBottom w:val="0"/>
      <w:divBdr>
        <w:top w:val="none" w:sz="0" w:space="0" w:color="auto"/>
        <w:left w:val="none" w:sz="0" w:space="0" w:color="auto"/>
        <w:bottom w:val="none" w:sz="0" w:space="0" w:color="auto"/>
        <w:right w:val="none" w:sz="0" w:space="0" w:color="auto"/>
      </w:divBdr>
    </w:div>
    <w:div w:id="860976163">
      <w:bodyDiv w:val="1"/>
      <w:marLeft w:val="0"/>
      <w:marRight w:val="0"/>
      <w:marTop w:val="0"/>
      <w:marBottom w:val="0"/>
      <w:divBdr>
        <w:top w:val="none" w:sz="0" w:space="0" w:color="auto"/>
        <w:left w:val="none" w:sz="0" w:space="0" w:color="auto"/>
        <w:bottom w:val="none" w:sz="0" w:space="0" w:color="auto"/>
        <w:right w:val="none" w:sz="0" w:space="0" w:color="auto"/>
      </w:divBdr>
    </w:div>
    <w:div w:id="861018588">
      <w:bodyDiv w:val="1"/>
      <w:marLeft w:val="0"/>
      <w:marRight w:val="0"/>
      <w:marTop w:val="0"/>
      <w:marBottom w:val="0"/>
      <w:divBdr>
        <w:top w:val="none" w:sz="0" w:space="0" w:color="auto"/>
        <w:left w:val="none" w:sz="0" w:space="0" w:color="auto"/>
        <w:bottom w:val="none" w:sz="0" w:space="0" w:color="auto"/>
        <w:right w:val="none" w:sz="0" w:space="0" w:color="auto"/>
      </w:divBdr>
    </w:div>
    <w:div w:id="861356364">
      <w:bodyDiv w:val="1"/>
      <w:marLeft w:val="0"/>
      <w:marRight w:val="0"/>
      <w:marTop w:val="0"/>
      <w:marBottom w:val="0"/>
      <w:divBdr>
        <w:top w:val="none" w:sz="0" w:space="0" w:color="auto"/>
        <w:left w:val="none" w:sz="0" w:space="0" w:color="auto"/>
        <w:bottom w:val="none" w:sz="0" w:space="0" w:color="auto"/>
        <w:right w:val="none" w:sz="0" w:space="0" w:color="auto"/>
      </w:divBdr>
    </w:div>
    <w:div w:id="861557827">
      <w:bodyDiv w:val="1"/>
      <w:marLeft w:val="0"/>
      <w:marRight w:val="0"/>
      <w:marTop w:val="0"/>
      <w:marBottom w:val="0"/>
      <w:divBdr>
        <w:top w:val="none" w:sz="0" w:space="0" w:color="auto"/>
        <w:left w:val="none" w:sz="0" w:space="0" w:color="auto"/>
        <w:bottom w:val="none" w:sz="0" w:space="0" w:color="auto"/>
        <w:right w:val="none" w:sz="0" w:space="0" w:color="auto"/>
      </w:divBdr>
    </w:div>
    <w:div w:id="861746379">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
    <w:div w:id="861893085">
      <w:bodyDiv w:val="1"/>
      <w:marLeft w:val="0"/>
      <w:marRight w:val="0"/>
      <w:marTop w:val="0"/>
      <w:marBottom w:val="0"/>
      <w:divBdr>
        <w:top w:val="none" w:sz="0" w:space="0" w:color="auto"/>
        <w:left w:val="none" w:sz="0" w:space="0" w:color="auto"/>
        <w:bottom w:val="none" w:sz="0" w:space="0" w:color="auto"/>
        <w:right w:val="none" w:sz="0" w:space="0" w:color="auto"/>
      </w:divBdr>
    </w:div>
    <w:div w:id="861944238">
      <w:bodyDiv w:val="1"/>
      <w:marLeft w:val="0"/>
      <w:marRight w:val="0"/>
      <w:marTop w:val="0"/>
      <w:marBottom w:val="0"/>
      <w:divBdr>
        <w:top w:val="none" w:sz="0" w:space="0" w:color="auto"/>
        <w:left w:val="none" w:sz="0" w:space="0" w:color="auto"/>
        <w:bottom w:val="none" w:sz="0" w:space="0" w:color="auto"/>
        <w:right w:val="none" w:sz="0" w:space="0" w:color="auto"/>
      </w:divBdr>
    </w:div>
    <w:div w:id="862204358">
      <w:bodyDiv w:val="1"/>
      <w:marLeft w:val="0"/>
      <w:marRight w:val="0"/>
      <w:marTop w:val="0"/>
      <w:marBottom w:val="0"/>
      <w:divBdr>
        <w:top w:val="none" w:sz="0" w:space="0" w:color="auto"/>
        <w:left w:val="none" w:sz="0" w:space="0" w:color="auto"/>
        <w:bottom w:val="none" w:sz="0" w:space="0" w:color="auto"/>
        <w:right w:val="none" w:sz="0" w:space="0" w:color="auto"/>
      </w:divBdr>
    </w:div>
    <w:div w:id="862402149">
      <w:bodyDiv w:val="1"/>
      <w:marLeft w:val="0"/>
      <w:marRight w:val="0"/>
      <w:marTop w:val="0"/>
      <w:marBottom w:val="0"/>
      <w:divBdr>
        <w:top w:val="none" w:sz="0" w:space="0" w:color="auto"/>
        <w:left w:val="none" w:sz="0" w:space="0" w:color="auto"/>
        <w:bottom w:val="none" w:sz="0" w:space="0" w:color="auto"/>
        <w:right w:val="none" w:sz="0" w:space="0" w:color="auto"/>
      </w:divBdr>
    </w:div>
    <w:div w:id="862402271">
      <w:bodyDiv w:val="1"/>
      <w:marLeft w:val="0"/>
      <w:marRight w:val="0"/>
      <w:marTop w:val="0"/>
      <w:marBottom w:val="0"/>
      <w:divBdr>
        <w:top w:val="none" w:sz="0" w:space="0" w:color="auto"/>
        <w:left w:val="none" w:sz="0" w:space="0" w:color="auto"/>
        <w:bottom w:val="none" w:sz="0" w:space="0" w:color="auto"/>
        <w:right w:val="none" w:sz="0" w:space="0" w:color="auto"/>
      </w:divBdr>
    </w:div>
    <w:div w:id="862716128">
      <w:bodyDiv w:val="1"/>
      <w:marLeft w:val="0"/>
      <w:marRight w:val="0"/>
      <w:marTop w:val="0"/>
      <w:marBottom w:val="0"/>
      <w:divBdr>
        <w:top w:val="none" w:sz="0" w:space="0" w:color="auto"/>
        <w:left w:val="none" w:sz="0" w:space="0" w:color="auto"/>
        <w:bottom w:val="none" w:sz="0" w:space="0" w:color="auto"/>
        <w:right w:val="none" w:sz="0" w:space="0" w:color="auto"/>
      </w:divBdr>
    </w:div>
    <w:div w:id="862792169">
      <w:bodyDiv w:val="1"/>
      <w:marLeft w:val="0"/>
      <w:marRight w:val="0"/>
      <w:marTop w:val="0"/>
      <w:marBottom w:val="0"/>
      <w:divBdr>
        <w:top w:val="none" w:sz="0" w:space="0" w:color="auto"/>
        <w:left w:val="none" w:sz="0" w:space="0" w:color="auto"/>
        <w:bottom w:val="none" w:sz="0" w:space="0" w:color="auto"/>
        <w:right w:val="none" w:sz="0" w:space="0" w:color="auto"/>
      </w:divBdr>
    </w:div>
    <w:div w:id="862860441">
      <w:bodyDiv w:val="1"/>
      <w:marLeft w:val="0"/>
      <w:marRight w:val="0"/>
      <w:marTop w:val="0"/>
      <w:marBottom w:val="0"/>
      <w:divBdr>
        <w:top w:val="none" w:sz="0" w:space="0" w:color="auto"/>
        <w:left w:val="none" w:sz="0" w:space="0" w:color="auto"/>
        <w:bottom w:val="none" w:sz="0" w:space="0" w:color="auto"/>
        <w:right w:val="none" w:sz="0" w:space="0" w:color="auto"/>
      </w:divBdr>
    </w:div>
    <w:div w:id="862868011">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234">
      <w:bodyDiv w:val="1"/>
      <w:marLeft w:val="0"/>
      <w:marRight w:val="0"/>
      <w:marTop w:val="0"/>
      <w:marBottom w:val="0"/>
      <w:divBdr>
        <w:top w:val="none" w:sz="0" w:space="0" w:color="auto"/>
        <w:left w:val="none" w:sz="0" w:space="0" w:color="auto"/>
        <w:bottom w:val="none" w:sz="0" w:space="0" w:color="auto"/>
        <w:right w:val="none" w:sz="0" w:space="0" w:color="auto"/>
      </w:divBdr>
    </w:div>
    <w:div w:id="863175784">
      <w:bodyDiv w:val="1"/>
      <w:marLeft w:val="0"/>
      <w:marRight w:val="0"/>
      <w:marTop w:val="0"/>
      <w:marBottom w:val="0"/>
      <w:divBdr>
        <w:top w:val="none" w:sz="0" w:space="0" w:color="auto"/>
        <w:left w:val="none" w:sz="0" w:space="0" w:color="auto"/>
        <w:bottom w:val="none" w:sz="0" w:space="0" w:color="auto"/>
        <w:right w:val="none" w:sz="0" w:space="0" w:color="auto"/>
      </w:divBdr>
    </w:div>
    <w:div w:id="863518624">
      <w:bodyDiv w:val="1"/>
      <w:marLeft w:val="0"/>
      <w:marRight w:val="0"/>
      <w:marTop w:val="0"/>
      <w:marBottom w:val="0"/>
      <w:divBdr>
        <w:top w:val="none" w:sz="0" w:space="0" w:color="auto"/>
        <w:left w:val="none" w:sz="0" w:space="0" w:color="auto"/>
        <w:bottom w:val="none" w:sz="0" w:space="0" w:color="auto"/>
        <w:right w:val="none" w:sz="0" w:space="0" w:color="auto"/>
      </w:divBdr>
    </w:div>
    <w:div w:id="863593236">
      <w:bodyDiv w:val="1"/>
      <w:marLeft w:val="0"/>
      <w:marRight w:val="0"/>
      <w:marTop w:val="0"/>
      <w:marBottom w:val="0"/>
      <w:divBdr>
        <w:top w:val="none" w:sz="0" w:space="0" w:color="auto"/>
        <w:left w:val="none" w:sz="0" w:space="0" w:color="auto"/>
        <w:bottom w:val="none" w:sz="0" w:space="0" w:color="auto"/>
        <w:right w:val="none" w:sz="0" w:space="0" w:color="auto"/>
      </w:divBdr>
    </w:div>
    <w:div w:id="863984062">
      <w:bodyDiv w:val="1"/>
      <w:marLeft w:val="0"/>
      <w:marRight w:val="0"/>
      <w:marTop w:val="0"/>
      <w:marBottom w:val="0"/>
      <w:divBdr>
        <w:top w:val="none" w:sz="0" w:space="0" w:color="auto"/>
        <w:left w:val="none" w:sz="0" w:space="0" w:color="auto"/>
        <w:bottom w:val="none" w:sz="0" w:space="0" w:color="auto"/>
        <w:right w:val="none" w:sz="0" w:space="0" w:color="auto"/>
      </w:divBdr>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444749">
      <w:bodyDiv w:val="1"/>
      <w:marLeft w:val="0"/>
      <w:marRight w:val="0"/>
      <w:marTop w:val="0"/>
      <w:marBottom w:val="0"/>
      <w:divBdr>
        <w:top w:val="none" w:sz="0" w:space="0" w:color="auto"/>
        <w:left w:val="none" w:sz="0" w:space="0" w:color="auto"/>
        <w:bottom w:val="none" w:sz="0" w:space="0" w:color="auto"/>
        <w:right w:val="none" w:sz="0" w:space="0" w:color="auto"/>
      </w:divBdr>
    </w:div>
    <w:div w:id="864445919">
      <w:bodyDiv w:val="1"/>
      <w:marLeft w:val="0"/>
      <w:marRight w:val="0"/>
      <w:marTop w:val="0"/>
      <w:marBottom w:val="0"/>
      <w:divBdr>
        <w:top w:val="none" w:sz="0" w:space="0" w:color="auto"/>
        <w:left w:val="none" w:sz="0" w:space="0" w:color="auto"/>
        <w:bottom w:val="none" w:sz="0" w:space="0" w:color="auto"/>
        <w:right w:val="none" w:sz="0" w:space="0" w:color="auto"/>
      </w:divBdr>
    </w:div>
    <w:div w:id="864562333">
      <w:bodyDiv w:val="1"/>
      <w:marLeft w:val="0"/>
      <w:marRight w:val="0"/>
      <w:marTop w:val="0"/>
      <w:marBottom w:val="0"/>
      <w:divBdr>
        <w:top w:val="none" w:sz="0" w:space="0" w:color="auto"/>
        <w:left w:val="none" w:sz="0" w:space="0" w:color="auto"/>
        <w:bottom w:val="none" w:sz="0" w:space="0" w:color="auto"/>
        <w:right w:val="none" w:sz="0" w:space="0" w:color="auto"/>
      </w:divBdr>
    </w:div>
    <w:div w:id="864828297">
      <w:bodyDiv w:val="1"/>
      <w:marLeft w:val="0"/>
      <w:marRight w:val="0"/>
      <w:marTop w:val="0"/>
      <w:marBottom w:val="0"/>
      <w:divBdr>
        <w:top w:val="none" w:sz="0" w:space="0" w:color="auto"/>
        <w:left w:val="none" w:sz="0" w:space="0" w:color="auto"/>
        <w:bottom w:val="none" w:sz="0" w:space="0" w:color="auto"/>
        <w:right w:val="none" w:sz="0" w:space="0" w:color="auto"/>
      </w:divBdr>
    </w:div>
    <w:div w:id="865020344">
      <w:bodyDiv w:val="1"/>
      <w:marLeft w:val="0"/>
      <w:marRight w:val="0"/>
      <w:marTop w:val="0"/>
      <w:marBottom w:val="0"/>
      <w:divBdr>
        <w:top w:val="none" w:sz="0" w:space="0" w:color="auto"/>
        <w:left w:val="none" w:sz="0" w:space="0" w:color="auto"/>
        <w:bottom w:val="none" w:sz="0" w:space="0" w:color="auto"/>
        <w:right w:val="none" w:sz="0" w:space="0" w:color="auto"/>
      </w:divBdr>
    </w:div>
    <w:div w:id="865100972">
      <w:bodyDiv w:val="1"/>
      <w:marLeft w:val="0"/>
      <w:marRight w:val="0"/>
      <w:marTop w:val="0"/>
      <w:marBottom w:val="0"/>
      <w:divBdr>
        <w:top w:val="none" w:sz="0" w:space="0" w:color="auto"/>
        <w:left w:val="none" w:sz="0" w:space="0" w:color="auto"/>
        <w:bottom w:val="none" w:sz="0" w:space="0" w:color="auto"/>
        <w:right w:val="none" w:sz="0" w:space="0" w:color="auto"/>
      </w:divBdr>
    </w:div>
    <w:div w:id="865825644">
      <w:bodyDiv w:val="1"/>
      <w:marLeft w:val="0"/>
      <w:marRight w:val="0"/>
      <w:marTop w:val="0"/>
      <w:marBottom w:val="0"/>
      <w:divBdr>
        <w:top w:val="none" w:sz="0" w:space="0" w:color="auto"/>
        <w:left w:val="none" w:sz="0" w:space="0" w:color="auto"/>
        <w:bottom w:val="none" w:sz="0" w:space="0" w:color="auto"/>
        <w:right w:val="none" w:sz="0" w:space="0" w:color="auto"/>
      </w:divBdr>
    </w:div>
    <w:div w:id="865951224">
      <w:bodyDiv w:val="1"/>
      <w:marLeft w:val="0"/>
      <w:marRight w:val="0"/>
      <w:marTop w:val="0"/>
      <w:marBottom w:val="0"/>
      <w:divBdr>
        <w:top w:val="none" w:sz="0" w:space="0" w:color="auto"/>
        <w:left w:val="none" w:sz="0" w:space="0" w:color="auto"/>
        <w:bottom w:val="none" w:sz="0" w:space="0" w:color="auto"/>
        <w:right w:val="none" w:sz="0" w:space="0" w:color="auto"/>
      </w:divBdr>
    </w:div>
    <w:div w:id="866018336">
      <w:bodyDiv w:val="1"/>
      <w:marLeft w:val="0"/>
      <w:marRight w:val="0"/>
      <w:marTop w:val="0"/>
      <w:marBottom w:val="0"/>
      <w:divBdr>
        <w:top w:val="none" w:sz="0" w:space="0" w:color="auto"/>
        <w:left w:val="none" w:sz="0" w:space="0" w:color="auto"/>
        <w:bottom w:val="none" w:sz="0" w:space="0" w:color="auto"/>
        <w:right w:val="none" w:sz="0" w:space="0" w:color="auto"/>
      </w:divBdr>
    </w:div>
    <w:div w:id="866023677">
      <w:bodyDiv w:val="1"/>
      <w:marLeft w:val="0"/>
      <w:marRight w:val="0"/>
      <w:marTop w:val="0"/>
      <w:marBottom w:val="0"/>
      <w:divBdr>
        <w:top w:val="none" w:sz="0" w:space="0" w:color="auto"/>
        <w:left w:val="none" w:sz="0" w:space="0" w:color="auto"/>
        <w:bottom w:val="none" w:sz="0" w:space="0" w:color="auto"/>
        <w:right w:val="none" w:sz="0" w:space="0" w:color="auto"/>
      </w:divBdr>
    </w:div>
    <w:div w:id="866140265">
      <w:bodyDiv w:val="1"/>
      <w:marLeft w:val="0"/>
      <w:marRight w:val="0"/>
      <w:marTop w:val="0"/>
      <w:marBottom w:val="0"/>
      <w:divBdr>
        <w:top w:val="none" w:sz="0" w:space="0" w:color="auto"/>
        <w:left w:val="none" w:sz="0" w:space="0" w:color="auto"/>
        <w:bottom w:val="none" w:sz="0" w:space="0" w:color="auto"/>
        <w:right w:val="none" w:sz="0" w:space="0" w:color="auto"/>
      </w:divBdr>
    </w:div>
    <w:div w:id="866143346">
      <w:bodyDiv w:val="1"/>
      <w:marLeft w:val="0"/>
      <w:marRight w:val="0"/>
      <w:marTop w:val="0"/>
      <w:marBottom w:val="0"/>
      <w:divBdr>
        <w:top w:val="none" w:sz="0" w:space="0" w:color="auto"/>
        <w:left w:val="none" w:sz="0" w:space="0" w:color="auto"/>
        <w:bottom w:val="none" w:sz="0" w:space="0" w:color="auto"/>
        <w:right w:val="none" w:sz="0" w:space="0" w:color="auto"/>
      </w:divBdr>
    </w:div>
    <w:div w:id="866144527">
      <w:bodyDiv w:val="1"/>
      <w:marLeft w:val="0"/>
      <w:marRight w:val="0"/>
      <w:marTop w:val="0"/>
      <w:marBottom w:val="0"/>
      <w:divBdr>
        <w:top w:val="none" w:sz="0" w:space="0" w:color="auto"/>
        <w:left w:val="none" w:sz="0" w:space="0" w:color="auto"/>
        <w:bottom w:val="none" w:sz="0" w:space="0" w:color="auto"/>
        <w:right w:val="none" w:sz="0" w:space="0" w:color="auto"/>
      </w:divBdr>
    </w:div>
    <w:div w:id="866219109">
      <w:bodyDiv w:val="1"/>
      <w:marLeft w:val="0"/>
      <w:marRight w:val="0"/>
      <w:marTop w:val="0"/>
      <w:marBottom w:val="0"/>
      <w:divBdr>
        <w:top w:val="none" w:sz="0" w:space="0" w:color="auto"/>
        <w:left w:val="none" w:sz="0" w:space="0" w:color="auto"/>
        <w:bottom w:val="none" w:sz="0" w:space="0" w:color="auto"/>
        <w:right w:val="none" w:sz="0" w:space="0" w:color="auto"/>
      </w:divBdr>
    </w:div>
    <w:div w:id="866799943">
      <w:bodyDiv w:val="1"/>
      <w:marLeft w:val="0"/>
      <w:marRight w:val="0"/>
      <w:marTop w:val="0"/>
      <w:marBottom w:val="0"/>
      <w:divBdr>
        <w:top w:val="none" w:sz="0" w:space="0" w:color="auto"/>
        <w:left w:val="none" w:sz="0" w:space="0" w:color="auto"/>
        <w:bottom w:val="none" w:sz="0" w:space="0" w:color="auto"/>
        <w:right w:val="none" w:sz="0" w:space="0" w:color="auto"/>
      </w:divBdr>
    </w:div>
    <w:div w:id="867067483">
      <w:bodyDiv w:val="1"/>
      <w:marLeft w:val="0"/>
      <w:marRight w:val="0"/>
      <w:marTop w:val="0"/>
      <w:marBottom w:val="0"/>
      <w:divBdr>
        <w:top w:val="none" w:sz="0" w:space="0" w:color="auto"/>
        <w:left w:val="none" w:sz="0" w:space="0" w:color="auto"/>
        <w:bottom w:val="none" w:sz="0" w:space="0" w:color="auto"/>
        <w:right w:val="none" w:sz="0" w:space="0" w:color="auto"/>
      </w:divBdr>
    </w:div>
    <w:div w:id="86725645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284">
      <w:bodyDiv w:val="1"/>
      <w:marLeft w:val="0"/>
      <w:marRight w:val="0"/>
      <w:marTop w:val="0"/>
      <w:marBottom w:val="0"/>
      <w:divBdr>
        <w:top w:val="none" w:sz="0" w:space="0" w:color="auto"/>
        <w:left w:val="none" w:sz="0" w:space="0" w:color="auto"/>
        <w:bottom w:val="none" w:sz="0" w:space="0" w:color="auto"/>
        <w:right w:val="none" w:sz="0" w:space="0" w:color="auto"/>
      </w:divBdr>
    </w:div>
    <w:div w:id="867372632">
      <w:bodyDiv w:val="1"/>
      <w:marLeft w:val="0"/>
      <w:marRight w:val="0"/>
      <w:marTop w:val="0"/>
      <w:marBottom w:val="0"/>
      <w:divBdr>
        <w:top w:val="none" w:sz="0" w:space="0" w:color="auto"/>
        <w:left w:val="none" w:sz="0" w:space="0" w:color="auto"/>
        <w:bottom w:val="none" w:sz="0" w:space="0" w:color="auto"/>
        <w:right w:val="none" w:sz="0" w:space="0" w:color="auto"/>
      </w:divBdr>
    </w:div>
    <w:div w:id="867446606">
      <w:bodyDiv w:val="1"/>
      <w:marLeft w:val="0"/>
      <w:marRight w:val="0"/>
      <w:marTop w:val="0"/>
      <w:marBottom w:val="0"/>
      <w:divBdr>
        <w:top w:val="none" w:sz="0" w:space="0" w:color="auto"/>
        <w:left w:val="none" w:sz="0" w:space="0" w:color="auto"/>
        <w:bottom w:val="none" w:sz="0" w:space="0" w:color="auto"/>
        <w:right w:val="none" w:sz="0" w:space="0" w:color="auto"/>
      </w:divBdr>
    </w:div>
    <w:div w:id="867837721">
      <w:bodyDiv w:val="1"/>
      <w:marLeft w:val="0"/>
      <w:marRight w:val="0"/>
      <w:marTop w:val="0"/>
      <w:marBottom w:val="0"/>
      <w:divBdr>
        <w:top w:val="none" w:sz="0" w:space="0" w:color="auto"/>
        <w:left w:val="none" w:sz="0" w:space="0" w:color="auto"/>
        <w:bottom w:val="none" w:sz="0" w:space="0" w:color="auto"/>
        <w:right w:val="none" w:sz="0" w:space="0" w:color="auto"/>
      </w:divBdr>
    </w:div>
    <w:div w:id="867984808">
      <w:bodyDiv w:val="1"/>
      <w:marLeft w:val="0"/>
      <w:marRight w:val="0"/>
      <w:marTop w:val="0"/>
      <w:marBottom w:val="0"/>
      <w:divBdr>
        <w:top w:val="none" w:sz="0" w:space="0" w:color="auto"/>
        <w:left w:val="none" w:sz="0" w:space="0" w:color="auto"/>
        <w:bottom w:val="none" w:sz="0" w:space="0" w:color="auto"/>
        <w:right w:val="none" w:sz="0" w:space="0" w:color="auto"/>
      </w:divBdr>
    </w:div>
    <w:div w:id="868835210">
      <w:bodyDiv w:val="1"/>
      <w:marLeft w:val="0"/>
      <w:marRight w:val="0"/>
      <w:marTop w:val="0"/>
      <w:marBottom w:val="0"/>
      <w:divBdr>
        <w:top w:val="none" w:sz="0" w:space="0" w:color="auto"/>
        <w:left w:val="none" w:sz="0" w:space="0" w:color="auto"/>
        <w:bottom w:val="none" w:sz="0" w:space="0" w:color="auto"/>
        <w:right w:val="none" w:sz="0" w:space="0" w:color="auto"/>
      </w:divBdr>
    </w:div>
    <w:div w:id="868958899">
      <w:bodyDiv w:val="1"/>
      <w:marLeft w:val="0"/>
      <w:marRight w:val="0"/>
      <w:marTop w:val="0"/>
      <w:marBottom w:val="0"/>
      <w:divBdr>
        <w:top w:val="none" w:sz="0" w:space="0" w:color="auto"/>
        <w:left w:val="none" w:sz="0" w:space="0" w:color="auto"/>
        <w:bottom w:val="none" w:sz="0" w:space="0" w:color="auto"/>
        <w:right w:val="none" w:sz="0" w:space="0" w:color="auto"/>
      </w:divBdr>
    </w:div>
    <w:div w:id="869225279">
      <w:bodyDiv w:val="1"/>
      <w:marLeft w:val="0"/>
      <w:marRight w:val="0"/>
      <w:marTop w:val="0"/>
      <w:marBottom w:val="0"/>
      <w:divBdr>
        <w:top w:val="none" w:sz="0" w:space="0" w:color="auto"/>
        <w:left w:val="none" w:sz="0" w:space="0" w:color="auto"/>
        <w:bottom w:val="none" w:sz="0" w:space="0" w:color="auto"/>
        <w:right w:val="none" w:sz="0" w:space="0" w:color="auto"/>
      </w:divBdr>
    </w:div>
    <w:div w:id="869336962">
      <w:bodyDiv w:val="1"/>
      <w:marLeft w:val="0"/>
      <w:marRight w:val="0"/>
      <w:marTop w:val="0"/>
      <w:marBottom w:val="0"/>
      <w:divBdr>
        <w:top w:val="none" w:sz="0" w:space="0" w:color="auto"/>
        <w:left w:val="none" w:sz="0" w:space="0" w:color="auto"/>
        <w:bottom w:val="none" w:sz="0" w:space="0" w:color="auto"/>
        <w:right w:val="none" w:sz="0" w:space="0" w:color="auto"/>
      </w:divBdr>
    </w:div>
    <w:div w:id="869413507">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50851">
      <w:bodyDiv w:val="1"/>
      <w:marLeft w:val="0"/>
      <w:marRight w:val="0"/>
      <w:marTop w:val="0"/>
      <w:marBottom w:val="0"/>
      <w:divBdr>
        <w:top w:val="none" w:sz="0" w:space="0" w:color="auto"/>
        <w:left w:val="none" w:sz="0" w:space="0" w:color="auto"/>
        <w:bottom w:val="none" w:sz="0" w:space="0" w:color="auto"/>
        <w:right w:val="none" w:sz="0" w:space="0" w:color="auto"/>
      </w:divBdr>
    </w:div>
    <w:div w:id="869991585">
      <w:bodyDiv w:val="1"/>
      <w:marLeft w:val="0"/>
      <w:marRight w:val="0"/>
      <w:marTop w:val="0"/>
      <w:marBottom w:val="0"/>
      <w:divBdr>
        <w:top w:val="none" w:sz="0" w:space="0" w:color="auto"/>
        <w:left w:val="none" w:sz="0" w:space="0" w:color="auto"/>
        <w:bottom w:val="none" w:sz="0" w:space="0" w:color="auto"/>
        <w:right w:val="none" w:sz="0" w:space="0" w:color="auto"/>
      </w:divBdr>
    </w:div>
    <w:div w:id="869998092">
      <w:bodyDiv w:val="1"/>
      <w:marLeft w:val="0"/>
      <w:marRight w:val="0"/>
      <w:marTop w:val="0"/>
      <w:marBottom w:val="0"/>
      <w:divBdr>
        <w:top w:val="none" w:sz="0" w:space="0" w:color="auto"/>
        <w:left w:val="none" w:sz="0" w:space="0" w:color="auto"/>
        <w:bottom w:val="none" w:sz="0" w:space="0" w:color="auto"/>
        <w:right w:val="none" w:sz="0" w:space="0" w:color="auto"/>
      </w:divBdr>
    </w:div>
    <w:div w:id="870142997">
      <w:bodyDiv w:val="1"/>
      <w:marLeft w:val="0"/>
      <w:marRight w:val="0"/>
      <w:marTop w:val="0"/>
      <w:marBottom w:val="0"/>
      <w:divBdr>
        <w:top w:val="none" w:sz="0" w:space="0" w:color="auto"/>
        <w:left w:val="none" w:sz="0" w:space="0" w:color="auto"/>
        <w:bottom w:val="none" w:sz="0" w:space="0" w:color="auto"/>
        <w:right w:val="none" w:sz="0" w:space="0" w:color="auto"/>
      </w:divBdr>
    </w:div>
    <w:div w:id="870191364">
      <w:bodyDiv w:val="1"/>
      <w:marLeft w:val="0"/>
      <w:marRight w:val="0"/>
      <w:marTop w:val="0"/>
      <w:marBottom w:val="0"/>
      <w:divBdr>
        <w:top w:val="none" w:sz="0" w:space="0" w:color="auto"/>
        <w:left w:val="none" w:sz="0" w:space="0" w:color="auto"/>
        <w:bottom w:val="none" w:sz="0" w:space="0" w:color="auto"/>
        <w:right w:val="none" w:sz="0" w:space="0" w:color="auto"/>
      </w:divBdr>
    </w:div>
    <w:div w:id="870219312">
      <w:bodyDiv w:val="1"/>
      <w:marLeft w:val="0"/>
      <w:marRight w:val="0"/>
      <w:marTop w:val="0"/>
      <w:marBottom w:val="0"/>
      <w:divBdr>
        <w:top w:val="none" w:sz="0" w:space="0" w:color="auto"/>
        <w:left w:val="none" w:sz="0" w:space="0" w:color="auto"/>
        <w:bottom w:val="none" w:sz="0" w:space="0" w:color="auto"/>
        <w:right w:val="none" w:sz="0" w:space="0" w:color="auto"/>
      </w:divBdr>
    </w:div>
    <w:div w:id="870651810">
      <w:bodyDiv w:val="1"/>
      <w:marLeft w:val="0"/>
      <w:marRight w:val="0"/>
      <w:marTop w:val="0"/>
      <w:marBottom w:val="0"/>
      <w:divBdr>
        <w:top w:val="none" w:sz="0" w:space="0" w:color="auto"/>
        <w:left w:val="none" w:sz="0" w:space="0" w:color="auto"/>
        <w:bottom w:val="none" w:sz="0" w:space="0" w:color="auto"/>
        <w:right w:val="none" w:sz="0" w:space="0" w:color="auto"/>
      </w:divBdr>
    </w:div>
    <w:div w:id="870847193">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042018">
      <w:bodyDiv w:val="1"/>
      <w:marLeft w:val="0"/>
      <w:marRight w:val="0"/>
      <w:marTop w:val="0"/>
      <w:marBottom w:val="0"/>
      <w:divBdr>
        <w:top w:val="none" w:sz="0" w:space="0" w:color="auto"/>
        <w:left w:val="none" w:sz="0" w:space="0" w:color="auto"/>
        <w:bottom w:val="none" w:sz="0" w:space="0" w:color="auto"/>
        <w:right w:val="none" w:sz="0" w:space="0" w:color="auto"/>
      </w:divBdr>
    </w:div>
    <w:div w:id="871261722">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215">
      <w:bodyDiv w:val="1"/>
      <w:marLeft w:val="0"/>
      <w:marRight w:val="0"/>
      <w:marTop w:val="0"/>
      <w:marBottom w:val="0"/>
      <w:divBdr>
        <w:top w:val="none" w:sz="0" w:space="0" w:color="auto"/>
        <w:left w:val="none" w:sz="0" w:space="0" w:color="auto"/>
        <w:bottom w:val="none" w:sz="0" w:space="0" w:color="auto"/>
        <w:right w:val="none" w:sz="0" w:space="0" w:color="auto"/>
      </w:divBdr>
    </w:div>
    <w:div w:id="871572478">
      <w:bodyDiv w:val="1"/>
      <w:marLeft w:val="0"/>
      <w:marRight w:val="0"/>
      <w:marTop w:val="0"/>
      <w:marBottom w:val="0"/>
      <w:divBdr>
        <w:top w:val="none" w:sz="0" w:space="0" w:color="auto"/>
        <w:left w:val="none" w:sz="0" w:space="0" w:color="auto"/>
        <w:bottom w:val="none" w:sz="0" w:space="0" w:color="auto"/>
        <w:right w:val="none" w:sz="0" w:space="0" w:color="auto"/>
      </w:divBdr>
    </w:div>
    <w:div w:id="871696255">
      <w:bodyDiv w:val="1"/>
      <w:marLeft w:val="0"/>
      <w:marRight w:val="0"/>
      <w:marTop w:val="0"/>
      <w:marBottom w:val="0"/>
      <w:divBdr>
        <w:top w:val="none" w:sz="0" w:space="0" w:color="auto"/>
        <w:left w:val="none" w:sz="0" w:space="0" w:color="auto"/>
        <w:bottom w:val="none" w:sz="0" w:space="0" w:color="auto"/>
        <w:right w:val="none" w:sz="0" w:space="0" w:color="auto"/>
      </w:divBdr>
    </w:div>
    <w:div w:id="871723949">
      <w:bodyDiv w:val="1"/>
      <w:marLeft w:val="0"/>
      <w:marRight w:val="0"/>
      <w:marTop w:val="0"/>
      <w:marBottom w:val="0"/>
      <w:divBdr>
        <w:top w:val="none" w:sz="0" w:space="0" w:color="auto"/>
        <w:left w:val="none" w:sz="0" w:space="0" w:color="auto"/>
        <w:bottom w:val="none" w:sz="0" w:space="0" w:color="auto"/>
        <w:right w:val="none" w:sz="0" w:space="0" w:color="auto"/>
      </w:divBdr>
    </w:div>
    <w:div w:id="871846009">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305443">
      <w:bodyDiv w:val="1"/>
      <w:marLeft w:val="0"/>
      <w:marRight w:val="0"/>
      <w:marTop w:val="0"/>
      <w:marBottom w:val="0"/>
      <w:divBdr>
        <w:top w:val="none" w:sz="0" w:space="0" w:color="auto"/>
        <w:left w:val="none" w:sz="0" w:space="0" w:color="auto"/>
        <w:bottom w:val="none" w:sz="0" w:space="0" w:color="auto"/>
        <w:right w:val="none" w:sz="0" w:space="0" w:color="auto"/>
      </w:divBdr>
    </w:div>
    <w:div w:id="872614359">
      <w:bodyDiv w:val="1"/>
      <w:marLeft w:val="0"/>
      <w:marRight w:val="0"/>
      <w:marTop w:val="0"/>
      <w:marBottom w:val="0"/>
      <w:divBdr>
        <w:top w:val="none" w:sz="0" w:space="0" w:color="auto"/>
        <w:left w:val="none" w:sz="0" w:space="0" w:color="auto"/>
        <w:bottom w:val="none" w:sz="0" w:space="0" w:color="auto"/>
        <w:right w:val="none" w:sz="0" w:space="0" w:color="auto"/>
      </w:divBdr>
    </w:div>
    <w:div w:id="872692181">
      <w:bodyDiv w:val="1"/>
      <w:marLeft w:val="0"/>
      <w:marRight w:val="0"/>
      <w:marTop w:val="0"/>
      <w:marBottom w:val="0"/>
      <w:divBdr>
        <w:top w:val="none" w:sz="0" w:space="0" w:color="auto"/>
        <w:left w:val="none" w:sz="0" w:space="0" w:color="auto"/>
        <w:bottom w:val="none" w:sz="0" w:space="0" w:color="auto"/>
        <w:right w:val="none" w:sz="0" w:space="0" w:color="auto"/>
      </w:divBdr>
    </w:div>
    <w:div w:id="872772285">
      <w:bodyDiv w:val="1"/>
      <w:marLeft w:val="0"/>
      <w:marRight w:val="0"/>
      <w:marTop w:val="0"/>
      <w:marBottom w:val="0"/>
      <w:divBdr>
        <w:top w:val="none" w:sz="0" w:space="0" w:color="auto"/>
        <w:left w:val="none" w:sz="0" w:space="0" w:color="auto"/>
        <w:bottom w:val="none" w:sz="0" w:space="0" w:color="auto"/>
        <w:right w:val="none" w:sz="0" w:space="0" w:color="auto"/>
      </w:divBdr>
    </w:div>
    <w:div w:id="873007697">
      <w:bodyDiv w:val="1"/>
      <w:marLeft w:val="0"/>
      <w:marRight w:val="0"/>
      <w:marTop w:val="0"/>
      <w:marBottom w:val="0"/>
      <w:divBdr>
        <w:top w:val="none" w:sz="0" w:space="0" w:color="auto"/>
        <w:left w:val="none" w:sz="0" w:space="0" w:color="auto"/>
        <w:bottom w:val="none" w:sz="0" w:space="0" w:color="auto"/>
        <w:right w:val="none" w:sz="0" w:space="0" w:color="auto"/>
      </w:divBdr>
    </w:div>
    <w:div w:id="873074352">
      <w:bodyDiv w:val="1"/>
      <w:marLeft w:val="0"/>
      <w:marRight w:val="0"/>
      <w:marTop w:val="0"/>
      <w:marBottom w:val="0"/>
      <w:divBdr>
        <w:top w:val="none" w:sz="0" w:space="0" w:color="auto"/>
        <w:left w:val="none" w:sz="0" w:space="0" w:color="auto"/>
        <w:bottom w:val="none" w:sz="0" w:space="0" w:color="auto"/>
        <w:right w:val="none" w:sz="0" w:space="0" w:color="auto"/>
      </w:divBdr>
    </w:div>
    <w:div w:id="873081984">
      <w:bodyDiv w:val="1"/>
      <w:marLeft w:val="0"/>
      <w:marRight w:val="0"/>
      <w:marTop w:val="0"/>
      <w:marBottom w:val="0"/>
      <w:divBdr>
        <w:top w:val="none" w:sz="0" w:space="0" w:color="auto"/>
        <w:left w:val="none" w:sz="0" w:space="0" w:color="auto"/>
        <w:bottom w:val="none" w:sz="0" w:space="0" w:color="auto"/>
        <w:right w:val="none" w:sz="0" w:space="0" w:color="auto"/>
      </w:divBdr>
    </w:div>
    <w:div w:id="873154506">
      <w:bodyDiv w:val="1"/>
      <w:marLeft w:val="0"/>
      <w:marRight w:val="0"/>
      <w:marTop w:val="0"/>
      <w:marBottom w:val="0"/>
      <w:divBdr>
        <w:top w:val="none" w:sz="0" w:space="0" w:color="auto"/>
        <w:left w:val="none" w:sz="0" w:space="0" w:color="auto"/>
        <w:bottom w:val="none" w:sz="0" w:space="0" w:color="auto"/>
        <w:right w:val="none" w:sz="0" w:space="0" w:color="auto"/>
      </w:divBdr>
    </w:div>
    <w:div w:id="873226041">
      <w:bodyDiv w:val="1"/>
      <w:marLeft w:val="0"/>
      <w:marRight w:val="0"/>
      <w:marTop w:val="0"/>
      <w:marBottom w:val="0"/>
      <w:divBdr>
        <w:top w:val="none" w:sz="0" w:space="0" w:color="auto"/>
        <w:left w:val="none" w:sz="0" w:space="0" w:color="auto"/>
        <w:bottom w:val="none" w:sz="0" w:space="0" w:color="auto"/>
        <w:right w:val="none" w:sz="0" w:space="0" w:color="auto"/>
      </w:divBdr>
    </w:div>
    <w:div w:id="873230118">
      <w:bodyDiv w:val="1"/>
      <w:marLeft w:val="0"/>
      <w:marRight w:val="0"/>
      <w:marTop w:val="0"/>
      <w:marBottom w:val="0"/>
      <w:divBdr>
        <w:top w:val="none" w:sz="0" w:space="0" w:color="auto"/>
        <w:left w:val="none" w:sz="0" w:space="0" w:color="auto"/>
        <w:bottom w:val="none" w:sz="0" w:space="0" w:color="auto"/>
        <w:right w:val="none" w:sz="0" w:space="0" w:color="auto"/>
      </w:divBdr>
    </w:div>
    <w:div w:id="873343326">
      <w:bodyDiv w:val="1"/>
      <w:marLeft w:val="0"/>
      <w:marRight w:val="0"/>
      <w:marTop w:val="0"/>
      <w:marBottom w:val="0"/>
      <w:divBdr>
        <w:top w:val="none" w:sz="0" w:space="0" w:color="auto"/>
        <w:left w:val="none" w:sz="0" w:space="0" w:color="auto"/>
        <w:bottom w:val="none" w:sz="0" w:space="0" w:color="auto"/>
        <w:right w:val="none" w:sz="0" w:space="0" w:color="auto"/>
      </w:divBdr>
    </w:div>
    <w:div w:id="873617792">
      <w:bodyDiv w:val="1"/>
      <w:marLeft w:val="0"/>
      <w:marRight w:val="0"/>
      <w:marTop w:val="0"/>
      <w:marBottom w:val="0"/>
      <w:divBdr>
        <w:top w:val="none" w:sz="0" w:space="0" w:color="auto"/>
        <w:left w:val="none" w:sz="0" w:space="0" w:color="auto"/>
        <w:bottom w:val="none" w:sz="0" w:space="0" w:color="auto"/>
        <w:right w:val="none" w:sz="0" w:space="0" w:color="auto"/>
      </w:divBdr>
    </w:div>
    <w:div w:id="873806363">
      <w:bodyDiv w:val="1"/>
      <w:marLeft w:val="0"/>
      <w:marRight w:val="0"/>
      <w:marTop w:val="0"/>
      <w:marBottom w:val="0"/>
      <w:divBdr>
        <w:top w:val="none" w:sz="0" w:space="0" w:color="auto"/>
        <w:left w:val="none" w:sz="0" w:space="0" w:color="auto"/>
        <w:bottom w:val="none" w:sz="0" w:space="0" w:color="auto"/>
        <w:right w:val="none" w:sz="0" w:space="0" w:color="auto"/>
      </w:divBdr>
    </w:div>
    <w:div w:id="873882048">
      <w:bodyDiv w:val="1"/>
      <w:marLeft w:val="0"/>
      <w:marRight w:val="0"/>
      <w:marTop w:val="0"/>
      <w:marBottom w:val="0"/>
      <w:divBdr>
        <w:top w:val="none" w:sz="0" w:space="0" w:color="auto"/>
        <w:left w:val="none" w:sz="0" w:space="0" w:color="auto"/>
        <w:bottom w:val="none" w:sz="0" w:space="0" w:color="auto"/>
        <w:right w:val="none" w:sz="0" w:space="0" w:color="auto"/>
      </w:divBdr>
    </w:div>
    <w:div w:id="874001900">
      <w:bodyDiv w:val="1"/>
      <w:marLeft w:val="0"/>
      <w:marRight w:val="0"/>
      <w:marTop w:val="0"/>
      <w:marBottom w:val="0"/>
      <w:divBdr>
        <w:top w:val="none" w:sz="0" w:space="0" w:color="auto"/>
        <w:left w:val="none" w:sz="0" w:space="0" w:color="auto"/>
        <w:bottom w:val="none" w:sz="0" w:space="0" w:color="auto"/>
        <w:right w:val="none" w:sz="0" w:space="0" w:color="auto"/>
      </w:divBdr>
    </w:div>
    <w:div w:id="874080716">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276289">
      <w:bodyDiv w:val="1"/>
      <w:marLeft w:val="0"/>
      <w:marRight w:val="0"/>
      <w:marTop w:val="0"/>
      <w:marBottom w:val="0"/>
      <w:divBdr>
        <w:top w:val="none" w:sz="0" w:space="0" w:color="auto"/>
        <w:left w:val="none" w:sz="0" w:space="0" w:color="auto"/>
        <w:bottom w:val="none" w:sz="0" w:space="0" w:color="auto"/>
        <w:right w:val="none" w:sz="0" w:space="0" w:color="auto"/>
      </w:divBdr>
    </w:div>
    <w:div w:id="874658975">
      <w:bodyDiv w:val="1"/>
      <w:marLeft w:val="0"/>
      <w:marRight w:val="0"/>
      <w:marTop w:val="0"/>
      <w:marBottom w:val="0"/>
      <w:divBdr>
        <w:top w:val="none" w:sz="0" w:space="0" w:color="auto"/>
        <w:left w:val="none" w:sz="0" w:space="0" w:color="auto"/>
        <w:bottom w:val="none" w:sz="0" w:space="0" w:color="auto"/>
        <w:right w:val="none" w:sz="0" w:space="0" w:color="auto"/>
      </w:divBdr>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730259">
      <w:bodyDiv w:val="1"/>
      <w:marLeft w:val="0"/>
      <w:marRight w:val="0"/>
      <w:marTop w:val="0"/>
      <w:marBottom w:val="0"/>
      <w:divBdr>
        <w:top w:val="none" w:sz="0" w:space="0" w:color="auto"/>
        <w:left w:val="none" w:sz="0" w:space="0" w:color="auto"/>
        <w:bottom w:val="none" w:sz="0" w:space="0" w:color="auto"/>
        <w:right w:val="none" w:sz="0" w:space="0" w:color="auto"/>
      </w:divBdr>
    </w:div>
    <w:div w:id="874854025">
      <w:bodyDiv w:val="1"/>
      <w:marLeft w:val="0"/>
      <w:marRight w:val="0"/>
      <w:marTop w:val="0"/>
      <w:marBottom w:val="0"/>
      <w:divBdr>
        <w:top w:val="none" w:sz="0" w:space="0" w:color="auto"/>
        <w:left w:val="none" w:sz="0" w:space="0" w:color="auto"/>
        <w:bottom w:val="none" w:sz="0" w:space="0" w:color="auto"/>
        <w:right w:val="none" w:sz="0" w:space="0" w:color="auto"/>
      </w:divBdr>
    </w:div>
    <w:div w:id="874929801">
      <w:bodyDiv w:val="1"/>
      <w:marLeft w:val="0"/>
      <w:marRight w:val="0"/>
      <w:marTop w:val="0"/>
      <w:marBottom w:val="0"/>
      <w:divBdr>
        <w:top w:val="none" w:sz="0" w:space="0" w:color="auto"/>
        <w:left w:val="none" w:sz="0" w:space="0" w:color="auto"/>
        <w:bottom w:val="none" w:sz="0" w:space="0" w:color="auto"/>
        <w:right w:val="none" w:sz="0" w:space="0" w:color="auto"/>
      </w:divBdr>
    </w:div>
    <w:div w:id="874972832">
      <w:bodyDiv w:val="1"/>
      <w:marLeft w:val="0"/>
      <w:marRight w:val="0"/>
      <w:marTop w:val="0"/>
      <w:marBottom w:val="0"/>
      <w:divBdr>
        <w:top w:val="none" w:sz="0" w:space="0" w:color="auto"/>
        <w:left w:val="none" w:sz="0" w:space="0" w:color="auto"/>
        <w:bottom w:val="none" w:sz="0" w:space="0" w:color="auto"/>
        <w:right w:val="none" w:sz="0" w:space="0" w:color="auto"/>
      </w:divBdr>
    </w:div>
    <w:div w:id="875040348">
      <w:bodyDiv w:val="1"/>
      <w:marLeft w:val="0"/>
      <w:marRight w:val="0"/>
      <w:marTop w:val="0"/>
      <w:marBottom w:val="0"/>
      <w:divBdr>
        <w:top w:val="none" w:sz="0" w:space="0" w:color="auto"/>
        <w:left w:val="none" w:sz="0" w:space="0" w:color="auto"/>
        <w:bottom w:val="none" w:sz="0" w:space="0" w:color="auto"/>
        <w:right w:val="none" w:sz="0" w:space="0" w:color="auto"/>
      </w:divBdr>
    </w:div>
    <w:div w:id="875315661">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767">
      <w:bodyDiv w:val="1"/>
      <w:marLeft w:val="0"/>
      <w:marRight w:val="0"/>
      <w:marTop w:val="0"/>
      <w:marBottom w:val="0"/>
      <w:divBdr>
        <w:top w:val="none" w:sz="0" w:space="0" w:color="auto"/>
        <w:left w:val="none" w:sz="0" w:space="0" w:color="auto"/>
        <w:bottom w:val="none" w:sz="0" w:space="0" w:color="auto"/>
        <w:right w:val="none" w:sz="0" w:space="0" w:color="auto"/>
      </w:divBdr>
    </w:div>
    <w:div w:id="875582373">
      <w:bodyDiv w:val="1"/>
      <w:marLeft w:val="0"/>
      <w:marRight w:val="0"/>
      <w:marTop w:val="0"/>
      <w:marBottom w:val="0"/>
      <w:divBdr>
        <w:top w:val="none" w:sz="0" w:space="0" w:color="auto"/>
        <w:left w:val="none" w:sz="0" w:space="0" w:color="auto"/>
        <w:bottom w:val="none" w:sz="0" w:space="0" w:color="auto"/>
        <w:right w:val="none" w:sz="0" w:space="0" w:color="auto"/>
      </w:divBdr>
    </w:div>
    <w:div w:id="875656009">
      <w:bodyDiv w:val="1"/>
      <w:marLeft w:val="0"/>
      <w:marRight w:val="0"/>
      <w:marTop w:val="0"/>
      <w:marBottom w:val="0"/>
      <w:divBdr>
        <w:top w:val="none" w:sz="0" w:space="0" w:color="auto"/>
        <w:left w:val="none" w:sz="0" w:space="0" w:color="auto"/>
        <w:bottom w:val="none" w:sz="0" w:space="0" w:color="auto"/>
        <w:right w:val="none" w:sz="0" w:space="0" w:color="auto"/>
      </w:divBdr>
    </w:div>
    <w:div w:id="875704412">
      <w:bodyDiv w:val="1"/>
      <w:marLeft w:val="0"/>
      <w:marRight w:val="0"/>
      <w:marTop w:val="0"/>
      <w:marBottom w:val="0"/>
      <w:divBdr>
        <w:top w:val="none" w:sz="0" w:space="0" w:color="auto"/>
        <w:left w:val="none" w:sz="0" w:space="0" w:color="auto"/>
        <w:bottom w:val="none" w:sz="0" w:space="0" w:color="auto"/>
        <w:right w:val="none" w:sz="0" w:space="0" w:color="auto"/>
      </w:divBdr>
    </w:div>
    <w:div w:id="875846435">
      <w:bodyDiv w:val="1"/>
      <w:marLeft w:val="0"/>
      <w:marRight w:val="0"/>
      <w:marTop w:val="0"/>
      <w:marBottom w:val="0"/>
      <w:divBdr>
        <w:top w:val="none" w:sz="0" w:space="0" w:color="auto"/>
        <w:left w:val="none" w:sz="0" w:space="0" w:color="auto"/>
        <w:bottom w:val="none" w:sz="0" w:space="0" w:color="auto"/>
        <w:right w:val="none" w:sz="0" w:space="0" w:color="auto"/>
      </w:divBdr>
    </w:div>
    <w:div w:id="876310946">
      <w:bodyDiv w:val="1"/>
      <w:marLeft w:val="0"/>
      <w:marRight w:val="0"/>
      <w:marTop w:val="0"/>
      <w:marBottom w:val="0"/>
      <w:divBdr>
        <w:top w:val="none" w:sz="0" w:space="0" w:color="auto"/>
        <w:left w:val="none" w:sz="0" w:space="0" w:color="auto"/>
        <w:bottom w:val="none" w:sz="0" w:space="0" w:color="auto"/>
        <w:right w:val="none" w:sz="0" w:space="0" w:color="auto"/>
      </w:divBdr>
    </w:div>
    <w:div w:id="876746028">
      <w:bodyDiv w:val="1"/>
      <w:marLeft w:val="0"/>
      <w:marRight w:val="0"/>
      <w:marTop w:val="0"/>
      <w:marBottom w:val="0"/>
      <w:divBdr>
        <w:top w:val="none" w:sz="0" w:space="0" w:color="auto"/>
        <w:left w:val="none" w:sz="0" w:space="0" w:color="auto"/>
        <w:bottom w:val="none" w:sz="0" w:space="0" w:color="auto"/>
        <w:right w:val="none" w:sz="0" w:space="0" w:color="auto"/>
      </w:divBdr>
    </w:div>
    <w:div w:id="876746996">
      <w:bodyDiv w:val="1"/>
      <w:marLeft w:val="0"/>
      <w:marRight w:val="0"/>
      <w:marTop w:val="0"/>
      <w:marBottom w:val="0"/>
      <w:divBdr>
        <w:top w:val="none" w:sz="0" w:space="0" w:color="auto"/>
        <w:left w:val="none" w:sz="0" w:space="0" w:color="auto"/>
        <w:bottom w:val="none" w:sz="0" w:space="0" w:color="auto"/>
        <w:right w:val="none" w:sz="0" w:space="0" w:color="auto"/>
      </w:divBdr>
    </w:div>
    <w:div w:id="876891435">
      <w:bodyDiv w:val="1"/>
      <w:marLeft w:val="0"/>
      <w:marRight w:val="0"/>
      <w:marTop w:val="0"/>
      <w:marBottom w:val="0"/>
      <w:divBdr>
        <w:top w:val="none" w:sz="0" w:space="0" w:color="auto"/>
        <w:left w:val="none" w:sz="0" w:space="0" w:color="auto"/>
        <w:bottom w:val="none" w:sz="0" w:space="0" w:color="auto"/>
        <w:right w:val="none" w:sz="0" w:space="0" w:color="auto"/>
      </w:divBdr>
    </w:div>
    <w:div w:id="876939100">
      <w:bodyDiv w:val="1"/>
      <w:marLeft w:val="0"/>
      <w:marRight w:val="0"/>
      <w:marTop w:val="0"/>
      <w:marBottom w:val="0"/>
      <w:divBdr>
        <w:top w:val="none" w:sz="0" w:space="0" w:color="auto"/>
        <w:left w:val="none" w:sz="0" w:space="0" w:color="auto"/>
        <w:bottom w:val="none" w:sz="0" w:space="0" w:color="auto"/>
        <w:right w:val="none" w:sz="0" w:space="0" w:color="auto"/>
      </w:divBdr>
    </w:div>
    <w:div w:id="877352904">
      <w:bodyDiv w:val="1"/>
      <w:marLeft w:val="0"/>
      <w:marRight w:val="0"/>
      <w:marTop w:val="0"/>
      <w:marBottom w:val="0"/>
      <w:divBdr>
        <w:top w:val="none" w:sz="0" w:space="0" w:color="auto"/>
        <w:left w:val="none" w:sz="0" w:space="0" w:color="auto"/>
        <w:bottom w:val="none" w:sz="0" w:space="0" w:color="auto"/>
        <w:right w:val="none" w:sz="0" w:space="0" w:color="auto"/>
      </w:divBdr>
    </w:div>
    <w:div w:id="877468316">
      <w:bodyDiv w:val="1"/>
      <w:marLeft w:val="0"/>
      <w:marRight w:val="0"/>
      <w:marTop w:val="0"/>
      <w:marBottom w:val="0"/>
      <w:divBdr>
        <w:top w:val="none" w:sz="0" w:space="0" w:color="auto"/>
        <w:left w:val="none" w:sz="0" w:space="0" w:color="auto"/>
        <w:bottom w:val="none" w:sz="0" w:space="0" w:color="auto"/>
        <w:right w:val="none" w:sz="0" w:space="0" w:color="auto"/>
      </w:divBdr>
    </w:div>
    <w:div w:id="877476101">
      <w:bodyDiv w:val="1"/>
      <w:marLeft w:val="0"/>
      <w:marRight w:val="0"/>
      <w:marTop w:val="0"/>
      <w:marBottom w:val="0"/>
      <w:divBdr>
        <w:top w:val="none" w:sz="0" w:space="0" w:color="auto"/>
        <w:left w:val="none" w:sz="0" w:space="0" w:color="auto"/>
        <w:bottom w:val="none" w:sz="0" w:space="0" w:color="auto"/>
        <w:right w:val="none" w:sz="0" w:space="0" w:color="auto"/>
      </w:divBdr>
    </w:div>
    <w:div w:id="877549667">
      <w:bodyDiv w:val="1"/>
      <w:marLeft w:val="0"/>
      <w:marRight w:val="0"/>
      <w:marTop w:val="0"/>
      <w:marBottom w:val="0"/>
      <w:divBdr>
        <w:top w:val="none" w:sz="0" w:space="0" w:color="auto"/>
        <w:left w:val="none" w:sz="0" w:space="0" w:color="auto"/>
        <w:bottom w:val="none" w:sz="0" w:space="0" w:color="auto"/>
        <w:right w:val="none" w:sz="0" w:space="0" w:color="auto"/>
      </w:divBdr>
    </w:div>
    <w:div w:id="877736899">
      <w:bodyDiv w:val="1"/>
      <w:marLeft w:val="0"/>
      <w:marRight w:val="0"/>
      <w:marTop w:val="0"/>
      <w:marBottom w:val="0"/>
      <w:divBdr>
        <w:top w:val="none" w:sz="0" w:space="0" w:color="auto"/>
        <w:left w:val="none" w:sz="0" w:space="0" w:color="auto"/>
        <w:bottom w:val="none" w:sz="0" w:space="0" w:color="auto"/>
        <w:right w:val="none" w:sz="0" w:space="0" w:color="auto"/>
      </w:divBdr>
    </w:div>
    <w:div w:id="877821488">
      <w:bodyDiv w:val="1"/>
      <w:marLeft w:val="0"/>
      <w:marRight w:val="0"/>
      <w:marTop w:val="0"/>
      <w:marBottom w:val="0"/>
      <w:divBdr>
        <w:top w:val="none" w:sz="0" w:space="0" w:color="auto"/>
        <w:left w:val="none" w:sz="0" w:space="0" w:color="auto"/>
        <w:bottom w:val="none" w:sz="0" w:space="0" w:color="auto"/>
        <w:right w:val="none" w:sz="0" w:space="0" w:color="auto"/>
      </w:divBdr>
    </w:div>
    <w:div w:id="878318251">
      <w:bodyDiv w:val="1"/>
      <w:marLeft w:val="0"/>
      <w:marRight w:val="0"/>
      <w:marTop w:val="0"/>
      <w:marBottom w:val="0"/>
      <w:divBdr>
        <w:top w:val="none" w:sz="0" w:space="0" w:color="auto"/>
        <w:left w:val="none" w:sz="0" w:space="0" w:color="auto"/>
        <w:bottom w:val="none" w:sz="0" w:space="0" w:color="auto"/>
        <w:right w:val="none" w:sz="0" w:space="0" w:color="auto"/>
      </w:divBdr>
    </w:div>
    <w:div w:id="878513517">
      <w:bodyDiv w:val="1"/>
      <w:marLeft w:val="0"/>
      <w:marRight w:val="0"/>
      <w:marTop w:val="0"/>
      <w:marBottom w:val="0"/>
      <w:divBdr>
        <w:top w:val="none" w:sz="0" w:space="0" w:color="auto"/>
        <w:left w:val="none" w:sz="0" w:space="0" w:color="auto"/>
        <w:bottom w:val="none" w:sz="0" w:space="0" w:color="auto"/>
        <w:right w:val="none" w:sz="0" w:space="0" w:color="auto"/>
      </w:divBdr>
    </w:div>
    <w:div w:id="878515432">
      <w:bodyDiv w:val="1"/>
      <w:marLeft w:val="0"/>
      <w:marRight w:val="0"/>
      <w:marTop w:val="0"/>
      <w:marBottom w:val="0"/>
      <w:divBdr>
        <w:top w:val="none" w:sz="0" w:space="0" w:color="auto"/>
        <w:left w:val="none" w:sz="0" w:space="0" w:color="auto"/>
        <w:bottom w:val="none" w:sz="0" w:space="0" w:color="auto"/>
        <w:right w:val="none" w:sz="0" w:space="0" w:color="auto"/>
      </w:divBdr>
    </w:div>
    <w:div w:id="878516660">
      <w:bodyDiv w:val="1"/>
      <w:marLeft w:val="0"/>
      <w:marRight w:val="0"/>
      <w:marTop w:val="0"/>
      <w:marBottom w:val="0"/>
      <w:divBdr>
        <w:top w:val="none" w:sz="0" w:space="0" w:color="auto"/>
        <w:left w:val="none" w:sz="0" w:space="0" w:color="auto"/>
        <w:bottom w:val="none" w:sz="0" w:space="0" w:color="auto"/>
        <w:right w:val="none" w:sz="0" w:space="0" w:color="auto"/>
      </w:divBdr>
    </w:div>
    <w:div w:id="878587952">
      <w:bodyDiv w:val="1"/>
      <w:marLeft w:val="0"/>
      <w:marRight w:val="0"/>
      <w:marTop w:val="0"/>
      <w:marBottom w:val="0"/>
      <w:divBdr>
        <w:top w:val="none" w:sz="0" w:space="0" w:color="auto"/>
        <w:left w:val="none" w:sz="0" w:space="0" w:color="auto"/>
        <w:bottom w:val="none" w:sz="0" w:space="0" w:color="auto"/>
        <w:right w:val="none" w:sz="0" w:space="0" w:color="auto"/>
      </w:divBdr>
    </w:div>
    <w:div w:id="878593279">
      <w:bodyDiv w:val="1"/>
      <w:marLeft w:val="0"/>
      <w:marRight w:val="0"/>
      <w:marTop w:val="0"/>
      <w:marBottom w:val="0"/>
      <w:divBdr>
        <w:top w:val="none" w:sz="0" w:space="0" w:color="auto"/>
        <w:left w:val="none" w:sz="0" w:space="0" w:color="auto"/>
        <w:bottom w:val="none" w:sz="0" w:space="0" w:color="auto"/>
        <w:right w:val="none" w:sz="0" w:space="0" w:color="auto"/>
      </w:divBdr>
    </w:div>
    <w:div w:id="878668065">
      <w:bodyDiv w:val="1"/>
      <w:marLeft w:val="0"/>
      <w:marRight w:val="0"/>
      <w:marTop w:val="0"/>
      <w:marBottom w:val="0"/>
      <w:divBdr>
        <w:top w:val="none" w:sz="0" w:space="0" w:color="auto"/>
        <w:left w:val="none" w:sz="0" w:space="0" w:color="auto"/>
        <w:bottom w:val="none" w:sz="0" w:space="0" w:color="auto"/>
        <w:right w:val="none" w:sz="0" w:space="0" w:color="auto"/>
      </w:divBdr>
    </w:div>
    <w:div w:id="878976155">
      <w:bodyDiv w:val="1"/>
      <w:marLeft w:val="0"/>
      <w:marRight w:val="0"/>
      <w:marTop w:val="0"/>
      <w:marBottom w:val="0"/>
      <w:divBdr>
        <w:top w:val="none" w:sz="0" w:space="0" w:color="auto"/>
        <w:left w:val="none" w:sz="0" w:space="0" w:color="auto"/>
        <w:bottom w:val="none" w:sz="0" w:space="0" w:color="auto"/>
        <w:right w:val="none" w:sz="0" w:space="0" w:color="auto"/>
      </w:divBdr>
    </w:div>
    <w:div w:id="878979053">
      <w:bodyDiv w:val="1"/>
      <w:marLeft w:val="0"/>
      <w:marRight w:val="0"/>
      <w:marTop w:val="0"/>
      <w:marBottom w:val="0"/>
      <w:divBdr>
        <w:top w:val="none" w:sz="0" w:space="0" w:color="auto"/>
        <w:left w:val="none" w:sz="0" w:space="0" w:color="auto"/>
        <w:bottom w:val="none" w:sz="0" w:space="0" w:color="auto"/>
        <w:right w:val="none" w:sz="0" w:space="0" w:color="auto"/>
      </w:divBdr>
    </w:div>
    <w:div w:id="879123347">
      <w:bodyDiv w:val="1"/>
      <w:marLeft w:val="0"/>
      <w:marRight w:val="0"/>
      <w:marTop w:val="0"/>
      <w:marBottom w:val="0"/>
      <w:divBdr>
        <w:top w:val="none" w:sz="0" w:space="0" w:color="auto"/>
        <w:left w:val="none" w:sz="0" w:space="0" w:color="auto"/>
        <w:bottom w:val="none" w:sz="0" w:space="0" w:color="auto"/>
        <w:right w:val="none" w:sz="0" w:space="0" w:color="auto"/>
      </w:divBdr>
    </w:div>
    <w:div w:id="879165553">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79438980">
      <w:bodyDiv w:val="1"/>
      <w:marLeft w:val="0"/>
      <w:marRight w:val="0"/>
      <w:marTop w:val="0"/>
      <w:marBottom w:val="0"/>
      <w:divBdr>
        <w:top w:val="none" w:sz="0" w:space="0" w:color="auto"/>
        <w:left w:val="none" w:sz="0" w:space="0" w:color="auto"/>
        <w:bottom w:val="none" w:sz="0" w:space="0" w:color="auto"/>
        <w:right w:val="none" w:sz="0" w:space="0" w:color="auto"/>
      </w:divBdr>
    </w:div>
    <w:div w:id="87989795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79971022">
      <w:bodyDiv w:val="1"/>
      <w:marLeft w:val="0"/>
      <w:marRight w:val="0"/>
      <w:marTop w:val="0"/>
      <w:marBottom w:val="0"/>
      <w:divBdr>
        <w:top w:val="none" w:sz="0" w:space="0" w:color="auto"/>
        <w:left w:val="none" w:sz="0" w:space="0" w:color="auto"/>
        <w:bottom w:val="none" w:sz="0" w:space="0" w:color="auto"/>
        <w:right w:val="none" w:sz="0" w:space="0" w:color="auto"/>
      </w:divBdr>
    </w:div>
    <w:div w:id="880165587">
      <w:bodyDiv w:val="1"/>
      <w:marLeft w:val="0"/>
      <w:marRight w:val="0"/>
      <w:marTop w:val="0"/>
      <w:marBottom w:val="0"/>
      <w:divBdr>
        <w:top w:val="none" w:sz="0" w:space="0" w:color="auto"/>
        <w:left w:val="none" w:sz="0" w:space="0" w:color="auto"/>
        <w:bottom w:val="none" w:sz="0" w:space="0" w:color="auto"/>
        <w:right w:val="none" w:sz="0" w:space="0" w:color="auto"/>
      </w:divBdr>
    </w:div>
    <w:div w:id="880168733">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097410">
      <w:bodyDiv w:val="1"/>
      <w:marLeft w:val="0"/>
      <w:marRight w:val="0"/>
      <w:marTop w:val="0"/>
      <w:marBottom w:val="0"/>
      <w:divBdr>
        <w:top w:val="none" w:sz="0" w:space="0" w:color="auto"/>
        <w:left w:val="none" w:sz="0" w:space="0" w:color="auto"/>
        <w:bottom w:val="none" w:sz="0" w:space="0" w:color="auto"/>
        <w:right w:val="none" w:sz="0" w:space="0" w:color="auto"/>
      </w:divBdr>
    </w:div>
    <w:div w:id="881132175">
      <w:bodyDiv w:val="1"/>
      <w:marLeft w:val="0"/>
      <w:marRight w:val="0"/>
      <w:marTop w:val="0"/>
      <w:marBottom w:val="0"/>
      <w:divBdr>
        <w:top w:val="none" w:sz="0" w:space="0" w:color="auto"/>
        <w:left w:val="none" w:sz="0" w:space="0" w:color="auto"/>
        <w:bottom w:val="none" w:sz="0" w:space="0" w:color="auto"/>
        <w:right w:val="none" w:sz="0" w:space="0" w:color="auto"/>
      </w:divBdr>
    </w:div>
    <w:div w:id="881211567">
      <w:bodyDiv w:val="1"/>
      <w:marLeft w:val="0"/>
      <w:marRight w:val="0"/>
      <w:marTop w:val="0"/>
      <w:marBottom w:val="0"/>
      <w:divBdr>
        <w:top w:val="none" w:sz="0" w:space="0" w:color="auto"/>
        <w:left w:val="none" w:sz="0" w:space="0" w:color="auto"/>
        <w:bottom w:val="none" w:sz="0" w:space="0" w:color="auto"/>
        <w:right w:val="none" w:sz="0" w:space="0" w:color="auto"/>
      </w:divBdr>
    </w:div>
    <w:div w:id="881282249">
      <w:bodyDiv w:val="1"/>
      <w:marLeft w:val="0"/>
      <w:marRight w:val="0"/>
      <w:marTop w:val="0"/>
      <w:marBottom w:val="0"/>
      <w:divBdr>
        <w:top w:val="none" w:sz="0" w:space="0" w:color="auto"/>
        <w:left w:val="none" w:sz="0" w:space="0" w:color="auto"/>
        <w:bottom w:val="none" w:sz="0" w:space="0" w:color="auto"/>
        <w:right w:val="none" w:sz="0" w:space="0" w:color="auto"/>
      </w:divBdr>
    </w:div>
    <w:div w:id="881551600">
      <w:bodyDiv w:val="1"/>
      <w:marLeft w:val="0"/>
      <w:marRight w:val="0"/>
      <w:marTop w:val="0"/>
      <w:marBottom w:val="0"/>
      <w:divBdr>
        <w:top w:val="none" w:sz="0" w:space="0" w:color="auto"/>
        <w:left w:val="none" w:sz="0" w:space="0" w:color="auto"/>
        <w:bottom w:val="none" w:sz="0" w:space="0" w:color="auto"/>
        <w:right w:val="none" w:sz="0" w:space="0" w:color="auto"/>
      </w:divBdr>
    </w:div>
    <w:div w:id="881789661">
      <w:bodyDiv w:val="1"/>
      <w:marLeft w:val="0"/>
      <w:marRight w:val="0"/>
      <w:marTop w:val="0"/>
      <w:marBottom w:val="0"/>
      <w:divBdr>
        <w:top w:val="none" w:sz="0" w:space="0" w:color="auto"/>
        <w:left w:val="none" w:sz="0" w:space="0" w:color="auto"/>
        <w:bottom w:val="none" w:sz="0" w:space="0" w:color="auto"/>
        <w:right w:val="none" w:sz="0" w:space="0" w:color="auto"/>
      </w:divBdr>
    </w:div>
    <w:div w:id="881863924">
      <w:bodyDiv w:val="1"/>
      <w:marLeft w:val="0"/>
      <w:marRight w:val="0"/>
      <w:marTop w:val="0"/>
      <w:marBottom w:val="0"/>
      <w:divBdr>
        <w:top w:val="none" w:sz="0" w:space="0" w:color="auto"/>
        <w:left w:val="none" w:sz="0" w:space="0" w:color="auto"/>
        <w:bottom w:val="none" w:sz="0" w:space="0" w:color="auto"/>
        <w:right w:val="none" w:sz="0" w:space="0" w:color="auto"/>
      </w:divBdr>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254456">
      <w:bodyDiv w:val="1"/>
      <w:marLeft w:val="0"/>
      <w:marRight w:val="0"/>
      <w:marTop w:val="0"/>
      <w:marBottom w:val="0"/>
      <w:divBdr>
        <w:top w:val="none" w:sz="0" w:space="0" w:color="auto"/>
        <w:left w:val="none" w:sz="0" w:space="0" w:color="auto"/>
        <w:bottom w:val="none" w:sz="0" w:space="0" w:color="auto"/>
        <w:right w:val="none" w:sz="0" w:space="0" w:color="auto"/>
      </w:divBdr>
    </w:div>
    <w:div w:id="882256742">
      <w:bodyDiv w:val="1"/>
      <w:marLeft w:val="0"/>
      <w:marRight w:val="0"/>
      <w:marTop w:val="0"/>
      <w:marBottom w:val="0"/>
      <w:divBdr>
        <w:top w:val="none" w:sz="0" w:space="0" w:color="auto"/>
        <w:left w:val="none" w:sz="0" w:space="0" w:color="auto"/>
        <w:bottom w:val="none" w:sz="0" w:space="0" w:color="auto"/>
        <w:right w:val="none" w:sz="0" w:space="0" w:color="auto"/>
      </w:divBdr>
    </w:div>
    <w:div w:id="882326833">
      <w:bodyDiv w:val="1"/>
      <w:marLeft w:val="0"/>
      <w:marRight w:val="0"/>
      <w:marTop w:val="0"/>
      <w:marBottom w:val="0"/>
      <w:divBdr>
        <w:top w:val="none" w:sz="0" w:space="0" w:color="auto"/>
        <w:left w:val="none" w:sz="0" w:space="0" w:color="auto"/>
        <w:bottom w:val="none" w:sz="0" w:space="0" w:color="auto"/>
        <w:right w:val="none" w:sz="0" w:space="0" w:color="auto"/>
      </w:divBdr>
    </w:div>
    <w:div w:id="882406812">
      <w:bodyDiv w:val="1"/>
      <w:marLeft w:val="0"/>
      <w:marRight w:val="0"/>
      <w:marTop w:val="0"/>
      <w:marBottom w:val="0"/>
      <w:divBdr>
        <w:top w:val="none" w:sz="0" w:space="0" w:color="auto"/>
        <w:left w:val="none" w:sz="0" w:space="0" w:color="auto"/>
        <w:bottom w:val="none" w:sz="0" w:space="0" w:color="auto"/>
        <w:right w:val="none" w:sz="0" w:space="0" w:color="auto"/>
      </w:divBdr>
    </w:div>
    <w:div w:id="882408014">
      <w:bodyDiv w:val="1"/>
      <w:marLeft w:val="0"/>
      <w:marRight w:val="0"/>
      <w:marTop w:val="0"/>
      <w:marBottom w:val="0"/>
      <w:divBdr>
        <w:top w:val="none" w:sz="0" w:space="0" w:color="auto"/>
        <w:left w:val="none" w:sz="0" w:space="0" w:color="auto"/>
        <w:bottom w:val="none" w:sz="0" w:space="0" w:color="auto"/>
        <w:right w:val="none" w:sz="0" w:space="0" w:color="auto"/>
      </w:divBdr>
    </w:div>
    <w:div w:id="882600902">
      <w:bodyDiv w:val="1"/>
      <w:marLeft w:val="0"/>
      <w:marRight w:val="0"/>
      <w:marTop w:val="0"/>
      <w:marBottom w:val="0"/>
      <w:divBdr>
        <w:top w:val="none" w:sz="0" w:space="0" w:color="auto"/>
        <w:left w:val="none" w:sz="0" w:space="0" w:color="auto"/>
        <w:bottom w:val="none" w:sz="0" w:space="0" w:color="auto"/>
        <w:right w:val="none" w:sz="0" w:space="0" w:color="auto"/>
      </w:divBdr>
    </w:div>
    <w:div w:id="882710243">
      <w:bodyDiv w:val="1"/>
      <w:marLeft w:val="0"/>
      <w:marRight w:val="0"/>
      <w:marTop w:val="0"/>
      <w:marBottom w:val="0"/>
      <w:divBdr>
        <w:top w:val="none" w:sz="0" w:space="0" w:color="auto"/>
        <w:left w:val="none" w:sz="0" w:space="0" w:color="auto"/>
        <w:bottom w:val="none" w:sz="0" w:space="0" w:color="auto"/>
        <w:right w:val="none" w:sz="0" w:space="0" w:color="auto"/>
      </w:divBdr>
    </w:div>
    <w:div w:id="882718665">
      <w:bodyDiv w:val="1"/>
      <w:marLeft w:val="0"/>
      <w:marRight w:val="0"/>
      <w:marTop w:val="0"/>
      <w:marBottom w:val="0"/>
      <w:divBdr>
        <w:top w:val="none" w:sz="0" w:space="0" w:color="auto"/>
        <w:left w:val="none" w:sz="0" w:space="0" w:color="auto"/>
        <w:bottom w:val="none" w:sz="0" w:space="0" w:color="auto"/>
        <w:right w:val="none" w:sz="0" w:space="0" w:color="auto"/>
      </w:divBdr>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63838">
      <w:bodyDiv w:val="1"/>
      <w:marLeft w:val="0"/>
      <w:marRight w:val="0"/>
      <w:marTop w:val="0"/>
      <w:marBottom w:val="0"/>
      <w:divBdr>
        <w:top w:val="none" w:sz="0" w:space="0" w:color="auto"/>
        <w:left w:val="none" w:sz="0" w:space="0" w:color="auto"/>
        <w:bottom w:val="none" w:sz="0" w:space="0" w:color="auto"/>
        <w:right w:val="none" w:sz="0" w:space="0" w:color="auto"/>
      </w:divBdr>
    </w:div>
    <w:div w:id="882911012">
      <w:bodyDiv w:val="1"/>
      <w:marLeft w:val="0"/>
      <w:marRight w:val="0"/>
      <w:marTop w:val="0"/>
      <w:marBottom w:val="0"/>
      <w:divBdr>
        <w:top w:val="none" w:sz="0" w:space="0" w:color="auto"/>
        <w:left w:val="none" w:sz="0" w:space="0" w:color="auto"/>
        <w:bottom w:val="none" w:sz="0" w:space="0" w:color="auto"/>
        <w:right w:val="none" w:sz="0" w:space="0" w:color="auto"/>
      </w:divBdr>
    </w:div>
    <w:div w:id="882978872">
      <w:bodyDiv w:val="1"/>
      <w:marLeft w:val="0"/>
      <w:marRight w:val="0"/>
      <w:marTop w:val="0"/>
      <w:marBottom w:val="0"/>
      <w:divBdr>
        <w:top w:val="none" w:sz="0" w:space="0" w:color="auto"/>
        <w:left w:val="none" w:sz="0" w:space="0" w:color="auto"/>
        <w:bottom w:val="none" w:sz="0" w:space="0" w:color="auto"/>
        <w:right w:val="none" w:sz="0" w:space="0" w:color="auto"/>
      </w:divBdr>
    </w:div>
    <w:div w:id="883172086">
      <w:bodyDiv w:val="1"/>
      <w:marLeft w:val="0"/>
      <w:marRight w:val="0"/>
      <w:marTop w:val="0"/>
      <w:marBottom w:val="0"/>
      <w:divBdr>
        <w:top w:val="none" w:sz="0" w:space="0" w:color="auto"/>
        <w:left w:val="none" w:sz="0" w:space="0" w:color="auto"/>
        <w:bottom w:val="none" w:sz="0" w:space="0" w:color="auto"/>
        <w:right w:val="none" w:sz="0" w:space="0" w:color="auto"/>
      </w:divBdr>
    </w:div>
    <w:div w:id="883368846">
      <w:bodyDiv w:val="1"/>
      <w:marLeft w:val="0"/>
      <w:marRight w:val="0"/>
      <w:marTop w:val="0"/>
      <w:marBottom w:val="0"/>
      <w:divBdr>
        <w:top w:val="none" w:sz="0" w:space="0" w:color="auto"/>
        <w:left w:val="none" w:sz="0" w:space="0" w:color="auto"/>
        <w:bottom w:val="none" w:sz="0" w:space="0" w:color="auto"/>
        <w:right w:val="none" w:sz="0" w:space="0" w:color="auto"/>
      </w:divBdr>
      <w:divsChild>
        <w:div w:id="1044215315">
          <w:marLeft w:val="0"/>
          <w:marRight w:val="0"/>
          <w:marTop w:val="0"/>
          <w:marBottom w:val="0"/>
          <w:divBdr>
            <w:top w:val="none" w:sz="0" w:space="0" w:color="auto"/>
            <w:left w:val="none" w:sz="0" w:space="0" w:color="auto"/>
            <w:bottom w:val="none" w:sz="0" w:space="0" w:color="auto"/>
            <w:right w:val="none" w:sz="0" w:space="0" w:color="auto"/>
          </w:divBdr>
        </w:div>
      </w:divsChild>
    </w:div>
    <w:div w:id="883374415">
      <w:bodyDiv w:val="1"/>
      <w:marLeft w:val="0"/>
      <w:marRight w:val="0"/>
      <w:marTop w:val="0"/>
      <w:marBottom w:val="0"/>
      <w:divBdr>
        <w:top w:val="none" w:sz="0" w:space="0" w:color="auto"/>
        <w:left w:val="none" w:sz="0" w:space="0" w:color="auto"/>
        <w:bottom w:val="none" w:sz="0" w:space="0" w:color="auto"/>
        <w:right w:val="none" w:sz="0" w:space="0" w:color="auto"/>
      </w:divBdr>
    </w:div>
    <w:div w:id="883441708">
      <w:bodyDiv w:val="1"/>
      <w:marLeft w:val="0"/>
      <w:marRight w:val="0"/>
      <w:marTop w:val="0"/>
      <w:marBottom w:val="0"/>
      <w:divBdr>
        <w:top w:val="none" w:sz="0" w:space="0" w:color="auto"/>
        <w:left w:val="none" w:sz="0" w:space="0" w:color="auto"/>
        <w:bottom w:val="none" w:sz="0" w:space="0" w:color="auto"/>
        <w:right w:val="none" w:sz="0" w:space="0" w:color="auto"/>
      </w:divBdr>
    </w:div>
    <w:div w:id="883565197">
      <w:bodyDiv w:val="1"/>
      <w:marLeft w:val="0"/>
      <w:marRight w:val="0"/>
      <w:marTop w:val="0"/>
      <w:marBottom w:val="0"/>
      <w:divBdr>
        <w:top w:val="none" w:sz="0" w:space="0" w:color="auto"/>
        <w:left w:val="none" w:sz="0" w:space="0" w:color="auto"/>
        <w:bottom w:val="none" w:sz="0" w:space="0" w:color="auto"/>
        <w:right w:val="none" w:sz="0" w:space="0" w:color="auto"/>
      </w:divBdr>
    </w:div>
    <w:div w:id="883565941">
      <w:bodyDiv w:val="1"/>
      <w:marLeft w:val="0"/>
      <w:marRight w:val="0"/>
      <w:marTop w:val="0"/>
      <w:marBottom w:val="0"/>
      <w:divBdr>
        <w:top w:val="none" w:sz="0" w:space="0" w:color="auto"/>
        <w:left w:val="none" w:sz="0" w:space="0" w:color="auto"/>
        <w:bottom w:val="none" w:sz="0" w:space="0" w:color="auto"/>
        <w:right w:val="none" w:sz="0" w:space="0" w:color="auto"/>
      </w:divBdr>
    </w:div>
    <w:div w:id="883642016">
      <w:bodyDiv w:val="1"/>
      <w:marLeft w:val="0"/>
      <w:marRight w:val="0"/>
      <w:marTop w:val="0"/>
      <w:marBottom w:val="0"/>
      <w:divBdr>
        <w:top w:val="none" w:sz="0" w:space="0" w:color="auto"/>
        <w:left w:val="none" w:sz="0" w:space="0" w:color="auto"/>
        <w:bottom w:val="none" w:sz="0" w:space="0" w:color="auto"/>
        <w:right w:val="none" w:sz="0" w:space="0" w:color="auto"/>
      </w:divBdr>
    </w:div>
    <w:div w:id="883756675">
      <w:bodyDiv w:val="1"/>
      <w:marLeft w:val="0"/>
      <w:marRight w:val="0"/>
      <w:marTop w:val="0"/>
      <w:marBottom w:val="0"/>
      <w:divBdr>
        <w:top w:val="none" w:sz="0" w:space="0" w:color="auto"/>
        <w:left w:val="none" w:sz="0" w:space="0" w:color="auto"/>
        <w:bottom w:val="none" w:sz="0" w:space="0" w:color="auto"/>
        <w:right w:val="none" w:sz="0" w:space="0" w:color="auto"/>
      </w:divBdr>
    </w:div>
    <w:div w:id="883833039">
      <w:bodyDiv w:val="1"/>
      <w:marLeft w:val="0"/>
      <w:marRight w:val="0"/>
      <w:marTop w:val="0"/>
      <w:marBottom w:val="0"/>
      <w:divBdr>
        <w:top w:val="none" w:sz="0" w:space="0" w:color="auto"/>
        <w:left w:val="none" w:sz="0" w:space="0" w:color="auto"/>
        <w:bottom w:val="none" w:sz="0" w:space="0" w:color="auto"/>
        <w:right w:val="none" w:sz="0" w:space="0" w:color="auto"/>
      </w:divBdr>
    </w:div>
    <w:div w:id="883835856">
      <w:bodyDiv w:val="1"/>
      <w:marLeft w:val="0"/>
      <w:marRight w:val="0"/>
      <w:marTop w:val="0"/>
      <w:marBottom w:val="0"/>
      <w:divBdr>
        <w:top w:val="none" w:sz="0" w:space="0" w:color="auto"/>
        <w:left w:val="none" w:sz="0" w:space="0" w:color="auto"/>
        <w:bottom w:val="none" w:sz="0" w:space="0" w:color="auto"/>
        <w:right w:val="none" w:sz="0" w:space="0" w:color="auto"/>
      </w:divBdr>
    </w:div>
    <w:div w:id="883954325">
      <w:bodyDiv w:val="1"/>
      <w:marLeft w:val="0"/>
      <w:marRight w:val="0"/>
      <w:marTop w:val="0"/>
      <w:marBottom w:val="0"/>
      <w:divBdr>
        <w:top w:val="none" w:sz="0" w:space="0" w:color="auto"/>
        <w:left w:val="none" w:sz="0" w:space="0" w:color="auto"/>
        <w:bottom w:val="none" w:sz="0" w:space="0" w:color="auto"/>
        <w:right w:val="none" w:sz="0" w:space="0" w:color="auto"/>
      </w:divBdr>
    </w:div>
    <w:div w:id="884028978">
      <w:bodyDiv w:val="1"/>
      <w:marLeft w:val="0"/>
      <w:marRight w:val="0"/>
      <w:marTop w:val="0"/>
      <w:marBottom w:val="0"/>
      <w:divBdr>
        <w:top w:val="none" w:sz="0" w:space="0" w:color="auto"/>
        <w:left w:val="none" w:sz="0" w:space="0" w:color="auto"/>
        <w:bottom w:val="none" w:sz="0" w:space="0" w:color="auto"/>
        <w:right w:val="none" w:sz="0" w:space="0" w:color="auto"/>
      </w:divBdr>
    </w:div>
    <w:div w:id="884216040">
      <w:bodyDiv w:val="1"/>
      <w:marLeft w:val="0"/>
      <w:marRight w:val="0"/>
      <w:marTop w:val="0"/>
      <w:marBottom w:val="0"/>
      <w:divBdr>
        <w:top w:val="none" w:sz="0" w:space="0" w:color="auto"/>
        <w:left w:val="none" w:sz="0" w:space="0" w:color="auto"/>
        <w:bottom w:val="none" w:sz="0" w:space="0" w:color="auto"/>
        <w:right w:val="none" w:sz="0" w:space="0" w:color="auto"/>
      </w:divBdr>
    </w:div>
    <w:div w:id="884558484">
      <w:bodyDiv w:val="1"/>
      <w:marLeft w:val="0"/>
      <w:marRight w:val="0"/>
      <w:marTop w:val="0"/>
      <w:marBottom w:val="0"/>
      <w:divBdr>
        <w:top w:val="none" w:sz="0" w:space="0" w:color="auto"/>
        <w:left w:val="none" w:sz="0" w:space="0" w:color="auto"/>
        <w:bottom w:val="none" w:sz="0" w:space="0" w:color="auto"/>
        <w:right w:val="none" w:sz="0" w:space="0" w:color="auto"/>
      </w:divBdr>
    </w:div>
    <w:div w:id="884680854">
      <w:bodyDiv w:val="1"/>
      <w:marLeft w:val="0"/>
      <w:marRight w:val="0"/>
      <w:marTop w:val="0"/>
      <w:marBottom w:val="0"/>
      <w:divBdr>
        <w:top w:val="none" w:sz="0" w:space="0" w:color="auto"/>
        <w:left w:val="none" w:sz="0" w:space="0" w:color="auto"/>
        <w:bottom w:val="none" w:sz="0" w:space="0" w:color="auto"/>
        <w:right w:val="none" w:sz="0" w:space="0" w:color="auto"/>
      </w:divBdr>
    </w:div>
    <w:div w:id="884759737">
      <w:bodyDiv w:val="1"/>
      <w:marLeft w:val="0"/>
      <w:marRight w:val="0"/>
      <w:marTop w:val="0"/>
      <w:marBottom w:val="0"/>
      <w:divBdr>
        <w:top w:val="none" w:sz="0" w:space="0" w:color="auto"/>
        <w:left w:val="none" w:sz="0" w:space="0" w:color="auto"/>
        <w:bottom w:val="none" w:sz="0" w:space="0" w:color="auto"/>
        <w:right w:val="none" w:sz="0" w:space="0" w:color="auto"/>
      </w:divBdr>
    </w:div>
    <w:div w:id="885292866">
      <w:bodyDiv w:val="1"/>
      <w:marLeft w:val="0"/>
      <w:marRight w:val="0"/>
      <w:marTop w:val="0"/>
      <w:marBottom w:val="0"/>
      <w:divBdr>
        <w:top w:val="none" w:sz="0" w:space="0" w:color="auto"/>
        <w:left w:val="none" w:sz="0" w:space="0" w:color="auto"/>
        <w:bottom w:val="none" w:sz="0" w:space="0" w:color="auto"/>
        <w:right w:val="none" w:sz="0" w:space="0" w:color="auto"/>
      </w:divBdr>
    </w:div>
    <w:div w:id="885529191">
      <w:bodyDiv w:val="1"/>
      <w:marLeft w:val="0"/>
      <w:marRight w:val="0"/>
      <w:marTop w:val="0"/>
      <w:marBottom w:val="0"/>
      <w:divBdr>
        <w:top w:val="none" w:sz="0" w:space="0" w:color="auto"/>
        <w:left w:val="none" w:sz="0" w:space="0" w:color="auto"/>
        <w:bottom w:val="none" w:sz="0" w:space="0" w:color="auto"/>
        <w:right w:val="none" w:sz="0" w:space="0" w:color="auto"/>
      </w:divBdr>
    </w:div>
    <w:div w:id="885675164">
      <w:bodyDiv w:val="1"/>
      <w:marLeft w:val="0"/>
      <w:marRight w:val="0"/>
      <w:marTop w:val="0"/>
      <w:marBottom w:val="0"/>
      <w:divBdr>
        <w:top w:val="none" w:sz="0" w:space="0" w:color="auto"/>
        <w:left w:val="none" w:sz="0" w:space="0" w:color="auto"/>
        <w:bottom w:val="none" w:sz="0" w:space="0" w:color="auto"/>
        <w:right w:val="none" w:sz="0" w:space="0" w:color="auto"/>
      </w:divBdr>
    </w:div>
    <w:div w:id="885751489">
      <w:bodyDiv w:val="1"/>
      <w:marLeft w:val="0"/>
      <w:marRight w:val="0"/>
      <w:marTop w:val="0"/>
      <w:marBottom w:val="0"/>
      <w:divBdr>
        <w:top w:val="none" w:sz="0" w:space="0" w:color="auto"/>
        <w:left w:val="none" w:sz="0" w:space="0" w:color="auto"/>
        <w:bottom w:val="none" w:sz="0" w:space="0" w:color="auto"/>
        <w:right w:val="none" w:sz="0" w:space="0" w:color="auto"/>
      </w:divBdr>
    </w:div>
    <w:div w:id="885988748">
      <w:bodyDiv w:val="1"/>
      <w:marLeft w:val="0"/>
      <w:marRight w:val="0"/>
      <w:marTop w:val="0"/>
      <w:marBottom w:val="0"/>
      <w:divBdr>
        <w:top w:val="none" w:sz="0" w:space="0" w:color="auto"/>
        <w:left w:val="none" w:sz="0" w:space="0" w:color="auto"/>
        <w:bottom w:val="none" w:sz="0" w:space="0" w:color="auto"/>
        <w:right w:val="none" w:sz="0" w:space="0" w:color="auto"/>
      </w:divBdr>
    </w:div>
    <w:div w:id="885994047">
      <w:bodyDiv w:val="1"/>
      <w:marLeft w:val="0"/>
      <w:marRight w:val="0"/>
      <w:marTop w:val="0"/>
      <w:marBottom w:val="0"/>
      <w:divBdr>
        <w:top w:val="none" w:sz="0" w:space="0" w:color="auto"/>
        <w:left w:val="none" w:sz="0" w:space="0" w:color="auto"/>
        <w:bottom w:val="none" w:sz="0" w:space="0" w:color="auto"/>
        <w:right w:val="none" w:sz="0" w:space="0" w:color="auto"/>
      </w:divBdr>
    </w:div>
    <w:div w:id="886793349">
      <w:bodyDiv w:val="1"/>
      <w:marLeft w:val="0"/>
      <w:marRight w:val="0"/>
      <w:marTop w:val="0"/>
      <w:marBottom w:val="0"/>
      <w:divBdr>
        <w:top w:val="none" w:sz="0" w:space="0" w:color="auto"/>
        <w:left w:val="none" w:sz="0" w:space="0" w:color="auto"/>
        <w:bottom w:val="none" w:sz="0" w:space="0" w:color="auto"/>
        <w:right w:val="none" w:sz="0" w:space="0" w:color="auto"/>
      </w:divBdr>
    </w:div>
    <w:div w:id="886838457">
      <w:bodyDiv w:val="1"/>
      <w:marLeft w:val="0"/>
      <w:marRight w:val="0"/>
      <w:marTop w:val="0"/>
      <w:marBottom w:val="0"/>
      <w:divBdr>
        <w:top w:val="none" w:sz="0" w:space="0" w:color="auto"/>
        <w:left w:val="none" w:sz="0" w:space="0" w:color="auto"/>
        <w:bottom w:val="none" w:sz="0" w:space="0" w:color="auto"/>
        <w:right w:val="none" w:sz="0" w:space="0" w:color="auto"/>
      </w:divBdr>
    </w:div>
    <w:div w:id="887109296">
      <w:bodyDiv w:val="1"/>
      <w:marLeft w:val="0"/>
      <w:marRight w:val="0"/>
      <w:marTop w:val="0"/>
      <w:marBottom w:val="0"/>
      <w:divBdr>
        <w:top w:val="none" w:sz="0" w:space="0" w:color="auto"/>
        <w:left w:val="none" w:sz="0" w:space="0" w:color="auto"/>
        <w:bottom w:val="none" w:sz="0" w:space="0" w:color="auto"/>
        <w:right w:val="none" w:sz="0" w:space="0" w:color="auto"/>
      </w:divBdr>
    </w:div>
    <w:div w:id="887569651">
      <w:bodyDiv w:val="1"/>
      <w:marLeft w:val="0"/>
      <w:marRight w:val="0"/>
      <w:marTop w:val="0"/>
      <w:marBottom w:val="0"/>
      <w:divBdr>
        <w:top w:val="none" w:sz="0" w:space="0" w:color="auto"/>
        <w:left w:val="none" w:sz="0" w:space="0" w:color="auto"/>
        <w:bottom w:val="none" w:sz="0" w:space="0" w:color="auto"/>
        <w:right w:val="none" w:sz="0" w:space="0" w:color="auto"/>
      </w:divBdr>
    </w:div>
    <w:div w:id="887571115">
      <w:bodyDiv w:val="1"/>
      <w:marLeft w:val="0"/>
      <w:marRight w:val="0"/>
      <w:marTop w:val="0"/>
      <w:marBottom w:val="0"/>
      <w:divBdr>
        <w:top w:val="none" w:sz="0" w:space="0" w:color="auto"/>
        <w:left w:val="none" w:sz="0" w:space="0" w:color="auto"/>
        <w:bottom w:val="none" w:sz="0" w:space="0" w:color="auto"/>
        <w:right w:val="none" w:sz="0" w:space="0" w:color="auto"/>
      </w:divBdr>
    </w:div>
    <w:div w:id="887645692">
      <w:bodyDiv w:val="1"/>
      <w:marLeft w:val="0"/>
      <w:marRight w:val="0"/>
      <w:marTop w:val="0"/>
      <w:marBottom w:val="0"/>
      <w:divBdr>
        <w:top w:val="none" w:sz="0" w:space="0" w:color="auto"/>
        <w:left w:val="none" w:sz="0" w:space="0" w:color="auto"/>
        <w:bottom w:val="none" w:sz="0" w:space="0" w:color="auto"/>
        <w:right w:val="none" w:sz="0" w:space="0" w:color="auto"/>
      </w:divBdr>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887836163">
      <w:bodyDiv w:val="1"/>
      <w:marLeft w:val="0"/>
      <w:marRight w:val="0"/>
      <w:marTop w:val="0"/>
      <w:marBottom w:val="0"/>
      <w:divBdr>
        <w:top w:val="none" w:sz="0" w:space="0" w:color="auto"/>
        <w:left w:val="none" w:sz="0" w:space="0" w:color="auto"/>
        <w:bottom w:val="none" w:sz="0" w:space="0" w:color="auto"/>
        <w:right w:val="none" w:sz="0" w:space="0" w:color="auto"/>
      </w:divBdr>
    </w:div>
    <w:div w:id="887957212">
      <w:bodyDiv w:val="1"/>
      <w:marLeft w:val="0"/>
      <w:marRight w:val="0"/>
      <w:marTop w:val="0"/>
      <w:marBottom w:val="0"/>
      <w:divBdr>
        <w:top w:val="none" w:sz="0" w:space="0" w:color="auto"/>
        <w:left w:val="none" w:sz="0" w:space="0" w:color="auto"/>
        <w:bottom w:val="none" w:sz="0" w:space="0" w:color="auto"/>
        <w:right w:val="none" w:sz="0" w:space="0" w:color="auto"/>
      </w:divBdr>
    </w:div>
    <w:div w:id="888146508">
      <w:bodyDiv w:val="1"/>
      <w:marLeft w:val="0"/>
      <w:marRight w:val="0"/>
      <w:marTop w:val="0"/>
      <w:marBottom w:val="0"/>
      <w:divBdr>
        <w:top w:val="none" w:sz="0" w:space="0" w:color="auto"/>
        <w:left w:val="none" w:sz="0" w:space="0" w:color="auto"/>
        <w:bottom w:val="none" w:sz="0" w:space="0" w:color="auto"/>
        <w:right w:val="none" w:sz="0" w:space="0" w:color="auto"/>
      </w:divBdr>
    </w:div>
    <w:div w:id="888342419">
      <w:bodyDiv w:val="1"/>
      <w:marLeft w:val="0"/>
      <w:marRight w:val="0"/>
      <w:marTop w:val="0"/>
      <w:marBottom w:val="0"/>
      <w:divBdr>
        <w:top w:val="none" w:sz="0" w:space="0" w:color="auto"/>
        <w:left w:val="none" w:sz="0" w:space="0" w:color="auto"/>
        <w:bottom w:val="none" w:sz="0" w:space="0" w:color="auto"/>
        <w:right w:val="none" w:sz="0" w:space="0" w:color="auto"/>
      </w:divBdr>
    </w:div>
    <w:div w:id="889002719">
      <w:bodyDiv w:val="1"/>
      <w:marLeft w:val="0"/>
      <w:marRight w:val="0"/>
      <w:marTop w:val="0"/>
      <w:marBottom w:val="0"/>
      <w:divBdr>
        <w:top w:val="none" w:sz="0" w:space="0" w:color="auto"/>
        <w:left w:val="none" w:sz="0" w:space="0" w:color="auto"/>
        <w:bottom w:val="none" w:sz="0" w:space="0" w:color="auto"/>
        <w:right w:val="none" w:sz="0" w:space="0" w:color="auto"/>
      </w:divBdr>
    </w:div>
    <w:div w:id="889028223">
      <w:bodyDiv w:val="1"/>
      <w:marLeft w:val="0"/>
      <w:marRight w:val="0"/>
      <w:marTop w:val="0"/>
      <w:marBottom w:val="0"/>
      <w:divBdr>
        <w:top w:val="none" w:sz="0" w:space="0" w:color="auto"/>
        <w:left w:val="none" w:sz="0" w:space="0" w:color="auto"/>
        <w:bottom w:val="none" w:sz="0" w:space="0" w:color="auto"/>
        <w:right w:val="none" w:sz="0" w:space="0" w:color="auto"/>
      </w:divBdr>
    </w:div>
    <w:div w:id="889149239">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413952">
      <w:bodyDiv w:val="1"/>
      <w:marLeft w:val="0"/>
      <w:marRight w:val="0"/>
      <w:marTop w:val="0"/>
      <w:marBottom w:val="0"/>
      <w:divBdr>
        <w:top w:val="none" w:sz="0" w:space="0" w:color="auto"/>
        <w:left w:val="none" w:sz="0" w:space="0" w:color="auto"/>
        <w:bottom w:val="none" w:sz="0" w:space="0" w:color="auto"/>
        <w:right w:val="none" w:sz="0" w:space="0" w:color="auto"/>
      </w:divBdr>
    </w:div>
    <w:div w:id="889415562">
      <w:bodyDiv w:val="1"/>
      <w:marLeft w:val="0"/>
      <w:marRight w:val="0"/>
      <w:marTop w:val="0"/>
      <w:marBottom w:val="0"/>
      <w:divBdr>
        <w:top w:val="none" w:sz="0" w:space="0" w:color="auto"/>
        <w:left w:val="none" w:sz="0" w:space="0" w:color="auto"/>
        <w:bottom w:val="none" w:sz="0" w:space="0" w:color="auto"/>
        <w:right w:val="none" w:sz="0" w:space="0" w:color="auto"/>
      </w:divBdr>
    </w:div>
    <w:div w:id="889420414">
      <w:bodyDiv w:val="1"/>
      <w:marLeft w:val="0"/>
      <w:marRight w:val="0"/>
      <w:marTop w:val="0"/>
      <w:marBottom w:val="0"/>
      <w:divBdr>
        <w:top w:val="none" w:sz="0" w:space="0" w:color="auto"/>
        <w:left w:val="none" w:sz="0" w:space="0" w:color="auto"/>
        <w:bottom w:val="none" w:sz="0" w:space="0" w:color="auto"/>
        <w:right w:val="none" w:sz="0" w:space="0" w:color="auto"/>
      </w:divBdr>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369">
      <w:bodyDiv w:val="1"/>
      <w:marLeft w:val="0"/>
      <w:marRight w:val="0"/>
      <w:marTop w:val="0"/>
      <w:marBottom w:val="0"/>
      <w:divBdr>
        <w:top w:val="none" w:sz="0" w:space="0" w:color="auto"/>
        <w:left w:val="none" w:sz="0" w:space="0" w:color="auto"/>
        <w:bottom w:val="none" w:sz="0" w:space="0" w:color="auto"/>
        <w:right w:val="none" w:sz="0" w:space="0" w:color="auto"/>
      </w:divBdr>
    </w:div>
    <w:div w:id="89072791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9">
      <w:bodyDiv w:val="1"/>
      <w:marLeft w:val="0"/>
      <w:marRight w:val="0"/>
      <w:marTop w:val="0"/>
      <w:marBottom w:val="0"/>
      <w:divBdr>
        <w:top w:val="none" w:sz="0" w:space="0" w:color="auto"/>
        <w:left w:val="none" w:sz="0" w:space="0" w:color="auto"/>
        <w:bottom w:val="none" w:sz="0" w:space="0" w:color="auto"/>
        <w:right w:val="none" w:sz="0" w:space="0" w:color="auto"/>
      </w:divBdr>
    </w:div>
    <w:div w:id="891036778">
      <w:bodyDiv w:val="1"/>
      <w:marLeft w:val="0"/>
      <w:marRight w:val="0"/>
      <w:marTop w:val="0"/>
      <w:marBottom w:val="0"/>
      <w:divBdr>
        <w:top w:val="none" w:sz="0" w:space="0" w:color="auto"/>
        <w:left w:val="none" w:sz="0" w:space="0" w:color="auto"/>
        <w:bottom w:val="none" w:sz="0" w:space="0" w:color="auto"/>
        <w:right w:val="none" w:sz="0" w:space="0" w:color="auto"/>
      </w:divBdr>
    </w:div>
    <w:div w:id="891043530">
      <w:bodyDiv w:val="1"/>
      <w:marLeft w:val="0"/>
      <w:marRight w:val="0"/>
      <w:marTop w:val="0"/>
      <w:marBottom w:val="0"/>
      <w:divBdr>
        <w:top w:val="none" w:sz="0" w:space="0" w:color="auto"/>
        <w:left w:val="none" w:sz="0" w:space="0" w:color="auto"/>
        <w:bottom w:val="none" w:sz="0" w:space="0" w:color="auto"/>
        <w:right w:val="none" w:sz="0" w:space="0" w:color="auto"/>
      </w:divBdr>
    </w:div>
    <w:div w:id="891114867">
      <w:bodyDiv w:val="1"/>
      <w:marLeft w:val="0"/>
      <w:marRight w:val="0"/>
      <w:marTop w:val="0"/>
      <w:marBottom w:val="0"/>
      <w:divBdr>
        <w:top w:val="none" w:sz="0" w:space="0" w:color="auto"/>
        <w:left w:val="none" w:sz="0" w:space="0" w:color="auto"/>
        <w:bottom w:val="none" w:sz="0" w:space="0" w:color="auto"/>
        <w:right w:val="none" w:sz="0" w:space="0" w:color="auto"/>
      </w:divBdr>
    </w:div>
    <w:div w:id="891158915">
      <w:bodyDiv w:val="1"/>
      <w:marLeft w:val="0"/>
      <w:marRight w:val="0"/>
      <w:marTop w:val="0"/>
      <w:marBottom w:val="0"/>
      <w:divBdr>
        <w:top w:val="none" w:sz="0" w:space="0" w:color="auto"/>
        <w:left w:val="none" w:sz="0" w:space="0" w:color="auto"/>
        <w:bottom w:val="none" w:sz="0" w:space="0" w:color="auto"/>
        <w:right w:val="none" w:sz="0" w:space="0" w:color="auto"/>
      </w:divBdr>
    </w:div>
    <w:div w:id="891308728">
      <w:bodyDiv w:val="1"/>
      <w:marLeft w:val="0"/>
      <w:marRight w:val="0"/>
      <w:marTop w:val="0"/>
      <w:marBottom w:val="0"/>
      <w:divBdr>
        <w:top w:val="none" w:sz="0" w:space="0" w:color="auto"/>
        <w:left w:val="none" w:sz="0" w:space="0" w:color="auto"/>
        <w:bottom w:val="none" w:sz="0" w:space="0" w:color="auto"/>
        <w:right w:val="none" w:sz="0" w:space="0" w:color="auto"/>
      </w:divBdr>
    </w:div>
    <w:div w:id="891497835">
      <w:bodyDiv w:val="1"/>
      <w:marLeft w:val="0"/>
      <w:marRight w:val="0"/>
      <w:marTop w:val="0"/>
      <w:marBottom w:val="0"/>
      <w:divBdr>
        <w:top w:val="none" w:sz="0" w:space="0" w:color="auto"/>
        <w:left w:val="none" w:sz="0" w:space="0" w:color="auto"/>
        <w:bottom w:val="none" w:sz="0" w:space="0" w:color="auto"/>
        <w:right w:val="none" w:sz="0" w:space="0" w:color="auto"/>
      </w:divBdr>
    </w:div>
    <w:div w:id="891580686">
      <w:bodyDiv w:val="1"/>
      <w:marLeft w:val="0"/>
      <w:marRight w:val="0"/>
      <w:marTop w:val="0"/>
      <w:marBottom w:val="0"/>
      <w:divBdr>
        <w:top w:val="none" w:sz="0" w:space="0" w:color="auto"/>
        <w:left w:val="none" w:sz="0" w:space="0" w:color="auto"/>
        <w:bottom w:val="none" w:sz="0" w:space="0" w:color="auto"/>
        <w:right w:val="none" w:sz="0" w:space="0" w:color="auto"/>
      </w:divBdr>
    </w:div>
    <w:div w:id="891844600">
      <w:bodyDiv w:val="1"/>
      <w:marLeft w:val="0"/>
      <w:marRight w:val="0"/>
      <w:marTop w:val="0"/>
      <w:marBottom w:val="0"/>
      <w:divBdr>
        <w:top w:val="none" w:sz="0" w:space="0" w:color="auto"/>
        <w:left w:val="none" w:sz="0" w:space="0" w:color="auto"/>
        <w:bottom w:val="none" w:sz="0" w:space="0" w:color="auto"/>
        <w:right w:val="none" w:sz="0" w:space="0" w:color="auto"/>
      </w:divBdr>
    </w:div>
    <w:div w:id="891887285">
      <w:bodyDiv w:val="1"/>
      <w:marLeft w:val="0"/>
      <w:marRight w:val="0"/>
      <w:marTop w:val="0"/>
      <w:marBottom w:val="0"/>
      <w:divBdr>
        <w:top w:val="none" w:sz="0" w:space="0" w:color="auto"/>
        <w:left w:val="none" w:sz="0" w:space="0" w:color="auto"/>
        <w:bottom w:val="none" w:sz="0" w:space="0" w:color="auto"/>
        <w:right w:val="none" w:sz="0" w:space="0" w:color="auto"/>
      </w:divBdr>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1968695">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2994">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003081">
      <w:bodyDiv w:val="1"/>
      <w:marLeft w:val="0"/>
      <w:marRight w:val="0"/>
      <w:marTop w:val="0"/>
      <w:marBottom w:val="0"/>
      <w:divBdr>
        <w:top w:val="none" w:sz="0" w:space="0" w:color="auto"/>
        <w:left w:val="none" w:sz="0" w:space="0" w:color="auto"/>
        <w:bottom w:val="none" w:sz="0" w:space="0" w:color="auto"/>
        <w:right w:val="none" w:sz="0" w:space="0" w:color="auto"/>
      </w:divBdr>
    </w:div>
    <w:div w:id="893003649">
      <w:bodyDiv w:val="1"/>
      <w:marLeft w:val="0"/>
      <w:marRight w:val="0"/>
      <w:marTop w:val="0"/>
      <w:marBottom w:val="0"/>
      <w:divBdr>
        <w:top w:val="none" w:sz="0" w:space="0" w:color="auto"/>
        <w:left w:val="none" w:sz="0" w:space="0" w:color="auto"/>
        <w:bottom w:val="none" w:sz="0" w:space="0" w:color="auto"/>
        <w:right w:val="none" w:sz="0" w:space="0" w:color="auto"/>
      </w:divBdr>
    </w:div>
    <w:div w:id="893078856">
      <w:bodyDiv w:val="1"/>
      <w:marLeft w:val="0"/>
      <w:marRight w:val="0"/>
      <w:marTop w:val="0"/>
      <w:marBottom w:val="0"/>
      <w:divBdr>
        <w:top w:val="none" w:sz="0" w:space="0" w:color="auto"/>
        <w:left w:val="none" w:sz="0" w:space="0" w:color="auto"/>
        <w:bottom w:val="none" w:sz="0" w:space="0" w:color="auto"/>
        <w:right w:val="none" w:sz="0" w:space="0" w:color="auto"/>
      </w:divBdr>
    </w:div>
    <w:div w:id="893128306">
      <w:bodyDiv w:val="1"/>
      <w:marLeft w:val="0"/>
      <w:marRight w:val="0"/>
      <w:marTop w:val="0"/>
      <w:marBottom w:val="0"/>
      <w:divBdr>
        <w:top w:val="none" w:sz="0" w:space="0" w:color="auto"/>
        <w:left w:val="none" w:sz="0" w:space="0" w:color="auto"/>
        <w:bottom w:val="none" w:sz="0" w:space="0" w:color="auto"/>
        <w:right w:val="none" w:sz="0" w:space="0" w:color="auto"/>
      </w:divBdr>
    </w:div>
    <w:div w:id="893274829">
      <w:bodyDiv w:val="1"/>
      <w:marLeft w:val="0"/>
      <w:marRight w:val="0"/>
      <w:marTop w:val="0"/>
      <w:marBottom w:val="0"/>
      <w:divBdr>
        <w:top w:val="none" w:sz="0" w:space="0" w:color="auto"/>
        <w:left w:val="none" w:sz="0" w:space="0" w:color="auto"/>
        <w:bottom w:val="none" w:sz="0" w:space="0" w:color="auto"/>
        <w:right w:val="none" w:sz="0" w:space="0" w:color="auto"/>
      </w:divBdr>
    </w:div>
    <w:div w:id="893463294">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5723">
      <w:bodyDiv w:val="1"/>
      <w:marLeft w:val="0"/>
      <w:marRight w:val="0"/>
      <w:marTop w:val="0"/>
      <w:marBottom w:val="0"/>
      <w:divBdr>
        <w:top w:val="none" w:sz="0" w:space="0" w:color="auto"/>
        <w:left w:val="none" w:sz="0" w:space="0" w:color="auto"/>
        <w:bottom w:val="none" w:sz="0" w:space="0" w:color="auto"/>
        <w:right w:val="none" w:sz="0" w:space="0" w:color="auto"/>
      </w:divBdr>
    </w:div>
    <w:div w:id="894006352">
      <w:bodyDiv w:val="1"/>
      <w:marLeft w:val="0"/>
      <w:marRight w:val="0"/>
      <w:marTop w:val="0"/>
      <w:marBottom w:val="0"/>
      <w:divBdr>
        <w:top w:val="none" w:sz="0" w:space="0" w:color="auto"/>
        <w:left w:val="none" w:sz="0" w:space="0" w:color="auto"/>
        <w:bottom w:val="none" w:sz="0" w:space="0" w:color="auto"/>
        <w:right w:val="none" w:sz="0" w:space="0" w:color="auto"/>
      </w:divBdr>
    </w:div>
    <w:div w:id="894048276">
      <w:bodyDiv w:val="1"/>
      <w:marLeft w:val="0"/>
      <w:marRight w:val="0"/>
      <w:marTop w:val="0"/>
      <w:marBottom w:val="0"/>
      <w:divBdr>
        <w:top w:val="none" w:sz="0" w:space="0" w:color="auto"/>
        <w:left w:val="none" w:sz="0" w:space="0" w:color="auto"/>
        <w:bottom w:val="none" w:sz="0" w:space="0" w:color="auto"/>
        <w:right w:val="none" w:sz="0" w:space="0" w:color="auto"/>
      </w:divBdr>
    </w:div>
    <w:div w:id="894125372">
      <w:bodyDiv w:val="1"/>
      <w:marLeft w:val="0"/>
      <w:marRight w:val="0"/>
      <w:marTop w:val="0"/>
      <w:marBottom w:val="0"/>
      <w:divBdr>
        <w:top w:val="none" w:sz="0" w:space="0" w:color="auto"/>
        <w:left w:val="none" w:sz="0" w:space="0" w:color="auto"/>
        <w:bottom w:val="none" w:sz="0" w:space="0" w:color="auto"/>
        <w:right w:val="none" w:sz="0" w:space="0" w:color="auto"/>
      </w:divBdr>
    </w:div>
    <w:div w:id="89446531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895787">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045217">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24102">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818978">
      <w:bodyDiv w:val="1"/>
      <w:marLeft w:val="0"/>
      <w:marRight w:val="0"/>
      <w:marTop w:val="0"/>
      <w:marBottom w:val="0"/>
      <w:divBdr>
        <w:top w:val="none" w:sz="0" w:space="0" w:color="auto"/>
        <w:left w:val="none" w:sz="0" w:space="0" w:color="auto"/>
        <w:bottom w:val="none" w:sz="0" w:space="0" w:color="auto"/>
        <w:right w:val="none" w:sz="0" w:space="0" w:color="auto"/>
      </w:divBdr>
    </w:div>
    <w:div w:id="895895964">
      <w:bodyDiv w:val="1"/>
      <w:marLeft w:val="0"/>
      <w:marRight w:val="0"/>
      <w:marTop w:val="0"/>
      <w:marBottom w:val="0"/>
      <w:divBdr>
        <w:top w:val="none" w:sz="0" w:space="0" w:color="auto"/>
        <w:left w:val="none" w:sz="0" w:space="0" w:color="auto"/>
        <w:bottom w:val="none" w:sz="0" w:space="0" w:color="auto"/>
        <w:right w:val="none" w:sz="0" w:space="0" w:color="auto"/>
      </w:divBdr>
    </w:div>
    <w:div w:id="895968026">
      <w:bodyDiv w:val="1"/>
      <w:marLeft w:val="0"/>
      <w:marRight w:val="0"/>
      <w:marTop w:val="0"/>
      <w:marBottom w:val="0"/>
      <w:divBdr>
        <w:top w:val="none" w:sz="0" w:space="0" w:color="auto"/>
        <w:left w:val="none" w:sz="0" w:space="0" w:color="auto"/>
        <w:bottom w:val="none" w:sz="0" w:space="0" w:color="auto"/>
        <w:right w:val="none" w:sz="0" w:space="0" w:color="auto"/>
      </w:divBdr>
    </w:div>
    <w:div w:id="896088578">
      <w:bodyDiv w:val="1"/>
      <w:marLeft w:val="0"/>
      <w:marRight w:val="0"/>
      <w:marTop w:val="0"/>
      <w:marBottom w:val="0"/>
      <w:divBdr>
        <w:top w:val="none" w:sz="0" w:space="0" w:color="auto"/>
        <w:left w:val="none" w:sz="0" w:space="0" w:color="auto"/>
        <w:bottom w:val="none" w:sz="0" w:space="0" w:color="auto"/>
        <w:right w:val="none" w:sz="0" w:space="0" w:color="auto"/>
      </w:divBdr>
    </w:div>
    <w:div w:id="896428329">
      <w:bodyDiv w:val="1"/>
      <w:marLeft w:val="0"/>
      <w:marRight w:val="0"/>
      <w:marTop w:val="0"/>
      <w:marBottom w:val="0"/>
      <w:divBdr>
        <w:top w:val="none" w:sz="0" w:space="0" w:color="auto"/>
        <w:left w:val="none" w:sz="0" w:space="0" w:color="auto"/>
        <w:bottom w:val="none" w:sz="0" w:space="0" w:color="auto"/>
        <w:right w:val="none" w:sz="0" w:space="0" w:color="auto"/>
      </w:divBdr>
    </w:div>
    <w:div w:id="896430278">
      <w:bodyDiv w:val="1"/>
      <w:marLeft w:val="0"/>
      <w:marRight w:val="0"/>
      <w:marTop w:val="0"/>
      <w:marBottom w:val="0"/>
      <w:divBdr>
        <w:top w:val="none" w:sz="0" w:space="0" w:color="auto"/>
        <w:left w:val="none" w:sz="0" w:space="0" w:color="auto"/>
        <w:bottom w:val="none" w:sz="0" w:space="0" w:color="auto"/>
        <w:right w:val="none" w:sz="0" w:space="0" w:color="auto"/>
      </w:divBdr>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626873">
      <w:bodyDiv w:val="1"/>
      <w:marLeft w:val="0"/>
      <w:marRight w:val="0"/>
      <w:marTop w:val="0"/>
      <w:marBottom w:val="0"/>
      <w:divBdr>
        <w:top w:val="none" w:sz="0" w:space="0" w:color="auto"/>
        <w:left w:val="none" w:sz="0" w:space="0" w:color="auto"/>
        <w:bottom w:val="none" w:sz="0" w:space="0" w:color="auto"/>
        <w:right w:val="none" w:sz="0" w:space="0" w:color="auto"/>
      </w:divBdr>
    </w:div>
    <w:div w:id="896627027">
      <w:bodyDiv w:val="1"/>
      <w:marLeft w:val="0"/>
      <w:marRight w:val="0"/>
      <w:marTop w:val="0"/>
      <w:marBottom w:val="0"/>
      <w:divBdr>
        <w:top w:val="none" w:sz="0" w:space="0" w:color="auto"/>
        <w:left w:val="none" w:sz="0" w:space="0" w:color="auto"/>
        <w:bottom w:val="none" w:sz="0" w:space="0" w:color="auto"/>
        <w:right w:val="none" w:sz="0" w:space="0" w:color="auto"/>
      </w:divBdr>
    </w:div>
    <w:div w:id="896664950">
      <w:bodyDiv w:val="1"/>
      <w:marLeft w:val="0"/>
      <w:marRight w:val="0"/>
      <w:marTop w:val="0"/>
      <w:marBottom w:val="0"/>
      <w:divBdr>
        <w:top w:val="none" w:sz="0" w:space="0" w:color="auto"/>
        <w:left w:val="none" w:sz="0" w:space="0" w:color="auto"/>
        <w:bottom w:val="none" w:sz="0" w:space="0" w:color="auto"/>
        <w:right w:val="none" w:sz="0" w:space="0" w:color="auto"/>
      </w:divBdr>
    </w:div>
    <w:div w:id="896671863">
      <w:bodyDiv w:val="1"/>
      <w:marLeft w:val="0"/>
      <w:marRight w:val="0"/>
      <w:marTop w:val="0"/>
      <w:marBottom w:val="0"/>
      <w:divBdr>
        <w:top w:val="none" w:sz="0" w:space="0" w:color="auto"/>
        <w:left w:val="none" w:sz="0" w:space="0" w:color="auto"/>
        <w:bottom w:val="none" w:sz="0" w:space="0" w:color="auto"/>
        <w:right w:val="none" w:sz="0" w:space="0" w:color="auto"/>
      </w:divBdr>
    </w:div>
    <w:div w:id="896743635">
      <w:bodyDiv w:val="1"/>
      <w:marLeft w:val="0"/>
      <w:marRight w:val="0"/>
      <w:marTop w:val="0"/>
      <w:marBottom w:val="0"/>
      <w:divBdr>
        <w:top w:val="none" w:sz="0" w:space="0" w:color="auto"/>
        <w:left w:val="none" w:sz="0" w:space="0" w:color="auto"/>
        <w:bottom w:val="none" w:sz="0" w:space="0" w:color="auto"/>
        <w:right w:val="none" w:sz="0" w:space="0" w:color="auto"/>
      </w:divBdr>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401866">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8117">
      <w:bodyDiv w:val="1"/>
      <w:marLeft w:val="0"/>
      <w:marRight w:val="0"/>
      <w:marTop w:val="0"/>
      <w:marBottom w:val="0"/>
      <w:divBdr>
        <w:top w:val="none" w:sz="0" w:space="0" w:color="auto"/>
        <w:left w:val="none" w:sz="0" w:space="0" w:color="auto"/>
        <w:bottom w:val="none" w:sz="0" w:space="0" w:color="auto"/>
        <w:right w:val="none" w:sz="0" w:space="0" w:color="auto"/>
      </w:divBdr>
    </w:div>
    <w:div w:id="897781982">
      <w:bodyDiv w:val="1"/>
      <w:marLeft w:val="0"/>
      <w:marRight w:val="0"/>
      <w:marTop w:val="0"/>
      <w:marBottom w:val="0"/>
      <w:divBdr>
        <w:top w:val="none" w:sz="0" w:space="0" w:color="auto"/>
        <w:left w:val="none" w:sz="0" w:space="0" w:color="auto"/>
        <w:bottom w:val="none" w:sz="0" w:space="0" w:color="auto"/>
        <w:right w:val="none" w:sz="0" w:space="0" w:color="auto"/>
      </w:divBdr>
    </w:div>
    <w:div w:id="898125623">
      <w:bodyDiv w:val="1"/>
      <w:marLeft w:val="0"/>
      <w:marRight w:val="0"/>
      <w:marTop w:val="0"/>
      <w:marBottom w:val="0"/>
      <w:divBdr>
        <w:top w:val="none" w:sz="0" w:space="0" w:color="auto"/>
        <w:left w:val="none" w:sz="0" w:space="0" w:color="auto"/>
        <w:bottom w:val="none" w:sz="0" w:space="0" w:color="auto"/>
        <w:right w:val="none" w:sz="0" w:space="0" w:color="auto"/>
      </w:divBdr>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898250547">
      <w:bodyDiv w:val="1"/>
      <w:marLeft w:val="0"/>
      <w:marRight w:val="0"/>
      <w:marTop w:val="0"/>
      <w:marBottom w:val="0"/>
      <w:divBdr>
        <w:top w:val="none" w:sz="0" w:space="0" w:color="auto"/>
        <w:left w:val="none" w:sz="0" w:space="0" w:color="auto"/>
        <w:bottom w:val="none" w:sz="0" w:space="0" w:color="auto"/>
        <w:right w:val="none" w:sz="0" w:space="0" w:color="auto"/>
      </w:divBdr>
    </w:div>
    <w:div w:id="898327406">
      <w:bodyDiv w:val="1"/>
      <w:marLeft w:val="0"/>
      <w:marRight w:val="0"/>
      <w:marTop w:val="0"/>
      <w:marBottom w:val="0"/>
      <w:divBdr>
        <w:top w:val="none" w:sz="0" w:space="0" w:color="auto"/>
        <w:left w:val="none" w:sz="0" w:space="0" w:color="auto"/>
        <w:bottom w:val="none" w:sz="0" w:space="0" w:color="auto"/>
        <w:right w:val="none" w:sz="0" w:space="0" w:color="auto"/>
      </w:divBdr>
    </w:div>
    <w:div w:id="898395601">
      <w:bodyDiv w:val="1"/>
      <w:marLeft w:val="0"/>
      <w:marRight w:val="0"/>
      <w:marTop w:val="0"/>
      <w:marBottom w:val="0"/>
      <w:divBdr>
        <w:top w:val="none" w:sz="0" w:space="0" w:color="auto"/>
        <w:left w:val="none" w:sz="0" w:space="0" w:color="auto"/>
        <w:bottom w:val="none" w:sz="0" w:space="0" w:color="auto"/>
        <w:right w:val="none" w:sz="0" w:space="0" w:color="auto"/>
      </w:divBdr>
    </w:div>
    <w:div w:id="898595233">
      <w:bodyDiv w:val="1"/>
      <w:marLeft w:val="0"/>
      <w:marRight w:val="0"/>
      <w:marTop w:val="0"/>
      <w:marBottom w:val="0"/>
      <w:divBdr>
        <w:top w:val="none" w:sz="0" w:space="0" w:color="auto"/>
        <w:left w:val="none" w:sz="0" w:space="0" w:color="auto"/>
        <w:bottom w:val="none" w:sz="0" w:space="0" w:color="auto"/>
        <w:right w:val="none" w:sz="0" w:space="0" w:color="auto"/>
      </w:divBdr>
    </w:div>
    <w:div w:id="899100485">
      <w:bodyDiv w:val="1"/>
      <w:marLeft w:val="0"/>
      <w:marRight w:val="0"/>
      <w:marTop w:val="0"/>
      <w:marBottom w:val="0"/>
      <w:divBdr>
        <w:top w:val="none" w:sz="0" w:space="0" w:color="auto"/>
        <w:left w:val="none" w:sz="0" w:space="0" w:color="auto"/>
        <w:bottom w:val="none" w:sz="0" w:space="0" w:color="auto"/>
        <w:right w:val="none" w:sz="0" w:space="0" w:color="auto"/>
      </w:divBdr>
    </w:div>
    <w:div w:id="899171557">
      <w:bodyDiv w:val="1"/>
      <w:marLeft w:val="0"/>
      <w:marRight w:val="0"/>
      <w:marTop w:val="0"/>
      <w:marBottom w:val="0"/>
      <w:divBdr>
        <w:top w:val="none" w:sz="0" w:space="0" w:color="auto"/>
        <w:left w:val="none" w:sz="0" w:space="0" w:color="auto"/>
        <w:bottom w:val="none" w:sz="0" w:space="0" w:color="auto"/>
        <w:right w:val="none" w:sz="0" w:space="0" w:color="auto"/>
      </w:divBdr>
    </w:div>
    <w:div w:id="899365481">
      <w:bodyDiv w:val="1"/>
      <w:marLeft w:val="0"/>
      <w:marRight w:val="0"/>
      <w:marTop w:val="0"/>
      <w:marBottom w:val="0"/>
      <w:divBdr>
        <w:top w:val="none" w:sz="0" w:space="0" w:color="auto"/>
        <w:left w:val="none" w:sz="0" w:space="0" w:color="auto"/>
        <w:bottom w:val="none" w:sz="0" w:space="0" w:color="auto"/>
        <w:right w:val="none" w:sz="0" w:space="0" w:color="auto"/>
      </w:divBdr>
    </w:div>
    <w:div w:id="899750791">
      <w:bodyDiv w:val="1"/>
      <w:marLeft w:val="0"/>
      <w:marRight w:val="0"/>
      <w:marTop w:val="0"/>
      <w:marBottom w:val="0"/>
      <w:divBdr>
        <w:top w:val="none" w:sz="0" w:space="0" w:color="auto"/>
        <w:left w:val="none" w:sz="0" w:space="0" w:color="auto"/>
        <w:bottom w:val="none" w:sz="0" w:space="0" w:color="auto"/>
        <w:right w:val="none" w:sz="0" w:space="0" w:color="auto"/>
      </w:divBdr>
    </w:div>
    <w:div w:id="900020880">
      <w:bodyDiv w:val="1"/>
      <w:marLeft w:val="0"/>
      <w:marRight w:val="0"/>
      <w:marTop w:val="0"/>
      <w:marBottom w:val="0"/>
      <w:divBdr>
        <w:top w:val="none" w:sz="0" w:space="0" w:color="auto"/>
        <w:left w:val="none" w:sz="0" w:space="0" w:color="auto"/>
        <w:bottom w:val="none" w:sz="0" w:space="0" w:color="auto"/>
        <w:right w:val="none" w:sz="0" w:space="0" w:color="auto"/>
      </w:divBdr>
    </w:div>
    <w:div w:id="900289737">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798048">
      <w:bodyDiv w:val="1"/>
      <w:marLeft w:val="0"/>
      <w:marRight w:val="0"/>
      <w:marTop w:val="0"/>
      <w:marBottom w:val="0"/>
      <w:divBdr>
        <w:top w:val="none" w:sz="0" w:space="0" w:color="auto"/>
        <w:left w:val="none" w:sz="0" w:space="0" w:color="auto"/>
        <w:bottom w:val="none" w:sz="0" w:space="0" w:color="auto"/>
        <w:right w:val="none" w:sz="0" w:space="0" w:color="auto"/>
      </w:divBdr>
    </w:div>
    <w:div w:id="900870966">
      <w:bodyDiv w:val="1"/>
      <w:marLeft w:val="0"/>
      <w:marRight w:val="0"/>
      <w:marTop w:val="0"/>
      <w:marBottom w:val="0"/>
      <w:divBdr>
        <w:top w:val="none" w:sz="0" w:space="0" w:color="auto"/>
        <w:left w:val="none" w:sz="0" w:space="0" w:color="auto"/>
        <w:bottom w:val="none" w:sz="0" w:space="0" w:color="auto"/>
        <w:right w:val="none" w:sz="0" w:space="0" w:color="auto"/>
      </w:divBdr>
    </w:div>
    <w:div w:id="901139290">
      <w:bodyDiv w:val="1"/>
      <w:marLeft w:val="0"/>
      <w:marRight w:val="0"/>
      <w:marTop w:val="0"/>
      <w:marBottom w:val="0"/>
      <w:divBdr>
        <w:top w:val="none" w:sz="0" w:space="0" w:color="auto"/>
        <w:left w:val="none" w:sz="0" w:space="0" w:color="auto"/>
        <w:bottom w:val="none" w:sz="0" w:space="0" w:color="auto"/>
        <w:right w:val="none" w:sz="0" w:space="0" w:color="auto"/>
      </w:divBdr>
    </w:div>
    <w:div w:id="901214165">
      <w:bodyDiv w:val="1"/>
      <w:marLeft w:val="0"/>
      <w:marRight w:val="0"/>
      <w:marTop w:val="0"/>
      <w:marBottom w:val="0"/>
      <w:divBdr>
        <w:top w:val="none" w:sz="0" w:space="0" w:color="auto"/>
        <w:left w:val="none" w:sz="0" w:space="0" w:color="auto"/>
        <w:bottom w:val="none" w:sz="0" w:space="0" w:color="auto"/>
        <w:right w:val="none" w:sz="0" w:space="0" w:color="auto"/>
      </w:divBdr>
    </w:div>
    <w:div w:id="901251663">
      <w:bodyDiv w:val="1"/>
      <w:marLeft w:val="0"/>
      <w:marRight w:val="0"/>
      <w:marTop w:val="0"/>
      <w:marBottom w:val="0"/>
      <w:divBdr>
        <w:top w:val="none" w:sz="0" w:space="0" w:color="auto"/>
        <w:left w:val="none" w:sz="0" w:space="0" w:color="auto"/>
        <w:bottom w:val="none" w:sz="0" w:space="0" w:color="auto"/>
        <w:right w:val="none" w:sz="0" w:space="0" w:color="auto"/>
      </w:divBdr>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1332135">
      <w:bodyDiv w:val="1"/>
      <w:marLeft w:val="0"/>
      <w:marRight w:val="0"/>
      <w:marTop w:val="0"/>
      <w:marBottom w:val="0"/>
      <w:divBdr>
        <w:top w:val="none" w:sz="0" w:space="0" w:color="auto"/>
        <w:left w:val="none" w:sz="0" w:space="0" w:color="auto"/>
        <w:bottom w:val="none" w:sz="0" w:space="0" w:color="auto"/>
        <w:right w:val="none" w:sz="0" w:space="0" w:color="auto"/>
      </w:divBdr>
    </w:div>
    <w:div w:id="901405112">
      <w:bodyDiv w:val="1"/>
      <w:marLeft w:val="0"/>
      <w:marRight w:val="0"/>
      <w:marTop w:val="0"/>
      <w:marBottom w:val="0"/>
      <w:divBdr>
        <w:top w:val="none" w:sz="0" w:space="0" w:color="auto"/>
        <w:left w:val="none" w:sz="0" w:space="0" w:color="auto"/>
        <w:bottom w:val="none" w:sz="0" w:space="0" w:color="auto"/>
        <w:right w:val="none" w:sz="0" w:space="0" w:color="auto"/>
      </w:divBdr>
    </w:div>
    <w:div w:id="901797944">
      <w:bodyDiv w:val="1"/>
      <w:marLeft w:val="0"/>
      <w:marRight w:val="0"/>
      <w:marTop w:val="0"/>
      <w:marBottom w:val="0"/>
      <w:divBdr>
        <w:top w:val="none" w:sz="0" w:space="0" w:color="auto"/>
        <w:left w:val="none" w:sz="0" w:space="0" w:color="auto"/>
        <w:bottom w:val="none" w:sz="0" w:space="0" w:color="auto"/>
        <w:right w:val="none" w:sz="0" w:space="0" w:color="auto"/>
      </w:divBdr>
    </w:div>
    <w:div w:id="902063184">
      <w:bodyDiv w:val="1"/>
      <w:marLeft w:val="0"/>
      <w:marRight w:val="0"/>
      <w:marTop w:val="0"/>
      <w:marBottom w:val="0"/>
      <w:divBdr>
        <w:top w:val="none" w:sz="0" w:space="0" w:color="auto"/>
        <w:left w:val="none" w:sz="0" w:space="0" w:color="auto"/>
        <w:bottom w:val="none" w:sz="0" w:space="0" w:color="auto"/>
        <w:right w:val="none" w:sz="0" w:space="0" w:color="auto"/>
      </w:divBdr>
    </w:div>
    <w:div w:id="902064239">
      <w:bodyDiv w:val="1"/>
      <w:marLeft w:val="0"/>
      <w:marRight w:val="0"/>
      <w:marTop w:val="0"/>
      <w:marBottom w:val="0"/>
      <w:divBdr>
        <w:top w:val="none" w:sz="0" w:space="0" w:color="auto"/>
        <w:left w:val="none" w:sz="0" w:space="0" w:color="auto"/>
        <w:bottom w:val="none" w:sz="0" w:space="0" w:color="auto"/>
        <w:right w:val="none" w:sz="0" w:space="0" w:color="auto"/>
      </w:divBdr>
    </w:div>
    <w:div w:id="902329077">
      <w:bodyDiv w:val="1"/>
      <w:marLeft w:val="0"/>
      <w:marRight w:val="0"/>
      <w:marTop w:val="0"/>
      <w:marBottom w:val="0"/>
      <w:divBdr>
        <w:top w:val="none" w:sz="0" w:space="0" w:color="auto"/>
        <w:left w:val="none" w:sz="0" w:space="0" w:color="auto"/>
        <w:bottom w:val="none" w:sz="0" w:space="0" w:color="auto"/>
        <w:right w:val="none" w:sz="0" w:space="0" w:color="auto"/>
      </w:divBdr>
    </w:div>
    <w:div w:id="902371567">
      <w:bodyDiv w:val="1"/>
      <w:marLeft w:val="0"/>
      <w:marRight w:val="0"/>
      <w:marTop w:val="0"/>
      <w:marBottom w:val="0"/>
      <w:divBdr>
        <w:top w:val="none" w:sz="0" w:space="0" w:color="auto"/>
        <w:left w:val="none" w:sz="0" w:space="0" w:color="auto"/>
        <w:bottom w:val="none" w:sz="0" w:space="0" w:color="auto"/>
        <w:right w:val="none" w:sz="0" w:space="0" w:color="auto"/>
      </w:divBdr>
    </w:div>
    <w:div w:id="902790637">
      <w:bodyDiv w:val="1"/>
      <w:marLeft w:val="0"/>
      <w:marRight w:val="0"/>
      <w:marTop w:val="0"/>
      <w:marBottom w:val="0"/>
      <w:divBdr>
        <w:top w:val="none" w:sz="0" w:space="0" w:color="auto"/>
        <w:left w:val="none" w:sz="0" w:space="0" w:color="auto"/>
        <w:bottom w:val="none" w:sz="0" w:space="0" w:color="auto"/>
        <w:right w:val="none" w:sz="0" w:space="0" w:color="auto"/>
      </w:divBdr>
    </w:div>
    <w:div w:id="902983437">
      <w:bodyDiv w:val="1"/>
      <w:marLeft w:val="0"/>
      <w:marRight w:val="0"/>
      <w:marTop w:val="0"/>
      <w:marBottom w:val="0"/>
      <w:divBdr>
        <w:top w:val="none" w:sz="0" w:space="0" w:color="auto"/>
        <w:left w:val="none" w:sz="0" w:space="0" w:color="auto"/>
        <w:bottom w:val="none" w:sz="0" w:space="0" w:color="auto"/>
        <w:right w:val="none" w:sz="0" w:space="0" w:color="auto"/>
      </w:divBdr>
    </w:div>
    <w:div w:id="903026328">
      <w:bodyDiv w:val="1"/>
      <w:marLeft w:val="0"/>
      <w:marRight w:val="0"/>
      <w:marTop w:val="0"/>
      <w:marBottom w:val="0"/>
      <w:divBdr>
        <w:top w:val="none" w:sz="0" w:space="0" w:color="auto"/>
        <w:left w:val="none" w:sz="0" w:space="0" w:color="auto"/>
        <w:bottom w:val="none" w:sz="0" w:space="0" w:color="auto"/>
        <w:right w:val="none" w:sz="0" w:space="0" w:color="auto"/>
      </w:divBdr>
    </w:div>
    <w:div w:id="903293673">
      <w:bodyDiv w:val="1"/>
      <w:marLeft w:val="0"/>
      <w:marRight w:val="0"/>
      <w:marTop w:val="0"/>
      <w:marBottom w:val="0"/>
      <w:divBdr>
        <w:top w:val="none" w:sz="0" w:space="0" w:color="auto"/>
        <w:left w:val="none" w:sz="0" w:space="0" w:color="auto"/>
        <w:bottom w:val="none" w:sz="0" w:space="0" w:color="auto"/>
        <w:right w:val="none" w:sz="0" w:space="0" w:color="auto"/>
      </w:divBdr>
    </w:div>
    <w:div w:id="903367552">
      <w:bodyDiv w:val="1"/>
      <w:marLeft w:val="0"/>
      <w:marRight w:val="0"/>
      <w:marTop w:val="0"/>
      <w:marBottom w:val="0"/>
      <w:divBdr>
        <w:top w:val="none" w:sz="0" w:space="0" w:color="auto"/>
        <w:left w:val="none" w:sz="0" w:space="0" w:color="auto"/>
        <w:bottom w:val="none" w:sz="0" w:space="0" w:color="auto"/>
        <w:right w:val="none" w:sz="0" w:space="0" w:color="auto"/>
      </w:divBdr>
    </w:div>
    <w:div w:id="903485956">
      <w:bodyDiv w:val="1"/>
      <w:marLeft w:val="0"/>
      <w:marRight w:val="0"/>
      <w:marTop w:val="0"/>
      <w:marBottom w:val="0"/>
      <w:divBdr>
        <w:top w:val="none" w:sz="0" w:space="0" w:color="auto"/>
        <w:left w:val="none" w:sz="0" w:space="0" w:color="auto"/>
        <w:bottom w:val="none" w:sz="0" w:space="0" w:color="auto"/>
        <w:right w:val="none" w:sz="0" w:space="0" w:color="auto"/>
      </w:divBdr>
    </w:div>
    <w:div w:id="904418563">
      <w:bodyDiv w:val="1"/>
      <w:marLeft w:val="0"/>
      <w:marRight w:val="0"/>
      <w:marTop w:val="0"/>
      <w:marBottom w:val="0"/>
      <w:divBdr>
        <w:top w:val="none" w:sz="0" w:space="0" w:color="auto"/>
        <w:left w:val="none" w:sz="0" w:space="0" w:color="auto"/>
        <w:bottom w:val="none" w:sz="0" w:space="0" w:color="auto"/>
        <w:right w:val="none" w:sz="0" w:space="0" w:color="auto"/>
      </w:divBdr>
    </w:div>
    <w:div w:id="904802503">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994815">
      <w:bodyDiv w:val="1"/>
      <w:marLeft w:val="0"/>
      <w:marRight w:val="0"/>
      <w:marTop w:val="0"/>
      <w:marBottom w:val="0"/>
      <w:divBdr>
        <w:top w:val="none" w:sz="0" w:space="0" w:color="auto"/>
        <w:left w:val="none" w:sz="0" w:space="0" w:color="auto"/>
        <w:bottom w:val="none" w:sz="0" w:space="0" w:color="auto"/>
        <w:right w:val="none" w:sz="0" w:space="0" w:color="auto"/>
      </w:divBdr>
    </w:div>
    <w:div w:id="905338520">
      <w:bodyDiv w:val="1"/>
      <w:marLeft w:val="0"/>
      <w:marRight w:val="0"/>
      <w:marTop w:val="0"/>
      <w:marBottom w:val="0"/>
      <w:divBdr>
        <w:top w:val="none" w:sz="0" w:space="0" w:color="auto"/>
        <w:left w:val="none" w:sz="0" w:space="0" w:color="auto"/>
        <w:bottom w:val="none" w:sz="0" w:space="0" w:color="auto"/>
        <w:right w:val="none" w:sz="0" w:space="0" w:color="auto"/>
      </w:divBdr>
    </w:div>
    <w:div w:id="905457481">
      <w:bodyDiv w:val="1"/>
      <w:marLeft w:val="0"/>
      <w:marRight w:val="0"/>
      <w:marTop w:val="0"/>
      <w:marBottom w:val="0"/>
      <w:divBdr>
        <w:top w:val="none" w:sz="0" w:space="0" w:color="auto"/>
        <w:left w:val="none" w:sz="0" w:space="0" w:color="auto"/>
        <w:bottom w:val="none" w:sz="0" w:space="0" w:color="auto"/>
        <w:right w:val="none" w:sz="0" w:space="0" w:color="auto"/>
      </w:divBdr>
    </w:div>
    <w:div w:id="905799580">
      <w:bodyDiv w:val="1"/>
      <w:marLeft w:val="0"/>
      <w:marRight w:val="0"/>
      <w:marTop w:val="0"/>
      <w:marBottom w:val="0"/>
      <w:divBdr>
        <w:top w:val="none" w:sz="0" w:space="0" w:color="auto"/>
        <w:left w:val="none" w:sz="0" w:space="0" w:color="auto"/>
        <w:bottom w:val="none" w:sz="0" w:space="0" w:color="auto"/>
        <w:right w:val="none" w:sz="0" w:space="0" w:color="auto"/>
      </w:divBdr>
    </w:div>
    <w:div w:id="905870560">
      <w:bodyDiv w:val="1"/>
      <w:marLeft w:val="0"/>
      <w:marRight w:val="0"/>
      <w:marTop w:val="0"/>
      <w:marBottom w:val="0"/>
      <w:divBdr>
        <w:top w:val="none" w:sz="0" w:space="0" w:color="auto"/>
        <w:left w:val="none" w:sz="0" w:space="0" w:color="auto"/>
        <w:bottom w:val="none" w:sz="0" w:space="0" w:color="auto"/>
        <w:right w:val="none" w:sz="0" w:space="0" w:color="auto"/>
      </w:divBdr>
    </w:div>
    <w:div w:id="905990232">
      <w:bodyDiv w:val="1"/>
      <w:marLeft w:val="0"/>
      <w:marRight w:val="0"/>
      <w:marTop w:val="0"/>
      <w:marBottom w:val="0"/>
      <w:divBdr>
        <w:top w:val="none" w:sz="0" w:space="0" w:color="auto"/>
        <w:left w:val="none" w:sz="0" w:space="0" w:color="auto"/>
        <w:bottom w:val="none" w:sz="0" w:space="0" w:color="auto"/>
        <w:right w:val="none" w:sz="0" w:space="0" w:color="auto"/>
      </w:divBdr>
    </w:div>
    <w:div w:id="906182278">
      <w:bodyDiv w:val="1"/>
      <w:marLeft w:val="0"/>
      <w:marRight w:val="0"/>
      <w:marTop w:val="0"/>
      <w:marBottom w:val="0"/>
      <w:divBdr>
        <w:top w:val="none" w:sz="0" w:space="0" w:color="auto"/>
        <w:left w:val="none" w:sz="0" w:space="0" w:color="auto"/>
        <w:bottom w:val="none" w:sz="0" w:space="0" w:color="auto"/>
        <w:right w:val="none" w:sz="0" w:space="0" w:color="auto"/>
      </w:divBdr>
    </w:div>
    <w:div w:id="906233923">
      <w:bodyDiv w:val="1"/>
      <w:marLeft w:val="0"/>
      <w:marRight w:val="0"/>
      <w:marTop w:val="0"/>
      <w:marBottom w:val="0"/>
      <w:divBdr>
        <w:top w:val="none" w:sz="0" w:space="0" w:color="auto"/>
        <w:left w:val="none" w:sz="0" w:space="0" w:color="auto"/>
        <w:bottom w:val="none" w:sz="0" w:space="0" w:color="auto"/>
        <w:right w:val="none" w:sz="0" w:space="0" w:color="auto"/>
      </w:divBdr>
    </w:div>
    <w:div w:id="906456695">
      <w:bodyDiv w:val="1"/>
      <w:marLeft w:val="0"/>
      <w:marRight w:val="0"/>
      <w:marTop w:val="0"/>
      <w:marBottom w:val="0"/>
      <w:divBdr>
        <w:top w:val="none" w:sz="0" w:space="0" w:color="auto"/>
        <w:left w:val="none" w:sz="0" w:space="0" w:color="auto"/>
        <w:bottom w:val="none" w:sz="0" w:space="0" w:color="auto"/>
        <w:right w:val="none" w:sz="0" w:space="0" w:color="auto"/>
      </w:divBdr>
    </w:div>
    <w:div w:id="906650627">
      <w:bodyDiv w:val="1"/>
      <w:marLeft w:val="0"/>
      <w:marRight w:val="0"/>
      <w:marTop w:val="0"/>
      <w:marBottom w:val="0"/>
      <w:divBdr>
        <w:top w:val="none" w:sz="0" w:space="0" w:color="auto"/>
        <w:left w:val="none" w:sz="0" w:space="0" w:color="auto"/>
        <w:bottom w:val="none" w:sz="0" w:space="0" w:color="auto"/>
        <w:right w:val="none" w:sz="0" w:space="0" w:color="auto"/>
      </w:divBdr>
    </w:div>
    <w:div w:id="906765552">
      <w:bodyDiv w:val="1"/>
      <w:marLeft w:val="0"/>
      <w:marRight w:val="0"/>
      <w:marTop w:val="0"/>
      <w:marBottom w:val="0"/>
      <w:divBdr>
        <w:top w:val="none" w:sz="0" w:space="0" w:color="auto"/>
        <w:left w:val="none" w:sz="0" w:space="0" w:color="auto"/>
        <w:bottom w:val="none" w:sz="0" w:space="0" w:color="auto"/>
        <w:right w:val="none" w:sz="0" w:space="0" w:color="auto"/>
      </w:divBdr>
      <w:divsChild>
        <w:div w:id="1141462934">
          <w:marLeft w:val="0"/>
          <w:marRight w:val="0"/>
          <w:marTop w:val="0"/>
          <w:marBottom w:val="0"/>
          <w:divBdr>
            <w:top w:val="none" w:sz="0" w:space="0" w:color="auto"/>
            <w:left w:val="none" w:sz="0" w:space="0" w:color="auto"/>
            <w:bottom w:val="none" w:sz="0" w:space="0" w:color="auto"/>
            <w:right w:val="none" w:sz="0" w:space="0" w:color="auto"/>
          </w:divBdr>
          <w:divsChild>
            <w:div w:id="1167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174">
      <w:bodyDiv w:val="1"/>
      <w:marLeft w:val="0"/>
      <w:marRight w:val="0"/>
      <w:marTop w:val="0"/>
      <w:marBottom w:val="0"/>
      <w:divBdr>
        <w:top w:val="none" w:sz="0" w:space="0" w:color="auto"/>
        <w:left w:val="none" w:sz="0" w:space="0" w:color="auto"/>
        <w:bottom w:val="none" w:sz="0" w:space="0" w:color="auto"/>
        <w:right w:val="none" w:sz="0" w:space="0" w:color="auto"/>
      </w:divBdr>
    </w:div>
    <w:div w:id="906838151">
      <w:bodyDiv w:val="1"/>
      <w:marLeft w:val="0"/>
      <w:marRight w:val="0"/>
      <w:marTop w:val="0"/>
      <w:marBottom w:val="0"/>
      <w:divBdr>
        <w:top w:val="none" w:sz="0" w:space="0" w:color="auto"/>
        <w:left w:val="none" w:sz="0" w:space="0" w:color="auto"/>
        <w:bottom w:val="none" w:sz="0" w:space="0" w:color="auto"/>
        <w:right w:val="none" w:sz="0" w:space="0" w:color="auto"/>
      </w:divBdr>
    </w:div>
    <w:div w:id="907036714">
      <w:bodyDiv w:val="1"/>
      <w:marLeft w:val="0"/>
      <w:marRight w:val="0"/>
      <w:marTop w:val="0"/>
      <w:marBottom w:val="0"/>
      <w:divBdr>
        <w:top w:val="none" w:sz="0" w:space="0" w:color="auto"/>
        <w:left w:val="none" w:sz="0" w:space="0" w:color="auto"/>
        <w:bottom w:val="none" w:sz="0" w:space="0" w:color="auto"/>
        <w:right w:val="none" w:sz="0" w:space="0" w:color="auto"/>
      </w:divBdr>
    </w:div>
    <w:div w:id="907110605">
      <w:bodyDiv w:val="1"/>
      <w:marLeft w:val="0"/>
      <w:marRight w:val="0"/>
      <w:marTop w:val="0"/>
      <w:marBottom w:val="0"/>
      <w:divBdr>
        <w:top w:val="none" w:sz="0" w:space="0" w:color="auto"/>
        <w:left w:val="none" w:sz="0" w:space="0" w:color="auto"/>
        <w:bottom w:val="none" w:sz="0" w:space="0" w:color="auto"/>
        <w:right w:val="none" w:sz="0" w:space="0" w:color="auto"/>
      </w:divBdr>
    </w:div>
    <w:div w:id="907350121">
      <w:bodyDiv w:val="1"/>
      <w:marLeft w:val="0"/>
      <w:marRight w:val="0"/>
      <w:marTop w:val="0"/>
      <w:marBottom w:val="0"/>
      <w:divBdr>
        <w:top w:val="none" w:sz="0" w:space="0" w:color="auto"/>
        <w:left w:val="none" w:sz="0" w:space="0" w:color="auto"/>
        <w:bottom w:val="none" w:sz="0" w:space="0" w:color="auto"/>
        <w:right w:val="none" w:sz="0" w:space="0" w:color="auto"/>
      </w:divBdr>
    </w:div>
    <w:div w:id="907376392">
      <w:bodyDiv w:val="1"/>
      <w:marLeft w:val="0"/>
      <w:marRight w:val="0"/>
      <w:marTop w:val="0"/>
      <w:marBottom w:val="0"/>
      <w:divBdr>
        <w:top w:val="none" w:sz="0" w:space="0" w:color="auto"/>
        <w:left w:val="none" w:sz="0" w:space="0" w:color="auto"/>
        <w:bottom w:val="none" w:sz="0" w:space="0" w:color="auto"/>
        <w:right w:val="none" w:sz="0" w:space="0" w:color="auto"/>
      </w:divBdr>
    </w:div>
    <w:div w:id="907615095">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765001">
      <w:bodyDiv w:val="1"/>
      <w:marLeft w:val="0"/>
      <w:marRight w:val="0"/>
      <w:marTop w:val="0"/>
      <w:marBottom w:val="0"/>
      <w:divBdr>
        <w:top w:val="none" w:sz="0" w:space="0" w:color="auto"/>
        <w:left w:val="none" w:sz="0" w:space="0" w:color="auto"/>
        <w:bottom w:val="none" w:sz="0" w:space="0" w:color="auto"/>
        <w:right w:val="none" w:sz="0" w:space="0" w:color="auto"/>
      </w:divBdr>
    </w:div>
    <w:div w:id="907805404">
      <w:bodyDiv w:val="1"/>
      <w:marLeft w:val="0"/>
      <w:marRight w:val="0"/>
      <w:marTop w:val="0"/>
      <w:marBottom w:val="0"/>
      <w:divBdr>
        <w:top w:val="none" w:sz="0" w:space="0" w:color="auto"/>
        <w:left w:val="none" w:sz="0" w:space="0" w:color="auto"/>
        <w:bottom w:val="none" w:sz="0" w:space="0" w:color="auto"/>
        <w:right w:val="none" w:sz="0" w:space="0" w:color="auto"/>
      </w:divBdr>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74503">
      <w:bodyDiv w:val="1"/>
      <w:marLeft w:val="0"/>
      <w:marRight w:val="0"/>
      <w:marTop w:val="0"/>
      <w:marBottom w:val="0"/>
      <w:divBdr>
        <w:top w:val="none" w:sz="0" w:space="0" w:color="auto"/>
        <w:left w:val="none" w:sz="0" w:space="0" w:color="auto"/>
        <w:bottom w:val="none" w:sz="0" w:space="0" w:color="auto"/>
        <w:right w:val="none" w:sz="0" w:space="0" w:color="auto"/>
      </w:divBdr>
    </w:div>
    <w:div w:id="908686345">
      <w:bodyDiv w:val="1"/>
      <w:marLeft w:val="0"/>
      <w:marRight w:val="0"/>
      <w:marTop w:val="0"/>
      <w:marBottom w:val="0"/>
      <w:divBdr>
        <w:top w:val="none" w:sz="0" w:space="0" w:color="auto"/>
        <w:left w:val="none" w:sz="0" w:space="0" w:color="auto"/>
        <w:bottom w:val="none" w:sz="0" w:space="0" w:color="auto"/>
        <w:right w:val="none" w:sz="0" w:space="0" w:color="auto"/>
      </w:divBdr>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843">
      <w:bodyDiv w:val="1"/>
      <w:marLeft w:val="0"/>
      <w:marRight w:val="0"/>
      <w:marTop w:val="0"/>
      <w:marBottom w:val="0"/>
      <w:divBdr>
        <w:top w:val="none" w:sz="0" w:space="0" w:color="auto"/>
        <w:left w:val="none" w:sz="0" w:space="0" w:color="auto"/>
        <w:bottom w:val="none" w:sz="0" w:space="0" w:color="auto"/>
        <w:right w:val="none" w:sz="0" w:space="0" w:color="auto"/>
      </w:divBdr>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927239">
      <w:bodyDiv w:val="1"/>
      <w:marLeft w:val="0"/>
      <w:marRight w:val="0"/>
      <w:marTop w:val="0"/>
      <w:marBottom w:val="0"/>
      <w:divBdr>
        <w:top w:val="none" w:sz="0" w:space="0" w:color="auto"/>
        <w:left w:val="none" w:sz="0" w:space="0" w:color="auto"/>
        <w:bottom w:val="none" w:sz="0" w:space="0" w:color="auto"/>
        <w:right w:val="none" w:sz="0" w:space="0" w:color="auto"/>
      </w:divBdr>
    </w:div>
    <w:div w:id="909121440">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478">
      <w:bodyDiv w:val="1"/>
      <w:marLeft w:val="0"/>
      <w:marRight w:val="0"/>
      <w:marTop w:val="0"/>
      <w:marBottom w:val="0"/>
      <w:divBdr>
        <w:top w:val="none" w:sz="0" w:space="0" w:color="auto"/>
        <w:left w:val="none" w:sz="0" w:space="0" w:color="auto"/>
        <w:bottom w:val="none" w:sz="0" w:space="0" w:color="auto"/>
        <w:right w:val="none" w:sz="0" w:space="0" w:color="auto"/>
      </w:divBdr>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6017">
      <w:bodyDiv w:val="1"/>
      <w:marLeft w:val="0"/>
      <w:marRight w:val="0"/>
      <w:marTop w:val="0"/>
      <w:marBottom w:val="0"/>
      <w:divBdr>
        <w:top w:val="none" w:sz="0" w:space="0" w:color="auto"/>
        <w:left w:val="none" w:sz="0" w:space="0" w:color="auto"/>
        <w:bottom w:val="none" w:sz="0" w:space="0" w:color="auto"/>
        <w:right w:val="none" w:sz="0" w:space="0" w:color="auto"/>
      </w:divBdr>
    </w:div>
    <w:div w:id="909771982">
      <w:bodyDiv w:val="1"/>
      <w:marLeft w:val="0"/>
      <w:marRight w:val="0"/>
      <w:marTop w:val="0"/>
      <w:marBottom w:val="0"/>
      <w:divBdr>
        <w:top w:val="none" w:sz="0" w:space="0" w:color="auto"/>
        <w:left w:val="none" w:sz="0" w:space="0" w:color="auto"/>
        <w:bottom w:val="none" w:sz="0" w:space="0" w:color="auto"/>
        <w:right w:val="none" w:sz="0" w:space="0" w:color="auto"/>
      </w:divBdr>
    </w:div>
    <w:div w:id="909778723">
      <w:bodyDiv w:val="1"/>
      <w:marLeft w:val="0"/>
      <w:marRight w:val="0"/>
      <w:marTop w:val="0"/>
      <w:marBottom w:val="0"/>
      <w:divBdr>
        <w:top w:val="none" w:sz="0" w:space="0" w:color="auto"/>
        <w:left w:val="none" w:sz="0" w:space="0" w:color="auto"/>
        <w:bottom w:val="none" w:sz="0" w:space="0" w:color="auto"/>
        <w:right w:val="none" w:sz="0" w:space="0" w:color="auto"/>
      </w:divBdr>
    </w:div>
    <w:div w:id="910624211">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776978">
      <w:bodyDiv w:val="1"/>
      <w:marLeft w:val="0"/>
      <w:marRight w:val="0"/>
      <w:marTop w:val="0"/>
      <w:marBottom w:val="0"/>
      <w:divBdr>
        <w:top w:val="none" w:sz="0" w:space="0" w:color="auto"/>
        <w:left w:val="none" w:sz="0" w:space="0" w:color="auto"/>
        <w:bottom w:val="none" w:sz="0" w:space="0" w:color="auto"/>
        <w:right w:val="none" w:sz="0" w:space="0" w:color="auto"/>
      </w:divBdr>
    </w:div>
    <w:div w:id="911039312">
      <w:bodyDiv w:val="1"/>
      <w:marLeft w:val="0"/>
      <w:marRight w:val="0"/>
      <w:marTop w:val="0"/>
      <w:marBottom w:val="0"/>
      <w:divBdr>
        <w:top w:val="none" w:sz="0" w:space="0" w:color="auto"/>
        <w:left w:val="none" w:sz="0" w:space="0" w:color="auto"/>
        <w:bottom w:val="none" w:sz="0" w:space="0" w:color="auto"/>
        <w:right w:val="none" w:sz="0" w:space="0" w:color="auto"/>
      </w:divBdr>
    </w:div>
    <w:div w:id="911045283">
      <w:bodyDiv w:val="1"/>
      <w:marLeft w:val="0"/>
      <w:marRight w:val="0"/>
      <w:marTop w:val="0"/>
      <w:marBottom w:val="0"/>
      <w:divBdr>
        <w:top w:val="none" w:sz="0" w:space="0" w:color="auto"/>
        <w:left w:val="none" w:sz="0" w:space="0" w:color="auto"/>
        <w:bottom w:val="none" w:sz="0" w:space="0" w:color="auto"/>
        <w:right w:val="none" w:sz="0" w:space="0" w:color="auto"/>
      </w:divBdr>
    </w:div>
    <w:div w:id="91116299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742347">
      <w:bodyDiv w:val="1"/>
      <w:marLeft w:val="0"/>
      <w:marRight w:val="0"/>
      <w:marTop w:val="0"/>
      <w:marBottom w:val="0"/>
      <w:divBdr>
        <w:top w:val="none" w:sz="0" w:space="0" w:color="auto"/>
        <w:left w:val="none" w:sz="0" w:space="0" w:color="auto"/>
        <w:bottom w:val="none" w:sz="0" w:space="0" w:color="auto"/>
        <w:right w:val="none" w:sz="0" w:space="0" w:color="auto"/>
      </w:divBdr>
    </w:div>
    <w:div w:id="911815183">
      <w:bodyDiv w:val="1"/>
      <w:marLeft w:val="0"/>
      <w:marRight w:val="0"/>
      <w:marTop w:val="0"/>
      <w:marBottom w:val="0"/>
      <w:divBdr>
        <w:top w:val="none" w:sz="0" w:space="0" w:color="auto"/>
        <w:left w:val="none" w:sz="0" w:space="0" w:color="auto"/>
        <w:bottom w:val="none" w:sz="0" w:space="0" w:color="auto"/>
        <w:right w:val="none" w:sz="0" w:space="0" w:color="auto"/>
      </w:divBdr>
    </w:div>
    <w:div w:id="911893190">
      <w:bodyDiv w:val="1"/>
      <w:marLeft w:val="0"/>
      <w:marRight w:val="0"/>
      <w:marTop w:val="0"/>
      <w:marBottom w:val="0"/>
      <w:divBdr>
        <w:top w:val="none" w:sz="0" w:space="0" w:color="auto"/>
        <w:left w:val="none" w:sz="0" w:space="0" w:color="auto"/>
        <w:bottom w:val="none" w:sz="0" w:space="0" w:color="auto"/>
        <w:right w:val="none" w:sz="0" w:space="0" w:color="auto"/>
      </w:divBdr>
    </w:div>
    <w:div w:id="911935701">
      <w:bodyDiv w:val="1"/>
      <w:marLeft w:val="0"/>
      <w:marRight w:val="0"/>
      <w:marTop w:val="0"/>
      <w:marBottom w:val="0"/>
      <w:divBdr>
        <w:top w:val="none" w:sz="0" w:space="0" w:color="auto"/>
        <w:left w:val="none" w:sz="0" w:space="0" w:color="auto"/>
        <w:bottom w:val="none" w:sz="0" w:space="0" w:color="auto"/>
        <w:right w:val="none" w:sz="0" w:space="0" w:color="auto"/>
      </w:divBdr>
    </w:div>
    <w:div w:id="912082319">
      <w:bodyDiv w:val="1"/>
      <w:marLeft w:val="0"/>
      <w:marRight w:val="0"/>
      <w:marTop w:val="0"/>
      <w:marBottom w:val="0"/>
      <w:divBdr>
        <w:top w:val="none" w:sz="0" w:space="0" w:color="auto"/>
        <w:left w:val="none" w:sz="0" w:space="0" w:color="auto"/>
        <w:bottom w:val="none" w:sz="0" w:space="0" w:color="auto"/>
        <w:right w:val="none" w:sz="0" w:space="0" w:color="auto"/>
      </w:divBdr>
    </w:div>
    <w:div w:id="912357469">
      <w:bodyDiv w:val="1"/>
      <w:marLeft w:val="0"/>
      <w:marRight w:val="0"/>
      <w:marTop w:val="0"/>
      <w:marBottom w:val="0"/>
      <w:divBdr>
        <w:top w:val="none" w:sz="0" w:space="0" w:color="auto"/>
        <w:left w:val="none" w:sz="0" w:space="0" w:color="auto"/>
        <w:bottom w:val="none" w:sz="0" w:space="0" w:color="auto"/>
        <w:right w:val="none" w:sz="0" w:space="0" w:color="auto"/>
      </w:divBdr>
    </w:div>
    <w:div w:id="912392668">
      <w:bodyDiv w:val="1"/>
      <w:marLeft w:val="0"/>
      <w:marRight w:val="0"/>
      <w:marTop w:val="0"/>
      <w:marBottom w:val="0"/>
      <w:divBdr>
        <w:top w:val="none" w:sz="0" w:space="0" w:color="auto"/>
        <w:left w:val="none" w:sz="0" w:space="0" w:color="auto"/>
        <w:bottom w:val="none" w:sz="0" w:space="0" w:color="auto"/>
        <w:right w:val="none" w:sz="0" w:space="0" w:color="auto"/>
      </w:divBdr>
    </w:div>
    <w:div w:id="912467382">
      <w:bodyDiv w:val="1"/>
      <w:marLeft w:val="0"/>
      <w:marRight w:val="0"/>
      <w:marTop w:val="0"/>
      <w:marBottom w:val="0"/>
      <w:divBdr>
        <w:top w:val="none" w:sz="0" w:space="0" w:color="auto"/>
        <w:left w:val="none" w:sz="0" w:space="0" w:color="auto"/>
        <w:bottom w:val="none" w:sz="0" w:space="0" w:color="auto"/>
        <w:right w:val="none" w:sz="0" w:space="0" w:color="auto"/>
      </w:divBdr>
    </w:div>
    <w:div w:id="912660843">
      <w:bodyDiv w:val="1"/>
      <w:marLeft w:val="0"/>
      <w:marRight w:val="0"/>
      <w:marTop w:val="0"/>
      <w:marBottom w:val="0"/>
      <w:divBdr>
        <w:top w:val="none" w:sz="0" w:space="0" w:color="auto"/>
        <w:left w:val="none" w:sz="0" w:space="0" w:color="auto"/>
        <w:bottom w:val="none" w:sz="0" w:space="0" w:color="auto"/>
        <w:right w:val="none" w:sz="0" w:space="0" w:color="auto"/>
      </w:divBdr>
    </w:div>
    <w:div w:id="912934494">
      <w:bodyDiv w:val="1"/>
      <w:marLeft w:val="0"/>
      <w:marRight w:val="0"/>
      <w:marTop w:val="0"/>
      <w:marBottom w:val="0"/>
      <w:divBdr>
        <w:top w:val="none" w:sz="0" w:space="0" w:color="auto"/>
        <w:left w:val="none" w:sz="0" w:space="0" w:color="auto"/>
        <w:bottom w:val="none" w:sz="0" w:space="0" w:color="auto"/>
        <w:right w:val="none" w:sz="0" w:space="0" w:color="auto"/>
      </w:divBdr>
    </w:div>
    <w:div w:id="913011816">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053841">
      <w:bodyDiv w:val="1"/>
      <w:marLeft w:val="0"/>
      <w:marRight w:val="0"/>
      <w:marTop w:val="0"/>
      <w:marBottom w:val="0"/>
      <w:divBdr>
        <w:top w:val="none" w:sz="0" w:space="0" w:color="auto"/>
        <w:left w:val="none" w:sz="0" w:space="0" w:color="auto"/>
        <w:bottom w:val="none" w:sz="0" w:space="0" w:color="auto"/>
        <w:right w:val="none" w:sz="0" w:space="0" w:color="auto"/>
      </w:divBdr>
    </w:div>
    <w:div w:id="913202864">
      <w:bodyDiv w:val="1"/>
      <w:marLeft w:val="0"/>
      <w:marRight w:val="0"/>
      <w:marTop w:val="0"/>
      <w:marBottom w:val="0"/>
      <w:divBdr>
        <w:top w:val="none" w:sz="0" w:space="0" w:color="auto"/>
        <w:left w:val="none" w:sz="0" w:space="0" w:color="auto"/>
        <w:bottom w:val="none" w:sz="0" w:space="0" w:color="auto"/>
        <w:right w:val="none" w:sz="0" w:space="0" w:color="auto"/>
      </w:divBdr>
    </w:div>
    <w:div w:id="913204048">
      <w:bodyDiv w:val="1"/>
      <w:marLeft w:val="0"/>
      <w:marRight w:val="0"/>
      <w:marTop w:val="0"/>
      <w:marBottom w:val="0"/>
      <w:divBdr>
        <w:top w:val="none" w:sz="0" w:space="0" w:color="auto"/>
        <w:left w:val="none" w:sz="0" w:space="0" w:color="auto"/>
        <w:bottom w:val="none" w:sz="0" w:space="0" w:color="auto"/>
        <w:right w:val="none" w:sz="0" w:space="0" w:color="auto"/>
      </w:divBdr>
    </w:div>
    <w:div w:id="913315432">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13516990">
      <w:bodyDiv w:val="1"/>
      <w:marLeft w:val="0"/>
      <w:marRight w:val="0"/>
      <w:marTop w:val="0"/>
      <w:marBottom w:val="0"/>
      <w:divBdr>
        <w:top w:val="none" w:sz="0" w:space="0" w:color="auto"/>
        <w:left w:val="none" w:sz="0" w:space="0" w:color="auto"/>
        <w:bottom w:val="none" w:sz="0" w:space="0" w:color="auto"/>
        <w:right w:val="none" w:sz="0" w:space="0" w:color="auto"/>
      </w:divBdr>
    </w:div>
    <w:div w:id="913583219">
      <w:bodyDiv w:val="1"/>
      <w:marLeft w:val="0"/>
      <w:marRight w:val="0"/>
      <w:marTop w:val="0"/>
      <w:marBottom w:val="0"/>
      <w:divBdr>
        <w:top w:val="none" w:sz="0" w:space="0" w:color="auto"/>
        <w:left w:val="none" w:sz="0" w:space="0" w:color="auto"/>
        <w:bottom w:val="none" w:sz="0" w:space="0" w:color="auto"/>
        <w:right w:val="none" w:sz="0" w:space="0" w:color="auto"/>
      </w:divBdr>
    </w:div>
    <w:div w:id="913585857">
      <w:bodyDiv w:val="1"/>
      <w:marLeft w:val="0"/>
      <w:marRight w:val="0"/>
      <w:marTop w:val="0"/>
      <w:marBottom w:val="0"/>
      <w:divBdr>
        <w:top w:val="none" w:sz="0" w:space="0" w:color="auto"/>
        <w:left w:val="none" w:sz="0" w:space="0" w:color="auto"/>
        <w:bottom w:val="none" w:sz="0" w:space="0" w:color="auto"/>
        <w:right w:val="none" w:sz="0" w:space="0" w:color="auto"/>
      </w:divBdr>
    </w:div>
    <w:div w:id="913662146">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438398">
      <w:bodyDiv w:val="1"/>
      <w:marLeft w:val="0"/>
      <w:marRight w:val="0"/>
      <w:marTop w:val="0"/>
      <w:marBottom w:val="0"/>
      <w:divBdr>
        <w:top w:val="none" w:sz="0" w:space="0" w:color="auto"/>
        <w:left w:val="none" w:sz="0" w:space="0" w:color="auto"/>
        <w:bottom w:val="none" w:sz="0" w:space="0" w:color="auto"/>
        <w:right w:val="none" w:sz="0" w:space="0" w:color="auto"/>
      </w:divBdr>
    </w:div>
    <w:div w:id="914514446">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4822900">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549641">
      <w:bodyDiv w:val="1"/>
      <w:marLeft w:val="0"/>
      <w:marRight w:val="0"/>
      <w:marTop w:val="0"/>
      <w:marBottom w:val="0"/>
      <w:divBdr>
        <w:top w:val="none" w:sz="0" w:space="0" w:color="auto"/>
        <w:left w:val="none" w:sz="0" w:space="0" w:color="auto"/>
        <w:bottom w:val="none" w:sz="0" w:space="0" w:color="auto"/>
        <w:right w:val="none" w:sz="0" w:space="0" w:color="auto"/>
      </w:divBdr>
    </w:div>
    <w:div w:id="915627982">
      <w:bodyDiv w:val="1"/>
      <w:marLeft w:val="0"/>
      <w:marRight w:val="0"/>
      <w:marTop w:val="0"/>
      <w:marBottom w:val="0"/>
      <w:divBdr>
        <w:top w:val="none" w:sz="0" w:space="0" w:color="auto"/>
        <w:left w:val="none" w:sz="0" w:space="0" w:color="auto"/>
        <w:bottom w:val="none" w:sz="0" w:space="0" w:color="auto"/>
        <w:right w:val="none" w:sz="0" w:space="0" w:color="auto"/>
      </w:divBdr>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094834">
      <w:bodyDiv w:val="1"/>
      <w:marLeft w:val="0"/>
      <w:marRight w:val="0"/>
      <w:marTop w:val="0"/>
      <w:marBottom w:val="0"/>
      <w:divBdr>
        <w:top w:val="none" w:sz="0" w:space="0" w:color="auto"/>
        <w:left w:val="none" w:sz="0" w:space="0" w:color="auto"/>
        <w:bottom w:val="none" w:sz="0" w:space="0" w:color="auto"/>
        <w:right w:val="none" w:sz="0" w:space="0" w:color="auto"/>
      </w:divBdr>
    </w:div>
    <w:div w:id="916479963">
      <w:bodyDiv w:val="1"/>
      <w:marLeft w:val="0"/>
      <w:marRight w:val="0"/>
      <w:marTop w:val="0"/>
      <w:marBottom w:val="0"/>
      <w:divBdr>
        <w:top w:val="none" w:sz="0" w:space="0" w:color="auto"/>
        <w:left w:val="none" w:sz="0" w:space="0" w:color="auto"/>
        <w:bottom w:val="none" w:sz="0" w:space="0" w:color="auto"/>
        <w:right w:val="none" w:sz="0" w:space="0" w:color="auto"/>
      </w:divBdr>
    </w:div>
    <w:div w:id="916593056">
      <w:bodyDiv w:val="1"/>
      <w:marLeft w:val="0"/>
      <w:marRight w:val="0"/>
      <w:marTop w:val="0"/>
      <w:marBottom w:val="0"/>
      <w:divBdr>
        <w:top w:val="none" w:sz="0" w:space="0" w:color="auto"/>
        <w:left w:val="none" w:sz="0" w:space="0" w:color="auto"/>
        <w:bottom w:val="none" w:sz="0" w:space="0" w:color="auto"/>
        <w:right w:val="none" w:sz="0" w:space="0" w:color="auto"/>
      </w:divBdr>
    </w:div>
    <w:div w:id="916598191">
      <w:bodyDiv w:val="1"/>
      <w:marLeft w:val="0"/>
      <w:marRight w:val="0"/>
      <w:marTop w:val="0"/>
      <w:marBottom w:val="0"/>
      <w:divBdr>
        <w:top w:val="none" w:sz="0" w:space="0" w:color="auto"/>
        <w:left w:val="none" w:sz="0" w:space="0" w:color="auto"/>
        <w:bottom w:val="none" w:sz="0" w:space="0" w:color="auto"/>
        <w:right w:val="none" w:sz="0" w:space="0" w:color="auto"/>
      </w:divBdr>
    </w:div>
    <w:div w:id="916669709">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84459">
      <w:bodyDiv w:val="1"/>
      <w:marLeft w:val="0"/>
      <w:marRight w:val="0"/>
      <w:marTop w:val="0"/>
      <w:marBottom w:val="0"/>
      <w:divBdr>
        <w:top w:val="none" w:sz="0" w:space="0" w:color="auto"/>
        <w:left w:val="none" w:sz="0" w:space="0" w:color="auto"/>
        <w:bottom w:val="none" w:sz="0" w:space="0" w:color="auto"/>
        <w:right w:val="none" w:sz="0" w:space="0" w:color="auto"/>
      </w:divBdr>
    </w:div>
    <w:div w:id="916785768">
      <w:bodyDiv w:val="1"/>
      <w:marLeft w:val="0"/>
      <w:marRight w:val="0"/>
      <w:marTop w:val="0"/>
      <w:marBottom w:val="0"/>
      <w:divBdr>
        <w:top w:val="none" w:sz="0" w:space="0" w:color="auto"/>
        <w:left w:val="none" w:sz="0" w:space="0" w:color="auto"/>
        <w:bottom w:val="none" w:sz="0" w:space="0" w:color="auto"/>
        <w:right w:val="none" w:sz="0" w:space="0" w:color="auto"/>
      </w:divBdr>
    </w:div>
    <w:div w:id="916790259">
      <w:bodyDiv w:val="1"/>
      <w:marLeft w:val="0"/>
      <w:marRight w:val="0"/>
      <w:marTop w:val="0"/>
      <w:marBottom w:val="0"/>
      <w:divBdr>
        <w:top w:val="none" w:sz="0" w:space="0" w:color="auto"/>
        <w:left w:val="none" w:sz="0" w:space="0" w:color="auto"/>
        <w:bottom w:val="none" w:sz="0" w:space="0" w:color="auto"/>
        <w:right w:val="none" w:sz="0" w:space="0" w:color="auto"/>
      </w:divBdr>
    </w:div>
    <w:div w:id="916941882">
      <w:bodyDiv w:val="1"/>
      <w:marLeft w:val="0"/>
      <w:marRight w:val="0"/>
      <w:marTop w:val="0"/>
      <w:marBottom w:val="0"/>
      <w:divBdr>
        <w:top w:val="none" w:sz="0" w:space="0" w:color="auto"/>
        <w:left w:val="none" w:sz="0" w:space="0" w:color="auto"/>
        <w:bottom w:val="none" w:sz="0" w:space="0" w:color="auto"/>
        <w:right w:val="none" w:sz="0" w:space="0" w:color="auto"/>
      </w:divBdr>
    </w:div>
    <w:div w:id="916942444">
      <w:bodyDiv w:val="1"/>
      <w:marLeft w:val="0"/>
      <w:marRight w:val="0"/>
      <w:marTop w:val="0"/>
      <w:marBottom w:val="0"/>
      <w:divBdr>
        <w:top w:val="none" w:sz="0" w:space="0" w:color="auto"/>
        <w:left w:val="none" w:sz="0" w:space="0" w:color="auto"/>
        <w:bottom w:val="none" w:sz="0" w:space="0" w:color="auto"/>
        <w:right w:val="none" w:sz="0" w:space="0" w:color="auto"/>
      </w:divBdr>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396655">
      <w:bodyDiv w:val="1"/>
      <w:marLeft w:val="0"/>
      <w:marRight w:val="0"/>
      <w:marTop w:val="0"/>
      <w:marBottom w:val="0"/>
      <w:divBdr>
        <w:top w:val="none" w:sz="0" w:space="0" w:color="auto"/>
        <w:left w:val="none" w:sz="0" w:space="0" w:color="auto"/>
        <w:bottom w:val="none" w:sz="0" w:space="0" w:color="auto"/>
        <w:right w:val="none" w:sz="0" w:space="0" w:color="auto"/>
      </w:divBdr>
    </w:div>
    <w:div w:id="917864378">
      <w:bodyDiv w:val="1"/>
      <w:marLeft w:val="0"/>
      <w:marRight w:val="0"/>
      <w:marTop w:val="0"/>
      <w:marBottom w:val="0"/>
      <w:divBdr>
        <w:top w:val="none" w:sz="0" w:space="0" w:color="auto"/>
        <w:left w:val="none" w:sz="0" w:space="0" w:color="auto"/>
        <w:bottom w:val="none" w:sz="0" w:space="0" w:color="auto"/>
        <w:right w:val="none" w:sz="0" w:space="0" w:color="auto"/>
      </w:divBdr>
    </w:div>
    <w:div w:id="918028664">
      <w:bodyDiv w:val="1"/>
      <w:marLeft w:val="0"/>
      <w:marRight w:val="0"/>
      <w:marTop w:val="0"/>
      <w:marBottom w:val="0"/>
      <w:divBdr>
        <w:top w:val="none" w:sz="0" w:space="0" w:color="auto"/>
        <w:left w:val="none" w:sz="0" w:space="0" w:color="auto"/>
        <w:bottom w:val="none" w:sz="0" w:space="0" w:color="auto"/>
        <w:right w:val="none" w:sz="0" w:space="0" w:color="auto"/>
      </w:divBdr>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91585">
      <w:bodyDiv w:val="1"/>
      <w:marLeft w:val="0"/>
      <w:marRight w:val="0"/>
      <w:marTop w:val="0"/>
      <w:marBottom w:val="0"/>
      <w:divBdr>
        <w:top w:val="none" w:sz="0" w:space="0" w:color="auto"/>
        <w:left w:val="none" w:sz="0" w:space="0" w:color="auto"/>
        <w:bottom w:val="none" w:sz="0" w:space="0" w:color="auto"/>
        <w:right w:val="none" w:sz="0" w:space="0" w:color="auto"/>
      </w:divBdr>
    </w:div>
    <w:div w:id="918634980">
      <w:bodyDiv w:val="1"/>
      <w:marLeft w:val="0"/>
      <w:marRight w:val="0"/>
      <w:marTop w:val="0"/>
      <w:marBottom w:val="0"/>
      <w:divBdr>
        <w:top w:val="none" w:sz="0" w:space="0" w:color="auto"/>
        <w:left w:val="none" w:sz="0" w:space="0" w:color="auto"/>
        <w:bottom w:val="none" w:sz="0" w:space="0" w:color="auto"/>
        <w:right w:val="none" w:sz="0" w:space="0" w:color="auto"/>
      </w:divBdr>
    </w:div>
    <w:div w:id="918754954">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901012">
      <w:bodyDiv w:val="1"/>
      <w:marLeft w:val="0"/>
      <w:marRight w:val="0"/>
      <w:marTop w:val="0"/>
      <w:marBottom w:val="0"/>
      <w:divBdr>
        <w:top w:val="none" w:sz="0" w:space="0" w:color="auto"/>
        <w:left w:val="none" w:sz="0" w:space="0" w:color="auto"/>
        <w:bottom w:val="none" w:sz="0" w:space="0" w:color="auto"/>
        <w:right w:val="none" w:sz="0" w:space="0" w:color="auto"/>
      </w:divBdr>
    </w:div>
    <w:div w:id="918908517">
      <w:bodyDiv w:val="1"/>
      <w:marLeft w:val="0"/>
      <w:marRight w:val="0"/>
      <w:marTop w:val="0"/>
      <w:marBottom w:val="0"/>
      <w:divBdr>
        <w:top w:val="none" w:sz="0" w:space="0" w:color="auto"/>
        <w:left w:val="none" w:sz="0" w:space="0" w:color="auto"/>
        <w:bottom w:val="none" w:sz="0" w:space="0" w:color="auto"/>
        <w:right w:val="none" w:sz="0" w:space="0" w:color="auto"/>
      </w:divBdr>
    </w:div>
    <w:div w:id="919021698">
      <w:bodyDiv w:val="1"/>
      <w:marLeft w:val="0"/>
      <w:marRight w:val="0"/>
      <w:marTop w:val="0"/>
      <w:marBottom w:val="0"/>
      <w:divBdr>
        <w:top w:val="none" w:sz="0" w:space="0" w:color="auto"/>
        <w:left w:val="none" w:sz="0" w:space="0" w:color="auto"/>
        <w:bottom w:val="none" w:sz="0" w:space="0" w:color="auto"/>
        <w:right w:val="none" w:sz="0" w:space="0" w:color="auto"/>
      </w:divBdr>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3829">
      <w:bodyDiv w:val="1"/>
      <w:marLeft w:val="0"/>
      <w:marRight w:val="0"/>
      <w:marTop w:val="0"/>
      <w:marBottom w:val="0"/>
      <w:divBdr>
        <w:top w:val="none" w:sz="0" w:space="0" w:color="auto"/>
        <w:left w:val="none" w:sz="0" w:space="0" w:color="auto"/>
        <w:bottom w:val="none" w:sz="0" w:space="0" w:color="auto"/>
        <w:right w:val="none" w:sz="0" w:space="0" w:color="auto"/>
      </w:divBdr>
    </w:div>
    <w:div w:id="919366285">
      <w:bodyDiv w:val="1"/>
      <w:marLeft w:val="0"/>
      <w:marRight w:val="0"/>
      <w:marTop w:val="0"/>
      <w:marBottom w:val="0"/>
      <w:divBdr>
        <w:top w:val="none" w:sz="0" w:space="0" w:color="auto"/>
        <w:left w:val="none" w:sz="0" w:space="0" w:color="auto"/>
        <w:bottom w:val="none" w:sz="0" w:space="0" w:color="auto"/>
        <w:right w:val="none" w:sz="0" w:space="0" w:color="auto"/>
      </w:divBdr>
    </w:div>
    <w:div w:id="919485779">
      <w:bodyDiv w:val="1"/>
      <w:marLeft w:val="0"/>
      <w:marRight w:val="0"/>
      <w:marTop w:val="0"/>
      <w:marBottom w:val="0"/>
      <w:divBdr>
        <w:top w:val="none" w:sz="0" w:space="0" w:color="auto"/>
        <w:left w:val="none" w:sz="0" w:space="0" w:color="auto"/>
        <w:bottom w:val="none" w:sz="0" w:space="0" w:color="auto"/>
        <w:right w:val="none" w:sz="0" w:space="0" w:color="auto"/>
      </w:divBdr>
    </w:div>
    <w:div w:id="919488667">
      <w:bodyDiv w:val="1"/>
      <w:marLeft w:val="0"/>
      <w:marRight w:val="0"/>
      <w:marTop w:val="0"/>
      <w:marBottom w:val="0"/>
      <w:divBdr>
        <w:top w:val="none" w:sz="0" w:space="0" w:color="auto"/>
        <w:left w:val="none" w:sz="0" w:space="0" w:color="auto"/>
        <w:bottom w:val="none" w:sz="0" w:space="0" w:color="auto"/>
        <w:right w:val="none" w:sz="0" w:space="0" w:color="auto"/>
      </w:divBdr>
    </w:div>
    <w:div w:id="919824836">
      <w:bodyDiv w:val="1"/>
      <w:marLeft w:val="0"/>
      <w:marRight w:val="0"/>
      <w:marTop w:val="0"/>
      <w:marBottom w:val="0"/>
      <w:divBdr>
        <w:top w:val="none" w:sz="0" w:space="0" w:color="auto"/>
        <w:left w:val="none" w:sz="0" w:space="0" w:color="auto"/>
        <w:bottom w:val="none" w:sz="0" w:space="0" w:color="auto"/>
        <w:right w:val="none" w:sz="0" w:space="0" w:color="auto"/>
      </w:divBdr>
    </w:div>
    <w:div w:id="919944653">
      <w:bodyDiv w:val="1"/>
      <w:marLeft w:val="0"/>
      <w:marRight w:val="0"/>
      <w:marTop w:val="0"/>
      <w:marBottom w:val="0"/>
      <w:divBdr>
        <w:top w:val="none" w:sz="0" w:space="0" w:color="auto"/>
        <w:left w:val="none" w:sz="0" w:space="0" w:color="auto"/>
        <w:bottom w:val="none" w:sz="0" w:space="0" w:color="auto"/>
        <w:right w:val="none" w:sz="0" w:space="0" w:color="auto"/>
      </w:divBdr>
    </w:div>
    <w:div w:id="919946023">
      <w:bodyDiv w:val="1"/>
      <w:marLeft w:val="0"/>
      <w:marRight w:val="0"/>
      <w:marTop w:val="0"/>
      <w:marBottom w:val="0"/>
      <w:divBdr>
        <w:top w:val="none" w:sz="0" w:space="0" w:color="auto"/>
        <w:left w:val="none" w:sz="0" w:space="0" w:color="auto"/>
        <w:bottom w:val="none" w:sz="0" w:space="0" w:color="auto"/>
        <w:right w:val="none" w:sz="0" w:space="0" w:color="auto"/>
      </w:divBdr>
    </w:div>
    <w:div w:id="920142952">
      <w:bodyDiv w:val="1"/>
      <w:marLeft w:val="0"/>
      <w:marRight w:val="0"/>
      <w:marTop w:val="0"/>
      <w:marBottom w:val="0"/>
      <w:divBdr>
        <w:top w:val="none" w:sz="0" w:space="0" w:color="auto"/>
        <w:left w:val="none" w:sz="0" w:space="0" w:color="auto"/>
        <w:bottom w:val="none" w:sz="0" w:space="0" w:color="auto"/>
        <w:right w:val="none" w:sz="0" w:space="0" w:color="auto"/>
      </w:divBdr>
    </w:div>
    <w:div w:id="920212592">
      <w:bodyDiv w:val="1"/>
      <w:marLeft w:val="0"/>
      <w:marRight w:val="0"/>
      <w:marTop w:val="0"/>
      <w:marBottom w:val="0"/>
      <w:divBdr>
        <w:top w:val="none" w:sz="0" w:space="0" w:color="auto"/>
        <w:left w:val="none" w:sz="0" w:space="0" w:color="auto"/>
        <w:bottom w:val="none" w:sz="0" w:space="0" w:color="auto"/>
        <w:right w:val="none" w:sz="0" w:space="0" w:color="auto"/>
      </w:divBdr>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0286567">
      <w:bodyDiv w:val="1"/>
      <w:marLeft w:val="0"/>
      <w:marRight w:val="0"/>
      <w:marTop w:val="0"/>
      <w:marBottom w:val="0"/>
      <w:divBdr>
        <w:top w:val="none" w:sz="0" w:space="0" w:color="auto"/>
        <w:left w:val="none" w:sz="0" w:space="0" w:color="auto"/>
        <w:bottom w:val="none" w:sz="0" w:space="0" w:color="auto"/>
        <w:right w:val="none" w:sz="0" w:space="0" w:color="auto"/>
      </w:divBdr>
    </w:div>
    <w:div w:id="920336551">
      <w:bodyDiv w:val="1"/>
      <w:marLeft w:val="0"/>
      <w:marRight w:val="0"/>
      <w:marTop w:val="0"/>
      <w:marBottom w:val="0"/>
      <w:divBdr>
        <w:top w:val="none" w:sz="0" w:space="0" w:color="auto"/>
        <w:left w:val="none" w:sz="0" w:space="0" w:color="auto"/>
        <w:bottom w:val="none" w:sz="0" w:space="0" w:color="auto"/>
        <w:right w:val="none" w:sz="0" w:space="0" w:color="auto"/>
      </w:divBdr>
    </w:div>
    <w:div w:id="920409446">
      <w:bodyDiv w:val="1"/>
      <w:marLeft w:val="0"/>
      <w:marRight w:val="0"/>
      <w:marTop w:val="0"/>
      <w:marBottom w:val="0"/>
      <w:divBdr>
        <w:top w:val="none" w:sz="0" w:space="0" w:color="auto"/>
        <w:left w:val="none" w:sz="0" w:space="0" w:color="auto"/>
        <w:bottom w:val="none" w:sz="0" w:space="0" w:color="auto"/>
        <w:right w:val="none" w:sz="0" w:space="0" w:color="auto"/>
      </w:divBdr>
    </w:div>
    <w:div w:id="920527780">
      <w:bodyDiv w:val="1"/>
      <w:marLeft w:val="0"/>
      <w:marRight w:val="0"/>
      <w:marTop w:val="0"/>
      <w:marBottom w:val="0"/>
      <w:divBdr>
        <w:top w:val="none" w:sz="0" w:space="0" w:color="auto"/>
        <w:left w:val="none" w:sz="0" w:space="0" w:color="auto"/>
        <w:bottom w:val="none" w:sz="0" w:space="0" w:color="auto"/>
        <w:right w:val="none" w:sz="0" w:space="0" w:color="auto"/>
      </w:divBdr>
    </w:div>
    <w:div w:id="920531732">
      <w:bodyDiv w:val="1"/>
      <w:marLeft w:val="0"/>
      <w:marRight w:val="0"/>
      <w:marTop w:val="0"/>
      <w:marBottom w:val="0"/>
      <w:divBdr>
        <w:top w:val="none" w:sz="0" w:space="0" w:color="auto"/>
        <w:left w:val="none" w:sz="0" w:space="0" w:color="auto"/>
        <w:bottom w:val="none" w:sz="0" w:space="0" w:color="auto"/>
        <w:right w:val="none" w:sz="0" w:space="0" w:color="auto"/>
      </w:divBdr>
    </w:div>
    <w:div w:id="920677273">
      <w:bodyDiv w:val="1"/>
      <w:marLeft w:val="0"/>
      <w:marRight w:val="0"/>
      <w:marTop w:val="0"/>
      <w:marBottom w:val="0"/>
      <w:divBdr>
        <w:top w:val="none" w:sz="0" w:space="0" w:color="auto"/>
        <w:left w:val="none" w:sz="0" w:space="0" w:color="auto"/>
        <w:bottom w:val="none" w:sz="0" w:space="0" w:color="auto"/>
        <w:right w:val="none" w:sz="0" w:space="0" w:color="auto"/>
      </w:divBdr>
    </w:div>
    <w:div w:id="920678151">
      <w:bodyDiv w:val="1"/>
      <w:marLeft w:val="0"/>
      <w:marRight w:val="0"/>
      <w:marTop w:val="0"/>
      <w:marBottom w:val="0"/>
      <w:divBdr>
        <w:top w:val="none" w:sz="0" w:space="0" w:color="auto"/>
        <w:left w:val="none" w:sz="0" w:space="0" w:color="auto"/>
        <w:bottom w:val="none" w:sz="0" w:space="0" w:color="auto"/>
        <w:right w:val="none" w:sz="0" w:space="0" w:color="auto"/>
      </w:divBdr>
    </w:div>
    <w:div w:id="920724490">
      <w:bodyDiv w:val="1"/>
      <w:marLeft w:val="0"/>
      <w:marRight w:val="0"/>
      <w:marTop w:val="0"/>
      <w:marBottom w:val="0"/>
      <w:divBdr>
        <w:top w:val="none" w:sz="0" w:space="0" w:color="auto"/>
        <w:left w:val="none" w:sz="0" w:space="0" w:color="auto"/>
        <w:bottom w:val="none" w:sz="0" w:space="0" w:color="auto"/>
        <w:right w:val="none" w:sz="0" w:space="0" w:color="auto"/>
      </w:divBdr>
    </w:div>
    <w:div w:id="920874700">
      <w:bodyDiv w:val="1"/>
      <w:marLeft w:val="0"/>
      <w:marRight w:val="0"/>
      <w:marTop w:val="0"/>
      <w:marBottom w:val="0"/>
      <w:divBdr>
        <w:top w:val="none" w:sz="0" w:space="0" w:color="auto"/>
        <w:left w:val="none" w:sz="0" w:space="0" w:color="auto"/>
        <w:bottom w:val="none" w:sz="0" w:space="0" w:color="auto"/>
        <w:right w:val="none" w:sz="0" w:space="0" w:color="auto"/>
      </w:divBdr>
    </w:div>
    <w:div w:id="921061965">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49621">
      <w:bodyDiv w:val="1"/>
      <w:marLeft w:val="0"/>
      <w:marRight w:val="0"/>
      <w:marTop w:val="0"/>
      <w:marBottom w:val="0"/>
      <w:divBdr>
        <w:top w:val="none" w:sz="0" w:space="0" w:color="auto"/>
        <w:left w:val="none" w:sz="0" w:space="0" w:color="auto"/>
        <w:bottom w:val="none" w:sz="0" w:space="0" w:color="auto"/>
        <w:right w:val="none" w:sz="0" w:space="0" w:color="auto"/>
      </w:divBdr>
    </w:div>
    <w:div w:id="921914615">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9914">
      <w:bodyDiv w:val="1"/>
      <w:marLeft w:val="0"/>
      <w:marRight w:val="0"/>
      <w:marTop w:val="0"/>
      <w:marBottom w:val="0"/>
      <w:divBdr>
        <w:top w:val="none" w:sz="0" w:space="0" w:color="auto"/>
        <w:left w:val="none" w:sz="0" w:space="0" w:color="auto"/>
        <w:bottom w:val="none" w:sz="0" w:space="0" w:color="auto"/>
        <w:right w:val="none" w:sz="0" w:space="0" w:color="auto"/>
      </w:divBdr>
    </w:div>
    <w:div w:id="922300162">
      <w:bodyDiv w:val="1"/>
      <w:marLeft w:val="0"/>
      <w:marRight w:val="0"/>
      <w:marTop w:val="0"/>
      <w:marBottom w:val="0"/>
      <w:divBdr>
        <w:top w:val="none" w:sz="0" w:space="0" w:color="auto"/>
        <w:left w:val="none" w:sz="0" w:space="0" w:color="auto"/>
        <w:bottom w:val="none" w:sz="0" w:space="0" w:color="auto"/>
        <w:right w:val="none" w:sz="0" w:space="0" w:color="auto"/>
      </w:divBdr>
    </w:div>
    <w:div w:id="922371970">
      <w:bodyDiv w:val="1"/>
      <w:marLeft w:val="0"/>
      <w:marRight w:val="0"/>
      <w:marTop w:val="0"/>
      <w:marBottom w:val="0"/>
      <w:divBdr>
        <w:top w:val="none" w:sz="0" w:space="0" w:color="auto"/>
        <w:left w:val="none" w:sz="0" w:space="0" w:color="auto"/>
        <w:bottom w:val="none" w:sz="0" w:space="0" w:color="auto"/>
        <w:right w:val="none" w:sz="0" w:space="0" w:color="auto"/>
      </w:divBdr>
    </w:div>
    <w:div w:id="922565244">
      <w:bodyDiv w:val="1"/>
      <w:marLeft w:val="0"/>
      <w:marRight w:val="0"/>
      <w:marTop w:val="0"/>
      <w:marBottom w:val="0"/>
      <w:divBdr>
        <w:top w:val="none" w:sz="0" w:space="0" w:color="auto"/>
        <w:left w:val="none" w:sz="0" w:space="0" w:color="auto"/>
        <w:bottom w:val="none" w:sz="0" w:space="0" w:color="auto"/>
        <w:right w:val="none" w:sz="0" w:space="0" w:color="auto"/>
      </w:divBdr>
    </w:div>
    <w:div w:id="922571118">
      <w:bodyDiv w:val="1"/>
      <w:marLeft w:val="0"/>
      <w:marRight w:val="0"/>
      <w:marTop w:val="0"/>
      <w:marBottom w:val="0"/>
      <w:divBdr>
        <w:top w:val="none" w:sz="0" w:space="0" w:color="auto"/>
        <w:left w:val="none" w:sz="0" w:space="0" w:color="auto"/>
        <w:bottom w:val="none" w:sz="0" w:space="0" w:color="auto"/>
        <w:right w:val="none" w:sz="0" w:space="0" w:color="auto"/>
      </w:divBdr>
    </w:div>
    <w:div w:id="922879876">
      <w:bodyDiv w:val="1"/>
      <w:marLeft w:val="0"/>
      <w:marRight w:val="0"/>
      <w:marTop w:val="0"/>
      <w:marBottom w:val="0"/>
      <w:divBdr>
        <w:top w:val="none" w:sz="0" w:space="0" w:color="auto"/>
        <w:left w:val="none" w:sz="0" w:space="0" w:color="auto"/>
        <w:bottom w:val="none" w:sz="0" w:space="0" w:color="auto"/>
        <w:right w:val="none" w:sz="0" w:space="0" w:color="auto"/>
      </w:divBdr>
    </w:div>
    <w:div w:id="922952377">
      <w:bodyDiv w:val="1"/>
      <w:marLeft w:val="0"/>
      <w:marRight w:val="0"/>
      <w:marTop w:val="0"/>
      <w:marBottom w:val="0"/>
      <w:divBdr>
        <w:top w:val="none" w:sz="0" w:space="0" w:color="auto"/>
        <w:left w:val="none" w:sz="0" w:space="0" w:color="auto"/>
        <w:bottom w:val="none" w:sz="0" w:space="0" w:color="auto"/>
        <w:right w:val="none" w:sz="0" w:space="0" w:color="auto"/>
      </w:divBdr>
    </w:div>
    <w:div w:id="923026191">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104410">
      <w:bodyDiv w:val="1"/>
      <w:marLeft w:val="0"/>
      <w:marRight w:val="0"/>
      <w:marTop w:val="0"/>
      <w:marBottom w:val="0"/>
      <w:divBdr>
        <w:top w:val="none" w:sz="0" w:space="0" w:color="auto"/>
        <w:left w:val="none" w:sz="0" w:space="0" w:color="auto"/>
        <w:bottom w:val="none" w:sz="0" w:space="0" w:color="auto"/>
        <w:right w:val="none" w:sz="0" w:space="0" w:color="auto"/>
      </w:divBdr>
    </w:div>
    <w:div w:id="923145086">
      <w:bodyDiv w:val="1"/>
      <w:marLeft w:val="0"/>
      <w:marRight w:val="0"/>
      <w:marTop w:val="0"/>
      <w:marBottom w:val="0"/>
      <w:divBdr>
        <w:top w:val="none" w:sz="0" w:space="0" w:color="auto"/>
        <w:left w:val="none" w:sz="0" w:space="0" w:color="auto"/>
        <w:bottom w:val="none" w:sz="0" w:space="0" w:color="auto"/>
        <w:right w:val="none" w:sz="0" w:space="0" w:color="auto"/>
      </w:divBdr>
      <w:divsChild>
        <w:div w:id="70467066">
          <w:marLeft w:val="0"/>
          <w:marRight w:val="0"/>
          <w:marTop w:val="0"/>
          <w:marBottom w:val="0"/>
          <w:divBdr>
            <w:top w:val="none" w:sz="0" w:space="0" w:color="auto"/>
            <w:left w:val="none" w:sz="0" w:space="0" w:color="auto"/>
            <w:bottom w:val="none" w:sz="0" w:space="0" w:color="auto"/>
            <w:right w:val="none" w:sz="0" w:space="0" w:color="auto"/>
          </w:divBdr>
          <w:divsChild>
            <w:div w:id="13131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4694">
      <w:bodyDiv w:val="1"/>
      <w:marLeft w:val="0"/>
      <w:marRight w:val="0"/>
      <w:marTop w:val="0"/>
      <w:marBottom w:val="0"/>
      <w:divBdr>
        <w:top w:val="none" w:sz="0" w:space="0" w:color="auto"/>
        <w:left w:val="none" w:sz="0" w:space="0" w:color="auto"/>
        <w:bottom w:val="none" w:sz="0" w:space="0" w:color="auto"/>
        <w:right w:val="none" w:sz="0" w:space="0" w:color="auto"/>
      </w:divBdr>
    </w:div>
    <w:div w:id="923295887">
      <w:bodyDiv w:val="1"/>
      <w:marLeft w:val="0"/>
      <w:marRight w:val="0"/>
      <w:marTop w:val="0"/>
      <w:marBottom w:val="0"/>
      <w:divBdr>
        <w:top w:val="none" w:sz="0" w:space="0" w:color="auto"/>
        <w:left w:val="none" w:sz="0" w:space="0" w:color="auto"/>
        <w:bottom w:val="none" w:sz="0" w:space="0" w:color="auto"/>
        <w:right w:val="none" w:sz="0" w:space="0" w:color="auto"/>
      </w:divBdr>
    </w:div>
    <w:div w:id="923346279">
      <w:bodyDiv w:val="1"/>
      <w:marLeft w:val="0"/>
      <w:marRight w:val="0"/>
      <w:marTop w:val="0"/>
      <w:marBottom w:val="0"/>
      <w:divBdr>
        <w:top w:val="none" w:sz="0" w:space="0" w:color="auto"/>
        <w:left w:val="none" w:sz="0" w:space="0" w:color="auto"/>
        <w:bottom w:val="none" w:sz="0" w:space="0" w:color="auto"/>
        <w:right w:val="none" w:sz="0" w:space="0" w:color="auto"/>
      </w:divBdr>
    </w:div>
    <w:div w:id="923417242">
      <w:bodyDiv w:val="1"/>
      <w:marLeft w:val="0"/>
      <w:marRight w:val="0"/>
      <w:marTop w:val="0"/>
      <w:marBottom w:val="0"/>
      <w:divBdr>
        <w:top w:val="none" w:sz="0" w:space="0" w:color="auto"/>
        <w:left w:val="none" w:sz="0" w:space="0" w:color="auto"/>
        <w:bottom w:val="none" w:sz="0" w:space="0" w:color="auto"/>
        <w:right w:val="none" w:sz="0" w:space="0" w:color="auto"/>
      </w:divBdr>
    </w:div>
    <w:div w:id="923420208">
      <w:bodyDiv w:val="1"/>
      <w:marLeft w:val="0"/>
      <w:marRight w:val="0"/>
      <w:marTop w:val="0"/>
      <w:marBottom w:val="0"/>
      <w:divBdr>
        <w:top w:val="none" w:sz="0" w:space="0" w:color="auto"/>
        <w:left w:val="none" w:sz="0" w:space="0" w:color="auto"/>
        <w:bottom w:val="none" w:sz="0" w:space="0" w:color="auto"/>
        <w:right w:val="none" w:sz="0" w:space="0" w:color="auto"/>
      </w:divBdr>
    </w:div>
    <w:div w:id="923608500">
      <w:bodyDiv w:val="1"/>
      <w:marLeft w:val="0"/>
      <w:marRight w:val="0"/>
      <w:marTop w:val="0"/>
      <w:marBottom w:val="0"/>
      <w:divBdr>
        <w:top w:val="none" w:sz="0" w:space="0" w:color="auto"/>
        <w:left w:val="none" w:sz="0" w:space="0" w:color="auto"/>
        <w:bottom w:val="none" w:sz="0" w:space="0" w:color="auto"/>
        <w:right w:val="none" w:sz="0" w:space="0" w:color="auto"/>
      </w:divBdr>
    </w:div>
    <w:div w:id="923686272">
      <w:bodyDiv w:val="1"/>
      <w:marLeft w:val="0"/>
      <w:marRight w:val="0"/>
      <w:marTop w:val="0"/>
      <w:marBottom w:val="0"/>
      <w:divBdr>
        <w:top w:val="none" w:sz="0" w:space="0" w:color="auto"/>
        <w:left w:val="none" w:sz="0" w:space="0" w:color="auto"/>
        <w:bottom w:val="none" w:sz="0" w:space="0" w:color="auto"/>
        <w:right w:val="none" w:sz="0" w:space="0" w:color="auto"/>
      </w:divBdr>
    </w:div>
    <w:div w:id="923730342">
      <w:bodyDiv w:val="1"/>
      <w:marLeft w:val="0"/>
      <w:marRight w:val="0"/>
      <w:marTop w:val="0"/>
      <w:marBottom w:val="0"/>
      <w:divBdr>
        <w:top w:val="none" w:sz="0" w:space="0" w:color="auto"/>
        <w:left w:val="none" w:sz="0" w:space="0" w:color="auto"/>
        <w:bottom w:val="none" w:sz="0" w:space="0" w:color="auto"/>
        <w:right w:val="none" w:sz="0" w:space="0" w:color="auto"/>
      </w:divBdr>
    </w:div>
    <w:div w:id="924607922">
      <w:bodyDiv w:val="1"/>
      <w:marLeft w:val="0"/>
      <w:marRight w:val="0"/>
      <w:marTop w:val="0"/>
      <w:marBottom w:val="0"/>
      <w:divBdr>
        <w:top w:val="none" w:sz="0" w:space="0" w:color="auto"/>
        <w:left w:val="none" w:sz="0" w:space="0" w:color="auto"/>
        <w:bottom w:val="none" w:sz="0" w:space="0" w:color="auto"/>
        <w:right w:val="none" w:sz="0" w:space="0" w:color="auto"/>
      </w:divBdr>
    </w:div>
    <w:div w:id="924801783">
      <w:bodyDiv w:val="1"/>
      <w:marLeft w:val="0"/>
      <w:marRight w:val="0"/>
      <w:marTop w:val="0"/>
      <w:marBottom w:val="0"/>
      <w:divBdr>
        <w:top w:val="none" w:sz="0" w:space="0" w:color="auto"/>
        <w:left w:val="none" w:sz="0" w:space="0" w:color="auto"/>
        <w:bottom w:val="none" w:sz="0" w:space="0" w:color="auto"/>
        <w:right w:val="none" w:sz="0" w:space="0" w:color="auto"/>
      </w:divBdr>
    </w:div>
    <w:div w:id="924805842">
      <w:bodyDiv w:val="1"/>
      <w:marLeft w:val="0"/>
      <w:marRight w:val="0"/>
      <w:marTop w:val="0"/>
      <w:marBottom w:val="0"/>
      <w:divBdr>
        <w:top w:val="none" w:sz="0" w:space="0" w:color="auto"/>
        <w:left w:val="none" w:sz="0" w:space="0" w:color="auto"/>
        <w:bottom w:val="none" w:sz="0" w:space="0" w:color="auto"/>
        <w:right w:val="none" w:sz="0" w:space="0" w:color="auto"/>
      </w:divBdr>
    </w:div>
    <w:div w:id="924993230">
      <w:bodyDiv w:val="1"/>
      <w:marLeft w:val="0"/>
      <w:marRight w:val="0"/>
      <w:marTop w:val="0"/>
      <w:marBottom w:val="0"/>
      <w:divBdr>
        <w:top w:val="none" w:sz="0" w:space="0" w:color="auto"/>
        <w:left w:val="none" w:sz="0" w:space="0" w:color="auto"/>
        <w:bottom w:val="none" w:sz="0" w:space="0" w:color="auto"/>
        <w:right w:val="none" w:sz="0" w:space="0" w:color="auto"/>
      </w:divBdr>
    </w:div>
    <w:div w:id="925188148">
      <w:bodyDiv w:val="1"/>
      <w:marLeft w:val="0"/>
      <w:marRight w:val="0"/>
      <w:marTop w:val="0"/>
      <w:marBottom w:val="0"/>
      <w:divBdr>
        <w:top w:val="none" w:sz="0" w:space="0" w:color="auto"/>
        <w:left w:val="none" w:sz="0" w:space="0" w:color="auto"/>
        <w:bottom w:val="none" w:sz="0" w:space="0" w:color="auto"/>
        <w:right w:val="none" w:sz="0" w:space="0" w:color="auto"/>
      </w:divBdr>
    </w:div>
    <w:div w:id="92546091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5764968">
      <w:bodyDiv w:val="1"/>
      <w:marLeft w:val="0"/>
      <w:marRight w:val="0"/>
      <w:marTop w:val="0"/>
      <w:marBottom w:val="0"/>
      <w:divBdr>
        <w:top w:val="none" w:sz="0" w:space="0" w:color="auto"/>
        <w:left w:val="none" w:sz="0" w:space="0" w:color="auto"/>
        <w:bottom w:val="none" w:sz="0" w:space="0" w:color="auto"/>
        <w:right w:val="none" w:sz="0" w:space="0" w:color="auto"/>
      </w:divBdr>
    </w:div>
    <w:div w:id="925847390">
      <w:bodyDiv w:val="1"/>
      <w:marLeft w:val="0"/>
      <w:marRight w:val="0"/>
      <w:marTop w:val="0"/>
      <w:marBottom w:val="0"/>
      <w:divBdr>
        <w:top w:val="none" w:sz="0" w:space="0" w:color="auto"/>
        <w:left w:val="none" w:sz="0" w:space="0" w:color="auto"/>
        <w:bottom w:val="none" w:sz="0" w:space="0" w:color="auto"/>
        <w:right w:val="none" w:sz="0" w:space="0" w:color="auto"/>
      </w:divBdr>
    </w:div>
    <w:div w:id="925960743">
      <w:bodyDiv w:val="1"/>
      <w:marLeft w:val="0"/>
      <w:marRight w:val="0"/>
      <w:marTop w:val="0"/>
      <w:marBottom w:val="0"/>
      <w:divBdr>
        <w:top w:val="none" w:sz="0" w:space="0" w:color="auto"/>
        <w:left w:val="none" w:sz="0" w:space="0" w:color="auto"/>
        <w:bottom w:val="none" w:sz="0" w:space="0" w:color="auto"/>
        <w:right w:val="none" w:sz="0" w:space="0" w:color="auto"/>
      </w:divBdr>
    </w:div>
    <w:div w:id="926155931">
      <w:bodyDiv w:val="1"/>
      <w:marLeft w:val="0"/>
      <w:marRight w:val="0"/>
      <w:marTop w:val="0"/>
      <w:marBottom w:val="0"/>
      <w:divBdr>
        <w:top w:val="none" w:sz="0" w:space="0" w:color="auto"/>
        <w:left w:val="none" w:sz="0" w:space="0" w:color="auto"/>
        <w:bottom w:val="none" w:sz="0" w:space="0" w:color="auto"/>
        <w:right w:val="none" w:sz="0" w:space="0" w:color="auto"/>
      </w:divBdr>
    </w:div>
    <w:div w:id="926160073">
      <w:bodyDiv w:val="1"/>
      <w:marLeft w:val="0"/>
      <w:marRight w:val="0"/>
      <w:marTop w:val="0"/>
      <w:marBottom w:val="0"/>
      <w:divBdr>
        <w:top w:val="none" w:sz="0" w:space="0" w:color="auto"/>
        <w:left w:val="none" w:sz="0" w:space="0" w:color="auto"/>
        <w:bottom w:val="none" w:sz="0" w:space="0" w:color="auto"/>
        <w:right w:val="none" w:sz="0" w:space="0" w:color="auto"/>
      </w:divBdr>
    </w:div>
    <w:div w:id="926226716">
      <w:bodyDiv w:val="1"/>
      <w:marLeft w:val="0"/>
      <w:marRight w:val="0"/>
      <w:marTop w:val="0"/>
      <w:marBottom w:val="0"/>
      <w:divBdr>
        <w:top w:val="none" w:sz="0" w:space="0" w:color="auto"/>
        <w:left w:val="none" w:sz="0" w:space="0" w:color="auto"/>
        <w:bottom w:val="none" w:sz="0" w:space="0" w:color="auto"/>
        <w:right w:val="none" w:sz="0" w:space="0" w:color="auto"/>
      </w:divBdr>
    </w:div>
    <w:div w:id="926229969">
      <w:bodyDiv w:val="1"/>
      <w:marLeft w:val="0"/>
      <w:marRight w:val="0"/>
      <w:marTop w:val="0"/>
      <w:marBottom w:val="0"/>
      <w:divBdr>
        <w:top w:val="none" w:sz="0" w:space="0" w:color="auto"/>
        <w:left w:val="none" w:sz="0" w:space="0" w:color="auto"/>
        <w:bottom w:val="none" w:sz="0" w:space="0" w:color="auto"/>
        <w:right w:val="none" w:sz="0" w:space="0" w:color="auto"/>
      </w:divBdr>
    </w:div>
    <w:div w:id="926575548">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7468">
      <w:bodyDiv w:val="1"/>
      <w:marLeft w:val="0"/>
      <w:marRight w:val="0"/>
      <w:marTop w:val="0"/>
      <w:marBottom w:val="0"/>
      <w:divBdr>
        <w:top w:val="none" w:sz="0" w:space="0" w:color="auto"/>
        <w:left w:val="none" w:sz="0" w:space="0" w:color="auto"/>
        <w:bottom w:val="none" w:sz="0" w:space="0" w:color="auto"/>
        <w:right w:val="none" w:sz="0" w:space="0" w:color="auto"/>
      </w:divBdr>
    </w:div>
    <w:div w:id="927038152">
      <w:bodyDiv w:val="1"/>
      <w:marLeft w:val="0"/>
      <w:marRight w:val="0"/>
      <w:marTop w:val="0"/>
      <w:marBottom w:val="0"/>
      <w:divBdr>
        <w:top w:val="none" w:sz="0" w:space="0" w:color="auto"/>
        <w:left w:val="none" w:sz="0" w:space="0" w:color="auto"/>
        <w:bottom w:val="none" w:sz="0" w:space="0" w:color="auto"/>
        <w:right w:val="none" w:sz="0" w:space="0" w:color="auto"/>
      </w:divBdr>
    </w:div>
    <w:div w:id="927081810">
      <w:bodyDiv w:val="1"/>
      <w:marLeft w:val="0"/>
      <w:marRight w:val="0"/>
      <w:marTop w:val="0"/>
      <w:marBottom w:val="0"/>
      <w:divBdr>
        <w:top w:val="none" w:sz="0" w:space="0" w:color="auto"/>
        <w:left w:val="none" w:sz="0" w:space="0" w:color="auto"/>
        <w:bottom w:val="none" w:sz="0" w:space="0" w:color="auto"/>
        <w:right w:val="none" w:sz="0" w:space="0" w:color="auto"/>
      </w:divBdr>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344516">
      <w:bodyDiv w:val="1"/>
      <w:marLeft w:val="0"/>
      <w:marRight w:val="0"/>
      <w:marTop w:val="0"/>
      <w:marBottom w:val="0"/>
      <w:divBdr>
        <w:top w:val="none" w:sz="0" w:space="0" w:color="auto"/>
        <w:left w:val="none" w:sz="0" w:space="0" w:color="auto"/>
        <w:bottom w:val="none" w:sz="0" w:space="0" w:color="auto"/>
        <w:right w:val="none" w:sz="0" w:space="0" w:color="auto"/>
      </w:divBdr>
    </w:div>
    <w:div w:id="927423359">
      <w:bodyDiv w:val="1"/>
      <w:marLeft w:val="0"/>
      <w:marRight w:val="0"/>
      <w:marTop w:val="0"/>
      <w:marBottom w:val="0"/>
      <w:divBdr>
        <w:top w:val="none" w:sz="0" w:space="0" w:color="auto"/>
        <w:left w:val="none" w:sz="0" w:space="0" w:color="auto"/>
        <w:bottom w:val="none" w:sz="0" w:space="0" w:color="auto"/>
        <w:right w:val="none" w:sz="0" w:space="0" w:color="auto"/>
      </w:divBdr>
    </w:div>
    <w:div w:id="927541606">
      <w:bodyDiv w:val="1"/>
      <w:marLeft w:val="0"/>
      <w:marRight w:val="0"/>
      <w:marTop w:val="0"/>
      <w:marBottom w:val="0"/>
      <w:divBdr>
        <w:top w:val="none" w:sz="0" w:space="0" w:color="auto"/>
        <w:left w:val="none" w:sz="0" w:space="0" w:color="auto"/>
        <w:bottom w:val="none" w:sz="0" w:space="0" w:color="auto"/>
        <w:right w:val="none" w:sz="0" w:space="0" w:color="auto"/>
      </w:divBdr>
    </w:div>
    <w:div w:id="927691607">
      <w:bodyDiv w:val="1"/>
      <w:marLeft w:val="0"/>
      <w:marRight w:val="0"/>
      <w:marTop w:val="0"/>
      <w:marBottom w:val="0"/>
      <w:divBdr>
        <w:top w:val="none" w:sz="0" w:space="0" w:color="auto"/>
        <w:left w:val="none" w:sz="0" w:space="0" w:color="auto"/>
        <w:bottom w:val="none" w:sz="0" w:space="0" w:color="auto"/>
        <w:right w:val="none" w:sz="0" w:space="0" w:color="auto"/>
      </w:divBdr>
    </w:div>
    <w:div w:id="927888879">
      <w:bodyDiv w:val="1"/>
      <w:marLeft w:val="0"/>
      <w:marRight w:val="0"/>
      <w:marTop w:val="0"/>
      <w:marBottom w:val="0"/>
      <w:divBdr>
        <w:top w:val="none" w:sz="0" w:space="0" w:color="auto"/>
        <w:left w:val="none" w:sz="0" w:space="0" w:color="auto"/>
        <w:bottom w:val="none" w:sz="0" w:space="0" w:color="auto"/>
        <w:right w:val="none" w:sz="0" w:space="0" w:color="auto"/>
      </w:divBdr>
    </w:div>
    <w:div w:id="927928284">
      <w:bodyDiv w:val="1"/>
      <w:marLeft w:val="0"/>
      <w:marRight w:val="0"/>
      <w:marTop w:val="0"/>
      <w:marBottom w:val="0"/>
      <w:divBdr>
        <w:top w:val="none" w:sz="0" w:space="0" w:color="auto"/>
        <w:left w:val="none" w:sz="0" w:space="0" w:color="auto"/>
        <w:bottom w:val="none" w:sz="0" w:space="0" w:color="auto"/>
        <w:right w:val="none" w:sz="0" w:space="0" w:color="auto"/>
      </w:divBdr>
    </w:div>
    <w:div w:id="927999769">
      <w:bodyDiv w:val="1"/>
      <w:marLeft w:val="0"/>
      <w:marRight w:val="0"/>
      <w:marTop w:val="0"/>
      <w:marBottom w:val="0"/>
      <w:divBdr>
        <w:top w:val="none" w:sz="0" w:space="0" w:color="auto"/>
        <w:left w:val="none" w:sz="0" w:space="0" w:color="auto"/>
        <w:bottom w:val="none" w:sz="0" w:space="0" w:color="auto"/>
        <w:right w:val="none" w:sz="0" w:space="0" w:color="auto"/>
      </w:divBdr>
    </w:div>
    <w:div w:id="928076009">
      <w:bodyDiv w:val="1"/>
      <w:marLeft w:val="0"/>
      <w:marRight w:val="0"/>
      <w:marTop w:val="0"/>
      <w:marBottom w:val="0"/>
      <w:divBdr>
        <w:top w:val="none" w:sz="0" w:space="0" w:color="auto"/>
        <w:left w:val="none" w:sz="0" w:space="0" w:color="auto"/>
        <w:bottom w:val="none" w:sz="0" w:space="0" w:color="auto"/>
        <w:right w:val="none" w:sz="0" w:space="0" w:color="auto"/>
      </w:divBdr>
    </w:div>
    <w:div w:id="928125474">
      <w:bodyDiv w:val="1"/>
      <w:marLeft w:val="0"/>
      <w:marRight w:val="0"/>
      <w:marTop w:val="0"/>
      <w:marBottom w:val="0"/>
      <w:divBdr>
        <w:top w:val="none" w:sz="0" w:space="0" w:color="auto"/>
        <w:left w:val="none" w:sz="0" w:space="0" w:color="auto"/>
        <w:bottom w:val="none" w:sz="0" w:space="0" w:color="auto"/>
        <w:right w:val="none" w:sz="0" w:space="0" w:color="auto"/>
      </w:divBdr>
    </w:div>
    <w:div w:id="928196129">
      <w:bodyDiv w:val="1"/>
      <w:marLeft w:val="0"/>
      <w:marRight w:val="0"/>
      <w:marTop w:val="0"/>
      <w:marBottom w:val="0"/>
      <w:divBdr>
        <w:top w:val="none" w:sz="0" w:space="0" w:color="auto"/>
        <w:left w:val="none" w:sz="0" w:space="0" w:color="auto"/>
        <w:bottom w:val="none" w:sz="0" w:space="0" w:color="auto"/>
        <w:right w:val="none" w:sz="0" w:space="0" w:color="auto"/>
      </w:divBdr>
    </w:div>
    <w:div w:id="928586351">
      <w:bodyDiv w:val="1"/>
      <w:marLeft w:val="0"/>
      <w:marRight w:val="0"/>
      <w:marTop w:val="0"/>
      <w:marBottom w:val="0"/>
      <w:divBdr>
        <w:top w:val="none" w:sz="0" w:space="0" w:color="auto"/>
        <w:left w:val="none" w:sz="0" w:space="0" w:color="auto"/>
        <w:bottom w:val="none" w:sz="0" w:space="0" w:color="auto"/>
        <w:right w:val="none" w:sz="0" w:space="0" w:color="auto"/>
      </w:divBdr>
    </w:div>
    <w:div w:id="928806074">
      <w:bodyDiv w:val="1"/>
      <w:marLeft w:val="0"/>
      <w:marRight w:val="0"/>
      <w:marTop w:val="0"/>
      <w:marBottom w:val="0"/>
      <w:divBdr>
        <w:top w:val="none" w:sz="0" w:space="0" w:color="auto"/>
        <w:left w:val="none" w:sz="0" w:space="0" w:color="auto"/>
        <w:bottom w:val="none" w:sz="0" w:space="0" w:color="auto"/>
        <w:right w:val="none" w:sz="0" w:space="0" w:color="auto"/>
      </w:divBdr>
    </w:div>
    <w:div w:id="928852661">
      <w:bodyDiv w:val="1"/>
      <w:marLeft w:val="0"/>
      <w:marRight w:val="0"/>
      <w:marTop w:val="0"/>
      <w:marBottom w:val="0"/>
      <w:divBdr>
        <w:top w:val="none" w:sz="0" w:space="0" w:color="auto"/>
        <w:left w:val="none" w:sz="0" w:space="0" w:color="auto"/>
        <w:bottom w:val="none" w:sz="0" w:space="0" w:color="auto"/>
        <w:right w:val="none" w:sz="0" w:space="0" w:color="auto"/>
      </w:divBdr>
    </w:div>
    <w:div w:id="928856566">
      <w:bodyDiv w:val="1"/>
      <w:marLeft w:val="0"/>
      <w:marRight w:val="0"/>
      <w:marTop w:val="0"/>
      <w:marBottom w:val="0"/>
      <w:divBdr>
        <w:top w:val="none" w:sz="0" w:space="0" w:color="auto"/>
        <w:left w:val="none" w:sz="0" w:space="0" w:color="auto"/>
        <w:bottom w:val="none" w:sz="0" w:space="0" w:color="auto"/>
        <w:right w:val="none" w:sz="0" w:space="0" w:color="auto"/>
      </w:divBdr>
    </w:div>
    <w:div w:id="928925459">
      <w:bodyDiv w:val="1"/>
      <w:marLeft w:val="0"/>
      <w:marRight w:val="0"/>
      <w:marTop w:val="0"/>
      <w:marBottom w:val="0"/>
      <w:divBdr>
        <w:top w:val="none" w:sz="0" w:space="0" w:color="auto"/>
        <w:left w:val="none" w:sz="0" w:space="0" w:color="auto"/>
        <w:bottom w:val="none" w:sz="0" w:space="0" w:color="auto"/>
        <w:right w:val="none" w:sz="0" w:space="0" w:color="auto"/>
      </w:divBdr>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29431880">
      <w:bodyDiv w:val="1"/>
      <w:marLeft w:val="0"/>
      <w:marRight w:val="0"/>
      <w:marTop w:val="0"/>
      <w:marBottom w:val="0"/>
      <w:divBdr>
        <w:top w:val="none" w:sz="0" w:space="0" w:color="auto"/>
        <w:left w:val="none" w:sz="0" w:space="0" w:color="auto"/>
        <w:bottom w:val="none" w:sz="0" w:space="0" w:color="auto"/>
        <w:right w:val="none" w:sz="0" w:space="0" w:color="auto"/>
      </w:divBdr>
    </w:div>
    <w:div w:id="929435429">
      <w:bodyDiv w:val="1"/>
      <w:marLeft w:val="0"/>
      <w:marRight w:val="0"/>
      <w:marTop w:val="0"/>
      <w:marBottom w:val="0"/>
      <w:divBdr>
        <w:top w:val="none" w:sz="0" w:space="0" w:color="auto"/>
        <w:left w:val="none" w:sz="0" w:space="0" w:color="auto"/>
        <w:bottom w:val="none" w:sz="0" w:space="0" w:color="auto"/>
        <w:right w:val="none" w:sz="0" w:space="0" w:color="auto"/>
      </w:divBdr>
    </w:div>
    <w:div w:id="929587593">
      <w:bodyDiv w:val="1"/>
      <w:marLeft w:val="0"/>
      <w:marRight w:val="0"/>
      <w:marTop w:val="0"/>
      <w:marBottom w:val="0"/>
      <w:divBdr>
        <w:top w:val="none" w:sz="0" w:space="0" w:color="auto"/>
        <w:left w:val="none" w:sz="0" w:space="0" w:color="auto"/>
        <w:bottom w:val="none" w:sz="0" w:space="0" w:color="auto"/>
        <w:right w:val="none" w:sz="0" w:space="0" w:color="auto"/>
      </w:divBdr>
    </w:div>
    <w:div w:id="929696426">
      <w:bodyDiv w:val="1"/>
      <w:marLeft w:val="0"/>
      <w:marRight w:val="0"/>
      <w:marTop w:val="0"/>
      <w:marBottom w:val="0"/>
      <w:divBdr>
        <w:top w:val="none" w:sz="0" w:space="0" w:color="auto"/>
        <w:left w:val="none" w:sz="0" w:space="0" w:color="auto"/>
        <w:bottom w:val="none" w:sz="0" w:space="0" w:color="auto"/>
        <w:right w:val="none" w:sz="0" w:space="0" w:color="auto"/>
      </w:divBdr>
    </w:div>
    <w:div w:id="929853125">
      <w:bodyDiv w:val="1"/>
      <w:marLeft w:val="0"/>
      <w:marRight w:val="0"/>
      <w:marTop w:val="0"/>
      <w:marBottom w:val="0"/>
      <w:divBdr>
        <w:top w:val="none" w:sz="0" w:space="0" w:color="auto"/>
        <w:left w:val="none" w:sz="0" w:space="0" w:color="auto"/>
        <w:bottom w:val="none" w:sz="0" w:space="0" w:color="auto"/>
        <w:right w:val="none" w:sz="0" w:space="0" w:color="auto"/>
      </w:divBdr>
    </w:div>
    <w:div w:id="930040100">
      <w:bodyDiv w:val="1"/>
      <w:marLeft w:val="0"/>
      <w:marRight w:val="0"/>
      <w:marTop w:val="0"/>
      <w:marBottom w:val="0"/>
      <w:divBdr>
        <w:top w:val="none" w:sz="0" w:space="0" w:color="auto"/>
        <w:left w:val="none" w:sz="0" w:space="0" w:color="auto"/>
        <w:bottom w:val="none" w:sz="0" w:space="0" w:color="auto"/>
        <w:right w:val="none" w:sz="0" w:space="0" w:color="auto"/>
      </w:divBdr>
    </w:div>
    <w:div w:id="930041091">
      <w:bodyDiv w:val="1"/>
      <w:marLeft w:val="0"/>
      <w:marRight w:val="0"/>
      <w:marTop w:val="0"/>
      <w:marBottom w:val="0"/>
      <w:divBdr>
        <w:top w:val="none" w:sz="0" w:space="0" w:color="auto"/>
        <w:left w:val="none" w:sz="0" w:space="0" w:color="auto"/>
        <w:bottom w:val="none" w:sz="0" w:space="0" w:color="auto"/>
        <w:right w:val="none" w:sz="0" w:space="0" w:color="auto"/>
      </w:divBdr>
    </w:div>
    <w:div w:id="930158148">
      <w:bodyDiv w:val="1"/>
      <w:marLeft w:val="0"/>
      <w:marRight w:val="0"/>
      <w:marTop w:val="0"/>
      <w:marBottom w:val="0"/>
      <w:divBdr>
        <w:top w:val="none" w:sz="0" w:space="0" w:color="auto"/>
        <w:left w:val="none" w:sz="0" w:space="0" w:color="auto"/>
        <w:bottom w:val="none" w:sz="0" w:space="0" w:color="auto"/>
        <w:right w:val="none" w:sz="0" w:space="0" w:color="auto"/>
      </w:divBdr>
    </w:div>
    <w:div w:id="930360380">
      <w:bodyDiv w:val="1"/>
      <w:marLeft w:val="0"/>
      <w:marRight w:val="0"/>
      <w:marTop w:val="0"/>
      <w:marBottom w:val="0"/>
      <w:divBdr>
        <w:top w:val="none" w:sz="0" w:space="0" w:color="auto"/>
        <w:left w:val="none" w:sz="0" w:space="0" w:color="auto"/>
        <w:bottom w:val="none" w:sz="0" w:space="0" w:color="auto"/>
        <w:right w:val="none" w:sz="0" w:space="0" w:color="auto"/>
      </w:divBdr>
    </w:div>
    <w:div w:id="930822453">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008308">
      <w:bodyDiv w:val="1"/>
      <w:marLeft w:val="0"/>
      <w:marRight w:val="0"/>
      <w:marTop w:val="0"/>
      <w:marBottom w:val="0"/>
      <w:divBdr>
        <w:top w:val="none" w:sz="0" w:space="0" w:color="auto"/>
        <w:left w:val="none" w:sz="0" w:space="0" w:color="auto"/>
        <w:bottom w:val="none" w:sz="0" w:space="0" w:color="auto"/>
        <w:right w:val="none" w:sz="0" w:space="0" w:color="auto"/>
      </w:divBdr>
    </w:div>
    <w:div w:id="931086518">
      <w:bodyDiv w:val="1"/>
      <w:marLeft w:val="0"/>
      <w:marRight w:val="0"/>
      <w:marTop w:val="0"/>
      <w:marBottom w:val="0"/>
      <w:divBdr>
        <w:top w:val="none" w:sz="0" w:space="0" w:color="auto"/>
        <w:left w:val="none" w:sz="0" w:space="0" w:color="auto"/>
        <w:bottom w:val="none" w:sz="0" w:space="0" w:color="auto"/>
        <w:right w:val="none" w:sz="0" w:space="0" w:color="auto"/>
      </w:divBdr>
    </w:div>
    <w:div w:id="931353609">
      <w:bodyDiv w:val="1"/>
      <w:marLeft w:val="0"/>
      <w:marRight w:val="0"/>
      <w:marTop w:val="0"/>
      <w:marBottom w:val="0"/>
      <w:divBdr>
        <w:top w:val="none" w:sz="0" w:space="0" w:color="auto"/>
        <w:left w:val="none" w:sz="0" w:space="0" w:color="auto"/>
        <w:bottom w:val="none" w:sz="0" w:space="0" w:color="auto"/>
        <w:right w:val="none" w:sz="0" w:space="0" w:color="auto"/>
      </w:divBdr>
    </w:div>
    <w:div w:id="931429849">
      <w:bodyDiv w:val="1"/>
      <w:marLeft w:val="0"/>
      <w:marRight w:val="0"/>
      <w:marTop w:val="0"/>
      <w:marBottom w:val="0"/>
      <w:divBdr>
        <w:top w:val="none" w:sz="0" w:space="0" w:color="auto"/>
        <w:left w:val="none" w:sz="0" w:space="0" w:color="auto"/>
        <w:bottom w:val="none" w:sz="0" w:space="0" w:color="auto"/>
        <w:right w:val="none" w:sz="0" w:space="0" w:color="auto"/>
      </w:divBdr>
    </w:div>
    <w:div w:id="931620773">
      <w:bodyDiv w:val="1"/>
      <w:marLeft w:val="0"/>
      <w:marRight w:val="0"/>
      <w:marTop w:val="0"/>
      <w:marBottom w:val="0"/>
      <w:divBdr>
        <w:top w:val="none" w:sz="0" w:space="0" w:color="auto"/>
        <w:left w:val="none" w:sz="0" w:space="0" w:color="auto"/>
        <w:bottom w:val="none" w:sz="0" w:space="0" w:color="auto"/>
        <w:right w:val="none" w:sz="0" w:space="0" w:color="auto"/>
      </w:divBdr>
    </w:div>
    <w:div w:id="931858866">
      <w:bodyDiv w:val="1"/>
      <w:marLeft w:val="0"/>
      <w:marRight w:val="0"/>
      <w:marTop w:val="0"/>
      <w:marBottom w:val="0"/>
      <w:divBdr>
        <w:top w:val="none" w:sz="0" w:space="0" w:color="auto"/>
        <w:left w:val="none" w:sz="0" w:space="0" w:color="auto"/>
        <w:bottom w:val="none" w:sz="0" w:space="0" w:color="auto"/>
        <w:right w:val="none" w:sz="0" w:space="0" w:color="auto"/>
      </w:divBdr>
    </w:div>
    <w:div w:id="932007590">
      <w:bodyDiv w:val="1"/>
      <w:marLeft w:val="0"/>
      <w:marRight w:val="0"/>
      <w:marTop w:val="0"/>
      <w:marBottom w:val="0"/>
      <w:divBdr>
        <w:top w:val="none" w:sz="0" w:space="0" w:color="auto"/>
        <w:left w:val="none" w:sz="0" w:space="0" w:color="auto"/>
        <w:bottom w:val="none" w:sz="0" w:space="0" w:color="auto"/>
        <w:right w:val="none" w:sz="0" w:space="0" w:color="auto"/>
      </w:divBdr>
    </w:div>
    <w:div w:id="932127483">
      <w:bodyDiv w:val="1"/>
      <w:marLeft w:val="0"/>
      <w:marRight w:val="0"/>
      <w:marTop w:val="0"/>
      <w:marBottom w:val="0"/>
      <w:divBdr>
        <w:top w:val="none" w:sz="0" w:space="0" w:color="auto"/>
        <w:left w:val="none" w:sz="0" w:space="0" w:color="auto"/>
        <w:bottom w:val="none" w:sz="0" w:space="0" w:color="auto"/>
        <w:right w:val="none" w:sz="0" w:space="0" w:color="auto"/>
      </w:divBdr>
    </w:div>
    <w:div w:id="932131033">
      <w:bodyDiv w:val="1"/>
      <w:marLeft w:val="0"/>
      <w:marRight w:val="0"/>
      <w:marTop w:val="0"/>
      <w:marBottom w:val="0"/>
      <w:divBdr>
        <w:top w:val="none" w:sz="0" w:space="0" w:color="auto"/>
        <w:left w:val="none" w:sz="0" w:space="0" w:color="auto"/>
        <w:bottom w:val="none" w:sz="0" w:space="0" w:color="auto"/>
        <w:right w:val="none" w:sz="0" w:space="0" w:color="auto"/>
      </w:divBdr>
    </w:div>
    <w:div w:id="932278387">
      <w:bodyDiv w:val="1"/>
      <w:marLeft w:val="0"/>
      <w:marRight w:val="0"/>
      <w:marTop w:val="0"/>
      <w:marBottom w:val="0"/>
      <w:divBdr>
        <w:top w:val="none" w:sz="0" w:space="0" w:color="auto"/>
        <w:left w:val="none" w:sz="0" w:space="0" w:color="auto"/>
        <w:bottom w:val="none" w:sz="0" w:space="0" w:color="auto"/>
        <w:right w:val="none" w:sz="0" w:space="0" w:color="auto"/>
      </w:divBdr>
    </w:div>
    <w:div w:id="932326480">
      <w:bodyDiv w:val="1"/>
      <w:marLeft w:val="0"/>
      <w:marRight w:val="0"/>
      <w:marTop w:val="0"/>
      <w:marBottom w:val="0"/>
      <w:divBdr>
        <w:top w:val="none" w:sz="0" w:space="0" w:color="auto"/>
        <w:left w:val="none" w:sz="0" w:space="0" w:color="auto"/>
        <w:bottom w:val="none" w:sz="0" w:space="0" w:color="auto"/>
        <w:right w:val="none" w:sz="0" w:space="0" w:color="auto"/>
      </w:divBdr>
    </w:div>
    <w:div w:id="932516730">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666028">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2854989">
      <w:bodyDiv w:val="1"/>
      <w:marLeft w:val="0"/>
      <w:marRight w:val="0"/>
      <w:marTop w:val="0"/>
      <w:marBottom w:val="0"/>
      <w:divBdr>
        <w:top w:val="none" w:sz="0" w:space="0" w:color="auto"/>
        <w:left w:val="none" w:sz="0" w:space="0" w:color="auto"/>
        <w:bottom w:val="none" w:sz="0" w:space="0" w:color="auto"/>
        <w:right w:val="none" w:sz="0" w:space="0" w:color="auto"/>
      </w:divBdr>
    </w:div>
    <w:div w:id="933047807">
      <w:bodyDiv w:val="1"/>
      <w:marLeft w:val="0"/>
      <w:marRight w:val="0"/>
      <w:marTop w:val="0"/>
      <w:marBottom w:val="0"/>
      <w:divBdr>
        <w:top w:val="none" w:sz="0" w:space="0" w:color="auto"/>
        <w:left w:val="none" w:sz="0" w:space="0" w:color="auto"/>
        <w:bottom w:val="none" w:sz="0" w:space="0" w:color="auto"/>
        <w:right w:val="none" w:sz="0" w:space="0" w:color="auto"/>
      </w:divBdr>
    </w:div>
    <w:div w:id="933047951">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3131733">
      <w:bodyDiv w:val="1"/>
      <w:marLeft w:val="0"/>
      <w:marRight w:val="0"/>
      <w:marTop w:val="0"/>
      <w:marBottom w:val="0"/>
      <w:divBdr>
        <w:top w:val="none" w:sz="0" w:space="0" w:color="auto"/>
        <w:left w:val="none" w:sz="0" w:space="0" w:color="auto"/>
        <w:bottom w:val="none" w:sz="0" w:space="0" w:color="auto"/>
        <w:right w:val="none" w:sz="0" w:space="0" w:color="auto"/>
      </w:divBdr>
    </w:div>
    <w:div w:id="933511824">
      <w:bodyDiv w:val="1"/>
      <w:marLeft w:val="0"/>
      <w:marRight w:val="0"/>
      <w:marTop w:val="0"/>
      <w:marBottom w:val="0"/>
      <w:divBdr>
        <w:top w:val="none" w:sz="0" w:space="0" w:color="auto"/>
        <w:left w:val="none" w:sz="0" w:space="0" w:color="auto"/>
        <w:bottom w:val="none" w:sz="0" w:space="0" w:color="auto"/>
        <w:right w:val="none" w:sz="0" w:space="0" w:color="auto"/>
      </w:divBdr>
    </w:div>
    <w:div w:id="933519450">
      <w:bodyDiv w:val="1"/>
      <w:marLeft w:val="0"/>
      <w:marRight w:val="0"/>
      <w:marTop w:val="0"/>
      <w:marBottom w:val="0"/>
      <w:divBdr>
        <w:top w:val="none" w:sz="0" w:space="0" w:color="auto"/>
        <w:left w:val="none" w:sz="0" w:space="0" w:color="auto"/>
        <w:bottom w:val="none" w:sz="0" w:space="0" w:color="auto"/>
        <w:right w:val="none" w:sz="0" w:space="0" w:color="auto"/>
      </w:divBdr>
    </w:div>
    <w:div w:id="934436610">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4632473">
      <w:bodyDiv w:val="1"/>
      <w:marLeft w:val="0"/>
      <w:marRight w:val="0"/>
      <w:marTop w:val="0"/>
      <w:marBottom w:val="0"/>
      <w:divBdr>
        <w:top w:val="none" w:sz="0" w:space="0" w:color="auto"/>
        <w:left w:val="none" w:sz="0" w:space="0" w:color="auto"/>
        <w:bottom w:val="none" w:sz="0" w:space="0" w:color="auto"/>
        <w:right w:val="none" w:sz="0" w:space="0" w:color="auto"/>
      </w:divBdr>
    </w:div>
    <w:div w:id="934745096">
      <w:bodyDiv w:val="1"/>
      <w:marLeft w:val="0"/>
      <w:marRight w:val="0"/>
      <w:marTop w:val="0"/>
      <w:marBottom w:val="0"/>
      <w:divBdr>
        <w:top w:val="none" w:sz="0" w:space="0" w:color="auto"/>
        <w:left w:val="none" w:sz="0" w:space="0" w:color="auto"/>
        <w:bottom w:val="none" w:sz="0" w:space="0" w:color="auto"/>
        <w:right w:val="none" w:sz="0" w:space="0" w:color="auto"/>
      </w:divBdr>
    </w:div>
    <w:div w:id="934747004">
      <w:bodyDiv w:val="1"/>
      <w:marLeft w:val="0"/>
      <w:marRight w:val="0"/>
      <w:marTop w:val="0"/>
      <w:marBottom w:val="0"/>
      <w:divBdr>
        <w:top w:val="none" w:sz="0" w:space="0" w:color="auto"/>
        <w:left w:val="none" w:sz="0" w:space="0" w:color="auto"/>
        <w:bottom w:val="none" w:sz="0" w:space="0" w:color="auto"/>
        <w:right w:val="none" w:sz="0" w:space="0" w:color="auto"/>
      </w:divBdr>
    </w:div>
    <w:div w:id="934754120">
      <w:bodyDiv w:val="1"/>
      <w:marLeft w:val="0"/>
      <w:marRight w:val="0"/>
      <w:marTop w:val="0"/>
      <w:marBottom w:val="0"/>
      <w:divBdr>
        <w:top w:val="none" w:sz="0" w:space="0" w:color="auto"/>
        <w:left w:val="none" w:sz="0" w:space="0" w:color="auto"/>
        <w:bottom w:val="none" w:sz="0" w:space="0" w:color="auto"/>
        <w:right w:val="none" w:sz="0" w:space="0" w:color="auto"/>
      </w:divBdr>
    </w:div>
    <w:div w:id="934821171">
      <w:bodyDiv w:val="1"/>
      <w:marLeft w:val="0"/>
      <w:marRight w:val="0"/>
      <w:marTop w:val="0"/>
      <w:marBottom w:val="0"/>
      <w:divBdr>
        <w:top w:val="none" w:sz="0" w:space="0" w:color="auto"/>
        <w:left w:val="none" w:sz="0" w:space="0" w:color="auto"/>
        <w:bottom w:val="none" w:sz="0" w:space="0" w:color="auto"/>
        <w:right w:val="none" w:sz="0" w:space="0" w:color="auto"/>
      </w:divBdr>
    </w:div>
    <w:div w:id="934900869">
      <w:bodyDiv w:val="1"/>
      <w:marLeft w:val="0"/>
      <w:marRight w:val="0"/>
      <w:marTop w:val="0"/>
      <w:marBottom w:val="0"/>
      <w:divBdr>
        <w:top w:val="none" w:sz="0" w:space="0" w:color="auto"/>
        <w:left w:val="none" w:sz="0" w:space="0" w:color="auto"/>
        <w:bottom w:val="none" w:sz="0" w:space="0" w:color="auto"/>
        <w:right w:val="none" w:sz="0" w:space="0" w:color="auto"/>
      </w:divBdr>
    </w:div>
    <w:div w:id="935096818">
      <w:bodyDiv w:val="1"/>
      <w:marLeft w:val="0"/>
      <w:marRight w:val="0"/>
      <w:marTop w:val="0"/>
      <w:marBottom w:val="0"/>
      <w:divBdr>
        <w:top w:val="none" w:sz="0" w:space="0" w:color="auto"/>
        <w:left w:val="none" w:sz="0" w:space="0" w:color="auto"/>
        <w:bottom w:val="none" w:sz="0" w:space="0" w:color="auto"/>
        <w:right w:val="none" w:sz="0" w:space="0" w:color="auto"/>
      </w:divBdr>
    </w:div>
    <w:div w:id="935097515">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83244">
      <w:bodyDiv w:val="1"/>
      <w:marLeft w:val="0"/>
      <w:marRight w:val="0"/>
      <w:marTop w:val="0"/>
      <w:marBottom w:val="0"/>
      <w:divBdr>
        <w:top w:val="none" w:sz="0" w:space="0" w:color="auto"/>
        <w:left w:val="none" w:sz="0" w:space="0" w:color="auto"/>
        <w:bottom w:val="none" w:sz="0" w:space="0" w:color="auto"/>
        <w:right w:val="none" w:sz="0" w:space="0" w:color="auto"/>
      </w:divBdr>
    </w:div>
    <w:div w:id="935554322">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939194">
      <w:bodyDiv w:val="1"/>
      <w:marLeft w:val="0"/>
      <w:marRight w:val="0"/>
      <w:marTop w:val="0"/>
      <w:marBottom w:val="0"/>
      <w:divBdr>
        <w:top w:val="none" w:sz="0" w:space="0" w:color="auto"/>
        <w:left w:val="none" w:sz="0" w:space="0" w:color="auto"/>
        <w:bottom w:val="none" w:sz="0" w:space="0" w:color="auto"/>
        <w:right w:val="none" w:sz="0" w:space="0" w:color="auto"/>
      </w:divBdr>
    </w:div>
    <w:div w:id="935946472">
      <w:bodyDiv w:val="1"/>
      <w:marLeft w:val="0"/>
      <w:marRight w:val="0"/>
      <w:marTop w:val="0"/>
      <w:marBottom w:val="0"/>
      <w:divBdr>
        <w:top w:val="none" w:sz="0" w:space="0" w:color="auto"/>
        <w:left w:val="none" w:sz="0" w:space="0" w:color="auto"/>
        <w:bottom w:val="none" w:sz="0" w:space="0" w:color="auto"/>
        <w:right w:val="none" w:sz="0" w:space="0" w:color="auto"/>
      </w:divBdr>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210979">
      <w:bodyDiv w:val="1"/>
      <w:marLeft w:val="0"/>
      <w:marRight w:val="0"/>
      <w:marTop w:val="0"/>
      <w:marBottom w:val="0"/>
      <w:divBdr>
        <w:top w:val="none" w:sz="0" w:space="0" w:color="auto"/>
        <w:left w:val="none" w:sz="0" w:space="0" w:color="auto"/>
        <w:bottom w:val="none" w:sz="0" w:space="0" w:color="auto"/>
        <w:right w:val="none" w:sz="0" w:space="0" w:color="auto"/>
      </w:divBdr>
    </w:div>
    <w:div w:id="936399847">
      <w:bodyDiv w:val="1"/>
      <w:marLeft w:val="0"/>
      <w:marRight w:val="0"/>
      <w:marTop w:val="0"/>
      <w:marBottom w:val="0"/>
      <w:divBdr>
        <w:top w:val="none" w:sz="0" w:space="0" w:color="auto"/>
        <w:left w:val="none" w:sz="0" w:space="0" w:color="auto"/>
        <w:bottom w:val="none" w:sz="0" w:space="0" w:color="auto"/>
        <w:right w:val="none" w:sz="0" w:space="0" w:color="auto"/>
      </w:divBdr>
    </w:div>
    <w:div w:id="936673126">
      <w:bodyDiv w:val="1"/>
      <w:marLeft w:val="0"/>
      <w:marRight w:val="0"/>
      <w:marTop w:val="0"/>
      <w:marBottom w:val="0"/>
      <w:divBdr>
        <w:top w:val="none" w:sz="0" w:space="0" w:color="auto"/>
        <w:left w:val="none" w:sz="0" w:space="0" w:color="auto"/>
        <w:bottom w:val="none" w:sz="0" w:space="0" w:color="auto"/>
        <w:right w:val="none" w:sz="0" w:space="0" w:color="auto"/>
      </w:divBdr>
    </w:div>
    <w:div w:id="936717377">
      <w:bodyDiv w:val="1"/>
      <w:marLeft w:val="0"/>
      <w:marRight w:val="0"/>
      <w:marTop w:val="0"/>
      <w:marBottom w:val="0"/>
      <w:divBdr>
        <w:top w:val="none" w:sz="0" w:space="0" w:color="auto"/>
        <w:left w:val="none" w:sz="0" w:space="0" w:color="auto"/>
        <w:bottom w:val="none" w:sz="0" w:space="0" w:color="auto"/>
        <w:right w:val="none" w:sz="0" w:space="0" w:color="auto"/>
      </w:divBdr>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982865">
      <w:bodyDiv w:val="1"/>
      <w:marLeft w:val="0"/>
      <w:marRight w:val="0"/>
      <w:marTop w:val="0"/>
      <w:marBottom w:val="0"/>
      <w:divBdr>
        <w:top w:val="none" w:sz="0" w:space="0" w:color="auto"/>
        <w:left w:val="none" w:sz="0" w:space="0" w:color="auto"/>
        <w:bottom w:val="none" w:sz="0" w:space="0" w:color="auto"/>
        <w:right w:val="none" w:sz="0" w:space="0" w:color="auto"/>
      </w:divBdr>
    </w:div>
    <w:div w:id="937059650">
      <w:bodyDiv w:val="1"/>
      <w:marLeft w:val="0"/>
      <w:marRight w:val="0"/>
      <w:marTop w:val="0"/>
      <w:marBottom w:val="0"/>
      <w:divBdr>
        <w:top w:val="none" w:sz="0" w:space="0" w:color="auto"/>
        <w:left w:val="none" w:sz="0" w:space="0" w:color="auto"/>
        <w:bottom w:val="none" w:sz="0" w:space="0" w:color="auto"/>
        <w:right w:val="none" w:sz="0" w:space="0" w:color="auto"/>
      </w:divBdr>
    </w:div>
    <w:div w:id="937181493">
      <w:bodyDiv w:val="1"/>
      <w:marLeft w:val="0"/>
      <w:marRight w:val="0"/>
      <w:marTop w:val="0"/>
      <w:marBottom w:val="0"/>
      <w:divBdr>
        <w:top w:val="none" w:sz="0" w:space="0" w:color="auto"/>
        <w:left w:val="none" w:sz="0" w:space="0" w:color="auto"/>
        <w:bottom w:val="none" w:sz="0" w:space="0" w:color="auto"/>
        <w:right w:val="none" w:sz="0" w:space="0" w:color="auto"/>
      </w:divBdr>
    </w:div>
    <w:div w:id="937181896">
      <w:bodyDiv w:val="1"/>
      <w:marLeft w:val="0"/>
      <w:marRight w:val="0"/>
      <w:marTop w:val="0"/>
      <w:marBottom w:val="0"/>
      <w:divBdr>
        <w:top w:val="none" w:sz="0" w:space="0" w:color="auto"/>
        <w:left w:val="none" w:sz="0" w:space="0" w:color="auto"/>
        <w:bottom w:val="none" w:sz="0" w:space="0" w:color="auto"/>
        <w:right w:val="none" w:sz="0" w:space="0" w:color="auto"/>
      </w:divBdr>
    </w:div>
    <w:div w:id="937181933">
      <w:bodyDiv w:val="1"/>
      <w:marLeft w:val="0"/>
      <w:marRight w:val="0"/>
      <w:marTop w:val="0"/>
      <w:marBottom w:val="0"/>
      <w:divBdr>
        <w:top w:val="none" w:sz="0" w:space="0" w:color="auto"/>
        <w:left w:val="none" w:sz="0" w:space="0" w:color="auto"/>
        <w:bottom w:val="none" w:sz="0" w:space="0" w:color="auto"/>
        <w:right w:val="none" w:sz="0" w:space="0" w:color="auto"/>
      </w:divBdr>
    </w:div>
    <w:div w:id="937375438">
      <w:bodyDiv w:val="1"/>
      <w:marLeft w:val="0"/>
      <w:marRight w:val="0"/>
      <w:marTop w:val="0"/>
      <w:marBottom w:val="0"/>
      <w:divBdr>
        <w:top w:val="none" w:sz="0" w:space="0" w:color="auto"/>
        <w:left w:val="none" w:sz="0" w:space="0" w:color="auto"/>
        <w:bottom w:val="none" w:sz="0" w:space="0" w:color="auto"/>
        <w:right w:val="none" w:sz="0" w:space="0" w:color="auto"/>
      </w:divBdr>
    </w:div>
    <w:div w:id="937448453">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7761603">
      <w:bodyDiv w:val="1"/>
      <w:marLeft w:val="0"/>
      <w:marRight w:val="0"/>
      <w:marTop w:val="0"/>
      <w:marBottom w:val="0"/>
      <w:divBdr>
        <w:top w:val="none" w:sz="0" w:space="0" w:color="auto"/>
        <w:left w:val="none" w:sz="0" w:space="0" w:color="auto"/>
        <w:bottom w:val="none" w:sz="0" w:space="0" w:color="auto"/>
        <w:right w:val="none" w:sz="0" w:space="0" w:color="auto"/>
      </w:divBdr>
    </w:div>
    <w:div w:id="937904226">
      <w:bodyDiv w:val="1"/>
      <w:marLeft w:val="0"/>
      <w:marRight w:val="0"/>
      <w:marTop w:val="0"/>
      <w:marBottom w:val="0"/>
      <w:divBdr>
        <w:top w:val="none" w:sz="0" w:space="0" w:color="auto"/>
        <w:left w:val="none" w:sz="0" w:space="0" w:color="auto"/>
        <w:bottom w:val="none" w:sz="0" w:space="0" w:color="auto"/>
        <w:right w:val="none" w:sz="0" w:space="0" w:color="auto"/>
      </w:divBdr>
    </w:div>
    <w:div w:id="937952384">
      <w:bodyDiv w:val="1"/>
      <w:marLeft w:val="0"/>
      <w:marRight w:val="0"/>
      <w:marTop w:val="0"/>
      <w:marBottom w:val="0"/>
      <w:divBdr>
        <w:top w:val="none" w:sz="0" w:space="0" w:color="auto"/>
        <w:left w:val="none" w:sz="0" w:space="0" w:color="auto"/>
        <w:bottom w:val="none" w:sz="0" w:space="0" w:color="auto"/>
        <w:right w:val="none" w:sz="0" w:space="0" w:color="auto"/>
      </w:divBdr>
    </w:div>
    <w:div w:id="937980623">
      <w:bodyDiv w:val="1"/>
      <w:marLeft w:val="0"/>
      <w:marRight w:val="0"/>
      <w:marTop w:val="0"/>
      <w:marBottom w:val="0"/>
      <w:divBdr>
        <w:top w:val="none" w:sz="0" w:space="0" w:color="auto"/>
        <w:left w:val="none" w:sz="0" w:space="0" w:color="auto"/>
        <w:bottom w:val="none" w:sz="0" w:space="0" w:color="auto"/>
        <w:right w:val="none" w:sz="0" w:space="0" w:color="auto"/>
      </w:divBdr>
    </w:div>
    <w:div w:id="938030034">
      <w:bodyDiv w:val="1"/>
      <w:marLeft w:val="0"/>
      <w:marRight w:val="0"/>
      <w:marTop w:val="0"/>
      <w:marBottom w:val="0"/>
      <w:divBdr>
        <w:top w:val="none" w:sz="0" w:space="0" w:color="auto"/>
        <w:left w:val="none" w:sz="0" w:space="0" w:color="auto"/>
        <w:bottom w:val="none" w:sz="0" w:space="0" w:color="auto"/>
        <w:right w:val="none" w:sz="0" w:space="0" w:color="auto"/>
      </w:divBdr>
    </w:div>
    <w:div w:id="938490861">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8422">
      <w:bodyDiv w:val="1"/>
      <w:marLeft w:val="0"/>
      <w:marRight w:val="0"/>
      <w:marTop w:val="0"/>
      <w:marBottom w:val="0"/>
      <w:divBdr>
        <w:top w:val="none" w:sz="0" w:space="0" w:color="auto"/>
        <w:left w:val="none" w:sz="0" w:space="0" w:color="auto"/>
        <w:bottom w:val="none" w:sz="0" w:space="0" w:color="auto"/>
        <w:right w:val="none" w:sz="0" w:space="0" w:color="auto"/>
      </w:divBdr>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8869964">
      <w:bodyDiv w:val="1"/>
      <w:marLeft w:val="0"/>
      <w:marRight w:val="0"/>
      <w:marTop w:val="0"/>
      <w:marBottom w:val="0"/>
      <w:divBdr>
        <w:top w:val="none" w:sz="0" w:space="0" w:color="auto"/>
        <w:left w:val="none" w:sz="0" w:space="0" w:color="auto"/>
        <w:bottom w:val="none" w:sz="0" w:space="0" w:color="auto"/>
        <w:right w:val="none" w:sz="0" w:space="0" w:color="auto"/>
      </w:divBdr>
    </w:div>
    <w:div w:id="939020738">
      <w:bodyDiv w:val="1"/>
      <w:marLeft w:val="0"/>
      <w:marRight w:val="0"/>
      <w:marTop w:val="0"/>
      <w:marBottom w:val="0"/>
      <w:divBdr>
        <w:top w:val="none" w:sz="0" w:space="0" w:color="auto"/>
        <w:left w:val="none" w:sz="0" w:space="0" w:color="auto"/>
        <w:bottom w:val="none" w:sz="0" w:space="0" w:color="auto"/>
        <w:right w:val="none" w:sz="0" w:space="0" w:color="auto"/>
      </w:divBdr>
    </w:div>
    <w:div w:id="939143022">
      <w:bodyDiv w:val="1"/>
      <w:marLeft w:val="0"/>
      <w:marRight w:val="0"/>
      <w:marTop w:val="0"/>
      <w:marBottom w:val="0"/>
      <w:divBdr>
        <w:top w:val="none" w:sz="0" w:space="0" w:color="auto"/>
        <w:left w:val="none" w:sz="0" w:space="0" w:color="auto"/>
        <w:bottom w:val="none" w:sz="0" w:space="0" w:color="auto"/>
        <w:right w:val="none" w:sz="0" w:space="0" w:color="auto"/>
      </w:divBdr>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2490">
      <w:bodyDiv w:val="1"/>
      <w:marLeft w:val="0"/>
      <w:marRight w:val="0"/>
      <w:marTop w:val="0"/>
      <w:marBottom w:val="0"/>
      <w:divBdr>
        <w:top w:val="none" w:sz="0" w:space="0" w:color="auto"/>
        <w:left w:val="none" w:sz="0" w:space="0" w:color="auto"/>
        <w:bottom w:val="none" w:sz="0" w:space="0" w:color="auto"/>
        <w:right w:val="none" w:sz="0" w:space="0" w:color="auto"/>
      </w:divBdr>
    </w:div>
    <w:div w:id="939490363">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39604627">
      <w:bodyDiv w:val="1"/>
      <w:marLeft w:val="0"/>
      <w:marRight w:val="0"/>
      <w:marTop w:val="0"/>
      <w:marBottom w:val="0"/>
      <w:divBdr>
        <w:top w:val="none" w:sz="0" w:space="0" w:color="auto"/>
        <w:left w:val="none" w:sz="0" w:space="0" w:color="auto"/>
        <w:bottom w:val="none" w:sz="0" w:space="0" w:color="auto"/>
        <w:right w:val="none" w:sz="0" w:space="0" w:color="auto"/>
      </w:divBdr>
    </w:div>
    <w:div w:id="939752982">
      <w:bodyDiv w:val="1"/>
      <w:marLeft w:val="0"/>
      <w:marRight w:val="0"/>
      <w:marTop w:val="0"/>
      <w:marBottom w:val="0"/>
      <w:divBdr>
        <w:top w:val="none" w:sz="0" w:space="0" w:color="auto"/>
        <w:left w:val="none" w:sz="0" w:space="0" w:color="auto"/>
        <w:bottom w:val="none" w:sz="0" w:space="0" w:color="auto"/>
        <w:right w:val="none" w:sz="0" w:space="0" w:color="auto"/>
      </w:divBdr>
    </w:div>
    <w:div w:id="939796477">
      <w:bodyDiv w:val="1"/>
      <w:marLeft w:val="0"/>
      <w:marRight w:val="0"/>
      <w:marTop w:val="0"/>
      <w:marBottom w:val="0"/>
      <w:divBdr>
        <w:top w:val="none" w:sz="0" w:space="0" w:color="auto"/>
        <w:left w:val="none" w:sz="0" w:space="0" w:color="auto"/>
        <w:bottom w:val="none" w:sz="0" w:space="0" w:color="auto"/>
        <w:right w:val="none" w:sz="0" w:space="0" w:color="auto"/>
      </w:divBdr>
    </w:div>
    <w:div w:id="939799043">
      <w:bodyDiv w:val="1"/>
      <w:marLeft w:val="0"/>
      <w:marRight w:val="0"/>
      <w:marTop w:val="0"/>
      <w:marBottom w:val="0"/>
      <w:divBdr>
        <w:top w:val="none" w:sz="0" w:space="0" w:color="auto"/>
        <w:left w:val="none" w:sz="0" w:space="0" w:color="auto"/>
        <w:bottom w:val="none" w:sz="0" w:space="0" w:color="auto"/>
        <w:right w:val="none" w:sz="0" w:space="0" w:color="auto"/>
      </w:divBdr>
    </w:div>
    <w:div w:id="939987200">
      <w:bodyDiv w:val="1"/>
      <w:marLeft w:val="0"/>
      <w:marRight w:val="0"/>
      <w:marTop w:val="0"/>
      <w:marBottom w:val="0"/>
      <w:divBdr>
        <w:top w:val="none" w:sz="0" w:space="0" w:color="auto"/>
        <w:left w:val="none" w:sz="0" w:space="0" w:color="auto"/>
        <w:bottom w:val="none" w:sz="0" w:space="0" w:color="auto"/>
        <w:right w:val="none" w:sz="0" w:space="0" w:color="auto"/>
      </w:divBdr>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90033">
      <w:bodyDiv w:val="1"/>
      <w:marLeft w:val="0"/>
      <w:marRight w:val="0"/>
      <w:marTop w:val="0"/>
      <w:marBottom w:val="0"/>
      <w:divBdr>
        <w:top w:val="none" w:sz="0" w:space="0" w:color="auto"/>
        <w:left w:val="none" w:sz="0" w:space="0" w:color="auto"/>
        <w:bottom w:val="none" w:sz="0" w:space="0" w:color="auto"/>
        <w:right w:val="none" w:sz="0" w:space="0" w:color="auto"/>
      </w:divBdr>
    </w:div>
    <w:div w:id="940063720">
      <w:bodyDiv w:val="1"/>
      <w:marLeft w:val="0"/>
      <w:marRight w:val="0"/>
      <w:marTop w:val="0"/>
      <w:marBottom w:val="0"/>
      <w:divBdr>
        <w:top w:val="none" w:sz="0" w:space="0" w:color="auto"/>
        <w:left w:val="none" w:sz="0" w:space="0" w:color="auto"/>
        <w:bottom w:val="none" w:sz="0" w:space="0" w:color="auto"/>
        <w:right w:val="none" w:sz="0" w:space="0" w:color="auto"/>
      </w:divBdr>
    </w:div>
    <w:div w:id="940600711">
      <w:bodyDiv w:val="1"/>
      <w:marLeft w:val="0"/>
      <w:marRight w:val="0"/>
      <w:marTop w:val="0"/>
      <w:marBottom w:val="0"/>
      <w:divBdr>
        <w:top w:val="none" w:sz="0" w:space="0" w:color="auto"/>
        <w:left w:val="none" w:sz="0" w:space="0" w:color="auto"/>
        <w:bottom w:val="none" w:sz="0" w:space="0" w:color="auto"/>
        <w:right w:val="none" w:sz="0" w:space="0" w:color="auto"/>
      </w:divBdr>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914267">
      <w:bodyDiv w:val="1"/>
      <w:marLeft w:val="0"/>
      <w:marRight w:val="0"/>
      <w:marTop w:val="0"/>
      <w:marBottom w:val="0"/>
      <w:divBdr>
        <w:top w:val="none" w:sz="0" w:space="0" w:color="auto"/>
        <w:left w:val="none" w:sz="0" w:space="0" w:color="auto"/>
        <w:bottom w:val="none" w:sz="0" w:space="0" w:color="auto"/>
        <w:right w:val="none" w:sz="0" w:space="0" w:color="auto"/>
      </w:divBdr>
    </w:div>
    <w:div w:id="940988090">
      <w:bodyDiv w:val="1"/>
      <w:marLeft w:val="0"/>
      <w:marRight w:val="0"/>
      <w:marTop w:val="0"/>
      <w:marBottom w:val="0"/>
      <w:divBdr>
        <w:top w:val="none" w:sz="0" w:space="0" w:color="auto"/>
        <w:left w:val="none" w:sz="0" w:space="0" w:color="auto"/>
        <w:bottom w:val="none" w:sz="0" w:space="0" w:color="auto"/>
        <w:right w:val="none" w:sz="0" w:space="0" w:color="auto"/>
      </w:divBdr>
    </w:div>
    <w:div w:id="940988751">
      <w:bodyDiv w:val="1"/>
      <w:marLeft w:val="0"/>
      <w:marRight w:val="0"/>
      <w:marTop w:val="0"/>
      <w:marBottom w:val="0"/>
      <w:divBdr>
        <w:top w:val="none" w:sz="0" w:space="0" w:color="auto"/>
        <w:left w:val="none" w:sz="0" w:space="0" w:color="auto"/>
        <w:bottom w:val="none" w:sz="0" w:space="0" w:color="auto"/>
        <w:right w:val="none" w:sz="0" w:space="0" w:color="auto"/>
      </w:divBdr>
    </w:div>
    <w:div w:id="941104507">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298714">
      <w:bodyDiv w:val="1"/>
      <w:marLeft w:val="0"/>
      <w:marRight w:val="0"/>
      <w:marTop w:val="0"/>
      <w:marBottom w:val="0"/>
      <w:divBdr>
        <w:top w:val="none" w:sz="0" w:space="0" w:color="auto"/>
        <w:left w:val="none" w:sz="0" w:space="0" w:color="auto"/>
        <w:bottom w:val="none" w:sz="0" w:space="0" w:color="auto"/>
        <w:right w:val="none" w:sz="0" w:space="0" w:color="auto"/>
      </w:divBdr>
    </w:div>
    <w:div w:id="941425330">
      <w:bodyDiv w:val="1"/>
      <w:marLeft w:val="0"/>
      <w:marRight w:val="0"/>
      <w:marTop w:val="0"/>
      <w:marBottom w:val="0"/>
      <w:divBdr>
        <w:top w:val="none" w:sz="0" w:space="0" w:color="auto"/>
        <w:left w:val="none" w:sz="0" w:space="0" w:color="auto"/>
        <w:bottom w:val="none" w:sz="0" w:space="0" w:color="auto"/>
        <w:right w:val="none" w:sz="0" w:space="0" w:color="auto"/>
      </w:divBdr>
    </w:div>
    <w:div w:id="941453372">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68960">
      <w:bodyDiv w:val="1"/>
      <w:marLeft w:val="0"/>
      <w:marRight w:val="0"/>
      <w:marTop w:val="0"/>
      <w:marBottom w:val="0"/>
      <w:divBdr>
        <w:top w:val="none" w:sz="0" w:space="0" w:color="auto"/>
        <w:left w:val="none" w:sz="0" w:space="0" w:color="auto"/>
        <w:bottom w:val="none" w:sz="0" w:space="0" w:color="auto"/>
        <w:right w:val="none" w:sz="0" w:space="0" w:color="auto"/>
      </w:divBdr>
    </w:div>
    <w:div w:id="941769358">
      <w:bodyDiv w:val="1"/>
      <w:marLeft w:val="0"/>
      <w:marRight w:val="0"/>
      <w:marTop w:val="0"/>
      <w:marBottom w:val="0"/>
      <w:divBdr>
        <w:top w:val="none" w:sz="0" w:space="0" w:color="auto"/>
        <w:left w:val="none" w:sz="0" w:space="0" w:color="auto"/>
        <w:bottom w:val="none" w:sz="0" w:space="0" w:color="auto"/>
        <w:right w:val="none" w:sz="0" w:space="0" w:color="auto"/>
      </w:divBdr>
    </w:div>
    <w:div w:id="942105268">
      <w:bodyDiv w:val="1"/>
      <w:marLeft w:val="0"/>
      <w:marRight w:val="0"/>
      <w:marTop w:val="0"/>
      <w:marBottom w:val="0"/>
      <w:divBdr>
        <w:top w:val="none" w:sz="0" w:space="0" w:color="auto"/>
        <w:left w:val="none" w:sz="0" w:space="0" w:color="auto"/>
        <w:bottom w:val="none" w:sz="0" w:space="0" w:color="auto"/>
        <w:right w:val="none" w:sz="0" w:space="0" w:color="auto"/>
      </w:divBdr>
    </w:div>
    <w:div w:id="942109858">
      <w:bodyDiv w:val="1"/>
      <w:marLeft w:val="0"/>
      <w:marRight w:val="0"/>
      <w:marTop w:val="0"/>
      <w:marBottom w:val="0"/>
      <w:divBdr>
        <w:top w:val="none" w:sz="0" w:space="0" w:color="auto"/>
        <w:left w:val="none" w:sz="0" w:space="0" w:color="auto"/>
        <w:bottom w:val="none" w:sz="0" w:space="0" w:color="auto"/>
        <w:right w:val="none" w:sz="0" w:space="0" w:color="auto"/>
      </w:divBdr>
    </w:div>
    <w:div w:id="942153960">
      <w:bodyDiv w:val="1"/>
      <w:marLeft w:val="0"/>
      <w:marRight w:val="0"/>
      <w:marTop w:val="0"/>
      <w:marBottom w:val="0"/>
      <w:divBdr>
        <w:top w:val="none" w:sz="0" w:space="0" w:color="auto"/>
        <w:left w:val="none" w:sz="0" w:space="0" w:color="auto"/>
        <w:bottom w:val="none" w:sz="0" w:space="0" w:color="auto"/>
        <w:right w:val="none" w:sz="0" w:space="0" w:color="auto"/>
      </w:divBdr>
    </w:div>
    <w:div w:id="942372505">
      <w:bodyDiv w:val="1"/>
      <w:marLeft w:val="0"/>
      <w:marRight w:val="0"/>
      <w:marTop w:val="0"/>
      <w:marBottom w:val="0"/>
      <w:divBdr>
        <w:top w:val="none" w:sz="0" w:space="0" w:color="auto"/>
        <w:left w:val="none" w:sz="0" w:space="0" w:color="auto"/>
        <w:bottom w:val="none" w:sz="0" w:space="0" w:color="auto"/>
        <w:right w:val="none" w:sz="0" w:space="0" w:color="auto"/>
      </w:divBdr>
    </w:div>
    <w:div w:id="942497451">
      <w:bodyDiv w:val="1"/>
      <w:marLeft w:val="0"/>
      <w:marRight w:val="0"/>
      <w:marTop w:val="0"/>
      <w:marBottom w:val="0"/>
      <w:divBdr>
        <w:top w:val="none" w:sz="0" w:space="0" w:color="auto"/>
        <w:left w:val="none" w:sz="0" w:space="0" w:color="auto"/>
        <w:bottom w:val="none" w:sz="0" w:space="0" w:color="auto"/>
        <w:right w:val="none" w:sz="0" w:space="0" w:color="auto"/>
      </w:divBdr>
    </w:div>
    <w:div w:id="942499145">
      <w:bodyDiv w:val="1"/>
      <w:marLeft w:val="0"/>
      <w:marRight w:val="0"/>
      <w:marTop w:val="0"/>
      <w:marBottom w:val="0"/>
      <w:divBdr>
        <w:top w:val="none" w:sz="0" w:space="0" w:color="auto"/>
        <w:left w:val="none" w:sz="0" w:space="0" w:color="auto"/>
        <w:bottom w:val="none" w:sz="0" w:space="0" w:color="auto"/>
        <w:right w:val="none" w:sz="0" w:space="0" w:color="auto"/>
      </w:divBdr>
    </w:div>
    <w:div w:id="942690008">
      <w:bodyDiv w:val="1"/>
      <w:marLeft w:val="0"/>
      <w:marRight w:val="0"/>
      <w:marTop w:val="0"/>
      <w:marBottom w:val="0"/>
      <w:divBdr>
        <w:top w:val="none" w:sz="0" w:space="0" w:color="auto"/>
        <w:left w:val="none" w:sz="0" w:space="0" w:color="auto"/>
        <w:bottom w:val="none" w:sz="0" w:space="0" w:color="auto"/>
        <w:right w:val="none" w:sz="0" w:space="0" w:color="auto"/>
      </w:divBdr>
    </w:div>
    <w:div w:id="942691313">
      <w:bodyDiv w:val="1"/>
      <w:marLeft w:val="0"/>
      <w:marRight w:val="0"/>
      <w:marTop w:val="0"/>
      <w:marBottom w:val="0"/>
      <w:divBdr>
        <w:top w:val="none" w:sz="0" w:space="0" w:color="auto"/>
        <w:left w:val="none" w:sz="0" w:space="0" w:color="auto"/>
        <w:bottom w:val="none" w:sz="0" w:space="0" w:color="auto"/>
        <w:right w:val="none" w:sz="0" w:space="0" w:color="auto"/>
      </w:divBdr>
    </w:div>
    <w:div w:id="942810496">
      <w:bodyDiv w:val="1"/>
      <w:marLeft w:val="0"/>
      <w:marRight w:val="0"/>
      <w:marTop w:val="0"/>
      <w:marBottom w:val="0"/>
      <w:divBdr>
        <w:top w:val="none" w:sz="0" w:space="0" w:color="auto"/>
        <w:left w:val="none" w:sz="0" w:space="0" w:color="auto"/>
        <w:bottom w:val="none" w:sz="0" w:space="0" w:color="auto"/>
        <w:right w:val="none" w:sz="0" w:space="0" w:color="auto"/>
      </w:divBdr>
    </w:div>
    <w:div w:id="942880536">
      <w:bodyDiv w:val="1"/>
      <w:marLeft w:val="0"/>
      <w:marRight w:val="0"/>
      <w:marTop w:val="0"/>
      <w:marBottom w:val="0"/>
      <w:divBdr>
        <w:top w:val="none" w:sz="0" w:space="0" w:color="auto"/>
        <w:left w:val="none" w:sz="0" w:space="0" w:color="auto"/>
        <w:bottom w:val="none" w:sz="0" w:space="0" w:color="auto"/>
        <w:right w:val="none" w:sz="0" w:space="0" w:color="auto"/>
      </w:divBdr>
    </w:div>
    <w:div w:id="942997747">
      <w:bodyDiv w:val="1"/>
      <w:marLeft w:val="0"/>
      <w:marRight w:val="0"/>
      <w:marTop w:val="0"/>
      <w:marBottom w:val="0"/>
      <w:divBdr>
        <w:top w:val="none" w:sz="0" w:space="0" w:color="auto"/>
        <w:left w:val="none" w:sz="0" w:space="0" w:color="auto"/>
        <w:bottom w:val="none" w:sz="0" w:space="0" w:color="auto"/>
        <w:right w:val="none" w:sz="0" w:space="0" w:color="auto"/>
      </w:divBdr>
    </w:div>
    <w:div w:id="943000548">
      <w:bodyDiv w:val="1"/>
      <w:marLeft w:val="0"/>
      <w:marRight w:val="0"/>
      <w:marTop w:val="0"/>
      <w:marBottom w:val="0"/>
      <w:divBdr>
        <w:top w:val="none" w:sz="0" w:space="0" w:color="auto"/>
        <w:left w:val="none" w:sz="0" w:space="0" w:color="auto"/>
        <w:bottom w:val="none" w:sz="0" w:space="0" w:color="auto"/>
        <w:right w:val="none" w:sz="0" w:space="0" w:color="auto"/>
      </w:divBdr>
    </w:div>
    <w:div w:id="943152676">
      <w:bodyDiv w:val="1"/>
      <w:marLeft w:val="0"/>
      <w:marRight w:val="0"/>
      <w:marTop w:val="0"/>
      <w:marBottom w:val="0"/>
      <w:divBdr>
        <w:top w:val="none" w:sz="0" w:space="0" w:color="auto"/>
        <w:left w:val="none" w:sz="0" w:space="0" w:color="auto"/>
        <w:bottom w:val="none" w:sz="0" w:space="0" w:color="auto"/>
        <w:right w:val="none" w:sz="0" w:space="0" w:color="auto"/>
      </w:divBdr>
    </w:div>
    <w:div w:id="943342437">
      <w:bodyDiv w:val="1"/>
      <w:marLeft w:val="0"/>
      <w:marRight w:val="0"/>
      <w:marTop w:val="0"/>
      <w:marBottom w:val="0"/>
      <w:divBdr>
        <w:top w:val="none" w:sz="0" w:space="0" w:color="auto"/>
        <w:left w:val="none" w:sz="0" w:space="0" w:color="auto"/>
        <w:bottom w:val="none" w:sz="0" w:space="0" w:color="auto"/>
        <w:right w:val="none" w:sz="0" w:space="0" w:color="auto"/>
      </w:divBdr>
    </w:div>
    <w:div w:id="943344711">
      <w:bodyDiv w:val="1"/>
      <w:marLeft w:val="0"/>
      <w:marRight w:val="0"/>
      <w:marTop w:val="0"/>
      <w:marBottom w:val="0"/>
      <w:divBdr>
        <w:top w:val="none" w:sz="0" w:space="0" w:color="auto"/>
        <w:left w:val="none" w:sz="0" w:space="0" w:color="auto"/>
        <w:bottom w:val="none" w:sz="0" w:space="0" w:color="auto"/>
        <w:right w:val="none" w:sz="0" w:space="0" w:color="auto"/>
      </w:divBdr>
    </w:div>
    <w:div w:id="943540236">
      <w:bodyDiv w:val="1"/>
      <w:marLeft w:val="0"/>
      <w:marRight w:val="0"/>
      <w:marTop w:val="0"/>
      <w:marBottom w:val="0"/>
      <w:divBdr>
        <w:top w:val="none" w:sz="0" w:space="0" w:color="auto"/>
        <w:left w:val="none" w:sz="0" w:space="0" w:color="auto"/>
        <w:bottom w:val="none" w:sz="0" w:space="0" w:color="auto"/>
        <w:right w:val="none" w:sz="0" w:space="0" w:color="auto"/>
      </w:divBdr>
    </w:div>
    <w:div w:id="943924575">
      <w:bodyDiv w:val="1"/>
      <w:marLeft w:val="0"/>
      <w:marRight w:val="0"/>
      <w:marTop w:val="0"/>
      <w:marBottom w:val="0"/>
      <w:divBdr>
        <w:top w:val="none" w:sz="0" w:space="0" w:color="auto"/>
        <w:left w:val="none" w:sz="0" w:space="0" w:color="auto"/>
        <w:bottom w:val="none" w:sz="0" w:space="0" w:color="auto"/>
        <w:right w:val="none" w:sz="0" w:space="0" w:color="auto"/>
      </w:divBdr>
    </w:div>
    <w:div w:id="944116489">
      <w:bodyDiv w:val="1"/>
      <w:marLeft w:val="0"/>
      <w:marRight w:val="0"/>
      <w:marTop w:val="0"/>
      <w:marBottom w:val="0"/>
      <w:divBdr>
        <w:top w:val="none" w:sz="0" w:space="0" w:color="auto"/>
        <w:left w:val="none" w:sz="0" w:space="0" w:color="auto"/>
        <w:bottom w:val="none" w:sz="0" w:space="0" w:color="auto"/>
        <w:right w:val="none" w:sz="0" w:space="0" w:color="auto"/>
      </w:divBdr>
    </w:div>
    <w:div w:id="944118106">
      <w:bodyDiv w:val="1"/>
      <w:marLeft w:val="0"/>
      <w:marRight w:val="0"/>
      <w:marTop w:val="0"/>
      <w:marBottom w:val="0"/>
      <w:divBdr>
        <w:top w:val="none" w:sz="0" w:space="0" w:color="auto"/>
        <w:left w:val="none" w:sz="0" w:space="0" w:color="auto"/>
        <w:bottom w:val="none" w:sz="0" w:space="0" w:color="auto"/>
        <w:right w:val="none" w:sz="0" w:space="0" w:color="auto"/>
      </w:divBdr>
    </w:div>
    <w:div w:id="944263451">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911">
      <w:bodyDiv w:val="1"/>
      <w:marLeft w:val="0"/>
      <w:marRight w:val="0"/>
      <w:marTop w:val="0"/>
      <w:marBottom w:val="0"/>
      <w:divBdr>
        <w:top w:val="none" w:sz="0" w:space="0" w:color="auto"/>
        <w:left w:val="none" w:sz="0" w:space="0" w:color="auto"/>
        <w:bottom w:val="none" w:sz="0" w:space="0" w:color="auto"/>
        <w:right w:val="none" w:sz="0" w:space="0" w:color="auto"/>
      </w:divBdr>
    </w:div>
    <w:div w:id="944731236">
      <w:bodyDiv w:val="1"/>
      <w:marLeft w:val="0"/>
      <w:marRight w:val="0"/>
      <w:marTop w:val="0"/>
      <w:marBottom w:val="0"/>
      <w:divBdr>
        <w:top w:val="none" w:sz="0" w:space="0" w:color="auto"/>
        <w:left w:val="none" w:sz="0" w:space="0" w:color="auto"/>
        <w:bottom w:val="none" w:sz="0" w:space="0" w:color="auto"/>
        <w:right w:val="none" w:sz="0" w:space="0" w:color="auto"/>
      </w:divBdr>
    </w:div>
    <w:div w:id="944964543">
      <w:bodyDiv w:val="1"/>
      <w:marLeft w:val="0"/>
      <w:marRight w:val="0"/>
      <w:marTop w:val="0"/>
      <w:marBottom w:val="0"/>
      <w:divBdr>
        <w:top w:val="none" w:sz="0" w:space="0" w:color="auto"/>
        <w:left w:val="none" w:sz="0" w:space="0" w:color="auto"/>
        <w:bottom w:val="none" w:sz="0" w:space="0" w:color="auto"/>
        <w:right w:val="none" w:sz="0" w:space="0" w:color="auto"/>
      </w:divBdr>
      <w:divsChild>
        <w:div w:id="2136167575">
          <w:marLeft w:val="0"/>
          <w:marRight w:val="0"/>
          <w:marTop w:val="0"/>
          <w:marBottom w:val="0"/>
          <w:divBdr>
            <w:top w:val="none" w:sz="0" w:space="0" w:color="auto"/>
            <w:left w:val="none" w:sz="0" w:space="0" w:color="auto"/>
            <w:bottom w:val="none" w:sz="0" w:space="0" w:color="auto"/>
            <w:right w:val="none" w:sz="0" w:space="0" w:color="auto"/>
          </w:divBdr>
          <w:divsChild>
            <w:div w:id="6094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5331">
      <w:bodyDiv w:val="1"/>
      <w:marLeft w:val="0"/>
      <w:marRight w:val="0"/>
      <w:marTop w:val="0"/>
      <w:marBottom w:val="0"/>
      <w:divBdr>
        <w:top w:val="none" w:sz="0" w:space="0" w:color="auto"/>
        <w:left w:val="none" w:sz="0" w:space="0" w:color="auto"/>
        <w:bottom w:val="none" w:sz="0" w:space="0" w:color="auto"/>
        <w:right w:val="none" w:sz="0" w:space="0" w:color="auto"/>
      </w:divBdr>
    </w:div>
    <w:div w:id="944965824">
      <w:bodyDiv w:val="1"/>
      <w:marLeft w:val="0"/>
      <w:marRight w:val="0"/>
      <w:marTop w:val="0"/>
      <w:marBottom w:val="0"/>
      <w:divBdr>
        <w:top w:val="none" w:sz="0" w:space="0" w:color="auto"/>
        <w:left w:val="none" w:sz="0" w:space="0" w:color="auto"/>
        <w:bottom w:val="none" w:sz="0" w:space="0" w:color="auto"/>
        <w:right w:val="none" w:sz="0" w:space="0" w:color="auto"/>
      </w:divBdr>
    </w:div>
    <w:div w:id="945112457">
      <w:bodyDiv w:val="1"/>
      <w:marLeft w:val="0"/>
      <w:marRight w:val="0"/>
      <w:marTop w:val="0"/>
      <w:marBottom w:val="0"/>
      <w:divBdr>
        <w:top w:val="none" w:sz="0" w:space="0" w:color="auto"/>
        <w:left w:val="none" w:sz="0" w:space="0" w:color="auto"/>
        <w:bottom w:val="none" w:sz="0" w:space="0" w:color="auto"/>
        <w:right w:val="none" w:sz="0" w:space="0" w:color="auto"/>
      </w:divBdr>
    </w:div>
    <w:div w:id="945115659">
      <w:bodyDiv w:val="1"/>
      <w:marLeft w:val="0"/>
      <w:marRight w:val="0"/>
      <w:marTop w:val="0"/>
      <w:marBottom w:val="0"/>
      <w:divBdr>
        <w:top w:val="none" w:sz="0" w:space="0" w:color="auto"/>
        <w:left w:val="none" w:sz="0" w:space="0" w:color="auto"/>
        <w:bottom w:val="none" w:sz="0" w:space="0" w:color="auto"/>
        <w:right w:val="none" w:sz="0" w:space="0" w:color="auto"/>
      </w:divBdr>
    </w:div>
    <w:div w:id="945160308">
      <w:bodyDiv w:val="1"/>
      <w:marLeft w:val="0"/>
      <w:marRight w:val="0"/>
      <w:marTop w:val="0"/>
      <w:marBottom w:val="0"/>
      <w:divBdr>
        <w:top w:val="none" w:sz="0" w:space="0" w:color="auto"/>
        <w:left w:val="none" w:sz="0" w:space="0" w:color="auto"/>
        <w:bottom w:val="none" w:sz="0" w:space="0" w:color="auto"/>
        <w:right w:val="none" w:sz="0" w:space="0" w:color="auto"/>
      </w:divBdr>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236454">
      <w:bodyDiv w:val="1"/>
      <w:marLeft w:val="0"/>
      <w:marRight w:val="0"/>
      <w:marTop w:val="0"/>
      <w:marBottom w:val="0"/>
      <w:divBdr>
        <w:top w:val="none" w:sz="0" w:space="0" w:color="auto"/>
        <w:left w:val="none" w:sz="0" w:space="0" w:color="auto"/>
        <w:bottom w:val="none" w:sz="0" w:space="0" w:color="auto"/>
        <w:right w:val="none" w:sz="0" w:space="0" w:color="auto"/>
      </w:divBdr>
    </w:div>
    <w:div w:id="945309710">
      <w:bodyDiv w:val="1"/>
      <w:marLeft w:val="0"/>
      <w:marRight w:val="0"/>
      <w:marTop w:val="0"/>
      <w:marBottom w:val="0"/>
      <w:divBdr>
        <w:top w:val="none" w:sz="0" w:space="0" w:color="auto"/>
        <w:left w:val="none" w:sz="0" w:space="0" w:color="auto"/>
        <w:bottom w:val="none" w:sz="0" w:space="0" w:color="auto"/>
        <w:right w:val="none" w:sz="0" w:space="0" w:color="auto"/>
      </w:divBdr>
    </w:div>
    <w:div w:id="945382123">
      <w:bodyDiv w:val="1"/>
      <w:marLeft w:val="0"/>
      <w:marRight w:val="0"/>
      <w:marTop w:val="0"/>
      <w:marBottom w:val="0"/>
      <w:divBdr>
        <w:top w:val="none" w:sz="0" w:space="0" w:color="auto"/>
        <w:left w:val="none" w:sz="0" w:space="0" w:color="auto"/>
        <w:bottom w:val="none" w:sz="0" w:space="0" w:color="auto"/>
        <w:right w:val="none" w:sz="0" w:space="0" w:color="auto"/>
      </w:divBdr>
    </w:div>
    <w:div w:id="945384541">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432295">
      <w:bodyDiv w:val="1"/>
      <w:marLeft w:val="0"/>
      <w:marRight w:val="0"/>
      <w:marTop w:val="0"/>
      <w:marBottom w:val="0"/>
      <w:divBdr>
        <w:top w:val="none" w:sz="0" w:space="0" w:color="auto"/>
        <w:left w:val="none" w:sz="0" w:space="0" w:color="auto"/>
        <w:bottom w:val="none" w:sz="0" w:space="0" w:color="auto"/>
        <w:right w:val="none" w:sz="0" w:space="0" w:color="auto"/>
      </w:divBdr>
    </w:div>
    <w:div w:id="945501376">
      <w:bodyDiv w:val="1"/>
      <w:marLeft w:val="0"/>
      <w:marRight w:val="0"/>
      <w:marTop w:val="0"/>
      <w:marBottom w:val="0"/>
      <w:divBdr>
        <w:top w:val="none" w:sz="0" w:space="0" w:color="auto"/>
        <w:left w:val="none" w:sz="0" w:space="0" w:color="auto"/>
        <w:bottom w:val="none" w:sz="0" w:space="0" w:color="auto"/>
        <w:right w:val="none" w:sz="0" w:space="0" w:color="auto"/>
      </w:divBdr>
    </w:div>
    <w:div w:id="945619762">
      <w:bodyDiv w:val="1"/>
      <w:marLeft w:val="0"/>
      <w:marRight w:val="0"/>
      <w:marTop w:val="0"/>
      <w:marBottom w:val="0"/>
      <w:divBdr>
        <w:top w:val="none" w:sz="0" w:space="0" w:color="auto"/>
        <w:left w:val="none" w:sz="0" w:space="0" w:color="auto"/>
        <w:bottom w:val="none" w:sz="0" w:space="0" w:color="auto"/>
        <w:right w:val="none" w:sz="0" w:space="0" w:color="auto"/>
      </w:divBdr>
    </w:div>
    <w:div w:id="945963374">
      <w:bodyDiv w:val="1"/>
      <w:marLeft w:val="0"/>
      <w:marRight w:val="0"/>
      <w:marTop w:val="0"/>
      <w:marBottom w:val="0"/>
      <w:divBdr>
        <w:top w:val="none" w:sz="0" w:space="0" w:color="auto"/>
        <w:left w:val="none" w:sz="0" w:space="0" w:color="auto"/>
        <w:bottom w:val="none" w:sz="0" w:space="0" w:color="auto"/>
        <w:right w:val="none" w:sz="0" w:space="0" w:color="auto"/>
      </w:divBdr>
    </w:div>
    <w:div w:id="945966139">
      <w:bodyDiv w:val="1"/>
      <w:marLeft w:val="0"/>
      <w:marRight w:val="0"/>
      <w:marTop w:val="0"/>
      <w:marBottom w:val="0"/>
      <w:divBdr>
        <w:top w:val="none" w:sz="0" w:space="0" w:color="auto"/>
        <w:left w:val="none" w:sz="0" w:space="0" w:color="auto"/>
        <w:bottom w:val="none" w:sz="0" w:space="0" w:color="auto"/>
        <w:right w:val="none" w:sz="0" w:space="0" w:color="auto"/>
      </w:divBdr>
    </w:div>
    <w:div w:id="946078014">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154383">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542661">
      <w:bodyDiv w:val="1"/>
      <w:marLeft w:val="0"/>
      <w:marRight w:val="0"/>
      <w:marTop w:val="0"/>
      <w:marBottom w:val="0"/>
      <w:divBdr>
        <w:top w:val="none" w:sz="0" w:space="0" w:color="auto"/>
        <w:left w:val="none" w:sz="0" w:space="0" w:color="auto"/>
        <w:bottom w:val="none" w:sz="0" w:space="0" w:color="auto"/>
        <w:right w:val="none" w:sz="0" w:space="0" w:color="auto"/>
      </w:divBdr>
    </w:div>
    <w:div w:id="946692578">
      <w:bodyDiv w:val="1"/>
      <w:marLeft w:val="0"/>
      <w:marRight w:val="0"/>
      <w:marTop w:val="0"/>
      <w:marBottom w:val="0"/>
      <w:divBdr>
        <w:top w:val="none" w:sz="0" w:space="0" w:color="auto"/>
        <w:left w:val="none" w:sz="0" w:space="0" w:color="auto"/>
        <w:bottom w:val="none" w:sz="0" w:space="0" w:color="auto"/>
        <w:right w:val="none" w:sz="0" w:space="0" w:color="auto"/>
      </w:divBdr>
    </w:div>
    <w:div w:id="946890902">
      <w:bodyDiv w:val="1"/>
      <w:marLeft w:val="0"/>
      <w:marRight w:val="0"/>
      <w:marTop w:val="0"/>
      <w:marBottom w:val="0"/>
      <w:divBdr>
        <w:top w:val="none" w:sz="0" w:space="0" w:color="auto"/>
        <w:left w:val="none" w:sz="0" w:space="0" w:color="auto"/>
        <w:bottom w:val="none" w:sz="0" w:space="0" w:color="auto"/>
        <w:right w:val="none" w:sz="0" w:space="0" w:color="auto"/>
      </w:divBdr>
    </w:div>
    <w:div w:id="947127995">
      <w:bodyDiv w:val="1"/>
      <w:marLeft w:val="0"/>
      <w:marRight w:val="0"/>
      <w:marTop w:val="0"/>
      <w:marBottom w:val="0"/>
      <w:divBdr>
        <w:top w:val="none" w:sz="0" w:space="0" w:color="auto"/>
        <w:left w:val="none" w:sz="0" w:space="0" w:color="auto"/>
        <w:bottom w:val="none" w:sz="0" w:space="0" w:color="auto"/>
        <w:right w:val="none" w:sz="0" w:space="0" w:color="auto"/>
      </w:divBdr>
    </w:div>
    <w:div w:id="947473204">
      <w:bodyDiv w:val="1"/>
      <w:marLeft w:val="0"/>
      <w:marRight w:val="0"/>
      <w:marTop w:val="0"/>
      <w:marBottom w:val="0"/>
      <w:divBdr>
        <w:top w:val="none" w:sz="0" w:space="0" w:color="auto"/>
        <w:left w:val="none" w:sz="0" w:space="0" w:color="auto"/>
        <w:bottom w:val="none" w:sz="0" w:space="0" w:color="auto"/>
        <w:right w:val="none" w:sz="0" w:space="0" w:color="auto"/>
      </w:divBdr>
    </w:div>
    <w:div w:id="947657340">
      <w:bodyDiv w:val="1"/>
      <w:marLeft w:val="0"/>
      <w:marRight w:val="0"/>
      <w:marTop w:val="0"/>
      <w:marBottom w:val="0"/>
      <w:divBdr>
        <w:top w:val="none" w:sz="0" w:space="0" w:color="auto"/>
        <w:left w:val="none" w:sz="0" w:space="0" w:color="auto"/>
        <w:bottom w:val="none" w:sz="0" w:space="0" w:color="auto"/>
        <w:right w:val="none" w:sz="0" w:space="0" w:color="auto"/>
      </w:divBdr>
    </w:div>
    <w:div w:id="947734143">
      <w:bodyDiv w:val="1"/>
      <w:marLeft w:val="0"/>
      <w:marRight w:val="0"/>
      <w:marTop w:val="0"/>
      <w:marBottom w:val="0"/>
      <w:divBdr>
        <w:top w:val="none" w:sz="0" w:space="0" w:color="auto"/>
        <w:left w:val="none" w:sz="0" w:space="0" w:color="auto"/>
        <w:bottom w:val="none" w:sz="0" w:space="0" w:color="auto"/>
        <w:right w:val="none" w:sz="0" w:space="0" w:color="auto"/>
      </w:divBdr>
      <w:divsChild>
        <w:div w:id="1618565431">
          <w:marLeft w:val="0"/>
          <w:marRight w:val="0"/>
          <w:marTop w:val="0"/>
          <w:marBottom w:val="0"/>
          <w:divBdr>
            <w:top w:val="none" w:sz="0" w:space="0" w:color="auto"/>
            <w:left w:val="none" w:sz="0" w:space="0" w:color="auto"/>
            <w:bottom w:val="none" w:sz="0" w:space="0" w:color="auto"/>
            <w:right w:val="none" w:sz="0" w:space="0" w:color="auto"/>
          </w:divBdr>
          <w:divsChild>
            <w:div w:id="1432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790">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7799">
      <w:bodyDiv w:val="1"/>
      <w:marLeft w:val="0"/>
      <w:marRight w:val="0"/>
      <w:marTop w:val="0"/>
      <w:marBottom w:val="0"/>
      <w:divBdr>
        <w:top w:val="none" w:sz="0" w:space="0" w:color="auto"/>
        <w:left w:val="none" w:sz="0" w:space="0" w:color="auto"/>
        <w:bottom w:val="none" w:sz="0" w:space="0" w:color="auto"/>
        <w:right w:val="none" w:sz="0" w:space="0" w:color="auto"/>
      </w:divBdr>
    </w:div>
    <w:div w:id="947932179">
      <w:bodyDiv w:val="1"/>
      <w:marLeft w:val="0"/>
      <w:marRight w:val="0"/>
      <w:marTop w:val="0"/>
      <w:marBottom w:val="0"/>
      <w:divBdr>
        <w:top w:val="none" w:sz="0" w:space="0" w:color="auto"/>
        <w:left w:val="none" w:sz="0" w:space="0" w:color="auto"/>
        <w:bottom w:val="none" w:sz="0" w:space="0" w:color="auto"/>
        <w:right w:val="none" w:sz="0" w:space="0" w:color="auto"/>
      </w:divBdr>
    </w:div>
    <w:div w:id="947933699">
      <w:bodyDiv w:val="1"/>
      <w:marLeft w:val="0"/>
      <w:marRight w:val="0"/>
      <w:marTop w:val="0"/>
      <w:marBottom w:val="0"/>
      <w:divBdr>
        <w:top w:val="none" w:sz="0" w:space="0" w:color="auto"/>
        <w:left w:val="none" w:sz="0" w:space="0" w:color="auto"/>
        <w:bottom w:val="none" w:sz="0" w:space="0" w:color="auto"/>
        <w:right w:val="none" w:sz="0" w:space="0" w:color="auto"/>
      </w:divBdr>
    </w:div>
    <w:div w:id="948047668">
      <w:bodyDiv w:val="1"/>
      <w:marLeft w:val="0"/>
      <w:marRight w:val="0"/>
      <w:marTop w:val="0"/>
      <w:marBottom w:val="0"/>
      <w:divBdr>
        <w:top w:val="none" w:sz="0" w:space="0" w:color="auto"/>
        <w:left w:val="none" w:sz="0" w:space="0" w:color="auto"/>
        <w:bottom w:val="none" w:sz="0" w:space="0" w:color="auto"/>
        <w:right w:val="none" w:sz="0" w:space="0" w:color="auto"/>
      </w:divBdr>
    </w:div>
    <w:div w:id="948050986">
      <w:bodyDiv w:val="1"/>
      <w:marLeft w:val="0"/>
      <w:marRight w:val="0"/>
      <w:marTop w:val="0"/>
      <w:marBottom w:val="0"/>
      <w:divBdr>
        <w:top w:val="none" w:sz="0" w:space="0" w:color="auto"/>
        <w:left w:val="none" w:sz="0" w:space="0" w:color="auto"/>
        <w:bottom w:val="none" w:sz="0" w:space="0" w:color="auto"/>
        <w:right w:val="none" w:sz="0" w:space="0" w:color="auto"/>
      </w:divBdr>
    </w:div>
    <w:div w:id="948241772">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5554">
      <w:bodyDiv w:val="1"/>
      <w:marLeft w:val="0"/>
      <w:marRight w:val="0"/>
      <w:marTop w:val="0"/>
      <w:marBottom w:val="0"/>
      <w:divBdr>
        <w:top w:val="none" w:sz="0" w:space="0" w:color="auto"/>
        <w:left w:val="none" w:sz="0" w:space="0" w:color="auto"/>
        <w:bottom w:val="none" w:sz="0" w:space="0" w:color="auto"/>
        <w:right w:val="none" w:sz="0" w:space="0" w:color="auto"/>
      </w:divBdr>
    </w:div>
    <w:div w:id="948510863">
      <w:bodyDiv w:val="1"/>
      <w:marLeft w:val="0"/>
      <w:marRight w:val="0"/>
      <w:marTop w:val="0"/>
      <w:marBottom w:val="0"/>
      <w:divBdr>
        <w:top w:val="none" w:sz="0" w:space="0" w:color="auto"/>
        <w:left w:val="none" w:sz="0" w:space="0" w:color="auto"/>
        <w:bottom w:val="none" w:sz="0" w:space="0" w:color="auto"/>
        <w:right w:val="none" w:sz="0" w:space="0" w:color="auto"/>
      </w:divBdr>
    </w:div>
    <w:div w:id="948513415">
      <w:bodyDiv w:val="1"/>
      <w:marLeft w:val="0"/>
      <w:marRight w:val="0"/>
      <w:marTop w:val="0"/>
      <w:marBottom w:val="0"/>
      <w:divBdr>
        <w:top w:val="none" w:sz="0" w:space="0" w:color="auto"/>
        <w:left w:val="none" w:sz="0" w:space="0" w:color="auto"/>
        <w:bottom w:val="none" w:sz="0" w:space="0" w:color="auto"/>
        <w:right w:val="none" w:sz="0" w:space="0" w:color="auto"/>
      </w:divBdr>
    </w:div>
    <w:div w:id="948584654">
      <w:bodyDiv w:val="1"/>
      <w:marLeft w:val="0"/>
      <w:marRight w:val="0"/>
      <w:marTop w:val="0"/>
      <w:marBottom w:val="0"/>
      <w:divBdr>
        <w:top w:val="none" w:sz="0" w:space="0" w:color="auto"/>
        <w:left w:val="none" w:sz="0" w:space="0" w:color="auto"/>
        <w:bottom w:val="none" w:sz="0" w:space="0" w:color="auto"/>
        <w:right w:val="none" w:sz="0" w:space="0" w:color="auto"/>
      </w:divBdr>
    </w:div>
    <w:div w:id="948702452">
      <w:bodyDiv w:val="1"/>
      <w:marLeft w:val="0"/>
      <w:marRight w:val="0"/>
      <w:marTop w:val="0"/>
      <w:marBottom w:val="0"/>
      <w:divBdr>
        <w:top w:val="none" w:sz="0" w:space="0" w:color="auto"/>
        <w:left w:val="none" w:sz="0" w:space="0" w:color="auto"/>
        <w:bottom w:val="none" w:sz="0" w:space="0" w:color="auto"/>
        <w:right w:val="none" w:sz="0" w:space="0" w:color="auto"/>
      </w:divBdr>
    </w:div>
    <w:div w:id="948972327">
      <w:bodyDiv w:val="1"/>
      <w:marLeft w:val="0"/>
      <w:marRight w:val="0"/>
      <w:marTop w:val="0"/>
      <w:marBottom w:val="0"/>
      <w:divBdr>
        <w:top w:val="none" w:sz="0" w:space="0" w:color="auto"/>
        <w:left w:val="none" w:sz="0" w:space="0" w:color="auto"/>
        <w:bottom w:val="none" w:sz="0" w:space="0" w:color="auto"/>
        <w:right w:val="none" w:sz="0" w:space="0" w:color="auto"/>
      </w:divBdr>
    </w:div>
    <w:div w:id="949357650">
      <w:bodyDiv w:val="1"/>
      <w:marLeft w:val="0"/>
      <w:marRight w:val="0"/>
      <w:marTop w:val="0"/>
      <w:marBottom w:val="0"/>
      <w:divBdr>
        <w:top w:val="none" w:sz="0" w:space="0" w:color="auto"/>
        <w:left w:val="none" w:sz="0" w:space="0" w:color="auto"/>
        <w:bottom w:val="none" w:sz="0" w:space="0" w:color="auto"/>
        <w:right w:val="none" w:sz="0" w:space="0" w:color="auto"/>
      </w:divBdr>
    </w:div>
    <w:div w:id="949505099">
      <w:bodyDiv w:val="1"/>
      <w:marLeft w:val="0"/>
      <w:marRight w:val="0"/>
      <w:marTop w:val="0"/>
      <w:marBottom w:val="0"/>
      <w:divBdr>
        <w:top w:val="none" w:sz="0" w:space="0" w:color="auto"/>
        <w:left w:val="none" w:sz="0" w:space="0" w:color="auto"/>
        <w:bottom w:val="none" w:sz="0" w:space="0" w:color="auto"/>
        <w:right w:val="none" w:sz="0" w:space="0" w:color="auto"/>
      </w:divBdr>
    </w:div>
    <w:div w:id="949623802">
      <w:bodyDiv w:val="1"/>
      <w:marLeft w:val="0"/>
      <w:marRight w:val="0"/>
      <w:marTop w:val="0"/>
      <w:marBottom w:val="0"/>
      <w:divBdr>
        <w:top w:val="none" w:sz="0" w:space="0" w:color="auto"/>
        <w:left w:val="none" w:sz="0" w:space="0" w:color="auto"/>
        <w:bottom w:val="none" w:sz="0" w:space="0" w:color="auto"/>
        <w:right w:val="none" w:sz="0" w:space="0" w:color="auto"/>
      </w:divBdr>
    </w:div>
    <w:div w:id="949707375">
      <w:bodyDiv w:val="1"/>
      <w:marLeft w:val="0"/>
      <w:marRight w:val="0"/>
      <w:marTop w:val="0"/>
      <w:marBottom w:val="0"/>
      <w:divBdr>
        <w:top w:val="none" w:sz="0" w:space="0" w:color="auto"/>
        <w:left w:val="none" w:sz="0" w:space="0" w:color="auto"/>
        <w:bottom w:val="none" w:sz="0" w:space="0" w:color="auto"/>
        <w:right w:val="none" w:sz="0" w:space="0" w:color="auto"/>
      </w:divBdr>
    </w:div>
    <w:div w:id="949895802">
      <w:bodyDiv w:val="1"/>
      <w:marLeft w:val="0"/>
      <w:marRight w:val="0"/>
      <w:marTop w:val="0"/>
      <w:marBottom w:val="0"/>
      <w:divBdr>
        <w:top w:val="none" w:sz="0" w:space="0" w:color="auto"/>
        <w:left w:val="none" w:sz="0" w:space="0" w:color="auto"/>
        <w:bottom w:val="none" w:sz="0" w:space="0" w:color="auto"/>
        <w:right w:val="none" w:sz="0" w:space="0" w:color="auto"/>
      </w:divBdr>
    </w:div>
    <w:div w:id="950168804">
      <w:bodyDiv w:val="1"/>
      <w:marLeft w:val="0"/>
      <w:marRight w:val="0"/>
      <w:marTop w:val="0"/>
      <w:marBottom w:val="0"/>
      <w:divBdr>
        <w:top w:val="none" w:sz="0" w:space="0" w:color="auto"/>
        <w:left w:val="none" w:sz="0" w:space="0" w:color="auto"/>
        <w:bottom w:val="none" w:sz="0" w:space="0" w:color="auto"/>
        <w:right w:val="none" w:sz="0" w:space="0" w:color="auto"/>
      </w:divBdr>
    </w:div>
    <w:div w:id="950237807">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286500">
      <w:bodyDiv w:val="1"/>
      <w:marLeft w:val="0"/>
      <w:marRight w:val="0"/>
      <w:marTop w:val="0"/>
      <w:marBottom w:val="0"/>
      <w:divBdr>
        <w:top w:val="none" w:sz="0" w:space="0" w:color="auto"/>
        <w:left w:val="none" w:sz="0" w:space="0" w:color="auto"/>
        <w:bottom w:val="none" w:sz="0" w:space="0" w:color="auto"/>
        <w:right w:val="none" w:sz="0" w:space="0" w:color="auto"/>
      </w:divBdr>
    </w:div>
    <w:div w:id="950357314">
      <w:bodyDiv w:val="1"/>
      <w:marLeft w:val="0"/>
      <w:marRight w:val="0"/>
      <w:marTop w:val="0"/>
      <w:marBottom w:val="0"/>
      <w:divBdr>
        <w:top w:val="none" w:sz="0" w:space="0" w:color="auto"/>
        <w:left w:val="none" w:sz="0" w:space="0" w:color="auto"/>
        <w:bottom w:val="none" w:sz="0" w:space="0" w:color="auto"/>
        <w:right w:val="none" w:sz="0" w:space="0" w:color="auto"/>
      </w:divBdr>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549043">
      <w:bodyDiv w:val="1"/>
      <w:marLeft w:val="0"/>
      <w:marRight w:val="0"/>
      <w:marTop w:val="0"/>
      <w:marBottom w:val="0"/>
      <w:divBdr>
        <w:top w:val="none" w:sz="0" w:space="0" w:color="auto"/>
        <w:left w:val="none" w:sz="0" w:space="0" w:color="auto"/>
        <w:bottom w:val="none" w:sz="0" w:space="0" w:color="auto"/>
        <w:right w:val="none" w:sz="0" w:space="0" w:color="auto"/>
      </w:divBdr>
    </w:div>
    <w:div w:id="950624639">
      <w:bodyDiv w:val="1"/>
      <w:marLeft w:val="0"/>
      <w:marRight w:val="0"/>
      <w:marTop w:val="0"/>
      <w:marBottom w:val="0"/>
      <w:divBdr>
        <w:top w:val="none" w:sz="0" w:space="0" w:color="auto"/>
        <w:left w:val="none" w:sz="0" w:space="0" w:color="auto"/>
        <w:bottom w:val="none" w:sz="0" w:space="0" w:color="auto"/>
        <w:right w:val="none" w:sz="0" w:space="0" w:color="auto"/>
      </w:divBdr>
    </w:div>
    <w:div w:id="950625299">
      <w:bodyDiv w:val="1"/>
      <w:marLeft w:val="0"/>
      <w:marRight w:val="0"/>
      <w:marTop w:val="0"/>
      <w:marBottom w:val="0"/>
      <w:divBdr>
        <w:top w:val="none" w:sz="0" w:space="0" w:color="auto"/>
        <w:left w:val="none" w:sz="0" w:space="0" w:color="auto"/>
        <w:bottom w:val="none" w:sz="0" w:space="0" w:color="auto"/>
        <w:right w:val="none" w:sz="0" w:space="0" w:color="auto"/>
      </w:divBdr>
    </w:div>
    <w:div w:id="950667253">
      <w:bodyDiv w:val="1"/>
      <w:marLeft w:val="0"/>
      <w:marRight w:val="0"/>
      <w:marTop w:val="0"/>
      <w:marBottom w:val="0"/>
      <w:divBdr>
        <w:top w:val="none" w:sz="0" w:space="0" w:color="auto"/>
        <w:left w:val="none" w:sz="0" w:space="0" w:color="auto"/>
        <w:bottom w:val="none" w:sz="0" w:space="0" w:color="auto"/>
        <w:right w:val="none" w:sz="0" w:space="0" w:color="auto"/>
      </w:divBdr>
    </w:div>
    <w:div w:id="950697825">
      <w:bodyDiv w:val="1"/>
      <w:marLeft w:val="0"/>
      <w:marRight w:val="0"/>
      <w:marTop w:val="0"/>
      <w:marBottom w:val="0"/>
      <w:divBdr>
        <w:top w:val="none" w:sz="0" w:space="0" w:color="auto"/>
        <w:left w:val="none" w:sz="0" w:space="0" w:color="auto"/>
        <w:bottom w:val="none" w:sz="0" w:space="0" w:color="auto"/>
        <w:right w:val="none" w:sz="0" w:space="0" w:color="auto"/>
      </w:divBdr>
    </w:div>
    <w:div w:id="950816871">
      <w:bodyDiv w:val="1"/>
      <w:marLeft w:val="0"/>
      <w:marRight w:val="0"/>
      <w:marTop w:val="0"/>
      <w:marBottom w:val="0"/>
      <w:divBdr>
        <w:top w:val="none" w:sz="0" w:space="0" w:color="auto"/>
        <w:left w:val="none" w:sz="0" w:space="0" w:color="auto"/>
        <w:bottom w:val="none" w:sz="0" w:space="0" w:color="auto"/>
        <w:right w:val="none" w:sz="0" w:space="0" w:color="auto"/>
      </w:divBdr>
    </w:div>
    <w:div w:id="950891871">
      <w:bodyDiv w:val="1"/>
      <w:marLeft w:val="0"/>
      <w:marRight w:val="0"/>
      <w:marTop w:val="0"/>
      <w:marBottom w:val="0"/>
      <w:divBdr>
        <w:top w:val="none" w:sz="0" w:space="0" w:color="auto"/>
        <w:left w:val="none" w:sz="0" w:space="0" w:color="auto"/>
        <w:bottom w:val="none" w:sz="0" w:space="0" w:color="auto"/>
        <w:right w:val="none" w:sz="0" w:space="0" w:color="auto"/>
      </w:divBdr>
    </w:div>
    <w:div w:id="951014754">
      <w:bodyDiv w:val="1"/>
      <w:marLeft w:val="0"/>
      <w:marRight w:val="0"/>
      <w:marTop w:val="0"/>
      <w:marBottom w:val="0"/>
      <w:divBdr>
        <w:top w:val="none" w:sz="0" w:space="0" w:color="auto"/>
        <w:left w:val="none" w:sz="0" w:space="0" w:color="auto"/>
        <w:bottom w:val="none" w:sz="0" w:space="0" w:color="auto"/>
        <w:right w:val="none" w:sz="0" w:space="0" w:color="auto"/>
      </w:divBdr>
    </w:div>
    <w:div w:id="951279129">
      <w:bodyDiv w:val="1"/>
      <w:marLeft w:val="0"/>
      <w:marRight w:val="0"/>
      <w:marTop w:val="0"/>
      <w:marBottom w:val="0"/>
      <w:divBdr>
        <w:top w:val="none" w:sz="0" w:space="0" w:color="auto"/>
        <w:left w:val="none" w:sz="0" w:space="0" w:color="auto"/>
        <w:bottom w:val="none" w:sz="0" w:space="0" w:color="auto"/>
        <w:right w:val="none" w:sz="0" w:space="0" w:color="auto"/>
      </w:divBdr>
    </w:div>
    <w:div w:id="951282388">
      <w:bodyDiv w:val="1"/>
      <w:marLeft w:val="0"/>
      <w:marRight w:val="0"/>
      <w:marTop w:val="0"/>
      <w:marBottom w:val="0"/>
      <w:divBdr>
        <w:top w:val="none" w:sz="0" w:space="0" w:color="auto"/>
        <w:left w:val="none" w:sz="0" w:space="0" w:color="auto"/>
        <w:bottom w:val="none" w:sz="0" w:space="0" w:color="auto"/>
        <w:right w:val="none" w:sz="0" w:space="0" w:color="auto"/>
      </w:divBdr>
    </w:div>
    <w:div w:id="951322772">
      <w:bodyDiv w:val="1"/>
      <w:marLeft w:val="0"/>
      <w:marRight w:val="0"/>
      <w:marTop w:val="0"/>
      <w:marBottom w:val="0"/>
      <w:divBdr>
        <w:top w:val="none" w:sz="0" w:space="0" w:color="auto"/>
        <w:left w:val="none" w:sz="0" w:space="0" w:color="auto"/>
        <w:bottom w:val="none" w:sz="0" w:space="0" w:color="auto"/>
        <w:right w:val="none" w:sz="0" w:space="0" w:color="auto"/>
      </w:divBdr>
    </w:div>
    <w:div w:id="951399450">
      <w:bodyDiv w:val="1"/>
      <w:marLeft w:val="0"/>
      <w:marRight w:val="0"/>
      <w:marTop w:val="0"/>
      <w:marBottom w:val="0"/>
      <w:divBdr>
        <w:top w:val="none" w:sz="0" w:space="0" w:color="auto"/>
        <w:left w:val="none" w:sz="0" w:space="0" w:color="auto"/>
        <w:bottom w:val="none" w:sz="0" w:space="0" w:color="auto"/>
        <w:right w:val="none" w:sz="0" w:space="0" w:color="auto"/>
      </w:divBdr>
    </w:div>
    <w:div w:id="95158903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938245">
      <w:bodyDiv w:val="1"/>
      <w:marLeft w:val="0"/>
      <w:marRight w:val="0"/>
      <w:marTop w:val="0"/>
      <w:marBottom w:val="0"/>
      <w:divBdr>
        <w:top w:val="none" w:sz="0" w:space="0" w:color="auto"/>
        <w:left w:val="none" w:sz="0" w:space="0" w:color="auto"/>
        <w:bottom w:val="none" w:sz="0" w:space="0" w:color="auto"/>
        <w:right w:val="none" w:sz="0" w:space="0" w:color="auto"/>
      </w:divBdr>
    </w:div>
    <w:div w:id="952127541">
      <w:bodyDiv w:val="1"/>
      <w:marLeft w:val="0"/>
      <w:marRight w:val="0"/>
      <w:marTop w:val="0"/>
      <w:marBottom w:val="0"/>
      <w:divBdr>
        <w:top w:val="none" w:sz="0" w:space="0" w:color="auto"/>
        <w:left w:val="none" w:sz="0" w:space="0" w:color="auto"/>
        <w:bottom w:val="none" w:sz="0" w:space="0" w:color="auto"/>
        <w:right w:val="none" w:sz="0" w:space="0" w:color="auto"/>
      </w:divBdr>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25999">
      <w:bodyDiv w:val="1"/>
      <w:marLeft w:val="0"/>
      <w:marRight w:val="0"/>
      <w:marTop w:val="0"/>
      <w:marBottom w:val="0"/>
      <w:divBdr>
        <w:top w:val="none" w:sz="0" w:space="0" w:color="auto"/>
        <w:left w:val="none" w:sz="0" w:space="0" w:color="auto"/>
        <w:bottom w:val="none" w:sz="0" w:space="0" w:color="auto"/>
        <w:right w:val="none" w:sz="0" w:space="0" w:color="auto"/>
      </w:divBdr>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2444535">
      <w:bodyDiv w:val="1"/>
      <w:marLeft w:val="0"/>
      <w:marRight w:val="0"/>
      <w:marTop w:val="0"/>
      <w:marBottom w:val="0"/>
      <w:divBdr>
        <w:top w:val="none" w:sz="0" w:space="0" w:color="auto"/>
        <w:left w:val="none" w:sz="0" w:space="0" w:color="auto"/>
        <w:bottom w:val="none" w:sz="0" w:space="0" w:color="auto"/>
        <w:right w:val="none" w:sz="0" w:space="0" w:color="auto"/>
      </w:divBdr>
    </w:div>
    <w:div w:id="952709567">
      <w:bodyDiv w:val="1"/>
      <w:marLeft w:val="0"/>
      <w:marRight w:val="0"/>
      <w:marTop w:val="0"/>
      <w:marBottom w:val="0"/>
      <w:divBdr>
        <w:top w:val="none" w:sz="0" w:space="0" w:color="auto"/>
        <w:left w:val="none" w:sz="0" w:space="0" w:color="auto"/>
        <w:bottom w:val="none" w:sz="0" w:space="0" w:color="auto"/>
        <w:right w:val="none" w:sz="0" w:space="0" w:color="auto"/>
      </w:divBdr>
    </w:div>
    <w:div w:id="953025762">
      <w:bodyDiv w:val="1"/>
      <w:marLeft w:val="0"/>
      <w:marRight w:val="0"/>
      <w:marTop w:val="0"/>
      <w:marBottom w:val="0"/>
      <w:divBdr>
        <w:top w:val="none" w:sz="0" w:space="0" w:color="auto"/>
        <w:left w:val="none" w:sz="0" w:space="0" w:color="auto"/>
        <w:bottom w:val="none" w:sz="0" w:space="0" w:color="auto"/>
        <w:right w:val="none" w:sz="0" w:space="0" w:color="auto"/>
      </w:divBdr>
    </w:div>
    <w:div w:id="953289186">
      <w:bodyDiv w:val="1"/>
      <w:marLeft w:val="0"/>
      <w:marRight w:val="0"/>
      <w:marTop w:val="0"/>
      <w:marBottom w:val="0"/>
      <w:divBdr>
        <w:top w:val="none" w:sz="0" w:space="0" w:color="auto"/>
        <w:left w:val="none" w:sz="0" w:space="0" w:color="auto"/>
        <w:bottom w:val="none" w:sz="0" w:space="0" w:color="auto"/>
        <w:right w:val="none" w:sz="0" w:space="0" w:color="auto"/>
      </w:divBdr>
    </w:div>
    <w:div w:id="953291360">
      <w:bodyDiv w:val="1"/>
      <w:marLeft w:val="0"/>
      <w:marRight w:val="0"/>
      <w:marTop w:val="0"/>
      <w:marBottom w:val="0"/>
      <w:divBdr>
        <w:top w:val="none" w:sz="0" w:space="0" w:color="auto"/>
        <w:left w:val="none" w:sz="0" w:space="0" w:color="auto"/>
        <w:bottom w:val="none" w:sz="0" w:space="0" w:color="auto"/>
        <w:right w:val="none" w:sz="0" w:space="0" w:color="auto"/>
      </w:divBdr>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361820">
      <w:bodyDiv w:val="1"/>
      <w:marLeft w:val="0"/>
      <w:marRight w:val="0"/>
      <w:marTop w:val="0"/>
      <w:marBottom w:val="0"/>
      <w:divBdr>
        <w:top w:val="none" w:sz="0" w:space="0" w:color="auto"/>
        <w:left w:val="none" w:sz="0" w:space="0" w:color="auto"/>
        <w:bottom w:val="none" w:sz="0" w:space="0" w:color="auto"/>
        <w:right w:val="none" w:sz="0" w:space="0" w:color="auto"/>
      </w:divBdr>
    </w:div>
    <w:div w:id="953363439">
      <w:bodyDiv w:val="1"/>
      <w:marLeft w:val="0"/>
      <w:marRight w:val="0"/>
      <w:marTop w:val="0"/>
      <w:marBottom w:val="0"/>
      <w:divBdr>
        <w:top w:val="none" w:sz="0" w:space="0" w:color="auto"/>
        <w:left w:val="none" w:sz="0" w:space="0" w:color="auto"/>
        <w:bottom w:val="none" w:sz="0" w:space="0" w:color="auto"/>
        <w:right w:val="none" w:sz="0" w:space="0" w:color="auto"/>
      </w:divBdr>
    </w:div>
    <w:div w:id="953562118">
      <w:bodyDiv w:val="1"/>
      <w:marLeft w:val="0"/>
      <w:marRight w:val="0"/>
      <w:marTop w:val="0"/>
      <w:marBottom w:val="0"/>
      <w:divBdr>
        <w:top w:val="none" w:sz="0" w:space="0" w:color="auto"/>
        <w:left w:val="none" w:sz="0" w:space="0" w:color="auto"/>
        <w:bottom w:val="none" w:sz="0" w:space="0" w:color="auto"/>
        <w:right w:val="none" w:sz="0" w:space="0" w:color="auto"/>
      </w:divBdr>
    </w:div>
    <w:div w:id="953633263">
      <w:bodyDiv w:val="1"/>
      <w:marLeft w:val="0"/>
      <w:marRight w:val="0"/>
      <w:marTop w:val="0"/>
      <w:marBottom w:val="0"/>
      <w:divBdr>
        <w:top w:val="none" w:sz="0" w:space="0" w:color="auto"/>
        <w:left w:val="none" w:sz="0" w:space="0" w:color="auto"/>
        <w:bottom w:val="none" w:sz="0" w:space="0" w:color="auto"/>
        <w:right w:val="none" w:sz="0" w:space="0" w:color="auto"/>
      </w:divBdr>
    </w:div>
    <w:div w:id="953754459">
      <w:bodyDiv w:val="1"/>
      <w:marLeft w:val="0"/>
      <w:marRight w:val="0"/>
      <w:marTop w:val="0"/>
      <w:marBottom w:val="0"/>
      <w:divBdr>
        <w:top w:val="none" w:sz="0" w:space="0" w:color="auto"/>
        <w:left w:val="none" w:sz="0" w:space="0" w:color="auto"/>
        <w:bottom w:val="none" w:sz="0" w:space="0" w:color="auto"/>
        <w:right w:val="none" w:sz="0" w:space="0" w:color="auto"/>
      </w:divBdr>
    </w:div>
    <w:div w:id="954093032">
      <w:bodyDiv w:val="1"/>
      <w:marLeft w:val="0"/>
      <w:marRight w:val="0"/>
      <w:marTop w:val="0"/>
      <w:marBottom w:val="0"/>
      <w:divBdr>
        <w:top w:val="none" w:sz="0" w:space="0" w:color="auto"/>
        <w:left w:val="none" w:sz="0" w:space="0" w:color="auto"/>
        <w:bottom w:val="none" w:sz="0" w:space="0" w:color="auto"/>
        <w:right w:val="none" w:sz="0" w:space="0" w:color="auto"/>
      </w:divBdr>
    </w:div>
    <w:div w:id="954142490">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954167995">
      <w:bodyDiv w:val="1"/>
      <w:marLeft w:val="0"/>
      <w:marRight w:val="0"/>
      <w:marTop w:val="0"/>
      <w:marBottom w:val="0"/>
      <w:divBdr>
        <w:top w:val="none" w:sz="0" w:space="0" w:color="auto"/>
        <w:left w:val="none" w:sz="0" w:space="0" w:color="auto"/>
        <w:bottom w:val="none" w:sz="0" w:space="0" w:color="auto"/>
        <w:right w:val="none" w:sz="0" w:space="0" w:color="auto"/>
      </w:divBdr>
    </w:div>
    <w:div w:id="954168615">
      <w:bodyDiv w:val="1"/>
      <w:marLeft w:val="0"/>
      <w:marRight w:val="0"/>
      <w:marTop w:val="0"/>
      <w:marBottom w:val="0"/>
      <w:divBdr>
        <w:top w:val="none" w:sz="0" w:space="0" w:color="auto"/>
        <w:left w:val="none" w:sz="0" w:space="0" w:color="auto"/>
        <w:bottom w:val="none" w:sz="0" w:space="0" w:color="auto"/>
        <w:right w:val="none" w:sz="0" w:space="0" w:color="auto"/>
      </w:divBdr>
    </w:div>
    <w:div w:id="954556523">
      <w:bodyDiv w:val="1"/>
      <w:marLeft w:val="0"/>
      <w:marRight w:val="0"/>
      <w:marTop w:val="0"/>
      <w:marBottom w:val="0"/>
      <w:divBdr>
        <w:top w:val="none" w:sz="0" w:space="0" w:color="auto"/>
        <w:left w:val="none" w:sz="0" w:space="0" w:color="auto"/>
        <w:bottom w:val="none" w:sz="0" w:space="0" w:color="auto"/>
        <w:right w:val="none" w:sz="0" w:space="0" w:color="auto"/>
      </w:divBdr>
    </w:div>
    <w:div w:id="954679352">
      <w:bodyDiv w:val="1"/>
      <w:marLeft w:val="0"/>
      <w:marRight w:val="0"/>
      <w:marTop w:val="0"/>
      <w:marBottom w:val="0"/>
      <w:divBdr>
        <w:top w:val="none" w:sz="0" w:space="0" w:color="auto"/>
        <w:left w:val="none" w:sz="0" w:space="0" w:color="auto"/>
        <w:bottom w:val="none" w:sz="0" w:space="0" w:color="auto"/>
        <w:right w:val="none" w:sz="0" w:space="0" w:color="auto"/>
      </w:divBdr>
    </w:div>
    <w:div w:id="954749790">
      <w:bodyDiv w:val="1"/>
      <w:marLeft w:val="0"/>
      <w:marRight w:val="0"/>
      <w:marTop w:val="0"/>
      <w:marBottom w:val="0"/>
      <w:divBdr>
        <w:top w:val="none" w:sz="0" w:space="0" w:color="auto"/>
        <w:left w:val="none" w:sz="0" w:space="0" w:color="auto"/>
        <w:bottom w:val="none" w:sz="0" w:space="0" w:color="auto"/>
        <w:right w:val="none" w:sz="0" w:space="0" w:color="auto"/>
      </w:divBdr>
    </w:div>
    <w:div w:id="954866522">
      <w:bodyDiv w:val="1"/>
      <w:marLeft w:val="0"/>
      <w:marRight w:val="0"/>
      <w:marTop w:val="0"/>
      <w:marBottom w:val="0"/>
      <w:divBdr>
        <w:top w:val="none" w:sz="0" w:space="0" w:color="auto"/>
        <w:left w:val="none" w:sz="0" w:space="0" w:color="auto"/>
        <w:bottom w:val="none" w:sz="0" w:space="0" w:color="auto"/>
        <w:right w:val="none" w:sz="0" w:space="0" w:color="auto"/>
      </w:divBdr>
    </w:div>
    <w:div w:id="954949902">
      <w:bodyDiv w:val="1"/>
      <w:marLeft w:val="0"/>
      <w:marRight w:val="0"/>
      <w:marTop w:val="0"/>
      <w:marBottom w:val="0"/>
      <w:divBdr>
        <w:top w:val="none" w:sz="0" w:space="0" w:color="auto"/>
        <w:left w:val="none" w:sz="0" w:space="0" w:color="auto"/>
        <w:bottom w:val="none" w:sz="0" w:space="0" w:color="auto"/>
        <w:right w:val="none" w:sz="0" w:space="0" w:color="auto"/>
      </w:divBdr>
    </w:div>
    <w:div w:id="955142292">
      <w:bodyDiv w:val="1"/>
      <w:marLeft w:val="0"/>
      <w:marRight w:val="0"/>
      <w:marTop w:val="0"/>
      <w:marBottom w:val="0"/>
      <w:divBdr>
        <w:top w:val="none" w:sz="0" w:space="0" w:color="auto"/>
        <w:left w:val="none" w:sz="0" w:space="0" w:color="auto"/>
        <w:bottom w:val="none" w:sz="0" w:space="0" w:color="auto"/>
        <w:right w:val="none" w:sz="0" w:space="0" w:color="auto"/>
      </w:divBdr>
    </w:div>
    <w:div w:id="955211694">
      <w:bodyDiv w:val="1"/>
      <w:marLeft w:val="0"/>
      <w:marRight w:val="0"/>
      <w:marTop w:val="0"/>
      <w:marBottom w:val="0"/>
      <w:divBdr>
        <w:top w:val="none" w:sz="0" w:space="0" w:color="auto"/>
        <w:left w:val="none" w:sz="0" w:space="0" w:color="auto"/>
        <w:bottom w:val="none" w:sz="0" w:space="0" w:color="auto"/>
        <w:right w:val="none" w:sz="0" w:space="0" w:color="auto"/>
      </w:divBdr>
    </w:div>
    <w:div w:id="955214733">
      <w:bodyDiv w:val="1"/>
      <w:marLeft w:val="0"/>
      <w:marRight w:val="0"/>
      <w:marTop w:val="0"/>
      <w:marBottom w:val="0"/>
      <w:divBdr>
        <w:top w:val="none" w:sz="0" w:space="0" w:color="auto"/>
        <w:left w:val="none" w:sz="0" w:space="0" w:color="auto"/>
        <w:bottom w:val="none" w:sz="0" w:space="0" w:color="auto"/>
        <w:right w:val="none" w:sz="0" w:space="0" w:color="auto"/>
      </w:divBdr>
    </w:div>
    <w:div w:id="955604982">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616">
      <w:bodyDiv w:val="1"/>
      <w:marLeft w:val="0"/>
      <w:marRight w:val="0"/>
      <w:marTop w:val="0"/>
      <w:marBottom w:val="0"/>
      <w:divBdr>
        <w:top w:val="none" w:sz="0" w:space="0" w:color="auto"/>
        <w:left w:val="none" w:sz="0" w:space="0" w:color="auto"/>
        <w:bottom w:val="none" w:sz="0" w:space="0" w:color="auto"/>
        <w:right w:val="none" w:sz="0" w:space="0" w:color="auto"/>
      </w:divBdr>
    </w:div>
    <w:div w:id="956062323">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254626">
      <w:bodyDiv w:val="1"/>
      <w:marLeft w:val="0"/>
      <w:marRight w:val="0"/>
      <w:marTop w:val="0"/>
      <w:marBottom w:val="0"/>
      <w:divBdr>
        <w:top w:val="none" w:sz="0" w:space="0" w:color="auto"/>
        <w:left w:val="none" w:sz="0" w:space="0" w:color="auto"/>
        <w:bottom w:val="none" w:sz="0" w:space="0" w:color="auto"/>
        <w:right w:val="none" w:sz="0" w:space="0" w:color="auto"/>
      </w:divBdr>
    </w:div>
    <w:div w:id="956525732">
      <w:bodyDiv w:val="1"/>
      <w:marLeft w:val="0"/>
      <w:marRight w:val="0"/>
      <w:marTop w:val="0"/>
      <w:marBottom w:val="0"/>
      <w:divBdr>
        <w:top w:val="none" w:sz="0" w:space="0" w:color="auto"/>
        <w:left w:val="none" w:sz="0" w:space="0" w:color="auto"/>
        <w:bottom w:val="none" w:sz="0" w:space="0" w:color="auto"/>
        <w:right w:val="none" w:sz="0" w:space="0" w:color="auto"/>
      </w:divBdr>
    </w:div>
    <w:div w:id="956832418">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222419">
      <w:bodyDiv w:val="1"/>
      <w:marLeft w:val="0"/>
      <w:marRight w:val="0"/>
      <w:marTop w:val="0"/>
      <w:marBottom w:val="0"/>
      <w:divBdr>
        <w:top w:val="none" w:sz="0" w:space="0" w:color="auto"/>
        <w:left w:val="none" w:sz="0" w:space="0" w:color="auto"/>
        <w:bottom w:val="none" w:sz="0" w:space="0" w:color="auto"/>
        <w:right w:val="none" w:sz="0" w:space="0" w:color="auto"/>
      </w:divBdr>
    </w:div>
    <w:div w:id="957612059">
      <w:bodyDiv w:val="1"/>
      <w:marLeft w:val="0"/>
      <w:marRight w:val="0"/>
      <w:marTop w:val="0"/>
      <w:marBottom w:val="0"/>
      <w:divBdr>
        <w:top w:val="none" w:sz="0" w:space="0" w:color="auto"/>
        <w:left w:val="none" w:sz="0" w:space="0" w:color="auto"/>
        <w:bottom w:val="none" w:sz="0" w:space="0" w:color="auto"/>
        <w:right w:val="none" w:sz="0" w:space="0" w:color="auto"/>
      </w:divBdr>
    </w:div>
    <w:div w:id="958025336">
      <w:bodyDiv w:val="1"/>
      <w:marLeft w:val="0"/>
      <w:marRight w:val="0"/>
      <w:marTop w:val="0"/>
      <w:marBottom w:val="0"/>
      <w:divBdr>
        <w:top w:val="none" w:sz="0" w:space="0" w:color="auto"/>
        <w:left w:val="none" w:sz="0" w:space="0" w:color="auto"/>
        <w:bottom w:val="none" w:sz="0" w:space="0" w:color="auto"/>
        <w:right w:val="none" w:sz="0" w:space="0" w:color="auto"/>
      </w:divBdr>
    </w:div>
    <w:div w:id="958072222">
      <w:bodyDiv w:val="1"/>
      <w:marLeft w:val="0"/>
      <w:marRight w:val="0"/>
      <w:marTop w:val="0"/>
      <w:marBottom w:val="0"/>
      <w:divBdr>
        <w:top w:val="none" w:sz="0" w:space="0" w:color="auto"/>
        <w:left w:val="none" w:sz="0" w:space="0" w:color="auto"/>
        <w:bottom w:val="none" w:sz="0" w:space="0" w:color="auto"/>
        <w:right w:val="none" w:sz="0" w:space="0" w:color="auto"/>
      </w:divBdr>
    </w:div>
    <w:div w:id="958147316">
      <w:bodyDiv w:val="1"/>
      <w:marLeft w:val="0"/>
      <w:marRight w:val="0"/>
      <w:marTop w:val="0"/>
      <w:marBottom w:val="0"/>
      <w:divBdr>
        <w:top w:val="none" w:sz="0" w:space="0" w:color="auto"/>
        <w:left w:val="none" w:sz="0" w:space="0" w:color="auto"/>
        <w:bottom w:val="none" w:sz="0" w:space="0" w:color="auto"/>
        <w:right w:val="none" w:sz="0" w:space="0" w:color="auto"/>
      </w:divBdr>
    </w:div>
    <w:div w:id="959610802">
      <w:bodyDiv w:val="1"/>
      <w:marLeft w:val="0"/>
      <w:marRight w:val="0"/>
      <w:marTop w:val="0"/>
      <w:marBottom w:val="0"/>
      <w:divBdr>
        <w:top w:val="none" w:sz="0" w:space="0" w:color="auto"/>
        <w:left w:val="none" w:sz="0" w:space="0" w:color="auto"/>
        <w:bottom w:val="none" w:sz="0" w:space="0" w:color="auto"/>
        <w:right w:val="none" w:sz="0" w:space="0" w:color="auto"/>
      </w:divBdr>
    </w:div>
    <w:div w:id="959654223">
      <w:bodyDiv w:val="1"/>
      <w:marLeft w:val="0"/>
      <w:marRight w:val="0"/>
      <w:marTop w:val="0"/>
      <w:marBottom w:val="0"/>
      <w:divBdr>
        <w:top w:val="none" w:sz="0" w:space="0" w:color="auto"/>
        <w:left w:val="none" w:sz="0" w:space="0" w:color="auto"/>
        <w:bottom w:val="none" w:sz="0" w:space="0" w:color="auto"/>
        <w:right w:val="none" w:sz="0" w:space="0" w:color="auto"/>
      </w:divBdr>
    </w:div>
    <w:div w:id="960263908">
      <w:bodyDiv w:val="1"/>
      <w:marLeft w:val="0"/>
      <w:marRight w:val="0"/>
      <w:marTop w:val="0"/>
      <w:marBottom w:val="0"/>
      <w:divBdr>
        <w:top w:val="none" w:sz="0" w:space="0" w:color="auto"/>
        <w:left w:val="none" w:sz="0" w:space="0" w:color="auto"/>
        <w:bottom w:val="none" w:sz="0" w:space="0" w:color="auto"/>
        <w:right w:val="none" w:sz="0" w:space="0" w:color="auto"/>
      </w:divBdr>
    </w:div>
    <w:div w:id="960570038">
      <w:bodyDiv w:val="1"/>
      <w:marLeft w:val="0"/>
      <w:marRight w:val="0"/>
      <w:marTop w:val="0"/>
      <w:marBottom w:val="0"/>
      <w:divBdr>
        <w:top w:val="none" w:sz="0" w:space="0" w:color="auto"/>
        <w:left w:val="none" w:sz="0" w:space="0" w:color="auto"/>
        <w:bottom w:val="none" w:sz="0" w:space="0" w:color="auto"/>
        <w:right w:val="none" w:sz="0" w:space="0" w:color="auto"/>
      </w:divBdr>
    </w:div>
    <w:div w:id="960694557">
      <w:bodyDiv w:val="1"/>
      <w:marLeft w:val="0"/>
      <w:marRight w:val="0"/>
      <w:marTop w:val="0"/>
      <w:marBottom w:val="0"/>
      <w:divBdr>
        <w:top w:val="none" w:sz="0" w:space="0" w:color="auto"/>
        <w:left w:val="none" w:sz="0" w:space="0" w:color="auto"/>
        <w:bottom w:val="none" w:sz="0" w:space="0" w:color="auto"/>
        <w:right w:val="none" w:sz="0" w:space="0" w:color="auto"/>
      </w:divBdr>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904">
      <w:bodyDiv w:val="1"/>
      <w:marLeft w:val="0"/>
      <w:marRight w:val="0"/>
      <w:marTop w:val="0"/>
      <w:marBottom w:val="0"/>
      <w:divBdr>
        <w:top w:val="none" w:sz="0" w:space="0" w:color="auto"/>
        <w:left w:val="none" w:sz="0" w:space="0" w:color="auto"/>
        <w:bottom w:val="none" w:sz="0" w:space="0" w:color="auto"/>
        <w:right w:val="none" w:sz="0" w:space="0" w:color="auto"/>
      </w:divBdr>
    </w:div>
    <w:div w:id="960921387">
      <w:bodyDiv w:val="1"/>
      <w:marLeft w:val="0"/>
      <w:marRight w:val="0"/>
      <w:marTop w:val="0"/>
      <w:marBottom w:val="0"/>
      <w:divBdr>
        <w:top w:val="none" w:sz="0" w:space="0" w:color="auto"/>
        <w:left w:val="none" w:sz="0" w:space="0" w:color="auto"/>
        <w:bottom w:val="none" w:sz="0" w:space="0" w:color="auto"/>
        <w:right w:val="none" w:sz="0" w:space="0" w:color="auto"/>
      </w:divBdr>
    </w:div>
    <w:div w:id="960965141">
      <w:bodyDiv w:val="1"/>
      <w:marLeft w:val="0"/>
      <w:marRight w:val="0"/>
      <w:marTop w:val="0"/>
      <w:marBottom w:val="0"/>
      <w:divBdr>
        <w:top w:val="none" w:sz="0" w:space="0" w:color="auto"/>
        <w:left w:val="none" w:sz="0" w:space="0" w:color="auto"/>
        <w:bottom w:val="none" w:sz="0" w:space="0" w:color="auto"/>
        <w:right w:val="none" w:sz="0" w:space="0" w:color="auto"/>
      </w:divBdr>
    </w:div>
    <w:div w:id="961233103">
      <w:bodyDiv w:val="1"/>
      <w:marLeft w:val="0"/>
      <w:marRight w:val="0"/>
      <w:marTop w:val="0"/>
      <w:marBottom w:val="0"/>
      <w:divBdr>
        <w:top w:val="none" w:sz="0" w:space="0" w:color="auto"/>
        <w:left w:val="none" w:sz="0" w:space="0" w:color="auto"/>
        <w:bottom w:val="none" w:sz="0" w:space="0" w:color="auto"/>
        <w:right w:val="none" w:sz="0" w:space="0" w:color="auto"/>
      </w:divBdr>
    </w:div>
    <w:div w:id="961303480">
      <w:bodyDiv w:val="1"/>
      <w:marLeft w:val="0"/>
      <w:marRight w:val="0"/>
      <w:marTop w:val="0"/>
      <w:marBottom w:val="0"/>
      <w:divBdr>
        <w:top w:val="none" w:sz="0" w:space="0" w:color="auto"/>
        <w:left w:val="none" w:sz="0" w:space="0" w:color="auto"/>
        <w:bottom w:val="none" w:sz="0" w:space="0" w:color="auto"/>
        <w:right w:val="none" w:sz="0" w:space="0" w:color="auto"/>
      </w:divBdr>
    </w:div>
    <w:div w:id="961349625">
      <w:bodyDiv w:val="1"/>
      <w:marLeft w:val="0"/>
      <w:marRight w:val="0"/>
      <w:marTop w:val="0"/>
      <w:marBottom w:val="0"/>
      <w:divBdr>
        <w:top w:val="none" w:sz="0" w:space="0" w:color="auto"/>
        <w:left w:val="none" w:sz="0" w:space="0" w:color="auto"/>
        <w:bottom w:val="none" w:sz="0" w:space="0" w:color="auto"/>
        <w:right w:val="none" w:sz="0" w:space="0" w:color="auto"/>
      </w:divBdr>
    </w:div>
    <w:div w:id="961686489">
      <w:bodyDiv w:val="1"/>
      <w:marLeft w:val="0"/>
      <w:marRight w:val="0"/>
      <w:marTop w:val="0"/>
      <w:marBottom w:val="0"/>
      <w:divBdr>
        <w:top w:val="none" w:sz="0" w:space="0" w:color="auto"/>
        <w:left w:val="none" w:sz="0" w:space="0" w:color="auto"/>
        <w:bottom w:val="none" w:sz="0" w:space="0" w:color="auto"/>
        <w:right w:val="none" w:sz="0" w:space="0" w:color="auto"/>
      </w:divBdr>
    </w:div>
    <w:div w:id="961956858">
      <w:bodyDiv w:val="1"/>
      <w:marLeft w:val="0"/>
      <w:marRight w:val="0"/>
      <w:marTop w:val="0"/>
      <w:marBottom w:val="0"/>
      <w:divBdr>
        <w:top w:val="none" w:sz="0" w:space="0" w:color="auto"/>
        <w:left w:val="none" w:sz="0" w:space="0" w:color="auto"/>
        <w:bottom w:val="none" w:sz="0" w:space="0" w:color="auto"/>
        <w:right w:val="none" w:sz="0" w:space="0" w:color="auto"/>
      </w:divBdr>
    </w:div>
    <w:div w:id="961959670">
      <w:bodyDiv w:val="1"/>
      <w:marLeft w:val="0"/>
      <w:marRight w:val="0"/>
      <w:marTop w:val="0"/>
      <w:marBottom w:val="0"/>
      <w:divBdr>
        <w:top w:val="none" w:sz="0" w:space="0" w:color="auto"/>
        <w:left w:val="none" w:sz="0" w:space="0" w:color="auto"/>
        <w:bottom w:val="none" w:sz="0" w:space="0" w:color="auto"/>
        <w:right w:val="none" w:sz="0" w:space="0" w:color="auto"/>
      </w:divBdr>
    </w:div>
    <w:div w:id="961960413">
      <w:bodyDiv w:val="1"/>
      <w:marLeft w:val="0"/>
      <w:marRight w:val="0"/>
      <w:marTop w:val="0"/>
      <w:marBottom w:val="0"/>
      <w:divBdr>
        <w:top w:val="none" w:sz="0" w:space="0" w:color="auto"/>
        <w:left w:val="none" w:sz="0" w:space="0" w:color="auto"/>
        <w:bottom w:val="none" w:sz="0" w:space="0" w:color="auto"/>
        <w:right w:val="none" w:sz="0" w:space="0" w:color="auto"/>
      </w:divBdr>
    </w:div>
    <w:div w:id="961960545">
      <w:bodyDiv w:val="1"/>
      <w:marLeft w:val="0"/>
      <w:marRight w:val="0"/>
      <w:marTop w:val="0"/>
      <w:marBottom w:val="0"/>
      <w:divBdr>
        <w:top w:val="none" w:sz="0" w:space="0" w:color="auto"/>
        <w:left w:val="none" w:sz="0" w:space="0" w:color="auto"/>
        <w:bottom w:val="none" w:sz="0" w:space="0" w:color="auto"/>
        <w:right w:val="none" w:sz="0" w:space="0" w:color="auto"/>
      </w:divBdr>
    </w:div>
    <w:div w:id="961961939">
      <w:bodyDiv w:val="1"/>
      <w:marLeft w:val="0"/>
      <w:marRight w:val="0"/>
      <w:marTop w:val="0"/>
      <w:marBottom w:val="0"/>
      <w:divBdr>
        <w:top w:val="none" w:sz="0" w:space="0" w:color="auto"/>
        <w:left w:val="none" w:sz="0" w:space="0" w:color="auto"/>
        <w:bottom w:val="none" w:sz="0" w:space="0" w:color="auto"/>
        <w:right w:val="none" w:sz="0" w:space="0" w:color="auto"/>
      </w:divBdr>
    </w:div>
    <w:div w:id="962076476">
      <w:bodyDiv w:val="1"/>
      <w:marLeft w:val="0"/>
      <w:marRight w:val="0"/>
      <w:marTop w:val="0"/>
      <w:marBottom w:val="0"/>
      <w:divBdr>
        <w:top w:val="none" w:sz="0" w:space="0" w:color="auto"/>
        <w:left w:val="none" w:sz="0" w:space="0" w:color="auto"/>
        <w:bottom w:val="none" w:sz="0" w:space="0" w:color="auto"/>
        <w:right w:val="none" w:sz="0" w:space="0" w:color="auto"/>
      </w:divBdr>
    </w:div>
    <w:div w:id="962148979">
      <w:bodyDiv w:val="1"/>
      <w:marLeft w:val="0"/>
      <w:marRight w:val="0"/>
      <w:marTop w:val="0"/>
      <w:marBottom w:val="0"/>
      <w:divBdr>
        <w:top w:val="none" w:sz="0" w:space="0" w:color="auto"/>
        <w:left w:val="none" w:sz="0" w:space="0" w:color="auto"/>
        <w:bottom w:val="none" w:sz="0" w:space="0" w:color="auto"/>
        <w:right w:val="none" w:sz="0" w:space="0" w:color="auto"/>
      </w:divBdr>
    </w:div>
    <w:div w:id="962341715">
      <w:bodyDiv w:val="1"/>
      <w:marLeft w:val="0"/>
      <w:marRight w:val="0"/>
      <w:marTop w:val="0"/>
      <w:marBottom w:val="0"/>
      <w:divBdr>
        <w:top w:val="none" w:sz="0" w:space="0" w:color="auto"/>
        <w:left w:val="none" w:sz="0" w:space="0" w:color="auto"/>
        <w:bottom w:val="none" w:sz="0" w:space="0" w:color="auto"/>
        <w:right w:val="none" w:sz="0" w:space="0" w:color="auto"/>
      </w:divBdr>
    </w:div>
    <w:div w:id="962346994">
      <w:bodyDiv w:val="1"/>
      <w:marLeft w:val="0"/>
      <w:marRight w:val="0"/>
      <w:marTop w:val="0"/>
      <w:marBottom w:val="0"/>
      <w:divBdr>
        <w:top w:val="none" w:sz="0" w:space="0" w:color="auto"/>
        <w:left w:val="none" w:sz="0" w:space="0" w:color="auto"/>
        <w:bottom w:val="none" w:sz="0" w:space="0" w:color="auto"/>
        <w:right w:val="none" w:sz="0" w:space="0" w:color="auto"/>
      </w:divBdr>
    </w:div>
    <w:div w:id="962424295">
      <w:bodyDiv w:val="1"/>
      <w:marLeft w:val="0"/>
      <w:marRight w:val="0"/>
      <w:marTop w:val="0"/>
      <w:marBottom w:val="0"/>
      <w:divBdr>
        <w:top w:val="none" w:sz="0" w:space="0" w:color="auto"/>
        <w:left w:val="none" w:sz="0" w:space="0" w:color="auto"/>
        <w:bottom w:val="none" w:sz="0" w:space="0" w:color="auto"/>
        <w:right w:val="none" w:sz="0" w:space="0" w:color="auto"/>
      </w:divBdr>
    </w:div>
    <w:div w:id="962543798">
      <w:bodyDiv w:val="1"/>
      <w:marLeft w:val="0"/>
      <w:marRight w:val="0"/>
      <w:marTop w:val="0"/>
      <w:marBottom w:val="0"/>
      <w:divBdr>
        <w:top w:val="none" w:sz="0" w:space="0" w:color="auto"/>
        <w:left w:val="none" w:sz="0" w:space="0" w:color="auto"/>
        <w:bottom w:val="none" w:sz="0" w:space="0" w:color="auto"/>
        <w:right w:val="none" w:sz="0" w:space="0" w:color="auto"/>
      </w:divBdr>
    </w:div>
    <w:div w:id="962614744">
      <w:bodyDiv w:val="1"/>
      <w:marLeft w:val="0"/>
      <w:marRight w:val="0"/>
      <w:marTop w:val="0"/>
      <w:marBottom w:val="0"/>
      <w:divBdr>
        <w:top w:val="none" w:sz="0" w:space="0" w:color="auto"/>
        <w:left w:val="none" w:sz="0" w:space="0" w:color="auto"/>
        <w:bottom w:val="none" w:sz="0" w:space="0" w:color="auto"/>
        <w:right w:val="none" w:sz="0" w:space="0" w:color="auto"/>
      </w:divBdr>
    </w:div>
    <w:div w:id="962659154">
      <w:bodyDiv w:val="1"/>
      <w:marLeft w:val="0"/>
      <w:marRight w:val="0"/>
      <w:marTop w:val="0"/>
      <w:marBottom w:val="0"/>
      <w:divBdr>
        <w:top w:val="none" w:sz="0" w:space="0" w:color="auto"/>
        <w:left w:val="none" w:sz="0" w:space="0" w:color="auto"/>
        <w:bottom w:val="none" w:sz="0" w:space="0" w:color="auto"/>
        <w:right w:val="none" w:sz="0" w:space="0" w:color="auto"/>
      </w:divBdr>
    </w:div>
    <w:div w:id="962736973">
      <w:bodyDiv w:val="1"/>
      <w:marLeft w:val="0"/>
      <w:marRight w:val="0"/>
      <w:marTop w:val="0"/>
      <w:marBottom w:val="0"/>
      <w:divBdr>
        <w:top w:val="none" w:sz="0" w:space="0" w:color="auto"/>
        <w:left w:val="none" w:sz="0" w:space="0" w:color="auto"/>
        <w:bottom w:val="none" w:sz="0" w:space="0" w:color="auto"/>
        <w:right w:val="none" w:sz="0" w:space="0" w:color="auto"/>
      </w:divBdr>
    </w:div>
    <w:div w:id="962804182">
      <w:bodyDiv w:val="1"/>
      <w:marLeft w:val="0"/>
      <w:marRight w:val="0"/>
      <w:marTop w:val="0"/>
      <w:marBottom w:val="0"/>
      <w:divBdr>
        <w:top w:val="none" w:sz="0" w:space="0" w:color="auto"/>
        <w:left w:val="none" w:sz="0" w:space="0" w:color="auto"/>
        <w:bottom w:val="none" w:sz="0" w:space="0" w:color="auto"/>
        <w:right w:val="none" w:sz="0" w:space="0" w:color="auto"/>
      </w:divBdr>
    </w:div>
    <w:div w:id="962808668">
      <w:bodyDiv w:val="1"/>
      <w:marLeft w:val="0"/>
      <w:marRight w:val="0"/>
      <w:marTop w:val="0"/>
      <w:marBottom w:val="0"/>
      <w:divBdr>
        <w:top w:val="none" w:sz="0" w:space="0" w:color="auto"/>
        <w:left w:val="none" w:sz="0" w:space="0" w:color="auto"/>
        <w:bottom w:val="none" w:sz="0" w:space="0" w:color="auto"/>
        <w:right w:val="none" w:sz="0" w:space="0" w:color="auto"/>
      </w:divBdr>
    </w:div>
    <w:div w:id="962886967">
      <w:bodyDiv w:val="1"/>
      <w:marLeft w:val="0"/>
      <w:marRight w:val="0"/>
      <w:marTop w:val="0"/>
      <w:marBottom w:val="0"/>
      <w:divBdr>
        <w:top w:val="none" w:sz="0" w:space="0" w:color="auto"/>
        <w:left w:val="none" w:sz="0" w:space="0" w:color="auto"/>
        <w:bottom w:val="none" w:sz="0" w:space="0" w:color="auto"/>
        <w:right w:val="none" w:sz="0" w:space="0" w:color="auto"/>
      </w:divBdr>
    </w:div>
    <w:div w:id="962930632">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190348">
      <w:bodyDiv w:val="1"/>
      <w:marLeft w:val="0"/>
      <w:marRight w:val="0"/>
      <w:marTop w:val="0"/>
      <w:marBottom w:val="0"/>
      <w:divBdr>
        <w:top w:val="none" w:sz="0" w:space="0" w:color="auto"/>
        <w:left w:val="none" w:sz="0" w:space="0" w:color="auto"/>
        <w:bottom w:val="none" w:sz="0" w:space="0" w:color="auto"/>
        <w:right w:val="none" w:sz="0" w:space="0" w:color="auto"/>
      </w:divBdr>
    </w:div>
    <w:div w:id="963268020">
      <w:bodyDiv w:val="1"/>
      <w:marLeft w:val="0"/>
      <w:marRight w:val="0"/>
      <w:marTop w:val="0"/>
      <w:marBottom w:val="0"/>
      <w:divBdr>
        <w:top w:val="none" w:sz="0" w:space="0" w:color="auto"/>
        <w:left w:val="none" w:sz="0" w:space="0" w:color="auto"/>
        <w:bottom w:val="none" w:sz="0" w:space="0" w:color="auto"/>
        <w:right w:val="none" w:sz="0" w:space="0" w:color="auto"/>
      </w:divBdr>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462274">
      <w:bodyDiv w:val="1"/>
      <w:marLeft w:val="0"/>
      <w:marRight w:val="0"/>
      <w:marTop w:val="0"/>
      <w:marBottom w:val="0"/>
      <w:divBdr>
        <w:top w:val="none" w:sz="0" w:space="0" w:color="auto"/>
        <w:left w:val="none" w:sz="0" w:space="0" w:color="auto"/>
        <w:bottom w:val="none" w:sz="0" w:space="0" w:color="auto"/>
        <w:right w:val="none" w:sz="0" w:space="0" w:color="auto"/>
      </w:divBdr>
    </w:div>
    <w:div w:id="963803325">
      <w:bodyDiv w:val="1"/>
      <w:marLeft w:val="0"/>
      <w:marRight w:val="0"/>
      <w:marTop w:val="0"/>
      <w:marBottom w:val="0"/>
      <w:divBdr>
        <w:top w:val="none" w:sz="0" w:space="0" w:color="auto"/>
        <w:left w:val="none" w:sz="0" w:space="0" w:color="auto"/>
        <w:bottom w:val="none" w:sz="0" w:space="0" w:color="auto"/>
        <w:right w:val="none" w:sz="0" w:space="0" w:color="auto"/>
      </w:divBdr>
    </w:div>
    <w:div w:id="963848150">
      <w:bodyDiv w:val="1"/>
      <w:marLeft w:val="0"/>
      <w:marRight w:val="0"/>
      <w:marTop w:val="0"/>
      <w:marBottom w:val="0"/>
      <w:divBdr>
        <w:top w:val="none" w:sz="0" w:space="0" w:color="auto"/>
        <w:left w:val="none" w:sz="0" w:space="0" w:color="auto"/>
        <w:bottom w:val="none" w:sz="0" w:space="0" w:color="auto"/>
        <w:right w:val="none" w:sz="0" w:space="0" w:color="auto"/>
      </w:divBdr>
    </w:div>
    <w:div w:id="963924429">
      <w:bodyDiv w:val="1"/>
      <w:marLeft w:val="0"/>
      <w:marRight w:val="0"/>
      <w:marTop w:val="0"/>
      <w:marBottom w:val="0"/>
      <w:divBdr>
        <w:top w:val="none" w:sz="0" w:space="0" w:color="auto"/>
        <w:left w:val="none" w:sz="0" w:space="0" w:color="auto"/>
        <w:bottom w:val="none" w:sz="0" w:space="0" w:color="auto"/>
        <w:right w:val="none" w:sz="0" w:space="0" w:color="auto"/>
      </w:divBdr>
    </w:div>
    <w:div w:id="964042543">
      <w:bodyDiv w:val="1"/>
      <w:marLeft w:val="0"/>
      <w:marRight w:val="0"/>
      <w:marTop w:val="0"/>
      <w:marBottom w:val="0"/>
      <w:divBdr>
        <w:top w:val="none" w:sz="0" w:space="0" w:color="auto"/>
        <w:left w:val="none" w:sz="0" w:space="0" w:color="auto"/>
        <w:bottom w:val="none" w:sz="0" w:space="0" w:color="auto"/>
        <w:right w:val="none" w:sz="0" w:space="0" w:color="auto"/>
      </w:divBdr>
    </w:div>
    <w:div w:id="964309392">
      <w:bodyDiv w:val="1"/>
      <w:marLeft w:val="0"/>
      <w:marRight w:val="0"/>
      <w:marTop w:val="0"/>
      <w:marBottom w:val="0"/>
      <w:divBdr>
        <w:top w:val="none" w:sz="0" w:space="0" w:color="auto"/>
        <w:left w:val="none" w:sz="0" w:space="0" w:color="auto"/>
        <w:bottom w:val="none" w:sz="0" w:space="0" w:color="auto"/>
        <w:right w:val="none" w:sz="0" w:space="0" w:color="auto"/>
      </w:divBdr>
    </w:div>
    <w:div w:id="964434072">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699434">
      <w:bodyDiv w:val="1"/>
      <w:marLeft w:val="0"/>
      <w:marRight w:val="0"/>
      <w:marTop w:val="0"/>
      <w:marBottom w:val="0"/>
      <w:divBdr>
        <w:top w:val="none" w:sz="0" w:space="0" w:color="auto"/>
        <w:left w:val="none" w:sz="0" w:space="0" w:color="auto"/>
        <w:bottom w:val="none" w:sz="0" w:space="0" w:color="auto"/>
        <w:right w:val="none" w:sz="0" w:space="0" w:color="auto"/>
      </w:divBdr>
    </w:div>
    <w:div w:id="964777107">
      <w:bodyDiv w:val="1"/>
      <w:marLeft w:val="0"/>
      <w:marRight w:val="0"/>
      <w:marTop w:val="0"/>
      <w:marBottom w:val="0"/>
      <w:divBdr>
        <w:top w:val="none" w:sz="0" w:space="0" w:color="auto"/>
        <w:left w:val="none" w:sz="0" w:space="0" w:color="auto"/>
        <w:bottom w:val="none" w:sz="0" w:space="0" w:color="auto"/>
        <w:right w:val="none" w:sz="0" w:space="0" w:color="auto"/>
      </w:divBdr>
    </w:div>
    <w:div w:id="964777280">
      <w:bodyDiv w:val="1"/>
      <w:marLeft w:val="0"/>
      <w:marRight w:val="0"/>
      <w:marTop w:val="0"/>
      <w:marBottom w:val="0"/>
      <w:divBdr>
        <w:top w:val="none" w:sz="0" w:space="0" w:color="auto"/>
        <w:left w:val="none" w:sz="0" w:space="0" w:color="auto"/>
        <w:bottom w:val="none" w:sz="0" w:space="0" w:color="auto"/>
        <w:right w:val="none" w:sz="0" w:space="0" w:color="auto"/>
      </w:divBdr>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4522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358931">
      <w:bodyDiv w:val="1"/>
      <w:marLeft w:val="0"/>
      <w:marRight w:val="0"/>
      <w:marTop w:val="0"/>
      <w:marBottom w:val="0"/>
      <w:divBdr>
        <w:top w:val="none" w:sz="0" w:space="0" w:color="auto"/>
        <w:left w:val="none" w:sz="0" w:space="0" w:color="auto"/>
        <w:bottom w:val="none" w:sz="0" w:space="0" w:color="auto"/>
        <w:right w:val="none" w:sz="0" w:space="0" w:color="auto"/>
      </w:divBdr>
    </w:div>
    <w:div w:id="965502260">
      <w:bodyDiv w:val="1"/>
      <w:marLeft w:val="0"/>
      <w:marRight w:val="0"/>
      <w:marTop w:val="0"/>
      <w:marBottom w:val="0"/>
      <w:divBdr>
        <w:top w:val="none" w:sz="0" w:space="0" w:color="auto"/>
        <w:left w:val="none" w:sz="0" w:space="0" w:color="auto"/>
        <w:bottom w:val="none" w:sz="0" w:space="0" w:color="auto"/>
        <w:right w:val="none" w:sz="0" w:space="0" w:color="auto"/>
      </w:divBdr>
    </w:div>
    <w:div w:id="965627331">
      <w:bodyDiv w:val="1"/>
      <w:marLeft w:val="0"/>
      <w:marRight w:val="0"/>
      <w:marTop w:val="0"/>
      <w:marBottom w:val="0"/>
      <w:divBdr>
        <w:top w:val="none" w:sz="0" w:space="0" w:color="auto"/>
        <w:left w:val="none" w:sz="0" w:space="0" w:color="auto"/>
        <w:bottom w:val="none" w:sz="0" w:space="0" w:color="auto"/>
        <w:right w:val="none" w:sz="0" w:space="0" w:color="auto"/>
      </w:divBdr>
    </w:div>
    <w:div w:id="965698497">
      <w:bodyDiv w:val="1"/>
      <w:marLeft w:val="0"/>
      <w:marRight w:val="0"/>
      <w:marTop w:val="0"/>
      <w:marBottom w:val="0"/>
      <w:divBdr>
        <w:top w:val="none" w:sz="0" w:space="0" w:color="auto"/>
        <w:left w:val="none" w:sz="0" w:space="0" w:color="auto"/>
        <w:bottom w:val="none" w:sz="0" w:space="0" w:color="auto"/>
        <w:right w:val="none" w:sz="0" w:space="0" w:color="auto"/>
      </w:divBdr>
    </w:div>
    <w:div w:id="965742496">
      <w:bodyDiv w:val="1"/>
      <w:marLeft w:val="0"/>
      <w:marRight w:val="0"/>
      <w:marTop w:val="0"/>
      <w:marBottom w:val="0"/>
      <w:divBdr>
        <w:top w:val="none" w:sz="0" w:space="0" w:color="auto"/>
        <w:left w:val="none" w:sz="0" w:space="0" w:color="auto"/>
        <w:bottom w:val="none" w:sz="0" w:space="0" w:color="auto"/>
        <w:right w:val="none" w:sz="0" w:space="0" w:color="auto"/>
      </w:divBdr>
    </w:div>
    <w:div w:id="965768707">
      <w:bodyDiv w:val="1"/>
      <w:marLeft w:val="0"/>
      <w:marRight w:val="0"/>
      <w:marTop w:val="0"/>
      <w:marBottom w:val="0"/>
      <w:divBdr>
        <w:top w:val="none" w:sz="0" w:space="0" w:color="auto"/>
        <w:left w:val="none" w:sz="0" w:space="0" w:color="auto"/>
        <w:bottom w:val="none" w:sz="0" w:space="0" w:color="auto"/>
        <w:right w:val="none" w:sz="0" w:space="0" w:color="auto"/>
      </w:divBdr>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5818225">
      <w:bodyDiv w:val="1"/>
      <w:marLeft w:val="0"/>
      <w:marRight w:val="0"/>
      <w:marTop w:val="0"/>
      <w:marBottom w:val="0"/>
      <w:divBdr>
        <w:top w:val="none" w:sz="0" w:space="0" w:color="auto"/>
        <w:left w:val="none" w:sz="0" w:space="0" w:color="auto"/>
        <w:bottom w:val="none" w:sz="0" w:space="0" w:color="auto"/>
        <w:right w:val="none" w:sz="0" w:space="0" w:color="auto"/>
      </w:divBdr>
    </w:div>
    <w:div w:id="965895362">
      <w:bodyDiv w:val="1"/>
      <w:marLeft w:val="0"/>
      <w:marRight w:val="0"/>
      <w:marTop w:val="0"/>
      <w:marBottom w:val="0"/>
      <w:divBdr>
        <w:top w:val="none" w:sz="0" w:space="0" w:color="auto"/>
        <w:left w:val="none" w:sz="0" w:space="0" w:color="auto"/>
        <w:bottom w:val="none" w:sz="0" w:space="0" w:color="auto"/>
        <w:right w:val="none" w:sz="0" w:space="0" w:color="auto"/>
      </w:divBdr>
    </w:div>
    <w:div w:id="966089078">
      <w:bodyDiv w:val="1"/>
      <w:marLeft w:val="0"/>
      <w:marRight w:val="0"/>
      <w:marTop w:val="0"/>
      <w:marBottom w:val="0"/>
      <w:divBdr>
        <w:top w:val="none" w:sz="0" w:space="0" w:color="auto"/>
        <w:left w:val="none" w:sz="0" w:space="0" w:color="auto"/>
        <w:bottom w:val="none" w:sz="0" w:space="0" w:color="auto"/>
        <w:right w:val="none" w:sz="0" w:space="0" w:color="auto"/>
      </w:divBdr>
    </w:div>
    <w:div w:id="966425566">
      <w:bodyDiv w:val="1"/>
      <w:marLeft w:val="0"/>
      <w:marRight w:val="0"/>
      <w:marTop w:val="0"/>
      <w:marBottom w:val="0"/>
      <w:divBdr>
        <w:top w:val="none" w:sz="0" w:space="0" w:color="auto"/>
        <w:left w:val="none" w:sz="0" w:space="0" w:color="auto"/>
        <w:bottom w:val="none" w:sz="0" w:space="0" w:color="auto"/>
        <w:right w:val="none" w:sz="0" w:space="0" w:color="auto"/>
      </w:divBdr>
    </w:div>
    <w:div w:id="966591431">
      <w:bodyDiv w:val="1"/>
      <w:marLeft w:val="0"/>
      <w:marRight w:val="0"/>
      <w:marTop w:val="0"/>
      <w:marBottom w:val="0"/>
      <w:divBdr>
        <w:top w:val="none" w:sz="0" w:space="0" w:color="auto"/>
        <w:left w:val="none" w:sz="0" w:space="0" w:color="auto"/>
        <w:bottom w:val="none" w:sz="0" w:space="0" w:color="auto"/>
        <w:right w:val="none" w:sz="0" w:space="0" w:color="auto"/>
      </w:divBdr>
    </w:div>
    <w:div w:id="966814519">
      <w:bodyDiv w:val="1"/>
      <w:marLeft w:val="0"/>
      <w:marRight w:val="0"/>
      <w:marTop w:val="0"/>
      <w:marBottom w:val="0"/>
      <w:divBdr>
        <w:top w:val="none" w:sz="0" w:space="0" w:color="auto"/>
        <w:left w:val="none" w:sz="0" w:space="0" w:color="auto"/>
        <w:bottom w:val="none" w:sz="0" w:space="0" w:color="auto"/>
        <w:right w:val="none" w:sz="0" w:space="0" w:color="auto"/>
      </w:divBdr>
    </w:div>
    <w:div w:id="967012543">
      <w:bodyDiv w:val="1"/>
      <w:marLeft w:val="0"/>
      <w:marRight w:val="0"/>
      <w:marTop w:val="0"/>
      <w:marBottom w:val="0"/>
      <w:divBdr>
        <w:top w:val="none" w:sz="0" w:space="0" w:color="auto"/>
        <w:left w:val="none" w:sz="0" w:space="0" w:color="auto"/>
        <w:bottom w:val="none" w:sz="0" w:space="0" w:color="auto"/>
        <w:right w:val="none" w:sz="0" w:space="0" w:color="auto"/>
      </w:divBdr>
    </w:div>
    <w:div w:id="967315747">
      <w:bodyDiv w:val="1"/>
      <w:marLeft w:val="0"/>
      <w:marRight w:val="0"/>
      <w:marTop w:val="0"/>
      <w:marBottom w:val="0"/>
      <w:divBdr>
        <w:top w:val="none" w:sz="0" w:space="0" w:color="auto"/>
        <w:left w:val="none" w:sz="0" w:space="0" w:color="auto"/>
        <w:bottom w:val="none" w:sz="0" w:space="0" w:color="auto"/>
        <w:right w:val="none" w:sz="0" w:space="0" w:color="auto"/>
      </w:divBdr>
    </w:div>
    <w:div w:id="967318474">
      <w:bodyDiv w:val="1"/>
      <w:marLeft w:val="0"/>
      <w:marRight w:val="0"/>
      <w:marTop w:val="0"/>
      <w:marBottom w:val="0"/>
      <w:divBdr>
        <w:top w:val="none" w:sz="0" w:space="0" w:color="auto"/>
        <w:left w:val="none" w:sz="0" w:space="0" w:color="auto"/>
        <w:bottom w:val="none" w:sz="0" w:space="0" w:color="auto"/>
        <w:right w:val="none" w:sz="0" w:space="0" w:color="auto"/>
      </w:divBdr>
    </w:div>
    <w:div w:id="967661792">
      <w:bodyDiv w:val="1"/>
      <w:marLeft w:val="0"/>
      <w:marRight w:val="0"/>
      <w:marTop w:val="0"/>
      <w:marBottom w:val="0"/>
      <w:divBdr>
        <w:top w:val="none" w:sz="0" w:space="0" w:color="auto"/>
        <w:left w:val="none" w:sz="0" w:space="0" w:color="auto"/>
        <w:bottom w:val="none" w:sz="0" w:space="0" w:color="auto"/>
        <w:right w:val="none" w:sz="0" w:space="0" w:color="auto"/>
      </w:divBdr>
    </w:div>
    <w:div w:id="967709122">
      <w:bodyDiv w:val="1"/>
      <w:marLeft w:val="0"/>
      <w:marRight w:val="0"/>
      <w:marTop w:val="0"/>
      <w:marBottom w:val="0"/>
      <w:divBdr>
        <w:top w:val="none" w:sz="0" w:space="0" w:color="auto"/>
        <w:left w:val="none" w:sz="0" w:space="0" w:color="auto"/>
        <w:bottom w:val="none" w:sz="0" w:space="0" w:color="auto"/>
        <w:right w:val="none" w:sz="0" w:space="0" w:color="auto"/>
      </w:divBdr>
    </w:div>
    <w:div w:id="967974018">
      <w:bodyDiv w:val="1"/>
      <w:marLeft w:val="0"/>
      <w:marRight w:val="0"/>
      <w:marTop w:val="0"/>
      <w:marBottom w:val="0"/>
      <w:divBdr>
        <w:top w:val="none" w:sz="0" w:space="0" w:color="auto"/>
        <w:left w:val="none" w:sz="0" w:space="0" w:color="auto"/>
        <w:bottom w:val="none" w:sz="0" w:space="0" w:color="auto"/>
        <w:right w:val="none" w:sz="0" w:space="0" w:color="auto"/>
      </w:divBdr>
    </w:div>
    <w:div w:id="968127020">
      <w:bodyDiv w:val="1"/>
      <w:marLeft w:val="0"/>
      <w:marRight w:val="0"/>
      <w:marTop w:val="0"/>
      <w:marBottom w:val="0"/>
      <w:divBdr>
        <w:top w:val="none" w:sz="0" w:space="0" w:color="auto"/>
        <w:left w:val="none" w:sz="0" w:space="0" w:color="auto"/>
        <w:bottom w:val="none" w:sz="0" w:space="0" w:color="auto"/>
        <w:right w:val="none" w:sz="0" w:space="0" w:color="auto"/>
      </w:divBdr>
    </w:div>
    <w:div w:id="968165671">
      <w:bodyDiv w:val="1"/>
      <w:marLeft w:val="0"/>
      <w:marRight w:val="0"/>
      <w:marTop w:val="0"/>
      <w:marBottom w:val="0"/>
      <w:divBdr>
        <w:top w:val="none" w:sz="0" w:space="0" w:color="auto"/>
        <w:left w:val="none" w:sz="0" w:space="0" w:color="auto"/>
        <w:bottom w:val="none" w:sz="0" w:space="0" w:color="auto"/>
        <w:right w:val="none" w:sz="0" w:space="0" w:color="auto"/>
      </w:divBdr>
    </w:div>
    <w:div w:id="968170465">
      <w:bodyDiv w:val="1"/>
      <w:marLeft w:val="0"/>
      <w:marRight w:val="0"/>
      <w:marTop w:val="0"/>
      <w:marBottom w:val="0"/>
      <w:divBdr>
        <w:top w:val="none" w:sz="0" w:space="0" w:color="auto"/>
        <w:left w:val="none" w:sz="0" w:space="0" w:color="auto"/>
        <w:bottom w:val="none" w:sz="0" w:space="0" w:color="auto"/>
        <w:right w:val="none" w:sz="0" w:space="0" w:color="auto"/>
      </w:divBdr>
      <w:divsChild>
        <w:div w:id="923301227">
          <w:marLeft w:val="0"/>
          <w:marRight w:val="0"/>
          <w:marTop w:val="0"/>
          <w:marBottom w:val="0"/>
          <w:divBdr>
            <w:top w:val="none" w:sz="0" w:space="0" w:color="auto"/>
            <w:left w:val="none" w:sz="0" w:space="0" w:color="auto"/>
            <w:bottom w:val="none" w:sz="0" w:space="0" w:color="auto"/>
            <w:right w:val="none" w:sz="0" w:space="0" w:color="auto"/>
          </w:divBdr>
          <w:divsChild>
            <w:div w:id="595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8581">
      <w:bodyDiv w:val="1"/>
      <w:marLeft w:val="0"/>
      <w:marRight w:val="0"/>
      <w:marTop w:val="0"/>
      <w:marBottom w:val="0"/>
      <w:divBdr>
        <w:top w:val="none" w:sz="0" w:space="0" w:color="auto"/>
        <w:left w:val="none" w:sz="0" w:space="0" w:color="auto"/>
        <w:bottom w:val="none" w:sz="0" w:space="0" w:color="auto"/>
        <w:right w:val="none" w:sz="0" w:space="0" w:color="auto"/>
      </w:divBdr>
    </w:div>
    <w:div w:id="968248633">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434468">
      <w:bodyDiv w:val="1"/>
      <w:marLeft w:val="0"/>
      <w:marRight w:val="0"/>
      <w:marTop w:val="0"/>
      <w:marBottom w:val="0"/>
      <w:divBdr>
        <w:top w:val="none" w:sz="0" w:space="0" w:color="auto"/>
        <w:left w:val="none" w:sz="0" w:space="0" w:color="auto"/>
        <w:bottom w:val="none" w:sz="0" w:space="0" w:color="auto"/>
        <w:right w:val="none" w:sz="0" w:space="0" w:color="auto"/>
      </w:divBdr>
    </w:div>
    <w:div w:id="968437956">
      <w:bodyDiv w:val="1"/>
      <w:marLeft w:val="0"/>
      <w:marRight w:val="0"/>
      <w:marTop w:val="0"/>
      <w:marBottom w:val="0"/>
      <w:divBdr>
        <w:top w:val="none" w:sz="0" w:space="0" w:color="auto"/>
        <w:left w:val="none" w:sz="0" w:space="0" w:color="auto"/>
        <w:bottom w:val="none" w:sz="0" w:space="0" w:color="auto"/>
        <w:right w:val="none" w:sz="0" w:space="0" w:color="auto"/>
      </w:divBdr>
    </w:div>
    <w:div w:id="968516199">
      <w:bodyDiv w:val="1"/>
      <w:marLeft w:val="0"/>
      <w:marRight w:val="0"/>
      <w:marTop w:val="0"/>
      <w:marBottom w:val="0"/>
      <w:divBdr>
        <w:top w:val="none" w:sz="0" w:space="0" w:color="auto"/>
        <w:left w:val="none" w:sz="0" w:space="0" w:color="auto"/>
        <w:bottom w:val="none" w:sz="0" w:space="0" w:color="auto"/>
        <w:right w:val="none" w:sz="0" w:space="0" w:color="auto"/>
      </w:divBdr>
    </w:div>
    <w:div w:id="968584080">
      <w:bodyDiv w:val="1"/>
      <w:marLeft w:val="0"/>
      <w:marRight w:val="0"/>
      <w:marTop w:val="0"/>
      <w:marBottom w:val="0"/>
      <w:divBdr>
        <w:top w:val="none" w:sz="0" w:space="0" w:color="auto"/>
        <w:left w:val="none" w:sz="0" w:space="0" w:color="auto"/>
        <w:bottom w:val="none" w:sz="0" w:space="0" w:color="auto"/>
        <w:right w:val="none" w:sz="0" w:space="0" w:color="auto"/>
      </w:divBdr>
    </w:div>
    <w:div w:id="968625731">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8776735">
      <w:bodyDiv w:val="1"/>
      <w:marLeft w:val="0"/>
      <w:marRight w:val="0"/>
      <w:marTop w:val="0"/>
      <w:marBottom w:val="0"/>
      <w:divBdr>
        <w:top w:val="none" w:sz="0" w:space="0" w:color="auto"/>
        <w:left w:val="none" w:sz="0" w:space="0" w:color="auto"/>
        <w:bottom w:val="none" w:sz="0" w:space="0" w:color="auto"/>
        <w:right w:val="none" w:sz="0" w:space="0" w:color="auto"/>
      </w:divBdr>
    </w:div>
    <w:div w:id="968903322">
      <w:bodyDiv w:val="1"/>
      <w:marLeft w:val="0"/>
      <w:marRight w:val="0"/>
      <w:marTop w:val="0"/>
      <w:marBottom w:val="0"/>
      <w:divBdr>
        <w:top w:val="none" w:sz="0" w:space="0" w:color="auto"/>
        <w:left w:val="none" w:sz="0" w:space="0" w:color="auto"/>
        <w:bottom w:val="none" w:sz="0" w:space="0" w:color="auto"/>
        <w:right w:val="none" w:sz="0" w:space="0" w:color="auto"/>
      </w:divBdr>
    </w:div>
    <w:div w:id="968903817">
      <w:bodyDiv w:val="1"/>
      <w:marLeft w:val="0"/>
      <w:marRight w:val="0"/>
      <w:marTop w:val="0"/>
      <w:marBottom w:val="0"/>
      <w:divBdr>
        <w:top w:val="none" w:sz="0" w:space="0" w:color="auto"/>
        <w:left w:val="none" w:sz="0" w:space="0" w:color="auto"/>
        <w:bottom w:val="none" w:sz="0" w:space="0" w:color="auto"/>
        <w:right w:val="none" w:sz="0" w:space="0" w:color="auto"/>
      </w:divBdr>
    </w:div>
    <w:div w:id="969285661">
      <w:bodyDiv w:val="1"/>
      <w:marLeft w:val="0"/>
      <w:marRight w:val="0"/>
      <w:marTop w:val="0"/>
      <w:marBottom w:val="0"/>
      <w:divBdr>
        <w:top w:val="none" w:sz="0" w:space="0" w:color="auto"/>
        <w:left w:val="none" w:sz="0" w:space="0" w:color="auto"/>
        <w:bottom w:val="none" w:sz="0" w:space="0" w:color="auto"/>
        <w:right w:val="none" w:sz="0" w:space="0" w:color="auto"/>
      </w:divBdr>
      <w:divsChild>
        <w:div w:id="1353192374">
          <w:marLeft w:val="0"/>
          <w:marRight w:val="0"/>
          <w:marTop w:val="0"/>
          <w:marBottom w:val="0"/>
          <w:divBdr>
            <w:top w:val="none" w:sz="0" w:space="0" w:color="auto"/>
            <w:left w:val="none" w:sz="0" w:space="0" w:color="auto"/>
            <w:bottom w:val="none" w:sz="0" w:space="0" w:color="auto"/>
            <w:right w:val="none" w:sz="0" w:space="0" w:color="auto"/>
          </w:divBdr>
          <w:divsChild>
            <w:div w:id="1686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840">
      <w:bodyDiv w:val="1"/>
      <w:marLeft w:val="0"/>
      <w:marRight w:val="0"/>
      <w:marTop w:val="0"/>
      <w:marBottom w:val="0"/>
      <w:divBdr>
        <w:top w:val="none" w:sz="0" w:space="0" w:color="auto"/>
        <w:left w:val="none" w:sz="0" w:space="0" w:color="auto"/>
        <w:bottom w:val="none" w:sz="0" w:space="0" w:color="auto"/>
        <w:right w:val="none" w:sz="0" w:space="0" w:color="auto"/>
      </w:divBdr>
    </w:div>
    <w:div w:id="969553645">
      <w:bodyDiv w:val="1"/>
      <w:marLeft w:val="0"/>
      <w:marRight w:val="0"/>
      <w:marTop w:val="0"/>
      <w:marBottom w:val="0"/>
      <w:divBdr>
        <w:top w:val="none" w:sz="0" w:space="0" w:color="auto"/>
        <w:left w:val="none" w:sz="0" w:space="0" w:color="auto"/>
        <w:bottom w:val="none" w:sz="0" w:space="0" w:color="auto"/>
        <w:right w:val="none" w:sz="0" w:space="0" w:color="auto"/>
      </w:divBdr>
    </w:div>
    <w:div w:id="969555452">
      <w:bodyDiv w:val="1"/>
      <w:marLeft w:val="0"/>
      <w:marRight w:val="0"/>
      <w:marTop w:val="0"/>
      <w:marBottom w:val="0"/>
      <w:divBdr>
        <w:top w:val="none" w:sz="0" w:space="0" w:color="auto"/>
        <w:left w:val="none" w:sz="0" w:space="0" w:color="auto"/>
        <w:bottom w:val="none" w:sz="0" w:space="0" w:color="auto"/>
        <w:right w:val="none" w:sz="0" w:space="0" w:color="auto"/>
      </w:divBdr>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822118">
      <w:bodyDiv w:val="1"/>
      <w:marLeft w:val="0"/>
      <w:marRight w:val="0"/>
      <w:marTop w:val="0"/>
      <w:marBottom w:val="0"/>
      <w:divBdr>
        <w:top w:val="none" w:sz="0" w:space="0" w:color="auto"/>
        <w:left w:val="none" w:sz="0" w:space="0" w:color="auto"/>
        <w:bottom w:val="none" w:sz="0" w:space="0" w:color="auto"/>
        <w:right w:val="none" w:sz="0" w:space="0" w:color="auto"/>
      </w:divBdr>
    </w:div>
    <w:div w:id="969822880">
      <w:bodyDiv w:val="1"/>
      <w:marLeft w:val="0"/>
      <w:marRight w:val="0"/>
      <w:marTop w:val="0"/>
      <w:marBottom w:val="0"/>
      <w:divBdr>
        <w:top w:val="none" w:sz="0" w:space="0" w:color="auto"/>
        <w:left w:val="none" w:sz="0" w:space="0" w:color="auto"/>
        <w:bottom w:val="none" w:sz="0" w:space="0" w:color="auto"/>
        <w:right w:val="none" w:sz="0" w:space="0" w:color="auto"/>
      </w:divBdr>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525444">
      <w:bodyDiv w:val="1"/>
      <w:marLeft w:val="0"/>
      <w:marRight w:val="0"/>
      <w:marTop w:val="0"/>
      <w:marBottom w:val="0"/>
      <w:divBdr>
        <w:top w:val="none" w:sz="0" w:space="0" w:color="auto"/>
        <w:left w:val="none" w:sz="0" w:space="0" w:color="auto"/>
        <w:bottom w:val="none" w:sz="0" w:space="0" w:color="auto"/>
        <w:right w:val="none" w:sz="0" w:space="0" w:color="auto"/>
      </w:divBdr>
    </w:div>
    <w:div w:id="970555367">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5660">
      <w:bodyDiv w:val="1"/>
      <w:marLeft w:val="0"/>
      <w:marRight w:val="0"/>
      <w:marTop w:val="0"/>
      <w:marBottom w:val="0"/>
      <w:divBdr>
        <w:top w:val="none" w:sz="0" w:space="0" w:color="auto"/>
        <w:left w:val="none" w:sz="0" w:space="0" w:color="auto"/>
        <w:bottom w:val="none" w:sz="0" w:space="0" w:color="auto"/>
        <w:right w:val="none" w:sz="0" w:space="0" w:color="auto"/>
      </w:divBdr>
    </w:div>
    <w:div w:id="970749606">
      <w:bodyDiv w:val="1"/>
      <w:marLeft w:val="0"/>
      <w:marRight w:val="0"/>
      <w:marTop w:val="0"/>
      <w:marBottom w:val="0"/>
      <w:divBdr>
        <w:top w:val="none" w:sz="0" w:space="0" w:color="auto"/>
        <w:left w:val="none" w:sz="0" w:space="0" w:color="auto"/>
        <w:bottom w:val="none" w:sz="0" w:space="0" w:color="auto"/>
        <w:right w:val="none" w:sz="0" w:space="0" w:color="auto"/>
      </w:divBdr>
    </w:div>
    <w:div w:id="970793432">
      <w:bodyDiv w:val="1"/>
      <w:marLeft w:val="0"/>
      <w:marRight w:val="0"/>
      <w:marTop w:val="0"/>
      <w:marBottom w:val="0"/>
      <w:divBdr>
        <w:top w:val="none" w:sz="0" w:space="0" w:color="auto"/>
        <w:left w:val="none" w:sz="0" w:space="0" w:color="auto"/>
        <w:bottom w:val="none" w:sz="0" w:space="0" w:color="auto"/>
        <w:right w:val="none" w:sz="0" w:space="0" w:color="auto"/>
      </w:divBdr>
    </w:div>
    <w:div w:id="971053648">
      <w:bodyDiv w:val="1"/>
      <w:marLeft w:val="0"/>
      <w:marRight w:val="0"/>
      <w:marTop w:val="0"/>
      <w:marBottom w:val="0"/>
      <w:divBdr>
        <w:top w:val="none" w:sz="0" w:space="0" w:color="auto"/>
        <w:left w:val="none" w:sz="0" w:space="0" w:color="auto"/>
        <w:bottom w:val="none" w:sz="0" w:space="0" w:color="auto"/>
        <w:right w:val="none" w:sz="0" w:space="0" w:color="auto"/>
      </w:divBdr>
    </w:div>
    <w:div w:id="971061546">
      <w:bodyDiv w:val="1"/>
      <w:marLeft w:val="0"/>
      <w:marRight w:val="0"/>
      <w:marTop w:val="0"/>
      <w:marBottom w:val="0"/>
      <w:divBdr>
        <w:top w:val="none" w:sz="0" w:space="0" w:color="auto"/>
        <w:left w:val="none" w:sz="0" w:space="0" w:color="auto"/>
        <w:bottom w:val="none" w:sz="0" w:space="0" w:color="auto"/>
        <w:right w:val="none" w:sz="0" w:space="0" w:color="auto"/>
      </w:divBdr>
    </w:div>
    <w:div w:id="971137977">
      <w:bodyDiv w:val="1"/>
      <w:marLeft w:val="0"/>
      <w:marRight w:val="0"/>
      <w:marTop w:val="0"/>
      <w:marBottom w:val="0"/>
      <w:divBdr>
        <w:top w:val="none" w:sz="0" w:space="0" w:color="auto"/>
        <w:left w:val="none" w:sz="0" w:space="0" w:color="auto"/>
        <w:bottom w:val="none" w:sz="0" w:space="0" w:color="auto"/>
        <w:right w:val="none" w:sz="0" w:space="0" w:color="auto"/>
      </w:divBdr>
    </w:div>
    <w:div w:id="971252935">
      <w:bodyDiv w:val="1"/>
      <w:marLeft w:val="0"/>
      <w:marRight w:val="0"/>
      <w:marTop w:val="0"/>
      <w:marBottom w:val="0"/>
      <w:divBdr>
        <w:top w:val="none" w:sz="0" w:space="0" w:color="auto"/>
        <w:left w:val="none" w:sz="0" w:space="0" w:color="auto"/>
        <w:bottom w:val="none" w:sz="0" w:space="0" w:color="auto"/>
        <w:right w:val="none" w:sz="0" w:space="0" w:color="auto"/>
      </w:divBdr>
    </w:div>
    <w:div w:id="971595327">
      <w:bodyDiv w:val="1"/>
      <w:marLeft w:val="0"/>
      <w:marRight w:val="0"/>
      <w:marTop w:val="0"/>
      <w:marBottom w:val="0"/>
      <w:divBdr>
        <w:top w:val="none" w:sz="0" w:space="0" w:color="auto"/>
        <w:left w:val="none" w:sz="0" w:space="0" w:color="auto"/>
        <w:bottom w:val="none" w:sz="0" w:space="0" w:color="auto"/>
        <w:right w:val="none" w:sz="0" w:space="0" w:color="auto"/>
      </w:divBdr>
    </w:div>
    <w:div w:id="971784863">
      <w:bodyDiv w:val="1"/>
      <w:marLeft w:val="0"/>
      <w:marRight w:val="0"/>
      <w:marTop w:val="0"/>
      <w:marBottom w:val="0"/>
      <w:divBdr>
        <w:top w:val="none" w:sz="0" w:space="0" w:color="auto"/>
        <w:left w:val="none" w:sz="0" w:space="0" w:color="auto"/>
        <w:bottom w:val="none" w:sz="0" w:space="0" w:color="auto"/>
        <w:right w:val="none" w:sz="0" w:space="0" w:color="auto"/>
      </w:divBdr>
    </w:div>
    <w:div w:id="971787596">
      <w:bodyDiv w:val="1"/>
      <w:marLeft w:val="0"/>
      <w:marRight w:val="0"/>
      <w:marTop w:val="0"/>
      <w:marBottom w:val="0"/>
      <w:divBdr>
        <w:top w:val="none" w:sz="0" w:space="0" w:color="auto"/>
        <w:left w:val="none" w:sz="0" w:space="0" w:color="auto"/>
        <w:bottom w:val="none" w:sz="0" w:space="0" w:color="auto"/>
        <w:right w:val="none" w:sz="0" w:space="0" w:color="auto"/>
      </w:divBdr>
    </w:div>
    <w:div w:id="971906685">
      <w:bodyDiv w:val="1"/>
      <w:marLeft w:val="0"/>
      <w:marRight w:val="0"/>
      <w:marTop w:val="0"/>
      <w:marBottom w:val="0"/>
      <w:divBdr>
        <w:top w:val="none" w:sz="0" w:space="0" w:color="auto"/>
        <w:left w:val="none" w:sz="0" w:space="0" w:color="auto"/>
        <w:bottom w:val="none" w:sz="0" w:space="0" w:color="auto"/>
        <w:right w:val="none" w:sz="0" w:space="0" w:color="auto"/>
      </w:divBdr>
    </w:div>
    <w:div w:id="971977364">
      <w:bodyDiv w:val="1"/>
      <w:marLeft w:val="0"/>
      <w:marRight w:val="0"/>
      <w:marTop w:val="0"/>
      <w:marBottom w:val="0"/>
      <w:divBdr>
        <w:top w:val="none" w:sz="0" w:space="0" w:color="auto"/>
        <w:left w:val="none" w:sz="0" w:space="0" w:color="auto"/>
        <w:bottom w:val="none" w:sz="0" w:space="0" w:color="auto"/>
        <w:right w:val="none" w:sz="0" w:space="0" w:color="auto"/>
      </w:divBdr>
    </w:div>
    <w:div w:id="971983293">
      <w:bodyDiv w:val="1"/>
      <w:marLeft w:val="0"/>
      <w:marRight w:val="0"/>
      <w:marTop w:val="0"/>
      <w:marBottom w:val="0"/>
      <w:divBdr>
        <w:top w:val="none" w:sz="0" w:space="0" w:color="auto"/>
        <w:left w:val="none" w:sz="0" w:space="0" w:color="auto"/>
        <w:bottom w:val="none" w:sz="0" w:space="0" w:color="auto"/>
        <w:right w:val="none" w:sz="0" w:space="0" w:color="auto"/>
      </w:divBdr>
    </w:div>
    <w:div w:id="972099714">
      <w:bodyDiv w:val="1"/>
      <w:marLeft w:val="0"/>
      <w:marRight w:val="0"/>
      <w:marTop w:val="0"/>
      <w:marBottom w:val="0"/>
      <w:divBdr>
        <w:top w:val="none" w:sz="0" w:space="0" w:color="auto"/>
        <w:left w:val="none" w:sz="0" w:space="0" w:color="auto"/>
        <w:bottom w:val="none" w:sz="0" w:space="0" w:color="auto"/>
        <w:right w:val="none" w:sz="0" w:space="0" w:color="auto"/>
      </w:divBdr>
    </w:div>
    <w:div w:id="972444761">
      <w:bodyDiv w:val="1"/>
      <w:marLeft w:val="0"/>
      <w:marRight w:val="0"/>
      <w:marTop w:val="0"/>
      <w:marBottom w:val="0"/>
      <w:divBdr>
        <w:top w:val="none" w:sz="0" w:space="0" w:color="auto"/>
        <w:left w:val="none" w:sz="0" w:space="0" w:color="auto"/>
        <w:bottom w:val="none" w:sz="0" w:space="0" w:color="auto"/>
        <w:right w:val="none" w:sz="0" w:space="0" w:color="auto"/>
      </w:divBdr>
    </w:div>
    <w:div w:id="972489672">
      <w:bodyDiv w:val="1"/>
      <w:marLeft w:val="0"/>
      <w:marRight w:val="0"/>
      <w:marTop w:val="0"/>
      <w:marBottom w:val="0"/>
      <w:divBdr>
        <w:top w:val="none" w:sz="0" w:space="0" w:color="auto"/>
        <w:left w:val="none" w:sz="0" w:space="0" w:color="auto"/>
        <w:bottom w:val="none" w:sz="0" w:space="0" w:color="auto"/>
        <w:right w:val="none" w:sz="0" w:space="0" w:color="auto"/>
      </w:divBdr>
    </w:div>
    <w:div w:id="972636412">
      <w:bodyDiv w:val="1"/>
      <w:marLeft w:val="0"/>
      <w:marRight w:val="0"/>
      <w:marTop w:val="0"/>
      <w:marBottom w:val="0"/>
      <w:divBdr>
        <w:top w:val="none" w:sz="0" w:space="0" w:color="auto"/>
        <w:left w:val="none" w:sz="0" w:space="0" w:color="auto"/>
        <w:bottom w:val="none" w:sz="0" w:space="0" w:color="auto"/>
        <w:right w:val="none" w:sz="0" w:space="0" w:color="auto"/>
      </w:divBdr>
    </w:div>
    <w:div w:id="972754200">
      <w:bodyDiv w:val="1"/>
      <w:marLeft w:val="0"/>
      <w:marRight w:val="0"/>
      <w:marTop w:val="0"/>
      <w:marBottom w:val="0"/>
      <w:divBdr>
        <w:top w:val="none" w:sz="0" w:space="0" w:color="auto"/>
        <w:left w:val="none" w:sz="0" w:space="0" w:color="auto"/>
        <w:bottom w:val="none" w:sz="0" w:space="0" w:color="auto"/>
        <w:right w:val="none" w:sz="0" w:space="0" w:color="auto"/>
      </w:divBdr>
    </w:div>
    <w:div w:id="972829529">
      <w:bodyDiv w:val="1"/>
      <w:marLeft w:val="0"/>
      <w:marRight w:val="0"/>
      <w:marTop w:val="0"/>
      <w:marBottom w:val="0"/>
      <w:divBdr>
        <w:top w:val="none" w:sz="0" w:space="0" w:color="auto"/>
        <w:left w:val="none" w:sz="0" w:space="0" w:color="auto"/>
        <w:bottom w:val="none" w:sz="0" w:space="0" w:color="auto"/>
        <w:right w:val="none" w:sz="0" w:space="0" w:color="auto"/>
      </w:divBdr>
    </w:div>
    <w:div w:id="972948101">
      <w:bodyDiv w:val="1"/>
      <w:marLeft w:val="0"/>
      <w:marRight w:val="0"/>
      <w:marTop w:val="0"/>
      <w:marBottom w:val="0"/>
      <w:divBdr>
        <w:top w:val="none" w:sz="0" w:space="0" w:color="auto"/>
        <w:left w:val="none" w:sz="0" w:space="0" w:color="auto"/>
        <w:bottom w:val="none" w:sz="0" w:space="0" w:color="auto"/>
        <w:right w:val="none" w:sz="0" w:space="0" w:color="auto"/>
      </w:divBdr>
    </w:div>
    <w:div w:id="973221212">
      <w:bodyDiv w:val="1"/>
      <w:marLeft w:val="0"/>
      <w:marRight w:val="0"/>
      <w:marTop w:val="0"/>
      <w:marBottom w:val="0"/>
      <w:divBdr>
        <w:top w:val="none" w:sz="0" w:space="0" w:color="auto"/>
        <w:left w:val="none" w:sz="0" w:space="0" w:color="auto"/>
        <w:bottom w:val="none" w:sz="0" w:space="0" w:color="auto"/>
        <w:right w:val="none" w:sz="0" w:space="0" w:color="auto"/>
      </w:divBdr>
    </w:div>
    <w:div w:id="973291616">
      <w:bodyDiv w:val="1"/>
      <w:marLeft w:val="0"/>
      <w:marRight w:val="0"/>
      <w:marTop w:val="0"/>
      <w:marBottom w:val="0"/>
      <w:divBdr>
        <w:top w:val="none" w:sz="0" w:space="0" w:color="auto"/>
        <w:left w:val="none" w:sz="0" w:space="0" w:color="auto"/>
        <w:bottom w:val="none" w:sz="0" w:space="0" w:color="auto"/>
        <w:right w:val="none" w:sz="0" w:space="0" w:color="auto"/>
      </w:divBdr>
    </w:div>
    <w:div w:id="973485042">
      <w:bodyDiv w:val="1"/>
      <w:marLeft w:val="0"/>
      <w:marRight w:val="0"/>
      <w:marTop w:val="0"/>
      <w:marBottom w:val="0"/>
      <w:divBdr>
        <w:top w:val="none" w:sz="0" w:space="0" w:color="auto"/>
        <w:left w:val="none" w:sz="0" w:space="0" w:color="auto"/>
        <w:bottom w:val="none" w:sz="0" w:space="0" w:color="auto"/>
        <w:right w:val="none" w:sz="0" w:space="0" w:color="auto"/>
      </w:divBdr>
    </w:div>
    <w:div w:id="973490609">
      <w:bodyDiv w:val="1"/>
      <w:marLeft w:val="0"/>
      <w:marRight w:val="0"/>
      <w:marTop w:val="0"/>
      <w:marBottom w:val="0"/>
      <w:divBdr>
        <w:top w:val="none" w:sz="0" w:space="0" w:color="auto"/>
        <w:left w:val="none" w:sz="0" w:space="0" w:color="auto"/>
        <w:bottom w:val="none" w:sz="0" w:space="0" w:color="auto"/>
        <w:right w:val="none" w:sz="0" w:space="0" w:color="auto"/>
      </w:divBdr>
    </w:div>
    <w:div w:id="973679836">
      <w:bodyDiv w:val="1"/>
      <w:marLeft w:val="0"/>
      <w:marRight w:val="0"/>
      <w:marTop w:val="0"/>
      <w:marBottom w:val="0"/>
      <w:divBdr>
        <w:top w:val="none" w:sz="0" w:space="0" w:color="auto"/>
        <w:left w:val="none" w:sz="0" w:space="0" w:color="auto"/>
        <w:bottom w:val="none" w:sz="0" w:space="0" w:color="auto"/>
        <w:right w:val="none" w:sz="0" w:space="0" w:color="auto"/>
      </w:divBdr>
    </w:div>
    <w:div w:id="974263759">
      <w:bodyDiv w:val="1"/>
      <w:marLeft w:val="0"/>
      <w:marRight w:val="0"/>
      <w:marTop w:val="0"/>
      <w:marBottom w:val="0"/>
      <w:divBdr>
        <w:top w:val="none" w:sz="0" w:space="0" w:color="auto"/>
        <w:left w:val="none" w:sz="0" w:space="0" w:color="auto"/>
        <w:bottom w:val="none" w:sz="0" w:space="0" w:color="auto"/>
        <w:right w:val="none" w:sz="0" w:space="0" w:color="auto"/>
      </w:divBdr>
    </w:div>
    <w:div w:id="974289557">
      <w:bodyDiv w:val="1"/>
      <w:marLeft w:val="0"/>
      <w:marRight w:val="0"/>
      <w:marTop w:val="0"/>
      <w:marBottom w:val="0"/>
      <w:divBdr>
        <w:top w:val="none" w:sz="0" w:space="0" w:color="auto"/>
        <w:left w:val="none" w:sz="0" w:space="0" w:color="auto"/>
        <w:bottom w:val="none" w:sz="0" w:space="0" w:color="auto"/>
        <w:right w:val="none" w:sz="0" w:space="0" w:color="auto"/>
      </w:divBdr>
    </w:div>
    <w:div w:id="974329892">
      <w:bodyDiv w:val="1"/>
      <w:marLeft w:val="0"/>
      <w:marRight w:val="0"/>
      <w:marTop w:val="0"/>
      <w:marBottom w:val="0"/>
      <w:divBdr>
        <w:top w:val="none" w:sz="0" w:space="0" w:color="auto"/>
        <w:left w:val="none" w:sz="0" w:space="0" w:color="auto"/>
        <w:bottom w:val="none" w:sz="0" w:space="0" w:color="auto"/>
        <w:right w:val="none" w:sz="0" w:space="0" w:color="auto"/>
      </w:divBdr>
    </w:div>
    <w:div w:id="974406825">
      <w:bodyDiv w:val="1"/>
      <w:marLeft w:val="0"/>
      <w:marRight w:val="0"/>
      <w:marTop w:val="0"/>
      <w:marBottom w:val="0"/>
      <w:divBdr>
        <w:top w:val="none" w:sz="0" w:space="0" w:color="auto"/>
        <w:left w:val="none" w:sz="0" w:space="0" w:color="auto"/>
        <w:bottom w:val="none" w:sz="0" w:space="0" w:color="auto"/>
        <w:right w:val="none" w:sz="0" w:space="0" w:color="auto"/>
      </w:divBdr>
    </w:div>
    <w:div w:id="974599013">
      <w:bodyDiv w:val="1"/>
      <w:marLeft w:val="0"/>
      <w:marRight w:val="0"/>
      <w:marTop w:val="0"/>
      <w:marBottom w:val="0"/>
      <w:divBdr>
        <w:top w:val="none" w:sz="0" w:space="0" w:color="auto"/>
        <w:left w:val="none" w:sz="0" w:space="0" w:color="auto"/>
        <w:bottom w:val="none" w:sz="0" w:space="0" w:color="auto"/>
        <w:right w:val="none" w:sz="0" w:space="0" w:color="auto"/>
      </w:divBdr>
    </w:div>
    <w:div w:id="974676000">
      <w:bodyDiv w:val="1"/>
      <w:marLeft w:val="0"/>
      <w:marRight w:val="0"/>
      <w:marTop w:val="0"/>
      <w:marBottom w:val="0"/>
      <w:divBdr>
        <w:top w:val="none" w:sz="0" w:space="0" w:color="auto"/>
        <w:left w:val="none" w:sz="0" w:space="0" w:color="auto"/>
        <w:bottom w:val="none" w:sz="0" w:space="0" w:color="auto"/>
        <w:right w:val="none" w:sz="0" w:space="0" w:color="auto"/>
      </w:divBdr>
    </w:div>
    <w:div w:id="974871205">
      <w:bodyDiv w:val="1"/>
      <w:marLeft w:val="0"/>
      <w:marRight w:val="0"/>
      <w:marTop w:val="0"/>
      <w:marBottom w:val="0"/>
      <w:divBdr>
        <w:top w:val="none" w:sz="0" w:space="0" w:color="auto"/>
        <w:left w:val="none" w:sz="0" w:space="0" w:color="auto"/>
        <w:bottom w:val="none" w:sz="0" w:space="0" w:color="auto"/>
        <w:right w:val="none" w:sz="0" w:space="0" w:color="auto"/>
      </w:divBdr>
    </w:div>
    <w:div w:id="975337049">
      <w:bodyDiv w:val="1"/>
      <w:marLeft w:val="0"/>
      <w:marRight w:val="0"/>
      <w:marTop w:val="0"/>
      <w:marBottom w:val="0"/>
      <w:divBdr>
        <w:top w:val="none" w:sz="0" w:space="0" w:color="auto"/>
        <w:left w:val="none" w:sz="0" w:space="0" w:color="auto"/>
        <w:bottom w:val="none" w:sz="0" w:space="0" w:color="auto"/>
        <w:right w:val="none" w:sz="0" w:space="0" w:color="auto"/>
      </w:divBdr>
    </w:div>
    <w:div w:id="975373675">
      <w:bodyDiv w:val="1"/>
      <w:marLeft w:val="0"/>
      <w:marRight w:val="0"/>
      <w:marTop w:val="0"/>
      <w:marBottom w:val="0"/>
      <w:divBdr>
        <w:top w:val="none" w:sz="0" w:space="0" w:color="auto"/>
        <w:left w:val="none" w:sz="0" w:space="0" w:color="auto"/>
        <w:bottom w:val="none" w:sz="0" w:space="0" w:color="auto"/>
        <w:right w:val="none" w:sz="0" w:space="0" w:color="auto"/>
      </w:divBdr>
    </w:div>
    <w:div w:id="975526614">
      <w:bodyDiv w:val="1"/>
      <w:marLeft w:val="0"/>
      <w:marRight w:val="0"/>
      <w:marTop w:val="0"/>
      <w:marBottom w:val="0"/>
      <w:divBdr>
        <w:top w:val="none" w:sz="0" w:space="0" w:color="auto"/>
        <w:left w:val="none" w:sz="0" w:space="0" w:color="auto"/>
        <w:bottom w:val="none" w:sz="0" w:space="0" w:color="auto"/>
        <w:right w:val="none" w:sz="0" w:space="0" w:color="auto"/>
      </w:divBdr>
    </w:div>
    <w:div w:id="975723794">
      <w:bodyDiv w:val="1"/>
      <w:marLeft w:val="0"/>
      <w:marRight w:val="0"/>
      <w:marTop w:val="0"/>
      <w:marBottom w:val="0"/>
      <w:divBdr>
        <w:top w:val="none" w:sz="0" w:space="0" w:color="auto"/>
        <w:left w:val="none" w:sz="0" w:space="0" w:color="auto"/>
        <w:bottom w:val="none" w:sz="0" w:space="0" w:color="auto"/>
        <w:right w:val="none" w:sz="0" w:space="0" w:color="auto"/>
      </w:divBdr>
    </w:div>
    <w:div w:id="975835921">
      <w:bodyDiv w:val="1"/>
      <w:marLeft w:val="0"/>
      <w:marRight w:val="0"/>
      <w:marTop w:val="0"/>
      <w:marBottom w:val="0"/>
      <w:divBdr>
        <w:top w:val="none" w:sz="0" w:space="0" w:color="auto"/>
        <w:left w:val="none" w:sz="0" w:space="0" w:color="auto"/>
        <w:bottom w:val="none" w:sz="0" w:space="0" w:color="auto"/>
        <w:right w:val="none" w:sz="0" w:space="0" w:color="auto"/>
      </w:divBdr>
    </w:div>
    <w:div w:id="976182240">
      <w:bodyDiv w:val="1"/>
      <w:marLeft w:val="0"/>
      <w:marRight w:val="0"/>
      <w:marTop w:val="0"/>
      <w:marBottom w:val="0"/>
      <w:divBdr>
        <w:top w:val="none" w:sz="0" w:space="0" w:color="auto"/>
        <w:left w:val="none" w:sz="0" w:space="0" w:color="auto"/>
        <w:bottom w:val="none" w:sz="0" w:space="0" w:color="auto"/>
        <w:right w:val="none" w:sz="0" w:space="0" w:color="auto"/>
      </w:divBdr>
    </w:div>
    <w:div w:id="976297011">
      <w:bodyDiv w:val="1"/>
      <w:marLeft w:val="0"/>
      <w:marRight w:val="0"/>
      <w:marTop w:val="0"/>
      <w:marBottom w:val="0"/>
      <w:divBdr>
        <w:top w:val="none" w:sz="0" w:space="0" w:color="auto"/>
        <w:left w:val="none" w:sz="0" w:space="0" w:color="auto"/>
        <w:bottom w:val="none" w:sz="0" w:space="0" w:color="auto"/>
        <w:right w:val="none" w:sz="0" w:space="0" w:color="auto"/>
      </w:divBdr>
    </w:div>
    <w:div w:id="976446754">
      <w:bodyDiv w:val="1"/>
      <w:marLeft w:val="0"/>
      <w:marRight w:val="0"/>
      <w:marTop w:val="0"/>
      <w:marBottom w:val="0"/>
      <w:divBdr>
        <w:top w:val="none" w:sz="0" w:space="0" w:color="auto"/>
        <w:left w:val="none" w:sz="0" w:space="0" w:color="auto"/>
        <w:bottom w:val="none" w:sz="0" w:space="0" w:color="auto"/>
        <w:right w:val="none" w:sz="0" w:space="0" w:color="auto"/>
      </w:divBdr>
    </w:div>
    <w:div w:id="976495940">
      <w:bodyDiv w:val="1"/>
      <w:marLeft w:val="0"/>
      <w:marRight w:val="0"/>
      <w:marTop w:val="0"/>
      <w:marBottom w:val="0"/>
      <w:divBdr>
        <w:top w:val="none" w:sz="0" w:space="0" w:color="auto"/>
        <w:left w:val="none" w:sz="0" w:space="0" w:color="auto"/>
        <w:bottom w:val="none" w:sz="0" w:space="0" w:color="auto"/>
        <w:right w:val="none" w:sz="0" w:space="0" w:color="auto"/>
      </w:divBdr>
    </w:div>
    <w:div w:id="976686212">
      <w:bodyDiv w:val="1"/>
      <w:marLeft w:val="0"/>
      <w:marRight w:val="0"/>
      <w:marTop w:val="0"/>
      <w:marBottom w:val="0"/>
      <w:divBdr>
        <w:top w:val="none" w:sz="0" w:space="0" w:color="auto"/>
        <w:left w:val="none" w:sz="0" w:space="0" w:color="auto"/>
        <w:bottom w:val="none" w:sz="0" w:space="0" w:color="auto"/>
        <w:right w:val="none" w:sz="0" w:space="0" w:color="auto"/>
      </w:divBdr>
    </w:div>
    <w:div w:id="97675985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6883935">
      <w:bodyDiv w:val="1"/>
      <w:marLeft w:val="0"/>
      <w:marRight w:val="0"/>
      <w:marTop w:val="0"/>
      <w:marBottom w:val="0"/>
      <w:divBdr>
        <w:top w:val="none" w:sz="0" w:space="0" w:color="auto"/>
        <w:left w:val="none" w:sz="0" w:space="0" w:color="auto"/>
        <w:bottom w:val="none" w:sz="0" w:space="0" w:color="auto"/>
        <w:right w:val="none" w:sz="0" w:space="0" w:color="auto"/>
      </w:divBdr>
    </w:div>
    <w:div w:id="976954373">
      <w:bodyDiv w:val="1"/>
      <w:marLeft w:val="0"/>
      <w:marRight w:val="0"/>
      <w:marTop w:val="0"/>
      <w:marBottom w:val="0"/>
      <w:divBdr>
        <w:top w:val="none" w:sz="0" w:space="0" w:color="auto"/>
        <w:left w:val="none" w:sz="0" w:space="0" w:color="auto"/>
        <w:bottom w:val="none" w:sz="0" w:space="0" w:color="auto"/>
        <w:right w:val="none" w:sz="0" w:space="0" w:color="auto"/>
      </w:divBdr>
    </w:div>
    <w:div w:id="977033566">
      <w:bodyDiv w:val="1"/>
      <w:marLeft w:val="0"/>
      <w:marRight w:val="0"/>
      <w:marTop w:val="0"/>
      <w:marBottom w:val="0"/>
      <w:divBdr>
        <w:top w:val="none" w:sz="0" w:space="0" w:color="auto"/>
        <w:left w:val="none" w:sz="0" w:space="0" w:color="auto"/>
        <w:bottom w:val="none" w:sz="0" w:space="0" w:color="auto"/>
        <w:right w:val="none" w:sz="0" w:space="0" w:color="auto"/>
      </w:divBdr>
    </w:div>
    <w:div w:id="977225654">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709">
      <w:bodyDiv w:val="1"/>
      <w:marLeft w:val="0"/>
      <w:marRight w:val="0"/>
      <w:marTop w:val="0"/>
      <w:marBottom w:val="0"/>
      <w:divBdr>
        <w:top w:val="none" w:sz="0" w:space="0" w:color="auto"/>
        <w:left w:val="none" w:sz="0" w:space="0" w:color="auto"/>
        <w:bottom w:val="none" w:sz="0" w:space="0" w:color="auto"/>
        <w:right w:val="none" w:sz="0" w:space="0" w:color="auto"/>
      </w:divBdr>
    </w:div>
    <w:div w:id="977687155">
      <w:bodyDiv w:val="1"/>
      <w:marLeft w:val="0"/>
      <w:marRight w:val="0"/>
      <w:marTop w:val="0"/>
      <w:marBottom w:val="0"/>
      <w:divBdr>
        <w:top w:val="none" w:sz="0" w:space="0" w:color="auto"/>
        <w:left w:val="none" w:sz="0" w:space="0" w:color="auto"/>
        <w:bottom w:val="none" w:sz="0" w:space="0" w:color="auto"/>
        <w:right w:val="none" w:sz="0" w:space="0" w:color="auto"/>
      </w:divBdr>
    </w:div>
    <w:div w:id="977731935">
      <w:bodyDiv w:val="1"/>
      <w:marLeft w:val="0"/>
      <w:marRight w:val="0"/>
      <w:marTop w:val="0"/>
      <w:marBottom w:val="0"/>
      <w:divBdr>
        <w:top w:val="none" w:sz="0" w:space="0" w:color="auto"/>
        <w:left w:val="none" w:sz="0" w:space="0" w:color="auto"/>
        <w:bottom w:val="none" w:sz="0" w:space="0" w:color="auto"/>
        <w:right w:val="none" w:sz="0" w:space="0" w:color="auto"/>
      </w:divBdr>
    </w:div>
    <w:div w:id="977800948">
      <w:bodyDiv w:val="1"/>
      <w:marLeft w:val="0"/>
      <w:marRight w:val="0"/>
      <w:marTop w:val="0"/>
      <w:marBottom w:val="0"/>
      <w:divBdr>
        <w:top w:val="none" w:sz="0" w:space="0" w:color="auto"/>
        <w:left w:val="none" w:sz="0" w:space="0" w:color="auto"/>
        <w:bottom w:val="none" w:sz="0" w:space="0" w:color="auto"/>
        <w:right w:val="none" w:sz="0" w:space="0" w:color="auto"/>
      </w:divBdr>
    </w:div>
    <w:div w:id="977805817">
      <w:bodyDiv w:val="1"/>
      <w:marLeft w:val="0"/>
      <w:marRight w:val="0"/>
      <w:marTop w:val="0"/>
      <w:marBottom w:val="0"/>
      <w:divBdr>
        <w:top w:val="none" w:sz="0" w:space="0" w:color="auto"/>
        <w:left w:val="none" w:sz="0" w:space="0" w:color="auto"/>
        <w:bottom w:val="none" w:sz="0" w:space="0" w:color="auto"/>
        <w:right w:val="none" w:sz="0" w:space="0" w:color="auto"/>
      </w:divBdr>
    </w:div>
    <w:div w:id="977881891">
      <w:bodyDiv w:val="1"/>
      <w:marLeft w:val="0"/>
      <w:marRight w:val="0"/>
      <w:marTop w:val="0"/>
      <w:marBottom w:val="0"/>
      <w:divBdr>
        <w:top w:val="none" w:sz="0" w:space="0" w:color="auto"/>
        <w:left w:val="none" w:sz="0" w:space="0" w:color="auto"/>
        <w:bottom w:val="none" w:sz="0" w:space="0" w:color="auto"/>
        <w:right w:val="none" w:sz="0" w:space="0" w:color="auto"/>
      </w:divBdr>
    </w:div>
    <w:div w:id="977951905">
      <w:bodyDiv w:val="1"/>
      <w:marLeft w:val="0"/>
      <w:marRight w:val="0"/>
      <w:marTop w:val="0"/>
      <w:marBottom w:val="0"/>
      <w:divBdr>
        <w:top w:val="none" w:sz="0" w:space="0" w:color="auto"/>
        <w:left w:val="none" w:sz="0" w:space="0" w:color="auto"/>
        <w:bottom w:val="none" w:sz="0" w:space="0" w:color="auto"/>
        <w:right w:val="none" w:sz="0" w:space="0" w:color="auto"/>
      </w:divBdr>
    </w:div>
    <w:div w:id="977998183">
      <w:bodyDiv w:val="1"/>
      <w:marLeft w:val="0"/>
      <w:marRight w:val="0"/>
      <w:marTop w:val="0"/>
      <w:marBottom w:val="0"/>
      <w:divBdr>
        <w:top w:val="none" w:sz="0" w:space="0" w:color="auto"/>
        <w:left w:val="none" w:sz="0" w:space="0" w:color="auto"/>
        <w:bottom w:val="none" w:sz="0" w:space="0" w:color="auto"/>
        <w:right w:val="none" w:sz="0" w:space="0" w:color="auto"/>
      </w:divBdr>
    </w:div>
    <w:div w:id="977998880">
      <w:bodyDiv w:val="1"/>
      <w:marLeft w:val="0"/>
      <w:marRight w:val="0"/>
      <w:marTop w:val="0"/>
      <w:marBottom w:val="0"/>
      <w:divBdr>
        <w:top w:val="none" w:sz="0" w:space="0" w:color="auto"/>
        <w:left w:val="none" w:sz="0" w:space="0" w:color="auto"/>
        <w:bottom w:val="none" w:sz="0" w:space="0" w:color="auto"/>
        <w:right w:val="none" w:sz="0" w:space="0" w:color="auto"/>
      </w:divBdr>
    </w:div>
    <w:div w:id="978076660">
      <w:bodyDiv w:val="1"/>
      <w:marLeft w:val="0"/>
      <w:marRight w:val="0"/>
      <w:marTop w:val="0"/>
      <w:marBottom w:val="0"/>
      <w:divBdr>
        <w:top w:val="none" w:sz="0" w:space="0" w:color="auto"/>
        <w:left w:val="none" w:sz="0" w:space="0" w:color="auto"/>
        <w:bottom w:val="none" w:sz="0" w:space="0" w:color="auto"/>
        <w:right w:val="none" w:sz="0" w:space="0" w:color="auto"/>
      </w:divBdr>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345433">
      <w:bodyDiv w:val="1"/>
      <w:marLeft w:val="0"/>
      <w:marRight w:val="0"/>
      <w:marTop w:val="0"/>
      <w:marBottom w:val="0"/>
      <w:divBdr>
        <w:top w:val="none" w:sz="0" w:space="0" w:color="auto"/>
        <w:left w:val="none" w:sz="0" w:space="0" w:color="auto"/>
        <w:bottom w:val="none" w:sz="0" w:space="0" w:color="auto"/>
        <w:right w:val="none" w:sz="0" w:space="0" w:color="auto"/>
      </w:divBdr>
    </w:div>
    <w:div w:id="978459346">
      <w:bodyDiv w:val="1"/>
      <w:marLeft w:val="0"/>
      <w:marRight w:val="0"/>
      <w:marTop w:val="0"/>
      <w:marBottom w:val="0"/>
      <w:divBdr>
        <w:top w:val="none" w:sz="0" w:space="0" w:color="auto"/>
        <w:left w:val="none" w:sz="0" w:space="0" w:color="auto"/>
        <w:bottom w:val="none" w:sz="0" w:space="0" w:color="auto"/>
        <w:right w:val="none" w:sz="0" w:space="0" w:color="auto"/>
      </w:divBdr>
    </w:div>
    <w:div w:id="978537563">
      <w:bodyDiv w:val="1"/>
      <w:marLeft w:val="0"/>
      <w:marRight w:val="0"/>
      <w:marTop w:val="0"/>
      <w:marBottom w:val="0"/>
      <w:divBdr>
        <w:top w:val="none" w:sz="0" w:space="0" w:color="auto"/>
        <w:left w:val="none" w:sz="0" w:space="0" w:color="auto"/>
        <w:bottom w:val="none" w:sz="0" w:space="0" w:color="auto"/>
        <w:right w:val="none" w:sz="0" w:space="0" w:color="auto"/>
      </w:divBdr>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51351">
      <w:bodyDiv w:val="1"/>
      <w:marLeft w:val="0"/>
      <w:marRight w:val="0"/>
      <w:marTop w:val="0"/>
      <w:marBottom w:val="0"/>
      <w:divBdr>
        <w:top w:val="none" w:sz="0" w:space="0" w:color="auto"/>
        <w:left w:val="none" w:sz="0" w:space="0" w:color="auto"/>
        <w:bottom w:val="none" w:sz="0" w:space="0" w:color="auto"/>
        <w:right w:val="none" w:sz="0" w:space="0" w:color="auto"/>
      </w:divBdr>
    </w:div>
    <w:div w:id="978847521">
      <w:bodyDiv w:val="1"/>
      <w:marLeft w:val="0"/>
      <w:marRight w:val="0"/>
      <w:marTop w:val="0"/>
      <w:marBottom w:val="0"/>
      <w:divBdr>
        <w:top w:val="none" w:sz="0" w:space="0" w:color="auto"/>
        <w:left w:val="none" w:sz="0" w:space="0" w:color="auto"/>
        <w:bottom w:val="none" w:sz="0" w:space="0" w:color="auto"/>
        <w:right w:val="none" w:sz="0" w:space="0" w:color="auto"/>
      </w:divBdr>
    </w:div>
    <w:div w:id="979268740">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979774925">
      <w:bodyDiv w:val="1"/>
      <w:marLeft w:val="0"/>
      <w:marRight w:val="0"/>
      <w:marTop w:val="0"/>
      <w:marBottom w:val="0"/>
      <w:divBdr>
        <w:top w:val="none" w:sz="0" w:space="0" w:color="auto"/>
        <w:left w:val="none" w:sz="0" w:space="0" w:color="auto"/>
        <w:bottom w:val="none" w:sz="0" w:space="0" w:color="auto"/>
        <w:right w:val="none" w:sz="0" w:space="0" w:color="auto"/>
      </w:divBdr>
    </w:div>
    <w:div w:id="979847309">
      <w:bodyDiv w:val="1"/>
      <w:marLeft w:val="0"/>
      <w:marRight w:val="0"/>
      <w:marTop w:val="0"/>
      <w:marBottom w:val="0"/>
      <w:divBdr>
        <w:top w:val="none" w:sz="0" w:space="0" w:color="auto"/>
        <w:left w:val="none" w:sz="0" w:space="0" w:color="auto"/>
        <w:bottom w:val="none" w:sz="0" w:space="0" w:color="auto"/>
        <w:right w:val="none" w:sz="0" w:space="0" w:color="auto"/>
      </w:divBdr>
    </w:div>
    <w:div w:id="980116372">
      <w:bodyDiv w:val="1"/>
      <w:marLeft w:val="0"/>
      <w:marRight w:val="0"/>
      <w:marTop w:val="0"/>
      <w:marBottom w:val="0"/>
      <w:divBdr>
        <w:top w:val="none" w:sz="0" w:space="0" w:color="auto"/>
        <w:left w:val="none" w:sz="0" w:space="0" w:color="auto"/>
        <w:bottom w:val="none" w:sz="0" w:space="0" w:color="auto"/>
        <w:right w:val="none" w:sz="0" w:space="0" w:color="auto"/>
      </w:divBdr>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0840536">
      <w:bodyDiv w:val="1"/>
      <w:marLeft w:val="0"/>
      <w:marRight w:val="0"/>
      <w:marTop w:val="0"/>
      <w:marBottom w:val="0"/>
      <w:divBdr>
        <w:top w:val="none" w:sz="0" w:space="0" w:color="auto"/>
        <w:left w:val="none" w:sz="0" w:space="0" w:color="auto"/>
        <w:bottom w:val="none" w:sz="0" w:space="0" w:color="auto"/>
        <w:right w:val="none" w:sz="0" w:space="0" w:color="auto"/>
      </w:divBdr>
    </w:div>
    <w:div w:id="980890557">
      <w:bodyDiv w:val="1"/>
      <w:marLeft w:val="0"/>
      <w:marRight w:val="0"/>
      <w:marTop w:val="0"/>
      <w:marBottom w:val="0"/>
      <w:divBdr>
        <w:top w:val="none" w:sz="0" w:space="0" w:color="auto"/>
        <w:left w:val="none" w:sz="0" w:space="0" w:color="auto"/>
        <w:bottom w:val="none" w:sz="0" w:space="0" w:color="auto"/>
        <w:right w:val="none" w:sz="0" w:space="0" w:color="auto"/>
      </w:divBdr>
    </w:div>
    <w:div w:id="981084926">
      <w:bodyDiv w:val="1"/>
      <w:marLeft w:val="0"/>
      <w:marRight w:val="0"/>
      <w:marTop w:val="0"/>
      <w:marBottom w:val="0"/>
      <w:divBdr>
        <w:top w:val="none" w:sz="0" w:space="0" w:color="auto"/>
        <w:left w:val="none" w:sz="0" w:space="0" w:color="auto"/>
        <w:bottom w:val="none" w:sz="0" w:space="0" w:color="auto"/>
        <w:right w:val="none" w:sz="0" w:space="0" w:color="auto"/>
      </w:divBdr>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3795">
      <w:bodyDiv w:val="1"/>
      <w:marLeft w:val="0"/>
      <w:marRight w:val="0"/>
      <w:marTop w:val="0"/>
      <w:marBottom w:val="0"/>
      <w:divBdr>
        <w:top w:val="none" w:sz="0" w:space="0" w:color="auto"/>
        <w:left w:val="none" w:sz="0" w:space="0" w:color="auto"/>
        <w:bottom w:val="none" w:sz="0" w:space="0" w:color="auto"/>
        <w:right w:val="none" w:sz="0" w:space="0" w:color="auto"/>
      </w:divBdr>
    </w:div>
    <w:div w:id="981302848">
      <w:bodyDiv w:val="1"/>
      <w:marLeft w:val="0"/>
      <w:marRight w:val="0"/>
      <w:marTop w:val="0"/>
      <w:marBottom w:val="0"/>
      <w:divBdr>
        <w:top w:val="none" w:sz="0" w:space="0" w:color="auto"/>
        <w:left w:val="none" w:sz="0" w:space="0" w:color="auto"/>
        <w:bottom w:val="none" w:sz="0" w:space="0" w:color="auto"/>
        <w:right w:val="none" w:sz="0" w:space="0" w:color="auto"/>
      </w:divBdr>
    </w:div>
    <w:div w:id="981352208">
      <w:bodyDiv w:val="1"/>
      <w:marLeft w:val="0"/>
      <w:marRight w:val="0"/>
      <w:marTop w:val="0"/>
      <w:marBottom w:val="0"/>
      <w:divBdr>
        <w:top w:val="none" w:sz="0" w:space="0" w:color="auto"/>
        <w:left w:val="none" w:sz="0" w:space="0" w:color="auto"/>
        <w:bottom w:val="none" w:sz="0" w:space="0" w:color="auto"/>
        <w:right w:val="none" w:sz="0" w:space="0" w:color="auto"/>
      </w:divBdr>
    </w:div>
    <w:div w:id="981496753">
      <w:bodyDiv w:val="1"/>
      <w:marLeft w:val="0"/>
      <w:marRight w:val="0"/>
      <w:marTop w:val="0"/>
      <w:marBottom w:val="0"/>
      <w:divBdr>
        <w:top w:val="none" w:sz="0" w:space="0" w:color="auto"/>
        <w:left w:val="none" w:sz="0" w:space="0" w:color="auto"/>
        <w:bottom w:val="none" w:sz="0" w:space="0" w:color="auto"/>
        <w:right w:val="none" w:sz="0" w:space="0" w:color="auto"/>
      </w:divBdr>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541428">
      <w:bodyDiv w:val="1"/>
      <w:marLeft w:val="0"/>
      <w:marRight w:val="0"/>
      <w:marTop w:val="0"/>
      <w:marBottom w:val="0"/>
      <w:divBdr>
        <w:top w:val="none" w:sz="0" w:space="0" w:color="auto"/>
        <w:left w:val="none" w:sz="0" w:space="0" w:color="auto"/>
        <w:bottom w:val="none" w:sz="0" w:space="0" w:color="auto"/>
        <w:right w:val="none" w:sz="0" w:space="0" w:color="auto"/>
      </w:divBdr>
    </w:div>
    <w:div w:id="981664237">
      <w:bodyDiv w:val="1"/>
      <w:marLeft w:val="0"/>
      <w:marRight w:val="0"/>
      <w:marTop w:val="0"/>
      <w:marBottom w:val="0"/>
      <w:divBdr>
        <w:top w:val="none" w:sz="0" w:space="0" w:color="auto"/>
        <w:left w:val="none" w:sz="0" w:space="0" w:color="auto"/>
        <w:bottom w:val="none" w:sz="0" w:space="0" w:color="auto"/>
        <w:right w:val="none" w:sz="0" w:space="0" w:color="auto"/>
      </w:divBdr>
    </w:div>
    <w:div w:id="981692258">
      <w:bodyDiv w:val="1"/>
      <w:marLeft w:val="0"/>
      <w:marRight w:val="0"/>
      <w:marTop w:val="0"/>
      <w:marBottom w:val="0"/>
      <w:divBdr>
        <w:top w:val="none" w:sz="0" w:space="0" w:color="auto"/>
        <w:left w:val="none" w:sz="0" w:space="0" w:color="auto"/>
        <w:bottom w:val="none" w:sz="0" w:space="0" w:color="auto"/>
        <w:right w:val="none" w:sz="0" w:space="0" w:color="auto"/>
      </w:divBdr>
    </w:div>
    <w:div w:id="981807374">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188">
      <w:bodyDiv w:val="1"/>
      <w:marLeft w:val="0"/>
      <w:marRight w:val="0"/>
      <w:marTop w:val="0"/>
      <w:marBottom w:val="0"/>
      <w:divBdr>
        <w:top w:val="none" w:sz="0" w:space="0" w:color="auto"/>
        <w:left w:val="none" w:sz="0" w:space="0" w:color="auto"/>
        <w:bottom w:val="none" w:sz="0" w:space="0" w:color="auto"/>
        <w:right w:val="none" w:sz="0" w:space="0" w:color="auto"/>
      </w:divBdr>
    </w:div>
    <w:div w:id="981932751">
      <w:bodyDiv w:val="1"/>
      <w:marLeft w:val="0"/>
      <w:marRight w:val="0"/>
      <w:marTop w:val="0"/>
      <w:marBottom w:val="0"/>
      <w:divBdr>
        <w:top w:val="none" w:sz="0" w:space="0" w:color="auto"/>
        <w:left w:val="none" w:sz="0" w:space="0" w:color="auto"/>
        <w:bottom w:val="none" w:sz="0" w:space="0" w:color="auto"/>
        <w:right w:val="none" w:sz="0" w:space="0" w:color="auto"/>
      </w:divBdr>
    </w:div>
    <w:div w:id="982154175">
      <w:bodyDiv w:val="1"/>
      <w:marLeft w:val="0"/>
      <w:marRight w:val="0"/>
      <w:marTop w:val="0"/>
      <w:marBottom w:val="0"/>
      <w:divBdr>
        <w:top w:val="none" w:sz="0" w:space="0" w:color="auto"/>
        <w:left w:val="none" w:sz="0" w:space="0" w:color="auto"/>
        <w:bottom w:val="none" w:sz="0" w:space="0" w:color="auto"/>
        <w:right w:val="none" w:sz="0" w:space="0" w:color="auto"/>
      </w:divBdr>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274537">
      <w:bodyDiv w:val="1"/>
      <w:marLeft w:val="0"/>
      <w:marRight w:val="0"/>
      <w:marTop w:val="0"/>
      <w:marBottom w:val="0"/>
      <w:divBdr>
        <w:top w:val="none" w:sz="0" w:space="0" w:color="auto"/>
        <w:left w:val="none" w:sz="0" w:space="0" w:color="auto"/>
        <w:bottom w:val="none" w:sz="0" w:space="0" w:color="auto"/>
        <w:right w:val="none" w:sz="0" w:space="0" w:color="auto"/>
      </w:divBdr>
    </w:div>
    <w:div w:id="982320483">
      <w:bodyDiv w:val="1"/>
      <w:marLeft w:val="0"/>
      <w:marRight w:val="0"/>
      <w:marTop w:val="0"/>
      <w:marBottom w:val="0"/>
      <w:divBdr>
        <w:top w:val="none" w:sz="0" w:space="0" w:color="auto"/>
        <w:left w:val="none" w:sz="0" w:space="0" w:color="auto"/>
        <w:bottom w:val="none" w:sz="0" w:space="0" w:color="auto"/>
        <w:right w:val="none" w:sz="0" w:space="0" w:color="auto"/>
      </w:divBdr>
    </w:div>
    <w:div w:id="982538310">
      <w:bodyDiv w:val="1"/>
      <w:marLeft w:val="0"/>
      <w:marRight w:val="0"/>
      <w:marTop w:val="0"/>
      <w:marBottom w:val="0"/>
      <w:divBdr>
        <w:top w:val="none" w:sz="0" w:space="0" w:color="auto"/>
        <w:left w:val="none" w:sz="0" w:space="0" w:color="auto"/>
        <w:bottom w:val="none" w:sz="0" w:space="0" w:color="auto"/>
        <w:right w:val="none" w:sz="0" w:space="0" w:color="auto"/>
      </w:divBdr>
    </w:div>
    <w:div w:id="982583918">
      <w:bodyDiv w:val="1"/>
      <w:marLeft w:val="0"/>
      <w:marRight w:val="0"/>
      <w:marTop w:val="0"/>
      <w:marBottom w:val="0"/>
      <w:divBdr>
        <w:top w:val="none" w:sz="0" w:space="0" w:color="auto"/>
        <w:left w:val="none" w:sz="0" w:space="0" w:color="auto"/>
        <w:bottom w:val="none" w:sz="0" w:space="0" w:color="auto"/>
        <w:right w:val="none" w:sz="0" w:space="0" w:color="auto"/>
      </w:divBdr>
    </w:div>
    <w:div w:id="982731423">
      <w:bodyDiv w:val="1"/>
      <w:marLeft w:val="0"/>
      <w:marRight w:val="0"/>
      <w:marTop w:val="0"/>
      <w:marBottom w:val="0"/>
      <w:divBdr>
        <w:top w:val="none" w:sz="0" w:space="0" w:color="auto"/>
        <w:left w:val="none" w:sz="0" w:space="0" w:color="auto"/>
        <w:bottom w:val="none" w:sz="0" w:space="0" w:color="auto"/>
        <w:right w:val="none" w:sz="0" w:space="0" w:color="auto"/>
      </w:divBdr>
    </w:div>
    <w:div w:id="982780513">
      <w:bodyDiv w:val="1"/>
      <w:marLeft w:val="0"/>
      <w:marRight w:val="0"/>
      <w:marTop w:val="0"/>
      <w:marBottom w:val="0"/>
      <w:divBdr>
        <w:top w:val="none" w:sz="0" w:space="0" w:color="auto"/>
        <w:left w:val="none" w:sz="0" w:space="0" w:color="auto"/>
        <w:bottom w:val="none" w:sz="0" w:space="0" w:color="auto"/>
        <w:right w:val="none" w:sz="0" w:space="0" w:color="auto"/>
      </w:divBdr>
    </w:div>
    <w:div w:id="982849296">
      <w:bodyDiv w:val="1"/>
      <w:marLeft w:val="0"/>
      <w:marRight w:val="0"/>
      <w:marTop w:val="0"/>
      <w:marBottom w:val="0"/>
      <w:divBdr>
        <w:top w:val="none" w:sz="0" w:space="0" w:color="auto"/>
        <w:left w:val="none" w:sz="0" w:space="0" w:color="auto"/>
        <w:bottom w:val="none" w:sz="0" w:space="0" w:color="auto"/>
        <w:right w:val="none" w:sz="0" w:space="0" w:color="auto"/>
      </w:divBdr>
    </w:div>
    <w:div w:id="983126492">
      <w:bodyDiv w:val="1"/>
      <w:marLeft w:val="0"/>
      <w:marRight w:val="0"/>
      <w:marTop w:val="0"/>
      <w:marBottom w:val="0"/>
      <w:divBdr>
        <w:top w:val="none" w:sz="0" w:space="0" w:color="auto"/>
        <w:left w:val="none" w:sz="0" w:space="0" w:color="auto"/>
        <w:bottom w:val="none" w:sz="0" w:space="0" w:color="auto"/>
        <w:right w:val="none" w:sz="0" w:space="0" w:color="auto"/>
      </w:divBdr>
    </w:div>
    <w:div w:id="983192522">
      <w:bodyDiv w:val="1"/>
      <w:marLeft w:val="0"/>
      <w:marRight w:val="0"/>
      <w:marTop w:val="0"/>
      <w:marBottom w:val="0"/>
      <w:divBdr>
        <w:top w:val="none" w:sz="0" w:space="0" w:color="auto"/>
        <w:left w:val="none" w:sz="0" w:space="0" w:color="auto"/>
        <w:bottom w:val="none" w:sz="0" w:space="0" w:color="auto"/>
        <w:right w:val="none" w:sz="0" w:space="0" w:color="auto"/>
      </w:divBdr>
    </w:div>
    <w:div w:id="983194620">
      <w:bodyDiv w:val="1"/>
      <w:marLeft w:val="0"/>
      <w:marRight w:val="0"/>
      <w:marTop w:val="0"/>
      <w:marBottom w:val="0"/>
      <w:divBdr>
        <w:top w:val="none" w:sz="0" w:space="0" w:color="auto"/>
        <w:left w:val="none" w:sz="0" w:space="0" w:color="auto"/>
        <w:bottom w:val="none" w:sz="0" w:space="0" w:color="auto"/>
        <w:right w:val="none" w:sz="0" w:space="0" w:color="auto"/>
      </w:divBdr>
    </w:div>
    <w:div w:id="983312780">
      <w:bodyDiv w:val="1"/>
      <w:marLeft w:val="0"/>
      <w:marRight w:val="0"/>
      <w:marTop w:val="0"/>
      <w:marBottom w:val="0"/>
      <w:divBdr>
        <w:top w:val="none" w:sz="0" w:space="0" w:color="auto"/>
        <w:left w:val="none" w:sz="0" w:space="0" w:color="auto"/>
        <w:bottom w:val="none" w:sz="0" w:space="0" w:color="auto"/>
        <w:right w:val="none" w:sz="0" w:space="0" w:color="auto"/>
      </w:divBdr>
    </w:div>
    <w:div w:id="983509635">
      <w:bodyDiv w:val="1"/>
      <w:marLeft w:val="0"/>
      <w:marRight w:val="0"/>
      <w:marTop w:val="0"/>
      <w:marBottom w:val="0"/>
      <w:divBdr>
        <w:top w:val="none" w:sz="0" w:space="0" w:color="auto"/>
        <w:left w:val="none" w:sz="0" w:space="0" w:color="auto"/>
        <w:bottom w:val="none" w:sz="0" w:space="0" w:color="auto"/>
        <w:right w:val="none" w:sz="0" w:space="0" w:color="auto"/>
      </w:divBdr>
    </w:div>
    <w:div w:id="983582106">
      <w:bodyDiv w:val="1"/>
      <w:marLeft w:val="0"/>
      <w:marRight w:val="0"/>
      <w:marTop w:val="0"/>
      <w:marBottom w:val="0"/>
      <w:divBdr>
        <w:top w:val="none" w:sz="0" w:space="0" w:color="auto"/>
        <w:left w:val="none" w:sz="0" w:space="0" w:color="auto"/>
        <w:bottom w:val="none" w:sz="0" w:space="0" w:color="auto"/>
        <w:right w:val="none" w:sz="0" w:space="0" w:color="auto"/>
      </w:divBdr>
    </w:div>
    <w:div w:id="984045353">
      <w:bodyDiv w:val="1"/>
      <w:marLeft w:val="0"/>
      <w:marRight w:val="0"/>
      <w:marTop w:val="0"/>
      <w:marBottom w:val="0"/>
      <w:divBdr>
        <w:top w:val="none" w:sz="0" w:space="0" w:color="auto"/>
        <w:left w:val="none" w:sz="0" w:space="0" w:color="auto"/>
        <w:bottom w:val="none" w:sz="0" w:space="0" w:color="auto"/>
        <w:right w:val="none" w:sz="0" w:space="0" w:color="auto"/>
      </w:divBdr>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18545">
      <w:bodyDiv w:val="1"/>
      <w:marLeft w:val="0"/>
      <w:marRight w:val="0"/>
      <w:marTop w:val="0"/>
      <w:marBottom w:val="0"/>
      <w:divBdr>
        <w:top w:val="none" w:sz="0" w:space="0" w:color="auto"/>
        <w:left w:val="none" w:sz="0" w:space="0" w:color="auto"/>
        <w:bottom w:val="none" w:sz="0" w:space="0" w:color="auto"/>
        <w:right w:val="none" w:sz="0" w:space="0" w:color="auto"/>
      </w:divBdr>
    </w:div>
    <w:div w:id="984160197">
      <w:bodyDiv w:val="1"/>
      <w:marLeft w:val="0"/>
      <w:marRight w:val="0"/>
      <w:marTop w:val="0"/>
      <w:marBottom w:val="0"/>
      <w:divBdr>
        <w:top w:val="none" w:sz="0" w:space="0" w:color="auto"/>
        <w:left w:val="none" w:sz="0" w:space="0" w:color="auto"/>
        <w:bottom w:val="none" w:sz="0" w:space="0" w:color="auto"/>
        <w:right w:val="none" w:sz="0" w:space="0" w:color="auto"/>
      </w:divBdr>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429391">
      <w:bodyDiv w:val="1"/>
      <w:marLeft w:val="0"/>
      <w:marRight w:val="0"/>
      <w:marTop w:val="0"/>
      <w:marBottom w:val="0"/>
      <w:divBdr>
        <w:top w:val="none" w:sz="0" w:space="0" w:color="auto"/>
        <w:left w:val="none" w:sz="0" w:space="0" w:color="auto"/>
        <w:bottom w:val="none" w:sz="0" w:space="0" w:color="auto"/>
        <w:right w:val="none" w:sz="0" w:space="0" w:color="auto"/>
      </w:divBdr>
    </w:div>
    <w:div w:id="984623089">
      <w:bodyDiv w:val="1"/>
      <w:marLeft w:val="0"/>
      <w:marRight w:val="0"/>
      <w:marTop w:val="0"/>
      <w:marBottom w:val="0"/>
      <w:divBdr>
        <w:top w:val="none" w:sz="0" w:space="0" w:color="auto"/>
        <w:left w:val="none" w:sz="0" w:space="0" w:color="auto"/>
        <w:bottom w:val="none" w:sz="0" w:space="0" w:color="auto"/>
        <w:right w:val="none" w:sz="0" w:space="0" w:color="auto"/>
      </w:divBdr>
    </w:div>
    <w:div w:id="984744083">
      <w:bodyDiv w:val="1"/>
      <w:marLeft w:val="0"/>
      <w:marRight w:val="0"/>
      <w:marTop w:val="0"/>
      <w:marBottom w:val="0"/>
      <w:divBdr>
        <w:top w:val="none" w:sz="0" w:space="0" w:color="auto"/>
        <w:left w:val="none" w:sz="0" w:space="0" w:color="auto"/>
        <w:bottom w:val="none" w:sz="0" w:space="0" w:color="auto"/>
        <w:right w:val="none" w:sz="0" w:space="0" w:color="auto"/>
      </w:divBdr>
    </w:div>
    <w:div w:id="984773382">
      <w:bodyDiv w:val="1"/>
      <w:marLeft w:val="0"/>
      <w:marRight w:val="0"/>
      <w:marTop w:val="0"/>
      <w:marBottom w:val="0"/>
      <w:divBdr>
        <w:top w:val="none" w:sz="0" w:space="0" w:color="auto"/>
        <w:left w:val="none" w:sz="0" w:space="0" w:color="auto"/>
        <w:bottom w:val="none" w:sz="0" w:space="0" w:color="auto"/>
        <w:right w:val="none" w:sz="0" w:space="0" w:color="auto"/>
      </w:divBdr>
    </w:div>
    <w:div w:id="984892000">
      <w:bodyDiv w:val="1"/>
      <w:marLeft w:val="0"/>
      <w:marRight w:val="0"/>
      <w:marTop w:val="0"/>
      <w:marBottom w:val="0"/>
      <w:divBdr>
        <w:top w:val="none" w:sz="0" w:space="0" w:color="auto"/>
        <w:left w:val="none" w:sz="0" w:space="0" w:color="auto"/>
        <w:bottom w:val="none" w:sz="0" w:space="0" w:color="auto"/>
        <w:right w:val="none" w:sz="0" w:space="0" w:color="auto"/>
      </w:divBdr>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010613">
      <w:bodyDiv w:val="1"/>
      <w:marLeft w:val="0"/>
      <w:marRight w:val="0"/>
      <w:marTop w:val="0"/>
      <w:marBottom w:val="0"/>
      <w:divBdr>
        <w:top w:val="none" w:sz="0" w:space="0" w:color="auto"/>
        <w:left w:val="none" w:sz="0" w:space="0" w:color="auto"/>
        <w:bottom w:val="none" w:sz="0" w:space="0" w:color="auto"/>
        <w:right w:val="none" w:sz="0" w:space="0" w:color="auto"/>
      </w:divBdr>
    </w:div>
    <w:div w:id="985277088">
      <w:bodyDiv w:val="1"/>
      <w:marLeft w:val="0"/>
      <w:marRight w:val="0"/>
      <w:marTop w:val="0"/>
      <w:marBottom w:val="0"/>
      <w:divBdr>
        <w:top w:val="none" w:sz="0" w:space="0" w:color="auto"/>
        <w:left w:val="none" w:sz="0" w:space="0" w:color="auto"/>
        <w:bottom w:val="none" w:sz="0" w:space="0" w:color="auto"/>
        <w:right w:val="none" w:sz="0" w:space="0" w:color="auto"/>
      </w:divBdr>
    </w:div>
    <w:div w:id="985351638">
      <w:bodyDiv w:val="1"/>
      <w:marLeft w:val="0"/>
      <w:marRight w:val="0"/>
      <w:marTop w:val="0"/>
      <w:marBottom w:val="0"/>
      <w:divBdr>
        <w:top w:val="none" w:sz="0" w:space="0" w:color="auto"/>
        <w:left w:val="none" w:sz="0" w:space="0" w:color="auto"/>
        <w:bottom w:val="none" w:sz="0" w:space="0" w:color="auto"/>
        <w:right w:val="none" w:sz="0" w:space="0" w:color="auto"/>
      </w:divBdr>
    </w:div>
    <w:div w:id="985429804">
      <w:bodyDiv w:val="1"/>
      <w:marLeft w:val="0"/>
      <w:marRight w:val="0"/>
      <w:marTop w:val="0"/>
      <w:marBottom w:val="0"/>
      <w:divBdr>
        <w:top w:val="none" w:sz="0" w:space="0" w:color="auto"/>
        <w:left w:val="none" w:sz="0" w:space="0" w:color="auto"/>
        <w:bottom w:val="none" w:sz="0" w:space="0" w:color="auto"/>
        <w:right w:val="none" w:sz="0" w:space="0" w:color="auto"/>
      </w:divBdr>
    </w:div>
    <w:div w:id="985622869">
      <w:bodyDiv w:val="1"/>
      <w:marLeft w:val="0"/>
      <w:marRight w:val="0"/>
      <w:marTop w:val="0"/>
      <w:marBottom w:val="0"/>
      <w:divBdr>
        <w:top w:val="none" w:sz="0" w:space="0" w:color="auto"/>
        <w:left w:val="none" w:sz="0" w:space="0" w:color="auto"/>
        <w:bottom w:val="none" w:sz="0" w:space="0" w:color="auto"/>
        <w:right w:val="none" w:sz="0" w:space="0" w:color="auto"/>
      </w:divBdr>
    </w:div>
    <w:div w:id="985623121">
      <w:bodyDiv w:val="1"/>
      <w:marLeft w:val="0"/>
      <w:marRight w:val="0"/>
      <w:marTop w:val="0"/>
      <w:marBottom w:val="0"/>
      <w:divBdr>
        <w:top w:val="none" w:sz="0" w:space="0" w:color="auto"/>
        <w:left w:val="none" w:sz="0" w:space="0" w:color="auto"/>
        <w:bottom w:val="none" w:sz="0" w:space="0" w:color="auto"/>
        <w:right w:val="none" w:sz="0" w:space="0" w:color="auto"/>
      </w:divBdr>
    </w:div>
    <w:div w:id="985669026">
      <w:bodyDiv w:val="1"/>
      <w:marLeft w:val="0"/>
      <w:marRight w:val="0"/>
      <w:marTop w:val="0"/>
      <w:marBottom w:val="0"/>
      <w:divBdr>
        <w:top w:val="none" w:sz="0" w:space="0" w:color="auto"/>
        <w:left w:val="none" w:sz="0" w:space="0" w:color="auto"/>
        <w:bottom w:val="none" w:sz="0" w:space="0" w:color="auto"/>
        <w:right w:val="none" w:sz="0" w:space="0" w:color="auto"/>
      </w:divBdr>
    </w:div>
    <w:div w:id="985864318">
      <w:bodyDiv w:val="1"/>
      <w:marLeft w:val="0"/>
      <w:marRight w:val="0"/>
      <w:marTop w:val="0"/>
      <w:marBottom w:val="0"/>
      <w:divBdr>
        <w:top w:val="none" w:sz="0" w:space="0" w:color="auto"/>
        <w:left w:val="none" w:sz="0" w:space="0" w:color="auto"/>
        <w:bottom w:val="none" w:sz="0" w:space="0" w:color="auto"/>
        <w:right w:val="none" w:sz="0" w:space="0" w:color="auto"/>
      </w:divBdr>
    </w:div>
    <w:div w:id="986084133">
      <w:bodyDiv w:val="1"/>
      <w:marLeft w:val="0"/>
      <w:marRight w:val="0"/>
      <w:marTop w:val="0"/>
      <w:marBottom w:val="0"/>
      <w:divBdr>
        <w:top w:val="none" w:sz="0" w:space="0" w:color="auto"/>
        <w:left w:val="none" w:sz="0" w:space="0" w:color="auto"/>
        <w:bottom w:val="none" w:sz="0" w:space="0" w:color="auto"/>
        <w:right w:val="none" w:sz="0" w:space="0" w:color="auto"/>
      </w:divBdr>
    </w:div>
    <w:div w:id="986086485">
      <w:bodyDiv w:val="1"/>
      <w:marLeft w:val="0"/>
      <w:marRight w:val="0"/>
      <w:marTop w:val="0"/>
      <w:marBottom w:val="0"/>
      <w:divBdr>
        <w:top w:val="none" w:sz="0" w:space="0" w:color="auto"/>
        <w:left w:val="none" w:sz="0" w:space="0" w:color="auto"/>
        <w:bottom w:val="none" w:sz="0" w:space="0" w:color="auto"/>
        <w:right w:val="none" w:sz="0" w:space="0" w:color="auto"/>
      </w:divBdr>
    </w:div>
    <w:div w:id="986393603">
      <w:bodyDiv w:val="1"/>
      <w:marLeft w:val="0"/>
      <w:marRight w:val="0"/>
      <w:marTop w:val="0"/>
      <w:marBottom w:val="0"/>
      <w:divBdr>
        <w:top w:val="none" w:sz="0" w:space="0" w:color="auto"/>
        <w:left w:val="none" w:sz="0" w:space="0" w:color="auto"/>
        <w:bottom w:val="none" w:sz="0" w:space="0" w:color="auto"/>
        <w:right w:val="none" w:sz="0" w:space="0" w:color="auto"/>
      </w:divBdr>
    </w:div>
    <w:div w:id="986665340">
      <w:bodyDiv w:val="1"/>
      <w:marLeft w:val="0"/>
      <w:marRight w:val="0"/>
      <w:marTop w:val="0"/>
      <w:marBottom w:val="0"/>
      <w:divBdr>
        <w:top w:val="none" w:sz="0" w:space="0" w:color="auto"/>
        <w:left w:val="none" w:sz="0" w:space="0" w:color="auto"/>
        <w:bottom w:val="none" w:sz="0" w:space="0" w:color="auto"/>
        <w:right w:val="none" w:sz="0" w:space="0" w:color="auto"/>
      </w:divBdr>
    </w:div>
    <w:div w:id="986741704">
      <w:bodyDiv w:val="1"/>
      <w:marLeft w:val="0"/>
      <w:marRight w:val="0"/>
      <w:marTop w:val="0"/>
      <w:marBottom w:val="0"/>
      <w:divBdr>
        <w:top w:val="none" w:sz="0" w:space="0" w:color="auto"/>
        <w:left w:val="none" w:sz="0" w:space="0" w:color="auto"/>
        <w:bottom w:val="none" w:sz="0" w:space="0" w:color="auto"/>
        <w:right w:val="none" w:sz="0" w:space="0" w:color="auto"/>
      </w:divBdr>
    </w:div>
    <w:div w:id="986858547">
      <w:bodyDiv w:val="1"/>
      <w:marLeft w:val="0"/>
      <w:marRight w:val="0"/>
      <w:marTop w:val="0"/>
      <w:marBottom w:val="0"/>
      <w:divBdr>
        <w:top w:val="none" w:sz="0" w:space="0" w:color="auto"/>
        <w:left w:val="none" w:sz="0" w:space="0" w:color="auto"/>
        <w:bottom w:val="none" w:sz="0" w:space="0" w:color="auto"/>
        <w:right w:val="none" w:sz="0" w:space="0" w:color="auto"/>
      </w:divBdr>
    </w:div>
    <w:div w:id="986935477">
      <w:bodyDiv w:val="1"/>
      <w:marLeft w:val="0"/>
      <w:marRight w:val="0"/>
      <w:marTop w:val="0"/>
      <w:marBottom w:val="0"/>
      <w:divBdr>
        <w:top w:val="none" w:sz="0" w:space="0" w:color="auto"/>
        <w:left w:val="none" w:sz="0" w:space="0" w:color="auto"/>
        <w:bottom w:val="none" w:sz="0" w:space="0" w:color="auto"/>
        <w:right w:val="none" w:sz="0" w:space="0" w:color="auto"/>
      </w:divBdr>
    </w:div>
    <w:div w:id="987048964">
      <w:bodyDiv w:val="1"/>
      <w:marLeft w:val="0"/>
      <w:marRight w:val="0"/>
      <w:marTop w:val="0"/>
      <w:marBottom w:val="0"/>
      <w:divBdr>
        <w:top w:val="none" w:sz="0" w:space="0" w:color="auto"/>
        <w:left w:val="none" w:sz="0" w:space="0" w:color="auto"/>
        <w:bottom w:val="none" w:sz="0" w:space="0" w:color="auto"/>
        <w:right w:val="none" w:sz="0" w:space="0" w:color="auto"/>
      </w:divBdr>
    </w:div>
    <w:div w:id="987246874">
      <w:bodyDiv w:val="1"/>
      <w:marLeft w:val="0"/>
      <w:marRight w:val="0"/>
      <w:marTop w:val="0"/>
      <w:marBottom w:val="0"/>
      <w:divBdr>
        <w:top w:val="none" w:sz="0" w:space="0" w:color="auto"/>
        <w:left w:val="none" w:sz="0" w:space="0" w:color="auto"/>
        <w:bottom w:val="none" w:sz="0" w:space="0" w:color="auto"/>
        <w:right w:val="none" w:sz="0" w:space="0" w:color="auto"/>
      </w:divBdr>
    </w:div>
    <w:div w:id="987393630">
      <w:bodyDiv w:val="1"/>
      <w:marLeft w:val="0"/>
      <w:marRight w:val="0"/>
      <w:marTop w:val="0"/>
      <w:marBottom w:val="0"/>
      <w:divBdr>
        <w:top w:val="none" w:sz="0" w:space="0" w:color="auto"/>
        <w:left w:val="none" w:sz="0" w:space="0" w:color="auto"/>
        <w:bottom w:val="none" w:sz="0" w:space="0" w:color="auto"/>
        <w:right w:val="none" w:sz="0" w:space="0" w:color="auto"/>
      </w:divBdr>
    </w:div>
    <w:div w:id="987586331">
      <w:bodyDiv w:val="1"/>
      <w:marLeft w:val="0"/>
      <w:marRight w:val="0"/>
      <w:marTop w:val="0"/>
      <w:marBottom w:val="0"/>
      <w:divBdr>
        <w:top w:val="none" w:sz="0" w:space="0" w:color="auto"/>
        <w:left w:val="none" w:sz="0" w:space="0" w:color="auto"/>
        <w:bottom w:val="none" w:sz="0" w:space="0" w:color="auto"/>
        <w:right w:val="none" w:sz="0" w:space="0" w:color="auto"/>
      </w:divBdr>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7709372">
      <w:bodyDiv w:val="1"/>
      <w:marLeft w:val="0"/>
      <w:marRight w:val="0"/>
      <w:marTop w:val="0"/>
      <w:marBottom w:val="0"/>
      <w:divBdr>
        <w:top w:val="none" w:sz="0" w:space="0" w:color="auto"/>
        <w:left w:val="none" w:sz="0" w:space="0" w:color="auto"/>
        <w:bottom w:val="none" w:sz="0" w:space="0" w:color="auto"/>
        <w:right w:val="none" w:sz="0" w:space="0" w:color="auto"/>
      </w:divBdr>
    </w:div>
    <w:div w:id="988098145">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8053">
      <w:bodyDiv w:val="1"/>
      <w:marLeft w:val="0"/>
      <w:marRight w:val="0"/>
      <w:marTop w:val="0"/>
      <w:marBottom w:val="0"/>
      <w:divBdr>
        <w:top w:val="none" w:sz="0" w:space="0" w:color="auto"/>
        <w:left w:val="none" w:sz="0" w:space="0" w:color="auto"/>
        <w:bottom w:val="none" w:sz="0" w:space="0" w:color="auto"/>
        <w:right w:val="none" w:sz="0" w:space="0" w:color="auto"/>
      </w:divBdr>
    </w:div>
    <w:div w:id="988439262">
      <w:bodyDiv w:val="1"/>
      <w:marLeft w:val="0"/>
      <w:marRight w:val="0"/>
      <w:marTop w:val="0"/>
      <w:marBottom w:val="0"/>
      <w:divBdr>
        <w:top w:val="none" w:sz="0" w:space="0" w:color="auto"/>
        <w:left w:val="none" w:sz="0" w:space="0" w:color="auto"/>
        <w:bottom w:val="none" w:sz="0" w:space="0" w:color="auto"/>
        <w:right w:val="none" w:sz="0" w:space="0" w:color="auto"/>
      </w:divBdr>
    </w:div>
    <w:div w:id="988557756">
      <w:bodyDiv w:val="1"/>
      <w:marLeft w:val="0"/>
      <w:marRight w:val="0"/>
      <w:marTop w:val="0"/>
      <w:marBottom w:val="0"/>
      <w:divBdr>
        <w:top w:val="none" w:sz="0" w:space="0" w:color="auto"/>
        <w:left w:val="none" w:sz="0" w:space="0" w:color="auto"/>
        <w:bottom w:val="none" w:sz="0" w:space="0" w:color="auto"/>
        <w:right w:val="none" w:sz="0" w:space="0" w:color="auto"/>
      </w:divBdr>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704219">
      <w:bodyDiv w:val="1"/>
      <w:marLeft w:val="0"/>
      <w:marRight w:val="0"/>
      <w:marTop w:val="0"/>
      <w:marBottom w:val="0"/>
      <w:divBdr>
        <w:top w:val="none" w:sz="0" w:space="0" w:color="auto"/>
        <w:left w:val="none" w:sz="0" w:space="0" w:color="auto"/>
        <w:bottom w:val="none" w:sz="0" w:space="0" w:color="auto"/>
        <w:right w:val="none" w:sz="0" w:space="0" w:color="auto"/>
      </w:divBdr>
    </w:div>
    <w:div w:id="988830367">
      <w:bodyDiv w:val="1"/>
      <w:marLeft w:val="0"/>
      <w:marRight w:val="0"/>
      <w:marTop w:val="0"/>
      <w:marBottom w:val="0"/>
      <w:divBdr>
        <w:top w:val="none" w:sz="0" w:space="0" w:color="auto"/>
        <w:left w:val="none" w:sz="0" w:space="0" w:color="auto"/>
        <w:bottom w:val="none" w:sz="0" w:space="0" w:color="auto"/>
        <w:right w:val="none" w:sz="0" w:space="0" w:color="auto"/>
      </w:divBdr>
    </w:div>
    <w:div w:id="988897513">
      <w:bodyDiv w:val="1"/>
      <w:marLeft w:val="0"/>
      <w:marRight w:val="0"/>
      <w:marTop w:val="0"/>
      <w:marBottom w:val="0"/>
      <w:divBdr>
        <w:top w:val="none" w:sz="0" w:space="0" w:color="auto"/>
        <w:left w:val="none" w:sz="0" w:space="0" w:color="auto"/>
        <w:bottom w:val="none" w:sz="0" w:space="0" w:color="auto"/>
        <w:right w:val="none" w:sz="0" w:space="0" w:color="auto"/>
      </w:divBdr>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207753">
      <w:bodyDiv w:val="1"/>
      <w:marLeft w:val="0"/>
      <w:marRight w:val="0"/>
      <w:marTop w:val="0"/>
      <w:marBottom w:val="0"/>
      <w:divBdr>
        <w:top w:val="none" w:sz="0" w:space="0" w:color="auto"/>
        <w:left w:val="none" w:sz="0" w:space="0" w:color="auto"/>
        <w:bottom w:val="none" w:sz="0" w:space="0" w:color="auto"/>
        <w:right w:val="none" w:sz="0" w:space="0" w:color="auto"/>
      </w:divBdr>
    </w:div>
    <w:div w:id="989292153">
      <w:bodyDiv w:val="1"/>
      <w:marLeft w:val="0"/>
      <w:marRight w:val="0"/>
      <w:marTop w:val="0"/>
      <w:marBottom w:val="0"/>
      <w:divBdr>
        <w:top w:val="none" w:sz="0" w:space="0" w:color="auto"/>
        <w:left w:val="none" w:sz="0" w:space="0" w:color="auto"/>
        <w:bottom w:val="none" w:sz="0" w:space="0" w:color="auto"/>
        <w:right w:val="none" w:sz="0" w:space="0" w:color="auto"/>
      </w:divBdr>
    </w:div>
    <w:div w:id="989363479">
      <w:bodyDiv w:val="1"/>
      <w:marLeft w:val="0"/>
      <w:marRight w:val="0"/>
      <w:marTop w:val="0"/>
      <w:marBottom w:val="0"/>
      <w:divBdr>
        <w:top w:val="none" w:sz="0" w:space="0" w:color="auto"/>
        <w:left w:val="none" w:sz="0" w:space="0" w:color="auto"/>
        <w:bottom w:val="none" w:sz="0" w:space="0" w:color="auto"/>
        <w:right w:val="none" w:sz="0" w:space="0" w:color="auto"/>
      </w:divBdr>
    </w:div>
    <w:div w:id="989557216">
      <w:bodyDiv w:val="1"/>
      <w:marLeft w:val="0"/>
      <w:marRight w:val="0"/>
      <w:marTop w:val="0"/>
      <w:marBottom w:val="0"/>
      <w:divBdr>
        <w:top w:val="none" w:sz="0" w:space="0" w:color="auto"/>
        <w:left w:val="none" w:sz="0" w:space="0" w:color="auto"/>
        <w:bottom w:val="none" w:sz="0" w:space="0" w:color="auto"/>
        <w:right w:val="none" w:sz="0" w:space="0" w:color="auto"/>
      </w:divBdr>
    </w:div>
    <w:div w:id="989597195">
      <w:bodyDiv w:val="1"/>
      <w:marLeft w:val="0"/>
      <w:marRight w:val="0"/>
      <w:marTop w:val="0"/>
      <w:marBottom w:val="0"/>
      <w:divBdr>
        <w:top w:val="none" w:sz="0" w:space="0" w:color="auto"/>
        <w:left w:val="none" w:sz="0" w:space="0" w:color="auto"/>
        <w:bottom w:val="none" w:sz="0" w:space="0" w:color="auto"/>
        <w:right w:val="none" w:sz="0" w:space="0" w:color="auto"/>
      </w:divBdr>
    </w:div>
    <w:div w:id="989603006">
      <w:bodyDiv w:val="1"/>
      <w:marLeft w:val="0"/>
      <w:marRight w:val="0"/>
      <w:marTop w:val="0"/>
      <w:marBottom w:val="0"/>
      <w:divBdr>
        <w:top w:val="none" w:sz="0" w:space="0" w:color="auto"/>
        <w:left w:val="none" w:sz="0" w:space="0" w:color="auto"/>
        <w:bottom w:val="none" w:sz="0" w:space="0" w:color="auto"/>
        <w:right w:val="none" w:sz="0" w:space="0" w:color="auto"/>
      </w:divBdr>
    </w:div>
    <w:div w:id="989603591">
      <w:bodyDiv w:val="1"/>
      <w:marLeft w:val="0"/>
      <w:marRight w:val="0"/>
      <w:marTop w:val="0"/>
      <w:marBottom w:val="0"/>
      <w:divBdr>
        <w:top w:val="none" w:sz="0" w:space="0" w:color="auto"/>
        <w:left w:val="none" w:sz="0" w:space="0" w:color="auto"/>
        <w:bottom w:val="none" w:sz="0" w:space="0" w:color="auto"/>
        <w:right w:val="none" w:sz="0" w:space="0" w:color="auto"/>
      </w:divBdr>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54081">
      <w:bodyDiv w:val="1"/>
      <w:marLeft w:val="0"/>
      <w:marRight w:val="0"/>
      <w:marTop w:val="0"/>
      <w:marBottom w:val="0"/>
      <w:divBdr>
        <w:top w:val="none" w:sz="0" w:space="0" w:color="auto"/>
        <w:left w:val="none" w:sz="0" w:space="0" w:color="auto"/>
        <w:bottom w:val="none" w:sz="0" w:space="0" w:color="auto"/>
        <w:right w:val="none" w:sz="0" w:space="0" w:color="auto"/>
      </w:divBdr>
    </w:div>
    <w:div w:id="989795752">
      <w:bodyDiv w:val="1"/>
      <w:marLeft w:val="0"/>
      <w:marRight w:val="0"/>
      <w:marTop w:val="0"/>
      <w:marBottom w:val="0"/>
      <w:divBdr>
        <w:top w:val="none" w:sz="0" w:space="0" w:color="auto"/>
        <w:left w:val="none" w:sz="0" w:space="0" w:color="auto"/>
        <w:bottom w:val="none" w:sz="0" w:space="0" w:color="auto"/>
        <w:right w:val="none" w:sz="0" w:space="0" w:color="auto"/>
      </w:divBdr>
    </w:div>
    <w:div w:id="990326323">
      <w:bodyDiv w:val="1"/>
      <w:marLeft w:val="0"/>
      <w:marRight w:val="0"/>
      <w:marTop w:val="0"/>
      <w:marBottom w:val="0"/>
      <w:divBdr>
        <w:top w:val="none" w:sz="0" w:space="0" w:color="auto"/>
        <w:left w:val="none" w:sz="0" w:space="0" w:color="auto"/>
        <w:bottom w:val="none" w:sz="0" w:space="0" w:color="auto"/>
        <w:right w:val="none" w:sz="0" w:space="0" w:color="auto"/>
      </w:divBdr>
    </w:div>
    <w:div w:id="990401450">
      <w:bodyDiv w:val="1"/>
      <w:marLeft w:val="0"/>
      <w:marRight w:val="0"/>
      <w:marTop w:val="0"/>
      <w:marBottom w:val="0"/>
      <w:divBdr>
        <w:top w:val="none" w:sz="0" w:space="0" w:color="auto"/>
        <w:left w:val="none" w:sz="0" w:space="0" w:color="auto"/>
        <w:bottom w:val="none" w:sz="0" w:space="0" w:color="auto"/>
        <w:right w:val="none" w:sz="0" w:space="0" w:color="auto"/>
      </w:divBdr>
    </w:div>
    <w:div w:id="990404851">
      <w:bodyDiv w:val="1"/>
      <w:marLeft w:val="0"/>
      <w:marRight w:val="0"/>
      <w:marTop w:val="0"/>
      <w:marBottom w:val="0"/>
      <w:divBdr>
        <w:top w:val="none" w:sz="0" w:space="0" w:color="auto"/>
        <w:left w:val="none" w:sz="0" w:space="0" w:color="auto"/>
        <w:bottom w:val="none" w:sz="0" w:space="0" w:color="auto"/>
        <w:right w:val="none" w:sz="0" w:space="0" w:color="auto"/>
      </w:divBdr>
    </w:div>
    <w:div w:id="990868460">
      <w:bodyDiv w:val="1"/>
      <w:marLeft w:val="0"/>
      <w:marRight w:val="0"/>
      <w:marTop w:val="0"/>
      <w:marBottom w:val="0"/>
      <w:divBdr>
        <w:top w:val="none" w:sz="0" w:space="0" w:color="auto"/>
        <w:left w:val="none" w:sz="0" w:space="0" w:color="auto"/>
        <w:bottom w:val="none" w:sz="0" w:space="0" w:color="auto"/>
        <w:right w:val="none" w:sz="0" w:space="0" w:color="auto"/>
      </w:divBdr>
    </w:div>
    <w:div w:id="990912503">
      <w:bodyDiv w:val="1"/>
      <w:marLeft w:val="0"/>
      <w:marRight w:val="0"/>
      <w:marTop w:val="0"/>
      <w:marBottom w:val="0"/>
      <w:divBdr>
        <w:top w:val="none" w:sz="0" w:space="0" w:color="auto"/>
        <w:left w:val="none" w:sz="0" w:space="0" w:color="auto"/>
        <w:bottom w:val="none" w:sz="0" w:space="0" w:color="auto"/>
        <w:right w:val="none" w:sz="0" w:space="0" w:color="auto"/>
      </w:divBdr>
    </w:div>
    <w:div w:id="990980338">
      <w:bodyDiv w:val="1"/>
      <w:marLeft w:val="0"/>
      <w:marRight w:val="0"/>
      <w:marTop w:val="0"/>
      <w:marBottom w:val="0"/>
      <w:divBdr>
        <w:top w:val="none" w:sz="0" w:space="0" w:color="auto"/>
        <w:left w:val="none" w:sz="0" w:space="0" w:color="auto"/>
        <w:bottom w:val="none" w:sz="0" w:space="0" w:color="auto"/>
        <w:right w:val="none" w:sz="0" w:space="0" w:color="auto"/>
      </w:divBdr>
    </w:div>
    <w:div w:id="991057361">
      <w:bodyDiv w:val="1"/>
      <w:marLeft w:val="0"/>
      <w:marRight w:val="0"/>
      <w:marTop w:val="0"/>
      <w:marBottom w:val="0"/>
      <w:divBdr>
        <w:top w:val="none" w:sz="0" w:space="0" w:color="auto"/>
        <w:left w:val="none" w:sz="0" w:space="0" w:color="auto"/>
        <w:bottom w:val="none" w:sz="0" w:space="0" w:color="auto"/>
        <w:right w:val="none" w:sz="0" w:space="0" w:color="auto"/>
      </w:divBdr>
    </w:div>
    <w:div w:id="991061672">
      <w:bodyDiv w:val="1"/>
      <w:marLeft w:val="0"/>
      <w:marRight w:val="0"/>
      <w:marTop w:val="0"/>
      <w:marBottom w:val="0"/>
      <w:divBdr>
        <w:top w:val="none" w:sz="0" w:space="0" w:color="auto"/>
        <w:left w:val="none" w:sz="0" w:space="0" w:color="auto"/>
        <w:bottom w:val="none" w:sz="0" w:space="0" w:color="auto"/>
        <w:right w:val="none" w:sz="0" w:space="0" w:color="auto"/>
      </w:divBdr>
    </w:div>
    <w:div w:id="991367666">
      <w:bodyDiv w:val="1"/>
      <w:marLeft w:val="0"/>
      <w:marRight w:val="0"/>
      <w:marTop w:val="0"/>
      <w:marBottom w:val="0"/>
      <w:divBdr>
        <w:top w:val="none" w:sz="0" w:space="0" w:color="auto"/>
        <w:left w:val="none" w:sz="0" w:space="0" w:color="auto"/>
        <w:bottom w:val="none" w:sz="0" w:space="0" w:color="auto"/>
        <w:right w:val="none" w:sz="0" w:space="0" w:color="auto"/>
      </w:divBdr>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637883">
      <w:bodyDiv w:val="1"/>
      <w:marLeft w:val="0"/>
      <w:marRight w:val="0"/>
      <w:marTop w:val="0"/>
      <w:marBottom w:val="0"/>
      <w:divBdr>
        <w:top w:val="none" w:sz="0" w:space="0" w:color="auto"/>
        <w:left w:val="none" w:sz="0" w:space="0" w:color="auto"/>
        <w:bottom w:val="none" w:sz="0" w:space="0" w:color="auto"/>
        <w:right w:val="none" w:sz="0" w:space="0" w:color="auto"/>
      </w:divBdr>
    </w:div>
    <w:div w:id="991712743">
      <w:bodyDiv w:val="1"/>
      <w:marLeft w:val="0"/>
      <w:marRight w:val="0"/>
      <w:marTop w:val="0"/>
      <w:marBottom w:val="0"/>
      <w:divBdr>
        <w:top w:val="none" w:sz="0" w:space="0" w:color="auto"/>
        <w:left w:val="none" w:sz="0" w:space="0" w:color="auto"/>
        <w:bottom w:val="none" w:sz="0" w:space="0" w:color="auto"/>
        <w:right w:val="none" w:sz="0" w:space="0" w:color="auto"/>
      </w:divBdr>
    </w:div>
    <w:div w:id="992104230">
      <w:bodyDiv w:val="1"/>
      <w:marLeft w:val="0"/>
      <w:marRight w:val="0"/>
      <w:marTop w:val="0"/>
      <w:marBottom w:val="0"/>
      <w:divBdr>
        <w:top w:val="none" w:sz="0" w:space="0" w:color="auto"/>
        <w:left w:val="none" w:sz="0" w:space="0" w:color="auto"/>
        <w:bottom w:val="none" w:sz="0" w:space="0" w:color="auto"/>
        <w:right w:val="none" w:sz="0" w:space="0" w:color="auto"/>
      </w:divBdr>
    </w:div>
    <w:div w:id="992181868">
      <w:bodyDiv w:val="1"/>
      <w:marLeft w:val="0"/>
      <w:marRight w:val="0"/>
      <w:marTop w:val="0"/>
      <w:marBottom w:val="0"/>
      <w:divBdr>
        <w:top w:val="none" w:sz="0" w:space="0" w:color="auto"/>
        <w:left w:val="none" w:sz="0" w:space="0" w:color="auto"/>
        <w:bottom w:val="none" w:sz="0" w:space="0" w:color="auto"/>
        <w:right w:val="none" w:sz="0" w:space="0" w:color="auto"/>
      </w:divBdr>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2413059">
      <w:bodyDiv w:val="1"/>
      <w:marLeft w:val="0"/>
      <w:marRight w:val="0"/>
      <w:marTop w:val="0"/>
      <w:marBottom w:val="0"/>
      <w:divBdr>
        <w:top w:val="none" w:sz="0" w:space="0" w:color="auto"/>
        <w:left w:val="none" w:sz="0" w:space="0" w:color="auto"/>
        <w:bottom w:val="none" w:sz="0" w:space="0" w:color="auto"/>
        <w:right w:val="none" w:sz="0" w:space="0" w:color="auto"/>
      </w:divBdr>
    </w:div>
    <w:div w:id="992609055">
      <w:bodyDiv w:val="1"/>
      <w:marLeft w:val="0"/>
      <w:marRight w:val="0"/>
      <w:marTop w:val="0"/>
      <w:marBottom w:val="0"/>
      <w:divBdr>
        <w:top w:val="none" w:sz="0" w:space="0" w:color="auto"/>
        <w:left w:val="none" w:sz="0" w:space="0" w:color="auto"/>
        <w:bottom w:val="none" w:sz="0" w:space="0" w:color="auto"/>
        <w:right w:val="none" w:sz="0" w:space="0" w:color="auto"/>
      </w:divBdr>
    </w:div>
    <w:div w:id="992609207">
      <w:bodyDiv w:val="1"/>
      <w:marLeft w:val="0"/>
      <w:marRight w:val="0"/>
      <w:marTop w:val="0"/>
      <w:marBottom w:val="0"/>
      <w:divBdr>
        <w:top w:val="none" w:sz="0" w:space="0" w:color="auto"/>
        <w:left w:val="none" w:sz="0" w:space="0" w:color="auto"/>
        <w:bottom w:val="none" w:sz="0" w:space="0" w:color="auto"/>
        <w:right w:val="none" w:sz="0" w:space="0" w:color="auto"/>
      </w:divBdr>
    </w:div>
    <w:div w:id="992681953">
      <w:bodyDiv w:val="1"/>
      <w:marLeft w:val="0"/>
      <w:marRight w:val="0"/>
      <w:marTop w:val="0"/>
      <w:marBottom w:val="0"/>
      <w:divBdr>
        <w:top w:val="none" w:sz="0" w:space="0" w:color="auto"/>
        <w:left w:val="none" w:sz="0" w:space="0" w:color="auto"/>
        <w:bottom w:val="none" w:sz="0" w:space="0" w:color="auto"/>
        <w:right w:val="none" w:sz="0" w:space="0" w:color="auto"/>
      </w:divBdr>
    </w:div>
    <w:div w:id="992756787">
      <w:bodyDiv w:val="1"/>
      <w:marLeft w:val="0"/>
      <w:marRight w:val="0"/>
      <w:marTop w:val="0"/>
      <w:marBottom w:val="0"/>
      <w:divBdr>
        <w:top w:val="none" w:sz="0" w:space="0" w:color="auto"/>
        <w:left w:val="none" w:sz="0" w:space="0" w:color="auto"/>
        <w:bottom w:val="none" w:sz="0" w:space="0" w:color="auto"/>
        <w:right w:val="none" w:sz="0" w:space="0" w:color="auto"/>
      </w:divBdr>
    </w:div>
    <w:div w:id="993140613">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294947">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3723645">
      <w:bodyDiv w:val="1"/>
      <w:marLeft w:val="0"/>
      <w:marRight w:val="0"/>
      <w:marTop w:val="0"/>
      <w:marBottom w:val="0"/>
      <w:divBdr>
        <w:top w:val="none" w:sz="0" w:space="0" w:color="auto"/>
        <w:left w:val="none" w:sz="0" w:space="0" w:color="auto"/>
        <w:bottom w:val="none" w:sz="0" w:space="0" w:color="auto"/>
        <w:right w:val="none" w:sz="0" w:space="0" w:color="auto"/>
      </w:divBdr>
    </w:div>
    <w:div w:id="993794591">
      <w:bodyDiv w:val="1"/>
      <w:marLeft w:val="0"/>
      <w:marRight w:val="0"/>
      <w:marTop w:val="0"/>
      <w:marBottom w:val="0"/>
      <w:divBdr>
        <w:top w:val="none" w:sz="0" w:space="0" w:color="auto"/>
        <w:left w:val="none" w:sz="0" w:space="0" w:color="auto"/>
        <w:bottom w:val="none" w:sz="0" w:space="0" w:color="auto"/>
        <w:right w:val="none" w:sz="0" w:space="0" w:color="auto"/>
      </w:divBdr>
    </w:div>
    <w:div w:id="994066982">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072141">
      <w:bodyDiv w:val="1"/>
      <w:marLeft w:val="0"/>
      <w:marRight w:val="0"/>
      <w:marTop w:val="0"/>
      <w:marBottom w:val="0"/>
      <w:divBdr>
        <w:top w:val="none" w:sz="0" w:space="0" w:color="auto"/>
        <w:left w:val="none" w:sz="0" w:space="0" w:color="auto"/>
        <w:bottom w:val="none" w:sz="0" w:space="0" w:color="auto"/>
        <w:right w:val="none" w:sz="0" w:space="0" w:color="auto"/>
      </w:divBdr>
    </w:div>
    <w:div w:id="994185755">
      <w:bodyDiv w:val="1"/>
      <w:marLeft w:val="0"/>
      <w:marRight w:val="0"/>
      <w:marTop w:val="0"/>
      <w:marBottom w:val="0"/>
      <w:divBdr>
        <w:top w:val="none" w:sz="0" w:space="0" w:color="auto"/>
        <w:left w:val="none" w:sz="0" w:space="0" w:color="auto"/>
        <w:bottom w:val="none" w:sz="0" w:space="0" w:color="auto"/>
        <w:right w:val="none" w:sz="0" w:space="0" w:color="auto"/>
      </w:divBdr>
    </w:div>
    <w:div w:id="994339594">
      <w:bodyDiv w:val="1"/>
      <w:marLeft w:val="0"/>
      <w:marRight w:val="0"/>
      <w:marTop w:val="0"/>
      <w:marBottom w:val="0"/>
      <w:divBdr>
        <w:top w:val="none" w:sz="0" w:space="0" w:color="auto"/>
        <w:left w:val="none" w:sz="0" w:space="0" w:color="auto"/>
        <w:bottom w:val="none" w:sz="0" w:space="0" w:color="auto"/>
        <w:right w:val="none" w:sz="0" w:space="0" w:color="auto"/>
      </w:divBdr>
    </w:div>
    <w:div w:id="994384139">
      <w:bodyDiv w:val="1"/>
      <w:marLeft w:val="0"/>
      <w:marRight w:val="0"/>
      <w:marTop w:val="0"/>
      <w:marBottom w:val="0"/>
      <w:divBdr>
        <w:top w:val="none" w:sz="0" w:space="0" w:color="auto"/>
        <w:left w:val="none" w:sz="0" w:space="0" w:color="auto"/>
        <w:bottom w:val="none" w:sz="0" w:space="0" w:color="auto"/>
        <w:right w:val="none" w:sz="0" w:space="0" w:color="auto"/>
      </w:divBdr>
    </w:div>
    <w:div w:id="994534594">
      <w:bodyDiv w:val="1"/>
      <w:marLeft w:val="0"/>
      <w:marRight w:val="0"/>
      <w:marTop w:val="0"/>
      <w:marBottom w:val="0"/>
      <w:divBdr>
        <w:top w:val="none" w:sz="0" w:space="0" w:color="auto"/>
        <w:left w:val="none" w:sz="0" w:space="0" w:color="auto"/>
        <w:bottom w:val="none" w:sz="0" w:space="0" w:color="auto"/>
        <w:right w:val="none" w:sz="0" w:space="0" w:color="auto"/>
      </w:divBdr>
    </w:div>
    <w:div w:id="994605122">
      <w:bodyDiv w:val="1"/>
      <w:marLeft w:val="0"/>
      <w:marRight w:val="0"/>
      <w:marTop w:val="0"/>
      <w:marBottom w:val="0"/>
      <w:divBdr>
        <w:top w:val="none" w:sz="0" w:space="0" w:color="auto"/>
        <w:left w:val="none" w:sz="0" w:space="0" w:color="auto"/>
        <w:bottom w:val="none" w:sz="0" w:space="0" w:color="auto"/>
        <w:right w:val="none" w:sz="0" w:space="0" w:color="auto"/>
      </w:divBdr>
    </w:div>
    <w:div w:id="994650354">
      <w:bodyDiv w:val="1"/>
      <w:marLeft w:val="0"/>
      <w:marRight w:val="0"/>
      <w:marTop w:val="0"/>
      <w:marBottom w:val="0"/>
      <w:divBdr>
        <w:top w:val="none" w:sz="0" w:space="0" w:color="auto"/>
        <w:left w:val="none" w:sz="0" w:space="0" w:color="auto"/>
        <w:bottom w:val="none" w:sz="0" w:space="0" w:color="auto"/>
        <w:right w:val="none" w:sz="0" w:space="0" w:color="auto"/>
      </w:divBdr>
    </w:div>
    <w:div w:id="99479757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148">
      <w:bodyDiv w:val="1"/>
      <w:marLeft w:val="0"/>
      <w:marRight w:val="0"/>
      <w:marTop w:val="0"/>
      <w:marBottom w:val="0"/>
      <w:divBdr>
        <w:top w:val="none" w:sz="0" w:space="0" w:color="auto"/>
        <w:left w:val="none" w:sz="0" w:space="0" w:color="auto"/>
        <w:bottom w:val="none" w:sz="0" w:space="0" w:color="auto"/>
        <w:right w:val="none" w:sz="0" w:space="0" w:color="auto"/>
      </w:divBdr>
    </w:div>
    <w:div w:id="995379428">
      <w:bodyDiv w:val="1"/>
      <w:marLeft w:val="0"/>
      <w:marRight w:val="0"/>
      <w:marTop w:val="0"/>
      <w:marBottom w:val="0"/>
      <w:divBdr>
        <w:top w:val="none" w:sz="0" w:space="0" w:color="auto"/>
        <w:left w:val="none" w:sz="0" w:space="0" w:color="auto"/>
        <w:bottom w:val="none" w:sz="0" w:space="0" w:color="auto"/>
        <w:right w:val="none" w:sz="0" w:space="0" w:color="auto"/>
      </w:divBdr>
    </w:div>
    <w:div w:id="995382931">
      <w:bodyDiv w:val="1"/>
      <w:marLeft w:val="0"/>
      <w:marRight w:val="0"/>
      <w:marTop w:val="0"/>
      <w:marBottom w:val="0"/>
      <w:divBdr>
        <w:top w:val="none" w:sz="0" w:space="0" w:color="auto"/>
        <w:left w:val="none" w:sz="0" w:space="0" w:color="auto"/>
        <w:bottom w:val="none" w:sz="0" w:space="0" w:color="auto"/>
        <w:right w:val="none" w:sz="0" w:space="0" w:color="auto"/>
      </w:divBdr>
    </w:div>
    <w:div w:id="995452531">
      <w:bodyDiv w:val="1"/>
      <w:marLeft w:val="0"/>
      <w:marRight w:val="0"/>
      <w:marTop w:val="0"/>
      <w:marBottom w:val="0"/>
      <w:divBdr>
        <w:top w:val="none" w:sz="0" w:space="0" w:color="auto"/>
        <w:left w:val="none" w:sz="0" w:space="0" w:color="auto"/>
        <w:bottom w:val="none" w:sz="0" w:space="0" w:color="auto"/>
        <w:right w:val="none" w:sz="0" w:space="0" w:color="auto"/>
      </w:divBdr>
    </w:div>
    <w:div w:id="995646438">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59123">
      <w:bodyDiv w:val="1"/>
      <w:marLeft w:val="0"/>
      <w:marRight w:val="0"/>
      <w:marTop w:val="0"/>
      <w:marBottom w:val="0"/>
      <w:divBdr>
        <w:top w:val="none" w:sz="0" w:space="0" w:color="auto"/>
        <w:left w:val="none" w:sz="0" w:space="0" w:color="auto"/>
        <w:bottom w:val="none" w:sz="0" w:space="0" w:color="auto"/>
        <w:right w:val="none" w:sz="0" w:space="0" w:color="auto"/>
      </w:divBdr>
    </w:div>
    <w:div w:id="996301451">
      <w:bodyDiv w:val="1"/>
      <w:marLeft w:val="0"/>
      <w:marRight w:val="0"/>
      <w:marTop w:val="0"/>
      <w:marBottom w:val="0"/>
      <w:divBdr>
        <w:top w:val="none" w:sz="0" w:space="0" w:color="auto"/>
        <w:left w:val="none" w:sz="0" w:space="0" w:color="auto"/>
        <w:bottom w:val="none" w:sz="0" w:space="0" w:color="auto"/>
        <w:right w:val="none" w:sz="0" w:space="0" w:color="auto"/>
      </w:divBdr>
    </w:div>
    <w:div w:id="996423214">
      <w:bodyDiv w:val="1"/>
      <w:marLeft w:val="0"/>
      <w:marRight w:val="0"/>
      <w:marTop w:val="0"/>
      <w:marBottom w:val="0"/>
      <w:divBdr>
        <w:top w:val="none" w:sz="0" w:space="0" w:color="auto"/>
        <w:left w:val="none" w:sz="0" w:space="0" w:color="auto"/>
        <w:bottom w:val="none" w:sz="0" w:space="0" w:color="auto"/>
        <w:right w:val="none" w:sz="0" w:space="0" w:color="auto"/>
      </w:divBdr>
    </w:div>
    <w:div w:id="996493537">
      <w:bodyDiv w:val="1"/>
      <w:marLeft w:val="0"/>
      <w:marRight w:val="0"/>
      <w:marTop w:val="0"/>
      <w:marBottom w:val="0"/>
      <w:divBdr>
        <w:top w:val="none" w:sz="0" w:space="0" w:color="auto"/>
        <w:left w:val="none" w:sz="0" w:space="0" w:color="auto"/>
        <w:bottom w:val="none" w:sz="0" w:space="0" w:color="auto"/>
        <w:right w:val="none" w:sz="0" w:space="0" w:color="auto"/>
      </w:divBdr>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3256">
      <w:bodyDiv w:val="1"/>
      <w:marLeft w:val="0"/>
      <w:marRight w:val="0"/>
      <w:marTop w:val="0"/>
      <w:marBottom w:val="0"/>
      <w:divBdr>
        <w:top w:val="none" w:sz="0" w:space="0" w:color="auto"/>
        <w:left w:val="none" w:sz="0" w:space="0" w:color="auto"/>
        <w:bottom w:val="none" w:sz="0" w:space="0" w:color="auto"/>
        <w:right w:val="none" w:sz="0" w:space="0" w:color="auto"/>
      </w:divBdr>
    </w:div>
    <w:div w:id="997463326">
      <w:bodyDiv w:val="1"/>
      <w:marLeft w:val="0"/>
      <w:marRight w:val="0"/>
      <w:marTop w:val="0"/>
      <w:marBottom w:val="0"/>
      <w:divBdr>
        <w:top w:val="none" w:sz="0" w:space="0" w:color="auto"/>
        <w:left w:val="none" w:sz="0" w:space="0" w:color="auto"/>
        <w:bottom w:val="none" w:sz="0" w:space="0" w:color="auto"/>
        <w:right w:val="none" w:sz="0" w:space="0" w:color="auto"/>
      </w:divBdr>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805483">
      <w:bodyDiv w:val="1"/>
      <w:marLeft w:val="0"/>
      <w:marRight w:val="0"/>
      <w:marTop w:val="0"/>
      <w:marBottom w:val="0"/>
      <w:divBdr>
        <w:top w:val="none" w:sz="0" w:space="0" w:color="auto"/>
        <w:left w:val="none" w:sz="0" w:space="0" w:color="auto"/>
        <w:bottom w:val="none" w:sz="0" w:space="0" w:color="auto"/>
        <w:right w:val="none" w:sz="0" w:space="0" w:color="auto"/>
      </w:divBdr>
    </w:div>
    <w:div w:id="998079203">
      <w:bodyDiv w:val="1"/>
      <w:marLeft w:val="0"/>
      <w:marRight w:val="0"/>
      <w:marTop w:val="0"/>
      <w:marBottom w:val="0"/>
      <w:divBdr>
        <w:top w:val="none" w:sz="0" w:space="0" w:color="auto"/>
        <w:left w:val="none" w:sz="0" w:space="0" w:color="auto"/>
        <w:bottom w:val="none" w:sz="0" w:space="0" w:color="auto"/>
        <w:right w:val="none" w:sz="0" w:space="0" w:color="auto"/>
      </w:divBdr>
    </w:div>
    <w:div w:id="998115753">
      <w:bodyDiv w:val="1"/>
      <w:marLeft w:val="0"/>
      <w:marRight w:val="0"/>
      <w:marTop w:val="0"/>
      <w:marBottom w:val="0"/>
      <w:divBdr>
        <w:top w:val="none" w:sz="0" w:space="0" w:color="auto"/>
        <w:left w:val="none" w:sz="0" w:space="0" w:color="auto"/>
        <w:bottom w:val="none" w:sz="0" w:space="0" w:color="auto"/>
        <w:right w:val="none" w:sz="0" w:space="0" w:color="auto"/>
      </w:divBdr>
    </w:div>
    <w:div w:id="998581344">
      <w:bodyDiv w:val="1"/>
      <w:marLeft w:val="0"/>
      <w:marRight w:val="0"/>
      <w:marTop w:val="0"/>
      <w:marBottom w:val="0"/>
      <w:divBdr>
        <w:top w:val="none" w:sz="0" w:space="0" w:color="auto"/>
        <w:left w:val="none" w:sz="0" w:space="0" w:color="auto"/>
        <w:bottom w:val="none" w:sz="0" w:space="0" w:color="auto"/>
        <w:right w:val="none" w:sz="0" w:space="0" w:color="auto"/>
      </w:divBdr>
    </w:div>
    <w:div w:id="998658668">
      <w:bodyDiv w:val="1"/>
      <w:marLeft w:val="0"/>
      <w:marRight w:val="0"/>
      <w:marTop w:val="0"/>
      <w:marBottom w:val="0"/>
      <w:divBdr>
        <w:top w:val="none" w:sz="0" w:space="0" w:color="auto"/>
        <w:left w:val="none" w:sz="0" w:space="0" w:color="auto"/>
        <w:bottom w:val="none" w:sz="0" w:space="0" w:color="auto"/>
        <w:right w:val="none" w:sz="0" w:space="0" w:color="auto"/>
      </w:divBdr>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8338">
      <w:bodyDiv w:val="1"/>
      <w:marLeft w:val="0"/>
      <w:marRight w:val="0"/>
      <w:marTop w:val="0"/>
      <w:marBottom w:val="0"/>
      <w:divBdr>
        <w:top w:val="none" w:sz="0" w:space="0" w:color="auto"/>
        <w:left w:val="none" w:sz="0" w:space="0" w:color="auto"/>
        <w:bottom w:val="none" w:sz="0" w:space="0" w:color="auto"/>
        <w:right w:val="none" w:sz="0" w:space="0" w:color="auto"/>
      </w:divBdr>
    </w:div>
    <w:div w:id="999042326">
      <w:bodyDiv w:val="1"/>
      <w:marLeft w:val="0"/>
      <w:marRight w:val="0"/>
      <w:marTop w:val="0"/>
      <w:marBottom w:val="0"/>
      <w:divBdr>
        <w:top w:val="none" w:sz="0" w:space="0" w:color="auto"/>
        <w:left w:val="none" w:sz="0" w:space="0" w:color="auto"/>
        <w:bottom w:val="none" w:sz="0" w:space="0" w:color="auto"/>
        <w:right w:val="none" w:sz="0" w:space="0" w:color="auto"/>
      </w:divBdr>
    </w:div>
    <w:div w:id="999382139">
      <w:bodyDiv w:val="1"/>
      <w:marLeft w:val="0"/>
      <w:marRight w:val="0"/>
      <w:marTop w:val="0"/>
      <w:marBottom w:val="0"/>
      <w:divBdr>
        <w:top w:val="none" w:sz="0" w:space="0" w:color="auto"/>
        <w:left w:val="none" w:sz="0" w:space="0" w:color="auto"/>
        <w:bottom w:val="none" w:sz="0" w:space="0" w:color="auto"/>
        <w:right w:val="none" w:sz="0" w:space="0" w:color="auto"/>
      </w:divBdr>
    </w:div>
    <w:div w:id="999885775">
      <w:bodyDiv w:val="1"/>
      <w:marLeft w:val="0"/>
      <w:marRight w:val="0"/>
      <w:marTop w:val="0"/>
      <w:marBottom w:val="0"/>
      <w:divBdr>
        <w:top w:val="none" w:sz="0" w:space="0" w:color="auto"/>
        <w:left w:val="none" w:sz="0" w:space="0" w:color="auto"/>
        <w:bottom w:val="none" w:sz="0" w:space="0" w:color="auto"/>
        <w:right w:val="none" w:sz="0" w:space="0" w:color="auto"/>
      </w:divBdr>
    </w:div>
    <w:div w:id="1000158909">
      <w:bodyDiv w:val="1"/>
      <w:marLeft w:val="0"/>
      <w:marRight w:val="0"/>
      <w:marTop w:val="0"/>
      <w:marBottom w:val="0"/>
      <w:divBdr>
        <w:top w:val="none" w:sz="0" w:space="0" w:color="auto"/>
        <w:left w:val="none" w:sz="0" w:space="0" w:color="auto"/>
        <w:bottom w:val="none" w:sz="0" w:space="0" w:color="auto"/>
        <w:right w:val="none" w:sz="0" w:space="0" w:color="auto"/>
      </w:divBdr>
    </w:div>
    <w:div w:id="1000354286">
      <w:bodyDiv w:val="1"/>
      <w:marLeft w:val="0"/>
      <w:marRight w:val="0"/>
      <w:marTop w:val="0"/>
      <w:marBottom w:val="0"/>
      <w:divBdr>
        <w:top w:val="none" w:sz="0" w:space="0" w:color="auto"/>
        <w:left w:val="none" w:sz="0" w:space="0" w:color="auto"/>
        <w:bottom w:val="none" w:sz="0" w:space="0" w:color="auto"/>
        <w:right w:val="none" w:sz="0" w:space="0" w:color="auto"/>
      </w:divBdr>
    </w:div>
    <w:div w:id="1000736416">
      <w:bodyDiv w:val="1"/>
      <w:marLeft w:val="0"/>
      <w:marRight w:val="0"/>
      <w:marTop w:val="0"/>
      <w:marBottom w:val="0"/>
      <w:divBdr>
        <w:top w:val="none" w:sz="0" w:space="0" w:color="auto"/>
        <w:left w:val="none" w:sz="0" w:space="0" w:color="auto"/>
        <w:bottom w:val="none" w:sz="0" w:space="0" w:color="auto"/>
        <w:right w:val="none" w:sz="0" w:space="0" w:color="auto"/>
      </w:divBdr>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158326">
      <w:bodyDiv w:val="1"/>
      <w:marLeft w:val="0"/>
      <w:marRight w:val="0"/>
      <w:marTop w:val="0"/>
      <w:marBottom w:val="0"/>
      <w:divBdr>
        <w:top w:val="none" w:sz="0" w:space="0" w:color="auto"/>
        <w:left w:val="none" w:sz="0" w:space="0" w:color="auto"/>
        <w:bottom w:val="none" w:sz="0" w:space="0" w:color="auto"/>
        <w:right w:val="none" w:sz="0" w:space="0" w:color="auto"/>
      </w:divBdr>
    </w:div>
    <w:div w:id="100127957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5896">
      <w:bodyDiv w:val="1"/>
      <w:marLeft w:val="0"/>
      <w:marRight w:val="0"/>
      <w:marTop w:val="0"/>
      <w:marBottom w:val="0"/>
      <w:divBdr>
        <w:top w:val="none" w:sz="0" w:space="0" w:color="auto"/>
        <w:left w:val="none" w:sz="0" w:space="0" w:color="auto"/>
        <w:bottom w:val="none" w:sz="0" w:space="0" w:color="auto"/>
        <w:right w:val="none" w:sz="0" w:space="0" w:color="auto"/>
      </w:divBdr>
    </w:div>
    <w:div w:id="1001616988">
      <w:bodyDiv w:val="1"/>
      <w:marLeft w:val="0"/>
      <w:marRight w:val="0"/>
      <w:marTop w:val="0"/>
      <w:marBottom w:val="0"/>
      <w:divBdr>
        <w:top w:val="none" w:sz="0" w:space="0" w:color="auto"/>
        <w:left w:val="none" w:sz="0" w:space="0" w:color="auto"/>
        <w:bottom w:val="none" w:sz="0" w:space="0" w:color="auto"/>
        <w:right w:val="none" w:sz="0" w:space="0" w:color="auto"/>
      </w:divBdr>
    </w:div>
    <w:div w:id="1001815733">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935745">
      <w:bodyDiv w:val="1"/>
      <w:marLeft w:val="0"/>
      <w:marRight w:val="0"/>
      <w:marTop w:val="0"/>
      <w:marBottom w:val="0"/>
      <w:divBdr>
        <w:top w:val="none" w:sz="0" w:space="0" w:color="auto"/>
        <w:left w:val="none" w:sz="0" w:space="0" w:color="auto"/>
        <w:bottom w:val="none" w:sz="0" w:space="0" w:color="auto"/>
        <w:right w:val="none" w:sz="0" w:space="0" w:color="auto"/>
      </w:divBdr>
    </w:div>
    <w:div w:id="1002011299">
      <w:bodyDiv w:val="1"/>
      <w:marLeft w:val="0"/>
      <w:marRight w:val="0"/>
      <w:marTop w:val="0"/>
      <w:marBottom w:val="0"/>
      <w:divBdr>
        <w:top w:val="none" w:sz="0" w:space="0" w:color="auto"/>
        <w:left w:val="none" w:sz="0" w:space="0" w:color="auto"/>
        <w:bottom w:val="none" w:sz="0" w:space="0" w:color="auto"/>
        <w:right w:val="none" w:sz="0" w:space="0" w:color="auto"/>
      </w:divBdr>
    </w:div>
    <w:div w:id="1002124760">
      <w:bodyDiv w:val="1"/>
      <w:marLeft w:val="0"/>
      <w:marRight w:val="0"/>
      <w:marTop w:val="0"/>
      <w:marBottom w:val="0"/>
      <w:divBdr>
        <w:top w:val="none" w:sz="0" w:space="0" w:color="auto"/>
        <w:left w:val="none" w:sz="0" w:space="0" w:color="auto"/>
        <w:bottom w:val="none" w:sz="0" w:space="0" w:color="auto"/>
        <w:right w:val="none" w:sz="0" w:space="0" w:color="auto"/>
      </w:divBdr>
    </w:div>
    <w:div w:id="1002317008">
      <w:bodyDiv w:val="1"/>
      <w:marLeft w:val="0"/>
      <w:marRight w:val="0"/>
      <w:marTop w:val="0"/>
      <w:marBottom w:val="0"/>
      <w:divBdr>
        <w:top w:val="none" w:sz="0" w:space="0" w:color="auto"/>
        <w:left w:val="none" w:sz="0" w:space="0" w:color="auto"/>
        <w:bottom w:val="none" w:sz="0" w:space="0" w:color="auto"/>
        <w:right w:val="none" w:sz="0" w:space="0" w:color="auto"/>
      </w:divBdr>
    </w:div>
    <w:div w:id="1002515299">
      <w:bodyDiv w:val="1"/>
      <w:marLeft w:val="0"/>
      <w:marRight w:val="0"/>
      <w:marTop w:val="0"/>
      <w:marBottom w:val="0"/>
      <w:divBdr>
        <w:top w:val="none" w:sz="0" w:space="0" w:color="auto"/>
        <w:left w:val="none" w:sz="0" w:space="0" w:color="auto"/>
        <w:bottom w:val="none" w:sz="0" w:space="0" w:color="auto"/>
        <w:right w:val="none" w:sz="0" w:space="0" w:color="auto"/>
      </w:divBdr>
    </w:div>
    <w:div w:id="1002582154">
      <w:bodyDiv w:val="1"/>
      <w:marLeft w:val="0"/>
      <w:marRight w:val="0"/>
      <w:marTop w:val="0"/>
      <w:marBottom w:val="0"/>
      <w:divBdr>
        <w:top w:val="none" w:sz="0" w:space="0" w:color="auto"/>
        <w:left w:val="none" w:sz="0" w:space="0" w:color="auto"/>
        <w:bottom w:val="none" w:sz="0" w:space="0" w:color="auto"/>
        <w:right w:val="none" w:sz="0" w:space="0" w:color="auto"/>
      </w:divBdr>
    </w:div>
    <w:div w:id="1002927959">
      <w:bodyDiv w:val="1"/>
      <w:marLeft w:val="0"/>
      <w:marRight w:val="0"/>
      <w:marTop w:val="0"/>
      <w:marBottom w:val="0"/>
      <w:divBdr>
        <w:top w:val="none" w:sz="0" w:space="0" w:color="auto"/>
        <w:left w:val="none" w:sz="0" w:space="0" w:color="auto"/>
        <w:bottom w:val="none" w:sz="0" w:space="0" w:color="auto"/>
        <w:right w:val="none" w:sz="0" w:space="0" w:color="auto"/>
      </w:divBdr>
    </w:div>
    <w:div w:id="1003125328">
      <w:bodyDiv w:val="1"/>
      <w:marLeft w:val="0"/>
      <w:marRight w:val="0"/>
      <w:marTop w:val="0"/>
      <w:marBottom w:val="0"/>
      <w:divBdr>
        <w:top w:val="none" w:sz="0" w:space="0" w:color="auto"/>
        <w:left w:val="none" w:sz="0" w:space="0" w:color="auto"/>
        <w:bottom w:val="none" w:sz="0" w:space="0" w:color="auto"/>
        <w:right w:val="none" w:sz="0" w:space="0" w:color="auto"/>
      </w:divBdr>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239634">
      <w:bodyDiv w:val="1"/>
      <w:marLeft w:val="0"/>
      <w:marRight w:val="0"/>
      <w:marTop w:val="0"/>
      <w:marBottom w:val="0"/>
      <w:divBdr>
        <w:top w:val="none" w:sz="0" w:space="0" w:color="auto"/>
        <w:left w:val="none" w:sz="0" w:space="0" w:color="auto"/>
        <w:bottom w:val="none" w:sz="0" w:space="0" w:color="auto"/>
        <w:right w:val="none" w:sz="0" w:space="0" w:color="auto"/>
      </w:divBdr>
    </w:div>
    <w:div w:id="1003436247">
      <w:bodyDiv w:val="1"/>
      <w:marLeft w:val="0"/>
      <w:marRight w:val="0"/>
      <w:marTop w:val="0"/>
      <w:marBottom w:val="0"/>
      <w:divBdr>
        <w:top w:val="none" w:sz="0" w:space="0" w:color="auto"/>
        <w:left w:val="none" w:sz="0" w:space="0" w:color="auto"/>
        <w:bottom w:val="none" w:sz="0" w:space="0" w:color="auto"/>
        <w:right w:val="none" w:sz="0" w:space="0" w:color="auto"/>
      </w:divBdr>
    </w:div>
    <w:div w:id="1003585246">
      <w:bodyDiv w:val="1"/>
      <w:marLeft w:val="0"/>
      <w:marRight w:val="0"/>
      <w:marTop w:val="0"/>
      <w:marBottom w:val="0"/>
      <w:divBdr>
        <w:top w:val="none" w:sz="0" w:space="0" w:color="auto"/>
        <w:left w:val="none" w:sz="0" w:space="0" w:color="auto"/>
        <w:bottom w:val="none" w:sz="0" w:space="0" w:color="auto"/>
        <w:right w:val="none" w:sz="0" w:space="0" w:color="auto"/>
      </w:divBdr>
    </w:div>
    <w:div w:id="1003629934">
      <w:bodyDiv w:val="1"/>
      <w:marLeft w:val="0"/>
      <w:marRight w:val="0"/>
      <w:marTop w:val="0"/>
      <w:marBottom w:val="0"/>
      <w:divBdr>
        <w:top w:val="none" w:sz="0" w:space="0" w:color="auto"/>
        <w:left w:val="none" w:sz="0" w:space="0" w:color="auto"/>
        <w:bottom w:val="none" w:sz="0" w:space="0" w:color="auto"/>
        <w:right w:val="none" w:sz="0" w:space="0" w:color="auto"/>
      </w:divBdr>
    </w:div>
    <w:div w:id="1003700963">
      <w:bodyDiv w:val="1"/>
      <w:marLeft w:val="0"/>
      <w:marRight w:val="0"/>
      <w:marTop w:val="0"/>
      <w:marBottom w:val="0"/>
      <w:divBdr>
        <w:top w:val="none" w:sz="0" w:space="0" w:color="auto"/>
        <w:left w:val="none" w:sz="0" w:space="0" w:color="auto"/>
        <w:bottom w:val="none" w:sz="0" w:space="0" w:color="auto"/>
        <w:right w:val="none" w:sz="0" w:space="0" w:color="auto"/>
      </w:divBdr>
    </w:div>
    <w:div w:id="1003750183">
      <w:bodyDiv w:val="1"/>
      <w:marLeft w:val="0"/>
      <w:marRight w:val="0"/>
      <w:marTop w:val="0"/>
      <w:marBottom w:val="0"/>
      <w:divBdr>
        <w:top w:val="none" w:sz="0" w:space="0" w:color="auto"/>
        <w:left w:val="none" w:sz="0" w:space="0" w:color="auto"/>
        <w:bottom w:val="none" w:sz="0" w:space="0" w:color="auto"/>
        <w:right w:val="none" w:sz="0" w:space="0" w:color="auto"/>
      </w:divBdr>
    </w:div>
    <w:div w:id="1003971428">
      <w:bodyDiv w:val="1"/>
      <w:marLeft w:val="0"/>
      <w:marRight w:val="0"/>
      <w:marTop w:val="0"/>
      <w:marBottom w:val="0"/>
      <w:divBdr>
        <w:top w:val="none" w:sz="0" w:space="0" w:color="auto"/>
        <w:left w:val="none" w:sz="0" w:space="0" w:color="auto"/>
        <w:bottom w:val="none" w:sz="0" w:space="0" w:color="auto"/>
        <w:right w:val="none" w:sz="0" w:space="0" w:color="auto"/>
      </w:divBdr>
    </w:div>
    <w:div w:id="1004014836">
      <w:bodyDiv w:val="1"/>
      <w:marLeft w:val="0"/>
      <w:marRight w:val="0"/>
      <w:marTop w:val="0"/>
      <w:marBottom w:val="0"/>
      <w:divBdr>
        <w:top w:val="none" w:sz="0" w:space="0" w:color="auto"/>
        <w:left w:val="none" w:sz="0" w:space="0" w:color="auto"/>
        <w:bottom w:val="none" w:sz="0" w:space="0" w:color="auto"/>
        <w:right w:val="none" w:sz="0" w:space="0" w:color="auto"/>
      </w:divBdr>
    </w:div>
    <w:div w:id="1004088978">
      <w:bodyDiv w:val="1"/>
      <w:marLeft w:val="0"/>
      <w:marRight w:val="0"/>
      <w:marTop w:val="0"/>
      <w:marBottom w:val="0"/>
      <w:divBdr>
        <w:top w:val="none" w:sz="0" w:space="0" w:color="auto"/>
        <w:left w:val="none" w:sz="0" w:space="0" w:color="auto"/>
        <w:bottom w:val="none" w:sz="0" w:space="0" w:color="auto"/>
        <w:right w:val="none" w:sz="0" w:space="0" w:color="auto"/>
      </w:divBdr>
    </w:div>
    <w:div w:id="1004166690">
      <w:bodyDiv w:val="1"/>
      <w:marLeft w:val="0"/>
      <w:marRight w:val="0"/>
      <w:marTop w:val="0"/>
      <w:marBottom w:val="0"/>
      <w:divBdr>
        <w:top w:val="none" w:sz="0" w:space="0" w:color="auto"/>
        <w:left w:val="none" w:sz="0" w:space="0" w:color="auto"/>
        <w:bottom w:val="none" w:sz="0" w:space="0" w:color="auto"/>
        <w:right w:val="none" w:sz="0" w:space="0" w:color="auto"/>
      </w:divBdr>
    </w:div>
    <w:div w:id="1004473761">
      <w:bodyDiv w:val="1"/>
      <w:marLeft w:val="0"/>
      <w:marRight w:val="0"/>
      <w:marTop w:val="0"/>
      <w:marBottom w:val="0"/>
      <w:divBdr>
        <w:top w:val="none" w:sz="0" w:space="0" w:color="auto"/>
        <w:left w:val="none" w:sz="0" w:space="0" w:color="auto"/>
        <w:bottom w:val="none" w:sz="0" w:space="0" w:color="auto"/>
        <w:right w:val="none" w:sz="0" w:space="0" w:color="auto"/>
      </w:divBdr>
    </w:div>
    <w:div w:id="1004632423">
      <w:bodyDiv w:val="1"/>
      <w:marLeft w:val="0"/>
      <w:marRight w:val="0"/>
      <w:marTop w:val="0"/>
      <w:marBottom w:val="0"/>
      <w:divBdr>
        <w:top w:val="none" w:sz="0" w:space="0" w:color="auto"/>
        <w:left w:val="none" w:sz="0" w:space="0" w:color="auto"/>
        <w:bottom w:val="none" w:sz="0" w:space="0" w:color="auto"/>
        <w:right w:val="none" w:sz="0" w:space="0" w:color="auto"/>
      </w:divBdr>
    </w:div>
    <w:div w:id="1004674965">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128871">
      <w:bodyDiv w:val="1"/>
      <w:marLeft w:val="0"/>
      <w:marRight w:val="0"/>
      <w:marTop w:val="0"/>
      <w:marBottom w:val="0"/>
      <w:divBdr>
        <w:top w:val="none" w:sz="0" w:space="0" w:color="auto"/>
        <w:left w:val="none" w:sz="0" w:space="0" w:color="auto"/>
        <w:bottom w:val="none" w:sz="0" w:space="0" w:color="auto"/>
        <w:right w:val="none" w:sz="0" w:space="0" w:color="auto"/>
      </w:divBdr>
    </w:div>
    <w:div w:id="1005204250">
      <w:bodyDiv w:val="1"/>
      <w:marLeft w:val="0"/>
      <w:marRight w:val="0"/>
      <w:marTop w:val="0"/>
      <w:marBottom w:val="0"/>
      <w:divBdr>
        <w:top w:val="none" w:sz="0" w:space="0" w:color="auto"/>
        <w:left w:val="none" w:sz="0" w:space="0" w:color="auto"/>
        <w:bottom w:val="none" w:sz="0" w:space="0" w:color="auto"/>
        <w:right w:val="none" w:sz="0" w:space="0" w:color="auto"/>
      </w:divBdr>
    </w:div>
    <w:div w:id="1005205067">
      <w:bodyDiv w:val="1"/>
      <w:marLeft w:val="0"/>
      <w:marRight w:val="0"/>
      <w:marTop w:val="0"/>
      <w:marBottom w:val="0"/>
      <w:divBdr>
        <w:top w:val="none" w:sz="0" w:space="0" w:color="auto"/>
        <w:left w:val="none" w:sz="0" w:space="0" w:color="auto"/>
        <w:bottom w:val="none" w:sz="0" w:space="0" w:color="auto"/>
        <w:right w:val="none" w:sz="0" w:space="0" w:color="auto"/>
      </w:divBdr>
    </w:div>
    <w:div w:id="1005328666">
      <w:bodyDiv w:val="1"/>
      <w:marLeft w:val="0"/>
      <w:marRight w:val="0"/>
      <w:marTop w:val="0"/>
      <w:marBottom w:val="0"/>
      <w:divBdr>
        <w:top w:val="none" w:sz="0" w:space="0" w:color="auto"/>
        <w:left w:val="none" w:sz="0" w:space="0" w:color="auto"/>
        <w:bottom w:val="none" w:sz="0" w:space="0" w:color="auto"/>
        <w:right w:val="none" w:sz="0" w:space="0" w:color="auto"/>
      </w:divBdr>
    </w:div>
    <w:div w:id="1005328889">
      <w:bodyDiv w:val="1"/>
      <w:marLeft w:val="0"/>
      <w:marRight w:val="0"/>
      <w:marTop w:val="0"/>
      <w:marBottom w:val="0"/>
      <w:divBdr>
        <w:top w:val="none" w:sz="0" w:space="0" w:color="auto"/>
        <w:left w:val="none" w:sz="0" w:space="0" w:color="auto"/>
        <w:bottom w:val="none" w:sz="0" w:space="0" w:color="auto"/>
        <w:right w:val="none" w:sz="0" w:space="0" w:color="auto"/>
      </w:divBdr>
    </w:div>
    <w:div w:id="1005548787">
      <w:bodyDiv w:val="1"/>
      <w:marLeft w:val="0"/>
      <w:marRight w:val="0"/>
      <w:marTop w:val="0"/>
      <w:marBottom w:val="0"/>
      <w:divBdr>
        <w:top w:val="none" w:sz="0" w:space="0" w:color="auto"/>
        <w:left w:val="none" w:sz="0" w:space="0" w:color="auto"/>
        <w:bottom w:val="none" w:sz="0" w:space="0" w:color="auto"/>
        <w:right w:val="none" w:sz="0" w:space="0" w:color="auto"/>
      </w:divBdr>
    </w:div>
    <w:div w:id="1005550927">
      <w:bodyDiv w:val="1"/>
      <w:marLeft w:val="0"/>
      <w:marRight w:val="0"/>
      <w:marTop w:val="0"/>
      <w:marBottom w:val="0"/>
      <w:divBdr>
        <w:top w:val="none" w:sz="0" w:space="0" w:color="auto"/>
        <w:left w:val="none" w:sz="0" w:space="0" w:color="auto"/>
        <w:bottom w:val="none" w:sz="0" w:space="0" w:color="auto"/>
        <w:right w:val="none" w:sz="0" w:space="0" w:color="auto"/>
      </w:divBdr>
    </w:div>
    <w:div w:id="1005591416">
      <w:bodyDiv w:val="1"/>
      <w:marLeft w:val="0"/>
      <w:marRight w:val="0"/>
      <w:marTop w:val="0"/>
      <w:marBottom w:val="0"/>
      <w:divBdr>
        <w:top w:val="none" w:sz="0" w:space="0" w:color="auto"/>
        <w:left w:val="none" w:sz="0" w:space="0" w:color="auto"/>
        <w:bottom w:val="none" w:sz="0" w:space="0" w:color="auto"/>
        <w:right w:val="none" w:sz="0" w:space="0" w:color="auto"/>
      </w:divBdr>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482">
      <w:bodyDiv w:val="1"/>
      <w:marLeft w:val="0"/>
      <w:marRight w:val="0"/>
      <w:marTop w:val="0"/>
      <w:marBottom w:val="0"/>
      <w:divBdr>
        <w:top w:val="none" w:sz="0" w:space="0" w:color="auto"/>
        <w:left w:val="none" w:sz="0" w:space="0" w:color="auto"/>
        <w:bottom w:val="none" w:sz="0" w:space="0" w:color="auto"/>
        <w:right w:val="none" w:sz="0" w:space="0" w:color="auto"/>
      </w:divBdr>
    </w:div>
    <w:div w:id="1005936113">
      <w:bodyDiv w:val="1"/>
      <w:marLeft w:val="0"/>
      <w:marRight w:val="0"/>
      <w:marTop w:val="0"/>
      <w:marBottom w:val="0"/>
      <w:divBdr>
        <w:top w:val="none" w:sz="0" w:space="0" w:color="auto"/>
        <w:left w:val="none" w:sz="0" w:space="0" w:color="auto"/>
        <w:bottom w:val="none" w:sz="0" w:space="0" w:color="auto"/>
        <w:right w:val="none" w:sz="0" w:space="0" w:color="auto"/>
      </w:divBdr>
    </w:div>
    <w:div w:id="1006130103">
      <w:bodyDiv w:val="1"/>
      <w:marLeft w:val="0"/>
      <w:marRight w:val="0"/>
      <w:marTop w:val="0"/>
      <w:marBottom w:val="0"/>
      <w:divBdr>
        <w:top w:val="none" w:sz="0" w:space="0" w:color="auto"/>
        <w:left w:val="none" w:sz="0" w:space="0" w:color="auto"/>
        <w:bottom w:val="none" w:sz="0" w:space="0" w:color="auto"/>
        <w:right w:val="none" w:sz="0" w:space="0" w:color="auto"/>
      </w:divBdr>
    </w:div>
    <w:div w:id="1006246532">
      <w:bodyDiv w:val="1"/>
      <w:marLeft w:val="0"/>
      <w:marRight w:val="0"/>
      <w:marTop w:val="0"/>
      <w:marBottom w:val="0"/>
      <w:divBdr>
        <w:top w:val="none" w:sz="0" w:space="0" w:color="auto"/>
        <w:left w:val="none" w:sz="0" w:space="0" w:color="auto"/>
        <w:bottom w:val="none" w:sz="0" w:space="0" w:color="auto"/>
        <w:right w:val="none" w:sz="0" w:space="0" w:color="auto"/>
      </w:divBdr>
    </w:div>
    <w:div w:id="1006595435">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102599">
      <w:bodyDiv w:val="1"/>
      <w:marLeft w:val="0"/>
      <w:marRight w:val="0"/>
      <w:marTop w:val="0"/>
      <w:marBottom w:val="0"/>
      <w:divBdr>
        <w:top w:val="none" w:sz="0" w:space="0" w:color="auto"/>
        <w:left w:val="none" w:sz="0" w:space="0" w:color="auto"/>
        <w:bottom w:val="none" w:sz="0" w:space="0" w:color="auto"/>
        <w:right w:val="none" w:sz="0" w:space="0" w:color="auto"/>
      </w:divBdr>
    </w:div>
    <w:div w:id="1007102870">
      <w:bodyDiv w:val="1"/>
      <w:marLeft w:val="0"/>
      <w:marRight w:val="0"/>
      <w:marTop w:val="0"/>
      <w:marBottom w:val="0"/>
      <w:divBdr>
        <w:top w:val="none" w:sz="0" w:space="0" w:color="auto"/>
        <w:left w:val="none" w:sz="0" w:space="0" w:color="auto"/>
        <w:bottom w:val="none" w:sz="0" w:space="0" w:color="auto"/>
        <w:right w:val="none" w:sz="0" w:space="0" w:color="auto"/>
      </w:divBdr>
    </w:div>
    <w:div w:id="1007171784">
      <w:bodyDiv w:val="1"/>
      <w:marLeft w:val="0"/>
      <w:marRight w:val="0"/>
      <w:marTop w:val="0"/>
      <w:marBottom w:val="0"/>
      <w:divBdr>
        <w:top w:val="none" w:sz="0" w:space="0" w:color="auto"/>
        <w:left w:val="none" w:sz="0" w:space="0" w:color="auto"/>
        <w:bottom w:val="none" w:sz="0" w:space="0" w:color="auto"/>
        <w:right w:val="none" w:sz="0" w:space="0" w:color="auto"/>
      </w:divBdr>
    </w:div>
    <w:div w:id="1007756497">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08217542">
      <w:bodyDiv w:val="1"/>
      <w:marLeft w:val="0"/>
      <w:marRight w:val="0"/>
      <w:marTop w:val="0"/>
      <w:marBottom w:val="0"/>
      <w:divBdr>
        <w:top w:val="none" w:sz="0" w:space="0" w:color="auto"/>
        <w:left w:val="none" w:sz="0" w:space="0" w:color="auto"/>
        <w:bottom w:val="none" w:sz="0" w:space="0" w:color="auto"/>
        <w:right w:val="none" w:sz="0" w:space="0" w:color="auto"/>
      </w:divBdr>
    </w:div>
    <w:div w:id="1008408065">
      <w:bodyDiv w:val="1"/>
      <w:marLeft w:val="0"/>
      <w:marRight w:val="0"/>
      <w:marTop w:val="0"/>
      <w:marBottom w:val="0"/>
      <w:divBdr>
        <w:top w:val="none" w:sz="0" w:space="0" w:color="auto"/>
        <w:left w:val="none" w:sz="0" w:space="0" w:color="auto"/>
        <w:bottom w:val="none" w:sz="0" w:space="0" w:color="auto"/>
        <w:right w:val="none" w:sz="0" w:space="0" w:color="auto"/>
      </w:divBdr>
    </w:div>
    <w:div w:id="1008479930">
      <w:bodyDiv w:val="1"/>
      <w:marLeft w:val="0"/>
      <w:marRight w:val="0"/>
      <w:marTop w:val="0"/>
      <w:marBottom w:val="0"/>
      <w:divBdr>
        <w:top w:val="none" w:sz="0" w:space="0" w:color="auto"/>
        <w:left w:val="none" w:sz="0" w:space="0" w:color="auto"/>
        <w:bottom w:val="none" w:sz="0" w:space="0" w:color="auto"/>
        <w:right w:val="none" w:sz="0" w:space="0" w:color="auto"/>
      </w:divBdr>
    </w:div>
    <w:div w:id="1008561299">
      <w:bodyDiv w:val="1"/>
      <w:marLeft w:val="0"/>
      <w:marRight w:val="0"/>
      <w:marTop w:val="0"/>
      <w:marBottom w:val="0"/>
      <w:divBdr>
        <w:top w:val="none" w:sz="0" w:space="0" w:color="auto"/>
        <w:left w:val="none" w:sz="0" w:space="0" w:color="auto"/>
        <w:bottom w:val="none" w:sz="0" w:space="0" w:color="auto"/>
        <w:right w:val="none" w:sz="0" w:space="0" w:color="auto"/>
      </w:divBdr>
    </w:div>
    <w:div w:id="1008942491">
      <w:bodyDiv w:val="1"/>
      <w:marLeft w:val="0"/>
      <w:marRight w:val="0"/>
      <w:marTop w:val="0"/>
      <w:marBottom w:val="0"/>
      <w:divBdr>
        <w:top w:val="none" w:sz="0" w:space="0" w:color="auto"/>
        <w:left w:val="none" w:sz="0" w:space="0" w:color="auto"/>
        <w:bottom w:val="none" w:sz="0" w:space="0" w:color="auto"/>
        <w:right w:val="none" w:sz="0" w:space="0" w:color="auto"/>
      </w:divBdr>
    </w:div>
    <w:div w:id="1009209990">
      <w:bodyDiv w:val="1"/>
      <w:marLeft w:val="0"/>
      <w:marRight w:val="0"/>
      <w:marTop w:val="0"/>
      <w:marBottom w:val="0"/>
      <w:divBdr>
        <w:top w:val="none" w:sz="0" w:space="0" w:color="auto"/>
        <w:left w:val="none" w:sz="0" w:space="0" w:color="auto"/>
        <w:bottom w:val="none" w:sz="0" w:space="0" w:color="auto"/>
        <w:right w:val="none" w:sz="0" w:space="0" w:color="auto"/>
      </w:divBdr>
    </w:div>
    <w:div w:id="1009260965">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4745">
      <w:bodyDiv w:val="1"/>
      <w:marLeft w:val="0"/>
      <w:marRight w:val="0"/>
      <w:marTop w:val="0"/>
      <w:marBottom w:val="0"/>
      <w:divBdr>
        <w:top w:val="none" w:sz="0" w:space="0" w:color="auto"/>
        <w:left w:val="none" w:sz="0" w:space="0" w:color="auto"/>
        <w:bottom w:val="none" w:sz="0" w:space="0" w:color="auto"/>
        <w:right w:val="none" w:sz="0" w:space="0" w:color="auto"/>
      </w:divBdr>
    </w:div>
    <w:div w:id="1009597171">
      <w:bodyDiv w:val="1"/>
      <w:marLeft w:val="0"/>
      <w:marRight w:val="0"/>
      <w:marTop w:val="0"/>
      <w:marBottom w:val="0"/>
      <w:divBdr>
        <w:top w:val="none" w:sz="0" w:space="0" w:color="auto"/>
        <w:left w:val="none" w:sz="0" w:space="0" w:color="auto"/>
        <w:bottom w:val="none" w:sz="0" w:space="0" w:color="auto"/>
        <w:right w:val="none" w:sz="0" w:space="0" w:color="auto"/>
      </w:divBdr>
    </w:div>
    <w:div w:id="1009605392">
      <w:bodyDiv w:val="1"/>
      <w:marLeft w:val="0"/>
      <w:marRight w:val="0"/>
      <w:marTop w:val="0"/>
      <w:marBottom w:val="0"/>
      <w:divBdr>
        <w:top w:val="none" w:sz="0" w:space="0" w:color="auto"/>
        <w:left w:val="none" w:sz="0" w:space="0" w:color="auto"/>
        <w:bottom w:val="none" w:sz="0" w:space="0" w:color="auto"/>
        <w:right w:val="none" w:sz="0" w:space="0" w:color="auto"/>
      </w:divBdr>
    </w:div>
    <w:div w:id="1009676957">
      <w:bodyDiv w:val="1"/>
      <w:marLeft w:val="0"/>
      <w:marRight w:val="0"/>
      <w:marTop w:val="0"/>
      <w:marBottom w:val="0"/>
      <w:divBdr>
        <w:top w:val="none" w:sz="0" w:space="0" w:color="auto"/>
        <w:left w:val="none" w:sz="0" w:space="0" w:color="auto"/>
        <w:bottom w:val="none" w:sz="0" w:space="0" w:color="auto"/>
        <w:right w:val="none" w:sz="0" w:space="0" w:color="auto"/>
      </w:divBdr>
    </w:div>
    <w:div w:id="1009794264">
      <w:bodyDiv w:val="1"/>
      <w:marLeft w:val="0"/>
      <w:marRight w:val="0"/>
      <w:marTop w:val="0"/>
      <w:marBottom w:val="0"/>
      <w:divBdr>
        <w:top w:val="none" w:sz="0" w:space="0" w:color="auto"/>
        <w:left w:val="none" w:sz="0" w:space="0" w:color="auto"/>
        <w:bottom w:val="none" w:sz="0" w:space="0" w:color="auto"/>
        <w:right w:val="none" w:sz="0" w:space="0" w:color="auto"/>
      </w:divBdr>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10092">
      <w:bodyDiv w:val="1"/>
      <w:marLeft w:val="0"/>
      <w:marRight w:val="0"/>
      <w:marTop w:val="0"/>
      <w:marBottom w:val="0"/>
      <w:divBdr>
        <w:top w:val="none" w:sz="0" w:space="0" w:color="auto"/>
        <w:left w:val="none" w:sz="0" w:space="0" w:color="auto"/>
        <w:bottom w:val="none" w:sz="0" w:space="0" w:color="auto"/>
        <w:right w:val="none" w:sz="0" w:space="0" w:color="auto"/>
      </w:divBdr>
    </w:div>
    <w:div w:id="1010259459">
      <w:bodyDiv w:val="1"/>
      <w:marLeft w:val="0"/>
      <w:marRight w:val="0"/>
      <w:marTop w:val="0"/>
      <w:marBottom w:val="0"/>
      <w:divBdr>
        <w:top w:val="none" w:sz="0" w:space="0" w:color="auto"/>
        <w:left w:val="none" w:sz="0" w:space="0" w:color="auto"/>
        <w:bottom w:val="none" w:sz="0" w:space="0" w:color="auto"/>
        <w:right w:val="none" w:sz="0" w:space="0" w:color="auto"/>
      </w:divBdr>
    </w:div>
    <w:div w:id="1010260778">
      <w:bodyDiv w:val="1"/>
      <w:marLeft w:val="0"/>
      <w:marRight w:val="0"/>
      <w:marTop w:val="0"/>
      <w:marBottom w:val="0"/>
      <w:divBdr>
        <w:top w:val="none" w:sz="0" w:space="0" w:color="auto"/>
        <w:left w:val="none" w:sz="0" w:space="0" w:color="auto"/>
        <w:bottom w:val="none" w:sz="0" w:space="0" w:color="auto"/>
        <w:right w:val="none" w:sz="0" w:space="0" w:color="auto"/>
      </w:divBdr>
    </w:div>
    <w:div w:id="1010643565">
      <w:bodyDiv w:val="1"/>
      <w:marLeft w:val="0"/>
      <w:marRight w:val="0"/>
      <w:marTop w:val="0"/>
      <w:marBottom w:val="0"/>
      <w:divBdr>
        <w:top w:val="none" w:sz="0" w:space="0" w:color="auto"/>
        <w:left w:val="none" w:sz="0" w:space="0" w:color="auto"/>
        <w:bottom w:val="none" w:sz="0" w:space="0" w:color="auto"/>
        <w:right w:val="none" w:sz="0" w:space="0" w:color="auto"/>
      </w:divBdr>
    </w:div>
    <w:div w:id="1010958553">
      <w:bodyDiv w:val="1"/>
      <w:marLeft w:val="0"/>
      <w:marRight w:val="0"/>
      <w:marTop w:val="0"/>
      <w:marBottom w:val="0"/>
      <w:divBdr>
        <w:top w:val="none" w:sz="0" w:space="0" w:color="auto"/>
        <w:left w:val="none" w:sz="0" w:space="0" w:color="auto"/>
        <w:bottom w:val="none" w:sz="0" w:space="0" w:color="auto"/>
        <w:right w:val="none" w:sz="0" w:space="0" w:color="auto"/>
      </w:divBdr>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418210">
      <w:bodyDiv w:val="1"/>
      <w:marLeft w:val="0"/>
      <w:marRight w:val="0"/>
      <w:marTop w:val="0"/>
      <w:marBottom w:val="0"/>
      <w:divBdr>
        <w:top w:val="none" w:sz="0" w:space="0" w:color="auto"/>
        <w:left w:val="none" w:sz="0" w:space="0" w:color="auto"/>
        <w:bottom w:val="none" w:sz="0" w:space="0" w:color="auto"/>
        <w:right w:val="none" w:sz="0" w:space="0" w:color="auto"/>
      </w:divBdr>
    </w:div>
    <w:div w:id="101164564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834300">
      <w:bodyDiv w:val="1"/>
      <w:marLeft w:val="0"/>
      <w:marRight w:val="0"/>
      <w:marTop w:val="0"/>
      <w:marBottom w:val="0"/>
      <w:divBdr>
        <w:top w:val="none" w:sz="0" w:space="0" w:color="auto"/>
        <w:left w:val="none" w:sz="0" w:space="0" w:color="auto"/>
        <w:bottom w:val="none" w:sz="0" w:space="0" w:color="auto"/>
        <w:right w:val="none" w:sz="0" w:space="0" w:color="auto"/>
      </w:divBdr>
    </w:div>
    <w:div w:id="1011880580">
      <w:bodyDiv w:val="1"/>
      <w:marLeft w:val="0"/>
      <w:marRight w:val="0"/>
      <w:marTop w:val="0"/>
      <w:marBottom w:val="0"/>
      <w:divBdr>
        <w:top w:val="none" w:sz="0" w:space="0" w:color="auto"/>
        <w:left w:val="none" w:sz="0" w:space="0" w:color="auto"/>
        <w:bottom w:val="none" w:sz="0" w:space="0" w:color="auto"/>
        <w:right w:val="none" w:sz="0" w:space="0" w:color="auto"/>
      </w:divBdr>
    </w:div>
    <w:div w:id="1011956041">
      <w:bodyDiv w:val="1"/>
      <w:marLeft w:val="0"/>
      <w:marRight w:val="0"/>
      <w:marTop w:val="0"/>
      <w:marBottom w:val="0"/>
      <w:divBdr>
        <w:top w:val="none" w:sz="0" w:space="0" w:color="auto"/>
        <w:left w:val="none" w:sz="0" w:space="0" w:color="auto"/>
        <w:bottom w:val="none" w:sz="0" w:space="0" w:color="auto"/>
        <w:right w:val="none" w:sz="0" w:space="0" w:color="auto"/>
      </w:divBdr>
    </w:div>
    <w:div w:id="1012025283">
      <w:bodyDiv w:val="1"/>
      <w:marLeft w:val="0"/>
      <w:marRight w:val="0"/>
      <w:marTop w:val="0"/>
      <w:marBottom w:val="0"/>
      <w:divBdr>
        <w:top w:val="none" w:sz="0" w:space="0" w:color="auto"/>
        <w:left w:val="none" w:sz="0" w:space="0" w:color="auto"/>
        <w:bottom w:val="none" w:sz="0" w:space="0" w:color="auto"/>
        <w:right w:val="none" w:sz="0" w:space="0" w:color="auto"/>
      </w:divBdr>
    </w:div>
    <w:div w:id="1012103592">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612838">
      <w:bodyDiv w:val="1"/>
      <w:marLeft w:val="0"/>
      <w:marRight w:val="0"/>
      <w:marTop w:val="0"/>
      <w:marBottom w:val="0"/>
      <w:divBdr>
        <w:top w:val="none" w:sz="0" w:space="0" w:color="auto"/>
        <w:left w:val="none" w:sz="0" w:space="0" w:color="auto"/>
        <w:bottom w:val="none" w:sz="0" w:space="0" w:color="auto"/>
        <w:right w:val="none" w:sz="0" w:space="0" w:color="auto"/>
      </w:divBdr>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193220">
      <w:bodyDiv w:val="1"/>
      <w:marLeft w:val="0"/>
      <w:marRight w:val="0"/>
      <w:marTop w:val="0"/>
      <w:marBottom w:val="0"/>
      <w:divBdr>
        <w:top w:val="none" w:sz="0" w:space="0" w:color="auto"/>
        <w:left w:val="none" w:sz="0" w:space="0" w:color="auto"/>
        <w:bottom w:val="none" w:sz="0" w:space="0" w:color="auto"/>
        <w:right w:val="none" w:sz="0" w:space="0" w:color="auto"/>
      </w:divBdr>
    </w:div>
    <w:div w:id="1013263584">
      <w:bodyDiv w:val="1"/>
      <w:marLeft w:val="0"/>
      <w:marRight w:val="0"/>
      <w:marTop w:val="0"/>
      <w:marBottom w:val="0"/>
      <w:divBdr>
        <w:top w:val="none" w:sz="0" w:space="0" w:color="auto"/>
        <w:left w:val="none" w:sz="0" w:space="0" w:color="auto"/>
        <w:bottom w:val="none" w:sz="0" w:space="0" w:color="auto"/>
        <w:right w:val="none" w:sz="0" w:space="0" w:color="auto"/>
      </w:divBdr>
    </w:div>
    <w:div w:id="1013529177">
      <w:bodyDiv w:val="1"/>
      <w:marLeft w:val="0"/>
      <w:marRight w:val="0"/>
      <w:marTop w:val="0"/>
      <w:marBottom w:val="0"/>
      <w:divBdr>
        <w:top w:val="none" w:sz="0" w:space="0" w:color="auto"/>
        <w:left w:val="none" w:sz="0" w:space="0" w:color="auto"/>
        <w:bottom w:val="none" w:sz="0" w:space="0" w:color="auto"/>
        <w:right w:val="none" w:sz="0" w:space="0" w:color="auto"/>
      </w:divBdr>
    </w:div>
    <w:div w:id="1013604990">
      <w:bodyDiv w:val="1"/>
      <w:marLeft w:val="0"/>
      <w:marRight w:val="0"/>
      <w:marTop w:val="0"/>
      <w:marBottom w:val="0"/>
      <w:divBdr>
        <w:top w:val="none" w:sz="0" w:space="0" w:color="auto"/>
        <w:left w:val="none" w:sz="0" w:space="0" w:color="auto"/>
        <w:bottom w:val="none" w:sz="0" w:space="0" w:color="auto"/>
        <w:right w:val="none" w:sz="0" w:space="0" w:color="auto"/>
      </w:divBdr>
    </w:div>
    <w:div w:id="1013805512">
      <w:bodyDiv w:val="1"/>
      <w:marLeft w:val="0"/>
      <w:marRight w:val="0"/>
      <w:marTop w:val="0"/>
      <w:marBottom w:val="0"/>
      <w:divBdr>
        <w:top w:val="none" w:sz="0" w:space="0" w:color="auto"/>
        <w:left w:val="none" w:sz="0" w:space="0" w:color="auto"/>
        <w:bottom w:val="none" w:sz="0" w:space="0" w:color="auto"/>
        <w:right w:val="none" w:sz="0" w:space="0" w:color="auto"/>
      </w:divBdr>
    </w:div>
    <w:div w:id="1014184614">
      <w:bodyDiv w:val="1"/>
      <w:marLeft w:val="0"/>
      <w:marRight w:val="0"/>
      <w:marTop w:val="0"/>
      <w:marBottom w:val="0"/>
      <w:divBdr>
        <w:top w:val="none" w:sz="0" w:space="0" w:color="auto"/>
        <w:left w:val="none" w:sz="0" w:space="0" w:color="auto"/>
        <w:bottom w:val="none" w:sz="0" w:space="0" w:color="auto"/>
        <w:right w:val="none" w:sz="0" w:space="0" w:color="auto"/>
      </w:divBdr>
    </w:div>
    <w:div w:id="1014187568">
      <w:bodyDiv w:val="1"/>
      <w:marLeft w:val="0"/>
      <w:marRight w:val="0"/>
      <w:marTop w:val="0"/>
      <w:marBottom w:val="0"/>
      <w:divBdr>
        <w:top w:val="none" w:sz="0" w:space="0" w:color="auto"/>
        <w:left w:val="none" w:sz="0" w:space="0" w:color="auto"/>
        <w:bottom w:val="none" w:sz="0" w:space="0" w:color="auto"/>
        <w:right w:val="none" w:sz="0" w:space="0" w:color="auto"/>
      </w:divBdr>
    </w:div>
    <w:div w:id="1014264632">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920734">
      <w:bodyDiv w:val="1"/>
      <w:marLeft w:val="0"/>
      <w:marRight w:val="0"/>
      <w:marTop w:val="0"/>
      <w:marBottom w:val="0"/>
      <w:divBdr>
        <w:top w:val="none" w:sz="0" w:space="0" w:color="auto"/>
        <w:left w:val="none" w:sz="0" w:space="0" w:color="auto"/>
        <w:bottom w:val="none" w:sz="0" w:space="0" w:color="auto"/>
        <w:right w:val="none" w:sz="0" w:space="0" w:color="auto"/>
      </w:divBdr>
    </w:div>
    <w:div w:id="1015107116">
      <w:bodyDiv w:val="1"/>
      <w:marLeft w:val="0"/>
      <w:marRight w:val="0"/>
      <w:marTop w:val="0"/>
      <w:marBottom w:val="0"/>
      <w:divBdr>
        <w:top w:val="none" w:sz="0" w:space="0" w:color="auto"/>
        <w:left w:val="none" w:sz="0" w:space="0" w:color="auto"/>
        <w:bottom w:val="none" w:sz="0" w:space="0" w:color="auto"/>
        <w:right w:val="none" w:sz="0" w:space="0" w:color="auto"/>
      </w:divBdr>
    </w:div>
    <w:div w:id="1015109006">
      <w:bodyDiv w:val="1"/>
      <w:marLeft w:val="0"/>
      <w:marRight w:val="0"/>
      <w:marTop w:val="0"/>
      <w:marBottom w:val="0"/>
      <w:divBdr>
        <w:top w:val="none" w:sz="0" w:space="0" w:color="auto"/>
        <w:left w:val="none" w:sz="0" w:space="0" w:color="auto"/>
        <w:bottom w:val="none" w:sz="0" w:space="0" w:color="auto"/>
        <w:right w:val="none" w:sz="0" w:space="0" w:color="auto"/>
      </w:divBdr>
    </w:div>
    <w:div w:id="1015226517">
      <w:bodyDiv w:val="1"/>
      <w:marLeft w:val="0"/>
      <w:marRight w:val="0"/>
      <w:marTop w:val="0"/>
      <w:marBottom w:val="0"/>
      <w:divBdr>
        <w:top w:val="none" w:sz="0" w:space="0" w:color="auto"/>
        <w:left w:val="none" w:sz="0" w:space="0" w:color="auto"/>
        <w:bottom w:val="none" w:sz="0" w:space="0" w:color="auto"/>
        <w:right w:val="none" w:sz="0" w:space="0" w:color="auto"/>
      </w:divBdr>
    </w:div>
    <w:div w:id="1015300732">
      <w:bodyDiv w:val="1"/>
      <w:marLeft w:val="0"/>
      <w:marRight w:val="0"/>
      <w:marTop w:val="0"/>
      <w:marBottom w:val="0"/>
      <w:divBdr>
        <w:top w:val="none" w:sz="0" w:space="0" w:color="auto"/>
        <w:left w:val="none" w:sz="0" w:space="0" w:color="auto"/>
        <w:bottom w:val="none" w:sz="0" w:space="0" w:color="auto"/>
        <w:right w:val="none" w:sz="0" w:space="0" w:color="auto"/>
      </w:divBdr>
    </w:div>
    <w:div w:id="1015497323">
      <w:bodyDiv w:val="1"/>
      <w:marLeft w:val="0"/>
      <w:marRight w:val="0"/>
      <w:marTop w:val="0"/>
      <w:marBottom w:val="0"/>
      <w:divBdr>
        <w:top w:val="none" w:sz="0" w:space="0" w:color="auto"/>
        <w:left w:val="none" w:sz="0" w:space="0" w:color="auto"/>
        <w:bottom w:val="none" w:sz="0" w:space="0" w:color="auto"/>
        <w:right w:val="none" w:sz="0" w:space="0" w:color="auto"/>
      </w:divBdr>
    </w:div>
    <w:div w:id="1015766433">
      <w:bodyDiv w:val="1"/>
      <w:marLeft w:val="0"/>
      <w:marRight w:val="0"/>
      <w:marTop w:val="0"/>
      <w:marBottom w:val="0"/>
      <w:divBdr>
        <w:top w:val="none" w:sz="0" w:space="0" w:color="auto"/>
        <w:left w:val="none" w:sz="0" w:space="0" w:color="auto"/>
        <w:bottom w:val="none" w:sz="0" w:space="0" w:color="auto"/>
        <w:right w:val="none" w:sz="0" w:space="0" w:color="auto"/>
      </w:divBdr>
    </w:div>
    <w:div w:id="1015769303">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0910">
      <w:bodyDiv w:val="1"/>
      <w:marLeft w:val="0"/>
      <w:marRight w:val="0"/>
      <w:marTop w:val="0"/>
      <w:marBottom w:val="0"/>
      <w:divBdr>
        <w:top w:val="none" w:sz="0" w:space="0" w:color="auto"/>
        <w:left w:val="none" w:sz="0" w:space="0" w:color="auto"/>
        <w:bottom w:val="none" w:sz="0" w:space="0" w:color="auto"/>
        <w:right w:val="none" w:sz="0" w:space="0" w:color="auto"/>
      </w:divBdr>
    </w:div>
    <w:div w:id="1015955923">
      <w:bodyDiv w:val="1"/>
      <w:marLeft w:val="0"/>
      <w:marRight w:val="0"/>
      <w:marTop w:val="0"/>
      <w:marBottom w:val="0"/>
      <w:divBdr>
        <w:top w:val="none" w:sz="0" w:space="0" w:color="auto"/>
        <w:left w:val="none" w:sz="0" w:space="0" w:color="auto"/>
        <w:bottom w:val="none" w:sz="0" w:space="0" w:color="auto"/>
        <w:right w:val="none" w:sz="0" w:space="0" w:color="auto"/>
      </w:divBdr>
    </w:div>
    <w:div w:id="1015963946">
      <w:bodyDiv w:val="1"/>
      <w:marLeft w:val="0"/>
      <w:marRight w:val="0"/>
      <w:marTop w:val="0"/>
      <w:marBottom w:val="0"/>
      <w:divBdr>
        <w:top w:val="none" w:sz="0" w:space="0" w:color="auto"/>
        <w:left w:val="none" w:sz="0" w:space="0" w:color="auto"/>
        <w:bottom w:val="none" w:sz="0" w:space="0" w:color="auto"/>
        <w:right w:val="none" w:sz="0" w:space="0" w:color="auto"/>
      </w:divBdr>
    </w:div>
    <w:div w:id="1016076809">
      <w:bodyDiv w:val="1"/>
      <w:marLeft w:val="0"/>
      <w:marRight w:val="0"/>
      <w:marTop w:val="0"/>
      <w:marBottom w:val="0"/>
      <w:divBdr>
        <w:top w:val="none" w:sz="0" w:space="0" w:color="auto"/>
        <w:left w:val="none" w:sz="0" w:space="0" w:color="auto"/>
        <w:bottom w:val="none" w:sz="0" w:space="0" w:color="auto"/>
        <w:right w:val="none" w:sz="0" w:space="0" w:color="auto"/>
      </w:divBdr>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155635">
      <w:bodyDiv w:val="1"/>
      <w:marLeft w:val="0"/>
      <w:marRight w:val="0"/>
      <w:marTop w:val="0"/>
      <w:marBottom w:val="0"/>
      <w:divBdr>
        <w:top w:val="none" w:sz="0" w:space="0" w:color="auto"/>
        <w:left w:val="none" w:sz="0" w:space="0" w:color="auto"/>
        <w:bottom w:val="none" w:sz="0" w:space="0" w:color="auto"/>
        <w:right w:val="none" w:sz="0" w:space="0" w:color="auto"/>
      </w:divBdr>
    </w:div>
    <w:div w:id="1016229243">
      <w:bodyDiv w:val="1"/>
      <w:marLeft w:val="0"/>
      <w:marRight w:val="0"/>
      <w:marTop w:val="0"/>
      <w:marBottom w:val="0"/>
      <w:divBdr>
        <w:top w:val="none" w:sz="0" w:space="0" w:color="auto"/>
        <w:left w:val="none" w:sz="0" w:space="0" w:color="auto"/>
        <w:bottom w:val="none" w:sz="0" w:space="0" w:color="auto"/>
        <w:right w:val="none" w:sz="0" w:space="0" w:color="auto"/>
      </w:divBdr>
    </w:div>
    <w:div w:id="1016344479">
      <w:bodyDiv w:val="1"/>
      <w:marLeft w:val="0"/>
      <w:marRight w:val="0"/>
      <w:marTop w:val="0"/>
      <w:marBottom w:val="0"/>
      <w:divBdr>
        <w:top w:val="none" w:sz="0" w:space="0" w:color="auto"/>
        <w:left w:val="none" w:sz="0" w:space="0" w:color="auto"/>
        <w:bottom w:val="none" w:sz="0" w:space="0" w:color="auto"/>
        <w:right w:val="none" w:sz="0" w:space="0" w:color="auto"/>
      </w:divBdr>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929919">
      <w:bodyDiv w:val="1"/>
      <w:marLeft w:val="0"/>
      <w:marRight w:val="0"/>
      <w:marTop w:val="0"/>
      <w:marBottom w:val="0"/>
      <w:divBdr>
        <w:top w:val="none" w:sz="0" w:space="0" w:color="auto"/>
        <w:left w:val="none" w:sz="0" w:space="0" w:color="auto"/>
        <w:bottom w:val="none" w:sz="0" w:space="0" w:color="auto"/>
        <w:right w:val="none" w:sz="0" w:space="0" w:color="auto"/>
      </w:divBdr>
    </w:div>
    <w:div w:id="1016997828">
      <w:bodyDiv w:val="1"/>
      <w:marLeft w:val="0"/>
      <w:marRight w:val="0"/>
      <w:marTop w:val="0"/>
      <w:marBottom w:val="0"/>
      <w:divBdr>
        <w:top w:val="none" w:sz="0" w:space="0" w:color="auto"/>
        <w:left w:val="none" w:sz="0" w:space="0" w:color="auto"/>
        <w:bottom w:val="none" w:sz="0" w:space="0" w:color="auto"/>
        <w:right w:val="none" w:sz="0" w:space="0" w:color="auto"/>
      </w:divBdr>
    </w:div>
    <w:div w:id="1017081488">
      <w:bodyDiv w:val="1"/>
      <w:marLeft w:val="0"/>
      <w:marRight w:val="0"/>
      <w:marTop w:val="0"/>
      <w:marBottom w:val="0"/>
      <w:divBdr>
        <w:top w:val="none" w:sz="0" w:space="0" w:color="auto"/>
        <w:left w:val="none" w:sz="0" w:space="0" w:color="auto"/>
        <w:bottom w:val="none" w:sz="0" w:space="0" w:color="auto"/>
        <w:right w:val="none" w:sz="0" w:space="0" w:color="auto"/>
      </w:divBdr>
    </w:div>
    <w:div w:id="1017388803">
      <w:bodyDiv w:val="1"/>
      <w:marLeft w:val="0"/>
      <w:marRight w:val="0"/>
      <w:marTop w:val="0"/>
      <w:marBottom w:val="0"/>
      <w:divBdr>
        <w:top w:val="none" w:sz="0" w:space="0" w:color="auto"/>
        <w:left w:val="none" w:sz="0" w:space="0" w:color="auto"/>
        <w:bottom w:val="none" w:sz="0" w:space="0" w:color="auto"/>
        <w:right w:val="none" w:sz="0" w:space="0" w:color="auto"/>
      </w:divBdr>
    </w:div>
    <w:div w:id="1017391483">
      <w:bodyDiv w:val="1"/>
      <w:marLeft w:val="0"/>
      <w:marRight w:val="0"/>
      <w:marTop w:val="0"/>
      <w:marBottom w:val="0"/>
      <w:divBdr>
        <w:top w:val="none" w:sz="0" w:space="0" w:color="auto"/>
        <w:left w:val="none" w:sz="0" w:space="0" w:color="auto"/>
        <w:bottom w:val="none" w:sz="0" w:space="0" w:color="auto"/>
        <w:right w:val="none" w:sz="0" w:space="0" w:color="auto"/>
      </w:divBdr>
    </w:div>
    <w:div w:id="1017392050">
      <w:bodyDiv w:val="1"/>
      <w:marLeft w:val="0"/>
      <w:marRight w:val="0"/>
      <w:marTop w:val="0"/>
      <w:marBottom w:val="0"/>
      <w:divBdr>
        <w:top w:val="none" w:sz="0" w:space="0" w:color="auto"/>
        <w:left w:val="none" w:sz="0" w:space="0" w:color="auto"/>
        <w:bottom w:val="none" w:sz="0" w:space="0" w:color="auto"/>
        <w:right w:val="none" w:sz="0" w:space="0" w:color="auto"/>
      </w:divBdr>
    </w:div>
    <w:div w:id="1017658504">
      <w:bodyDiv w:val="1"/>
      <w:marLeft w:val="0"/>
      <w:marRight w:val="0"/>
      <w:marTop w:val="0"/>
      <w:marBottom w:val="0"/>
      <w:divBdr>
        <w:top w:val="none" w:sz="0" w:space="0" w:color="auto"/>
        <w:left w:val="none" w:sz="0" w:space="0" w:color="auto"/>
        <w:bottom w:val="none" w:sz="0" w:space="0" w:color="auto"/>
        <w:right w:val="none" w:sz="0" w:space="0" w:color="auto"/>
      </w:divBdr>
    </w:div>
    <w:div w:id="1017846256">
      <w:bodyDiv w:val="1"/>
      <w:marLeft w:val="0"/>
      <w:marRight w:val="0"/>
      <w:marTop w:val="0"/>
      <w:marBottom w:val="0"/>
      <w:divBdr>
        <w:top w:val="none" w:sz="0" w:space="0" w:color="auto"/>
        <w:left w:val="none" w:sz="0" w:space="0" w:color="auto"/>
        <w:bottom w:val="none" w:sz="0" w:space="0" w:color="auto"/>
        <w:right w:val="none" w:sz="0" w:space="0" w:color="auto"/>
      </w:divBdr>
    </w:div>
    <w:div w:id="1017848068">
      <w:bodyDiv w:val="1"/>
      <w:marLeft w:val="0"/>
      <w:marRight w:val="0"/>
      <w:marTop w:val="0"/>
      <w:marBottom w:val="0"/>
      <w:divBdr>
        <w:top w:val="none" w:sz="0" w:space="0" w:color="auto"/>
        <w:left w:val="none" w:sz="0" w:space="0" w:color="auto"/>
        <w:bottom w:val="none" w:sz="0" w:space="0" w:color="auto"/>
        <w:right w:val="none" w:sz="0" w:space="0" w:color="auto"/>
      </w:divBdr>
    </w:div>
    <w:div w:id="1017998355">
      <w:bodyDiv w:val="1"/>
      <w:marLeft w:val="0"/>
      <w:marRight w:val="0"/>
      <w:marTop w:val="0"/>
      <w:marBottom w:val="0"/>
      <w:divBdr>
        <w:top w:val="none" w:sz="0" w:space="0" w:color="auto"/>
        <w:left w:val="none" w:sz="0" w:space="0" w:color="auto"/>
        <w:bottom w:val="none" w:sz="0" w:space="0" w:color="auto"/>
        <w:right w:val="none" w:sz="0" w:space="0" w:color="auto"/>
      </w:divBdr>
    </w:div>
    <w:div w:id="1018002810">
      <w:bodyDiv w:val="1"/>
      <w:marLeft w:val="0"/>
      <w:marRight w:val="0"/>
      <w:marTop w:val="0"/>
      <w:marBottom w:val="0"/>
      <w:divBdr>
        <w:top w:val="none" w:sz="0" w:space="0" w:color="auto"/>
        <w:left w:val="none" w:sz="0" w:space="0" w:color="auto"/>
        <w:bottom w:val="none" w:sz="0" w:space="0" w:color="auto"/>
        <w:right w:val="none" w:sz="0" w:space="0" w:color="auto"/>
      </w:divBdr>
    </w:div>
    <w:div w:id="1018041694">
      <w:bodyDiv w:val="1"/>
      <w:marLeft w:val="0"/>
      <w:marRight w:val="0"/>
      <w:marTop w:val="0"/>
      <w:marBottom w:val="0"/>
      <w:divBdr>
        <w:top w:val="none" w:sz="0" w:space="0" w:color="auto"/>
        <w:left w:val="none" w:sz="0" w:space="0" w:color="auto"/>
        <w:bottom w:val="none" w:sz="0" w:space="0" w:color="auto"/>
        <w:right w:val="none" w:sz="0" w:space="0" w:color="auto"/>
      </w:divBdr>
    </w:div>
    <w:div w:id="1018048290">
      <w:bodyDiv w:val="1"/>
      <w:marLeft w:val="0"/>
      <w:marRight w:val="0"/>
      <w:marTop w:val="0"/>
      <w:marBottom w:val="0"/>
      <w:divBdr>
        <w:top w:val="none" w:sz="0" w:space="0" w:color="auto"/>
        <w:left w:val="none" w:sz="0" w:space="0" w:color="auto"/>
        <w:bottom w:val="none" w:sz="0" w:space="0" w:color="auto"/>
        <w:right w:val="none" w:sz="0" w:space="0" w:color="auto"/>
      </w:divBdr>
    </w:div>
    <w:div w:id="1018121365">
      <w:bodyDiv w:val="1"/>
      <w:marLeft w:val="0"/>
      <w:marRight w:val="0"/>
      <w:marTop w:val="0"/>
      <w:marBottom w:val="0"/>
      <w:divBdr>
        <w:top w:val="none" w:sz="0" w:space="0" w:color="auto"/>
        <w:left w:val="none" w:sz="0" w:space="0" w:color="auto"/>
        <w:bottom w:val="none" w:sz="0" w:space="0" w:color="auto"/>
        <w:right w:val="none" w:sz="0" w:space="0" w:color="auto"/>
      </w:divBdr>
    </w:div>
    <w:div w:id="1018308103">
      <w:bodyDiv w:val="1"/>
      <w:marLeft w:val="0"/>
      <w:marRight w:val="0"/>
      <w:marTop w:val="0"/>
      <w:marBottom w:val="0"/>
      <w:divBdr>
        <w:top w:val="none" w:sz="0" w:space="0" w:color="auto"/>
        <w:left w:val="none" w:sz="0" w:space="0" w:color="auto"/>
        <w:bottom w:val="none" w:sz="0" w:space="0" w:color="auto"/>
        <w:right w:val="none" w:sz="0" w:space="0" w:color="auto"/>
      </w:divBdr>
    </w:div>
    <w:div w:id="1018315036">
      <w:bodyDiv w:val="1"/>
      <w:marLeft w:val="0"/>
      <w:marRight w:val="0"/>
      <w:marTop w:val="0"/>
      <w:marBottom w:val="0"/>
      <w:divBdr>
        <w:top w:val="none" w:sz="0" w:space="0" w:color="auto"/>
        <w:left w:val="none" w:sz="0" w:space="0" w:color="auto"/>
        <w:bottom w:val="none" w:sz="0" w:space="0" w:color="auto"/>
        <w:right w:val="none" w:sz="0" w:space="0" w:color="auto"/>
      </w:divBdr>
    </w:div>
    <w:div w:id="1018387084">
      <w:bodyDiv w:val="1"/>
      <w:marLeft w:val="0"/>
      <w:marRight w:val="0"/>
      <w:marTop w:val="0"/>
      <w:marBottom w:val="0"/>
      <w:divBdr>
        <w:top w:val="none" w:sz="0" w:space="0" w:color="auto"/>
        <w:left w:val="none" w:sz="0" w:space="0" w:color="auto"/>
        <w:bottom w:val="none" w:sz="0" w:space="0" w:color="auto"/>
        <w:right w:val="none" w:sz="0" w:space="0" w:color="auto"/>
      </w:divBdr>
    </w:div>
    <w:div w:id="1018431768">
      <w:bodyDiv w:val="1"/>
      <w:marLeft w:val="0"/>
      <w:marRight w:val="0"/>
      <w:marTop w:val="0"/>
      <w:marBottom w:val="0"/>
      <w:divBdr>
        <w:top w:val="none" w:sz="0" w:space="0" w:color="auto"/>
        <w:left w:val="none" w:sz="0" w:space="0" w:color="auto"/>
        <w:bottom w:val="none" w:sz="0" w:space="0" w:color="auto"/>
        <w:right w:val="none" w:sz="0" w:space="0" w:color="auto"/>
      </w:divBdr>
    </w:div>
    <w:div w:id="1018433071">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5238">
      <w:bodyDiv w:val="1"/>
      <w:marLeft w:val="0"/>
      <w:marRight w:val="0"/>
      <w:marTop w:val="0"/>
      <w:marBottom w:val="0"/>
      <w:divBdr>
        <w:top w:val="none" w:sz="0" w:space="0" w:color="auto"/>
        <w:left w:val="none" w:sz="0" w:space="0" w:color="auto"/>
        <w:bottom w:val="none" w:sz="0" w:space="0" w:color="auto"/>
        <w:right w:val="none" w:sz="0" w:space="0" w:color="auto"/>
      </w:divBdr>
    </w:div>
    <w:div w:id="1019116135">
      <w:bodyDiv w:val="1"/>
      <w:marLeft w:val="0"/>
      <w:marRight w:val="0"/>
      <w:marTop w:val="0"/>
      <w:marBottom w:val="0"/>
      <w:divBdr>
        <w:top w:val="none" w:sz="0" w:space="0" w:color="auto"/>
        <w:left w:val="none" w:sz="0" w:space="0" w:color="auto"/>
        <w:bottom w:val="none" w:sz="0" w:space="0" w:color="auto"/>
        <w:right w:val="none" w:sz="0" w:space="0" w:color="auto"/>
      </w:divBdr>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78">
      <w:bodyDiv w:val="1"/>
      <w:marLeft w:val="0"/>
      <w:marRight w:val="0"/>
      <w:marTop w:val="0"/>
      <w:marBottom w:val="0"/>
      <w:divBdr>
        <w:top w:val="none" w:sz="0" w:space="0" w:color="auto"/>
        <w:left w:val="none" w:sz="0" w:space="0" w:color="auto"/>
        <w:bottom w:val="none" w:sz="0" w:space="0" w:color="auto"/>
        <w:right w:val="none" w:sz="0" w:space="0" w:color="auto"/>
      </w:divBdr>
    </w:div>
    <w:div w:id="1019240310">
      <w:bodyDiv w:val="1"/>
      <w:marLeft w:val="0"/>
      <w:marRight w:val="0"/>
      <w:marTop w:val="0"/>
      <w:marBottom w:val="0"/>
      <w:divBdr>
        <w:top w:val="none" w:sz="0" w:space="0" w:color="auto"/>
        <w:left w:val="none" w:sz="0" w:space="0" w:color="auto"/>
        <w:bottom w:val="none" w:sz="0" w:space="0" w:color="auto"/>
        <w:right w:val="none" w:sz="0" w:space="0" w:color="auto"/>
      </w:divBdr>
    </w:div>
    <w:div w:id="1019427266">
      <w:bodyDiv w:val="1"/>
      <w:marLeft w:val="0"/>
      <w:marRight w:val="0"/>
      <w:marTop w:val="0"/>
      <w:marBottom w:val="0"/>
      <w:divBdr>
        <w:top w:val="none" w:sz="0" w:space="0" w:color="auto"/>
        <w:left w:val="none" w:sz="0" w:space="0" w:color="auto"/>
        <w:bottom w:val="none" w:sz="0" w:space="0" w:color="auto"/>
        <w:right w:val="none" w:sz="0" w:space="0" w:color="auto"/>
      </w:divBdr>
    </w:div>
    <w:div w:id="1020005454">
      <w:bodyDiv w:val="1"/>
      <w:marLeft w:val="0"/>
      <w:marRight w:val="0"/>
      <w:marTop w:val="0"/>
      <w:marBottom w:val="0"/>
      <w:divBdr>
        <w:top w:val="none" w:sz="0" w:space="0" w:color="auto"/>
        <w:left w:val="none" w:sz="0" w:space="0" w:color="auto"/>
        <w:bottom w:val="none" w:sz="0" w:space="0" w:color="auto"/>
        <w:right w:val="none" w:sz="0" w:space="0" w:color="auto"/>
      </w:divBdr>
    </w:div>
    <w:div w:id="1020011281">
      <w:bodyDiv w:val="1"/>
      <w:marLeft w:val="0"/>
      <w:marRight w:val="0"/>
      <w:marTop w:val="0"/>
      <w:marBottom w:val="0"/>
      <w:divBdr>
        <w:top w:val="none" w:sz="0" w:space="0" w:color="auto"/>
        <w:left w:val="none" w:sz="0" w:space="0" w:color="auto"/>
        <w:bottom w:val="none" w:sz="0" w:space="0" w:color="auto"/>
        <w:right w:val="none" w:sz="0" w:space="0" w:color="auto"/>
      </w:divBdr>
    </w:div>
    <w:div w:id="1020275760">
      <w:bodyDiv w:val="1"/>
      <w:marLeft w:val="0"/>
      <w:marRight w:val="0"/>
      <w:marTop w:val="0"/>
      <w:marBottom w:val="0"/>
      <w:divBdr>
        <w:top w:val="none" w:sz="0" w:space="0" w:color="auto"/>
        <w:left w:val="none" w:sz="0" w:space="0" w:color="auto"/>
        <w:bottom w:val="none" w:sz="0" w:space="0" w:color="auto"/>
        <w:right w:val="none" w:sz="0" w:space="0" w:color="auto"/>
      </w:divBdr>
    </w:div>
    <w:div w:id="1020396847">
      <w:bodyDiv w:val="1"/>
      <w:marLeft w:val="0"/>
      <w:marRight w:val="0"/>
      <w:marTop w:val="0"/>
      <w:marBottom w:val="0"/>
      <w:divBdr>
        <w:top w:val="none" w:sz="0" w:space="0" w:color="auto"/>
        <w:left w:val="none" w:sz="0" w:space="0" w:color="auto"/>
        <w:bottom w:val="none" w:sz="0" w:space="0" w:color="auto"/>
        <w:right w:val="none" w:sz="0" w:space="0" w:color="auto"/>
      </w:divBdr>
    </w:div>
    <w:div w:id="1020400286">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 w:id="1020543268">
      <w:bodyDiv w:val="1"/>
      <w:marLeft w:val="0"/>
      <w:marRight w:val="0"/>
      <w:marTop w:val="0"/>
      <w:marBottom w:val="0"/>
      <w:divBdr>
        <w:top w:val="none" w:sz="0" w:space="0" w:color="auto"/>
        <w:left w:val="none" w:sz="0" w:space="0" w:color="auto"/>
        <w:bottom w:val="none" w:sz="0" w:space="0" w:color="auto"/>
        <w:right w:val="none" w:sz="0" w:space="0" w:color="auto"/>
      </w:divBdr>
    </w:div>
    <w:div w:id="1020548345">
      <w:bodyDiv w:val="1"/>
      <w:marLeft w:val="0"/>
      <w:marRight w:val="0"/>
      <w:marTop w:val="0"/>
      <w:marBottom w:val="0"/>
      <w:divBdr>
        <w:top w:val="none" w:sz="0" w:space="0" w:color="auto"/>
        <w:left w:val="none" w:sz="0" w:space="0" w:color="auto"/>
        <w:bottom w:val="none" w:sz="0" w:space="0" w:color="auto"/>
        <w:right w:val="none" w:sz="0" w:space="0" w:color="auto"/>
      </w:divBdr>
    </w:div>
    <w:div w:id="1020820498">
      <w:bodyDiv w:val="1"/>
      <w:marLeft w:val="0"/>
      <w:marRight w:val="0"/>
      <w:marTop w:val="0"/>
      <w:marBottom w:val="0"/>
      <w:divBdr>
        <w:top w:val="none" w:sz="0" w:space="0" w:color="auto"/>
        <w:left w:val="none" w:sz="0" w:space="0" w:color="auto"/>
        <w:bottom w:val="none" w:sz="0" w:space="0" w:color="auto"/>
        <w:right w:val="none" w:sz="0" w:space="0" w:color="auto"/>
      </w:divBdr>
    </w:div>
    <w:div w:id="1020933960">
      <w:bodyDiv w:val="1"/>
      <w:marLeft w:val="0"/>
      <w:marRight w:val="0"/>
      <w:marTop w:val="0"/>
      <w:marBottom w:val="0"/>
      <w:divBdr>
        <w:top w:val="none" w:sz="0" w:space="0" w:color="auto"/>
        <w:left w:val="none" w:sz="0" w:space="0" w:color="auto"/>
        <w:bottom w:val="none" w:sz="0" w:space="0" w:color="auto"/>
        <w:right w:val="none" w:sz="0" w:space="0" w:color="auto"/>
      </w:divBdr>
    </w:div>
    <w:div w:id="1021006420">
      <w:bodyDiv w:val="1"/>
      <w:marLeft w:val="0"/>
      <w:marRight w:val="0"/>
      <w:marTop w:val="0"/>
      <w:marBottom w:val="0"/>
      <w:divBdr>
        <w:top w:val="none" w:sz="0" w:space="0" w:color="auto"/>
        <w:left w:val="none" w:sz="0" w:space="0" w:color="auto"/>
        <w:bottom w:val="none" w:sz="0" w:space="0" w:color="auto"/>
        <w:right w:val="none" w:sz="0" w:space="0" w:color="auto"/>
      </w:divBdr>
    </w:div>
    <w:div w:id="1021129165">
      <w:bodyDiv w:val="1"/>
      <w:marLeft w:val="0"/>
      <w:marRight w:val="0"/>
      <w:marTop w:val="0"/>
      <w:marBottom w:val="0"/>
      <w:divBdr>
        <w:top w:val="none" w:sz="0" w:space="0" w:color="auto"/>
        <w:left w:val="none" w:sz="0" w:space="0" w:color="auto"/>
        <w:bottom w:val="none" w:sz="0" w:space="0" w:color="auto"/>
        <w:right w:val="none" w:sz="0" w:space="0" w:color="auto"/>
      </w:divBdr>
    </w:div>
    <w:div w:id="1021280005">
      <w:bodyDiv w:val="1"/>
      <w:marLeft w:val="0"/>
      <w:marRight w:val="0"/>
      <w:marTop w:val="0"/>
      <w:marBottom w:val="0"/>
      <w:divBdr>
        <w:top w:val="none" w:sz="0" w:space="0" w:color="auto"/>
        <w:left w:val="none" w:sz="0" w:space="0" w:color="auto"/>
        <w:bottom w:val="none" w:sz="0" w:space="0" w:color="auto"/>
        <w:right w:val="none" w:sz="0" w:space="0" w:color="auto"/>
      </w:divBdr>
    </w:div>
    <w:div w:id="1021318680">
      <w:bodyDiv w:val="1"/>
      <w:marLeft w:val="0"/>
      <w:marRight w:val="0"/>
      <w:marTop w:val="0"/>
      <w:marBottom w:val="0"/>
      <w:divBdr>
        <w:top w:val="none" w:sz="0" w:space="0" w:color="auto"/>
        <w:left w:val="none" w:sz="0" w:space="0" w:color="auto"/>
        <w:bottom w:val="none" w:sz="0" w:space="0" w:color="auto"/>
        <w:right w:val="none" w:sz="0" w:space="0" w:color="auto"/>
      </w:divBdr>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79183">
      <w:bodyDiv w:val="1"/>
      <w:marLeft w:val="0"/>
      <w:marRight w:val="0"/>
      <w:marTop w:val="0"/>
      <w:marBottom w:val="0"/>
      <w:divBdr>
        <w:top w:val="none" w:sz="0" w:space="0" w:color="auto"/>
        <w:left w:val="none" w:sz="0" w:space="0" w:color="auto"/>
        <w:bottom w:val="none" w:sz="0" w:space="0" w:color="auto"/>
        <w:right w:val="none" w:sz="0" w:space="0" w:color="auto"/>
      </w:divBdr>
    </w:div>
    <w:div w:id="1021857186">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392693">
      <w:bodyDiv w:val="1"/>
      <w:marLeft w:val="0"/>
      <w:marRight w:val="0"/>
      <w:marTop w:val="0"/>
      <w:marBottom w:val="0"/>
      <w:divBdr>
        <w:top w:val="none" w:sz="0" w:space="0" w:color="auto"/>
        <w:left w:val="none" w:sz="0" w:space="0" w:color="auto"/>
        <w:bottom w:val="none" w:sz="0" w:space="0" w:color="auto"/>
        <w:right w:val="none" w:sz="0" w:space="0" w:color="auto"/>
      </w:divBdr>
    </w:div>
    <w:div w:id="1022586500">
      <w:bodyDiv w:val="1"/>
      <w:marLeft w:val="0"/>
      <w:marRight w:val="0"/>
      <w:marTop w:val="0"/>
      <w:marBottom w:val="0"/>
      <w:divBdr>
        <w:top w:val="none" w:sz="0" w:space="0" w:color="auto"/>
        <w:left w:val="none" w:sz="0" w:space="0" w:color="auto"/>
        <w:bottom w:val="none" w:sz="0" w:space="0" w:color="auto"/>
        <w:right w:val="none" w:sz="0" w:space="0" w:color="auto"/>
      </w:divBdr>
    </w:div>
    <w:div w:id="1022587801">
      <w:bodyDiv w:val="1"/>
      <w:marLeft w:val="0"/>
      <w:marRight w:val="0"/>
      <w:marTop w:val="0"/>
      <w:marBottom w:val="0"/>
      <w:divBdr>
        <w:top w:val="none" w:sz="0" w:space="0" w:color="auto"/>
        <w:left w:val="none" w:sz="0" w:space="0" w:color="auto"/>
        <w:bottom w:val="none" w:sz="0" w:space="0" w:color="auto"/>
        <w:right w:val="none" w:sz="0" w:space="0" w:color="auto"/>
      </w:divBdr>
    </w:div>
    <w:div w:id="1022588317">
      <w:bodyDiv w:val="1"/>
      <w:marLeft w:val="0"/>
      <w:marRight w:val="0"/>
      <w:marTop w:val="0"/>
      <w:marBottom w:val="0"/>
      <w:divBdr>
        <w:top w:val="none" w:sz="0" w:space="0" w:color="auto"/>
        <w:left w:val="none" w:sz="0" w:space="0" w:color="auto"/>
        <w:bottom w:val="none" w:sz="0" w:space="0" w:color="auto"/>
        <w:right w:val="none" w:sz="0" w:space="0" w:color="auto"/>
      </w:divBdr>
    </w:div>
    <w:div w:id="1022630176">
      <w:bodyDiv w:val="1"/>
      <w:marLeft w:val="0"/>
      <w:marRight w:val="0"/>
      <w:marTop w:val="0"/>
      <w:marBottom w:val="0"/>
      <w:divBdr>
        <w:top w:val="none" w:sz="0" w:space="0" w:color="auto"/>
        <w:left w:val="none" w:sz="0" w:space="0" w:color="auto"/>
        <w:bottom w:val="none" w:sz="0" w:space="0" w:color="auto"/>
        <w:right w:val="none" w:sz="0" w:space="0" w:color="auto"/>
      </w:divBdr>
    </w:div>
    <w:div w:id="1022852457">
      <w:bodyDiv w:val="1"/>
      <w:marLeft w:val="0"/>
      <w:marRight w:val="0"/>
      <w:marTop w:val="0"/>
      <w:marBottom w:val="0"/>
      <w:divBdr>
        <w:top w:val="none" w:sz="0" w:space="0" w:color="auto"/>
        <w:left w:val="none" w:sz="0" w:space="0" w:color="auto"/>
        <w:bottom w:val="none" w:sz="0" w:space="0" w:color="auto"/>
        <w:right w:val="none" w:sz="0" w:space="0" w:color="auto"/>
      </w:divBdr>
    </w:div>
    <w:div w:id="1023046607">
      <w:bodyDiv w:val="1"/>
      <w:marLeft w:val="0"/>
      <w:marRight w:val="0"/>
      <w:marTop w:val="0"/>
      <w:marBottom w:val="0"/>
      <w:divBdr>
        <w:top w:val="none" w:sz="0" w:space="0" w:color="auto"/>
        <w:left w:val="none" w:sz="0" w:space="0" w:color="auto"/>
        <w:bottom w:val="none" w:sz="0" w:space="0" w:color="auto"/>
        <w:right w:val="none" w:sz="0" w:space="0" w:color="auto"/>
      </w:divBdr>
    </w:div>
    <w:div w:id="1023283774">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432568">
      <w:bodyDiv w:val="1"/>
      <w:marLeft w:val="0"/>
      <w:marRight w:val="0"/>
      <w:marTop w:val="0"/>
      <w:marBottom w:val="0"/>
      <w:divBdr>
        <w:top w:val="none" w:sz="0" w:space="0" w:color="auto"/>
        <w:left w:val="none" w:sz="0" w:space="0" w:color="auto"/>
        <w:bottom w:val="none" w:sz="0" w:space="0" w:color="auto"/>
        <w:right w:val="none" w:sz="0" w:space="0" w:color="auto"/>
      </w:divBdr>
    </w:div>
    <w:div w:id="1023555667">
      <w:bodyDiv w:val="1"/>
      <w:marLeft w:val="0"/>
      <w:marRight w:val="0"/>
      <w:marTop w:val="0"/>
      <w:marBottom w:val="0"/>
      <w:divBdr>
        <w:top w:val="none" w:sz="0" w:space="0" w:color="auto"/>
        <w:left w:val="none" w:sz="0" w:space="0" w:color="auto"/>
        <w:bottom w:val="none" w:sz="0" w:space="0" w:color="auto"/>
        <w:right w:val="none" w:sz="0" w:space="0" w:color="auto"/>
      </w:divBdr>
    </w:div>
    <w:div w:id="1023631684">
      <w:bodyDiv w:val="1"/>
      <w:marLeft w:val="0"/>
      <w:marRight w:val="0"/>
      <w:marTop w:val="0"/>
      <w:marBottom w:val="0"/>
      <w:divBdr>
        <w:top w:val="none" w:sz="0" w:space="0" w:color="auto"/>
        <w:left w:val="none" w:sz="0" w:space="0" w:color="auto"/>
        <w:bottom w:val="none" w:sz="0" w:space="0" w:color="auto"/>
        <w:right w:val="none" w:sz="0" w:space="0" w:color="auto"/>
      </w:divBdr>
    </w:div>
    <w:div w:id="1024163427">
      <w:bodyDiv w:val="1"/>
      <w:marLeft w:val="0"/>
      <w:marRight w:val="0"/>
      <w:marTop w:val="0"/>
      <w:marBottom w:val="0"/>
      <w:divBdr>
        <w:top w:val="none" w:sz="0" w:space="0" w:color="auto"/>
        <w:left w:val="none" w:sz="0" w:space="0" w:color="auto"/>
        <w:bottom w:val="none" w:sz="0" w:space="0" w:color="auto"/>
        <w:right w:val="none" w:sz="0" w:space="0" w:color="auto"/>
      </w:divBdr>
    </w:div>
    <w:div w:id="1024205696">
      <w:bodyDiv w:val="1"/>
      <w:marLeft w:val="0"/>
      <w:marRight w:val="0"/>
      <w:marTop w:val="0"/>
      <w:marBottom w:val="0"/>
      <w:divBdr>
        <w:top w:val="none" w:sz="0" w:space="0" w:color="auto"/>
        <w:left w:val="none" w:sz="0" w:space="0" w:color="auto"/>
        <w:bottom w:val="none" w:sz="0" w:space="0" w:color="auto"/>
        <w:right w:val="none" w:sz="0" w:space="0" w:color="auto"/>
      </w:divBdr>
    </w:div>
    <w:div w:id="1024209482">
      <w:bodyDiv w:val="1"/>
      <w:marLeft w:val="0"/>
      <w:marRight w:val="0"/>
      <w:marTop w:val="0"/>
      <w:marBottom w:val="0"/>
      <w:divBdr>
        <w:top w:val="none" w:sz="0" w:space="0" w:color="auto"/>
        <w:left w:val="none" w:sz="0" w:space="0" w:color="auto"/>
        <w:bottom w:val="none" w:sz="0" w:space="0" w:color="auto"/>
        <w:right w:val="none" w:sz="0" w:space="0" w:color="auto"/>
      </w:divBdr>
    </w:div>
    <w:div w:id="1024746709">
      <w:bodyDiv w:val="1"/>
      <w:marLeft w:val="0"/>
      <w:marRight w:val="0"/>
      <w:marTop w:val="0"/>
      <w:marBottom w:val="0"/>
      <w:divBdr>
        <w:top w:val="none" w:sz="0" w:space="0" w:color="auto"/>
        <w:left w:val="none" w:sz="0" w:space="0" w:color="auto"/>
        <w:bottom w:val="none" w:sz="0" w:space="0" w:color="auto"/>
        <w:right w:val="none" w:sz="0" w:space="0" w:color="auto"/>
      </w:divBdr>
    </w:div>
    <w:div w:id="1024865002">
      <w:bodyDiv w:val="1"/>
      <w:marLeft w:val="0"/>
      <w:marRight w:val="0"/>
      <w:marTop w:val="0"/>
      <w:marBottom w:val="0"/>
      <w:divBdr>
        <w:top w:val="none" w:sz="0" w:space="0" w:color="auto"/>
        <w:left w:val="none" w:sz="0" w:space="0" w:color="auto"/>
        <w:bottom w:val="none" w:sz="0" w:space="0" w:color="auto"/>
        <w:right w:val="none" w:sz="0" w:space="0" w:color="auto"/>
      </w:divBdr>
    </w:div>
    <w:div w:id="1025137068">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9840">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5524750">
      <w:bodyDiv w:val="1"/>
      <w:marLeft w:val="0"/>
      <w:marRight w:val="0"/>
      <w:marTop w:val="0"/>
      <w:marBottom w:val="0"/>
      <w:divBdr>
        <w:top w:val="none" w:sz="0" w:space="0" w:color="auto"/>
        <w:left w:val="none" w:sz="0" w:space="0" w:color="auto"/>
        <w:bottom w:val="none" w:sz="0" w:space="0" w:color="auto"/>
        <w:right w:val="none" w:sz="0" w:space="0" w:color="auto"/>
      </w:divBdr>
      <w:divsChild>
        <w:div w:id="207567250">
          <w:marLeft w:val="0"/>
          <w:marRight w:val="0"/>
          <w:marTop w:val="0"/>
          <w:marBottom w:val="0"/>
          <w:divBdr>
            <w:top w:val="none" w:sz="0" w:space="0" w:color="auto"/>
            <w:left w:val="none" w:sz="0" w:space="0" w:color="auto"/>
            <w:bottom w:val="none" w:sz="0" w:space="0" w:color="auto"/>
            <w:right w:val="none" w:sz="0" w:space="0" w:color="auto"/>
          </w:divBdr>
          <w:divsChild>
            <w:div w:id="8695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560">
      <w:bodyDiv w:val="1"/>
      <w:marLeft w:val="0"/>
      <w:marRight w:val="0"/>
      <w:marTop w:val="0"/>
      <w:marBottom w:val="0"/>
      <w:divBdr>
        <w:top w:val="none" w:sz="0" w:space="0" w:color="auto"/>
        <w:left w:val="none" w:sz="0" w:space="0" w:color="auto"/>
        <w:bottom w:val="none" w:sz="0" w:space="0" w:color="auto"/>
        <w:right w:val="none" w:sz="0" w:space="0" w:color="auto"/>
      </w:divBdr>
    </w:div>
    <w:div w:id="1025864981">
      <w:bodyDiv w:val="1"/>
      <w:marLeft w:val="0"/>
      <w:marRight w:val="0"/>
      <w:marTop w:val="0"/>
      <w:marBottom w:val="0"/>
      <w:divBdr>
        <w:top w:val="none" w:sz="0" w:space="0" w:color="auto"/>
        <w:left w:val="none" w:sz="0" w:space="0" w:color="auto"/>
        <w:bottom w:val="none" w:sz="0" w:space="0" w:color="auto"/>
        <w:right w:val="none" w:sz="0" w:space="0" w:color="auto"/>
      </w:divBdr>
    </w:div>
    <w:div w:id="1025910512">
      <w:bodyDiv w:val="1"/>
      <w:marLeft w:val="0"/>
      <w:marRight w:val="0"/>
      <w:marTop w:val="0"/>
      <w:marBottom w:val="0"/>
      <w:divBdr>
        <w:top w:val="none" w:sz="0" w:space="0" w:color="auto"/>
        <w:left w:val="none" w:sz="0" w:space="0" w:color="auto"/>
        <w:bottom w:val="none" w:sz="0" w:space="0" w:color="auto"/>
        <w:right w:val="none" w:sz="0" w:space="0" w:color="auto"/>
      </w:divBdr>
    </w:div>
    <w:div w:id="1025979607">
      <w:bodyDiv w:val="1"/>
      <w:marLeft w:val="0"/>
      <w:marRight w:val="0"/>
      <w:marTop w:val="0"/>
      <w:marBottom w:val="0"/>
      <w:divBdr>
        <w:top w:val="none" w:sz="0" w:space="0" w:color="auto"/>
        <w:left w:val="none" w:sz="0" w:space="0" w:color="auto"/>
        <w:bottom w:val="none" w:sz="0" w:space="0" w:color="auto"/>
        <w:right w:val="none" w:sz="0" w:space="0" w:color="auto"/>
      </w:divBdr>
    </w:div>
    <w:div w:id="1026180373">
      <w:bodyDiv w:val="1"/>
      <w:marLeft w:val="0"/>
      <w:marRight w:val="0"/>
      <w:marTop w:val="0"/>
      <w:marBottom w:val="0"/>
      <w:divBdr>
        <w:top w:val="none" w:sz="0" w:space="0" w:color="auto"/>
        <w:left w:val="none" w:sz="0" w:space="0" w:color="auto"/>
        <w:bottom w:val="none" w:sz="0" w:space="0" w:color="auto"/>
        <w:right w:val="none" w:sz="0" w:space="0" w:color="auto"/>
      </w:divBdr>
    </w:div>
    <w:div w:id="1026322773">
      <w:bodyDiv w:val="1"/>
      <w:marLeft w:val="0"/>
      <w:marRight w:val="0"/>
      <w:marTop w:val="0"/>
      <w:marBottom w:val="0"/>
      <w:divBdr>
        <w:top w:val="none" w:sz="0" w:space="0" w:color="auto"/>
        <w:left w:val="none" w:sz="0" w:space="0" w:color="auto"/>
        <w:bottom w:val="none" w:sz="0" w:space="0" w:color="auto"/>
        <w:right w:val="none" w:sz="0" w:space="0" w:color="auto"/>
      </w:divBdr>
    </w:div>
    <w:div w:id="1026442652">
      <w:bodyDiv w:val="1"/>
      <w:marLeft w:val="0"/>
      <w:marRight w:val="0"/>
      <w:marTop w:val="0"/>
      <w:marBottom w:val="0"/>
      <w:divBdr>
        <w:top w:val="none" w:sz="0" w:space="0" w:color="auto"/>
        <w:left w:val="none" w:sz="0" w:space="0" w:color="auto"/>
        <w:bottom w:val="none" w:sz="0" w:space="0" w:color="auto"/>
        <w:right w:val="none" w:sz="0" w:space="0" w:color="auto"/>
      </w:divBdr>
    </w:div>
    <w:div w:id="1026713456">
      <w:bodyDiv w:val="1"/>
      <w:marLeft w:val="0"/>
      <w:marRight w:val="0"/>
      <w:marTop w:val="0"/>
      <w:marBottom w:val="0"/>
      <w:divBdr>
        <w:top w:val="none" w:sz="0" w:space="0" w:color="auto"/>
        <w:left w:val="none" w:sz="0" w:space="0" w:color="auto"/>
        <w:bottom w:val="none" w:sz="0" w:space="0" w:color="auto"/>
        <w:right w:val="none" w:sz="0" w:space="0" w:color="auto"/>
      </w:divBdr>
    </w:div>
    <w:div w:id="1027292030">
      <w:bodyDiv w:val="1"/>
      <w:marLeft w:val="0"/>
      <w:marRight w:val="0"/>
      <w:marTop w:val="0"/>
      <w:marBottom w:val="0"/>
      <w:divBdr>
        <w:top w:val="none" w:sz="0" w:space="0" w:color="auto"/>
        <w:left w:val="none" w:sz="0" w:space="0" w:color="auto"/>
        <w:bottom w:val="none" w:sz="0" w:space="0" w:color="auto"/>
        <w:right w:val="none" w:sz="0" w:space="0" w:color="auto"/>
      </w:divBdr>
    </w:div>
    <w:div w:id="1027412200">
      <w:bodyDiv w:val="1"/>
      <w:marLeft w:val="0"/>
      <w:marRight w:val="0"/>
      <w:marTop w:val="0"/>
      <w:marBottom w:val="0"/>
      <w:divBdr>
        <w:top w:val="none" w:sz="0" w:space="0" w:color="auto"/>
        <w:left w:val="none" w:sz="0" w:space="0" w:color="auto"/>
        <w:bottom w:val="none" w:sz="0" w:space="0" w:color="auto"/>
        <w:right w:val="none" w:sz="0" w:space="0" w:color="auto"/>
      </w:divBdr>
    </w:div>
    <w:div w:id="1027416210">
      <w:bodyDiv w:val="1"/>
      <w:marLeft w:val="0"/>
      <w:marRight w:val="0"/>
      <w:marTop w:val="0"/>
      <w:marBottom w:val="0"/>
      <w:divBdr>
        <w:top w:val="none" w:sz="0" w:space="0" w:color="auto"/>
        <w:left w:val="none" w:sz="0" w:space="0" w:color="auto"/>
        <w:bottom w:val="none" w:sz="0" w:space="0" w:color="auto"/>
        <w:right w:val="none" w:sz="0" w:space="0" w:color="auto"/>
      </w:divBdr>
    </w:div>
    <w:div w:id="1027801691">
      <w:bodyDiv w:val="1"/>
      <w:marLeft w:val="0"/>
      <w:marRight w:val="0"/>
      <w:marTop w:val="0"/>
      <w:marBottom w:val="0"/>
      <w:divBdr>
        <w:top w:val="none" w:sz="0" w:space="0" w:color="auto"/>
        <w:left w:val="none" w:sz="0" w:space="0" w:color="auto"/>
        <w:bottom w:val="none" w:sz="0" w:space="0" w:color="auto"/>
        <w:right w:val="none" w:sz="0" w:space="0" w:color="auto"/>
      </w:divBdr>
    </w:div>
    <w:div w:id="1028337933">
      <w:bodyDiv w:val="1"/>
      <w:marLeft w:val="0"/>
      <w:marRight w:val="0"/>
      <w:marTop w:val="0"/>
      <w:marBottom w:val="0"/>
      <w:divBdr>
        <w:top w:val="none" w:sz="0" w:space="0" w:color="auto"/>
        <w:left w:val="none" w:sz="0" w:space="0" w:color="auto"/>
        <w:bottom w:val="none" w:sz="0" w:space="0" w:color="auto"/>
        <w:right w:val="none" w:sz="0" w:space="0" w:color="auto"/>
      </w:divBdr>
    </w:div>
    <w:div w:id="1028723089">
      <w:bodyDiv w:val="1"/>
      <w:marLeft w:val="0"/>
      <w:marRight w:val="0"/>
      <w:marTop w:val="0"/>
      <w:marBottom w:val="0"/>
      <w:divBdr>
        <w:top w:val="none" w:sz="0" w:space="0" w:color="auto"/>
        <w:left w:val="none" w:sz="0" w:space="0" w:color="auto"/>
        <w:bottom w:val="none" w:sz="0" w:space="0" w:color="auto"/>
        <w:right w:val="none" w:sz="0" w:space="0" w:color="auto"/>
      </w:divBdr>
    </w:div>
    <w:div w:id="1028800371">
      <w:bodyDiv w:val="1"/>
      <w:marLeft w:val="0"/>
      <w:marRight w:val="0"/>
      <w:marTop w:val="0"/>
      <w:marBottom w:val="0"/>
      <w:divBdr>
        <w:top w:val="none" w:sz="0" w:space="0" w:color="auto"/>
        <w:left w:val="none" w:sz="0" w:space="0" w:color="auto"/>
        <w:bottom w:val="none" w:sz="0" w:space="0" w:color="auto"/>
        <w:right w:val="none" w:sz="0" w:space="0" w:color="auto"/>
      </w:divBdr>
    </w:div>
    <w:div w:id="1028870684">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067887">
      <w:bodyDiv w:val="1"/>
      <w:marLeft w:val="0"/>
      <w:marRight w:val="0"/>
      <w:marTop w:val="0"/>
      <w:marBottom w:val="0"/>
      <w:divBdr>
        <w:top w:val="none" w:sz="0" w:space="0" w:color="auto"/>
        <w:left w:val="none" w:sz="0" w:space="0" w:color="auto"/>
        <w:bottom w:val="none" w:sz="0" w:space="0" w:color="auto"/>
        <w:right w:val="none" w:sz="0" w:space="0" w:color="auto"/>
      </w:divBdr>
    </w:div>
    <w:div w:id="1029258175">
      <w:bodyDiv w:val="1"/>
      <w:marLeft w:val="0"/>
      <w:marRight w:val="0"/>
      <w:marTop w:val="0"/>
      <w:marBottom w:val="0"/>
      <w:divBdr>
        <w:top w:val="none" w:sz="0" w:space="0" w:color="auto"/>
        <w:left w:val="none" w:sz="0" w:space="0" w:color="auto"/>
        <w:bottom w:val="none" w:sz="0" w:space="0" w:color="auto"/>
        <w:right w:val="none" w:sz="0" w:space="0" w:color="auto"/>
      </w:divBdr>
    </w:div>
    <w:div w:id="1029331510">
      <w:bodyDiv w:val="1"/>
      <w:marLeft w:val="0"/>
      <w:marRight w:val="0"/>
      <w:marTop w:val="0"/>
      <w:marBottom w:val="0"/>
      <w:divBdr>
        <w:top w:val="none" w:sz="0" w:space="0" w:color="auto"/>
        <w:left w:val="none" w:sz="0" w:space="0" w:color="auto"/>
        <w:bottom w:val="none" w:sz="0" w:space="0" w:color="auto"/>
        <w:right w:val="none" w:sz="0" w:space="0" w:color="auto"/>
      </w:divBdr>
    </w:div>
    <w:div w:id="102964232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6014">
      <w:bodyDiv w:val="1"/>
      <w:marLeft w:val="0"/>
      <w:marRight w:val="0"/>
      <w:marTop w:val="0"/>
      <w:marBottom w:val="0"/>
      <w:divBdr>
        <w:top w:val="none" w:sz="0" w:space="0" w:color="auto"/>
        <w:left w:val="none" w:sz="0" w:space="0" w:color="auto"/>
        <w:bottom w:val="none" w:sz="0" w:space="0" w:color="auto"/>
        <w:right w:val="none" w:sz="0" w:space="0" w:color="auto"/>
      </w:divBdr>
    </w:div>
    <w:div w:id="1030226677">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644980">
      <w:bodyDiv w:val="1"/>
      <w:marLeft w:val="0"/>
      <w:marRight w:val="0"/>
      <w:marTop w:val="0"/>
      <w:marBottom w:val="0"/>
      <w:divBdr>
        <w:top w:val="none" w:sz="0" w:space="0" w:color="auto"/>
        <w:left w:val="none" w:sz="0" w:space="0" w:color="auto"/>
        <w:bottom w:val="none" w:sz="0" w:space="0" w:color="auto"/>
        <w:right w:val="none" w:sz="0" w:space="0" w:color="auto"/>
      </w:divBdr>
    </w:div>
    <w:div w:id="1030647231">
      <w:bodyDiv w:val="1"/>
      <w:marLeft w:val="0"/>
      <w:marRight w:val="0"/>
      <w:marTop w:val="0"/>
      <w:marBottom w:val="0"/>
      <w:divBdr>
        <w:top w:val="none" w:sz="0" w:space="0" w:color="auto"/>
        <w:left w:val="none" w:sz="0" w:space="0" w:color="auto"/>
        <w:bottom w:val="none" w:sz="0" w:space="0" w:color="auto"/>
        <w:right w:val="none" w:sz="0" w:space="0" w:color="auto"/>
      </w:divBdr>
    </w:div>
    <w:div w:id="1030685200">
      <w:bodyDiv w:val="1"/>
      <w:marLeft w:val="0"/>
      <w:marRight w:val="0"/>
      <w:marTop w:val="0"/>
      <w:marBottom w:val="0"/>
      <w:divBdr>
        <w:top w:val="none" w:sz="0" w:space="0" w:color="auto"/>
        <w:left w:val="none" w:sz="0" w:space="0" w:color="auto"/>
        <w:bottom w:val="none" w:sz="0" w:space="0" w:color="auto"/>
        <w:right w:val="none" w:sz="0" w:space="0" w:color="auto"/>
      </w:divBdr>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909156">
      <w:bodyDiv w:val="1"/>
      <w:marLeft w:val="0"/>
      <w:marRight w:val="0"/>
      <w:marTop w:val="0"/>
      <w:marBottom w:val="0"/>
      <w:divBdr>
        <w:top w:val="none" w:sz="0" w:space="0" w:color="auto"/>
        <w:left w:val="none" w:sz="0" w:space="0" w:color="auto"/>
        <w:bottom w:val="none" w:sz="0" w:space="0" w:color="auto"/>
        <w:right w:val="none" w:sz="0" w:space="0" w:color="auto"/>
      </w:divBdr>
    </w:div>
    <w:div w:id="1031032784">
      <w:bodyDiv w:val="1"/>
      <w:marLeft w:val="0"/>
      <w:marRight w:val="0"/>
      <w:marTop w:val="0"/>
      <w:marBottom w:val="0"/>
      <w:divBdr>
        <w:top w:val="none" w:sz="0" w:space="0" w:color="auto"/>
        <w:left w:val="none" w:sz="0" w:space="0" w:color="auto"/>
        <w:bottom w:val="none" w:sz="0" w:space="0" w:color="auto"/>
        <w:right w:val="none" w:sz="0" w:space="0" w:color="auto"/>
      </w:divBdr>
    </w:div>
    <w:div w:id="1031227246">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417087">
      <w:bodyDiv w:val="1"/>
      <w:marLeft w:val="0"/>
      <w:marRight w:val="0"/>
      <w:marTop w:val="0"/>
      <w:marBottom w:val="0"/>
      <w:divBdr>
        <w:top w:val="none" w:sz="0" w:space="0" w:color="auto"/>
        <w:left w:val="none" w:sz="0" w:space="0" w:color="auto"/>
        <w:bottom w:val="none" w:sz="0" w:space="0" w:color="auto"/>
        <w:right w:val="none" w:sz="0" w:space="0" w:color="auto"/>
      </w:divBdr>
    </w:div>
    <w:div w:id="1031566533">
      <w:bodyDiv w:val="1"/>
      <w:marLeft w:val="0"/>
      <w:marRight w:val="0"/>
      <w:marTop w:val="0"/>
      <w:marBottom w:val="0"/>
      <w:divBdr>
        <w:top w:val="none" w:sz="0" w:space="0" w:color="auto"/>
        <w:left w:val="none" w:sz="0" w:space="0" w:color="auto"/>
        <w:bottom w:val="none" w:sz="0" w:space="0" w:color="auto"/>
        <w:right w:val="none" w:sz="0" w:space="0" w:color="auto"/>
      </w:divBdr>
    </w:div>
    <w:div w:id="1031567968">
      <w:bodyDiv w:val="1"/>
      <w:marLeft w:val="0"/>
      <w:marRight w:val="0"/>
      <w:marTop w:val="0"/>
      <w:marBottom w:val="0"/>
      <w:divBdr>
        <w:top w:val="none" w:sz="0" w:space="0" w:color="auto"/>
        <w:left w:val="none" w:sz="0" w:space="0" w:color="auto"/>
        <w:bottom w:val="none" w:sz="0" w:space="0" w:color="auto"/>
        <w:right w:val="none" w:sz="0" w:space="0" w:color="auto"/>
      </w:divBdr>
    </w:div>
    <w:div w:id="1031615995">
      <w:bodyDiv w:val="1"/>
      <w:marLeft w:val="0"/>
      <w:marRight w:val="0"/>
      <w:marTop w:val="0"/>
      <w:marBottom w:val="0"/>
      <w:divBdr>
        <w:top w:val="none" w:sz="0" w:space="0" w:color="auto"/>
        <w:left w:val="none" w:sz="0" w:space="0" w:color="auto"/>
        <w:bottom w:val="none" w:sz="0" w:space="0" w:color="auto"/>
        <w:right w:val="none" w:sz="0" w:space="0" w:color="auto"/>
      </w:divBdr>
    </w:div>
    <w:div w:id="1031691191">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1955542">
      <w:bodyDiv w:val="1"/>
      <w:marLeft w:val="0"/>
      <w:marRight w:val="0"/>
      <w:marTop w:val="0"/>
      <w:marBottom w:val="0"/>
      <w:divBdr>
        <w:top w:val="none" w:sz="0" w:space="0" w:color="auto"/>
        <w:left w:val="none" w:sz="0" w:space="0" w:color="auto"/>
        <w:bottom w:val="none" w:sz="0" w:space="0" w:color="auto"/>
        <w:right w:val="none" w:sz="0" w:space="0" w:color="auto"/>
      </w:divBdr>
    </w:div>
    <w:div w:id="1032220546">
      <w:bodyDiv w:val="1"/>
      <w:marLeft w:val="0"/>
      <w:marRight w:val="0"/>
      <w:marTop w:val="0"/>
      <w:marBottom w:val="0"/>
      <w:divBdr>
        <w:top w:val="none" w:sz="0" w:space="0" w:color="auto"/>
        <w:left w:val="none" w:sz="0" w:space="0" w:color="auto"/>
        <w:bottom w:val="none" w:sz="0" w:space="0" w:color="auto"/>
        <w:right w:val="none" w:sz="0" w:space="0" w:color="auto"/>
      </w:divBdr>
    </w:div>
    <w:div w:id="1032223363">
      <w:bodyDiv w:val="1"/>
      <w:marLeft w:val="0"/>
      <w:marRight w:val="0"/>
      <w:marTop w:val="0"/>
      <w:marBottom w:val="0"/>
      <w:divBdr>
        <w:top w:val="none" w:sz="0" w:space="0" w:color="auto"/>
        <w:left w:val="none" w:sz="0" w:space="0" w:color="auto"/>
        <w:bottom w:val="none" w:sz="0" w:space="0" w:color="auto"/>
        <w:right w:val="none" w:sz="0" w:space="0" w:color="auto"/>
      </w:divBdr>
    </w:div>
    <w:div w:id="1032263099">
      <w:bodyDiv w:val="1"/>
      <w:marLeft w:val="0"/>
      <w:marRight w:val="0"/>
      <w:marTop w:val="0"/>
      <w:marBottom w:val="0"/>
      <w:divBdr>
        <w:top w:val="none" w:sz="0" w:space="0" w:color="auto"/>
        <w:left w:val="none" w:sz="0" w:space="0" w:color="auto"/>
        <w:bottom w:val="none" w:sz="0" w:space="0" w:color="auto"/>
        <w:right w:val="none" w:sz="0" w:space="0" w:color="auto"/>
      </w:divBdr>
    </w:div>
    <w:div w:id="1032416737">
      <w:bodyDiv w:val="1"/>
      <w:marLeft w:val="0"/>
      <w:marRight w:val="0"/>
      <w:marTop w:val="0"/>
      <w:marBottom w:val="0"/>
      <w:divBdr>
        <w:top w:val="none" w:sz="0" w:space="0" w:color="auto"/>
        <w:left w:val="none" w:sz="0" w:space="0" w:color="auto"/>
        <w:bottom w:val="none" w:sz="0" w:space="0" w:color="auto"/>
        <w:right w:val="none" w:sz="0" w:space="0" w:color="auto"/>
      </w:divBdr>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2652763">
      <w:bodyDiv w:val="1"/>
      <w:marLeft w:val="0"/>
      <w:marRight w:val="0"/>
      <w:marTop w:val="0"/>
      <w:marBottom w:val="0"/>
      <w:divBdr>
        <w:top w:val="none" w:sz="0" w:space="0" w:color="auto"/>
        <w:left w:val="none" w:sz="0" w:space="0" w:color="auto"/>
        <w:bottom w:val="none" w:sz="0" w:space="0" w:color="auto"/>
        <w:right w:val="none" w:sz="0" w:space="0" w:color="auto"/>
      </w:divBdr>
    </w:div>
    <w:div w:id="1032733785">
      <w:bodyDiv w:val="1"/>
      <w:marLeft w:val="0"/>
      <w:marRight w:val="0"/>
      <w:marTop w:val="0"/>
      <w:marBottom w:val="0"/>
      <w:divBdr>
        <w:top w:val="none" w:sz="0" w:space="0" w:color="auto"/>
        <w:left w:val="none" w:sz="0" w:space="0" w:color="auto"/>
        <w:bottom w:val="none" w:sz="0" w:space="0" w:color="auto"/>
        <w:right w:val="none" w:sz="0" w:space="0" w:color="auto"/>
      </w:divBdr>
    </w:div>
    <w:div w:id="1032919920">
      <w:bodyDiv w:val="1"/>
      <w:marLeft w:val="0"/>
      <w:marRight w:val="0"/>
      <w:marTop w:val="0"/>
      <w:marBottom w:val="0"/>
      <w:divBdr>
        <w:top w:val="none" w:sz="0" w:space="0" w:color="auto"/>
        <w:left w:val="none" w:sz="0" w:space="0" w:color="auto"/>
        <w:bottom w:val="none" w:sz="0" w:space="0" w:color="auto"/>
        <w:right w:val="none" w:sz="0" w:space="0" w:color="auto"/>
      </w:divBdr>
    </w:div>
    <w:div w:id="1033044953">
      <w:bodyDiv w:val="1"/>
      <w:marLeft w:val="0"/>
      <w:marRight w:val="0"/>
      <w:marTop w:val="0"/>
      <w:marBottom w:val="0"/>
      <w:divBdr>
        <w:top w:val="none" w:sz="0" w:space="0" w:color="auto"/>
        <w:left w:val="none" w:sz="0" w:space="0" w:color="auto"/>
        <w:bottom w:val="none" w:sz="0" w:space="0" w:color="auto"/>
        <w:right w:val="none" w:sz="0" w:space="0" w:color="auto"/>
      </w:divBdr>
    </w:div>
    <w:div w:id="1033069002">
      <w:bodyDiv w:val="1"/>
      <w:marLeft w:val="0"/>
      <w:marRight w:val="0"/>
      <w:marTop w:val="0"/>
      <w:marBottom w:val="0"/>
      <w:divBdr>
        <w:top w:val="none" w:sz="0" w:space="0" w:color="auto"/>
        <w:left w:val="none" w:sz="0" w:space="0" w:color="auto"/>
        <w:bottom w:val="none" w:sz="0" w:space="0" w:color="auto"/>
        <w:right w:val="none" w:sz="0" w:space="0" w:color="auto"/>
      </w:divBdr>
    </w:div>
    <w:div w:id="1033069809">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3654991">
      <w:bodyDiv w:val="1"/>
      <w:marLeft w:val="0"/>
      <w:marRight w:val="0"/>
      <w:marTop w:val="0"/>
      <w:marBottom w:val="0"/>
      <w:divBdr>
        <w:top w:val="none" w:sz="0" w:space="0" w:color="auto"/>
        <w:left w:val="none" w:sz="0" w:space="0" w:color="auto"/>
        <w:bottom w:val="none" w:sz="0" w:space="0" w:color="auto"/>
        <w:right w:val="none" w:sz="0" w:space="0" w:color="auto"/>
      </w:divBdr>
    </w:div>
    <w:div w:id="1033657065">
      <w:bodyDiv w:val="1"/>
      <w:marLeft w:val="0"/>
      <w:marRight w:val="0"/>
      <w:marTop w:val="0"/>
      <w:marBottom w:val="0"/>
      <w:divBdr>
        <w:top w:val="none" w:sz="0" w:space="0" w:color="auto"/>
        <w:left w:val="none" w:sz="0" w:space="0" w:color="auto"/>
        <w:bottom w:val="none" w:sz="0" w:space="0" w:color="auto"/>
        <w:right w:val="none" w:sz="0" w:space="0" w:color="auto"/>
      </w:divBdr>
    </w:div>
    <w:div w:id="1033699480">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33772214">
      <w:bodyDiv w:val="1"/>
      <w:marLeft w:val="0"/>
      <w:marRight w:val="0"/>
      <w:marTop w:val="0"/>
      <w:marBottom w:val="0"/>
      <w:divBdr>
        <w:top w:val="none" w:sz="0" w:space="0" w:color="auto"/>
        <w:left w:val="none" w:sz="0" w:space="0" w:color="auto"/>
        <w:bottom w:val="none" w:sz="0" w:space="0" w:color="auto"/>
        <w:right w:val="none" w:sz="0" w:space="0" w:color="auto"/>
      </w:divBdr>
    </w:div>
    <w:div w:id="1034116735">
      <w:bodyDiv w:val="1"/>
      <w:marLeft w:val="0"/>
      <w:marRight w:val="0"/>
      <w:marTop w:val="0"/>
      <w:marBottom w:val="0"/>
      <w:divBdr>
        <w:top w:val="none" w:sz="0" w:space="0" w:color="auto"/>
        <w:left w:val="none" w:sz="0" w:space="0" w:color="auto"/>
        <w:bottom w:val="none" w:sz="0" w:space="0" w:color="auto"/>
        <w:right w:val="none" w:sz="0" w:space="0" w:color="auto"/>
      </w:divBdr>
    </w:div>
    <w:div w:id="1034187612">
      <w:bodyDiv w:val="1"/>
      <w:marLeft w:val="0"/>
      <w:marRight w:val="0"/>
      <w:marTop w:val="0"/>
      <w:marBottom w:val="0"/>
      <w:divBdr>
        <w:top w:val="none" w:sz="0" w:space="0" w:color="auto"/>
        <w:left w:val="none" w:sz="0" w:space="0" w:color="auto"/>
        <w:bottom w:val="none" w:sz="0" w:space="0" w:color="auto"/>
        <w:right w:val="none" w:sz="0" w:space="0" w:color="auto"/>
      </w:divBdr>
    </w:div>
    <w:div w:id="1034236568">
      <w:bodyDiv w:val="1"/>
      <w:marLeft w:val="0"/>
      <w:marRight w:val="0"/>
      <w:marTop w:val="0"/>
      <w:marBottom w:val="0"/>
      <w:divBdr>
        <w:top w:val="none" w:sz="0" w:space="0" w:color="auto"/>
        <w:left w:val="none" w:sz="0" w:space="0" w:color="auto"/>
        <w:bottom w:val="none" w:sz="0" w:space="0" w:color="auto"/>
        <w:right w:val="none" w:sz="0" w:space="0" w:color="auto"/>
      </w:divBdr>
    </w:div>
    <w:div w:id="1034381627">
      <w:bodyDiv w:val="1"/>
      <w:marLeft w:val="0"/>
      <w:marRight w:val="0"/>
      <w:marTop w:val="0"/>
      <w:marBottom w:val="0"/>
      <w:divBdr>
        <w:top w:val="none" w:sz="0" w:space="0" w:color="auto"/>
        <w:left w:val="none" w:sz="0" w:space="0" w:color="auto"/>
        <w:bottom w:val="none" w:sz="0" w:space="0" w:color="auto"/>
        <w:right w:val="none" w:sz="0" w:space="0" w:color="auto"/>
      </w:divBdr>
    </w:div>
    <w:div w:id="1034500524">
      <w:bodyDiv w:val="1"/>
      <w:marLeft w:val="0"/>
      <w:marRight w:val="0"/>
      <w:marTop w:val="0"/>
      <w:marBottom w:val="0"/>
      <w:divBdr>
        <w:top w:val="none" w:sz="0" w:space="0" w:color="auto"/>
        <w:left w:val="none" w:sz="0" w:space="0" w:color="auto"/>
        <w:bottom w:val="none" w:sz="0" w:space="0" w:color="auto"/>
        <w:right w:val="none" w:sz="0" w:space="0" w:color="auto"/>
      </w:divBdr>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842651">
      <w:bodyDiv w:val="1"/>
      <w:marLeft w:val="0"/>
      <w:marRight w:val="0"/>
      <w:marTop w:val="0"/>
      <w:marBottom w:val="0"/>
      <w:divBdr>
        <w:top w:val="none" w:sz="0" w:space="0" w:color="auto"/>
        <w:left w:val="none" w:sz="0" w:space="0" w:color="auto"/>
        <w:bottom w:val="none" w:sz="0" w:space="0" w:color="auto"/>
        <w:right w:val="none" w:sz="0" w:space="0" w:color="auto"/>
      </w:divBdr>
    </w:div>
    <w:div w:id="1035076968">
      <w:bodyDiv w:val="1"/>
      <w:marLeft w:val="0"/>
      <w:marRight w:val="0"/>
      <w:marTop w:val="0"/>
      <w:marBottom w:val="0"/>
      <w:divBdr>
        <w:top w:val="none" w:sz="0" w:space="0" w:color="auto"/>
        <w:left w:val="none" w:sz="0" w:space="0" w:color="auto"/>
        <w:bottom w:val="none" w:sz="0" w:space="0" w:color="auto"/>
        <w:right w:val="none" w:sz="0" w:space="0" w:color="auto"/>
      </w:divBdr>
    </w:div>
    <w:div w:id="1035083214">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619493">
      <w:bodyDiv w:val="1"/>
      <w:marLeft w:val="0"/>
      <w:marRight w:val="0"/>
      <w:marTop w:val="0"/>
      <w:marBottom w:val="0"/>
      <w:divBdr>
        <w:top w:val="none" w:sz="0" w:space="0" w:color="auto"/>
        <w:left w:val="none" w:sz="0" w:space="0" w:color="auto"/>
        <w:bottom w:val="none" w:sz="0" w:space="0" w:color="auto"/>
        <w:right w:val="none" w:sz="0" w:space="0" w:color="auto"/>
      </w:divBdr>
    </w:div>
    <w:div w:id="1035693136">
      <w:bodyDiv w:val="1"/>
      <w:marLeft w:val="0"/>
      <w:marRight w:val="0"/>
      <w:marTop w:val="0"/>
      <w:marBottom w:val="0"/>
      <w:divBdr>
        <w:top w:val="none" w:sz="0" w:space="0" w:color="auto"/>
        <w:left w:val="none" w:sz="0" w:space="0" w:color="auto"/>
        <w:bottom w:val="none" w:sz="0" w:space="0" w:color="auto"/>
        <w:right w:val="none" w:sz="0" w:space="0" w:color="auto"/>
      </w:divBdr>
    </w:div>
    <w:div w:id="1035694532">
      <w:bodyDiv w:val="1"/>
      <w:marLeft w:val="0"/>
      <w:marRight w:val="0"/>
      <w:marTop w:val="0"/>
      <w:marBottom w:val="0"/>
      <w:divBdr>
        <w:top w:val="none" w:sz="0" w:space="0" w:color="auto"/>
        <w:left w:val="none" w:sz="0" w:space="0" w:color="auto"/>
        <w:bottom w:val="none" w:sz="0" w:space="0" w:color="auto"/>
        <w:right w:val="none" w:sz="0" w:space="0" w:color="auto"/>
      </w:divBdr>
    </w:div>
    <w:div w:id="1035738378">
      <w:bodyDiv w:val="1"/>
      <w:marLeft w:val="0"/>
      <w:marRight w:val="0"/>
      <w:marTop w:val="0"/>
      <w:marBottom w:val="0"/>
      <w:divBdr>
        <w:top w:val="none" w:sz="0" w:space="0" w:color="auto"/>
        <w:left w:val="none" w:sz="0" w:space="0" w:color="auto"/>
        <w:bottom w:val="none" w:sz="0" w:space="0" w:color="auto"/>
        <w:right w:val="none" w:sz="0" w:space="0" w:color="auto"/>
      </w:divBdr>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8860">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84315">
      <w:bodyDiv w:val="1"/>
      <w:marLeft w:val="0"/>
      <w:marRight w:val="0"/>
      <w:marTop w:val="0"/>
      <w:marBottom w:val="0"/>
      <w:divBdr>
        <w:top w:val="none" w:sz="0" w:space="0" w:color="auto"/>
        <w:left w:val="none" w:sz="0" w:space="0" w:color="auto"/>
        <w:bottom w:val="none" w:sz="0" w:space="0" w:color="auto"/>
        <w:right w:val="none" w:sz="0" w:space="0" w:color="auto"/>
      </w:divBdr>
    </w:div>
    <w:div w:id="1036588521">
      <w:bodyDiv w:val="1"/>
      <w:marLeft w:val="0"/>
      <w:marRight w:val="0"/>
      <w:marTop w:val="0"/>
      <w:marBottom w:val="0"/>
      <w:divBdr>
        <w:top w:val="none" w:sz="0" w:space="0" w:color="auto"/>
        <w:left w:val="none" w:sz="0" w:space="0" w:color="auto"/>
        <w:bottom w:val="none" w:sz="0" w:space="0" w:color="auto"/>
        <w:right w:val="none" w:sz="0" w:space="0" w:color="auto"/>
      </w:divBdr>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047602">
      <w:bodyDiv w:val="1"/>
      <w:marLeft w:val="0"/>
      <w:marRight w:val="0"/>
      <w:marTop w:val="0"/>
      <w:marBottom w:val="0"/>
      <w:divBdr>
        <w:top w:val="none" w:sz="0" w:space="0" w:color="auto"/>
        <w:left w:val="none" w:sz="0" w:space="0" w:color="auto"/>
        <w:bottom w:val="none" w:sz="0" w:space="0" w:color="auto"/>
        <w:right w:val="none" w:sz="0" w:space="0" w:color="auto"/>
      </w:divBdr>
    </w:div>
    <w:div w:id="1037510713">
      <w:bodyDiv w:val="1"/>
      <w:marLeft w:val="0"/>
      <w:marRight w:val="0"/>
      <w:marTop w:val="0"/>
      <w:marBottom w:val="0"/>
      <w:divBdr>
        <w:top w:val="none" w:sz="0" w:space="0" w:color="auto"/>
        <w:left w:val="none" w:sz="0" w:space="0" w:color="auto"/>
        <w:bottom w:val="none" w:sz="0" w:space="0" w:color="auto"/>
        <w:right w:val="none" w:sz="0" w:space="0" w:color="auto"/>
      </w:divBdr>
    </w:div>
    <w:div w:id="1037660220">
      <w:bodyDiv w:val="1"/>
      <w:marLeft w:val="0"/>
      <w:marRight w:val="0"/>
      <w:marTop w:val="0"/>
      <w:marBottom w:val="0"/>
      <w:divBdr>
        <w:top w:val="none" w:sz="0" w:space="0" w:color="auto"/>
        <w:left w:val="none" w:sz="0" w:space="0" w:color="auto"/>
        <w:bottom w:val="none" w:sz="0" w:space="0" w:color="auto"/>
        <w:right w:val="none" w:sz="0" w:space="0" w:color="auto"/>
      </w:divBdr>
    </w:div>
    <w:div w:id="1037699143">
      <w:bodyDiv w:val="1"/>
      <w:marLeft w:val="0"/>
      <w:marRight w:val="0"/>
      <w:marTop w:val="0"/>
      <w:marBottom w:val="0"/>
      <w:divBdr>
        <w:top w:val="none" w:sz="0" w:space="0" w:color="auto"/>
        <w:left w:val="none" w:sz="0" w:space="0" w:color="auto"/>
        <w:bottom w:val="none" w:sz="0" w:space="0" w:color="auto"/>
        <w:right w:val="none" w:sz="0" w:space="0" w:color="auto"/>
      </w:divBdr>
    </w:div>
    <w:div w:id="1037699740">
      <w:bodyDiv w:val="1"/>
      <w:marLeft w:val="0"/>
      <w:marRight w:val="0"/>
      <w:marTop w:val="0"/>
      <w:marBottom w:val="0"/>
      <w:divBdr>
        <w:top w:val="none" w:sz="0" w:space="0" w:color="auto"/>
        <w:left w:val="none" w:sz="0" w:space="0" w:color="auto"/>
        <w:bottom w:val="none" w:sz="0" w:space="0" w:color="auto"/>
        <w:right w:val="none" w:sz="0" w:space="0" w:color="auto"/>
      </w:divBdr>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924675">
      <w:bodyDiv w:val="1"/>
      <w:marLeft w:val="0"/>
      <w:marRight w:val="0"/>
      <w:marTop w:val="0"/>
      <w:marBottom w:val="0"/>
      <w:divBdr>
        <w:top w:val="none" w:sz="0" w:space="0" w:color="auto"/>
        <w:left w:val="none" w:sz="0" w:space="0" w:color="auto"/>
        <w:bottom w:val="none" w:sz="0" w:space="0" w:color="auto"/>
        <w:right w:val="none" w:sz="0" w:space="0" w:color="auto"/>
      </w:divBdr>
    </w:div>
    <w:div w:id="1038047982">
      <w:bodyDiv w:val="1"/>
      <w:marLeft w:val="0"/>
      <w:marRight w:val="0"/>
      <w:marTop w:val="0"/>
      <w:marBottom w:val="0"/>
      <w:divBdr>
        <w:top w:val="none" w:sz="0" w:space="0" w:color="auto"/>
        <w:left w:val="none" w:sz="0" w:space="0" w:color="auto"/>
        <w:bottom w:val="none" w:sz="0" w:space="0" w:color="auto"/>
        <w:right w:val="none" w:sz="0" w:space="0" w:color="auto"/>
      </w:divBdr>
    </w:div>
    <w:div w:id="1038121457">
      <w:bodyDiv w:val="1"/>
      <w:marLeft w:val="0"/>
      <w:marRight w:val="0"/>
      <w:marTop w:val="0"/>
      <w:marBottom w:val="0"/>
      <w:divBdr>
        <w:top w:val="none" w:sz="0" w:space="0" w:color="auto"/>
        <w:left w:val="none" w:sz="0" w:space="0" w:color="auto"/>
        <w:bottom w:val="none" w:sz="0" w:space="0" w:color="auto"/>
        <w:right w:val="none" w:sz="0" w:space="0" w:color="auto"/>
      </w:divBdr>
    </w:div>
    <w:div w:id="1038242707">
      <w:bodyDiv w:val="1"/>
      <w:marLeft w:val="0"/>
      <w:marRight w:val="0"/>
      <w:marTop w:val="0"/>
      <w:marBottom w:val="0"/>
      <w:divBdr>
        <w:top w:val="none" w:sz="0" w:space="0" w:color="auto"/>
        <w:left w:val="none" w:sz="0" w:space="0" w:color="auto"/>
        <w:bottom w:val="none" w:sz="0" w:space="0" w:color="auto"/>
        <w:right w:val="none" w:sz="0" w:space="0" w:color="auto"/>
      </w:divBdr>
    </w:div>
    <w:div w:id="1038316305">
      <w:bodyDiv w:val="1"/>
      <w:marLeft w:val="0"/>
      <w:marRight w:val="0"/>
      <w:marTop w:val="0"/>
      <w:marBottom w:val="0"/>
      <w:divBdr>
        <w:top w:val="none" w:sz="0" w:space="0" w:color="auto"/>
        <w:left w:val="none" w:sz="0" w:space="0" w:color="auto"/>
        <w:bottom w:val="none" w:sz="0" w:space="0" w:color="auto"/>
        <w:right w:val="none" w:sz="0" w:space="0" w:color="auto"/>
      </w:divBdr>
    </w:div>
    <w:div w:id="1038360526">
      <w:bodyDiv w:val="1"/>
      <w:marLeft w:val="0"/>
      <w:marRight w:val="0"/>
      <w:marTop w:val="0"/>
      <w:marBottom w:val="0"/>
      <w:divBdr>
        <w:top w:val="none" w:sz="0" w:space="0" w:color="auto"/>
        <w:left w:val="none" w:sz="0" w:space="0" w:color="auto"/>
        <w:bottom w:val="none" w:sz="0" w:space="0" w:color="auto"/>
        <w:right w:val="none" w:sz="0" w:space="0" w:color="auto"/>
      </w:divBdr>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510940">
      <w:bodyDiv w:val="1"/>
      <w:marLeft w:val="0"/>
      <w:marRight w:val="0"/>
      <w:marTop w:val="0"/>
      <w:marBottom w:val="0"/>
      <w:divBdr>
        <w:top w:val="none" w:sz="0" w:space="0" w:color="auto"/>
        <w:left w:val="none" w:sz="0" w:space="0" w:color="auto"/>
        <w:bottom w:val="none" w:sz="0" w:space="0" w:color="auto"/>
        <w:right w:val="none" w:sz="0" w:space="0" w:color="auto"/>
      </w:divBdr>
    </w:div>
    <w:div w:id="1038511276">
      <w:bodyDiv w:val="1"/>
      <w:marLeft w:val="0"/>
      <w:marRight w:val="0"/>
      <w:marTop w:val="0"/>
      <w:marBottom w:val="0"/>
      <w:divBdr>
        <w:top w:val="none" w:sz="0" w:space="0" w:color="auto"/>
        <w:left w:val="none" w:sz="0" w:space="0" w:color="auto"/>
        <w:bottom w:val="none" w:sz="0" w:space="0" w:color="auto"/>
        <w:right w:val="none" w:sz="0" w:space="0" w:color="auto"/>
      </w:divBdr>
    </w:div>
    <w:div w:id="1038511616">
      <w:bodyDiv w:val="1"/>
      <w:marLeft w:val="0"/>
      <w:marRight w:val="0"/>
      <w:marTop w:val="0"/>
      <w:marBottom w:val="0"/>
      <w:divBdr>
        <w:top w:val="none" w:sz="0" w:space="0" w:color="auto"/>
        <w:left w:val="none" w:sz="0" w:space="0" w:color="auto"/>
        <w:bottom w:val="none" w:sz="0" w:space="0" w:color="auto"/>
        <w:right w:val="none" w:sz="0" w:space="0" w:color="auto"/>
      </w:divBdr>
    </w:div>
    <w:div w:id="1038706038">
      <w:bodyDiv w:val="1"/>
      <w:marLeft w:val="0"/>
      <w:marRight w:val="0"/>
      <w:marTop w:val="0"/>
      <w:marBottom w:val="0"/>
      <w:divBdr>
        <w:top w:val="none" w:sz="0" w:space="0" w:color="auto"/>
        <w:left w:val="none" w:sz="0" w:space="0" w:color="auto"/>
        <w:bottom w:val="none" w:sz="0" w:space="0" w:color="auto"/>
        <w:right w:val="none" w:sz="0" w:space="0" w:color="auto"/>
      </w:divBdr>
    </w:div>
    <w:div w:id="1038822190">
      <w:bodyDiv w:val="1"/>
      <w:marLeft w:val="0"/>
      <w:marRight w:val="0"/>
      <w:marTop w:val="0"/>
      <w:marBottom w:val="0"/>
      <w:divBdr>
        <w:top w:val="none" w:sz="0" w:space="0" w:color="auto"/>
        <w:left w:val="none" w:sz="0" w:space="0" w:color="auto"/>
        <w:bottom w:val="none" w:sz="0" w:space="0" w:color="auto"/>
        <w:right w:val="none" w:sz="0" w:space="0" w:color="auto"/>
      </w:divBdr>
    </w:div>
    <w:div w:id="1038899677">
      <w:bodyDiv w:val="1"/>
      <w:marLeft w:val="0"/>
      <w:marRight w:val="0"/>
      <w:marTop w:val="0"/>
      <w:marBottom w:val="0"/>
      <w:divBdr>
        <w:top w:val="none" w:sz="0" w:space="0" w:color="auto"/>
        <w:left w:val="none" w:sz="0" w:space="0" w:color="auto"/>
        <w:bottom w:val="none" w:sz="0" w:space="0" w:color="auto"/>
        <w:right w:val="none" w:sz="0" w:space="0" w:color="auto"/>
      </w:divBdr>
    </w:div>
    <w:div w:id="1039283335">
      <w:bodyDiv w:val="1"/>
      <w:marLeft w:val="0"/>
      <w:marRight w:val="0"/>
      <w:marTop w:val="0"/>
      <w:marBottom w:val="0"/>
      <w:divBdr>
        <w:top w:val="none" w:sz="0" w:space="0" w:color="auto"/>
        <w:left w:val="none" w:sz="0" w:space="0" w:color="auto"/>
        <w:bottom w:val="none" w:sz="0" w:space="0" w:color="auto"/>
        <w:right w:val="none" w:sz="0" w:space="0" w:color="auto"/>
      </w:divBdr>
    </w:div>
    <w:div w:id="1039360295">
      <w:bodyDiv w:val="1"/>
      <w:marLeft w:val="0"/>
      <w:marRight w:val="0"/>
      <w:marTop w:val="0"/>
      <w:marBottom w:val="0"/>
      <w:divBdr>
        <w:top w:val="none" w:sz="0" w:space="0" w:color="auto"/>
        <w:left w:val="none" w:sz="0" w:space="0" w:color="auto"/>
        <w:bottom w:val="none" w:sz="0" w:space="0" w:color="auto"/>
        <w:right w:val="none" w:sz="0" w:space="0" w:color="auto"/>
      </w:divBdr>
    </w:div>
    <w:div w:id="1039597678">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1899">
      <w:bodyDiv w:val="1"/>
      <w:marLeft w:val="0"/>
      <w:marRight w:val="0"/>
      <w:marTop w:val="0"/>
      <w:marBottom w:val="0"/>
      <w:divBdr>
        <w:top w:val="none" w:sz="0" w:space="0" w:color="auto"/>
        <w:left w:val="none" w:sz="0" w:space="0" w:color="auto"/>
        <w:bottom w:val="none" w:sz="0" w:space="0" w:color="auto"/>
        <w:right w:val="none" w:sz="0" w:space="0" w:color="auto"/>
      </w:divBdr>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39933726">
      <w:bodyDiv w:val="1"/>
      <w:marLeft w:val="0"/>
      <w:marRight w:val="0"/>
      <w:marTop w:val="0"/>
      <w:marBottom w:val="0"/>
      <w:divBdr>
        <w:top w:val="none" w:sz="0" w:space="0" w:color="auto"/>
        <w:left w:val="none" w:sz="0" w:space="0" w:color="auto"/>
        <w:bottom w:val="none" w:sz="0" w:space="0" w:color="auto"/>
        <w:right w:val="none" w:sz="0" w:space="0" w:color="auto"/>
      </w:divBdr>
    </w:div>
    <w:div w:id="1040057257">
      <w:bodyDiv w:val="1"/>
      <w:marLeft w:val="0"/>
      <w:marRight w:val="0"/>
      <w:marTop w:val="0"/>
      <w:marBottom w:val="0"/>
      <w:divBdr>
        <w:top w:val="none" w:sz="0" w:space="0" w:color="auto"/>
        <w:left w:val="none" w:sz="0" w:space="0" w:color="auto"/>
        <w:bottom w:val="none" w:sz="0" w:space="0" w:color="auto"/>
        <w:right w:val="none" w:sz="0" w:space="0" w:color="auto"/>
      </w:divBdr>
    </w:div>
    <w:div w:id="10401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746">
          <w:marLeft w:val="0"/>
          <w:marRight w:val="0"/>
          <w:marTop w:val="0"/>
          <w:marBottom w:val="0"/>
          <w:divBdr>
            <w:top w:val="none" w:sz="0" w:space="0" w:color="auto"/>
            <w:left w:val="none" w:sz="0" w:space="0" w:color="auto"/>
            <w:bottom w:val="none" w:sz="0" w:space="0" w:color="auto"/>
            <w:right w:val="none" w:sz="0" w:space="0" w:color="auto"/>
          </w:divBdr>
          <w:divsChild>
            <w:div w:id="1164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4667">
      <w:bodyDiv w:val="1"/>
      <w:marLeft w:val="0"/>
      <w:marRight w:val="0"/>
      <w:marTop w:val="0"/>
      <w:marBottom w:val="0"/>
      <w:divBdr>
        <w:top w:val="none" w:sz="0" w:space="0" w:color="auto"/>
        <w:left w:val="none" w:sz="0" w:space="0" w:color="auto"/>
        <w:bottom w:val="none" w:sz="0" w:space="0" w:color="auto"/>
        <w:right w:val="none" w:sz="0" w:space="0" w:color="auto"/>
      </w:divBdr>
    </w:div>
    <w:div w:id="1040788977">
      <w:bodyDiv w:val="1"/>
      <w:marLeft w:val="0"/>
      <w:marRight w:val="0"/>
      <w:marTop w:val="0"/>
      <w:marBottom w:val="0"/>
      <w:divBdr>
        <w:top w:val="none" w:sz="0" w:space="0" w:color="auto"/>
        <w:left w:val="none" w:sz="0" w:space="0" w:color="auto"/>
        <w:bottom w:val="none" w:sz="0" w:space="0" w:color="auto"/>
        <w:right w:val="none" w:sz="0" w:space="0" w:color="auto"/>
      </w:divBdr>
    </w:div>
    <w:div w:id="1040856315">
      <w:bodyDiv w:val="1"/>
      <w:marLeft w:val="0"/>
      <w:marRight w:val="0"/>
      <w:marTop w:val="0"/>
      <w:marBottom w:val="0"/>
      <w:divBdr>
        <w:top w:val="none" w:sz="0" w:space="0" w:color="auto"/>
        <w:left w:val="none" w:sz="0" w:space="0" w:color="auto"/>
        <w:bottom w:val="none" w:sz="0" w:space="0" w:color="auto"/>
        <w:right w:val="none" w:sz="0" w:space="0" w:color="auto"/>
      </w:divBdr>
    </w:div>
    <w:div w:id="1040859909">
      <w:bodyDiv w:val="1"/>
      <w:marLeft w:val="0"/>
      <w:marRight w:val="0"/>
      <w:marTop w:val="0"/>
      <w:marBottom w:val="0"/>
      <w:divBdr>
        <w:top w:val="none" w:sz="0" w:space="0" w:color="auto"/>
        <w:left w:val="none" w:sz="0" w:space="0" w:color="auto"/>
        <w:bottom w:val="none" w:sz="0" w:space="0" w:color="auto"/>
        <w:right w:val="none" w:sz="0" w:space="0" w:color="auto"/>
      </w:divBdr>
    </w:div>
    <w:div w:id="1041127827">
      <w:bodyDiv w:val="1"/>
      <w:marLeft w:val="0"/>
      <w:marRight w:val="0"/>
      <w:marTop w:val="0"/>
      <w:marBottom w:val="0"/>
      <w:divBdr>
        <w:top w:val="none" w:sz="0" w:space="0" w:color="auto"/>
        <w:left w:val="none" w:sz="0" w:space="0" w:color="auto"/>
        <w:bottom w:val="none" w:sz="0" w:space="0" w:color="auto"/>
        <w:right w:val="none" w:sz="0" w:space="0" w:color="auto"/>
      </w:divBdr>
    </w:div>
    <w:div w:id="1041133985">
      <w:bodyDiv w:val="1"/>
      <w:marLeft w:val="0"/>
      <w:marRight w:val="0"/>
      <w:marTop w:val="0"/>
      <w:marBottom w:val="0"/>
      <w:divBdr>
        <w:top w:val="none" w:sz="0" w:space="0" w:color="auto"/>
        <w:left w:val="none" w:sz="0" w:space="0" w:color="auto"/>
        <w:bottom w:val="none" w:sz="0" w:space="0" w:color="auto"/>
        <w:right w:val="none" w:sz="0" w:space="0" w:color="auto"/>
      </w:divBdr>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518980">
      <w:bodyDiv w:val="1"/>
      <w:marLeft w:val="0"/>
      <w:marRight w:val="0"/>
      <w:marTop w:val="0"/>
      <w:marBottom w:val="0"/>
      <w:divBdr>
        <w:top w:val="none" w:sz="0" w:space="0" w:color="auto"/>
        <w:left w:val="none" w:sz="0" w:space="0" w:color="auto"/>
        <w:bottom w:val="none" w:sz="0" w:space="0" w:color="auto"/>
        <w:right w:val="none" w:sz="0" w:space="0" w:color="auto"/>
      </w:divBdr>
    </w:div>
    <w:div w:id="1041590628">
      <w:bodyDiv w:val="1"/>
      <w:marLeft w:val="0"/>
      <w:marRight w:val="0"/>
      <w:marTop w:val="0"/>
      <w:marBottom w:val="0"/>
      <w:divBdr>
        <w:top w:val="none" w:sz="0" w:space="0" w:color="auto"/>
        <w:left w:val="none" w:sz="0" w:space="0" w:color="auto"/>
        <w:bottom w:val="none" w:sz="0" w:space="0" w:color="auto"/>
        <w:right w:val="none" w:sz="0" w:space="0" w:color="auto"/>
      </w:divBdr>
    </w:div>
    <w:div w:id="1042022808">
      <w:bodyDiv w:val="1"/>
      <w:marLeft w:val="0"/>
      <w:marRight w:val="0"/>
      <w:marTop w:val="0"/>
      <w:marBottom w:val="0"/>
      <w:divBdr>
        <w:top w:val="none" w:sz="0" w:space="0" w:color="auto"/>
        <w:left w:val="none" w:sz="0" w:space="0" w:color="auto"/>
        <w:bottom w:val="none" w:sz="0" w:space="0" w:color="auto"/>
        <w:right w:val="none" w:sz="0" w:space="0" w:color="auto"/>
      </w:divBdr>
    </w:div>
    <w:div w:id="1042562810">
      <w:bodyDiv w:val="1"/>
      <w:marLeft w:val="0"/>
      <w:marRight w:val="0"/>
      <w:marTop w:val="0"/>
      <w:marBottom w:val="0"/>
      <w:divBdr>
        <w:top w:val="none" w:sz="0" w:space="0" w:color="auto"/>
        <w:left w:val="none" w:sz="0" w:space="0" w:color="auto"/>
        <w:bottom w:val="none" w:sz="0" w:space="0" w:color="auto"/>
        <w:right w:val="none" w:sz="0" w:space="0" w:color="auto"/>
      </w:divBdr>
    </w:div>
    <w:div w:id="1042704489">
      <w:bodyDiv w:val="1"/>
      <w:marLeft w:val="0"/>
      <w:marRight w:val="0"/>
      <w:marTop w:val="0"/>
      <w:marBottom w:val="0"/>
      <w:divBdr>
        <w:top w:val="none" w:sz="0" w:space="0" w:color="auto"/>
        <w:left w:val="none" w:sz="0" w:space="0" w:color="auto"/>
        <w:bottom w:val="none" w:sz="0" w:space="0" w:color="auto"/>
        <w:right w:val="none" w:sz="0" w:space="0" w:color="auto"/>
      </w:divBdr>
    </w:div>
    <w:div w:id="1042830498">
      <w:bodyDiv w:val="1"/>
      <w:marLeft w:val="0"/>
      <w:marRight w:val="0"/>
      <w:marTop w:val="0"/>
      <w:marBottom w:val="0"/>
      <w:divBdr>
        <w:top w:val="none" w:sz="0" w:space="0" w:color="auto"/>
        <w:left w:val="none" w:sz="0" w:space="0" w:color="auto"/>
        <w:bottom w:val="none" w:sz="0" w:space="0" w:color="auto"/>
        <w:right w:val="none" w:sz="0" w:space="0" w:color="auto"/>
      </w:divBdr>
    </w:div>
    <w:div w:id="1042897104">
      <w:bodyDiv w:val="1"/>
      <w:marLeft w:val="0"/>
      <w:marRight w:val="0"/>
      <w:marTop w:val="0"/>
      <w:marBottom w:val="0"/>
      <w:divBdr>
        <w:top w:val="none" w:sz="0" w:space="0" w:color="auto"/>
        <w:left w:val="none" w:sz="0" w:space="0" w:color="auto"/>
        <w:bottom w:val="none" w:sz="0" w:space="0" w:color="auto"/>
        <w:right w:val="none" w:sz="0" w:space="0" w:color="auto"/>
      </w:divBdr>
    </w:div>
    <w:div w:id="1042949142">
      <w:bodyDiv w:val="1"/>
      <w:marLeft w:val="0"/>
      <w:marRight w:val="0"/>
      <w:marTop w:val="0"/>
      <w:marBottom w:val="0"/>
      <w:divBdr>
        <w:top w:val="none" w:sz="0" w:space="0" w:color="auto"/>
        <w:left w:val="none" w:sz="0" w:space="0" w:color="auto"/>
        <w:bottom w:val="none" w:sz="0" w:space="0" w:color="auto"/>
        <w:right w:val="none" w:sz="0" w:space="0" w:color="auto"/>
      </w:divBdr>
    </w:div>
    <w:div w:id="1043210180">
      <w:bodyDiv w:val="1"/>
      <w:marLeft w:val="0"/>
      <w:marRight w:val="0"/>
      <w:marTop w:val="0"/>
      <w:marBottom w:val="0"/>
      <w:divBdr>
        <w:top w:val="none" w:sz="0" w:space="0" w:color="auto"/>
        <w:left w:val="none" w:sz="0" w:space="0" w:color="auto"/>
        <w:bottom w:val="none" w:sz="0" w:space="0" w:color="auto"/>
        <w:right w:val="none" w:sz="0" w:space="0" w:color="auto"/>
      </w:divBdr>
    </w:div>
    <w:div w:id="1043408781">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4774">
      <w:bodyDiv w:val="1"/>
      <w:marLeft w:val="0"/>
      <w:marRight w:val="0"/>
      <w:marTop w:val="0"/>
      <w:marBottom w:val="0"/>
      <w:divBdr>
        <w:top w:val="none" w:sz="0" w:space="0" w:color="auto"/>
        <w:left w:val="none" w:sz="0" w:space="0" w:color="auto"/>
        <w:bottom w:val="none" w:sz="0" w:space="0" w:color="auto"/>
        <w:right w:val="none" w:sz="0" w:space="0" w:color="auto"/>
      </w:divBdr>
    </w:div>
    <w:div w:id="1043671617">
      <w:bodyDiv w:val="1"/>
      <w:marLeft w:val="0"/>
      <w:marRight w:val="0"/>
      <w:marTop w:val="0"/>
      <w:marBottom w:val="0"/>
      <w:divBdr>
        <w:top w:val="none" w:sz="0" w:space="0" w:color="auto"/>
        <w:left w:val="none" w:sz="0" w:space="0" w:color="auto"/>
        <w:bottom w:val="none" w:sz="0" w:space="0" w:color="auto"/>
        <w:right w:val="none" w:sz="0" w:space="0" w:color="auto"/>
      </w:divBdr>
    </w:div>
    <w:div w:id="1043677776">
      <w:bodyDiv w:val="1"/>
      <w:marLeft w:val="0"/>
      <w:marRight w:val="0"/>
      <w:marTop w:val="0"/>
      <w:marBottom w:val="0"/>
      <w:divBdr>
        <w:top w:val="none" w:sz="0" w:space="0" w:color="auto"/>
        <w:left w:val="none" w:sz="0" w:space="0" w:color="auto"/>
        <w:bottom w:val="none" w:sz="0" w:space="0" w:color="auto"/>
        <w:right w:val="none" w:sz="0" w:space="0" w:color="auto"/>
      </w:divBdr>
    </w:div>
    <w:div w:id="1043792825">
      <w:bodyDiv w:val="1"/>
      <w:marLeft w:val="0"/>
      <w:marRight w:val="0"/>
      <w:marTop w:val="0"/>
      <w:marBottom w:val="0"/>
      <w:divBdr>
        <w:top w:val="none" w:sz="0" w:space="0" w:color="auto"/>
        <w:left w:val="none" w:sz="0" w:space="0" w:color="auto"/>
        <w:bottom w:val="none" w:sz="0" w:space="0" w:color="auto"/>
        <w:right w:val="none" w:sz="0" w:space="0" w:color="auto"/>
      </w:divBdr>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4058672">
      <w:bodyDiv w:val="1"/>
      <w:marLeft w:val="0"/>
      <w:marRight w:val="0"/>
      <w:marTop w:val="0"/>
      <w:marBottom w:val="0"/>
      <w:divBdr>
        <w:top w:val="none" w:sz="0" w:space="0" w:color="auto"/>
        <w:left w:val="none" w:sz="0" w:space="0" w:color="auto"/>
        <w:bottom w:val="none" w:sz="0" w:space="0" w:color="auto"/>
        <w:right w:val="none" w:sz="0" w:space="0" w:color="auto"/>
      </w:divBdr>
    </w:div>
    <w:div w:id="1044257150">
      <w:bodyDiv w:val="1"/>
      <w:marLeft w:val="0"/>
      <w:marRight w:val="0"/>
      <w:marTop w:val="0"/>
      <w:marBottom w:val="0"/>
      <w:divBdr>
        <w:top w:val="none" w:sz="0" w:space="0" w:color="auto"/>
        <w:left w:val="none" w:sz="0" w:space="0" w:color="auto"/>
        <w:bottom w:val="none" w:sz="0" w:space="0" w:color="auto"/>
        <w:right w:val="none" w:sz="0" w:space="0" w:color="auto"/>
      </w:divBdr>
    </w:div>
    <w:div w:id="1044400957">
      <w:bodyDiv w:val="1"/>
      <w:marLeft w:val="0"/>
      <w:marRight w:val="0"/>
      <w:marTop w:val="0"/>
      <w:marBottom w:val="0"/>
      <w:divBdr>
        <w:top w:val="none" w:sz="0" w:space="0" w:color="auto"/>
        <w:left w:val="none" w:sz="0" w:space="0" w:color="auto"/>
        <w:bottom w:val="none" w:sz="0" w:space="0" w:color="auto"/>
        <w:right w:val="none" w:sz="0" w:space="0" w:color="auto"/>
      </w:divBdr>
    </w:div>
    <w:div w:id="1044597715">
      <w:bodyDiv w:val="1"/>
      <w:marLeft w:val="0"/>
      <w:marRight w:val="0"/>
      <w:marTop w:val="0"/>
      <w:marBottom w:val="0"/>
      <w:divBdr>
        <w:top w:val="none" w:sz="0" w:space="0" w:color="auto"/>
        <w:left w:val="none" w:sz="0" w:space="0" w:color="auto"/>
        <w:bottom w:val="none" w:sz="0" w:space="0" w:color="auto"/>
        <w:right w:val="none" w:sz="0" w:space="0" w:color="auto"/>
      </w:divBdr>
    </w:div>
    <w:div w:id="1044909568">
      <w:bodyDiv w:val="1"/>
      <w:marLeft w:val="0"/>
      <w:marRight w:val="0"/>
      <w:marTop w:val="0"/>
      <w:marBottom w:val="0"/>
      <w:divBdr>
        <w:top w:val="none" w:sz="0" w:space="0" w:color="auto"/>
        <w:left w:val="none" w:sz="0" w:space="0" w:color="auto"/>
        <w:bottom w:val="none" w:sz="0" w:space="0" w:color="auto"/>
        <w:right w:val="none" w:sz="0" w:space="0" w:color="auto"/>
      </w:divBdr>
    </w:div>
    <w:div w:id="1044911879">
      <w:bodyDiv w:val="1"/>
      <w:marLeft w:val="0"/>
      <w:marRight w:val="0"/>
      <w:marTop w:val="0"/>
      <w:marBottom w:val="0"/>
      <w:divBdr>
        <w:top w:val="none" w:sz="0" w:space="0" w:color="auto"/>
        <w:left w:val="none" w:sz="0" w:space="0" w:color="auto"/>
        <w:bottom w:val="none" w:sz="0" w:space="0" w:color="auto"/>
        <w:right w:val="none" w:sz="0" w:space="0" w:color="auto"/>
      </w:divBdr>
    </w:div>
    <w:div w:id="1045061350">
      <w:bodyDiv w:val="1"/>
      <w:marLeft w:val="0"/>
      <w:marRight w:val="0"/>
      <w:marTop w:val="0"/>
      <w:marBottom w:val="0"/>
      <w:divBdr>
        <w:top w:val="none" w:sz="0" w:space="0" w:color="auto"/>
        <w:left w:val="none" w:sz="0" w:space="0" w:color="auto"/>
        <w:bottom w:val="none" w:sz="0" w:space="0" w:color="auto"/>
        <w:right w:val="none" w:sz="0" w:space="0" w:color="auto"/>
      </w:divBdr>
    </w:div>
    <w:div w:id="1045452011">
      <w:bodyDiv w:val="1"/>
      <w:marLeft w:val="0"/>
      <w:marRight w:val="0"/>
      <w:marTop w:val="0"/>
      <w:marBottom w:val="0"/>
      <w:divBdr>
        <w:top w:val="none" w:sz="0" w:space="0" w:color="auto"/>
        <w:left w:val="none" w:sz="0" w:space="0" w:color="auto"/>
        <w:bottom w:val="none" w:sz="0" w:space="0" w:color="auto"/>
        <w:right w:val="none" w:sz="0" w:space="0" w:color="auto"/>
      </w:divBdr>
    </w:div>
    <w:div w:id="1045519148">
      <w:bodyDiv w:val="1"/>
      <w:marLeft w:val="0"/>
      <w:marRight w:val="0"/>
      <w:marTop w:val="0"/>
      <w:marBottom w:val="0"/>
      <w:divBdr>
        <w:top w:val="none" w:sz="0" w:space="0" w:color="auto"/>
        <w:left w:val="none" w:sz="0" w:space="0" w:color="auto"/>
        <w:bottom w:val="none" w:sz="0" w:space="0" w:color="auto"/>
        <w:right w:val="none" w:sz="0" w:space="0" w:color="auto"/>
      </w:divBdr>
    </w:div>
    <w:div w:id="1045522809">
      <w:bodyDiv w:val="1"/>
      <w:marLeft w:val="0"/>
      <w:marRight w:val="0"/>
      <w:marTop w:val="0"/>
      <w:marBottom w:val="0"/>
      <w:divBdr>
        <w:top w:val="none" w:sz="0" w:space="0" w:color="auto"/>
        <w:left w:val="none" w:sz="0" w:space="0" w:color="auto"/>
        <w:bottom w:val="none" w:sz="0" w:space="0" w:color="auto"/>
        <w:right w:val="none" w:sz="0" w:space="0" w:color="auto"/>
      </w:divBdr>
    </w:div>
    <w:div w:id="1045527442">
      <w:bodyDiv w:val="1"/>
      <w:marLeft w:val="0"/>
      <w:marRight w:val="0"/>
      <w:marTop w:val="0"/>
      <w:marBottom w:val="0"/>
      <w:divBdr>
        <w:top w:val="none" w:sz="0" w:space="0" w:color="auto"/>
        <w:left w:val="none" w:sz="0" w:space="0" w:color="auto"/>
        <w:bottom w:val="none" w:sz="0" w:space="0" w:color="auto"/>
        <w:right w:val="none" w:sz="0" w:space="0" w:color="auto"/>
      </w:divBdr>
    </w:div>
    <w:div w:id="1045788734">
      <w:bodyDiv w:val="1"/>
      <w:marLeft w:val="0"/>
      <w:marRight w:val="0"/>
      <w:marTop w:val="0"/>
      <w:marBottom w:val="0"/>
      <w:divBdr>
        <w:top w:val="none" w:sz="0" w:space="0" w:color="auto"/>
        <w:left w:val="none" w:sz="0" w:space="0" w:color="auto"/>
        <w:bottom w:val="none" w:sz="0" w:space="0" w:color="auto"/>
        <w:right w:val="none" w:sz="0" w:space="0" w:color="auto"/>
      </w:divBdr>
    </w:div>
    <w:div w:id="1045981580">
      <w:bodyDiv w:val="1"/>
      <w:marLeft w:val="0"/>
      <w:marRight w:val="0"/>
      <w:marTop w:val="0"/>
      <w:marBottom w:val="0"/>
      <w:divBdr>
        <w:top w:val="none" w:sz="0" w:space="0" w:color="auto"/>
        <w:left w:val="none" w:sz="0" w:space="0" w:color="auto"/>
        <w:bottom w:val="none" w:sz="0" w:space="0" w:color="auto"/>
        <w:right w:val="none" w:sz="0" w:space="0" w:color="auto"/>
      </w:divBdr>
    </w:div>
    <w:div w:id="1046217836">
      <w:bodyDiv w:val="1"/>
      <w:marLeft w:val="0"/>
      <w:marRight w:val="0"/>
      <w:marTop w:val="0"/>
      <w:marBottom w:val="0"/>
      <w:divBdr>
        <w:top w:val="none" w:sz="0" w:space="0" w:color="auto"/>
        <w:left w:val="none" w:sz="0" w:space="0" w:color="auto"/>
        <w:bottom w:val="none" w:sz="0" w:space="0" w:color="auto"/>
        <w:right w:val="none" w:sz="0" w:space="0" w:color="auto"/>
      </w:divBdr>
    </w:div>
    <w:div w:id="1046372346">
      <w:bodyDiv w:val="1"/>
      <w:marLeft w:val="0"/>
      <w:marRight w:val="0"/>
      <w:marTop w:val="0"/>
      <w:marBottom w:val="0"/>
      <w:divBdr>
        <w:top w:val="none" w:sz="0" w:space="0" w:color="auto"/>
        <w:left w:val="none" w:sz="0" w:space="0" w:color="auto"/>
        <w:bottom w:val="none" w:sz="0" w:space="0" w:color="auto"/>
        <w:right w:val="none" w:sz="0" w:space="0" w:color="auto"/>
      </w:divBdr>
    </w:div>
    <w:div w:id="1046485795">
      <w:bodyDiv w:val="1"/>
      <w:marLeft w:val="0"/>
      <w:marRight w:val="0"/>
      <w:marTop w:val="0"/>
      <w:marBottom w:val="0"/>
      <w:divBdr>
        <w:top w:val="none" w:sz="0" w:space="0" w:color="auto"/>
        <w:left w:val="none" w:sz="0" w:space="0" w:color="auto"/>
        <w:bottom w:val="none" w:sz="0" w:space="0" w:color="auto"/>
        <w:right w:val="none" w:sz="0" w:space="0" w:color="auto"/>
      </w:divBdr>
    </w:div>
    <w:div w:id="1046564711">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83401">
      <w:bodyDiv w:val="1"/>
      <w:marLeft w:val="0"/>
      <w:marRight w:val="0"/>
      <w:marTop w:val="0"/>
      <w:marBottom w:val="0"/>
      <w:divBdr>
        <w:top w:val="none" w:sz="0" w:space="0" w:color="auto"/>
        <w:left w:val="none" w:sz="0" w:space="0" w:color="auto"/>
        <w:bottom w:val="none" w:sz="0" w:space="0" w:color="auto"/>
        <w:right w:val="none" w:sz="0" w:space="0" w:color="auto"/>
      </w:divBdr>
      <w:divsChild>
        <w:div w:id="2064524422">
          <w:marLeft w:val="0"/>
          <w:marRight w:val="0"/>
          <w:marTop w:val="0"/>
          <w:marBottom w:val="0"/>
          <w:divBdr>
            <w:top w:val="none" w:sz="0" w:space="0" w:color="auto"/>
            <w:left w:val="none" w:sz="0" w:space="0" w:color="auto"/>
            <w:bottom w:val="none" w:sz="0" w:space="0" w:color="auto"/>
            <w:right w:val="none" w:sz="0" w:space="0" w:color="auto"/>
          </w:divBdr>
          <w:divsChild>
            <w:div w:id="11575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9518">
      <w:bodyDiv w:val="1"/>
      <w:marLeft w:val="0"/>
      <w:marRight w:val="0"/>
      <w:marTop w:val="0"/>
      <w:marBottom w:val="0"/>
      <w:divBdr>
        <w:top w:val="none" w:sz="0" w:space="0" w:color="auto"/>
        <w:left w:val="none" w:sz="0" w:space="0" w:color="auto"/>
        <w:bottom w:val="none" w:sz="0" w:space="0" w:color="auto"/>
        <w:right w:val="none" w:sz="0" w:space="0" w:color="auto"/>
      </w:divBdr>
    </w:div>
    <w:div w:id="1047025060">
      <w:bodyDiv w:val="1"/>
      <w:marLeft w:val="0"/>
      <w:marRight w:val="0"/>
      <w:marTop w:val="0"/>
      <w:marBottom w:val="0"/>
      <w:divBdr>
        <w:top w:val="none" w:sz="0" w:space="0" w:color="auto"/>
        <w:left w:val="none" w:sz="0" w:space="0" w:color="auto"/>
        <w:bottom w:val="none" w:sz="0" w:space="0" w:color="auto"/>
        <w:right w:val="none" w:sz="0" w:space="0" w:color="auto"/>
      </w:divBdr>
    </w:div>
    <w:div w:id="1047070476">
      <w:bodyDiv w:val="1"/>
      <w:marLeft w:val="0"/>
      <w:marRight w:val="0"/>
      <w:marTop w:val="0"/>
      <w:marBottom w:val="0"/>
      <w:divBdr>
        <w:top w:val="none" w:sz="0" w:space="0" w:color="auto"/>
        <w:left w:val="none" w:sz="0" w:space="0" w:color="auto"/>
        <w:bottom w:val="none" w:sz="0" w:space="0" w:color="auto"/>
        <w:right w:val="none" w:sz="0" w:space="0" w:color="auto"/>
      </w:divBdr>
    </w:div>
    <w:div w:id="1047073460">
      <w:bodyDiv w:val="1"/>
      <w:marLeft w:val="0"/>
      <w:marRight w:val="0"/>
      <w:marTop w:val="0"/>
      <w:marBottom w:val="0"/>
      <w:divBdr>
        <w:top w:val="none" w:sz="0" w:space="0" w:color="auto"/>
        <w:left w:val="none" w:sz="0" w:space="0" w:color="auto"/>
        <w:bottom w:val="none" w:sz="0" w:space="0" w:color="auto"/>
        <w:right w:val="none" w:sz="0" w:space="0" w:color="auto"/>
      </w:divBdr>
    </w:div>
    <w:div w:id="1047220188">
      <w:bodyDiv w:val="1"/>
      <w:marLeft w:val="0"/>
      <w:marRight w:val="0"/>
      <w:marTop w:val="0"/>
      <w:marBottom w:val="0"/>
      <w:divBdr>
        <w:top w:val="none" w:sz="0" w:space="0" w:color="auto"/>
        <w:left w:val="none" w:sz="0" w:space="0" w:color="auto"/>
        <w:bottom w:val="none" w:sz="0" w:space="0" w:color="auto"/>
        <w:right w:val="none" w:sz="0" w:space="0" w:color="auto"/>
      </w:divBdr>
    </w:div>
    <w:div w:id="1047221533">
      <w:bodyDiv w:val="1"/>
      <w:marLeft w:val="0"/>
      <w:marRight w:val="0"/>
      <w:marTop w:val="0"/>
      <w:marBottom w:val="0"/>
      <w:divBdr>
        <w:top w:val="none" w:sz="0" w:space="0" w:color="auto"/>
        <w:left w:val="none" w:sz="0" w:space="0" w:color="auto"/>
        <w:bottom w:val="none" w:sz="0" w:space="0" w:color="auto"/>
        <w:right w:val="none" w:sz="0" w:space="0" w:color="auto"/>
      </w:divBdr>
    </w:div>
    <w:div w:id="1047266841">
      <w:bodyDiv w:val="1"/>
      <w:marLeft w:val="0"/>
      <w:marRight w:val="0"/>
      <w:marTop w:val="0"/>
      <w:marBottom w:val="0"/>
      <w:divBdr>
        <w:top w:val="none" w:sz="0" w:space="0" w:color="auto"/>
        <w:left w:val="none" w:sz="0" w:space="0" w:color="auto"/>
        <w:bottom w:val="none" w:sz="0" w:space="0" w:color="auto"/>
        <w:right w:val="none" w:sz="0" w:space="0" w:color="auto"/>
      </w:divBdr>
    </w:div>
    <w:div w:id="1047339682">
      <w:bodyDiv w:val="1"/>
      <w:marLeft w:val="0"/>
      <w:marRight w:val="0"/>
      <w:marTop w:val="0"/>
      <w:marBottom w:val="0"/>
      <w:divBdr>
        <w:top w:val="none" w:sz="0" w:space="0" w:color="auto"/>
        <w:left w:val="none" w:sz="0" w:space="0" w:color="auto"/>
        <w:bottom w:val="none" w:sz="0" w:space="0" w:color="auto"/>
        <w:right w:val="none" w:sz="0" w:space="0" w:color="auto"/>
      </w:divBdr>
    </w:div>
    <w:div w:id="1047920805">
      <w:bodyDiv w:val="1"/>
      <w:marLeft w:val="0"/>
      <w:marRight w:val="0"/>
      <w:marTop w:val="0"/>
      <w:marBottom w:val="0"/>
      <w:divBdr>
        <w:top w:val="none" w:sz="0" w:space="0" w:color="auto"/>
        <w:left w:val="none" w:sz="0" w:space="0" w:color="auto"/>
        <w:bottom w:val="none" w:sz="0" w:space="0" w:color="auto"/>
        <w:right w:val="none" w:sz="0" w:space="0" w:color="auto"/>
      </w:divBdr>
    </w:div>
    <w:div w:id="1047951599">
      <w:bodyDiv w:val="1"/>
      <w:marLeft w:val="0"/>
      <w:marRight w:val="0"/>
      <w:marTop w:val="0"/>
      <w:marBottom w:val="0"/>
      <w:divBdr>
        <w:top w:val="none" w:sz="0" w:space="0" w:color="auto"/>
        <w:left w:val="none" w:sz="0" w:space="0" w:color="auto"/>
        <w:bottom w:val="none" w:sz="0" w:space="0" w:color="auto"/>
        <w:right w:val="none" w:sz="0" w:space="0" w:color="auto"/>
      </w:divBdr>
    </w:div>
    <w:div w:id="1047989115">
      <w:bodyDiv w:val="1"/>
      <w:marLeft w:val="0"/>
      <w:marRight w:val="0"/>
      <w:marTop w:val="0"/>
      <w:marBottom w:val="0"/>
      <w:divBdr>
        <w:top w:val="none" w:sz="0" w:space="0" w:color="auto"/>
        <w:left w:val="none" w:sz="0" w:space="0" w:color="auto"/>
        <w:bottom w:val="none" w:sz="0" w:space="0" w:color="auto"/>
        <w:right w:val="none" w:sz="0" w:space="0" w:color="auto"/>
      </w:divBdr>
    </w:div>
    <w:div w:id="1047990214">
      <w:bodyDiv w:val="1"/>
      <w:marLeft w:val="0"/>
      <w:marRight w:val="0"/>
      <w:marTop w:val="0"/>
      <w:marBottom w:val="0"/>
      <w:divBdr>
        <w:top w:val="none" w:sz="0" w:space="0" w:color="auto"/>
        <w:left w:val="none" w:sz="0" w:space="0" w:color="auto"/>
        <w:bottom w:val="none" w:sz="0" w:space="0" w:color="auto"/>
        <w:right w:val="none" w:sz="0" w:space="0" w:color="auto"/>
      </w:divBdr>
    </w:div>
    <w:div w:id="1048381782">
      <w:bodyDiv w:val="1"/>
      <w:marLeft w:val="0"/>
      <w:marRight w:val="0"/>
      <w:marTop w:val="0"/>
      <w:marBottom w:val="0"/>
      <w:divBdr>
        <w:top w:val="none" w:sz="0" w:space="0" w:color="auto"/>
        <w:left w:val="none" w:sz="0" w:space="0" w:color="auto"/>
        <w:bottom w:val="none" w:sz="0" w:space="0" w:color="auto"/>
        <w:right w:val="none" w:sz="0" w:space="0" w:color="auto"/>
      </w:divBdr>
    </w:div>
    <w:div w:id="1048457025">
      <w:bodyDiv w:val="1"/>
      <w:marLeft w:val="0"/>
      <w:marRight w:val="0"/>
      <w:marTop w:val="0"/>
      <w:marBottom w:val="0"/>
      <w:divBdr>
        <w:top w:val="none" w:sz="0" w:space="0" w:color="auto"/>
        <w:left w:val="none" w:sz="0" w:space="0" w:color="auto"/>
        <w:bottom w:val="none" w:sz="0" w:space="0" w:color="auto"/>
        <w:right w:val="none" w:sz="0" w:space="0" w:color="auto"/>
      </w:divBdr>
    </w:div>
    <w:div w:id="1048648251">
      <w:bodyDiv w:val="1"/>
      <w:marLeft w:val="0"/>
      <w:marRight w:val="0"/>
      <w:marTop w:val="0"/>
      <w:marBottom w:val="0"/>
      <w:divBdr>
        <w:top w:val="none" w:sz="0" w:space="0" w:color="auto"/>
        <w:left w:val="none" w:sz="0" w:space="0" w:color="auto"/>
        <w:bottom w:val="none" w:sz="0" w:space="0" w:color="auto"/>
        <w:right w:val="none" w:sz="0" w:space="0" w:color="auto"/>
      </w:divBdr>
    </w:div>
    <w:div w:id="1048648887">
      <w:bodyDiv w:val="1"/>
      <w:marLeft w:val="0"/>
      <w:marRight w:val="0"/>
      <w:marTop w:val="0"/>
      <w:marBottom w:val="0"/>
      <w:divBdr>
        <w:top w:val="none" w:sz="0" w:space="0" w:color="auto"/>
        <w:left w:val="none" w:sz="0" w:space="0" w:color="auto"/>
        <w:bottom w:val="none" w:sz="0" w:space="0" w:color="auto"/>
        <w:right w:val="none" w:sz="0" w:space="0" w:color="auto"/>
      </w:divBdr>
    </w:div>
    <w:div w:id="1048727117">
      <w:bodyDiv w:val="1"/>
      <w:marLeft w:val="0"/>
      <w:marRight w:val="0"/>
      <w:marTop w:val="0"/>
      <w:marBottom w:val="0"/>
      <w:divBdr>
        <w:top w:val="none" w:sz="0" w:space="0" w:color="auto"/>
        <w:left w:val="none" w:sz="0" w:space="0" w:color="auto"/>
        <w:bottom w:val="none" w:sz="0" w:space="0" w:color="auto"/>
        <w:right w:val="none" w:sz="0" w:space="0" w:color="auto"/>
      </w:divBdr>
    </w:div>
    <w:div w:id="1049037095">
      <w:bodyDiv w:val="1"/>
      <w:marLeft w:val="0"/>
      <w:marRight w:val="0"/>
      <w:marTop w:val="0"/>
      <w:marBottom w:val="0"/>
      <w:divBdr>
        <w:top w:val="none" w:sz="0" w:space="0" w:color="auto"/>
        <w:left w:val="none" w:sz="0" w:space="0" w:color="auto"/>
        <w:bottom w:val="none" w:sz="0" w:space="0" w:color="auto"/>
        <w:right w:val="none" w:sz="0" w:space="0" w:color="auto"/>
      </w:divBdr>
    </w:div>
    <w:div w:id="1049575785">
      <w:bodyDiv w:val="1"/>
      <w:marLeft w:val="0"/>
      <w:marRight w:val="0"/>
      <w:marTop w:val="0"/>
      <w:marBottom w:val="0"/>
      <w:divBdr>
        <w:top w:val="none" w:sz="0" w:space="0" w:color="auto"/>
        <w:left w:val="none" w:sz="0" w:space="0" w:color="auto"/>
        <w:bottom w:val="none" w:sz="0" w:space="0" w:color="auto"/>
        <w:right w:val="none" w:sz="0" w:space="0" w:color="auto"/>
      </w:divBdr>
    </w:div>
    <w:div w:id="1049690653">
      <w:bodyDiv w:val="1"/>
      <w:marLeft w:val="0"/>
      <w:marRight w:val="0"/>
      <w:marTop w:val="0"/>
      <w:marBottom w:val="0"/>
      <w:divBdr>
        <w:top w:val="none" w:sz="0" w:space="0" w:color="auto"/>
        <w:left w:val="none" w:sz="0" w:space="0" w:color="auto"/>
        <w:bottom w:val="none" w:sz="0" w:space="0" w:color="auto"/>
        <w:right w:val="none" w:sz="0" w:space="0" w:color="auto"/>
      </w:divBdr>
    </w:div>
    <w:div w:id="1049762998">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5620">
      <w:bodyDiv w:val="1"/>
      <w:marLeft w:val="0"/>
      <w:marRight w:val="0"/>
      <w:marTop w:val="0"/>
      <w:marBottom w:val="0"/>
      <w:divBdr>
        <w:top w:val="none" w:sz="0" w:space="0" w:color="auto"/>
        <w:left w:val="none" w:sz="0" w:space="0" w:color="auto"/>
        <w:bottom w:val="none" w:sz="0" w:space="0" w:color="auto"/>
        <w:right w:val="none" w:sz="0" w:space="0" w:color="auto"/>
      </w:divBdr>
    </w:div>
    <w:div w:id="1049957078">
      <w:bodyDiv w:val="1"/>
      <w:marLeft w:val="0"/>
      <w:marRight w:val="0"/>
      <w:marTop w:val="0"/>
      <w:marBottom w:val="0"/>
      <w:divBdr>
        <w:top w:val="none" w:sz="0" w:space="0" w:color="auto"/>
        <w:left w:val="none" w:sz="0" w:space="0" w:color="auto"/>
        <w:bottom w:val="none" w:sz="0" w:space="0" w:color="auto"/>
        <w:right w:val="none" w:sz="0" w:space="0" w:color="auto"/>
      </w:divBdr>
    </w:div>
    <w:div w:id="1050611409">
      <w:bodyDiv w:val="1"/>
      <w:marLeft w:val="0"/>
      <w:marRight w:val="0"/>
      <w:marTop w:val="0"/>
      <w:marBottom w:val="0"/>
      <w:divBdr>
        <w:top w:val="none" w:sz="0" w:space="0" w:color="auto"/>
        <w:left w:val="none" w:sz="0" w:space="0" w:color="auto"/>
        <w:bottom w:val="none" w:sz="0" w:space="0" w:color="auto"/>
        <w:right w:val="none" w:sz="0" w:space="0" w:color="auto"/>
      </w:divBdr>
    </w:div>
    <w:div w:id="1050689941">
      <w:bodyDiv w:val="1"/>
      <w:marLeft w:val="0"/>
      <w:marRight w:val="0"/>
      <w:marTop w:val="0"/>
      <w:marBottom w:val="0"/>
      <w:divBdr>
        <w:top w:val="none" w:sz="0" w:space="0" w:color="auto"/>
        <w:left w:val="none" w:sz="0" w:space="0" w:color="auto"/>
        <w:bottom w:val="none" w:sz="0" w:space="0" w:color="auto"/>
        <w:right w:val="none" w:sz="0" w:space="0" w:color="auto"/>
      </w:divBdr>
    </w:div>
    <w:div w:id="1050765031">
      <w:bodyDiv w:val="1"/>
      <w:marLeft w:val="0"/>
      <w:marRight w:val="0"/>
      <w:marTop w:val="0"/>
      <w:marBottom w:val="0"/>
      <w:divBdr>
        <w:top w:val="none" w:sz="0" w:space="0" w:color="auto"/>
        <w:left w:val="none" w:sz="0" w:space="0" w:color="auto"/>
        <w:bottom w:val="none" w:sz="0" w:space="0" w:color="auto"/>
        <w:right w:val="none" w:sz="0" w:space="0" w:color="auto"/>
      </w:divBdr>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075126">
      <w:bodyDiv w:val="1"/>
      <w:marLeft w:val="0"/>
      <w:marRight w:val="0"/>
      <w:marTop w:val="0"/>
      <w:marBottom w:val="0"/>
      <w:divBdr>
        <w:top w:val="none" w:sz="0" w:space="0" w:color="auto"/>
        <w:left w:val="none" w:sz="0" w:space="0" w:color="auto"/>
        <w:bottom w:val="none" w:sz="0" w:space="0" w:color="auto"/>
        <w:right w:val="none" w:sz="0" w:space="0" w:color="auto"/>
      </w:divBdr>
    </w:div>
    <w:div w:id="1051225091">
      <w:bodyDiv w:val="1"/>
      <w:marLeft w:val="0"/>
      <w:marRight w:val="0"/>
      <w:marTop w:val="0"/>
      <w:marBottom w:val="0"/>
      <w:divBdr>
        <w:top w:val="none" w:sz="0" w:space="0" w:color="auto"/>
        <w:left w:val="none" w:sz="0" w:space="0" w:color="auto"/>
        <w:bottom w:val="none" w:sz="0" w:space="0" w:color="auto"/>
        <w:right w:val="none" w:sz="0" w:space="0" w:color="auto"/>
      </w:divBdr>
    </w:div>
    <w:div w:id="1051264870">
      <w:bodyDiv w:val="1"/>
      <w:marLeft w:val="0"/>
      <w:marRight w:val="0"/>
      <w:marTop w:val="0"/>
      <w:marBottom w:val="0"/>
      <w:divBdr>
        <w:top w:val="none" w:sz="0" w:space="0" w:color="auto"/>
        <w:left w:val="none" w:sz="0" w:space="0" w:color="auto"/>
        <w:bottom w:val="none" w:sz="0" w:space="0" w:color="auto"/>
        <w:right w:val="none" w:sz="0" w:space="0" w:color="auto"/>
      </w:divBdr>
    </w:div>
    <w:div w:id="1051416283">
      <w:bodyDiv w:val="1"/>
      <w:marLeft w:val="0"/>
      <w:marRight w:val="0"/>
      <w:marTop w:val="0"/>
      <w:marBottom w:val="0"/>
      <w:divBdr>
        <w:top w:val="none" w:sz="0" w:space="0" w:color="auto"/>
        <w:left w:val="none" w:sz="0" w:space="0" w:color="auto"/>
        <w:bottom w:val="none" w:sz="0" w:space="0" w:color="auto"/>
        <w:right w:val="none" w:sz="0" w:space="0" w:color="auto"/>
      </w:divBdr>
    </w:div>
    <w:div w:id="1051417240">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1424648">
      <w:bodyDiv w:val="1"/>
      <w:marLeft w:val="0"/>
      <w:marRight w:val="0"/>
      <w:marTop w:val="0"/>
      <w:marBottom w:val="0"/>
      <w:divBdr>
        <w:top w:val="none" w:sz="0" w:space="0" w:color="auto"/>
        <w:left w:val="none" w:sz="0" w:space="0" w:color="auto"/>
        <w:bottom w:val="none" w:sz="0" w:space="0" w:color="auto"/>
        <w:right w:val="none" w:sz="0" w:space="0" w:color="auto"/>
      </w:divBdr>
    </w:div>
    <w:div w:id="1051462626">
      <w:bodyDiv w:val="1"/>
      <w:marLeft w:val="0"/>
      <w:marRight w:val="0"/>
      <w:marTop w:val="0"/>
      <w:marBottom w:val="0"/>
      <w:divBdr>
        <w:top w:val="none" w:sz="0" w:space="0" w:color="auto"/>
        <w:left w:val="none" w:sz="0" w:space="0" w:color="auto"/>
        <w:bottom w:val="none" w:sz="0" w:space="0" w:color="auto"/>
        <w:right w:val="none" w:sz="0" w:space="0" w:color="auto"/>
      </w:divBdr>
    </w:div>
    <w:div w:id="1051533808">
      <w:bodyDiv w:val="1"/>
      <w:marLeft w:val="0"/>
      <w:marRight w:val="0"/>
      <w:marTop w:val="0"/>
      <w:marBottom w:val="0"/>
      <w:divBdr>
        <w:top w:val="none" w:sz="0" w:space="0" w:color="auto"/>
        <w:left w:val="none" w:sz="0" w:space="0" w:color="auto"/>
        <w:bottom w:val="none" w:sz="0" w:space="0" w:color="auto"/>
        <w:right w:val="none" w:sz="0" w:space="0" w:color="auto"/>
      </w:divBdr>
    </w:div>
    <w:div w:id="1051611075">
      <w:bodyDiv w:val="1"/>
      <w:marLeft w:val="0"/>
      <w:marRight w:val="0"/>
      <w:marTop w:val="0"/>
      <w:marBottom w:val="0"/>
      <w:divBdr>
        <w:top w:val="none" w:sz="0" w:space="0" w:color="auto"/>
        <w:left w:val="none" w:sz="0" w:space="0" w:color="auto"/>
        <w:bottom w:val="none" w:sz="0" w:space="0" w:color="auto"/>
        <w:right w:val="none" w:sz="0" w:space="0" w:color="auto"/>
      </w:divBdr>
    </w:div>
    <w:div w:id="1051657418">
      <w:bodyDiv w:val="1"/>
      <w:marLeft w:val="0"/>
      <w:marRight w:val="0"/>
      <w:marTop w:val="0"/>
      <w:marBottom w:val="0"/>
      <w:divBdr>
        <w:top w:val="none" w:sz="0" w:space="0" w:color="auto"/>
        <w:left w:val="none" w:sz="0" w:space="0" w:color="auto"/>
        <w:bottom w:val="none" w:sz="0" w:space="0" w:color="auto"/>
        <w:right w:val="none" w:sz="0" w:space="0" w:color="auto"/>
      </w:divBdr>
    </w:div>
    <w:div w:id="1051660400">
      <w:bodyDiv w:val="1"/>
      <w:marLeft w:val="0"/>
      <w:marRight w:val="0"/>
      <w:marTop w:val="0"/>
      <w:marBottom w:val="0"/>
      <w:divBdr>
        <w:top w:val="none" w:sz="0" w:space="0" w:color="auto"/>
        <w:left w:val="none" w:sz="0" w:space="0" w:color="auto"/>
        <w:bottom w:val="none" w:sz="0" w:space="0" w:color="auto"/>
        <w:right w:val="none" w:sz="0" w:space="0" w:color="auto"/>
      </w:divBdr>
    </w:div>
    <w:div w:id="1051685284">
      <w:bodyDiv w:val="1"/>
      <w:marLeft w:val="0"/>
      <w:marRight w:val="0"/>
      <w:marTop w:val="0"/>
      <w:marBottom w:val="0"/>
      <w:divBdr>
        <w:top w:val="none" w:sz="0" w:space="0" w:color="auto"/>
        <w:left w:val="none" w:sz="0" w:space="0" w:color="auto"/>
        <w:bottom w:val="none" w:sz="0" w:space="0" w:color="auto"/>
        <w:right w:val="none" w:sz="0" w:space="0" w:color="auto"/>
      </w:divBdr>
    </w:div>
    <w:div w:id="1051805269">
      <w:bodyDiv w:val="1"/>
      <w:marLeft w:val="0"/>
      <w:marRight w:val="0"/>
      <w:marTop w:val="0"/>
      <w:marBottom w:val="0"/>
      <w:divBdr>
        <w:top w:val="none" w:sz="0" w:space="0" w:color="auto"/>
        <w:left w:val="none" w:sz="0" w:space="0" w:color="auto"/>
        <w:bottom w:val="none" w:sz="0" w:space="0" w:color="auto"/>
        <w:right w:val="none" w:sz="0" w:space="0" w:color="auto"/>
      </w:divBdr>
    </w:div>
    <w:div w:id="1051880739">
      <w:bodyDiv w:val="1"/>
      <w:marLeft w:val="0"/>
      <w:marRight w:val="0"/>
      <w:marTop w:val="0"/>
      <w:marBottom w:val="0"/>
      <w:divBdr>
        <w:top w:val="none" w:sz="0" w:space="0" w:color="auto"/>
        <w:left w:val="none" w:sz="0" w:space="0" w:color="auto"/>
        <w:bottom w:val="none" w:sz="0" w:space="0" w:color="auto"/>
        <w:right w:val="none" w:sz="0" w:space="0" w:color="auto"/>
      </w:divBdr>
    </w:div>
    <w:div w:id="1052146438">
      <w:bodyDiv w:val="1"/>
      <w:marLeft w:val="0"/>
      <w:marRight w:val="0"/>
      <w:marTop w:val="0"/>
      <w:marBottom w:val="0"/>
      <w:divBdr>
        <w:top w:val="none" w:sz="0" w:space="0" w:color="auto"/>
        <w:left w:val="none" w:sz="0" w:space="0" w:color="auto"/>
        <w:bottom w:val="none" w:sz="0" w:space="0" w:color="auto"/>
        <w:right w:val="none" w:sz="0" w:space="0" w:color="auto"/>
      </w:divBdr>
    </w:div>
    <w:div w:id="1052508498">
      <w:bodyDiv w:val="1"/>
      <w:marLeft w:val="0"/>
      <w:marRight w:val="0"/>
      <w:marTop w:val="0"/>
      <w:marBottom w:val="0"/>
      <w:divBdr>
        <w:top w:val="none" w:sz="0" w:space="0" w:color="auto"/>
        <w:left w:val="none" w:sz="0" w:space="0" w:color="auto"/>
        <w:bottom w:val="none" w:sz="0" w:space="0" w:color="auto"/>
        <w:right w:val="none" w:sz="0" w:space="0" w:color="auto"/>
      </w:divBdr>
    </w:div>
    <w:div w:id="1052509677">
      <w:bodyDiv w:val="1"/>
      <w:marLeft w:val="0"/>
      <w:marRight w:val="0"/>
      <w:marTop w:val="0"/>
      <w:marBottom w:val="0"/>
      <w:divBdr>
        <w:top w:val="none" w:sz="0" w:space="0" w:color="auto"/>
        <w:left w:val="none" w:sz="0" w:space="0" w:color="auto"/>
        <w:bottom w:val="none" w:sz="0" w:space="0" w:color="auto"/>
        <w:right w:val="none" w:sz="0" w:space="0" w:color="auto"/>
      </w:divBdr>
    </w:div>
    <w:div w:id="1052729858">
      <w:bodyDiv w:val="1"/>
      <w:marLeft w:val="0"/>
      <w:marRight w:val="0"/>
      <w:marTop w:val="0"/>
      <w:marBottom w:val="0"/>
      <w:divBdr>
        <w:top w:val="none" w:sz="0" w:space="0" w:color="auto"/>
        <w:left w:val="none" w:sz="0" w:space="0" w:color="auto"/>
        <w:bottom w:val="none" w:sz="0" w:space="0" w:color="auto"/>
        <w:right w:val="none" w:sz="0" w:space="0" w:color="auto"/>
      </w:divBdr>
    </w:div>
    <w:div w:id="1053115090">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189164">
      <w:bodyDiv w:val="1"/>
      <w:marLeft w:val="0"/>
      <w:marRight w:val="0"/>
      <w:marTop w:val="0"/>
      <w:marBottom w:val="0"/>
      <w:divBdr>
        <w:top w:val="none" w:sz="0" w:space="0" w:color="auto"/>
        <w:left w:val="none" w:sz="0" w:space="0" w:color="auto"/>
        <w:bottom w:val="none" w:sz="0" w:space="0" w:color="auto"/>
        <w:right w:val="none" w:sz="0" w:space="0" w:color="auto"/>
      </w:divBdr>
    </w:div>
    <w:div w:id="1053195806">
      <w:bodyDiv w:val="1"/>
      <w:marLeft w:val="0"/>
      <w:marRight w:val="0"/>
      <w:marTop w:val="0"/>
      <w:marBottom w:val="0"/>
      <w:divBdr>
        <w:top w:val="none" w:sz="0" w:space="0" w:color="auto"/>
        <w:left w:val="none" w:sz="0" w:space="0" w:color="auto"/>
        <w:bottom w:val="none" w:sz="0" w:space="0" w:color="auto"/>
        <w:right w:val="none" w:sz="0" w:space="0" w:color="auto"/>
      </w:divBdr>
    </w:div>
    <w:div w:id="1053314756">
      <w:bodyDiv w:val="1"/>
      <w:marLeft w:val="0"/>
      <w:marRight w:val="0"/>
      <w:marTop w:val="0"/>
      <w:marBottom w:val="0"/>
      <w:divBdr>
        <w:top w:val="none" w:sz="0" w:space="0" w:color="auto"/>
        <w:left w:val="none" w:sz="0" w:space="0" w:color="auto"/>
        <w:bottom w:val="none" w:sz="0" w:space="0" w:color="auto"/>
        <w:right w:val="none" w:sz="0" w:space="0" w:color="auto"/>
      </w:divBdr>
    </w:div>
    <w:div w:id="1053315434">
      <w:bodyDiv w:val="1"/>
      <w:marLeft w:val="0"/>
      <w:marRight w:val="0"/>
      <w:marTop w:val="0"/>
      <w:marBottom w:val="0"/>
      <w:divBdr>
        <w:top w:val="none" w:sz="0" w:space="0" w:color="auto"/>
        <w:left w:val="none" w:sz="0" w:space="0" w:color="auto"/>
        <w:bottom w:val="none" w:sz="0" w:space="0" w:color="auto"/>
        <w:right w:val="none" w:sz="0" w:space="0" w:color="auto"/>
      </w:divBdr>
    </w:div>
    <w:div w:id="1053507144">
      <w:bodyDiv w:val="1"/>
      <w:marLeft w:val="0"/>
      <w:marRight w:val="0"/>
      <w:marTop w:val="0"/>
      <w:marBottom w:val="0"/>
      <w:divBdr>
        <w:top w:val="none" w:sz="0" w:space="0" w:color="auto"/>
        <w:left w:val="none" w:sz="0" w:space="0" w:color="auto"/>
        <w:bottom w:val="none" w:sz="0" w:space="0" w:color="auto"/>
        <w:right w:val="none" w:sz="0" w:space="0" w:color="auto"/>
      </w:divBdr>
    </w:div>
    <w:div w:id="1053623256">
      <w:bodyDiv w:val="1"/>
      <w:marLeft w:val="0"/>
      <w:marRight w:val="0"/>
      <w:marTop w:val="0"/>
      <w:marBottom w:val="0"/>
      <w:divBdr>
        <w:top w:val="none" w:sz="0" w:space="0" w:color="auto"/>
        <w:left w:val="none" w:sz="0" w:space="0" w:color="auto"/>
        <w:bottom w:val="none" w:sz="0" w:space="0" w:color="auto"/>
        <w:right w:val="none" w:sz="0" w:space="0" w:color="auto"/>
      </w:divBdr>
    </w:div>
    <w:div w:id="1053651662">
      <w:bodyDiv w:val="1"/>
      <w:marLeft w:val="0"/>
      <w:marRight w:val="0"/>
      <w:marTop w:val="0"/>
      <w:marBottom w:val="0"/>
      <w:divBdr>
        <w:top w:val="none" w:sz="0" w:space="0" w:color="auto"/>
        <w:left w:val="none" w:sz="0" w:space="0" w:color="auto"/>
        <w:bottom w:val="none" w:sz="0" w:space="0" w:color="auto"/>
        <w:right w:val="none" w:sz="0" w:space="0" w:color="auto"/>
      </w:divBdr>
    </w:div>
    <w:div w:id="1054084564">
      <w:bodyDiv w:val="1"/>
      <w:marLeft w:val="0"/>
      <w:marRight w:val="0"/>
      <w:marTop w:val="0"/>
      <w:marBottom w:val="0"/>
      <w:divBdr>
        <w:top w:val="none" w:sz="0" w:space="0" w:color="auto"/>
        <w:left w:val="none" w:sz="0" w:space="0" w:color="auto"/>
        <w:bottom w:val="none" w:sz="0" w:space="0" w:color="auto"/>
        <w:right w:val="none" w:sz="0" w:space="0" w:color="auto"/>
      </w:divBdr>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5957">
      <w:bodyDiv w:val="1"/>
      <w:marLeft w:val="0"/>
      <w:marRight w:val="0"/>
      <w:marTop w:val="0"/>
      <w:marBottom w:val="0"/>
      <w:divBdr>
        <w:top w:val="none" w:sz="0" w:space="0" w:color="auto"/>
        <w:left w:val="none" w:sz="0" w:space="0" w:color="auto"/>
        <w:bottom w:val="none" w:sz="0" w:space="0" w:color="auto"/>
        <w:right w:val="none" w:sz="0" w:space="0" w:color="auto"/>
      </w:divBdr>
    </w:div>
    <w:div w:id="1054550434">
      <w:bodyDiv w:val="1"/>
      <w:marLeft w:val="0"/>
      <w:marRight w:val="0"/>
      <w:marTop w:val="0"/>
      <w:marBottom w:val="0"/>
      <w:divBdr>
        <w:top w:val="none" w:sz="0" w:space="0" w:color="auto"/>
        <w:left w:val="none" w:sz="0" w:space="0" w:color="auto"/>
        <w:bottom w:val="none" w:sz="0" w:space="0" w:color="auto"/>
        <w:right w:val="none" w:sz="0" w:space="0" w:color="auto"/>
      </w:divBdr>
    </w:div>
    <w:div w:id="1054625951">
      <w:bodyDiv w:val="1"/>
      <w:marLeft w:val="0"/>
      <w:marRight w:val="0"/>
      <w:marTop w:val="0"/>
      <w:marBottom w:val="0"/>
      <w:divBdr>
        <w:top w:val="none" w:sz="0" w:space="0" w:color="auto"/>
        <w:left w:val="none" w:sz="0" w:space="0" w:color="auto"/>
        <w:bottom w:val="none" w:sz="0" w:space="0" w:color="auto"/>
        <w:right w:val="none" w:sz="0" w:space="0" w:color="auto"/>
      </w:divBdr>
    </w:div>
    <w:div w:id="1055005901">
      <w:bodyDiv w:val="1"/>
      <w:marLeft w:val="0"/>
      <w:marRight w:val="0"/>
      <w:marTop w:val="0"/>
      <w:marBottom w:val="0"/>
      <w:divBdr>
        <w:top w:val="none" w:sz="0" w:space="0" w:color="auto"/>
        <w:left w:val="none" w:sz="0" w:space="0" w:color="auto"/>
        <w:bottom w:val="none" w:sz="0" w:space="0" w:color="auto"/>
        <w:right w:val="none" w:sz="0" w:space="0" w:color="auto"/>
      </w:divBdr>
    </w:div>
    <w:div w:id="1055201262">
      <w:bodyDiv w:val="1"/>
      <w:marLeft w:val="0"/>
      <w:marRight w:val="0"/>
      <w:marTop w:val="0"/>
      <w:marBottom w:val="0"/>
      <w:divBdr>
        <w:top w:val="none" w:sz="0" w:space="0" w:color="auto"/>
        <w:left w:val="none" w:sz="0" w:space="0" w:color="auto"/>
        <w:bottom w:val="none" w:sz="0" w:space="0" w:color="auto"/>
        <w:right w:val="none" w:sz="0" w:space="0" w:color="auto"/>
      </w:divBdr>
    </w:div>
    <w:div w:id="1055352174">
      <w:bodyDiv w:val="1"/>
      <w:marLeft w:val="0"/>
      <w:marRight w:val="0"/>
      <w:marTop w:val="0"/>
      <w:marBottom w:val="0"/>
      <w:divBdr>
        <w:top w:val="none" w:sz="0" w:space="0" w:color="auto"/>
        <w:left w:val="none" w:sz="0" w:space="0" w:color="auto"/>
        <w:bottom w:val="none" w:sz="0" w:space="0" w:color="auto"/>
        <w:right w:val="none" w:sz="0" w:space="0" w:color="auto"/>
      </w:divBdr>
    </w:div>
    <w:div w:id="1055740145">
      <w:bodyDiv w:val="1"/>
      <w:marLeft w:val="0"/>
      <w:marRight w:val="0"/>
      <w:marTop w:val="0"/>
      <w:marBottom w:val="0"/>
      <w:divBdr>
        <w:top w:val="none" w:sz="0" w:space="0" w:color="auto"/>
        <w:left w:val="none" w:sz="0" w:space="0" w:color="auto"/>
        <w:bottom w:val="none" w:sz="0" w:space="0" w:color="auto"/>
        <w:right w:val="none" w:sz="0" w:space="0" w:color="auto"/>
      </w:divBdr>
    </w:div>
    <w:div w:id="1055786125">
      <w:bodyDiv w:val="1"/>
      <w:marLeft w:val="0"/>
      <w:marRight w:val="0"/>
      <w:marTop w:val="0"/>
      <w:marBottom w:val="0"/>
      <w:divBdr>
        <w:top w:val="none" w:sz="0" w:space="0" w:color="auto"/>
        <w:left w:val="none" w:sz="0" w:space="0" w:color="auto"/>
        <w:bottom w:val="none" w:sz="0" w:space="0" w:color="auto"/>
        <w:right w:val="none" w:sz="0" w:space="0" w:color="auto"/>
      </w:divBdr>
    </w:div>
    <w:div w:id="1056315295">
      <w:bodyDiv w:val="1"/>
      <w:marLeft w:val="0"/>
      <w:marRight w:val="0"/>
      <w:marTop w:val="0"/>
      <w:marBottom w:val="0"/>
      <w:divBdr>
        <w:top w:val="none" w:sz="0" w:space="0" w:color="auto"/>
        <w:left w:val="none" w:sz="0" w:space="0" w:color="auto"/>
        <w:bottom w:val="none" w:sz="0" w:space="0" w:color="auto"/>
        <w:right w:val="none" w:sz="0" w:space="0" w:color="auto"/>
      </w:divBdr>
    </w:div>
    <w:div w:id="1056320306">
      <w:bodyDiv w:val="1"/>
      <w:marLeft w:val="0"/>
      <w:marRight w:val="0"/>
      <w:marTop w:val="0"/>
      <w:marBottom w:val="0"/>
      <w:divBdr>
        <w:top w:val="none" w:sz="0" w:space="0" w:color="auto"/>
        <w:left w:val="none" w:sz="0" w:space="0" w:color="auto"/>
        <w:bottom w:val="none" w:sz="0" w:space="0" w:color="auto"/>
        <w:right w:val="none" w:sz="0" w:space="0" w:color="auto"/>
      </w:divBdr>
    </w:div>
    <w:div w:id="1056395991">
      <w:bodyDiv w:val="1"/>
      <w:marLeft w:val="0"/>
      <w:marRight w:val="0"/>
      <w:marTop w:val="0"/>
      <w:marBottom w:val="0"/>
      <w:divBdr>
        <w:top w:val="none" w:sz="0" w:space="0" w:color="auto"/>
        <w:left w:val="none" w:sz="0" w:space="0" w:color="auto"/>
        <w:bottom w:val="none" w:sz="0" w:space="0" w:color="auto"/>
        <w:right w:val="none" w:sz="0" w:space="0" w:color="auto"/>
      </w:divBdr>
    </w:div>
    <w:div w:id="1056511434">
      <w:bodyDiv w:val="1"/>
      <w:marLeft w:val="0"/>
      <w:marRight w:val="0"/>
      <w:marTop w:val="0"/>
      <w:marBottom w:val="0"/>
      <w:divBdr>
        <w:top w:val="none" w:sz="0" w:space="0" w:color="auto"/>
        <w:left w:val="none" w:sz="0" w:space="0" w:color="auto"/>
        <w:bottom w:val="none" w:sz="0" w:space="0" w:color="auto"/>
        <w:right w:val="none" w:sz="0" w:space="0" w:color="auto"/>
      </w:divBdr>
    </w:div>
    <w:div w:id="1056513870">
      <w:bodyDiv w:val="1"/>
      <w:marLeft w:val="0"/>
      <w:marRight w:val="0"/>
      <w:marTop w:val="0"/>
      <w:marBottom w:val="0"/>
      <w:divBdr>
        <w:top w:val="none" w:sz="0" w:space="0" w:color="auto"/>
        <w:left w:val="none" w:sz="0" w:space="0" w:color="auto"/>
        <w:bottom w:val="none" w:sz="0" w:space="0" w:color="auto"/>
        <w:right w:val="none" w:sz="0" w:space="0" w:color="auto"/>
      </w:divBdr>
    </w:div>
    <w:div w:id="1056592031">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708823">
      <w:bodyDiv w:val="1"/>
      <w:marLeft w:val="0"/>
      <w:marRight w:val="0"/>
      <w:marTop w:val="0"/>
      <w:marBottom w:val="0"/>
      <w:divBdr>
        <w:top w:val="none" w:sz="0" w:space="0" w:color="auto"/>
        <w:left w:val="none" w:sz="0" w:space="0" w:color="auto"/>
        <w:bottom w:val="none" w:sz="0" w:space="0" w:color="auto"/>
        <w:right w:val="none" w:sz="0" w:space="0" w:color="auto"/>
      </w:divBdr>
    </w:div>
    <w:div w:id="1056733999">
      <w:bodyDiv w:val="1"/>
      <w:marLeft w:val="0"/>
      <w:marRight w:val="0"/>
      <w:marTop w:val="0"/>
      <w:marBottom w:val="0"/>
      <w:divBdr>
        <w:top w:val="none" w:sz="0" w:space="0" w:color="auto"/>
        <w:left w:val="none" w:sz="0" w:space="0" w:color="auto"/>
        <w:bottom w:val="none" w:sz="0" w:space="0" w:color="auto"/>
        <w:right w:val="none" w:sz="0" w:space="0" w:color="auto"/>
      </w:divBdr>
    </w:div>
    <w:div w:id="1056853294">
      <w:bodyDiv w:val="1"/>
      <w:marLeft w:val="0"/>
      <w:marRight w:val="0"/>
      <w:marTop w:val="0"/>
      <w:marBottom w:val="0"/>
      <w:divBdr>
        <w:top w:val="none" w:sz="0" w:space="0" w:color="auto"/>
        <w:left w:val="none" w:sz="0" w:space="0" w:color="auto"/>
        <w:bottom w:val="none" w:sz="0" w:space="0" w:color="auto"/>
        <w:right w:val="none" w:sz="0" w:space="0" w:color="auto"/>
      </w:divBdr>
    </w:div>
    <w:div w:id="1056860555">
      <w:bodyDiv w:val="1"/>
      <w:marLeft w:val="0"/>
      <w:marRight w:val="0"/>
      <w:marTop w:val="0"/>
      <w:marBottom w:val="0"/>
      <w:divBdr>
        <w:top w:val="none" w:sz="0" w:space="0" w:color="auto"/>
        <w:left w:val="none" w:sz="0" w:space="0" w:color="auto"/>
        <w:bottom w:val="none" w:sz="0" w:space="0" w:color="auto"/>
        <w:right w:val="none" w:sz="0" w:space="0" w:color="auto"/>
      </w:divBdr>
    </w:div>
    <w:div w:id="1056900067">
      <w:bodyDiv w:val="1"/>
      <w:marLeft w:val="0"/>
      <w:marRight w:val="0"/>
      <w:marTop w:val="0"/>
      <w:marBottom w:val="0"/>
      <w:divBdr>
        <w:top w:val="none" w:sz="0" w:space="0" w:color="auto"/>
        <w:left w:val="none" w:sz="0" w:space="0" w:color="auto"/>
        <w:bottom w:val="none" w:sz="0" w:space="0" w:color="auto"/>
        <w:right w:val="none" w:sz="0" w:space="0" w:color="auto"/>
      </w:divBdr>
    </w:div>
    <w:div w:id="1056975810">
      <w:bodyDiv w:val="1"/>
      <w:marLeft w:val="0"/>
      <w:marRight w:val="0"/>
      <w:marTop w:val="0"/>
      <w:marBottom w:val="0"/>
      <w:divBdr>
        <w:top w:val="none" w:sz="0" w:space="0" w:color="auto"/>
        <w:left w:val="none" w:sz="0" w:space="0" w:color="auto"/>
        <w:bottom w:val="none" w:sz="0" w:space="0" w:color="auto"/>
        <w:right w:val="none" w:sz="0" w:space="0" w:color="auto"/>
      </w:divBdr>
    </w:div>
    <w:div w:id="1057045819">
      <w:bodyDiv w:val="1"/>
      <w:marLeft w:val="0"/>
      <w:marRight w:val="0"/>
      <w:marTop w:val="0"/>
      <w:marBottom w:val="0"/>
      <w:divBdr>
        <w:top w:val="none" w:sz="0" w:space="0" w:color="auto"/>
        <w:left w:val="none" w:sz="0" w:space="0" w:color="auto"/>
        <w:bottom w:val="none" w:sz="0" w:space="0" w:color="auto"/>
        <w:right w:val="none" w:sz="0" w:space="0" w:color="auto"/>
      </w:divBdr>
    </w:div>
    <w:div w:id="1057163814">
      <w:bodyDiv w:val="1"/>
      <w:marLeft w:val="0"/>
      <w:marRight w:val="0"/>
      <w:marTop w:val="0"/>
      <w:marBottom w:val="0"/>
      <w:divBdr>
        <w:top w:val="none" w:sz="0" w:space="0" w:color="auto"/>
        <w:left w:val="none" w:sz="0" w:space="0" w:color="auto"/>
        <w:bottom w:val="none" w:sz="0" w:space="0" w:color="auto"/>
        <w:right w:val="none" w:sz="0" w:space="0" w:color="auto"/>
      </w:divBdr>
    </w:div>
    <w:div w:id="1057507415">
      <w:bodyDiv w:val="1"/>
      <w:marLeft w:val="0"/>
      <w:marRight w:val="0"/>
      <w:marTop w:val="0"/>
      <w:marBottom w:val="0"/>
      <w:divBdr>
        <w:top w:val="none" w:sz="0" w:space="0" w:color="auto"/>
        <w:left w:val="none" w:sz="0" w:space="0" w:color="auto"/>
        <w:bottom w:val="none" w:sz="0" w:space="0" w:color="auto"/>
        <w:right w:val="none" w:sz="0" w:space="0" w:color="auto"/>
      </w:divBdr>
    </w:div>
    <w:div w:id="1057633502">
      <w:bodyDiv w:val="1"/>
      <w:marLeft w:val="0"/>
      <w:marRight w:val="0"/>
      <w:marTop w:val="0"/>
      <w:marBottom w:val="0"/>
      <w:divBdr>
        <w:top w:val="none" w:sz="0" w:space="0" w:color="auto"/>
        <w:left w:val="none" w:sz="0" w:space="0" w:color="auto"/>
        <w:bottom w:val="none" w:sz="0" w:space="0" w:color="auto"/>
        <w:right w:val="none" w:sz="0" w:space="0" w:color="auto"/>
      </w:divBdr>
    </w:div>
    <w:div w:id="1057702529">
      <w:bodyDiv w:val="1"/>
      <w:marLeft w:val="0"/>
      <w:marRight w:val="0"/>
      <w:marTop w:val="0"/>
      <w:marBottom w:val="0"/>
      <w:divBdr>
        <w:top w:val="none" w:sz="0" w:space="0" w:color="auto"/>
        <w:left w:val="none" w:sz="0" w:space="0" w:color="auto"/>
        <w:bottom w:val="none" w:sz="0" w:space="0" w:color="auto"/>
        <w:right w:val="none" w:sz="0" w:space="0" w:color="auto"/>
      </w:divBdr>
    </w:div>
    <w:div w:id="1057821784">
      <w:bodyDiv w:val="1"/>
      <w:marLeft w:val="0"/>
      <w:marRight w:val="0"/>
      <w:marTop w:val="0"/>
      <w:marBottom w:val="0"/>
      <w:divBdr>
        <w:top w:val="none" w:sz="0" w:space="0" w:color="auto"/>
        <w:left w:val="none" w:sz="0" w:space="0" w:color="auto"/>
        <w:bottom w:val="none" w:sz="0" w:space="0" w:color="auto"/>
        <w:right w:val="none" w:sz="0" w:space="0" w:color="auto"/>
      </w:divBdr>
    </w:div>
    <w:div w:id="1057900135">
      <w:bodyDiv w:val="1"/>
      <w:marLeft w:val="0"/>
      <w:marRight w:val="0"/>
      <w:marTop w:val="0"/>
      <w:marBottom w:val="0"/>
      <w:divBdr>
        <w:top w:val="none" w:sz="0" w:space="0" w:color="auto"/>
        <w:left w:val="none" w:sz="0" w:space="0" w:color="auto"/>
        <w:bottom w:val="none" w:sz="0" w:space="0" w:color="auto"/>
        <w:right w:val="none" w:sz="0" w:space="0" w:color="auto"/>
      </w:divBdr>
    </w:div>
    <w:div w:id="1057974751">
      <w:bodyDiv w:val="1"/>
      <w:marLeft w:val="0"/>
      <w:marRight w:val="0"/>
      <w:marTop w:val="0"/>
      <w:marBottom w:val="0"/>
      <w:divBdr>
        <w:top w:val="none" w:sz="0" w:space="0" w:color="auto"/>
        <w:left w:val="none" w:sz="0" w:space="0" w:color="auto"/>
        <w:bottom w:val="none" w:sz="0" w:space="0" w:color="auto"/>
        <w:right w:val="none" w:sz="0" w:space="0" w:color="auto"/>
      </w:divBdr>
    </w:div>
    <w:div w:id="1058014976">
      <w:bodyDiv w:val="1"/>
      <w:marLeft w:val="0"/>
      <w:marRight w:val="0"/>
      <w:marTop w:val="0"/>
      <w:marBottom w:val="0"/>
      <w:divBdr>
        <w:top w:val="none" w:sz="0" w:space="0" w:color="auto"/>
        <w:left w:val="none" w:sz="0" w:space="0" w:color="auto"/>
        <w:bottom w:val="none" w:sz="0" w:space="0" w:color="auto"/>
        <w:right w:val="none" w:sz="0" w:space="0" w:color="auto"/>
      </w:divBdr>
    </w:div>
    <w:div w:id="1058281829">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8357815">
      <w:bodyDiv w:val="1"/>
      <w:marLeft w:val="0"/>
      <w:marRight w:val="0"/>
      <w:marTop w:val="0"/>
      <w:marBottom w:val="0"/>
      <w:divBdr>
        <w:top w:val="none" w:sz="0" w:space="0" w:color="auto"/>
        <w:left w:val="none" w:sz="0" w:space="0" w:color="auto"/>
        <w:bottom w:val="none" w:sz="0" w:space="0" w:color="auto"/>
        <w:right w:val="none" w:sz="0" w:space="0" w:color="auto"/>
      </w:divBdr>
    </w:div>
    <w:div w:id="1058435146">
      <w:bodyDiv w:val="1"/>
      <w:marLeft w:val="0"/>
      <w:marRight w:val="0"/>
      <w:marTop w:val="0"/>
      <w:marBottom w:val="0"/>
      <w:divBdr>
        <w:top w:val="none" w:sz="0" w:space="0" w:color="auto"/>
        <w:left w:val="none" w:sz="0" w:space="0" w:color="auto"/>
        <w:bottom w:val="none" w:sz="0" w:space="0" w:color="auto"/>
        <w:right w:val="none" w:sz="0" w:space="0" w:color="auto"/>
      </w:divBdr>
    </w:div>
    <w:div w:id="1058825594">
      <w:bodyDiv w:val="1"/>
      <w:marLeft w:val="0"/>
      <w:marRight w:val="0"/>
      <w:marTop w:val="0"/>
      <w:marBottom w:val="0"/>
      <w:divBdr>
        <w:top w:val="none" w:sz="0" w:space="0" w:color="auto"/>
        <w:left w:val="none" w:sz="0" w:space="0" w:color="auto"/>
        <w:bottom w:val="none" w:sz="0" w:space="0" w:color="auto"/>
        <w:right w:val="none" w:sz="0" w:space="0" w:color="auto"/>
      </w:divBdr>
    </w:div>
    <w:div w:id="1059477027">
      <w:bodyDiv w:val="1"/>
      <w:marLeft w:val="0"/>
      <w:marRight w:val="0"/>
      <w:marTop w:val="0"/>
      <w:marBottom w:val="0"/>
      <w:divBdr>
        <w:top w:val="none" w:sz="0" w:space="0" w:color="auto"/>
        <w:left w:val="none" w:sz="0" w:space="0" w:color="auto"/>
        <w:bottom w:val="none" w:sz="0" w:space="0" w:color="auto"/>
        <w:right w:val="none" w:sz="0" w:space="0" w:color="auto"/>
      </w:divBdr>
    </w:div>
    <w:div w:id="1059478964">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3408">
      <w:bodyDiv w:val="1"/>
      <w:marLeft w:val="0"/>
      <w:marRight w:val="0"/>
      <w:marTop w:val="0"/>
      <w:marBottom w:val="0"/>
      <w:divBdr>
        <w:top w:val="none" w:sz="0" w:space="0" w:color="auto"/>
        <w:left w:val="none" w:sz="0" w:space="0" w:color="auto"/>
        <w:bottom w:val="none" w:sz="0" w:space="0" w:color="auto"/>
        <w:right w:val="none" w:sz="0" w:space="0" w:color="auto"/>
      </w:divBdr>
    </w:div>
    <w:div w:id="1059784316">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8548">
      <w:bodyDiv w:val="1"/>
      <w:marLeft w:val="0"/>
      <w:marRight w:val="0"/>
      <w:marTop w:val="0"/>
      <w:marBottom w:val="0"/>
      <w:divBdr>
        <w:top w:val="none" w:sz="0" w:space="0" w:color="auto"/>
        <w:left w:val="none" w:sz="0" w:space="0" w:color="auto"/>
        <w:bottom w:val="none" w:sz="0" w:space="0" w:color="auto"/>
        <w:right w:val="none" w:sz="0" w:space="0" w:color="auto"/>
      </w:divBdr>
    </w:div>
    <w:div w:id="1060129748">
      <w:bodyDiv w:val="1"/>
      <w:marLeft w:val="0"/>
      <w:marRight w:val="0"/>
      <w:marTop w:val="0"/>
      <w:marBottom w:val="0"/>
      <w:divBdr>
        <w:top w:val="none" w:sz="0" w:space="0" w:color="auto"/>
        <w:left w:val="none" w:sz="0" w:space="0" w:color="auto"/>
        <w:bottom w:val="none" w:sz="0" w:space="0" w:color="auto"/>
        <w:right w:val="none" w:sz="0" w:space="0" w:color="auto"/>
      </w:divBdr>
    </w:div>
    <w:div w:id="1060130438">
      <w:bodyDiv w:val="1"/>
      <w:marLeft w:val="0"/>
      <w:marRight w:val="0"/>
      <w:marTop w:val="0"/>
      <w:marBottom w:val="0"/>
      <w:divBdr>
        <w:top w:val="none" w:sz="0" w:space="0" w:color="auto"/>
        <w:left w:val="none" w:sz="0" w:space="0" w:color="auto"/>
        <w:bottom w:val="none" w:sz="0" w:space="0" w:color="auto"/>
        <w:right w:val="none" w:sz="0" w:space="0" w:color="auto"/>
      </w:divBdr>
    </w:div>
    <w:div w:id="1060132775">
      <w:bodyDiv w:val="1"/>
      <w:marLeft w:val="0"/>
      <w:marRight w:val="0"/>
      <w:marTop w:val="0"/>
      <w:marBottom w:val="0"/>
      <w:divBdr>
        <w:top w:val="none" w:sz="0" w:space="0" w:color="auto"/>
        <w:left w:val="none" w:sz="0" w:space="0" w:color="auto"/>
        <w:bottom w:val="none" w:sz="0" w:space="0" w:color="auto"/>
        <w:right w:val="none" w:sz="0" w:space="0" w:color="auto"/>
      </w:divBdr>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676">
      <w:bodyDiv w:val="1"/>
      <w:marLeft w:val="0"/>
      <w:marRight w:val="0"/>
      <w:marTop w:val="0"/>
      <w:marBottom w:val="0"/>
      <w:divBdr>
        <w:top w:val="none" w:sz="0" w:space="0" w:color="auto"/>
        <w:left w:val="none" w:sz="0" w:space="0" w:color="auto"/>
        <w:bottom w:val="none" w:sz="0" w:space="0" w:color="auto"/>
        <w:right w:val="none" w:sz="0" w:space="0" w:color="auto"/>
      </w:divBdr>
    </w:div>
    <w:div w:id="1060439448">
      <w:bodyDiv w:val="1"/>
      <w:marLeft w:val="0"/>
      <w:marRight w:val="0"/>
      <w:marTop w:val="0"/>
      <w:marBottom w:val="0"/>
      <w:divBdr>
        <w:top w:val="none" w:sz="0" w:space="0" w:color="auto"/>
        <w:left w:val="none" w:sz="0" w:space="0" w:color="auto"/>
        <w:bottom w:val="none" w:sz="0" w:space="0" w:color="auto"/>
        <w:right w:val="none" w:sz="0" w:space="0" w:color="auto"/>
      </w:divBdr>
    </w:div>
    <w:div w:id="1060447245">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788195">
      <w:bodyDiv w:val="1"/>
      <w:marLeft w:val="0"/>
      <w:marRight w:val="0"/>
      <w:marTop w:val="0"/>
      <w:marBottom w:val="0"/>
      <w:divBdr>
        <w:top w:val="none" w:sz="0" w:space="0" w:color="auto"/>
        <w:left w:val="none" w:sz="0" w:space="0" w:color="auto"/>
        <w:bottom w:val="none" w:sz="0" w:space="0" w:color="auto"/>
        <w:right w:val="none" w:sz="0" w:space="0" w:color="auto"/>
      </w:divBdr>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0903119">
      <w:bodyDiv w:val="1"/>
      <w:marLeft w:val="0"/>
      <w:marRight w:val="0"/>
      <w:marTop w:val="0"/>
      <w:marBottom w:val="0"/>
      <w:divBdr>
        <w:top w:val="none" w:sz="0" w:space="0" w:color="auto"/>
        <w:left w:val="none" w:sz="0" w:space="0" w:color="auto"/>
        <w:bottom w:val="none" w:sz="0" w:space="0" w:color="auto"/>
        <w:right w:val="none" w:sz="0" w:space="0" w:color="auto"/>
      </w:divBdr>
    </w:div>
    <w:div w:id="1060904926">
      <w:bodyDiv w:val="1"/>
      <w:marLeft w:val="0"/>
      <w:marRight w:val="0"/>
      <w:marTop w:val="0"/>
      <w:marBottom w:val="0"/>
      <w:divBdr>
        <w:top w:val="none" w:sz="0" w:space="0" w:color="auto"/>
        <w:left w:val="none" w:sz="0" w:space="0" w:color="auto"/>
        <w:bottom w:val="none" w:sz="0" w:space="0" w:color="auto"/>
        <w:right w:val="none" w:sz="0" w:space="0" w:color="auto"/>
      </w:divBdr>
    </w:div>
    <w:div w:id="1061059217">
      <w:bodyDiv w:val="1"/>
      <w:marLeft w:val="0"/>
      <w:marRight w:val="0"/>
      <w:marTop w:val="0"/>
      <w:marBottom w:val="0"/>
      <w:divBdr>
        <w:top w:val="none" w:sz="0" w:space="0" w:color="auto"/>
        <w:left w:val="none" w:sz="0" w:space="0" w:color="auto"/>
        <w:bottom w:val="none" w:sz="0" w:space="0" w:color="auto"/>
        <w:right w:val="none" w:sz="0" w:space="0" w:color="auto"/>
      </w:divBdr>
    </w:div>
    <w:div w:id="1061633543">
      <w:bodyDiv w:val="1"/>
      <w:marLeft w:val="0"/>
      <w:marRight w:val="0"/>
      <w:marTop w:val="0"/>
      <w:marBottom w:val="0"/>
      <w:divBdr>
        <w:top w:val="none" w:sz="0" w:space="0" w:color="auto"/>
        <w:left w:val="none" w:sz="0" w:space="0" w:color="auto"/>
        <w:bottom w:val="none" w:sz="0" w:space="0" w:color="auto"/>
        <w:right w:val="none" w:sz="0" w:space="0" w:color="auto"/>
      </w:divBdr>
    </w:div>
    <w:div w:id="1061639208">
      <w:bodyDiv w:val="1"/>
      <w:marLeft w:val="0"/>
      <w:marRight w:val="0"/>
      <w:marTop w:val="0"/>
      <w:marBottom w:val="0"/>
      <w:divBdr>
        <w:top w:val="none" w:sz="0" w:space="0" w:color="auto"/>
        <w:left w:val="none" w:sz="0" w:space="0" w:color="auto"/>
        <w:bottom w:val="none" w:sz="0" w:space="0" w:color="auto"/>
        <w:right w:val="none" w:sz="0" w:space="0" w:color="auto"/>
      </w:divBdr>
    </w:div>
    <w:div w:id="1061711957">
      <w:bodyDiv w:val="1"/>
      <w:marLeft w:val="0"/>
      <w:marRight w:val="0"/>
      <w:marTop w:val="0"/>
      <w:marBottom w:val="0"/>
      <w:divBdr>
        <w:top w:val="none" w:sz="0" w:space="0" w:color="auto"/>
        <w:left w:val="none" w:sz="0" w:space="0" w:color="auto"/>
        <w:bottom w:val="none" w:sz="0" w:space="0" w:color="auto"/>
        <w:right w:val="none" w:sz="0" w:space="0" w:color="auto"/>
      </w:divBdr>
    </w:div>
    <w:div w:id="1061749346">
      <w:bodyDiv w:val="1"/>
      <w:marLeft w:val="0"/>
      <w:marRight w:val="0"/>
      <w:marTop w:val="0"/>
      <w:marBottom w:val="0"/>
      <w:divBdr>
        <w:top w:val="none" w:sz="0" w:space="0" w:color="auto"/>
        <w:left w:val="none" w:sz="0" w:space="0" w:color="auto"/>
        <w:bottom w:val="none" w:sz="0" w:space="0" w:color="auto"/>
        <w:right w:val="none" w:sz="0" w:space="0" w:color="auto"/>
      </w:divBdr>
    </w:div>
    <w:div w:id="1062174053">
      <w:bodyDiv w:val="1"/>
      <w:marLeft w:val="0"/>
      <w:marRight w:val="0"/>
      <w:marTop w:val="0"/>
      <w:marBottom w:val="0"/>
      <w:divBdr>
        <w:top w:val="none" w:sz="0" w:space="0" w:color="auto"/>
        <w:left w:val="none" w:sz="0" w:space="0" w:color="auto"/>
        <w:bottom w:val="none" w:sz="0" w:space="0" w:color="auto"/>
        <w:right w:val="none" w:sz="0" w:space="0" w:color="auto"/>
      </w:divBdr>
    </w:div>
    <w:div w:id="1062408941">
      <w:bodyDiv w:val="1"/>
      <w:marLeft w:val="0"/>
      <w:marRight w:val="0"/>
      <w:marTop w:val="0"/>
      <w:marBottom w:val="0"/>
      <w:divBdr>
        <w:top w:val="none" w:sz="0" w:space="0" w:color="auto"/>
        <w:left w:val="none" w:sz="0" w:space="0" w:color="auto"/>
        <w:bottom w:val="none" w:sz="0" w:space="0" w:color="auto"/>
        <w:right w:val="none" w:sz="0" w:space="0" w:color="auto"/>
      </w:divBdr>
    </w:div>
    <w:div w:id="1062484507">
      <w:bodyDiv w:val="1"/>
      <w:marLeft w:val="0"/>
      <w:marRight w:val="0"/>
      <w:marTop w:val="0"/>
      <w:marBottom w:val="0"/>
      <w:divBdr>
        <w:top w:val="none" w:sz="0" w:space="0" w:color="auto"/>
        <w:left w:val="none" w:sz="0" w:space="0" w:color="auto"/>
        <w:bottom w:val="none" w:sz="0" w:space="0" w:color="auto"/>
        <w:right w:val="none" w:sz="0" w:space="0" w:color="auto"/>
      </w:divBdr>
    </w:div>
    <w:div w:id="1062564734">
      <w:bodyDiv w:val="1"/>
      <w:marLeft w:val="0"/>
      <w:marRight w:val="0"/>
      <w:marTop w:val="0"/>
      <w:marBottom w:val="0"/>
      <w:divBdr>
        <w:top w:val="none" w:sz="0" w:space="0" w:color="auto"/>
        <w:left w:val="none" w:sz="0" w:space="0" w:color="auto"/>
        <w:bottom w:val="none" w:sz="0" w:space="0" w:color="auto"/>
        <w:right w:val="none" w:sz="0" w:space="0" w:color="auto"/>
      </w:divBdr>
    </w:div>
    <w:div w:id="1062674169">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871443">
      <w:bodyDiv w:val="1"/>
      <w:marLeft w:val="0"/>
      <w:marRight w:val="0"/>
      <w:marTop w:val="0"/>
      <w:marBottom w:val="0"/>
      <w:divBdr>
        <w:top w:val="none" w:sz="0" w:space="0" w:color="auto"/>
        <w:left w:val="none" w:sz="0" w:space="0" w:color="auto"/>
        <w:bottom w:val="none" w:sz="0" w:space="0" w:color="auto"/>
        <w:right w:val="none" w:sz="0" w:space="0" w:color="auto"/>
      </w:divBdr>
    </w:div>
    <w:div w:id="1062875868">
      <w:bodyDiv w:val="1"/>
      <w:marLeft w:val="0"/>
      <w:marRight w:val="0"/>
      <w:marTop w:val="0"/>
      <w:marBottom w:val="0"/>
      <w:divBdr>
        <w:top w:val="none" w:sz="0" w:space="0" w:color="auto"/>
        <w:left w:val="none" w:sz="0" w:space="0" w:color="auto"/>
        <w:bottom w:val="none" w:sz="0" w:space="0" w:color="auto"/>
        <w:right w:val="none" w:sz="0" w:space="0" w:color="auto"/>
      </w:divBdr>
    </w:div>
    <w:div w:id="1062949390">
      <w:bodyDiv w:val="1"/>
      <w:marLeft w:val="0"/>
      <w:marRight w:val="0"/>
      <w:marTop w:val="0"/>
      <w:marBottom w:val="0"/>
      <w:divBdr>
        <w:top w:val="none" w:sz="0" w:space="0" w:color="auto"/>
        <w:left w:val="none" w:sz="0" w:space="0" w:color="auto"/>
        <w:bottom w:val="none" w:sz="0" w:space="0" w:color="auto"/>
        <w:right w:val="none" w:sz="0" w:space="0" w:color="auto"/>
      </w:divBdr>
    </w:div>
    <w:div w:id="1063065477">
      <w:bodyDiv w:val="1"/>
      <w:marLeft w:val="0"/>
      <w:marRight w:val="0"/>
      <w:marTop w:val="0"/>
      <w:marBottom w:val="0"/>
      <w:divBdr>
        <w:top w:val="none" w:sz="0" w:space="0" w:color="auto"/>
        <w:left w:val="none" w:sz="0" w:space="0" w:color="auto"/>
        <w:bottom w:val="none" w:sz="0" w:space="0" w:color="auto"/>
        <w:right w:val="none" w:sz="0" w:space="0" w:color="auto"/>
      </w:divBdr>
    </w:div>
    <w:div w:id="1063412467">
      <w:bodyDiv w:val="1"/>
      <w:marLeft w:val="0"/>
      <w:marRight w:val="0"/>
      <w:marTop w:val="0"/>
      <w:marBottom w:val="0"/>
      <w:divBdr>
        <w:top w:val="none" w:sz="0" w:space="0" w:color="auto"/>
        <w:left w:val="none" w:sz="0" w:space="0" w:color="auto"/>
        <w:bottom w:val="none" w:sz="0" w:space="0" w:color="auto"/>
        <w:right w:val="none" w:sz="0" w:space="0" w:color="auto"/>
      </w:divBdr>
    </w:div>
    <w:div w:id="1063412567">
      <w:bodyDiv w:val="1"/>
      <w:marLeft w:val="0"/>
      <w:marRight w:val="0"/>
      <w:marTop w:val="0"/>
      <w:marBottom w:val="0"/>
      <w:divBdr>
        <w:top w:val="none" w:sz="0" w:space="0" w:color="auto"/>
        <w:left w:val="none" w:sz="0" w:space="0" w:color="auto"/>
        <w:bottom w:val="none" w:sz="0" w:space="0" w:color="auto"/>
        <w:right w:val="none" w:sz="0" w:space="0" w:color="auto"/>
      </w:divBdr>
    </w:div>
    <w:div w:id="1063484814">
      <w:bodyDiv w:val="1"/>
      <w:marLeft w:val="0"/>
      <w:marRight w:val="0"/>
      <w:marTop w:val="0"/>
      <w:marBottom w:val="0"/>
      <w:divBdr>
        <w:top w:val="none" w:sz="0" w:space="0" w:color="auto"/>
        <w:left w:val="none" w:sz="0" w:space="0" w:color="auto"/>
        <w:bottom w:val="none" w:sz="0" w:space="0" w:color="auto"/>
        <w:right w:val="none" w:sz="0" w:space="0" w:color="auto"/>
      </w:divBdr>
    </w:div>
    <w:div w:id="1063680997">
      <w:bodyDiv w:val="1"/>
      <w:marLeft w:val="0"/>
      <w:marRight w:val="0"/>
      <w:marTop w:val="0"/>
      <w:marBottom w:val="0"/>
      <w:divBdr>
        <w:top w:val="none" w:sz="0" w:space="0" w:color="auto"/>
        <w:left w:val="none" w:sz="0" w:space="0" w:color="auto"/>
        <w:bottom w:val="none" w:sz="0" w:space="0" w:color="auto"/>
        <w:right w:val="none" w:sz="0" w:space="0" w:color="auto"/>
      </w:divBdr>
    </w:div>
    <w:div w:id="1063865863">
      <w:bodyDiv w:val="1"/>
      <w:marLeft w:val="0"/>
      <w:marRight w:val="0"/>
      <w:marTop w:val="0"/>
      <w:marBottom w:val="0"/>
      <w:divBdr>
        <w:top w:val="none" w:sz="0" w:space="0" w:color="auto"/>
        <w:left w:val="none" w:sz="0" w:space="0" w:color="auto"/>
        <w:bottom w:val="none" w:sz="0" w:space="0" w:color="auto"/>
        <w:right w:val="none" w:sz="0" w:space="0" w:color="auto"/>
      </w:divBdr>
    </w:div>
    <w:div w:id="1063988358">
      <w:bodyDiv w:val="1"/>
      <w:marLeft w:val="0"/>
      <w:marRight w:val="0"/>
      <w:marTop w:val="0"/>
      <w:marBottom w:val="0"/>
      <w:divBdr>
        <w:top w:val="none" w:sz="0" w:space="0" w:color="auto"/>
        <w:left w:val="none" w:sz="0" w:space="0" w:color="auto"/>
        <w:bottom w:val="none" w:sz="0" w:space="0" w:color="auto"/>
        <w:right w:val="none" w:sz="0" w:space="0" w:color="auto"/>
      </w:divBdr>
    </w:div>
    <w:div w:id="1064185705">
      <w:bodyDiv w:val="1"/>
      <w:marLeft w:val="0"/>
      <w:marRight w:val="0"/>
      <w:marTop w:val="0"/>
      <w:marBottom w:val="0"/>
      <w:divBdr>
        <w:top w:val="none" w:sz="0" w:space="0" w:color="auto"/>
        <w:left w:val="none" w:sz="0" w:space="0" w:color="auto"/>
        <w:bottom w:val="none" w:sz="0" w:space="0" w:color="auto"/>
        <w:right w:val="none" w:sz="0" w:space="0" w:color="auto"/>
      </w:divBdr>
    </w:div>
    <w:div w:id="1064329162">
      <w:bodyDiv w:val="1"/>
      <w:marLeft w:val="0"/>
      <w:marRight w:val="0"/>
      <w:marTop w:val="0"/>
      <w:marBottom w:val="0"/>
      <w:divBdr>
        <w:top w:val="none" w:sz="0" w:space="0" w:color="auto"/>
        <w:left w:val="none" w:sz="0" w:space="0" w:color="auto"/>
        <w:bottom w:val="none" w:sz="0" w:space="0" w:color="auto"/>
        <w:right w:val="none" w:sz="0" w:space="0" w:color="auto"/>
      </w:divBdr>
    </w:div>
    <w:div w:id="1064374136">
      <w:bodyDiv w:val="1"/>
      <w:marLeft w:val="0"/>
      <w:marRight w:val="0"/>
      <w:marTop w:val="0"/>
      <w:marBottom w:val="0"/>
      <w:divBdr>
        <w:top w:val="none" w:sz="0" w:space="0" w:color="auto"/>
        <w:left w:val="none" w:sz="0" w:space="0" w:color="auto"/>
        <w:bottom w:val="none" w:sz="0" w:space="0" w:color="auto"/>
        <w:right w:val="none" w:sz="0" w:space="0" w:color="auto"/>
      </w:divBdr>
    </w:div>
    <w:div w:id="1064450917">
      <w:bodyDiv w:val="1"/>
      <w:marLeft w:val="0"/>
      <w:marRight w:val="0"/>
      <w:marTop w:val="0"/>
      <w:marBottom w:val="0"/>
      <w:divBdr>
        <w:top w:val="none" w:sz="0" w:space="0" w:color="auto"/>
        <w:left w:val="none" w:sz="0" w:space="0" w:color="auto"/>
        <w:bottom w:val="none" w:sz="0" w:space="0" w:color="auto"/>
        <w:right w:val="none" w:sz="0" w:space="0" w:color="auto"/>
      </w:divBdr>
    </w:div>
    <w:div w:id="1064521470">
      <w:bodyDiv w:val="1"/>
      <w:marLeft w:val="0"/>
      <w:marRight w:val="0"/>
      <w:marTop w:val="0"/>
      <w:marBottom w:val="0"/>
      <w:divBdr>
        <w:top w:val="none" w:sz="0" w:space="0" w:color="auto"/>
        <w:left w:val="none" w:sz="0" w:space="0" w:color="auto"/>
        <w:bottom w:val="none" w:sz="0" w:space="0" w:color="auto"/>
        <w:right w:val="none" w:sz="0" w:space="0" w:color="auto"/>
      </w:divBdr>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3803">
      <w:bodyDiv w:val="1"/>
      <w:marLeft w:val="0"/>
      <w:marRight w:val="0"/>
      <w:marTop w:val="0"/>
      <w:marBottom w:val="0"/>
      <w:divBdr>
        <w:top w:val="none" w:sz="0" w:space="0" w:color="auto"/>
        <w:left w:val="none" w:sz="0" w:space="0" w:color="auto"/>
        <w:bottom w:val="none" w:sz="0" w:space="0" w:color="auto"/>
        <w:right w:val="none" w:sz="0" w:space="0" w:color="auto"/>
      </w:divBdr>
    </w:div>
    <w:div w:id="1064835152">
      <w:bodyDiv w:val="1"/>
      <w:marLeft w:val="0"/>
      <w:marRight w:val="0"/>
      <w:marTop w:val="0"/>
      <w:marBottom w:val="0"/>
      <w:divBdr>
        <w:top w:val="none" w:sz="0" w:space="0" w:color="auto"/>
        <w:left w:val="none" w:sz="0" w:space="0" w:color="auto"/>
        <w:bottom w:val="none" w:sz="0" w:space="0" w:color="auto"/>
        <w:right w:val="none" w:sz="0" w:space="0" w:color="auto"/>
      </w:divBdr>
    </w:div>
    <w:div w:id="1064839088">
      <w:bodyDiv w:val="1"/>
      <w:marLeft w:val="0"/>
      <w:marRight w:val="0"/>
      <w:marTop w:val="0"/>
      <w:marBottom w:val="0"/>
      <w:divBdr>
        <w:top w:val="none" w:sz="0" w:space="0" w:color="auto"/>
        <w:left w:val="none" w:sz="0" w:space="0" w:color="auto"/>
        <w:bottom w:val="none" w:sz="0" w:space="0" w:color="auto"/>
        <w:right w:val="none" w:sz="0" w:space="0" w:color="auto"/>
      </w:divBdr>
    </w:div>
    <w:div w:id="1064914079">
      <w:bodyDiv w:val="1"/>
      <w:marLeft w:val="0"/>
      <w:marRight w:val="0"/>
      <w:marTop w:val="0"/>
      <w:marBottom w:val="0"/>
      <w:divBdr>
        <w:top w:val="none" w:sz="0" w:space="0" w:color="auto"/>
        <w:left w:val="none" w:sz="0" w:space="0" w:color="auto"/>
        <w:bottom w:val="none" w:sz="0" w:space="0" w:color="auto"/>
        <w:right w:val="none" w:sz="0" w:space="0" w:color="auto"/>
      </w:divBdr>
    </w:div>
    <w:div w:id="1065108054">
      <w:bodyDiv w:val="1"/>
      <w:marLeft w:val="0"/>
      <w:marRight w:val="0"/>
      <w:marTop w:val="0"/>
      <w:marBottom w:val="0"/>
      <w:divBdr>
        <w:top w:val="none" w:sz="0" w:space="0" w:color="auto"/>
        <w:left w:val="none" w:sz="0" w:space="0" w:color="auto"/>
        <w:bottom w:val="none" w:sz="0" w:space="0" w:color="auto"/>
        <w:right w:val="none" w:sz="0" w:space="0" w:color="auto"/>
      </w:divBdr>
    </w:div>
    <w:div w:id="1065179704">
      <w:bodyDiv w:val="1"/>
      <w:marLeft w:val="0"/>
      <w:marRight w:val="0"/>
      <w:marTop w:val="0"/>
      <w:marBottom w:val="0"/>
      <w:divBdr>
        <w:top w:val="none" w:sz="0" w:space="0" w:color="auto"/>
        <w:left w:val="none" w:sz="0" w:space="0" w:color="auto"/>
        <w:bottom w:val="none" w:sz="0" w:space="0" w:color="auto"/>
        <w:right w:val="none" w:sz="0" w:space="0" w:color="auto"/>
      </w:divBdr>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379256">
      <w:bodyDiv w:val="1"/>
      <w:marLeft w:val="0"/>
      <w:marRight w:val="0"/>
      <w:marTop w:val="0"/>
      <w:marBottom w:val="0"/>
      <w:divBdr>
        <w:top w:val="none" w:sz="0" w:space="0" w:color="auto"/>
        <w:left w:val="none" w:sz="0" w:space="0" w:color="auto"/>
        <w:bottom w:val="none" w:sz="0" w:space="0" w:color="auto"/>
        <w:right w:val="none" w:sz="0" w:space="0" w:color="auto"/>
      </w:divBdr>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684315">
      <w:bodyDiv w:val="1"/>
      <w:marLeft w:val="0"/>
      <w:marRight w:val="0"/>
      <w:marTop w:val="0"/>
      <w:marBottom w:val="0"/>
      <w:divBdr>
        <w:top w:val="none" w:sz="0" w:space="0" w:color="auto"/>
        <w:left w:val="none" w:sz="0" w:space="0" w:color="auto"/>
        <w:bottom w:val="none" w:sz="0" w:space="0" w:color="auto"/>
        <w:right w:val="none" w:sz="0" w:space="0" w:color="auto"/>
      </w:divBdr>
    </w:div>
    <w:div w:id="1065878265">
      <w:bodyDiv w:val="1"/>
      <w:marLeft w:val="0"/>
      <w:marRight w:val="0"/>
      <w:marTop w:val="0"/>
      <w:marBottom w:val="0"/>
      <w:divBdr>
        <w:top w:val="none" w:sz="0" w:space="0" w:color="auto"/>
        <w:left w:val="none" w:sz="0" w:space="0" w:color="auto"/>
        <w:bottom w:val="none" w:sz="0" w:space="0" w:color="auto"/>
        <w:right w:val="none" w:sz="0" w:space="0" w:color="auto"/>
      </w:divBdr>
    </w:div>
    <w:div w:id="1066026178">
      <w:bodyDiv w:val="1"/>
      <w:marLeft w:val="0"/>
      <w:marRight w:val="0"/>
      <w:marTop w:val="0"/>
      <w:marBottom w:val="0"/>
      <w:divBdr>
        <w:top w:val="none" w:sz="0" w:space="0" w:color="auto"/>
        <w:left w:val="none" w:sz="0" w:space="0" w:color="auto"/>
        <w:bottom w:val="none" w:sz="0" w:space="0" w:color="auto"/>
        <w:right w:val="none" w:sz="0" w:space="0" w:color="auto"/>
      </w:divBdr>
    </w:div>
    <w:div w:id="1066027652">
      <w:bodyDiv w:val="1"/>
      <w:marLeft w:val="0"/>
      <w:marRight w:val="0"/>
      <w:marTop w:val="0"/>
      <w:marBottom w:val="0"/>
      <w:divBdr>
        <w:top w:val="none" w:sz="0" w:space="0" w:color="auto"/>
        <w:left w:val="none" w:sz="0" w:space="0" w:color="auto"/>
        <w:bottom w:val="none" w:sz="0" w:space="0" w:color="auto"/>
        <w:right w:val="none" w:sz="0" w:space="0" w:color="auto"/>
      </w:divBdr>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493361">
      <w:bodyDiv w:val="1"/>
      <w:marLeft w:val="0"/>
      <w:marRight w:val="0"/>
      <w:marTop w:val="0"/>
      <w:marBottom w:val="0"/>
      <w:divBdr>
        <w:top w:val="none" w:sz="0" w:space="0" w:color="auto"/>
        <w:left w:val="none" w:sz="0" w:space="0" w:color="auto"/>
        <w:bottom w:val="none" w:sz="0" w:space="0" w:color="auto"/>
        <w:right w:val="none" w:sz="0" w:space="0" w:color="auto"/>
      </w:divBdr>
    </w:div>
    <w:div w:id="1066730051">
      <w:bodyDiv w:val="1"/>
      <w:marLeft w:val="0"/>
      <w:marRight w:val="0"/>
      <w:marTop w:val="0"/>
      <w:marBottom w:val="0"/>
      <w:divBdr>
        <w:top w:val="none" w:sz="0" w:space="0" w:color="auto"/>
        <w:left w:val="none" w:sz="0" w:space="0" w:color="auto"/>
        <w:bottom w:val="none" w:sz="0" w:space="0" w:color="auto"/>
        <w:right w:val="none" w:sz="0" w:space="0" w:color="auto"/>
      </w:divBdr>
    </w:div>
    <w:div w:id="1066955912">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075064">
      <w:bodyDiv w:val="1"/>
      <w:marLeft w:val="0"/>
      <w:marRight w:val="0"/>
      <w:marTop w:val="0"/>
      <w:marBottom w:val="0"/>
      <w:divBdr>
        <w:top w:val="none" w:sz="0" w:space="0" w:color="auto"/>
        <w:left w:val="none" w:sz="0" w:space="0" w:color="auto"/>
        <w:bottom w:val="none" w:sz="0" w:space="0" w:color="auto"/>
        <w:right w:val="none" w:sz="0" w:space="0" w:color="auto"/>
      </w:divBdr>
    </w:div>
    <w:div w:id="1067075065">
      <w:bodyDiv w:val="1"/>
      <w:marLeft w:val="0"/>
      <w:marRight w:val="0"/>
      <w:marTop w:val="0"/>
      <w:marBottom w:val="0"/>
      <w:divBdr>
        <w:top w:val="none" w:sz="0" w:space="0" w:color="auto"/>
        <w:left w:val="none" w:sz="0" w:space="0" w:color="auto"/>
        <w:bottom w:val="none" w:sz="0" w:space="0" w:color="auto"/>
        <w:right w:val="none" w:sz="0" w:space="0" w:color="auto"/>
      </w:divBdr>
    </w:div>
    <w:div w:id="1067337898">
      <w:bodyDiv w:val="1"/>
      <w:marLeft w:val="0"/>
      <w:marRight w:val="0"/>
      <w:marTop w:val="0"/>
      <w:marBottom w:val="0"/>
      <w:divBdr>
        <w:top w:val="none" w:sz="0" w:space="0" w:color="auto"/>
        <w:left w:val="none" w:sz="0" w:space="0" w:color="auto"/>
        <w:bottom w:val="none" w:sz="0" w:space="0" w:color="auto"/>
        <w:right w:val="none" w:sz="0" w:space="0" w:color="auto"/>
      </w:divBdr>
    </w:div>
    <w:div w:id="1067731303">
      <w:bodyDiv w:val="1"/>
      <w:marLeft w:val="0"/>
      <w:marRight w:val="0"/>
      <w:marTop w:val="0"/>
      <w:marBottom w:val="0"/>
      <w:divBdr>
        <w:top w:val="none" w:sz="0" w:space="0" w:color="auto"/>
        <w:left w:val="none" w:sz="0" w:space="0" w:color="auto"/>
        <w:bottom w:val="none" w:sz="0" w:space="0" w:color="auto"/>
        <w:right w:val="none" w:sz="0" w:space="0" w:color="auto"/>
      </w:divBdr>
    </w:div>
    <w:div w:id="1068308536">
      <w:bodyDiv w:val="1"/>
      <w:marLeft w:val="0"/>
      <w:marRight w:val="0"/>
      <w:marTop w:val="0"/>
      <w:marBottom w:val="0"/>
      <w:divBdr>
        <w:top w:val="none" w:sz="0" w:space="0" w:color="auto"/>
        <w:left w:val="none" w:sz="0" w:space="0" w:color="auto"/>
        <w:bottom w:val="none" w:sz="0" w:space="0" w:color="auto"/>
        <w:right w:val="none" w:sz="0" w:space="0" w:color="auto"/>
      </w:divBdr>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5031">
      <w:bodyDiv w:val="1"/>
      <w:marLeft w:val="0"/>
      <w:marRight w:val="0"/>
      <w:marTop w:val="0"/>
      <w:marBottom w:val="0"/>
      <w:divBdr>
        <w:top w:val="none" w:sz="0" w:space="0" w:color="auto"/>
        <w:left w:val="none" w:sz="0" w:space="0" w:color="auto"/>
        <w:bottom w:val="none" w:sz="0" w:space="0" w:color="auto"/>
        <w:right w:val="none" w:sz="0" w:space="0" w:color="auto"/>
      </w:divBdr>
    </w:div>
    <w:div w:id="1068456217">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69160178">
      <w:bodyDiv w:val="1"/>
      <w:marLeft w:val="0"/>
      <w:marRight w:val="0"/>
      <w:marTop w:val="0"/>
      <w:marBottom w:val="0"/>
      <w:divBdr>
        <w:top w:val="none" w:sz="0" w:space="0" w:color="auto"/>
        <w:left w:val="none" w:sz="0" w:space="0" w:color="auto"/>
        <w:bottom w:val="none" w:sz="0" w:space="0" w:color="auto"/>
        <w:right w:val="none" w:sz="0" w:space="0" w:color="auto"/>
      </w:divBdr>
    </w:div>
    <w:div w:id="1069577843">
      <w:bodyDiv w:val="1"/>
      <w:marLeft w:val="0"/>
      <w:marRight w:val="0"/>
      <w:marTop w:val="0"/>
      <w:marBottom w:val="0"/>
      <w:divBdr>
        <w:top w:val="none" w:sz="0" w:space="0" w:color="auto"/>
        <w:left w:val="none" w:sz="0" w:space="0" w:color="auto"/>
        <w:bottom w:val="none" w:sz="0" w:space="0" w:color="auto"/>
        <w:right w:val="none" w:sz="0" w:space="0" w:color="auto"/>
      </w:divBdr>
    </w:div>
    <w:div w:id="1069769986">
      <w:bodyDiv w:val="1"/>
      <w:marLeft w:val="0"/>
      <w:marRight w:val="0"/>
      <w:marTop w:val="0"/>
      <w:marBottom w:val="0"/>
      <w:divBdr>
        <w:top w:val="none" w:sz="0" w:space="0" w:color="auto"/>
        <w:left w:val="none" w:sz="0" w:space="0" w:color="auto"/>
        <w:bottom w:val="none" w:sz="0" w:space="0" w:color="auto"/>
        <w:right w:val="none" w:sz="0" w:space="0" w:color="auto"/>
      </w:divBdr>
    </w:div>
    <w:div w:id="1069838988">
      <w:bodyDiv w:val="1"/>
      <w:marLeft w:val="0"/>
      <w:marRight w:val="0"/>
      <w:marTop w:val="0"/>
      <w:marBottom w:val="0"/>
      <w:divBdr>
        <w:top w:val="none" w:sz="0" w:space="0" w:color="auto"/>
        <w:left w:val="none" w:sz="0" w:space="0" w:color="auto"/>
        <w:bottom w:val="none" w:sz="0" w:space="0" w:color="auto"/>
        <w:right w:val="none" w:sz="0" w:space="0" w:color="auto"/>
      </w:divBdr>
    </w:div>
    <w:div w:id="1070006893">
      <w:bodyDiv w:val="1"/>
      <w:marLeft w:val="0"/>
      <w:marRight w:val="0"/>
      <w:marTop w:val="0"/>
      <w:marBottom w:val="0"/>
      <w:divBdr>
        <w:top w:val="none" w:sz="0" w:space="0" w:color="auto"/>
        <w:left w:val="none" w:sz="0" w:space="0" w:color="auto"/>
        <w:bottom w:val="none" w:sz="0" w:space="0" w:color="auto"/>
        <w:right w:val="none" w:sz="0" w:space="0" w:color="auto"/>
      </w:divBdr>
    </w:div>
    <w:div w:id="1070154507">
      <w:bodyDiv w:val="1"/>
      <w:marLeft w:val="0"/>
      <w:marRight w:val="0"/>
      <w:marTop w:val="0"/>
      <w:marBottom w:val="0"/>
      <w:divBdr>
        <w:top w:val="none" w:sz="0" w:space="0" w:color="auto"/>
        <w:left w:val="none" w:sz="0" w:space="0" w:color="auto"/>
        <w:bottom w:val="none" w:sz="0" w:space="0" w:color="auto"/>
        <w:right w:val="none" w:sz="0" w:space="0" w:color="auto"/>
      </w:divBdr>
    </w:div>
    <w:div w:id="1070233241">
      <w:bodyDiv w:val="1"/>
      <w:marLeft w:val="0"/>
      <w:marRight w:val="0"/>
      <w:marTop w:val="0"/>
      <w:marBottom w:val="0"/>
      <w:divBdr>
        <w:top w:val="none" w:sz="0" w:space="0" w:color="auto"/>
        <w:left w:val="none" w:sz="0" w:space="0" w:color="auto"/>
        <w:bottom w:val="none" w:sz="0" w:space="0" w:color="auto"/>
        <w:right w:val="none" w:sz="0" w:space="0" w:color="auto"/>
      </w:divBdr>
    </w:div>
    <w:div w:id="1070418759">
      <w:bodyDiv w:val="1"/>
      <w:marLeft w:val="0"/>
      <w:marRight w:val="0"/>
      <w:marTop w:val="0"/>
      <w:marBottom w:val="0"/>
      <w:divBdr>
        <w:top w:val="none" w:sz="0" w:space="0" w:color="auto"/>
        <w:left w:val="none" w:sz="0" w:space="0" w:color="auto"/>
        <w:bottom w:val="none" w:sz="0" w:space="0" w:color="auto"/>
        <w:right w:val="none" w:sz="0" w:space="0" w:color="auto"/>
      </w:divBdr>
    </w:div>
    <w:div w:id="1070427294">
      <w:bodyDiv w:val="1"/>
      <w:marLeft w:val="0"/>
      <w:marRight w:val="0"/>
      <w:marTop w:val="0"/>
      <w:marBottom w:val="0"/>
      <w:divBdr>
        <w:top w:val="none" w:sz="0" w:space="0" w:color="auto"/>
        <w:left w:val="none" w:sz="0" w:space="0" w:color="auto"/>
        <w:bottom w:val="none" w:sz="0" w:space="0" w:color="auto"/>
        <w:right w:val="none" w:sz="0" w:space="0" w:color="auto"/>
      </w:divBdr>
    </w:div>
    <w:div w:id="1070496853">
      <w:bodyDiv w:val="1"/>
      <w:marLeft w:val="0"/>
      <w:marRight w:val="0"/>
      <w:marTop w:val="0"/>
      <w:marBottom w:val="0"/>
      <w:divBdr>
        <w:top w:val="none" w:sz="0" w:space="0" w:color="auto"/>
        <w:left w:val="none" w:sz="0" w:space="0" w:color="auto"/>
        <w:bottom w:val="none" w:sz="0" w:space="0" w:color="auto"/>
        <w:right w:val="none" w:sz="0" w:space="0" w:color="auto"/>
      </w:divBdr>
    </w:div>
    <w:div w:id="1071080891">
      <w:bodyDiv w:val="1"/>
      <w:marLeft w:val="0"/>
      <w:marRight w:val="0"/>
      <w:marTop w:val="0"/>
      <w:marBottom w:val="0"/>
      <w:divBdr>
        <w:top w:val="none" w:sz="0" w:space="0" w:color="auto"/>
        <w:left w:val="none" w:sz="0" w:space="0" w:color="auto"/>
        <w:bottom w:val="none" w:sz="0" w:space="0" w:color="auto"/>
        <w:right w:val="none" w:sz="0" w:space="0" w:color="auto"/>
      </w:divBdr>
    </w:div>
    <w:div w:id="1071660945">
      <w:bodyDiv w:val="1"/>
      <w:marLeft w:val="0"/>
      <w:marRight w:val="0"/>
      <w:marTop w:val="0"/>
      <w:marBottom w:val="0"/>
      <w:divBdr>
        <w:top w:val="none" w:sz="0" w:space="0" w:color="auto"/>
        <w:left w:val="none" w:sz="0" w:space="0" w:color="auto"/>
        <w:bottom w:val="none" w:sz="0" w:space="0" w:color="auto"/>
        <w:right w:val="none" w:sz="0" w:space="0" w:color="auto"/>
      </w:divBdr>
    </w:div>
    <w:div w:id="1071853735">
      <w:bodyDiv w:val="1"/>
      <w:marLeft w:val="0"/>
      <w:marRight w:val="0"/>
      <w:marTop w:val="0"/>
      <w:marBottom w:val="0"/>
      <w:divBdr>
        <w:top w:val="none" w:sz="0" w:space="0" w:color="auto"/>
        <w:left w:val="none" w:sz="0" w:space="0" w:color="auto"/>
        <w:bottom w:val="none" w:sz="0" w:space="0" w:color="auto"/>
        <w:right w:val="none" w:sz="0" w:space="0" w:color="auto"/>
      </w:divBdr>
    </w:div>
    <w:div w:id="1072198792">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314704">
      <w:bodyDiv w:val="1"/>
      <w:marLeft w:val="0"/>
      <w:marRight w:val="0"/>
      <w:marTop w:val="0"/>
      <w:marBottom w:val="0"/>
      <w:divBdr>
        <w:top w:val="none" w:sz="0" w:space="0" w:color="auto"/>
        <w:left w:val="none" w:sz="0" w:space="0" w:color="auto"/>
        <w:bottom w:val="none" w:sz="0" w:space="0" w:color="auto"/>
        <w:right w:val="none" w:sz="0" w:space="0" w:color="auto"/>
      </w:divBdr>
    </w:div>
    <w:div w:id="1072431631">
      <w:bodyDiv w:val="1"/>
      <w:marLeft w:val="0"/>
      <w:marRight w:val="0"/>
      <w:marTop w:val="0"/>
      <w:marBottom w:val="0"/>
      <w:divBdr>
        <w:top w:val="none" w:sz="0" w:space="0" w:color="auto"/>
        <w:left w:val="none" w:sz="0" w:space="0" w:color="auto"/>
        <w:bottom w:val="none" w:sz="0" w:space="0" w:color="auto"/>
        <w:right w:val="none" w:sz="0" w:space="0" w:color="auto"/>
      </w:divBdr>
    </w:div>
    <w:div w:id="1072585096">
      <w:bodyDiv w:val="1"/>
      <w:marLeft w:val="0"/>
      <w:marRight w:val="0"/>
      <w:marTop w:val="0"/>
      <w:marBottom w:val="0"/>
      <w:divBdr>
        <w:top w:val="none" w:sz="0" w:space="0" w:color="auto"/>
        <w:left w:val="none" w:sz="0" w:space="0" w:color="auto"/>
        <w:bottom w:val="none" w:sz="0" w:space="0" w:color="auto"/>
        <w:right w:val="none" w:sz="0" w:space="0" w:color="auto"/>
      </w:divBdr>
    </w:div>
    <w:div w:id="1072846774">
      <w:bodyDiv w:val="1"/>
      <w:marLeft w:val="0"/>
      <w:marRight w:val="0"/>
      <w:marTop w:val="0"/>
      <w:marBottom w:val="0"/>
      <w:divBdr>
        <w:top w:val="none" w:sz="0" w:space="0" w:color="auto"/>
        <w:left w:val="none" w:sz="0" w:space="0" w:color="auto"/>
        <w:bottom w:val="none" w:sz="0" w:space="0" w:color="auto"/>
        <w:right w:val="none" w:sz="0" w:space="0" w:color="auto"/>
      </w:divBdr>
    </w:div>
    <w:div w:id="1073090275">
      <w:bodyDiv w:val="1"/>
      <w:marLeft w:val="0"/>
      <w:marRight w:val="0"/>
      <w:marTop w:val="0"/>
      <w:marBottom w:val="0"/>
      <w:divBdr>
        <w:top w:val="none" w:sz="0" w:space="0" w:color="auto"/>
        <w:left w:val="none" w:sz="0" w:space="0" w:color="auto"/>
        <w:bottom w:val="none" w:sz="0" w:space="0" w:color="auto"/>
        <w:right w:val="none" w:sz="0" w:space="0" w:color="auto"/>
      </w:divBdr>
    </w:div>
    <w:div w:id="1073116723">
      <w:bodyDiv w:val="1"/>
      <w:marLeft w:val="0"/>
      <w:marRight w:val="0"/>
      <w:marTop w:val="0"/>
      <w:marBottom w:val="0"/>
      <w:divBdr>
        <w:top w:val="none" w:sz="0" w:space="0" w:color="auto"/>
        <w:left w:val="none" w:sz="0" w:space="0" w:color="auto"/>
        <w:bottom w:val="none" w:sz="0" w:space="0" w:color="auto"/>
        <w:right w:val="none" w:sz="0" w:space="0" w:color="auto"/>
      </w:divBdr>
    </w:div>
    <w:div w:id="1073353845">
      <w:bodyDiv w:val="1"/>
      <w:marLeft w:val="0"/>
      <w:marRight w:val="0"/>
      <w:marTop w:val="0"/>
      <w:marBottom w:val="0"/>
      <w:divBdr>
        <w:top w:val="none" w:sz="0" w:space="0" w:color="auto"/>
        <w:left w:val="none" w:sz="0" w:space="0" w:color="auto"/>
        <w:bottom w:val="none" w:sz="0" w:space="0" w:color="auto"/>
        <w:right w:val="none" w:sz="0" w:space="0" w:color="auto"/>
      </w:divBdr>
    </w:div>
    <w:div w:id="1073356290">
      <w:bodyDiv w:val="1"/>
      <w:marLeft w:val="0"/>
      <w:marRight w:val="0"/>
      <w:marTop w:val="0"/>
      <w:marBottom w:val="0"/>
      <w:divBdr>
        <w:top w:val="none" w:sz="0" w:space="0" w:color="auto"/>
        <w:left w:val="none" w:sz="0" w:space="0" w:color="auto"/>
        <w:bottom w:val="none" w:sz="0" w:space="0" w:color="auto"/>
        <w:right w:val="none" w:sz="0" w:space="0" w:color="auto"/>
      </w:divBdr>
    </w:div>
    <w:div w:id="1073357298">
      <w:bodyDiv w:val="1"/>
      <w:marLeft w:val="0"/>
      <w:marRight w:val="0"/>
      <w:marTop w:val="0"/>
      <w:marBottom w:val="0"/>
      <w:divBdr>
        <w:top w:val="none" w:sz="0" w:space="0" w:color="auto"/>
        <w:left w:val="none" w:sz="0" w:space="0" w:color="auto"/>
        <w:bottom w:val="none" w:sz="0" w:space="0" w:color="auto"/>
        <w:right w:val="none" w:sz="0" w:space="0" w:color="auto"/>
      </w:divBdr>
    </w:div>
    <w:div w:id="1073627186">
      <w:bodyDiv w:val="1"/>
      <w:marLeft w:val="0"/>
      <w:marRight w:val="0"/>
      <w:marTop w:val="0"/>
      <w:marBottom w:val="0"/>
      <w:divBdr>
        <w:top w:val="none" w:sz="0" w:space="0" w:color="auto"/>
        <w:left w:val="none" w:sz="0" w:space="0" w:color="auto"/>
        <w:bottom w:val="none" w:sz="0" w:space="0" w:color="auto"/>
        <w:right w:val="none" w:sz="0" w:space="0" w:color="auto"/>
      </w:divBdr>
    </w:div>
    <w:div w:id="1074014385">
      <w:bodyDiv w:val="1"/>
      <w:marLeft w:val="0"/>
      <w:marRight w:val="0"/>
      <w:marTop w:val="0"/>
      <w:marBottom w:val="0"/>
      <w:divBdr>
        <w:top w:val="none" w:sz="0" w:space="0" w:color="auto"/>
        <w:left w:val="none" w:sz="0" w:space="0" w:color="auto"/>
        <w:bottom w:val="none" w:sz="0" w:space="0" w:color="auto"/>
        <w:right w:val="none" w:sz="0" w:space="0" w:color="auto"/>
      </w:divBdr>
    </w:div>
    <w:div w:id="1074087582">
      <w:bodyDiv w:val="1"/>
      <w:marLeft w:val="0"/>
      <w:marRight w:val="0"/>
      <w:marTop w:val="0"/>
      <w:marBottom w:val="0"/>
      <w:divBdr>
        <w:top w:val="none" w:sz="0" w:space="0" w:color="auto"/>
        <w:left w:val="none" w:sz="0" w:space="0" w:color="auto"/>
        <w:bottom w:val="none" w:sz="0" w:space="0" w:color="auto"/>
        <w:right w:val="none" w:sz="0" w:space="0" w:color="auto"/>
      </w:divBdr>
    </w:div>
    <w:div w:id="1074157142">
      <w:bodyDiv w:val="1"/>
      <w:marLeft w:val="0"/>
      <w:marRight w:val="0"/>
      <w:marTop w:val="0"/>
      <w:marBottom w:val="0"/>
      <w:divBdr>
        <w:top w:val="none" w:sz="0" w:space="0" w:color="auto"/>
        <w:left w:val="none" w:sz="0" w:space="0" w:color="auto"/>
        <w:bottom w:val="none" w:sz="0" w:space="0" w:color="auto"/>
        <w:right w:val="none" w:sz="0" w:space="0" w:color="auto"/>
      </w:divBdr>
    </w:div>
    <w:div w:id="1074283409">
      <w:bodyDiv w:val="1"/>
      <w:marLeft w:val="0"/>
      <w:marRight w:val="0"/>
      <w:marTop w:val="0"/>
      <w:marBottom w:val="0"/>
      <w:divBdr>
        <w:top w:val="none" w:sz="0" w:space="0" w:color="auto"/>
        <w:left w:val="none" w:sz="0" w:space="0" w:color="auto"/>
        <w:bottom w:val="none" w:sz="0" w:space="0" w:color="auto"/>
        <w:right w:val="none" w:sz="0" w:space="0" w:color="auto"/>
      </w:divBdr>
    </w:div>
    <w:div w:id="1074471206">
      <w:bodyDiv w:val="1"/>
      <w:marLeft w:val="0"/>
      <w:marRight w:val="0"/>
      <w:marTop w:val="0"/>
      <w:marBottom w:val="0"/>
      <w:divBdr>
        <w:top w:val="none" w:sz="0" w:space="0" w:color="auto"/>
        <w:left w:val="none" w:sz="0" w:space="0" w:color="auto"/>
        <w:bottom w:val="none" w:sz="0" w:space="0" w:color="auto"/>
        <w:right w:val="none" w:sz="0" w:space="0" w:color="auto"/>
      </w:divBdr>
    </w:div>
    <w:div w:id="1074548946">
      <w:bodyDiv w:val="1"/>
      <w:marLeft w:val="0"/>
      <w:marRight w:val="0"/>
      <w:marTop w:val="0"/>
      <w:marBottom w:val="0"/>
      <w:divBdr>
        <w:top w:val="none" w:sz="0" w:space="0" w:color="auto"/>
        <w:left w:val="none" w:sz="0" w:space="0" w:color="auto"/>
        <w:bottom w:val="none" w:sz="0" w:space="0" w:color="auto"/>
        <w:right w:val="none" w:sz="0" w:space="0" w:color="auto"/>
      </w:divBdr>
    </w:div>
    <w:div w:id="107473697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005">
      <w:bodyDiv w:val="1"/>
      <w:marLeft w:val="0"/>
      <w:marRight w:val="0"/>
      <w:marTop w:val="0"/>
      <w:marBottom w:val="0"/>
      <w:divBdr>
        <w:top w:val="none" w:sz="0" w:space="0" w:color="auto"/>
        <w:left w:val="none" w:sz="0" w:space="0" w:color="auto"/>
        <w:bottom w:val="none" w:sz="0" w:space="0" w:color="auto"/>
        <w:right w:val="none" w:sz="0" w:space="0" w:color="auto"/>
      </w:divBdr>
    </w:div>
    <w:div w:id="1074936069">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21125">
      <w:bodyDiv w:val="1"/>
      <w:marLeft w:val="0"/>
      <w:marRight w:val="0"/>
      <w:marTop w:val="0"/>
      <w:marBottom w:val="0"/>
      <w:divBdr>
        <w:top w:val="none" w:sz="0" w:space="0" w:color="auto"/>
        <w:left w:val="none" w:sz="0" w:space="0" w:color="auto"/>
        <w:bottom w:val="none" w:sz="0" w:space="0" w:color="auto"/>
        <w:right w:val="none" w:sz="0" w:space="0" w:color="auto"/>
      </w:divBdr>
    </w:div>
    <w:div w:id="1075324421">
      <w:bodyDiv w:val="1"/>
      <w:marLeft w:val="0"/>
      <w:marRight w:val="0"/>
      <w:marTop w:val="0"/>
      <w:marBottom w:val="0"/>
      <w:divBdr>
        <w:top w:val="none" w:sz="0" w:space="0" w:color="auto"/>
        <w:left w:val="none" w:sz="0" w:space="0" w:color="auto"/>
        <w:bottom w:val="none" w:sz="0" w:space="0" w:color="auto"/>
        <w:right w:val="none" w:sz="0" w:space="0" w:color="auto"/>
      </w:divBdr>
    </w:div>
    <w:div w:id="1075396300">
      <w:bodyDiv w:val="1"/>
      <w:marLeft w:val="0"/>
      <w:marRight w:val="0"/>
      <w:marTop w:val="0"/>
      <w:marBottom w:val="0"/>
      <w:divBdr>
        <w:top w:val="none" w:sz="0" w:space="0" w:color="auto"/>
        <w:left w:val="none" w:sz="0" w:space="0" w:color="auto"/>
        <w:bottom w:val="none" w:sz="0" w:space="0" w:color="auto"/>
        <w:right w:val="none" w:sz="0" w:space="0" w:color="auto"/>
      </w:divBdr>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476">
      <w:bodyDiv w:val="1"/>
      <w:marLeft w:val="0"/>
      <w:marRight w:val="0"/>
      <w:marTop w:val="0"/>
      <w:marBottom w:val="0"/>
      <w:divBdr>
        <w:top w:val="none" w:sz="0" w:space="0" w:color="auto"/>
        <w:left w:val="none" w:sz="0" w:space="0" w:color="auto"/>
        <w:bottom w:val="none" w:sz="0" w:space="0" w:color="auto"/>
        <w:right w:val="none" w:sz="0" w:space="0" w:color="auto"/>
      </w:divBdr>
    </w:div>
    <w:div w:id="1076172169">
      <w:bodyDiv w:val="1"/>
      <w:marLeft w:val="0"/>
      <w:marRight w:val="0"/>
      <w:marTop w:val="0"/>
      <w:marBottom w:val="0"/>
      <w:divBdr>
        <w:top w:val="none" w:sz="0" w:space="0" w:color="auto"/>
        <w:left w:val="none" w:sz="0" w:space="0" w:color="auto"/>
        <w:bottom w:val="none" w:sz="0" w:space="0" w:color="auto"/>
        <w:right w:val="none" w:sz="0" w:space="0" w:color="auto"/>
      </w:divBdr>
    </w:div>
    <w:div w:id="1076435913">
      <w:bodyDiv w:val="1"/>
      <w:marLeft w:val="0"/>
      <w:marRight w:val="0"/>
      <w:marTop w:val="0"/>
      <w:marBottom w:val="0"/>
      <w:divBdr>
        <w:top w:val="none" w:sz="0" w:space="0" w:color="auto"/>
        <w:left w:val="none" w:sz="0" w:space="0" w:color="auto"/>
        <w:bottom w:val="none" w:sz="0" w:space="0" w:color="auto"/>
        <w:right w:val="none" w:sz="0" w:space="0" w:color="auto"/>
      </w:divBdr>
    </w:div>
    <w:div w:id="1076513231">
      <w:bodyDiv w:val="1"/>
      <w:marLeft w:val="0"/>
      <w:marRight w:val="0"/>
      <w:marTop w:val="0"/>
      <w:marBottom w:val="0"/>
      <w:divBdr>
        <w:top w:val="none" w:sz="0" w:space="0" w:color="auto"/>
        <w:left w:val="none" w:sz="0" w:space="0" w:color="auto"/>
        <w:bottom w:val="none" w:sz="0" w:space="0" w:color="auto"/>
        <w:right w:val="none" w:sz="0" w:space="0" w:color="auto"/>
      </w:divBdr>
    </w:div>
    <w:div w:id="1076703469">
      <w:bodyDiv w:val="1"/>
      <w:marLeft w:val="0"/>
      <w:marRight w:val="0"/>
      <w:marTop w:val="0"/>
      <w:marBottom w:val="0"/>
      <w:divBdr>
        <w:top w:val="none" w:sz="0" w:space="0" w:color="auto"/>
        <w:left w:val="none" w:sz="0" w:space="0" w:color="auto"/>
        <w:bottom w:val="none" w:sz="0" w:space="0" w:color="auto"/>
        <w:right w:val="none" w:sz="0" w:space="0" w:color="auto"/>
      </w:divBdr>
    </w:div>
    <w:div w:id="1076975294">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707">
      <w:bodyDiv w:val="1"/>
      <w:marLeft w:val="0"/>
      <w:marRight w:val="0"/>
      <w:marTop w:val="0"/>
      <w:marBottom w:val="0"/>
      <w:divBdr>
        <w:top w:val="none" w:sz="0" w:space="0" w:color="auto"/>
        <w:left w:val="none" w:sz="0" w:space="0" w:color="auto"/>
        <w:bottom w:val="none" w:sz="0" w:space="0" w:color="auto"/>
        <w:right w:val="none" w:sz="0" w:space="0" w:color="auto"/>
      </w:divBdr>
    </w:div>
    <w:div w:id="1078554675">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063196">
      <w:bodyDiv w:val="1"/>
      <w:marLeft w:val="0"/>
      <w:marRight w:val="0"/>
      <w:marTop w:val="0"/>
      <w:marBottom w:val="0"/>
      <w:divBdr>
        <w:top w:val="none" w:sz="0" w:space="0" w:color="auto"/>
        <w:left w:val="none" w:sz="0" w:space="0" w:color="auto"/>
        <w:bottom w:val="none" w:sz="0" w:space="0" w:color="auto"/>
        <w:right w:val="none" w:sz="0" w:space="0" w:color="auto"/>
      </w:divBdr>
    </w:div>
    <w:div w:id="1079400456">
      <w:bodyDiv w:val="1"/>
      <w:marLeft w:val="0"/>
      <w:marRight w:val="0"/>
      <w:marTop w:val="0"/>
      <w:marBottom w:val="0"/>
      <w:divBdr>
        <w:top w:val="none" w:sz="0" w:space="0" w:color="auto"/>
        <w:left w:val="none" w:sz="0" w:space="0" w:color="auto"/>
        <w:bottom w:val="none" w:sz="0" w:space="0" w:color="auto"/>
        <w:right w:val="none" w:sz="0" w:space="0" w:color="auto"/>
      </w:divBdr>
    </w:div>
    <w:div w:id="1079474901">
      <w:bodyDiv w:val="1"/>
      <w:marLeft w:val="0"/>
      <w:marRight w:val="0"/>
      <w:marTop w:val="0"/>
      <w:marBottom w:val="0"/>
      <w:divBdr>
        <w:top w:val="none" w:sz="0" w:space="0" w:color="auto"/>
        <w:left w:val="none" w:sz="0" w:space="0" w:color="auto"/>
        <w:bottom w:val="none" w:sz="0" w:space="0" w:color="auto"/>
        <w:right w:val="none" w:sz="0" w:space="0" w:color="auto"/>
      </w:divBdr>
    </w:div>
    <w:div w:id="1079521447">
      <w:bodyDiv w:val="1"/>
      <w:marLeft w:val="0"/>
      <w:marRight w:val="0"/>
      <w:marTop w:val="0"/>
      <w:marBottom w:val="0"/>
      <w:divBdr>
        <w:top w:val="none" w:sz="0" w:space="0" w:color="auto"/>
        <w:left w:val="none" w:sz="0" w:space="0" w:color="auto"/>
        <w:bottom w:val="none" w:sz="0" w:space="0" w:color="auto"/>
        <w:right w:val="none" w:sz="0" w:space="0" w:color="auto"/>
      </w:divBdr>
    </w:div>
    <w:div w:id="1079715621">
      <w:bodyDiv w:val="1"/>
      <w:marLeft w:val="0"/>
      <w:marRight w:val="0"/>
      <w:marTop w:val="0"/>
      <w:marBottom w:val="0"/>
      <w:divBdr>
        <w:top w:val="none" w:sz="0" w:space="0" w:color="auto"/>
        <w:left w:val="none" w:sz="0" w:space="0" w:color="auto"/>
        <w:bottom w:val="none" w:sz="0" w:space="0" w:color="auto"/>
        <w:right w:val="none" w:sz="0" w:space="0" w:color="auto"/>
      </w:divBdr>
    </w:div>
    <w:div w:id="1079787843">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9908243">
      <w:bodyDiv w:val="1"/>
      <w:marLeft w:val="0"/>
      <w:marRight w:val="0"/>
      <w:marTop w:val="0"/>
      <w:marBottom w:val="0"/>
      <w:divBdr>
        <w:top w:val="none" w:sz="0" w:space="0" w:color="auto"/>
        <w:left w:val="none" w:sz="0" w:space="0" w:color="auto"/>
        <w:bottom w:val="none" w:sz="0" w:space="0" w:color="auto"/>
        <w:right w:val="none" w:sz="0" w:space="0" w:color="auto"/>
      </w:divBdr>
    </w:div>
    <w:div w:id="1079987142">
      <w:bodyDiv w:val="1"/>
      <w:marLeft w:val="0"/>
      <w:marRight w:val="0"/>
      <w:marTop w:val="0"/>
      <w:marBottom w:val="0"/>
      <w:divBdr>
        <w:top w:val="none" w:sz="0" w:space="0" w:color="auto"/>
        <w:left w:val="none" w:sz="0" w:space="0" w:color="auto"/>
        <w:bottom w:val="none" w:sz="0" w:space="0" w:color="auto"/>
        <w:right w:val="none" w:sz="0" w:space="0" w:color="auto"/>
      </w:divBdr>
    </w:div>
    <w:div w:id="1080104535">
      <w:bodyDiv w:val="1"/>
      <w:marLeft w:val="0"/>
      <w:marRight w:val="0"/>
      <w:marTop w:val="0"/>
      <w:marBottom w:val="0"/>
      <w:divBdr>
        <w:top w:val="none" w:sz="0" w:space="0" w:color="auto"/>
        <w:left w:val="none" w:sz="0" w:space="0" w:color="auto"/>
        <w:bottom w:val="none" w:sz="0" w:space="0" w:color="auto"/>
        <w:right w:val="none" w:sz="0" w:space="0" w:color="auto"/>
      </w:divBdr>
    </w:div>
    <w:div w:id="1080172644">
      <w:bodyDiv w:val="1"/>
      <w:marLeft w:val="0"/>
      <w:marRight w:val="0"/>
      <w:marTop w:val="0"/>
      <w:marBottom w:val="0"/>
      <w:divBdr>
        <w:top w:val="none" w:sz="0" w:space="0" w:color="auto"/>
        <w:left w:val="none" w:sz="0" w:space="0" w:color="auto"/>
        <w:bottom w:val="none" w:sz="0" w:space="0" w:color="auto"/>
        <w:right w:val="none" w:sz="0" w:space="0" w:color="auto"/>
      </w:divBdr>
    </w:div>
    <w:div w:id="1080176788">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0828041">
      <w:bodyDiv w:val="1"/>
      <w:marLeft w:val="0"/>
      <w:marRight w:val="0"/>
      <w:marTop w:val="0"/>
      <w:marBottom w:val="0"/>
      <w:divBdr>
        <w:top w:val="none" w:sz="0" w:space="0" w:color="auto"/>
        <w:left w:val="none" w:sz="0" w:space="0" w:color="auto"/>
        <w:bottom w:val="none" w:sz="0" w:space="0" w:color="auto"/>
        <w:right w:val="none" w:sz="0" w:space="0" w:color="auto"/>
      </w:divBdr>
    </w:div>
    <w:div w:id="1080831029">
      <w:bodyDiv w:val="1"/>
      <w:marLeft w:val="0"/>
      <w:marRight w:val="0"/>
      <w:marTop w:val="0"/>
      <w:marBottom w:val="0"/>
      <w:divBdr>
        <w:top w:val="none" w:sz="0" w:space="0" w:color="auto"/>
        <w:left w:val="none" w:sz="0" w:space="0" w:color="auto"/>
        <w:bottom w:val="none" w:sz="0" w:space="0" w:color="auto"/>
        <w:right w:val="none" w:sz="0" w:space="0" w:color="auto"/>
      </w:divBdr>
    </w:div>
    <w:div w:id="1080954121">
      <w:bodyDiv w:val="1"/>
      <w:marLeft w:val="0"/>
      <w:marRight w:val="0"/>
      <w:marTop w:val="0"/>
      <w:marBottom w:val="0"/>
      <w:divBdr>
        <w:top w:val="none" w:sz="0" w:space="0" w:color="auto"/>
        <w:left w:val="none" w:sz="0" w:space="0" w:color="auto"/>
        <w:bottom w:val="none" w:sz="0" w:space="0" w:color="auto"/>
        <w:right w:val="none" w:sz="0" w:space="0" w:color="auto"/>
      </w:divBdr>
    </w:div>
    <w:div w:id="1081022532">
      <w:bodyDiv w:val="1"/>
      <w:marLeft w:val="0"/>
      <w:marRight w:val="0"/>
      <w:marTop w:val="0"/>
      <w:marBottom w:val="0"/>
      <w:divBdr>
        <w:top w:val="none" w:sz="0" w:space="0" w:color="auto"/>
        <w:left w:val="none" w:sz="0" w:space="0" w:color="auto"/>
        <w:bottom w:val="none" w:sz="0" w:space="0" w:color="auto"/>
        <w:right w:val="none" w:sz="0" w:space="0" w:color="auto"/>
      </w:divBdr>
    </w:div>
    <w:div w:id="1081216041">
      <w:bodyDiv w:val="1"/>
      <w:marLeft w:val="0"/>
      <w:marRight w:val="0"/>
      <w:marTop w:val="0"/>
      <w:marBottom w:val="0"/>
      <w:divBdr>
        <w:top w:val="none" w:sz="0" w:space="0" w:color="auto"/>
        <w:left w:val="none" w:sz="0" w:space="0" w:color="auto"/>
        <w:bottom w:val="none" w:sz="0" w:space="0" w:color="auto"/>
        <w:right w:val="none" w:sz="0" w:space="0" w:color="auto"/>
      </w:divBdr>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370118">
      <w:bodyDiv w:val="1"/>
      <w:marLeft w:val="0"/>
      <w:marRight w:val="0"/>
      <w:marTop w:val="0"/>
      <w:marBottom w:val="0"/>
      <w:divBdr>
        <w:top w:val="none" w:sz="0" w:space="0" w:color="auto"/>
        <w:left w:val="none" w:sz="0" w:space="0" w:color="auto"/>
        <w:bottom w:val="none" w:sz="0" w:space="0" w:color="auto"/>
        <w:right w:val="none" w:sz="0" w:space="0" w:color="auto"/>
      </w:divBdr>
    </w:div>
    <w:div w:id="1081414646">
      <w:bodyDiv w:val="1"/>
      <w:marLeft w:val="0"/>
      <w:marRight w:val="0"/>
      <w:marTop w:val="0"/>
      <w:marBottom w:val="0"/>
      <w:divBdr>
        <w:top w:val="none" w:sz="0" w:space="0" w:color="auto"/>
        <w:left w:val="none" w:sz="0" w:space="0" w:color="auto"/>
        <w:bottom w:val="none" w:sz="0" w:space="0" w:color="auto"/>
        <w:right w:val="none" w:sz="0" w:space="0" w:color="auto"/>
      </w:divBdr>
    </w:div>
    <w:div w:id="1081954174">
      <w:bodyDiv w:val="1"/>
      <w:marLeft w:val="0"/>
      <w:marRight w:val="0"/>
      <w:marTop w:val="0"/>
      <w:marBottom w:val="0"/>
      <w:divBdr>
        <w:top w:val="none" w:sz="0" w:space="0" w:color="auto"/>
        <w:left w:val="none" w:sz="0" w:space="0" w:color="auto"/>
        <w:bottom w:val="none" w:sz="0" w:space="0" w:color="auto"/>
        <w:right w:val="none" w:sz="0" w:space="0" w:color="auto"/>
      </w:divBdr>
    </w:div>
    <w:div w:id="1082024819">
      <w:bodyDiv w:val="1"/>
      <w:marLeft w:val="0"/>
      <w:marRight w:val="0"/>
      <w:marTop w:val="0"/>
      <w:marBottom w:val="0"/>
      <w:divBdr>
        <w:top w:val="none" w:sz="0" w:space="0" w:color="auto"/>
        <w:left w:val="none" w:sz="0" w:space="0" w:color="auto"/>
        <w:bottom w:val="none" w:sz="0" w:space="0" w:color="auto"/>
        <w:right w:val="none" w:sz="0" w:space="0" w:color="auto"/>
      </w:divBdr>
    </w:div>
    <w:div w:id="1082140264">
      <w:bodyDiv w:val="1"/>
      <w:marLeft w:val="0"/>
      <w:marRight w:val="0"/>
      <w:marTop w:val="0"/>
      <w:marBottom w:val="0"/>
      <w:divBdr>
        <w:top w:val="none" w:sz="0" w:space="0" w:color="auto"/>
        <w:left w:val="none" w:sz="0" w:space="0" w:color="auto"/>
        <w:bottom w:val="none" w:sz="0" w:space="0" w:color="auto"/>
        <w:right w:val="none" w:sz="0" w:space="0" w:color="auto"/>
      </w:divBdr>
    </w:div>
    <w:div w:id="1082292478">
      <w:bodyDiv w:val="1"/>
      <w:marLeft w:val="0"/>
      <w:marRight w:val="0"/>
      <w:marTop w:val="0"/>
      <w:marBottom w:val="0"/>
      <w:divBdr>
        <w:top w:val="none" w:sz="0" w:space="0" w:color="auto"/>
        <w:left w:val="none" w:sz="0" w:space="0" w:color="auto"/>
        <w:bottom w:val="none" w:sz="0" w:space="0" w:color="auto"/>
        <w:right w:val="none" w:sz="0" w:space="0" w:color="auto"/>
      </w:divBdr>
    </w:div>
    <w:div w:id="1082868475">
      <w:bodyDiv w:val="1"/>
      <w:marLeft w:val="0"/>
      <w:marRight w:val="0"/>
      <w:marTop w:val="0"/>
      <w:marBottom w:val="0"/>
      <w:divBdr>
        <w:top w:val="none" w:sz="0" w:space="0" w:color="auto"/>
        <w:left w:val="none" w:sz="0" w:space="0" w:color="auto"/>
        <w:bottom w:val="none" w:sz="0" w:space="0" w:color="auto"/>
        <w:right w:val="none" w:sz="0" w:space="0" w:color="auto"/>
      </w:divBdr>
    </w:div>
    <w:div w:id="1082944446">
      <w:bodyDiv w:val="1"/>
      <w:marLeft w:val="0"/>
      <w:marRight w:val="0"/>
      <w:marTop w:val="0"/>
      <w:marBottom w:val="0"/>
      <w:divBdr>
        <w:top w:val="none" w:sz="0" w:space="0" w:color="auto"/>
        <w:left w:val="none" w:sz="0" w:space="0" w:color="auto"/>
        <w:bottom w:val="none" w:sz="0" w:space="0" w:color="auto"/>
        <w:right w:val="none" w:sz="0" w:space="0" w:color="auto"/>
      </w:divBdr>
    </w:div>
    <w:div w:id="1082986769">
      <w:bodyDiv w:val="1"/>
      <w:marLeft w:val="0"/>
      <w:marRight w:val="0"/>
      <w:marTop w:val="0"/>
      <w:marBottom w:val="0"/>
      <w:divBdr>
        <w:top w:val="none" w:sz="0" w:space="0" w:color="auto"/>
        <w:left w:val="none" w:sz="0" w:space="0" w:color="auto"/>
        <w:bottom w:val="none" w:sz="0" w:space="0" w:color="auto"/>
        <w:right w:val="none" w:sz="0" w:space="0" w:color="auto"/>
      </w:divBdr>
    </w:div>
    <w:div w:id="1082992694">
      <w:bodyDiv w:val="1"/>
      <w:marLeft w:val="0"/>
      <w:marRight w:val="0"/>
      <w:marTop w:val="0"/>
      <w:marBottom w:val="0"/>
      <w:divBdr>
        <w:top w:val="none" w:sz="0" w:space="0" w:color="auto"/>
        <w:left w:val="none" w:sz="0" w:space="0" w:color="auto"/>
        <w:bottom w:val="none" w:sz="0" w:space="0" w:color="auto"/>
        <w:right w:val="none" w:sz="0" w:space="0" w:color="auto"/>
      </w:divBdr>
    </w:div>
    <w:div w:id="1083138176">
      <w:bodyDiv w:val="1"/>
      <w:marLeft w:val="0"/>
      <w:marRight w:val="0"/>
      <w:marTop w:val="0"/>
      <w:marBottom w:val="0"/>
      <w:divBdr>
        <w:top w:val="none" w:sz="0" w:space="0" w:color="auto"/>
        <w:left w:val="none" w:sz="0" w:space="0" w:color="auto"/>
        <w:bottom w:val="none" w:sz="0" w:space="0" w:color="auto"/>
        <w:right w:val="none" w:sz="0" w:space="0" w:color="auto"/>
      </w:divBdr>
    </w:div>
    <w:div w:id="1083141530">
      <w:bodyDiv w:val="1"/>
      <w:marLeft w:val="0"/>
      <w:marRight w:val="0"/>
      <w:marTop w:val="0"/>
      <w:marBottom w:val="0"/>
      <w:divBdr>
        <w:top w:val="none" w:sz="0" w:space="0" w:color="auto"/>
        <w:left w:val="none" w:sz="0" w:space="0" w:color="auto"/>
        <w:bottom w:val="none" w:sz="0" w:space="0" w:color="auto"/>
        <w:right w:val="none" w:sz="0" w:space="0" w:color="auto"/>
      </w:divBdr>
    </w:div>
    <w:div w:id="1083264491">
      <w:bodyDiv w:val="1"/>
      <w:marLeft w:val="0"/>
      <w:marRight w:val="0"/>
      <w:marTop w:val="0"/>
      <w:marBottom w:val="0"/>
      <w:divBdr>
        <w:top w:val="none" w:sz="0" w:space="0" w:color="auto"/>
        <w:left w:val="none" w:sz="0" w:space="0" w:color="auto"/>
        <w:bottom w:val="none" w:sz="0" w:space="0" w:color="auto"/>
        <w:right w:val="none" w:sz="0" w:space="0" w:color="auto"/>
      </w:divBdr>
    </w:div>
    <w:div w:id="1083332579">
      <w:bodyDiv w:val="1"/>
      <w:marLeft w:val="0"/>
      <w:marRight w:val="0"/>
      <w:marTop w:val="0"/>
      <w:marBottom w:val="0"/>
      <w:divBdr>
        <w:top w:val="none" w:sz="0" w:space="0" w:color="auto"/>
        <w:left w:val="none" w:sz="0" w:space="0" w:color="auto"/>
        <w:bottom w:val="none" w:sz="0" w:space="0" w:color="auto"/>
        <w:right w:val="none" w:sz="0" w:space="0" w:color="auto"/>
      </w:divBdr>
    </w:div>
    <w:div w:id="1083524976">
      <w:bodyDiv w:val="1"/>
      <w:marLeft w:val="0"/>
      <w:marRight w:val="0"/>
      <w:marTop w:val="0"/>
      <w:marBottom w:val="0"/>
      <w:divBdr>
        <w:top w:val="none" w:sz="0" w:space="0" w:color="auto"/>
        <w:left w:val="none" w:sz="0" w:space="0" w:color="auto"/>
        <w:bottom w:val="none" w:sz="0" w:space="0" w:color="auto"/>
        <w:right w:val="none" w:sz="0" w:space="0" w:color="auto"/>
      </w:divBdr>
    </w:div>
    <w:div w:id="1083530050">
      <w:bodyDiv w:val="1"/>
      <w:marLeft w:val="0"/>
      <w:marRight w:val="0"/>
      <w:marTop w:val="0"/>
      <w:marBottom w:val="0"/>
      <w:divBdr>
        <w:top w:val="none" w:sz="0" w:space="0" w:color="auto"/>
        <w:left w:val="none" w:sz="0" w:space="0" w:color="auto"/>
        <w:bottom w:val="none" w:sz="0" w:space="0" w:color="auto"/>
        <w:right w:val="none" w:sz="0" w:space="0" w:color="auto"/>
      </w:divBdr>
    </w:div>
    <w:div w:id="1083603796">
      <w:bodyDiv w:val="1"/>
      <w:marLeft w:val="0"/>
      <w:marRight w:val="0"/>
      <w:marTop w:val="0"/>
      <w:marBottom w:val="0"/>
      <w:divBdr>
        <w:top w:val="none" w:sz="0" w:space="0" w:color="auto"/>
        <w:left w:val="none" w:sz="0" w:space="0" w:color="auto"/>
        <w:bottom w:val="none" w:sz="0" w:space="0" w:color="auto"/>
        <w:right w:val="none" w:sz="0" w:space="0" w:color="auto"/>
      </w:divBdr>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85984">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0603">
      <w:bodyDiv w:val="1"/>
      <w:marLeft w:val="0"/>
      <w:marRight w:val="0"/>
      <w:marTop w:val="0"/>
      <w:marBottom w:val="0"/>
      <w:divBdr>
        <w:top w:val="none" w:sz="0" w:space="0" w:color="auto"/>
        <w:left w:val="none" w:sz="0" w:space="0" w:color="auto"/>
        <w:bottom w:val="none" w:sz="0" w:space="0" w:color="auto"/>
        <w:right w:val="none" w:sz="0" w:space="0" w:color="auto"/>
      </w:divBdr>
    </w:div>
    <w:div w:id="1084490362">
      <w:bodyDiv w:val="1"/>
      <w:marLeft w:val="0"/>
      <w:marRight w:val="0"/>
      <w:marTop w:val="0"/>
      <w:marBottom w:val="0"/>
      <w:divBdr>
        <w:top w:val="none" w:sz="0" w:space="0" w:color="auto"/>
        <w:left w:val="none" w:sz="0" w:space="0" w:color="auto"/>
        <w:bottom w:val="none" w:sz="0" w:space="0" w:color="auto"/>
        <w:right w:val="none" w:sz="0" w:space="0" w:color="auto"/>
      </w:divBdr>
    </w:div>
    <w:div w:id="1084499234">
      <w:bodyDiv w:val="1"/>
      <w:marLeft w:val="0"/>
      <w:marRight w:val="0"/>
      <w:marTop w:val="0"/>
      <w:marBottom w:val="0"/>
      <w:divBdr>
        <w:top w:val="none" w:sz="0" w:space="0" w:color="auto"/>
        <w:left w:val="none" w:sz="0" w:space="0" w:color="auto"/>
        <w:bottom w:val="none" w:sz="0" w:space="0" w:color="auto"/>
        <w:right w:val="none" w:sz="0" w:space="0" w:color="auto"/>
      </w:divBdr>
    </w:div>
    <w:div w:id="1084650119">
      <w:bodyDiv w:val="1"/>
      <w:marLeft w:val="0"/>
      <w:marRight w:val="0"/>
      <w:marTop w:val="0"/>
      <w:marBottom w:val="0"/>
      <w:divBdr>
        <w:top w:val="none" w:sz="0" w:space="0" w:color="auto"/>
        <w:left w:val="none" w:sz="0" w:space="0" w:color="auto"/>
        <w:bottom w:val="none" w:sz="0" w:space="0" w:color="auto"/>
        <w:right w:val="none" w:sz="0" w:space="0" w:color="auto"/>
      </w:divBdr>
    </w:div>
    <w:div w:id="1085036461">
      <w:bodyDiv w:val="1"/>
      <w:marLeft w:val="0"/>
      <w:marRight w:val="0"/>
      <w:marTop w:val="0"/>
      <w:marBottom w:val="0"/>
      <w:divBdr>
        <w:top w:val="none" w:sz="0" w:space="0" w:color="auto"/>
        <w:left w:val="none" w:sz="0" w:space="0" w:color="auto"/>
        <w:bottom w:val="none" w:sz="0" w:space="0" w:color="auto"/>
        <w:right w:val="none" w:sz="0" w:space="0" w:color="auto"/>
      </w:divBdr>
    </w:div>
    <w:div w:id="1085146280">
      <w:bodyDiv w:val="1"/>
      <w:marLeft w:val="0"/>
      <w:marRight w:val="0"/>
      <w:marTop w:val="0"/>
      <w:marBottom w:val="0"/>
      <w:divBdr>
        <w:top w:val="none" w:sz="0" w:space="0" w:color="auto"/>
        <w:left w:val="none" w:sz="0" w:space="0" w:color="auto"/>
        <w:bottom w:val="none" w:sz="0" w:space="0" w:color="auto"/>
        <w:right w:val="none" w:sz="0" w:space="0" w:color="auto"/>
      </w:divBdr>
    </w:div>
    <w:div w:id="1085300085">
      <w:bodyDiv w:val="1"/>
      <w:marLeft w:val="0"/>
      <w:marRight w:val="0"/>
      <w:marTop w:val="0"/>
      <w:marBottom w:val="0"/>
      <w:divBdr>
        <w:top w:val="none" w:sz="0" w:space="0" w:color="auto"/>
        <w:left w:val="none" w:sz="0" w:space="0" w:color="auto"/>
        <w:bottom w:val="none" w:sz="0" w:space="0" w:color="auto"/>
        <w:right w:val="none" w:sz="0" w:space="0" w:color="auto"/>
      </w:divBdr>
    </w:div>
    <w:div w:id="1085345109">
      <w:bodyDiv w:val="1"/>
      <w:marLeft w:val="0"/>
      <w:marRight w:val="0"/>
      <w:marTop w:val="0"/>
      <w:marBottom w:val="0"/>
      <w:divBdr>
        <w:top w:val="none" w:sz="0" w:space="0" w:color="auto"/>
        <w:left w:val="none" w:sz="0" w:space="0" w:color="auto"/>
        <w:bottom w:val="none" w:sz="0" w:space="0" w:color="auto"/>
        <w:right w:val="none" w:sz="0" w:space="0" w:color="auto"/>
      </w:divBdr>
    </w:div>
    <w:div w:id="1085347600">
      <w:bodyDiv w:val="1"/>
      <w:marLeft w:val="0"/>
      <w:marRight w:val="0"/>
      <w:marTop w:val="0"/>
      <w:marBottom w:val="0"/>
      <w:divBdr>
        <w:top w:val="none" w:sz="0" w:space="0" w:color="auto"/>
        <w:left w:val="none" w:sz="0" w:space="0" w:color="auto"/>
        <w:bottom w:val="none" w:sz="0" w:space="0" w:color="auto"/>
        <w:right w:val="none" w:sz="0" w:space="0" w:color="auto"/>
      </w:divBdr>
    </w:div>
    <w:div w:id="1085496304">
      <w:bodyDiv w:val="1"/>
      <w:marLeft w:val="0"/>
      <w:marRight w:val="0"/>
      <w:marTop w:val="0"/>
      <w:marBottom w:val="0"/>
      <w:divBdr>
        <w:top w:val="none" w:sz="0" w:space="0" w:color="auto"/>
        <w:left w:val="none" w:sz="0" w:space="0" w:color="auto"/>
        <w:bottom w:val="none" w:sz="0" w:space="0" w:color="auto"/>
        <w:right w:val="none" w:sz="0" w:space="0" w:color="auto"/>
      </w:divBdr>
    </w:div>
    <w:div w:id="1085570854">
      <w:bodyDiv w:val="1"/>
      <w:marLeft w:val="0"/>
      <w:marRight w:val="0"/>
      <w:marTop w:val="0"/>
      <w:marBottom w:val="0"/>
      <w:divBdr>
        <w:top w:val="none" w:sz="0" w:space="0" w:color="auto"/>
        <w:left w:val="none" w:sz="0" w:space="0" w:color="auto"/>
        <w:bottom w:val="none" w:sz="0" w:space="0" w:color="auto"/>
        <w:right w:val="none" w:sz="0" w:space="0" w:color="auto"/>
      </w:divBdr>
    </w:div>
    <w:div w:id="1085617189">
      <w:bodyDiv w:val="1"/>
      <w:marLeft w:val="0"/>
      <w:marRight w:val="0"/>
      <w:marTop w:val="0"/>
      <w:marBottom w:val="0"/>
      <w:divBdr>
        <w:top w:val="none" w:sz="0" w:space="0" w:color="auto"/>
        <w:left w:val="none" w:sz="0" w:space="0" w:color="auto"/>
        <w:bottom w:val="none" w:sz="0" w:space="0" w:color="auto"/>
        <w:right w:val="none" w:sz="0" w:space="0" w:color="auto"/>
      </w:divBdr>
    </w:div>
    <w:div w:id="1085763968">
      <w:bodyDiv w:val="1"/>
      <w:marLeft w:val="0"/>
      <w:marRight w:val="0"/>
      <w:marTop w:val="0"/>
      <w:marBottom w:val="0"/>
      <w:divBdr>
        <w:top w:val="none" w:sz="0" w:space="0" w:color="auto"/>
        <w:left w:val="none" w:sz="0" w:space="0" w:color="auto"/>
        <w:bottom w:val="none" w:sz="0" w:space="0" w:color="auto"/>
        <w:right w:val="none" w:sz="0" w:space="0" w:color="auto"/>
      </w:divBdr>
    </w:div>
    <w:div w:id="1085960021">
      <w:bodyDiv w:val="1"/>
      <w:marLeft w:val="0"/>
      <w:marRight w:val="0"/>
      <w:marTop w:val="0"/>
      <w:marBottom w:val="0"/>
      <w:divBdr>
        <w:top w:val="none" w:sz="0" w:space="0" w:color="auto"/>
        <w:left w:val="none" w:sz="0" w:space="0" w:color="auto"/>
        <w:bottom w:val="none" w:sz="0" w:space="0" w:color="auto"/>
        <w:right w:val="none" w:sz="0" w:space="0" w:color="auto"/>
      </w:divBdr>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09668">
      <w:bodyDiv w:val="1"/>
      <w:marLeft w:val="0"/>
      <w:marRight w:val="0"/>
      <w:marTop w:val="0"/>
      <w:marBottom w:val="0"/>
      <w:divBdr>
        <w:top w:val="none" w:sz="0" w:space="0" w:color="auto"/>
        <w:left w:val="none" w:sz="0" w:space="0" w:color="auto"/>
        <w:bottom w:val="none" w:sz="0" w:space="0" w:color="auto"/>
        <w:right w:val="none" w:sz="0" w:space="0" w:color="auto"/>
      </w:divBdr>
    </w:div>
    <w:div w:id="1086657302">
      <w:bodyDiv w:val="1"/>
      <w:marLeft w:val="0"/>
      <w:marRight w:val="0"/>
      <w:marTop w:val="0"/>
      <w:marBottom w:val="0"/>
      <w:divBdr>
        <w:top w:val="none" w:sz="0" w:space="0" w:color="auto"/>
        <w:left w:val="none" w:sz="0" w:space="0" w:color="auto"/>
        <w:bottom w:val="none" w:sz="0" w:space="0" w:color="auto"/>
        <w:right w:val="none" w:sz="0" w:space="0" w:color="auto"/>
      </w:divBdr>
    </w:div>
    <w:div w:id="1086659108">
      <w:bodyDiv w:val="1"/>
      <w:marLeft w:val="0"/>
      <w:marRight w:val="0"/>
      <w:marTop w:val="0"/>
      <w:marBottom w:val="0"/>
      <w:divBdr>
        <w:top w:val="none" w:sz="0" w:space="0" w:color="auto"/>
        <w:left w:val="none" w:sz="0" w:space="0" w:color="auto"/>
        <w:bottom w:val="none" w:sz="0" w:space="0" w:color="auto"/>
        <w:right w:val="none" w:sz="0" w:space="0" w:color="auto"/>
      </w:divBdr>
    </w:div>
    <w:div w:id="1086684976">
      <w:bodyDiv w:val="1"/>
      <w:marLeft w:val="0"/>
      <w:marRight w:val="0"/>
      <w:marTop w:val="0"/>
      <w:marBottom w:val="0"/>
      <w:divBdr>
        <w:top w:val="none" w:sz="0" w:space="0" w:color="auto"/>
        <w:left w:val="none" w:sz="0" w:space="0" w:color="auto"/>
        <w:bottom w:val="none" w:sz="0" w:space="0" w:color="auto"/>
        <w:right w:val="none" w:sz="0" w:space="0" w:color="auto"/>
      </w:divBdr>
    </w:div>
    <w:div w:id="1086918157">
      <w:bodyDiv w:val="1"/>
      <w:marLeft w:val="0"/>
      <w:marRight w:val="0"/>
      <w:marTop w:val="0"/>
      <w:marBottom w:val="0"/>
      <w:divBdr>
        <w:top w:val="none" w:sz="0" w:space="0" w:color="auto"/>
        <w:left w:val="none" w:sz="0" w:space="0" w:color="auto"/>
        <w:bottom w:val="none" w:sz="0" w:space="0" w:color="auto"/>
        <w:right w:val="none" w:sz="0" w:space="0" w:color="auto"/>
      </w:divBdr>
    </w:div>
    <w:div w:id="1087000478">
      <w:bodyDiv w:val="1"/>
      <w:marLeft w:val="0"/>
      <w:marRight w:val="0"/>
      <w:marTop w:val="0"/>
      <w:marBottom w:val="0"/>
      <w:divBdr>
        <w:top w:val="none" w:sz="0" w:space="0" w:color="auto"/>
        <w:left w:val="none" w:sz="0" w:space="0" w:color="auto"/>
        <w:bottom w:val="none" w:sz="0" w:space="0" w:color="auto"/>
        <w:right w:val="none" w:sz="0" w:space="0" w:color="auto"/>
      </w:divBdr>
    </w:div>
    <w:div w:id="1087116626">
      <w:bodyDiv w:val="1"/>
      <w:marLeft w:val="0"/>
      <w:marRight w:val="0"/>
      <w:marTop w:val="0"/>
      <w:marBottom w:val="0"/>
      <w:divBdr>
        <w:top w:val="none" w:sz="0" w:space="0" w:color="auto"/>
        <w:left w:val="none" w:sz="0" w:space="0" w:color="auto"/>
        <w:bottom w:val="none" w:sz="0" w:space="0" w:color="auto"/>
        <w:right w:val="none" w:sz="0" w:space="0" w:color="auto"/>
      </w:divBdr>
    </w:div>
    <w:div w:id="1087382966">
      <w:bodyDiv w:val="1"/>
      <w:marLeft w:val="0"/>
      <w:marRight w:val="0"/>
      <w:marTop w:val="0"/>
      <w:marBottom w:val="0"/>
      <w:divBdr>
        <w:top w:val="none" w:sz="0" w:space="0" w:color="auto"/>
        <w:left w:val="none" w:sz="0" w:space="0" w:color="auto"/>
        <w:bottom w:val="none" w:sz="0" w:space="0" w:color="auto"/>
        <w:right w:val="none" w:sz="0" w:space="0" w:color="auto"/>
      </w:divBdr>
    </w:div>
    <w:div w:id="1087924187">
      <w:bodyDiv w:val="1"/>
      <w:marLeft w:val="0"/>
      <w:marRight w:val="0"/>
      <w:marTop w:val="0"/>
      <w:marBottom w:val="0"/>
      <w:divBdr>
        <w:top w:val="none" w:sz="0" w:space="0" w:color="auto"/>
        <w:left w:val="none" w:sz="0" w:space="0" w:color="auto"/>
        <w:bottom w:val="none" w:sz="0" w:space="0" w:color="auto"/>
        <w:right w:val="none" w:sz="0" w:space="0" w:color="auto"/>
      </w:divBdr>
    </w:div>
    <w:div w:id="1087963148">
      <w:bodyDiv w:val="1"/>
      <w:marLeft w:val="0"/>
      <w:marRight w:val="0"/>
      <w:marTop w:val="0"/>
      <w:marBottom w:val="0"/>
      <w:divBdr>
        <w:top w:val="none" w:sz="0" w:space="0" w:color="auto"/>
        <w:left w:val="none" w:sz="0" w:space="0" w:color="auto"/>
        <w:bottom w:val="none" w:sz="0" w:space="0" w:color="auto"/>
        <w:right w:val="none" w:sz="0" w:space="0" w:color="auto"/>
      </w:divBdr>
    </w:div>
    <w:div w:id="1087965239">
      <w:bodyDiv w:val="1"/>
      <w:marLeft w:val="0"/>
      <w:marRight w:val="0"/>
      <w:marTop w:val="0"/>
      <w:marBottom w:val="0"/>
      <w:divBdr>
        <w:top w:val="none" w:sz="0" w:space="0" w:color="auto"/>
        <w:left w:val="none" w:sz="0" w:space="0" w:color="auto"/>
        <w:bottom w:val="none" w:sz="0" w:space="0" w:color="auto"/>
        <w:right w:val="none" w:sz="0" w:space="0" w:color="auto"/>
      </w:divBdr>
    </w:div>
    <w:div w:id="1088040664">
      <w:bodyDiv w:val="1"/>
      <w:marLeft w:val="0"/>
      <w:marRight w:val="0"/>
      <w:marTop w:val="0"/>
      <w:marBottom w:val="0"/>
      <w:divBdr>
        <w:top w:val="none" w:sz="0" w:space="0" w:color="auto"/>
        <w:left w:val="none" w:sz="0" w:space="0" w:color="auto"/>
        <w:bottom w:val="none" w:sz="0" w:space="0" w:color="auto"/>
        <w:right w:val="none" w:sz="0" w:space="0" w:color="auto"/>
      </w:divBdr>
    </w:div>
    <w:div w:id="1088230747">
      <w:bodyDiv w:val="1"/>
      <w:marLeft w:val="0"/>
      <w:marRight w:val="0"/>
      <w:marTop w:val="0"/>
      <w:marBottom w:val="0"/>
      <w:divBdr>
        <w:top w:val="none" w:sz="0" w:space="0" w:color="auto"/>
        <w:left w:val="none" w:sz="0" w:space="0" w:color="auto"/>
        <w:bottom w:val="none" w:sz="0" w:space="0" w:color="auto"/>
        <w:right w:val="none" w:sz="0" w:space="0" w:color="auto"/>
      </w:divBdr>
    </w:div>
    <w:div w:id="1088310350">
      <w:bodyDiv w:val="1"/>
      <w:marLeft w:val="0"/>
      <w:marRight w:val="0"/>
      <w:marTop w:val="0"/>
      <w:marBottom w:val="0"/>
      <w:divBdr>
        <w:top w:val="none" w:sz="0" w:space="0" w:color="auto"/>
        <w:left w:val="none" w:sz="0" w:space="0" w:color="auto"/>
        <w:bottom w:val="none" w:sz="0" w:space="0" w:color="auto"/>
        <w:right w:val="none" w:sz="0" w:space="0" w:color="auto"/>
      </w:divBdr>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22991">
      <w:bodyDiv w:val="1"/>
      <w:marLeft w:val="0"/>
      <w:marRight w:val="0"/>
      <w:marTop w:val="0"/>
      <w:marBottom w:val="0"/>
      <w:divBdr>
        <w:top w:val="none" w:sz="0" w:space="0" w:color="auto"/>
        <w:left w:val="none" w:sz="0" w:space="0" w:color="auto"/>
        <w:bottom w:val="none" w:sz="0" w:space="0" w:color="auto"/>
        <w:right w:val="none" w:sz="0" w:space="0" w:color="auto"/>
      </w:divBdr>
    </w:div>
    <w:div w:id="1088691917">
      <w:bodyDiv w:val="1"/>
      <w:marLeft w:val="0"/>
      <w:marRight w:val="0"/>
      <w:marTop w:val="0"/>
      <w:marBottom w:val="0"/>
      <w:divBdr>
        <w:top w:val="none" w:sz="0" w:space="0" w:color="auto"/>
        <w:left w:val="none" w:sz="0" w:space="0" w:color="auto"/>
        <w:bottom w:val="none" w:sz="0" w:space="0" w:color="auto"/>
        <w:right w:val="none" w:sz="0" w:space="0" w:color="auto"/>
      </w:divBdr>
    </w:div>
    <w:div w:id="1088692378">
      <w:bodyDiv w:val="1"/>
      <w:marLeft w:val="0"/>
      <w:marRight w:val="0"/>
      <w:marTop w:val="0"/>
      <w:marBottom w:val="0"/>
      <w:divBdr>
        <w:top w:val="none" w:sz="0" w:space="0" w:color="auto"/>
        <w:left w:val="none" w:sz="0" w:space="0" w:color="auto"/>
        <w:bottom w:val="none" w:sz="0" w:space="0" w:color="auto"/>
        <w:right w:val="none" w:sz="0" w:space="0" w:color="auto"/>
      </w:divBdr>
    </w:div>
    <w:div w:id="1088697055">
      <w:bodyDiv w:val="1"/>
      <w:marLeft w:val="0"/>
      <w:marRight w:val="0"/>
      <w:marTop w:val="0"/>
      <w:marBottom w:val="0"/>
      <w:divBdr>
        <w:top w:val="none" w:sz="0" w:space="0" w:color="auto"/>
        <w:left w:val="none" w:sz="0" w:space="0" w:color="auto"/>
        <w:bottom w:val="none" w:sz="0" w:space="0" w:color="auto"/>
        <w:right w:val="none" w:sz="0" w:space="0" w:color="auto"/>
      </w:divBdr>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769738">
      <w:bodyDiv w:val="1"/>
      <w:marLeft w:val="0"/>
      <w:marRight w:val="0"/>
      <w:marTop w:val="0"/>
      <w:marBottom w:val="0"/>
      <w:divBdr>
        <w:top w:val="none" w:sz="0" w:space="0" w:color="auto"/>
        <w:left w:val="none" w:sz="0" w:space="0" w:color="auto"/>
        <w:bottom w:val="none" w:sz="0" w:space="0" w:color="auto"/>
        <w:right w:val="none" w:sz="0" w:space="0" w:color="auto"/>
      </w:divBdr>
    </w:div>
    <w:div w:id="1088771984">
      <w:bodyDiv w:val="1"/>
      <w:marLeft w:val="0"/>
      <w:marRight w:val="0"/>
      <w:marTop w:val="0"/>
      <w:marBottom w:val="0"/>
      <w:divBdr>
        <w:top w:val="none" w:sz="0" w:space="0" w:color="auto"/>
        <w:left w:val="none" w:sz="0" w:space="0" w:color="auto"/>
        <w:bottom w:val="none" w:sz="0" w:space="0" w:color="auto"/>
        <w:right w:val="none" w:sz="0" w:space="0" w:color="auto"/>
      </w:divBdr>
    </w:div>
    <w:div w:id="1088816968">
      <w:bodyDiv w:val="1"/>
      <w:marLeft w:val="0"/>
      <w:marRight w:val="0"/>
      <w:marTop w:val="0"/>
      <w:marBottom w:val="0"/>
      <w:divBdr>
        <w:top w:val="none" w:sz="0" w:space="0" w:color="auto"/>
        <w:left w:val="none" w:sz="0" w:space="0" w:color="auto"/>
        <w:bottom w:val="none" w:sz="0" w:space="0" w:color="auto"/>
        <w:right w:val="none" w:sz="0" w:space="0" w:color="auto"/>
      </w:divBdr>
    </w:div>
    <w:div w:id="1088883866">
      <w:bodyDiv w:val="1"/>
      <w:marLeft w:val="0"/>
      <w:marRight w:val="0"/>
      <w:marTop w:val="0"/>
      <w:marBottom w:val="0"/>
      <w:divBdr>
        <w:top w:val="none" w:sz="0" w:space="0" w:color="auto"/>
        <w:left w:val="none" w:sz="0" w:space="0" w:color="auto"/>
        <w:bottom w:val="none" w:sz="0" w:space="0" w:color="auto"/>
        <w:right w:val="none" w:sz="0" w:space="0" w:color="auto"/>
      </w:divBdr>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036922">
      <w:bodyDiv w:val="1"/>
      <w:marLeft w:val="0"/>
      <w:marRight w:val="0"/>
      <w:marTop w:val="0"/>
      <w:marBottom w:val="0"/>
      <w:divBdr>
        <w:top w:val="none" w:sz="0" w:space="0" w:color="auto"/>
        <w:left w:val="none" w:sz="0" w:space="0" w:color="auto"/>
        <w:bottom w:val="none" w:sz="0" w:space="0" w:color="auto"/>
        <w:right w:val="none" w:sz="0" w:space="0" w:color="auto"/>
      </w:divBdr>
    </w:div>
    <w:div w:id="1089044170">
      <w:bodyDiv w:val="1"/>
      <w:marLeft w:val="0"/>
      <w:marRight w:val="0"/>
      <w:marTop w:val="0"/>
      <w:marBottom w:val="0"/>
      <w:divBdr>
        <w:top w:val="none" w:sz="0" w:space="0" w:color="auto"/>
        <w:left w:val="none" w:sz="0" w:space="0" w:color="auto"/>
        <w:bottom w:val="none" w:sz="0" w:space="0" w:color="auto"/>
        <w:right w:val="none" w:sz="0" w:space="0" w:color="auto"/>
      </w:divBdr>
    </w:div>
    <w:div w:id="1089421723">
      <w:bodyDiv w:val="1"/>
      <w:marLeft w:val="0"/>
      <w:marRight w:val="0"/>
      <w:marTop w:val="0"/>
      <w:marBottom w:val="0"/>
      <w:divBdr>
        <w:top w:val="none" w:sz="0" w:space="0" w:color="auto"/>
        <w:left w:val="none" w:sz="0" w:space="0" w:color="auto"/>
        <w:bottom w:val="none" w:sz="0" w:space="0" w:color="auto"/>
        <w:right w:val="none" w:sz="0" w:space="0" w:color="auto"/>
      </w:divBdr>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89689831">
      <w:bodyDiv w:val="1"/>
      <w:marLeft w:val="0"/>
      <w:marRight w:val="0"/>
      <w:marTop w:val="0"/>
      <w:marBottom w:val="0"/>
      <w:divBdr>
        <w:top w:val="none" w:sz="0" w:space="0" w:color="auto"/>
        <w:left w:val="none" w:sz="0" w:space="0" w:color="auto"/>
        <w:bottom w:val="none" w:sz="0" w:space="0" w:color="auto"/>
        <w:right w:val="none" w:sz="0" w:space="0" w:color="auto"/>
      </w:divBdr>
      <w:divsChild>
        <w:div w:id="102654664">
          <w:marLeft w:val="0"/>
          <w:marRight w:val="0"/>
          <w:marTop w:val="0"/>
          <w:marBottom w:val="0"/>
          <w:divBdr>
            <w:top w:val="none" w:sz="0" w:space="0" w:color="auto"/>
            <w:left w:val="none" w:sz="0" w:space="0" w:color="auto"/>
            <w:bottom w:val="none" w:sz="0" w:space="0" w:color="auto"/>
            <w:right w:val="none" w:sz="0" w:space="0" w:color="auto"/>
          </w:divBdr>
          <w:divsChild>
            <w:div w:id="1947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303">
      <w:bodyDiv w:val="1"/>
      <w:marLeft w:val="0"/>
      <w:marRight w:val="0"/>
      <w:marTop w:val="0"/>
      <w:marBottom w:val="0"/>
      <w:divBdr>
        <w:top w:val="none" w:sz="0" w:space="0" w:color="auto"/>
        <w:left w:val="none" w:sz="0" w:space="0" w:color="auto"/>
        <w:bottom w:val="none" w:sz="0" w:space="0" w:color="auto"/>
        <w:right w:val="none" w:sz="0" w:space="0" w:color="auto"/>
      </w:divBdr>
    </w:div>
    <w:div w:id="1089887044">
      <w:bodyDiv w:val="1"/>
      <w:marLeft w:val="0"/>
      <w:marRight w:val="0"/>
      <w:marTop w:val="0"/>
      <w:marBottom w:val="0"/>
      <w:divBdr>
        <w:top w:val="none" w:sz="0" w:space="0" w:color="auto"/>
        <w:left w:val="none" w:sz="0" w:space="0" w:color="auto"/>
        <w:bottom w:val="none" w:sz="0" w:space="0" w:color="auto"/>
        <w:right w:val="none" w:sz="0" w:space="0" w:color="auto"/>
      </w:divBdr>
    </w:div>
    <w:div w:id="1089888731">
      <w:bodyDiv w:val="1"/>
      <w:marLeft w:val="0"/>
      <w:marRight w:val="0"/>
      <w:marTop w:val="0"/>
      <w:marBottom w:val="0"/>
      <w:divBdr>
        <w:top w:val="none" w:sz="0" w:space="0" w:color="auto"/>
        <w:left w:val="none" w:sz="0" w:space="0" w:color="auto"/>
        <w:bottom w:val="none" w:sz="0" w:space="0" w:color="auto"/>
        <w:right w:val="none" w:sz="0" w:space="0" w:color="auto"/>
      </w:divBdr>
    </w:div>
    <w:div w:id="1089889597">
      <w:bodyDiv w:val="1"/>
      <w:marLeft w:val="0"/>
      <w:marRight w:val="0"/>
      <w:marTop w:val="0"/>
      <w:marBottom w:val="0"/>
      <w:divBdr>
        <w:top w:val="none" w:sz="0" w:space="0" w:color="auto"/>
        <w:left w:val="none" w:sz="0" w:space="0" w:color="auto"/>
        <w:bottom w:val="none" w:sz="0" w:space="0" w:color="auto"/>
        <w:right w:val="none" w:sz="0" w:space="0" w:color="auto"/>
      </w:divBdr>
    </w:div>
    <w:div w:id="1090006053">
      <w:bodyDiv w:val="1"/>
      <w:marLeft w:val="0"/>
      <w:marRight w:val="0"/>
      <w:marTop w:val="0"/>
      <w:marBottom w:val="0"/>
      <w:divBdr>
        <w:top w:val="none" w:sz="0" w:space="0" w:color="auto"/>
        <w:left w:val="none" w:sz="0" w:space="0" w:color="auto"/>
        <w:bottom w:val="none" w:sz="0" w:space="0" w:color="auto"/>
        <w:right w:val="none" w:sz="0" w:space="0" w:color="auto"/>
      </w:divBdr>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079788">
      <w:bodyDiv w:val="1"/>
      <w:marLeft w:val="0"/>
      <w:marRight w:val="0"/>
      <w:marTop w:val="0"/>
      <w:marBottom w:val="0"/>
      <w:divBdr>
        <w:top w:val="none" w:sz="0" w:space="0" w:color="auto"/>
        <w:left w:val="none" w:sz="0" w:space="0" w:color="auto"/>
        <w:bottom w:val="none" w:sz="0" w:space="0" w:color="auto"/>
        <w:right w:val="none" w:sz="0" w:space="0" w:color="auto"/>
      </w:divBdr>
    </w:div>
    <w:div w:id="1090080504">
      <w:bodyDiv w:val="1"/>
      <w:marLeft w:val="0"/>
      <w:marRight w:val="0"/>
      <w:marTop w:val="0"/>
      <w:marBottom w:val="0"/>
      <w:divBdr>
        <w:top w:val="none" w:sz="0" w:space="0" w:color="auto"/>
        <w:left w:val="none" w:sz="0" w:space="0" w:color="auto"/>
        <w:bottom w:val="none" w:sz="0" w:space="0" w:color="auto"/>
        <w:right w:val="none" w:sz="0" w:space="0" w:color="auto"/>
      </w:divBdr>
    </w:div>
    <w:div w:id="1090125831">
      <w:bodyDiv w:val="1"/>
      <w:marLeft w:val="0"/>
      <w:marRight w:val="0"/>
      <w:marTop w:val="0"/>
      <w:marBottom w:val="0"/>
      <w:divBdr>
        <w:top w:val="none" w:sz="0" w:space="0" w:color="auto"/>
        <w:left w:val="none" w:sz="0" w:space="0" w:color="auto"/>
        <w:bottom w:val="none" w:sz="0" w:space="0" w:color="auto"/>
        <w:right w:val="none" w:sz="0" w:space="0" w:color="auto"/>
      </w:divBdr>
    </w:div>
    <w:div w:id="1090272527">
      <w:bodyDiv w:val="1"/>
      <w:marLeft w:val="0"/>
      <w:marRight w:val="0"/>
      <w:marTop w:val="0"/>
      <w:marBottom w:val="0"/>
      <w:divBdr>
        <w:top w:val="none" w:sz="0" w:space="0" w:color="auto"/>
        <w:left w:val="none" w:sz="0" w:space="0" w:color="auto"/>
        <w:bottom w:val="none" w:sz="0" w:space="0" w:color="auto"/>
        <w:right w:val="none" w:sz="0" w:space="0" w:color="auto"/>
      </w:divBdr>
    </w:div>
    <w:div w:id="1090393103">
      <w:bodyDiv w:val="1"/>
      <w:marLeft w:val="0"/>
      <w:marRight w:val="0"/>
      <w:marTop w:val="0"/>
      <w:marBottom w:val="0"/>
      <w:divBdr>
        <w:top w:val="none" w:sz="0" w:space="0" w:color="auto"/>
        <w:left w:val="none" w:sz="0" w:space="0" w:color="auto"/>
        <w:bottom w:val="none" w:sz="0" w:space="0" w:color="auto"/>
        <w:right w:val="none" w:sz="0" w:space="0" w:color="auto"/>
      </w:divBdr>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1740">
      <w:bodyDiv w:val="1"/>
      <w:marLeft w:val="0"/>
      <w:marRight w:val="0"/>
      <w:marTop w:val="0"/>
      <w:marBottom w:val="0"/>
      <w:divBdr>
        <w:top w:val="none" w:sz="0" w:space="0" w:color="auto"/>
        <w:left w:val="none" w:sz="0" w:space="0" w:color="auto"/>
        <w:bottom w:val="none" w:sz="0" w:space="0" w:color="auto"/>
        <w:right w:val="none" w:sz="0" w:space="0" w:color="auto"/>
      </w:divBdr>
    </w:div>
    <w:div w:id="1090734147">
      <w:bodyDiv w:val="1"/>
      <w:marLeft w:val="0"/>
      <w:marRight w:val="0"/>
      <w:marTop w:val="0"/>
      <w:marBottom w:val="0"/>
      <w:divBdr>
        <w:top w:val="none" w:sz="0" w:space="0" w:color="auto"/>
        <w:left w:val="none" w:sz="0" w:space="0" w:color="auto"/>
        <w:bottom w:val="none" w:sz="0" w:space="0" w:color="auto"/>
        <w:right w:val="none" w:sz="0" w:space="0" w:color="auto"/>
      </w:divBdr>
    </w:div>
    <w:div w:id="1090735976">
      <w:bodyDiv w:val="1"/>
      <w:marLeft w:val="0"/>
      <w:marRight w:val="0"/>
      <w:marTop w:val="0"/>
      <w:marBottom w:val="0"/>
      <w:divBdr>
        <w:top w:val="none" w:sz="0" w:space="0" w:color="auto"/>
        <w:left w:val="none" w:sz="0" w:space="0" w:color="auto"/>
        <w:bottom w:val="none" w:sz="0" w:space="0" w:color="auto"/>
        <w:right w:val="none" w:sz="0" w:space="0" w:color="auto"/>
      </w:divBdr>
    </w:div>
    <w:div w:id="1090782507">
      <w:bodyDiv w:val="1"/>
      <w:marLeft w:val="0"/>
      <w:marRight w:val="0"/>
      <w:marTop w:val="0"/>
      <w:marBottom w:val="0"/>
      <w:divBdr>
        <w:top w:val="none" w:sz="0" w:space="0" w:color="auto"/>
        <w:left w:val="none" w:sz="0" w:space="0" w:color="auto"/>
        <w:bottom w:val="none" w:sz="0" w:space="0" w:color="auto"/>
        <w:right w:val="none" w:sz="0" w:space="0" w:color="auto"/>
      </w:divBdr>
    </w:div>
    <w:div w:id="1090850670">
      <w:bodyDiv w:val="1"/>
      <w:marLeft w:val="0"/>
      <w:marRight w:val="0"/>
      <w:marTop w:val="0"/>
      <w:marBottom w:val="0"/>
      <w:divBdr>
        <w:top w:val="none" w:sz="0" w:space="0" w:color="auto"/>
        <w:left w:val="none" w:sz="0" w:space="0" w:color="auto"/>
        <w:bottom w:val="none" w:sz="0" w:space="0" w:color="auto"/>
        <w:right w:val="none" w:sz="0" w:space="0" w:color="auto"/>
      </w:divBdr>
    </w:div>
    <w:div w:id="1090856878">
      <w:bodyDiv w:val="1"/>
      <w:marLeft w:val="0"/>
      <w:marRight w:val="0"/>
      <w:marTop w:val="0"/>
      <w:marBottom w:val="0"/>
      <w:divBdr>
        <w:top w:val="none" w:sz="0" w:space="0" w:color="auto"/>
        <w:left w:val="none" w:sz="0" w:space="0" w:color="auto"/>
        <w:bottom w:val="none" w:sz="0" w:space="0" w:color="auto"/>
        <w:right w:val="none" w:sz="0" w:space="0" w:color="auto"/>
      </w:divBdr>
    </w:div>
    <w:div w:id="1090926908">
      <w:bodyDiv w:val="1"/>
      <w:marLeft w:val="0"/>
      <w:marRight w:val="0"/>
      <w:marTop w:val="0"/>
      <w:marBottom w:val="0"/>
      <w:divBdr>
        <w:top w:val="none" w:sz="0" w:space="0" w:color="auto"/>
        <w:left w:val="none" w:sz="0" w:space="0" w:color="auto"/>
        <w:bottom w:val="none" w:sz="0" w:space="0" w:color="auto"/>
        <w:right w:val="none" w:sz="0" w:space="0" w:color="auto"/>
      </w:divBdr>
    </w:div>
    <w:div w:id="1091003102">
      <w:bodyDiv w:val="1"/>
      <w:marLeft w:val="0"/>
      <w:marRight w:val="0"/>
      <w:marTop w:val="0"/>
      <w:marBottom w:val="0"/>
      <w:divBdr>
        <w:top w:val="none" w:sz="0" w:space="0" w:color="auto"/>
        <w:left w:val="none" w:sz="0" w:space="0" w:color="auto"/>
        <w:bottom w:val="none" w:sz="0" w:space="0" w:color="auto"/>
        <w:right w:val="none" w:sz="0" w:space="0" w:color="auto"/>
      </w:divBdr>
    </w:div>
    <w:div w:id="1091004156">
      <w:bodyDiv w:val="1"/>
      <w:marLeft w:val="0"/>
      <w:marRight w:val="0"/>
      <w:marTop w:val="0"/>
      <w:marBottom w:val="0"/>
      <w:divBdr>
        <w:top w:val="none" w:sz="0" w:space="0" w:color="auto"/>
        <w:left w:val="none" w:sz="0" w:space="0" w:color="auto"/>
        <w:bottom w:val="none" w:sz="0" w:space="0" w:color="auto"/>
        <w:right w:val="none" w:sz="0" w:space="0" w:color="auto"/>
      </w:divBdr>
    </w:div>
    <w:div w:id="1091005397">
      <w:bodyDiv w:val="1"/>
      <w:marLeft w:val="0"/>
      <w:marRight w:val="0"/>
      <w:marTop w:val="0"/>
      <w:marBottom w:val="0"/>
      <w:divBdr>
        <w:top w:val="none" w:sz="0" w:space="0" w:color="auto"/>
        <w:left w:val="none" w:sz="0" w:space="0" w:color="auto"/>
        <w:bottom w:val="none" w:sz="0" w:space="0" w:color="auto"/>
        <w:right w:val="none" w:sz="0" w:space="0" w:color="auto"/>
      </w:divBdr>
    </w:div>
    <w:div w:id="1091195573">
      <w:bodyDiv w:val="1"/>
      <w:marLeft w:val="0"/>
      <w:marRight w:val="0"/>
      <w:marTop w:val="0"/>
      <w:marBottom w:val="0"/>
      <w:divBdr>
        <w:top w:val="none" w:sz="0" w:space="0" w:color="auto"/>
        <w:left w:val="none" w:sz="0" w:space="0" w:color="auto"/>
        <w:bottom w:val="none" w:sz="0" w:space="0" w:color="auto"/>
        <w:right w:val="none" w:sz="0" w:space="0" w:color="auto"/>
      </w:divBdr>
    </w:div>
    <w:div w:id="1091585475">
      <w:bodyDiv w:val="1"/>
      <w:marLeft w:val="0"/>
      <w:marRight w:val="0"/>
      <w:marTop w:val="0"/>
      <w:marBottom w:val="0"/>
      <w:divBdr>
        <w:top w:val="none" w:sz="0" w:space="0" w:color="auto"/>
        <w:left w:val="none" w:sz="0" w:space="0" w:color="auto"/>
        <w:bottom w:val="none" w:sz="0" w:space="0" w:color="auto"/>
        <w:right w:val="none" w:sz="0" w:space="0" w:color="auto"/>
      </w:divBdr>
    </w:div>
    <w:div w:id="1092044864">
      <w:bodyDiv w:val="1"/>
      <w:marLeft w:val="0"/>
      <w:marRight w:val="0"/>
      <w:marTop w:val="0"/>
      <w:marBottom w:val="0"/>
      <w:divBdr>
        <w:top w:val="none" w:sz="0" w:space="0" w:color="auto"/>
        <w:left w:val="none" w:sz="0" w:space="0" w:color="auto"/>
        <w:bottom w:val="none" w:sz="0" w:space="0" w:color="auto"/>
        <w:right w:val="none" w:sz="0" w:space="0" w:color="auto"/>
      </w:divBdr>
    </w:div>
    <w:div w:id="1092044930">
      <w:bodyDiv w:val="1"/>
      <w:marLeft w:val="0"/>
      <w:marRight w:val="0"/>
      <w:marTop w:val="0"/>
      <w:marBottom w:val="0"/>
      <w:divBdr>
        <w:top w:val="none" w:sz="0" w:space="0" w:color="auto"/>
        <w:left w:val="none" w:sz="0" w:space="0" w:color="auto"/>
        <w:bottom w:val="none" w:sz="0" w:space="0" w:color="auto"/>
        <w:right w:val="none" w:sz="0" w:space="0" w:color="auto"/>
      </w:divBdr>
    </w:div>
    <w:div w:id="1092160217">
      <w:bodyDiv w:val="1"/>
      <w:marLeft w:val="0"/>
      <w:marRight w:val="0"/>
      <w:marTop w:val="0"/>
      <w:marBottom w:val="0"/>
      <w:divBdr>
        <w:top w:val="none" w:sz="0" w:space="0" w:color="auto"/>
        <w:left w:val="none" w:sz="0" w:space="0" w:color="auto"/>
        <w:bottom w:val="none" w:sz="0" w:space="0" w:color="auto"/>
        <w:right w:val="none" w:sz="0" w:space="0" w:color="auto"/>
      </w:divBdr>
    </w:div>
    <w:div w:id="1092699104">
      <w:bodyDiv w:val="1"/>
      <w:marLeft w:val="0"/>
      <w:marRight w:val="0"/>
      <w:marTop w:val="0"/>
      <w:marBottom w:val="0"/>
      <w:divBdr>
        <w:top w:val="none" w:sz="0" w:space="0" w:color="auto"/>
        <w:left w:val="none" w:sz="0" w:space="0" w:color="auto"/>
        <w:bottom w:val="none" w:sz="0" w:space="0" w:color="auto"/>
        <w:right w:val="none" w:sz="0" w:space="0" w:color="auto"/>
      </w:divBdr>
    </w:div>
    <w:div w:id="1092824840">
      <w:bodyDiv w:val="1"/>
      <w:marLeft w:val="0"/>
      <w:marRight w:val="0"/>
      <w:marTop w:val="0"/>
      <w:marBottom w:val="0"/>
      <w:divBdr>
        <w:top w:val="none" w:sz="0" w:space="0" w:color="auto"/>
        <w:left w:val="none" w:sz="0" w:space="0" w:color="auto"/>
        <w:bottom w:val="none" w:sz="0" w:space="0" w:color="auto"/>
        <w:right w:val="none" w:sz="0" w:space="0" w:color="auto"/>
      </w:divBdr>
    </w:div>
    <w:div w:id="1092975325">
      <w:bodyDiv w:val="1"/>
      <w:marLeft w:val="0"/>
      <w:marRight w:val="0"/>
      <w:marTop w:val="0"/>
      <w:marBottom w:val="0"/>
      <w:divBdr>
        <w:top w:val="none" w:sz="0" w:space="0" w:color="auto"/>
        <w:left w:val="none" w:sz="0" w:space="0" w:color="auto"/>
        <w:bottom w:val="none" w:sz="0" w:space="0" w:color="auto"/>
        <w:right w:val="none" w:sz="0" w:space="0" w:color="auto"/>
      </w:divBdr>
    </w:div>
    <w:div w:id="1093015062">
      <w:bodyDiv w:val="1"/>
      <w:marLeft w:val="0"/>
      <w:marRight w:val="0"/>
      <w:marTop w:val="0"/>
      <w:marBottom w:val="0"/>
      <w:divBdr>
        <w:top w:val="none" w:sz="0" w:space="0" w:color="auto"/>
        <w:left w:val="none" w:sz="0" w:space="0" w:color="auto"/>
        <w:bottom w:val="none" w:sz="0" w:space="0" w:color="auto"/>
        <w:right w:val="none" w:sz="0" w:space="0" w:color="auto"/>
      </w:divBdr>
    </w:div>
    <w:div w:id="1093162850">
      <w:bodyDiv w:val="1"/>
      <w:marLeft w:val="0"/>
      <w:marRight w:val="0"/>
      <w:marTop w:val="0"/>
      <w:marBottom w:val="0"/>
      <w:divBdr>
        <w:top w:val="none" w:sz="0" w:space="0" w:color="auto"/>
        <w:left w:val="none" w:sz="0" w:space="0" w:color="auto"/>
        <w:bottom w:val="none" w:sz="0" w:space="0" w:color="auto"/>
        <w:right w:val="none" w:sz="0" w:space="0" w:color="auto"/>
      </w:divBdr>
    </w:div>
    <w:div w:id="1093431185">
      <w:bodyDiv w:val="1"/>
      <w:marLeft w:val="0"/>
      <w:marRight w:val="0"/>
      <w:marTop w:val="0"/>
      <w:marBottom w:val="0"/>
      <w:divBdr>
        <w:top w:val="none" w:sz="0" w:space="0" w:color="auto"/>
        <w:left w:val="none" w:sz="0" w:space="0" w:color="auto"/>
        <w:bottom w:val="none" w:sz="0" w:space="0" w:color="auto"/>
        <w:right w:val="none" w:sz="0" w:space="0" w:color="auto"/>
      </w:divBdr>
    </w:div>
    <w:div w:id="1093814851">
      <w:bodyDiv w:val="1"/>
      <w:marLeft w:val="0"/>
      <w:marRight w:val="0"/>
      <w:marTop w:val="0"/>
      <w:marBottom w:val="0"/>
      <w:divBdr>
        <w:top w:val="none" w:sz="0" w:space="0" w:color="auto"/>
        <w:left w:val="none" w:sz="0" w:space="0" w:color="auto"/>
        <w:bottom w:val="none" w:sz="0" w:space="0" w:color="auto"/>
        <w:right w:val="none" w:sz="0" w:space="0" w:color="auto"/>
      </w:divBdr>
    </w:div>
    <w:div w:id="1093821823">
      <w:bodyDiv w:val="1"/>
      <w:marLeft w:val="0"/>
      <w:marRight w:val="0"/>
      <w:marTop w:val="0"/>
      <w:marBottom w:val="0"/>
      <w:divBdr>
        <w:top w:val="none" w:sz="0" w:space="0" w:color="auto"/>
        <w:left w:val="none" w:sz="0" w:space="0" w:color="auto"/>
        <w:bottom w:val="none" w:sz="0" w:space="0" w:color="auto"/>
        <w:right w:val="none" w:sz="0" w:space="0" w:color="auto"/>
      </w:divBdr>
    </w:div>
    <w:div w:id="1093863512">
      <w:bodyDiv w:val="1"/>
      <w:marLeft w:val="0"/>
      <w:marRight w:val="0"/>
      <w:marTop w:val="0"/>
      <w:marBottom w:val="0"/>
      <w:divBdr>
        <w:top w:val="none" w:sz="0" w:space="0" w:color="auto"/>
        <w:left w:val="none" w:sz="0" w:space="0" w:color="auto"/>
        <w:bottom w:val="none" w:sz="0" w:space="0" w:color="auto"/>
        <w:right w:val="none" w:sz="0" w:space="0" w:color="auto"/>
      </w:divBdr>
    </w:div>
    <w:div w:id="1093891170">
      <w:bodyDiv w:val="1"/>
      <w:marLeft w:val="0"/>
      <w:marRight w:val="0"/>
      <w:marTop w:val="0"/>
      <w:marBottom w:val="0"/>
      <w:divBdr>
        <w:top w:val="none" w:sz="0" w:space="0" w:color="auto"/>
        <w:left w:val="none" w:sz="0" w:space="0" w:color="auto"/>
        <w:bottom w:val="none" w:sz="0" w:space="0" w:color="auto"/>
        <w:right w:val="none" w:sz="0" w:space="0" w:color="auto"/>
      </w:divBdr>
      <w:divsChild>
        <w:div w:id="2037072599">
          <w:marLeft w:val="0"/>
          <w:marRight w:val="0"/>
          <w:marTop w:val="0"/>
          <w:marBottom w:val="0"/>
          <w:divBdr>
            <w:top w:val="none" w:sz="0" w:space="0" w:color="auto"/>
            <w:left w:val="none" w:sz="0" w:space="0" w:color="auto"/>
            <w:bottom w:val="none" w:sz="0" w:space="0" w:color="auto"/>
            <w:right w:val="none" w:sz="0" w:space="0" w:color="auto"/>
          </w:divBdr>
          <w:divsChild>
            <w:div w:id="20655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400">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278693">
      <w:bodyDiv w:val="1"/>
      <w:marLeft w:val="0"/>
      <w:marRight w:val="0"/>
      <w:marTop w:val="0"/>
      <w:marBottom w:val="0"/>
      <w:divBdr>
        <w:top w:val="none" w:sz="0" w:space="0" w:color="auto"/>
        <w:left w:val="none" w:sz="0" w:space="0" w:color="auto"/>
        <w:bottom w:val="none" w:sz="0" w:space="0" w:color="auto"/>
        <w:right w:val="none" w:sz="0" w:space="0" w:color="auto"/>
      </w:divBdr>
    </w:div>
    <w:div w:id="1094517631">
      <w:bodyDiv w:val="1"/>
      <w:marLeft w:val="0"/>
      <w:marRight w:val="0"/>
      <w:marTop w:val="0"/>
      <w:marBottom w:val="0"/>
      <w:divBdr>
        <w:top w:val="none" w:sz="0" w:space="0" w:color="auto"/>
        <w:left w:val="none" w:sz="0" w:space="0" w:color="auto"/>
        <w:bottom w:val="none" w:sz="0" w:space="0" w:color="auto"/>
        <w:right w:val="none" w:sz="0" w:space="0" w:color="auto"/>
      </w:divBdr>
    </w:div>
    <w:div w:id="1094588927">
      <w:bodyDiv w:val="1"/>
      <w:marLeft w:val="0"/>
      <w:marRight w:val="0"/>
      <w:marTop w:val="0"/>
      <w:marBottom w:val="0"/>
      <w:divBdr>
        <w:top w:val="none" w:sz="0" w:space="0" w:color="auto"/>
        <w:left w:val="none" w:sz="0" w:space="0" w:color="auto"/>
        <w:bottom w:val="none" w:sz="0" w:space="0" w:color="auto"/>
        <w:right w:val="none" w:sz="0" w:space="0" w:color="auto"/>
      </w:divBdr>
    </w:div>
    <w:div w:id="1094666244">
      <w:bodyDiv w:val="1"/>
      <w:marLeft w:val="0"/>
      <w:marRight w:val="0"/>
      <w:marTop w:val="0"/>
      <w:marBottom w:val="0"/>
      <w:divBdr>
        <w:top w:val="none" w:sz="0" w:space="0" w:color="auto"/>
        <w:left w:val="none" w:sz="0" w:space="0" w:color="auto"/>
        <w:bottom w:val="none" w:sz="0" w:space="0" w:color="auto"/>
        <w:right w:val="none" w:sz="0" w:space="0" w:color="auto"/>
      </w:divBdr>
    </w:div>
    <w:div w:id="1094788514">
      <w:bodyDiv w:val="1"/>
      <w:marLeft w:val="0"/>
      <w:marRight w:val="0"/>
      <w:marTop w:val="0"/>
      <w:marBottom w:val="0"/>
      <w:divBdr>
        <w:top w:val="none" w:sz="0" w:space="0" w:color="auto"/>
        <w:left w:val="none" w:sz="0" w:space="0" w:color="auto"/>
        <w:bottom w:val="none" w:sz="0" w:space="0" w:color="auto"/>
        <w:right w:val="none" w:sz="0" w:space="0" w:color="auto"/>
      </w:divBdr>
    </w:div>
    <w:div w:id="1094857285">
      <w:bodyDiv w:val="1"/>
      <w:marLeft w:val="0"/>
      <w:marRight w:val="0"/>
      <w:marTop w:val="0"/>
      <w:marBottom w:val="0"/>
      <w:divBdr>
        <w:top w:val="none" w:sz="0" w:space="0" w:color="auto"/>
        <w:left w:val="none" w:sz="0" w:space="0" w:color="auto"/>
        <w:bottom w:val="none" w:sz="0" w:space="0" w:color="auto"/>
        <w:right w:val="none" w:sz="0" w:space="0" w:color="auto"/>
      </w:divBdr>
    </w:div>
    <w:div w:id="1094858235">
      <w:bodyDiv w:val="1"/>
      <w:marLeft w:val="0"/>
      <w:marRight w:val="0"/>
      <w:marTop w:val="0"/>
      <w:marBottom w:val="0"/>
      <w:divBdr>
        <w:top w:val="none" w:sz="0" w:space="0" w:color="auto"/>
        <w:left w:val="none" w:sz="0" w:space="0" w:color="auto"/>
        <w:bottom w:val="none" w:sz="0" w:space="0" w:color="auto"/>
        <w:right w:val="none" w:sz="0" w:space="0" w:color="auto"/>
      </w:divBdr>
    </w:div>
    <w:div w:id="1094862421">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052246">
      <w:bodyDiv w:val="1"/>
      <w:marLeft w:val="0"/>
      <w:marRight w:val="0"/>
      <w:marTop w:val="0"/>
      <w:marBottom w:val="0"/>
      <w:divBdr>
        <w:top w:val="none" w:sz="0" w:space="0" w:color="auto"/>
        <w:left w:val="none" w:sz="0" w:space="0" w:color="auto"/>
        <w:bottom w:val="none" w:sz="0" w:space="0" w:color="auto"/>
        <w:right w:val="none" w:sz="0" w:space="0" w:color="auto"/>
      </w:divBdr>
    </w:div>
    <w:div w:id="1095057037">
      <w:bodyDiv w:val="1"/>
      <w:marLeft w:val="0"/>
      <w:marRight w:val="0"/>
      <w:marTop w:val="0"/>
      <w:marBottom w:val="0"/>
      <w:divBdr>
        <w:top w:val="none" w:sz="0" w:space="0" w:color="auto"/>
        <w:left w:val="none" w:sz="0" w:space="0" w:color="auto"/>
        <w:bottom w:val="none" w:sz="0" w:space="0" w:color="auto"/>
        <w:right w:val="none" w:sz="0" w:space="0" w:color="auto"/>
      </w:divBdr>
    </w:div>
    <w:div w:id="1095129297">
      <w:bodyDiv w:val="1"/>
      <w:marLeft w:val="0"/>
      <w:marRight w:val="0"/>
      <w:marTop w:val="0"/>
      <w:marBottom w:val="0"/>
      <w:divBdr>
        <w:top w:val="none" w:sz="0" w:space="0" w:color="auto"/>
        <w:left w:val="none" w:sz="0" w:space="0" w:color="auto"/>
        <w:bottom w:val="none" w:sz="0" w:space="0" w:color="auto"/>
        <w:right w:val="none" w:sz="0" w:space="0" w:color="auto"/>
      </w:divBdr>
    </w:div>
    <w:div w:id="1095134249">
      <w:bodyDiv w:val="1"/>
      <w:marLeft w:val="0"/>
      <w:marRight w:val="0"/>
      <w:marTop w:val="0"/>
      <w:marBottom w:val="0"/>
      <w:divBdr>
        <w:top w:val="none" w:sz="0" w:space="0" w:color="auto"/>
        <w:left w:val="none" w:sz="0" w:space="0" w:color="auto"/>
        <w:bottom w:val="none" w:sz="0" w:space="0" w:color="auto"/>
        <w:right w:val="none" w:sz="0" w:space="0" w:color="auto"/>
      </w:divBdr>
    </w:div>
    <w:div w:id="1095172453">
      <w:bodyDiv w:val="1"/>
      <w:marLeft w:val="0"/>
      <w:marRight w:val="0"/>
      <w:marTop w:val="0"/>
      <w:marBottom w:val="0"/>
      <w:divBdr>
        <w:top w:val="none" w:sz="0" w:space="0" w:color="auto"/>
        <w:left w:val="none" w:sz="0" w:space="0" w:color="auto"/>
        <w:bottom w:val="none" w:sz="0" w:space="0" w:color="auto"/>
        <w:right w:val="none" w:sz="0" w:space="0" w:color="auto"/>
      </w:divBdr>
    </w:div>
    <w:div w:id="1095397755">
      <w:bodyDiv w:val="1"/>
      <w:marLeft w:val="0"/>
      <w:marRight w:val="0"/>
      <w:marTop w:val="0"/>
      <w:marBottom w:val="0"/>
      <w:divBdr>
        <w:top w:val="none" w:sz="0" w:space="0" w:color="auto"/>
        <w:left w:val="none" w:sz="0" w:space="0" w:color="auto"/>
        <w:bottom w:val="none" w:sz="0" w:space="0" w:color="auto"/>
        <w:right w:val="none" w:sz="0" w:space="0" w:color="auto"/>
      </w:divBdr>
    </w:div>
    <w:div w:id="1095520649">
      <w:bodyDiv w:val="1"/>
      <w:marLeft w:val="0"/>
      <w:marRight w:val="0"/>
      <w:marTop w:val="0"/>
      <w:marBottom w:val="0"/>
      <w:divBdr>
        <w:top w:val="none" w:sz="0" w:space="0" w:color="auto"/>
        <w:left w:val="none" w:sz="0" w:space="0" w:color="auto"/>
        <w:bottom w:val="none" w:sz="0" w:space="0" w:color="auto"/>
        <w:right w:val="none" w:sz="0" w:space="0" w:color="auto"/>
      </w:divBdr>
    </w:div>
    <w:div w:id="1095633424">
      <w:bodyDiv w:val="1"/>
      <w:marLeft w:val="0"/>
      <w:marRight w:val="0"/>
      <w:marTop w:val="0"/>
      <w:marBottom w:val="0"/>
      <w:divBdr>
        <w:top w:val="none" w:sz="0" w:space="0" w:color="auto"/>
        <w:left w:val="none" w:sz="0" w:space="0" w:color="auto"/>
        <w:bottom w:val="none" w:sz="0" w:space="0" w:color="auto"/>
        <w:right w:val="none" w:sz="0" w:space="0" w:color="auto"/>
      </w:divBdr>
    </w:div>
    <w:div w:id="1095639388">
      <w:bodyDiv w:val="1"/>
      <w:marLeft w:val="0"/>
      <w:marRight w:val="0"/>
      <w:marTop w:val="0"/>
      <w:marBottom w:val="0"/>
      <w:divBdr>
        <w:top w:val="none" w:sz="0" w:space="0" w:color="auto"/>
        <w:left w:val="none" w:sz="0" w:space="0" w:color="auto"/>
        <w:bottom w:val="none" w:sz="0" w:space="0" w:color="auto"/>
        <w:right w:val="none" w:sz="0" w:space="0" w:color="auto"/>
      </w:divBdr>
    </w:div>
    <w:div w:id="1095639420">
      <w:bodyDiv w:val="1"/>
      <w:marLeft w:val="0"/>
      <w:marRight w:val="0"/>
      <w:marTop w:val="0"/>
      <w:marBottom w:val="0"/>
      <w:divBdr>
        <w:top w:val="none" w:sz="0" w:space="0" w:color="auto"/>
        <w:left w:val="none" w:sz="0" w:space="0" w:color="auto"/>
        <w:bottom w:val="none" w:sz="0" w:space="0" w:color="auto"/>
        <w:right w:val="none" w:sz="0" w:space="0" w:color="auto"/>
      </w:divBdr>
    </w:div>
    <w:div w:id="1095785666">
      <w:bodyDiv w:val="1"/>
      <w:marLeft w:val="0"/>
      <w:marRight w:val="0"/>
      <w:marTop w:val="0"/>
      <w:marBottom w:val="0"/>
      <w:divBdr>
        <w:top w:val="none" w:sz="0" w:space="0" w:color="auto"/>
        <w:left w:val="none" w:sz="0" w:space="0" w:color="auto"/>
        <w:bottom w:val="none" w:sz="0" w:space="0" w:color="auto"/>
        <w:right w:val="none" w:sz="0" w:space="0" w:color="auto"/>
      </w:divBdr>
    </w:div>
    <w:div w:id="1095831253">
      <w:bodyDiv w:val="1"/>
      <w:marLeft w:val="0"/>
      <w:marRight w:val="0"/>
      <w:marTop w:val="0"/>
      <w:marBottom w:val="0"/>
      <w:divBdr>
        <w:top w:val="none" w:sz="0" w:space="0" w:color="auto"/>
        <w:left w:val="none" w:sz="0" w:space="0" w:color="auto"/>
        <w:bottom w:val="none" w:sz="0" w:space="0" w:color="auto"/>
        <w:right w:val="none" w:sz="0" w:space="0" w:color="auto"/>
      </w:divBdr>
    </w:div>
    <w:div w:id="1095977885">
      <w:bodyDiv w:val="1"/>
      <w:marLeft w:val="0"/>
      <w:marRight w:val="0"/>
      <w:marTop w:val="0"/>
      <w:marBottom w:val="0"/>
      <w:divBdr>
        <w:top w:val="none" w:sz="0" w:space="0" w:color="auto"/>
        <w:left w:val="none" w:sz="0" w:space="0" w:color="auto"/>
        <w:bottom w:val="none" w:sz="0" w:space="0" w:color="auto"/>
        <w:right w:val="none" w:sz="0" w:space="0" w:color="auto"/>
      </w:divBdr>
    </w:div>
    <w:div w:id="1095980588">
      <w:bodyDiv w:val="1"/>
      <w:marLeft w:val="0"/>
      <w:marRight w:val="0"/>
      <w:marTop w:val="0"/>
      <w:marBottom w:val="0"/>
      <w:divBdr>
        <w:top w:val="none" w:sz="0" w:space="0" w:color="auto"/>
        <w:left w:val="none" w:sz="0" w:space="0" w:color="auto"/>
        <w:bottom w:val="none" w:sz="0" w:space="0" w:color="auto"/>
        <w:right w:val="none" w:sz="0" w:space="0" w:color="auto"/>
      </w:divBdr>
    </w:div>
    <w:div w:id="1095982887">
      <w:bodyDiv w:val="1"/>
      <w:marLeft w:val="0"/>
      <w:marRight w:val="0"/>
      <w:marTop w:val="0"/>
      <w:marBottom w:val="0"/>
      <w:divBdr>
        <w:top w:val="none" w:sz="0" w:space="0" w:color="auto"/>
        <w:left w:val="none" w:sz="0" w:space="0" w:color="auto"/>
        <w:bottom w:val="none" w:sz="0" w:space="0" w:color="auto"/>
        <w:right w:val="none" w:sz="0" w:space="0" w:color="auto"/>
      </w:divBdr>
    </w:div>
    <w:div w:id="1096054725">
      <w:bodyDiv w:val="1"/>
      <w:marLeft w:val="0"/>
      <w:marRight w:val="0"/>
      <w:marTop w:val="0"/>
      <w:marBottom w:val="0"/>
      <w:divBdr>
        <w:top w:val="none" w:sz="0" w:space="0" w:color="auto"/>
        <w:left w:val="none" w:sz="0" w:space="0" w:color="auto"/>
        <w:bottom w:val="none" w:sz="0" w:space="0" w:color="auto"/>
        <w:right w:val="none" w:sz="0" w:space="0" w:color="auto"/>
      </w:divBdr>
    </w:div>
    <w:div w:id="1096054993">
      <w:bodyDiv w:val="1"/>
      <w:marLeft w:val="0"/>
      <w:marRight w:val="0"/>
      <w:marTop w:val="0"/>
      <w:marBottom w:val="0"/>
      <w:divBdr>
        <w:top w:val="none" w:sz="0" w:space="0" w:color="auto"/>
        <w:left w:val="none" w:sz="0" w:space="0" w:color="auto"/>
        <w:bottom w:val="none" w:sz="0" w:space="0" w:color="auto"/>
        <w:right w:val="none" w:sz="0" w:space="0" w:color="auto"/>
      </w:divBdr>
    </w:div>
    <w:div w:id="1096170136">
      <w:bodyDiv w:val="1"/>
      <w:marLeft w:val="0"/>
      <w:marRight w:val="0"/>
      <w:marTop w:val="0"/>
      <w:marBottom w:val="0"/>
      <w:divBdr>
        <w:top w:val="none" w:sz="0" w:space="0" w:color="auto"/>
        <w:left w:val="none" w:sz="0" w:space="0" w:color="auto"/>
        <w:bottom w:val="none" w:sz="0" w:space="0" w:color="auto"/>
        <w:right w:val="none" w:sz="0" w:space="0" w:color="auto"/>
      </w:divBdr>
    </w:div>
    <w:div w:id="1096949357">
      <w:bodyDiv w:val="1"/>
      <w:marLeft w:val="0"/>
      <w:marRight w:val="0"/>
      <w:marTop w:val="0"/>
      <w:marBottom w:val="0"/>
      <w:divBdr>
        <w:top w:val="none" w:sz="0" w:space="0" w:color="auto"/>
        <w:left w:val="none" w:sz="0" w:space="0" w:color="auto"/>
        <w:bottom w:val="none" w:sz="0" w:space="0" w:color="auto"/>
        <w:right w:val="none" w:sz="0" w:space="0" w:color="auto"/>
      </w:divBdr>
    </w:div>
    <w:div w:id="1097020044">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212930">
      <w:bodyDiv w:val="1"/>
      <w:marLeft w:val="0"/>
      <w:marRight w:val="0"/>
      <w:marTop w:val="0"/>
      <w:marBottom w:val="0"/>
      <w:divBdr>
        <w:top w:val="none" w:sz="0" w:space="0" w:color="auto"/>
        <w:left w:val="none" w:sz="0" w:space="0" w:color="auto"/>
        <w:bottom w:val="none" w:sz="0" w:space="0" w:color="auto"/>
        <w:right w:val="none" w:sz="0" w:space="0" w:color="auto"/>
      </w:divBdr>
    </w:div>
    <w:div w:id="1097603231">
      <w:bodyDiv w:val="1"/>
      <w:marLeft w:val="0"/>
      <w:marRight w:val="0"/>
      <w:marTop w:val="0"/>
      <w:marBottom w:val="0"/>
      <w:divBdr>
        <w:top w:val="none" w:sz="0" w:space="0" w:color="auto"/>
        <w:left w:val="none" w:sz="0" w:space="0" w:color="auto"/>
        <w:bottom w:val="none" w:sz="0" w:space="0" w:color="auto"/>
        <w:right w:val="none" w:sz="0" w:space="0" w:color="auto"/>
      </w:divBdr>
    </w:div>
    <w:div w:id="1097605171">
      <w:bodyDiv w:val="1"/>
      <w:marLeft w:val="0"/>
      <w:marRight w:val="0"/>
      <w:marTop w:val="0"/>
      <w:marBottom w:val="0"/>
      <w:divBdr>
        <w:top w:val="none" w:sz="0" w:space="0" w:color="auto"/>
        <w:left w:val="none" w:sz="0" w:space="0" w:color="auto"/>
        <w:bottom w:val="none" w:sz="0" w:space="0" w:color="auto"/>
        <w:right w:val="none" w:sz="0" w:space="0" w:color="auto"/>
      </w:divBdr>
    </w:div>
    <w:div w:id="1097675426">
      <w:bodyDiv w:val="1"/>
      <w:marLeft w:val="0"/>
      <w:marRight w:val="0"/>
      <w:marTop w:val="0"/>
      <w:marBottom w:val="0"/>
      <w:divBdr>
        <w:top w:val="none" w:sz="0" w:space="0" w:color="auto"/>
        <w:left w:val="none" w:sz="0" w:space="0" w:color="auto"/>
        <w:bottom w:val="none" w:sz="0" w:space="0" w:color="auto"/>
        <w:right w:val="none" w:sz="0" w:space="0" w:color="auto"/>
      </w:divBdr>
    </w:div>
    <w:div w:id="1097866914">
      <w:bodyDiv w:val="1"/>
      <w:marLeft w:val="0"/>
      <w:marRight w:val="0"/>
      <w:marTop w:val="0"/>
      <w:marBottom w:val="0"/>
      <w:divBdr>
        <w:top w:val="none" w:sz="0" w:space="0" w:color="auto"/>
        <w:left w:val="none" w:sz="0" w:space="0" w:color="auto"/>
        <w:bottom w:val="none" w:sz="0" w:space="0" w:color="auto"/>
        <w:right w:val="none" w:sz="0" w:space="0" w:color="auto"/>
      </w:divBdr>
    </w:div>
    <w:div w:id="1098139274">
      <w:bodyDiv w:val="1"/>
      <w:marLeft w:val="0"/>
      <w:marRight w:val="0"/>
      <w:marTop w:val="0"/>
      <w:marBottom w:val="0"/>
      <w:divBdr>
        <w:top w:val="none" w:sz="0" w:space="0" w:color="auto"/>
        <w:left w:val="none" w:sz="0" w:space="0" w:color="auto"/>
        <w:bottom w:val="none" w:sz="0" w:space="0" w:color="auto"/>
        <w:right w:val="none" w:sz="0" w:space="0" w:color="auto"/>
      </w:divBdr>
    </w:div>
    <w:div w:id="1098257233">
      <w:bodyDiv w:val="1"/>
      <w:marLeft w:val="0"/>
      <w:marRight w:val="0"/>
      <w:marTop w:val="0"/>
      <w:marBottom w:val="0"/>
      <w:divBdr>
        <w:top w:val="none" w:sz="0" w:space="0" w:color="auto"/>
        <w:left w:val="none" w:sz="0" w:space="0" w:color="auto"/>
        <w:bottom w:val="none" w:sz="0" w:space="0" w:color="auto"/>
        <w:right w:val="none" w:sz="0" w:space="0" w:color="auto"/>
      </w:divBdr>
    </w:div>
    <w:div w:id="1098329421">
      <w:bodyDiv w:val="1"/>
      <w:marLeft w:val="0"/>
      <w:marRight w:val="0"/>
      <w:marTop w:val="0"/>
      <w:marBottom w:val="0"/>
      <w:divBdr>
        <w:top w:val="none" w:sz="0" w:space="0" w:color="auto"/>
        <w:left w:val="none" w:sz="0" w:space="0" w:color="auto"/>
        <w:bottom w:val="none" w:sz="0" w:space="0" w:color="auto"/>
        <w:right w:val="none" w:sz="0" w:space="0" w:color="auto"/>
      </w:divBdr>
    </w:div>
    <w:div w:id="1098525555">
      <w:bodyDiv w:val="1"/>
      <w:marLeft w:val="0"/>
      <w:marRight w:val="0"/>
      <w:marTop w:val="0"/>
      <w:marBottom w:val="0"/>
      <w:divBdr>
        <w:top w:val="none" w:sz="0" w:space="0" w:color="auto"/>
        <w:left w:val="none" w:sz="0" w:space="0" w:color="auto"/>
        <w:bottom w:val="none" w:sz="0" w:space="0" w:color="auto"/>
        <w:right w:val="none" w:sz="0" w:space="0" w:color="auto"/>
      </w:divBdr>
    </w:div>
    <w:div w:id="1098792851">
      <w:bodyDiv w:val="1"/>
      <w:marLeft w:val="0"/>
      <w:marRight w:val="0"/>
      <w:marTop w:val="0"/>
      <w:marBottom w:val="0"/>
      <w:divBdr>
        <w:top w:val="none" w:sz="0" w:space="0" w:color="auto"/>
        <w:left w:val="none" w:sz="0" w:space="0" w:color="auto"/>
        <w:bottom w:val="none" w:sz="0" w:space="0" w:color="auto"/>
        <w:right w:val="none" w:sz="0" w:space="0" w:color="auto"/>
      </w:divBdr>
    </w:div>
    <w:div w:id="1098912645">
      <w:bodyDiv w:val="1"/>
      <w:marLeft w:val="0"/>
      <w:marRight w:val="0"/>
      <w:marTop w:val="0"/>
      <w:marBottom w:val="0"/>
      <w:divBdr>
        <w:top w:val="none" w:sz="0" w:space="0" w:color="auto"/>
        <w:left w:val="none" w:sz="0" w:space="0" w:color="auto"/>
        <w:bottom w:val="none" w:sz="0" w:space="0" w:color="auto"/>
        <w:right w:val="none" w:sz="0" w:space="0" w:color="auto"/>
      </w:divBdr>
    </w:div>
    <w:div w:id="1098984405">
      <w:bodyDiv w:val="1"/>
      <w:marLeft w:val="0"/>
      <w:marRight w:val="0"/>
      <w:marTop w:val="0"/>
      <w:marBottom w:val="0"/>
      <w:divBdr>
        <w:top w:val="none" w:sz="0" w:space="0" w:color="auto"/>
        <w:left w:val="none" w:sz="0" w:space="0" w:color="auto"/>
        <w:bottom w:val="none" w:sz="0" w:space="0" w:color="auto"/>
        <w:right w:val="none" w:sz="0" w:space="0" w:color="auto"/>
      </w:divBdr>
    </w:div>
    <w:div w:id="1099258655">
      <w:bodyDiv w:val="1"/>
      <w:marLeft w:val="0"/>
      <w:marRight w:val="0"/>
      <w:marTop w:val="0"/>
      <w:marBottom w:val="0"/>
      <w:divBdr>
        <w:top w:val="none" w:sz="0" w:space="0" w:color="auto"/>
        <w:left w:val="none" w:sz="0" w:space="0" w:color="auto"/>
        <w:bottom w:val="none" w:sz="0" w:space="0" w:color="auto"/>
        <w:right w:val="none" w:sz="0" w:space="0" w:color="auto"/>
      </w:divBdr>
    </w:div>
    <w:div w:id="1099375162">
      <w:bodyDiv w:val="1"/>
      <w:marLeft w:val="0"/>
      <w:marRight w:val="0"/>
      <w:marTop w:val="0"/>
      <w:marBottom w:val="0"/>
      <w:divBdr>
        <w:top w:val="none" w:sz="0" w:space="0" w:color="auto"/>
        <w:left w:val="none" w:sz="0" w:space="0" w:color="auto"/>
        <w:bottom w:val="none" w:sz="0" w:space="0" w:color="auto"/>
        <w:right w:val="none" w:sz="0" w:space="0" w:color="auto"/>
      </w:divBdr>
    </w:div>
    <w:div w:id="1099452217">
      <w:bodyDiv w:val="1"/>
      <w:marLeft w:val="0"/>
      <w:marRight w:val="0"/>
      <w:marTop w:val="0"/>
      <w:marBottom w:val="0"/>
      <w:divBdr>
        <w:top w:val="none" w:sz="0" w:space="0" w:color="auto"/>
        <w:left w:val="none" w:sz="0" w:space="0" w:color="auto"/>
        <w:bottom w:val="none" w:sz="0" w:space="0" w:color="auto"/>
        <w:right w:val="none" w:sz="0" w:space="0" w:color="auto"/>
      </w:divBdr>
    </w:div>
    <w:div w:id="1099788521">
      <w:bodyDiv w:val="1"/>
      <w:marLeft w:val="0"/>
      <w:marRight w:val="0"/>
      <w:marTop w:val="0"/>
      <w:marBottom w:val="0"/>
      <w:divBdr>
        <w:top w:val="none" w:sz="0" w:space="0" w:color="auto"/>
        <w:left w:val="none" w:sz="0" w:space="0" w:color="auto"/>
        <w:bottom w:val="none" w:sz="0" w:space="0" w:color="auto"/>
        <w:right w:val="none" w:sz="0" w:space="0" w:color="auto"/>
      </w:divBdr>
    </w:div>
    <w:div w:id="1099987506">
      <w:bodyDiv w:val="1"/>
      <w:marLeft w:val="0"/>
      <w:marRight w:val="0"/>
      <w:marTop w:val="0"/>
      <w:marBottom w:val="0"/>
      <w:divBdr>
        <w:top w:val="none" w:sz="0" w:space="0" w:color="auto"/>
        <w:left w:val="none" w:sz="0" w:space="0" w:color="auto"/>
        <w:bottom w:val="none" w:sz="0" w:space="0" w:color="auto"/>
        <w:right w:val="none" w:sz="0" w:space="0" w:color="auto"/>
      </w:divBdr>
    </w:div>
    <w:div w:id="1100223840">
      <w:bodyDiv w:val="1"/>
      <w:marLeft w:val="0"/>
      <w:marRight w:val="0"/>
      <w:marTop w:val="0"/>
      <w:marBottom w:val="0"/>
      <w:divBdr>
        <w:top w:val="none" w:sz="0" w:space="0" w:color="auto"/>
        <w:left w:val="none" w:sz="0" w:space="0" w:color="auto"/>
        <w:bottom w:val="none" w:sz="0" w:space="0" w:color="auto"/>
        <w:right w:val="none" w:sz="0" w:space="0" w:color="auto"/>
      </w:divBdr>
    </w:div>
    <w:div w:id="1100370745">
      <w:bodyDiv w:val="1"/>
      <w:marLeft w:val="0"/>
      <w:marRight w:val="0"/>
      <w:marTop w:val="0"/>
      <w:marBottom w:val="0"/>
      <w:divBdr>
        <w:top w:val="none" w:sz="0" w:space="0" w:color="auto"/>
        <w:left w:val="none" w:sz="0" w:space="0" w:color="auto"/>
        <w:bottom w:val="none" w:sz="0" w:space="0" w:color="auto"/>
        <w:right w:val="none" w:sz="0" w:space="0" w:color="auto"/>
      </w:divBdr>
    </w:div>
    <w:div w:id="1100443718">
      <w:bodyDiv w:val="1"/>
      <w:marLeft w:val="0"/>
      <w:marRight w:val="0"/>
      <w:marTop w:val="0"/>
      <w:marBottom w:val="0"/>
      <w:divBdr>
        <w:top w:val="none" w:sz="0" w:space="0" w:color="auto"/>
        <w:left w:val="none" w:sz="0" w:space="0" w:color="auto"/>
        <w:bottom w:val="none" w:sz="0" w:space="0" w:color="auto"/>
        <w:right w:val="none" w:sz="0" w:space="0" w:color="auto"/>
      </w:divBdr>
    </w:div>
    <w:div w:id="1100491594">
      <w:bodyDiv w:val="1"/>
      <w:marLeft w:val="0"/>
      <w:marRight w:val="0"/>
      <w:marTop w:val="0"/>
      <w:marBottom w:val="0"/>
      <w:divBdr>
        <w:top w:val="none" w:sz="0" w:space="0" w:color="auto"/>
        <w:left w:val="none" w:sz="0" w:space="0" w:color="auto"/>
        <w:bottom w:val="none" w:sz="0" w:space="0" w:color="auto"/>
        <w:right w:val="none" w:sz="0" w:space="0" w:color="auto"/>
      </w:divBdr>
    </w:div>
    <w:div w:id="1100561182">
      <w:bodyDiv w:val="1"/>
      <w:marLeft w:val="0"/>
      <w:marRight w:val="0"/>
      <w:marTop w:val="0"/>
      <w:marBottom w:val="0"/>
      <w:divBdr>
        <w:top w:val="none" w:sz="0" w:space="0" w:color="auto"/>
        <w:left w:val="none" w:sz="0" w:space="0" w:color="auto"/>
        <w:bottom w:val="none" w:sz="0" w:space="0" w:color="auto"/>
        <w:right w:val="none" w:sz="0" w:space="0" w:color="auto"/>
      </w:divBdr>
    </w:div>
    <w:div w:id="1100640572">
      <w:bodyDiv w:val="1"/>
      <w:marLeft w:val="0"/>
      <w:marRight w:val="0"/>
      <w:marTop w:val="0"/>
      <w:marBottom w:val="0"/>
      <w:divBdr>
        <w:top w:val="none" w:sz="0" w:space="0" w:color="auto"/>
        <w:left w:val="none" w:sz="0" w:space="0" w:color="auto"/>
        <w:bottom w:val="none" w:sz="0" w:space="0" w:color="auto"/>
        <w:right w:val="none" w:sz="0" w:space="0" w:color="auto"/>
      </w:divBdr>
    </w:div>
    <w:div w:id="1100754741">
      <w:bodyDiv w:val="1"/>
      <w:marLeft w:val="0"/>
      <w:marRight w:val="0"/>
      <w:marTop w:val="0"/>
      <w:marBottom w:val="0"/>
      <w:divBdr>
        <w:top w:val="none" w:sz="0" w:space="0" w:color="auto"/>
        <w:left w:val="none" w:sz="0" w:space="0" w:color="auto"/>
        <w:bottom w:val="none" w:sz="0" w:space="0" w:color="auto"/>
        <w:right w:val="none" w:sz="0" w:space="0" w:color="auto"/>
      </w:divBdr>
    </w:div>
    <w:div w:id="1100837451">
      <w:bodyDiv w:val="1"/>
      <w:marLeft w:val="0"/>
      <w:marRight w:val="0"/>
      <w:marTop w:val="0"/>
      <w:marBottom w:val="0"/>
      <w:divBdr>
        <w:top w:val="none" w:sz="0" w:space="0" w:color="auto"/>
        <w:left w:val="none" w:sz="0" w:space="0" w:color="auto"/>
        <w:bottom w:val="none" w:sz="0" w:space="0" w:color="auto"/>
        <w:right w:val="none" w:sz="0" w:space="0" w:color="auto"/>
      </w:divBdr>
    </w:div>
    <w:div w:id="1101216537">
      <w:bodyDiv w:val="1"/>
      <w:marLeft w:val="0"/>
      <w:marRight w:val="0"/>
      <w:marTop w:val="0"/>
      <w:marBottom w:val="0"/>
      <w:divBdr>
        <w:top w:val="none" w:sz="0" w:space="0" w:color="auto"/>
        <w:left w:val="none" w:sz="0" w:space="0" w:color="auto"/>
        <w:bottom w:val="none" w:sz="0" w:space="0" w:color="auto"/>
        <w:right w:val="none" w:sz="0" w:space="0" w:color="auto"/>
      </w:divBdr>
    </w:div>
    <w:div w:id="1101219069">
      <w:bodyDiv w:val="1"/>
      <w:marLeft w:val="0"/>
      <w:marRight w:val="0"/>
      <w:marTop w:val="0"/>
      <w:marBottom w:val="0"/>
      <w:divBdr>
        <w:top w:val="none" w:sz="0" w:space="0" w:color="auto"/>
        <w:left w:val="none" w:sz="0" w:space="0" w:color="auto"/>
        <w:bottom w:val="none" w:sz="0" w:space="0" w:color="auto"/>
        <w:right w:val="none" w:sz="0" w:space="0" w:color="auto"/>
      </w:divBdr>
    </w:div>
    <w:div w:id="1101221349">
      <w:bodyDiv w:val="1"/>
      <w:marLeft w:val="0"/>
      <w:marRight w:val="0"/>
      <w:marTop w:val="0"/>
      <w:marBottom w:val="0"/>
      <w:divBdr>
        <w:top w:val="none" w:sz="0" w:space="0" w:color="auto"/>
        <w:left w:val="none" w:sz="0" w:space="0" w:color="auto"/>
        <w:bottom w:val="none" w:sz="0" w:space="0" w:color="auto"/>
        <w:right w:val="none" w:sz="0" w:space="0" w:color="auto"/>
      </w:divBdr>
    </w:div>
    <w:div w:id="1101294346">
      <w:bodyDiv w:val="1"/>
      <w:marLeft w:val="0"/>
      <w:marRight w:val="0"/>
      <w:marTop w:val="0"/>
      <w:marBottom w:val="0"/>
      <w:divBdr>
        <w:top w:val="none" w:sz="0" w:space="0" w:color="auto"/>
        <w:left w:val="none" w:sz="0" w:space="0" w:color="auto"/>
        <w:bottom w:val="none" w:sz="0" w:space="0" w:color="auto"/>
        <w:right w:val="none" w:sz="0" w:space="0" w:color="auto"/>
      </w:divBdr>
    </w:div>
    <w:div w:id="1101297784">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6196">
      <w:bodyDiv w:val="1"/>
      <w:marLeft w:val="0"/>
      <w:marRight w:val="0"/>
      <w:marTop w:val="0"/>
      <w:marBottom w:val="0"/>
      <w:divBdr>
        <w:top w:val="none" w:sz="0" w:space="0" w:color="auto"/>
        <w:left w:val="none" w:sz="0" w:space="0" w:color="auto"/>
        <w:bottom w:val="none" w:sz="0" w:space="0" w:color="auto"/>
        <w:right w:val="none" w:sz="0" w:space="0" w:color="auto"/>
      </w:divBdr>
    </w:div>
    <w:div w:id="1102070344">
      <w:bodyDiv w:val="1"/>
      <w:marLeft w:val="0"/>
      <w:marRight w:val="0"/>
      <w:marTop w:val="0"/>
      <w:marBottom w:val="0"/>
      <w:divBdr>
        <w:top w:val="none" w:sz="0" w:space="0" w:color="auto"/>
        <w:left w:val="none" w:sz="0" w:space="0" w:color="auto"/>
        <w:bottom w:val="none" w:sz="0" w:space="0" w:color="auto"/>
        <w:right w:val="none" w:sz="0" w:space="0" w:color="auto"/>
      </w:divBdr>
    </w:div>
    <w:div w:id="1102141383">
      <w:bodyDiv w:val="1"/>
      <w:marLeft w:val="0"/>
      <w:marRight w:val="0"/>
      <w:marTop w:val="0"/>
      <w:marBottom w:val="0"/>
      <w:divBdr>
        <w:top w:val="none" w:sz="0" w:space="0" w:color="auto"/>
        <w:left w:val="none" w:sz="0" w:space="0" w:color="auto"/>
        <w:bottom w:val="none" w:sz="0" w:space="0" w:color="auto"/>
        <w:right w:val="none" w:sz="0" w:space="0" w:color="auto"/>
      </w:divBdr>
    </w:div>
    <w:div w:id="1102186278">
      <w:bodyDiv w:val="1"/>
      <w:marLeft w:val="0"/>
      <w:marRight w:val="0"/>
      <w:marTop w:val="0"/>
      <w:marBottom w:val="0"/>
      <w:divBdr>
        <w:top w:val="none" w:sz="0" w:space="0" w:color="auto"/>
        <w:left w:val="none" w:sz="0" w:space="0" w:color="auto"/>
        <w:bottom w:val="none" w:sz="0" w:space="0" w:color="auto"/>
        <w:right w:val="none" w:sz="0" w:space="0" w:color="auto"/>
      </w:divBdr>
    </w:div>
    <w:div w:id="1102190710">
      <w:bodyDiv w:val="1"/>
      <w:marLeft w:val="0"/>
      <w:marRight w:val="0"/>
      <w:marTop w:val="0"/>
      <w:marBottom w:val="0"/>
      <w:divBdr>
        <w:top w:val="none" w:sz="0" w:space="0" w:color="auto"/>
        <w:left w:val="none" w:sz="0" w:space="0" w:color="auto"/>
        <w:bottom w:val="none" w:sz="0" w:space="0" w:color="auto"/>
        <w:right w:val="none" w:sz="0" w:space="0" w:color="auto"/>
      </w:divBdr>
    </w:div>
    <w:div w:id="1102267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52613">
      <w:bodyDiv w:val="1"/>
      <w:marLeft w:val="0"/>
      <w:marRight w:val="0"/>
      <w:marTop w:val="0"/>
      <w:marBottom w:val="0"/>
      <w:divBdr>
        <w:top w:val="none" w:sz="0" w:space="0" w:color="auto"/>
        <w:left w:val="none" w:sz="0" w:space="0" w:color="auto"/>
        <w:bottom w:val="none" w:sz="0" w:space="0" w:color="auto"/>
        <w:right w:val="none" w:sz="0" w:space="0" w:color="auto"/>
      </w:divBdr>
    </w:div>
    <w:div w:id="1102530781">
      <w:bodyDiv w:val="1"/>
      <w:marLeft w:val="0"/>
      <w:marRight w:val="0"/>
      <w:marTop w:val="0"/>
      <w:marBottom w:val="0"/>
      <w:divBdr>
        <w:top w:val="none" w:sz="0" w:space="0" w:color="auto"/>
        <w:left w:val="none" w:sz="0" w:space="0" w:color="auto"/>
        <w:bottom w:val="none" w:sz="0" w:space="0" w:color="auto"/>
        <w:right w:val="none" w:sz="0" w:space="0" w:color="auto"/>
      </w:divBdr>
    </w:div>
    <w:div w:id="1102603684">
      <w:bodyDiv w:val="1"/>
      <w:marLeft w:val="0"/>
      <w:marRight w:val="0"/>
      <w:marTop w:val="0"/>
      <w:marBottom w:val="0"/>
      <w:divBdr>
        <w:top w:val="none" w:sz="0" w:space="0" w:color="auto"/>
        <w:left w:val="none" w:sz="0" w:space="0" w:color="auto"/>
        <w:bottom w:val="none" w:sz="0" w:space="0" w:color="auto"/>
        <w:right w:val="none" w:sz="0" w:space="0" w:color="auto"/>
      </w:divBdr>
    </w:div>
    <w:div w:id="1102604182">
      <w:bodyDiv w:val="1"/>
      <w:marLeft w:val="0"/>
      <w:marRight w:val="0"/>
      <w:marTop w:val="0"/>
      <w:marBottom w:val="0"/>
      <w:divBdr>
        <w:top w:val="none" w:sz="0" w:space="0" w:color="auto"/>
        <w:left w:val="none" w:sz="0" w:space="0" w:color="auto"/>
        <w:bottom w:val="none" w:sz="0" w:space="0" w:color="auto"/>
        <w:right w:val="none" w:sz="0" w:space="0" w:color="auto"/>
      </w:divBdr>
    </w:div>
    <w:div w:id="1102647587">
      <w:bodyDiv w:val="1"/>
      <w:marLeft w:val="0"/>
      <w:marRight w:val="0"/>
      <w:marTop w:val="0"/>
      <w:marBottom w:val="0"/>
      <w:divBdr>
        <w:top w:val="none" w:sz="0" w:space="0" w:color="auto"/>
        <w:left w:val="none" w:sz="0" w:space="0" w:color="auto"/>
        <w:bottom w:val="none" w:sz="0" w:space="0" w:color="auto"/>
        <w:right w:val="none" w:sz="0" w:space="0" w:color="auto"/>
      </w:divBdr>
    </w:div>
    <w:div w:id="1102727413">
      <w:bodyDiv w:val="1"/>
      <w:marLeft w:val="0"/>
      <w:marRight w:val="0"/>
      <w:marTop w:val="0"/>
      <w:marBottom w:val="0"/>
      <w:divBdr>
        <w:top w:val="none" w:sz="0" w:space="0" w:color="auto"/>
        <w:left w:val="none" w:sz="0" w:space="0" w:color="auto"/>
        <w:bottom w:val="none" w:sz="0" w:space="0" w:color="auto"/>
        <w:right w:val="none" w:sz="0" w:space="0" w:color="auto"/>
      </w:divBdr>
    </w:div>
    <w:div w:id="1102913347">
      <w:bodyDiv w:val="1"/>
      <w:marLeft w:val="0"/>
      <w:marRight w:val="0"/>
      <w:marTop w:val="0"/>
      <w:marBottom w:val="0"/>
      <w:divBdr>
        <w:top w:val="none" w:sz="0" w:space="0" w:color="auto"/>
        <w:left w:val="none" w:sz="0" w:space="0" w:color="auto"/>
        <w:bottom w:val="none" w:sz="0" w:space="0" w:color="auto"/>
        <w:right w:val="none" w:sz="0" w:space="0" w:color="auto"/>
      </w:divBdr>
    </w:div>
    <w:div w:id="1102989030">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612">
      <w:bodyDiv w:val="1"/>
      <w:marLeft w:val="0"/>
      <w:marRight w:val="0"/>
      <w:marTop w:val="0"/>
      <w:marBottom w:val="0"/>
      <w:divBdr>
        <w:top w:val="none" w:sz="0" w:space="0" w:color="auto"/>
        <w:left w:val="none" w:sz="0" w:space="0" w:color="auto"/>
        <w:bottom w:val="none" w:sz="0" w:space="0" w:color="auto"/>
        <w:right w:val="none" w:sz="0" w:space="0" w:color="auto"/>
      </w:divBdr>
    </w:div>
    <w:div w:id="1102998268">
      <w:bodyDiv w:val="1"/>
      <w:marLeft w:val="0"/>
      <w:marRight w:val="0"/>
      <w:marTop w:val="0"/>
      <w:marBottom w:val="0"/>
      <w:divBdr>
        <w:top w:val="none" w:sz="0" w:space="0" w:color="auto"/>
        <w:left w:val="none" w:sz="0" w:space="0" w:color="auto"/>
        <w:bottom w:val="none" w:sz="0" w:space="0" w:color="auto"/>
        <w:right w:val="none" w:sz="0" w:space="0" w:color="auto"/>
      </w:divBdr>
    </w:div>
    <w:div w:id="1103040689">
      <w:bodyDiv w:val="1"/>
      <w:marLeft w:val="0"/>
      <w:marRight w:val="0"/>
      <w:marTop w:val="0"/>
      <w:marBottom w:val="0"/>
      <w:divBdr>
        <w:top w:val="none" w:sz="0" w:space="0" w:color="auto"/>
        <w:left w:val="none" w:sz="0" w:space="0" w:color="auto"/>
        <w:bottom w:val="none" w:sz="0" w:space="0" w:color="auto"/>
        <w:right w:val="none" w:sz="0" w:space="0" w:color="auto"/>
      </w:divBdr>
    </w:div>
    <w:div w:id="1103065300">
      <w:bodyDiv w:val="1"/>
      <w:marLeft w:val="0"/>
      <w:marRight w:val="0"/>
      <w:marTop w:val="0"/>
      <w:marBottom w:val="0"/>
      <w:divBdr>
        <w:top w:val="none" w:sz="0" w:space="0" w:color="auto"/>
        <w:left w:val="none" w:sz="0" w:space="0" w:color="auto"/>
        <w:bottom w:val="none" w:sz="0" w:space="0" w:color="auto"/>
        <w:right w:val="none" w:sz="0" w:space="0" w:color="auto"/>
      </w:divBdr>
    </w:div>
    <w:div w:id="1103376939">
      <w:bodyDiv w:val="1"/>
      <w:marLeft w:val="0"/>
      <w:marRight w:val="0"/>
      <w:marTop w:val="0"/>
      <w:marBottom w:val="0"/>
      <w:divBdr>
        <w:top w:val="none" w:sz="0" w:space="0" w:color="auto"/>
        <w:left w:val="none" w:sz="0" w:space="0" w:color="auto"/>
        <w:bottom w:val="none" w:sz="0" w:space="0" w:color="auto"/>
        <w:right w:val="none" w:sz="0" w:space="0" w:color="auto"/>
      </w:divBdr>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451855">
      <w:bodyDiv w:val="1"/>
      <w:marLeft w:val="0"/>
      <w:marRight w:val="0"/>
      <w:marTop w:val="0"/>
      <w:marBottom w:val="0"/>
      <w:divBdr>
        <w:top w:val="none" w:sz="0" w:space="0" w:color="auto"/>
        <w:left w:val="none" w:sz="0" w:space="0" w:color="auto"/>
        <w:bottom w:val="none" w:sz="0" w:space="0" w:color="auto"/>
        <w:right w:val="none" w:sz="0" w:space="0" w:color="auto"/>
      </w:divBdr>
    </w:div>
    <w:div w:id="1103456436">
      <w:bodyDiv w:val="1"/>
      <w:marLeft w:val="0"/>
      <w:marRight w:val="0"/>
      <w:marTop w:val="0"/>
      <w:marBottom w:val="0"/>
      <w:divBdr>
        <w:top w:val="none" w:sz="0" w:space="0" w:color="auto"/>
        <w:left w:val="none" w:sz="0" w:space="0" w:color="auto"/>
        <w:bottom w:val="none" w:sz="0" w:space="0" w:color="auto"/>
        <w:right w:val="none" w:sz="0" w:space="0" w:color="auto"/>
      </w:divBdr>
    </w:div>
    <w:div w:id="1103526156">
      <w:bodyDiv w:val="1"/>
      <w:marLeft w:val="0"/>
      <w:marRight w:val="0"/>
      <w:marTop w:val="0"/>
      <w:marBottom w:val="0"/>
      <w:divBdr>
        <w:top w:val="none" w:sz="0" w:space="0" w:color="auto"/>
        <w:left w:val="none" w:sz="0" w:space="0" w:color="auto"/>
        <w:bottom w:val="none" w:sz="0" w:space="0" w:color="auto"/>
        <w:right w:val="none" w:sz="0" w:space="0" w:color="auto"/>
      </w:divBdr>
    </w:div>
    <w:div w:id="1103573601">
      <w:bodyDiv w:val="1"/>
      <w:marLeft w:val="0"/>
      <w:marRight w:val="0"/>
      <w:marTop w:val="0"/>
      <w:marBottom w:val="0"/>
      <w:divBdr>
        <w:top w:val="none" w:sz="0" w:space="0" w:color="auto"/>
        <w:left w:val="none" w:sz="0" w:space="0" w:color="auto"/>
        <w:bottom w:val="none" w:sz="0" w:space="0" w:color="auto"/>
        <w:right w:val="none" w:sz="0" w:space="0" w:color="auto"/>
      </w:divBdr>
    </w:div>
    <w:div w:id="1103653363">
      <w:bodyDiv w:val="1"/>
      <w:marLeft w:val="0"/>
      <w:marRight w:val="0"/>
      <w:marTop w:val="0"/>
      <w:marBottom w:val="0"/>
      <w:divBdr>
        <w:top w:val="none" w:sz="0" w:space="0" w:color="auto"/>
        <w:left w:val="none" w:sz="0" w:space="0" w:color="auto"/>
        <w:bottom w:val="none" w:sz="0" w:space="0" w:color="auto"/>
        <w:right w:val="none" w:sz="0" w:space="0" w:color="auto"/>
      </w:divBdr>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3918082">
      <w:bodyDiv w:val="1"/>
      <w:marLeft w:val="0"/>
      <w:marRight w:val="0"/>
      <w:marTop w:val="0"/>
      <w:marBottom w:val="0"/>
      <w:divBdr>
        <w:top w:val="none" w:sz="0" w:space="0" w:color="auto"/>
        <w:left w:val="none" w:sz="0" w:space="0" w:color="auto"/>
        <w:bottom w:val="none" w:sz="0" w:space="0" w:color="auto"/>
        <w:right w:val="none" w:sz="0" w:space="0" w:color="auto"/>
      </w:divBdr>
    </w:div>
    <w:div w:id="1104109908">
      <w:bodyDiv w:val="1"/>
      <w:marLeft w:val="0"/>
      <w:marRight w:val="0"/>
      <w:marTop w:val="0"/>
      <w:marBottom w:val="0"/>
      <w:divBdr>
        <w:top w:val="none" w:sz="0" w:space="0" w:color="auto"/>
        <w:left w:val="none" w:sz="0" w:space="0" w:color="auto"/>
        <w:bottom w:val="none" w:sz="0" w:space="0" w:color="auto"/>
        <w:right w:val="none" w:sz="0" w:space="0" w:color="auto"/>
      </w:divBdr>
    </w:div>
    <w:div w:id="1104226907">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764946">
      <w:bodyDiv w:val="1"/>
      <w:marLeft w:val="0"/>
      <w:marRight w:val="0"/>
      <w:marTop w:val="0"/>
      <w:marBottom w:val="0"/>
      <w:divBdr>
        <w:top w:val="none" w:sz="0" w:space="0" w:color="auto"/>
        <w:left w:val="none" w:sz="0" w:space="0" w:color="auto"/>
        <w:bottom w:val="none" w:sz="0" w:space="0" w:color="auto"/>
        <w:right w:val="none" w:sz="0" w:space="0" w:color="auto"/>
      </w:divBdr>
    </w:div>
    <w:div w:id="1104880906">
      <w:bodyDiv w:val="1"/>
      <w:marLeft w:val="0"/>
      <w:marRight w:val="0"/>
      <w:marTop w:val="0"/>
      <w:marBottom w:val="0"/>
      <w:divBdr>
        <w:top w:val="none" w:sz="0" w:space="0" w:color="auto"/>
        <w:left w:val="none" w:sz="0" w:space="0" w:color="auto"/>
        <w:bottom w:val="none" w:sz="0" w:space="0" w:color="auto"/>
        <w:right w:val="none" w:sz="0" w:space="0" w:color="auto"/>
      </w:divBdr>
    </w:div>
    <w:div w:id="1104958301">
      <w:bodyDiv w:val="1"/>
      <w:marLeft w:val="0"/>
      <w:marRight w:val="0"/>
      <w:marTop w:val="0"/>
      <w:marBottom w:val="0"/>
      <w:divBdr>
        <w:top w:val="none" w:sz="0" w:space="0" w:color="auto"/>
        <w:left w:val="none" w:sz="0" w:space="0" w:color="auto"/>
        <w:bottom w:val="none" w:sz="0" w:space="0" w:color="auto"/>
        <w:right w:val="none" w:sz="0" w:space="0" w:color="auto"/>
      </w:divBdr>
    </w:div>
    <w:div w:id="1105425458">
      <w:bodyDiv w:val="1"/>
      <w:marLeft w:val="0"/>
      <w:marRight w:val="0"/>
      <w:marTop w:val="0"/>
      <w:marBottom w:val="0"/>
      <w:divBdr>
        <w:top w:val="none" w:sz="0" w:space="0" w:color="auto"/>
        <w:left w:val="none" w:sz="0" w:space="0" w:color="auto"/>
        <w:bottom w:val="none" w:sz="0" w:space="0" w:color="auto"/>
        <w:right w:val="none" w:sz="0" w:space="0" w:color="auto"/>
      </w:divBdr>
    </w:div>
    <w:div w:id="1105461429">
      <w:bodyDiv w:val="1"/>
      <w:marLeft w:val="0"/>
      <w:marRight w:val="0"/>
      <w:marTop w:val="0"/>
      <w:marBottom w:val="0"/>
      <w:divBdr>
        <w:top w:val="none" w:sz="0" w:space="0" w:color="auto"/>
        <w:left w:val="none" w:sz="0" w:space="0" w:color="auto"/>
        <w:bottom w:val="none" w:sz="0" w:space="0" w:color="auto"/>
        <w:right w:val="none" w:sz="0" w:space="0" w:color="auto"/>
      </w:divBdr>
    </w:div>
    <w:div w:id="1105535739">
      <w:bodyDiv w:val="1"/>
      <w:marLeft w:val="0"/>
      <w:marRight w:val="0"/>
      <w:marTop w:val="0"/>
      <w:marBottom w:val="0"/>
      <w:divBdr>
        <w:top w:val="none" w:sz="0" w:space="0" w:color="auto"/>
        <w:left w:val="none" w:sz="0" w:space="0" w:color="auto"/>
        <w:bottom w:val="none" w:sz="0" w:space="0" w:color="auto"/>
        <w:right w:val="none" w:sz="0" w:space="0" w:color="auto"/>
      </w:divBdr>
    </w:div>
    <w:div w:id="1105537367">
      <w:bodyDiv w:val="1"/>
      <w:marLeft w:val="0"/>
      <w:marRight w:val="0"/>
      <w:marTop w:val="0"/>
      <w:marBottom w:val="0"/>
      <w:divBdr>
        <w:top w:val="none" w:sz="0" w:space="0" w:color="auto"/>
        <w:left w:val="none" w:sz="0" w:space="0" w:color="auto"/>
        <w:bottom w:val="none" w:sz="0" w:space="0" w:color="auto"/>
        <w:right w:val="none" w:sz="0" w:space="0" w:color="auto"/>
      </w:divBdr>
    </w:div>
    <w:div w:id="1105659225">
      <w:bodyDiv w:val="1"/>
      <w:marLeft w:val="0"/>
      <w:marRight w:val="0"/>
      <w:marTop w:val="0"/>
      <w:marBottom w:val="0"/>
      <w:divBdr>
        <w:top w:val="none" w:sz="0" w:space="0" w:color="auto"/>
        <w:left w:val="none" w:sz="0" w:space="0" w:color="auto"/>
        <w:bottom w:val="none" w:sz="0" w:space="0" w:color="auto"/>
        <w:right w:val="none" w:sz="0" w:space="0" w:color="auto"/>
      </w:divBdr>
    </w:div>
    <w:div w:id="1106071561">
      <w:bodyDiv w:val="1"/>
      <w:marLeft w:val="0"/>
      <w:marRight w:val="0"/>
      <w:marTop w:val="0"/>
      <w:marBottom w:val="0"/>
      <w:divBdr>
        <w:top w:val="none" w:sz="0" w:space="0" w:color="auto"/>
        <w:left w:val="none" w:sz="0" w:space="0" w:color="auto"/>
        <w:bottom w:val="none" w:sz="0" w:space="0" w:color="auto"/>
        <w:right w:val="none" w:sz="0" w:space="0" w:color="auto"/>
      </w:divBdr>
    </w:div>
    <w:div w:id="1106194243">
      <w:bodyDiv w:val="1"/>
      <w:marLeft w:val="0"/>
      <w:marRight w:val="0"/>
      <w:marTop w:val="0"/>
      <w:marBottom w:val="0"/>
      <w:divBdr>
        <w:top w:val="none" w:sz="0" w:space="0" w:color="auto"/>
        <w:left w:val="none" w:sz="0" w:space="0" w:color="auto"/>
        <w:bottom w:val="none" w:sz="0" w:space="0" w:color="auto"/>
        <w:right w:val="none" w:sz="0" w:space="0" w:color="auto"/>
      </w:divBdr>
    </w:div>
    <w:div w:id="1106510119">
      <w:bodyDiv w:val="1"/>
      <w:marLeft w:val="0"/>
      <w:marRight w:val="0"/>
      <w:marTop w:val="0"/>
      <w:marBottom w:val="0"/>
      <w:divBdr>
        <w:top w:val="none" w:sz="0" w:space="0" w:color="auto"/>
        <w:left w:val="none" w:sz="0" w:space="0" w:color="auto"/>
        <w:bottom w:val="none" w:sz="0" w:space="0" w:color="auto"/>
        <w:right w:val="none" w:sz="0" w:space="0" w:color="auto"/>
      </w:divBdr>
    </w:div>
    <w:div w:id="1106537108">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291">
      <w:bodyDiv w:val="1"/>
      <w:marLeft w:val="0"/>
      <w:marRight w:val="0"/>
      <w:marTop w:val="0"/>
      <w:marBottom w:val="0"/>
      <w:divBdr>
        <w:top w:val="none" w:sz="0" w:space="0" w:color="auto"/>
        <w:left w:val="none" w:sz="0" w:space="0" w:color="auto"/>
        <w:bottom w:val="none" w:sz="0" w:space="0" w:color="auto"/>
        <w:right w:val="none" w:sz="0" w:space="0" w:color="auto"/>
      </w:divBdr>
    </w:div>
    <w:div w:id="1107044064">
      <w:bodyDiv w:val="1"/>
      <w:marLeft w:val="0"/>
      <w:marRight w:val="0"/>
      <w:marTop w:val="0"/>
      <w:marBottom w:val="0"/>
      <w:divBdr>
        <w:top w:val="none" w:sz="0" w:space="0" w:color="auto"/>
        <w:left w:val="none" w:sz="0" w:space="0" w:color="auto"/>
        <w:bottom w:val="none" w:sz="0" w:space="0" w:color="auto"/>
        <w:right w:val="none" w:sz="0" w:space="0" w:color="auto"/>
      </w:divBdr>
    </w:div>
    <w:div w:id="1107117873">
      <w:bodyDiv w:val="1"/>
      <w:marLeft w:val="0"/>
      <w:marRight w:val="0"/>
      <w:marTop w:val="0"/>
      <w:marBottom w:val="0"/>
      <w:divBdr>
        <w:top w:val="none" w:sz="0" w:space="0" w:color="auto"/>
        <w:left w:val="none" w:sz="0" w:space="0" w:color="auto"/>
        <w:bottom w:val="none" w:sz="0" w:space="0" w:color="auto"/>
        <w:right w:val="none" w:sz="0" w:space="0" w:color="auto"/>
      </w:divBdr>
    </w:div>
    <w:div w:id="1107119315">
      <w:bodyDiv w:val="1"/>
      <w:marLeft w:val="0"/>
      <w:marRight w:val="0"/>
      <w:marTop w:val="0"/>
      <w:marBottom w:val="0"/>
      <w:divBdr>
        <w:top w:val="none" w:sz="0" w:space="0" w:color="auto"/>
        <w:left w:val="none" w:sz="0" w:space="0" w:color="auto"/>
        <w:bottom w:val="none" w:sz="0" w:space="0" w:color="auto"/>
        <w:right w:val="none" w:sz="0" w:space="0" w:color="auto"/>
      </w:divBdr>
    </w:div>
    <w:div w:id="1107312058">
      <w:bodyDiv w:val="1"/>
      <w:marLeft w:val="0"/>
      <w:marRight w:val="0"/>
      <w:marTop w:val="0"/>
      <w:marBottom w:val="0"/>
      <w:divBdr>
        <w:top w:val="none" w:sz="0" w:space="0" w:color="auto"/>
        <w:left w:val="none" w:sz="0" w:space="0" w:color="auto"/>
        <w:bottom w:val="none" w:sz="0" w:space="0" w:color="auto"/>
        <w:right w:val="none" w:sz="0" w:space="0" w:color="auto"/>
      </w:divBdr>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434025">
      <w:bodyDiv w:val="1"/>
      <w:marLeft w:val="0"/>
      <w:marRight w:val="0"/>
      <w:marTop w:val="0"/>
      <w:marBottom w:val="0"/>
      <w:divBdr>
        <w:top w:val="none" w:sz="0" w:space="0" w:color="auto"/>
        <w:left w:val="none" w:sz="0" w:space="0" w:color="auto"/>
        <w:bottom w:val="none" w:sz="0" w:space="0" w:color="auto"/>
        <w:right w:val="none" w:sz="0" w:space="0" w:color="auto"/>
      </w:divBdr>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777515">
      <w:bodyDiv w:val="1"/>
      <w:marLeft w:val="0"/>
      <w:marRight w:val="0"/>
      <w:marTop w:val="0"/>
      <w:marBottom w:val="0"/>
      <w:divBdr>
        <w:top w:val="none" w:sz="0" w:space="0" w:color="auto"/>
        <w:left w:val="none" w:sz="0" w:space="0" w:color="auto"/>
        <w:bottom w:val="none" w:sz="0" w:space="0" w:color="auto"/>
        <w:right w:val="none" w:sz="0" w:space="0" w:color="auto"/>
      </w:divBdr>
    </w:div>
    <w:div w:id="1107847603">
      <w:bodyDiv w:val="1"/>
      <w:marLeft w:val="0"/>
      <w:marRight w:val="0"/>
      <w:marTop w:val="0"/>
      <w:marBottom w:val="0"/>
      <w:divBdr>
        <w:top w:val="none" w:sz="0" w:space="0" w:color="auto"/>
        <w:left w:val="none" w:sz="0" w:space="0" w:color="auto"/>
        <w:bottom w:val="none" w:sz="0" w:space="0" w:color="auto"/>
        <w:right w:val="none" w:sz="0" w:space="0" w:color="auto"/>
      </w:divBdr>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895579">
      <w:bodyDiv w:val="1"/>
      <w:marLeft w:val="0"/>
      <w:marRight w:val="0"/>
      <w:marTop w:val="0"/>
      <w:marBottom w:val="0"/>
      <w:divBdr>
        <w:top w:val="none" w:sz="0" w:space="0" w:color="auto"/>
        <w:left w:val="none" w:sz="0" w:space="0" w:color="auto"/>
        <w:bottom w:val="none" w:sz="0" w:space="0" w:color="auto"/>
        <w:right w:val="none" w:sz="0" w:space="0" w:color="auto"/>
      </w:divBdr>
    </w:div>
    <w:div w:id="1108307400">
      <w:bodyDiv w:val="1"/>
      <w:marLeft w:val="0"/>
      <w:marRight w:val="0"/>
      <w:marTop w:val="0"/>
      <w:marBottom w:val="0"/>
      <w:divBdr>
        <w:top w:val="none" w:sz="0" w:space="0" w:color="auto"/>
        <w:left w:val="none" w:sz="0" w:space="0" w:color="auto"/>
        <w:bottom w:val="none" w:sz="0" w:space="0" w:color="auto"/>
        <w:right w:val="none" w:sz="0" w:space="0" w:color="auto"/>
      </w:divBdr>
    </w:div>
    <w:div w:id="1108424777">
      <w:bodyDiv w:val="1"/>
      <w:marLeft w:val="0"/>
      <w:marRight w:val="0"/>
      <w:marTop w:val="0"/>
      <w:marBottom w:val="0"/>
      <w:divBdr>
        <w:top w:val="none" w:sz="0" w:space="0" w:color="auto"/>
        <w:left w:val="none" w:sz="0" w:space="0" w:color="auto"/>
        <w:bottom w:val="none" w:sz="0" w:space="0" w:color="auto"/>
        <w:right w:val="none" w:sz="0" w:space="0" w:color="auto"/>
      </w:divBdr>
    </w:div>
    <w:div w:id="1108426640">
      <w:bodyDiv w:val="1"/>
      <w:marLeft w:val="0"/>
      <w:marRight w:val="0"/>
      <w:marTop w:val="0"/>
      <w:marBottom w:val="0"/>
      <w:divBdr>
        <w:top w:val="none" w:sz="0" w:space="0" w:color="auto"/>
        <w:left w:val="none" w:sz="0" w:space="0" w:color="auto"/>
        <w:bottom w:val="none" w:sz="0" w:space="0" w:color="auto"/>
        <w:right w:val="none" w:sz="0" w:space="0" w:color="auto"/>
      </w:divBdr>
    </w:div>
    <w:div w:id="1108501441">
      <w:bodyDiv w:val="1"/>
      <w:marLeft w:val="0"/>
      <w:marRight w:val="0"/>
      <w:marTop w:val="0"/>
      <w:marBottom w:val="0"/>
      <w:divBdr>
        <w:top w:val="none" w:sz="0" w:space="0" w:color="auto"/>
        <w:left w:val="none" w:sz="0" w:space="0" w:color="auto"/>
        <w:bottom w:val="none" w:sz="0" w:space="0" w:color="auto"/>
        <w:right w:val="none" w:sz="0" w:space="0" w:color="auto"/>
      </w:divBdr>
    </w:div>
    <w:div w:id="1108508291">
      <w:bodyDiv w:val="1"/>
      <w:marLeft w:val="0"/>
      <w:marRight w:val="0"/>
      <w:marTop w:val="0"/>
      <w:marBottom w:val="0"/>
      <w:divBdr>
        <w:top w:val="none" w:sz="0" w:space="0" w:color="auto"/>
        <w:left w:val="none" w:sz="0" w:space="0" w:color="auto"/>
        <w:bottom w:val="none" w:sz="0" w:space="0" w:color="auto"/>
        <w:right w:val="none" w:sz="0" w:space="0" w:color="auto"/>
      </w:divBdr>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010680">
      <w:bodyDiv w:val="1"/>
      <w:marLeft w:val="0"/>
      <w:marRight w:val="0"/>
      <w:marTop w:val="0"/>
      <w:marBottom w:val="0"/>
      <w:divBdr>
        <w:top w:val="none" w:sz="0" w:space="0" w:color="auto"/>
        <w:left w:val="none" w:sz="0" w:space="0" w:color="auto"/>
        <w:bottom w:val="none" w:sz="0" w:space="0" w:color="auto"/>
        <w:right w:val="none" w:sz="0" w:space="0" w:color="auto"/>
      </w:divBdr>
    </w:div>
    <w:div w:id="1109083775">
      <w:bodyDiv w:val="1"/>
      <w:marLeft w:val="0"/>
      <w:marRight w:val="0"/>
      <w:marTop w:val="0"/>
      <w:marBottom w:val="0"/>
      <w:divBdr>
        <w:top w:val="none" w:sz="0" w:space="0" w:color="auto"/>
        <w:left w:val="none" w:sz="0" w:space="0" w:color="auto"/>
        <w:bottom w:val="none" w:sz="0" w:space="0" w:color="auto"/>
        <w:right w:val="none" w:sz="0" w:space="0" w:color="auto"/>
      </w:divBdr>
    </w:div>
    <w:div w:id="1109272693">
      <w:bodyDiv w:val="1"/>
      <w:marLeft w:val="0"/>
      <w:marRight w:val="0"/>
      <w:marTop w:val="0"/>
      <w:marBottom w:val="0"/>
      <w:divBdr>
        <w:top w:val="none" w:sz="0" w:space="0" w:color="auto"/>
        <w:left w:val="none" w:sz="0" w:space="0" w:color="auto"/>
        <w:bottom w:val="none" w:sz="0" w:space="0" w:color="auto"/>
        <w:right w:val="none" w:sz="0" w:space="0" w:color="auto"/>
      </w:divBdr>
    </w:div>
    <w:div w:id="1109348883">
      <w:bodyDiv w:val="1"/>
      <w:marLeft w:val="0"/>
      <w:marRight w:val="0"/>
      <w:marTop w:val="0"/>
      <w:marBottom w:val="0"/>
      <w:divBdr>
        <w:top w:val="none" w:sz="0" w:space="0" w:color="auto"/>
        <w:left w:val="none" w:sz="0" w:space="0" w:color="auto"/>
        <w:bottom w:val="none" w:sz="0" w:space="0" w:color="auto"/>
        <w:right w:val="none" w:sz="0" w:space="0" w:color="auto"/>
      </w:divBdr>
    </w:div>
    <w:div w:id="1109395527">
      <w:bodyDiv w:val="1"/>
      <w:marLeft w:val="0"/>
      <w:marRight w:val="0"/>
      <w:marTop w:val="0"/>
      <w:marBottom w:val="0"/>
      <w:divBdr>
        <w:top w:val="none" w:sz="0" w:space="0" w:color="auto"/>
        <w:left w:val="none" w:sz="0" w:space="0" w:color="auto"/>
        <w:bottom w:val="none" w:sz="0" w:space="0" w:color="auto"/>
        <w:right w:val="none" w:sz="0" w:space="0" w:color="auto"/>
      </w:divBdr>
    </w:div>
    <w:div w:id="1109663331">
      <w:bodyDiv w:val="1"/>
      <w:marLeft w:val="0"/>
      <w:marRight w:val="0"/>
      <w:marTop w:val="0"/>
      <w:marBottom w:val="0"/>
      <w:divBdr>
        <w:top w:val="none" w:sz="0" w:space="0" w:color="auto"/>
        <w:left w:val="none" w:sz="0" w:space="0" w:color="auto"/>
        <w:bottom w:val="none" w:sz="0" w:space="0" w:color="auto"/>
        <w:right w:val="none" w:sz="0" w:space="0" w:color="auto"/>
      </w:divBdr>
    </w:div>
    <w:div w:id="1109735016">
      <w:bodyDiv w:val="1"/>
      <w:marLeft w:val="0"/>
      <w:marRight w:val="0"/>
      <w:marTop w:val="0"/>
      <w:marBottom w:val="0"/>
      <w:divBdr>
        <w:top w:val="none" w:sz="0" w:space="0" w:color="auto"/>
        <w:left w:val="none" w:sz="0" w:space="0" w:color="auto"/>
        <w:bottom w:val="none" w:sz="0" w:space="0" w:color="auto"/>
        <w:right w:val="none" w:sz="0" w:space="0" w:color="auto"/>
      </w:divBdr>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546">
      <w:bodyDiv w:val="1"/>
      <w:marLeft w:val="0"/>
      <w:marRight w:val="0"/>
      <w:marTop w:val="0"/>
      <w:marBottom w:val="0"/>
      <w:divBdr>
        <w:top w:val="none" w:sz="0" w:space="0" w:color="auto"/>
        <w:left w:val="none" w:sz="0" w:space="0" w:color="auto"/>
        <w:bottom w:val="none" w:sz="0" w:space="0" w:color="auto"/>
        <w:right w:val="none" w:sz="0" w:space="0" w:color="auto"/>
      </w:divBdr>
    </w:div>
    <w:div w:id="1110126369">
      <w:bodyDiv w:val="1"/>
      <w:marLeft w:val="0"/>
      <w:marRight w:val="0"/>
      <w:marTop w:val="0"/>
      <w:marBottom w:val="0"/>
      <w:divBdr>
        <w:top w:val="none" w:sz="0" w:space="0" w:color="auto"/>
        <w:left w:val="none" w:sz="0" w:space="0" w:color="auto"/>
        <w:bottom w:val="none" w:sz="0" w:space="0" w:color="auto"/>
        <w:right w:val="none" w:sz="0" w:space="0" w:color="auto"/>
      </w:divBdr>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0660405">
      <w:bodyDiv w:val="1"/>
      <w:marLeft w:val="0"/>
      <w:marRight w:val="0"/>
      <w:marTop w:val="0"/>
      <w:marBottom w:val="0"/>
      <w:divBdr>
        <w:top w:val="none" w:sz="0" w:space="0" w:color="auto"/>
        <w:left w:val="none" w:sz="0" w:space="0" w:color="auto"/>
        <w:bottom w:val="none" w:sz="0" w:space="0" w:color="auto"/>
        <w:right w:val="none" w:sz="0" w:space="0" w:color="auto"/>
      </w:divBdr>
    </w:div>
    <w:div w:id="1110927370">
      <w:bodyDiv w:val="1"/>
      <w:marLeft w:val="0"/>
      <w:marRight w:val="0"/>
      <w:marTop w:val="0"/>
      <w:marBottom w:val="0"/>
      <w:divBdr>
        <w:top w:val="none" w:sz="0" w:space="0" w:color="auto"/>
        <w:left w:val="none" w:sz="0" w:space="0" w:color="auto"/>
        <w:bottom w:val="none" w:sz="0" w:space="0" w:color="auto"/>
        <w:right w:val="none" w:sz="0" w:space="0" w:color="auto"/>
      </w:divBdr>
    </w:div>
    <w:div w:id="1110974082">
      <w:bodyDiv w:val="1"/>
      <w:marLeft w:val="0"/>
      <w:marRight w:val="0"/>
      <w:marTop w:val="0"/>
      <w:marBottom w:val="0"/>
      <w:divBdr>
        <w:top w:val="none" w:sz="0" w:space="0" w:color="auto"/>
        <w:left w:val="none" w:sz="0" w:space="0" w:color="auto"/>
        <w:bottom w:val="none" w:sz="0" w:space="0" w:color="auto"/>
        <w:right w:val="none" w:sz="0" w:space="0" w:color="auto"/>
      </w:divBdr>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438110">
      <w:bodyDiv w:val="1"/>
      <w:marLeft w:val="0"/>
      <w:marRight w:val="0"/>
      <w:marTop w:val="0"/>
      <w:marBottom w:val="0"/>
      <w:divBdr>
        <w:top w:val="none" w:sz="0" w:space="0" w:color="auto"/>
        <w:left w:val="none" w:sz="0" w:space="0" w:color="auto"/>
        <w:bottom w:val="none" w:sz="0" w:space="0" w:color="auto"/>
        <w:right w:val="none" w:sz="0" w:space="0" w:color="auto"/>
      </w:divBdr>
    </w:div>
    <w:div w:id="1111627707">
      <w:bodyDiv w:val="1"/>
      <w:marLeft w:val="0"/>
      <w:marRight w:val="0"/>
      <w:marTop w:val="0"/>
      <w:marBottom w:val="0"/>
      <w:divBdr>
        <w:top w:val="none" w:sz="0" w:space="0" w:color="auto"/>
        <w:left w:val="none" w:sz="0" w:space="0" w:color="auto"/>
        <w:bottom w:val="none" w:sz="0" w:space="0" w:color="auto"/>
        <w:right w:val="none" w:sz="0" w:space="0" w:color="auto"/>
      </w:divBdr>
    </w:div>
    <w:div w:id="1111820450">
      <w:bodyDiv w:val="1"/>
      <w:marLeft w:val="0"/>
      <w:marRight w:val="0"/>
      <w:marTop w:val="0"/>
      <w:marBottom w:val="0"/>
      <w:divBdr>
        <w:top w:val="none" w:sz="0" w:space="0" w:color="auto"/>
        <w:left w:val="none" w:sz="0" w:space="0" w:color="auto"/>
        <w:bottom w:val="none" w:sz="0" w:space="0" w:color="auto"/>
        <w:right w:val="none" w:sz="0" w:space="0" w:color="auto"/>
      </w:divBdr>
    </w:div>
    <w:div w:id="1111825799">
      <w:bodyDiv w:val="1"/>
      <w:marLeft w:val="0"/>
      <w:marRight w:val="0"/>
      <w:marTop w:val="0"/>
      <w:marBottom w:val="0"/>
      <w:divBdr>
        <w:top w:val="none" w:sz="0" w:space="0" w:color="auto"/>
        <w:left w:val="none" w:sz="0" w:space="0" w:color="auto"/>
        <w:bottom w:val="none" w:sz="0" w:space="0" w:color="auto"/>
        <w:right w:val="none" w:sz="0" w:space="0" w:color="auto"/>
      </w:divBdr>
    </w:div>
    <w:div w:id="1112171121">
      <w:bodyDiv w:val="1"/>
      <w:marLeft w:val="0"/>
      <w:marRight w:val="0"/>
      <w:marTop w:val="0"/>
      <w:marBottom w:val="0"/>
      <w:divBdr>
        <w:top w:val="none" w:sz="0" w:space="0" w:color="auto"/>
        <w:left w:val="none" w:sz="0" w:space="0" w:color="auto"/>
        <w:bottom w:val="none" w:sz="0" w:space="0" w:color="auto"/>
        <w:right w:val="none" w:sz="0" w:space="0" w:color="auto"/>
      </w:divBdr>
    </w:div>
    <w:div w:id="1112285537">
      <w:bodyDiv w:val="1"/>
      <w:marLeft w:val="0"/>
      <w:marRight w:val="0"/>
      <w:marTop w:val="0"/>
      <w:marBottom w:val="0"/>
      <w:divBdr>
        <w:top w:val="none" w:sz="0" w:space="0" w:color="auto"/>
        <w:left w:val="none" w:sz="0" w:space="0" w:color="auto"/>
        <w:bottom w:val="none" w:sz="0" w:space="0" w:color="auto"/>
        <w:right w:val="none" w:sz="0" w:space="0" w:color="auto"/>
      </w:divBdr>
    </w:div>
    <w:div w:id="1112482493">
      <w:bodyDiv w:val="1"/>
      <w:marLeft w:val="0"/>
      <w:marRight w:val="0"/>
      <w:marTop w:val="0"/>
      <w:marBottom w:val="0"/>
      <w:divBdr>
        <w:top w:val="none" w:sz="0" w:space="0" w:color="auto"/>
        <w:left w:val="none" w:sz="0" w:space="0" w:color="auto"/>
        <w:bottom w:val="none" w:sz="0" w:space="0" w:color="auto"/>
        <w:right w:val="none" w:sz="0" w:space="0" w:color="auto"/>
      </w:divBdr>
    </w:div>
    <w:div w:id="1112555769">
      <w:bodyDiv w:val="1"/>
      <w:marLeft w:val="0"/>
      <w:marRight w:val="0"/>
      <w:marTop w:val="0"/>
      <w:marBottom w:val="0"/>
      <w:divBdr>
        <w:top w:val="none" w:sz="0" w:space="0" w:color="auto"/>
        <w:left w:val="none" w:sz="0" w:space="0" w:color="auto"/>
        <w:bottom w:val="none" w:sz="0" w:space="0" w:color="auto"/>
        <w:right w:val="none" w:sz="0" w:space="0" w:color="auto"/>
      </w:divBdr>
    </w:div>
    <w:div w:id="1112825551">
      <w:bodyDiv w:val="1"/>
      <w:marLeft w:val="0"/>
      <w:marRight w:val="0"/>
      <w:marTop w:val="0"/>
      <w:marBottom w:val="0"/>
      <w:divBdr>
        <w:top w:val="none" w:sz="0" w:space="0" w:color="auto"/>
        <w:left w:val="none" w:sz="0" w:space="0" w:color="auto"/>
        <w:bottom w:val="none" w:sz="0" w:space="0" w:color="auto"/>
        <w:right w:val="none" w:sz="0" w:space="0" w:color="auto"/>
      </w:divBdr>
    </w:div>
    <w:div w:id="1113091547">
      <w:bodyDiv w:val="1"/>
      <w:marLeft w:val="0"/>
      <w:marRight w:val="0"/>
      <w:marTop w:val="0"/>
      <w:marBottom w:val="0"/>
      <w:divBdr>
        <w:top w:val="none" w:sz="0" w:space="0" w:color="auto"/>
        <w:left w:val="none" w:sz="0" w:space="0" w:color="auto"/>
        <w:bottom w:val="none" w:sz="0" w:space="0" w:color="auto"/>
        <w:right w:val="none" w:sz="0" w:space="0" w:color="auto"/>
      </w:divBdr>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3553192">
      <w:bodyDiv w:val="1"/>
      <w:marLeft w:val="0"/>
      <w:marRight w:val="0"/>
      <w:marTop w:val="0"/>
      <w:marBottom w:val="0"/>
      <w:divBdr>
        <w:top w:val="none" w:sz="0" w:space="0" w:color="auto"/>
        <w:left w:val="none" w:sz="0" w:space="0" w:color="auto"/>
        <w:bottom w:val="none" w:sz="0" w:space="0" w:color="auto"/>
        <w:right w:val="none" w:sz="0" w:space="0" w:color="auto"/>
      </w:divBdr>
    </w:div>
    <w:div w:id="1113592536">
      <w:bodyDiv w:val="1"/>
      <w:marLeft w:val="0"/>
      <w:marRight w:val="0"/>
      <w:marTop w:val="0"/>
      <w:marBottom w:val="0"/>
      <w:divBdr>
        <w:top w:val="none" w:sz="0" w:space="0" w:color="auto"/>
        <w:left w:val="none" w:sz="0" w:space="0" w:color="auto"/>
        <w:bottom w:val="none" w:sz="0" w:space="0" w:color="auto"/>
        <w:right w:val="none" w:sz="0" w:space="0" w:color="auto"/>
      </w:divBdr>
    </w:div>
    <w:div w:id="1113597352">
      <w:bodyDiv w:val="1"/>
      <w:marLeft w:val="0"/>
      <w:marRight w:val="0"/>
      <w:marTop w:val="0"/>
      <w:marBottom w:val="0"/>
      <w:divBdr>
        <w:top w:val="none" w:sz="0" w:space="0" w:color="auto"/>
        <w:left w:val="none" w:sz="0" w:space="0" w:color="auto"/>
        <w:bottom w:val="none" w:sz="0" w:space="0" w:color="auto"/>
        <w:right w:val="none" w:sz="0" w:space="0" w:color="auto"/>
      </w:divBdr>
    </w:div>
    <w:div w:id="1114135816">
      <w:bodyDiv w:val="1"/>
      <w:marLeft w:val="0"/>
      <w:marRight w:val="0"/>
      <w:marTop w:val="0"/>
      <w:marBottom w:val="0"/>
      <w:divBdr>
        <w:top w:val="none" w:sz="0" w:space="0" w:color="auto"/>
        <w:left w:val="none" w:sz="0" w:space="0" w:color="auto"/>
        <w:bottom w:val="none" w:sz="0" w:space="0" w:color="auto"/>
        <w:right w:val="none" w:sz="0" w:space="0" w:color="auto"/>
      </w:divBdr>
    </w:div>
    <w:div w:id="1114208077">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399298">
      <w:bodyDiv w:val="1"/>
      <w:marLeft w:val="0"/>
      <w:marRight w:val="0"/>
      <w:marTop w:val="0"/>
      <w:marBottom w:val="0"/>
      <w:divBdr>
        <w:top w:val="none" w:sz="0" w:space="0" w:color="auto"/>
        <w:left w:val="none" w:sz="0" w:space="0" w:color="auto"/>
        <w:bottom w:val="none" w:sz="0" w:space="0" w:color="auto"/>
        <w:right w:val="none" w:sz="0" w:space="0" w:color="auto"/>
      </w:divBdr>
    </w:div>
    <w:div w:id="1114404284">
      <w:bodyDiv w:val="1"/>
      <w:marLeft w:val="0"/>
      <w:marRight w:val="0"/>
      <w:marTop w:val="0"/>
      <w:marBottom w:val="0"/>
      <w:divBdr>
        <w:top w:val="none" w:sz="0" w:space="0" w:color="auto"/>
        <w:left w:val="none" w:sz="0" w:space="0" w:color="auto"/>
        <w:bottom w:val="none" w:sz="0" w:space="0" w:color="auto"/>
        <w:right w:val="none" w:sz="0" w:space="0" w:color="auto"/>
      </w:divBdr>
    </w:div>
    <w:div w:id="1114859345">
      <w:bodyDiv w:val="1"/>
      <w:marLeft w:val="0"/>
      <w:marRight w:val="0"/>
      <w:marTop w:val="0"/>
      <w:marBottom w:val="0"/>
      <w:divBdr>
        <w:top w:val="none" w:sz="0" w:space="0" w:color="auto"/>
        <w:left w:val="none" w:sz="0" w:space="0" w:color="auto"/>
        <w:bottom w:val="none" w:sz="0" w:space="0" w:color="auto"/>
        <w:right w:val="none" w:sz="0" w:space="0" w:color="auto"/>
      </w:divBdr>
    </w:div>
    <w:div w:id="1115101297">
      <w:bodyDiv w:val="1"/>
      <w:marLeft w:val="0"/>
      <w:marRight w:val="0"/>
      <w:marTop w:val="0"/>
      <w:marBottom w:val="0"/>
      <w:divBdr>
        <w:top w:val="none" w:sz="0" w:space="0" w:color="auto"/>
        <w:left w:val="none" w:sz="0" w:space="0" w:color="auto"/>
        <w:bottom w:val="none" w:sz="0" w:space="0" w:color="auto"/>
        <w:right w:val="none" w:sz="0" w:space="0" w:color="auto"/>
      </w:divBdr>
    </w:div>
    <w:div w:id="1115176172">
      <w:bodyDiv w:val="1"/>
      <w:marLeft w:val="0"/>
      <w:marRight w:val="0"/>
      <w:marTop w:val="0"/>
      <w:marBottom w:val="0"/>
      <w:divBdr>
        <w:top w:val="none" w:sz="0" w:space="0" w:color="auto"/>
        <w:left w:val="none" w:sz="0" w:space="0" w:color="auto"/>
        <w:bottom w:val="none" w:sz="0" w:space="0" w:color="auto"/>
        <w:right w:val="none" w:sz="0" w:space="0" w:color="auto"/>
      </w:divBdr>
    </w:div>
    <w:div w:id="1115364057">
      <w:bodyDiv w:val="1"/>
      <w:marLeft w:val="0"/>
      <w:marRight w:val="0"/>
      <w:marTop w:val="0"/>
      <w:marBottom w:val="0"/>
      <w:divBdr>
        <w:top w:val="none" w:sz="0" w:space="0" w:color="auto"/>
        <w:left w:val="none" w:sz="0" w:space="0" w:color="auto"/>
        <w:bottom w:val="none" w:sz="0" w:space="0" w:color="auto"/>
        <w:right w:val="none" w:sz="0" w:space="0" w:color="auto"/>
      </w:divBdr>
    </w:div>
    <w:div w:id="1115367347">
      <w:bodyDiv w:val="1"/>
      <w:marLeft w:val="0"/>
      <w:marRight w:val="0"/>
      <w:marTop w:val="0"/>
      <w:marBottom w:val="0"/>
      <w:divBdr>
        <w:top w:val="none" w:sz="0" w:space="0" w:color="auto"/>
        <w:left w:val="none" w:sz="0" w:space="0" w:color="auto"/>
        <w:bottom w:val="none" w:sz="0" w:space="0" w:color="auto"/>
        <w:right w:val="none" w:sz="0" w:space="0" w:color="auto"/>
      </w:divBdr>
    </w:div>
    <w:div w:id="1115371210">
      <w:bodyDiv w:val="1"/>
      <w:marLeft w:val="0"/>
      <w:marRight w:val="0"/>
      <w:marTop w:val="0"/>
      <w:marBottom w:val="0"/>
      <w:divBdr>
        <w:top w:val="none" w:sz="0" w:space="0" w:color="auto"/>
        <w:left w:val="none" w:sz="0" w:space="0" w:color="auto"/>
        <w:bottom w:val="none" w:sz="0" w:space="0" w:color="auto"/>
        <w:right w:val="none" w:sz="0" w:space="0" w:color="auto"/>
      </w:divBdr>
    </w:div>
    <w:div w:id="1115636169">
      <w:bodyDiv w:val="1"/>
      <w:marLeft w:val="0"/>
      <w:marRight w:val="0"/>
      <w:marTop w:val="0"/>
      <w:marBottom w:val="0"/>
      <w:divBdr>
        <w:top w:val="none" w:sz="0" w:space="0" w:color="auto"/>
        <w:left w:val="none" w:sz="0" w:space="0" w:color="auto"/>
        <w:bottom w:val="none" w:sz="0" w:space="0" w:color="auto"/>
        <w:right w:val="none" w:sz="0" w:space="0" w:color="auto"/>
      </w:divBdr>
    </w:div>
    <w:div w:id="1115753096">
      <w:bodyDiv w:val="1"/>
      <w:marLeft w:val="0"/>
      <w:marRight w:val="0"/>
      <w:marTop w:val="0"/>
      <w:marBottom w:val="0"/>
      <w:divBdr>
        <w:top w:val="none" w:sz="0" w:space="0" w:color="auto"/>
        <w:left w:val="none" w:sz="0" w:space="0" w:color="auto"/>
        <w:bottom w:val="none" w:sz="0" w:space="0" w:color="auto"/>
        <w:right w:val="none" w:sz="0" w:space="0" w:color="auto"/>
      </w:divBdr>
    </w:div>
    <w:div w:id="1116098129">
      <w:bodyDiv w:val="1"/>
      <w:marLeft w:val="0"/>
      <w:marRight w:val="0"/>
      <w:marTop w:val="0"/>
      <w:marBottom w:val="0"/>
      <w:divBdr>
        <w:top w:val="none" w:sz="0" w:space="0" w:color="auto"/>
        <w:left w:val="none" w:sz="0" w:space="0" w:color="auto"/>
        <w:bottom w:val="none" w:sz="0" w:space="0" w:color="auto"/>
        <w:right w:val="none" w:sz="0" w:space="0" w:color="auto"/>
      </w:divBdr>
    </w:div>
    <w:div w:id="111614583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217661">
      <w:bodyDiv w:val="1"/>
      <w:marLeft w:val="0"/>
      <w:marRight w:val="0"/>
      <w:marTop w:val="0"/>
      <w:marBottom w:val="0"/>
      <w:divBdr>
        <w:top w:val="none" w:sz="0" w:space="0" w:color="auto"/>
        <w:left w:val="none" w:sz="0" w:space="0" w:color="auto"/>
        <w:bottom w:val="none" w:sz="0" w:space="0" w:color="auto"/>
        <w:right w:val="none" w:sz="0" w:space="0" w:color="auto"/>
      </w:divBdr>
    </w:div>
    <w:div w:id="1116220148">
      <w:bodyDiv w:val="1"/>
      <w:marLeft w:val="0"/>
      <w:marRight w:val="0"/>
      <w:marTop w:val="0"/>
      <w:marBottom w:val="0"/>
      <w:divBdr>
        <w:top w:val="none" w:sz="0" w:space="0" w:color="auto"/>
        <w:left w:val="none" w:sz="0" w:space="0" w:color="auto"/>
        <w:bottom w:val="none" w:sz="0" w:space="0" w:color="auto"/>
        <w:right w:val="none" w:sz="0" w:space="0" w:color="auto"/>
      </w:divBdr>
    </w:div>
    <w:div w:id="1116221297">
      <w:bodyDiv w:val="1"/>
      <w:marLeft w:val="0"/>
      <w:marRight w:val="0"/>
      <w:marTop w:val="0"/>
      <w:marBottom w:val="0"/>
      <w:divBdr>
        <w:top w:val="none" w:sz="0" w:space="0" w:color="auto"/>
        <w:left w:val="none" w:sz="0" w:space="0" w:color="auto"/>
        <w:bottom w:val="none" w:sz="0" w:space="0" w:color="auto"/>
        <w:right w:val="none" w:sz="0" w:space="0" w:color="auto"/>
      </w:divBdr>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05366">
      <w:bodyDiv w:val="1"/>
      <w:marLeft w:val="0"/>
      <w:marRight w:val="0"/>
      <w:marTop w:val="0"/>
      <w:marBottom w:val="0"/>
      <w:divBdr>
        <w:top w:val="none" w:sz="0" w:space="0" w:color="auto"/>
        <w:left w:val="none" w:sz="0" w:space="0" w:color="auto"/>
        <w:bottom w:val="none" w:sz="0" w:space="0" w:color="auto"/>
        <w:right w:val="none" w:sz="0" w:space="0" w:color="auto"/>
      </w:divBdr>
    </w:div>
    <w:div w:id="1116943686">
      <w:bodyDiv w:val="1"/>
      <w:marLeft w:val="0"/>
      <w:marRight w:val="0"/>
      <w:marTop w:val="0"/>
      <w:marBottom w:val="0"/>
      <w:divBdr>
        <w:top w:val="none" w:sz="0" w:space="0" w:color="auto"/>
        <w:left w:val="none" w:sz="0" w:space="0" w:color="auto"/>
        <w:bottom w:val="none" w:sz="0" w:space="0" w:color="auto"/>
        <w:right w:val="none" w:sz="0" w:space="0" w:color="auto"/>
      </w:divBdr>
    </w:div>
    <w:div w:id="1117137047">
      <w:bodyDiv w:val="1"/>
      <w:marLeft w:val="0"/>
      <w:marRight w:val="0"/>
      <w:marTop w:val="0"/>
      <w:marBottom w:val="0"/>
      <w:divBdr>
        <w:top w:val="none" w:sz="0" w:space="0" w:color="auto"/>
        <w:left w:val="none" w:sz="0" w:space="0" w:color="auto"/>
        <w:bottom w:val="none" w:sz="0" w:space="0" w:color="auto"/>
        <w:right w:val="none" w:sz="0" w:space="0" w:color="auto"/>
      </w:divBdr>
    </w:div>
    <w:div w:id="1117144562">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337944">
      <w:bodyDiv w:val="1"/>
      <w:marLeft w:val="0"/>
      <w:marRight w:val="0"/>
      <w:marTop w:val="0"/>
      <w:marBottom w:val="0"/>
      <w:divBdr>
        <w:top w:val="none" w:sz="0" w:space="0" w:color="auto"/>
        <w:left w:val="none" w:sz="0" w:space="0" w:color="auto"/>
        <w:bottom w:val="none" w:sz="0" w:space="0" w:color="auto"/>
        <w:right w:val="none" w:sz="0" w:space="0" w:color="auto"/>
      </w:divBdr>
    </w:div>
    <w:div w:id="1117523041">
      <w:bodyDiv w:val="1"/>
      <w:marLeft w:val="0"/>
      <w:marRight w:val="0"/>
      <w:marTop w:val="0"/>
      <w:marBottom w:val="0"/>
      <w:divBdr>
        <w:top w:val="none" w:sz="0" w:space="0" w:color="auto"/>
        <w:left w:val="none" w:sz="0" w:space="0" w:color="auto"/>
        <w:bottom w:val="none" w:sz="0" w:space="0" w:color="auto"/>
        <w:right w:val="none" w:sz="0" w:space="0" w:color="auto"/>
      </w:divBdr>
    </w:div>
    <w:div w:id="1117680292">
      <w:bodyDiv w:val="1"/>
      <w:marLeft w:val="0"/>
      <w:marRight w:val="0"/>
      <w:marTop w:val="0"/>
      <w:marBottom w:val="0"/>
      <w:divBdr>
        <w:top w:val="none" w:sz="0" w:space="0" w:color="auto"/>
        <w:left w:val="none" w:sz="0" w:space="0" w:color="auto"/>
        <w:bottom w:val="none" w:sz="0" w:space="0" w:color="auto"/>
        <w:right w:val="none" w:sz="0" w:space="0" w:color="auto"/>
      </w:divBdr>
    </w:div>
    <w:div w:id="1117682323">
      <w:bodyDiv w:val="1"/>
      <w:marLeft w:val="0"/>
      <w:marRight w:val="0"/>
      <w:marTop w:val="0"/>
      <w:marBottom w:val="0"/>
      <w:divBdr>
        <w:top w:val="none" w:sz="0" w:space="0" w:color="auto"/>
        <w:left w:val="none" w:sz="0" w:space="0" w:color="auto"/>
        <w:bottom w:val="none" w:sz="0" w:space="0" w:color="auto"/>
        <w:right w:val="none" w:sz="0" w:space="0" w:color="auto"/>
      </w:divBdr>
    </w:div>
    <w:div w:id="1117918538">
      <w:bodyDiv w:val="1"/>
      <w:marLeft w:val="0"/>
      <w:marRight w:val="0"/>
      <w:marTop w:val="0"/>
      <w:marBottom w:val="0"/>
      <w:divBdr>
        <w:top w:val="none" w:sz="0" w:space="0" w:color="auto"/>
        <w:left w:val="none" w:sz="0" w:space="0" w:color="auto"/>
        <w:bottom w:val="none" w:sz="0" w:space="0" w:color="auto"/>
        <w:right w:val="none" w:sz="0" w:space="0" w:color="auto"/>
      </w:divBdr>
    </w:div>
    <w:div w:id="1118067570">
      <w:bodyDiv w:val="1"/>
      <w:marLeft w:val="0"/>
      <w:marRight w:val="0"/>
      <w:marTop w:val="0"/>
      <w:marBottom w:val="0"/>
      <w:divBdr>
        <w:top w:val="none" w:sz="0" w:space="0" w:color="auto"/>
        <w:left w:val="none" w:sz="0" w:space="0" w:color="auto"/>
        <w:bottom w:val="none" w:sz="0" w:space="0" w:color="auto"/>
        <w:right w:val="none" w:sz="0" w:space="0" w:color="auto"/>
      </w:divBdr>
    </w:div>
    <w:div w:id="1118180708">
      <w:bodyDiv w:val="1"/>
      <w:marLeft w:val="0"/>
      <w:marRight w:val="0"/>
      <w:marTop w:val="0"/>
      <w:marBottom w:val="0"/>
      <w:divBdr>
        <w:top w:val="none" w:sz="0" w:space="0" w:color="auto"/>
        <w:left w:val="none" w:sz="0" w:space="0" w:color="auto"/>
        <w:bottom w:val="none" w:sz="0" w:space="0" w:color="auto"/>
        <w:right w:val="none" w:sz="0" w:space="0" w:color="auto"/>
      </w:divBdr>
    </w:div>
    <w:div w:id="1118329127">
      <w:bodyDiv w:val="1"/>
      <w:marLeft w:val="0"/>
      <w:marRight w:val="0"/>
      <w:marTop w:val="0"/>
      <w:marBottom w:val="0"/>
      <w:divBdr>
        <w:top w:val="none" w:sz="0" w:space="0" w:color="auto"/>
        <w:left w:val="none" w:sz="0" w:space="0" w:color="auto"/>
        <w:bottom w:val="none" w:sz="0" w:space="0" w:color="auto"/>
        <w:right w:val="none" w:sz="0" w:space="0" w:color="auto"/>
      </w:divBdr>
    </w:div>
    <w:div w:id="1118572352">
      <w:bodyDiv w:val="1"/>
      <w:marLeft w:val="0"/>
      <w:marRight w:val="0"/>
      <w:marTop w:val="0"/>
      <w:marBottom w:val="0"/>
      <w:divBdr>
        <w:top w:val="none" w:sz="0" w:space="0" w:color="auto"/>
        <w:left w:val="none" w:sz="0" w:space="0" w:color="auto"/>
        <w:bottom w:val="none" w:sz="0" w:space="0" w:color="auto"/>
        <w:right w:val="none" w:sz="0" w:space="0" w:color="auto"/>
      </w:divBdr>
    </w:div>
    <w:div w:id="1118640461">
      <w:bodyDiv w:val="1"/>
      <w:marLeft w:val="0"/>
      <w:marRight w:val="0"/>
      <w:marTop w:val="0"/>
      <w:marBottom w:val="0"/>
      <w:divBdr>
        <w:top w:val="none" w:sz="0" w:space="0" w:color="auto"/>
        <w:left w:val="none" w:sz="0" w:space="0" w:color="auto"/>
        <w:bottom w:val="none" w:sz="0" w:space="0" w:color="auto"/>
        <w:right w:val="none" w:sz="0" w:space="0" w:color="auto"/>
      </w:divBdr>
    </w:div>
    <w:div w:id="1118985753">
      <w:bodyDiv w:val="1"/>
      <w:marLeft w:val="0"/>
      <w:marRight w:val="0"/>
      <w:marTop w:val="0"/>
      <w:marBottom w:val="0"/>
      <w:divBdr>
        <w:top w:val="none" w:sz="0" w:space="0" w:color="auto"/>
        <w:left w:val="none" w:sz="0" w:space="0" w:color="auto"/>
        <w:bottom w:val="none" w:sz="0" w:space="0" w:color="auto"/>
        <w:right w:val="none" w:sz="0" w:space="0" w:color="auto"/>
      </w:divBdr>
    </w:div>
    <w:div w:id="1119177445">
      <w:bodyDiv w:val="1"/>
      <w:marLeft w:val="0"/>
      <w:marRight w:val="0"/>
      <w:marTop w:val="0"/>
      <w:marBottom w:val="0"/>
      <w:divBdr>
        <w:top w:val="none" w:sz="0" w:space="0" w:color="auto"/>
        <w:left w:val="none" w:sz="0" w:space="0" w:color="auto"/>
        <w:bottom w:val="none" w:sz="0" w:space="0" w:color="auto"/>
        <w:right w:val="none" w:sz="0" w:space="0" w:color="auto"/>
      </w:divBdr>
    </w:div>
    <w:div w:id="1119297240">
      <w:bodyDiv w:val="1"/>
      <w:marLeft w:val="0"/>
      <w:marRight w:val="0"/>
      <w:marTop w:val="0"/>
      <w:marBottom w:val="0"/>
      <w:divBdr>
        <w:top w:val="none" w:sz="0" w:space="0" w:color="auto"/>
        <w:left w:val="none" w:sz="0" w:space="0" w:color="auto"/>
        <w:bottom w:val="none" w:sz="0" w:space="0" w:color="auto"/>
        <w:right w:val="none" w:sz="0" w:space="0" w:color="auto"/>
      </w:divBdr>
    </w:div>
    <w:div w:id="1119299133">
      <w:bodyDiv w:val="1"/>
      <w:marLeft w:val="0"/>
      <w:marRight w:val="0"/>
      <w:marTop w:val="0"/>
      <w:marBottom w:val="0"/>
      <w:divBdr>
        <w:top w:val="none" w:sz="0" w:space="0" w:color="auto"/>
        <w:left w:val="none" w:sz="0" w:space="0" w:color="auto"/>
        <w:bottom w:val="none" w:sz="0" w:space="0" w:color="auto"/>
        <w:right w:val="none" w:sz="0" w:space="0" w:color="auto"/>
      </w:divBdr>
    </w:div>
    <w:div w:id="1119375463">
      <w:bodyDiv w:val="1"/>
      <w:marLeft w:val="0"/>
      <w:marRight w:val="0"/>
      <w:marTop w:val="0"/>
      <w:marBottom w:val="0"/>
      <w:divBdr>
        <w:top w:val="none" w:sz="0" w:space="0" w:color="auto"/>
        <w:left w:val="none" w:sz="0" w:space="0" w:color="auto"/>
        <w:bottom w:val="none" w:sz="0" w:space="0" w:color="auto"/>
        <w:right w:val="none" w:sz="0" w:space="0" w:color="auto"/>
      </w:divBdr>
    </w:div>
    <w:div w:id="1119377213">
      <w:bodyDiv w:val="1"/>
      <w:marLeft w:val="0"/>
      <w:marRight w:val="0"/>
      <w:marTop w:val="0"/>
      <w:marBottom w:val="0"/>
      <w:divBdr>
        <w:top w:val="none" w:sz="0" w:space="0" w:color="auto"/>
        <w:left w:val="none" w:sz="0" w:space="0" w:color="auto"/>
        <w:bottom w:val="none" w:sz="0" w:space="0" w:color="auto"/>
        <w:right w:val="none" w:sz="0" w:space="0" w:color="auto"/>
      </w:divBdr>
    </w:div>
    <w:div w:id="1119377284">
      <w:bodyDiv w:val="1"/>
      <w:marLeft w:val="0"/>
      <w:marRight w:val="0"/>
      <w:marTop w:val="0"/>
      <w:marBottom w:val="0"/>
      <w:divBdr>
        <w:top w:val="none" w:sz="0" w:space="0" w:color="auto"/>
        <w:left w:val="none" w:sz="0" w:space="0" w:color="auto"/>
        <w:bottom w:val="none" w:sz="0" w:space="0" w:color="auto"/>
        <w:right w:val="none" w:sz="0" w:space="0" w:color="auto"/>
      </w:divBdr>
    </w:div>
    <w:div w:id="1119495959">
      <w:bodyDiv w:val="1"/>
      <w:marLeft w:val="0"/>
      <w:marRight w:val="0"/>
      <w:marTop w:val="0"/>
      <w:marBottom w:val="0"/>
      <w:divBdr>
        <w:top w:val="none" w:sz="0" w:space="0" w:color="auto"/>
        <w:left w:val="none" w:sz="0" w:space="0" w:color="auto"/>
        <w:bottom w:val="none" w:sz="0" w:space="0" w:color="auto"/>
        <w:right w:val="none" w:sz="0" w:space="0" w:color="auto"/>
      </w:divBdr>
    </w:div>
    <w:div w:id="1120302960">
      <w:bodyDiv w:val="1"/>
      <w:marLeft w:val="0"/>
      <w:marRight w:val="0"/>
      <w:marTop w:val="0"/>
      <w:marBottom w:val="0"/>
      <w:divBdr>
        <w:top w:val="none" w:sz="0" w:space="0" w:color="auto"/>
        <w:left w:val="none" w:sz="0" w:space="0" w:color="auto"/>
        <w:bottom w:val="none" w:sz="0" w:space="0" w:color="auto"/>
        <w:right w:val="none" w:sz="0" w:space="0" w:color="auto"/>
      </w:divBdr>
    </w:div>
    <w:div w:id="1120610844">
      <w:bodyDiv w:val="1"/>
      <w:marLeft w:val="0"/>
      <w:marRight w:val="0"/>
      <w:marTop w:val="0"/>
      <w:marBottom w:val="0"/>
      <w:divBdr>
        <w:top w:val="none" w:sz="0" w:space="0" w:color="auto"/>
        <w:left w:val="none" w:sz="0" w:space="0" w:color="auto"/>
        <w:bottom w:val="none" w:sz="0" w:space="0" w:color="auto"/>
        <w:right w:val="none" w:sz="0" w:space="0" w:color="auto"/>
      </w:divBdr>
    </w:div>
    <w:div w:id="1120681005">
      <w:bodyDiv w:val="1"/>
      <w:marLeft w:val="0"/>
      <w:marRight w:val="0"/>
      <w:marTop w:val="0"/>
      <w:marBottom w:val="0"/>
      <w:divBdr>
        <w:top w:val="none" w:sz="0" w:space="0" w:color="auto"/>
        <w:left w:val="none" w:sz="0" w:space="0" w:color="auto"/>
        <w:bottom w:val="none" w:sz="0" w:space="0" w:color="auto"/>
        <w:right w:val="none" w:sz="0" w:space="0" w:color="auto"/>
      </w:divBdr>
    </w:div>
    <w:div w:id="1120682975">
      <w:bodyDiv w:val="1"/>
      <w:marLeft w:val="0"/>
      <w:marRight w:val="0"/>
      <w:marTop w:val="0"/>
      <w:marBottom w:val="0"/>
      <w:divBdr>
        <w:top w:val="none" w:sz="0" w:space="0" w:color="auto"/>
        <w:left w:val="none" w:sz="0" w:space="0" w:color="auto"/>
        <w:bottom w:val="none" w:sz="0" w:space="0" w:color="auto"/>
        <w:right w:val="none" w:sz="0" w:space="0" w:color="auto"/>
      </w:divBdr>
    </w:div>
    <w:div w:id="1120802207">
      <w:bodyDiv w:val="1"/>
      <w:marLeft w:val="0"/>
      <w:marRight w:val="0"/>
      <w:marTop w:val="0"/>
      <w:marBottom w:val="0"/>
      <w:divBdr>
        <w:top w:val="none" w:sz="0" w:space="0" w:color="auto"/>
        <w:left w:val="none" w:sz="0" w:space="0" w:color="auto"/>
        <w:bottom w:val="none" w:sz="0" w:space="0" w:color="auto"/>
        <w:right w:val="none" w:sz="0" w:space="0" w:color="auto"/>
      </w:divBdr>
    </w:div>
    <w:div w:id="1121152494">
      <w:bodyDiv w:val="1"/>
      <w:marLeft w:val="0"/>
      <w:marRight w:val="0"/>
      <w:marTop w:val="0"/>
      <w:marBottom w:val="0"/>
      <w:divBdr>
        <w:top w:val="none" w:sz="0" w:space="0" w:color="auto"/>
        <w:left w:val="none" w:sz="0" w:space="0" w:color="auto"/>
        <w:bottom w:val="none" w:sz="0" w:space="0" w:color="auto"/>
        <w:right w:val="none" w:sz="0" w:space="0" w:color="auto"/>
      </w:divBdr>
    </w:div>
    <w:div w:id="1121336461">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87924">
      <w:bodyDiv w:val="1"/>
      <w:marLeft w:val="0"/>
      <w:marRight w:val="0"/>
      <w:marTop w:val="0"/>
      <w:marBottom w:val="0"/>
      <w:divBdr>
        <w:top w:val="none" w:sz="0" w:space="0" w:color="auto"/>
        <w:left w:val="none" w:sz="0" w:space="0" w:color="auto"/>
        <w:bottom w:val="none" w:sz="0" w:space="0" w:color="auto"/>
        <w:right w:val="none" w:sz="0" w:space="0" w:color="auto"/>
      </w:divBdr>
    </w:div>
    <w:div w:id="1121532397">
      <w:bodyDiv w:val="1"/>
      <w:marLeft w:val="0"/>
      <w:marRight w:val="0"/>
      <w:marTop w:val="0"/>
      <w:marBottom w:val="0"/>
      <w:divBdr>
        <w:top w:val="none" w:sz="0" w:space="0" w:color="auto"/>
        <w:left w:val="none" w:sz="0" w:space="0" w:color="auto"/>
        <w:bottom w:val="none" w:sz="0" w:space="0" w:color="auto"/>
        <w:right w:val="none" w:sz="0" w:space="0" w:color="auto"/>
      </w:divBdr>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610251">
      <w:bodyDiv w:val="1"/>
      <w:marLeft w:val="0"/>
      <w:marRight w:val="0"/>
      <w:marTop w:val="0"/>
      <w:marBottom w:val="0"/>
      <w:divBdr>
        <w:top w:val="none" w:sz="0" w:space="0" w:color="auto"/>
        <w:left w:val="none" w:sz="0" w:space="0" w:color="auto"/>
        <w:bottom w:val="none" w:sz="0" w:space="0" w:color="auto"/>
        <w:right w:val="none" w:sz="0" w:space="0" w:color="auto"/>
      </w:divBdr>
    </w:div>
    <w:div w:id="1121918693">
      <w:bodyDiv w:val="1"/>
      <w:marLeft w:val="0"/>
      <w:marRight w:val="0"/>
      <w:marTop w:val="0"/>
      <w:marBottom w:val="0"/>
      <w:divBdr>
        <w:top w:val="none" w:sz="0" w:space="0" w:color="auto"/>
        <w:left w:val="none" w:sz="0" w:space="0" w:color="auto"/>
        <w:bottom w:val="none" w:sz="0" w:space="0" w:color="auto"/>
        <w:right w:val="none" w:sz="0" w:space="0" w:color="auto"/>
      </w:divBdr>
    </w:div>
    <w:div w:id="1121993278">
      <w:bodyDiv w:val="1"/>
      <w:marLeft w:val="0"/>
      <w:marRight w:val="0"/>
      <w:marTop w:val="0"/>
      <w:marBottom w:val="0"/>
      <w:divBdr>
        <w:top w:val="none" w:sz="0" w:space="0" w:color="auto"/>
        <w:left w:val="none" w:sz="0" w:space="0" w:color="auto"/>
        <w:bottom w:val="none" w:sz="0" w:space="0" w:color="auto"/>
        <w:right w:val="none" w:sz="0" w:space="0" w:color="auto"/>
      </w:divBdr>
    </w:div>
    <w:div w:id="1121999022">
      <w:bodyDiv w:val="1"/>
      <w:marLeft w:val="0"/>
      <w:marRight w:val="0"/>
      <w:marTop w:val="0"/>
      <w:marBottom w:val="0"/>
      <w:divBdr>
        <w:top w:val="none" w:sz="0" w:space="0" w:color="auto"/>
        <w:left w:val="none" w:sz="0" w:space="0" w:color="auto"/>
        <w:bottom w:val="none" w:sz="0" w:space="0" w:color="auto"/>
        <w:right w:val="none" w:sz="0" w:space="0" w:color="auto"/>
      </w:divBdr>
    </w:div>
    <w:div w:id="1122379842">
      <w:bodyDiv w:val="1"/>
      <w:marLeft w:val="0"/>
      <w:marRight w:val="0"/>
      <w:marTop w:val="0"/>
      <w:marBottom w:val="0"/>
      <w:divBdr>
        <w:top w:val="none" w:sz="0" w:space="0" w:color="auto"/>
        <w:left w:val="none" w:sz="0" w:space="0" w:color="auto"/>
        <w:bottom w:val="none" w:sz="0" w:space="0" w:color="auto"/>
        <w:right w:val="none" w:sz="0" w:space="0" w:color="auto"/>
      </w:divBdr>
    </w:div>
    <w:div w:id="1122380266">
      <w:bodyDiv w:val="1"/>
      <w:marLeft w:val="0"/>
      <w:marRight w:val="0"/>
      <w:marTop w:val="0"/>
      <w:marBottom w:val="0"/>
      <w:divBdr>
        <w:top w:val="none" w:sz="0" w:space="0" w:color="auto"/>
        <w:left w:val="none" w:sz="0" w:space="0" w:color="auto"/>
        <w:bottom w:val="none" w:sz="0" w:space="0" w:color="auto"/>
        <w:right w:val="none" w:sz="0" w:space="0" w:color="auto"/>
      </w:divBdr>
    </w:div>
    <w:div w:id="1122456189">
      <w:bodyDiv w:val="1"/>
      <w:marLeft w:val="0"/>
      <w:marRight w:val="0"/>
      <w:marTop w:val="0"/>
      <w:marBottom w:val="0"/>
      <w:divBdr>
        <w:top w:val="none" w:sz="0" w:space="0" w:color="auto"/>
        <w:left w:val="none" w:sz="0" w:space="0" w:color="auto"/>
        <w:bottom w:val="none" w:sz="0" w:space="0" w:color="auto"/>
        <w:right w:val="none" w:sz="0" w:space="0" w:color="auto"/>
      </w:divBdr>
    </w:div>
    <w:div w:id="1122768220">
      <w:bodyDiv w:val="1"/>
      <w:marLeft w:val="0"/>
      <w:marRight w:val="0"/>
      <w:marTop w:val="0"/>
      <w:marBottom w:val="0"/>
      <w:divBdr>
        <w:top w:val="none" w:sz="0" w:space="0" w:color="auto"/>
        <w:left w:val="none" w:sz="0" w:space="0" w:color="auto"/>
        <w:bottom w:val="none" w:sz="0" w:space="0" w:color="auto"/>
        <w:right w:val="none" w:sz="0" w:space="0" w:color="auto"/>
      </w:divBdr>
    </w:div>
    <w:div w:id="1122774184">
      <w:bodyDiv w:val="1"/>
      <w:marLeft w:val="0"/>
      <w:marRight w:val="0"/>
      <w:marTop w:val="0"/>
      <w:marBottom w:val="0"/>
      <w:divBdr>
        <w:top w:val="none" w:sz="0" w:space="0" w:color="auto"/>
        <w:left w:val="none" w:sz="0" w:space="0" w:color="auto"/>
        <w:bottom w:val="none" w:sz="0" w:space="0" w:color="auto"/>
        <w:right w:val="none" w:sz="0" w:space="0" w:color="auto"/>
      </w:divBdr>
    </w:div>
    <w:div w:id="1123234978">
      <w:bodyDiv w:val="1"/>
      <w:marLeft w:val="0"/>
      <w:marRight w:val="0"/>
      <w:marTop w:val="0"/>
      <w:marBottom w:val="0"/>
      <w:divBdr>
        <w:top w:val="none" w:sz="0" w:space="0" w:color="auto"/>
        <w:left w:val="none" w:sz="0" w:space="0" w:color="auto"/>
        <w:bottom w:val="none" w:sz="0" w:space="0" w:color="auto"/>
        <w:right w:val="none" w:sz="0" w:space="0" w:color="auto"/>
      </w:divBdr>
    </w:div>
    <w:div w:id="1123308481">
      <w:bodyDiv w:val="1"/>
      <w:marLeft w:val="0"/>
      <w:marRight w:val="0"/>
      <w:marTop w:val="0"/>
      <w:marBottom w:val="0"/>
      <w:divBdr>
        <w:top w:val="none" w:sz="0" w:space="0" w:color="auto"/>
        <w:left w:val="none" w:sz="0" w:space="0" w:color="auto"/>
        <w:bottom w:val="none" w:sz="0" w:space="0" w:color="auto"/>
        <w:right w:val="none" w:sz="0" w:space="0" w:color="auto"/>
      </w:divBdr>
    </w:div>
    <w:div w:id="1123497671">
      <w:bodyDiv w:val="1"/>
      <w:marLeft w:val="0"/>
      <w:marRight w:val="0"/>
      <w:marTop w:val="0"/>
      <w:marBottom w:val="0"/>
      <w:divBdr>
        <w:top w:val="none" w:sz="0" w:space="0" w:color="auto"/>
        <w:left w:val="none" w:sz="0" w:space="0" w:color="auto"/>
        <w:bottom w:val="none" w:sz="0" w:space="0" w:color="auto"/>
        <w:right w:val="none" w:sz="0" w:space="0" w:color="auto"/>
      </w:divBdr>
    </w:div>
    <w:div w:id="1123572079">
      <w:bodyDiv w:val="1"/>
      <w:marLeft w:val="0"/>
      <w:marRight w:val="0"/>
      <w:marTop w:val="0"/>
      <w:marBottom w:val="0"/>
      <w:divBdr>
        <w:top w:val="none" w:sz="0" w:space="0" w:color="auto"/>
        <w:left w:val="none" w:sz="0" w:space="0" w:color="auto"/>
        <w:bottom w:val="none" w:sz="0" w:space="0" w:color="auto"/>
        <w:right w:val="none" w:sz="0" w:space="0" w:color="auto"/>
      </w:divBdr>
    </w:div>
    <w:div w:id="1123815584">
      <w:bodyDiv w:val="1"/>
      <w:marLeft w:val="0"/>
      <w:marRight w:val="0"/>
      <w:marTop w:val="0"/>
      <w:marBottom w:val="0"/>
      <w:divBdr>
        <w:top w:val="none" w:sz="0" w:space="0" w:color="auto"/>
        <w:left w:val="none" w:sz="0" w:space="0" w:color="auto"/>
        <w:bottom w:val="none" w:sz="0" w:space="0" w:color="auto"/>
        <w:right w:val="none" w:sz="0" w:space="0" w:color="auto"/>
      </w:divBdr>
    </w:div>
    <w:div w:id="1123891289">
      <w:bodyDiv w:val="1"/>
      <w:marLeft w:val="0"/>
      <w:marRight w:val="0"/>
      <w:marTop w:val="0"/>
      <w:marBottom w:val="0"/>
      <w:divBdr>
        <w:top w:val="none" w:sz="0" w:space="0" w:color="auto"/>
        <w:left w:val="none" w:sz="0" w:space="0" w:color="auto"/>
        <w:bottom w:val="none" w:sz="0" w:space="0" w:color="auto"/>
        <w:right w:val="none" w:sz="0" w:space="0" w:color="auto"/>
      </w:divBdr>
    </w:div>
    <w:div w:id="1123964863">
      <w:bodyDiv w:val="1"/>
      <w:marLeft w:val="0"/>
      <w:marRight w:val="0"/>
      <w:marTop w:val="0"/>
      <w:marBottom w:val="0"/>
      <w:divBdr>
        <w:top w:val="none" w:sz="0" w:space="0" w:color="auto"/>
        <w:left w:val="none" w:sz="0" w:space="0" w:color="auto"/>
        <w:bottom w:val="none" w:sz="0" w:space="0" w:color="auto"/>
        <w:right w:val="none" w:sz="0" w:space="0" w:color="auto"/>
      </w:divBdr>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038295">
      <w:bodyDiv w:val="1"/>
      <w:marLeft w:val="0"/>
      <w:marRight w:val="0"/>
      <w:marTop w:val="0"/>
      <w:marBottom w:val="0"/>
      <w:divBdr>
        <w:top w:val="none" w:sz="0" w:space="0" w:color="auto"/>
        <w:left w:val="none" w:sz="0" w:space="0" w:color="auto"/>
        <w:bottom w:val="none" w:sz="0" w:space="0" w:color="auto"/>
        <w:right w:val="none" w:sz="0" w:space="0" w:color="auto"/>
      </w:divBdr>
    </w:div>
    <w:div w:id="1124077629">
      <w:bodyDiv w:val="1"/>
      <w:marLeft w:val="0"/>
      <w:marRight w:val="0"/>
      <w:marTop w:val="0"/>
      <w:marBottom w:val="0"/>
      <w:divBdr>
        <w:top w:val="none" w:sz="0" w:space="0" w:color="auto"/>
        <w:left w:val="none" w:sz="0" w:space="0" w:color="auto"/>
        <w:bottom w:val="none" w:sz="0" w:space="0" w:color="auto"/>
        <w:right w:val="none" w:sz="0" w:space="0" w:color="auto"/>
      </w:divBdr>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272627">
      <w:bodyDiv w:val="1"/>
      <w:marLeft w:val="0"/>
      <w:marRight w:val="0"/>
      <w:marTop w:val="0"/>
      <w:marBottom w:val="0"/>
      <w:divBdr>
        <w:top w:val="none" w:sz="0" w:space="0" w:color="auto"/>
        <w:left w:val="none" w:sz="0" w:space="0" w:color="auto"/>
        <w:bottom w:val="none" w:sz="0" w:space="0" w:color="auto"/>
        <w:right w:val="none" w:sz="0" w:space="0" w:color="auto"/>
      </w:divBdr>
    </w:div>
    <w:div w:id="1124275086">
      <w:bodyDiv w:val="1"/>
      <w:marLeft w:val="0"/>
      <w:marRight w:val="0"/>
      <w:marTop w:val="0"/>
      <w:marBottom w:val="0"/>
      <w:divBdr>
        <w:top w:val="none" w:sz="0" w:space="0" w:color="auto"/>
        <w:left w:val="none" w:sz="0" w:space="0" w:color="auto"/>
        <w:bottom w:val="none" w:sz="0" w:space="0" w:color="auto"/>
        <w:right w:val="none" w:sz="0" w:space="0" w:color="auto"/>
      </w:divBdr>
    </w:div>
    <w:div w:id="1124275280">
      <w:bodyDiv w:val="1"/>
      <w:marLeft w:val="0"/>
      <w:marRight w:val="0"/>
      <w:marTop w:val="0"/>
      <w:marBottom w:val="0"/>
      <w:divBdr>
        <w:top w:val="none" w:sz="0" w:space="0" w:color="auto"/>
        <w:left w:val="none" w:sz="0" w:space="0" w:color="auto"/>
        <w:bottom w:val="none" w:sz="0" w:space="0" w:color="auto"/>
        <w:right w:val="none" w:sz="0" w:space="0" w:color="auto"/>
      </w:divBdr>
    </w:div>
    <w:div w:id="1124345990">
      <w:bodyDiv w:val="1"/>
      <w:marLeft w:val="0"/>
      <w:marRight w:val="0"/>
      <w:marTop w:val="0"/>
      <w:marBottom w:val="0"/>
      <w:divBdr>
        <w:top w:val="none" w:sz="0" w:space="0" w:color="auto"/>
        <w:left w:val="none" w:sz="0" w:space="0" w:color="auto"/>
        <w:bottom w:val="none" w:sz="0" w:space="0" w:color="auto"/>
        <w:right w:val="none" w:sz="0" w:space="0" w:color="auto"/>
      </w:divBdr>
    </w:div>
    <w:div w:id="1124732202">
      <w:bodyDiv w:val="1"/>
      <w:marLeft w:val="0"/>
      <w:marRight w:val="0"/>
      <w:marTop w:val="0"/>
      <w:marBottom w:val="0"/>
      <w:divBdr>
        <w:top w:val="none" w:sz="0" w:space="0" w:color="auto"/>
        <w:left w:val="none" w:sz="0" w:space="0" w:color="auto"/>
        <w:bottom w:val="none" w:sz="0" w:space="0" w:color="auto"/>
        <w:right w:val="none" w:sz="0" w:space="0" w:color="auto"/>
      </w:divBdr>
    </w:div>
    <w:div w:id="1124738550">
      <w:bodyDiv w:val="1"/>
      <w:marLeft w:val="0"/>
      <w:marRight w:val="0"/>
      <w:marTop w:val="0"/>
      <w:marBottom w:val="0"/>
      <w:divBdr>
        <w:top w:val="none" w:sz="0" w:space="0" w:color="auto"/>
        <w:left w:val="none" w:sz="0" w:space="0" w:color="auto"/>
        <w:bottom w:val="none" w:sz="0" w:space="0" w:color="auto"/>
        <w:right w:val="none" w:sz="0" w:space="0" w:color="auto"/>
      </w:divBdr>
    </w:div>
    <w:div w:id="1125077663">
      <w:bodyDiv w:val="1"/>
      <w:marLeft w:val="0"/>
      <w:marRight w:val="0"/>
      <w:marTop w:val="0"/>
      <w:marBottom w:val="0"/>
      <w:divBdr>
        <w:top w:val="none" w:sz="0" w:space="0" w:color="auto"/>
        <w:left w:val="none" w:sz="0" w:space="0" w:color="auto"/>
        <w:bottom w:val="none" w:sz="0" w:space="0" w:color="auto"/>
        <w:right w:val="none" w:sz="0" w:space="0" w:color="auto"/>
      </w:divBdr>
    </w:div>
    <w:div w:id="1125318924">
      <w:bodyDiv w:val="1"/>
      <w:marLeft w:val="0"/>
      <w:marRight w:val="0"/>
      <w:marTop w:val="0"/>
      <w:marBottom w:val="0"/>
      <w:divBdr>
        <w:top w:val="none" w:sz="0" w:space="0" w:color="auto"/>
        <w:left w:val="none" w:sz="0" w:space="0" w:color="auto"/>
        <w:bottom w:val="none" w:sz="0" w:space="0" w:color="auto"/>
        <w:right w:val="none" w:sz="0" w:space="0" w:color="auto"/>
      </w:divBdr>
    </w:div>
    <w:div w:id="1125735232">
      <w:bodyDiv w:val="1"/>
      <w:marLeft w:val="0"/>
      <w:marRight w:val="0"/>
      <w:marTop w:val="0"/>
      <w:marBottom w:val="0"/>
      <w:divBdr>
        <w:top w:val="none" w:sz="0" w:space="0" w:color="auto"/>
        <w:left w:val="none" w:sz="0" w:space="0" w:color="auto"/>
        <w:bottom w:val="none" w:sz="0" w:space="0" w:color="auto"/>
        <w:right w:val="none" w:sz="0" w:space="0" w:color="auto"/>
      </w:divBdr>
    </w:div>
    <w:div w:id="1126048088">
      <w:bodyDiv w:val="1"/>
      <w:marLeft w:val="0"/>
      <w:marRight w:val="0"/>
      <w:marTop w:val="0"/>
      <w:marBottom w:val="0"/>
      <w:divBdr>
        <w:top w:val="none" w:sz="0" w:space="0" w:color="auto"/>
        <w:left w:val="none" w:sz="0" w:space="0" w:color="auto"/>
        <w:bottom w:val="none" w:sz="0" w:space="0" w:color="auto"/>
        <w:right w:val="none" w:sz="0" w:space="0" w:color="auto"/>
      </w:divBdr>
    </w:div>
    <w:div w:id="1126198103">
      <w:bodyDiv w:val="1"/>
      <w:marLeft w:val="0"/>
      <w:marRight w:val="0"/>
      <w:marTop w:val="0"/>
      <w:marBottom w:val="0"/>
      <w:divBdr>
        <w:top w:val="none" w:sz="0" w:space="0" w:color="auto"/>
        <w:left w:val="none" w:sz="0" w:space="0" w:color="auto"/>
        <w:bottom w:val="none" w:sz="0" w:space="0" w:color="auto"/>
        <w:right w:val="none" w:sz="0" w:space="0" w:color="auto"/>
      </w:divBdr>
    </w:div>
    <w:div w:id="1126312325">
      <w:bodyDiv w:val="1"/>
      <w:marLeft w:val="0"/>
      <w:marRight w:val="0"/>
      <w:marTop w:val="0"/>
      <w:marBottom w:val="0"/>
      <w:divBdr>
        <w:top w:val="none" w:sz="0" w:space="0" w:color="auto"/>
        <w:left w:val="none" w:sz="0" w:space="0" w:color="auto"/>
        <w:bottom w:val="none" w:sz="0" w:space="0" w:color="auto"/>
        <w:right w:val="none" w:sz="0" w:space="0" w:color="auto"/>
      </w:divBdr>
    </w:div>
    <w:div w:id="112631466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62603">
      <w:bodyDiv w:val="1"/>
      <w:marLeft w:val="0"/>
      <w:marRight w:val="0"/>
      <w:marTop w:val="0"/>
      <w:marBottom w:val="0"/>
      <w:divBdr>
        <w:top w:val="none" w:sz="0" w:space="0" w:color="auto"/>
        <w:left w:val="none" w:sz="0" w:space="0" w:color="auto"/>
        <w:bottom w:val="none" w:sz="0" w:space="0" w:color="auto"/>
        <w:right w:val="none" w:sz="0" w:space="0" w:color="auto"/>
      </w:divBdr>
    </w:div>
    <w:div w:id="1126511676">
      <w:bodyDiv w:val="1"/>
      <w:marLeft w:val="0"/>
      <w:marRight w:val="0"/>
      <w:marTop w:val="0"/>
      <w:marBottom w:val="0"/>
      <w:divBdr>
        <w:top w:val="none" w:sz="0" w:space="0" w:color="auto"/>
        <w:left w:val="none" w:sz="0" w:space="0" w:color="auto"/>
        <w:bottom w:val="none" w:sz="0" w:space="0" w:color="auto"/>
        <w:right w:val="none" w:sz="0" w:space="0" w:color="auto"/>
      </w:divBdr>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9718">
      <w:bodyDiv w:val="1"/>
      <w:marLeft w:val="0"/>
      <w:marRight w:val="0"/>
      <w:marTop w:val="0"/>
      <w:marBottom w:val="0"/>
      <w:divBdr>
        <w:top w:val="none" w:sz="0" w:space="0" w:color="auto"/>
        <w:left w:val="none" w:sz="0" w:space="0" w:color="auto"/>
        <w:bottom w:val="none" w:sz="0" w:space="0" w:color="auto"/>
        <w:right w:val="none" w:sz="0" w:space="0" w:color="auto"/>
      </w:divBdr>
    </w:div>
    <w:div w:id="1126779669">
      <w:bodyDiv w:val="1"/>
      <w:marLeft w:val="0"/>
      <w:marRight w:val="0"/>
      <w:marTop w:val="0"/>
      <w:marBottom w:val="0"/>
      <w:divBdr>
        <w:top w:val="none" w:sz="0" w:space="0" w:color="auto"/>
        <w:left w:val="none" w:sz="0" w:space="0" w:color="auto"/>
        <w:bottom w:val="none" w:sz="0" w:space="0" w:color="auto"/>
        <w:right w:val="none" w:sz="0" w:space="0" w:color="auto"/>
      </w:divBdr>
    </w:div>
    <w:div w:id="1127047702">
      <w:bodyDiv w:val="1"/>
      <w:marLeft w:val="0"/>
      <w:marRight w:val="0"/>
      <w:marTop w:val="0"/>
      <w:marBottom w:val="0"/>
      <w:divBdr>
        <w:top w:val="none" w:sz="0" w:space="0" w:color="auto"/>
        <w:left w:val="none" w:sz="0" w:space="0" w:color="auto"/>
        <w:bottom w:val="none" w:sz="0" w:space="0" w:color="auto"/>
        <w:right w:val="none" w:sz="0" w:space="0" w:color="auto"/>
      </w:divBdr>
    </w:div>
    <w:div w:id="1127091036">
      <w:bodyDiv w:val="1"/>
      <w:marLeft w:val="0"/>
      <w:marRight w:val="0"/>
      <w:marTop w:val="0"/>
      <w:marBottom w:val="0"/>
      <w:divBdr>
        <w:top w:val="none" w:sz="0" w:space="0" w:color="auto"/>
        <w:left w:val="none" w:sz="0" w:space="0" w:color="auto"/>
        <w:bottom w:val="none" w:sz="0" w:space="0" w:color="auto"/>
        <w:right w:val="none" w:sz="0" w:space="0" w:color="auto"/>
      </w:divBdr>
    </w:div>
    <w:div w:id="1127118906">
      <w:bodyDiv w:val="1"/>
      <w:marLeft w:val="0"/>
      <w:marRight w:val="0"/>
      <w:marTop w:val="0"/>
      <w:marBottom w:val="0"/>
      <w:divBdr>
        <w:top w:val="none" w:sz="0" w:space="0" w:color="auto"/>
        <w:left w:val="none" w:sz="0" w:space="0" w:color="auto"/>
        <w:bottom w:val="none" w:sz="0" w:space="0" w:color="auto"/>
        <w:right w:val="none" w:sz="0" w:space="0" w:color="auto"/>
      </w:divBdr>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7697475">
      <w:bodyDiv w:val="1"/>
      <w:marLeft w:val="0"/>
      <w:marRight w:val="0"/>
      <w:marTop w:val="0"/>
      <w:marBottom w:val="0"/>
      <w:divBdr>
        <w:top w:val="none" w:sz="0" w:space="0" w:color="auto"/>
        <w:left w:val="none" w:sz="0" w:space="0" w:color="auto"/>
        <w:bottom w:val="none" w:sz="0" w:space="0" w:color="auto"/>
        <w:right w:val="none" w:sz="0" w:space="0" w:color="auto"/>
      </w:divBdr>
    </w:div>
    <w:div w:id="1127704849">
      <w:bodyDiv w:val="1"/>
      <w:marLeft w:val="0"/>
      <w:marRight w:val="0"/>
      <w:marTop w:val="0"/>
      <w:marBottom w:val="0"/>
      <w:divBdr>
        <w:top w:val="none" w:sz="0" w:space="0" w:color="auto"/>
        <w:left w:val="none" w:sz="0" w:space="0" w:color="auto"/>
        <w:bottom w:val="none" w:sz="0" w:space="0" w:color="auto"/>
        <w:right w:val="none" w:sz="0" w:space="0" w:color="auto"/>
      </w:divBdr>
    </w:div>
    <w:div w:id="1127819335">
      <w:bodyDiv w:val="1"/>
      <w:marLeft w:val="0"/>
      <w:marRight w:val="0"/>
      <w:marTop w:val="0"/>
      <w:marBottom w:val="0"/>
      <w:divBdr>
        <w:top w:val="none" w:sz="0" w:space="0" w:color="auto"/>
        <w:left w:val="none" w:sz="0" w:space="0" w:color="auto"/>
        <w:bottom w:val="none" w:sz="0" w:space="0" w:color="auto"/>
        <w:right w:val="none" w:sz="0" w:space="0" w:color="auto"/>
      </w:divBdr>
    </w:div>
    <w:div w:id="1127820704">
      <w:bodyDiv w:val="1"/>
      <w:marLeft w:val="0"/>
      <w:marRight w:val="0"/>
      <w:marTop w:val="0"/>
      <w:marBottom w:val="0"/>
      <w:divBdr>
        <w:top w:val="none" w:sz="0" w:space="0" w:color="auto"/>
        <w:left w:val="none" w:sz="0" w:space="0" w:color="auto"/>
        <w:bottom w:val="none" w:sz="0" w:space="0" w:color="auto"/>
        <w:right w:val="none" w:sz="0" w:space="0" w:color="auto"/>
      </w:divBdr>
    </w:div>
    <w:div w:id="1127895723">
      <w:bodyDiv w:val="1"/>
      <w:marLeft w:val="0"/>
      <w:marRight w:val="0"/>
      <w:marTop w:val="0"/>
      <w:marBottom w:val="0"/>
      <w:divBdr>
        <w:top w:val="none" w:sz="0" w:space="0" w:color="auto"/>
        <w:left w:val="none" w:sz="0" w:space="0" w:color="auto"/>
        <w:bottom w:val="none" w:sz="0" w:space="0" w:color="auto"/>
        <w:right w:val="none" w:sz="0" w:space="0" w:color="auto"/>
      </w:divBdr>
    </w:div>
    <w:div w:id="1127897362">
      <w:bodyDiv w:val="1"/>
      <w:marLeft w:val="0"/>
      <w:marRight w:val="0"/>
      <w:marTop w:val="0"/>
      <w:marBottom w:val="0"/>
      <w:divBdr>
        <w:top w:val="none" w:sz="0" w:space="0" w:color="auto"/>
        <w:left w:val="none" w:sz="0" w:space="0" w:color="auto"/>
        <w:bottom w:val="none" w:sz="0" w:space="0" w:color="auto"/>
        <w:right w:val="none" w:sz="0" w:space="0" w:color="auto"/>
      </w:divBdr>
    </w:div>
    <w:div w:id="1128015228">
      <w:bodyDiv w:val="1"/>
      <w:marLeft w:val="0"/>
      <w:marRight w:val="0"/>
      <w:marTop w:val="0"/>
      <w:marBottom w:val="0"/>
      <w:divBdr>
        <w:top w:val="none" w:sz="0" w:space="0" w:color="auto"/>
        <w:left w:val="none" w:sz="0" w:space="0" w:color="auto"/>
        <w:bottom w:val="none" w:sz="0" w:space="0" w:color="auto"/>
        <w:right w:val="none" w:sz="0" w:space="0" w:color="auto"/>
      </w:divBdr>
    </w:div>
    <w:div w:id="1128166822">
      <w:bodyDiv w:val="1"/>
      <w:marLeft w:val="0"/>
      <w:marRight w:val="0"/>
      <w:marTop w:val="0"/>
      <w:marBottom w:val="0"/>
      <w:divBdr>
        <w:top w:val="none" w:sz="0" w:space="0" w:color="auto"/>
        <w:left w:val="none" w:sz="0" w:space="0" w:color="auto"/>
        <w:bottom w:val="none" w:sz="0" w:space="0" w:color="auto"/>
        <w:right w:val="none" w:sz="0" w:space="0" w:color="auto"/>
      </w:divBdr>
    </w:div>
    <w:div w:id="1128277684">
      <w:bodyDiv w:val="1"/>
      <w:marLeft w:val="0"/>
      <w:marRight w:val="0"/>
      <w:marTop w:val="0"/>
      <w:marBottom w:val="0"/>
      <w:divBdr>
        <w:top w:val="none" w:sz="0" w:space="0" w:color="auto"/>
        <w:left w:val="none" w:sz="0" w:space="0" w:color="auto"/>
        <w:bottom w:val="none" w:sz="0" w:space="0" w:color="auto"/>
        <w:right w:val="none" w:sz="0" w:space="0" w:color="auto"/>
      </w:divBdr>
    </w:div>
    <w:div w:id="1128401186">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843014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931231">
      <w:bodyDiv w:val="1"/>
      <w:marLeft w:val="0"/>
      <w:marRight w:val="0"/>
      <w:marTop w:val="0"/>
      <w:marBottom w:val="0"/>
      <w:divBdr>
        <w:top w:val="none" w:sz="0" w:space="0" w:color="auto"/>
        <w:left w:val="none" w:sz="0" w:space="0" w:color="auto"/>
        <w:bottom w:val="none" w:sz="0" w:space="0" w:color="auto"/>
        <w:right w:val="none" w:sz="0" w:space="0" w:color="auto"/>
      </w:divBdr>
    </w:div>
    <w:div w:id="1129203267">
      <w:bodyDiv w:val="1"/>
      <w:marLeft w:val="0"/>
      <w:marRight w:val="0"/>
      <w:marTop w:val="0"/>
      <w:marBottom w:val="0"/>
      <w:divBdr>
        <w:top w:val="none" w:sz="0" w:space="0" w:color="auto"/>
        <w:left w:val="none" w:sz="0" w:space="0" w:color="auto"/>
        <w:bottom w:val="none" w:sz="0" w:space="0" w:color="auto"/>
        <w:right w:val="none" w:sz="0" w:space="0" w:color="auto"/>
      </w:divBdr>
    </w:div>
    <w:div w:id="1129204415">
      <w:bodyDiv w:val="1"/>
      <w:marLeft w:val="0"/>
      <w:marRight w:val="0"/>
      <w:marTop w:val="0"/>
      <w:marBottom w:val="0"/>
      <w:divBdr>
        <w:top w:val="none" w:sz="0" w:space="0" w:color="auto"/>
        <w:left w:val="none" w:sz="0" w:space="0" w:color="auto"/>
        <w:bottom w:val="none" w:sz="0" w:space="0" w:color="auto"/>
        <w:right w:val="none" w:sz="0" w:space="0" w:color="auto"/>
      </w:divBdr>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77440">
      <w:bodyDiv w:val="1"/>
      <w:marLeft w:val="0"/>
      <w:marRight w:val="0"/>
      <w:marTop w:val="0"/>
      <w:marBottom w:val="0"/>
      <w:divBdr>
        <w:top w:val="none" w:sz="0" w:space="0" w:color="auto"/>
        <w:left w:val="none" w:sz="0" w:space="0" w:color="auto"/>
        <w:bottom w:val="none" w:sz="0" w:space="0" w:color="auto"/>
        <w:right w:val="none" w:sz="0" w:space="0" w:color="auto"/>
      </w:divBdr>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023">
      <w:bodyDiv w:val="1"/>
      <w:marLeft w:val="0"/>
      <w:marRight w:val="0"/>
      <w:marTop w:val="0"/>
      <w:marBottom w:val="0"/>
      <w:divBdr>
        <w:top w:val="none" w:sz="0" w:space="0" w:color="auto"/>
        <w:left w:val="none" w:sz="0" w:space="0" w:color="auto"/>
        <w:bottom w:val="none" w:sz="0" w:space="0" w:color="auto"/>
        <w:right w:val="none" w:sz="0" w:space="0" w:color="auto"/>
      </w:divBdr>
    </w:div>
    <w:div w:id="1129544994">
      <w:bodyDiv w:val="1"/>
      <w:marLeft w:val="0"/>
      <w:marRight w:val="0"/>
      <w:marTop w:val="0"/>
      <w:marBottom w:val="0"/>
      <w:divBdr>
        <w:top w:val="none" w:sz="0" w:space="0" w:color="auto"/>
        <w:left w:val="none" w:sz="0" w:space="0" w:color="auto"/>
        <w:bottom w:val="none" w:sz="0" w:space="0" w:color="auto"/>
        <w:right w:val="none" w:sz="0" w:space="0" w:color="auto"/>
      </w:divBdr>
    </w:div>
    <w:div w:id="1129781917">
      <w:bodyDiv w:val="1"/>
      <w:marLeft w:val="0"/>
      <w:marRight w:val="0"/>
      <w:marTop w:val="0"/>
      <w:marBottom w:val="0"/>
      <w:divBdr>
        <w:top w:val="none" w:sz="0" w:space="0" w:color="auto"/>
        <w:left w:val="none" w:sz="0" w:space="0" w:color="auto"/>
        <w:bottom w:val="none" w:sz="0" w:space="0" w:color="auto"/>
        <w:right w:val="none" w:sz="0" w:space="0" w:color="auto"/>
      </w:divBdr>
    </w:div>
    <w:div w:id="1129859857">
      <w:bodyDiv w:val="1"/>
      <w:marLeft w:val="0"/>
      <w:marRight w:val="0"/>
      <w:marTop w:val="0"/>
      <w:marBottom w:val="0"/>
      <w:divBdr>
        <w:top w:val="none" w:sz="0" w:space="0" w:color="auto"/>
        <w:left w:val="none" w:sz="0" w:space="0" w:color="auto"/>
        <w:bottom w:val="none" w:sz="0" w:space="0" w:color="auto"/>
        <w:right w:val="none" w:sz="0" w:space="0" w:color="auto"/>
      </w:divBdr>
    </w:div>
    <w:div w:id="1130049707">
      <w:bodyDiv w:val="1"/>
      <w:marLeft w:val="0"/>
      <w:marRight w:val="0"/>
      <w:marTop w:val="0"/>
      <w:marBottom w:val="0"/>
      <w:divBdr>
        <w:top w:val="none" w:sz="0" w:space="0" w:color="auto"/>
        <w:left w:val="none" w:sz="0" w:space="0" w:color="auto"/>
        <w:bottom w:val="none" w:sz="0" w:space="0" w:color="auto"/>
        <w:right w:val="none" w:sz="0" w:space="0" w:color="auto"/>
      </w:divBdr>
    </w:div>
    <w:div w:id="1130248844">
      <w:bodyDiv w:val="1"/>
      <w:marLeft w:val="0"/>
      <w:marRight w:val="0"/>
      <w:marTop w:val="0"/>
      <w:marBottom w:val="0"/>
      <w:divBdr>
        <w:top w:val="none" w:sz="0" w:space="0" w:color="auto"/>
        <w:left w:val="none" w:sz="0" w:space="0" w:color="auto"/>
        <w:bottom w:val="none" w:sz="0" w:space="0" w:color="auto"/>
        <w:right w:val="none" w:sz="0" w:space="0" w:color="auto"/>
      </w:divBdr>
    </w:div>
    <w:div w:id="1130318712">
      <w:bodyDiv w:val="1"/>
      <w:marLeft w:val="0"/>
      <w:marRight w:val="0"/>
      <w:marTop w:val="0"/>
      <w:marBottom w:val="0"/>
      <w:divBdr>
        <w:top w:val="none" w:sz="0" w:space="0" w:color="auto"/>
        <w:left w:val="none" w:sz="0" w:space="0" w:color="auto"/>
        <w:bottom w:val="none" w:sz="0" w:space="0" w:color="auto"/>
        <w:right w:val="none" w:sz="0" w:space="0" w:color="auto"/>
      </w:divBdr>
    </w:div>
    <w:div w:id="1130365034">
      <w:bodyDiv w:val="1"/>
      <w:marLeft w:val="0"/>
      <w:marRight w:val="0"/>
      <w:marTop w:val="0"/>
      <w:marBottom w:val="0"/>
      <w:divBdr>
        <w:top w:val="none" w:sz="0" w:space="0" w:color="auto"/>
        <w:left w:val="none" w:sz="0" w:space="0" w:color="auto"/>
        <w:bottom w:val="none" w:sz="0" w:space="0" w:color="auto"/>
        <w:right w:val="none" w:sz="0" w:space="0" w:color="auto"/>
      </w:divBdr>
    </w:div>
    <w:div w:id="1130634185">
      <w:bodyDiv w:val="1"/>
      <w:marLeft w:val="0"/>
      <w:marRight w:val="0"/>
      <w:marTop w:val="0"/>
      <w:marBottom w:val="0"/>
      <w:divBdr>
        <w:top w:val="none" w:sz="0" w:space="0" w:color="auto"/>
        <w:left w:val="none" w:sz="0" w:space="0" w:color="auto"/>
        <w:bottom w:val="none" w:sz="0" w:space="0" w:color="auto"/>
        <w:right w:val="none" w:sz="0" w:space="0" w:color="auto"/>
      </w:divBdr>
    </w:div>
    <w:div w:id="1130780814">
      <w:bodyDiv w:val="1"/>
      <w:marLeft w:val="0"/>
      <w:marRight w:val="0"/>
      <w:marTop w:val="0"/>
      <w:marBottom w:val="0"/>
      <w:divBdr>
        <w:top w:val="none" w:sz="0" w:space="0" w:color="auto"/>
        <w:left w:val="none" w:sz="0" w:space="0" w:color="auto"/>
        <w:bottom w:val="none" w:sz="0" w:space="0" w:color="auto"/>
        <w:right w:val="none" w:sz="0" w:space="0" w:color="auto"/>
      </w:divBdr>
    </w:div>
    <w:div w:id="1130825106">
      <w:bodyDiv w:val="1"/>
      <w:marLeft w:val="0"/>
      <w:marRight w:val="0"/>
      <w:marTop w:val="0"/>
      <w:marBottom w:val="0"/>
      <w:divBdr>
        <w:top w:val="none" w:sz="0" w:space="0" w:color="auto"/>
        <w:left w:val="none" w:sz="0" w:space="0" w:color="auto"/>
        <w:bottom w:val="none" w:sz="0" w:space="0" w:color="auto"/>
        <w:right w:val="none" w:sz="0" w:space="0" w:color="auto"/>
      </w:divBdr>
    </w:div>
    <w:div w:id="1131047746">
      <w:bodyDiv w:val="1"/>
      <w:marLeft w:val="0"/>
      <w:marRight w:val="0"/>
      <w:marTop w:val="0"/>
      <w:marBottom w:val="0"/>
      <w:divBdr>
        <w:top w:val="none" w:sz="0" w:space="0" w:color="auto"/>
        <w:left w:val="none" w:sz="0" w:space="0" w:color="auto"/>
        <w:bottom w:val="none" w:sz="0" w:space="0" w:color="auto"/>
        <w:right w:val="none" w:sz="0" w:space="0" w:color="auto"/>
      </w:divBdr>
    </w:div>
    <w:div w:id="1131091507">
      <w:bodyDiv w:val="1"/>
      <w:marLeft w:val="0"/>
      <w:marRight w:val="0"/>
      <w:marTop w:val="0"/>
      <w:marBottom w:val="0"/>
      <w:divBdr>
        <w:top w:val="none" w:sz="0" w:space="0" w:color="auto"/>
        <w:left w:val="none" w:sz="0" w:space="0" w:color="auto"/>
        <w:bottom w:val="none" w:sz="0" w:space="0" w:color="auto"/>
        <w:right w:val="none" w:sz="0" w:space="0" w:color="auto"/>
      </w:divBdr>
    </w:div>
    <w:div w:id="1131093553">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168348">
      <w:bodyDiv w:val="1"/>
      <w:marLeft w:val="0"/>
      <w:marRight w:val="0"/>
      <w:marTop w:val="0"/>
      <w:marBottom w:val="0"/>
      <w:divBdr>
        <w:top w:val="none" w:sz="0" w:space="0" w:color="auto"/>
        <w:left w:val="none" w:sz="0" w:space="0" w:color="auto"/>
        <w:bottom w:val="none" w:sz="0" w:space="0" w:color="auto"/>
        <w:right w:val="none" w:sz="0" w:space="0" w:color="auto"/>
      </w:divBdr>
    </w:div>
    <w:div w:id="1131437224">
      <w:bodyDiv w:val="1"/>
      <w:marLeft w:val="0"/>
      <w:marRight w:val="0"/>
      <w:marTop w:val="0"/>
      <w:marBottom w:val="0"/>
      <w:divBdr>
        <w:top w:val="none" w:sz="0" w:space="0" w:color="auto"/>
        <w:left w:val="none" w:sz="0" w:space="0" w:color="auto"/>
        <w:bottom w:val="none" w:sz="0" w:space="0" w:color="auto"/>
        <w:right w:val="none" w:sz="0" w:space="0" w:color="auto"/>
      </w:divBdr>
    </w:div>
    <w:div w:id="1131439492">
      <w:bodyDiv w:val="1"/>
      <w:marLeft w:val="0"/>
      <w:marRight w:val="0"/>
      <w:marTop w:val="0"/>
      <w:marBottom w:val="0"/>
      <w:divBdr>
        <w:top w:val="none" w:sz="0" w:space="0" w:color="auto"/>
        <w:left w:val="none" w:sz="0" w:space="0" w:color="auto"/>
        <w:bottom w:val="none" w:sz="0" w:space="0" w:color="auto"/>
        <w:right w:val="none" w:sz="0" w:space="0" w:color="auto"/>
      </w:divBdr>
    </w:div>
    <w:div w:id="1131441987">
      <w:bodyDiv w:val="1"/>
      <w:marLeft w:val="0"/>
      <w:marRight w:val="0"/>
      <w:marTop w:val="0"/>
      <w:marBottom w:val="0"/>
      <w:divBdr>
        <w:top w:val="none" w:sz="0" w:space="0" w:color="auto"/>
        <w:left w:val="none" w:sz="0" w:space="0" w:color="auto"/>
        <w:bottom w:val="none" w:sz="0" w:space="0" w:color="auto"/>
        <w:right w:val="none" w:sz="0" w:space="0" w:color="auto"/>
      </w:divBdr>
    </w:div>
    <w:div w:id="1131480632">
      <w:bodyDiv w:val="1"/>
      <w:marLeft w:val="0"/>
      <w:marRight w:val="0"/>
      <w:marTop w:val="0"/>
      <w:marBottom w:val="0"/>
      <w:divBdr>
        <w:top w:val="none" w:sz="0" w:space="0" w:color="auto"/>
        <w:left w:val="none" w:sz="0" w:space="0" w:color="auto"/>
        <w:bottom w:val="none" w:sz="0" w:space="0" w:color="auto"/>
        <w:right w:val="none" w:sz="0" w:space="0" w:color="auto"/>
      </w:divBdr>
    </w:div>
    <w:div w:id="1131676481">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1704047">
      <w:bodyDiv w:val="1"/>
      <w:marLeft w:val="0"/>
      <w:marRight w:val="0"/>
      <w:marTop w:val="0"/>
      <w:marBottom w:val="0"/>
      <w:divBdr>
        <w:top w:val="none" w:sz="0" w:space="0" w:color="auto"/>
        <w:left w:val="none" w:sz="0" w:space="0" w:color="auto"/>
        <w:bottom w:val="none" w:sz="0" w:space="0" w:color="auto"/>
        <w:right w:val="none" w:sz="0" w:space="0" w:color="auto"/>
      </w:divBdr>
    </w:div>
    <w:div w:id="1131752750">
      <w:bodyDiv w:val="1"/>
      <w:marLeft w:val="0"/>
      <w:marRight w:val="0"/>
      <w:marTop w:val="0"/>
      <w:marBottom w:val="0"/>
      <w:divBdr>
        <w:top w:val="none" w:sz="0" w:space="0" w:color="auto"/>
        <w:left w:val="none" w:sz="0" w:space="0" w:color="auto"/>
        <w:bottom w:val="none" w:sz="0" w:space="0" w:color="auto"/>
        <w:right w:val="none" w:sz="0" w:space="0" w:color="auto"/>
      </w:divBdr>
    </w:div>
    <w:div w:id="1132138991">
      <w:bodyDiv w:val="1"/>
      <w:marLeft w:val="0"/>
      <w:marRight w:val="0"/>
      <w:marTop w:val="0"/>
      <w:marBottom w:val="0"/>
      <w:divBdr>
        <w:top w:val="none" w:sz="0" w:space="0" w:color="auto"/>
        <w:left w:val="none" w:sz="0" w:space="0" w:color="auto"/>
        <w:bottom w:val="none" w:sz="0" w:space="0" w:color="auto"/>
        <w:right w:val="none" w:sz="0" w:space="0" w:color="auto"/>
      </w:divBdr>
    </w:div>
    <w:div w:id="1132362648">
      <w:bodyDiv w:val="1"/>
      <w:marLeft w:val="0"/>
      <w:marRight w:val="0"/>
      <w:marTop w:val="0"/>
      <w:marBottom w:val="0"/>
      <w:divBdr>
        <w:top w:val="none" w:sz="0" w:space="0" w:color="auto"/>
        <w:left w:val="none" w:sz="0" w:space="0" w:color="auto"/>
        <w:bottom w:val="none" w:sz="0" w:space="0" w:color="auto"/>
        <w:right w:val="none" w:sz="0" w:space="0" w:color="auto"/>
      </w:divBdr>
    </w:div>
    <w:div w:id="1132554059">
      <w:bodyDiv w:val="1"/>
      <w:marLeft w:val="0"/>
      <w:marRight w:val="0"/>
      <w:marTop w:val="0"/>
      <w:marBottom w:val="0"/>
      <w:divBdr>
        <w:top w:val="none" w:sz="0" w:space="0" w:color="auto"/>
        <w:left w:val="none" w:sz="0" w:space="0" w:color="auto"/>
        <w:bottom w:val="none" w:sz="0" w:space="0" w:color="auto"/>
        <w:right w:val="none" w:sz="0" w:space="0" w:color="auto"/>
      </w:divBdr>
    </w:div>
    <w:div w:id="1132678217">
      <w:bodyDiv w:val="1"/>
      <w:marLeft w:val="0"/>
      <w:marRight w:val="0"/>
      <w:marTop w:val="0"/>
      <w:marBottom w:val="0"/>
      <w:divBdr>
        <w:top w:val="none" w:sz="0" w:space="0" w:color="auto"/>
        <w:left w:val="none" w:sz="0" w:space="0" w:color="auto"/>
        <w:bottom w:val="none" w:sz="0" w:space="0" w:color="auto"/>
        <w:right w:val="none" w:sz="0" w:space="0" w:color="auto"/>
      </w:divBdr>
    </w:div>
    <w:div w:id="1132942027">
      <w:bodyDiv w:val="1"/>
      <w:marLeft w:val="0"/>
      <w:marRight w:val="0"/>
      <w:marTop w:val="0"/>
      <w:marBottom w:val="0"/>
      <w:divBdr>
        <w:top w:val="none" w:sz="0" w:space="0" w:color="auto"/>
        <w:left w:val="none" w:sz="0" w:space="0" w:color="auto"/>
        <w:bottom w:val="none" w:sz="0" w:space="0" w:color="auto"/>
        <w:right w:val="none" w:sz="0" w:space="0" w:color="auto"/>
      </w:divBdr>
    </w:div>
    <w:div w:id="1132947023">
      <w:bodyDiv w:val="1"/>
      <w:marLeft w:val="0"/>
      <w:marRight w:val="0"/>
      <w:marTop w:val="0"/>
      <w:marBottom w:val="0"/>
      <w:divBdr>
        <w:top w:val="none" w:sz="0" w:space="0" w:color="auto"/>
        <w:left w:val="none" w:sz="0" w:space="0" w:color="auto"/>
        <w:bottom w:val="none" w:sz="0" w:space="0" w:color="auto"/>
        <w:right w:val="none" w:sz="0" w:space="0" w:color="auto"/>
      </w:divBdr>
    </w:div>
    <w:div w:id="1133133598">
      <w:bodyDiv w:val="1"/>
      <w:marLeft w:val="0"/>
      <w:marRight w:val="0"/>
      <w:marTop w:val="0"/>
      <w:marBottom w:val="0"/>
      <w:divBdr>
        <w:top w:val="none" w:sz="0" w:space="0" w:color="auto"/>
        <w:left w:val="none" w:sz="0" w:space="0" w:color="auto"/>
        <w:bottom w:val="none" w:sz="0" w:space="0" w:color="auto"/>
        <w:right w:val="none" w:sz="0" w:space="0" w:color="auto"/>
      </w:divBdr>
    </w:div>
    <w:div w:id="1133135817">
      <w:bodyDiv w:val="1"/>
      <w:marLeft w:val="0"/>
      <w:marRight w:val="0"/>
      <w:marTop w:val="0"/>
      <w:marBottom w:val="0"/>
      <w:divBdr>
        <w:top w:val="none" w:sz="0" w:space="0" w:color="auto"/>
        <w:left w:val="none" w:sz="0" w:space="0" w:color="auto"/>
        <w:bottom w:val="none" w:sz="0" w:space="0" w:color="auto"/>
        <w:right w:val="none" w:sz="0" w:space="0" w:color="auto"/>
      </w:divBdr>
    </w:div>
    <w:div w:id="1133251619">
      <w:bodyDiv w:val="1"/>
      <w:marLeft w:val="0"/>
      <w:marRight w:val="0"/>
      <w:marTop w:val="0"/>
      <w:marBottom w:val="0"/>
      <w:divBdr>
        <w:top w:val="none" w:sz="0" w:space="0" w:color="auto"/>
        <w:left w:val="none" w:sz="0" w:space="0" w:color="auto"/>
        <w:bottom w:val="none" w:sz="0" w:space="0" w:color="auto"/>
        <w:right w:val="none" w:sz="0" w:space="0" w:color="auto"/>
      </w:divBdr>
    </w:div>
    <w:div w:id="1133255409">
      <w:bodyDiv w:val="1"/>
      <w:marLeft w:val="0"/>
      <w:marRight w:val="0"/>
      <w:marTop w:val="0"/>
      <w:marBottom w:val="0"/>
      <w:divBdr>
        <w:top w:val="none" w:sz="0" w:space="0" w:color="auto"/>
        <w:left w:val="none" w:sz="0" w:space="0" w:color="auto"/>
        <w:bottom w:val="none" w:sz="0" w:space="0" w:color="auto"/>
        <w:right w:val="none" w:sz="0" w:space="0" w:color="auto"/>
      </w:divBdr>
    </w:div>
    <w:div w:id="1133331652">
      <w:bodyDiv w:val="1"/>
      <w:marLeft w:val="0"/>
      <w:marRight w:val="0"/>
      <w:marTop w:val="0"/>
      <w:marBottom w:val="0"/>
      <w:divBdr>
        <w:top w:val="none" w:sz="0" w:space="0" w:color="auto"/>
        <w:left w:val="none" w:sz="0" w:space="0" w:color="auto"/>
        <w:bottom w:val="none" w:sz="0" w:space="0" w:color="auto"/>
        <w:right w:val="none" w:sz="0" w:space="0" w:color="auto"/>
      </w:divBdr>
    </w:div>
    <w:div w:id="1133445416">
      <w:bodyDiv w:val="1"/>
      <w:marLeft w:val="0"/>
      <w:marRight w:val="0"/>
      <w:marTop w:val="0"/>
      <w:marBottom w:val="0"/>
      <w:divBdr>
        <w:top w:val="none" w:sz="0" w:space="0" w:color="auto"/>
        <w:left w:val="none" w:sz="0" w:space="0" w:color="auto"/>
        <w:bottom w:val="none" w:sz="0" w:space="0" w:color="auto"/>
        <w:right w:val="none" w:sz="0" w:space="0" w:color="auto"/>
      </w:divBdr>
    </w:div>
    <w:div w:id="1133477705">
      <w:bodyDiv w:val="1"/>
      <w:marLeft w:val="0"/>
      <w:marRight w:val="0"/>
      <w:marTop w:val="0"/>
      <w:marBottom w:val="0"/>
      <w:divBdr>
        <w:top w:val="none" w:sz="0" w:space="0" w:color="auto"/>
        <w:left w:val="none" w:sz="0" w:space="0" w:color="auto"/>
        <w:bottom w:val="none" w:sz="0" w:space="0" w:color="auto"/>
        <w:right w:val="none" w:sz="0" w:space="0" w:color="auto"/>
      </w:divBdr>
    </w:div>
    <w:div w:id="1133524569">
      <w:bodyDiv w:val="1"/>
      <w:marLeft w:val="0"/>
      <w:marRight w:val="0"/>
      <w:marTop w:val="0"/>
      <w:marBottom w:val="0"/>
      <w:divBdr>
        <w:top w:val="none" w:sz="0" w:space="0" w:color="auto"/>
        <w:left w:val="none" w:sz="0" w:space="0" w:color="auto"/>
        <w:bottom w:val="none" w:sz="0" w:space="0" w:color="auto"/>
        <w:right w:val="none" w:sz="0" w:space="0" w:color="auto"/>
      </w:divBdr>
    </w:div>
    <w:div w:id="1133716659">
      <w:bodyDiv w:val="1"/>
      <w:marLeft w:val="0"/>
      <w:marRight w:val="0"/>
      <w:marTop w:val="0"/>
      <w:marBottom w:val="0"/>
      <w:divBdr>
        <w:top w:val="none" w:sz="0" w:space="0" w:color="auto"/>
        <w:left w:val="none" w:sz="0" w:space="0" w:color="auto"/>
        <w:bottom w:val="none" w:sz="0" w:space="0" w:color="auto"/>
        <w:right w:val="none" w:sz="0" w:space="0" w:color="auto"/>
      </w:divBdr>
    </w:div>
    <w:div w:id="1133980764">
      <w:bodyDiv w:val="1"/>
      <w:marLeft w:val="0"/>
      <w:marRight w:val="0"/>
      <w:marTop w:val="0"/>
      <w:marBottom w:val="0"/>
      <w:divBdr>
        <w:top w:val="none" w:sz="0" w:space="0" w:color="auto"/>
        <w:left w:val="none" w:sz="0" w:space="0" w:color="auto"/>
        <w:bottom w:val="none" w:sz="0" w:space="0" w:color="auto"/>
        <w:right w:val="none" w:sz="0" w:space="0" w:color="auto"/>
      </w:divBdr>
    </w:div>
    <w:div w:id="1134056127">
      <w:bodyDiv w:val="1"/>
      <w:marLeft w:val="0"/>
      <w:marRight w:val="0"/>
      <w:marTop w:val="0"/>
      <w:marBottom w:val="0"/>
      <w:divBdr>
        <w:top w:val="none" w:sz="0" w:space="0" w:color="auto"/>
        <w:left w:val="none" w:sz="0" w:space="0" w:color="auto"/>
        <w:bottom w:val="none" w:sz="0" w:space="0" w:color="auto"/>
        <w:right w:val="none" w:sz="0" w:space="0" w:color="auto"/>
      </w:divBdr>
    </w:div>
    <w:div w:id="1134640481">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34755891">
      <w:bodyDiv w:val="1"/>
      <w:marLeft w:val="0"/>
      <w:marRight w:val="0"/>
      <w:marTop w:val="0"/>
      <w:marBottom w:val="0"/>
      <w:divBdr>
        <w:top w:val="none" w:sz="0" w:space="0" w:color="auto"/>
        <w:left w:val="none" w:sz="0" w:space="0" w:color="auto"/>
        <w:bottom w:val="none" w:sz="0" w:space="0" w:color="auto"/>
        <w:right w:val="none" w:sz="0" w:space="0" w:color="auto"/>
      </w:divBdr>
    </w:div>
    <w:div w:id="1134759248">
      <w:bodyDiv w:val="1"/>
      <w:marLeft w:val="0"/>
      <w:marRight w:val="0"/>
      <w:marTop w:val="0"/>
      <w:marBottom w:val="0"/>
      <w:divBdr>
        <w:top w:val="none" w:sz="0" w:space="0" w:color="auto"/>
        <w:left w:val="none" w:sz="0" w:space="0" w:color="auto"/>
        <w:bottom w:val="none" w:sz="0" w:space="0" w:color="auto"/>
        <w:right w:val="none" w:sz="0" w:space="0" w:color="auto"/>
      </w:divBdr>
    </w:div>
    <w:div w:id="1134786145">
      <w:bodyDiv w:val="1"/>
      <w:marLeft w:val="0"/>
      <w:marRight w:val="0"/>
      <w:marTop w:val="0"/>
      <w:marBottom w:val="0"/>
      <w:divBdr>
        <w:top w:val="none" w:sz="0" w:space="0" w:color="auto"/>
        <w:left w:val="none" w:sz="0" w:space="0" w:color="auto"/>
        <w:bottom w:val="none" w:sz="0" w:space="0" w:color="auto"/>
        <w:right w:val="none" w:sz="0" w:space="0" w:color="auto"/>
      </w:divBdr>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4904519">
      <w:bodyDiv w:val="1"/>
      <w:marLeft w:val="0"/>
      <w:marRight w:val="0"/>
      <w:marTop w:val="0"/>
      <w:marBottom w:val="0"/>
      <w:divBdr>
        <w:top w:val="none" w:sz="0" w:space="0" w:color="auto"/>
        <w:left w:val="none" w:sz="0" w:space="0" w:color="auto"/>
        <w:bottom w:val="none" w:sz="0" w:space="0" w:color="auto"/>
        <w:right w:val="none" w:sz="0" w:space="0" w:color="auto"/>
      </w:divBdr>
    </w:div>
    <w:div w:id="1134954893">
      <w:bodyDiv w:val="1"/>
      <w:marLeft w:val="0"/>
      <w:marRight w:val="0"/>
      <w:marTop w:val="0"/>
      <w:marBottom w:val="0"/>
      <w:divBdr>
        <w:top w:val="none" w:sz="0" w:space="0" w:color="auto"/>
        <w:left w:val="none" w:sz="0" w:space="0" w:color="auto"/>
        <w:bottom w:val="none" w:sz="0" w:space="0" w:color="auto"/>
        <w:right w:val="none" w:sz="0" w:space="0" w:color="auto"/>
      </w:divBdr>
    </w:div>
    <w:div w:id="1135023202">
      <w:bodyDiv w:val="1"/>
      <w:marLeft w:val="0"/>
      <w:marRight w:val="0"/>
      <w:marTop w:val="0"/>
      <w:marBottom w:val="0"/>
      <w:divBdr>
        <w:top w:val="none" w:sz="0" w:space="0" w:color="auto"/>
        <w:left w:val="none" w:sz="0" w:space="0" w:color="auto"/>
        <w:bottom w:val="none" w:sz="0" w:space="0" w:color="auto"/>
        <w:right w:val="none" w:sz="0" w:space="0" w:color="auto"/>
      </w:divBdr>
    </w:div>
    <w:div w:id="1135221669">
      <w:bodyDiv w:val="1"/>
      <w:marLeft w:val="0"/>
      <w:marRight w:val="0"/>
      <w:marTop w:val="0"/>
      <w:marBottom w:val="0"/>
      <w:divBdr>
        <w:top w:val="none" w:sz="0" w:space="0" w:color="auto"/>
        <w:left w:val="none" w:sz="0" w:space="0" w:color="auto"/>
        <w:bottom w:val="none" w:sz="0" w:space="0" w:color="auto"/>
        <w:right w:val="none" w:sz="0" w:space="0" w:color="auto"/>
      </w:divBdr>
    </w:div>
    <w:div w:id="1135221947">
      <w:bodyDiv w:val="1"/>
      <w:marLeft w:val="0"/>
      <w:marRight w:val="0"/>
      <w:marTop w:val="0"/>
      <w:marBottom w:val="0"/>
      <w:divBdr>
        <w:top w:val="none" w:sz="0" w:space="0" w:color="auto"/>
        <w:left w:val="none" w:sz="0" w:space="0" w:color="auto"/>
        <w:bottom w:val="none" w:sz="0" w:space="0" w:color="auto"/>
        <w:right w:val="none" w:sz="0" w:space="0" w:color="auto"/>
      </w:divBdr>
    </w:div>
    <w:div w:id="1135291208">
      <w:bodyDiv w:val="1"/>
      <w:marLeft w:val="0"/>
      <w:marRight w:val="0"/>
      <w:marTop w:val="0"/>
      <w:marBottom w:val="0"/>
      <w:divBdr>
        <w:top w:val="none" w:sz="0" w:space="0" w:color="auto"/>
        <w:left w:val="none" w:sz="0" w:space="0" w:color="auto"/>
        <w:bottom w:val="none" w:sz="0" w:space="0" w:color="auto"/>
        <w:right w:val="none" w:sz="0" w:space="0" w:color="auto"/>
      </w:divBdr>
    </w:div>
    <w:div w:id="1135296379">
      <w:bodyDiv w:val="1"/>
      <w:marLeft w:val="0"/>
      <w:marRight w:val="0"/>
      <w:marTop w:val="0"/>
      <w:marBottom w:val="0"/>
      <w:divBdr>
        <w:top w:val="none" w:sz="0" w:space="0" w:color="auto"/>
        <w:left w:val="none" w:sz="0" w:space="0" w:color="auto"/>
        <w:bottom w:val="none" w:sz="0" w:space="0" w:color="auto"/>
        <w:right w:val="none" w:sz="0" w:space="0" w:color="auto"/>
      </w:divBdr>
    </w:div>
    <w:div w:id="1135366349">
      <w:bodyDiv w:val="1"/>
      <w:marLeft w:val="0"/>
      <w:marRight w:val="0"/>
      <w:marTop w:val="0"/>
      <w:marBottom w:val="0"/>
      <w:divBdr>
        <w:top w:val="none" w:sz="0" w:space="0" w:color="auto"/>
        <w:left w:val="none" w:sz="0" w:space="0" w:color="auto"/>
        <w:bottom w:val="none" w:sz="0" w:space="0" w:color="auto"/>
        <w:right w:val="none" w:sz="0" w:space="0" w:color="auto"/>
      </w:divBdr>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31">
      <w:bodyDiv w:val="1"/>
      <w:marLeft w:val="0"/>
      <w:marRight w:val="0"/>
      <w:marTop w:val="0"/>
      <w:marBottom w:val="0"/>
      <w:divBdr>
        <w:top w:val="none" w:sz="0" w:space="0" w:color="auto"/>
        <w:left w:val="none" w:sz="0" w:space="0" w:color="auto"/>
        <w:bottom w:val="none" w:sz="0" w:space="0" w:color="auto"/>
        <w:right w:val="none" w:sz="0" w:space="0" w:color="auto"/>
      </w:divBdr>
    </w:div>
    <w:div w:id="1136292047">
      <w:bodyDiv w:val="1"/>
      <w:marLeft w:val="0"/>
      <w:marRight w:val="0"/>
      <w:marTop w:val="0"/>
      <w:marBottom w:val="0"/>
      <w:divBdr>
        <w:top w:val="none" w:sz="0" w:space="0" w:color="auto"/>
        <w:left w:val="none" w:sz="0" w:space="0" w:color="auto"/>
        <w:bottom w:val="none" w:sz="0" w:space="0" w:color="auto"/>
        <w:right w:val="none" w:sz="0" w:space="0" w:color="auto"/>
      </w:divBdr>
    </w:div>
    <w:div w:id="1136990312">
      <w:bodyDiv w:val="1"/>
      <w:marLeft w:val="0"/>
      <w:marRight w:val="0"/>
      <w:marTop w:val="0"/>
      <w:marBottom w:val="0"/>
      <w:divBdr>
        <w:top w:val="none" w:sz="0" w:space="0" w:color="auto"/>
        <w:left w:val="none" w:sz="0" w:space="0" w:color="auto"/>
        <w:bottom w:val="none" w:sz="0" w:space="0" w:color="auto"/>
        <w:right w:val="none" w:sz="0" w:space="0" w:color="auto"/>
      </w:divBdr>
    </w:div>
    <w:div w:id="1137067879">
      <w:bodyDiv w:val="1"/>
      <w:marLeft w:val="0"/>
      <w:marRight w:val="0"/>
      <w:marTop w:val="0"/>
      <w:marBottom w:val="0"/>
      <w:divBdr>
        <w:top w:val="none" w:sz="0" w:space="0" w:color="auto"/>
        <w:left w:val="none" w:sz="0" w:space="0" w:color="auto"/>
        <w:bottom w:val="none" w:sz="0" w:space="0" w:color="auto"/>
        <w:right w:val="none" w:sz="0" w:space="0" w:color="auto"/>
      </w:divBdr>
    </w:div>
    <w:div w:id="1137146361">
      <w:bodyDiv w:val="1"/>
      <w:marLeft w:val="0"/>
      <w:marRight w:val="0"/>
      <w:marTop w:val="0"/>
      <w:marBottom w:val="0"/>
      <w:divBdr>
        <w:top w:val="none" w:sz="0" w:space="0" w:color="auto"/>
        <w:left w:val="none" w:sz="0" w:space="0" w:color="auto"/>
        <w:bottom w:val="none" w:sz="0" w:space="0" w:color="auto"/>
        <w:right w:val="none" w:sz="0" w:space="0" w:color="auto"/>
      </w:divBdr>
    </w:div>
    <w:div w:id="1137183426">
      <w:bodyDiv w:val="1"/>
      <w:marLeft w:val="0"/>
      <w:marRight w:val="0"/>
      <w:marTop w:val="0"/>
      <w:marBottom w:val="0"/>
      <w:divBdr>
        <w:top w:val="none" w:sz="0" w:space="0" w:color="auto"/>
        <w:left w:val="none" w:sz="0" w:space="0" w:color="auto"/>
        <w:bottom w:val="none" w:sz="0" w:space="0" w:color="auto"/>
        <w:right w:val="none" w:sz="0" w:space="0" w:color="auto"/>
      </w:divBdr>
    </w:div>
    <w:div w:id="1137259093">
      <w:bodyDiv w:val="1"/>
      <w:marLeft w:val="0"/>
      <w:marRight w:val="0"/>
      <w:marTop w:val="0"/>
      <w:marBottom w:val="0"/>
      <w:divBdr>
        <w:top w:val="none" w:sz="0" w:space="0" w:color="auto"/>
        <w:left w:val="none" w:sz="0" w:space="0" w:color="auto"/>
        <w:bottom w:val="none" w:sz="0" w:space="0" w:color="auto"/>
        <w:right w:val="none" w:sz="0" w:space="0" w:color="auto"/>
      </w:divBdr>
    </w:div>
    <w:div w:id="1137457582">
      <w:bodyDiv w:val="1"/>
      <w:marLeft w:val="0"/>
      <w:marRight w:val="0"/>
      <w:marTop w:val="0"/>
      <w:marBottom w:val="0"/>
      <w:divBdr>
        <w:top w:val="none" w:sz="0" w:space="0" w:color="auto"/>
        <w:left w:val="none" w:sz="0" w:space="0" w:color="auto"/>
        <w:bottom w:val="none" w:sz="0" w:space="0" w:color="auto"/>
        <w:right w:val="none" w:sz="0" w:space="0" w:color="auto"/>
      </w:divBdr>
    </w:div>
    <w:div w:id="1137532548">
      <w:bodyDiv w:val="1"/>
      <w:marLeft w:val="0"/>
      <w:marRight w:val="0"/>
      <w:marTop w:val="0"/>
      <w:marBottom w:val="0"/>
      <w:divBdr>
        <w:top w:val="none" w:sz="0" w:space="0" w:color="auto"/>
        <w:left w:val="none" w:sz="0" w:space="0" w:color="auto"/>
        <w:bottom w:val="none" w:sz="0" w:space="0" w:color="auto"/>
        <w:right w:val="none" w:sz="0" w:space="0" w:color="auto"/>
      </w:divBdr>
    </w:div>
    <w:div w:id="1137576568">
      <w:bodyDiv w:val="1"/>
      <w:marLeft w:val="0"/>
      <w:marRight w:val="0"/>
      <w:marTop w:val="0"/>
      <w:marBottom w:val="0"/>
      <w:divBdr>
        <w:top w:val="none" w:sz="0" w:space="0" w:color="auto"/>
        <w:left w:val="none" w:sz="0" w:space="0" w:color="auto"/>
        <w:bottom w:val="none" w:sz="0" w:space="0" w:color="auto"/>
        <w:right w:val="none" w:sz="0" w:space="0" w:color="auto"/>
      </w:divBdr>
    </w:div>
    <w:div w:id="113760435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650012">
      <w:bodyDiv w:val="1"/>
      <w:marLeft w:val="0"/>
      <w:marRight w:val="0"/>
      <w:marTop w:val="0"/>
      <w:marBottom w:val="0"/>
      <w:divBdr>
        <w:top w:val="none" w:sz="0" w:space="0" w:color="auto"/>
        <w:left w:val="none" w:sz="0" w:space="0" w:color="auto"/>
        <w:bottom w:val="none" w:sz="0" w:space="0" w:color="auto"/>
        <w:right w:val="none" w:sz="0" w:space="0" w:color="auto"/>
      </w:divBdr>
    </w:div>
    <w:div w:id="1137650884">
      <w:bodyDiv w:val="1"/>
      <w:marLeft w:val="0"/>
      <w:marRight w:val="0"/>
      <w:marTop w:val="0"/>
      <w:marBottom w:val="0"/>
      <w:divBdr>
        <w:top w:val="none" w:sz="0" w:space="0" w:color="auto"/>
        <w:left w:val="none" w:sz="0" w:space="0" w:color="auto"/>
        <w:bottom w:val="none" w:sz="0" w:space="0" w:color="auto"/>
        <w:right w:val="none" w:sz="0" w:space="0" w:color="auto"/>
      </w:divBdr>
    </w:div>
    <w:div w:id="1137839281">
      <w:bodyDiv w:val="1"/>
      <w:marLeft w:val="0"/>
      <w:marRight w:val="0"/>
      <w:marTop w:val="0"/>
      <w:marBottom w:val="0"/>
      <w:divBdr>
        <w:top w:val="none" w:sz="0" w:space="0" w:color="auto"/>
        <w:left w:val="none" w:sz="0" w:space="0" w:color="auto"/>
        <w:bottom w:val="none" w:sz="0" w:space="0" w:color="auto"/>
        <w:right w:val="none" w:sz="0" w:space="0" w:color="auto"/>
      </w:divBdr>
    </w:div>
    <w:div w:id="1137995595">
      <w:bodyDiv w:val="1"/>
      <w:marLeft w:val="0"/>
      <w:marRight w:val="0"/>
      <w:marTop w:val="0"/>
      <w:marBottom w:val="0"/>
      <w:divBdr>
        <w:top w:val="none" w:sz="0" w:space="0" w:color="auto"/>
        <w:left w:val="none" w:sz="0" w:space="0" w:color="auto"/>
        <w:bottom w:val="none" w:sz="0" w:space="0" w:color="auto"/>
        <w:right w:val="none" w:sz="0" w:space="0" w:color="auto"/>
      </w:divBdr>
    </w:div>
    <w:div w:id="1138259622">
      <w:bodyDiv w:val="1"/>
      <w:marLeft w:val="0"/>
      <w:marRight w:val="0"/>
      <w:marTop w:val="0"/>
      <w:marBottom w:val="0"/>
      <w:divBdr>
        <w:top w:val="none" w:sz="0" w:space="0" w:color="auto"/>
        <w:left w:val="none" w:sz="0" w:space="0" w:color="auto"/>
        <w:bottom w:val="none" w:sz="0" w:space="0" w:color="auto"/>
        <w:right w:val="none" w:sz="0" w:space="0" w:color="auto"/>
      </w:divBdr>
    </w:div>
    <w:div w:id="1138303489">
      <w:bodyDiv w:val="1"/>
      <w:marLeft w:val="0"/>
      <w:marRight w:val="0"/>
      <w:marTop w:val="0"/>
      <w:marBottom w:val="0"/>
      <w:divBdr>
        <w:top w:val="none" w:sz="0" w:space="0" w:color="auto"/>
        <w:left w:val="none" w:sz="0" w:space="0" w:color="auto"/>
        <w:bottom w:val="none" w:sz="0" w:space="0" w:color="auto"/>
        <w:right w:val="none" w:sz="0" w:space="0" w:color="auto"/>
      </w:divBdr>
    </w:div>
    <w:div w:id="1138305490">
      <w:bodyDiv w:val="1"/>
      <w:marLeft w:val="0"/>
      <w:marRight w:val="0"/>
      <w:marTop w:val="0"/>
      <w:marBottom w:val="0"/>
      <w:divBdr>
        <w:top w:val="none" w:sz="0" w:space="0" w:color="auto"/>
        <w:left w:val="none" w:sz="0" w:space="0" w:color="auto"/>
        <w:bottom w:val="none" w:sz="0" w:space="0" w:color="auto"/>
        <w:right w:val="none" w:sz="0" w:space="0" w:color="auto"/>
      </w:divBdr>
    </w:div>
    <w:div w:id="1138374210">
      <w:bodyDiv w:val="1"/>
      <w:marLeft w:val="0"/>
      <w:marRight w:val="0"/>
      <w:marTop w:val="0"/>
      <w:marBottom w:val="0"/>
      <w:divBdr>
        <w:top w:val="none" w:sz="0" w:space="0" w:color="auto"/>
        <w:left w:val="none" w:sz="0" w:space="0" w:color="auto"/>
        <w:bottom w:val="none" w:sz="0" w:space="0" w:color="auto"/>
        <w:right w:val="none" w:sz="0" w:space="0" w:color="auto"/>
      </w:divBdr>
    </w:div>
    <w:div w:id="1138381461">
      <w:bodyDiv w:val="1"/>
      <w:marLeft w:val="0"/>
      <w:marRight w:val="0"/>
      <w:marTop w:val="0"/>
      <w:marBottom w:val="0"/>
      <w:divBdr>
        <w:top w:val="none" w:sz="0" w:space="0" w:color="auto"/>
        <w:left w:val="none" w:sz="0" w:space="0" w:color="auto"/>
        <w:bottom w:val="none" w:sz="0" w:space="0" w:color="auto"/>
        <w:right w:val="none" w:sz="0" w:space="0" w:color="auto"/>
      </w:divBdr>
    </w:div>
    <w:div w:id="1138496612">
      <w:bodyDiv w:val="1"/>
      <w:marLeft w:val="0"/>
      <w:marRight w:val="0"/>
      <w:marTop w:val="0"/>
      <w:marBottom w:val="0"/>
      <w:divBdr>
        <w:top w:val="none" w:sz="0" w:space="0" w:color="auto"/>
        <w:left w:val="none" w:sz="0" w:space="0" w:color="auto"/>
        <w:bottom w:val="none" w:sz="0" w:space="0" w:color="auto"/>
        <w:right w:val="none" w:sz="0" w:space="0" w:color="auto"/>
      </w:divBdr>
    </w:div>
    <w:div w:id="1138567946">
      <w:bodyDiv w:val="1"/>
      <w:marLeft w:val="0"/>
      <w:marRight w:val="0"/>
      <w:marTop w:val="0"/>
      <w:marBottom w:val="0"/>
      <w:divBdr>
        <w:top w:val="none" w:sz="0" w:space="0" w:color="auto"/>
        <w:left w:val="none" w:sz="0" w:space="0" w:color="auto"/>
        <w:bottom w:val="none" w:sz="0" w:space="0" w:color="auto"/>
        <w:right w:val="none" w:sz="0" w:space="0" w:color="auto"/>
      </w:divBdr>
    </w:div>
    <w:div w:id="1138839379">
      <w:bodyDiv w:val="1"/>
      <w:marLeft w:val="0"/>
      <w:marRight w:val="0"/>
      <w:marTop w:val="0"/>
      <w:marBottom w:val="0"/>
      <w:divBdr>
        <w:top w:val="none" w:sz="0" w:space="0" w:color="auto"/>
        <w:left w:val="none" w:sz="0" w:space="0" w:color="auto"/>
        <w:bottom w:val="none" w:sz="0" w:space="0" w:color="auto"/>
        <w:right w:val="none" w:sz="0" w:space="0" w:color="auto"/>
      </w:divBdr>
    </w:div>
    <w:div w:id="1139031194">
      <w:bodyDiv w:val="1"/>
      <w:marLeft w:val="0"/>
      <w:marRight w:val="0"/>
      <w:marTop w:val="0"/>
      <w:marBottom w:val="0"/>
      <w:divBdr>
        <w:top w:val="none" w:sz="0" w:space="0" w:color="auto"/>
        <w:left w:val="none" w:sz="0" w:space="0" w:color="auto"/>
        <w:bottom w:val="none" w:sz="0" w:space="0" w:color="auto"/>
        <w:right w:val="none" w:sz="0" w:space="0" w:color="auto"/>
      </w:divBdr>
    </w:div>
    <w:div w:id="1139033455">
      <w:bodyDiv w:val="1"/>
      <w:marLeft w:val="0"/>
      <w:marRight w:val="0"/>
      <w:marTop w:val="0"/>
      <w:marBottom w:val="0"/>
      <w:divBdr>
        <w:top w:val="none" w:sz="0" w:space="0" w:color="auto"/>
        <w:left w:val="none" w:sz="0" w:space="0" w:color="auto"/>
        <w:bottom w:val="none" w:sz="0" w:space="0" w:color="auto"/>
        <w:right w:val="none" w:sz="0" w:space="0" w:color="auto"/>
      </w:divBdr>
    </w:div>
    <w:div w:id="1139155398">
      <w:bodyDiv w:val="1"/>
      <w:marLeft w:val="0"/>
      <w:marRight w:val="0"/>
      <w:marTop w:val="0"/>
      <w:marBottom w:val="0"/>
      <w:divBdr>
        <w:top w:val="none" w:sz="0" w:space="0" w:color="auto"/>
        <w:left w:val="none" w:sz="0" w:space="0" w:color="auto"/>
        <w:bottom w:val="none" w:sz="0" w:space="0" w:color="auto"/>
        <w:right w:val="none" w:sz="0" w:space="0" w:color="auto"/>
      </w:divBdr>
    </w:div>
    <w:div w:id="1139349279">
      <w:bodyDiv w:val="1"/>
      <w:marLeft w:val="0"/>
      <w:marRight w:val="0"/>
      <w:marTop w:val="0"/>
      <w:marBottom w:val="0"/>
      <w:divBdr>
        <w:top w:val="none" w:sz="0" w:space="0" w:color="auto"/>
        <w:left w:val="none" w:sz="0" w:space="0" w:color="auto"/>
        <w:bottom w:val="none" w:sz="0" w:space="0" w:color="auto"/>
        <w:right w:val="none" w:sz="0" w:space="0" w:color="auto"/>
      </w:divBdr>
    </w:div>
    <w:div w:id="1139374161">
      <w:bodyDiv w:val="1"/>
      <w:marLeft w:val="0"/>
      <w:marRight w:val="0"/>
      <w:marTop w:val="0"/>
      <w:marBottom w:val="0"/>
      <w:divBdr>
        <w:top w:val="none" w:sz="0" w:space="0" w:color="auto"/>
        <w:left w:val="none" w:sz="0" w:space="0" w:color="auto"/>
        <w:bottom w:val="none" w:sz="0" w:space="0" w:color="auto"/>
        <w:right w:val="none" w:sz="0" w:space="0" w:color="auto"/>
      </w:divBdr>
    </w:div>
    <w:div w:id="1139491869">
      <w:bodyDiv w:val="1"/>
      <w:marLeft w:val="0"/>
      <w:marRight w:val="0"/>
      <w:marTop w:val="0"/>
      <w:marBottom w:val="0"/>
      <w:divBdr>
        <w:top w:val="none" w:sz="0" w:space="0" w:color="auto"/>
        <w:left w:val="none" w:sz="0" w:space="0" w:color="auto"/>
        <w:bottom w:val="none" w:sz="0" w:space="0" w:color="auto"/>
        <w:right w:val="none" w:sz="0" w:space="0" w:color="auto"/>
      </w:divBdr>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39883587">
      <w:bodyDiv w:val="1"/>
      <w:marLeft w:val="0"/>
      <w:marRight w:val="0"/>
      <w:marTop w:val="0"/>
      <w:marBottom w:val="0"/>
      <w:divBdr>
        <w:top w:val="none" w:sz="0" w:space="0" w:color="auto"/>
        <w:left w:val="none" w:sz="0" w:space="0" w:color="auto"/>
        <w:bottom w:val="none" w:sz="0" w:space="0" w:color="auto"/>
        <w:right w:val="none" w:sz="0" w:space="0" w:color="auto"/>
      </w:divBdr>
    </w:div>
    <w:div w:id="1139955684">
      <w:bodyDiv w:val="1"/>
      <w:marLeft w:val="0"/>
      <w:marRight w:val="0"/>
      <w:marTop w:val="0"/>
      <w:marBottom w:val="0"/>
      <w:divBdr>
        <w:top w:val="none" w:sz="0" w:space="0" w:color="auto"/>
        <w:left w:val="none" w:sz="0" w:space="0" w:color="auto"/>
        <w:bottom w:val="none" w:sz="0" w:space="0" w:color="auto"/>
        <w:right w:val="none" w:sz="0" w:space="0" w:color="auto"/>
      </w:divBdr>
    </w:div>
    <w:div w:id="1140146583">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153897">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384">
      <w:bodyDiv w:val="1"/>
      <w:marLeft w:val="0"/>
      <w:marRight w:val="0"/>
      <w:marTop w:val="0"/>
      <w:marBottom w:val="0"/>
      <w:divBdr>
        <w:top w:val="none" w:sz="0" w:space="0" w:color="auto"/>
        <w:left w:val="none" w:sz="0" w:space="0" w:color="auto"/>
        <w:bottom w:val="none" w:sz="0" w:space="0" w:color="auto"/>
        <w:right w:val="none" w:sz="0" w:space="0" w:color="auto"/>
      </w:divBdr>
    </w:div>
    <w:div w:id="1140421554">
      <w:bodyDiv w:val="1"/>
      <w:marLeft w:val="0"/>
      <w:marRight w:val="0"/>
      <w:marTop w:val="0"/>
      <w:marBottom w:val="0"/>
      <w:divBdr>
        <w:top w:val="none" w:sz="0" w:space="0" w:color="auto"/>
        <w:left w:val="none" w:sz="0" w:space="0" w:color="auto"/>
        <w:bottom w:val="none" w:sz="0" w:space="0" w:color="auto"/>
        <w:right w:val="none" w:sz="0" w:space="0" w:color="auto"/>
      </w:divBdr>
    </w:div>
    <w:div w:id="1140608505">
      <w:bodyDiv w:val="1"/>
      <w:marLeft w:val="0"/>
      <w:marRight w:val="0"/>
      <w:marTop w:val="0"/>
      <w:marBottom w:val="0"/>
      <w:divBdr>
        <w:top w:val="none" w:sz="0" w:space="0" w:color="auto"/>
        <w:left w:val="none" w:sz="0" w:space="0" w:color="auto"/>
        <w:bottom w:val="none" w:sz="0" w:space="0" w:color="auto"/>
        <w:right w:val="none" w:sz="0" w:space="0" w:color="auto"/>
      </w:divBdr>
    </w:div>
    <w:div w:id="1140616144">
      <w:bodyDiv w:val="1"/>
      <w:marLeft w:val="0"/>
      <w:marRight w:val="0"/>
      <w:marTop w:val="0"/>
      <w:marBottom w:val="0"/>
      <w:divBdr>
        <w:top w:val="none" w:sz="0" w:space="0" w:color="auto"/>
        <w:left w:val="none" w:sz="0" w:space="0" w:color="auto"/>
        <w:bottom w:val="none" w:sz="0" w:space="0" w:color="auto"/>
        <w:right w:val="none" w:sz="0" w:space="0" w:color="auto"/>
      </w:divBdr>
    </w:div>
    <w:div w:id="1140616504">
      <w:bodyDiv w:val="1"/>
      <w:marLeft w:val="0"/>
      <w:marRight w:val="0"/>
      <w:marTop w:val="0"/>
      <w:marBottom w:val="0"/>
      <w:divBdr>
        <w:top w:val="none" w:sz="0" w:space="0" w:color="auto"/>
        <w:left w:val="none" w:sz="0" w:space="0" w:color="auto"/>
        <w:bottom w:val="none" w:sz="0" w:space="0" w:color="auto"/>
        <w:right w:val="none" w:sz="0" w:space="0" w:color="auto"/>
      </w:divBdr>
    </w:div>
    <w:div w:id="1140617108">
      <w:bodyDiv w:val="1"/>
      <w:marLeft w:val="0"/>
      <w:marRight w:val="0"/>
      <w:marTop w:val="0"/>
      <w:marBottom w:val="0"/>
      <w:divBdr>
        <w:top w:val="none" w:sz="0" w:space="0" w:color="auto"/>
        <w:left w:val="none" w:sz="0" w:space="0" w:color="auto"/>
        <w:bottom w:val="none" w:sz="0" w:space="0" w:color="auto"/>
        <w:right w:val="none" w:sz="0" w:space="0" w:color="auto"/>
      </w:divBdr>
    </w:div>
    <w:div w:id="1140803285">
      <w:bodyDiv w:val="1"/>
      <w:marLeft w:val="0"/>
      <w:marRight w:val="0"/>
      <w:marTop w:val="0"/>
      <w:marBottom w:val="0"/>
      <w:divBdr>
        <w:top w:val="none" w:sz="0" w:space="0" w:color="auto"/>
        <w:left w:val="none" w:sz="0" w:space="0" w:color="auto"/>
        <w:bottom w:val="none" w:sz="0" w:space="0" w:color="auto"/>
        <w:right w:val="none" w:sz="0" w:space="0" w:color="auto"/>
      </w:divBdr>
    </w:div>
    <w:div w:id="1141456240">
      <w:bodyDiv w:val="1"/>
      <w:marLeft w:val="0"/>
      <w:marRight w:val="0"/>
      <w:marTop w:val="0"/>
      <w:marBottom w:val="0"/>
      <w:divBdr>
        <w:top w:val="none" w:sz="0" w:space="0" w:color="auto"/>
        <w:left w:val="none" w:sz="0" w:space="0" w:color="auto"/>
        <w:bottom w:val="none" w:sz="0" w:space="0" w:color="auto"/>
        <w:right w:val="none" w:sz="0" w:space="0" w:color="auto"/>
      </w:divBdr>
    </w:div>
    <w:div w:id="1141533054">
      <w:bodyDiv w:val="1"/>
      <w:marLeft w:val="0"/>
      <w:marRight w:val="0"/>
      <w:marTop w:val="0"/>
      <w:marBottom w:val="0"/>
      <w:divBdr>
        <w:top w:val="none" w:sz="0" w:space="0" w:color="auto"/>
        <w:left w:val="none" w:sz="0" w:space="0" w:color="auto"/>
        <w:bottom w:val="none" w:sz="0" w:space="0" w:color="auto"/>
        <w:right w:val="none" w:sz="0" w:space="0" w:color="auto"/>
      </w:divBdr>
    </w:div>
    <w:div w:id="1142309381">
      <w:bodyDiv w:val="1"/>
      <w:marLeft w:val="0"/>
      <w:marRight w:val="0"/>
      <w:marTop w:val="0"/>
      <w:marBottom w:val="0"/>
      <w:divBdr>
        <w:top w:val="none" w:sz="0" w:space="0" w:color="auto"/>
        <w:left w:val="none" w:sz="0" w:space="0" w:color="auto"/>
        <w:bottom w:val="none" w:sz="0" w:space="0" w:color="auto"/>
        <w:right w:val="none" w:sz="0" w:space="0" w:color="auto"/>
      </w:divBdr>
    </w:div>
    <w:div w:id="1142505986">
      <w:bodyDiv w:val="1"/>
      <w:marLeft w:val="0"/>
      <w:marRight w:val="0"/>
      <w:marTop w:val="0"/>
      <w:marBottom w:val="0"/>
      <w:divBdr>
        <w:top w:val="none" w:sz="0" w:space="0" w:color="auto"/>
        <w:left w:val="none" w:sz="0" w:space="0" w:color="auto"/>
        <w:bottom w:val="none" w:sz="0" w:space="0" w:color="auto"/>
        <w:right w:val="none" w:sz="0" w:space="0" w:color="auto"/>
      </w:divBdr>
    </w:div>
    <w:div w:id="1142700098">
      <w:bodyDiv w:val="1"/>
      <w:marLeft w:val="0"/>
      <w:marRight w:val="0"/>
      <w:marTop w:val="0"/>
      <w:marBottom w:val="0"/>
      <w:divBdr>
        <w:top w:val="none" w:sz="0" w:space="0" w:color="auto"/>
        <w:left w:val="none" w:sz="0" w:space="0" w:color="auto"/>
        <w:bottom w:val="none" w:sz="0" w:space="0" w:color="auto"/>
        <w:right w:val="none" w:sz="0" w:space="0" w:color="auto"/>
      </w:divBdr>
    </w:div>
    <w:div w:id="1142769304">
      <w:bodyDiv w:val="1"/>
      <w:marLeft w:val="0"/>
      <w:marRight w:val="0"/>
      <w:marTop w:val="0"/>
      <w:marBottom w:val="0"/>
      <w:divBdr>
        <w:top w:val="none" w:sz="0" w:space="0" w:color="auto"/>
        <w:left w:val="none" w:sz="0" w:space="0" w:color="auto"/>
        <w:bottom w:val="none" w:sz="0" w:space="0" w:color="auto"/>
        <w:right w:val="none" w:sz="0" w:space="0" w:color="auto"/>
      </w:divBdr>
    </w:div>
    <w:div w:id="1142964185">
      <w:bodyDiv w:val="1"/>
      <w:marLeft w:val="0"/>
      <w:marRight w:val="0"/>
      <w:marTop w:val="0"/>
      <w:marBottom w:val="0"/>
      <w:divBdr>
        <w:top w:val="none" w:sz="0" w:space="0" w:color="auto"/>
        <w:left w:val="none" w:sz="0" w:space="0" w:color="auto"/>
        <w:bottom w:val="none" w:sz="0" w:space="0" w:color="auto"/>
        <w:right w:val="none" w:sz="0" w:space="0" w:color="auto"/>
      </w:divBdr>
    </w:div>
    <w:div w:id="1142969358">
      <w:bodyDiv w:val="1"/>
      <w:marLeft w:val="0"/>
      <w:marRight w:val="0"/>
      <w:marTop w:val="0"/>
      <w:marBottom w:val="0"/>
      <w:divBdr>
        <w:top w:val="none" w:sz="0" w:space="0" w:color="auto"/>
        <w:left w:val="none" w:sz="0" w:space="0" w:color="auto"/>
        <w:bottom w:val="none" w:sz="0" w:space="0" w:color="auto"/>
        <w:right w:val="none" w:sz="0" w:space="0" w:color="auto"/>
      </w:divBdr>
    </w:div>
    <w:div w:id="1143500482">
      <w:bodyDiv w:val="1"/>
      <w:marLeft w:val="0"/>
      <w:marRight w:val="0"/>
      <w:marTop w:val="0"/>
      <w:marBottom w:val="0"/>
      <w:divBdr>
        <w:top w:val="none" w:sz="0" w:space="0" w:color="auto"/>
        <w:left w:val="none" w:sz="0" w:space="0" w:color="auto"/>
        <w:bottom w:val="none" w:sz="0" w:space="0" w:color="auto"/>
        <w:right w:val="none" w:sz="0" w:space="0" w:color="auto"/>
      </w:divBdr>
    </w:div>
    <w:div w:id="1143542598">
      <w:bodyDiv w:val="1"/>
      <w:marLeft w:val="0"/>
      <w:marRight w:val="0"/>
      <w:marTop w:val="0"/>
      <w:marBottom w:val="0"/>
      <w:divBdr>
        <w:top w:val="none" w:sz="0" w:space="0" w:color="auto"/>
        <w:left w:val="none" w:sz="0" w:space="0" w:color="auto"/>
        <w:bottom w:val="none" w:sz="0" w:space="0" w:color="auto"/>
        <w:right w:val="none" w:sz="0" w:space="0" w:color="auto"/>
      </w:divBdr>
    </w:div>
    <w:div w:id="1143735625">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09769">
      <w:bodyDiv w:val="1"/>
      <w:marLeft w:val="0"/>
      <w:marRight w:val="0"/>
      <w:marTop w:val="0"/>
      <w:marBottom w:val="0"/>
      <w:divBdr>
        <w:top w:val="none" w:sz="0" w:space="0" w:color="auto"/>
        <w:left w:val="none" w:sz="0" w:space="0" w:color="auto"/>
        <w:bottom w:val="none" w:sz="0" w:space="0" w:color="auto"/>
        <w:right w:val="none" w:sz="0" w:space="0" w:color="auto"/>
      </w:divBdr>
    </w:div>
    <w:div w:id="1143888099">
      <w:bodyDiv w:val="1"/>
      <w:marLeft w:val="0"/>
      <w:marRight w:val="0"/>
      <w:marTop w:val="0"/>
      <w:marBottom w:val="0"/>
      <w:divBdr>
        <w:top w:val="none" w:sz="0" w:space="0" w:color="auto"/>
        <w:left w:val="none" w:sz="0" w:space="0" w:color="auto"/>
        <w:bottom w:val="none" w:sz="0" w:space="0" w:color="auto"/>
        <w:right w:val="none" w:sz="0" w:space="0" w:color="auto"/>
      </w:divBdr>
    </w:div>
    <w:div w:id="1143890612">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3158">
      <w:bodyDiv w:val="1"/>
      <w:marLeft w:val="0"/>
      <w:marRight w:val="0"/>
      <w:marTop w:val="0"/>
      <w:marBottom w:val="0"/>
      <w:divBdr>
        <w:top w:val="none" w:sz="0" w:space="0" w:color="auto"/>
        <w:left w:val="none" w:sz="0" w:space="0" w:color="auto"/>
        <w:bottom w:val="none" w:sz="0" w:space="0" w:color="auto"/>
        <w:right w:val="none" w:sz="0" w:space="0" w:color="auto"/>
      </w:divBdr>
    </w:div>
    <w:div w:id="1144084186">
      <w:bodyDiv w:val="1"/>
      <w:marLeft w:val="0"/>
      <w:marRight w:val="0"/>
      <w:marTop w:val="0"/>
      <w:marBottom w:val="0"/>
      <w:divBdr>
        <w:top w:val="none" w:sz="0" w:space="0" w:color="auto"/>
        <w:left w:val="none" w:sz="0" w:space="0" w:color="auto"/>
        <w:bottom w:val="none" w:sz="0" w:space="0" w:color="auto"/>
        <w:right w:val="none" w:sz="0" w:space="0" w:color="auto"/>
      </w:divBdr>
    </w:div>
    <w:div w:id="1144086313">
      <w:bodyDiv w:val="1"/>
      <w:marLeft w:val="0"/>
      <w:marRight w:val="0"/>
      <w:marTop w:val="0"/>
      <w:marBottom w:val="0"/>
      <w:divBdr>
        <w:top w:val="none" w:sz="0" w:space="0" w:color="auto"/>
        <w:left w:val="none" w:sz="0" w:space="0" w:color="auto"/>
        <w:bottom w:val="none" w:sz="0" w:space="0" w:color="auto"/>
        <w:right w:val="none" w:sz="0" w:space="0" w:color="auto"/>
      </w:divBdr>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6722">
      <w:bodyDiv w:val="1"/>
      <w:marLeft w:val="0"/>
      <w:marRight w:val="0"/>
      <w:marTop w:val="0"/>
      <w:marBottom w:val="0"/>
      <w:divBdr>
        <w:top w:val="none" w:sz="0" w:space="0" w:color="auto"/>
        <w:left w:val="none" w:sz="0" w:space="0" w:color="auto"/>
        <w:bottom w:val="none" w:sz="0" w:space="0" w:color="auto"/>
        <w:right w:val="none" w:sz="0" w:space="0" w:color="auto"/>
      </w:divBdr>
    </w:div>
    <w:div w:id="1144548339">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783">
      <w:bodyDiv w:val="1"/>
      <w:marLeft w:val="0"/>
      <w:marRight w:val="0"/>
      <w:marTop w:val="0"/>
      <w:marBottom w:val="0"/>
      <w:divBdr>
        <w:top w:val="none" w:sz="0" w:space="0" w:color="auto"/>
        <w:left w:val="none" w:sz="0" w:space="0" w:color="auto"/>
        <w:bottom w:val="none" w:sz="0" w:space="0" w:color="auto"/>
        <w:right w:val="none" w:sz="0" w:space="0" w:color="auto"/>
      </w:divBdr>
    </w:div>
    <w:div w:id="1144934792">
      <w:bodyDiv w:val="1"/>
      <w:marLeft w:val="0"/>
      <w:marRight w:val="0"/>
      <w:marTop w:val="0"/>
      <w:marBottom w:val="0"/>
      <w:divBdr>
        <w:top w:val="none" w:sz="0" w:space="0" w:color="auto"/>
        <w:left w:val="none" w:sz="0" w:space="0" w:color="auto"/>
        <w:bottom w:val="none" w:sz="0" w:space="0" w:color="auto"/>
        <w:right w:val="none" w:sz="0" w:space="0" w:color="auto"/>
      </w:divBdr>
    </w:div>
    <w:div w:id="1145391705">
      <w:bodyDiv w:val="1"/>
      <w:marLeft w:val="0"/>
      <w:marRight w:val="0"/>
      <w:marTop w:val="0"/>
      <w:marBottom w:val="0"/>
      <w:divBdr>
        <w:top w:val="none" w:sz="0" w:space="0" w:color="auto"/>
        <w:left w:val="none" w:sz="0" w:space="0" w:color="auto"/>
        <w:bottom w:val="none" w:sz="0" w:space="0" w:color="auto"/>
        <w:right w:val="none" w:sz="0" w:space="0" w:color="auto"/>
      </w:divBdr>
    </w:div>
    <w:div w:id="1145512112">
      <w:bodyDiv w:val="1"/>
      <w:marLeft w:val="0"/>
      <w:marRight w:val="0"/>
      <w:marTop w:val="0"/>
      <w:marBottom w:val="0"/>
      <w:divBdr>
        <w:top w:val="none" w:sz="0" w:space="0" w:color="auto"/>
        <w:left w:val="none" w:sz="0" w:space="0" w:color="auto"/>
        <w:bottom w:val="none" w:sz="0" w:space="0" w:color="auto"/>
        <w:right w:val="none" w:sz="0" w:space="0" w:color="auto"/>
      </w:divBdr>
    </w:div>
    <w:div w:id="1145513933">
      <w:bodyDiv w:val="1"/>
      <w:marLeft w:val="0"/>
      <w:marRight w:val="0"/>
      <w:marTop w:val="0"/>
      <w:marBottom w:val="0"/>
      <w:divBdr>
        <w:top w:val="none" w:sz="0" w:space="0" w:color="auto"/>
        <w:left w:val="none" w:sz="0" w:space="0" w:color="auto"/>
        <w:bottom w:val="none" w:sz="0" w:space="0" w:color="auto"/>
        <w:right w:val="none" w:sz="0" w:space="0" w:color="auto"/>
      </w:divBdr>
    </w:div>
    <w:div w:id="1145589353">
      <w:bodyDiv w:val="1"/>
      <w:marLeft w:val="0"/>
      <w:marRight w:val="0"/>
      <w:marTop w:val="0"/>
      <w:marBottom w:val="0"/>
      <w:divBdr>
        <w:top w:val="none" w:sz="0" w:space="0" w:color="auto"/>
        <w:left w:val="none" w:sz="0" w:space="0" w:color="auto"/>
        <w:bottom w:val="none" w:sz="0" w:space="0" w:color="auto"/>
        <w:right w:val="none" w:sz="0" w:space="0" w:color="auto"/>
      </w:divBdr>
    </w:div>
    <w:div w:id="1145732536">
      <w:bodyDiv w:val="1"/>
      <w:marLeft w:val="0"/>
      <w:marRight w:val="0"/>
      <w:marTop w:val="0"/>
      <w:marBottom w:val="0"/>
      <w:divBdr>
        <w:top w:val="none" w:sz="0" w:space="0" w:color="auto"/>
        <w:left w:val="none" w:sz="0" w:space="0" w:color="auto"/>
        <w:bottom w:val="none" w:sz="0" w:space="0" w:color="auto"/>
        <w:right w:val="none" w:sz="0" w:space="0" w:color="auto"/>
      </w:divBdr>
    </w:div>
    <w:div w:id="1145775643">
      <w:bodyDiv w:val="1"/>
      <w:marLeft w:val="0"/>
      <w:marRight w:val="0"/>
      <w:marTop w:val="0"/>
      <w:marBottom w:val="0"/>
      <w:divBdr>
        <w:top w:val="none" w:sz="0" w:space="0" w:color="auto"/>
        <w:left w:val="none" w:sz="0" w:space="0" w:color="auto"/>
        <w:bottom w:val="none" w:sz="0" w:space="0" w:color="auto"/>
        <w:right w:val="none" w:sz="0" w:space="0" w:color="auto"/>
      </w:divBdr>
    </w:div>
    <w:div w:id="1145974975">
      <w:bodyDiv w:val="1"/>
      <w:marLeft w:val="0"/>
      <w:marRight w:val="0"/>
      <w:marTop w:val="0"/>
      <w:marBottom w:val="0"/>
      <w:divBdr>
        <w:top w:val="none" w:sz="0" w:space="0" w:color="auto"/>
        <w:left w:val="none" w:sz="0" w:space="0" w:color="auto"/>
        <w:bottom w:val="none" w:sz="0" w:space="0" w:color="auto"/>
        <w:right w:val="none" w:sz="0" w:space="0" w:color="auto"/>
      </w:divBdr>
    </w:div>
    <w:div w:id="1146362643">
      <w:bodyDiv w:val="1"/>
      <w:marLeft w:val="0"/>
      <w:marRight w:val="0"/>
      <w:marTop w:val="0"/>
      <w:marBottom w:val="0"/>
      <w:divBdr>
        <w:top w:val="none" w:sz="0" w:space="0" w:color="auto"/>
        <w:left w:val="none" w:sz="0" w:space="0" w:color="auto"/>
        <w:bottom w:val="none" w:sz="0" w:space="0" w:color="auto"/>
        <w:right w:val="none" w:sz="0" w:space="0" w:color="auto"/>
      </w:divBdr>
    </w:div>
    <w:div w:id="1146388324">
      <w:bodyDiv w:val="1"/>
      <w:marLeft w:val="0"/>
      <w:marRight w:val="0"/>
      <w:marTop w:val="0"/>
      <w:marBottom w:val="0"/>
      <w:divBdr>
        <w:top w:val="none" w:sz="0" w:space="0" w:color="auto"/>
        <w:left w:val="none" w:sz="0" w:space="0" w:color="auto"/>
        <w:bottom w:val="none" w:sz="0" w:space="0" w:color="auto"/>
        <w:right w:val="none" w:sz="0" w:space="0" w:color="auto"/>
      </w:divBdr>
    </w:div>
    <w:div w:id="1147211466">
      <w:bodyDiv w:val="1"/>
      <w:marLeft w:val="0"/>
      <w:marRight w:val="0"/>
      <w:marTop w:val="0"/>
      <w:marBottom w:val="0"/>
      <w:divBdr>
        <w:top w:val="none" w:sz="0" w:space="0" w:color="auto"/>
        <w:left w:val="none" w:sz="0" w:space="0" w:color="auto"/>
        <w:bottom w:val="none" w:sz="0" w:space="0" w:color="auto"/>
        <w:right w:val="none" w:sz="0" w:space="0" w:color="auto"/>
      </w:divBdr>
    </w:div>
    <w:div w:id="1147354120">
      <w:bodyDiv w:val="1"/>
      <w:marLeft w:val="0"/>
      <w:marRight w:val="0"/>
      <w:marTop w:val="0"/>
      <w:marBottom w:val="0"/>
      <w:divBdr>
        <w:top w:val="none" w:sz="0" w:space="0" w:color="auto"/>
        <w:left w:val="none" w:sz="0" w:space="0" w:color="auto"/>
        <w:bottom w:val="none" w:sz="0" w:space="0" w:color="auto"/>
        <w:right w:val="none" w:sz="0" w:space="0" w:color="auto"/>
      </w:divBdr>
    </w:div>
    <w:div w:id="1147430615">
      <w:bodyDiv w:val="1"/>
      <w:marLeft w:val="0"/>
      <w:marRight w:val="0"/>
      <w:marTop w:val="0"/>
      <w:marBottom w:val="0"/>
      <w:divBdr>
        <w:top w:val="none" w:sz="0" w:space="0" w:color="auto"/>
        <w:left w:val="none" w:sz="0" w:space="0" w:color="auto"/>
        <w:bottom w:val="none" w:sz="0" w:space="0" w:color="auto"/>
        <w:right w:val="none" w:sz="0" w:space="0" w:color="auto"/>
      </w:divBdr>
    </w:div>
    <w:div w:id="1147549731">
      <w:bodyDiv w:val="1"/>
      <w:marLeft w:val="0"/>
      <w:marRight w:val="0"/>
      <w:marTop w:val="0"/>
      <w:marBottom w:val="0"/>
      <w:divBdr>
        <w:top w:val="none" w:sz="0" w:space="0" w:color="auto"/>
        <w:left w:val="none" w:sz="0" w:space="0" w:color="auto"/>
        <w:bottom w:val="none" w:sz="0" w:space="0" w:color="auto"/>
        <w:right w:val="none" w:sz="0" w:space="0" w:color="auto"/>
      </w:divBdr>
    </w:div>
    <w:div w:id="1147667924">
      <w:bodyDiv w:val="1"/>
      <w:marLeft w:val="0"/>
      <w:marRight w:val="0"/>
      <w:marTop w:val="0"/>
      <w:marBottom w:val="0"/>
      <w:divBdr>
        <w:top w:val="none" w:sz="0" w:space="0" w:color="auto"/>
        <w:left w:val="none" w:sz="0" w:space="0" w:color="auto"/>
        <w:bottom w:val="none" w:sz="0" w:space="0" w:color="auto"/>
        <w:right w:val="none" w:sz="0" w:space="0" w:color="auto"/>
      </w:divBdr>
    </w:div>
    <w:div w:id="1147939119">
      <w:bodyDiv w:val="1"/>
      <w:marLeft w:val="0"/>
      <w:marRight w:val="0"/>
      <w:marTop w:val="0"/>
      <w:marBottom w:val="0"/>
      <w:divBdr>
        <w:top w:val="none" w:sz="0" w:space="0" w:color="auto"/>
        <w:left w:val="none" w:sz="0" w:space="0" w:color="auto"/>
        <w:bottom w:val="none" w:sz="0" w:space="0" w:color="auto"/>
        <w:right w:val="none" w:sz="0" w:space="0" w:color="auto"/>
      </w:divBdr>
    </w:div>
    <w:div w:id="1148017847">
      <w:bodyDiv w:val="1"/>
      <w:marLeft w:val="0"/>
      <w:marRight w:val="0"/>
      <w:marTop w:val="0"/>
      <w:marBottom w:val="0"/>
      <w:divBdr>
        <w:top w:val="none" w:sz="0" w:space="0" w:color="auto"/>
        <w:left w:val="none" w:sz="0" w:space="0" w:color="auto"/>
        <w:bottom w:val="none" w:sz="0" w:space="0" w:color="auto"/>
        <w:right w:val="none" w:sz="0" w:space="0" w:color="auto"/>
      </w:divBdr>
    </w:div>
    <w:div w:id="1148595006">
      <w:bodyDiv w:val="1"/>
      <w:marLeft w:val="0"/>
      <w:marRight w:val="0"/>
      <w:marTop w:val="0"/>
      <w:marBottom w:val="0"/>
      <w:divBdr>
        <w:top w:val="none" w:sz="0" w:space="0" w:color="auto"/>
        <w:left w:val="none" w:sz="0" w:space="0" w:color="auto"/>
        <w:bottom w:val="none" w:sz="0" w:space="0" w:color="auto"/>
        <w:right w:val="none" w:sz="0" w:space="0" w:color="auto"/>
      </w:divBdr>
    </w:div>
    <w:div w:id="1148596672">
      <w:bodyDiv w:val="1"/>
      <w:marLeft w:val="0"/>
      <w:marRight w:val="0"/>
      <w:marTop w:val="0"/>
      <w:marBottom w:val="0"/>
      <w:divBdr>
        <w:top w:val="none" w:sz="0" w:space="0" w:color="auto"/>
        <w:left w:val="none" w:sz="0" w:space="0" w:color="auto"/>
        <w:bottom w:val="none" w:sz="0" w:space="0" w:color="auto"/>
        <w:right w:val="none" w:sz="0" w:space="0" w:color="auto"/>
      </w:divBdr>
    </w:div>
    <w:div w:id="1149059635">
      <w:bodyDiv w:val="1"/>
      <w:marLeft w:val="0"/>
      <w:marRight w:val="0"/>
      <w:marTop w:val="0"/>
      <w:marBottom w:val="0"/>
      <w:divBdr>
        <w:top w:val="none" w:sz="0" w:space="0" w:color="auto"/>
        <w:left w:val="none" w:sz="0" w:space="0" w:color="auto"/>
        <w:bottom w:val="none" w:sz="0" w:space="0" w:color="auto"/>
        <w:right w:val="none" w:sz="0" w:space="0" w:color="auto"/>
      </w:divBdr>
    </w:div>
    <w:div w:id="1149129455">
      <w:bodyDiv w:val="1"/>
      <w:marLeft w:val="0"/>
      <w:marRight w:val="0"/>
      <w:marTop w:val="0"/>
      <w:marBottom w:val="0"/>
      <w:divBdr>
        <w:top w:val="none" w:sz="0" w:space="0" w:color="auto"/>
        <w:left w:val="none" w:sz="0" w:space="0" w:color="auto"/>
        <w:bottom w:val="none" w:sz="0" w:space="0" w:color="auto"/>
        <w:right w:val="none" w:sz="0" w:space="0" w:color="auto"/>
      </w:divBdr>
    </w:div>
    <w:div w:id="1149440205">
      <w:bodyDiv w:val="1"/>
      <w:marLeft w:val="0"/>
      <w:marRight w:val="0"/>
      <w:marTop w:val="0"/>
      <w:marBottom w:val="0"/>
      <w:divBdr>
        <w:top w:val="none" w:sz="0" w:space="0" w:color="auto"/>
        <w:left w:val="none" w:sz="0" w:space="0" w:color="auto"/>
        <w:bottom w:val="none" w:sz="0" w:space="0" w:color="auto"/>
        <w:right w:val="none" w:sz="0" w:space="0" w:color="auto"/>
      </w:divBdr>
    </w:div>
    <w:div w:id="1149712845">
      <w:bodyDiv w:val="1"/>
      <w:marLeft w:val="0"/>
      <w:marRight w:val="0"/>
      <w:marTop w:val="0"/>
      <w:marBottom w:val="0"/>
      <w:divBdr>
        <w:top w:val="none" w:sz="0" w:space="0" w:color="auto"/>
        <w:left w:val="none" w:sz="0" w:space="0" w:color="auto"/>
        <w:bottom w:val="none" w:sz="0" w:space="0" w:color="auto"/>
        <w:right w:val="none" w:sz="0" w:space="0" w:color="auto"/>
      </w:divBdr>
    </w:div>
    <w:div w:id="1150253008">
      <w:bodyDiv w:val="1"/>
      <w:marLeft w:val="0"/>
      <w:marRight w:val="0"/>
      <w:marTop w:val="0"/>
      <w:marBottom w:val="0"/>
      <w:divBdr>
        <w:top w:val="none" w:sz="0" w:space="0" w:color="auto"/>
        <w:left w:val="none" w:sz="0" w:space="0" w:color="auto"/>
        <w:bottom w:val="none" w:sz="0" w:space="0" w:color="auto"/>
        <w:right w:val="none" w:sz="0" w:space="0" w:color="auto"/>
      </w:divBdr>
    </w:div>
    <w:div w:id="1150756694">
      <w:bodyDiv w:val="1"/>
      <w:marLeft w:val="0"/>
      <w:marRight w:val="0"/>
      <w:marTop w:val="0"/>
      <w:marBottom w:val="0"/>
      <w:divBdr>
        <w:top w:val="none" w:sz="0" w:space="0" w:color="auto"/>
        <w:left w:val="none" w:sz="0" w:space="0" w:color="auto"/>
        <w:bottom w:val="none" w:sz="0" w:space="0" w:color="auto"/>
        <w:right w:val="none" w:sz="0" w:space="0" w:color="auto"/>
      </w:divBdr>
    </w:div>
    <w:div w:id="1150948178">
      <w:bodyDiv w:val="1"/>
      <w:marLeft w:val="0"/>
      <w:marRight w:val="0"/>
      <w:marTop w:val="0"/>
      <w:marBottom w:val="0"/>
      <w:divBdr>
        <w:top w:val="none" w:sz="0" w:space="0" w:color="auto"/>
        <w:left w:val="none" w:sz="0" w:space="0" w:color="auto"/>
        <w:bottom w:val="none" w:sz="0" w:space="0" w:color="auto"/>
        <w:right w:val="none" w:sz="0" w:space="0" w:color="auto"/>
      </w:divBdr>
    </w:div>
    <w:div w:id="1151365912">
      <w:bodyDiv w:val="1"/>
      <w:marLeft w:val="0"/>
      <w:marRight w:val="0"/>
      <w:marTop w:val="0"/>
      <w:marBottom w:val="0"/>
      <w:divBdr>
        <w:top w:val="none" w:sz="0" w:space="0" w:color="auto"/>
        <w:left w:val="none" w:sz="0" w:space="0" w:color="auto"/>
        <w:bottom w:val="none" w:sz="0" w:space="0" w:color="auto"/>
        <w:right w:val="none" w:sz="0" w:space="0" w:color="auto"/>
      </w:divBdr>
    </w:div>
    <w:div w:id="1151408617">
      <w:bodyDiv w:val="1"/>
      <w:marLeft w:val="0"/>
      <w:marRight w:val="0"/>
      <w:marTop w:val="0"/>
      <w:marBottom w:val="0"/>
      <w:divBdr>
        <w:top w:val="none" w:sz="0" w:space="0" w:color="auto"/>
        <w:left w:val="none" w:sz="0" w:space="0" w:color="auto"/>
        <w:bottom w:val="none" w:sz="0" w:space="0" w:color="auto"/>
        <w:right w:val="none" w:sz="0" w:space="0" w:color="auto"/>
      </w:divBdr>
    </w:div>
    <w:div w:id="1151409149">
      <w:bodyDiv w:val="1"/>
      <w:marLeft w:val="0"/>
      <w:marRight w:val="0"/>
      <w:marTop w:val="0"/>
      <w:marBottom w:val="0"/>
      <w:divBdr>
        <w:top w:val="none" w:sz="0" w:space="0" w:color="auto"/>
        <w:left w:val="none" w:sz="0" w:space="0" w:color="auto"/>
        <w:bottom w:val="none" w:sz="0" w:space="0" w:color="auto"/>
        <w:right w:val="none" w:sz="0" w:space="0" w:color="auto"/>
      </w:divBdr>
    </w:div>
    <w:div w:id="1151410357">
      <w:bodyDiv w:val="1"/>
      <w:marLeft w:val="0"/>
      <w:marRight w:val="0"/>
      <w:marTop w:val="0"/>
      <w:marBottom w:val="0"/>
      <w:divBdr>
        <w:top w:val="none" w:sz="0" w:space="0" w:color="auto"/>
        <w:left w:val="none" w:sz="0" w:space="0" w:color="auto"/>
        <w:bottom w:val="none" w:sz="0" w:space="0" w:color="auto"/>
        <w:right w:val="none" w:sz="0" w:space="0" w:color="auto"/>
      </w:divBdr>
    </w:div>
    <w:div w:id="1151749238">
      <w:bodyDiv w:val="1"/>
      <w:marLeft w:val="0"/>
      <w:marRight w:val="0"/>
      <w:marTop w:val="0"/>
      <w:marBottom w:val="0"/>
      <w:divBdr>
        <w:top w:val="none" w:sz="0" w:space="0" w:color="auto"/>
        <w:left w:val="none" w:sz="0" w:space="0" w:color="auto"/>
        <w:bottom w:val="none" w:sz="0" w:space="0" w:color="auto"/>
        <w:right w:val="none" w:sz="0" w:space="0" w:color="auto"/>
      </w:divBdr>
    </w:div>
    <w:div w:id="1152016199">
      <w:bodyDiv w:val="1"/>
      <w:marLeft w:val="0"/>
      <w:marRight w:val="0"/>
      <w:marTop w:val="0"/>
      <w:marBottom w:val="0"/>
      <w:divBdr>
        <w:top w:val="none" w:sz="0" w:space="0" w:color="auto"/>
        <w:left w:val="none" w:sz="0" w:space="0" w:color="auto"/>
        <w:bottom w:val="none" w:sz="0" w:space="0" w:color="auto"/>
        <w:right w:val="none" w:sz="0" w:space="0" w:color="auto"/>
      </w:divBdr>
    </w:div>
    <w:div w:id="1152017811">
      <w:bodyDiv w:val="1"/>
      <w:marLeft w:val="0"/>
      <w:marRight w:val="0"/>
      <w:marTop w:val="0"/>
      <w:marBottom w:val="0"/>
      <w:divBdr>
        <w:top w:val="none" w:sz="0" w:space="0" w:color="auto"/>
        <w:left w:val="none" w:sz="0" w:space="0" w:color="auto"/>
        <w:bottom w:val="none" w:sz="0" w:space="0" w:color="auto"/>
        <w:right w:val="none" w:sz="0" w:space="0" w:color="auto"/>
      </w:divBdr>
    </w:div>
    <w:div w:id="1152135540">
      <w:bodyDiv w:val="1"/>
      <w:marLeft w:val="0"/>
      <w:marRight w:val="0"/>
      <w:marTop w:val="0"/>
      <w:marBottom w:val="0"/>
      <w:divBdr>
        <w:top w:val="none" w:sz="0" w:space="0" w:color="auto"/>
        <w:left w:val="none" w:sz="0" w:space="0" w:color="auto"/>
        <w:bottom w:val="none" w:sz="0" w:space="0" w:color="auto"/>
        <w:right w:val="none" w:sz="0" w:space="0" w:color="auto"/>
      </w:divBdr>
    </w:div>
    <w:div w:id="1152212261">
      <w:bodyDiv w:val="1"/>
      <w:marLeft w:val="0"/>
      <w:marRight w:val="0"/>
      <w:marTop w:val="0"/>
      <w:marBottom w:val="0"/>
      <w:divBdr>
        <w:top w:val="none" w:sz="0" w:space="0" w:color="auto"/>
        <w:left w:val="none" w:sz="0" w:space="0" w:color="auto"/>
        <w:bottom w:val="none" w:sz="0" w:space="0" w:color="auto"/>
        <w:right w:val="none" w:sz="0" w:space="0" w:color="auto"/>
      </w:divBdr>
    </w:div>
    <w:div w:id="1152596616">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100">
      <w:bodyDiv w:val="1"/>
      <w:marLeft w:val="0"/>
      <w:marRight w:val="0"/>
      <w:marTop w:val="0"/>
      <w:marBottom w:val="0"/>
      <w:divBdr>
        <w:top w:val="none" w:sz="0" w:space="0" w:color="auto"/>
        <w:left w:val="none" w:sz="0" w:space="0" w:color="auto"/>
        <w:bottom w:val="none" w:sz="0" w:space="0" w:color="auto"/>
        <w:right w:val="none" w:sz="0" w:space="0" w:color="auto"/>
      </w:divBdr>
    </w:div>
    <w:div w:id="1152910596">
      <w:bodyDiv w:val="1"/>
      <w:marLeft w:val="0"/>
      <w:marRight w:val="0"/>
      <w:marTop w:val="0"/>
      <w:marBottom w:val="0"/>
      <w:divBdr>
        <w:top w:val="none" w:sz="0" w:space="0" w:color="auto"/>
        <w:left w:val="none" w:sz="0" w:space="0" w:color="auto"/>
        <w:bottom w:val="none" w:sz="0" w:space="0" w:color="auto"/>
        <w:right w:val="none" w:sz="0" w:space="0" w:color="auto"/>
      </w:divBdr>
    </w:div>
    <w:div w:id="1152940846">
      <w:bodyDiv w:val="1"/>
      <w:marLeft w:val="0"/>
      <w:marRight w:val="0"/>
      <w:marTop w:val="0"/>
      <w:marBottom w:val="0"/>
      <w:divBdr>
        <w:top w:val="none" w:sz="0" w:space="0" w:color="auto"/>
        <w:left w:val="none" w:sz="0" w:space="0" w:color="auto"/>
        <w:bottom w:val="none" w:sz="0" w:space="0" w:color="auto"/>
        <w:right w:val="none" w:sz="0" w:space="0" w:color="auto"/>
      </w:divBdr>
    </w:div>
    <w:div w:id="1152990415">
      <w:bodyDiv w:val="1"/>
      <w:marLeft w:val="0"/>
      <w:marRight w:val="0"/>
      <w:marTop w:val="0"/>
      <w:marBottom w:val="0"/>
      <w:divBdr>
        <w:top w:val="none" w:sz="0" w:space="0" w:color="auto"/>
        <w:left w:val="none" w:sz="0" w:space="0" w:color="auto"/>
        <w:bottom w:val="none" w:sz="0" w:space="0" w:color="auto"/>
        <w:right w:val="none" w:sz="0" w:space="0" w:color="auto"/>
      </w:divBdr>
    </w:div>
    <w:div w:id="1153058424">
      <w:bodyDiv w:val="1"/>
      <w:marLeft w:val="0"/>
      <w:marRight w:val="0"/>
      <w:marTop w:val="0"/>
      <w:marBottom w:val="0"/>
      <w:divBdr>
        <w:top w:val="none" w:sz="0" w:space="0" w:color="auto"/>
        <w:left w:val="none" w:sz="0" w:space="0" w:color="auto"/>
        <w:bottom w:val="none" w:sz="0" w:space="0" w:color="auto"/>
        <w:right w:val="none" w:sz="0" w:space="0" w:color="auto"/>
      </w:divBdr>
    </w:div>
    <w:div w:id="1153109605">
      <w:bodyDiv w:val="1"/>
      <w:marLeft w:val="0"/>
      <w:marRight w:val="0"/>
      <w:marTop w:val="0"/>
      <w:marBottom w:val="0"/>
      <w:divBdr>
        <w:top w:val="none" w:sz="0" w:space="0" w:color="auto"/>
        <w:left w:val="none" w:sz="0" w:space="0" w:color="auto"/>
        <w:bottom w:val="none" w:sz="0" w:space="0" w:color="auto"/>
        <w:right w:val="none" w:sz="0" w:space="0" w:color="auto"/>
      </w:divBdr>
    </w:div>
    <w:div w:id="1153179332">
      <w:bodyDiv w:val="1"/>
      <w:marLeft w:val="0"/>
      <w:marRight w:val="0"/>
      <w:marTop w:val="0"/>
      <w:marBottom w:val="0"/>
      <w:divBdr>
        <w:top w:val="none" w:sz="0" w:space="0" w:color="auto"/>
        <w:left w:val="none" w:sz="0" w:space="0" w:color="auto"/>
        <w:bottom w:val="none" w:sz="0" w:space="0" w:color="auto"/>
        <w:right w:val="none" w:sz="0" w:space="0" w:color="auto"/>
      </w:divBdr>
    </w:div>
    <w:div w:id="1153303121">
      <w:bodyDiv w:val="1"/>
      <w:marLeft w:val="0"/>
      <w:marRight w:val="0"/>
      <w:marTop w:val="0"/>
      <w:marBottom w:val="0"/>
      <w:divBdr>
        <w:top w:val="none" w:sz="0" w:space="0" w:color="auto"/>
        <w:left w:val="none" w:sz="0" w:space="0" w:color="auto"/>
        <w:bottom w:val="none" w:sz="0" w:space="0" w:color="auto"/>
        <w:right w:val="none" w:sz="0" w:space="0" w:color="auto"/>
      </w:divBdr>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31209">
      <w:bodyDiv w:val="1"/>
      <w:marLeft w:val="0"/>
      <w:marRight w:val="0"/>
      <w:marTop w:val="0"/>
      <w:marBottom w:val="0"/>
      <w:divBdr>
        <w:top w:val="none" w:sz="0" w:space="0" w:color="auto"/>
        <w:left w:val="none" w:sz="0" w:space="0" w:color="auto"/>
        <w:bottom w:val="none" w:sz="0" w:space="0" w:color="auto"/>
        <w:right w:val="none" w:sz="0" w:space="0" w:color="auto"/>
      </w:divBdr>
    </w:div>
    <w:div w:id="1153334978">
      <w:bodyDiv w:val="1"/>
      <w:marLeft w:val="0"/>
      <w:marRight w:val="0"/>
      <w:marTop w:val="0"/>
      <w:marBottom w:val="0"/>
      <w:divBdr>
        <w:top w:val="none" w:sz="0" w:space="0" w:color="auto"/>
        <w:left w:val="none" w:sz="0" w:space="0" w:color="auto"/>
        <w:bottom w:val="none" w:sz="0" w:space="0" w:color="auto"/>
        <w:right w:val="none" w:sz="0" w:space="0" w:color="auto"/>
      </w:divBdr>
    </w:div>
    <w:div w:id="1153639574">
      <w:bodyDiv w:val="1"/>
      <w:marLeft w:val="0"/>
      <w:marRight w:val="0"/>
      <w:marTop w:val="0"/>
      <w:marBottom w:val="0"/>
      <w:divBdr>
        <w:top w:val="none" w:sz="0" w:space="0" w:color="auto"/>
        <w:left w:val="none" w:sz="0" w:space="0" w:color="auto"/>
        <w:bottom w:val="none" w:sz="0" w:space="0" w:color="auto"/>
        <w:right w:val="none" w:sz="0" w:space="0" w:color="auto"/>
      </w:divBdr>
      <w:divsChild>
        <w:div w:id="37632726">
          <w:marLeft w:val="0"/>
          <w:marRight w:val="0"/>
          <w:marTop w:val="0"/>
          <w:marBottom w:val="0"/>
          <w:divBdr>
            <w:top w:val="none" w:sz="0" w:space="0" w:color="auto"/>
            <w:left w:val="none" w:sz="0" w:space="0" w:color="auto"/>
            <w:bottom w:val="none" w:sz="0" w:space="0" w:color="auto"/>
            <w:right w:val="none" w:sz="0" w:space="0" w:color="auto"/>
          </w:divBdr>
          <w:divsChild>
            <w:div w:id="19890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062">
      <w:bodyDiv w:val="1"/>
      <w:marLeft w:val="0"/>
      <w:marRight w:val="0"/>
      <w:marTop w:val="0"/>
      <w:marBottom w:val="0"/>
      <w:divBdr>
        <w:top w:val="none" w:sz="0" w:space="0" w:color="auto"/>
        <w:left w:val="none" w:sz="0" w:space="0" w:color="auto"/>
        <w:bottom w:val="none" w:sz="0" w:space="0" w:color="auto"/>
        <w:right w:val="none" w:sz="0" w:space="0" w:color="auto"/>
      </w:divBdr>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913778">
      <w:bodyDiv w:val="1"/>
      <w:marLeft w:val="0"/>
      <w:marRight w:val="0"/>
      <w:marTop w:val="0"/>
      <w:marBottom w:val="0"/>
      <w:divBdr>
        <w:top w:val="none" w:sz="0" w:space="0" w:color="auto"/>
        <w:left w:val="none" w:sz="0" w:space="0" w:color="auto"/>
        <w:bottom w:val="none" w:sz="0" w:space="0" w:color="auto"/>
        <w:right w:val="none" w:sz="0" w:space="0" w:color="auto"/>
      </w:divBdr>
    </w:div>
    <w:div w:id="1154570523">
      <w:bodyDiv w:val="1"/>
      <w:marLeft w:val="0"/>
      <w:marRight w:val="0"/>
      <w:marTop w:val="0"/>
      <w:marBottom w:val="0"/>
      <w:divBdr>
        <w:top w:val="none" w:sz="0" w:space="0" w:color="auto"/>
        <w:left w:val="none" w:sz="0" w:space="0" w:color="auto"/>
        <w:bottom w:val="none" w:sz="0" w:space="0" w:color="auto"/>
        <w:right w:val="none" w:sz="0" w:space="0" w:color="auto"/>
      </w:divBdr>
    </w:div>
    <w:div w:id="1154837410">
      <w:bodyDiv w:val="1"/>
      <w:marLeft w:val="0"/>
      <w:marRight w:val="0"/>
      <w:marTop w:val="0"/>
      <w:marBottom w:val="0"/>
      <w:divBdr>
        <w:top w:val="none" w:sz="0" w:space="0" w:color="auto"/>
        <w:left w:val="none" w:sz="0" w:space="0" w:color="auto"/>
        <w:bottom w:val="none" w:sz="0" w:space="0" w:color="auto"/>
        <w:right w:val="none" w:sz="0" w:space="0" w:color="auto"/>
      </w:divBdr>
    </w:div>
    <w:div w:id="1154952235">
      <w:bodyDiv w:val="1"/>
      <w:marLeft w:val="0"/>
      <w:marRight w:val="0"/>
      <w:marTop w:val="0"/>
      <w:marBottom w:val="0"/>
      <w:divBdr>
        <w:top w:val="none" w:sz="0" w:space="0" w:color="auto"/>
        <w:left w:val="none" w:sz="0" w:space="0" w:color="auto"/>
        <w:bottom w:val="none" w:sz="0" w:space="0" w:color="auto"/>
        <w:right w:val="none" w:sz="0" w:space="0" w:color="auto"/>
      </w:divBdr>
    </w:div>
    <w:div w:id="1155030195">
      <w:bodyDiv w:val="1"/>
      <w:marLeft w:val="0"/>
      <w:marRight w:val="0"/>
      <w:marTop w:val="0"/>
      <w:marBottom w:val="0"/>
      <w:divBdr>
        <w:top w:val="none" w:sz="0" w:space="0" w:color="auto"/>
        <w:left w:val="none" w:sz="0" w:space="0" w:color="auto"/>
        <w:bottom w:val="none" w:sz="0" w:space="0" w:color="auto"/>
        <w:right w:val="none" w:sz="0" w:space="0" w:color="auto"/>
      </w:divBdr>
    </w:div>
    <w:div w:id="1155218673">
      <w:bodyDiv w:val="1"/>
      <w:marLeft w:val="0"/>
      <w:marRight w:val="0"/>
      <w:marTop w:val="0"/>
      <w:marBottom w:val="0"/>
      <w:divBdr>
        <w:top w:val="none" w:sz="0" w:space="0" w:color="auto"/>
        <w:left w:val="none" w:sz="0" w:space="0" w:color="auto"/>
        <w:bottom w:val="none" w:sz="0" w:space="0" w:color="auto"/>
        <w:right w:val="none" w:sz="0" w:space="0" w:color="auto"/>
      </w:divBdr>
    </w:div>
    <w:div w:id="115522644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534349">
      <w:bodyDiv w:val="1"/>
      <w:marLeft w:val="0"/>
      <w:marRight w:val="0"/>
      <w:marTop w:val="0"/>
      <w:marBottom w:val="0"/>
      <w:divBdr>
        <w:top w:val="none" w:sz="0" w:space="0" w:color="auto"/>
        <w:left w:val="none" w:sz="0" w:space="0" w:color="auto"/>
        <w:bottom w:val="none" w:sz="0" w:space="0" w:color="auto"/>
        <w:right w:val="none" w:sz="0" w:space="0" w:color="auto"/>
      </w:divBdr>
    </w:div>
    <w:div w:id="1155608450">
      <w:bodyDiv w:val="1"/>
      <w:marLeft w:val="0"/>
      <w:marRight w:val="0"/>
      <w:marTop w:val="0"/>
      <w:marBottom w:val="0"/>
      <w:divBdr>
        <w:top w:val="none" w:sz="0" w:space="0" w:color="auto"/>
        <w:left w:val="none" w:sz="0" w:space="0" w:color="auto"/>
        <w:bottom w:val="none" w:sz="0" w:space="0" w:color="auto"/>
        <w:right w:val="none" w:sz="0" w:space="0" w:color="auto"/>
      </w:divBdr>
    </w:div>
    <w:div w:id="1155683280">
      <w:bodyDiv w:val="1"/>
      <w:marLeft w:val="0"/>
      <w:marRight w:val="0"/>
      <w:marTop w:val="0"/>
      <w:marBottom w:val="0"/>
      <w:divBdr>
        <w:top w:val="none" w:sz="0" w:space="0" w:color="auto"/>
        <w:left w:val="none" w:sz="0" w:space="0" w:color="auto"/>
        <w:bottom w:val="none" w:sz="0" w:space="0" w:color="auto"/>
        <w:right w:val="none" w:sz="0" w:space="0" w:color="auto"/>
      </w:divBdr>
    </w:div>
    <w:div w:id="1155727809">
      <w:bodyDiv w:val="1"/>
      <w:marLeft w:val="0"/>
      <w:marRight w:val="0"/>
      <w:marTop w:val="0"/>
      <w:marBottom w:val="0"/>
      <w:divBdr>
        <w:top w:val="none" w:sz="0" w:space="0" w:color="auto"/>
        <w:left w:val="none" w:sz="0" w:space="0" w:color="auto"/>
        <w:bottom w:val="none" w:sz="0" w:space="0" w:color="auto"/>
        <w:right w:val="none" w:sz="0" w:space="0" w:color="auto"/>
      </w:divBdr>
    </w:div>
    <w:div w:id="1155759425">
      <w:bodyDiv w:val="1"/>
      <w:marLeft w:val="0"/>
      <w:marRight w:val="0"/>
      <w:marTop w:val="0"/>
      <w:marBottom w:val="0"/>
      <w:divBdr>
        <w:top w:val="none" w:sz="0" w:space="0" w:color="auto"/>
        <w:left w:val="none" w:sz="0" w:space="0" w:color="auto"/>
        <w:bottom w:val="none" w:sz="0" w:space="0" w:color="auto"/>
        <w:right w:val="none" w:sz="0" w:space="0" w:color="auto"/>
      </w:divBdr>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724">
      <w:bodyDiv w:val="1"/>
      <w:marLeft w:val="0"/>
      <w:marRight w:val="0"/>
      <w:marTop w:val="0"/>
      <w:marBottom w:val="0"/>
      <w:divBdr>
        <w:top w:val="none" w:sz="0" w:space="0" w:color="auto"/>
        <w:left w:val="none" w:sz="0" w:space="0" w:color="auto"/>
        <w:bottom w:val="none" w:sz="0" w:space="0" w:color="auto"/>
        <w:right w:val="none" w:sz="0" w:space="0" w:color="auto"/>
      </w:divBdr>
    </w:div>
    <w:div w:id="1155949654">
      <w:bodyDiv w:val="1"/>
      <w:marLeft w:val="0"/>
      <w:marRight w:val="0"/>
      <w:marTop w:val="0"/>
      <w:marBottom w:val="0"/>
      <w:divBdr>
        <w:top w:val="none" w:sz="0" w:space="0" w:color="auto"/>
        <w:left w:val="none" w:sz="0" w:space="0" w:color="auto"/>
        <w:bottom w:val="none" w:sz="0" w:space="0" w:color="auto"/>
        <w:right w:val="none" w:sz="0" w:space="0" w:color="auto"/>
      </w:divBdr>
    </w:div>
    <w:div w:id="1155992283">
      <w:bodyDiv w:val="1"/>
      <w:marLeft w:val="0"/>
      <w:marRight w:val="0"/>
      <w:marTop w:val="0"/>
      <w:marBottom w:val="0"/>
      <w:divBdr>
        <w:top w:val="none" w:sz="0" w:space="0" w:color="auto"/>
        <w:left w:val="none" w:sz="0" w:space="0" w:color="auto"/>
        <w:bottom w:val="none" w:sz="0" w:space="0" w:color="auto"/>
        <w:right w:val="none" w:sz="0" w:space="0" w:color="auto"/>
      </w:divBdr>
    </w:div>
    <w:div w:id="1156068075">
      <w:bodyDiv w:val="1"/>
      <w:marLeft w:val="0"/>
      <w:marRight w:val="0"/>
      <w:marTop w:val="0"/>
      <w:marBottom w:val="0"/>
      <w:divBdr>
        <w:top w:val="none" w:sz="0" w:space="0" w:color="auto"/>
        <w:left w:val="none" w:sz="0" w:space="0" w:color="auto"/>
        <w:bottom w:val="none" w:sz="0" w:space="0" w:color="auto"/>
        <w:right w:val="none" w:sz="0" w:space="0" w:color="auto"/>
      </w:divBdr>
    </w:div>
    <w:div w:id="1156187530">
      <w:bodyDiv w:val="1"/>
      <w:marLeft w:val="0"/>
      <w:marRight w:val="0"/>
      <w:marTop w:val="0"/>
      <w:marBottom w:val="0"/>
      <w:divBdr>
        <w:top w:val="none" w:sz="0" w:space="0" w:color="auto"/>
        <w:left w:val="none" w:sz="0" w:space="0" w:color="auto"/>
        <w:bottom w:val="none" w:sz="0" w:space="0" w:color="auto"/>
        <w:right w:val="none" w:sz="0" w:space="0" w:color="auto"/>
      </w:divBdr>
    </w:div>
    <w:div w:id="1156338655">
      <w:bodyDiv w:val="1"/>
      <w:marLeft w:val="0"/>
      <w:marRight w:val="0"/>
      <w:marTop w:val="0"/>
      <w:marBottom w:val="0"/>
      <w:divBdr>
        <w:top w:val="none" w:sz="0" w:space="0" w:color="auto"/>
        <w:left w:val="none" w:sz="0" w:space="0" w:color="auto"/>
        <w:bottom w:val="none" w:sz="0" w:space="0" w:color="auto"/>
        <w:right w:val="none" w:sz="0" w:space="0" w:color="auto"/>
      </w:divBdr>
    </w:div>
    <w:div w:id="1156340544">
      <w:bodyDiv w:val="1"/>
      <w:marLeft w:val="0"/>
      <w:marRight w:val="0"/>
      <w:marTop w:val="0"/>
      <w:marBottom w:val="0"/>
      <w:divBdr>
        <w:top w:val="none" w:sz="0" w:space="0" w:color="auto"/>
        <w:left w:val="none" w:sz="0" w:space="0" w:color="auto"/>
        <w:bottom w:val="none" w:sz="0" w:space="0" w:color="auto"/>
        <w:right w:val="none" w:sz="0" w:space="0" w:color="auto"/>
      </w:divBdr>
    </w:div>
    <w:div w:id="1156611094">
      <w:bodyDiv w:val="1"/>
      <w:marLeft w:val="0"/>
      <w:marRight w:val="0"/>
      <w:marTop w:val="0"/>
      <w:marBottom w:val="0"/>
      <w:divBdr>
        <w:top w:val="none" w:sz="0" w:space="0" w:color="auto"/>
        <w:left w:val="none" w:sz="0" w:space="0" w:color="auto"/>
        <w:bottom w:val="none" w:sz="0" w:space="0" w:color="auto"/>
        <w:right w:val="none" w:sz="0" w:space="0" w:color="auto"/>
      </w:divBdr>
    </w:div>
    <w:div w:id="1156725833">
      <w:bodyDiv w:val="1"/>
      <w:marLeft w:val="0"/>
      <w:marRight w:val="0"/>
      <w:marTop w:val="0"/>
      <w:marBottom w:val="0"/>
      <w:divBdr>
        <w:top w:val="none" w:sz="0" w:space="0" w:color="auto"/>
        <w:left w:val="none" w:sz="0" w:space="0" w:color="auto"/>
        <w:bottom w:val="none" w:sz="0" w:space="0" w:color="auto"/>
        <w:right w:val="none" w:sz="0" w:space="0" w:color="auto"/>
      </w:divBdr>
    </w:div>
    <w:div w:id="1156805189">
      <w:bodyDiv w:val="1"/>
      <w:marLeft w:val="0"/>
      <w:marRight w:val="0"/>
      <w:marTop w:val="0"/>
      <w:marBottom w:val="0"/>
      <w:divBdr>
        <w:top w:val="none" w:sz="0" w:space="0" w:color="auto"/>
        <w:left w:val="none" w:sz="0" w:space="0" w:color="auto"/>
        <w:bottom w:val="none" w:sz="0" w:space="0" w:color="auto"/>
        <w:right w:val="none" w:sz="0" w:space="0" w:color="auto"/>
      </w:divBdr>
    </w:div>
    <w:div w:id="1156872429">
      <w:bodyDiv w:val="1"/>
      <w:marLeft w:val="0"/>
      <w:marRight w:val="0"/>
      <w:marTop w:val="0"/>
      <w:marBottom w:val="0"/>
      <w:divBdr>
        <w:top w:val="none" w:sz="0" w:space="0" w:color="auto"/>
        <w:left w:val="none" w:sz="0" w:space="0" w:color="auto"/>
        <w:bottom w:val="none" w:sz="0" w:space="0" w:color="auto"/>
        <w:right w:val="none" w:sz="0" w:space="0" w:color="auto"/>
      </w:divBdr>
    </w:div>
    <w:div w:id="1156920940">
      <w:bodyDiv w:val="1"/>
      <w:marLeft w:val="0"/>
      <w:marRight w:val="0"/>
      <w:marTop w:val="0"/>
      <w:marBottom w:val="0"/>
      <w:divBdr>
        <w:top w:val="none" w:sz="0" w:space="0" w:color="auto"/>
        <w:left w:val="none" w:sz="0" w:space="0" w:color="auto"/>
        <w:bottom w:val="none" w:sz="0" w:space="0" w:color="auto"/>
        <w:right w:val="none" w:sz="0" w:space="0" w:color="auto"/>
      </w:divBdr>
    </w:div>
    <w:div w:id="1156921569">
      <w:bodyDiv w:val="1"/>
      <w:marLeft w:val="0"/>
      <w:marRight w:val="0"/>
      <w:marTop w:val="0"/>
      <w:marBottom w:val="0"/>
      <w:divBdr>
        <w:top w:val="none" w:sz="0" w:space="0" w:color="auto"/>
        <w:left w:val="none" w:sz="0" w:space="0" w:color="auto"/>
        <w:bottom w:val="none" w:sz="0" w:space="0" w:color="auto"/>
        <w:right w:val="none" w:sz="0" w:space="0" w:color="auto"/>
      </w:divBdr>
    </w:div>
    <w:div w:id="1156923225">
      <w:bodyDiv w:val="1"/>
      <w:marLeft w:val="0"/>
      <w:marRight w:val="0"/>
      <w:marTop w:val="0"/>
      <w:marBottom w:val="0"/>
      <w:divBdr>
        <w:top w:val="none" w:sz="0" w:space="0" w:color="auto"/>
        <w:left w:val="none" w:sz="0" w:space="0" w:color="auto"/>
        <w:bottom w:val="none" w:sz="0" w:space="0" w:color="auto"/>
        <w:right w:val="none" w:sz="0" w:space="0" w:color="auto"/>
      </w:divBdr>
    </w:div>
    <w:div w:id="1157040141">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8244">
      <w:bodyDiv w:val="1"/>
      <w:marLeft w:val="0"/>
      <w:marRight w:val="0"/>
      <w:marTop w:val="0"/>
      <w:marBottom w:val="0"/>
      <w:divBdr>
        <w:top w:val="none" w:sz="0" w:space="0" w:color="auto"/>
        <w:left w:val="none" w:sz="0" w:space="0" w:color="auto"/>
        <w:bottom w:val="none" w:sz="0" w:space="0" w:color="auto"/>
        <w:right w:val="none" w:sz="0" w:space="0" w:color="auto"/>
      </w:divBdr>
    </w:div>
    <w:div w:id="1157384271">
      <w:bodyDiv w:val="1"/>
      <w:marLeft w:val="0"/>
      <w:marRight w:val="0"/>
      <w:marTop w:val="0"/>
      <w:marBottom w:val="0"/>
      <w:divBdr>
        <w:top w:val="none" w:sz="0" w:space="0" w:color="auto"/>
        <w:left w:val="none" w:sz="0" w:space="0" w:color="auto"/>
        <w:bottom w:val="none" w:sz="0" w:space="0" w:color="auto"/>
        <w:right w:val="none" w:sz="0" w:space="0" w:color="auto"/>
      </w:divBdr>
    </w:div>
    <w:div w:id="1157452434">
      <w:bodyDiv w:val="1"/>
      <w:marLeft w:val="0"/>
      <w:marRight w:val="0"/>
      <w:marTop w:val="0"/>
      <w:marBottom w:val="0"/>
      <w:divBdr>
        <w:top w:val="none" w:sz="0" w:space="0" w:color="auto"/>
        <w:left w:val="none" w:sz="0" w:space="0" w:color="auto"/>
        <w:bottom w:val="none" w:sz="0" w:space="0" w:color="auto"/>
        <w:right w:val="none" w:sz="0" w:space="0" w:color="auto"/>
      </w:divBdr>
    </w:div>
    <w:div w:id="1157501161">
      <w:bodyDiv w:val="1"/>
      <w:marLeft w:val="0"/>
      <w:marRight w:val="0"/>
      <w:marTop w:val="0"/>
      <w:marBottom w:val="0"/>
      <w:divBdr>
        <w:top w:val="none" w:sz="0" w:space="0" w:color="auto"/>
        <w:left w:val="none" w:sz="0" w:space="0" w:color="auto"/>
        <w:bottom w:val="none" w:sz="0" w:space="0" w:color="auto"/>
        <w:right w:val="none" w:sz="0" w:space="0" w:color="auto"/>
      </w:divBdr>
    </w:div>
    <w:div w:id="1157528378">
      <w:bodyDiv w:val="1"/>
      <w:marLeft w:val="0"/>
      <w:marRight w:val="0"/>
      <w:marTop w:val="0"/>
      <w:marBottom w:val="0"/>
      <w:divBdr>
        <w:top w:val="none" w:sz="0" w:space="0" w:color="auto"/>
        <w:left w:val="none" w:sz="0" w:space="0" w:color="auto"/>
        <w:bottom w:val="none" w:sz="0" w:space="0" w:color="auto"/>
        <w:right w:val="none" w:sz="0" w:space="0" w:color="auto"/>
      </w:divBdr>
    </w:div>
    <w:div w:id="1157573389">
      <w:bodyDiv w:val="1"/>
      <w:marLeft w:val="0"/>
      <w:marRight w:val="0"/>
      <w:marTop w:val="0"/>
      <w:marBottom w:val="0"/>
      <w:divBdr>
        <w:top w:val="none" w:sz="0" w:space="0" w:color="auto"/>
        <w:left w:val="none" w:sz="0" w:space="0" w:color="auto"/>
        <w:bottom w:val="none" w:sz="0" w:space="0" w:color="auto"/>
        <w:right w:val="none" w:sz="0" w:space="0" w:color="auto"/>
      </w:divBdr>
    </w:div>
    <w:div w:id="1157575724">
      <w:bodyDiv w:val="1"/>
      <w:marLeft w:val="0"/>
      <w:marRight w:val="0"/>
      <w:marTop w:val="0"/>
      <w:marBottom w:val="0"/>
      <w:divBdr>
        <w:top w:val="none" w:sz="0" w:space="0" w:color="auto"/>
        <w:left w:val="none" w:sz="0" w:space="0" w:color="auto"/>
        <w:bottom w:val="none" w:sz="0" w:space="0" w:color="auto"/>
        <w:right w:val="none" w:sz="0" w:space="0" w:color="auto"/>
      </w:divBdr>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7841688">
      <w:bodyDiv w:val="1"/>
      <w:marLeft w:val="0"/>
      <w:marRight w:val="0"/>
      <w:marTop w:val="0"/>
      <w:marBottom w:val="0"/>
      <w:divBdr>
        <w:top w:val="none" w:sz="0" w:space="0" w:color="auto"/>
        <w:left w:val="none" w:sz="0" w:space="0" w:color="auto"/>
        <w:bottom w:val="none" w:sz="0" w:space="0" w:color="auto"/>
        <w:right w:val="none" w:sz="0" w:space="0" w:color="auto"/>
      </w:divBdr>
    </w:div>
    <w:div w:id="1158115537">
      <w:bodyDiv w:val="1"/>
      <w:marLeft w:val="0"/>
      <w:marRight w:val="0"/>
      <w:marTop w:val="0"/>
      <w:marBottom w:val="0"/>
      <w:divBdr>
        <w:top w:val="none" w:sz="0" w:space="0" w:color="auto"/>
        <w:left w:val="none" w:sz="0" w:space="0" w:color="auto"/>
        <w:bottom w:val="none" w:sz="0" w:space="0" w:color="auto"/>
        <w:right w:val="none" w:sz="0" w:space="0" w:color="auto"/>
      </w:divBdr>
    </w:div>
    <w:div w:id="1158152511">
      <w:bodyDiv w:val="1"/>
      <w:marLeft w:val="0"/>
      <w:marRight w:val="0"/>
      <w:marTop w:val="0"/>
      <w:marBottom w:val="0"/>
      <w:divBdr>
        <w:top w:val="none" w:sz="0" w:space="0" w:color="auto"/>
        <w:left w:val="none" w:sz="0" w:space="0" w:color="auto"/>
        <w:bottom w:val="none" w:sz="0" w:space="0" w:color="auto"/>
        <w:right w:val="none" w:sz="0" w:space="0" w:color="auto"/>
      </w:divBdr>
    </w:div>
    <w:div w:id="1158351662">
      <w:bodyDiv w:val="1"/>
      <w:marLeft w:val="0"/>
      <w:marRight w:val="0"/>
      <w:marTop w:val="0"/>
      <w:marBottom w:val="0"/>
      <w:divBdr>
        <w:top w:val="none" w:sz="0" w:space="0" w:color="auto"/>
        <w:left w:val="none" w:sz="0" w:space="0" w:color="auto"/>
        <w:bottom w:val="none" w:sz="0" w:space="0" w:color="auto"/>
        <w:right w:val="none" w:sz="0" w:space="0" w:color="auto"/>
      </w:divBdr>
    </w:div>
    <w:div w:id="1158494357">
      <w:bodyDiv w:val="1"/>
      <w:marLeft w:val="0"/>
      <w:marRight w:val="0"/>
      <w:marTop w:val="0"/>
      <w:marBottom w:val="0"/>
      <w:divBdr>
        <w:top w:val="none" w:sz="0" w:space="0" w:color="auto"/>
        <w:left w:val="none" w:sz="0" w:space="0" w:color="auto"/>
        <w:bottom w:val="none" w:sz="0" w:space="0" w:color="auto"/>
        <w:right w:val="none" w:sz="0" w:space="0" w:color="auto"/>
      </w:divBdr>
    </w:div>
    <w:div w:id="1158501593">
      <w:bodyDiv w:val="1"/>
      <w:marLeft w:val="0"/>
      <w:marRight w:val="0"/>
      <w:marTop w:val="0"/>
      <w:marBottom w:val="0"/>
      <w:divBdr>
        <w:top w:val="none" w:sz="0" w:space="0" w:color="auto"/>
        <w:left w:val="none" w:sz="0" w:space="0" w:color="auto"/>
        <w:bottom w:val="none" w:sz="0" w:space="0" w:color="auto"/>
        <w:right w:val="none" w:sz="0" w:space="0" w:color="auto"/>
      </w:divBdr>
      <w:divsChild>
        <w:div w:id="459346523">
          <w:marLeft w:val="0"/>
          <w:marRight w:val="0"/>
          <w:marTop w:val="0"/>
          <w:marBottom w:val="0"/>
          <w:divBdr>
            <w:top w:val="none" w:sz="0" w:space="0" w:color="auto"/>
            <w:left w:val="none" w:sz="0" w:space="0" w:color="auto"/>
            <w:bottom w:val="none" w:sz="0" w:space="0" w:color="auto"/>
            <w:right w:val="none" w:sz="0" w:space="0" w:color="auto"/>
          </w:divBdr>
          <w:divsChild>
            <w:div w:id="388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8619823">
      <w:bodyDiv w:val="1"/>
      <w:marLeft w:val="0"/>
      <w:marRight w:val="0"/>
      <w:marTop w:val="0"/>
      <w:marBottom w:val="0"/>
      <w:divBdr>
        <w:top w:val="none" w:sz="0" w:space="0" w:color="auto"/>
        <w:left w:val="none" w:sz="0" w:space="0" w:color="auto"/>
        <w:bottom w:val="none" w:sz="0" w:space="0" w:color="auto"/>
        <w:right w:val="none" w:sz="0" w:space="0" w:color="auto"/>
      </w:divBdr>
    </w:div>
    <w:div w:id="1158692750">
      <w:bodyDiv w:val="1"/>
      <w:marLeft w:val="0"/>
      <w:marRight w:val="0"/>
      <w:marTop w:val="0"/>
      <w:marBottom w:val="0"/>
      <w:divBdr>
        <w:top w:val="none" w:sz="0" w:space="0" w:color="auto"/>
        <w:left w:val="none" w:sz="0" w:space="0" w:color="auto"/>
        <w:bottom w:val="none" w:sz="0" w:space="0" w:color="auto"/>
        <w:right w:val="none" w:sz="0" w:space="0" w:color="auto"/>
      </w:divBdr>
    </w:div>
    <w:div w:id="1159231524">
      <w:bodyDiv w:val="1"/>
      <w:marLeft w:val="0"/>
      <w:marRight w:val="0"/>
      <w:marTop w:val="0"/>
      <w:marBottom w:val="0"/>
      <w:divBdr>
        <w:top w:val="none" w:sz="0" w:space="0" w:color="auto"/>
        <w:left w:val="none" w:sz="0" w:space="0" w:color="auto"/>
        <w:bottom w:val="none" w:sz="0" w:space="0" w:color="auto"/>
        <w:right w:val="none" w:sz="0" w:space="0" w:color="auto"/>
      </w:divBdr>
    </w:div>
    <w:div w:id="1159417003">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610308">
      <w:bodyDiv w:val="1"/>
      <w:marLeft w:val="0"/>
      <w:marRight w:val="0"/>
      <w:marTop w:val="0"/>
      <w:marBottom w:val="0"/>
      <w:divBdr>
        <w:top w:val="none" w:sz="0" w:space="0" w:color="auto"/>
        <w:left w:val="none" w:sz="0" w:space="0" w:color="auto"/>
        <w:bottom w:val="none" w:sz="0" w:space="0" w:color="auto"/>
        <w:right w:val="none" w:sz="0" w:space="0" w:color="auto"/>
      </w:divBdr>
    </w:div>
    <w:div w:id="1159687037">
      <w:bodyDiv w:val="1"/>
      <w:marLeft w:val="0"/>
      <w:marRight w:val="0"/>
      <w:marTop w:val="0"/>
      <w:marBottom w:val="0"/>
      <w:divBdr>
        <w:top w:val="none" w:sz="0" w:space="0" w:color="auto"/>
        <w:left w:val="none" w:sz="0" w:space="0" w:color="auto"/>
        <w:bottom w:val="none" w:sz="0" w:space="0" w:color="auto"/>
        <w:right w:val="none" w:sz="0" w:space="0" w:color="auto"/>
      </w:divBdr>
    </w:div>
    <w:div w:id="1159689332">
      <w:bodyDiv w:val="1"/>
      <w:marLeft w:val="0"/>
      <w:marRight w:val="0"/>
      <w:marTop w:val="0"/>
      <w:marBottom w:val="0"/>
      <w:divBdr>
        <w:top w:val="none" w:sz="0" w:space="0" w:color="auto"/>
        <w:left w:val="none" w:sz="0" w:space="0" w:color="auto"/>
        <w:bottom w:val="none" w:sz="0" w:space="0" w:color="auto"/>
        <w:right w:val="none" w:sz="0" w:space="0" w:color="auto"/>
      </w:divBdr>
    </w:div>
    <w:div w:id="1159882578">
      <w:bodyDiv w:val="1"/>
      <w:marLeft w:val="0"/>
      <w:marRight w:val="0"/>
      <w:marTop w:val="0"/>
      <w:marBottom w:val="0"/>
      <w:divBdr>
        <w:top w:val="none" w:sz="0" w:space="0" w:color="auto"/>
        <w:left w:val="none" w:sz="0" w:space="0" w:color="auto"/>
        <w:bottom w:val="none" w:sz="0" w:space="0" w:color="auto"/>
        <w:right w:val="none" w:sz="0" w:space="0" w:color="auto"/>
      </w:divBdr>
    </w:div>
    <w:div w:id="1159928869">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0384365">
      <w:bodyDiv w:val="1"/>
      <w:marLeft w:val="0"/>
      <w:marRight w:val="0"/>
      <w:marTop w:val="0"/>
      <w:marBottom w:val="0"/>
      <w:divBdr>
        <w:top w:val="none" w:sz="0" w:space="0" w:color="auto"/>
        <w:left w:val="none" w:sz="0" w:space="0" w:color="auto"/>
        <w:bottom w:val="none" w:sz="0" w:space="0" w:color="auto"/>
        <w:right w:val="none" w:sz="0" w:space="0" w:color="auto"/>
      </w:divBdr>
    </w:div>
    <w:div w:id="1160466211">
      <w:bodyDiv w:val="1"/>
      <w:marLeft w:val="0"/>
      <w:marRight w:val="0"/>
      <w:marTop w:val="0"/>
      <w:marBottom w:val="0"/>
      <w:divBdr>
        <w:top w:val="none" w:sz="0" w:space="0" w:color="auto"/>
        <w:left w:val="none" w:sz="0" w:space="0" w:color="auto"/>
        <w:bottom w:val="none" w:sz="0" w:space="0" w:color="auto"/>
        <w:right w:val="none" w:sz="0" w:space="0" w:color="auto"/>
      </w:divBdr>
    </w:div>
    <w:div w:id="1160729763">
      <w:bodyDiv w:val="1"/>
      <w:marLeft w:val="0"/>
      <w:marRight w:val="0"/>
      <w:marTop w:val="0"/>
      <w:marBottom w:val="0"/>
      <w:divBdr>
        <w:top w:val="none" w:sz="0" w:space="0" w:color="auto"/>
        <w:left w:val="none" w:sz="0" w:space="0" w:color="auto"/>
        <w:bottom w:val="none" w:sz="0" w:space="0" w:color="auto"/>
        <w:right w:val="none" w:sz="0" w:space="0" w:color="auto"/>
      </w:divBdr>
    </w:div>
    <w:div w:id="1160732766">
      <w:bodyDiv w:val="1"/>
      <w:marLeft w:val="0"/>
      <w:marRight w:val="0"/>
      <w:marTop w:val="0"/>
      <w:marBottom w:val="0"/>
      <w:divBdr>
        <w:top w:val="none" w:sz="0" w:space="0" w:color="auto"/>
        <w:left w:val="none" w:sz="0" w:space="0" w:color="auto"/>
        <w:bottom w:val="none" w:sz="0" w:space="0" w:color="auto"/>
        <w:right w:val="none" w:sz="0" w:space="0" w:color="auto"/>
      </w:divBdr>
    </w:div>
    <w:div w:id="1160777127">
      <w:bodyDiv w:val="1"/>
      <w:marLeft w:val="0"/>
      <w:marRight w:val="0"/>
      <w:marTop w:val="0"/>
      <w:marBottom w:val="0"/>
      <w:divBdr>
        <w:top w:val="none" w:sz="0" w:space="0" w:color="auto"/>
        <w:left w:val="none" w:sz="0" w:space="0" w:color="auto"/>
        <w:bottom w:val="none" w:sz="0" w:space="0" w:color="auto"/>
        <w:right w:val="none" w:sz="0" w:space="0" w:color="auto"/>
      </w:divBdr>
    </w:div>
    <w:div w:id="1160847202">
      <w:bodyDiv w:val="1"/>
      <w:marLeft w:val="0"/>
      <w:marRight w:val="0"/>
      <w:marTop w:val="0"/>
      <w:marBottom w:val="0"/>
      <w:divBdr>
        <w:top w:val="none" w:sz="0" w:space="0" w:color="auto"/>
        <w:left w:val="none" w:sz="0" w:space="0" w:color="auto"/>
        <w:bottom w:val="none" w:sz="0" w:space="0" w:color="auto"/>
        <w:right w:val="none" w:sz="0" w:space="0" w:color="auto"/>
      </w:divBdr>
    </w:div>
    <w:div w:id="1160849501">
      <w:bodyDiv w:val="1"/>
      <w:marLeft w:val="0"/>
      <w:marRight w:val="0"/>
      <w:marTop w:val="0"/>
      <w:marBottom w:val="0"/>
      <w:divBdr>
        <w:top w:val="none" w:sz="0" w:space="0" w:color="auto"/>
        <w:left w:val="none" w:sz="0" w:space="0" w:color="auto"/>
        <w:bottom w:val="none" w:sz="0" w:space="0" w:color="auto"/>
        <w:right w:val="none" w:sz="0" w:space="0" w:color="auto"/>
      </w:divBdr>
    </w:div>
    <w:div w:id="1160924560">
      <w:bodyDiv w:val="1"/>
      <w:marLeft w:val="0"/>
      <w:marRight w:val="0"/>
      <w:marTop w:val="0"/>
      <w:marBottom w:val="0"/>
      <w:divBdr>
        <w:top w:val="none" w:sz="0" w:space="0" w:color="auto"/>
        <w:left w:val="none" w:sz="0" w:space="0" w:color="auto"/>
        <w:bottom w:val="none" w:sz="0" w:space="0" w:color="auto"/>
        <w:right w:val="none" w:sz="0" w:space="0" w:color="auto"/>
      </w:divBdr>
    </w:div>
    <w:div w:id="1161115393">
      <w:bodyDiv w:val="1"/>
      <w:marLeft w:val="0"/>
      <w:marRight w:val="0"/>
      <w:marTop w:val="0"/>
      <w:marBottom w:val="0"/>
      <w:divBdr>
        <w:top w:val="none" w:sz="0" w:space="0" w:color="auto"/>
        <w:left w:val="none" w:sz="0" w:space="0" w:color="auto"/>
        <w:bottom w:val="none" w:sz="0" w:space="0" w:color="auto"/>
        <w:right w:val="none" w:sz="0" w:space="0" w:color="auto"/>
      </w:divBdr>
    </w:div>
    <w:div w:id="1161197773">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770902">
      <w:bodyDiv w:val="1"/>
      <w:marLeft w:val="0"/>
      <w:marRight w:val="0"/>
      <w:marTop w:val="0"/>
      <w:marBottom w:val="0"/>
      <w:divBdr>
        <w:top w:val="none" w:sz="0" w:space="0" w:color="auto"/>
        <w:left w:val="none" w:sz="0" w:space="0" w:color="auto"/>
        <w:bottom w:val="none" w:sz="0" w:space="0" w:color="auto"/>
        <w:right w:val="none" w:sz="0" w:space="0" w:color="auto"/>
      </w:divBdr>
    </w:div>
    <w:div w:id="1161771861">
      <w:bodyDiv w:val="1"/>
      <w:marLeft w:val="0"/>
      <w:marRight w:val="0"/>
      <w:marTop w:val="0"/>
      <w:marBottom w:val="0"/>
      <w:divBdr>
        <w:top w:val="none" w:sz="0" w:space="0" w:color="auto"/>
        <w:left w:val="none" w:sz="0" w:space="0" w:color="auto"/>
        <w:bottom w:val="none" w:sz="0" w:space="0" w:color="auto"/>
        <w:right w:val="none" w:sz="0" w:space="0" w:color="auto"/>
      </w:divBdr>
    </w:div>
    <w:div w:id="1162281665">
      <w:bodyDiv w:val="1"/>
      <w:marLeft w:val="0"/>
      <w:marRight w:val="0"/>
      <w:marTop w:val="0"/>
      <w:marBottom w:val="0"/>
      <w:divBdr>
        <w:top w:val="none" w:sz="0" w:space="0" w:color="auto"/>
        <w:left w:val="none" w:sz="0" w:space="0" w:color="auto"/>
        <w:bottom w:val="none" w:sz="0" w:space="0" w:color="auto"/>
        <w:right w:val="none" w:sz="0" w:space="0" w:color="auto"/>
      </w:divBdr>
    </w:div>
    <w:div w:id="1162545517">
      <w:bodyDiv w:val="1"/>
      <w:marLeft w:val="0"/>
      <w:marRight w:val="0"/>
      <w:marTop w:val="0"/>
      <w:marBottom w:val="0"/>
      <w:divBdr>
        <w:top w:val="none" w:sz="0" w:space="0" w:color="auto"/>
        <w:left w:val="none" w:sz="0" w:space="0" w:color="auto"/>
        <w:bottom w:val="none" w:sz="0" w:space="0" w:color="auto"/>
        <w:right w:val="none" w:sz="0" w:space="0" w:color="auto"/>
      </w:divBdr>
    </w:div>
    <w:div w:id="1162695206">
      <w:bodyDiv w:val="1"/>
      <w:marLeft w:val="0"/>
      <w:marRight w:val="0"/>
      <w:marTop w:val="0"/>
      <w:marBottom w:val="0"/>
      <w:divBdr>
        <w:top w:val="none" w:sz="0" w:space="0" w:color="auto"/>
        <w:left w:val="none" w:sz="0" w:space="0" w:color="auto"/>
        <w:bottom w:val="none" w:sz="0" w:space="0" w:color="auto"/>
        <w:right w:val="none" w:sz="0" w:space="0" w:color="auto"/>
      </w:divBdr>
    </w:div>
    <w:div w:id="1162702746">
      <w:bodyDiv w:val="1"/>
      <w:marLeft w:val="0"/>
      <w:marRight w:val="0"/>
      <w:marTop w:val="0"/>
      <w:marBottom w:val="0"/>
      <w:divBdr>
        <w:top w:val="none" w:sz="0" w:space="0" w:color="auto"/>
        <w:left w:val="none" w:sz="0" w:space="0" w:color="auto"/>
        <w:bottom w:val="none" w:sz="0" w:space="0" w:color="auto"/>
        <w:right w:val="none" w:sz="0" w:space="0" w:color="auto"/>
      </w:divBdr>
    </w:div>
    <w:div w:id="1162889406">
      <w:bodyDiv w:val="1"/>
      <w:marLeft w:val="0"/>
      <w:marRight w:val="0"/>
      <w:marTop w:val="0"/>
      <w:marBottom w:val="0"/>
      <w:divBdr>
        <w:top w:val="none" w:sz="0" w:space="0" w:color="auto"/>
        <w:left w:val="none" w:sz="0" w:space="0" w:color="auto"/>
        <w:bottom w:val="none" w:sz="0" w:space="0" w:color="auto"/>
        <w:right w:val="none" w:sz="0" w:space="0" w:color="auto"/>
      </w:divBdr>
    </w:div>
    <w:div w:id="1163012497">
      <w:bodyDiv w:val="1"/>
      <w:marLeft w:val="0"/>
      <w:marRight w:val="0"/>
      <w:marTop w:val="0"/>
      <w:marBottom w:val="0"/>
      <w:divBdr>
        <w:top w:val="none" w:sz="0" w:space="0" w:color="auto"/>
        <w:left w:val="none" w:sz="0" w:space="0" w:color="auto"/>
        <w:bottom w:val="none" w:sz="0" w:space="0" w:color="auto"/>
        <w:right w:val="none" w:sz="0" w:space="0" w:color="auto"/>
      </w:divBdr>
    </w:div>
    <w:div w:id="1163080219">
      <w:bodyDiv w:val="1"/>
      <w:marLeft w:val="0"/>
      <w:marRight w:val="0"/>
      <w:marTop w:val="0"/>
      <w:marBottom w:val="0"/>
      <w:divBdr>
        <w:top w:val="none" w:sz="0" w:space="0" w:color="auto"/>
        <w:left w:val="none" w:sz="0" w:space="0" w:color="auto"/>
        <w:bottom w:val="none" w:sz="0" w:space="0" w:color="auto"/>
        <w:right w:val="none" w:sz="0" w:space="0" w:color="auto"/>
      </w:divBdr>
    </w:div>
    <w:div w:id="1163283039">
      <w:bodyDiv w:val="1"/>
      <w:marLeft w:val="0"/>
      <w:marRight w:val="0"/>
      <w:marTop w:val="0"/>
      <w:marBottom w:val="0"/>
      <w:divBdr>
        <w:top w:val="none" w:sz="0" w:space="0" w:color="auto"/>
        <w:left w:val="none" w:sz="0" w:space="0" w:color="auto"/>
        <w:bottom w:val="none" w:sz="0" w:space="0" w:color="auto"/>
        <w:right w:val="none" w:sz="0" w:space="0" w:color="auto"/>
      </w:divBdr>
    </w:div>
    <w:div w:id="116342716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744333">
      <w:bodyDiv w:val="1"/>
      <w:marLeft w:val="0"/>
      <w:marRight w:val="0"/>
      <w:marTop w:val="0"/>
      <w:marBottom w:val="0"/>
      <w:divBdr>
        <w:top w:val="none" w:sz="0" w:space="0" w:color="auto"/>
        <w:left w:val="none" w:sz="0" w:space="0" w:color="auto"/>
        <w:bottom w:val="none" w:sz="0" w:space="0" w:color="auto"/>
        <w:right w:val="none" w:sz="0" w:space="0" w:color="auto"/>
      </w:divBdr>
    </w:div>
    <w:div w:id="1163811486">
      <w:bodyDiv w:val="1"/>
      <w:marLeft w:val="0"/>
      <w:marRight w:val="0"/>
      <w:marTop w:val="0"/>
      <w:marBottom w:val="0"/>
      <w:divBdr>
        <w:top w:val="none" w:sz="0" w:space="0" w:color="auto"/>
        <w:left w:val="none" w:sz="0" w:space="0" w:color="auto"/>
        <w:bottom w:val="none" w:sz="0" w:space="0" w:color="auto"/>
        <w:right w:val="none" w:sz="0" w:space="0" w:color="auto"/>
      </w:divBdr>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9">
      <w:bodyDiv w:val="1"/>
      <w:marLeft w:val="0"/>
      <w:marRight w:val="0"/>
      <w:marTop w:val="0"/>
      <w:marBottom w:val="0"/>
      <w:divBdr>
        <w:top w:val="none" w:sz="0" w:space="0" w:color="auto"/>
        <w:left w:val="none" w:sz="0" w:space="0" w:color="auto"/>
        <w:bottom w:val="none" w:sz="0" w:space="0" w:color="auto"/>
        <w:right w:val="none" w:sz="0" w:space="0" w:color="auto"/>
      </w:divBdr>
    </w:div>
    <w:div w:id="1163859900">
      <w:bodyDiv w:val="1"/>
      <w:marLeft w:val="0"/>
      <w:marRight w:val="0"/>
      <w:marTop w:val="0"/>
      <w:marBottom w:val="0"/>
      <w:divBdr>
        <w:top w:val="none" w:sz="0" w:space="0" w:color="auto"/>
        <w:left w:val="none" w:sz="0" w:space="0" w:color="auto"/>
        <w:bottom w:val="none" w:sz="0" w:space="0" w:color="auto"/>
        <w:right w:val="none" w:sz="0" w:space="0" w:color="auto"/>
      </w:divBdr>
    </w:div>
    <w:div w:id="1163932730">
      <w:bodyDiv w:val="1"/>
      <w:marLeft w:val="0"/>
      <w:marRight w:val="0"/>
      <w:marTop w:val="0"/>
      <w:marBottom w:val="0"/>
      <w:divBdr>
        <w:top w:val="none" w:sz="0" w:space="0" w:color="auto"/>
        <w:left w:val="none" w:sz="0" w:space="0" w:color="auto"/>
        <w:bottom w:val="none" w:sz="0" w:space="0" w:color="auto"/>
        <w:right w:val="none" w:sz="0" w:space="0" w:color="auto"/>
      </w:divBdr>
    </w:div>
    <w:div w:id="1163937767">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99876">
      <w:bodyDiv w:val="1"/>
      <w:marLeft w:val="0"/>
      <w:marRight w:val="0"/>
      <w:marTop w:val="0"/>
      <w:marBottom w:val="0"/>
      <w:divBdr>
        <w:top w:val="none" w:sz="0" w:space="0" w:color="auto"/>
        <w:left w:val="none" w:sz="0" w:space="0" w:color="auto"/>
        <w:bottom w:val="none" w:sz="0" w:space="0" w:color="auto"/>
        <w:right w:val="none" w:sz="0" w:space="0" w:color="auto"/>
      </w:divBdr>
    </w:div>
    <w:div w:id="1164396184">
      <w:bodyDiv w:val="1"/>
      <w:marLeft w:val="0"/>
      <w:marRight w:val="0"/>
      <w:marTop w:val="0"/>
      <w:marBottom w:val="0"/>
      <w:divBdr>
        <w:top w:val="none" w:sz="0" w:space="0" w:color="auto"/>
        <w:left w:val="none" w:sz="0" w:space="0" w:color="auto"/>
        <w:bottom w:val="none" w:sz="0" w:space="0" w:color="auto"/>
        <w:right w:val="none" w:sz="0" w:space="0" w:color="auto"/>
      </w:divBdr>
    </w:div>
    <w:div w:id="1164514390">
      <w:bodyDiv w:val="1"/>
      <w:marLeft w:val="0"/>
      <w:marRight w:val="0"/>
      <w:marTop w:val="0"/>
      <w:marBottom w:val="0"/>
      <w:divBdr>
        <w:top w:val="none" w:sz="0" w:space="0" w:color="auto"/>
        <w:left w:val="none" w:sz="0" w:space="0" w:color="auto"/>
        <w:bottom w:val="none" w:sz="0" w:space="0" w:color="auto"/>
        <w:right w:val="none" w:sz="0" w:space="0" w:color="auto"/>
      </w:divBdr>
    </w:div>
    <w:div w:id="1164664016">
      <w:bodyDiv w:val="1"/>
      <w:marLeft w:val="0"/>
      <w:marRight w:val="0"/>
      <w:marTop w:val="0"/>
      <w:marBottom w:val="0"/>
      <w:divBdr>
        <w:top w:val="none" w:sz="0" w:space="0" w:color="auto"/>
        <w:left w:val="none" w:sz="0" w:space="0" w:color="auto"/>
        <w:bottom w:val="none" w:sz="0" w:space="0" w:color="auto"/>
        <w:right w:val="none" w:sz="0" w:space="0" w:color="auto"/>
      </w:divBdr>
    </w:div>
    <w:div w:id="1164736677">
      <w:bodyDiv w:val="1"/>
      <w:marLeft w:val="0"/>
      <w:marRight w:val="0"/>
      <w:marTop w:val="0"/>
      <w:marBottom w:val="0"/>
      <w:divBdr>
        <w:top w:val="none" w:sz="0" w:space="0" w:color="auto"/>
        <w:left w:val="none" w:sz="0" w:space="0" w:color="auto"/>
        <w:bottom w:val="none" w:sz="0" w:space="0" w:color="auto"/>
        <w:right w:val="none" w:sz="0" w:space="0" w:color="auto"/>
      </w:divBdr>
    </w:div>
    <w:div w:id="1164782009">
      <w:bodyDiv w:val="1"/>
      <w:marLeft w:val="0"/>
      <w:marRight w:val="0"/>
      <w:marTop w:val="0"/>
      <w:marBottom w:val="0"/>
      <w:divBdr>
        <w:top w:val="none" w:sz="0" w:space="0" w:color="auto"/>
        <w:left w:val="none" w:sz="0" w:space="0" w:color="auto"/>
        <w:bottom w:val="none" w:sz="0" w:space="0" w:color="auto"/>
        <w:right w:val="none" w:sz="0" w:space="0" w:color="auto"/>
      </w:divBdr>
    </w:div>
    <w:div w:id="1164786065">
      <w:bodyDiv w:val="1"/>
      <w:marLeft w:val="0"/>
      <w:marRight w:val="0"/>
      <w:marTop w:val="0"/>
      <w:marBottom w:val="0"/>
      <w:divBdr>
        <w:top w:val="none" w:sz="0" w:space="0" w:color="auto"/>
        <w:left w:val="none" w:sz="0" w:space="0" w:color="auto"/>
        <w:bottom w:val="none" w:sz="0" w:space="0" w:color="auto"/>
        <w:right w:val="none" w:sz="0" w:space="0" w:color="auto"/>
      </w:divBdr>
    </w:div>
    <w:div w:id="1164857016">
      <w:bodyDiv w:val="1"/>
      <w:marLeft w:val="0"/>
      <w:marRight w:val="0"/>
      <w:marTop w:val="0"/>
      <w:marBottom w:val="0"/>
      <w:divBdr>
        <w:top w:val="none" w:sz="0" w:space="0" w:color="auto"/>
        <w:left w:val="none" w:sz="0" w:space="0" w:color="auto"/>
        <w:bottom w:val="none" w:sz="0" w:space="0" w:color="auto"/>
        <w:right w:val="none" w:sz="0" w:space="0" w:color="auto"/>
      </w:divBdr>
    </w:div>
    <w:div w:id="1164857945">
      <w:bodyDiv w:val="1"/>
      <w:marLeft w:val="0"/>
      <w:marRight w:val="0"/>
      <w:marTop w:val="0"/>
      <w:marBottom w:val="0"/>
      <w:divBdr>
        <w:top w:val="none" w:sz="0" w:space="0" w:color="auto"/>
        <w:left w:val="none" w:sz="0" w:space="0" w:color="auto"/>
        <w:bottom w:val="none" w:sz="0" w:space="0" w:color="auto"/>
        <w:right w:val="none" w:sz="0" w:space="0" w:color="auto"/>
      </w:divBdr>
    </w:div>
    <w:div w:id="1164973658">
      <w:bodyDiv w:val="1"/>
      <w:marLeft w:val="0"/>
      <w:marRight w:val="0"/>
      <w:marTop w:val="0"/>
      <w:marBottom w:val="0"/>
      <w:divBdr>
        <w:top w:val="none" w:sz="0" w:space="0" w:color="auto"/>
        <w:left w:val="none" w:sz="0" w:space="0" w:color="auto"/>
        <w:bottom w:val="none" w:sz="0" w:space="0" w:color="auto"/>
        <w:right w:val="none" w:sz="0" w:space="0" w:color="auto"/>
      </w:divBdr>
    </w:div>
    <w:div w:id="1164978016">
      <w:bodyDiv w:val="1"/>
      <w:marLeft w:val="0"/>
      <w:marRight w:val="0"/>
      <w:marTop w:val="0"/>
      <w:marBottom w:val="0"/>
      <w:divBdr>
        <w:top w:val="none" w:sz="0" w:space="0" w:color="auto"/>
        <w:left w:val="none" w:sz="0" w:space="0" w:color="auto"/>
        <w:bottom w:val="none" w:sz="0" w:space="0" w:color="auto"/>
        <w:right w:val="none" w:sz="0" w:space="0" w:color="auto"/>
      </w:divBdr>
    </w:div>
    <w:div w:id="1165125741">
      <w:bodyDiv w:val="1"/>
      <w:marLeft w:val="0"/>
      <w:marRight w:val="0"/>
      <w:marTop w:val="0"/>
      <w:marBottom w:val="0"/>
      <w:divBdr>
        <w:top w:val="none" w:sz="0" w:space="0" w:color="auto"/>
        <w:left w:val="none" w:sz="0" w:space="0" w:color="auto"/>
        <w:bottom w:val="none" w:sz="0" w:space="0" w:color="auto"/>
        <w:right w:val="none" w:sz="0" w:space="0" w:color="auto"/>
      </w:divBdr>
    </w:div>
    <w:div w:id="1165165995">
      <w:bodyDiv w:val="1"/>
      <w:marLeft w:val="0"/>
      <w:marRight w:val="0"/>
      <w:marTop w:val="0"/>
      <w:marBottom w:val="0"/>
      <w:divBdr>
        <w:top w:val="none" w:sz="0" w:space="0" w:color="auto"/>
        <w:left w:val="none" w:sz="0" w:space="0" w:color="auto"/>
        <w:bottom w:val="none" w:sz="0" w:space="0" w:color="auto"/>
        <w:right w:val="none" w:sz="0" w:space="0" w:color="auto"/>
      </w:divBdr>
    </w:div>
    <w:div w:id="1165197133">
      <w:bodyDiv w:val="1"/>
      <w:marLeft w:val="0"/>
      <w:marRight w:val="0"/>
      <w:marTop w:val="0"/>
      <w:marBottom w:val="0"/>
      <w:divBdr>
        <w:top w:val="none" w:sz="0" w:space="0" w:color="auto"/>
        <w:left w:val="none" w:sz="0" w:space="0" w:color="auto"/>
        <w:bottom w:val="none" w:sz="0" w:space="0" w:color="auto"/>
        <w:right w:val="none" w:sz="0" w:space="0" w:color="auto"/>
      </w:divBdr>
    </w:div>
    <w:div w:id="1165197241">
      <w:bodyDiv w:val="1"/>
      <w:marLeft w:val="0"/>
      <w:marRight w:val="0"/>
      <w:marTop w:val="0"/>
      <w:marBottom w:val="0"/>
      <w:divBdr>
        <w:top w:val="none" w:sz="0" w:space="0" w:color="auto"/>
        <w:left w:val="none" w:sz="0" w:space="0" w:color="auto"/>
        <w:bottom w:val="none" w:sz="0" w:space="0" w:color="auto"/>
        <w:right w:val="none" w:sz="0" w:space="0" w:color="auto"/>
      </w:divBdr>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5935">
      <w:bodyDiv w:val="1"/>
      <w:marLeft w:val="0"/>
      <w:marRight w:val="0"/>
      <w:marTop w:val="0"/>
      <w:marBottom w:val="0"/>
      <w:divBdr>
        <w:top w:val="none" w:sz="0" w:space="0" w:color="auto"/>
        <w:left w:val="none" w:sz="0" w:space="0" w:color="auto"/>
        <w:bottom w:val="none" w:sz="0" w:space="0" w:color="auto"/>
        <w:right w:val="none" w:sz="0" w:space="0" w:color="auto"/>
      </w:divBdr>
    </w:div>
    <w:div w:id="1165362967">
      <w:bodyDiv w:val="1"/>
      <w:marLeft w:val="0"/>
      <w:marRight w:val="0"/>
      <w:marTop w:val="0"/>
      <w:marBottom w:val="0"/>
      <w:divBdr>
        <w:top w:val="none" w:sz="0" w:space="0" w:color="auto"/>
        <w:left w:val="none" w:sz="0" w:space="0" w:color="auto"/>
        <w:bottom w:val="none" w:sz="0" w:space="0" w:color="auto"/>
        <w:right w:val="none" w:sz="0" w:space="0" w:color="auto"/>
      </w:divBdr>
    </w:div>
    <w:div w:id="1165705367">
      <w:bodyDiv w:val="1"/>
      <w:marLeft w:val="0"/>
      <w:marRight w:val="0"/>
      <w:marTop w:val="0"/>
      <w:marBottom w:val="0"/>
      <w:divBdr>
        <w:top w:val="none" w:sz="0" w:space="0" w:color="auto"/>
        <w:left w:val="none" w:sz="0" w:space="0" w:color="auto"/>
        <w:bottom w:val="none" w:sz="0" w:space="0" w:color="auto"/>
        <w:right w:val="none" w:sz="0" w:space="0" w:color="auto"/>
      </w:divBdr>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66092345">
      <w:bodyDiv w:val="1"/>
      <w:marLeft w:val="0"/>
      <w:marRight w:val="0"/>
      <w:marTop w:val="0"/>
      <w:marBottom w:val="0"/>
      <w:divBdr>
        <w:top w:val="none" w:sz="0" w:space="0" w:color="auto"/>
        <w:left w:val="none" w:sz="0" w:space="0" w:color="auto"/>
        <w:bottom w:val="none" w:sz="0" w:space="0" w:color="auto"/>
        <w:right w:val="none" w:sz="0" w:space="0" w:color="auto"/>
      </w:divBdr>
      <w:divsChild>
        <w:div w:id="1031567704">
          <w:marLeft w:val="0"/>
          <w:marRight w:val="0"/>
          <w:marTop w:val="0"/>
          <w:marBottom w:val="0"/>
          <w:divBdr>
            <w:top w:val="none" w:sz="0" w:space="0" w:color="auto"/>
            <w:left w:val="none" w:sz="0" w:space="0" w:color="auto"/>
            <w:bottom w:val="none" w:sz="0" w:space="0" w:color="auto"/>
            <w:right w:val="none" w:sz="0" w:space="0" w:color="auto"/>
          </w:divBdr>
          <w:divsChild>
            <w:div w:id="1827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127">
      <w:bodyDiv w:val="1"/>
      <w:marLeft w:val="0"/>
      <w:marRight w:val="0"/>
      <w:marTop w:val="0"/>
      <w:marBottom w:val="0"/>
      <w:divBdr>
        <w:top w:val="none" w:sz="0" w:space="0" w:color="auto"/>
        <w:left w:val="none" w:sz="0" w:space="0" w:color="auto"/>
        <w:bottom w:val="none" w:sz="0" w:space="0" w:color="auto"/>
        <w:right w:val="none" w:sz="0" w:space="0" w:color="auto"/>
      </w:divBdr>
    </w:div>
    <w:div w:id="1166432029">
      <w:bodyDiv w:val="1"/>
      <w:marLeft w:val="0"/>
      <w:marRight w:val="0"/>
      <w:marTop w:val="0"/>
      <w:marBottom w:val="0"/>
      <w:divBdr>
        <w:top w:val="none" w:sz="0" w:space="0" w:color="auto"/>
        <w:left w:val="none" w:sz="0" w:space="0" w:color="auto"/>
        <w:bottom w:val="none" w:sz="0" w:space="0" w:color="auto"/>
        <w:right w:val="none" w:sz="0" w:space="0" w:color="auto"/>
      </w:divBdr>
    </w:div>
    <w:div w:id="1166478127">
      <w:bodyDiv w:val="1"/>
      <w:marLeft w:val="0"/>
      <w:marRight w:val="0"/>
      <w:marTop w:val="0"/>
      <w:marBottom w:val="0"/>
      <w:divBdr>
        <w:top w:val="none" w:sz="0" w:space="0" w:color="auto"/>
        <w:left w:val="none" w:sz="0" w:space="0" w:color="auto"/>
        <w:bottom w:val="none" w:sz="0" w:space="0" w:color="auto"/>
        <w:right w:val="none" w:sz="0" w:space="0" w:color="auto"/>
      </w:divBdr>
    </w:div>
    <w:div w:id="1166558910">
      <w:bodyDiv w:val="1"/>
      <w:marLeft w:val="0"/>
      <w:marRight w:val="0"/>
      <w:marTop w:val="0"/>
      <w:marBottom w:val="0"/>
      <w:divBdr>
        <w:top w:val="none" w:sz="0" w:space="0" w:color="auto"/>
        <w:left w:val="none" w:sz="0" w:space="0" w:color="auto"/>
        <w:bottom w:val="none" w:sz="0" w:space="0" w:color="auto"/>
        <w:right w:val="none" w:sz="0" w:space="0" w:color="auto"/>
      </w:divBdr>
    </w:div>
    <w:div w:id="1166627502">
      <w:bodyDiv w:val="1"/>
      <w:marLeft w:val="0"/>
      <w:marRight w:val="0"/>
      <w:marTop w:val="0"/>
      <w:marBottom w:val="0"/>
      <w:divBdr>
        <w:top w:val="none" w:sz="0" w:space="0" w:color="auto"/>
        <w:left w:val="none" w:sz="0" w:space="0" w:color="auto"/>
        <w:bottom w:val="none" w:sz="0" w:space="0" w:color="auto"/>
        <w:right w:val="none" w:sz="0" w:space="0" w:color="auto"/>
      </w:divBdr>
    </w:div>
    <w:div w:id="1166748789">
      <w:bodyDiv w:val="1"/>
      <w:marLeft w:val="0"/>
      <w:marRight w:val="0"/>
      <w:marTop w:val="0"/>
      <w:marBottom w:val="0"/>
      <w:divBdr>
        <w:top w:val="none" w:sz="0" w:space="0" w:color="auto"/>
        <w:left w:val="none" w:sz="0" w:space="0" w:color="auto"/>
        <w:bottom w:val="none" w:sz="0" w:space="0" w:color="auto"/>
        <w:right w:val="none" w:sz="0" w:space="0" w:color="auto"/>
      </w:divBdr>
    </w:div>
    <w:div w:id="1166820741">
      <w:bodyDiv w:val="1"/>
      <w:marLeft w:val="0"/>
      <w:marRight w:val="0"/>
      <w:marTop w:val="0"/>
      <w:marBottom w:val="0"/>
      <w:divBdr>
        <w:top w:val="none" w:sz="0" w:space="0" w:color="auto"/>
        <w:left w:val="none" w:sz="0" w:space="0" w:color="auto"/>
        <w:bottom w:val="none" w:sz="0" w:space="0" w:color="auto"/>
        <w:right w:val="none" w:sz="0" w:space="0" w:color="auto"/>
      </w:divBdr>
    </w:div>
    <w:div w:id="1166896006">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751856">
      <w:bodyDiv w:val="1"/>
      <w:marLeft w:val="0"/>
      <w:marRight w:val="0"/>
      <w:marTop w:val="0"/>
      <w:marBottom w:val="0"/>
      <w:divBdr>
        <w:top w:val="none" w:sz="0" w:space="0" w:color="auto"/>
        <w:left w:val="none" w:sz="0" w:space="0" w:color="auto"/>
        <w:bottom w:val="none" w:sz="0" w:space="0" w:color="auto"/>
        <w:right w:val="none" w:sz="0" w:space="0" w:color="auto"/>
      </w:divBdr>
    </w:div>
    <w:div w:id="1167794247">
      <w:bodyDiv w:val="1"/>
      <w:marLeft w:val="0"/>
      <w:marRight w:val="0"/>
      <w:marTop w:val="0"/>
      <w:marBottom w:val="0"/>
      <w:divBdr>
        <w:top w:val="none" w:sz="0" w:space="0" w:color="auto"/>
        <w:left w:val="none" w:sz="0" w:space="0" w:color="auto"/>
        <w:bottom w:val="none" w:sz="0" w:space="0" w:color="auto"/>
        <w:right w:val="none" w:sz="0" w:space="0" w:color="auto"/>
      </w:divBdr>
    </w:div>
    <w:div w:id="1168638454">
      <w:bodyDiv w:val="1"/>
      <w:marLeft w:val="0"/>
      <w:marRight w:val="0"/>
      <w:marTop w:val="0"/>
      <w:marBottom w:val="0"/>
      <w:divBdr>
        <w:top w:val="none" w:sz="0" w:space="0" w:color="auto"/>
        <w:left w:val="none" w:sz="0" w:space="0" w:color="auto"/>
        <w:bottom w:val="none" w:sz="0" w:space="0" w:color="auto"/>
        <w:right w:val="none" w:sz="0" w:space="0" w:color="auto"/>
      </w:divBdr>
    </w:div>
    <w:div w:id="1168785429">
      <w:bodyDiv w:val="1"/>
      <w:marLeft w:val="0"/>
      <w:marRight w:val="0"/>
      <w:marTop w:val="0"/>
      <w:marBottom w:val="0"/>
      <w:divBdr>
        <w:top w:val="none" w:sz="0" w:space="0" w:color="auto"/>
        <w:left w:val="none" w:sz="0" w:space="0" w:color="auto"/>
        <w:bottom w:val="none" w:sz="0" w:space="0" w:color="auto"/>
        <w:right w:val="none" w:sz="0" w:space="0" w:color="auto"/>
      </w:divBdr>
    </w:div>
    <w:div w:id="1168790665">
      <w:bodyDiv w:val="1"/>
      <w:marLeft w:val="0"/>
      <w:marRight w:val="0"/>
      <w:marTop w:val="0"/>
      <w:marBottom w:val="0"/>
      <w:divBdr>
        <w:top w:val="none" w:sz="0" w:space="0" w:color="auto"/>
        <w:left w:val="none" w:sz="0" w:space="0" w:color="auto"/>
        <w:bottom w:val="none" w:sz="0" w:space="0" w:color="auto"/>
        <w:right w:val="none" w:sz="0" w:space="0" w:color="auto"/>
      </w:divBdr>
    </w:div>
    <w:div w:id="1168911091">
      <w:bodyDiv w:val="1"/>
      <w:marLeft w:val="0"/>
      <w:marRight w:val="0"/>
      <w:marTop w:val="0"/>
      <w:marBottom w:val="0"/>
      <w:divBdr>
        <w:top w:val="none" w:sz="0" w:space="0" w:color="auto"/>
        <w:left w:val="none" w:sz="0" w:space="0" w:color="auto"/>
        <w:bottom w:val="none" w:sz="0" w:space="0" w:color="auto"/>
        <w:right w:val="none" w:sz="0" w:space="0" w:color="auto"/>
      </w:divBdr>
    </w:div>
    <w:div w:id="1169056170">
      <w:bodyDiv w:val="1"/>
      <w:marLeft w:val="0"/>
      <w:marRight w:val="0"/>
      <w:marTop w:val="0"/>
      <w:marBottom w:val="0"/>
      <w:divBdr>
        <w:top w:val="none" w:sz="0" w:space="0" w:color="auto"/>
        <w:left w:val="none" w:sz="0" w:space="0" w:color="auto"/>
        <w:bottom w:val="none" w:sz="0" w:space="0" w:color="auto"/>
        <w:right w:val="none" w:sz="0" w:space="0" w:color="auto"/>
      </w:divBdr>
    </w:div>
    <w:div w:id="1169173808">
      <w:bodyDiv w:val="1"/>
      <w:marLeft w:val="0"/>
      <w:marRight w:val="0"/>
      <w:marTop w:val="0"/>
      <w:marBottom w:val="0"/>
      <w:divBdr>
        <w:top w:val="none" w:sz="0" w:space="0" w:color="auto"/>
        <w:left w:val="none" w:sz="0" w:space="0" w:color="auto"/>
        <w:bottom w:val="none" w:sz="0" w:space="0" w:color="auto"/>
        <w:right w:val="none" w:sz="0" w:space="0" w:color="auto"/>
      </w:divBdr>
    </w:div>
    <w:div w:id="1169251096">
      <w:bodyDiv w:val="1"/>
      <w:marLeft w:val="0"/>
      <w:marRight w:val="0"/>
      <w:marTop w:val="0"/>
      <w:marBottom w:val="0"/>
      <w:divBdr>
        <w:top w:val="none" w:sz="0" w:space="0" w:color="auto"/>
        <w:left w:val="none" w:sz="0" w:space="0" w:color="auto"/>
        <w:bottom w:val="none" w:sz="0" w:space="0" w:color="auto"/>
        <w:right w:val="none" w:sz="0" w:space="0" w:color="auto"/>
      </w:divBdr>
    </w:div>
    <w:div w:id="1169368491">
      <w:bodyDiv w:val="1"/>
      <w:marLeft w:val="0"/>
      <w:marRight w:val="0"/>
      <w:marTop w:val="0"/>
      <w:marBottom w:val="0"/>
      <w:divBdr>
        <w:top w:val="none" w:sz="0" w:space="0" w:color="auto"/>
        <w:left w:val="none" w:sz="0" w:space="0" w:color="auto"/>
        <w:bottom w:val="none" w:sz="0" w:space="0" w:color="auto"/>
        <w:right w:val="none" w:sz="0" w:space="0" w:color="auto"/>
      </w:divBdr>
    </w:div>
    <w:div w:id="1169559222">
      <w:bodyDiv w:val="1"/>
      <w:marLeft w:val="0"/>
      <w:marRight w:val="0"/>
      <w:marTop w:val="0"/>
      <w:marBottom w:val="0"/>
      <w:divBdr>
        <w:top w:val="none" w:sz="0" w:space="0" w:color="auto"/>
        <w:left w:val="none" w:sz="0" w:space="0" w:color="auto"/>
        <w:bottom w:val="none" w:sz="0" w:space="0" w:color="auto"/>
        <w:right w:val="none" w:sz="0" w:space="0" w:color="auto"/>
      </w:divBdr>
    </w:div>
    <w:div w:id="1169642034">
      <w:bodyDiv w:val="1"/>
      <w:marLeft w:val="0"/>
      <w:marRight w:val="0"/>
      <w:marTop w:val="0"/>
      <w:marBottom w:val="0"/>
      <w:divBdr>
        <w:top w:val="none" w:sz="0" w:space="0" w:color="auto"/>
        <w:left w:val="none" w:sz="0" w:space="0" w:color="auto"/>
        <w:bottom w:val="none" w:sz="0" w:space="0" w:color="auto"/>
        <w:right w:val="none" w:sz="0" w:space="0" w:color="auto"/>
      </w:divBdr>
    </w:div>
    <w:div w:id="1169831539">
      <w:bodyDiv w:val="1"/>
      <w:marLeft w:val="0"/>
      <w:marRight w:val="0"/>
      <w:marTop w:val="0"/>
      <w:marBottom w:val="0"/>
      <w:divBdr>
        <w:top w:val="none" w:sz="0" w:space="0" w:color="auto"/>
        <w:left w:val="none" w:sz="0" w:space="0" w:color="auto"/>
        <w:bottom w:val="none" w:sz="0" w:space="0" w:color="auto"/>
        <w:right w:val="none" w:sz="0" w:space="0" w:color="auto"/>
      </w:divBdr>
    </w:div>
    <w:div w:id="1169903844">
      <w:bodyDiv w:val="1"/>
      <w:marLeft w:val="0"/>
      <w:marRight w:val="0"/>
      <w:marTop w:val="0"/>
      <w:marBottom w:val="0"/>
      <w:divBdr>
        <w:top w:val="none" w:sz="0" w:space="0" w:color="auto"/>
        <w:left w:val="none" w:sz="0" w:space="0" w:color="auto"/>
        <w:bottom w:val="none" w:sz="0" w:space="0" w:color="auto"/>
        <w:right w:val="none" w:sz="0" w:space="0" w:color="auto"/>
      </w:divBdr>
    </w:div>
    <w:div w:id="1170294657">
      <w:bodyDiv w:val="1"/>
      <w:marLeft w:val="0"/>
      <w:marRight w:val="0"/>
      <w:marTop w:val="0"/>
      <w:marBottom w:val="0"/>
      <w:divBdr>
        <w:top w:val="none" w:sz="0" w:space="0" w:color="auto"/>
        <w:left w:val="none" w:sz="0" w:space="0" w:color="auto"/>
        <w:bottom w:val="none" w:sz="0" w:space="0" w:color="auto"/>
        <w:right w:val="none" w:sz="0" w:space="0" w:color="auto"/>
      </w:divBdr>
    </w:div>
    <w:div w:id="1170366472">
      <w:bodyDiv w:val="1"/>
      <w:marLeft w:val="0"/>
      <w:marRight w:val="0"/>
      <w:marTop w:val="0"/>
      <w:marBottom w:val="0"/>
      <w:divBdr>
        <w:top w:val="none" w:sz="0" w:space="0" w:color="auto"/>
        <w:left w:val="none" w:sz="0" w:space="0" w:color="auto"/>
        <w:bottom w:val="none" w:sz="0" w:space="0" w:color="auto"/>
        <w:right w:val="none" w:sz="0" w:space="0" w:color="auto"/>
      </w:divBdr>
    </w:div>
    <w:div w:id="1170684079">
      <w:bodyDiv w:val="1"/>
      <w:marLeft w:val="0"/>
      <w:marRight w:val="0"/>
      <w:marTop w:val="0"/>
      <w:marBottom w:val="0"/>
      <w:divBdr>
        <w:top w:val="none" w:sz="0" w:space="0" w:color="auto"/>
        <w:left w:val="none" w:sz="0" w:space="0" w:color="auto"/>
        <w:bottom w:val="none" w:sz="0" w:space="0" w:color="auto"/>
        <w:right w:val="none" w:sz="0" w:space="0" w:color="auto"/>
      </w:divBdr>
    </w:div>
    <w:div w:id="1170948631">
      <w:bodyDiv w:val="1"/>
      <w:marLeft w:val="0"/>
      <w:marRight w:val="0"/>
      <w:marTop w:val="0"/>
      <w:marBottom w:val="0"/>
      <w:divBdr>
        <w:top w:val="none" w:sz="0" w:space="0" w:color="auto"/>
        <w:left w:val="none" w:sz="0" w:space="0" w:color="auto"/>
        <w:bottom w:val="none" w:sz="0" w:space="0" w:color="auto"/>
        <w:right w:val="none" w:sz="0" w:space="0" w:color="auto"/>
      </w:divBdr>
    </w:div>
    <w:div w:id="1171024722">
      <w:bodyDiv w:val="1"/>
      <w:marLeft w:val="0"/>
      <w:marRight w:val="0"/>
      <w:marTop w:val="0"/>
      <w:marBottom w:val="0"/>
      <w:divBdr>
        <w:top w:val="none" w:sz="0" w:space="0" w:color="auto"/>
        <w:left w:val="none" w:sz="0" w:space="0" w:color="auto"/>
        <w:bottom w:val="none" w:sz="0" w:space="0" w:color="auto"/>
        <w:right w:val="none" w:sz="0" w:space="0" w:color="auto"/>
      </w:divBdr>
    </w:div>
    <w:div w:id="1171333371">
      <w:bodyDiv w:val="1"/>
      <w:marLeft w:val="0"/>
      <w:marRight w:val="0"/>
      <w:marTop w:val="0"/>
      <w:marBottom w:val="0"/>
      <w:divBdr>
        <w:top w:val="none" w:sz="0" w:space="0" w:color="auto"/>
        <w:left w:val="none" w:sz="0" w:space="0" w:color="auto"/>
        <w:bottom w:val="none" w:sz="0" w:space="0" w:color="auto"/>
        <w:right w:val="none" w:sz="0" w:space="0" w:color="auto"/>
      </w:divBdr>
    </w:div>
    <w:div w:id="1171481933">
      <w:bodyDiv w:val="1"/>
      <w:marLeft w:val="0"/>
      <w:marRight w:val="0"/>
      <w:marTop w:val="0"/>
      <w:marBottom w:val="0"/>
      <w:divBdr>
        <w:top w:val="none" w:sz="0" w:space="0" w:color="auto"/>
        <w:left w:val="none" w:sz="0" w:space="0" w:color="auto"/>
        <w:bottom w:val="none" w:sz="0" w:space="0" w:color="auto"/>
        <w:right w:val="none" w:sz="0" w:space="0" w:color="auto"/>
      </w:divBdr>
    </w:div>
    <w:div w:id="1171528891">
      <w:bodyDiv w:val="1"/>
      <w:marLeft w:val="0"/>
      <w:marRight w:val="0"/>
      <w:marTop w:val="0"/>
      <w:marBottom w:val="0"/>
      <w:divBdr>
        <w:top w:val="none" w:sz="0" w:space="0" w:color="auto"/>
        <w:left w:val="none" w:sz="0" w:space="0" w:color="auto"/>
        <w:bottom w:val="none" w:sz="0" w:space="0" w:color="auto"/>
        <w:right w:val="none" w:sz="0" w:space="0" w:color="auto"/>
      </w:divBdr>
    </w:div>
    <w:div w:id="1171916082">
      <w:bodyDiv w:val="1"/>
      <w:marLeft w:val="0"/>
      <w:marRight w:val="0"/>
      <w:marTop w:val="0"/>
      <w:marBottom w:val="0"/>
      <w:divBdr>
        <w:top w:val="none" w:sz="0" w:space="0" w:color="auto"/>
        <w:left w:val="none" w:sz="0" w:space="0" w:color="auto"/>
        <w:bottom w:val="none" w:sz="0" w:space="0" w:color="auto"/>
        <w:right w:val="none" w:sz="0" w:space="0" w:color="auto"/>
      </w:divBdr>
    </w:div>
    <w:div w:id="1172067398">
      <w:bodyDiv w:val="1"/>
      <w:marLeft w:val="0"/>
      <w:marRight w:val="0"/>
      <w:marTop w:val="0"/>
      <w:marBottom w:val="0"/>
      <w:divBdr>
        <w:top w:val="none" w:sz="0" w:space="0" w:color="auto"/>
        <w:left w:val="none" w:sz="0" w:space="0" w:color="auto"/>
        <w:bottom w:val="none" w:sz="0" w:space="0" w:color="auto"/>
        <w:right w:val="none" w:sz="0" w:space="0" w:color="auto"/>
      </w:divBdr>
    </w:div>
    <w:div w:id="1172142362">
      <w:bodyDiv w:val="1"/>
      <w:marLeft w:val="0"/>
      <w:marRight w:val="0"/>
      <w:marTop w:val="0"/>
      <w:marBottom w:val="0"/>
      <w:divBdr>
        <w:top w:val="none" w:sz="0" w:space="0" w:color="auto"/>
        <w:left w:val="none" w:sz="0" w:space="0" w:color="auto"/>
        <w:bottom w:val="none" w:sz="0" w:space="0" w:color="auto"/>
        <w:right w:val="none" w:sz="0" w:space="0" w:color="auto"/>
      </w:divBdr>
    </w:div>
    <w:div w:id="1172260142">
      <w:bodyDiv w:val="1"/>
      <w:marLeft w:val="0"/>
      <w:marRight w:val="0"/>
      <w:marTop w:val="0"/>
      <w:marBottom w:val="0"/>
      <w:divBdr>
        <w:top w:val="none" w:sz="0" w:space="0" w:color="auto"/>
        <w:left w:val="none" w:sz="0" w:space="0" w:color="auto"/>
        <w:bottom w:val="none" w:sz="0" w:space="0" w:color="auto"/>
        <w:right w:val="none" w:sz="0" w:space="0" w:color="auto"/>
      </w:divBdr>
    </w:div>
    <w:div w:id="1172375514">
      <w:bodyDiv w:val="1"/>
      <w:marLeft w:val="0"/>
      <w:marRight w:val="0"/>
      <w:marTop w:val="0"/>
      <w:marBottom w:val="0"/>
      <w:divBdr>
        <w:top w:val="none" w:sz="0" w:space="0" w:color="auto"/>
        <w:left w:val="none" w:sz="0" w:space="0" w:color="auto"/>
        <w:bottom w:val="none" w:sz="0" w:space="0" w:color="auto"/>
        <w:right w:val="none" w:sz="0" w:space="0" w:color="auto"/>
      </w:divBdr>
    </w:div>
    <w:div w:id="1172450256">
      <w:bodyDiv w:val="1"/>
      <w:marLeft w:val="0"/>
      <w:marRight w:val="0"/>
      <w:marTop w:val="0"/>
      <w:marBottom w:val="0"/>
      <w:divBdr>
        <w:top w:val="none" w:sz="0" w:space="0" w:color="auto"/>
        <w:left w:val="none" w:sz="0" w:space="0" w:color="auto"/>
        <w:bottom w:val="none" w:sz="0" w:space="0" w:color="auto"/>
        <w:right w:val="none" w:sz="0" w:space="0" w:color="auto"/>
      </w:divBdr>
    </w:div>
    <w:div w:id="1172531096">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574501">
      <w:bodyDiv w:val="1"/>
      <w:marLeft w:val="0"/>
      <w:marRight w:val="0"/>
      <w:marTop w:val="0"/>
      <w:marBottom w:val="0"/>
      <w:divBdr>
        <w:top w:val="none" w:sz="0" w:space="0" w:color="auto"/>
        <w:left w:val="none" w:sz="0" w:space="0" w:color="auto"/>
        <w:bottom w:val="none" w:sz="0" w:space="0" w:color="auto"/>
        <w:right w:val="none" w:sz="0" w:space="0" w:color="auto"/>
      </w:divBdr>
    </w:div>
    <w:div w:id="1172839890">
      <w:bodyDiv w:val="1"/>
      <w:marLeft w:val="0"/>
      <w:marRight w:val="0"/>
      <w:marTop w:val="0"/>
      <w:marBottom w:val="0"/>
      <w:divBdr>
        <w:top w:val="none" w:sz="0" w:space="0" w:color="auto"/>
        <w:left w:val="none" w:sz="0" w:space="0" w:color="auto"/>
        <w:bottom w:val="none" w:sz="0" w:space="0" w:color="auto"/>
        <w:right w:val="none" w:sz="0" w:space="0" w:color="auto"/>
      </w:divBdr>
    </w:div>
    <w:div w:id="1172843343">
      <w:bodyDiv w:val="1"/>
      <w:marLeft w:val="0"/>
      <w:marRight w:val="0"/>
      <w:marTop w:val="0"/>
      <w:marBottom w:val="0"/>
      <w:divBdr>
        <w:top w:val="none" w:sz="0" w:space="0" w:color="auto"/>
        <w:left w:val="none" w:sz="0" w:space="0" w:color="auto"/>
        <w:bottom w:val="none" w:sz="0" w:space="0" w:color="auto"/>
        <w:right w:val="none" w:sz="0" w:space="0" w:color="auto"/>
      </w:divBdr>
    </w:div>
    <w:div w:id="1172912598">
      <w:bodyDiv w:val="1"/>
      <w:marLeft w:val="0"/>
      <w:marRight w:val="0"/>
      <w:marTop w:val="0"/>
      <w:marBottom w:val="0"/>
      <w:divBdr>
        <w:top w:val="none" w:sz="0" w:space="0" w:color="auto"/>
        <w:left w:val="none" w:sz="0" w:space="0" w:color="auto"/>
        <w:bottom w:val="none" w:sz="0" w:space="0" w:color="auto"/>
        <w:right w:val="none" w:sz="0" w:space="0" w:color="auto"/>
      </w:divBdr>
    </w:div>
    <w:div w:id="1173372144">
      <w:bodyDiv w:val="1"/>
      <w:marLeft w:val="0"/>
      <w:marRight w:val="0"/>
      <w:marTop w:val="0"/>
      <w:marBottom w:val="0"/>
      <w:divBdr>
        <w:top w:val="none" w:sz="0" w:space="0" w:color="auto"/>
        <w:left w:val="none" w:sz="0" w:space="0" w:color="auto"/>
        <w:bottom w:val="none" w:sz="0" w:space="0" w:color="auto"/>
        <w:right w:val="none" w:sz="0" w:space="0" w:color="auto"/>
      </w:divBdr>
    </w:div>
    <w:div w:id="1173565215">
      <w:bodyDiv w:val="1"/>
      <w:marLeft w:val="0"/>
      <w:marRight w:val="0"/>
      <w:marTop w:val="0"/>
      <w:marBottom w:val="0"/>
      <w:divBdr>
        <w:top w:val="none" w:sz="0" w:space="0" w:color="auto"/>
        <w:left w:val="none" w:sz="0" w:space="0" w:color="auto"/>
        <w:bottom w:val="none" w:sz="0" w:space="0" w:color="auto"/>
        <w:right w:val="none" w:sz="0" w:space="0" w:color="auto"/>
      </w:divBdr>
    </w:div>
    <w:div w:id="1173573261">
      <w:bodyDiv w:val="1"/>
      <w:marLeft w:val="0"/>
      <w:marRight w:val="0"/>
      <w:marTop w:val="0"/>
      <w:marBottom w:val="0"/>
      <w:divBdr>
        <w:top w:val="none" w:sz="0" w:space="0" w:color="auto"/>
        <w:left w:val="none" w:sz="0" w:space="0" w:color="auto"/>
        <w:bottom w:val="none" w:sz="0" w:space="0" w:color="auto"/>
        <w:right w:val="none" w:sz="0" w:space="0" w:color="auto"/>
      </w:divBdr>
    </w:div>
    <w:div w:id="1173715747">
      <w:bodyDiv w:val="1"/>
      <w:marLeft w:val="0"/>
      <w:marRight w:val="0"/>
      <w:marTop w:val="0"/>
      <w:marBottom w:val="0"/>
      <w:divBdr>
        <w:top w:val="none" w:sz="0" w:space="0" w:color="auto"/>
        <w:left w:val="none" w:sz="0" w:space="0" w:color="auto"/>
        <w:bottom w:val="none" w:sz="0" w:space="0" w:color="auto"/>
        <w:right w:val="none" w:sz="0" w:space="0" w:color="auto"/>
      </w:divBdr>
    </w:div>
    <w:div w:id="1174030942">
      <w:bodyDiv w:val="1"/>
      <w:marLeft w:val="0"/>
      <w:marRight w:val="0"/>
      <w:marTop w:val="0"/>
      <w:marBottom w:val="0"/>
      <w:divBdr>
        <w:top w:val="none" w:sz="0" w:space="0" w:color="auto"/>
        <w:left w:val="none" w:sz="0" w:space="0" w:color="auto"/>
        <w:bottom w:val="none" w:sz="0" w:space="0" w:color="auto"/>
        <w:right w:val="none" w:sz="0" w:space="0" w:color="auto"/>
      </w:divBdr>
    </w:div>
    <w:div w:id="1174341280">
      <w:bodyDiv w:val="1"/>
      <w:marLeft w:val="0"/>
      <w:marRight w:val="0"/>
      <w:marTop w:val="0"/>
      <w:marBottom w:val="0"/>
      <w:divBdr>
        <w:top w:val="none" w:sz="0" w:space="0" w:color="auto"/>
        <w:left w:val="none" w:sz="0" w:space="0" w:color="auto"/>
        <w:bottom w:val="none" w:sz="0" w:space="0" w:color="auto"/>
        <w:right w:val="none" w:sz="0" w:space="0" w:color="auto"/>
      </w:divBdr>
    </w:div>
    <w:div w:id="1174342769">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609579">
      <w:bodyDiv w:val="1"/>
      <w:marLeft w:val="0"/>
      <w:marRight w:val="0"/>
      <w:marTop w:val="0"/>
      <w:marBottom w:val="0"/>
      <w:divBdr>
        <w:top w:val="none" w:sz="0" w:space="0" w:color="auto"/>
        <w:left w:val="none" w:sz="0" w:space="0" w:color="auto"/>
        <w:bottom w:val="none" w:sz="0" w:space="0" w:color="auto"/>
        <w:right w:val="none" w:sz="0" w:space="0" w:color="auto"/>
      </w:divBdr>
    </w:div>
    <w:div w:id="1175074691">
      <w:bodyDiv w:val="1"/>
      <w:marLeft w:val="0"/>
      <w:marRight w:val="0"/>
      <w:marTop w:val="0"/>
      <w:marBottom w:val="0"/>
      <w:divBdr>
        <w:top w:val="none" w:sz="0" w:space="0" w:color="auto"/>
        <w:left w:val="none" w:sz="0" w:space="0" w:color="auto"/>
        <w:bottom w:val="none" w:sz="0" w:space="0" w:color="auto"/>
        <w:right w:val="none" w:sz="0" w:space="0" w:color="auto"/>
      </w:divBdr>
    </w:div>
    <w:div w:id="1175388548">
      <w:bodyDiv w:val="1"/>
      <w:marLeft w:val="0"/>
      <w:marRight w:val="0"/>
      <w:marTop w:val="0"/>
      <w:marBottom w:val="0"/>
      <w:divBdr>
        <w:top w:val="none" w:sz="0" w:space="0" w:color="auto"/>
        <w:left w:val="none" w:sz="0" w:space="0" w:color="auto"/>
        <w:bottom w:val="none" w:sz="0" w:space="0" w:color="auto"/>
        <w:right w:val="none" w:sz="0" w:space="0" w:color="auto"/>
      </w:divBdr>
    </w:div>
    <w:div w:id="1175530400">
      <w:bodyDiv w:val="1"/>
      <w:marLeft w:val="0"/>
      <w:marRight w:val="0"/>
      <w:marTop w:val="0"/>
      <w:marBottom w:val="0"/>
      <w:divBdr>
        <w:top w:val="none" w:sz="0" w:space="0" w:color="auto"/>
        <w:left w:val="none" w:sz="0" w:space="0" w:color="auto"/>
        <w:bottom w:val="none" w:sz="0" w:space="0" w:color="auto"/>
        <w:right w:val="none" w:sz="0" w:space="0" w:color="auto"/>
      </w:divBdr>
    </w:div>
    <w:div w:id="1175610428">
      <w:bodyDiv w:val="1"/>
      <w:marLeft w:val="0"/>
      <w:marRight w:val="0"/>
      <w:marTop w:val="0"/>
      <w:marBottom w:val="0"/>
      <w:divBdr>
        <w:top w:val="none" w:sz="0" w:space="0" w:color="auto"/>
        <w:left w:val="none" w:sz="0" w:space="0" w:color="auto"/>
        <w:bottom w:val="none" w:sz="0" w:space="0" w:color="auto"/>
        <w:right w:val="none" w:sz="0" w:space="0" w:color="auto"/>
      </w:divBdr>
    </w:div>
    <w:div w:id="1175611186">
      <w:bodyDiv w:val="1"/>
      <w:marLeft w:val="0"/>
      <w:marRight w:val="0"/>
      <w:marTop w:val="0"/>
      <w:marBottom w:val="0"/>
      <w:divBdr>
        <w:top w:val="none" w:sz="0" w:space="0" w:color="auto"/>
        <w:left w:val="none" w:sz="0" w:space="0" w:color="auto"/>
        <w:bottom w:val="none" w:sz="0" w:space="0" w:color="auto"/>
        <w:right w:val="none" w:sz="0" w:space="0" w:color="auto"/>
      </w:divBdr>
    </w:div>
    <w:div w:id="1175655391">
      <w:bodyDiv w:val="1"/>
      <w:marLeft w:val="0"/>
      <w:marRight w:val="0"/>
      <w:marTop w:val="0"/>
      <w:marBottom w:val="0"/>
      <w:divBdr>
        <w:top w:val="none" w:sz="0" w:space="0" w:color="auto"/>
        <w:left w:val="none" w:sz="0" w:space="0" w:color="auto"/>
        <w:bottom w:val="none" w:sz="0" w:space="0" w:color="auto"/>
        <w:right w:val="none" w:sz="0" w:space="0" w:color="auto"/>
      </w:divBdr>
    </w:div>
    <w:div w:id="1175800398">
      <w:bodyDiv w:val="1"/>
      <w:marLeft w:val="0"/>
      <w:marRight w:val="0"/>
      <w:marTop w:val="0"/>
      <w:marBottom w:val="0"/>
      <w:divBdr>
        <w:top w:val="none" w:sz="0" w:space="0" w:color="auto"/>
        <w:left w:val="none" w:sz="0" w:space="0" w:color="auto"/>
        <w:bottom w:val="none" w:sz="0" w:space="0" w:color="auto"/>
        <w:right w:val="none" w:sz="0" w:space="0" w:color="auto"/>
      </w:divBdr>
    </w:div>
    <w:div w:id="1175803089">
      <w:bodyDiv w:val="1"/>
      <w:marLeft w:val="0"/>
      <w:marRight w:val="0"/>
      <w:marTop w:val="0"/>
      <w:marBottom w:val="0"/>
      <w:divBdr>
        <w:top w:val="none" w:sz="0" w:space="0" w:color="auto"/>
        <w:left w:val="none" w:sz="0" w:space="0" w:color="auto"/>
        <w:bottom w:val="none" w:sz="0" w:space="0" w:color="auto"/>
        <w:right w:val="none" w:sz="0" w:space="0" w:color="auto"/>
      </w:divBdr>
    </w:div>
    <w:div w:id="1175847909">
      <w:bodyDiv w:val="1"/>
      <w:marLeft w:val="0"/>
      <w:marRight w:val="0"/>
      <w:marTop w:val="0"/>
      <w:marBottom w:val="0"/>
      <w:divBdr>
        <w:top w:val="none" w:sz="0" w:space="0" w:color="auto"/>
        <w:left w:val="none" w:sz="0" w:space="0" w:color="auto"/>
        <w:bottom w:val="none" w:sz="0" w:space="0" w:color="auto"/>
        <w:right w:val="none" w:sz="0" w:space="0" w:color="auto"/>
      </w:divBdr>
    </w:div>
    <w:div w:id="1175850839">
      <w:bodyDiv w:val="1"/>
      <w:marLeft w:val="0"/>
      <w:marRight w:val="0"/>
      <w:marTop w:val="0"/>
      <w:marBottom w:val="0"/>
      <w:divBdr>
        <w:top w:val="none" w:sz="0" w:space="0" w:color="auto"/>
        <w:left w:val="none" w:sz="0" w:space="0" w:color="auto"/>
        <w:bottom w:val="none" w:sz="0" w:space="0" w:color="auto"/>
        <w:right w:val="none" w:sz="0" w:space="0" w:color="auto"/>
      </w:divBdr>
    </w:div>
    <w:div w:id="1175999490">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312110">
      <w:bodyDiv w:val="1"/>
      <w:marLeft w:val="0"/>
      <w:marRight w:val="0"/>
      <w:marTop w:val="0"/>
      <w:marBottom w:val="0"/>
      <w:divBdr>
        <w:top w:val="none" w:sz="0" w:space="0" w:color="auto"/>
        <w:left w:val="none" w:sz="0" w:space="0" w:color="auto"/>
        <w:bottom w:val="none" w:sz="0" w:space="0" w:color="auto"/>
        <w:right w:val="none" w:sz="0" w:space="0" w:color="auto"/>
      </w:divBdr>
    </w:div>
    <w:div w:id="1176459551">
      <w:bodyDiv w:val="1"/>
      <w:marLeft w:val="0"/>
      <w:marRight w:val="0"/>
      <w:marTop w:val="0"/>
      <w:marBottom w:val="0"/>
      <w:divBdr>
        <w:top w:val="none" w:sz="0" w:space="0" w:color="auto"/>
        <w:left w:val="none" w:sz="0" w:space="0" w:color="auto"/>
        <w:bottom w:val="none" w:sz="0" w:space="0" w:color="auto"/>
        <w:right w:val="none" w:sz="0" w:space="0" w:color="auto"/>
      </w:divBdr>
    </w:div>
    <w:div w:id="1176699346">
      <w:bodyDiv w:val="1"/>
      <w:marLeft w:val="0"/>
      <w:marRight w:val="0"/>
      <w:marTop w:val="0"/>
      <w:marBottom w:val="0"/>
      <w:divBdr>
        <w:top w:val="none" w:sz="0" w:space="0" w:color="auto"/>
        <w:left w:val="none" w:sz="0" w:space="0" w:color="auto"/>
        <w:bottom w:val="none" w:sz="0" w:space="0" w:color="auto"/>
        <w:right w:val="none" w:sz="0" w:space="0" w:color="auto"/>
      </w:divBdr>
    </w:div>
    <w:div w:id="1176731359">
      <w:bodyDiv w:val="1"/>
      <w:marLeft w:val="0"/>
      <w:marRight w:val="0"/>
      <w:marTop w:val="0"/>
      <w:marBottom w:val="0"/>
      <w:divBdr>
        <w:top w:val="none" w:sz="0" w:space="0" w:color="auto"/>
        <w:left w:val="none" w:sz="0" w:space="0" w:color="auto"/>
        <w:bottom w:val="none" w:sz="0" w:space="0" w:color="auto"/>
        <w:right w:val="none" w:sz="0" w:space="0" w:color="auto"/>
      </w:divBdr>
    </w:div>
    <w:div w:id="1176966666">
      <w:bodyDiv w:val="1"/>
      <w:marLeft w:val="0"/>
      <w:marRight w:val="0"/>
      <w:marTop w:val="0"/>
      <w:marBottom w:val="0"/>
      <w:divBdr>
        <w:top w:val="none" w:sz="0" w:space="0" w:color="auto"/>
        <w:left w:val="none" w:sz="0" w:space="0" w:color="auto"/>
        <w:bottom w:val="none" w:sz="0" w:space="0" w:color="auto"/>
        <w:right w:val="none" w:sz="0" w:space="0" w:color="auto"/>
      </w:divBdr>
    </w:div>
    <w:div w:id="1177189747">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230672">
      <w:bodyDiv w:val="1"/>
      <w:marLeft w:val="0"/>
      <w:marRight w:val="0"/>
      <w:marTop w:val="0"/>
      <w:marBottom w:val="0"/>
      <w:divBdr>
        <w:top w:val="none" w:sz="0" w:space="0" w:color="auto"/>
        <w:left w:val="none" w:sz="0" w:space="0" w:color="auto"/>
        <w:bottom w:val="none" w:sz="0" w:space="0" w:color="auto"/>
        <w:right w:val="none" w:sz="0" w:space="0" w:color="auto"/>
      </w:divBdr>
    </w:div>
    <w:div w:id="1177572005">
      <w:bodyDiv w:val="1"/>
      <w:marLeft w:val="0"/>
      <w:marRight w:val="0"/>
      <w:marTop w:val="0"/>
      <w:marBottom w:val="0"/>
      <w:divBdr>
        <w:top w:val="none" w:sz="0" w:space="0" w:color="auto"/>
        <w:left w:val="none" w:sz="0" w:space="0" w:color="auto"/>
        <w:bottom w:val="none" w:sz="0" w:space="0" w:color="auto"/>
        <w:right w:val="none" w:sz="0" w:space="0" w:color="auto"/>
      </w:divBdr>
    </w:div>
    <w:div w:id="1177623572">
      <w:bodyDiv w:val="1"/>
      <w:marLeft w:val="0"/>
      <w:marRight w:val="0"/>
      <w:marTop w:val="0"/>
      <w:marBottom w:val="0"/>
      <w:divBdr>
        <w:top w:val="none" w:sz="0" w:space="0" w:color="auto"/>
        <w:left w:val="none" w:sz="0" w:space="0" w:color="auto"/>
        <w:bottom w:val="none" w:sz="0" w:space="0" w:color="auto"/>
        <w:right w:val="none" w:sz="0" w:space="0" w:color="auto"/>
      </w:divBdr>
    </w:div>
    <w:div w:id="1177690166">
      <w:bodyDiv w:val="1"/>
      <w:marLeft w:val="0"/>
      <w:marRight w:val="0"/>
      <w:marTop w:val="0"/>
      <w:marBottom w:val="0"/>
      <w:divBdr>
        <w:top w:val="none" w:sz="0" w:space="0" w:color="auto"/>
        <w:left w:val="none" w:sz="0" w:space="0" w:color="auto"/>
        <w:bottom w:val="none" w:sz="0" w:space="0" w:color="auto"/>
        <w:right w:val="none" w:sz="0" w:space="0" w:color="auto"/>
      </w:divBdr>
    </w:div>
    <w:div w:id="1177967205">
      <w:bodyDiv w:val="1"/>
      <w:marLeft w:val="0"/>
      <w:marRight w:val="0"/>
      <w:marTop w:val="0"/>
      <w:marBottom w:val="0"/>
      <w:divBdr>
        <w:top w:val="none" w:sz="0" w:space="0" w:color="auto"/>
        <w:left w:val="none" w:sz="0" w:space="0" w:color="auto"/>
        <w:bottom w:val="none" w:sz="0" w:space="0" w:color="auto"/>
        <w:right w:val="none" w:sz="0" w:space="0" w:color="auto"/>
      </w:divBdr>
    </w:div>
    <w:div w:id="1178076126">
      <w:bodyDiv w:val="1"/>
      <w:marLeft w:val="0"/>
      <w:marRight w:val="0"/>
      <w:marTop w:val="0"/>
      <w:marBottom w:val="0"/>
      <w:divBdr>
        <w:top w:val="none" w:sz="0" w:space="0" w:color="auto"/>
        <w:left w:val="none" w:sz="0" w:space="0" w:color="auto"/>
        <w:bottom w:val="none" w:sz="0" w:space="0" w:color="auto"/>
        <w:right w:val="none" w:sz="0" w:space="0" w:color="auto"/>
      </w:divBdr>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233794">
      <w:bodyDiv w:val="1"/>
      <w:marLeft w:val="0"/>
      <w:marRight w:val="0"/>
      <w:marTop w:val="0"/>
      <w:marBottom w:val="0"/>
      <w:divBdr>
        <w:top w:val="none" w:sz="0" w:space="0" w:color="auto"/>
        <w:left w:val="none" w:sz="0" w:space="0" w:color="auto"/>
        <w:bottom w:val="none" w:sz="0" w:space="0" w:color="auto"/>
        <w:right w:val="none" w:sz="0" w:space="0" w:color="auto"/>
      </w:divBdr>
    </w:div>
    <w:div w:id="1178235476">
      <w:bodyDiv w:val="1"/>
      <w:marLeft w:val="0"/>
      <w:marRight w:val="0"/>
      <w:marTop w:val="0"/>
      <w:marBottom w:val="0"/>
      <w:divBdr>
        <w:top w:val="none" w:sz="0" w:space="0" w:color="auto"/>
        <w:left w:val="none" w:sz="0" w:space="0" w:color="auto"/>
        <w:bottom w:val="none" w:sz="0" w:space="0" w:color="auto"/>
        <w:right w:val="none" w:sz="0" w:space="0" w:color="auto"/>
      </w:divBdr>
    </w:div>
    <w:div w:id="1178272755">
      <w:bodyDiv w:val="1"/>
      <w:marLeft w:val="0"/>
      <w:marRight w:val="0"/>
      <w:marTop w:val="0"/>
      <w:marBottom w:val="0"/>
      <w:divBdr>
        <w:top w:val="none" w:sz="0" w:space="0" w:color="auto"/>
        <w:left w:val="none" w:sz="0" w:space="0" w:color="auto"/>
        <w:bottom w:val="none" w:sz="0" w:space="0" w:color="auto"/>
        <w:right w:val="none" w:sz="0" w:space="0" w:color="auto"/>
      </w:divBdr>
    </w:div>
    <w:div w:id="1178496603">
      <w:bodyDiv w:val="1"/>
      <w:marLeft w:val="0"/>
      <w:marRight w:val="0"/>
      <w:marTop w:val="0"/>
      <w:marBottom w:val="0"/>
      <w:divBdr>
        <w:top w:val="none" w:sz="0" w:space="0" w:color="auto"/>
        <w:left w:val="none" w:sz="0" w:space="0" w:color="auto"/>
        <w:bottom w:val="none" w:sz="0" w:space="0" w:color="auto"/>
        <w:right w:val="none" w:sz="0" w:space="0" w:color="auto"/>
      </w:divBdr>
    </w:div>
    <w:div w:id="1178499606">
      <w:bodyDiv w:val="1"/>
      <w:marLeft w:val="0"/>
      <w:marRight w:val="0"/>
      <w:marTop w:val="0"/>
      <w:marBottom w:val="0"/>
      <w:divBdr>
        <w:top w:val="none" w:sz="0" w:space="0" w:color="auto"/>
        <w:left w:val="none" w:sz="0" w:space="0" w:color="auto"/>
        <w:bottom w:val="none" w:sz="0" w:space="0" w:color="auto"/>
        <w:right w:val="none" w:sz="0" w:space="0" w:color="auto"/>
      </w:divBdr>
    </w:div>
    <w:div w:id="1178539492">
      <w:bodyDiv w:val="1"/>
      <w:marLeft w:val="0"/>
      <w:marRight w:val="0"/>
      <w:marTop w:val="0"/>
      <w:marBottom w:val="0"/>
      <w:divBdr>
        <w:top w:val="none" w:sz="0" w:space="0" w:color="auto"/>
        <w:left w:val="none" w:sz="0" w:space="0" w:color="auto"/>
        <w:bottom w:val="none" w:sz="0" w:space="0" w:color="auto"/>
        <w:right w:val="none" w:sz="0" w:space="0" w:color="auto"/>
      </w:divBdr>
    </w:div>
    <w:div w:id="1178693182">
      <w:bodyDiv w:val="1"/>
      <w:marLeft w:val="0"/>
      <w:marRight w:val="0"/>
      <w:marTop w:val="0"/>
      <w:marBottom w:val="0"/>
      <w:divBdr>
        <w:top w:val="none" w:sz="0" w:space="0" w:color="auto"/>
        <w:left w:val="none" w:sz="0" w:space="0" w:color="auto"/>
        <w:bottom w:val="none" w:sz="0" w:space="0" w:color="auto"/>
        <w:right w:val="none" w:sz="0" w:space="0" w:color="auto"/>
      </w:divBdr>
    </w:div>
    <w:div w:id="1178811187">
      <w:bodyDiv w:val="1"/>
      <w:marLeft w:val="0"/>
      <w:marRight w:val="0"/>
      <w:marTop w:val="0"/>
      <w:marBottom w:val="0"/>
      <w:divBdr>
        <w:top w:val="none" w:sz="0" w:space="0" w:color="auto"/>
        <w:left w:val="none" w:sz="0" w:space="0" w:color="auto"/>
        <w:bottom w:val="none" w:sz="0" w:space="0" w:color="auto"/>
        <w:right w:val="none" w:sz="0" w:space="0" w:color="auto"/>
      </w:divBdr>
    </w:div>
    <w:div w:id="1178812134">
      <w:bodyDiv w:val="1"/>
      <w:marLeft w:val="0"/>
      <w:marRight w:val="0"/>
      <w:marTop w:val="0"/>
      <w:marBottom w:val="0"/>
      <w:divBdr>
        <w:top w:val="none" w:sz="0" w:space="0" w:color="auto"/>
        <w:left w:val="none" w:sz="0" w:space="0" w:color="auto"/>
        <w:bottom w:val="none" w:sz="0" w:space="0" w:color="auto"/>
        <w:right w:val="none" w:sz="0" w:space="0" w:color="auto"/>
      </w:divBdr>
    </w:div>
    <w:div w:id="1178958309">
      <w:bodyDiv w:val="1"/>
      <w:marLeft w:val="0"/>
      <w:marRight w:val="0"/>
      <w:marTop w:val="0"/>
      <w:marBottom w:val="0"/>
      <w:divBdr>
        <w:top w:val="none" w:sz="0" w:space="0" w:color="auto"/>
        <w:left w:val="none" w:sz="0" w:space="0" w:color="auto"/>
        <w:bottom w:val="none" w:sz="0" w:space="0" w:color="auto"/>
        <w:right w:val="none" w:sz="0" w:space="0" w:color="auto"/>
      </w:divBdr>
    </w:div>
    <w:div w:id="1179388394">
      <w:bodyDiv w:val="1"/>
      <w:marLeft w:val="0"/>
      <w:marRight w:val="0"/>
      <w:marTop w:val="0"/>
      <w:marBottom w:val="0"/>
      <w:divBdr>
        <w:top w:val="none" w:sz="0" w:space="0" w:color="auto"/>
        <w:left w:val="none" w:sz="0" w:space="0" w:color="auto"/>
        <w:bottom w:val="none" w:sz="0" w:space="0" w:color="auto"/>
        <w:right w:val="none" w:sz="0" w:space="0" w:color="auto"/>
      </w:divBdr>
    </w:div>
    <w:div w:id="1179394939">
      <w:bodyDiv w:val="1"/>
      <w:marLeft w:val="0"/>
      <w:marRight w:val="0"/>
      <w:marTop w:val="0"/>
      <w:marBottom w:val="0"/>
      <w:divBdr>
        <w:top w:val="none" w:sz="0" w:space="0" w:color="auto"/>
        <w:left w:val="none" w:sz="0" w:space="0" w:color="auto"/>
        <w:bottom w:val="none" w:sz="0" w:space="0" w:color="auto"/>
        <w:right w:val="none" w:sz="0" w:space="0" w:color="auto"/>
      </w:divBdr>
    </w:div>
    <w:div w:id="1179655771">
      <w:bodyDiv w:val="1"/>
      <w:marLeft w:val="0"/>
      <w:marRight w:val="0"/>
      <w:marTop w:val="0"/>
      <w:marBottom w:val="0"/>
      <w:divBdr>
        <w:top w:val="none" w:sz="0" w:space="0" w:color="auto"/>
        <w:left w:val="none" w:sz="0" w:space="0" w:color="auto"/>
        <w:bottom w:val="none" w:sz="0" w:space="0" w:color="auto"/>
        <w:right w:val="none" w:sz="0" w:space="0" w:color="auto"/>
      </w:divBdr>
    </w:div>
    <w:div w:id="1180124883">
      <w:bodyDiv w:val="1"/>
      <w:marLeft w:val="0"/>
      <w:marRight w:val="0"/>
      <w:marTop w:val="0"/>
      <w:marBottom w:val="0"/>
      <w:divBdr>
        <w:top w:val="none" w:sz="0" w:space="0" w:color="auto"/>
        <w:left w:val="none" w:sz="0" w:space="0" w:color="auto"/>
        <w:bottom w:val="none" w:sz="0" w:space="0" w:color="auto"/>
        <w:right w:val="none" w:sz="0" w:space="0" w:color="auto"/>
      </w:divBdr>
    </w:div>
    <w:div w:id="1180201660">
      <w:bodyDiv w:val="1"/>
      <w:marLeft w:val="0"/>
      <w:marRight w:val="0"/>
      <w:marTop w:val="0"/>
      <w:marBottom w:val="0"/>
      <w:divBdr>
        <w:top w:val="none" w:sz="0" w:space="0" w:color="auto"/>
        <w:left w:val="none" w:sz="0" w:space="0" w:color="auto"/>
        <w:bottom w:val="none" w:sz="0" w:space="0" w:color="auto"/>
        <w:right w:val="none" w:sz="0" w:space="0" w:color="auto"/>
      </w:divBdr>
    </w:div>
    <w:div w:id="1180312397">
      <w:bodyDiv w:val="1"/>
      <w:marLeft w:val="0"/>
      <w:marRight w:val="0"/>
      <w:marTop w:val="0"/>
      <w:marBottom w:val="0"/>
      <w:divBdr>
        <w:top w:val="none" w:sz="0" w:space="0" w:color="auto"/>
        <w:left w:val="none" w:sz="0" w:space="0" w:color="auto"/>
        <w:bottom w:val="none" w:sz="0" w:space="0" w:color="auto"/>
        <w:right w:val="none" w:sz="0" w:space="0" w:color="auto"/>
      </w:divBdr>
    </w:div>
    <w:div w:id="1180317536">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4444">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180467141">
      <w:bodyDiv w:val="1"/>
      <w:marLeft w:val="0"/>
      <w:marRight w:val="0"/>
      <w:marTop w:val="0"/>
      <w:marBottom w:val="0"/>
      <w:divBdr>
        <w:top w:val="none" w:sz="0" w:space="0" w:color="auto"/>
        <w:left w:val="none" w:sz="0" w:space="0" w:color="auto"/>
        <w:bottom w:val="none" w:sz="0" w:space="0" w:color="auto"/>
        <w:right w:val="none" w:sz="0" w:space="0" w:color="auto"/>
      </w:divBdr>
    </w:div>
    <w:div w:id="1180966467">
      <w:bodyDiv w:val="1"/>
      <w:marLeft w:val="0"/>
      <w:marRight w:val="0"/>
      <w:marTop w:val="0"/>
      <w:marBottom w:val="0"/>
      <w:divBdr>
        <w:top w:val="none" w:sz="0" w:space="0" w:color="auto"/>
        <w:left w:val="none" w:sz="0" w:space="0" w:color="auto"/>
        <w:bottom w:val="none" w:sz="0" w:space="0" w:color="auto"/>
        <w:right w:val="none" w:sz="0" w:space="0" w:color="auto"/>
      </w:divBdr>
    </w:div>
    <w:div w:id="1180972932">
      <w:bodyDiv w:val="1"/>
      <w:marLeft w:val="0"/>
      <w:marRight w:val="0"/>
      <w:marTop w:val="0"/>
      <w:marBottom w:val="0"/>
      <w:divBdr>
        <w:top w:val="none" w:sz="0" w:space="0" w:color="auto"/>
        <w:left w:val="none" w:sz="0" w:space="0" w:color="auto"/>
        <w:bottom w:val="none" w:sz="0" w:space="0" w:color="auto"/>
        <w:right w:val="none" w:sz="0" w:space="0" w:color="auto"/>
      </w:divBdr>
    </w:div>
    <w:div w:id="1181047472">
      <w:bodyDiv w:val="1"/>
      <w:marLeft w:val="0"/>
      <w:marRight w:val="0"/>
      <w:marTop w:val="0"/>
      <w:marBottom w:val="0"/>
      <w:divBdr>
        <w:top w:val="none" w:sz="0" w:space="0" w:color="auto"/>
        <w:left w:val="none" w:sz="0" w:space="0" w:color="auto"/>
        <w:bottom w:val="none" w:sz="0" w:space="0" w:color="auto"/>
        <w:right w:val="none" w:sz="0" w:space="0" w:color="auto"/>
      </w:divBdr>
    </w:div>
    <w:div w:id="1181161041">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17954">
      <w:bodyDiv w:val="1"/>
      <w:marLeft w:val="0"/>
      <w:marRight w:val="0"/>
      <w:marTop w:val="0"/>
      <w:marBottom w:val="0"/>
      <w:divBdr>
        <w:top w:val="none" w:sz="0" w:space="0" w:color="auto"/>
        <w:left w:val="none" w:sz="0" w:space="0" w:color="auto"/>
        <w:bottom w:val="none" w:sz="0" w:space="0" w:color="auto"/>
        <w:right w:val="none" w:sz="0" w:space="0" w:color="auto"/>
      </w:divBdr>
    </w:div>
    <w:div w:id="1181897841">
      <w:bodyDiv w:val="1"/>
      <w:marLeft w:val="0"/>
      <w:marRight w:val="0"/>
      <w:marTop w:val="0"/>
      <w:marBottom w:val="0"/>
      <w:divBdr>
        <w:top w:val="none" w:sz="0" w:space="0" w:color="auto"/>
        <w:left w:val="none" w:sz="0" w:space="0" w:color="auto"/>
        <w:bottom w:val="none" w:sz="0" w:space="0" w:color="auto"/>
        <w:right w:val="none" w:sz="0" w:space="0" w:color="auto"/>
      </w:divBdr>
    </w:div>
    <w:div w:id="1181898779">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161582">
      <w:bodyDiv w:val="1"/>
      <w:marLeft w:val="0"/>
      <w:marRight w:val="0"/>
      <w:marTop w:val="0"/>
      <w:marBottom w:val="0"/>
      <w:divBdr>
        <w:top w:val="none" w:sz="0" w:space="0" w:color="auto"/>
        <w:left w:val="none" w:sz="0" w:space="0" w:color="auto"/>
        <w:bottom w:val="none" w:sz="0" w:space="0" w:color="auto"/>
        <w:right w:val="none" w:sz="0" w:space="0" w:color="auto"/>
      </w:divBdr>
    </w:div>
    <w:div w:id="1182207586">
      <w:bodyDiv w:val="1"/>
      <w:marLeft w:val="0"/>
      <w:marRight w:val="0"/>
      <w:marTop w:val="0"/>
      <w:marBottom w:val="0"/>
      <w:divBdr>
        <w:top w:val="none" w:sz="0" w:space="0" w:color="auto"/>
        <w:left w:val="none" w:sz="0" w:space="0" w:color="auto"/>
        <w:bottom w:val="none" w:sz="0" w:space="0" w:color="auto"/>
        <w:right w:val="none" w:sz="0" w:space="0" w:color="auto"/>
      </w:divBdr>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358291">
      <w:bodyDiv w:val="1"/>
      <w:marLeft w:val="0"/>
      <w:marRight w:val="0"/>
      <w:marTop w:val="0"/>
      <w:marBottom w:val="0"/>
      <w:divBdr>
        <w:top w:val="none" w:sz="0" w:space="0" w:color="auto"/>
        <w:left w:val="none" w:sz="0" w:space="0" w:color="auto"/>
        <w:bottom w:val="none" w:sz="0" w:space="0" w:color="auto"/>
        <w:right w:val="none" w:sz="0" w:space="0" w:color="auto"/>
      </w:divBdr>
    </w:div>
    <w:div w:id="1182400899">
      <w:bodyDiv w:val="1"/>
      <w:marLeft w:val="0"/>
      <w:marRight w:val="0"/>
      <w:marTop w:val="0"/>
      <w:marBottom w:val="0"/>
      <w:divBdr>
        <w:top w:val="none" w:sz="0" w:space="0" w:color="auto"/>
        <w:left w:val="none" w:sz="0" w:space="0" w:color="auto"/>
        <w:bottom w:val="none" w:sz="0" w:space="0" w:color="auto"/>
        <w:right w:val="none" w:sz="0" w:space="0" w:color="auto"/>
      </w:divBdr>
    </w:div>
    <w:div w:id="1182474768">
      <w:bodyDiv w:val="1"/>
      <w:marLeft w:val="0"/>
      <w:marRight w:val="0"/>
      <w:marTop w:val="0"/>
      <w:marBottom w:val="0"/>
      <w:divBdr>
        <w:top w:val="none" w:sz="0" w:space="0" w:color="auto"/>
        <w:left w:val="none" w:sz="0" w:space="0" w:color="auto"/>
        <w:bottom w:val="none" w:sz="0" w:space="0" w:color="auto"/>
        <w:right w:val="none" w:sz="0" w:space="0" w:color="auto"/>
      </w:divBdr>
    </w:div>
    <w:div w:id="1182668776">
      <w:bodyDiv w:val="1"/>
      <w:marLeft w:val="0"/>
      <w:marRight w:val="0"/>
      <w:marTop w:val="0"/>
      <w:marBottom w:val="0"/>
      <w:divBdr>
        <w:top w:val="none" w:sz="0" w:space="0" w:color="auto"/>
        <w:left w:val="none" w:sz="0" w:space="0" w:color="auto"/>
        <w:bottom w:val="none" w:sz="0" w:space="0" w:color="auto"/>
        <w:right w:val="none" w:sz="0" w:space="0" w:color="auto"/>
      </w:divBdr>
    </w:div>
    <w:div w:id="1182864613">
      <w:bodyDiv w:val="1"/>
      <w:marLeft w:val="0"/>
      <w:marRight w:val="0"/>
      <w:marTop w:val="0"/>
      <w:marBottom w:val="0"/>
      <w:divBdr>
        <w:top w:val="none" w:sz="0" w:space="0" w:color="auto"/>
        <w:left w:val="none" w:sz="0" w:space="0" w:color="auto"/>
        <w:bottom w:val="none" w:sz="0" w:space="0" w:color="auto"/>
        <w:right w:val="none" w:sz="0" w:space="0" w:color="auto"/>
      </w:divBdr>
    </w:div>
    <w:div w:id="1183012539">
      <w:bodyDiv w:val="1"/>
      <w:marLeft w:val="0"/>
      <w:marRight w:val="0"/>
      <w:marTop w:val="0"/>
      <w:marBottom w:val="0"/>
      <w:divBdr>
        <w:top w:val="none" w:sz="0" w:space="0" w:color="auto"/>
        <w:left w:val="none" w:sz="0" w:space="0" w:color="auto"/>
        <w:bottom w:val="none" w:sz="0" w:space="0" w:color="auto"/>
        <w:right w:val="none" w:sz="0" w:space="0" w:color="auto"/>
      </w:divBdr>
    </w:div>
    <w:div w:id="1183133230">
      <w:bodyDiv w:val="1"/>
      <w:marLeft w:val="0"/>
      <w:marRight w:val="0"/>
      <w:marTop w:val="0"/>
      <w:marBottom w:val="0"/>
      <w:divBdr>
        <w:top w:val="none" w:sz="0" w:space="0" w:color="auto"/>
        <w:left w:val="none" w:sz="0" w:space="0" w:color="auto"/>
        <w:bottom w:val="none" w:sz="0" w:space="0" w:color="auto"/>
        <w:right w:val="none" w:sz="0" w:space="0" w:color="auto"/>
      </w:divBdr>
    </w:div>
    <w:div w:id="1183322028">
      <w:bodyDiv w:val="1"/>
      <w:marLeft w:val="0"/>
      <w:marRight w:val="0"/>
      <w:marTop w:val="0"/>
      <w:marBottom w:val="0"/>
      <w:divBdr>
        <w:top w:val="none" w:sz="0" w:space="0" w:color="auto"/>
        <w:left w:val="none" w:sz="0" w:space="0" w:color="auto"/>
        <w:bottom w:val="none" w:sz="0" w:space="0" w:color="auto"/>
        <w:right w:val="none" w:sz="0" w:space="0" w:color="auto"/>
      </w:divBdr>
    </w:div>
    <w:div w:id="1183401557">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3475946">
      <w:bodyDiv w:val="1"/>
      <w:marLeft w:val="0"/>
      <w:marRight w:val="0"/>
      <w:marTop w:val="0"/>
      <w:marBottom w:val="0"/>
      <w:divBdr>
        <w:top w:val="none" w:sz="0" w:space="0" w:color="auto"/>
        <w:left w:val="none" w:sz="0" w:space="0" w:color="auto"/>
        <w:bottom w:val="none" w:sz="0" w:space="0" w:color="auto"/>
        <w:right w:val="none" w:sz="0" w:space="0" w:color="auto"/>
      </w:divBdr>
    </w:div>
    <w:div w:id="1183515425">
      <w:bodyDiv w:val="1"/>
      <w:marLeft w:val="0"/>
      <w:marRight w:val="0"/>
      <w:marTop w:val="0"/>
      <w:marBottom w:val="0"/>
      <w:divBdr>
        <w:top w:val="none" w:sz="0" w:space="0" w:color="auto"/>
        <w:left w:val="none" w:sz="0" w:space="0" w:color="auto"/>
        <w:bottom w:val="none" w:sz="0" w:space="0" w:color="auto"/>
        <w:right w:val="none" w:sz="0" w:space="0" w:color="auto"/>
      </w:divBdr>
    </w:div>
    <w:div w:id="1183545780">
      <w:bodyDiv w:val="1"/>
      <w:marLeft w:val="0"/>
      <w:marRight w:val="0"/>
      <w:marTop w:val="0"/>
      <w:marBottom w:val="0"/>
      <w:divBdr>
        <w:top w:val="none" w:sz="0" w:space="0" w:color="auto"/>
        <w:left w:val="none" w:sz="0" w:space="0" w:color="auto"/>
        <w:bottom w:val="none" w:sz="0" w:space="0" w:color="auto"/>
        <w:right w:val="none" w:sz="0" w:space="0" w:color="auto"/>
      </w:divBdr>
    </w:div>
    <w:div w:id="1183665979">
      <w:bodyDiv w:val="1"/>
      <w:marLeft w:val="0"/>
      <w:marRight w:val="0"/>
      <w:marTop w:val="0"/>
      <w:marBottom w:val="0"/>
      <w:divBdr>
        <w:top w:val="none" w:sz="0" w:space="0" w:color="auto"/>
        <w:left w:val="none" w:sz="0" w:space="0" w:color="auto"/>
        <w:bottom w:val="none" w:sz="0" w:space="0" w:color="auto"/>
        <w:right w:val="none" w:sz="0" w:space="0" w:color="auto"/>
      </w:divBdr>
    </w:div>
    <w:div w:id="1183980109">
      <w:bodyDiv w:val="1"/>
      <w:marLeft w:val="0"/>
      <w:marRight w:val="0"/>
      <w:marTop w:val="0"/>
      <w:marBottom w:val="0"/>
      <w:divBdr>
        <w:top w:val="none" w:sz="0" w:space="0" w:color="auto"/>
        <w:left w:val="none" w:sz="0" w:space="0" w:color="auto"/>
        <w:bottom w:val="none" w:sz="0" w:space="0" w:color="auto"/>
        <w:right w:val="none" w:sz="0" w:space="0" w:color="auto"/>
      </w:divBdr>
    </w:div>
    <w:div w:id="1184053981">
      <w:bodyDiv w:val="1"/>
      <w:marLeft w:val="0"/>
      <w:marRight w:val="0"/>
      <w:marTop w:val="0"/>
      <w:marBottom w:val="0"/>
      <w:divBdr>
        <w:top w:val="none" w:sz="0" w:space="0" w:color="auto"/>
        <w:left w:val="none" w:sz="0" w:space="0" w:color="auto"/>
        <w:bottom w:val="none" w:sz="0" w:space="0" w:color="auto"/>
        <w:right w:val="none" w:sz="0" w:space="0" w:color="auto"/>
      </w:divBdr>
    </w:div>
    <w:div w:id="1184055135">
      <w:bodyDiv w:val="1"/>
      <w:marLeft w:val="0"/>
      <w:marRight w:val="0"/>
      <w:marTop w:val="0"/>
      <w:marBottom w:val="0"/>
      <w:divBdr>
        <w:top w:val="none" w:sz="0" w:space="0" w:color="auto"/>
        <w:left w:val="none" w:sz="0" w:space="0" w:color="auto"/>
        <w:bottom w:val="none" w:sz="0" w:space="0" w:color="auto"/>
        <w:right w:val="none" w:sz="0" w:space="0" w:color="auto"/>
      </w:divBdr>
    </w:div>
    <w:div w:id="1184132807">
      <w:bodyDiv w:val="1"/>
      <w:marLeft w:val="0"/>
      <w:marRight w:val="0"/>
      <w:marTop w:val="0"/>
      <w:marBottom w:val="0"/>
      <w:divBdr>
        <w:top w:val="none" w:sz="0" w:space="0" w:color="auto"/>
        <w:left w:val="none" w:sz="0" w:space="0" w:color="auto"/>
        <w:bottom w:val="none" w:sz="0" w:space="0" w:color="auto"/>
        <w:right w:val="none" w:sz="0" w:space="0" w:color="auto"/>
      </w:divBdr>
    </w:div>
    <w:div w:id="1184132808">
      <w:bodyDiv w:val="1"/>
      <w:marLeft w:val="0"/>
      <w:marRight w:val="0"/>
      <w:marTop w:val="0"/>
      <w:marBottom w:val="0"/>
      <w:divBdr>
        <w:top w:val="none" w:sz="0" w:space="0" w:color="auto"/>
        <w:left w:val="none" w:sz="0" w:space="0" w:color="auto"/>
        <w:bottom w:val="none" w:sz="0" w:space="0" w:color="auto"/>
        <w:right w:val="none" w:sz="0" w:space="0" w:color="auto"/>
      </w:divBdr>
    </w:div>
    <w:div w:id="1184326347">
      <w:bodyDiv w:val="1"/>
      <w:marLeft w:val="0"/>
      <w:marRight w:val="0"/>
      <w:marTop w:val="0"/>
      <w:marBottom w:val="0"/>
      <w:divBdr>
        <w:top w:val="none" w:sz="0" w:space="0" w:color="auto"/>
        <w:left w:val="none" w:sz="0" w:space="0" w:color="auto"/>
        <w:bottom w:val="none" w:sz="0" w:space="0" w:color="auto"/>
        <w:right w:val="none" w:sz="0" w:space="0" w:color="auto"/>
      </w:divBdr>
    </w:div>
    <w:div w:id="1184392869">
      <w:bodyDiv w:val="1"/>
      <w:marLeft w:val="0"/>
      <w:marRight w:val="0"/>
      <w:marTop w:val="0"/>
      <w:marBottom w:val="0"/>
      <w:divBdr>
        <w:top w:val="none" w:sz="0" w:space="0" w:color="auto"/>
        <w:left w:val="none" w:sz="0" w:space="0" w:color="auto"/>
        <w:bottom w:val="none" w:sz="0" w:space="0" w:color="auto"/>
        <w:right w:val="none" w:sz="0" w:space="0" w:color="auto"/>
      </w:divBdr>
    </w:div>
    <w:div w:id="1184516975">
      <w:bodyDiv w:val="1"/>
      <w:marLeft w:val="0"/>
      <w:marRight w:val="0"/>
      <w:marTop w:val="0"/>
      <w:marBottom w:val="0"/>
      <w:divBdr>
        <w:top w:val="none" w:sz="0" w:space="0" w:color="auto"/>
        <w:left w:val="none" w:sz="0" w:space="0" w:color="auto"/>
        <w:bottom w:val="none" w:sz="0" w:space="0" w:color="auto"/>
        <w:right w:val="none" w:sz="0" w:space="0" w:color="auto"/>
      </w:divBdr>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290767">
      <w:bodyDiv w:val="1"/>
      <w:marLeft w:val="0"/>
      <w:marRight w:val="0"/>
      <w:marTop w:val="0"/>
      <w:marBottom w:val="0"/>
      <w:divBdr>
        <w:top w:val="none" w:sz="0" w:space="0" w:color="auto"/>
        <w:left w:val="none" w:sz="0" w:space="0" w:color="auto"/>
        <w:bottom w:val="none" w:sz="0" w:space="0" w:color="auto"/>
        <w:right w:val="none" w:sz="0" w:space="0" w:color="auto"/>
      </w:divBdr>
    </w:div>
    <w:div w:id="1185361014">
      <w:bodyDiv w:val="1"/>
      <w:marLeft w:val="0"/>
      <w:marRight w:val="0"/>
      <w:marTop w:val="0"/>
      <w:marBottom w:val="0"/>
      <w:divBdr>
        <w:top w:val="none" w:sz="0" w:space="0" w:color="auto"/>
        <w:left w:val="none" w:sz="0" w:space="0" w:color="auto"/>
        <w:bottom w:val="none" w:sz="0" w:space="0" w:color="auto"/>
        <w:right w:val="none" w:sz="0" w:space="0" w:color="auto"/>
      </w:divBdr>
    </w:div>
    <w:div w:id="1185435008">
      <w:bodyDiv w:val="1"/>
      <w:marLeft w:val="0"/>
      <w:marRight w:val="0"/>
      <w:marTop w:val="0"/>
      <w:marBottom w:val="0"/>
      <w:divBdr>
        <w:top w:val="none" w:sz="0" w:space="0" w:color="auto"/>
        <w:left w:val="none" w:sz="0" w:space="0" w:color="auto"/>
        <w:bottom w:val="none" w:sz="0" w:space="0" w:color="auto"/>
        <w:right w:val="none" w:sz="0" w:space="0" w:color="auto"/>
      </w:divBdr>
    </w:div>
    <w:div w:id="1185443417">
      <w:bodyDiv w:val="1"/>
      <w:marLeft w:val="0"/>
      <w:marRight w:val="0"/>
      <w:marTop w:val="0"/>
      <w:marBottom w:val="0"/>
      <w:divBdr>
        <w:top w:val="none" w:sz="0" w:space="0" w:color="auto"/>
        <w:left w:val="none" w:sz="0" w:space="0" w:color="auto"/>
        <w:bottom w:val="none" w:sz="0" w:space="0" w:color="auto"/>
        <w:right w:val="none" w:sz="0" w:space="0" w:color="auto"/>
      </w:divBdr>
    </w:div>
    <w:div w:id="1185561979">
      <w:bodyDiv w:val="1"/>
      <w:marLeft w:val="0"/>
      <w:marRight w:val="0"/>
      <w:marTop w:val="0"/>
      <w:marBottom w:val="0"/>
      <w:divBdr>
        <w:top w:val="none" w:sz="0" w:space="0" w:color="auto"/>
        <w:left w:val="none" w:sz="0" w:space="0" w:color="auto"/>
        <w:bottom w:val="none" w:sz="0" w:space="0" w:color="auto"/>
        <w:right w:val="none" w:sz="0" w:space="0" w:color="auto"/>
      </w:divBdr>
    </w:div>
    <w:div w:id="1185755492">
      <w:bodyDiv w:val="1"/>
      <w:marLeft w:val="0"/>
      <w:marRight w:val="0"/>
      <w:marTop w:val="0"/>
      <w:marBottom w:val="0"/>
      <w:divBdr>
        <w:top w:val="none" w:sz="0" w:space="0" w:color="auto"/>
        <w:left w:val="none" w:sz="0" w:space="0" w:color="auto"/>
        <w:bottom w:val="none" w:sz="0" w:space="0" w:color="auto"/>
        <w:right w:val="none" w:sz="0" w:space="0" w:color="auto"/>
      </w:divBdr>
    </w:div>
    <w:div w:id="1185942721">
      <w:bodyDiv w:val="1"/>
      <w:marLeft w:val="0"/>
      <w:marRight w:val="0"/>
      <w:marTop w:val="0"/>
      <w:marBottom w:val="0"/>
      <w:divBdr>
        <w:top w:val="none" w:sz="0" w:space="0" w:color="auto"/>
        <w:left w:val="none" w:sz="0" w:space="0" w:color="auto"/>
        <w:bottom w:val="none" w:sz="0" w:space="0" w:color="auto"/>
        <w:right w:val="none" w:sz="0" w:space="0" w:color="auto"/>
      </w:divBdr>
    </w:div>
    <w:div w:id="1186287294">
      <w:bodyDiv w:val="1"/>
      <w:marLeft w:val="0"/>
      <w:marRight w:val="0"/>
      <w:marTop w:val="0"/>
      <w:marBottom w:val="0"/>
      <w:divBdr>
        <w:top w:val="none" w:sz="0" w:space="0" w:color="auto"/>
        <w:left w:val="none" w:sz="0" w:space="0" w:color="auto"/>
        <w:bottom w:val="none" w:sz="0" w:space="0" w:color="auto"/>
        <w:right w:val="none" w:sz="0" w:space="0" w:color="auto"/>
      </w:divBdr>
    </w:div>
    <w:div w:id="1186404941">
      <w:bodyDiv w:val="1"/>
      <w:marLeft w:val="0"/>
      <w:marRight w:val="0"/>
      <w:marTop w:val="0"/>
      <w:marBottom w:val="0"/>
      <w:divBdr>
        <w:top w:val="none" w:sz="0" w:space="0" w:color="auto"/>
        <w:left w:val="none" w:sz="0" w:space="0" w:color="auto"/>
        <w:bottom w:val="none" w:sz="0" w:space="0" w:color="auto"/>
        <w:right w:val="none" w:sz="0" w:space="0" w:color="auto"/>
      </w:divBdr>
    </w:div>
    <w:div w:id="1186406239">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4970">
      <w:bodyDiv w:val="1"/>
      <w:marLeft w:val="0"/>
      <w:marRight w:val="0"/>
      <w:marTop w:val="0"/>
      <w:marBottom w:val="0"/>
      <w:divBdr>
        <w:top w:val="none" w:sz="0" w:space="0" w:color="auto"/>
        <w:left w:val="none" w:sz="0" w:space="0" w:color="auto"/>
        <w:bottom w:val="none" w:sz="0" w:space="0" w:color="auto"/>
        <w:right w:val="none" w:sz="0" w:space="0" w:color="auto"/>
      </w:divBdr>
    </w:div>
    <w:div w:id="1186602708">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6939043">
      <w:bodyDiv w:val="1"/>
      <w:marLeft w:val="0"/>
      <w:marRight w:val="0"/>
      <w:marTop w:val="0"/>
      <w:marBottom w:val="0"/>
      <w:divBdr>
        <w:top w:val="none" w:sz="0" w:space="0" w:color="auto"/>
        <w:left w:val="none" w:sz="0" w:space="0" w:color="auto"/>
        <w:bottom w:val="none" w:sz="0" w:space="0" w:color="auto"/>
        <w:right w:val="none" w:sz="0" w:space="0" w:color="auto"/>
      </w:divBdr>
    </w:div>
    <w:div w:id="1186946763">
      <w:bodyDiv w:val="1"/>
      <w:marLeft w:val="0"/>
      <w:marRight w:val="0"/>
      <w:marTop w:val="0"/>
      <w:marBottom w:val="0"/>
      <w:divBdr>
        <w:top w:val="none" w:sz="0" w:space="0" w:color="auto"/>
        <w:left w:val="none" w:sz="0" w:space="0" w:color="auto"/>
        <w:bottom w:val="none" w:sz="0" w:space="0" w:color="auto"/>
        <w:right w:val="none" w:sz="0" w:space="0" w:color="auto"/>
      </w:divBdr>
    </w:div>
    <w:div w:id="1187017255">
      <w:bodyDiv w:val="1"/>
      <w:marLeft w:val="0"/>
      <w:marRight w:val="0"/>
      <w:marTop w:val="0"/>
      <w:marBottom w:val="0"/>
      <w:divBdr>
        <w:top w:val="none" w:sz="0" w:space="0" w:color="auto"/>
        <w:left w:val="none" w:sz="0" w:space="0" w:color="auto"/>
        <w:bottom w:val="none" w:sz="0" w:space="0" w:color="auto"/>
        <w:right w:val="none" w:sz="0" w:space="0" w:color="auto"/>
      </w:divBdr>
    </w:div>
    <w:div w:id="1187131581">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598055">
      <w:bodyDiv w:val="1"/>
      <w:marLeft w:val="0"/>
      <w:marRight w:val="0"/>
      <w:marTop w:val="0"/>
      <w:marBottom w:val="0"/>
      <w:divBdr>
        <w:top w:val="none" w:sz="0" w:space="0" w:color="auto"/>
        <w:left w:val="none" w:sz="0" w:space="0" w:color="auto"/>
        <w:bottom w:val="none" w:sz="0" w:space="0" w:color="auto"/>
        <w:right w:val="none" w:sz="0" w:space="0" w:color="auto"/>
      </w:divBdr>
    </w:div>
    <w:div w:id="1187644116">
      <w:bodyDiv w:val="1"/>
      <w:marLeft w:val="0"/>
      <w:marRight w:val="0"/>
      <w:marTop w:val="0"/>
      <w:marBottom w:val="0"/>
      <w:divBdr>
        <w:top w:val="none" w:sz="0" w:space="0" w:color="auto"/>
        <w:left w:val="none" w:sz="0" w:space="0" w:color="auto"/>
        <w:bottom w:val="none" w:sz="0" w:space="0" w:color="auto"/>
        <w:right w:val="none" w:sz="0" w:space="0" w:color="auto"/>
      </w:divBdr>
    </w:div>
    <w:div w:id="1187672304">
      <w:bodyDiv w:val="1"/>
      <w:marLeft w:val="0"/>
      <w:marRight w:val="0"/>
      <w:marTop w:val="0"/>
      <w:marBottom w:val="0"/>
      <w:divBdr>
        <w:top w:val="none" w:sz="0" w:space="0" w:color="auto"/>
        <w:left w:val="none" w:sz="0" w:space="0" w:color="auto"/>
        <w:bottom w:val="none" w:sz="0" w:space="0" w:color="auto"/>
        <w:right w:val="none" w:sz="0" w:space="0" w:color="auto"/>
      </w:divBdr>
    </w:div>
    <w:div w:id="1187715860">
      <w:bodyDiv w:val="1"/>
      <w:marLeft w:val="0"/>
      <w:marRight w:val="0"/>
      <w:marTop w:val="0"/>
      <w:marBottom w:val="0"/>
      <w:divBdr>
        <w:top w:val="none" w:sz="0" w:space="0" w:color="auto"/>
        <w:left w:val="none" w:sz="0" w:space="0" w:color="auto"/>
        <w:bottom w:val="none" w:sz="0" w:space="0" w:color="auto"/>
        <w:right w:val="none" w:sz="0" w:space="0" w:color="auto"/>
      </w:divBdr>
    </w:div>
    <w:div w:id="1187913638">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7988290">
      <w:bodyDiv w:val="1"/>
      <w:marLeft w:val="0"/>
      <w:marRight w:val="0"/>
      <w:marTop w:val="0"/>
      <w:marBottom w:val="0"/>
      <w:divBdr>
        <w:top w:val="none" w:sz="0" w:space="0" w:color="auto"/>
        <w:left w:val="none" w:sz="0" w:space="0" w:color="auto"/>
        <w:bottom w:val="none" w:sz="0" w:space="0" w:color="auto"/>
        <w:right w:val="none" w:sz="0" w:space="0" w:color="auto"/>
      </w:divBdr>
    </w:div>
    <w:div w:id="1188062172">
      <w:bodyDiv w:val="1"/>
      <w:marLeft w:val="0"/>
      <w:marRight w:val="0"/>
      <w:marTop w:val="0"/>
      <w:marBottom w:val="0"/>
      <w:divBdr>
        <w:top w:val="none" w:sz="0" w:space="0" w:color="auto"/>
        <w:left w:val="none" w:sz="0" w:space="0" w:color="auto"/>
        <w:bottom w:val="none" w:sz="0" w:space="0" w:color="auto"/>
        <w:right w:val="none" w:sz="0" w:space="0" w:color="auto"/>
      </w:divBdr>
    </w:div>
    <w:div w:id="1188175199">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299140">
      <w:bodyDiv w:val="1"/>
      <w:marLeft w:val="0"/>
      <w:marRight w:val="0"/>
      <w:marTop w:val="0"/>
      <w:marBottom w:val="0"/>
      <w:divBdr>
        <w:top w:val="none" w:sz="0" w:space="0" w:color="auto"/>
        <w:left w:val="none" w:sz="0" w:space="0" w:color="auto"/>
        <w:bottom w:val="none" w:sz="0" w:space="0" w:color="auto"/>
        <w:right w:val="none" w:sz="0" w:space="0" w:color="auto"/>
      </w:divBdr>
    </w:div>
    <w:div w:id="1188368993">
      <w:bodyDiv w:val="1"/>
      <w:marLeft w:val="0"/>
      <w:marRight w:val="0"/>
      <w:marTop w:val="0"/>
      <w:marBottom w:val="0"/>
      <w:divBdr>
        <w:top w:val="none" w:sz="0" w:space="0" w:color="auto"/>
        <w:left w:val="none" w:sz="0" w:space="0" w:color="auto"/>
        <w:bottom w:val="none" w:sz="0" w:space="0" w:color="auto"/>
        <w:right w:val="none" w:sz="0" w:space="0" w:color="auto"/>
      </w:divBdr>
    </w:div>
    <w:div w:id="118844889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8562885">
      <w:bodyDiv w:val="1"/>
      <w:marLeft w:val="0"/>
      <w:marRight w:val="0"/>
      <w:marTop w:val="0"/>
      <w:marBottom w:val="0"/>
      <w:divBdr>
        <w:top w:val="none" w:sz="0" w:space="0" w:color="auto"/>
        <w:left w:val="none" w:sz="0" w:space="0" w:color="auto"/>
        <w:bottom w:val="none" w:sz="0" w:space="0" w:color="auto"/>
        <w:right w:val="none" w:sz="0" w:space="0" w:color="auto"/>
      </w:divBdr>
    </w:div>
    <w:div w:id="1188563349">
      <w:bodyDiv w:val="1"/>
      <w:marLeft w:val="0"/>
      <w:marRight w:val="0"/>
      <w:marTop w:val="0"/>
      <w:marBottom w:val="0"/>
      <w:divBdr>
        <w:top w:val="none" w:sz="0" w:space="0" w:color="auto"/>
        <w:left w:val="none" w:sz="0" w:space="0" w:color="auto"/>
        <w:bottom w:val="none" w:sz="0" w:space="0" w:color="auto"/>
        <w:right w:val="none" w:sz="0" w:space="0" w:color="auto"/>
      </w:divBdr>
    </w:div>
    <w:div w:id="1188637908">
      <w:bodyDiv w:val="1"/>
      <w:marLeft w:val="0"/>
      <w:marRight w:val="0"/>
      <w:marTop w:val="0"/>
      <w:marBottom w:val="0"/>
      <w:divBdr>
        <w:top w:val="none" w:sz="0" w:space="0" w:color="auto"/>
        <w:left w:val="none" w:sz="0" w:space="0" w:color="auto"/>
        <w:bottom w:val="none" w:sz="0" w:space="0" w:color="auto"/>
        <w:right w:val="none" w:sz="0" w:space="0" w:color="auto"/>
      </w:divBdr>
    </w:div>
    <w:div w:id="1188643740">
      <w:bodyDiv w:val="1"/>
      <w:marLeft w:val="0"/>
      <w:marRight w:val="0"/>
      <w:marTop w:val="0"/>
      <w:marBottom w:val="0"/>
      <w:divBdr>
        <w:top w:val="none" w:sz="0" w:space="0" w:color="auto"/>
        <w:left w:val="none" w:sz="0" w:space="0" w:color="auto"/>
        <w:bottom w:val="none" w:sz="0" w:space="0" w:color="auto"/>
        <w:right w:val="none" w:sz="0" w:space="0" w:color="auto"/>
      </w:divBdr>
    </w:div>
    <w:div w:id="1189102153">
      <w:bodyDiv w:val="1"/>
      <w:marLeft w:val="0"/>
      <w:marRight w:val="0"/>
      <w:marTop w:val="0"/>
      <w:marBottom w:val="0"/>
      <w:divBdr>
        <w:top w:val="none" w:sz="0" w:space="0" w:color="auto"/>
        <w:left w:val="none" w:sz="0" w:space="0" w:color="auto"/>
        <w:bottom w:val="none" w:sz="0" w:space="0" w:color="auto"/>
        <w:right w:val="none" w:sz="0" w:space="0" w:color="auto"/>
      </w:divBdr>
    </w:div>
    <w:div w:id="1189225116">
      <w:bodyDiv w:val="1"/>
      <w:marLeft w:val="0"/>
      <w:marRight w:val="0"/>
      <w:marTop w:val="0"/>
      <w:marBottom w:val="0"/>
      <w:divBdr>
        <w:top w:val="none" w:sz="0" w:space="0" w:color="auto"/>
        <w:left w:val="none" w:sz="0" w:space="0" w:color="auto"/>
        <w:bottom w:val="none" w:sz="0" w:space="0" w:color="auto"/>
        <w:right w:val="none" w:sz="0" w:space="0" w:color="auto"/>
      </w:divBdr>
    </w:div>
    <w:div w:id="1189375078">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923">
      <w:bodyDiv w:val="1"/>
      <w:marLeft w:val="0"/>
      <w:marRight w:val="0"/>
      <w:marTop w:val="0"/>
      <w:marBottom w:val="0"/>
      <w:divBdr>
        <w:top w:val="none" w:sz="0" w:space="0" w:color="auto"/>
        <w:left w:val="none" w:sz="0" w:space="0" w:color="auto"/>
        <w:bottom w:val="none" w:sz="0" w:space="0" w:color="auto"/>
        <w:right w:val="none" w:sz="0" w:space="0" w:color="auto"/>
      </w:divBdr>
    </w:div>
    <w:div w:id="1189680397">
      <w:bodyDiv w:val="1"/>
      <w:marLeft w:val="0"/>
      <w:marRight w:val="0"/>
      <w:marTop w:val="0"/>
      <w:marBottom w:val="0"/>
      <w:divBdr>
        <w:top w:val="none" w:sz="0" w:space="0" w:color="auto"/>
        <w:left w:val="none" w:sz="0" w:space="0" w:color="auto"/>
        <w:bottom w:val="none" w:sz="0" w:space="0" w:color="auto"/>
        <w:right w:val="none" w:sz="0" w:space="0" w:color="auto"/>
      </w:divBdr>
    </w:div>
    <w:div w:id="1189760705">
      <w:bodyDiv w:val="1"/>
      <w:marLeft w:val="0"/>
      <w:marRight w:val="0"/>
      <w:marTop w:val="0"/>
      <w:marBottom w:val="0"/>
      <w:divBdr>
        <w:top w:val="none" w:sz="0" w:space="0" w:color="auto"/>
        <w:left w:val="none" w:sz="0" w:space="0" w:color="auto"/>
        <w:bottom w:val="none" w:sz="0" w:space="0" w:color="auto"/>
        <w:right w:val="none" w:sz="0" w:space="0" w:color="auto"/>
      </w:divBdr>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022596">
      <w:bodyDiv w:val="1"/>
      <w:marLeft w:val="0"/>
      <w:marRight w:val="0"/>
      <w:marTop w:val="0"/>
      <w:marBottom w:val="0"/>
      <w:divBdr>
        <w:top w:val="none" w:sz="0" w:space="0" w:color="auto"/>
        <w:left w:val="none" w:sz="0" w:space="0" w:color="auto"/>
        <w:bottom w:val="none" w:sz="0" w:space="0" w:color="auto"/>
        <w:right w:val="none" w:sz="0" w:space="0" w:color="auto"/>
      </w:divBdr>
    </w:div>
    <w:div w:id="1190222535">
      <w:bodyDiv w:val="1"/>
      <w:marLeft w:val="0"/>
      <w:marRight w:val="0"/>
      <w:marTop w:val="0"/>
      <w:marBottom w:val="0"/>
      <w:divBdr>
        <w:top w:val="none" w:sz="0" w:space="0" w:color="auto"/>
        <w:left w:val="none" w:sz="0" w:space="0" w:color="auto"/>
        <w:bottom w:val="none" w:sz="0" w:space="0" w:color="auto"/>
        <w:right w:val="none" w:sz="0" w:space="0" w:color="auto"/>
      </w:divBdr>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65709">
      <w:bodyDiv w:val="1"/>
      <w:marLeft w:val="0"/>
      <w:marRight w:val="0"/>
      <w:marTop w:val="0"/>
      <w:marBottom w:val="0"/>
      <w:divBdr>
        <w:top w:val="none" w:sz="0" w:space="0" w:color="auto"/>
        <w:left w:val="none" w:sz="0" w:space="0" w:color="auto"/>
        <w:bottom w:val="none" w:sz="0" w:space="0" w:color="auto"/>
        <w:right w:val="none" w:sz="0" w:space="0" w:color="auto"/>
      </w:divBdr>
    </w:div>
    <w:div w:id="1190293240">
      <w:bodyDiv w:val="1"/>
      <w:marLeft w:val="0"/>
      <w:marRight w:val="0"/>
      <w:marTop w:val="0"/>
      <w:marBottom w:val="0"/>
      <w:divBdr>
        <w:top w:val="none" w:sz="0" w:space="0" w:color="auto"/>
        <w:left w:val="none" w:sz="0" w:space="0" w:color="auto"/>
        <w:bottom w:val="none" w:sz="0" w:space="0" w:color="auto"/>
        <w:right w:val="none" w:sz="0" w:space="0" w:color="auto"/>
      </w:divBdr>
    </w:div>
    <w:div w:id="1190341597">
      <w:bodyDiv w:val="1"/>
      <w:marLeft w:val="0"/>
      <w:marRight w:val="0"/>
      <w:marTop w:val="0"/>
      <w:marBottom w:val="0"/>
      <w:divBdr>
        <w:top w:val="none" w:sz="0" w:space="0" w:color="auto"/>
        <w:left w:val="none" w:sz="0" w:space="0" w:color="auto"/>
        <w:bottom w:val="none" w:sz="0" w:space="0" w:color="auto"/>
        <w:right w:val="none" w:sz="0" w:space="0" w:color="auto"/>
      </w:divBdr>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84869">
      <w:bodyDiv w:val="1"/>
      <w:marLeft w:val="0"/>
      <w:marRight w:val="0"/>
      <w:marTop w:val="0"/>
      <w:marBottom w:val="0"/>
      <w:divBdr>
        <w:top w:val="none" w:sz="0" w:space="0" w:color="auto"/>
        <w:left w:val="none" w:sz="0" w:space="0" w:color="auto"/>
        <w:bottom w:val="none" w:sz="0" w:space="0" w:color="auto"/>
        <w:right w:val="none" w:sz="0" w:space="0" w:color="auto"/>
      </w:divBdr>
    </w:div>
    <w:div w:id="1190869965">
      <w:bodyDiv w:val="1"/>
      <w:marLeft w:val="0"/>
      <w:marRight w:val="0"/>
      <w:marTop w:val="0"/>
      <w:marBottom w:val="0"/>
      <w:divBdr>
        <w:top w:val="none" w:sz="0" w:space="0" w:color="auto"/>
        <w:left w:val="none" w:sz="0" w:space="0" w:color="auto"/>
        <w:bottom w:val="none" w:sz="0" w:space="0" w:color="auto"/>
        <w:right w:val="none" w:sz="0" w:space="0" w:color="auto"/>
      </w:divBdr>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3209">
      <w:bodyDiv w:val="1"/>
      <w:marLeft w:val="0"/>
      <w:marRight w:val="0"/>
      <w:marTop w:val="0"/>
      <w:marBottom w:val="0"/>
      <w:divBdr>
        <w:top w:val="none" w:sz="0" w:space="0" w:color="auto"/>
        <w:left w:val="none" w:sz="0" w:space="0" w:color="auto"/>
        <w:bottom w:val="none" w:sz="0" w:space="0" w:color="auto"/>
        <w:right w:val="none" w:sz="0" w:space="0" w:color="auto"/>
      </w:divBdr>
    </w:div>
    <w:div w:id="1191996668">
      <w:bodyDiv w:val="1"/>
      <w:marLeft w:val="0"/>
      <w:marRight w:val="0"/>
      <w:marTop w:val="0"/>
      <w:marBottom w:val="0"/>
      <w:divBdr>
        <w:top w:val="none" w:sz="0" w:space="0" w:color="auto"/>
        <w:left w:val="none" w:sz="0" w:space="0" w:color="auto"/>
        <w:bottom w:val="none" w:sz="0" w:space="0" w:color="auto"/>
        <w:right w:val="none" w:sz="0" w:space="0" w:color="auto"/>
      </w:divBdr>
    </w:div>
    <w:div w:id="1192035069">
      <w:bodyDiv w:val="1"/>
      <w:marLeft w:val="0"/>
      <w:marRight w:val="0"/>
      <w:marTop w:val="0"/>
      <w:marBottom w:val="0"/>
      <w:divBdr>
        <w:top w:val="none" w:sz="0" w:space="0" w:color="auto"/>
        <w:left w:val="none" w:sz="0" w:space="0" w:color="auto"/>
        <w:bottom w:val="none" w:sz="0" w:space="0" w:color="auto"/>
        <w:right w:val="none" w:sz="0" w:space="0" w:color="auto"/>
      </w:divBdr>
    </w:div>
    <w:div w:id="1192181035">
      <w:bodyDiv w:val="1"/>
      <w:marLeft w:val="0"/>
      <w:marRight w:val="0"/>
      <w:marTop w:val="0"/>
      <w:marBottom w:val="0"/>
      <w:divBdr>
        <w:top w:val="none" w:sz="0" w:space="0" w:color="auto"/>
        <w:left w:val="none" w:sz="0" w:space="0" w:color="auto"/>
        <w:bottom w:val="none" w:sz="0" w:space="0" w:color="auto"/>
        <w:right w:val="none" w:sz="0" w:space="0" w:color="auto"/>
      </w:divBdr>
    </w:div>
    <w:div w:id="1192182553">
      <w:bodyDiv w:val="1"/>
      <w:marLeft w:val="0"/>
      <w:marRight w:val="0"/>
      <w:marTop w:val="0"/>
      <w:marBottom w:val="0"/>
      <w:divBdr>
        <w:top w:val="none" w:sz="0" w:space="0" w:color="auto"/>
        <w:left w:val="none" w:sz="0" w:space="0" w:color="auto"/>
        <w:bottom w:val="none" w:sz="0" w:space="0" w:color="auto"/>
        <w:right w:val="none" w:sz="0" w:space="0" w:color="auto"/>
      </w:divBdr>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2494408">
      <w:bodyDiv w:val="1"/>
      <w:marLeft w:val="0"/>
      <w:marRight w:val="0"/>
      <w:marTop w:val="0"/>
      <w:marBottom w:val="0"/>
      <w:divBdr>
        <w:top w:val="none" w:sz="0" w:space="0" w:color="auto"/>
        <w:left w:val="none" w:sz="0" w:space="0" w:color="auto"/>
        <w:bottom w:val="none" w:sz="0" w:space="0" w:color="auto"/>
        <w:right w:val="none" w:sz="0" w:space="0" w:color="auto"/>
      </w:divBdr>
    </w:div>
    <w:div w:id="1192694582">
      <w:bodyDiv w:val="1"/>
      <w:marLeft w:val="0"/>
      <w:marRight w:val="0"/>
      <w:marTop w:val="0"/>
      <w:marBottom w:val="0"/>
      <w:divBdr>
        <w:top w:val="none" w:sz="0" w:space="0" w:color="auto"/>
        <w:left w:val="none" w:sz="0" w:space="0" w:color="auto"/>
        <w:bottom w:val="none" w:sz="0" w:space="0" w:color="auto"/>
        <w:right w:val="none" w:sz="0" w:space="0" w:color="auto"/>
      </w:divBdr>
    </w:div>
    <w:div w:id="1192844805">
      <w:bodyDiv w:val="1"/>
      <w:marLeft w:val="0"/>
      <w:marRight w:val="0"/>
      <w:marTop w:val="0"/>
      <w:marBottom w:val="0"/>
      <w:divBdr>
        <w:top w:val="none" w:sz="0" w:space="0" w:color="auto"/>
        <w:left w:val="none" w:sz="0" w:space="0" w:color="auto"/>
        <w:bottom w:val="none" w:sz="0" w:space="0" w:color="auto"/>
        <w:right w:val="none" w:sz="0" w:space="0" w:color="auto"/>
      </w:divBdr>
    </w:div>
    <w:div w:id="1192958794">
      <w:bodyDiv w:val="1"/>
      <w:marLeft w:val="0"/>
      <w:marRight w:val="0"/>
      <w:marTop w:val="0"/>
      <w:marBottom w:val="0"/>
      <w:divBdr>
        <w:top w:val="none" w:sz="0" w:space="0" w:color="auto"/>
        <w:left w:val="none" w:sz="0" w:space="0" w:color="auto"/>
        <w:bottom w:val="none" w:sz="0" w:space="0" w:color="auto"/>
        <w:right w:val="none" w:sz="0" w:space="0" w:color="auto"/>
      </w:divBdr>
    </w:div>
    <w:div w:id="1192958991">
      <w:bodyDiv w:val="1"/>
      <w:marLeft w:val="0"/>
      <w:marRight w:val="0"/>
      <w:marTop w:val="0"/>
      <w:marBottom w:val="0"/>
      <w:divBdr>
        <w:top w:val="none" w:sz="0" w:space="0" w:color="auto"/>
        <w:left w:val="none" w:sz="0" w:space="0" w:color="auto"/>
        <w:bottom w:val="none" w:sz="0" w:space="0" w:color="auto"/>
        <w:right w:val="none" w:sz="0" w:space="0" w:color="auto"/>
      </w:divBdr>
    </w:div>
    <w:div w:id="1193298070">
      <w:bodyDiv w:val="1"/>
      <w:marLeft w:val="0"/>
      <w:marRight w:val="0"/>
      <w:marTop w:val="0"/>
      <w:marBottom w:val="0"/>
      <w:divBdr>
        <w:top w:val="none" w:sz="0" w:space="0" w:color="auto"/>
        <w:left w:val="none" w:sz="0" w:space="0" w:color="auto"/>
        <w:bottom w:val="none" w:sz="0" w:space="0" w:color="auto"/>
        <w:right w:val="none" w:sz="0" w:space="0" w:color="auto"/>
      </w:divBdr>
    </w:div>
    <w:div w:id="1193375129">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617139">
      <w:bodyDiv w:val="1"/>
      <w:marLeft w:val="0"/>
      <w:marRight w:val="0"/>
      <w:marTop w:val="0"/>
      <w:marBottom w:val="0"/>
      <w:divBdr>
        <w:top w:val="none" w:sz="0" w:space="0" w:color="auto"/>
        <w:left w:val="none" w:sz="0" w:space="0" w:color="auto"/>
        <w:bottom w:val="none" w:sz="0" w:space="0" w:color="auto"/>
        <w:right w:val="none" w:sz="0" w:space="0" w:color="auto"/>
      </w:divBdr>
    </w:div>
    <w:div w:id="1193686513">
      <w:bodyDiv w:val="1"/>
      <w:marLeft w:val="0"/>
      <w:marRight w:val="0"/>
      <w:marTop w:val="0"/>
      <w:marBottom w:val="0"/>
      <w:divBdr>
        <w:top w:val="none" w:sz="0" w:space="0" w:color="auto"/>
        <w:left w:val="none" w:sz="0" w:space="0" w:color="auto"/>
        <w:bottom w:val="none" w:sz="0" w:space="0" w:color="auto"/>
        <w:right w:val="none" w:sz="0" w:space="0" w:color="auto"/>
      </w:divBdr>
    </w:div>
    <w:div w:id="1193760633">
      <w:bodyDiv w:val="1"/>
      <w:marLeft w:val="0"/>
      <w:marRight w:val="0"/>
      <w:marTop w:val="0"/>
      <w:marBottom w:val="0"/>
      <w:divBdr>
        <w:top w:val="none" w:sz="0" w:space="0" w:color="auto"/>
        <w:left w:val="none" w:sz="0" w:space="0" w:color="auto"/>
        <w:bottom w:val="none" w:sz="0" w:space="0" w:color="auto"/>
        <w:right w:val="none" w:sz="0" w:space="0" w:color="auto"/>
      </w:divBdr>
    </w:div>
    <w:div w:id="1193761070">
      <w:bodyDiv w:val="1"/>
      <w:marLeft w:val="0"/>
      <w:marRight w:val="0"/>
      <w:marTop w:val="0"/>
      <w:marBottom w:val="0"/>
      <w:divBdr>
        <w:top w:val="none" w:sz="0" w:space="0" w:color="auto"/>
        <w:left w:val="none" w:sz="0" w:space="0" w:color="auto"/>
        <w:bottom w:val="none" w:sz="0" w:space="0" w:color="auto"/>
        <w:right w:val="none" w:sz="0" w:space="0" w:color="auto"/>
      </w:divBdr>
    </w:div>
    <w:div w:id="1193765683">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3811775">
      <w:bodyDiv w:val="1"/>
      <w:marLeft w:val="0"/>
      <w:marRight w:val="0"/>
      <w:marTop w:val="0"/>
      <w:marBottom w:val="0"/>
      <w:divBdr>
        <w:top w:val="none" w:sz="0" w:space="0" w:color="auto"/>
        <w:left w:val="none" w:sz="0" w:space="0" w:color="auto"/>
        <w:bottom w:val="none" w:sz="0" w:space="0" w:color="auto"/>
        <w:right w:val="none" w:sz="0" w:space="0" w:color="auto"/>
      </w:divBdr>
    </w:div>
    <w:div w:id="1193835723">
      <w:bodyDiv w:val="1"/>
      <w:marLeft w:val="0"/>
      <w:marRight w:val="0"/>
      <w:marTop w:val="0"/>
      <w:marBottom w:val="0"/>
      <w:divBdr>
        <w:top w:val="none" w:sz="0" w:space="0" w:color="auto"/>
        <w:left w:val="none" w:sz="0" w:space="0" w:color="auto"/>
        <w:bottom w:val="none" w:sz="0" w:space="0" w:color="auto"/>
        <w:right w:val="none" w:sz="0" w:space="0" w:color="auto"/>
      </w:divBdr>
    </w:div>
    <w:div w:id="1194222100">
      <w:bodyDiv w:val="1"/>
      <w:marLeft w:val="0"/>
      <w:marRight w:val="0"/>
      <w:marTop w:val="0"/>
      <w:marBottom w:val="0"/>
      <w:divBdr>
        <w:top w:val="none" w:sz="0" w:space="0" w:color="auto"/>
        <w:left w:val="none" w:sz="0" w:space="0" w:color="auto"/>
        <w:bottom w:val="none" w:sz="0" w:space="0" w:color="auto"/>
        <w:right w:val="none" w:sz="0" w:space="0" w:color="auto"/>
      </w:divBdr>
    </w:div>
    <w:div w:id="1194265317">
      <w:bodyDiv w:val="1"/>
      <w:marLeft w:val="0"/>
      <w:marRight w:val="0"/>
      <w:marTop w:val="0"/>
      <w:marBottom w:val="0"/>
      <w:divBdr>
        <w:top w:val="none" w:sz="0" w:space="0" w:color="auto"/>
        <w:left w:val="none" w:sz="0" w:space="0" w:color="auto"/>
        <w:bottom w:val="none" w:sz="0" w:space="0" w:color="auto"/>
        <w:right w:val="none" w:sz="0" w:space="0" w:color="auto"/>
      </w:divBdr>
    </w:div>
    <w:div w:id="1194422191">
      <w:bodyDiv w:val="1"/>
      <w:marLeft w:val="0"/>
      <w:marRight w:val="0"/>
      <w:marTop w:val="0"/>
      <w:marBottom w:val="0"/>
      <w:divBdr>
        <w:top w:val="none" w:sz="0" w:space="0" w:color="auto"/>
        <w:left w:val="none" w:sz="0" w:space="0" w:color="auto"/>
        <w:bottom w:val="none" w:sz="0" w:space="0" w:color="auto"/>
        <w:right w:val="none" w:sz="0" w:space="0" w:color="auto"/>
      </w:divBdr>
    </w:div>
    <w:div w:id="1194684681">
      <w:bodyDiv w:val="1"/>
      <w:marLeft w:val="0"/>
      <w:marRight w:val="0"/>
      <w:marTop w:val="0"/>
      <w:marBottom w:val="0"/>
      <w:divBdr>
        <w:top w:val="none" w:sz="0" w:space="0" w:color="auto"/>
        <w:left w:val="none" w:sz="0" w:space="0" w:color="auto"/>
        <w:bottom w:val="none" w:sz="0" w:space="0" w:color="auto"/>
        <w:right w:val="none" w:sz="0" w:space="0" w:color="auto"/>
      </w:divBdr>
    </w:div>
    <w:div w:id="1194811309">
      <w:bodyDiv w:val="1"/>
      <w:marLeft w:val="0"/>
      <w:marRight w:val="0"/>
      <w:marTop w:val="0"/>
      <w:marBottom w:val="0"/>
      <w:divBdr>
        <w:top w:val="none" w:sz="0" w:space="0" w:color="auto"/>
        <w:left w:val="none" w:sz="0" w:space="0" w:color="auto"/>
        <w:bottom w:val="none" w:sz="0" w:space="0" w:color="auto"/>
        <w:right w:val="none" w:sz="0" w:space="0" w:color="auto"/>
      </w:divBdr>
    </w:div>
    <w:div w:id="1194996746">
      <w:bodyDiv w:val="1"/>
      <w:marLeft w:val="0"/>
      <w:marRight w:val="0"/>
      <w:marTop w:val="0"/>
      <w:marBottom w:val="0"/>
      <w:divBdr>
        <w:top w:val="none" w:sz="0" w:space="0" w:color="auto"/>
        <w:left w:val="none" w:sz="0" w:space="0" w:color="auto"/>
        <w:bottom w:val="none" w:sz="0" w:space="0" w:color="auto"/>
        <w:right w:val="none" w:sz="0" w:space="0" w:color="auto"/>
      </w:divBdr>
    </w:div>
    <w:div w:id="1195121996">
      <w:bodyDiv w:val="1"/>
      <w:marLeft w:val="0"/>
      <w:marRight w:val="0"/>
      <w:marTop w:val="0"/>
      <w:marBottom w:val="0"/>
      <w:divBdr>
        <w:top w:val="none" w:sz="0" w:space="0" w:color="auto"/>
        <w:left w:val="none" w:sz="0" w:space="0" w:color="auto"/>
        <w:bottom w:val="none" w:sz="0" w:space="0" w:color="auto"/>
        <w:right w:val="none" w:sz="0" w:space="0" w:color="auto"/>
      </w:divBdr>
    </w:div>
    <w:div w:id="1195270415">
      <w:bodyDiv w:val="1"/>
      <w:marLeft w:val="0"/>
      <w:marRight w:val="0"/>
      <w:marTop w:val="0"/>
      <w:marBottom w:val="0"/>
      <w:divBdr>
        <w:top w:val="none" w:sz="0" w:space="0" w:color="auto"/>
        <w:left w:val="none" w:sz="0" w:space="0" w:color="auto"/>
        <w:bottom w:val="none" w:sz="0" w:space="0" w:color="auto"/>
        <w:right w:val="none" w:sz="0" w:space="0" w:color="auto"/>
      </w:divBdr>
    </w:div>
    <w:div w:id="1195386241">
      <w:bodyDiv w:val="1"/>
      <w:marLeft w:val="0"/>
      <w:marRight w:val="0"/>
      <w:marTop w:val="0"/>
      <w:marBottom w:val="0"/>
      <w:divBdr>
        <w:top w:val="none" w:sz="0" w:space="0" w:color="auto"/>
        <w:left w:val="none" w:sz="0" w:space="0" w:color="auto"/>
        <w:bottom w:val="none" w:sz="0" w:space="0" w:color="auto"/>
        <w:right w:val="none" w:sz="0" w:space="0" w:color="auto"/>
      </w:divBdr>
    </w:div>
    <w:div w:id="1195388546">
      <w:bodyDiv w:val="1"/>
      <w:marLeft w:val="0"/>
      <w:marRight w:val="0"/>
      <w:marTop w:val="0"/>
      <w:marBottom w:val="0"/>
      <w:divBdr>
        <w:top w:val="none" w:sz="0" w:space="0" w:color="auto"/>
        <w:left w:val="none" w:sz="0" w:space="0" w:color="auto"/>
        <w:bottom w:val="none" w:sz="0" w:space="0" w:color="auto"/>
        <w:right w:val="none" w:sz="0" w:space="0" w:color="auto"/>
      </w:divBdr>
    </w:div>
    <w:div w:id="1195459259">
      <w:bodyDiv w:val="1"/>
      <w:marLeft w:val="0"/>
      <w:marRight w:val="0"/>
      <w:marTop w:val="0"/>
      <w:marBottom w:val="0"/>
      <w:divBdr>
        <w:top w:val="none" w:sz="0" w:space="0" w:color="auto"/>
        <w:left w:val="none" w:sz="0" w:space="0" w:color="auto"/>
        <w:bottom w:val="none" w:sz="0" w:space="0" w:color="auto"/>
        <w:right w:val="none" w:sz="0" w:space="0" w:color="auto"/>
      </w:divBdr>
    </w:div>
    <w:div w:id="1195575904">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30016">
      <w:bodyDiv w:val="1"/>
      <w:marLeft w:val="0"/>
      <w:marRight w:val="0"/>
      <w:marTop w:val="0"/>
      <w:marBottom w:val="0"/>
      <w:divBdr>
        <w:top w:val="none" w:sz="0" w:space="0" w:color="auto"/>
        <w:left w:val="none" w:sz="0" w:space="0" w:color="auto"/>
        <w:bottom w:val="none" w:sz="0" w:space="0" w:color="auto"/>
        <w:right w:val="none" w:sz="0" w:space="0" w:color="auto"/>
      </w:divBdr>
    </w:div>
    <w:div w:id="1195967884">
      <w:bodyDiv w:val="1"/>
      <w:marLeft w:val="0"/>
      <w:marRight w:val="0"/>
      <w:marTop w:val="0"/>
      <w:marBottom w:val="0"/>
      <w:divBdr>
        <w:top w:val="none" w:sz="0" w:space="0" w:color="auto"/>
        <w:left w:val="none" w:sz="0" w:space="0" w:color="auto"/>
        <w:bottom w:val="none" w:sz="0" w:space="0" w:color="auto"/>
        <w:right w:val="none" w:sz="0" w:space="0" w:color="auto"/>
      </w:divBdr>
    </w:div>
    <w:div w:id="119611344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543">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430225">
      <w:bodyDiv w:val="1"/>
      <w:marLeft w:val="0"/>
      <w:marRight w:val="0"/>
      <w:marTop w:val="0"/>
      <w:marBottom w:val="0"/>
      <w:divBdr>
        <w:top w:val="none" w:sz="0" w:space="0" w:color="auto"/>
        <w:left w:val="none" w:sz="0" w:space="0" w:color="auto"/>
        <w:bottom w:val="none" w:sz="0" w:space="0" w:color="auto"/>
        <w:right w:val="none" w:sz="0" w:space="0" w:color="auto"/>
      </w:divBdr>
    </w:div>
    <w:div w:id="1196500708">
      <w:bodyDiv w:val="1"/>
      <w:marLeft w:val="0"/>
      <w:marRight w:val="0"/>
      <w:marTop w:val="0"/>
      <w:marBottom w:val="0"/>
      <w:divBdr>
        <w:top w:val="none" w:sz="0" w:space="0" w:color="auto"/>
        <w:left w:val="none" w:sz="0" w:space="0" w:color="auto"/>
        <w:bottom w:val="none" w:sz="0" w:space="0" w:color="auto"/>
        <w:right w:val="none" w:sz="0" w:space="0" w:color="auto"/>
      </w:divBdr>
    </w:div>
    <w:div w:id="1196579531">
      <w:bodyDiv w:val="1"/>
      <w:marLeft w:val="0"/>
      <w:marRight w:val="0"/>
      <w:marTop w:val="0"/>
      <w:marBottom w:val="0"/>
      <w:divBdr>
        <w:top w:val="none" w:sz="0" w:space="0" w:color="auto"/>
        <w:left w:val="none" w:sz="0" w:space="0" w:color="auto"/>
        <w:bottom w:val="none" w:sz="0" w:space="0" w:color="auto"/>
        <w:right w:val="none" w:sz="0" w:space="0" w:color="auto"/>
      </w:divBdr>
    </w:div>
    <w:div w:id="1196844509">
      <w:bodyDiv w:val="1"/>
      <w:marLeft w:val="0"/>
      <w:marRight w:val="0"/>
      <w:marTop w:val="0"/>
      <w:marBottom w:val="0"/>
      <w:divBdr>
        <w:top w:val="none" w:sz="0" w:space="0" w:color="auto"/>
        <w:left w:val="none" w:sz="0" w:space="0" w:color="auto"/>
        <w:bottom w:val="none" w:sz="0" w:space="0" w:color="auto"/>
        <w:right w:val="none" w:sz="0" w:space="0" w:color="auto"/>
      </w:divBdr>
    </w:div>
    <w:div w:id="1196851096">
      <w:bodyDiv w:val="1"/>
      <w:marLeft w:val="0"/>
      <w:marRight w:val="0"/>
      <w:marTop w:val="0"/>
      <w:marBottom w:val="0"/>
      <w:divBdr>
        <w:top w:val="none" w:sz="0" w:space="0" w:color="auto"/>
        <w:left w:val="none" w:sz="0" w:space="0" w:color="auto"/>
        <w:bottom w:val="none" w:sz="0" w:space="0" w:color="auto"/>
        <w:right w:val="none" w:sz="0" w:space="0" w:color="auto"/>
      </w:divBdr>
    </w:div>
    <w:div w:id="1196885611">
      <w:bodyDiv w:val="1"/>
      <w:marLeft w:val="0"/>
      <w:marRight w:val="0"/>
      <w:marTop w:val="0"/>
      <w:marBottom w:val="0"/>
      <w:divBdr>
        <w:top w:val="none" w:sz="0" w:space="0" w:color="auto"/>
        <w:left w:val="none" w:sz="0" w:space="0" w:color="auto"/>
        <w:bottom w:val="none" w:sz="0" w:space="0" w:color="auto"/>
        <w:right w:val="none" w:sz="0" w:space="0" w:color="auto"/>
      </w:divBdr>
    </w:div>
    <w:div w:id="1197162641">
      <w:bodyDiv w:val="1"/>
      <w:marLeft w:val="0"/>
      <w:marRight w:val="0"/>
      <w:marTop w:val="0"/>
      <w:marBottom w:val="0"/>
      <w:divBdr>
        <w:top w:val="none" w:sz="0" w:space="0" w:color="auto"/>
        <w:left w:val="none" w:sz="0" w:space="0" w:color="auto"/>
        <w:bottom w:val="none" w:sz="0" w:space="0" w:color="auto"/>
        <w:right w:val="none" w:sz="0" w:space="0" w:color="auto"/>
      </w:divBdr>
    </w:div>
    <w:div w:id="1197236151">
      <w:bodyDiv w:val="1"/>
      <w:marLeft w:val="0"/>
      <w:marRight w:val="0"/>
      <w:marTop w:val="0"/>
      <w:marBottom w:val="0"/>
      <w:divBdr>
        <w:top w:val="none" w:sz="0" w:space="0" w:color="auto"/>
        <w:left w:val="none" w:sz="0" w:space="0" w:color="auto"/>
        <w:bottom w:val="none" w:sz="0" w:space="0" w:color="auto"/>
        <w:right w:val="none" w:sz="0" w:space="0" w:color="auto"/>
      </w:divBdr>
    </w:div>
    <w:div w:id="1197500119">
      <w:bodyDiv w:val="1"/>
      <w:marLeft w:val="0"/>
      <w:marRight w:val="0"/>
      <w:marTop w:val="0"/>
      <w:marBottom w:val="0"/>
      <w:divBdr>
        <w:top w:val="none" w:sz="0" w:space="0" w:color="auto"/>
        <w:left w:val="none" w:sz="0" w:space="0" w:color="auto"/>
        <w:bottom w:val="none" w:sz="0" w:space="0" w:color="auto"/>
        <w:right w:val="none" w:sz="0" w:space="0" w:color="auto"/>
      </w:divBdr>
    </w:div>
    <w:div w:id="1197622717">
      <w:bodyDiv w:val="1"/>
      <w:marLeft w:val="0"/>
      <w:marRight w:val="0"/>
      <w:marTop w:val="0"/>
      <w:marBottom w:val="0"/>
      <w:divBdr>
        <w:top w:val="none" w:sz="0" w:space="0" w:color="auto"/>
        <w:left w:val="none" w:sz="0" w:space="0" w:color="auto"/>
        <w:bottom w:val="none" w:sz="0" w:space="0" w:color="auto"/>
        <w:right w:val="none" w:sz="0" w:space="0" w:color="auto"/>
      </w:divBdr>
    </w:div>
    <w:div w:id="1197695024">
      <w:bodyDiv w:val="1"/>
      <w:marLeft w:val="0"/>
      <w:marRight w:val="0"/>
      <w:marTop w:val="0"/>
      <w:marBottom w:val="0"/>
      <w:divBdr>
        <w:top w:val="none" w:sz="0" w:space="0" w:color="auto"/>
        <w:left w:val="none" w:sz="0" w:space="0" w:color="auto"/>
        <w:bottom w:val="none" w:sz="0" w:space="0" w:color="auto"/>
        <w:right w:val="none" w:sz="0" w:space="0" w:color="auto"/>
      </w:divBdr>
    </w:div>
    <w:div w:id="1197736289">
      <w:bodyDiv w:val="1"/>
      <w:marLeft w:val="0"/>
      <w:marRight w:val="0"/>
      <w:marTop w:val="0"/>
      <w:marBottom w:val="0"/>
      <w:divBdr>
        <w:top w:val="none" w:sz="0" w:space="0" w:color="auto"/>
        <w:left w:val="none" w:sz="0" w:space="0" w:color="auto"/>
        <w:bottom w:val="none" w:sz="0" w:space="0" w:color="auto"/>
        <w:right w:val="none" w:sz="0" w:space="0" w:color="auto"/>
      </w:divBdr>
    </w:div>
    <w:div w:id="1198008587">
      <w:bodyDiv w:val="1"/>
      <w:marLeft w:val="0"/>
      <w:marRight w:val="0"/>
      <w:marTop w:val="0"/>
      <w:marBottom w:val="0"/>
      <w:divBdr>
        <w:top w:val="none" w:sz="0" w:space="0" w:color="auto"/>
        <w:left w:val="none" w:sz="0" w:space="0" w:color="auto"/>
        <w:bottom w:val="none" w:sz="0" w:space="0" w:color="auto"/>
        <w:right w:val="none" w:sz="0" w:space="0" w:color="auto"/>
      </w:divBdr>
    </w:div>
    <w:div w:id="1198153850">
      <w:bodyDiv w:val="1"/>
      <w:marLeft w:val="0"/>
      <w:marRight w:val="0"/>
      <w:marTop w:val="0"/>
      <w:marBottom w:val="0"/>
      <w:divBdr>
        <w:top w:val="none" w:sz="0" w:space="0" w:color="auto"/>
        <w:left w:val="none" w:sz="0" w:space="0" w:color="auto"/>
        <w:bottom w:val="none" w:sz="0" w:space="0" w:color="auto"/>
        <w:right w:val="none" w:sz="0" w:space="0" w:color="auto"/>
      </w:divBdr>
    </w:div>
    <w:div w:id="1198198448">
      <w:bodyDiv w:val="1"/>
      <w:marLeft w:val="0"/>
      <w:marRight w:val="0"/>
      <w:marTop w:val="0"/>
      <w:marBottom w:val="0"/>
      <w:divBdr>
        <w:top w:val="none" w:sz="0" w:space="0" w:color="auto"/>
        <w:left w:val="none" w:sz="0" w:space="0" w:color="auto"/>
        <w:bottom w:val="none" w:sz="0" w:space="0" w:color="auto"/>
        <w:right w:val="none" w:sz="0" w:space="0" w:color="auto"/>
      </w:divBdr>
    </w:div>
    <w:div w:id="1198394811">
      <w:bodyDiv w:val="1"/>
      <w:marLeft w:val="0"/>
      <w:marRight w:val="0"/>
      <w:marTop w:val="0"/>
      <w:marBottom w:val="0"/>
      <w:divBdr>
        <w:top w:val="none" w:sz="0" w:space="0" w:color="auto"/>
        <w:left w:val="none" w:sz="0" w:space="0" w:color="auto"/>
        <w:bottom w:val="none" w:sz="0" w:space="0" w:color="auto"/>
        <w:right w:val="none" w:sz="0" w:space="0" w:color="auto"/>
      </w:divBdr>
    </w:div>
    <w:div w:id="1198464769">
      <w:bodyDiv w:val="1"/>
      <w:marLeft w:val="0"/>
      <w:marRight w:val="0"/>
      <w:marTop w:val="0"/>
      <w:marBottom w:val="0"/>
      <w:divBdr>
        <w:top w:val="none" w:sz="0" w:space="0" w:color="auto"/>
        <w:left w:val="none" w:sz="0" w:space="0" w:color="auto"/>
        <w:bottom w:val="none" w:sz="0" w:space="0" w:color="auto"/>
        <w:right w:val="none" w:sz="0" w:space="0" w:color="auto"/>
      </w:divBdr>
    </w:div>
    <w:div w:id="1198540281">
      <w:bodyDiv w:val="1"/>
      <w:marLeft w:val="0"/>
      <w:marRight w:val="0"/>
      <w:marTop w:val="0"/>
      <w:marBottom w:val="0"/>
      <w:divBdr>
        <w:top w:val="none" w:sz="0" w:space="0" w:color="auto"/>
        <w:left w:val="none" w:sz="0" w:space="0" w:color="auto"/>
        <w:bottom w:val="none" w:sz="0" w:space="0" w:color="auto"/>
        <w:right w:val="none" w:sz="0" w:space="0" w:color="auto"/>
      </w:divBdr>
    </w:div>
    <w:div w:id="1198544354">
      <w:bodyDiv w:val="1"/>
      <w:marLeft w:val="0"/>
      <w:marRight w:val="0"/>
      <w:marTop w:val="0"/>
      <w:marBottom w:val="0"/>
      <w:divBdr>
        <w:top w:val="none" w:sz="0" w:space="0" w:color="auto"/>
        <w:left w:val="none" w:sz="0" w:space="0" w:color="auto"/>
        <w:bottom w:val="none" w:sz="0" w:space="0" w:color="auto"/>
        <w:right w:val="none" w:sz="0" w:space="0" w:color="auto"/>
      </w:divBdr>
    </w:div>
    <w:div w:id="1198547567">
      <w:bodyDiv w:val="1"/>
      <w:marLeft w:val="0"/>
      <w:marRight w:val="0"/>
      <w:marTop w:val="0"/>
      <w:marBottom w:val="0"/>
      <w:divBdr>
        <w:top w:val="none" w:sz="0" w:space="0" w:color="auto"/>
        <w:left w:val="none" w:sz="0" w:space="0" w:color="auto"/>
        <w:bottom w:val="none" w:sz="0" w:space="0" w:color="auto"/>
        <w:right w:val="none" w:sz="0" w:space="0" w:color="auto"/>
      </w:divBdr>
    </w:div>
    <w:div w:id="1198661389">
      <w:bodyDiv w:val="1"/>
      <w:marLeft w:val="0"/>
      <w:marRight w:val="0"/>
      <w:marTop w:val="0"/>
      <w:marBottom w:val="0"/>
      <w:divBdr>
        <w:top w:val="none" w:sz="0" w:space="0" w:color="auto"/>
        <w:left w:val="none" w:sz="0" w:space="0" w:color="auto"/>
        <w:bottom w:val="none" w:sz="0" w:space="0" w:color="auto"/>
        <w:right w:val="none" w:sz="0" w:space="0" w:color="auto"/>
      </w:divBdr>
    </w:div>
    <w:div w:id="1198742757">
      <w:bodyDiv w:val="1"/>
      <w:marLeft w:val="0"/>
      <w:marRight w:val="0"/>
      <w:marTop w:val="0"/>
      <w:marBottom w:val="0"/>
      <w:divBdr>
        <w:top w:val="none" w:sz="0" w:space="0" w:color="auto"/>
        <w:left w:val="none" w:sz="0" w:space="0" w:color="auto"/>
        <w:bottom w:val="none" w:sz="0" w:space="0" w:color="auto"/>
        <w:right w:val="none" w:sz="0" w:space="0" w:color="auto"/>
      </w:divBdr>
    </w:div>
    <w:div w:id="1199009321">
      <w:bodyDiv w:val="1"/>
      <w:marLeft w:val="0"/>
      <w:marRight w:val="0"/>
      <w:marTop w:val="0"/>
      <w:marBottom w:val="0"/>
      <w:divBdr>
        <w:top w:val="none" w:sz="0" w:space="0" w:color="auto"/>
        <w:left w:val="none" w:sz="0" w:space="0" w:color="auto"/>
        <w:bottom w:val="none" w:sz="0" w:space="0" w:color="auto"/>
        <w:right w:val="none" w:sz="0" w:space="0" w:color="auto"/>
      </w:divBdr>
    </w:div>
    <w:div w:id="1199200027">
      <w:bodyDiv w:val="1"/>
      <w:marLeft w:val="0"/>
      <w:marRight w:val="0"/>
      <w:marTop w:val="0"/>
      <w:marBottom w:val="0"/>
      <w:divBdr>
        <w:top w:val="none" w:sz="0" w:space="0" w:color="auto"/>
        <w:left w:val="none" w:sz="0" w:space="0" w:color="auto"/>
        <w:bottom w:val="none" w:sz="0" w:space="0" w:color="auto"/>
        <w:right w:val="none" w:sz="0" w:space="0" w:color="auto"/>
      </w:divBdr>
    </w:div>
    <w:div w:id="1199203837">
      <w:bodyDiv w:val="1"/>
      <w:marLeft w:val="0"/>
      <w:marRight w:val="0"/>
      <w:marTop w:val="0"/>
      <w:marBottom w:val="0"/>
      <w:divBdr>
        <w:top w:val="none" w:sz="0" w:space="0" w:color="auto"/>
        <w:left w:val="none" w:sz="0" w:space="0" w:color="auto"/>
        <w:bottom w:val="none" w:sz="0" w:space="0" w:color="auto"/>
        <w:right w:val="none" w:sz="0" w:space="0" w:color="auto"/>
      </w:divBdr>
    </w:div>
    <w:div w:id="1199319331">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199659794">
      <w:bodyDiv w:val="1"/>
      <w:marLeft w:val="0"/>
      <w:marRight w:val="0"/>
      <w:marTop w:val="0"/>
      <w:marBottom w:val="0"/>
      <w:divBdr>
        <w:top w:val="none" w:sz="0" w:space="0" w:color="auto"/>
        <w:left w:val="none" w:sz="0" w:space="0" w:color="auto"/>
        <w:bottom w:val="none" w:sz="0" w:space="0" w:color="auto"/>
        <w:right w:val="none" w:sz="0" w:space="0" w:color="auto"/>
      </w:divBdr>
    </w:div>
    <w:div w:id="1199709125">
      <w:bodyDiv w:val="1"/>
      <w:marLeft w:val="0"/>
      <w:marRight w:val="0"/>
      <w:marTop w:val="0"/>
      <w:marBottom w:val="0"/>
      <w:divBdr>
        <w:top w:val="none" w:sz="0" w:space="0" w:color="auto"/>
        <w:left w:val="none" w:sz="0" w:space="0" w:color="auto"/>
        <w:bottom w:val="none" w:sz="0" w:space="0" w:color="auto"/>
        <w:right w:val="none" w:sz="0" w:space="0" w:color="auto"/>
      </w:divBdr>
    </w:div>
    <w:div w:id="1199852348">
      <w:bodyDiv w:val="1"/>
      <w:marLeft w:val="0"/>
      <w:marRight w:val="0"/>
      <w:marTop w:val="0"/>
      <w:marBottom w:val="0"/>
      <w:divBdr>
        <w:top w:val="none" w:sz="0" w:space="0" w:color="auto"/>
        <w:left w:val="none" w:sz="0" w:space="0" w:color="auto"/>
        <w:bottom w:val="none" w:sz="0" w:space="0" w:color="auto"/>
        <w:right w:val="none" w:sz="0" w:space="0" w:color="auto"/>
      </w:divBdr>
    </w:div>
    <w:div w:id="1200243613">
      <w:bodyDiv w:val="1"/>
      <w:marLeft w:val="0"/>
      <w:marRight w:val="0"/>
      <w:marTop w:val="0"/>
      <w:marBottom w:val="0"/>
      <w:divBdr>
        <w:top w:val="none" w:sz="0" w:space="0" w:color="auto"/>
        <w:left w:val="none" w:sz="0" w:space="0" w:color="auto"/>
        <w:bottom w:val="none" w:sz="0" w:space="0" w:color="auto"/>
        <w:right w:val="none" w:sz="0" w:space="0" w:color="auto"/>
      </w:divBdr>
    </w:div>
    <w:div w:id="1200361889">
      <w:bodyDiv w:val="1"/>
      <w:marLeft w:val="0"/>
      <w:marRight w:val="0"/>
      <w:marTop w:val="0"/>
      <w:marBottom w:val="0"/>
      <w:divBdr>
        <w:top w:val="none" w:sz="0" w:space="0" w:color="auto"/>
        <w:left w:val="none" w:sz="0" w:space="0" w:color="auto"/>
        <w:bottom w:val="none" w:sz="0" w:space="0" w:color="auto"/>
        <w:right w:val="none" w:sz="0" w:space="0" w:color="auto"/>
      </w:divBdr>
    </w:div>
    <w:div w:id="1200699871">
      <w:bodyDiv w:val="1"/>
      <w:marLeft w:val="0"/>
      <w:marRight w:val="0"/>
      <w:marTop w:val="0"/>
      <w:marBottom w:val="0"/>
      <w:divBdr>
        <w:top w:val="none" w:sz="0" w:space="0" w:color="auto"/>
        <w:left w:val="none" w:sz="0" w:space="0" w:color="auto"/>
        <w:bottom w:val="none" w:sz="0" w:space="0" w:color="auto"/>
        <w:right w:val="none" w:sz="0" w:space="0" w:color="auto"/>
      </w:divBdr>
    </w:div>
    <w:div w:id="1200702881">
      <w:bodyDiv w:val="1"/>
      <w:marLeft w:val="0"/>
      <w:marRight w:val="0"/>
      <w:marTop w:val="0"/>
      <w:marBottom w:val="0"/>
      <w:divBdr>
        <w:top w:val="none" w:sz="0" w:space="0" w:color="auto"/>
        <w:left w:val="none" w:sz="0" w:space="0" w:color="auto"/>
        <w:bottom w:val="none" w:sz="0" w:space="0" w:color="auto"/>
        <w:right w:val="none" w:sz="0" w:space="0" w:color="auto"/>
      </w:divBdr>
    </w:div>
    <w:div w:id="1201015679">
      <w:bodyDiv w:val="1"/>
      <w:marLeft w:val="0"/>
      <w:marRight w:val="0"/>
      <w:marTop w:val="0"/>
      <w:marBottom w:val="0"/>
      <w:divBdr>
        <w:top w:val="none" w:sz="0" w:space="0" w:color="auto"/>
        <w:left w:val="none" w:sz="0" w:space="0" w:color="auto"/>
        <w:bottom w:val="none" w:sz="0" w:space="0" w:color="auto"/>
        <w:right w:val="none" w:sz="0" w:space="0" w:color="auto"/>
      </w:divBdr>
    </w:div>
    <w:div w:id="1201016125">
      <w:bodyDiv w:val="1"/>
      <w:marLeft w:val="0"/>
      <w:marRight w:val="0"/>
      <w:marTop w:val="0"/>
      <w:marBottom w:val="0"/>
      <w:divBdr>
        <w:top w:val="none" w:sz="0" w:space="0" w:color="auto"/>
        <w:left w:val="none" w:sz="0" w:space="0" w:color="auto"/>
        <w:bottom w:val="none" w:sz="0" w:space="0" w:color="auto"/>
        <w:right w:val="none" w:sz="0" w:space="0" w:color="auto"/>
      </w:divBdr>
    </w:div>
    <w:div w:id="1201169316">
      <w:bodyDiv w:val="1"/>
      <w:marLeft w:val="0"/>
      <w:marRight w:val="0"/>
      <w:marTop w:val="0"/>
      <w:marBottom w:val="0"/>
      <w:divBdr>
        <w:top w:val="none" w:sz="0" w:space="0" w:color="auto"/>
        <w:left w:val="none" w:sz="0" w:space="0" w:color="auto"/>
        <w:bottom w:val="none" w:sz="0" w:space="0" w:color="auto"/>
        <w:right w:val="none" w:sz="0" w:space="0" w:color="auto"/>
      </w:divBdr>
    </w:div>
    <w:div w:id="1201552988">
      <w:bodyDiv w:val="1"/>
      <w:marLeft w:val="0"/>
      <w:marRight w:val="0"/>
      <w:marTop w:val="0"/>
      <w:marBottom w:val="0"/>
      <w:divBdr>
        <w:top w:val="none" w:sz="0" w:space="0" w:color="auto"/>
        <w:left w:val="none" w:sz="0" w:space="0" w:color="auto"/>
        <w:bottom w:val="none" w:sz="0" w:space="0" w:color="auto"/>
        <w:right w:val="none" w:sz="0" w:space="0" w:color="auto"/>
      </w:divBdr>
    </w:div>
    <w:div w:id="1201671856">
      <w:bodyDiv w:val="1"/>
      <w:marLeft w:val="0"/>
      <w:marRight w:val="0"/>
      <w:marTop w:val="0"/>
      <w:marBottom w:val="0"/>
      <w:divBdr>
        <w:top w:val="none" w:sz="0" w:space="0" w:color="auto"/>
        <w:left w:val="none" w:sz="0" w:space="0" w:color="auto"/>
        <w:bottom w:val="none" w:sz="0" w:space="0" w:color="auto"/>
        <w:right w:val="none" w:sz="0" w:space="0" w:color="auto"/>
      </w:divBdr>
    </w:div>
    <w:div w:id="1201741812">
      <w:bodyDiv w:val="1"/>
      <w:marLeft w:val="0"/>
      <w:marRight w:val="0"/>
      <w:marTop w:val="0"/>
      <w:marBottom w:val="0"/>
      <w:divBdr>
        <w:top w:val="none" w:sz="0" w:space="0" w:color="auto"/>
        <w:left w:val="none" w:sz="0" w:space="0" w:color="auto"/>
        <w:bottom w:val="none" w:sz="0" w:space="0" w:color="auto"/>
        <w:right w:val="none" w:sz="0" w:space="0" w:color="auto"/>
      </w:divBdr>
    </w:div>
    <w:div w:id="1201934962">
      <w:bodyDiv w:val="1"/>
      <w:marLeft w:val="0"/>
      <w:marRight w:val="0"/>
      <w:marTop w:val="0"/>
      <w:marBottom w:val="0"/>
      <w:divBdr>
        <w:top w:val="none" w:sz="0" w:space="0" w:color="auto"/>
        <w:left w:val="none" w:sz="0" w:space="0" w:color="auto"/>
        <w:bottom w:val="none" w:sz="0" w:space="0" w:color="auto"/>
        <w:right w:val="none" w:sz="0" w:space="0" w:color="auto"/>
      </w:divBdr>
    </w:div>
    <w:div w:id="1201940052">
      <w:bodyDiv w:val="1"/>
      <w:marLeft w:val="0"/>
      <w:marRight w:val="0"/>
      <w:marTop w:val="0"/>
      <w:marBottom w:val="0"/>
      <w:divBdr>
        <w:top w:val="none" w:sz="0" w:space="0" w:color="auto"/>
        <w:left w:val="none" w:sz="0" w:space="0" w:color="auto"/>
        <w:bottom w:val="none" w:sz="0" w:space="0" w:color="auto"/>
        <w:right w:val="none" w:sz="0" w:space="0" w:color="auto"/>
      </w:divBdr>
    </w:div>
    <w:div w:id="1201942965">
      <w:bodyDiv w:val="1"/>
      <w:marLeft w:val="0"/>
      <w:marRight w:val="0"/>
      <w:marTop w:val="0"/>
      <w:marBottom w:val="0"/>
      <w:divBdr>
        <w:top w:val="none" w:sz="0" w:space="0" w:color="auto"/>
        <w:left w:val="none" w:sz="0" w:space="0" w:color="auto"/>
        <w:bottom w:val="none" w:sz="0" w:space="0" w:color="auto"/>
        <w:right w:val="none" w:sz="0" w:space="0" w:color="auto"/>
      </w:divBdr>
    </w:div>
    <w:div w:id="1202085520">
      <w:bodyDiv w:val="1"/>
      <w:marLeft w:val="0"/>
      <w:marRight w:val="0"/>
      <w:marTop w:val="0"/>
      <w:marBottom w:val="0"/>
      <w:divBdr>
        <w:top w:val="none" w:sz="0" w:space="0" w:color="auto"/>
        <w:left w:val="none" w:sz="0" w:space="0" w:color="auto"/>
        <w:bottom w:val="none" w:sz="0" w:space="0" w:color="auto"/>
        <w:right w:val="none" w:sz="0" w:space="0" w:color="auto"/>
      </w:divBdr>
    </w:div>
    <w:div w:id="1202085695">
      <w:bodyDiv w:val="1"/>
      <w:marLeft w:val="0"/>
      <w:marRight w:val="0"/>
      <w:marTop w:val="0"/>
      <w:marBottom w:val="0"/>
      <w:divBdr>
        <w:top w:val="none" w:sz="0" w:space="0" w:color="auto"/>
        <w:left w:val="none" w:sz="0" w:space="0" w:color="auto"/>
        <w:bottom w:val="none" w:sz="0" w:space="0" w:color="auto"/>
        <w:right w:val="none" w:sz="0" w:space="0" w:color="auto"/>
      </w:divBdr>
    </w:div>
    <w:div w:id="1202132219">
      <w:bodyDiv w:val="1"/>
      <w:marLeft w:val="0"/>
      <w:marRight w:val="0"/>
      <w:marTop w:val="0"/>
      <w:marBottom w:val="0"/>
      <w:divBdr>
        <w:top w:val="none" w:sz="0" w:space="0" w:color="auto"/>
        <w:left w:val="none" w:sz="0" w:space="0" w:color="auto"/>
        <w:bottom w:val="none" w:sz="0" w:space="0" w:color="auto"/>
        <w:right w:val="none" w:sz="0" w:space="0" w:color="auto"/>
      </w:divBdr>
    </w:div>
    <w:div w:id="1202205016">
      <w:bodyDiv w:val="1"/>
      <w:marLeft w:val="0"/>
      <w:marRight w:val="0"/>
      <w:marTop w:val="0"/>
      <w:marBottom w:val="0"/>
      <w:divBdr>
        <w:top w:val="none" w:sz="0" w:space="0" w:color="auto"/>
        <w:left w:val="none" w:sz="0" w:space="0" w:color="auto"/>
        <w:bottom w:val="none" w:sz="0" w:space="0" w:color="auto"/>
        <w:right w:val="none" w:sz="0" w:space="0" w:color="auto"/>
      </w:divBdr>
    </w:div>
    <w:div w:id="1202212075">
      <w:bodyDiv w:val="1"/>
      <w:marLeft w:val="0"/>
      <w:marRight w:val="0"/>
      <w:marTop w:val="0"/>
      <w:marBottom w:val="0"/>
      <w:divBdr>
        <w:top w:val="none" w:sz="0" w:space="0" w:color="auto"/>
        <w:left w:val="none" w:sz="0" w:space="0" w:color="auto"/>
        <w:bottom w:val="none" w:sz="0" w:space="0" w:color="auto"/>
        <w:right w:val="none" w:sz="0" w:space="0" w:color="auto"/>
      </w:divBdr>
    </w:div>
    <w:div w:id="1202286892">
      <w:bodyDiv w:val="1"/>
      <w:marLeft w:val="0"/>
      <w:marRight w:val="0"/>
      <w:marTop w:val="0"/>
      <w:marBottom w:val="0"/>
      <w:divBdr>
        <w:top w:val="none" w:sz="0" w:space="0" w:color="auto"/>
        <w:left w:val="none" w:sz="0" w:space="0" w:color="auto"/>
        <w:bottom w:val="none" w:sz="0" w:space="0" w:color="auto"/>
        <w:right w:val="none" w:sz="0" w:space="0" w:color="auto"/>
      </w:divBdr>
    </w:div>
    <w:div w:id="1202399761">
      <w:bodyDiv w:val="1"/>
      <w:marLeft w:val="0"/>
      <w:marRight w:val="0"/>
      <w:marTop w:val="0"/>
      <w:marBottom w:val="0"/>
      <w:divBdr>
        <w:top w:val="none" w:sz="0" w:space="0" w:color="auto"/>
        <w:left w:val="none" w:sz="0" w:space="0" w:color="auto"/>
        <w:bottom w:val="none" w:sz="0" w:space="0" w:color="auto"/>
        <w:right w:val="none" w:sz="0" w:space="0" w:color="auto"/>
      </w:divBdr>
    </w:div>
    <w:div w:id="1202400399">
      <w:bodyDiv w:val="1"/>
      <w:marLeft w:val="0"/>
      <w:marRight w:val="0"/>
      <w:marTop w:val="0"/>
      <w:marBottom w:val="0"/>
      <w:divBdr>
        <w:top w:val="none" w:sz="0" w:space="0" w:color="auto"/>
        <w:left w:val="none" w:sz="0" w:space="0" w:color="auto"/>
        <w:bottom w:val="none" w:sz="0" w:space="0" w:color="auto"/>
        <w:right w:val="none" w:sz="0" w:space="0" w:color="auto"/>
      </w:divBdr>
    </w:div>
    <w:div w:id="1202593017">
      <w:bodyDiv w:val="1"/>
      <w:marLeft w:val="0"/>
      <w:marRight w:val="0"/>
      <w:marTop w:val="0"/>
      <w:marBottom w:val="0"/>
      <w:divBdr>
        <w:top w:val="none" w:sz="0" w:space="0" w:color="auto"/>
        <w:left w:val="none" w:sz="0" w:space="0" w:color="auto"/>
        <w:bottom w:val="none" w:sz="0" w:space="0" w:color="auto"/>
        <w:right w:val="none" w:sz="0" w:space="0" w:color="auto"/>
      </w:divBdr>
    </w:div>
    <w:div w:id="1202980571">
      <w:bodyDiv w:val="1"/>
      <w:marLeft w:val="0"/>
      <w:marRight w:val="0"/>
      <w:marTop w:val="0"/>
      <w:marBottom w:val="0"/>
      <w:divBdr>
        <w:top w:val="none" w:sz="0" w:space="0" w:color="auto"/>
        <w:left w:val="none" w:sz="0" w:space="0" w:color="auto"/>
        <w:bottom w:val="none" w:sz="0" w:space="0" w:color="auto"/>
        <w:right w:val="none" w:sz="0" w:space="0" w:color="auto"/>
      </w:divBdr>
    </w:div>
    <w:div w:id="1203132722">
      <w:bodyDiv w:val="1"/>
      <w:marLeft w:val="0"/>
      <w:marRight w:val="0"/>
      <w:marTop w:val="0"/>
      <w:marBottom w:val="0"/>
      <w:divBdr>
        <w:top w:val="none" w:sz="0" w:space="0" w:color="auto"/>
        <w:left w:val="none" w:sz="0" w:space="0" w:color="auto"/>
        <w:bottom w:val="none" w:sz="0" w:space="0" w:color="auto"/>
        <w:right w:val="none" w:sz="0" w:space="0" w:color="auto"/>
      </w:divBdr>
    </w:div>
    <w:div w:id="1203324210">
      <w:bodyDiv w:val="1"/>
      <w:marLeft w:val="0"/>
      <w:marRight w:val="0"/>
      <w:marTop w:val="0"/>
      <w:marBottom w:val="0"/>
      <w:divBdr>
        <w:top w:val="none" w:sz="0" w:space="0" w:color="auto"/>
        <w:left w:val="none" w:sz="0" w:space="0" w:color="auto"/>
        <w:bottom w:val="none" w:sz="0" w:space="0" w:color="auto"/>
        <w:right w:val="none" w:sz="0" w:space="0" w:color="auto"/>
      </w:divBdr>
    </w:div>
    <w:div w:id="1203438159">
      <w:bodyDiv w:val="1"/>
      <w:marLeft w:val="0"/>
      <w:marRight w:val="0"/>
      <w:marTop w:val="0"/>
      <w:marBottom w:val="0"/>
      <w:divBdr>
        <w:top w:val="none" w:sz="0" w:space="0" w:color="auto"/>
        <w:left w:val="none" w:sz="0" w:space="0" w:color="auto"/>
        <w:bottom w:val="none" w:sz="0" w:space="0" w:color="auto"/>
        <w:right w:val="none" w:sz="0" w:space="0" w:color="auto"/>
      </w:divBdr>
    </w:div>
    <w:div w:id="1203443901">
      <w:bodyDiv w:val="1"/>
      <w:marLeft w:val="0"/>
      <w:marRight w:val="0"/>
      <w:marTop w:val="0"/>
      <w:marBottom w:val="0"/>
      <w:divBdr>
        <w:top w:val="none" w:sz="0" w:space="0" w:color="auto"/>
        <w:left w:val="none" w:sz="0" w:space="0" w:color="auto"/>
        <w:bottom w:val="none" w:sz="0" w:space="0" w:color="auto"/>
        <w:right w:val="none" w:sz="0" w:space="0" w:color="auto"/>
      </w:divBdr>
    </w:div>
    <w:div w:id="1203596619">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3785913">
      <w:bodyDiv w:val="1"/>
      <w:marLeft w:val="0"/>
      <w:marRight w:val="0"/>
      <w:marTop w:val="0"/>
      <w:marBottom w:val="0"/>
      <w:divBdr>
        <w:top w:val="none" w:sz="0" w:space="0" w:color="auto"/>
        <w:left w:val="none" w:sz="0" w:space="0" w:color="auto"/>
        <w:bottom w:val="none" w:sz="0" w:space="0" w:color="auto"/>
        <w:right w:val="none" w:sz="0" w:space="0" w:color="auto"/>
      </w:divBdr>
    </w:div>
    <w:div w:id="1203830879">
      <w:bodyDiv w:val="1"/>
      <w:marLeft w:val="0"/>
      <w:marRight w:val="0"/>
      <w:marTop w:val="0"/>
      <w:marBottom w:val="0"/>
      <w:divBdr>
        <w:top w:val="none" w:sz="0" w:space="0" w:color="auto"/>
        <w:left w:val="none" w:sz="0" w:space="0" w:color="auto"/>
        <w:bottom w:val="none" w:sz="0" w:space="0" w:color="auto"/>
        <w:right w:val="none" w:sz="0" w:space="0" w:color="auto"/>
      </w:divBdr>
    </w:div>
    <w:div w:id="1204252557">
      <w:bodyDiv w:val="1"/>
      <w:marLeft w:val="0"/>
      <w:marRight w:val="0"/>
      <w:marTop w:val="0"/>
      <w:marBottom w:val="0"/>
      <w:divBdr>
        <w:top w:val="none" w:sz="0" w:space="0" w:color="auto"/>
        <w:left w:val="none" w:sz="0" w:space="0" w:color="auto"/>
        <w:bottom w:val="none" w:sz="0" w:space="0" w:color="auto"/>
        <w:right w:val="none" w:sz="0" w:space="0" w:color="auto"/>
      </w:divBdr>
    </w:div>
    <w:div w:id="1204290207">
      <w:bodyDiv w:val="1"/>
      <w:marLeft w:val="0"/>
      <w:marRight w:val="0"/>
      <w:marTop w:val="0"/>
      <w:marBottom w:val="0"/>
      <w:divBdr>
        <w:top w:val="none" w:sz="0" w:space="0" w:color="auto"/>
        <w:left w:val="none" w:sz="0" w:space="0" w:color="auto"/>
        <w:bottom w:val="none" w:sz="0" w:space="0" w:color="auto"/>
        <w:right w:val="none" w:sz="0" w:space="0" w:color="auto"/>
      </w:divBdr>
    </w:div>
    <w:div w:id="1204635977">
      <w:bodyDiv w:val="1"/>
      <w:marLeft w:val="0"/>
      <w:marRight w:val="0"/>
      <w:marTop w:val="0"/>
      <w:marBottom w:val="0"/>
      <w:divBdr>
        <w:top w:val="none" w:sz="0" w:space="0" w:color="auto"/>
        <w:left w:val="none" w:sz="0" w:space="0" w:color="auto"/>
        <w:bottom w:val="none" w:sz="0" w:space="0" w:color="auto"/>
        <w:right w:val="none" w:sz="0" w:space="0" w:color="auto"/>
      </w:divBdr>
    </w:div>
    <w:div w:id="1204902135">
      <w:bodyDiv w:val="1"/>
      <w:marLeft w:val="0"/>
      <w:marRight w:val="0"/>
      <w:marTop w:val="0"/>
      <w:marBottom w:val="0"/>
      <w:divBdr>
        <w:top w:val="none" w:sz="0" w:space="0" w:color="auto"/>
        <w:left w:val="none" w:sz="0" w:space="0" w:color="auto"/>
        <w:bottom w:val="none" w:sz="0" w:space="0" w:color="auto"/>
        <w:right w:val="none" w:sz="0" w:space="0" w:color="auto"/>
      </w:divBdr>
    </w:div>
    <w:div w:id="1205095852">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289232">
      <w:bodyDiv w:val="1"/>
      <w:marLeft w:val="0"/>
      <w:marRight w:val="0"/>
      <w:marTop w:val="0"/>
      <w:marBottom w:val="0"/>
      <w:divBdr>
        <w:top w:val="none" w:sz="0" w:space="0" w:color="auto"/>
        <w:left w:val="none" w:sz="0" w:space="0" w:color="auto"/>
        <w:bottom w:val="none" w:sz="0" w:space="0" w:color="auto"/>
        <w:right w:val="none" w:sz="0" w:space="0" w:color="auto"/>
      </w:divBdr>
    </w:div>
    <w:div w:id="1205291752">
      <w:bodyDiv w:val="1"/>
      <w:marLeft w:val="0"/>
      <w:marRight w:val="0"/>
      <w:marTop w:val="0"/>
      <w:marBottom w:val="0"/>
      <w:divBdr>
        <w:top w:val="none" w:sz="0" w:space="0" w:color="auto"/>
        <w:left w:val="none" w:sz="0" w:space="0" w:color="auto"/>
        <w:bottom w:val="none" w:sz="0" w:space="0" w:color="auto"/>
        <w:right w:val="none" w:sz="0" w:space="0" w:color="auto"/>
      </w:divBdr>
    </w:div>
    <w:div w:id="1205482573">
      <w:bodyDiv w:val="1"/>
      <w:marLeft w:val="0"/>
      <w:marRight w:val="0"/>
      <w:marTop w:val="0"/>
      <w:marBottom w:val="0"/>
      <w:divBdr>
        <w:top w:val="none" w:sz="0" w:space="0" w:color="auto"/>
        <w:left w:val="none" w:sz="0" w:space="0" w:color="auto"/>
        <w:bottom w:val="none" w:sz="0" w:space="0" w:color="auto"/>
        <w:right w:val="none" w:sz="0" w:space="0" w:color="auto"/>
      </w:divBdr>
    </w:div>
    <w:div w:id="1205867530">
      <w:bodyDiv w:val="1"/>
      <w:marLeft w:val="0"/>
      <w:marRight w:val="0"/>
      <w:marTop w:val="0"/>
      <w:marBottom w:val="0"/>
      <w:divBdr>
        <w:top w:val="none" w:sz="0" w:space="0" w:color="auto"/>
        <w:left w:val="none" w:sz="0" w:space="0" w:color="auto"/>
        <w:bottom w:val="none" w:sz="0" w:space="0" w:color="auto"/>
        <w:right w:val="none" w:sz="0" w:space="0" w:color="auto"/>
      </w:divBdr>
    </w:div>
    <w:div w:id="1205873466">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214555">
      <w:bodyDiv w:val="1"/>
      <w:marLeft w:val="0"/>
      <w:marRight w:val="0"/>
      <w:marTop w:val="0"/>
      <w:marBottom w:val="0"/>
      <w:divBdr>
        <w:top w:val="none" w:sz="0" w:space="0" w:color="auto"/>
        <w:left w:val="none" w:sz="0" w:space="0" w:color="auto"/>
        <w:bottom w:val="none" w:sz="0" w:space="0" w:color="auto"/>
        <w:right w:val="none" w:sz="0" w:space="0" w:color="auto"/>
      </w:divBdr>
    </w:div>
    <w:div w:id="1206217298">
      <w:bodyDiv w:val="1"/>
      <w:marLeft w:val="0"/>
      <w:marRight w:val="0"/>
      <w:marTop w:val="0"/>
      <w:marBottom w:val="0"/>
      <w:divBdr>
        <w:top w:val="none" w:sz="0" w:space="0" w:color="auto"/>
        <w:left w:val="none" w:sz="0" w:space="0" w:color="auto"/>
        <w:bottom w:val="none" w:sz="0" w:space="0" w:color="auto"/>
        <w:right w:val="none" w:sz="0" w:space="0" w:color="auto"/>
      </w:divBdr>
    </w:div>
    <w:div w:id="1206409530">
      <w:bodyDiv w:val="1"/>
      <w:marLeft w:val="0"/>
      <w:marRight w:val="0"/>
      <w:marTop w:val="0"/>
      <w:marBottom w:val="0"/>
      <w:divBdr>
        <w:top w:val="none" w:sz="0" w:space="0" w:color="auto"/>
        <w:left w:val="none" w:sz="0" w:space="0" w:color="auto"/>
        <w:bottom w:val="none" w:sz="0" w:space="0" w:color="auto"/>
        <w:right w:val="none" w:sz="0" w:space="0" w:color="auto"/>
      </w:divBdr>
    </w:div>
    <w:div w:id="1206597571">
      <w:bodyDiv w:val="1"/>
      <w:marLeft w:val="0"/>
      <w:marRight w:val="0"/>
      <w:marTop w:val="0"/>
      <w:marBottom w:val="0"/>
      <w:divBdr>
        <w:top w:val="none" w:sz="0" w:space="0" w:color="auto"/>
        <w:left w:val="none" w:sz="0" w:space="0" w:color="auto"/>
        <w:bottom w:val="none" w:sz="0" w:space="0" w:color="auto"/>
        <w:right w:val="none" w:sz="0" w:space="0" w:color="auto"/>
      </w:divBdr>
    </w:div>
    <w:div w:id="1206680883">
      <w:bodyDiv w:val="1"/>
      <w:marLeft w:val="0"/>
      <w:marRight w:val="0"/>
      <w:marTop w:val="0"/>
      <w:marBottom w:val="0"/>
      <w:divBdr>
        <w:top w:val="none" w:sz="0" w:space="0" w:color="auto"/>
        <w:left w:val="none" w:sz="0" w:space="0" w:color="auto"/>
        <w:bottom w:val="none" w:sz="0" w:space="0" w:color="auto"/>
        <w:right w:val="none" w:sz="0" w:space="0" w:color="auto"/>
      </w:divBdr>
    </w:div>
    <w:div w:id="1206911506">
      <w:bodyDiv w:val="1"/>
      <w:marLeft w:val="0"/>
      <w:marRight w:val="0"/>
      <w:marTop w:val="0"/>
      <w:marBottom w:val="0"/>
      <w:divBdr>
        <w:top w:val="none" w:sz="0" w:space="0" w:color="auto"/>
        <w:left w:val="none" w:sz="0" w:space="0" w:color="auto"/>
        <w:bottom w:val="none" w:sz="0" w:space="0" w:color="auto"/>
        <w:right w:val="none" w:sz="0" w:space="0" w:color="auto"/>
      </w:divBdr>
    </w:div>
    <w:div w:id="1207181181">
      <w:bodyDiv w:val="1"/>
      <w:marLeft w:val="0"/>
      <w:marRight w:val="0"/>
      <w:marTop w:val="0"/>
      <w:marBottom w:val="0"/>
      <w:divBdr>
        <w:top w:val="none" w:sz="0" w:space="0" w:color="auto"/>
        <w:left w:val="none" w:sz="0" w:space="0" w:color="auto"/>
        <w:bottom w:val="none" w:sz="0" w:space="0" w:color="auto"/>
        <w:right w:val="none" w:sz="0" w:space="0" w:color="auto"/>
      </w:divBdr>
    </w:div>
    <w:div w:id="1207369822">
      <w:bodyDiv w:val="1"/>
      <w:marLeft w:val="0"/>
      <w:marRight w:val="0"/>
      <w:marTop w:val="0"/>
      <w:marBottom w:val="0"/>
      <w:divBdr>
        <w:top w:val="none" w:sz="0" w:space="0" w:color="auto"/>
        <w:left w:val="none" w:sz="0" w:space="0" w:color="auto"/>
        <w:bottom w:val="none" w:sz="0" w:space="0" w:color="auto"/>
        <w:right w:val="none" w:sz="0" w:space="0" w:color="auto"/>
      </w:divBdr>
    </w:div>
    <w:div w:id="1207572553">
      <w:bodyDiv w:val="1"/>
      <w:marLeft w:val="0"/>
      <w:marRight w:val="0"/>
      <w:marTop w:val="0"/>
      <w:marBottom w:val="0"/>
      <w:divBdr>
        <w:top w:val="none" w:sz="0" w:space="0" w:color="auto"/>
        <w:left w:val="none" w:sz="0" w:space="0" w:color="auto"/>
        <w:bottom w:val="none" w:sz="0" w:space="0" w:color="auto"/>
        <w:right w:val="none" w:sz="0" w:space="0" w:color="auto"/>
      </w:divBdr>
    </w:div>
    <w:div w:id="1207638505">
      <w:bodyDiv w:val="1"/>
      <w:marLeft w:val="0"/>
      <w:marRight w:val="0"/>
      <w:marTop w:val="0"/>
      <w:marBottom w:val="0"/>
      <w:divBdr>
        <w:top w:val="none" w:sz="0" w:space="0" w:color="auto"/>
        <w:left w:val="none" w:sz="0" w:space="0" w:color="auto"/>
        <w:bottom w:val="none" w:sz="0" w:space="0" w:color="auto"/>
        <w:right w:val="none" w:sz="0" w:space="0" w:color="auto"/>
      </w:divBdr>
    </w:div>
    <w:div w:id="1207714520">
      <w:bodyDiv w:val="1"/>
      <w:marLeft w:val="0"/>
      <w:marRight w:val="0"/>
      <w:marTop w:val="0"/>
      <w:marBottom w:val="0"/>
      <w:divBdr>
        <w:top w:val="none" w:sz="0" w:space="0" w:color="auto"/>
        <w:left w:val="none" w:sz="0" w:space="0" w:color="auto"/>
        <w:bottom w:val="none" w:sz="0" w:space="0" w:color="auto"/>
        <w:right w:val="none" w:sz="0" w:space="0" w:color="auto"/>
      </w:divBdr>
    </w:div>
    <w:div w:id="1207790098">
      <w:bodyDiv w:val="1"/>
      <w:marLeft w:val="0"/>
      <w:marRight w:val="0"/>
      <w:marTop w:val="0"/>
      <w:marBottom w:val="0"/>
      <w:divBdr>
        <w:top w:val="none" w:sz="0" w:space="0" w:color="auto"/>
        <w:left w:val="none" w:sz="0" w:space="0" w:color="auto"/>
        <w:bottom w:val="none" w:sz="0" w:space="0" w:color="auto"/>
        <w:right w:val="none" w:sz="0" w:space="0" w:color="auto"/>
      </w:divBdr>
    </w:div>
    <w:div w:id="1207837768">
      <w:bodyDiv w:val="1"/>
      <w:marLeft w:val="0"/>
      <w:marRight w:val="0"/>
      <w:marTop w:val="0"/>
      <w:marBottom w:val="0"/>
      <w:divBdr>
        <w:top w:val="none" w:sz="0" w:space="0" w:color="auto"/>
        <w:left w:val="none" w:sz="0" w:space="0" w:color="auto"/>
        <w:bottom w:val="none" w:sz="0" w:space="0" w:color="auto"/>
        <w:right w:val="none" w:sz="0" w:space="0" w:color="auto"/>
      </w:divBdr>
    </w:div>
    <w:div w:id="1208032367">
      <w:bodyDiv w:val="1"/>
      <w:marLeft w:val="0"/>
      <w:marRight w:val="0"/>
      <w:marTop w:val="0"/>
      <w:marBottom w:val="0"/>
      <w:divBdr>
        <w:top w:val="none" w:sz="0" w:space="0" w:color="auto"/>
        <w:left w:val="none" w:sz="0" w:space="0" w:color="auto"/>
        <w:bottom w:val="none" w:sz="0" w:space="0" w:color="auto"/>
        <w:right w:val="none" w:sz="0" w:space="0" w:color="auto"/>
      </w:divBdr>
    </w:div>
    <w:div w:id="1208104383">
      <w:bodyDiv w:val="1"/>
      <w:marLeft w:val="0"/>
      <w:marRight w:val="0"/>
      <w:marTop w:val="0"/>
      <w:marBottom w:val="0"/>
      <w:divBdr>
        <w:top w:val="none" w:sz="0" w:space="0" w:color="auto"/>
        <w:left w:val="none" w:sz="0" w:space="0" w:color="auto"/>
        <w:bottom w:val="none" w:sz="0" w:space="0" w:color="auto"/>
        <w:right w:val="none" w:sz="0" w:space="0" w:color="auto"/>
      </w:divBdr>
    </w:div>
    <w:div w:id="1208109737">
      <w:bodyDiv w:val="1"/>
      <w:marLeft w:val="0"/>
      <w:marRight w:val="0"/>
      <w:marTop w:val="0"/>
      <w:marBottom w:val="0"/>
      <w:divBdr>
        <w:top w:val="none" w:sz="0" w:space="0" w:color="auto"/>
        <w:left w:val="none" w:sz="0" w:space="0" w:color="auto"/>
        <w:bottom w:val="none" w:sz="0" w:space="0" w:color="auto"/>
        <w:right w:val="none" w:sz="0" w:space="0" w:color="auto"/>
      </w:divBdr>
    </w:div>
    <w:div w:id="1208298468">
      <w:bodyDiv w:val="1"/>
      <w:marLeft w:val="0"/>
      <w:marRight w:val="0"/>
      <w:marTop w:val="0"/>
      <w:marBottom w:val="0"/>
      <w:divBdr>
        <w:top w:val="none" w:sz="0" w:space="0" w:color="auto"/>
        <w:left w:val="none" w:sz="0" w:space="0" w:color="auto"/>
        <w:bottom w:val="none" w:sz="0" w:space="0" w:color="auto"/>
        <w:right w:val="none" w:sz="0" w:space="0" w:color="auto"/>
      </w:divBdr>
    </w:div>
    <w:div w:id="1208372147">
      <w:bodyDiv w:val="1"/>
      <w:marLeft w:val="0"/>
      <w:marRight w:val="0"/>
      <w:marTop w:val="0"/>
      <w:marBottom w:val="0"/>
      <w:divBdr>
        <w:top w:val="none" w:sz="0" w:space="0" w:color="auto"/>
        <w:left w:val="none" w:sz="0" w:space="0" w:color="auto"/>
        <w:bottom w:val="none" w:sz="0" w:space="0" w:color="auto"/>
        <w:right w:val="none" w:sz="0" w:space="0" w:color="auto"/>
      </w:divBdr>
    </w:div>
    <w:div w:id="1208493310">
      <w:bodyDiv w:val="1"/>
      <w:marLeft w:val="0"/>
      <w:marRight w:val="0"/>
      <w:marTop w:val="0"/>
      <w:marBottom w:val="0"/>
      <w:divBdr>
        <w:top w:val="none" w:sz="0" w:space="0" w:color="auto"/>
        <w:left w:val="none" w:sz="0" w:space="0" w:color="auto"/>
        <w:bottom w:val="none" w:sz="0" w:space="0" w:color="auto"/>
        <w:right w:val="none" w:sz="0" w:space="0" w:color="auto"/>
      </w:divBdr>
    </w:div>
    <w:div w:id="1208565128">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642621">
      <w:bodyDiv w:val="1"/>
      <w:marLeft w:val="0"/>
      <w:marRight w:val="0"/>
      <w:marTop w:val="0"/>
      <w:marBottom w:val="0"/>
      <w:divBdr>
        <w:top w:val="none" w:sz="0" w:space="0" w:color="auto"/>
        <w:left w:val="none" w:sz="0" w:space="0" w:color="auto"/>
        <w:bottom w:val="none" w:sz="0" w:space="0" w:color="auto"/>
        <w:right w:val="none" w:sz="0" w:space="0" w:color="auto"/>
      </w:divBdr>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142990">
      <w:bodyDiv w:val="1"/>
      <w:marLeft w:val="0"/>
      <w:marRight w:val="0"/>
      <w:marTop w:val="0"/>
      <w:marBottom w:val="0"/>
      <w:divBdr>
        <w:top w:val="none" w:sz="0" w:space="0" w:color="auto"/>
        <w:left w:val="none" w:sz="0" w:space="0" w:color="auto"/>
        <w:bottom w:val="none" w:sz="0" w:space="0" w:color="auto"/>
        <w:right w:val="none" w:sz="0" w:space="0" w:color="auto"/>
      </w:divBdr>
    </w:div>
    <w:div w:id="1209218341">
      <w:bodyDiv w:val="1"/>
      <w:marLeft w:val="0"/>
      <w:marRight w:val="0"/>
      <w:marTop w:val="0"/>
      <w:marBottom w:val="0"/>
      <w:divBdr>
        <w:top w:val="none" w:sz="0" w:space="0" w:color="auto"/>
        <w:left w:val="none" w:sz="0" w:space="0" w:color="auto"/>
        <w:bottom w:val="none" w:sz="0" w:space="0" w:color="auto"/>
        <w:right w:val="none" w:sz="0" w:space="0" w:color="auto"/>
      </w:divBdr>
    </w:div>
    <w:div w:id="1209606131">
      <w:bodyDiv w:val="1"/>
      <w:marLeft w:val="0"/>
      <w:marRight w:val="0"/>
      <w:marTop w:val="0"/>
      <w:marBottom w:val="0"/>
      <w:divBdr>
        <w:top w:val="none" w:sz="0" w:space="0" w:color="auto"/>
        <w:left w:val="none" w:sz="0" w:space="0" w:color="auto"/>
        <w:bottom w:val="none" w:sz="0" w:space="0" w:color="auto"/>
        <w:right w:val="none" w:sz="0" w:space="0" w:color="auto"/>
      </w:divBdr>
    </w:div>
    <w:div w:id="1209613200">
      <w:bodyDiv w:val="1"/>
      <w:marLeft w:val="0"/>
      <w:marRight w:val="0"/>
      <w:marTop w:val="0"/>
      <w:marBottom w:val="0"/>
      <w:divBdr>
        <w:top w:val="none" w:sz="0" w:space="0" w:color="auto"/>
        <w:left w:val="none" w:sz="0" w:space="0" w:color="auto"/>
        <w:bottom w:val="none" w:sz="0" w:space="0" w:color="auto"/>
        <w:right w:val="none" w:sz="0" w:space="0" w:color="auto"/>
      </w:divBdr>
    </w:div>
    <w:div w:id="1209681818">
      <w:bodyDiv w:val="1"/>
      <w:marLeft w:val="0"/>
      <w:marRight w:val="0"/>
      <w:marTop w:val="0"/>
      <w:marBottom w:val="0"/>
      <w:divBdr>
        <w:top w:val="none" w:sz="0" w:space="0" w:color="auto"/>
        <w:left w:val="none" w:sz="0" w:space="0" w:color="auto"/>
        <w:bottom w:val="none" w:sz="0" w:space="0" w:color="auto"/>
        <w:right w:val="none" w:sz="0" w:space="0" w:color="auto"/>
      </w:divBdr>
    </w:div>
    <w:div w:id="1209686522">
      <w:bodyDiv w:val="1"/>
      <w:marLeft w:val="0"/>
      <w:marRight w:val="0"/>
      <w:marTop w:val="0"/>
      <w:marBottom w:val="0"/>
      <w:divBdr>
        <w:top w:val="none" w:sz="0" w:space="0" w:color="auto"/>
        <w:left w:val="none" w:sz="0" w:space="0" w:color="auto"/>
        <w:bottom w:val="none" w:sz="0" w:space="0" w:color="auto"/>
        <w:right w:val="none" w:sz="0" w:space="0" w:color="auto"/>
      </w:divBdr>
    </w:div>
    <w:div w:id="1209759453">
      <w:bodyDiv w:val="1"/>
      <w:marLeft w:val="0"/>
      <w:marRight w:val="0"/>
      <w:marTop w:val="0"/>
      <w:marBottom w:val="0"/>
      <w:divBdr>
        <w:top w:val="none" w:sz="0" w:space="0" w:color="auto"/>
        <w:left w:val="none" w:sz="0" w:space="0" w:color="auto"/>
        <w:bottom w:val="none" w:sz="0" w:space="0" w:color="auto"/>
        <w:right w:val="none" w:sz="0" w:space="0" w:color="auto"/>
      </w:divBdr>
    </w:div>
    <w:div w:id="1210068840">
      <w:bodyDiv w:val="1"/>
      <w:marLeft w:val="0"/>
      <w:marRight w:val="0"/>
      <w:marTop w:val="0"/>
      <w:marBottom w:val="0"/>
      <w:divBdr>
        <w:top w:val="none" w:sz="0" w:space="0" w:color="auto"/>
        <w:left w:val="none" w:sz="0" w:space="0" w:color="auto"/>
        <w:bottom w:val="none" w:sz="0" w:space="0" w:color="auto"/>
        <w:right w:val="none" w:sz="0" w:space="0" w:color="auto"/>
      </w:divBdr>
    </w:div>
    <w:div w:id="1210411905">
      <w:bodyDiv w:val="1"/>
      <w:marLeft w:val="0"/>
      <w:marRight w:val="0"/>
      <w:marTop w:val="0"/>
      <w:marBottom w:val="0"/>
      <w:divBdr>
        <w:top w:val="none" w:sz="0" w:space="0" w:color="auto"/>
        <w:left w:val="none" w:sz="0" w:space="0" w:color="auto"/>
        <w:bottom w:val="none" w:sz="0" w:space="0" w:color="auto"/>
        <w:right w:val="none" w:sz="0" w:space="0" w:color="auto"/>
      </w:divBdr>
    </w:div>
    <w:div w:id="1211262465">
      <w:bodyDiv w:val="1"/>
      <w:marLeft w:val="0"/>
      <w:marRight w:val="0"/>
      <w:marTop w:val="0"/>
      <w:marBottom w:val="0"/>
      <w:divBdr>
        <w:top w:val="none" w:sz="0" w:space="0" w:color="auto"/>
        <w:left w:val="none" w:sz="0" w:space="0" w:color="auto"/>
        <w:bottom w:val="none" w:sz="0" w:space="0" w:color="auto"/>
        <w:right w:val="none" w:sz="0" w:space="0" w:color="auto"/>
      </w:divBdr>
    </w:div>
    <w:div w:id="1211383121">
      <w:bodyDiv w:val="1"/>
      <w:marLeft w:val="0"/>
      <w:marRight w:val="0"/>
      <w:marTop w:val="0"/>
      <w:marBottom w:val="0"/>
      <w:divBdr>
        <w:top w:val="none" w:sz="0" w:space="0" w:color="auto"/>
        <w:left w:val="none" w:sz="0" w:space="0" w:color="auto"/>
        <w:bottom w:val="none" w:sz="0" w:space="0" w:color="auto"/>
        <w:right w:val="none" w:sz="0" w:space="0" w:color="auto"/>
      </w:divBdr>
    </w:div>
    <w:div w:id="1211530450">
      <w:bodyDiv w:val="1"/>
      <w:marLeft w:val="0"/>
      <w:marRight w:val="0"/>
      <w:marTop w:val="0"/>
      <w:marBottom w:val="0"/>
      <w:divBdr>
        <w:top w:val="none" w:sz="0" w:space="0" w:color="auto"/>
        <w:left w:val="none" w:sz="0" w:space="0" w:color="auto"/>
        <w:bottom w:val="none" w:sz="0" w:space="0" w:color="auto"/>
        <w:right w:val="none" w:sz="0" w:space="0" w:color="auto"/>
      </w:divBdr>
    </w:div>
    <w:div w:id="1211645523">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63210">
      <w:bodyDiv w:val="1"/>
      <w:marLeft w:val="0"/>
      <w:marRight w:val="0"/>
      <w:marTop w:val="0"/>
      <w:marBottom w:val="0"/>
      <w:divBdr>
        <w:top w:val="none" w:sz="0" w:space="0" w:color="auto"/>
        <w:left w:val="none" w:sz="0" w:space="0" w:color="auto"/>
        <w:bottom w:val="none" w:sz="0" w:space="0" w:color="auto"/>
        <w:right w:val="none" w:sz="0" w:space="0" w:color="auto"/>
      </w:divBdr>
    </w:div>
    <w:div w:id="1211963578">
      <w:bodyDiv w:val="1"/>
      <w:marLeft w:val="0"/>
      <w:marRight w:val="0"/>
      <w:marTop w:val="0"/>
      <w:marBottom w:val="0"/>
      <w:divBdr>
        <w:top w:val="none" w:sz="0" w:space="0" w:color="auto"/>
        <w:left w:val="none" w:sz="0" w:space="0" w:color="auto"/>
        <w:bottom w:val="none" w:sz="0" w:space="0" w:color="auto"/>
        <w:right w:val="none" w:sz="0" w:space="0" w:color="auto"/>
      </w:divBdr>
    </w:div>
    <w:div w:id="1212114051">
      <w:bodyDiv w:val="1"/>
      <w:marLeft w:val="0"/>
      <w:marRight w:val="0"/>
      <w:marTop w:val="0"/>
      <w:marBottom w:val="0"/>
      <w:divBdr>
        <w:top w:val="none" w:sz="0" w:space="0" w:color="auto"/>
        <w:left w:val="none" w:sz="0" w:space="0" w:color="auto"/>
        <w:bottom w:val="none" w:sz="0" w:space="0" w:color="auto"/>
        <w:right w:val="none" w:sz="0" w:space="0" w:color="auto"/>
      </w:divBdr>
    </w:div>
    <w:div w:id="1212234634">
      <w:bodyDiv w:val="1"/>
      <w:marLeft w:val="0"/>
      <w:marRight w:val="0"/>
      <w:marTop w:val="0"/>
      <w:marBottom w:val="0"/>
      <w:divBdr>
        <w:top w:val="none" w:sz="0" w:space="0" w:color="auto"/>
        <w:left w:val="none" w:sz="0" w:space="0" w:color="auto"/>
        <w:bottom w:val="none" w:sz="0" w:space="0" w:color="auto"/>
        <w:right w:val="none" w:sz="0" w:space="0" w:color="auto"/>
      </w:divBdr>
    </w:div>
    <w:div w:id="1212381422">
      <w:bodyDiv w:val="1"/>
      <w:marLeft w:val="0"/>
      <w:marRight w:val="0"/>
      <w:marTop w:val="0"/>
      <w:marBottom w:val="0"/>
      <w:divBdr>
        <w:top w:val="none" w:sz="0" w:space="0" w:color="auto"/>
        <w:left w:val="none" w:sz="0" w:space="0" w:color="auto"/>
        <w:bottom w:val="none" w:sz="0" w:space="0" w:color="auto"/>
        <w:right w:val="none" w:sz="0" w:space="0" w:color="auto"/>
      </w:divBdr>
    </w:div>
    <w:div w:id="1212495677">
      <w:bodyDiv w:val="1"/>
      <w:marLeft w:val="0"/>
      <w:marRight w:val="0"/>
      <w:marTop w:val="0"/>
      <w:marBottom w:val="0"/>
      <w:divBdr>
        <w:top w:val="none" w:sz="0" w:space="0" w:color="auto"/>
        <w:left w:val="none" w:sz="0" w:space="0" w:color="auto"/>
        <w:bottom w:val="none" w:sz="0" w:space="0" w:color="auto"/>
        <w:right w:val="none" w:sz="0" w:space="0" w:color="auto"/>
      </w:divBdr>
    </w:div>
    <w:div w:id="1212615210">
      <w:bodyDiv w:val="1"/>
      <w:marLeft w:val="0"/>
      <w:marRight w:val="0"/>
      <w:marTop w:val="0"/>
      <w:marBottom w:val="0"/>
      <w:divBdr>
        <w:top w:val="none" w:sz="0" w:space="0" w:color="auto"/>
        <w:left w:val="none" w:sz="0" w:space="0" w:color="auto"/>
        <w:bottom w:val="none" w:sz="0" w:space="0" w:color="auto"/>
        <w:right w:val="none" w:sz="0" w:space="0" w:color="auto"/>
      </w:divBdr>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8222">
      <w:bodyDiv w:val="1"/>
      <w:marLeft w:val="0"/>
      <w:marRight w:val="0"/>
      <w:marTop w:val="0"/>
      <w:marBottom w:val="0"/>
      <w:divBdr>
        <w:top w:val="none" w:sz="0" w:space="0" w:color="auto"/>
        <w:left w:val="none" w:sz="0" w:space="0" w:color="auto"/>
        <w:bottom w:val="none" w:sz="0" w:space="0" w:color="auto"/>
        <w:right w:val="none" w:sz="0" w:space="0" w:color="auto"/>
      </w:divBdr>
    </w:div>
    <w:div w:id="1213346748">
      <w:bodyDiv w:val="1"/>
      <w:marLeft w:val="0"/>
      <w:marRight w:val="0"/>
      <w:marTop w:val="0"/>
      <w:marBottom w:val="0"/>
      <w:divBdr>
        <w:top w:val="none" w:sz="0" w:space="0" w:color="auto"/>
        <w:left w:val="none" w:sz="0" w:space="0" w:color="auto"/>
        <w:bottom w:val="none" w:sz="0" w:space="0" w:color="auto"/>
        <w:right w:val="none" w:sz="0" w:space="0" w:color="auto"/>
      </w:divBdr>
    </w:div>
    <w:div w:id="1213465899">
      <w:bodyDiv w:val="1"/>
      <w:marLeft w:val="0"/>
      <w:marRight w:val="0"/>
      <w:marTop w:val="0"/>
      <w:marBottom w:val="0"/>
      <w:divBdr>
        <w:top w:val="none" w:sz="0" w:space="0" w:color="auto"/>
        <w:left w:val="none" w:sz="0" w:space="0" w:color="auto"/>
        <w:bottom w:val="none" w:sz="0" w:space="0" w:color="auto"/>
        <w:right w:val="none" w:sz="0" w:space="0" w:color="auto"/>
      </w:divBdr>
    </w:div>
    <w:div w:id="1213690296">
      <w:bodyDiv w:val="1"/>
      <w:marLeft w:val="0"/>
      <w:marRight w:val="0"/>
      <w:marTop w:val="0"/>
      <w:marBottom w:val="0"/>
      <w:divBdr>
        <w:top w:val="none" w:sz="0" w:space="0" w:color="auto"/>
        <w:left w:val="none" w:sz="0" w:space="0" w:color="auto"/>
        <w:bottom w:val="none" w:sz="0" w:space="0" w:color="auto"/>
        <w:right w:val="none" w:sz="0" w:space="0" w:color="auto"/>
      </w:divBdr>
    </w:div>
    <w:div w:id="1213807771">
      <w:bodyDiv w:val="1"/>
      <w:marLeft w:val="0"/>
      <w:marRight w:val="0"/>
      <w:marTop w:val="0"/>
      <w:marBottom w:val="0"/>
      <w:divBdr>
        <w:top w:val="none" w:sz="0" w:space="0" w:color="auto"/>
        <w:left w:val="none" w:sz="0" w:space="0" w:color="auto"/>
        <w:bottom w:val="none" w:sz="0" w:space="0" w:color="auto"/>
        <w:right w:val="none" w:sz="0" w:space="0" w:color="auto"/>
      </w:divBdr>
    </w:div>
    <w:div w:id="1213808202">
      <w:bodyDiv w:val="1"/>
      <w:marLeft w:val="0"/>
      <w:marRight w:val="0"/>
      <w:marTop w:val="0"/>
      <w:marBottom w:val="0"/>
      <w:divBdr>
        <w:top w:val="none" w:sz="0" w:space="0" w:color="auto"/>
        <w:left w:val="none" w:sz="0" w:space="0" w:color="auto"/>
        <w:bottom w:val="none" w:sz="0" w:space="0" w:color="auto"/>
        <w:right w:val="none" w:sz="0" w:space="0" w:color="auto"/>
      </w:divBdr>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004030">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312">
      <w:bodyDiv w:val="1"/>
      <w:marLeft w:val="0"/>
      <w:marRight w:val="0"/>
      <w:marTop w:val="0"/>
      <w:marBottom w:val="0"/>
      <w:divBdr>
        <w:top w:val="none" w:sz="0" w:space="0" w:color="auto"/>
        <w:left w:val="none" w:sz="0" w:space="0" w:color="auto"/>
        <w:bottom w:val="none" w:sz="0" w:space="0" w:color="auto"/>
        <w:right w:val="none" w:sz="0" w:space="0" w:color="auto"/>
      </w:divBdr>
    </w:div>
    <w:div w:id="1214806017">
      <w:bodyDiv w:val="1"/>
      <w:marLeft w:val="0"/>
      <w:marRight w:val="0"/>
      <w:marTop w:val="0"/>
      <w:marBottom w:val="0"/>
      <w:divBdr>
        <w:top w:val="none" w:sz="0" w:space="0" w:color="auto"/>
        <w:left w:val="none" w:sz="0" w:space="0" w:color="auto"/>
        <w:bottom w:val="none" w:sz="0" w:space="0" w:color="auto"/>
        <w:right w:val="none" w:sz="0" w:space="0" w:color="auto"/>
      </w:divBdr>
    </w:div>
    <w:div w:id="1215003616">
      <w:bodyDiv w:val="1"/>
      <w:marLeft w:val="0"/>
      <w:marRight w:val="0"/>
      <w:marTop w:val="0"/>
      <w:marBottom w:val="0"/>
      <w:divBdr>
        <w:top w:val="none" w:sz="0" w:space="0" w:color="auto"/>
        <w:left w:val="none" w:sz="0" w:space="0" w:color="auto"/>
        <w:bottom w:val="none" w:sz="0" w:space="0" w:color="auto"/>
        <w:right w:val="none" w:sz="0" w:space="0" w:color="auto"/>
      </w:divBdr>
    </w:div>
    <w:div w:id="1215384048">
      <w:bodyDiv w:val="1"/>
      <w:marLeft w:val="0"/>
      <w:marRight w:val="0"/>
      <w:marTop w:val="0"/>
      <w:marBottom w:val="0"/>
      <w:divBdr>
        <w:top w:val="none" w:sz="0" w:space="0" w:color="auto"/>
        <w:left w:val="none" w:sz="0" w:space="0" w:color="auto"/>
        <w:bottom w:val="none" w:sz="0" w:space="0" w:color="auto"/>
        <w:right w:val="none" w:sz="0" w:space="0" w:color="auto"/>
      </w:divBdr>
    </w:div>
    <w:div w:id="1215434064">
      <w:bodyDiv w:val="1"/>
      <w:marLeft w:val="0"/>
      <w:marRight w:val="0"/>
      <w:marTop w:val="0"/>
      <w:marBottom w:val="0"/>
      <w:divBdr>
        <w:top w:val="none" w:sz="0" w:space="0" w:color="auto"/>
        <w:left w:val="none" w:sz="0" w:space="0" w:color="auto"/>
        <w:bottom w:val="none" w:sz="0" w:space="0" w:color="auto"/>
        <w:right w:val="none" w:sz="0" w:space="0" w:color="auto"/>
      </w:divBdr>
    </w:div>
    <w:div w:id="1215463142">
      <w:bodyDiv w:val="1"/>
      <w:marLeft w:val="0"/>
      <w:marRight w:val="0"/>
      <w:marTop w:val="0"/>
      <w:marBottom w:val="0"/>
      <w:divBdr>
        <w:top w:val="none" w:sz="0" w:space="0" w:color="auto"/>
        <w:left w:val="none" w:sz="0" w:space="0" w:color="auto"/>
        <w:bottom w:val="none" w:sz="0" w:space="0" w:color="auto"/>
        <w:right w:val="none" w:sz="0" w:space="0" w:color="auto"/>
      </w:divBdr>
    </w:div>
    <w:div w:id="1215508422">
      <w:bodyDiv w:val="1"/>
      <w:marLeft w:val="0"/>
      <w:marRight w:val="0"/>
      <w:marTop w:val="0"/>
      <w:marBottom w:val="0"/>
      <w:divBdr>
        <w:top w:val="none" w:sz="0" w:space="0" w:color="auto"/>
        <w:left w:val="none" w:sz="0" w:space="0" w:color="auto"/>
        <w:bottom w:val="none" w:sz="0" w:space="0" w:color="auto"/>
        <w:right w:val="none" w:sz="0" w:space="0" w:color="auto"/>
      </w:divBdr>
    </w:div>
    <w:div w:id="1215584512">
      <w:bodyDiv w:val="1"/>
      <w:marLeft w:val="0"/>
      <w:marRight w:val="0"/>
      <w:marTop w:val="0"/>
      <w:marBottom w:val="0"/>
      <w:divBdr>
        <w:top w:val="none" w:sz="0" w:space="0" w:color="auto"/>
        <w:left w:val="none" w:sz="0" w:space="0" w:color="auto"/>
        <w:bottom w:val="none" w:sz="0" w:space="0" w:color="auto"/>
        <w:right w:val="none" w:sz="0" w:space="0" w:color="auto"/>
      </w:divBdr>
    </w:div>
    <w:div w:id="1216044205">
      <w:bodyDiv w:val="1"/>
      <w:marLeft w:val="0"/>
      <w:marRight w:val="0"/>
      <w:marTop w:val="0"/>
      <w:marBottom w:val="0"/>
      <w:divBdr>
        <w:top w:val="none" w:sz="0" w:space="0" w:color="auto"/>
        <w:left w:val="none" w:sz="0" w:space="0" w:color="auto"/>
        <w:bottom w:val="none" w:sz="0" w:space="0" w:color="auto"/>
        <w:right w:val="none" w:sz="0" w:space="0" w:color="auto"/>
      </w:divBdr>
    </w:div>
    <w:div w:id="1216164943">
      <w:bodyDiv w:val="1"/>
      <w:marLeft w:val="0"/>
      <w:marRight w:val="0"/>
      <w:marTop w:val="0"/>
      <w:marBottom w:val="0"/>
      <w:divBdr>
        <w:top w:val="none" w:sz="0" w:space="0" w:color="auto"/>
        <w:left w:val="none" w:sz="0" w:space="0" w:color="auto"/>
        <w:bottom w:val="none" w:sz="0" w:space="0" w:color="auto"/>
        <w:right w:val="none" w:sz="0" w:space="0" w:color="auto"/>
      </w:divBdr>
    </w:div>
    <w:div w:id="1216238523">
      <w:bodyDiv w:val="1"/>
      <w:marLeft w:val="0"/>
      <w:marRight w:val="0"/>
      <w:marTop w:val="0"/>
      <w:marBottom w:val="0"/>
      <w:divBdr>
        <w:top w:val="none" w:sz="0" w:space="0" w:color="auto"/>
        <w:left w:val="none" w:sz="0" w:space="0" w:color="auto"/>
        <w:bottom w:val="none" w:sz="0" w:space="0" w:color="auto"/>
        <w:right w:val="none" w:sz="0" w:space="0" w:color="auto"/>
      </w:divBdr>
    </w:div>
    <w:div w:id="1216352162">
      <w:bodyDiv w:val="1"/>
      <w:marLeft w:val="0"/>
      <w:marRight w:val="0"/>
      <w:marTop w:val="0"/>
      <w:marBottom w:val="0"/>
      <w:divBdr>
        <w:top w:val="none" w:sz="0" w:space="0" w:color="auto"/>
        <w:left w:val="none" w:sz="0" w:space="0" w:color="auto"/>
        <w:bottom w:val="none" w:sz="0" w:space="0" w:color="auto"/>
        <w:right w:val="none" w:sz="0" w:space="0" w:color="auto"/>
      </w:divBdr>
    </w:div>
    <w:div w:id="1216353982">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4898">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696951">
      <w:bodyDiv w:val="1"/>
      <w:marLeft w:val="0"/>
      <w:marRight w:val="0"/>
      <w:marTop w:val="0"/>
      <w:marBottom w:val="0"/>
      <w:divBdr>
        <w:top w:val="none" w:sz="0" w:space="0" w:color="auto"/>
        <w:left w:val="none" w:sz="0" w:space="0" w:color="auto"/>
        <w:bottom w:val="none" w:sz="0" w:space="0" w:color="auto"/>
        <w:right w:val="none" w:sz="0" w:space="0" w:color="auto"/>
      </w:divBdr>
    </w:div>
    <w:div w:id="1216698278">
      <w:bodyDiv w:val="1"/>
      <w:marLeft w:val="0"/>
      <w:marRight w:val="0"/>
      <w:marTop w:val="0"/>
      <w:marBottom w:val="0"/>
      <w:divBdr>
        <w:top w:val="none" w:sz="0" w:space="0" w:color="auto"/>
        <w:left w:val="none" w:sz="0" w:space="0" w:color="auto"/>
        <w:bottom w:val="none" w:sz="0" w:space="0" w:color="auto"/>
        <w:right w:val="none" w:sz="0" w:space="0" w:color="auto"/>
      </w:divBdr>
    </w:div>
    <w:div w:id="1216701373">
      <w:bodyDiv w:val="1"/>
      <w:marLeft w:val="0"/>
      <w:marRight w:val="0"/>
      <w:marTop w:val="0"/>
      <w:marBottom w:val="0"/>
      <w:divBdr>
        <w:top w:val="none" w:sz="0" w:space="0" w:color="auto"/>
        <w:left w:val="none" w:sz="0" w:space="0" w:color="auto"/>
        <w:bottom w:val="none" w:sz="0" w:space="0" w:color="auto"/>
        <w:right w:val="none" w:sz="0" w:space="0" w:color="auto"/>
      </w:divBdr>
    </w:div>
    <w:div w:id="1216937998">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88702">
      <w:bodyDiv w:val="1"/>
      <w:marLeft w:val="0"/>
      <w:marRight w:val="0"/>
      <w:marTop w:val="0"/>
      <w:marBottom w:val="0"/>
      <w:divBdr>
        <w:top w:val="none" w:sz="0" w:space="0" w:color="auto"/>
        <w:left w:val="none" w:sz="0" w:space="0" w:color="auto"/>
        <w:bottom w:val="none" w:sz="0" w:space="0" w:color="auto"/>
        <w:right w:val="none" w:sz="0" w:space="0" w:color="auto"/>
      </w:divBdr>
    </w:div>
    <w:div w:id="1217279510">
      <w:bodyDiv w:val="1"/>
      <w:marLeft w:val="0"/>
      <w:marRight w:val="0"/>
      <w:marTop w:val="0"/>
      <w:marBottom w:val="0"/>
      <w:divBdr>
        <w:top w:val="none" w:sz="0" w:space="0" w:color="auto"/>
        <w:left w:val="none" w:sz="0" w:space="0" w:color="auto"/>
        <w:bottom w:val="none" w:sz="0" w:space="0" w:color="auto"/>
        <w:right w:val="none" w:sz="0" w:space="0" w:color="auto"/>
      </w:divBdr>
    </w:div>
    <w:div w:id="1217280829">
      <w:bodyDiv w:val="1"/>
      <w:marLeft w:val="0"/>
      <w:marRight w:val="0"/>
      <w:marTop w:val="0"/>
      <w:marBottom w:val="0"/>
      <w:divBdr>
        <w:top w:val="none" w:sz="0" w:space="0" w:color="auto"/>
        <w:left w:val="none" w:sz="0" w:space="0" w:color="auto"/>
        <w:bottom w:val="none" w:sz="0" w:space="0" w:color="auto"/>
        <w:right w:val="none" w:sz="0" w:space="0" w:color="auto"/>
      </w:divBdr>
    </w:div>
    <w:div w:id="1217283633">
      <w:bodyDiv w:val="1"/>
      <w:marLeft w:val="0"/>
      <w:marRight w:val="0"/>
      <w:marTop w:val="0"/>
      <w:marBottom w:val="0"/>
      <w:divBdr>
        <w:top w:val="none" w:sz="0" w:space="0" w:color="auto"/>
        <w:left w:val="none" w:sz="0" w:space="0" w:color="auto"/>
        <w:bottom w:val="none" w:sz="0" w:space="0" w:color="auto"/>
        <w:right w:val="none" w:sz="0" w:space="0" w:color="auto"/>
      </w:divBdr>
    </w:div>
    <w:div w:id="1217471311">
      <w:bodyDiv w:val="1"/>
      <w:marLeft w:val="0"/>
      <w:marRight w:val="0"/>
      <w:marTop w:val="0"/>
      <w:marBottom w:val="0"/>
      <w:divBdr>
        <w:top w:val="none" w:sz="0" w:space="0" w:color="auto"/>
        <w:left w:val="none" w:sz="0" w:space="0" w:color="auto"/>
        <w:bottom w:val="none" w:sz="0" w:space="0" w:color="auto"/>
        <w:right w:val="none" w:sz="0" w:space="0" w:color="auto"/>
      </w:divBdr>
    </w:div>
    <w:div w:id="1217738299">
      <w:bodyDiv w:val="1"/>
      <w:marLeft w:val="0"/>
      <w:marRight w:val="0"/>
      <w:marTop w:val="0"/>
      <w:marBottom w:val="0"/>
      <w:divBdr>
        <w:top w:val="none" w:sz="0" w:space="0" w:color="auto"/>
        <w:left w:val="none" w:sz="0" w:space="0" w:color="auto"/>
        <w:bottom w:val="none" w:sz="0" w:space="0" w:color="auto"/>
        <w:right w:val="none" w:sz="0" w:space="0" w:color="auto"/>
      </w:divBdr>
    </w:div>
    <w:div w:id="1217815742">
      <w:bodyDiv w:val="1"/>
      <w:marLeft w:val="0"/>
      <w:marRight w:val="0"/>
      <w:marTop w:val="0"/>
      <w:marBottom w:val="0"/>
      <w:divBdr>
        <w:top w:val="none" w:sz="0" w:space="0" w:color="auto"/>
        <w:left w:val="none" w:sz="0" w:space="0" w:color="auto"/>
        <w:bottom w:val="none" w:sz="0" w:space="0" w:color="auto"/>
        <w:right w:val="none" w:sz="0" w:space="0" w:color="auto"/>
      </w:divBdr>
    </w:div>
    <w:div w:id="1218205273">
      <w:bodyDiv w:val="1"/>
      <w:marLeft w:val="0"/>
      <w:marRight w:val="0"/>
      <w:marTop w:val="0"/>
      <w:marBottom w:val="0"/>
      <w:divBdr>
        <w:top w:val="none" w:sz="0" w:space="0" w:color="auto"/>
        <w:left w:val="none" w:sz="0" w:space="0" w:color="auto"/>
        <w:bottom w:val="none" w:sz="0" w:space="0" w:color="auto"/>
        <w:right w:val="none" w:sz="0" w:space="0" w:color="auto"/>
      </w:divBdr>
    </w:div>
    <w:div w:id="1218273751">
      <w:bodyDiv w:val="1"/>
      <w:marLeft w:val="0"/>
      <w:marRight w:val="0"/>
      <w:marTop w:val="0"/>
      <w:marBottom w:val="0"/>
      <w:divBdr>
        <w:top w:val="none" w:sz="0" w:space="0" w:color="auto"/>
        <w:left w:val="none" w:sz="0" w:space="0" w:color="auto"/>
        <w:bottom w:val="none" w:sz="0" w:space="0" w:color="auto"/>
        <w:right w:val="none" w:sz="0" w:space="0" w:color="auto"/>
      </w:divBdr>
    </w:div>
    <w:div w:id="1218323867">
      <w:bodyDiv w:val="1"/>
      <w:marLeft w:val="0"/>
      <w:marRight w:val="0"/>
      <w:marTop w:val="0"/>
      <w:marBottom w:val="0"/>
      <w:divBdr>
        <w:top w:val="none" w:sz="0" w:space="0" w:color="auto"/>
        <w:left w:val="none" w:sz="0" w:space="0" w:color="auto"/>
        <w:bottom w:val="none" w:sz="0" w:space="0" w:color="auto"/>
        <w:right w:val="none" w:sz="0" w:space="0" w:color="auto"/>
      </w:divBdr>
    </w:div>
    <w:div w:id="1218398270">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8472333">
      <w:bodyDiv w:val="1"/>
      <w:marLeft w:val="0"/>
      <w:marRight w:val="0"/>
      <w:marTop w:val="0"/>
      <w:marBottom w:val="0"/>
      <w:divBdr>
        <w:top w:val="none" w:sz="0" w:space="0" w:color="auto"/>
        <w:left w:val="none" w:sz="0" w:space="0" w:color="auto"/>
        <w:bottom w:val="none" w:sz="0" w:space="0" w:color="auto"/>
        <w:right w:val="none" w:sz="0" w:space="0" w:color="auto"/>
      </w:divBdr>
    </w:div>
    <w:div w:id="1218857309">
      <w:bodyDiv w:val="1"/>
      <w:marLeft w:val="0"/>
      <w:marRight w:val="0"/>
      <w:marTop w:val="0"/>
      <w:marBottom w:val="0"/>
      <w:divBdr>
        <w:top w:val="none" w:sz="0" w:space="0" w:color="auto"/>
        <w:left w:val="none" w:sz="0" w:space="0" w:color="auto"/>
        <w:bottom w:val="none" w:sz="0" w:space="0" w:color="auto"/>
        <w:right w:val="none" w:sz="0" w:space="0" w:color="auto"/>
      </w:divBdr>
    </w:div>
    <w:div w:id="1218930933">
      <w:bodyDiv w:val="1"/>
      <w:marLeft w:val="0"/>
      <w:marRight w:val="0"/>
      <w:marTop w:val="0"/>
      <w:marBottom w:val="0"/>
      <w:divBdr>
        <w:top w:val="none" w:sz="0" w:space="0" w:color="auto"/>
        <w:left w:val="none" w:sz="0" w:space="0" w:color="auto"/>
        <w:bottom w:val="none" w:sz="0" w:space="0" w:color="auto"/>
        <w:right w:val="none" w:sz="0" w:space="0" w:color="auto"/>
      </w:divBdr>
    </w:div>
    <w:div w:id="1218974219">
      <w:bodyDiv w:val="1"/>
      <w:marLeft w:val="0"/>
      <w:marRight w:val="0"/>
      <w:marTop w:val="0"/>
      <w:marBottom w:val="0"/>
      <w:divBdr>
        <w:top w:val="none" w:sz="0" w:space="0" w:color="auto"/>
        <w:left w:val="none" w:sz="0" w:space="0" w:color="auto"/>
        <w:bottom w:val="none" w:sz="0" w:space="0" w:color="auto"/>
        <w:right w:val="none" w:sz="0" w:space="0" w:color="auto"/>
      </w:divBdr>
    </w:div>
    <w:div w:id="1219321095">
      <w:bodyDiv w:val="1"/>
      <w:marLeft w:val="0"/>
      <w:marRight w:val="0"/>
      <w:marTop w:val="0"/>
      <w:marBottom w:val="0"/>
      <w:divBdr>
        <w:top w:val="none" w:sz="0" w:space="0" w:color="auto"/>
        <w:left w:val="none" w:sz="0" w:space="0" w:color="auto"/>
        <w:bottom w:val="none" w:sz="0" w:space="0" w:color="auto"/>
        <w:right w:val="none" w:sz="0" w:space="0" w:color="auto"/>
      </w:divBdr>
      <w:divsChild>
        <w:div w:id="1882476785">
          <w:marLeft w:val="0"/>
          <w:marRight w:val="0"/>
          <w:marTop w:val="0"/>
          <w:marBottom w:val="0"/>
          <w:divBdr>
            <w:top w:val="none" w:sz="0" w:space="0" w:color="auto"/>
            <w:left w:val="none" w:sz="0" w:space="0" w:color="auto"/>
            <w:bottom w:val="none" w:sz="0" w:space="0" w:color="auto"/>
            <w:right w:val="none" w:sz="0" w:space="0" w:color="auto"/>
          </w:divBdr>
          <w:divsChild>
            <w:div w:id="100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6793">
      <w:bodyDiv w:val="1"/>
      <w:marLeft w:val="0"/>
      <w:marRight w:val="0"/>
      <w:marTop w:val="0"/>
      <w:marBottom w:val="0"/>
      <w:divBdr>
        <w:top w:val="none" w:sz="0" w:space="0" w:color="auto"/>
        <w:left w:val="none" w:sz="0" w:space="0" w:color="auto"/>
        <w:bottom w:val="none" w:sz="0" w:space="0" w:color="auto"/>
        <w:right w:val="none" w:sz="0" w:space="0" w:color="auto"/>
      </w:divBdr>
    </w:div>
    <w:div w:id="1219584911">
      <w:bodyDiv w:val="1"/>
      <w:marLeft w:val="0"/>
      <w:marRight w:val="0"/>
      <w:marTop w:val="0"/>
      <w:marBottom w:val="0"/>
      <w:divBdr>
        <w:top w:val="none" w:sz="0" w:space="0" w:color="auto"/>
        <w:left w:val="none" w:sz="0" w:space="0" w:color="auto"/>
        <w:bottom w:val="none" w:sz="0" w:space="0" w:color="auto"/>
        <w:right w:val="none" w:sz="0" w:space="0" w:color="auto"/>
      </w:divBdr>
    </w:div>
    <w:div w:id="1219586197">
      <w:bodyDiv w:val="1"/>
      <w:marLeft w:val="0"/>
      <w:marRight w:val="0"/>
      <w:marTop w:val="0"/>
      <w:marBottom w:val="0"/>
      <w:divBdr>
        <w:top w:val="none" w:sz="0" w:space="0" w:color="auto"/>
        <w:left w:val="none" w:sz="0" w:space="0" w:color="auto"/>
        <w:bottom w:val="none" w:sz="0" w:space="0" w:color="auto"/>
        <w:right w:val="none" w:sz="0" w:space="0" w:color="auto"/>
      </w:divBdr>
    </w:div>
    <w:div w:id="1219633697">
      <w:bodyDiv w:val="1"/>
      <w:marLeft w:val="0"/>
      <w:marRight w:val="0"/>
      <w:marTop w:val="0"/>
      <w:marBottom w:val="0"/>
      <w:divBdr>
        <w:top w:val="none" w:sz="0" w:space="0" w:color="auto"/>
        <w:left w:val="none" w:sz="0" w:space="0" w:color="auto"/>
        <w:bottom w:val="none" w:sz="0" w:space="0" w:color="auto"/>
        <w:right w:val="none" w:sz="0" w:space="0" w:color="auto"/>
      </w:divBdr>
    </w:div>
    <w:div w:id="1220363791">
      <w:bodyDiv w:val="1"/>
      <w:marLeft w:val="0"/>
      <w:marRight w:val="0"/>
      <w:marTop w:val="0"/>
      <w:marBottom w:val="0"/>
      <w:divBdr>
        <w:top w:val="none" w:sz="0" w:space="0" w:color="auto"/>
        <w:left w:val="none" w:sz="0" w:space="0" w:color="auto"/>
        <w:bottom w:val="none" w:sz="0" w:space="0" w:color="auto"/>
        <w:right w:val="none" w:sz="0" w:space="0" w:color="auto"/>
      </w:divBdr>
    </w:div>
    <w:div w:id="1220825667">
      <w:bodyDiv w:val="1"/>
      <w:marLeft w:val="0"/>
      <w:marRight w:val="0"/>
      <w:marTop w:val="0"/>
      <w:marBottom w:val="0"/>
      <w:divBdr>
        <w:top w:val="none" w:sz="0" w:space="0" w:color="auto"/>
        <w:left w:val="none" w:sz="0" w:space="0" w:color="auto"/>
        <w:bottom w:val="none" w:sz="0" w:space="0" w:color="auto"/>
        <w:right w:val="none" w:sz="0" w:space="0" w:color="auto"/>
      </w:divBdr>
    </w:div>
    <w:div w:id="1220946604">
      <w:bodyDiv w:val="1"/>
      <w:marLeft w:val="0"/>
      <w:marRight w:val="0"/>
      <w:marTop w:val="0"/>
      <w:marBottom w:val="0"/>
      <w:divBdr>
        <w:top w:val="none" w:sz="0" w:space="0" w:color="auto"/>
        <w:left w:val="none" w:sz="0" w:space="0" w:color="auto"/>
        <w:bottom w:val="none" w:sz="0" w:space="0" w:color="auto"/>
        <w:right w:val="none" w:sz="0" w:space="0" w:color="auto"/>
      </w:divBdr>
    </w:div>
    <w:div w:id="1221288212">
      <w:bodyDiv w:val="1"/>
      <w:marLeft w:val="0"/>
      <w:marRight w:val="0"/>
      <w:marTop w:val="0"/>
      <w:marBottom w:val="0"/>
      <w:divBdr>
        <w:top w:val="none" w:sz="0" w:space="0" w:color="auto"/>
        <w:left w:val="none" w:sz="0" w:space="0" w:color="auto"/>
        <w:bottom w:val="none" w:sz="0" w:space="0" w:color="auto"/>
        <w:right w:val="none" w:sz="0" w:space="0" w:color="auto"/>
      </w:divBdr>
    </w:div>
    <w:div w:id="1221332880">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81752">
      <w:bodyDiv w:val="1"/>
      <w:marLeft w:val="0"/>
      <w:marRight w:val="0"/>
      <w:marTop w:val="0"/>
      <w:marBottom w:val="0"/>
      <w:divBdr>
        <w:top w:val="none" w:sz="0" w:space="0" w:color="auto"/>
        <w:left w:val="none" w:sz="0" w:space="0" w:color="auto"/>
        <w:bottom w:val="none" w:sz="0" w:space="0" w:color="auto"/>
        <w:right w:val="none" w:sz="0" w:space="0" w:color="auto"/>
      </w:divBdr>
    </w:div>
    <w:div w:id="1221482476">
      <w:bodyDiv w:val="1"/>
      <w:marLeft w:val="0"/>
      <w:marRight w:val="0"/>
      <w:marTop w:val="0"/>
      <w:marBottom w:val="0"/>
      <w:divBdr>
        <w:top w:val="none" w:sz="0" w:space="0" w:color="auto"/>
        <w:left w:val="none" w:sz="0" w:space="0" w:color="auto"/>
        <w:bottom w:val="none" w:sz="0" w:space="0" w:color="auto"/>
        <w:right w:val="none" w:sz="0" w:space="0" w:color="auto"/>
      </w:divBdr>
    </w:div>
    <w:div w:id="1221598041">
      <w:bodyDiv w:val="1"/>
      <w:marLeft w:val="0"/>
      <w:marRight w:val="0"/>
      <w:marTop w:val="0"/>
      <w:marBottom w:val="0"/>
      <w:divBdr>
        <w:top w:val="none" w:sz="0" w:space="0" w:color="auto"/>
        <w:left w:val="none" w:sz="0" w:space="0" w:color="auto"/>
        <w:bottom w:val="none" w:sz="0" w:space="0" w:color="auto"/>
        <w:right w:val="none" w:sz="0" w:space="0" w:color="auto"/>
      </w:divBdr>
    </w:div>
    <w:div w:id="1221600845">
      <w:bodyDiv w:val="1"/>
      <w:marLeft w:val="0"/>
      <w:marRight w:val="0"/>
      <w:marTop w:val="0"/>
      <w:marBottom w:val="0"/>
      <w:divBdr>
        <w:top w:val="none" w:sz="0" w:space="0" w:color="auto"/>
        <w:left w:val="none" w:sz="0" w:space="0" w:color="auto"/>
        <w:bottom w:val="none" w:sz="0" w:space="0" w:color="auto"/>
        <w:right w:val="none" w:sz="0" w:space="0" w:color="auto"/>
      </w:divBdr>
    </w:div>
    <w:div w:id="1221744548">
      <w:bodyDiv w:val="1"/>
      <w:marLeft w:val="0"/>
      <w:marRight w:val="0"/>
      <w:marTop w:val="0"/>
      <w:marBottom w:val="0"/>
      <w:divBdr>
        <w:top w:val="none" w:sz="0" w:space="0" w:color="auto"/>
        <w:left w:val="none" w:sz="0" w:space="0" w:color="auto"/>
        <w:bottom w:val="none" w:sz="0" w:space="0" w:color="auto"/>
        <w:right w:val="none" w:sz="0" w:space="0" w:color="auto"/>
      </w:divBdr>
    </w:div>
    <w:div w:id="1222013318">
      <w:bodyDiv w:val="1"/>
      <w:marLeft w:val="0"/>
      <w:marRight w:val="0"/>
      <w:marTop w:val="0"/>
      <w:marBottom w:val="0"/>
      <w:divBdr>
        <w:top w:val="none" w:sz="0" w:space="0" w:color="auto"/>
        <w:left w:val="none" w:sz="0" w:space="0" w:color="auto"/>
        <w:bottom w:val="none" w:sz="0" w:space="0" w:color="auto"/>
        <w:right w:val="none" w:sz="0" w:space="0" w:color="auto"/>
      </w:divBdr>
    </w:div>
    <w:div w:id="1222523170">
      <w:bodyDiv w:val="1"/>
      <w:marLeft w:val="0"/>
      <w:marRight w:val="0"/>
      <w:marTop w:val="0"/>
      <w:marBottom w:val="0"/>
      <w:divBdr>
        <w:top w:val="none" w:sz="0" w:space="0" w:color="auto"/>
        <w:left w:val="none" w:sz="0" w:space="0" w:color="auto"/>
        <w:bottom w:val="none" w:sz="0" w:space="0" w:color="auto"/>
        <w:right w:val="none" w:sz="0" w:space="0" w:color="auto"/>
      </w:divBdr>
    </w:div>
    <w:div w:id="1222718412">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978528">
      <w:bodyDiv w:val="1"/>
      <w:marLeft w:val="0"/>
      <w:marRight w:val="0"/>
      <w:marTop w:val="0"/>
      <w:marBottom w:val="0"/>
      <w:divBdr>
        <w:top w:val="none" w:sz="0" w:space="0" w:color="auto"/>
        <w:left w:val="none" w:sz="0" w:space="0" w:color="auto"/>
        <w:bottom w:val="none" w:sz="0" w:space="0" w:color="auto"/>
        <w:right w:val="none" w:sz="0" w:space="0" w:color="auto"/>
      </w:divBdr>
    </w:div>
    <w:div w:id="1222986070">
      <w:bodyDiv w:val="1"/>
      <w:marLeft w:val="0"/>
      <w:marRight w:val="0"/>
      <w:marTop w:val="0"/>
      <w:marBottom w:val="0"/>
      <w:divBdr>
        <w:top w:val="none" w:sz="0" w:space="0" w:color="auto"/>
        <w:left w:val="none" w:sz="0" w:space="0" w:color="auto"/>
        <w:bottom w:val="none" w:sz="0" w:space="0" w:color="auto"/>
        <w:right w:val="none" w:sz="0" w:space="0" w:color="auto"/>
      </w:divBdr>
    </w:div>
    <w:div w:id="1223053942">
      <w:bodyDiv w:val="1"/>
      <w:marLeft w:val="0"/>
      <w:marRight w:val="0"/>
      <w:marTop w:val="0"/>
      <w:marBottom w:val="0"/>
      <w:divBdr>
        <w:top w:val="none" w:sz="0" w:space="0" w:color="auto"/>
        <w:left w:val="none" w:sz="0" w:space="0" w:color="auto"/>
        <w:bottom w:val="none" w:sz="0" w:space="0" w:color="auto"/>
        <w:right w:val="none" w:sz="0" w:space="0" w:color="auto"/>
      </w:divBdr>
    </w:div>
    <w:div w:id="1223176145">
      <w:bodyDiv w:val="1"/>
      <w:marLeft w:val="0"/>
      <w:marRight w:val="0"/>
      <w:marTop w:val="0"/>
      <w:marBottom w:val="0"/>
      <w:divBdr>
        <w:top w:val="none" w:sz="0" w:space="0" w:color="auto"/>
        <w:left w:val="none" w:sz="0" w:space="0" w:color="auto"/>
        <w:bottom w:val="none" w:sz="0" w:space="0" w:color="auto"/>
        <w:right w:val="none" w:sz="0" w:space="0" w:color="auto"/>
      </w:divBdr>
    </w:div>
    <w:div w:id="1223248175">
      <w:bodyDiv w:val="1"/>
      <w:marLeft w:val="0"/>
      <w:marRight w:val="0"/>
      <w:marTop w:val="0"/>
      <w:marBottom w:val="0"/>
      <w:divBdr>
        <w:top w:val="none" w:sz="0" w:space="0" w:color="auto"/>
        <w:left w:val="none" w:sz="0" w:space="0" w:color="auto"/>
        <w:bottom w:val="none" w:sz="0" w:space="0" w:color="auto"/>
        <w:right w:val="none" w:sz="0" w:space="0" w:color="auto"/>
      </w:divBdr>
    </w:div>
    <w:div w:id="1223492040">
      <w:bodyDiv w:val="1"/>
      <w:marLeft w:val="0"/>
      <w:marRight w:val="0"/>
      <w:marTop w:val="0"/>
      <w:marBottom w:val="0"/>
      <w:divBdr>
        <w:top w:val="none" w:sz="0" w:space="0" w:color="auto"/>
        <w:left w:val="none" w:sz="0" w:space="0" w:color="auto"/>
        <w:bottom w:val="none" w:sz="0" w:space="0" w:color="auto"/>
        <w:right w:val="none" w:sz="0" w:space="0" w:color="auto"/>
      </w:divBdr>
    </w:div>
    <w:div w:id="1223523239">
      <w:bodyDiv w:val="1"/>
      <w:marLeft w:val="0"/>
      <w:marRight w:val="0"/>
      <w:marTop w:val="0"/>
      <w:marBottom w:val="0"/>
      <w:divBdr>
        <w:top w:val="none" w:sz="0" w:space="0" w:color="auto"/>
        <w:left w:val="none" w:sz="0" w:space="0" w:color="auto"/>
        <w:bottom w:val="none" w:sz="0" w:space="0" w:color="auto"/>
        <w:right w:val="none" w:sz="0" w:space="0" w:color="auto"/>
      </w:divBdr>
    </w:div>
    <w:div w:id="1223560274">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04">
      <w:bodyDiv w:val="1"/>
      <w:marLeft w:val="0"/>
      <w:marRight w:val="0"/>
      <w:marTop w:val="0"/>
      <w:marBottom w:val="0"/>
      <w:divBdr>
        <w:top w:val="none" w:sz="0" w:space="0" w:color="auto"/>
        <w:left w:val="none" w:sz="0" w:space="0" w:color="auto"/>
        <w:bottom w:val="none" w:sz="0" w:space="0" w:color="auto"/>
        <w:right w:val="none" w:sz="0" w:space="0" w:color="auto"/>
      </w:divBdr>
    </w:div>
    <w:div w:id="1224022561">
      <w:bodyDiv w:val="1"/>
      <w:marLeft w:val="0"/>
      <w:marRight w:val="0"/>
      <w:marTop w:val="0"/>
      <w:marBottom w:val="0"/>
      <w:divBdr>
        <w:top w:val="none" w:sz="0" w:space="0" w:color="auto"/>
        <w:left w:val="none" w:sz="0" w:space="0" w:color="auto"/>
        <w:bottom w:val="none" w:sz="0" w:space="0" w:color="auto"/>
        <w:right w:val="none" w:sz="0" w:space="0" w:color="auto"/>
      </w:divBdr>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099533">
      <w:bodyDiv w:val="1"/>
      <w:marLeft w:val="0"/>
      <w:marRight w:val="0"/>
      <w:marTop w:val="0"/>
      <w:marBottom w:val="0"/>
      <w:divBdr>
        <w:top w:val="none" w:sz="0" w:space="0" w:color="auto"/>
        <w:left w:val="none" w:sz="0" w:space="0" w:color="auto"/>
        <w:bottom w:val="none" w:sz="0" w:space="0" w:color="auto"/>
        <w:right w:val="none" w:sz="0" w:space="0" w:color="auto"/>
      </w:divBdr>
    </w:div>
    <w:div w:id="1224294411">
      <w:bodyDiv w:val="1"/>
      <w:marLeft w:val="0"/>
      <w:marRight w:val="0"/>
      <w:marTop w:val="0"/>
      <w:marBottom w:val="0"/>
      <w:divBdr>
        <w:top w:val="none" w:sz="0" w:space="0" w:color="auto"/>
        <w:left w:val="none" w:sz="0" w:space="0" w:color="auto"/>
        <w:bottom w:val="none" w:sz="0" w:space="0" w:color="auto"/>
        <w:right w:val="none" w:sz="0" w:space="0" w:color="auto"/>
      </w:divBdr>
    </w:div>
    <w:div w:id="1224296925">
      <w:bodyDiv w:val="1"/>
      <w:marLeft w:val="0"/>
      <w:marRight w:val="0"/>
      <w:marTop w:val="0"/>
      <w:marBottom w:val="0"/>
      <w:divBdr>
        <w:top w:val="none" w:sz="0" w:space="0" w:color="auto"/>
        <w:left w:val="none" w:sz="0" w:space="0" w:color="auto"/>
        <w:bottom w:val="none" w:sz="0" w:space="0" w:color="auto"/>
        <w:right w:val="none" w:sz="0" w:space="0" w:color="auto"/>
      </w:divBdr>
    </w:div>
    <w:div w:id="1224370402">
      <w:bodyDiv w:val="1"/>
      <w:marLeft w:val="0"/>
      <w:marRight w:val="0"/>
      <w:marTop w:val="0"/>
      <w:marBottom w:val="0"/>
      <w:divBdr>
        <w:top w:val="none" w:sz="0" w:space="0" w:color="auto"/>
        <w:left w:val="none" w:sz="0" w:space="0" w:color="auto"/>
        <w:bottom w:val="none" w:sz="0" w:space="0" w:color="auto"/>
        <w:right w:val="none" w:sz="0" w:space="0" w:color="auto"/>
      </w:divBdr>
    </w:div>
    <w:div w:id="1224559091">
      <w:bodyDiv w:val="1"/>
      <w:marLeft w:val="0"/>
      <w:marRight w:val="0"/>
      <w:marTop w:val="0"/>
      <w:marBottom w:val="0"/>
      <w:divBdr>
        <w:top w:val="none" w:sz="0" w:space="0" w:color="auto"/>
        <w:left w:val="none" w:sz="0" w:space="0" w:color="auto"/>
        <w:bottom w:val="none" w:sz="0" w:space="0" w:color="auto"/>
        <w:right w:val="none" w:sz="0" w:space="0" w:color="auto"/>
      </w:divBdr>
    </w:div>
    <w:div w:id="1224564936">
      <w:bodyDiv w:val="1"/>
      <w:marLeft w:val="0"/>
      <w:marRight w:val="0"/>
      <w:marTop w:val="0"/>
      <w:marBottom w:val="0"/>
      <w:divBdr>
        <w:top w:val="none" w:sz="0" w:space="0" w:color="auto"/>
        <w:left w:val="none" w:sz="0" w:space="0" w:color="auto"/>
        <w:bottom w:val="none" w:sz="0" w:space="0" w:color="auto"/>
        <w:right w:val="none" w:sz="0" w:space="0" w:color="auto"/>
      </w:divBdr>
    </w:div>
    <w:div w:id="1224566751">
      <w:bodyDiv w:val="1"/>
      <w:marLeft w:val="0"/>
      <w:marRight w:val="0"/>
      <w:marTop w:val="0"/>
      <w:marBottom w:val="0"/>
      <w:divBdr>
        <w:top w:val="none" w:sz="0" w:space="0" w:color="auto"/>
        <w:left w:val="none" w:sz="0" w:space="0" w:color="auto"/>
        <w:bottom w:val="none" w:sz="0" w:space="0" w:color="auto"/>
        <w:right w:val="none" w:sz="0" w:space="0" w:color="auto"/>
      </w:divBdr>
    </w:div>
    <w:div w:id="1224607903">
      <w:bodyDiv w:val="1"/>
      <w:marLeft w:val="0"/>
      <w:marRight w:val="0"/>
      <w:marTop w:val="0"/>
      <w:marBottom w:val="0"/>
      <w:divBdr>
        <w:top w:val="none" w:sz="0" w:space="0" w:color="auto"/>
        <w:left w:val="none" w:sz="0" w:space="0" w:color="auto"/>
        <w:bottom w:val="none" w:sz="0" w:space="0" w:color="auto"/>
        <w:right w:val="none" w:sz="0" w:space="0" w:color="auto"/>
      </w:divBdr>
    </w:div>
    <w:div w:id="1224636728">
      <w:bodyDiv w:val="1"/>
      <w:marLeft w:val="0"/>
      <w:marRight w:val="0"/>
      <w:marTop w:val="0"/>
      <w:marBottom w:val="0"/>
      <w:divBdr>
        <w:top w:val="none" w:sz="0" w:space="0" w:color="auto"/>
        <w:left w:val="none" w:sz="0" w:space="0" w:color="auto"/>
        <w:bottom w:val="none" w:sz="0" w:space="0" w:color="auto"/>
        <w:right w:val="none" w:sz="0" w:space="0" w:color="auto"/>
      </w:divBdr>
    </w:div>
    <w:div w:id="1224678781">
      <w:bodyDiv w:val="1"/>
      <w:marLeft w:val="0"/>
      <w:marRight w:val="0"/>
      <w:marTop w:val="0"/>
      <w:marBottom w:val="0"/>
      <w:divBdr>
        <w:top w:val="none" w:sz="0" w:space="0" w:color="auto"/>
        <w:left w:val="none" w:sz="0" w:space="0" w:color="auto"/>
        <w:bottom w:val="none" w:sz="0" w:space="0" w:color="auto"/>
        <w:right w:val="none" w:sz="0" w:space="0" w:color="auto"/>
      </w:divBdr>
    </w:div>
    <w:div w:id="1224681444">
      <w:bodyDiv w:val="1"/>
      <w:marLeft w:val="0"/>
      <w:marRight w:val="0"/>
      <w:marTop w:val="0"/>
      <w:marBottom w:val="0"/>
      <w:divBdr>
        <w:top w:val="none" w:sz="0" w:space="0" w:color="auto"/>
        <w:left w:val="none" w:sz="0" w:space="0" w:color="auto"/>
        <w:bottom w:val="none" w:sz="0" w:space="0" w:color="auto"/>
        <w:right w:val="none" w:sz="0" w:space="0" w:color="auto"/>
      </w:divBdr>
    </w:div>
    <w:div w:id="1224753350">
      <w:bodyDiv w:val="1"/>
      <w:marLeft w:val="0"/>
      <w:marRight w:val="0"/>
      <w:marTop w:val="0"/>
      <w:marBottom w:val="0"/>
      <w:divBdr>
        <w:top w:val="none" w:sz="0" w:space="0" w:color="auto"/>
        <w:left w:val="none" w:sz="0" w:space="0" w:color="auto"/>
        <w:bottom w:val="none" w:sz="0" w:space="0" w:color="auto"/>
        <w:right w:val="none" w:sz="0" w:space="0" w:color="auto"/>
      </w:divBdr>
    </w:div>
    <w:div w:id="1224870241">
      <w:bodyDiv w:val="1"/>
      <w:marLeft w:val="0"/>
      <w:marRight w:val="0"/>
      <w:marTop w:val="0"/>
      <w:marBottom w:val="0"/>
      <w:divBdr>
        <w:top w:val="none" w:sz="0" w:space="0" w:color="auto"/>
        <w:left w:val="none" w:sz="0" w:space="0" w:color="auto"/>
        <w:bottom w:val="none" w:sz="0" w:space="0" w:color="auto"/>
        <w:right w:val="none" w:sz="0" w:space="0" w:color="auto"/>
      </w:divBdr>
    </w:div>
    <w:div w:id="1225212784">
      <w:bodyDiv w:val="1"/>
      <w:marLeft w:val="0"/>
      <w:marRight w:val="0"/>
      <w:marTop w:val="0"/>
      <w:marBottom w:val="0"/>
      <w:divBdr>
        <w:top w:val="none" w:sz="0" w:space="0" w:color="auto"/>
        <w:left w:val="none" w:sz="0" w:space="0" w:color="auto"/>
        <w:bottom w:val="none" w:sz="0" w:space="0" w:color="auto"/>
        <w:right w:val="none" w:sz="0" w:space="0" w:color="auto"/>
      </w:divBdr>
    </w:div>
    <w:div w:id="1225340012">
      <w:bodyDiv w:val="1"/>
      <w:marLeft w:val="0"/>
      <w:marRight w:val="0"/>
      <w:marTop w:val="0"/>
      <w:marBottom w:val="0"/>
      <w:divBdr>
        <w:top w:val="none" w:sz="0" w:space="0" w:color="auto"/>
        <w:left w:val="none" w:sz="0" w:space="0" w:color="auto"/>
        <w:bottom w:val="none" w:sz="0" w:space="0" w:color="auto"/>
        <w:right w:val="none" w:sz="0" w:space="0" w:color="auto"/>
      </w:divBdr>
    </w:div>
    <w:div w:id="1225407179">
      <w:bodyDiv w:val="1"/>
      <w:marLeft w:val="0"/>
      <w:marRight w:val="0"/>
      <w:marTop w:val="0"/>
      <w:marBottom w:val="0"/>
      <w:divBdr>
        <w:top w:val="none" w:sz="0" w:space="0" w:color="auto"/>
        <w:left w:val="none" w:sz="0" w:space="0" w:color="auto"/>
        <w:bottom w:val="none" w:sz="0" w:space="0" w:color="auto"/>
        <w:right w:val="none" w:sz="0" w:space="0" w:color="auto"/>
      </w:divBdr>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5524871">
      <w:bodyDiv w:val="1"/>
      <w:marLeft w:val="0"/>
      <w:marRight w:val="0"/>
      <w:marTop w:val="0"/>
      <w:marBottom w:val="0"/>
      <w:divBdr>
        <w:top w:val="none" w:sz="0" w:space="0" w:color="auto"/>
        <w:left w:val="none" w:sz="0" w:space="0" w:color="auto"/>
        <w:bottom w:val="none" w:sz="0" w:space="0" w:color="auto"/>
        <w:right w:val="none" w:sz="0" w:space="0" w:color="auto"/>
      </w:divBdr>
    </w:div>
    <w:div w:id="1225525178">
      <w:bodyDiv w:val="1"/>
      <w:marLeft w:val="0"/>
      <w:marRight w:val="0"/>
      <w:marTop w:val="0"/>
      <w:marBottom w:val="0"/>
      <w:divBdr>
        <w:top w:val="none" w:sz="0" w:space="0" w:color="auto"/>
        <w:left w:val="none" w:sz="0" w:space="0" w:color="auto"/>
        <w:bottom w:val="none" w:sz="0" w:space="0" w:color="auto"/>
        <w:right w:val="none" w:sz="0" w:space="0" w:color="auto"/>
      </w:divBdr>
    </w:div>
    <w:div w:id="1225869036">
      <w:bodyDiv w:val="1"/>
      <w:marLeft w:val="0"/>
      <w:marRight w:val="0"/>
      <w:marTop w:val="0"/>
      <w:marBottom w:val="0"/>
      <w:divBdr>
        <w:top w:val="none" w:sz="0" w:space="0" w:color="auto"/>
        <w:left w:val="none" w:sz="0" w:space="0" w:color="auto"/>
        <w:bottom w:val="none" w:sz="0" w:space="0" w:color="auto"/>
        <w:right w:val="none" w:sz="0" w:space="0" w:color="auto"/>
      </w:divBdr>
    </w:div>
    <w:div w:id="1225869176">
      <w:bodyDiv w:val="1"/>
      <w:marLeft w:val="0"/>
      <w:marRight w:val="0"/>
      <w:marTop w:val="0"/>
      <w:marBottom w:val="0"/>
      <w:divBdr>
        <w:top w:val="none" w:sz="0" w:space="0" w:color="auto"/>
        <w:left w:val="none" w:sz="0" w:space="0" w:color="auto"/>
        <w:bottom w:val="none" w:sz="0" w:space="0" w:color="auto"/>
        <w:right w:val="none" w:sz="0" w:space="0" w:color="auto"/>
      </w:divBdr>
    </w:div>
    <w:div w:id="1225869950">
      <w:bodyDiv w:val="1"/>
      <w:marLeft w:val="0"/>
      <w:marRight w:val="0"/>
      <w:marTop w:val="0"/>
      <w:marBottom w:val="0"/>
      <w:divBdr>
        <w:top w:val="none" w:sz="0" w:space="0" w:color="auto"/>
        <w:left w:val="none" w:sz="0" w:space="0" w:color="auto"/>
        <w:bottom w:val="none" w:sz="0" w:space="0" w:color="auto"/>
        <w:right w:val="none" w:sz="0" w:space="0" w:color="auto"/>
      </w:divBdr>
    </w:div>
    <w:div w:id="1225948729">
      <w:bodyDiv w:val="1"/>
      <w:marLeft w:val="0"/>
      <w:marRight w:val="0"/>
      <w:marTop w:val="0"/>
      <w:marBottom w:val="0"/>
      <w:divBdr>
        <w:top w:val="none" w:sz="0" w:space="0" w:color="auto"/>
        <w:left w:val="none" w:sz="0" w:space="0" w:color="auto"/>
        <w:bottom w:val="none" w:sz="0" w:space="0" w:color="auto"/>
        <w:right w:val="none" w:sz="0" w:space="0" w:color="auto"/>
      </w:divBdr>
    </w:div>
    <w:div w:id="122606330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80069">
      <w:bodyDiv w:val="1"/>
      <w:marLeft w:val="0"/>
      <w:marRight w:val="0"/>
      <w:marTop w:val="0"/>
      <w:marBottom w:val="0"/>
      <w:divBdr>
        <w:top w:val="none" w:sz="0" w:space="0" w:color="auto"/>
        <w:left w:val="none" w:sz="0" w:space="0" w:color="auto"/>
        <w:bottom w:val="none" w:sz="0" w:space="0" w:color="auto"/>
        <w:right w:val="none" w:sz="0" w:space="0" w:color="auto"/>
      </w:divBdr>
    </w:div>
    <w:div w:id="1226180296">
      <w:bodyDiv w:val="1"/>
      <w:marLeft w:val="0"/>
      <w:marRight w:val="0"/>
      <w:marTop w:val="0"/>
      <w:marBottom w:val="0"/>
      <w:divBdr>
        <w:top w:val="none" w:sz="0" w:space="0" w:color="auto"/>
        <w:left w:val="none" w:sz="0" w:space="0" w:color="auto"/>
        <w:bottom w:val="none" w:sz="0" w:space="0" w:color="auto"/>
        <w:right w:val="none" w:sz="0" w:space="0" w:color="auto"/>
      </w:divBdr>
    </w:div>
    <w:div w:id="1226181137">
      <w:bodyDiv w:val="1"/>
      <w:marLeft w:val="0"/>
      <w:marRight w:val="0"/>
      <w:marTop w:val="0"/>
      <w:marBottom w:val="0"/>
      <w:divBdr>
        <w:top w:val="none" w:sz="0" w:space="0" w:color="auto"/>
        <w:left w:val="none" w:sz="0" w:space="0" w:color="auto"/>
        <w:bottom w:val="none" w:sz="0" w:space="0" w:color="auto"/>
        <w:right w:val="none" w:sz="0" w:space="0" w:color="auto"/>
      </w:divBdr>
    </w:div>
    <w:div w:id="1226188571">
      <w:bodyDiv w:val="1"/>
      <w:marLeft w:val="0"/>
      <w:marRight w:val="0"/>
      <w:marTop w:val="0"/>
      <w:marBottom w:val="0"/>
      <w:divBdr>
        <w:top w:val="none" w:sz="0" w:space="0" w:color="auto"/>
        <w:left w:val="none" w:sz="0" w:space="0" w:color="auto"/>
        <w:bottom w:val="none" w:sz="0" w:space="0" w:color="auto"/>
        <w:right w:val="none" w:sz="0" w:space="0" w:color="auto"/>
      </w:divBdr>
    </w:div>
    <w:div w:id="1226257140">
      <w:bodyDiv w:val="1"/>
      <w:marLeft w:val="0"/>
      <w:marRight w:val="0"/>
      <w:marTop w:val="0"/>
      <w:marBottom w:val="0"/>
      <w:divBdr>
        <w:top w:val="none" w:sz="0" w:space="0" w:color="auto"/>
        <w:left w:val="none" w:sz="0" w:space="0" w:color="auto"/>
        <w:bottom w:val="none" w:sz="0" w:space="0" w:color="auto"/>
        <w:right w:val="none" w:sz="0" w:space="0" w:color="auto"/>
      </w:divBdr>
    </w:div>
    <w:div w:id="1226648506">
      <w:bodyDiv w:val="1"/>
      <w:marLeft w:val="0"/>
      <w:marRight w:val="0"/>
      <w:marTop w:val="0"/>
      <w:marBottom w:val="0"/>
      <w:divBdr>
        <w:top w:val="none" w:sz="0" w:space="0" w:color="auto"/>
        <w:left w:val="none" w:sz="0" w:space="0" w:color="auto"/>
        <w:bottom w:val="none" w:sz="0" w:space="0" w:color="auto"/>
        <w:right w:val="none" w:sz="0" w:space="0" w:color="auto"/>
      </w:divBdr>
    </w:div>
    <w:div w:id="1226718697">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6018">
      <w:bodyDiv w:val="1"/>
      <w:marLeft w:val="0"/>
      <w:marRight w:val="0"/>
      <w:marTop w:val="0"/>
      <w:marBottom w:val="0"/>
      <w:divBdr>
        <w:top w:val="none" w:sz="0" w:space="0" w:color="auto"/>
        <w:left w:val="none" w:sz="0" w:space="0" w:color="auto"/>
        <w:bottom w:val="none" w:sz="0" w:space="0" w:color="auto"/>
        <w:right w:val="none" w:sz="0" w:space="0" w:color="auto"/>
      </w:divBdr>
    </w:div>
    <w:div w:id="1226800709">
      <w:bodyDiv w:val="1"/>
      <w:marLeft w:val="0"/>
      <w:marRight w:val="0"/>
      <w:marTop w:val="0"/>
      <w:marBottom w:val="0"/>
      <w:divBdr>
        <w:top w:val="none" w:sz="0" w:space="0" w:color="auto"/>
        <w:left w:val="none" w:sz="0" w:space="0" w:color="auto"/>
        <w:bottom w:val="none" w:sz="0" w:space="0" w:color="auto"/>
        <w:right w:val="none" w:sz="0" w:space="0" w:color="auto"/>
      </w:divBdr>
    </w:div>
    <w:div w:id="1227375589">
      <w:bodyDiv w:val="1"/>
      <w:marLeft w:val="0"/>
      <w:marRight w:val="0"/>
      <w:marTop w:val="0"/>
      <w:marBottom w:val="0"/>
      <w:divBdr>
        <w:top w:val="none" w:sz="0" w:space="0" w:color="auto"/>
        <w:left w:val="none" w:sz="0" w:space="0" w:color="auto"/>
        <w:bottom w:val="none" w:sz="0" w:space="0" w:color="auto"/>
        <w:right w:val="none" w:sz="0" w:space="0" w:color="auto"/>
      </w:divBdr>
    </w:div>
    <w:div w:id="1227573331">
      <w:bodyDiv w:val="1"/>
      <w:marLeft w:val="0"/>
      <w:marRight w:val="0"/>
      <w:marTop w:val="0"/>
      <w:marBottom w:val="0"/>
      <w:divBdr>
        <w:top w:val="none" w:sz="0" w:space="0" w:color="auto"/>
        <w:left w:val="none" w:sz="0" w:space="0" w:color="auto"/>
        <w:bottom w:val="none" w:sz="0" w:space="0" w:color="auto"/>
        <w:right w:val="none" w:sz="0" w:space="0" w:color="auto"/>
      </w:divBdr>
    </w:div>
    <w:div w:id="1227644773">
      <w:bodyDiv w:val="1"/>
      <w:marLeft w:val="0"/>
      <w:marRight w:val="0"/>
      <w:marTop w:val="0"/>
      <w:marBottom w:val="0"/>
      <w:divBdr>
        <w:top w:val="none" w:sz="0" w:space="0" w:color="auto"/>
        <w:left w:val="none" w:sz="0" w:space="0" w:color="auto"/>
        <w:bottom w:val="none" w:sz="0" w:space="0" w:color="auto"/>
        <w:right w:val="none" w:sz="0" w:space="0" w:color="auto"/>
      </w:divBdr>
    </w:div>
    <w:div w:id="1227764922">
      <w:bodyDiv w:val="1"/>
      <w:marLeft w:val="0"/>
      <w:marRight w:val="0"/>
      <w:marTop w:val="0"/>
      <w:marBottom w:val="0"/>
      <w:divBdr>
        <w:top w:val="none" w:sz="0" w:space="0" w:color="auto"/>
        <w:left w:val="none" w:sz="0" w:space="0" w:color="auto"/>
        <w:bottom w:val="none" w:sz="0" w:space="0" w:color="auto"/>
        <w:right w:val="none" w:sz="0" w:space="0" w:color="auto"/>
      </w:divBdr>
    </w:div>
    <w:div w:id="1227842198">
      <w:bodyDiv w:val="1"/>
      <w:marLeft w:val="0"/>
      <w:marRight w:val="0"/>
      <w:marTop w:val="0"/>
      <w:marBottom w:val="0"/>
      <w:divBdr>
        <w:top w:val="none" w:sz="0" w:space="0" w:color="auto"/>
        <w:left w:val="none" w:sz="0" w:space="0" w:color="auto"/>
        <w:bottom w:val="none" w:sz="0" w:space="0" w:color="auto"/>
        <w:right w:val="none" w:sz="0" w:space="0" w:color="auto"/>
      </w:divBdr>
    </w:div>
    <w:div w:id="1228027591">
      <w:bodyDiv w:val="1"/>
      <w:marLeft w:val="0"/>
      <w:marRight w:val="0"/>
      <w:marTop w:val="0"/>
      <w:marBottom w:val="0"/>
      <w:divBdr>
        <w:top w:val="none" w:sz="0" w:space="0" w:color="auto"/>
        <w:left w:val="none" w:sz="0" w:space="0" w:color="auto"/>
        <w:bottom w:val="none" w:sz="0" w:space="0" w:color="auto"/>
        <w:right w:val="none" w:sz="0" w:space="0" w:color="auto"/>
      </w:divBdr>
    </w:div>
    <w:div w:id="1228103037">
      <w:bodyDiv w:val="1"/>
      <w:marLeft w:val="0"/>
      <w:marRight w:val="0"/>
      <w:marTop w:val="0"/>
      <w:marBottom w:val="0"/>
      <w:divBdr>
        <w:top w:val="none" w:sz="0" w:space="0" w:color="auto"/>
        <w:left w:val="none" w:sz="0" w:space="0" w:color="auto"/>
        <w:bottom w:val="none" w:sz="0" w:space="0" w:color="auto"/>
        <w:right w:val="none" w:sz="0" w:space="0" w:color="auto"/>
      </w:divBdr>
    </w:div>
    <w:div w:id="1228104439">
      <w:bodyDiv w:val="1"/>
      <w:marLeft w:val="0"/>
      <w:marRight w:val="0"/>
      <w:marTop w:val="0"/>
      <w:marBottom w:val="0"/>
      <w:divBdr>
        <w:top w:val="none" w:sz="0" w:space="0" w:color="auto"/>
        <w:left w:val="none" w:sz="0" w:space="0" w:color="auto"/>
        <w:bottom w:val="none" w:sz="0" w:space="0" w:color="auto"/>
        <w:right w:val="none" w:sz="0" w:space="0" w:color="auto"/>
      </w:divBdr>
    </w:div>
    <w:div w:id="1228107667">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1760">
      <w:bodyDiv w:val="1"/>
      <w:marLeft w:val="0"/>
      <w:marRight w:val="0"/>
      <w:marTop w:val="0"/>
      <w:marBottom w:val="0"/>
      <w:divBdr>
        <w:top w:val="none" w:sz="0" w:space="0" w:color="auto"/>
        <w:left w:val="none" w:sz="0" w:space="0" w:color="auto"/>
        <w:bottom w:val="none" w:sz="0" w:space="0" w:color="auto"/>
        <w:right w:val="none" w:sz="0" w:space="0" w:color="auto"/>
      </w:divBdr>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414734">
      <w:bodyDiv w:val="1"/>
      <w:marLeft w:val="0"/>
      <w:marRight w:val="0"/>
      <w:marTop w:val="0"/>
      <w:marBottom w:val="0"/>
      <w:divBdr>
        <w:top w:val="none" w:sz="0" w:space="0" w:color="auto"/>
        <w:left w:val="none" w:sz="0" w:space="0" w:color="auto"/>
        <w:bottom w:val="none" w:sz="0" w:space="0" w:color="auto"/>
        <w:right w:val="none" w:sz="0" w:space="0" w:color="auto"/>
      </w:divBdr>
    </w:div>
    <w:div w:id="1228684656">
      <w:bodyDiv w:val="1"/>
      <w:marLeft w:val="0"/>
      <w:marRight w:val="0"/>
      <w:marTop w:val="0"/>
      <w:marBottom w:val="0"/>
      <w:divBdr>
        <w:top w:val="none" w:sz="0" w:space="0" w:color="auto"/>
        <w:left w:val="none" w:sz="0" w:space="0" w:color="auto"/>
        <w:bottom w:val="none" w:sz="0" w:space="0" w:color="auto"/>
        <w:right w:val="none" w:sz="0" w:space="0" w:color="auto"/>
      </w:divBdr>
    </w:div>
    <w:div w:id="1228877426">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882791">
      <w:bodyDiv w:val="1"/>
      <w:marLeft w:val="0"/>
      <w:marRight w:val="0"/>
      <w:marTop w:val="0"/>
      <w:marBottom w:val="0"/>
      <w:divBdr>
        <w:top w:val="none" w:sz="0" w:space="0" w:color="auto"/>
        <w:left w:val="none" w:sz="0" w:space="0" w:color="auto"/>
        <w:bottom w:val="none" w:sz="0" w:space="0" w:color="auto"/>
        <w:right w:val="none" w:sz="0" w:space="0" w:color="auto"/>
      </w:divBdr>
    </w:div>
    <w:div w:id="1229072697">
      <w:bodyDiv w:val="1"/>
      <w:marLeft w:val="0"/>
      <w:marRight w:val="0"/>
      <w:marTop w:val="0"/>
      <w:marBottom w:val="0"/>
      <w:divBdr>
        <w:top w:val="none" w:sz="0" w:space="0" w:color="auto"/>
        <w:left w:val="none" w:sz="0" w:space="0" w:color="auto"/>
        <w:bottom w:val="none" w:sz="0" w:space="0" w:color="auto"/>
        <w:right w:val="none" w:sz="0" w:space="0" w:color="auto"/>
      </w:divBdr>
    </w:div>
    <w:div w:id="1229219687">
      <w:bodyDiv w:val="1"/>
      <w:marLeft w:val="0"/>
      <w:marRight w:val="0"/>
      <w:marTop w:val="0"/>
      <w:marBottom w:val="0"/>
      <w:divBdr>
        <w:top w:val="none" w:sz="0" w:space="0" w:color="auto"/>
        <w:left w:val="none" w:sz="0" w:space="0" w:color="auto"/>
        <w:bottom w:val="none" w:sz="0" w:space="0" w:color="auto"/>
        <w:right w:val="none" w:sz="0" w:space="0" w:color="auto"/>
      </w:divBdr>
    </w:div>
    <w:div w:id="1229268911">
      <w:bodyDiv w:val="1"/>
      <w:marLeft w:val="0"/>
      <w:marRight w:val="0"/>
      <w:marTop w:val="0"/>
      <w:marBottom w:val="0"/>
      <w:divBdr>
        <w:top w:val="none" w:sz="0" w:space="0" w:color="auto"/>
        <w:left w:val="none" w:sz="0" w:space="0" w:color="auto"/>
        <w:bottom w:val="none" w:sz="0" w:space="0" w:color="auto"/>
        <w:right w:val="none" w:sz="0" w:space="0" w:color="auto"/>
      </w:divBdr>
    </w:div>
    <w:div w:id="1229607228">
      <w:bodyDiv w:val="1"/>
      <w:marLeft w:val="0"/>
      <w:marRight w:val="0"/>
      <w:marTop w:val="0"/>
      <w:marBottom w:val="0"/>
      <w:divBdr>
        <w:top w:val="none" w:sz="0" w:space="0" w:color="auto"/>
        <w:left w:val="none" w:sz="0" w:space="0" w:color="auto"/>
        <w:bottom w:val="none" w:sz="0" w:space="0" w:color="auto"/>
        <w:right w:val="none" w:sz="0" w:space="0" w:color="auto"/>
      </w:divBdr>
    </w:div>
    <w:div w:id="1229656504">
      <w:bodyDiv w:val="1"/>
      <w:marLeft w:val="0"/>
      <w:marRight w:val="0"/>
      <w:marTop w:val="0"/>
      <w:marBottom w:val="0"/>
      <w:divBdr>
        <w:top w:val="none" w:sz="0" w:space="0" w:color="auto"/>
        <w:left w:val="none" w:sz="0" w:space="0" w:color="auto"/>
        <w:bottom w:val="none" w:sz="0" w:space="0" w:color="auto"/>
        <w:right w:val="none" w:sz="0" w:space="0" w:color="auto"/>
      </w:divBdr>
    </w:div>
    <w:div w:id="1229726016">
      <w:bodyDiv w:val="1"/>
      <w:marLeft w:val="0"/>
      <w:marRight w:val="0"/>
      <w:marTop w:val="0"/>
      <w:marBottom w:val="0"/>
      <w:divBdr>
        <w:top w:val="none" w:sz="0" w:space="0" w:color="auto"/>
        <w:left w:val="none" w:sz="0" w:space="0" w:color="auto"/>
        <w:bottom w:val="none" w:sz="0" w:space="0" w:color="auto"/>
        <w:right w:val="none" w:sz="0" w:space="0" w:color="auto"/>
      </w:divBdr>
    </w:div>
    <w:div w:id="1229728674">
      <w:bodyDiv w:val="1"/>
      <w:marLeft w:val="0"/>
      <w:marRight w:val="0"/>
      <w:marTop w:val="0"/>
      <w:marBottom w:val="0"/>
      <w:divBdr>
        <w:top w:val="none" w:sz="0" w:space="0" w:color="auto"/>
        <w:left w:val="none" w:sz="0" w:space="0" w:color="auto"/>
        <w:bottom w:val="none" w:sz="0" w:space="0" w:color="auto"/>
        <w:right w:val="none" w:sz="0" w:space="0" w:color="auto"/>
      </w:divBdr>
    </w:div>
    <w:div w:id="1229730122">
      <w:bodyDiv w:val="1"/>
      <w:marLeft w:val="0"/>
      <w:marRight w:val="0"/>
      <w:marTop w:val="0"/>
      <w:marBottom w:val="0"/>
      <w:divBdr>
        <w:top w:val="none" w:sz="0" w:space="0" w:color="auto"/>
        <w:left w:val="none" w:sz="0" w:space="0" w:color="auto"/>
        <w:bottom w:val="none" w:sz="0" w:space="0" w:color="auto"/>
        <w:right w:val="none" w:sz="0" w:space="0" w:color="auto"/>
      </w:divBdr>
    </w:div>
    <w:div w:id="1229849361">
      <w:bodyDiv w:val="1"/>
      <w:marLeft w:val="0"/>
      <w:marRight w:val="0"/>
      <w:marTop w:val="0"/>
      <w:marBottom w:val="0"/>
      <w:divBdr>
        <w:top w:val="none" w:sz="0" w:space="0" w:color="auto"/>
        <w:left w:val="none" w:sz="0" w:space="0" w:color="auto"/>
        <w:bottom w:val="none" w:sz="0" w:space="0" w:color="auto"/>
        <w:right w:val="none" w:sz="0" w:space="0" w:color="auto"/>
      </w:divBdr>
    </w:div>
    <w:div w:id="1229920102">
      <w:bodyDiv w:val="1"/>
      <w:marLeft w:val="0"/>
      <w:marRight w:val="0"/>
      <w:marTop w:val="0"/>
      <w:marBottom w:val="0"/>
      <w:divBdr>
        <w:top w:val="none" w:sz="0" w:space="0" w:color="auto"/>
        <w:left w:val="none" w:sz="0" w:space="0" w:color="auto"/>
        <w:bottom w:val="none" w:sz="0" w:space="0" w:color="auto"/>
        <w:right w:val="none" w:sz="0" w:space="0" w:color="auto"/>
      </w:divBdr>
    </w:div>
    <w:div w:id="1229993917">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87492">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05384">
      <w:bodyDiv w:val="1"/>
      <w:marLeft w:val="0"/>
      <w:marRight w:val="0"/>
      <w:marTop w:val="0"/>
      <w:marBottom w:val="0"/>
      <w:divBdr>
        <w:top w:val="none" w:sz="0" w:space="0" w:color="auto"/>
        <w:left w:val="none" w:sz="0" w:space="0" w:color="auto"/>
        <w:bottom w:val="none" w:sz="0" w:space="0" w:color="auto"/>
        <w:right w:val="none" w:sz="0" w:space="0" w:color="auto"/>
      </w:divBdr>
    </w:div>
    <w:div w:id="1230533867">
      <w:bodyDiv w:val="1"/>
      <w:marLeft w:val="0"/>
      <w:marRight w:val="0"/>
      <w:marTop w:val="0"/>
      <w:marBottom w:val="0"/>
      <w:divBdr>
        <w:top w:val="none" w:sz="0" w:space="0" w:color="auto"/>
        <w:left w:val="none" w:sz="0" w:space="0" w:color="auto"/>
        <w:bottom w:val="none" w:sz="0" w:space="0" w:color="auto"/>
        <w:right w:val="none" w:sz="0" w:space="0" w:color="auto"/>
      </w:divBdr>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773594">
      <w:bodyDiv w:val="1"/>
      <w:marLeft w:val="0"/>
      <w:marRight w:val="0"/>
      <w:marTop w:val="0"/>
      <w:marBottom w:val="0"/>
      <w:divBdr>
        <w:top w:val="none" w:sz="0" w:space="0" w:color="auto"/>
        <w:left w:val="none" w:sz="0" w:space="0" w:color="auto"/>
        <w:bottom w:val="none" w:sz="0" w:space="0" w:color="auto"/>
        <w:right w:val="none" w:sz="0" w:space="0" w:color="auto"/>
      </w:divBdr>
    </w:div>
    <w:div w:id="1230923231">
      <w:bodyDiv w:val="1"/>
      <w:marLeft w:val="0"/>
      <w:marRight w:val="0"/>
      <w:marTop w:val="0"/>
      <w:marBottom w:val="0"/>
      <w:divBdr>
        <w:top w:val="none" w:sz="0" w:space="0" w:color="auto"/>
        <w:left w:val="none" w:sz="0" w:space="0" w:color="auto"/>
        <w:bottom w:val="none" w:sz="0" w:space="0" w:color="auto"/>
        <w:right w:val="none" w:sz="0" w:space="0" w:color="auto"/>
      </w:divBdr>
    </w:div>
    <w:div w:id="1230924646">
      <w:bodyDiv w:val="1"/>
      <w:marLeft w:val="0"/>
      <w:marRight w:val="0"/>
      <w:marTop w:val="0"/>
      <w:marBottom w:val="0"/>
      <w:divBdr>
        <w:top w:val="none" w:sz="0" w:space="0" w:color="auto"/>
        <w:left w:val="none" w:sz="0" w:space="0" w:color="auto"/>
        <w:bottom w:val="none" w:sz="0" w:space="0" w:color="auto"/>
        <w:right w:val="none" w:sz="0" w:space="0" w:color="auto"/>
      </w:divBdr>
    </w:div>
    <w:div w:id="1231160473">
      <w:bodyDiv w:val="1"/>
      <w:marLeft w:val="0"/>
      <w:marRight w:val="0"/>
      <w:marTop w:val="0"/>
      <w:marBottom w:val="0"/>
      <w:divBdr>
        <w:top w:val="none" w:sz="0" w:space="0" w:color="auto"/>
        <w:left w:val="none" w:sz="0" w:space="0" w:color="auto"/>
        <w:bottom w:val="none" w:sz="0" w:space="0" w:color="auto"/>
        <w:right w:val="none" w:sz="0" w:space="0" w:color="auto"/>
      </w:divBdr>
    </w:div>
    <w:div w:id="1231307404">
      <w:bodyDiv w:val="1"/>
      <w:marLeft w:val="0"/>
      <w:marRight w:val="0"/>
      <w:marTop w:val="0"/>
      <w:marBottom w:val="0"/>
      <w:divBdr>
        <w:top w:val="none" w:sz="0" w:space="0" w:color="auto"/>
        <w:left w:val="none" w:sz="0" w:space="0" w:color="auto"/>
        <w:bottom w:val="none" w:sz="0" w:space="0" w:color="auto"/>
        <w:right w:val="none" w:sz="0" w:space="0" w:color="auto"/>
      </w:divBdr>
    </w:div>
    <w:div w:id="1231578289">
      <w:bodyDiv w:val="1"/>
      <w:marLeft w:val="0"/>
      <w:marRight w:val="0"/>
      <w:marTop w:val="0"/>
      <w:marBottom w:val="0"/>
      <w:divBdr>
        <w:top w:val="none" w:sz="0" w:space="0" w:color="auto"/>
        <w:left w:val="none" w:sz="0" w:space="0" w:color="auto"/>
        <w:bottom w:val="none" w:sz="0" w:space="0" w:color="auto"/>
        <w:right w:val="none" w:sz="0" w:space="0" w:color="auto"/>
      </w:divBdr>
    </w:div>
    <w:div w:id="1231691949">
      <w:bodyDiv w:val="1"/>
      <w:marLeft w:val="0"/>
      <w:marRight w:val="0"/>
      <w:marTop w:val="0"/>
      <w:marBottom w:val="0"/>
      <w:divBdr>
        <w:top w:val="none" w:sz="0" w:space="0" w:color="auto"/>
        <w:left w:val="none" w:sz="0" w:space="0" w:color="auto"/>
        <w:bottom w:val="none" w:sz="0" w:space="0" w:color="auto"/>
        <w:right w:val="none" w:sz="0" w:space="0" w:color="auto"/>
      </w:divBdr>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864">
      <w:bodyDiv w:val="1"/>
      <w:marLeft w:val="0"/>
      <w:marRight w:val="0"/>
      <w:marTop w:val="0"/>
      <w:marBottom w:val="0"/>
      <w:divBdr>
        <w:top w:val="none" w:sz="0" w:space="0" w:color="auto"/>
        <w:left w:val="none" w:sz="0" w:space="0" w:color="auto"/>
        <w:bottom w:val="none" w:sz="0" w:space="0" w:color="auto"/>
        <w:right w:val="none" w:sz="0" w:space="0" w:color="auto"/>
      </w:divBdr>
    </w:div>
    <w:div w:id="1232696515">
      <w:bodyDiv w:val="1"/>
      <w:marLeft w:val="0"/>
      <w:marRight w:val="0"/>
      <w:marTop w:val="0"/>
      <w:marBottom w:val="0"/>
      <w:divBdr>
        <w:top w:val="none" w:sz="0" w:space="0" w:color="auto"/>
        <w:left w:val="none" w:sz="0" w:space="0" w:color="auto"/>
        <w:bottom w:val="none" w:sz="0" w:space="0" w:color="auto"/>
        <w:right w:val="none" w:sz="0" w:space="0" w:color="auto"/>
      </w:divBdr>
    </w:div>
    <w:div w:id="1232697370">
      <w:bodyDiv w:val="1"/>
      <w:marLeft w:val="0"/>
      <w:marRight w:val="0"/>
      <w:marTop w:val="0"/>
      <w:marBottom w:val="0"/>
      <w:divBdr>
        <w:top w:val="none" w:sz="0" w:space="0" w:color="auto"/>
        <w:left w:val="none" w:sz="0" w:space="0" w:color="auto"/>
        <w:bottom w:val="none" w:sz="0" w:space="0" w:color="auto"/>
        <w:right w:val="none" w:sz="0" w:space="0" w:color="auto"/>
      </w:divBdr>
    </w:div>
    <w:div w:id="1232809790">
      <w:bodyDiv w:val="1"/>
      <w:marLeft w:val="0"/>
      <w:marRight w:val="0"/>
      <w:marTop w:val="0"/>
      <w:marBottom w:val="0"/>
      <w:divBdr>
        <w:top w:val="none" w:sz="0" w:space="0" w:color="auto"/>
        <w:left w:val="none" w:sz="0" w:space="0" w:color="auto"/>
        <w:bottom w:val="none" w:sz="0" w:space="0" w:color="auto"/>
        <w:right w:val="none" w:sz="0" w:space="0" w:color="auto"/>
      </w:divBdr>
    </w:div>
    <w:div w:id="1232883634">
      <w:bodyDiv w:val="1"/>
      <w:marLeft w:val="0"/>
      <w:marRight w:val="0"/>
      <w:marTop w:val="0"/>
      <w:marBottom w:val="0"/>
      <w:divBdr>
        <w:top w:val="none" w:sz="0" w:space="0" w:color="auto"/>
        <w:left w:val="none" w:sz="0" w:space="0" w:color="auto"/>
        <w:bottom w:val="none" w:sz="0" w:space="0" w:color="auto"/>
        <w:right w:val="none" w:sz="0" w:space="0" w:color="auto"/>
      </w:divBdr>
    </w:div>
    <w:div w:id="1232890447">
      <w:bodyDiv w:val="1"/>
      <w:marLeft w:val="0"/>
      <w:marRight w:val="0"/>
      <w:marTop w:val="0"/>
      <w:marBottom w:val="0"/>
      <w:divBdr>
        <w:top w:val="none" w:sz="0" w:space="0" w:color="auto"/>
        <w:left w:val="none" w:sz="0" w:space="0" w:color="auto"/>
        <w:bottom w:val="none" w:sz="0" w:space="0" w:color="auto"/>
        <w:right w:val="none" w:sz="0" w:space="0" w:color="auto"/>
      </w:divBdr>
    </w:div>
    <w:div w:id="1233199862">
      <w:bodyDiv w:val="1"/>
      <w:marLeft w:val="0"/>
      <w:marRight w:val="0"/>
      <w:marTop w:val="0"/>
      <w:marBottom w:val="0"/>
      <w:divBdr>
        <w:top w:val="none" w:sz="0" w:space="0" w:color="auto"/>
        <w:left w:val="none" w:sz="0" w:space="0" w:color="auto"/>
        <w:bottom w:val="none" w:sz="0" w:space="0" w:color="auto"/>
        <w:right w:val="none" w:sz="0" w:space="0" w:color="auto"/>
      </w:divBdr>
    </w:div>
    <w:div w:id="1233270881">
      <w:bodyDiv w:val="1"/>
      <w:marLeft w:val="0"/>
      <w:marRight w:val="0"/>
      <w:marTop w:val="0"/>
      <w:marBottom w:val="0"/>
      <w:divBdr>
        <w:top w:val="none" w:sz="0" w:space="0" w:color="auto"/>
        <w:left w:val="none" w:sz="0" w:space="0" w:color="auto"/>
        <w:bottom w:val="none" w:sz="0" w:space="0" w:color="auto"/>
        <w:right w:val="none" w:sz="0" w:space="0" w:color="auto"/>
      </w:divBdr>
    </w:div>
    <w:div w:id="1233419838">
      <w:bodyDiv w:val="1"/>
      <w:marLeft w:val="0"/>
      <w:marRight w:val="0"/>
      <w:marTop w:val="0"/>
      <w:marBottom w:val="0"/>
      <w:divBdr>
        <w:top w:val="none" w:sz="0" w:space="0" w:color="auto"/>
        <w:left w:val="none" w:sz="0" w:space="0" w:color="auto"/>
        <w:bottom w:val="none" w:sz="0" w:space="0" w:color="auto"/>
        <w:right w:val="none" w:sz="0" w:space="0" w:color="auto"/>
      </w:divBdr>
    </w:div>
    <w:div w:id="1233471456">
      <w:bodyDiv w:val="1"/>
      <w:marLeft w:val="0"/>
      <w:marRight w:val="0"/>
      <w:marTop w:val="0"/>
      <w:marBottom w:val="0"/>
      <w:divBdr>
        <w:top w:val="none" w:sz="0" w:space="0" w:color="auto"/>
        <w:left w:val="none" w:sz="0" w:space="0" w:color="auto"/>
        <w:bottom w:val="none" w:sz="0" w:space="0" w:color="auto"/>
        <w:right w:val="none" w:sz="0" w:space="0" w:color="auto"/>
      </w:divBdr>
    </w:div>
    <w:div w:id="1233614419">
      <w:bodyDiv w:val="1"/>
      <w:marLeft w:val="0"/>
      <w:marRight w:val="0"/>
      <w:marTop w:val="0"/>
      <w:marBottom w:val="0"/>
      <w:divBdr>
        <w:top w:val="none" w:sz="0" w:space="0" w:color="auto"/>
        <w:left w:val="none" w:sz="0" w:space="0" w:color="auto"/>
        <w:bottom w:val="none" w:sz="0" w:space="0" w:color="auto"/>
        <w:right w:val="none" w:sz="0" w:space="0" w:color="auto"/>
      </w:divBdr>
    </w:div>
    <w:div w:id="1233850707">
      <w:bodyDiv w:val="1"/>
      <w:marLeft w:val="0"/>
      <w:marRight w:val="0"/>
      <w:marTop w:val="0"/>
      <w:marBottom w:val="0"/>
      <w:divBdr>
        <w:top w:val="none" w:sz="0" w:space="0" w:color="auto"/>
        <w:left w:val="none" w:sz="0" w:space="0" w:color="auto"/>
        <w:bottom w:val="none" w:sz="0" w:space="0" w:color="auto"/>
        <w:right w:val="none" w:sz="0" w:space="0" w:color="auto"/>
      </w:divBdr>
    </w:div>
    <w:div w:id="1233857217">
      <w:bodyDiv w:val="1"/>
      <w:marLeft w:val="0"/>
      <w:marRight w:val="0"/>
      <w:marTop w:val="0"/>
      <w:marBottom w:val="0"/>
      <w:divBdr>
        <w:top w:val="none" w:sz="0" w:space="0" w:color="auto"/>
        <w:left w:val="none" w:sz="0" w:space="0" w:color="auto"/>
        <w:bottom w:val="none" w:sz="0" w:space="0" w:color="auto"/>
        <w:right w:val="none" w:sz="0" w:space="0" w:color="auto"/>
      </w:divBdr>
    </w:div>
    <w:div w:id="1233929119">
      <w:bodyDiv w:val="1"/>
      <w:marLeft w:val="0"/>
      <w:marRight w:val="0"/>
      <w:marTop w:val="0"/>
      <w:marBottom w:val="0"/>
      <w:divBdr>
        <w:top w:val="none" w:sz="0" w:space="0" w:color="auto"/>
        <w:left w:val="none" w:sz="0" w:space="0" w:color="auto"/>
        <w:bottom w:val="none" w:sz="0" w:space="0" w:color="auto"/>
        <w:right w:val="none" w:sz="0" w:space="0" w:color="auto"/>
      </w:divBdr>
    </w:div>
    <w:div w:id="1234047717">
      <w:bodyDiv w:val="1"/>
      <w:marLeft w:val="0"/>
      <w:marRight w:val="0"/>
      <w:marTop w:val="0"/>
      <w:marBottom w:val="0"/>
      <w:divBdr>
        <w:top w:val="none" w:sz="0" w:space="0" w:color="auto"/>
        <w:left w:val="none" w:sz="0" w:space="0" w:color="auto"/>
        <w:bottom w:val="none" w:sz="0" w:space="0" w:color="auto"/>
        <w:right w:val="none" w:sz="0" w:space="0" w:color="auto"/>
      </w:divBdr>
    </w:div>
    <w:div w:id="1234121269">
      <w:bodyDiv w:val="1"/>
      <w:marLeft w:val="0"/>
      <w:marRight w:val="0"/>
      <w:marTop w:val="0"/>
      <w:marBottom w:val="0"/>
      <w:divBdr>
        <w:top w:val="none" w:sz="0" w:space="0" w:color="auto"/>
        <w:left w:val="none" w:sz="0" w:space="0" w:color="auto"/>
        <w:bottom w:val="none" w:sz="0" w:space="0" w:color="auto"/>
        <w:right w:val="none" w:sz="0" w:space="0" w:color="auto"/>
      </w:divBdr>
    </w:div>
    <w:div w:id="1234123367">
      <w:bodyDiv w:val="1"/>
      <w:marLeft w:val="0"/>
      <w:marRight w:val="0"/>
      <w:marTop w:val="0"/>
      <w:marBottom w:val="0"/>
      <w:divBdr>
        <w:top w:val="none" w:sz="0" w:space="0" w:color="auto"/>
        <w:left w:val="none" w:sz="0" w:space="0" w:color="auto"/>
        <w:bottom w:val="none" w:sz="0" w:space="0" w:color="auto"/>
        <w:right w:val="none" w:sz="0" w:space="0" w:color="auto"/>
      </w:divBdr>
    </w:div>
    <w:div w:id="1234584755">
      <w:bodyDiv w:val="1"/>
      <w:marLeft w:val="0"/>
      <w:marRight w:val="0"/>
      <w:marTop w:val="0"/>
      <w:marBottom w:val="0"/>
      <w:divBdr>
        <w:top w:val="none" w:sz="0" w:space="0" w:color="auto"/>
        <w:left w:val="none" w:sz="0" w:space="0" w:color="auto"/>
        <w:bottom w:val="none" w:sz="0" w:space="0" w:color="auto"/>
        <w:right w:val="none" w:sz="0" w:space="0" w:color="auto"/>
      </w:divBdr>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203">
      <w:bodyDiv w:val="1"/>
      <w:marLeft w:val="0"/>
      <w:marRight w:val="0"/>
      <w:marTop w:val="0"/>
      <w:marBottom w:val="0"/>
      <w:divBdr>
        <w:top w:val="none" w:sz="0" w:space="0" w:color="auto"/>
        <w:left w:val="none" w:sz="0" w:space="0" w:color="auto"/>
        <w:bottom w:val="none" w:sz="0" w:space="0" w:color="auto"/>
        <w:right w:val="none" w:sz="0" w:space="0" w:color="auto"/>
      </w:divBdr>
    </w:div>
    <w:div w:id="1235970138">
      <w:bodyDiv w:val="1"/>
      <w:marLeft w:val="0"/>
      <w:marRight w:val="0"/>
      <w:marTop w:val="0"/>
      <w:marBottom w:val="0"/>
      <w:divBdr>
        <w:top w:val="none" w:sz="0" w:space="0" w:color="auto"/>
        <w:left w:val="none" w:sz="0" w:space="0" w:color="auto"/>
        <w:bottom w:val="none" w:sz="0" w:space="0" w:color="auto"/>
        <w:right w:val="none" w:sz="0" w:space="0" w:color="auto"/>
      </w:divBdr>
    </w:div>
    <w:div w:id="1235972867">
      <w:bodyDiv w:val="1"/>
      <w:marLeft w:val="0"/>
      <w:marRight w:val="0"/>
      <w:marTop w:val="0"/>
      <w:marBottom w:val="0"/>
      <w:divBdr>
        <w:top w:val="none" w:sz="0" w:space="0" w:color="auto"/>
        <w:left w:val="none" w:sz="0" w:space="0" w:color="auto"/>
        <w:bottom w:val="none" w:sz="0" w:space="0" w:color="auto"/>
        <w:right w:val="none" w:sz="0" w:space="0" w:color="auto"/>
      </w:divBdr>
    </w:div>
    <w:div w:id="1236013721">
      <w:bodyDiv w:val="1"/>
      <w:marLeft w:val="0"/>
      <w:marRight w:val="0"/>
      <w:marTop w:val="0"/>
      <w:marBottom w:val="0"/>
      <w:divBdr>
        <w:top w:val="none" w:sz="0" w:space="0" w:color="auto"/>
        <w:left w:val="none" w:sz="0" w:space="0" w:color="auto"/>
        <w:bottom w:val="none" w:sz="0" w:space="0" w:color="auto"/>
        <w:right w:val="none" w:sz="0" w:space="0" w:color="auto"/>
      </w:divBdr>
    </w:div>
    <w:div w:id="1236361687">
      <w:bodyDiv w:val="1"/>
      <w:marLeft w:val="0"/>
      <w:marRight w:val="0"/>
      <w:marTop w:val="0"/>
      <w:marBottom w:val="0"/>
      <w:divBdr>
        <w:top w:val="none" w:sz="0" w:space="0" w:color="auto"/>
        <w:left w:val="none" w:sz="0" w:space="0" w:color="auto"/>
        <w:bottom w:val="none" w:sz="0" w:space="0" w:color="auto"/>
        <w:right w:val="none" w:sz="0" w:space="0" w:color="auto"/>
      </w:divBdr>
    </w:div>
    <w:div w:id="1236476770">
      <w:bodyDiv w:val="1"/>
      <w:marLeft w:val="0"/>
      <w:marRight w:val="0"/>
      <w:marTop w:val="0"/>
      <w:marBottom w:val="0"/>
      <w:divBdr>
        <w:top w:val="none" w:sz="0" w:space="0" w:color="auto"/>
        <w:left w:val="none" w:sz="0" w:space="0" w:color="auto"/>
        <w:bottom w:val="none" w:sz="0" w:space="0" w:color="auto"/>
        <w:right w:val="none" w:sz="0" w:space="0" w:color="auto"/>
      </w:divBdr>
    </w:div>
    <w:div w:id="1236545651">
      <w:bodyDiv w:val="1"/>
      <w:marLeft w:val="0"/>
      <w:marRight w:val="0"/>
      <w:marTop w:val="0"/>
      <w:marBottom w:val="0"/>
      <w:divBdr>
        <w:top w:val="none" w:sz="0" w:space="0" w:color="auto"/>
        <w:left w:val="none" w:sz="0" w:space="0" w:color="auto"/>
        <w:bottom w:val="none" w:sz="0" w:space="0" w:color="auto"/>
        <w:right w:val="none" w:sz="0" w:space="0" w:color="auto"/>
      </w:divBdr>
    </w:div>
    <w:div w:id="1236554916">
      <w:bodyDiv w:val="1"/>
      <w:marLeft w:val="0"/>
      <w:marRight w:val="0"/>
      <w:marTop w:val="0"/>
      <w:marBottom w:val="0"/>
      <w:divBdr>
        <w:top w:val="none" w:sz="0" w:space="0" w:color="auto"/>
        <w:left w:val="none" w:sz="0" w:space="0" w:color="auto"/>
        <w:bottom w:val="none" w:sz="0" w:space="0" w:color="auto"/>
        <w:right w:val="none" w:sz="0" w:space="0" w:color="auto"/>
      </w:divBdr>
    </w:div>
    <w:div w:id="1236743963">
      <w:bodyDiv w:val="1"/>
      <w:marLeft w:val="0"/>
      <w:marRight w:val="0"/>
      <w:marTop w:val="0"/>
      <w:marBottom w:val="0"/>
      <w:divBdr>
        <w:top w:val="none" w:sz="0" w:space="0" w:color="auto"/>
        <w:left w:val="none" w:sz="0" w:space="0" w:color="auto"/>
        <w:bottom w:val="none" w:sz="0" w:space="0" w:color="auto"/>
        <w:right w:val="none" w:sz="0" w:space="0" w:color="auto"/>
      </w:divBdr>
    </w:div>
    <w:div w:id="1236814674">
      <w:bodyDiv w:val="1"/>
      <w:marLeft w:val="0"/>
      <w:marRight w:val="0"/>
      <w:marTop w:val="0"/>
      <w:marBottom w:val="0"/>
      <w:divBdr>
        <w:top w:val="none" w:sz="0" w:space="0" w:color="auto"/>
        <w:left w:val="none" w:sz="0" w:space="0" w:color="auto"/>
        <w:bottom w:val="none" w:sz="0" w:space="0" w:color="auto"/>
        <w:right w:val="none" w:sz="0" w:space="0" w:color="auto"/>
      </w:divBdr>
    </w:div>
    <w:div w:id="1237084833">
      <w:bodyDiv w:val="1"/>
      <w:marLeft w:val="0"/>
      <w:marRight w:val="0"/>
      <w:marTop w:val="0"/>
      <w:marBottom w:val="0"/>
      <w:divBdr>
        <w:top w:val="none" w:sz="0" w:space="0" w:color="auto"/>
        <w:left w:val="none" w:sz="0" w:space="0" w:color="auto"/>
        <w:bottom w:val="none" w:sz="0" w:space="0" w:color="auto"/>
        <w:right w:val="none" w:sz="0" w:space="0" w:color="auto"/>
      </w:divBdr>
    </w:div>
    <w:div w:id="1237087585">
      <w:bodyDiv w:val="1"/>
      <w:marLeft w:val="0"/>
      <w:marRight w:val="0"/>
      <w:marTop w:val="0"/>
      <w:marBottom w:val="0"/>
      <w:divBdr>
        <w:top w:val="none" w:sz="0" w:space="0" w:color="auto"/>
        <w:left w:val="none" w:sz="0" w:space="0" w:color="auto"/>
        <w:bottom w:val="none" w:sz="0" w:space="0" w:color="auto"/>
        <w:right w:val="none" w:sz="0" w:space="0" w:color="auto"/>
      </w:divBdr>
    </w:div>
    <w:div w:id="1237128300">
      <w:bodyDiv w:val="1"/>
      <w:marLeft w:val="0"/>
      <w:marRight w:val="0"/>
      <w:marTop w:val="0"/>
      <w:marBottom w:val="0"/>
      <w:divBdr>
        <w:top w:val="none" w:sz="0" w:space="0" w:color="auto"/>
        <w:left w:val="none" w:sz="0" w:space="0" w:color="auto"/>
        <w:bottom w:val="none" w:sz="0" w:space="0" w:color="auto"/>
        <w:right w:val="none" w:sz="0" w:space="0" w:color="auto"/>
      </w:divBdr>
    </w:div>
    <w:div w:id="1237592231">
      <w:bodyDiv w:val="1"/>
      <w:marLeft w:val="0"/>
      <w:marRight w:val="0"/>
      <w:marTop w:val="0"/>
      <w:marBottom w:val="0"/>
      <w:divBdr>
        <w:top w:val="none" w:sz="0" w:space="0" w:color="auto"/>
        <w:left w:val="none" w:sz="0" w:space="0" w:color="auto"/>
        <w:bottom w:val="none" w:sz="0" w:space="0" w:color="auto"/>
        <w:right w:val="none" w:sz="0" w:space="0" w:color="auto"/>
      </w:divBdr>
    </w:div>
    <w:div w:id="1237857962">
      <w:bodyDiv w:val="1"/>
      <w:marLeft w:val="0"/>
      <w:marRight w:val="0"/>
      <w:marTop w:val="0"/>
      <w:marBottom w:val="0"/>
      <w:divBdr>
        <w:top w:val="none" w:sz="0" w:space="0" w:color="auto"/>
        <w:left w:val="none" w:sz="0" w:space="0" w:color="auto"/>
        <w:bottom w:val="none" w:sz="0" w:space="0" w:color="auto"/>
        <w:right w:val="none" w:sz="0" w:space="0" w:color="auto"/>
      </w:divBdr>
    </w:div>
    <w:div w:id="1238201444">
      <w:bodyDiv w:val="1"/>
      <w:marLeft w:val="0"/>
      <w:marRight w:val="0"/>
      <w:marTop w:val="0"/>
      <w:marBottom w:val="0"/>
      <w:divBdr>
        <w:top w:val="none" w:sz="0" w:space="0" w:color="auto"/>
        <w:left w:val="none" w:sz="0" w:space="0" w:color="auto"/>
        <w:bottom w:val="none" w:sz="0" w:space="0" w:color="auto"/>
        <w:right w:val="none" w:sz="0" w:space="0" w:color="auto"/>
      </w:divBdr>
    </w:div>
    <w:div w:id="1238245738">
      <w:bodyDiv w:val="1"/>
      <w:marLeft w:val="0"/>
      <w:marRight w:val="0"/>
      <w:marTop w:val="0"/>
      <w:marBottom w:val="0"/>
      <w:divBdr>
        <w:top w:val="none" w:sz="0" w:space="0" w:color="auto"/>
        <w:left w:val="none" w:sz="0" w:space="0" w:color="auto"/>
        <w:bottom w:val="none" w:sz="0" w:space="0" w:color="auto"/>
        <w:right w:val="none" w:sz="0" w:space="0" w:color="auto"/>
      </w:divBdr>
    </w:div>
    <w:div w:id="1238320621">
      <w:bodyDiv w:val="1"/>
      <w:marLeft w:val="0"/>
      <w:marRight w:val="0"/>
      <w:marTop w:val="0"/>
      <w:marBottom w:val="0"/>
      <w:divBdr>
        <w:top w:val="none" w:sz="0" w:space="0" w:color="auto"/>
        <w:left w:val="none" w:sz="0" w:space="0" w:color="auto"/>
        <w:bottom w:val="none" w:sz="0" w:space="0" w:color="auto"/>
        <w:right w:val="none" w:sz="0" w:space="0" w:color="auto"/>
      </w:divBdr>
    </w:div>
    <w:div w:id="1238516964">
      <w:bodyDiv w:val="1"/>
      <w:marLeft w:val="0"/>
      <w:marRight w:val="0"/>
      <w:marTop w:val="0"/>
      <w:marBottom w:val="0"/>
      <w:divBdr>
        <w:top w:val="none" w:sz="0" w:space="0" w:color="auto"/>
        <w:left w:val="none" w:sz="0" w:space="0" w:color="auto"/>
        <w:bottom w:val="none" w:sz="0" w:space="0" w:color="auto"/>
        <w:right w:val="none" w:sz="0" w:space="0" w:color="auto"/>
      </w:divBdr>
    </w:div>
    <w:div w:id="1239024168">
      <w:bodyDiv w:val="1"/>
      <w:marLeft w:val="0"/>
      <w:marRight w:val="0"/>
      <w:marTop w:val="0"/>
      <w:marBottom w:val="0"/>
      <w:divBdr>
        <w:top w:val="none" w:sz="0" w:space="0" w:color="auto"/>
        <w:left w:val="none" w:sz="0" w:space="0" w:color="auto"/>
        <w:bottom w:val="none" w:sz="0" w:space="0" w:color="auto"/>
        <w:right w:val="none" w:sz="0" w:space="0" w:color="auto"/>
      </w:divBdr>
    </w:div>
    <w:div w:id="1239095360">
      <w:bodyDiv w:val="1"/>
      <w:marLeft w:val="0"/>
      <w:marRight w:val="0"/>
      <w:marTop w:val="0"/>
      <w:marBottom w:val="0"/>
      <w:divBdr>
        <w:top w:val="none" w:sz="0" w:space="0" w:color="auto"/>
        <w:left w:val="none" w:sz="0" w:space="0" w:color="auto"/>
        <w:bottom w:val="none" w:sz="0" w:space="0" w:color="auto"/>
        <w:right w:val="none" w:sz="0" w:space="0" w:color="auto"/>
      </w:divBdr>
    </w:div>
    <w:div w:id="1239441761">
      <w:bodyDiv w:val="1"/>
      <w:marLeft w:val="0"/>
      <w:marRight w:val="0"/>
      <w:marTop w:val="0"/>
      <w:marBottom w:val="0"/>
      <w:divBdr>
        <w:top w:val="none" w:sz="0" w:space="0" w:color="auto"/>
        <w:left w:val="none" w:sz="0" w:space="0" w:color="auto"/>
        <w:bottom w:val="none" w:sz="0" w:space="0" w:color="auto"/>
        <w:right w:val="none" w:sz="0" w:space="0" w:color="auto"/>
      </w:divBdr>
    </w:div>
    <w:div w:id="1239560309">
      <w:bodyDiv w:val="1"/>
      <w:marLeft w:val="0"/>
      <w:marRight w:val="0"/>
      <w:marTop w:val="0"/>
      <w:marBottom w:val="0"/>
      <w:divBdr>
        <w:top w:val="none" w:sz="0" w:space="0" w:color="auto"/>
        <w:left w:val="none" w:sz="0" w:space="0" w:color="auto"/>
        <w:bottom w:val="none" w:sz="0" w:space="0" w:color="auto"/>
        <w:right w:val="none" w:sz="0" w:space="0" w:color="auto"/>
      </w:divBdr>
    </w:div>
    <w:div w:id="1239748242">
      <w:bodyDiv w:val="1"/>
      <w:marLeft w:val="0"/>
      <w:marRight w:val="0"/>
      <w:marTop w:val="0"/>
      <w:marBottom w:val="0"/>
      <w:divBdr>
        <w:top w:val="none" w:sz="0" w:space="0" w:color="auto"/>
        <w:left w:val="none" w:sz="0" w:space="0" w:color="auto"/>
        <w:bottom w:val="none" w:sz="0" w:space="0" w:color="auto"/>
        <w:right w:val="none" w:sz="0" w:space="0" w:color="auto"/>
      </w:divBdr>
    </w:div>
    <w:div w:id="1239749216">
      <w:bodyDiv w:val="1"/>
      <w:marLeft w:val="0"/>
      <w:marRight w:val="0"/>
      <w:marTop w:val="0"/>
      <w:marBottom w:val="0"/>
      <w:divBdr>
        <w:top w:val="none" w:sz="0" w:space="0" w:color="auto"/>
        <w:left w:val="none" w:sz="0" w:space="0" w:color="auto"/>
        <w:bottom w:val="none" w:sz="0" w:space="0" w:color="auto"/>
        <w:right w:val="none" w:sz="0" w:space="0" w:color="auto"/>
      </w:divBdr>
    </w:div>
    <w:div w:id="1239752345">
      <w:bodyDiv w:val="1"/>
      <w:marLeft w:val="0"/>
      <w:marRight w:val="0"/>
      <w:marTop w:val="0"/>
      <w:marBottom w:val="0"/>
      <w:divBdr>
        <w:top w:val="none" w:sz="0" w:space="0" w:color="auto"/>
        <w:left w:val="none" w:sz="0" w:space="0" w:color="auto"/>
        <w:bottom w:val="none" w:sz="0" w:space="0" w:color="auto"/>
        <w:right w:val="none" w:sz="0" w:space="0" w:color="auto"/>
      </w:divBdr>
    </w:div>
    <w:div w:id="1239754391">
      <w:bodyDiv w:val="1"/>
      <w:marLeft w:val="0"/>
      <w:marRight w:val="0"/>
      <w:marTop w:val="0"/>
      <w:marBottom w:val="0"/>
      <w:divBdr>
        <w:top w:val="none" w:sz="0" w:space="0" w:color="auto"/>
        <w:left w:val="none" w:sz="0" w:space="0" w:color="auto"/>
        <w:bottom w:val="none" w:sz="0" w:space="0" w:color="auto"/>
        <w:right w:val="none" w:sz="0" w:space="0" w:color="auto"/>
      </w:divBdr>
    </w:div>
    <w:div w:id="1239828150">
      <w:bodyDiv w:val="1"/>
      <w:marLeft w:val="0"/>
      <w:marRight w:val="0"/>
      <w:marTop w:val="0"/>
      <w:marBottom w:val="0"/>
      <w:divBdr>
        <w:top w:val="none" w:sz="0" w:space="0" w:color="auto"/>
        <w:left w:val="none" w:sz="0" w:space="0" w:color="auto"/>
        <w:bottom w:val="none" w:sz="0" w:space="0" w:color="auto"/>
        <w:right w:val="none" w:sz="0" w:space="0" w:color="auto"/>
      </w:divBdr>
    </w:div>
    <w:div w:id="1239898889">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140359">
      <w:bodyDiv w:val="1"/>
      <w:marLeft w:val="0"/>
      <w:marRight w:val="0"/>
      <w:marTop w:val="0"/>
      <w:marBottom w:val="0"/>
      <w:divBdr>
        <w:top w:val="none" w:sz="0" w:space="0" w:color="auto"/>
        <w:left w:val="none" w:sz="0" w:space="0" w:color="auto"/>
        <w:bottom w:val="none" w:sz="0" w:space="0" w:color="auto"/>
        <w:right w:val="none" w:sz="0" w:space="0" w:color="auto"/>
      </w:divBdr>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493">
      <w:bodyDiv w:val="1"/>
      <w:marLeft w:val="0"/>
      <w:marRight w:val="0"/>
      <w:marTop w:val="0"/>
      <w:marBottom w:val="0"/>
      <w:divBdr>
        <w:top w:val="none" w:sz="0" w:space="0" w:color="auto"/>
        <w:left w:val="none" w:sz="0" w:space="0" w:color="auto"/>
        <w:bottom w:val="none" w:sz="0" w:space="0" w:color="auto"/>
        <w:right w:val="none" w:sz="0" w:space="0" w:color="auto"/>
      </w:divBdr>
    </w:div>
    <w:div w:id="1240293329">
      <w:bodyDiv w:val="1"/>
      <w:marLeft w:val="0"/>
      <w:marRight w:val="0"/>
      <w:marTop w:val="0"/>
      <w:marBottom w:val="0"/>
      <w:divBdr>
        <w:top w:val="none" w:sz="0" w:space="0" w:color="auto"/>
        <w:left w:val="none" w:sz="0" w:space="0" w:color="auto"/>
        <w:bottom w:val="none" w:sz="0" w:space="0" w:color="auto"/>
        <w:right w:val="none" w:sz="0" w:space="0" w:color="auto"/>
      </w:divBdr>
    </w:div>
    <w:div w:id="1240365459">
      <w:bodyDiv w:val="1"/>
      <w:marLeft w:val="0"/>
      <w:marRight w:val="0"/>
      <w:marTop w:val="0"/>
      <w:marBottom w:val="0"/>
      <w:divBdr>
        <w:top w:val="none" w:sz="0" w:space="0" w:color="auto"/>
        <w:left w:val="none" w:sz="0" w:space="0" w:color="auto"/>
        <w:bottom w:val="none" w:sz="0" w:space="0" w:color="auto"/>
        <w:right w:val="none" w:sz="0" w:space="0" w:color="auto"/>
      </w:divBdr>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326285">
      <w:bodyDiv w:val="1"/>
      <w:marLeft w:val="0"/>
      <w:marRight w:val="0"/>
      <w:marTop w:val="0"/>
      <w:marBottom w:val="0"/>
      <w:divBdr>
        <w:top w:val="none" w:sz="0" w:space="0" w:color="auto"/>
        <w:left w:val="none" w:sz="0" w:space="0" w:color="auto"/>
        <w:bottom w:val="none" w:sz="0" w:space="0" w:color="auto"/>
        <w:right w:val="none" w:sz="0" w:space="0" w:color="auto"/>
      </w:divBdr>
    </w:div>
    <w:div w:id="1241645969">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384">
      <w:bodyDiv w:val="1"/>
      <w:marLeft w:val="0"/>
      <w:marRight w:val="0"/>
      <w:marTop w:val="0"/>
      <w:marBottom w:val="0"/>
      <w:divBdr>
        <w:top w:val="none" w:sz="0" w:space="0" w:color="auto"/>
        <w:left w:val="none" w:sz="0" w:space="0" w:color="auto"/>
        <w:bottom w:val="none" w:sz="0" w:space="0" w:color="auto"/>
        <w:right w:val="none" w:sz="0" w:space="0" w:color="auto"/>
      </w:divBdr>
    </w:div>
    <w:div w:id="1242064481">
      <w:bodyDiv w:val="1"/>
      <w:marLeft w:val="0"/>
      <w:marRight w:val="0"/>
      <w:marTop w:val="0"/>
      <w:marBottom w:val="0"/>
      <w:divBdr>
        <w:top w:val="none" w:sz="0" w:space="0" w:color="auto"/>
        <w:left w:val="none" w:sz="0" w:space="0" w:color="auto"/>
        <w:bottom w:val="none" w:sz="0" w:space="0" w:color="auto"/>
        <w:right w:val="none" w:sz="0" w:space="0" w:color="auto"/>
      </w:divBdr>
    </w:div>
    <w:div w:id="1242444218">
      <w:bodyDiv w:val="1"/>
      <w:marLeft w:val="0"/>
      <w:marRight w:val="0"/>
      <w:marTop w:val="0"/>
      <w:marBottom w:val="0"/>
      <w:divBdr>
        <w:top w:val="none" w:sz="0" w:space="0" w:color="auto"/>
        <w:left w:val="none" w:sz="0" w:space="0" w:color="auto"/>
        <w:bottom w:val="none" w:sz="0" w:space="0" w:color="auto"/>
        <w:right w:val="none" w:sz="0" w:space="0" w:color="auto"/>
      </w:divBdr>
    </w:div>
    <w:div w:id="1242717963">
      <w:bodyDiv w:val="1"/>
      <w:marLeft w:val="0"/>
      <w:marRight w:val="0"/>
      <w:marTop w:val="0"/>
      <w:marBottom w:val="0"/>
      <w:divBdr>
        <w:top w:val="none" w:sz="0" w:space="0" w:color="auto"/>
        <w:left w:val="none" w:sz="0" w:space="0" w:color="auto"/>
        <w:bottom w:val="none" w:sz="0" w:space="0" w:color="auto"/>
        <w:right w:val="none" w:sz="0" w:space="0" w:color="auto"/>
      </w:divBdr>
    </w:div>
    <w:div w:id="1242835185">
      <w:bodyDiv w:val="1"/>
      <w:marLeft w:val="0"/>
      <w:marRight w:val="0"/>
      <w:marTop w:val="0"/>
      <w:marBottom w:val="0"/>
      <w:divBdr>
        <w:top w:val="none" w:sz="0" w:space="0" w:color="auto"/>
        <w:left w:val="none" w:sz="0" w:space="0" w:color="auto"/>
        <w:bottom w:val="none" w:sz="0" w:space="0" w:color="auto"/>
        <w:right w:val="none" w:sz="0" w:space="0" w:color="auto"/>
      </w:divBdr>
    </w:div>
    <w:div w:id="1242980736">
      <w:bodyDiv w:val="1"/>
      <w:marLeft w:val="0"/>
      <w:marRight w:val="0"/>
      <w:marTop w:val="0"/>
      <w:marBottom w:val="0"/>
      <w:divBdr>
        <w:top w:val="none" w:sz="0" w:space="0" w:color="auto"/>
        <w:left w:val="none" w:sz="0" w:space="0" w:color="auto"/>
        <w:bottom w:val="none" w:sz="0" w:space="0" w:color="auto"/>
        <w:right w:val="none" w:sz="0" w:space="0" w:color="auto"/>
      </w:divBdr>
    </w:div>
    <w:div w:id="1242982141">
      <w:bodyDiv w:val="1"/>
      <w:marLeft w:val="0"/>
      <w:marRight w:val="0"/>
      <w:marTop w:val="0"/>
      <w:marBottom w:val="0"/>
      <w:divBdr>
        <w:top w:val="none" w:sz="0" w:space="0" w:color="auto"/>
        <w:left w:val="none" w:sz="0" w:space="0" w:color="auto"/>
        <w:bottom w:val="none" w:sz="0" w:space="0" w:color="auto"/>
        <w:right w:val="none" w:sz="0" w:space="0" w:color="auto"/>
      </w:divBdr>
    </w:div>
    <w:div w:id="1242986398">
      <w:bodyDiv w:val="1"/>
      <w:marLeft w:val="0"/>
      <w:marRight w:val="0"/>
      <w:marTop w:val="0"/>
      <w:marBottom w:val="0"/>
      <w:divBdr>
        <w:top w:val="none" w:sz="0" w:space="0" w:color="auto"/>
        <w:left w:val="none" w:sz="0" w:space="0" w:color="auto"/>
        <w:bottom w:val="none" w:sz="0" w:space="0" w:color="auto"/>
        <w:right w:val="none" w:sz="0" w:space="0" w:color="auto"/>
      </w:divBdr>
    </w:div>
    <w:div w:id="1243100922">
      <w:bodyDiv w:val="1"/>
      <w:marLeft w:val="0"/>
      <w:marRight w:val="0"/>
      <w:marTop w:val="0"/>
      <w:marBottom w:val="0"/>
      <w:divBdr>
        <w:top w:val="none" w:sz="0" w:space="0" w:color="auto"/>
        <w:left w:val="none" w:sz="0" w:space="0" w:color="auto"/>
        <w:bottom w:val="none" w:sz="0" w:space="0" w:color="auto"/>
        <w:right w:val="none" w:sz="0" w:space="0" w:color="auto"/>
      </w:divBdr>
    </w:div>
    <w:div w:id="1243104231">
      <w:bodyDiv w:val="1"/>
      <w:marLeft w:val="0"/>
      <w:marRight w:val="0"/>
      <w:marTop w:val="0"/>
      <w:marBottom w:val="0"/>
      <w:divBdr>
        <w:top w:val="none" w:sz="0" w:space="0" w:color="auto"/>
        <w:left w:val="none" w:sz="0" w:space="0" w:color="auto"/>
        <w:bottom w:val="none" w:sz="0" w:space="0" w:color="auto"/>
        <w:right w:val="none" w:sz="0" w:space="0" w:color="auto"/>
      </w:divBdr>
    </w:div>
    <w:div w:id="1243220184">
      <w:bodyDiv w:val="1"/>
      <w:marLeft w:val="0"/>
      <w:marRight w:val="0"/>
      <w:marTop w:val="0"/>
      <w:marBottom w:val="0"/>
      <w:divBdr>
        <w:top w:val="none" w:sz="0" w:space="0" w:color="auto"/>
        <w:left w:val="none" w:sz="0" w:space="0" w:color="auto"/>
        <w:bottom w:val="none" w:sz="0" w:space="0" w:color="auto"/>
        <w:right w:val="none" w:sz="0" w:space="0" w:color="auto"/>
      </w:divBdr>
    </w:div>
    <w:div w:id="1243248929">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636472">
      <w:bodyDiv w:val="1"/>
      <w:marLeft w:val="0"/>
      <w:marRight w:val="0"/>
      <w:marTop w:val="0"/>
      <w:marBottom w:val="0"/>
      <w:divBdr>
        <w:top w:val="none" w:sz="0" w:space="0" w:color="auto"/>
        <w:left w:val="none" w:sz="0" w:space="0" w:color="auto"/>
        <w:bottom w:val="none" w:sz="0" w:space="0" w:color="auto"/>
        <w:right w:val="none" w:sz="0" w:space="0" w:color="auto"/>
      </w:divBdr>
    </w:div>
    <w:div w:id="1243758673">
      <w:bodyDiv w:val="1"/>
      <w:marLeft w:val="0"/>
      <w:marRight w:val="0"/>
      <w:marTop w:val="0"/>
      <w:marBottom w:val="0"/>
      <w:divBdr>
        <w:top w:val="none" w:sz="0" w:space="0" w:color="auto"/>
        <w:left w:val="none" w:sz="0" w:space="0" w:color="auto"/>
        <w:bottom w:val="none" w:sz="0" w:space="0" w:color="auto"/>
        <w:right w:val="none" w:sz="0" w:space="0" w:color="auto"/>
      </w:divBdr>
    </w:div>
    <w:div w:id="1244029340">
      <w:bodyDiv w:val="1"/>
      <w:marLeft w:val="0"/>
      <w:marRight w:val="0"/>
      <w:marTop w:val="0"/>
      <w:marBottom w:val="0"/>
      <w:divBdr>
        <w:top w:val="none" w:sz="0" w:space="0" w:color="auto"/>
        <w:left w:val="none" w:sz="0" w:space="0" w:color="auto"/>
        <w:bottom w:val="none" w:sz="0" w:space="0" w:color="auto"/>
        <w:right w:val="none" w:sz="0" w:space="0" w:color="auto"/>
      </w:divBdr>
    </w:div>
    <w:div w:id="1244102227">
      <w:bodyDiv w:val="1"/>
      <w:marLeft w:val="0"/>
      <w:marRight w:val="0"/>
      <w:marTop w:val="0"/>
      <w:marBottom w:val="0"/>
      <w:divBdr>
        <w:top w:val="none" w:sz="0" w:space="0" w:color="auto"/>
        <w:left w:val="none" w:sz="0" w:space="0" w:color="auto"/>
        <w:bottom w:val="none" w:sz="0" w:space="0" w:color="auto"/>
        <w:right w:val="none" w:sz="0" w:space="0" w:color="auto"/>
      </w:divBdr>
    </w:div>
    <w:div w:id="1244143397">
      <w:bodyDiv w:val="1"/>
      <w:marLeft w:val="0"/>
      <w:marRight w:val="0"/>
      <w:marTop w:val="0"/>
      <w:marBottom w:val="0"/>
      <w:divBdr>
        <w:top w:val="none" w:sz="0" w:space="0" w:color="auto"/>
        <w:left w:val="none" w:sz="0" w:space="0" w:color="auto"/>
        <w:bottom w:val="none" w:sz="0" w:space="0" w:color="auto"/>
        <w:right w:val="none" w:sz="0" w:space="0" w:color="auto"/>
      </w:divBdr>
    </w:div>
    <w:div w:id="1244266947">
      <w:bodyDiv w:val="1"/>
      <w:marLeft w:val="0"/>
      <w:marRight w:val="0"/>
      <w:marTop w:val="0"/>
      <w:marBottom w:val="0"/>
      <w:divBdr>
        <w:top w:val="none" w:sz="0" w:space="0" w:color="auto"/>
        <w:left w:val="none" w:sz="0" w:space="0" w:color="auto"/>
        <w:bottom w:val="none" w:sz="0" w:space="0" w:color="auto"/>
        <w:right w:val="none" w:sz="0" w:space="0" w:color="auto"/>
      </w:divBdr>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940">
      <w:bodyDiv w:val="1"/>
      <w:marLeft w:val="0"/>
      <w:marRight w:val="0"/>
      <w:marTop w:val="0"/>
      <w:marBottom w:val="0"/>
      <w:divBdr>
        <w:top w:val="none" w:sz="0" w:space="0" w:color="auto"/>
        <w:left w:val="none" w:sz="0" w:space="0" w:color="auto"/>
        <w:bottom w:val="none" w:sz="0" w:space="0" w:color="auto"/>
        <w:right w:val="none" w:sz="0" w:space="0" w:color="auto"/>
      </w:divBdr>
    </w:div>
    <w:div w:id="1245266910">
      <w:bodyDiv w:val="1"/>
      <w:marLeft w:val="0"/>
      <w:marRight w:val="0"/>
      <w:marTop w:val="0"/>
      <w:marBottom w:val="0"/>
      <w:divBdr>
        <w:top w:val="none" w:sz="0" w:space="0" w:color="auto"/>
        <w:left w:val="none" w:sz="0" w:space="0" w:color="auto"/>
        <w:bottom w:val="none" w:sz="0" w:space="0" w:color="auto"/>
        <w:right w:val="none" w:sz="0" w:space="0" w:color="auto"/>
      </w:divBdr>
    </w:div>
    <w:div w:id="1245802606">
      <w:bodyDiv w:val="1"/>
      <w:marLeft w:val="0"/>
      <w:marRight w:val="0"/>
      <w:marTop w:val="0"/>
      <w:marBottom w:val="0"/>
      <w:divBdr>
        <w:top w:val="none" w:sz="0" w:space="0" w:color="auto"/>
        <w:left w:val="none" w:sz="0" w:space="0" w:color="auto"/>
        <w:bottom w:val="none" w:sz="0" w:space="0" w:color="auto"/>
        <w:right w:val="none" w:sz="0" w:space="0" w:color="auto"/>
      </w:divBdr>
    </w:div>
    <w:div w:id="1245843852">
      <w:bodyDiv w:val="1"/>
      <w:marLeft w:val="0"/>
      <w:marRight w:val="0"/>
      <w:marTop w:val="0"/>
      <w:marBottom w:val="0"/>
      <w:divBdr>
        <w:top w:val="none" w:sz="0" w:space="0" w:color="auto"/>
        <w:left w:val="none" w:sz="0" w:space="0" w:color="auto"/>
        <w:bottom w:val="none" w:sz="0" w:space="0" w:color="auto"/>
        <w:right w:val="none" w:sz="0" w:space="0" w:color="auto"/>
      </w:divBdr>
    </w:div>
    <w:div w:id="1245915229">
      <w:bodyDiv w:val="1"/>
      <w:marLeft w:val="0"/>
      <w:marRight w:val="0"/>
      <w:marTop w:val="0"/>
      <w:marBottom w:val="0"/>
      <w:divBdr>
        <w:top w:val="none" w:sz="0" w:space="0" w:color="auto"/>
        <w:left w:val="none" w:sz="0" w:space="0" w:color="auto"/>
        <w:bottom w:val="none" w:sz="0" w:space="0" w:color="auto"/>
        <w:right w:val="none" w:sz="0" w:space="0" w:color="auto"/>
      </w:divBdr>
    </w:div>
    <w:div w:id="1245916499">
      <w:bodyDiv w:val="1"/>
      <w:marLeft w:val="0"/>
      <w:marRight w:val="0"/>
      <w:marTop w:val="0"/>
      <w:marBottom w:val="0"/>
      <w:divBdr>
        <w:top w:val="none" w:sz="0" w:space="0" w:color="auto"/>
        <w:left w:val="none" w:sz="0" w:space="0" w:color="auto"/>
        <w:bottom w:val="none" w:sz="0" w:space="0" w:color="auto"/>
        <w:right w:val="none" w:sz="0" w:space="0" w:color="auto"/>
      </w:divBdr>
    </w:div>
    <w:div w:id="1246108286">
      <w:bodyDiv w:val="1"/>
      <w:marLeft w:val="0"/>
      <w:marRight w:val="0"/>
      <w:marTop w:val="0"/>
      <w:marBottom w:val="0"/>
      <w:divBdr>
        <w:top w:val="none" w:sz="0" w:space="0" w:color="auto"/>
        <w:left w:val="none" w:sz="0" w:space="0" w:color="auto"/>
        <w:bottom w:val="none" w:sz="0" w:space="0" w:color="auto"/>
        <w:right w:val="none" w:sz="0" w:space="0" w:color="auto"/>
      </w:divBdr>
    </w:div>
    <w:div w:id="1246258281">
      <w:bodyDiv w:val="1"/>
      <w:marLeft w:val="0"/>
      <w:marRight w:val="0"/>
      <w:marTop w:val="0"/>
      <w:marBottom w:val="0"/>
      <w:divBdr>
        <w:top w:val="none" w:sz="0" w:space="0" w:color="auto"/>
        <w:left w:val="none" w:sz="0" w:space="0" w:color="auto"/>
        <w:bottom w:val="none" w:sz="0" w:space="0" w:color="auto"/>
        <w:right w:val="none" w:sz="0" w:space="0" w:color="auto"/>
      </w:divBdr>
    </w:div>
    <w:div w:id="1246376242">
      <w:bodyDiv w:val="1"/>
      <w:marLeft w:val="0"/>
      <w:marRight w:val="0"/>
      <w:marTop w:val="0"/>
      <w:marBottom w:val="0"/>
      <w:divBdr>
        <w:top w:val="none" w:sz="0" w:space="0" w:color="auto"/>
        <w:left w:val="none" w:sz="0" w:space="0" w:color="auto"/>
        <w:bottom w:val="none" w:sz="0" w:space="0" w:color="auto"/>
        <w:right w:val="none" w:sz="0" w:space="0" w:color="auto"/>
      </w:divBdr>
    </w:div>
    <w:div w:id="1246381107">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693535">
      <w:bodyDiv w:val="1"/>
      <w:marLeft w:val="0"/>
      <w:marRight w:val="0"/>
      <w:marTop w:val="0"/>
      <w:marBottom w:val="0"/>
      <w:divBdr>
        <w:top w:val="none" w:sz="0" w:space="0" w:color="auto"/>
        <w:left w:val="none" w:sz="0" w:space="0" w:color="auto"/>
        <w:bottom w:val="none" w:sz="0" w:space="0" w:color="auto"/>
        <w:right w:val="none" w:sz="0" w:space="0" w:color="auto"/>
      </w:divBdr>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3830">
      <w:bodyDiv w:val="1"/>
      <w:marLeft w:val="0"/>
      <w:marRight w:val="0"/>
      <w:marTop w:val="0"/>
      <w:marBottom w:val="0"/>
      <w:divBdr>
        <w:top w:val="none" w:sz="0" w:space="0" w:color="auto"/>
        <w:left w:val="none" w:sz="0" w:space="0" w:color="auto"/>
        <w:bottom w:val="none" w:sz="0" w:space="0" w:color="auto"/>
        <w:right w:val="none" w:sz="0" w:space="0" w:color="auto"/>
      </w:divBdr>
    </w:div>
    <w:div w:id="1247037100">
      <w:bodyDiv w:val="1"/>
      <w:marLeft w:val="0"/>
      <w:marRight w:val="0"/>
      <w:marTop w:val="0"/>
      <w:marBottom w:val="0"/>
      <w:divBdr>
        <w:top w:val="none" w:sz="0" w:space="0" w:color="auto"/>
        <w:left w:val="none" w:sz="0" w:space="0" w:color="auto"/>
        <w:bottom w:val="none" w:sz="0" w:space="0" w:color="auto"/>
        <w:right w:val="none" w:sz="0" w:space="0" w:color="auto"/>
      </w:divBdr>
    </w:div>
    <w:div w:id="1247105974">
      <w:bodyDiv w:val="1"/>
      <w:marLeft w:val="0"/>
      <w:marRight w:val="0"/>
      <w:marTop w:val="0"/>
      <w:marBottom w:val="0"/>
      <w:divBdr>
        <w:top w:val="none" w:sz="0" w:space="0" w:color="auto"/>
        <w:left w:val="none" w:sz="0" w:space="0" w:color="auto"/>
        <w:bottom w:val="none" w:sz="0" w:space="0" w:color="auto"/>
        <w:right w:val="none" w:sz="0" w:space="0" w:color="auto"/>
      </w:divBdr>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0563">
      <w:bodyDiv w:val="1"/>
      <w:marLeft w:val="0"/>
      <w:marRight w:val="0"/>
      <w:marTop w:val="0"/>
      <w:marBottom w:val="0"/>
      <w:divBdr>
        <w:top w:val="none" w:sz="0" w:space="0" w:color="auto"/>
        <w:left w:val="none" w:sz="0" w:space="0" w:color="auto"/>
        <w:bottom w:val="none" w:sz="0" w:space="0" w:color="auto"/>
        <w:right w:val="none" w:sz="0" w:space="0" w:color="auto"/>
      </w:divBdr>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4262">
      <w:bodyDiv w:val="1"/>
      <w:marLeft w:val="0"/>
      <w:marRight w:val="0"/>
      <w:marTop w:val="0"/>
      <w:marBottom w:val="0"/>
      <w:divBdr>
        <w:top w:val="none" w:sz="0" w:space="0" w:color="auto"/>
        <w:left w:val="none" w:sz="0" w:space="0" w:color="auto"/>
        <w:bottom w:val="none" w:sz="0" w:space="0" w:color="auto"/>
        <w:right w:val="none" w:sz="0" w:space="0" w:color="auto"/>
      </w:divBdr>
    </w:div>
    <w:div w:id="1247229653">
      <w:bodyDiv w:val="1"/>
      <w:marLeft w:val="0"/>
      <w:marRight w:val="0"/>
      <w:marTop w:val="0"/>
      <w:marBottom w:val="0"/>
      <w:divBdr>
        <w:top w:val="none" w:sz="0" w:space="0" w:color="auto"/>
        <w:left w:val="none" w:sz="0" w:space="0" w:color="auto"/>
        <w:bottom w:val="none" w:sz="0" w:space="0" w:color="auto"/>
        <w:right w:val="none" w:sz="0" w:space="0" w:color="auto"/>
      </w:divBdr>
    </w:div>
    <w:div w:id="1247763898">
      <w:bodyDiv w:val="1"/>
      <w:marLeft w:val="0"/>
      <w:marRight w:val="0"/>
      <w:marTop w:val="0"/>
      <w:marBottom w:val="0"/>
      <w:divBdr>
        <w:top w:val="none" w:sz="0" w:space="0" w:color="auto"/>
        <w:left w:val="none" w:sz="0" w:space="0" w:color="auto"/>
        <w:bottom w:val="none" w:sz="0" w:space="0" w:color="auto"/>
        <w:right w:val="none" w:sz="0" w:space="0" w:color="auto"/>
      </w:divBdr>
    </w:div>
    <w:div w:id="1247810067">
      <w:bodyDiv w:val="1"/>
      <w:marLeft w:val="0"/>
      <w:marRight w:val="0"/>
      <w:marTop w:val="0"/>
      <w:marBottom w:val="0"/>
      <w:divBdr>
        <w:top w:val="none" w:sz="0" w:space="0" w:color="auto"/>
        <w:left w:val="none" w:sz="0" w:space="0" w:color="auto"/>
        <w:bottom w:val="none" w:sz="0" w:space="0" w:color="auto"/>
        <w:right w:val="none" w:sz="0" w:space="0" w:color="auto"/>
      </w:divBdr>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7881968">
      <w:bodyDiv w:val="1"/>
      <w:marLeft w:val="0"/>
      <w:marRight w:val="0"/>
      <w:marTop w:val="0"/>
      <w:marBottom w:val="0"/>
      <w:divBdr>
        <w:top w:val="none" w:sz="0" w:space="0" w:color="auto"/>
        <w:left w:val="none" w:sz="0" w:space="0" w:color="auto"/>
        <w:bottom w:val="none" w:sz="0" w:space="0" w:color="auto"/>
        <w:right w:val="none" w:sz="0" w:space="0" w:color="auto"/>
      </w:divBdr>
    </w:div>
    <w:div w:id="1248002614">
      <w:bodyDiv w:val="1"/>
      <w:marLeft w:val="0"/>
      <w:marRight w:val="0"/>
      <w:marTop w:val="0"/>
      <w:marBottom w:val="0"/>
      <w:divBdr>
        <w:top w:val="none" w:sz="0" w:space="0" w:color="auto"/>
        <w:left w:val="none" w:sz="0" w:space="0" w:color="auto"/>
        <w:bottom w:val="none" w:sz="0" w:space="0" w:color="auto"/>
        <w:right w:val="none" w:sz="0" w:space="0" w:color="auto"/>
      </w:divBdr>
    </w:div>
    <w:div w:id="1248268781">
      <w:bodyDiv w:val="1"/>
      <w:marLeft w:val="0"/>
      <w:marRight w:val="0"/>
      <w:marTop w:val="0"/>
      <w:marBottom w:val="0"/>
      <w:divBdr>
        <w:top w:val="none" w:sz="0" w:space="0" w:color="auto"/>
        <w:left w:val="none" w:sz="0" w:space="0" w:color="auto"/>
        <w:bottom w:val="none" w:sz="0" w:space="0" w:color="auto"/>
        <w:right w:val="none" w:sz="0" w:space="0" w:color="auto"/>
      </w:divBdr>
    </w:div>
    <w:div w:id="1248269115">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0830">
      <w:bodyDiv w:val="1"/>
      <w:marLeft w:val="0"/>
      <w:marRight w:val="0"/>
      <w:marTop w:val="0"/>
      <w:marBottom w:val="0"/>
      <w:divBdr>
        <w:top w:val="none" w:sz="0" w:space="0" w:color="auto"/>
        <w:left w:val="none" w:sz="0" w:space="0" w:color="auto"/>
        <w:bottom w:val="none" w:sz="0" w:space="0" w:color="auto"/>
        <w:right w:val="none" w:sz="0" w:space="0" w:color="auto"/>
      </w:divBdr>
    </w:div>
    <w:div w:id="1248883967">
      <w:bodyDiv w:val="1"/>
      <w:marLeft w:val="0"/>
      <w:marRight w:val="0"/>
      <w:marTop w:val="0"/>
      <w:marBottom w:val="0"/>
      <w:divBdr>
        <w:top w:val="none" w:sz="0" w:space="0" w:color="auto"/>
        <w:left w:val="none" w:sz="0" w:space="0" w:color="auto"/>
        <w:bottom w:val="none" w:sz="0" w:space="0" w:color="auto"/>
        <w:right w:val="none" w:sz="0" w:space="0" w:color="auto"/>
      </w:divBdr>
    </w:div>
    <w:div w:id="1248921832">
      <w:bodyDiv w:val="1"/>
      <w:marLeft w:val="0"/>
      <w:marRight w:val="0"/>
      <w:marTop w:val="0"/>
      <w:marBottom w:val="0"/>
      <w:divBdr>
        <w:top w:val="none" w:sz="0" w:space="0" w:color="auto"/>
        <w:left w:val="none" w:sz="0" w:space="0" w:color="auto"/>
        <w:bottom w:val="none" w:sz="0" w:space="0" w:color="auto"/>
        <w:right w:val="none" w:sz="0" w:space="0" w:color="auto"/>
      </w:divBdr>
    </w:div>
    <w:div w:id="1249005195">
      <w:bodyDiv w:val="1"/>
      <w:marLeft w:val="0"/>
      <w:marRight w:val="0"/>
      <w:marTop w:val="0"/>
      <w:marBottom w:val="0"/>
      <w:divBdr>
        <w:top w:val="none" w:sz="0" w:space="0" w:color="auto"/>
        <w:left w:val="none" w:sz="0" w:space="0" w:color="auto"/>
        <w:bottom w:val="none" w:sz="0" w:space="0" w:color="auto"/>
        <w:right w:val="none" w:sz="0" w:space="0" w:color="auto"/>
      </w:divBdr>
    </w:div>
    <w:div w:id="1249194100">
      <w:bodyDiv w:val="1"/>
      <w:marLeft w:val="0"/>
      <w:marRight w:val="0"/>
      <w:marTop w:val="0"/>
      <w:marBottom w:val="0"/>
      <w:divBdr>
        <w:top w:val="none" w:sz="0" w:space="0" w:color="auto"/>
        <w:left w:val="none" w:sz="0" w:space="0" w:color="auto"/>
        <w:bottom w:val="none" w:sz="0" w:space="0" w:color="auto"/>
        <w:right w:val="none" w:sz="0" w:space="0" w:color="auto"/>
      </w:divBdr>
    </w:div>
    <w:div w:id="1249195120">
      <w:bodyDiv w:val="1"/>
      <w:marLeft w:val="0"/>
      <w:marRight w:val="0"/>
      <w:marTop w:val="0"/>
      <w:marBottom w:val="0"/>
      <w:divBdr>
        <w:top w:val="none" w:sz="0" w:space="0" w:color="auto"/>
        <w:left w:val="none" w:sz="0" w:space="0" w:color="auto"/>
        <w:bottom w:val="none" w:sz="0" w:space="0" w:color="auto"/>
        <w:right w:val="none" w:sz="0" w:space="0" w:color="auto"/>
      </w:divBdr>
    </w:div>
    <w:div w:id="1249268283">
      <w:bodyDiv w:val="1"/>
      <w:marLeft w:val="0"/>
      <w:marRight w:val="0"/>
      <w:marTop w:val="0"/>
      <w:marBottom w:val="0"/>
      <w:divBdr>
        <w:top w:val="none" w:sz="0" w:space="0" w:color="auto"/>
        <w:left w:val="none" w:sz="0" w:space="0" w:color="auto"/>
        <w:bottom w:val="none" w:sz="0" w:space="0" w:color="auto"/>
        <w:right w:val="none" w:sz="0" w:space="0" w:color="auto"/>
      </w:divBdr>
    </w:div>
    <w:div w:id="1249385984">
      <w:bodyDiv w:val="1"/>
      <w:marLeft w:val="0"/>
      <w:marRight w:val="0"/>
      <w:marTop w:val="0"/>
      <w:marBottom w:val="0"/>
      <w:divBdr>
        <w:top w:val="none" w:sz="0" w:space="0" w:color="auto"/>
        <w:left w:val="none" w:sz="0" w:space="0" w:color="auto"/>
        <w:bottom w:val="none" w:sz="0" w:space="0" w:color="auto"/>
        <w:right w:val="none" w:sz="0" w:space="0" w:color="auto"/>
      </w:divBdr>
    </w:div>
    <w:div w:id="1249458907">
      <w:bodyDiv w:val="1"/>
      <w:marLeft w:val="0"/>
      <w:marRight w:val="0"/>
      <w:marTop w:val="0"/>
      <w:marBottom w:val="0"/>
      <w:divBdr>
        <w:top w:val="none" w:sz="0" w:space="0" w:color="auto"/>
        <w:left w:val="none" w:sz="0" w:space="0" w:color="auto"/>
        <w:bottom w:val="none" w:sz="0" w:space="0" w:color="auto"/>
        <w:right w:val="none" w:sz="0" w:space="0" w:color="auto"/>
      </w:divBdr>
    </w:div>
    <w:div w:id="1249465794">
      <w:bodyDiv w:val="1"/>
      <w:marLeft w:val="0"/>
      <w:marRight w:val="0"/>
      <w:marTop w:val="0"/>
      <w:marBottom w:val="0"/>
      <w:divBdr>
        <w:top w:val="none" w:sz="0" w:space="0" w:color="auto"/>
        <w:left w:val="none" w:sz="0" w:space="0" w:color="auto"/>
        <w:bottom w:val="none" w:sz="0" w:space="0" w:color="auto"/>
        <w:right w:val="none" w:sz="0" w:space="0" w:color="auto"/>
      </w:divBdr>
    </w:div>
    <w:div w:id="1249465897">
      <w:bodyDiv w:val="1"/>
      <w:marLeft w:val="0"/>
      <w:marRight w:val="0"/>
      <w:marTop w:val="0"/>
      <w:marBottom w:val="0"/>
      <w:divBdr>
        <w:top w:val="none" w:sz="0" w:space="0" w:color="auto"/>
        <w:left w:val="none" w:sz="0" w:space="0" w:color="auto"/>
        <w:bottom w:val="none" w:sz="0" w:space="0" w:color="auto"/>
        <w:right w:val="none" w:sz="0" w:space="0" w:color="auto"/>
      </w:divBdr>
    </w:div>
    <w:div w:id="1249658172">
      <w:bodyDiv w:val="1"/>
      <w:marLeft w:val="0"/>
      <w:marRight w:val="0"/>
      <w:marTop w:val="0"/>
      <w:marBottom w:val="0"/>
      <w:divBdr>
        <w:top w:val="none" w:sz="0" w:space="0" w:color="auto"/>
        <w:left w:val="none" w:sz="0" w:space="0" w:color="auto"/>
        <w:bottom w:val="none" w:sz="0" w:space="0" w:color="auto"/>
        <w:right w:val="none" w:sz="0" w:space="0" w:color="auto"/>
      </w:divBdr>
    </w:div>
    <w:div w:id="1249729283">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309">
      <w:bodyDiv w:val="1"/>
      <w:marLeft w:val="0"/>
      <w:marRight w:val="0"/>
      <w:marTop w:val="0"/>
      <w:marBottom w:val="0"/>
      <w:divBdr>
        <w:top w:val="none" w:sz="0" w:space="0" w:color="auto"/>
        <w:left w:val="none" w:sz="0" w:space="0" w:color="auto"/>
        <w:bottom w:val="none" w:sz="0" w:space="0" w:color="auto"/>
        <w:right w:val="none" w:sz="0" w:space="0" w:color="auto"/>
      </w:divBdr>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970741">
      <w:bodyDiv w:val="1"/>
      <w:marLeft w:val="0"/>
      <w:marRight w:val="0"/>
      <w:marTop w:val="0"/>
      <w:marBottom w:val="0"/>
      <w:divBdr>
        <w:top w:val="none" w:sz="0" w:space="0" w:color="auto"/>
        <w:left w:val="none" w:sz="0" w:space="0" w:color="auto"/>
        <w:bottom w:val="none" w:sz="0" w:space="0" w:color="auto"/>
        <w:right w:val="none" w:sz="0" w:space="0" w:color="auto"/>
      </w:divBdr>
    </w:div>
    <w:div w:id="1249998080">
      <w:bodyDiv w:val="1"/>
      <w:marLeft w:val="0"/>
      <w:marRight w:val="0"/>
      <w:marTop w:val="0"/>
      <w:marBottom w:val="0"/>
      <w:divBdr>
        <w:top w:val="none" w:sz="0" w:space="0" w:color="auto"/>
        <w:left w:val="none" w:sz="0" w:space="0" w:color="auto"/>
        <w:bottom w:val="none" w:sz="0" w:space="0" w:color="auto"/>
        <w:right w:val="none" w:sz="0" w:space="0" w:color="auto"/>
      </w:divBdr>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5799">
      <w:bodyDiv w:val="1"/>
      <w:marLeft w:val="0"/>
      <w:marRight w:val="0"/>
      <w:marTop w:val="0"/>
      <w:marBottom w:val="0"/>
      <w:divBdr>
        <w:top w:val="none" w:sz="0" w:space="0" w:color="auto"/>
        <w:left w:val="none" w:sz="0" w:space="0" w:color="auto"/>
        <w:bottom w:val="none" w:sz="0" w:space="0" w:color="auto"/>
        <w:right w:val="none" w:sz="0" w:space="0" w:color="auto"/>
      </w:divBdr>
    </w:div>
    <w:div w:id="1250233854">
      <w:bodyDiv w:val="1"/>
      <w:marLeft w:val="0"/>
      <w:marRight w:val="0"/>
      <w:marTop w:val="0"/>
      <w:marBottom w:val="0"/>
      <w:divBdr>
        <w:top w:val="none" w:sz="0" w:space="0" w:color="auto"/>
        <w:left w:val="none" w:sz="0" w:space="0" w:color="auto"/>
        <w:bottom w:val="none" w:sz="0" w:space="0" w:color="auto"/>
        <w:right w:val="none" w:sz="0" w:space="0" w:color="auto"/>
      </w:divBdr>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355756">
      <w:bodyDiv w:val="1"/>
      <w:marLeft w:val="0"/>
      <w:marRight w:val="0"/>
      <w:marTop w:val="0"/>
      <w:marBottom w:val="0"/>
      <w:divBdr>
        <w:top w:val="none" w:sz="0" w:space="0" w:color="auto"/>
        <w:left w:val="none" w:sz="0" w:space="0" w:color="auto"/>
        <w:bottom w:val="none" w:sz="0" w:space="0" w:color="auto"/>
        <w:right w:val="none" w:sz="0" w:space="0" w:color="auto"/>
      </w:divBdr>
    </w:div>
    <w:div w:id="1251356701">
      <w:bodyDiv w:val="1"/>
      <w:marLeft w:val="0"/>
      <w:marRight w:val="0"/>
      <w:marTop w:val="0"/>
      <w:marBottom w:val="0"/>
      <w:divBdr>
        <w:top w:val="none" w:sz="0" w:space="0" w:color="auto"/>
        <w:left w:val="none" w:sz="0" w:space="0" w:color="auto"/>
        <w:bottom w:val="none" w:sz="0" w:space="0" w:color="auto"/>
        <w:right w:val="none" w:sz="0" w:space="0" w:color="auto"/>
      </w:divBdr>
    </w:div>
    <w:div w:id="1251812239">
      <w:bodyDiv w:val="1"/>
      <w:marLeft w:val="0"/>
      <w:marRight w:val="0"/>
      <w:marTop w:val="0"/>
      <w:marBottom w:val="0"/>
      <w:divBdr>
        <w:top w:val="none" w:sz="0" w:space="0" w:color="auto"/>
        <w:left w:val="none" w:sz="0" w:space="0" w:color="auto"/>
        <w:bottom w:val="none" w:sz="0" w:space="0" w:color="auto"/>
        <w:right w:val="none" w:sz="0" w:space="0" w:color="auto"/>
      </w:divBdr>
    </w:div>
    <w:div w:id="1252350448">
      <w:bodyDiv w:val="1"/>
      <w:marLeft w:val="0"/>
      <w:marRight w:val="0"/>
      <w:marTop w:val="0"/>
      <w:marBottom w:val="0"/>
      <w:divBdr>
        <w:top w:val="none" w:sz="0" w:space="0" w:color="auto"/>
        <w:left w:val="none" w:sz="0" w:space="0" w:color="auto"/>
        <w:bottom w:val="none" w:sz="0" w:space="0" w:color="auto"/>
        <w:right w:val="none" w:sz="0" w:space="0" w:color="auto"/>
      </w:divBdr>
    </w:div>
    <w:div w:id="1252621194">
      <w:bodyDiv w:val="1"/>
      <w:marLeft w:val="0"/>
      <w:marRight w:val="0"/>
      <w:marTop w:val="0"/>
      <w:marBottom w:val="0"/>
      <w:divBdr>
        <w:top w:val="none" w:sz="0" w:space="0" w:color="auto"/>
        <w:left w:val="none" w:sz="0" w:space="0" w:color="auto"/>
        <w:bottom w:val="none" w:sz="0" w:space="0" w:color="auto"/>
        <w:right w:val="none" w:sz="0" w:space="0" w:color="auto"/>
      </w:divBdr>
    </w:div>
    <w:div w:id="1252818833">
      <w:bodyDiv w:val="1"/>
      <w:marLeft w:val="0"/>
      <w:marRight w:val="0"/>
      <w:marTop w:val="0"/>
      <w:marBottom w:val="0"/>
      <w:divBdr>
        <w:top w:val="none" w:sz="0" w:space="0" w:color="auto"/>
        <w:left w:val="none" w:sz="0" w:space="0" w:color="auto"/>
        <w:bottom w:val="none" w:sz="0" w:space="0" w:color="auto"/>
        <w:right w:val="none" w:sz="0" w:space="0" w:color="auto"/>
      </w:divBdr>
    </w:div>
    <w:div w:id="1252860298">
      <w:bodyDiv w:val="1"/>
      <w:marLeft w:val="0"/>
      <w:marRight w:val="0"/>
      <w:marTop w:val="0"/>
      <w:marBottom w:val="0"/>
      <w:divBdr>
        <w:top w:val="none" w:sz="0" w:space="0" w:color="auto"/>
        <w:left w:val="none" w:sz="0" w:space="0" w:color="auto"/>
        <w:bottom w:val="none" w:sz="0" w:space="0" w:color="auto"/>
        <w:right w:val="none" w:sz="0" w:space="0" w:color="auto"/>
      </w:divBdr>
    </w:div>
    <w:div w:id="1253003326">
      <w:bodyDiv w:val="1"/>
      <w:marLeft w:val="0"/>
      <w:marRight w:val="0"/>
      <w:marTop w:val="0"/>
      <w:marBottom w:val="0"/>
      <w:divBdr>
        <w:top w:val="none" w:sz="0" w:space="0" w:color="auto"/>
        <w:left w:val="none" w:sz="0" w:space="0" w:color="auto"/>
        <w:bottom w:val="none" w:sz="0" w:space="0" w:color="auto"/>
        <w:right w:val="none" w:sz="0" w:space="0" w:color="auto"/>
      </w:divBdr>
    </w:div>
    <w:div w:id="1253277388">
      <w:bodyDiv w:val="1"/>
      <w:marLeft w:val="0"/>
      <w:marRight w:val="0"/>
      <w:marTop w:val="0"/>
      <w:marBottom w:val="0"/>
      <w:divBdr>
        <w:top w:val="none" w:sz="0" w:space="0" w:color="auto"/>
        <w:left w:val="none" w:sz="0" w:space="0" w:color="auto"/>
        <w:bottom w:val="none" w:sz="0" w:space="0" w:color="auto"/>
        <w:right w:val="none" w:sz="0" w:space="0" w:color="auto"/>
      </w:divBdr>
    </w:div>
    <w:div w:id="1253318716">
      <w:bodyDiv w:val="1"/>
      <w:marLeft w:val="0"/>
      <w:marRight w:val="0"/>
      <w:marTop w:val="0"/>
      <w:marBottom w:val="0"/>
      <w:divBdr>
        <w:top w:val="none" w:sz="0" w:space="0" w:color="auto"/>
        <w:left w:val="none" w:sz="0" w:space="0" w:color="auto"/>
        <w:bottom w:val="none" w:sz="0" w:space="0" w:color="auto"/>
        <w:right w:val="none" w:sz="0" w:space="0" w:color="auto"/>
      </w:divBdr>
    </w:div>
    <w:div w:id="1253321409">
      <w:bodyDiv w:val="1"/>
      <w:marLeft w:val="0"/>
      <w:marRight w:val="0"/>
      <w:marTop w:val="0"/>
      <w:marBottom w:val="0"/>
      <w:divBdr>
        <w:top w:val="none" w:sz="0" w:space="0" w:color="auto"/>
        <w:left w:val="none" w:sz="0" w:space="0" w:color="auto"/>
        <w:bottom w:val="none" w:sz="0" w:space="0" w:color="auto"/>
        <w:right w:val="none" w:sz="0" w:space="0" w:color="auto"/>
      </w:divBdr>
    </w:div>
    <w:div w:id="1253471197">
      <w:bodyDiv w:val="1"/>
      <w:marLeft w:val="0"/>
      <w:marRight w:val="0"/>
      <w:marTop w:val="0"/>
      <w:marBottom w:val="0"/>
      <w:divBdr>
        <w:top w:val="none" w:sz="0" w:space="0" w:color="auto"/>
        <w:left w:val="none" w:sz="0" w:space="0" w:color="auto"/>
        <w:bottom w:val="none" w:sz="0" w:space="0" w:color="auto"/>
        <w:right w:val="none" w:sz="0" w:space="0" w:color="auto"/>
      </w:divBdr>
    </w:div>
    <w:div w:id="1253514912">
      <w:bodyDiv w:val="1"/>
      <w:marLeft w:val="0"/>
      <w:marRight w:val="0"/>
      <w:marTop w:val="0"/>
      <w:marBottom w:val="0"/>
      <w:divBdr>
        <w:top w:val="none" w:sz="0" w:space="0" w:color="auto"/>
        <w:left w:val="none" w:sz="0" w:space="0" w:color="auto"/>
        <w:bottom w:val="none" w:sz="0" w:space="0" w:color="auto"/>
        <w:right w:val="none" w:sz="0" w:space="0" w:color="auto"/>
      </w:divBdr>
    </w:div>
    <w:div w:id="1253591421">
      <w:bodyDiv w:val="1"/>
      <w:marLeft w:val="0"/>
      <w:marRight w:val="0"/>
      <w:marTop w:val="0"/>
      <w:marBottom w:val="0"/>
      <w:divBdr>
        <w:top w:val="none" w:sz="0" w:space="0" w:color="auto"/>
        <w:left w:val="none" w:sz="0" w:space="0" w:color="auto"/>
        <w:bottom w:val="none" w:sz="0" w:space="0" w:color="auto"/>
        <w:right w:val="none" w:sz="0" w:space="0" w:color="auto"/>
      </w:divBdr>
    </w:div>
    <w:div w:id="1253664750">
      <w:bodyDiv w:val="1"/>
      <w:marLeft w:val="0"/>
      <w:marRight w:val="0"/>
      <w:marTop w:val="0"/>
      <w:marBottom w:val="0"/>
      <w:divBdr>
        <w:top w:val="none" w:sz="0" w:space="0" w:color="auto"/>
        <w:left w:val="none" w:sz="0" w:space="0" w:color="auto"/>
        <w:bottom w:val="none" w:sz="0" w:space="0" w:color="auto"/>
        <w:right w:val="none" w:sz="0" w:space="0" w:color="auto"/>
      </w:divBdr>
    </w:div>
    <w:div w:id="1253705404">
      <w:bodyDiv w:val="1"/>
      <w:marLeft w:val="0"/>
      <w:marRight w:val="0"/>
      <w:marTop w:val="0"/>
      <w:marBottom w:val="0"/>
      <w:divBdr>
        <w:top w:val="none" w:sz="0" w:space="0" w:color="auto"/>
        <w:left w:val="none" w:sz="0" w:space="0" w:color="auto"/>
        <w:bottom w:val="none" w:sz="0" w:space="0" w:color="auto"/>
        <w:right w:val="none" w:sz="0" w:space="0" w:color="auto"/>
      </w:divBdr>
    </w:div>
    <w:div w:id="1253857417">
      <w:bodyDiv w:val="1"/>
      <w:marLeft w:val="0"/>
      <w:marRight w:val="0"/>
      <w:marTop w:val="0"/>
      <w:marBottom w:val="0"/>
      <w:divBdr>
        <w:top w:val="none" w:sz="0" w:space="0" w:color="auto"/>
        <w:left w:val="none" w:sz="0" w:space="0" w:color="auto"/>
        <w:bottom w:val="none" w:sz="0" w:space="0" w:color="auto"/>
        <w:right w:val="none" w:sz="0" w:space="0" w:color="auto"/>
      </w:divBdr>
    </w:div>
    <w:div w:id="1253900472">
      <w:bodyDiv w:val="1"/>
      <w:marLeft w:val="0"/>
      <w:marRight w:val="0"/>
      <w:marTop w:val="0"/>
      <w:marBottom w:val="0"/>
      <w:divBdr>
        <w:top w:val="none" w:sz="0" w:space="0" w:color="auto"/>
        <w:left w:val="none" w:sz="0" w:space="0" w:color="auto"/>
        <w:bottom w:val="none" w:sz="0" w:space="0" w:color="auto"/>
        <w:right w:val="none" w:sz="0" w:space="0" w:color="auto"/>
      </w:divBdr>
    </w:div>
    <w:div w:id="1254051174">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70081">
      <w:bodyDiv w:val="1"/>
      <w:marLeft w:val="0"/>
      <w:marRight w:val="0"/>
      <w:marTop w:val="0"/>
      <w:marBottom w:val="0"/>
      <w:divBdr>
        <w:top w:val="none" w:sz="0" w:space="0" w:color="auto"/>
        <w:left w:val="none" w:sz="0" w:space="0" w:color="auto"/>
        <w:bottom w:val="none" w:sz="0" w:space="0" w:color="auto"/>
        <w:right w:val="none" w:sz="0" w:space="0" w:color="auto"/>
      </w:divBdr>
    </w:div>
    <w:div w:id="1254322760">
      <w:bodyDiv w:val="1"/>
      <w:marLeft w:val="0"/>
      <w:marRight w:val="0"/>
      <w:marTop w:val="0"/>
      <w:marBottom w:val="0"/>
      <w:divBdr>
        <w:top w:val="none" w:sz="0" w:space="0" w:color="auto"/>
        <w:left w:val="none" w:sz="0" w:space="0" w:color="auto"/>
        <w:bottom w:val="none" w:sz="0" w:space="0" w:color="auto"/>
        <w:right w:val="none" w:sz="0" w:space="0" w:color="auto"/>
      </w:divBdr>
    </w:div>
    <w:div w:id="1254582593">
      <w:bodyDiv w:val="1"/>
      <w:marLeft w:val="0"/>
      <w:marRight w:val="0"/>
      <w:marTop w:val="0"/>
      <w:marBottom w:val="0"/>
      <w:divBdr>
        <w:top w:val="none" w:sz="0" w:space="0" w:color="auto"/>
        <w:left w:val="none" w:sz="0" w:space="0" w:color="auto"/>
        <w:bottom w:val="none" w:sz="0" w:space="0" w:color="auto"/>
        <w:right w:val="none" w:sz="0" w:space="0" w:color="auto"/>
      </w:divBdr>
    </w:div>
    <w:div w:id="1254701407">
      <w:bodyDiv w:val="1"/>
      <w:marLeft w:val="0"/>
      <w:marRight w:val="0"/>
      <w:marTop w:val="0"/>
      <w:marBottom w:val="0"/>
      <w:divBdr>
        <w:top w:val="none" w:sz="0" w:space="0" w:color="auto"/>
        <w:left w:val="none" w:sz="0" w:space="0" w:color="auto"/>
        <w:bottom w:val="none" w:sz="0" w:space="0" w:color="auto"/>
        <w:right w:val="none" w:sz="0" w:space="0" w:color="auto"/>
      </w:divBdr>
    </w:div>
    <w:div w:id="1254705058">
      <w:bodyDiv w:val="1"/>
      <w:marLeft w:val="0"/>
      <w:marRight w:val="0"/>
      <w:marTop w:val="0"/>
      <w:marBottom w:val="0"/>
      <w:divBdr>
        <w:top w:val="none" w:sz="0" w:space="0" w:color="auto"/>
        <w:left w:val="none" w:sz="0" w:space="0" w:color="auto"/>
        <w:bottom w:val="none" w:sz="0" w:space="0" w:color="auto"/>
        <w:right w:val="none" w:sz="0" w:space="0" w:color="auto"/>
      </w:divBdr>
    </w:div>
    <w:div w:id="1254779892">
      <w:bodyDiv w:val="1"/>
      <w:marLeft w:val="0"/>
      <w:marRight w:val="0"/>
      <w:marTop w:val="0"/>
      <w:marBottom w:val="0"/>
      <w:divBdr>
        <w:top w:val="none" w:sz="0" w:space="0" w:color="auto"/>
        <w:left w:val="none" w:sz="0" w:space="0" w:color="auto"/>
        <w:bottom w:val="none" w:sz="0" w:space="0" w:color="auto"/>
        <w:right w:val="none" w:sz="0" w:space="0" w:color="auto"/>
      </w:divBdr>
    </w:div>
    <w:div w:id="1255019433">
      <w:bodyDiv w:val="1"/>
      <w:marLeft w:val="0"/>
      <w:marRight w:val="0"/>
      <w:marTop w:val="0"/>
      <w:marBottom w:val="0"/>
      <w:divBdr>
        <w:top w:val="none" w:sz="0" w:space="0" w:color="auto"/>
        <w:left w:val="none" w:sz="0" w:space="0" w:color="auto"/>
        <w:bottom w:val="none" w:sz="0" w:space="0" w:color="auto"/>
        <w:right w:val="none" w:sz="0" w:space="0" w:color="auto"/>
      </w:divBdr>
    </w:div>
    <w:div w:id="1255087811">
      <w:bodyDiv w:val="1"/>
      <w:marLeft w:val="0"/>
      <w:marRight w:val="0"/>
      <w:marTop w:val="0"/>
      <w:marBottom w:val="0"/>
      <w:divBdr>
        <w:top w:val="none" w:sz="0" w:space="0" w:color="auto"/>
        <w:left w:val="none" w:sz="0" w:space="0" w:color="auto"/>
        <w:bottom w:val="none" w:sz="0" w:space="0" w:color="auto"/>
        <w:right w:val="none" w:sz="0" w:space="0" w:color="auto"/>
      </w:divBdr>
    </w:div>
    <w:div w:id="1255095431">
      <w:bodyDiv w:val="1"/>
      <w:marLeft w:val="0"/>
      <w:marRight w:val="0"/>
      <w:marTop w:val="0"/>
      <w:marBottom w:val="0"/>
      <w:divBdr>
        <w:top w:val="none" w:sz="0" w:space="0" w:color="auto"/>
        <w:left w:val="none" w:sz="0" w:space="0" w:color="auto"/>
        <w:bottom w:val="none" w:sz="0" w:space="0" w:color="auto"/>
        <w:right w:val="none" w:sz="0" w:space="0" w:color="auto"/>
      </w:divBdr>
    </w:div>
    <w:div w:id="1255168395">
      <w:bodyDiv w:val="1"/>
      <w:marLeft w:val="0"/>
      <w:marRight w:val="0"/>
      <w:marTop w:val="0"/>
      <w:marBottom w:val="0"/>
      <w:divBdr>
        <w:top w:val="none" w:sz="0" w:space="0" w:color="auto"/>
        <w:left w:val="none" w:sz="0" w:space="0" w:color="auto"/>
        <w:bottom w:val="none" w:sz="0" w:space="0" w:color="auto"/>
        <w:right w:val="none" w:sz="0" w:space="0" w:color="auto"/>
      </w:divBdr>
    </w:div>
    <w:div w:id="1255357070">
      <w:bodyDiv w:val="1"/>
      <w:marLeft w:val="0"/>
      <w:marRight w:val="0"/>
      <w:marTop w:val="0"/>
      <w:marBottom w:val="0"/>
      <w:divBdr>
        <w:top w:val="none" w:sz="0" w:space="0" w:color="auto"/>
        <w:left w:val="none" w:sz="0" w:space="0" w:color="auto"/>
        <w:bottom w:val="none" w:sz="0" w:space="0" w:color="auto"/>
        <w:right w:val="none" w:sz="0" w:space="0" w:color="auto"/>
      </w:divBdr>
    </w:div>
    <w:div w:id="1255430964">
      <w:bodyDiv w:val="1"/>
      <w:marLeft w:val="0"/>
      <w:marRight w:val="0"/>
      <w:marTop w:val="0"/>
      <w:marBottom w:val="0"/>
      <w:divBdr>
        <w:top w:val="none" w:sz="0" w:space="0" w:color="auto"/>
        <w:left w:val="none" w:sz="0" w:space="0" w:color="auto"/>
        <w:bottom w:val="none" w:sz="0" w:space="0" w:color="auto"/>
        <w:right w:val="none" w:sz="0" w:space="0" w:color="auto"/>
      </w:divBdr>
    </w:div>
    <w:div w:id="1255433991">
      <w:bodyDiv w:val="1"/>
      <w:marLeft w:val="0"/>
      <w:marRight w:val="0"/>
      <w:marTop w:val="0"/>
      <w:marBottom w:val="0"/>
      <w:divBdr>
        <w:top w:val="none" w:sz="0" w:space="0" w:color="auto"/>
        <w:left w:val="none" w:sz="0" w:space="0" w:color="auto"/>
        <w:bottom w:val="none" w:sz="0" w:space="0" w:color="auto"/>
        <w:right w:val="none" w:sz="0" w:space="0" w:color="auto"/>
      </w:divBdr>
    </w:div>
    <w:div w:id="1255624106">
      <w:bodyDiv w:val="1"/>
      <w:marLeft w:val="0"/>
      <w:marRight w:val="0"/>
      <w:marTop w:val="0"/>
      <w:marBottom w:val="0"/>
      <w:divBdr>
        <w:top w:val="none" w:sz="0" w:space="0" w:color="auto"/>
        <w:left w:val="none" w:sz="0" w:space="0" w:color="auto"/>
        <w:bottom w:val="none" w:sz="0" w:space="0" w:color="auto"/>
        <w:right w:val="none" w:sz="0" w:space="0" w:color="auto"/>
      </w:divBdr>
    </w:div>
    <w:div w:id="1255937242">
      <w:bodyDiv w:val="1"/>
      <w:marLeft w:val="0"/>
      <w:marRight w:val="0"/>
      <w:marTop w:val="0"/>
      <w:marBottom w:val="0"/>
      <w:divBdr>
        <w:top w:val="none" w:sz="0" w:space="0" w:color="auto"/>
        <w:left w:val="none" w:sz="0" w:space="0" w:color="auto"/>
        <w:bottom w:val="none" w:sz="0" w:space="0" w:color="auto"/>
        <w:right w:val="none" w:sz="0" w:space="0" w:color="auto"/>
      </w:divBdr>
    </w:div>
    <w:div w:id="1255938114">
      <w:bodyDiv w:val="1"/>
      <w:marLeft w:val="0"/>
      <w:marRight w:val="0"/>
      <w:marTop w:val="0"/>
      <w:marBottom w:val="0"/>
      <w:divBdr>
        <w:top w:val="none" w:sz="0" w:space="0" w:color="auto"/>
        <w:left w:val="none" w:sz="0" w:space="0" w:color="auto"/>
        <w:bottom w:val="none" w:sz="0" w:space="0" w:color="auto"/>
        <w:right w:val="none" w:sz="0" w:space="0" w:color="auto"/>
      </w:divBdr>
    </w:div>
    <w:div w:id="1255943853">
      <w:bodyDiv w:val="1"/>
      <w:marLeft w:val="0"/>
      <w:marRight w:val="0"/>
      <w:marTop w:val="0"/>
      <w:marBottom w:val="0"/>
      <w:divBdr>
        <w:top w:val="none" w:sz="0" w:space="0" w:color="auto"/>
        <w:left w:val="none" w:sz="0" w:space="0" w:color="auto"/>
        <w:bottom w:val="none" w:sz="0" w:space="0" w:color="auto"/>
        <w:right w:val="none" w:sz="0" w:space="0" w:color="auto"/>
      </w:divBdr>
    </w:div>
    <w:div w:id="1256010486">
      <w:bodyDiv w:val="1"/>
      <w:marLeft w:val="0"/>
      <w:marRight w:val="0"/>
      <w:marTop w:val="0"/>
      <w:marBottom w:val="0"/>
      <w:divBdr>
        <w:top w:val="none" w:sz="0" w:space="0" w:color="auto"/>
        <w:left w:val="none" w:sz="0" w:space="0" w:color="auto"/>
        <w:bottom w:val="none" w:sz="0" w:space="0" w:color="auto"/>
        <w:right w:val="none" w:sz="0" w:space="0" w:color="auto"/>
      </w:divBdr>
    </w:div>
    <w:div w:id="1256087995">
      <w:bodyDiv w:val="1"/>
      <w:marLeft w:val="0"/>
      <w:marRight w:val="0"/>
      <w:marTop w:val="0"/>
      <w:marBottom w:val="0"/>
      <w:divBdr>
        <w:top w:val="none" w:sz="0" w:space="0" w:color="auto"/>
        <w:left w:val="none" w:sz="0" w:space="0" w:color="auto"/>
        <w:bottom w:val="none" w:sz="0" w:space="0" w:color="auto"/>
        <w:right w:val="none" w:sz="0" w:space="0" w:color="auto"/>
      </w:divBdr>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090575">
      <w:bodyDiv w:val="1"/>
      <w:marLeft w:val="0"/>
      <w:marRight w:val="0"/>
      <w:marTop w:val="0"/>
      <w:marBottom w:val="0"/>
      <w:divBdr>
        <w:top w:val="none" w:sz="0" w:space="0" w:color="auto"/>
        <w:left w:val="none" w:sz="0" w:space="0" w:color="auto"/>
        <w:bottom w:val="none" w:sz="0" w:space="0" w:color="auto"/>
        <w:right w:val="none" w:sz="0" w:space="0" w:color="auto"/>
      </w:divBdr>
    </w:div>
    <w:div w:id="1256137805">
      <w:bodyDiv w:val="1"/>
      <w:marLeft w:val="0"/>
      <w:marRight w:val="0"/>
      <w:marTop w:val="0"/>
      <w:marBottom w:val="0"/>
      <w:divBdr>
        <w:top w:val="none" w:sz="0" w:space="0" w:color="auto"/>
        <w:left w:val="none" w:sz="0" w:space="0" w:color="auto"/>
        <w:bottom w:val="none" w:sz="0" w:space="0" w:color="auto"/>
        <w:right w:val="none" w:sz="0" w:space="0" w:color="auto"/>
      </w:divBdr>
    </w:div>
    <w:div w:id="1256207737">
      <w:bodyDiv w:val="1"/>
      <w:marLeft w:val="0"/>
      <w:marRight w:val="0"/>
      <w:marTop w:val="0"/>
      <w:marBottom w:val="0"/>
      <w:divBdr>
        <w:top w:val="none" w:sz="0" w:space="0" w:color="auto"/>
        <w:left w:val="none" w:sz="0" w:space="0" w:color="auto"/>
        <w:bottom w:val="none" w:sz="0" w:space="0" w:color="auto"/>
        <w:right w:val="none" w:sz="0" w:space="0" w:color="auto"/>
      </w:divBdr>
    </w:div>
    <w:div w:id="1256208379">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80274">
      <w:bodyDiv w:val="1"/>
      <w:marLeft w:val="0"/>
      <w:marRight w:val="0"/>
      <w:marTop w:val="0"/>
      <w:marBottom w:val="0"/>
      <w:divBdr>
        <w:top w:val="none" w:sz="0" w:space="0" w:color="auto"/>
        <w:left w:val="none" w:sz="0" w:space="0" w:color="auto"/>
        <w:bottom w:val="none" w:sz="0" w:space="0" w:color="auto"/>
        <w:right w:val="none" w:sz="0" w:space="0" w:color="auto"/>
      </w:divBdr>
    </w:div>
    <w:div w:id="1256522796">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36959">
      <w:bodyDiv w:val="1"/>
      <w:marLeft w:val="0"/>
      <w:marRight w:val="0"/>
      <w:marTop w:val="0"/>
      <w:marBottom w:val="0"/>
      <w:divBdr>
        <w:top w:val="none" w:sz="0" w:space="0" w:color="auto"/>
        <w:left w:val="none" w:sz="0" w:space="0" w:color="auto"/>
        <w:bottom w:val="none" w:sz="0" w:space="0" w:color="auto"/>
        <w:right w:val="none" w:sz="0" w:space="0" w:color="auto"/>
      </w:divBdr>
    </w:div>
    <w:div w:id="1257011172">
      <w:bodyDiv w:val="1"/>
      <w:marLeft w:val="0"/>
      <w:marRight w:val="0"/>
      <w:marTop w:val="0"/>
      <w:marBottom w:val="0"/>
      <w:divBdr>
        <w:top w:val="none" w:sz="0" w:space="0" w:color="auto"/>
        <w:left w:val="none" w:sz="0" w:space="0" w:color="auto"/>
        <w:bottom w:val="none" w:sz="0" w:space="0" w:color="auto"/>
        <w:right w:val="none" w:sz="0" w:space="0" w:color="auto"/>
      </w:divBdr>
    </w:div>
    <w:div w:id="1257012875">
      <w:bodyDiv w:val="1"/>
      <w:marLeft w:val="0"/>
      <w:marRight w:val="0"/>
      <w:marTop w:val="0"/>
      <w:marBottom w:val="0"/>
      <w:divBdr>
        <w:top w:val="none" w:sz="0" w:space="0" w:color="auto"/>
        <w:left w:val="none" w:sz="0" w:space="0" w:color="auto"/>
        <w:bottom w:val="none" w:sz="0" w:space="0" w:color="auto"/>
        <w:right w:val="none" w:sz="0" w:space="0" w:color="auto"/>
      </w:divBdr>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447384">
      <w:bodyDiv w:val="1"/>
      <w:marLeft w:val="0"/>
      <w:marRight w:val="0"/>
      <w:marTop w:val="0"/>
      <w:marBottom w:val="0"/>
      <w:divBdr>
        <w:top w:val="none" w:sz="0" w:space="0" w:color="auto"/>
        <w:left w:val="none" w:sz="0" w:space="0" w:color="auto"/>
        <w:bottom w:val="none" w:sz="0" w:space="0" w:color="auto"/>
        <w:right w:val="none" w:sz="0" w:space="0" w:color="auto"/>
      </w:divBdr>
    </w:div>
    <w:div w:id="1257517835">
      <w:bodyDiv w:val="1"/>
      <w:marLeft w:val="0"/>
      <w:marRight w:val="0"/>
      <w:marTop w:val="0"/>
      <w:marBottom w:val="0"/>
      <w:divBdr>
        <w:top w:val="none" w:sz="0" w:space="0" w:color="auto"/>
        <w:left w:val="none" w:sz="0" w:space="0" w:color="auto"/>
        <w:bottom w:val="none" w:sz="0" w:space="0" w:color="auto"/>
        <w:right w:val="none" w:sz="0" w:space="0" w:color="auto"/>
      </w:divBdr>
    </w:div>
    <w:div w:id="1257638373">
      <w:bodyDiv w:val="1"/>
      <w:marLeft w:val="0"/>
      <w:marRight w:val="0"/>
      <w:marTop w:val="0"/>
      <w:marBottom w:val="0"/>
      <w:divBdr>
        <w:top w:val="none" w:sz="0" w:space="0" w:color="auto"/>
        <w:left w:val="none" w:sz="0" w:space="0" w:color="auto"/>
        <w:bottom w:val="none" w:sz="0" w:space="0" w:color="auto"/>
        <w:right w:val="none" w:sz="0" w:space="0" w:color="auto"/>
      </w:divBdr>
    </w:div>
    <w:div w:id="1257782805">
      <w:bodyDiv w:val="1"/>
      <w:marLeft w:val="0"/>
      <w:marRight w:val="0"/>
      <w:marTop w:val="0"/>
      <w:marBottom w:val="0"/>
      <w:divBdr>
        <w:top w:val="none" w:sz="0" w:space="0" w:color="auto"/>
        <w:left w:val="none" w:sz="0" w:space="0" w:color="auto"/>
        <w:bottom w:val="none" w:sz="0" w:space="0" w:color="auto"/>
        <w:right w:val="none" w:sz="0" w:space="0" w:color="auto"/>
      </w:divBdr>
    </w:div>
    <w:div w:id="1257783771">
      <w:bodyDiv w:val="1"/>
      <w:marLeft w:val="0"/>
      <w:marRight w:val="0"/>
      <w:marTop w:val="0"/>
      <w:marBottom w:val="0"/>
      <w:divBdr>
        <w:top w:val="none" w:sz="0" w:space="0" w:color="auto"/>
        <w:left w:val="none" w:sz="0" w:space="0" w:color="auto"/>
        <w:bottom w:val="none" w:sz="0" w:space="0" w:color="auto"/>
        <w:right w:val="none" w:sz="0" w:space="0" w:color="auto"/>
      </w:divBdr>
      <w:divsChild>
        <w:div w:id="801728601">
          <w:marLeft w:val="0"/>
          <w:marRight w:val="0"/>
          <w:marTop w:val="0"/>
          <w:marBottom w:val="0"/>
          <w:divBdr>
            <w:top w:val="none" w:sz="0" w:space="0" w:color="auto"/>
            <w:left w:val="none" w:sz="0" w:space="0" w:color="auto"/>
            <w:bottom w:val="none" w:sz="0" w:space="0" w:color="auto"/>
            <w:right w:val="none" w:sz="0" w:space="0" w:color="auto"/>
          </w:divBdr>
          <w:divsChild>
            <w:div w:id="15449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267">
      <w:bodyDiv w:val="1"/>
      <w:marLeft w:val="0"/>
      <w:marRight w:val="0"/>
      <w:marTop w:val="0"/>
      <w:marBottom w:val="0"/>
      <w:divBdr>
        <w:top w:val="none" w:sz="0" w:space="0" w:color="auto"/>
        <w:left w:val="none" w:sz="0" w:space="0" w:color="auto"/>
        <w:bottom w:val="none" w:sz="0" w:space="0" w:color="auto"/>
        <w:right w:val="none" w:sz="0" w:space="0" w:color="auto"/>
      </w:divBdr>
    </w:div>
    <w:div w:id="1257980610">
      <w:bodyDiv w:val="1"/>
      <w:marLeft w:val="0"/>
      <w:marRight w:val="0"/>
      <w:marTop w:val="0"/>
      <w:marBottom w:val="0"/>
      <w:divBdr>
        <w:top w:val="none" w:sz="0" w:space="0" w:color="auto"/>
        <w:left w:val="none" w:sz="0" w:space="0" w:color="auto"/>
        <w:bottom w:val="none" w:sz="0" w:space="0" w:color="auto"/>
        <w:right w:val="none" w:sz="0" w:space="0" w:color="auto"/>
      </w:divBdr>
    </w:div>
    <w:div w:id="1258095824">
      <w:bodyDiv w:val="1"/>
      <w:marLeft w:val="0"/>
      <w:marRight w:val="0"/>
      <w:marTop w:val="0"/>
      <w:marBottom w:val="0"/>
      <w:divBdr>
        <w:top w:val="none" w:sz="0" w:space="0" w:color="auto"/>
        <w:left w:val="none" w:sz="0" w:space="0" w:color="auto"/>
        <w:bottom w:val="none" w:sz="0" w:space="0" w:color="auto"/>
        <w:right w:val="none" w:sz="0" w:space="0" w:color="auto"/>
      </w:divBdr>
    </w:div>
    <w:div w:id="1258102798">
      <w:bodyDiv w:val="1"/>
      <w:marLeft w:val="0"/>
      <w:marRight w:val="0"/>
      <w:marTop w:val="0"/>
      <w:marBottom w:val="0"/>
      <w:divBdr>
        <w:top w:val="none" w:sz="0" w:space="0" w:color="auto"/>
        <w:left w:val="none" w:sz="0" w:space="0" w:color="auto"/>
        <w:bottom w:val="none" w:sz="0" w:space="0" w:color="auto"/>
        <w:right w:val="none" w:sz="0" w:space="0" w:color="auto"/>
      </w:divBdr>
    </w:div>
    <w:div w:id="1258444504">
      <w:bodyDiv w:val="1"/>
      <w:marLeft w:val="0"/>
      <w:marRight w:val="0"/>
      <w:marTop w:val="0"/>
      <w:marBottom w:val="0"/>
      <w:divBdr>
        <w:top w:val="none" w:sz="0" w:space="0" w:color="auto"/>
        <w:left w:val="none" w:sz="0" w:space="0" w:color="auto"/>
        <w:bottom w:val="none" w:sz="0" w:space="0" w:color="auto"/>
        <w:right w:val="none" w:sz="0" w:space="0" w:color="auto"/>
      </w:divBdr>
    </w:div>
    <w:div w:id="1258446353">
      <w:bodyDiv w:val="1"/>
      <w:marLeft w:val="0"/>
      <w:marRight w:val="0"/>
      <w:marTop w:val="0"/>
      <w:marBottom w:val="0"/>
      <w:divBdr>
        <w:top w:val="none" w:sz="0" w:space="0" w:color="auto"/>
        <w:left w:val="none" w:sz="0" w:space="0" w:color="auto"/>
        <w:bottom w:val="none" w:sz="0" w:space="0" w:color="auto"/>
        <w:right w:val="none" w:sz="0" w:space="0" w:color="auto"/>
      </w:divBdr>
    </w:div>
    <w:div w:id="1258518270">
      <w:bodyDiv w:val="1"/>
      <w:marLeft w:val="0"/>
      <w:marRight w:val="0"/>
      <w:marTop w:val="0"/>
      <w:marBottom w:val="0"/>
      <w:divBdr>
        <w:top w:val="none" w:sz="0" w:space="0" w:color="auto"/>
        <w:left w:val="none" w:sz="0" w:space="0" w:color="auto"/>
        <w:bottom w:val="none" w:sz="0" w:space="0" w:color="auto"/>
        <w:right w:val="none" w:sz="0" w:space="0" w:color="auto"/>
      </w:divBdr>
    </w:div>
    <w:div w:id="1258753963">
      <w:bodyDiv w:val="1"/>
      <w:marLeft w:val="0"/>
      <w:marRight w:val="0"/>
      <w:marTop w:val="0"/>
      <w:marBottom w:val="0"/>
      <w:divBdr>
        <w:top w:val="none" w:sz="0" w:space="0" w:color="auto"/>
        <w:left w:val="none" w:sz="0" w:space="0" w:color="auto"/>
        <w:bottom w:val="none" w:sz="0" w:space="0" w:color="auto"/>
        <w:right w:val="none" w:sz="0" w:space="0" w:color="auto"/>
      </w:divBdr>
    </w:div>
    <w:div w:id="1258782357">
      <w:bodyDiv w:val="1"/>
      <w:marLeft w:val="0"/>
      <w:marRight w:val="0"/>
      <w:marTop w:val="0"/>
      <w:marBottom w:val="0"/>
      <w:divBdr>
        <w:top w:val="none" w:sz="0" w:space="0" w:color="auto"/>
        <w:left w:val="none" w:sz="0" w:space="0" w:color="auto"/>
        <w:bottom w:val="none" w:sz="0" w:space="0" w:color="auto"/>
        <w:right w:val="none" w:sz="0" w:space="0" w:color="auto"/>
      </w:divBdr>
    </w:div>
    <w:div w:id="1258904681">
      <w:bodyDiv w:val="1"/>
      <w:marLeft w:val="0"/>
      <w:marRight w:val="0"/>
      <w:marTop w:val="0"/>
      <w:marBottom w:val="0"/>
      <w:divBdr>
        <w:top w:val="none" w:sz="0" w:space="0" w:color="auto"/>
        <w:left w:val="none" w:sz="0" w:space="0" w:color="auto"/>
        <w:bottom w:val="none" w:sz="0" w:space="0" w:color="auto"/>
        <w:right w:val="none" w:sz="0" w:space="0" w:color="auto"/>
      </w:divBdr>
    </w:div>
    <w:div w:id="1259026394">
      <w:bodyDiv w:val="1"/>
      <w:marLeft w:val="0"/>
      <w:marRight w:val="0"/>
      <w:marTop w:val="0"/>
      <w:marBottom w:val="0"/>
      <w:divBdr>
        <w:top w:val="none" w:sz="0" w:space="0" w:color="auto"/>
        <w:left w:val="none" w:sz="0" w:space="0" w:color="auto"/>
        <w:bottom w:val="none" w:sz="0" w:space="0" w:color="auto"/>
        <w:right w:val="none" w:sz="0" w:space="0" w:color="auto"/>
      </w:divBdr>
    </w:div>
    <w:div w:id="1259212826">
      <w:bodyDiv w:val="1"/>
      <w:marLeft w:val="0"/>
      <w:marRight w:val="0"/>
      <w:marTop w:val="0"/>
      <w:marBottom w:val="0"/>
      <w:divBdr>
        <w:top w:val="none" w:sz="0" w:space="0" w:color="auto"/>
        <w:left w:val="none" w:sz="0" w:space="0" w:color="auto"/>
        <w:bottom w:val="none" w:sz="0" w:space="0" w:color="auto"/>
        <w:right w:val="none" w:sz="0" w:space="0" w:color="auto"/>
      </w:divBdr>
    </w:div>
    <w:div w:id="1259212931">
      <w:bodyDiv w:val="1"/>
      <w:marLeft w:val="0"/>
      <w:marRight w:val="0"/>
      <w:marTop w:val="0"/>
      <w:marBottom w:val="0"/>
      <w:divBdr>
        <w:top w:val="none" w:sz="0" w:space="0" w:color="auto"/>
        <w:left w:val="none" w:sz="0" w:space="0" w:color="auto"/>
        <w:bottom w:val="none" w:sz="0" w:space="0" w:color="auto"/>
        <w:right w:val="none" w:sz="0" w:space="0" w:color="auto"/>
      </w:divBdr>
    </w:div>
    <w:div w:id="1259213770">
      <w:bodyDiv w:val="1"/>
      <w:marLeft w:val="0"/>
      <w:marRight w:val="0"/>
      <w:marTop w:val="0"/>
      <w:marBottom w:val="0"/>
      <w:divBdr>
        <w:top w:val="none" w:sz="0" w:space="0" w:color="auto"/>
        <w:left w:val="none" w:sz="0" w:space="0" w:color="auto"/>
        <w:bottom w:val="none" w:sz="0" w:space="0" w:color="auto"/>
        <w:right w:val="none" w:sz="0" w:space="0" w:color="auto"/>
      </w:divBdr>
    </w:div>
    <w:div w:id="1259369594">
      <w:bodyDiv w:val="1"/>
      <w:marLeft w:val="0"/>
      <w:marRight w:val="0"/>
      <w:marTop w:val="0"/>
      <w:marBottom w:val="0"/>
      <w:divBdr>
        <w:top w:val="none" w:sz="0" w:space="0" w:color="auto"/>
        <w:left w:val="none" w:sz="0" w:space="0" w:color="auto"/>
        <w:bottom w:val="none" w:sz="0" w:space="0" w:color="auto"/>
        <w:right w:val="none" w:sz="0" w:space="0" w:color="auto"/>
      </w:divBdr>
    </w:div>
    <w:div w:id="1260143637">
      <w:bodyDiv w:val="1"/>
      <w:marLeft w:val="0"/>
      <w:marRight w:val="0"/>
      <w:marTop w:val="0"/>
      <w:marBottom w:val="0"/>
      <w:divBdr>
        <w:top w:val="none" w:sz="0" w:space="0" w:color="auto"/>
        <w:left w:val="none" w:sz="0" w:space="0" w:color="auto"/>
        <w:bottom w:val="none" w:sz="0" w:space="0" w:color="auto"/>
        <w:right w:val="none" w:sz="0" w:space="0" w:color="auto"/>
      </w:divBdr>
    </w:div>
    <w:div w:id="1260329066">
      <w:bodyDiv w:val="1"/>
      <w:marLeft w:val="0"/>
      <w:marRight w:val="0"/>
      <w:marTop w:val="0"/>
      <w:marBottom w:val="0"/>
      <w:divBdr>
        <w:top w:val="none" w:sz="0" w:space="0" w:color="auto"/>
        <w:left w:val="none" w:sz="0" w:space="0" w:color="auto"/>
        <w:bottom w:val="none" w:sz="0" w:space="0" w:color="auto"/>
        <w:right w:val="none" w:sz="0" w:space="0" w:color="auto"/>
      </w:divBdr>
    </w:div>
    <w:div w:id="1260480782">
      <w:bodyDiv w:val="1"/>
      <w:marLeft w:val="0"/>
      <w:marRight w:val="0"/>
      <w:marTop w:val="0"/>
      <w:marBottom w:val="0"/>
      <w:divBdr>
        <w:top w:val="none" w:sz="0" w:space="0" w:color="auto"/>
        <w:left w:val="none" w:sz="0" w:space="0" w:color="auto"/>
        <w:bottom w:val="none" w:sz="0" w:space="0" w:color="auto"/>
        <w:right w:val="none" w:sz="0" w:space="0" w:color="auto"/>
      </w:divBdr>
    </w:div>
    <w:div w:id="1260679751">
      <w:bodyDiv w:val="1"/>
      <w:marLeft w:val="0"/>
      <w:marRight w:val="0"/>
      <w:marTop w:val="0"/>
      <w:marBottom w:val="0"/>
      <w:divBdr>
        <w:top w:val="none" w:sz="0" w:space="0" w:color="auto"/>
        <w:left w:val="none" w:sz="0" w:space="0" w:color="auto"/>
        <w:bottom w:val="none" w:sz="0" w:space="0" w:color="auto"/>
        <w:right w:val="none" w:sz="0" w:space="0" w:color="auto"/>
      </w:divBdr>
    </w:div>
    <w:div w:id="1260723287">
      <w:bodyDiv w:val="1"/>
      <w:marLeft w:val="0"/>
      <w:marRight w:val="0"/>
      <w:marTop w:val="0"/>
      <w:marBottom w:val="0"/>
      <w:divBdr>
        <w:top w:val="none" w:sz="0" w:space="0" w:color="auto"/>
        <w:left w:val="none" w:sz="0" w:space="0" w:color="auto"/>
        <w:bottom w:val="none" w:sz="0" w:space="0" w:color="auto"/>
        <w:right w:val="none" w:sz="0" w:space="0" w:color="auto"/>
      </w:divBdr>
    </w:div>
    <w:div w:id="1260867561">
      <w:bodyDiv w:val="1"/>
      <w:marLeft w:val="0"/>
      <w:marRight w:val="0"/>
      <w:marTop w:val="0"/>
      <w:marBottom w:val="0"/>
      <w:divBdr>
        <w:top w:val="none" w:sz="0" w:space="0" w:color="auto"/>
        <w:left w:val="none" w:sz="0" w:space="0" w:color="auto"/>
        <w:bottom w:val="none" w:sz="0" w:space="0" w:color="auto"/>
        <w:right w:val="none" w:sz="0" w:space="0" w:color="auto"/>
      </w:divBdr>
    </w:div>
    <w:div w:id="1260943784">
      <w:bodyDiv w:val="1"/>
      <w:marLeft w:val="0"/>
      <w:marRight w:val="0"/>
      <w:marTop w:val="0"/>
      <w:marBottom w:val="0"/>
      <w:divBdr>
        <w:top w:val="none" w:sz="0" w:space="0" w:color="auto"/>
        <w:left w:val="none" w:sz="0" w:space="0" w:color="auto"/>
        <w:bottom w:val="none" w:sz="0" w:space="0" w:color="auto"/>
        <w:right w:val="none" w:sz="0" w:space="0" w:color="auto"/>
      </w:divBdr>
    </w:div>
    <w:div w:id="1261252525">
      <w:bodyDiv w:val="1"/>
      <w:marLeft w:val="0"/>
      <w:marRight w:val="0"/>
      <w:marTop w:val="0"/>
      <w:marBottom w:val="0"/>
      <w:divBdr>
        <w:top w:val="none" w:sz="0" w:space="0" w:color="auto"/>
        <w:left w:val="none" w:sz="0" w:space="0" w:color="auto"/>
        <w:bottom w:val="none" w:sz="0" w:space="0" w:color="auto"/>
        <w:right w:val="none" w:sz="0" w:space="0" w:color="auto"/>
      </w:divBdr>
    </w:div>
    <w:div w:id="1261332149">
      <w:bodyDiv w:val="1"/>
      <w:marLeft w:val="0"/>
      <w:marRight w:val="0"/>
      <w:marTop w:val="0"/>
      <w:marBottom w:val="0"/>
      <w:divBdr>
        <w:top w:val="none" w:sz="0" w:space="0" w:color="auto"/>
        <w:left w:val="none" w:sz="0" w:space="0" w:color="auto"/>
        <w:bottom w:val="none" w:sz="0" w:space="0" w:color="auto"/>
        <w:right w:val="none" w:sz="0" w:space="0" w:color="auto"/>
      </w:divBdr>
    </w:div>
    <w:div w:id="1261379509">
      <w:bodyDiv w:val="1"/>
      <w:marLeft w:val="0"/>
      <w:marRight w:val="0"/>
      <w:marTop w:val="0"/>
      <w:marBottom w:val="0"/>
      <w:divBdr>
        <w:top w:val="none" w:sz="0" w:space="0" w:color="auto"/>
        <w:left w:val="none" w:sz="0" w:space="0" w:color="auto"/>
        <w:bottom w:val="none" w:sz="0" w:space="0" w:color="auto"/>
        <w:right w:val="none" w:sz="0" w:space="0" w:color="auto"/>
      </w:divBdr>
    </w:div>
    <w:div w:id="1261403357">
      <w:bodyDiv w:val="1"/>
      <w:marLeft w:val="0"/>
      <w:marRight w:val="0"/>
      <w:marTop w:val="0"/>
      <w:marBottom w:val="0"/>
      <w:divBdr>
        <w:top w:val="none" w:sz="0" w:space="0" w:color="auto"/>
        <w:left w:val="none" w:sz="0" w:space="0" w:color="auto"/>
        <w:bottom w:val="none" w:sz="0" w:space="0" w:color="auto"/>
        <w:right w:val="none" w:sz="0" w:space="0" w:color="auto"/>
      </w:divBdr>
    </w:div>
    <w:div w:id="1261570724">
      <w:bodyDiv w:val="1"/>
      <w:marLeft w:val="0"/>
      <w:marRight w:val="0"/>
      <w:marTop w:val="0"/>
      <w:marBottom w:val="0"/>
      <w:divBdr>
        <w:top w:val="none" w:sz="0" w:space="0" w:color="auto"/>
        <w:left w:val="none" w:sz="0" w:space="0" w:color="auto"/>
        <w:bottom w:val="none" w:sz="0" w:space="0" w:color="auto"/>
        <w:right w:val="none" w:sz="0" w:space="0" w:color="auto"/>
      </w:divBdr>
    </w:div>
    <w:div w:id="1261833967">
      <w:bodyDiv w:val="1"/>
      <w:marLeft w:val="0"/>
      <w:marRight w:val="0"/>
      <w:marTop w:val="0"/>
      <w:marBottom w:val="0"/>
      <w:divBdr>
        <w:top w:val="none" w:sz="0" w:space="0" w:color="auto"/>
        <w:left w:val="none" w:sz="0" w:space="0" w:color="auto"/>
        <w:bottom w:val="none" w:sz="0" w:space="0" w:color="auto"/>
        <w:right w:val="none" w:sz="0" w:space="0" w:color="auto"/>
      </w:divBdr>
    </w:div>
    <w:div w:id="1261910147">
      <w:bodyDiv w:val="1"/>
      <w:marLeft w:val="0"/>
      <w:marRight w:val="0"/>
      <w:marTop w:val="0"/>
      <w:marBottom w:val="0"/>
      <w:divBdr>
        <w:top w:val="none" w:sz="0" w:space="0" w:color="auto"/>
        <w:left w:val="none" w:sz="0" w:space="0" w:color="auto"/>
        <w:bottom w:val="none" w:sz="0" w:space="0" w:color="auto"/>
        <w:right w:val="none" w:sz="0" w:space="0" w:color="auto"/>
      </w:divBdr>
    </w:div>
    <w:div w:id="1262105747">
      <w:bodyDiv w:val="1"/>
      <w:marLeft w:val="0"/>
      <w:marRight w:val="0"/>
      <w:marTop w:val="0"/>
      <w:marBottom w:val="0"/>
      <w:divBdr>
        <w:top w:val="none" w:sz="0" w:space="0" w:color="auto"/>
        <w:left w:val="none" w:sz="0" w:space="0" w:color="auto"/>
        <w:bottom w:val="none" w:sz="0" w:space="0" w:color="auto"/>
        <w:right w:val="none" w:sz="0" w:space="0" w:color="auto"/>
      </w:divBdr>
    </w:div>
    <w:div w:id="1262179181">
      <w:bodyDiv w:val="1"/>
      <w:marLeft w:val="0"/>
      <w:marRight w:val="0"/>
      <w:marTop w:val="0"/>
      <w:marBottom w:val="0"/>
      <w:divBdr>
        <w:top w:val="none" w:sz="0" w:space="0" w:color="auto"/>
        <w:left w:val="none" w:sz="0" w:space="0" w:color="auto"/>
        <w:bottom w:val="none" w:sz="0" w:space="0" w:color="auto"/>
        <w:right w:val="none" w:sz="0" w:space="0" w:color="auto"/>
      </w:divBdr>
    </w:div>
    <w:div w:id="1262184243">
      <w:bodyDiv w:val="1"/>
      <w:marLeft w:val="0"/>
      <w:marRight w:val="0"/>
      <w:marTop w:val="0"/>
      <w:marBottom w:val="0"/>
      <w:divBdr>
        <w:top w:val="none" w:sz="0" w:space="0" w:color="auto"/>
        <w:left w:val="none" w:sz="0" w:space="0" w:color="auto"/>
        <w:bottom w:val="none" w:sz="0" w:space="0" w:color="auto"/>
        <w:right w:val="none" w:sz="0" w:space="0" w:color="auto"/>
      </w:divBdr>
    </w:div>
    <w:div w:id="1262296951">
      <w:bodyDiv w:val="1"/>
      <w:marLeft w:val="0"/>
      <w:marRight w:val="0"/>
      <w:marTop w:val="0"/>
      <w:marBottom w:val="0"/>
      <w:divBdr>
        <w:top w:val="none" w:sz="0" w:space="0" w:color="auto"/>
        <w:left w:val="none" w:sz="0" w:space="0" w:color="auto"/>
        <w:bottom w:val="none" w:sz="0" w:space="0" w:color="auto"/>
        <w:right w:val="none" w:sz="0" w:space="0" w:color="auto"/>
      </w:divBdr>
    </w:div>
    <w:div w:id="1262302904">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92657">
      <w:bodyDiv w:val="1"/>
      <w:marLeft w:val="0"/>
      <w:marRight w:val="0"/>
      <w:marTop w:val="0"/>
      <w:marBottom w:val="0"/>
      <w:divBdr>
        <w:top w:val="none" w:sz="0" w:space="0" w:color="auto"/>
        <w:left w:val="none" w:sz="0" w:space="0" w:color="auto"/>
        <w:bottom w:val="none" w:sz="0" w:space="0" w:color="auto"/>
        <w:right w:val="none" w:sz="0" w:space="0" w:color="auto"/>
      </w:divBdr>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2758144">
      <w:bodyDiv w:val="1"/>
      <w:marLeft w:val="0"/>
      <w:marRight w:val="0"/>
      <w:marTop w:val="0"/>
      <w:marBottom w:val="0"/>
      <w:divBdr>
        <w:top w:val="none" w:sz="0" w:space="0" w:color="auto"/>
        <w:left w:val="none" w:sz="0" w:space="0" w:color="auto"/>
        <w:bottom w:val="none" w:sz="0" w:space="0" w:color="auto"/>
        <w:right w:val="none" w:sz="0" w:space="0" w:color="auto"/>
      </w:divBdr>
    </w:div>
    <w:div w:id="1263028277">
      <w:bodyDiv w:val="1"/>
      <w:marLeft w:val="0"/>
      <w:marRight w:val="0"/>
      <w:marTop w:val="0"/>
      <w:marBottom w:val="0"/>
      <w:divBdr>
        <w:top w:val="none" w:sz="0" w:space="0" w:color="auto"/>
        <w:left w:val="none" w:sz="0" w:space="0" w:color="auto"/>
        <w:bottom w:val="none" w:sz="0" w:space="0" w:color="auto"/>
        <w:right w:val="none" w:sz="0" w:space="0" w:color="auto"/>
      </w:divBdr>
    </w:div>
    <w:div w:id="1263421237">
      <w:bodyDiv w:val="1"/>
      <w:marLeft w:val="0"/>
      <w:marRight w:val="0"/>
      <w:marTop w:val="0"/>
      <w:marBottom w:val="0"/>
      <w:divBdr>
        <w:top w:val="none" w:sz="0" w:space="0" w:color="auto"/>
        <w:left w:val="none" w:sz="0" w:space="0" w:color="auto"/>
        <w:bottom w:val="none" w:sz="0" w:space="0" w:color="auto"/>
        <w:right w:val="none" w:sz="0" w:space="0" w:color="auto"/>
      </w:divBdr>
    </w:div>
    <w:div w:id="1263878104">
      <w:bodyDiv w:val="1"/>
      <w:marLeft w:val="0"/>
      <w:marRight w:val="0"/>
      <w:marTop w:val="0"/>
      <w:marBottom w:val="0"/>
      <w:divBdr>
        <w:top w:val="none" w:sz="0" w:space="0" w:color="auto"/>
        <w:left w:val="none" w:sz="0" w:space="0" w:color="auto"/>
        <w:bottom w:val="none" w:sz="0" w:space="0" w:color="auto"/>
        <w:right w:val="none" w:sz="0" w:space="0" w:color="auto"/>
      </w:divBdr>
    </w:div>
    <w:div w:id="1264142160">
      <w:bodyDiv w:val="1"/>
      <w:marLeft w:val="0"/>
      <w:marRight w:val="0"/>
      <w:marTop w:val="0"/>
      <w:marBottom w:val="0"/>
      <w:divBdr>
        <w:top w:val="none" w:sz="0" w:space="0" w:color="auto"/>
        <w:left w:val="none" w:sz="0" w:space="0" w:color="auto"/>
        <w:bottom w:val="none" w:sz="0" w:space="0" w:color="auto"/>
        <w:right w:val="none" w:sz="0" w:space="0" w:color="auto"/>
      </w:divBdr>
    </w:div>
    <w:div w:id="1264150567">
      <w:bodyDiv w:val="1"/>
      <w:marLeft w:val="0"/>
      <w:marRight w:val="0"/>
      <w:marTop w:val="0"/>
      <w:marBottom w:val="0"/>
      <w:divBdr>
        <w:top w:val="none" w:sz="0" w:space="0" w:color="auto"/>
        <w:left w:val="none" w:sz="0" w:space="0" w:color="auto"/>
        <w:bottom w:val="none" w:sz="0" w:space="0" w:color="auto"/>
        <w:right w:val="none" w:sz="0" w:space="0" w:color="auto"/>
      </w:divBdr>
    </w:div>
    <w:div w:id="1264265580">
      <w:bodyDiv w:val="1"/>
      <w:marLeft w:val="0"/>
      <w:marRight w:val="0"/>
      <w:marTop w:val="0"/>
      <w:marBottom w:val="0"/>
      <w:divBdr>
        <w:top w:val="none" w:sz="0" w:space="0" w:color="auto"/>
        <w:left w:val="none" w:sz="0" w:space="0" w:color="auto"/>
        <w:bottom w:val="none" w:sz="0" w:space="0" w:color="auto"/>
        <w:right w:val="none" w:sz="0" w:space="0" w:color="auto"/>
      </w:divBdr>
    </w:div>
    <w:div w:id="1264456464">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538087">
      <w:bodyDiv w:val="1"/>
      <w:marLeft w:val="0"/>
      <w:marRight w:val="0"/>
      <w:marTop w:val="0"/>
      <w:marBottom w:val="0"/>
      <w:divBdr>
        <w:top w:val="none" w:sz="0" w:space="0" w:color="auto"/>
        <w:left w:val="none" w:sz="0" w:space="0" w:color="auto"/>
        <w:bottom w:val="none" w:sz="0" w:space="0" w:color="auto"/>
        <w:right w:val="none" w:sz="0" w:space="0" w:color="auto"/>
      </w:divBdr>
    </w:div>
    <w:div w:id="1264652830">
      <w:bodyDiv w:val="1"/>
      <w:marLeft w:val="0"/>
      <w:marRight w:val="0"/>
      <w:marTop w:val="0"/>
      <w:marBottom w:val="0"/>
      <w:divBdr>
        <w:top w:val="none" w:sz="0" w:space="0" w:color="auto"/>
        <w:left w:val="none" w:sz="0" w:space="0" w:color="auto"/>
        <w:bottom w:val="none" w:sz="0" w:space="0" w:color="auto"/>
        <w:right w:val="none" w:sz="0" w:space="0" w:color="auto"/>
      </w:divBdr>
    </w:div>
    <w:div w:id="1264653639">
      <w:bodyDiv w:val="1"/>
      <w:marLeft w:val="0"/>
      <w:marRight w:val="0"/>
      <w:marTop w:val="0"/>
      <w:marBottom w:val="0"/>
      <w:divBdr>
        <w:top w:val="none" w:sz="0" w:space="0" w:color="auto"/>
        <w:left w:val="none" w:sz="0" w:space="0" w:color="auto"/>
        <w:bottom w:val="none" w:sz="0" w:space="0" w:color="auto"/>
        <w:right w:val="none" w:sz="0" w:space="0" w:color="auto"/>
      </w:divBdr>
    </w:div>
    <w:div w:id="1264922330">
      <w:bodyDiv w:val="1"/>
      <w:marLeft w:val="0"/>
      <w:marRight w:val="0"/>
      <w:marTop w:val="0"/>
      <w:marBottom w:val="0"/>
      <w:divBdr>
        <w:top w:val="none" w:sz="0" w:space="0" w:color="auto"/>
        <w:left w:val="none" w:sz="0" w:space="0" w:color="auto"/>
        <w:bottom w:val="none" w:sz="0" w:space="0" w:color="auto"/>
        <w:right w:val="none" w:sz="0" w:space="0" w:color="auto"/>
      </w:divBdr>
    </w:div>
    <w:div w:id="1265116636">
      <w:bodyDiv w:val="1"/>
      <w:marLeft w:val="0"/>
      <w:marRight w:val="0"/>
      <w:marTop w:val="0"/>
      <w:marBottom w:val="0"/>
      <w:divBdr>
        <w:top w:val="none" w:sz="0" w:space="0" w:color="auto"/>
        <w:left w:val="none" w:sz="0" w:space="0" w:color="auto"/>
        <w:bottom w:val="none" w:sz="0" w:space="0" w:color="auto"/>
        <w:right w:val="none" w:sz="0" w:space="0" w:color="auto"/>
      </w:divBdr>
    </w:div>
    <w:div w:id="1265190283">
      <w:bodyDiv w:val="1"/>
      <w:marLeft w:val="0"/>
      <w:marRight w:val="0"/>
      <w:marTop w:val="0"/>
      <w:marBottom w:val="0"/>
      <w:divBdr>
        <w:top w:val="none" w:sz="0" w:space="0" w:color="auto"/>
        <w:left w:val="none" w:sz="0" w:space="0" w:color="auto"/>
        <w:bottom w:val="none" w:sz="0" w:space="0" w:color="auto"/>
        <w:right w:val="none" w:sz="0" w:space="0" w:color="auto"/>
      </w:divBdr>
    </w:div>
    <w:div w:id="1265310901">
      <w:bodyDiv w:val="1"/>
      <w:marLeft w:val="0"/>
      <w:marRight w:val="0"/>
      <w:marTop w:val="0"/>
      <w:marBottom w:val="0"/>
      <w:divBdr>
        <w:top w:val="none" w:sz="0" w:space="0" w:color="auto"/>
        <w:left w:val="none" w:sz="0" w:space="0" w:color="auto"/>
        <w:bottom w:val="none" w:sz="0" w:space="0" w:color="auto"/>
        <w:right w:val="none" w:sz="0" w:space="0" w:color="auto"/>
      </w:divBdr>
    </w:div>
    <w:div w:id="1265531585">
      <w:bodyDiv w:val="1"/>
      <w:marLeft w:val="0"/>
      <w:marRight w:val="0"/>
      <w:marTop w:val="0"/>
      <w:marBottom w:val="0"/>
      <w:divBdr>
        <w:top w:val="none" w:sz="0" w:space="0" w:color="auto"/>
        <w:left w:val="none" w:sz="0" w:space="0" w:color="auto"/>
        <w:bottom w:val="none" w:sz="0" w:space="0" w:color="auto"/>
        <w:right w:val="none" w:sz="0" w:space="0" w:color="auto"/>
      </w:divBdr>
    </w:div>
    <w:div w:id="1265570873">
      <w:bodyDiv w:val="1"/>
      <w:marLeft w:val="0"/>
      <w:marRight w:val="0"/>
      <w:marTop w:val="0"/>
      <w:marBottom w:val="0"/>
      <w:divBdr>
        <w:top w:val="none" w:sz="0" w:space="0" w:color="auto"/>
        <w:left w:val="none" w:sz="0" w:space="0" w:color="auto"/>
        <w:bottom w:val="none" w:sz="0" w:space="0" w:color="auto"/>
        <w:right w:val="none" w:sz="0" w:space="0" w:color="auto"/>
      </w:divBdr>
    </w:div>
    <w:div w:id="1265571349">
      <w:bodyDiv w:val="1"/>
      <w:marLeft w:val="0"/>
      <w:marRight w:val="0"/>
      <w:marTop w:val="0"/>
      <w:marBottom w:val="0"/>
      <w:divBdr>
        <w:top w:val="none" w:sz="0" w:space="0" w:color="auto"/>
        <w:left w:val="none" w:sz="0" w:space="0" w:color="auto"/>
        <w:bottom w:val="none" w:sz="0" w:space="0" w:color="auto"/>
        <w:right w:val="none" w:sz="0" w:space="0" w:color="auto"/>
      </w:divBdr>
    </w:div>
    <w:div w:id="1265697847">
      <w:bodyDiv w:val="1"/>
      <w:marLeft w:val="0"/>
      <w:marRight w:val="0"/>
      <w:marTop w:val="0"/>
      <w:marBottom w:val="0"/>
      <w:divBdr>
        <w:top w:val="none" w:sz="0" w:space="0" w:color="auto"/>
        <w:left w:val="none" w:sz="0" w:space="0" w:color="auto"/>
        <w:bottom w:val="none" w:sz="0" w:space="0" w:color="auto"/>
        <w:right w:val="none" w:sz="0" w:space="0" w:color="auto"/>
      </w:divBdr>
    </w:div>
    <w:div w:id="1265842731">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5923278">
      <w:bodyDiv w:val="1"/>
      <w:marLeft w:val="0"/>
      <w:marRight w:val="0"/>
      <w:marTop w:val="0"/>
      <w:marBottom w:val="0"/>
      <w:divBdr>
        <w:top w:val="none" w:sz="0" w:space="0" w:color="auto"/>
        <w:left w:val="none" w:sz="0" w:space="0" w:color="auto"/>
        <w:bottom w:val="none" w:sz="0" w:space="0" w:color="auto"/>
        <w:right w:val="none" w:sz="0" w:space="0" w:color="auto"/>
      </w:divBdr>
    </w:div>
    <w:div w:id="1265964597">
      <w:bodyDiv w:val="1"/>
      <w:marLeft w:val="0"/>
      <w:marRight w:val="0"/>
      <w:marTop w:val="0"/>
      <w:marBottom w:val="0"/>
      <w:divBdr>
        <w:top w:val="none" w:sz="0" w:space="0" w:color="auto"/>
        <w:left w:val="none" w:sz="0" w:space="0" w:color="auto"/>
        <w:bottom w:val="none" w:sz="0" w:space="0" w:color="auto"/>
        <w:right w:val="none" w:sz="0" w:space="0" w:color="auto"/>
      </w:divBdr>
    </w:div>
    <w:div w:id="1265965485">
      <w:bodyDiv w:val="1"/>
      <w:marLeft w:val="0"/>
      <w:marRight w:val="0"/>
      <w:marTop w:val="0"/>
      <w:marBottom w:val="0"/>
      <w:divBdr>
        <w:top w:val="none" w:sz="0" w:space="0" w:color="auto"/>
        <w:left w:val="none" w:sz="0" w:space="0" w:color="auto"/>
        <w:bottom w:val="none" w:sz="0" w:space="0" w:color="auto"/>
        <w:right w:val="none" w:sz="0" w:space="0" w:color="auto"/>
      </w:divBdr>
    </w:div>
    <w:div w:id="1266034346">
      <w:bodyDiv w:val="1"/>
      <w:marLeft w:val="0"/>
      <w:marRight w:val="0"/>
      <w:marTop w:val="0"/>
      <w:marBottom w:val="0"/>
      <w:divBdr>
        <w:top w:val="none" w:sz="0" w:space="0" w:color="auto"/>
        <w:left w:val="none" w:sz="0" w:space="0" w:color="auto"/>
        <w:bottom w:val="none" w:sz="0" w:space="0" w:color="auto"/>
        <w:right w:val="none" w:sz="0" w:space="0" w:color="auto"/>
      </w:divBdr>
    </w:div>
    <w:div w:id="1266042174">
      <w:bodyDiv w:val="1"/>
      <w:marLeft w:val="0"/>
      <w:marRight w:val="0"/>
      <w:marTop w:val="0"/>
      <w:marBottom w:val="0"/>
      <w:divBdr>
        <w:top w:val="none" w:sz="0" w:space="0" w:color="auto"/>
        <w:left w:val="none" w:sz="0" w:space="0" w:color="auto"/>
        <w:bottom w:val="none" w:sz="0" w:space="0" w:color="auto"/>
        <w:right w:val="none" w:sz="0" w:space="0" w:color="auto"/>
      </w:divBdr>
    </w:div>
    <w:div w:id="1266425591">
      <w:bodyDiv w:val="1"/>
      <w:marLeft w:val="0"/>
      <w:marRight w:val="0"/>
      <w:marTop w:val="0"/>
      <w:marBottom w:val="0"/>
      <w:divBdr>
        <w:top w:val="none" w:sz="0" w:space="0" w:color="auto"/>
        <w:left w:val="none" w:sz="0" w:space="0" w:color="auto"/>
        <w:bottom w:val="none" w:sz="0" w:space="0" w:color="auto"/>
        <w:right w:val="none" w:sz="0" w:space="0" w:color="auto"/>
      </w:divBdr>
    </w:div>
    <w:div w:id="1266690429">
      <w:bodyDiv w:val="1"/>
      <w:marLeft w:val="0"/>
      <w:marRight w:val="0"/>
      <w:marTop w:val="0"/>
      <w:marBottom w:val="0"/>
      <w:divBdr>
        <w:top w:val="none" w:sz="0" w:space="0" w:color="auto"/>
        <w:left w:val="none" w:sz="0" w:space="0" w:color="auto"/>
        <w:bottom w:val="none" w:sz="0" w:space="0" w:color="auto"/>
        <w:right w:val="none" w:sz="0" w:space="0" w:color="auto"/>
      </w:divBdr>
    </w:div>
    <w:div w:id="1266766107">
      <w:bodyDiv w:val="1"/>
      <w:marLeft w:val="0"/>
      <w:marRight w:val="0"/>
      <w:marTop w:val="0"/>
      <w:marBottom w:val="0"/>
      <w:divBdr>
        <w:top w:val="none" w:sz="0" w:space="0" w:color="auto"/>
        <w:left w:val="none" w:sz="0" w:space="0" w:color="auto"/>
        <w:bottom w:val="none" w:sz="0" w:space="0" w:color="auto"/>
        <w:right w:val="none" w:sz="0" w:space="0" w:color="auto"/>
      </w:divBdr>
    </w:div>
    <w:div w:id="1266881394">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347057">
      <w:bodyDiv w:val="1"/>
      <w:marLeft w:val="0"/>
      <w:marRight w:val="0"/>
      <w:marTop w:val="0"/>
      <w:marBottom w:val="0"/>
      <w:divBdr>
        <w:top w:val="none" w:sz="0" w:space="0" w:color="auto"/>
        <w:left w:val="none" w:sz="0" w:space="0" w:color="auto"/>
        <w:bottom w:val="none" w:sz="0" w:space="0" w:color="auto"/>
        <w:right w:val="none" w:sz="0" w:space="0" w:color="auto"/>
      </w:divBdr>
    </w:div>
    <w:div w:id="1267419008">
      <w:bodyDiv w:val="1"/>
      <w:marLeft w:val="0"/>
      <w:marRight w:val="0"/>
      <w:marTop w:val="0"/>
      <w:marBottom w:val="0"/>
      <w:divBdr>
        <w:top w:val="none" w:sz="0" w:space="0" w:color="auto"/>
        <w:left w:val="none" w:sz="0" w:space="0" w:color="auto"/>
        <w:bottom w:val="none" w:sz="0" w:space="0" w:color="auto"/>
        <w:right w:val="none" w:sz="0" w:space="0" w:color="auto"/>
      </w:divBdr>
    </w:div>
    <w:div w:id="1267498135">
      <w:bodyDiv w:val="1"/>
      <w:marLeft w:val="0"/>
      <w:marRight w:val="0"/>
      <w:marTop w:val="0"/>
      <w:marBottom w:val="0"/>
      <w:divBdr>
        <w:top w:val="none" w:sz="0" w:space="0" w:color="auto"/>
        <w:left w:val="none" w:sz="0" w:space="0" w:color="auto"/>
        <w:bottom w:val="none" w:sz="0" w:space="0" w:color="auto"/>
        <w:right w:val="none" w:sz="0" w:space="0" w:color="auto"/>
      </w:divBdr>
    </w:div>
    <w:div w:id="1267537301">
      <w:bodyDiv w:val="1"/>
      <w:marLeft w:val="0"/>
      <w:marRight w:val="0"/>
      <w:marTop w:val="0"/>
      <w:marBottom w:val="0"/>
      <w:divBdr>
        <w:top w:val="none" w:sz="0" w:space="0" w:color="auto"/>
        <w:left w:val="none" w:sz="0" w:space="0" w:color="auto"/>
        <w:bottom w:val="none" w:sz="0" w:space="0" w:color="auto"/>
        <w:right w:val="none" w:sz="0" w:space="0" w:color="auto"/>
      </w:divBdr>
    </w:div>
    <w:div w:id="1267618711">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8658">
      <w:bodyDiv w:val="1"/>
      <w:marLeft w:val="0"/>
      <w:marRight w:val="0"/>
      <w:marTop w:val="0"/>
      <w:marBottom w:val="0"/>
      <w:divBdr>
        <w:top w:val="none" w:sz="0" w:space="0" w:color="auto"/>
        <w:left w:val="none" w:sz="0" w:space="0" w:color="auto"/>
        <w:bottom w:val="none" w:sz="0" w:space="0" w:color="auto"/>
        <w:right w:val="none" w:sz="0" w:space="0" w:color="auto"/>
      </w:divBdr>
    </w:div>
    <w:div w:id="1268271559">
      <w:bodyDiv w:val="1"/>
      <w:marLeft w:val="0"/>
      <w:marRight w:val="0"/>
      <w:marTop w:val="0"/>
      <w:marBottom w:val="0"/>
      <w:divBdr>
        <w:top w:val="none" w:sz="0" w:space="0" w:color="auto"/>
        <w:left w:val="none" w:sz="0" w:space="0" w:color="auto"/>
        <w:bottom w:val="none" w:sz="0" w:space="0" w:color="auto"/>
        <w:right w:val="none" w:sz="0" w:space="0" w:color="auto"/>
      </w:divBdr>
    </w:div>
    <w:div w:id="1268275230">
      <w:bodyDiv w:val="1"/>
      <w:marLeft w:val="0"/>
      <w:marRight w:val="0"/>
      <w:marTop w:val="0"/>
      <w:marBottom w:val="0"/>
      <w:divBdr>
        <w:top w:val="none" w:sz="0" w:space="0" w:color="auto"/>
        <w:left w:val="none" w:sz="0" w:space="0" w:color="auto"/>
        <w:bottom w:val="none" w:sz="0" w:space="0" w:color="auto"/>
        <w:right w:val="none" w:sz="0" w:space="0" w:color="auto"/>
      </w:divBdr>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386171">
      <w:bodyDiv w:val="1"/>
      <w:marLeft w:val="0"/>
      <w:marRight w:val="0"/>
      <w:marTop w:val="0"/>
      <w:marBottom w:val="0"/>
      <w:divBdr>
        <w:top w:val="none" w:sz="0" w:space="0" w:color="auto"/>
        <w:left w:val="none" w:sz="0" w:space="0" w:color="auto"/>
        <w:bottom w:val="none" w:sz="0" w:space="0" w:color="auto"/>
        <w:right w:val="none" w:sz="0" w:space="0" w:color="auto"/>
      </w:divBdr>
    </w:div>
    <w:div w:id="1268389460">
      <w:bodyDiv w:val="1"/>
      <w:marLeft w:val="0"/>
      <w:marRight w:val="0"/>
      <w:marTop w:val="0"/>
      <w:marBottom w:val="0"/>
      <w:divBdr>
        <w:top w:val="none" w:sz="0" w:space="0" w:color="auto"/>
        <w:left w:val="none" w:sz="0" w:space="0" w:color="auto"/>
        <w:bottom w:val="none" w:sz="0" w:space="0" w:color="auto"/>
        <w:right w:val="none" w:sz="0" w:space="0" w:color="auto"/>
      </w:divBdr>
    </w:div>
    <w:div w:id="1268587837">
      <w:bodyDiv w:val="1"/>
      <w:marLeft w:val="0"/>
      <w:marRight w:val="0"/>
      <w:marTop w:val="0"/>
      <w:marBottom w:val="0"/>
      <w:divBdr>
        <w:top w:val="none" w:sz="0" w:space="0" w:color="auto"/>
        <w:left w:val="none" w:sz="0" w:space="0" w:color="auto"/>
        <w:bottom w:val="none" w:sz="0" w:space="0" w:color="auto"/>
        <w:right w:val="none" w:sz="0" w:space="0" w:color="auto"/>
      </w:divBdr>
    </w:div>
    <w:div w:id="1268662518">
      <w:bodyDiv w:val="1"/>
      <w:marLeft w:val="0"/>
      <w:marRight w:val="0"/>
      <w:marTop w:val="0"/>
      <w:marBottom w:val="0"/>
      <w:divBdr>
        <w:top w:val="none" w:sz="0" w:space="0" w:color="auto"/>
        <w:left w:val="none" w:sz="0" w:space="0" w:color="auto"/>
        <w:bottom w:val="none" w:sz="0" w:space="0" w:color="auto"/>
        <w:right w:val="none" w:sz="0" w:space="0" w:color="auto"/>
      </w:divBdr>
    </w:div>
    <w:div w:id="1269049440">
      <w:bodyDiv w:val="1"/>
      <w:marLeft w:val="0"/>
      <w:marRight w:val="0"/>
      <w:marTop w:val="0"/>
      <w:marBottom w:val="0"/>
      <w:divBdr>
        <w:top w:val="none" w:sz="0" w:space="0" w:color="auto"/>
        <w:left w:val="none" w:sz="0" w:space="0" w:color="auto"/>
        <w:bottom w:val="none" w:sz="0" w:space="0" w:color="auto"/>
        <w:right w:val="none" w:sz="0" w:space="0" w:color="auto"/>
      </w:divBdr>
    </w:div>
    <w:div w:id="1269236693">
      <w:bodyDiv w:val="1"/>
      <w:marLeft w:val="0"/>
      <w:marRight w:val="0"/>
      <w:marTop w:val="0"/>
      <w:marBottom w:val="0"/>
      <w:divBdr>
        <w:top w:val="none" w:sz="0" w:space="0" w:color="auto"/>
        <w:left w:val="none" w:sz="0" w:space="0" w:color="auto"/>
        <w:bottom w:val="none" w:sz="0" w:space="0" w:color="auto"/>
        <w:right w:val="none" w:sz="0" w:space="0" w:color="auto"/>
      </w:divBdr>
    </w:div>
    <w:div w:id="1269316419">
      <w:bodyDiv w:val="1"/>
      <w:marLeft w:val="0"/>
      <w:marRight w:val="0"/>
      <w:marTop w:val="0"/>
      <w:marBottom w:val="0"/>
      <w:divBdr>
        <w:top w:val="none" w:sz="0" w:space="0" w:color="auto"/>
        <w:left w:val="none" w:sz="0" w:space="0" w:color="auto"/>
        <w:bottom w:val="none" w:sz="0" w:space="0" w:color="auto"/>
        <w:right w:val="none" w:sz="0" w:space="0" w:color="auto"/>
      </w:divBdr>
    </w:div>
    <w:div w:id="1269389246">
      <w:bodyDiv w:val="1"/>
      <w:marLeft w:val="0"/>
      <w:marRight w:val="0"/>
      <w:marTop w:val="0"/>
      <w:marBottom w:val="0"/>
      <w:divBdr>
        <w:top w:val="none" w:sz="0" w:space="0" w:color="auto"/>
        <w:left w:val="none" w:sz="0" w:space="0" w:color="auto"/>
        <w:bottom w:val="none" w:sz="0" w:space="0" w:color="auto"/>
        <w:right w:val="none" w:sz="0" w:space="0" w:color="auto"/>
      </w:divBdr>
    </w:div>
    <w:div w:id="1269847833">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8974">
      <w:bodyDiv w:val="1"/>
      <w:marLeft w:val="0"/>
      <w:marRight w:val="0"/>
      <w:marTop w:val="0"/>
      <w:marBottom w:val="0"/>
      <w:divBdr>
        <w:top w:val="none" w:sz="0" w:space="0" w:color="auto"/>
        <w:left w:val="none" w:sz="0" w:space="0" w:color="auto"/>
        <w:bottom w:val="none" w:sz="0" w:space="0" w:color="auto"/>
        <w:right w:val="none" w:sz="0" w:space="0" w:color="auto"/>
      </w:divBdr>
    </w:div>
    <w:div w:id="1270118284">
      <w:bodyDiv w:val="1"/>
      <w:marLeft w:val="0"/>
      <w:marRight w:val="0"/>
      <w:marTop w:val="0"/>
      <w:marBottom w:val="0"/>
      <w:divBdr>
        <w:top w:val="none" w:sz="0" w:space="0" w:color="auto"/>
        <w:left w:val="none" w:sz="0" w:space="0" w:color="auto"/>
        <w:bottom w:val="none" w:sz="0" w:space="0" w:color="auto"/>
        <w:right w:val="none" w:sz="0" w:space="0" w:color="auto"/>
      </w:divBdr>
    </w:div>
    <w:div w:id="1270162811">
      <w:bodyDiv w:val="1"/>
      <w:marLeft w:val="0"/>
      <w:marRight w:val="0"/>
      <w:marTop w:val="0"/>
      <w:marBottom w:val="0"/>
      <w:divBdr>
        <w:top w:val="none" w:sz="0" w:space="0" w:color="auto"/>
        <w:left w:val="none" w:sz="0" w:space="0" w:color="auto"/>
        <w:bottom w:val="none" w:sz="0" w:space="0" w:color="auto"/>
        <w:right w:val="none" w:sz="0" w:space="0" w:color="auto"/>
      </w:divBdr>
    </w:div>
    <w:div w:id="1270236157">
      <w:bodyDiv w:val="1"/>
      <w:marLeft w:val="0"/>
      <w:marRight w:val="0"/>
      <w:marTop w:val="0"/>
      <w:marBottom w:val="0"/>
      <w:divBdr>
        <w:top w:val="none" w:sz="0" w:space="0" w:color="auto"/>
        <w:left w:val="none" w:sz="0" w:space="0" w:color="auto"/>
        <w:bottom w:val="none" w:sz="0" w:space="0" w:color="auto"/>
        <w:right w:val="none" w:sz="0" w:space="0" w:color="auto"/>
      </w:divBdr>
    </w:div>
    <w:div w:id="1270501664">
      <w:bodyDiv w:val="1"/>
      <w:marLeft w:val="0"/>
      <w:marRight w:val="0"/>
      <w:marTop w:val="0"/>
      <w:marBottom w:val="0"/>
      <w:divBdr>
        <w:top w:val="none" w:sz="0" w:space="0" w:color="auto"/>
        <w:left w:val="none" w:sz="0" w:space="0" w:color="auto"/>
        <w:bottom w:val="none" w:sz="0" w:space="0" w:color="auto"/>
        <w:right w:val="none" w:sz="0" w:space="0" w:color="auto"/>
      </w:divBdr>
    </w:div>
    <w:div w:id="1270549907">
      <w:bodyDiv w:val="1"/>
      <w:marLeft w:val="0"/>
      <w:marRight w:val="0"/>
      <w:marTop w:val="0"/>
      <w:marBottom w:val="0"/>
      <w:divBdr>
        <w:top w:val="none" w:sz="0" w:space="0" w:color="auto"/>
        <w:left w:val="none" w:sz="0" w:space="0" w:color="auto"/>
        <w:bottom w:val="none" w:sz="0" w:space="0" w:color="auto"/>
        <w:right w:val="none" w:sz="0" w:space="0" w:color="auto"/>
      </w:divBdr>
    </w:div>
    <w:div w:id="1270552196">
      <w:bodyDiv w:val="1"/>
      <w:marLeft w:val="0"/>
      <w:marRight w:val="0"/>
      <w:marTop w:val="0"/>
      <w:marBottom w:val="0"/>
      <w:divBdr>
        <w:top w:val="none" w:sz="0" w:space="0" w:color="auto"/>
        <w:left w:val="none" w:sz="0" w:space="0" w:color="auto"/>
        <w:bottom w:val="none" w:sz="0" w:space="0" w:color="auto"/>
        <w:right w:val="none" w:sz="0" w:space="0" w:color="auto"/>
      </w:divBdr>
    </w:div>
    <w:div w:id="1270619997">
      <w:bodyDiv w:val="1"/>
      <w:marLeft w:val="0"/>
      <w:marRight w:val="0"/>
      <w:marTop w:val="0"/>
      <w:marBottom w:val="0"/>
      <w:divBdr>
        <w:top w:val="none" w:sz="0" w:space="0" w:color="auto"/>
        <w:left w:val="none" w:sz="0" w:space="0" w:color="auto"/>
        <w:bottom w:val="none" w:sz="0" w:space="0" w:color="auto"/>
        <w:right w:val="none" w:sz="0" w:space="0" w:color="auto"/>
      </w:divBdr>
    </w:div>
    <w:div w:id="1270888925">
      <w:bodyDiv w:val="1"/>
      <w:marLeft w:val="0"/>
      <w:marRight w:val="0"/>
      <w:marTop w:val="0"/>
      <w:marBottom w:val="0"/>
      <w:divBdr>
        <w:top w:val="none" w:sz="0" w:space="0" w:color="auto"/>
        <w:left w:val="none" w:sz="0" w:space="0" w:color="auto"/>
        <w:bottom w:val="none" w:sz="0" w:space="0" w:color="auto"/>
        <w:right w:val="none" w:sz="0" w:space="0" w:color="auto"/>
      </w:divBdr>
    </w:div>
    <w:div w:id="1270971515">
      <w:bodyDiv w:val="1"/>
      <w:marLeft w:val="0"/>
      <w:marRight w:val="0"/>
      <w:marTop w:val="0"/>
      <w:marBottom w:val="0"/>
      <w:divBdr>
        <w:top w:val="none" w:sz="0" w:space="0" w:color="auto"/>
        <w:left w:val="none" w:sz="0" w:space="0" w:color="auto"/>
        <w:bottom w:val="none" w:sz="0" w:space="0" w:color="auto"/>
        <w:right w:val="none" w:sz="0" w:space="0" w:color="auto"/>
      </w:divBdr>
    </w:div>
    <w:div w:id="1271009678">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83922">
      <w:bodyDiv w:val="1"/>
      <w:marLeft w:val="0"/>
      <w:marRight w:val="0"/>
      <w:marTop w:val="0"/>
      <w:marBottom w:val="0"/>
      <w:divBdr>
        <w:top w:val="none" w:sz="0" w:space="0" w:color="auto"/>
        <w:left w:val="none" w:sz="0" w:space="0" w:color="auto"/>
        <w:bottom w:val="none" w:sz="0" w:space="0" w:color="auto"/>
        <w:right w:val="none" w:sz="0" w:space="0" w:color="auto"/>
      </w:divBdr>
    </w:div>
    <w:div w:id="1271275290">
      <w:bodyDiv w:val="1"/>
      <w:marLeft w:val="0"/>
      <w:marRight w:val="0"/>
      <w:marTop w:val="0"/>
      <w:marBottom w:val="0"/>
      <w:divBdr>
        <w:top w:val="none" w:sz="0" w:space="0" w:color="auto"/>
        <w:left w:val="none" w:sz="0" w:space="0" w:color="auto"/>
        <w:bottom w:val="none" w:sz="0" w:space="0" w:color="auto"/>
        <w:right w:val="none" w:sz="0" w:space="0" w:color="auto"/>
      </w:divBdr>
    </w:div>
    <w:div w:id="1271354239">
      <w:bodyDiv w:val="1"/>
      <w:marLeft w:val="0"/>
      <w:marRight w:val="0"/>
      <w:marTop w:val="0"/>
      <w:marBottom w:val="0"/>
      <w:divBdr>
        <w:top w:val="none" w:sz="0" w:space="0" w:color="auto"/>
        <w:left w:val="none" w:sz="0" w:space="0" w:color="auto"/>
        <w:bottom w:val="none" w:sz="0" w:space="0" w:color="auto"/>
        <w:right w:val="none" w:sz="0" w:space="0" w:color="auto"/>
      </w:divBdr>
    </w:div>
    <w:div w:id="1271477565">
      <w:bodyDiv w:val="1"/>
      <w:marLeft w:val="0"/>
      <w:marRight w:val="0"/>
      <w:marTop w:val="0"/>
      <w:marBottom w:val="0"/>
      <w:divBdr>
        <w:top w:val="none" w:sz="0" w:space="0" w:color="auto"/>
        <w:left w:val="none" w:sz="0" w:space="0" w:color="auto"/>
        <w:bottom w:val="none" w:sz="0" w:space="0" w:color="auto"/>
        <w:right w:val="none" w:sz="0" w:space="0" w:color="auto"/>
      </w:divBdr>
    </w:div>
    <w:div w:id="1271551676">
      <w:bodyDiv w:val="1"/>
      <w:marLeft w:val="0"/>
      <w:marRight w:val="0"/>
      <w:marTop w:val="0"/>
      <w:marBottom w:val="0"/>
      <w:divBdr>
        <w:top w:val="none" w:sz="0" w:space="0" w:color="auto"/>
        <w:left w:val="none" w:sz="0" w:space="0" w:color="auto"/>
        <w:bottom w:val="none" w:sz="0" w:space="0" w:color="auto"/>
        <w:right w:val="none" w:sz="0" w:space="0" w:color="auto"/>
      </w:divBdr>
    </w:div>
    <w:div w:id="1272392840">
      <w:bodyDiv w:val="1"/>
      <w:marLeft w:val="0"/>
      <w:marRight w:val="0"/>
      <w:marTop w:val="0"/>
      <w:marBottom w:val="0"/>
      <w:divBdr>
        <w:top w:val="none" w:sz="0" w:space="0" w:color="auto"/>
        <w:left w:val="none" w:sz="0" w:space="0" w:color="auto"/>
        <w:bottom w:val="none" w:sz="0" w:space="0" w:color="auto"/>
        <w:right w:val="none" w:sz="0" w:space="0" w:color="auto"/>
      </w:divBdr>
    </w:div>
    <w:div w:id="1272400940">
      <w:bodyDiv w:val="1"/>
      <w:marLeft w:val="0"/>
      <w:marRight w:val="0"/>
      <w:marTop w:val="0"/>
      <w:marBottom w:val="0"/>
      <w:divBdr>
        <w:top w:val="none" w:sz="0" w:space="0" w:color="auto"/>
        <w:left w:val="none" w:sz="0" w:space="0" w:color="auto"/>
        <w:bottom w:val="none" w:sz="0" w:space="0" w:color="auto"/>
        <w:right w:val="none" w:sz="0" w:space="0" w:color="auto"/>
      </w:divBdr>
    </w:div>
    <w:div w:id="1272468791">
      <w:bodyDiv w:val="1"/>
      <w:marLeft w:val="0"/>
      <w:marRight w:val="0"/>
      <w:marTop w:val="0"/>
      <w:marBottom w:val="0"/>
      <w:divBdr>
        <w:top w:val="none" w:sz="0" w:space="0" w:color="auto"/>
        <w:left w:val="none" w:sz="0" w:space="0" w:color="auto"/>
        <w:bottom w:val="none" w:sz="0" w:space="0" w:color="auto"/>
        <w:right w:val="none" w:sz="0" w:space="0" w:color="auto"/>
      </w:divBdr>
    </w:div>
    <w:div w:id="1272473834">
      <w:bodyDiv w:val="1"/>
      <w:marLeft w:val="0"/>
      <w:marRight w:val="0"/>
      <w:marTop w:val="0"/>
      <w:marBottom w:val="0"/>
      <w:divBdr>
        <w:top w:val="none" w:sz="0" w:space="0" w:color="auto"/>
        <w:left w:val="none" w:sz="0" w:space="0" w:color="auto"/>
        <w:bottom w:val="none" w:sz="0" w:space="0" w:color="auto"/>
        <w:right w:val="none" w:sz="0" w:space="0" w:color="auto"/>
      </w:divBdr>
    </w:div>
    <w:div w:id="1272515938">
      <w:bodyDiv w:val="1"/>
      <w:marLeft w:val="0"/>
      <w:marRight w:val="0"/>
      <w:marTop w:val="0"/>
      <w:marBottom w:val="0"/>
      <w:divBdr>
        <w:top w:val="none" w:sz="0" w:space="0" w:color="auto"/>
        <w:left w:val="none" w:sz="0" w:space="0" w:color="auto"/>
        <w:bottom w:val="none" w:sz="0" w:space="0" w:color="auto"/>
        <w:right w:val="none" w:sz="0" w:space="0" w:color="auto"/>
      </w:divBdr>
    </w:div>
    <w:div w:id="1272669824">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938284">
      <w:bodyDiv w:val="1"/>
      <w:marLeft w:val="0"/>
      <w:marRight w:val="0"/>
      <w:marTop w:val="0"/>
      <w:marBottom w:val="0"/>
      <w:divBdr>
        <w:top w:val="none" w:sz="0" w:space="0" w:color="auto"/>
        <w:left w:val="none" w:sz="0" w:space="0" w:color="auto"/>
        <w:bottom w:val="none" w:sz="0" w:space="0" w:color="auto"/>
        <w:right w:val="none" w:sz="0" w:space="0" w:color="auto"/>
      </w:divBdr>
    </w:div>
    <w:div w:id="1273124011">
      <w:bodyDiv w:val="1"/>
      <w:marLeft w:val="0"/>
      <w:marRight w:val="0"/>
      <w:marTop w:val="0"/>
      <w:marBottom w:val="0"/>
      <w:divBdr>
        <w:top w:val="none" w:sz="0" w:space="0" w:color="auto"/>
        <w:left w:val="none" w:sz="0" w:space="0" w:color="auto"/>
        <w:bottom w:val="none" w:sz="0" w:space="0" w:color="auto"/>
        <w:right w:val="none" w:sz="0" w:space="0" w:color="auto"/>
      </w:divBdr>
    </w:div>
    <w:div w:id="1273132112">
      <w:bodyDiv w:val="1"/>
      <w:marLeft w:val="0"/>
      <w:marRight w:val="0"/>
      <w:marTop w:val="0"/>
      <w:marBottom w:val="0"/>
      <w:divBdr>
        <w:top w:val="none" w:sz="0" w:space="0" w:color="auto"/>
        <w:left w:val="none" w:sz="0" w:space="0" w:color="auto"/>
        <w:bottom w:val="none" w:sz="0" w:space="0" w:color="auto"/>
        <w:right w:val="none" w:sz="0" w:space="0" w:color="auto"/>
      </w:divBdr>
    </w:div>
    <w:div w:id="1273172564">
      <w:bodyDiv w:val="1"/>
      <w:marLeft w:val="0"/>
      <w:marRight w:val="0"/>
      <w:marTop w:val="0"/>
      <w:marBottom w:val="0"/>
      <w:divBdr>
        <w:top w:val="none" w:sz="0" w:space="0" w:color="auto"/>
        <w:left w:val="none" w:sz="0" w:space="0" w:color="auto"/>
        <w:bottom w:val="none" w:sz="0" w:space="0" w:color="auto"/>
        <w:right w:val="none" w:sz="0" w:space="0" w:color="auto"/>
      </w:divBdr>
    </w:div>
    <w:div w:id="1273316050">
      <w:bodyDiv w:val="1"/>
      <w:marLeft w:val="0"/>
      <w:marRight w:val="0"/>
      <w:marTop w:val="0"/>
      <w:marBottom w:val="0"/>
      <w:divBdr>
        <w:top w:val="none" w:sz="0" w:space="0" w:color="auto"/>
        <w:left w:val="none" w:sz="0" w:space="0" w:color="auto"/>
        <w:bottom w:val="none" w:sz="0" w:space="0" w:color="auto"/>
        <w:right w:val="none" w:sz="0" w:space="0" w:color="auto"/>
      </w:divBdr>
    </w:div>
    <w:div w:id="1273316090">
      <w:bodyDiv w:val="1"/>
      <w:marLeft w:val="0"/>
      <w:marRight w:val="0"/>
      <w:marTop w:val="0"/>
      <w:marBottom w:val="0"/>
      <w:divBdr>
        <w:top w:val="none" w:sz="0" w:space="0" w:color="auto"/>
        <w:left w:val="none" w:sz="0" w:space="0" w:color="auto"/>
        <w:bottom w:val="none" w:sz="0" w:space="0" w:color="auto"/>
        <w:right w:val="none" w:sz="0" w:space="0" w:color="auto"/>
      </w:divBdr>
    </w:div>
    <w:div w:id="1273391931">
      <w:bodyDiv w:val="1"/>
      <w:marLeft w:val="0"/>
      <w:marRight w:val="0"/>
      <w:marTop w:val="0"/>
      <w:marBottom w:val="0"/>
      <w:divBdr>
        <w:top w:val="none" w:sz="0" w:space="0" w:color="auto"/>
        <w:left w:val="none" w:sz="0" w:space="0" w:color="auto"/>
        <w:bottom w:val="none" w:sz="0" w:space="0" w:color="auto"/>
        <w:right w:val="none" w:sz="0" w:space="0" w:color="auto"/>
      </w:divBdr>
    </w:div>
    <w:div w:id="1273707289">
      <w:bodyDiv w:val="1"/>
      <w:marLeft w:val="0"/>
      <w:marRight w:val="0"/>
      <w:marTop w:val="0"/>
      <w:marBottom w:val="0"/>
      <w:divBdr>
        <w:top w:val="none" w:sz="0" w:space="0" w:color="auto"/>
        <w:left w:val="none" w:sz="0" w:space="0" w:color="auto"/>
        <w:bottom w:val="none" w:sz="0" w:space="0" w:color="auto"/>
        <w:right w:val="none" w:sz="0" w:space="0" w:color="auto"/>
      </w:divBdr>
    </w:div>
    <w:div w:id="1273853254">
      <w:bodyDiv w:val="1"/>
      <w:marLeft w:val="0"/>
      <w:marRight w:val="0"/>
      <w:marTop w:val="0"/>
      <w:marBottom w:val="0"/>
      <w:divBdr>
        <w:top w:val="none" w:sz="0" w:space="0" w:color="auto"/>
        <w:left w:val="none" w:sz="0" w:space="0" w:color="auto"/>
        <w:bottom w:val="none" w:sz="0" w:space="0" w:color="auto"/>
        <w:right w:val="none" w:sz="0" w:space="0" w:color="auto"/>
      </w:divBdr>
    </w:div>
    <w:div w:id="1273899474">
      <w:bodyDiv w:val="1"/>
      <w:marLeft w:val="0"/>
      <w:marRight w:val="0"/>
      <w:marTop w:val="0"/>
      <w:marBottom w:val="0"/>
      <w:divBdr>
        <w:top w:val="none" w:sz="0" w:space="0" w:color="auto"/>
        <w:left w:val="none" w:sz="0" w:space="0" w:color="auto"/>
        <w:bottom w:val="none" w:sz="0" w:space="0" w:color="auto"/>
        <w:right w:val="none" w:sz="0" w:space="0" w:color="auto"/>
      </w:divBdr>
    </w:div>
    <w:div w:id="1273977401">
      <w:bodyDiv w:val="1"/>
      <w:marLeft w:val="0"/>
      <w:marRight w:val="0"/>
      <w:marTop w:val="0"/>
      <w:marBottom w:val="0"/>
      <w:divBdr>
        <w:top w:val="none" w:sz="0" w:space="0" w:color="auto"/>
        <w:left w:val="none" w:sz="0" w:space="0" w:color="auto"/>
        <w:bottom w:val="none" w:sz="0" w:space="0" w:color="auto"/>
        <w:right w:val="none" w:sz="0" w:space="0" w:color="auto"/>
      </w:divBdr>
    </w:div>
    <w:div w:id="1274019944">
      <w:bodyDiv w:val="1"/>
      <w:marLeft w:val="0"/>
      <w:marRight w:val="0"/>
      <w:marTop w:val="0"/>
      <w:marBottom w:val="0"/>
      <w:divBdr>
        <w:top w:val="none" w:sz="0" w:space="0" w:color="auto"/>
        <w:left w:val="none" w:sz="0" w:space="0" w:color="auto"/>
        <w:bottom w:val="none" w:sz="0" w:space="0" w:color="auto"/>
        <w:right w:val="none" w:sz="0" w:space="0" w:color="auto"/>
      </w:divBdr>
    </w:div>
    <w:div w:id="1274052316">
      <w:bodyDiv w:val="1"/>
      <w:marLeft w:val="0"/>
      <w:marRight w:val="0"/>
      <w:marTop w:val="0"/>
      <w:marBottom w:val="0"/>
      <w:divBdr>
        <w:top w:val="none" w:sz="0" w:space="0" w:color="auto"/>
        <w:left w:val="none" w:sz="0" w:space="0" w:color="auto"/>
        <w:bottom w:val="none" w:sz="0" w:space="0" w:color="auto"/>
        <w:right w:val="none" w:sz="0" w:space="0" w:color="auto"/>
      </w:divBdr>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484841">
      <w:bodyDiv w:val="1"/>
      <w:marLeft w:val="0"/>
      <w:marRight w:val="0"/>
      <w:marTop w:val="0"/>
      <w:marBottom w:val="0"/>
      <w:divBdr>
        <w:top w:val="none" w:sz="0" w:space="0" w:color="auto"/>
        <w:left w:val="none" w:sz="0" w:space="0" w:color="auto"/>
        <w:bottom w:val="none" w:sz="0" w:space="0" w:color="auto"/>
        <w:right w:val="none" w:sz="0" w:space="0" w:color="auto"/>
      </w:divBdr>
    </w:div>
    <w:div w:id="1274509410">
      <w:bodyDiv w:val="1"/>
      <w:marLeft w:val="0"/>
      <w:marRight w:val="0"/>
      <w:marTop w:val="0"/>
      <w:marBottom w:val="0"/>
      <w:divBdr>
        <w:top w:val="none" w:sz="0" w:space="0" w:color="auto"/>
        <w:left w:val="none" w:sz="0" w:space="0" w:color="auto"/>
        <w:bottom w:val="none" w:sz="0" w:space="0" w:color="auto"/>
        <w:right w:val="none" w:sz="0" w:space="0" w:color="auto"/>
      </w:divBdr>
    </w:div>
    <w:div w:id="1274551935">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7209">
      <w:bodyDiv w:val="1"/>
      <w:marLeft w:val="0"/>
      <w:marRight w:val="0"/>
      <w:marTop w:val="0"/>
      <w:marBottom w:val="0"/>
      <w:divBdr>
        <w:top w:val="none" w:sz="0" w:space="0" w:color="auto"/>
        <w:left w:val="none" w:sz="0" w:space="0" w:color="auto"/>
        <w:bottom w:val="none" w:sz="0" w:space="0" w:color="auto"/>
        <w:right w:val="none" w:sz="0" w:space="0" w:color="auto"/>
      </w:divBdr>
    </w:div>
    <w:div w:id="1274824289">
      <w:bodyDiv w:val="1"/>
      <w:marLeft w:val="0"/>
      <w:marRight w:val="0"/>
      <w:marTop w:val="0"/>
      <w:marBottom w:val="0"/>
      <w:divBdr>
        <w:top w:val="none" w:sz="0" w:space="0" w:color="auto"/>
        <w:left w:val="none" w:sz="0" w:space="0" w:color="auto"/>
        <w:bottom w:val="none" w:sz="0" w:space="0" w:color="auto"/>
        <w:right w:val="none" w:sz="0" w:space="0" w:color="auto"/>
      </w:divBdr>
    </w:div>
    <w:div w:id="1274825830">
      <w:bodyDiv w:val="1"/>
      <w:marLeft w:val="0"/>
      <w:marRight w:val="0"/>
      <w:marTop w:val="0"/>
      <w:marBottom w:val="0"/>
      <w:divBdr>
        <w:top w:val="none" w:sz="0" w:space="0" w:color="auto"/>
        <w:left w:val="none" w:sz="0" w:space="0" w:color="auto"/>
        <w:bottom w:val="none" w:sz="0" w:space="0" w:color="auto"/>
        <w:right w:val="none" w:sz="0" w:space="0" w:color="auto"/>
      </w:divBdr>
    </w:div>
    <w:div w:id="1275014319">
      <w:bodyDiv w:val="1"/>
      <w:marLeft w:val="0"/>
      <w:marRight w:val="0"/>
      <w:marTop w:val="0"/>
      <w:marBottom w:val="0"/>
      <w:divBdr>
        <w:top w:val="none" w:sz="0" w:space="0" w:color="auto"/>
        <w:left w:val="none" w:sz="0" w:space="0" w:color="auto"/>
        <w:bottom w:val="none" w:sz="0" w:space="0" w:color="auto"/>
        <w:right w:val="none" w:sz="0" w:space="0" w:color="auto"/>
      </w:divBdr>
    </w:div>
    <w:div w:id="1275359826">
      <w:bodyDiv w:val="1"/>
      <w:marLeft w:val="0"/>
      <w:marRight w:val="0"/>
      <w:marTop w:val="0"/>
      <w:marBottom w:val="0"/>
      <w:divBdr>
        <w:top w:val="none" w:sz="0" w:space="0" w:color="auto"/>
        <w:left w:val="none" w:sz="0" w:space="0" w:color="auto"/>
        <w:bottom w:val="none" w:sz="0" w:space="0" w:color="auto"/>
        <w:right w:val="none" w:sz="0" w:space="0" w:color="auto"/>
      </w:divBdr>
    </w:div>
    <w:div w:id="1275594317">
      <w:bodyDiv w:val="1"/>
      <w:marLeft w:val="0"/>
      <w:marRight w:val="0"/>
      <w:marTop w:val="0"/>
      <w:marBottom w:val="0"/>
      <w:divBdr>
        <w:top w:val="none" w:sz="0" w:space="0" w:color="auto"/>
        <w:left w:val="none" w:sz="0" w:space="0" w:color="auto"/>
        <w:bottom w:val="none" w:sz="0" w:space="0" w:color="auto"/>
        <w:right w:val="none" w:sz="0" w:space="0" w:color="auto"/>
      </w:divBdr>
    </w:div>
    <w:div w:id="1275674962">
      <w:bodyDiv w:val="1"/>
      <w:marLeft w:val="0"/>
      <w:marRight w:val="0"/>
      <w:marTop w:val="0"/>
      <w:marBottom w:val="0"/>
      <w:divBdr>
        <w:top w:val="none" w:sz="0" w:space="0" w:color="auto"/>
        <w:left w:val="none" w:sz="0" w:space="0" w:color="auto"/>
        <w:bottom w:val="none" w:sz="0" w:space="0" w:color="auto"/>
        <w:right w:val="none" w:sz="0" w:space="0" w:color="auto"/>
      </w:divBdr>
    </w:div>
    <w:div w:id="1275944378">
      <w:bodyDiv w:val="1"/>
      <w:marLeft w:val="0"/>
      <w:marRight w:val="0"/>
      <w:marTop w:val="0"/>
      <w:marBottom w:val="0"/>
      <w:divBdr>
        <w:top w:val="none" w:sz="0" w:space="0" w:color="auto"/>
        <w:left w:val="none" w:sz="0" w:space="0" w:color="auto"/>
        <w:bottom w:val="none" w:sz="0" w:space="0" w:color="auto"/>
        <w:right w:val="none" w:sz="0" w:space="0" w:color="auto"/>
      </w:divBdr>
    </w:div>
    <w:div w:id="1275946528">
      <w:bodyDiv w:val="1"/>
      <w:marLeft w:val="0"/>
      <w:marRight w:val="0"/>
      <w:marTop w:val="0"/>
      <w:marBottom w:val="0"/>
      <w:divBdr>
        <w:top w:val="none" w:sz="0" w:space="0" w:color="auto"/>
        <w:left w:val="none" w:sz="0" w:space="0" w:color="auto"/>
        <w:bottom w:val="none" w:sz="0" w:space="0" w:color="auto"/>
        <w:right w:val="none" w:sz="0" w:space="0" w:color="auto"/>
      </w:divBdr>
    </w:div>
    <w:div w:id="1276012660">
      <w:bodyDiv w:val="1"/>
      <w:marLeft w:val="0"/>
      <w:marRight w:val="0"/>
      <w:marTop w:val="0"/>
      <w:marBottom w:val="0"/>
      <w:divBdr>
        <w:top w:val="none" w:sz="0" w:space="0" w:color="auto"/>
        <w:left w:val="none" w:sz="0" w:space="0" w:color="auto"/>
        <w:bottom w:val="none" w:sz="0" w:space="0" w:color="auto"/>
        <w:right w:val="none" w:sz="0" w:space="0" w:color="auto"/>
      </w:divBdr>
    </w:div>
    <w:div w:id="1276013864">
      <w:bodyDiv w:val="1"/>
      <w:marLeft w:val="0"/>
      <w:marRight w:val="0"/>
      <w:marTop w:val="0"/>
      <w:marBottom w:val="0"/>
      <w:divBdr>
        <w:top w:val="none" w:sz="0" w:space="0" w:color="auto"/>
        <w:left w:val="none" w:sz="0" w:space="0" w:color="auto"/>
        <w:bottom w:val="none" w:sz="0" w:space="0" w:color="auto"/>
        <w:right w:val="none" w:sz="0" w:space="0" w:color="auto"/>
      </w:divBdr>
    </w:div>
    <w:div w:id="1276015106">
      <w:bodyDiv w:val="1"/>
      <w:marLeft w:val="0"/>
      <w:marRight w:val="0"/>
      <w:marTop w:val="0"/>
      <w:marBottom w:val="0"/>
      <w:divBdr>
        <w:top w:val="none" w:sz="0" w:space="0" w:color="auto"/>
        <w:left w:val="none" w:sz="0" w:space="0" w:color="auto"/>
        <w:bottom w:val="none" w:sz="0" w:space="0" w:color="auto"/>
        <w:right w:val="none" w:sz="0" w:space="0" w:color="auto"/>
      </w:divBdr>
    </w:div>
    <w:div w:id="1276253466">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75059">
      <w:bodyDiv w:val="1"/>
      <w:marLeft w:val="0"/>
      <w:marRight w:val="0"/>
      <w:marTop w:val="0"/>
      <w:marBottom w:val="0"/>
      <w:divBdr>
        <w:top w:val="none" w:sz="0" w:space="0" w:color="auto"/>
        <w:left w:val="none" w:sz="0" w:space="0" w:color="auto"/>
        <w:bottom w:val="none" w:sz="0" w:space="0" w:color="auto"/>
        <w:right w:val="none" w:sz="0" w:space="0" w:color="auto"/>
      </w:divBdr>
    </w:div>
    <w:div w:id="1277179289">
      <w:bodyDiv w:val="1"/>
      <w:marLeft w:val="0"/>
      <w:marRight w:val="0"/>
      <w:marTop w:val="0"/>
      <w:marBottom w:val="0"/>
      <w:divBdr>
        <w:top w:val="none" w:sz="0" w:space="0" w:color="auto"/>
        <w:left w:val="none" w:sz="0" w:space="0" w:color="auto"/>
        <w:bottom w:val="none" w:sz="0" w:space="0" w:color="auto"/>
        <w:right w:val="none" w:sz="0" w:space="0" w:color="auto"/>
      </w:divBdr>
    </w:div>
    <w:div w:id="1277559701">
      <w:bodyDiv w:val="1"/>
      <w:marLeft w:val="0"/>
      <w:marRight w:val="0"/>
      <w:marTop w:val="0"/>
      <w:marBottom w:val="0"/>
      <w:divBdr>
        <w:top w:val="none" w:sz="0" w:space="0" w:color="auto"/>
        <w:left w:val="none" w:sz="0" w:space="0" w:color="auto"/>
        <w:bottom w:val="none" w:sz="0" w:space="0" w:color="auto"/>
        <w:right w:val="none" w:sz="0" w:space="0" w:color="auto"/>
      </w:divBdr>
    </w:div>
    <w:div w:id="1277755723">
      <w:bodyDiv w:val="1"/>
      <w:marLeft w:val="0"/>
      <w:marRight w:val="0"/>
      <w:marTop w:val="0"/>
      <w:marBottom w:val="0"/>
      <w:divBdr>
        <w:top w:val="none" w:sz="0" w:space="0" w:color="auto"/>
        <w:left w:val="none" w:sz="0" w:space="0" w:color="auto"/>
        <w:bottom w:val="none" w:sz="0" w:space="0" w:color="auto"/>
        <w:right w:val="none" w:sz="0" w:space="0" w:color="auto"/>
      </w:divBdr>
    </w:div>
    <w:div w:id="1277979352">
      <w:bodyDiv w:val="1"/>
      <w:marLeft w:val="0"/>
      <w:marRight w:val="0"/>
      <w:marTop w:val="0"/>
      <w:marBottom w:val="0"/>
      <w:divBdr>
        <w:top w:val="none" w:sz="0" w:space="0" w:color="auto"/>
        <w:left w:val="none" w:sz="0" w:space="0" w:color="auto"/>
        <w:bottom w:val="none" w:sz="0" w:space="0" w:color="auto"/>
        <w:right w:val="none" w:sz="0" w:space="0" w:color="auto"/>
      </w:divBdr>
    </w:div>
    <w:div w:id="1278412892">
      <w:bodyDiv w:val="1"/>
      <w:marLeft w:val="0"/>
      <w:marRight w:val="0"/>
      <w:marTop w:val="0"/>
      <w:marBottom w:val="0"/>
      <w:divBdr>
        <w:top w:val="none" w:sz="0" w:space="0" w:color="auto"/>
        <w:left w:val="none" w:sz="0" w:space="0" w:color="auto"/>
        <w:bottom w:val="none" w:sz="0" w:space="0" w:color="auto"/>
        <w:right w:val="none" w:sz="0" w:space="0" w:color="auto"/>
      </w:divBdr>
    </w:div>
    <w:div w:id="127849080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0408">
      <w:bodyDiv w:val="1"/>
      <w:marLeft w:val="0"/>
      <w:marRight w:val="0"/>
      <w:marTop w:val="0"/>
      <w:marBottom w:val="0"/>
      <w:divBdr>
        <w:top w:val="none" w:sz="0" w:space="0" w:color="auto"/>
        <w:left w:val="none" w:sz="0" w:space="0" w:color="auto"/>
        <w:bottom w:val="none" w:sz="0" w:space="0" w:color="auto"/>
        <w:right w:val="none" w:sz="0" w:space="0" w:color="auto"/>
      </w:divBdr>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6682">
      <w:bodyDiv w:val="1"/>
      <w:marLeft w:val="0"/>
      <w:marRight w:val="0"/>
      <w:marTop w:val="0"/>
      <w:marBottom w:val="0"/>
      <w:divBdr>
        <w:top w:val="none" w:sz="0" w:space="0" w:color="auto"/>
        <w:left w:val="none" w:sz="0" w:space="0" w:color="auto"/>
        <w:bottom w:val="none" w:sz="0" w:space="0" w:color="auto"/>
        <w:right w:val="none" w:sz="0" w:space="0" w:color="auto"/>
      </w:divBdr>
    </w:div>
    <w:div w:id="1279027294">
      <w:bodyDiv w:val="1"/>
      <w:marLeft w:val="0"/>
      <w:marRight w:val="0"/>
      <w:marTop w:val="0"/>
      <w:marBottom w:val="0"/>
      <w:divBdr>
        <w:top w:val="none" w:sz="0" w:space="0" w:color="auto"/>
        <w:left w:val="none" w:sz="0" w:space="0" w:color="auto"/>
        <w:bottom w:val="none" w:sz="0" w:space="0" w:color="auto"/>
        <w:right w:val="none" w:sz="0" w:space="0" w:color="auto"/>
      </w:divBdr>
    </w:div>
    <w:div w:id="1279219485">
      <w:bodyDiv w:val="1"/>
      <w:marLeft w:val="0"/>
      <w:marRight w:val="0"/>
      <w:marTop w:val="0"/>
      <w:marBottom w:val="0"/>
      <w:divBdr>
        <w:top w:val="none" w:sz="0" w:space="0" w:color="auto"/>
        <w:left w:val="none" w:sz="0" w:space="0" w:color="auto"/>
        <w:bottom w:val="none" w:sz="0" w:space="0" w:color="auto"/>
        <w:right w:val="none" w:sz="0" w:space="0" w:color="auto"/>
      </w:divBdr>
    </w:div>
    <w:div w:id="1279221233">
      <w:bodyDiv w:val="1"/>
      <w:marLeft w:val="0"/>
      <w:marRight w:val="0"/>
      <w:marTop w:val="0"/>
      <w:marBottom w:val="0"/>
      <w:divBdr>
        <w:top w:val="none" w:sz="0" w:space="0" w:color="auto"/>
        <w:left w:val="none" w:sz="0" w:space="0" w:color="auto"/>
        <w:bottom w:val="none" w:sz="0" w:space="0" w:color="auto"/>
        <w:right w:val="none" w:sz="0" w:space="0" w:color="auto"/>
      </w:divBdr>
    </w:div>
    <w:div w:id="1279263083">
      <w:bodyDiv w:val="1"/>
      <w:marLeft w:val="0"/>
      <w:marRight w:val="0"/>
      <w:marTop w:val="0"/>
      <w:marBottom w:val="0"/>
      <w:divBdr>
        <w:top w:val="none" w:sz="0" w:space="0" w:color="auto"/>
        <w:left w:val="none" w:sz="0" w:space="0" w:color="auto"/>
        <w:bottom w:val="none" w:sz="0" w:space="0" w:color="auto"/>
        <w:right w:val="none" w:sz="0" w:space="0" w:color="auto"/>
      </w:divBdr>
    </w:div>
    <w:div w:id="1279488637">
      <w:bodyDiv w:val="1"/>
      <w:marLeft w:val="0"/>
      <w:marRight w:val="0"/>
      <w:marTop w:val="0"/>
      <w:marBottom w:val="0"/>
      <w:divBdr>
        <w:top w:val="none" w:sz="0" w:space="0" w:color="auto"/>
        <w:left w:val="none" w:sz="0" w:space="0" w:color="auto"/>
        <w:bottom w:val="none" w:sz="0" w:space="0" w:color="auto"/>
        <w:right w:val="none" w:sz="0" w:space="0" w:color="auto"/>
      </w:divBdr>
    </w:div>
    <w:div w:id="1279675581">
      <w:bodyDiv w:val="1"/>
      <w:marLeft w:val="0"/>
      <w:marRight w:val="0"/>
      <w:marTop w:val="0"/>
      <w:marBottom w:val="0"/>
      <w:divBdr>
        <w:top w:val="none" w:sz="0" w:space="0" w:color="auto"/>
        <w:left w:val="none" w:sz="0" w:space="0" w:color="auto"/>
        <w:bottom w:val="none" w:sz="0" w:space="0" w:color="auto"/>
        <w:right w:val="none" w:sz="0" w:space="0" w:color="auto"/>
      </w:divBdr>
    </w:div>
    <w:div w:id="1279796076">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79877402">
      <w:bodyDiv w:val="1"/>
      <w:marLeft w:val="0"/>
      <w:marRight w:val="0"/>
      <w:marTop w:val="0"/>
      <w:marBottom w:val="0"/>
      <w:divBdr>
        <w:top w:val="none" w:sz="0" w:space="0" w:color="auto"/>
        <w:left w:val="none" w:sz="0" w:space="0" w:color="auto"/>
        <w:bottom w:val="none" w:sz="0" w:space="0" w:color="auto"/>
        <w:right w:val="none" w:sz="0" w:space="0" w:color="auto"/>
      </w:divBdr>
    </w:div>
    <w:div w:id="1279992611">
      <w:bodyDiv w:val="1"/>
      <w:marLeft w:val="0"/>
      <w:marRight w:val="0"/>
      <w:marTop w:val="0"/>
      <w:marBottom w:val="0"/>
      <w:divBdr>
        <w:top w:val="none" w:sz="0" w:space="0" w:color="auto"/>
        <w:left w:val="none" w:sz="0" w:space="0" w:color="auto"/>
        <w:bottom w:val="none" w:sz="0" w:space="0" w:color="auto"/>
        <w:right w:val="none" w:sz="0" w:space="0" w:color="auto"/>
      </w:divBdr>
      <w:divsChild>
        <w:div w:id="795607139">
          <w:marLeft w:val="0"/>
          <w:marRight w:val="0"/>
          <w:marTop w:val="0"/>
          <w:marBottom w:val="0"/>
          <w:divBdr>
            <w:top w:val="none" w:sz="0" w:space="0" w:color="auto"/>
            <w:left w:val="none" w:sz="0" w:space="0" w:color="auto"/>
            <w:bottom w:val="none" w:sz="0" w:space="0" w:color="auto"/>
            <w:right w:val="none" w:sz="0" w:space="0" w:color="auto"/>
          </w:divBdr>
          <w:divsChild>
            <w:div w:id="13786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782">
      <w:bodyDiv w:val="1"/>
      <w:marLeft w:val="0"/>
      <w:marRight w:val="0"/>
      <w:marTop w:val="0"/>
      <w:marBottom w:val="0"/>
      <w:divBdr>
        <w:top w:val="none" w:sz="0" w:space="0" w:color="auto"/>
        <w:left w:val="none" w:sz="0" w:space="0" w:color="auto"/>
        <w:bottom w:val="none" w:sz="0" w:space="0" w:color="auto"/>
        <w:right w:val="none" w:sz="0" w:space="0" w:color="auto"/>
      </w:divBdr>
    </w:div>
    <w:div w:id="1280337091">
      <w:bodyDiv w:val="1"/>
      <w:marLeft w:val="0"/>
      <w:marRight w:val="0"/>
      <w:marTop w:val="0"/>
      <w:marBottom w:val="0"/>
      <w:divBdr>
        <w:top w:val="none" w:sz="0" w:space="0" w:color="auto"/>
        <w:left w:val="none" w:sz="0" w:space="0" w:color="auto"/>
        <w:bottom w:val="none" w:sz="0" w:space="0" w:color="auto"/>
        <w:right w:val="none" w:sz="0" w:space="0" w:color="auto"/>
      </w:divBdr>
    </w:div>
    <w:div w:id="1280376930">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799520">
      <w:bodyDiv w:val="1"/>
      <w:marLeft w:val="0"/>
      <w:marRight w:val="0"/>
      <w:marTop w:val="0"/>
      <w:marBottom w:val="0"/>
      <w:divBdr>
        <w:top w:val="none" w:sz="0" w:space="0" w:color="auto"/>
        <w:left w:val="none" w:sz="0" w:space="0" w:color="auto"/>
        <w:bottom w:val="none" w:sz="0" w:space="0" w:color="auto"/>
        <w:right w:val="none" w:sz="0" w:space="0" w:color="auto"/>
      </w:divBdr>
    </w:div>
    <w:div w:id="1280802219">
      <w:bodyDiv w:val="1"/>
      <w:marLeft w:val="0"/>
      <w:marRight w:val="0"/>
      <w:marTop w:val="0"/>
      <w:marBottom w:val="0"/>
      <w:divBdr>
        <w:top w:val="none" w:sz="0" w:space="0" w:color="auto"/>
        <w:left w:val="none" w:sz="0" w:space="0" w:color="auto"/>
        <w:bottom w:val="none" w:sz="0" w:space="0" w:color="auto"/>
        <w:right w:val="none" w:sz="0" w:space="0" w:color="auto"/>
      </w:divBdr>
    </w:div>
    <w:div w:id="1281112650">
      <w:bodyDiv w:val="1"/>
      <w:marLeft w:val="0"/>
      <w:marRight w:val="0"/>
      <w:marTop w:val="0"/>
      <w:marBottom w:val="0"/>
      <w:divBdr>
        <w:top w:val="none" w:sz="0" w:space="0" w:color="auto"/>
        <w:left w:val="none" w:sz="0" w:space="0" w:color="auto"/>
        <w:bottom w:val="none" w:sz="0" w:space="0" w:color="auto"/>
        <w:right w:val="none" w:sz="0" w:space="0" w:color="auto"/>
      </w:divBdr>
    </w:div>
    <w:div w:id="1281230652">
      <w:bodyDiv w:val="1"/>
      <w:marLeft w:val="0"/>
      <w:marRight w:val="0"/>
      <w:marTop w:val="0"/>
      <w:marBottom w:val="0"/>
      <w:divBdr>
        <w:top w:val="none" w:sz="0" w:space="0" w:color="auto"/>
        <w:left w:val="none" w:sz="0" w:space="0" w:color="auto"/>
        <w:bottom w:val="none" w:sz="0" w:space="0" w:color="auto"/>
        <w:right w:val="none" w:sz="0" w:space="0" w:color="auto"/>
      </w:divBdr>
    </w:div>
    <w:div w:id="1281261461">
      <w:bodyDiv w:val="1"/>
      <w:marLeft w:val="0"/>
      <w:marRight w:val="0"/>
      <w:marTop w:val="0"/>
      <w:marBottom w:val="0"/>
      <w:divBdr>
        <w:top w:val="none" w:sz="0" w:space="0" w:color="auto"/>
        <w:left w:val="none" w:sz="0" w:space="0" w:color="auto"/>
        <w:bottom w:val="none" w:sz="0" w:space="0" w:color="auto"/>
        <w:right w:val="none" w:sz="0" w:space="0" w:color="auto"/>
      </w:divBdr>
    </w:div>
    <w:div w:id="1281491277">
      <w:bodyDiv w:val="1"/>
      <w:marLeft w:val="0"/>
      <w:marRight w:val="0"/>
      <w:marTop w:val="0"/>
      <w:marBottom w:val="0"/>
      <w:divBdr>
        <w:top w:val="none" w:sz="0" w:space="0" w:color="auto"/>
        <w:left w:val="none" w:sz="0" w:space="0" w:color="auto"/>
        <w:bottom w:val="none" w:sz="0" w:space="0" w:color="auto"/>
        <w:right w:val="none" w:sz="0" w:space="0" w:color="auto"/>
      </w:divBdr>
    </w:div>
    <w:div w:id="1281649628">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952350">
      <w:bodyDiv w:val="1"/>
      <w:marLeft w:val="0"/>
      <w:marRight w:val="0"/>
      <w:marTop w:val="0"/>
      <w:marBottom w:val="0"/>
      <w:divBdr>
        <w:top w:val="none" w:sz="0" w:space="0" w:color="auto"/>
        <w:left w:val="none" w:sz="0" w:space="0" w:color="auto"/>
        <w:bottom w:val="none" w:sz="0" w:space="0" w:color="auto"/>
        <w:right w:val="none" w:sz="0" w:space="0" w:color="auto"/>
      </w:divBdr>
    </w:div>
    <w:div w:id="1282103718">
      <w:bodyDiv w:val="1"/>
      <w:marLeft w:val="0"/>
      <w:marRight w:val="0"/>
      <w:marTop w:val="0"/>
      <w:marBottom w:val="0"/>
      <w:divBdr>
        <w:top w:val="none" w:sz="0" w:space="0" w:color="auto"/>
        <w:left w:val="none" w:sz="0" w:space="0" w:color="auto"/>
        <w:bottom w:val="none" w:sz="0" w:space="0" w:color="auto"/>
        <w:right w:val="none" w:sz="0" w:space="0" w:color="auto"/>
      </w:divBdr>
    </w:div>
    <w:div w:id="1282105128">
      <w:bodyDiv w:val="1"/>
      <w:marLeft w:val="0"/>
      <w:marRight w:val="0"/>
      <w:marTop w:val="0"/>
      <w:marBottom w:val="0"/>
      <w:divBdr>
        <w:top w:val="none" w:sz="0" w:space="0" w:color="auto"/>
        <w:left w:val="none" w:sz="0" w:space="0" w:color="auto"/>
        <w:bottom w:val="none" w:sz="0" w:space="0" w:color="auto"/>
        <w:right w:val="none" w:sz="0" w:space="0" w:color="auto"/>
      </w:divBdr>
    </w:div>
    <w:div w:id="1282420495">
      <w:bodyDiv w:val="1"/>
      <w:marLeft w:val="0"/>
      <w:marRight w:val="0"/>
      <w:marTop w:val="0"/>
      <w:marBottom w:val="0"/>
      <w:divBdr>
        <w:top w:val="none" w:sz="0" w:space="0" w:color="auto"/>
        <w:left w:val="none" w:sz="0" w:space="0" w:color="auto"/>
        <w:bottom w:val="none" w:sz="0" w:space="0" w:color="auto"/>
        <w:right w:val="none" w:sz="0" w:space="0" w:color="auto"/>
      </w:divBdr>
    </w:div>
    <w:div w:id="1282571816">
      <w:bodyDiv w:val="1"/>
      <w:marLeft w:val="0"/>
      <w:marRight w:val="0"/>
      <w:marTop w:val="0"/>
      <w:marBottom w:val="0"/>
      <w:divBdr>
        <w:top w:val="none" w:sz="0" w:space="0" w:color="auto"/>
        <w:left w:val="none" w:sz="0" w:space="0" w:color="auto"/>
        <w:bottom w:val="none" w:sz="0" w:space="0" w:color="auto"/>
        <w:right w:val="none" w:sz="0" w:space="0" w:color="auto"/>
      </w:divBdr>
    </w:div>
    <w:div w:id="1282762066">
      <w:bodyDiv w:val="1"/>
      <w:marLeft w:val="0"/>
      <w:marRight w:val="0"/>
      <w:marTop w:val="0"/>
      <w:marBottom w:val="0"/>
      <w:divBdr>
        <w:top w:val="none" w:sz="0" w:space="0" w:color="auto"/>
        <w:left w:val="none" w:sz="0" w:space="0" w:color="auto"/>
        <w:bottom w:val="none" w:sz="0" w:space="0" w:color="auto"/>
        <w:right w:val="none" w:sz="0" w:space="0" w:color="auto"/>
      </w:divBdr>
    </w:div>
    <w:div w:id="1282763495">
      <w:bodyDiv w:val="1"/>
      <w:marLeft w:val="0"/>
      <w:marRight w:val="0"/>
      <w:marTop w:val="0"/>
      <w:marBottom w:val="0"/>
      <w:divBdr>
        <w:top w:val="none" w:sz="0" w:space="0" w:color="auto"/>
        <w:left w:val="none" w:sz="0" w:space="0" w:color="auto"/>
        <w:bottom w:val="none" w:sz="0" w:space="0" w:color="auto"/>
        <w:right w:val="none" w:sz="0" w:space="0" w:color="auto"/>
      </w:divBdr>
    </w:div>
    <w:div w:id="1282955710">
      <w:bodyDiv w:val="1"/>
      <w:marLeft w:val="0"/>
      <w:marRight w:val="0"/>
      <w:marTop w:val="0"/>
      <w:marBottom w:val="0"/>
      <w:divBdr>
        <w:top w:val="none" w:sz="0" w:space="0" w:color="auto"/>
        <w:left w:val="none" w:sz="0" w:space="0" w:color="auto"/>
        <w:bottom w:val="none" w:sz="0" w:space="0" w:color="auto"/>
        <w:right w:val="none" w:sz="0" w:space="0" w:color="auto"/>
      </w:divBdr>
    </w:div>
    <w:div w:id="1283154395">
      <w:bodyDiv w:val="1"/>
      <w:marLeft w:val="0"/>
      <w:marRight w:val="0"/>
      <w:marTop w:val="0"/>
      <w:marBottom w:val="0"/>
      <w:divBdr>
        <w:top w:val="none" w:sz="0" w:space="0" w:color="auto"/>
        <w:left w:val="none" w:sz="0" w:space="0" w:color="auto"/>
        <w:bottom w:val="none" w:sz="0" w:space="0" w:color="auto"/>
        <w:right w:val="none" w:sz="0" w:space="0" w:color="auto"/>
      </w:divBdr>
    </w:div>
    <w:div w:id="1283226720">
      <w:bodyDiv w:val="1"/>
      <w:marLeft w:val="0"/>
      <w:marRight w:val="0"/>
      <w:marTop w:val="0"/>
      <w:marBottom w:val="0"/>
      <w:divBdr>
        <w:top w:val="none" w:sz="0" w:space="0" w:color="auto"/>
        <w:left w:val="none" w:sz="0" w:space="0" w:color="auto"/>
        <w:bottom w:val="none" w:sz="0" w:space="0" w:color="auto"/>
        <w:right w:val="none" w:sz="0" w:space="0" w:color="auto"/>
      </w:divBdr>
    </w:div>
    <w:div w:id="1283263373">
      <w:bodyDiv w:val="1"/>
      <w:marLeft w:val="0"/>
      <w:marRight w:val="0"/>
      <w:marTop w:val="0"/>
      <w:marBottom w:val="0"/>
      <w:divBdr>
        <w:top w:val="none" w:sz="0" w:space="0" w:color="auto"/>
        <w:left w:val="none" w:sz="0" w:space="0" w:color="auto"/>
        <w:bottom w:val="none" w:sz="0" w:space="0" w:color="auto"/>
        <w:right w:val="none" w:sz="0" w:space="0" w:color="auto"/>
      </w:divBdr>
    </w:div>
    <w:div w:id="1283417786">
      <w:bodyDiv w:val="1"/>
      <w:marLeft w:val="0"/>
      <w:marRight w:val="0"/>
      <w:marTop w:val="0"/>
      <w:marBottom w:val="0"/>
      <w:divBdr>
        <w:top w:val="none" w:sz="0" w:space="0" w:color="auto"/>
        <w:left w:val="none" w:sz="0" w:space="0" w:color="auto"/>
        <w:bottom w:val="none" w:sz="0" w:space="0" w:color="auto"/>
        <w:right w:val="none" w:sz="0" w:space="0" w:color="auto"/>
      </w:divBdr>
    </w:div>
    <w:div w:id="1283419186">
      <w:bodyDiv w:val="1"/>
      <w:marLeft w:val="0"/>
      <w:marRight w:val="0"/>
      <w:marTop w:val="0"/>
      <w:marBottom w:val="0"/>
      <w:divBdr>
        <w:top w:val="none" w:sz="0" w:space="0" w:color="auto"/>
        <w:left w:val="none" w:sz="0" w:space="0" w:color="auto"/>
        <w:bottom w:val="none" w:sz="0" w:space="0" w:color="auto"/>
        <w:right w:val="none" w:sz="0" w:space="0" w:color="auto"/>
      </w:divBdr>
    </w:div>
    <w:div w:id="1283653738">
      <w:bodyDiv w:val="1"/>
      <w:marLeft w:val="0"/>
      <w:marRight w:val="0"/>
      <w:marTop w:val="0"/>
      <w:marBottom w:val="0"/>
      <w:divBdr>
        <w:top w:val="none" w:sz="0" w:space="0" w:color="auto"/>
        <w:left w:val="none" w:sz="0" w:space="0" w:color="auto"/>
        <w:bottom w:val="none" w:sz="0" w:space="0" w:color="auto"/>
        <w:right w:val="none" w:sz="0" w:space="0" w:color="auto"/>
      </w:divBdr>
    </w:div>
    <w:div w:id="1283805729">
      <w:bodyDiv w:val="1"/>
      <w:marLeft w:val="0"/>
      <w:marRight w:val="0"/>
      <w:marTop w:val="0"/>
      <w:marBottom w:val="0"/>
      <w:divBdr>
        <w:top w:val="none" w:sz="0" w:space="0" w:color="auto"/>
        <w:left w:val="none" w:sz="0" w:space="0" w:color="auto"/>
        <w:bottom w:val="none" w:sz="0" w:space="0" w:color="auto"/>
        <w:right w:val="none" w:sz="0" w:space="0" w:color="auto"/>
      </w:divBdr>
    </w:div>
    <w:div w:id="1283878338">
      <w:bodyDiv w:val="1"/>
      <w:marLeft w:val="0"/>
      <w:marRight w:val="0"/>
      <w:marTop w:val="0"/>
      <w:marBottom w:val="0"/>
      <w:divBdr>
        <w:top w:val="none" w:sz="0" w:space="0" w:color="auto"/>
        <w:left w:val="none" w:sz="0" w:space="0" w:color="auto"/>
        <w:bottom w:val="none" w:sz="0" w:space="0" w:color="auto"/>
        <w:right w:val="none" w:sz="0" w:space="0" w:color="auto"/>
      </w:divBdr>
    </w:div>
    <w:div w:id="1284002219">
      <w:bodyDiv w:val="1"/>
      <w:marLeft w:val="0"/>
      <w:marRight w:val="0"/>
      <w:marTop w:val="0"/>
      <w:marBottom w:val="0"/>
      <w:divBdr>
        <w:top w:val="none" w:sz="0" w:space="0" w:color="auto"/>
        <w:left w:val="none" w:sz="0" w:space="0" w:color="auto"/>
        <w:bottom w:val="none" w:sz="0" w:space="0" w:color="auto"/>
        <w:right w:val="none" w:sz="0" w:space="0" w:color="auto"/>
      </w:divBdr>
    </w:div>
    <w:div w:id="1284113987">
      <w:bodyDiv w:val="1"/>
      <w:marLeft w:val="0"/>
      <w:marRight w:val="0"/>
      <w:marTop w:val="0"/>
      <w:marBottom w:val="0"/>
      <w:divBdr>
        <w:top w:val="none" w:sz="0" w:space="0" w:color="auto"/>
        <w:left w:val="none" w:sz="0" w:space="0" w:color="auto"/>
        <w:bottom w:val="none" w:sz="0" w:space="0" w:color="auto"/>
        <w:right w:val="none" w:sz="0" w:space="0" w:color="auto"/>
      </w:divBdr>
    </w:div>
    <w:div w:id="1284114489">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31688">
      <w:bodyDiv w:val="1"/>
      <w:marLeft w:val="0"/>
      <w:marRight w:val="0"/>
      <w:marTop w:val="0"/>
      <w:marBottom w:val="0"/>
      <w:divBdr>
        <w:top w:val="none" w:sz="0" w:space="0" w:color="auto"/>
        <w:left w:val="none" w:sz="0" w:space="0" w:color="auto"/>
        <w:bottom w:val="none" w:sz="0" w:space="0" w:color="auto"/>
        <w:right w:val="none" w:sz="0" w:space="0" w:color="auto"/>
      </w:divBdr>
    </w:div>
    <w:div w:id="1284776397">
      <w:bodyDiv w:val="1"/>
      <w:marLeft w:val="0"/>
      <w:marRight w:val="0"/>
      <w:marTop w:val="0"/>
      <w:marBottom w:val="0"/>
      <w:divBdr>
        <w:top w:val="none" w:sz="0" w:space="0" w:color="auto"/>
        <w:left w:val="none" w:sz="0" w:space="0" w:color="auto"/>
        <w:bottom w:val="none" w:sz="0" w:space="0" w:color="auto"/>
        <w:right w:val="none" w:sz="0" w:space="0" w:color="auto"/>
      </w:divBdr>
    </w:div>
    <w:div w:id="1284850828">
      <w:bodyDiv w:val="1"/>
      <w:marLeft w:val="0"/>
      <w:marRight w:val="0"/>
      <w:marTop w:val="0"/>
      <w:marBottom w:val="0"/>
      <w:divBdr>
        <w:top w:val="none" w:sz="0" w:space="0" w:color="auto"/>
        <w:left w:val="none" w:sz="0" w:space="0" w:color="auto"/>
        <w:bottom w:val="none" w:sz="0" w:space="0" w:color="auto"/>
        <w:right w:val="none" w:sz="0" w:space="0" w:color="auto"/>
      </w:divBdr>
    </w:div>
    <w:div w:id="1285037980">
      <w:bodyDiv w:val="1"/>
      <w:marLeft w:val="0"/>
      <w:marRight w:val="0"/>
      <w:marTop w:val="0"/>
      <w:marBottom w:val="0"/>
      <w:divBdr>
        <w:top w:val="none" w:sz="0" w:space="0" w:color="auto"/>
        <w:left w:val="none" w:sz="0" w:space="0" w:color="auto"/>
        <w:bottom w:val="none" w:sz="0" w:space="0" w:color="auto"/>
        <w:right w:val="none" w:sz="0" w:space="0" w:color="auto"/>
      </w:divBdr>
    </w:div>
    <w:div w:id="1285043204">
      <w:bodyDiv w:val="1"/>
      <w:marLeft w:val="0"/>
      <w:marRight w:val="0"/>
      <w:marTop w:val="0"/>
      <w:marBottom w:val="0"/>
      <w:divBdr>
        <w:top w:val="none" w:sz="0" w:space="0" w:color="auto"/>
        <w:left w:val="none" w:sz="0" w:space="0" w:color="auto"/>
        <w:bottom w:val="none" w:sz="0" w:space="0" w:color="auto"/>
        <w:right w:val="none" w:sz="0" w:space="0" w:color="auto"/>
      </w:divBdr>
    </w:div>
    <w:div w:id="1285044474">
      <w:bodyDiv w:val="1"/>
      <w:marLeft w:val="0"/>
      <w:marRight w:val="0"/>
      <w:marTop w:val="0"/>
      <w:marBottom w:val="0"/>
      <w:divBdr>
        <w:top w:val="none" w:sz="0" w:space="0" w:color="auto"/>
        <w:left w:val="none" w:sz="0" w:space="0" w:color="auto"/>
        <w:bottom w:val="none" w:sz="0" w:space="0" w:color="auto"/>
        <w:right w:val="none" w:sz="0" w:space="0" w:color="auto"/>
      </w:divBdr>
    </w:div>
    <w:div w:id="1285192542">
      <w:bodyDiv w:val="1"/>
      <w:marLeft w:val="0"/>
      <w:marRight w:val="0"/>
      <w:marTop w:val="0"/>
      <w:marBottom w:val="0"/>
      <w:divBdr>
        <w:top w:val="none" w:sz="0" w:space="0" w:color="auto"/>
        <w:left w:val="none" w:sz="0" w:space="0" w:color="auto"/>
        <w:bottom w:val="none" w:sz="0" w:space="0" w:color="auto"/>
        <w:right w:val="none" w:sz="0" w:space="0" w:color="auto"/>
      </w:divBdr>
    </w:div>
    <w:div w:id="1285304676">
      <w:bodyDiv w:val="1"/>
      <w:marLeft w:val="0"/>
      <w:marRight w:val="0"/>
      <w:marTop w:val="0"/>
      <w:marBottom w:val="0"/>
      <w:divBdr>
        <w:top w:val="none" w:sz="0" w:space="0" w:color="auto"/>
        <w:left w:val="none" w:sz="0" w:space="0" w:color="auto"/>
        <w:bottom w:val="none" w:sz="0" w:space="0" w:color="auto"/>
        <w:right w:val="none" w:sz="0" w:space="0" w:color="auto"/>
      </w:divBdr>
    </w:div>
    <w:div w:id="1285313499">
      <w:bodyDiv w:val="1"/>
      <w:marLeft w:val="0"/>
      <w:marRight w:val="0"/>
      <w:marTop w:val="0"/>
      <w:marBottom w:val="0"/>
      <w:divBdr>
        <w:top w:val="none" w:sz="0" w:space="0" w:color="auto"/>
        <w:left w:val="none" w:sz="0" w:space="0" w:color="auto"/>
        <w:bottom w:val="none" w:sz="0" w:space="0" w:color="auto"/>
        <w:right w:val="none" w:sz="0" w:space="0" w:color="auto"/>
      </w:divBdr>
    </w:div>
    <w:div w:id="1285385754">
      <w:bodyDiv w:val="1"/>
      <w:marLeft w:val="0"/>
      <w:marRight w:val="0"/>
      <w:marTop w:val="0"/>
      <w:marBottom w:val="0"/>
      <w:divBdr>
        <w:top w:val="none" w:sz="0" w:space="0" w:color="auto"/>
        <w:left w:val="none" w:sz="0" w:space="0" w:color="auto"/>
        <w:bottom w:val="none" w:sz="0" w:space="0" w:color="auto"/>
        <w:right w:val="none" w:sz="0" w:space="0" w:color="auto"/>
      </w:divBdr>
    </w:div>
    <w:div w:id="1285697810">
      <w:bodyDiv w:val="1"/>
      <w:marLeft w:val="0"/>
      <w:marRight w:val="0"/>
      <w:marTop w:val="0"/>
      <w:marBottom w:val="0"/>
      <w:divBdr>
        <w:top w:val="none" w:sz="0" w:space="0" w:color="auto"/>
        <w:left w:val="none" w:sz="0" w:space="0" w:color="auto"/>
        <w:bottom w:val="none" w:sz="0" w:space="0" w:color="auto"/>
        <w:right w:val="none" w:sz="0" w:space="0" w:color="auto"/>
      </w:divBdr>
    </w:div>
    <w:div w:id="1285817148">
      <w:bodyDiv w:val="1"/>
      <w:marLeft w:val="0"/>
      <w:marRight w:val="0"/>
      <w:marTop w:val="0"/>
      <w:marBottom w:val="0"/>
      <w:divBdr>
        <w:top w:val="none" w:sz="0" w:space="0" w:color="auto"/>
        <w:left w:val="none" w:sz="0" w:space="0" w:color="auto"/>
        <w:bottom w:val="none" w:sz="0" w:space="0" w:color="auto"/>
        <w:right w:val="none" w:sz="0" w:space="0" w:color="auto"/>
      </w:divBdr>
    </w:div>
    <w:div w:id="1286034738">
      <w:bodyDiv w:val="1"/>
      <w:marLeft w:val="0"/>
      <w:marRight w:val="0"/>
      <w:marTop w:val="0"/>
      <w:marBottom w:val="0"/>
      <w:divBdr>
        <w:top w:val="none" w:sz="0" w:space="0" w:color="auto"/>
        <w:left w:val="none" w:sz="0" w:space="0" w:color="auto"/>
        <w:bottom w:val="none" w:sz="0" w:space="0" w:color="auto"/>
        <w:right w:val="none" w:sz="0" w:space="0" w:color="auto"/>
      </w:divBdr>
    </w:div>
    <w:div w:id="1286153841">
      <w:bodyDiv w:val="1"/>
      <w:marLeft w:val="0"/>
      <w:marRight w:val="0"/>
      <w:marTop w:val="0"/>
      <w:marBottom w:val="0"/>
      <w:divBdr>
        <w:top w:val="none" w:sz="0" w:space="0" w:color="auto"/>
        <w:left w:val="none" w:sz="0" w:space="0" w:color="auto"/>
        <w:bottom w:val="none" w:sz="0" w:space="0" w:color="auto"/>
        <w:right w:val="none" w:sz="0" w:space="0" w:color="auto"/>
      </w:divBdr>
    </w:div>
    <w:div w:id="1286275604">
      <w:bodyDiv w:val="1"/>
      <w:marLeft w:val="0"/>
      <w:marRight w:val="0"/>
      <w:marTop w:val="0"/>
      <w:marBottom w:val="0"/>
      <w:divBdr>
        <w:top w:val="none" w:sz="0" w:space="0" w:color="auto"/>
        <w:left w:val="none" w:sz="0" w:space="0" w:color="auto"/>
        <w:bottom w:val="none" w:sz="0" w:space="0" w:color="auto"/>
        <w:right w:val="none" w:sz="0" w:space="0" w:color="auto"/>
      </w:divBdr>
    </w:div>
    <w:div w:id="1286275800">
      <w:bodyDiv w:val="1"/>
      <w:marLeft w:val="0"/>
      <w:marRight w:val="0"/>
      <w:marTop w:val="0"/>
      <w:marBottom w:val="0"/>
      <w:divBdr>
        <w:top w:val="none" w:sz="0" w:space="0" w:color="auto"/>
        <w:left w:val="none" w:sz="0" w:space="0" w:color="auto"/>
        <w:bottom w:val="none" w:sz="0" w:space="0" w:color="auto"/>
        <w:right w:val="none" w:sz="0" w:space="0" w:color="auto"/>
      </w:divBdr>
    </w:div>
    <w:div w:id="1286424142">
      <w:bodyDiv w:val="1"/>
      <w:marLeft w:val="0"/>
      <w:marRight w:val="0"/>
      <w:marTop w:val="0"/>
      <w:marBottom w:val="0"/>
      <w:divBdr>
        <w:top w:val="none" w:sz="0" w:space="0" w:color="auto"/>
        <w:left w:val="none" w:sz="0" w:space="0" w:color="auto"/>
        <w:bottom w:val="none" w:sz="0" w:space="0" w:color="auto"/>
        <w:right w:val="none" w:sz="0" w:space="0" w:color="auto"/>
      </w:divBdr>
    </w:div>
    <w:div w:id="1286427426">
      <w:bodyDiv w:val="1"/>
      <w:marLeft w:val="0"/>
      <w:marRight w:val="0"/>
      <w:marTop w:val="0"/>
      <w:marBottom w:val="0"/>
      <w:divBdr>
        <w:top w:val="none" w:sz="0" w:space="0" w:color="auto"/>
        <w:left w:val="none" w:sz="0" w:space="0" w:color="auto"/>
        <w:bottom w:val="none" w:sz="0" w:space="0" w:color="auto"/>
        <w:right w:val="none" w:sz="0" w:space="0" w:color="auto"/>
      </w:divBdr>
    </w:div>
    <w:div w:id="1286503761">
      <w:bodyDiv w:val="1"/>
      <w:marLeft w:val="0"/>
      <w:marRight w:val="0"/>
      <w:marTop w:val="0"/>
      <w:marBottom w:val="0"/>
      <w:divBdr>
        <w:top w:val="none" w:sz="0" w:space="0" w:color="auto"/>
        <w:left w:val="none" w:sz="0" w:space="0" w:color="auto"/>
        <w:bottom w:val="none" w:sz="0" w:space="0" w:color="auto"/>
        <w:right w:val="none" w:sz="0" w:space="0" w:color="auto"/>
      </w:divBdr>
    </w:div>
    <w:div w:id="1287010800">
      <w:bodyDiv w:val="1"/>
      <w:marLeft w:val="0"/>
      <w:marRight w:val="0"/>
      <w:marTop w:val="0"/>
      <w:marBottom w:val="0"/>
      <w:divBdr>
        <w:top w:val="none" w:sz="0" w:space="0" w:color="auto"/>
        <w:left w:val="none" w:sz="0" w:space="0" w:color="auto"/>
        <w:bottom w:val="none" w:sz="0" w:space="0" w:color="auto"/>
        <w:right w:val="none" w:sz="0" w:space="0" w:color="auto"/>
      </w:divBdr>
    </w:div>
    <w:div w:id="1287082246">
      <w:bodyDiv w:val="1"/>
      <w:marLeft w:val="0"/>
      <w:marRight w:val="0"/>
      <w:marTop w:val="0"/>
      <w:marBottom w:val="0"/>
      <w:divBdr>
        <w:top w:val="none" w:sz="0" w:space="0" w:color="auto"/>
        <w:left w:val="none" w:sz="0" w:space="0" w:color="auto"/>
        <w:bottom w:val="none" w:sz="0" w:space="0" w:color="auto"/>
        <w:right w:val="none" w:sz="0" w:space="0" w:color="auto"/>
      </w:divBdr>
    </w:div>
    <w:div w:id="1287086245">
      <w:bodyDiv w:val="1"/>
      <w:marLeft w:val="0"/>
      <w:marRight w:val="0"/>
      <w:marTop w:val="0"/>
      <w:marBottom w:val="0"/>
      <w:divBdr>
        <w:top w:val="none" w:sz="0" w:space="0" w:color="auto"/>
        <w:left w:val="none" w:sz="0" w:space="0" w:color="auto"/>
        <w:bottom w:val="none" w:sz="0" w:space="0" w:color="auto"/>
        <w:right w:val="none" w:sz="0" w:space="0" w:color="auto"/>
      </w:divBdr>
    </w:div>
    <w:div w:id="1287153058">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2388">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616905">
      <w:bodyDiv w:val="1"/>
      <w:marLeft w:val="0"/>
      <w:marRight w:val="0"/>
      <w:marTop w:val="0"/>
      <w:marBottom w:val="0"/>
      <w:divBdr>
        <w:top w:val="none" w:sz="0" w:space="0" w:color="auto"/>
        <w:left w:val="none" w:sz="0" w:space="0" w:color="auto"/>
        <w:bottom w:val="none" w:sz="0" w:space="0" w:color="auto"/>
        <w:right w:val="none" w:sz="0" w:space="0" w:color="auto"/>
      </w:divBdr>
    </w:div>
    <w:div w:id="1287853684">
      <w:bodyDiv w:val="1"/>
      <w:marLeft w:val="0"/>
      <w:marRight w:val="0"/>
      <w:marTop w:val="0"/>
      <w:marBottom w:val="0"/>
      <w:divBdr>
        <w:top w:val="none" w:sz="0" w:space="0" w:color="auto"/>
        <w:left w:val="none" w:sz="0" w:space="0" w:color="auto"/>
        <w:bottom w:val="none" w:sz="0" w:space="0" w:color="auto"/>
        <w:right w:val="none" w:sz="0" w:space="0" w:color="auto"/>
      </w:divBdr>
    </w:div>
    <w:div w:id="1288004027">
      <w:bodyDiv w:val="1"/>
      <w:marLeft w:val="0"/>
      <w:marRight w:val="0"/>
      <w:marTop w:val="0"/>
      <w:marBottom w:val="0"/>
      <w:divBdr>
        <w:top w:val="none" w:sz="0" w:space="0" w:color="auto"/>
        <w:left w:val="none" w:sz="0" w:space="0" w:color="auto"/>
        <w:bottom w:val="none" w:sz="0" w:space="0" w:color="auto"/>
        <w:right w:val="none" w:sz="0" w:space="0" w:color="auto"/>
      </w:divBdr>
    </w:div>
    <w:div w:id="1288196263">
      <w:bodyDiv w:val="1"/>
      <w:marLeft w:val="0"/>
      <w:marRight w:val="0"/>
      <w:marTop w:val="0"/>
      <w:marBottom w:val="0"/>
      <w:divBdr>
        <w:top w:val="none" w:sz="0" w:space="0" w:color="auto"/>
        <w:left w:val="none" w:sz="0" w:space="0" w:color="auto"/>
        <w:bottom w:val="none" w:sz="0" w:space="0" w:color="auto"/>
        <w:right w:val="none" w:sz="0" w:space="0" w:color="auto"/>
      </w:divBdr>
    </w:div>
    <w:div w:id="1288200091">
      <w:bodyDiv w:val="1"/>
      <w:marLeft w:val="0"/>
      <w:marRight w:val="0"/>
      <w:marTop w:val="0"/>
      <w:marBottom w:val="0"/>
      <w:divBdr>
        <w:top w:val="none" w:sz="0" w:space="0" w:color="auto"/>
        <w:left w:val="none" w:sz="0" w:space="0" w:color="auto"/>
        <w:bottom w:val="none" w:sz="0" w:space="0" w:color="auto"/>
        <w:right w:val="none" w:sz="0" w:space="0" w:color="auto"/>
      </w:divBdr>
    </w:div>
    <w:div w:id="1288241674">
      <w:bodyDiv w:val="1"/>
      <w:marLeft w:val="0"/>
      <w:marRight w:val="0"/>
      <w:marTop w:val="0"/>
      <w:marBottom w:val="0"/>
      <w:divBdr>
        <w:top w:val="none" w:sz="0" w:space="0" w:color="auto"/>
        <w:left w:val="none" w:sz="0" w:space="0" w:color="auto"/>
        <w:bottom w:val="none" w:sz="0" w:space="0" w:color="auto"/>
        <w:right w:val="none" w:sz="0" w:space="0" w:color="auto"/>
      </w:divBdr>
    </w:div>
    <w:div w:id="1288271263">
      <w:bodyDiv w:val="1"/>
      <w:marLeft w:val="0"/>
      <w:marRight w:val="0"/>
      <w:marTop w:val="0"/>
      <w:marBottom w:val="0"/>
      <w:divBdr>
        <w:top w:val="none" w:sz="0" w:space="0" w:color="auto"/>
        <w:left w:val="none" w:sz="0" w:space="0" w:color="auto"/>
        <w:bottom w:val="none" w:sz="0" w:space="0" w:color="auto"/>
        <w:right w:val="none" w:sz="0" w:space="0" w:color="auto"/>
      </w:divBdr>
    </w:div>
    <w:div w:id="1288387884">
      <w:bodyDiv w:val="1"/>
      <w:marLeft w:val="0"/>
      <w:marRight w:val="0"/>
      <w:marTop w:val="0"/>
      <w:marBottom w:val="0"/>
      <w:divBdr>
        <w:top w:val="none" w:sz="0" w:space="0" w:color="auto"/>
        <w:left w:val="none" w:sz="0" w:space="0" w:color="auto"/>
        <w:bottom w:val="none" w:sz="0" w:space="0" w:color="auto"/>
        <w:right w:val="none" w:sz="0" w:space="0" w:color="auto"/>
      </w:divBdr>
    </w:div>
    <w:div w:id="1288589526">
      <w:bodyDiv w:val="1"/>
      <w:marLeft w:val="0"/>
      <w:marRight w:val="0"/>
      <w:marTop w:val="0"/>
      <w:marBottom w:val="0"/>
      <w:divBdr>
        <w:top w:val="none" w:sz="0" w:space="0" w:color="auto"/>
        <w:left w:val="none" w:sz="0" w:space="0" w:color="auto"/>
        <w:bottom w:val="none" w:sz="0" w:space="0" w:color="auto"/>
        <w:right w:val="none" w:sz="0" w:space="0" w:color="auto"/>
      </w:divBdr>
    </w:div>
    <w:div w:id="1288660391">
      <w:bodyDiv w:val="1"/>
      <w:marLeft w:val="0"/>
      <w:marRight w:val="0"/>
      <w:marTop w:val="0"/>
      <w:marBottom w:val="0"/>
      <w:divBdr>
        <w:top w:val="none" w:sz="0" w:space="0" w:color="auto"/>
        <w:left w:val="none" w:sz="0" w:space="0" w:color="auto"/>
        <w:bottom w:val="none" w:sz="0" w:space="0" w:color="auto"/>
        <w:right w:val="none" w:sz="0" w:space="0" w:color="auto"/>
      </w:divBdr>
    </w:div>
    <w:div w:id="1289125326">
      <w:bodyDiv w:val="1"/>
      <w:marLeft w:val="0"/>
      <w:marRight w:val="0"/>
      <w:marTop w:val="0"/>
      <w:marBottom w:val="0"/>
      <w:divBdr>
        <w:top w:val="none" w:sz="0" w:space="0" w:color="auto"/>
        <w:left w:val="none" w:sz="0" w:space="0" w:color="auto"/>
        <w:bottom w:val="none" w:sz="0" w:space="0" w:color="auto"/>
        <w:right w:val="none" w:sz="0" w:space="0" w:color="auto"/>
      </w:divBdr>
    </w:div>
    <w:div w:id="1289311319">
      <w:bodyDiv w:val="1"/>
      <w:marLeft w:val="0"/>
      <w:marRight w:val="0"/>
      <w:marTop w:val="0"/>
      <w:marBottom w:val="0"/>
      <w:divBdr>
        <w:top w:val="none" w:sz="0" w:space="0" w:color="auto"/>
        <w:left w:val="none" w:sz="0" w:space="0" w:color="auto"/>
        <w:bottom w:val="none" w:sz="0" w:space="0" w:color="auto"/>
        <w:right w:val="none" w:sz="0" w:space="0" w:color="auto"/>
      </w:divBdr>
    </w:div>
    <w:div w:id="1289311719">
      <w:bodyDiv w:val="1"/>
      <w:marLeft w:val="0"/>
      <w:marRight w:val="0"/>
      <w:marTop w:val="0"/>
      <w:marBottom w:val="0"/>
      <w:divBdr>
        <w:top w:val="none" w:sz="0" w:space="0" w:color="auto"/>
        <w:left w:val="none" w:sz="0" w:space="0" w:color="auto"/>
        <w:bottom w:val="none" w:sz="0" w:space="0" w:color="auto"/>
        <w:right w:val="none" w:sz="0" w:space="0" w:color="auto"/>
      </w:divBdr>
    </w:div>
    <w:div w:id="1289430048">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3428">
      <w:bodyDiv w:val="1"/>
      <w:marLeft w:val="0"/>
      <w:marRight w:val="0"/>
      <w:marTop w:val="0"/>
      <w:marBottom w:val="0"/>
      <w:divBdr>
        <w:top w:val="none" w:sz="0" w:space="0" w:color="auto"/>
        <w:left w:val="none" w:sz="0" w:space="0" w:color="auto"/>
        <w:bottom w:val="none" w:sz="0" w:space="0" w:color="auto"/>
        <w:right w:val="none" w:sz="0" w:space="0" w:color="auto"/>
      </w:divBdr>
    </w:div>
    <w:div w:id="1289821137">
      <w:bodyDiv w:val="1"/>
      <w:marLeft w:val="0"/>
      <w:marRight w:val="0"/>
      <w:marTop w:val="0"/>
      <w:marBottom w:val="0"/>
      <w:divBdr>
        <w:top w:val="none" w:sz="0" w:space="0" w:color="auto"/>
        <w:left w:val="none" w:sz="0" w:space="0" w:color="auto"/>
        <w:bottom w:val="none" w:sz="0" w:space="0" w:color="auto"/>
        <w:right w:val="none" w:sz="0" w:space="0" w:color="auto"/>
      </w:divBdr>
    </w:div>
    <w:div w:id="1289894893">
      <w:bodyDiv w:val="1"/>
      <w:marLeft w:val="0"/>
      <w:marRight w:val="0"/>
      <w:marTop w:val="0"/>
      <w:marBottom w:val="0"/>
      <w:divBdr>
        <w:top w:val="none" w:sz="0" w:space="0" w:color="auto"/>
        <w:left w:val="none" w:sz="0" w:space="0" w:color="auto"/>
        <w:bottom w:val="none" w:sz="0" w:space="0" w:color="auto"/>
        <w:right w:val="none" w:sz="0" w:space="0" w:color="auto"/>
      </w:divBdr>
    </w:div>
    <w:div w:id="1290160536">
      <w:bodyDiv w:val="1"/>
      <w:marLeft w:val="0"/>
      <w:marRight w:val="0"/>
      <w:marTop w:val="0"/>
      <w:marBottom w:val="0"/>
      <w:divBdr>
        <w:top w:val="none" w:sz="0" w:space="0" w:color="auto"/>
        <w:left w:val="none" w:sz="0" w:space="0" w:color="auto"/>
        <w:bottom w:val="none" w:sz="0" w:space="0" w:color="auto"/>
        <w:right w:val="none" w:sz="0" w:space="0" w:color="auto"/>
      </w:divBdr>
    </w:div>
    <w:div w:id="129035856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0625830">
      <w:bodyDiv w:val="1"/>
      <w:marLeft w:val="0"/>
      <w:marRight w:val="0"/>
      <w:marTop w:val="0"/>
      <w:marBottom w:val="0"/>
      <w:divBdr>
        <w:top w:val="none" w:sz="0" w:space="0" w:color="auto"/>
        <w:left w:val="none" w:sz="0" w:space="0" w:color="auto"/>
        <w:bottom w:val="none" w:sz="0" w:space="0" w:color="auto"/>
        <w:right w:val="none" w:sz="0" w:space="0" w:color="auto"/>
      </w:divBdr>
    </w:div>
    <w:div w:id="1291127397">
      <w:bodyDiv w:val="1"/>
      <w:marLeft w:val="0"/>
      <w:marRight w:val="0"/>
      <w:marTop w:val="0"/>
      <w:marBottom w:val="0"/>
      <w:divBdr>
        <w:top w:val="none" w:sz="0" w:space="0" w:color="auto"/>
        <w:left w:val="none" w:sz="0" w:space="0" w:color="auto"/>
        <w:bottom w:val="none" w:sz="0" w:space="0" w:color="auto"/>
        <w:right w:val="none" w:sz="0" w:space="0" w:color="auto"/>
      </w:divBdr>
    </w:div>
    <w:div w:id="1291278628">
      <w:bodyDiv w:val="1"/>
      <w:marLeft w:val="0"/>
      <w:marRight w:val="0"/>
      <w:marTop w:val="0"/>
      <w:marBottom w:val="0"/>
      <w:divBdr>
        <w:top w:val="none" w:sz="0" w:space="0" w:color="auto"/>
        <w:left w:val="none" w:sz="0" w:space="0" w:color="auto"/>
        <w:bottom w:val="none" w:sz="0" w:space="0" w:color="auto"/>
        <w:right w:val="none" w:sz="0" w:space="0" w:color="auto"/>
      </w:divBdr>
    </w:div>
    <w:div w:id="1291280430">
      <w:bodyDiv w:val="1"/>
      <w:marLeft w:val="0"/>
      <w:marRight w:val="0"/>
      <w:marTop w:val="0"/>
      <w:marBottom w:val="0"/>
      <w:divBdr>
        <w:top w:val="none" w:sz="0" w:space="0" w:color="auto"/>
        <w:left w:val="none" w:sz="0" w:space="0" w:color="auto"/>
        <w:bottom w:val="none" w:sz="0" w:space="0" w:color="auto"/>
        <w:right w:val="none" w:sz="0" w:space="0" w:color="auto"/>
      </w:divBdr>
    </w:div>
    <w:div w:id="1291325867">
      <w:bodyDiv w:val="1"/>
      <w:marLeft w:val="0"/>
      <w:marRight w:val="0"/>
      <w:marTop w:val="0"/>
      <w:marBottom w:val="0"/>
      <w:divBdr>
        <w:top w:val="none" w:sz="0" w:space="0" w:color="auto"/>
        <w:left w:val="none" w:sz="0" w:space="0" w:color="auto"/>
        <w:bottom w:val="none" w:sz="0" w:space="0" w:color="auto"/>
        <w:right w:val="none" w:sz="0" w:space="0" w:color="auto"/>
      </w:divBdr>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1670004">
      <w:bodyDiv w:val="1"/>
      <w:marLeft w:val="0"/>
      <w:marRight w:val="0"/>
      <w:marTop w:val="0"/>
      <w:marBottom w:val="0"/>
      <w:divBdr>
        <w:top w:val="none" w:sz="0" w:space="0" w:color="auto"/>
        <w:left w:val="none" w:sz="0" w:space="0" w:color="auto"/>
        <w:bottom w:val="none" w:sz="0" w:space="0" w:color="auto"/>
        <w:right w:val="none" w:sz="0" w:space="0" w:color="auto"/>
      </w:divBdr>
    </w:div>
    <w:div w:id="1291672924">
      <w:bodyDiv w:val="1"/>
      <w:marLeft w:val="0"/>
      <w:marRight w:val="0"/>
      <w:marTop w:val="0"/>
      <w:marBottom w:val="0"/>
      <w:divBdr>
        <w:top w:val="none" w:sz="0" w:space="0" w:color="auto"/>
        <w:left w:val="none" w:sz="0" w:space="0" w:color="auto"/>
        <w:bottom w:val="none" w:sz="0" w:space="0" w:color="auto"/>
        <w:right w:val="none" w:sz="0" w:space="0" w:color="auto"/>
      </w:divBdr>
    </w:div>
    <w:div w:id="1291862711">
      <w:bodyDiv w:val="1"/>
      <w:marLeft w:val="0"/>
      <w:marRight w:val="0"/>
      <w:marTop w:val="0"/>
      <w:marBottom w:val="0"/>
      <w:divBdr>
        <w:top w:val="none" w:sz="0" w:space="0" w:color="auto"/>
        <w:left w:val="none" w:sz="0" w:space="0" w:color="auto"/>
        <w:bottom w:val="none" w:sz="0" w:space="0" w:color="auto"/>
        <w:right w:val="none" w:sz="0" w:space="0" w:color="auto"/>
      </w:divBdr>
    </w:div>
    <w:div w:id="1292050643">
      <w:bodyDiv w:val="1"/>
      <w:marLeft w:val="0"/>
      <w:marRight w:val="0"/>
      <w:marTop w:val="0"/>
      <w:marBottom w:val="0"/>
      <w:divBdr>
        <w:top w:val="none" w:sz="0" w:space="0" w:color="auto"/>
        <w:left w:val="none" w:sz="0" w:space="0" w:color="auto"/>
        <w:bottom w:val="none" w:sz="0" w:space="0" w:color="auto"/>
        <w:right w:val="none" w:sz="0" w:space="0" w:color="auto"/>
      </w:divBdr>
    </w:div>
    <w:div w:id="1292132880">
      <w:bodyDiv w:val="1"/>
      <w:marLeft w:val="0"/>
      <w:marRight w:val="0"/>
      <w:marTop w:val="0"/>
      <w:marBottom w:val="0"/>
      <w:divBdr>
        <w:top w:val="none" w:sz="0" w:space="0" w:color="auto"/>
        <w:left w:val="none" w:sz="0" w:space="0" w:color="auto"/>
        <w:bottom w:val="none" w:sz="0" w:space="0" w:color="auto"/>
        <w:right w:val="none" w:sz="0" w:space="0" w:color="auto"/>
      </w:divBdr>
    </w:div>
    <w:div w:id="1292590571">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2591478">
      <w:bodyDiv w:val="1"/>
      <w:marLeft w:val="0"/>
      <w:marRight w:val="0"/>
      <w:marTop w:val="0"/>
      <w:marBottom w:val="0"/>
      <w:divBdr>
        <w:top w:val="none" w:sz="0" w:space="0" w:color="auto"/>
        <w:left w:val="none" w:sz="0" w:space="0" w:color="auto"/>
        <w:bottom w:val="none" w:sz="0" w:space="0" w:color="auto"/>
        <w:right w:val="none" w:sz="0" w:space="0" w:color="auto"/>
      </w:divBdr>
    </w:div>
    <w:div w:id="1293093817">
      <w:bodyDiv w:val="1"/>
      <w:marLeft w:val="0"/>
      <w:marRight w:val="0"/>
      <w:marTop w:val="0"/>
      <w:marBottom w:val="0"/>
      <w:divBdr>
        <w:top w:val="none" w:sz="0" w:space="0" w:color="auto"/>
        <w:left w:val="none" w:sz="0" w:space="0" w:color="auto"/>
        <w:bottom w:val="none" w:sz="0" w:space="0" w:color="auto"/>
        <w:right w:val="none" w:sz="0" w:space="0" w:color="auto"/>
      </w:divBdr>
    </w:div>
    <w:div w:id="1293173575">
      <w:bodyDiv w:val="1"/>
      <w:marLeft w:val="0"/>
      <w:marRight w:val="0"/>
      <w:marTop w:val="0"/>
      <w:marBottom w:val="0"/>
      <w:divBdr>
        <w:top w:val="none" w:sz="0" w:space="0" w:color="auto"/>
        <w:left w:val="none" w:sz="0" w:space="0" w:color="auto"/>
        <w:bottom w:val="none" w:sz="0" w:space="0" w:color="auto"/>
        <w:right w:val="none" w:sz="0" w:space="0" w:color="auto"/>
      </w:divBdr>
    </w:div>
    <w:div w:id="1293245783">
      <w:bodyDiv w:val="1"/>
      <w:marLeft w:val="0"/>
      <w:marRight w:val="0"/>
      <w:marTop w:val="0"/>
      <w:marBottom w:val="0"/>
      <w:divBdr>
        <w:top w:val="none" w:sz="0" w:space="0" w:color="auto"/>
        <w:left w:val="none" w:sz="0" w:space="0" w:color="auto"/>
        <w:bottom w:val="none" w:sz="0" w:space="0" w:color="auto"/>
        <w:right w:val="none" w:sz="0" w:space="0" w:color="auto"/>
      </w:divBdr>
    </w:div>
    <w:div w:id="1293368654">
      <w:bodyDiv w:val="1"/>
      <w:marLeft w:val="0"/>
      <w:marRight w:val="0"/>
      <w:marTop w:val="0"/>
      <w:marBottom w:val="0"/>
      <w:divBdr>
        <w:top w:val="none" w:sz="0" w:space="0" w:color="auto"/>
        <w:left w:val="none" w:sz="0" w:space="0" w:color="auto"/>
        <w:bottom w:val="none" w:sz="0" w:space="0" w:color="auto"/>
        <w:right w:val="none" w:sz="0" w:space="0" w:color="auto"/>
      </w:divBdr>
    </w:div>
    <w:div w:id="1293437775">
      <w:bodyDiv w:val="1"/>
      <w:marLeft w:val="0"/>
      <w:marRight w:val="0"/>
      <w:marTop w:val="0"/>
      <w:marBottom w:val="0"/>
      <w:divBdr>
        <w:top w:val="none" w:sz="0" w:space="0" w:color="auto"/>
        <w:left w:val="none" w:sz="0" w:space="0" w:color="auto"/>
        <w:bottom w:val="none" w:sz="0" w:space="0" w:color="auto"/>
        <w:right w:val="none" w:sz="0" w:space="0" w:color="auto"/>
      </w:divBdr>
    </w:div>
    <w:div w:id="1293484342">
      <w:bodyDiv w:val="1"/>
      <w:marLeft w:val="0"/>
      <w:marRight w:val="0"/>
      <w:marTop w:val="0"/>
      <w:marBottom w:val="0"/>
      <w:divBdr>
        <w:top w:val="none" w:sz="0" w:space="0" w:color="auto"/>
        <w:left w:val="none" w:sz="0" w:space="0" w:color="auto"/>
        <w:bottom w:val="none" w:sz="0" w:space="0" w:color="auto"/>
        <w:right w:val="none" w:sz="0" w:space="0" w:color="auto"/>
      </w:divBdr>
    </w:div>
    <w:div w:id="1293827026">
      <w:bodyDiv w:val="1"/>
      <w:marLeft w:val="0"/>
      <w:marRight w:val="0"/>
      <w:marTop w:val="0"/>
      <w:marBottom w:val="0"/>
      <w:divBdr>
        <w:top w:val="none" w:sz="0" w:space="0" w:color="auto"/>
        <w:left w:val="none" w:sz="0" w:space="0" w:color="auto"/>
        <w:bottom w:val="none" w:sz="0" w:space="0" w:color="auto"/>
        <w:right w:val="none" w:sz="0" w:space="0" w:color="auto"/>
      </w:divBdr>
    </w:div>
    <w:div w:id="1293829426">
      <w:bodyDiv w:val="1"/>
      <w:marLeft w:val="0"/>
      <w:marRight w:val="0"/>
      <w:marTop w:val="0"/>
      <w:marBottom w:val="0"/>
      <w:divBdr>
        <w:top w:val="none" w:sz="0" w:space="0" w:color="auto"/>
        <w:left w:val="none" w:sz="0" w:space="0" w:color="auto"/>
        <w:bottom w:val="none" w:sz="0" w:space="0" w:color="auto"/>
        <w:right w:val="none" w:sz="0" w:space="0" w:color="auto"/>
      </w:divBdr>
    </w:div>
    <w:div w:id="1293946368">
      <w:bodyDiv w:val="1"/>
      <w:marLeft w:val="0"/>
      <w:marRight w:val="0"/>
      <w:marTop w:val="0"/>
      <w:marBottom w:val="0"/>
      <w:divBdr>
        <w:top w:val="none" w:sz="0" w:space="0" w:color="auto"/>
        <w:left w:val="none" w:sz="0" w:space="0" w:color="auto"/>
        <w:bottom w:val="none" w:sz="0" w:space="0" w:color="auto"/>
        <w:right w:val="none" w:sz="0" w:space="0" w:color="auto"/>
      </w:divBdr>
    </w:div>
    <w:div w:id="1294099037">
      <w:bodyDiv w:val="1"/>
      <w:marLeft w:val="0"/>
      <w:marRight w:val="0"/>
      <w:marTop w:val="0"/>
      <w:marBottom w:val="0"/>
      <w:divBdr>
        <w:top w:val="none" w:sz="0" w:space="0" w:color="auto"/>
        <w:left w:val="none" w:sz="0" w:space="0" w:color="auto"/>
        <w:bottom w:val="none" w:sz="0" w:space="0" w:color="auto"/>
        <w:right w:val="none" w:sz="0" w:space="0" w:color="auto"/>
      </w:divBdr>
    </w:div>
    <w:div w:id="1294141017">
      <w:bodyDiv w:val="1"/>
      <w:marLeft w:val="0"/>
      <w:marRight w:val="0"/>
      <w:marTop w:val="0"/>
      <w:marBottom w:val="0"/>
      <w:divBdr>
        <w:top w:val="none" w:sz="0" w:space="0" w:color="auto"/>
        <w:left w:val="none" w:sz="0" w:space="0" w:color="auto"/>
        <w:bottom w:val="none" w:sz="0" w:space="0" w:color="auto"/>
        <w:right w:val="none" w:sz="0" w:space="0" w:color="auto"/>
      </w:divBdr>
    </w:div>
    <w:div w:id="1294292497">
      <w:bodyDiv w:val="1"/>
      <w:marLeft w:val="0"/>
      <w:marRight w:val="0"/>
      <w:marTop w:val="0"/>
      <w:marBottom w:val="0"/>
      <w:divBdr>
        <w:top w:val="none" w:sz="0" w:space="0" w:color="auto"/>
        <w:left w:val="none" w:sz="0" w:space="0" w:color="auto"/>
        <w:bottom w:val="none" w:sz="0" w:space="0" w:color="auto"/>
        <w:right w:val="none" w:sz="0" w:space="0" w:color="auto"/>
      </w:divBdr>
    </w:div>
    <w:div w:id="1294629690">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755275">
      <w:bodyDiv w:val="1"/>
      <w:marLeft w:val="0"/>
      <w:marRight w:val="0"/>
      <w:marTop w:val="0"/>
      <w:marBottom w:val="0"/>
      <w:divBdr>
        <w:top w:val="none" w:sz="0" w:space="0" w:color="auto"/>
        <w:left w:val="none" w:sz="0" w:space="0" w:color="auto"/>
        <w:bottom w:val="none" w:sz="0" w:space="0" w:color="auto"/>
        <w:right w:val="none" w:sz="0" w:space="0" w:color="auto"/>
      </w:divBdr>
    </w:div>
    <w:div w:id="1294869565">
      <w:bodyDiv w:val="1"/>
      <w:marLeft w:val="0"/>
      <w:marRight w:val="0"/>
      <w:marTop w:val="0"/>
      <w:marBottom w:val="0"/>
      <w:divBdr>
        <w:top w:val="none" w:sz="0" w:space="0" w:color="auto"/>
        <w:left w:val="none" w:sz="0" w:space="0" w:color="auto"/>
        <w:bottom w:val="none" w:sz="0" w:space="0" w:color="auto"/>
        <w:right w:val="none" w:sz="0" w:space="0" w:color="auto"/>
      </w:divBdr>
    </w:div>
    <w:div w:id="1294942346">
      <w:bodyDiv w:val="1"/>
      <w:marLeft w:val="0"/>
      <w:marRight w:val="0"/>
      <w:marTop w:val="0"/>
      <w:marBottom w:val="0"/>
      <w:divBdr>
        <w:top w:val="none" w:sz="0" w:space="0" w:color="auto"/>
        <w:left w:val="none" w:sz="0" w:space="0" w:color="auto"/>
        <w:bottom w:val="none" w:sz="0" w:space="0" w:color="auto"/>
        <w:right w:val="none" w:sz="0" w:space="0" w:color="auto"/>
      </w:divBdr>
    </w:div>
    <w:div w:id="1295284563">
      <w:bodyDiv w:val="1"/>
      <w:marLeft w:val="0"/>
      <w:marRight w:val="0"/>
      <w:marTop w:val="0"/>
      <w:marBottom w:val="0"/>
      <w:divBdr>
        <w:top w:val="none" w:sz="0" w:space="0" w:color="auto"/>
        <w:left w:val="none" w:sz="0" w:space="0" w:color="auto"/>
        <w:bottom w:val="none" w:sz="0" w:space="0" w:color="auto"/>
        <w:right w:val="none" w:sz="0" w:space="0" w:color="auto"/>
      </w:divBdr>
    </w:div>
    <w:div w:id="1295451282">
      <w:bodyDiv w:val="1"/>
      <w:marLeft w:val="0"/>
      <w:marRight w:val="0"/>
      <w:marTop w:val="0"/>
      <w:marBottom w:val="0"/>
      <w:divBdr>
        <w:top w:val="none" w:sz="0" w:space="0" w:color="auto"/>
        <w:left w:val="none" w:sz="0" w:space="0" w:color="auto"/>
        <w:bottom w:val="none" w:sz="0" w:space="0" w:color="auto"/>
        <w:right w:val="none" w:sz="0" w:space="0" w:color="auto"/>
      </w:divBdr>
    </w:div>
    <w:div w:id="1295520469">
      <w:bodyDiv w:val="1"/>
      <w:marLeft w:val="0"/>
      <w:marRight w:val="0"/>
      <w:marTop w:val="0"/>
      <w:marBottom w:val="0"/>
      <w:divBdr>
        <w:top w:val="none" w:sz="0" w:space="0" w:color="auto"/>
        <w:left w:val="none" w:sz="0" w:space="0" w:color="auto"/>
        <w:bottom w:val="none" w:sz="0" w:space="0" w:color="auto"/>
        <w:right w:val="none" w:sz="0" w:space="0" w:color="auto"/>
      </w:divBdr>
    </w:div>
    <w:div w:id="1295596079">
      <w:bodyDiv w:val="1"/>
      <w:marLeft w:val="0"/>
      <w:marRight w:val="0"/>
      <w:marTop w:val="0"/>
      <w:marBottom w:val="0"/>
      <w:divBdr>
        <w:top w:val="none" w:sz="0" w:space="0" w:color="auto"/>
        <w:left w:val="none" w:sz="0" w:space="0" w:color="auto"/>
        <w:bottom w:val="none" w:sz="0" w:space="0" w:color="auto"/>
        <w:right w:val="none" w:sz="0" w:space="0" w:color="auto"/>
      </w:divBdr>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5676924">
      <w:bodyDiv w:val="1"/>
      <w:marLeft w:val="0"/>
      <w:marRight w:val="0"/>
      <w:marTop w:val="0"/>
      <w:marBottom w:val="0"/>
      <w:divBdr>
        <w:top w:val="none" w:sz="0" w:space="0" w:color="auto"/>
        <w:left w:val="none" w:sz="0" w:space="0" w:color="auto"/>
        <w:bottom w:val="none" w:sz="0" w:space="0" w:color="auto"/>
        <w:right w:val="none" w:sz="0" w:space="0" w:color="auto"/>
      </w:divBdr>
    </w:div>
    <w:div w:id="1295720209">
      <w:bodyDiv w:val="1"/>
      <w:marLeft w:val="0"/>
      <w:marRight w:val="0"/>
      <w:marTop w:val="0"/>
      <w:marBottom w:val="0"/>
      <w:divBdr>
        <w:top w:val="none" w:sz="0" w:space="0" w:color="auto"/>
        <w:left w:val="none" w:sz="0" w:space="0" w:color="auto"/>
        <w:bottom w:val="none" w:sz="0" w:space="0" w:color="auto"/>
        <w:right w:val="none" w:sz="0" w:space="0" w:color="auto"/>
      </w:divBdr>
    </w:div>
    <w:div w:id="1295914870">
      <w:bodyDiv w:val="1"/>
      <w:marLeft w:val="0"/>
      <w:marRight w:val="0"/>
      <w:marTop w:val="0"/>
      <w:marBottom w:val="0"/>
      <w:divBdr>
        <w:top w:val="none" w:sz="0" w:space="0" w:color="auto"/>
        <w:left w:val="none" w:sz="0" w:space="0" w:color="auto"/>
        <w:bottom w:val="none" w:sz="0" w:space="0" w:color="auto"/>
        <w:right w:val="none" w:sz="0" w:space="0" w:color="auto"/>
      </w:divBdr>
    </w:div>
    <w:div w:id="1295941396">
      <w:bodyDiv w:val="1"/>
      <w:marLeft w:val="0"/>
      <w:marRight w:val="0"/>
      <w:marTop w:val="0"/>
      <w:marBottom w:val="0"/>
      <w:divBdr>
        <w:top w:val="none" w:sz="0" w:space="0" w:color="auto"/>
        <w:left w:val="none" w:sz="0" w:space="0" w:color="auto"/>
        <w:bottom w:val="none" w:sz="0" w:space="0" w:color="auto"/>
        <w:right w:val="none" w:sz="0" w:space="0" w:color="auto"/>
      </w:divBdr>
    </w:div>
    <w:div w:id="1295988063">
      <w:bodyDiv w:val="1"/>
      <w:marLeft w:val="0"/>
      <w:marRight w:val="0"/>
      <w:marTop w:val="0"/>
      <w:marBottom w:val="0"/>
      <w:divBdr>
        <w:top w:val="none" w:sz="0" w:space="0" w:color="auto"/>
        <w:left w:val="none" w:sz="0" w:space="0" w:color="auto"/>
        <w:bottom w:val="none" w:sz="0" w:space="0" w:color="auto"/>
        <w:right w:val="none" w:sz="0" w:space="0" w:color="auto"/>
      </w:divBdr>
    </w:div>
    <w:div w:id="1296259835">
      <w:bodyDiv w:val="1"/>
      <w:marLeft w:val="0"/>
      <w:marRight w:val="0"/>
      <w:marTop w:val="0"/>
      <w:marBottom w:val="0"/>
      <w:divBdr>
        <w:top w:val="none" w:sz="0" w:space="0" w:color="auto"/>
        <w:left w:val="none" w:sz="0" w:space="0" w:color="auto"/>
        <w:bottom w:val="none" w:sz="0" w:space="0" w:color="auto"/>
        <w:right w:val="none" w:sz="0" w:space="0" w:color="auto"/>
      </w:divBdr>
    </w:div>
    <w:div w:id="1296371101">
      <w:bodyDiv w:val="1"/>
      <w:marLeft w:val="0"/>
      <w:marRight w:val="0"/>
      <w:marTop w:val="0"/>
      <w:marBottom w:val="0"/>
      <w:divBdr>
        <w:top w:val="none" w:sz="0" w:space="0" w:color="auto"/>
        <w:left w:val="none" w:sz="0" w:space="0" w:color="auto"/>
        <w:bottom w:val="none" w:sz="0" w:space="0" w:color="auto"/>
        <w:right w:val="none" w:sz="0" w:space="0" w:color="auto"/>
      </w:divBdr>
    </w:div>
    <w:div w:id="1296445296">
      <w:bodyDiv w:val="1"/>
      <w:marLeft w:val="0"/>
      <w:marRight w:val="0"/>
      <w:marTop w:val="0"/>
      <w:marBottom w:val="0"/>
      <w:divBdr>
        <w:top w:val="none" w:sz="0" w:space="0" w:color="auto"/>
        <w:left w:val="none" w:sz="0" w:space="0" w:color="auto"/>
        <w:bottom w:val="none" w:sz="0" w:space="0" w:color="auto"/>
        <w:right w:val="none" w:sz="0" w:space="0" w:color="auto"/>
      </w:divBdr>
    </w:div>
    <w:div w:id="1296522336">
      <w:bodyDiv w:val="1"/>
      <w:marLeft w:val="0"/>
      <w:marRight w:val="0"/>
      <w:marTop w:val="0"/>
      <w:marBottom w:val="0"/>
      <w:divBdr>
        <w:top w:val="none" w:sz="0" w:space="0" w:color="auto"/>
        <w:left w:val="none" w:sz="0" w:space="0" w:color="auto"/>
        <w:bottom w:val="none" w:sz="0" w:space="0" w:color="auto"/>
        <w:right w:val="none" w:sz="0" w:space="0" w:color="auto"/>
      </w:divBdr>
    </w:div>
    <w:div w:id="1296527517">
      <w:bodyDiv w:val="1"/>
      <w:marLeft w:val="0"/>
      <w:marRight w:val="0"/>
      <w:marTop w:val="0"/>
      <w:marBottom w:val="0"/>
      <w:divBdr>
        <w:top w:val="none" w:sz="0" w:space="0" w:color="auto"/>
        <w:left w:val="none" w:sz="0" w:space="0" w:color="auto"/>
        <w:bottom w:val="none" w:sz="0" w:space="0" w:color="auto"/>
        <w:right w:val="none" w:sz="0" w:space="0" w:color="auto"/>
      </w:divBdr>
    </w:div>
    <w:div w:id="129664117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6790">
      <w:bodyDiv w:val="1"/>
      <w:marLeft w:val="0"/>
      <w:marRight w:val="0"/>
      <w:marTop w:val="0"/>
      <w:marBottom w:val="0"/>
      <w:divBdr>
        <w:top w:val="none" w:sz="0" w:space="0" w:color="auto"/>
        <w:left w:val="none" w:sz="0" w:space="0" w:color="auto"/>
        <w:bottom w:val="none" w:sz="0" w:space="0" w:color="auto"/>
        <w:right w:val="none" w:sz="0" w:space="0" w:color="auto"/>
      </w:divBdr>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7105199">
      <w:bodyDiv w:val="1"/>
      <w:marLeft w:val="0"/>
      <w:marRight w:val="0"/>
      <w:marTop w:val="0"/>
      <w:marBottom w:val="0"/>
      <w:divBdr>
        <w:top w:val="none" w:sz="0" w:space="0" w:color="auto"/>
        <w:left w:val="none" w:sz="0" w:space="0" w:color="auto"/>
        <w:bottom w:val="none" w:sz="0" w:space="0" w:color="auto"/>
        <w:right w:val="none" w:sz="0" w:space="0" w:color="auto"/>
      </w:divBdr>
    </w:div>
    <w:div w:id="1297106086">
      <w:bodyDiv w:val="1"/>
      <w:marLeft w:val="0"/>
      <w:marRight w:val="0"/>
      <w:marTop w:val="0"/>
      <w:marBottom w:val="0"/>
      <w:divBdr>
        <w:top w:val="none" w:sz="0" w:space="0" w:color="auto"/>
        <w:left w:val="none" w:sz="0" w:space="0" w:color="auto"/>
        <w:bottom w:val="none" w:sz="0" w:space="0" w:color="auto"/>
        <w:right w:val="none" w:sz="0" w:space="0" w:color="auto"/>
      </w:divBdr>
    </w:div>
    <w:div w:id="1297297384">
      <w:bodyDiv w:val="1"/>
      <w:marLeft w:val="0"/>
      <w:marRight w:val="0"/>
      <w:marTop w:val="0"/>
      <w:marBottom w:val="0"/>
      <w:divBdr>
        <w:top w:val="none" w:sz="0" w:space="0" w:color="auto"/>
        <w:left w:val="none" w:sz="0" w:space="0" w:color="auto"/>
        <w:bottom w:val="none" w:sz="0" w:space="0" w:color="auto"/>
        <w:right w:val="none" w:sz="0" w:space="0" w:color="auto"/>
      </w:divBdr>
    </w:div>
    <w:div w:id="1297681522">
      <w:bodyDiv w:val="1"/>
      <w:marLeft w:val="0"/>
      <w:marRight w:val="0"/>
      <w:marTop w:val="0"/>
      <w:marBottom w:val="0"/>
      <w:divBdr>
        <w:top w:val="none" w:sz="0" w:space="0" w:color="auto"/>
        <w:left w:val="none" w:sz="0" w:space="0" w:color="auto"/>
        <w:bottom w:val="none" w:sz="0" w:space="0" w:color="auto"/>
        <w:right w:val="none" w:sz="0" w:space="0" w:color="auto"/>
      </w:divBdr>
    </w:div>
    <w:div w:id="1297757619">
      <w:bodyDiv w:val="1"/>
      <w:marLeft w:val="0"/>
      <w:marRight w:val="0"/>
      <w:marTop w:val="0"/>
      <w:marBottom w:val="0"/>
      <w:divBdr>
        <w:top w:val="none" w:sz="0" w:space="0" w:color="auto"/>
        <w:left w:val="none" w:sz="0" w:space="0" w:color="auto"/>
        <w:bottom w:val="none" w:sz="0" w:space="0" w:color="auto"/>
        <w:right w:val="none" w:sz="0" w:space="0" w:color="auto"/>
      </w:divBdr>
    </w:div>
    <w:div w:id="1297763435">
      <w:bodyDiv w:val="1"/>
      <w:marLeft w:val="0"/>
      <w:marRight w:val="0"/>
      <w:marTop w:val="0"/>
      <w:marBottom w:val="0"/>
      <w:divBdr>
        <w:top w:val="none" w:sz="0" w:space="0" w:color="auto"/>
        <w:left w:val="none" w:sz="0" w:space="0" w:color="auto"/>
        <w:bottom w:val="none" w:sz="0" w:space="0" w:color="auto"/>
        <w:right w:val="none" w:sz="0" w:space="0" w:color="auto"/>
      </w:divBdr>
    </w:div>
    <w:div w:id="1297763905">
      <w:bodyDiv w:val="1"/>
      <w:marLeft w:val="0"/>
      <w:marRight w:val="0"/>
      <w:marTop w:val="0"/>
      <w:marBottom w:val="0"/>
      <w:divBdr>
        <w:top w:val="none" w:sz="0" w:space="0" w:color="auto"/>
        <w:left w:val="none" w:sz="0" w:space="0" w:color="auto"/>
        <w:bottom w:val="none" w:sz="0" w:space="0" w:color="auto"/>
        <w:right w:val="none" w:sz="0" w:space="0" w:color="auto"/>
      </w:divBdr>
    </w:div>
    <w:div w:id="1297837692">
      <w:bodyDiv w:val="1"/>
      <w:marLeft w:val="0"/>
      <w:marRight w:val="0"/>
      <w:marTop w:val="0"/>
      <w:marBottom w:val="0"/>
      <w:divBdr>
        <w:top w:val="none" w:sz="0" w:space="0" w:color="auto"/>
        <w:left w:val="none" w:sz="0" w:space="0" w:color="auto"/>
        <w:bottom w:val="none" w:sz="0" w:space="0" w:color="auto"/>
        <w:right w:val="none" w:sz="0" w:space="0" w:color="auto"/>
      </w:divBdr>
    </w:div>
    <w:div w:id="1298031051">
      <w:bodyDiv w:val="1"/>
      <w:marLeft w:val="0"/>
      <w:marRight w:val="0"/>
      <w:marTop w:val="0"/>
      <w:marBottom w:val="0"/>
      <w:divBdr>
        <w:top w:val="none" w:sz="0" w:space="0" w:color="auto"/>
        <w:left w:val="none" w:sz="0" w:space="0" w:color="auto"/>
        <w:bottom w:val="none" w:sz="0" w:space="0" w:color="auto"/>
        <w:right w:val="none" w:sz="0" w:space="0" w:color="auto"/>
      </w:divBdr>
    </w:div>
    <w:div w:id="1298298872">
      <w:bodyDiv w:val="1"/>
      <w:marLeft w:val="0"/>
      <w:marRight w:val="0"/>
      <w:marTop w:val="0"/>
      <w:marBottom w:val="0"/>
      <w:divBdr>
        <w:top w:val="none" w:sz="0" w:space="0" w:color="auto"/>
        <w:left w:val="none" w:sz="0" w:space="0" w:color="auto"/>
        <w:bottom w:val="none" w:sz="0" w:space="0" w:color="auto"/>
        <w:right w:val="none" w:sz="0" w:space="0" w:color="auto"/>
      </w:divBdr>
    </w:div>
    <w:div w:id="1298300491">
      <w:bodyDiv w:val="1"/>
      <w:marLeft w:val="0"/>
      <w:marRight w:val="0"/>
      <w:marTop w:val="0"/>
      <w:marBottom w:val="0"/>
      <w:divBdr>
        <w:top w:val="none" w:sz="0" w:space="0" w:color="auto"/>
        <w:left w:val="none" w:sz="0" w:space="0" w:color="auto"/>
        <w:bottom w:val="none" w:sz="0" w:space="0" w:color="auto"/>
        <w:right w:val="none" w:sz="0" w:space="0" w:color="auto"/>
      </w:divBdr>
    </w:div>
    <w:div w:id="1298412592">
      <w:bodyDiv w:val="1"/>
      <w:marLeft w:val="0"/>
      <w:marRight w:val="0"/>
      <w:marTop w:val="0"/>
      <w:marBottom w:val="0"/>
      <w:divBdr>
        <w:top w:val="none" w:sz="0" w:space="0" w:color="auto"/>
        <w:left w:val="none" w:sz="0" w:space="0" w:color="auto"/>
        <w:bottom w:val="none" w:sz="0" w:space="0" w:color="auto"/>
        <w:right w:val="none" w:sz="0" w:space="0" w:color="auto"/>
      </w:divBdr>
    </w:div>
    <w:div w:id="1298417435">
      <w:bodyDiv w:val="1"/>
      <w:marLeft w:val="0"/>
      <w:marRight w:val="0"/>
      <w:marTop w:val="0"/>
      <w:marBottom w:val="0"/>
      <w:divBdr>
        <w:top w:val="none" w:sz="0" w:space="0" w:color="auto"/>
        <w:left w:val="none" w:sz="0" w:space="0" w:color="auto"/>
        <w:bottom w:val="none" w:sz="0" w:space="0" w:color="auto"/>
        <w:right w:val="none" w:sz="0" w:space="0" w:color="auto"/>
      </w:divBdr>
    </w:div>
    <w:div w:id="1298487290">
      <w:bodyDiv w:val="1"/>
      <w:marLeft w:val="0"/>
      <w:marRight w:val="0"/>
      <w:marTop w:val="0"/>
      <w:marBottom w:val="0"/>
      <w:divBdr>
        <w:top w:val="none" w:sz="0" w:space="0" w:color="auto"/>
        <w:left w:val="none" w:sz="0" w:space="0" w:color="auto"/>
        <w:bottom w:val="none" w:sz="0" w:space="0" w:color="auto"/>
        <w:right w:val="none" w:sz="0" w:space="0" w:color="auto"/>
      </w:divBdr>
    </w:div>
    <w:div w:id="1298801020">
      <w:bodyDiv w:val="1"/>
      <w:marLeft w:val="0"/>
      <w:marRight w:val="0"/>
      <w:marTop w:val="0"/>
      <w:marBottom w:val="0"/>
      <w:divBdr>
        <w:top w:val="none" w:sz="0" w:space="0" w:color="auto"/>
        <w:left w:val="none" w:sz="0" w:space="0" w:color="auto"/>
        <w:bottom w:val="none" w:sz="0" w:space="0" w:color="auto"/>
        <w:right w:val="none" w:sz="0" w:space="0" w:color="auto"/>
      </w:divBdr>
    </w:div>
    <w:div w:id="1298878889">
      <w:bodyDiv w:val="1"/>
      <w:marLeft w:val="0"/>
      <w:marRight w:val="0"/>
      <w:marTop w:val="0"/>
      <w:marBottom w:val="0"/>
      <w:divBdr>
        <w:top w:val="none" w:sz="0" w:space="0" w:color="auto"/>
        <w:left w:val="none" w:sz="0" w:space="0" w:color="auto"/>
        <w:bottom w:val="none" w:sz="0" w:space="0" w:color="auto"/>
        <w:right w:val="none" w:sz="0" w:space="0" w:color="auto"/>
      </w:divBdr>
    </w:div>
    <w:div w:id="1298946957">
      <w:bodyDiv w:val="1"/>
      <w:marLeft w:val="0"/>
      <w:marRight w:val="0"/>
      <w:marTop w:val="0"/>
      <w:marBottom w:val="0"/>
      <w:divBdr>
        <w:top w:val="none" w:sz="0" w:space="0" w:color="auto"/>
        <w:left w:val="none" w:sz="0" w:space="0" w:color="auto"/>
        <w:bottom w:val="none" w:sz="0" w:space="0" w:color="auto"/>
        <w:right w:val="none" w:sz="0" w:space="0" w:color="auto"/>
      </w:divBdr>
    </w:div>
    <w:div w:id="1298949259">
      <w:bodyDiv w:val="1"/>
      <w:marLeft w:val="0"/>
      <w:marRight w:val="0"/>
      <w:marTop w:val="0"/>
      <w:marBottom w:val="0"/>
      <w:divBdr>
        <w:top w:val="none" w:sz="0" w:space="0" w:color="auto"/>
        <w:left w:val="none" w:sz="0" w:space="0" w:color="auto"/>
        <w:bottom w:val="none" w:sz="0" w:space="0" w:color="auto"/>
        <w:right w:val="none" w:sz="0" w:space="0" w:color="auto"/>
      </w:divBdr>
    </w:div>
    <w:div w:id="1299069568">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9645396">
      <w:bodyDiv w:val="1"/>
      <w:marLeft w:val="0"/>
      <w:marRight w:val="0"/>
      <w:marTop w:val="0"/>
      <w:marBottom w:val="0"/>
      <w:divBdr>
        <w:top w:val="none" w:sz="0" w:space="0" w:color="auto"/>
        <w:left w:val="none" w:sz="0" w:space="0" w:color="auto"/>
        <w:bottom w:val="none" w:sz="0" w:space="0" w:color="auto"/>
        <w:right w:val="none" w:sz="0" w:space="0" w:color="auto"/>
      </w:divBdr>
    </w:div>
    <w:div w:id="1299800757">
      <w:bodyDiv w:val="1"/>
      <w:marLeft w:val="0"/>
      <w:marRight w:val="0"/>
      <w:marTop w:val="0"/>
      <w:marBottom w:val="0"/>
      <w:divBdr>
        <w:top w:val="none" w:sz="0" w:space="0" w:color="auto"/>
        <w:left w:val="none" w:sz="0" w:space="0" w:color="auto"/>
        <w:bottom w:val="none" w:sz="0" w:space="0" w:color="auto"/>
        <w:right w:val="none" w:sz="0" w:space="0" w:color="auto"/>
      </w:divBdr>
    </w:div>
    <w:div w:id="1299922753">
      <w:bodyDiv w:val="1"/>
      <w:marLeft w:val="0"/>
      <w:marRight w:val="0"/>
      <w:marTop w:val="0"/>
      <w:marBottom w:val="0"/>
      <w:divBdr>
        <w:top w:val="none" w:sz="0" w:space="0" w:color="auto"/>
        <w:left w:val="none" w:sz="0" w:space="0" w:color="auto"/>
        <w:bottom w:val="none" w:sz="0" w:space="0" w:color="auto"/>
        <w:right w:val="none" w:sz="0" w:space="0" w:color="auto"/>
      </w:divBdr>
    </w:div>
    <w:div w:id="1300382149">
      <w:bodyDiv w:val="1"/>
      <w:marLeft w:val="0"/>
      <w:marRight w:val="0"/>
      <w:marTop w:val="0"/>
      <w:marBottom w:val="0"/>
      <w:divBdr>
        <w:top w:val="none" w:sz="0" w:space="0" w:color="auto"/>
        <w:left w:val="none" w:sz="0" w:space="0" w:color="auto"/>
        <w:bottom w:val="none" w:sz="0" w:space="0" w:color="auto"/>
        <w:right w:val="none" w:sz="0" w:space="0" w:color="auto"/>
      </w:divBdr>
    </w:div>
    <w:div w:id="1300384417">
      <w:bodyDiv w:val="1"/>
      <w:marLeft w:val="0"/>
      <w:marRight w:val="0"/>
      <w:marTop w:val="0"/>
      <w:marBottom w:val="0"/>
      <w:divBdr>
        <w:top w:val="none" w:sz="0" w:space="0" w:color="auto"/>
        <w:left w:val="none" w:sz="0" w:space="0" w:color="auto"/>
        <w:bottom w:val="none" w:sz="0" w:space="0" w:color="auto"/>
        <w:right w:val="none" w:sz="0" w:space="0" w:color="auto"/>
      </w:divBdr>
    </w:div>
    <w:div w:id="1300766624">
      <w:bodyDiv w:val="1"/>
      <w:marLeft w:val="0"/>
      <w:marRight w:val="0"/>
      <w:marTop w:val="0"/>
      <w:marBottom w:val="0"/>
      <w:divBdr>
        <w:top w:val="none" w:sz="0" w:space="0" w:color="auto"/>
        <w:left w:val="none" w:sz="0" w:space="0" w:color="auto"/>
        <w:bottom w:val="none" w:sz="0" w:space="0" w:color="auto"/>
        <w:right w:val="none" w:sz="0" w:space="0" w:color="auto"/>
      </w:divBdr>
    </w:div>
    <w:div w:id="1300917851">
      <w:bodyDiv w:val="1"/>
      <w:marLeft w:val="0"/>
      <w:marRight w:val="0"/>
      <w:marTop w:val="0"/>
      <w:marBottom w:val="0"/>
      <w:divBdr>
        <w:top w:val="none" w:sz="0" w:space="0" w:color="auto"/>
        <w:left w:val="none" w:sz="0" w:space="0" w:color="auto"/>
        <w:bottom w:val="none" w:sz="0" w:space="0" w:color="auto"/>
        <w:right w:val="none" w:sz="0" w:space="0" w:color="auto"/>
      </w:divBdr>
    </w:div>
    <w:div w:id="1300917889">
      <w:bodyDiv w:val="1"/>
      <w:marLeft w:val="0"/>
      <w:marRight w:val="0"/>
      <w:marTop w:val="0"/>
      <w:marBottom w:val="0"/>
      <w:divBdr>
        <w:top w:val="none" w:sz="0" w:space="0" w:color="auto"/>
        <w:left w:val="none" w:sz="0" w:space="0" w:color="auto"/>
        <w:bottom w:val="none" w:sz="0" w:space="0" w:color="auto"/>
        <w:right w:val="none" w:sz="0" w:space="0" w:color="auto"/>
      </w:divBdr>
    </w:div>
    <w:div w:id="1300956275">
      <w:bodyDiv w:val="1"/>
      <w:marLeft w:val="0"/>
      <w:marRight w:val="0"/>
      <w:marTop w:val="0"/>
      <w:marBottom w:val="0"/>
      <w:divBdr>
        <w:top w:val="none" w:sz="0" w:space="0" w:color="auto"/>
        <w:left w:val="none" w:sz="0" w:space="0" w:color="auto"/>
        <w:bottom w:val="none" w:sz="0" w:space="0" w:color="auto"/>
        <w:right w:val="none" w:sz="0" w:space="0" w:color="auto"/>
      </w:divBdr>
    </w:div>
    <w:div w:id="1300960984">
      <w:bodyDiv w:val="1"/>
      <w:marLeft w:val="0"/>
      <w:marRight w:val="0"/>
      <w:marTop w:val="0"/>
      <w:marBottom w:val="0"/>
      <w:divBdr>
        <w:top w:val="none" w:sz="0" w:space="0" w:color="auto"/>
        <w:left w:val="none" w:sz="0" w:space="0" w:color="auto"/>
        <w:bottom w:val="none" w:sz="0" w:space="0" w:color="auto"/>
        <w:right w:val="none" w:sz="0" w:space="0" w:color="auto"/>
      </w:divBdr>
    </w:div>
    <w:div w:id="1301226389">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80009">
      <w:bodyDiv w:val="1"/>
      <w:marLeft w:val="0"/>
      <w:marRight w:val="0"/>
      <w:marTop w:val="0"/>
      <w:marBottom w:val="0"/>
      <w:divBdr>
        <w:top w:val="none" w:sz="0" w:space="0" w:color="auto"/>
        <w:left w:val="none" w:sz="0" w:space="0" w:color="auto"/>
        <w:bottom w:val="none" w:sz="0" w:space="0" w:color="auto"/>
        <w:right w:val="none" w:sz="0" w:space="0" w:color="auto"/>
      </w:divBdr>
    </w:div>
    <w:div w:id="1301417399">
      <w:bodyDiv w:val="1"/>
      <w:marLeft w:val="0"/>
      <w:marRight w:val="0"/>
      <w:marTop w:val="0"/>
      <w:marBottom w:val="0"/>
      <w:divBdr>
        <w:top w:val="none" w:sz="0" w:space="0" w:color="auto"/>
        <w:left w:val="none" w:sz="0" w:space="0" w:color="auto"/>
        <w:bottom w:val="none" w:sz="0" w:space="0" w:color="auto"/>
        <w:right w:val="none" w:sz="0" w:space="0" w:color="auto"/>
      </w:divBdr>
    </w:div>
    <w:div w:id="1301572760">
      <w:bodyDiv w:val="1"/>
      <w:marLeft w:val="0"/>
      <w:marRight w:val="0"/>
      <w:marTop w:val="0"/>
      <w:marBottom w:val="0"/>
      <w:divBdr>
        <w:top w:val="none" w:sz="0" w:space="0" w:color="auto"/>
        <w:left w:val="none" w:sz="0" w:space="0" w:color="auto"/>
        <w:bottom w:val="none" w:sz="0" w:space="0" w:color="auto"/>
        <w:right w:val="none" w:sz="0" w:space="0" w:color="auto"/>
      </w:divBdr>
    </w:div>
    <w:div w:id="1301574516">
      <w:bodyDiv w:val="1"/>
      <w:marLeft w:val="0"/>
      <w:marRight w:val="0"/>
      <w:marTop w:val="0"/>
      <w:marBottom w:val="0"/>
      <w:divBdr>
        <w:top w:val="none" w:sz="0" w:space="0" w:color="auto"/>
        <w:left w:val="none" w:sz="0" w:space="0" w:color="auto"/>
        <w:bottom w:val="none" w:sz="0" w:space="0" w:color="auto"/>
        <w:right w:val="none" w:sz="0" w:space="0" w:color="auto"/>
      </w:divBdr>
    </w:div>
    <w:div w:id="1301615319">
      <w:bodyDiv w:val="1"/>
      <w:marLeft w:val="0"/>
      <w:marRight w:val="0"/>
      <w:marTop w:val="0"/>
      <w:marBottom w:val="0"/>
      <w:divBdr>
        <w:top w:val="none" w:sz="0" w:space="0" w:color="auto"/>
        <w:left w:val="none" w:sz="0" w:space="0" w:color="auto"/>
        <w:bottom w:val="none" w:sz="0" w:space="0" w:color="auto"/>
        <w:right w:val="none" w:sz="0" w:space="0" w:color="auto"/>
      </w:divBdr>
    </w:div>
    <w:div w:id="1301617591">
      <w:bodyDiv w:val="1"/>
      <w:marLeft w:val="0"/>
      <w:marRight w:val="0"/>
      <w:marTop w:val="0"/>
      <w:marBottom w:val="0"/>
      <w:divBdr>
        <w:top w:val="none" w:sz="0" w:space="0" w:color="auto"/>
        <w:left w:val="none" w:sz="0" w:space="0" w:color="auto"/>
        <w:bottom w:val="none" w:sz="0" w:space="0" w:color="auto"/>
        <w:right w:val="none" w:sz="0" w:space="0" w:color="auto"/>
      </w:divBdr>
    </w:div>
    <w:div w:id="1301761686">
      <w:bodyDiv w:val="1"/>
      <w:marLeft w:val="0"/>
      <w:marRight w:val="0"/>
      <w:marTop w:val="0"/>
      <w:marBottom w:val="0"/>
      <w:divBdr>
        <w:top w:val="none" w:sz="0" w:space="0" w:color="auto"/>
        <w:left w:val="none" w:sz="0" w:space="0" w:color="auto"/>
        <w:bottom w:val="none" w:sz="0" w:space="0" w:color="auto"/>
        <w:right w:val="none" w:sz="0" w:space="0" w:color="auto"/>
      </w:divBdr>
    </w:div>
    <w:div w:id="1302227522">
      <w:bodyDiv w:val="1"/>
      <w:marLeft w:val="0"/>
      <w:marRight w:val="0"/>
      <w:marTop w:val="0"/>
      <w:marBottom w:val="0"/>
      <w:divBdr>
        <w:top w:val="none" w:sz="0" w:space="0" w:color="auto"/>
        <w:left w:val="none" w:sz="0" w:space="0" w:color="auto"/>
        <w:bottom w:val="none" w:sz="0" w:space="0" w:color="auto"/>
        <w:right w:val="none" w:sz="0" w:space="0" w:color="auto"/>
      </w:divBdr>
    </w:div>
    <w:div w:id="1302418673">
      <w:bodyDiv w:val="1"/>
      <w:marLeft w:val="0"/>
      <w:marRight w:val="0"/>
      <w:marTop w:val="0"/>
      <w:marBottom w:val="0"/>
      <w:divBdr>
        <w:top w:val="none" w:sz="0" w:space="0" w:color="auto"/>
        <w:left w:val="none" w:sz="0" w:space="0" w:color="auto"/>
        <w:bottom w:val="none" w:sz="0" w:space="0" w:color="auto"/>
        <w:right w:val="none" w:sz="0" w:space="0" w:color="auto"/>
      </w:divBdr>
    </w:div>
    <w:div w:id="1302611847">
      <w:bodyDiv w:val="1"/>
      <w:marLeft w:val="0"/>
      <w:marRight w:val="0"/>
      <w:marTop w:val="0"/>
      <w:marBottom w:val="0"/>
      <w:divBdr>
        <w:top w:val="none" w:sz="0" w:space="0" w:color="auto"/>
        <w:left w:val="none" w:sz="0" w:space="0" w:color="auto"/>
        <w:bottom w:val="none" w:sz="0" w:space="0" w:color="auto"/>
        <w:right w:val="none" w:sz="0" w:space="0" w:color="auto"/>
      </w:divBdr>
    </w:div>
    <w:div w:id="1302689160">
      <w:bodyDiv w:val="1"/>
      <w:marLeft w:val="0"/>
      <w:marRight w:val="0"/>
      <w:marTop w:val="0"/>
      <w:marBottom w:val="0"/>
      <w:divBdr>
        <w:top w:val="none" w:sz="0" w:space="0" w:color="auto"/>
        <w:left w:val="none" w:sz="0" w:space="0" w:color="auto"/>
        <w:bottom w:val="none" w:sz="0" w:space="0" w:color="auto"/>
        <w:right w:val="none" w:sz="0" w:space="0" w:color="auto"/>
      </w:divBdr>
    </w:div>
    <w:div w:id="1302734244">
      <w:bodyDiv w:val="1"/>
      <w:marLeft w:val="0"/>
      <w:marRight w:val="0"/>
      <w:marTop w:val="0"/>
      <w:marBottom w:val="0"/>
      <w:divBdr>
        <w:top w:val="none" w:sz="0" w:space="0" w:color="auto"/>
        <w:left w:val="none" w:sz="0" w:space="0" w:color="auto"/>
        <w:bottom w:val="none" w:sz="0" w:space="0" w:color="auto"/>
        <w:right w:val="none" w:sz="0" w:space="0" w:color="auto"/>
      </w:divBdr>
    </w:div>
    <w:div w:id="1302810049">
      <w:bodyDiv w:val="1"/>
      <w:marLeft w:val="0"/>
      <w:marRight w:val="0"/>
      <w:marTop w:val="0"/>
      <w:marBottom w:val="0"/>
      <w:divBdr>
        <w:top w:val="none" w:sz="0" w:space="0" w:color="auto"/>
        <w:left w:val="none" w:sz="0" w:space="0" w:color="auto"/>
        <w:bottom w:val="none" w:sz="0" w:space="0" w:color="auto"/>
        <w:right w:val="none" w:sz="0" w:space="0" w:color="auto"/>
      </w:divBdr>
    </w:div>
    <w:div w:id="130300473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91397">
      <w:bodyDiv w:val="1"/>
      <w:marLeft w:val="0"/>
      <w:marRight w:val="0"/>
      <w:marTop w:val="0"/>
      <w:marBottom w:val="0"/>
      <w:divBdr>
        <w:top w:val="none" w:sz="0" w:space="0" w:color="auto"/>
        <w:left w:val="none" w:sz="0" w:space="0" w:color="auto"/>
        <w:bottom w:val="none" w:sz="0" w:space="0" w:color="auto"/>
        <w:right w:val="none" w:sz="0" w:space="0" w:color="auto"/>
      </w:divBdr>
    </w:div>
    <w:div w:id="1303193323">
      <w:bodyDiv w:val="1"/>
      <w:marLeft w:val="0"/>
      <w:marRight w:val="0"/>
      <w:marTop w:val="0"/>
      <w:marBottom w:val="0"/>
      <w:divBdr>
        <w:top w:val="none" w:sz="0" w:space="0" w:color="auto"/>
        <w:left w:val="none" w:sz="0" w:space="0" w:color="auto"/>
        <w:bottom w:val="none" w:sz="0" w:space="0" w:color="auto"/>
        <w:right w:val="none" w:sz="0" w:space="0" w:color="auto"/>
      </w:divBdr>
    </w:div>
    <w:div w:id="1303271845">
      <w:bodyDiv w:val="1"/>
      <w:marLeft w:val="0"/>
      <w:marRight w:val="0"/>
      <w:marTop w:val="0"/>
      <w:marBottom w:val="0"/>
      <w:divBdr>
        <w:top w:val="none" w:sz="0" w:space="0" w:color="auto"/>
        <w:left w:val="none" w:sz="0" w:space="0" w:color="auto"/>
        <w:bottom w:val="none" w:sz="0" w:space="0" w:color="auto"/>
        <w:right w:val="none" w:sz="0" w:space="0" w:color="auto"/>
      </w:divBdr>
    </w:div>
    <w:div w:id="1303389977">
      <w:bodyDiv w:val="1"/>
      <w:marLeft w:val="0"/>
      <w:marRight w:val="0"/>
      <w:marTop w:val="0"/>
      <w:marBottom w:val="0"/>
      <w:divBdr>
        <w:top w:val="none" w:sz="0" w:space="0" w:color="auto"/>
        <w:left w:val="none" w:sz="0" w:space="0" w:color="auto"/>
        <w:bottom w:val="none" w:sz="0" w:space="0" w:color="auto"/>
        <w:right w:val="none" w:sz="0" w:space="0" w:color="auto"/>
      </w:divBdr>
    </w:div>
    <w:div w:id="1303460755">
      <w:bodyDiv w:val="1"/>
      <w:marLeft w:val="0"/>
      <w:marRight w:val="0"/>
      <w:marTop w:val="0"/>
      <w:marBottom w:val="0"/>
      <w:divBdr>
        <w:top w:val="none" w:sz="0" w:space="0" w:color="auto"/>
        <w:left w:val="none" w:sz="0" w:space="0" w:color="auto"/>
        <w:bottom w:val="none" w:sz="0" w:space="0" w:color="auto"/>
        <w:right w:val="none" w:sz="0" w:space="0" w:color="auto"/>
      </w:divBdr>
    </w:div>
    <w:div w:id="1303462353">
      <w:bodyDiv w:val="1"/>
      <w:marLeft w:val="0"/>
      <w:marRight w:val="0"/>
      <w:marTop w:val="0"/>
      <w:marBottom w:val="0"/>
      <w:divBdr>
        <w:top w:val="none" w:sz="0" w:space="0" w:color="auto"/>
        <w:left w:val="none" w:sz="0" w:space="0" w:color="auto"/>
        <w:bottom w:val="none" w:sz="0" w:space="0" w:color="auto"/>
        <w:right w:val="none" w:sz="0" w:space="0" w:color="auto"/>
      </w:divBdr>
    </w:div>
    <w:div w:id="1303534075">
      <w:bodyDiv w:val="1"/>
      <w:marLeft w:val="0"/>
      <w:marRight w:val="0"/>
      <w:marTop w:val="0"/>
      <w:marBottom w:val="0"/>
      <w:divBdr>
        <w:top w:val="none" w:sz="0" w:space="0" w:color="auto"/>
        <w:left w:val="none" w:sz="0" w:space="0" w:color="auto"/>
        <w:bottom w:val="none" w:sz="0" w:space="0" w:color="auto"/>
        <w:right w:val="none" w:sz="0" w:space="0" w:color="auto"/>
      </w:divBdr>
    </w:div>
    <w:div w:id="1303538685">
      <w:bodyDiv w:val="1"/>
      <w:marLeft w:val="0"/>
      <w:marRight w:val="0"/>
      <w:marTop w:val="0"/>
      <w:marBottom w:val="0"/>
      <w:divBdr>
        <w:top w:val="none" w:sz="0" w:space="0" w:color="auto"/>
        <w:left w:val="none" w:sz="0" w:space="0" w:color="auto"/>
        <w:bottom w:val="none" w:sz="0" w:space="0" w:color="auto"/>
        <w:right w:val="none" w:sz="0" w:space="0" w:color="auto"/>
      </w:divBdr>
    </w:div>
    <w:div w:id="1303538688">
      <w:bodyDiv w:val="1"/>
      <w:marLeft w:val="0"/>
      <w:marRight w:val="0"/>
      <w:marTop w:val="0"/>
      <w:marBottom w:val="0"/>
      <w:divBdr>
        <w:top w:val="none" w:sz="0" w:space="0" w:color="auto"/>
        <w:left w:val="none" w:sz="0" w:space="0" w:color="auto"/>
        <w:bottom w:val="none" w:sz="0" w:space="0" w:color="auto"/>
        <w:right w:val="none" w:sz="0" w:space="0" w:color="auto"/>
      </w:divBdr>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840">
      <w:bodyDiv w:val="1"/>
      <w:marLeft w:val="0"/>
      <w:marRight w:val="0"/>
      <w:marTop w:val="0"/>
      <w:marBottom w:val="0"/>
      <w:divBdr>
        <w:top w:val="none" w:sz="0" w:space="0" w:color="auto"/>
        <w:left w:val="none" w:sz="0" w:space="0" w:color="auto"/>
        <w:bottom w:val="none" w:sz="0" w:space="0" w:color="auto"/>
        <w:right w:val="none" w:sz="0" w:space="0" w:color="auto"/>
      </w:divBdr>
    </w:div>
    <w:div w:id="1303970512">
      <w:bodyDiv w:val="1"/>
      <w:marLeft w:val="0"/>
      <w:marRight w:val="0"/>
      <w:marTop w:val="0"/>
      <w:marBottom w:val="0"/>
      <w:divBdr>
        <w:top w:val="none" w:sz="0" w:space="0" w:color="auto"/>
        <w:left w:val="none" w:sz="0" w:space="0" w:color="auto"/>
        <w:bottom w:val="none" w:sz="0" w:space="0" w:color="auto"/>
        <w:right w:val="none" w:sz="0" w:space="0" w:color="auto"/>
      </w:divBdr>
    </w:div>
    <w:div w:id="1304047562">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255">
      <w:bodyDiv w:val="1"/>
      <w:marLeft w:val="0"/>
      <w:marRight w:val="0"/>
      <w:marTop w:val="0"/>
      <w:marBottom w:val="0"/>
      <w:divBdr>
        <w:top w:val="none" w:sz="0" w:space="0" w:color="auto"/>
        <w:left w:val="none" w:sz="0" w:space="0" w:color="auto"/>
        <w:bottom w:val="none" w:sz="0" w:space="0" w:color="auto"/>
        <w:right w:val="none" w:sz="0" w:space="0" w:color="auto"/>
      </w:divBdr>
    </w:div>
    <w:div w:id="1304307714">
      <w:bodyDiv w:val="1"/>
      <w:marLeft w:val="0"/>
      <w:marRight w:val="0"/>
      <w:marTop w:val="0"/>
      <w:marBottom w:val="0"/>
      <w:divBdr>
        <w:top w:val="none" w:sz="0" w:space="0" w:color="auto"/>
        <w:left w:val="none" w:sz="0" w:space="0" w:color="auto"/>
        <w:bottom w:val="none" w:sz="0" w:space="0" w:color="auto"/>
        <w:right w:val="none" w:sz="0" w:space="0" w:color="auto"/>
      </w:divBdr>
    </w:div>
    <w:div w:id="1304385775">
      <w:bodyDiv w:val="1"/>
      <w:marLeft w:val="0"/>
      <w:marRight w:val="0"/>
      <w:marTop w:val="0"/>
      <w:marBottom w:val="0"/>
      <w:divBdr>
        <w:top w:val="none" w:sz="0" w:space="0" w:color="auto"/>
        <w:left w:val="none" w:sz="0" w:space="0" w:color="auto"/>
        <w:bottom w:val="none" w:sz="0" w:space="0" w:color="auto"/>
        <w:right w:val="none" w:sz="0" w:space="0" w:color="auto"/>
      </w:divBdr>
    </w:div>
    <w:div w:id="1304432448">
      <w:bodyDiv w:val="1"/>
      <w:marLeft w:val="0"/>
      <w:marRight w:val="0"/>
      <w:marTop w:val="0"/>
      <w:marBottom w:val="0"/>
      <w:divBdr>
        <w:top w:val="none" w:sz="0" w:space="0" w:color="auto"/>
        <w:left w:val="none" w:sz="0" w:space="0" w:color="auto"/>
        <w:bottom w:val="none" w:sz="0" w:space="0" w:color="auto"/>
        <w:right w:val="none" w:sz="0" w:space="0" w:color="auto"/>
      </w:divBdr>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576257">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5239330">
      <w:bodyDiv w:val="1"/>
      <w:marLeft w:val="0"/>
      <w:marRight w:val="0"/>
      <w:marTop w:val="0"/>
      <w:marBottom w:val="0"/>
      <w:divBdr>
        <w:top w:val="none" w:sz="0" w:space="0" w:color="auto"/>
        <w:left w:val="none" w:sz="0" w:space="0" w:color="auto"/>
        <w:bottom w:val="none" w:sz="0" w:space="0" w:color="auto"/>
        <w:right w:val="none" w:sz="0" w:space="0" w:color="auto"/>
      </w:divBdr>
    </w:div>
    <w:div w:id="1305311047">
      <w:bodyDiv w:val="1"/>
      <w:marLeft w:val="0"/>
      <w:marRight w:val="0"/>
      <w:marTop w:val="0"/>
      <w:marBottom w:val="0"/>
      <w:divBdr>
        <w:top w:val="none" w:sz="0" w:space="0" w:color="auto"/>
        <w:left w:val="none" w:sz="0" w:space="0" w:color="auto"/>
        <w:bottom w:val="none" w:sz="0" w:space="0" w:color="auto"/>
        <w:right w:val="none" w:sz="0" w:space="0" w:color="auto"/>
      </w:divBdr>
    </w:div>
    <w:div w:id="1305355390">
      <w:bodyDiv w:val="1"/>
      <w:marLeft w:val="0"/>
      <w:marRight w:val="0"/>
      <w:marTop w:val="0"/>
      <w:marBottom w:val="0"/>
      <w:divBdr>
        <w:top w:val="none" w:sz="0" w:space="0" w:color="auto"/>
        <w:left w:val="none" w:sz="0" w:space="0" w:color="auto"/>
        <w:bottom w:val="none" w:sz="0" w:space="0" w:color="auto"/>
        <w:right w:val="none" w:sz="0" w:space="0" w:color="auto"/>
      </w:divBdr>
    </w:div>
    <w:div w:id="1305545560">
      <w:bodyDiv w:val="1"/>
      <w:marLeft w:val="0"/>
      <w:marRight w:val="0"/>
      <w:marTop w:val="0"/>
      <w:marBottom w:val="0"/>
      <w:divBdr>
        <w:top w:val="none" w:sz="0" w:space="0" w:color="auto"/>
        <w:left w:val="none" w:sz="0" w:space="0" w:color="auto"/>
        <w:bottom w:val="none" w:sz="0" w:space="0" w:color="auto"/>
        <w:right w:val="none" w:sz="0" w:space="0" w:color="auto"/>
      </w:divBdr>
    </w:div>
    <w:div w:id="1305888700">
      <w:bodyDiv w:val="1"/>
      <w:marLeft w:val="0"/>
      <w:marRight w:val="0"/>
      <w:marTop w:val="0"/>
      <w:marBottom w:val="0"/>
      <w:divBdr>
        <w:top w:val="none" w:sz="0" w:space="0" w:color="auto"/>
        <w:left w:val="none" w:sz="0" w:space="0" w:color="auto"/>
        <w:bottom w:val="none" w:sz="0" w:space="0" w:color="auto"/>
        <w:right w:val="none" w:sz="0" w:space="0" w:color="auto"/>
      </w:divBdr>
    </w:div>
    <w:div w:id="1305966439">
      <w:bodyDiv w:val="1"/>
      <w:marLeft w:val="0"/>
      <w:marRight w:val="0"/>
      <w:marTop w:val="0"/>
      <w:marBottom w:val="0"/>
      <w:divBdr>
        <w:top w:val="none" w:sz="0" w:space="0" w:color="auto"/>
        <w:left w:val="none" w:sz="0" w:space="0" w:color="auto"/>
        <w:bottom w:val="none" w:sz="0" w:space="0" w:color="auto"/>
        <w:right w:val="none" w:sz="0" w:space="0" w:color="auto"/>
      </w:divBdr>
    </w:div>
    <w:div w:id="1306206344">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9670">
      <w:bodyDiv w:val="1"/>
      <w:marLeft w:val="0"/>
      <w:marRight w:val="0"/>
      <w:marTop w:val="0"/>
      <w:marBottom w:val="0"/>
      <w:divBdr>
        <w:top w:val="none" w:sz="0" w:space="0" w:color="auto"/>
        <w:left w:val="none" w:sz="0" w:space="0" w:color="auto"/>
        <w:bottom w:val="none" w:sz="0" w:space="0" w:color="auto"/>
        <w:right w:val="none" w:sz="0" w:space="0" w:color="auto"/>
      </w:divBdr>
    </w:div>
    <w:div w:id="1307012170">
      <w:bodyDiv w:val="1"/>
      <w:marLeft w:val="0"/>
      <w:marRight w:val="0"/>
      <w:marTop w:val="0"/>
      <w:marBottom w:val="0"/>
      <w:divBdr>
        <w:top w:val="none" w:sz="0" w:space="0" w:color="auto"/>
        <w:left w:val="none" w:sz="0" w:space="0" w:color="auto"/>
        <w:bottom w:val="none" w:sz="0" w:space="0" w:color="auto"/>
        <w:right w:val="none" w:sz="0" w:space="0" w:color="auto"/>
      </w:divBdr>
    </w:div>
    <w:div w:id="1307079256">
      <w:bodyDiv w:val="1"/>
      <w:marLeft w:val="0"/>
      <w:marRight w:val="0"/>
      <w:marTop w:val="0"/>
      <w:marBottom w:val="0"/>
      <w:divBdr>
        <w:top w:val="none" w:sz="0" w:space="0" w:color="auto"/>
        <w:left w:val="none" w:sz="0" w:space="0" w:color="auto"/>
        <w:bottom w:val="none" w:sz="0" w:space="0" w:color="auto"/>
        <w:right w:val="none" w:sz="0" w:space="0" w:color="auto"/>
      </w:divBdr>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274858">
      <w:bodyDiv w:val="1"/>
      <w:marLeft w:val="0"/>
      <w:marRight w:val="0"/>
      <w:marTop w:val="0"/>
      <w:marBottom w:val="0"/>
      <w:divBdr>
        <w:top w:val="none" w:sz="0" w:space="0" w:color="auto"/>
        <w:left w:val="none" w:sz="0" w:space="0" w:color="auto"/>
        <w:bottom w:val="none" w:sz="0" w:space="0" w:color="auto"/>
        <w:right w:val="none" w:sz="0" w:space="0" w:color="auto"/>
      </w:divBdr>
    </w:div>
    <w:div w:id="1307395680">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779901">
      <w:bodyDiv w:val="1"/>
      <w:marLeft w:val="0"/>
      <w:marRight w:val="0"/>
      <w:marTop w:val="0"/>
      <w:marBottom w:val="0"/>
      <w:divBdr>
        <w:top w:val="none" w:sz="0" w:space="0" w:color="auto"/>
        <w:left w:val="none" w:sz="0" w:space="0" w:color="auto"/>
        <w:bottom w:val="none" w:sz="0" w:space="0" w:color="auto"/>
        <w:right w:val="none" w:sz="0" w:space="0" w:color="auto"/>
      </w:divBdr>
    </w:div>
    <w:div w:id="1308121384">
      <w:bodyDiv w:val="1"/>
      <w:marLeft w:val="0"/>
      <w:marRight w:val="0"/>
      <w:marTop w:val="0"/>
      <w:marBottom w:val="0"/>
      <w:divBdr>
        <w:top w:val="none" w:sz="0" w:space="0" w:color="auto"/>
        <w:left w:val="none" w:sz="0" w:space="0" w:color="auto"/>
        <w:bottom w:val="none" w:sz="0" w:space="0" w:color="auto"/>
        <w:right w:val="none" w:sz="0" w:space="0" w:color="auto"/>
      </w:divBdr>
    </w:div>
    <w:div w:id="1308512914">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779629">
      <w:bodyDiv w:val="1"/>
      <w:marLeft w:val="0"/>
      <w:marRight w:val="0"/>
      <w:marTop w:val="0"/>
      <w:marBottom w:val="0"/>
      <w:divBdr>
        <w:top w:val="none" w:sz="0" w:space="0" w:color="auto"/>
        <w:left w:val="none" w:sz="0" w:space="0" w:color="auto"/>
        <w:bottom w:val="none" w:sz="0" w:space="0" w:color="auto"/>
        <w:right w:val="none" w:sz="0" w:space="0" w:color="auto"/>
      </w:divBdr>
    </w:div>
    <w:div w:id="1308894528">
      <w:bodyDiv w:val="1"/>
      <w:marLeft w:val="0"/>
      <w:marRight w:val="0"/>
      <w:marTop w:val="0"/>
      <w:marBottom w:val="0"/>
      <w:divBdr>
        <w:top w:val="none" w:sz="0" w:space="0" w:color="auto"/>
        <w:left w:val="none" w:sz="0" w:space="0" w:color="auto"/>
        <w:bottom w:val="none" w:sz="0" w:space="0" w:color="auto"/>
        <w:right w:val="none" w:sz="0" w:space="0" w:color="auto"/>
      </w:divBdr>
    </w:div>
    <w:div w:id="1309048367">
      <w:bodyDiv w:val="1"/>
      <w:marLeft w:val="0"/>
      <w:marRight w:val="0"/>
      <w:marTop w:val="0"/>
      <w:marBottom w:val="0"/>
      <w:divBdr>
        <w:top w:val="none" w:sz="0" w:space="0" w:color="auto"/>
        <w:left w:val="none" w:sz="0" w:space="0" w:color="auto"/>
        <w:bottom w:val="none" w:sz="0" w:space="0" w:color="auto"/>
        <w:right w:val="none" w:sz="0" w:space="0" w:color="auto"/>
      </w:divBdr>
    </w:div>
    <w:div w:id="1309090988">
      <w:bodyDiv w:val="1"/>
      <w:marLeft w:val="0"/>
      <w:marRight w:val="0"/>
      <w:marTop w:val="0"/>
      <w:marBottom w:val="0"/>
      <w:divBdr>
        <w:top w:val="none" w:sz="0" w:space="0" w:color="auto"/>
        <w:left w:val="none" w:sz="0" w:space="0" w:color="auto"/>
        <w:bottom w:val="none" w:sz="0" w:space="0" w:color="auto"/>
        <w:right w:val="none" w:sz="0" w:space="0" w:color="auto"/>
      </w:divBdr>
    </w:div>
    <w:div w:id="1309093521">
      <w:bodyDiv w:val="1"/>
      <w:marLeft w:val="0"/>
      <w:marRight w:val="0"/>
      <w:marTop w:val="0"/>
      <w:marBottom w:val="0"/>
      <w:divBdr>
        <w:top w:val="none" w:sz="0" w:space="0" w:color="auto"/>
        <w:left w:val="none" w:sz="0" w:space="0" w:color="auto"/>
        <w:bottom w:val="none" w:sz="0" w:space="0" w:color="auto"/>
        <w:right w:val="none" w:sz="0" w:space="0" w:color="auto"/>
      </w:divBdr>
    </w:div>
    <w:div w:id="1309171757">
      <w:bodyDiv w:val="1"/>
      <w:marLeft w:val="0"/>
      <w:marRight w:val="0"/>
      <w:marTop w:val="0"/>
      <w:marBottom w:val="0"/>
      <w:divBdr>
        <w:top w:val="none" w:sz="0" w:space="0" w:color="auto"/>
        <w:left w:val="none" w:sz="0" w:space="0" w:color="auto"/>
        <w:bottom w:val="none" w:sz="0" w:space="0" w:color="auto"/>
        <w:right w:val="none" w:sz="0" w:space="0" w:color="auto"/>
      </w:divBdr>
    </w:div>
    <w:div w:id="1309556609">
      <w:bodyDiv w:val="1"/>
      <w:marLeft w:val="0"/>
      <w:marRight w:val="0"/>
      <w:marTop w:val="0"/>
      <w:marBottom w:val="0"/>
      <w:divBdr>
        <w:top w:val="none" w:sz="0" w:space="0" w:color="auto"/>
        <w:left w:val="none" w:sz="0" w:space="0" w:color="auto"/>
        <w:bottom w:val="none" w:sz="0" w:space="0" w:color="auto"/>
        <w:right w:val="none" w:sz="0" w:space="0" w:color="auto"/>
      </w:divBdr>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254">
      <w:bodyDiv w:val="1"/>
      <w:marLeft w:val="0"/>
      <w:marRight w:val="0"/>
      <w:marTop w:val="0"/>
      <w:marBottom w:val="0"/>
      <w:divBdr>
        <w:top w:val="none" w:sz="0" w:space="0" w:color="auto"/>
        <w:left w:val="none" w:sz="0" w:space="0" w:color="auto"/>
        <w:bottom w:val="none" w:sz="0" w:space="0" w:color="auto"/>
        <w:right w:val="none" w:sz="0" w:space="0" w:color="auto"/>
      </w:divBdr>
    </w:div>
    <w:div w:id="1309818584">
      <w:bodyDiv w:val="1"/>
      <w:marLeft w:val="0"/>
      <w:marRight w:val="0"/>
      <w:marTop w:val="0"/>
      <w:marBottom w:val="0"/>
      <w:divBdr>
        <w:top w:val="none" w:sz="0" w:space="0" w:color="auto"/>
        <w:left w:val="none" w:sz="0" w:space="0" w:color="auto"/>
        <w:bottom w:val="none" w:sz="0" w:space="0" w:color="auto"/>
        <w:right w:val="none" w:sz="0" w:space="0" w:color="auto"/>
      </w:divBdr>
    </w:div>
    <w:div w:id="1310135854">
      <w:bodyDiv w:val="1"/>
      <w:marLeft w:val="0"/>
      <w:marRight w:val="0"/>
      <w:marTop w:val="0"/>
      <w:marBottom w:val="0"/>
      <w:divBdr>
        <w:top w:val="none" w:sz="0" w:space="0" w:color="auto"/>
        <w:left w:val="none" w:sz="0" w:space="0" w:color="auto"/>
        <w:bottom w:val="none" w:sz="0" w:space="0" w:color="auto"/>
        <w:right w:val="none" w:sz="0" w:space="0" w:color="auto"/>
      </w:divBdr>
    </w:div>
    <w:div w:id="1310137668">
      <w:bodyDiv w:val="1"/>
      <w:marLeft w:val="0"/>
      <w:marRight w:val="0"/>
      <w:marTop w:val="0"/>
      <w:marBottom w:val="0"/>
      <w:divBdr>
        <w:top w:val="none" w:sz="0" w:space="0" w:color="auto"/>
        <w:left w:val="none" w:sz="0" w:space="0" w:color="auto"/>
        <w:bottom w:val="none" w:sz="0" w:space="0" w:color="auto"/>
        <w:right w:val="none" w:sz="0" w:space="0" w:color="auto"/>
      </w:divBdr>
    </w:div>
    <w:div w:id="1310205213">
      <w:bodyDiv w:val="1"/>
      <w:marLeft w:val="0"/>
      <w:marRight w:val="0"/>
      <w:marTop w:val="0"/>
      <w:marBottom w:val="0"/>
      <w:divBdr>
        <w:top w:val="none" w:sz="0" w:space="0" w:color="auto"/>
        <w:left w:val="none" w:sz="0" w:space="0" w:color="auto"/>
        <w:bottom w:val="none" w:sz="0" w:space="0" w:color="auto"/>
        <w:right w:val="none" w:sz="0" w:space="0" w:color="auto"/>
      </w:divBdr>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405082">
      <w:bodyDiv w:val="1"/>
      <w:marLeft w:val="0"/>
      <w:marRight w:val="0"/>
      <w:marTop w:val="0"/>
      <w:marBottom w:val="0"/>
      <w:divBdr>
        <w:top w:val="none" w:sz="0" w:space="0" w:color="auto"/>
        <w:left w:val="none" w:sz="0" w:space="0" w:color="auto"/>
        <w:bottom w:val="none" w:sz="0" w:space="0" w:color="auto"/>
        <w:right w:val="none" w:sz="0" w:space="0" w:color="auto"/>
      </w:divBdr>
    </w:div>
    <w:div w:id="1310746567">
      <w:bodyDiv w:val="1"/>
      <w:marLeft w:val="0"/>
      <w:marRight w:val="0"/>
      <w:marTop w:val="0"/>
      <w:marBottom w:val="0"/>
      <w:divBdr>
        <w:top w:val="none" w:sz="0" w:space="0" w:color="auto"/>
        <w:left w:val="none" w:sz="0" w:space="0" w:color="auto"/>
        <w:bottom w:val="none" w:sz="0" w:space="0" w:color="auto"/>
        <w:right w:val="none" w:sz="0" w:space="0" w:color="auto"/>
      </w:divBdr>
    </w:div>
    <w:div w:id="1310939978">
      <w:bodyDiv w:val="1"/>
      <w:marLeft w:val="0"/>
      <w:marRight w:val="0"/>
      <w:marTop w:val="0"/>
      <w:marBottom w:val="0"/>
      <w:divBdr>
        <w:top w:val="none" w:sz="0" w:space="0" w:color="auto"/>
        <w:left w:val="none" w:sz="0" w:space="0" w:color="auto"/>
        <w:bottom w:val="none" w:sz="0" w:space="0" w:color="auto"/>
        <w:right w:val="none" w:sz="0" w:space="0" w:color="auto"/>
      </w:divBdr>
    </w:div>
    <w:div w:id="1311128574">
      <w:bodyDiv w:val="1"/>
      <w:marLeft w:val="0"/>
      <w:marRight w:val="0"/>
      <w:marTop w:val="0"/>
      <w:marBottom w:val="0"/>
      <w:divBdr>
        <w:top w:val="none" w:sz="0" w:space="0" w:color="auto"/>
        <w:left w:val="none" w:sz="0" w:space="0" w:color="auto"/>
        <w:bottom w:val="none" w:sz="0" w:space="0" w:color="auto"/>
        <w:right w:val="none" w:sz="0" w:space="0" w:color="auto"/>
      </w:divBdr>
    </w:div>
    <w:div w:id="1311208677">
      <w:bodyDiv w:val="1"/>
      <w:marLeft w:val="0"/>
      <w:marRight w:val="0"/>
      <w:marTop w:val="0"/>
      <w:marBottom w:val="0"/>
      <w:divBdr>
        <w:top w:val="none" w:sz="0" w:space="0" w:color="auto"/>
        <w:left w:val="none" w:sz="0" w:space="0" w:color="auto"/>
        <w:bottom w:val="none" w:sz="0" w:space="0" w:color="auto"/>
        <w:right w:val="none" w:sz="0" w:space="0" w:color="auto"/>
      </w:divBdr>
    </w:div>
    <w:div w:id="1311400162">
      <w:bodyDiv w:val="1"/>
      <w:marLeft w:val="0"/>
      <w:marRight w:val="0"/>
      <w:marTop w:val="0"/>
      <w:marBottom w:val="0"/>
      <w:divBdr>
        <w:top w:val="none" w:sz="0" w:space="0" w:color="auto"/>
        <w:left w:val="none" w:sz="0" w:space="0" w:color="auto"/>
        <w:bottom w:val="none" w:sz="0" w:space="0" w:color="auto"/>
        <w:right w:val="none" w:sz="0" w:space="0" w:color="auto"/>
      </w:divBdr>
    </w:div>
    <w:div w:id="1311524147">
      <w:bodyDiv w:val="1"/>
      <w:marLeft w:val="0"/>
      <w:marRight w:val="0"/>
      <w:marTop w:val="0"/>
      <w:marBottom w:val="0"/>
      <w:divBdr>
        <w:top w:val="none" w:sz="0" w:space="0" w:color="auto"/>
        <w:left w:val="none" w:sz="0" w:space="0" w:color="auto"/>
        <w:bottom w:val="none" w:sz="0" w:space="0" w:color="auto"/>
        <w:right w:val="none" w:sz="0" w:space="0" w:color="auto"/>
      </w:divBdr>
    </w:div>
    <w:div w:id="1311639151">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1711554">
      <w:bodyDiv w:val="1"/>
      <w:marLeft w:val="0"/>
      <w:marRight w:val="0"/>
      <w:marTop w:val="0"/>
      <w:marBottom w:val="0"/>
      <w:divBdr>
        <w:top w:val="none" w:sz="0" w:space="0" w:color="auto"/>
        <w:left w:val="none" w:sz="0" w:space="0" w:color="auto"/>
        <w:bottom w:val="none" w:sz="0" w:space="0" w:color="auto"/>
        <w:right w:val="none" w:sz="0" w:space="0" w:color="auto"/>
      </w:divBdr>
    </w:div>
    <w:div w:id="1311783503">
      <w:bodyDiv w:val="1"/>
      <w:marLeft w:val="0"/>
      <w:marRight w:val="0"/>
      <w:marTop w:val="0"/>
      <w:marBottom w:val="0"/>
      <w:divBdr>
        <w:top w:val="none" w:sz="0" w:space="0" w:color="auto"/>
        <w:left w:val="none" w:sz="0" w:space="0" w:color="auto"/>
        <w:bottom w:val="none" w:sz="0" w:space="0" w:color="auto"/>
        <w:right w:val="none" w:sz="0" w:space="0" w:color="auto"/>
      </w:divBdr>
    </w:div>
    <w:div w:id="1311784372">
      <w:bodyDiv w:val="1"/>
      <w:marLeft w:val="0"/>
      <w:marRight w:val="0"/>
      <w:marTop w:val="0"/>
      <w:marBottom w:val="0"/>
      <w:divBdr>
        <w:top w:val="none" w:sz="0" w:space="0" w:color="auto"/>
        <w:left w:val="none" w:sz="0" w:space="0" w:color="auto"/>
        <w:bottom w:val="none" w:sz="0" w:space="0" w:color="auto"/>
        <w:right w:val="none" w:sz="0" w:space="0" w:color="auto"/>
      </w:divBdr>
    </w:div>
    <w:div w:id="1311785992">
      <w:bodyDiv w:val="1"/>
      <w:marLeft w:val="0"/>
      <w:marRight w:val="0"/>
      <w:marTop w:val="0"/>
      <w:marBottom w:val="0"/>
      <w:divBdr>
        <w:top w:val="none" w:sz="0" w:space="0" w:color="auto"/>
        <w:left w:val="none" w:sz="0" w:space="0" w:color="auto"/>
        <w:bottom w:val="none" w:sz="0" w:space="0" w:color="auto"/>
        <w:right w:val="none" w:sz="0" w:space="0" w:color="auto"/>
      </w:divBdr>
    </w:div>
    <w:div w:id="1312178707">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2371387">
      <w:bodyDiv w:val="1"/>
      <w:marLeft w:val="0"/>
      <w:marRight w:val="0"/>
      <w:marTop w:val="0"/>
      <w:marBottom w:val="0"/>
      <w:divBdr>
        <w:top w:val="none" w:sz="0" w:space="0" w:color="auto"/>
        <w:left w:val="none" w:sz="0" w:space="0" w:color="auto"/>
        <w:bottom w:val="none" w:sz="0" w:space="0" w:color="auto"/>
        <w:right w:val="none" w:sz="0" w:space="0" w:color="auto"/>
      </w:divBdr>
    </w:div>
    <w:div w:id="1312558453">
      <w:bodyDiv w:val="1"/>
      <w:marLeft w:val="0"/>
      <w:marRight w:val="0"/>
      <w:marTop w:val="0"/>
      <w:marBottom w:val="0"/>
      <w:divBdr>
        <w:top w:val="none" w:sz="0" w:space="0" w:color="auto"/>
        <w:left w:val="none" w:sz="0" w:space="0" w:color="auto"/>
        <w:bottom w:val="none" w:sz="0" w:space="0" w:color="auto"/>
        <w:right w:val="none" w:sz="0" w:space="0" w:color="auto"/>
      </w:divBdr>
    </w:div>
    <w:div w:id="1312756475">
      <w:bodyDiv w:val="1"/>
      <w:marLeft w:val="0"/>
      <w:marRight w:val="0"/>
      <w:marTop w:val="0"/>
      <w:marBottom w:val="0"/>
      <w:divBdr>
        <w:top w:val="none" w:sz="0" w:space="0" w:color="auto"/>
        <w:left w:val="none" w:sz="0" w:space="0" w:color="auto"/>
        <w:bottom w:val="none" w:sz="0" w:space="0" w:color="auto"/>
        <w:right w:val="none" w:sz="0" w:space="0" w:color="auto"/>
      </w:divBdr>
    </w:div>
    <w:div w:id="1312907125">
      <w:bodyDiv w:val="1"/>
      <w:marLeft w:val="0"/>
      <w:marRight w:val="0"/>
      <w:marTop w:val="0"/>
      <w:marBottom w:val="0"/>
      <w:divBdr>
        <w:top w:val="none" w:sz="0" w:space="0" w:color="auto"/>
        <w:left w:val="none" w:sz="0" w:space="0" w:color="auto"/>
        <w:bottom w:val="none" w:sz="0" w:space="0" w:color="auto"/>
        <w:right w:val="none" w:sz="0" w:space="0" w:color="auto"/>
      </w:divBdr>
    </w:div>
    <w:div w:id="1313097168">
      <w:bodyDiv w:val="1"/>
      <w:marLeft w:val="0"/>
      <w:marRight w:val="0"/>
      <w:marTop w:val="0"/>
      <w:marBottom w:val="0"/>
      <w:divBdr>
        <w:top w:val="none" w:sz="0" w:space="0" w:color="auto"/>
        <w:left w:val="none" w:sz="0" w:space="0" w:color="auto"/>
        <w:bottom w:val="none" w:sz="0" w:space="0" w:color="auto"/>
        <w:right w:val="none" w:sz="0" w:space="0" w:color="auto"/>
      </w:divBdr>
    </w:div>
    <w:div w:id="1313098284">
      <w:bodyDiv w:val="1"/>
      <w:marLeft w:val="0"/>
      <w:marRight w:val="0"/>
      <w:marTop w:val="0"/>
      <w:marBottom w:val="0"/>
      <w:divBdr>
        <w:top w:val="none" w:sz="0" w:space="0" w:color="auto"/>
        <w:left w:val="none" w:sz="0" w:space="0" w:color="auto"/>
        <w:bottom w:val="none" w:sz="0" w:space="0" w:color="auto"/>
        <w:right w:val="none" w:sz="0" w:space="0" w:color="auto"/>
      </w:divBdr>
    </w:div>
    <w:div w:id="1313176540">
      <w:bodyDiv w:val="1"/>
      <w:marLeft w:val="0"/>
      <w:marRight w:val="0"/>
      <w:marTop w:val="0"/>
      <w:marBottom w:val="0"/>
      <w:divBdr>
        <w:top w:val="none" w:sz="0" w:space="0" w:color="auto"/>
        <w:left w:val="none" w:sz="0" w:space="0" w:color="auto"/>
        <w:bottom w:val="none" w:sz="0" w:space="0" w:color="auto"/>
        <w:right w:val="none" w:sz="0" w:space="0" w:color="auto"/>
      </w:divBdr>
    </w:div>
    <w:div w:id="1313211924">
      <w:bodyDiv w:val="1"/>
      <w:marLeft w:val="0"/>
      <w:marRight w:val="0"/>
      <w:marTop w:val="0"/>
      <w:marBottom w:val="0"/>
      <w:divBdr>
        <w:top w:val="none" w:sz="0" w:space="0" w:color="auto"/>
        <w:left w:val="none" w:sz="0" w:space="0" w:color="auto"/>
        <w:bottom w:val="none" w:sz="0" w:space="0" w:color="auto"/>
        <w:right w:val="none" w:sz="0" w:space="0" w:color="auto"/>
      </w:divBdr>
    </w:div>
    <w:div w:id="1313291273">
      <w:bodyDiv w:val="1"/>
      <w:marLeft w:val="0"/>
      <w:marRight w:val="0"/>
      <w:marTop w:val="0"/>
      <w:marBottom w:val="0"/>
      <w:divBdr>
        <w:top w:val="none" w:sz="0" w:space="0" w:color="auto"/>
        <w:left w:val="none" w:sz="0" w:space="0" w:color="auto"/>
        <w:bottom w:val="none" w:sz="0" w:space="0" w:color="auto"/>
        <w:right w:val="none" w:sz="0" w:space="0" w:color="auto"/>
      </w:divBdr>
    </w:div>
    <w:div w:id="1313372214">
      <w:bodyDiv w:val="1"/>
      <w:marLeft w:val="0"/>
      <w:marRight w:val="0"/>
      <w:marTop w:val="0"/>
      <w:marBottom w:val="0"/>
      <w:divBdr>
        <w:top w:val="none" w:sz="0" w:space="0" w:color="auto"/>
        <w:left w:val="none" w:sz="0" w:space="0" w:color="auto"/>
        <w:bottom w:val="none" w:sz="0" w:space="0" w:color="auto"/>
        <w:right w:val="none" w:sz="0" w:space="0" w:color="auto"/>
      </w:divBdr>
    </w:div>
    <w:div w:id="1313606439">
      <w:bodyDiv w:val="1"/>
      <w:marLeft w:val="0"/>
      <w:marRight w:val="0"/>
      <w:marTop w:val="0"/>
      <w:marBottom w:val="0"/>
      <w:divBdr>
        <w:top w:val="none" w:sz="0" w:space="0" w:color="auto"/>
        <w:left w:val="none" w:sz="0" w:space="0" w:color="auto"/>
        <w:bottom w:val="none" w:sz="0" w:space="0" w:color="auto"/>
        <w:right w:val="none" w:sz="0" w:space="0" w:color="auto"/>
      </w:divBdr>
    </w:div>
    <w:div w:id="1313634481">
      <w:bodyDiv w:val="1"/>
      <w:marLeft w:val="0"/>
      <w:marRight w:val="0"/>
      <w:marTop w:val="0"/>
      <w:marBottom w:val="0"/>
      <w:divBdr>
        <w:top w:val="none" w:sz="0" w:space="0" w:color="auto"/>
        <w:left w:val="none" w:sz="0" w:space="0" w:color="auto"/>
        <w:bottom w:val="none" w:sz="0" w:space="0" w:color="auto"/>
        <w:right w:val="none" w:sz="0" w:space="0" w:color="auto"/>
      </w:divBdr>
    </w:div>
    <w:div w:id="1313948603">
      <w:bodyDiv w:val="1"/>
      <w:marLeft w:val="0"/>
      <w:marRight w:val="0"/>
      <w:marTop w:val="0"/>
      <w:marBottom w:val="0"/>
      <w:divBdr>
        <w:top w:val="none" w:sz="0" w:space="0" w:color="auto"/>
        <w:left w:val="none" w:sz="0" w:space="0" w:color="auto"/>
        <w:bottom w:val="none" w:sz="0" w:space="0" w:color="auto"/>
        <w:right w:val="none" w:sz="0" w:space="0" w:color="auto"/>
      </w:divBdr>
    </w:div>
    <w:div w:id="1314064824">
      <w:bodyDiv w:val="1"/>
      <w:marLeft w:val="0"/>
      <w:marRight w:val="0"/>
      <w:marTop w:val="0"/>
      <w:marBottom w:val="0"/>
      <w:divBdr>
        <w:top w:val="none" w:sz="0" w:space="0" w:color="auto"/>
        <w:left w:val="none" w:sz="0" w:space="0" w:color="auto"/>
        <w:bottom w:val="none" w:sz="0" w:space="0" w:color="auto"/>
        <w:right w:val="none" w:sz="0" w:space="0" w:color="auto"/>
      </w:divBdr>
    </w:div>
    <w:div w:id="1314139296">
      <w:bodyDiv w:val="1"/>
      <w:marLeft w:val="0"/>
      <w:marRight w:val="0"/>
      <w:marTop w:val="0"/>
      <w:marBottom w:val="0"/>
      <w:divBdr>
        <w:top w:val="none" w:sz="0" w:space="0" w:color="auto"/>
        <w:left w:val="none" w:sz="0" w:space="0" w:color="auto"/>
        <w:bottom w:val="none" w:sz="0" w:space="0" w:color="auto"/>
        <w:right w:val="none" w:sz="0" w:space="0" w:color="auto"/>
      </w:divBdr>
    </w:div>
    <w:div w:id="1314332956">
      <w:bodyDiv w:val="1"/>
      <w:marLeft w:val="0"/>
      <w:marRight w:val="0"/>
      <w:marTop w:val="0"/>
      <w:marBottom w:val="0"/>
      <w:divBdr>
        <w:top w:val="none" w:sz="0" w:space="0" w:color="auto"/>
        <w:left w:val="none" w:sz="0" w:space="0" w:color="auto"/>
        <w:bottom w:val="none" w:sz="0" w:space="0" w:color="auto"/>
        <w:right w:val="none" w:sz="0" w:space="0" w:color="auto"/>
      </w:divBdr>
    </w:div>
    <w:div w:id="1314719604">
      <w:bodyDiv w:val="1"/>
      <w:marLeft w:val="0"/>
      <w:marRight w:val="0"/>
      <w:marTop w:val="0"/>
      <w:marBottom w:val="0"/>
      <w:divBdr>
        <w:top w:val="none" w:sz="0" w:space="0" w:color="auto"/>
        <w:left w:val="none" w:sz="0" w:space="0" w:color="auto"/>
        <w:bottom w:val="none" w:sz="0" w:space="0" w:color="auto"/>
        <w:right w:val="none" w:sz="0" w:space="0" w:color="auto"/>
      </w:divBdr>
    </w:div>
    <w:div w:id="1314793122">
      <w:bodyDiv w:val="1"/>
      <w:marLeft w:val="0"/>
      <w:marRight w:val="0"/>
      <w:marTop w:val="0"/>
      <w:marBottom w:val="0"/>
      <w:divBdr>
        <w:top w:val="none" w:sz="0" w:space="0" w:color="auto"/>
        <w:left w:val="none" w:sz="0" w:space="0" w:color="auto"/>
        <w:bottom w:val="none" w:sz="0" w:space="0" w:color="auto"/>
        <w:right w:val="none" w:sz="0" w:space="0" w:color="auto"/>
      </w:divBdr>
    </w:div>
    <w:div w:id="1314796657">
      <w:bodyDiv w:val="1"/>
      <w:marLeft w:val="0"/>
      <w:marRight w:val="0"/>
      <w:marTop w:val="0"/>
      <w:marBottom w:val="0"/>
      <w:divBdr>
        <w:top w:val="none" w:sz="0" w:space="0" w:color="auto"/>
        <w:left w:val="none" w:sz="0" w:space="0" w:color="auto"/>
        <w:bottom w:val="none" w:sz="0" w:space="0" w:color="auto"/>
        <w:right w:val="none" w:sz="0" w:space="0" w:color="auto"/>
      </w:divBdr>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4867176">
      <w:bodyDiv w:val="1"/>
      <w:marLeft w:val="0"/>
      <w:marRight w:val="0"/>
      <w:marTop w:val="0"/>
      <w:marBottom w:val="0"/>
      <w:divBdr>
        <w:top w:val="none" w:sz="0" w:space="0" w:color="auto"/>
        <w:left w:val="none" w:sz="0" w:space="0" w:color="auto"/>
        <w:bottom w:val="none" w:sz="0" w:space="0" w:color="auto"/>
        <w:right w:val="none" w:sz="0" w:space="0" w:color="auto"/>
      </w:divBdr>
    </w:div>
    <w:div w:id="1314943470">
      <w:bodyDiv w:val="1"/>
      <w:marLeft w:val="0"/>
      <w:marRight w:val="0"/>
      <w:marTop w:val="0"/>
      <w:marBottom w:val="0"/>
      <w:divBdr>
        <w:top w:val="none" w:sz="0" w:space="0" w:color="auto"/>
        <w:left w:val="none" w:sz="0" w:space="0" w:color="auto"/>
        <w:bottom w:val="none" w:sz="0" w:space="0" w:color="auto"/>
        <w:right w:val="none" w:sz="0" w:space="0" w:color="auto"/>
      </w:divBdr>
    </w:div>
    <w:div w:id="1315063987">
      <w:bodyDiv w:val="1"/>
      <w:marLeft w:val="0"/>
      <w:marRight w:val="0"/>
      <w:marTop w:val="0"/>
      <w:marBottom w:val="0"/>
      <w:divBdr>
        <w:top w:val="none" w:sz="0" w:space="0" w:color="auto"/>
        <w:left w:val="none" w:sz="0" w:space="0" w:color="auto"/>
        <w:bottom w:val="none" w:sz="0" w:space="0" w:color="auto"/>
        <w:right w:val="none" w:sz="0" w:space="0" w:color="auto"/>
      </w:divBdr>
    </w:div>
    <w:div w:id="1315523378">
      <w:bodyDiv w:val="1"/>
      <w:marLeft w:val="0"/>
      <w:marRight w:val="0"/>
      <w:marTop w:val="0"/>
      <w:marBottom w:val="0"/>
      <w:divBdr>
        <w:top w:val="none" w:sz="0" w:space="0" w:color="auto"/>
        <w:left w:val="none" w:sz="0" w:space="0" w:color="auto"/>
        <w:bottom w:val="none" w:sz="0" w:space="0" w:color="auto"/>
        <w:right w:val="none" w:sz="0" w:space="0" w:color="auto"/>
      </w:divBdr>
    </w:div>
    <w:div w:id="1315790381">
      <w:bodyDiv w:val="1"/>
      <w:marLeft w:val="0"/>
      <w:marRight w:val="0"/>
      <w:marTop w:val="0"/>
      <w:marBottom w:val="0"/>
      <w:divBdr>
        <w:top w:val="none" w:sz="0" w:space="0" w:color="auto"/>
        <w:left w:val="none" w:sz="0" w:space="0" w:color="auto"/>
        <w:bottom w:val="none" w:sz="0" w:space="0" w:color="auto"/>
        <w:right w:val="none" w:sz="0" w:space="0" w:color="auto"/>
      </w:divBdr>
    </w:div>
    <w:div w:id="1316033471">
      <w:bodyDiv w:val="1"/>
      <w:marLeft w:val="0"/>
      <w:marRight w:val="0"/>
      <w:marTop w:val="0"/>
      <w:marBottom w:val="0"/>
      <w:divBdr>
        <w:top w:val="none" w:sz="0" w:space="0" w:color="auto"/>
        <w:left w:val="none" w:sz="0" w:space="0" w:color="auto"/>
        <w:bottom w:val="none" w:sz="0" w:space="0" w:color="auto"/>
        <w:right w:val="none" w:sz="0" w:space="0" w:color="auto"/>
      </w:divBdr>
    </w:div>
    <w:div w:id="1316033511">
      <w:bodyDiv w:val="1"/>
      <w:marLeft w:val="0"/>
      <w:marRight w:val="0"/>
      <w:marTop w:val="0"/>
      <w:marBottom w:val="0"/>
      <w:divBdr>
        <w:top w:val="none" w:sz="0" w:space="0" w:color="auto"/>
        <w:left w:val="none" w:sz="0" w:space="0" w:color="auto"/>
        <w:bottom w:val="none" w:sz="0" w:space="0" w:color="auto"/>
        <w:right w:val="none" w:sz="0" w:space="0" w:color="auto"/>
      </w:divBdr>
    </w:div>
    <w:div w:id="1316252373">
      <w:bodyDiv w:val="1"/>
      <w:marLeft w:val="0"/>
      <w:marRight w:val="0"/>
      <w:marTop w:val="0"/>
      <w:marBottom w:val="0"/>
      <w:divBdr>
        <w:top w:val="none" w:sz="0" w:space="0" w:color="auto"/>
        <w:left w:val="none" w:sz="0" w:space="0" w:color="auto"/>
        <w:bottom w:val="none" w:sz="0" w:space="0" w:color="auto"/>
        <w:right w:val="none" w:sz="0" w:space="0" w:color="auto"/>
      </w:divBdr>
    </w:div>
    <w:div w:id="1316447593">
      <w:bodyDiv w:val="1"/>
      <w:marLeft w:val="0"/>
      <w:marRight w:val="0"/>
      <w:marTop w:val="0"/>
      <w:marBottom w:val="0"/>
      <w:divBdr>
        <w:top w:val="none" w:sz="0" w:space="0" w:color="auto"/>
        <w:left w:val="none" w:sz="0" w:space="0" w:color="auto"/>
        <w:bottom w:val="none" w:sz="0" w:space="0" w:color="auto"/>
        <w:right w:val="none" w:sz="0" w:space="0" w:color="auto"/>
      </w:divBdr>
    </w:div>
    <w:div w:id="1316489670">
      <w:bodyDiv w:val="1"/>
      <w:marLeft w:val="0"/>
      <w:marRight w:val="0"/>
      <w:marTop w:val="0"/>
      <w:marBottom w:val="0"/>
      <w:divBdr>
        <w:top w:val="none" w:sz="0" w:space="0" w:color="auto"/>
        <w:left w:val="none" w:sz="0" w:space="0" w:color="auto"/>
        <w:bottom w:val="none" w:sz="0" w:space="0" w:color="auto"/>
        <w:right w:val="none" w:sz="0" w:space="0" w:color="auto"/>
      </w:divBdr>
    </w:div>
    <w:div w:id="1316690141">
      <w:bodyDiv w:val="1"/>
      <w:marLeft w:val="0"/>
      <w:marRight w:val="0"/>
      <w:marTop w:val="0"/>
      <w:marBottom w:val="0"/>
      <w:divBdr>
        <w:top w:val="none" w:sz="0" w:space="0" w:color="auto"/>
        <w:left w:val="none" w:sz="0" w:space="0" w:color="auto"/>
        <w:bottom w:val="none" w:sz="0" w:space="0" w:color="auto"/>
        <w:right w:val="none" w:sz="0" w:space="0" w:color="auto"/>
      </w:divBdr>
    </w:div>
    <w:div w:id="1316759976">
      <w:bodyDiv w:val="1"/>
      <w:marLeft w:val="0"/>
      <w:marRight w:val="0"/>
      <w:marTop w:val="0"/>
      <w:marBottom w:val="0"/>
      <w:divBdr>
        <w:top w:val="none" w:sz="0" w:space="0" w:color="auto"/>
        <w:left w:val="none" w:sz="0" w:space="0" w:color="auto"/>
        <w:bottom w:val="none" w:sz="0" w:space="0" w:color="auto"/>
        <w:right w:val="none" w:sz="0" w:space="0" w:color="auto"/>
      </w:divBdr>
    </w:div>
    <w:div w:id="1316833969">
      <w:bodyDiv w:val="1"/>
      <w:marLeft w:val="0"/>
      <w:marRight w:val="0"/>
      <w:marTop w:val="0"/>
      <w:marBottom w:val="0"/>
      <w:divBdr>
        <w:top w:val="none" w:sz="0" w:space="0" w:color="auto"/>
        <w:left w:val="none" w:sz="0" w:space="0" w:color="auto"/>
        <w:bottom w:val="none" w:sz="0" w:space="0" w:color="auto"/>
        <w:right w:val="none" w:sz="0" w:space="0" w:color="auto"/>
      </w:divBdr>
    </w:div>
    <w:div w:id="1317227287">
      <w:bodyDiv w:val="1"/>
      <w:marLeft w:val="0"/>
      <w:marRight w:val="0"/>
      <w:marTop w:val="0"/>
      <w:marBottom w:val="0"/>
      <w:divBdr>
        <w:top w:val="none" w:sz="0" w:space="0" w:color="auto"/>
        <w:left w:val="none" w:sz="0" w:space="0" w:color="auto"/>
        <w:bottom w:val="none" w:sz="0" w:space="0" w:color="auto"/>
        <w:right w:val="none" w:sz="0" w:space="0" w:color="auto"/>
      </w:divBdr>
    </w:div>
    <w:div w:id="1317227483">
      <w:bodyDiv w:val="1"/>
      <w:marLeft w:val="0"/>
      <w:marRight w:val="0"/>
      <w:marTop w:val="0"/>
      <w:marBottom w:val="0"/>
      <w:divBdr>
        <w:top w:val="none" w:sz="0" w:space="0" w:color="auto"/>
        <w:left w:val="none" w:sz="0" w:space="0" w:color="auto"/>
        <w:bottom w:val="none" w:sz="0" w:space="0" w:color="auto"/>
        <w:right w:val="none" w:sz="0" w:space="0" w:color="auto"/>
      </w:divBdr>
    </w:div>
    <w:div w:id="1317303664">
      <w:bodyDiv w:val="1"/>
      <w:marLeft w:val="0"/>
      <w:marRight w:val="0"/>
      <w:marTop w:val="0"/>
      <w:marBottom w:val="0"/>
      <w:divBdr>
        <w:top w:val="none" w:sz="0" w:space="0" w:color="auto"/>
        <w:left w:val="none" w:sz="0" w:space="0" w:color="auto"/>
        <w:bottom w:val="none" w:sz="0" w:space="0" w:color="auto"/>
        <w:right w:val="none" w:sz="0" w:space="0" w:color="auto"/>
      </w:divBdr>
    </w:div>
    <w:div w:id="1317563560">
      <w:bodyDiv w:val="1"/>
      <w:marLeft w:val="0"/>
      <w:marRight w:val="0"/>
      <w:marTop w:val="0"/>
      <w:marBottom w:val="0"/>
      <w:divBdr>
        <w:top w:val="none" w:sz="0" w:space="0" w:color="auto"/>
        <w:left w:val="none" w:sz="0" w:space="0" w:color="auto"/>
        <w:bottom w:val="none" w:sz="0" w:space="0" w:color="auto"/>
        <w:right w:val="none" w:sz="0" w:space="0" w:color="auto"/>
      </w:divBdr>
    </w:div>
    <w:div w:id="1317607439">
      <w:bodyDiv w:val="1"/>
      <w:marLeft w:val="0"/>
      <w:marRight w:val="0"/>
      <w:marTop w:val="0"/>
      <w:marBottom w:val="0"/>
      <w:divBdr>
        <w:top w:val="none" w:sz="0" w:space="0" w:color="auto"/>
        <w:left w:val="none" w:sz="0" w:space="0" w:color="auto"/>
        <w:bottom w:val="none" w:sz="0" w:space="0" w:color="auto"/>
        <w:right w:val="none" w:sz="0" w:space="0" w:color="auto"/>
      </w:divBdr>
    </w:div>
    <w:div w:id="1317881213">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97565">
      <w:bodyDiv w:val="1"/>
      <w:marLeft w:val="0"/>
      <w:marRight w:val="0"/>
      <w:marTop w:val="0"/>
      <w:marBottom w:val="0"/>
      <w:divBdr>
        <w:top w:val="none" w:sz="0" w:space="0" w:color="auto"/>
        <w:left w:val="none" w:sz="0" w:space="0" w:color="auto"/>
        <w:bottom w:val="none" w:sz="0" w:space="0" w:color="auto"/>
        <w:right w:val="none" w:sz="0" w:space="0" w:color="auto"/>
      </w:divBdr>
    </w:div>
    <w:div w:id="1318192033">
      <w:bodyDiv w:val="1"/>
      <w:marLeft w:val="0"/>
      <w:marRight w:val="0"/>
      <w:marTop w:val="0"/>
      <w:marBottom w:val="0"/>
      <w:divBdr>
        <w:top w:val="none" w:sz="0" w:space="0" w:color="auto"/>
        <w:left w:val="none" w:sz="0" w:space="0" w:color="auto"/>
        <w:bottom w:val="none" w:sz="0" w:space="0" w:color="auto"/>
        <w:right w:val="none" w:sz="0" w:space="0" w:color="auto"/>
      </w:divBdr>
    </w:div>
    <w:div w:id="1318219273">
      <w:bodyDiv w:val="1"/>
      <w:marLeft w:val="0"/>
      <w:marRight w:val="0"/>
      <w:marTop w:val="0"/>
      <w:marBottom w:val="0"/>
      <w:divBdr>
        <w:top w:val="none" w:sz="0" w:space="0" w:color="auto"/>
        <w:left w:val="none" w:sz="0" w:space="0" w:color="auto"/>
        <w:bottom w:val="none" w:sz="0" w:space="0" w:color="auto"/>
        <w:right w:val="none" w:sz="0" w:space="0" w:color="auto"/>
      </w:divBdr>
    </w:div>
    <w:div w:id="1318876766">
      <w:bodyDiv w:val="1"/>
      <w:marLeft w:val="0"/>
      <w:marRight w:val="0"/>
      <w:marTop w:val="0"/>
      <w:marBottom w:val="0"/>
      <w:divBdr>
        <w:top w:val="none" w:sz="0" w:space="0" w:color="auto"/>
        <w:left w:val="none" w:sz="0" w:space="0" w:color="auto"/>
        <w:bottom w:val="none" w:sz="0" w:space="0" w:color="auto"/>
        <w:right w:val="none" w:sz="0" w:space="0" w:color="auto"/>
      </w:divBdr>
    </w:div>
    <w:div w:id="1318917447">
      <w:bodyDiv w:val="1"/>
      <w:marLeft w:val="0"/>
      <w:marRight w:val="0"/>
      <w:marTop w:val="0"/>
      <w:marBottom w:val="0"/>
      <w:divBdr>
        <w:top w:val="none" w:sz="0" w:space="0" w:color="auto"/>
        <w:left w:val="none" w:sz="0" w:space="0" w:color="auto"/>
        <w:bottom w:val="none" w:sz="0" w:space="0" w:color="auto"/>
        <w:right w:val="none" w:sz="0" w:space="0" w:color="auto"/>
      </w:divBdr>
    </w:div>
    <w:div w:id="1319068827">
      <w:bodyDiv w:val="1"/>
      <w:marLeft w:val="0"/>
      <w:marRight w:val="0"/>
      <w:marTop w:val="0"/>
      <w:marBottom w:val="0"/>
      <w:divBdr>
        <w:top w:val="none" w:sz="0" w:space="0" w:color="auto"/>
        <w:left w:val="none" w:sz="0" w:space="0" w:color="auto"/>
        <w:bottom w:val="none" w:sz="0" w:space="0" w:color="auto"/>
        <w:right w:val="none" w:sz="0" w:space="0" w:color="auto"/>
      </w:divBdr>
    </w:div>
    <w:div w:id="1319192830">
      <w:bodyDiv w:val="1"/>
      <w:marLeft w:val="0"/>
      <w:marRight w:val="0"/>
      <w:marTop w:val="0"/>
      <w:marBottom w:val="0"/>
      <w:divBdr>
        <w:top w:val="none" w:sz="0" w:space="0" w:color="auto"/>
        <w:left w:val="none" w:sz="0" w:space="0" w:color="auto"/>
        <w:bottom w:val="none" w:sz="0" w:space="0" w:color="auto"/>
        <w:right w:val="none" w:sz="0" w:space="0" w:color="auto"/>
      </w:divBdr>
    </w:div>
    <w:div w:id="1319308598">
      <w:bodyDiv w:val="1"/>
      <w:marLeft w:val="0"/>
      <w:marRight w:val="0"/>
      <w:marTop w:val="0"/>
      <w:marBottom w:val="0"/>
      <w:divBdr>
        <w:top w:val="none" w:sz="0" w:space="0" w:color="auto"/>
        <w:left w:val="none" w:sz="0" w:space="0" w:color="auto"/>
        <w:bottom w:val="none" w:sz="0" w:space="0" w:color="auto"/>
        <w:right w:val="none" w:sz="0" w:space="0" w:color="auto"/>
      </w:divBdr>
    </w:div>
    <w:div w:id="1319309358">
      <w:bodyDiv w:val="1"/>
      <w:marLeft w:val="0"/>
      <w:marRight w:val="0"/>
      <w:marTop w:val="0"/>
      <w:marBottom w:val="0"/>
      <w:divBdr>
        <w:top w:val="none" w:sz="0" w:space="0" w:color="auto"/>
        <w:left w:val="none" w:sz="0" w:space="0" w:color="auto"/>
        <w:bottom w:val="none" w:sz="0" w:space="0" w:color="auto"/>
        <w:right w:val="none" w:sz="0" w:space="0" w:color="auto"/>
      </w:divBdr>
    </w:div>
    <w:div w:id="1319311865">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6571">
      <w:bodyDiv w:val="1"/>
      <w:marLeft w:val="0"/>
      <w:marRight w:val="0"/>
      <w:marTop w:val="0"/>
      <w:marBottom w:val="0"/>
      <w:divBdr>
        <w:top w:val="none" w:sz="0" w:space="0" w:color="auto"/>
        <w:left w:val="none" w:sz="0" w:space="0" w:color="auto"/>
        <w:bottom w:val="none" w:sz="0" w:space="0" w:color="auto"/>
        <w:right w:val="none" w:sz="0" w:space="0" w:color="auto"/>
      </w:divBdr>
    </w:div>
    <w:div w:id="1319453754">
      <w:bodyDiv w:val="1"/>
      <w:marLeft w:val="0"/>
      <w:marRight w:val="0"/>
      <w:marTop w:val="0"/>
      <w:marBottom w:val="0"/>
      <w:divBdr>
        <w:top w:val="none" w:sz="0" w:space="0" w:color="auto"/>
        <w:left w:val="none" w:sz="0" w:space="0" w:color="auto"/>
        <w:bottom w:val="none" w:sz="0" w:space="0" w:color="auto"/>
        <w:right w:val="none" w:sz="0" w:space="0" w:color="auto"/>
      </w:divBdr>
    </w:div>
    <w:div w:id="1319580212">
      <w:bodyDiv w:val="1"/>
      <w:marLeft w:val="0"/>
      <w:marRight w:val="0"/>
      <w:marTop w:val="0"/>
      <w:marBottom w:val="0"/>
      <w:divBdr>
        <w:top w:val="none" w:sz="0" w:space="0" w:color="auto"/>
        <w:left w:val="none" w:sz="0" w:space="0" w:color="auto"/>
        <w:bottom w:val="none" w:sz="0" w:space="0" w:color="auto"/>
        <w:right w:val="none" w:sz="0" w:space="0" w:color="auto"/>
      </w:divBdr>
    </w:div>
    <w:div w:id="1319764583">
      <w:bodyDiv w:val="1"/>
      <w:marLeft w:val="0"/>
      <w:marRight w:val="0"/>
      <w:marTop w:val="0"/>
      <w:marBottom w:val="0"/>
      <w:divBdr>
        <w:top w:val="none" w:sz="0" w:space="0" w:color="auto"/>
        <w:left w:val="none" w:sz="0" w:space="0" w:color="auto"/>
        <w:bottom w:val="none" w:sz="0" w:space="0" w:color="auto"/>
        <w:right w:val="none" w:sz="0" w:space="0" w:color="auto"/>
      </w:divBdr>
    </w:div>
    <w:div w:id="1319920259">
      <w:bodyDiv w:val="1"/>
      <w:marLeft w:val="0"/>
      <w:marRight w:val="0"/>
      <w:marTop w:val="0"/>
      <w:marBottom w:val="0"/>
      <w:divBdr>
        <w:top w:val="none" w:sz="0" w:space="0" w:color="auto"/>
        <w:left w:val="none" w:sz="0" w:space="0" w:color="auto"/>
        <w:bottom w:val="none" w:sz="0" w:space="0" w:color="auto"/>
        <w:right w:val="none" w:sz="0" w:space="0" w:color="auto"/>
      </w:divBdr>
    </w:div>
    <w:div w:id="1319923813">
      <w:bodyDiv w:val="1"/>
      <w:marLeft w:val="0"/>
      <w:marRight w:val="0"/>
      <w:marTop w:val="0"/>
      <w:marBottom w:val="0"/>
      <w:divBdr>
        <w:top w:val="none" w:sz="0" w:space="0" w:color="auto"/>
        <w:left w:val="none" w:sz="0" w:space="0" w:color="auto"/>
        <w:bottom w:val="none" w:sz="0" w:space="0" w:color="auto"/>
        <w:right w:val="none" w:sz="0" w:space="0" w:color="auto"/>
      </w:divBdr>
    </w:div>
    <w:div w:id="1319990671">
      <w:bodyDiv w:val="1"/>
      <w:marLeft w:val="0"/>
      <w:marRight w:val="0"/>
      <w:marTop w:val="0"/>
      <w:marBottom w:val="0"/>
      <w:divBdr>
        <w:top w:val="none" w:sz="0" w:space="0" w:color="auto"/>
        <w:left w:val="none" w:sz="0" w:space="0" w:color="auto"/>
        <w:bottom w:val="none" w:sz="0" w:space="0" w:color="auto"/>
        <w:right w:val="none" w:sz="0" w:space="0" w:color="auto"/>
      </w:divBdr>
    </w:div>
    <w:div w:id="1320037061">
      <w:bodyDiv w:val="1"/>
      <w:marLeft w:val="0"/>
      <w:marRight w:val="0"/>
      <w:marTop w:val="0"/>
      <w:marBottom w:val="0"/>
      <w:divBdr>
        <w:top w:val="none" w:sz="0" w:space="0" w:color="auto"/>
        <w:left w:val="none" w:sz="0" w:space="0" w:color="auto"/>
        <w:bottom w:val="none" w:sz="0" w:space="0" w:color="auto"/>
        <w:right w:val="none" w:sz="0" w:space="0" w:color="auto"/>
      </w:divBdr>
    </w:div>
    <w:div w:id="1320232277">
      <w:bodyDiv w:val="1"/>
      <w:marLeft w:val="0"/>
      <w:marRight w:val="0"/>
      <w:marTop w:val="0"/>
      <w:marBottom w:val="0"/>
      <w:divBdr>
        <w:top w:val="none" w:sz="0" w:space="0" w:color="auto"/>
        <w:left w:val="none" w:sz="0" w:space="0" w:color="auto"/>
        <w:bottom w:val="none" w:sz="0" w:space="0" w:color="auto"/>
        <w:right w:val="none" w:sz="0" w:space="0" w:color="auto"/>
      </w:divBdr>
    </w:div>
    <w:div w:id="1320306215">
      <w:bodyDiv w:val="1"/>
      <w:marLeft w:val="0"/>
      <w:marRight w:val="0"/>
      <w:marTop w:val="0"/>
      <w:marBottom w:val="0"/>
      <w:divBdr>
        <w:top w:val="none" w:sz="0" w:space="0" w:color="auto"/>
        <w:left w:val="none" w:sz="0" w:space="0" w:color="auto"/>
        <w:bottom w:val="none" w:sz="0" w:space="0" w:color="auto"/>
        <w:right w:val="none" w:sz="0" w:space="0" w:color="auto"/>
      </w:divBdr>
    </w:div>
    <w:div w:id="1320966477">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99374">
      <w:bodyDiv w:val="1"/>
      <w:marLeft w:val="0"/>
      <w:marRight w:val="0"/>
      <w:marTop w:val="0"/>
      <w:marBottom w:val="0"/>
      <w:divBdr>
        <w:top w:val="none" w:sz="0" w:space="0" w:color="auto"/>
        <w:left w:val="none" w:sz="0" w:space="0" w:color="auto"/>
        <w:bottom w:val="none" w:sz="0" w:space="0" w:color="auto"/>
        <w:right w:val="none" w:sz="0" w:space="0" w:color="auto"/>
      </w:divBdr>
    </w:div>
    <w:div w:id="1321690560">
      <w:bodyDiv w:val="1"/>
      <w:marLeft w:val="0"/>
      <w:marRight w:val="0"/>
      <w:marTop w:val="0"/>
      <w:marBottom w:val="0"/>
      <w:divBdr>
        <w:top w:val="none" w:sz="0" w:space="0" w:color="auto"/>
        <w:left w:val="none" w:sz="0" w:space="0" w:color="auto"/>
        <w:bottom w:val="none" w:sz="0" w:space="0" w:color="auto"/>
        <w:right w:val="none" w:sz="0" w:space="0" w:color="auto"/>
      </w:divBdr>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67">
      <w:bodyDiv w:val="1"/>
      <w:marLeft w:val="0"/>
      <w:marRight w:val="0"/>
      <w:marTop w:val="0"/>
      <w:marBottom w:val="0"/>
      <w:divBdr>
        <w:top w:val="none" w:sz="0" w:space="0" w:color="auto"/>
        <w:left w:val="none" w:sz="0" w:space="0" w:color="auto"/>
        <w:bottom w:val="none" w:sz="0" w:space="0" w:color="auto"/>
        <w:right w:val="none" w:sz="0" w:space="0" w:color="auto"/>
      </w:divBdr>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011">
      <w:bodyDiv w:val="1"/>
      <w:marLeft w:val="0"/>
      <w:marRight w:val="0"/>
      <w:marTop w:val="0"/>
      <w:marBottom w:val="0"/>
      <w:divBdr>
        <w:top w:val="none" w:sz="0" w:space="0" w:color="auto"/>
        <w:left w:val="none" w:sz="0" w:space="0" w:color="auto"/>
        <w:bottom w:val="none" w:sz="0" w:space="0" w:color="auto"/>
        <w:right w:val="none" w:sz="0" w:space="0" w:color="auto"/>
      </w:divBdr>
    </w:div>
    <w:div w:id="1322465652">
      <w:bodyDiv w:val="1"/>
      <w:marLeft w:val="0"/>
      <w:marRight w:val="0"/>
      <w:marTop w:val="0"/>
      <w:marBottom w:val="0"/>
      <w:divBdr>
        <w:top w:val="none" w:sz="0" w:space="0" w:color="auto"/>
        <w:left w:val="none" w:sz="0" w:space="0" w:color="auto"/>
        <w:bottom w:val="none" w:sz="0" w:space="0" w:color="auto"/>
        <w:right w:val="none" w:sz="0" w:space="0" w:color="auto"/>
      </w:divBdr>
    </w:div>
    <w:div w:id="1322852256">
      <w:bodyDiv w:val="1"/>
      <w:marLeft w:val="0"/>
      <w:marRight w:val="0"/>
      <w:marTop w:val="0"/>
      <w:marBottom w:val="0"/>
      <w:divBdr>
        <w:top w:val="none" w:sz="0" w:space="0" w:color="auto"/>
        <w:left w:val="none" w:sz="0" w:space="0" w:color="auto"/>
        <w:bottom w:val="none" w:sz="0" w:space="0" w:color="auto"/>
        <w:right w:val="none" w:sz="0" w:space="0" w:color="auto"/>
      </w:divBdr>
    </w:div>
    <w:div w:id="1322924488">
      <w:bodyDiv w:val="1"/>
      <w:marLeft w:val="0"/>
      <w:marRight w:val="0"/>
      <w:marTop w:val="0"/>
      <w:marBottom w:val="0"/>
      <w:divBdr>
        <w:top w:val="none" w:sz="0" w:space="0" w:color="auto"/>
        <w:left w:val="none" w:sz="0" w:space="0" w:color="auto"/>
        <w:bottom w:val="none" w:sz="0" w:space="0" w:color="auto"/>
        <w:right w:val="none" w:sz="0" w:space="0" w:color="auto"/>
      </w:divBdr>
    </w:div>
    <w:div w:id="1323003520">
      <w:bodyDiv w:val="1"/>
      <w:marLeft w:val="0"/>
      <w:marRight w:val="0"/>
      <w:marTop w:val="0"/>
      <w:marBottom w:val="0"/>
      <w:divBdr>
        <w:top w:val="none" w:sz="0" w:space="0" w:color="auto"/>
        <w:left w:val="none" w:sz="0" w:space="0" w:color="auto"/>
        <w:bottom w:val="none" w:sz="0" w:space="0" w:color="auto"/>
        <w:right w:val="none" w:sz="0" w:space="0" w:color="auto"/>
      </w:divBdr>
    </w:div>
    <w:div w:id="1323044971">
      <w:bodyDiv w:val="1"/>
      <w:marLeft w:val="0"/>
      <w:marRight w:val="0"/>
      <w:marTop w:val="0"/>
      <w:marBottom w:val="0"/>
      <w:divBdr>
        <w:top w:val="none" w:sz="0" w:space="0" w:color="auto"/>
        <w:left w:val="none" w:sz="0" w:space="0" w:color="auto"/>
        <w:bottom w:val="none" w:sz="0" w:space="0" w:color="auto"/>
        <w:right w:val="none" w:sz="0" w:space="0" w:color="auto"/>
      </w:divBdr>
    </w:div>
    <w:div w:id="1323047573">
      <w:bodyDiv w:val="1"/>
      <w:marLeft w:val="0"/>
      <w:marRight w:val="0"/>
      <w:marTop w:val="0"/>
      <w:marBottom w:val="0"/>
      <w:divBdr>
        <w:top w:val="none" w:sz="0" w:space="0" w:color="auto"/>
        <w:left w:val="none" w:sz="0" w:space="0" w:color="auto"/>
        <w:bottom w:val="none" w:sz="0" w:space="0" w:color="auto"/>
        <w:right w:val="none" w:sz="0" w:space="0" w:color="auto"/>
      </w:divBdr>
    </w:div>
    <w:div w:id="1323198518">
      <w:bodyDiv w:val="1"/>
      <w:marLeft w:val="0"/>
      <w:marRight w:val="0"/>
      <w:marTop w:val="0"/>
      <w:marBottom w:val="0"/>
      <w:divBdr>
        <w:top w:val="none" w:sz="0" w:space="0" w:color="auto"/>
        <w:left w:val="none" w:sz="0" w:space="0" w:color="auto"/>
        <w:bottom w:val="none" w:sz="0" w:space="0" w:color="auto"/>
        <w:right w:val="none" w:sz="0" w:space="0" w:color="auto"/>
      </w:divBdr>
    </w:div>
    <w:div w:id="1323659250">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53343">
      <w:bodyDiv w:val="1"/>
      <w:marLeft w:val="0"/>
      <w:marRight w:val="0"/>
      <w:marTop w:val="0"/>
      <w:marBottom w:val="0"/>
      <w:divBdr>
        <w:top w:val="none" w:sz="0" w:space="0" w:color="auto"/>
        <w:left w:val="none" w:sz="0" w:space="0" w:color="auto"/>
        <w:bottom w:val="none" w:sz="0" w:space="0" w:color="auto"/>
        <w:right w:val="none" w:sz="0" w:space="0" w:color="auto"/>
      </w:divBdr>
    </w:div>
    <w:div w:id="1324357909">
      <w:bodyDiv w:val="1"/>
      <w:marLeft w:val="0"/>
      <w:marRight w:val="0"/>
      <w:marTop w:val="0"/>
      <w:marBottom w:val="0"/>
      <w:divBdr>
        <w:top w:val="none" w:sz="0" w:space="0" w:color="auto"/>
        <w:left w:val="none" w:sz="0" w:space="0" w:color="auto"/>
        <w:bottom w:val="none" w:sz="0" w:space="0" w:color="auto"/>
        <w:right w:val="none" w:sz="0" w:space="0" w:color="auto"/>
      </w:divBdr>
    </w:div>
    <w:div w:id="1324431794">
      <w:bodyDiv w:val="1"/>
      <w:marLeft w:val="0"/>
      <w:marRight w:val="0"/>
      <w:marTop w:val="0"/>
      <w:marBottom w:val="0"/>
      <w:divBdr>
        <w:top w:val="none" w:sz="0" w:space="0" w:color="auto"/>
        <w:left w:val="none" w:sz="0" w:space="0" w:color="auto"/>
        <w:bottom w:val="none" w:sz="0" w:space="0" w:color="auto"/>
        <w:right w:val="none" w:sz="0" w:space="0" w:color="auto"/>
      </w:divBdr>
    </w:div>
    <w:div w:id="1324550521">
      <w:bodyDiv w:val="1"/>
      <w:marLeft w:val="0"/>
      <w:marRight w:val="0"/>
      <w:marTop w:val="0"/>
      <w:marBottom w:val="0"/>
      <w:divBdr>
        <w:top w:val="none" w:sz="0" w:space="0" w:color="auto"/>
        <w:left w:val="none" w:sz="0" w:space="0" w:color="auto"/>
        <w:bottom w:val="none" w:sz="0" w:space="0" w:color="auto"/>
        <w:right w:val="none" w:sz="0" w:space="0" w:color="auto"/>
      </w:divBdr>
    </w:div>
    <w:div w:id="1324579793">
      <w:bodyDiv w:val="1"/>
      <w:marLeft w:val="0"/>
      <w:marRight w:val="0"/>
      <w:marTop w:val="0"/>
      <w:marBottom w:val="0"/>
      <w:divBdr>
        <w:top w:val="none" w:sz="0" w:space="0" w:color="auto"/>
        <w:left w:val="none" w:sz="0" w:space="0" w:color="auto"/>
        <w:bottom w:val="none" w:sz="0" w:space="0" w:color="auto"/>
        <w:right w:val="none" w:sz="0" w:space="0" w:color="auto"/>
      </w:divBdr>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4695727">
      <w:bodyDiv w:val="1"/>
      <w:marLeft w:val="0"/>
      <w:marRight w:val="0"/>
      <w:marTop w:val="0"/>
      <w:marBottom w:val="0"/>
      <w:divBdr>
        <w:top w:val="none" w:sz="0" w:space="0" w:color="auto"/>
        <w:left w:val="none" w:sz="0" w:space="0" w:color="auto"/>
        <w:bottom w:val="none" w:sz="0" w:space="0" w:color="auto"/>
        <w:right w:val="none" w:sz="0" w:space="0" w:color="auto"/>
      </w:divBdr>
    </w:div>
    <w:div w:id="1324821244">
      <w:bodyDiv w:val="1"/>
      <w:marLeft w:val="0"/>
      <w:marRight w:val="0"/>
      <w:marTop w:val="0"/>
      <w:marBottom w:val="0"/>
      <w:divBdr>
        <w:top w:val="none" w:sz="0" w:space="0" w:color="auto"/>
        <w:left w:val="none" w:sz="0" w:space="0" w:color="auto"/>
        <w:bottom w:val="none" w:sz="0" w:space="0" w:color="auto"/>
        <w:right w:val="none" w:sz="0" w:space="0" w:color="auto"/>
      </w:divBdr>
    </w:div>
    <w:div w:id="1324966660">
      <w:bodyDiv w:val="1"/>
      <w:marLeft w:val="0"/>
      <w:marRight w:val="0"/>
      <w:marTop w:val="0"/>
      <w:marBottom w:val="0"/>
      <w:divBdr>
        <w:top w:val="none" w:sz="0" w:space="0" w:color="auto"/>
        <w:left w:val="none" w:sz="0" w:space="0" w:color="auto"/>
        <w:bottom w:val="none" w:sz="0" w:space="0" w:color="auto"/>
        <w:right w:val="none" w:sz="0" w:space="0" w:color="auto"/>
      </w:divBdr>
    </w:div>
    <w:div w:id="1325162968">
      <w:bodyDiv w:val="1"/>
      <w:marLeft w:val="0"/>
      <w:marRight w:val="0"/>
      <w:marTop w:val="0"/>
      <w:marBottom w:val="0"/>
      <w:divBdr>
        <w:top w:val="none" w:sz="0" w:space="0" w:color="auto"/>
        <w:left w:val="none" w:sz="0" w:space="0" w:color="auto"/>
        <w:bottom w:val="none" w:sz="0" w:space="0" w:color="auto"/>
        <w:right w:val="none" w:sz="0" w:space="0" w:color="auto"/>
      </w:divBdr>
    </w:div>
    <w:div w:id="1325233834">
      <w:bodyDiv w:val="1"/>
      <w:marLeft w:val="0"/>
      <w:marRight w:val="0"/>
      <w:marTop w:val="0"/>
      <w:marBottom w:val="0"/>
      <w:divBdr>
        <w:top w:val="none" w:sz="0" w:space="0" w:color="auto"/>
        <w:left w:val="none" w:sz="0" w:space="0" w:color="auto"/>
        <w:bottom w:val="none" w:sz="0" w:space="0" w:color="auto"/>
        <w:right w:val="none" w:sz="0" w:space="0" w:color="auto"/>
      </w:divBdr>
    </w:div>
    <w:div w:id="1325281867">
      <w:bodyDiv w:val="1"/>
      <w:marLeft w:val="0"/>
      <w:marRight w:val="0"/>
      <w:marTop w:val="0"/>
      <w:marBottom w:val="0"/>
      <w:divBdr>
        <w:top w:val="none" w:sz="0" w:space="0" w:color="auto"/>
        <w:left w:val="none" w:sz="0" w:space="0" w:color="auto"/>
        <w:bottom w:val="none" w:sz="0" w:space="0" w:color="auto"/>
        <w:right w:val="none" w:sz="0" w:space="0" w:color="auto"/>
      </w:divBdr>
    </w:div>
    <w:div w:id="1325400561">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829">
      <w:bodyDiv w:val="1"/>
      <w:marLeft w:val="0"/>
      <w:marRight w:val="0"/>
      <w:marTop w:val="0"/>
      <w:marBottom w:val="0"/>
      <w:divBdr>
        <w:top w:val="none" w:sz="0" w:space="0" w:color="auto"/>
        <w:left w:val="none" w:sz="0" w:space="0" w:color="auto"/>
        <w:bottom w:val="none" w:sz="0" w:space="0" w:color="auto"/>
        <w:right w:val="none" w:sz="0" w:space="0" w:color="auto"/>
      </w:divBdr>
    </w:div>
    <w:div w:id="1325470797">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289">
      <w:bodyDiv w:val="1"/>
      <w:marLeft w:val="0"/>
      <w:marRight w:val="0"/>
      <w:marTop w:val="0"/>
      <w:marBottom w:val="0"/>
      <w:divBdr>
        <w:top w:val="none" w:sz="0" w:space="0" w:color="auto"/>
        <w:left w:val="none" w:sz="0" w:space="0" w:color="auto"/>
        <w:bottom w:val="none" w:sz="0" w:space="0" w:color="auto"/>
        <w:right w:val="none" w:sz="0" w:space="0" w:color="auto"/>
      </w:divBdr>
    </w:div>
    <w:div w:id="1325814883">
      <w:bodyDiv w:val="1"/>
      <w:marLeft w:val="0"/>
      <w:marRight w:val="0"/>
      <w:marTop w:val="0"/>
      <w:marBottom w:val="0"/>
      <w:divBdr>
        <w:top w:val="none" w:sz="0" w:space="0" w:color="auto"/>
        <w:left w:val="none" w:sz="0" w:space="0" w:color="auto"/>
        <w:bottom w:val="none" w:sz="0" w:space="0" w:color="auto"/>
        <w:right w:val="none" w:sz="0" w:space="0" w:color="auto"/>
      </w:divBdr>
    </w:div>
    <w:div w:id="1326057626">
      <w:bodyDiv w:val="1"/>
      <w:marLeft w:val="0"/>
      <w:marRight w:val="0"/>
      <w:marTop w:val="0"/>
      <w:marBottom w:val="0"/>
      <w:divBdr>
        <w:top w:val="none" w:sz="0" w:space="0" w:color="auto"/>
        <w:left w:val="none" w:sz="0" w:space="0" w:color="auto"/>
        <w:bottom w:val="none" w:sz="0" w:space="0" w:color="auto"/>
        <w:right w:val="none" w:sz="0" w:space="0" w:color="auto"/>
      </w:divBdr>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6280795">
      <w:bodyDiv w:val="1"/>
      <w:marLeft w:val="0"/>
      <w:marRight w:val="0"/>
      <w:marTop w:val="0"/>
      <w:marBottom w:val="0"/>
      <w:divBdr>
        <w:top w:val="none" w:sz="0" w:space="0" w:color="auto"/>
        <w:left w:val="none" w:sz="0" w:space="0" w:color="auto"/>
        <w:bottom w:val="none" w:sz="0" w:space="0" w:color="auto"/>
        <w:right w:val="none" w:sz="0" w:space="0" w:color="auto"/>
      </w:divBdr>
    </w:div>
    <w:div w:id="1326590563">
      <w:bodyDiv w:val="1"/>
      <w:marLeft w:val="0"/>
      <w:marRight w:val="0"/>
      <w:marTop w:val="0"/>
      <w:marBottom w:val="0"/>
      <w:divBdr>
        <w:top w:val="none" w:sz="0" w:space="0" w:color="auto"/>
        <w:left w:val="none" w:sz="0" w:space="0" w:color="auto"/>
        <w:bottom w:val="none" w:sz="0" w:space="0" w:color="auto"/>
        <w:right w:val="none" w:sz="0" w:space="0" w:color="auto"/>
      </w:divBdr>
    </w:div>
    <w:div w:id="1326590828">
      <w:bodyDiv w:val="1"/>
      <w:marLeft w:val="0"/>
      <w:marRight w:val="0"/>
      <w:marTop w:val="0"/>
      <w:marBottom w:val="0"/>
      <w:divBdr>
        <w:top w:val="none" w:sz="0" w:space="0" w:color="auto"/>
        <w:left w:val="none" w:sz="0" w:space="0" w:color="auto"/>
        <w:bottom w:val="none" w:sz="0" w:space="0" w:color="auto"/>
        <w:right w:val="none" w:sz="0" w:space="0" w:color="auto"/>
      </w:divBdr>
    </w:div>
    <w:div w:id="1326592006">
      <w:bodyDiv w:val="1"/>
      <w:marLeft w:val="0"/>
      <w:marRight w:val="0"/>
      <w:marTop w:val="0"/>
      <w:marBottom w:val="0"/>
      <w:divBdr>
        <w:top w:val="none" w:sz="0" w:space="0" w:color="auto"/>
        <w:left w:val="none" w:sz="0" w:space="0" w:color="auto"/>
        <w:bottom w:val="none" w:sz="0" w:space="0" w:color="auto"/>
        <w:right w:val="none" w:sz="0" w:space="0" w:color="auto"/>
      </w:divBdr>
    </w:div>
    <w:div w:id="1326592902">
      <w:bodyDiv w:val="1"/>
      <w:marLeft w:val="0"/>
      <w:marRight w:val="0"/>
      <w:marTop w:val="0"/>
      <w:marBottom w:val="0"/>
      <w:divBdr>
        <w:top w:val="none" w:sz="0" w:space="0" w:color="auto"/>
        <w:left w:val="none" w:sz="0" w:space="0" w:color="auto"/>
        <w:bottom w:val="none" w:sz="0" w:space="0" w:color="auto"/>
        <w:right w:val="none" w:sz="0" w:space="0" w:color="auto"/>
      </w:divBdr>
    </w:div>
    <w:div w:id="1327048240">
      <w:bodyDiv w:val="1"/>
      <w:marLeft w:val="0"/>
      <w:marRight w:val="0"/>
      <w:marTop w:val="0"/>
      <w:marBottom w:val="0"/>
      <w:divBdr>
        <w:top w:val="none" w:sz="0" w:space="0" w:color="auto"/>
        <w:left w:val="none" w:sz="0" w:space="0" w:color="auto"/>
        <w:bottom w:val="none" w:sz="0" w:space="0" w:color="auto"/>
        <w:right w:val="none" w:sz="0" w:space="0" w:color="auto"/>
      </w:divBdr>
    </w:div>
    <w:div w:id="1327516007">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27708434">
      <w:bodyDiv w:val="1"/>
      <w:marLeft w:val="0"/>
      <w:marRight w:val="0"/>
      <w:marTop w:val="0"/>
      <w:marBottom w:val="0"/>
      <w:divBdr>
        <w:top w:val="none" w:sz="0" w:space="0" w:color="auto"/>
        <w:left w:val="none" w:sz="0" w:space="0" w:color="auto"/>
        <w:bottom w:val="none" w:sz="0" w:space="0" w:color="auto"/>
        <w:right w:val="none" w:sz="0" w:space="0" w:color="auto"/>
      </w:divBdr>
    </w:div>
    <w:div w:id="1327783219">
      <w:bodyDiv w:val="1"/>
      <w:marLeft w:val="0"/>
      <w:marRight w:val="0"/>
      <w:marTop w:val="0"/>
      <w:marBottom w:val="0"/>
      <w:divBdr>
        <w:top w:val="none" w:sz="0" w:space="0" w:color="auto"/>
        <w:left w:val="none" w:sz="0" w:space="0" w:color="auto"/>
        <w:bottom w:val="none" w:sz="0" w:space="0" w:color="auto"/>
        <w:right w:val="none" w:sz="0" w:space="0" w:color="auto"/>
      </w:divBdr>
    </w:div>
    <w:div w:id="1327980890">
      <w:bodyDiv w:val="1"/>
      <w:marLeft w:val="0"/>
      <w:marRight w:val="0"/>
      <w:marTop w:val="0"/>
      <w:marBottom w:val="0"/>
      <w:divBdr>
        <w:top w:val="none" w:sz="0" w:space="0" w:color="auto"/>
        <w:left w:val="none" w:sz="0" w:space="0" w:color="auto"/>
        <w:bottom w:val="none" w:sz="0" w:space="0" w:color="auto"/>
        <w:right w:val="none" w:sz="0" w:space="0" w:color="auto"/>
      </w:divBdr>
    </w:div>
    <w:div w:id="1328243462">
      <w:bodyDiv w:val="1"/>
      <w:marLeft w:val="0"/>
      <w:marRight w:val="0"/>
      <w:marTop w:val="0"/>
      <w:marBottom w:val="0"/>
      <w:divBdr>
        <w:top w:val="none" w:sz="0" w:space="0" w:color="auto"/>
        <w:left w:val="none" w:sz="0" w:space="0" w:color="auto"/>
        <w:bottom w:val="none" w:sz="0" w:space="0" w:color="auto"/>
        <w:right w:val="none" w:sz="0" w:space="0" w:color="auto"/>
      </w:divBdr>
    </w:div>
    <w:div w:id="1328287116">
      <w:bodyDiv w:val="1"/>
      <w:marLeft w:val="0"/>
      <w:marRight w:val="0"/>
      <w:marTop w:val="0"/>
      <w:marBottom w:val="0"/>
      <w:divBdr>
        <w:top w:val="none" w:sz="0" w:space="0" w:color="auto"/>
        <w:left w:val="none" w:sz="0" w:space="0" w:color="auto"/>
        <w:bottom w:val="none" w:sz="0" w:space="0" w:color="auto"/>
        <w:right w:val="none" w:sz="0" w:space="0" w:color="auto"/>
      </w:divBdr>
    </w:div>
    <w:div w:id="1328368234">
      <w:bodyDiv w:val="1"/>
      <w:marLeft w:val="0"/>
      <w:marRight w:val="0"/>
      <w:marTop w:val="0"/>
      <w:marBottom w:val="0"/>
      <w:divBdr>
        <w:top w:val="none" w:sz="0" w:space="0" w:color="auto"/>
        <w:left w:val="none" w:sz="0" w:space="0" w:color="auto"/>
        <w:bottom w:val="none" w:sz="0" w:space="0" w:color="auto"/>
        <w:right w:val="none" w:sz="0" w:space="0" w:color="auto"/>
      </w:divBdr>
    </w:div>
    <w:div w:id="1328551895">
      <w:bodyDiv w:val="1"/>
      <w:marLeft w:val="0"/>
      <w:marRight w:val="0"/>
      <w:marTop w:val="0"/>
      <w:marBottom w:val="0"/>
      <w:divBdr>
        <w:top w:val="none" w:sz="0" w:space="0" w:color="auto"/>
        <w:left w:val="none" w:sz="0" w:space="0" w:color="auto"/>
        <w:bottom w:val="none" w:sz="0" w:space="0" w:color="auto"/>
        <w:right w:val="none" w:sz="0" w:space="0" w:color="auto"/>
      </w:divBdr>
    </w:div>
    <w:div w:id="1328633751">
      <w:bodyDiv w:val="1"/>
      <w:marLeft w:val="0"/>
      <w:marRight w:val="0"/>
      <w:marTop w:val="0"/>
      <w:marBottom w:val="0"/>
      <w:divBdr>
        <w:top w:val="none" w:sz="0" w:space="0" w:color="auto"/>
        <w:left w:val="none" w:sz="0" w:space="0" w:color="auto"/>
        <w:bottom w:val="none" w:sz="0" w:space="0" w:color="auto"/>
        <w:right w:val="none" w:sz="0" w:space="0" w:color="auto"/>
      </w:divBdr>
    </w:div>
    <w:div w:id="1328898143">
      <w:bodyDiv w:val="1"/>
      <w:marLeft w:val="0"/>
      <w:marRight w:val="0"/>
      <w:marTop w:val="0"/>
      <w:marBottom w:val="0"/>
      <w:divBdr>
        <w:top w:val="none" w:sz="0" w:space="0" w:color="auto"/>
        <w:left w:val="none" w:sz="0" w:space="0" w:color="auto"/>
        <w:bottom w:val="none" w:sz="0" w:space="0" w:color="auto"/>
        <w:right w:val="none" w:sz="0" w:space="0" w:color="auto"/>
      </w:divBdr>
    </w:div>
    <w:div w:id="1328940155">
      <w:bodyDiv w:val="1"/>
      <w:marLeft w:val="0"/>
      <w:marRight w:val="0"/>
      <w:marTop w:val="0"/>
      <w:marBottom w:val="0"/>
      <w:divBdr>
        <w:top w:val="none" w:sz="0" w:space="0" w:color="auto"/>
        <w:left w:val="none" w:sz="0" w:space="0" w:color="auto"/>
        <w:bottom w:val="none" w:sz="0" w:space="0" w:color="auto"/>
        <w:right w:val="none" w:sz="0" w:space="0" w:color="auto"/>
      </w:divBdr>
    </w:div>
    <w:div w:id="1328941189">
      <w:bodyDiv w:val="1"/>
      <w:marLeft w:val="0"/>
      <w:marRight w:val="0"/>
      <w:marTop w:val="0"/>
      <w:marBottom w:val="0"/>
      <w:divBdr>
        <w:top w:val="none" w:sz="0" w:space="0" w:color="auto"/>
        <w:left w:val="none" w:sz="0" w:space="0" w:color="auto"/>
        <w:bottom w:val="none" w:sz="0" w:space="0" w:color="auto"/>
        <w:right w:val="none" w:sz="0" w:space="0" w:color="auto"/>
      </w:divBdr>
    </w:div>
    <w:div w:id="1328946810">
      <w:bodyDiv w:val="1"/>
      <w:marLeft w:val="0"/>
      <w:marRight w:val="0"/>
      <w:marTop w:val="0"/>
      <w:marBottom w:val="0"/>
      <w:divBdr>
        <w:top w:val="none" w:sz="0" w:space="0" w:color="auto"/>
        <w:left w:val="none" w:sz="0" w:space="0" w:color="auto"/>
        <w:bottom w:val="none" w:sz="0" w:space="0" w:color="auto"/>
        <w:right w:val="none" w:sz="0" w:space="0" w:color="auto"/>
      </w:divBdr>
    </w:div>
    <w:div w:id="1328971575">
      <w:bodyDiv w:val="1"/>
      <w:marLeft w:val="0"/>
      <w:marRight w:val="0"/>
      <w:marTop w:val="0"/>
      <w:marBottom w:val="0"/>
      <w:divBdr>
        <w:top w:val="none" w:sz="0" w:space="0" w:color="auto"/>
        <w:left w:val="none" w:sz="0" w:space="0" w:color="auto"/>
        <w:bottom w:val="none" w:sz="0" w:space="0" w:color="auto"/>
        <w:right w:val="none" w:sz="0" w:space="0" w:color="auto"/>
      </w:divBdr>
    </w:div>
    <w:div w:id="1329015531">
      <w:bodyDiv w:val="1"/>
      <w:marLeft w:val="0"/>
      <w:marRight w:val="0"/>
      <w:marTop w:val="0"/>
      <w:marBottom w:val="0"/>
      <w:divBdr>
        <w:top w:val="none" w:sz="0" w:space="0" w:color="auto"/>
        <w:left w:val="none" w:sz="0" w:space="0" w:color="auto"/>
        <w:bottom w:val="none" w:sz="0" w:space="0" w:color="auto"/>
        <w:right w:val="none" w:sz="0" w:space="0" w:color="auto"/>
      </w:divBdr>
    </w:div>
    <w:div w:id="1329214959">
      <w:bodyDiv w:val="1"/>
      <w:marLeft w:val="0"/>
      <w:marRight w:val="0"/>
      <w:marTop w:val="0"/>
      <w:marBottom w:val="0"/>
      <w:divBdr>
        <w:top w:val="none" w:sz="0" w:space="0" w:color="auto"/>
        <w:left w:val="none" w:sz="0" w:space="0" w:color="auto"/>
        <w:bottom w:val="none" w:sz="0" w:space="0" w:color="auto"/>
        <w:right w:val="none" w:sz="0" w:space="0" w:color="auto"/>
      </w:divBdr>
    </w:div>
    <w:div w:id="1329285327">
      <w:bodyDiv w:val="1"/>
      <w:marLeft w:val="0"/>
      <w:marRight w:val="0"/>
      <w:marTop w:val="0"/>
      <w:marBottom w:val="0"/>
      <w:divBdr>
        <w:top w:val="none" w:sz="0" w:space="0" w:color="auto"/>
        <w:left w:val="none" w:sz="0" w:space="0" w:color="auto"/>
        <w:bottom w:val="none" w:sz="0" w:space="0" w:color="auto"/>
        <w:right w:val="none" w:sz="0" w:space="0" w:color="auto"/>
      </w:divBdr>
    </w:div>
    <w:div w:id="1329288217">
      <w:bodyDiv w:val="1"/>
      <w:marLeft w:val="0"/>
      <w:marRight w:val="0"/>
      <w:marTop w:val="0"/>
      <w:marBottom w:val="0"/>
      <w:divBdr>
        <w:top w:val="none" w:sz="0" w:space="0" w:color="auto"/>
        <w:left w:val="none" w:sz="0" w:space="0" w:color="auto"/>
        <w:bottom w:val="none" w:sz="0" w:space="0" w:color="auto"/>
        <w:right w:val="none" w:sz="0" w:space="0" w:color="auto"/>
      </w:divBdr>
    </w:div>
    <w:div w:id="1329362916">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551683">
      <w:bodyDiv w:val="1"/>
      <w:marLeft w:val="0"/>
      <w:marRight w:val="0"/>
      <w:marTop w:val="0"/>
      <w:marBottom w:val="0"/>
      <w:divBdr>
        <w:top w:val="none" w:sz="0" w:space="0" w:color="auto"/>
        <w:left w:val="none" w:sz="0" w:space="0" w:color="auto"/>
        <w:bottom w:val="none" w:sz="0" w:space="0" w:color="auto"/>
        <w:right w:val="none" w:sz="0" w:space="0" w:color="auto"/>
      </w:divBdr>
    </w:div>
    <w:div w:id="1329749561">
      <w:bodyDiv w:val="1"/>
      <w:marLeft w:val="0"/>
      <w:marRight w:val="0"/>
      <w:marTop w:val="0"/>
      <w:marBottom w:val="0"/>
      <w:divBdr>
        <w:top w:val="none" w:sz="0" w:space="0" w:color="auto"/>
        <w:left w:val="none" w:sz="0" w:space="0" w:color="auto"/>
        <w:bottom w:val="none" w:sz="0" w:space="0" w:color="auto"/>
        <w:right w:val="none" w:sz="0" w:space="0" w:color="auto"/>
      </w:divBdr>
    </w:div>
    <w:div w:id="1329791346">
      <w:bodyDiv w:val="1"/>
      <w:marLeft w:val="0"/>
      <w:marRight w:val="0"/>
      <w:marTop w:val="0"/>
      <w:marBottom w:val="0"/>
      <w:divBdr>
        <w:top w:val="none" w:sz="0" w:space="0" w:color="auto"/>
        <w:left w:val="none" w:sz="0" w:space="0" w:color="auto"/>
        <w:bottom w:val="none" w:sz="0" w:space="0" w:color="auto"/>
        <w:right w:val="none" w:sz="0" w:space="0" w:color="auto"/>
      </w:divBdr>
    </w:div>
    <w:div w:id="1329819995">
      <w:bodyDiv w:val="1"/>
      <w:marLeft w:val="0"/>
      <w:marRight w:val="0"/>
      <w:marTop w:val="0"/>
      <w:marBottom w:val="0"/>
      <w:divBdr>
        <w:top w:val="none" w:sz="0" w:space="0" w:color="auto"/>
        <w:left w:val="none" w:sz="0" w:space="0" w:color="auto"/>
        <w:bottom w:val="none" w:sz="0" w:space="0" w:color="auto"/>
        <w:right w:val="none" w:sz="0" w:space="0" w:color="auto"/>
      </w:divBdr>
    </w:div>
    <w:div w:id="1329869666">
      <w:bodyDiv w:val="1"/>
      <w:marLeft w:val="0"/>
      <w:marRight w:val="0"/>
      <w:marTop w:val="0"/>
      <w:marBottom w:val="0"/>
      <w:divBdr>
        <w:top w:val="none" w:sz="0" w:space="0" w:color="auto"/>
        <w:left w:val="none" w:sz="0" w:space="0" w:color="auto"/>
        <w:bottom w:val="none" w:sz="0" w:space="0" w:color="auto"/>
        <w:right w:val="none" w:sz="0" w:space="0" w:color="auto"/>
      </w:divBdr>
    </w:div>
    <w:div w:id="1329939764">
      <w:bodyDiv w:val="1"/>
      <w:marLeft w:val="0"/>
      <w:marRight w:val="0"/>
      <w:marTop w:val="0"/>
      <w:marBottom w:val="0"/>
      <w:divBdr>
        <w:top w:val="none" w:sz="0" w:space="0" w:color="auto"/>
        <w:left w:val="none" w:sz="0" w:space="0" w:color="auto"/>
        <w:bottom w:val="none" w:sz="0" w:space="0" w:color="auto"/>
        <w:right w:val="none" w:sz="0" w:space="0" w:color="auto"/>
      </w:divBdr>
    </w:div>
    <w:div w:id="1330253117">
      <w:bodyDiv w:val="1"/>
      <w:marLeft w:val="0"/>
      <w:marRight w:val="0"/>
      <w:marTop w:val="0"/>
      <w:marBottom w:val="0"/>
      <w:divBdr>
        <w:top w:val="none" w:sz="0" w:space="0" w:color="auto"/>
        <w:left w:val="none" w:sz="0" w:space="0" w:color="auto"/>
        <w:bottom w:val="none" w:sz="0" w:space="0" w:color="auto"/>
        <w:right w:val="none" w:sz="0" w:space="0" w:color="auto"/>
      </w:divBdr>
    </w:div>
    <w:div w:id="1330325280">
      <w:bodyDiv w:val="1"/>
      <w:marLeft w:val="0"/>
      <w:marRight w:val="0"/>
      <w:marTop w:val="0"/>
      <w:marBottom w:val="0"/>
      <w:divBdr>
        <w:top w:val="none" w:sz="0" w:space="0" w:color="auto"/>
        <w:left w:val="none" w:sz="0" w:space="0" w:color="auto"/>
        <w:bottom w:val="none" w:sz="0" w:space="0" w:color="auto"/>
        <w:right w:val="none" w:sz="0" w:space="0" w:color="auto"/>
      </w:divBdr>
    </w:div>
    <w:div w:id="1330404398">
      <w:bodyDiv w:val="1"/>
      <w:marLeft w:val="0"/>
      <w:marRight w:val="0"/>
      <w:marTop w:val="0"/>
      <w:marBottom w:val="0"/>
      <w:divBdr>
        <w:top w:val="none" w:sz="0" w:space="0" w:color="auto"/>
        <w:left w:val="none" w:sz="0" w:space="0" w:color="auto"/>
        <w:bottom w:val="none" w:sz="0" w:space="0" w:color="auto"/>
        <w:right w:val="none" w:sz="0" w:space="0" w:color="auto"/>
      </w:divBdr>
    </w:div>
    <w:div w:id="1330476277">
      <w:bodyDiv w:val="1"/>
      <w:marLeft w:val="0"/>
      <w:marRight w:val="0"/>
      <w:marTop w:val="0"/>
      <w:marBottom w:val="0"/>
      <w:divBdr>
        <w:top w:val="none" w:sz="0" w:space="0" w:color="auto"/>
        <w:left w:val="none" w:sz="0" w:space="0" w:color="auto"/>
        <w:bottom w:val="none" w:sz="0" w:space="0" w:color="auto"/>
        <w:right w:val="none" w:sz="0" w:space="0" w:color="auto"/>
      </w:divBdr>
    </w:div>
    <w:div w:id="1330597062">
      <w:bodyDiv w:val="1"/>
      <w:marLeft w:val="0"/>
      <w:marRight w:val="0"/>
      <w:marTop w:val="0"/>
      <w:marBottom w:val="0"/>
      <w:divBdr>
        <w:top w:val="none" w:sz="0" w:space="0" w:color="auto"/>
        <w:left w:val="none" w:sz="0" w:space="0" w:color="auto"/>
        <w:bottom w:val="none" w:sz="0" w:space="0" w:color="auto"/>
        <w:right w:val="none" w:sz="0" w:space="0" w:color="auto"/>
      </w:divBdr>
    </w:div>
    <w:div w:id="1330716770">
      <w:bodyDiv w:val="1"/>
      <w:marLeft w:val="0"/>
      <w:marRight w:val="0"/>
      <w:marTop w:val="0"/>
      <w:marBottom w:val="0"/>
      <w:divBdr>
        <w:top w:val="none" w:sz="0" w:space="0" w:color="auto"/>
        <w:left w:val="none" w:sz="0" w:space="0" w:color="auto"/>
        <w:bottom w:val="none" w:sz="0" w:space="0" w:color="auto"/>
        <w:right w:val="none" w:sz="0" w:space="0" w:color="auto"/>
      </w:divBdr>
    </w:div>
    <w:div w:id="1330907575">
      <w:bodyDiv w:val="1"/>
      <w:marLeft w:val="0"/>
      <w:marRight w:val="0"/>
      <w:marTop w:val="0"/>
      <w:marBottom w:val="0"/>
      <w:divBdr>
        <w:top w:val="none" w:sz="0" w:space="0" w:color="auto"/>
        <w:left w:val="none" w:sz="0" w:space="0" w:color="auto"/>
        <w:bottom w:val="none" w:sz="0" w:space="0" w:color="auto"/>
        <w:right w:val="none" w:sz="0" w:space="0" w:color="auto"/>
      </w:divBdr>
    </w:div>
    <w:div w:id="1330910704">
      <w:bodyDiv w:val="1"/>
      <w:marLeft w:val="0"/>
      <w:marRight w:val="0"/>
      <w:marTop w:val="0"/>
      <w:marBottom w:val="0"/>
      <w:divBdr>
        <w:top w:val="none" w:sz="0" w:space="0" w:color="auto"/>
        <w:left w:val="none" w:sz="0" w:space="0" w:color="auto"/>
        <w:bottom w:val="none" w:sz="0" w:space="0" w:color="auto"/>
        <w:right w:val="none" w:sz="0" w:space="0" w:color="auto"/>
      </w:divBdr>
    </w:div>
    <w:div w:id="1331178262">
      <w:bodyDiv w:val="1"/>
      <w:marLeft w:val="0"/>
      <w:marRight w:val="0"/>
      <w:marTop w:val="0"/>
      <w:marBottom w:val="0"/>
      <w:divBdr>
        <w:top w:val="none" w:sz="0" w:space="0" w:color="auto"/>
        <w:left w:val="none" w:sz="0" w:space="0" w:color="auto"/>
        <w:bottom w:val="none" w:sz="0" w:space="0" w:color="auto"/>
        <w:right w:val="none" w:sz="0" w:space="0" w:color="auto"/>
      </w:divBdr>
    </w:div>
    <w:div w:id="1331249317">
      <w:bodyDiv w:val="1"/>
      <w:marLeft w:val="0"/>
      <w:marRight w:val="0"/>
      <w:marTop w:val="0"/>
      <w:marBottom w:val="0"/>
      <w:divBdr>
        <w:top w:val="none" w:sz="0" w:space="0" w:color="auto"/>
        <w:left w:val="none" w:sz="0" w:space="0" w:color="auto"/>
        <w:bottom w:val="none" w:sz="0" w:space="0" w:color="auto"/>
        <w:right w:val="none" w:sz="0" w:space="0" w:color="auto"/>
      </w:divBdr>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2190">
      <w:bodyDiv w:val="1"/>
      <w:marLeft w:val="0"/>
      <w:marRight w:val="0"/>
      <w:marTop w:val="0"/>
      <w:marBottom w:val="0"/>
      <w:divBdr>
        <w:top w:val="none" w:sz="0" w:space="0" w:color="auto"/>
        <w:left w:val="none" w:sz="0" w:space="0" w:color="auto"/>
        <w:bottom w:val="none" w:sz="0" w:space="0" w:color="auto"/>
        <w:right w:val="none" w:sz="0" w:space="0" w:color="auto"/>
      </w:divBdr>
    </w:div>
    <w:div w:id="1331714732">
      <w:bodyDiv w:val="1"/>
      <w:marLeft w:val="0"/>
      <w:marRight w:val="0"/>
      <w:marTop w:val="0"/>
      <w:marBottom w:val="0"/>
      <w:divBdr>
        <w:top w:val="none" w:sz="0" w:space="0" w:color="auto"/>
        <w:left w:val="none" w:sz="0" w:space="0" w:color="auto"/>
        <w:bottom w:val="none" w:sz="0" w:space="0" w:color="auto"/>
        <w:right w:val="none" w:sz="0" w:space="0" w:color="auto"/>
      </w:divBdr>
    </w:div>
    <w:div w:id="1331718932">
      <w:bodyDiv w:val="1"/>
      <w:marLeft w:val="0"/>
      <w:marRight w:val="0"/>
      <w:marTop w:val="0"/>
      <w:marBottom w:val="0"/>
      <w:divBdr>
        <w:top w:val="none" w:sz="0" w:space="0" w:color="auto"/>
        <w:left w:val="none" w:sz="0" w:space="0" w:color="auto"/>
        <w:bottom w:val="none" w:sz="0" w:space="0" w:color="auto"/>
        <w:right w:val="none" w:sz="0" w:space="0" w:color="auto"/>
      </w:divBdr>
    </w:div>
    <w:div w:id="1331758212">
      <w:bodyDiv w:val="1"/>
      <w:marLeft w:val="0"/>
      <w:marRight w:val="0"/>
      <w:marTop w:val="0"/>
      <w:marBottom w:val="0"/>
      <w:divBdr>
        <w:top w:val="none" w:sz="0" w:space="0" w:color="auto"/>
        <w:left w:val="none" w:sz="0" w:space="0" w:color="auto"/>
        <w:bottom w:val="none" w:sz="0" w:space="0" w:color="auto"/>
        <w:right w:val="none" w:sz="0" w:space="0" w:color="auto"/>
      </w:divBdr>
    </w:div>
    <w:div w:id="1331829456">
      <w:bodyDiv w:val="1"/>
      <w:marLeft w:val="0"/>
      <w:marRight w:val="0"/>
      <w:marTop w:val="0"/>
      <w:marBottom w:val="0"/>
      <w:divBdr>
        <w:top w:val="none" w:sz="0" w:space="0" w:color="auto"/>
        <w:left w:val="none" w:sz="0" w:space="0" w:color="auto"/>
        <w:bottom w:val="none" w:sz="0" w:space="0" w:color="auto"/>
        <w:right w:val="none" w:sz="0" w:space="0" w:color="auto"/>
      </w:divBdr>
    </w:div>
    <w:div w:id="1332024689">
      <w:bodyDiv w:val="1"/>
      <w:marLeft w:val="0"/>
      <w:marRight w:val="0"/>
      <w:marTop w:val="0"/>
      <w:marBottom w:val="0"/>
      <w:divBdr>
        <w:top w:val="none" w:sz="0" w:space="0" w:color="auto"/>
        <w:left w:val="none" w:sz="0" w:space="0" w:color="auto"/>
        <w:bottom w:val="none" w:sz="0" w:space="0" w:color="auto"/>
        <w:right w:val="none" w:sz="0" w:space="0" w:color="auto"/>
      </w:divBdr>
    </w:div>
    <w:div w:id="1332026360">
      <w:bodyDiv w:val="1"/>
      <w:marLeft w:val="0"/>
      <w:marRight w:val="0"/>
      <w:marTop w:val="0"/>
      <w:marBottom w:val="0"/>
      <w:divBdr>
        <w:top w:val="none" w:sz="0" w:space="0" w:color="auto"/>
        <w:left w:val="none" w:sz="0" w:space="0" w:color="auto"/>
        <w:bottom w:val="none" w:sz="0" w:space="0" w:color="auto"/>
        <w:right w:val="none" w:sz="0" w:space="0" w:color="auto"/>
      </w:divBdr>
    </w:div>
    <w:div w:id="1332174869">
      <w:bodyDiv w:val="1"/>
      <w:marLeft w:val="0"/>
      <w:marRight w:val="0"/>
      <w:marTop w:val="0"/>
      <w:marBottom w:val="0"/>
      <w:divBdr>
        <w:top w:val="none" w:sz="0" w:space="0" w:color="auto"/>
        <w:left w:val="none" w:sz="0" w:space="0" w:color="auto"/>
        <w:bottom w:val="none" w:sz="0" w:space="0" w:color="auto"/>
        <w:right w:val="none" w:sz="0" w:space="0" w:color="auto"/>
      </w:divBdr>
    </w:div>
    <w:div w:id="1332222693">
      <w:bodyDiv w:val="1"/>
      <w:marLeft w:val="0"/>
      <w:marRight w:val="0"/>
      <w:marTop w:val="0"/>
      <w:marBottom w:val="0"/>
      <w:divBdr>
        <w:top w:val="none" w:sz="0" w:space="0" w:color="auto"/>
        <w:left w:val="none" w:sz="0" w:space="0" w:color="auto"/>
        <w:bottom w:val="none" w:sz="0" w:space="0" w:color="auto"/>
        <w:right w:val="none" w:sz="0" w:space="0" w:color="auto"/>
      </w:divBdr>
    </w:div>
    <w:div w:id="1332299114">
      <w:bodyDiv w:val="1"/>
      <w:marLeft w:val="0"/>
      <w:marRight w:val="0"/>
      <w:marTop w:val="0"/>
      <w:marBottom w:val="0"/>
      <w:divBdr>
        <w:top w:val="none" w:sz="0" w:space="0" w:color="auto"/>
        <w:left w:val="none" w:sz="0" w:space="0" w:color="auto"/>
        <w:bottom w:val="none" w:sz="0" w:space="0" w:color="auto"/>
        <w:right w:val="none" w:sz="0" w:space="0" w:color="auto"/>
      </w:divBdr>
    </w:div>
    <w:div w:id="1332413063">
      <w:bodyDiv w:val="1"/>
      <w:marLeft w:val="0"/>
      <w:marRight w:val="0"/>
      <w:marTop w:val="0"/>
      <w:marBottom w:val="0"/>
      <w:divBdr>
        <w:top w:val="none" w:sz="0" w:space="0" w:color="auto"/>
        <w:left w:val="none" w:sz="0" w:space="0" w:color="auto"/>
        <w:bottom w:val="none" w:sz="0" w:space="0" w:color="auto"/>
        <w:right w:val="none" w:sz="0" w:space="0" w:color="auto"/>
      </w:divBdr>
    </w:div>
    <w:div w:id="1332566711">
      <w:bodyDiv w:val="1"/>
      <w:marLeft w:val="0"/>
      <w:marRight w:val="0"/>
      <w:marTop w:val="0"/>
      <w:marBottom w:val="0"/>
      <w:divBdr>
        <w:top w:val="none" w:sz="0" w:space="0" w:color="auto"/>
        <w:left w:val="none" w:sz="0" w:space="0" w:color="auto"/>
        <w:bottom w:val="none" w:sz="0" w:space="0" w:color="auto"/>
        <w:right w:val="none" w:sz="0" w:space="0" w:color="auto"/>
      </w:divBdr>
      <w:divsChild>
        <w:div w:id="1613246139">
          <w:marLeft w:val="0"/>
          <w:marRight w:val="0"/>
          <w:marTop w:val="0"/>
          <w:marBottom w:val="0"/>
          <w:divBdr>
            <w:top w:val="none" w:sz="0" w:space="0" w:color="auto"/>
            <w:left w:val="none" w:sz="0" w:space="0" w:color="auto"/>
            <w:bottom w:val="none" w:sz="0" w:space="0" w:color="auto"/>
            <w:right w:val="none" w:sz="0" w:space="0" w:color="auto"/>
          </w:divBdr>
          <w:divsChild>
            <w:div w:id="1777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716">
      <w:bodyDiv w:val="1"/>
      <w:marLeft w:val="0"/>
      <w:marRight w:val="0"/>
      <w:marTop w:val="0"/>
      <w:marBottom w:val="0"/>
      <w:divBdr>
        <w:top w:val="none" w:sz="0" w:space="0" w:color="auto"/>
        <w:left w:val="none" w:sz="0" w:space="0" w:color="auto"/>
        <w:bottom w:val="none" w:sz="0" w:space="0" w:color="auto"/>
        <w:right w:val="none" w:sz="0" w:space="0" w:color="auto"/>
      </w:divBdr>
    </w:div>
    <w:div w:id="1333071880">
      <w:bodyDiv w:val="1"/>
      <w:marLeft w:val="0"/>
      <w:marRight w:val="0"/>
      <w:marTop w:val="0"/>
      <w:marBottom w:val="0"/>
      <w:divBdr>
        <w:top w:val="none" w:sz="0" w:space="0" w:color="auto"/>
        <w:left w:val="none" w:sz="0" w:space="0" w:color="auto"/>
        <w:bottom w:val="none" w:sz="0" w:space="0" w:color="auto"/>
        <w:right w:val="none" w:sz="0" w:space="0" w:color="auto"/>
      </w:divBdr>
    </w:div>
    <w:div w:id="1333144855">
      <w:bodyDiv w:val="1"/>
      <w:marLeft w:val="0"/>
      <w:marRight w:val="0"/>
      <w:marTop w:val="0"/>
      <w:marBottom w:val="0"/>
      <w:divBdr>
        <w:top w:val="none" w:sz="0" w:space="0" w:color="auto"/>
        <w:left w:val="none" w:sz="0" w:space="0" w:color="auto"/>
        <w:bottom w:val="none" w:sz="0" w:space="0" w:color="auto"/>
        <w:right w:val="none" w:sz="0" w:space="0" w:color="auto"/>
      </w:divBdr>
    </w:div>
    <w:div w:id="1333296917">
      <w:bodyDiv w:val="1"/>
      <w:marLeft w:val="0"/>
      <w:marRight w:val="0"/>
      <w:marTop w:val="0"/>
      <w:marBottom w:val="0"/>
      <w:divBdr>
        <w:top w:val="none" w:sz="0" w:space="0" w:color="auto"/>
        <w:left w:val="none" w:sz="0" w:space="0" w:color="auto"/>
        <w:bottom w:val="none" w:sz="0" w:space="0" w:color="auto"/>
        <w:right w:val="none" w:sz="0" w:space="0" w:color="auto"/>
      </w:divBdr>
    </w:div>
    <w:div w:id="1333341164">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84147">
      <w:bodyDiv w:val="1"/>
      <w:marLeft w:val="0"/>
      <w:marRight w:val="0"/>
      <w:marTop w:val="0"/>
      <w:marBottom w:val="0"/>
      <w:divBdr>
        <w:top w:val="none" w:sz="0" w:space="0" w:color="auto"/>
        <w:left w:val="none" w:sz="0" w:space="0" w:color="auto"/>
        <w:bottom w:val="none" w:sz="0" w:space="0" w:color="auto"/>
        <w:right w:val="none" w:sz="0" w:space="0" w:color="auto"/>
      </w:divBdr>
    </w:div>
    <w:div w:id="1333682814">
      <w:bodyDiv w:val="1"/>
      <w:marLeft w:val="0"/>
      <w:marRight w:val="0"/>
      <w:marTop w:val="0"/>
      <w:marBottom w:val="0"/>
      <w:divBdr>
        <w:top w:val="none" w:sz="0" w:space="0" w:color="auto"/>
        <w:left w:val="none" w:sz="0" w:space="0" w:color="auto"/>
        <w:bottom w:val="none" w:sz="0" w:space="0" w:color="auto"/>
        <w:right w:val="none" w:sz="0" w:space="0" w:color="auto"/>
      </w:divBdr>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184853">
      <w:bodyDiv w:val="1"/>
      <w:marLeft w:val="0"/>
      <w:marRight w:val="0"/>
      <w:marTop w:val="0"/>
      <w:marBottom w:val="0"/>
      <w:divBdr>
        <w:top w:val="none" w:sz="0" w:space="0" w:color="auto"/>
        <w:left w:val="none" w:sz="0" w:space="0" w:color="auto"/>
        <w:bottom w:val="none" w:sz="0" w:space="0" w:color="auto"/>
        <w:right w:val="none" w:sz="0" w:space="0" w:color="auto"/>
      </w:divBdr>
    </w:div>
    <w:div w:id="1334214092">
      <w:bodyDiv w:val="1"/>
      <w:marLeft w:val="0"/>
      <w:marRight w:val="0"/>
      <w:marTop w:val="0"/>
      <w:marBottom w:val="0"/>
      <w:divBdr>
        <w:top w:val="none" w:sz="0" w:space="0" w:color="auto"/>
        <w:left w:val="none" w:sz="0" w:space="0" w:color="auto"/>
        <w:bottom w:val="none" w:sz="0" w:space="0" w:color="auto"/>
        <w:right w:val="none" w:sz="0" w:space="0" w:color="auto"/>
      </w:divBdr>
    </w:div>
    <w:div w:id="1334451983">
      <w:bodyDiv w:val="1"/>
      <w:marLeft w:val="0"/>
      <w:marRight w:val="0"/>
      <w:marTop w:val="0"/>
      <w:marBottom w:val="0"/>
      <w:divBdr>
        <w:top w:val="none" w:sz="0" w:space="0" w:color="auto"/>
        <w:left w:val="none" w:sz="0" w:space="0" w:color="auto"/>
        <w:bottom w:val="none" w:sz="0" w:space="0" w:color="auto"/>
        <w:right w:val="none" w:sz="0" w:space="0" w:color="auto"/>
      </w:divBdr>
    </w:div>
    <w:div w:id="1334458900">
      <w:bodyDiv w:val="1"/>
      <w:marLeft w:val="0"/>
      <w:marRight w:val="0"/>
      <w:marTop w:val="0"/>
      <w:marBottom w:val="0"/>
      <w:divBdr>
        <w:top w:val="none" w:sz="0" w:space="0" w:color="auto"/>
        <w:left w:val="none" w:sz="0" w:space="0" w:color="auto"/>
        <w:bottom w:val="none" w:sz="0" w:space="0" w:color="auto"/>
        <w:right w:val="none" w:sz="0" w:space="0" w:color="auto"/>
      </w:divBdr>
    </w:div>
    <w:div w:id="1334725941">
      <w:bodyDiv w:val="1"/>
      <w:marLeft w:val="0"/>
      <w:marRight w:val="0"/>
      <w:marTop w:val="0"/>
      <w:marBottom w:val="0"/>
      <w:divBdr>
        <w:top w:val="none" w:sz="0" w:space="0" w:color="auto"/>
        <w:left w:val="none" w:sz="0" w:space="0" w:color="auto"/>
        <w:bottom w:val="none" w:sz="0" w:space="0" w:color="auto"/>
        <w:right w:val="none" w:sz="0" w:space="0" w:color="auto"/>
      </w:divBdr>
    </w:div>
    <w:div w:id="1334799446">
      <w:bodyDiv w:val="1"/>
      <w:marLeft w:val="0"/>
      <w:marRight w:val="0"/>
      <w:marTop w:val="0"/>
      <w:marBottom w:val="0"/>
      <w:divBdr>
        <w:top w:val="none" w:sz="0" w:space="0" w:color="auto"/>
        <w:left w:val="none" w:sz="0" w:space="0" w:color="auto"/>
        <w:bottom w:val="none" w:sz="0" w:space="0" w:color="auto"/>
        <w:right w:val="none" w:sz="0" w:space="0" w:color="auto"/>
      </w:divBdr>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168">
      <w:bodyDiv w:val="1"/>
      <w:marLeft w:val="0"/>
      <w:marRight w:val="0"/>
      <w:marTop w:val="0"/>
      <w:marBottom w:val="0"/>
      <w:divBdr>
        <w:top w:val="none" w:sz="0" w:space="0" w:color="auto"/>
        <w:left w:val="none" w:sz="0" w:space="0" w:color="auto"/>
        <w:bottom w:val="none" w:sz="0" w:space="0" w:color="auto"/>
        <w:right w:val="none" w:sz="0" w:space="0" w:color="auto"/>
      </w:divBdr>
    </w:div>
    <w:div w:id="1335064314">
      <w:bodyDiv w:val="1"/>
      <w:marLeft w:val="0"/>
      <w:marRight w:val="0"/>
      <w:marTop w:val="0"/>
      <w:marBottom w:val="0"/>
      <w:divBdr>
        <w:top w:val="none" w:sz="0" w:space="0" w:color="auto"/>
        <w:left w:val="none" w:sz="0" w:space="0" w:color="auto"/>
        <w:bottom w:val="none" w:sz="0" w:space="0" w:color="auto"/>
        <w:right w:val="none" w:sz="0" w:space="0" w:color="auto"/>
      </w:divBdr>
    </w:div>
    <w:div w:id="1335065794">
      <w:bodyDiv w:val="1"/>
      <w:marLeft w:val="0"/>
      <w:marRight w:val="0"/>
      <w:marTop w:val="0"/>
      <w:marBottom w:val="0"/>
      <w:divBdr>
        <w:top w:val="none" w:sz="0" w:space="0" w:color="auto"/>
        <w:left w:val="none" w:sz="0" w:space="0" w:color="auto"/>
        <w:bottom w:val="none" w:sz="0" w:space="0" w:color="auto"/>
        <w:right w:val="none" w:sz="0" w:space="0" w:color="auto"/>
      </w:divBdr>
    </w:div>
    <w:div w:id="1335377761">
      <w:bodyDiv w:val="1"/>
      <w:marLeft w:val="0"/>
      <w:marRight w:val="0"/>
      <w:marTop w:val="0"/>
      <w:marBottom w:val="0"/>
      <w:divBdr>
        <w:top w:val="none" w:sz="0" w:space="0" w:color="auto"/>
        <w:left w:val="none" w:sz="0" w:space="0" w:color="auto"/>
        <w:bottom w:val="none" w:sz="0" w:space="0" w:color="auto"/>
        <w:right w:val="none" w:sz="0" w:space="0" w:color="auto"/>
      </w:divBdr>
    </w:div>
    <w:div w:id="1335379032">
      <w:bodyDiv w:val="1"/>
      <w:marLeft w:val="0"/>
      <w:marRight w:val="0"/>
      <w:marTop w:val="0"/>
      <w:marBottom w:val="0"/>
      <w:divBdr>
        <w:top w:val="none" w:sz="0" w:space="0" w:color="auto"/>
        <w:left w:val="none" w:sz="0" w:space="0" w:color="auto"/>
        <w:bottom w:val="none" w:sz="0" w:space="0" w:color="auto"/>
        <w:right w:val="none" w:sz="0" w:space="0" w:color="auto"/>
      </w:divBdr>
    </w:div>
    <w:div w:id="1335379322">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5913059">
      <w:bodyDiv w:val="1"/>
      <w:marLeft w:val="0"/>
      <w:marRight w:val="0"/>
      <w:marTop w:val="0"/>
      <w:marBottom w:val="0"/>
      <w:divBdr>
        <w:top w:val="none" w:sz="0" w:space="0" w:color="auto"/>
        <w:left w:val="none" w:sz="0" w:space="0" w:color="auto"/>
        <w:bottom w:val="none" w:sz="0" w:space="0" w:color="auto"/>
        <w:right w:val="none" w:sz="0" w:space="0" w:color="auto"/>
      </w:divBdr>
    </w:div>
    <w:div w:id="1335918123">
      <w:bodyDiv w:val="1"/>
      <w:marLeft w:val="0"/>
      <w:marRight w:val="0"/>
      <w:marTop w:val="0"/>
      <w:marBottom w:val="0"/>
      <w:divBdr>
        <w:top w:val="none" w:sz="0" w:space="0" w:color="auto"/>
        <w:left w:val="none" w:sz="0" w:space="0" w:color="auto"/>
        <w:bottom w:val="none" w:sz="0" w:space="0" w:color="auto"/>
        <w:right w:val="none" w:sz="0" w:space="0" w:color="auto"/>
      </w:divBdr>
    </w:div>
    <w:div w:id="1336104422">
      <w:bodyDiv w:val="1"/>
      <w:marLeft w:val="0"/>
      <w:marRight w:val="0"/>
      <w:marTop w:val="0"/>
      <w:marBottom w:val="0"/>
      <w:divBdr>
        <w:top w:val="none" w:sz="0" w:space="0" w:color="auto"/>
        <w:left w:val="none" w:sz="0" w:space="0" w:color="auto"/>
        <w:bottom w:val="none" w:sz="0" w:space="0" w:color="auto"/>
        <w:right w:val="none" w:sz="0" w:space="0" w:color="auto"/>
      </w:divBdr>
    </w:div>
    <w:div w:id="1336229964">
      <w:bodyDiv w:val="1"/>
      <w:marLeft w:val="0"/>
      <w:marRight w:val="0"/>
      <w:marTop w:val="0"/>
      <w:marBottom w:val="0"/>
      <w:divBdr>
        <w:top w:val="none" w:sz="0" w:space="0" w:color="auto"/>
        <w:left w:val="none" w:sz="0" w:space="0" w:color="auto"/>
        <w:bottom w:val="none" w:sz="0" w:space="0" w:color="auto"/>
        <w:right w:val="none" w:sz="0" w:space="0" w:color="auto"/>
      </w:divBdr>
    </w:div>
    <w:div w:id="1336346925">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6877419">
      <w:bodyDiv w:val="1"/>
      <w:marLeft w:val="0"/>
      <w:marRight w:val="0"/>
      <w:marTop w:val="0"/>
      <w:marBottom w:val="0"/>
      <w:divBdr>
        <w:top w:val="none" w:sz="0" w:space="0" w:color="auto"/>
        <w:left w:val="none" w:sz="0" w:space="0" w:color="auto"/>
        <w:bottom w:val="none" w:sz="0" w:space="0" w:color="auto"/>
        <w:right w:val="none" w:sz="0" w:space="0" w:color="auto"/>
      </w:divBdr>
    </w:div>
    <w:div w:id="1337339835">
      <w:bodyDiv w:val="1"/>
      <w:marLeft w:val="0"/>
      <w:marRight w:val="0"/>
      <w:marTop w:val="0"/>
      <w:marBottom w:val="0"/>
      <w:divBdr>
        <w:top w:val="none" w:sz="0" w:space="0" w:color="auto"/>
        <w:left w:val="none" w:sz="0" w:space="0" w:color="auto"/>
        <w:bottom w:val="none" w:sz="0" w:space="0" w:color="auto"/>
        <w:right w:val="none" w:sz="0" w:space="0" w:color="auto"/>
      </w:divBdr>
    </w:div>
    <w:div w:id="1337615355">
      <w:bodyDiv w:val="1"/>
      <w:marLeft w:val="0"/>
      <w:marRight w:val="0"/>
      <w:marTop w:val="0"/>
      <w:marBottom w:val="0"/>
      <w:divBdr>
        <w:top w:val="none" w:sz="0" w:space="0" w:color="auto"/>
        <w:left w:val="none" w:sz="0" w:space="0" w:color="auto"/>
        <w:bottom w:val="none" w:sz="0" w:space="0" w:color="auto"/>
        <w:right w:val="none" w:sz="0" w:space="0" w:color="auto"/>
      </w:divBdr>
    </w:div>
    <w:div w:id="1337734388">
      <w:bodyDiv w:val="1"/>
      <w:marLeft w:val="0"/>
      <w:marRight w:val="0"/>
      <w:marTop w:val="0"/>
      <w:marBottom w:val="0"/>
      <w:divBdr>
        <w:top w:val="none" w:sz="0" w:space="0" w:color="auto"/>
        <w:left w:val="none" w:sz="0" w:space="0" w:color="auto"/>
        <w:bottom w:val="none" w:sz="0" w:space="0" w:color="auto"/>
        <w:right w:val="none" w:sz="0" w:space="0" w:color="auto"/>
      </w:divBdr>
    </w:div>
    <w:div w:id="1337996089">
      <w:bodyDiv w:val="1"/>
      <w:marLeft w:val="0"/>
      <w:marRight w:val="0"/>
      <w:marTop w:val="0"/>
      <w:marBottom w:val="0"/>
      <w:divBdr>
        <w:top w:val="none" w:sz="0" w:space="0" w:color="auto"/>
        <w:left w:val="none" w:sz="0" w:space="0" w:color="auto"/>
        <w:bottom w:val="none" w:sz="0" w:space="0" w:color="auto"/>
        <w:right w:val="none" w:sz="0" w:space="0" w:color="auto"/>
      </w:divBdr>
    </w:div>
    <w:div w:id="1338146066">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1638">
      <w:bodyDiv w:val="1"/>
      <w:marLeft w:val="0"/>
      <w:marRight w:val="0"/>
      <w:marTop w:val="0"/>
      <w:marBottom w:val="0"/>
      <w:divBdr>
        <w:top w:val="none" w:sz="0" w:space="0" w:color="auto"/>
        <w:left w:val="none" w:sz="0" w:space="0" w:color="auto"/>
        <w:bottom w:val="none" w:sz="0" w:space="0" w:color="auto"/>
        <w:right w:val="none" w:sz="0" w:space="0" w:color="auto"/>
      </w:divBdr>
    </w:div>
    <w:div w:id="1338387317">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8460936">
      <w:bodyDiv w:val="1"/>
      <w:marLeft w:val="0"/>
      <w:marRight w:val="0"/>
      <w:marTop w:val="0"/>
      <w:marBottom w:val="0"/>
      <w:divBdr>
        <w:top w:val="none" w:sz="0" w:space="0" w:color="auto"/>
        <w:left w:val="none" w:sz="0" w:space="0" w:color="auto"/>
        <w:bottom w:val="none" w:sz="0" w:space="0" w:color="auto"/>
        <w:right w:val="none" w:sz="0" w:space="0" w:color="auto"/>
      </w:divBdr>
    </w:div>
    <w:div w:id="1338533662">
      <w:bodyDiv w:val="1"/>
      <w:marLeft w:val="0"/>
      <w:marRight w:val="0"/>
      <w:marTop w:val="0"/>
      <w:marBottom w:val="0"/>
      <w:divBdr>
        <w:top w:val="none" w:sz="0" w:space="0" w:color="auto"/>
        <w:left w:val="none" w:sz="0" w:space="0" w:color="auto"/>
        <w:bottom w:val="none" w:sz="0" w:space="0" w:color="auto"/>
        <w:right w:val="none" w:sz="0" w:space="0" w:color="auto"/>
      </w:divBdr>
    </w:div>
    <w:div w:id="1338581089">
      <w:bodyDiv w:val="1"/>
      <w:marLeft w:val="0"/>
      <w:marRight w:val="0"/>
      <w:marTop w:val="0"/>
      <w:marBottom w:val="0"/>
      <w:divBdr>
        <w:top w:val="none" w:sz="0" w:space="0" w:color="auto"/>
        <w:left w:val="none" w:sz="0" w:space="0" w:color="auto"/>
        <w:bottom w:val="none" w:sz="0" w:space="0" w:color="auto"/>
        <w:right w:val="none" w:sz="0" w:space="0" w:color="auto"/>
      </w:divBdr>
    </w:div>
    <w:div w:id="1338656125">
      <w:bodyDiv w:val="1"/>
      <w:marLeft w:val="0"/>
      <w:marRight w:val="0"/>
      <w:marTop w:val="0"/>
      <w:marBottom w:val="0"/>
      <w:divBdr>
        <w:top w:val="none" w:sz="0" w:space="0" w:color="auto"/>
        <w:left w:val="none" w:sz="0" w:space="0" w:color="auto"/>
        <w:bottom w:val="none" w:sz="0" w:space="0" w:color="auto"/>
        <w:right w:val="none" w:sz="0" w:space="0" w:color="auto"/>
      </w:divBdr>
    </w:div>
    <w:div w:id="1338730067">
      <w:bodyDiv w:val="1"/>
      <w:marLeft w:val="0"/>
      <w:marRight w:val="0"/>
      <w:marTop w:val="0"/>
      <w:marBottom w:val="0"/>
      <w:divBdr>
        <w:top w:val="none" w:sz="0" w:space="0" w:color="auto"/>
        <w:left w:val="none" w:sz="0" w:space="0" w:color="auto"/>
        <w:bottom w:val="none" w:sz="0" w:space="0" w:color="auto"/>
        <w:right w:val="none" w:sz="0" w:space="0" w:color="auto"/>
      </w:divBdr>
    </w:div>
    <w:div w:id="1338918809">
      <w:bodyDiv w:val="1"/>
      <w:marLeft w:val="0"/>
      <w:marRight w:val="0"/>
      <w:marTop w:val="0"/>
      <w:marBottom w:val="0"/>
      <w:divBdr>
        <w:top w:val="none" w:sz="0" w:space="0" w:color="auto"/>
        <w:left w:val="none" w:sz="0" w:space="0" w:color="auto"/>
        <w:bottom w:val="none" w:sz="0" w:space="0" w:color="auto"/>
        <w:right w:val="none" w:sz="0" w:space="0" w:color="auto"/>
      </w:divBdr>
    </w:div>
    <w:div w:id="1338970272">
      <w:bodyDiv w:val="1"/>
      <w:marLeft w:val="0"/>
      <w:marRight w:val="0"/>
      <w:marTop w:val="0"/>
      <w:marBottom w:val="0"/>
      <w:divBdr>
        <w:top w:val="none" w:sz="0" w:space="0" w:color="auto"/>
        <w:left w:val="none" w:sz="0" w:space="0" w:color="auto"/>
        <w:bottom w:val="none" w:sz="0" w:space="0" w:color="auto"/>
        <w:right w:val="none" w:sz="0" w:space="0" w:color="auto"/>
      </w:divBdr>
    </w:div>
    <w:div w:id="1339186873">
      <w:bodyDiv w:val="1"/>
      <w:marLeft w:val="0"/>
      <w:marRight w:val="0"/>
      <w:marTop w:val="0"/>
      <w:marBottom w:val="0"/>
      <w:divBdr>
        <w:top w:val="none" w:sz="0" w:space="0" w:color="auto"/>
        <w:left w:val="none" w:sz="0" w:space="0" w:color="auto"/>
        <w:bottom w:val="none" w:sz="0" w:space="0" w:color="auto"/>
        <w:right w:val="none" w:sz="0" w:space="0" w:color="auto"/>
      </w:divBdr>
    </w:div>
    <w:div w:id="1339456119">
      <w:bodyDiv w:val="1"/>
      <w:marLeft w:val="0"/>
      <w:marRight w:val="0"/>
      <w:marTop w:val="0"/>
      <w:marBottom w:val="0"/>
      <w:divBdr>
        <w:top w:val="none" w:sz="0" w:space="0" w:color="auto"/>
        <w:left w:val="none" w:sz="0" w:space="0" w:color="auto"/>
        <w:bottom w:val="none" w:sz="0" w:space="0" w:color="auto"/>
        <w:right w:val="none" w:sz="0" w:space="0" w:color="auto"/>
      </w:divBdr>
    </w:div>
    <w:div w:id="1339622400">
      <w:bodyDiv w:val="1"/>
      <w:marLeft w:val="0"/>
      <w:marRight w:val="0"/>
      <w:marTop w:val="0"/>
      <w:marBottom w:val="0"/>
      <w:divBdr>
        <w:top w:val="none" w:sz="0" w:space="0" w:color="auto"/>
        <w:left w:val="none" w:sz="0" w:space="0" w:color="auto"/>
        <w:bottom w:val="none" w:sz="0" w:space="0" w:color="auto"/>
        <w:right w:val="none" w:sz="0" w:space="0" w:color="auto"/>
      </w:divBdr>
    </w:div>
    <w:div w:id="1339847385">
      <w:bodyDiv w:val="1"/>
      <w:marLeft w:val="0"/>
      <w:marRight w:val="0"/>
      <w:marTop w:val="0"/>
      <w:marBottom w:val="0"/>
      <w:divBdr>
        <w:top w:val="none" w:sz="0" w:space="0" w:color="auto"/>
        <w:left w:val="none" w:sz="0" w:space="0" w:color="auto"/>
        <w:bottom w:val="none" w:sz="0" w:space="0" w:color="auto"/>
        <w:right w:val="none" w:sz="0" w:space="0" w:color="auto"/>
      </w:divBdr>
    </w:div>
    <w:div w:id="1339887902">
      <w:bodyDiv w:val="1"/>
      <w:marLeft w:val="0"/>
      <w:marRight w:val="0"/>
      <w:marTop w:val="0"/>
      <w:marBottom w:val="0"/>
      <w:divBdr>
        <w:top w:val="none" w:sz="0" w:space="0" w:color="auto"/>
        <w:left w:val="none" w:sz="0" w:space="0" w:color="auto"/>
        <w:bottom w:val="none" w:sz="0" w:space="0" w:color="auto"/>
        <w:right w:val="none" w:sz="0" w:space="0" w:color="auto"/>
      </w:divBdr>
    </w:div>
    <w:div w:id="1340087421">
      <w:bodyDiv w:val="1"/>
      <w:marLeft w:val="0"/>
      <w:marRight w:val="0"/>
      <w:marTop w:val="0"/>
      <w:marBottom w:val="0"/>
      <w:divBdr>
        <w:top w:val="none" w:sz="0" w:space="0" w:color="auto"/>
        <w:left w:val="none" w:sz="0" w:space="0" w:color="auto"/>
        <w:bottom w:val="none" w:sz="0" w:space="0" w:color="auto"/>
        <w:right w:val="none" w:sz="0" w:space="0" w:color="auto"/>
      </w:divBdr>
    </w:div>
    <w:div w:id="1340111631">
      <w:bodyDiv w:val="1"/>
      <w:marLeft w:val="0"/>
      <w:marRight w:val="0"/>
      <w:marTop w:val="0"/>
      <w:marBottom w:val="0"/>
      <w:divBdr>
        <w:top w:val="none" w:sz="0" w:space="0" w:color="auto"/>
        <w:left w:val="none" w:sz="0" w:space="0" w:color="auto"/>
        <w:bottom w:val="none" w:sz="0" w:space="0" w:color="auto"/>
        <w:right w:val="none" w:sz="0" w:space="0" w:color="auto"/>
      </w:divBdr>
    </w:div>
    <w:div w:id="1340348767">
      <w:bodyDiv w:val="1"/>
      <w:marLeft w:val="0"/>
      <w:marRight w:val="0"/>
      <w:marTop w:val="0"/>
      <w:marBottom w:val="0"/>
      <w:divBdr>
        <w:top w:val="none" w:sz="0" w:space="0" w:color="auto"/>
        <w:left w:val="none" w:sz="0" w:space="0" w:color="auto"/>
        <w:bottom w:val="none" w:sz="0" w:space="0" w:color="auto"/>
        <w:right w:val="none" w:sz="0" w:space="0" w:color="auto"/>
      </w:divBdr>
    </w:div>
    <w:div w:id="1340544719">
      <w:bodyDiv w:val="1"/>
      <w:marLeft w:val="0"/>
      <w:marRight w:val="0"/>
      <w:marTop w:val="0"/>
      <w:marBottom w:val="0"/>
      <w:divBdr>
        <w:top w:val="none" w:sz="0" w:space="0" w:color="auto"/>
        <w:left w:val="none" w:sz="0" w:space="0" w:color="auto"/>
        <w:bottom w:val="none" w:sz="0" w:space="0" w:color="auto"/>
        <w:right w:val="none" w:sz="0" w:space="0" w:color="auto"/>
      </w:divBdr>
    </w:div>
    <w:div w:id="1340696468">
      <w:bodyDiv w:val="1"/>
      <w:marLeft w:val="0"/>
      <w:marRight w:val="0"/>
      <w:marTop w:val="0"/>
      <w:marBottom w:val="0"/>
      <w:divBdr>
        <w:top w:val="none" w:sz="0" w:space="0" w:color="auto"/>
        <w:left w:val="none" w:sz="0" w:space="0" w:color="auto"/>
        <w:bottom w:val="none" w:sz="0" w:space="0" w:color="auto"/>
        <w:right w:val="none" w:sz="0" w:space="0" w:color="auto"/>
      </w:divBdr>
    </w:div>
    <w:div w:id="1340698340">
      <w:bodyDiv w:val="1"/>
      <w:marLeft w:val="0"/>
      <w:marRight w:val="0"/>
      <w:marTop w:val="0"/>
      <w:marBottom w:val="0"/>
      <w:divBdr>
        <w:top w:val="none" w:sz="0" w:space="0" w:color="auto"/>
        <w:left w:val="none" w:sz="0" w:space="0" w:color="auto"/>
        <w:bottom w:val="none" w:sz="0" w:space="0" w:color="auto"/>
        <w:right w:val="none" w:sz="0" w:space="0" w:color="auto"/>
      </w:divBdr>
    </w:div>
    <w:div w:id="1340890042">
      <w:bodyDiv w:val="1"/>
      <w:marLeft w:val="0"/>
      <w:marRight w:val="0"/>
      <w:marTop w:val="0"/>
      <w:marBottom w:val="0"/>
      <w:divBdr>
        <w:top w:val="none" w:sz="0" w:space="0" w:color="auto"/>
        <w:left w:val="none" w:sz="0" w:space="0" w:color="auto"/>
        <w:bottom w:val="none" w:sz="0" w:space="0" w:color="auto"/>
        <w:right w:val="none" w:sz="0" w:space="0" w:color="auto"/>
      </w:divBdr>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0936181">
      <w:bodyDiv w:val="1"/>
      <w:marLeft w:val="0"/>
      <w:marRight w:val="0"/>
      <w:marTop w:val="0"/>
      <w:marBottom w:val="0"/>
      <w:divBdr>
        <w:top w:val="none" w:sz="0" w:space="0" w:color="auto"/>
        <w:left w:val="none" w:sz="0" w:space="0" w:color="auto"/>
        <w:bottom w:val="none" w:sz="0" w:space="0" w:color="auto"/>
        <w:right w:val="none" w:sz="0" w:space="0" w:color="auto"/>
      </w:divBdr>
    </w:div>
    <w:div w:id="1340959634">
      <w:bodyDiv w:val="1"/>
      <w:marLeft w:val="0"/>
      <w:marRight w:val="0"/>
      <w:marTop w:val="0"/>
      <w:marBottom w:val="0"/>
      <w:divBdr>
        <w:top w:val="none" w:sz="0" w:space="0" w:color="auto"/>
        <w:left w:val="none" w:sz="0" w:space="0" w:color="auto"/>
        <w:bottom w:val="none" w:sz="0" w:space="0" w:color="auto"/>
        <w:right w:val="none" w:sz="0" w:space="0" w:color="auto"/>
      </w:divBdr>
    </w:div>
    <w:div w:id="1340963730">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0015">
      <w:bodyDiv w:val="1"/>
      <w:marLeft w:val="0"/>
      <w:marRight w:val="0"/>
      <w:marTop w:val="0"/>
      <w:marBottom w:val="0"/>
      <w:divBdr>
        <w:top w:val="none" w:sz="0" w:space="0" w:color="auto"/>
        <w:left w:val="none" w:sz="0" w:space="0" w:color="auto"/>
        <w:bottom w:val="none" w:sz="0" w:space="0" w:color="auto"/>
        <w:right w:val="none" w:sz="0" w:space="0" w:color="auto"/>
      </w:divBdr>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355550">
      <w:bodyDiv w:val="1"/>
      <w:marLeft w:val="0"/>
      <w:marRight w:val="0"/>
      <w:marTop w:val="0"/>
      <w:marBottom w:val="0"/>
      <w:divBdr>
        <w:top w:val="none" w:sz="0" w:space="0" w:color="auto"/>
        <w:left w:val="none" w:sz="0" w:space="0" w:color="auto"/>
        <w:bottom w:val="none" w:sz="0" w:space="0" w:color="auto"/>
        <w:right w:val="none" w:sz="0" w:space="0" w:color="auto"/>
      </w:divBdr>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463407">
      <w:bodyDiv w:val="1"/>
      <w:marLeft w:val="0"/>
      <w:marRight w:val="0"/>
      <w:marTop w:val="0"/>
      <w:marBottom w:val="0"/>
      <w:divBdr>
        <w:top w:val="none" w:sz="0" w:space="0" w:color="auto"/>
        <w:left w:val="none" w:sz="0" w:space="0" w:color="auto"/>
        <w:bottom w:val="none" w:sz="0" w:space="0" w:color="auto"/>
        <w:right w:val="none" w:sz="0" w:space="0" w:color="auto"/>
      </w:divBdr>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7448">
      <w:bodyDiv w:val="1"/>
      <w:marLeft w:val="0"/>
      <w:marRight w:val="0"/>
      <w:marTop w:val="0"/>
      <w:marBottom w:val="0"/>
      <w:divBdr>
        <w:top w:val="none" w:sz="0" w:space="0" w:color="auto"/>
        <w:left w:val="none" w:sz="0" w:space="0" w:color="auto"/>
        <w:bottom w:val="none" w:sz="0" w:space="0" w:color="auto"/>
        <w:right w:val="none" w:sz="0" w:space="0" w:color="auto"/>
      </w:divBdr>
    </w:div>
    <w:div w:id="1342704773">
      <w:bodyDiv w:val="1"/>
      <w:marLeft w:val="0"/>
      <w:marRight w:val="0"/>
      <w:marTop w:val="0"/>
      <w:marBottom w:val="0"/>
      <w:divBdr>
        <w:top w:val="none" w:sz="0" w:space="0" w:color="auto"/>
        <w:left w:val="none" w:sz="0" w:space="0" w:color="auto"/>
        <w:bottom w:val="none" w:sz="0" w:space="0" w:color="auto"/>
        <w:right w:val="none" w:sz="0" w:space="0" w:color="auto"/>
      </w:divBdr>
    </w:div>
    <w:div w:id="1342898890">
      <w:bodyDiv w:val="1"/>
      <w:marLeft w:val="0"/>
      <w:marRight w:val="0"/>
      <w:marTop w:val="0"/>
      <w:marBottom w:val="0"/>
      <w:divBdr>
        <w:top w:val="none" w:sz="0" w:space="0" w:color="auto"/>
        <w:left w:val="none" w:sz="0" w:space="0" w:color="auto"/>
        <w:bottom w:val="none" w:sz="0" w:space="0" w:color="auto"/>
        <w:right w:val="none" w:sz="0" w:space="0" w:color="auto"/>
      </w:divBdr>
    </w:div>
    <w:div w:id="1342930303">
      <w:bodyDiv w:val="1"/>
      <w:marLeft w:val="0"/>
      <w:marRight w:val="0"/>
      <w:marTop w:val="0"/>
      <w:marBottom w:val="0"/>
      <w:divBdr>
        <w:top w:val="none" w:sz="0" w:space="0" w:color="auto"/>
        <w:left w:val="none" w:sz="0" w:space="0" w:color="auto"/>
        <w:bottom w:val="none" w:sz="0" w:space="0" w:color="auto"/>
        <w:right w:val="none" w:sz="0" w:space="0" w:color="auto"/>
      </w:divBdr>
    </w:div>
    <w:div w:id="1343243459">
      <w:bodyDiv w:val="1"/>
      <w:marLeft w:val="0"/>
      <w:marRight w:val="0"/>
      <w:marTop w:val="0"/>
      <w:marBottom w:val="0"/>
      <w:divBdr>
        <w:top w:val="none" w:sz="0" w:space="0" w:color="auto"/>
        <w:left w:val="none" w:sz="0" w:space="0" w:color="auto"/>
        <w:bottom w:val="none" w:sz="0" w:space="0" w:color="auto"/>
        <w:right w:val="none" w:sz="0" w:space="0" w:color="auto"/>
      </w:divBdr>
    </w:div>
    <w:div w:id="1343357458">
      <w:bodyDiv w:val="1"/>
      <w:marLeft w:val="0"/>
      <w:marRight w:val="0"/>
      <w:marTop w:val="0"/>
      <w:marBottom w:val="0"/>
      <w:divBdr>
        <w:top w:val="none" w:sz="0" w:space="0" w:color="auto"/>
        <w:left w:val="none" w:sz="0" w:space="0" w:color="auto"/>
        <w:bottom w:val="none" w:sz="0" w:space="0" w:color="auto"/>
        <w:right w:val="none" w:sz="0" w:space="0" w:color="auto"/>
      </w:divBdr>
    </w:div>
    <w:div w:id="1343363230">
      <w:bodyDiv w:val="1"/>
      <w:marLeft w:val="0"/>
      <w:marRight w:val="0"/>
      <w:marTop w:val="0"/>
      <w:marBottom w:val="0"/>
      <w:divBdr>
        <w:top w:val="none" w:sz="0" w:space="0" w:color="auto"/>
        <w:left w:val="none" w:sz="0" w:space="0" w:color="auto"/>
        <w:bottom w:val="none" w:sz="0" w:space="0" w:color="auto"/>
        <w:right w:val="none" w:sz="0" w:space="0" w:color="auto"/>
      </w:divBdr>
    </w:div>
    <w:div w:id="1343431934">
      <w:bodyDiv w:val="1"/>
      <w:marLeft w:val="0"/>
      <w:marRight w:val="0"/>
      <w:marTop w:val="0"/>
      <w:marBottom w:val="0"/>
      <w:divBdr>
        <w:top w:val="none" w:sz="0" w:space="0" w:color="auto"/>
        <w:left w:val="none" w:sz="0" w:space="0" w:color="auto"/>
        <w:bottom w:val="none" w:sz="0" w:space="0" w:color="auto"/>
        <w:right w:val="none" w:sz="0" w:space="0" w:color="auto"/>
      </w:divBdr>
    </w:div>
    <w:div w:id="1343585521">
      <w:bodyDiv w:val="1"/>
      <w:marLeft w:val="0"/>
      <w:marRight w:val="0"/>
      <w:marTop w:val="0"/>
      <w:marBottom w:val="0"/>
      <w:divBdr>
        <w:top w:val="none" w:sz="0" w:space="0" w:color="auto"/>
        <w:left w:val="none" w:sz="0" w:space="0" w:color="auto"/>
        <w:bottom w:val="none" w:sz="0" w:space="0" w:color="auto"/>
        <w:right w:val="none" w:sz="0" w:space="0" w:color="auto"/>
      </w:divBdr>
    </w:div>
    <w:div w:id="1343701843">
      <w:bodyDiv w:val="1"/>
      <w:marLeft w:val="0"/>
      <w:marRight w:val="0"/>
      <w:marTop w:val="0"/>
      <w:marBottom w:val="0"/>
      <w:divBdr>
        <w:top w:val="none" w:sz="0" w:space="0" w:color="auto"/>
        <w:left w:val="none" w:sz="0" w:space="0" w:color="auto"/>
        <w:bottom w:val="none" w:sz="0" w:space="0" w:color="auto"/>
        <w:right w:val="none" w:sz="0" w:space="0" w:color="auto"/>
      </w:divBdr>
    </w:div>
    <w:div w:id="1343702281">
      <w:bodyDiv w:val="1"/>
      <w:marLeft w:val="0"/>
      <w:marRight w:val="0"/>
      <w:marTop w:val="0"/>
      <w:marBottom w:val="0"/>
      <w:divBdr>
        <w:top w:val="none" w:sz="0" w:space="0" w:color="auto"/>
        <w:left w:val="none" w:sz="0" w:space="0" w:color="auto"/>
        <w:bottom w:val="none" w:sz="0" w:space="0" w:color="auto"/>
        <w:right w:val="none" w:sz="0" w:space="0" w:color="auto"/>
      </w:divBdr>
    </w:div>
    <w:div w:id="1343780780">
      <w:bodyDiv w:val="1"/>
      <w:marLeft w:val="0"/>
      <w:marRight w:val="0"/>
      <w:marTop w:val="0"/>
      <w:marBottom w:val="0"/>
      <w:divBdr>
        <w:top w:val="none" w:sz="0" w:space="0" w:color="auto"/>
        <w:left w:val="none" w:sz="0" w:space="0" w:color="auto"/>
        <w:bottom w:val="none" w:sz="0" w:space="0" w:color="auto"/>
        <w:right w:val="none" w:sz="0" w:space="0" w:color="auto"/>
      </w:divBdr>
    </w:div>
    <w:div w:id="1343781174">
      <w:bodyDiv w:val="1"/>
      <w:marLeft w:val="0"/>
      <w:marRight w:val="0"/>
      <w:marTop w:val="0"/>
      <w:marBottom w:val="0"/>
      <w:divBdr>
        <w:top w:val="none" w:sz="0" w:space="0" w:color="auto"/>
        <w:left w:val="none" w:sz="0" w:space="0" w:color="auto"/>
        <w:bottom w:val="none" w:sz="0" w:space="0" w:color="auto"/>
        <w:right w:val="none" w:sz="0" w:space="0" w:color="auto"/>
      </w:divBdr>
    </w:div>
    <w:div w:id="1343892589">
      <w:bodyDiv w:val="1"/>
      <w:marLeft w:val="0"/>
      <w:marRight w:val="0"/>
      <w:marTop w:val="0"/>
      <w:marBottom w:val="0"/>
      <w:divBdr>
        <w:top w:val="none" w:sz="0" w:space="0" w:color="auto"/>
        <w:left w:val="none" w:sz="0" w:space="0" w:color="auto"/>
        <w:bottom w:val="none" w:sz="0" w:space="0" w:color="auto"/>
        <w:right w:val="none" w:sz="0" w:space="0" w:color="auto"/>
      </w:divBdr>
    </w:div>
    <w:div w:id="1343976722">
      <w:bodyDiv w:val="1"/>
      <w:marLeft w:val="0"/>
      <w:marRight w:val="0"/>
      <w:marTop w:val="0"/>
      <w:marBottom w:val="0"/>
      <w:divBdr>
        <w:top w:val="none" w:sz="0" w:space="0" w:color="auto"/>
        <w:left w:val="none" w:sz="0" w:space="0" w:color="auto"/>
        <w:bottom w:val="none" w:sz="0" w:space="0" w:color="auto"/>
        <w:right w:val="none" w:sz="0" w:space="0" w:color="auto"/>
      </w:divBdr>
    </w:div>
    <w:div w:id="1344012642">
      <w:bodyDiv w:val="1"/>
      <w:marLeft w:val="0"/>
      <w:marRight w:val="0"/>
      <w:marTop w:val="0"/>
      <w:marBottom w:val="0"/>
      <w:divBdr>
        <w:top w:val="none" w:sz="0" w:space="0" w:color="auto"/>
        <w:left w:val="none" w:sz="0" w:space="0" w:color="auto"/>
        <w:bottom w:val="none" w:sz="0" w:space="0" w:color="auto"/>
        <w:right w:val="none" w:sz="0" w:space="0" w:color="auto"/>
      </w:divBdr>
    </w:div>
    <w:div w:id="1344014534">
      <w:bodyDiv w:val="1"/>
      <w:marLeft w:val="0"/>
      <w:marRight w:val="0"/>
      <w:marTop w:val="0"/>
      <w:marBottom w:val="0"/>
      <w:divBdr>
        <w:top w:val="none" w:sz="0" w:space="0" w:color="auto"/>
        <w:left w:val="none" w:sz="0" w:space="0" w:color="auto"/>
        <w:bottom w:val="none" w:sz="0" w:space="0" w:color="auto"/>
        <w:right w:val="none" w:sz="0" w:space="0" w:color="auto"/>
      </w:divBdr>
    </w:div>
    <w:div w:id="1344211735">
      <w:bodyDiv w:val="1"/>
      <w:marLeft w:val="0"/>
      <w:marRight w:val="0"/>
      <w:marTop w:val="0"/>
      <w:marBottom w:val="0"/>
      <w:divBdr>
        <w:top w:val="none" w:sz="0" w:space="0" w:color="auto"/>
        <w:left w:val="none" w:sz="0" w:space="0" w:color="auto"/>
        <w:bottom w:val="none" w:sz="0" w:space="0" w:color="auto"/>
        <w:right w:val="none" w:sz="0" w:space="0" w:color="auto"/>
      </w:divBdr>
    </w:div>
    <w:div w:id="1344286244">
      <w:bodyDiv w:val="1"/>
      <w:marLeft w:val="0"/>
      <w:marRight w:val="0"/>
      <w:marTop w:val="0"/>
      <w:marBottom w:val="0"/>
      <w:divBdr>
        <w:top w:val="none" w:sz="0" w:space="0" w:color="auto"/>
        <w:left w:val="none" w:sz="0" w:space="0" w:color="auto"/>
        <w:bottom w:val="none" w:sz="0" w:space="0" w:color="auto"/>
        <w:right w:val="none" w:sz="0" w:space="0" w:color="auto"/>
      </w:divBdr>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431942">
      <w:bodyDiv w:val="1"/>
      <w:marLeft w:val="0"/>
      <w:marRight w:val="0"/>
      <w:marTop w:val="0"/>
      <w:marBottom w:val="0"/>
      <w:divBdr>
        <w:top w:val="none" w:sz="0" w:space="0" w:color="auto"/>
        <w:left w:val="none" w:sz="0" w:space="0" w:color="auto"/>
        <w:bottom w:val="none" w:sz="0" w:space="0" w:color="auto"/>
        <w:right w:val="none" w:sz="0" w:space="0" w:color="auto"/>
      </w:divBdr>
    </w:div>
    <w:div w:id="1344554244">
      <w:bodyDiv w:val="1"/>
      <w:marLeft w:val="0"/>
      <w:marRight w:val="0"/>
      <w:marTop w:val="0"/>
      <w:marBottom w:val="0"/>
      <w:divBdr>
        <w:top w:val="none" w:sz="0" w:space="0" w:color="auto"/>
        <w:left w:val="none" w:sz="0" w:space="0" w:color="auto"/>
        <w:bottom w:val="none" w:sz="0" w:space="0" w:color="auto"/>
        <w:right w:val="none" w:sz="0" w:space="0" w:color="auto"/>
      </w:divBdr>
    </w:div>
    <w:div w:id="1345285533">
      <w:bodyDiv w:val="1"/>
      <w:marLeft w:val="0"/>
      <w:marRight w:val="0"/>
      <w:marTop w:val="0"/>
      <w:marBottom w:val="0"/>
      <w:divBdr>
        <w:top w:val="none" w:sz="0" w:space="0" w:color="auto"/>
        <w:left w:val="none" w:sz="0" w:space="0" w:color="auto"/>
        <w:bottom w:val="none" w:sz="0" w:space="0" w:color="auto"/>
        <w:right w:val="none" w:sz="0" w:space="0" w:color="auto"/>
      </w:divBdr>
    </w:div>
    <w:div w:id="1345327555">
      <w:bodyDiv w:val="1"/>
      <w:marLeft w:val="0"/>
      <w:marRight w:val="0"/>
      <w:marTop w:val="0"/>
      <w:marBottom w:val="0"/>
      <w:divBdr>
        <w:top w:val="none" w:sz="0" w:space="0" w:color="auto"/>
        <w:left w:val="none" w:sz="0" w:space="0" w:color="auto"/>
        <w:bottom w:val="none" w:sz="0" w:space="0" w:color="auto"/>
        <w:right w:val="none" w:sz="0" w:space="0" w:color="auto"/>
      </w:divBdr>
    </w:div>
    <w:div w:id="1345400448">
      <w:bodyDiv w:val="1"/>
      <w:marLeft w:val="0"/>
      <w:marRight w:val="0"/>
      <w:marTop w:val="0"/>
      <w:marBottom w:val="0"/>
      <w:divBdr>
        <w:top w:val="none" w:sz="0" w:space="0" w:color="auto"/>
        <w:left w:val="none" w:sz="0" w:space="0" w:color="auto"/>
        <w:bottom w:val="none" w:sz="0" w:space="0" w:color="auto"/>
        <w:right w:val="none" w:sz="0" w:space="0" w:color="auto"/>
      </w:divBdr>
    </w:div>
    <w:div w:id="1345402109">
      <w:bodyDiv w:val="1"/>
      <w:marLeft w:val="0"/>
      <w:marRight w:val="0"/>
      <w:marTop w:val="0"/>
      <w:marBottom w:val="0"/>
      <w:divBdr>
        <w:top w:val="none" w:sz="0" w:space="0" w:color="auto"/>
        <w:left w:val="none" w:sz="0" w:space="0" w:color="auto"/>
        <w:bottom w:val="none" w:sz="0" w:space="0" w:color="auto"/>
        <w:right w:val="none" w:sz="0" w:space="0" w:color="auto"/>
      </w:divBdr>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345785028">
      <w:bodyDiv w:val="1"/>
      <w:marLeft w:val="0"/>
      <w:marRight w:val="0"/>
      <w:marTop w:val="0"/>
      <w:marBottom w:val="0"/>
      <w:divBdr>
        <w:top w:val="none" w:sz="0" w:space="0" w:color="auto"/>
        <w:left w:val="none" w:sz="0" w:space="0" w:color="auto"/>
        <w:bottom w:val="none" w:sz="0" w:space="0" w:color="auto"/>
        <w:right w:val="none" w:sz="0" w:space="0" w:color="auto"/>
      </w:divBdr>
    </w:div>
    <w:div w:id="1346520641">
      <w:bodyDiv w:val="1"/>
      <w:marLeft w:val="0"/>
      <w:marRight w:val="0"/>
      <w:marTop w:val="0"/>
      <w:marBottom w:val="0"/>
      <w:divBdr>
        <w:top w:val="none" w:sz="0" w:space="0" w:color="auto"/>
        <w:left w:val="none" w:sz="0" w:space="0" w:color="auto"/>
        <w:bottom w:val="none" w:sz="0" w:space="0" w:color="auto"/>
        <w:right w:val="none" w:sz="0" w:space="0" w:color="auto"/>
      </w:divBdr>
    </w:div>
    <w:div w:id="1346715189">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248450">
      <w:bodyDiv w:val="1"/>
      <w:marLeft w:val="0"/>
      <w:marRight w:val="0"/>
      <w:marTop w:val="0"/>
      <w:marBottom w:val="0"/>
      <w:divBdr>
        <w:top w:val="none" w:sz="0" w:space="0" w:color="auto"/>
        <w:left w:val="none" w:sz="0" w:space="0" w:color="auto"/>
        <w:bottom w:val="none" w:sz="0" w:space="0" w:color="auto"/>
        <w:right w:val="none" w:sz="0" w:space="0" w:color="auto"/>
      </w:divBdr>
    </w:div>
    <w:div w:id="1347563244">
      <w:bodyDiv w:val="1"/>
      <w:marLeft w:val="0"/>
      <w:marRight w:val="0"/>
      <w:marTop w:val="0"/>
      <w:marBottom w:val="0"/>
      <w:divBdr>
        <w:top w:val="none" w:sz="0" w:space="0" w:color="auto"/>
        <w:left w:val="none" w:sz="0" w:space="0" w:color="auto"/>
        <w:bottom w:val="none" w:sz="0" w:space="0" w:color="auto"/>
        <w:right w:val="none" w:sz="0" w:space="0" w:color="auto"/>
      </w:divBdr>
    </w:div>
    <w:div w:id="1347903434">
      <w:bodyDiv w:val="1"/>
      <w:marLeft w:val="0"/>
      <w:marRight w:val="0"/>
      <w:marTop w:val="0"/>
      <w:marBottom w:val="0"/>
      <w:divBdr>
        <w:top w:val="none" w:sz="0" w:space="0" w:color="auto"/>
        <w:left w:val="none" w:sz="0" w:space="0" w:color="auto"/>
        <w:bottom w:val="none" w:sz="0" w:space="0" w:color="auto"/>
        <w:right w:val="none" w:sz="0" w:space="0" w:color="auto"/>
      </w:divBdr>
    </w:div>
    <w:div w:id="1348020092">
      <w:bodyDiv w:val="1"/>
      <w:marLeft w:val="0"/>
      <w:marRight w:val="0"/>
      <w:marTop w:val="0"/>
      <w:marBottom w:val="0"/>
      <w:divBdr>
        <w:top w:val="none" w:sz="0" w:space="0" w:color="auto"/>
        <w:left w:val="none" w:sz="0" w:space="0" w:color="auto"/>
        <w:bottom w:val="none" w:sz="0" w:space="0" w:color="auto"/>
        <w:right w:val="none" w:sz="0" w:space="0" w:color="auto"/>
      </w:divBdr>
    </w:div>
    <w:div w:id="1348095506">
      <w:bodyDiv w:val="1"/>
      <w:marLeft w:val="0"/>
      <w:marRight w:val="0"/>
      <w:marTop w:val="0"/>
      <w:marBottom w:val="0"/>
      <w:divBdr>
        <w:top w:val="none" w:sz="0" w:space="0" w:color="auto"/>
        <w:left w:val="none" w:sz="0" w:space="0" w:color="auto"/>
        <w:bottom w:val="none" w:sz="0" w:space="0" w:color="auto"/>
        <w:right w:val="none" w:sz="0" w:space="0" w:color="auto"/>
      </w:divBdr>
    </w:div>
    <w:div w:id="1348405652">
      <w:bodyDiv w:val="1"/>
      <w:marLeft w:val="0"/>
      <w:marRight w:val="0"/>
      <w:marTop w:val="0"/>
      <w:marBottom w:val="0"/>
      <w:divBdr>
        <w:top w:val="none" w:sz="0" w:space="0" w:color="auto"/>
        <w:left w:val="none" w:sz="0" w:space="0" w:color="auto"/>
        <w:bottom w:val="none" w:sz="0" w:space="0" w:color="auto"/>
        <w:right w:val="none" w:sz="0" w:space="0" w:color="auto"/>
      </w:divBdr>
    </w:div>
    <w:div w:id="1348411530">
      <w:bodyDiv w:val="1"/>
      <w:marLeft w:val="0"/>
      <w:marRight w:val="0"/>
      <w:marTop w:val="0"/>
      <w:marBottom w:val="0"/>
      <w:divBdr>
        <w:top w:val="none" w:sz="0" w:space="0" w:color="auto"/>
        <w:left w:val="none" w:sz="0" w:space="0" w:color="auto"/>
        <w:bottom w:val="none" w:sz="0" w:space="0" w:color="auto"/>
        <w:right w:val="none" w:sz="0" w:space="0" w:color="auto"/>
      </w:divBdr>
    </w:div>
    <w:div w:id="1348478862">
      <w:bodyDiv w:val="1"/>
      <w:marLeft w:val="0"/>
      <w:marRight w:val="0"/>
      <w:marTop w:val="0"/>
      <w:marBottom w:val="0"/>
      <w:divBdr>
        <w:top w:val="none" w:sz="0" w:space="0" w:color="auto"/>
        <w:left w:val="none" w:sz="0" w:space="0" w:color="auto"/>
        <w:bottom w:val="none" w:sz="0" w:space="0" w:color="auto"/>
        <w:right w:val="none" w:sz="0" w:space="0" w:color="auto"/>
      </w:divBdr>
    </w:div>
    <w:div w:id="1348606123">
      <w:bodyDiv w:val="1"/>
      <w:marLeft w:val="0"/>
      <w:marRight w:val="0"/>
      <w:marTop w:val="0"/>
      <w:marBottom w:val="0"/>
      <w:divBdr>
        <w:top w:val="none" w:sz="0" w:space="0" w:color="auto"/>
        <w:left w:val="none" w:sz="0" w:space="0" w:color="auto"/>
        <w:bottom w:val="none" w:sz="0" w:space="0" w:color="auto"/>
        <w:right w:val="none" w:sz="0" w:space="0" w:color="auto"/>
      </w:divBdr>
    </w:div>
    <w:div w:id="1348629719">
      <w:bodyDiv w:val="1"/>
      <w:marLeft w:val="0"/>
      <w:marRight w:val="0"/>
      <w:marTop w:val="0"/>
      <w:marBottom w:val="0"/>
      <w:divBdr>
        <w:top w:val="none" w:sz="0" w:space="0" w:color="auto"/>
        <w:left w:val="none" w:sz="0" w:space="0" w:color="auto"/>
        <w:bottom w:val="none" w:sz="0" w:space="0" w:color="auto"/>
        <w:right w:val="none" w:sz="0" w:space="0" w:color="auto"/>
      </w:divBdr>
    </w:div>
    <w:div w:id="1348869938">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598948">
      <w:bodyDiv w:val="1"/>
      <w:marLeft w:val="0"/>
      <w:marRight w:val="0"/>
      <w:marTop w:val="0"/>
      <w:marBottom w:val="0"/>
      <w:divBdr>
        <w:top w:val="none" w:sz="0" w:space="0" w:color="auto"/>
        <w:left w:val="none" w:sz="0" w:space="0" w:color="auto"/>
        <w:bottom w:val="none" w:sz="0" w:space="0" w:color="auto"/>
        <w:right w:val="none" w:sz="0" w:space="0" w:color="auto"/>
      </w:divBdr>
      <w:divsChild>
        <w:div w:id="1586959510">
          <w:marLeft w:val="0"/>
          <w:marRight w:val="0"/>
          <w:marTop w:val="0"/>
          <w:marBottom w:val="0"/>
          <w:divBdr>
            <w:top w:val="none" w:sz="0" w:space="0" w:color="auto"/>
            <w:left w:val="none" w:sz="0" w:space="0" w:color="auto"/>
            <w:bottom w:val="none" w:sz="0" w:space="0" w:color="auto"/>
            <w:right w:val="none" w:sz="0" w:space="0" w:color="auto"/>
          </w:divBdr>
          <w:divsChild>
            <w:div w:id="1065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149">
      <w:bodyDiv w:val="1"/>
      <w:marLeft w:val="0"/>
      <w:marRight w:val="0"/>
      <w:marTop w:val="0"/>
      <w:marBottom w:val="0"/>
      <w:divBdr>
        <w:top w:val="none" w:sz="0" w:space="0" w:color="auto"/>
        <w:left w:val="none" w:sz="0" w:space="0" w:color="auto"/>
        <w:bottom w:val="none" w:sz="0" w:space="0" w:color="auto"/>
        <w:right w:val="none" w:sz="0" w:space="0" w:color="auto"/>
      </w:divBdr>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2315">
      <w:bodyDiv w:val="1"/>
      <w:marLeft w:val="0"/>
      <w:marRight w:val="0"/>
      <w:marTop w:val="0"/>
      <w:marBottom w:val="0"/>
      <w:divBdr>
        <w:top w:val="none" w:sz="0" w:space="0" w:color="auto"/>
        <w:left w:val="none" w:sz="0" w:space="0" w:color="auto"/>
        <w:bottom w:val="none" w:sz="0" w:space="0" w:color="auto"/>
        <w:right w:val="none" w:sz="0" w:space="0" w:color="auto"/>
      </w:divBdr>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034">
      <w:bodyDiv w:val="1"/>
      <w:marLeft w:val="0"/>
      <w:marRight w:val="0"/>
      <w:marTop w:val="0"/>
      <w:marBottom w:val="0"/>
      <w:divBdr>
        <w:top w:val="none" w:sz="0" w:space="0" w:color="auto"/>
        <w:left w:val="none" w:sz="0" w:space="0" w:color="auto"/>
        <w:bottom w:val="none" w:sz="0" w:space="0" w:color="auto"/>
        <w:right w:val="none" w:sz="0" w:space="0" w:color="auto"/>
      </w:divBdr>
      <w:divsChild>
        <w:div w:id="991562208">
          <w:marLeft w:val="0"/>
          <w:marRight w:val="0"/>
          <w:marTop w:val="0"/>
          <w:marBottom w:val="0"/>
          <w:divBdr>
            <w:top w:val="none" w:sz="0" w:space="0" w:color="auto"/>
            <w:left w:val="none" w:sz="0" w:space="0" w:color="auto"/>
            <w:bottom w:val="none" w:sz="0" w:space="0" w:color="auto"/>
            <w:right w:val="none" w:sz="0" w:space="0" w:color="auto"/>
          </w:divBdr>
          <w:divsChild>
            <w:div w:id="14742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198">
      <w:bodyDiv w:val="1"/>
      <w:marLeft w:val="0"/>
      <w:marRight w:val="0"/>
      <w:marTop w:val="0"/>
      <w:marBottom w:val="0"/>
      <w:divBdr>
        <w:top w:val="none" w:sz="0" w:space="0" w:color="auto"/>
        <w:left w:val="none" w:sz="0" w:space="0" w:color="auto"/>
        <w:bottom w:val="none" w:sz="0" w:space="0" w:color="auto"/>
        <w:right w:val="none" w:sz="0" w:space="0" w:color="auto"/>
      </w:divBdr>
    </w:div>
    <w:div w:id="1349914012">
      <w:bodyDiv w:val="1"/>
      <w:marLeft w:val="0"/>
      <w:marRight w:val="0"/>
      <w:marTop w:val="0"/>
      <w:marBottom w:val="0"/>
      <w:divBdr>
        <w:top w:val="none" w:sz="0" w:space="0" w:color="auto"/>
        <w:left w:val="none" w:sz="0" w:space="0" w:color="auto"/>
        <w:bottom w:val="none" w:sz="0" w:space="0" w:color="auto"/>
        <w:right w:val="none" w:sz="0" w:space="0" w:color="auto"/>
      </w:divBdr>
    </w:div>
    <w:div w:id="1350108271">
      <w:bodyDiv w:val="1"/>
      <w:marLeft w:val="0"/>
      <w:marRight w:val="0"/>
      <w:marTop w:val="0"/>
      <w:marBottom w:val="0"/>
      <w:divBdr>
        <w:top w:val="none" w:sz="0" w:space="0" w:color="auto"/>
        <w:left w:val="none" w:sz="0" w:space="0" w:color="auto"/>
        <w:bottom w:val="none" w:sz="0" w:space="0" w:color="auto"/>
        <w:right w:val="none" w:sz="0" w:space="0" w:color="auto"/>
      </w:divBdr>
    </w:div>
    <w:div w:id="1350108501">
      <w:bodyDiv w:val="1"/>
      <w:marLeft w:val="0"/>
      <w:marRight w:val="0"/>
      <w:marTop w:val="0"/>
      <w:marBottom w:val="0"/>
      <w:divBdr>
        <w:top w:val="none" w:sz="0" w:space="0" w:color="auto"/>
        <w:left w:val="none" w:sz="0" w:space="0" w:color="auto"/>
        <w:bottom w:val="none" w:sz="0" w:space="0" w:color="auto"/>
        <w:right w:val="none" w:sz="0" w:space="0" w:color="auto"/>
      </w:divBdr>
    </w:div>
    <w:div w:id="1350372047">
      <w:bodyDiv w:val="1"/>
      <w:marLeft w:val="0"/>
      <w:marRight w:val="0"/>
      <w:marTop w:val="0"/>
      <w:marBottom w:val="0"/>
      <w:divBdr>
        <w:top w:val="none" w:sz="0" w:space="0" w:color="auto"/>
        <w:left w:val="none" w:sz="0" w:space="0" w:color="auto"/>
        <w:bottom w:val="none" w:sz="0" w:space="0" w:color="auto"/>
        <w:right w:val="none" w:sz="0" w:space="0" w:color="auto"/>
      </w:divBdr>
    </w:div>
    <w:div w:id="1350447794">
      <w:bodyDiv w:val="1"/>
      <w:marLeft w:val="0"/>
      <w:marRight w:val="0"/>
      <w:marTop w:val="0"/>
      <w:marBottom w:val="0"/>
      <w:divBdr>
        <w:top w:val="none" w:sz="0" w:space="0" w:color="auto"/>
        <w:left w:val="none" w:sz="0" w:space="0" w:color="auto"/>
        <w:bottom w:val="none" w:sz="0" w:space="0" w:color="auto"/>
        <w:right w:val="none" w:sz="0" w:space="0" w:color="auto"/>
      </w:divBdr>
    </w:div>
    <w:div w:id="1350639240">
      <w:bodyDiv w:val="1"/>
      <w:marLeft w:val="0"/>
      <w:marRight w:val="0"/>
      <w:marTop w:val="0"/>
      <w:marBottom w:val="0"/>
      <w:divBdr>
        <w:top w:val="none" w:sz="0" w:space="0" w:color="auto"/>
        <w:left w:val="none" w:sz="0" w:space="0" w:color="auto"/>
        <w:bottom w:val="none" w:sz="0" w:space="0" w:color="auto"/>
        <w:right w:val="none" w:sz="0" w:space="0" w:color="auto"/>
      </w:divBdr>
    </w:div>
    <w:div w:id="1350794648">
      <w:bodyDiv w:val="1"/>
      <w:marLeft w:val="0"/>
      <w:marRight w:val="0"/>
      <w:marTop w:val="0"/>
      <w:marBottom w:val="0"/>
      <w:divBdr>
        <w:top w:val="none" w:sz="0" w:space="0" w:color="auto"/>
        <w:left w:val="none" w:sz="0" w:space="0" w:color="auto"/>
        <w:bottom w:val="none" w:sz="0" w:space="0" w:color="auto"/>
        <w:right w:val="none" w:sz="0" w:space="0" w:color="auto"/>
      </w:divBdr>
    </w:div>
    <w:div w:id="1351179058">
      <w:bodyDiv w:val="1"/>
      <w:marLeft w:val="0"/>
      <w:marRight w:val="0"/>
      <w:marTop w:val="0"/>
      <w:marBottom w:val="0"/>
      <w:divBdr>
        <w:top w:val="none" w:sz="0" w:space="0" w:color="auto"/>
        <w:left w:val="none" w:sz="0" w:space="0" w:color="auto"/>
        <w:bottom w:val="none" w:sz="0" w:space="0" w:color="auto"/>
        <w:right w:val="none" w:sz="0" w:space="0" w:color="auto"/>
      </w:divBdr>
    </w:div>
    <w:div w:id="1351221921">
      <w:bodyDiv w:val="1"/>
      <w:marLeft w:val="0"/>
      <w:marRight w:val="0"/>
      <w:marTop w:val="0"/>
      <w:marBottom w:val="0"/>
      <w:divBdr>
        <w:top w:val="none" w:sz="0" w:space="0" w:color="auto"/>
        <w:left w:val="none" w:sz="0" w:space="0" w:color="auto"/>
        <w:bottom w:val="none" w:sz="0" w:space="0" w:color="auto"/>
        <w:right w:val="none" w:sz="0" w:space="0" w:color="auto"/>
      </w:divBdr>
    </w:div>
    <w:div w:id="1351377574">
      <w:bodyDiv w:val="1"/>
      <w:marLeft w:val="0"/>
      <w:marRight w:val="0"/>
      <w:marTop w:val="0"/>
      <w:marBottom w:val="0"/>
      <w:divBdr>
        <w:top w:val="none" w:sz="0" w:space="0" w:color="auto"/>
        <w:left w:val="none" w:sz="0" w:space="0" w:color="auto"/>
        <w:bottom w:val="none" w:sz="0" w:space="0" w:color="auto"/>
        <w:right w:val="none" w:sz="0" w:space="0" w:color="auto"/>
      </w:divBdr>
    </w:div>
    <w:div w:id="1351762108">
      <w:bodyDiv w:val="1"/>
      <w:marLeft w:val="0"/>
      <w:marRight w:val="0"/>
      <w:marTop w:val="0"/>
      <w:marBottom w:val="0"/>
      <w:divBdr>
        <w:top w:val="none" w:sz="0" w:space="0" w:color="auto"/>
        <w:left w:val="none" w:sz="0" w:space="0" w:color="auto"/>
        <w:bottom w:val="none" w:sz="0" w:space="0" w:color="auto"/>
        <w:right w:val="none" w:sz="0" w:space="0" w:color="auto"/>
      </w:divBdr>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102260">
      <w:bodyDiv w:val="1"/>
      <w:marLeft w:val="0"/>
      <w:marRight w:val="0"/>
      <w:marTop w:val="0"/>
      <w:marBottom w:val="0"/>
      <w:divBdr>
        <w:top w:val="none" w:sz="0" w:space="0" w:color="auto"/>
        <w:left w:val="none" w:sz="0" w:space="0" w:color="auto"/>
        <w:bottom w:val="none" w:sz="0" w:space="0" w:color="auto"/>
        <w:right w:val="none" w:sz="0" w:space="0" w:color="auto"/>
      </w:divBdr>
    </w:div>
    <w:div w:id="1352411084">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48830">
      <w:bodyDiv w:val="1"/>
      <w:marLeft w:val="0"/>
      <w:marRight w:val="0"/>
      <w:marTop w:val="0"/>
      <w:marBottom w:val="0"/>
      <w:divBdr>
        <w:top w:val="none" w:sz="0" w:space="0" w:color="auto"/>
        <w:left w:val="none" w:sz="0" w:space="0" w:color="auto"/>
        <w:bottom w:val="none" w:sz="0" w:space="0" w:color="auto"/>
        <w:right w:val="none" w:sz="0" w:space="0" w:color="auto"/>
      </w:divBdr>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1669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648913">
      <w:bodyDiv w:val="1"/>
      <w:marLeft w:val="0"/>
      <w:marRight w:val="0"/>
      <w:marTop w:val="0"/>
      <w:marBottom w:val="0"/>
      <w:divBdr>
        <w:top w:val="none" w:sz="0" w:space="0" w:color="auto"/>
        <w:left w:val="none" w:sz="0" w:space="0" w:color="auto"/>
        <w:bottom w:val="none" w:sz="0" w:space="0" w:color="auto"/>
        <w:right w:val="none" w:sz="0" w:space="0" w:color="auto"/>
      </w:divBdr>
    </w:div>
    <w:div w:id="1353653393">
      <w:bodyDiv w:val="1"/>
      <w:marLeft w:val="0"/>
      <w:marRight w:val="0"/>
      <w:marTop w:val="0"/>
      <w:marBottom w:val="0"/>
      <w:divBdr>
        <w:top w:val="none" w:sz="0" w:space="0" w:color="auto"/>
        <w:left w:val="none" w:sz="0" w:space="0" w:color="auto"/>
        <w:bottom w:val="none" w:sz="0" w:space="0" w:color="auto"/>
        <w:right w:val="none" w:sz="0" w:space="0" w:color="auto"/>
      </w:divBdr>
    </w:div>
    <w:div w:id="1353655035">
      <w:bodyDiv w:val="1"/>
      <w:marLeft w:val="0"/>
      <w:marRight w:val="0"/>
      <w:marTop w:val="0"/>
      <w:marBottom w:val="0"/>
      <w:divBdr>
        <w:top w:val="none" w:sz="0" w:space="0" w:color="auto"/>
        <w:left w:val="none" w:sz="0" w:space="0" w:color="auto"/>
        <w:bottom w:val="none" w:sz="0" w:space="0" w:color="auto"/>
        <w:right w:val="none" w:sz="0" w:space="0" w:color="auto"/>
      </w:divBdr>
    </w:div>
    <w:div w:id="1353726126">
      <w:bodyDiv w:val="1"/>
      <w:marLeft w:val="0"/>
      <w:marRight w:val="0"/>
      <w:marTop w:val="0"/>
      <w:marBottom w:val="0"/>
      <w:divBdr>
        <w:top w:val="none" w:sz="0" w:space="0" w:color="auto"/>
        <w:left w:val="none" w:sz="0" w:space="0" w:color="auto"/>
        <w:bottom w:val="none" w:sz="0" w:space="0" w:color="auto"/>
        <w:right w:val="none" w:sz="0" w:space="0" w:color="auto"/>
      </w:divBdr>
    </w:div>
    <w:div w:id="1353989698">
      <w:bodyDiv w:val="1"/>
      <w:marLeft w:val="0"/>
      <w:marRight w:val="0"/>
      <w:marTop w:val="0"/>
      <w:marBottom w:val="0"/>
      <w:divBdr>
        <w:top w:val="none" w:sz="0" w:space="0" w:color="auto"/>
        <w:left w:val="none" w:sz="0" w:space="0" w:color="auto"/>
        <w:bottom w:val="none" w:sz="0" w:space="0" w:color="auto"/>
        <w:right w:val="none" w:sz="0" w:space="0" w:color="auto"/>
      </w:divBdr>
    </w:div>
    <w:div w:id="1354189394">
      <w:bodyDiv w:val="1"/>
      <w:marLeft w:val="0"/>
      <w:marRight w:val="0"/>
      <w:marTop w:val="0"/>
      <w:marBottom w:val="0"/>
      <w:divBdr>
        <w:top w:val="none" w:sz="0" w:space="0" w:color="auto"/>
        <w:left w:val="none" w:sz="0" w:space="0" w:color="auto"/>
        <w:bottom w:val="none" w:sz="0" w:space="0" w:color="auto"/>
        <w:right w:val="none" w:sz="0" w:space="0" w:color="auto"/>
      </w:divBdr>
    </w:div>
    <w:div w:id="1354376451">
      <w:bodyDiv w:val="1"/>
      <w:marLeft w:val="0"/>
      <w:marRight w:val="0"/>
      <w:marTop w:val="0"/>
      <w:marBottom w:val="0"/>
      <w:divBdr>
        <w:top w:val="none" w:sz="0" w:space="0" w:color="auto"/>
        <w:left w:val="none" w:sz="0" w:space="0" w:color="auto"/>
        <w:bottom w:val="none" w:sz="0" w:space="0" w:color="auto"/>
        <w:right w:val="none" w:sz="0" w:space="0" w:color="auto"/>
      </w:divBdr>
    </w:div>
    <w:div w:id="1354379386">
      <w:bodyDiv w:val="1"/>
      <w:marLeft w:val="0"/>
      <w:marRight w:val="0"/>
      <w:marTop w:val="0"/>
      <w:marBottom w:val="0"/>
      <w:divBdr>
        <w:top w:val="none" w:sz="0" w:space="0" w:color="auto"/>
        <w:left w:val="none" w:sz="0" w:space="0" w:color="auto"/>
        <w:bottom w:val="none" w:sz="0" w:space="0" w:color="auto"/>
        <w:right w:val="none" w:sz="0" w:space="0" w:color="auto"/>
      </w:divBdr>
    </w:div>
    <w:div w:id="1354380398">
      <w:bodyDiv w:val="1"/>
      <w:marLeft w:val="0"/>
      <w:marRight w:val="0"/>
      <w:marTop w:val="0"/>
      <w:marBottom w:val="0"/>
      <w:divBdr>
        <w:top w:val="none" w:sz="0" w:space="0" w:color="auto"/>
        <w:left w:val="none" w:sz="0" w:space="0" w:color="auto"/>
        <w:bottom w:val="none" w:sz="0" w:space="0" w:color="auto"/>
        <w:right w:val="none" w:sz="0" w:space="0" w:color="auto"/>
      </w:divBdr>
    </w:div>
    <w:div w:id="1354527229">
      <w:bodyDiv w:val="1"/>
      <w:marLeft w:val="0"/>
      <w:marRight w:val="0"/>
      <w:marTop w:val="0"/>
      <w:marBottom w:val="0"/>
      <w:divBdr>
        <w:top w:val="none" w:sz="0" w:space="0" w:color="auto"/>
        <w:left w:val="none" w:sz="0" w:space="0" w:color="auto"/>
        <w:bottom w:val="none" w:sz="0" w:space="0" w:color="auto"/>
        <w:right w:val="none" w:sz="0" w:space="0" w:color="auto"/>
      </w:divBdr>
    </w:div>
    <w:div w:id="1354576500">
      <w:bodyDiv w:val="1"/>
      <w:marLeft w:val="0"/>
      <w:marRight w:val="0"/>
      <w:marTop w:val="0"/>
      <w:marBottom w:val="0"/>
      <w:divBdr>
        <w:top w:val="none" w:sz="0" w:space="0" w:color="auto"/>
        <w:left w:val="none" w:sz="0" w:space="0" w:color="auto"/>
        <w:bottom w:val="none" w:sz="0" w:space="0" w:color="auto"/>
        <w:right w:val="none" w:sz="0" w:space="0" w:color="auto"/>
      </w:divBdr>
    </w:div>
    <w:div w:id="1354914380">
      <w:bodyDiv w:val="1"/>
      <w:marLeft w:val="0"/>
      <w:marRight w:val="0"/>
      <w:marTop w:val="0"/>
      <w:marBottom w:val="0"/>
      <w:divBdr>
        <w:top w:val="none" w:sz="0" w:space="0" w:color="auto"/>
        <w:left w:val="none" w:sz="0" w:space="0" w:color="auto"/>
        <w:bottom w:val="none" w:sz="0" w:space="0" w:color="auto"/>
        <w:right w:val="none" w:sz="0" w:space="0" w:color="auto"/>
      </w:divBdr>
    </w:div>
    <w:div w:id="1355305342">
      <w:bodyDiv w:val="1"/>
      <w:marLeft w:val="0"/>
      <w:marRight w:val="0"/>
      <w:marTop w:val="0"/>
      <w:marBottom w:val="0"/>
      <w:divBdr>
        <w:top w:val="none" w:sz="0" w:space="0" w:color="auto"/>
        <w:left w:val="none" w:sz="0" w:space="0" w:color="auto"/>
        <w:bottom w:val="none" w:sz="0" w:space="0" w:color="auto"/>
        <w:right w:val="none" w:sz="0" w:space="0" w:color="auto"/>
      </w:divBdr>
    </w:div>
    <w:div w:id="1355577093">
      <w:bodyDiv w:val="1"/>
      <w:marLeft w:val="0"/>
      <w:marRight w:val="0"/>
      <w:marTop w:val="0"/>
      <w:marBottom w:val="0"/>
      <w:divBdr>
        <w:top w:val="none" w:sz="0" w:space="0" w:color="auto"/>
        <w:left w:val="none" w:sz="0" w:space="0" w:color="auto"/>
        <w:bottom w:val="none" w:sz="0" w:space="0" w:color="auto"/>
        <w:right w:val="none" w:sz="0" w:space="0" w:color="auto"/>
      </w:divBdr>
    </w:div>
    <w:div w:id="1355617245">
      <w:bodyDiv w:val="1"/>
      <w:marLeft w:val="0"/>
      <w:marRight w:val="0"/>
      <w:marTop w:val="0"/>
      <w:marBottom w:val="0"/>
      <w:divBdr>
        <w:top w:val="none" w:sz="0" w:space="0" w:color="auto"/>
        <w:left w:val="none" w:sz="0" w:space="0" w:color="auto"/>
        <w:bottom w:val="none" w:sz="0" w:space="0" w:color="auto"/>
        <w:right w:val="none" w:sz="0" w:space="0" w:color="auto"/>
      </w:divBdr>
    </w:div>
    <w:div w:id="1355765139">
      <w:bodyDiv w:val="1"/>
      <w:marLeft w:val="0"/>
      <w:marRight w:val="0"/>
      <w:marTop w:val="0"/>
      <w:marBottom w:val="0"/>
      <w:divBdr>
        <w:top w:val="none" w:sz="0" w:space="0" w:color="auto"/>
        <w:left w:val="none" w:sz="0" w:space="0" w:color="auto"/>
        <w:bottom w:val="none" w:sz="0" w:space="0" w:color="auto"/>
        <w:right w:val="none" w:sz="0" w:space="0" w:color="auto"/>
      </w:divBdr>
    </w:div>
    <w:div w:id="1355770803">
      <w:bodyDiv w:val="1"/>
      <w:marLeft w:val="0"/>
      <w:marRight w:val="0"/>
      <w:marTop w:val="0"/>
      <w:marBottom w:val="0"/>
      <w:divBdr>
        <w:top w:val="none" w:sz="0" w:space="0" w:color="auto"/>
        <w:left w:val="none" w:sz="0" w:space="0" w:color="auto"/>
        <w:bottom w:val="none" w:sz="0" w:space="0" w:color="auto"/>
        <w:right w:val="none" w:sz="0" w:space="0" w:color="auto"/>
      </w:divBdr>
    </w:div>
    <w:div w:id="1355813421">
      <w:bodyDiv w:val="1"/>
      <w:marLeft w:val="0"/>
      <w:marRight w:val="0"/>
      <w:marTop w:val="0"/>
      <w:marBottom w:val="0"/>
      <w:divBdr>
        <w:top w:val="none" w:sz="0" w:space="0" w:color="auto"/>
        <w:left w:val="none" w:sz="0" w:space="0" w:color="auto"/>
        <w:bottom w:val="none" w:sz="0" w:space="0" w:color="auto"/>
        <w:right w:val="none" w:sz="0" w:space="0" w:color="auto"/>
      </w:divBdr>
    </w:div>
    <w:div w:id="1355879959">
      <w:bodyDiv w:val="1"/>
      <w:marLeft w:val="0"/>
      <w:marRight w:val="0"/>
      <w:marTop w:val="0"/>
      <w:marBottom w:val="0"/>
      <w:divBdr>
        <w:top w:val="none" w:sz="0" w:space="0" w:color="auto"/>
        <w:left w:val="none" w:sz="0" w:space="0" w:color="auto"/>
        <w:bottom w:val="none" w:sz="0" w:space="0" w:color="auto"/>
        <w:right w:val="none" w:sz="0" w:space="0" w:color="auto"/>
      </w:divBdr>
    </w:div>
    <w:div w:id="1355885295">
      <w:bodyDiv w:val="1"/>
      <w:marLeft w:val="0"/>
      <w:marRight w:val="0"/>
      <w:marTop w:val="0"/>
      <w:marBottom w:val="0"/>
      <w:divBdr>
        <w:top w:val="none" w:sz="0" w:space="0" w:color="auto"/>
        <w:left w:val="none" w:sz="0" w:space="0" w:color="auto"/>
        <w:bottom w:val="none" w:sz="0" w:space="0" w:color="auto"/>
        <w:right w:val="none" w:sz="0" w:space="0" w:color="auto"/>
      </w:divBdr>
    </w:div>
    <w:div w:id="1355964855">
      <w:bodyDiv w:val="1"/>
      <w:marLeft w:val="0"/>
      <w:marRight w:val="0"/>
      <w:marTop w:val="0"/>
      <w:marBottom w:val="0"/>
      <w:divBdr>
        <w:top w:val="none" w:sz="0" w:space="0" w:color="auto"/>
        <w:left w:val="none" w:sz="0" w:space="0" w:color="auto"/>
        <w:bottom w:val="none" w:sz="0" w:space="0" w:color="auto"/>
        <w:right w:val="none" w:sz="0" w:space="0" w:color="auto"/>
      </w:divBdr>
    </w:div>
    <w:div w:id="1356075192">
      <w:bodyDiv w:val="1"/>
      <w:marLeft w:val="0"/>
      <w:marRight w:val="0"/>
      <w:marTop w:val="0"/>
      <w:marBottom w:val="0"/>
      <w:divBdr>
        <w:top w:val="none" w:sz="0" w:space="0" w:color="auto"/>
        <w:left w:val="none" w:sz="0" w:space="0" w:color="auto"/>
        <w:bottom w:val="none" w:sz="0" w:space="0" w:color="auto"/>
        <w:right w:val="none" w:sz="0" w:space="0" w:color="auto"/>
      </w:divBdr>
    </w:div>
    <w:div w:id="1356155893">
      <w:bodyDiv w:val="1"/>
      <w:marLeft w:val="0"/>
      <w:marRight w:val="0"/>
      <w:marTop w:val="0"/>
      <w:marBottom w:val="0"/>
      <w:divBdr>
        <w:top w:val="none" w:sz="0" w:space="0" w:color="auto"/>
        <w:left w:val="none" w:sz="0" w:space="0" w:color="auto"/>
        <w:bottom w:val="none" w:sz="0" w:space="0" w:color="auto"/>
        <w:right w:val="none" w:sz="0" w:space="0" w:color="auto"/>
      </w:divBdr>
    </w:div>
    <w:div w:id="1356806098">
      <w:bodyDiv w:val="1"/>
      <w:marLeft w:val="0"/>
      <w:marRight w:val="0"/>
      <w:marTop w:val="0"/>
      <w:marBottom w:val="0"/>
      <w:divBdr>
        <w:top w:val="none" w:sz="0" w:space="0" w:color="auto"/>
        <w:left w:val="none" w:sz="0" w:space="0" w:color="auto"/>
        <w:bottom w:val="none" w:sz="0" w:space="0" w:color="auto"/>
        <w:right w:val="none" w:sz="0" w:space="0" w:color="auto"/>
      </w:divBdr>
    </w:div>
    <w:div w:id="1356887009">
      <w:bodyDiv w:val="1"/>
      <w:marLeft w:val="0"/>
      <w:marRight w:val="0"/>
      <w:marTop w:val="0"/>
      <w:marBottom w:val="0"/>
      <w:divBdr>
        <w:top w:val="none" w:sz="0" w:space="0" w:color="auto"/>
        <w:left w:val="none" w:sz="0" w:space="0" w:color="auto"/>
        <w:bottom w:val="none" w:sz="0" w:space="0" w:color="auto"/>
        <w:right w:val="none" w:sz="0" w:space="0" w:color="auto"/>
      </w:divBdr>
    </w:div>
    <w:div w:id="1357072374">
      <w:bodyDiv w:val="1"/>
      <w:marLeft w:val="0"/>
      <w:marRight w:val="0"/>
      <w:marTop w:val="0"/>
      <w:marBottom w:val="0"/>
      <w:divBdr>
        <w:top w:val="none" w:sz="0" w:space="0" w:color="auto"/>
        <w:left w:val="none" w:sz="0" w:space="0" w:color="auto"/>
        <w:bottom w:val="none" w:sz="0" w:space="0" w:color="auto"/>
        <w:right w:val="none" w:sz="0" w:space="0" w:color="auto"/>
      </w:divBdr>
    </w:div>
    <w:div w:id="1357195688">
      <w:bodyDiv w:val="1"/>
      <w:marLeft w:val="0"/>
      <w:marRight w:val="0"/>
      <w:marTop w:val="0"/>
      <w:marBottom w:val="0"/>
      <w:divBdr>
        <w:top w:val="none" w:sz="0" w:space="0" w:color="auto"/>
        <w:left w:val="none" w:sz="0" w:space="0" w:color="auto"/>
        <w:bottom w:val="none" w:sz="0" w:space="0" w:color="auto"/>
        <w:right w:val="none" w:sz="0" w:space="0" w:color="auto"/>
      </w:divBdr>
    </w:div>
    <w:div w:id="1357464856">
      <w:bodyDiv w:val="1"/>
      <w:marLeft w:val="0"/>
      <w:marRight w:val="0"/>
      <w:marTop w:val="0"/>
      <w:marBottom w:val="0"/>
      <w:divBdr>
        <w:top w:val="none" w:sz="0" w:space="0" w:color="auto"/>
        <w:left w:val="none" w:sz="0" w:space="0" w:color="auto"/>
        <w:bottom w:val="none" w:sz="0" w:space="0" w:color="auto"/>
        <w:right w:val="none" w:sz="0" w:space="0" w:color="auto"/>
      </w:divBdr>
    </w:div>
    <w:div w:id="1357465299">
      <w:bodyDiv w:val="1"/>
      <w:marLeft w:val="0"/>
      <w:marRight w:val="0"/>
      <w:marTop w:val="0"/>
      <w:marBottom w:val="0"/>
      <w:divBdr>
        <w:top w:val="none" w:sz="0" w:space="0" w:color="auto"/>
        <w:left w:val="none" w:sz="0" w:space="0" w:color="auto"/>
        <w:bottom w:val="none" w:sz="0" w:space="0" w:color="auto"/>
        <w:right w:val="none" w:sz="0" w:space="0" w:color="auto"/>
      </w:divBdr>
    </w:div>
    <w:div w:id="1357538229">
      <w:bodyDiv w:val="1"/>
      <w:marLeft w:val="0"/>
      <w:marRight w:val="0"/>
      <w:marTop w:val="0"/>
      <w:marBottom w:val="0"/>
      <w:divBdr>
        <w:top w:val="none" w:sz="0" w:space="0" w:color="auto"/>
        <w:left w:val="none" w:sz="0" w:space="0" w:color="auto"/>
        <w:bottom w:val="none" w:sz="0" w:space="0" w:color="auto"/>
        <w:right w:val="none" w:sz="0" w:space="0" w:color="auto"/>
      </w:divBdr>
    </w:div>
    <w:div w:id="1357731840">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042248">
      <w:bodyDiv w:val="1"/>
      <w:marLeft w:val="0"/>
      <w:marRight w:val="0"/>
      <w:marTop w:val="0"/>
      <w:marBottom w:val="0"/>
      <w:divBdr>
        <w:top w:val="none" w:sz="0" w:space="0" w:color="auto"/>
        <w:left w:val="none" w:sz="0" w:space="0" w:color="auto"/>
        <w:bottom w:val="none" w:sz="0" w:space="0" w:color="auto"/>
        <w:right w:val="none" w:sz="0" w:space="0" w:color="auto"/>
      </w:divBdr>
    </w:div>
    <w:div w:id="1358043671">
      <w:bodyDiv w:val="1"/>
      <w:marLeft w:val="0"/>
      <w:marRight w:val="0"/>
      <w:marTop w:val="0"/>
      <w:marBottom w:val="0"/>
      <w:divBdr>
        <w:top w:val="none" w:sz="0" w:space="0" w:color="auto"/>
        <w:left w:val="none" w:sz="0" w:space="0" w:color="auto"/>
        <w:bottom w:val="none" w:sz="0" w:space="0" w:color="auto"/>
        <w:right w:val="none" w:sz="0" w:space="0" w:color="auto"/>
      </w:divBdr>
    </w:div>
    <w:div w:id="1358386152">
      <w:bodyDiv w:val="1"/>
      <w:marLeft w:val="0"/>
      <w:marRight w:val="0"/>
      <w:marTop w:val="0"/>
      <w:marBottom w:val="0"/>
      <w:divBdr>
        <w:top w:val="none" w:sz="0" w:space="0" w:color="auto"/>
        <w:left w:val="none" w:sz="0" w:space="0" w:color="auto"/>
        <w:bottom w:val="none" w:sz="0" w:space="0" w:color="auto"/>
        <w:right w:val="none" w:sz="0" w:space="0" w:color="auto"/>
      </w:divBdr>
    </w:div>
    <w:div w:id="1358459225">
      <w:bodyDiv w:val="1"/>
      <w:marLeft w:val="0"/>
      <w:marRight w:val="0"/>
      <w:marTop w:val="0"/>
      <w:marBottom w:val="0"/>
      <w:divBdr>
        <w:top w:val="none" w:sz="0" w:space="0" w:color="auto"/>
        <w:left w:val="none" w:sz="0" w:space="0" w:color="auto"/>
        <w:bottom w:val="none" w:sz="0" w:space="0" w:color="auto"/>
        <w:right w:val="none" w:sz="0" w:space="0" w:color="auto"/>
      </w:divBdr>
    </w:div>
    <w:div w:id="1358854495">
      <w:bodyDiv w:val="1"/>
      <w:marLeft w:val="0"/>
      <w:marRight w:val="0"/>
      <w:marTop w:val="0"/>
      <w:marBottom w:val="0"/>
      <w:divBdr>
        <w:top w:val="none" w:sz="0" w:space="0" w:color="auto"/>
        <w:left w:val="none" w:sz="0" w:space="0" w:color="auto"/>
        <w:bottom w:val="none" w:sz="0" w:space="0" w:color="auto"/>
        <w:right w:val="none" w:sz="0" w:space="0" w:color="auto"/>
      </w:divBdr>
    </w:div>
    <w:div w:id="1358920479">
      <w:bodyDiv w:val="1"/>
      <w:marLeft w:val="0"/>
      <w:marRight w:val="0"/>
      <w:marTop w:val="0"/>
      <w:marBottom w:val="0"/>
      <w:divBdr>
        <w:top w:val="none" w:sz="0" w:space="0" w:color="auto"/>
        <w:left w:val="none" w:sz="0" w:space="0" w:color="auto"/>
        <w:bottom w:val="none" w:sz="0" w:space="0" w:color="auto"/>
        <w:right w:val="none" w:sz="0" w:space="0" w:color="auto"/>
      </w:divBdr>
    </w:div>
    <w:div w:id="1359044118">
      <w:bodyDiv w:val="1"/>
      <w:marLeft w:val="0"/>
      <w:marRight w:val="0"/>
      <w:marTop w:val="0"/>
      <w:marBottom w:val="0"/>
      <w:divBdr>
        <w:top w:val="none" w:sz="0" w:space="0" w:color="auto"/>
        <w:left w:val="none" w:sz="0" w:space="0" w:color="auto"/>
        <w:bottom w:val="none" w:sz="0" w:space="0" w:color="auto"/>
        <w:right w:val="none" w:sz="0" w:space="0" w:color="auto"/>
      </w:divBdr>
    </w:div>
    <w:div w:id="1359500289">
      <w:bodyDiv w:val="1"/>
      <w:marLeft w:val="0"/>
      <w:marRight w:val="0"/>
      <w:marTop w:val="0"/>
      <w:marBottom w:val="0"/>
      <w:divBdr>
        <w:top w:val="none" w:sz="0" w:space="0" w:color="auto"/>
        <w:left w:val="none" w:sz="0" w:space="0" w:color="auto"/>
        <w:bottom w:val="none" w:sz="0" w:space="0" w:color="auto"/>
        <w:right w:val="none" w:sz="0" w:space="0" w:color="auto"/>
      </w:divBdr>
    </w:div>
    <w:div w:id="1359623342">
      <w:bodyDiv w:val="1"/>
      <w:marLeft w:val="0"/>
      <w:marRight w:val="0"/>
      <w:marTop w:val="0"/>
      <w:marBottom w:val="0"/>
      <w:divBdr>
        <w:top w:val="none" w:sz="0" w:space="0" w:color="auto"/>
        <w:left w:val="none" w:sz="0" w:space="0" w:color="auto"/>
        <w:bottom w:val="none" w:sz="0" w:space="0" w:color="auto"/>
        <w:right w:val="none" w:sz="0" w:space="0" w:color="auto"/>
      </w:divBdr>
    </w:div>
    <w:div w:id="1359769450">
      <w:bodyDiv w:val="1"/>
      <w:marLeft w:val="0"/>
      <w:marRight w:val="0"/>
      <w:marTop w:val="0"/>
      <w:marBottom w:val="0"/>
      <w:divBdr>
        <w:top w:val="none" w:sz="0" w:space="0" w:color="auto"/>
        <w:left w:val="none" w:sz="0" w:space="0" w:color="auto"/>
        <w:bottom w:val="none" w:sz="0" w:space="0" w:color="auto"/>
        <w:right w:val="none" w:sz="0" w:space="0" w:color="auto"/>
      </w:divBdr>
    </w:div>
    <w:div w:id="1359814834">
      <w:bodyDiv w:val="1"/>
      <w:marLeft w:val="0"/>
      <w:marRight w:val="0"/>
      <w:marTop w:val="0"/>
      <w:marBottom w:val="0"/>
      <w:divBdr>
        <w:top w:val="none" w:sz="0" w:space="0" w:color="auto"/>
        <w:left w:val="none" w:sz="0" w:space="0" w:color="auto"/>
        <w:bottom w:val="none" w:sz="0" w:space="0" w:color="auto"/>
        <w:right w:val="none" w:sz="0" w:space="0" w:color="auto"/>
      </w:divBdr>
    </w:div>
    <w:div w:id="1359891148">
      <w:bodyDiv w:val="1"/>
      <w:marLeft w:val="0"/>
      <w:marRight w:val="0"/>
      <w:marTop w:val="0"/>
      <w:marBottom w:val="0"/>
      <w:divBdr>
        <w:top w:val="none" w:sz="0" w:space="0" w:color="auto"/>
        <w:left w:val="none" w:sz="0" w:space="0" w:color="auto"/>
        <w:bottom w:val="none" w:sz="0" w:space="0" w:color="auto"/>
        <w:right w:val="none" w:sz="0" w:space="0" w:color="auto"/>
      </w:divBdr>
    </w:div>
    <w:div w:id="1360007759">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624117">
      <w:bodyDiv w:val="1"/>
      <w:marLeft w:val="0"/>
      <w:marRight w:val="0"/>
      <w:marTop w:val="0"/>
      <w:marBottom w:val="0"/>
      <w:divBdr>
        <w:top w:val="none" w:sz="0" w:space="0" w:color="auto"/>
        <w:left w:val="none" w:sz="0" w:space="0" w:color="auto"/>
        <w:bottom w:val="none" w:sz="0" w:space="0" w:color="auto"/>
        <w:right w:val="none" w:sz="0" w:space="0" w:color="auto"/>
      </w:divBdr>
    </w:div>
    <w:div w:id="1361004343">
      <w:bodyDiv w:val="1"/>
      <w:marLeft w:val="0"/>
      <w:marRight w:val="0"/>
      <w:marTop w:val="0"/>
      <w:marBottom w:val="0"/>
      <w:divBdr>
        <w:top w:val="none" w:sz="0" w:space="0" w:color="auto"/>
        <w:left w:val="none" w:sz="0" w:space="0" w:color="auto"/>
        <w:bottom w:val="none" w:sz="0" w:space="0" w:color="auto"/>
        <w:right w:val="none" w:sz="0" w:space="0" w:color="auto"/>
      </w:divBdr>
    </w:div>
    <w:div w:id="1361054783">
      <w:bodyDiv w:val="1"/>
      <w:marLeft w:val="0"/>
      <w:marRight w:val="0"/>
      <w:marTop w:val="0"/>
      <w:marBottom w:val="0"/>
      <w:divBdr>
        <w:top w:val="none" w:sz="0" w:space="0" w:color="auto"/>
        <w:left w:val="none" w:sz="0" w:space="0" w:color="auto"/>
        <w:bottom w:val="none" w:sz="0" w:space="0" w:color="auto"/>
        <w:right w:val="none" w:sz="0" w:space="0" w:color="auto"/>
      </w:divBdr>
    </w:div>
    <w:div w:id="1361079798">
      <w:bodyDiv w:val="1"/>
      <w:marLeft w:val="0"/>
      <w:marRight w:val="0"/>
      <w:marTop w:val="0"/>
      <w:marBottom w:val="0"/>
      <w:divBdr>
        <w:top w:val="none" w:sz="0" w:space="0" w:color="auto"/>
        <w:left w:val="none" w:sz="0" w:space="0" w:color="auto"/>
        <w:bottom w:val="none" w:sz="0" w:space="0" w:color="auto"/>
        <w:right w:val="none" w:sz="0" w:space="0" w:color="auto"/>
      </w:divBdr>
    </w:div>
    <w:div w:id="1361274846">
      <w:bodyDiv w:val="1"/>
      <w:marLeft w:val="0"/>
      <w:marRight w:val="0"/>
      <w:marTop w:val="0"/>
      <w:marBottom w:val="0"/>
      <w:divBdr>
        <w:top w:val="none" w:sz="0" w:space="0" w:color="auto"/>
        <w:left w:val="none" w:sz="0" w:space="0" w:color="auto"/>
        <w:bottom w:val="none" w:sz="0" w:space="0" w:color="auto"/>
        <w:right w:val="none" w:sz="0" w:space="0" w:color="auto"/>
      </w:divBdr>
    </w:div>
    <w:div w:id="1361316089">
      <w:bodyDiv w:val="1"/>
      <w:marLeft w:val="0"/>
      <w:marRight w:val="0"/>
      <w:marTop w:val="0"/>
      <w:marBottom w:val="0"/>
      <w:divBdr>
        <w:top w:val="none" w:sz="0" w:space="0" w:color="auto"/>
        <w:left w:val="none" w:sz="0" w:space="0" w:color="auto"/>
        <w:bottom w:val="none" w:sz="0" w:space="0" w:color="auto"/>
        <w:right w:val="none" w:sz="0" w:space="0" w:color="auto"/>
      </w:divBdr>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513348">
      <w:bodyDiv w:val="1"/>
      <w:marLeft w:val="0"/>
      <w:marRight w:val="0"/>
      <w:marTop w:val="0"/>
      <w:marBottom w:val="0"/>
      <w:divBdr>
        <w:top w:val="none" w:sz="0" w:space="0" w:color="auto"/>
        <w:left w:val="none" w:sz="0" w:space="0" w:color="auto"/>
        <w:bottom w:val="none" w:sz="0" w:space="0" w:color="auto"/>
        <w:right w:val="none" w:sz="0" w:space="0" w:color="auto"/>
      </w:divBdr>
    </w:div>
    <w:div w:id="1361542660">
      <w:bodyDiv w:val="1"/>
      <w:marLeft w:val="0"/>
      <w:marRight w:val="0"/>
      <w:marTop w:val="0"/>
      <w:marBottom w:val="0"/>
      <w:divBdr>
        <w:top w:val="none" w:sz="0" w:space="0" w:color="auto"/>
        <w:left w:val="none" w:sz="0" w:space="0" w:color="auto"/>
        <w:bottom w:val="none" w:sz="0" w:space="0" w:color="auto"/>
        <w:right w:val="none" w:sz="0" w:space="0" w:color="auto"/>
      </w:divBdr>
    </w:div>
    <w:div w:id="1361666282">
      <w:bodyDiv w:val="1"/>
      <w:marLeft w:val="0"/>
      <w:marRight w:val="0"/>
      <w:marTop w:val="0"/>
      <w:marBottom w:val="0"/>
      <w:divBdr>
        <w:top w:val="none" w:sz="0" w:space="0" w:color="auto"/>
        <w:left w:val="none" w:sz="0" w:space="0" w:color="auto"/>
        <w:bottom w:val="none" w:sz="0" w:space="0" w:color="auto"/>
        <w:right w:val="none" w:sz="0" w:space="0" w:color="auto"/>
      </w:divBdr>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391991">
      <w:bodyDiv w:val="1"/>
      <w:marLeft w:val="0"/>
      <w:marRight w:val="0"/>
      <w:marTop w:val="0"/>
      <w:marBottom w:val="0"/>
      <w:divBdr>
        <w:top w:val="none" w:sz="0" w:space="0" w:color="auto"/>
        <w:left w:val="none" w:sz="0" w:space="0" w:color="auto"/>
        <w:bottom w:val="none" w:sz="0" w:space="0" w:color="auto"/>
        <w:right w:val="none" w:sz="0" w:space="0" w:color="auto"/>
      </w:divBdr>
    </w:div>
    <w:div w:id="1362559818">
      <w:bodyDiv w:val="1"/>
      <w:marLeft w:val="0"/>
      <w:marRight w:val="0"/>
      <w:marTop w:val="0"/>
      <w:marBottom w:val="0"/>
      <w:divBdr>
        <w:top w:val="none" w:sz="0" w:space="0" w:color="auto"/>
        <w:left w:val="none" w:sz="0" w:space="0" w:color="auto"/>
        <w:bottom w:val="none" w:sz="0" w:space="0" w:color="auto"/>
        <w:right w:val="none" w:sz="0" w:space="0" w:color="auto"/>
      </w:divBdr>
    </w:div>
    <w:div w:id="1362777925">
      <w:bodyDiv w:val="1"/>
      <w:marLeft w:val="0"/>
      <w:marRight w:val="0"/>
      <w:marTop w:val="0"/>
      <w:marBottom w:val="0"/>
      <w:divBdr>
        <w:top w:val="none" w:sz="0" w:space="0" w:color="auto"/>
        <w:left w:val="none" w:sz="0" w:space="0" w:color="auto"/>
        <w:bottom w:val="none" w:sz="0" w:space="0" w:color="auto"/>
        <w:right w:val="none" w:sz="0" w:space="0" w:color="auto"/>
      </w:divBdr>
    </w:div>
    <w:div w:id="1362901023">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241453">
      <w:bodyDiv w:val="1"/>
      <w:marLeft w:val="0"/>
      <w:marRight w:val="0"/>
      <w:marTop w:val="0"/>
      <w:marBottom w:val="0"/>
      <w:divBdr>
        <w:top w:val="none" w:sz="0" w:space="0" w:color="auto"/>
        <w:left w:val="none" w:sz="0" w:space="0" w:color="auto"/>
        <w:bottom w:val="none" w:sz="0" w:space="0" w:color="auto"/>
        <w:right w:val="none" w:sz="0" w:space="0" w:color="auto"/>
      </w:divBdr>
    </w:div>
    <w:div w:id="1363241479">
      <w:bodyDiv w:val="1"/>
      <w:marLeft w:val="0"/>
      <w:marRight w:val="0"/>
      <w:marTop w:val="0"/>
      <w:marBottom w:val="0"/>
      <w:divBdr>
        <w:top w:val="none" w:sz="0" w:space="0" w:color="auto"/>
        <w:left w:val="none" w:sz="0" w:space="0" w:color="auto"/>
        <w:bottom w:val="none" w:sz="0" w:space="0" w:color="auto"/>
        <w:right w:val="none" w:sz="0" w:space="0" w:color="auto"/>
      </w:divBdr>
    </w:div>
    <w:div w:id="1363283266">
      <w:bodyDiv w:val="1"/>
      <w:marLeft w:val="0"/>
      <w:marRight w:val="0"/>
      <w:marTop w:val="0"/>
      <w:marBottom w:val="0"/>
      <w:divBdr>
        <w:top w:val="none" w:sz="0" w:space="0" w:color="auto"/>
        <w:left w:val="none" w:sz="0" w:space="0" w:color="auto"/>
        <w:bottom w:val="none" w:sz="0" w:space="0" w:color="auto"/>
        <w:right w:val="none" w:sz="0" w:space="0" w:color="auto"/>
      </w:divBdr>
    </w:div>
    <w:div w:id="1363361389">
      <w:bodyDiv w:val="1"/>
      <w:marLeft w:val="0"/>
      <w:marRight w:val="0"/>
      <w:marTop w:val="0"/>
      <w:marBottom w:val="0"/>
      <w:divBdr>
        <w:top w:val="none" w:sz="0" w:space="0" w:color="auto"/>
        <w:left w:val="none" w:sz="0" w:space="0" w:color="auto"/>
        <w:bottom w:val="none" w:sz="0" w:space="0" w:color="auto"/>
        <w:right w:val="none" w:sz="0" w:space="0" w:color="auto"/>
      </w:divBdr>
    </w:div>
    <w:div w:id="1363481686">
      <w:bodyDiv w:val="1"/>
      <w:marLeft w:val="0"/>
      <w:marRight w:val="0"/>
      <w:marTop w:val="0"/>
      <w:marBottom w:val="0"/>
      <w:divBdr>
        <w:top w:val="none" w:sz="0" w:space="0" w:color="auto"/>
        <w:left w:val="none" w:sz="0" w:space="0" w:color="auto"/>
        <w:bottom w:val="none" w:sz="0" w:space="0" w:color="auto"/>
        <w:right w:val="none" w:sz="0" w:space="0" w:color="auto"/>
      </w:divBdr>
    </w:div>
    <w:div w:id="1363627241">
      <w:bodyDiv w:val="1"/>
      <w:marLeft w:val="0"/>
      <w:marRight w:val="0"/>
      <w:marTop w:val="0"/>
      <w:marBottom w:val="0"/>
      <w:divBdr>
        <w:top w:val="none" w:sz="0" w:space="0" w:color="auto"/>
        <w:left w:val="none" w:sz="0" w:space="0" w:color="auto"/>
        <w:bottom w:val="none" w:sz="0" w:space="0" w:color="auto"/>
        <w:right w:val="none" w:sz="0" w:space="0" w:color="auto"/>
      </w:divBdr>
    </w:div>
    <w:div w:id="1363702514">
      <w:bodyDiv w:val="1"/>
      <w:marLeft w:val="0"/>
      <w:marRight w:val="0"/>
      <w:marTop w:val="0"/>
      <w:marBottom w:val="0"/>
      <w:divBdr>
        <w:top w:val="none" w:sz="0" w:space="0" w:color="auto"/>
        <w:left w:val="none" w:sz="0" w:space="0" w:color="auto"/>
        <w:bottom w:val="none" w:sz="0" w:space="0" w:color="auto"/>
        <w:right w:val="none" w:sz="0" w:space="0" w:color="auto"/>
      </w:divBdr>
    </w:div>
    <w:div w:id="1363704084">
      <w:bodyDiv w:val="1"/>
      <w:marLeft w:val="0"/>
      <w:marRight w:val="0"/>
      <w:marTop w:val="0"/>
      <w:marBottom w:val="0"/>
      <w:divBdr>
        <w:top w:val="none" w:sz="0" w:space="0" w:color="auto"/>
        <w:left w:val="none" w:sz="0" w:space="0" w:color="auto"/>
        <w:bottom w:val="none" w:sz="0" w:space="0" w:color="auto"/>
        <w:right w:val="none" w:sz="0" w:space="0" w:color="auto"/>
      </w:divBdr>
    </w:div>
    <w:div w:id="1363820251">
      <w:bodyDiv w:val="1"/>
      <w:marLeft w:val="0"/>
      <w:marRight w:val="0"/>
      <w:marTop w:val="0"/>
      <w:marBottom w:val="0"/>
      <w:divBdr>
        <w:top w:val="none" w:sz="0" w:space="0" w:color="auto"/>
        <w:left w:val="none" w:sz="0" w:space="0" w:color="auto"/>
        <w:bottom w:val="none" w:sz="0" w:space="0" w:color="auto"/>
        <w:right w:val="none" w:sz="0" w:space="0" w:color="auto"/>
      </w:divBdr>
      <w:divsChild>
        <w:div w:id="775366804">
          <w:marLeft w:val="0"/>
          <w:marRight w:val="0"/>
          <w:marTop w:val="0"/>
          <w:marBottom w:val="0"/>
          <w:divBdr>
            <w:top w:val="none" w:sz="0" w:space="0" w:color="auto"/>
            <w:left w:val="none" w:sz="0" w:space="0" w:color="auto"/>
            <w:bottom w:val="none" w:sz="0" w:space="0" w:color="auto"/>
            <w:right w:val="none" w:sz="0" w:space="0" w:color="auto"/>
          </w:divBdr>
          <w:divsChild>
            <w:div w:id="3195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6506">
      <w:bodyDiv w:val="1"/>
      <w:marLeft w:val="0"/>
      <w:marRight w:val="0"/>
      <w:marTop w:val="0"/>
      <w:marBottom w:val="0"/>
      <w:divBdr>
        <w:top w:val="none" w:sz="0" w:space="0" w:color="auto"/>
        <w:left w:val="none" w:sz="0" w:space="0" w:color="auto"/>
        <w:bottom w:val="none" w:sz="0" w:space="0" w:color="auto"/>
        <w:right w:val="none" w:sz="0" w:space="0" w:color="auto"/>
      </w:divBdr>
    </w:div>
    <w:div w:id="1363940978">
      <w:bodyDiv w:val="1"/>
      <w:marLeft w:val="0"/>
      <w:marRight w:val="0"/>
      <w:marTop w:val="0"/>
      <w:marBottom w:val="0"/>
      <w:divBdr>
        <w:top w:val="none" w:sz="0" w:space="0" w:color="auto"/>
        <w:left w:val="none" w:sz="0" w:space="0" w:color="auto"/>
        <w:bottom w:val="none" w:sz="0" w:space="0" w:color="auto"/>
        <w:right w:val="none" w:sz="0" w:space="0" w:color="auto"/>
      </w:divBdr>
    </w:div>
    <w:div w:id="1364013123">
      <w:bodyDiv w:val="1"/>
      <w:marLeft w:val="0"/>
      <w:marRight w:val="0"/>
      <w:marTop w:val="0"/>
      <w:marBottom w:val="0"/>
      <w:divBdr>
        <w:top w:val="none" w:sz="0" w:space="0" w:color="auto"/>
        <w:left w:val="none" w:sz="0" w:space="0" w:color="auto"/>
        <w:bottom w:val="none" w:sz="0" w:space="0" w:color="auto"/>
        <w:right w:val="none" w:sz="0" w:space="0" w:color="auto"/>
      </w:divBdr>
    </w:div>
    <w:div w:id="1364018989">
      <w:bodyDiv w:val="1"/>
      <w:marLeft w:val="0"/>
      <w:marRight w:val="0"/>
      <w:marTop w:val="0"/>
      <w:marBottom w:val="0"/>
      <w:divBdr>
        <w:top w:val="none" w:sz="0" w:space="0" w:color="auto"/>
        <w:left w:val="none" w:sz="0" w:space="0" w:color="auto"/>
        <w:bottom w:val="none" w:sz="0" w:space="0" w:color="auto"/>
        <w:right w:val="none" w:sz="0" w:space="0" w:color="auto"/>
      </w:divBdr>
    </w:div>
    <w:div w:id="1364205877">
      <w:bodyDiv w:val="1"/>
      <w:marLeft w:val="0"/>
      <w:marRight w:val="0"/>
      <w:marTop w:val="0"/>
      <w:marBottom w:val="0"/>
      <w:divBdr>
        <w:top w:val="none" w:sz="0" w:space="0" w:color="auto"/>
        <w:left w:val="none" w:sz="0" w:space="0" w:color="auto"/>
        <w:bottom w:val="none" w:sz="0" w:space="0" w:color="auto"/>
        <w:right w:val="none" w:sz="0" w:space="0" w:color="auto"/>
      </w:divBdr>
    </w:div>
    <w:div w:id="1364210148">
      <w:bodyDiv w:val="1"/>
      <w:marLeft w:val="0"/>
      <w:marRight w:val="0"/>
      <w:marTop w:val="0"/>
      <w:marBottom w:val="0"/>
      <w:divBdr>
        <w:top w:val="none" w:sz="0" w:space="0" w:color="auto"/>
        <w:left w:val="none" w:sz="0" w:space="0" w:color="auto"/>
        <w:bottom w:val="none" w:sz="0" w:space="0" w:color="auto"/>
        <w:right w:val="none" w:sz="0" w:space="0" w:color="auto"/>
      </w:divBdr>
    </w:div>
    <w:div w:id="1364212409">
      <w:bodyDiv w:val="1"/>
      <w:marLeft w:val="0"/>
      <w:marRight w:val="0"/>
      <w:marTop w:val="0"/>
      <w:marBottom w:val="0"/>
      <w:divBdr>
        <w:top w:val="none" w:sz="0" w:space="0" w:color="auto"/>
        <w:left w:val="none" w:sz="0" w:space="0" w:color="auto"/>
        <w:bottom w:val="none" w:sz="0" w:space="0" w:color="auto"/>
        <w:right w:val="none" w:sz="0" w:space="0" w:color="auto"/>
      </w:divBdr>
    </w:div>
    <w:div w:id="1364285526">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403823">
      <w:bodyDiv w:val="1"/>
      <w:marLeft w:val="0"/>
      <w:marRight w:val="0"/>
      <w:marTop w:val="0"/>
      <w:marBottom w:val="0"/>
      <w:divBdr>
        <w:top w:val="none" w:sz="0" w:space="0" w:color="auto"/>
        <w:left w:val="none" w:sz="0" w:space="0" w:color="auto"/>
        <w:bottom w:val="none" w:sz="0" w:space="0" w:color="auto"/>
        <w:right w:val="none" w:sz="0" w:space="0" w:color="auto"/>
      </w:divBdr>
    </w:div>
    <w:div w:id="1364405663">
      <w:bodyDiv w:val="1"/>
      <w:marLeft w:val="0"/>
      <w:marRight w:val="0"/>
      <w:marTop w:val="0"/>
      <w:marBottom w:val="0"/>
      <w:divBdr>
        <w:top w:val="none" w:sz="0" w:space="0" w:color="auto"/>
        <w:left w:val="none" w:sz="0" w:space="0" w:color="auto"/>
        <w:bottom w:val="none" w:sz="0" w:space="0" w:color="auto"/>
        <w:right w:val="none" w:sz="0" w:space="0" w:color="auto"/>
      </w:divBdr>
    </w:div>
    <w:div w:id="1364477408">
      <w:bodyDiv w:val="1"/>
      <w:marLeft w:val="0"/>
      <w:marRight w:val="0"/>
      <w:marTop w:val="0"/>
      <w:marBottom w:val="0"/>
      <w:divBdr>
        <w:top w:val="none" w:sz="0" w:space="0" w:color="auto"/>
        <w:left w:val="none" w:sz="0" w:space="0" w:color="auto"/>
        <w:bottom w:val="none" w:sz="0" w:space="0" w:color="auto"/>
        <w:right w:val="none" w:sz="0" w:space="0" w:color="auto"/>
      </w:divBdr>
    </w:div>
    <w:div w:id="1364594982">
      <w:bodyDiv w:val="1"/>
      <w:marLeft w:val="0"/>
      <w:marRight w:val="0"/>
      <w:marTop w:val="0"/>
      <w:marBottom w:val="0"/>
      <w:divBdr>
        <w:top w:val="none" w:sz="0" w:space="0" w:color="auto"/>
        <w:left w:val="none" w:sz="0" w:space="0" w:color="auto"/>
        <w:bottom w:val="none" w:sz="0" w:space="0" w:color="auto"/>
        <w:right w:val="none" w:sz="0" w:space="0" w:color="auto"/>
      </w:divBdr>
    </w:div>
    <w:div w:id="1364863755">
      <w:bodyDiv w:val="1"/>
      <w:marLeft w:val="0"/>
      <w:marRight w:val="0"/>
      <w:marTop w:val="0"/>
      <w:marBottom w:val="0"/>
      <w:divBdr>
        <w:top w:val="none" w:sz="0" w:space="0" w:color="auto"/>
        <w:left w:val="none" w:sz="0" w:space="0" w:color="auto"/>
        <w:bottom w:val="none" w:sz="0" w:space="0" w:color="auto"/>
        <w:right w:val="none" w:sz="0" w:space="0" w:color="auto"/>
      </w:divBdr>
    </w:div>
    <w:div w:id="1365522970">
      <w:bodyDiv w:val="1"/>
      <w:marLeft w:val="0"/>
      <w:marRight w:val="0"/>
      <w:marTop w:val="0"/>
      <w:marBottom w:val="0"/>
      <w:divBdr>
        <w:top w:val="none" w:sz="0" w:space="0" w:color="auto"/>
        <w:left w:val="none" w:sz="0" w:space="0" w:color="auto"/>
        <w:bottom w:val="none" w:sz="0" w:space="0" w:color="auto"/>
        <w:right w:val="none" w:sz="0" w:space="0" w:color="auto"/>
      </w:divBdr>
    </w:div>
    <w:div w:id="1365668294">
      <w:bodyDiv w:val="1"/>
      <w:marLeft w:val="0"/>
      <w:marRight w:val="0"/>
      <w:marTop w:val="0"/>
      <w:marBottom w:val="0"/>
      <w:divBdr>
        <w:top w:val="none" w:sz="0" w:space="0" w:color="auto"/>
        <w:left w:val="none" w:sz="0" w:space="0" w:color="auto"/>
        <w:bottom w:val="none" w:sz="0" w:space="0" w:color="auto"/>
        <w:right w:val="none" w:sz="0" w:space="0" w:color="auto"/>
      </w:divBdr>
    </w:div>
    <w:div w:id="1365861049">
      <w:bodyDiv w:val="1"/>
      <w:marLeft w:val="0"/>
      <w:marRight w:val="0"/>
      <w:marTop w:val="0"/>
      <w:marBottom w:val="0"/>
      <w:divBdr>
        <w:top w:val="none" w:sz="0" w:space="0" w:color="auto"/>
        <w:left w:val="none" w:sz="0" w:space="0" w:color="auto"/>
        <w:bottom w:val="none" w:sz="0" w:space="0" w:color="auto"/>
        <w:right w:val="none" w:sz="0" w:space="0" w:color="auto"/>
      </w:divBdr>
    </w:div>
    <w:div w:id="1365979341">
      <w:bodyDiv w:val="1"/>
      <w:marLeft w:val="0"/>
      <w:marRight w:val="0"/>
      <w:marTop w:val="0"/>
      <w:marBottom w:val="0"/>
      <w:divBdr>
        <w:top w:val="none" w:sz="0" w:space="0" w:color="auto"/>
        <w:left w:val="none" w:sz="0" w:space="0" w:color="auto"/>
        <w:bottom w:val="none" w:sz="0" w:space="0" w:color="auto"/>
        <w:right w:val="none" w:sz="0" w:space="0" w:color="auto"/>
      </w:divBdr>
    </w:div>
    <w:div w:id="1366104302">
      <w:bodyDiv w:val="1"/>
      <w:marLeft w:val="0"/>
      <w:marRight w:val="0"/>
      <w:marTop w:val="0"/>
      <w:marBottom w:val="0"/>
      <w:divBdr>
        <w:top w:val="none" w:sz="0" w:space="0" w:color="auto"/>
        <w:left w:val="none" w:sz="0" w:space="0" w:color="auto"/>
        <w:bottom w:val="none" w:sz="0" w:space="0" w:color="auto"/>
        <w:right w:val="none" w:sz="0" w:space="0" w:color="auto"/>
      </w:divBdr>
    </w:div>
    <w:div w:id="1366128901">
      <w:bodyDiv w:val="1"/>
      <w:marLeft w:val="0"/>
      <w:marRight w:val="0"/>
      <w:marTop w:val="0"/>
      <w:marBottom w:val="0"/>
      <w:divBdr>
        <w:top w:val="none" w:sz="0" w:space="0" w:color="auto"/>
        <w:left w:val="none" w:sz="0" w:space="0" w:color="auto"/>
        <w:bottom w:val="none" w:sz="0" w:space="0" w:color="auto"/>
        <w:right w:val="none" w:sz="0" w:space="0" w:color="auto"/>
      </w:divBdr>
    </w:div>
    <w:div w:id="1366248301">
      <w:bodyDiv w:val="1"/>
      <w:marLeft w:val="0"/>
      <w:marRight w:val="0"/>
      <w:marTop w:val="0"/>
      <w:marBottom w:val="0"/>
      <w:divBdr>
        <w:top w:val="none" w:sz="0" w:space="0" w:color="auto"/>
        <w:left w:val="none" w:sz="0" w:space="0" w:color="auto"/>
        <w:bottom w:val="none" w:sz="0" w:space="0" w:color="auto"/>
        <w:right w:val="none" w:sz="0" w:space="0" w:color="auto"/>
      </w:divBdr>
    </w:div>
    <w:div w:id="1366323266">
      <w:bodyDiv w:val="1"/>
      <w:marLeft w:val="0"/>
      <w:marRight w:val="0"/>
      <w:marTop w:val="0"/>
      <w:marBottom w:val="0"/>
      <w:divBdr>
        <w:top w:val="none" w:sz="0" w:space="0" w:color="auto"/>
        <w:left w:val="none" w:sz="0" w:space="0" w:color="auto"/>
        <w:bottom w:val="none" w:sz="0" w:space="0" w:color="auto"/>
        <w:right w:val="none" w:sz="0" w:space="0" w:color="auto"/>
      </w:divBdr>
    </w:div>
    <w:div w:id="1366364647">
      <w:bodyDiv w:val="1"/>
      <w:marLeft w:val="0"/>
      <w:marRight w:val="0"/>
      <w:marTop w:val="0"/>
      <w:marBottom w:val="0"/>
      <w:divBdr>
        <w:top w:val="none" w:sz="0" w:space="0" w:color="auto"/>
        <w:left w:val="none" w:sz="0" w:space="0" w:color="auto"/>
        <w:bottom w:val="none" w:sz="0" w:space="0" w:color="auto"/>
        <w:right w:val="none" w:sz="0" w:space="0" w:color="auto"/>
      </w:divBdr>
    </w:div>
    <w:div w:id="1366909073">
      <w:bodyDiv w:val="1"/>
      <w:marLeft w:val="0"/>
      <w:marRight w:val="0"/>
      <w:marTop w:val="0"/>
      <w:marBottom w:val="0"/>
      <w:divBdr>
        <w:top w:val="none" w:sz="0" w:space="0" w:color="auto"/>
        <w:left w:val="none" w:sz="0" w:space="0" w:color="auto"/>
        <w:bottom w:val="none" w:sz="0" w:space="0" w:color="auto"/>
        <w:right w:val="none" w:sz="0" w:space="0" w:color="auto"/>
      </w:divBdr>
    </w:div>
    <w:div w:id="1367026396">
      <w:bodyDiv w:val="1"/>
      <w:marLeft w:val="0"/>
      <w:marRight w:val="0"/>
      <w:marTop w:val="0"/>
      <w:marBottom w:val="0"/>
      <w:divBdr>
        <w:top w:val="none" w:sz="0" w:space="0" w:color="auto"/>
        <w:left w:val="none" w:sz="0" w:space="0" w:color="auto"/>
        <w:bottom w:val="none" w:sz="0" w:space="0" w:color="auto"/>
        <w:right w:val="none" w:sz="0" w:space="0" w:color="auto"/>
      </w:divBdr>
    </w:div>
    <w:div w:id="1367095916">
      <w:bodyDiv w:val="1"/>
      <w:marLeft w:val="0"/>
      <w:marRight w:val="0"/>
      <w:marTop w:val="0"/>
      <w:marBottom w:val="0"/>
      <w:divBdr>
        <w:top w:val="none" w:sz="0" w:space="0" w:color="auto"/>
        <w:left w:val="none" w:sz="0" w:space="0" w:color="auto"/>
        <w:bottom w:val="none" w:sz="0" w:space="0" w:color="auto"/>
        <w:right w:val="none" w:sz="0" w:space="0" w:color="auto"/>
      </w:divBdr>
    </w:div>
    <w:div w:id="1367215657">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5063">
      <w:bodyDiv w:val="1"/>
      <w:marLeft w:val="0"/>
      <w:marRight w:val="0"/>
      <w:marTop w:val="0"/>
      <w:marBottom w:val="0"/>
      <w:divBdr>
        <w:top w:val="none" w:sz="0" w:space="0" w:color="auto"/>
        <w:left w:val="none" w:sz="0" w:space="0" w:color="auto"/>
        <w:bottom w:val="none" w:sz="0" w:space="0" w:color="auto"/>
        <w:right w:val="none" w:sz="0" w:space="0" w:color="auto"/>
      </w:divBdr>
    </w:div>
    <w:div w:id="1367632653">
      <w:bodyDiv w:val="1"/>
      <w:marLeft w:val="0"/>
      <w:marRight w:val="0"/>
      <w:marTop w:val="0"/>
      <w:marBottom w:val="0"/>
      <w:divBdr>
        <w:top w:val="none" w:sz="0" w:space="0" w:color="auto"/>
        <w:left w:val="none" w:sz="0" w:space="0" w:color="auto"/>
        <w:bottom w:val="none" w:sz="0" w:space="0" w:color="auto"/>
        <w:right w:val="none" w:sz="0" w:space="0" w:color="auto"/>
      </w:divBdr>
    </w:div>
    <w:div w:id="1367674661">
      <w:bodyDiv w:val="1"/>
      <w:marLeft w:val="0"/>
      <w:marRight w:val="0"/>
      <w:marTop w:val="0"/>
      <w:marBottom w:val="0"/>
      <w:divBdr>
        <w:top w:val="none" w:sz="0" w:space="0" w:color="auto"/>
        <w:left w:val="none" w:sz="0" w:space="0" w:color="auto"/>
        <w:bottom w:val="none" w:sz="0" w:space="0" w:color="auto"/>
        <w:right w:val="none" w:sz="0" w:space="0" w:color="auto"/>
      </w:divBdr>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021648">
      <w:bodyDiv w:val="1"/>
      <w:marLeft w:val="0"/>
      <w:marRight w:val="0"/>
      <w:marTop w:val="0"/>
      <w:marBottom w:val="0"/>
      <w:divBdr>
        <w:top w:val="none" w:sz="0" w:space="0" w:color="auto"/>
        <w:left w:val="none" w:sz="0" w:space="0" w:color="auto"/>
        <w:bottom w:val="none" w:sz="0" w:space="0" w:color="auto"/>
        <w:right w:val="none" w:sz="0" w:space="0" w:color="auto"/>
      </w:divBdr>
    </w:div>
    <w:div w:id="1368022565">
      <w:bodyDiv w:val="1"/>
      <w:marLeft w:val="0"/>
      <w:marRight w:val="0"/>
      <w:marTop w:val="0"/>
      <w:marBottom w:val="0"/>
      <w:divBdr>
        <w:top w:val="none" w:sz="0" w:space="0" w:color="auto"/>
        <w:left w:val="none" w:sz="0" w:space="0" w:color="auto"/>
        <w:bottom w:val="none" w:sz="0" w:space="0" w:color="auto"/>
        <w:right w:val="none" w:sz="0" w:space="0" w:color="auto"/>
      </w:divBdr>
    </w:div>
    <w:div w:id="1368023210">
      <w:bodyDiv w:val="1"/>
      <w:marLeft w:val="0"/>
      <w:marRight w:val="0"/>
      <w:marTop w:val="0"/>
      <w:marBottom w:val="0"/>
      <w:divBdr>
        <w:top w:val="none" w:sz="0" w:space="0" w:color="auto"/>
        <w:left w:val="none" w:sz="0" w:space="0" w:color="auto"/>
        <w:bottom w:val="none" w:sz="0" w:space="0" w:color="auto"/>
        <w:right w:val="none" w:sz="0" w:space="0" w:color="auto"/>
      </w:divBdr>
    </w:div>
    <w:div w:id="1368068230">
      <w:bodyDiv w:val="1"/>
      <w:marLeft w:val="0"/>
      <w:marRight w:val="0"/>
      <w:marTop w:val="0"/>
      <w:marBottom w:val="0"/>
      <w:divBdr>
        <w:top w:val="none" w:sz="0" w:space="0" w:color="auto"/>
        <w:left w:val="none" w:sz="0" w:space="0" w:color="auto"/>
        <w:bottom w:val="none" w:sz="0" w:space="0" w:color="auto"/>
        <w:right w:val="none" w:sz="0" w:space="0" w:color="auto"/>
      </w:divBdr>
    </w:div>
    <w:div w:id="1368214841">
      <w:bodyDiv w:val="1"/>
      <w:marLeft w:val="0"/>
      <w:marRight w:val="0"/>
      <w:marTop w:val="0"/>
      <w:marBottom w:val="0"/>
      <w:divBdr>
        <w:top w:val="none" w:sz="0" w:space="0" w:color="auto"/>
        <w:left w:val="none" w:sz="0" w:space="0" w:color="auto"/>
        <w:bottom w:val="none" w:sz="0" w:space="0" w:color="auto"/>
        <w:right w:val="none" w:sz="0" w:space="0" w:color="auto"/>
      </w:divBdr>
    </w:div>
    <w:div w:id="1368406236">
      <w:bodyDiv w:val="1"/>
      <w:marLeft w:val="0"/>
      <w:marRight w:val="0"/>
      <w:marTop w:val="0"/>
      <w:marBottom w:val="0"/>
      <w:divBdr>
        <w:top w:val="none" w:sz="0" w:space="0" w:color="auto"/>
        <w:left w:val="none" w:sz="0" w:space="0" w:color="auto"/>
        <w:bottom w:val="none" w:sz="0" w:space="0" w:color="auto"/>
        <w:right w:val="none" w:sz="0" w:space="0" w:color="auto"/>
      </w:divBdr>
    </w:div>
    <w:div w:id="1368408866">
      <w:bodyDiv w:val="1"/>
      <w:marLeft w:val="0"/>
      <w:marRight w:val="0"/>
      <w:marTop w:val="0"/>
      <w:marBottom w:val="0"/>
      <w:divBdr>
        <w:top w:val="none" w:sz="0" w:space="0" w:color="auto"/>
        <w:left w:val="none" w:sz="0" w:space="0" w:color="auto"/>
        <w:bottom w:val="none" w:sz="0" w:space="0" w:color="auto"/>
        <w:right w:val="none" w:sz="0" w:space="0" w:color="auto"/>
      </w:divBdr>
    </w:div>
    <w:div w:id="1368414852">
      <w:bodyDiv w:val="1"/>
      <w:marLeft w:val="0"/>
      <w:marRight w:val="0"/>
      <w:marTop w:val="0"/>
      <w:marBottom w:val="0"/>
      <w:divBdr>
        <w:top w:val="none" w:sz="0" w:space="0" w:color="auto"/>
        <w:left w:val="none" w:sz="0" w:space="0" w:color="auto"/>
        <w:bottom w:val="none" w:sz="0" w:space="0" w:color="auto"/>
        <w:right w:val="none" w:sz="0" w:space="0" w:color="auto"/>
      </w:divBdr>
    </w:div>
    <w:div w:id="1368486242">
      <w:bodyDiv w:val="1"/>
      <w:marLeft w:val="0"/>
      <w:marRight w:val="0"/>
      <w:marTop w:val="0"/>
      <w:marBottom w:val="0"/>
      <w:divBdr>
        <w:top w:val="none" w:sz="0" w:space="0" w:color="auto"/>
        <w:left w:val="none" w:sz="0" w:space="0" w:color="auto"/>
        <w:bottom w:val="none" w:sz="0" w:space="0" w:color="auto"/>
        <w:right w:val="none" w:sz="0" w:space="0" w:color="auto"/>
      </w:divBdr>
    </w:div>
    <w:div w:id="1368749883">
      <w:bodyDiv w:val="1"/>
      <w:marLeft w:val="0"/>
      <w:marRight w:val="0"/>
      <w:marTop w:val="0"/>
      <w:marBottom w:val="0"/>
      <w:divBdr>
        <w:top w:val="none" w:sz="0" w:space="0" w:color="auto"/>
        <w:left w:val="none" w:sz="0" w:space="0" w:color="auto"/>
        <w:bottom w:val="none" w:sz="0" w:space="0" w:color="auto"/>
        <w:right w:val="none" w:sz="0" w:space="0" w:color="auto"/>
      </w:divBdr>
    </w:div>
    <w:div w:id="1368874500">
      <w:bodyDiv w:val="1"/>
      <w:marLeft w:val="0"/>
      <w:marRight w:val="0"/>
      <w:marTop w:val="0"/>
      <w:marBottom w:val="0"/>
      <w:divBdr>
        <w:top w:val="none" w:sz="0" w:space="0" w:color="auto"/>
        <w:left w:val="none" w:sz="0" w:space="0" w:color="auto"/>
        <w:bottom w:val="none" w:sz="0" w:space="0" w:color="auto"/>
        <w:right w:val="none" w:sz="0" w:space="0" w:color="auto"/>
      </w:divBdr>
    </w:div>
    <w:div w:id="1368919394">
      <w:bodyDiv w:val="1"/>
      <w:marLeft w:val="0"/>
      <w:marRight w:val="0"/>
      <w:marTop w:val="0"/>
      <w:marBottom w:val="0"/>
      <w:divBdr>
        <w:top w:val="none" w:sz="0" w:space="0" w:color="auto"/>
        <w:left w:val="none" w:sz="0" w:space="0" w:color="auto"/>
        <w:bottom w:val="none" w:sz="0" w:space="0" w:color="auto"/>
        <w:right w:val="none" w:sz="0" w:space="0" w:color="auto"/>
      </w:divBdr>
    </w:div>
    <w:div w:id="1369136891">
      <w:bodyDiv w:val="1"/>
      <w:marLeft w:val="0"/>
      <w:marRight w:val="0"/>
      <w:marTop w:val="0"/>
      <w:marBottom w:val="0"/>
      <w:divBdr>
        <w:top w:val="none" w:sz="0" w:space="0" w:color="auto"/>
        <w:left w:val="none" w:sz="0" w:space="0" w:color="auto"/>
        <w:bottom w:val="none" w:sz="0" w:space="0" w:color="auto"/>
        <w:right w:val="none" w:sz="0" w:space="0" w:color="auto"/>
      </w:divBdr>
    </w:div>
    <w:div w:id="1369260256">
      <w:bodyDiv w:val="1"/>
      <w:marLeft w:val="0"/>
      <w:marRight w:val="0"/>
      <w:marTop w:val="0"/>
      <w:marBottom w:val="0"/>
      <w:divBdr>
        <w:top w:val="none" w:sz="0" w:space="0" w:color="auto"/>
        <w:left w:val="none" w:sz="0" w:space="0" w:color="auto"/>
        <w:bottom w:val="none" w:sz="0" w:space="0" w:color="auto"/>
        <w:right w:val="none" w:sz="0" w:space="0" w:color="auto"/>
      </w:divBdr>
    </w:div>
    <w:div w:id="1370227733">
      <w:bodyDiv w:val="1"/>
      <w:marLeft w:val="0"/>
      <w:marRight w:val="0"/>
      <w:marTop w:val="0"/>
      <w:marBottom w:val="0"/>
      <w:divBdr>
        <w:top w:val="none" w:sz="0" w:space="0" w:color="auto"/>
        <w:left w:val="none" w:sz="0" w:space="0" w:color="auto"/>
        <w:bottom w:val="none" w:sz="0" w:space="0" w:color="auto"/>
        <w:right w:val="none" w:sz="0" w:space="0" w:color="auto"/>
      </w:divBdr>
    </w:div>
    <w:div w:id="1370229498">
      <w:bodyDiv w:val="1"/>
      <w:marLeft w:val="0"/>
      <w:marRight w:val="0"/>
      <w:marTop w:val="0"/>
      <w:marBottom w:val="0"/>
      <w:divBdr>
        <w:top w:val="none" w:sz="0" w:space="0" w:color="auto"/>
        <w:left w:val="none" w:sz="0" w:space="0" w:color="auto"/>
        <w:bottom w:val="none" w:sz="0" w:space="0" w:color="auto"/>
        <w:right w:val="none" w:sz="0" w:space="0" w:color="auto"/>
      </w:divBdr>
    </w:div>
    <w:div w:id="1370375511">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526">
      <w:bodyDiv w:val="1"/>
      <w:marLeft w:val="0"/>
      <w:marRight w:val="0"/>
      <w:marTop w:val="0"/>
      <w:marBottom w:val="0"/>
      <w:divBdr>
        <w:top w:val="none" w:sz="0" w:space="0" w:color="auto"/>
        <w:left w:val="none" w:sz="0" w:space="0" w:color="auto"/>
        <w:bottom w:val="none" w:sz="0" w:space="0" w:color="auto"/>
        <w:right w:val="none" w:sz="0" w:space="0" w:color="auto"/>
      </w:divBdr>
    </w:div>
    <w:div w:id="1370568154">
      <w:bodyDiv w:val="1"/>
      <w:marLeft w:val="0"/>
      <w:marRight w:val="0"/>
      <w:marTop w:val="0"/>
      <w:marBottom w:val="0"/>
      <w:divBdr>
        <w:top w:val="none" w:sz="0" w:space="0" w:color="auto"/>
        <w:left w:val="none" w:sz="0" w:space="0" w:color="auto"/>
        <w:bottom w:val="none" w:sz="0" w:space="0" w:color="auto"/>
        <w:right w:val="none" w:sz="0" w:space="0" w:color="auto"/>
      </w:divBdr>
    </w:div>
    <w:div w:id="1370570127">
      <w:bodyDiv w:val="1"/>
      <w:marLeft w:val="0"/>
      <w:marRight w:val="0"/>
      <w:marTop w:val="0"/>
      <w:marBottom w:val="0"/>
      <w:divBdr>
        <w:top w:val="none" w:sz="0" w:space="0" w:color="auto"/>
        <w:left w:val="none" w:sz="0" w:space="0" w:color="auto"/>
        <w:bottom w:val="none" w:sz="0" w:space="0" w:color="auto"/>
        <w:right w:val="none" w:sz="0" w:space="0" w:color="auto"/>
      </w:divBdr>
    </w:div>
    <w:div w:id="1370760379">
      <w:bodyDiv w:val="1"/>
      <w:marLeft w:val="0"/>
      <w:marRight w:val="0"/>
      <w:marTop w:val="0"/>
      <w:marBottom w:val="0"/>
      <w:divBdr>
        <w:top w:val="none" w:sz="0" w:space="0" w:color="auto"/>
        <w:left w:val="none" w:sz="0" w:space="0" w:color="auto"/>
        <w:bottom w:val="none" w:sz="0" w:space="0" w:color="auto"/>
        <w:right w:val="none" w:sz="0" w:space="0" w:color="auto"/>
      </w:divBdr>
    </w:div>
    <w:div w:id="1370959095">
      <w:bodyDiv w:val="1"/>
      <w:marLeft w:val="0"/>
      <w:marRight w:val="0"/>
      <w:marTop w:val="0"/>
      <w:marBottom w:val="0"/>
      <w:divBdr>
        <w:top w:val="none" w:sz="0" w:space="0" w:color="auto"/>
        <w:left w:val="none" w:sz="0" w:space="0" w:color="auto"/>
        <w:bottom w:val="none" w:sz="0" w:space="0" w:color="auto"/>
        <w:right w:val="none" w:sz="0" w:space="0" w:color="auto"/>
      </w:divBdr>
    </w:div>
    <w:div w:id="1371035059">
      <w:bodyDiv w:val="1"/>
      <w:marLeft w:val="0"/>
      <w:marRight w:val="0"/>
      <w:marTop w:val="0"/>
      <w:marBottom w:val="0"/>
      <w:divBdr>
        <w:top w:val="none" w:sz="0" w:space="0" w:color="auto"/>
        <w:left w:val="none" w:sz="0" w:space="0" w:color="auto"/>
        <w:bottom w:val="none" w:sz="0" w:space="0" w:color="auto"/>
        <w:right w:val="none" w:sz="0" w:space="0" w:color="auto"/>
      </w:divBdr>
    </w:div>
    <w:div w:id="1371104681">
      <w:bodyDiv w:val="1"/>
      <w:marLeft w:val="0"/>
      <w:marRight w:val="0"/>
      <w:marTop w:val="0"/>
      <w:marBottom w:val="0"/>
      <w:divBdr>
        <w:top w:val="none" w:sz="0" w:space="0" w:color="auto"/>
        <w:left w:val="none" w:sz="0" w:space="0" w:color="auto"/>
        <w:bottom w:val="none" w:sz="0" w:space="0" w:color="auto"/>
        <w:right w:val="none" w:sz="0" w:space="0" w:color="auto"/>
      </w:divBdr>
    </w:div>
    <w:div w:id="1371107401">
      <w:bodyDiv w:val="1"/>
      <w:marLeft w:val="0"/>
      <w:marRight w:val="0"/>
      <w:marTop w:val="0"/>
      <w:marBottom w:val="0"/>
      <w:divBdr>
        <w:top w:val="none" w:sz="0" w:space="0" w:color="auto"/>
        <w:left w:val="none" w:sz="0" w:space="0" w:color="auto"/>
        <w:bottom w:val="none" w:sz="0" w:space="0" w:color="auto"/>
        <w:right w:val="none" w:sz="0" w:space="0" w:color="auto"/>
      </w:divBdr>
    </w:div>
    <w:div w:id="1371147995">
      <w:bodyDiv w:val="1"/>
      <w:marLeft w:val="0"/>
      <w:marRight w:val="0"/>
      <w:marTop w:val="0"/>
      <w:marBottom w:val="0"/>
      <w:divBdr>
        <w:top w:val="none" w:sz="0" w:space="0" w:color="auto"/>
        <w:left w:val="none" w:sz="0" w:space="0" w:color="auto"/>
        <w:bottom w:val="none" w:sz="0" w:space="0" w:color="auto"/>
        <w:right w:val="none" w:sz="0" w:space="0" w:color="auto"/>
      </w:divBdr>
    </w:div>
    <w:div w:id="1371496912">
      <w:bodyDiv w:val="1"/>
      <w:marLeft w:val="0"/>
      <w:marRight w:val="0"/>
      <w:marTop w:val="0"/>
      <w:marBottom w:val="0"/>
      <w:divBdr>
        <w:top w:val="none" w:sz="0" w:space="0" w:color="auto"/>
        <w:left w:val="none" w:sz="0" w:space="0" w:color="auto"/>
        <w:bottom w:val="none" w:sz="0" w:space="0" w:color="auto"/>
        <w:right w:val="none" w:sz="0" w:space="0" w:color="auto"/>
      </w:divBdr>
    </w:div>
    <w:div w:id="1371686118">
      <w:bodyDiv w:val="1"/>
      <w:marLeft w:val="0"/>
      <w:marRight w:val="0"/>
      <w:marTop w:val="0"/>
      <w:marBottom w:val="0"/>
      <w:divBdr>
        <w:top w:val="none" w:sz="0" w:space="0" w:color="auto"/>
        <w:left w:val="none" w:sz="0" w:space="0" w:color="auto"/>
        <w:bottom w:val="none" w:sz="0" w:space="0" w:color="auto"/>
        <w:right w:val="none" w:sz="0" w:space="0" w:color="auto"/>
      </w:divBdr>
    </w:div>
    <w:div w:id="1372076804">
      <w:bodyDiv w:val="1"/>
      <w:marLeft w:val="0"/>
      <w:marRight w:val="0"/>
      <w:marTop w:val="0"/>
      <w:marBottom w:val="0"/>
      <w:divBdr>
        <w:top w:val="none" w:sz="0" w:space="0" w:color="auto"/>
        <w:left w:val="none" w:sz="0" w:space="0" w:color="auto"/>
        <w:bottom w:val="none" w:sz="0" w:space="0" w:color="auto"/>
        <w:right w:val="none" w:sz="0" w:space="0" w:color="auto"/>
      </w:divBdr>
    </w:div>
    <w:div w:id="1372263670">
      <w:bodyDiv w:val="1"/>
      <w:marLeft w:val="0"/>
      <w:marRight w:val="0"/>
      <w:marTop w:val="0"/>
      <w:marBottom w:val="0"/>
      <w:divBdr>
        <w:top w:val="none" w:sz="0" w:space="0" w:color="auto"/>
        <w:left w:val="none" w:sz="0" w:space="0" w:color="auto"/>
        <w:bottom w:val="none" w:sz="0" w:space="0" w:color="auto"/>
        <w:right w:val="none" w:sz="0" w:space="0" w:color="auto"/>
      </w:divBdr>
    </w:div>
    <w:div w:id="1372534357">
      <w:bodyDiv w:val="1"/>
      <w:marLeft w:val="0"/>
      <w:marRight w:val="0"/>
      <w:marTop w:val="0"/>
      <w:marBottom w:val="0"/>
      <w:divBdr>
        <w:top w:val="none" w:sz="0" w:space="0" w:color="auto"/>
        <w:left w:val="none" w:sz="0" w:space="0" w:color="auto"/>
        <w:bottom w:val="none" w:sz="0" w:space="0" w:color="auto"/>
        <w:right w:val="none" w:sz="0" w:space="0" w:color="auto"/>
      </w:divBdr>
    </w:div>
    <w:div w:id="1372730437">
      <w:bodyDiv w:val="1"/>
      <w:marLeft w:val="0"/>
      <w:marRight w:val="0"/>
      <w:marTop w:val="0"/>
      <w:marBottom w:val="0"/>
      <w:divBdr>
        <w:top w:val="none" w:sz="0" w:space="0" w:color="auto"/>
        <w:left w:val="none" w:sz="0" w:space="0" w:color="auto"/>
        <w:bottom w:val="none" w:sz="0" w:space="0" w:color="auto"/>
        <w:right w:val="none" w:sz="0" w:space="0" w:color="auto"/>
      </w:divBdr>
    </w:div>
    <w:div w:id="1372804822">
      <w:bodyDiv w:val="1"/>
      <w:marLeft w:val="0"/>
      <w:marRight w:val="0"/>
      <w:marTop w:val="0"/>
      <w:marBottom w:val="0"/>
      <w:divBdr>
        <w:top w:val="none" w:sz="0" w:space="0" w:color="auto"/>
        <w:left w:val="none" w:sz="0" w:space="0" w:color="auto"/>
        <w:bottom w:val="none" w:sz="0" w:space="0" w:color="auto"/>
        <w:right w:val="none" w:sz="0" w:space="0" w:color="auto"/>
      </w:divBdr>
    </w:div>
    <w:div w:id="1372877825">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189488">
      <w:bodyDiv w:val="1"/>
      <w:marLeft w:val="0"/>
      <w:marRight w:val="0"/>
      <w:marTop w:val="0"/>
      <w:marBottom w:val="0"/>
      <w:divBdr>
        <w:top w:val="none" w:sz="0" w:space="0" w:color="auto"/>
        <w:left w:val="none" w:sz="0" w:space="0" w:color="auto"/>
        <w:bottom w:val="none" w:sz="0" w:space="0" w:color="auto"/>
        <w:right w:val="none" w:sz="0" w:space="0" w:color="auto"/>
      </w:divBdr>
    </w:div>
    <w:div w:id="1373267997">
      <w:bodyDiv w:val="1"/>
      <w:marLeft w:val="0"/>
      <w:marRight w:val="0"/>
      <w:marTop w:val="0"/>
      <w:marBottom w:val="0"/>
      <w:divBdr>
        <w:top w:val="none" w:sz="0" w:space="0" w:color="auto"/>
        <w:left w:val="none" w:sz="0" w:space="0" w:color="auto"/>
        <w:bottom w:val="none" w:sz="0" w:space="0" w:color="auto"/>
        <w:right w:val="none" w:sz="0" w:space="0" w:color="auto"/>
      </w:divBdr>
    </w:div>
    <w:div w:id="1373459781">
      <w:bodyDiv w:val="1"/>
      <w:marLeft w:val="0"/>
      <w:marRight w:val="0"/>
      <w:marTop w:val="0"/>
      <w:marBottom w:val="0"/>
      <w:divBdr>
        <w:top w:val="none" w:sz="0" w:space="0" w:color="auto"/>
        <w:left w:val="none" w:sz="0" w:space="0" w:color="auto"/>
        <w:bottom w:val="none" w:sz="0" w:space="0" w:color="auto"/>
        <w:right w:val="none" w:sz="0" w:space="0" w:color="auto"/>
      </w:divBdr>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9764">
      <w:bodyDiv w:val="1"/>
      <w:marLeft w:val="0"/>
      <w:marRight w:val="0"/>
      <w:marTop w:val="0"/>
      <w:marBottom w:val="0"/>
      <w:divBdr>
        <w:top w:val="none" w:sz="0" w:space="0" w:color="auto"/>
        <w:left w:val="none" w:sz="0" w:space="0" w:color="auto"/>
        <w:bottom w:val="none" w:sz="0" w:space="0" w:color="auto"/>
        <w:right w:val="none" w:sz="0" w:space="0" w:color="auto"/>
      </w:divBdr>
    </w:div>
    <w:div w:id="1373798333">
      <w:bodyDiv w:val="1"/>
      <w:marLeft w:val="0"/>
      <w:marRight w:val="0"/>
      <w:marTop w:val="0"/>
      <w:marBottom w:val="0"/>
      <w:divBdr>
        <w:top w:val="none" w:sz="0" w:space="0" w:color="auto"/>
        <w:left w:val="none" w:sz="0" w:space="0" w:color="auto"/>
        <w:bottom w:val="none" w:sz="0" w:space="0" w:color="auto"/>
        <w:right w:val="none" w:sz="0" w:space="0" w:color="auto"/>
      </w:divBdr>
    </w:div>
    <w:div w:id="1373849164">
      <w:bodyDiv w:val="1"/>
      <w:marLeft w:val="0"/>
      <w:marRight w:val="0"/>
      <w:marTop w:val="0"/>
      <w:marBottom w:val="0"/>
      <w:divBdr>
        <w:top w:val="none" w:sz="0" w:space="0" w:color="auto"/>
        <w:left w:val="none" w:sz="0" w:space="0" w:color="auto"/>
        <w:bottom w:val="none" w:sz="0" w:space="0" w:color="auto"/>
        <w:right w:val="none" w:sz="0" w:space="0" w:color="auto"/>
      </w:divBdr>
    </w:div>
    <w:div w:id="1374033968">
      <w:bodyDiv w:val="1"/>
      <w:marLeft w:val="0"/>
      <w:marRight w:val="0"/>
      <w:marTop w:val="0"/>
      <w:marBottom w:val="0"/>
      <w:divBdr>
        <w:top w:val="none" w:sz="0" w:space="0" w:color="auto"/>
        <w:left w:val="none" w:sz="0" w:space="0" w:color="auto"/>
        <w:bottom w:val="none" w:sz="0" w:space="0" w:color="auto"/>
        <w:right w:val="none" w:sz="0" w:space="0" w:color="auto"/>
      </w:divBdr>
    </w:div>
    <w:div w:id="1374422176">
      <w:bodyDiv w:val="1"/>
      <w:marLeft w:val="0"/>
      <w:marRight w:val="0"/>
      <w:marTop w:val="0"/>
      <w:marBottom w:val="0"/>
      <w:divBdr>
        <w:top w:val="none" w:sz="0" w:space="0" w:color="auto"/>
        <w:left w:val="none" w:sz="0" w:space="0" w:color="auto"/>
        <w:bottom w:val="none" w:sz="0" w:space="0" w:color="auto"/>
        <w:right w:val="none" w:sz="0" w:space="0" w:color="auto"/>
      </w:divBdr>
    </w:div>
    <w:div w:id="1374574135">
      <w:bodyDiv w:val="1"/>
      <w:marLeft w:val="0"/>
      <w:marRight w:val="0"/>
      <w:marTop w:val="0"/>
      <w:marBottom w:val="0"/>
      <w:divBdr>
        <w:top w:val="none" w:sz="0" w:space="0" w:color="auto"/>
        <w:left w:val="none" w:sz="0" w:space="0" w:color="auto"/>
        <w:bottom w:val="none" w:sz="0" w:space="0" w:color="auto"/>
        <w:right w:val="none" w:sz="0" w:space="0" w:color="auto"/>
      </w:divBdr>
    </w:div>
    <w:div w:id="1374578228">
      <w:bodyDiv w:val="1"/>
      <w:marLeft w:val="0"/>
      <w:marRight w:val="0"/>
      <w:marTop w:val="0"/>
      <w:marBottom w:val="0"/>
      <w:divBdr>
        <w:top w:val="none" w:sz="0" w:space="0" w:color="auto"/>
        <w:left w:val="none" w:sz="0" w:space="0" w:color="auto"/>
        <w:bottom w:val="none" w:sz="0" w:space="0" w:color="auto"/>
        <w:right w:val="none" w:sz="0" w:space="0" w:color="auto"/>
      </w:divBdr>
    </w:div>
    <w:div w:id="1374691117">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8654">
      <w:bodyDiv w:val="1"/>
      <w:marLeft w:val="0"/>
      <w:marRight w:val="0"/>
      <w:marTop w:val="0"/>
      <w:marBottom w:val="0"/>
      <w:divBdr>
        <w:top w:val="none" w:sz="0" w:space="0" w:color="auto"/>
        <w:left w:val="none" w:sz="0" w:space="0" w:color="auto"/>
        <w:bottom w:val="none" w:sz="0" w:space="0" w:color="auto"/>
        <w:right w:val="none" w:sz="0" w:space="0" w:color="auto"/>
      </w:divBdr>
    </w:div>
    <w:div w:id="1375472204">
      <w:bodyDiv w:val="1"/>
      <w:marLeft w:val="0"/>
      <w:marRight w:val="0"/>
      <w:marTop w:val="0"/>
      <w:marBottom w:val="0"/>
      <w:divBdr>
        <w:top w:val="none" w:sz="0" w:space="0" w:color="auto"/>
        <w:left w:val="none" w:sz="0" w:space="0" w:color="auto"/>
        <w:bottom w:val="none" w:sz="0" w:space="0" w:color="auto"/>
        <w:right w:val="none" w:sz="0" w:space="0" w:color="auto"/>
      </w:divBdr>
    </w:div>
    <w:div w:id="1375690244">
      <w:bodyDiv w:val="1"/>
      <w:marLeft w:val="0"/>
      <w:marRight w:val="0"/>
      <w:marTop w:val="0"/>
      <w:marBottom w:val="0"/>
      <w:divBdr>
        <w:top w:val="none" w:sz="0" w:space="0" w:color="auto"/>
        <w:left w:val="none" w:sz="0" w:space="0" w:color="auto"/>
        <w:bottom w:val="none" w:sz="0" w:space="0" w:color="auto"/>
        <w:right w:val="none" w:sz="0" w:space="0" w:color="auto"/>
      </w:divBdr>
    </w:div>
    <w:div w:id="1375809127">
      <w:bodyDiv w:val="1"/>
      <w:marLeft w:val="0"/>
      <w:marRight w:val="0"/>
      <w:marTop w:val="0"/>
      <w:marBottom w:val="0"/>
      <w:divBdr>
        <w:top w:val="none" w:sz="0" w:space="0" w:color="auto"/>
        <w:left w:val="none" w:sz="0" w:space="0" w:color="auto"/>
        <w:bottom w:val="none" w:sz="0" w:space="0" w:color="auto"/>
        <w:right w:val="none" w:sz="0" w:space="0" w:color="auto"/>
      </w:divBdr>
    </w:div>
    <w:div w:id="1375812685">
      <w:bodyDiv w:val="1"/>
      <w:marLeft w:val="0"/>
      <w:marRight w:val="0"/>
      <w:marTop w:val="0"/>
      <w:marBottom w:val="0"/>
      <w:divBdr>
        <w:top w:val="none" w:sz="0" w:space="0" w:color="auto"/>
        <w:left w:val="none" w:sz="0" w:space="0" w:color="auto"/>
        <w:bottom w:val="none" w:sz="0" w:space="0" w:color="auto"/>
        <w:right w:val="none" w:sz="0" w:space="0" w:color="auto"/>
      </w:divBdr>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5933512">
      <w:bodyDiv w:val="1"/>
      <w:marLeft w:val="0"/>
      <w:marRight w:val="0"/>
      <w:marTop w:val="0"/>
      <w:marBottom w:val="0"/>
      <w:divBdr>
        <w:top w:val="none" w:sz="0" w:space="0" w:color="auto"/>
        <w:left w:val="none" w:sz="0" w:space="0" w:color="auto"/>
        <w:bottom w:val="none" w:sz="0" w:space="0" w:color="auto"/>
        <w:right w:val="none" w:sz="0" w:space="0" w:color="auto"/>
      </w:divBdr>
    </w:div>
    <w:div w:id="1376077413">
      <w:bodyDiv w:val="1"/>
      <w:marLeft w:val="0"/>
      <w:marRight w:val="0"/>
      <w:marTop w:val="0"/>
      <w:marBottom w:val="0"/>
      <w:divBdr>
        <w:top w:val="none" w:sz="0" w:space="0" w:color="auto"/>
        <w:left w:val="none" w:sz="0" w:space="0" w:color="auto"/>
        <w:bottom w:val="none" w:sz="0" w:space="0" w:color="auto"/>
        <w:right w:val="none" w:sz="0" w:space="0" w:color="auto"/>
      </w:divBdr>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153145">
      <w:bodyDiv w:val="1"/>
      <w:marLeft w:val="0"/>
      <w:marRight w:val="0"/>
      <w:marTop w:val="0"/>
      <w:marBottom w:val="0"/>
      <w:divBdr>
        <w:top w:val="none" w:sz="0" w:space="0" w:color="auto"/>
        <w:left w:val="none" w:sz="0" w:space="0" w:color="auto"/>
        <w:bottom w:val="none" w:sz="0" w:space="0" w:color="auto"/>
        <w:right w:val="none" w:sz="0" w:space="0" w:color="auto"/>
      </w:divBdr>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89386">
      <w:bodyDiv w:val="1"/>
      <w:marLeft w:val="0"/>
      <w:marRight w:val="0"/>
      <w:marTop w:val="0"/>
      <w:marBottom w:val="0"/>
      <w:divBdr>
        <w:top w:val="none" w:sz="0" w:space="0" w:color="auto"/>
        <w:left w:val="none" w:sz="0" w:space="0" w:color="auto"/>
        <w:bottom w:val="none" w:sz="0" w:space="0" w:color="auto"/>
        <w:right w:val="none" w:sz="0" w:space="0" w:color="auto"/>
      </w:divBdr>
    </w:div>
    <w:div w:id="1376394271">
      <w:bodyDiv w:val="1"/>
      <w:marLeft w:val="0"/>
      <w:marRight w:val="0"/>
      <w:marTop w:val="0"/>
      <w:marBottom w:val="0"/>
      <w:divBdr>
        <w:top w:val="none" w:sz="0" w:space="0" w:color="auto"/>
        <w:left w:val="none" w:sz="0" w:space="0" w:color="auto"/>
        <w:bottom w:val="none" w:sz="0" w:space="0" w:color="auto"/>
        <w:right w:val="none" w:sz="0" w:space="0" w:color="auto"/>
      </w:divBdr>
    </w:div>
    <w:div w:id="1376658968">
      <w:bodyDiv w:val="1"/>
      <w:marLeft w:val="0"/>
      <w:marRight w:val="0"/>
      <w:marTop w:val="0"/>
      <w:marBottom w:val="0"/>
      <w:divBdr>
        <w:top w:val="none" w:sz="0" w:space="0" w:color="auto"/>
        <w:left w:val="none" w:sz="0" w:space="0" w:color="auto"/>
        <w:bottom w:val="none" w:sz="0" w:space="0" w:color="auto"/>
        <w:right w:val="none" w:sz="0" w:space="0" w:color="auto"/>
      </w:divBdr>
    </w:div>
    <w:div w:id="1376660878">
      <w:bodyDiv w:val="1"/>
      <w:marLeft w:val="0"/>
      <w:marRight w:val="0"/>
      <w:marTop w:val="0"/>
      <w:marBottom w:val="0"/>
      <w:divBdr>
        <w:top w:val="none" w:sz="0" w:space="0" w:color="auto"/>
        <w:left w:val="none" w:sz="0" w:space="0" w:color="auto"/>
        <w:bottom w:val="none" w:sz="0" w:space="0" w:color="auto"/>
        <w:right w:val="none" w:sz="0" w:space="0" w:color="auto"/>
      </w:divBdr>
    </w:div>
    <w:div w:id="1376853679">
      <w:bodyDiv w:val="1"/>
      <w:marLeft w:val="0"/>
      <w:marRight w:val="0"/>
      <w:marTop w:val="0"/>
      <w:marBottom w:val="0"/>
      <w:divBdr>
        <w:top w:val="none" w:sz="0" w:space="0" w:color="auto"/>
        <w:left w:val="none" w:sz="0" w:space="0" w:color="auto"/>
        <w:bottom w:val="none" w:sz="0" w:space="0" w:color="auto"/>
        <w:right w:val="none" w:sz="0" w:space="0" w:color="auto"/>
      </w:divBdr>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7005649">
      <w:bodyDiv w:val="1"/>
      <w:marLeft w:val="0"/>
      <w:marRight w:val="0"/>
      <w:marTop w:val="0"/>
      <w:marBottom w:val="0"/>
      <w:divBdr>
        <w:top w:val="none" w:sz="0" w:space="0" w:color="auto"/>
        <w:left w:val="none" w:sz="0" w:space="0" w:color="auto"/>
        <w:bottom w:val="none" w:sz="0" w:space="0" w:color="auto"/>
        <w:right w:val="none" w:sz="0" w:space="0" w:color="auto"/>
      </w:divBdr>
    </w:div>
    <w:div w:id="1377007383">
      <w:bodyDiv w:val="1"/>
      <w:marLeft w:val="0"/>
      <w:marRight w:val="0"/>
      <w:marTop w:val="0"/>
      <w:marBottom w:val="0"/>
      <w:divBdr>
        <w:top w:val="none" w:sz="0" w:space="0" w:color="auto"/>
        <w:left w:val="none" w:sz="0" w:space="0" w:color="auto"/>
        <w:bottom w:val="none" w:sz="0" w:space="0" w:color="auto"/>
        <w:right w:val="none" w:sz="0" w:space="0" w:color="auto"/>
      </w:divBdr>
    </w:div>
    <w:div w:id="1377388070">
      <w:bodyDiv w:val="1"/>
      <w:marLeft w:val="0"/>
      <w:marRight w:val="0"/>
      <w:marTop w:val="0"/>
      <w:marBottom w:val="0"/>
      <w:divBdr>
        <w:top w:val="none" w:sz="0" w:space="0" w:color="auto"/>
        <w:left w:val="none" w:sz="0" w:space="0" w:color="auto"/>
        <w:bottom w:val="none" w:sz="0" w:space="0" w:color="auto"/>
        <w:right w:val="none" w:sz="0" w:space="0" w:color="auto"/>
      </w:divBdr>
    </w:div>
    <w:div w:id="1377390239">
      <w:bodyDiv w:val="1"/>
      <w:marLeft w:val="0"/>
      <w:marRight w:val="0"/>
      <w:marTop w:val="0"/>
      <w:marBottom w:val="0"/>
      <w:divBdr>
        <w:top w:val="none" w:sz="0" w:space="0" w:color="auto"/>
        <w:left w:val="none" w:sz="0" w:space="0" w:color="auto"/>
        <w:bottom w:val="none" w:sz="0" w:space="0" w:color="auto"/>
        <w:right w:val="none" w:sz="0" w:space="0" w:color="auto"/>
      </w:divBdr>
    </w:div>
    <w:div w:id="1377581223">
      <w:bodyDiv w:val="1"/>
      <w:marLeft w:val="0"/>
      <w:marRight w:val="0"/>
      <w:marTop w:val="0"/>
      <w:marBottom w:val="0"/>
      <w:divBdr>
        <w:top w:val="none" w:sz="0" w:space="0" w:color="auto"/>
        <w:left w:val="none" w:sz="0" w:space="0" w:color="auto"/>
        <w:bottom w:val="none" w:sz="0" w:space="0" w:color="auto"/>
        <w:right w:val="none" w:sz="0" w:space="0" w:color="auto"/>
      </w:divBdr>
    </w:div>
    <w:div w:id="1377657454">
      <w:bodyDiv w:val="1"/>
      <w:marLeft w:val="0"/>
      <w:marRight w:val="0"/>
      <w:marTop w:val="0"/>
      <w:marBottom w:val="0"/>
      <w:divBdr>
        <w:top w:val="none" w:sz="0" w:space="0" w:color="auto"/>
        <w:left w:val="none" w:sz="0" w:space="0" w:color="auto"/>
        <w:bottom w:val="none" w:sz="0" w:space="0" w:color="auto"/>
        <w:right w:val="none" w:sz="0" w:space="0" w:color="auto"/>
      </w:divBdr>
    </w:div>
    <w:div w:id="1378043076">
      <w:bodyDiv w:val="1"/>
      <w:marLeft w:val="0"/>
      <w:marRight w:val="0"/>
      <w:marTop w:val="0"/>
      <w:marBottom w:val="0"/>
      <w:divBdr>
        <w:top w:val="none" w:sz="0" w:space="0" w:color="auto"/>
        <w:left w:val="none" w:sz="0" w:space="0" w:color="auto"/>
        <w:bottom w:val="none" w:sz="0" w:space="0" w:color="auto"/>
        <w:right w:val="none" w:sz="0" w:space="0" w:color="auto"/>
      </w:divBdr>
    </w:div>
    <w:div w:id="1378049817">
      <w:bodyDiv w:val="1"/>
      <w:marLeft w:val="0"/>
      <w:marRight w:val="0"/>
      <w:marTop w:val="0"/>
      <w:marBottom w:val="0"/>
      <w:divBdr>
        <w:top w:val="none" w:sz="0" w:space="0" w:color="auto"/>
        <w:left w:val="none" w:sz="0" w:space="0" w:color="auto"/>
        <w:bottom w:val="none" w:sz="0" w:space="0" w:color="auto"/>
        <w:right w:val="none" w:sz="0" w:space="0" w:color="auto"/>
      </w:divBdr>
    </w:div>
    <w:div w:id="1378159835">
      <w:bodyDiv w:val="1"/>
      <w:marLeft w:val="0"/>
      <w:marRight w:val="0"/>
      <w:marTop w:val="0"/>
      <w:marBottom w:val="0"/>
      <w:divBdr>
        <w:top w:val="none" w:sz="0" w:space="0" w:color="auto"/>
        <w:left w:val="none" w:sz="0" w:space="0" w:color="auto"/>
        <w:bottom w:val="none" w:sz="0" w:space="0" w:color="auto"/>
        <w:right w:val="none" w:sz="0" w:space="0" w:color="auto"/>
      </w:divBdr>
    </w:div>
    <w:div w:id="1378243347">
      <w:bodyDiv w:val="1"/>
      <w:marLeft w:val="0"/>
      <w:marRight w:val="0"/>
      <w:marTop w:val="0"/>
      <w:marBottom w:val="0"/>
      <w:divBdr>
        <w:top w:val="none" w:sz="0" w:space="0" w:color="auto"/>
        <w:left w:val="none" w:sz="0" w:space="0" w:color="auto"/>
        <w:bottom w:val="none" w:sz="0" w:space="0" w:color="auto"/>
        <w:right w:val="none" w:sz="0" w:space="0" w:color="auto"/>
      </w:divBdr>
    </w:div>
    <w:div w:id="1378427738">
      <w:bodyDiv w:val="1"/>
      <w:marLeft w:val="0"/>
      <w:marRight w:val="0"/>
      <w:marTop w:val="0"/>
      <w:marBottom w:val="0"/>
      <w:divBdr>
        <w:top w:val="none" w:sz="0" w:space="0" w:color="auto"/>
        <w:left w:val="none" w:sz="0" w:space="0" w:color="auto"/>
        <w:bottom w:val="none" w:sz="0" w:space="0" w:color="auto"/>
        <w:right w:val="none" w:sz="0" w:space="0" w:color="auto"/>
      </w:divBdr>
    </w:div>
    <w:div w:id="1378580616">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773962">
      <w:bodyDiv w:val="1"/>
      <w:marLeft w:val="0"/>
      <w:marRight w:val="0"/>
      <w:marTop w:val="0"/>
      <w:marBottom w:val="0"/>
      <w:divBdr>
        <w:top w:val="none" w:sz="0" w:space="0" w:color="auto"/>
        <w:left w:val="none" w:sz="0" w:space="0" w:color="auto"/>
        <w:bottom w:val="none" w:sz="0" w:space="0" w:color="auto"/>
        <w:right w:val="none" w:sz="0" w:space="0" w:color="auto"/>
      </w:divBdr>
    </w:div>
    <w:div w:id="1379014259">
      <w:bodyDiv w:val="1"/>
      <w:marLeft w:val="0"/>
      <w:marRight w:val="0"/>
      <w:marTop w:val="0"/>
      <w:marBottom w:val="0"/>
      <w:divBdr>
        <w:top w:val="none" w:sz="0" w:space="0" w:color="auto"/>
        <w:left w:val="none" w:sz="0" w:space="0" w:color="auto"/>
        <w:bottom w:val="none" w:sz="0" w:space="0" w:color="auto"/>
        <w:right w:val="none" w:sz="0" w:space="0" w:color="auto"/>
      </w:divBdr>
    </w:div>
    <w:div w:id="1379015759">
      <w:bodyDiv w:val="1"/>
      <w:marLeft w:val="0"/>
      <w:marRight w:val="0"/>
      <w:marTop w:val="0"/>
      <w:marBottom w:val="0"/>
      <w:divBdr>
        <w:top w:val="none" w:sz="0" w:space="0" w:color="auto"/>
        <w:left w:val="none" w:sz="0" w:space="0" w:color="auto"/>
        <w:bottom w:val="none" w:sz="0" w:space="0" w:color="auto"/>
        <w:right w:val="none" w:sz="0" w:space="0" w:color="auto"/>
      </w:divBdr>
    </w:div>
    <w:div w:id="1379086792">
      <w:bodyDiv w:val="1"/>
      <w:marLeft w:val="0"/>
      <w:marRight w:val="0"/>
      <w:marTop w:val="0"/>
      <w:marBottom w:val="0"/>
      <w:divBdr>
        <w:top w:val="none" w:sz="0" w:space="0" w:color="auto"/>
        <w:left w:val="none" w:sz="0" w:space="0" w:color="auto"/>
        <w:bottom w:val="none" w:sz="0" w:space="0" w:color="auto"/>
        <w:right w:val="none" w:sz="0" w:space="0" w:color="auto"/>
      </w:divBdr>
    </w:div>
    <w:div w:id="1379208578">
      <w:bodyDiv w:val="1"/>
      <w:marLeft w:val="0"/>
      <w:marRight w:val="0"/>
      <w:marTop w:val="0"/>
      <w:marBottom w:val="0"/>
      <w:divBdr>
        <w:top w:val="none" w:sz="0" w:space="0" w:color="auto"/>
        <w:left w:val="none" w:sz="0" w:space="0" w:color="auto"/>
        <w:bottom w:val="none" w:sz="0" w:space="0" w:color="auto"/>
        <w:right w:val="none" w:sz="0" w:space="0" w:color="auto"/>
      </w:divBdr>
    </w:div>
    <w:div w:id="1379357916">
      <w:bodyDiv w:val="1"/>
      <w:marLeft w:val="0"/>
      <w:marRight w:val="0"/>
      <w:marTop w:val="0"/>
      <w:marBottom w:val="0"/>
      <w:divBdr>
        <w:top w:val="none" w:sz="0" w:space="0" w:color="auto"/>
        <w:left w:val="none" w:sz="0" w:space="0" w:color="auto"/>
        <w:bottom w:val="none" w:sz="0" w:space="0" w:color="auto"/>
        <w:right w:val="none" w:sz="0" w:space="0" w:color="auto"/>
      </w:divBdr>
    </w:div>
    <w:div w:id="1379428468">
      <w:bodyDiv w:val="1"/>
      <w:marLeft w:val="0"/>
      <w:marRight w:val="0"/>
      <w:marTop w:val="0"/>
      <w:marBottom w:val="0"/>
      <w:divBdr>
        <w:top w:val="none" w:sz="0" w:space="0" w:color="auto"/>
        <w:left w:val="none" w:sz="0" w:space="0" w:color="auto"/>
        <w:bottom w:val="none" w:sz="0" w:space="0" w:color="auto"/>
        <w:right w:val="none" w:sz="0" w:space="0" w:color="auto"/>
      </w:divBdr>
    </w:div>
    <w:div w:id="1379863158">
      <w:bodyDiv w:val="1"/>
      <w:marLeft w:val="0"/>
      <w:marRight w:val="0"/>
      <w:marTop w:val="0"/>
      <w:marBottom w:val="0"/>
      <w:divBdr>
        <w:top w:val="none" w:sz="0" w:space="0" w:color="auto"/>
        <w:left w:val="none" w:sz="0" w:space="0" w:color="auto"/>
        <w:bottom w:val="none" w:sz="0" w:space="0" w:color="auto"/>
        <w:right w:val="none" w:sz="0" w:space="0" w:color="auto"/>
      </w:divBdr>
    </w:div>
    <w:div w:id="1380082900">
      <w:bodyDiv w:val="1"/>
      <w:marLeft w:val="0"/>
      <w:marRight w:val="0"/>
      <w:marTop w:val="0"/>
      <w:marBottom w:val="0"/>
      <w:divBdr>
        <w:top w:val="none" w:sz="0" w:space="0" w:color="auto"/>
        <w:left w:val="none" w:sz="0" w:space="0" w:color="auto"/>
        <w:bottom w:val="none" w:sz="0" w:space="0" w:color="auto"/>
        <w:right w:val="none" w:sz="0" w:space="0" w:color="auto"/>
      </w:divBdr>
    </w:div>
    <w:div w:id="1380282815">
      <w:bodyDiv w:val="1"/>
      <w:marLeft w:val="0"/>
      <w:marRight w:val="0"/>
      <w:marTop w:val="0"/>
      <w:marBottom w:val="0"/>
      <w:divBdr>
        <w:top w:val="none" w:sz="0" w:space="0" w:color="auto"/>
        <w:left w:val="none" w:sz="0" w:space="0" w:color="auto"/>
        <w:bottom w:val="none" w:sz="0" w:space="0" w:color="auto"/>
        <w:right w:val="none" w:sz="0" w:space="0" w:color="auto"/>
      </w:divBdr>
    </w:div>
    <w:div w:id="1380398758">
      <w:bodyDiv w:val="1"/>
      <w:marLeft w:val="0"/>
      <w:marRight w:val="0"/>
      <w:marTop w:val="0"/>
      <w:marBottom w:val="0"/>
      <w:divBdr>
        <w:top w:val="none" w:sz="0" w:space="0" w:color="auto"/>
        <w:left w:val="none" w:sz="0" w:space="0" w:color="auto"/>
        <w:bottom w:val="none" w:sz="0" w:space="0" w:color="auto"/>
        <w:right w:val="none" w:sz="0" w:space="0" w:color="auto"/>
      </w:divBdr>
    </w:div>
    <w:div w:id="1380470112">
      <w:bodyDiv w:val="1"/>
      <w:marLeft w:val="0"/>
      <w:marRight w:val="0"/>
      <w:marTop w:val="0"/>
      <w:marBottom w:val="0"/>
      <w:divBdr>
        <w:top w:val="none" w:sz="0" w:space="0" w:color="auto"/>
        <w:left w:val="none" w:sz="0" w:space="0" w:color="auto"/>
        <w:bottom w:val="none" w:sz="0" w:space="0" w:color="auto"/>
        <w:right w:val="none" w:sz="0" w:space="0" w:color="auto"/>
      </w:divBdr>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171620">
      <w:bodyDiv w:val="1"/>
      <w:marLeft w:val="0"/>
      <w:marRight w:val="0"/>
      <w:marTop w:val="0"/>
      <w:marBottom w:val="0"/>
      <w:divBdr>
        <w:top w:val="none" w:sz="0" w:space="0" w:color="auto"/>
        <w:left w:val="none" w:sz="0" w:space="0" w:color="auto"/>
        <w:bottom w:val="none" w:sz="0" w:space="0" w:color="auto"/>
        <w:right w:val="none" w:sz="0" w:space="0" w:color="auto"/>
      </w:divBdr>
    </w:div>
    <w:div w:id="1381171800">
      <w:bodyDiv w:val="1"/>
      <w:marLeft w:val="0"/>
      <w:marRight w:val="0"/>
      <w:marTop w:val="0"/>
      <w:marBottom w:val="0"/>
      <w:divBdr>
        <w:top w:val="none" w:sz="0" w:space="0" w:color="auto"/>
        <w:left w:val="none" w:sz="0" w:space="0" w:color="auto"/>
        <w:bottom w:val="none" w:sz="0" w:space="0" w:color="auto"/>
        <w:right w:val="none" w:sz="0" w:space="0" w:color="auto"/>
      </w:divBdr>
    </w:div>
    <w:div w:id="1381321286">
      <w:bodyDiv w:val="1"/>
      <w:marLeft w:val="0"/>
      <w:marRight w:val="0"/>
      <w:marTop w:val="0"/>
      <w:marBottom w:val="0"/>
      <w:divBdr>
        <w:top w:val="none" w:sz="0" w:space="0" w:color="auto"/>
        <w:left w:val="none" w:sz="0" w:space="0" w:color="auto"/>
        <w:bottom w:val="none" w:sz="0" w:space="0" w:color="auto"/>
        <w:right w:val="none" w:sz="0" w:space="0" w:color="auto"/>
      </w:divBdr>
    </w:div>
    <w:div w:id="1381397694">
      <w:bodyDiv w:val="1"/>
      <w:marLeft w:val="0"/>
      <w:marRight w:val="0"/>
      <w:marTop w:val="0"/>
      <w:marBottom w:val="0"/>
      <w:divBdr>
        <w:top w:val="none" w:sz="0" w:space="0" w:color="auto"/>
        <w:left w:val="none" w:sz="0" w:space="0" w:color="auto"/>
        <w:bottom w:val="none" w:sz="0" w:space="0" w:color="auto"/>
        <w:right w:val="none" w:sz="0" w:space="0" w:color="auto"/>
      </w:divBdr>
    </w:div>
    <w:div w:id="1381439266">
      <w:bodyDiv w:val="1"/>
      <w:marLeft w:val="0"/>
      <w:marRight w:val="0"/>
      <w:marTop w:val="0"/>
      <w:marBottom w:val="0"/>
      <w:divBdr>
        <w:top w:val="none" w:sz="0" w:space="0" w:color="auto"/>
        <w:left w:val="none" w:sz="0" w:space="0" w:color="auto"/>
        <w:bottom w:val="none" w:sz="0" w:space="0" w:color="auto"/>
        <w:right w:val="none" w:sz="0" w:space="0" w:color="auto"/>
      </w:divBdr>
    </w:div>
    <w:div w:id="1381630758">
      <w:bodyDiv w:val="1"/>
      <w:marLeft w:val="0"/>
      <w:marRight w:val="0"/>
      <w:marTop w:val="0"/>
      <w:marBottom w:val="0"/>
      <w:divBdr>
        <w:top w:val="none" w:sz="0" w:space="0" w:color="auto"/>
        <w:left w:val="none" w:sz="0" w:space="0" w:color="auto"/>
        <w:bottom w:val="none" w:sz="0" w:space="0" w:color="auto"/>
        <w:right w:val="none" w:sz="0" w:space="0" w:color="auto"/>
      </w:divBdr>
    </w:div>
    <w:div w:id="1381661924">
      <w:bodyDiv w:val="1"/>
      <w:marLeft w:val="0"/>
      <w:marRight w:val="0"/>
      <w:marTop w:val="0"/>
      <w:marBottom w:val="0"/>
      <w:divBdr>
        <w:top w:val="none" w:sz="0" w:space="0" w:color="auto"/>
        <w:left w:val="none" w:sz="0" w:space="0" w:color="auto"/>
        <w:bottom w:val="none" w:sz="0" w:space="0" w:color="auto"/>
        <w:right w:val="none" w:sz="0" w:space="0" w:color="auto"/>
      </w:divBdr>
    </w:div>
    <w:div w:id="1381704532">
      <w:bodyDiv w:val="1"/>
      <w:marLeft w:val="0"/>
      <w:marRight w:val="0"/>
      <w:marTop w:val="0"/>
      <w:marBottom w:val="0"/>
      <w:divBdr>
        <w:top w:val="none" w:sz="0" w:space="0" w:color="auto"/>
        <w:left w:val="none" w:sz="0" w:space="0" w:color="auto"/>
        <w:bottom w:val="none" w:sz="0" w:space="0" w:color="auto"/>
        <w:right w:val="none" w:sz="0" w:space="0" w:color="auto"/>
      </w:divBdr>
    </w:div>
    <w:div w:id="1381708356">
      <w:bodyDiv w:val="1"/>
      <w:marLeft w:val="0"/>
      <w:marRight w:val="0"/>
      <w:marTop w:val="0"/>
      <w:marBottom w:val="0"/>
      <w:divBdr>
        <w:top w:val="none" w:sz="0" w:space="0" w:color="auto"/>
        <w:left w:val="none" w:sz="0" w:space="0" w:color="auto"/>
        <w:bottom w:val="none" w:sz="0" w:space="0" w:color="auto"/>
        <w:right w:val="none" w:sz="0" w:space="0" w:color="auto"/>
      </w:divBdr>
    </w:div>
    <w:div w:id="1381828228">
      <w:bodyDiv w:val="1"/>
      <w:marLeft w:val="0"/>
      <w:marRight w:val="0"/>
      <w:marTop w:val="0"/>
      <w:marBottom w:val="0"/>
      <w:divBdr>
        <w:top w:val="none" w:sz="0" w:space="0" w:color="auto"/>
        <w:left w:val="none" w:sz="0" w:space="0" w:color="auto"/>
        <w:bottom w:val="none" w:sz="0" w:space="0" w:color="auto"/>
        <w:right w:val="none" w:sz="0" w:space="0" w:color="auto"/>
      </w:divBdr>
    </w:div>
    <w:div w:id="1381857535">
      <w:bodyDiv w:val="1"/>
      <w:marLeft w:val="0"/>
      <w:marRight w:val="0"/>
      <w:marTop w:val="0"/>
      <w:marBottom w:val="0"/>
      <w:divBdr>
        <w:top w:val="none" w:sz="0" w:space="0" w:color="auto"/>
        <w:left w:val="none" w:sz="0" w:space="0" w:color="auto"/>
        <w:bottom w:val="none" w:sz="0" w:space="0" w:color="auto"/>
        <w:right w:val="none" w:sz="0" w:space="0" w:color="auto"/>
      </w:divBdr>
    </w:div>
    <w:div w:id="1382053540">
      <w:bodyDiv w:val="1"/>
      <w:marLeft w:val="0"/>
      <w:marRight w:val="0"/>
      <w:marTop w:val="0"/>
      <w:marBottom w:val="0"/>
      <w:divBdr>
        <w:top w:val="none" w:sz="0" w:space="0" w:color="auto"/>
        <w:left w:val="none" w:sz="0" w:space="0" w:color="auto"/>
        <w:bottom w:val="none" w:sz="0" w:space="0" w:color="auto"/>
        <w:right w:val="none" w:sz="0" w:space="0" w:color="auto"/>
      </w:divBdr>
    </w:div>
    <w:div w:id="1382170456">
      <w:bodyDiv w:val="1"/>
      <w:marLeft w:val="0"/>
      <w:marRight w:val="0"/>
      <w:marTop w:val="0"/>
      <w:marBottom w:val="0"/>
      <w:divBdr>
        <w:top w:val="none" w:sz="0" w:space="0" w:color="auto"/>
        <w:left w:val="none" w:sz="0" w:space="0" w:color="auto"/>
        <w:bottom w:val="none" w:sz="0" w:space="0" w:color="auto"/>
        <w:right w:val="none" w:sz="0" w:space="0" w:color="auto"/>
      </w:divBdr>
    </w:div>
    <w:div w:id="1382244600">
      <w:bodyDiv w:val="1"/>
      <w:marLeft w:val="0"/>
      <w:marRight w:val="0"/>
      <w:marTop w:val="0"/>
      <w:marBottom w:val="0"/>
      <w:divBdr>
        <w:top w:val="none" w:sz="0" w:space="0" w:color="auto"/>
        <w:left w:val="none" w:sz="0" w:space="0" w:color="auto"/>
        <w:bottom w:val="none" w:sz="0" w:space="0" w:color="auto"/>
        <w:right w:val="none" w:sz="0" w:space="0" w:color="auto"/>
      </w:divBdr>
    </w:div>
    <w:div w:id="1382441836">
      <w:bodyDiv w:val="1"/>
      <w:marLeft w:val="0"/>
      <w:marRight w:val="0"/>
      <w:marTop w:val="0"/>
      <w:marBottom w:val="0"/>
      <w:divBdr>
        <w:top w:val="none" w:sz="0" w:space="0" w:color="auto"/>
        <w:left w:val="none" w:sz="0" w:space="0" w:color="auto"/>
        <w:bottom w:val="none" w:sz="0" w:space="0" w:color="auto"/>
        <w:right w:val="none" w:sz="0" w:space="0" w:color="auto"/>
      </w:divBdr>
    </w:div>
    <w:div w:id="1382484766">
      <w:bodyDiv w:val="1"/>
      <w:marLeft w:val="0"/>
      <w:marRight w:val="0"/>
      <w:marTop w:val="0"/>
      <w:marBottom w:val="0"/>
      <w:divBdr>
        <w:top w:val="none" w:sz="0" w:space="0" w:color="auto"/>
        <w:left w:val="none" w:sz="0" w:space="0" w:color="auto"/>
        <w:bottom w:val="none" w:sz="0" w:space="0" w:color="auto"/>
        <w:right w:val="none" w:sz="0" w:space="0" w:color="auto"/>
      </w:divBdr>
    </w:div>
    <w:div w:id="1382511106">
      <w:bodyDiv w:val="1"/>
      <w:marLeft w:val="0"/>
      <w:marRight w:val="0"/>
      <w:marTop w:val="0"/>
      <w:marBottom w:val="0"/>
      <w:divBdr>
        <w:top w:val="none" w:sz="0" w:space="0" w:color="auto"/>
        <w:left w:val="none" w:sz="0" w:space="0" w:color="auto"/>
        <w:bottom w:val="none" w:sz="0" w:space="0" w:color="auto"/>
        <w:right w:val="none" w:sz="0" w:space="0" w:color="auto"/>
      </w:divBdr>
    </w:div>
    <w:div w:id="1382632172">
      <w:bodyDiv w:val="1"/>
      <w:marLeft w:val="0"/>
      <w:marRight w:val="0"/>
      <w:marTop w:val="0"/>
      <w:marBottom w:val="0"/>
      <w:divBdr>
        <w:top w:val="none" w:sz="0" w:space="0" w:color="auto"/>
        <w:left w:val="none" w:sz="0" w:space="0" w:color="auto"/>
        <w:bottom w:val="none" w:sz="0" w:space="0" w:color="auto"/>
        <w:right w:val="none" w:sz="0" w:space="0" w:color="auto"/>
      </w:divBdr>
    </w:div>
    <w:div w:id="1382752979">
      <w:bodyDiv w:val="1"/>
      <w:marLeft w:val="0"/>
      <w:marRight w:val="0"/>
      <w:marTop w:val="0"/>
      <w:marBottom w:val="0"/>
      <w:divBdr>
        <w:top w:val="none" w:sz="0" w:space="0" w:color="auto"/>
        <w:left w:val="none" w:sz="0" w:space="0" w:color="auto"/>
        <w:bottom w:val="none" w:sz="0" w:space="0" w:color="auto"/>
        <w:right w:val="none" w:sz="0" w:space="0" w:color="auto"/>
      </w:divBdr>
    </w:div>
    <w:div w:id="1382824965">
      <w:bodyDiv w:val="1"/>
      <w:marLeft w:val="0"/>
      <w:marRight w:val="0"/>
      <w:marTop w:val="0"/>
      <w:marBottom w:val="0"/>
      <w:divBdr>
        <w:top w:val="none" w:sz="0" w:space="0" w:color="auto"/>
        <w:left w:val="none" w:sz="0" w:space="0" w:color="auto"/>
        <w:bottom w:val="none" w:sz="0" w:space="0" w:color="auto"/>
        <w:right w:val="none" w:sz="0" w:space="0" w:color="auto"/>
      </w:divBdr>
    </w:div>
    <w:div w:id="1382900091">
      <w:bodyDiv w:val="1"/>
      <w:marLeft w:val="0"/>
      <w:marRight w:val="0"/>
      <w:marTop w:val="0"/>
      <w:marBottom w:val="0"/>
      <w:divBdr>
        <w:top w:val="none" w:sz="0" w:space="0" w:color="auto"/>
        <w:left w:val="none" w:sz="0" w:space="0" w:color="auto"/>
        <w:bottom w:val="none" w:sz="0" w:space="0" w:color="auto"/>
        <w:right w:val="none" w:sz="0" w:space="0" w:color="auto"/>
      </w:divBdr>
    </w:div>
    <w:div w:id="1383090880">
      <w:bodyDiv w:val="1"/>
      <w:marLeft w:val="0"/>
      <w:marRight w:val="0"/>
      <w:marTop w:val="0"/>
      <w:marBottom w:val="0"/>
      <w:divBdr>
        <w:top w:val="none" w:sz="0" w:space="0" w:color="auto"/>
        <w:left w:val="none" w:sz="0" w:space="0" w:color="auto"/>
        <w:bottom w:val="none" w:sz="0" w:space="0" w:color="auto"/>
        <w:right w:val="none" w:sz="0" w:space="0" w:color="auto"/>
      </w:divBdr>
    </w:div>
    <w:div w:id="1383214812">
      <w:bodyDiv w:val="1"/>
      <w:marLeft w:val="0"/>
      <w:marRight w:val="0"/>
      <w:marTop w:val="0"/>
      <w:marBottom w:val="0"/>
      <w:divBdr>
        <w:top w:val="none" w:sz="0" w:space="0" w:color="auto"/>
        <w:left w:val="none" w:sz="0" w:space="0" w:color="auto"/>
        <w:bottom w:val="none" w:sz="0" w:space="0" w:color="auto"/>
        <w:right w:val="none" w:sz="0" w:space="0" w:color="auto"/>
      </w:divBdr>
    </w:div>
    <w:div w:id="1383284987">
      <w:bodyDiv w:val="1"/>
      <w:marLeft w:val="0"/>
      <w:marRight w:val="0"/>
      <w:marTop w:val="0"/>
      <w:marBottom w:val="0"/>
      <w:divBdr>
        <w:top w:val="none" w:sz="0" w:space="0" w:color="auto"/>
        <w:left w:val="none" w:sz="0" w:space="0" w:color="auto"/>
        <w:bottom w:val="none" w:sz="0" w:space="0" w:color="auto"/>
        <w:right w:val="none" w:sz="0" w:space="0" w:color="auto"/>
      </w:divBdr>
    </w:div>
    <w:div w:id="138340728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597350">
      <w:bodyDiv w:val="1"/>
      <w:marLeft w:val="0"/>
      <w:marRight w:val="0"/>
      <w:marTop w:val="0"/>
      <w:marBottom w:val="0"/>
      <w:divBdr>
        <w:top w:val="none" w:sz="0" w:space="0" w:color="auto"/>
        <w:left w:val="none" w:sz="0" w:space="0" w:color="auto"/>
        <w:bottom w:val="none" w:sz="0" w:space="0" w:color="auto"/>
        <w:right w:val="none" w:sz="0" w:space="0" w:color="auto"/>
      </w:divBdr>
    </w:div>
    <w:div w:id="1383672831">
      <w:bodyDiv w:val="1"/>
      <w:marLeft w:val="0"/>
      <w:marRight w:val="0"/>
      <w:marTop w:val="0"/>
      <w:marBottom w:val="0"/>
      <w:divBdr>
        <w:top w:val="none" w:sz="0" w:space="0" w:color="auto"/>
        <w:left w:val="none" w:sz="0" w:space="0" w:color="auto"/>
        <w:bottom w:val="none" w:sz="0" w:space="0" w:color="auto"/>
        <w:right w:val="none" w:sz="0" w:space="0" w:color="auto"/>
      </w:divBdr>
    </w:div>
    <w:div w:id="1383679308">
      <w:bodyDiv w:val="1"/>
      <w:marLeft w:val="0"/>
      <w:marRight w:val="0"/>
      <w:marTop w:val="0"/>
      <w:marBottom w:val="0"/>
      <w:divBdr>
        <w:top w:val="none" w:sz="0" w:space="0" w:color="auto"/>
        <w:left w:val="none" w:sz="0" w:space="0" w:color="auto"/>
        <w:bottom w:val="none" w:sz="0" w:space="0" w:color="auto"/>
        <w:right w:val="none" w:sz="0" w:space="0" w:color="auto"/>
      </w:divBdr>
    </w:div>
    <w:div w:id="1383749741">
      <w:bodyDiv w:val="1"/>
      <w:marLeft w:val="0"/>
      <w:marRight w:val="0"/>
      <w:marTop w:val="0"/>
      <w:marBottom w:val="0"/>
      <w:divBdr>
        <w:top w:val="none" w:sz="0" w:space="0" w:color="auto"/>
        <w:left w:val="none" w:sz="0" w:space="0" w:color="auto"/>
        <w:bottom w:val="none" w:sz="0" w:space="0" w:color="auto"/>
        <w:right w:val="none" w:sz="0" w:space="0" w:color="auto"/>
      </w:divBdr>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3990384">
      <w:bodyDiv w:val="1"/>
      <w:marLeft w:val="0"/>
      <w:marRight w:val="0"/>
      <w:marTop w:val="0"/>
      <w:marBottom w:val="0"/>
      <w:divBdr>
        <w:top w:val="none" w:sz="0" w:space="0" w:color="auto"/>
        <w:left w:val="none" w:sz="0" w:space="0" w:color="auto"/>
        <w:bottom w:val="none" w:sz="0" w:space="0" w:color="auto"/>
        <w:right w:val="none" w:sz="0" w:space="0" w:color="auto"/>
      </w:divBdr>
    </w:div>
    <w:div w:id="1384063063">
      <w:bodyDiv w:val="1"/>
      <w:marLeft w:val="0"/>
      <w:marRight w:val="0"/>
      <w:marTop w:val="0"/>
      <w:marBottom w:val="0"/>
      <w:divBdr>
        <w:top w:val="none" w:sz="0" w:space="0" w:color="auto"/>
        <w:left w:val="none" w:sz="0" w:space="0" w:color="auto"/>
        <w:bottom w:val="none" w:sz="0" w:space="0" w:color="auto"/>
        <w:right w:val="none" w:sz="0" w:space="0" w:color="auto"/>
      </w:divBdr>
    </w:div>
    <w:div w:id="1384137620">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384983309">
      <w:bodyDiv w:val="1"/>
      <w:marLeft w:val="0"/>
      <w:marRight w:val="0"/>
      <w:marTop w:val="0"/>
      <w:marBottom w:val="0"/>
      <w:divBdr>
        <w:top w:val="none" w:sz="0" w:space="0" w:color="auto"/>
        <w:left w:val="none" w:sz="0" w:space="0" w:color="auto"/>
        <w:bottom w:val="none" w:sz="0" w:space="0" w:color="auto"/>
        <w:right w:val="none" w:sz="0" w:space="0" w:color="auto"/>
      </w:divBdr>
    </w:div>
    <w:div w:id="1384985689">
      <w:bodyDiv w:val="1"/>
      <w:marLeft w:val="0"/>
      <w:marRight w:val="0"/>
      <w:marTop w:val="0"/>
      <w:marBottom w:val="0"/>
      <w:divBdr>
        <w:top w:val="none" w:sz="0" w:space="0" w:color="auto"/>
        <w:left w:val="none" w:sz="0" w:space="0" w:color="auto"/>
        <w:bottom w:val="none" w:sz="0" w:space="0" w:color="auto"/>
        <w:right w:val="none" w:sz="0" w:space="0" w:color="auto"/>
      </w:divBdr>
    </w:div>
    <w:div w:id="1385300370">
      <w:bodyDiv w:val="1"/>
      <w:marLeft w:val="0"/>
      <w:marRight w:val="0"/>
      <w:marTop w:val="0"/>
      <w:marBottom w:val="0"/>
      <w:divBdr>
        <w:top w:val="none" w:sz="0" w:space="0" w:color="auto"/>
        <w:left w:val="none" w:sz="0" w:space="0" w:color="auto"/>
        <w:bottom w:val="none" w:sz="0" w:space="0" w:color="auto"/>
        <w:right w:val="none" w:sz="0" w:space="0" w:color="auto"/>
      </w:divBdr>
    </w:div>
    <w:div w:id="1385326621">
      <w:bodyDiv w:val="1"/>
      <w:marLeft w:val="0"/>
      <w:marRight w:val="0"/>
      <w:marTop w:val="0"/>
      <w:marBottom w:val="0"/>
      <w:divBdr>
        <w:top w:val="none" w:sz="0" w:space="0" w:color="auto"/>
        <w:left w:val="none" w:sz="0" w:space="0" w:color="auto"/>
        <w:bottom w:val="none" w:sz="0" w:space="0" w:color="auto"/>
        <w:right w:val="none" w:sz="0" w:space="0" w:color="auto"/>
      </w:divBdr>
    </w:div>
    <w:div w:id="1385372310">
      <w:bodyDiv w:val="1"/>
      <w:marLeft w:val="0"/>
      <w:marRight w:val="0"/>
      <w:marTop w:val="0"/>
      <w:marBottom w:val="0"/>
      <w:divBdr>
        <w:top w:val="none" w:sz="0" w:space="0" w:color="auto"/>
        <w:left w:val="none" w:sz="0" w:space="0" w:color="auto"/>
        <w:bottom w:val="none" w:sz="0" w:space="0" w:color="auto"/>
        <w:right w:val="none" w:sz="0" w:space="0" w:color="auto"/>
      </w:divBdr>
    </w:div>
    <w:div w:id="1385521081">
      <w:bodyDiv w:val="1"/>
      <w:marLeft w:val="0"/>
      <w:marRight w:val="0"/>
      <w:marTop w:val="0"/>
      <w:marBottom w:val="0"/>
      <w:divBdr>
        <w:top w:val="none" w:sz="0" w:space="0" w:color="auto"/>
        <w:left w:val="none" w:sz="0" w:space="0" w:color="auto"/>
        <w:bottom w:val="none" w:sz="0" w:space="0" w:color="auto"/>
        <w:right w:val="none" w:sz="0" w:space="0" w:color="auto"/>
      </w:divBdr>
    </w:div>
    <w:div w:id="1385524824">
      <w:bodyDiv w:val="1"/>
      <w:marLeft w:val="0"/>
      <w:marRight w:val="0"/>
      <w:marTop w:val="0"/>
      <w:marBottom w:val="0"/>
      <w:divBdr>
        <w:top w:val="none" w:sz="0" w:space="0" w:color="auto"/>
        <w:left w:val="none" w:sz="0" w:space="0" w:color="auto"/>
        <w:bottom w:val="none" w:sz="0" w:space="0" w:color="auto"/>
        <w:right w:val="none" w:sz="0" w:space="0" w:color="auto"/>
      </w:divBdr>
    </w:div>
    <w:div w:id="1385635940">
      <w:bodyDiv w:val="1"/>
      <w:marLeft w:val="0"/>
      <w:marRight w:val="0"/>
      <w:marTop w:val="0"/>
      <w:marBottom w:val="0"/>
      <w:divBdr>
        <w:top w:val="none" w:sz="0" w:space="0" w:color="auto"/>
        <w:left w:val="none" w:sz="0" w:space="0" w:color="auto"/>
        <w:bottom w:val="none" w:sz="0" w:space="0" w:color="auto"/>
        <w:right w:val="none" w:sz="0" w:space="0" w:color="auto"/>
      </w:divBdr>
    </w:div>
    <w:div w:id="1385789819">
      <w:bodyDiv w:val="1"/>
      <w:marLeft w:val="0"/>
      <w:marRight w:val="0"/>
      <w:marTop w:val="0"/>
      <w:marBottom w:val="0"/>
      <w:divBdr>
        <w:top w:val="none" w:sz="0" w:space="0" w:color="auto"/>
        <w:left w:val="none" w:sz="0" w:space="0" w:color="auto"/>
        <w:bottom w:val="none" w:sz="0" w:space="0" w:color="auto"/>
        <w:right w:val="none" w:sz="0" w:space="0" w:color="auto"/>
      </w:divBdr>
    </w:div>
    <w:div w:id="1386026540">
      <w:bodyDiv w:val="1"/>
      <w:marLeft w:val="0"/>
      <w:marRight w:val="0"/>
      <w:marTop w:val="0"/>
      <w:marBottom w:val="0"/>
      <w:divBdr>
        <w:top w:val="none" w:sz="0" w:space="0" w:color="auto"/>
        <w:left w:val="none" w:sz="0" w:space="0" w:color="auto"/>
        <w:bottom w:val="none" w:sz="0" w:space="0" w:color="auto"/>
        <w:right w:val="none" w:sz="0" w:space="0" w:color="auto"/>
      </w:divBdr>
    </w:div>
    <w:div w:id="1386028005">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291689">
      <w:bodyDiv w:val="1"/>
      <w:marLeft w:val="0"/>
      <w:marRight w:val="0"/>
      <w:marTop w:val="0"/>
      <w:marBottom w:val="0"/>
      <w:divBdr>
        <w:top w:val="none" w:sz="0" w:space="0" w:color="auto"/>
        <w:left w:val="none" w:sz="0" w:space="0" w:color="auto"/>
        <w:bottom w:val="none" w:sz="0" w:space="0" w:color="auto"/>
        <w:right w:val="none" w:sz="0" w:space="0" w:color="auto"/>
      </w:divBdr>
    </w:div>
    <w:div w:id="1386442394">
      <w:bodyDiv w:val="1"/>
      <w:marLeft w:val="0"/>
      <w:marRight w:val="0"/>
      <w:marTop w:val="0"/>
      <w:marBottom w:val="0"/>
      <w:divBdr>
        <w:top w:val="none" w:sz="0" w:space="0" w:color="auto"/>
        <w:left w:val="none" w:sz="0" w:space="0" w:color="auto"/>
        <w:bottom w:val="none" w:sz="0" w:space="0" w:color="auto"/>
        <w:right w:val="none" w:sz="0" w:space="0" w:color="auto"/>
      </w:divBdr>
    </w:div>
    <w:div w:id="1386444420">
      <w:bodyDiv w:val="1"/>
      <w:marLeft w:val="0"/>
      <w:marRight w:val="0"/>
      <w:marTop w:val="0"/>
      <w:marBottom w:val="0"/>
      <w:divBdr>
        <w:top w:val="none" w:sz="0" w:space="0" w:color="auto"/>
        <w:left w:val="none" w:sz="0" w:space="0" w:color="auto"/>
        <w:bottom w:val="none" w:sz="0" w:space="0" w:color="auto"/>
        <w:right w:val="none" w:sz="0" w:space="0" w:color="auto"/>
      </w:divBdr>
    </w:div>
    <w:div w:id="1386831423">
      <w:bodyDiv w:val="1"/>
      <w:marLeft w:val="0"/>
      <w:marRight w:val="0"/>
      <w:marTop w:val="0"/>
      <w:marBottom w:val="0"/>
      <w:divBdr>
        <w:top w:val="none" w:sz="0" w:space="0" w:color="auto"/>
        <w:left w:val="none" w:sz="0" w:space="0" w:color="auto"/>
        <w:bottom w:val="none" w:sz="0" w:space="0" w:color="auto"/>
        <w:right w:val="none" w:sz="0" w:space="0" w:color="auto"/>
      </w:divBdr>
    </w:div>
    <w:div w:id="1386832822">
      <w:bodyDiv w:val="1"/>
      <w:marLeft w:val="0"/>
      <w:marRight w:val="0"/>
      <w:marTop w:val="0"/>
      <w:marBottom w:val="0"/>
      <w:divBdr>
        <w:top w:val="none" w:sz="0" w:space="0" w:color="auto"/>
        <w:left w:val="none" w:sz="0" w:space="0" w:color="auto"/>
        <w:bottom w:val="none" w:sz="0" w:space="0" w:color="auto"/>
        <w:right w:val="none" w:sz="0" w:space="0" w:color="auto"/>
      </w:divBdr>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069503">
      <w:bodyDiv w:val="1"/>
      <w:marLeft w:val="0"/>
      <w:marRight w:val="0"/>
      <w:marTop w:val="0"/>
      <w:marBottom w:val="0"/>
      <w:divBdr>
        <w:top w:val="none" w:sz="0" w:space="0" w:color="auto"/>
        <w:left w:val="none" w:sz="0" w:space="0" w:color="auto"/>
        <w:bottom w:val="none" w:sz="0" w:space="0" w:color="auto"/>
        <w:right w:val="none" w:sz="0" w:space="0" w:color="auto"/>
      </w:divBdr>
    </w:div>
    <w:div w:id="1387069685">
      <w:bodyDiv w:val="1"/>
      <w:marLeft w:val="0"/>
      <w:marRight w:val="0"/>
      <w:marTop w:val="0"/>
      <w:marBottom w:val="0"/>
      <w:divBdr>
        <w:top w:val="none" w:sz="0" w:space="0" w:color="auto"/>
        <w:left w:val="none" w:sz="0" w:space="0" w:color="auto"/>
        <w:bottom w:val="none" w:sz="0" w:space="0" w:color="auto"/>
        <w:right w:val="none" w:sz="0" w:space="0" w:color="auto"/>
      </w:divBdr>
    </w:div>
    <w:div w:id="1387728644">
      <w:bodyDiv w:val="1"/>
      <w:marLeft w:val="0"/>
      <w:marRight w:val="0"/>
      <w:marTop w:val="0"/>
      <w:marBottom w:val="0"/>
      <w:divBdr>
        <w:top w:val="none" w:sz="0" w:space="0" w:color="auto"/>
        <w:left w:val="none" w:sz="0" w:space="0" w:color="auto"/>
        <w:bottom w:val="none" w:sz="0" w:space="0" w:color="auto"/>
        <w:right w:val="none" w:sz="0" w:space="0" w:color="auto"/>
      </w:divBdr>
    </w:div>
    <w:div w:id="1388336551">
      <w:bodyDiv w:val="1"/>
      <w:marLeft w:val="0"/>
      <w:marRight w:val="0"/>
      <w:marTop w:val="0"/>
      <w:marBottom w:val="0"/>
      <w:divBdr>
        <w:top w:val="none" w:sz="0" w:space="0" w:color="auto"/>
        <w:left w:val="none" w:sz="0" w:space="0" w:color="auto"/>
        <w:bottom w:val="none" w:sz="0" w:space="0" w:color="auto"/>
        <w:right w:val="none" w:sz="0" w:space="0" w:color="auto"/>
      </w:divBdr>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563">
      <w:bodyDiv w:val="1"/>
      <w:marLeft w:val="0"/>
      <w:marRight w:val="0"/>
      <w:marTop w:val="0"/>
      <w:marBottom w:val="0"/>
      <w:divBdr>
        <w:top w:val="none" w:sz="0" w:space="0" w:color="auto"/>
        <w:left w:val="none" w:sz="0" w:space="0" w:color="auto"/>
        <w:bottom w:val="none" w:sz="0" w:space="0" w:color="auto"/>
        <w:right w:val="none" w:sz="0" w:space="0" w:color="auto"/>
      </w:divBdr>
    </w:div>
    <w:div w:id="1388601541">
      <w:bodyDiv w:val="1"/>
      <w:marLeft w:val="0"/>
      <w:marRight w:val="0"/>
      <w:marTop w:val="0"/>
      <w:marBottom w:val="0"/>
      <w:divBdr>
        <w:top w:val="none" w:sz="0" w:space="0" w:color="auto"/>
        <w:left w:val="none" w:sz="0" w:space="0" w:color="auto"/>
        <w:bottom w:val="none" w:sz="0" w:space="0" w:color="auto"/>
        <w:right w:val="none" w:sz="0" w:space="0" w:color="auto"/>
      </w:divBdr>
    </w:div>
    <w:div w:id="1388651239">
      <w:bodyDiv w:val="1"/>
      <w:marLeft w:val="0"/>
      <w:marRight w:val="0"/>
      <w:marTop w:val="0"/>
      <w:marBottom w:val="0"/>
      <w:divBdr>
        <w:top w:val="none" w:sz="0" w:space="0" w:color="auto"/>
        <w:left w:val="none" w:sz="0" w:space="0" w:color="auto"/>
        <w:bottom w:val="none" w:sz="0" w:space="0" w:color="auto"/>
        <w:right w:val="none" w:sz="0" w:space="0" w:color="auto"/>
      </w:divBdr>
    </w:div>
    <w:div w:id="1388652865">
      <w:bodyDiv w:val="1"/>
      <w:marLeft w:val="0"/>
      <w:marRight w:val="0"/>
      <w:marTop w:val="0"/>
      <w:marBottom w:val="0"/>
      <w:divBdr>
        <w:top w:val="none" w:sz="0" w:space="0" w:color="auto"/>
        <w:left w:val="none" w:sz="0" w:space="0" w:color="auto"/>
        <w:bottom w:val="none" w:sz="0" w:space="0" w:color="auto"/>
        <w:right w:val="none" w:sz="0" w:space="0" w:color="auto"/>
      </w:divBdr>
    </w:div>
    <w:div w:id="1388721602">
      <w:bodyDiv w:val="1"/>
      <w:marLeft w:val="0"/>
      <w:marRight w:val="0"/>
      <w:marTop w:val="0"/>
      <w:marBottom w:val="0"/>
      <w:divBdr>
        <w:top w:val="none" w:sz="0" w:space="0" w:color="auto"/>
        <w:left w:val="none" w:sz="0" w:space="0" w:color="auto"/>
        <w:bottom w:val="none" w:sz="0" w:space="0" w:color="auto"/>
        <w:right w:val="none" w:sz="0" w:space="0" w:color="auto"/>
      </w:divBdr>
    </w:div>
    <w:div w:id="1388842934">
      <w:bodyDiv w:val="1"/>
      <w:marLeft w:val="0"/>
      <w:marRight w:val="0"/>
      <w:marTop w:val="0"/>
      <w:marBottom w:val="0"/>
      <w:divBdr>
        <w:top w:val="none" w:sz="0" w:space="0" w:color="auto"/>
        <w:left w:val="none" w:sz="0" w:space="0" w:color="auto"/>
        <w:bottom w:val="none" w:sz="0" w:space="0" w:color="auto"/>
        <w:right w:val="none" w:sz="0" w:space="0" w:color="auto"/>
      </w:divBdr>
    </w:div>
    <w:div w:id="1388921250">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89376890">
      <w:bodyDiv w:val="1"/>
      <w:marLeft w:val="0"/>
      <w:marRight w:val="0"/>
      <w:marTop w:val="0"/>
      <w:marBottom w:val="0"/>
      <w:divBdr>
        <w:top w:val="none" w:sz="0" w:space="0" w:color="auto"/>
        <w:left w:val="none" w:sz="0" w:space="0" w:color="auto"/>
        <w:bottom w:val="none" w:sz="0" w:space="0" w:color="auto"/>
        <w:right w:val="none" w:sz="0" w:space="0" w:color="auto"/>
      </w:divBdr>
    </w:div>
    <w:div w:id="1389692634">
      <w:bodyDiv w:val="1"/>
      <w:marLeft w:val="0"/>
      <w:marRight w:val="0"/>
      <w:marTop w:val="0"/>
      <w:marBottom w:val="0"/>
      <w:divBdr>
        <w:top w:val="none" w:sz="0" w:space="0" w:color="auto"/>
        <w:left w:val="none" w:sz="0" w:space="0" w:color="auto"/>
        <w:bottom w:val="none" w:sz="0" w:space="0" w:color="auto"/>
        <w:right w:val="none" w:sz="0" w:space="0" w:color="auto"/>
      </w:divBdr>
    </w:div>
    <w:div w:id="1390033698">
      <w:bodyDiv w:val="1"/>
      <w:marLeft w:val="0"/>
      <w:marRight w:val="0"/>
      <w:marTop w:val="0"/>
      <w:marBottom w:val="0"/>
      <w:divBdr>
        <w:top w:val="none" w:sz="0" w:space="0" w:color="auto"/>
        <w:left w:val="none" w:sz="0" w:space="0" w:color="auto"/>
        <w:bottom w:val="none" w:sz="0" w:space="0" w:color="auto"/>
        <w:right w:val="none" w:sz="0" w:space="0" w:color="auto"/>
      </w:divBdr>
    </w:div>
    <w:div w:id="1390181998">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13613">
      <w:bodyDiv w:val="1"/>
      <w:marLeft w:val="0"/>
      <w:marRight w:val="0"/>
      <w:marTop w:val="0"/>
      <w:marBottom w:val="0"/>
      <w:divBdr>
        <w:top w:val="none" w:sz="0" w:space="0" w:color="auto"/>
        <w:left w:val="none" w:sz="0" w:space="0" w:color="auto"/>
        <w:bottom w:val="none" w:sz="0" w:space="0" w:color="auto"/>
        <w:right w:val="none" w:sz="0" w:space="0" w:color="auto"/>
      </w:divBdr>
    </w:div>
    <w:div w:id="1390686796">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29273">
      <w:bodyDiv w:val="1"/>
      <w:marLeft w:val="0"/>
      <w:marRight w:val="0"/>
      <w:marTop w:val="0"/>
      <w:marBottom w:val="0"/>
      <w:divBdr>
        <w:top w:val="none" w:sz="0" w:space="0" w:color="auto"/>
        <w:left w:val="none" w:sz="0" w:space="0" w:color="auto"/>
        <w:bottom w:val="none" w:sz="0" w:space="0" w:color="auto"/>
        <w:right w:val="none" w:sz="0" w:space="0" w:color="auto"/>
      </w:divBdr>
    </w:div>
    <w:div w:id="1391033090">
      <w:bodyDiv w:val="1"/>
      <w:marLeft w:val="0"/>
      <w:marRight w:val="0"/>
      <w:marTop w:val="0"/>
      <w:marBottom w:val="0"/>
      <w:divBdr>
        <w:top w:val="none" w:sz="0" w:space="0" w:color="auto"/>
        <w:left w:val="none" w:sz="0" w:space="0" w:color="auto"/>
        <w:bottom w:val="none" w:sz="0" w:space="0" w:color="auto"/>
        <w:right w:val="none" w:sz="0" w:space="0" w:color="auto"/>
      </w:divBdr>
    </w:div>
    <w:div w:id="1391072677">
      <w:bodyDiv w:val="1"/>
      <w:marLeft w:val="0"/>
      <w:marRight w:val="0"/>
      <w:marTop w:val="0"/>
      <w:marBottom w:val="0"/>
      <w:divBdr>
        <w:top w:val="none" w:sz="0" w:space="0" w:color="auto"/>
        <w:left w:val="none" w:sz="0" w:space="0" w:color="auto"/>
        <w:bottom w:val="none" w:sz="0" w:space="0" w:color="auto"/>
        <w:right w:val="none" w:sz="0" w:space="0" w:color="auto"/>
      </w:divBdr>
    </w:div>
    <w:div w:id="1391073095">
      <w:bodyDiv w:val="1"/>
      <w:marLeft w:val="0"/>
      <w:marRight w:val="0"/>
      <w:marTop w:val="0"/>
      <w:marBottom w:val="0"/>
      <w:divBdr>
        <w:top w:val="none" w:sz="0" w:space="0" w:color="auto"/>
        <w:left w:val="none" w:sz="0" w:space="0" w:color="auto"/>
        <w:bottom w:val="none" w:sz="0" w:space="0" w:color="auto"/>
        <w:right w:val="none" w:sz="0" w:space="0" w:color="auto"/>
      </w:divBdr>
    </w:div>
    <w:div w:id="1391345218">
      <w:bodyDiv w:val="1"/>
      <w:marLeft w:val="0"/>
      <w:marRight w:val="0"/>
      <w:marTop w:val="0"/>
      <w:marBottom w:val="0"/>
      <w:divBdr>
        <w:top w:val="none" w:sz="0" w:space="0" w:color="auto"/>
        <w:left w:val="none" w:sz="0" w:space="0" w:color="auto"/>
        <w:bottom w:val="none" w:sz="0" w:space="0" w:color="auto"/>
        <w:right w:val="none" w:sz="0" w:space="0" w:color="auto"/>
      </w:divBdr>
    </w:div>
    <w:div w:id="1391657076">
      <w:bodyDiv w:val="1"/>
      <w:marLeft w:val="0"/>
      <w:marRight w:val="0"/>
      <w:marTop w:val="0"/>
      <w:marBottom w:val="0"/>
      <w:divBdr>
        <w:top w:val="none" w:sz="0" w:space="0" w:color="auto"/>
        <w:left w:val="none" w:sz="0" w:space="0" w:color="auto"/>
        <w:bottom w:val="none" w:sz="0" w:space="0" w:color="auto"/>
        <w:right w:val="none" w:sz="0" w:space="0" w:color="auto"/>
      </w:divBdr>
    </w:div>
    <w:div w:id="1391686432">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1882219">
      <w:bodyDiv w:val="1"/>
      <w:marLeft w:val="0"/>
      <w:marRight w:val="0"/>
      <w:marTop w:val="0"/>
      <w:marBottom w:val="0"/>
      <w:divBdr>
        <w:top w:val="none" w:sz="0" w:space="0" w:color="auto"/>
        <w:left w:val="none" w:sz="0" w:space="0" w:color="auto"/>
        <w:bottom w:val="none" w:sz="0" w:space="0" w:color="auto"/>
        <w:right w:val="none" w:sz="0" w:space="0" w:color="auto"/>
      </w:divBdr>
    </w:div>
    <w:div w:id="1391883377">
      <w:bodyDiv w:val="1"/>
      <w:marLeft w:val="0"/>
      <w:marRight w:val="0"/>
      <w:marTop w:val="0"/>
      <w:marBottom w:val="0"/>
      <w:divBdr>
        <w:top w:val="none" w:sz="0" w:space="0" w:color="auto"/>
        <w:left w:val="none" w:sz="0" w:space="0" w:color="auto"/>
        <w:bottom w:val="none" w:sz="0" w:space="0" w:color="auto"/>
        <w:right w:val="none" w:sz="0" w:space="0" w:color="auto"/>
      </w:divBdr>
    </w:div>
    <w:div w:id="1392383153">
      <w:bodyDiv w:val="1"/>
      <w:marLeft w:val="0"/>
      <w:marRight w:val="0"/>
      <w:marTop w:val="0"/>
      <w:marBottom w:val="0"/>
      <w:divBdr>
        <w:top w:val="none" w:sz="0" w:space="0" w:color="auto"/>
        <w:left w:val="none" w:sz="0" w:space="0" w:color="auto"/>
        <w:bottom w:val="none" w:sz="0" w:space="0" w:color="auto"/>
        <w:right w:val="none" w:sz="0" w:space="0" w:color="auto"/>
      </w:divBdr>
    </w:div>
    <w:div w:id="1392463114">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657973">
      <w:bodyDiv w:val="1"/>
      <w:marLeft w:val="0"/>
      <w:marRight w:val="0"/>
      <w:marTop w:val="0"/>
      <w:marBottom w:val="0"/>
      <w:divBdr>
        <w:top w:val="none" w:sz="0" w:space="0" w:color="auto"/>
        <w:left w:val="none" w:sz="0" w:space="0" w:color="auto"/>
        <w:bottom w:val="none" w:sz="0" w:space="0" w:color="auto"/>
        <w:right w:val="none" w:sz="0" w:space="0" w:color="auto"/>
      </w:divBdr>
    </w:div>
    <w:div w:id="1392843708">
      <w:bodyDiv w:val="1"/>
      <w:marLeft w:val="0"/>
      <w:marRight w:val="0"/>
      <w:marTop w:val="0"/>
      <w:marBottom w:val="0"/>
      <w:divBdr>
        <w:top w:val="none" w:sz="0" w:space="0" w:color="auto"/>
        <w:left w:val="none" w:sz="0" w:space="0" w:color="auto"/>
        <w:bottom w:val="none" w:sz="0" w:space="0" w:color="auto"/>
        <w:right w:val="none" w:sz="0" w:space="0" w:color="auto"/>
      </w:divBdr>
    </w:div>
    <w:div w:id="1392845901">
      <w:bodyDiv w:val="1"/>
      <w:marLeft w:val="0"/>
      <w:marRight w:val="0"/>
      <w:marTop w:val="0"/>
      <w:marBottom w:val="0"/>
      <w:divBdr>
        <w:top w:val="none" w:sz="0" w:space="0" w:color="auto"/>
        <w:left w:val="none" w:sz="0" w:space="0" w:color="auto"/>
        <w:bottom w:val="none" w:sz="0" w:space="0" w:color="auto"/>
        <w:right w:val="none" w:sz="0" w:space="0" w:color="auto"/>
      </w:divBdr>
    </w:div>
    <w:div w:id="1392849284">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2925005">
      <w:bodyDiv w:val="1"/>
      <w:marLeft w:val="0"/>
      <w:marRight w:val="0"/>
      <w:marTop w:val="0"/>
      <w:marBottom w:val="0"/>
      <w:divBdr>
        <w:top w:val="none" w:sz="0" w:space="0" w:color="auto"/>
        <w:left w:val="none" w:sz="0" w:space="0" w:color="auto"/>
        <w:bottom w:val="none" w:sz="0" w:space="0" w:color="auto"/>
        <w:right w:val="none" w:sz="0" w:space="0" w:color="auto"/>
      </w:divBdr>
    </w:div>
    <w:div w:id="1393116448">
      <w:bodyDiv w:val="1"/>
      <w:marLeft w:val="0"/>
      <w:marRight w:val="0"/>
      <w:marTop w:val="0"/>
      <w:marBottom w:val="0"/>
      <w:divBdr>
        <w:top w:val="none" w:sz="0" w:space="0" w:color="auto"/>
        <w:left w:val="none" w:sz="0" w:space="0" w:color="auto"/>
        <w:bottom w:val="none" w:sz="0" w:space="0" w:color="auto"/>
        <w:right w:val="none" w:sz="0" w:space="0" w:color="auto"/>
      </w:divBdr>
    </w:div>
    <w:div w:id="1393309216">
      <w:bodyDiv w:val="1"/>
      <w:marLeft w:val="0"/>
      <w:marRight w:val="0"/>
      <w:marTop w:val="0"/>
      <w:marBottom w:val="0"/>
      <w:divBdr>
        <w:top w:val="none" w:sz="0" w:space="0" w:color="auto"/>
        <w:left w:val="none" w:sz="0" w:space="0" w:color="auto"/>
        <w:bottom w:val="none" w:sz="0" w:space="0" w:color="auto"/>
        <w:right w:val="none" w:sz="0" w:space="0" w:color="auto"/>
      </w:divBdr>
    </w:div>
    <w:div w:id="1393506265">
      <w:bodyDiv w:val="1"/>
      <w:marLeft w:val="0"/>
      <w:marRight w:val="0"/>
      <w:marTop w:val="0"/>
      <w:marBottom w:val="0"/>
      <w:divBdr>
        <w:top w:val="none" w:sz="0" w:space="0" w:color="auto"/>
        <w:left w:val="none" w:sz="0" w:space="0" w:color="auto"/>
        <w:bottom w:val="none" w:sz="0" w:space="0" w:color="auto"/>
        <w:right w:val="none" w:sz="0" w:space="0" w:color="auto"/>
      </w:divBdr>
    </w:div>
    <w:div w:id="1393578594">
      <w:bodyDiv w:val="1"/>
      <w:marLeft w:val="0"/>
      <w:marRight w:val="0"/>
      <w:marTop w:val="0"/>
      <w:marBottom w:val="0"/>
      <w:divBdr>
        <w:top w:val="none" w:sz="0" w:space="0" w:color="auto"/>
        <w:left w:val="none" w:sz="0" w:space="0" w:color="auto"/>
        <w:bottom w:val="none" w:sz="0" w:space="0" w:color="auto"/>
        <w:right w:val="none" w:sz="0" w:space="0" w:color="auto"/>
      </w:divBdr>
    </w:div>
    <w:div w:id="1393849101">
      <w:bodyDiv w:val="1"/>
      <w:marLeft w:val="0"/>
      <w:marRight w:val="0"/>
      <w:marTop w:val="0"/>
      <w:marBottom w:val="0"/>
      <w:divBdr>
        <w:top w:val="none" w:sz="0" w:space="0" w:color="auto"/>
        <w:left w:val="none" w:sz="0" w:space="0" w:color="auto"/>
        <w:bottom w:val="none" w:sz="0" w:space="0" w:color="auto"/>
        <w:right w:val="none" w:sz="0" w:space="0" w:color="auto"/>
      </w:divBdr>
    </w:div>
    <w:div w:id="139415667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355054">
      <w:bodyDiv w:val="1"/>
      <w:marLeft w:val="0"/>
      <w:marRight w:val="0"/>
      <w:marTop w:val="0"/>
      <w:marBottom w:val="0"/>
      <w:divBdr>
        <w:top w:val="none" w:sz="0" w:space="0" w:color="auto"/>
        <w:left w:val="none" w:sz="0" w:space="0" w:color="auto"/>
        <w:bottom w:val="none" w:sz="0" w:space="0" w:color="auto"/>
        <w:right w:val="none" w:sz="0" w:space="0" w:color="auto"/>
      </w:divBdr>
    </w:div>
    <w:div w:id="1394425460">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5331">
      <w:bodyDiv w:val="1"/>
      <w:marLeft w:val="0"/>
      <w:marRight w:val="0"/>
      <w:marTop w:val="0"/>
      <w:marBottom w:val="0"/>
      <w:divBdr>
        <w:top w:val="none" w:sz="0" w:space="0" w:color="auto"/>
        <w:left w:val="none" w:sz="0" w:space="0" w:color="auto"/>
        <w:bottom w:val="none" w:sz="0" w:space="0" w:color="auto"/>
        <w:right w:val="none" w:sz="0" w:space="0" w:color="auto"/>
      </w:divBdr>
    </w:div>
    <w:div w:id="1395156138">
      <w:bodyDiv w:val="1"/>
      <w:marLeft w:val="0"/>
      <w:marRight w:val="0"/>
      <w:marTop w:val="0"/>
      <w:marBottom w:val="0"/>
      <w:divBdr>
        <w:top w:val="none" w:sz="0" w:space="0" w:color="auto"/>
        <w:left w:val="none" w:sz="0" w:space="0" w:color="auto"/>
        <w:bottom w:val="none" w:sz="0" w:space="0" w:color="auto"/>
        <w:right w:val="none" w:sz="0" w:space="0" w:color="auto"/>
      </w:divBdr>
    </w:div>
    <w:div w:id="1395162290">
      <w:bodyDiv w:val="1"/>
      <w:marLeft w:val="0"/>
      <w:marRight w:val="0"/>
      <w:marTop w:val="0"/>
      <w:marBottom w:val="0"/>
      <w:divBdr>
        <w:top w:val="none" w:sz="0" w:space="0" w:color="auto"/>
        <w:left w:val="none" w:sz="0" w:space="0" w:color="auto"/>
        <w:bottom w:val="none" w:sz="0" w:space="0" w:color="auto"/>
        <w:right w:val="none" w:sz="0" w:space="0" w:color="auto"/>
      </w:divBdr>
    </w:div>
    <w:div w:id="1395272065">
      <w:bodyDiv w:val="1"/>
      <w:marLeft w:val="0"/>
      <w:marRight w:val="0"/>
      <w:marTop w:val="0"/>
      <w:marBottom w:val="0"/>
      <w:divBdr>
        <w:top w:val="none" w:sz="0" w:space="0" w:color="auto"/>
        <w:left w:val="none" w:sz="0" w:space="0" w:color="auto"/>
        <w:bottom w:val="none" w:sz="0" w:space="0" w:color="auto"/>
        <w:right w:val="none" w:sz="0" w:space="0" w:color="auto"/>
      </w:divBdr>
    </w:div>
    <w:div w:id="1395279623">
      <w:bodyDiv w:val="1"/>
      <w:marLeft w:val="0"/>
      <w:marRight w:val="0"/>
      <w:marTop w:val="0"/>
      <w:marBottom w:val="0"/>
      <w:divBdr>
        <w:top w:val="none" w:sz="0" w:space="0" w:color="auto"/>
        <w:left w:val="none" w:sz="0" w:space="0" w:color="auto"/>
        <w:bottom w:val="none" w:sz="0" w:space="0" w:color="auto"/>
        <w:right w:val="none" w:sz="0" w:space="0" w:color="auto"/>
      </w:divBdr>
    </w:div>
    <w:div w:id="1395279849">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7607">
      <w:bodyDiv w:val="1"/>
      <w:marLeft w:val="0"/>
      <w:marRight w:val="0"/>
      <w:marTop w:val="0"/>
      <w:marBottom w:val="0"/>
      <w:divBdr>
        <w:top w:val="none" w:sz="0" w:space="0" w:color="auto"/>
        <w:left w:val="none" w:sz="0" w:space="0" w:color="auto"/>
        <w:bottom w:val="none" w:sz="0" w:space="0" w:color="auto"/>
        <w:right w:val="none" w:sz="0" w:space="0" w:color="auto"/>
      </w:divBdr>
    </w:div>
    <w:div w:id="1395473513">
      <w:bodyDiv w:val="1"/>
      <w:marLeft w:val="0"/>
      <w:marRight w:val="0"/>
      <w:marTop w:val="0"/>
      <w:marBottom w:val="0"/>
      <w:divBdr>
        <w:top w:val="none" w:sz="0" w:space="0" w:color="auto"/>
        <w:left w:val="none" w:sz="0" w:space="0" w:color="auto"/>
        <w:bottom w:val="none" w:sz="0" w:space="0" w:color="auto"/>
        <w:right w:val="none" w:sz="0" w:space="0" w:color="auto"/>
      </w:divBdr>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546908">
      <w:bodyDiv w:val="1"/>
      <w:marLeft w:val="0"/>
      <w:marRight w:val="0"/>
      <w:marTop w:val="0"/>
      <w:marBottom w:val="0"/>
      <w:divBdr>
        <w:top w:val="none" w:sz="0" w:space="0" w:color="auto"/>
        <w:left w:val="none" w:sz="0" w:space="0" w:color="auto"/>
        <w:bottom w:val="none" w:sz="0" w:space="0" w:color="auto"/>
        <w:right w:val="none" w:sz="0" w:space="0" w:color="auto"/>
      </w:divBdr>
    </w:div>
    <w:div w:id="1396393265">
      <w:bodyDiv w:val="1"/>
      <w:marLeft w:val="0"/>
      <w:marRight w:val="0"/>
      <w:marTop w:val="0"/>
      <w:marBottom w:val="0"/>
      <w:divBdr>
        <w:top w:val="none" w:sz="0" w:space="0" w:color="auto"/>
        <w:left w:val="none" w:sz="0" w:space="0" w:color="auto"/>
        <w:bottom w:val="none" w:sz="0" w:space="0" w:color="auto"/>
        <w:right w:val="none" w:sz="0" w:space="0" w:color="auto"/>
      </w:divBdr>
    </w:div>
    <w:div w:id="1396465315">
      <w:bodyDiv w:val="1"/>
      <w:marLeft w:val="0"/>
      <w:marRight w:val="0"/>
      <w:marTop w:val="0"/>
      <w:marBottom w:val="0"/>
      <w:divBdr>
        <w:top w:val="none" w:sz="0" w:space="0" w:color="auto"/>
        <w:left w:val="none" w:sz="0" w:space="0" w:color="auto"/>
        <w:bottom w:val="none" w:sz="0" w:space="0" w:color="auto"/>
        <w:right w:val="none" w:sz="0" w:space="0" w:color="auto"/>
      </w:divBdr>
    </w:div>
    <w:div w:id="1396466534">
      <w:bodyDiv w:val="1"/>
      <w:marLeft w:val="0"/>
      <w:marRight w:val="0"/>
      <w:marTop w:val="0"/>
      <w:marBottom w:val="0"/>
      <w:divBdr>
        <w:top w:val="none" w:sz="0" w:space="0" w:color="auto"/>
        <w:left w:val="none" w:sz="0" w:space="0" w:color="auto"/>
        <w:bottom w:val="none" w:sz="0" w:space="0" w:color="auto"/>
        <w:right w:val="none" w:sz="0" w:space="0" w:color="auto"/>
      </w:divBdr>
    </w:div>
    <w:div w:id="1396471234">
      <w:bodyDiv w:val="1"/>
      <w:marLeft w:val="0"/>
      <w:marRight w:val="0"/>
      <w:marTop w:val="0"/>
      <w:marBottom w:val="0"/>
      <w:divBdr>
        <w:top w:val="none" w:sz="0" w:space="0" w:color="auto"/>
        <w:left w:val="none" w:sz="0" w:space="0" w:color="auto"/>
        <w:bottom w:val="none" w:sz="0" w:space="0" w:color="auto"/>
        <w:right w:val="none" w:sz="0" w:space="0" w:color="auto"/>
      </w:divBdr>
    </w:div>
    <w:div w:id="1396658386">
      <w:bodyDiv w:val="1"/>
      <w:marLeft w:val="0"/>
      <w:marRight w:val="0"/>
      <w:marTop w:val="0"/>
      <w:marBottom w:val="0"/>
      <w:divBdr>
        <w:top w:val="none" w:sz="0" w:space="0" w:color="auto"/>
        <w:left w:val="none" w:sz="0" w:space="0" w:color="auto"/>
        <w:bottom w:val="none" w:sz="0" w:space="0" w:color="auto"/>
        <w:right w:val="none" w:sz="0" w:space="0" w:color="auto"/>
      </w:divBdr>
    </w:div>
    <w:div w:id="1396927556">
      <w:bodyDiv w:val="1"/>
      <w:marLeft w:val="0"/>
      <w:marRight w:val="0"/>
      <w:marTop w:val="0"/>
      <w:marBottom w:val="0"/>
      <w:divBdr>
        <w:top w:val="none" w:sz="0" w:space="0" w:color="auto"/>
        <w:left w:val="none" w:sz="0" w:space="0" w:color="auto"/>
        <w:bottom w:val="none" w:sz="0" w:space="0" w:color="auto"/>
        <w:right w:val="none" w:sz="0" w:space="0" w:color="auto"/>
      </w:divBdr>
    </w:div>
    <w:div w:id="1396929619">
      <w:bodyDiv w:val="1"/>
      <w:marLeft w:val="0"/>
      <w:marRight w:val="0"/>
      <w:marTop w:val="0"/>
      <w:marBottom w:val="0"/>
      <w:divBdr>
        <w:top w:val="none" w:sz="0" w:space="0" w:color="auto"/>
        <w:left w:val="none" w:sz="0" w:space="0" w:color="auto"/>
        <w:bottom w:val="none" w:sz="0" w:space="0" w:color="auto"/>
        <w:right w:val="none" w:sz="0" w:space="0" w:color="auto"/>
      </w:divBdr>
    </w:div>
    <w:div w:id="1397046675">
      <w:bodyDiv w:val="1"/>
      <w:marLeft w:val="0"/>
      <w:marRight w:val="0"/>
      <w:marTop w:val="0"/>
      <w:marBottom w:val="0"/>
      <w:divBdr>
        <w:top w:val="none" w:sz="0" w:space="0" w:color="auto"/>
        <w:left w:val="none" w:sz="0" w:space="0" w:color="auto"/>
        <w:bottom w:val="none" w:sz="0" w:space="0" w:color="auto"/>
        <w:right w:val="none" w:sz="0" w:space="0" w:color="auto"/>
      </w:divBdr>
    </w:div>
    <w:div w:id="1397125769">
      <w:bodyDiv w:val="1"/>
      <w:marLeft w:val="0"/>
      <w:marRight w:val="0"/>
      <w:marTop w:val="0"/>
      <w:marBottom w:val="0"/>
      <w:divBdr>
        <w:top w:val="none" w:sz="0" w:space="0" w:color="auto"/>
        <w:left w:val="none" w:sz="0" w:space="0" w:color="auto"/>
        <w:bottom w:val="none" w:sz="0" w:space="0" w:color="auto"/>
        <w:right w:val="none" w:sz="0" w:space="0" w:color="auto"/>
      </w:divBdr>
    </w:div>
    <w:div w:id="1397362049">
      <w:bodyDiv w:val="1"/>
      <w:marLeft w:val="0"/>
      <w:marRight w:val="0"/>
      <w:marTop w:val="0"/>
      <w:marBottom w:val="0"/>
      <w:divBdr>
        <w:top w:val="none" w:sz="0" w:space="0" w:color="auto"/>
        <w:left w:val="none" w:sz="0" w:space="0" w:color="auto"/>
        <w:bottom w:val="none" w:sz="0" w:space="0" w:color="auto"/>
        <w:right w:val="none" w:sz="0" w:space="0" w:color="auto"/>
      </w:divBdr>
    </w:div>
    <w:div w:id="1397390302">
      <w:bodyDiv w:val="1"/>
      <w:marLeft w:val="0"/>
      <w:marRight w:val="0"/>
      <w:marTop w:val="0"/>
      <w:marBottom w:val="0"/>
      <w:divBdr>
        <w:top w:val="none" w:sz="0" w:space="0" w:color="auto"/>
        <w:left w:val="none" w:sz="0" w:space="0" w:color="auto"/>
        <w:bottom w:val="none" w:sz="0" w:space="0" w:color="auto"/>
        <w:right w:val="none" w:sz="0" w:space="0" w:color="auto"/>
      </w:divBdr>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11950">
      <w:bodyDiv w:val="1"/>
      <w:marLeft w:val="0"/>
      <w:marRight w:val="0"/>
      <w:marTop w:val="0"/>
      <w:marBottom w:val="0"/>
      <w:divBdr>
        <w:top w:val="none" w:sz="0" w:space="0" w:color="auto"/>
        <w:left w:val="none" w:sz="0" w:space="0" w:color="auto"/>
        <w:bottom w:val="none" w:sz="0" w:space="0" w:color="auto"/>
        <w:right w:val="none" w:sz="0" w:space="0" w:color="auto"/>
      </w:divBdr>
    </w:div>
    <w:div w:id="1397629958">
      <w:bodyDiv w:val="1"/>
      <w:marLeft w:val="0"/>
      <w:marRight w:val="0"/>
      <w:marTop w:val="0"/>
      <w:marBottom w:val="0"/>
      <w:divBdr>
        <w:top w:val="none" w:sz="0" w:space="0" w:color="auto"/>
        <w:left w:val="none" w:sz="0" w:space="0" w:color="auto"/>
        <w:bottom w:val="none" w:sz="0" w:space="0" w:color="auto"/>
        <w:right w:val="none" w:sz="0" w:space="0" w:color="auto"/>
      </w:divBdr>
    </w:div>
    <w:div w:id="1397703838">
      <w:bodyDiv w:val="1"/>
      <w:marLeft w:val="0"/>
      <w:marRight w:val="0"/>
      <w:marTop w:val="0"/>
      <w:marBottom w:val="0"/>
      <w:divBdr>
        <w:top w:val="none" w:sz="0" w:space="0" w:color="auto"/>
        <w:left w:val="none" w:sz="0" w:space="0" w:color="auto"/>
        <w:bottom w:val="none" w:sz="0" w:space="0" w:color="auto"/>
        <w:right w:val="none" w:sz="0" w:space="0" w:color="auto"/>
      </w:divBdr>
    </w:div>
    <w:div w:id="1397892843">
      <w:bodyDiv w:val="1"/>
      <w:marLeft w:val="0"/>
      <w:marRight w:val="0"/>
      <w:marTop w:val="0"/>
      <w:marBottom w:val="0"/>
      <w:divBdr>
        <w:top w:val="none" w:sz="0" w:space="0" w:color="auto"/>
        <w:left w:val="none" w:sz="0" w:space="0" w:color="auto"/>
        <w:bottom w:val="none" w:sz="0" w:space="0" w:color="auto"/>
        <w:right w:val="none" w:sz="0" w:space="0" w:color="auto"/>
      </w:divBdr>
    </w:div>
    <w:div w:id="1397970153">
      <w:bodyDiv w:val="1"/>
      <w:marLeft w:val="0"/>
      <w:marRight w:val="0"/>
      <w:marTop w:val="0"/>
      <w:marBottom w:val="0"/>
      <w:divBdr>
        <w:top w:val="none" w:sz="0" w:space="0" w:color="auto"/>
        <w:left w:val="none" w:sz="0" w:space="0" w:color="auto"/>
        <w:bottom w:val="none" w:sz="0" w:space="0" w:color="auto"/>
        <w:right w:val="none" w:sz="0" w:space="0" w:color="auto"/>
      </w:divBdr>
    </w:div>
    <w:div w:id="1397970420">
      <w:bodyDiv w:val="1"/>
      <w:marLeft w:val="0"/>
      <w:marRight w:val="0"/>
      <w:marTop w:val="0"/>
      <w:marBottom w:val="0"/>
      <w:divBdr>
        <w:top w:val="none" w:sz="0" w:space="0" w:color="auto"/>
        <w:left w:val="none" w:sz="0" w:space="0" w:color="auto"/>
        <w:bottom w:val="none" w:sz="0" w:space="0" w:color="auto"/>
        <w:right w:val="none" w:sz="0" w:space="0" w:color="auto"/>
      </w:divBdr>
    </w:div>
    <w:div w:id="1397974216">
      <w:bodyDiv w:val="1"/>
      <w:marLeft w:val="0"/>
      <w:marRight w:val="0"/>
      <w:marTop w:val="0"/>
      <w:marBottom w:val="0"/>
      <w:divBdr>
        <w:top w:val="none" w:sz="0" w:space="0" w:color="auto"/>
        <w:left w:val="none" w:sz="0" w:space="0" w:color="auto"/>
        <w:bottom w:val="none" w:sz="0" w:space="0" w:color="auto"/>
        <w:right w:val="none" w:sz="0" w:space="0" w:color="auto"/>
      </w:divBdr>
    </w:div>
    <w:div w:id="1398556296">
      <w:bodyDiv w:val="1"/>
      <w:marLeft w:val="0"/>
      <w:marRight w:val="0"/>
      <w:marTop w:val="0"/>
      <w:marBottom w:val="0"/>
      <w:divBdr>
        <w:top w:val="none" w:sz="0" w:space="0" w:color="auto"/>
        <w:left w:val="none" w:sz="0" w:space="0" w:color="auto"/>
        <w:bottom w:val="none" w:sz="0" w:space="0" w:color="auto"/>
        <w:right w:val="none" w:sz="0" w:space="0" w:color="auto"/>
      </w:divBdr>
    </w:div>
    <w:div w:id="1398670919">
      <w:bodyDiv w:val="1"/>
      <w:marLeft w:val="0"/>
      <w:marRight w:val="0"/>
      <w:marTop w:val="0"/>
      <w:marBottom w:val="0"/>
      <w:divBdr>
        <w:top w:val="none" w:sz="0" w:space="0" w:color="auto"/>
        <w:left w:val="none" w:sz="0" w:space="0" w:color="auto"/>
        <w:bottom w:val="none" w:sz="0" w:space="0" w:color="auto"/>
        <w:right w:val="none" w:sz="0" w:space="0" w:color="auto"/>
      </w:divBdr>
    </w:div>
    <w:div w:id="1398934948">
      <w:bodyDiv w:val="1"/>
      <w:marLeft w:val="0"/>
      <w:marRight w:val="0"/>
      <w:marTop w:val="0"/>
      <w:marBottom w:val="0"/>
      <w:divBdr>
        <w:top w:val="none" w:sz="0" w:space="0" w:color="auto"/>
        <w:left w:val="none" w:sz="0" w:space="0" w:color="auto"/>
        <w:bottom w:val="none" w:sz="0" w:space="0" w:color="auto"/>
        <w:right w:val="none" w:sz="0" w:space="0" w:color="auto"/>
      </w:divBdr>
    </w:div>
    <w:div w:id="1399010030">
      <w:bodyDiv w:val="1"/>
      <w:marLeft w:val="0"/>
      <w:marRight w:val="0"/>
      <w:marTop w:val="0"/>
      <w:marBottom w:val="0"/>
      <w:divBdr>
        <w:top w:val="none" w:sz="0" w:space="0" w:color="auto"/>
        <w:left w:val="none" w:sz="0" w:space="0" w:color="auto"/>
        <w:bottom w:val="none" w:sz="0" w:space="0" w:color="auto"/>
        <w:right w:val="none" w:sz="0" w:space="0" w:color="auto"/>
      </w:divBdr>
    </w:div>
    <w:div w:id="1399210986">
      <w:bodyDiv w:val="1"/>
      <w:marLeft w:val="0"/>
      <w:marRight w:val="0"/>
      <w:marTop w:val="0"/>
      <w:marBottom w:val="0"/>
      <w:divBdr>
        <w:top w:val="none" w:sz="0" w:space="0" w:color="auto"/>
        <w:left w:val="none" w:sz="0" w:space="0" w:color="auto"/>
        <w:bottom w:val="none" w:sz="0" w:space="0" w:color="auto"/>
        <w:right w:val="none" w:sz="0" w:space="0" w:color="auto"/>
      </w:divBdr>
    </w:div>
    <w:div w:id="1399324950">
      <w:bodyDiv w:val="1"/>
      <w:marLeft w:val="0"/>
      <w:marRight w:val="0"/>
      <w:marTop w:val="0"/>
      <w:marBottom w:val="0"/>
      <w:divBdr>
        <w:top w:val="none" w:sz="0" w:space="0" w:color="auto"/>
        <w:left w:val="none" w:sz="0" w:space="0" w:color="auto"/>
        <w:bottom w:val="none" w:sz="0" w:space="0" w:color="auto"/>
        <w:right w:val="none" w:sz="0" w:space="0" w:color="auto"/>
      </w:divBdr>
    </w:div>
    <w:div w:id="1399329693">
      <w:bodyDiv w:val="1"/>
      <w:marLeft w:val="0"/>
      <w:marRight w:val="0"/>
      <w:marTop w:val="0"/>
      <w:marBottom w:val="0"/>
      <w:divBdr>
        <w:top w:val="none" w:sz="0" w:space="0" w:color="auto"/>
        <w:left w:val="none" w:sz="0" w:space="0" w:color="auto"/>
        <w:bottom w:val="none" w:sz="0" w:space="0" w:color="auto"/>
        <w:right w:val="none" w:sz="0" w:space="0" w:color="auto"/>
      </w:divBdr>
    </w:div>
    <w:div w:id="1399356215">
      <w:bodyDiv w:val="1"/>
      <w:marLeft w:val="0"/>
      <w:marRight w:val="0"/>
      <w:marTop w:val="0"/>
      <w:marBottom w:val="0"/>
      <w:divBdr>
        <w:top w:val="none" w:sz="0" w:space="0" w:color="auto"/>
        <w:left w:val="none" w:sz="0" w:space="0" w:color="auto"/>
        <w:bottom w:val="none" w:sz="0" w:space="0" w:color="auto"/>
        <w:right w:val="none" w:sz="0" w:space="0" w:color="auto"/>
      </w:divBdr>
    </w:div>
    <w:div w:id="1399547210">
      <w:bodyDiv w:val="1"/>
      <w:marLeft w:val="0"/>
      <w:marRight w:val="0"/>
      <w:marTop w:val="0"/>
      <w:marBottom w:val="0"/>
      <w:divBdr>
        <w:top w:val="none" w:sz="0" w:space="0" w:color="auto"/>
        <w:left w:val="none" w:sz="0" w:space="0" w:color="auto"/>
        <w:bottom w:val="none" w:sz="0" w:space="0" w:color="auto"/>
        <w:right w:val="none" w:sz="0" w:space="0" w:color="auto"/>
      </w:divBdr>
    </w:div>
    <w:div w:id="1399748032">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5519">
      <w:bodyDiv w:val="1"/>
      <w:marLeft w:val="0"/>
      <w:marRight w:val="0"/>
      <w:marTop w:val="0"/>
      <w:marBottom w:val="0"/>
      <w:divBdr>
        <w:top w:val="none" w:sz="0" w:space="0" w:color="auto"/>
        <w:left w:val="none" w:sz="0" w:space="0" w:color="auto"/>
        <w:bottom w:val="none" w:sz="0" w:space="0" w:color="auto"/>
        <w:right w:val="none" w:sz="0" w:space="0" w:color="auto"/>
      </w:divBdr>
    </w:div>
    <w:div w:id="1399981050">
      <w:bodyDiv w:val="1"/>
      <w:marLeft w:val="0"/>
      <w:marRight w:val="0"/>
      <w:marTop w:val="0"/>
      <w:marBottom w:val="0"/>
      <w:divBdr>
        <w:top w:val="none" w:sz="0" w:space="0" w:color="auto"/>
        <w:left w:val="none" w:sz="0" w:space="0" w:color="auto"/>
        <w:bottom w:val="none" w:sz="0" w:space="0" w:color="auto"/>
        <w:right w:val="none" w:sz="0" w:space="0" w:color="auto"/>
      </w:divBdr>
    </w:div>
    <w:div w:id="1400245543">
      <w:bodyDiv w:val="1"/>
      <w:marLeft w:val="0"/>
      <w:marRight w:val="0"/>
      <w:marTop w:val="0"/>
      <w:marBottom w:val="0"/>
      <w:divBdr>
        <w:top w:val="none" w:sz="0" w:space="0" w:color="auto"/>
        <w:left w:val="none" w:sz="0" w:space="0" w:color="auto"/>
        <w:bottom w:val="none" w:sz="0" w:space="0" w:color="auto"/>
        <w:right w:val="none" w:sz="0" w:space="0" w:color="auto"/>
      </w:divBdr>
    </w:div>
    <w:div w:id="1400246744">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00523189">
      <w:bodyDiv w:val="1"/>
      <w:marLeft w:val="0"/>
      <w:marRight w:val="0"/>
      <w:marTop w:val="0"/>
      <w:marBottom w:val="0"/>
      <w:divBdr>
        <w:top w:val="none" w:sz="0" w:space="0" w:color="auto"/>
        <w:left w:val="none" w:sz="0" w:space="0" w:color="auto"/>
        <w:bottom w:val="none" w:sz="0" w:space="0" w:color="auto"/>
        <w:right w:val="none" w:sz="0" w:space="0" w:color="auto"/>
      </w:divBdr>
    </w:div>
    <w:div w:id="1400588847">
      <w:bodyDiv w:val="1"/>
      <w:marLeft w:val="0"/>
      <w:marRight w:val="0"/>
      <w:marTop w:val="0"/>
      <w:marBottom w:val="0"/>
      <w:divBdr>
        <w:top w:val="none" w:sz="0" w:space="0" w:color="auto"/>
        <w:left w:val="none" w:sz="0" w:space="0" w:color="auto"/>
        <w:bottom w:val="none" w:sz="0" w:space="0" w:color="auto"/>
        <w:right w:val="none" w:sz="0" w:space="0" w:color="auto"/>
      </w:divBdr>
    </w:div>
    <w:div w:id="1400666302">
      <w:bodyDiv w:val="1"/>
      <w:marLeft w:val="0"/>
      <w:marRight w:val="0"/>
      <w:marTop w:val="0"/>
      <w:marBottom w:val="0"/>
      <w:divBdr>
        <w:top w:val="none" w:sz="0" w:space="0" w:color="auto"/>
        <w:left w:val="none" w:sz="0" w:space="0" w:color="auto"/>
        <w:bottom w:val="none" w:sz="0" w:space="0" w:color="auto"/>
        <w:right w:val="none" w:sz="0" w:space="0" w:color="auto"/>
      </w:divBdr>
    </w:div>
    <w:div w:id="1400904076">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320779">
      <w:bodyDiv w:val="1"/>
      <w:marLeft w:val="0"/>
      <w:marRight w:val="0"/>
      <w:marTop w:val="0"/>
      <w:marBottom w:val="0"/>
      <w:divBdr>
        <w:top w:val="none" w:sz="0" w:space="0" w:color="auto"/>
        <w:left w:val="none" w:sz="0" w:space="0" w:color="auto"/>
        <w:bottom w:val="none" w:sz="0" w:space="0" w:color="auto"/>
        <w:right w:val="none" w:sz="0" w:space="0" w:color="auto"/>
      </w:divBdr>
    </w:div>
    <w:div w:id="1401442914">
      <w:bodyDiv w:val="1"/>
      <w:marLeft w:val="0"/>
      <w:marRight w:val="0"/>
      <w:marTop w:val="0"/>
      <w:marBottom w:val="0"/>
      <w:divBdr>
        <w:top w:val="none" w:sz="0" w:space="0" w:color="auto"/>
        <w:left w:val="none" w:sz="0" w:space="0" w:color="auto"/>
        <w:bottom w:val="none" w:sz="0" w:space="0" w:color="auto"/>
        <w:right w:val="none" w:sz="0" w:space="0" w:color="auto"/>
      </w:divBdr>
    </w:div>
    <w:div w:id="1401557763">
      <w:bodyDiv w:val="1"/>
      <w:marLeft w:val="0"/>
      <w:marRight w:val="0"/>
      <w:marTop w:val="0"/>
      <w:marBottom w:val="0"/>
      <w:divBdr>
        <w:top w:val="none" w:sz="0" w:space="0" w:color="auto"/>
        <w:left w:val="none" w:sz="0" w:space="0" w:color="auto"/>
        <w:bottom w:val="none" w:sz="0" w:space="0" w:color="auto"/>
        <w:right w:val="none" w:sz="0" w:space="0" w:color="auto"/>
      </w:divBdr>
    </w:div>
    <w:div w:id="1401564762">
      <w:bodyDiv w:val="1"/>
      <w:marLeft w:val="0"/>
      <w:marRight w:val="0"/>
      <w:marTop w:val="0"/>
      <w:marBottom w:val="0"/>
      <w:divBdr>
        <w:top w:val="none" w:sz="0" w:space="0" w:color="auto"/>
        <w:left w:val="none" w:sz="0" w:space="0" w:color="auto"/>
        <w:bottom w:val="none" w:sz="0" w:space="0" w:color="auto"/>
        <w:right w:val="none" w:sz="0" w:space="0" w:color="auto"/>
      </w:divBdr>
    </w:div>
    <w:div w:id="1401750575">
      <w:bodyDiv w:val="1"/>
      <w:marLeft w:val="0"/>
      <w:marRight w:val="0"/>
      <w:marTop w:val="0"/>
      <w:marBottom w:val="0"/>
      <w:divBdr>
        <w:top w:val="none" w:sz="0" w:space="0" w:color="auto"/>
        <w:left w:val="none" w:sz="0" w:space="0" w:color="auto"/>
        <w:bottom w:val="none" w:sz="0" w:space="0" w:color="auto"/>
        <w:right w:val="none" w:sz="0" w:space="0" w:color="auto"/>
      </w:divBdr>
    </w:div>
    <w:div w:id="1401903683">
      <w:bodyDiv w:val="1"/>
      <w:marLeft w:val="0"/>
      <w:marRight w:val="0"/>
      <w:marTop w:val="0"/>
      <w:marBottom w:val="0"/>
      <w:divBdr>
        <w:top w:val="none" w:sz="0" w:space="0" w:color="auto"/>
        <w:left w:val="none" w:sz="0" w:space="0" w:color="auto"/>
        <w:bottom w:val="none" w:sz="0" w:space="0" w:color="auto"/>
        <w:right w:val="none" w:sz="0" w:space="0" w:color="auto"/>
      </w:divBdr>
    </w:div>
    <w:div w:id="1401946783">
      <w:bodyDiv w:val="1"/>
      <w:marLeft w:val="0"/>
      <w:marRight w:val="0"/>
      <w:marTop w:val="0"/>
      <w:marBottom w:val="0"/>
      <w:divBdr>
        <w:top w:val="none" w:sz="0" w:space="0" w:color="auto"/>
        <w:left w:val="none" w:sz="0" w:space="0" w:color="auto"/>
        <w:bottom w:val="none" w:sz="0" w:space="0" w:color="auto"/>
        <w:right w:val="none" w:sz="0" w:space="0" w:color="auto"/>
      </w:divBdr>
    </w:div>
    <w:div w:id="1402171382">
      <w:bodyDiv w:val="1"/>
      <w:marLeft w:val="0"/>
      <w:marRight w:val="0"/>
      <w:marTop w:val="0"/>
      <w:marBottom w:val="0"/>
      <w:divBdr>
        <w:top w:val="none" w:sz="0" w:space="0" w:color="auto"/>
        <w:left w:val="none" w:sz="0" w:space="0" w:color="auto"/>
        <w:bottom w:val="none" w:sz="0" w:space="0" w:color="auto"/>
        <w:right w:val="none" w:sz="0" w:space="0" w:color="auto"/>
      </w:divBdr>
    </w:div>
    <w:div w:id="1402293948">
      <w:bodyDiv w:val="1"/>
      <w:marLeft w:val="0"/>
      <w:marRight w:val="0"/>
      <w:marTop w:val="0"/>
      <w:marBottom w:val="0"/>
      <w:divBdr>
        <w:top w:val="none" w:sz="0" w:space="0" w:color="auto"/>
        <w:left w:val="none" w:sz="0" w:space="0" w:color="auto"/>
        <w:bottom w:val="none" w:sz="0" w:space="0" w:color="auto"/>
        <w:right w:val="none" w:sz="0" w:space="0" w:color="auto"/>
      </w:divBdr>
    </w:div>
    <w:div w:id="1402480958">
      <w:bodyDiv w:val="1"/>
      <w:marLeft w:val="0"/>
      <w:marRight w:val="0"/>
      <w:marTop w:val="0"/>
      <w:marBottom w:val="0"/>
      <w:divBdr>
        <w:top w:val="none" w:sz="0" w:space="0" w:color="auto"/>
        <w:left w:val="none" w:sz="0" w:space="0" w:color="auto"/>
        <w:bottom w:val="none" w:sz="0" w:space="0" w:color="auto"/>
        <w:right w:val="none" w:sz="0" w:space="0" w:color="auto"/>
      </w:divBdr>
    </w:div>
    <w:div w:id="1402563655">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3996">
      <w:bodyDiv w:val="1"/>
      <w:marLeft w:val="0"/>
      <w:marRight w:val="0"/>
      <w:marTop w:val="0"/>
      <w:marBottom w:val="0"/>
      <w:divBdr>
        <w:top w:val="none" w:sz="0" w:space="0" w:color="auto"/>
        <w:left w:val="none" w:sz="0" w:space="0" w:color="auto"/>
        <w:bottom w:val="none" w:sz="0" w:space="0" w:color="auto"/>
        <w:right w:val="none" w:sz="0" w:space="0" w:color="auto"/>
      </w:divBdr>
    </w:div>
    <w:div w:id="1403062274">
      <w:bodyDiv w:val="1"/>
      <w:marLeft w:val="0"/>
      <w:marRight w:val="0"/>
      <w:marTop w:val="0"/>
      <w:marBottom w:val="0"/>
      <w:divBdr>
        <w:top w:val="none" w:sz="0" w:space="0" w:color="auto"/>
        <w:left w:val="none" w:sz="0" w:space="0" w:color="auto"/>
        <w:bottom w:val="none" w:sz="0" w:space="0" w:color="auto"/>
        <w:right w:val="none" w:sz="0" w:space="0" w:color="auto"/>
      </w:divBdr>
    </w:div>
    <w:div w:id="1403213982">
      <w:bodyDiv w:val="1"/>
      <w:marLeft w:val="0"/>
      <w:marRight w:val="0"/>
      <w:marTop w:val="0"/>
      <w:marBottom w:val="0"/>
      <w:divBdr>
        <w:top w:val="none" w:sz="0" w:space="0" w:color="auto"/>
        <w:left w:val="none" w:sz="0" w:space="0" w:color="auto"/>
        <w:bottom w:val="none" w:sz="0" w:space="0" w:color="auto"/>
        <w:right w:val="none" w:sz="0" w:space="0" w:color="auto"/>
      </w:divBdr>
    </w:div>
    <w:div w:id="1403261125">
      <w:bodyDiv w:val="1"/>
      <w:marLeft w:val="0"/>
      <w:marRight w:val="0"/>
      <w:marTop w:val="0"/>
      <w:marBottom w:val="0"/>
      <w:divBdr>
        <w:top w:val="none" w:sz="0" w:space="0" w:color="auto"/>
        <w:left w:val="none" w:sz="0" w:space="0" w:color="auto"/>
        <w:bottom w:val="none" w:sz="0" w:space="0" w:color="auto"/>
        <w:right w:val="none" w:sz="0" w:space="0" w:color="auto"/>
      </w:divBdr>
    </w:div>
    <w:div w:id="140328667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86152">
      <w:bodyDiv w:val="1"/>
      <w:marLeft w:val="0"/>
      <w:marRight w:val="0"/>
      <w:marTop w:val="0"/>
      <w:marBottom w:val="0"/>
      <w:divBdr>
        <w:top w:val="none" w:sz="0" w:space="0" w:color="auto"/>
        <w:left w:val="none" w:sz="0" w:space="0" w:color="auto"/>
        <w:bottom w:val="none" w:sz="0" w:space="0" w:color="auto"/>
        <w:right w:val="none" w:sz="0" w:space="0" w:color="auto"/>
      </w:divBdr>
    </w:div>
    <w:div w:id="1403673072">
      <w:bodyDiv w:val="1"/>
      <w:marLeft w:val="0"/>
      <w:marRight w:val="0"/>
      <w:marTop w:val="0"/>
      <w:marBottom w:val="0"/>
      <w:divBdr>
        <w:top w:val="none" w:sz="0" w:space="0" w:color="auto"/>
        <w:left w:val="none" w:sz="0" w:space="0" w:color="auto"/>
        <w:bottom w:val="none" w:sz="0" w:space="0" w:color="auto"/>
        <w:right w:val="none" w:sz="0" w:space="0" w:color="auto"/>
      </w:divBdr>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798240">
      <w:bodyDiv w:val="1"/>
      <w:marLeft w:val="0"/>
      <w:marRight w:val="0"/>
      <w:marTop w:val="0"/>
      <w:marBottom w:val="0"/>
      <w:divBdr>
        <w:top w:val="none" w:sz="0" w:space="0" w:color="auto"/>
        <w:left w:val="none" w:sz="0" w:space="0" w:color="auto"/>
        <w:bottom w:val="none" w:sz="0" w:space="0" w:color="auto"/>
        <w:right w:val="none" w:sz="0" w:space="0" w:color="auto"/>
      </w:divBdr>
    </w:div>
    <w:div w:id="1404135448">
      <w:bodyDiv w:val="1"/>
      <w:marLeft w:val="0"/>
      <w:marRight w:val="0"/>
      <w:marTop w:val="0"/>
      <w:marBottom w:val="0"/>
      <w:divBdr>
        <w:top w:val="none" w:sz="0" w:space="0" w:color="auto"/>
        <w:left w:val="none" w:sz="0" w:space="0" w:color="auto"/>
        <w:bottom w:val="none" w:sz="0" w:space="0" w:color="auto"/>
        <w:right w:val="none" w:sz="0" w:space="0" w:color="auto"/>
      </w:divBdr>
    </w:div>
    <w:div w:id="1404138761">
      <w:bodyDiv w:val="1"/>
      <w:marLeft w:val="0"/>
      <w:marRight w:val="0"/>
      <w:marTop w:val="0"/>
      <w:marBottom w:val="0"/>
      <w:divBdr>
        <w:top w:val="none" w:sz="0" w:space="0" w:color="auto"/>
        <w:left w:val="none" w:sz="0" w:space="0" w:color="auto"/>
        <w:bottom w:val="none" w:sz="0" w:space="0" w:color="auto"/>
        <w:right w:val="none" w:sz="0" w:space="0" w:color="auto"/>
      </w:divBdr>
    </w:div>
    <w:div w:id="1404445379">
      <w:bodyDiv w:val="1"/>
      <w:marLeft w:val="0"/>
      <w:marRight w:val="0"/>
      <w:marTop w:val="0"/>
      <w:marBottom w:val="0"/>
      <w:divBdr>
        <w:top w:val="none" w:sz="0" w:space="0" w:color="auto"/>
        <w:left w:val="none" w:sz="0" w:space="0" w:color="auto"/>
        <w:bottom w:val="none" w:sz="0" w:space="0" w:color="auto"/>
        <w:right w:val="none" w:sz="0" w:space="0" w:color="auto"/>
      </w:divBdr>
    </w:div>
    <w:div w:id="1404446993">
      <w:bodyDiv w:val="1"/>
      <w:marLeft w:val="0"/>
      <w:marRight w:val="0"/>
      <w:marTop w:val="0"/>
      <w:marBottom w:val="0"/>
      <w:divBdr>
        <w:top w:val="none" w:sz="0" w:space="0" w:color="auto"/>
        <w:left w:val="none" w:sz="0" w:space="0" w:color="auto"/>
        <w:bottom w:val="none" w:sz="0" w:space="0" w:color="auto"/>
        <w:right w:val="none" w:sz="0" w:space="0" w:color="auto"/>
      </w:divBdr>
    </w:div>
    <w:div w:id="1404524606">
      <w:bodyDiv w:val="1"/>
      <w:marLeft w:val="0"/>
      <w:marRight w:val="0"/>
      <w:marTop w:val="0"/>
      <w:marBottom w:val="0"/>
      <w:divBdr>
        <w:top w:val="none" w:sz="0" w:space="0" w:color="auto"/>
        <w:left w:val="none" w:sz="0" w:space="0" w:color="auto"/>
        <w:bottom w:val="none" w:sz="0" w:space="0" w:color="auto"/>
        <w:right w:val="none" w:sz="0" w:space="0" w:color="auto"/>
      </w:divBdr>
    </w:div>
    <w:div w:id="1404718170">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4872">
      <w:bodyDiv w:val="1"/>
      <w:marLeft w:val="0"/>
      <w:marRight w:val="0"/>
      <w:marTop w:val="0"/>
      <w:marBottom w:val="0"/>
      <w:divBdr>
        <w:top w:val="none" w:sz="0" w:space="0" w:color="auto"/>
        <w:left w:val="none" w:sz="0" w:space="0" w:color="auto"/>
        <w:bottom w:val="none" w:sz="0" w:space="0" w:color="auto"/>
        <w:right w:val="none" w:sz="0" w:space="0" w:color="auto"/>
      </w:divBdr>
    </w:div>
    <w:div w:id="1405109586">
      <w:bodyDiv w:val="1"/>
      <w:marLeft w:val="0"/>
      <w:marRight w:val="0"/>
      <w:marTop w:val="0"/>
      <w:marBottom w:val="0"/>
      <w:divBdr>
        <w:top w:val="none" w:sz="0" w:space="0" w:color="auto"/>
        <w:left w:val="none" w:sz="0" w:space="0" w:color="auto"/>
        <w:bottom w:val="none" w:sz="0" w:space="0" w:color="auto"/>
        <w:right w:val="none" w:sz="0" w:space="0" w:color="auto"/>
      </w:divBdr>
    </w:div>
    <w:div w:id="1405223714">
      <w:bodyDiv w:val="1"/>
      <w:marLeft w:val="0"/>
      <w:marRight w:val="0"/>
      <w:marTop w:val="0"/>
      <w:marBottom w:val="0"/>
      <w:divBdr>
        <w:top w:val="none" w:sz="0" w:space="0" w:color="auto"/>
        <w:left w:val="none" w:sz="0" w:space="0" w:color="auto"/>
        <w:bottom w:val="none" w:sz="0" w:space="0" w:color="auto"/>
        <w:right w:val="none" w:sz="0" w:space="0" w:color="auto"/>
      </w:divBdr>
    </w:div>
    <w:div w:id="1405301361">
      <w:bodyDiv w:val="1"/>
      <w:marLeft w:val="0"/>
      <w:marRight w:val="0"/>
      <w:marTop w:val="0"/>
      <w:marBottom w:val="0"/>
      <w:divBdr>
        <w:top w:val="none" w:sz="0" w:space="0" w:color="auto"/>
        <w:left w:val="none" w:sz="0" w:space="0" w:color="auto"/>
        <w:bottom w:val="none" w:sz="0" w:space="0" w:color="auto"/>
        <w:right w:val="none" w:sz="0" w:space="0" w:color="auto"/>
      </w:divBdr>
    </w:div>
    <w:div w:id="1405371966">
      <w:bodyDiv w:val="1"/>
      <w:marLeft w:val="0"/>
      <w:marRight w:val="0"/>
      <w:marTop w:val="0"/>
      <w:marBottom w:val="0"/>
      <w:divBdr>
        <w:top w:val="none" w:sz="0" w:space="0" w:color="auto"/>
        <w:left w:val="none" w:sz="0" w:space="0" w:color="auto"/>
        <w:bottom w:val="none" w:sz="0" w:space="0" w:color="auto"/>
        <w:right w:val="none" w:sz="0" w:space="0" w:color="auto"/>
      </w:divBdr>
    </w:div>
    <w:div w:id="1405372559">
      <w:bodyDiv w:val="1"/>
      <w:marLeft w:val="0"/>
      <w:marRight w:val="0"/>
      <w:marTop w:val="0"/>
      <w:marBottom w:val="0"/>
      <w:divBdr>
        <w:top w:val="none" w:sz="0" w:space="0" w:color="auto"/>
        <w:left w:val="none" w:sz="0" w:space="0" w:color="auto"/>
        <w:bottom w:val="none" w:sz="0" w:space="0" w:color="auto"/>
        <w:right w:val="none" w:sz="0" w:space="0" w:color="auto"/>
      </w:divBdr>
    </w:div>
    <w:div w:id="1405373281">
      <w:bodyDiv w:val="1"/>
      <w:marLeft w:val="0"/>
      <w:marRight w:val="0"/>
      <w:marTop w:val="0"/>
      <w:marBottom w:val="0"/>
      <w:divBdr>
        <w:top w:val="none" w:sz="0" w:space="0" w:color="auto"/>
        <w:left w:val="none" w:sz="0" w:space="0" w:color="auto"/>
        <w:bottom w:val="none" w:sz="0" w:space="0" w:color="auto"/>
        <w:right w:val="none" w:sz="0" w:space="0" w:color="auto"/>
      </w:divBdr>
    </w:div>
    <w:div w:id="1405495763">
      <w:bodyDiv w:val="1"/>
      <w:marLeft w:val="0"/>
      <w:marRight w:val="0"/>
      <w:marTop w:val="0"/>
      <w:marBottom w:val="0"/>
      <w:divBdr>
        <w:top w:val="none" w:sz="0" w:space="0" w:color="auto"/>
        <w:left w:val="none" w:sz="0" w:space="0" w:color="auto"/>
        <w:bottom w:val="none" w:sz="0" w:space="0" w:color="auto"/>
        <w:right w:val="none" w:sz="0" w:space="0" w:color="auto"/>
      </w:divBdr>
    </w:div>
    <w:div w:id="1405644593">
      <w:bodyDiv w:val="1"/>
      <w:marLeft w:val="0"/>
      <w:marRight w:val="0"/>
      <w:marTop w:val="0"/>
      <w:marBottom w:val="0"/>
      <w:divBdr>
        <w:top w:val="none" w:sz="0" w:space="0" w:color="auto"/>
        <w:left w:val="none" w:sz="0" w:space="0" w:color="auto"/>
        <w:bottom w:val="none" w:sz="0" w:space="0" w:color="auto"/>
        <w:right w:val="none" w:sz="0" w:space="0" w:color="auto"/>
      </w:divBdr>
    </w:div>
    <w:div w:id="1405830996">
      <w:bodyDiv w:val="1"/>
      <w:marLeft w:val="0"/>
      <w:marRight w:val="0"/>
      <w:marTop w:val="0"/>
      <w:marBottom w:val="0"/>
      <w:divBdr>
        <w:top w:val="none" w:sz="0" w:space="0" w:color="auto"/>
        <w:left w:val="none" w:sz="0" w:space="0" w:color="auto"/>
        <w:bottom w:val="none" w:sz="0" w:space="0" w:color="auto"/>
        <w:right w:val="none" w:sz="0" w:space="0" w:color="auto"/>
      </w:divBdr>
    </w:div>
    <w:div w:id="1405839062">
      <w:bodyDiv w:val="1"/>
      <w:marLeft w:val="0"/>
      <w:marRight w:val="0"/>
      <w:marTop w:val="0"/>
      <w:marBottom w:val="0"/>
      <w:divBdr>
        <w:top w:val="none" w:sz="0" w:space="0" w:color="auto"/>
        <w:left w:val="none" w:sz="0" w:space="0" w:color="auto"/>
        <w:bottom w:val="none" w:sz="0" w:space="0" w:color="auto"/>
        <w:right w:val="none" w:sz="0" w:space="0" w:color="auto"/>
      </w:divBdr>
    </w:div>
    <w:div w:id="1406300823">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340163">
      <w:bodyDiv w:val="1"/>
      <w:marLeft w:val="0"/>
      <w:marRight w:val="0"/>
      <w:marTop w:val="0"/>
      <w:marBottom w:val="0"/>
      <w:divBdr>
        <w:top w:val="none" w:sz="0" w:space="0" w:color="auto"/>
        <w:left w:val="none" w:sz="0" w:space="0" w:color="auto"/>
        <w:bottom w:val="none" w:sz="0" w:space="0" w:color="auto"/>
        <w:right w:val="none" w:sz="0" w:space="0" w:color="auto"/>
      </w:divBdr>
    </w:div>
    <w:div w:id="1406342320">
      <w:bodyDiv w:val="1"/>
      <w:marLeft w:val="0"/>
      <w:marRight w:val="0"/>
      <w:marTop w:val="0"/>
      <w:marBottom w:val="0"/>
      <w:divBdr>
        <w:top w:val="none" w:sz="0" w:space="0" w:color="auto"/>
        <w:left w:val="none" w:sz="0" w:space="0" w:color="auto"/>
        <w:bottom w:val="none" w:sz="0" w:space="0" w:color="auto"/>
        <w:right w:val="none" w:sz="0" w:space="0" w:color="auto"/>
      </w:divBdr>
    </w:div>
    <w:div w:id="1406416804">
      <w:bodyDiv w:val="1"/>
      <w:marLeft w:val="0"/>
      <w:marRight w:val="0"/>
      <w:marTop w:val="0"/>
      <w:marBottom w:val="0"/>
      <w:divBdr>
        <w:top w:val="none" w:sz="0" w:space="0" w:color="auto"/>
        <w:left w:val="none" w:sz="0" w:space="0" w:color="auto"/>
        <w:bottom w:val="none" w:sz="0" w:space="0" w:color="auto"/>
        <w:right w:val="none" w:sz="0" w:space="0" w:color="auto"/>
      </w:divBdr>
    </w:div>
    <w:div w:id="1406608279">
      <w:bodyDiv w:val="1"/>
      <w:marLeft w:val="0"/>
      <w:marRight w:val="0"/>
      <w:marTop w:val="0"/>
      <w:marBottom w:val="0"/>
      <w:divBdr>
        <w:top w:val="none" w:sz="0" w:space="0" w:color="auto"/>
        <w:left w:val="none" w:sz="0" w:space="0" w:color="auto"/>
        <w:bottom w:val="none" w:sz="0" w:space="0" w:color="auto"/>
        <w:right w:val="none" w:sz="0" w:space="0" w:color="auto"/>
      </w:divBdr>
    </w:div>
    <w:div w:id="1406757600">
      <w:bodyDiv w:val="1"/>
      <w:marLeft w:val="0"/>
      <w:marRight w:val="0"/>
      <w:marTop w:val="0"/>
      <w:marBottom w:val="0"/>
      <w:divBdr>
        <w:top w:val="none" w:sz="0" w:space="0" w:color="auto"/>
        <w:left w:val="none" w:sz="0" w:space="0" w:color="auto"/>
        <w:bottom w:val="none" w:sz="0" w:space="0" w:color="auto"/>
        <w:right w:val="none" w:sz="0" w:space="0" w:color="auto"/>
      </w:divBdr>
    </w:div>
    <w:div w:id="1406757801">
      <w:bodyDiv w:val="1"/>
      <w:marLeft w:val="0"/>
      <w:marRight w:val="0"/>
      <w:marTop w:val="0"/>
      <w:marBottom w:val="0"/>
      <w:divBdr>
        <w:top w:val="none" w:sz="0" w:space="0" w:color="auto"/>
        <w:left w:val="none" w:sz="0" w:space="0" w:color="auto"/>
        <w:bottom w:val="none" w:sz="0" w:space="0" w:color="auto"/>
        <w:right w:val="none" w:sz="0" w:space="0" w:color="auto"/>
      </w:divBdr>
    </w:div>
    <w:div w:id="1406758589">
      <w:bodyDiv w:val="1"/>
      <w:marLeft w:val="0"/>
      <w:marRight w:val="0"/>
      <w:marTop w:val="0"/>
      <w:marBottom w:val="0"/>
      <w:divBdr>
        <w:top w:val="none" w:sz="0" w:space="0" w:color="auto"/>
        <w:left w:val="none" w:sz="0" w:space="0" w:color="auto"/>
        <w:bottom w:val="none" w:sz="0" w:space="0" w:color="auto"/>
        <w:right w:val="none" w:sz="0" w:space="0" w:color="auto"/>
      </w:divBdr>
    </w:div>
    <w:div w:id="140687766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455506">
      <w:bodyDiv w:val="1"/>
      <w:marLeft w:val="0"/>
      <w:marRight w:val="0"/>
      <w:marTop w:val="0"/>
      <w:marBottom w:val="0"/>
      <w:divBdr>
        <w:top w:val="none" w:sz="0" w:space="0" w:color="auto"/>
        <w:left w:val="none" w:sz="0" w:space="0" w:color="auto"/>
        <w:bottom w:val="none" w:sz="0" w:space="0" w:color="auto"/>
        <w:right w:val="none" w:sz="0" w:space="0" w:color="auto"/>
      </w:divBdr>
    </w:div>
    <w:div w:id="1407799513">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918608">
      <w:bodyDiv w:val="1"/>
      <w:marLeft w:val="0"/>
      <w:marRight w:val="0"/>
      <w:marTop w:val="0"/>
      <w:marBottom w:val="0"/>
      <w:divBdr>
        <w:top w:val="none" w:sz="0" w:space="0" w:color="auto"/>
        <w:left w:val="none" w:sz="0" w:space="0" w:color="auto"/>
        <w:bottom w:val="none" w:sz="0" w:space="0" w:color="auto"/>
        <w:right w:val="none" w:sz="0" w:space="0" w:color="auto"/>
      </w:divBdr>
    </w:div>
    <w:div w:id="1409040309">
      <w:bodyDiv w:val="1"/>
      <w:marLeft w:val="0"/>
      <w:marRight w:val="0"/>
      <w:marTop w:val="0"/>
      <w:marBottom w:val="0"/>
      <w:divBdr>
        <w:top w:val="none" w:sz="0" w:space="0" w:color="auto"/>
        <w:left w:val="none" w:sz="0" w:space="0" w:color="auto"/>
        <w:bottom w:val="none" w:sz="0" w:space="0" w:color="auto"/>
        <w:right w:val="none" w:sz="0" w:space="0" w:color="auto"/>
      </w:divBdr>
    </w:div>
    <w:div w:id="1409232164">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20156">
      <w:bodyDiv w:val="1"/>
      <w:marLeft w:val="0"/>
      <w:marRight w:val="0"/>
      <w:marTop w:val="0"/>
      <w:marBottom w:val="0"/>
      <w:divBdr>
        <w:top w:val="none" w:sz="0" w:space="0" w:color="auto"/>
        <w:left w:val="none" w:sz="0" w:space="0" w:color="auto"/>
        <w:bottom w:val="none" w:sz="0" w:space="0" w:color="auto"/>
        <w:right w:val="none" w:sz="0" w:space="0" w:color="auto"/>
      </w:divBdr>
    </w:div>
    <w:div w:id="1410078670">
      <w:bodyDiv w:val="1"/>
      <w:marLeft w:val="0"/>
      <w:marRight w:val="0"/>
      <w:marTop w:val="0"/>
      <w:marBottom w:val="0"/>
      <w:divBdr>
        <w:top w:val="none" w:sz="0" w:space="0" w:color="auto"/>
        <w:left w:val="none" w:sz="0" w:space="0" w:color="auto"/>
        <w:bottom w:val="none" w:sz="0" w:space="0" w:color="auto"/>
        <w:right w:val="none" w:sz="0" w:space="0" w:color="auto"/>
      </w:divBdr>
    </w:div>
    <w:div w:id="1410079259">
      <w:bodyDiv w:val="1"/>
      <w:marLeft w:val="0"/>
      <w:marRight w:val="0"/>
      <w:marTop w:val="0"/>
      <w:marBottom w:val="0"/>
      <w:divBdr>
        <w:top w:val="none" w:sz="0" w:space="0" w:color="auto"/>
        <w:left w:val="none" w:sz="0" w:space="0" w:color="auto"/>
        <w:bottom w:val="none" w:sz="0" w:space="0" w:color="auto"/>
        <w:right w:val="none" w:sz="0" w:space="0" w:color="auto"/>
      </w:divBdr>
    </w:div>
    <w:div w:id="1410273422">
      <w:bodyDiv w:val="1"/>
      <w:marLeft w:val="0"/>
      <w:marRight w:val="0"/>
      <w:marTop w:val="0"/>
      <w:marBottom w:val="0"/>
      <w:divBdr>
        <w:top w:val="none" w:sz="0" w:space="0" w:color="auto"/>
        <w:left w:val="none" w:sz="0" w:space="0" w:color="auto"/>
        <w:bottom w:val="none" w:sz="0" w:space="0" w:color="auto"/>
        <w:right w:val="none" w:sz="0" w:space="0" w:color="auto"/>
      </w:divBdr>
    </w:div>
    <w:div w:id="1410348245">
      <w:bodyDiv w:val="1"/>
      <w:marLeft w:val="0"/>
      <w:marRight w:val="0"/>
      <w:marTop w:val="0"/>
      <w:marBottom w:val="0"/>
      <w:divBdr>
        <w:top w:val="none" w:sz="0" w:space="0" w:color="auto"/>
        <w:left w:val="none" w:sz="0" w:space="0" w:color="auto"/>
        <w:bottom w:val="none" w:sz="0" w:space="0" w:color="auto"/>
        <w:right w:val="none" w:sz="0" w:space="0" w:color="auto"/>
      </w:divBdr>
    </w:div>
    <w:div w:id="1410418118">
      <w:bodyDiv w:val="1"/>
      <w:marLeft w:val="0"/>
      <w:marRight w:val="0"/>
      <w:marTop w:val="0"/>
      <w:marBottom w:val="0"/>
      <w:divBdr>
        <w:top w:val="none" w:sz="0" w:space="0" w:color="auto"/>
        <w:left w:val="none" w:sz="0" w:space="0" w:color="auto"/>
        <w:bottom w:val="none" w:sz="0" w:space="0" w:color="auto"/>
        <w:right w:val="none" w:sz="0" w:space="0" w:color="auto"/>
      </w:divBdr>
    </w:div>
    <w:div w:id="1410423052">
      <w:bodyDiv w:val="1"/>
      <w:marLeft w:val="0"/>
      <w:marRight w:val="0"/>
      <w:marTop w:val="0"/>
      <w:marBottom w:val="0"/>
      <w:divBdr>
        <w:top w:val="none" w:sz="0" w:space="0" w:color="auto"/>
        <w:left w:val="none" w:sz="0" w:space="0" w:color="auto"/>
        <w:bottom w:val="none" w:sz="0" w:space="0" w:color="auto"/>
        <w:right w:val="none" w:sz="0" w:space="0" w:color="auto"/>
      </w:divBdr>
    </w:div>
    <w:div w:id="1410688866">
      <w:bodyDiv w:val="1"/>
      <w:marLeft w:val="0"/>
      <w:marRight w:val="0"/>
      <w:marTop w:val="0"/>
      <w:marBottom w:val="0"/>
      <w:divBdr>
        <w:top w:val="none" w:sz="0" w:space="0" w:color="auto"/>
        <w:left w:val="none" w:sz="0" w:space="0" w:color="auto"/>
        <w:bottom w:val="none" w:sz="0" w:space="0" w:color="auto"/>
        <w:right w:val="none" w:sz="0" w:space="0" w:color="auto"/>
      </w:divBdr>
    </w:div>
    <w:div w:id="1410690237">
      <w:bodyDiv w:val="1"/>
      <w:marLeft w:val="0"/>
      <w:marRight w:val="0"/>
      <w:marTop w:val="0"/>
      <w:marBottom w:val="0"/>
      <w:divBdr>
        <w:top w:val="none" w:sz="0" w:space="0" w:color="auto"/>
        <w:left w:val="none" w:sz="0" w:space="0" w:color="auto"/>
        <w:bottom w:val="none" w:sz="0" w:space="0" w:color="auto"/>
        <w:right w:val="none" w:sz="0" w:space="0" w:color="auto"/>
      </w:divBdr>
    </w:div>
    <w:div w:id="1410736708">
      <w:bodyDiv w:val="1"/>
      <w:marLeft w:val="0"/>
      <w:marRight w:val="0"/>
      <w:marTop w:val="0"/>
      <w:marBottom w:val="0"/>
      <w:divBdr>
        <w:top w:val="none" w:sz="0" w:space="0" w:color="auto"/>
        <w:left w:val="none" w:sz="0" w:space="0" w:color="auto"/>
        <w:bottom w:val="none" w:sz="0" w:space="0" w:color="auto"/>
        <w:right w:val="none" w:sz="0" w:space="0" w:color="auto"/>
      </w:divBdr>
    </w:div>
    <w:div w:id="1410888980">
      <w:bodyDiv w:val="1"/>
      <w:marLeft w:val="0"/>
      <w:marRight w:val="0"/>
      <w:marTop w:val="0"/>
      <w:marBottom w:val="0"/>
      <w:divBdr>
        <w:top w:val="none" w:sz="0" w:space="0" w:color="auto"/>
        <w:left w:val="none" w:sz="0" w:space="0" w:color="auto"/>
        <w:bottom w:val="none" w:sz="0" w:space="0" w:color="auto"/>
        <w:right w:val="none" w:sz="0" w:space="0" w:color="auto"/>
      </w:divBdr>
    </w:div>
    <w:div w:id="1411388246">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542532">
      <w:bodyDiv w:val="1"/>
      <w:marLeft w:val="0"/>
      <w:marRight w:val="0"/>
      <w:marTop w:val="0"/>
      <w:marBottom w:val="0"/>
      <w:divBdr>
        <w:top w:val="none" w:sz="0" w:space="0" w:color="auto"/>
        <w:left w:val="none" w:sz="0" w:space="0" w:color="auto"/>
        <w:bottom w:val="none" w:sz="0" w:space="0" w:color="auto"/>
        <w:right w:val="none" w:sz="0" w:space="0" w:color="auto"/>
      </w:divBdr>
    </w:div>
    <w:div w:id="1411611066">
      <w:bodyDiv w:val="1"/>
      <w:marLeft w:val="0"/>
      <w:marRight w:val="0"/>
      <w:marTop w:val="0"/>
      <w:marBottom w:val="0"/>
      <w:divBdr>
        <w:top w:val="none" w:sz="0" w:space="0" w:color="auto"/>
        <w:left w:val="none" w:sz="0" w:space="0" w:color="auto"/>
        <w:bottom w:val="none" w:sz="0" w:space="0" w:color="auto"/>
        <w:right w:val="none" w:sz="0" w:space="0" w:color="auto"/>
      </w:divBdr>
    </w:div>
    <w:div w:id="1411660514">
      <w:bodyDiv w:val="1"/>
      <w:marLeft w:val="0"/>
      <w:marRight w:val="0"/>
      <w:marTop w:val="0"/>
      <w:marBottom w:val="0"/>
      <w:divBdr>
        <w:top w:val="none" w:sz="0" w:space="0" w:color="auto"/>
        <w:left w:val="none" w:sz="0" w:space="0" w:color="auto"/>
        <w:bottom w:val="none" w:sz="0" w:space="0" w:color="auto"/>
        <w:right w:val="none" w:sz="0" w:space="0" w:color="auto"/>
      </w:divBdr>
    </w:div>
    <w:div w:id="1411731563">
      <w:bodyDiv w:val="1"/>
      <w:marLeft w:val="0"/>
      <w:marRight w:val="0"/>
      <w:marTop w:val="0"/>
      <w:marBottom w:val="0"/>
      <w:divBdr>
        <w:top w:val="none" w:sz="0" w:space="0" w:color="auto"/>
        <w:left w:val="none" w:sz="0" w:space="0" w:color="auto"/>
        <w:bottom w:val="none" w:sz="0" w:space="0" w:color="auto"/>
        <w:right w:val="none" w:sz="0" w:space="0" w:color="auto"/>
      </w:divBdr>
    </w:div>
    <w:div w:id="1411778227">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048362">
      <w:bodyDiv w:val="1"/>
      <w:marLeft w:val="0"/>
      <w:marRight w:val="0"/>
      <w:marTop w:val="0"/>
      <w:marBottom w:val="0"/>
      <w:divBdr>
        <w:top w:val="none" w:sz="0" w:space="0" w:color="auto"/>
        <w:left w:val="none" w:sz="0" w:space="0" w:color="auto"/>
        <w:bottom w:val="none" w:sz="0" w:space="0" w:color="auto"/>
        <w:right w:val="none" w:sz="0" w:space="0" w:color="auto"/>
      </w:divBdr>
    </w:div>
    <w:div w:id="1412116208">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237991">
      <w:bodyDiv w:val="1"/>
      <w:marLeft w:val="0"/>
      <w:marRight w:val="0"/>
      <w:marTop w:val="0"/>
      <w:marBottom w:val="0"/>
      <w:divBdr>
        <w:top w:val="none" w:sz="0" w:space="0" w:color="auto"/>
        <w:left w:val="none" w:sz="0" w:space="0" w:color="auto"/>
        <w:bottom w:val="none" w:sz="0" w:space="0" w:color="auto"/>
        <w:right w:val="none" w:sz="0" w:space="0" w:color="auto"/>
      </w:divBdr>
    </w:div>
    <w:div w:id="1412241156">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12317781">
      <w:bodyDiv w:val="1"/>
      <w:marLeft w:val="0"/>
      <w:marRight w:val="0"/>
      <w:marTop w:val="0"/>
      <w:marBottom w:val="0"/>
      <w:divBdr>
        <w:top w:val="none" w:sz="0" w:space="0" w:color="auto"/>
        <w:left w:val="none" w:sz="0" w:space="0" w:color="auto"/>
        <w:bottom w:val="none" w:sz="0" w:space="0" w:color="auto"/>
        <w:right w:val="none" w:sz="0" w:space="0" w:color="auto"/>
      </w:divBdr>
    </w:div>
    <w:div w:id="1412460744">
      <w:bodyDiv w:val="1"/>
      <w:marLeft w:val="0"/>
      <w:marRight w:val="0"/>
      <w:marTop w:val="0"/>
      <w:marBottom w:val="0"/>
      <w:divBdr>
        <w:top w:val="none" w:sz="0" w:space="0" w:color="auto"/>
        <w:left w:val="none" w:sz="0" w:space="0" w:color="auto"/>
        <w:bottom w:val="none" w:sz="0" w:space="0" w:color="auto"/>
        <w:right w:val="none" w:sz="0" w:space="0" w:color="auto"/>
      </w:divBdr>
    </w:div>
    <w:div w:id="1412579281">
      <w:bodyDiv w:val="1"/>
      <w:marLeft w:val="0"/>
      <w:marRight w:val="0"/>
      <w:marTop w:val="0"/>
      <w:marBottom w:val="0"/>
      <w:divBdr>
        <w:top w:val="none" w:sz="0" w:space="0" w:color="auto"/>
        <w:left w:val="none" w:sz="0" w:space="0" w:color="auto"/>
        <w:bottom w:val="none" w:sz="0" w:space="0" w:color="auto"/>
        <w:right w:val="none" w:sz="0" w:space="0" w:color="auto"/>
      </w:divBdr>
    </w:div>
    <w:div w:id="1412696216">
      <w:bodyDiv w:val="1"/>
      <w:marLeft w:val="0"/>
      <w:marRight w:val="0"/>
      <w:marTop w:val="0"/>
      <w:marBottom w:val="0"/>
      <w:divBdr>
        <w:top w:val="none" w:sz="0" w:space="0" w:color="auto"/>
        <w:left w:val="none" w:sz="0" w:space="0" w:color="auto"/>
        <w:bottom w:val="none" w:sz="0" w:space="0" w:color="auto"/>
        <w:right w:val="none" w:sz="0" w:space="0" w:color="auto"/>
      </w:divBdr>
    </w:div>
    <w:div w:id="1412701643">
      <w:bodyDiv w:val="1"/>
      <w:marLeft w:val="0"/>
      <w:marRight w:val="0"/>
      <w:marTop w:val="0"/>
      <w:marBottom w:val="0"/>
      <w:divBdr>
        <w:top w:val="none" w:sz="0" w:space="0" w:color="auto"/>
        <w:left w:val="none" w:sz="0" w:space="0" w:color="auto"/>
        <w:bottom w:val="none" w:sz="0" w:space="0" w:color="auto"/>
        <w:right w:val="none" w:sz="0" w:space="0" w:color="auto"/>
      </w:divBdr>
    </w:div>
    <w:div w:id="1412851906">
      <w:bodyDiv w:val="1"/>
      <w:marLeft w:val="0"/>
      <w:marRight w:val="0"/>
      <w:marTop w:val="0"/>
      <w:marBottom w:val="0"/>
      <w:divBdr>
        <w:top w:val="none" w:sz="0" w:space="0" w:color="auto"/>
        <w:left w:val="none" w:sz="0" w:space="0" w:color="auto"/>
        <w:bottom w:val="none" w:sz="0" w:space="0" w:color="auto"/>
        <w:right w:val="none" w:sz="0" w:space="0" w:color="auto"/>
      </w:divBdr>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117247">
      <w:bodyDiv w:val="1"/>
      <w:marLeft w:val="0"/>
      <w:marRight w:val="0"/>
      <w:marTop w:val="0"/>
      <w:marBottom w:val="0"/>
      <w:divBdr>
        <w:top w:val="none" w:sz="0" w:space="0" w:color="auto"/>
        <w:left w:val="none" w:sz="0" w:space="0" w:color="auto"/>
        <w:bottom w:val="none" w:sz="0" w:space="0" w:color="auto"/>
        <w:right w:val="none" w:sz="0" w:space="0" w:color="auto"/>
      </w:divBdr>
    </w:div>
    <w:div w:id="1413351938">
      <w:bodyDiv w:val="1"/>
      <w:marLeft w:val="0"/>
      <w:marRight w:val="0"/>
      <w:marTop w:val="0"/>
      <w:marBottom w:val="0"/>
      <w:divBdr>
        <w:top w:val="none" w:sz="0" w:space="0" w:color="auto"/>
        <w:left w:val="none" w:sz="0" w:space="0" w:color="auto"/>
        <w:bottom w:val="none" w:sz="0" w:space="0" w:color="auto"/>
        <w:right w:val="none" w:sz="0" w:space="0" w:color="auto"/>
      </w:divBdr>
    </w:div>
    <w:div w:id="1413429392">
      <w:bodyDiv w:val="1"/>
      <w:marLeft w:val="0"/>
      <w:marRight w:val="0"/>
      <w:marTop w:val="0"/>
      <w:marBottom w:val="0"/>
      <w:divBdr>
        <w:top w:val="none" w:sz="0" w:space="0" w:color="auto"/>
        <w:left w:val="none" w:sz="0" w:space="0" w:color="auto"/>
        <w:bottom w:val="none" w:sz="0" w:space="0" w:color="auto"/>
        <w:right w:val="none" w:sz="0" w:space="0" w:color="auto"/>
      </w:divBdr>
    </w:div>
    <w:div w:id="1413508101">
      <w:bodyDiv w:val="1"/>
      <w:marLeft w:val="0"/>
      <w:marRight w:val="0"/>
      <w:marTop w:val="0"/>
      <w:marBottom w:val="0"/>
      <w:divBdr>
        <w:top w:val="none" w:sz="0" w:space="0" w:color="auto"/>
        <w:left w:val="none" w:sz="0" w:space="0" w:color="auto"/>
        <w:bottom w:val="none" w:sz="0" w:space="0" w:color="auto"/>
        <w:right w:val="none" w:sz="0" w:space="0" w:color="auto"/>
      </w:divBdr>
    </w:div>
    <w:div w:id="1413896575">
      <w:bodyDiv w:val="1"/>
      <w:marLeft w:val="0"/>
      <w:marRight w:val="0"/>
      <w:marTop w:val="0"/>
      <w:marBottom w:val="0"/>
      <w:divBdr>
        <w:top w:val="none" w:sz="0" w:space="0" w:color="auto"/>
        <w:left w:val="none" w:sz="0" w:space="0" w:color="auto"/>
        <w:bottom w:val="none" w:sz="0" w:space="0" w:color="auto"/>
        <w:right w:val="none" w:sz="0" w:space="0" w:color="auto"/>
      </w:divBdr>
    </w:div>
    <w:div w:id="1414014624">
      <w:bodyDiv w:val="1"/>
      <w:marLeft w:val="0"/>
      <w:marRight w:val="0"/>
      <w:marTop w:val="0"/>
      <w:marBottom w:val="0"/>
      <w:divBdr>
        <w:top w:val="none" w:sz="0" w:space="0" w:color="auto"/>
        <w:left w:val="none" w:sz="0" w:space="0" w:color="auto"/>
        <w:bottom w:val="none" w:sz="0" w:space="0" w:color="auto"/>
        <w:right w:val="none" w:sz="0" w:space="0" w:color="auto"/>
      </w:divBdr>
    </w:div>
    <w:div w:id="1414083083">
      <w:bodyDiv w:val="1"/>
      <w:marLeft w:val="0"/>
      <w:marRight w:val="0"/>
      <w:marTop w:val="0"/>
      <w:marBottom w:val="0"/>
      <w:divBdr>
        <w:top w:val="none" w:sz="0" w:space="0" w:color="auto"/>
        <w:left w:val="none" w:sz="0" w:space="0" w:color="auto"/>
        <w:bottom w:val="none" w:sz="0" w:space="0" w:color="auto"/>
        <w:right w:val="none" w:sz="0" w:space="0" w:color="auto"/>
      </w:divBdr>
    </w:div>
    <w:div w:id="1414159775">
      <w:bodyDiv w:val="1"/>
      <w:marLeft w:val="0"/>
      <w:marRight w:val="0"/>
      <w:marTop w:val="0"/>
      <w:marBottom w:val="0"/>
      <w:divBdr>
        <w:top w:val="none" w:sz="0" w:space="0" w:color="auto"/>
        <w:left w:val="none" w:sz="0" w:space="0" w:color="auto"/>
        <w:bottom w:val="none" w:sz="0" w:space="0" w:color="auto"/>
        <w:right w:val="none" w:sz="0" w:space="0" w:color="auto"/>
      </w:divBdr>
    </w:div>
    <w:div w:id="1414358495">
      <w:bodyDiv w:val="1"/>
      <w:marLeft w:val="0"/>
      <w:marRight w:val="0"/>
      <w:marTop w:val="0"/>
      <w:marBottom w:val="0"/>
      <w:divBdr>
        <w:top w:val="none" w:sz="0" w:space="0" w:color="auto"/>
        <w:left w:val="none" w:sz="0" w:space="0" w:color="auto"/>
        <w:bottom w:val="none" w:sz="0" w:space="0" w:color="auto"/>
        <w:right w:val="none" w:sz="0" w:space="0" w:color="auto"/>
      </w:divBdr>
    </w:div>
    <w:div w:id="1414425870">
      <w:bodyDiv w:val="1"/>
      <w:marLeft w:val="0"/>
      <w:marRight w:val="0"/>
      <w:marTop w:val="0"/>
      <w:marBottom w:val="0"/>
      <w:divBdr>
        <w:top w:val="none" w:sz="0" w:space="0" w:color="auto"/>
        <w:left w:val="none" w:sz="0" w:space="0" w:color="auto"/>
        <w:bottom w:val="none" w:sz="0" w:space="0" w:color="auto"/>
        <w:right w:val="none" w:sz="0" w:space="0" w:color="auto"/>
      </w:divBdr>
    </w:div>
    <w:div w:id="1414472269">
      <w:bodyDiv w:val="1"/>
      <w:marLeft w:val="0"/>
      <w:marRight w:val="0"/>
      <w:marTop w:val="0"/>
      <w:marBottom w:val="0"/>
      <w:divBdr>
        <w:top w:val="none" w:sz="0" w:space="0" w:color="auto"/>
        <w:left w:val="none" w:sz="0" w:space="0" w:color="auto"/>
        <w:bottom w:val="none" w:sz="0" w:space="0" w:color="auto"/>
        <w:right w:val="none" w:sz="0" w:space="0" w:color="auto"/>
      </w:divBdr>
    </w:div>
    <w:div w:id="1414664251">
      <w:bodyDiv w:val="1"/>
      <w:marLeft w:val="0"/>
      <w:marRight w:val="0"/>
      <w:marTop w:val="0"/>
      <w:marBottom w:val="0"/>
      <w:divBdr>
        <w:top w:val="none" w:sz="0" w:space="0" w:color="auto"/>
        <w:left w:val="none" w:sz="0" w:space="0" w:color="auto"/>
        <w:bottom w:val="none" w:sz="0" w:space="0" w:color="auto"/>
        <w:right w:val="none" w:sz="0" w:space="0" w:color="auto"/>
      </w:divBdr>
    </w:div>
    <w:div w:id="1414817243">
      <w:bodyDiv w:val="1"/>
      <w:marLeft w:val="0"/>
      <w:marRight w:val="0"/>
      <w:marTop w:val="0"/>
      <w:marBottom w:val="0"/>
      <w:divBdr>
        <w:top w:val="none" w:sz="0" w:space="0" w:color="auto"/>
        <w:left w:val="none" w:sz="0" w:space="0" w:color="auto"/>
        <w:bottom w:val="none" w:sz="0" w:space="0" w:color="auto"/>
        <w:right w:val="none" w:sz="0" w:space="0" w:color="auto"/>
      </w:divBdr>
    </w:div>
    <w:div w:id="1414817368">
      <w:bodyDiv w:val="1"/>
      <w:marLeft w:val="0"/>
      <w:marRight w:val="0"/>
      <w:marTop w:val="0"/>
      <w:marBottom w:val="0"/>
      <w:divBdr>
        <w:top w:val="none" w:sz="0" w:space="0" w:color="auto"/>
        <w:left w:val="none" w:sz="0" w:space="0" w:color="auto"/>
        <w:bottom w:val="none" w:sz="0" w:space="0" w:color="auto"/>
        <w:right w:val="none" w:sz="0" w:space="0" w:color="auto"/>
      </w:divBdr>
    </w:div>
    <w:div w:id="1415473280">
      <w:bodyDiv w:val="1"/>
      <w:marLeft w:val="0"/>
      <w:marRight w:val="0"/>
      <w:marTop w:val="0"/>
      <w:marBottom w:val="0"/>
      <w:divBdr>
        <w:top w:val="none" w:sz="0" w:space="0" w:color="auto"/>
        <w:left w:val="none" w:sz="0" w:space="0" w:color="auto"/>
        <w:bottom w:val="none" w:sz="0" w:space="0" w:color="auto"/>
        <w:right w:val="none" w:sz="0" w:space="0" w:color="auto"/>
      </w:divBdr>
    </w:div>
    <w:div w:id="1415709525">
      <w:bodyDiv w:val="1"/>
      <w:marLeft w:val="0"/>
      <w:marRight w:val="0"/>
      <w:marTop w:val="0"/>
      <w:marBottom w:val="0"/>
      <w:divBdr>
        <w:top w:val="none" w:sz="0" w:space="0" w:color="auto"/>
        <w:left w:val="none" w:sz="0" w:space="0" w:color="auto"/>
        <w:bottom w:val="none" w:sz="0" w:space="0" w:color="auto"/>
        <w:right w:val="none" w:sz="0" w:space="0" w:color="auto"/>
      </w:divBdr>
    </w:div>
    <w:div w:id="1415780744">
      <w:bodyDiv w:val="1"/>
      <w:marLeft w:val="0"/>
      <w:marRight w:val="0"/>
      <w:marTop w:val="0"/>
      <w:marBottom w:val="0"/>
      <w:divBdr>
        <w:top w:val="none" w:sz="0" w:space="0" w:color="auto"/>
        <w:left w:val="none" w:sz="0" w:space="0" w:color="auto"/>
        <w:bottom w:val="none" w:sz="0" w:space="0" w:color="auto"/>
        <w:right w:val="none" w:sz="0" w:space="0" w:color="auto"/>
      </w:divBdr>
    </w:div>
    <w:div w:id="1415780926">
      <w:bodyDiv w:val="1"/>
      <w:marLeft w:val="0"/>
      <w:marRight w:val="0"/>
      <w:marTop w:val="0"/>
      <w:marBottom w:val="0"/>
      <w:divBdr>
        <w:top w:val="none" w:sz="0" w:space="0" w:color="auto"/>
        <w:left w:val="none" w:sz="0" w:space="0" w:color="auto"/>
        <w:bottom w:val="none" w:sz="0" w:space="0" w:color="auto"/>
        <w:right w:val="none" w:sz="0" w:space="0" w:color="auto"/>
      </w:divBdr>
    </w:div>
    <w:div w:id="1416122248">
      <w:bodyDiv w:val="1"/>
      <w:marLeft w:val="0"/>
      <w:marRight w:val="0"/>
      <w:marTop w:val="0"/>
      <w:marBottom w:val="0"/>
      <w:divBdr>
        <w:top w:val="none" w:sz="0" w:space="0" w:color="auto"/>
        <w:left w:val="none" w:sz="0" w:space="0" w:color="auto"/>
        <w:bottom w:val="none" w:sz="0" w:space="0" w:color="auto"/>
        <w:right w:val="none" w:sz="0" w:space="0" w:color="auto"/>
      </w:divBdr>
    </w:div>
    <w:div w:id="1416123687">
      <w:bodyDiv w:val="1"/>
      <w:marLeft w:val="0"/>
      <w:marRight w:val="0"/>
      <w:marTop w:val="0"/>
      <w:marBottom w:val="0"/>
      <w:divBdr>
        <w:top w:val="none" w:sz="0" w:space="0" w:color="auto"/>
        <w:left w:val="none" w:sz="0" w:space="0" w:color="auto"/>
        <w:bottom w:val="none" w:sz="0" w:space="0" w:color="auto"/>
        <w:right w:val="none" w:sz="0" w:space="0" w:color="auto"/>
      </w:divBdr>
    </w:div>
    <w:div w:id="1416170079">
      <w:bodyDiv w:val="1"/>
      <w:marLeft w:val="0"/>
      <w:marRight w:val="0"/>
      <w:marTop w:val="0"/>
      <w:marBottom w:val="0"/>
      <w:divBdr>
        <w:top w:val="none" w:sz="0" w:space="0" w:color="auto"/>
        <w:left w:val="none" w:sz="0" w:space="0" w:color="auto"/>
        <w:bottom w:val="none" w:sz="0" w:space="0" w:color="auto"/>
        <w:right w:val="none" w:sz="0" w:space="0" w:color="auto"/>
      </w:divBdr>
    </w:div>
    <w:div w:id="1416240683">
      <w:bodyDiv w:val="1"/>
      <w:marLeft w:val="0"/>
      <w:marRight w:val="0"/>
      <w:marTop w:val="0"/>
      <w:marBottom w:val="0"/>
      <w:divBdr>
        <w:top w:val="none" w:sz="0" w:space="0" w:color="auto"/>
        <w:left w:val="none" w:sz="0" w:space="0" w:color="auto"/>
        <w:bottom w:val="none" w:sz="0" w:space="0" w:color="auto"/>
        <w:right w:val="none" w:sz="0" w:space="0" w:color="auto"/>
      </w:divBdr>
    </w:div>
    <w:div w:id="1416245889">
      <w:bodyDiv w:val="1"/>
      <w:marLeft w:val="0"/>
      <w:marRight w:val="0"/>
      <w:marTop w:val="0"/>
      <w:marBottom w:val="0"/>
      <w:divBdr>
        <w:top w:val="none" w:sz="0" w:space="0" w:color="auto"/>
        <w:left w:val="none" w:sz="0" w:space="0" w:color="auto"/>
        <w:bottom w:val="none" w:sz="0" w:space="0" w:color="auto"/>
        <w:right w:val="none" w:sz="0" w:space="0" w:color="auto"/>
      </w:divBdr>
    </w:div>
    <w:div w:id="1416394455">
      <w:bodyDiv w:val="1"/>
      <w:marLeft w:val="0"/>
      <w:marRight w:val="0"/>
      <w:marTop w:val="0"/>
      <w:marBottom w:val="0"/>
      <w:divBdr>
        <w:top w:val="none" w:sz="0" w:space="0" w:color="auto"/>
        <w:left w:val="none" w:sz="0" w:space="0" w:color="auto"/>
        <w:bottom w:val="none" w:sz="0" w:space="0" w:color="auto"/>
        <w:right w:val="none" w:sz="0" w:space="0" w:color="auto"/>
      </w:divBdr>
    </w:div>
    <w:div w:id="1416626978">
      <w:bodyDiv w:val="1"/>
      <w:marLeft w:val="0"/>
      <w:marRight w:val="0"/>
      <w:marTop w:val="0"/>
      <w:marBottom w:val="0"/>
      <w:divBdr>
        <w:top w:val="none" w:sz="0" w:space="0" w:color="auto"/>
        <w:left w:val="none" w:sz="0" w:space="0" w:color="auto"/>
        <w:bottom w:val="none" w:sz="0" w:space="0" w:color="auto"/>
        <w:right w:val="none" w:sz="0" w:space="0" w:color="auto"/>
      </w:divBdr>
    </w:div>
    <w:div w:id="1416780981">
      <w:bodyDiv w:val="1"/>
      <w:marLeft w:val="0"/>
      <w:marRight w:val="0"/>
      <w:marTop w:val="0"/>
      <w:marBottom w:val="0"/>
      <w:divBdr>
        <w:top w:val="none" w:sz="0" w:space="0" w:color="auto"/>
        <w:left w:val="none" w:sz="0" w:space="0" w:color="auto"/>
        <w:bottom w:val="none" w:sz="0" w:space="0" w:color="auto"/>
        <w:right w:val="none" w:sz="0" w:space="0" w:color="auto"/>
      </w:divBdr>
    </w:div>
    <w:div w:id="1416899533">
      <w:bodyDiv w:val="1"/>
      <w:marLeft w:val="0"/>
      <w:marRight w:val="0"/>
      <w:marTop w:val="0"/>
      <w:marBottom w:val="0"/>
      <w:divBdr>
        <w:top w:val="none" w:sz="0" w:space="0" w:color="auto"/>
        <w:left w:val="none" w:sz="0" w:space="0" w:color="auto"/>
        <w:bottom w:val="none" w:sz="0" w:space="0" w:color="auto"/>
        <w:right w:val="none" w:sz="0" w:space="0" w:color="auto"/>
      </w:divBdr>
    </w:div>
    <w:div w:id="1416899689">
      <w:bodyDiv w:val="1"/>
      <w:marLeft w:val="0"/>
      <w:marRight w:val="0"/>
      <w:marTop w:val="0"/>
      <w:marBottom w:val="0"/>
      <w:divBdr>
        <w:top w:val="none" w:sz="0" w:space="0" w:color="auto"/>
        <w:left w:val="none" w:sz="0" w:space="0" w:color="auto"/>
        <w:bottom w:val="none" w:sz="0" w:space="0" w:color="auto"/>
        <w:right w:val="none" w:sz="0" w:space="0" w:color="auto"/>
      </w:divBdr>
    </w:div>
    <w:div w:id="1416903993">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245502">
      <w:bodyDiv w:val="1"/>
      <w:marLeft w:val="0"/>
      <w:marRight w:val="0"/>
      <w:marTop w:val="0"/>
      <w:marBottom w:val="0"/>
      <w:divBdr>
        <w:top w:val="none" w:sz="0" w:space="0" w:color="auto"/>
        <w:left w:val="none" w:sz="0" w:space="0" w:color="auto"/>
        <w:bottom w:val="none" w:sz="0" w:space="0" w:color="auto"/>
        <w:right w:val="none" w:sz="0" w:space="0" w:color="auto"/>
      </w:divBdr>
    </w:div>
    <w:div w:id="1417286279">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7654">
      <w:bodyDiv w:val="1"/>
      <w:marLeft w:val="0"/>
      <w:marRight w:val="0"/>
      <w:marTop w:val="0"/>
      <w:marBottom w:val="0"/>
      <w:divBdr>
        <w:top w:val="none" w:sz="0" w:space="0" w:color="auto"/>
        <w:left w:val="none" w:sz="0" w:space="0" w:color="auto"/>
        <w:bottom w:val="none" w:sz="0" w:space="0" w:color="auto"/>
        <w:right w:val="none" w:sz="0" w:space="0" w:color="auto"/>
      </w:divBdr>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00180">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8289192">
      <w:bodyDiv w:val="1"/>
      <w:marLeft w:val="0"/>
      <w:marRight w:val="0"/>
      <w:marTop w:val="0"/>
      <w:marBottom w:val="0"/>
      <w:divBdr>
        <w:top w:val="none" w:sz="0" w:space="0" w:color="auto"/>
        <w:left w:val="none" w:sz="0" w:space="0" w:color="auto"/>
        <w:bottom w:val="none" w:sz="0" w:space="0" w:color="auto"/>
        <w:right w:val="none" w:sz="0" w:space="0" w:color="auto"/>
      </w:divBdr>
    </w:div>
    <w:div w:id="1418358602">
      <w:bodyDiv w:val="1"/>
      <w:marLeft w:val="0"/>
      <w:marRight w:val="0"/>
      <w:marTop w:val="0"/>
      <w:marBottom w:val="0"/>
      <w:divBdr>
        <w:top w:val="none" w:sz="0" w:space="0" w:color="auto"/>
        <w:left w:val="none" w:sz="0" w:space="0" w:color="auto"/>
        <w:bottom w:val="none" w:sz="0" w:space="0" w:color="auto"/>
        <w:right w:val="none" w:sz="0" w:space="0" w:color="auto"/>
      </w:divBdr>
    </w:div>
    <w:div w:id="1418743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2846">
          <w:marLeft w:val="0"/>
          <w:marRight w:val="0"/>
          <w:marTop w:val="0"/>
          <w:marBottom w:val="0"/>
          <w:divBdr>
            <w:top w:val="none" w:sz="0" w:space="0" w:color="auto"/>
            <w:left w:val="none" w:sz="0" w:space="0" w:color="auto"/>
            <w:bottom w:val="none" w:sz="0" w:space="0" w:color="auto"/>
            <w:right w:val="none" w:sz="0" w:space="0" w:color="auto"/>
          </w:divBdr>
          <w:divsChild>
            <w:div w:id="1036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1316">
      <w:bodyDiv w:val="1"/>
      <w:marLeft w:val="0"/>
      <w:marRight w:val="0"/>
      <w:marTop w:val="0"/>
      <w:marBottom w:val="0"/>
      <w:divBdr>
        <w:top w:val="none" w:sz="0" w:space="0" w:color="auto"/>
        <w:left w:val="none" w:sz="0" w:space="0" w:color="auto"/>
        <w:bottom w:val="none" w:sz="0" w:space="0" w:color="auto"/>
        <w:right w:val="none" w:sz="0" w:space="0" w:color="auto"/>
      </w:divBdr>
    </w:div>
    <w:div w:id="1419017556">
      <w:bodyDiv w:val="1"/>
      <w:marLeft w:val="0"/>
      <w:marRight w:val="0"/>
      <w:marTop w:val="0"/>
      <w:marBottom w:val="0"/>
      <w:divBdr>
        <w:top w:val="none" w:sz="0" w:space="0" w:color="auto"/>
        <w:left w:val="none" w:sz="0" w:space="0" w:color="auto"/>
        <w:bottom w:val="none" w:sz="0" w:space="0" w:color="auto"/>
        <w:right w:val="none" w:sz="0" w:space="0" w:color="auto"/>
      </w:divBdr>
    </w:div>
    <w:div w:id="1419057322">
      <w:bodyDiv w:val="1"/>
      <w:marLeft w:val="0"/>
      <w:marRight w:val="0"/>
      <w:marTop w:val="0"/>
      <w:marBottom w:val="0"/>
      <w:divBdr>
        <w:top w:val="none" w:sz="0" w:space="0" w:color="auto"/>
        <w:left w:val="none" w:sz="0" w:space="0" w:color="auto"/>
        <w:bottom w:val="none" w:sz="0" w:space="0" w:color="auto"/>
        <w:right w:val="none" w:sz="0" w:space="0" w:color="auto"/>
      </w:divBdr>
    </w:div>
    <w:div w:id="1419133823">
      <w:bodyDiv w:val="1"/>
      <w:marLeft w:val="0"/>
      <w:marRight w:val="0"/>
      <w:marTop w:val="0"/>
      <w:marBottom w:val="0"/>
      <w:divBdr>
        <w:top w:val="none" w:sz="0" w:space="0" w:color="auto"/>
        <w:left w:val="none" w:sz="0" w:space="0" w:color="auto"/>
        <w:bottom w:val="none" w:sz="0" w:space="0" w:color="auto"/>
        <w:right w:val="none" w:sz="0" w:space="0" w:color="auto"/>
      </w:divBdr>
    </w:div>
    <w:div w:id="1419208188">
      <w:bodyDiv w:val="1"/>
      <w:marLeft w:val="0"/>
      <w:marRight w:val="0"/>
      <w:marTop w:val="0"/>
      <w:marBottom w:val="0"/>
      <w:divBdr>
        <w:top w:val="none" w:sz="0" w:space="0" w:color="auto"/>
        <w:left w:val="none" w:sz="0" w:space="0" w:color="auto"/>
        <w:bottom w:val="none" w:sz="0" w:space="0" w:color="auto"/>
        <w:right w:val="none" w:sz="0" w:space="0" w:color="auto"/>
      </w:divBdr>
    </w:div>
    <w:div w:id="1419250013">
      <w:bodyDiv w:val="1"/>
      <w:marLeft w:val="0"/>
      <w:marRight w:val="0"/>
      <w:marTop w:val="0"/>
      <w:marBottom w:val="0"/>
      <w:divBdr>
        <w:top w:val="none" w:sz="0" w:space="0" w:color="auto"/>
        <w:left w:val="none" w:sz="0" w:space="0" w:color="auto"/>
        <w:bottom w:val="none" w:sz="0" w:space="0" w:color="auto"/>
        <w:right w:val="none" w:sz="0" w:space="0" w:color="auto"/>
      </w:divBdr>
    </w:div>
    <w:div w:id="1419404415">
      <w:bodyDiv w:val="1"/>
      <w:marLeft w:val="0"/>
      <w:marRight w:val="0"/>
      <w:marTop w:val="0"/>
      <w:marBottom w:val="0"/>
      <w:divBdr>
        <w:top w:val="none" w:sz="0" w:space="0" w:color="auto"/>
        <w:left w:val="none" w:sz="0" w:space="0" w:color="auto"/>
        <w:bottom w:val="none" w:sz="0" w:space="0" w:color="auto"/>
        <w:right w:val="none" w:sz="0" w:space="0" w:color="auto"/>
      </w:divBdr>
    </w:div>
    <w:div w:id="1419406326">
      <w:bodyDiv w:val="1"/>
      <w:marLeft w:val="0"/>
      <w:marRight w:val="0"/>
      <w:marTop w:val="0"/>
      <w:marBottom w:val="0"/>
      <w:divBdr>
        <w:top w:val="none" w:sz="0" w:space="0" w:color="auto"/>
        <w:left w:val="none" w:sz="0" w:space="0" w:color="auto"/>
        <w:bottom w:val="none" w:sz="0" w:space="0" w:color="auto"/>
        <w:right w:val="none" w:sz="0" w:space="0" w:color="auto"/>
      </w:divBdr>
    </w:div>
    <w:div w:id="1419474891">
      <w:bodyDiv w:val="1"/>
      <w:marLeft w:val="0"/>
      <w:marRight w:val="0"/>
      <w:marTop w:val="0"/>
      <w:marBottom w:val="0"/>
      <w:divBdr>
        <w:top w:val="none" w:sz="0" w:space="0" w:color="auto"/>
        <w:left w:val="none" w:sz="0" w:space="0" w:color="auto"/>
        <w:bottom w:val="none" w:sz="0" w:space="0" w:color="auto"/>
        <w:right w:val="none" w:sz="0" w:space="0" w:color="auto"/>
      </w:divBdr>
    </w:div>
    <w:div w:id="1419522731">
      <w:bodyDiv w:val="1"/>
      <w:marLeft w:val="0"/>
      <w:marRight w:val="0"/>
      <w:marTop w:val="0"/>
      <w:marBottom w:val="0"/>
      <w:divBdr>
        <w:top w:val="none" w:sz="0" w:space="0" w:color="auto"/>
        <w:left w:val="none" w:sz="0" w:space="0" w:color="auto"/>
        <w:bottom w:val="none" w:sz="0" w:space="0" w:color="auto"/>
        <w:right w:val="none" w:sz="0" w:space="0" w:color="auto"/>
      </w:divBdr>
    </w:div>
    <w:div w:id="1419671148">
      <w:bodyDiv w:val="1"/>
      <w:marLeft w:val="0"/>
      <w:marRight w:val="0"/>
      <w:marTop w:val="0"/>
      <w:marBottom w:val="0"/>
      <w:divBdr>
        <w:top w:val="none" w:sz="0" w:space="0" w:color="auto"/>
        <w:left w:val="none" w:sz="0" w:space="0" w:color="auto"/>
        <w:bottom w:val="none" w:sz="0" w:space="0" w:color="auto"/>
        <w:right w:val="none" w:sz="0" w:space="0" w:color="auto"/>
      </w:divBdr>
    </w:div>
    <w:div w:id="1419709945">
      <w:bodyDiv w:val="1"/>
      <w:marLeft w:val="0"/>
      <w:marRight w:val="0"/>
      <w:marTop w:val="0"/>
      <w:marBottom w:val="0"/>
      <w:divBdr>
        <w:top w:val="none" w:sz="0" w:space="0" w:color="auto"/>
        <w:left w:val="none" w:sz="0" w:space="0" w:color="auto"/>
        <w:bottom w:val="none" w:sz="0" w:space="0" w:color="auto"/>
        <w:right w:val="none" w:sz="0" w:space="0" w:color="auto"/>
      </w:divBdr>
    </w:div>
    <w:div w:id="1419785842">
      <w:bodyDiv w:val="1"/>
      <w:marLeft w:val="0"/>
      <w:marRight w:val="0"/>
      <w:marTop w:val="0"/>
      <w:marBottom w:val="0"/>
      <w:divBdr>
        <w:top w:val="none" w:sz="0" w:space="0" w:color="auto"/>
        <w:left w:val="none" w:sz="0" w:space="0" w:color="auto"/>
        <w:bottom w:val="none" w:sz="0" w:space="0" w:color="auto"/>
        <w:right w:val="none" w:sz="0" w:space="0" w:color="auto"/>
      </w:divBdr>
    </w:div>
    <w:div w:id="1419865136">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9907400">
      <w:bodyDiv w:val="1"/>
      <w:marLeft w:val="0"/>
      <w:marRight w:val="0"/>
      <w:marTop w:val="0"/>
      <w:marBottom w:val="0"/>
      <w:divBdr>
        <w:top w:val="none" w:sz="0" w:space="0" w:color="auto"/>
        <w:left w:val="none" w:sz="0" w:space="0" w:color="auto"/>
        <w:bottom w:val="none" w:sz="0" w:space="0" w:color="auto"/>
        <w:right w:val="none" w:sz="0" w:space="0" w:color="auto"/>
      </w:divBdr>
    </w:div>
    <w:div w:id="1420250357">
      <w:bodyDiv w:val="1"/>
      <w:marLeft w:val="0"/>
      <w:marRight w:val="0"/>
      <w:marTop w:val="0"/>
      <w:marBottom w:val="0"/>
      <w:divBdr>
        <w:top w:val="none" w:sz="0" w:space="0" w:color="auto"/>
        <w:left w:val="none" w:sz="0" w:space="0" w:color="auto"/>
        <w:bottom w:val="none" w:sz="0" w:space="0" w:color="auto"/>
        <w:right w:val="none" w:sz="0" w:space="0" w:color="auto"/>
      </w:divBdr>
    </w:div>
    <w:div w:id="1420443544">
      <w:bodyDiv w:val="1"/>
      <w:marLeft w:val="0"/>
      <w:marRight w:val="0"/>
      <w:marTop w:val="0"/>
      <w:marBottom w:val="0"/>
      <w:divBdr>
        <w:top w:val="none" w:sz="0" w:space="0" w:color="auto"/>
        <w:left w:val="none" w:sz="0" w:space="0" w:color="auto"/>
        <w:bottom w:val="none" w:sz="0" w:space="0" w:color="auto"/>
        <w:right w:val="none" w:sz="0" w:space="0" w:color="auto"/>
      </w:divBdr>
    </w:div>
    <w:div w:id="1420449668">
      <w:bodyDiv w:val="1"/>
      <w:marLeft w:val="0"/>
      <w:marRight w:val="0"/>
      <w:marTop w:val="0"/>
      <w:marBottom w:val="0"/>
      <w:divBdr>
        <w:top w:val="none" w:sz="0" w:space="0" w:color="auto"/>
        <w:left w:val="none" w:sz="0" w:space="0" w:color="auto"/>
        <w:bottom w:val="none" w:sz="0" w:space="0" w:color="auto"/>
        <w:right w:val="none" w:sz="0" w:space="0" w:color="auto"/>
      </w:divBdr>
    </w:div>
    <w:div w:id="1420712622">
      <w:bodyDiv w:val="1"/>
      <w:marLeft w:val="0"/>
      <w:marRight w:val="0"/>
      <w:marTop w:val="0"/>
      <w:marBottom w:val="0"/>
      <w:divBdr>
        <w:top w:val="none" w:sz="0" w:space="0" w:color="auto"/>
        <w:left w:val="none" w:sz="0" w:space="0" w:color="auto"/>
        <w:bottom w:val="none" w:sz="0" w:space="0" w:color="auto"/>
        <w:right w:val="none" w:sz="0" w:space="0" w:color="auto"/>
      </w:divBdr>
    </w:div>
    <w:div w:id="1420755297">
      <w:bodyDiv w:val="1"/>
      <w:marLeft w:val="0"/>
      <w:marRight w:val="0"/>
      <w:marTop w:val="0"/>
      <w:marBottom w:val="0"/>
      <w:divBdr>
        <w:top w:val="none" w:sz="0" w:space="0" w:color="auto"/>
        <w:left w:val="none" w:sz="0" w:space="0" w:color="auto"/>
        <w:bottom w:val="none" w:sz="0" w:space="0" w:color="auto"/>
        <w:right w:val="none" w:sz="0" w:space="0" w:color="auto"/>
      </w:divBdr>
    </w:div>
    <w:div w:id="1420787609">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4557">
      <w:bodyDiv w:val="1"/>
      <w:marLeft w:val="0"/>
      <w:marRight w:val="0"/>
      <w:marTop w:val="0"/>
      <w:marBottom w:val="0"/>
      <w:divBdr>
        <w:top w:val="none" w:sz="0" w:space="0" w:color="auto"/>
        <w:left w:val="none" w:sz="0" w:space="0" w:color="auto"/>
        <w:bottom w:val="none" w:sz="0" w:space="0" w:color="auto"/>
        <w:right w:val="none" w:sz="0" w:space="0" w:color="auto"/>
      </w:divBdr>
    </w:div>
    <w:div w:id="1420905838">
      <w:bodyDiv w:val="1"/>
      <w:marLeft w:val="0"/>
      <w:marRight w:val="0"/>
      <w:marTop w:val="0"/>
      <w:marBottom w:val="0"/>
      <w:divBdr>
        <w:top w:val="none" w:sz="0" w:space="0" w:color="auto"/>
        <w:left w:val="none" w:sz="0" w:space="0" w:color="auto"/>
        <w:bottom w:val="none" w:sz="0" w:space="0" w:color="auto"/>
        <w:right w:val="none" w:sz="0" w:space="0" w:color="auto"/>
      </w:divBdr>
    </w:div>
    <w:div w:id="1421020768">
      <w:bodyDiv w:val="1"/>
      <w:marLeft w:val="0"/>
      <w:marRight w:val="0"/>
      <w:marTop w:val="0"/>
      <w:marBottom w:val="0"/>
      <w:divBdr>
        <w:top w:val="none" w:sz="0" w:space="0" w:color="auto"/>
        <w:left w:val="none" w:sz="0" w:space="0" w:color="auto"/>
        <w:bottom w:val="none" w:sz="0" w:space="0" w:color="auto"/>
        <w:right w:val="none" w:sz="0" w:space="0" w:color="auto"/>
      </w:divBdr>
    </w:div>
    <w:div w:id="1421023000">
      <w:bodyDiv w:val="1"/>
      <w:marLeft w:val="0"/>
      <w:marRight w:val="0"/>
      <w:marTop w:val="0"/>
      <w:marBottom w:val="0"/>
      <w:divBdr>
        <w:top w:val="none" w:sz="0" w:space="0" w:color="auto"/>
        <w:left w:val="none" w:sz="0" w:space="0" w:color="auto"/>
        <w:bottom w:val="none" w:sz="0" w:space="0" w:color="auto"/>
        <w:right w:val="none" w:sz="0" w:space="0" w:color="auto"/>
      </w:divBdr>
    </w:div>
    <w:div w:id="1421101418">
      <w:bodyDiv w:val="1"/>
      <w:marLeft w:val="0"/>
      <w:marRight w:val="0"/>
      <w:marTop w:val="0"/>
      <w:marBottom w:val="0"/>
      <w:divBdr>
        <w:top w:val="none" w:sz="0" w:space="0" w:color="auto"/>
        <w:left w:val="none" w:sz="0" w:space="0" w:color="auto"/>
        <w:bottom w:val="none" w:sz="0" w:space="0" w:color="auto"/>
        <w:right w:val="none" w:sz="0" w:space="0" w:color="auto"/>
      </w:divBdr>
    </w:div>
    <w:div w:id="1421173255">
      <w:bodyDiv w:val="1"/>
      <w:marLeft w:val="0"/>
      <w:marRight w:val="0"/>
      <w:marTop w:val="0"/>
      <w:marBottom w:val="0"/>
      <w:divBdr>
        <w:top w:val="none" w:sz="0" w:space="0" w:color="auto"/>
        <w:left w:val="none" w:sz="0" w:space="0" w:color="auto"/>
        <w:bottom w:val="none" w:sz="0" w:space="0" w:color="auto"/>
        <w:right w:val="none" w:sz="0" w:space="0" w:color="auto"/>
      </w:divBdr>
    </w:div>
    <w:div w:id="1421951674">
      <w:bodyDiv w:val="1"/>
      <w:marLeft w:val="0"/>
      <w:marRight w:val="0"/>
      <w:marTop w:val="0"/>
      <w:marBottom w:val="0"/>
      <w:divBdr>
        <w:top w:val="none" w:sz="0" w:space="0" w:color="auto"/>
        <w:left w:val="none" w:sz="0" w:space="0" w:color="auto"/>
        <w:bottom w:val="none" w:sz="0" w:space="0" w:color="auto"/>
        <w:right w:val="none" w:sz="0" w:space="0" w:color="auto"/>
      </w:divBdr>
    </w:div>
    <w:div w:id="142202380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264435">
      <w:bodyDiv w:val="1"/>
      <w:marLeft w:val="0"/>
      <w:marRight w:val="0"/>
      <w:marTop w:val="0"/>
      <w:marBottom w:val="0"/>
      <w:divBdr>
        <w:top w:val="none" w:sz="0" w:space="0" w:color="auto"/>
        <w:left w:val="none" w:sz="0" w:space="0" w:color="auto"/>
        <w:bottom w:val="none" w:sz="0" w:space="0" w:color="auto"/>
        <w:right w:val="none" w:sz="0" w:space="0" w:color="auto"/>
      </w:divBdr>
    </w:div>
    <w:div w:id="1422486204">
      <w:bodyDiv w:val="1"/>
      <w:marLeft w:val="0"/>
      <w:marRight w:val="0"/>
      <w:marTop w:val="0"/>
      <w:marBottom w:val="0"/>
      <w:divBdr>
        <w:top w:val="none" w:sz="0" w:space="0" w:color="auto"/>
        <w:left w:val="none" w:sz="0" w:space="0" w:color="auto"/>
        <w:bottom w:val="none" w:sz="0" w:space="0" w:color="auto"/>
        <w:right w:val="none" w:sz="0" w:space="0" w:color="auto"/>
      </w:divBdr>
    </w:div>
    <w:div w:id="1422490319">
      <w:bodyDiv w:val="1"/>
      <w:marLeft w:val="0"/>
      <w:marRight w:val="0"/>
      <w:marTop w:val="0"/>
      <w:marBottom w:val="0"/>
      <w:divBdr>
        <w:top w:val="none" w:sz="0" w:space="0" w:color="auto"/>
        <w:left w:val="none" w:sz="0" w:space="0" w:color="auto"/>
        <w:bottom w:val="none" w:sz="0" w:space="0" w:color="auto"/>
        <w:right w:val="none" w:sz="0" w:space="0" w:color="auto"/>
      </w:divBdr>
    </w:div>
    <w:div w:id="1422869831">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87013">
      <w:bodyDiv w:val="1"/>
      <w:marLeft w:val="0"/>
      <w:marRight w:val="0"/>
      <w:marTop w:val="0"/>
      <w:marBottom w:val="0"/>
      <w:divBdr>
        <w:top w:val="none" w:sz="0" w:space="0" w:color="auto"/>
        <w:left w:val="none" w:sz="0" w:space="0" w:color="auto"/>
        <w:bottom w:val="none" w:sz="0" w:space="0" w:color="auto"/>
        <w:right w:val="none" w:sz="0" w:space="0" w:color="auto"/>
      </w:divBdr>
    </w:div>
    <w:div w:id="1422995606">
      <w:bodyDiv w:val="1"/>
      <w:marLeft w:val="0"/>
      <w:marRight w:val="0"/>
      <w:marTop w:val="0"/>
      <w:marBottom w:val="0"/>
      <w:divBdr>
        <w:top w:val="none" w:sz="0" w:space="0" w:color="auto"/>
        <w:left w:val="none" w:sz="0" w:space="0" w:color="auto"/>
        <w:bottom w:val="none" w:sz="0" w:space="0" w:color="auto"/>
        <w:right w:val="none" w:sz="0" w:space="0" w:color="auto"/>
      </w:divBdr>
    </w:div>
    <w:div w:id="1422995617">
      <w:bodyDiv w:val="1"/>
      <w:marLeft w:val="0"/>
      <w:marRight w:val="0"/>
      <w:marTop w:val="0"/>
      <w:marBottom w:val="0"/>
      <w:divBdr>
        <w:top w:val="none" w:sz="0" w:space="0" w:color="auto"/>
        <w:left w:val="none" w:sz="0" w:space="0" w:color="auto"/>
        <w:bottom w:val="none" w:sz="0" w:space="0" w:color="auto"/>
        <w:right w:val="none" w:sz="0" w:space="0" w:color="auto"/>
      </w:divBdr>
    </w:div>
    <w:div w:id="1423141053">
      <w:bodyDiv w:val="1"/>
      <w:marLeft w:val="0"/>
      <w:marRight w:val="0"/>
      <w:marTop w:val="0"/>
      <w:marBottom w:val="0"/>
      <w:divBdr>
        <w:top w:val="none" w:sz="0" w:space="0" w:color="auto"/>
        <w:left w:val="none" w:sz="0" w:space="0" w:color="auto"/>
        <w:bottom w:val="none" w:sz="0" w:space="0" w:color="auto"/>
        <w:right w:val="none" w:sz="0" w:space="0" w:color="auto"/>
      </w:divBdr>
    </w:div>
    <w:div w:id="1423182163">
      <w:bodyDiv w:val="1"/>
      <w:marLeft w:val="0"/>
      <w:marRight w:val="0"/>
      <w:marTop w:val="0"/>
      <w:marBottom w:val="0"/>
      <w:divBdr>
        <w:top w:val="none" w:sz="0" w:space="0" w:color="auto"/>
        <w:left w:val="none" w:sz="0" w:space="0" w:color="auto"/>
        <w:bottom w:val="none" w:sz="0" w:space="0" w:color="auto"/>
        <w:right w:val="none" w:sz="0" w:space="0" w:color="auto"/>
      </w:divBdr>
    </w:div>
    <w:div w:id="1423264130">
      <w:bodyDiv w:val="1"/>
      <w:marLeft w:val="0"/>
      <w:marRight w:val="0"/>
      <w:marTop w:val="0"/>
      <w:marBottom w:val="0"/>
      <w:divBdr>
        <w:top w:val="none" w:sz="0" w:space="0" w:color="auto"/>
        <w:left w:val="none" w:sz="0" w:space="0" w:color="auto"/>
        <w:bottom w:val="none" w:sz="0" w:space="0" w:color="auto"/>
        <w:right w:val="none" w:sz="0" w:space="0" w:color="auto"/>
      </w:divBdr>
    </w:div>
    <w:div w:id="1423529604">
      <w:bodyDiv w:val="1"/>
      <w:marLeft w:val="0"/>
      <w:marRight w:val="0"/>
      <w:marTop w:val="0"/>
      <w:marBottom w:val="0"/>
      <w:divBdr>
        <w:top w:val="none" w:sz="0" w:space="0" w:color="auto"/>
        <w:left w:val="none" w:sz="0" w:space="0" w:color="auto"/>
        <w:bottom w:val="none" w:sz="0" w:space="0" w:color="auto"/>
        <w:right w:val="none" w:sz="0" w:space="0" w:color="auto"/>
      </w:divBdr>
    </w:div>
    <w:div w:id="1423530878">
      <w:bodyDiv w:val="1"/>
      <w:marLeft w:val="0"/>
      <w:marRight w:val="0"/>
      <w:marTop w:val="0"/>
      <w:marBottom w:val="0"/>
      <w:divBdr>
        <w:top w:val="none" w:sz="0" w:space="0" w:color="auto"/>
        <w:left w:val="none" w:sz="0" w:space="0" w:color="auto"/>
        <w:bottom w:val="none" w:sz="0" w:space="0" w:color="auto"/>
        <w:right w:val="none" w:sz="0" w:space="0" w:color="auto"/>
      </w:divBdr>
    </w:div>
    <w:div w:id="1423725535">
      <w:bodyDiv w:val="1"/>
      <w:marLeft w:val="0"/>
      <w:marRight w:val="0"/>
      <w:marTop w:val="0"/>
      <w:marBottom w:val="0"/>
      <w:divBdr>
        <w:top w:val="none" w:sz="0" w:space="0" w:color="auto"/>
        <w:left w:val="none" w:sz="0" w:space="0" w:color="auto"/>
        <w:bottom w:val="none" w:sz="0" w:space="0" w:color="auto"/>
        <w:right w:val="none" w:sz="0" w:space="0" w:color="auto"/>
      </w:divBdr>
    </w:div>
    <w:div w:id="1423918379">
      <w:bodyDiv w:val="1"/>
      <w:marLeft w:val="0"/>
      <w:marRight w:val="0"/>
      <w:marTop w:val="0"/>
      <w:marBottom w:val="0"/>
      <w:divBdr>
        <w:top w:val="none" w:sz="0" w:space="0" w:color="auto"/>
        <w:left w:val="none" w:sz="0" w:space="0" w:color="auto"/>
        <w:bottom w:val="none" w:sz="0" w:space="0" w:color="auto"/>
        <w:right w:val="none" w:sz="0" w:space="0" w:color="auto"/>
      </w:divBdr>
    </w:div>
    <w:div w:id="1423994380">
      <w:bodyDiv w:val="1"/>
      <w:marLeft w:val="0"/>
      <w:marRight w:val="0"/>
      <w:marTop w:val="0"/>
      <w:marBottom w:val="0"/>
      <w:divBdr>
        <w:top w:val="none" w:sz="0" w:space="0" w:color="auto"/>
        <w:left w:val="none" w:sz="0" w:space="0" w:color="auto"/>
        <w:bottom w:val="none" w:sz="0" w:space="0" w:color="auto"/>
        <w:right w:val="none" w:sz="0" w:space="0" w:color="auto"/>
      </w:divBdr>
    </w:div>
    <w:div w:id="1424031930">
      <w:bodyDiv w:val="1"/>
      <w:marLeft w:val="0"/>
      <w:marRight w:val="0"/>
      <w:marTop w:val="0"/>
      <w:marBottom w:val="0"/>
      <w:divBdr>
        <w:top w:val="none" w:sz="0" w:space="0" w:color="auto"/>
        <w:left w:val="none" w:sz="0" w:space="0" w:color="auto"/>
        <w:bottom w:val="none" w:sz="0" w:space="0" w:color="auto"/>
        <w:right w:val="none" w:sz="0" w:space="0" w:color="auto"/>
      </w:divBdr>
    </w:div>
    <w:div w:id="1424254144">
      <w:bodyDiv w:val="1"/>
      <w:marLeft w:val="0"/>
      <w:marRight w:val="0"/>
      <w:marTop w:val="0"/>
      <w:marBottom w:val="0"/>
      <w:divBdr>
        <w:top w:val="none" w:sz="0" w:space="0" w:color="auto"/>
        <w:left w:val="none" w:sz="0" w:space="0" w:color="auto"/>
        <w:bottom w:val="none" w:sz="0" w:space="0" w:color="auto"/>
        <w:right w:val="none" w:sz="0" w:space="0" w:color="auto"/>
      </w:divBdr>
    </w:div>
    <w:div w:id="1424256604">
      <w:bodyDiv w:val="1"/>
      <w:marLeft w:val="0"/>
      <w:marRight w:val="0"/>
      <w:marTop w:val="0"/>
      <w:marBottom w:val="0"/>
      <w:divBdr>
        <w:top w:val="none" w:sz="0" w:space="0" w:color="auto"/>
        <w:left w:val="none" w:sz="0" w:space="0" w:color="auto"/>
        <w:bottom w:val="none" w:sz="0" w:space="0" w:color="auto"/>
        <w:right w:val="none" w:sz="0" w:space="0" w:color="auto"/>
      </w:divBdr>
    </w:div>
    <w:div w:id="1424304740">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716129">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0548">
      <w:bodyDiv w:val="1"/>
      <w:marLeft w:val="0"/>
      <w:marRight w:val="0"/>
      <w:marTop w:val="0"/>
      <w:marBottom w:val="0"/>
      <w:divBdr>
        <w:top w:val="none" w:sz="0" w:space="0" w:color="auto"/>
        <w:left w:val="none" w:sz="0" w:space="0" w:color="auto"/>
        <w:bottom w:val="none" w:sz="0" w:space="0" w:color="auto"/>
        <w:right w:val="none" w:sz="0" w:space="0" w:color="auto"/>
      </w:divBdr>
    </w:div>
    <w:div w:id="1425691353">
      <w:bodyDiv w:val="1"/>
      <w:marLeft w:val="0"/>
      <w:marRight w:val="0"/>
      <w:marTop w:val="0"/>
      <w:marBottom w:val="0"/>
      <w:divBdr>
        <w:top w:val="none" w:sz="0" w:space="0" w:color="auto"/>
        <w:left w:val="none" w:sz="0" w:space="0" w:color="auto"/>
        <w:bottom w:val="none" w:sz="0" w:space="0" w:color="auto"/>
        <w:right w:val="none" w:sz="0" w:space="0" w:color="auto"/>
      </w:divBdr>
    </w:div>
    <w:div w:id="1425809004">
      <w:bodyDiv w:val="1"/>
      <w:marLeft w:val="0"/>
      <w:marRight w:val="0"/>
      <w:marTop w:val="0"/>
      <w:marBottom w:val="0"/>
      <w:divBdr>
        <w:top w:val="none" w:sz="0" w:space="0" w:color="auto"/>
        <w:left w:val="none" w:sz="0" w:space="0" w:color="auto"/>
        <w:bottom w:val="none" w:sz="0" w:space="0" w:color="auto"/>
        <w:right w:val="none" w:sz="0" w:space="0" w:color="auto"/>
      </w:divBdr>
    </w:div>
    <w:div w:id="1425956042">
      <w:bodyDiv w:val="1"/>
      <w:marLeft w:val="0"/>
      <w:marRight w:val="0"/>
      <w:marTop w:val="0"/>
      <w:marBottom w:val="0"/>
      <w:divBdr>
        <w:top w:val="none" w:sz="0" w:space="0" w:color="auto"/>
        <w:left w:val="none" w:sz="0" w:space="0" w:color="auto"/>
        <w:bottom w:val="none" w:sz="0" w:space="0" w:color="auto"/>
        <w:right w:val="none" w:sz="0" w:space="0" w:color="auto"/>
      </w:divBdr>
    </w:div>
    <w:div w:id="1426076137">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26655048">
      <w:bodyDiv w:val="1"/>
      <w:marLeft w:val="0"/>
      <w:marRight w:val="0"/>
      <w:marTop w:val="0"/>
      <w:marBottom w:val="0"/>
      <w:divBdr>
        <w:top w:val="none" w:sz="0" w:space="0" w:color="auto"/>
        <w:left w:val="none" w:sz="0" w:space="0" w:color="auto"/>
        <w:bottom w:val="none" w:sz="0" w:space="0" w:color="auto"/>
        <w:right w:val="none" w:sz="0" w:space="0" w:color="auto"/>
      </w:divBdr>
    </w:div>
    <w:div w:id="1426685393">
      <w:bodyDiv w:val="1"/>
      <w:marLeft w:val="0"/>
      <w:marRight w:val="0"/>
      <w:marTop w:val="0"/>
      <w:marBottom w:val="0"/>
      <w:divBdr>
        <w:top w:val="none" w:sz="0" w:space="0" w:color="auto"/>
        <w:left w:val="none" w:sz="0" w:space="0" w:color="auto"/>
        <w:bottom w:val="none" w:sz="0" w:space="0" w:color="auto"/>
        <w:right w:val="none" w:sz="0" w:space="0" w:color="auto"/>
      </w:divBdr>
    </w:div>
    <w:div w:id="1426732815">
      <w:bodyDiv w:val="1"/>
      <w:marLeft w:val="0"/>
      <w:marRight w:val="0"/>
      <w:marTop w:val="0"/>
      <w:marBottom w:val="0"/>
      <w:divBdr>
        <w:top w:val="none" w:sz="0" w:space="0" w:color="auto"/>
        <w:left w:val="none" w:sz="0" w:space="0" w:color="auto"/>
        <w:bottom w:val="none" w:sz="0" w:space="0" w:color="auto"/>
        <w:right w:val="none" w:sz="0" w:space="0" w:color="auto"/>
      </w:divBdr>
    </w:div>
    <w:div w:id="1426807973">
      <w:bodyDiv w:val="1"/>
      <w:marLeft w:val="0"/>
      <w:marRight w:val="0"/>
      <w:marTop w:val="0"/>
      <w:marBottom w:val="0"/>
      <w:divBdr>
        <w:top w:val="none" w:sz="0" w:space="0" w:color="auto"/>
        <w:left w:val="none" w:sz="0" w:space="0" w:color="auto"/>
        <w:bottom w:val="none" w:sz="0" w:space="0" w:color="auto"/>
        <w:right w:val="none" w:sz="0" w:space="0" w:color="auto"/>
      </w:divBdr>
    </w:div>
    <w:div w:id="1426875218">
      <w:bodyDiv w:val="1"/>
      <w:marLeft w:val="0"/>
      <w:marRight w:val="0"/>
      <w:marTop w:val="0"/>
      <w:marBottom w:val="0"/>
      <w:divBdr>
        <w:top w:val="none" w:sz="0" w:space="0" w:color="auto"/>
        <w:left w:val="none" w:sz="0" w:space="0" w:color="auto"/>
        <w:bottom w:val="none" w:sz="0" w:space="0" w:color="auto"/>
        <w:right w:val="none" w:sz="0" w:space="0" w:color="auto"/>
      </w:divBdr>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6923833">
      <w:bodyDiv w:val="1"/>
      <w:marLeft w:val="0"/>
      <w:marRight w:val="0"/>
      <w:marTop w:val="0"/>
      <w:marBottom w:val="0"/>
      <w:divBdr>
        <w:top w:val="none" w:sz="0" w:space="0" w:color="auto"/>
        <w:left w:val="none" w:sz="0" w:space="0" w:color="auto"/>
        <w:bottom w:val="none" w:sz="0" w:space="0" w:color="auto"/>
        <w:right w:val="none" w:sz="0" w:space="0" w:color="auto"/>
      </w:divBdr>
    </w:div>
    <w:div w:id="1427070810">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460884">
      <w:bodyDiv w:val="1"/>
      <w:marLeft w:val="0"/>
      <w:marRight w:val="0"/>
      <w:marTop w:val="0"/>
      <w:marBottom w:val="0"/>
      <w:divBdr>
        <w:top w:val="none" w:sz="0" w:space="0" w:color="auto"/>
        <w:left w:val="none" w:sz="0" w:space="0" w:color="auto"/>
        <w:bottom w:val="none" w:sz="0" w:space="0" w:color="auto"/>
        <w:right w:val="none" w:sz="0" w:space="0" w:color="auto"/>
      </w:divBdr>
    </w:div>
    <w:div w:id="1427460966">
      <w:bodyDiv w:val="1"/>
      <w:marLeft w:val="0"/>
      <w:marRight w:val="0"/>
      <w:marTop w:val="0"/>
      <w:marBottom w:val="0"/>
      <w:divBdr>
        <w:top w:val="none" w:sz="0" w:space="0" w:color="auto"/>
        <w:left w:val="none" w:sz="0" w:space="0" w:color="auto"/>
        <w:bottom w:val="none" w:sz="0" w:space="0" w:color="auto"/>
        <w:right w:val="none" w:sz="0" w:space="0" w:color="auto"/>
      </w:divBdr>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7655609">
      <w:bodyDiv w:val="1"/>
      <w:marLeft w:val="0"/>
      <w:marRight w:val="0"/>
      <w:marTop w:val="0"/>
      <w:marBottom w:val="0"/>
      <w:divBdr>
        <w:top w:val="none" w:sz="0" w:space="0" w:color="auto"/>
        <w:left w:val="none" w:sz="0" w:space="0" w:color="auto"/>
        <w:bottom w:val="none" w:sz="0" w:space="0" w:color="auto"/>
        <w:right w:val="none" w:sz="0" w:space="0" w:color="auto"/>
      </w:divBdr>
    </w:div>
    <w:div w:id="1427923320">
      <w:bodyDiv w:val="1"/>
      <w:marLeft w:val="0"/>
      <w:marRight w:val="0"/>
      <w:marTop w:val="0"/>
      <w:marBottom w:val="0"/>
      <w:divBdr>
        <w:top w:val="none" w:sz="0" w:space="0" w:color="auto"/>
        <w:left w:val="none" w:sz="0" w:space="0" w:color="auto"/>
        <w:bottom w:val="none" w:sz="0" w:space="0" w:color="auto"/>
        <w:right w:val="none" w:sz="0" w:space="0" w:color="auto"/>
      </w:divBdr>
    </w:div>
    <w:div w:id="1428040343">
      <w:bodyDiv w:val="1"/>
      <w:marLeft w:val="0"/>
      <w:marRight w:val="0"/>
      <w:marTop w:val="0"/>
      <w:marBottom w:val="0"/>
      <w:divBdr>
        <w:top w:val="none" w:sz="0" w:space="0" w:color="auto"/>
        <w:left w:val="none" w:sz="0" w:space="0" w:color="auto"/>
        <w:bottom w:val="none" w:sz="0" w:space="0" w:color="auto"/>
        <w:right w:val="none" w:sz="0" w:space="0" w:color="auto"/>
      </w:divBdr>
    </w:div>
    <w:div w:id="1428310389">
      <w:bodyDiv w:val="1"/>
      <w:marLeft w:val="0"/>
      <w:marRight w:val="0"/>
      <w:marTop w:val="0"/>
      <w:marBottom w:val="0"/>
      <w:divBdr>
        <w:top w:val="none" w:sz="0" w:space="0" w:color="auto"/>
        <w:left w:val="none" w:sz="0" w:space="0" w:color="auto"/>
        <w:bottom w:val="none" w:sz="0" w:space="0" w:color="auto"/>
        <w:right w:val="none" w:sz="0" w:space="0" w:color="auto"/>
      </w:divBdr>
    </w:div>
    <w:div w:id="1428620362">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29042065">
      <w:bodyDiv w:val="1"/>
      <w:marLeft w:val="0"/>
      <w:marRight w:val="0"/>
      <w:marTop w:val="0"/>
      <w:marBottom w:val="0"/>
      <w:divBdr>
        <w:top w:val="none" w:sz="0" w:space="0" w:color="auto"/>
        <w:left w:val="none" w:sz="0" w:space="0" w:color="auto"/>
        <w:bottom w:val="none" w:sz="0" w:space="0" w:color="auto"/>
        <w:right w:val="none" w:sz="0" w:space="0" w:color="auto"/>
      </w:divBdr>
    </w:div>
    <w:div w:id="1429084877">
      <w:bodyDiv w:val="1"/>
      <w:marLeft w:val="0"/>
      <w:marRight w:val="0"/>
      <w:marTop w:val="0"/>
      <w:marBottom w:val="0"/>
      <w:divBdr>
        <w:top w:val="none" w:sz="0" w:space="0" w:color="auto"/>
        <w:left w:val="none" w:sz="0" w:space="0" w:color="auto"/>
        <w:bottom w:val="none" w:sz="0" w:space="0" w:color="auto"/>
        <w:right w:val="none" w:sz="0" w:space="0" w:color="auto"/>
      </w:divBdr>
    </w:div>
    <w:div w:id="1429110280">
      <w:bodyDiv w:val="1"/>
      <w:marLeft w:val="0"/>
      <w:marRight w:val="0"/>
      <w:marTop w:val="0"/>
      <w:marBottom w:val="0"/>
      <w:divBdr>
        <w:top w:val="none" w:sz="0" w:space="0" w:color="auto"/>
        <w:left w:val="none" w:sz="0" w:space="0" w:color="auto"/>
        <w:bottom w:val="none" w:sz="0" w:space="0" w:color="auto"/>
        <w:right w:val="none" w:sz="0" w:space="0" w:color="auto"/>
      </w:divBdr>
    </w:div>
    <w:div w:id="1429229371">
      <w:bodyDiv w:val="1"/>
      <w:marLeft w:val="0"/>
      <w:marRight w:val="0"/>
      <w:marTop w:val="0"/>
      <w:marBottom w:val="0"/>
      <w:divBdr>
        <w:top w:val="none" w:sz="0" w:space="0" w:color="auto"/>
        <w:left w:val="none" w:sz="0" w:space="0" w:color="auto"/>
        <w:bottom w:val="none" w:sz="0" w:space="0" w:color="auto"/>
        <w:right w:val="none" w:sz="0" w:space="0" w:color="auto"/>
      </w:divBdr>
    </w:div>
    <w:div w:id="1429428826">
      <w:bodyDiv w:val="1"/>
      <w:marLeft w:val="0"/>
      <w:marRight w:val="0"/>
      <w:marTop w:val="0"/>
      <w:marBottom w:val="0"/>
      <w:divBdr>
        <w:top w:val="none" w:sz="0" w:space="0" w:color="auto"/>
        <w:left w:val="none" w:sz="0" w:space="0" w:color="auto"/>
        <w:bottom w:val="none" w:sz="0" w:space="0" w:color="auto"/>
        <w:right w:val="none" w:sz="0" w:space="0" w:color="auto"/>
      </w:divBdr>
    </w:div>
    <w:div w:id="1429738665">
      <w:bodyDiv w:val="1"/>
      <w:marLeft w:val="0"/>
      <w:marRight w:val="0"/>
      <w:marTop w:val="0"/>
      <w:marBottom w:val="0"/>
      <w:divBdr>
        <w:top w:val="none" w:sz="0" w:space="0" w:color="auto"/>
        <w:left w:val="none" w:sz="0" w:space="0" w:color="auto"/>
        <w:bottom w:val="none" w:sz="0" w:space="0" w:color="auto"/>
        <w:right w:val="none" w:sz="0" w:space="0" w:color="auto"/>
      </w:divBdr>
    </w:div>
    <w:div w:id="1429813161">
      <w:bodyDiv w:val="1"/>
      <w:marLeft w:val="0"/>
      <w:marRight w:val="0"/>
      <w:marTop w:val="0"/>
      <w:marBottom w:val="0"/>
      <w:divBdr>
        <w:top w:val="none" w:sz="0" w:space="0" w:color="auto"/>
        <w:left w:val="none" w:sz="0" w:space="0" w:color="auto"/>
        <w:bottom w:val="none" w:sz="0" w:space="0" w:color="auto"/>
        <w:right w:val="none" w:sz="0" w:space="0" w:color="auto"/>
      </w:divBdr>
    </w:div>
    <w:div w:id="1429816907">
      <w:bodyDiv w:val="1"/>
      <w:marLeft w:val="0"/>
      <w:marRight w:val="0"/>
      <w:marTop w:val="0"/>
      <w:marBottom w:val="0"/>
      <w:divBdr>
        <w:top w:val="none" w:sz="0" w:space="0" w:color="auto"/>
        <w:left w:val="none" w:sz="0" w:space="0" w:color="auto"/>
        <w:bottom w:val="none" w:sz="0" w:space="0" w:color="auto"/>
        <w:right w:val="none" w:sz="0" w:space="0" w:color="auto"/>
      </w:divBdr>
    </w:div>
    <w:div w:id="1430007266">
      <w:bodyDiv w:val="1"/>
      <w:marLeft w:val="0"/>
      <w:marRight w:val="0"/>
      <w:marTop w:val="0"/>
      <w:marBottom w:val="0"/>
      <w:divBdr>
        <w:top w:val="none" w:sz="0" w:space="0" w:color="auto"/>
        <w:left w:val="none" w:sz="0" w:space="0" w:color="auto"/>
        <w:bottom w:val="none" w:sz="0" w:space="0" w:color="auto"/>
        <w:right w:val="none" w:sz="0" w:space="0" w:color="auto"/>
      </w:divBdr>
    </w:div>
    <w:div w:id="1430079287">
      <w:bodyDiv w:val="1"/>
      <w:marLeft w:val="0"/>
      <w:marRight w:val="0"/>
      <w:marTop w:val="0"/>
      <w:marBottom w:val="0"/>
      <w:divBdr>
        <w:top w:val="none" w:sz="0" w:space="0" w:color="auto"/>
        <w:left w:val="none" w:sz="0" w:space="0" w:color="auto"/>
        <w:bottom w:val="none" w:sz="0" w:space="0" w:color="auto"/>
        <w:right w:val="none" w:sz="0" w:space="0" w:color="auto"/>
      </w:divBdr>
    </w:div>
    <w:div w:id="1430085491">
      <w:bodyDiv w:val="1"/>
      <w:marLeft w:val="0"/>
      <w:marRight w:val="0"/>
      <w:marTop w:val="0"/>
      <w:marBottom w:val="0"/>
      <w:divBdr>
        <w:top w:val="none" w:sz="0" w:space="0" w:color="auto"/>
        <w:left w:val="none" w:sz="0" w:space="0" w:color="auto"/>
        <w:bottom w:val="none" w:sz="0" w:space="0" w:color="auto"/>
        <w:right w:val="none" w:sz="0" w:space="0" w:color="auto"/>
      </w:divBdr>
    </w:div>
    <w:div w:id="1430158484">
      <w:bodyDiv w:val="1"/>
      <w:marLeft w:val="0"/>
      <w:marRight w:val="0"/>
      <w:marTop w:val="0"/>
      <w:marBottom w:val="0"/>
      <w:divBdr>
        <w:top w:val="none" w:sz="0" w:space="0" w:color="auto"/>
        <w:left w:val="none" w:sz="0" w:space="0" w:color="auto"/>
        <w:bottom w:val="none" w:sz="0" w:space="0" w:color="auto"/>
        <w:right w:val="none" w:sz="0" w:space="0" w:color="auto"/>
      </w:divBdr>
    </w:div>
    <w:div w:id="1430352612">
      <w:bodyDiv w:val="1"/>
      <w:marLeft w:val="0"/>
      <w:marRight w:val="0"/>
      <w:marTop w:val="0"/>
      <w:marBottom w:val="0"/>
      <w:divBdr>
        <w:top w:val="none" w:sz="0" w:space="0" w:color="auto"/>
        <w:left w:val="none" w:sz="0" w:space="0" w:color="auto"/>
        <w:bottom w:val="none" w:sz="0" w:space="0" w:color="auto"/>
        <w:right w:val="none" w:sz="0" w:space="0" w:color="auto"/>
      </w:divBdr>
    </w:div>
    <w:div w:id="1430472114">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660248">
      <w:bodyDiv w:val="1"/>
      <w:marLeft w:val="0"/>
      <w:marRight w:val="0"/>
      <w:marTop w:val="0"/>
      <w:marBottom w:val="0"/>
      <w:divBdr>
        <w:top w:val="none" w:sz="0" w:space="0" w:color="auto"/>
        <w:left w:val="none" w:sz="0" w:space="0" w:color="auto"/>
        <w:bottom w:val="none" w:sz="0" w:space="0" w:color="auto"/>
        <w:right w:val="none" w:sz="0" w:space="0" w:color="auto"/>
      </w:divBdr>
    </w:div>
    <w:div w:id="1430732547">
      <w:bodyDiv w:val="1"/>
      <w:marLeft w:val="0"/>
      <w:marRight w:val="0"/>
      <w:marTop w:val="0"/>
      <w:marBottom w:val="0"/>
      <w:divBdr>
        <w:top w:val="none" w:sz="0" w:space="0" w:color="auto"/>
        <w:left w:val="none" w:sz="0" w:space="0" w:color="auto"/>
        <w:bottom w:val="none" w:sz="0" w:space="0" w:color="auto"/>
        <w:right w:val="none" w:sz="0" w:space="0" w:color="auto"/>
      </w:divBdr>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000991">
      <w:bodyDiv w:val="1"/>
      <w:marLeft w:val="0"/>
      <w:marRight w:val="0"/>
      <w:marTop w:val="0"/>
      <w:marBottom w:val="0"/>
      <w:divBdr>
        <w:top w:val="none" w:sz="0" w:space="0" w:color="auto"/>
        <w:left w:val="none" w:sz="0" w:space="0" w:color="auto"/>
        <w:bottom w:val="none" w:sz="0" w:space="0" w:color="auto"/>
        <w:right w:val="none" w:sz="0" w:space="0" w:color="auto"/>
      </w:divBdr>
    </w:div>
    <w:div w:id="1431123904">
      <w:bodyDiv w:val="1"/>
      <w:marLeft w:val="0"/>
      <w:marRight w:val="0"/>
      <w:marTop w:val="0"/>
      <w:marBottom w:val="0"/>
      <w:divBdr>
        <w:top w:val="none" w:sz="0" w:space="0" w:color="auto"/>
        <w:left w:val="none" w:sz="0" w:space="0" w:color="auto"/>
        <w:bottom w:val="none" w:sz="0" w:space="0" w:color="auto"/>
        <w:right w:val="none" w:sz="0" w:space="0" w:color="auto"/>
      </w:divBdr>
    </w:div>
    <w:div w:id="1431127262">
      <w:bodyDiv w:val="1"/>
      <w:marLeft w:val="0"/>
      <w:marRight w:val="0"/>
      <w:marTop w:val="0"/>
      <w:marBottom w:val="0"/>
      <w:divBdr>
        <w:top w:val="none" w:sz="0" w:space="0" w:color="auto"/>
        <w:left w:val="none" w:sz="0" w:space="0" w:color="auto"/>
        <w:bottom w:val="none" w:sz="0" w:space="0" w:color="auto"/>
        <w:right w:val="none" w:sz="0" w:space="0" w:color="auto"/>
      </w:divBdr>
    </w:div>
    <w:div w:id="1431194492">
      <w:bodyDiv w:val="1"/>
      <w:marLeft w:val="0"/>
      <w:marRight w:val="0"/>
      <w:marTop w:val="0"/>
      <w:marBottom w:val="0"/>
      <w:divBdr>
        <w:top w:val="none" w:sz="0" w:space="0" w:color="auto"/>
        <w:left w:val="none" w:sz="0" w:space="0" w:color="auto"/>
        <w:bottom w:val="none" w:sz="0" w:space="0" w:color="auto"/>
        <w:right w:val="none" w:sz="0" w:space="0" w:color="auto"/>
      </w:divBdr>
    </w:div>
    <w:div w:id="1431271481">
      <w:bodyDiv w:val="1"/>
      <w:marLeft w:val="0"/>
      <w:marRight w:val="0"/>
      <w:marTop w:val="0"/>
      <w:marBottom w:val="0"/>
      <w:divBdr>
        <w:top w:val="none" w:sz="0" w:space="0" w:color="auto"/>
        <w:left w:val="none" w:sz="0" w:space="0" w:color="auto"/>
        <w:bottom w:val="none" w:sz="0" w:space="0" w:color="auto"/>
        <w:right w:val="none" w:sz="0" w:space="0" w:color="auto"/>
      </w:divBdr>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437387">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583726">
      <w:bodyDiv w:val="1"/>
      <w:marLeft w:val="0"/>
      <w:marRight w:val="0"/>
      <w:marTop w:val="0"/>
      <w:marBottom w:val="0"/>
      <w:divBdr>
        <w:top w:val="none" w:sz="0" w:space="0" w:color="auto"/>
        <w:left w:val="none" w:sz="0" w:space="0" w:color="auto"/>
        <w:bottom w:val="none" w:sz="0" w:space="0" w:color="auto"/>
        <w:right w:val="none" w:sz="0" w:space="0" w:color="auto"/>
      </w:divBdr>
    </w:div>
    <w:div w:id="1431584926">
      <w:bodyDiv w:val="1"/>
      <w:marLeft w:val="0"/>
      <w:marRight w:val="0"/>
      <w:marTop w:val="0"/>
      <w:marBottom w:val="0"/>
      <w:divBdr>
        <w:top w:val="none" w:sz="0" w:space="0" w:color="auto"/>
        <w:left w:val="none" w:sz="0" w:space="0" w:color="auto"/>
        <w:bottom w:val="none" w:sz="0" w:space="0" w:color="auto"/>
        <w:right w:val="none" w:sz="0" w:space="0" w:color="auto"/>
      </w:divBdr>
    </w:div>
    <w:div w:id="1431663655">
      <w:bodyDiv w:val="1"/>
      <w:marLeft w:val="0"/>
      <w:marRight w:val="0"/>
      <w:marTop w:val="0"/>
      <w:marBottom w:val="0"/>
      <w:divBdr>
        <w:top w:val="none" w:sz="0" w:space="0" w:color="auto"/>
        <w:left w:val="none" w:sz="0" w:space="0" w:color="auto"/>
        <w:bottom w:val="none" w:sz="0" w:space="0" w:color="auto"/>
        <w:right w:val="none" w:sz="0" w:space="0" w:color="auto"/>
      </w:divBdr>
    </w:div>
    <w:div w:id="1431663774">
      <w:bodyDiv w:val="1"/>
      <w:marLeft w:val="0"/>
      <w:marRight w:val="0"/>
      <w:marTop w:val="0"/>
      <w:marBottom w:val="0"/>
      <w:divBdr>
        <w:top w:val="none" w:sz="0" w:space="0" w:color="auto"/>
        <w:left w:val="none" w:sz="0" w:space="0" w:color="auto"/>
        <w:bottom w:val="none" w:sz="0" w:space="0" w:color="auto"/>
        <w:right w:val="none" w:sz="0" w:space="0" w:color="auto"/>
      </w:divBdr>
    </w:div>
    <w:div w:id="1431704500">
      <w:bodyDiv w:val="1"/>
      <w:marLeft w:val="0"/>
      <w:marRight w:val="0"/>
      <w:marTop w:val="0"/>
      <w:marBottom w:val="0"/>
      <w:divBdr>
        <w:top w:val="none" w:sz="0" w:space="0" w:color="auto"/>
        <w:left w:val="none" w:sz="0" w:space="0" w:color="auto"/>
        <w:bottom w:val="none" w:sz="0" w:space="0" w:color="auto"/>
        <w:right w:val="none" w:sz="0" w:space="0" w:color="auto"/>
      </w:divBdr>
    </w:div>
    <w:div w:id="1431776162">
      <w:bodyDiv w:val="1"/>
      <w:marLeft w:val="0"/>
      <w:marRight w:val="0"/>
      <w:marTop w:val="0"/>
      <w:marBottom w:val="0"/>
      <w:divBdr>
        <w:top w:val="none" w:sz="0" w:space="0" w:color="auto"/>
        <w:left w:val="none" w:sz="0" w:space="0" w:color="auto"/>
        <w:bottom w:val="none" w:sz="0" w:space="0" w:color="auto"/>
        <w:right w:val="none" w:sz="0" w:space="0" w:color="auto"/>
      </w:divBdr>
    </w:div>
    <w:div w:id="1432093609">
      <w:bodyDiv w:val="1"/>
      <w:marLeft w:val="0"/>
      <w:marRight w:val="0"/>
      <w:marTop w:val="0"/>
      <w:marBottom w:val="0"/>
      <w:divBdr>
        <w:top w:val="none" w:sz="0" w:space="0" w:color="auto"/>
        <w:left w:val="none" w:sz="0" w:space="0" w:color="auto"/>
        <w:bottom w:val="none" w:sz="0" w:space="0" w:color="auto"/>
        <w:right w:val="none" w:sz="0" w:space="0" w:color="auto"/>
      </w:divBdr>
    </w:div>
    <w:div w:id="1432164490">
      <w:bodyDiv w:val="1"/>
      <w:marLeft w:val="0"/>
      <w:marRight w:val="0"/>
      <w:marTop w:val="0"/>
      <w:marBottom w:val="0"/>
      <w:divBdr>
        <w:top w:val="none" w:sz="0" w:space="0" w:color="auto"/>
        <w:left w:val="none" w:sz="0" w:space="0" w:color="auto"/>
        <w:bottom w:val="none" w:sz="0" w:space="0" w:color="auto"/>
        <w:right w:val="none" w:sz="0" w:space="0" w:color="auto"/>
      </w:divBdr>
    </w:div>
    <w:div w:id="1432237958">
      <w:bodyDiv w:val="1"/>
      <w:marLeft w:val="0"/>
      <w:marRight w:val="0"/>
      <w:marTop w:val="0"/>
      <w:marBottom w:val="0"/>
      <w:divBdr>
        <w:top w:val="none" w:sz="0" w:space="0" w:color="auto"/>
        <w:left w:val="none" w:sz="0" w:space="0" w:color="auto"/>
        <w:bottom w:val="none" w:sz="0" w:space="0" w:color="auto"/>
        <w:right w:val="none" w:sz="0" w:space="0" w:color="auto"/>
      </w:divBdr>
    </w:div>
    <w:div w:id="1432315293">
      <w:bodyDiv w:val="1"/>
      <w:marLeft w:val="0"/>
      <w:marRight w:val="0"/>
      <w:marTop w:val="0"/>
      <w:marBottom w:val="0"/>
      <w:divBdr>
        <w:top w:val="none" w:sz="0" w:space="0" w:color="auto"/>
        <w:left w:val="none" w:sz="0" w:space="0" w:color="auto"/>
        <w:bottom w:val="none" w:sz="0" w:space="0" w:color="auto"/>
        <w:right w:val="none" w:sz="0" w:space="0" w:color="auto"/>
      </w:divBdr>
    </w:div>
    <w:div w:id="1432430673">
      <w:bodyDiv w:val="1"/>
      <w:marLeft w:val="0"/>
      <w:marRight w:val="0"/>
      <w:marTop w:val="0"/>
      <w:marBottom w:val="0"/>
      <w:divBdr>
        <w:top w:val="none" w:sz="0" w:space="0" w:color="auto"/>
        <w:left w:val="none" w:sz="0" w:space="0" w:color="auto"/>
        <w:bottom w:val="none" w:sz="0" w:space="0" w:color="auto"/>
        <w:right w:val="none" w:sz="0" w:space="0" w:color="auto"/>
      </w:divBdr>
    </w:div>
    <w:div w:id="1432552657">
      <w:bodyDiv w:val="1"/>
      <w:marLeft w:val="0"/>
      <w:marRight w:val="0"/>
      <w:marTop w:val="0"/>
      <w:marBottom w:val="0"/>
      <w:divBdr>
        <w:top w:val="none" w:sz="0" w:space="0" w:color="auto"/>
        <w:left w:val="none" w:sz="0" w:space="0" w:color="auto"/>
        <w:bottom w:val="none" w:sz="0" w:space="0" w:color="auto"/>
        <w:right w:val="none" w:sz="0" w:space="0" w:color="auto"/>
      </w:divBdr>
    </w:div>
    <w:div w:id="1432627267">
      <w:bodyDiv w:val="1"/>
      <w:marLeft w:val="0"/>
      <w:marRight w:val="0"/>
      <w:marTop w:val="0"/>
      <w:marBottom w:val="0"/>
      <w:divBdr>
        <w:top w:val="none" w:sz="0" w:space="0" w:color="auto"/>
        <w:left w:val="none" w:sz="0" w:space="0" w:color="auto"/>
        <w:bottom w:val="none" w:sz="0" w:space="0" w:color="auto"/>
        <w:right w:val="none" w:sz="0" w:space="0" w:color="auto"/>
      </w:divBdr>
    </w:div>
    <w:div w:id="1432970328">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3167627">
      <w:bodyDiv w:val="1"/>
      <w:marLeft w:val="0"/>
      <w:marRight w:val="0"/>
      <w:marTop w:val="0"/>
      <w:marBottom w:val="0"/>
      <w:divBdr>
        <w:top w:val="none" w:sz="0" w:space="0" w:color="auto"/>
        <w:left w:val="none" w:sz="0" w:space="0" w:color="auto"/>
        <w:bottom w:val="none" w:sz="0" w:space="0" w:color="auto"/>
        <w:right w:val="none" w:sz="0" w:space="0" w:color="auto"/>
      </w:divBdr>
    </w:div>
    <w:div w:id="1433277080">
      <w:bodyDiv w:val="1"/>
      <w:marLeft w:val="0"/>
      <w:marRight w:val="0"/>
      <w:marTop w:val="0"/>
      <w:marBottom w:val="0"/>
      <w:divBdr>
        <w:top w:val="none" w:sz="0" w:space="0" w:color="auto"/>
        <w:left w:val="none" w:sz="0" w:space="0" w:color="auto"/>
        <w:bottom w:val="none" w:sz="0" w:space="0" w:color="auto"/>
        <w:right w:val="none" w:sz="0" w:space="0" w:color="auto"/>
      </w:divBdr>
    </w:div>
    <w:div w:id="1433280281">
      <w:bodyDiv w:val="1"/>
      <w:marLeft w:val="0"/>
      <w:marRight w:val="0"/>
      <w:marTop w:val="0"/>
      <w:marBottom w:val="0"/>
      <w:divBdr>
        <w:top w:val="none" w:sz="0" w:space="0" w:color="auto"/>
        <w:left w:val="none" w:sz="0" w:space="0" w:color="auto"/>
        <w:bottom w:val="none" w:sz="0" w:space="0" w:color="auto"/>
        <w:right w:val="none" w:sz="0" w:space="0" w:color="auto"/>
      </w:divBdr>
    </w:div>
    <w:div w:id="1433431587">
      <w:bodyDiv w:val="1"/>
      <w:marLeft w:val="0"/>
      <w:marRight w:val="0"/>
      <w:marTop w:val="0"/>
      <w:marBottom w:val="0"/>
      <w:divBdr>
        <w:top w:val="none" w:sz="0" w:space="0" w:color="auto"/>
        <w:left w:val="none" w:sz="0" w:space="0" w:color="auto"/>
        <w:bottom w:val="none" w:sz="0" w:space="0" w:color="auto"/>
        <w:right w:val="none" w:sz="0" w:space="0" w:color="auto"/>
      </w:divBdr>
    </w:div>
    <w:div w:id="1433435632">
      <w:bodyDiv w:val="1"/>
      <w:marLeft w:val="0"/>
      <w:marRight w:val="0"/>
      <w:marTop w:val="0"/>
      <w:marBottom w:val="0"/>
      <w:divBdr>
        <w:top w:val="none" w:sz="0" w:space="0" w:color="auto"/>
        <w:left w:val="none" w:sz="0" w:space="0" w:color="auto"/>
        <w:bottom w:val="none" w:sz="0" w:space="0" w:color="auto"/>
        <w:right w:val="none" w:sz="0" w:space="0" w:color="auto"/>
      </w:divBdr>
    </w:div>
    <w:div w:id="1433472882">
      <w:bodyDiv w:val="1"/>
      <w:marLeft w:val="0"/>
      <w:marRight w:val="0"/>
      <w:marTop w:val="0"/>
      <w:marBottom w:val="0"/>
      <w:divBdr>
        <w:top w:val="none" w:sz="0" w:space="0" w:color="auto"/>
        <w:left w:val="none" w:sz="0" w:space="0" w:color="auto"/>
        <w:bottom w:val="none" w:sz="0" w:space="0" w:color="auto"/>
        <w:right w:val="none" w:sz="0" w:space="0" w:color="auto"/>
      </w:divBdr>
    </w:div>
    <w:div w:id="1433477270">
      <w:bodyDiv w:val="1"/>
      <w:marLeft w:val="0"/>
      <w:marRight w:val="0"/>
      <w:marTop w:val="0"/>
      <w:marBottom w:val="0"/>
      <w:divBdr>
        <w:top w:val="none" w:sz="0" w:space="0" w:color="auto"/>
        <w:left w:val="none" w:sz="0" w:space="0" w:color="auto"/>
        <w:bottom w:val="none" w:sz="0" w:space="0" w:color="auto"/>
        <w:right w:val="none" w:sz="0" w:space="0" w:color="auto"/>
      </w:divBdr>
    </w:div>
    <w:div w:id="1433933150">
      <w:bodyDiv w:val="1"/>
      <w:marLeft w:val="0"/>
      <w:marRight w:val="0"/>
      <w:marTop w:val="0"/>
      <w:marBottom w:val="0"/>
      <w:divBdr>
        <w:top w:val="none" w:sz="0" w:space="0" w:color="auto"/>
        <w:left w:val="none" w:sz="0" w:space="0" w:color="auto"/>
        <w:bottom w:val="none" w:sz="0" w:space="0" w:color="auto"/>
        <w:right w:val="none" w:sz="0" w:space="0" w:color="auto"/>
      </w:divBdr>
    </w:div>
    <w:div w:id="1433938391">
      <w:bodyDiv w:val="1"/>
      <w:marLeft w:val="0"/>
      <w:marRight w:val="0"/>
      <w:marTop w:val="0"/>
      <w:marBottom w:val="0"/>
      <w:divBdr>
        <w:top w:val="none" w:sz="0" w:space="0" w:color="auto"/>
        <w:left w:val="none" w:sz="0" w:space="0" w:color="auto"/>
        <w:bottom w:val="none" w:sz="0" w:space="0" w:color="auto"/>
        <w:right w:val="none" w:sz="0" w:space="0" w:color="auto"/>
      </w:divBdr>
    </w:div>
    <w:div w:id="1434008685">
      <w:bodyDiv w:val="1"/>
      <w:marLeft w:val="0"/>
      <w:marRight w:val="0"/>
      <w:marTop w:val="0"/>
      <w:marBottom w:val="0"/>
      <w:divBdr>
        <w:top w:val="none" w:sz="0" w:space="0" w:color="auto"/>
        <w:left w:val="none" w:sz="0" w:space="0" w:color="auto"/>
        <w:bottom w:val="none" w:sz="0" w:space="0" w:color="auto"/>
        <w:right w:val="none" w:sz="0" w:space="0" w:color="auto"/>
      </w:divBdr>
    </w:div>
    <w:div w:id="1434011633">
      <w:bodyDiv w:val="1"/>
      <w:marLeft w:val="0"/>
      <w:marRight w:val="0"/>
      <w:marTop w:val="0"/>
      <w:marBottom w:val="0"/>
      <w:divBdr>
        <w:top w:val="none" w:sz="0" w:space="0" w:color="auto"/>
        <w:left w:val="none" w:sz="0" w:space="0" w:color="auto"/>
        <w:bottom w:val="none" w:sz="0" w:space="0" w:color="auto"/>
        <w:right w:val="none" w:sz="0" w:space="0" w:color="auto"/>
      </w:divBdr>
    </w:div>
    <w:div w:id="1434016321">
      <w:bodyDiv w:val="1"/>
      <w:marLeft w:val="0"/>
      <w:marRight w:val="0"/>
      <w:marTop w:val="0"/>
      <w:marBottom w:val="0"/>
      <w:divBdr>
        <w:top w:val="none" w:sz="0" w:space="0" w:color="auto"/>
        <w:left w:val="none" w:sz="0" w:space="0" w:color="auto"/>
        <w:bottom w:val="none" w:sz="0" w:space="0" w:color="auto"/>
        <w:right w:val="none" w:sz="0" w:space="0" w:color="auto"/>
      </w:divBdr>
    </w:div>
    <w:div w:id="1434283810">
      <w:bodyDiv w:val="1"/>
      <w:marLeft w:val="0"/>
      <w:marRight w:val="0"/>
      <w:marTop w:val="0"/>
      <w:marBottom w:val="0"/>
      <w:divBdr>
        <w:top w:val="none" w:sz="0" w:space="0" w:color="auto"/>
        <w:left w:val="none" w:sz="0" w:space="0" w:color="auto"/>
        <w:bottom w:val="none" w:sz="0" w:space="0" w:color="auto"/>
        <w:right w:val="none" w:sz="0" w:space="0" w:color="auto"/>
      </w:divBdr>
    </w:div>
    <w:div w:id="1434285817">
      <w:bodyDiv w:val="1"/>
      <w:marLeft w:val="0"/>
      <w:marRight w:val="0"/>
      <w:marTop w:val="0"/>
      <w:marBottom w:val="0"/>
      <w:divBdr>
        <w:top w:val="none" w:sz="0" w:space="0" w:color="auto"/>
        <w:left w:val="none" w:sz="0" w:space="0" w:color="auto"/>
        <w:bottom w:val="none" w:sz="0" w:space="0" w:color="auto"/>
        <w:right w:val="none" w:sz="0" w:space="0" w:color="auto"/>
      </w:divBdr>
    </w:div>
    <w:div w:id="1434396532">
      <w:bodyDiv w:val="1"/>
      <w:marLeft w:val="0"/>
      <w:marRight w:val="0"/>
      <w:marTop w:val="0"/>
      <w:marBottom w:val="0"/>
      <w:divBdr>
        <w:top w:val="none" w:sz="0" w:space="0" w:color="auto"/>
        <w:left w:val="none" w:sz="0" w:space="0" w:color="auto"/>
        <w:bottom w:val="none" w:sz="0" w:space="0" w:color="auto"/>
        <w:right w:val="none" w:sz="0" w:space="0" w:color="auto"/>
      </w:divBdr>
    </w:div>
    <w:div w:id="1434475277">
      <w:bodyDiv w:val="1"/>
      <w:marLeft w:val="0"/>
      <w:marRight w:val="0"/>
      <w:marTop w:val="0"/>
      <w:marBottom w:val="0"/>
      <w:divBdr>
        <w:top w:val="none" w:sz="0" w:space="0" w:color="auto"/>
        <w:left w:val="none" w:sz="0" w:space="0" w:color="auto"/>
        <w:bottom w:val="none" w:sz="0" w:space="0" w:color="auto"/>
        <w:right w:val="none" w:sz="0" w:space="0" w:color="auto"/>
      </w:divBdr>
    </w:div>
    <w:div w:id="1434595520">
      <w:bodyDiv w:val="1"/>
      <w:marLeft w:val="0"/>
      <w:marRight w:val="0"/>
      <w:marTop w:val="0"/>
      <w:marBottom w:val="0"/>
      <w:divBdr>
        <w:top w:val="none" w:sz="0" w:space="0" w:color="auto"/>
        <w:left w:val="none" w:sz="0" w:space="0" w:color="auto"/>
        <w:bottom w:val="none" w:sz="0" w:space="0" w:color="auto"/>
        <w:right w:val="none" w:sz="0" w:space="0" w:color="auto"/>
      </w:divBdr>
    </w:div>
    <w:div w:id="1434595615">
      <w:bodyDiv w:val="1"/>
      <w:marLeft w:val="0"/>
      <w:marRight w:val="0"/>
      <w:marTop w:val="0"/>
      <w:marBottom w:val="0"/>
      <w:divBdr>
        <w:top w:val="none" w:sz="0" w:space="0" w:color="auto"/>
        <w:left w:val="none" w:sz="0" w:space="0" w:color="auto"/>
        <w:bottom w:val="none" w:sz="0" w:space="0" w:color="auto"/>
        <w:right w:val="none" w:sz="0" w:space="0" w:color="auto"/>
      </w:divBdr>
    </w:div>
    <w:div w:id="1434596393">
      <w:bodyDiv w:val="1"/>
      <w:marLeft w:val="0"/>
      <w:marRight w:val="0"/>
      <w:marTop w:val="0"/>
      <w:marBottom w:val="0"/>
      <w:divBdr>
        <w:top w:val="none" w:sz="0" w:space="0" w:color="auto"/>
        <w:left w:val="none" w:sz="0" w:space="0" w:color="auto"/>
        <w:bottom w:val="none" w:sz="0" w:space="0" w:color="auto"/>
        <w:right w:val="none" w:sz="0" w:space="0" w:color="auto"/>
      </w:divBdr>
    </w:div>
    <w:div w:id="1434745588">
      <w:bodyDiv w:val="1"/>
      <w:marLeft w:val="0"/>
      <w:marRight w:val="0"/>
      <w:marTop w:val="0"/>
      <w:marBottom w:val="0"/>
      <w:divBdr>
        <w:top w:val="none" w:sz="0" w:space="0" w:color="auto"/>
        <w:left w:val="none" w:sz="0" w:space="0" w:color="auto"/>
        <w:bottom w:val="none" w:sz="0" w:space="0" w:color="auto"/>
        <w:right w:val="none" w:sz="0" w:space="0" w:color="auto"/>
      </w:divBdr>
    </w:div>
    <w:div w:id="1434982746">
      <w:bodyDiv w:val="1"/>
      <w:marLeft w:val="0"/>
      <w:marRight w:val="0"/>
      <w:marTop w:val="0"/>
      <w:marBottom w:val="0"/>
      <w:divBdr>
        <w:top w:val="none" w:sz="0" w:space="0" w:color="auto"/>
        <w:left w:val="none" w:sz="0" w:space="0" w:color="auto"/>
        <w:bottom w:val="none" w:sz="0" w:space="0" w:color="auto"/>
        <w:right w:val="none" w:sz="0" w:space="0" w:color="auto"/>
      </w:divBdr>
    </w:div>
    <w:div w:id="1435055791">
      <w:bodyDiv w:val="1"/>
      <w:marLeft w:val="0"/>
      <w:marRight w:val="0"/>
      <w:marTop w:val="0"/>
      <w:marBottom w:val="0"/>
      <w:divBdr>
        <w:top w:val="none" w:sz="0" w:space="0" w:color="auto"/>
        <w:left w:val="none" w:sz="0" w:space="0" w:color="auto"/>
        <w:bottom w:val="none" w:sz="0" w:space="0" w:color="auto"/>
        <w:right w:val="none" w:sz="0" w:space="0" w:color="auto"/>
      </w:divBdr>
    </w:div>
    <w:div w:id="1435174189">
      <w:bodyDiv w:val="1"/>
      <w:marLeft w:val="0"/>
      <w:marRight w:val="0"/>
      <w:marTop w:val="0"/>
      <w:marBottom w:val="0"/>
      <w:divBdr>
        <w:top w:val="none" w:sz="0" w:space="0" w:color="auto"/>
        <w:left w:val="none" w:sz="0" w:space="0" w:color="auto"/>
        <w:bottom w:val="none" w:sz="0" w:space="0" w:color="auto"/>
        <w:right w:val="none" w:sz="0" w:space="0" w:color="auto"/>
      </w:divBdr>
    </w:div>
    <w:div w:id="1435243803">
      <w:bodyDiv w:val="1"/>
      <w:marLeft w:val="0"/>
      <w:marRight w:val="0"/>
      <w:marTop w:val="0"/>
      <w:marBottom w:val="0"/>
      <w:divBdr>
        <w:top w:val="none" w:sz="0" w:space="0" w:color="auto"/>
        <w:left w:val="none" w:sz="0" w:space="0" w:color="auto"/>
        <w:bottom w:val="none" w:sz="0" w:space="0" w:color="auto"/>
        <w:right w:val="none" w:sz="0" w:space="0" w:color="auto"/>
      </w:divBdr>
      <w:divsChild>
        <w:div w:id="934939688">
          <w:marLeft w:val="0"/>
          <w:marRight w:val="0"/>
          <w:marTop w:val="0"/>
          <w:marBottom w:val="0"/>
          <w:divBdr>
            <w:top w:val="none" w:sz="0" w:space="0" w:color="auto"/>
            <w:left w:val="none" w:sz="0" w:space="0" w:color="auto"/>
            <w:bottom w:val="none" w:sz="0" w:space="0" w:color="auto"/>
            <w:right w:val="none" w:sz="0" w:space="0" w:color="auto"/>
          </w:divBdr>
          <w:divsChild>
            <w:div w:id="859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394674">
      <w:bodyDiv w:val="1"/>
      <w:marLeft w:val="0"/>
      <w:marRight w:val="0"/>
      <w:marTop w:val="0"/>
      <w:marBottom w:val="0"/>
      <w:divBdr>
        <w:top w:val="none" w:sz="0" w:space="0" w:color="auto"/>
        <w:left w:val="none" w:sz="0" w:space="0" w:color="auto"/>
        <w:bottom w:val="none" w:sz="0" w:space="0" w:color="auto"/>
        <w:right w:val="none" w:sz="0" w:space="0" w:color="auto"/>
      </w:divBdr>
    </w:div>
    <w:div w:id="1435633119">
      <w:bodyDiv w:val="1"/>
      <w:marLeft w:val="0"/>
      <w:marRight w:val="0"/>
      <w:marTop w:val="0"/>
      <w:marBottom w:val="0"/>
      <w:divBdr>
        <w:top w:val="none" w:sz="0" w:space="0" w:color="auto"/>
        <w:left w:val="none" w:sz="0" w:space="0" w:color="auto"/>
        <w:bottom w:val="none" w:sz="0" w:space="0" w:color="auto"/>
        <w:right w:val="none" w:sz="0" w:space="0" w:color="auto"/>
      </w:divBdr>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5858934">
      <w:bodyDiv w:val="1"/>
      <w:marLeft w:val="0"/>
      <w:marRight w:val="0"/>
      <w:marTop w:val="0"/>
      <w:marBottom w:val="0"/>
      <w:divBdr>
        <w:top w:val="none" w:sz="0" w:space="0" w:color="auto"/>
        <w:left w:val="none" w:sz="0" w:space="0" w:color="auto"/>
        <w:bottom w:val="none" w:sz="0" w:space="0" w:color="auto"/>
        <w:right w:val="none" w:sz="0" w:space="0" w:color="auto"/>
      </w:divBdr>
    </w:div>
    <w:div w:id="1436244658">
      <w:bodyDiv w:val="1"/>
      <w:marLeft w:val="0"/>
      <w:marRight w:val="0"/>
      <w:marTop w:val="0"/>
      <w:marBottom w:val="0"/>
      <w:divBdr>
        <w:top w:val="none" w:sz="0" w:space="0" w:color="auto"/>
        <w:left w:val="none" w:sz="0" w:space="0" w:color="auto"/>
        <w:bottom w:val="none" w:sz="0" w:space="0" w:color="auto"/>
        <w:right w:val="none" w:sz="0" w:space="0" w:color="auto"/>
      </w:divBdr>
    </w:div>
    <w:div w:id="1436510836">
      <w:bodyDiv w:val="1"/>
      <w:marLeft w:val="0"/>
      <w:marRight w:val="0"/>
      <w:marTop w:val="0"/>
      <w:marBottom w:val="0"/>
      <w:divBdr>
        <w:top w:val="none" w:sz="0" w:space="0" w:color="auto"/>
        <w:left w:val="none" w:sz="0" w:space="0" w:color="auto"/>
        <w:bottom w:val="none" w:sz="0" w:space="0" w:color="auto"/>
        <w:right w:val="none" w:sz="0" w:space="0" w:color="auto"/>
      </w:divBdr>
    </w:div>
    <w:div w:id="1436556300">
      <w:bodyDiv w:val="1"/>
      <w:marLeft w:val="0"/>
      <w:marRight w:val="0"/>
      <w:marTop w:val="0"/>
      <w:marBottom w:val="0"/>
      <w:divBdr>
        <w:top w:val="none" w:sz="0" w:space="0" w:color="auto"/>
        <w:left w:val="none" w:sz="0" w:space="0" w:color="auto"/>
        <w:bottom w:val="none" w:sz="0" w:space="0" w:color="auto"/>
        <w:right w:val="none" w:sz="0" w:space="0" w:color="auto"/>
      </w:divBdr>
    </w:div>
    <w:div w:id="143655975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707159">
      <w:bodyDiv w:val="1"/>
      <w:marLeft w:val="0"/>
      <w:marRight w:val="0"/>
      <w:marTop w:val="0"/>
      <w:marBottom w:val="0"/>
      <w:divBdr>
        <w:top w:val="none" w:sz="0" w:space="0" w:color="auto"/>
        <w:left w:val="none" w:sz="0" w:space="0" w:color="auto"/>
        <w:bottom w:val="none" w:sz="0" w:space="0" w:color="auto"/>
        <w:right w:val="none" w:sz="0" w:space="0" w:color="auto"/>
      </w:divBdr>
      <w:divsChild>
        <w:div w:id="1674723059">
          <w:marLeft w:val="0"/>
          <w:marRight w:val="0"/>
          <w:marTop w:val="0"/>
          <w:marBottom w:val="0"/>
          <w:divBdr>
            <w:top w:val="none" w:sz="0" w:space="0" w:color="auto"/>
            <w:left w:val="none" w:sz="0" w:space="0" w:color="auto"/>
            <w:bottom w:val="none" w:sz="0" w:space="0" w:color="auto"/>
            <w:right w:val="none" w:sz="0" w:space="0" w:color="auto"/>
          </w:divBdr>
        </w:div>
        <w:div w:id="2041709380">
          <w:marLeft w:val="0"/>
          <w:marRight w:val="0"/>
          <w:marTop w:val="0"/>
          <w:marBottom w:val="0"/>
          <w:divBdr>
            <w:top w:val="none" w:sz="0" w:space="0" w:color="auto"/>
            <w:left w:val="none" w:sz="0" w:space="0" w:color="auto"/>
            <w:bottom w:val="none" w:sz="0" w:space="0" w:color="auto"/>
            <w:right w:val="none" w:sz="0" w:space="0" w:color="auto"/>
          </w:divBdr>
          <w:divsChild>
            <w:div w:id="1669600790">
              <w:marLeft w:val="0"/>
              <w:marRight w:val="0"/>
              <w:marTop w:val="0"/>
              <w:marBottom w:val="0"/>
              <w:divBdr>
                <w:top w:val="none" w:sz="0" w:space="0" w:color="auto"/>
                <w:left w:val="none" w:sz="0" w:space="0" w:color="auto"/>
                <w:bottom w:val="none" w:sz="0" w:space="0" w:color="auto"/>
                <w:right w:val="none" w:sz="0" w:space="0" w:color="auto"/>
              </w:divBdr>
              <w:divsChild>
                <w:div w:id="1573545420">
                  <w:marLeft w:val="0"/>
                  <w:marRight w:val="0"/>
                  <w:marTop w:val="0"/>
                  <w:marBottom w:val="584"/>
                  <w:divBdr>
                    <w:top w:val="none" w:sz="0" w:space="0" w:color="auto"/>
                    <w:left w:val="none" w:sz="0" w:space="0" w:color="auto"/>
                    <w:bottom w:val="none" w:sz="0" w:space="0" w:color="auto"/>
                    <w:right w:val="none" w:sz="0" w:space="0" w:color="auto"/>
                  </w:divBdr>
                  <w:divsChild>
                    <w:div w:id="1437018491">
                      <w:marLeft w:val="0"/>
                      <w:marRight w:val="0"/>
                      <w:marTop w:val="0"/>
                      <w:marBottom w:val="0"/>
                      <w:divBdr>
                        <w:top w:val="none" w:sz="0" w:space="0" w:color="auto"/>
                        <w:left w:val="none" w:sz="0" w:space="0" w:color="auto"/>
                        <w:bottom w:val="none" w:sz="0" w:space="0" w:color="auto"/>
                        <w:right w:val="none" w:sz="0" w:space="0" w:color="auto"/>
                      </w:divBdr>
                      <w:divsChild>
                        <w:div w:id="455026986">
                          <w:marLeft w:val="0"/>
                          <w:marRight w:val="0"/>
                          <w:marTop w:val="0"/>
                          <w:marBottom w:val="0"/>
                          <w:divBdr>
                            <w:top w:val="none" w:sz="0" w:space="0" w:color="auto"/>
                            <w:left w:val="none" w:sz="0" w:space="0" w:color="auto"/>
                            <w:bottom w:val="none" w:sz="0" w:space="0" w:color="auto"/>
                            <w:right w:val="none" w:sz="0" w:space="0" w:color="auto"/>
                          </w:divBdr>
                          <w:divsChild>
                            <w:div w:id="1684014501">
                              <w:marLeft w:val="0"/>
                              <w:marRight w:val="0"/>
                              <w:marTop w:val="136"/>
                              <w:marBottom w:val="0"/>
                              <w:divBdr>
                                <w:top w:val="none" w:sz="0" w:space="0" w:color="auto"/>
                                <w:left w:val="none" w:sz="0" w:space="0" w:color="auto"/>
                                <w:bottom w:val="none" w:sz="0" w:space="0" w:color="auto"/>
                                <w:right w:val="none" w:sz="0" w:space="0" w:color="auto"/>
                              </w:divBdr>
                              <w:divsChild>
                                <w:div w:id="1140151885">
                                  <w:marLeft w:val="0"/>
                                  <w:marRight w:val="0"/>
                                  <w:marTop w:val="0"/>
                                  <w:marBottom w:val="0"/>
                                  <w:divBdr>
                                    <w:top w:val="none" w:sz="0" w:space="0" w:color="auto"/>
                                    <w:left w:val="none" w:sz="0" w:space="0" w:color="auto"/>
                                    <w:bottom w:val="none" w:sz="0" w:space="0" w:color="auto"/>
                                    <w:right w:val="none" w:sz="0" w:space="0" w:color="auto"/>
                                  </w:divBdr>
                                  <w:divsChild>
                                    <w:div w:id="4492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26011">
              <w:marLeft w:val="0"/>
              <w:marRight w:val="0"/>
              <w:marTop w:val="0"/>
              <w:marBottom w:val="0"/>
              <w:divBdr>
                <w:top w:val="none" w:sz="0" w:space="0" w:color="auto"/>
                <w:left w:val="none" w:sz="0" w:space="0" w:color="auto"/>
                <w:bottom w:val="none" w:sz="0" w:space="0" w:color="auto"/>
                <w:right w:val="none" w:sz="0" w:space="0" w:color="auto"/>
              </w:divBdr>
              <w:divsChild>
                <w:div w:id="1177233764">
                  <w:marLeft w:val="0"/>
                  <w:marRight w:val="0"/>
                  <w:marTop w:val="0"/>
                  <w:marBottom w:val="0"/>
                  <w:divBdr>
                    <w:top w:val="none" w:sz="0" w:space="0" w:color="auto"/>
                    <w:left w:val="none" w:sz="0" w:space="0" w:color="auto"/>
                    <w:bottom w:val="none" w:sz="0" w:space="0" w:color="auto"/>
                    <w:right w:val="none" w:sz="0" w:space="0" w:color="auto"/>
                  </w:divBdr>
                </w:div>
                <w:div w:id="529880802">
                  <w:marLeft w:val="0"/>
                  <w:marRight w:val="0"/>
                  <w:marTop w:val="0"/>
                  <w:marBottom w:val="0"/>
                  <w:divBdr>
                    <w:top w:val="none" w:sz="0" w:space="0" w:color="auto"/>
                    <w:left w:val="none" w:sz="0" w:space="0" w:color="auto"/>
                    <w:bottom w:val="none" w:sz="0" w:space="0" w:color="auto"/>
                    <w:right w:val="none" w:sz="0" w:space="0" w:color="auto"/>
                  </w:divBdr>
                  <w:divsChild>
                    <w:div w:id="37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7482">
      <w:bodyDiv w:val="1"/>
      <w:marLeft w:val="0"/>
      <w:marRight w:val="0"/>
      <w:marTop w:val="0"/>
      <w:marBottom w:val="0"/>
      <w:divBdr>
        <w:top w:val="none" w:sz="0" w:space="0" w:color="auto"/>
        <w:left w:val="none" w:sz="0" w:space="0" w:color="auto"/>
        <w:bottom w:val="none" w:sz="0" w:space="0" w:color="auto"/>
        <w:right w:val="none" w:sz="0" w:space="0" w:color="auto"/>
      </w:divBdr>
    </w:div>
    <w:div w:id="1436824977">
      <w:bodyDiv w:val="1"/>
      <w:marLeft w:val="0"/>
      <w:marRight w:val="0"/>
      <w:marTop w:val="0"/>
      <w:marBottom w:val="0"/>
      <w:divBdr>
        <w:top w:val="none" w:sz="0" w:space="0" w:color="auto"/>
        <w:left w:val="none" w:sz="0" w:space="0" w:color="auto"/>
        <w:bottom w:val="none" w:sz="0" w:space="0" w:color="auto"/>
        <w:right w:val="none" w:sz="0" w:space="0" w:color="auto"/>
      </w:divBdr>
    </w:div>
    <w:div w:id="1436828098">
      <w:bodyDiv w:val="1"/>
      <w:marLeft w:val="0"/>
      <w:marRight w:val="0"/>
      <w:marTop w:val="0"/>
      <w:marBottom w:val="0"/>
      <w:divBdr>
        <w:top w:val="none" w:sz="0" w:space="0" w:color="auto"/>
        <w:left w:val="none" w:sz="0" w:space="0" w:color="auto"/>
        <w:bottom w:val="none" w:sz="0" w:space="0" w:color="auto"/>
        <w:right w:val="none" w:sz="0" w:space="0" w:color="auto"/>
      </w:divBdr>
    </w:div>
    <w:div w:id="1436831197">
      <w:bodyDiv w:val="1"/>
      <w:marLeft w:val="0"/>
      <w:marRight w:val="0"/>
      <w:marTop w:val="0"/>
      <w:marBottom w:val="0"/>
      <w:divBdr>
        <w:top w:val="none" w:sz="0" w:space="0" w:color="auto"/>
        <w:left w:val="none" w:sz="0" w:space="0" w:color="auto"/>
        <w:bottom w:val="none" w:sz="0" w:space="0" w:color="auto"/>
        <w:right w:val="none" w:sz="0" w:space="0" w:color="auto"/>
      </w:divBdr>
    </w:div>
    <w:div w:id="1436904877">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814">
      <w:bodyDiv w:val="1"/>
      <w:marLeft w:val="0"/>
      <w:marRight w:val="0"/>
      <w:marTop w:val="0"/>
      <w:marBottom w:val="0"/>
      <w:divBdr>
        <w:top w:val="none" w:sz="0" w:space="0" w:color="auto"/>
        <w:left w:val="none" w:sz="0" w:space="0" w:color="auto"/>
        <w:bottom w:val="none" w:sz="0" w:space="0" w:color="auto"/>
        <w:right w:val="none" w:sz="0" w:space="0" w:color="auto"/>
      </w:divBdr>
    </w:div>
    <w:div w:id="1437211732">
      <w:bodyDiv w:val="1"/>
      <w:marLeft w:val="0"/>
      <w:marRight w:val="0"/>
      <w:marTop w:val="0"/>
      <w:marBottom w:val="0"/>
      <w:divBdr>
        <w:top w:val="none" w:sz="0" w:space="0" w:color="auto"/>
        <w:left w:val="none" w:sz="0" w:space="0" w:color="auto"/>
        <w:bottom w:val="none" w:sz="0" w:space="0" w:color="auto"/>
        <w:right w:val="none" w:sz="0" w:space="0" w:color="auto"/>
      </w:divBdr>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6312">
      <w:bodyDiv w:val="1"/>
      <w:marLeft w:val="0"/>
      <w:marRight w:val="0"/>
      <w:marTop w:val="0"/>
      <w:marBottom w:val="0"/>
      <w:divBdr>
        <w:top w:val="none" w:sz="0" w:space="0" w:color="auto"/>
        <w:left w:val="none" w:sz="0" w:space="0" w:color="auto"/>
        <w:bottom w:val="none" w:sz="0" w:space="0" w:color="auto"/>
        <w:right w:val="none" w:sz="0" w:space="0" w:color="auto"/>
      </w:divBdr>
    </w:div>
    <w:div w:id="1438058794">
      <w:bodyDiv w:val="1"/>
      <w:marLeft w:val="0"/>
      <w:marRight w:val="0"/>
      <w:marTop w:val="0"/>
      <w:marBottom w:val="0"/>
      <w:divBdr>
        <w:top w:val="none" w:sz="0" w:space="0" w:color="auto"/>
        <w:left w:val="none" w:sz="0" w:space="0" w:color="auto"/>
        <w:bottom w:val="none" w:sz="0" w:space="0" w:color="auto"/>
        <w:right w:val="none" w:sz="0" w:space="0" w:color="auto"/>
      </w:divBdr>
    </w:div>
    <w:div w:id="1438135827">
      <w:bodyDiv w:val="1"/>
      <w:marLeft w:val="0"/>
      <w:marRight w:val="0"/>
      <w:marTop w:val="0"/>
      <w:marBottom w:val="0"/>
      <w:divBdr>
        <w:top w:val="none" w:sz="0" w:space="0" w:color="auto"/>
        <w:left w:val="none" w:sz="0" w:space="0" w:color="auto"/>
        <w:bottom w:val="none" w:sz="0" w:space="0" w:color="auto"/>
        <w:right w:val="none" w:sz="0" w:space="0" w:color="auto"/>
      </w:divBdr>
    </w:div>
    <w:div w:id="1438214262">
      <w:bodyDiv w:val="1"/>
      <w:marLeft w:val="0"/>
      <w:marRight w:val="0"/>
      <w:marTop w:val="0"/>
      <w:marBottom w:val="0"/>
      <w:divBdr>
        <w:top w:val="none" w:sz="0" w:space="0" w:color="auto"/>
        <w:left w:val="none" w:sz="0" w:space="0" w:color="auto"/>
        <w:bottom w:val="none" w:sz="0" w:space="0" w:color="auto"/>
        <w:right w:val="none" w:sz="0" w:space="0" w:color="auto"/>
      </w:divBdr>
    </w:div>
    <w:div w:id="1438254190">
      <w:bodyDiv w:val="1"/>
      <w:marLeft w:val="0"/>
      <w:marRight w:val="0"/>
      <w:marTop w:val="0"/>
      <w:marBottom w:val="0"/>
      <w:divBdr>
        <w:top w:val="none" w:sz="0" w:space="0" w:color="auto"/>
        <w:left w:val="none" w:sz="0" w:space="0" w:color="auto"/>
        <w:bottom w:val="none" w:sz="0" w:space="0" w:color="auto"/>
        <w:right w:val="none" w:sz="0" w:space="0" w:color="auto"/>
      </w:divBdr>
    </w:div>
    <w:div w:id="1438256627">
      <w:bodyDiv w:val="1"/>
      <w:marLeft w:val="0"/>
      <w:marRight w:val="0"/>
      <w:marTop w:val="0"/>
      <w:marBottom w:val="0"/>
      <w:divBdr>
        <w:top w:val="none" w:sz="0" w:space="0" w:color="auto"/>
        <w:left w:val="none" w:sz="0" w:space="0" w:color="auto"/>
        <w:bottom w:val="none" w:sz="0" w:space="0" w:color="auto"/>
        <w:right w:val="none" w:sz="0" w:space="0" w:color="auto"/>
      </w:divBdr>
    </w:div>
    <w:div w:id="1438523422">
      <w:bodyDiv w:val="1"/>
      <w:marLeft w:val="0"/>
      <w:marRight w:val="0"/>
      <w:marTop w:val="0"/>
      <w:marBottom w:val="0"/>
      <w:divBdr>
        <w:top w:val="none" w:sz="0" w:space="0" w:color="auto"/>
        <w:left w:val="none" w:sz="0" w:space="0" w:color="auto"/>
        <w:bottom w:val="none" w:sz="0" w:space="0" w:color="auto"/>
        <w:right w:val="none" w:sz="0" w:space="0" w:color="auto"/>
      </w:divBdr>
    </w:div>
    <w:div w:id="1438528463">
      <w:bodyDiv w:val="1"/>
      <w:marLeft w:val="0"/>
      <w:marRight w:val="0"/>
      <w:marTop w:val="0"/>
      <w:marBottom w:val="0"/>
      <w:divBdr>
        <w:top w:val="none" w:sz="0" w:space="0" w:color="auto"/>
        <w:left w:val="none" w:sz="0" w:space="0" w:color="auto"/>
        <w:bottom w:val="none" w:sz="0" w:space="0" w:color="auto"/>
        <w:right w:val="none" w:sz="0" w:space="0" w:color="auto"/>
      </w:divBdr>
    </w:div>
    <w:div w:id="1438671665">
      <w:bodyDiv w:val="1"/>
      <w:marLeft w:val="0"/>
      <w:marRight w:val="0"/>
      <w:marTop w:val="0"/>
      <w:marBottom w:val="0"/>
      <w:divBdr>
        <w:top w:val="none" w:sz="0" w:space="0" w:color="auto"/>
        <w:left w:val="none" w:sz="0" w:space="0" w:color="auto"/>
        <w:bottom w:val="none" w:sz="0" w:space="0" w:color="auto"/>
        <w:right w:val="none" w:sz="0" w:space="0" w:color="auto"/>
      </w:divBdr>
    </w:div>
    <w:div w:id="1438717389">
      <w:bodyDiv w:val="1"/>
      <w:marLeft w:val="0"/>
      <w:marRight w:val="0"/>
      <w:marTop w:val="0"/>
      <w:marBottom w:val="0"/>
      <w:divBdr>
        <w:top w:val="none" w:sz="0" w:space="0" w:color="auto"/>
        <w:left w:val="none" w:sz="0" w:space="0" w:color="auto"/>
        <w:bottom w:val="none" w:sz="0" w:space="0" w:color="auto"/>
        <w:right w:val="none" w:sz="0" w:space="0" w:color="auto"/>
      </w:divBdr>
    </w:div>
    <w:div w:id="1439180368">
      <w:bodyDiv w:val="1"/>
      <w:marLeft w:val="0"/>
      <w:marRight w:val="0"/>
      <w:marTop w:val="0"/>
      <w:marBottom w:val="0"/>
      <w:divBdr>
        <w:top w:val="none" w:sz="0" w:space="0" w:color="auto"/>
        <w:left w:val="none" w:sz="0" w:space="0" w:color="auto"/>
        <w:bottom w:val="none" w:sz="0" w:space="0" w:color="auto"/>
        <w:right w:val="none" w:sz="0" w:space="0" w:color="auto"/>
      </w:divBdr>
    </w:div>
    <w:div w:id="1439258677">
      <w:bodyDiv w:val="1"/>
      <w:marLeft w:val="0"/>
      <w:marRight w:val="0"/>
      <w:marTop w:val="0"/>
      <w:marBottom w:val="0"/>
      <w:divBdr>
        <w:top w:val="none" w:sz="0" w:space="0" w:color="auto"/>
        <w:left w:val="none" w:sz="0" w:space="0" w:color="auto"/>
        <w:bottom w:val="none" w:sz="0" w:space="0" w:color="auto"/>
        <w:right w:val="none" w:sz="0" w:space="0" w:color="auto"/>
      </w:divBdr>
    </w:div>
    <w:div w:id="1439326491">
      <w:bodyDiv w:val="1"/>
      <w:marLeft w:val="0"/>
      <w:marRight w:val="0"/>
      <w:marTop w:val="0"/>
      <w:marBottom w:val="0"/>
      <w:divBdr>
        <w:top w:val="none" w:sz="0" w:space="0" w:color="auto"/>
        <w:left w:val="none" w:sz="0" w:space="0" w:color="auto"/>
        <w:bottom w:val="none" w:sz="0" w:space="0" w:color="auto"/>
        <w:right w:val="none" w:sz="0" w:space="0" w:color="auto"/>
      </w:divBdr>
    </w:div>
    <w:div w:id="1439370771">
      <w:bodyDiv w:val="1"/>
      <w:marLeft w:val="0"/>
      <w:marRight w:val="0"/>
      <w:marTop w:val="0"/>
      <w:marBottom w:val="0"/>
      <w:divBdr>
        <w:top w:val="none" w:sz="0" w:space="0" w:color="auto"/>
        <w:left w:val="none" w:sz="0" w:space="0" w:color="auto"/>
        <w:bottom w:val="none" w:sz="0" w:space="0" w:color="auto"/>
        <w:right w:val="none" w:sz="0" w:space="0" w:color="auto"/>
      </w:divBdr>
    </w:div>
    <w:div w:id="1439375816">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913054">
      <w:bodyDiv w:val="1"/>
      <w:marLeft w:val="0"/>
      <w:marRight w:val="0"/>
      <w:marTop w:val="0"/>
      <w:marBottom w:val="0"/>
      <w:divBdr>
        <w:top w:val="none" w:sz="0" w:space="0" w:color="auto"/>
        <w:left w:val="none" w:sz="0" w:space="0" w:color="auto"/>
        <w:bottom w:val="none" w:sz="0" w:space="0" w:color="auto"/>
        <w:right w:val="none" w:sz="0" w:space="0" w:color="auto"/>
      </w:divBdr>
    </w:div>
    <w:div w:id="1440030543">
      <w:bodyDiv w:val="1"/>
      <w:marLeft w:val="0"/>
      <w:marRight w:val="0"/>
      <w:marTop w:val="0"/>
      <w:marBottom w:val="0"/>
      <w:divBdr>
        <w:top w:val="none" w:sz="0" w:space="0" w:color="auto"/>
        <w:left w:val="none" w:sz="0" w:space="0" w:color="auto"/>
        <w:bottom w:val="none" w:sz="0" w:space="0" w:color="auto"/>
        <w:right w:val="none" w:sz="0" w:space="0" w:color="auto"/>
      </w:divBdr>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0754858">
      <w:bodyDiv w:val="1"/>
      <w:marLeft w:val="0"/>
      <w:marRight w:val="0"/>
      <w:marTop w:val="0"/>
      <w:marBottom w:val="0"/>
      <w:divBdr>
        <w:top w:val="none" w:sz="0" w:space="0" w:color="auto"/>
        <w:left w:val="none" w:sz="0" w:space="0" w:color="auto"/>
        <w:bottom w:val="none" w:sz="0" w:space="0" w:color="auto"/>
        <w:right w:val="none" w:sz="0" w:space="0" w:color="auto"/>
      </w:divBdr>
    </w:div>
    <w:div w:id="1440835399">
      <w:bodyDiv w:val="1"/>
      <w:marLeft w:val="0"/>
      <w:marRight w:val="0"/>
      <w:marTop w:val="0"/>
      <w:marBottom w:val="0"/>
      <w:divBdr>
        <w:top w:val="none" w:sz="0" w:space="0" w:color="auto"/>
        <w:left w:val="none" w:sz="0" w:space="0" w:color="auto"/>
        <w:bottom w:val="none" w:sz="0" w:space="0" w:color="auto"/>
        <w:right w:val="none" w:sz="0" w:space="0" w:color="auto"/>
      </w:divBdr>
    </w:div>
    <w:div w:id="1441145483">
      <w:bodyDiv w:val="1"/>
      <w:marLeft w:val="0"/>
      <w:marRight w:val="0"/>
      <w:marTop w:val="0"/>
      <w:marBottom w:val="0"/>
      <w:divBdr>
        <w:top w:val="none" w:sz="0" w:space="0" w:color="auto"/>
        <w:left w:val="none" w:sz="0" w:space="0" w:color="auto"/>
        <w:bottom w:val="none" w:sz="0" w:space="0" w:color="auto"/>
        <w:right w:val="none" w:sz="0" w:space="0" w:color="auto"/>
      </w:divBdr>
    </w:div>
    <w:div w:id="144153245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5832">
      <w:bodyDiv w:val="1"/>
      <w:marLeft w:val="0"/>
      <w:marRight w:val="0"/>
      <w:marTop w:val="0"/>
      <w:marBottom w:val="0"/>
      <w:divBdr>
        <w:top w:val="none" w:sz="0" w:space="0" w:color="auto"/>
        <w:left w:val="none" w:sz="0" w:space="0" w:color="auto"/>
        <w:bottom w:val="none" w:sz="0" w:space="0" w:color="auto"/>
        <w:right w:val="none" w:sz="0" w:space="0" w:color="auto"/>
      </w:divBdr>
    </w:div>
    <w:div w:id="1442342259">
      <w:bodyDiv w:val="1"/>
      <w:marLeft w:val="0"/>
      <w:marRight w:val="0"/>
      <w:marTop w:val="0"/>
      <w:marBottom w:val="0"/>
      <w:divBdr>
        <w:top w:val="none" w:sz="0" w:space="0" w:color="auto"/>
        <w:left w:val="none" w:sz="0" w:space="0" w:color="auto"/>
        <w:bottom w:val="none" w:sz="0" w:space="0" w:color="auto"/>
        <w:right w:val="none" w:sz="0" w:space="0" w:color="auto"/>
      </w:divBdr>
    </w:div>
    <w:div w:id="1442918550">
      <w:bodyDiv w:val="1"/>
      <w:marLeft w:val="0"/>
      <w:marRight w:val="0"/>
      <w:marTop w:val="0"/>
      <w:marBottom w:val="0"/>
      <w:divBdr>
        <w:top w:val="none" w:sz="0" w:space="0" w:color="auto"/>
        <w:left w:val="none" w:sz="0" w:space="0" w:color="auto"/>
        <w:bottom w:val="none" w:sz="0" w:space="0" w:color="auto"/>
        <w:right w:val="none" w:sz="0" w:space="0" w:color="auto"/>
      </w:divBdr>
    </w:div>
    <w:div w:id="1442918734">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113677">
      <w:bodyDiv w:val="1"/>
      <w:marLeft w:val="0"/>
      <w:marRight w:val="0"/>
      <w:marTop w:val="0"/>
      <w:marBottom w:val="0"/>
      <w:divBdr>
        <w:top w:val="none" w:sz="0" w:space="0" w:color="auto"/>
        <w:left w:val="none" w:sz="0" w:space="0" w:color="auto"/>
        <w:bottom w:val="none" w:sz="0" w:space="0" w:color="auto"/>
        <w:right w:val="none" w:sz="0" w:space="0" w:color="auto"/>
      </w:divBdr>
    </w:div>
    <w:div w:id="1443187241">
      <w:bodyDiv w:val="1"/>
      <w:marLeft w:val="0"/>
      <w:marRight w:val="0"/>
      <w:marTop w:val="0"/>
      <w:marBottom w:val="0"/>
      <w:divBdr>
        <w:top w:val="none" w:sz="0" w:space="0" w:color="auto"/>
        <w:left w:val="none" w:sz="0" w:space="0" w:color="auto"/>
        <w:bottom w:val="none" w:sz="0" w:space="0" w:color="auto"/>
        <w:right w:val="none" w:sz="0" w:space="0" w:color="auto"/>
      </w:divBdr>
    </w:div>
    <w:div w:id="1443454039">
      <w:bodyDiv w:val="1"/>
      <w:marLeft w:val="0"/>
      <w:marRight w:val="0"/>
      <w:marTop w:val="0"/>
      <w:marBottom w:val="0"/>
      <w:divBdr>
        <w:top w:val="none" w:sz="0" w:space="0" w:color="auto"/>
        <w:left w:val="none" w:sz="0" w:space="0" w:color="auto"/>
        <w:bottom w:val="none" w:sz="0" w:space="0" w:color="auto"/>
        <w:right w:val="none" w:sz="0" w:space="0" w:color="auto"/>
      </w:divBdr>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75832">
      <w:bodyDiv w:val="1"/>
      <w:marLeft w:val="0"/>
      <w:marRight w:val="0"/>
      <w:marTop w:val="0"/>
      <w:marBottom w:val="0"/>
      <w:divBdr>
        <w:top w:val="none" w:sz="0" w:space="0" w:color="auto"/>
        <w:left w:val="none" w:sz="0" w:space="0" w:color="auto"/>
        <w:bottom w:val="none" w:sz="0" w:space="0" w:color="auto"/>
        <w:right w:val="none" w:sz="0" w:space="0" w:color="auto"/>
      </w:divBdr>
    </w:div>
    <w:div w:id="1443921465">
      <w:bodyDiv w:val="1"/>
      <w:marLeft w:val="0"/>
      <w:marRight w:val="0"/>
      <w:marTop w:val="0"/>
      <w:marBottom w:val="0"/>
      <w:divBdr>
        <w:top w:val="none" w:sz="0" w:space="0" w:color="auto"/>
        <w:left w:val="none" w:sz="0" w:space="0" w:color="auto"/>
        <w:bottom w:val="none" w:sz="0" w:space="0" w:color="auto"/>
        <w:right w:val="none" w:sz="0" w:space="0" w:color="auto"/>
      </w:divBdr>
    </w:div>
    <w:div w:id="1444036706">
      <w:bodyDiv w:val="1"/>
      <w:marLeft w:val="0"/>
      <w:marRight w:val="0"/>
      <w:marTop w:val="0"/>
      <w:marBottom w:val="0"/>
      <w:divBdr>
        <w:top w:val="none" w:sz="0" w:space="0" w:color="auto"/>
        <w:left w:val="none" w:sz="0" w:space="0" w:color="auto"/>
        <w:bottom w:val="none" w:sz="0" w:space="0" w:color="auto"/>
        <w:right w:val="none" w:sz="0" w:space="0" w:color="auto"/>
      </w:divBdr>
    </w:div>
    <w:div w:id="1444106578">
      <w:bodyDiv w:val="1"/>
      <w:marLeft w:val="0"/>
      <w:marRight w:val="0"/>
      <w:marTop w:val="0"/>
      <w:marBottom w:val="0"/>
      <w:divBdr>
        <w:top w:val="none" w:sz="0" w:space="0" w:color="auto"/>
        <w:left w:val="none" w:sz="0" w:space="0" w:color="auto"/>
        <w:bottom w:val="none" w:sz="0" w:space="0" w:color="auto"/>
        <w:right w:val="none" w:sz="0" w:space="0" w:color="auto"/>
      </w:divBdr>
    </w:div>
    <w:div w:id="1444307706">
      <w:bodyDiv w:val="1"/>
      <w:marLeft w:val="0"/>
      <w:marRight w:val="0"/>
      <w:marTop w:val="0"/>
      <w:marBottom w:val="0"/>
      <w:divBdr>
        <w:top w:val="none" w:sz="0" w:space="0" w:color="auto"/>
        <w:left w:val="none" w:sz="0" w:space="0" w:color="auto"/>
        <w:bottom w:val="none" w:sz="0" w:space="0" w:color="auto"/>
        <w:right w:val="none" w:sz="0" w:space="0" w:color="auto"/>
      </w:divBdr>
    </w:div>
    <w:div w:id="1444375227">
      <w:bodyDiv w:val="1"/>
      <w:marLeft w:val="0"/>
      <w:marRight w:val="0"/>
      <w:marTop w:val="0"/>
      <w:marBottom w:val="0"/>
      <w:divBdr>
        <w:top w:val="none" w:sz="0" w:space="0" w:color="auto"/>
        <w:left w:val="none" w:sz="0" w:space="0" w:color="auto"/>
        <w:bottom w:val="none" w:sz="0" w:space="0" w:color="auto"/>
        <w:right w:val="none" w:sz="0" w:space="0" w:color="auto"/>
      </w:divBdr>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8700">
      <w:bodyDiv w:val="1"/>
      <w:marLeft w:val="0"/>
      <w:marRight w:val="0"/>
      <w:marTop w:val="0"/>
      <w:marBottom w:val="0"/>
      <w:divBdr>
        <w:top w:val="none" w:sz="0" w:space="0" w:color="auto"/>
        <w:left w:val="none" w:sz="0" w:space="0" w:color="auto"/>
        <w:bottom w:val="none" w:sz="0" w:space="0" w:color="auto"/>
        <w:right w:val="none" w:sz="0" w:space="0" w:color="auto"/>
      </w:divBdr>
    </w:div>
    <w:div w:id="1444417136">
      <w:bodyDiv w:val="1"/>
      <w:marLeft w:val="0"/>
      <w:marRight w:val="0"/>
      <w:marTop w:val="0"/>
      <w:marBottom w:val="0"/>
      <w:divBdr>
        <w:top w:val="none" w:sz="0" w:space="0" w:color="auto"/>
        <w:left w:val="none" w:sz="0" w:space="0" w:color="auto"/>
        <w:bottom w:val="none" w:sz="0" w:space="0" w:color="auto"/>
        <w:right w:val="none" w:sz="0" w:space="0" w:color="auto"/>
      </w:divBdr>
    </w:div>
    <w:div w:id="1444616456">
      <w:bodyDiv w:val="1"/>
      <w:marLeft w:val="0"/>
      <w:marRight w:val="0"/>
      <w:marTop w:val="0"/>
      <w:marBottom w:val="0"/>
      <w:divBdr>
        <w:top w:val="none" w:sz="0" w:space="0" w:color="auto"/>
        <w:left w:val="none" w:sz="0" w:space="0" w:color="auto"/>
        <w:bottom w:val="none" w:sz="0" w:space="0" w:color="auto"/>
        <w:right w:val="none" w:sz="0" w:space="0" w:color="auto"/>
      </w:divBdr>
    </w:div>
    <w:div w:id="1444764591">
      <w:bodyDiv w:val="1"/>
      <w:marLeft w:val="0"/>
      <w:marRight w:val="0"/>
      <w:marTop w:val="0"/>
      <w:marBottom w:val="0"/>
      <w:divBdr>
        <w:top w:val="none" w:sz="0" w:space="0" w:color="auto"/>
        <w:left w:val="none" w:sz="0" w:space="0" w:color="auto"/>
        <w:bottom w:val="none" w:sz="0" w:space="0" w:color="auto"/>
        <w:right w:val="none" w:sz="0" w:space="0" w:color="auto"/>
      </w:divBdr>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076286">
      <w:bodyDiv w:val="1"/>
      <w:marLeft w:val="0"/>
      <w:marRight w:val="0"/>
      <w:marTop w:val="0"/>
      <w:marBottom w:val="0"/>
      <w:divBdr>
        <w:top w:val="none" w:sz="0" w:space="0" w:color="auto"/>
        <w:left w:val="none" w:sz="0" w:space="0" w:color="auto"/>
        <w:bottom w:val="none" w:sz="0" w:space="0" w:color="auto"/>
        <w:right w:val="none" w:sz="0" w:space="0" w:color="auto"/>
      </w:divBdr>
    </w:div>
    <w:div w:id="1445417156">
      <w:bodyDiv w:val="1"/>
      <w:marLeft w:val="0"/>
      <w:marRight w:val="0"/>
      <w:marTop w:val="0"/>
      <w:marBottom w:val="0"/>
      <w:divBdr>
        <w:top w:val="none" w:sz="0" w:space="0" w:color="auto"/>
        <w:left w:val="none" w:sz="0" w:space="0" w:color="auto"/>
        <w:bottom w:val="none" w:sz="0" w:space="0" w:color="auto"/>
        <w:right w:val="none" w:sz="0" w:space="0" w:color="auto"/>
      </w:divBdr>
    </w:div>
    <w:div w:id="1445425405">
      <w:bodyDiv w:val="1"/>
      <w:marLeft w:val="0"/>
      <w:marRight w:val="0"/>
      <w:marTop w:val="0"/>
      <w:marBottom w:val="0"/>
      <w:divBdr>
        <w:top w:val="none" w:sz="0" w:space="0" w:color="auto"/>
        <w:left w:val="none" w:sz="0" w:space="0" w:color="auto"/>
        <w:bottom w:val="none" w:sz="0" w:space="0" w:color="auto"/>
        <w:right w:val="none" w:sz="0" w:space="0" w:color="auto"/>
      </w:divBdr>
    </w:div>
    <w:div w:id="1445727444">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078234">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6041">
      <w:bodyDiv w:val="1"/>
      <w:marLeft w:val="0"/>
      <w:marRight w:val="0"/>
      <w:marTop w:val="0"/>
      <w:marBottom w:val="0"/>
      <w:divBdr>
        <w:top w:val="none" w:sz="0" w:space="0" w:color="auto"/>
        <w:left w:val="none" w:sz="0" w:space="0" w:color="auto"/>
        <w:bottom w:val="none" w:sz="0" w:space="0" w:color="auto"/>
        <w:right w:val="none" w:sz="0" w:space="0" w:color="auto"/>
      </w:divBdr>
    </w:div>
    <w:div w:id="1446342876">
      <w:bodyDiv w:val="1"/>
      <w:marLeft w:val="0"/>
      <w:marRight w:val="0"/>
      <w:marTop w:val="0"/>
      <w:marBottom w:val="0"/>
      <w:divBdr>
        <w:top w:val="none" w:sz="0" w:space="0" w:color="auto"/>
        <w:left w:val="none" w:sz="0" w:space="0" w:color="auto"/>
        <w:bottom w:val="none" w:sz="0" w:space="0" w:color="auto"/>
        <w:right w:val="none" w:sz="0" w:space="0" w:color="auto"/>
      </w:divBdr>
    </w:div>
    <w:div w:id="1446384163">
      <w:bodyDiv w:val="1"/>
      <w:marLeft w:val="0"/>
      <w:marRight w:val="0"/>
      <w:marTop w:val="0"/>
      <w:marBottom w:val="0"/>
      <w:divBdr>
        <w:top w:val="none" w:sz="0" w:space="0" w:color="auto"/>
        <w:left w:val="none" w:sz="0" w:space="0" w:color="auto"/>
        <w:bottom w:val="none" w:sz="0" w:space="0" w:color="auto"/>
        <w:right w:val="none" w:sz="0" w:space="0" w:color="auto"/>
      </w:divBdr>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197838">
      <w:bodyDiv w:val="1"/>
      <w:marLeft w:val="0"/>
      <w:marRight w:val="0"/>
      <w:marTop w:val="0"/>
      <w:marBottom w:val="0"/>
      <w:divBdr>
        <w:top w:val="none" w:sz="0" w:space="0" w:color="auto"/>
        <w:left w:val="none" w:sz="0" w:space="0" w:color="auto"/>
        <w:bottom w:val="none" w:sz="0" w:space="0" w:color="auto"/>
        <w:right w:val="none" w:sz="0" w:space="0" w:color="auto"/>
      </w:divBdr>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429650">
      <w:bodyDiv w:val="1"/>
      <w:marLeft w:val="0"/>
      <w:marRight w:val="0"/>
      <w:marTop w:val="0"/>
      <w:marBottom w:val="0"/>
      <w:divBdr>
        <w:top w:val="none" w:sz="0" w:space="0" w:color="auto"/>
        <w:left w:val="none" w:sz="0" w:space="0" w:color="auto"/>
        <w:bottom w:val="none" w:sz="0" w:space="0" w:color="auto"/>
        <w:right w:val="none" w:sz="0" w:space="0" w:color="auto"/>
      </w:divBdr>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919">
      <w:bodyDiv w:val="1"/>
      <w:marLeft w:val="0"/>
      <w:marRight w:val="0"/>
      <w:marTop w:val="0"/>
      <w:marBottom w:val="0"/>
      <w:divBdr>
        <w:top w:val="none" w:sz="0" w:space="0" w:color="auto"/>
        <w:left w:val="none" w:sz="0" w:space="0" w:color="auto"/>
        <w:bottom w:val="none" w:sz="0" w:space="0" w:color="auto"/>
        <w:right w:val="none" w:sz="0" w:space="0" w:color="auto"/>
      </w:divBdr>
    </w:div>
    <w:div w:id="1447844648">
      <w:bodyDiv w:val="1"/>
      <w:marLeft w:val="0"/>
      <w:marRight w:val="0"/>
      <w:marTop w:val="0"/>
      <w:marBottom w:val="0"/>
      <w:divBdr>
        <w:top w:val="none" w:sz="0" w:space="0" w:color="auto"/>
        <w:left w:val="none" w:sz="0" w:space="0" w:color="auto"/>
        <w:bottom w:val="none" w:sz="0" w:space="0" w:color="auto"/>
        <w:right w:val="none" w:sz="0" w:space="0" w:color="auto"/>
      </w:divBdr>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161455">
      <w:bodyDiv w:val="1"/>
      <w:marLeft w:val="0"/>
      <w:marRight w:val="0"/>
      <w:marTop w:val="0"/>
      <w:marBottom w:val="0"/>
      <w:divBdr>
        <w:top w:val="none" w:sz="0" w:space="0" w:color="auto"/>
        <w:left w:val="none" w:sz="0" w:space="0" w:color="auto"/>
        <w:bottom w:val="none" w:sz="0" w:space="0" w:color="auto"/>
        <w:right w:val="none" w:sz="0" w:space="0" w:color="auto"/>
      </w:divBdr>
    </w:div>
    <w:div w:id="1448237191">
      <w:bodyDiv w:val="1"/>
      <w:marLeft w:val="0"/>
      <w:marRight w:val="0"/>
      <w:marTop w:val="0"/>
      <w:marBottom w:val="0"/>
      <w:divBdr>
        <w:top w:val="none" w:sz="0" w:space="0" w:color="auto"/>
        <w:left w:val="none" w:sz="0" w:space="0" w:color="auto"/>
        <w:bottom w:val="none" w:sz="0" w:space="0" w:color="auto"/>
        <w:right w:val="none" w:sz="0" w:space="0" w:color="auto"/>
      </w:divBdr>
    </w:div>
    <w:div w:id="1448237910">
      <w:bodyDiv w:val="1"/>
      <w:marLeft w:val="0"/>
      <w:marRight w:val="0"/>
      <w:marTop w:val="0"/>
      <w:marBottom w:val="0"/>
      <w:divBdr>
        <w:top w:val="none" w:sz="0" w:space="0" w:color="auto"/>
        <w:left w:val="none" w:sz="0" w:space="0" w:color="auto"/>
        <w:bottom w:val="none" w:sz="0" w:space="0" w:color="auto"/>
        <w:right w:val="none" w:sz="0" w:space="0" w:color="auto"/>
      </w:divBdr>
    </w:div>
    <w:div w:id="1448426521">
      <w:bodyDiv w:val="1"/>
      <w:marLeft w:val="0"/>
      <w:marRight w:val="0"/>
      <w:marTop w:val="0"/>
      <w:marBottom w:val="0"/>
      <w:divBdr>
        <w:top w:val="none" w:sz="0" w:space="0" w:color="auto"/>
        <w:left w:val="none" w:sz="0" w:space="0" w:color="auto"/>
        <w:bottom w:val="none" w:sz="0" w:space="0" w:color="auto"/>
        <w:right w:val="none" w:sz="0" w:space="0" w:color="auto"/>
      </w:divBdr>
    </w:div>
    <w:div w:id="1448550886">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3746">
      <w:bodyDiv w:val="1"/>
      <w:marLeft w:val="0"/>
      <w:marRight w:val="0"/>
      <w:marTop w:val="0"/>
      <w:marBottom w:val="0"/>
      <w:divBdr>
        <w:top w:val="none" w:sz="0" w:space="0" w:color="auto"/>
        <w:left w:val="none" w:sz="0" w:space="0" w:color="auto"/>
        <w:bottom w:val="none" w:sz="0" w:space="0" w:color="auto"/>
        <w:right w:val="none" w:sz="0" w:space="0" w:color="auto"/>
      </w:divBdr>
    </w:div>
    <w:div w:id="1448816302">
      <w:bodyDiv w:val="1"/>
      <w:marLeft w:val="0"/>
      <w:marRight w:val="0"/>
      <w:marTop w:val="0"/>
      <w:marBottom w:val="0"/>
      <w:divBdr>
        <w:top w:val="none" w:sz="0" w:space="0" w:color="auto"/>
        <w:left w:val="none" w:sz="0" w:space="0" w:color="auto"/>
        <w:bottom w:val="none" w:sz="0" w:space="0" w:color="auto"/>
        <w:right w:val="none" w:sz="0" w:space="0" w:color="auto"/>
      </w:divBdr>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086239">
      <w:bodyDiv w:val="1"/>
      <w:marLeft w:val="0"/>
      <w:marRight w:val="0"/>
      <w:marTop w:val="0"/>
      <w:marBottom w:val="0"/>
      <w:divBdr>
        <w:top w:val="none" w:sz="0" w:space="0" w:color="auto"/>
        <w:left w:val="none" w:sz="0" w:space="0" w:color="auto"/>
        <w:bottom w:val="none" w:sz="0" w:space="0" w:color="auto"/>
        <w:right w:val="none" w:sz="0" w:space="0" w:color="auto"/>
      </w:divBdr>
    </w:div>
    <w:div w:id="1449276131">
      <w:bodyDiv w:val="1"/>
      <w:marLeft w:val="0"/>
      <w:marRight w:val="0"/>
      <w:marTop w:val="0"/>
      <w:marBottom w:val="0"/>
      <w:divBdr>
        <w:top w:val="none" w:sz="0" w:space="0" w:color="auto"/>
        <w:left w:val="none" w:sz="0" w:space="0" w:color="auto"/>
        <w:bottom w:val="none" w:sz="0" w:space="0" w:color="auto"/>
        <w:right w:val="none" w:sz="0" w:space="0" w:color="auto"/>
      </w:divBdr>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202538">
      <w:bodyDiv w:val="1"/>
      <w:marLeft w:val="0"/>
      <w:marRight w:val="0"/>
      <w:marTop w:val="0"/>
      <w:marBottom w:val="0"/>
      <w:divBdr>
        <w:top w:val="none" w:sz="0" w:space="0" w:color="auto"/>
        <w:left w:val="none" w:sz="0" w:space="0" w:color="auto"/>
        <w:bottom w:val="none" w:sz="0" w:space="0" w:color="auto"/>
        <w:right w:val="none" w:sz="0" w:space="0" w:color="auto"/>
      </w:divBdr>
    </w:div>
    <w:div w:id="1450591179">
      <w:bodyDiv w:val="1"/>
      <w:marLeft w:val="0"/>
      <w:marRight w:val="0"/>
      <w:marTop w:val="0"/>
      <w:marBottom w:val="0"/>
      <w:divBdr>
        <w:top w:val="none" w:sz="0" w:space="0" w:color="auto"/>
        <w:left w:val="none" w:sz="0" w:space="0" w:color="auto"/>
        <w:bottom w:val="none" w:sz="0" w:space="0" w:color="auto"/>
        <w:right w:val="none" w:sz="0" w:space="0" w:color="auto"/>
      </w:divBdr>
    </w:div>
    <w:div w:id="1450705490">
      <w:bodyDiv w:val="1"/>
      <w:marLeft w:val="0"/>
      <w:marRight w:val="0"/>
      <w:marTop w:val="0"/>
      <w:marBottom w:val="0"/>
      <w:divBdr>
        <w:top w:val="none" w:sz="0" w:space="0" w:color="auto"/>
        <w:left w:val="none" w:sz="0" w:space="0" w:color="auto"/>
        <w:bottom w:val="none" w:sz="0" w:space="0" w:color="auto"/>
        <w:right w:val="none" w:sz="0" w:space="0" w:color="auto"/>
      </w:divBdr>
    </w:div>
    <w:div w:id="1450929197">
      <w:bodyDiv w:val="1"/>
      <w:marLeft w:val="0"/>
      <w:marRight w:val="0"/>
      <w:marTop w:val="0"/>
      <w:marBottom w:val="0"/>
      <w:divBdr>
        <w:top w:val="none" w:sz="0" w:space="0" w:color="auto"/>
        <w:left w:val="none" w:sz="0" w:space="0" w:color="auto"/>
        <w:bottom w:val="none" w:sz="0" w:space="0" w:color="auto"/>
        <w:right w:val="none" w:sz="0" w:space="0" w:color="auto"/>
      </w:divBdr>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022">
      <w:bodyDiv w:val="1"/>
      <w:marLeft w:val="0"/>
      <w:marRight w:val="0"/>
      <w:marTop w:val="0"/>
      <w:marBottom w:val="0"/>
      <w:divBdr>
        <w:top w:val="none" w:sz="0" w:space="0" w:color="auto"/>
        <w:left w:val="none" w:sz="0" w:space="0" w:color="auto"/>
        <w:bottom w:val="none" w:sz="0" w:space="0" w:color="auto"/>
        <w:right w:val="none" w:sz="0" w:space="0" w:color="auto"/>
      </w:divBdr>
    </w:div>
    <w:div w:id="1451128718">
      <w:bodyDiv w:val="1"/>
      <w:marLeft w:val="0"/>
      <w:marRight w:val="0"/>
      <w:marTop w:val="0"/>
      <w:marBottom w:val="0"/>
      <w:divBdr>
        <w:top w:val="none" w:sz="0" w:space="0" w:color="auto"/>
        <w:left w:val="none" w:sz="0" w:space="0" w:color="auto"/>
        <w:bottom w:val="none" w:sz="0" w:space="0" w:color="auto"/>
        <w:right w:val="none" w:sz="0" w:space="0" w:color="auto"/>
      </w:divBdr>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316">
      <w:bodyDiv w:val="1"/>
      <w:marLeft w:val="0"/>
      <w:marRight w:val="0"/>
      <w:marTop w:val="0"/>
      <w:marBottom w:val="0"/>
      <w:divBdr>
        <w:top w:val="none" w:sz="0" w:space="0" w:color="auto"/>
        <w:left w:val="none" w:sz="0" w:space="0" w:color="auto"/>
        <w:bottom w:val="none" w:sz="0" w:space="0" w:color="auto"/>
        <w:right w:val="none" w:sz="0" w:space="0" w:color="auto"/>
      </w:divBdr>
    </w:div>
    <w:div w:id="1451436852">
      <w:bodyDiv w:val="1"/>
      <w:marLeft w:val="0"/>
      <w:marRight w:val="0"/>
      <w:marTop w:val="0"/>
      <w:marBottom w:val="0"/>
      <w:divBdr>
        <w:top w:val="none" w:sz="0" w:space="0" w:color="auto"/>
        <w:left w:val="none" w:sz="0" w:space="0" w:color="auto"/>
        <w:bottom w:val="none" w:sz="0" w:space="0" w:color="auto"/>
        <w:right w:val="none" w:sz="0" w:space="0" w:color="auto"/>
      </w:divBdr>
    </w:div>
    <w:div w:id="1451507599">
      <w:bodyDiv w:val="1"/>
      <w:marLeft w:val="0"/>
      <w:marRight w:val="0"/>
      <w:marTop w:val="0"/>
      <w:marBottom w:val="0"/>
      <w:divBdr>
        <w:top w:val="none" w:sz="0" w:space="0" w:color="auto"/>
        <w:left w:val="none" w:sz="0" w:space="0" w:color="auto"/>
        <w:bottom w:val="none" w:sz="0" w:space="0" w:color="auto"/>
        <w:right w:val="none" w:sz="0" w:space="0" w:color="auto"/>
      </w:divBdr>
    </w:div>
    <w:div w:id="1451508795">
      <w:bodyDiv w:val="1"/>
      <w:marLeft w:val="0"/>
      <w:marRight w:val="0"/>
      <w:marTop w:val="0"/>
      <w:marBottom w:val="0"/>
      <w:divBdr>
        <w:top w:val="none" w:sz="0" w:space="0" w:color="auto"/>
        <w:left w:val="none" w:sz="0" w:space="0" w:color="auto"/>
        <w:bottom w:val="none" w:sz="0" w:space="0" w:color="auto"/>
        <w:right w:val="none" w:sz="0" w:space="0" w:color="auto"/>
      </w:divBdr>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2017040">
      <w:bodyDiv w:val="1"/>
      <w:marLeft w:val="0"/>
      <w:marRight w:val="0"/>
      <w:marTop w:val="0"/>
      <w:marBottom w:val="0"/>
      <w:divBdr>
        <w:top w:val="none" w:sz="0" w:space="0" w:color="auto"/>
        <w:left w:val="none" w:sz="0" w:space="0" w:color="auto"/>
        <w:bottom w:val="none" w:sz="0" w:space="0" w:color="auto"/>
        <w:right w:val="none" w:sz="0" w:space="0" w:color="auto"/>
      </w:divBdr>
    </w:div>
    <w:div w:id="1452092678">
      <w:bodyDiv w:val="1"/>
      <w:marLeft w:val="0"/>
      <w:marRight w:val="0"/>
      <w:marTop w:val="0"/>
      <w:marBottom w:val="0"/>
      <w:divBdr>
        <w:top w:val="none" w:sz="0" w:space="0" w:color="auto"/>
        <w:left w:val="none" w:sz="0" w:space="0" w:color="auto"/>
        <w:bottom w:val="none" w:sz="0" w:space="0" w:color="auto"/>
        <w:right w:val="none" w:sz="0" w:space="0" w:color="auto"/>
      </w:divBdr>
    </w:div>
    <w:div w:id="1452355868">
      <w:bodyDiv w:val="1"/>
      <w:marLeft w:val="0"/>
      <w:marRight w:val="0"/>
      <w:marTop w:val="0"/>
      <w:marBottom w:val="0"/>
      <w:divBdr>
        <w:top w:val="none" w:sz="0" w:space="0" w:color="auto"/>
        <w:left w:val="none" w:sz="0" w:space="0" w:color="auto"/>
        <w:bottom w:val="none" w:sz="0" w:space="0" w:color="auto"/>
        <w:right w:val="none" w:sz="0" w:space="0" w:color="auto"/>
      </w:divBdr>
    </w:div>
    <w:div w:id="1452364740">
      <w:bodyDiv w:val="1"/>
      <w:marLeft w:val="0"/>
      <w:marRight w:val="0"/>
      <w:marTop w:val="0"/>
      <w:marBottom w:val="0"/>
      <w:divBdr>
        <w:top w:val="none" w:sz="0" w:space="0" w:color="auto"/>
        <w:left w:val="none" w:sz="0" w:space="0" w:color="auto"/>
        <w:bottom w:val="none" w:sz="0" w:space="0" w:color="auto"/>
        <w:right w:val="none" w:sz="0" w:space="0" w:color="auto"/>
      </w:divBdr>
    </w:div>
    <w:div w:id="1452430774">
      <w:bodyDiv w:val="1"/>
      <w:marLeft w:val="0"/>
      <w:marRight w:val="0"/>
      <w:marTop w:val="0"/>
      <w:marBottom w:val="0"/>
      <w:divBdr>
        <w:top w:val="none" w:sz="0" w:space="0" w:color="auto"/>
        <w:left w:val="none" w:sz="0" w:space="0" w:color="auto"/>
        <w:bottom w:val="none" w:sz="0" w:space="0" w:color="auto"/>
        <w:right w:val="none" w:sz="0" w:space="0" w:color="auto"/>
      </w:divBdr>
    </w:div>
    <w:div w:id="1452432218">
      <w:bodyDiv w:val="1"/>
      <w:marLeft w:val="0"/>
      <w:marRight w:val="0"/>
      <w:marTop w:val="0"/>
      <w:marBottom w:val="0"/>
      <w:divBdr>
        <w:top w:val="none" w:sz="0" w:space="0" w:color="auto"/>
        <w:left w:val="none" w:sz="0" w:space="0" w:color="auto"/>
        <w:bottom w:val="none" w:sz="0" w:space="0" w:color="auto"/>
        <w:right w:val="none" w:sz="0" w:space="0" w:color="auto"/>
      </w:divBdr>
    </w:div>
    <w:div w:id="1452436110">
      <w:bodyDiv w:val="1"/>
      <w:marLeft w:val="0"/>
      <w:marRight w:val="0"/>
      <w:marTop w:val="0"/>
      <w:marBottom w:val="0"/>
      <w:divBdr>
        <w:top w:val="none" w:sz="0" w:space="0" w:color="auto"/>
        <w:left w:val="none" w:sz="0" w:space="0" w:color="auto"/>
        <w:bottom w:val="none" w:sz="0" w:space="0" w:color="auto"/>
        <w:right w:val="none" w:sz="0" w:space="0" w:color="auto"/>
      </w:divBdr>
    </w:div>
    <w:div w:id="1453015063">
      <w:bodyDiv w:val="1"/>
      <w:marLeft w:val="0"/>
      <w:marRight w:val="0"/>
      <w:marTop w:val="0"/>
      <w:marBottom w:val="0"/>
      <w:divBdr>
        <w:top w:val="none" w:sz="0" w:space="0" w:color="auto"/>
        <w:left w:val="none" w:sz="0" w:space="0" w:color="auto"/>
        <w:bottom w:val="none" w:sz="0" w:space="0" w:color="auto"/>
        <w:right w:val="none" w:sz="0" w:space="0" w:color="auto"/>
      </w:divBdr>
    </w:div>
    <w:div w:id="1453016176">
      <w:bodyDiv w:val="1"/>
      <w:marLeft w:val="0"/>
      <w:marRight w:val="0"/>
      <w:marTop w:val="0"/>
      <w:marBottom w:val="0"/>
      <w:divBdr>
        <w:top w:val="none" w:sz="0" w:space="0" w:color="auto"/>
        <w:left w:val="none" w:sz="0" w:space="0" w:color="auto"/>
        <w:bottom w:val="none" w:sz="0" w:space="0" w:color="auto"/>
        <w:right w:val="none" w:sz="0" w:space="0" w:color="auto"/>
      </w:divBdr>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94409">
      <w:bodyDiv w:val="1"/>
      <w:marLeft w:val="0"/>
      <w:marRight w:val="0"/>
      <w:marTop w:val="0"/>
      <w:marBottom w:val="0"/>
      <w:divBdr>
        <w:top w:val="none" w:sz="0" w:space="0" w:color="auto"/>
        <w:left w:val="none" w:sz="0" w:space="0" w:color="auto"/>
        <w:bottom w:val="none" w:sz="0" w:space="0" w:color="auto"/>
        <w:right w:val="none" w:sz="0" w:space="0" w:color="auto"/>
      </w:divBdr>
    </w:div>
    <w:div w:id="1453130094">
      <w:bodyDiv w:val="1"/>
      <w:marLeft w:val="0"/>
      <w:marRight w:val="0"/>
      <w:marTop w:val="0"/>
      <w:marBottom w:val="0"/>
      <w:divBdr>
        <w:top w:val="none" w:sz="0" w:space="0" w:color="auto"/>
        <w:left w:val="none" w:sz="0" w:space="0" w:color="auto"/>
        <w:bottom w:val="none" w:sz="0" w:space="0" w:color="auto"/>
        <w:right w:val="none" w:sz="0" w:space="0" w:color="auto"/>
      </w:divBdr>
    </w:div>
    <w:div w:id="1453205055">
      <w:bodyDiv w:val="1"/>
      <w:marLeft w:val="0"/>
      <w:marRight w:val="0"/>
      <w:marTop w:val="0"/>
      <w:marBottom w:val="0"/>
      <w:divBdr>
        <w:top w:val="none" w:sz="0" w:space="0" w:color="auto"/>
        <w:left w:val="none" w:sz="0" w:space="0" w:color="auto"/>
        <w:bottom w:val="none" w:sz="0" w:space="0" w:color="auto"/>
        <w:right w:val="none" w:sz="0" w:space="0" w:color="auto"/>
      </w:divBdr>
    </w:div>
    <w:div w:id="1453212925">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167">
      <w:bodyDiv w:val="1"/>
      <w:marLeft w:val="0"/>
      <w:marRight w:val="0"/>
      <w:marTop w:val="0"/>
      <w:marBottom w:val="0"/>
      <w:divBdr>
        <w:top w:val="none" w:sz="0" w:space="0" w:color="auto"/>
        <w:left w:val="none" w:sz="0" w:space="0" w:color="auto"/>
        <w:bottom w:val="none" w:sz="0" w:space="0" w:color="auto"/>
        <w:right w:val="none" w:sz="0" w:space="0" w:color="auto"/>
      </w:divBdr>
    </w:div>
    <w:div w:id="1453816603">
      <w:bodyDiv w:val="1"/>
      <w:marLeft w:val="0"/>
      <w:marRight w:val="0"/>
      <w:marTop w:val="0"/>
      <w:marBottom w:val="0"/>
      <w:divBdr>
        <w:top w:val="none" w:sz="0" w:space="0" w:color="auto"/>
        <w:left w:val="none" w:sz="0" w:space="0" w:color="auto"/>
        <w:bottom w:val="none" w:sz="0" w:space="0" w:color="auto"/>
        <w:right w:val="none" w:sz="0" w:space="0" w:color="auto"/>
      </w:divBdr>
    </w:div>
    <w:div w:id="1453817710">
      <w:bodyDiv w:val="1"/>
      <w:marLeft w:val="0"/>
      <w:marRight w:val="0"/>
      <w:marTop w:val="0"/>
      <w:marBottom w:val="0"/>
      <w:divBdr>
        <w:top w:val="none" w:sz="0" w:space="0" w:color="auto"/>
        <w:left w:val="none" w:sz="0" w:space="0" w:color="auto"/>
        <w:bottom w:val="none" w:sz="0" w:space="0" w:color="auto"/>
        <w:right w:val="none" w:sz="0" w:space="0" w:color="auto"/>
      </w:divBdr>
    </w:div>
    <w:div w:id="1454012670">
      <w:bodyDiv w:val="1"/>
      <w:marLeft w:val="0"/>
      <w:marRight w:val="0"/>
      <w:marTop w:val="0"/>
      <w:marBottom w:val="0"/>
      <w:divBdr>
        <w:top w:val="none" w:sz="0" w:space="0" w:color="auto"/>
        <w:left w:val="none" w:sz="0" w:space="0" w:color="auto"/>
        <w:bottom w:val="none" w:sz="0" w:space="0" w:color="auto"/>
        <w:right w:val="none" w:sz="0" w:space="0" w:color="auto"/>
      </w:divBdr>
    </w:div>
    <w:div w:id="1454203218">
      <w:bodyDiv w:val="1"/>
      <w:marLeft w:val="0"/>
      <w:marRight w:val="0"/>
      <w:marTop w:val="0"/>
      <w:marBottom w:val="0"/>
      <w:divBdr>
        <w:top w:val="none" w:sz="0" w:space="0" w:color="auto"/>
        <w:left w:val="none" w:sz="0" w:space="0" w:color="auto"/>
        <w:bottom w:val="none" w:sz="0" w:space="0" w:color="auto"/>
        <w:right w:val="none" w:sz="0" w:space="0" w:color="auto"/>
      </w:divBdr>
    </w:div>
    <w:div w:id="1454255050">
      <w:bodyDiv w:val="1"/>
      <w:marLeft w:val="0"/>
      <w:marRight w:val="0"/>
      <w:marTop w:val="0"/>
      <w:marBottom w:val="0"/>
      <w:divBdr>
        <w:top w:val="none" w:sz="0" w:space="0" w:color="auto"/>
        <w:left w:val="none" w:sz="0" w:space="0" w:color="auto"/>
        <w:bottom w:val="none" w:sz="0" w:space="0" w:color="auto"/>
        <w:right w:val="none" w:sz="0" w:space="0" w:color="auto"/>
      </w:divBdr>
    </w:div>
    <w:div w:id="1454516027">
      <w:bodyDiv w:val="1"/>
      <w:marLeft w:val="0"/>
      <w:marRight w:val="0"/>
      <w:marTop w:val="0"/>
      <w:marBottom w:val="0"/>
      <w:divBdr>
        <w:top w:val="none" w:sz="0" w:space="0" w:color="auto"/>
        <w:left w:val="none" w:sz="0" w:space="0" w:color="auto"/>
        <w:bottom w:val="none" w:sz="0" w:space="0" w:color="auto"/>
        <w:right w:val="none" w:sz="0" w:space="0" w:color="auto"/>
      </w:divBdr>
    </w:div>
    <w:div w:id="1454516479">
      <w:bodyDiv w:val="1"/>
      <w:marLeft w:val="0"/>
      <w:marRight w:val="0"/>
      <w:marTop w:val="0"/>
      <w:marBottom w:val="0"/>
      <w:divBdr>
        <w:top w:val="none" w:sz="0" w:space="0" w:color="auto"/>
        <w:left w:val="none" w:sz="0" w:space="0" w:color="auto"/>
        <w:bottom w:val="none" w:sz="0" w:space="0" w:color="auto"/>
        <w:right w:val="none" w:sz="0" w:space="0" w:color="auto"/>
      </w:divBdr>
    </w:div>
    <w:div w:id="1454785664">
      <w:bodyDiv w:val="1"/>
      <w:marLeft w:val="0"/>
      <w:marRight w:val="0"/>
      <w:marTop w:val="0"/>
      <w:marBottom w:val="0"/>
      <w:divBdr>
        <w:top w:val="none" w:sz="0" w:space="0" w:color="auto"/>
        <w:left w:val="none" w:sz="0" w:space="0" w:color="auto"/>
        <w:bottom w:val="none" w:sz="0" w:space="0" w:color="auto"/>
        <w:right w:val="none" w:sz="0" w:space="0" w:color="auto"/>
      </w:divBdr>
    </w:div>
    <w:div w:id="1454909997">
      <w:bodyDiv w:val="1"/>
      <w:marLeft w:val="0"/>
      <w:marRight w:val="0"/>
      <w:marTop w:val="0"/>
      <w:marBottom w:val="0"/>
      <w:divBdr>
        <w:top w:val="none" w:sz="0" w:space="0" w:color="auto"/>
        <w:left w:val="none" w:sz="0" w:space="0" w:color="auto"/>
        <w:bottom w:val="none" w:sz="0" w:space="0" w:color="auto"/>
        <w:right w:val="none" w:sz="0" w:space="0" w:color="auto"/>
      </w:divBdr>
    </w:div>
    <w:div w:id="1455099872">
      <w:bodyDiv w:val="1"/>
      <w:marLeft w:val="0"/>
      <w:marRight w:val="0"/>
      <w:marTop w:val="0"/>
      <w:marBottom w:val="0"/>
      <w:divBdr>
        <w:top w:val="none" w:sz="0" w:space="0" w:color="auto"/>
        <w:left w:val="none" w:sz="0" w:space="0" w:color="auto"/>
        <w:bottom w:val="none" w:sz="0" w:space="0" w:color="auto"/>
        <w:right w:val="none" w:sz="0" w:space="0" w:color="auto"/>
      </w:divBdr>
    </w:div>
    <w:div w:id="1455439536">
      <w:bodyDiv w:val="1"/>
      <w:marLeft w:val="0"/>
      <w:marRight w:val="0"/>
      <w:marTop w:val="0"/>
      <w:marBottom w:val="0"/>
      <w:divBdr>
        <w:top w:val="none" w:sz="0" w:space="0" w:color="auto"/>
        <w:left w:val="none" w:sz="0" w:space="0" w:color="auto"/>
        <w:bottom w:val="none" w:sz="0" w:space="0" w:color="auto"/>
        <w:right w:val="none" w:sz="0" w:space="0" w:color="auto"/>
      </w:divBdr>
    </w:div>
    <w:div w:id="1455442210">
      <w:bodyDiv w:val="1"/>
      <w:marLeft w:val="0"/>
      <w:marRight w:val="0"/>
      <w:marTop w:val="0"/>
      <w:marBottom w:val="0"/>
      <w:divBdr>
        <w:top w:val="none" w:sz="0" w:space="0" w:color="auto"/>
        <w:left w:val="none" w:sz="0" w:space="0" w:color="auto"/>
        <w:bottom w:val="none" w:sz="0" w:space="0" w:color="auto"/>
        <w:right w:val="none" w:sz="0" w:space="0" w:color="auto"/>
      </w:divBdr>
    </w:div>
    <w:div w:id="1455489577">
      <w:bodyDiv w:val="1"/>
      <w:marLeft w:val="0"/>
      <w:marRight w:val="0"/>
      <w:marTop w:val="0"/>
      <w:marBottom w:val="0"/>
      <w:divBdr>
        <w:top w:val="none" w:sz="0" w:space="0" w:color="auto"/>
        <w:left w:val="none" w:sz="0" w:space="0" w:color="auto"/>
        <w:bottom w:val="none" w:sz="0" w:space="0" w:color="auto"/>
        <w:right w:val="none" w:sz="0" w:space="0" w:color="auto"/>
      </w:divBdr>
    </w:div>
    <w:div w:id="1455756418">
      <w:bodyDiv w:val="1"/>
      <w:marLeft w:val="0"/>
      <w:marRight w:val="0"/>
      <w:marTop w:val="0"/>
      <w:marBottom w:val="0"/>
      <w:divBdr>
        <w:top w:val="none" w:sz="0" w:space="0" w:color="auto"/>
        <w:left w:val="none" w:sz="0" w:space="0" w:color="auto"/>
        <w:bottom w:val="none" w:sz="0" w:space="0" w:color="auto"/>
        <w:right w:val="none" w:sz="0" w:space="0" w:color="auto"/>
      </w:divBdr>
    </w:div>
    <w:div w:id="1456025443">
      <w:bodyDiv w:val="1"/>
      <w:marLeft w:val="0"/>
      <w:marRight w:val="0"/>
      <w:marTop w:val="0"/>
      <w:marBottom w:val="0"/>
      <w:divBdr>
        <w:top w:val="none" w:sz="0" w:space="0" w:color="auto"/>
        <w:left w:val="none" w:sz="0" w:space="0" w:color="auto"/>
        <w:bottom w:val="none" w:sz="0" w:space="0" w:color="auto"/>
        <w:right w:val="none" w:sz="0" w:space="0" w:color="auto"/>
      </w:divBdr>
    </w:div>
    <w:div w:id="1456102636">
      <w:bodyDiv w:val="1"/>
      <w:marLeft w:val="0"/>
      <w:marRight w:val="0"/>
      <w:marTop w:val="0"/>
      <w:marBottom w:val="0"/>
      <w:divBdr>
        <w:top w:val="none" w:sz="0" w:space="0" w:color="auto"/>
        <w:left w:val="none" w:sz="0" w:space="0" w:color="auto"/>
        <w:bottom w:val="none" w:sz="0" w:space="0" w:color="auto"/>
        <w:right w:val="none" w:sz="0" w:space="0" w:color="auto"/>
      </w:divBdr>
    </w:div>
    <w:div w:id="1456215326">
      <w:bodyDiv w:val="1"/>
      <w:marLeft w:val="0"/>
      <w:marRight w:val="0"/>
      <w:marTop w:val="0"/>
      <w:marBottom w:val="0"/>
      <w:divBdr>
        <w:top w:val="none" w:sz="0" w:space="0" w:color="auto"/>
        <w:left w:val="none" w:sz="0" w:space="0" w:color="auto"/>
        <w:bottom w:val="none" w:sz="0" w:space="0" w:color="auto"/>
        <w:right w:val="none" w:sz="0" w:space="0" w:color="auto"/>
      </w:divBdr>
    </w:div>
    <w:div w:id="1456292527">
      <w:bodyDiv w:val="1"/>
      <w:marLeft w:val="0"/>
      <w:marRight w:val="0"/>
      <w:marTop w:val="0"/>
      <w:marBottom w:val="0"/>
      <w:divBdr>
        <w:top w:val="none" w:sz="0" w:space="0" w:color="auto"/>
        <w:left w:val="none" w:sz="0" w:space="0" w:color="auto"/>
        <w:bottom w:val="none" w:sz="0" w:space="0" w:color="auto"/>
        <w:right w:val="none" w:sz="0" w:space="0" w:color="auto"/>
      </w:divBdr>
    </w:div>
    <w:div w:id="1456480695">
      <w:bodyDiv w:val="1"/>
      <w:marLeft w:val="0"/>
      <w:marRight w:val="0"/>
      <w:marTop w:val="0"/>
      <w:marBottom w:val="0"/>
      <w:divBdr>
        <w:top w:val="none" w:sz="0" w:space="0" w:color="auto"/>
        <w:left w:val="none" w:sz="0" w:space="0" w:color="auto"/>
        <w:bottom w:val="none" w:sz="0" w:space="0" w:color="auto"/>
        <w:right w:val="none" w:sz="0" w:space="0" w:color="auto"/>
      </w:divBdr>
    </w:div>
    <w:div w:id="1456829291">
      <w:bodyDiv w:val="1"/>
      <w:marLeft w:val="0"/>
      <w:marRight w:val="0"/>
      <w:marTop w:val="0"/>
      <w:marBottom w:val="0"/>
      <w:divBdr>
        <w:top w:val="none" w:sz="0" w:space="0" w:color="auto"/>
        <w:left w:val="none" w:sz="0" w:space="0" w:color="auto"/>
        <w:bottom w:val="none" w:sz="0" w:space="0" w:color="auto"/>
        <w:right w:val="none" w:sz="0" w:space="0" w:color="auto"/>
      </w:divBdr>
    </w:div>
    <w:div w:id="1456945451">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526">
      <w:bodyDiv w:val="1"/>
      <w:marLeft w:val="0"/>
      <w:marRight w:val="0"/>
      <w:marTop w:val="0"/>
      <w:marBottom w:val="0"/>
      <w:divBdr>
        <w:top w:val="none" w:sz="0" w:space="0" w:color="auto"/>
        <w:left w:val="none" w:sz="0" w:space="0" w:color="auto"/>
        <w:bottom w:val="none" w:sz="0" w:space="0" w:color="auto"/>
        <w:right w:val="none" w:sz="0" w:space="0" w:color="auto"/>
      </w:divBdr>
    </w:div>
    <w:div w:id="1457068292">
      <w:bodyDiv w:val="1"/>
      <w:marLeft w:val="0"/>
      <w:marRight w:val="0"/>
      <w:marTop w:val="0"/>
      <w:marBottom w:val="0"/>
      <w:divBdr>
        <w:top w:val="none" w:sz="0" w:space="0" w:color="auto"/>
        <w:left w:val="none" w:sz="0" w:space="0" w:color="auto"/>
        <w:bottom w:val="none" w:sz="0" w:space="0" w:color="auto"/>
        <w:right w:val="none" w:sz="0" w:space="0" w:color="auto"/>
      </w:divBdr>
    </w:div>
    <w:div w:id="1457139951">
      <w:bodyDiv w:val="1"/>
      <w:marLeft w:val="0"/>
      <w:marRight w:val="0"/>
      <w:marTop w:val="0"/>
      <w:marBottom w:val="0"/>
      <w:divBdr>
        <w:top w:val="none" w:sz="0" w:space="0" w:color="auto"/>
        <w:left w:val="none" w:sz="0" w:space="0" w:color="auto"/>
        <w:bottom w:val="none" w:sz="0" w:space="0" w:color="auto"/>
        <w:right w:val="none" w:sz="0" w:space="0" w:color="auto"/>
      </w:divBdr>
    </w:div>
    <w:div w:id="1457286471">
      <w:bodyDiv w:val="1"/>
      <w:marLeft w:val="0"/>
      <w:marRight w:val="0"/>
      <w:marTop w:val="0"/>
      <w:marBottom w:val="0"/>
      <w:divBdr>
        <w:top w:val="none" w:sz="0" w:space="0" w:color="auto"/>
        <w:left w:val="none" w:sz="0" w:space="0" w:color="auto"/>
        <w:bottom w:val="none" w:sz="0" w:space="0" w:color="auto"/>
        <w:right w:val="none" w:sz="0" w:space="0" w:color="auto"/>
      </w:divBdr>
    </w:div>
    <w:div w:id="1457486593">
      <w:bodyDiv w:val="1"/>
      <w:marLeft w:val="0"/>
      <w:marRight w:val="0"/>
      <w:marTop w:val="0"/>
      <w:marBottom w:val="0"/>
      <w:divBdr>
        <w:top w:val="none" w:sz="0" w:space="0" w:color="auto"/>
        <w:left w:val="none" w:sz="0" w:space="0" w:color="auto"/>
        <w:bottom w:val="none" w:sz="0" w:space="0" w:color="auto"/>
        <w:right w:val="none" w:sz="0" w:space="0" w:color="auto"/>
      </w:divBdr>
    </w:div>
    <w:div w:id="1457530728">
      <w:bodyDiv w:val="1"/>
      <w:marLeft w:val="0"/>
      <w:marRight w:val="0"/>
      <w:marTop w:val="0"/>
      <w:marBottom w:val="0"/>
      <w:divBdr>
        <w:top w:val="none" w:sz="0" w:space="0" w:color="auto"/>
        <w:left w:val="none" w:sz="0" w:space="0" w:color="auto"/>
        <w:bottom w:val="none" w:sz="0" w:space="0" w:color="auto"/>
        <w:right w:val="none" w:sz="0" w:space="0" w:color="auto"/>
      </w:divBdr>
    </w:div>
    <w:div w:id="1457673441">
      <w:bodyDiv w:val="1"/>
      <w:marLeft w:val="0"/>
      <w:marRight w:val="0"/>
      <w:marTop w:val="0"/>
      <w:marBottom w:val="0"/>
      <w:divBdr>
        <w:top w:val="none" w:sz="0" w:space="0" w:color="auto"/>
        <w:left w:val="none" w:sz="0" w:space="0" w:color="auto"/>
        <w:bottom w:val="none" w:sz="0" w:space="0" w:color="auto"/>
        <w:right w:val="none" w:sz="0" w:space="0" w:color="auto"/>
      </w:divBdr>
    </w:div>
    <w:div w:id="1457720234">
      <w:bodyDiv w:val="1"/>
      <w:marLeft w:val="0"/>
      <w:marRight w:val="0"/>
      <w:marTop w:val="0"/>
      <w:marBottom w:val="0"/>
      <w:divBdr>
        <w:top w:val="none" w:sz="0" w:space="0" w:color="auto"/>
        <w:left w:val="none" w:sz="0" w:space="0" w:color="auto"/>
        <w:bottom w:val="none" w:sz="0" w:space="0" w:color="auto"/>
        <w:right w:val="none" w:sz="0" w:space="0" w:color="auto"/>
      </w:divBdr>
    </w:div>
    <w:div w:id="1457748341">
      <w:bodyDiv w:val="1"/>
      <w:marLeft w:val="0"/>
      <w:marRight w:val="0"/>
      <w:marTop w:val="0"/>
      <w:marBottom w:val="0"/>
      <w:divBdr>
        <w:top w:val="none" w:sz="0" w:space="0" w:color="auto"/>
        <w:left w:val="none" w:sz="0" w:space="0" w:color="auto"/>
        <w:bottom w:val="none" w:sz="0" w:space="0" w:color="auto"/>
        <w:right w:val="none" w:sz="0" w:space="0" w:color="auto"/>
      </w:divBdr>
    </w:div>
    <w:div w:id="1457795596">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58067754">
      <w:bodyDiv w:val="1"/>
      <w:marLeft w:val="0"/>
      <w:marRight w:val="0"/>
      <w:marTop w:val="0"/>
      <w:marBottom w:val="0"/>
      <w:divBdr>
        <w:top w:val="none" w:sz="0" w:space="0" w:color="auto"/>
        <w:left w:val="none" w:sz="0" w:space="0" w:color="auto"/>
        <w:bottom w:val="none" w:sz="0" w:space="0" w:color="auto"/>
        <w:right w:val="none" w:sz="0" w:space="0" w:color="auto"/>
      </w:divBdr>
    </w:div>
    <w:div w:id="1458068914">
      <w:bodyDiv w:val="1"/>
      <w:marLeft w:val="0"/>
      <w:marRight w:val="0"/>
      <w:marTop w:val="0"/>
      <w:marBottom w:val="0"/>
      <w:divBdr>
        <w:top w:val="none" w:sz="0" w:space="0" w:color="auto"/>
        <w:left w:val="none" w:sz="0" w:space="0" w:color="auto"/>
        <w:bottom w:val="none" w:sz="0" w:space="0" w:color="auto"/>
        <w:right w:val="none" w:sz="0" w:space="0" w:color="auto"/>
      </w:divBdr>
    </w:div>
    <w:div w:id="1458141767">
      <w:bodyDiv w:val="1"/>
      <w:marLeft w:val="0"/>
      <w:marRight w:val="0"/>
      <w:marTop w:val="0"/>
      <w:marBottom w:val="0"/>
      <w:divBdr>
        <w:top w:val="none" w:sz="0" w:space="0" w:color="auto"/>
        <w:left w:val="none" w:sz="0" w:space="0" w:color="auto"/>
        <w:bottom w:val="none" w:sz="0" w:space="0" w:color="auto"/>
        <w:right w:val="none" w:sz="0" w:space="0" w:color="auto"/>
      </w:divBdr>
    </w:div>
    <w:div w:id="1458183720">
      <w:bodyDiv w:val="1"/>
      <w:marLeft w:val="0"/>
      <w:marRight w:val="0"/>
      <w:marTop w:val="0"/>
      <w:marBottom w:val="0"/>
      <w:divBdr>
        <w:top w:val="none" w:sz="0" w:space="0" w:color="auto"/>
        <w:left w:val="none" w:sz="0" w:space="0" w:color="auto"/>
        <w:bottom w:val="none" w:sz="0" w:space="0" w:color="auto"/>
        <w:right w:val="none" w:sz="0" w:space="0" w:color="auto"/>
      </w:divBdr>
    </w:div>
    <w:div w:id="1458185015">
      <w:bodyDiv w:val="1"/>
      <w:marLeft w:val="0"/>
      <w:marRight w:val="0"/>
      <w:marTop w:val="0"/>
      <w:marBottom w:val="0"/>
      <w:divBdr>
        <w:top w:val="none" w:sz="0" w:space="0" w:color="auto"/>
        <w:left w:val="none" w:sz="0" w:space="0" w:color="auto"/>
        <w:bottom w:val="none" w:sz="0" w:space="0" w:color="auto"/>
        <w:right w:val="none" w:sz="0" w:space="0" w:color="auto"/>
      </w:divBdr>
    </w:div>
    <w:div w:id="1458186636">
      <w:bodyDiv w:val="1"/>
      <w:marLeft w:val="0"/>
      <w:marRight w:val="0"/>
      <w:marTop w:val="0"/>
      <w:marBottom w:val="0"/>
      <w:divBdr>
        <w:top w:val="none" w:sz="0" w:space="0" w:color="auto"/>
        <w:left w:val="none" w:sz="0" w:space="0" w:color="auto"/>
        <w:bottom w:val="none" w:sz="0" w:space="0" w:color="auto"/>
        <w:right w:val="none" w:sz="0" w:space="0" w:color="auto"/>
      </w:divBdr>
    </w:div>
    <w:div w:id="1458447096">
      <w:bodyDiv w:val="1"/>
      <w:marLeft w:val="0"/>
      <w:marRight w:val="0"/>
      <w:marTop w:val="0"/>
      <w:marBottom w:val="0"/>
      <w:divBdr>
        <w:top w:val="none" w:sz="0" w:space="0" w:color="auto"/>
        <w:left w:val="none" w:sz="0" w:space="0" w:color="auto"/>
        <w:bottom w:val="none" w:sz="0" w:space="0" w:color="auto"/>
        <w:right w:val="none" w:sz="0" w:space="0" w:color="auto"/>
      </w:divBdr>
    </w:div>
    <w:div w:id="1458522308">
      <w:bodyDiv w:val="1"/>
      <w:marLeft w:val="0"/>
      <w:marRight w:val="0"/>
      <w:marTop w:val="0"/>
      <w:marBottom w:val="0"/>
      <w:divBdr>
        <w:top w:val="none" w:sz="0" w:space="0" w:color="auto"/>
        <w:left w:val="none" w:sz="0" w:space="0" w:color="auto"/>
        <w:bottom w:val="none" w:sz="0" w:space="0" w:color="auto"/>
        <w:right w:val="none" w:sz="0" w:space="0" w:color="auto"/>
      </w:divBdr>
    </w:div>
    <w:div w:id="1458527090">
      <w:bodyDiv w:val="1"/>
      <w:marLeft w:val="0"/>
      <w:marRight w:val="0"/>
      <w:marTop w:val="0"/>
      <w:marBottom w:val="0"/>
      <w:divBdr>
        <w:top w:val="none" w:sz="0" w:space="0" w:color="auto"/>
        <w:left w:val="none" w:sz="0" w:space="0" w:color="auto"/>
        <w:bottom w:val="none" w:sz="0" w:space="0" w:color="auto"/>
        <w:right w:val="none" w:sz="0" w:space="0" w:color="auto"/>
      </w:divBdr>
    </w:div>
    <w:div w:id="1458723317">
      <w:bodyDiv w:val="1"/>
      <w:marLeft w:val="0"/>
      <w:marRight w:val="0"/>
      <w:marTop w:val="0"/>
      <w:marBottom w:val="0"/>
      <w:divBdr>
        <w:top w:val="none" w:sz="0" w:space="0" w:color="auto"/>
        <w:left w:val="none" w:sz="0" w:space="0" w:color="auto"/>
        <w:bottom w:val="none" w:sz="0" w:space="0" w:color="auto"/>
        <w:right w:val="none" w:sz="0" w:space="0" w:color="auto"/>
      </w:divBdr>
    </w:div>
    <w:div w:id="1458909418">
      <w:bodyDiv w:val="1"/>
      <w:marLeft w:val="0"/>
      <w:marRight w:val="0"/>
      <w:marTop w:val="0"/>
      <w:marBottom w:val="0"/>
      <w:divBdr>
        <w:top w:val="none" w:sz="0" w:space="0" w:color="auto"/>
        <w:left w:val="none" w:sz="0" w:space="0" w:color="auto"/>
        <w:bottom w:val="none" w:sz="0" w:space="0" w:color="auto"/>
        <w:right w:val="none" w:sz="0" w:space="0" w:color="auto"/>
      </w:divBdr>
    </w:div>
    <w:div w:id="1458988281">
      <w:bodyDiv w:val="1"/>
      <w:marLeft w:val="0"/>
      <w:marRight w:val="0"/>
      <w:marTop w:val="0"/>
      <w:marBottom w:val="0"/>
      <w:divBdr>
        <w:top w:val="none" w:sz="0" w:space="0" w:color="auto"/>
        <w:left w:val="none" w:sz="0" w:space="0" w:color="auto"/>
        <w:bottom w:val="none" w:sz="0" w:space="0" w:color="auto"/>
        <w:right w:val="none" w:sz="0" w:space="0" w:color="auto"/>
      </w:divBdr>
    </w:div>
    <w:div w:id="1459225128">
      <w:bodyDiv w:val="1"/>
      <w:marLeft w:val="0"/>
      <w:marRight w:val="0"/>
      <w:marTop w:val="0"/>
      <w:marBottom w:val="0"/>
      <w:divBdr>
        <w:top w:val="none" w:sz="0" w:space="0" w:color="auto"/>
        <w:left w:val="none" w:sz="0" w:space="0" w:color="auto"/>
        <w:bottom w:val="none" w:sz="0" w:space="0" w:color="auto"/>
        <w:right w:val="none" w:sz="0" w:space="0" w:color="auto"/>
      </w:divBdr>
    </w:div>
    <w:div w:id="1459297766">
      <w:bodyDiv w:val="1"/>
      <w:marLeft w:val="0"/>
      <w:marRight w:val="0"/>
      <w:marTop w:val="0"/>
      <w:marBottom w:val="0"/>
      <w:divBdr>
        <w:top w:val="none" w:sz="0" w:space="0" w:color="auto"/>
        <w:left w:val="none" w:sz="0" w:space="0" w:color="auto"/>
        <w:bottom w:val="none" w:sz="0" w:space="0" w:color="auto"/>
        <w:right w:val="none" w:sz="0" w:space="0" w:color="auto"/>
      </w:divBdr>
    </w:div>
    <w:div w:id="1459495152">
      <w:bodyDiv w:val="1"/>
      <w:marLeft w:val="0"/>
      <w:marRight w:val="0"/>
      <w:marTop w:val="0"/>
      <w:marBottom w:val="0"/>
      <w:divBdr>
        <w:top w:val="none" w:sz="0" w:space="0" w:color="auto"/>
        <w:left w:val="none" w:sz="0" w:space="0" w:color="auto"/>
        <w:bottom w:val="none" w:sz="0" w:space="0" w:color="auto"/>
        <w:right w:val="none" w:sz="0" w:space="0" w:color="auto"/>
      </w:divBdr>
    </w:div>
    <w:div w:id="1459714127">
      <w:bodyDiv w:val="1"/>
      <w:marLeft w:val="0"/>
      <w:marRight w:val="0"/>
      <w:marTop w:val="0"/>
      <w:marBottom w:val="0"/>
      <w:divBdr>
        <w:top w:val="none" w:sz="0" w:space="0" w:color="auto"/>
        <w:left w:val="none" w:sz="0" w:space="0" w:color="auto"/>
        <w:bottom w:val="none" w:sz="0" w:space="0" w:color="auto"/>
        <w:right w:val="none" w:sz="0" w:space="0" w:color="auto"/>
      </w:divBdr>
    </w:div>
    <w:div w:id="1459951408">
      <w:bodyDiv w:val="1"/>
      <w:marLeft w:val="0"/>
      <w:marRight w:val="0"/>
      <w:marTop w:val="0"/>
      <w:marBottom w:val="0"/>
      <w:divBdr>
        <w:top w:val="none" w:sz="0" w:space="0" w:color="auto"/>
        <w:left w:val="none" w:sz="0" w:space="0" w:color="auto"/>
        <w:bottom w:val="none" w:sz="0" w:space="0" w:color="auto"/>
        <w:right w:val="none" w:sz="0" w:space="0" w:color="auto"/>
      </w:divBdr>
    </w:div>
    <w:div w:id="1459959036">
      <w:bodyDiv w:val="1"/>
      <w:marLeft w:val="0"/>
      <w:marRight w:val="0"/>
      <w:marTop w:val="0"/>
      <w:marBottom w:val="0"/>
      <w:divBdr>
        <w:top w:val="none" w:sz="0" w:space="0" w:color="auto"/>
        <w:left w:val="none" w:sz="0" w:space="0" w:color="auto"/>
        <w:bottom w:val="none" w:sz="0" w:space="0" w:color="auto"/>
        <w:right w:val="none" w:sz="0" w:space="0" w:color="auto"/>
      </w:divBdr>
    </w:div>
    <w:div w:id="1460681309">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762308">
      <w:bodyDiv w:val="1"/>
      <w:marLeft w:val="0"/>
      <w:marRight w:val="0"/>
      <w:marTop w:val="0"/>
      <w:marBottom w:val="0"/>
      <w:divBdr>
        <w:top w:val="none" w:sz="0" w:space="0" w:color="auto"/>
        <w:left w:val="none" w:sz="0" w:space="0" w:color="auto"/>
        <w:bottom w:val="none" w:sz="0" w:space="0" w:color="auto"/>
        <w:right w:val="none" w:sz="0" w:space="0" w:color="auto"/>
      </w:divBdr>
    </w:div>
    <w:div w:id="1460955588">
      <w:bodyDiv w:val="1"/>
      <w:marLeft w:val="0"/>
      <w:marRight w:val="0"/>
      <w:marTop w:val="0"/>
      <w:marBottom w:val="0"/>
      <w:divBdr>
        <w:top w:val="none" w:sz="0" w:space="0" w:color="auto"/>
        <w:left w:val="none" w:sz="0" w:space="0" w:color="auto"/>
        <w:bottom w:val="none" w:sz="0" w:space="0" w:color="auto"/>
        <w:right w:val="none" w:sz="0" w:space="0" w:color="auto"/>
      </w:divBdr>
    </w:div>
    <w:div w:id="1461220119">
      <w:bodyDiv w:val="1"/>
      <w:marLeft w:val="0"/>
      <w:marRight w:val="0"/>
      <w:marTop w:val="0"/>
      <w:marBottom w:val="0"/>
      <w:divBdr>
        <w:top w:val="none" w:sz="0" w:space="0" w:color="auto"/>
        <w:left w:val="none" w:sz="0" w:space="0" w:color="auto"/>
        <w:bottom w:val="none" w:sz="0" w:space="0" w:color="auto"/>
        <w:right w:val="none" w:sz="0" w:space="0" w:color="auto"/>
      </w:divBdr>
    </w:div>
    <w:div w:id="1461338864">
      <w:bodyDiv w:val="1"/>
      <w:marLeft w:val="0"/>
      <w:marRight w:val="0"/>
      <w:marTop w:val="0"/>
      <w:marBottom w:val="0"/>
      <w:divBdr>
        <w:top w:val="none" w:sz="0" w:space="0" w:color="auto"/>
        <w:left w:val="none" w:sz="0" w:space="0" w:color="auto"/>
        <w:bottom w:val="none" w:sz="0" w:space="0" w:color="auto"/>
        <w:right w:val="none" w:sz="0" w:space="0" w:color="auto"/>
      </w:divBdr>
    </w:div>
    <w:div w:id="1461413736">
      <w:bodyDiv w:val="1"/>
      <w:marLeft w:val="0"/>
      <w:marRight w:val="0"/>
      <w:marTop w:val="0"/>
      <w:marBottom w:val="0"/>
      <w:divBdr>
        <w:top w:val="none" w:sz="0" w:space="0" w:color="auto"/>
        <w:left w:val="none" w:sz="0" w:space="0" w:color="auto"/>
        <w:bottom w:val="none" w:sz="0" w:space="0" w:color="auto"/>
        <w:right w:val="none" w:sz="0" w:space="0" w:color="auto"/>
      </w:divBdr>
    </w:div>
    <w:div w:id="1461530134">
      <w:bodyDiv w:val="1"/>
      <w:marLeft w:val="0"/>
      <w:marRight w:val="0"/>
      <w:marTop w:val="0"/>
      <w:marBottom w:val="0"/>
      <w:divBdr>
        <w:top w:val="none" w:sz="0" w:space="0" w:color="auto"/>
        <w:left w:val="none" w:sz="0" w:space="0" w:color="auto"/>
        <w:bottom w:val="none" w:sz="0" w:space="0" w:color="auto"/>
        <w:right w:val="none" w:sz="0" w:space="0" w:color="auto"/>
      </w:divBdr>
    </w:div>
    <w:div w:id="1461652215">
      <w:bodyDiv w:val="1"/>
      <w:marLeft w:val="0"/>
      <w:marRight w:val="0"/>
      <w:marTop w:val="0"/>
      <w:marBottom w:val="0"/>
      <w:divBdr>
        <w:top w:val="none" w:sz="0" w:space="0" w:color="auto"/>
        <w:left w:val="none" w:sz="0" w:space="0" w:color="auto"/>
        <w:bottom w:val="none" w:sz="0" w:space="0" w:color="auto"/>
        <w:right w:val="none" w:sz="0" w:space="0" w:color="auto"/>
      </w:divBdr>
    </w:div>
    <w:div w:id="146173109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93">
          <w:marLeft w:val="0"/>
          <w:marRight w:val="0"/>
          <w:marTop w:val="0"/>
          <w:marBottom w:val="0"/>
          <w:divBdr>
            <w:top w:val="none" w:sz="0" w:space="0" w:color="auto"/>
            <w:left w:val="none" w:sz="0" w:space="0" w:color="auto"/>
            <w:bottom w:val="none" w:sz="0" w:space="0" w:color="auto"/>
            <w:right w:val="none" w:sz="0" w:space="0" w:color="auto"/>
          </w:divBdr>
        </w:div>
      </w:divsChild>
    </w:div>
    <w:div w:id="1462260974">
      <w:bodyDiv w:val="1"/>
      <w:marLeft w:val="0"/>
      <w:marRight w:val="0"/>
      <w:marTop w:val="0"/>
      <w:marBottom w:val="0"/>
      <w:divBdr>
        <w:top w:val="none" w:sz="0" w:space="0" w:color="auto"/>
        <w:left w:val="none" w:sz="0" w:space="0" w:color="auto"/>
        <w:bottom w:val="none" w:sz="0" w:space="0" w:color="auto"/>
        <w:right w:val="none" w:sz="0" w:space="0" w:color="auto"/>
      </w:divBdr>
    </w:div>
    <w:div w:id="1462263752">
      <w:bodyDiv w:val="1"/>
      <w:marLeft w:val="0"/>
      <w:marRight w:val="0"/>
      <w:marTop w:val="0"/>
      <w:marBottom w:val="0"/>
      <w:divBdr>
        <w:top w:val="none" w:sz="0" w:space="0" w:color="auto"/>
        <w:left w:val="none" w:sz="0" w:space="0" w:color="auto"/>
        <w:bottom w:val="none" w:sz="0" w:space="0" w:color="auto"/>
        <w:right w:val="none" w:sz="0" w:space="0" w:color="auto"/>
      </w:divBdr>
    </w:div>
    <w:div w:id="1462383397">
      <w:bodyDiv w:val="1"/>
      <w:marLeft w:val="0"/>
      <w:marRight w:val="0"/>
      <w:marTop w:val="0"/>
      <w:marBottom w:val="0"/>
      <w:divBdr>
        <w:top w:val="none" w:sz="0" w:space="0" w:color="auto"/>
        <w:left w:val="none" w:sz="0" w:space="0" w:color="auto"/>
        <w:bottom w:val="none" w:sz="0" w:space="0" w:color="auto"/>
        <w:right w:val="none" w:sz="0" w:space="0" w:color="auto"/>
      </w:divBdr>
    </w:div>
    <w:div w:id="1462452804">
      <w:bodyDiv w:val="1"/>
      <w:marLeft w:val="0"/>
      <w:marRight w:val="0"/>
      <w:marTop w:val="0"/>
      <w:marBottom w:val="0"/>
      <w:divBdr>
        <w:top w:val="none" w:sz="0" w:space="0" w:color="auto"/>
        <w:left w:val="none" w:sz="0" w:space="0" w:color="auto"/>
        <w:bottom w:val="none" w:sz="0" w:space="0" w:color="auto"/>
        <w:right w:val="none" w:sz="0" w:space="0" w:color="auto"/>
      </w:divBdr>
    </w:div>
    <w:div w:id="1462578053">
      <w:bodyDiv w:val="1"/>
      <w:marLeft w:val="0"/>
      <w:marRight w:val="0"/>
      <w:marTop w:val="0"/>
      <w:marBottom w:val="0"/>
      <w:divBdr>
        <w:top w:val="none" w:sz="0" w:space="0" w:color="auto"/>
        <w:left w:val="none" w:sz="0" w:space="0" w:color="auto"/>
        <w:bottom w:val="none" w:sz="0" w:space="0" w:color="auto"/>
        <w:right w:val="none" w:sz="0" w:space="0" w:color="auto"/>
      </w:divBdr>
    </w:div>
    <w:div w:id="1462960690">
      <w:bodyDiv w:val="1"/>
      <w:marLeft w:val="0"/>
      <w:marRight w:val="0"/>
      <w:marTop w:val="0"/>
      <w:marBottom w:val="0"/>
      <w:divBdr>
        <w:top w:val="none" w:sz="0" w:space="0" w:color="auto"/>
        <w:left w:val="none" w:sz="0" w:space="0" w:color="auto"/>
        <w:bottom w:val="none" w:sz="0" w:space="0" w:color="auto"/>
        <w:right w:val="none" w:sz="0" w:space="0" w:color="auto"/>
      </w:divBdr>
    </w:div>
    <w:div w:id="1463310102">
      <w:bodyDiv w:val="1"/>
      <w:marLeft w:val="0"/>
      <w:marRight w:val="0"/>
      <w:marTop w:val="0"/>
      <w:marBottom w:val="0"/>
      <w:divBdr>
        <w:top w:val="none" w:sz="0" w:space="0" w:color="auto"/>
        <w:left w:val="none" w:sz="0" w:space="0" w:color="auto"/>
        <w:bottom w:val="none" w:sz="0" w:space="0" w:color="auto"/>
        <w:right w:val="none" w:sz="0" w:space="0" w:color="auto"/>
      </w:divBdr>
    </w:div>
    <w:div w:id="1463378154">
      <w:bodyDiv w:val="1"/>
      <w:marLeft w:val="0"/>
      <w:marRight w:val="0"/>
      <w:marTop w:val="0"/>
      <w:marBottom w:val="0"/>
      <w:divBdr>
        <w:top w:val="none" w:sz="0" w:space="0" w:color="auto"/>
        <w:left w:val="none" w:sz="0" w:space="0" w:color="auto"/>
        <w:bottom w:val="none" w:sz="0" w:space="0" w:color="auto"/>
        <w:right w:val="none" w:sz="0" w:space="0" w:color="auto"/>
      </w:divBdr>
    </w:div>
    <w:div w:id="1463423781">
      <w:bodyDiv w:val="1"/>
      <w:marLeft w:val="0"/>
      <w:marRight w:val="0"/>
      <w:marTop w:val="0"/>
      <w:marBottom w:val="0"/>
      <w:divBdr>
        <w:top w:val="none" w:sz="0" w:space="0" w:color="auto"/>
        <w:left w:val="none" w:sz="0" w:space="0" w:color="auto"/>
        <w:bottom w:val="none" w:sz="0" w:space="0" w:color="auto"/>
        <w:right w:val="none" w:sz="0" w:space="0" w:color="auto"/>
      </w:divBdr>
    </w:div>
    <w:div w:id="1463963233">
      <w:bodyDiv w:val="1"/>
      <w:marLeft w:val="0"/>
      <w:marRight w:val="0"/>
      <w:marTop w:val="0"/>
      <w:marBottom w:val="0"/>
      <w:divBdr>
        <w:top w:val="none" w:sz="0" w:space="0" w:color="auto"/>
        <w:left w:val="none" w:sz="0" w:space="0" w:color="auto"/>
        <w:bottom w:val="none" w:sz="0" w:space="0" w:color="auto"/>
        <w:right w:val="none" w:sz="0" w:space="0" w:color="auto"/>
      </w:divBdr>
    </w:div>
    <w:div w:id="1463965993">
      <w:bodyDiv w:val="1"/>
      <w:marLeft w:val="0"/>
      <w:marRight w:val="0"/>
      <w:marTop w:val="0"/>
      <w:marBottom w:val="0"/>
      <w:divBdr>
        <w:top w:val="none" w:sz="0" w:space="0" w:color="auto"/>
        <w:left w:val="none" w:sz="0" w:space="0" w:color="auto"/>
        <w:bottom w:val="none" w:sz="0" w:space="0" w:color="auto"/>
        <w:right w:val="none" w:sz="0" w:space="0" w:color="auto"/>
      </w:divBdr>
    </w:div>
    <w:div w:id="1464541981">
      <w:bodyDiv w:val="1"/>
      <w:marLeft w:val="0"/>
      <w:marRight w:val="0"/>
      <w:marTop w:val="0"/>
      <w:marBottom w:val="0"/>
      <w:divBdr>
        <w:top w:val="none" w:sz="0" w:space="0" w:color="auto"/>
        <w:left w:val="none" w:sz="0" w:space="0" w:color="auto"/>
        <w:bottom w:val="none" w:sz="0" w:space="0" w:color="auto"/>
        <w:right w:val="none" w:sz="0" w:space="0" w:color="auto"/>
      </w:divBdr>
    </w:div>
    <w:div w:id="1464689847">
      <w:bodyDiv w:val="1"/>
      <w:marLeft w:val="0"/>
      <w:marRight w:val="0"/>
      <w:marTop w:val="0"/>
      <w:marBottom w:val="0"/>
      <w:divBdr>
        <w:top w:val="none" w:sz="0" w:space="0" w:color="auto"/>
        <w:left w:val="none" w:sz="0" w:space="0" w:color="auto"/>
        <w:bottom w:val="none" w:sz="0" w:space="0" w:color="auto"/>
        <w:right w:val="none" w:sz="0" w:space="0" w:color="auto"/>
      </w:divBdr>
    </w:div>
    <w:div w:id="1464735482">
      <w:bodyDiv w:val="1"/>
      <w:marLeft w:val="0"/>
      <w:marRight w:val="0"/>
      <w:marTop w:val="0"/>
      <w:marBottom w:val="0"/>
      <w:divBdr>
        <w:top w:val="none" w:sz="0" w:space="0" w:color="auto"/>
        <w:left w:val="none" w:sz="0" w:space="0" w:color="auto"/>
        <w:bottom w:val="none" w:sz="0" w:space="0" w:color="auto"/>
        <w:right w:val="none" w:sz="0" w:space="0" w:color="auto"/>
      </w:divBdr>
    </w:div>
    <w:div w:id="1464736933">
      <w:bodyDiv w:val="1"/>
      <w:marLeft w:val="0"/>
      <w:marRight w:val="0"/>
      <w:marTop w:val="0"/>
      <w:marBottom w:val="0"/>
      <w:divBdr>
        <w:top w:val="none" w:sz="0" w:space="0" w:color="auto"/>
        <w:left w:val="none" w:sz="0" w:space="0" w:color="auto"/>
        <w:bottom w:val="none" w:sz="0" w:space="0" w:color="auto"/>
        <w:right w:val="none" w:sz="0" w:space="0" w:color="auto"/>
      </w:divBdr>
    </w:div>
    <w:div w:id="1464955982">
      <w:bodyDiv w:val="1"/>
      <w:marLeft w:val="0"/>
      <w:marRight w:val="0"/>
      <w:marTop w:val="0"/>
      <w:marBottom w:val="0"/>
      <w:divBdr>
        <w:top w:val="none" w:sz="0" w:space="0" w:color="auto"/>
        <w:left w:val="none" w:sz="0" w:space="0" w:color="auto"/>
        <w:bottom w:val="none" w:sz="0" w:space="0" w:color="auto"/>
        <w:right w:val="none" w:sz="0" w:space="0" w:color="auto"/>
      </w:divBdr>
    </w:div>
    <w:div w:id="1465925671">
      <w:bodyDiv w:val="1"/>
      <w:marLeft w:val="0"/>
      <w:marRight w:val="0"/>
      <w:marTop w:val="0"/>
      <w:marBottom w:val="0"/>
      <w:divBdr>
        <w:top w:val="none" w:sz="0" w:space="0" w:color="auto"/>
        <w:left w:val="none" w:sz="0" w:space="0" w:color="auto"/>
        <w:bottom w:val="none" w:sz="0" w:space="0" w:color="auto"/>
        <w:right w:val="none" w:sz="0" w:space="0" w:color="auto"/>
      </w:divBdr>
    </w:div>
    <w:div w:id="1466006312">
      <w:bodyDiv w:val="1"/>
      <w:marLeft w:val="0"/>
      <w:marRight w:val="0"/>
      <w:marTop w:val="0"/>
      <w:marBottom w:val="0"/>
      <w:divBdr>
        <w:top w:val="none" w:sz="0" w:space="0" w:color="auto"/>
        <w:left w:val="none" w:sz="0" w:space="0" w:color="auto"/>
        <w:bottom w:val="none" w:sz="0" w:space="0" w:color="auto"/>
        <w:right w:val="none" w:sz="0" w:space="0" w:color="auto"/>
      </w:divBdr>
    </w:div>
    <w:div w:id="1466042653">
      <w:bodyDiv w:val="1"/>
      <w:marLeft w:val="0"/>
      <w:marRight w:val="0"/>
      <w:marTop w:val="0"/>
      <w:marBottom w:val="0"/>
      <w:divBdr>
        <w:top w:val="none" w:sz="0" w:space="0" w:color="auto"/>
        <w:left w:val="none" w:sz="0" w:space="0" w:color="auto"/>
        <w:bottom w:val="none" w:sz="0" w:space="0" w:color="auto"/>
        <w:right w:val="none" w:sz="0" w:space="0" w:color="auto"/>
      </w:divBdr>
    </w:div>
    <w:div w:id="1466118015">
      <w:bodyDiv w:val="1"/>
      <w:marLeft w:val="0"/>
      <w:marRight w:val="0"/>
      <w:marTop w:val="0"/>
      <w:marBottom w:val="0"/>
      <w:divBdr>
        <w:top w:val="none" w:sz="0" w:space="0" w:color="auto"/>
        <w:left w:val="none" w:sz="0" w:space="0" w:color="auto"/>
        <w:bottom w:val="none" w:sz="0" w:space="0" w:color="auto"/>
        <w:right w:val="none" w:sz="0" w:space="0" w:color="auto"/>
      </w:divBdr>
    </w:div>
    <w:div w:id="1466124314">
      <w:bodyDiv w:val="1"/>
      <w:marLeft w:val="0"/>
      <w:marRight w:val="0"/>
      <w:marTop w:val="0"/>
      <w:marBottom w:val="0"/>
      <w:divBdr>
        <w:top w:val="none" w:sz="0" w:space="0" w:color="auto"/>
        <w:left w:val="none" w:sz="0" w:space="0" w:color="auto"/>
        <w:bottom w:val="none" w:sz="0" w:space="0" w:color="auto"/>
        <w:right w:val="none" w:sz="0" w:space="0" w:color="auto"/>
      </w:divBdr>
    </w:div>
    <w:div w:id="1466240866">
      <w:bodyDiv w:val="1"/>
      <w:marLeft w:val="0"/>
      <w:marRight w:val="0"/>
      <w:marTop w:val="0"/>
      <w:marBottom w:val="0"/>
      <w:divBdr>
        <w:top w:val="none" w:sz="0" w:space="0" w:color="auto"/>
        <w:left w:val="none" w:sz="0" w:space="0" w:color="auto"/>
        <w:bottom w:val="none" w:sz="0" w:space="0" w:color="auto"/>
        <w:right w:val="none" w:sz="0" w:space="0" w:color="auto"/>
      </w:divBdr>
      <w:divsChild>
        <w:div w:id="1729304740">
          <w:marLeft w:val="0"/>
          <w:marRight w:val="0"/>
          <w:marTop w:val="0"/>
          <w:marBottom w:val="0"/>
          <w:divBdr>
            <w:top w:val="none" w:sz="0" w:space="0" w:color="auto"/>
            <w:left w:val="none" w:sz="0" w:space="0" w:color="auto"/>
            <w:bottom w:val="none" w:sz="0" w:space="0" w:color="auto"/>
            <w:right w:val="none" w:sz="0" w:space="0" w:color="auto"/>
          </w:divBdr>
          <w:divsChild>
            <w:div w:id="15909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031">
      <w:bodyDiv w:val="1"/>
      <w:marLeft w:val="0"/>
      <w:marRight w:val="0"/>
      <w:marTop w:val="0"/>
      <w:marBottom w:val="0"/>
      <w:divBdr>
        <w:top w:val="none" w:sz="0" w:space="0" w:color="auto"/>
        <w:left w:val="none" w:sz="0" w:space="0" w:color="auto"/>
        <w:bottom w:val="none" w:sz="0" w:space="0" w:color="auto"/>
        <w:right w:val="none" w:sz="0" w:space="0" w:color="auto"/>
      </w:divBdr>
    </w:div>
    <w:div w:id="1466313104">
      <w:bodyDiv w:val="1"/>
      <w:marLeft w:val="0"/>
      <w:marRight w:val="0"/>
      <w:marTop w:val="0"/>
      <w:marBottom w:val="0"/>
      <w:divBdr>
        <w:top w:val="none" w:sz="0" w:space="0" w:color="auto"/>
        <w:left w:val="none" w:sz="0" w:space="0" w:color="auto"/>
        <w:bottom w:val="none" w:sz="0" w:space="0" w:color="auto"/>
        <w:right w:val="none" w:sz="0" w:space="0" w:color="auto"/>
      </w:divBdr>
    </w:div>
    <w:div w:id="1466502683">
      <w:bodyDiv w:val="1"/>
      <w:marLeft w:val="0"/>
      <w:marRight w:val="0"/>
      <w:marTop w:val="0"/>
      <w:marBottom w:val="0"/>
      <w:divBdr>
        <w:top w:val="none" w:sz="0" w:space="0" w:color="auto"/>
        <w:left w:val="none" w:sz="0" w:space="0" w:color="auto"/>
        <w:bottom w:val="none" w:sz="0" w:space="0" w:color="auto"/>
        <w:right w:val="none" w:sz="0" w:space="0" w:color="auto"/>
      </w:divBdr>
    </w:div>
    <w:div w:id="1466777389">
      <w:bodyDiv w:val="1"/>
      <w:marLeft w:val="0"/>
      <w:marRight w:val="0"/>
      <w:marTop w:val="0"/>
      <w:marBottom w:val="0"/>
      <w:divBdr>
        <w:top w:val="none" w:sz="0" w:space="0" w:color="auto"/>
        <w:left w:val="none" w:sz="0" w:space="0" w:color="auto"/>
        <w:bottom w:val="none" w:sz="0" w:space="0" w:color="auto"/>
        <w:right w:val="none" w:sz="0" w:space="0" w:color="auto"/>
      </w:divBdr>
    </w:div>
    <w:div w:id="1466968526">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506239">
      <w:bodyDiv w:val="1"/>
      <w:marLeft w:val="0"/>
      <w:marRight w:val="0"/>
      <w:marTop w:val="0"/>
      <w:marBottom w:val="0"/>
      <w:divBdr>
        <w:top w:val="none" w:sz="0" w:space="0" w:color="auto"/>
        <w:left w:val="none" w:sz="0" w:space="0" w:color="auto"/>
        <w:bottom w:val="none" w:sz="0" w:space="0" w:color="auto"/>
        <w:right w:val="none" w:sz="0" w:space="0" w:color="auto"/>
      </w:divBdr>
    </w:div>
    <w:div w:id="1467506874">
      <w:bodyDiv w:val="1"/>
      <w:marLeft w:val="0"/>
      <w:marRight w:val="0"/>
      <w:marTop w:val="0"/>
      <w:marBottom w:val="0"/>
      <w:divBdr>
        <w:top w:val="none" w:sz="0" w:space="0" w:color="auto"/>
        <w:left w:val="none" w:sz="0" w:space="0" w:color="auto"/>
        <w:bottom w:val="none" w:sz="0" w:space="0" w:color="auto"/>
        <w:right w:val="none" w:sz="0" w:space="0" w:color="auto"/>
      </w:divBdr>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896849">
      <w:bodyDiv w:val="1"/>
      <w:marLeft w:val="0"/>
      <w:marRight w:val="0"/>
      <w:marTop w:val="0"/>
      <w:marBottom w:val="0"/>
      <w:divBdr>
        <w:top w:val="none" w:sz="0" w:space="0" w:color="auto"/>
        <w:left w:val="none" w:sz="0" w:space="0" w:color="auto"/>
        <w:bottom w:val="none" w:sz="0" w:space="0" w:color="auto"/>
        <w:right w:val="none" w:sz="0" w:space="0" w:color="auto"/>
      </w:divBdr>
    </w:div>
    <w:div w:id="1467966056">
      <w:bodyDiv w:val="1"/>
      <w:marLeft w:val="0"/>
      <w:marRight w:val="0"/>
      <w:marTop w:val="0"/>
      <w:marBottom w:val="0"/>
      <w:divBdr>
        <w:top w:val="none" w:sz="0" w:space="0" w:color="auto"/>
        <w:left w:val="none" w:sz="0" w:space="0" w:color="auto"/>
        <w:bottom w:val="none" w:sz="0" w:space="0" w:color="auto"/>
        <w:right w:val="none" w:sz="0" w:space="0" w:color="auto"/>
      </w:divBdr>
    </w:div>
    <w:div w:id="1467968426">
      <w:bodyDiv w:val="1"/>
      <w:marLeft w:val="0"/>
      <w:marRight w:val="0"/>
      <w:marTop w:val="0"/>
      <w:marBottom w:val="0"/>
      <w:divBdr>
        <w:top w:val="none" w:sz="0" w:space="0" w:color="auto"/>
        <w:left w:val="none" w:sz="0" w:space="0" w:color="auto"/>
        <w:bottom w:val="none" w:sz="0" w:space="0" w:color="auto"/>
        <w:right w:val="none" w:sz="0" w:space="0" w:color="auto"/>
      </w:divBdr>
    </w:div>
    <w:div w:id="1468276012">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737182">
      <w:bodyDiv w:val="1"/>
      <w:marLeft w:val="0"/>
      <w:marRight w:val="0"/>
      <w:marTop w:val="0"/>
      <w:marBottom w:val="0"/>
      <w:divBdr>
        <w:top w:val="none" w:sz="0" w:space="0" w:color="auto"/>
        <w:left w:val="none" w:sz="0" w:space="0" w:color="auto"/>
        <w:bottom w:val="none" w:sz="0" w:space="0" w:color="auto"/>
        <w:right w:val="none" w:sz="0" w:space="0" w:color="auto"/>
      </w:divBdr>
    </w:div>
    <w:div w:id="1468745004">
      <w:bodyDiv w:val="1"/>
      <w:marLeft w:val="0"/>
      <w:marRight w:val="0"/>
      <w:marTop w:val="0"/>
      <w:marBottom w:val="0"/>
      <w:divBdr>
        <w:top w:val="none" w:sz="0" w:space="0" w:color="auto"/>
        <w:left w:val="none" w:sz="0" w:space="0" w:color="auto"/>
        <w:bottom w:val="none" w:sz="0" w:space="0" w:color="auto"/>
        <w:right w:val="none" w:sz="0" w:space="0" w:color="auto"/>
      </w:divBdr>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39">
      <w:bodyDiv w:val="1"/>
      <w:marLeft w:val="0"/>
      <w:marRight w:val="0"/>
      <w:marTop w:val="0"/>
      <w:marBottom w:val="0"/>
      <w:divBdr>
        <w:top w:val="none" w:sz="0" w:space="0" w:color="auto"/>
        <w:left w:val="none" w:sz="0" w:space="0" w:color="auto"/>
        <w:bottom w:val="none" w:sz="0" w:space="0" w:color="auto"/>
        <w:right w:val="none" w:sz="0" w:space="0" w:color="auto"/>
      </w:divBdr>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281399">
      <w:bodyDiv w:val="1"/>
      <w:marLeft w:val="0"/>
      <w:marRight w:val="0"/>
      <w:marTop w:val="0"/>
      <w:marBottom w:val="0"/>
      <w:divBdr>
        <w:top w:val="none" w:sz="0" w:space="0" w:color="auto"/>
        <w:left w:val="none" w:sz="0" w:space="0" w:color="auto"/>
        <w:bottom w:val="none" w:sz="0" w:space="0" w:color="auto"/>
        <w:right w:val="none" w:sz="0" w:space="0" w:color="auto"/>
      </w:divBdr>
    </w:div>
    <w:div w:id="1469473743">
      <w:bodyDiv w:val="1"/>
      <w:marLeft w:val="0"/>
      <w:marRight w:val="0"/>
      <w:marTop w:val="0"/>
      <w:marBottom w:val="0"/>
      <w:divBdr>
        <w:top w:val="none" w:sz="0" w:space="0" w:color="auto"/>
        <w:left w:val="none" w:sz="0" w:space="0" w:color="auto"/>
        <w:bottom w:val="none" w:sz="0" w:space="0" w:color="auto"/>
        <w:right w:val="none" w:sz="0" w:space="0" w:color="auto"/>
      </w:divBdr>
    </w:div>
    <w:div w:id="1469514744">
      <w:bodyDiv w:val="1"/>
      <w:marLeft w:val="0"/>
      <w:marRight w:val="0"/>
      <w:marTop w:val="0"/>
      <w:marBottom w:val="0"/>
      <w:divBdr>
        <w:top w:val="none" w:sz="0" w:space="0" w:color="auto"/>
        <w:left w:val="none" w:sz="0" w:space="0" w:color="auto"/>
        <w:bottom w:val="none" w:sz="0" w:space="0" w:color="auto"/>
        <w:right w:val="none" w:sz="0" w:space="0" w:color="auto"/>
      </w:divBdr>
    </w:div>
    <w:div w:id="1469518764">
      <w:bodyDiv w:val="1"/>
      <w:marLeft w:val="0"/>
      <w:marRight w:val="0"/>
      <w:marTop w:val="0"/>
      <w:marBottom w:val="0"/>
      <w:divBdr>
        <w:top w:val="none" w:sz="0" w:space="0" w:color="auto"/>
        <w:left w:val="none" w:sz="0" w:space="0" w:color="auto"/>
        <w:bottom w:val="none" w:sz="0" w:space="0" w:color="auto"/>
        <w:right w:val="none" w:sz="0" w:space="0" w:color="auto"/>
      </w:divBdr>
    </w:div>
    <w:div w:id="1469661990">
      <w:bodyDiv w:val="1"/>
      <w:marLeft w:val="0"/>
      <w:marRight w:val="0"/>
      <w:marTop w:val="0"/>
      <w:marBottom w:val="0"/>
      <w:divBdr>
        <w:top w:val="none" w:sz="0" w:space="0" w:color="auto"/>
        <w:left w:val="none" w:sz="0" w:space="0" w:color="auto"/>
        <w:bottom w:val="none" w:sz="0" w:space="0" w:color="auto"/>
        <w:right w:val="none" w:sz="0" w:space="0" w:color="auto"/>
      </w:divBdr>
    </w:div>
    <w:div w:id="1469939077">
      <w:bodyDiv w:val="1"/>
      <w:marLeft w:val="0"/>
      <w:marRight w:val="0"/>
      <w:marTop w:val="0"/>
      <w:marBottom w:val="0"/>
      <w:divBdr>
        <w:top w:val="none" w:sz="0" w:space="0" w:color="auto"/>
        <w:left w:val="none" w:sz="0" w:space="0" w:color="auto"/>
        <w:bottom w:val="none" w:sz="0" w:space="0" w:color="auto"/>
        <w:right w:val="none" w:sz="0" w:space="0" w:color="auto"/>
      </w:divBdr>
    </w:div>
    <w:div w:id="1470052744">
      <w:bodyDiv w:val="1"/>
      <w:marLeft w:val="0"/>
      <w:marRight w:val="0"/>
      <w:marTop w:val="0"/>
      <w:marBottom w:val="0"/>
      <w:divBdr>
        <w:top w:val="none" w:sz="0" w:space="0" w:color="auto"/>
        <w:left w:val="none" w:sz="0" w:space="0" w:color="auto"/>
        <w:bottom w:val="none" w:sz="0" w:space="0" w:color="auto"/>
        <w:right w:val="none" w:sz="0" w:space="0" w:color="auto"/>
      </w:divBdr>
    </w:div>
    <w:div w:id="1470056128">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70322515">
      <w:bodyDiv w:val="1"/>
      <w:marLeft w:val="0"/>
      <w:marRight w:val="0"/>
      <w:marTop w:val="0"/>
      <w:marBottom w:val="0"/>
      <w:divBdr>
        <w:top w:val="none" w:sz="0" w:space="0" w:color="auto"/>
        <w:left w:val="none" w:sz="0" w:space="0" w:color="auto"/>
        <w:bottom w:val="none" w:sz="0" w:space="0" w:color="auto"/>
        <w:right w:val="none" w:sz="0" w:space="0" w:color="auto"/>
      </w:divBdr>
    </w:div>
    <w:div w:id="1470709212">
      <w:bodyDiv w:val="1"/>
      <w:marLeft w:val="0"/>
      <w:marRight w:val="0"/>
      <w:marTop w:val="0"/>
      <w:marBottom w:val="0"/>
      <w:divBdr>
        <w:top w:val="none" w:sz="0" w:space="0" w:color="auto"/>
        <w:left w:val="none" w:sz="0" w:space="0" w:color="auto"/>
        <w:bottom w:val="none" w:sz="0" w:space="0" w:color="auto"/>
        <w:right w:val="none" w:sz="0" w:space="0" w:color="auto"/>
      </w:divBdr>
    </w:div>
    <w:div w:id="1470827657">
      <w:bodyDiv w:val="1"/>
      <w:marLeft w:val="0"/>
      <w:marRight w:val="0"/>
      <w:marTop w:val="0"/>
      <w:marBottom w:val="0"/>
      <w:divBdr>
        <w:top w:val="none" w:sz="0" w:space="0" w:color="auto"/>
        <w:left w:val="none" w:sz="0" w:space="0" w:color="auto"/>
        <w:bottom w:val="none" w:sz="0" w:space="0" w:color="auto"/>
        <w:right w:val="none" w:sz="0" w:space="0" w:color="auto"/>
      </w:divBdr>
    </w:div>
    <w:div w:id="1471173701">
      <w:bodyDiv w:val="1"/>
      <w:marLeft w:val="0"/>
      <w:marRight w:val="0"/>
      <w:marTop w:val="0"/>
      <w:marBottom w:val="0"/>
      <w:divBdr>
        <w:top w:val="none" w:sz="0" w:space="0" w:color="auto"/>
        <w:left w:val="none" w:sz="0" w:space="0" w:color="auto"/>
        <w:bottom w:val="none" w:sz="0" w:space="0" w:color="auto"/>
        <w:right w:val="none" w:sz="0" w:space="0" w:color="auto"/>
      </w:divBdr>
    </w:div>
    <w:div w:id="1471286920">
      <w:bodyDiv w:val="1"/>
      <w:marLeft w:val="0"/>
      <w:marRight w:val="0"/>
      <w:marTop w:val="0"/>
      <w:marBottom w:val="0"/>
      <w:divBdr>
        <w:top w:val="none" w:sz="0" w:space="0" w:color="auto"/>
        <w:left w:val="none" w:sz="0" w:space="0" w:color="auto"/>
        <w:bottom w:val="none" w:sz="0" w:space="0" w:color="auto"/>
        <w:right w:val="none" w:sz="0" w:space="0" w:color="auto"/>
      </w:divBdr>
    </w:div>
    <w:div w:id="1471481232">
      <w:bodyDiv w:val="1"/>
      <w:marLeft w:val="0"/>
      <w:marRight w:val="0"/>
      <w:marTop w:val="0"/>
      <w:marBottom w:val="0"/>
      <w:divBdr>
        <w:top w:val="none" w:sz="0" w:space="0" w:color="auto"/>
        <w:left w:val="none" w:sz="0" w:space="0" w:color="auto"/>
        <w:bottom w:val="none" w:sz="0" w:space="0" w:color="auto"/>
        <w:right w:val="none" w:sz="0" w:space="0" w:color="auto"/>
      </w:divBdr>
    </w:div>
    <w:div w:id="1471636015">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20009">
      <w:bodyDiv w:val="1"/>
      <w:marLeft w:val="0"/>
      <w:marRight w:val="0"/>
      <w:marTop w:val="0"/>
      <w:marBottom w:val="0"/>
      <w:divBdr>
        <w:top w:val="none" w:sz="0" w:space="0" w:color="auto"/>
        <w:left w:val="none" w:sz="0" w:space="0" w:color="auto"/>
        <w:bottom w:val="none" w:sz="0" w:space="0" w:color="auto"/>
        <w:right w:val="none" w:sz="0" w:space="0" w:color="auto"/>
      </w:divBdr>
    </w:div>
    <w:div w:id="1472286802">
      <w:bodyDiv w:val="1"/>
      <w:marLeft w:val="0"/>
      <w:marRight w:val="0"/>
      <w:marTop w:val="0"/>
      <w:marBottom w:val="0"/>
      <w:divBdr>
        <w:top w:val="none" w:sz="0" w:space="0" w:color="auto"/>
        <w:left w:val="none" w:sz="0" w:space="0" w:color="auto"/>
        <w:bottom w:val="none" w:sz="0" w:space="0" w:color="auto"/>
        <w:right w:val="none" w:sz="0" w:space="0" w:color="auto"/>
      </w:divBdr>
    </w:div>
    <w:div w:id="1472363127">
      <w:bodyDiv w:val="1"/>
      <w:marLeft w:val="0"/>
      <w:marRight w:val="0"/>
      <w:marTop w:val="0"/>
      <w:marBottom w:val="0"/>
      <w:divBdr>
        <w:top w:val="none" w:sz="0" w:space="0" w:color="auto"/>
        <w:left w:val="none" w:sz="0" w:space="0" w:color="auto"/>
        <w:bottom w:val="none" w:sz="0" w:space="0" w:color="auto"/>
        <w:right w:val="none" w:sz="0" w:space="0" w:color="auto"/>
      </w:divBdr>
    </w:div>
    <w:div w:id="1472402066">
      <w:bodyDiv w:val="1"/>
      <w:marLeft w:val="0"/>
      <w:marRight w:val="0"/>
      <w:marTop w:val="0"/>
      <w:marBottom w:val="0"/>
      <w:divBdr>
        <w:top w:val="none" w:sz="0" w:space="0" w:color="auto"/>
        <w:left w:val="none" w:sz="0" w:space="0" w:color="auto"/>
        <w:bottom w:val="none" w:sz="0" w:space="0" w:color="auto"/>
        <w:right w:val="none" w:sz="0" w:space="0" w:color="auto"/>
      </w:divBdr>
    </w:div>
    <w:div w:id="1472404650">
      <w:bodyDiv w:val="1"/>
      <w:marLeft w:val="0"/>
      <w:marRight w:val="0"/>
      <w:marTop w:val="0"/>
      <w:marBottom w:val="0"/>
      <w:divBdr>
        <w:top w:val="none" w:sz="0" w:space="0" w:color="auto"/>
        <w:left w:val="none" w:sz="0" w:space="0" w:color="auto"/>
        <w:bottom w:val="none" w:sz="0" w:space="0" w:color="auto"/>
        <w:right w:val="none" w:sz="0" w:space="0" w:color="auto"/>
      </w:divBdr>
    </w:div>
    <w:div w:id="1472555365">
      <w:bodyDiv w:val="1"/>
      <w:marLeft w:val="0"/>
      <w:marRight w:val="0"/>
      <w:marTop w:val="0"/>
      <w:marBottom w:val="0"/>
      <w:divBdr>
        <w:top w:val="none" w:sz="0" w:space="0" w:color="auto"/>
        <w:left w:val="none" w:sz="0" w:space="0" w:color="auto"/>
        <w:bottom w:val="none" w:sz="0" w:space="0" w:color="auto"/>
        <w:right w:val="none" w:sz="0" w:space="0" w:color="auto"/>
      </w:divBdr>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0839">
      <w:bodyDiv w:val="1"/>
      <w:marLeft w:val="0"/>
      <w:marRight w:val="0"/>
      <w:marTop w:val="0"/>
      <w:marBottom w:val="0"/>
      <w:divBdr>
        <w:top w:val="none" w:sz="0" w:space="0" w:color="auto"/>
        <w:left w:val="none" w:sz="0" w:space="0" w:color="auto"/>
        <w:bottom w:val="none" w:sz="0" w:space="0" w:color="auto"/>
        <w:right w:val="none" w:sz="0" w:space="0" w:color="auto"/>
      </w:divBdr>
    </w:div>
    <w:div w:id="1472862147">
      <w:bodyDiv w:val="1"/>
      <w:marLeft w:val="0"/>
      <w:marRight w:val="0"/>
      <w:marTop w:val="0"/>
      <w:marBottom w:val="0"/>
      <w:divBdr>
        <w:top w:val="none" w:sz="0" w:space="0" w:color="auto"/>
        <w:left w:val="none" w:sz="0" w:space="0" w:color="auto"/>
        <w:bottom w:val="none" w:sz="0" w:space="0" w:color="auto"/>
        <w:right w:val="none" w:sz="0" w:space="0" w:color="auto"/>
      </w:divBdr>
    </w:div>
    <w:div w:id="1473476893">
      <w:bodyDiv w:val="1"/>
      <w:marLeft w:val="0"/>
      <w:marRight w:val="0"/>
      <w:marTop w:val="0"/>
      <w:marBottom w:val="0"/>
      <w:divBdr>
        <w:top w:val="none" w:sz="0" w:space="0" w:color="auto"/>
        <w:left w:val="none" w:sz="0" w:space="0" w:color="auto"/>
        <w:bottom w:val="none" w:sz="0" w:space="0" w:color="auto"/>
        <w:right w:val="none" w:sz="0" w:space="0" w:color="auto"/>
      </w:divBdr>
    </w:div>
    <w:div w:id="1473524509">
      <w:bodyDiv w:val="1"/>
      <w:marLeft w:val="0"/>
      <w:marRight w:val="0"/>
      <w:marTop w:val="0"/>
      <w:marBottom w:val="0"/>
      <w:divBdr>
        <w:top w:val="none" w:sz="0" w:space="0" w:color="auto"/>
        <w:left w:val="none" w:sz="0" w:space="0" w:color="auto"/>
        <w:bottom w:val="none" w:sz="0" w:space="0" w:color="auto"/>
        <w:right w:val="none" w:sz="0" w:space="0" w:color="auto"/>
      </w:divBdr>
    </w:div>
    <w:div w:id="1473669184">
      <w:bodyDiv w:val="1"/>
      <w:marLeft w:val="0"/>
      <w:marRight w:val="0"/>
      <w:marTop w:val="0"/>
      <w:marBottom w:val="0"/>
      <w:divBdr>
        <w:top w:val="none" w:sz="0" w:space="0" w:color="auto"/>
        <w:left w:val="none" w:sz="0" w:space="0" w:color="auto"/>
        <w:bottom w:val="none" w:sz="0" w:space="0" w:color="auto"/>
        <w:right w:val="none" w:sz="0" w:space="0" w:color="auto"/>
      </w:divBdr>
    </w:div>
    <w:div w:id="1473980860">
      <w:bodyDiv w:val="1"/>
      <w:marLeft w:val="0"/>
      <w:marRight w:val="0"/>
      <w:marTop w:val="0"/>
      <w:marBottom w:val="0"/>
      <w:divBdr>
        <w:top w:val="none" w:sz="0" w:space="0" w:color="auto"/>
        <w:left w:val="none" w:sz="0" w:space="0" w:color="auto"/>
        <w:bottom w:val="none" w:sz="0" w:space="0" w:color="auto"/>
        <w:right w:val="none" w:sz="0" w:space="0" w:color="auto"/>
      </w:divBdr>
    </w:div>
    <w:div w:id="1474371013">
      <w:bodyDiv w:val="1"/>
      <w:marLeft w:val="0"/>
      <w:marRight w:val="0"/>
      <w:marTop w:val="0"/>
      <w:marBottom w:val="0"/>
      <w:divBdr>
        <w:top w:val="none" w:sz="0" w:space="0" w:color="auto"/>
        <w:left w:val="none" w:sz="0" w:space="0" w:color="auto"/>
        <w:bottom w:val="none" w:sz="0" w:space="0" w:color="auto"/>
        <w:right w:val="none" w:sz="0" w:space="0" w:color="auto"/>
      </w:divBdr>
    </w:div>
    <w:div w:id="1474374493">
      <w:bodyDiv w:val="1"/>
      <w:marLeft w:val="0"/>
      <w:marRight w:val="0"/>
      <w:marTop w:val="0"/>
      <w:marBottom w:val="0"/>
      <w:divBdr>
        <w:top w:val="none" w:sz="0" w:space="0" w:color="auto"/>
        <w:left w:val="none" w:sz="0" w:space="0" w:color="auto"/>
        <w:bottom w:val="none" w:sz="0" w:space="0" w:color="auto"/>
        <w:right w:val="none" w:sz="0" w:space="0" w:color="auto"/>
      </w:divBdr>
    </w:div>
    <w:div w:id="1474446011">
      <w:bodyDiv w:val="1"/>
      <w:marLeft w:val="0"/>
      <w:marRight w:val="0"/>
      <w:marTop w:val="0"/>
      <w:marBottom w:val="0"/>
      <w:divBdr>
        <w:top w:val="none" w:sz="0" w:space="0" w:color="auto"/>
        <w:left w:val="none" w:sz="0" w:space="0" w:color="auto"/>
        <w:bottom w:val="none" w:sz="0" w:space="0" w:color="auto"/>
        <w:right w:val="none" w:sz="0" w:space="0" w:color="auto"/>
      </w:divBdr>
    </w:div>
    <w:div w:id="1474521844">
      <w:bodyDiv w:val="1"/>
      <w:marLeft w:val="0"/>
      <w:marRight w:val="0"/>
      <w:marTop w:val="0"/>
      <w:marBottom w:val="0"/>
      <w:divBdr>
        <w:top w:val="none" w:sz="0" w:space="0" w:color="auto"/>
        <w:left w:val="none" w:sz="0" w:space="0" w:color="auto"/>
        <w:bottom w:val="none" w:sz="0" w:space="0" w:color="auto"/>
        <w:right w:val="none" w:sz="0" w:space="0" w:color="auto"/>
      </w:divBdr>
    </w:div>
    <w:div w:id="1474563202">
      <w:bodyDiv w:val="1"/>
      <w:marLeft w:val="0"/>
      <w:marRight w:val="0"/>
      <w:marTop w:val="0"/>
      <w:marBottom w:val="0"/>
      <w:divBdr>
        <w:top w:val="none" w:sz="0" w:space="0" w:color="auto"/>
        <w:left w:val="none" w:sz="0" w:space="0" w:color="auto"/>
        <w:bottom w:val="none" w:sz="0" w:space="0" w:color="auto"/>
        <w:right w:val="none" w:sz="0" w:space="0" w:color="auto"/>
      </w:divBdr>
    </w:div>
    <w:div w:id="1474567242">
      <w:bodyDiv w:val="1"/>
      <w:marLeft w:val="0"/>
      <w:marRight w:val="0"/>
      <w:marTop w:val="0"/>
      <w:marBottom w:val="0"/>
      <w:divBdr>
        <w:top w:val="none" w:sz="0" w:space="0" w:color="auto"/>
        <w:left w:val="none" w:sz="0" w:space="0" w:color="auto"/>
        <w:bottom w:val="none" w:sz="0" w:space="0" w:color="auto"/>
        <w:right w:val="none" w:sz="0" w:space="0" w:color="auto"/>
      </w:divBdr>
    </w:div>
    <w:div w:id="1474756634">
      <w:bodyDiv w:val="1"/>
      <w:marLeft w:val="0"/>
      <w:marRight w:val="0"/>
      <w:marTop w:val="0"/>
      <w:marBottom w:val="0"/>
      <w:divBdr>
        <w:top w:val="none" w:sz="0" w:space="0" w:color="auto"/>
        <w:left w:val="none" w:sz="0" w:space="0" w:color="auto"/>
        <w:bottom w:val="none" w:sz="0" w:space="0" w:color="auto"/>
        <w:right w:val="none" w:sz="0" w:space="0" w:color="auto"/>
      </w:divBdr>
    </w:div>
    <w:div w:id="1474954268">
      <w:bodyDiv w:val="1"/>
      <w:marLeft w:val="0"/>
      <w:marRight w:val="0"/>
      <w:marTop w:val="0"/>
      <w:marBottom w:val="0"/>
      <w:divBdr>
        <w:top w:val="none" w:sz="0" w:space="0" w:color="auto"/>
        <w:left w:val="none" w:sz="0" w:space="0" w:color="auto"/>
        <w:bottom w:val="none" w:sz="0" w:space="0" w:color="auto"/>
        <w:right w:val="none" w:sz="0" w:space="0" w:color="auto"/>
      </w:divBdr>
    </w:div>
    <w:div w:id="1475020958">
      <w:bodyDiv w:val="1"/>
      <w:marLeft w:val="0"/>
      <w:marRight w:val="0"/>
      <w:marTop w:val="0"/>
      <w:marBottom w:val="0"/>
      <w:divBdr>
        <w:top w:val="none" w:sz="0" w:space="0" w:color="auto"/>
        <w:left w:val="none" w:sz="0" w:space="0" w:color="auto"/>
        <w:bottom w:val="none" w:sz="0" w:space="0" w:color="auto"/>
        <w:right w:val="none" w:sz="0" w:space="0" w:color="auto"/>
      </w:divBdr>
    </w:div>
    <w:div w:id="1475024290">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101318">
      <w:bodyDiv w:val="1"/>
      <w:marLeft w:val="0"/>
      <w:marRight w:val="0"/>
      <w:marTop w:val="0"/>
      <w:marBottom w:val="0"/>
      <w:divBdr>
        <w:top w:val="none" w:sz="0" w:space="0" w:color="auto"/>
        <w:left w:val="none" w:sz="0" w:space="0" w:color="auto"/>
        <w:bottom w:val="none" w:sz="0" w:space="0" w:color="auto"/>
        <w:right w:val="none" w:sz="0" w:space="0" w:color="auto"/>
      </w:divBdr>
    </w:div>
    <w:div w:id="1475610429">
      <w:bodyDiv w:val="1"/>
      <w:marLeft w:val="0"/>
      <w:marRight w:val="0"/>
      <w:marTop w:val="0"/>
      <w:marBottom w:val="0"/>
      <w:divBdr>
        <w:top w:val="none" w:sz="0" w:space="0" w:color="auto"/>
        <w:left w:val="none" w:sz="0" w:space="0" w:color="auto"/>
        <w:bottom w:val="none" w:sz="0" w:space="0" w:color="auto"/>
        <w:right w:val="none" w:sz="0" w:space="0" w:color="auto"/>
      </w:divBdr>
    </w:div>
    <w:div w:id="1475639362">
      <w:bodyDiv w:val="1"/>
      <w:marLeft w:val="0"/>
      <w:marRight w:val="0"/>
      <w:marTop w:val="0"/>
      <w:marBottom w:val="0"/>
      <w:divBdr>
        <w:top w:val="none" w:sz="0" w:space="0" w:color="auto"/>
        <w:left w:val="none" w:sz="0" w:space="0" w:color="auto"/>
        <w:bottom w:val="none" w:sz="0" w:space="0" w:color="auto"/>
        <w:right w:val="none" w:sz="0" w:space="0" w:color="auto"/>
      </w:divBdr>
    </w:div>
    <w:div w:id="1475679310">
      <w:bodyDiv w:val="1"/>
      <w:marLeft w:val="0"/>
      <w:marRight w:val="0"/>
      <w:marTop w:val="0"/>
      <w:marBottom w:val="0"/>
      <w:divBdr>
        <w:top w:val="none" w:sz="0" w:space="0" w:color="auto"/>
        <w:left w:val="none" w:sz="0" w:space="0" w:color="auto"/>
        <w:bottom w:val="none" w:sz="0" w:space="0" w:color="auto"/>
        <w:right w:val="none" w:sz="0" w:space="0" w:color="auto"/>
      </w:divBdr>
    </w:div>
    <w:div w:id="147587475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292885">
      <w:bodyDiv w:val="1"/>
      <w:marLeft w:val="0"/>
      <w:marRight w:val="0"/>
      <w:marTop w:val="0"/>
      <w:marBottom w:val="0"/>
      <w:divBdr>
        <w:top w:val="none" w:sz="0" w:space="0" w:color="auto"/>
        <w:left w:val="none" w:sz="0" w:space="0" w:color="auto"/>
        <w:bottom w:val="none" w:sz="0" w:space="0" w:color="auto"/>
        <w:right w:val="none" w:sz="0" w:space="0" w:color="auto"/>
      </w:divBdr>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027">
      <w:bodyDiv w:val="1"/>
      <w:marLeft w:val="0"/>
      <w:marRight w:val="0"/>
      <w:marTop w:val="0"/>
      <w:marBottom w:val="0"/>
      <w:divBdr>
        <w:top w:val="none" w:sz="0" w:space="0" w:color="auto"/>
        <w:left w:val="none" w:sz="0" w:space="0" w:color="auto"/>
        <w:bottom w:val="none" w:sz="0" w:space="0" w:color="auto"/>
        <w:right w:val="none" w:sz="0" w:space="0" w:color="auto"/>
      </w:divBdr>
    </w:div>
    <w:div w:id="1476490866">
      <w:bodyDiv w:val="1"/>
      <w:marLeft w:val="0"/>
      <w:marRight w:val="0"/>
      <w:marTop w:val="0"/>
      <w:marBottom w:val="0"/>
      <w:divBdr>
        <w:top w:val="none" w:sz="0" w:space="0" w:color="auto"/>
        <w:left w:val="none" w:sz="0" w:space="0" w:color="auto"/>
        <w:bottom w:val="none" w:sz="0" w:space="0" w:color="auto"/>
        <w:right w:val="none" w:sz="0" w:space="0" w:color="auto"/>
      </w:divBdr>
    </w:div>
    <w:div w:id="1476726131">
      <w:bodyDiv w:val="1"/>
      <w:marLeft w:val="0"/>
      <w:marRight w:val="0"/>
      <w:marTop w:val="0"/>
      <w:marBottom w:val="0"/>
      <w:divBdr>
        <w:top w:val="none" w:sz="0" w:space="0" w:color="auto"/>
        <w:left w:val="none" w:sz="0" w:space="0" w:color="auto"/>
        <w:bottom w:val="none" w:sz="0" w:space="0" w:color="auto"/>
        <w:right w:val="none" w:sz="0" w:space="0" w:color="auto"/>
      </w:divBdr>
    </w:div>
    <w:div w:id="1476754840">
      <w:bodyDiv w:val="1"/>
      <w:marLeft w:val="0"/>
      <w:marRight w:val="0"/>
      <w:marTop w:val="0"/>
      <w:marBottom w:val="0"/>
      <w:divBdr>
        <w:top w:val="none" w:sz="0" w:space="0" w:color="auto"/>
        <w:left w:val="none" w:sz="0" w:space="0" w:color="auto"/>
        <w:bottom w:val="none" w:sz="0" w:space="0" w:color="auto"/>
        <w:right w:val="none" w:sz="0" w:space="0" w:color="auto"/>
      </w:divBdr>
    </w:div>
    <w:div w:id="1476795027">
      <w:bodyDiv w:val="1"/>
      <w:marLeft w:val="0"/>
      <w:marRight w:val="0"/>
      <w:marTop w:val="0"/>
      <w:marBottom w:val="0"/>
      <w:divBdr>
        <w:top w:val="none" w:sz="0" w:space="0" w:color="auto"/>
        <w:left w:val="none" w:sz="0" w:space="0" w:color="auto"/>
        <w:bottom w:val="none" w:sz="0" w:space="0" w:color="auto"/>
        <w:right w:val="none" w:sz="0" w:space="0" w:color="auto"/>
      </w:divBdr>
    </w:div>
    <w:div w:id="1476796602">
      <w:bodyDiv w:val="1"/>
      <w:marLeft w:val="0"/>
      <w:marRight w:val="0"/>
      <w:marTop w:val="0"/>
      <w:marBottom w:val="0"/>
      <w:divBdr>
        <w:top w:val="none" w:sz="0" w:space="0" w:color="auto"/>
        <w:left w:val="none" w:sz="0" w:space="0" w:color="auto"/>
        <w:bottom w:val="none" w:sz="0" w:space="0" w:color="auto"/>
        <w:right w:val="none" w:sz="0" w:space="0" w:color="auto"/>
      </w:divBdr>
    </w:div>
    <w:div w:id="1476920578">
      <w:bodyDiv w:val="1"/>
      <w:marLeft w:val="0"/>
      <w:marRight w:val="0"/>
      <w:marTop w:val="0"/>
      <w:marBottom w:val="0"/>
      <w:divBdr>
        <w:top w:val="none" w:sz="0" w:space="0" w:color="auto"/>
        <w:left w:val="none" w:sz="0" w:space="0" w:color="auto"/>
        <w:bottom w:val="none" w:sz="0" w:space="0" w:color="auto"/>
        <w:right w:val="none" w:sz="0" w:space="0" w:color="auto"/>
      </w:divBdr>
    </w:div>
    <w:div w:id="1476946363">
      <w:bodyDiv w:val="1"/>
      <w:marLeft w:val="0"/>
      <w:marRight w:val="0"/>
      <w:marTop w:val="0"/>
      <w:marBottom w:val="0"/>
      <w:divBdr>
        <w:top w:val="none" w:sz="0" w:space="0" w:color="auto"/>
        <w:left w:val="none" w:sz="0" w:space="0" w:color="auto"/>
        <w:bottom w:val="none" w:sz="0" w:space="0" w:color="auto"/>
        <w:right w:val="none" w:sz="0" w:space="0" w:color="auto"/>
      </w:divBdr>
    </w:div>
    <w:div w:id="1477068788">
      <w:bodyDiv w:val="1"/>
      <w:marLeft w:val="0"/>
      <w:marRight w:val="0"/>
      <w:marTop w:val="0"/>
      <w:marBottom w:val="0"/>
      <w:divBdr>
        <w:top w:val="none" w:sz="0" w:space="0" w:color="auto"/>
        <w:left w:val="none" w:sz="0" w:space="0" w:color="auto"/>
        <w:bottom w:val="none" w:sz="0" w:space="0" w:color="auto"/>
        <w:right w:val="none" w:sz="0" w:space="0" w:color="auto"/>
      </w:divBdr>
    </w:div>
    <w:div w:id="1477213664">
      <w:bodyDiv w:val="1"/>
      <w:marLeft w:val="0"/>
      <w:marRight w:val="0"/>
      <w:marTop w:val="0"/>
      <w:marBottom w:val="0"/>
      <w:divBdr>
        <w:top w:val="none" w:sz="0" w:space="0" w:color="auto"/>
        <w:left w:val="none" w:sz="0" w:space="0" w:color="auto"/>
        <w:bottom w:val="none" w:sz="0" w:space="0" w:color="auto"/>
        <w:right w:val="none" w:sz="0" w:space="0" w:color="auto"/>
      </w:divBdr>
    </w:div>
    <w:div w:id="1477263527">
      <w:bodyDiv w:val="1"/>
      <w:marLeft w:val="0"/>
      <w:marRight w:val="0"/>
      <w:marTop w:val="0"/>
      <w:marBottom w:val="0"/>
      <w:divBdr>
        <w:top w:val="none" w:sz="0" w:space="0" w:color="auto"/>
        <w:left w:val="none" w:sz="0" w:space="0" w:color="auto"/>
        <w:bottom w:val="none" w:sz="0" w:space="0" w:color="auto"/>
        <w:right w:val="none" w:sz="0" w:space="0" w:color="auto"/>
      </w:divBdr>
    </w:div>
    <w:div w:id="1477379505">
      <w:bodyDiv w:val="1"/>
      <w:marLeft w:val="0"/>
      <w:marRight w:val="0"/>
      <w:marTop w:val="0"/>
      <w:marBottom w:val="0"/>
      <w:divBdr>
        <w:top w:val="none" w:sz="0" w:space="0" w:color="auto"/>
        <w:left w:val="none" w:sz="0" w:space="0" w:color="auto"/>
        <w:bottom w:val="none" w:sz="0" w:space="0" w:color="auto"/>
        <w:right w:val="none" w:sz="0" w:space="0" w:color="auto"/>
      </w:divBdr>
    </w:div>
    <w:div w:id="1477409426">
      <w:bodyDiv w:val="1"/>
      <w:marLeft w:val="0"/>
      <w:marRight w:val="0"/>
      <w:marTop w:val="0"/>
      <w:marBottom w:val="0"/>
      <w:divBdr>
        <w:top w:val="none" w:sz="0" w:space="0" w:color="auto"/>
        <w:left w:val="none" w:sz="0" w:space="0" w:color="auto"/>
        <w:bottom w:val="none" w:sz="0" w:space="0" w:color="auto"/>
        <w:right w:val="none" w:sz="0" w:space="0" w:color="auto"/>
      </w:divBdr>
    </w:div>
    <w:div w:id="1477455928">
      <w:bodyDiv w:val="1"/>
      <w:marLeft w:val="0"/>
      <w:marRight w:val="0"/>
      <w:marTop w:val="0"/>
      <w:marBottom w:val="0"/>
      <w:divBdr>
        <w:top w:val="none" w:sz="0" w:space="0" w:color="auto"/>
        <w:left w:val="none" w:sz="0" w:space="0" w:color="auto"/>
        <w:bottom w:val="none" w:sz="0" w:space="0" w:color="auto"/>
        <w:right w:val="none" w:sz="0" w:space="0" w:color="auto"/>
      </w:divBdr>
    </w:div>
    <w:div w:id="1477603050">
      <w:bodyDiv w:val="1"/>
      <w:marLeft w:val="0"/>
      <w:marRight w:val="0"/>
      <w:marTop w:val="0"/>
      <w:marBottom w:val="0"/>
      <w:divBdr>
        <w:top w:val="none" w:sz="0" w:space="0" w:color="auto"/>
        <w:left w:val="none" w:sz="0" w:space="0" w:color="auto"/>
        <w:bottom w:val="none" w:sz="0" w:space="0" w:color="auto"/>
        <w:right w:val="none" w:sz="0" w:space="0" w:color="auto"/>
      </w:divBdr>
    </w:div>
    <w:div w:id="1477607245">
      <w:bodyDiv w:val="1"/>
      <w:marLeft w:val="0"/>
      <w:marRight w:val="0"/>
      <w:marTop w:val="0"/>
      <w:marBottom w:val="0"/>
      <w:divBdr>
        <w:top w:val="none" w:sz="0" w:space="0" w:color="auto"/>
        <w:left w:val="none" w:sz="0" w:space="0" w:color="auto"/>
        <w:bottom w:val="none" w:sz="0" w:space="0" w:color="auto"/>
        <w:right w:val="none" w:sz="0" w:space="0" w:color="auto"/>
      </w:divBdr>
    </w:div>
    <w:div w:id="1477645722">
      <w:bodyDiv w:val="1"/>
      <w:marLeft w:val="0"/>
      <w:marRight w:val="0"/>
      <w:marTop w:val="0"/>
      <w:marBottom w:val="0"/>
      <w:divBdr>
        <w:top w:val="none" w:sz="0" w:space="0" w:color="auto"/>
        <w:left w:val="none" w:sz="0" w:space="0" w:color="auto"/>
        <w:bottom w:val="none" w:sz="0" w:space="0" w:color="auto"/>
        <w:right w:val="none" w:sz="0" w:space="0" w:color="auto"/>
      </w:divBdr>
    </w:div>
    <w:div w:id="1477838377">
      <w:bodyDiv w:val="1"/>
      <w:marLeft w:val="0"/>
      <w:marRight w:val="0"/>
      <w:marTop w:val="0"/>
      <w:marBottom w:val="0"/>
      <w:divBdr>
        <w:top w:val="none" w:sz="0" w:space="0" w:color="auto"/>
        <w:left w:val="none" w:sz="0" w:space="0" w:color="auto"/>
        <w:bottom w:val="none" w:sz="0" w:space="0" w:color="auto"/>
        <w:right w:val="none" w:sz="0" w:space="0" w:color="auto"/>
      </w:divBdr>
      <w:divsChild>
        <w:div w:id="1770345110">
          <w:marLeft w:val="0"/>
          <w:marRight w:val="0"/>
          <w:marTop w:val="0"/>
          <w:marBottom w:val="0"/>
          <w:divBdr>
            <w:top w:val="none" w:sz="0" w:space="0" w:color="auto"/>
            <w:left w:val="none" w:sz="0" w:space="0" w:color="auto"/>
            <w:bottom w:val="none" w:sz="0" w:space="0" w:color="auto"/>
            <w:right w:val="none" w:sz="0" w:space="0" w:color="auto"/>
          </w:divBdr>
          <w:divsChild>
            <w:div w:id="2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418">
      <w:bodyDiv w:val="1"/>
      <w:marLeft w:val="0"/>
      <w:marRight w:val="0"/>
      <w:marTop w:val="0"/>
      <w:marBottom w:val="0"/>
      <w:divBdr>
        <w:top w:val="none" w:sz="0" w:space="0" w:color="auto"/>
        <w:left w:val="none" w:sz="0" w:space="0" w:color="auto"/>
        <w:bottom w:val="none" w:sz="0" w:space="0" w:color="auto"/>
        <w:right w:val="none" w:sz="0" w:space="0" w:color="auto"/>
      </w:divBdr>
    </w:div>
    <w:div w:id="1478062602">
      <w:bodyDiv w:val="1"/>
      <w:marLeft w:val="0"/>
      <w:marRight w:val="0"/>
      <w:marTop w:val="0"/>
      <w:marBottom w:val="0"/>
      <w:divBdr>
        <w:top w:val="none" w:sz="0" w:space="0" w:color="auto"/>
        <w:left w:val="none" w:sz="0" w:space="0" w:color="auto"/>
        <w:bottom w:val="none" w:sz="0" w:space="0" w:color="auto"/>
        <w:right w:val="none" w:sz="0" w:space="0" w:color="auto"/>
      </w:divBdr>
      <w:divsChild>
        <w:div w:id="497238056">
          <w:marLeft w:val="0"/>
          <w:marRight w:val="0"/>
          <w:marTop w:val="0"/>
          <w:marBottom w:val="0"/>
          <w:divBdr>
            <w:top w:val="none" w:sz="0" w:space="0" w:color="auto"/>
            <w:left w:val="none" w:sz="0" w:space="0" w:color="auto"/>
            <w:bottom w:val="none" w:sz="0" w:space="0" w:color="auto"/>
            <w:right w:val="none" w:sz="0" w:space="0" w:color="auto"/>
          </w:divBdr>
          <w:divsChild>
            <w:div w:id="67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844">
      <w:bodyDiv w:val="1"/>
      <w:marLeft w:val="0"/>
      <w:marRight w:val="0"/>
      <w:marTop w:val="0"/>
      <w:marBottom w:val="0"/>
      <w:divBdr>
        <w:top w:val="none" w:sz="0" w:space="0" w:color="auto"/>
        <w:left w:val="none" w:sz="0" w:space="0" w:color="auto"/>
        <w:bottom w:val="none" w:sz="0" w:space="0" w:color="auto"/>
        <w:right w:val="none" w:sz="0" w:space="0" w:color="auto"/>
      </w:divBdr>
    </w:div>
    <w:div w:id="1478453628">
      <w:bodyDiv w:val="1"/>
      <w:marLeft w:val="0"/>
      <w:marRight w:val="0"/>
      <w:marTop w:val="0"/>
      <w:marBottom w:val="0"/>
      <w:divBdr>
        <w:top w:val="none" w:sz="0" w:space="0" w:color="auto"/>
        <w:left w:val="none" w:sz="0" w:space="0" w:color="auto"/>
        <w:bottom w:val="none" w:sz="0" w:space="0" w:color="auto"/>
        <w:right w:val="none" w:sz="0" w:space="0" w:color="auto"/>
      </w:divBdr>
    </w:div>
    <w:div w:id="1478498462">
      <w:bodyDiv w:val="1"/>
      <w:marLeft w:val="0"/>
      <w:marRight w:val="0"/>
      <w:marTop w:val="0"/>
      <w:marBottom w:val="0"/>
      <w:divBdr>
        <w:top w:val="none" w:sz="0" w:space="0" w:color="auto"/>
        <w:left w:val="none" w:sz="0" w:space="0" w:color="auto"/>
        <w:bottom w:val="none" w:sz="0" w:space="0" w:color="auto"/>
        <w:right w:val="none" w:sz="0" w:space="0" w:color="auto"/>
      </w:divBdr>
    </w:div>
    <w:div w:id="1478567999">
      <w:bodyDiv w:val="1"/>
      <w:marLeft w:val="0"/>
      <w:marRight w:val="0"/>
      <w:marTop w:val="0"/>
      <w:marBottom w:val="0"/>
      <w:divBdr>
        <w:top w:val="none" w:sz="0" w:space="0" w:color="auto"/>
        <w:left w:val="none" w:sz="0" w:space="0" w:color="auto"/>
        <w:bottom w:val="none" w:sz="0" w:space="0" w:color="auto"/>
        <w:right w:val="none" w:sz="0" w:space="0" w:color="auto"/>
      </w:divBdr>
    </w:div>
    <w:div w:id="1478568634">
      <w:bodyDiv w:val="1"/>
      <w:marLeft w:val="0"/>
      <w:marRight w:val="0"/>
      <w:marTop w:val="0"/>
      <w:marBottom w:val="0"/>
      <w:divBdr>
        <w:top w:val="none" w:sz="0" w:space="0" w:color="auto"/>
        <w:left w:val="none" w:sz="0" w:space="0" w:color="auto"/>
        <w:bottom w:val="none" w:sz="0" w:space="0" w:color="auto"/>
        <w:right w:val="none" w:sz="0" w:space="0" w:color="auto"/>
      </w:divBdr>
    </w:div>
    <w:div w:id="1478760795">
      <w:bodyDiv w:val="1"/>
      <w:marLeft w:val="0"/>
      <w:marRight w:val="0"/>
      <w:marTop w:val="0"/>
      <w:marBottom w:val="0"/>
      <w:divBdr>
        <w:top w:val="none" w:sz="0" w:space="0" w:color="auto"/>
        <w:left w:val="none" w:sz="0" w:space="0" w:color="auto"/>
        <w:bottom w:val="none" w:sz="0" w:space="0" w:color="auto"/>
        <w:right w:val="none" w:sz="0" w:space="0" w:color="auto"/>
      </w:divBdr>
    </w:div>
    <w:div w:id="1479034979">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343">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031610">
      <w:bodyDiv w:val="1"/>
      <w:marLeft w:val="0"/>
      <w:marRight w:val="0"/>
      <w:marTop w:val="0"/>
      <w:marBottom w:val="0"/>
      <w:divBdr>
        <w:top w:val="none" w:sz="0" w:space="0" w:color="auto"/>
        <w:left w:val="none" w:sz="0" w:space="0" w:color="auto"/>
        <w:bottom w:val="none" w:sz="0" w:space="0" w:color="auto"/>
        <w:right w:val="none" w:sz="0" w:space="0" w:color="auto"/>
      </w:divBdr>
    </w:div>
    <w:div w:id="1480077925">
      <w:bodyDiv w:val="1"/>
      <w:marLeft w:val="0"/>
      <w:marRight w:val="0"/>
      <w:marTop w:val="0"/>
      <w:marBottom w:val="0"/>
      <w:divBdr>
        <w:top w:val="none" w:sz="0" w:space="0" w:color="auto"/>
        <w:left w:val="none" w:sz="0" w:space="0" w:color="auto"/>
        <w:bottom w:val="none" w:sz="0" w:space="0" w:color="auto"/>
        <w:right w:val="none" w:sz="0" w:space="0" w:color="auto"/>
      </w:divBdr>
    </w:div>
    <w:div w:id="1480220597">
      <w:bodyDiv w:val="1"/>
      <w:marLeft w:val="0"/>
      <w:marRight w:val="0"/>
      <w:marTop w:val="0"/>
      <w:marBottom w:val="0"/>
      <w:divBdr>
        <w:top w:val="none" w:sz="0" w:space="0" w:color="auto"/>
        <w:left w:val="none" w:sz="0" w:space="0" w:color="auto"/>
        <w:bottom w:val="none" w:sz="0" w:space="0" w:color="auto"/>
        <w:right w:val="none" w:sz="0" w:space="0" w:color="auto"/>
      </w:divBdr>
    </w:div>
    <w:div w:id="1480223757">
      <w:bodyDiv w:val="1"/>
      <w:marLeft w:val="0"/>
      <w:marRight w:val="0"/>
      <w:marTop w:val="0"/>
      <w:marBottom w:val="0"/>
      <w:divBdr>
        <w:top w:val="none" w:sz="0" w:space="0" w:color="auto"/>
        <w:left w:val="none" w:sz="0" w:space="0" w:color="auto"/>
        <w:bottom w:val="none" w:sz="0" w:space="0" w:color="auto"/>
        <w:right w:val="none" w:sz="0" w:space="0" w:color="auto"/>
      </w:divBdr>
    </w:div>
    <w:div w:id="1480414548">
      <w:bodyDiv w:val="1"/>
      <w:marLeft w:val="0"/>
      <w:marRight w:val="0"/>
      <w:marTop w:val="0"/>
      <w:marBottom w:val="0"/>
      <w:divBdr>
        <w:top w:val="none" w:sz="0" w:space="0" w:color="auto"/>
        <w:left w:val="none" w:sz="0" w:space="0" w:color="auto"/>
        <w:bottom w:val="none" w:sz="0" w:space="0" w:color="auto"/>
        <w:right w:val="none" w:sz="0" w:space="0" w:color="auto"/>
      </w:divBdr>
    </w:div>
    <w:div w:id="1480655430">
      <w:bodyDiv w:val="1"/>
      <w:marLeft w:val="0"/>
      <w:marRight w:val="0"/>
      <w:marTop w:val="0"/>
      <w:marBottom w:val="0"/>
      <w:divBdr>
        <w:top w:val="none" w:sz="0" w:space="0" w:color="auto"/>
        <w:left w:val="none" w:sz="0" w:space="0" w:color="auto"/>
        <w:bottom w:val="none" w:sz="0" w:space="0" w:color="auto"/>
        <w:right w:val="none" w:sz="0" w:space="0" w:color="auto"/>
      </w:divBdr>
    </w:div>
    <w:div w:id="1480682743">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806922">
      <w:bodyDiv w:val="1"/>
      <w:marLeft w:val="0"/>
      <w:marRight w:val="0"/>
      <w:marTop w:val="0"/>
      <w:marBottom w:val="0"/>
      <w:divBdr>
        <w:top w:val="none" w:sz="0" w:space="0" w:color="auto"/>
        <w:left w:val="none" w:sz="0" w:space="0" w:color="auto"/>
        <w:bottom w:val="none" w:sz="0" w:space="0" w:color="auto"/>
        <w:right w:val="none" w:sz="0" w:space="0" w:color="auto"/>
      </w:divBdr>
    </w:div>
    <w:div w:id="1480996829">
      <w:bodyDiv w:val="1"/>
      <w:marLeft w:val="0"/>
      <w:marRight w:val="0"/>
      <w:marTop w:val="0"/>
      <w:marBottom w:val="0"/>
      <w:divBdr>
        <w:top w:val="none" w:sz="0" w:space="0" w:color="auto"/>
        <w:left w:val="none" w:sz="0" w:space="0" w:color="auto"/>
        <w:bottom w:val="none" w:sz="0" w:space="0" w:color="auto"/>
        <w:right w:val="none" w:sz="0" w:space="0" w:color="auto"/>
      </w:divBdr>
    </w:div>
    <w:div w:id="1481116774">
      <w:bodyDiv w:val="1"/>
      <w:marLeft w:val="0"/>
      <w:marRight w:val="0"/>
      <w:marTop w:val="0"/>
      <w:marBottom w:val="0"/>
      <w:divBdr>
        <w:top w:val="none" w:sz="0" w:space="0" w:color="auto"/>
        <w:left w:val="none" w:sz="0" w:space="0" w:color="auto"/>
        <w:bottom w:val="none" w:sz="0" w:space="0" w:color="auto"/>
        <w:right w:val="none" w:sz="0" w:space="0" w:color="auto"/>
      </w:divBdr>
    </w:div>
    <w:div w:id="1481145809">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
    <w:div w:id="1481456430">
      <w:bodyDiv w:val="1"/>
      <w:marLeft w:val="0"/>
      <w:marRight w:val="0"/>
      <w:marTop w:val="0"/>
      <w:marBottom w:val="0"/>
      <w:divBdr>
        <w:top w:val="none" w:sz="0" w:space="0" w:color="auto"/>
        <w:left w:val="none" w:sz="0" w:space="0" w:color="auto"/>
        <w:bottom w:val="none" w:sz="0" w:space="0" w:color="auto"/>
        <w:right w:val="none" w:sz="0" w:space="0" w:color="auto"/>
      </w:divBdr>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843134">
      <w:bodyDiv w:val="1"/>
      <w:marLeft w:val="0"/>
      <w:marRight w:val="0"/>
      <w:marTop w:val="0"/>
      <w:marBottom w:val="0"/>
      <w:divBdr>
        <w:top w:val="none" w:sz="0" w:space="0" w:color="auto"/>
        <w:left w:val="none" w:sz="0" w:space="0" w:color="auto"/>
        <w:bottom w:val="none" w:sz="0" w:space="0" w:color="auto"/>
        <w:right w:val="none" w:sz="0" w:space="0" w:color="auto"/>
      </w:divBdr>
    </w:div>
    <w:div w:id="1481967028">
      <w:bodyDiv w:val="1"/>
      <w:marLeft w:val="0"/>
      <w:marRight w:val="0"/>
      <w:marTop w:val="0"/>
      <w:marBottom w:val="0"/>
      <w:divBdr>
        <w:top w:val="none" w:sz="0" w:space="0" w:color="auto"/>
        <w:left w:val="none" w:sz="0" w:space="0" w:color="auto"/>
        <w:bottom w:val="none" w:sz="0" w:space="0" w:color="auto"/>
        <w:right w:val="none" w:sz="0" w:space="0" w:color="auto"/>
      </w:divBdr>
    </w:div>
    <w:div w:id="1481995746">
      <w:bodyDiv w:val="1"/>
      <w:marLeft w:val="0"/>
      <w:marRight w:val="0"/>
      <w:marTop w:val="0"/>
      <w:marBottom w:val="0"/>
      <w:divBdr>
        <w:top w:val="none" w:sz="0" w:space="0" w:color="auto"/>
        <w:left w:val="none" w:sz="0" w:space="0" w:color="auto"/>
        <w:bottom w:val="none" w:sz="0" w:space="0" w:color="auto"/>
        <w:right w:val="none" w:sz="0" w:space="0" w:color="auto"/>
      </w:divBdr>
    </w:div>
    <w:div w:id="1482115838">
      <w:bodyDiv w:val="1"/>
      <w:marLeft w:val="0"/>
      <w:marRight w:val="0"/>
      <w:marTop w:val="0"/>
      <w:marBottom w:val="0"/>
      <w:divBdr>
        <w:top w:val="none" w:sz="0" w:space="0" w:color="auto"/>
        <w:left w:val="none" w:sz="0" w:space="0" w:color="auto"/>
        <w:bottom w:val="none" w:sz="0" w:space="0" w:color="auto"/>
        <w:right w:val="none" w:sz="0" w:space="0" w:color="auto"/>
      </w:divBdr>
    </w:div>
    <w:div w:id="1482306356">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080681">
      <w:bodyDiv w:val="1"/>
      <w:marLeft w:val="0"/>
      <w:marRight w:val="0"/>
      <w:marTop w:val="0"/>
      <w:marBottom w:val="0"/>
      <w:divBdr>
        <w:top w:val="none" w:sz="0" w:space="0" w:color="auto"/>
        <w:left w:val="none" w:sz="0" w:space="0" w:color="auto"/>
        <w:bottom w:val="none" w:sz="0" w:space="0" w:color="auto"/>
        <w:right w:val="none" w:sz="0" w:space="0" w:color="auto"/>
      </w:divBdr>
    </w:div>
    <w:div w:id="1483161137">
      <w:bodyDiv w:val="1"/>
      <w:marLeft w:val="0"/>
      <w:marRight w:val="0"/>
      <w:marTop w:val="0"/>
      <w:marBottom w:val="0"/>
      <w:divBdr>
        <w:top w:val="none" w:sz="0" w:space="0" w:color="auto"/>
        <w:left w:val="none" w:sz="0" w:space="0" w:color="auto"/>
        <w:bottom w:val="none" w:sz="0" w:space="0" w:color="auto"/>
        <w:right w:val="none" w:sz="0" w:space="0" w:color="auto"/>
      </w:divBdr>
    </w:div>
    <w:div w:id="1483305691">
      <w:bodyDiv w:val="1"/>
      <w:marLeft w:val="0"/>
      <w:marRight w:val="0"/>
      <w:marTop w:val="0"/>
      <w:marBottom w:val="0"/>
      <w:divBdr>
        <w:top w:val="none" w:sz="0" w:space="0" w:color="auto"/>
        <w:left w:val="none" w:sz="0" w:space="0" w:color="auto"/>
        <w:bottom w:val="none" w:sz="0" w:space="0" w:color="auto"/>
        <w:right w:val="none" w:sz="0" w:space="0" w:color="auto"/>
      </w:divBdr>
    </w:div>
    <w:div w:id="1483691773">
      <w:bodyDiv w:val="1"/>
      <w:marLeft w:val="0"/>
      <w:marRight w:val="0"/>
      <w:marTop w:val="0"/>
      <w:marBottom w:val="0"/>
      <w:divBdr>
        <w:top w:val="none" w:sz="0" w:space="0" w:color="auto"/>
        <w:left w:val="none" w:sz="0" w:space="0" w:color="auto"/>
        <w:bottom w:val="none" w:sz="0" w:space="0" w:color="auto"/>
        <w:right w:val="none" w:sz="0" w:space="0" w:color="auto"/>
      </w:divBdr>
    </w:div>
    <w:div w:id="1483809442">
      <w:bodyDiv w:val="1"/>
      <w:marLeft w:val="0"/>
      <w:marRight w:val="0"/>
      <w:marTop w:val="0"/>
      <w:marBottom w:val="0"/>
      <w:divBdr>
        <w:top w:val="none" w:sz="0" w:space="0" w:color="auto"/>
        <w:left w:val="none" w:sz="0" w:space="0" w:color="auto"/>
        <w:bottom w:val="none" w:sz="0" w:space="0" w:color="auto"/>
        <w:right w:val="none" w:sz="0" w:space="0" w:color="auto"/>
      </w:divBdr>
    </w:div>
    <w:div w:id="1483884205">
      <w:bodyDiv w:val="1"/>
      <w:marLeft w:val="0"/>
      <w:marRight w:val="0"/>
      <w:marTop w:val="0"/>
      <w:marBottom w:val="0"/>
      <w:divBdr>
        <w:top w:val="none" w:sz="0" w:space="0" w:color="auto"/>
        <w:left w:val="none" w:sz="0" w:space="0" w:color="auto"/>
        <w:bottom w:val="none" w:sz="0" w:space="0" w:color="auto"/>
        <w:right w:val="none" w:sz="0" w:space="0" w:color="auto"/>
      </w:divBdr>
    </w:div>
    <w:div w:id="1483959526">
      <w:bodyDiv w:val="1"/>
      <w:marLeft w:val="0"/>
      <w:marRight w:val="0"/>
      <w:marTop w:val="0"/>
      <w:marBottom w:val="0"/>
      <w:divBdr>
        <w:top w:val="none" w:sz="0" w:space="0" w:color="auto"/>
        <w:left w:val="none" w:sz="0" w:space="0" w:color="auto"/>
        <w:bottom w:val="none" w:sz="0" w:space="0" w:color="auto"/>
        <w:right w:val="none" w:sz="0" w:space="0" w:color="auto"/>
      </w:divBdr>
    </w:div>
    <w:div w:id="1484157484">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349782">
      <w:bodyDiv w:val="1"/>
      <w:marLeft w:val="0"/>
      <w:marRight w:val="0"/>
      <w:marTop w:val="0"/>
      <w:marBottom w:val="0"/>
      <w:divBdr>
        <w:top w:val="none" w:sz="0" w:space="0" w:color="auto"/>
        <w:left w:val="none" w:sz="0" w:space="0" w:color="auto"/>
        <w:bottom w:val="none" w:sz="0" w:space="0" w:color="auto"/>
        <w:right w:val="none" w:sz="0" w:space="0" w:color="auto"/>
      </w:divBdr>
    </w:div>
    <w:div w:id="1484662401">
      <w:bodyDiv w:val="1"/>
      <w:marLeft w:val="0"/>
      <w:marRight w:val="0"/>
      <w:marTop w:val="0"/>
      <w:marBottom w:val="0"/>
      <w:divBdr>
        <w:top w:val="none" w:sz="0" w:space="0" w:color="auto"/>
        <w:left w:val="none" w:sz="0" w:space="0" w:color="auto"/>
        <w:bottom w:val="none" w:sz="0" w:space="0" w:color="auto"/>
        <w:right w:val="none" w:sz="0" w:space="0" w:color="auto"/>
      </w:divBdr>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4925802">
      <w:bodyDiv w:val="1"/>
      <w:marLeft w:val="0"/>
      <w:marRight w:val="0"/>
      <w:marTop w:val="0"/>
      <w:marBottom w:val="0"/>
      <w:divBdr>
        <w:top w:val="none" w:sz="0" w:space="0" w:color="auto"/>
        <w:left w:val="none" w:sz="0" w:space="0" w:color="auto"/>
        <w:bottom w:val="none" w:sz="0" w:space="0" w:color="auto"/>
        <w:right w:val="none" w:sz="0" w:space="0" w:color="auto"/>
      </w:divBdr>
    </w:div>
    <w:div w:id="1484929005">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316834">
      <w:bodyDiv w:val="1"/>
      <w:marLeft w:val="0"/>
      <w:marRight w:val="0"/>
      <w:marTop w:val="0"/>
      <w:marBottom w:val="0"/>
      <w:divBdr>
        <w:top w:val="none" w:sz="0" w:space="0" w:color="auto"/>
        <w:left w:val="none" w:sz="0" w:space="0" w:color="auto"/>
        <w:bottom w:val="none" w:sz="0" w:space="0" w:color="auto"/>
        <w:right w:val="none" w:sz="0" w:space="0" w:color="auto"/>
      </w:divBdr>
    </w:div>
    <w:div w:id="1485585493">
      <w:bodyDiv w:val="1"/>
      <w:marLeft w:val="0"/>
      <w:marRight w:val="0"/>
      <w:marTop w:val="0"/>
      <w:marBottom w:val="0"/>
      <w:divBdr>
        <w:top w:val="none" w:sz="0" w:space="0" w:color="auto"/>
        <w:left w:val="none" w:sz="0" w:space="0" w:color="auto"/>
        <w:bottom w:val="none" w:sz="0" w:space="0" w:color="auto"/>
        <w:right w:val="none" w:sz="0" w:space="0" w:color="auto"/>
      </w:divBdr>
    </w:div>
    <w:div w:id="1486166385">
      <w:bodyDiv w:val="1"/>
      <w:marLeft w:val="0"/>
      <w:marRight w:val="0"/>
      <w:marTop w:val="0"/>
      <w:marBottom w:val="0"/>
      <w:divBdr>
        <w:top w:val="none" w:sz="0" w:space="0" w:color="auto"/>
        <w:left w:val="none" w:sz="0" w:space="0" w:color="auto"/>
        <w:bottom w:val="none" w:sz="0" w:space="0" w:color="auto"/>
        <w:right w:val="none" w:sz="0" w:space="0" w:color="auto"/>
      </w:divBdr>
    </w:div>
    <w:div w:id="1486169536">
      <w:bodyDiv w:val="1"/>
      <w:marLeft w:val="0"/>
      <w:marRight w:val="0"/>
      <w:marTop w:val="0"/>
      <w:marBottom w:val="0"/>
      <w:divBdr>
        <w:top w:val="none" w:sz="0" w:space="0" w:color="auto"/>
        <w:left w:val="none" w:sz="0" w:space="0" w:color="auto"/>
        <w:bottom w:val="none" w:sz="0" w:space="0" w:color="auto"/>
        <w:right w:val="none" w:sz="0" w:space="0" w:color="auto"/>
      </w:divBdr>
    </w:div>
    <w:div w:id="1486313657">
      <w:bodyDiv w:val="1"/>
      <w:marLeft w:val="0"/>
      <w:marRight w:val="0"/>
      <w:marTop w:val="0"/>
      <w:marBottom w:val="0"/>
      <w:divBdr>
        <w:top w:val="none" w:sz="0" w:space="0" w:color="auto"/>
        <w:left w:val="none" w:sz="0" w:space="0" w:color="auto"/>
        <w:bottom w:val="none" w:sz="0" w:space="0" w:color="auto"/>
        <w:right w:val="none" w:sz="0" w:space="0" w:color="auto"/>
      </w:divBdr>
    </w:div>
    <w:div w:id="1486773888">
      <w:bodyDiv w:val="1"/>
      <w:marLeft w:val="0"/>
      <w:marRight w:val="0"/>
      <w:marTop w:val="0"/>
      <w:marBottom w:val="0"/>
      <w:divBdr>
        <w:top w:val="none" w:sz="0" w:space="0" w:color="auto"/>
        <w:left w:val="none" w:sz="0" w:space="0" w:color="auto"/>
        <w:bottom w:val="none" w:sz="0" w:space="0" w:color="auto"/>
        <w:right w:val="none" w:sz="0" w:space="0" w:color="auto"/>
      </w:divBdr>
    </w:div>
    <w:div w:id="1486820305">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7087955">
      <w:bodyDiv w:val="1"/>
      <w:marLeft w:val="0"/>
      <w:marRight w:val="0"/>
      <w:marTop w:val="0"/>
      <w:marBottom w:val="0"/>
      <w:divBdr>
        <w:top w:val="none" w:sz="0" w:space="0" w:color="auto"/>
        <w:left w:val="none" w:sz="0" w:space="0" w:color="auto"/>
        <w:bottom w:val="none" w:sz="0" w:space="0" w:color="auto"/>
        <w:right w:val="none" w:sz="0" w:space="0" w:color="auto"/>
      </w:divBdr>
    </w:div>
    <w:div w:id="1487210837">
      <w:bodyDiv w:val="1"/>
      <w:marLeft w:val="0"/>
      <w:marRight w:val="0"/>
      <w:marTop w:val="0"/>
      <w:marBottom w:val="0"/>
      <w:divBdr>
        <w:top w:val="none" w:sz="0" w:space="0" w:color="auto"/>
        <w:left w:val="none" w:sz="0" w:space="0" w:color="auto"/>
        <w:bottom w:val="none" w:sz="0" w:space="0" w:color="auto"/>
        <w:right w:val="none" w:sz="0" w:space="0" w:color="auto"/>
      </w:divBdr>
    </w:div>
    <w:div w:id="1487431112">
      <w:bodyDiv w:val="1"/>
      <w:marLeft w:val="0"/>
      <w:marRight w:val="0"/>
      <w:marTop w:val="0"/>
      <w:marBottom w:val="0"/>
      <w:divBdr>
        <w:top w:val="none" w:sz="0" w:space="0" w:color="auto"/>
        <w:left w:val="none" w:sz="0" w:space="0" w:color="auto"/>
        <w:bottom w:val="none" w:sz="0" w:space="0" w:color="auto"/>
        <w:right w:val="none" w:sz="0" w:space="0" w:color="auto"/>
      </w:divBdr>
    </w:div>
    <w:div w:id="1487552403">
      <w:bodyDiv w:val="1"/>
      <w:marLeft w:val="0"/>
      <w:marRight w:val="0"/>
      <w:marTop w:val="0"/>
      <w:marBottom w:val="0"/>
      <w:divBdr>
        <w:top w:val="none" w:sz="0" w:space="0" w:color="auto"/>
        <w:left w:val="none" w:sz="0" w:space="0" w:color="auto"/>
        <w:bottom w:val="none" w:sz="0" w:space="0" w:color="auto"/>
        <w:right w:val="none" w:sz="0" w:space="0" w:color="auto"/>
      </w:divBdr>
    </w:div>
    <w:div w:id="1487890290">
      <w:bodyDiv w:val="1"/>
      <w:marLeft w:val="0"/>
      <w:marRight w:val="0"/>
      <w:marTop w:val="0"/>
      <w:marBottom w:val="0"/>
      <w:divBdr>
        <w:top w:val="none" w:sz="0" w:space="0" w:color="auto"/>
        <w:left w:val="none" w:sz="0" w:space="0" w:color="auto"/>
        <w:bottom w:val="none" w:sz="0" w:space="0" w:color="auto"/>
        <w:right w:val="none" w:sz="0" w:space="0" w:color="auto"/>
      </w:divBdr>
    </w:div>
    <w:div w:id="1487938196">
      <w:bodyDiv w:val="1"/>
      <w:marLeft w:val="0"/>
      <w:marRight w:val="0"/>
      <w:marTop w:val="0"/>
      <w:marBottom w:val="0"/>
      <w:divBdr>
        <w:top w:val="none" w:sz="0" w:space="0" w:color="auto"/>
        <w:left w:val="none" w:sz="0" w:space="0" w:color="auto"/>
        <w:bottom w:val="none" w:sz="0" w:space="0" w:color="auto"/>
        <w:right w:val="none" w:sz="0" w:space="0" w:color="auto"/>
      </w:divBdr>
    </w:div>
    <w:div w:id="1488089568">
      <w:bodyDiv w:val="1"/>
      <w:marLeft w:val="0"/>
      <w:marRight w:val="0"/>
      <w:marTop w:val="0"/>
      <w:marBottom w:val="0"/>
      <w:divBdr>
        <w:top w:val="none" w:sz="0" w:space="0" w:color="auto"/>
        <w:left w:val="none" w:sz="0" w:space="0" w:color="auto"/>
        <w:bottom w:val="none" w:sz="0" w:space="0" w:color="auto"/>
        <w:right w:val="none" w:sz="0" w:space="0" w:color="auto"/>
      </w:divBdr>
    </w:div>
    <w:div w:id="1488130707">
      <w:bodyDiv w:val="1"/>
      <w:marLeft w:val="0"/>
      <w:marRight w:val="0"/>
      <w:marTop w:val="0"/>
      <w:marBottom w:val="0"/>
      <w:divBdr>
        <w:top w:val="none" w:sz="0" w:space="0" w:color="auto"/>
        <w:left w:val="none" w:sz="0" w:space="0" w:color="auto"/>
        <w:bottom w:val="none" w:sz="0" w:space="0" w:color="auto"/>
        <w:right w:val="none" w:sz="0" w:space="0" w:color="auto"/>
      </w:divBdr>
    </w:div>
    <w:div w:id="1488205635">
      <w:bodyDiv w:val="1"/>
      <w:marLeft w:val="0"/>
      <w:marRight w:val="0"/>
      <w:marTop w:val="0"/>
      <w:marBottom w:val="0"/>
      <w:divBdr>
        <w:top w:val="none" w:sz="0" w:space="0" w:color="auto"/>
        <w:left w:val="none" w:sz="0" w:space="0" w:color="auto"/>
        <w:bottom w:val="none" w:sz="0" w:space="0" w:color="auto"/>
        <w:right w:val="none" w:sz="0" w:space="0" w:color="auto"/>
      </w:divBdr>
    </w:div>
    <w:div w:id="1488784229">
      <w:bodyDiv w:val="1"/>
      <w:marLeft w:val="0"/>
      <w:marRight w:val="0"/>
      <w:marTop w:val="0"/>
      <w:marBottom w:val="0"/>
      <w:divBdr>
        <w:top w:val="none" w:sz="0" w:space="0" w:color="auto"/>
        <w:left w:val="none" w:sz="0" w:space="0" w:color="auto"/>
        <w:bottom w:val="none" w:sz="0" w:space="0" w:color="auto"/>
        <w:right w:val="none" w:sz="0" w:space="0" w:color="auto"/>
      </w:divBdr>
    </w:div>
    <w:div w:id="1488935038">
      <w:bodyDiv w:val="1"/>
      <w:marLeft w:val="0"/>
      <w:marRight w:val="0"/>
      <w:marTop w:val="0"/>
      <w:marBottom w:val="0"/>
      <w:divBdr>
        <w:top w:val="none" w:sz="0" w:space="0" w:color="auto"/>
        <w:left w:val="none" w:sz="0" w:space="0" w:color="auto"/>
        <w:bottom w:val="none" w:sz="0" w:space="0" w:color="auto"/>
        <w:right w:val="none" w:sz="0" w:space="0" w:color="auto"/>
      </w:divBdr>
    </w:div>
    <w:div w:id="1488983760">
      <w:bodyDiv w:val="1"/>
      <w:marLeft w:val="0"/>
      <w:marRight w:val="0"/>
      <w:marTop w:val="0"/>
      <w:marBottom w:val="0"/>
      <w:divBdr>
        <w:top w:val="none" w:sz="0" w:space="0" w:color="auto"/>
        <w:left w:val="none" w:sz="0" w:space="0" w:color="auto"/>
        <w:bottom w:val="none" w:sz="0" w:space="0" w:color="auto"/>
        <w:right w:val="none" w:sz="0" w:space="0" w:color="auto"/>
      </w:divBdr>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89058452">
      <w:bodyDiv w:val="1"/>
      <w:marLeft w:val="0"/>
      <w:marRight w:val="0"/>
      <w:marTop w:val="0"/>
      <w:marBottom w:val="0"/>
      <w:divBdr>
        <w:top w:val="none" w:sz="0" w:space="0" w:color="auto"/>
        <w:left w:val="none" w:sz="0" w:space="0" w:color="auto"/>
        <w:bottom w:val="none" w:sz="0" w:space="0" w:color="auto"/>
        <w:right w:val="none" w:sz="0" w:space="0" w:color="auto"/>
      </w:divBdr>
    </w:div>
    <w:div w:id="1489176228">
      <w:bodyDiv w:val="1"/>
      <w:marLeft w:val="0"/>
      <w:marRight w:val="0"/>
      <w:marTop w:val="0"/>
      <w:marBottom w:val="0"/>
      <w:divBdr>
        <w:top w:val="none" w:sz="0" w:space="0" w:color="auto"/>
        <w:left w:val="none" w:sz="0" w:space="0" w:color="auto"/>
        <w:bottom w:val="none" w:sz="0" w:space="0" w:color="auto"/>
        <w:right w:val="none" w:sz="0" w:space="0" w:color="auto"/>
      </w:divBdr>
    </w:div>
    <w:div w:id="1489246222">
      <w:bodyDiv w:val="1"/>
      <w:marLeft w:val="0"/>
      <w:marRight w:val="0"/>
      <w:marTop w:val="0"/>
      <w:marBottom w:val="0"/>
      <w:divBdr>
        <w:top w:val="none" w:sz="0" w:space="0" w:color="auto"/>
        <w:left w:val="none" w:sz="0" w:space="0" w:color="auto"/>
        <w:bottom w:val="none" w:sz="0" w:space="0" w:color="auto"/>
        <w:right w:val="none" w:sz="0" w:space="0" w:color="auto"/>
      </w:divBdr>
    </w:div>
    <w:div w:id="1489247943">
      <w:bodyDiv w:val="1"/>
      <w:marLeft w:val="0"/>
      <w:marRight w:val="0"/>
      <w:marTop w:val="0"/>
      <w:marBottom w:val="0"/>
      <w:divBdr>
        <w:top w:val="none" w:sz="0" w:space="0" w:color="auto"/>
        <w:left w:val="none" w:sz="0" w:space="0" w:color="auto"/>
        <w:bottom w:val="none" w:sz="0" w:space="0" w:color="auto"/>
        <w:right w:val="none" w:sz="0" w:space="0" w:color="auto"/>
      </w:divBdr>
    </w:div>
    <w:div w:id="1489978546">
      <w:bodyDiv w:val="1"/>
      <w:marLeft w:val="0"/>
      <w:marRight w:val="0"/>
      <w:marTop w:val="0"/>
      <w:marBottom w:val="0"/>
      <w:divBdr>
        <w:top w:val="none" w:sz="0" w:space="0" w:color="auto"/>
        <w:left w:val="none" w:sz="0" w:space="0" w:color="auto"/>
        <w:bottom w:val="none" w:sz="0" w:space="0" w:color="auto"/>
        <w:right w:val="none" w:sz="0" w:space="0" w:color="auto"/>
      </w:divBdr>
    </w:div>
    <w:div w:id="1490291478">
      <w:bodyDiv w:val="1"/>
      <w:marLeft w:val="0"/>
      <w:marRight w:val="0"/>
      <w:marTop w:val="0"/>
      <w:marBottom w:val="0"/>
      <w:divBdr>
        <w:top w:val="none" w:sz="0" w:space="0" w:color="auto"/>
        <w:left w:val="none" w:sz="0" w:space="0" w:color="auto"/>
        <w:bottom w:val="none" w:sz="0" w:space="0" w:color="auto"/>
        <w:right w:val="none" w:sz="0" w:space="0" w:color="auto"/>
      </w:divBdr>
    </w:div>
    <w:div w:id="1490635277">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490748242">
      <w:bodyDiv w:val="1"/>
      <w:marLeft w:val="0"/>
      <w:marRight w:val="0"/>
      <w:marTop w:val="0"/>
      <w:marBottom w:val="0"/>
      <w:divBdr>
        <w:top w:val="none" w:sz="0" w:space="0" w:color="auto"/>
        <w:left w:val="none" w:sz="0" w:space="0" w:color="auto"/>
        <w:bottom w:val="none" w:sz="0" w:space="0" w:color="auto"/>
        <w:right w:val="none" w:sz="0" w:space="0" w:color="auto"/>
      </w:divBdr>
    </w:div>
    <w:div w:id="1491018252">
      <w:bodyDiv w:val="1"/>
      <w:marLeft w:val="0"/>
      <w:marRight w:val="0"/>
      <w:marTop w:val="0"/>
      <w:marBottom w:val="0"/>
      <w:divBdr>
        <w:top w:val="none" w:sz="0" w:space="0" w:color="auto"/>
        <w:left w:val="none" w:sz="0" w:space="0" w:color="auto"/>
        <w:bottom w:val="none" w:sz="0" w:space="0" w:color="auto"/>
        <w:right w:val="none" w:sz="0" w:space="0" w:color="auto"/>
      </w:divBdr>
    </w:div>
    <w:div w:id="1491092312">
      <w:bodyDiv w:val="1"/>
      <w:marLeft w:val="0"/>
      <w:marRight w:val="0"/>
      <w:marTop w:val="0"/>
      <w:marBottom w:val="0"/>
      <w:divBdr>
        <w:top w:val="none" w:sz="0" w:space="0" w:color="auto"/>
        <w:left w:val="none" w:sz="0" w:space="0" w:color="auto"/>
        <w:bottom w:val="none" w:sz="0" w:space="0" w:color="auto"/>
        <w:right w:val="none" w:sz="0" w:space="0" w:color="auto"/>
      </w:divBdr>
    </w:div>
    <w:div w:id="1491097865">
      <w:bodyDiv w:val="1"/>
      <w:marLeft w:val="0"/>
      <w:marRight w:val="0"/>
      <w:marTop w:val="0"/>
      <w:marBottom w:val="0"/>
      <w:divBdr>
        <w:top w:val="none" w:sz="0" w:space="0" w:color="auto"/>
        <w:left w:val="none" w:sz="0" w:space="0" w:color="auto"/>
        <w:bottom w:val="none" w:sz="0" w:space="0" w:color="auto"/>
        <w:right w:val="none" w:sz="0" w:space="0" w:color="auto"/>
      </w:divBdr>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203">
      <w:bodyDiv w:val="1"/>
      <w:marLeft w:val="0"/>
      <w:marRight w:val="0"/>
      <w:marTop w:val="0"/>
      <w:marBottom w:val="0"/>
      <w:divBdr>
        <w:top w:val="none" w:sz="0" w:space="0" w:color="auto"/>
        <w:left w:val="none" w:sz="0" w:space="0" w:color="auto"/>
        <w:bottom w:val="none" w:sz="0" w:space="0" w:color="auto"/>
        <w:right w:val="none" w:sz="0" w:space="0" w:color="auto"/>
      </w:divBdr>
    </w:div>
    <w:div w:id="1491479929">
      <w:bodyDiv w:val="1"/>
      <w:marLeft w:val="0"/>
      <w:marRight w:val="0"/>
      <w:marTop w:val="0"/>
      <w:marBottom w:val="0"/>
      <w:divBdr>
        <w:top w:val="none" w:sz="0" w:space="0" w:color="auto"/>
        <w:left w:val="none" w:sz="0" w:space="0" w:color="auto"/>
        <w:bottom w:val="none" w:sz="0" w:space="0" w:color="auto"/>
        <w:right w:val="none" w:sz="0" w:space="0" w:color="auto"/>
      </w:divBdr>
    </w:div>
    <w:div w:id="1491560532">
      <w:bodyDiv w:val="1"/>
      <w:marLeft w:val="0"/>
      <w:marRight w:val="0"/>
      <w:marTop w:val="0"/>
      <w:marBottom w:val="0"/>
      <w:divBdr>
        <w:top w:val="none" w:sz="0" w:space="0" w:color="auto"/>
        <w:left w:val="none" w:sz="0" w:space="0" w:color="auto"/>
        <w:bottom w:val="none" w:sz="0" w:space="0" w:color="auto"/>
        <w:right w:val="none" w:sz="0" w:space="0" w:color="auto"/>
      </w:divBdr>
    </w:div>
    <w:div w:id="1491673971">
      <w:bodyDiv w:val="1"/>
      <w:marLeft w:val="0"/>
      <w:marRight w:val="0"/>
      <w:marTop w:val="0"/>
      <w:marBottom w:val="0"/>
      <w:divBdr>
        <w:top w:val="none" w:sz="0" w:space="0" w:color="auto"/>
        <w:left w:val="none" w:sz="0" w:space="0" w:color="auto"/>
        <w:bottom w:val="none" w:sz="0" w:space="0" w:color="auto"/>
        <w:right w:val="none" w:sz="0" w:space="0" w:color="auto"/>
      </w:divBdr>
    </w:div>
    <w:div w:id="1491677968">
      <w:bodyDiv w:val="1"/>
      <w:marLeft w:val="0"/>
      <w:marRight w:val="0"/>
      <w:marTop w:val="0"/>
      <w:marBottom w:val="0"/>
      <w:divBdr>
        <w:top w:val="none" w:sz="0" w:space="0" w:color="auto"/>
        <w:left w:val="none" w:sz="0" w:space="0" w:color="auto"/>
        <w:bottom w:val="none" w:sz="0" w:space="0" w:color="auto"/>
        <w:right w:val="none" w:sz="0" w:space="0" w:color="auto"/>
      </w:divBdr>
    </w:div>
    <w:div w:id="1492022533">
      <w:bodyDiv w:val="1"/>
      <w:marLeft w:val="0"/>
      <w:marRight w:val="0"/>
      <w:marTop w:val="0"/>
      <w:marBottom w:val="0"/>
      <w:divBdr>
        <w:top w:val="none" w:sz="0" w:space="0" w:color="auto"/>
        <w:left w:val="none" w:sz="0" w:space="0" w:color="auto"/>
        <w:bottom w:val="none" w:sz="0" w:space="0" w:color="auto"/>
        <w:right w:val="none" w:sz="0" w:space="0" w:color="auto"/>
      </w:divBdr>
    </w:div>
    <w:div w:id="1492064344">
      <w:bodyDiv w:val="1"/>
      <w:marLeft w:val="0"/>
      <w:marRight w:val="0"/>
      <w:marTop w:val="0"/>
      <w:marBottom w:val="0"/>
      <w:divBdr>
        <w:top w:val="none" w:sz="0" w:space="0" w:color="auto"/>
        <w:left w:val="none" w:sz="0" w:space="0" w:color="auto"/>
        <w:bottom w:val="none" w:sz="0" w:space="0" w:color="auto"/>
        <w:right w:val="none" w:sz="0" w:space="0" w:color="auto"/>
      </w:divBdr>
    </w:div>
    <w:div w:id="1492066530">
      <w:bodyDiv w:val="1"/>
      <w:marLeft w:val="0"/>
      <w:marRight w:val="0"/>
      <w:marTop w:val="0"/>
      <w:marBottom w:val="0"/>
      <w:divBdr>
        <w:top w:val="none" w:sz="0" w:space="0" w:color="auto"/>
        <w:left w:val="none" w:sz="0" w:space="0" w:color="auto"/>
        <w:bottom w:val="none" w:sz="0" w:space="0" w:color="auto"/>
        <w:right w:val="none" w:sz="0" w:space="0" w:color="auto"/>
      </w:divBdr>
    </w:div>
    <w:div w:id="1492136019">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901">
      <w:bodyDiv w:val="1"/>
      <w:marLeft w:val="0"/>
      <w:marRight w:val="0"/>
      <w:marTop w:val="0"/>
      <w:marBottom w:val="0"/>
      <w:divBdr>
        <w:top w:val="none" w:sz="0" w:space="0" w:color="auto"/>
        <w:left w:val="none" w:sz="0" w:space="0" w:color="auto"/>
        <w:bottom w:val="none" w:sz="0" w:space="0" w:color="auto"/>
        <w:right w:val="none" w:sz="0" w:space="0" w:color="auto"/>
      </w:divBdr>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678519">
      <w:bodyDiv w:val="1"/>
      <w:marLeft w:val="0"/>
      <w:marRight w:val="0"/>
      <w:marTop w:val="0"/>
      <w:marBottom w:val="0"/>
      <w:divBdr>
        <w:top w:val="none" w:sz="0" w:space="0" w:color="auto"/>
        <w:left w:val="none" w:sz="0" w:space="0" w:color="auto"/>
        <w:bottom w:val="none" w:sz="0" w:space="0" w:color="auto"/>
        <w:right w:val="none" w:sz="0" w:space="0" w:color="auto"/>
      </w:divBdr>
    </w:div>
    <w:div w:id="1493062234">
      <w:bodyDiv w:val="1"/>
      <w:marLeft w:val="0"/>
      <w:marRight w:val="0"/>
      <w:marTop w:val="0"/>
      <w:marBottom w:val="0"/>
      <w:divBdr>
        <w:top w:val="none" w:sz="0" w:space="0" w:color="auto"/>
        <w:left w:val="none" w:sz="0" w:space="0" w:color="auto"/>
        <w:bottom w:val="none" w:sz="0" w:space="0" w:color="auto"/>
        <w:right w:val="none" w:sz="0" w:space="0" w:color="auto"/>
      </w:divBdr>
    </w:div>
    <w:div w:id="1493136917">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335157">
      <w:bodyDiv w:val="1"/>
      <w:marLeft w:val="0"/>
      <w:marRight w:val="0"/>
      <w:marTop w:val="0"/>
      <w:marBottom w:val="0"/>
      <w:divBdr>
        <w:top w:val="none" w:sz="0" w:space="0" w:color="auto"/>
        <w:left w:val="none" w:sz="0" w:space="0" w:color="auto"/>
        <w:bottom w:val="none" w:sz="0" w:space="0" w:color="auto"/>
        <w:right w:val="none" w:sz="0" w:space="0" w:color="auto"/>
      </w:divBdr>
    </w:div>
    <w:div w:id="1493447830">
      <w:bodyDiv w:val="1"/>
      <w:marLeft w:val="0"/>
      <w:marRight w:val="0"/>
      <w:marTop w:val="0"/>
      <w:marBottom w:val="0"/>
      <w:divBdr>
        <w:top w:val="none" w:sz="0" w:space="0" w:color="auto"/>
        <w:left w:val="none" w:sz="0" w:space="0" w:color="auto"/>
        <w:bottom w:val="none" w:sz="0" w:space="0" w:color="auto"/>
        <w:right w:val="none" w:sz="0" w:space="0" w:color="auto"/>
      </w:divBdr>
    </w:div>
    <w:div w:id="1493717398">
      <w:bodyDiv w:val="1"/>
      <w:marLeft w:val="0"/>
      <w:marRight w:val="0"/>
      <w:marTop w:val="0"/>
      <w:marBottom w:val="0"/>
      <w:divBdr>
        <w:top w:val="none" w:sz="0" w:space="0" w:color="auto"/>
        <w:left w:val="none" w:sz="0" w:space="0" w:color="auto"/>
        <w:bottom w:val="none" w:sz="0" w:space="0" w:color="auto"/>
        <w:right w:val="none" w:sz="0" w:space="0" w:color="auto"/>
      </w:divBdr>
    </w:div>
    <w:div w:id="1493911345">
      <w:bodyDiv w:val="1"/>
      <w:marLeft w:val="0"/>
      <w:marRight w:val="0"/>
      <w:marTop w:val="0"/>
      <w:marBottom w:val="0"/>
      <w:divBdr>
        <w:top w:val="none" w:sz="0" w:space="0" w:color="auto"/>
        <w:left w:val="none" w:sz="0" w:space="0" w:color="auto"/>
        <w:bottom w:val="none" w:sz="0" w:space="0" w:color="auto"/>
        <w:right w:val="none" w:sz="0" w:space="0" w:color="auto"/>
      </w:divBdr>
    </w:div>
    <w:div w:id="1493986306">
      <w:bodyDiv w:val="1"/>
      <w:marLeft w:val="0"/>
      <w:marRight w:val="0"/>
      <w:marTop w:val="0"/>
      <w:marBottom w:val="0"/>
      <w:divBdr>
        <w:top w:val="none" w:sz="0" w:space="0" w:color="auto"/>
        <w:left w:val="none" w:sz="0" w:space="0" w:color="auto"/>
        <w:bottom w:val="none" w:sz="0" w:space="0" w:color="auto"/>
        <w:right w:val="none" w:sz="0" w:space="0" w:color="auto"/>
      </w:divBdr>
    </w:div>
    <w:div w:id="1493989412">
      <w:bodyDiv w:val="1"/>
      <w:marLeft w:val="0"/>
      <w:marRight w:val="0"/>
      <w:marTop w:val="0"/>
      <w:marBottom w:val="0"/>
      <w:divBdr>
        <w:top w:val="none" w:sz="0" w:space="0" w:color="auto"/>
        <w:left w:val="none" w:sz="0" w:space="0" w:color="auto"/>
        <w:bottom w:val="none" w:sz="0" w:space="0" w:color="auto"/>
        <w:right w:val="none" w:sz="0" w:space="0" w:color="auto"/>
      </w:divBdr>
    </w:div>
    <w:div w:id="1493989540">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564">
      <w:bodyDiv w:val="1"/>
      <w:marLeft w:val="0"/>
      <w:marRight w:val="0"/>
      <w:marTop w:val="0"/>
      <w:marBottom w:val="0"/>
      <w:divBdr>
        <w:top w:val="none" w:sz="0" w:space="0" w:color="auto"/>
        <w:left w:val="none" w:sz="0" w:space="0" w:color="auto"/>
        <w:bottom w:val="none" w:sz="0" w:space="0" w:color="auto"/>
        <w:right w:val="none" w:sz="0" w:space="0" w:color="auto"/>
      </w:divBdr>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0121">
      <w:bodyDiv w:val="1"/>
      <w:marLeft w:val="0"/>
      <w:marRight w:val="0"/>
      <w:marTop w:val="0"/>
      <w:marBottom w:val="0"/>
      <w:divBdr>
        <w:top w:val="none" w:sz="0" w:space="0" w:color="auto"/>
        <w:left w:val="none" w:sz="0" w:space="0" w:color="auto"/>
        <w:bottom w:val="none" w:sz="0" w:space="0" w:color="auto"/>
        <w:right w:val="none" w:sz="0" w:space="0" w:color="auto"/>
      </w:divBdr>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78018">
      <w:bodyDiv w:val="1"/>
      <w:marLeft w:val="0"/>
      <w:marRight w:val="0"/>
      <w:marTop w:val="0"/>
      <w:marBottom w:val="0"/>
      <w:divBdr>
        <w:top w:val="none" w:sz="0" w:space="0" w:color="auto"/>
        <w:left w:val="none" w:sz="0" w:space="0" w:color="auto"/>
        <w:bottom w:val="none" w:sz="0" w:space="0" w:color="auto"/>
        <w:right w:val="none" w:sz="0" w:space="0" w:color="auto"/>
      </w:divBdr>
    </w:div>
    <w:div w:id="1494880147">
      <w:bodyDiv w:val="1"/>
      <w:marLeft w:val="0"/>
      <w:marRight w:val="0"/>
      <w:marTop w:val="0"/>
      <w:marBottom w:val="0"/>
      <w:divBdr>
        <w:top w:val="none" w:sz="0" w:space="0" w:color="auto"/>
        <w:left w:val="none" w:sz="0" w:space="0" w:color="auto"/>
        <w:bottom w:val="none" w:sz="0" w:space="0" w:color="auto"/>
        <w:right w:val="none" w:sz="0" w:space="0" w:color="auto"/>
      </w:divBdr>
    </w:div>
    <w:div w:id="1494949199">
      <w:bodyDiv w:val="1"/>
      <w:marLeft w:val="0"/>
      <w:marRight w:val="0"/>
      <w:marTop w:val="0"/>
      <w:marBottom w:val="0"/>
      <w:divBdr>
        <w:top w:val="none" w:sz="0" w:space="0" w:color="auto"/>
        <w:left w:val="none" w:sz="0" w:space="0" w:color="auto"/>
        <w:bottom w:val="none" w:sz="0" w:space="0" w:color="auto"/>
        <w:right w:val="none" w:sz="0" w:space="0" w:color="auto"/>
      </w:divBdr>
    </w:div>
    <w:div w:id="1494950735">
      <w:bodyDiv w:val="1"/>
      <w:marLeft w:val="0"/>
      <w:marRight w:val="0"/>
      <w:marTop w:val="0"/>
      <w:marBottom w:val="0"/>
      <w:divBdr>
        <w:top w:val="none" w:sz="0" w:space="0" w:color="auto"/>
        <w:left w:val="none" w:sz="0" w:space="0" w:color="auto"/>
        <w:bottom w:val="none" w:sz="0" w:space="0" w:color="auto"/>
        <w:right w:val="none" w:sz="0" w:space="0" w:color="auto"/>
      </w:divBdr>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143687">
      <w:bodyDiv w:val="1"/>
      <w:marLeft w:val="0"/>
      <w:marRight w:val="0"/>
      <w:marTop w:val="0"/>
      <w:marBottom w:val="0"/>
      <w:divBdr>
        <w:top w:val="none" w:sz="0" w:space="0" w:color="auto"/>
        <w:left w:val="none" w:sz="0" w:space="0" w:color="auto"/>
        <w:bottom w:val="none" w:sz="0" w:space="0" w:color="auto"/>
        <w:right w:val="none" w:sz="0" w:space="0" w:color="auto"/>
      </w:divBdr>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297504">
      <w:bodyDiv w:val="1"/>
      <w:marLeft w:val="0"/>
      <w:marRight w:val="0"/>
      <w:marTop w:val="0"/>
      <w:marBottom w:val="0"/>
      <w:divBdr>
        <w:top w:val="none" w:sz="0" w:space="0" w:color="auto"/>
        <w:left w:val="none" w:sz="0" w:space="0" w:color="auto"/>
        <w:bottom w:val="none" w:sz="0" w:space="0" w:color="auto"/>
        <w:right w:val="none" w:sz="0" w:space="0" w:color="auto"/>
      </w:divBdr>
    </w:div>
    <w:div w:id="1495490539">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679266">
      <w:bodyDiv w:val="1"/>
      <w:marLeft w:val="0"/>
      <w:marRight w:val="0"/>
      <w:marTop w:val="0"/>
      <w:marBottom w:val="0"/>
      <w:divBdr>
        <w:top w:val="none" w:sz="0" w:space="0" w:color="auto"/>
        <w:left w:val="none" w:sz="0" w:space="0" w:color="auto"/>
        <w:bottom w:val="none" w:sz="0" w:space="0" w:color="auto"/>
        <w:right w:val="none" w:sz="0" w:space="0" w:color="auto"/>
      </w:divBdr>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998043">
      <w:bodyDiv w:val="1"/>
      <w:marLeft w:val="0"/>
      <w:marRight w:val="0"/>
      <w:marTop w:val="0"/>
      <w:marBottom w:val="0"/>
      <w:divBdr>
        <w:top w:val="none" w:sz="0" w:space="0" w:color="auto"/>
        <w:left w:val="none" w:sz="0" w:space="0" w:color="auto"/>
        <w:bottom w:val="none" w:sz="0" w:space="0" w:color="auto"/>
        <w:right w:val="none" w:sz="0" w:space="0" w:color="auto"/>
      </w:divBdr>
    </w:div>
    <w:div w:id="1496336405">
      <w:bodyDiv w:val="1"/>
      <w:marLeft w:val="0"/>
      <w:marRight w:val="0"/>
      <w:marTop w:val="0"/>
      <w:marBottom w:val="0"/>
      <w:divBdr>
        <w:top w:val="none" w:sz="0" w:space="0" w:color="auto"/>
        <w:left w:val="none" w:sz="0" w:space="0" w:color="auto"/>
        <w:bottom w:val="none" w:sz="0" w:space="0" w:color="auto"/>
        <w:right w:val="none" w:sz="0" w:space="0" w:color="auto"/>
      </w:divBdr>
    </w:div>
    <w:div w:id="1496458975">
      <w:bodyDiv w:val="1"/>
      <w:marLeft w:val="0"/>
      <w:marRight w:val="0"/>
      <w:marTop w:val="0"/>
      <w:marBottom w:val="0"/>
      <w:divBdr>
        <w:top w:val="none" w:sz="0" w:space="0" w:color="auto"/>
        <w:left w:val="none" w:sz="0" w:space="0" w:color="auto"/>
        <w:bottom w:val="none" w:sz="0" w:space="0" w:color="auto"/>
        <w:right w:val="none" w:sz="0" w:space="0" w:color="auto"/>
      </w:divBdr>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403">
      <w:bodyDiv w:val="1"/>
      <w:marLeft w:val="0"/>
      <w:marRight w:val="0"/>
      <w:marTop w:val="0"/>
      <w:marBottom w:val="0"/>
      <w:divBdr>
        <w:top w:val="none" w:sz="0" w:space="0" w:color="auto"/>
        <w:left w:val="none" w:sz="0" w:space="0" w:color="auto"/>
        <w:bottom w:val="none" w:sz="0" w:space="0" w:color="auto"/>
        <w:right w:val="none" w:sz="0" w:space="0" w:color="auto"/>
      </w:divBdr>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187249">
      <w:bodyDiv w:val="1"/>
      <w:marLeft w:val="0"/>
      <w:marRight w:val="0"/>
      <w:marTop w:val="0"/>
      <w:marBottom w:val="0"/>
      <w:divBdr>
        <w:top w:val="none" w:sz="0" w:space="0" w:color="auto"/>
        <w:left w:val="none" w:sz="0" w:space="0" w:color="auto"/>
        <w:bottom w:val="none" w:sz="0" w:space="0" w:color="auto"/>
        <w:right w:val="none" w:sz="0" w:space="0" w:color="auto"/>
      </w:divBdr>
    </w:div>
    <w:div w:id="1497266940">
      <w:bodyDiv w:val="1"/>
      <w:marLeft w:val="0"/>
      <w:marRight w:val="0"/>
      <w:marTop w:val="0"/>
      <w:marBottom w:val="0"/>
      <w:divBdr>
        <w:top w:val="none" w:sz="0" w:space="0" w:color="auto"/>
        <w:left w:val="none" w:sz="0" w:space="0" w:color="auto"/>
        <w:bottom w:val="none" w:sz="0" w:space="0" w:color="auto"/>
        <w:right w:val="none" w:sz="0" w:space="0" w:color="auto"/>
      </w:divBdr>
    </w:div>
    <w:div w:id="1497377672">
      <w:bodyDiv w:val="1"/>
      <w:marLeft w:val="0"/>
      <w:marRight w:val="0"/>
      <w:marTop w:val="0"/>
      <w:marBottom w:val="0"/>
      <w:divBdr>
        <w:top w:val="none" w:sz="0" w:space="0" w:color="auto"/>
        <w:left w:val="none" w:sz="0" w:space="0" w:color="auto"/>
        <w:bottom w:val="none" w:sz="0" w:space="0" w:color="auto"/>
        <w:right w:val="none" w:sz="0" w:space="0" w:color="auto"/>
      </w:divBdr>
    </w:div>
    <w:div w:id="1497917504">
      <w:bodyDiv w:val="1"/>
      <w:marLeft w:val="0"/>
      <w:marRight w:val="0"/>
      <w:marTop w:val="0"/>
      <w:marBottom w:val="0"/>
      <w:divBdr>
        <w:top w:val="none" w:sz="0" w:space="0" w:color="auto"/>
        <w:left w:val="none" w:sz="0" w:space="0" w:color="auto"/>
        <w:bottom w:val="none" w:sz="0" w:space="0" w:color="auto"/>
        <w:right w:val="none" w:sz="0" w:space="0" w:color="auto"/>
      </w:divBdr>
    </w:div>
    <w:div w:id="1497956958">
      <w:bodyDiv w:val="1"/>
      <w:marLeft w:val="0"/>
      <w:marRight w:val="0"/>
      <w:marTop w:val="0"/>
      <w:marBottom w:val="0"/>
      <w:divBdr>
        <w:top w:val="none" w:sz="0" w:space="0" w:color="auto"/>
        <w:left w:val="none" w:sz="0" w:space="0" w:color="auto"/>
        <w:bottom w:val="none" w:sz="0" w:space="0" w:color="auto"/>
        <w:right w:val="none" w:sz="0" w:space="0" w:color="auto"/>
      </w:divBdr>
    </w:div>
    <w:div w:id="1498685938">
      <w:bodyDiv w:val="1"/>
      <w:marLeft w:val="0"/>
      <w:marRight w:val="0"/>
      <w:marTop w:val="0"/>
      <w:marBottom w:val="0"/>
      <w:divBdr>
        <w:top w:val="none" w:sz="0" w:space="0" w:color="auto"/>
        <w:left w:val="none" w:sz="0" w:space="0" w:color="auto"/>
        <w:bottom w:val="none" w:sz="0" w:space="0" w:color="auto"/>
        <w:right w:val="none" w:sz="0" w:space="0" w:color="auto"/>
      </w:divBdr>
    </w:div>
    <w:div w:id="1498762280">
      <w:bodyDiv w:val="1"/>
      <w:marLeft w:val="0"/>
      <w:marRight w:val="0"/>
      <w:marTop w:val="0"/>
      <w:marBottom w:val="0"/>
      <w:divBdr>
        <w:top w:val="none" w:sz="0" w:space="0" w:color="auto"/>
        <w:left w:val="none" w:sz="0" w:space="0" w:color="auto"/>
        <w:bottom w:val="none" w:sz="0" w:space="0" w:color="auto"/>
        <w:right w:val="none" w:sz="0" w:space="0" w:color="auto"/>
      </w:divBdr>
    </w:div>
    <w:div w:id="1498881124">
      <w:bodyDiv w:val="1"/>
      <w:marLeft w:val="0"/>
      <w:marRight w:val="0"/>
      <w:marTop w:val="0"/>
      <w:marBottom w:val="0"/>
      <w:divBdr>
        <w:top w:val="none" w:sz="0" w:space="0" w:color="auto"/>
        <w:left w:val="none" w:sz="0" w:space="0" w:color="auto"/>
        <w:bottom w:val="none" w:sz="0" w:space="0" w:color="auto"/>
        <w:right w:val="none" w:sz="0" w:space="0" w:color="auto"/>
      </w:divBdr>
    </w:div>
    <w:div w:id="1498956945">
      <w:bodyDiv w:val="1"/>
      <w:marLeft w:val="0"/>
      <w:marRight w:val="0"/>
      <w:marTop w:val="0"/>
      <w:marBottom w:val="0"/>
      <w:divBdr>
        <w:top w:val="none" w:sz="0" w:space="0" w:color="auto"/>
        <w:left w:val="none" w:sz="0" w:space="0" w:color="auto"/>
        <w:bottom w:val="none" w:sz="0" w:space="0" w:color="auto"/>
        <w:right w:val="none" w:sz="0" w:space="0" w:color="auto"/>
      </w:divBdr>
    </w:div>
    <w:div w:id="1499033449">
      <w:bodyDiv w:val="1"/>
      <w:marLeft w:val="0"/>
      <w:marRight w:val="0"/>
      <w:marTop w:val="0"/>
      <w:marBottom w:val="0"/>
      <w:divBdr>
        <w:top w:val="none" w:sz="0" w:space="0" w:color="auto"/>
        <w:left w:val="none" w:sz="0" w:space="0" w:color="auto"/>
        <w:bottom w:val="none" w:sz="0" w:space="0" w:color="auto"/>
        <w:right w:val="none" w:sz="0" w:space="0" w:color="auto"/>
      </w:divBdr>
    </w:div>
    <w:div w:id="1499466883">
      <w:bodyDiv w:val="1"/>
      <w:marLeft w:val="0"/>
      <w:marRight w:val="0"/>
      <w:marTop w:val="0"/>
      <w:marBottom w:val="0"/>
      <w:divBdr>
        <w:top w:val="none" w:sz="0" w:space="0" w:color="auto"/>
        <w:left w:val="none" w:sz="0" w:space="0" w:color="auto"/>
        <w:bottom w:val="none" w:sz="0" w:space="0" w:color="auto"/>
        <w:right w:val="none" w:sz="0" w:space="0" w:color="auto"/>
      </w:divBdr>
    </w:div>
    <w:div w:id="1499493642">
      <w:bodyDiv w:val="1"/>
      <w:marLeft w:val="0"/>
      <w:marRight w:val="0"/>
      <w:marTop w:val="0"/>
      <w:marBottom w:val="0"/>
      <w:divBdr>
        <w:top w:val="none" w:sz="0" w:space="0" w:color="auto"/>
        <w:left w:val="none" w:sz="0" w:space="0" w:color="auto"/>
        <w:bottom w:val="none" w:sz="0" w:space="0" w:color="auto"/>
        <w:right w:val="none" w:sz="0" w:space="0" w:color="auto"/>
      </w:divBdr>
    </w:div>
    <w:div w:id="1499688468">
      <w:bodyDiv w:val="1"/>
      <w:marLeft w:val="0"/>
      <w:marRight w:val="0"/>
      <w:marTop w:val="0"/>
      <w:marBottom w:val="0"/>
      <w:divBdr>
        <w:top w:val="none" w:sz="0" w:space="0" w:color="auto"/>
        <w:left w:val="none" w:sz="0" w:space="0" w:color="auto"/>
        <w:bottom w:val="none" w:sz="0" w:space="0" w:color="auto"/>
        <w:right w:val="none" w:sz="0" w:space="0" w:color="auto"/>
      </w:divBdr>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006099">
      <w:bodyDiv w:val="1"/>
      <w:marLeft w:val="0"/>
      <w:marRight w:val="0"/>
      <w:marTop w:val="0"/>
      <w:marBottom w:val="0"/>
      <w:divBdr>
        <w:top w:val="none" w:sz="0" w:space="0" w:color="auto"/>
        <w:left w:val="none" w:sz="0" w:space="0" w:color="auto"/>
        <w:bottom w:val="none" w:sz="0" w:space="0" w:color="auto"/>
        <w:right w:val="none" w:sz="0" w:space="0" w:color="auto"/>
      </w:divBdr>
    </w:div>
    <w:div w:id="1500080545">
      <w:bodyDiv w:val="1"/>
      <w:marLeft w:val="0"/>
      <w:marRight w:val="0"/>
      <w:marTop w:val="0"/>
      <w:marBottom w:val="0"/>
      <w:divBdr>
        <w:top w:val="none" w:sz="0" w:space="0" w:color="auto"/>
        <w:left w:val="none" w:sz="0" w:space="0" w:color="auto"/>
        <w:bottom w:val="none" w:sz="0" w:space="0" w:color="auto"/>
        <w:right w:val="none" w:sz="0" w:space="0" w:color="auto"/>
      </w:divBdr>
    </w:div>
    <w:div w:id="1500266084">
      <w:bodyDiv w:val="1"/>
      <w:marLeft w:val="0"/>
      <w:marRight w:val="0"/>
      <w:marTop w:val="0"/>
      <w:marBottom w:val="0"/>
      <w:divBdr>
        <w:top w:val="none" w:sz="0" w:space="0" w:color="auto"/>
        <w:left w:val="none" w:sz="0" w:space="0" w:color="auto"/>
        <w:bottom w:val="none" w:sz="0" w:space="0" w:color="auto"/>
        <w:right w:val="none" w:sz="0" w:space="0" w:color="auto"/>
      </w:divBdr>
    </w:div>
    <w:div w:id="1500458578">
      <w:bodyDiv w:val="1"/>
      <w:marLeft w:val="0"/>
      <w:marRight w:val="0"/>
      <w:marTop w:val="0"/>
      <w:marBottom w:val="0"/>
      <w:divBdr>
        <w:top w:val="none" w:sz="0" w:space="0" w:color="auto"/>
        <w:left w:val="none" w:sz="0" w:space="0" w:color="auto"/>
        <w:bottom w:val="none" w:sz="0" w:space="0" w:color="auto"/>
        <w:right w:val="none" w:sz="0" w:space="0" w:color="auto"/>
      </w:divBdr>
    </w:div>
    <w:div w:id="1500466104">
      <w:bodyDiv w:val="1"/>
      <w:marLeft w:val="0"/>
      <w:marRight w:val="0"/>
      <w:marTop w:val="0"/>
      <w:marBottom w:val="0"/>
      <w:divBdr>
        <w:top w:val="none" w:sz="0" w:space="0" w:color="auto"/>
        <w:left w:val="none" w:sz="0" w:space="0" w:color="auto"/>
        <w:bottom w:val="none" w:sz="0" w:space="0" w:color="auto"/>
        <w:right w:val="none" w:sz="0" w:space="0" w:color="auto"/>
      </w:divBdr>
    </w:div>
    <w:div w:id="1500584946">
      <w:bodyDiv w:val="1"/>
      <w:marLeft w:val="0"/>
      <w:marRight w:val="0"/>
      <w:marTop w:val="0"/>
      <w:marBottom w:val="0"/>
      <w:divBdr>
        <w:top w:val="none" w:sz="0" w:space="0" w:color="auto"/>
        <w:left w:val="none" w:sz="0" w:space="0" w:color="auto"/>
        <w:bottom w:val="none" w:sz="0" w:space="0" w:color="auto"/>
        <w:right w:val="none" w:sz="0" w:space="0" w:color="auto"/>
      </w:divBdr>
    </w:div>
    <w:div w:id="1500609740">
      <w:bodyDiv w:val="1"/>
      <w:marLeft w:val="0"/>
      <w:marRight w:val="0"/>
      <w:marTop w:val="0"/>
      <w:marBottom w:val="0"/>
      <w:divBdr>
        <w:top w:val="none" w:sz="0" w:space="0" w:color="auto"/>
        <w:left w:val="none" w:sz="0" w:space="0" w:color="auto"/>
        <w:bottom w:val="none" w:sz="0" w:space="0" w:color="auto"/>
        <w:right w:val="none" w:sz="0" w:space="0" w:color="auto"/>
      </w:divBdr>
    </w:div>
    <w:div w:id="1500659623">
      <w:bodyDiv w:val="1"/>
      <w:marLeft w:val="0"/>
      <w:marRight w:val="0"/>
      <w:marTop w:val="0"/>
      <w:marBottom w:val="0"/>
      <w:divBdr>
        <w:top w:val="none" w:sz="0" w:space="0" w:color="auto"/>
        <w:left w:val="none" w:sz="0" w:space="0" w:color="auto"/>
        <w:bottom w:val="none" w:sz="0" w:space="0" w:color="auto"/>
        <w:right w:val="none" w:sz="0" w:space="0" w:color="auto"/>
      </w:divBdr>
    </w:div>
    <w:div w:id="1500728264">
      <w:bodyDiv w:val="1"/>
      <w:marLeft w:val="0"/>
      <w:marRight w:val="0"/>
      <w:marTop w:val="0"/>
      <w:marBottom w:val="0"/>
      <w:divBdr>
        <w:top w:val="none" w:sz="0" w:space="0" w:color="auto"/>
        <w:left w:val="none" w:sz="0" w:space="0" w:color="auto"/>
        <w:bottom w:val="none" w:sz="0" w:space="0" w:color="auto"/>
        <w:right w:val="none" w:sz="0" w:space="0" w:color="auto"/>
      </w:divBdr>
    </w:div>
    <w:div w:id="1500730516">
      <w:bodyDiv w:val="1"/>
      <w:marLeft w:val="0"/>
      <w:marRight w:val="0"/>
      <w:marTop w:val="0"/>
      <w:marBottom w:val="0"/>
      <w:divBdr>
        <w:top w:val="none" w:sz="0" w:space="0" w:color="auto"/>
        <w:left w:val="none" w:sz="0" w:space="0" w:color="auto"/>
        <w:bottom w:val="none" w:sz="0" w:space="0" w:color="auto"/>
        <w:right w:val="none" w:sz="0" w:space="0" w:color="auto"/>
      </w:divBdr>
    </w:div>
    <w:div w:id="1500733597">
      <w:bodyDiv w:val="1"/>
      <w:marLeft w:val="0"/>
      <w:marRight w:val="0"/>
      <w:marTop w:val="0"/>
      <w:marBottom w:val="0"/>
      <w:divBdr>
        <w:top w:val="none" w:sz="0" w:space="0" w:color="auto"/>
        <w:left w:val="none" w:sz="0" w:space="0" w:color="auto"/>
        <w:bottom w:val="none" w:sz="0" w:space="0" w:color="auto"/>
        <w:right w:val="none" w:sz="0" w:space="0" w:color="auto"/>
      </w:divBdr>
    </w:div>
    <w:div w:id="1500803585">
      <w:bodyDiv w:val="1"/>
      <w:marLeft w:val="0"/>
      <w:marRight w:val="0"/>
      <w:marTop w:val="0"/>
      <w:marBottom w:val="0"/>
      <w:divBdr>
        <w:top w:val="none" w:sz="0" w:space="0" w:color="auto"/>
        <w:left w:val="none" w:sz="0" w:space="0" w:color="auto"/>
        <w:bottom w:val="none" w:sz="0" w:space="0" w:color="auto"/>
        <w:right w:val="none" w:sz="0" w:space="0" w:color="auto"/>
      </w:divBdr>
    </w:div>
    <w:div w:id="1500853214">
      <w:bodyDiv w:val="1"/>
      <w:marLeft w:val="0"/>
      <w:marRight w:val="0"/>
      <w:marTop w:val="0"/>
      <w:marBottom w:val="0"/>
      <w:divBdr>
        <w:top w:val="none" w:sz="0" w:space="0" w:color="auto"/>
        <w:left w:val="none" w:sz="0" w:space="0" w:color="auto"/>
        <w:bottom w:val="none" w:sz="0" w:space="0" w:color="auto"/>
        <w:right w:val="none" w:sz="0" w:space="0" w:color="auto"/>
      </w:divBdr>
    </w:div>
    <w:div w:id="1500927288">
      <w:bodyDiv w:val="1"/>
      <w:marLeft w:val="0"/>
      <w:marRight w:val="0"/>
      <w:marTop w:val="0"/>
      <w:marBottom w:val="0"/>
      <w:divBdr>
        <w:top w:val="none" w:sz="0" w:space="0" w:color="auto"/>
        <w:left w:val="none" w:sz="0" w:space="0" w:color="auto"/>
        <w:bottom w:val="none" w:sz="0" w:space="0" w:color="auto"/>
        <w:right w:val="none" w:sz="0" w:space="0" w:color="auto"/>
      </w:divBdr>
    </w:div>
    <w:div w:id="1500999700">
      <w:bodyDiv w:val="1"/>
      <w:marLeft w:val="0"/>
      <w:marRight w:val="0"/>
      <w:marTop w:val="0"/>
      <w:marBottom w:val="0"/>
      <w:divBdr>
        <w:top w:val="none" w:sz="0" w:space="0" w:color="auto"/>
        <w:left w:val="none" w:sz="0" w:space="0" w:color="auto"/>
        <w:bottom w:val="none" w:sz="0" w:space="0" w:color="auto"/>
        <w:right w:val="none" w:sz="0" w:space="0" w:color="auto"/>
      </w:divBdr>
    </w:div>
    <w:div w:id="1501000493">
      <w:bodyDiv w:val="1"/>
      <w:marLeft w:val="0"/>
      <w:marRight w:val="0"/>
      <w:marTop w:val="0"/>
      <w:marBottom w:val="0"/>
      <w:divBdr>
        <w:top w:val="none" w:sz="0" w:space="0" w:color="auto"/>
        <w:left w:val="none" w:sz="0" w:space="0" w:color="auto"/>
        <w:bottom w:val="none" w:sz="0" w:space="0" w:color="auto"/>
        <w:right w:val="none" w:sz="0" w:space="0" w:color="auto"/>
      </w:divBdr>
    </w:div>
    <w:div w:id="1501307048">
      <w:bodyDiv w:val="1"/>
      <w:marLeft w:val="0"/>
      <w:marRight w:val="0"/>
      <w:marTop w:val="0"/>
      <w:marBottom w:val="0"/>
      <w:divBdr>
        <w:top w:val="none" w:sz="0" w:space="0" w:color="auto"/>
        <w:left w:val="none" w:sz="0" w:space="0" w:color="auto"/>
        <w:bottom w:val="none" w:sz="0" w:space="0" w:color="auto"/>
        <w:right w:val="none" w:sz="0" w:space="0" w:color="auto"/>
      </w:divBdr>
    </w:div>
    <w:div w:id="1501652823">
      <w:bodyDiv w:val="1"/>
      <w:marLeft w:val="0"/>
      <w:marRight w:val="0"/>
      <w:marTop w:val="0"/>
      <w:marBottom w:val="0"/>
      <w:divBdr>
        <w:top w:val="none" w:sz="0" w:space="0" w:color="auto"/>
        <w:left w:val="none" w:sz="0" w:space="0" w:color="auto"/>
        <w:bottom w:val="none" w:sz="0" w:space="0" w:color="auto"/>
        <w:right w:val="none" w:sz="0" w:space="0" w:color="auto"/>
      </w:divBdr>
    </w:div>
    <w:div w:id="1501654651">
      <w:bodyDiv w:val="1"/>
      <w:marLeft w:val="0"/>
      <w:marRight w:val="0"/>
      <w:marTop w:val="0"/>
      <w:marBottom w:val="0"/>
      <w:divBdr>
        <w:top w:val="none" w:sz="0" w:space="0" w:color="auto"/>
        <w:left w:val="none" w:sz="0" w:space="0" w:color="auto"/>
        <w:bottom w:val="none" w:sz="0" w:space="0" w:color="auto"/>
        <w:right w:val="none" w:sz="0" w:space="0" w:color="auto"/>
      </w:divBdr>
    </w:div>
    <w:div w:id="1501848544">
      <w:bodyDiv w:val="1"/>
      <w:marLeft w:val="0"/>
      <w:marRight w:val="0"/>
      <w:marTop w:val="0"/>
      <w:marBottom w:val="0"/>
      <w:divBdr>
        <w:top w:val="none" w:sz="0" w:space="0" w:color="auto"/>
        <w:left w:val="none" w:sz="0" w:space="0" w:color="auto"/>
        <w:bottom w:val="none" w:sz="0" w:space="0" w:color="auto"/>
        <w:right w:val="none" w:sz="0" w:space="0" w:color="auto"/>
      </w:divBdr>
    </w:div>
    <w:div w:id="1502045689">
      <w:bodyDiv w:val="1"/>
      <w:marLeft w:val="0"/>
      <w:marRight w:val="0"/>
      <w:marTop w:val="0"/>
      <w:marBottom w:val="0"/>
      <w:divBdr>
        <w:top w:val="none" w:sz="0" w:space="0" w:color="auto"/>
        <w:left w:val="none" w:sz="0" w:space="0" w:color="auto"/>
        <w:bottom w:val="none" w:sz="0" w:space="0" w:color="auto"/>
        <w:right w:val="none" w:sz="0" w:space="0" w:color="auto"/>
      </w:divBdr>
    </w:div>
    <w:div w:id="1502089340">
      <w:bodyDiv w:val="1"/>
      <w:marLeft w:val="0"/>
      <w:marRight w:val="0"/>
      <w:marTop w:val="0"/>
      <w:marBottom w:val="0"/>
      <w:divBdr>
        <w:top w:val="none" w:sz="0" w:space="0" w:color="auto"/>
        <w:left w:val="none" w:sz="0" w:space="0" w:color="auto"/>
        <w:bottom w:val="none" w:sz="0" w:space="0" w:color="auto"/>
        <w:right w:val="none" w:sz="0" w:space="0" w:color="auto"/>
      </w:divBdr>
    </w:div>
    <w:div w:id="1502117166">
      <w:bodyDiv w:val="1"/>
      <w:marLeft w:val="0"/>
      <w:marRight w:val="0"/>
      <w:marTop w:val="0"/>
      <w:marBottom w:val="0"/>
      <w:divBdr>
        <w:top w:val="none" w:sz="0" w:space="0" w:color="auto"/>
        <w:left w:val="none" w:sz="0" w:space="0" w:color="auto"/>
        <w:bottom w:val="none" w:sz="0" w:space="0" w:color="auto"/>
        <w:right w:val="none" w:sz="0" w:space="0" w:color="auto"/>
      </w:divBdr>
    </w:div>
    <w:div w:id="1502232176">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282984">
      <w:bodyDiv w:val="1"/>
      <w:marLeft w:val="0"/>
      <w:marRight w:val="0"/>
      <w:marTop w:val="0"/>
      <w:marBottom w:val="0"/>
      <w:divBdr>
        <w:top w:val="none" w:sz="0" w:space="0" w:color="auto"/>
        <w:left w:val="none" w:sz="0" w:space="0" w:color="auto"/>
        <w:bottom w:val="none" w:sz="0" w:space="0" w:color="auto"/>
        <w:right w:val="none" w:sz="0" w:space="0" w:color="auto"/>
      </w:divBdr>
    </w:div>
    <w:div w:id="1502427103">
      <w:bodyDiv w:val="1"/>
      <w:marLeft w:val="0"/>
      <w:marRight w:val="0"/>
      <w:marTop w:val="0"/>
      <w:marBottom w:val="0"/>
      <w:divBdr>
        <w:top w:val="none" w:sz="0" w:space="0" w:color="auto"/>
        <w:left w:val="none" w:sz="0" w:space="0" w:color="auto"/>
        <w:bottom w:val="none" w:sz="0" w:space="0" w:color="auto"/>
        <w:right w:val="none" w:sz="0" w:space="0" w:color="auto"/>
      </w:divBdr>
    </w:div>
    <w:div w:id="1502429271">
      <w:bodyDiv w:val="1"/>
      <w:marLeft w:val="0"/>
      <w:marRight w:val="0"/>
      <w:marTop w:val="0"/>
      <w:marBottom w:val="0"/>
      <w:divBdr>
        <w:top w:val="none" w:sz="0" w:space="0" w:color="auto"/>
        <w:left w:val="none" w:sz="0" w:space="0" w:color="auto"/>
        <w:bottom w:val="none" w:sz="0" w:space="0" w:color="auto"/>
        <w:right w:val="none" w:sz="0" w:space="0" w:color="auto"/>
      </w:divBdr>
    </w:div>
    <w:div w:id="1502744313">
      <w:bodyDiv w:val="1"/>
      <w:marLeft w:val="0"/>
      <w:marRight w:val="0"/>
      <w:marTop w:val="0"/>
      <w:marBottom w:val="0"/>
      <w:divBdr>
        <w:top w:val="none" w:sz="0" w:space="0" w:color="auto"/>
        <w:left w:val="none" w:sz="0" w:space="0" w:color="auto"/>
        <w:bottom w:val="none" w:sz="0" w:space="0" w:color="auto"/>
        <w:right w:val="none" w:sz="0" w:space="0" w:color="auto"/>
      </w:divBdr>
    </w:div>
    <w:div w:id="1502813658">
      <w:bodyDiv w:val="1"/>
      <w:marLeft w:val="0"/>
      <w:marRight w:val="0"/>
      <w:marTop w:val="0"/>
      <w:marBottom w:val="0"/>
      <w:divBdr>
        <w:top w:val="none" w:sz="0" w:space="0" w:color="auto"/>
        <w:left w:val="none" w:sz="0" w:space="0" w:color="auto"/>
        <w:bottom w:val="none" w:sz="0" w:space="0" w:color="auto"/>
        <w:right w:val="none" w:sz="0" w:space="0" w:color="auto"/>
      </w:divBdr>
    </w:div>
    <w:div w:id="1502816248">
      <w:bodyDiv w:val="1"/>
      <w:marLeft w:val="0"/>
      <w:marRight w:val="0"/>
      <w:marTop w:val="0"/>
      <w:marBottom w:val="0"/>
      <w:divBdr>
        <w:top w:val="none" w:sz="0" w:space="0" w:color="auto"/>
        <w:left w:val="none" w:sz="0" w:space="0" w:color="auto"/>
        <w:bottom w:val="none" w:sz="0" w:space="0" w:color="auto"/>
        <w:right w:val="none" w:sz="0" w:space="0" w:color="auto"/>
      </w:divBdr>
    </w:div>
    <w:div w:id="1503010838">
      <w:bodyDiv w:val="1"/>
      <w:marLeft w:val="0"/>
      <w:marRight w:val="0"/>
      <w:marTop w:val="0"/>
      <w:marBottom w:val="0"/>
      <w:divBdr>
        <w:top w:val="none" w:sz="0" w:space="0" w:color="auto"/>
        <w:left w:val="none" w:sz="0" w:space="0" w:color="auto"/>
        <w:bottom w:val="none" w:sz="0" w:space="0" w:color="auto"/>
        <w:right w:val="none" w:sz="0" w:space="0" w:color="auto"/>
      </w:divBdr>
    </w:div>
    <w:div w:id="150362006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1890">
      <w:bodyDiv w:val="1"/>
      <w:marLeft w:val="0"/>
      <w:marRight w:val="0"/>
      <w:marTop w:val="0"/>
      <w:marBottom w:val="0"/>
      <w:divBdr>
        <w:top w:val="none" w:sz="0" w:space="0" w:color="auto"/>
        <w:left w:val="none" w:sz="0" w:space="0" w:color="auto"/>
        <w:bottom w:val="none" w:sz="0" w:space="0" w:color="auto"/>
        <w:right w:val="none" w:sz="0" w:space="0" w:color="auto"/>
      </w:divBdr>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937375">
      <w:bodyDiv w:val="1"/>
      <w:marLeft w:val="0"/>
      <w:marRight w:val="0"/>
      <w:marTop w:val="0"/>
      <w:marBottom w:val="0"/>
      <w:divBdr>
        <w:top w:val="none" w:sz="0" w:space="0" w:color="auto"/>
        <w:left w:val="none" w:sz="0" w:space="0" w:color="auto"/>
        <w:bottom w:val="none" w:sz="0" w:space="0" w:color="auto"/>
        <w:right w:val="none" w:sz="0" w:space="0" w:color="auto"/>
      </w:divBdr>
    </w:div>
    <w:div w:id="1504010980">
      <w:bodyDiv w:val="1"/>
      <w:marLeft w:val="0"/>
      <w:marRight w:val="0"/>
      <w:marTop w:val="0"/>
      <w:marBottom w:val="0"/>
      <w:divBdr>
        <w:top w:val="none" w:sz="0" w:space="0" w:color="auto"/>
        <w:left w:val="none" w:sz="0" w:space="0" w:color="auto"/>
        <w:bottom w:val="none" w:sz="0" w:space="0" w:color="auto"/>
        <w:right w:val="none" w:sz="0" w:space="0" w:color="auto"/>
      </w:divBdr>
    </w:div>
    <w:div w:id="1504083897">
      <w:bodyDiv w:val="1"/>
      <w:marLeft w:val="0"/>
      <w:marRight w:val="0"/>
      <w:marTop w:val="0"/>
      <w:marBottom w:val="0"/>
      <w:divBdr>
        <w:top w:val="none" w:sz="0" w:space="0" w:color="auto"/>
        <w:left w:val="none" w:sz="0" w:space="0" w:color="auto"/>
        <w:bottom w:val="none" w:sz="0" w:space="0" w:color="auto"/>
        <w:right w:val="none" w:sz="0" w:space="0" w:color="auto"/>
      </w:divBdr>
    </w:div>
    <w:div w:id="1504276844">
      <w:bodyDiv w:val="1"/>
      <w:marLeft w:val="0"/>
      <w:marRight w:val="0"/>
      <w:marTop w:val="0"/>
      <w:marBottom w:val="0"/>
      <w:divBdr>
        <w:top w:val="none" w:sz="0" w:space="0" w:color="auto"/>
        <w:left w:val="none" w:sz="0" w:space="0" w:color="auto"/>
        <w:bottom w:val="none" w:sz="0" w:space="0" w:color="auto"/>
        <w:right w:val="none" w:sz="0" w:space="0" w:color="auto"/>
      </w:divBdr>
    </w:div>
    <w:div w:id="1504583803">
      <w:bodyDiv w:val="1"/>
      <w:marLeft w:val="0"/>
      <w:marRight w:val="0"/>
      <w:marTop w:val="0"/>
      <w:marBottom w:val="0"/>
      <w:divBdr>
        <w:top w:val="none" w:sz="0" w:space="0" w:color="auto"/>
        <w:left w:val="none" w:sz="0" w:space="0" w:color="auto"/>
        <w:bottom w:val="none" w:sz="0" w:space="0" w:color="auto"/>
        <w:right w:val="none" w:sz="0" w:space="0" w:color="auto"/>
      </w:divBdr>
    </w:div>
    <w:div w:id="1504779886">
      <w:bodyDiv w:val="1"/>
      <w:marLeft w:val="0"/>
      <w:marRight w:val="0"/>
      <w:marTop w:val="0"/>
      <w:marBottom w:val="0"/>
      <w:divBdr>
        <w:top w:val="none" w:sz="0" w:space="0" w:color="auto"/>
        <w:left w:val="none" w:sz="0" w:space="0" w:color="auto"/>
        <w:bottom w:val="none" w:sz="0" w:space="0" w:color="auto"/>
        <w:right w:val="none" w:sz="0" w:space="0" w:color="auto"/>
      </w:divBdr>
    </w:div>
    <w:div w:id="1504784300">
      <w:bodyDiv w:val="1"/>
      <w:marLeft w:val="0"/>
      <w:marRight w:val="0"/>
      <w:marTop w:val="0"/>
      <w:marBottom w:val="0"/>
      <w:divBdr>
        <w:top w:val="none" w:sz="0" w:space="0" w:color="auto"/>
        <w:left w:val="none" w:sz="0" w:space="0" w:color="auto"/>
        <w:bottom w:val="none" w:sz="0" w:space="0" w:color="auto"/>
        <w:right w:val="none" w:sz="0" w:space="0" w:color="auto"/>
      </w:divBdr>
    </w:div>
    <w:div w:id="1504855883">
      <w:bodyDiv w:val="1"/>
      <w:marLeft w:val="0"/>
      <w:marRight w:val="0"/>
      <w:marTop w:val="0"/>
      <w:marBottom w:val="0"/>
      <w:divBdr>
        <w:top w:val="none" w:sz="0" w:space="0" w:color="auto"/>
        <w:left w:val="none" w:sz="0" w:space="0" w:color="auto"/>
        <w:bottom w:val="none" w:sz="0" w:space="0" w:color="auto"/>
        <w:right w:val="none" w:sz="0" w:space="0" w:color="auto"/>
      </w:divBdr>
    </w:div>
    <w:div w:id="1504856618">
      <w:bodyDiv w:val="1"/>
      <w:marLeft w:val="0"/>
      <w:marRight w:val="0"/>
      <w:marTop w:val="0"/>
      <w:marBottom w:val="0"/>
      <w:divBdr>
        <w:top w:val="none" w:sz="0" w:space="0" w:color="auto"/>
        <w:left w:val="none" w:sz="0" w:space="0" w:color="auto"/>
        <w:bottom w:val="none" w:sz="0" w:space="0" w:color="auto"/>
        <w:right w:val="none" w:sz="0" w:space="0" w:color="auto"/>
      </w:divBdr>
    </w:div>
    <w:div w:id="1504859933">
      <w:bodyDiv w:val="1"/>
      <w:marLeft w:val="0"/>
      <w:marRight w:val="0"/>
      <w:marTop w:val="0"/>
      <w:marBottom w:val="0"/>
      <w:divBdr>
        <w:top w:val="none" w:sz="0" w:space="0" w:color="auto"/>
        <w:left w:val="none" w:sz="0" w:space="0" w:color="auto"/>
        <w:bottom w:val="none" w:sz="0" w:space="0" w:color="auto"/>
        <w:right w:val="none" w:sz="0" w:space="0" w:color="auto"/>
      </w:divBdr>
    </w:div>
    <w:div w:id="1505392538">
      <w:bodyDiv w:val="1"/>
      <w:marLeft w:val="0"/>
      <w:marRight w:val="0"/>
      <w:marTop w:val="0"/>
      <w:marBottom w:val="0"/>
      <w:divBdr>
        <w:top w:val="none" w:sz="0" w:space="0" w:color="auto"/>
        <w:left w:val="none" w:sz="0" w:space="0" w:color="auto"/>
        <w:bottom w:val="none" w:sz="0" w:space="0" w:color="auto"/>
        <w:right w:val="none" w:sz="0" w:space="0" w:color="auto"/>
      </w:divBdr>
    </w:div>
    <w:div w:id="1505508506">
      <w:bodyDiv w:val="1"/>
      <w:marLeft w:val="0"/>
      <w:marRight w:val="0"/>
      <w:marTop w:val="0"/>
      <w:marBottom w:val="0"/>
      <w:divBdr>
        <w:top w:val="none" w:sz="0" w:space="0" w:color="auto"/>
        <w:left w:val="none" w:sz="0" w:space="0" w:color="auto"/>
        <w:bottom w:val="none" w:sz="0" w:space="0" w:color="auto"/>
        <w:right w:val="none" w:sz="0" w:space="0" w:color="auto"/>
      </w:divBdr>
    </w:div>
    <w:div w:id="1505700950">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427">
      <w:bodyDiv w:val="1"/>
      <w:marLeft w:val="0"/>
      <w:marRight w:val="0"/>
      <w:marTop w:val="0"/>
      <w:marBottom w:val="0"/>
      <w:divBdr>
        <w:top w:val="none" w:sz="0" w:space="0" w:color="auto"/>
        <w:left w:val="none" w:sz="0" w:space="0" w:color="auto"/>
        <w:bottom w:val="none" w:sz="0" w:space="0" w:color="auto"/>
        <w:right w:val="none" w:sz="0" w:space="0" w:color="auto"/>
      </w:divBdr>
    </w:div>
    <w:div w:id="1505822078">
      <w:bodyDiv w:val="1"/>
      <w:marLeft w:val="0"/>
      <w:marRight w:val="0"/>
      <w:marTop w:val="0"/>
      <w:marBottom w:val="0"/>
      <w:divBdr>
        <w:top w:val="none" w:sz="0" w:space="0" w:color="auto"/>
        <w:left w:val="none" w:sz="0" w:space="0" w:color="auto"/>
        <w:bottom w:val="none" w:sz="0" w:space="0" w:color="auto"/>
        <w:right w:val="none" w:sz="0" w:space="0" w:color="auto"/>
      </w:divBdr>
    </w:div>
    <w:div w:id="1506094442">
      <w:bodyDiv w:val="1"/>
      <w:marLeft w:val="0"/>
      <w:marRight w:val="0"/>
      <w:marTop w:val="0"/>
      <w:marBottom w:val="0"/>
      <w:divBdr>
        <w:top w:val="none" w:sz="0" w:space="0" w:color="auto"/>
        <w:left w:val="none" w:sz="0" w:space="0" w:color="auto"/>
        <w:bottom w:val="none" w:sz="0" w:space="0" w:color="auto"/>
        <w:right w:val="none" w:sz="0" w:space="0" w:color="auto"/>
      </w:divBdr>
    </w:div>
    <w:div w:id="1506287658">
      <w:bodyDiv w:val="1"/>
      <w:marLeft w:val="0"/>
      <w:marRight w:val="0"/>
      <w:marTop w:val="0"/>
      <w:marBottom w:val="0"/>
      <w:divBdr>
        <w:top w:val="none" w:sz="0" w:space="0" w:color="auto"/>
        <w:left w:val="none" w:sz="0" w:space="0" w:color="auto"/>
        <w:bottom w:val="none" w:sz="0" w:space="0" w:color="auto"/>
        <w:right w:val="none" w:sz="0" w:space="0" w:color="auto"/>
      </w:divBdr>
    </w:div>
    <w:div w:id="1506432676">
      <w:bodyDiv w:val="1"/>
      <w:marLeft w:val="0"/>
      <w:marRight w:val="0"/>
      <w:marTop w:val="0"/>
      <w:marBottom w:val="0"/>
      <w:divBdr>
        <w:top w:val="none" w:sz="0" w:space="0" w:color="auto"/>
        <w:left w:val="none" w:sz="0" w:space="0" w:color="auto"/>
        <w:bottom w:val="none" w:sz="0" w:space="0" w:color="auto"/>
        <w:right w:val="none" w:sz="0" w:space="0" w:color="auto"/>
      </w:divBdr>
    </w:div>
    <w:div w:id="1506557015">
      <w:bodyDiv w:val="1"/>
      <w:marLeft w:val="0"/>
      <w:marRight w:val="0"/>
      <w:marTop w:val="0"/>
      <w:marBottom w:val="0"/>
      <w:divBdr>
        <w:top w:val="none" w:sz="0" w:space="0" w:color="auto"/>
        <w:left w:val="none" w:sz="0" w:space="0" w:color="auto"/>
        <w:bottom w:val="none" w:sz="0" w:space="0" w:color="auto"/>
        <w:right w:val="none" w:sz="0" w:space="0" w:color="auto"/>
      </w:divBdr>
    </w:div>
    <w:div w:id="1506703237">
      <w:bodyDiv w:val="1"/>
      <w:marLeft w:val="0"/>
      <w:marRight w:val="0"/>
      <w:marTop w:val="0"/>
      <w:marBottom w:val="0"/>
      <w:divBdr>
        <w:top w:val="none" w:sz="0" w:space="0" w:color="auto"/>
        <w:left w:val="none" w:sz="0" w:space="0" w:color="auto"/>
        <w:bottom w:val="none" w:sz="0" w:space="0" w:color="auto"/>
        <w:right w:val="none" w:sz="0" w:space="0" w:color="auto"/>
      </w:divBdr>
    </w:div>
    <w:div w:id="1506819094">
      <w:bodyDiv w:val="1"/>
      <w:marLeft w:val="0"/>
      <w:marRight w:val="0"/>
      <w:marTop w:val="0"/>
      <w:marBottom w:val="0"/>
      <w:divBdr>
        <w:top w:val="none" w:sz="0" w:space="0" w:color="auto"/>
        <w:left w:val="none" w:sz="0" w:space="0" w:color="auto"/>
        <w:bottom w:val="none" w:sz="0" w:space="0" w:color="auto"/>
        <w:right w:val="none" w:sz="0" w:space="0" w:color="auto"/>
      </w:divBdr>
    </w:div>
    <w:div w:id="1507088297">
      <w:bodyDiv w:val="1"/>
      <w:marLeft w:val="0"/>
      <w:marRight w:val="0"/>
      <w:marTop w:val="0"/>
      <w:marBottom w:val="0"/>
      <w:divBdr>
        <w:top w:val="none" w:sz="0" w:space="0" w:color="auto"/>
        <w:left w:val="none" w:sz="0" w:space="0" w:color="auto"/>
        <w:bottom w:val="none" w:sz="0" w:space="0" w:color="auto"/>
        <w:right w:val="none" w:sz="0" w:space="0" w:color="auto"/>
      </w:divBdr>
    </w:div>
    <w:div w:id="1507090688">
      <w:bodyDiv w:val="1"/>
      <w:marLeft w:val="0"/>
      <w:marRight w:val="0"/>
      <w:marTop w:val="0"/>
      <w:marBottom w:val="0"/>
      <w:divBdr>
        <w:top w:val="none" w:sz="0" w:space="0" w:color="auto"/>
        <w:left w:val="none" w:sz="0" w:space="0" w:color="auto"/>
        <w:bottom w:val="none" w:sz="0" w:space="0" w:color="auto"/>
        <w:right w:val="none" w:sz="0" w:space="0" w:color="auto"/>
      </w:divBdr>
    </w:div>
    <w:div w:id="1507481257">
      <w:bodyDiv w:val="1"/>
      <w:marLeft w:val="0"/>
      <w:marRight w:val="0"/>
      <w:marTop w:val="0"/>
      <w:marBottom w:val="0"/>
      <w:divBdr>
        <w:top w:val="none" w:sz="0" w:space="0" w:color="auto"/>
        <w:left w:val="none" w:sz="0" w:space="0" w:color="auto"/>
        <w:bottom w:val="none" w:sz="0" w:space="0" w:color="auto"/>
        <w:right w:val="none" w:sz="0" w:space="0" w:color="auto"/>
      </w:divBdr>
    </w:div>
    <w:div w:id="1507674212">
      <w:bodyDiv w:val="1"/>
      <w:marLeft w:val="0"/>
      <w:marRight w:val="0"/>
      <w:marTop w:val="0"/>
      <w:marBottom w:val="0"/>
      <w:divBdr>
        <w:top w:val="none" w:sz="0" w:space="0" w:color="auto"/>
        <w:left w:val="none" w:sz="0" w:space="0" w:color="auto"/>
        <w:bottom w:val="none" w:sz="0" w:space="0" w:color="auto"/>
        <w:right w:val="none" w:sz="0" w:space="0" w:color="auto"/>
      </w:divBdr>
    </w:div>
    <w:div w:id="1507861755">
      <w:bodyDiv w:val="1"/>
      <w:marLeft w:val="0"/>
      <w:marRight w:val="0"/>
      <w:marTop w:val="0"/>
      <w:marBottom w:val="0"/>
      <w:divBdr>
        <w:top w:val="none" w:sz="0" w:space="0" w:color="auto"/>
        <w:left w:val="none" w:sz="0" w:space="0" w:color="auto"/>
        <w:bottom w:val="none" w:sz="0" w:space="0" w:color="auto"/>
        <w:right w:val="none" w:sz="0" w:space="0" w:color="auto"/>
      </w:divBdr>
    </w:div>
    <w:div w:id="1507867047">
      <w:bodyDiv w:val="1"/>
      <w:marLeft w:val="0"/>
      <w:marRight w:val="0"/>
      <w:marTop w:val="0"/>
      <w:marBottom w:val="0"/>
      <w:divBdr>
        <w:top w:val="none" w:sz="0" w:space="0" w:color="auto"/>
        <w:left w:val="none" w:sz="0" w:space="0" w:color="auto"/>
        <w:bottom w:val="none" w:sz="0" w:space="0" w:color="auto"/>
        <w:right w:val="none" w:sz="0" w:space="0" w:color="auto"/>
      </w:divBdr>
    </w:div>
    <w:div w:id="1508010846">
      <w:bodyDiv w:val="1"/>
      <w:marLeft w:val="0"/>
      <w:marRight w:val="0"/>
      <w:marTop w:val="0"/>
      <w:marBottom w:val="0"/>
      <w:divBdr>
        <w:top w:val="none" w:sz="0" w:space="0" w:color="auto"/>
        <w:left w:val="none" w:sz="0" w:space="0" w:color="auto"/>
        <w:bottom w:val="none" w:sz="0" w:space="0" w:color="auto"/>
        <w:right w:val="none" w:sz="0" w:space="0" w:color="auto"/>
      </w:divBdr>
    </w:div>
    <w:div w:id="1508014021">
      <w:bodyDiv w:val="1"/>
      <w:marLeft w:val="0"/>
      <w:marRight w:val="0"/>
      <w:marTop w:val="0"/>
      <w:marBottom w:val="0"/>
      <w:divBdr>
        <w:top w:val="none" w:sz="0" w:space="0" w:color="auto"/>
        <w:left w:val="none" w:sz="0" w:space="0" w:color="auto"/>
        <w:bottom w:val="none" w:sz="0" w:space="0" w:color="auto"/>
        <w:right w:val="none" w:sz="0" w:space="0" w:color="auto"/>
      </w:divBdr>
    </w:div>
    <w:div w:id="1508136827">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0774">
      <w:bodyDiv w:val="1"/>
      <w:marLeft w:val="0"/>
      <w:marRight w:val="0"/>
      <w:marTop w:val="0"/>
      <w:marBottom w:val="0"/>
      <w:divBdr>
        <w:top w:val="none" w:sz="0" w:space="0" w:color="auto"/>
        <w:left w:val="none" w:sz="0" w:space="0" w:color="auto"/>
        <w:bottom w:val="none" w:sz="0" w:space="0" w:color="auto"/>
        <w:right w:val="none" w:sz="0" w:space="0" w:color="auto"/>
      </w:divBdr>
    </w:div>
    <w:div w:id="1508523869">
      <w:bodyDiv w:val="1"/>
      <w:marLeft w:val="0"/>
      <w:marRight w:val="0"/>
      <w:marTop w:val="0"/>
      <w:marBottom w:val="0"/>
      <w:divBdr>
        <w:top w:val="none" w:sz="0" w:space="0" w:color="auto"/>
        <w:left w:val="none" w:sz="0" w:space="0" w:color="auto"/>
        <w:bottom w:val="none" w:sz="0" w:space="0" w:color="auto"/>
        <w:right w:val="none" w:sz="0" w:space="0" w:color="auto"/>
      </w:divBdr>
    </w:div>
    <w:div w:id="1508594041">
      <w:bodyDiv w:val="1"/>
      <w:marLeft w:val="0"/>
      <w:marRight w:val="0"/>
      <w:marTop w:val="0"/>
      <w:marBottom w:val="0"/>
      <w:divBdr>
        <w:top w:val="none" w:sz="0" w:space="0" w:color="auto"/>
        <w:left w:val="none" w:sz="0" w:space="0" w:color="auto"/>
        <w:bottom w:val="none" w:sz="0" w:space="0" w:color="auto"/>
        <w:right w:val="none" w:sz="0" w:space="0" w:color="auto"/>
      </w:divBdr>
    </w:div>
    <w:div w:id="1508979048">
      <w:bodyDiv w:val="1"/>
      <w:marLeft w:val="0"/>
      <w:marRight w:val="0"/>
      <w:marTop w:val="0"/>
      <w:marBottom w:val="0"/>
      <w:divBdr>
        <w:top w:val="none" w:sz="0" w:space="0" w:color="auto"/>
        <w:left w:val="none" w:sz="0" w:space="0" w:color="auto"/>
        <w:bottom w:val="none" w:sz="0" w:space="0" w:color="auto"/>
        <w:right w:val="none" w:sz="0" w:space="0" w:color="auto"/>
      </w:divBdr>
    </w:div>
    <w:div w:id="1508981070">
      <w:bodyDiv w:val="1"/>
      <w:marLeft w:val="0"/>
      <w:marRight w:val="0"/>
      <w:marTop w:val="0"/>
      <w:marBottom w:val="0"/>
      <w:divBdr>
        <w:top w:val="none" w:sz="0" w:space="0" w:color="auto"/>
        <w:left w:val="none" w:sz="0" w:space="0" w:color="auto"/>
        <w:bottom w:val="none" w:sz="0" w:space="0" w:color="auto"/>
        <w:right w:val="none" w:sz="0" w:space="0" w:color="auto"/>
      </w:divBdr>
    </w:div>
    <w:div w:id="1509057981">
      <w:bodyDiv w:val="1"/>
      <w:marLeft w:val="0"/>
      <w:marRight w:val="0"/>
      <w:marTop w:val="0"/>
      <w:marBottom w:val="0"/>
      <w:divBdr>
        <w:top w:val="none" w:sz="0" w:space="0" w:color="auto"/>
        <w:left w:val="none" w:sz="0" w:space="0" w:color="auto"/>
        <w:bottom w:val="none" w:sz="0" w:space="0" w:color="auto"/>
        <w:right w:val="none" w:sz="0" w:space="0" w:color="auto"/>
      </w:divBdr>
    </w:div>
    <w:div w:id="1509325361">
      <w:bodyDiv w:val="1"/>
      <w:marLeft w:val="0"/>
      <w:marRight w:val="0"/>
      <w:marTop w:val="0"/>
      <w:marBottom w:val="0"/>
      <w:divBdr>
        <w:top w:val="none" w:sz="0" w:space="0" w:color="auto"/>
        <w:left w:val="none" w:sz="0" w:space="0" w:color="auto"/>
        <w:bottom w:val="none" w:sz="0" w:space="0" w:color="auto"/>
        <w:right w:val="none" w:sz="0" w:space="0" w:color="auto"/>
      </w:divBdr>
    </w:div>
    <w:div w:id="1509633317">
      <w:bodyDiv w:val="1"/>
      <w:marLeft w:val="0"/>
      <w:marRight w:val="0"/>
      <w:marTop w:val="0"/>
      <w:marBottom w:val="0"/>
      <w:divBdr>
        <w:top w:val="none" w:sz="0" w:space="0" w:color="auto"/>
        <w:left w:val="none" w:sz="0" w:space="0" w:color="auto"/>
        <w:bottom w:val="none" w:sz="0" w:space="0" w:color="auto"/>
        <w:right w:val="none" w:sz="0" w:space="0" w:color="auto"/>
      </w:divBdr>
    </w:div>
    <w:div w:id="1509634431">
      <w:bodyDiv w:val="1"/>
      <w:marLeft w:val="0"/>
      <w:marRight w:val="0"/>
      <w:marTop w:val="0"/>
      <w:marBottom w:val="0"/>
      <w:divBdr>
        <w:top w:val="none" w:sz="0" w:space="0" w:color="auto"/>
        <w:left w:val="none" w:sz="0" w:space="0" w:color="auto"/>
        <w:bottom w:val="none" w:sz="0" w:space="0" w:color="auto"/>
        <w:right w:val="none" w:sz="0" w:space="0" w:color="auto"/>
      </w:divBdr>
    </w:div>
    <w:div w:id="1509636773">
      <w:bodyDiv w:val="1"/>
      <w:marLeft w:val="0"/>
      <w:marRight w:val="0"/>
      <w:marTop w:val="0"/>
      <w:marBottom w:val="0"/>
      <w:divBdr>
        <w:top w:val="none" w:sz="0" w:space="0" w:color="auto"/>
        <w:left w:val="none" w:sz="0" w:space="0" w:color="auto"/>
        <w:bottom w:val="none" w:sz="0" w:space="0" w:color="auto"/>
        <w:right w:val="none" w:sz="0" w:space="0" w:color="auto"/>
      </w:divBdr>
    </w:div>
    <w:div w:id="1509715381">
      <w:bodyDiv w:val="1"/>
      <w:marLeft w:val="0"/>
      <w:marRight w:val="0"/>
      <w:marTop w:val="0"/>
      <w:marBottom w:val="0"/>
      <w:divBdr>
        <w:top w:val="none" w:sz="0" w:space="0" w:color="auto"/>
        <w:left w:val="none" w:sz="0" w:space="0" w:color="auto"/>
        <w:bottom w:val="none" w:sz="0" w:space="0" w:color="auto"/>
        <w:right w:val="none" w:sz="0" w:space="0" w:color="auto"/>
      </w:divBdr>
    </w:div>
    <w:div w:id="1509755767">
      <w:bodyDiv w:val="1"/>
      <w:marLeft w:val="0"/>
      <w:marRight w:val="0"/>
      <w:marTop w:val="0"/>
      <w:marBottom w:val="0"/>
      <w:divBdr>
        <w:top w:val="none" w:sz="0" w:space="0" w:color="auto"/>
        <w:left w:val="none" w:sz="0" w:space="0" w:color="auto"/>
        <w:bottom w:val="none" w:sz="0" w:space="0" w:color="auto"/>
        <w:right w:val="none" w:sz="0" w:space="0" w:color="auto"/>
      </w:divBdr>
    </w:div>
    <w:div w:id="1509827902">
      <w:bodyDiv w:val="1"/>
      <w:marLeft w:val="0"/>
      <w:marRight w:val="0"/>
      <w:marTop w:val="0"/>
      <w:marBottom w:val="0"/>
      <w:divBdr>
        <w:top w:val="none" w:sz="0" w:space="0" w:color="auto"/>
        <w:left w:val="none" w:sz="0" w:space="0" w:color="auto"/>
        <w:bottom w:val="none" w:sz="0" w:space="0" w:color="auto"/>
        <w:right w:val="none" w:sz="0" w:space="0" w:color="auto"/>
      </w:divBdr>
    </w:div>
    <w:div w:id="1509900952">
      <w:bodyDiv w:val="1"/>
      <w:marLeft w:val="0"/>
      <w:marRight w:val="0"/>
      <w:marTop w:val="0"/>
      <w:marBottom w:val="0"/>
      <w:divBdr>
        <w:top w:val="none" w:sz="0" w:space="0" w:color="auto"/>
        <w:left w:val="none" w:sz="0" w:space="0" w:color="auto"/>
        <w:bottom w:val="none" w:sz="0" w:space="0" w:color="auto"/>
        <w:right w:val="none" w:sz="0" w:space="0" w:color="auto"/>
      </w:divBdr>
    </w:div>
    <w:div w:id="1509907404">
      <w:bodyDiv w:val="1"/>
      <w:marLeft w:val="0"/>
      <w:marRight w:val="0"/>
      <w:marTop w:val="0"/>
      <w:marBottom w:val="0"/>
      <w:divBdr>
        <w:top w:val="none" w:sz="0" w:space="0" w:color="auto"/>
        <w:left w:val="none" w:sz="0" w:space="0" w:color="auto"/>
        <w:bottom w:val="none" w:sz="0" w:space="0" w:color="auto"/>
        <w:right w:val="none" w:sz="0" w:space="0" w:color="auto"/>
      </w:divBdr>
    </w:div>
    <w:div w:id="1510290319">
      <w:bodyDiv w:val="1"/>
      <w:marLeft w:val="0"/>
      <w:marRight w:val="0"/>
      <w:marTop w:val="0"/>
      <w:marBottom w:val="0"/>
      <w:divBdr>
        <w:top w:val="none" w:sz="0" w:space="0" w:color="auto"/>
        <w:left w:val="none" w:sz="0" w:space="0" w:color="auto"/>
        <w:bottom w:val="none" w:sz="0" w:space="0" w:color="auto"/>
        <w:right w:val="none" w:sz="0" w:space="0" w:color="auto"/>
      </w:divBdr>
    </w:div>
    <w:div w:id="1510363718">
      <w:bodyDiv w:val="1"/>
      <w:marLeft w:val="0"/>
      <w:marRight w:val="0"/>
      <w:marTop w:val="0"/>
      <w:marBottom w:val="0"/>
      <w:divBdr>
        <w:top w:val="none" w:sz="0" w:space="0" w:color="auto"/>
        <w:left w:val="none" w:sz="0" w:space="0" w:color="auto"/>
        <w:bottom w:val="none" w:sz="0" w:space="0" w:color="auto"/>
        <w:right w:val="none" w:sz="0" w:space="0" w:color="auto"/>
      </w:divBdr>
    </w:div>
    <w:div w:id="1510409043">
      <w:bodyDiv w:val="1"/>
      <w:marLeft w:val="0"/>
      <w:marRight w:val="0"/>
      <w:marTop w:val="0"/>
      <w:marBottom w:val="0"/>
      <w:divBdr>
        <w:top w:val="none" w:sz="0" w:space="0" w:color="auto"/>
        <w:left w:val="none" w:sz="0" w:space="0" w:color="auto"/>
        <w:bottom w:val="none" w:sz="0" w:space="0" w:color="auto"/>
        <w:right w:val="none" w:sz="0" w:space="0" w:color="auto"/>
      </w:divBdr>
    </w:div>
    <w:div w:id="1510605241">
      <w:bodyDiv w:val="1"/>
      <w:marLeft w:val="0"/>
      <w:marRight w:val="0"/>
      <w:marTop w:val="0"/>
      <w:marBottom w:val="0"/>
      <w:divBdr>
        <w:top w:val="none" w:sz="0" w:space="0" w:color="auto"/>
        <w:left w:val="none" w:sz="0" w:space="0" w:color="auto"/>
        <w:bottom w:val="none" w:sz="0" w:space="0" w:color="auto"/>
        <w:right w:val="none" w:sz="0" w:space="0" w:color="auto"/>
      </w:divBdr>
    </w:div>
    <w:div w:id="1510677314">
      <w:bodyDiv w:val="1"/>
      <w:marLeft w:val="0"/>
      <w:marRight w:val="0"/>
      <w:marTop w:val="0"/>
      <w:marBottom w:val="0"/>
      <w:divBdr>
        <w:top w:val="none" w:sz="0" w:space="0" w:color="auto"/>
        <w:left w:val="none" w:sz="0" w:space="0" w:color="auto"/>
        <w:bottom w:val="none" w:sz="0" w:space="0" w:color="auto"/>
        <w:right w:val="none" w:sz="0" w:space="0" w:color="auto"/>
      </w:divBdr>
      <w:divsChild>
        <w:div w:id="1021518089">
          <w:marLeft w:val="0"/>
          <w:marRight w:val="0"/>
          <w:marTop w:val="0"/>
          <w:marBottom w:val="0"/>
          <w:divBdr>
            <w:top w:val="none" w:sz="0" w:space="0" w:color="auto"/>
            <w:left w:val="none" w:sz="0" w:space="0" w:color="auto"/>
            <w:bottom w:val="none" w:sz="0" w:space="0" w:color="auto"/>
            <w:right w:val="none" w:sz="0" w:space="0" w:color="auto"/>
          </w:divBdr>
          <w:divsChild>
            <w:div w:id="1310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673">
      <w:bodyDiv w:val="1"/>
      <w:marLeft w:val="0"/>
      <w:marRight w:val="0"/>
      <w:marTop w:val="0"/>
      <w:marBottom w:val="0"/>
      <w:divBdr>
        <w:top w:val="none" w:sz="0" w:space="0" w:color="auto"/>
        <w:left w:val="none" w:sz="0" w:space="0" w:color="auto"/>
        <w:bottom w:val="none" w:sz="0" w:space="0" w:color="auto"/>
        <w:right w:val="none" w:sz="0" w:space="0" w:color="auto"/>
      </w:divBdr>
    </w:div>
    <w:div w:id="1510834084">
      <w:bodyDiv w:val="1"/>
      <w:marLeft w:val="0"/>
      <w:marRight w:val="0"/>
      <w:marTop w:val="0"/>
      <w:marBottom w:val="0"/>
      <w:divBdr>
        <w:top w:val="none" w:sz="0" w:space="0" w:color="auto"/>
        <w:left w:val="none" w:sz="0" w:space="0" w:color="auto"/>
        <w:bottom w:val="none" w:sz="0" w:space="0" w:color="auto"/>
        <w:right w:val="none" w:sz="0" w:space="0" w:color="auto"/>
      </w:divBdr>
    </w:div>
    <w:div w:id="1511211308">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288516">
      <w:bodyDiv w:val="1"/>
      <w:marLeft w:val="0"/>
      <w:marRight w:val="0"/>
      <w:marTop w:val="0"/>
      <w:marBottom w:val="0"/>
      <w:divBdr>
        <w:top w:val="none" w:sz="0" w:space="0" w:color="auto"/>
        <w:left w:val="none" w:sz="0" w:space="0" w:color="auto"/>
        <w:bottom w:val="none" w:sz="0" w:space="0" w:color="auto"/>
        <w:right w:val="none" w:sz="0" w:space="0" w:color="auto"/>
      </w:divBdr>
    </w:div>
    <w:div w:id="1511404765">
      <w:bodyDiv w:val="1"/>
      <w:marLeft w:val="0"/>
      <w:marRight w:val="0"/>
      <w:marTop w:val="0"/>
      <w:marBottom w:val="0"/>
      <w:divBdr>
        <w:top w:val="none" w:sz="0" w:space="0" w:color="auto"/>
        <w:left w:val="none" w:sz="0" w:space="0" w:color="auto"/>
        <w:bottom w:val="none" w:sz="0" w:space="0" w:color="auto"/>
        <w:right w:val="none" w:sz="0" w:space="0" w:color="auto"/>
      </w:divBdr>
    </w:div>
    <w:div w:id="151160315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1868739">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12450630">
      <w:bodyDiv w:val="1"/>
      <w:marLeft w:val="0"/>
      <w:marRight w:val="0"/>
      <w:marTop w:val="0"/>
      <w:marBottom w:val="0"/>
      <w:divBdr>
        <w:top w:val="none" w:sz="0" w:space="0" w:color="auto"/>
        <w:left w:val="none" w:sz="0" w:space="0" w:color="auto"/>
        <w:bottom w:val="none" w:sz="0" w:space="0" w:color="auto"/>
        <w:right w:val="none" w:sz="0" w:space="0" w:color="auto"/>
      </w:divBdr>
    </w:div>
    <w:div w:id="1512524088">
      <w:bodyDiv w:val="1"/>
      <w:marLeft w:val="0"/>
      <w:marRight w:val="0"/>
      <w:marTop w:val="0"/>
      <w:marBottom w:val="0"/>
      <w:divBdr>
        <w:top w:val="none" w:sz="0" w:space="0" w:color="auto"/>
        <w:left w:val="none" w:sz="0" w:space="0" w:color="auto"/>
        <w:bottom w:val="none" w:sz="0" w:space="0" w:color="auto"/>
        <w:right w:val="none" w:sz="0" w:space="0" w:color="auto"/>
      </w:divBdr>
    </w:div>
    <w:div w:id="1512524359">
      <w:bodyDiv w:val="1"/>
      <w:marLeft w:val="0"/>
      <w:marRight w:val="0"/>
      <w:marTop w:val="0"/>
      <w:marBottom w:val="0"/>
      <w:divBdr>
        <w:top w:val="none" w:sz="0" w:space="0" w:color="auto"/>
        <w:left w:val="none" w:sz="0" w:space="0" w:color="auto"/>
        <w:bottom w:val="none" w:sz="0" w:space="0" w:color="auto"/>
        <w:right w:val="none" w:sz="0" w:space="0" w:color="auto"/>
      </w:divBdr>
    </w:div>
    <w:div w:id="1512528181">
      <w:bodyDiv w:val="1"/>
      <w:marLeft w:val="0"/>
      <w:marRight w:val="0"/>
      <w:marTop w:val="0"/>
      <w:marBottom w:val="0"/>
      <w:divBdr>
        <w:top w:val="none" w:sz="0" w:space="0" w:color="auto"/>
        <w:left w:val="none" w:sz="0" w:space="0" w:color="auto"/>
        <w:bottom w:val="none" w:sz="0" w:space="0" w:color="auto"/>
        <w:right w:val="none" w:sz="0" w:space="0" w:color="auto"/>
      </w:divBdr>
    </w:div>
    <w:div w:id="1512641209">
      <w:bodyDiv w:val="1"/>
      <w:marLeft w:val="0"/>
      <w:marRight w:val="0"/>
      <w:marTop w:val="0"/>
      <w:marBottom w:val="0"/>
      <w:divBdr>
        <w:top w:val="none" w:sz="0" w:space="0" w:color="auto"/>
        <w:left w:val="none" w:sz="0" w:space="0" w:color="auto"/>
        <w:bottom w:val="none" w:sz="0" w:space="0" w:color="auto"/>
        <w:right w:val="none" w:sz="0" w:space="0" w:color="auto"/>
      </w:divBdr>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723729">
      <w:bodyDiv w:val="1"/>
      <w:marLeft w:val="0"/>
      <w:marRight w:val="0"/>
      <w:marTop w:val="0"/>
      <w:marBottom w:val="0"/>
      <w:divBdr>
        <w:top w:val="none" w:sz="0" w:space="0" w:color="auto"/>
        <w:left w:val="none" w:sz="0" w:space="0" w:color="auto"/>
        <w:bottom w:val="none" w:sz="0" w:space="0" w:color="auto"/>
        <w:right w:val="none" w:sz="0" w:space="0" w:color="auto"/>
      </w:divBdr>
    </w:div>
    <w:div w:id="1512796506">
      <w:bodyDiv w:val="1"/>
      <w:marLeft w:val="0"/>
      <w:marRight w:val="0"/>
      <w:marTop w:val="0"/>
      <w:marBottom w:val="0"/>
      <w:divBdr>
        <w:top w:val="none" w:sz="0" w:space="0" w:color="auto"/>
        <w:left w:val="none" w:sz="0" w:space="0" w:color="auto"/>
        <w:bottom w:val="none" w:sz="0" w:space="0" w:color="auto"/>
        <w:right w:val="none" w:sz="0" w:space="0" w:color="auto"/>
      </w:divBdr>
    </w:div>
    <w:div w:id="1512987194">
      <w:bodyDiv w:val="1"/>
      <w:marLeft w:val="0"/>
      <w:marRight w:val="0"/>
      <w:marTop w:val="0"/>
      <w:marBottom w:val="0"/>
      <w:divBdr>
        <w:top w:val="none" w:sz="0" w:space="0" w:color="auto"/>
        <w:left w:val="none" w:sz="0" w:space="0" w:color="auto"/>
        <w:bottom w:val="none" w:sz="0" w:space="0" w:color="auto"/>
        <w:right w:val="none" w:sz="0" w:space="0" w:color="auto"/>
      </w:divBdr>
    </w:div>
    <w:div w:id="1513102038">
      <w:bodyDiv w:val="1"/>
      <w:marLeft w:val="0"/>
      <w:marRight w:val="0"/>
      <w:marTop w:val="0"/>
      <w:marBottom w:val="0"/>
      <w:divBdr>
        <w:top w:val="none" w:sz="0" w:space="0" w:color="auto"/>
        <w:left w:val="none" w:sz="0" w:space="0" w:color="auto"/>
        <w:bottom w:val="none" w:sz="0" w:space="0" w:color="auto"/>
        <w:right w:val="none" w:sz="0" w:space="0" w:color="auto"/>
      </w:divBdr>
    </w:div>
    <w:div w:id="1513102819">
      <w:bodyDiv w:val="1"/>
      <w:marLeft w:val="0"/>
      <w:marRight w:val="0"/>
      <w:marTop w:val="0"/>
      <w:marBottom w:val="0"/>
      <w:divBdr>
        <w:top w:val="none" w:sz="0" w:space="0" w:color="auto"/>
        <w:left w:val="none" w:sz="0" w:space="0" w:color="auto"/>
        <w:bottom w:val="none" w:sz="0" w:space="0" w:color="auto"/>
        <w:right w:val="none" w:sz="0" w:space="0" w:color="auto"/>
      </w:divBdr>
    </w:div>
    <w:div w:id="1513106705">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98662">
      <w:bodyDiv w:val="1"/>
      <w:marLeft w:val="0"/>
      <w:marRight w:val="0"/>
      <w:marTop w:val="0"/>
      <w:marBottom w:val="0"/>
      <w:divBdr>
        <w:top w:val="none" w:sz="0" w:space="0" w:color="auto"/>
        <w:left w:val="none" w:sz="0" w:space="0" w:color="auto"/>
        <w:bottom w:val="none" w:sz="0" w:space="0" w:color="auto"/>
        <w:right w:val="none" w:sz="0" w:space="0" w:color="auto"/>
      </w:divBdr>
    </w:div>
    <w:div w:id="1513374494">
      <w:bodyDiv w:val="1"/>
      <w:marLeft w:val="0"/>
      <w:marRight w:val="0"/>
      <w:marTop w:val="0"/>
      <w:marBottom w:val="0"/>
      <w:divBdr>
        <w:top w:val="none" w:sz="0" w:space="0" w:color="auto"/>
        <w:left w:val="none" w:sz="0" w:space="0" w:color="auto"/>
        <w:bottom w:val="none" w:sz="0" w:space="0" w:color="auto"/>
        <w:right w:val="none" w:sz="0" w:space="0" w:color="auto"/>
      </w:divBdr>
    </w:div>
    <w:div w:id="1513565363">
      <w:bodyDiv w:val="1"/>
      <w:marLeft w:val="0"/>
      <w:marRight w:val="0"/>
      <w:marTop w:val="0"/>
      <w:marBottom w:val="0"/>
      <w:divBdr>
        <w:top w:val="none" w:sz="0" w:space="0" w:color="auto"/>
        <w:left w:val="none" w:sz="0" w:space="0" w:color="auto"/>
        <w:bottom w:val="none" w:sz="0" w:space="0" w:color="auto"/>
        <w:right w:val="none" w:sz="0" w:space="0" w:color="auto"/>
      </w:divBdr>
    </w:div>
    <w:div w:id="1513568532">
      <w:bodyDiv w:val="1"/>
      <w:marLeft w:val="0"/>
      <w:marRight w:val="0"/>
      <w:marTop w:val="0"/>
      <w:marBottom w:val="0"/>
      <w:divBdr>
        <w:top w:val="none" w:sz="0" w:space="0" w:color="auto"/>
        <w:left w:val="none" w:sz="0" w:space="0" w:color="auto"/>
        <w:bottom w:val="none" w:sz="0" w:space="0" w:color="auto"/>
        <w:right w:val="none" w:sz="0" w:space="0" w:color="auto"/>
      </w:divBdr>
    </w:div>
    <w:div w:id="1513644450">
      <w:bodyDiv w:val="1"/>
      <w:marLeft w:val="0"/>
      <w:marRight w:val="0"/>
      <w:marTop w:val="0"/>
      <w:marBottom w:val="0"/>
      <w:divBdr>
        <w:top w:val="none" w:sz="0" w:space="0" w:color="auto"/>
        <w:left w:val="none" w:sz="0" w:space="0" w:color="auto"/>
        <w:bottom w:val="none" w:sz="0" w:space="0" w:color="auto"/>
        <w:right w:val="none" w:sz="0" w:space="0" w:color="auto"/>
      </w:divBdr>
    </w:div>
    <w:div w:id="1514224935">
      <w:bodyDiv w:val="1"/>
      <w:marLeft w:val="0"/>
      <w:marRight w:val="0"/>
      <w:marTop w:val="0"/>
      <w:marBottom w:val="0"/>
      <w:divBdr>
        <w:top w:val="none" w:sz="0" w:space="0" w:color="auto"/>
        <w:left w:val="none" w:sz="0" w:space="0" w:color="auto"/>
        <w:bottom w:val="none" w:sz="0" w:space="0" w:color="auto"/>
        <w:right w:val="none" w:sz="0" w:space="0" w:color="auto"/>
      </w:divBdr>
    </w:div>
    <w:div w:id="1514687178">
      <w:bodyDiv w:val="1"/>
      <w:marLeft w:val="0"/>
      <w:marRight w:val="0"/>
      <w:marTop w:val="0"/>
      <w:marBottom w:val="0"/>
      <w:divBdr>
        <w:top w:val="none" w:sz="0" w:space="0" w:color="auto"/>
        <w:left w:val="none" w:sz="0" w:space="0" w:color="auto"/>
        <w:bottom w:val="none" w:sz="0" w:space="0" w:color="auto"/>
        <w:right w:val="none" w:sz="0" w:space="0" w:color="auto"/>
      </w:divBdr>
    </w:div>
    <w:div w:id="1514877120">
      <w:bodyDiv w:val="1"/>
      <w:marLeft w:val="0"/>
      <w:marRight w:val="0"/>
      <w:marTop w:val="0"/>
      <w:marBottom w:val="0"/>
      <w:divBdr>
        <w:top w:val="none" w:sz="0" w:space="0" w:color="auto"/>
        <w:left w:val="none" w:sz="0" w:space="0" w:color="auto"/>
        <w:bottom w:val="none" w:sz="0" w:space="0" w:color="auto"/>
        <w:right w:val="none" w:sz="0" w:space="0" w:color="auto"/>
      </w:divBdr>
    </w:div>
    <w:div w:id="1515195252">
      <w:bodyDiv w:val="1"/>
      <w:marLeft w:val="0"/>
      <w:marRight w:val="0"/>
      <w:marTop w:val="0"/>
      <w:marBottom w:val="0"/>
      <w:divBdr>
        <w:top w:val="none" w:sz="0" w:space="0" w:color="auto"/>
        <w:left w:val="none" w:sz="0" w:space="0" w:color="auto"/>
        <w:bottom w:val="none" w:sz="0" w:space="0" w:color="auto"/>
        <w:right w:val="none" w:sz="0" w:space="0" w:color="auto"/>
      </w:divBdr>
    </w:div>
    <w:div w:id="1515218944">
      <w:bodyDiv w:val="1"/>
      <w:marLeft w:val="0"/>
      <w:marRight w:val="0"/>
      <w:marTop w:val="0"/>
      <w:marBottom w:val="0"/>
      <w:divBdr>
        <w:top w:val="none" w:sz="0" w:space="0" w:color="auto"/>
        <w:left w:val="none" w:sz="0" w:space="0" w:color="auto"/>
        <w:bottom w:val="none" w:sz="0" w:space="0" w:color="auto"/>
        <w:right w:val="none" w:sz="0" w:space="0" w:color="auto"/>
      </w:divBdr>
    </w:div>
    <w:div w:id="1515223763">
      <w:bodyDiv w:val="1"/>
      <w:marLeft w:val="0"/>
      <w:marRight w:val="0"/>
      <w:marTop w:val="0"/>
      <w:marBottom w:val="0"/>
      <w:divBdr>
        <w:top w:val="none" w:sz="0" w:space="0" w:color="auto"/>
        <w:left w:val="none" w:sz="0" w:space="0" w:color="auto"/>
        <w:bottom w:val="none" w:sz="0" w:space="0" w:color="auto"/>
        <w:right w:val="none" w:sz="0" w:space="0" w:color="auto"/>
      </w:divBdr>
    </w:div>
    <w:div w:id="1515414829">
      <w:bodyDiv w:val="1"/>
      <w:marLeft w:val="0"/>
      <w:marRight w:val="0"/>
      <w:marTop w:val="0"/>
      <w:marBottom w:val="0"/>
      <w:divBdr>
        <w:top w:val="none" w:sz="0" w:space="0" w:color="auto"/>
        <w:left w:val="none" w:sz="0" w:space="0" w:color="auto"/>
        <w:bottom w:val="none" w:sz="0" w:space="0" w:color="auto"/>
        <w:right w:val="none" w:sz="0" w:space="0" w:color="auto"/>
      </w:divBdr>
    </w:div>
    <w:div w:id="1515536807">
      <w:bodyDiv w:val="1"/>
      <w:marLeft w:val="0"/>
      <w:marRight w:val="0"/>
      <w:marTop w:val="0"/>
      <w:marBottom w:val="0"/>
      <w:divBdr>
        <w:top w:val="none" w:sz="0" w:space="0" w:color="auto"/>
        <w:left w:val="none" w:sz="0" w:space="0" w:color="auto"/>
        <w:bottom w:val="none" w:sz="0" w:space="0" w:color="auto"/>
        <w:right w:val="none" w:sz="0" w:space="0" w:color="auto"/>
      </w:divBdr>
    </w:div>
    <w:div w:id="1515848702">
      <w:bodyDiv w:val="1"/>
      <w:marLeft w:val="0"/>
      <w:marRight w:val="0"/>
      <w:marTop w:val="0"/>
      <w:marBottom w:val="0"/>
      <w:divBdr>
        <w:top w:val="none" w:sz="0" w:space="0" w:color="auto"/>
        <w:left w:val="none" w:sz="0" w:space="0" w:color="auto"/>
        <w:bottom w:val="none" w:sz="0" w:space="0" w:color="auto"/>
        <w:right w:val="none" w:sz="0" w:space="0" w:color="auto"/>
      </w:divBdr>
    </w:div>
    <w:div w:id="1515874884">
      <w:bodyDiv w:val="1"/>
      <w:marLeft w:val="0"/>
      <w:marRight w:val="0"/>
      <w:marTop w:val="0"/>
      <w:marBottom w:val="0"/>
      <w:divBdr>
        <w:top w:val="none" w:sz="0" w:space="0" w:color="auto"/>
        <w:left w:val="none" w:sz="0" w:space="0" w:color="auto"/>
        <w:bottom w:val="none" w:sz="0" w:space="0" w:color="auto"/>
        <w:right w:val="none" w:sz="0" w:space="0" w:color="auto"/>
      </w:divBdr>
    </w:div>
    <w:div w:id="1515878567">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16188357">
      <w:bodyDiv w:val="1"/>
      <w:marLeft w:val="0"/>
      <w:marRight w:val="0"/>
      <w:marTop w:val="0"/>
      <w:marBottom w:val="0"/>
      <w:divBdr>
        <w:top w:val="none" w:sz="0" w:space="0" w:color="auto"/>
        <w:left w:val="none" w:sz="0" w:space="0" w:color="auto"/>
        <w:bottom w:val="none" w:sz="0" w:space="0" w:color="auto"/>
        <w:right w:val="none" w:sz="0" w:space="0" w:color="auto"/>
      </w:divBdr>
    </w:div>
    <w:div w:id="1516269650">
      <w:bodyDiv w:val="1"/>
      <w:marLeft w:val="0"/>
      <w:marRight w:val="0"/>
      <w:marTop w:val="0"/>
      <w:marBottom w:val="0"/>
      <w:divBdr>
        <w:top w:val="none" w:sz="0" w:space="0" w:color="auto"/>
        <w:left w:val="none" w:sz="0" w:space="0" w:color="auto"/>
        <w:bottom w:val="none" w:sz="0" w:space="0" w:color="auto"/>
        <w:right w:val="none" w:sz="0" w:space="0" w:color="auto"/>
      </w:divBdr>
    </w:div>
    <w:div w:id="1516381495">
      <w:bodyDiv w:val="1"/>
      <w:marLeft w:val="0"/>
      <w:marRight w:val="0"/>
      <w:marTop w:val="0"/>
      <w:marBottom w:val="0"/>
      <w:divBdr>
        <w:top w:val="none" w:sz="0" w:space="0" w:color="auto"/>
        <w:left w:val="none" w:sz="0" w:space="0" w:color="auto"/>
        <w:bottom w:val="none" w:sz="0" w:space="0" w:color="auto"/>
        <w:right w:val="none" w:sz="0" w:space="0" w:color="auto"/>
      </w:divBdr>
    </w:div>
    <w:div w:id="1516505068">
      <w:bodyDiv w:val="1"/>
      <w:marLeft w:val="0"/>
      <w:marRight w:val="0"/>
      <w:marTop w:val="0"/>
      <w:marBottom w:val="0"/>
      <w:divBdr>
        <w:top w:val="none" w:sz="0" w:space="0" w:color="auto"/>
        <w:left w:val="none" w:sz="0" w:space="0" w:color="auto"/>
        <w:bottom w:val="none" w:sz="0" w:space="0" w:color="auto"/>
        <w:right w:val="none" w:sz="0" w:space="0" w:color="auto"/>
      </w:divBdr>
    </w:div>
    <w:div w:id="1516535083">
      <w:bodyDiv w:val="1"/>
      <w:marLeft w:val="0"/>
      <w:marRight w:val="0"/>
      <w:marTop w:val="0"/>
      <w:marBottom w:val="0"/>
      <w:divBdr>
        <w:top w:val="none" w:sz="0" w:space="0" w:color="auto"/>
        <w:left w:val="none" w:sz="0" w:space="0" w:color="auto"/>
        <w:bottom w:val="none" w:sz="0" w:space="0" w:color="auto"/>
        <w:right w:val="none" w:sz="0" w:space="0" w:color="auto"/>
      </w:divBdr>
    </w:div>
    <w:div w:id="1516575007">
      <w:bodyDiv w:val="1"/>
      <w:marLeft w:val="0"/>
      <w:marRight w:val="0"/>
      <w:marTop w:val="0"/>
      <w:marBottom w:val="0"/>
      <w:divBdr>
        <w:top w:val="none" w:sz="0" w:space="0" w:color="auto"/>
        <w:left w:val="none" w:sz="0" w:space="0" w:color="auto"/>
        <w:bottom w:val="none" w:sz="0" w:space="0" w:color="auto"/>
        <w:right w:val="none" w:sz="0" w:space="0" w:color="auto"/>
      </w:divBdr>
    </w:div>
    <w:div w:id="1517109261">
      <w:bodyDiv w:val="1"/>
      <w:marLeft w:val="0"/>
      <w:marRight w:val="0"/>
      <w:marTop w:val="0"/>
      <w:marBottom w:val="0"/>
      <w:divBdr>
        <w:top w:val="none" w:sz="0" w:space="0" w:color="auto"/>
        <w:left w:val="none" w:sz="0" w:space="0" w:color="auto"/>
        <w:bottom w:val="none" w:sz="0" w:space="0" w:color="auto"/>
        <w:right w:val="none" w:sz="0" w:space="0" w:color="auto"/>
      </w:divBdr>
    </w:div>
    <w:div w:id="1517189844">
      <w:bodyDiv w:val="1"/>
      <w:marLeft w:val="0"/>
      <w:marRight w:val="0"/>
      <w:marTop w:val="0"/>
      <w:marBottom w:val="0"/>
      <w:divBdr>
        <w:top w:val="none" w:sz="0" w:space="0" w:color="auto"/>
        <w:left w:val="none" w:sz="0" w:space="0" w:color="auto"/>
        <w:bottom w:val="none" w:sz="0" w:space="0" w:color="auto"/>
        <w:right w:val="none" w:sz="0" w:space="0" w:color="auto"/>
      </w:divBdr>
    </w:div>
    <w:div w:id="1517230974">
      <w:bodyDiv w:val="1"/>
      <w:marLeft w:val="0"/>
      <w:marRight w:val="0"/>
      <w:marTop w:val="0"/>
      <w:marBottom w:val="0"/>
      <w:divBdr>
        <w:top w:val="none" w:sz="0" w:space="0" w:color="auto"/>
        <w:left w:val="none" w:sz="0" w:space="0" w:color="auto"/>
        <w:bottom w:val="none" w:sz="0" w:space="0" w:color="auto"/>
        <w:right w:val="none" w:sz="0" w:space="0" w:color="auto"/>
      </w:divBdr>
    </w:div>
    <w:div w:id="1517377427">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573100">
      <w:bodyDiv w:val="1"/>
      <w:marLeft w:val="0"/>
      <w:marRight w:val="0"/>
      <w:marTop w:val="0"/>
      <w:marBottom w:val="0"/>
      <w:divBdr>
        <w:top w:val="none" w:sz="0" w:space="0" w:color="auto"/>
        <w:left w:val="none" w:sz="0" w:space="0" w:color="auto"/>
        <w:bottom w:val="none" w:sz="0" w:space="0" w:color="auto"/>
        <w:right w:val="none" w:sz="0" w:space="0" w:color="auto"/>
      </w:divBdr>
    </w:div>
    <w:div w:id="1517649691">
      <w:bodyDiv w:val="1"/>
      <w:marLeft w:val="0"/>
      <w:marRight w:val="0"/>
      <w:marTop w:val="0"/>
      <w:marBottom w:val="0"/>
      <w:divBdr>
        <w:top w:val="none" w:sz="0" w:space="0" w:color="auto"/>
        <w:left w:val="none" w:sz="0" w:space="0" w:color="auto"/>
        <w:bottom w:val="none" w:sz="0" w:space="0" w:color="auto"/>
        <w:right w:val="none" w:sz="0" w:space="0" w:color="auto"/>
      </w:divBdr>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429">
      <w:bodyDiv w:val="1"/>
      <w:marLeft w:val="0"/>
      <w:marRight w:val="0"/>
      <w:marTop w:val="0"/>
      <w:marBottom w:val="0"/>
      <w:divBdr>
        <w:top w:val="none" w:sz="0" w:space="0" w:color="auto"/>
        <w:left w:val="none" w:sz="0" w:space="0" w:color="auto"/>
        <w:bottom w:val="none" w:sz="0" w:space="0" w:color="auto"/>
        <w:right w:val="none" w:sz="0" w:space="0" w:color="auto"/>
      </w:divBdr>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303534">
      <w:bodyDiv w:val="1"/>
      <w:marLeft w:val="0"/>
      <w:marRight w:val="0"/>
      <w:marTop w:val="0"/>
      <w:marBottom w:val="0"/>
      <w:divBdr>
        <w:top w:val="none" w:sz="0" w:space="0" w:color="auto"/>
        <w:left w:val="none" w:sz="0" w:space="0" w:color="auto"/>
        <w:bottom w:val="none" w:sz="0" w:space="0" w:color="auto"/>
        <w:right w:val="none" w:sz="0" w:space="0" w:color="auto"/>
      </w:divBdr>
    </w:div>
    <w:div w:id="1518421527">
      <w:bodyDiv w:val="1"/>
      <w:marLeft w:val="0"/>
      <w:marRight w:val="0"/>
      <w:marTop w:val="0"/>
      <w:marBottom w:val="0"/>
      <w:divBdr>
        <w:top w:val="none" w:sz="0" w:space="0" w:color="auto"/>
        <w:left w:val="none" w:sz="0" w:space="0" w:color="auto"/>
        <w:bottom w:val="none" w:sz="0" w:space="0" w:color="auto"/>
        <w:right w:val="none" w:sz="0" w:space="0" w:color="auto"/>
      </w:divBdr>
    </w:div>
    <w:div w:id="1518545511">
      <w:bodyDiv w:val="1"/>
      <w:marLeft w:val="0"/>
      <w:marRight w:val="0"/>
      <w:marTop w:val="0"/>
      <w:marBottom w:val="0"/>
      <w:divBdr>
        <w:top w:val="none" w:sz="0" w:space="0" w:color="auto"/>
        <w:left w:val="none" w:sz="0" w:space="0" w:color="auto"/>
        <w:bottom w:val="none" w:sz="0" w:space="0" w:color="auto"/>
        <w:right w:val="none" w:sz="0" w:space="0" w:color="auto"/>
      </w:divBdr>
    </w:div>
    <w:div w:id="1518620063">
      <w:bodyDiv w:val="1"/>
      <w:marLeft w:val="0"/>
      <w:marRight w:val="0"/>
      <w:marTop w:val="0"/>
      <w:marBottom w:val="0"/>
      <w:divBdr>
        <w:top w:val="none" w:sz="0" w:space="0" w:color="auto"/>
        <w:left w:val="none" w:sz="0" w:space="0" w:color="auto"/>
        <w:bottom w:val="none" w:sz="0" w:space="0" w:color="auto"/>
        <w:right w:val="none" w:sz="0" w:space="0" w:color="auto"/>
      </w:divBdr>
    </w:div>
    <w:div w:id="1519194230">
      <w:bodyDiv w:val="1"/>
      <w:marLeft w:val="0"/>
      <w:marRight w:val="0"/>
      <w:marTop w:val="0"/>
      <w:marBottom w:val="0"/>
      <w:divBdr>
        <w:top w:val="none" w:sz="0" w:space="0" w:color="auto"/>
        <w:left w:val="none" w:sz="0" w:space="0" w:color="auto"/>
        <w:bottom w:val="none" w:sz="0" w:space="0" w:color="auto"/>
        <w:right w:val="none" w:sz="0" w:space="0" w:color="auto"/>
      </w:divBdr>
    </w:div>
    <w:div w:id="1519271892">
      <w:bodyDiv w:val="1"/>
      <w:marLeft w:val="0"/>
      <w:marRight w:val="0"/>
      <w:marTop w:val="0"/>
      <w:marBottom w:val="0"/>
      <w:divBdr>
        <w:top w:val="none" w:sz="0" w:space="0" w:color="auto"/>
        <w:left w:val="none" w:sz="0" w:space="0" w:color="auto"/>
        <w:bottom w:val="none" w:sz="0" w:space="0" w:color="auto"/>
        <w:right w:val="none" w:sz="0" w:space="0" w:color="auto"/>
      </w:divBdr>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540061">
      <w:bodyDiv w:val="1"/>
      <w:marLeft w:val="0"/>
      <w:marRight w:val="0"/>
      <w:marTop w:val="0"/>
      <w:marBottom w:val="0"/>
      <w:divBdr>
        <w:top w:val="none" w:sz="0" w:space="0" w:color="auto"/>
        <w:left w:val="none" w:sz="0" w:space="0" w:color="auto"/>
        <w:bottom w:val="none" w:sz="0" w:space="0" w:color="auto"/>
        <w:right w:val="none" w:sz="0" w:space="0" w:color="auto"/>
      </w:divBdr>
    </w:div>
    <w:div w:id="1519541102">
      <w:bodyDiv w:val="1"/>
      <w:marLeft w:val="0"/>
      <w:marRight w:val="0"/>
      <w:marTop w:val="0"/>
      <w:marBottom w:val="0"/>
      <w:divBdr>
        <w:top w:val="none" w:sz="0" w:space="0" w:color="auto"/>
        <w:left w:val="none" w:sz="0" w:space="0" w:color="auto"/>
        <w:bottom w:val="none" w:sz="0" w:space="0" w:color="auto"/>
        <w:right w:val="none" w:sz="0" w:space="0" w:color="auto"/>
      </w:divBdr>
    </w:div>
    <w:div w:id="1519614249">
      <w:bodyDiv w:val="1"/>
      <w:marLeft w:val="0"/>
      <w:marRight w:val="0"/>
      <w:marTop w:val="0"/>
      <w:marBottom w:val="0"/>
      <w:divBdr>
        <w:top w:val="none" w:sz="0" w:space="0" w:color="auto"/>
        <w:left w:val="none" w:sz="0" w:space="0" w:color="auto"/>
        <w:bottom w:val="none" w:sz="0" w:space="0" w:color="auto"/>
        <w:right w:val="none" w:sz="0" w:space="0" w:color="auto"/>
      </w:divBdr>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661306">
      <w:bodyDiv w:val="1"/>
      <w:marLeft w:val="0"/>
      <w:marRight w:val="0"/>
      <w:marTop w:val="0"/>
      <w:marBottom w:val="0"/>
      <w:divBdr>
        <w:top w:val="none" w:sz="0" w:space="0" w:color="auto"/>
        <w:left w:val="none" w:sz="0" w:space="0" w:color="auto"/>
        <w:bottom w:val="none" w:sz="0" w:space="0" w:color="auto"/>
        <w:right w:val="none" w:sz="0" w:space="0" w:color="auto"/>
      </w:divBdr>
    </w:div>
    <w:div w:id="1519662720">
      <w:bodyDiv w:val="1"/>
      <w:marLeft w:val="0"/>
      <w:marRight w:val="0"/>
      <w:marTop w:val="0"/>
      <w:marBottom w:val="0"/>
      <w:divBdr>
        <w:top w:val="none" w:sz="0" w:space="0" w:color="auto"/>
        <w:left w:val="none" w:sz="0" w:space="0" w:color="auto"/>
        <w:bottom w:val="none" w:sz="0" w:space="0" w:color="auto"/>
        <w:right w:val="none" w:sz="0" w:space="0" w:color="auto"/>
      </w:divBdr>
    </w:div>
    <w:div w:id="1519737103">
      <w:bodyDiv w:val="1"/>
      <w:marLeft w:val="0"/>
      <w:marRight w:val="0"/>
      <w:marTop w:val="0"/>
      <w:marBottom w:val="0"/>
      <w:divBdr>
        <w:top w:val="none" w:sz="0" w:space="0" w:color="auto"/>
        <w:left w:val="none" w:sz="0" w:space="0" w:color="auto"/>
        <w:bottom w:val="none" w:sz="0" w:space="0" w:color="auto"/>
        <w:right w:val="none" w:sz="0" w:space="0" w:color="auto"/>
      </w:divBdr>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388035">
      <w:bodyDiv w:val="1"/>
      <w:marLeft w:val="0"/>
      <w:marRight w:val="0"/>
      <w:marTop w:val="0"/>
      <w:marBottom w:val="0"/>
      <w:divBdr>
        <w:top w:val="none" w:sz="0" w:space="0" w:color="auto"/>
        <w:left w:val="none" w:sz="0" w:space="0" w:color="auto"/>
        <w:bottom w:val="none" w:sz="0" w:space="0" w:color="auto"/>
        <w:right w:val="none" w:sz="0" w:space="0" w:color="auto"/>
      </w:divBdr>
    </w:div>
    <w:div w:id="1520698359">
      <w:bodyDiv w:val="1"/>
      <w:marLeft w:val="0"/>
      <w:marRight w:val="0"/>
      <w:marTop w:val="0"/>
      <w:marBottom w:val="0"/>
      <w:divBdr>
        <w:top w:val="none" w:sz="0" w:space="0" w:color="auto"/>
        <w:left w:val="none" w:sz="0" w:space="0" w:color="auto"/>
        <w:bottom w:val="none" w:sz="0" w:space="0" w:color="auto"/>
        <w:right w:val="none" w:sz="0" w:space="0" w:color="auto"/>
      </w:divBdr>
    </w:div>
    <w:div w:id="1520700757">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965245">
      <w:bodyDiv w:val="1"/>
      <w:marLeft w:val="0"/>
      <w:marRight w:val="0"/>
      <w:marTop w:val="0"/>
      <w:marBottom w:val="0"/>
      <w:divBdr>
        <w:top w:val="none" w:sz="0" w:space="0" w:color="auto"/>
        <w:left w:val="none" w:sz="0" w:space="0" w:color="auto"/>
        <w:bottom w:val="none" w:sz="0" w:space="0" w:color="auto"/>
        <w:right w:val="none" w:sz="0" w:space="0" w:color="auto"/>
      </w:divBdr>
    </w:div>
    <w:div w:id="1520970238">
      <w:bodyDiv w:val="1"/>
      <w:marLeft w:val="0"/>
      <w:marRight w:val="0"/>
      <w:marTop w:val="0"/>
      <w:marBottom w:val="0"/>
      <w:divBdr>
        <w:top w:val="none" w:sz="0" w:space="0" w:color="auto"/>
        <w:left w:val="none" w:sz="0" w:space="0" w:color="auto"/>
        <w:bottom w:val="none" w:sz="0" w:space="0" w:color="auto"/>
        <w:right w:val="none" w:sz="0" w:space="0" w:color="auto"/>
      </w:divBdr>
    </w:div>
    <w:div w:id="1521048972">
      <w:bodyDiv w:val="1"/>
      <w:marLeft w:val="0"/>
      <w:marRight w:val="0"/>
      <w:marTop w:val="0"/>
      <w:marBottom w:val="0"/>
      <w:divBdr>
        <w:top w:val="none" w:sz="0" w:space="0" w:color="auto"/>
        <w:left w:val="none" w:sz="0" w:space="0" w:color="auto"/>
        <w:bottom w:val="none" w:sz="0" w:space="0" w:color="auto"/>
        <w:right w:val="none" w:sz="0" w:space="0" w:color="auto"/>
      </w:divBdr>
    </w:div>
    <w:div w:id="152116127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14450009">
          <w:marLeft w:val="0"/>
          <w:marRight w:val="0"/>
          <w:marTop w:val="0"/>
          <w:marBottom w:val="0"/>
          <w:divBdr>
            <w:top w:val="none" w:sz="0" w:space="0" w:color="auto"/>
            <w:left w:val="none" w:sz="0" w:space="0" w:color="auto"/>
            <w:bottom w:val="none" w:sz="0" w:space="0" w:color="auto"/>
            <w:right w:val="none" w:sz="0" w:space="0" w:color="auto"/>
          </w:divBdr>
        </w:div>
        <w:div w:id="699863644">
          <w:marLeft w:val="0"/>
          <w:marRight w:val="0"/>
          <w:marTop w:val="0"/>
          <w:marBottom w:val="0"/>
          <w:divBdr>
            <w:top w:val="none" w:sz="0" w:space="0" w:color="auto"/>
            <w:left w:val="none" w:sz="0" w:space="0" w:color="auto"/>
            <w:bottom w:val="none" w:sz="0" w:space="0" w:color="auto"/>
            <w:right w:val="none" w:sz="0" w:space="0" w:color="auto"/>
          </w:divBdr>
          <w:divsChild>
            <w:div w:id="216749474">
              <w:marLeft w:val="0"/>
              <w:marRight w:val="0"/>
              <w:marTop w:val="0"/>
              <w:marBottom w:val="0"/>
              <w:divBdr>
                <w:top w:val="none" w:sz="0" w:space="0" w:color="auto"/>
                <w:left w:val="none" w:sz="0" w:space="0" w:color="auto"/>
                <w:bottom w:val="none" w:sz="0" w:space="0" w:color="auto"/>
                <w:right w:val="none" w:sz="0" w:space="0" w:color="auto"/>
              </w:divBdr>
              <w:divsChild>
                <w:div w:id="1129980127">
                  <w:marLeft w:val="0"/>
                  <w:marRight w:val="0"/>
                  <w:marTop w:val="0"/>
                  <w:marBottom w:val="584"/>
                  <w:divBdr>
                    <w:top w:val="none" w:sz="0" w:space="0" w:color="auto"/>
                    <w:left w:val="none" w:sz="0" w:space="0" w:color="auto"/>
                    <w:bottom w:val="none" w:sz="0" w:space="0" w:color="auto"/>
                    <w:right w:val="none" w:sz="0" w:space="0" w:color="auto"/>
                  </w:divBdr>
                  <w:divsChild>
                    <w:div w:id="225189658">
                      <w:marLeft w:val="0"/>
                      <w:marRight w:val="0"/>
                      <w:marTop w:val="0"/>
                      <w:marBottom w:val="0"/>
                      <w:divBdr>
                        <w:top w:val="none" w:sz="0" w:space="0" w:color="auto"/>
                        <w:left w:val="none" w:sz="0" w:space="0" w:color="auto"/>
                        <w:bottom w:val="none" w:sz="0" w:space="0" w:color="auto"/>
                        <w:right w:val="none" w:sz="0" w:space="0" w:color="auto"/>
                      </w:divBdr>
                      <w:divsChild>
                        <w:div w:id="211774422">
                          <w:marLeft w:val="0"/>
                          <w:marRight w:val="0"/>
                          <w:marTop w:val="0"/>
                          <w:marBottom w:val="0"/>
                          <w:divBdr>
                            <w:top w:val="none" w:sz="0" w:space="0" w:color="auto"/>
                            <w:left w:val="none" w:sz="0" w:space="0" w:color="auto"/>
                            <w:bottom w:val="none" w:sz="0" w:space="0" w:color="auto"/>
                            <w:right w:val="none" w:sz="0" w:space="0" w:color="auto"/>
                          </w:divBdr>
                          <w:divsChild>
                            <w:div w:id="662661831">
                              <w:marLeft w:val="0"/>
                              <w:marRight w:val="0"/>
                              <w:marTop w:val="136"/>
                              <w:marBottom w:val="0"/>
                              <w:divBdr>
                                <w:top w:val="none" w:sz="0" w:space="0" w:color="auto"/>
                                <w:left w:val="none" w:sz="0" w:space="0" w:color="auto"/>
                                <w:bottom w:val="none" w:sz="0" w:space="0" w:color="auto"/>
                                <w:right w:val="none" w:sz="0" w:space="0" w:color="auto"/>
                              </w:divBdr>
                              <w:divsChild>
                                <w:div w:id="1155730404">
                                  <w:marLeft w:val="0"/>
                                  <w:marRight w:val="0"/>
                                  <w:marTop w:val="0"/>
                                  <w:marBottom w:val="0"/>
                                  <w:divBdr>
                                    <w:top w:val="none" w:sz="0" w:space="0" w:color="auto"/>
                                    <w:left w:val="none" w:sz="0" w:space="0" w:color="auto"/>
                                    <w:bottom w:val="none" w:sz="0" w:space="0" w:color="auto"/>
                                    <w:right w:val="none" w:sz="0" w:space="0" w:color="auto"/>
                                  </w:divBdr>
                                  <w:divsChild>
                                    <w:div w:id="6306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161255">
              <w:marLeft w:val="0"/>
              <w:marRight w:val="0"/>
              <w:marTop w:val="0"/>
              <w:marBottom w:val="0"/>
              <w:divBdr>
                <w:top w:val="none" w:sz="0" w:space="0" w:color="auto"/>
                <w:left w:val="none" w:sz="0" w:space="0" w:color="auto"/>
                <w:bottom w:val="none" w:sz="0" w:space="0" w:color="auto"/>
                <w:right w:val="none" w:sz="0" w:space="0" w:color="auto"/>
              </w:divBdr>
              <w:divsChild>
                <w:div w:id="1093820998">
                  <w:marLeft w:val="0"/>
                  <w:marRight w:val="0"/>
                  <w:marTop w:val="0"/>
                  <w:marBottom w:val="0"/>
                  <w:divBdr>
                    <w:top w:val="none" w:sz="0" w:space="0" w:color="auto"/>
                    <w:left w:val="none" w:sz="0" w:space="0" w:color="auto"/>
                    <w:bottom w:val="none" w:sz="0" w:space="0" w:color="auto"/>
                    <w:right w:val="none" w:sz="0" w:space="0" w:color="auto"/>
                  </w:divBdr>
                </w:div>
                <w:div w:id="1890451970">
                  <w:marLeft w:val="0"/>
                  <w:marRight w:val="0"/>
                  <w:marTop w:val="0"/>
                  <w:marBottom w:val="0"/>
                  <w:divBdr>
                    <w:top w:val="none" w:sz="0" w:space="0" w:color="auto"/>
                    <w:left w:val="none" w:sz="0" w:space="0" w:color="auto"/>
                    <w:bottom w:val="none" w:sz="0" w:space="0" w:color="auto"/>
                    <w:right w:val="none" w:sz="0" w:space="0" w:color="auto"/>
                  </w:divBdr>
                  <w:divsChild>
                    <w:div w:id="11786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6050">
      <w:bodyDiv w:val="1"/>
      <w:marLeft w:val="0"/>
      <w:marRight w:val="0"/>
      <w:marTop w:val="0"/>
      <w:marBottom w:val="0"/>
      <w:divBdr>
        <w:top w:val="none" w:sz="0" w:space="0" w:color="auto"/>
        <w:left w:val="none" w:sz="0" w:space="0" w:color="auto"/>
        <w:bottom w:val="none" w:sz="0" w:space="0" w:color="auto"/>
        <w:right w:val="none" w:sz="0" w:space="0" w:color="auto"/>
      </w:divBdr>
    </w:div>
    <w:div w:id="1521502325">
      <w:bodyDiv w:val="1"/>
      <w:marLeft w:val="0"/>
      <w:marRight w:val="0"/>
      <w:marTop w:val="0"/>
      <w:marBottom w:val="0"/>
      <w:divBdr>
        <w:top w:val="none" w:sz="0" w:space="0" w:color="auto"/>
        <w:left w:val="none" w:sz="0" w:space="0" w:color="auto"/>
        <w:bottom w:val="none" w:sz="0" w:space="0" w:color="auto"/>
        <w:right w:val="none" w:sz="0" w:space="0" w:color="auto"/>
      </w:divBdr>
    </w:div>
    <w:div w:id="1521503190">
      <w:bodyDiv w:val="1"/>
      <w:marLeft w:val="0"/>
      <w:marRight w:val="0"/>
      <w:marTop w:val="0"/>
      <w:marBottom w:val="0"/>
      <w:divBdr>
        <w:top w:val="none" w:sz="0" w:space="0" w:color="auto"/>
        <w:left w:val="none" w:sz="0" w:space="0" w:color="auto"/>
        <w:bottom w:val="none" w:sz="0" w:space="0" w:color="auto"/>
        <w:right w:val="none" w:sz="0" w:space="0" w:color="auto"/>
      </w:divBdr>
    </w:div>
    <w:div w:id="1521581555">
      <w:bodyDiv w:val="1"/>
      <w:marLeft w:val="0"/>
      <w:marRight w:val="0"/>
      <w:marTop w:val="0"/>
      <w:marBottom w:val="0"/>
      <w:divBdr>
        <w:top w:val="none" w:sz="0" w:space="0" w:color="auto"/>
        <w:left w:val="none" w:sz="0" w:space="0" w:color="auto"/>
        <w:bottom w:val="none" w:sz="0" w:space="0" w:color="auto"/>
        <w:right w:val="none" w:sz="0" w:space="0" w:color="auto"/>
      </w:divBdr>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7720">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94396">
      <w:bodyDiv w:val="1"/>
      <w:marLeft w:val="0"/>
      <w:marRight w:val="0"/>
      <w:marTop w:val="0"/>
      <w:marBottom w:val="0"/>
      <w:divBdr>
        <w:top w:val="none" w:sz="0" w:space="0" w:color="auto"/>
        <w:left w:val="none" w:sz="0" w:space="0" w:color="auto"/>
        <w:bottom w:val="none" w:sz="0" w:space="0" w:color="auto"/>
        <w:right w:val="none" w:sz="0" w:space="0" w:color="auto"/>
      </w:divBdr>
    </w:div>
    <w:div w:id="1521896855">
      <w:bodyDiv w:val="1"/>
      <w:marLeft w:val="0"/>
      <w:marRight w:val="0"/>
      <w:marTop w:val="0"/>
      <w:marBottom w:val="0"/>
      <w:divBdr>
        <w:top w:val="none" w:sz="0" w:space="0" w:color="auto"/>
        <w:left w:val="none" w:sz="0" w:space="0" w:color="auto"/>
        <w:bottom w:val="none" w:sz="0" w:space="0" w:color="auto"/>
        <w:right w:val="none" w:sz="0" w:space="0" w:color="auto"/>
      </w:divBdr>
    </w:div>
    <w:div w:id="1522086249">
      <w:bodyDiv w:val="1"/>
      <w:marLeft w:val="0"/>
      <w:marRight w:val="0"/>
      <w:marTop w:val="0"/>
      <w:marBottom w:val="0"/>
      <w:divBdr>
        <w:top w:val="none" w:sz="0" w:space="0" w:color="auto"/>
        <w:left w:val="none" w:sz="0" w:space="0" w:color="auto"/>
        <w:bottom w:val="none" w:sz="0" w:space="0" w:color="auto"/>
        <w:right w:val="none" w:sz="0" w:space="0" w:color="auto"/>
      </w:divBdr>
    </w:div>
    <w:div w:id="1522160207">
      <w:bodyDiv w:val="1"/>
      <w:marLeft w:val="0"/>
      <w:marRight w:val="0"/>
      <w:marTop w:val="0"/>
      <w:marBottom w:val="0"/>
      <w:divBdr>
        <w:top w:val="none" w:sz="0" w:space="0" w:color="auto"/>
        <w:left w:val="none" w:sz="0" w:space="0" w:color="auto"/>
        <w:bottom w:val="none" w:sz="0" w:space="0" w:color="auto"/>
        <w:right w:val="none" w:sz="0" w:space="0" w:color="auto"/>
      </w:divBdr>
    </w:div>
    <w:div w:id="1522477805">
      <w:bodyDiv w:val="1"/>
      <w:marLeft w:val="0"/>
      <w:marRight w:val="0"/>
      <w:marTop w:val="0"/>
      <w:marBottom w:val="0"/>
      <w:divBdr>
        <w:top w:val="none" w:sz="0" w:space="0" w:color="auto"/>
        <w:left w:val="none" w:sz="0" w:space="0" w:color="auto"/>
        <w:bottom w:val="none" w:sz="0" w:space="0" w:color="auto"/>
        <w:right w:val="none" w:sz="0" w:space="0" w:color="auto"/>
      </w:divBdr>
    </w:div>
    <w:div w:id="1522549399">
      <w:bodyDiv w:val="1"/>
      <w:marLeft w:val="0"/>
      <w:marRight w:val="0"/>
      <w:marTop w:val="0"/>
      <w:marBottom w:val="0"/>
      <w:divBdr>
        <w:top w:val="none" w:sz="0" w:space="0" w:color="auto"/>
        <w:left w:val="none" w:sz="0" w:space="0" w:color="auto"/>
        <w:bottom w:val="none" w:sz="0" w:space="0" w:color="auto"/>
        <w:right w:val="none" w:sz="0" w:space="0" w:color="auto"/>
      </w:divBdr>
    </w:div>
    <w:div w:id="1522668682">
      <w:bodyDiv w:val="1"/>
      <w:marLeft w:val="0"/>
      <w:marRight w:val="0"/>
      <w:marTop w:val="0"/>
      <w:marBottom w:val="0"/>
      <w:divBdr>
        <w:top w:val="none" w:sz="0" w:space="0" w:color="auto"/>
        <w:left w:val="none" w:sz="0" w:space="0" w:color="auto"/>
        <w:bottom w:val="none" w:sz="0" w:space="0" w:color="auto"/>
        <w:right w:val="none" w:sz="0" w:space="0" w:color="auto"/>
      </w:divBdr>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22359">
      <w:bodyDiv w:val="1"/>
      <w:marLeft w:val="0"/>
      <w:marRight w:val="0"/>
      <w:marTop w:val="0"/>
      <w:marBottom w:val="0"/>
      <w:divBdr>
        <w:top w:val="none" w:sz="0" w:space="0" w:color="auto"/>
        <w:left w:val="none" w:sz="0" w:space="0" w:color="auto"/>
        <w:bottom w:val="none" w:sz="0" w:space="0" w:color="auto"/>
        <w:right w:val="none" w:sz="0" w:space="0" w:color="auto"/>
      </w:divBdr>
    </w:div>
    <w:div w:id="1522860333">
      <w:bodyDiv w:val="1"/>
      <w:marLeft w:val="0"/>
      <w:marRight w:val="0"/>
      <w:marTop w:val="0"/>
      <w:marBottom w:val="0"/>
      <w:divBdr>
        <w:top w:val="none" w:sz="0" w:space="0" w:color="auto"/>
        <w:left w:val="none" w:sz="0" w:space="0" w:color="auto"/>
        <w:bottom w:val="none" w:sz="0" w:space="0" w:color="auto"/>
        <w:right w:val="none" w:sz="0" w:space="0" w:color="auto"/>
      </w:divBdr>
    </w:div>
    <w:div w:id="1522931130">
      <w:bodyDiv w:val="1"/>
      <w:marLeft w:val="0"/>
      <w:marRight w:val="0"/>
      <w:marTop w:val="0"/>
      <w:marBottom w:val="0"/>
      <w:divBdr>
        <w:top w:val="none" w:sz="0" w:space="0" w:color="auto"/>
        <w:left w:val="none" w:sz="0" w:space="0" w:color="auto"/>
        <w:bottom w:val="none" w:sz="0" w:space="0" w:color="auto"/>
        <w:right w:val="none" w:sz="0" w:space="0" w:color="auto"/>
      </w:divBdr>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7598">
      <w:bodyDiv w:val="1"/>
      <w:marLeft w:val="0"/>
      <w:marRight w:val="0"/>
      <w:marTop w:val="0"/>
      <w:marBottom w:val="0"/>
      <w:divBdr>
        <w:top w:val="none" w:sz="0" w:space="0" w:color="auto"/>
        <w:left w:val="none" w:sz="0" w:space="0" w:color="auto"/>
        <w:bottom w:val="none" w:sz="0" w:space="0" w:color="auto"/>
        <w:right w:val="none" w:sz="0" w:space="0" w:color="auto"/>
      </w:divBdr>
    </w:div>
    <w:div w:id="1523398491">
      <w:bodyDiv w:val="1"/>
      <w:marLeft w:val="0"/>
      <w:marRight w:val="0"/>
      <w:marTop w:val="0"/>
      <w:marBottom w:val="0"/>
      <w:divBdr>
        <w:top w:val="none" w:sz="0" w:space="0" w:color="auto"/>
        <w:left w:val="none" w:sz="0" w:space="0" w:color="auto"/>
        <w:bottom w:val="none" w:sz="0" w:space="0" w:color="auto"/>
        <w:right w:val="none" w:sz="0" w:space="0" w:color="auto"/>
      </w:divBdr>
    </w:div>
    <w:div w:id="1523400149">
      <w:bodyDiv w:val="1"/>
      <w:marLeft w:val="0"/>
      <w:marRight w:val="0"/>
      <w:marTop w:val="0"/>
      <w:marBottom w:val="0"/>
      <w:divBdr>
        <w:top w:val="none" w:sz="0" w:space="0" w:color="auto"/>
        <w:left w:val="none" w:sz="0" w:space="0" w:color="auto"/>
        <w:bottom w:val="none" w:sz="0" w:space="0" w:color="auto"/>
        <w:right w:val="none" w:sz="0" w:space="0" w:color="auto"/>
      </w:divBdr>
    </w:div>
    <w:div w:id="1523402092">
      <w:bodyDiv w:val="1"/>
      <w:marLeft w:val="0"/>
      <w:marRight w:val="0"/>
      <w:marTop w:val="0"/>
      <w:marBottom w:val="0"/>
      <w:divBdr>
        <w:top w:val="none" w:sz="0" w:space="0" w:color="auto"/>
        <w:left w:val="none" w:sz="0" w:space="0" w:color="auto"/>
        <w:bottom w:val="none" w:sz="0" w:space="0" w:color="auto"/>
        <w:right w:val="none" w:sz="0" w:space="0" w:color="auto"/>
      </w:divBdr>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444">
      <w:bodyDiv w:val="1"/>
      <w:marLeft w:val="0"/>
      <w:marRight w:val="0"/>
      <w:marTop w:val="0"/>
      <w:marBottom w:val="0"/>
      <w:divBdr>
        <w:top w:val="none" w:sz="0" w:space="0" w:color="auto"/>
        <w:left w:val="none" w:sz="0" w:space="0" w:color="auto"/>
        <w:bottom w:val="none" w:sz="0" w:space="0" w:color="auto"/>
        <w:right w:val="none" w:sz="0" w:space="0" w:color="auto"/>
      </w:divBdr>
    </w:div>
    <w:div w:id="1524125747">
      <w:bodyDiv w:val="1"/>
      <w:marLeft w:val="0"/>
      <w:marRight w:val="0"/>
      <w:marTop w:val="0"/>
      <w:marBottom w:val="0"/>
      <w:divBdr>
        <w:top w:val="none" w:sz="0" w:space="0" w:color="auto"/>
        <w:left w:val="none" w:sz="0" w:space="0" w:color="auto"/>
        <w:bottom w:val="none" w:sz="0" w:space="0" w:color="auto"/>
        <w:right w:val="none" w:sz="0" w:space="0" w:color="auto"/>
      </w:divBdr>
    </w:div>
    <w:div w:id="1524131934">
      <w:bodyDiv w:val="1"/>
      <w:marLeft w:val="0"/>
      <w:marRight w:val="0"/>
      <w:marTop w:val="0"/>
      <w:marBottom w:val="0"/>
      <w:divBdr>
        <w:top w:val="none" w:sz="0" w:space="0" w:color="auto"/>
        <w:left w:val="none" w:sz="0" w:space="0" w:color="auto"/>
        <w:bottom w:val="none" w:sz="0" w:space="0" w:color="auto"/>
        <w:right w:val="none" w:sz="0" w:space="0" w:color="auto"/>
      </w:divBdr>
    </w:div>
    <w:div w:id="1524243808">
      <w:bodyDiv w:val="1"/>
      <w:marLeft w:val="0"/>
      <w:marRight w:val="0"/>
      <w:marTop w:val="0"/>
      <w:marBottom w:val="0"/>
      <w:divBdr>
        <w:top w:val="none" w:sz="0" w:space="0" w:color="auto"/>
        <w:left w:val="none" w:sz="0" w:space="0" w:color="auto"/>
        <w:bottom w:val="none" w:sz="0" w:space="0" w:color="auto"/>
        <w:right w:val="none" w:sz="0" w:space="0" w:color="auto"/>
      </w:divBdr>
    </w:div>
    <w:div w:id="1524438519">
      <w:bodyDiv w:val="1"/>
      <w:marLeft w:val="0"/>
      <w:marRight w:val="0"/>
      <w:marTop w:val="0"/>
      <w:marBottom w:val="0"/>
      <w:divBdr>
        <w:top w:val="none" w:sz="0" w:space="0" w:color="auto"/>
        <w:left w:val="none" w:sz="0" w:space="0" w:color="auto"/>
        <w:bottom w:val="none" w:sz="0" w:space="0" w:color="auto"/>
        <w:right w:val="none" w:sz="0" w:space="0" w:color="auto"/>
      </w:divBdr>
    </w:div>
    <w:div w:id="1524636104">
      <w:bodyDiv w:val="1"/>
      <w:marLeft w:val="0"/>
      <w:marRight w:val="0"/>
      <w:marTop w:val="0"/>
      <w:marBottom w:val="0"/>
      <w:divBdr>
        <w:top w:val="none" w:sz="0" w:space="0" w:color="auto"/>
        <w:left w:val="none" w:sz="0" w:space="0" w:color="auto"/>
        <w:bottom w:val="none" w:sz="0" w:space="0" w:color="auto"/>
        <w:right w:val="none" w:sz="0" w:space="0" w:color="auto"/>
      </w:divBdr>
    </w:div>
    <w:div w:id="1524707575">
      <w:bodyDiv w:val="1"/>
      <w:marLeft w:val="0"/>
      <w:marRight w:val="0"/>
      <w:marTop w:val="0"/>
      <w:marBottom w:val="0"/>
      <w:divBdr>
        <w:top w:val="none" w:sz="0" w:space="0" w:color="auto"/>
        <w:left w:val="none" w:sz="0" w:space="0" w:color="auto"/>
        <w:bottom w:val="none" w:sz="0" w:space="0" w:color="auto"/>
        <w:right w:val="none" w:sz="0" w:space="0" w:color="auto"/>
      </w:divBdr>
    </w:div>
    <w:div w:id="1524973303">
      <w:bodyDiv w:val="1"/>
      <w:marLeft w:val="0"/>
      <w:marRight w:val="0"/>
      <w:marTop w:val="0"/>
      <w:marBottom w:val="0"/>
      <w:divBdr>
        <w:top w:val="none" w:sz="0" w:space="0" w:color="auto"/>
        <w:left w:val="none" w:sz="0" w:space="0" w:color="auto"/>
        <w:bottom w:val="none" w:sz="0" w:space="0" w:color="auto"/>
        <w:right w:val="none" w:sz="0" w:space="0" w:color="auto"/>
      </w:divBdr>
    </w:div>
    <w:div w:id="1525094146">
      <w:bodyDiv w:val="1"/>
      <w:marLeft w:val="0"/>
      <w:marRight w:val="0"/>
      <w:marTop w:val="0"/>
      <w:marBottom w:val="0"/>
      <w:divBdr>
        <w:top w:val="none" w:sz="0" w:space="0" w:color="auto"/>
        <w:left w:val="none" w:sz="0" w:space="0" w:color="auto"/>
        <w:bottom w:val="none" w:sz="0" w:space="0" w:color="auto"/>
        <w:right w:val="none" w:sz="0" w:space="0" w:color="auto"/>
      </w:divBdr>
    </w:div>
    <w:div w:id="1525096016">
      <w:bodyDiv w:val="1"/>
      <w:marLeft w:val="0"/>
      <w:marRight w:val="0"/>
      <w:marTop w:val="0"/>
      <w:marBottom w:val="0"/>
      <w:divBdr>
        <w:top w:val="none" w:sz="0" w:space="0" w:color="auto"/>
        <w:left w:val="none" w:sz="0" w:space="0" w:color="auto"/>
        <w:bottom w:val="none" w:sz="0" w:space="0" w:color="auto"/>
        <w:right w:val="none" w:sz="0" w:space="0" w:color="auto"/>
      </w:divBdr>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316546">
      <w:bodyDiv w:val="1"/>
      <w:marLeft w:val="0"/>
      <w:marRight w:val="0"/>
      <w:marTop w:val="0"/>
      <w:marBottom w:val="0"/>
      <w:divBdr>
        <w:top w:val="none" w:sz="0" w:space="0" w:color="auto"/>
        <w:left w:val="none" w:sz="0" w:space="0" w:color="auto"/>
        <w:bottom w:val="none" w:sz="0" w:space="0" w:color="auto"/>
        <w:right w:val="none" w:sz="0" w:space="0" w:color="auto"/>
      </w:divBdr>
    </w:div>
    <w:div w:id="1525557585">
      <w:bodyDiv w:val="1"/>
      <w:marLeft w:val="0"/>
      <w:marRight w:val="0"/>
      <w:marTop w:val="0"/>
      <w:marBottom w:val="0"/>
      <w:divBdr>
        <w:top w:val="none" w:sz="0" w:space="0" w:color="auto"/>
        <w:left w:val="none" w:sz="0" w:space="0" w:color="auto"/>
        <w:bottom w:val="none" w:sz="0" w:space="0" w:color="auto"/>
        <w:right w:val="none" w:sz="0" w:space="0" w:color="auto"/>
      </w:divBdr>
    </w:div>
    <w:div w:id="1525560409">
      <w:bodyDiv w:val="1"/>
      <w:marLeft w:val="0"/>
      <w:marRight w:val="0"/>
      <w:marTop w:val="0"/>
      <w:marBottom w:val="0"/>
      <w:divBdr>
        <w:top w:val="none" w:sz="0" w:space="0" w:color="auto"/>
        <w:left w:val="none" w:sz="0" w:space="0" w:color="auto"/>
        <w:bottom w:val="none" w:sz="0" w:space="0" w:color="auto"/>
        <w:right w:val="none" w:sz="0" w:space="0" w:color="auto"/>
      </w:divBdr>
    </w:div>
    <w:div w:id="1525628983">
      <w:bodyDiv w:val="1"/>
      <w:marLeft w:val="0"/>
      <w:marRight w:val="0"/>
      <w:marTop w:val="0"/>
      <w:marBottom w:val="0"/>
      <w:divBdr>
        <w:top w:val="none" w:sz="0" w:space="0" w:color="auto"/>
        <w:left w:val="none" w:sz="0" w:space="0" w:color="auto"/>
        <w:bottom w:val="none" w:sz="0" w:space="0" w:color="auto"/>
        <w:right w:val="none" w:sz="0" w:space="0" w:color="auto"/>
      </w:divBdr>
    </w:div>
    <w:div w:id="152570592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5903979">
      <w:bodyDiv w:val="1"/>
      <w:marLeft w:val="0"/>
      <w:marRight w:val="0"/>
      <w:marTop w:val="0"/>
      <w:marBottom w:val="0"/>
      <w:divBdr>
        <w:top w:val="none" w:sz="0" w:space="0" w:color="auto"/>
        <w:left w:val="none" w:sz="0" w:space="0" w:color="auto"/>
        <w:bottom w:val="none" w:sz="0" w:space="0" w:color="auto"/>
        <w:right w:val="none" w:sz="0" w:space="0" w:color="auto"/>
      </w:divBdr>
    </w:div>
    <w:div w:id="1525941199">
      <w:bodyDiv w:val="1"/>
      <w:marLeft w:val="0"/>
      <w:marRight w:val="0"/>
      <w:marTop w:val="0"/>
      <w:marBottom w:val="0"/>
      <w:divBdr>
        <w:top w:val="none" w:sz="0" w:space="0" w:color="auto"/>
        <w:left w:val="none" w:sz="0" w:space="0" w:color="auto"/>
        <w:bottom w:val="none" w:sz="0" w:space="0" w:color="auto"/>
        <w:right w:val="none" w:sz="0" w:space="0" w:color="auto"/>
      </w:divBdr>
    </w:div>
    <w:div w:id="1526210001">
      <w:bodyDiv w:val="1"/>
      <w:marLeft w:val="0"/>
      <w:marRight w:val="0"/>
      <w:marTop w:val="0"/>
      <w:marBottom w:val="0"/>
      <w:divBdr>
        <w:top w:val="none" w:sz="0" w:space="0" w:color="auto"/>
        <w:left w:val="none" w:sz="0" w:space="0" w:color="auto"/>
        <w:bottom w:val="none" w:sz="0" w:space="0" w:color="auto"/>
        <w:right w:val="none" w:sz="0" w:space="0" w:color="auto"/>
      </w:divBdr>
    </w:div>
    <w:div w:id="1526407747">
      <w:bodyDiv w:val="1"/>
      <w:marLeft w:val="0"/>
      <w:marRight w:val="0"/>
      <w:marTop w:val="0"/>
      <w:marBottom w:val="0"/>
      <w:divBdr>
        <w:top w:val="none" w:sz="0" w:space="0" w:color="auto"/>
        <w:left w:val="none" w:sz="0" w:space="0" w:color="auto"/>
        <w:bottom w:val="none" w:sz="0" w:space="0" w:color="auto"/>
        <w:right w:val="none" w:sz="0" w:space="0" w:color="auto"/>
      </w:divBdr>
    </w:div>
    <w:div w:id="1526559567">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746152">
      <w:bodyDiv w:val="1"/>
      <w:marLeft w:val="0"/>
      <w:marRight w:val="0"/>
      <w:marTop w:val="0"/>
      <w:marBottom w:val="0"/>
      <w:divBdr>
        <w:top w:val="none" w:sz="0" w:space="0" w:color="auto"/>
        <w:left w:val="none" w:sz="0" w:space="0" w:color="auto"/>
        <w:bottom w:val="none" w:sz="0" w:space="0" w:color="auto"/>
        <w:right w:val="none" w:sz="0" w:space="0" w:color="auto"/>
      </w:divBdr>
    </w:div>
    <w:div w:id="1526795431">
      <w:bodyDiv w:val="1"/>
      <w:marLeft w:val="0"/>
      <w:marRight w:val="0"/>
      <w:marTop w:val="0"/>
      <w:marBottom w:val="0"/>
      <w:divBdr>
        <w:top w:val="none" w:sz="0" w:space="0" w:color="auto"/>
        <w:left w:val="none" w:sz="0" w:space="0" w:color="auto"/>
        <w:bottom w:val="none" w:sz="0" w:space="0" w:color="auto"/>
        <w:right w:val="none" w:sz="0" w:space="0" w:color="auto"/>
      </w:divBdr>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5589">
      <w:bodyDiv w:val="1"/>
      <w:marLeft w:val="0"/>
      <w:marRight w:val="0"/>
      <w:marTop w:val="0"/>
      <w:marBottom w:val="0"/>
      <w:divBdr>
        <w:top w:val="none" w:sz="0" w:space="0" w:color="auto"/>
        <w:left w:val="none" w:sz="0" w:space="0" w:color="auto"/>
        <w:bottom w:val="none" w:sz="0" w:space="0" w:color="auto"/>
        <w:right w:val="none" w:sz="0" w:space="0" w:color="auto"/>
      </w:divBdr>
    </w:div>
    <w:div w:id="152732776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32943">
      <w:bodyDiv w:val="1"/>
      <w:marLeft w:val="0"/>
      <w:marRight w:val="0"/>
      <w:marTop w:val="0"/>
      <w:marBottom w:val="0"/>
      <w:divBdr>
        <w:top w:val="none" w:sz="0" w:space="0" w:color="auto"/>
        <w:left w:val="none" w:sz="0" w:space="0" w:color="auto"/>
        <w:bottom w:val="none" w:sz="0" w:space="0" w:color="auto"/>
        <w:right w:val="none" w:sz="0" w:space="0" w:color="auto"/>
      </w:divBdr>
    </w:div>
    <w:div w:id="1527596214">
      <w:bodyDiv w:val="1"/>
      <w:marLeft w:val="0"/>
      <w:marRight w:val="0"/>
      <w:marTop w:val="0"/>
      <w:marBottom w:val="0"/>
      <w:divBdr>
        <w:top w:val="none" w:sz="0" w:space="0" w:color="auto"/>
        <w:left w:val="none" w:sz="0" w:space="0" w:color="auto"/>
        <w:bottom w:val="none" w:sz="0" w:space="0" w:color="auto"/>
        <w:right w:val="none" w:sz="0" w:space="0" w:color="auto"/>
      </w:divBdr>
    </w:div>
    <w:div w:id="1527863556">
      <w:bodyDiv w:val="1"/>
      <w:marLeft w:val="0"/>
      <w:marRight w:val="0"/>
      <w:marTop w:val="0"/>
      <w:marBottom w:val="0"/>
      <w:divBdr>
        <w:top w:val="none" w:sz="0" w:space="0" w:color="auto"/>
        <w:left w:val="none" w:sz="0" w:space="0" w:color="auto"/>
        <w:bottom w:val="none" w:sz="0" w:space="0" w:color="auto"/>
        <w:right w:val="none" w:sz="0" w:space="0" w:color="auto"/>
      </w:divBdr>
    </w:div>
    <w:div w:id="1527907480">
      <w:bodyDiv w:val="1"/>
      <w:marLeft w:val="0"/>
      <w:marRight w:val="0"/>
      <w:marTop w:val="0"/>
      <w:marBottom w:val="0"/>
      <w:divBdr>
        <w:top w:val="none" w:sz="0" w:space="0" w:color="auto"/>
        <w:left w:val="none" w:sz="0" w:space="0" w:color="auto"/>
        <w:bottom w:val="none" w:sz="0" w:space="0" w:color="auto"/>
        <w:right w:val="none" w:sz="0" w:space="0" w:color="auto"/>
      </w:divBdr>
    </w:div>
    <w:div w:id="1528331727">
      <w:bodyDiv w:val="1"/>
      <w:marLeft w:val="0"/>
      <w:marRight w:val="0"/>
      <w:marTop w:val="0"/>
      <w:marBottom w:val="0"/>
      <w:divBdr>
        <w:top w:val="none" w:sz="0" w:space="0" w:color="auto"/>
        <w:left w:val="none" w:sz="0" w:space="0" w:color="auto"/>
        <w:bottom w:val="none" w:sz="0" w:space="0" w:color="auto"/>
        <w:right w:val="none" w:sz="0" w:space="0" w:color="auto"/>
      </w:divBdr>
    </w:div>
    <w:div w:id="1528374744">
      <w:bodyDiv w:val="1"/>
      <w:marLeft w:val="0"/>
      <w:marRight w:val="0"/>
      <w:marTop w:val="0"/>
      <w:marBottom w:val="0"/>
      <w:divBdr>
        <w:top w:val="none" w:sz="0" w:space="0" w:color="auto"/>
        <w:left w:val="none" w:sz="0" w:space="0" w:color="auto"/>
        <w:bottom w:val="none" w:sz="0" w:space="0" w:color="auto"/>
        <w:right w:val="none" w:sz="0" w:space="0" w:color="auto"/>
      </w:divBdr>
    </w:div>
    <w:div w:id="1528909141">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371850">
      <w:bodyDiv w:val="1"/>
      <w:marLeft w:val="0"/>
      <w:marRight w:val="0"/>
      <w:marTop w:val="0"/>
      <w:marBottom w:val="0"/>
      <w:divBdr>
        <w:top w:val="none" w:sz="0" w:space="0" w:color="auto"/>
        <w:left w:val="none" w:sz="0" w:space="0" w:color="auto"/>
        <w:bottom w:val="none" w:sz="0" w:space="0" w:color="auto"/>
        <w:right w:val="none" w:sz="0" w:space="0" w:color="auto"/>
      </w:divBdr>
    </w:div>
    <w:div w:id="1529642667">
      <w:bodyDiv w:val="1"/>
      <w:marLeft w:val="0"/>
      <w:marRight w:val="0"/>
      <w:marTop w:val="0"/>
      <w:marBottom w:val="0"/>
      <w:divBdr>
        <w:top w:val="none" w:sz="0" w:space="0" w:color="auto"/>
        <w:left w:val="none" w:sz="0" w:space="0" w:color="auto"/>
        <w:bottom w:val="none" w:sz="0" w:space="0" w:color="auto"/>
        <w:right w:val="none" w:sz="0" w:space="0" w:color="auto"/>
      </w:divBdr>
    </w:div>
    <w:div w:id="1529953284">
      <w:bodyDiv w:val="1"/>
      <w:marLeft w:val="0"/>
      <w:marRight w:val="0"/>
      <w:marTop w:val="0"/>
      <w:marBottom w:val="0"/>
      <w:divBdr>
        <w:top w:val="none" w:sz="0" w:space="0" w:color="auto"/>
        <w:left w:val="none" w:sz="0" w:space="0" w:color="auto"/>
        <w:bottom w:val="none" w:sz="0" w:space="0" w:color="auto"/>
        <w:right w:val="none" w:sz="0" w:space="0" w:color="auto"/>
      </w:divBdr>
    </w:div>
    <w:div w:id="1530023361">
      <w:bodyDiv w:val="1"/>
      <w:marLeft w:val="0"/>
      <w:marRight w:val="0"/>
      <w:marTop w:val="0"/>
      <w:marBottom w:val="0"/>
      <w:divBdr>
        <w:top w:val="none" w:sz="0" w:space="0" w:color="auto"/>
        <w:left w:val="none" w:sz="0" w:space="0" w:color="auto"/>
        <w:bottom w:val="none" w:sz="0" w:space="0" w:color="auto"/>
        <w:right w:val="none" w:sz="0" w:space="0" w:color="auto"/>
      </w:divBdr>
    </w:div>
    <w:div w:id="1530142541">
      <w:bodyDiv w:val="1"/>
      <w:marLeft w:val="0"/>
      <w:marRight w:val="0"/>
      <w:marTop w:val="0"/>
      <w:marBottom w:val="0"/>
      <w:divBdr>
        <w:top w:val="none" w:sz="0" w:space="0" w:color="auto"/>
        <w:left w:val="none" w:sz="0" w:space="0" w:color="auto"/>
        <w:bottom w:val="none" w:sz="0" w:space="0" w:color="auto"/>
        <w:right w:val="none" w:sz="0" w:space="0" w:color="auto"/>
      </w:divBdr>
    </w:div>
    <w:div w:id="1530147052">
      <w:bodyDiv w:val="1"/>
      <w:marLeft w:val="0"/>
      <w:marRight w:val="0"/>
      <w:marTop w:val="0"/>
      <w:marBottom w:val="0"/>
      <w:divBdr>
        <w:top w:val="none" w:sz="0" w:space="0" w:color="auto"/>
        <w:left w:val="none" w:sz="0" w:space="0" w:color="auto"/>
        <w:bottom w:val="none" w:sz="0" w:space="0" w:color="auto"/>
        <w:right w:val="none" w:sz="0" w:space="0" w:color="auto"/>
      </w:divBdr>
    </w:div>
    <w:div w:id="1530219965">
      <w:bodyDiv w:val="1"/>
      <w:marLeft w:val="0"/>
      <w:marRight w:val="0"/>
      <w:marTop w:val="0"/>
      <w:marBottom w:val="0"/>
      <w:divBdr>
        <w:top w:val="none" w:sz="0" w:space="0" w:color="auto"/>
        <w:left w:val="none" w:sz="0" w:space="0" w:color="auto"/>
        <w:bottom w:val="none" w:sz="0" w:space="0" w:color="auto"/>
        <w:right w:val="none" w:sz="0" w:space="0" w:color="auto"/>
      </w:divBdr>
    </w:div>
    <w:div w:id="1530295223">
      <w:bodyDiv w:val="1"/>
      <w:marLeft w:val="0"/>
      <w:marRight w:val="0"/>
      <w:marTop w:val="0"/>
      <w:marBottom w:val="0"/>
      <w:divBdr>
        <w:top w:val="none" w:sz="0" w:space="0" w:color="auto"/>
        <w:left w:val="none" w:sz="0" w:space="0" w:color="auto"/>
        <w:bottom w:val="none" w:sz="0" w:space="0" w:color="auto"/>
        <w:right w:val="none" w:sz="0" w:space="0" w:color="auto"/>
      </w:divBdr>
    </w:div>
    <w:div w:id="1530334307">
      <w:bodyDiv w:val="1"/>
      <w:marLeft w:val="0"/>
      <w:marRight w:val="0"/>
      <w:marTop w:val="0"/>
      <w:marBottom w:val="0"/>
      <w:divBdr>
        <w:top w:val="none" w:sz="0" w:space="0" w:color="auto"/>
        <w:left w:val="none" w:sz="0" w:space="0" w:color="auto"/>
        <w:bottom w:val="none" w:sz="0" w:space="0" w:color="auto"/>
        <w:right w:val="none" w:sz="0" w:space="0" w:color="auto"/>
      </w:divBdr>
    </w:div>
    <w:div w:id="1530485725">
      <w:bodyDiv w:val="1"/>
      <w:marLeft w:val="0"/>
      <w:marRight w:val="0"/>
      <w:marTop w:val="0"/>
      <w:marBottom w:val="0"/>
      <w:divBdr>
        <w:top w:val="none" w:sz="0" w:space="0" w:color="auto"/>
        <w:left w:val="none" w:sz="0" w:space="0" w:color="auto"/>
        <w:bottom w:val="none" w:sz="0" w:space="0" w:color="auto"/>
        <w:right w:val="none" w:sz="0" w:space="0" w:color="auto"/>
      </w:divBdr>
    </w:div>
    <w:div w:id="1530609262">
      <w:bodyDiv w:val="1"/>
      <w:marLeft w:val="0"/>
      <w:marRight w:val="0"/>
      <w:marTop w:val="0"/>
      <w:marBottom w:val="0"/>
      <w:divBdr>
        <w:top w:val="none" w:sz="0" w:space="0" w:color="auto"/>
        <w:left w:val="none" w:sz="0" w:space="0" w:color="auto"/>
        <w:bottom w:val="none" w:sz="0" w:space="0" w:color="auto"/>
        <w:right w:val="none" w:sz="0" w:space="0" w:color="auto"/>
      </w:divBdr>
    </w:div>
    <w:div w:id="1530724762">
      <w:bodyDiv w:val="1"/>
      <w:marLeft w:val="0"/>
      <w:marRight w:val="0"/>
      <w:marTop w:val="0"/>
      <w:marBottom w:val="0"/>
      <w:divBdr>
        <w:top w:val="none" w:sz="0" w:space="0" w:color="auto"/>
        <w:left w:val="none" w:sz="0" w:space="0" w:color="auto"/>
        <w:bottom w:val="none" w:sz="0" w:space="0" w:color="auto"/>
        <w:right w:val="none" w:sz="0" w:space="0" w:color="auto"/>
      </w:divBdr>
    </w:div>
    <w:div w:id="153114053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186130">
      <w:bodyDiv w:val="1"/>
      <w:marLeft w:val="0"/>
      <w:marRight w:val="0"/>
      <w:marTop w:val="0"/>
      <w:marBottom w:val="0"/>
      <w:divBdr>
        <w:top w:val="none" w:sz="0" w:space="0" w:color="auto"/>
        <w:left w:val="none" w:sz="0" w:space="0" w:color="auto"/>
        <w:bottom w:val="none" w:sz="0" w:space="0" w:color="auto"/>
        <w:right w:val="none" w:sz="0" w:space="0" w:color="auto"/>
      </w:divBdr>
    </w:div>
    <w:div w:id="1531258199">
      <w:bodyDiv w:val="1"/>
      <w:marLeft w:val="0"/>
      <w:marRight w:val="0"/>
      <w:marTop w:val="0"/>
      <w:marBottom w:val="0"/>
      <w:divBdr>
        <w:top w:val="none" w:sz="0" w:space="0" w:color="auto"/>
        <w:left w:val="none" w:sz="0" w:space="0" w:color="auto"/>
        <w:bottom w:val="none" w:sz="0" w:space="0" w:color="auto"/>
        <w:right w:val="none" w:sz="0" w:space="0" w:color="auto"/>
      </w:divBdr>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796455">
      <w:bodyDiv w:val="1"/>
      <w:marLeft w:val="0"/>
      <w:marRight w:val="0"/>
      <w:marTop w:val="0"/>
      <w:marBottom w:val="0"/>
      <w:divBdr>
        <w:top w:val="none" w:sz="0" w:space="0" w:color="auto"/>
        <w:left w:val="none" w:sz="0" w:space="0" w:color="auto"/>
        <w:bottom w:val="none" w:sz="0" w:space="0" w:color="auto"/>
        <w:right w:val="none" w:sz="0" w:space="0" w:color="auto"/>
      </w:divBdr>
    </w:div>
    <w:div w:id="1531841966">
      <w:bodyDiv w:val="1"/>
      <w:marLeft w:val="0"/>
      <w:marRight w:val="0"/>
      <w:marTop w:val="0"/>
      <w:marBottom w:val="0"/>
      <w:divBdr>
        <w:top w:val="none" w:sz="0" w:space="0" w:color="auto"/>
        <w:left w:val="none" w:sz="0" w:space="0" w:color="auto"/>
        <w:bottom w:val="none" w:sz="0" w:space="0" w:color="auto"/>
        <w:right w:val="none" w:sz="0" w:space="0" w:color="auto"/>
      </w:divBdr>
    </w:div>
    <w:div w:id="1532180440">
      <w:bodyDiv w:val="1"/>
      <w:marLeft w:val="0"/>
      <w:marRight w:val="0"/>
      <w:marTop w:val="0"/>
      <w:marBottom w:val="0"/>
      <w:divBdr>
        <w:top w:val="none" w:sz="0" w:space="0" w:color="auto"/>
        <w:left w:val="none" w:sz="0" w:space="0" w:color="auto"/>
        <w:bottom w:val="none" w:sz="0" w:space="0" w:color="auto"/>
        <w:right w:val="none" w:sz="0" w:space="0" w:color="auto"/>
      </w:divBdr>
    </w:div>
    <w:div w:id="1532258776">
      <w:bodyDiv w:val="1"/>
      <w:marLeft w:val="0"/>
      <w:marRight w:val="0"/>
      <w:marTop w:val="0"/>
      <w:marBottom w:val="0"/>
      <w:divBdr>
        <w:top w:val="none" w:sz="0" w:space="0" w:color="auto"/>
        <w:left w:val="none" w:sz="0" w:space="0" w:color="auto"/>
        <w:bottom w:val="none" w:sz="0" w:space="0" w:color="auto"/>
        <w:right w:val="none" w:sz="0" w:space="0" w:color="auto"/>
      </w:divBdr>
    </w:div>
    <w:div w:id="1532302815">
      <w:bodyDiv w:val="1"/>
      <w:marLeft w:val="0"/>
      <w:marRight w:val="0"/>
      <w:marTop w:val="0"/>
      <w:marBottom w:val="0"/>
      <w:divBdr>
        <w:top w:val="none" w:sz="0" w:space="0" w:color="auto"/>
        <w:left w:val="none" w:sz="0" w:space="0" w:color="auto"/>
        <w:bottom w:val="none" w:sz="0" w:space="0" w:color="auto"/>
        <w:right w:val="none" w:sz="0" w:space="0" w:color="auto"/>
      </w:divBdr>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2457746">
      <w:bodyDiv w:val="1"/>
      <w:marLeft w:val="0"/>
      <w:marRight w:val="0"/>
      <w:marTop w:val="0"/>
      <w:marBottom w:val="0"/>
      <w:divBdr>
        <w:top w:val="none" w:sz="0" w:space="0" w:color="auto"/>
        <w:left w:val="none" w:sz="0" w:space="0" w:color="auto"/>
        <w:bottom w:val="none" w:sz="0" w:space="0" w:color="auto"/>
        <w:right w:val="none" w:sz="0" w:space="0" w:color="auto"/>
      </w:divBdr>
    </w:div>
    <w:div w:id="1532500064">
      <w:bodyDiv w:val="1"/>
      <w:marLeft w:val="0"/>
      <w:marRight w:val="0"/>
      <w:marTop w:val="0"/>
      <w:marBottom w:val="0"/>
      <w:divBdr>
        <w:top w:val="none" w:sz="0" w:space="0" w:color="auto"/>
        <w:left w:val="none" w:sz="0" w:space="0" w:color="auto"/>
        <w:bottom w:val="none" w:sz="0" w:space="0" w:color="auto"/>
        <w:right w:val="none" w:sz="0" w:space="0" w:color="auto"/>
      </w:divBdr>
    </w:div>
    <w:div w:id="1532764896">
      <w:bodyDiv w:val="1"/>
      <w:marLeft w:val="0"/>
      <w:marRight w:val="0"/>
      <w:marTop w:val="0"/>
      <w:marBottom w:val="0"/>
      <w:divBdr>
        <w:top w:val="none" w:sz="0" w:space="0" w:color="auto"/>
        <w:left w:val="none" w:sz="0" w:space="0" w:color="auto"/>
        <w:bottom w:val="none" w:sz="0" w:space="0" w:color="auto"/>
        <w:right w:val="none" w:sz="0" w:space="0" w:color="auto"/>
      </w:divBdr>
    </w:div>
    <w:div w:id="1532843790">
      <w:bodyDiv w:val="1"/>
      <w:marLeft w:val="0"/>
      <w:marRight w:val="0"/>
      <w:marTop w:val="0"/>
      <w:marBottom w:val="0"/>
      <w:divBdr>
        <w:top w:val="none" w:sz="0" w:space="0" w:color="auto"/>
        <w:left w:val="none" w:sz="0" w:space="0" w:color="auto"/>
        <w:bottom w:val="none" w:sz="0" w:space="0" w:color="auto"/>
        <w:right w:val="none" w:sz="0" w:space="0" w:color="auto"/>
      </w:divBdr>
    </w:div>
    <w:div w:id="1533037845">
      <w:bodyDiv w:val="1"/>
      <w:marLeft w:val="0"/>
      <w:marRight w:val="0"/>
      <w:marTop w:val="0"/>
      <w:marBottom w:val="0"/>
      <w:divBdr>
        <w:top w:val="none" w:sz="0" w:space="0" w:color="auto"/>
        <w:left w:val="none" w:sz="0" w:space="0" w:color="auto"/>
        <w:bottom w:val="none" w:sz="0" w:space="0" w:color="auto"/>
        <w:right w:val="none" w:sz="0" w:space="0" w:color="auto"/>
      </w:divBdr>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303777">
      <w:bodyDiv w:val="1"/>
      <w:marLeft w:val="0"/>
      <w:marRight w:val="0"/>
      <w:marTop w:val="0"/>
      <w:marBottom w:val="0"/>
      <w:divBdr>
        <w:top w:val="none" w:sz="0" w:space="0" w:color="auto"/>
        <w:left w:val="none" w:sz="0" w:space="0" w:color="auto"/>
        <w:bottom w:val="none" w:sz="0" w:space="0" w:color="auto"/>
        <w:right w:val="none" w:sz="0" w:space="0" w:color="auto"/>
      </w:divBdr>
    </w:div>
    <w:div w:id="1533348901">
      <w:bodyDiv w:val="1"/>
      <w:marLeft w:val="0"/>
      <w:marRight w:val="0"/>
      <w:marTop w:val="0"/>
      <w:marBottom w:val="0"/>
      <w:divBdr>
        <w:top w:val="none" w:sz="0" w:space="0" w:color="auto"/>
        <w:left w:val="none" w:sz="0" w:space="0" w:color="auto"/>
        <w:bottom w:val="none" w:sz="0" w:space="0" w:color="auto"/>
        <w:right w:val="none" w:sz="0" w:space="0" w:color="auto"/>
      </w:divBdr>
    </w:div>
    <w:div w:id="1533374846">
      <w:bodyDiv w:val="1"/>
      <w:marLeft w:val="0"/>
      <w:marRight w:val="0"/>
      <w:marTop w:val="0"/>
      <w:marBottom w:val="0"/>
      <w:divBdr>
        <w:top w:val="none" w:sz="0" w:space="0" w:color="auto"/>
        <w:left w:val="none" w:sz="0" w:space="0" w:color="auto"/>
        <w:bottom w:val="none" w:sz="0" w:space="0" w:color="auto"/>
        <w:right w:val="none" w:sz="0" w:space="0" w:color="auto"/>
      </w:divBdr>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08583">
      <w:bodyDiv w:val="1"/>
      <w:marLeft w:val="0"/>
      <w:marRight w:val="0"/>
      <w:marTop w:val="0"/>
      <w:marBottom w:val="0"/>
      <w:divBdr>
        <w:top w:val="none" w:sz="0" w:space="0" w:color="auto"/>
        <w:left w:val="none" w:sz="0" w:space="0" w:color="auto"/>
        <w:bottom w:val="none" w:sz="0" w:space="0" w:color="auto"/>
        <w:right w:val="none" w:sz="0" w:space="0" w:color="auto"/>
      </w:divBdr>
    </w:div>
    <w:div w:id="1533879143">
      <w:bodyDiv w:val="1"/>
      <w:marLeft w:val="0"/>
      <w:marRight w:val="0"/>
      <w:marTop w:val="0"/>
      <w:marBottom w:val="0"/>
      <w:divBdr>
        <w:top w:val="none" w:sz="0" w:space="0" w:color="auto"/>
        <w:left w:val="none" w:sz="0" w:space="0" w:color="auto"/>
        <w:bottom w:val="none" w:sz="0" w:space="0" w:color="auto"/>
        <w:right w:val="none" w:sz="0" w:space="0" w:color="auto"/>
      </w:divBdr>
    </w:div>
    <w:div w:id="1533954266">
      <w:bodyDiv w:val="1"/>
      <w:marLeft w:val="0"/>
      <w:marRight w:val="0"/>
      <w:marTop w:val="0"/>
      <w:marBottom w:val="0"/>
      <w:divBdr>
        <w:top w:val="none" w:sz="0" w:space="0" w:color="auto"/>
        <w:left w:val="none" w:sz="0" w:space="0" w:color="auto"/>
        <w:bottom w:val="none" w:sz="0" w:space="0" w:color="auto"/>
        <w:right w:val="none" w:sz="0" w:space="0" w:color="auto"/>
      </w:divBdr>
    </w:div>
    <w:div w:id="1534033553">
      <w:bodyDiv w:val="1"/>
      <w:marLeft w:val="0"/>
      <w:marRight w:val="0"/>
      <w:marTop w:val="0"/>
      <w:marBottom w:val="0"/>
      <w:divBdr>
        <w:top w:val="none" w:sz="0" w:space="0" w:color="auto"/>
        <w:left w:val="none" w:sz="0" w:space="0" w:color="auto"/>
        <w:bottom w:val="none" w:sz="0" w:space="0" w:color="auto"/>
        <w:right w:val="none" w:sz="0" w:space="0" w:color="auto"/>
      </w:divBdr>
    </w:div>
    <w:div w:id="1534726744">
      <w:bodyDiv w:val="1"/>
      <w:marLeft w:val="0"/>
      <w:marRight w:val="0"/>
      <w:marTop w:val="0"/>
      <w:marBottom w:val="0"/>
      <w:divBdr>
        <w:top w:val="none" w:sz="0" w:space="0" w:color="auto"/>
        <w:left w:val="none" w:sz="0" w:space="0" w:color="auto"/>
        <w:bottom w:val="none" w:sz="0" w:space="0" w:color="auto"/>
        <w:right w:val="none" w:sz="0" w:space="0" w:color="auto"/>
      </w:divBdr>
    </w:div>
    <w:div w:id="1534879933">
      <w:bodyDiv w:val="1"/>
      <w:marLeft w:val="0"/>
      <w:marRight w:val="0"/>
      <w:marTop w:val="0"/>
      <w:marBottom w:val="0"/>
      <w:divBdr>
        <w:top w:val="none" w:sz="0" w:space="0" w:color="auto"/>
        <w:left w:val="none" w:sz="0" w:space="0" w:color="auto"/>
        <w:bottom w:val="none" w:sz="0" w:space="0" w:color="auto"/>
        <w:right w:val="none" w:sz="0" w:space="0" w:color="auto"/>
      </w:divBdr>
    </w:div>
    <w:div w:id="1534995756">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94339">
      <w:bodyDiv w:val="1"/>
      <w:marLeft w:val="0"/>
      <w:marRight w:val="0"/>
      <w:marTop w:val="0"/>
      <w:marBottom w:val="0"/>
      <w:divBdr>
        <w:top w:val="none" w:sz="0" w:space="0" w:color="auto"/>
        <w:left w:val="none" w:sz="0" w:space="0" w:color="auto"/>
        <w:bottom w:val="none" w:sz="0" w:space="0" w:color="auto"/>
        <w:right w:val="none" w:sz="0" w:space="0" w:color="auto"/>
      </w:divBdr>
    </w:div>
    <w:div w:id="1535575592">
      <w:bodyDiv w:val="1"/>
      <w:marLeft w:val="0"/>
      <w:marRight w:val="0"/>
      <w:marTop w:val="0"/>
      <w:marBottom w:val="0"/>
      <w:divBdr>
        <w:top w:val="none" w:sz="0" w:space="0" w:color="auto"/>
        <w:left w:val="none" w:sz="0" w:space="0" w:color="auto"/>
        <w:bottom w:val="none" w:sz="0" w:space="0" w:color="auto"/>
        <w:right w:val="none" w:sz="0" w:space="0" w:color="auto"/>
      </w:divBdr>
    </w:div>
    <w:div w:id="1535653429">
      <w:bodyDiv w:val="1"/>
      <w:marLeft w:val="0"/>
      <w:marRight w:val="0"/>
      <w:marTop w:val="0"/>
      <w:marBottom w:val="0"/>
      <w:divBdr>
        <w:top w:val="none" w:sz="0" w:space="0" w:color="auto"/>
        <w:left w:val="none" w:sz="0" w:space="0" w:color="auto"/>
        <w:bottom w:val="none" w:sz="0" w:space="0" w:color="auto"/>
        <w:right w:val="none" w:sz="0" w:space="0" w:color="auto"/>
      </w:divBdr>
    </w:div>
    <w:div w:id="1535730511">
      <w:bodyDiv w:val="1"/>
      <w:marLeft w:val="0"/>
      <w:marRight w:val="0"/>
      <w:marTop w:val="0"/>
      <w:marBottom w:val="0"/>
      <w:divBdr>
        <w:top w:val="none" w:sz="0" w:space="0" w:color="auto"/>
        <w:left w:val="none" w:sz="0" w:space="0" w:color="auto"/>
        <w:bottom w:val="none" w:sz="0" w:space="0" w:color="auto"/>
        <w:right w:val="none" w:sz="0" w:space="0" w:color="auto"/>
      </w:divBdr>
    </w:div>
    <w:div w:id="1535996530">
      <w:bodyDiv w:val="1"/>
      <w:marLeft w:val="0"/>
      <w:marRight w:val="0"/>
      <w:marTop w:val="0"/>
      <w:marBottom w:val="0"/>
      <w:divBdr>
        <w:top w:val="none" w:sz="0" w:space="0" w:color="auto"/>
        <w:left w:val="none" w:sz="0" w:space="0" w:color="auto"/>
        <w:bottom w:val="none" w:sz="0" w:space="0" w:color="auto"/>
        <w:right w:val="none" w:sz="0" w:space="0" w:color="auto"/>
      </w:divBdr>
    </w:div>
    <w:div w:id="1535999066">
      <w:bodyDiv w:val="1"/>
      <w:marLeft w:val="0"/>
      <w:marRight w:val="0"/>
      <w:marTop w:val="0"/>
      <w:marBottom w:val="0"/>
      <w:divBdr>
        <w:top w:val="none" w:sz="0" w:space="0" w:color="auto"/>
        <w:left w:val="none" w:sz="0" w:space="0" w:color="auto"/>
        <w:bottom w:val="none" w:sz="0" w:space="0" w:color="auto"/>
        <w:right w:val="none" w:sz="0" w:space="0" w:color="auto"/>
      </w:divBdr>
    </w:div>
    <w:div w:id="1536120484">
      <w:bodyDiv w:val="1"/>
      <w:marLeft w:val="0"/>
      <w:marRight w:val="0"/>
      <w:marTop w:val="0"/>
      <w:marBottom w:val="0"/>
      <w:divBdr>
        <w:top w:val="none" w:sz="0" w:space="0" w:color="auto"/>
        <w:left w:val="none" w:sz="0" w:space="0" w:color="auto"/>
        <w:bottom w:val="none" w:sz="0" w:space="0" w:color="auto"/>
        <w:right w:val="none" w:sz="0" w:space="0" w:color="auto"/>
      </w:divBdr>
    </w:div>
    <w:div w:id="1536232271">
      <w:bodyDiv w:val="1"/>
      <w:marLeft w:val="0"/>
      <w:marRight w:val="0"/>
      <w:marTop w:val="0"/>
      <w:marBottom w:val="0"/>
      <w:divBdr>
        <w:top w:val="none" w:sz="0" w:space="0" w:color="auto"/>
        <w:left w:val="none" w:sz="0" w:space="0" w:color="auto"/>
        <w:bottom w:val="none" w:sz="0" w:space="0" w:color="auto"/>
        <w:right w:val="none" w:sz="0" w:space="0" w:color="auto"/>
      </w:divBdr>
    </w:div>
    <w:div w:id="1536232882">
      <w:bodyDiv w:val="1"/>
      <w:marLeft w:val="0"/>
      <w:marRight w:val="0"/>
      <w:marTop w:val="0"/>
      <w:marBottom w:val="0"/>
      <w:divBdr>
        <w:top w:val="none" w:sz="0" w:space="0" w:color="auto"/>
        <w:left w:val="none" w:sz="0" w:space="0" w:color="auto"/>
        <w:bottom w:val="none" w:sz="0" w:space="0" w:color="auto"/>
        <w:right w:val="none" w:sz="0" w:space="0" w:color="auto"/>
      </w:divBdr>
    </w:div>
    <w:div w:id="1536238823">
      <w:bodyDiv w:val="1"/>
      <w:marLeft w:val="0"/>
      <w:marRight w:val="0"/>
      <w:marTop w:val="0"/>
      <w:marBottom w:val="0"/>
      <w:divBdr>
        <w:top w:val="none" w:sz="0" w:space="0" w:color="auto"/>
        <w:left w:val="none" w:sz="0" w:space="0" w:color="auto"/>
        <w:bottom w:val="none" w:sz="0" w:space="0" w:color="auto"/>
        <w:right w:val="none" w:sz="0" w:space="0" w:color="auto"/>
      </w:divBdr>
    </w:div>
    <w:div w:id="1536575598">
      <w:bodyDiv w:val="1"/>
      <w:marLeft w:val="0"/>
      <w:marRight w:val="0"/>
      <w:marTop w:val="0"/>
      <w:marBottom w:val="0"/>
      <w:divBdr>
        <w:top w:val="none" w:sz="0" w:space="0" w:color="auto"/>
        <w:left w:val="none" w:sz="0" w:space="0" w:color="auto"/>
        <w:bottom w:val="none" w:sz="0" w:space="0" w:color="auto"/>
        <w:right w:val="none" w:sz="0" w:space="0" w:color="auto"/>
      </w:divBdr>
    </w:div>
    <w:div w:id="1536770020">
      <w:bodyDiv w:val="1"/>
      <w:marLeft w:val="0"/>
      <w:marRight w:val="0"/>
      <w:marTop w:val="0"/>
      <w:marBottom w:val="0"/>
      <w:divBdr>
        <w:top w:val="none" w:sz="0" w:space="0" w:color="auto"/>
        <w:left w:val="none" w:sz="0" w:space="0" w:color="auto"/>
        <w:bottom w:val="none" w:sz="0" w:space="0" w:color="auto"/>
        <w:right w:val="none" w:sz="0" w:space="0" w:color="auto"/>
      </w:divBdr>
    </w:div>
    <w:div w:id="1536845905">
      <w:bodyDiv w:val="1"/>
      <w:marLeft w:val="0"/>
      <w:marRight w:val="0"/>
      <w:marTop w:val="0"/>
      <w:marBottom w:val="0"/>
      <w:divBdr>
        <w:top w:val="none" w:sz="0" w:space="0" w:color="auto"/>
        <w:left w:val="none" w:sz="0" w:space="0" w:color="auto"/>
        <w:bottom w:val="none" w:sz="0" w:space="0" w:color="auto"/>
        <w:right w:val="none" w:sz="0" w:space="0" w:color="auto"/>
      </w:divBdr>
    </w:div>
    <w:div w:id="1537039921">
      <w:bodyDiv w:val="1"/>
      <w:marLeft w:val="0"/>
      <w:marRight w:val="0"/>
      <w:marTop w:val="0"/>
      <w:marBottom w:val="0"/>
      <w:divBdr>
        <w:top w:val="none" w:sz="0" w:space="0" w:color="auto"/>
        <w:left w:val="none" w:sz="0" w:space="0" w:color="auto"/>
        <w:bottom w:val="none" w:sz="0" w:space="0" w:color="auto"/>
        <w:right w:val="none" w:sz="0" w:space="0" w:color="auto"/>
      </w:divBdr>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155010">
      <w:bodyDiv w:val="1"/>
      <w:marLeft w:val="0"/>
      <w:marRight w:val="0"/>
      <w:marTop w:val="0"/>
      <w:marBottom w:val="0"/>
      <w:divBdr>
        <w:top w:val="none" w:sz="0" w:space="0" w:color="auto"/>
        <w:left w:val="none" w:sz="0" w:space="0" w:color="auto"/>
        <w:bottom w:val="none" w:sz="0" w:space="0" w:color="auto"/>
        <w:right w:val="none" w:sz="0" w:space="0" w:color="auto"/>
      </w:divBdr>
    </w:div>
    <w:div w:id="1537231459">
      <w:bodyDiv w:val="1"/>
      <w:marLeft w:val="0"/>
      <w:marRight w:val="0"/>
      <w:marTop w:val="0"/>
      <w:marBottom w:val="0"/>
      <w:divBdr>
        <w:top w:val="none" w:sz="0" w:space="0" w:color="auto"/>
        <w:left w:val="none" w:sz="0" w:space="0" w:color="auto"/>
        <w:bottom w:val="none" w:sz="0" w:space="0" w:color="auto"/>
        <w:right w:val="none" w:sz="0" w:space="0" w:color="auto"/>
      </w:divBdr>
    </w:div>
    <w:div w:id="1537350665">
      <w:bodyDiv w:val="1"/>
      <w:marLeft w:val="0"/>
      <w:marRight w:val="0"/>
      <w:marTop w:val="0"/>
      <w:marBottom w:val="0"/>
      <w:divBdr>
        <w:top w:val="none" w:sz="0" w:space="0" w:color="auto"/>
        <w:left w:val="none" w:sz="0" w:space="0" w:color="auto"/>
        <w:bottom w:val="none" w:sz="0" w:space="0" w:color="auto"/>
        <w:right w:val="none" w:sz="0" w:space="0" w:color="auto"/>
      </w:divBdr>
    </w:div>
    <w:div w:id="1537506059">
      <w:bodyDiv w:val="1"/>
      <w:marLeft w:val="0"/>
      <w:marRight w:val="0"/>
      <w:marTop w:val="0"/>
      <w:marBottom w:val="0"/>
      <w:divBdr>
        <w:top w:val="none" w:sz="0" w:space="0" w:color="auto"/>
        <w:left w:val="none" w:sz="0" w:space="0" w:color="auto"/>
        <w:bottom w:val="none" w:sz="0" w:space="0" w:color="auto"/>
        <w:right w:val="none" w:sz="0" w:space="0" w:color="auto"/>
      </w:divBdr>
    </w:div>
    <w:div w:id="1537542426">
      <w:bodyDiv w:val="1"/>
      <w:marLeft w:val="0"/>
      <w:marRight w:val="0"/>
      <w:marTop w:val="0"/>
      <w:marBottom w:val="0"/>
      <w:divBdr>
        <w:top w:val="none" w:sz="0" w:space="0" w:color="auto"/>
        <w:left w:val="none" w:sz="0" w:space="0" w:color="auto"/>
        <w:bottom w:val="none" w:sz="0" w:space="0" w:color="auto"/>
        <w:right w:val="none" w:sz="0" w:space="0" w:color="auto"/>
      </w:divBdr>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817290">
      <w:bodyDiv w:val="1"/>
      <w:marLeft w:val="0"/>
      <w:marRight w:val="0"/>
      <w:marTop w:val="0"/>
      <w:marBottom w:val="0"/>
      <w:divBdr>
        <w:top w:val="none" w:sz="0" w:space="0" w:color="auto"/>
        <w:left w:val="none" w:sz="0" w:space="0" w:color="auto"/>
        <w:bottom w:val="none" w:sz="0" w:space="0" w:color="auto"/>
        <w:right w:val="none" w:sz="0" w:space="0" w:color="auto"/>
      </w:divBdr>
    </w:div>
    <w:div w:id="1537884695">
      <w:bodyDiv w:val="1"/>
      <w:marLeft w:val="0"/>
      <w:marRight w:val="0"/>
      <w:marTop w:val="0"/>
      <w:marBottom w:val="0"/>
      <w:divBdr>
        <w:top w:val="none" w:sz="0" w:space="0" w:color="auto"/>
        <w:left w:val="none" w:sz="0" w:space="0" w:color="auto"/>
        <w:bottom w:val="none" w:sz="0" w:space="0" w:color="auto"/>
        <w:right w:val="none" w:sz="0" w:space="0" w:color="auto"/>
      </w:divBdr>
    </w:div>
    <w:div w:id="1537891657">
      <w:bodyDiv w:val="1"/>
      <w:marLeft w:val="0"/>
      <w:marRight w:val="0"/>
      <w:marTop w:val="0"/>
      <w:marBottom w:val="0"/>
      <w:divBdr>
        <w:top w:val="none" w:sz="0" w:space="0" w:color="auto"/>
        <w:left w:val="none" w:sz="0" w:space="0" w:color="auto"/>
        <w:bottom w:val="none" w:sz="0" w:space="0" w:color="auto"/>
        <w:right w:val="none" w:sz="0" w:space="0" w:color="auto"/>
      </w:divBdr>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349274">
      <w:bodyDiv w:val="1"/>
      <w:marLeft w:val="0"/>
      <w:marRight w:val="0"/>
      <w:marTop w:val="0"/>
      <w:marBottom w:val="0"/>
      <w:divBdr>
        <w:top w:val="none" w:sz="0" w:space="0" w:color="auto"/>
        <w:left w:val="none" w:sz="0" w:space="0" w:color="auto"/>
        <w:bottom w:val="none" w:sz="0" w:space="0" w:color="auto"/>
        <w:right w:val="none" w:sz="0" w:space="0" w:color="auto"/>
      </w:divBdr>
    </w:div>
    <w:div w:id="1538545753">
      <w:bodyDiv w:val="1"/>
      <w:marLeft w:val="0"/>
      <w:marRight w:val="0"/>
      <w:marTop w:val="0"/>
      <w:marBottom w:val="0"/>
      <w:divBdr>
        <w:top w:val="none" w:sz="0" w:space="0" w:color="auto"/>
        <w:left w:val="none" w:sz="0" w:space="0" w:color="auto"/>
        <w:bottom w:val="none" w:sz="0" w:space="0" w:color="auto"/>
        <w:right w:val="none" w:sz="0" w:space="0" w:color="auto"/>
      </w:divBdr>
    </w:div>
    <w:div w:id="1538620280">
      <w:bodyDiv w:val="1"/>
      <w:marLeft w:val="0"/>
      <w:marRight w:val="0"/>
      <w:marTop w:val="0"/>
      <w:marBottom w:val="0"/>
      <w:divBdr>
        <w:top w:val="none" w:sz="0" w:space="0" w:color="auto"/>
        <w:left w:val="none" w:sz="0" w:space="0" w:color="auto"/>
        <w:bottom w:val="none" w:sz="0" w:space="0" w:color="auto"/>
        <w:right w:val="none" w:sz="0" w:space="0" w:color="auto"/>
      </w:divBdr>
    </w:div>
    <w:div w:id="1538660155">
      <w:bodyDiv w:val="1"/>
      <w:marLeft w:val="0"/>
      <w:marRight w:val="0"/>
      <w:marTop w:val="0"/>
      <w:marBottom w:val="0"/>
      <w:divBdr>
        <w:top w:val="none" w:sz="0" w:space="0" w:color="auto"/>
        <w:left w:val="none" w:sz="0" w:space="0" w:color="auto"/>
        <w:bottom w:val="none" w:sz="0" w:space="0" w:color="auto"/>
        <w:right w:val="none" w:sz="0" w:space="0" w:color="auto"/>
      </w:divBdr>
    </w:div>
    <w:div w:id="1538665581">
      <w:bodyDiv w:val="1"/>
      <w:marLeft w:val="0"/>
      <w:marRight w:val="0"/>
      <w:marTop w:val="0"/>
      <w:marBottom w:val="0"/>
      <w:divBdr>
        <w:top w:val="none" w:sz="0" w:space="0" w:color="auto"/>
        <w:left w:val="none" w:sz="0" w:space="0" w:color="auto"/>
        <w:bottom w:val="none" w:sz="0" w:space="0" w:color="auto"/>
        <w:right w:val="none" w:sz="0" w:space="0" w:color="auto"/>
      </w:divBdr>
    </w:div>
    <w:div w:id="1538740717">
      <w:bodyDiv w:val="1"/>
      <w:marLeft w:val="0"/>
      <w:marRight w:val="0"/>
      <w:marTop w:val="0"/>
      <w:marBottom w:val="0"/>
      <w:divBdr>
        <w:top w:val="none" w:sz="0" w:space="0" w:color="auto"/>
        <w:left w:val="none" w:sz="0" w:space="0" w:color="auto"/>
        <w:bottom w:val="none" w:sz="0" w:space="0" w:color="auto"/>
        <w:right w:val="none" w:sz="0" w:space="0" w:color="auto"/>
      </w:divBdr>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633">
      <w:bodyDiv w:val="1"/>
      <w:marLeft w:val="0"/>
      <w:marRight w:val="0"/>
      <w:marTop w:val="0"/>
      <w:marBottom w:val="0"/>
      <w:divBdr>
        <w:top w:val="none" w:sz="0" w:space="0" w:color="auto"/>
        <w:left w:val="none" w:sz="0" w:space="0" w:color="auto"/>
        <w:bottom w:val="none" w:sz="0" w:space="0" w:color="auto"/>
        <w:right w:val="none" w:sz="0" w:space="0" w:color="auto"/>
      </w:divBdr>
    </w:div>
    <w:div w:id="1538931568">
      <w:bodyDiv w:val="1"/>
      <w:marLeft w:val="0"/>
      <w:marRight w:val="0"/>
      <w:marTop w:val="0"/>
      <w:marBottom w:val="0"/>
      <w:divBdr>
        <w:top w:val="none" w:sz="0" w:space="0" w:color="auto"/>
        <w:left w:val="none" w:sz="0" w:space="0" w:color="auto"/>
        <w:bottom w:val="none" w:sz="0" w:space="0" w:color="auto"/>
        <w:right w:val="none" w:sz="0" w:space="0" w:color="auto"/>
      </w:divBdr>
    </w:div>
    <w:div w:id="1538934037">
      <w:bodyDiv w:val="1"/>
      <w:marLeft w:val="0"/>
      <w:marRight w:val="0"/>
      <w:marTop w:val="0"/>
      <w:marBottom w:val="0"/>
      <w:divBdr>
        <w:top w:val="none" w:sz="0" w:space="0" w:color="auto"/>
        <w:left w:val="none" w:sz="0" w:space="0" w:color="auto"/>
        <w:bottom w:val="none" w:sz="0" w:space="0" w:color="auto"/>
        <w:right w:val="none" w:sz="0" w:space="0" w:color="auto"/>
      </w:divBdr>
    </w:div>
    <w:div w:id="1539123149">
      <w:bodyDiv w:val="1"/>
      <w:marLeft w:val="0"/>
      <w:marRight w:val="0"/>
      <w:marTop w:val="0"/>
      <w:marBottom w:val="0"/>
      <w:divBdr>
        <w:top w:val="none" w:sz="0" w:space="0" w:color="auto"/>
        <w:left w:val="none" w:sz="0" w:space="0" w:color="auto"/>
        <w:bottom w:val="none" w:sz="0" w:space="0" w:color="auto"/>
        <w:right w:val="none" w:sz="0" w:space="0" w:color="auto"/>
      </w:divBdr>
    </w:div>
    <w:div w:id="1539927825">
      <w:bodyDiv w:val="1"/>
      <w:marLeft w:val="0"/>
      <w:marRight w:val="0"/>
      <w:marTop w:val="0"/>
      <w:marBottom w:val="0"/>
      <w:divBdr>
        <w:top w:val="none" w:sz="0" w:space="0" w:color="auto"/>
        <w:left w:val="none" w:sz="0" w:space="0" w:color="auto"/>
        <w:bottom w:val="none" w:sz="0" w:space="0" w:color="auto"/>
        <w:right w:val="none" w:sz="0" w:space="0" w:color="auto"/>
      </w:divBdr>
    </w:div>
    <w:div w:id="1540238697">
      <w:bodyDiv w:val="1"/>
      <w:marLeft w:val="0"/>
      <w:marRight w:val="0"/>
      <w:marTop w:val="0"/>
      <w:marBottom w:val="0"/>
      <w:divBdr>
        <w:top w:val="none" w:sz="0" w:space="0" w:color="auto"/>
        <w:left w:val="none" w:sz="0" w:space="0" w:color="auto"/>
        <w:bottom w:val="none" w:sz="0" w:space="0" w:color="auto"/>
        <w:right w:val="none" w:sz="0" w:space="0" w:color="auto"/>
      </w:divBdr>
    </w:div>
    <w:div w:id="1540975277">
      <w:bodyDiv w:val="1"/>
      <w:marLeft w:val="0"/>
      <w:marRight w:val="0"/>
      <w:marTop w:val="0"/>
      <w:marBottom w:val="0"/>
      <w:divBdr>
        <w:top w:val="none" w:sz="0" w:space="0" w:color="auto"/>
        <w:left w:val="none" w:sz="0" w:space="0" w:color="auto"/>
        <w:bottom w:val="none" w:sz="0" w:space="0" w:color="auto"/>
        <w:right w:val="none" w:sz="0" w:space="0" w:color="auto"/>
      </w:divBdr>
    </w:div>
    <w:div w:id="1541016834">
      <w:bodyDiv w:val="1"/>
      <w:marLeft w:val="0"/>
      <w:marRight w:val="0"/>
      <w:marTop w:val="0"/>
      <w:marBottom w:val="0"/>
      <w:divBdr>
        <w:top w:val="none" w:sz="0" w:space="0" w:color="auto"/>
        <w:left w:val="none" w:sz="0" w:space="0" w:color="auto"/>
        <w:bottom w:val="none" w:sz="0" w:space="0" w:color="auto"/>
        <w:right w:val="none" w:sz="0" w:space="0" w:color="auto"/>
      </w:divBdr>
    </w:div>
    <w:div w:id="1541018788">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164446">
      <w:bodyDiv w:val="1"/>
      <w:marLeft w:val="0"/>
      <w:marRight w:val="0"/>
      <w:marTop w:val="0"/>
      <w:marBottom w:val="0"/>
      <w:divBdr>
        <w:top w:val="none" w:sz="0" w:space="0" w:color="auto"/>
        <w:left w:val="none" w:sz="0" w:space="0" w:color="auto"/>
        <w:bottom w:val="none" w:sz="0" w:space="0" w:color="auto"/>
        <w:right w:val="none" w:sz="0" w:space="0" w:color="auto"/>
      </w:divBdr>
    </w:div>
    <w:div w:id="1541287227">
      <w:bodyDiv w:val="1"/>
      <w:marLeft w:val="0"/>
      <w:marRight w:val="0"/>
      <w:marTop w:val="0"/>
      <w:marBottom w:val="0"/>
      <w:divBdr>
        <w:top w:val="none" w:sz="0" w:space="0" w:color="auto"/>
        <w:left w:val="none" w:sz="0" w:space="0" w:color="auto"/>
        <w:bottom w:val="none" w:sz="0" w:space="0" w:color="auto"/>
        <w:right w:val="none" w:sz="0" w:space="0" w:color="auto"/>
      </w:divBdr>
    </w:div>
    <w:div w:id="1541631204">
      <w:bodyDiv w:val="1"/>
      <w:marLeft w:val="0"/>
      <w:marRight w:val="0"/>
      <w:marTop w:val="0"/>
      <w:marBottom w:val="0"/>
      <w:divBdr>
        <w:top w:val="none" w:sz="0" w:space="0" w:color="auto"/>
        <w:left w:val="none" w:sz="0" w:space="0" w:color="auto"/>
        <w:bottom w:val="none" w:sz="0" w:space="0" w:color="auto"/>
        <w:right w:val="none" w:sz="0" w:space="0" w:color="auto"/>
      </w:divBdr>
    </w:div>
    <w:div w:id="1541745949">
      <w:bodyDiv w:val="1"/>
      <w:marLeft w:val="0"/>
      <w:marRight w:val="0"/>
      <w:marTop w:val="0"/>
      <w:marBottom w:val="0"/>
      <w:divBdr>
        <w:top w:val="none" w:sz="0" w:space="0" w:color="auto"/>
        <w:left w:val="none" w:sz="0" w:space="0" w:color="auto"/>
        <w:bottom w:val="none" w:sz="0" w:space="0" w:color="auto"/>
        <w:right w:val="none" w:sz="0" w:space="0" w:color="auto"/>
      </w:divBdr>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867740">
      <w:bodyDiv w:val="1"/>
      <w:marLeft w:val="0"/>
      <w:marRight w:val="0"/>
      <w:marTop w:val="0"/>
      <w:marBottom w:val="0"/>
      <w:divBdr>
        <w:top w:val="none" w:sz="0" w:space="0" w:color="auto"/>
        <w:left w:val="none" w:sz="0" w:space="0" w:color="auto"/>
        <w:bottom w:val="none" w:sz="0" w:space="0" w:color="auto"/>
        <w:right w:val="none" w:sz="0" w:space="0" w:color="auto"/>
      </w:divBdr>
    </w:div>
    <w:div w:id="1541896979">
      <w:bodyDiv w:val="1"/>
      <w:marLeft w:val="0"/>
      <w:marRight w:val="0"/>
      <w:marTop w:val="0"/>
      <w:marBottom w:val="0"/>
      <w:divBdr>
        <w:top w:val="none" w:sz="0" w:space="0" w:color="auto"/>
        <w:left w:val="none" w:sz="0" w:space="0" w:color="auto"/>
        <w:bottom w:val="none" w:sz="0" w:space="0" w:color="auto"/>
        <w:right w:val="none" w:sz="0" w:space="0" w:color="auto"/>
      </w:divBdr>
    </w:div>
    <w:div w:id="1541940581">
      <w:bodyDiv w:val="1"/>
      <w:marLeft w:val="0"/>
      <w:marRight w:val="0"/>
      <w:marTop w:val="0"/>
      <w:marBottom w:val="0"/>
      <w:divBdr>
        <w:top w:val="none" w:sz="0" w:space="0" w:color="auto"/>
        <w:left w:val="none" w:sz="0" w:space="0" w:color="auto"/>
        <w:bottom w:val="none" w:sz="0" w:space="0" w:color="auto"/>
        <w:right w:val="none" w:sz="0" w:space="0" w:color="auto"/>
      </w:divBdr>
      <w:divsChild>
        <w:div w:id="482626741">
          <w:marLeft w:val="0"/>
          <w:marRight w:val="0"/>
          <w:marTop w:val="0"/>
          <w:marBottom w:val="0"/>
          <w:divBdr>
            <w:top w:val="none" w:sz="0" w:space="0" w:color="auto"/>
            <w:left w:val="none" w:sz="0" w:space="0" w:color="auto"/>
            <w:bottom w:val="none" w:sz="0" w:space="0" w:color="auto"/>
            <w:right w:val="none" w:sz="0" w:space="0" w:color="auto"/>
          </w:divBdr>
          <w:divsChild>
            <w:div w:id="1290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940">
      <w:bodyDiv w:val="1"/>
      <w:marLeft w:val="0"/>
      <w:marRight w:val="0"/>
      <w:marTop w:val="0"/>
      <w:marBottom w:val="0"/>
      <w:divBdr>
        <w:top w:val="none" w:sz="0" w:space="0" w:color="auto"/>
        <w:left w:val="none" w:sz="0" w:space="0" w:color="auto"/>
        <w:bottom w:val="none" w:sz="0" w:space="0" w:color="auto"/>
        <w:right w:val="none" w:sz="0" w:space="0" w:color="auto"/>
      </w:divBdr>
    </w:div>
    <w:div w:id="1542202326">
      <w:bodyDiv w:val="1"/>
      <w:marLeft w:val="0"/>
      <w:marRight w:val="0"/>
      <w:marTop w:val="0"/>
      <w:marBottom w:val="0"/>
      <w:divBdr>
        <w:top w:val="none" w:sz="0" w:space="0" w:color="auto"/>
        <w:left w:val="none" w:sz="0" w:space="0" w:color="auto"/>
        <w:bottom w:val="none" w:sz="0" w:space="0" w:color="auto"/>
        <w:right w:val="none" w:sz="0" w:space="0" w:color="auto"/>
      </w:divBdr>
    </w:div>
    <w:div w:id="1542202475">
      <w:bodyDiv w:val="1"/>
      <w:marLeft w:val="0"/>
      <w:marRight w:val="0"/>
      <w:marTop w:val="0"/>
      <w:marBottom w:val="0"/>
      <w:divBdr>
        <w:top w:val="none" w:sz="0" w:space="0" w:color="auto"/>
        <w:left w:val="none" w:sz="0" w:space="0" w:color="auto"/>
        <w:bottom w:val="none" w:sz="0" w:space="0" w:color="auto"/>
        <w:right w:val="none" w:sz="0" w:space="0" w:color="auto"/>
      </w:divBdr>
    </w:div>
    <w:div w:id="1542328354">
      <w:bodyDiv w:val="1"/>
      <w:marLeft w:val="0"/>
      <w:marRight w:val="0"/>
      <w:marTop w:val="0"/>
      <w:marBottom w:val="0"/>
      <w:divBdr>
        <w:top w:val="none" w:sz="0" w:space="0" w:color="auto"/>
        <w:left w:val="none" w:sz="0" w:space="0" w:color="auto"/>
        <w:bottom w:val="none" w:sz="0" w:space="0" w:color="auto"/>
        <w:right w:val="none" w:sz="0" w:space="0" w:color="auto"/>
      </w:divBdr>
    </w:div>
    <w:div w:id="1542593246">
      <w:bodyDiv w:val="1"/>
      <w:marLeft w:val="0"/>
      <w:marRight w:val="0"/>
      <w:marTop w:val="0"/>
      <w:marBottom w:val="0"/>
      <w:divBdr>
        <w:top w:val="none" w:sz="0" w:space="0" w:color="auto"/>
        <w:left w:val="none" w:sz="0" w:space="0" w:color="auto"/>
        <w:bottom w:val="none" w:sz="0" w:space="0" w:color="auto"/>
        <w:right w:val="none" w:sz="0" w:space="0" w:color="auto"/>
      </w:divBdr>
    </w:div>
    <w:div w:id="1542594891">
      <w:bodyDiv w:val="1"/>
      <w:marLeft w:val="0"/>
      <w:marRight w:val="0"/>
      <w:marTop w:val="0"/>
      <w:marBottom w:val="0"/>
      <w:divBdr>
        <w:top w:val="none" w:sz="0" w:space="0" w:color="auto"/>
        <w:left w:val="none" w:sz="0" w:space="0" w:color="auto"/>
        <w:bottom w:val="none" w:sz="0" w:space="0" w:color="auto"/>
        <w:right w:val="none" w:sz="0" w:space="0" w:color="auto"/>
      </w:divBdr>
    </w:div>
    <w:div w:id="1542941327">
      <w:bodyDiv w:val="1"/>
      <w:marLeft w:val="0"/>
      <w:marRight w:val="0"/>
      <w:marTop w:val="0"/>
      <w:marBottom w:val="0"/>
      <w:divBdr>
        <w:top w:val="none" w:sz="0" w:space="0" w:color="auto"/>
        <w:left w:val="none" w:sz="0" w:space="0" w:color="auto"/>
        <w:bottom w:val="none" w:sz="0" w:space="0" w:color="auto"/>
        <w:right w:val="none" w:sz="0" w:space="0" w:color="auto"/>
      </w:divBdr>
    </w:div>
    <w:div w:id="1542983577">
      <w:bodyDiv w:val="1"/>
      <w:marLeft w:val="0"/>
      <w:marRight w:val="0"/>
      <w:marTop w:val="0"/>
      <w:marBottom w:val="0"/>
      <w:divBdr>
        <w:top w:val="none" w:sz="0" w:space="0" w:color="auto"/>
        <w:left w:val="none" w:sz="0" w:space="0" w:color="auto"/>
        <w:bottom w:val="none" w:sz="0" w:space="0" w:color="auto"/>
        <w:right w:val="none" w:sz="0" w:space="0" w:color="auto"/>
      </w:divBdr>
    </w:div>
    <w:div w:id="1543710831">
      <w:bodyDiv w:val="1"/>
      <w:marLeft w:val="0"/>
      <w:marRight w:val="0"/>
      <w:marTop w:val="0"/>
      <w:marBottom w:val="0"/>
      <w:divBdr>
        <w:top w:val="none" w:sz="0" w:space="0" w:color="auto"/>
        <w:left w:val="none" w:sz="0" w:space="0" w:color="auto"/>
        <w:bottom w:val="none" w:sz="0" w:space="0" w:color="auto"/>
        <w:right w:val="none" w:sz="0" w:space="0" w:color="auto"/>
      </w:divBdr>
    </w:div>
    <w:div w:id="1543789122">
      <w:bodyDiv w:val="1"/>
      <w:marLeft w:val="0"/>
      <w:marRight w:val="0"/>
      <w:marTop w:val="0"/>
      <w:marBottom w:val="0"/>
      <w:divBdr>
        <w:top w:val="none" w:sz="0" w:space="0" w:color="auto"/>
        <w:left w:val="none" w:sz="0" w:space="0" w:color="auto"/>
        <w:bottom w:val="none" w:sz="0" w:space="0" w:color="auto"/>
        <w:right w:val="none" w:sz="0" w:space="0" w:color="auto"/>
      </w:divBdr>
    </w:div>
    <w:div w:id="1543903679">
      <w:bodyDiv w:val="1"/>
      <w:marLeft w:val="0"/>
      <w:marRight w:val="0"/>
      <w:marTop w:val="0"/>
      <w:marBottom w:val="0"/>
      <w:divBdr>
        <w:top w:val="none" w:sz="0" w:space="0" w:color="auto"/>
        <w:left w:val="none" w:sz="0" w:space="0" w:color="auto"/>
        <w:bottom w:val="none" w:sz="0" w:space="0" w:color="auto"/>
        <w:right w:val="none" w:sz="0" w:space="0" w:color="auto"/>
      </w:divBdr>
    </w:div>
    <w:div w:id="1543981899">
      <w:bodyDiv w:val="1"/>
      <w:marLeft w:val="0"/>
      <w:marRight w:val="0"/>
      <w:marTop w:val="0"/>
      <w:marBottom w:val="0"/>
      <w:divBdr>
        <w:top w:val="none" w:sz="0" w:space="0" w:color="auto"/>
        <w:left w:val="none" w:sz="0" w:space="0" w:color="auto"/>
        <w:bottom w:val="none" w:sz="0" w:space="0" w:color="auto"/>
        <w:right w:val="none" w:sz="0" w:space="0" w:color="auto"/>
      </w:divBdr>
    </w:div>
    <w:div w:id="1544169567">
      <w:bodyDiv w:val="1"/>
      <w:marLeft w:val="0"/>
      <w:marRight w:val="0"/>
      <w:marTop w:val="0"/>
      <w:marBottom w:val="0"/>
      <w:divBdr>
        <w:top w:val="none" w:sz="0" w:space="0" w:color="auto"/>
        <w:left w:val="none" w:sz="0" w:space="0" w:color="auto"/>
        <w:bottom w:val="none" w:sz="0" w:space="0" w:color="auto"/>
        <w:right w:val="none" w:sz="0" w:space="0" w:color="auto"/>
      </w:divBdr>
    </w:div>
    <w:div w:id="1544294864">
      <w:bodyDiv w:val="1"/>
      <w:marLeft w:val="0"/>
      <w:marRight w:val="0"/>
      <w:marTop w:val="0"/>
      <w:marBottom w:val="0"/>
      <w:divBdr>
        <w:top w:val="none" w:sz="0" w:space="0" w:color="auto"/>
        <w:left w:val="none" w:sz="0" w:space="0" w:color="auto"/>
        <w:bottom w:val="none" w:sz="0" w:space="0" w:color="auto"/>
        <w:right w:val="none" w:sz="0" w:space="0" w:color="auto"/>
      </w:divBdr>
    </w:div>
    <w:div w:id="1544513808">
      <w:bodyDiv w:val="1"/>
      <w:marLeft w:val="0"/>
      <w:marRight w:val="0"/>
      <w:marTop w:val="0"/>
      <w:marBottom w:val="0"/>
      <w:divBdr>
        <w:top w:val="none" w:sz="0" w:space="0" w:color="auto"/>
        <w:left w:val="none" w:sz="0" w:space="0" w:color="auto"/>
        <w:bottom w:val="none" w:sz="0" w:space="0" w:color="auto"/>
        <w:right w:val="none" w:sz="0" w:space="0" w:color="auto"/>
      </w:divBdr>
    </w:div>
    <w:div w:id="1544558490">
      <w:bodyDiv w:val="1"/>
      <w:marLeft w:val="0"/>
      <w:marRight w:val="0"/>
      <w:marTop w:val="0"/>
      <w:marBottom w:val="0"/>
      <w:divBdr>
        <w:top w:val="none" w:sz="0" w:space="0" w:color="auto"/>
        <w:left w:val="none" w:sz="0" w:space="0" w:color="auto"/>
        <w:bottom w:val="none" w:sz="0" w:space="0" w:color="auto"/>
        <w:right w:val="none" w:sz="0" w:space="0" w:color="auto"/>
      </w:divBdr>
    </w:div>
    <w:div w:id="1544636851">
      <w:bodyDiv w:val="1"/>
      <w:marLeft w:val="0"/>
      <w:marRight w:val="0"/>
      <w:marTop w:val="0"/>
      <w:marBottom w:val="0"/>
      <w:divBdr>
        <w:top w:val="none" w:sz="0" w:space="0" w:color="auto"/>
        <w:left w:val="none" w:sz="0" w:space="0" w:color="auto"/>
        <w:bottom w:val="none" w:sz="0" w:space="0" w:color="auto"/>
        <w:right w:val="none" w:sz="0" w:space="0" w:color="auto"/>
      </w:divBdr>
    </w:div>
    <w:div w:id="1544752729">
      <w:bodyDiv w:val="1"/>
      <w:marLeft w:val="0"/>
      <w:marRight w:val="0"/>
      <w:marTop w:val="0"/>
      <w:marBottom w:val="0"/>
      <w:divBdr>
        <w:top w:val="none" w:sz="0" w:space="0" w:color="auto"/>
        <w:left w:val="none" w:sz="0" w:space="0" w:color="auto"/>
        <w:bottom w:val="none" w:sz="0" w:space="0" w:color="auto"/>
        <w:right w:val="none" w:sz="0" w:space="0" w:color="auto"/>
      </w:divBdr>
    </w:div>
    <w:div w:id="1544754161">
      <w:bodyDiv w:val="1"/>
      <w:marLeft w:val="0"/>
      <w:marRight w:val="0"/>
      <w:marTop w:val="0"/>
      <w:marBottom w:val="0"/>
      <w:divBdr>
        <w:top w:val="none" w:sz="0" w:space="0" w:color="auto"/>
        <w:left w:val="none" w:sz="0" w:space="0" w:color="auto"/>
        <w:bottom w:val="none" w:sz="0" w:space="0" w:color="auto"/>
        <w:right w:val="none" w:sz="0" w:space="0" w:color="auto"/>
      </w:divBdr>
    </w:div>
    <w:div w:id="1544902067">
      <w:bodyDiv w:val="1"/>
      <w:marLeft w:val="0"/>
      <w:marRight w:val="0"/>
      <w:marTop w:val="0"/>
      <w:marBottom w:val="0"/>
      <w:divBdr>
        <w:top w:val="none" w:sz="0" w:space="0" w:color="auto"/>
        <w:left w:val="none" w:sz="0" w:space="0" w:color="auto"/>
        <w:bottom w:val="none" w:sz="0" w:space="0" w:color="auto"/>
        <w:right w:val="none" w:sz="0" w:space="0" w:color="auto"/>
      </w:divBdr>
    </w:div>
    <w:div w:id="1545171695">
      <w:bodyDiv w:val="1"/>
      <w:marLeft w:val="0"/>
      <w:marRight w:val="0"/>
      <w:marTop w:val="0"/>
      <w:marBottom w:val="0"/>
      <w:divBdr>
        <w:top w:val="none" w:sz="0" w:space="0" w:color="auto"/>
        <w:left w:val="none" w:sz="0" w:space="0" w:color="auto"/>
        <w:bottom w:val="none" w:sz="0" w:space="0" w:color="auto"/>
        <w:right w:val="none" w:sz="0" w:space="0" w:color="auto"/>
      </w:divBdr>
    </w:div>
    <w:div w:id="1545174421">
      <w:bodyDiv w:val="1"/>
      <w:marLeft w:val="0"/>
      <w:marRight w:val="0"/>
      <w:marTop w:val="0"/>
      <w:marBottom w:val="0"/>
      <w:divBdr>
        <w:top w:val="none" w:sz="0" w:space="0" w:color="auto"/>
        <w:left w:val="none" w:sz="0" w:space="0" w:color="auto"/>
        <w:bottom w:val="none" w:sz="0" w:space="0" w:color="auto"/>
        <w:right w:val="none" w:sz="0" w:space="0" w:color="auto"/>
      </w:divBdr>
    </w:div>
    <w:div w:id="1545366698">
      <w:bodyDiv w:val="1"/>
      <w:marLeft w:val="0"/>
      <w:marRight w:val="0"/>
      <w:marTop w:val="0"/>
      <w:marBottom w:val="0"/>
      <w:divBdr>
        <w:top w:val="none" w:sz="0" w:space="0" w:color="auto"/>
        <w:left w:val="none" w:sz="0" w:space="0" w:color="auto"/>
        <w:bottom w:val="none" w:sz="0" w:space="0" w:color="auto"/>
        <w:right w:val="none" w:sz="0" w:space="0" w:color="auto"/>
      </w:divBdr>
    </w:div>
    <w:div w:id="1545405399">
      <w:bodyDiv w:val="1"/>
      <w:marLeft w:val="0"/>
      <w:marRight w:val="0"/>
      <w:marTop w:val="0"/>
      <w:marBottom w:val="0"/>
      <w:divBdr>
        <w:top w:val="none" w:sz="0" w:space="0" w:color="auto"/>
        <w:left w:val="none" w:sz="0" w:space="0" w:color="auto"/>
        <w:bottom w:val="none" w:sz="0" w:space="0" w:color="auto"/>
        <w:right w:val="none" w:sz="0" w:space="0" w:color="auto"/>
      </w:divBdr>
    </w:div>
    <w:div w:id="1545672206">
      <w:bodyDiv w:val="1"/>
      <w:marLeft w:val="0"/>
      <w:marRight w:val="0"/>
      <w:marTop w:val="0"/>
      <w:marBottom w:val="0"/>
      <w:divBdr>
        <w:top w:val="none" w:sz="0" w:space="0" w:color="auto"/>
        <w:left w:val="none" w:sz="0" w:space="0" w:color="auto"/>
        <w:bottom w:val="none" w:sz="0" w:space="0" w:color="auto"/>
        <w:right w:val="none" w:sz="0" w:space="0" w:color="auto"/>
      </w:divBdr>
    </w:div>
    <w:div w:id="1545678176">
      <w:bodyDiv w:val="1"/>
      <w:marLeft w:val="0"/>
      <w:marRight w:val="0"/>
      <w:marTop w:val="0"/>
      <w:marBottom w:val="0"/>
      <w:divBdr>
        <w:top w:val="none" w:sz="0" w:space="0" w:color="auto"/>
        <w:left w:val="none" w:sz="0" w:space="0" w:color="auto"/>
        <w:bottom w:val="none" w:sz="0" w:space="0" w:color="auto"/>
        <w:right w:val="none" w:sz="0" w:space="0" w:color="auto"/>
      </w:divBdr>
    </w:div>
    <w:div w:id="1545680163">
      <w:bodyDiv w:val="1"/>
      <w:marLeft w:val="0"/>
      <w:marRight w:val="0"/>
      <w:marTop w:val="0"/>
      <w:marBottom w:val="0"/>
      <w:divBdr>
        <w:top w:val="none" w:sz="0" w:space="0" w:color="auto"/>
        <w:left w:val="none" w:sz="0" w:space="0" w:color="auto"/>
        <w:bottom w:val="none" w:sz="0" w:space="0" w:color="auto"/>
        <w:right w:val="none" w:sz="0" w:space="0" w:color="auto"/>
      </w:divBdr>
    </w:div>
    <w:div w:id="1545798176">
      <w:bodyDiv w:val="1"/>
      <w:marLeft w:val="0"/>
      <w:marRight w:val="0"/>
      <w:marTop w:val="0"/>
      <w:marBottom w:val="0"/>
      <w:divBdr>
        <w:top w:val="none" w:sz="0" w:space="0" w:color="auto"/>
        <w:left w:val="none" w:sz="0" w:space="0" w:color="auto"/>
        <w:bottom w:val="none" w:sz="0" w:space="0" w:color="auto"/>
        <w:right w:val="none" w:sz="0" w:space="0" w:color="auto"/>
      </w:divBdr>
    </w:div>
    <w:div w:id="1545941622">
      <w:bodyDiv w:val="1"/>
      <w:marLeft w:val="0"/>
      <w:marRight w:val="0"/>
      <w:marTop w:val="0"/>
      <w:marBottom w:val="0"/>
      <w:divBdr>
        <w:top w:val="none" w:sz="0" w:space="0" w:color="auto"/>
        <w:left w:val="none" w:sz="0" w:space="0" w:color="auto"/>
        <w:bottom w:val="none" w:sz="0" w:space="0" w:color="auto"/>
        <w:right w:val="none" w:sz="0" w:space="0" w:color="auto"/>
      </w:divBdr>
    </w:div>
    <w:div w:id="1546211560">
      <w:bodyDiv w:val="1"/>
      <w:marLeft w:val="0"/>
      <w:marRight w:val="0"/>
      <w:marTop w:val="0"/>
      <w:marBottom w:val="0"/>
      <w:divBdr>
        <w:top w:val="none" w:sz="0" w:space="0" w:color="auto"/>
        <w:left w:val="none" w:sz="0" w:space="0" w:color="auto"/>
        <w:bottom w:val="none" w:sz="0" w:space="0" w:color="auto"/>
        <w:right w:val="none" w:sz="0" w:space="0" w:color="auto"/>
      </w:divBdr>
    </w:div>
    <w:div w:id="1546258868">
      <w:bodyDiv w:val="1"/>
      <w:marLeft w:val="0"/>
      <w:marRight w:val="0"/>
      <w:marTop w:val="0"/>
      <w:marBottom w:val="0"/>
      <w:divBdr>
        <w:top w:val="none" w:sz="0" w:space="0" w:color="auto"/>
        <w:left w:val="none" w:sz="0" w:space="0" w:color="auto"/>
        <w:bottom w:val="none" w:sz="0" w:space="0" w:color="auto"/>
        <w:right w:val="none" w:sz="0" w:space="0" w:color="auto"/>
      </w:divBdr>
    </w:div>
    <w:div w:id="1546408923">
      <w:bodyDiv w:val="1"/>
      <w:marLeft w:val="0"/>
      <w:marRight w:val="0"/>
      <w:marTop w:val="0"/>
      <w:marBottom w:val="0"/>
      <w:divBdr>
        <w:top w:val="none" w:sz="0" w:space="0" w:color="auto"/>
        <w:left w:val="none" w:sz="0" w:space="0" w:color="auto"/>
        <w:bottom w:val="none" w:sz="0" w:space="0" w:color="auto"/>
        <w:right w:val="none" w:sz="0" w:space="0" w:color="auto"/>
      </w:divBdr>
    </w:div>
    <w:div w:id="1546719870">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22033">
      <w:bodyDiv w:val="1"/>
      <w:marLeft w:val="0"/>
      <w:marRight w:val="0"/>
      <w:marTop w:val="0"/>
      <w:marBottom w:val="0"/>
      <w:divBdr>
        <w:top w:val="none" w:sz="0" w:space="0" w:color="auto"/>
        <w:left w:val="none" w:sz="0" w:space="0" w:color="auto"/>
        <w:bottom w:val="none" w:sz="0" w:space="0" w:color="auto"/>
        <w:right w:val="none" w:sz="0" w:space="0" w:color="auto"/>
      </w:divBdr>
    </w:div>
    <w:div w:id="1547522306">
      <w:bodyDiv w:val="1"/>
      <w:marLeft w:val="0"/>
      <w:marRight w:val="0"/>
      <w:marTop w:val="0"/>
      <w:marBottom w:val="0"/>
      <w:divBdr>
        <w:top w:val="none" w:sz="0" w:space="0" w:color="auto"/>
        <w:left w:val="none" w:sz="0" w:space="0" w:color="auto"/>
        <w:bottom w:val="none" w:sz="0" w:space="0" w:color="auto"/>
        <w:right w:val="none" w:sz="0" w:space="0" w:color="auto"/>
      </w:divBdr>
    </w:div>
    <w:div w:id="1547527307">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7051">
      <w:bodyDiv w:val="1"/>
      <w:marLeft w:val="0"/>
      <w:marRight w:val="0"/>
      <w:marTop w:val="0"/>
      <w:marBottom w:val="0"/>
      <w:divBdr>
        <w:top w:val="none" w:sz="0" w:space="0" w:color="auto"/>
        <w:left w:val="none" w:sz="0" w:space="0" w:color="auto"/>
        <w:bottom w:val="none" w:sz="0" w:space="0" w:color="auto"/>
        <w:right w:val="none" w:sz="0" w:space="0" w:color="auto"/>
      </w:divBdr>
    </w:div>
    <w:div w:id="1547907467">
      <w:bodyDiv w:val="1"/>
      <w:marLeft w:val="0"/>
      <w:marRight w:val="0"/>
      <w:marTop w:val="0"/>
      <w:marBottom w:val="0"/>
      <w:divBdr>
        <w:top w:val="none" w:sz="0" w:space="0" w:color="auto"/>
        <w:left w:val="none" w:sz="0" w:space="0" w:color="auto"/>
        <w:bottom w:val="none" w:sz="0" w:space="0" w:color="auto"/>
        <w:right w:val="none" w:sz="0" w:space="0" w:color="auto"/>
      </w:divBdr>
    </w:div>
    <w:div w:id="1547911897">
      <w:bodyDiv w:val="1"/>
      <w:marLeft w:val="0"/>
      <w:marRight w:val="0"/>
      <w:marTop w:val="0"/>
      <w:marBottom w:val="0"/>
      <w:divBdr>
        <w:top w:val="none" w:sz="0" w:space="0" w:color="auto"/>
        <w:left w:val="none" w:sz="0" w:space="0" w:color="auto"/>
        <w:bottom w:val="none" w:sz="0" w:space="0" w:color="auto"/>
        <w:right w:val="none" w:sz="0" w:space="0" w:color="auto"/>
      </w:divBdr>
    </w:div>
    <w:div w:id="1548032202">
      <w:bodyDiv w:val="1"/>
      <w:marLeft w:val="0"/>
      <w:marRight w:val="0"/>
      <w:marTop w:val="0"/>
      <w:marBottom w:val="0"/>
      <w:divBdr>
        <w:top w:val="none" w:sz="0" w:space="0" w:color="auto"/>
        <w:left w:val="none" w:sz="0" w:space="0" w:color="auto"/>
        <w:bottom w:val="none" w:sz="0" w:space="0" w:color="auto"/>
        <w:right w:val="none" w:sz="0" w:space="0" w:color="auto"/>
      </w:divBdr>
    </w:div>
    <w:div w:id="1548184487">
      <w:bodyDiv w:val="1"/>
      <w:marLeft w:val="0"/>
      <w:marRight w:val="0"/>
      <w:marTop w:val="0"/>
      <w:marBottom w:val="0"/>
      <w:divBdr>
        <w:top w:val="none" w:sz="0" w:space="0" w:color="auto"/>
        <w:left w:val="none" w:sz="0" w:space="0" w:color="auto"/>
        <w:bottom w:val="none" w:sz="0" w:space="0" w:color="auto"/>
        <w:right w:val="none" w:sz="0" w:space="0" w:color="auto"/>
      </w:divBdr>
    </w:div>
    <w:div w:id="1548300861">
      <w:bodyDiv w:val="1"/>
      <w:marLeft w:val="0"/>
      <w:marRight w:val="0"/>
      <w:marTop w:val="0"/>
      <w:marBottom w:val="0"/>
      <w:divBdr>
        <w:top w:val="none" w:sz="0" w:space="0" w:color="auto"/>
        <w:left w:val="none" w:sz="0" w:space="0" w:color="auto"/>
        <w:bottom w:val="none" w:sz="0" w:space="0" w:color="auto"/>
        <w:right w:val="none" w:sz="0" w:space="0" w:color="auto"/>
      </w:divBdr>
    </w:div>
    <w:div w:id="1548447476">
      <w:bodyDiv w:val="1"/>
      <w:marLeft w:val="0"/>
      <w:marRight w:val="0"/>
      <w:marTop w:val="0"/>
      <w:marBottom w:val="0"/>
      <w:divBdr>
        <w:top w:val="none" w:sz="0" w:space="0" w:color="auto"/>
        <w:left w:val="none" w:sz="0" w:space="0" w:color="auto"/>
        <w:bottom w:val="none" w:sz="0" w:space="0" w:color="auto"/>
        <w:right w:val="none" w:sz="0" w:space="0" w:color="auto"/>
      </w:divBdr>
    </w:div>
    <w:div w:id="1548493331">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8688230">
      <w:bodyDiv w:val="1"/>
      <w:marLeft w:val="0"/>
      <w:marRight w:val="0"/>
      <w:marTop w:val="0"/>
      <w:marBottom w:val="0"/>
      <w:divBdr>
        <w:top w:val="none" w:sz="0" w:space="0" w:color="auto"/>
        <w:left w:val="none" w:sz="0" w:space="0" w:color="auto"/>
        <w:bottom w:val="none" w:sz="0" w:space="0" w:color="auto"/>
        <w:right w:val="none" w:sz="0" w:space="0" w:color="auto"/>
      </w:divBdr>
    </w:div>
    <w:div w:id="1548837607">
      <w:bodyDiv w:val="1"/>
      <w:marLeft w:val="0"/>
      <w:marRight w:val="0"/>
      <w:marTop w:val="0"/>
      <w:marBottom w:val="0"/>
      <w:divBdr>
        <w:top w:val="none" w:sz="0" w:space="0" w:color="auto"/>
        <w:left w:val="none" w:sz="0" w:space="0" w:color="auto"/>
        <w:bottom w:val="none" w:sz="0" w:space="0" w:color="auto"/>
        <w:right w:val="none" w:sz="0" w:space="0" w:color="auto"/>
      </w:divBdr>
    </w:div>
    <w:div w:id="1548907213">
      <w:bodyDiv w:val="1"/>
      <w:marLeft w:val="0"/>
      <w:marRight w:val="0"/>
      <w:marTop w:val="0"/>
      <w:marBottom w:val="0"/>
      <w:divBdr>
        <w:top w:val="none" w:sz="0" w:space="0" w:color="auto"/>
        <w:left w:val="none" w:sz="0" w:space="0" w:color="auto"/>
        <w:bottom w:val="none" w:sz="0" w:space="0" w:color="auto"/>
        <w:right w:val="none" w:sz="0" w:space="0" w:color="auto"/>
      </w:divBdr>
    </w:div>
    <w:div w:id="1549024045">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241">
      <w:bodyDiv w:val="1"/>
      <w:marLeft w:val="0"/>
      <w:marRight w:val="0"/>
      <w:marTop w:val="0"/>
      <w:marBottom w:val="0"/>
      <w:divBdr>
        <w:top w:val="none" w:sz="0" w:space="0" w:color="auto"/>
        <w:left w:val="none" w:sz="0" w:space="0" w:color="auto"/>
        <w:bottom w:val="none" w:sz="0" w:space="0" w:color="auto"/>
        <w:right w:val="none" w:sz="0" w:space="0" w:color="auto"/>
      </w:divBdr>
    </w:div>
    <w:div w:id="1549301552">
      <w:bodyDiv w:val="1"/>
      <w:marLeft w:val="0"/>
      <w:marRight w:val="0"/>
      <w:marTop w:val="0"/>
      <w:marBottom w:val="0"/>
      <w:divBdr>
        <w:top w:val="none" w:sz="0" w:space="0" w:color="auto"/>
        <w:left w:val="none" w:sz="0" w:space="0" w:color="auto"/>
        <w:bottom w:val="none" w:sz="0" w:space="0" w:color="auto"/>
        <w:right w:val="none" w:sz="0" w:space="0" w:color="auto"/>
      </w:divBdr>
    </w:div>
    <w:div w:id="1549418479">
      <w:bodyDiv w:val="1"/>
      <w:marLeft w:val="0"/>
      <w:marRight w:val="0"/>
      <w:marTop w:val="0"/>
      <w:marBottom w:val="0"/>
      <w:divBdr>
        <w:top w:val="none" w:sz="0" w:space="0" w:color="auto"/>
        <w:left w:val="none" w:sz="0" w:space="0" w:color="auto"/>
        <w:bottom w:val="none" w:sz="0" w:space="0" w:color="auto"/>
        <w:right w:val="none" w:sz="0" w:space="0" w:color="auto"/>
      </w:divBdr>
    </w:div>
    <w:div w:id="1549535797">
      <w:bodyDiv w:val="1"/>
      <w:marLeft w:val="0"/>
      <w:marRight w:val="0"/>
      <w:marTop w:val="0"/>
      <w:marBottom w:val="0"/>
      <w:divBdr>
        <w:top w:val="none" w:sz="0" w:space="0" w:color="auto"/>
        <w:left w:val="none" w:sz="0" w:space="0" w:color="auto"/>
        <w:bottom w:val="none" w:sz="0" w:space="0" w:color="auto"/>
        <w:right w:val="none" w:sz="0" w:space="0" w:color="auto"/>
      </w:divBdr>
    </w:div>
    <w:div w:id="1549681472">
      <w:bodyDiv w:val="1"/>
      <w:marLeft w:val="0"/>
      <w:marRight w:val="0"/>
      <w:marTop w:val="0"/>
      <w:marBottom w:val="0"/>
      <w:divBdr>
        <w:top w:val="none" w:sz="0" w:space="0" w:color="auto"/>
        <w:left w:val="none" w:sz="0" w:space="0" w:color="auto"/>
        <w:bottom w:val="none" w:sz="0" w:space="0" w:color="auto"/>
        <w:right w:val="none" w:sz="0" w:space="0" w:color="auto"/>
      </w:divBdr>
    </w:div>
    <w:div w:id="1549731209">
      <w:bodyDiv w:val="1"/>
      <w:marLeft w:val="0"/>
      <w:marRight w:val="0"/>
      <w:marTop w:val="0"/>
      <w:marBottom w:val="0"/>
      <w:divBdr>
        <w:top w:val="none" w:sz="0" w:space="0" w:color="auto"/>
        <w:left w:val="none" w:sz="0" w:space="0" w:color="auto"/>
        <w:bottom w:val="none" w:sz="0" w:space="0" w:color="auto"/>
        <w:right w:val="none" w:sz="0" w:space="0" w:color="auto"/>
      </w:divBdr>
    </w:div>
    <w:div w:id="1549872854">
      <w:bodyDiv w:val="1"/>
      <w:marLeft w:val="0"/>
      <w:marRight w:val="0"/>
      <w:marTop w:val="0"/>
      <w:marBottom w:val="0"/>
      <w:divBdr>
        <w:top w:val="none" w:sz="0" w:space="0" w:color="auto"/>
        <w:left w:val="none" w:sz="0" w:space="0" w:color="auto"/>
        <w:bottom w:val="none" w:sz="0" w:space="0" w:color="auto"/>
        <w:right w:val="none" w:sz="0" w:space="0" w:color="auto"/>
      </w:divBdr>
    </w:div>
    <w:div w:id="1549999097">
      <w:bodyDiv w:val="1"/>
      <w:marLeft w:val="0"/>
      <w:marRight w:val="0"/>
      <w:marTop w:val="0"/>
      <w:marBottom w:val="0"/>
      <w:divBdr>
        <w:top w:val="none" w:sz="0" w:space="0" w:color="auto"/>
        <w:left w:val="none" w:sz="0" w:space="0" w:color="auto"/>
        <w:bottom w:val="none" w:sz="0" w:space="0" w:color="auto"/>
        <w:right w:val="none" w:sz="0" w:space="0" w:color="auto"/>
      </w:divBdr>
    </w:div>
    <w:div w:id="1550066229">
      <w:bodyDiv w:val="1"/>
      <w:marLeft w:val="0"/>
      <w:marRight w:val="0"/>
      <w:marTop w:val="0"/>
      <w:marBottom w:val="0"/>
      <w:divBdr>
        <w:top w:val="none" w:sz="0" w:space="0" w:color="auto"/>
        <w:left w:val="none" w:sz="0" w:space="0" w:color="auto"/>
        <w:bottom w:val="none" w:sz="0" w:space="0" w:color="auto"/>
        <w:right w:val="none" w:sz="0" w:space="0" w:color="auto"/>
      </w:divBdr>
    </w:div>
    <w:div w:id="1550217571">
      <w:bodyDiv w:val="1"/>
      <w:marLeft w:val="0"/>
      <w:marRight w:val="0"/>
      <w:marTop w:val="0"/>
      <w:marBottom w:val="0"/>
      <w:divBdr>
        <w:top w:val="none" w:sz="0" w:space="0" w:color="auto"/>
        <w:left w:val="none" w:sz="0" w:space="0" w:color="auto"/>
        <w:bottom w:val="none" w:sz="0" w:space="0" w:color="auto"/>
        <w:right w:val="none" w:sz="0" w:space="0" w:color="auto"/>
      </w:divBdr>
    </w:div>
    <w:div w:id="1550334429">
      <w:bodyDiv w:val="1"/>
      <w:marLeft w:val="0"/>
      <w:marRight w:val="0"/>
      <w:marTop w:val="0"/>
      <w:marBottom w:val="0"/>
      <w:divBdr>
        <w:top w:val="none" w:sz="0" w:space="0" w:color="auto"/>
        <w:left w:val="none" w:sz="0" w:space="0" w:color="auto"/>
        <w:bottom w:val="none" w:sz="0" w:space="0" w:color="auto"/>
        <w:right w:val="none" w:sz="0" w:space="0" w:color="auto"/>
      </w:divBdr>
    </w:div>
    <w:div w:id="1550338578">
      <w:bodyDiv w:val="1"/>
      <w:marLeft w:val="0"/>
      <w:marRight w:val="0"/>
      <w:marTop w:val="0"/>
      <w:marBottom w:val="0"/>
      <w:divBdr>
        <w:top w:val="none" w:sz="0" w:space="0" w:color="auto"/>
        <w:left w:val="none" w:sz="0" w:space="0" w:color="auto"/>
        <w:bottom w:val="none" w:sz="0" w:space="0" w:color="auto"/>
        <w:right w:val="none" w:sz="0" w:space="0" w:color="auto"/>
      </w:divBdr>
    </w:div>
    <w:div w:id="1550341296">
      <w:bodyDiv w:val="1"/>
      <w:marLeft w:val="0"/>
      <w:marRight w:val="0"/>
      <w:marTop w:val="0"/>
      <w:marBottom w:val="0"/>
      <w:divBdr>
        <w:top w:val="none" w:sz="0" w:space="0" w:color="auto"/>
        <w:left w:val="none" w:sz="0" w:space="0" w:color="auto"/>
        <w:bottom w:val="none" w:sz="0" w:space="0" w:color="auto"/>
        <w:right w:val="none" w:sz="0" w:space="0" w:color="auto"/>
      </w:divBdr>
    </w:div>
    <w:div w:id="1550452830">
      <w:bodyDiv w:val="1"/>
      <w:marLeft w:val="0"/>
      <w:marRight w:val="0"/>
      <w:marTop w:val="0"/>
      <w:marBottom w:val="0"/>
      <w:divBdr>
        <w:top w:val="none" w:sz="0" w:space="0" w:color="auto"/>
        <w:left w:val="none" w:sz="0" w:space="0" w:color="auto"/>
        <w:bottom w:val="none" w:sz="0" w:space="0" w:color="auto"/>
        <w:right w:val="none" w:sz="0" w:space="0" w:color="auto"/>
      </w:divBdr>
    </w:div>
    <w:div w:id="1550529017">
      <w:bodyDiv w:val="1"/>
      <w:marLeft w:val="0"/>
      <w:marRight w:val="0"/>
      <w:marTop w:val="0"/>
      <w:marBottom w:val="0"/>
      <w:divBdr>
        <w:top w:val="none" w:sz="0" w:space="0" w:color="auto"/>
        <w:left w:val="none" w:sz="0" w:space="0" w:color="auto"/>
        <w:bottom w:val="none" w:sz="0" w:space="0" w:color="auto"/>
        <w:right w:val="none" w:sz="0" w:space="0" w:color="auto"/>
      </w:divBdr>
    </w:div>
    <w:div w:id="1550725278">
      <w:bodyDiv w:val="1"/>
      <w:marLeft w:val="0"/>
      <w:marRight w:val="0"/>
      <w:marTop w:val="0"/>
      <w:marBottom w:val="0"/>
      <w:divBdr>
        <w:top w:val="none" w:sz="0" w:space="0" w:color="auto"/>
        <w:left w:val="none" w:sz="0" w:space="0" w:color="auto"/>
        <w:bottom w:val="none" w:sz="0" w:space="0" w:color="auto"/>
        <w:right w:val="none" w:sz="0" w:space="0" w:color="auto"/>
      </w:divBdr>
    </w:div>
    <w:div w:id="1550727195">
      <w:bodyDiv w:val="1"/>
      <w:marLeft w:val="0"/>
      <w:marRight w:val="0"/>
      <w:marTop w:val="0"/>
      <w:marBottom w:val="0"/>
      <w:divBdr>
        <w:top w:val="none" w:sz="0" w:space="0" w:color="auto"/>
        <w:left w:val="none" w:sz="0" w:space="0" w:color="auto"/>
        <w:bottom w:val="none" w:sz="0" w:space="0" w:color="auto"/>
        <w:right w:val="none" w:sz="0" w:space="0" w:color="auto"/>
      </w:divBdr>
    </w:div>
    <w:div w:id="1551072123">
      <w:bodyDiv w:val="1"/>
      <w:marLeft w:val="0"/>
      <w:marRight w:val="0"/>
      <w:marTop w:val="0"/>
      <w:marBottom w:val="0"/>
      <w:divBdr>
        <w:top w:val="none" w:sz="0" w:space="0" w:color="auto"/>
        <w:left w:val="none" w:sz="0" w:space="0" w:color="auto"/>
        <w:bottom w:val="none" w:sz="0" w:space="0" w:color="auto"/>
        <w:right w:val="none" w:sz="0" w:space="0" w:color="auto"/>
      </w:divBdr>
    </w:div>
    <w:div w:id="1551308558">
      <w:bodyDiv w:val="1"/>
      <w:marLeft w:val="0"/>
      <w:marRight w:val="0"/>
      <w:marTop w:val="0"/>
      <w:marBottom w:val="0"/>
      <w:divBdr>
        <w:top w:val="none" w:sz="0" w:space="0" w:color="auto"/>
        <w:left w:val="none" w:sz="0" w:space="0" w:color="auto"/>
        <w:bottom w:val="none" w:sz="0" w:space="0" w:color="auto"/>
        <w:right w:val="none" w:sz="0" w:space="0" w:color="auto"/>
      </w:divBdr>
    </w:div>
    <w:div w:id="1551382154">
      <w:bodyDiv w:val="1"/>
      <w:marLeft w:val="0"/>
      <w:marRight w:val="0"/>
      <w:marTop w:val="0"/>
      <w:marBottom w:val="0"/>
      <w:divBdr>
        <w:top w:val="none" w:sz="0" w:space="0" w:color="auto"/>
        <w:left w:val="none" w:sz="0" w:space="0" w:color="auto"/>
        <w:bottom w:val="none" w:sz="0" w:space="0" w:color="auto"/>
        <w:right w:val="none" w:sz="0" w:space="0" w:color="auto"/>
      </w:divBdr>
    </w:div>
    <w:div w:id="1551720127">
      <w:bodyDiv w:val="1"/>
      <w:marLeft w:val="0"/>
      <w:marRight w:val="0"/>
      <w:marTop w:val="0"/>
      <w:marBottom w:val="0"/>
      <w:divBdr>
        <w:top w:val="none" w:sz="0" w:space="0" w:color="auto"/>
        <w:left w:val="none" w:sz="0" w:space="0" w:color="auto"/>
        <w:bottom w:val="none" w:sz="0" w:space="0" w:color="auto"/>
        <w:right w:val="none" w:sz="0" w:space="0" w:color="auto"/>
      </w:divBdr>
    </w:div>
    <w:div w:id="1551726128">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156534">
      <w:bodyDiv w:val="1"/>
      <w:marLeft w:val="0"/>
      <w:marRight w:val="0"/>
      <w:marTop w:val="0"/>
      <w:marBottom w:val="0"/>
      <w:divBdr>
        <w:top w:val="none" w:sz="0" w:space="0" w:color="auto"/>
        <w:left w:val="none" w:sz="0" w:space="0" w:color="auto"/>
        <w:bottom w:val="none" w:sz="0" w:space="0" w:color="auto"/>
        <w:right w:val="none" w:sz="0" w:space="0" w:color="auto"/>
      </w:divBdr>
    </w:div>
    <w:div w:id="1552185842">
      <w:bodyDiv w:val="1"/>
      <w:marLeft w:val="0"/>
      <w:marRight w:val="0"/>
      <w:marTop w:val="0"/>
      <w:marBottom w:val="0"/>
      <w:divBdr>
        <w:top w:val="none" w:sz="0" w:space="0" w:color="auto"/>
        <w:left w:val="none" w:sz="0" w:space="0" w:color="auto"/>
        <w:bottom w:val="none" w:sz="0" w:space="0" w:color="auto"/>
        <w:right w:val="none" w:sz="0" w:space="0" w:color="auto"/>
      </w:divBdr>
    </w:div>
    <w:div w:id="1552229604">
      <w:bodyDiv w:val="1"/>
      <w:marLeft w:val="0"/>
      <w:marRight w:val="0"/>
      <w:marTop w:val="0"/>
      <w:marBottom w:val="0"/>
      <w:divBdr>
        <w:top w:val="none" w:sz="0" w:space="0" w:color="auto"/>
        <w:left w:val="none" w:sz="0" w:space="0" w:color="auto"/>
        <w:bottom w:val="none" w:sz="0" w:space="0" w:color="auto"/>
        <w:right w:val="none" w:sz="0" w:space="0" w:color="auto"/>
      </w:divBdr>
    </w:div>
    <w:div w:id="1552302886">
      <w:bodyDiv w:val="1"/>
      <w:marLeft w:val="0"/>
      <w:marRight w:val="0"/>
      <w:marTop w:val="0"/>
      <w:marBottom w:val="0"/>
      <w:divBdr>
        <w:top w:val="none" w:sz="0" w:space="0" w:color="auto"/>
        <w:left w:val="none" w:sz="0" w:space="0" w:color="auto"/>
        <w:bottom w:val="none" w:sz="0" w:space="0" w:color="auto"/>
        <w:right w:val="none" w:sz="0" w:space="0" w:color="auto"/>
      </w:divBdr>
    </w:div>
    <w:div w:id="1552380141">
      <w:bodyDiv w:val="1"/>
      <w:marLeft w:val="0"/>
      <w:marRight w:val="0"/>
      <w:marTop w:val="0"/>
      <w:marBottom w:val="0"/>
      <w:divBdr>
        <w:top w:val="none" w:sz="0" w:space="0" w:color="auto"/>
        <w:left w:val="none" w:sz="0" w:space="0" w:color="auto"/>
        <w:bottom w:val="none" w:sz="0" w:space="0" w:color="auto"/>
        <w:right w:val="none" w:sz="0" w:space="0" w:color="auto"/>
      </w:divBdr>
    </w:div>
    <w:div w:id="1552695282">
      <w:bodyDiv w:val="1"/>
      <w:marLeft w:val="0"/>
      <w:marRight w:val="0"/>
      <w:marTop w:val="0"/>
      <w:marBottom w:val="0"/>
      <w:divBdr>
        <w:top w:val="none" w:sz="0" w:space="0" w:color="auto"/>
        <w:left w:val="none" w:sz="0" w:space="0" w:color="auto"/>
        <w:bottom w:val="none" w:sz="0" w:space="0" w:color="auto"/>
        <w:right w:val="none" w:sz="0" w:space="0" w:color="auto"/>
      </w:divBdr>
    </w:div>
    <w:div w:id="1552837639">
      <w:bodyDiv w:val="1"/>
      <w:marLeft w:val="0"/>
      <w:marRight w:val="0"/>
      <w:marTop w:val="0"/>
      <w:marBottom w:val="0"/>
      <w:divBdr>
        <w:top w:val="none" w:sz="0" w:space="0" w:color="auto"/>
        <w:left w:val="none" w:sz="0" w:space="0" w:color="auto"/>
        <w:bottom w:val="none" w:sz="0" w:space="0" w:color="auto"/>
        <w:right w:val="none" w:sz="0" w:space="0" w:color="auto"/>
      </w:divBdr>
    </w:div>
    <w:div w:id="1553075118">
      <w:bodyDiv w:val="1"/>
      <w:marLeft w:val="0"/>
      <w:marRight w:val="0"/>
      <w:marTop w:val="0"/>
      <w:marBottom w:val="0"/>
      <w:divBdr>
        <w:top w:val="none" w:sz="0" w:space="0" w:color="auto"/>
        <w:left w:val="none" w:sz="0" w:space="0" w:color="auto"/>
        <w:bottom w:val="none" w:sz="0" w:space="0" w:color="auto"/>
        <w:right w:val="none" w:sz="0" w:space="0" w:color="auto"/>
      </w:divBdr>
    </w:div>
    <w:div w:id="1553270386">
      <w:bodyDiv w:val="1"/>
      <w:marLeft w:val="0"/>
      <w:marRight w:val="0"/>
      <w:marTop w:val="0"/>
      <w:marBottom w:val="0"/>
      <w:divBdr>
        <w:top w:val="none" w:sz="0" w:space="0" w:color="auto"/>
        <w:left w:val="none" w:sz="0" w:space="0" w:color="auto"/>
        <w:bottom w:val="none" w:sz="0" w:space="0" w:color="auto"/>
        <w:right w:val="none" w:sz="0" w:space="0" w:color="auto"/>
      </w:divBdr>
    </w:div>
    <w:div w:id="1553301239">
      <w:bodyDiv w:val="1"/>
      <w:marLeft w:val="0"/>
      <w:marRight w:val="0"/>
      <w:marTop w:val="0"/>
      <w:marBottom w:val="0"/>
      <w:divBdr>
        <w:top w:val="none" w:sz="0" w:space="0" w:color="auto"/>
        <w:left w:val="none" w:sz="0" w:space="0" w:color="auto"/>
        <w:bottom w:val="none" w:sz="0" w:space="0" w:color="auto"/>
        <w:right w:val="none" w:sz="0" w:space="0" w:color="auto"/>
      </w:divBdr>
    </w:div>
    <w:div w:id="1553350400">
      <w:bodyDiv w:val="1"/>
      <w:marLeft w:val="0"/>
      <w:marRight w:val="0"/>
      <w:marTop w:val="0"/>
      <w:marBottom w:val="0"/>
      <w:divBdr>
        <w:top w:val="none" w:sz="0" w:space="0" w:color="auto"/>
        <w:left w:val="none" w:sz="0" w:space="0" w:color="auto"/>
        <w:bottom w:val="none" w:sz="0" w:space="0" w:color="auto"/>
        <w:right w:val="none" w:sz="0" w:space="0" w:color="auto"/>
      </w:divBdr>
    </w:div>
    <w:div w:id="1553425974">
      <w:bodyDiv w:val="1"/>
      <w:marLeft w:val="0"/>
      <w:marRight w:val="0"/>
      <w:marTop w:val="0"/>
      <w:marBottom w:val="0"/>
      <w:divBdr>
        <w:top w:val="none" w:sz="0" w:space="0" w:color="auto"/>
        <w:left w:val="none" w:sz="0" w:space="0" w:color="auto"/>
        <w:bottom w:val="none" w:sz="0" w:space="0" w:color="auto"/>
        <w:right w:val="none" w:sz="0" w:space="0" w:color="auto"/>
      </w:divBdr>
    </w:div>
    <w:div w:id="1553737584">
      <w:bodyDiv w:val="1"/>
      <w:marLeft w:val="0"/>
      <w:marRight w:val="0"/>
      <w:marTop w:val="0"/>
      <w:marBottom w:val="0"/>
      <w:divBdr>
        <w:top w:val="none" w:sz="0" w:space="0" w:color="auto"/>
        <w:left w:val="none" w:sz="0" w:space="0" w:color="auto"/>
        <w:bottom w:val="none" w:sz="0" w:space="0" w:color="auto"/>
        <w:right w:val="none" w:sz="0" w:space="0" w:color="auto"/>
      </w:divBdr>
    </w:div>
    <w:div w:id="1553805450">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54122452">
      <w:bodyDiv w:val="1"/>
      <w:marLeft w:val="0"/>
      <w:marRight w:val="0"/>
      <w:marTop w:val="0"/>
      <w:marBottom w:val="0"/>
      <w:divBdr>
        <w:top w:val="none" w:sz="0" w:space="0" w:color="auto"/>
        <w:left w:val="none" w:sz="0" w:space="0" w:color="auto"/>
        <w:bottom w:val="none" w:sz="0" w:space="0" w:color="auto"/>
        <w:right w:val="none" w:sz="0" w:space="0" w:color="auto"/>
      </w:divBdr>
    </w:div>
    <w:div w:id="1554193290">
      <w:bodyDiv w:val="1"/>
      <w:marLeft w:val="0"/>
      <w:marRight w:val="0"/>
      <w:marTop w:val="0"/>
      <w:marBottom w:val="0"/>
      <w:divBdr>
        <w:top w:val="none" w:sz="0" w:space="0" w:color="auto"/>
        <w:left w:val="none" w:sz="0" w:space="0" w:color="auto"/>
        <w:bottom w:val="none" w:sz="0" w:space="0" w:color="auto"/>
        <w:right w:val="none" w:sz="0" w:space="0" w:color="auto"/>
      </w:divBdr>
    </w:div>
    <w:div w:id="1554274455">
      <w:bodyDiv w:val="1"/>
      <w:marLeft w:val="0"/>
      <w:marRight w:val="0"/>
      <w:marTop w:val="0"/>
      <w:marBottom w:val="0"/>
      <w:divBdr>
        <w:top w:val="none" w:sz="0" w:space="0" w:color="auto"/>
        <w:left w:val="none" w:sz="0" w:space="0" w:color="auto"/>
        <w:bottom w:val="none" w:sz="0" w:space="0" w:color="auto"/>
        <w:right w:val="none" w:sz="0" w:space="0" w:color="auto"/>
      </w:divBdr>
    </w:div>
    <w:div w:id="155434862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54735737">
      <w:bodyDiv w:val="1"/>
      <w:marLeft w:val="0"/>
      <w:marRight w:val="0"/>
      <w:marTop w:val="0"/>
      <w:marBottom w:val="0"/>
      <w:divBdr>
        <w:top w:val="none" w:sz="0" w:space="0" w:color="auto"/>
        <w:left w:val="none" w:sz="0" w:space="0" w:color="auto"/>
        <w:bottom w:val="none" w:sz="0" w:space="0" w:color="auto"/>
        <w:right w:val="none" w:sz="0" w:space="0" w:color="auto"/>
      </w:divBdr>
    </w:div>
    <w:div w:id="1554776367">
      <w:bodyDiv w:val="1"/>
      <w:marLeft w:val="0"/>
      <w:marRight w:val="0"/>
      <w:marTop w:val="0"/>
      <w:marBottom w:val="0"/>
      <w:divBdr>
        <w:top w:val="none" w:sz="0" w:space="0" w:color="auto"/>
        <w:left w:val="none" w:sz="0" w:space="0" w:color="auto"/>
        <w:bottom w:val="none" w:sz="0" w:space="0" w:color="auto"/>
        <w:right w:val="none" w:sz="0" w:space="0" w:color="auto"/>
      </w:divBdr>
    </w:div>
    <w:div w:id="1555000006">
      <w:bodyDiv w:val="1"/>
      <w:marLeft w:val="0"/>
      <w:marRight w:val="0"/>
      <w:marTop w:val="0"/>
      <w:marBottom w:val="0"/>
      <w:divBdr>
        <w:top w:val="none" w:sz="0" w:space="0" w:color="auto"/>
        <w:left w:val="none" w:sz="0" w:space="0" w:color="auto"/>
        <w:bottom w:val="none" w:sz="0" w:space="0" w:color="auto"/>
        <w:right w:val="none" w:sz="0" w:space="0" w:color="auto"/>
      </w:divBdr>
    </w:div>
    <w:div w:id="1555000423">
      <w:bodyDiv w:val="1"/>
      <w:marLeft w:val="0"/>
      <w:marRight w:val="0"/>
      <w:marTop w:val="0"/>
      <w:marBottom w:val="0"/>
      <w:divBdr>
        <w:top w:val="none" w:sz="0" w:space="0" w:color="auto"/>
        <w:left w:val="none" w:sz="0" w:space="0" w:color="auto"/>
        <w:bottom w:val="none" w:sz="0" w:space="0" w:color="auto"/>
        <w:right w:val="none" w:sz="0" w:space="0" w:color="auto"/>
      </w:divBdr>
    </w:div>
    <w:div w:id="1555114386">
      <w:bodyDiv w:val="1"/>
      <w:marLeft w:val="0"/>
      <w:marRight w:val="0"/>
      <w:marTop w:val="0"/>
      <w:marBottom w:val="0"/>
      <w:divBdr>
        <w:top w:val="none" w:sz="0" w:space="0" w:color="auto"/>
        <w:left w:val="none" w:sz="0" w:space="0" w:color="auto"/>
        <w:bottom w:val="none" w:sz="0" w:space="0" w:color="auto"/>
        <w:right w:val="none" w:sz="0" w:space="0" w:color="auto"/>
      </w:divBdr>
    </w:div>
    <w:div w:id="1555504918">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847063">
      <w:bodyDiv w:val="1"/>
      <w:marLeft w:val="0"/>
      <w:marRight w:val="0"/>
      <w:marTop w:val="0"/>
      <w:marBottom w:val="0"/>
      <w:divBdr>
        <w:top w:val="none" w:sz="0" w:space="0" w:color="auto"/>
        <w:left w:val="none" w:sz="0" w:space="0" w:color="auto"/>
        <w:bottom w:val="none" w:sz="0" w:space="0" w:color="auto"/>
        <w:right w:val="none" w:sz="0" w:space="0" w:color="auto"/>
      </w:divBdr>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5968695">
      <w:bodyDiv w:val="1"/>
      <w:marLeft w:val="0"/>
      <w:marRight w:val="0"/>
      <w:marTop w:val="0"/>
      <w:marBottom w:val="0"/>
      <w:divBdr>
        <w:top w:val="none" w:sz="0" w:space="0" w:color="auto"/>
        <w:left w:val="none" w:sz="0" w:space="0" w:color="auto"/>
        <w:bottom w:val="none" w:sz="0" w:space="0" w:color="auto"/>
        <w:right w:val="none" w:sz="0" w:space="0" w:color="auto"/>
      </w:divBdr>
    </w:div>
    <w:div w:id="1555970292">
      <w:bodyDiv w:val="1"/>
      <w:marLeft w:val="0"/>
      <w:marRight w:val="0"/>
      <w:marTop w:val="0"/>
      <w:marBottom w:val="0"/>
      <w:divBdr>
        <w:top w:val="none" w:sz="0" w:space="0" w:color="auto"/>
        <w:left w:val="none" w:sz="0" w:space="0" w:color="auto"/>
        <w:bottom w:val="none" w:sz="0" w:space="0" w:color="auto"/>
        <w:right w:val="none" w:sz="0" w:space="0" w:color="auto"/>
      </w:divBdr>
    </w:div>
    <w:div w:id="1555971644">
      <w:bodyDiv w:val="1"/>
      <w:marLeft w:val="0"/>
      <w:marRight w:val="0"/>
      <w:marTop w:val="0"/>
      <w:marBottom w:val="0"/>
      <w:divBdr>
        <w:top w:val="none" w:sz="0" w:space="0" w:color="auto"/>
        <w:left w:val="none" w:sz="0" w:space="0" w:color="auto"/>
        <w:bottom w:val="none" w:sz="0" w:space="0" w:color="auto"/>
        <w:right w:val="none" w:sz="0" w:space="0" w:color="auto"/>
      </w:divBdr>
    </w:div>
    <w:div w:id="1556038380">
      <w:bodyDiv w:val="1"/>
      <w:marLeft w:val="0"/>
      <w:marRight w:val="0"/>
      <w:marTop w:val="0"/>
      <w:marBottom w:val="0"/>
      <w:divBdr>
        <w:top w:val="none" w:sz="0" w:space="0" w:color="auto"/>
        <w:left w:val="none" w:sz="0" w:space="0" w:color="auto"/>
        <w:bottom w:val="none" w:sz="0" w:space="0" w:color="auto"/>
        <w:right w:val="none" w:sz="0" w:space="0" w:color="auto"/>
      </w:divBdr>
    </w:div>
    <w:div w:id="155623675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89423">
      <w:bodyDiv w:val="1"/>
      <w:marLeft w:val="0"/>
      <w:marRight w:val="0"/>
      <w:marTop w:val="0"/>
      <w:marBottom w:val="0"/>
      <w:divBdr>
        <w:top w:val="none" w:sz="0" w:space="0" w:color="auto"/>
        <w:left w:val="none" w:sz="0" w:space="0" w:color="auto"/>
        <w:bottom w:val="none" w:sz="0" w:space="0" w:color="auto"/>
        <w:right w:val="none" w:sz="0" w:space="0" w:color="auto"/>
      </w:divBdr>
    </w:div>
    <w:div w:id="1556891659">
      <w:bodyDiv w:val="1"/>
      <w:marLeft w:val="0"/>
      <w:marRight w:val="0"/>
      <w:marTop w:val="0"/>
      <w:marBottom w:val="0"/>
      <w:divBdr>
        <w:top w:val="none" w:sz="0" w:space="0" w:color="auto"/>
        <w:left w:val="none" w:sz="0" w:space="0" w:color="auto"/>
        <w:bottom w:val="none" w:sz="0" w:space="0" w:color="auto"/>
        <w:right w:val="none" w:sz="0" w:space="0" w:color="auto"/>
      </w:divBdr>
    </w:div>
    <w:div w:id="1557080336">
      <w:bodyDiv w:val="1"/>
      <w:marLeft w:val="0"/>
      <w:marRight w:val="0"/>
      <w:marTop w:val="0"/>
      <w:marBottom w:val="0"/>
      <w:divBdr>
        <w:top w:val="none" w:sz="0" w:space="0" w:color="auto"/>
        <w:left w:val="none" w:sz="0" w:space="0" w:color="auto"/>
        <w:bottom w:val="none" w:sz="0" w:space="0" w:color="auto"/>
        <w:right w:val="none" w:sz="0" w:space="0" w:color="auto"/>
      </w:divBdr>
    </w:div>
    <w:div w:id="1557281635">
      <w:bodyDiv w:val="1"/>
      <w:marLeft w:val="0"/>
      <w:marRight w:val="0"/>
      <w:marTop w:val="0"/>
      <w:marBottom w:val="0"/>
      <w:divBdr>
        <w:top w:val="none" w:sz="0" w:space="0" w:color="auto"/>
        <w:left w:val="none" w:sz="0" w:space="0" w:color="auto"/>
        <w:bottom w:val="none" w:sz="0" w:space="0" w:color="auto"/>
        <w:right w:val="none" w:sz="0" w:space="0" w:color="auto"/>
      </w:divBdr>
    </w:div>
    <w:div w:id="1557544621">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25944">
      <w:bodyDiv w:val="1"/>
      <w:marLeft w:val="0"/>
      <w:marRight w:val="0"/>
      <w:marTop w:val="0"/>
      <w:marBottom w:val="0"/>
      <w:divBdr>
        <w:top w:val="none" w:sz="0" w:space="0" w:color="auto"/>
        <w:left w:val="none" w:sz="0" w:space="0" w:color="auto"/>
        <w:bottom w:val="none" w:sz="0" w:space="0" w:color="auto"/>
        <w:right w:val="none" w:sz="0" w:space="0" w:color="auto"/>
      </w:divBdr>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12148">
      <w:bodyDiv w:val="1"/>
      <w:marLeft w:val="0"/>
      <w:marRight w:val="0"/>
      <w:marTop w:val="0"/>
      <w:marBottom w:val="0"/>
      <w:divBdr>
        <w:top w:val="none" w:sz="0" w:space="0" w:color="auto"/>
        <w:left w:val="none" w:sz="0" w:space="0" w:color="auto"/>
        <w:bottom w:val="none" w:sz="0" w:space="0" w:color="auto"/>
        <w:right w:val="none" w:sz="0" w:space="0" w:color="auto"/>
      </w:divBdr>
    </w:div>
    <w:div w:id="1557856267">
      <w:bodyDiv w:val="1"/>
      <w:marLeft w:val="0"/>
      <w:marRight w:val="0"/>
      <w:marTop w:val="0"/>
      <w:marBottom w:val="0"/>
      <w:divBdr>
        <w:top w:val="none" w:sz="0" w:space="0" w:color="auto"/>
        <w:left w:val="none" w:sz="0" w:space="0" w:color="auto"/>
        <w:bottom w:val="none" w:sz="0" w:space="0" w:color="auto"/>
        <w:right w:val="none" w:sz="0" w:space="0" w:color="auto"/>
      </w:divBdr>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1409">
      <w:bodyDiv w:val="1"/>
      <w:marLeft w:val="0"/>
      <w:marRight w:val="0"/>
      <w:marTop w:val="0"/>
      <w:marBottom w:val="0"/>
      <w:divBdr>
        <w:top w:val="none" w:sz="0" w:space="0" w:color="auto"/>
        <w:left w:val="none" w:sz="0" w:space="0" w:color="auto"/>
        <w:bottom w:val="none" w:sz="0" w:space="0" w:color="auto"/>
        <w:right w:val="none" w:sz="0" w:space="0" w:color="auto"/>
      </w:divBdr>
    </w:div>
    <w:div w:id="1558006427">
      <w:bodyDiv w:val="1"/>
      <w:marLeft w:val="0"/>
      <w:marRight w:val="0"/>
      <w:marTop w:val="0"/>
      <w:marBottom w:val="0"/>
      <w:divBdr>
        <w:top w:val="none" w:sz="0" w:space="0" w:color="auto"/>
        <w:left w:val="none" w:sz="0" w:space="0" w:color="auto"/>
        <w:bottom w:val="none" w:sz="0" w:space="0" w:color="auto"/>
        <w:right w:val="none" w:sz="0" w:space="0" w:color="auto"/>
      </w:divBdr>
    </w:div>
    <w:div w:id="1558199053">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324142">
      <w:bodyDiv w:val="1"/>
      <w:marLeft w:val="0"/>
      <w:marRight w:val="0"/>
      <w:marTop w:val="0"/>
      <w:marBottom w:val="0"/>
      <w:divBdr>
        <w:top w:val="none" w:sz="0" w:space="0" w:color="auto"/>
        <w:left w:val="none" w:sz="0" w:space="0" w:color="auto"/>
        <w:bottom w:val="none" w:sz="0" w:space="0" w:color="auto"/>
        <w:right w:val="none" w:sz="0" w:space="0" w:color="auto"/>
      </w:divBdr>
    </w:div>
    <w:div w:id="1558393293">
      <w:bodyDiv w:val="1"/>
      <w:marLeft w:val="0"/>
      <w:marRight w:val="0"/>
      <w:marTop w:val="0"/>
      <w:marBottom w:val="0"/>
      <w:divBdr>
        <w:top w:val="none" w:sz="0" w:space="0" w:color="auto"/>
        <w:left w:val="none" w:sz="0" w:space="0" w:color="auto"/>
        <w:bottom w:val="none" w:sz="0" w:space="0" w:color="auto"/>
        <w:right w:val="none" w:sz="0" w:space="0" w:color="auto"/>
      </w:divBdr>
    </w:div>
    <w:div w:id="1558398430">
      <w:bodyDiv w:val="1"/>
      <w:marLeft w:val="0"/>
      <w:marRight w:val="0"/>
      <w:marTop w:val="0"/>
      <w:marBottom w:val="0"/>
      <w:divBdr>
        <w:top w:val="none" w:sz="0" w:space="0" w:color="auto"/>
        <w:left w:val="none" w:sz="0" w:space="0" w:color="auto"/>
        <w:bottom w:val="none" w:sz="0" w:space="0" w:color="auto"/>
        <w:right w:val="none" w:sz="0" w:space="0" w:color="auto"/>
      </w:divBdr>
    </w:div>
    <w:div w:id="1558399395">
      <w:bodyDiv w:val="1"/>
      <w:marLeft w:val="0"/>
      <w:marRight w:val="0"/>
      <w:marTop w:val="0"/>
      <w:marBottom w:val="0"/>
      <w:divBdr>
        <w:top w:val="none" w:sz="0" w:space="0" w:color="auto"/>
        <w:left w:val="none" w:sz="0" w:space="0" w:color="auto"/>
        <w:bottom w:val="none" w:sz="0" w:space="0" w:color="auto"/>
        <w:right w:val="none" w:sz="0" w:space="0" w:color="auto"/>
      </w:divBdr>
    </w:div>
    <w:div w:id="1558471500">
      <w:bodyDiv w:val="1"/>
      <w:marLeft w:val="0"/>
      <w:marRight w:val="0"/>
      <w:marTop w:val="0"/>
      <w:marBottom w:val="0"/>
      <w:divBdr>
        <w:top w:val="none" w:sz="0" w:space="0" w:color="auto"/>
        <w:left w:val="none" w:sz="0" w:space="0" w:color="auto"/>
        <w:bottom w:val="none" w:sz="0" w:space="0" w:color="auto"/>
        <w:right w:val="none" w:sz="0" w:space="0" w:color="auto"/>
      </w:divBdr>
    </w:div>
    <w:div w:id="1558475111">
      <w:bodyDiv w:val="1"/>
      <w:marLeft w:val="0"/>
      <w:marRight w:val="0"/>
      <w:marTop w:val="0"/>
      <w:marBottom w:val="0"/>
      <w:divBdr>
        <w:top w:val="none" w:sz="0" w:space="0" w:color="auto"/>
        <w:left w:val="none" w:sz="0" w:space="0" w:color="auto"/>
        <w:bottom w:val="none" w:sz="0" w:space="0" w:color="auto"/>
        <w:right w:val="none" w:sz="0" w:space="0" w:color="auto"/>
      </w:divBdr>
    </w:div>
    <w:div w:id="1558591364">
      <w:bodyDiv w:val="1"/>
      <w:marLeft w:val="0"/>
      <w:marRight w:val="0"/>
      <w:marTop w:val="0"/>
      <w:marBottom w:val="0"/>
      <w:divBdr>
        <w:top w:val="none" w:sz="0" w:space="0" w:color="auto"/>
        <w:left w:val="none" w:sz="0" w:space="0" w:color="auto"/>
        <w:bottom w:val="none" w:sz="0" w:space="0" w:color="auto"/>
        <w:right w:val="none" w:sz="0" w:space="0" w:color="auto"/>
      </w:divBdr>
    </w:div>
    <w:div w:id="1558661878">
      <w:bodyDiv w:val="1"/>
      <w:marLeft w:val="0"/>
      <w:marRight w:val="0"/>
      <w:marTop w:val="0"/>
      <w:marBottom w:val="0"/>
      <w:divBdr>
        <w:top w:val="none" w:sz="0" w:space="0" w:color="auto"/>
        <w:left w:val="none" w:sz="0" w:space="0" w:color="auto"/>
        <w:bottom w:val="none" w:sz="0" w:space="0" w:color="auto"/>
        <w:right w:val="none" w:sz="0" w:space="0" w:color="auto"/>
      </w:divBdr>
    </w:div>
    <w:div w:id="1558929513">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585202">
      <w:bodyDiv w:val="1"/>
      <w:marLeft w:val="0"/>
      <w:marRight w:val="0"/>
      <w:marTop w:val="0"/>
      <w:marBottom w:val="0"/>
      <w:divBdr>
        <w:top w:val="none" w:sz="0" w:space="0" w:color="auto"/>
        <w:left w:val="none" w:sz="0" w:space="0" w:color="auto"/>
        <w:bottom w:val="none" w:sz="0" w:space="0" w:color="auto"/>
        <w:right w:val="none" w:sz="0" w:space="0" w:color="auto"/>
      </w:divBdr>
    </w:div>
    <w:div w:id="1559627101">
      <w:bodyDiv w:val="1"/>
      <w:marLeft w:val="0"/>
      <w:marRight w:val="0"/>
      <w:marTop w:val="0"/>
      <w:marBottom w:val="0"/>
      <w:divBdr>
        <w:top w:val="none" w:sz="0" w:space="0" w:color="auto"/>
        <w:left w:val="none" w:sz="0" w:space="0" w:color="auto"/>
        <w:bottom w:val="none" w:sz="0" w:space="0" w:color="auto"/>
        <w:right w:val="none" w:sz="0" w:space="0" w:color="auto"/>
      </w:divBdr>
    </w:div>
    <w:div w:id="1559710185">
      <w:bodyDiv w:val="1"/>
      <w:marLeft w:val="0"/>
      <w:marRight w:val="0"/>
      <w:marTop w:val="0"/>
      <w:marBottom w:val="0"/>
      <w:divBdr>
        <w:top w:val="none" w:sz="0" w:space="0" w:color="auto"/>
        <w:left w:val="none" w:sz="0" w:space="0" w:color="auto"/>
        <w:bottom w:val="none" w:sz="0" w:space="0" w:color="auto"/>
        <w:right w:val="none" w:sz="0" w:space="0" w:color="auto"/>
      </w:divBdr>
    </w:div>
    <w:div w:id="1559902455">
      <w:bodyDiv w:val="1"/>
      <w:marLeft w:val="0"/>
      <w:marRight w:val="0"/>
      <w:marTop w:val="0"/>
      <w:marBottom w:val="0"/>
      <w:divBdr>
        <w:top w:val="none" w:sz="0" w:space="0" w:color="auto"/>
        <w:left w:val="none" w:sz="0" w:space="0" w:color="auto"/>
        <w:bottom w:val="none" w:sz="0" w:space="0" w:color="auto"/>
        <w:right w:val="none" w:sz="0" w:space="0" w:color="auto"/>
      </w:divBdr>
    </w:div>
    <w:div w:id="1560095752">
      <w:bodyDiv w:val="1"/>
      <w:marLeft w:val="0"/>
      <w:marRight w:val="0"/>
      <w:marTop w:val="0"/>
      <w:marBottom w:val="0"/>
      <w:divBdr>
        <w:top w:val="none" w:sz="0" w:space="0" w:color="auto"/>
        <w:left w:val="none" w:sz="0" w:space="0" w:color="auto"/>
        <w:bottom w:val="none" w:sz="0" w:space="0" w:color="auto"/>
        <w:right w:val="none" w:sz="0" w:space="0" w:color="auto"/>
      </w:divBdr>
      <w:divsChild>
        <w:div w:id="943921349">
          <w:marLeft w:val="0"/>
          <w:marRight w:val="0"/>
          <w:marTop w:val="0"/>
          <w:marBottom w:val="0"/>
          <w:divBdr>
            <w:top w:val="none" w:sz="0" w:space="0" w:color="auto"/>
            <w:left w:val="none" w:sz="0" w:space="0" w:color="auto"/>
            <w:bottom w:val="none" w:sz="0" w:space="0" w:color="auto"/>
            <w:right w:val="none" w:sz="0" w:space="0" w:color="auto"/>
          </w:divBdr>
          <w:divsChild>
            <w:div w:id="19939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60">
      <w:bodyDiv w:val="1"/>
      <w:marLeft w:val="0"/>
      <w:marRight w:val="0"/>
      <w:marTop w:val="0"/>
      <w:marBottom w:val="0"/>
      <w:divBdr>
        <w:top w:val="none" w:sz="0" w:space="0" w:color="auto"/>
        <w:left w:val="none" w:sz="0" w:space="0" w:color="auto"/>
        <w:bottom w:val="none" w:sz="0" w:space="0" w:color="auto"/>
        <w:right w:val="none" w:sz="0" w:space="0" w:color="auto"/>
      </w:divBdr>
    </w:div>
    <w:div w:id="1560633436">
      <w:bodyDiv w:val="1"/>
      <w:marLeft w:val="0"/>
      <w:marRight w:val="0"/>
      <w:marTop w:val="0"/>
      <w:marBottom w:val="0"/>
      <w:divBdr>
        <w:top w:val="none" w:sz="0" w:space="0" w:color="auto"/>
        <w:left w:val="none" w:sz="0" w:space="0" w:color="auto"/>
        <w:bottom w:val="none" w:sz="0" w:space="0" w:color="auto"/>
        <w:right w:val="none" w:sz="0" w:space="0" w:color="auto"/>
      </w:divBdr>
    </w:div>
    <w:div w:id="1560750246">
      <w:bodyDiv w:val="1"/>
      <w:marLeft w:val="0"/>
      <w:marRight w:val="0"/>
      <w:marTop w:val="0"/>
      <w:marBottom w:val="0"/>
      <w:divBdr>
        <w:top w:val="none" w:sz="0" w:space="0" w:color="auto"/>
        <w:left w:val="none" w:sz="0" w:space="0" w:color="auto"/>
        <w:bottom w:val="none" w:sz="0" w:space="0" w:color="auto"/>
        <w:right w:val="none" w:sz="0" w:space="0" w:color="auto"/>
      </w:divBdr>
    </w:div>
    <w:div w:id="1561360096">
      <w:bodyDiv w:val="1"/>
      <w:marLeft w:val="0"/>
      <w:marRight w:val="0"/>
      <w:marTop w:val="0"/>
      <w:marBottom w:val="0"/>
      <w:divBdr>
        <w:top w:val="none" w:sz="0" w:space="0" w:color="auto"/>
        <w:left w:val="none" w:sz="0" w:space="0" w:color="auto"/>
        <w:bottom w:val="none" w:sz="0" w:space="0" w:color="auto"/>
        <w:right w:val="none" w:sz="0" w:space="0" w:color="auto"/>
      </w:divBdr>
    </w:div>
    <w:div w:id="1561482262">
      <w:bodyDiv w:val="1"/>
      <w:marLeft w:val="0"/>
      <w:marRight w:val="0"/>
      <w:marTop w:val="0"/>
      <w:marBottom w:val="0"/>
      <w:divBdr>
        <w:top w:val="none" w:sz="0" w:space="0" w:color="auto"/>
        <w:left w:val="none" w:sz="0" w:space="0" w:color="auto"/>
        <w:bottom w:val="none" w:sz="0" w:space="0" w:color="auto"/>
        <w:right w:val="none" w:sz="0" w:space="0" w:color="auto"/>
      </w:divBdr>
    </w:div>
    <w:div w:id="1561597889">
      <w:bodyDiv w:val="1"/>
      <w:marLeft w:val="0"/>
      <w:marRight w:val="0"/>
      <w:marTop w:val="0"/>
      <w:marBottom w:val="0"/>
      <w:divBdr>
        <w:top w:val="none" w:sz="0" w:space="0" w:color="auto"/>
        <w:left w:val="none" w:sz="0" w:space="0" w:color="auto"/>
        <w:bottom w:val="none" w:sz="0" w:space="0" w:color="auto"/>
        <w:right w:val="none" w:sz="0" w:space="0" w:color="auto"/>
      </w:divBdr>
    </w:div>
    <w:div w:id="1561747592">
      <w:bodyDiv w:val="1"/>
      <w:marLeft w:val="0"/>
      <w:marRight w:val="0"/>
      <w:marTop w:val="0"/>
      <w:marBottom w:val="0"/>
      <w:divBdr>
        <w:top w:val="none" w:sz="0" w:space="0" w:color="auto"/>
        <w:left w:val="none" w:sz="0" w:space="0" w:color="auto"/>
        <w:bottom w:val="none" w:sz="0" w:space="0" w:color="auto"/>
        <w:right w:val="none" w:sz="0" w:space="0" w:color="auto"/>
      </w:divBdr>
    </w:div>
    <w:div w:id="1561867969">
      <w:bodyDiv w:val="1"/>
      <w:marLeft w:val="0"/>
      <w:marRight w:val="0"/>
      <w:marTop w:val="0"/>
      <w:marBottom w:val="0"/>
      <w:divBdr>
        <w:top w:val="none" w:sz="0" w:space="0" w:color="auto"/>
        <w:left w:val="none" w:sz="0" w:space="0" w:color="auto"/>
        <w:bottom w:val="none" w:sz="0" w:space="0" w:color="auto"/>
        <w:right w:val="none" w:sz="0" w:space="0" w:color="auto"/>
      </w:divBdr>
    </w:div>
    <w:div w:id="1561986648">
      <w:bodyDiv w:val="1"/>
      <w:marLeft w:val="0"/>
      <w:marRight w:val="0"/>
      <w:marTop w:val="0"/>
      <w:marBottom w:val="0"/>
      <w:divBdr>
        <w:top w:val="none" w:sz="0" w:space="0" w:color="auto"/>
        <w:left w:val="none" w:sz="0" w:space="0" w:color="auto"/>
        <w:bottom w:val="none" w:sz="0" w:space="0" w:color="auto"/>
        <w:right w:val="none" w:sz="0" w:space="0" w:color="auto"/>
      </w:divBdr>
    </w:div>
    <w:div w:id="1562790048">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327874">
      <w:bodyDiv w:val="1"/>
      <w:marLeft w:val="0"/>
      <w:marRight w:val="0"/>
      <w:marTop w:val="0"/>
      <w:marBottom w:val="0"/>
      <w:divBdr>
        <w:top w:val="none" w:sz="0" w:space="0" w:color="auto"/>
        <w:left w:val="none" w:sz="0" w:space="0" w:color="auto"/>
        <w:bottom w:val="none" w:sz="0" w:space="0" w:color="auto"/>
        <w:right w:val="none" w:sz="0" w:space="0" w:color="auto"/>
      </w:divBdr>
    </w:div>
    <w:div w:id="1563715497">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326">
      <w:bodyDiv w:val="1"/>
      <w:marLeft w:val="0"/>
      <w:marRight w:val="0"/>
      <w:marTop w:val="0"/>
      <w:marBottom w:val="0"/>
      <w:divBdr>
        <w:top w:val="none" w:sz="0" w:space="0" w:color="auto"/>
        <w:left w:val="none" w:sz="0" w:space="0" w:color="auto"/>
        <w:bottom w:val="none" w:sz="0" w:space="0" w:color="auto"/>
        <w:right w:val="none" w:sz="0" w:space="0" w:color="auto"/>
      </w:divBdr>
    </w:div>
    <w:div w:id="1564295273">
      <w:bodyDiv w:val="1"/>
      <w:marLeft w:val="0"/>
      <w:marRight w:val="0"/>
      <w:marTop w:val="0"/>
      <w:marBottom w:val="0"/>
      <w:divBdr>
        <w:top w:val="none" w:sz="0" w:space="0" w:color="auto"/>
        <w:left w:val="none" w:sz="0" w:space="0" w:color="auto"/>
        <w:bottom w:val="none" w:sz="0" w:space="0" w:color="auto"/>
        <w:right w:val="none" w:sz="0" w:space="0" w:color="auto"/>
      </w:divBdr>
    </w:div>
    <w:div w:id="1564484992">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4952371">
      <w:bodyDiv w:val="1"/>
      <w:marLeft w:val="0"/>
      <w:marRight w:val="0"/>
      <w:marTop w:val="0"/>
      <w:marBottom w:val="0"/>
      <w:divBdr>
        <w:top w:val="none" w:sz="0" w:space="0" w:color="auto"/>
        <w:left w:val="none" w:sz="0" w:space="0" w:color="auto"/>
        <w:bottom w:val="none" w:sz="0" w:space="0" w:color="auto"/>
        <w:right w:val="none" w:sz="0" w:space="0" w:color="auto"/>
      </w:divBdr>
    </w:div>
    <w:div w:id="1565022980">
      <w:bodyDiv w:val="1"/>
      <w:marLeft w:val="0"/>
      <w:marRight w:val="0"/>
      <w:marTop w:val="0"/>
      <w:marBottom w:val="0"/>
      <w:divBdr>
        <w:top w:val="none" w:sz="0" w:space="0" w:color="auto"/>
        <w:left w:val="none" w:sz="0" w:space="0" w:color="auto"/>
        <w:bottom w:val="none" w:sz="0" w:space="0" w:color="auto"/>
        <w:right w:val="none" w:sz="0" w:space="0" w:color="auto"/>
      </w:divBdr>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69763">
      <w:bodyDiv w:val="1"/>
      <w:marLeft w:val="0"/>
      <w:marRight w:val="0"/>
      <w:marTop w:val="0"/>
      <w:marBottom w:val="0"/>
      <w:divBdr>
        <w:top w:val="none" w:sz="0" w:space="0" w:color="auto"/>
        <w:left w:val="none" w:sz="0" w:space="0" w:color="auto"/>
        <w:bottom w:val="none" w:sz="0" w:space="0" w:color="auto"/>
        <w:right w:val="none" w:sz="0" w:space="0" w:color="auto"/>
      </w:divBdr>
    </w:div>
    <w:div w:id="1565213638">
      <w:bodyDiv w:val="1"/>
      <w:marLeft w:val="0"/>
      <w:marRight w:val="0"/>
      <w:marTop w:val="0"/>
      <w:marBottom w:val="0"/>
      <w:divBdr>
        <w:top w:val="none" w:sz="0" w:space="0" w:color="auto"/>
        <w:left w:val="none" w:sz="0" w:space="0" w:color="auto"/>
        <w:bottom w:val="none" w:sz="0" w:space="0" w:color="auto"/>
        <w:right w:val="none" w:sz="0" w:space="0" w:color="auto"/>
      </w:divBdr>
    </w:div>
    <w:div w:id="1565221611">
      <w:bodyDiv w:val="1"/>
      <w:marLeft w:val="0"/>
      <w:marRight w:val="0"/>
      <w:marTop w:val="0"/>
      <w:marBottom w:val="0"/>
      <w:divBdr>
        <w:top w:val="none" w:sz="0" w:space="0" w:color="auto"/>
        <w:left w:val="none" w:sz="0" w:space="0" w:color="auto"/>
        <w:bottom w:val="none" w:sz="0" w:space="0" w:color="auto"/>
        <w:right w:val="none" w:sz="0" w:space="0" w:color="auto"/>
      </w:divBdr>
    </w:div>
    <w:div w:id="1565330795">
      <w:bodyDiv w:val="1"/>
      <w:marLeft w:val="0"/>
      <w:marRight w:val="0"/>
      <w:marTop w:val="0"/>
      <w:marBottom w:val="0"/>
      <w:divBdr>
        <w:top w:val="none" w:sz="0" w:space="0" w:color="auto"/>
        <w:left w:val="none" w:sz="0" w:space="0" w:color="auto"/>
        <w:bottom w:val="none" w:sz="0" w:space="0" w:color="auto"/>
        <w:right w:val="none" w:sz="0" w:space="0" w:color="auto"/>
      </w:divBdr>
    </w:div>
    <w:div w:id="1565332134">
      <w:bodyDiv w:val="1"/>
      <w:marLeft w:val="0"/>
      <w:marRight w:val="0"/>
      <w:marTop w:val="0"/>
      <w:marBottom w:val="0"/>
      <w:divBdr>
        <w:top w:val="none" w:sz="0" w:space="0" w:color="auto"/>
        <w:left w:val="none" w:sz="0" w:space="0" w:color="auto"/>
        <w:bottom w:val="none" w:sz="0" w:space="0" w:color="auto"/>
        <w:right w:val="none" w:sz="0" w:space="0" w:color="auto"/>
      </w:divBdr>
    </w:div>
    <w:div w:id="1565526498">
      <w:bodyDiv w:val="1"/>
      <w:marLeft w:val="0"/>
      <w:marRight w:val="0"/>
      <w:marTop w:val="0"/>
      <w:marBottom w:val="0"/>
      <w:divBdr>
        <w:top w:val="none" w:sz="0" w:space="0" w:color="auto"/>
        <w:left w:val="none" w:sz="0" w:space="0" w:color="auto"/>
        <w:bottom w:val="none" w:sz="0" w:space="0" w:color="auto"/>
        <w:right w:val="none" w:sz="0" w:space="0" w:color="auto"/>
      </w:divBdr>
    </w:div>
    <w:div w:id="1565527104">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6260967">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604335">
      <w:bodyDiv w:val="1"/>
      <w:marLeft w:val="0"/>
      <w:marRight w:val="0"/>
      <w:marTop w:val="0"/>
      <w:marBottom w:val="0"/>
      <w:divBdr>
        <w:top w:val="none" w:sz="0" w:space="0" w:color="auto"/>
        <w:left w:val="none" w:sz="0" w:space="0" w:color="auto"/>
        <w:bottom w:val="none" w:sz="0" w:space="0" w:color="auto"/>
        <w:right w:val="none" w:sz="0" w:space="0" w:color="auto"/>
      </w:divBdr>
    </w:div>
    <w:div w:id="1566800778">
      <w:bodyDiv w:val="1"/>
      <w:marLeft w:val="0"/>
      <w:marRight w:val="0"/>
      <w:marTop w:val="0"/>
      <w:marBottom w:val="0"/>
      <w:divBdr>
        <w:top w:val="none" w:sz="0" w:space="0" w:color="auto"/>
        <w:left w:val="none" w:sz="0" w:space="0" w:color="auto"/>
        <w:bottom w:val="none" w:sz="0" w:space="0" w:color="auto"/>
        <w:right w:val="none" w:sz="0" w:space="0" w:color="auto"/>
      </w:divBdr>
    </w:div>
    <w:div w:id="1566989562">
      <w:bodyDiv w:val="1"/>
      <w:marLeft w:val="0"/>
      <w:marRight w:val="0"/>
      <w:marTop w:val="0"/>
      <w:marBottom w:val="0"/>
      <w:divBdr>
        <w:top w:val="none" w:sz="0" w:space="0" w:color="auto"/>
        <w:left w:val="none" w:sz="0" w:space="0" w:color="auto"/>
        <w:bottom w:val="none" w:sz="0" w:space="0" w:color="auto"/>
        <w:right w:val="none" w:sz="0" w:space="0" w:color="auto"/>
      </w:divBdr>
    </w:div>
    <w:div w:id="1567374709">
      <w:bodyDiv w:val="1"/>
      <w:marLeft w:val="0"/>
      <w:marRight w:val="0"/>
      <w:marTop w:val="0"/>
      <w:marBottom w:val="0"/>
      <w:divBdr>
        <w:top w:val="none" w:sz="0" w:space="0" w:color="auto"/>
        <w:left w:val="none" w:sz="0" w:space="0" w:color="auto"/>
        <w:bottom w:val="none" w:sz="0" w:space="0" w:color="auto"/>
        <w:right w:val="none" w:sz="0" w:space="0" w:color="auto"/>
      </w:divBdr>
    </w:div>
    <w:div w:id="1567498710">
      <w:bodyDiv w:val="1"/>
      <w:marLeft w:val="0"/>
      <w:marRight w:val="0"/>
      <w:marTop w:val="0"/>
      <w:marBottom w:val="0"/>
      <w:divBdr>
        <w:top w:val="none" w:sz="0" w:space="0" w:color="auto"/>
        <w:left w:val="none" w:sz="0" w:space="0" w:color="auto"/>
        <w:bottom w:val="none" w:sz="0" w:space="0" w:color="auto"/>
        <w:right w:val="none" w:sz="0" w:space="0" w:color="auto"/>
      </w:divBdr>
    </w:div>
    <w:div w:id="1567643320">
      <w:bodyDiv w:val="1"/>
      <w:marLeft w:val="0"/>
      <w:marRight w:val="0"/>
      <w:marTop w:val="0"/>
      <w:marBottom w:val="0"/>
      <w:divBdr>
        <w:top w:val="none" w:sz="0" w:space="0" w:color="auto"/>
        <w:left w:val="none" w:sz="0" w:space="0" w:color="auto"/>
        <w:bottom w:val="none" w:sz="0" w:space="0" w:color="auto"/>
        <w:right w:val="none" w:sz="0" w:space="0" w:color="auto"/>
      </w:divBdr>
    </w:div>
    <w:div w:id="1567759146">
      <w:bodyDiv w:val="1"/>
      <w:marLeft w:val="0"/>
      <w:marRight w:val="0"/>
      <w:marTop w:val="0"/>
      <w:marBottom w:val="0"/>
      <w:divBdr>
        <w:top w:val="none" w:sz="0" w:space="0" w:color="auto"/>
        <w:left w:val="none" w:sz="0" w:space="0" w:color="auto"/>
        <w:bottom w:val="none" w:sz="0" w:space="0" w:color="auto"/>
        <w:right w:val="none" w:sz="0" w:space="0" w:color="auto"/>
      </w:divBdr>
    </w:div>
    <w:div w:id="1567759219">
      <w:bodyDiv w:val="1"/>
      <w:marLeft w:val="0"/>
      <w:marRight w:val="0"/>
      <w:marTop w:val="0"/>
      <w:marBottom w:val="0"/>
      <w:divBdr>
        <w:top w:val="none" w:sz="0" w:space="0" w:color="auto"/>
        <w:left w:val="none" w:sz="0" w:space="0" w:color="auto"/>
        <w:bottom w:val="none" w:sz="0" w:space="0" w:color="auto"/>
        <w:right w:val="none" w:sz="0" w:space="0" w:color="auto"/>
      </w:divBdr>
    </w:div>
    <w:div w:id="1567764131">
      <w:bodyDiv w:val="1"/>
      <w:marLeft w:val="0"/>
      <w:marRight w:val="0"/>
      <w:marTop w:val="0"/>
      <w:marBottom w:val="0"/>
      <w:divBdr>
        <w:top w:val="none" w:sz="0" w:space="0" w:color="auto"/>
        <w:left w:val="none" w:sz="0" w:space="0" w:color="auto"/>
        <w:bottom w:val="none" w:sz="0" w:space="0" w:color="auto"/>
        <w:right w:val="none" w:sz="0" w:space="0" w:color="auto"/>
      </w:divBdr>
    </w:div>
    <w:div w:id="1567767418">
      <w:bodyDiv w:val="1"/>
      <w:marLeft w:val="0"/>
      <w:marRight w:val="0"/>
      <w:marTop w:val="0"/>
      <w:marBottom w:val="0"/>
      <w:divBdr>
        <w:top w:val="none" w:sz="0" w:space="0" w:color="auto"/>
        <w:left w:val="none" w:sz="0" w:space="0" w:color="auto"/>
        <w:bottom w:val="none" w:sz="0" w:space="0" w:color="auto"/>
        <w:right w:val="none" w:sz="0" w:space="0" w:color="auto"/>
      </w:divBdr>
    </w:div>
    <w:div w:id="1567912313">
      <w:bodyDiv w:val="1"/>
      <w:marLeft w:val="0"/>
      <w:marRight w:val="0"/>
      <w:marTop w:val="0"/>
      <w:marBottom w:val="0"/>
      <w:divBdr>
        <w:top w:val="none" w:sz="0" w:space="0" w:color="auto"/>
        <w:left w:val="none" w:sz="0" w:space="0" w:color="auto"/>
        <w:bottom w:val="none" w:sz="0" w:space="0" w:color="auto"/>
        <w:right w:val="none" w:sz="0" w:space="0" w:color="auto"/>
      </w:divBdr>
    </w:div>
    <w:div w:id="1568033479">
      <w:bodyDiv w:val="1"/>
      <w:marLeft w:val="0"/>
      <w:marRight w:val="0"/>
      <w:marTop w:val="0"/>
      <w:marBottom w:val="0"/>
      <w:divBdr>
        <w:top w:val="none" w:sz="0" w:space="0" w:color="auto"/>
        <w:left w:val="none" w:sz="0" w:space="0" w:color="auto"/>
        <w:bottom w:val="none" w:sz="0" w:space="0" w:color="auto"/>
        <w:right w:val="none" w:sz="0" w:space="0" w:color="auto"/>
      </w:divBdr>
    </w:div>
    <w:div w:id="1568346371">
      <w:bodyDiv w:val="1"/>
      <w:marLeft w:val="0"/>
      <w:marRight w:val="0"/>
      <w:marTop w:val="0"/>
      <w:marBottom w:val="0"/>
      <w:divBdr>
        <w:top w:val="none" w:sz="0" w:space="0" w:color="auto"/>
        <w:left w:val="none" w:sz="0" w:space="0" w:color="auto"/>
        <w:bottom w:val="none" w:sz="0" w:space="0" w:color="auto"/>
        <w:right w:val="none" w:sz="0" w:space="0" w:color="auto"/>
      </w:divBdr>
    </w:div>
    <w:div w:id="1568415938">
      <w:bodyDiv w:val="1"/>
      <w:marLeft w:val="0"/>
      <w:marRight w:val="0"/>
      <w:marTop w:val="0"/>
      <w:marBottom w:val="0"/>
      <w:divBdr>
        <w:top w:val="none" w:sz="0" w:space="0" w:color="auto"/>
        <w:left w:val="none" w:sz="0" w:space="0" w:color="auto"/>
        <w:bottom w:val="none" w:sz="0" w:space="0" w:color="auto"/>
        <w:right w:val="none" w:sz="0" w:space="0" w:color="auto"/>
      </w:divBdr>
    </w:div>
    <w:div w:id="1568564650">
      <w:bodyDiv w:val="1"/>
      <w:marLeft w:val="0"/>
      <w:marRight w:val="0"/>
      <w:marTop w:val="0"/>
      <w:marBottom w:val="0"/>
      <w:divBdr>
        <w:top w:val="none" w:sz="0" w:space="0" w:color="auto"/>
        <w:left w:val="none" w:sz="0" w:space="0" w:color="auto"/>
        <w:bottom w:val="none" w:sz="0" w:space="0" w:color="auto"/>
        <w:right w:val="none" w:sz="0" w:space="0" w:color="auto"/>
      </w:divBdr>
    </w:div>
    <w:div w:id="1568608771">
      <w:bodyDiv w:val="1"/>
      <w:marLeft w:val="0"/>
      <w:marRight w:val="0"/>
      <w:marTop w:val="0"/>
      <w:marBottom w:val="0"/>
      <w:divBdr>
        <w:top w:val="none" w:sz="0" w:space="0" w:color="auto"/>
        <w:left w:val="none" w:sz="0" w:space="0" w:color="auto"/>
        <w:bottom w:val="none" w:sz="0" w:space="0" w:color="auto"/>
        <w:right w:val="none" w:sz="0" w:space="0" w:color="auto"/>
      </w:divBdr>
    </w:div>
    <w:div w:id="1568804208">
      <w:bodyDiv w:val="1"/>
      <w:marLeft w:val="0"/>
      <w:marRight w:val="0"/>
      <w:marTop w:val="0"/>
      <w:marBottom w:val="0"/>
      <w:divBdr>
        <w:top w:val="none" w:sz="0" w:space="0" w:color="auto"/>
        <w:left w:val="none" w:sz="0" w:space="0" w:color="auto"/>
        <w:bottom w:val="none" w:sz="0" w:space="0" w:color="auto"/>
        <w:right w:val="none" w:sz="0" w:space="0" w:color="auto"/>
      </w:divBdr>
    </w:div>
    <w:div w:id="1568882150">
      <w:bodyDiv w:val="1"/>
      <w:marLeft w:val="0"/>
      <w:marRight w:val="0"/>
      <w:marTop w:val="0"/>
      <w:marBottom w:val="0"/>
      <w:divBdr>
        <w:top w:val="none" w:sz="0" w:space="0" w:color="auto"/>
        <w:left w:val="none" w:sz="0" w:space="0" w:color="auto"/>
        <w:bottom w:val="none" w:sz="0" w:space="0" w:color="auto"/>
        <w:right w:val="none" w:sz="0" w:space="0" w:color="auto"/>
      </w:divBdr>
    </w:div>
    <w:div w:id="1568882656">
      <w:bodyDiv w:val="1"/>
      <w:marLeft w:val="0"/>
      <w:marRight w:val="0"/>
      <w:marTop w:val="0"/>
      <w:marBottom w:val="0"/>
      <w:divBdr>
        <w:top w:val="none" w:sz="0" w:space="0" w:color="auto"/>
        <w:left w:val="none" w:sz="0" w:space="0" w:color="auto"/>
        <w:bottom w:val="none" w:sz="0" w:space="0" w:color="auto"/>
        <w:right w:val="none" w:sz="0" w:space="0" w:color="auto"/>
      </w:divBdr>
    </w:div>
    <w:div w:id="1570309136">
      <w:bodyDiv w:val="1"/>
      <w:marLeft w:val="0"/>
      <w:marRight w:val="0"/>
      <w:marTop w:val="0"/>
      <w:marBottom w:val="0"/>
      <w:divBdr>
        <w:top w:val="none" w:sz="0" w:space="0" w:color="auto"/>
        <w:left w:val="none" w:sz="0" w:space="0" w:color="auto"/>
        <w:bottom w:val="none" w:sz="0" w:space="0" w:color="auto"/>
        <w:right w:val="none" w:sz="0" w:space="0" w:color="auto"/>
      </w:divBdr>
    </w:div>
    <w:div w:id="1570387070">
      <w:bodyDiv w:val="1"/>
      <w:marLeft w:val="0"/>
      <w:marRight w:val="0"/>
      <w:marTop w:val="0"/>
      <w:marBottom w:val="0"/>
      <w:divBdr>
        <w:top w:val="none" w:sz="0" w:space="0" w:color="auto"/>
        <w:left w:val="none" w:sz="0" w:space="0" w:color="auto"/>
        <w:bottom w:val="none" w:sz="0" w:space="0" w:color="auto"/>
        <w:right w:val="none" w:sz="0" w:space="0" w:color="auto"/>
      </w:divBdr>
    </w:div>
    <w:div w:id="1570461819">
      <w:bodyDiv w:val="1"/>
      <w:marLeft w:val="0"/>
      <w:marRight w:val="0"/>
      <w:marTop w:val="0"/>
      <w:marBottom w:val="0"/>
      <w:divBdr>
        <w:top w:val="none" w:sz="0" w:space="0" w:color="auto"/>
        <w:left w:val="none" w:sz="0" w:space="0" w:color="auto"/>
        <w:bottom w:val="none" w:sz="0" w:space="0" w:color="auto"/>
        <w:right w:val="none" w:sz="0" w:space="0" w:color="auto"/>
      </w:divBdr>
    </w:div>
    <w:div w:id="1570505771">
      <w:bodyDiv w:val="1"/>
      <w:marLeft w:val="0"/>
      <w:marRight w:val="0"/>
      <w:marTop w:val="0"/>
      <w:marBottom w:val="0"/>
      <w:divBdr>
        <w:top w:val="none" w:sz="0" w:space="0" w:color="auto"/>
        <w:left w:val="none" w:sz="0" w:space="0" w:color="auto"/>
        <w:bottom w:val="none" w:sz="0" w:space="0" w:color="auto"/>
        <w:right w:val="none" w:sz="0" w:space="0" w:color="auto"/>
      </w:divBdr>
    </w:div>
    <w:div w:id="1570530616">
      <w:bodyDiv w:val="1"/>
      <w:marLeft w:val="0"/>
      <w:marRight w:val="0"/>
      <w:marTop w:val="0"/>
      <w:marBottom w:val="0"/>
      <w:divBdr>
        <w:top w:val="none" w:sz="0" w:space="0" w:color="auto"/>
        <w:left w:val="none" w:sz="0" w:space="0" w:color="auto"/>
        <w:bottom w:val="none" w:sz="0" w:space="0" w:color="auto"/>
        <w:right w:val="none" w:sz="0" w:space="0" w:color="auto"/>
      </w:divBdr>
    </w:div>
    <w:div w:id="1570578853">
      <w:bodyDiv w:val="1"/>
      <w:marLeft w:val="0"/>
      <w:marRight w:val="0"/>
      <w:marTop w:val="0"/>
      <w:marBottom w:val="0"/>
      <w:divBdr>
        <w:top w:val="none" w:sz="0" w:space="0" w:color="auto"/>
        <w:left w:val="none" w:sz="0" w:space="0" w:color="auto"/>
        <w:bottom w:val="none" w:sz="0" w:space="0" w:color="auto"/>
        <w:right w:val="none" w:sz="0" w:space="0" w:color="auto"/>
      </w:divBdr>
    </w:div>
    <w:div w:id="1570580897">
      <w:bodyDiv w:val="1"/>
      <w:marLeft w:val="0"/>
      <w:marRight w:val="0"/>
      <w:marTop w:val="0"/>
      <w:marBottom w:val="0"/>
      <w:divBdr>
        <w:top w:val="none" w:sz="0" w:space="0" w:color="auto"/>
        <w:left w:val="none" w:sz="0" w:space="0" w:color="auto"/>
        <w:bottom w:val="none" w:sz="0" w:space="0" w:color="auto"/>
        <w:right w:val="none" w:sz="0" w:space="0" w:color="auto"/>
      </w:divBdr>
    </w:div>
    <w:div w:id="1570655607">
      <w:bodyDiv w:val="1"/>
      <w:marLeft w:val="0"/>
      <w:marRight w:val="0"/>
      <w:marTop w:val="0"/>
      <w:marBottom w:val="0"/>
      <w:divBdr>
        <w:top w:val="none" w:sz="0" w:space="0" w:color="auto"/>
        <w:left w:val="none" w:sz="0" w:space="0" w:color="auto"/>
        <w:bottom w:val="none" w:sz="0" w:space="0" w:color="auto"/>
        <w:right w:val="none" w:sz="0" w:space="0" w:color="auto"/>
      </w:divBdr>
    </w:div>
    <w:div w:id="1571110971">
      <w:bodyDiv w:val="1"/>
      <w:marLeft w:val="0"/>
      <w:marRight w:val="0"/>
      <w:marTop w:val="0"/>
      <w:marBottom w:val="0"/>
      <w:divBdr>
        <w:top w:val="none" w:sz="0" w:space="0" w:color="auto"/>
        <w:left w:val="none" w:sz="0" w:space="0" w:color="auto"/>
        <w:bottom w:val="none" w:sz="0" w:space="0" w:color="auto"/>
        <w:right w:val="none" w:sz="0" w:space="0" w:color="auto"/>
      </w:divBdr>
    </w:div>
    <w:div w:id="1571118545">
      <w:bodyDiv w:val="1"/>
      <w:marLeft w:val="0"/>
      <w:marRight w:val="0"/>
      <w:marTop w:val="0"/>
      <w:marBottom w:val="0"/>
      <w:divBdr>
        <w:top w:val="none" w:sz="0" w:space="0" w:color="auto"/>
        <w:left w:val="none" w:sz="0" w:space="0" w:color="auto"/>
        <w:bottom w:val="none" w:sz="0" w:space="0" w:color="auto"/>
        <w:right w:val="none" w:sz="0" w:space="0" w:color="auto"/>
      </w:divBdr>
    </w:div>
    <w:div w:id="1571234240">
      <w:bodyDiv w:val="1"/>
      <w:marLeft w:val="0"/>
      <w:marRight w:val="0"/>
      <w:marTop w:val="0"/>
      <w:marBottom w:val="0"/>
      <w:divBdr>
        <w:top w:val="none" w:sz="0" w:space="0" w:color="auto"/>
        <w:left w:val="none" w:sz="0" w:space="0" w:color="auto"/>
        <w:bottom w:val="none" w:sz="0" w:space="0" w:color="auto"/>
        <w:right w:val="none" w:sz="0" w:space="0" w:color="auto"/>
      </w:divBdr>
    </w:div>
    <w:div w:id="1571693090">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0518">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232062">
      <w:bodyDiv w:val="1"/>
      <w:marLeft w:val="0"/>
      <w:marRight w:val="0"/>
      <w:marTop w:val="0"/>
      <w:marBottom w:val="0"/>
      <w:divBdr>
        <w:top w:val="none" w:sz="0" w:space="0" w:color="auto"/>
        <w:left w:val="none" w:sz="0" w:space="0" w:color="auto"/>
        <w:bottom w:val="none" w:sz="0" w:space="0" w:color="auto"/>
        <w:right w:val="none" w:sz="0" w:space="0" w:color="auto"/>
      </w:divBdr>
    </w:div>
    <w:div w:id="1572349246">
      <w:bodyDiv w:val="1"/>
      <w:marLeft w:val="0"/>
      <w:marRight w:val="0"/>
      <w:marTop w:val="0"/>
      <w:marBottom w:val="0"/>
      <w:divBdr>
        <w:top w:val="none" w:sz="0" w:space="0" w:color="auto"/>
        <w:left w:val="none" w:sz="0" w:space="0" w:color="auto"/>
        <w:bottom w:val="none" w:sz="0" w:space="0" w:color="auto"/>
        <w:right w:val="none" w:sz="0" w:space="0" w:color="auto"/>
      </w:divBdr>
    </w:div>
    <w:div w:id="1572502166">
      <w:bodyDiv w:val="1"/>
      <w:marLeft w:val="0"/>
      <w:marRight w:val="0"/>
      <w:marTop w:val="0"/>
      <w:marBottom w:val="0"/>
      <w:divBdr>
        <w:top w:val="none" w:sz="0" w:space="0" w:color="auto"/>
        <w:left w:val="none" w:sz="0" w:space="0" w:color="auto"/>
        <w:bottom w:val="none" w:sz="0" w:space="0" w:color="auto"/>
        <w:right w:val="none" w:sz="0" w:space="0" w:color="auto"/>
      </w:divBdr>
    </w:div>
    <w:div w:id="1572538711">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885445">
      <w:bodyDiv w:val="1"/>
      <w:marLeft w:val="0"/>
      <w:marRight w:val="0"/>
      <w:marTop w:val="0"/>
      <w:marBottom w:val="0"/>
      <w:divBdr>
        <w:top w:val="none" w:sz="0" w:space="0" w:color="auto"/>
        <w:left w:val="none" w:sz="0" w:space="0" w:color="auto"/>
        <w:bottom w:val="none" w:sz="0" w:space="0" w:color="auto"/>
        <w:right w:val="none" w:sz="0" w:space="0" w:color="auto"/>
      </w:divBdr>
    </w:div>
    <w:div w:id="1573003893">
      <w:bodyDiv w:val="1"/>
      <w:marLeft w:val="0"/>
      <w:marRight w:val="0"/>
      <w:marTop w:val="0"/>
      <w:marBottom w:val="0"/>
      <w:divBdr>
        <w:top w:val="none" w:sz="0" w:space="0" w:color="auto"/>
        <w:left w:val="none" w:sz="0" w:space="0" w:color="auto"/>
        <w:bottom w:val="none" w:sz="0" w:space="0" w:color="auto"/>
        <w:right w:val="none" w:sz="0" w:space="0" w:color="auto"/>
      </w:divBdr>
    </w:div>
    <w:div w:id="1573080485">
      <w:bodyDiv w:val="1"/>
      <w:marLeft w:val="0"/>
      <w:marRight w:val="0"/>
      <w:marTop w:val="0"/>
      <w:marBottom w:val="0"/>
      <w:divBdr>
        <w:top w:val="none" w:sz="0" w:space="0" w:color="auto"/>
        <w:left w:val="none" w:sz="0" w:space="0" w:color="auto"/>
        <w:bottom w:val="none" w:sz="0" w:space="0" w:color="auto"/>
        <w:right w:val="none" w:sz="0" w:space="0" w:color="auto"/>
      </w:divBdr>
    </w:div>
    <w:div w:id="1573154839">
      <w:bodyDiv w:val="1"/>
      <w:marLeft w:val="0"/>
      <w:marRight w:val="0"/>
      <w:marTop w:val="0"/>
      <w:marBottom w:val="0"/>
      <w:divBdr>
        <w:top w:val="none" w:sz="0" w:space="0" w:color="auto"/>
        <w:left w:val="none" w:sz="0" w:space="0" w:color="auto"/>
        <w:bottom w:val="none" w:sz="0" w:space="0" w:color="auto"/>
        <w:right w:val="none" w:sz="0" w:space="0" w:color="auto"/>
      </w:divBdr>
    </w:div>
    <w:div w:id="1573155947">
      <w:bodyDiv w:val="1"/>
      <w:marLeft w:val="0"/>
      <w:marRight w:val="0"/>
      <w:marTop w:val="0"/>
      <w:marBottom w:val="0"/>
      <w:divBdr>
        <w:top w:val="none" w:sz="0" w:space="0" w:color="auto"/>
        <w:left w:val="none" w:sz="0" w:space="0" w:color="auto"/>
        <w:bottom w:val="none" w:sz="0" w:space="0" w:color="auto"/>
        <w:right w:val="none" w:sz="0" w:space="0" w:color="auto"/>
      </w:divBdr>
    </w:div>
    <w:div w:id="1573346833">
      <w:bodyDiv w:val="1"/>
      <w:marLeft w:val="0"/>
      <w:marRight w:val="0"/>
      <w:marTop w:val="0"/>
      <w:marBottom w:val="0"/>
      <w:divBdr>
        <w:top w:val="none" w:sz="0" w:space="0" w:color="auto"/>
        <w:left w:val="none" w:sz="0" w:space="0" w:color="auto"/>
        <w:bottom w:val="none" w:sz="0" w:space="0" w:color="auto"/>
        <w:right w:val="none" w:sz="0" w:space="0" w:color="auto"/>
      </w:divBdr>
    </w:div>
    <w:div w:id="1573350406">
      <w:bodyDiv w:val="1"/>
      <w:marLeft w:val="0"/>
      <w:marRight w:val="0"/>
      <w:marTop w:val="0"/>
      <w:marBottom w:val="0"/>
      <w:divBdr>
        <w:top w:val="none" w:sz="0" w:space="0" w:color="auto"/>
        <w:left w:val="none" w:sz="0" w:space="0" w:color="auto"/>
        <w:bottom w:val="none" w:sz="0" w:space="0" w:color="auto"/>
        <w:right w:val="none" w:sz="0" w:space="0" w:color="auto"/>
      </w:divBdr>
    </w:div>
    <w:div w:id="1573352246">
      <w:bodyDiv w:val="1"/>
      <w:marLeft w:val="0"/>
      <w:marRight w:val="0"/>
      <w:marTop w:val="0"/>
      <w:marBottom w:val="0"/>
      <w:divBdr>
        <w:top w:val="none" w:sz="0" w:space="0" w:color="auto"/>
        <w:left w:val="none" w:sz="0" w:space="0" w:color="auto"/>
        <w:bottom w:val="none" w:sz="0" w:space="0" w:color="auto"/>
        <w:right w:val="none" w:sz="0" w:space="0" w:color="auto"/>
      </w:divBdr>
    </w:div>
    <w:div w:id="1573421041">
      <w:bodyDiv w:val="1"/>
      <w:marLeft w:val="0"/>
      <w:marRight w:val="0"/>
      <w:marTop w:val="0"/>
      <w:marBottom w:val="0"/>
      <w:divBdr>
        <w:top w:val="none" w:sz="0" w:space="0" w:color="auto"/>
        <w:left w:val="none" w:sz="0" w:space="0" w:color="auto"/>
        <w:bottom w:val="none" w:sz="0" w:space="0" w:color="auto"/>
        <w:right w:val="none" w:sz="0" w:space="0" w:color="auto"/>
      </w:divBdr>
    </w:div>
    <w:div w:id="1573663739">
      <w:bodyDiv w:val="1"/>
      <w:marLeft w:val="0"/>
      <w:marRight w:val="0"/>
      <w:marTop w:val="0"/>
      <w:marBottom w:val="0"/>
      <w:divBdr>
        <w:top w:val="none" w:sz="0" w:space="0" w:color="auto"/>
        <w:left w:val="none" w:sz="0" w:space="0" w:color="auto"/>
        <w:bottom w:val="none" w:sz="0" w:space="0" w:color="auto"/>
        <w:right w:val="none" w:sz="0" w:space="0" w:color="auto"/>
      </w:divBdr>
    </w:div>
    <w:div w:id="1574004385">
      <w:bodyDiv w:val="1"/>
      <w:marLeft w:val="0"/>
      <w:marRight w:val="0"/>
      <w:marTop w:val="0"/>
      <w:marBottom w:val="0"/>
      <w:divBdr>
        <w:top w:val="none" w:sz="0" w:space="0" w:color="auto"/>
        <w:left w:val="none" w:sz="0" w:space="0" w:color="auto"/>
        <w:bottom w:val="none" w:sz="0" w:space="0" w:color="auto"/>
        <w:right w:val="none" w:sz="0" w:space="0" w:color="auto"/>
      </w:divBdr>
    </w:div>
    <w:div w:id="1574046556">
      <w:bodyDiv w:val="1"/>
      <w:marLeft w:val="0"/>
      <w:marRight w:val="0"/>
      <w:marTop w:val="0"/>
      <w:marBottom w:val="0"/>
      <w:divBdr>
        <w:top w:val="none" w:sz="0" w:space="0" w:color="auto"/>
        <w:left w:val="none" w:sz="0" w:space="0" w:color="auto"/>
        <w:bottom w:val="none" w:sz="0" w:space="0" w:color="auto"/>
        <w:right w:val="none" w:sz="0" w:space="0" w:color="auto"/>
      </w:divBdr>
    </w:div>
    <w:div w:id="1574122574">
      <w:bodyDiv w:val="1"/>
      <w:marLeft w:val="0"/>
      <w:marRight w:val="0"/>
      <w:marTop w:val="0"/>
      <w:marBottom w:val="0"/>
      <w:divBdr>
        <w:top w:val="none" w:sz="0" w:space="0" w:color="auto"/>
        <w:left w:val="none" w:sz="0" w:space="0" w:color="auto"/>
        <w:bottom w:val="none" w:sz="0" w:space="0" w:color="auto"/>
        <w:right w:val="none" w:sz="0" w:space="0" w:color="auto"/>
      </w:divBdr>
    </w:div>
    <w:div w:id="1574318190">
      <w:bodyDiv w:val="1"/>
      <w:marLeft w:val="0"/>
      <w:marRight w:val="0"/>
      <w:marTop w:val="0"/>
      <w:marBottom w:val="0"/>
      <w:divBdr>
        <w:top w:val="none" w:sz="0" w:space="0" w:color="auto"/>
        <w:left w:val="none" w:sz="0" w:space="0" w:color="auto"/>
        <w:bottom w:val="none" w:sz="0" w:space="0" w:color="auto"/>
        <w:right w:val="none" w:sz="0" w:space="0" w:color="auto"/>
      </w:divBdr>
    </w:div>
    <w:div w:id="1574391000">
      <w:bodyDiv w:val="1"/>
      <w:marLeft w:val="0"/>
      <w:marRight w:val="0"/>
      <w:marTop w:val="0"/>
      <w:marBottom w:val="0"/>
      <w:divBdr>
        <w:top w:val="none" w:sz="0" w:space="0" w:color="auto"/>
        <w:left w:val="none" w:sz="0" w:space="0" w:color="auto"/>
        <w:bottom w:val="none" w:sz="0" w:space="0" w:color="auto"/>
        <w:right w:val="none" w:sz="0" w:space="0" w:color="auto"/>
      </w:divBdr>
    </w:div>
    <w:div w:id="1574506961">
      <w:bodyDiv w:val="1"/>
      <w:marLeft w:val="0"/>
      <w:marRight w:val="0"/>
      <w:marTop w:val="0"/>
      <w:marBottom w:val="0"/>
      <w:divBdr>
        <w:top w:val="none" w:sz="0" w:space="0" w:color="auto"/>
        <w:left w:val="none" w:sz="0" w:space="0" w:color="auto"/>
        <w:bottom w:val="none" w:sz="0" w:space="0" w:color="auto"/>
        <w:right w:val="none" w:sz="0" w:space="0" w:color="auto"/>
      </w:divBdr>
    </w:div>
    <w:div w:id="1574509774">
      <w:bodyDiv w:val="1"/>
      <w:marLeft w:val="0"/>
      <w:marRight w:val="0"/>
      <w:marTop w:val="0"/>
      <w:marBottom w:val="0"/>
      <w:divBdr>
        <w:top w:val="none" w:sz="0" w:space="0" w:color="auto"/>
        <w:left w:val="none" w:sz="0" w:space="0" w:color="auto"/>
        <w:bottom w:val="none" w:sz="0" w:space="0" w:color="auto"/>
        <w:right w:val="none" w:sz="0" w:space="0" w:color="auto"/>
      </w:divBdr>
    </w:div>
    <w:div w:id="1574704001">
      <w:bodyDiv w:val="1"/>
      <w:marLeft w:val="0"/>
      <w:marRight w:val="0"/>
      <w:marTop w:val="0"/>
      <w:marBottom w:val="0"/>
      <w:divBdr>
        <w:top w:val="none" w:sz="0" w:space="0" w:color="auto"/>
        <w:left w:val="none" w:sz="0" w:space="0" w:color="auto"/>
        <w:bottom w:val="none" w:sz="0" w:space="0" w:color="auto"/>
        <w:right w:val="none" w:sz="0" w:space="0" w:color="auto"/>
      </w:divBdr>
    </w:div>
    <w:div w:id="1574852477">
      <w:bodyDiv w:val="1"/>
      <w:marLeft w:val="0"/>
      <w:marRight w:val="0"/>
      <w:marTop w:val="0"/>
      <w:marBottom w:val="0"/>
      <w:divBdr>
        <w:top w:val="none" w:sz="0" w:space="0" w:color="auto"/>
        <w:left w:val="none" w:sz="0" w:space="0" w:color="auto"/>
        <w:bottom w:val="none" w:sz="0" w:space="0" w:color="auto"/>
        <w:right w:val="none" w:sz="0" w:space="0" w:color="auto"/>
      </w:divBdr>
    </w:div>
    <w:div w:id="1574856163">
      <w:bodyDiv w:val="1"/>
      <w:marLeft w:val="0"/>
      <w:marRight w:val="0"/>
      <w:marTop w:val="0"/>
      <w:marBottom w:val="0"/>
      <w:divBdr>
        <w:top w:val="none" w:sz="0" w:space="0" w:color="auto"/>
        <w:left w:val="none" w:sz="0" w:space="0" w:color="auto"/>
        <w:bottom w:val="none" w:sz="0" w:space="0" w:color="auto"/>
        <w:right w:val="none" w:sz="0" w:space="0" w:color="auto"/>
      </w:divBdr>
    </w:div>
    <w:div w:id="1575042773">
      <w:bodyDiv w:val="1"/>
      <w:marLeft w:val="0"/>
      <w:marRight w:val="0"/>
      <w:marTop w:val="0"/>
      <w:marBottom w:val="0"/>
      <w:divBdr>
        <w:top w:val="none" w:sz="0" w:space="0" w:color="auto"/>
        <w:left w:val="none" w:sz="0" w:space="0" w:color="auto"/>
        <w:bottom w:val="none" w:sz="0" w:space="0" w:color="auto"/>
        <w:right w:val="none" w:sz="0" w:space="0" w:color="auto"/>
      </w:divBdr>
    </w:div>
    <w:div w:id="1575046530">
      <w:bodyDiv w:val="1"/>
      <w:marLeft w:val="0"/>
      <w:marRight w:val="0"/>
      <w:marTop w:val="0"/>
      <w:marBottom w:val="0"/>
      <w:divBdr>
        <w:top w:val="none" w:sz="0" w:space="0" w:color="auto"/>
        <w:left w:val="none" w:sz="0" w:space="0" w:color="auto"/>
        <w:bottom w:val="none" w:sz="0" w:space="0" w:color="auto"/>
        <w:right w:val="none" w:sz="0" w:space="0" w:color="auto"/>
      </w:divBdr>
    </w:div>
    <w:div w:id="1575503391">
      <w:bodyDiv w:val="1"/>
      <w:marLeft w:val="0"/>
      <w:marRight w:val="0"/>
      <w:marTop w:val="0"/>
      <w:marBottom w:val="0"/>
      <w:divBdr>
        <w:top w:val="none" w:sz="0" w:space="0" w:color="auto"/>
        <w:left w:val="none" w:sz="0" w:space="0" w:color="auto"/>
        <w:bottom w:val="none" w:sz="0" w:space="0" w:color="auto"/>
        <w:right w:val="none" w:sz="0" w:space="0" w:color="auto"/>
      </w:divBdr>
    </w:div>
    <w:div w:id="1575624303">
      <w:bodyDiv w:val="1"/>
      <w:marLeft w:val="0"/>
      <w:marRight w:val="0"/>
      <w:marTop w:val="0"/>
      <w:marBottom w:val="0"/>
      <w:divBdr>
        <w:top w:val="none" w:sz="0" w:space="0" w:color="auto"/>
        <w:left w:val="none" w:sz="0" w:space="0" w:color="auto"/>
        <w:bottom w:val="none" w:sz="0" w:space="0" w:color="auto"/>
        <w:right w:val="none" w:sz="0" w:space="0" w:color="auto"/>
      </w:divBdr>
    </w:div>
    <w:div w:id="1575701515">
      <w:bodyDiv w:val="1"/>
      <w:marLeft w:val="0"/>
      <w:marRight w:val="0"/>
      <w:marTop w:val="0"/>
      <w:marBottom w:val="0"/>
      <w:divBdr>
        <w:top w:val="none" w:sz="0" w:space="0" w:color="auto"/>
        <w:left w:val="none" w:sz="0" w:space="0" w:color="auto"/>
        <w:bottom w:val="none" w:sz="0" w:space="0" w:color="auto"/>
        <w:right w:val="none" w:sz="0" w:space="0" w:color="auto"/>
      </w:divBdr>
    </w:div>
    <w:div w:id="1575776739">
      <w:bodyDiv w:val="1"/>
      <w:marLeft w:val="0"/>
      <w:marRight w:val="0"/>
      <w:marTop w:val="0"/>
      <w:marBottom w:val="0"/>
      <w:divBdr>
        <w:top w:val="none" w:sz="0" w:space="0" w:color="auto"/>
        <w:left w:val="none" w:sz="0" w:space="0" w:color="auto"/>
        <w:bottom w:val="none" w:sz="0" w:space="0" w:color="auto"/>
        <w:right w:val="none" w:sz="0" w:space="0" w:color="auto"/>
      </w:divBdr>
    </w:div>
    <w:div w:id="1576011137">
      <w:bodyDiv w:val="1"/>
      <w:marLeft w:val="0"/>
      <w:marRight w:val="0"/>
      <w:marTop w:val="0"/>
      <w:marBottom w:val="0"/>
      <w:divBdr>
        <w:top w:val="none" w:sz="0" w:space="0" w:color="auto"/>
        <w:left w:val="none" w:sz="0" w:space="0" w:color="auto"/>
        <w:bottom w:val="none" w:sz="0" w:space="0" w:color="auto"/>
        <w:right w:val="none" w:sz="0" w:space="0" w:color="auto"/>
      </w:divBdr>
    </w:div>
    <w:div w:id="1576088514">
      <w:bodyDiv w:val="1"/>
      <w:marLeft w:val="0"/>
      <w:marRight w:val="0"/>
      <w:marTop w:val="0"/>
      <w:marBottom w:val="0"/>
      <w:divBdr>
        <w:top w:val="none" w:sz="0" w:space="0" w:color="auto"/>
        <w:left w:val="none" w:sz="0" w:space="0" w:color="auto"/>
        <w:bottom w:val="none" w:sz="0" w:space="0" w:color="auto"/>
        <w:right w:val="none" w:sz="0" w:space="0" w:color="auto"/>
      </w:divBdr>
    </w:div>
    <w:div w:id="1576234123">
      <w:bodyDiv w:val="1"/>
      <w:marLeft w:val="0"/>
      <w:marRight w:val="0"/>
      <w:marTop w:val="0"/>
      <w:marBottom w:val="0"/>
      <w:divBdr>
        <w:top w:val="none" w:sz="0" w:space="0" w:color="auto"/>
        <w:left w:val="none" w:sz="0" w:space="0" w:color="auto"/>
        <w:bottom w:val="none" w:sz="0" w:space="0" w:color="auto"/>
        <w:right w:val="none" w:sz="0" w:space="0" w:color="auto"/>
      </w:divBdr>
    </w:div>
    <w:div w:id="1576236297">
      <w:bodyDiv w:val="1"/>
      <w:marLeft w:val="0"/>
      <w:marRight w:val="0"/>
      <w:marTop w:val="0"/>
      <w:marBottom w:val="0"/>
      <w:divBdr>
        <w:top w:val="none" w:sz="0" w:space="0" w:color="auto"/>
        <w:left w:val="none" w:sz="0" w:space="0" w:color="auto"/>
        <w:bottom w:val="none" w:sz="0" w:space="0" w:color="auto"/>
        <w:right w:val="none" w:sz="0" w:space="0" w:color="auto"/>
      </w:divBdr>
    </w:div>
    <w:div w:id="1576547660">
      <w:bodyDiv w:val="1"/>
      <w:marLeft w:val="0"/>
      <w:marRight w:val="0"/>
      <w:marTop w:val="0"/>
      <w:marBottom w:val="0"/>
      <w:divBdr>
        <w:top w:val="none" w:sz="0" w:space="0" w:color="auto"/>
        <w:left w:val="none" w:sz="0" w:space="0" w:color="auto"/>
        <w:bottom w:val="none" w:sz="0" w:space="0" w:color="auto"/>
        <w:right w:val="none" w:sz="0" w:space="0" w:color="auto"/>
      </w:divBdr>
    </w:div>
    <w:div w:id="1576740044">
      <w:bodyDiv w:val="1"/>
      <w:marLeft w:val="0"/>
      <w:marRight w:val="0"/>
      <w:marTop w:val="0"/>
      <w:marBottom w:val="0"/>
      <w:divBdr>
        <w:top w:val="none" w:sz="0" w:space="0" w:color="auto"/>
        <w:left w:val="none" w:sz="0" w:space="0" w:color="auto"/>
        <w:bottom w:val="none" w:sz="0" w:space="0" w:color="auto"/>
        <w:right w:val="none" w:sz="0" w:space="0" w:color="auto"/>
      </w:divBdr>
    </w:div>
    <w:div w:id="1576862267">
      <w:bodyDiv w:val="1"/>
      <w:marLeft w:val="0"/>
      <w:marRight w:val="0"/>
      <w:marTop w:val="0"/>
      <w:marBottom w:val="0"/>
      <w:divBdr>
        <w:top w:val="none" w:sz="0" w:space="0" w:color="auto"/>
        <w:left w:val="none" w:sz="0" w:space="0" w:color="auto"/>
        <w:bottom w:val="none" w:sz="0" w:space="0" w:color="auto"/>
        <w:right w:val="none" w:sz="0" w:space="0" w:color="auto"/>
      </w:divBdr>
    </w:div>
    <w:div w:id="1577203351">
      <w:bodyDiv w:val="1"/>
      <w:marLeft w:val="0"/>
      <w:marRight w:val="0"/>
      <w:marTop w:val="0"/>
      <w:marBottom w:val="0"/>
      <w:divBdr>
        <w:top w:val="none" w:sz="0" w:space="0" w:color="auto"/>
        <w:left w:val="none" w:sz="0" w:space="0" w:color="auto"/>
        <w:bottom w:val="none" w:sz="0" w:space="0" w:color="auto"/>
        <w:right w:val="none" w:sz="0" w:space="0" w:color="auto"/>
      </w:divBdr>
    </w:div>
    <w:div w:id="1577326306">
      <w:bodyDiv w:val="1"/>
      <w:marLeft w:val="0"/>
      <w:marRight w:val="0"/>
      <w:marTop w:val="0"/>
      <w:marBottom w:val="0"/>
      <w:divBdr>
        <w:top w:val="none" w:sz="0" w:space="0" w:color="auto"/>
        <w:left w:val="none" w:sz="0" w:space="0" w:color="auto"/>
        <w:bottom w:val="none" w:sz="0" w:space="0" w:color="auto"/>
        <w:right w:val="none" w:sz="0" w:space="0" w:color="auto"/>
      </w:divBdr>
    </w:div>
    <w:div w:id="1577518779">
      <w:bodyDiv w:val="1"/>
      <w:marLeft w:val="0"/>
      <w:marRight w:val="0"/>
      <w:marTop w:val="0"/>
      <w:marBottom w:val="0"/>
      <w:divBdr>
        <w:top w:val="none" w:sz="0" w:space="0" w:color="auto"/>
        <w:left w:val="none" w:sz="0" w:space="0" w:color="auto"/>
        <w:bottom w:val="none" w:sz="0" w:space="0" w:color="auto"/>
        <w:right w:val="none" w:sz="0" w:space="0" w:color="auto"/>
      </w:divBdr>
    </w:div>
    <w:div w:id="1577544782">
      <w:bodyDiv w:val="1"/>
      <w:marLeft w:val="0"/>
      <w:marRight w:val="0"/>
      <w:marTop w:val="0"/>
      <w:marBottom w:val="0"/>
      <w:divBdr>
        <w:top w:val="none" w:sz="0" w:space="0" w:color="auto"/>
        <w:left w:val="none" w:sz="0" w:space="0" w:color="auto"/>
        <w:bottom w:val="none" w:sz="0" w:space="0" w:color="auto"/>
        <w:right w:val="none" w:sz="0" w:space="0" w:color="auto"/>
      </w:divBdr>
    </w:div>
    <w:div w:id="1577667082">
      <w:bodyDiv w:val="1"/>
      <w:marLeft w:val="0"/>
      <w:marRight w:val="0"/>
      <w:marTop w:val="0"/>
      <w:marBottom w:val="0"/>
      <w:divBdr>
        <w:top w:val="none" w:sz="0" w:space="0" w:color="auto"/>
        <w:left w:val="none" w:sz="0" w:space="0" w:color="auto"/>
        <w:bottom w:val="none" w:sz="0" w:space="0" w:color="auto"/>
        <w:right w:val="none" w:sz="0" w:space="0" w:color="auto"/>
      </w:divBdr>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7786662">
      <w:bodyDiv w:val="1"/>
      <w:marLeft w:val="0"/>
      <w:marRight w:val="0"/>
      <w:marTop w:val="0"/>
      <w:marBottom w:val="0"/>
      <w:divBdr>
        <w:top w:val="none" w:sz="0" w:space="0" w:color="auto"/>
        <w:left w:val="none" w:sz="0" w:space="0" w:color="auto"/>
        <w:bottom w:val="none" w:sz="0" w:space="0" w:color="auto"/>
        <w:right w:val="none" w:sz="0" w:space="0" w:color="auto"/>
      </w:divBdr>
    </w:div>
    <w:div w:id="1577982718">
      <w:bodyDiv w:val="1"/>
      <w:marLeft w:val="0"/>
      <w:marRight w:val="0"/>
      <w:marTop w:val="0"/>
      <w:marBottom w:val="0"/>
      <w:divBdr>
        <w:top w:val="none" w:sz="0" w:space="0" w:color="auto"/>
        <w:left w:val="none" w:sz="0" w:space="0" w:color="auto"/>
        <w:bottom w:val="none" w:sz="0" w:space="0" w:color="auto"/>
        <w:right w:val="none" w:sz="0" w:space="0" w:color="auto"/>
      </w:divBdr>
    </w:div>
    <w:div w:id="1578006816">
      <w:bodyDiv w:val="1"/>
      <w:marLeft w:val="0"/>
      <w:marRight w:val="0"/>
      <w:marTop w:val="0"/>
      <w:marBottom w:val="0"/>
      <w:divBdr>
        <w:top w:val="none" w:sz="0" w:space="0" w:color="auto"/>
        <w:left w:val="none" w:sz="0" w:space="0" w:color="auto"/>
        <w:bottom w:val="none" w:sz="0" w:space="0" w:color="auto"/>
        <w:right w:val="none" w:sz="0" w:space="0" w:color="auto"/>
      </w:divBdr>
    </w:div>
    <w:div w:id="1578006857">
      <w:bodyDiv w:val="1"/>
      <w:marLeft w:val="0"/>
      <w:marRight w:val="0"/>
      <w:marTop w:val="0"/>
      <w:marBottom w:val="0"/>
      <w:divBdr>
        <w:top w:val="none" w:sz="0" w:space="0" w:color="auto"/>
        <w:left w:val="none" w:sz="0" w:space="0" w:color="auto"/>
        <w:bottom w:val="none" w:sz="0" w:space="0" w:color="auto"/>
        <w:right w:val="none" w:sz="0" w:space="0" w:color="auto"/>
      </w:divBdr>
    </w:div>
    <w:div w:id="1578049350">
      <w:bodyDiv w:val="1"/>
      <w:marLeft w:val="0"/>
      <w:marRight w:val="0"/>
      <w:marTop w:val="0"/>
      <w:marBottom w:val="0"/>
      <w:divBdr>
        <w:top w:val="none" w:sz="0" w:space="0" w:color="auto"/>
        <w:left w:val="none" w:sz="0" w:space="0" w:color="auto"/>
        <w:bottom w:val="none" w:sz="0" w:space="0" w:color="auto"/>
        <w:right w:val="none" w:sz="0" w:space="0" w:color="auto"/>
      </w:divBdr>
    </w:div>
    <w:div w:id="1578049373">
      <w:bodyDiv w:val="1"/>
      <w:marLeft w:val="0"/>
      <w:marRight w:val="0"/>
      <w:marTop w:val="0"/>
      <w:marBottom w:val="0"/>
      <w:divBdr>
        <w:top w:val="none" w:sz="0" w:space="0" w:color="auto"/>
        <w:left w:val="none" w:sz="0" w:space="0" w:color="auto"/>
        <w:bottom w:val="none" w:sz="0" w:space="0" w:color="auto"/>
        <w:right w:val="none" w:sz="0" w:space="0" w:color="auto"/>
      </w:divBdr>
    </w:div>
    <w:div w:id="1578051720">
      <w:bodyDiv w:val="1"/>
      <w:marLeft w:val="0"/>
      <w:marRight w:val="0"/>
      <w:marTop w:val="0"/>
      <w:marBottom w:val="0"/>
      <w:divBdr>
        <w:top w:val="none" w:sz="0" w:space="0" w:color="auto"/>
        <w:left w:val="none" w:sz="0" w:space="0" w:color="auto"/>
        <w:bottom w:val="none" w:sz="0" w:space="0" w:color="auto"/>
        <w:right w:val="none" w:sz="0" w:space="0" w:color="auto"/>
      </w:divBdr>
    </w:div>
    <w:div w:id="1578127070">
      <w:bodyDiv w:val="1"/>
      <w:marLeft w:val="0"/>
      <w:marRight w:val="0"/>
      <w:marTop w:val="0"/>
      <w:marBottom w:val="0"/>
      <w:divBdr>
        <w:top w:val="none" w:sz="0" w:space="0" w:color="auto"/>
        <w:left w:val="none" w:sz="0" w:space="0" w:color="auto"/>
        <w:bottom w:val="none" w:sz="0" w:space="0" w:color="auto"/>
        <w:right w:val="none" w:sz="0" w:space="0" w:color="auto"/>
      </w:divBdr>
    </w:div>
    <w:div w:id="1578203803">
      <w:bodyDiv w:val="1"/>
      <w:marLeft w:val="0"/>
      <w:marRight w:val="0"/>
      <w:marTop w:val="0"/>
      <w:marBottom w:val="0"/>
      <w:divBdr>
        <w:top w:val="none" w:sz="0" w:space="0" w:color="auto"/>
        <w:left w:val="none" w:sz="0" w:space="0" w:color="auto"/>
        <w:bottom w:val="none" w:sz="0" w:space="0" w:color="auto"/>
        <w:right w:val="none" w:sz="0" w:space="0" w:color="auto"/>
      </w:divBdr>
    </w:div>
    <w:div w:id="1578324897">
      <w:bodyDiv w:val="1"/>
      <w:marLeft w:val="0"/>
      <w:marRight w:val="0"/>
      <w:marTop w:val="0"/>
      <w:marBottom w:val="0"/>
      <w:divBdr>
        <w:top w:val="none" w:sz="0" w:space="0" w:color="auto"/>
        <w:left w:val="none" w:sz="0" w:space="0" w:color="auto"/>
        <w:bottom w:val="none" w:sz="0" w:space="0" w:color="auto"/>
        <w:right w:val="none" w:sz="0" w:space="0" w:color="auto"/>
      </w:divBdr>
    </w:div>
    <w:div w:id="1578399609">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16919">
      <w:bodyDiv w:val="1"/>
      <w:marLeft w:val="0"/>
      <w:marRight w:val="0"/>
      <w:marTop w:val="0"/>
      <w:marBottom w:val="0"/>
      <w:divBdr>
        <w:top w:val="none" w:sz="0" w:space="0" w:color="auto"/>
        <w:left w:val="none" w:sz="0" w:space="0" w:color="auto"/>
        <w:bottom w:val="none" w:sz="0" w:space="0" w:color="auto"/>
        <w:right w:val="none" w:sz="0" w:space="0" w:color="auto"/>
      </w:divBdr>
    </w:div>
    <w:div w:id="1578590112">
      <w:bodyDiv w:val="1"/>
      <w:marLeft w:val="0"/>
      <w:marRight w:val="0"/>
      <w:marTop w:val="0"/>
      <w:marBottom w:val="0"/>
      <w:divBdr>
        <w:top w:val="none" w:sz="0" w:space="0" w:color="auto"/>
        <w:left w:val="none" w:sz="0" w:space="0" w:color="auto"/>
        <w:bottom w:val="none" w:sz="0" w:space="0" w:color="auto"/>
        <w:right w:val="none" w:sz="0" w:space="0" w:color="auto"/>
      </w:divBdr>
    </w:div>
    <w:div w:id="1579099724">
      <w:bodyDiv w:val="1"/>
      <w:marLeft w:val="0"/>
      <w:marRight w:val="0"/>
      <w:marTop w:val="0"/>
      <w:marBottom w:val="0"/>
      <w:divBdr>
        <w:top w:val="none" w:sz="0" w:space="0" w:color="auto"/>
        <w:left w:val="none" w:sz="0" w:space="0" w:color="auto"/>
        <w:bottom w:val="none" w:sz="0" w:space="0" w:color="auto"/>
        <w:right w:val="none" w:sz="0" w:space="0" w:color="auto"/>
      </w:divBdr>
    </w:div>
    <w:div w:id="1579100354">
      <w:bodyDiv w:val="1"/>
      <w:marLeft w:val="0"/>
      <w:marRight w:val="0"/>
      <w:marTop w:val="0"/>
      <w:marBottom w:val="0"/>
      <w:divBdr>
        <w:top w:val="none" w:sz="0" w:space="0" w:color="auto"/>
        <w:left w:val="none" w:sz="0" w:space="0" w:color="auto"/>
        <w:bottom w:val="none" w:sz="0" w:space="0" w:color="auto"/>
        <w:right w:val="none" w:sz="0" w:space="0" w:color="auto"/>
      </w:divBdr>
    </w:div>
    <w:div w:id="1579553356">
      <w:bodyDiv w:val="1"/>
      <w:marLeft w:val="0"/>
      <w:marRight w:val="0"/>
      <w:marTop w:val="0"/>
      <w:marBottom w:val="0"/>
      <w:divBdr>
        <w:top w:val="none" w:sz="0" w:space="0" w:color="auto"/>
        <w:left w:val="none" w:sz="0" w:space="0" w:color="auto"/>
        <w:bottom w:val="none" w:sz="0" w:space="0" w:color="auto"/>
        <w:right w:val="none" w:sz="0" w:space="0" w:color="auto"/>
      </w:divBdr>
    </w:div>
    <w:div w:id="1579631365">
      <w:bodyDiv w:val="1"/>
      <w:marLeft w:val="0"/>
      <w:marRight w:val="0"/>
      <w:marTop w:val="0"/>
      <w:marBottom w:val="0"/>
      <w:divBdr>
        <w:top w:val="none" w:sz="0" w:space="0" w:color="auto"/>
        <w:left w:val="none" w:sz="0" w:space="0" w:color="auto"/>
        <w:bottom w:val="none" w:sz="0" w:space="0" w:color="auto"/>
        <w:right w:val="none" w:sz="0" w:space="0" w:color="auto"/>
      </w:divBdr>
    </w:div>
    <w:div w:id="1579750447">
      <w:bodyDiv w:val="1"/>
      <w:marLeft w:val="0"/>
      <w:marRight w:val="0"/>
      <w:marTop w:val="0"/>
      <w:marBottom w:val="0"/>
      <w:divBdr>
        <w:top w:val="none" w:sz="0" w:space="0" w:color="auto"/>
        <w:left w:val="none" w:sz="0" w:space="0" w:color="auto"/>
        <w:bottom w:val="none" w:sz="0" w:space="0" w:color="auto"/>
        <w:right w:val="none" w:sz="0" w:space="0" w:color="auto"/>
      </w:divBdr>
    </w:div>
    <w:div w:id="1579754967">
      <w:bodyDiv w:val="1"/>
      <w:marLeft w:val="0"/>
      <w:marRight w:val="0"/>
      <w:marTop w:val="0"/>
      <w:marBottom w:val="0"/>
      <w:divBdr>
        <w:top w:val="none" w:sz="0" w:space="0" w:color="auto"/>
        <w:left w:val="none" w:sz="0" w:space="0" w:color="auto"/>
        <w:bottom w:val="none" w:sz="0" w:space="0" w:color="auto"/>
        <w:right w:val="none" w:sz="0" w:space="0" w:color="auto"/>
      </w:divBdr>
    </w:div>
    <w:div w:id="1579823783">
      <w:bodyDiv w:val="1"/>
      <w:marLeft w:val="0"/>
      <w:marRight w:val="0"/>
      <w:marTop w:val="0"/>
      <w:marBottom w:val="0"/>
      <w:divBdr>
        <w:top w:val="none" w:sz="0" w:space="0" w:color="auto"/>
        <w:left w:val="none" w:sz="0" w:space="0" w:color="auto"/>
        <w:bottom w:val="none" w:sz="0" w:space="0" w:color="auto"/>
        <w:right w:val="none" w:sz="0" w:space="0" w:color="auto"/>
      </w:divBdr>
    </w:div>
    <w:div w:id="1580023068">
      <w:bodyDiv w:val="1"/>
      <w:marLeft w:val="0"/>
      <w:marRight w:val="0"/>
      <w:marTop w:val="0"/>
      <w:marBottom w:val="0"/>
      <w:divBdr>
        <w:top w:val="none" w:sz="0" w:space="0" w:color="auto"/>
        <w:left w:val="none" w:sz="0" w:space="0" w:color="auto"/>
        <w:bottom w:val="none" w:sz="0" w:space="0" w:color="auto"/>
        <w:right w:val="none" w:sz="0" w:space="0" w:color="auto"/>
      </w:divBdr>
    </w:div>
    <w:div w:id="1580096242">
      <w:bodyDiv w:val="1"/>
      <w:marLeft w:val="0"/>
      <w:marRight w:val="0"/>
      <w:marTop w:val="0"/>
      <w:marBottom w:val="0"/>
      <w:divBdr>
        <w:top w:val="none" w:sz="0" w:space="0" w:color="auto"/>
        <w:left w:val="none" w:sz="0" w:space="0" w:color="auto"/>
        <w:bottom w:val="none" w:sz="0" w:space="0" w:color="auto"/>
        <w:right w:val="none" w:sz="0" w:space="0" w:color="auto"/>
      </w:divBdr>
    </w:div>
    <w:div w:id="1580215107">
      <w:bodyDiv w:val="1"/>
      <w:marLeft w:val="0"/>
      <w:marRight w:val="0"/>
      <w:marTop w:val="0"/>
      <w:marBottom w:val="0"/>
      <w:divBdr>
        <w:top w:val="none" w:sz="0" w:space="0" w:color="auto"/>
        <w:left w:val="none" w:sz="0" w:space="0" w:color="auto"/>
        <w:bottom w:val="none" w:sz="0" w:space="0" w:color="auto"/>
        <w:right w:val="none" w:sz="0" w:space="0" w:color="auto"/>
      </w:divBdr>
    </w:div>
    <w:div w:id="1580407315">
      <w:bodyDiv w:val="1"/>
      <w:marLeft w:val="0"/>
      <w:marRight w:val="0"/>
      <w:marTop w:val="0"/>
      <w:marBottom w:val="0"/>
      <w:divBdr>
        <w:top w:val="none" w:sz="0" w:space="0" w:color="auto"/>
        <w:left w:val="none" w:sz="0" w:space="0" w:color="auto"/>
        <w:bottom w:val="none" w:sz="0" w:space="0" w:color="auto"/>
        <w:right w:val="none" w:sz="0" w:space="0" w:color="auto"/>
      </w:divBdr>
    </w:div>
    <w:div w:id="1580482801">
      <w:bodyDiv w:val="1"/>
      <w:marLeft w:val="0"/>
      <w:marRight w:val="0"/>
      <w:marTop w:val="0"/>
      <w:marBottom w:val="0"/>
      <w:divBdr>
        <w:top w:val="none" w:sz="0" w:space="0" w:color="auto"/>
        <w:left w:val="none" w:sz="0" w:space="0" w:color="auto"/>
        <w:bottom w:val="none" w:sz="0" w:space="0" w:color="auto"/>
        <w:right w:val="none" w:sz="0" w:space="0" w:color="auto"/>
      </w:divBdr>
    </w:div>
    <w:div w:id="1580553731">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675049">
      <w:bodyDiv w:val="1"/>
      <w:marLeft w:val="0"/>
      <w:marRight w:val="0"/>
      <w:marTop w:val="0"/>
      <w:marBottom w:val="0"/>
      <w:divBdr>
        <w:top w:val="none" w:sz="0" w:space="0" w:color="auto"/>
        <w:left w:val="none" w:sz="0" w:space="0" w:color="auto"/>
        <w:bottom w:val="none" w:sz="0" w:space="0" w:color="auto"/>
        <w:right w:val="none" w:sz="0" w:space="0" w:color="auto"/>
      </w:divBdr>
    </w:div>
    <w:div w:id="1580747555">
      <w:bodyDiv w:val="1"/>
      <w:marLeft w:val="0"/>
      <w:marRight w:val="0"/>
      <w:marTop w:val="0"/>
      <w:marBottom w:val="0"/>
      <w:divBdr>
        <w:top w:val="none" w:sz="0" w:space="0" w:color="auto"/>
        <w:left w:val="none" w:sz="0" w:space="0" w:color="auto"/>
        <w:bottom w:val="none" w:sz="0" w:space="0" w:color="auto"/>
        <w:right w:val="none" w:sz="0" w:space="0" w:color="auto"/>
      </w:divBdr>
    </w:div>
    <w:div w:id="1581020322">
      <w:bodyDiv w:val="1"/>
      <w:marLeft w:val="0"/>
      <w:marRight w:val="0"/>
      <w:marTop w:val="0"/>
      <w:marBottom w:val="0"/>
      <w:divBdr>
        <w:top w:val="none" w:sz="0" w:space="0" w:color="auto"/>
        <w:left w:val="none" w:sz="0" w:space="0" w:color="auto"/>
        <w:bottom w:val="none" w:sz="0" w:space="0" w:color="auto"/>
        <w:right w:val="none" w:sz="0" w:space="0" w:color="auto"/>
      </w:divBdr>
    </w:div>
    <w:div w:id="1581135735">
      <w:bodyDiv w:val="1"/>
      <w:marLeft w:val="0"/>
      <w:marRight w:val="0"/>
      <w:marTop w:val="0"/>
      <w:marBottom w:val="0"/>
      <w:divBdr>
        <w:top w:val="none" w:sz="0" w:space="0" w:color="auto"/>
        <w:left w:val="none" w:sz="0" w:space="0" w:color="auto"/>
        <w:bottom w:val="none" w:sz="0" w:space="0" w:color="auto"/>
        <w:right w:val="none" w:sz="0" w:space="0" w:color="auto"/>
      </w:divBdr>
    </w:div>
    <w:div w:id="1581139480">
      <w:bodyDiv w:val="1"/>
      <w:marLeft w:val="0"/>
      <w:marRight w:val="0"/>
      <w:marTop w:val="0"/>
      <w:marBottom w:val="0"/>
      <w:divBdr>
        <w:top w:val="none" w:sz="0" w:space="0" w:color="auto"/>
        <w:left w:val="none" w:sz="0" w:space="0" w:color="auto"/>
        <w:bottom w:val="none" w:sz="0" w:space="0" w:color="auto"/>
        <w:right w:val="none" w:sz="0" w:space="0" w:color="auto"/>
      </w:divBdr>
    </w:div>
    <w:div w:id="1581139483">
      <w:bodyDiv w:val="1"/>
      <w:marLeft w:val="0"/>
      <w:marRight w:val="0"/>
      <w:marTop w:val="0"/>
      <w:marBottom w:val="0"/>
      <w:divBdr>
        <w:top w:val="none" w:sz="0" w:space="0" w:color="auto"/>
        <w:left w:val="none" w:sz="0" w:space="0" w:color="auto"/>
        <w:bottom w:val="none" w:sz="0" w:space="0" w:color="auto"/>
        <w:right w:val="none" w:sz="0" w:space="0" w:color="auto"/>
      </w:divBdr>
    </w:div>
    <w:div w:id="1581401496">
      <w:bodyDiv w:val="1"/>
      <w:marLeft w:val="0"/>
      <w:marRight w:val="0"/>
      <w:marTop w:val="0"/>
      <w:marBottom w:val="0"/>
      <w:divBdr>
        <w:top w:val="none" w:sz="0" w:space="0" w:color="auto"/>
        <w:left w:val="none" w:sz="0" w:space="0" w:color="auto"/>
        <w:bottom w:val="none" w:sz="0" w:space="0" w:color="auto"/>
        <w:right w:val="none" w:sz="0" w:space="0" w:color="auto"/>
      </w:divBdr>
    </w:div>
    <w:div w:id="1581410205">
      <w:bodyDiv w:val="1"/>
      <w:marLeft w:val="0"/>
      <w:marRight w:val="0"/>
      <w:marTop w:val="0"/>
      <w:marBottom w:val="0"/>
      <w:divBdr>
        <w:top w:val="none" w:sz="0" w:space="0" w:color="auto"/>
        <w:left w:val="none" w:sz="0" w:space="0" w:color="auto"/>
        <w:bottom w:val="none" w:sz="0" w:space="0" w:color="auto"/>
        <w:right w:val="none" w:sz="0" w:space="0" w:color="auto"/>
      </w:divBdr>
    </w:div>
    <w:div w:id="1581477591">
      <w:bodyDiv w:val="1"/>
      <w:marLeft w:val="0"/>
      <w:marRight w:val="0"/>
      <w:marTop w:val="0"/>
      <w:marBottom w:val="0"/>
      <w:divBdr>
        <w:top w:val="none" w:sz="0" w:space="0" w:color="auto"/>
        <w:left w:val="none" w:sz="0" w:space="0" w:color="auto"/>
        <w:bottom w:val="none" w:sz="0" w:space="0" w:color="auto"/>
        <w:right w:val="none" w:sz="0" w:space="0" w:color="auto"/>
      </w:divBdr>
    </w:div>
    <w:div w:id="1581526028">
      <w:bodyDiv w:val="1"/>
      <w:marLeft w:val="0"/>
      <w:marRight w:val="0"/>
      <w:marTop w:val="0"/>
      <w:marBottom w:val="0"/>
      <w:divBdr>
        <w:top w:val="none" w:sz="0" w:space="0" w:color="auto"/>
        <w:left w:val="none" w:sz="0" w:space="0" w:color="auto"/>
        <w:bottom w:val="none" w:sz="0" w:space="0" w:color="auto"/>
        <w:right w:val="none" w:sz="0" w:space="0" w:color="auto"/>
      </w:divBdr>
    </w:div>
    <w:div w:id="1581645865">
      <w:bodyDiv w:val="1"/>
      <w:marLeft w:val="0"/>
      <w:marRight w:val="0"/>
      <w:marTop w:val="0"/>
      <w:marBottom w:val="0"/>
      <w:divBdr>
        <w:top w:val="none" w:sz="0" w:space="0" w:color="auto"/>
        <w:left w:val="none" w:sz="0" w:space="0" w:color="auto"/>
        <w:bottom w:val="none" w:sz="0" w:space="0" w:color="auto"/>
        <w:right w:val="none" w:sz="0" w:space="0" w:color="auto"/>
      </w:divBdr>
    </w:div>
    <w:div w:id="1581670600">
      <w:bodyDiv w:val="1"/>
      <w:marLeft w:val="0"/>
      <w:marRight w:val="0"/>
      <w:marTop w:val="0"/>
      <w:marBottom w:val="0"/>
      <w:divBdr>
        <w:top w:val="none" w:sz="0" w:space="0" w:color="auto"/>
        <w:left w:val="none" w:sz="0" w:space="0" w:color="auto"/>
        <w:bottom w:val="none" w:sz="0" w:space="0" w:color="auto"/>
        <w:right w:val="none" w:sz="0" w:space="0" w:color="auto"/>
      </w:divBdr>
    </w:div>
    <w:div w:id="1581721077">
      <w:bodyDiv w:val="1"/>
      <w:marLeft w:val="0"/>
      <w:marRight w:val="0"/>
      <w:marTop w:val="0"/>
      <w:marBottom w:val="0"/>
      <w:divBdr>
        <w:top w:val="none" w:sz="0" w:space="0" w:color="auto"/>
        <w:left w:val="none" w:sz="0" w:space="0" w:color="auto"/>
        <w:bottom w:val="none" w:sz="0" w:space="0" w:color="auto"/>
        <w:right w:val="none" w:sz="0" w:space="0" w:color="auto"/>
      </w:divBdr>
    </w:div>
    <w:div w:id="1581867026">
      <w:bodyDiv w:val="1"/>
      <w:marLeft w:val="0"/>
      <w:marRight w:val="0"/>
      <w:marTop w:val="0"/>
      <w:marBottom w:val="0"/>
      <w:divBdr>
        <w:top w:val="none" w:sz="0" w:space="0" w:color="auto"/>
        <w:left w:val="none" w:sz="0" w:space="0" w:color="auto"/>
        <w:bottom w:val="none" w:sz="0" w:space="0" w:color="auto"/>
        <w:right w:val="none" w:sz="0" w:space="0" w:color="auto"/>
      </w:divBdr>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061708">
      <w:bodyDiv w:val="1"/>
      <w:marLeft w:val="0"/>
      <w:marRight w:val="0"/>
      <w:marTop w:val="0"/>
      <w:marBottom w:val="0"/>
      <w:divBdr>
        <w:top w:val="none" w:sz="0" w:space="0" w:color="auto"/>
        <w:left w:val="none" w:sz="0" w:space="0" w:color="auto"/>
        <w:bottom w:val="none" w:sz="0" w:space="0" w:color="auto"/>
        <w:right w:val="none" w:sz="0" w:space="0" w:color="auto"/>
      </w:divBdr>
    </w:div>
    <w:div w:id="1582176667">
      <w:bodyDiv w:val="1"/>
      <w:marLeft w:val="0"/>
      <w:marRight w:val="0"/>
      <w:marTop w:val="0"/>
      <w:marBottom w:val="0"/>
      <w:divBdr>
        <w:top w:val="none" w:sz="0" w:space="0" w:color="auto"/>
        <w:left w:val="none" w:sz="0" w:space="0" w:color="auto"/>
        <w:bottom w:val="none" w:sz="0" w:space="0" w:color="auto"/>
        <w:right w:val="none" w:sz="0" w:space="0" w:color="auto"/>
      </w:divBdr>
    </w:div>
    <w:div w:id="1582181896">
      <w:bodyDiv w:val="1"/>
      <w:marLeft w:val="0"/>
      <w:marRight w:val="0"/>
      <w:marTop w:val="0"/>
      <w:marBottom w:val="0"/>
      <w:divBdr>
        <w:top w:val="none" w:sz="0" w:space="0" w:color="auto"/>
        <w:left w:val="none" w:sz="0" w:space="0" w:color="auto"/>
        <w:bottom w:val="none" w:sz="0" w:space="0" w:color="auto"/>
        <w:right w:val="none" w:sz="0" w:space="0" w:color="auto"/>
      </w:divBdr>
    </w:div>
    <w:div w:id="1582251720">
      <w:bodyDiv w:val="1"/>
      <w:marLeft w:val="0"/>
      <w:marRight w:val="0"/>
      <w:marTop w:val="0"/>
      <w:marBottom w:val="0"/>
      <w:divBdr>
        <w:top w:val="none" w:sz="0" w:space="0" w:color="auto"/>
        <w:left w:val="none" w:sz="0" w:space="0" w:color="auto"/>
        <w:bottom w:val="none" w:sz="0" w:space="0" w:color="auto"/>
        <w:right w:val="none" w:sz="0" w:space="0" w:color="auto"/>
      </w:divBdr>
    </w:div>
    <w:div w:id="1582254152">
      <w:bodyDiv w:val="1"/>
      <w:marLeft w:val="0"/>
      <w:marRight w:val="0"/>
      <w:marTop w:val="0"/>
      <w:marBottom w:val="0"/>
      <w:divBdr>
        <w:top w:val="none" w:sz="0" w:space="0" w:color="auto"/>
        <w:left w:val="none" w:sz="0" w:space="0" w:color="auto"/>
        <w:bottom w:val="none" w:sz="0" w:space="0" w:color="auto"/>
        <w:right w:val="none" w:sz="0" w:space="0" w:color="auto"/>
      </w:divBdr>
    </w:div>
    <w:div w:id="1582328532">
      <w:bodyDiv w:val="1"/>
      <w:marLeft w:val="0"/>
      <w:marRight w:val="0"/>
      <w:marTop w:val="0"/>
      <w:marBottom w:val="0"/>
      <w:divBdr>
        <w:top w:val="none" w:sz="0" w:space="0" w:color="auto"/>
        <w:left w:val="none" w:sz="0" w:space="0" w:color="auto"/>
        <w:bottom w:val="none" w:sz="0" w:space="0" w:color="auto"/>
        <w:right w:val="none" w:sz="0" w:space="0" w:color="auto"/>
      </w:divBdr>
    </w:div>
    <w:div w:id="1582448253">
      <w:bodyDiv w:val="1"/>
      <w:marLeft w:val="0"/>
      <w:marRight w:val="0"/>
      <w:marTop w:val="0"/>
      <w:marBottom w:val="0"/>
      <w:divBdr>
        <w:top w:val="none" w:sz="0" w:space="0" w:color="auto"/>
        <w:left w:val="none" w:sz="0" w:space="0" w:color="auto"/>
        <w:bottom w:val="none" w:sz="0" w:space="0" w:color="auto"/>
        <w:right w:val="none" w:sz="0" w:space="0" w:color="auto"/>
      </w:divBdr>
    </w:div>
    <w:div w:id="1582711222">
      <w:bodyDiv w:val="1"/>
      <w:marLeft w:val="0"/>
      <w:marRight w:val="0"/>
      <w:marTop w:val="0"/>
      <w:marBottom w:val="0"/>
      <w:divBdr>
        <w:top w:val="none" w:sz="0" w:space="0" w:color="auto"/>
        <w:left w:val="none" w:sz="0" w:space="0" w:color="auto"/>
        <w:bottom w:val="none" w:sz="0" w:space="0" w:color="auto"/>
        <w:right w:val="none" w:sz="0" w:space="0" w:color="auto"/>
      </w:divBdr>
    </w:div>
    <w:div w:id="1582830504">
      <w:bodyDiv w:val="1"/>
      <w:marLeft w:val="0"/>
      <w:marRight w:val="0"/>
      <w:marTop w:val="0"/>
      <w:marBottom w:val="0"/>
      <w:divBdr>
        <w:top w:val="none" w:sz="0" w:space="0" w:color="auto"/>
        <w:left w:val="none" w:sz="0" w:space="0" w:color="auto"/>
        <w:bottom w:val="none" w:sz="0" w:space="0" w:color="auto"/>
        <w:right w:val="none" w:sz="0" w:space="0" w:color="auto"/>
      </w:divBdr>
    </w:div>
    <w:div w:id="1582836553">
      <w:bodyDiv w:val="1"/>
      <w:marLeft w:val="0"/>
      <w:marRight w:val="0"/>
      <w:marTop w:val="0"/>
      <w:marBottom w:val="0"/>
      <w:divBdr>
        <w:top w:val="none" w:sz="0" w:space="0" w:color="auto"/>
        <w:left w:val="none" w:sz="0" w:space="0" w:color="auto"/>
        <w:bottom w:val="none" w:sz="0" w:space="0" w:color="auto"/>
        <w:right w:val="none" w:sz="0" w:space="0" w:color="auto"/>
      </w:divBdr>
    </w:div>
    <w:div w:id="1583176258">
      <w:bodyDiv w:val="1"/>
      <w:marLeft w:val="0"/>
      <w:marRight w:val="0"/>
      <w:marTop w:val="0"/>
      <w:marBottom w:val="0"/>
      <w:divBdr>
        <w:top w:val="none" w:sz="0" w:space="0" w:color="auto"/>
        <w:left w:val="none" w:sz="0" w:space="0" w:color="auto"/>
        <w:bottom w:val="none" w:sz="0" w:space="0" w:color="auto"/>
        <w:right w:val="none" w:sz="0" w:space="0" w:color="auto"/>
      </w:divBdr>
    </w:div>
    <w:div w:id="1583368114">
      <w:bodyDiv w:val="1"/>
      <w:marLeft w:val="0"/>
      <w:marRight w:val="0"/>
      <w:marTop w:val="0"/>
      <w:marBottom w:val="0"/>
      <w:divBdr>
        <w:top w:val="none" w:sz="0" w:space="0" w:color="auto"/>
        <w:left w:val="none" w:sz="0" w:space="0" w:color="auto"/>
        <w:bottom w:val="none" w:sz="0" w:space="0" w:color="auto"/>
        <w:right w:val="none" w:sz="0" w:space="0" w:color="auto"/>
      </w:divBdr>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4098103">
      <w:bodyDiv w:val="1"/>
      <w:marLeft w:val="0"/>
      <w:marRight w:val="0"/>
      <w:marTop w:val="0"/>
      <w:marBottom w:val="0"/>
      <w:divBdr>
        <w:top w:val="none" w:sz="0" w:space="0" w:color="auto"/>
        <w:left w:val="none" w:sz="0" w:space="0" w:color="auto"/>
        <w:bottom w:val="none" w:sz="0" w:space="0" w:color="auto"/>
        <w:right w:val="none" w:sz="0" w:space="0" w:color="auto"/>
      </w:divBdr>
    </w:div>
    <w:div w:id="1584100819">
      <w:bodyDiv w:val="1"/>
      <w:marLeft w:val="0"/>
      <w:marRight w:val="0"/>
      <w:marTop w:val="0"/>
      <w:marBottom w:val="0"/>
      <w:divBdr>
        <w:top w:val="none" w:sz="0" w:space="0" w:color="auto"/>
        <w:left w:val="none" w:sz="0" w:space="0" w:color="auto"/>
        <w:bottom w:val="none" w:sz="0" w:space="0" w:color="auto"/>
        <w:right w:val="none" w:sz="0" w:space="0" w:color="auto"/>
      </w:divBdr>
    </w:div>
    <w:div w:id="1584298980">
      <w:bodyDiv w:val="1"/>
      <w:marLeft w:val="0"/>
      <w:marRight w:val="0"/>
      <w:marTop w:val="0"/>
      <w:marBottom w:val="0"/>
      <w:divBdr>
        <w:top w:val="none" w:sz="0" w:space="0" w:color="auto"/>
        <w:left w:val="none" w:sz="0" w:space="0" w:color="auto"/>
        <w:bottom w:val="none" w:sz="0" w:space="0" w:color="auto"/>
        <w:right w:val="none" w:sz="0" w:space="0" w:color="auto"/>
      </w:divBdr>
    </w:div>
    <w:div w:id="1584416826">
      <w:bodyDiv w:val="1"/>
      <w:marLeft w:val="0"/>
      <w:marRight w:val="0"/>
      <w:marTop w:val="0"/>
      <w:marBottom w:val="0"/>
      <w:divBdr>
        <w:top w:val="none" w:sz="0" w:space="0" w:color="auto"/>
        <w:left w:val="none" w:sz="0" w:space="0" w:color="auto"/>
        <w:bottom w:val="none" w:sz="0" w:space="0" w:color="auto"/>
        <w:right w:val="none" w:sz="0" w:space="0" w:color="auto"/>
      </w:divBdr>
    </w:div>
    <w:div w:id="1584486372">
      <w:bodyDiv w:val="1"/>
      <w:marLeft w:val="0"/>
      <w:marRight w:val="0"/>
      <w:marTop w:val="0"/>
      <w:marBottom w:val="0"/>
      <w:divBdr>
        <w:top w:val="none" w:sz="0" w:space="0" w:color="auto"/>
        <w:left w:val="none" w:sz="0" w:space="0" w:color="auto"/>
        <w:bottom w:val="none" w:sz="0" w:space="0" w:color="auto"/>
        <w:right w:val="none" w:sz="0" w:space="0" w:color="auto"/>
      </w:divBdr>
    </w:div>
    <w:div w:id="1584531792">
      <w:bodyDiv w:val="1"/>
      <w:marLeft w:val="0"/>
      <w:marRight w:val="0"/>
      <w:marTop w:val="0"/>
      <w:marBottom w:val="0"/>
      <w:divBdr>
        <w:top w:val="none" w:sz="0" w:space="0" w:color="auto"/>
        <w:left w:val="none" w:sz="0" w:space="0" w:color="auto"/>
        <w:bottom w:val="none" w:sz="0" w:space="0" w:color="auto"/>
        <w:right w:val="none" w:sz="0" w:space="0" w:color="auto"/>
      </w:divBdr>
    </w:div>
    <w:div w:id="1584534783">
      <w:bodyDiv w:val="1"/>
      <w:marLeft w:val="0"/>
      <w:marRight w:val="0"/>
      <w:marTop w:val="0"/>
      <w:marBottom w:val="0"/>
      <w:divBdr>
        <w:top w:val="none" w:sz="0" w:space="0" w:color="auto"/>
        <w:left w:val="none" w:sz="0" w:space="0" w:color="auto"/>
        <w:bottom w:val="none" w:sz="0" w:space="0" w:color="auto"/>
        <w:right w:val="none" w:sz="0" w:space="0" w:color="auto"/>
      </w:divBdr>
    </w:div>
    <w:div w:id="1584681135">
      <w:bodyDiv w:val="1"/>
      <w:marLeft w:val="0"/>
      <w:marRight w:val="0"/>
      <w:marTop w:val="0"/>
      <w:marBottom w:val="0"/>
      <w:divBdr>
        <w:top w:val="none" w:sz="0" w:space="0" w:color="auto"/>
        <w:left w:val="none" w:sz="0" w:space="0" w:color="auto"/>
        <w:bottom w:val="none" w:sz="0" w:space="0" w:color="auto"/>
        <w:right w:val="none" w:sz="0" w:space="0" w:color="auto"/>
      </w:divBdr>
    </w:div>
    <w:div w:id="1584681609">
      <w:bodyDiv w:val="1"/>
      <w:marLeft w:val="0"/>
      <w:marRight w:val="0"/>
      <w:marTop w:val="0"/>
      <w:marBottom w:val="0"/>
      <w:divBdr>
        <w:top w:val="none" w:sz="0" w:space="0" w:color="auto"/>
        <w:left w:val="none" w:sz="0" w:space="0" w:color="auto"/>
        <w:bottom w:val="none" w:sz="0" w:space="0" w:color="auto"/>
        <w:right w:val="none" w:sz="0" w:space="0" w:color="auto"/>
      </w:divBdr>
    </w:div>
    <w:div w:id="1584873266">
      <w:bodyDiv w:val="1"/>
      <w:marLeft w:val="0"/>
      <w:marRight w:val="0"/>
      <w:marTop w:val="0"/>
      <w:marBottom w:val="0"/>
      <w:divBdr>
        <w:top w:val="none" w:sz="0" w:space="0" w:color="auto"/>
        <w:left w:val="none" w:sz="0" w:space="0" w:color="auto"/>
        <w:bottom w:val="none" w:sz="0" w:space="0" w:color="auto"/>
        <w:right w:val="none" w:sz="0" w:space="0" w:color="auto"/>
      </w:divBdr>
    </w:div>
    <w:div w:id="1585143451">
      <w:bodyDiv w:val="1"/>
      <w:marLeft w:val="0"/>
      <w:marRight w:val="0"/>
      <w:marTop w:val="0"/>
      <w:marBottom w:val="0"/>
      <w:divBdr>
        <w:top w:val="none" w:sz="0" w:space="0" w:color="auto"/>
        <w:left w:val="none" w:sz="0" w:space="0" w:color="auto"/>
        <w:bottom w:val="none" w:sz="0" w:space="0" w:color="auto"/>
        <w:right w:val="none" w:sz="0" w:space="0" w:color="auto"/>
      </w:divBdr>
    </w:div>
    <w:div w:id="1585144623">
      <w:bodyDiv w:val="1"/>
      <w:marLeft w:val="0"/>
      <w:marRight w:val="0"/>
      <w:marTop w:val="0"/>
      <w:marBottom w:val="0"/>
      <w:divBdr>
        <w:top w:val="none" w:sz="0" w:space="0" w:color="auto"/>
        <w:left w:val="none" w:sz="0" w:space="0" w:color="auto"/>
        <w:bottom w:val="none" w:sz="0" w:space="0" w:color="auto"/>
        <w:right w:val="none" w:sz="0" w:space="0" w:color="auto"/>
      </w:divBdr>
    </w:div>
    <w:div w:id="1585148203">
      <w:bodyDiv w:val="1"/>
      <w:marLeft w:val="0"/>
      <w:marRight w:val="0"/>
      <w:marTop w:val="0"/>
      <w:marBottom w:val="0"/>
      <w:divBdr>
        <w:top w:val="none" w:sz="0" w:space="0" w:color="auto"/>
        <w:left w:val="none" w:sz="0" w:space="0" w:color="auto"/>
        <w:bottom w:val="none" w:sz="0" w:space="0" w:color="auto"/>
        <w:right w:val="none" w:sz="0" w:space="0" w:color="auto"/>
      </w:divBdr>
    </w:div>
    <w:div w:id="1585261978">
      <w:bodyDiv w:val="1"/>
      <w:marLeft w:val="0"/>
      <w:marRight w:val="0"/>
      <w:marTop w:val="0"/>
      <w:marBottom w:val="0"/>
      <w:divBdr>
        <w:top w:val="none" w:sz="0" w:space="0" w:color="auto"/>
        <w:left w:val="none" w:sz="0" w:space="0" w:color="auto"/>
        <w:bottom w:val="none" w:sz="0" w:space="0" w:color="auto"/>
        <w:right w:val="none" w:sz="0" w:space="0" w:color="auto"/>
      </w:divBdr>
    </w:div>
    <w:div w:id="1585452494">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724">
      <w:bodyDiv w:val="1"/>
      <w:marLeft w:val="0"/>
      <w:marRight w:val="0"/>
      <w:marTop w:val="0"/>
      <w:marBottom w:val="0"/>
      <w:divBdr>
        <w:top w:val="none" w:sz="0" w:space="0" w:color="auto"/>
        <w:left w:val="none" w:sz="0" w:space="0" w:color="auto"/>
        <w:bottom w:val="none" w:sz="0" w:space="0" w:color="auto"/>
        <w:right w:val="none" w:sz="0" w:space="0" w:color="auto"/>
      </w:divBdr>
    </w:div>
    <w:div w:id="1585841373">
      <w:bodyDiv w:val="1"/>
      <w:marLeft w:val="0"/>
      <w:marRight w:val="0"/>
      <w:marTop w:val="0"/>
      <w:marBottom w:val="0"/>
      <w:divBdr>
        <w:top w:val="none" w:sz="0" w:space="0" w:color="auto"/>
        <w:left w:val="none" w:sz="0" w:space="0" w:color="auto"/>
        <w:bottom w:val="none" w:sz="0" w:space="0" w:color="auto"/>
        <w:right w:val="none" w:sz="0" w:space="0" w:color="auto"/>
      </w:divBdr>
    </w:div>
    <w:div w:id="1585846101">
      <w:bodyDiv w:val="1"/>
      <w:marLeft w:val="0"/>
      <w:marRight w:val="0"/>
      <w:marTop w:val="0"/>
      <w:marBottom w:val="0"/>
      <w:divBdr>
        <w:top w:val="none" w:sz="0" w:space="0" w:color="auto"/>
        <w:left w:val="none" w:sz="0" w:space="0" w:color="auto"/>
        <w:bottom w:val="none" w:sz="0" w:space="0" w:color="auto"/>
        <w:right w:val="none" w:sz="0" w:space="0" w:color="auto"/>
      </w:divBdr>
    </w:div>
    <w:div w:id="1585870587">
      <w:bodyDiv w:val="1"/>
      <w:marLeft w:val="0"/>
      <w:marRight w:val="0"/>
      <w:marTop w:val="0"/>
      <w:marBottom w:val="0"/>
      <w:divBdr>
        <w:top w:val="none" w:sz="0" w:space="0" w:color="auto"/>
        <w:left w:val="none" w:sz="0" w:space="0" w:color="auto"/>
        <w:bottom w:val="none" w:sz="0" w:space="0" w:color="auto"/>
        <w:right w:val="none" w:sz="0" w:space="0" w:color="auto"/>
      </w:divBdr>
    </w:div>
    <w:div w:id="1585871704">
      <w:bodyDiv w:val="1"/>
      <w:marLeft w:val="0"/>
      <w:marRight w:val="0"/>
      <w:marTop w:val="0"/>
      <w:marBottom w:val="0"/>
      <w:divBdr>
        <w:top w:val="none" w:sz="0" w:space="0" w:color="auto"/>
        <w:left w:val="none" w:sz="0" w:space="0" w:color="auto"/>
        <w:bottom w:val="none" w:sz="0" w:space="0" w:color="auto"/>
        <w:right w:val="none" w:sz="0" w:space="0" w:color="auto"/>
      </w:divBdr>
    </w:div>
    <w:div w:id="1586039299">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6501373">
      <w:bodyDiv w:val="1"/>
      <w:marLeft w:val="0"/>
      <w:marRight w:val="0"/>
      <w:marTop w:val="0"/>
      <w:marBottom w:val="0"/>
      <w:divBdr>
        <w:top w:val="none" w:sz="0" w:space="0" w:color="auto"/>
        <w:left w:val="none" w:sz="0" w:space="0" w:color="auto"/>
        <w:bottom w:val="none" w:sz="0" w:space="0" w:color="auto"/>
        <w:right w:val="none" w:sz="0" w:space="0" w:color="auto"/>
      </w:divBdr>
    </w:div>
    <w:div w:id="1586648383">
      <w:bodyDiv w:val="1"/>
      <w:marLeft w:val="0"/>
      <w:marRight w:val="0"/>
      <w:marTop w:val="0"/>
      <w:marBottom w:val="0"/>
      <w:divBdr>
        <w:top w:val="none" w:sz="0" w:space="0" w:color="auto"/>
        <w:left w:val="none" w:sz="0" w:space="0" w:color="auto"/>
        <w:bottom w:val="none" w:sz="0" w:space="0" w:color="auto"/>
        <w:right w:val="none" w:sz="0" w:space="0" w:color="auto"/>
      </w:divBdr>
    </w:div>
    <w:div w:id="1586762968">
      <w:bodyDiv w:val="1"/>
      <w:marLeft w:val="0"/>
      <w:marRight w:val="0"/>
      <w:marTop w:val="0"/>
      <w:marBottom w:val="0"/>
      <w:divBdr>
        <w:top w:val="none" w:sz="0" w:space="0" w:color="auto"/>
        <w:left w:val="none" w:sz="0" w:space="0" w:color="auto"/>
        <w:bottom w:val="none" w:sz="0" w:space="0" w:color="auto"/>
        <w:right w:val="none" w:sz="0" w:space="0" w:color="auto"/>
      </w:divBdr>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155931">
      <w:bodyDiv w:val="1"/>
      <w:marLeft w:val="0"/>
      <w:marRight w:val="0"/>
      <w:marTop w:val="0"/>
      <w:marBottom w:val="0"/>
      <w:divBdr>
        <w:top w:val="none" w:sz="0" w:space="0" w:color="auto"/>
        <w:left w:val="none" w:sz="0" w:space="0" w:color="auto"/>
        <w:bottom w:val="none" w:sz="0" w:space="0" w:color="auto"/>
        <w:right w:val="none" w:sz="0" w:space="0" w:color="auto"/>
      </w:divBdr>
    </w:div>
    <w:div w:id="1587762262">
      <w:bodyDiv w:val="1"/>
      <w:marLeft w:val="0"/>
      <w:marRight w:val="0"/>
      <w:marTop w:val="0"/>
      <w:marBottom w:val="0"/>
      <w:divBdr>
        <w:top w:val="none" w:sz="0" w:space="0" w:color="auto"/>
        <w:left w:val="none" w:sz="0" w:space="0" w:color="auto"/>
        <w:bottom w:val="none" w:sz="0" w:space="0" w:color="auto"/>
        <w:right w:val="none" w:sz="0" w:space="0" w:color="auto"/>
      </w:divBdr>
    </w:div>
    <w:div w:id="1587762450">
      <w:bodyDiv w:val="1"/>
      <w:marLeft w:val="0"/>
      <w:marRight w:val="0"/>
      <w:marTop w:val="0"/>
      <w:marBottom w:val="0"/>
      <w:divBdr>
        <w:top w:val="none" w:sz="0" w:space="0" w:color="auto"/>
        <w:left w:val="none" w:sz="0" w:space="0" w:color="auto"/>
        <w:bottom w:val="none" w:sz="0" w:space="0" w:color="auto"/>
        <w:right w:val="none" w:sz="0" w:space="0" w:color="auto"/>
      </w:divBdr>
    </w:div>
    <w:div w:id="1587836423">
      <w:bodyDiv w:val="1"/>
      <w:marLeft w:val="0"/>
      <w:marRight w:val="0"/>
      <w:marTop w:val="0"/>
      <w:marBottom w:val="0"/>
      <w:divBdr>
        <w:top w:val="none" w:sz="0" w:space="0" w:color="auto"/>
        <w:left w:val="none" w:sz="0" w:space="0" w:color="auto"/>
        <w:bottom w:val="none" w:sz="0" w:space="0" w:color="auto"/>
        <w:right w:val="none" w:sz="0" w:space="0" w:color="auto"/>
      </w:divBdr>
    </w:div>
    <w:div w:id="1587956923">
      <w:bodyDiv w:val="1"/>
      <w:marLeft w:val="0"/>
      <w:marRight w:val="0"/>
      <w:marTop w:val="0"/>
      <w:marBottom w:val="0"/>
      <w:divBdr>
        <w:top w:val="none" w:sz="0" w:space="0" w:color="auto"/>
        <w:left w:val="none" w:sz="0" w:space="0" w:color="auto"/>
        <w:bottom w:val="none" w:sz="0" w:space="0" w:color="auto"/>
        <w:right w:val="none" w:sz="0" w:space="0" w:color="auto"/>
      </w:divBdr>
    </w:div>
    <w:div w:id="1588154487">
      <w:bodyDiv w:val="1"/>
      <w:marLeft w:val="0"/>
      <w:marRight w:val="0"/>
      <w:marTop w:val="0"/>
      <w:marBottom w:val="0"/>
      <w:divBdr>
        <w:top w:val="none" w:sz="0" w:space="0" w:color="auto"/>
        <w:left w:val="none" w:sz="0" w:space="0" w:color="auto"/>
        <w:bottom w:val="none" w:sz="0" w:space="0" w:color="auto"/>
        <w:right w:val="none" w:sz="0" w:space="0" w:color="auto"/>
      </w:divBdr>
    </w:div>
    <w:div w:id="1588270684">
      <w:bodyDiv w:val="1"/>
      <w:marLeft w:val="0"/>
      <w:marRight w:val="0"/>
      <w:marTop w:val="0"/>
      <w:marBottom w:val="0"/>
      <w:divBdr>
        <w:top w:val="none" w:sz="0" w:space="0" w:color="auto"/>
        <w:left w:val="none" w:sz="0" w:space="0" w:color="auto"/>
        <w:bottom w:val="none" w:sz="0" w:space="0" w:color="auto"/>
        <w:right w:val="none" w:sz="0" w:space="0" w:color="auto"/>
      </w:divBdr>
    </w:div>
    <w:div w:id="1588273746">
      <w:bodyDiv w:val="1"/>
      <w:marLeft w:val="0"/>
      <w:marRight w:val="0"/>
      <w:marTop w:val="0"/>
      <w:marBottom w:val="0"/>
      <w:divBdr>
        <w:top w:val="none" w:sz="0" w:space="0" w:color="auto"/>
        <w:left w:val="none" w:sz="0" w:space="0" w:color="auto"/>
        <w:bottom w:val="none" w:sz="0" w:space="0" w:color="auto"/>
        <w:right w:val="none" w:sz="0" w:space="0" w:color="auto"/>
      </w:divBdr>
    </w:div>
    <w:div w:id="1588347891">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888">
      <w:bodyDiv w:val="1"/>
      <w:marLeft w:val="0"/>
      <w:marRight w:val="0"/>
      <w:marTop w:val="0"/>
      <w:marBottom w:val="0"/>
      <w:divBdr>
        <w:top w:val="none" w:sz="0" w:space="0" w:color="auto"/>
        <w:left w:val="none" w:sz="0" w:space="0" w:color="auto"/>
        <w:bottom w:val="none" w:sz="0" w:space="0" w:color="auto"/>
        <w:right w:val="none" w:sz="0" w:space="0" w:color="auto"/>
      </w:divBdr>
    </w:div>
    <w:div w:id="1588613803">
      <w:bodyDiv w:val="1"/>
      <w:marLeft w:val="0"/>
      <w:marRight w:val="0"/>
      <w:marTop w:val="0"/>
      <w:marBottom w:val="0"/>
      <w:divBdr>
        <w:top w:val="none" w:sz="0" w:space="0" w:color="auto"/>
        <w:left w:val="none" w:sz="0" w:space="0" w:color="auto"/>
        <w:bottom w:val="none" w:sz="0" w:space="0" w:color="auto"/>
        <w:right w:val="none" w:sz="0" w:space="0" w:color="auto"/>
      </w:divBdr>
    </w:div>
    <w:div w:id="1588659014">
      <w:bodyDiv w:val="1"/>
      <w:marLeft w:val="0"/>
      <w:marRight w:val="0"/>
      <w:marTop w:val="0"/>
      <w:marBottom w:val="0"/>
      <w:divBdr>
        <w:top w:val="none" w:sz="0" w:space="0" w:color="auto"/>
        <w:left w:val="none" w:sz="0" w:space="0" w:color="auto"/>
        <w:bottom w:val="none" w:sz="0" w:space="0" w:color="auto"/>
        <w:right w:val="none" w:sz="0" w:space="0" w:color="auto"/>
      </w:divBdr>
    </w:div>
    <w:div w:id="1588882309">
      <w:bodyDiv w:val="1"/>
      <w:marLeft w:val="0"/>
      <w:marRight w:val="0"/>
      <w:marTop w:val="0"/>
      <w:marBottom w:val="0"/>
      <w:divBdr>
        <w:top w:val="none" w:sz="0" w:space="0" w:color="auto"/>
        <w:left w:val="none" w:sz="0" w:space="0" w:color="auto"/>
        <w:bottom w:val="none" w:sz="0" w:space="0" w:color="auto"/>
        <w:right w:val="none" w:sz="0" w:space="0" w:color="auto"/>
      </w:divBdr>
    </w:div>
    <w:div w:id="1588929322">
      <w:bodyDiv w:val="1"/>
      <w:marLeft w:val="0"/>
      <w:marRight w:val="0"/>
      <w:marTop w:val="0"/>
      <w:marBottom w:val="0"/>
      <w:divBdr>
        <w:top w:val="none" w:sz="0" w:space="0" w:color="auto"/>
        <w:left w:val="none" w:sz="0" w:space="0" w:color="auto"/>
        <w:bottom w:val="none" w:sz="0" w:space="0" w:color="auto"/>
        <w:right w:val="none" w:sz="0" w:space="0" w:color="auto"/>
      </w:divBdr>
    </w:div>
    <w:div w:id="1589002331">
      <w:bodyDiv w:val="1"/>
      <w:marLeft w:val="0"/>
      <w:marRight w:val="0"/>
      <w:marTop w:val="0"/>
      <w:marBottom w:val="0"/>
      <w:divBdr>
        <w:top w:val="none" w:sz="0" w:space="0" w:color="auto"/>
        <w:left w:val="none" w:sz="0" w:space="0" w:color="auto"/>
        <w:bottom w:val="none" w:sz="0" w:space="0" w:color="auto"/>
        <w:right w:val="none" w:sz="0" w:space="0" w:color="auto"/>
      </w:divBdr>
    </w:div>
    <w:div w:id="1589003208">
      <w:bodyDiv w:val="1"/>
      <w:marLeft w:val="0"/>
      <w:marRight w:val="0"/>
      <w:marTop w:val="0"/>
      <w:marBottom w:val="0"/>
      <w:divBdr>
        <w:top w:val="none" w:sz="0" w:space="0" w:color="auto"/>
        <w:left w:val="none" w:sz="0" w:space="0" w:color="auto"/>
        <w:bottom w:val="none" w:sz="0" w:space="0" w:color="auto"/>
        <w:right w:val="none" w:sz="0" w:space="0" w:color="auto"/>
      </w:divBdr>
    </w:div>
    <w:div w:id="1589119609">
      <w:bodyDiv w:val="1"/>
      <w:marLeft w:val="0"/>
      <w:marRight w:val="0"/>
      <w:marTop w:val="0"/>
      <w:marBottom w:val="0"/>
      <w:divBdr>
        <w:top w:val="none" w:sz="0" w:space="0" w:color="auto"/>
        <w:left w:val="none" w:sz="0" w:space="0" w:color="auto"/>
        <w:bottom w:val="none" w:sz="0" w:space="0" w:color="auto"/>
        <w:right w:val="none" w:sz="0" w:space="0" w:color="auto"/>
      </w:divBdr>
    </w:div>
    <w:div w:id="1589121733">
      <w:bodyDiv w:val="1"/>
      <w:marLeft w:val="0"/>
      <w:marRight w:val="0"/>
      <w:marTop w:val="0"/>
      <w:marBottom w:val="0"/>
      <w:divBdr>
        <w:top w:val="none" w:sz="0" w:space="0" w:color="auto"/>
        <w:left w:val="none" w:sz="0" w:space="0" w:color="auto"/>
        <w:bottom w:val="none" w:sz="0" w:space="0" w:color="auto"/>
        <w:right w:val="none" w:sz="0" w:space="0" w:color="auto"/>
      </w:divBdr>
    </w:div>
    <w:div w:id="1589314351">
      <w:bodyDiv w:val="1"/>
      <w:marLeft w:val="0"/>
      <w:marRight w:val="0"/>
      <w:marTop w:val="0"/>
      <w:marBottom w:val="0"/>
      <w:divBdr>
        <w:top w:val="none" w:sz="0" w:space="0" w:color="auto"/>
        <w:left w:val="none" w:sz="0" w:space="0" w:color="auto"/>
        <w:bottom w:val="none" w:sz="0" w:space="0" w:color="auto"/>
        <w:right w:val="none" w:sz="0" w:space="0" w:color="auto"/>
      </w:divBdr>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391227">
      <w:bodyDiv w:val="1"/>
      <w:marLeft w:val="0"/>
      <w:marRight w:val="0"/>
      <w:marTop w:val="0"/>
      <w:marBottom w:val="0"/>
      <w:divBdr>
        <w:top w:val="none" w:sz="0" w:space="0" w:color="auto"/>
        <w:left w:val="none" w:sz="0" w:space="0" w:color="auto"/>
        <w:bottom w:val="none" w:sz="0" w:space="0" w:color="auto"/>
        <w:right w:val="none" w:sz="0" w:space="0" w:color="auto"/>
      </w:divBdr>
    </w:div>
    <w:div w:id="15897262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445">
      <w:bodyDiv w:val="1"/>
      <w:marLeft w:val="0"/>
      <w:marRight w:val="0"/>
      <w:marTop w:val="0"/>
      <w:marBottom w:val="0"/>
      <w:divBdr>
        <w:top w:val="none" w:sz="0" w:space="0" w:color="auto"/>
        <w:left w:val="none" w:sz="0" w:space="0" w:color="auto"/>
        <w:bottom w:val="none" w:sz="0" w:space="0" w:color="auto"/>
        <w:right w:val="none" w:sz="0" w:space="0" w:color="auto"/>
      </w:divBdr>
    </w:div>
    <w:div w:id="1590038818">
      <w:bodyDiv w:val="1"/>
      <w:marLeft w:val="0"/>
      <w:marRight w:val="0"/>
      <w:marTop w:val="0"/>
      <w:marBottom w:val="0"/>
      <w:divBdr>
        <w:top w:val="none" w:sz="0" w:space="0" w:color="auto"/>
        <w:left w:val="none" w:sz="0" w:space="0" w:color="auto"/>
        <w:bottom w:val="none" w:sz="0" w:space="0" w:color="auto"/>
        <w:right w:val="none" w:sz="0" w:space="0" w:color="auto"/>
      </w:divBdr>
    </w:div>
    <w:div w:id="1590114575">
      <w:bodyDiv w:val="1"/>
      <w:marLeft w:val="0"/>
      <w:marRight w:val="0"/>
      <w:marTop w:val="0"/>
      <w:marBottom w:val="0"/>
      <w:divBdr>
        <w:top w:val="none" w:sz="0" w:space="0" w:color="auto"/>
        <w:left w:val="none" w:sz="0" w:space="0" w:color="auto"/>
        <w:bottom w:val="none" w:sz="0" w:space="0" w:color="auto"/>
        <w:right w:val="none" w:sz="0" w:space="0" w:color="auto"/>
      </w:divBdr>
    </w:div>
    <w:div w:id="1590456829">
      <w:bodyDiv w:val="1"/>
      <w:marLeft w:val="0"/>
      <w:marRight w:val="0"/>
      <w:marTop w:val="0"/>
      <w:marBottom w:val="0"/>
      <w:divBdr>
        <w:top w:val="none" w:sz="0" w:space="0" w:color="auto"/>
        <w:left w:val="none" w:sz="0" w:space="0" w:color="auto"/>
        <w:bottom w:val="none" w:sz="0" w:space="0" w:color="auto"/>
        <w:right w:val="none" w:sz="0" w:space="0" w:color="auto"/>
      </w:divBdr>
    </w:div>
    <w:div w:id="1590457180">
      <w:bodyDiv w:val="1"/>
      <w:marLeft w:val="0"/>
      <w:marRight w:val="0"/>
      <w:marTop w:val="0"/>
      <w:marBottom w:val="0"/>
      <w:divBdr>
        <w:top w:val="none" w:sz="0" w:space="0" w:color="auto"/>
        <w:left w:val="none" w:sz="0" w:space="0" w:color="auto"/>
        <w:bottom w:val="none" w:sz="0" w:space="0" w:color="auto"/>
        <w:right w:val="none" w:sz="0" w:space="0" w:color="auto"/>
      </w:divBdr>
    </w:div>
    <w:div w:id="159058273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0771171">
      <w:bodyDiv w:val="1"/>
      <w:marLeft w:val="0"/>
      <w:marRight w:val="0"/>
      <w:marTop w:val="0"/>
      <w:marBottom w:val="0"/>
      <w:divBdr>
        <w:top w:val="none" w:sz="0" w:space="0" w:color="auto"/>
        <w:left w:val="none" w:sz="0" w:space="0" w:color="auto"/>
        <w:bottom w:val="none" w:sz="0" w:space="0" w:color="auto"/>
        <w:right w:val="none" w:sz="0" w:space="0" w:color="auto"/>
      </w:divBdr>
    </w:div>
    <w:div w:id="1590893602">
      <w:bodyDiv w:val="1"/>
      <w:marLeft w:val="0"/>
      <w:marRight w:val="0"/>
      <w:marTop w:val="0"/>
      <w:marBottom w:val="0"/>
      <w:divBdr>
        <w:top w:val="none" w:sz="0" w:space="0" w:color="auto"/>
        <w:left w:val="none" w:sz="0" w:space="0" w:color="auto"/>
        <w:bottom w:val="none" w:sz="0" w:space="0" w:color="auto"/>
        <w:right w:val="none" w:sz="0" w:space="0" w:color="auto"/>
      </w:divBdr>
    </w:div>
    <w:div w:id="1591085598">
      <w:bodyDiv w:val="1"/>
      <w:marLeft w:val="0"/>
      <w:marRight w:val="0"/>
      <w:marTop w:val="0"/>
      <w:marBottom w:val="0"/>
      <w:divBdr>
        <w:top w:val="none" w:sz="0" w:space="0" w:color="auto"/>
        <w:left w:val="none" w:sz="0" w:space="0" w:color="auto"/>
        <w:bottom w:val="none" w:sz="0" w:space="0" w:color="auto"/>
        <w:right w:val="none" w:sz="0" w:space="0" w:color="auto"/>
      </w:divBdr>
    </w:div>
    <w:div w:id="1591113118">
      <w:bodyDiv w:val="1"/>
      <w:marLeft w:val="0"/>
      <w:marRight w:val="0"/>
      <w:marTop w:val="0"/>
      <w:marBottom w:val="0"/>
      <w:divBdr>
        <w:top w:val="none" w:sz="0" w:space="0" w:color="auto"/>
        <w:left w:val="none" w:sz="0" w:space="0" w:color="auto"/>
        <w:bottom w:val="none" w:sz="0" w:space="0" w:color="auto"/>
        <w:right w:val="none" w:sz="0" w:space="0" w:color="auto"/>
      </w:divBdr>
    </w:div>
    <w:div w:id="1591115534">
      <w:bodyDiv w:val="1"/>
      <w:marLeft w:val="0"/>
      <w:marRight w:val="0"/>
      <w:marTop w:val="0"/>
      <w:marBottom w:val="0"/>
      <w:divBdr>
        <w:top w:val="none" w:sz="0" w:space="0" w:color="auto"/>
        <w:left w:val="none" w:sz="0" w:space="0" w:color="auto"/>
        <w:bottom w:val="none" w:sz="0" w:space="0" w:color="auto"/>
        <w:right w:val="none" w:sz="0" w:space="0" w:color="auto"/>
      </w:divBdr>
    </w:div>
    <w:div w:id="1591499778">
      <w:bodyDiv w:val="1"/>
      <w:marLeft w:val="0"/>
      <w:marRight w:val="0"/>
      <w:marTop w:val="0"/>
      <w:marBottom w:val="0"/>
      <w:divBdr>
        <w:top w:val="none" w:sz="0" w:space="0" w:color="auto"/>
        <w:left w:val="none" w:sz="0" w:space="0" w:color="auto"/>
        <w:bottom w:val="none" w:sz="0" w:space="0" w:color="auto"/>
        <w:right w:val="none" w:sz="0" w:space="0" w:color="auto"/>
      </w:divBdr>
    </w:div>
    <w:div w:id="1591549989">
      <w:bodyDiv w:val="1"/>
      <w:marLeft w:val="0"/>
      <w:marRight w:val="0"/>
      <w:marTop w:val="0"/>
      <w:marBottom w:val="0"/>
      <w:divBdr>
        <w:top w:val="none" w:sz="0" w:space="0" w:color="auto"/>
        <w:left w:val="none" w:sz="0" w:space="0" w:color="auto"/>
        <w:bottom w:val="none" w:sz="0" w:space="0" w:color="auto"/>
        <w:right w:val="none" w:sz="0" w:space="0" w:color="auto"/>
      </w:divBdr>
    </w:div>
    <w:div w:id="1591618601">
      <w:bodyDiv w:val="1"/>
      <w:marLeft w:val="0"/>
      <w:marRight w:val="0"/>
      <w:marTop w:val="0"/>
      <w:marBottom w:val="0"/>
      <w:divBdr>
        <w:top w:val="none" w:sz="0" w:space="0" w:color="auto"/>
        <w:left w:val="none" w:sz="0" w:space="0" w:color="auto"/>
        <w:bottom w:val="none" w:sz="0" w:space="0" w:color="auto"/>
        <w:right w:val="none" w:sz="0" w:space="0" w:color="auto"/>
      </w:divBdr>
    </w:div>
    <w:div w:id="1591768943">
      <w:bodyDiv w:val="1"/>
      <w:marLeft w:val="0"/>
      <w:marRight w:val="0"/>
      <w:marTop w:val="0"/>
      <w:marBottom w:val="0"/>
      <w:divBdr>
        <w:top w:val="none" w:sz="0" w:space="0" w:color="auto"/>
        <w:left w:val="none" w:sz="0" w:space="0" w:color="auto"/>
        <w:bottom w:val="none" w:sz="0" w:space="0" w:color="auto"/>
        <w:right w:val="none" w:sz="0" w:space="0" w:color="auto"/>
      </w:divBdr>
    </w:div>
    <w:div w:id="1591892074">
      <w:bodyDiv w:val="1"/>
      <w:marLeft w:val="0"/>
      <w:marRight w:val="0"/>
      <w:marTop w:val="0"/>
      <w:marBottom w:val="0"/>
      <w:divBdr>
        <w:top w:val="none" w:sz="0" w:space="0" w:color="auto"/>
        <w:left w:val="none" w:sz="0" w:space="0" w:color="auto"/>
        <w:bottom w:val="none" w:sz="0" w:space="0" w:color="auto"/>
        <w:right w:val="none" w:sz="0" w:space="0" w:color="auto"/>
      </w:divBdr>
    </w:div>
    <w:div w:id="1591964298">
      <w:bodyDiv w:val="1"/>
      <w:marLeft w:val="0"/>
      <w:marRight w:val="0"/>
      <w:marTop w:val="0"/>
      <w:marBottom w:val="0"/>
      <w:divBdr>
        <w:top w:val="none" w:sz="0" w:space="0" w:color="auto"/>
        <w:left w:val="none" w:sz="0" w:space="0" w:color="auto"/>
        <w:bottom w:val="none" w:sz="0" w:space="0" w:color="auto"/>
        <w:right w:val="none" w:sz="0" w:space="0" w:color="auto"/>
      </w:divBdr>
    </w:div>
    <w:div w:id="1592081104">
      <w:bodyDiv w:val="1"/>
      <w:marLeft w:val="0"/>
      <w:marRight w:val="0"/>
      <w:marTop w:val="0"/>
      <w:marBottom w:val="0"/>
      <w:divBdr>
        <w:top w:val="none" w:sz="0" w:space="0" w:color="auto"/>
        <w:left w:val="none" w:sz="0" w:space="0" w:color="auto"/>
        <w:bottom w:val="none" w:sz="0" w:space="0" w:color="auto"/>
        <w:right w:val="none" w:sz="0" w:space="0" w:color="auto"/>
      </w:divBdr>
    </w:div>
    <w:div w:id="1592198976">
      <w:bodyDiv w:val="1"/>
      <w:marLeft w:val="0"/>
      <w:marRight w:val="0"/>
      <w:marTop w:val="0"/>
      <w:marBottom w:val="0"/>
      <w:divBdr>
        <w:top w:val="none" w:sz="0" w:space="0" w:color="auto"/>
        <w:left w:val="none" w:sz="0" w:space="0" w:color="auto"/>
        <w:bottom w:val="none" w:sz="0" w:space="0" w:color="auto"/>
        <w:right w:val="none" w:sz="0" w:space="0" w:color="auto"/>
      </w:divBdr>
    </w:div>
    <w:div w:id="1592204613">
      <w:bodyDiv w:val="1"/>
      <w:marLeft w:val="0"/>
      <w:marRight w:val="0"/>
      <w:marTop w:val="0"/>
      <w:marBottom w:val="0"/>
      <w:divBdr>
        <w:top w:val="none" w:sz="0" w:space="0" w:color="auto"/>
        <w:left w:val="none" w:sz="0" w:space="0" w:color="auto"/>
        <w:bottom w:val="none" w:sz="0" w:space="0" w:color="auto"/>
        <w:right w:val="none" w:sz="0" w:space="0" w:color="auto"/>
      </w:divBdr>
    </w:div>
    <w:div w:id="159247250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615362">
      <w:bodyDiv w:val="1"/>
      <w:marLeft w:val="0"/>
      <w:marRight w:val="0"/>
      <w:marTop w:val="0"/>
      <w:marBottom w:val="0"/>
      <w:divBdr>
        <w:top w:val="none" w:sz="0" w:space="0" w:color="auto"/>
        <w:left w:val="none" w:sz="0" w:space="0" w:color="auto"/>
        <w:bottom w:val="none" w:sz="0" w:space="0" w:color="auto"/>
        <w:right w:val="none" w:sz="0" w:space="0" w:color="auto"/>
      </w:divBdr>
    </w:div>
    <w:div w:id="1592660608">
      <w:bodyDiv w:val="1"/>
      <w:marLeft w:val="0"/>
      <w:marRight w:val="0"/>
      <w:marTop w:val="0"/>
      <w:marBottom w:val="0"/>
      <w:divBdr>
        <w:top w:val="none" w:sz="0" w:space="0" w:color="auto"/>
        <w:left w:val="none" w:sz="0" w:space="0" w:color="auto"/>
        <w:bottom w:val="none" w:sz="0" w:space="0" w:color="auto"/>
        <w:right w:val="none" w:sz="0" w:space="0" w:color="auto"/>
      </w:divBdr>
    </w:div>
    <w:div w:id="1592860813">
      <w:bodyDiv w:val="1"/>
      <w:marLeft w:val="0"/>
      <w:marRight w:val="0"/>
      <w:marTop w:val="0"/>
      <w:marBottom w:val="0"/>
      <w:divBdr>
        <w:top w:val="none" w:sz="0" w:space="0" w:color="auto"/>
        <w:left w:val="none" w:sz="0" w:space="0" w:color="auto"/>
        <w:bottom w:val="none" w:sz="0" w:space="0" w:color="auto"/>
        <w:right w:val="none" w:sz="0" w:space="0" w:color="auto"/>
      </w:divBdr>
    </w:div>
    <w:div w:id="1593003625">
      <w:bodyDiv w:val="1"/>
      <w:marLeft w:val="0"/>
      <w:marRight w:val="0"/>
      <w:marTop w:val="0"/>
      <w:marBottom w:val="0"/>
      <w:divBdr>
        <w:top w:val="none" w:sz="0" w:space="0" w:color="auto"/>
        <w:left w:val="none" w:sz="0" w:space="0" w:color="auto"/>
        <w:bottom w:val="none" w:sz="0" w:space="0" w:color="auto"/>
        <w:right w:val="none" w:sz="0" w:space="0" w:color="auto"/>
      </w:divBdr>
    </w:div>
    <w:div w:id="1593050905">
      <w:bodyDiv w:val="1"/>
      <w:marLeft w:val="0"/>
      <w:marRight w:val="0"/>
      <w:marTop w:val="0"/>
      <w:marBottom w:val="0"/>
      <w:divBdr>
        <w:top w:val="none" w:sz="0" w:space="0" w:color="auto"/>
        <w:left w:val="none" w:sz="0" w:space="0" w:color="auto"/>
        <w:bottom w:val="none" w:sz="0" w:space="0" w:color="auto"/>
        <w:right w:val="none" w:sz="0" w:space="0" w:color="auto"/>
      </w:divBdr>
    </w:div>
    <w:div w:id="1593051935">
      <w:bodyDiv w:val="1"/>
      <w:marLeft w:val="0"/>
      <w:marRight w:val="0"/>
      <w:marTop w:val="0"/>
      <w:marBottom w:val="0"/>
      <w:divBdr>
        <w:top w:val="none" w:sz="0" w:space="0" w:color="auto"/>
        <w:left w:val="none" w:sz="0" w:space="0" w:color="auto"/>
        <w:bottom w:val="none" w:sz="0" w:space="0" w:color="auto"/>
        <w:right w:val="none" w:sz="0" w:space="0" w:color="auto"/>
      </w:divBdr>
    </w:div>
    <w:div w:id="1593079955">
      <w:bodyDiv w:val="1"/>
      <w:marLeft w:val="0"/>
      <w:marRight w:val="0"/>
      <w:marTop w:val="0"/>
      <w:marBottom w:val="0"/>
      <w:divBdr>
        <w:top w:val="none" w:sz="0" w:space="0" w:color="auto"/>
        <w:left w:val="none" w:sz="0" w:space="0" w:color="auto"/>
        <w:bottom w:val="none" w:sz="0" w:space="0" w:color="auto"/>
        <w:right w:val="none" w:sz="0" w:space="0" w:color="auto"/>
      </w:divBdr>
    </w:div>
    <w:div w:id="1593125720">
      <w:bodyDiv w:val="1"/>
      <w:marLeft w:val="0"/>
      <w:marRight w:val="0"/>
      <w:marTop w:val="0"/>
      <w:marBottom w:val="0"/>
      <w:divBdr>
        <w:top w:val="none" w:sz="0" w:space="0" w:color="auto"/>
        <w:left w:val="none" w:sz="0" w:space="0" w:color="auto"/>
        <w:bottom w:val="none" w:sz="0" w:space="0" w:color="auto"/>
        <w:right w:val="none" w:sz="0" w:space="0" w:color="auto"/>
      </w:divBdr>
    </w:div>
    <w:div w:id="1593584036">
      <w:bodyDiv w:val="1"/>
      <w:marLeft w:val="0"/>
      <w:marRight w:val="0"/>
      <w:marTop w:val="0"/>
      <w:marBottom w:val="0"/>
      <w:divBdr>
        <w:top w:val="none" w:sz="0" w:space="0" w:color="auto"/>
        <w:left w:val="none" w:sz="0" w:space="0" w:color="auto"/>
        <w:bottom w:val="none" w:sz="0" w:space="0" w:color="auto"/>
        <w:right w:val="none" w:sz="0" w:space="0" w:color="auto"/>
      </w:divBdr>
    </w:div>
    <w:div w:id="1593857732">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586463">
      <w:bodyDiv w:val="1"/>
      <w:marLeft w:val="0"/>
      <w:marRight w:val="0"/>
      <w:marTop w:val="0"/>
      <w:marBottom w:val="0"/>
      <w:divBdr>
        <w:top w:val="none" w:sz="0" w:space="0" w:color="auto"/>
        <w:left w:val="none" w:sz="0" w:space="0" w:color="auto"/>
        <w:bottom w:val="none" w:sz="0" w:space="0" w:color="auto"/>
        <w:right w:val="none" w:sz="0" w:space="0" w:color="auto"/>
      </w:divBdr>
    </w:div>
    <w:div w:id="1594701897">
      <w:bodyDiv w:val="1"/>
      <w:marLeft w:val="0"/>
      <w:marRight w:val="0"/>
      <w:marTop w:val="0"/>
      <w:marBottom w:val="0"/>
      <w:divBdr>
        <w:top w:val="none" w:sz="0" w:space="0" w:color="auto"/>
        <w:left w:val="none" w:sz="0" w:space="0" w:color="auto"/>
        <w:bottom w:val="none" w:sz="0" w:space="0" w:color="auto"/>
        <w:right w:val="none" w:sz="0" w:space="0" w:color="auto"/>
      </w:divBdr>
    </w:div>
    <w:div w:id="1594850430">
      <w:bodyDiv w:val="1"/>
      <w:marLeft w:val="0"/>
      <w:marRight w:val="0"/>
      <w:marTop w:val="0"/>
      <w:marBottom w:val="0"/>
      <w:divBdr>
        <w:top w:val="none" w:sz="0" w:space="0" w:color="auto"/>
        <w:left w:val="none" w:sz="0" w:space="0" w:color="auto"/>
        <w:bottom w:val="none" w:sz="0" w:space="0" w:color="auto"/>
        <w:right w:val="none" w:sz="0" w:space="0" w:color="auto"/>
      </w:divBdr>
    </w:div>
    <w:div w:id="1594897177">
      <w:bodyDiv w:val="1"/>
      <w:marLeft w:val="0"/>
      <w:marRight w:val="0"/>
      <w:marTop w:val="0"/>
      <w:marBottom w:val="0"/>
      <w:divBdr>
        <w:top w:val="none" w:sz="0" w:space="0" w:color="auto"/>
        <w:left w:val="none" w:sz="0" w:space="0" w:color="auto"/>
        <w:bottom w:val="none" w:sz="0" w:space="0" w:color="auto"/>
        <w:right w:val="none" w:sz="0" w:space="0" w:color="auto"/>
      </w:divBdr>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5700">
      <w:bodyDiv w:val="1"/>
      <w:marLeft w:val="0"/>
      <w:marRight w:val="0"/>
      <w:marTop w:val="0"/>
      <w:marBottom w:val="0"/>
      <w:divBdr>
        <w:top w:val="none" w:sz="0" w:space="0" w:color="auto"/>
        <w:left w:val="none" w:sz="0" w:space="0" w:color="auto"/>
        <w:bottom w:val="none" w:sz="0" w:space="0" w:color="auto"/>
        <w:right w:val="none" w:sz="0" w:space="0" w:color="auto"/>
      </w:divBdr>
    </w:div>
    <w:div w:id="1595280556">
      <w:bodyDiv w:val="1"/>
      <w:marLeft w:val="0"/>
      <w:marRight w:val="0"/>
      <w:marTop w:val="0"/>
      <w:marBottom w:val="0"/>
      <w:divBdr>
        <w:top w:val="none" w:sz="0" w:space="0" w:color="auto"/>
        <w:left w:val="none" w:sz="0" w:space="0" w:color="auto"/>
        <w:bottom w:val="none" w:sz="0" w:space="0" w:color="auto"/>
        <w:right w:val="none" w:sz="0" w:space="0" w:color="auto"/>
      </w:divBdr>
      <w:divsChild>
        <w:div w:id="711151758">
          <w:marLeft w:val="0"/>
          <w:marRight w:val="0"/>
          <w:marTop w:val="0"/>
          <w:marBottom w:val="0"/>
          <w:divBdr>
            <w:top w:val="none" w:sz="0" w:space="0" w:color="auto"/>
            <w:left w:val="none" w:sz="0" w:space="0" w:color="auto"/>
            <w:bottom w:val="none" w:sz="0" w:space="0" w:color="auto"/>
            <w:right w:val="none" w:sz="0" w:space="0" w:color="auto"/>
          </w:divBdr>
          <w:divsChild>
            <w:div w:id="5444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3701">
      <w:bodyDiv w:val="1"/>
      <w:marLeft w:val="0"/>
      <w:marRight w:val="0"/>
      <w:marTop w:val="0"/>
      <w:marBottom w:val="0"/>
      <w:divBdr>
        <w:top w:val="none" w:sz="0" w:space="0" w:color="auto"/>
        <w:left w:val="none" w:sz="0" w:space="0" w:color="auto"/>
        <w:bottom w:val="none" w:sz="0" w:space="0" w:color="auto"/>
        <w:right w:val="none" w:sz="0" w:space="0" w:color="auto"/>
      </w:divBdr>
    </w:div>
    <w:div w:id="1595818063">
      <w:bodyDiv w:val="1"/>
      <w:marLeft w:val="0"/>
      <w:marRight w:val="0"/>
      <w:marTop w:val="0"/>
      <w:marBottom w:val="0"/>
      <w:divBdr>
        <w:top w:val="none" w:sz="0" w:space="0" w:color="auto"/>
        <w:left w:val="none" w:sz="0" w:space="0" w:color="auto"/>
        <w:bottom w:val="none" w:sz="0" w:space="0" w:color="auto"/>
        <w:right w:val="none" w:sz="0" w:space="0" w:color="auto"/>
      </w:divBdr>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011991">
      <w:bodyDiv w:val="1"/>
      <w:marLeft w:val="0"/>
      <w:marRight w:val="0"/>
      <w:marTop w:val="0"/>
      <w:marBottom w:val="0"/>
      <w:divBdr>
        <w:top w:val="none" w:sz="0" w:space="0" w:color="auto"/>
        <w:left w:val="none" w:sz="0" w:space="0" w:color="auto"/>
        <w:bottom w:val="none" w:sz="0" w:space="0" w:color="auto"/>
        <w:right w:val="none" w:sz="0" w:space="0" w:color="auto"/>
      </w:divBdr>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3929">
      <w:bodyDiv w:val="1"/>
      <w:marLeft w:val="0"/>
      <w:marRight w:val="0"/>
      <w:marTop w:val="0"/>
      <w:marBottom w:val="0"/>
      <w:divBdr>
        <w:top w:val="none" w:sz="0" w:space="0" w:color="auto"/>
        <w:left w:val="none" w:sz="0" w:space="0" w:color="auto"/>
        <w:bottom w:val="none" w:sz="0" w:space="0" w:color="auto"/>
        <w:right w:val="none" w:sz="0" w:space="0" w:color="auto"/>
      </w:divBdr>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75574">
      <w:bodyDiv w:val="1"/>
      <w:marLeft w:val="0"/>
      <w:marRight w:val="0"/>
      <w:marTop w:val="0"/>
      <w:marBottom w:val="0"/>
      <w:divBdr>
        <w:top w:val="none" w:sz="0" w:space="0" w:color="auto"/>
        <w:left w:val="none" w:sz="0" w:space="0" w:color="auto"/>
        <w:bottom w:val="none" w:sz="0" w:space="0" w:color="auto"/>
        <w:right w:val="none" w:sz="0" w:space="0" w:color="auto"/>
      </w:divBdr>
    </w:div>
    <w:div w:id="1596480908">
      <w:bodyDiv w:val="1"/>
      <w:marLeft w:val="0"/>
      <w:marRight w:val="0"/>
      <w:marTop w:val="0"/>
      <w:marBottom w:val="0"/>
      <w:divBdr>
        <w:top w:val="none" w:sz="0" w:space="0" w:color="auto"/>
        <w:left w:val="none" w:sz="0" w:space="0" w:color="auto"/>
        <w:bottom w:val="none" w:sz="0" w:space="0" w:color="auto"/>
        <w:right w:val="none" w:sz="0" w:space="0" w:color="auto"/>
      </w:divBdr>
    </w:div>
    <w:div w:id="1596791145">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867354">
      <w:bodyDiv w:val="1"/>
      <w:marLeft w:val="0"/>
      <w:marRight w:val="0"/>
      <w:marTop w:val="0"/>
      <w:marBottom w:val="0"/>
      <w:divBdr>
        <w:top w:val="none" w:sz="0" w:space="0" w:color="auto"/>
        <w:left w:val="none" w:sz="0" w:space="0" w:color="auto"/>
        <w:bottom w:val="none" w:sz="0" w:space="0" w:color="auto"/>
        <w:right w:val="none" w:sz="0" w:space="0" w:color="auto"/>
      </w:divBdr>
    </w:div>
    <w:div w:id="1596982642">
      <w:bodyDiv w:val="1"/>
      <w:marLeft w:val="0"/>
      <w:marRight w:val="0"/>
      <w:marTop w:val="0"/>
      <w:marBottom w:val="0"/>
      <w:divBdr>
        <w:top w:val="none" w:sz="0" w:space="0" w:color="auto"/>
        <w:left w:val="none" w:sz="0" w:space="0" w:color="auto"/>
        <w:bottom w:val="none" w:sz="0" w:space="0" w:color="auto"/>
        <w:right w:val="none" w:sz="0" w:space="0" w:color="auto"/>
      </w:divBdr>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
    <w:div w:id="1597056468">
      <w:bodyDiv w:val="1"/>
      <w:marLeft w:val="0"/>
      <w:marRight w:val="0"/>
      <w:marTop w:val="0"/>
      <w:marBottom w:val="0"/>
      <w:divBdr>
        <w:top w:val="none" w:sz="0" w:space="0" w:color="auto"/>
        <w:left w:val="none" w:sz="0" w:space="0" w:color="auto"/>
        <w:bottom w:val="none" w:sz="0" w:space="0" w:color="auto"/>
        <w:right w:val="none" w:sz="0" w:space="0" w:color="auto"/>
      </w:divBdr>
    </w:div>
    <w:div w:id="1597128286">
      <w:bodyDiv w:val="1"/>
      <w:marLeft w:val="0"/>
      <w:marRight w:val="0"/>
      <w:marTop w:val="0"/>
      <w:marBottom w:val="0"/>
      <w:divBdr>
        <w:top w:val="none" w:sz="0" w:space="0" w:color="auto"/>
        <w:left w:val="none" w:sz="0" w:space="0" w:color="auto"/>
        <w:bottom w:val="none" w:sz="0" w:space="0" w:color="auto"/>
        <w:right w:val="none" w:sz="0" w:space="0" w:color="auto"/>
      </w:divBdr>
    </w:div>
    <w:div w:id="1597396152">
      <w:bodyDiv w:val="1"/>
      <w:marLeft w:val="0"/>
      <w:marRight w:val="0"/>
      <w:marTop w:val="0"/>
      <w:marBottom w:val="0"/>
      <w:divBdr>
        <w:top w:val="none" w:sz="0" w:space="0" w:color="auto"/>
        <w:left w:val="none" w:sz="0" w:space="0" w:color="auto"/>
        <w:bottom w:val="none" w:sz="0" w:space="0" w:color="auto"/>
        <w:right w:val="none" w:sz="0" w:space="0" w:color="auto"/>
      </w:divBdr>
    </w:div>
    <w:div w:id="1597641065">
      <w:bodyDiv w:val="1"/>
      <w:marLeft w:val="0"/>
      <w:marRight w:val="0"/>
      <w:marTop w:val="0"/>
      <w:marBottom w:val="0"/>
      <w:divBdr>
        <w:top w:val="none" w:sz="0" w:space="0" w:color="auto"/>
        <w:left w:val="none" w:sz="0" w:space="0" w:color="auto"/>
        <w:bottom w:val="none" w:sz="0" w:space="0" w:color="auto"/>
        <w:right w:val="none" w:sz="0" w:space="0" w:color="auto"/>
      </w:divBdr>
    </w:div>
    <w:div w:id="1597711102">
      <w:bodyDiv w:val="1"/>
      <w:marLeft w:val="0"/>
      <w:marRight w:val="0"/>
      <w:marTop w:val="0"/>
      <w:marBottom w:val="0"/>
      <w:divBdr>
        <w:top w:val="none" w:sz="0" w:space="0" w:color="auto"/>
        <w:left w:val="none" w:sz="0" w:space="0" w:color="auto"/>
        <w:bottom w:val="none" w:sz="0" w:space="0" w:color="auto"/>
        <w:right w:val="none" w:sz="0" w:space="0" w:color="auto"/>
      </w:divBdr>
    </w:div>
    <w:div w:id="1597900778">
      <w:bodyDiv w:val="1"/>
      <w:marLeft w:val="0"/>
      <w:marRight w:val="0"/>
      <w:marTop w:val="0"/>
      <w:marBottom w:val="0"/>
      <w:divBdr>
        <w:top w:val="none" w:sz="0" w:space="0" w:color="auto"/>
        <w:left w:val="none" w:sz="0" w:space="0" w:color="auto"/>
        <w:bottom w:val="none" w:sz="0" w:space="0" w:color="auto"/>
        <w:right w:val="none" w:sz="0" w:space="0" w:color="auto"/>
      </w:divBdr>
    </w:div>
    <w:div w:id="1597901742">
      <w:bodyDiv w:val="1"/>
      <w:marLeft w:val="0"/>
      <w:marRight w:val="0"/>
      <w:marTop w:val="0"/>
      <w:marBottom w:val="0"/>
      <w:divBdr>
        <w:top w:val="none" w:sz="0" w:space="0" w:color="auto"/>
        <w:left w:val="none" w:sz="0" w:space="0" w:color="auto"/>
        <w:bottom w:val="none" w:sz="0" w:space="0" w:color="auto"/>
        <w:right w:val="none" w:sz="0" w:space="0" w:color="auto"/>
      </w:divBdr>
    </w:div>
    <w:div w:id="1597982154">
      <w:bodyDiv w:val="1"/>
      <w:marLeft w:val="0"/>
      <w:marRight w:val="0"/>
      <w:marTop w:val="0"/>
      <w:marBottom w:val="0"/>
      <w:divBdr>
        <w:top w:val="none" w:sz="0" w:space="0" w:color="auto"/>
        <w:left w:val="none" w:sz="0" w:space="0" w:color="auto"/>
        <w:bottom w:val="none" w:sz="0" w:space="0" w:color="auto"/>
        <w:right w:val="none" w:sz="0" w:space="0" w:color="auto"/>
      </w:divBdr>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2458">
      <w:bodyDiv w:val="1"/>
      <w:marLeft w:val="0"/>
      <w:marRight w:val="0"/>
      <w:marTop w:val="0"/>
      <w:marBottom w:val="0"/>
      <w:divBdr>
        <w:top w:val="none" w:sz="0" w:space="0" w:color="auto"/>
        <w:left w:val="none" w:sz="0" w:space="0" w:color="auto"/>
        <w:bottom w:val="none" w:sz="0" w:space="0" w:color="auto"/>
        <w:right w:val="none" w:sz="0" w:space="0" w:color="auto"/>
      </w:divBdr>
    </w:div>
    <w:div w:id="1598518755">
      <w:bodyDiv w:val="1"/>
      <w:marLeft w:val="0"/>
      <w:marRight w:val="0"/>
      <w:marTop w:val="0"/>
      <w:marBottom w:val="0"/>
      <w:divBdr>
        <w:top w:val="none" w:sz="0" w:space="0" w:color="auto"/>
        <w:left w:val="none" w:sz="0" w:space="0" w:color="auto"/>
        <w:bottom w:val="none" w:sz="0" w:space="0" w:color="auto"/>
        <w:right w:val="none" w:sz="0" w:space="0" w:color="auto"/>
      </w:divBdr>
    </w:div>
    <w:div w:id="1598753720">
      <w:bodyDiv w:val="1"/>
      <w:marLeft w:val="0"/>
      <w:marRight w:val="0"/>
      <w:marTop w:val="0"/>
      <w:marBottom w:val="0"/>
      <w:divBdr>
        <w:top w:val="none" w:sz="0" w:space="0" w:color="auto"/>
        <w:left w:val="none" w:sz="0" w:space="0" w:color="auto"/>
        <w:bottom w:val="none" w:sz="0" w:space="0" w:color="auto"/>
        <w:right w:val="none" w:sz="0" w:space="0" w:color="auto"/>
      </w:divBdr>
    </w:div>
    <w:div w:id="1599026236">
      <w:bodyDiv w:val="1"/>
      <w:marLeft w:val="0"/>
      <w:marRight w:val="0"/>
      <w:marTop w:val="0"/>
      <w:marBottom w:val="0"/>
      <w:divBdr>
        <w:top w:val="none" w:sz="0" w:space="0" w:color="auto"/>
        <w:left w:val="none" w:sz="0" w:space="0" w:color="auto"/>
        <w:bottom w:val="none" w:sz="0" w:space="0" w:color="auto"/>
        <w:right w:val="none" w:sz="0" w:space="0" w:color="auto"/>
      </w:divBdr>
    </w:div>
    <w:div w:id="1599100820">
      <w:bodyDiv w:val="1"/>
      <w:marLeft w:val="0"/>
      <w:marRight w:val="0"/>
      <w:marTop w:val="0"/>
      <w:marBottom w:val="0"/>
      <w:divBdr>
        <w:top w:val="none" w:sz="0" w:space="0" w:color="auto"/>
        <w:left w:val="none" w:sz="0" w:space="0" w:color="auto"/>
        <w:bottom w:val="none" w:sz="0" w:space="0" w:color="auto"/>
        <w:right w:val="none" w:sz="0" w:space="0" w:color="auto"/>
      </w:divBdr>
    </w:div>
    <w:div w:id="1599175486">
      <w:bodyDiv w:val="1"/>
      <w:marLeft w:val="0"/>
      <w:marRight w:val="0"/>
      <w:marTop w:val="0"/>
      <w:marBottom w:val="0"/>
      <w:divBdr>
        <w:top w:val="none" w:sz="0" w:space="0" w:color="auto"/>
        <w:left w:val="none" w:sz="0" w:space="0" w:color="auto"/>
        <w:bottom w:val="none" w:sz="0" w:space="0" w:color="auto"/>
        <w:right w:val="none" w:sz="0" w:space="0" w:color="auto"/>
      </w:divBdr>
    </w:div>
    <w:div w:id="1599486927">
      <w:bodyDiv w:val="1"/>
      <w:marLeft w:val="0"/>
      <w:marRight w:val="0"/>
      <w:marTop w:val="0"/>
      <w:marBottom w:val="0"/>
      <w:divBdr>
        <w:top w:val="none" w:sz="0" w:space="0" w:color="auto"/>
        <w:left w:val="none" w:sz="0" w:space="0" w:color="auto"/>
        <w:bottom w:val="none" w:sz="0" w:space="0" w:color="auto"/>
        <w:right w:val="none" w:sz="0" w:space="0" w:color="auto"/>
      </w:divBdr>
    </w:div>
    <w:div w:id="1599630228">
      <w:bodyDiv w:val="1"/>
      <w:marLeft w:val="0"/>
      <w:marRight w:val="0"/>
      <w:marTop w:val="0"/>
      <w:marBottom w:val="0"/>
      <w:divBdr>
        <w:top w:val="none" w:sz="0" w:space="0" w:color="auto"/>
        <w:left w:val="none" w:sz="0" w:space="0" w:color="auto"/>
        <w:bottom w:val="none" w:sz="0" w:space="0" w:color="auto"/>
        <w:right w:val="none" w:sz="0" w:space="0" w:color="auto"/>
      </w:divBdr>
    </w:div>
    <w:div w:id="1599942275">
      <w:bodyDiv w:val="1"/>
      <w:marLeft w:val="0"/>
      <w:marRight w:val="0"/>
      <w:marTop w:val="0"/>
      <w:marBottom w:val="0"/>
      <w:divBdr>
        <w:top w:val="none" w:sz="0" w:space="0" w:color="auto"/>
        <w:left w:val="none" w:sz="0" w:space="0" w:color="auto"/>
        <w:bottom w:val="none" w:sz="0" w:space="0" w:color="auto"/>
        <w:right w:val="none" w:sz="0" w:space="0" w:color="auto"/>
      </w:divBdr>
    </w:div>
    <w:div w:id="1600020177">
      <w:bodyDiv w:val="1"/>
      <w:marLeft w:val="0"/>
      <w:marRight w:val="0"/>
      <w:marTop w:val="0"/>
      <w:marBottom w:val="0"/>
      <w:divBdr>
        <w:top w:val="none" w:sz="0" w:space="0" w:color="auto"/>
        <w:left w:val="none" w:sz="0" w:space="0" w:color="auto"/>
        <w:bottom w:val="none" w:sz="0" w:space="0" w:color="auto"/>
        <w:right w:val="none" w:sz="0" w:space="0" w:color="auto"/>
      </w:divBdr>
    </w:div>
    <w:div w:id="1600140787">
      <w:bodyDiv w:val="1"/>
      <w:marLeft w:val="0"/>
      <w:marRight w:val="0"/>
      <w:marTop w:val="0"/>
      <w:marBottom w:val="0"/>
      <w:divBdr>
        <w:top w:val="none" w:sz="0" w:space="0" w:color="auto"/>
        <w:left w:val="none" w:sz="0" w:space="0" w:color="auto"/>
        <w:bottom w:val="none" w:sz="0" w:space="0" w:color="auto"/>
        <w:right w:val="none" w:sz="0" w:space="0" w:color="auto"/>
      </w:divBdr>
    </w:div>
    <w:div w:id="1600258550">
      <w:bodyDiv w:val="1"/>
      <w:marLeft w:val="0"/>
      <w:marRight w:val="0"/>
      <w:marTop w:val="0"/>
      <w:marBottom w:val="0"/>
      <w:divBdr>
        <w:top w:val="none" w:sz="0" w:space="0" w:color="auto"/>
        <w:left w:val="none" w:sz="0" w:space="0" w:color="auto"/>
        <w:bottom w:val="none" w:sz="0" w:space="0" w:color="auto"/>
        <w:right w:val="none" w:sz="0" w:space="0" w:color="auto"/>
      </w:divBdr>
    </w:div>
    <w:div w:id="1600328111">
      <w:bodyDiv w:val="1"/>
      <w:marLeft w:val="0"/>
      <w:marRight w:val="0"/>
      <w:marTop w:val="0"/>
      <w:marBottom w:val="0"/>
      <w:divBdr>
        <w:top w:val="none" w:sz="0" w:space="0" w:color="auto"/>
        <w:left w:val="none" w:sz="0" w:space="0" w:color="auto"/>
        <w:bottom w:val="none" w:sz="0" w:space="0" w:color="auto"/>
        <w:right w:val="none" w:sz="0" w:space="0" w:color="auto"/>
      </w:divBdr>
    </w:div>
    <w:div w:id="1600405931">
      <w:bodyDiv w:val="1"/>
      <w:marLeft w:val="0"/>
      <w:marRight w:val="0"/>
      <w:marTop w:val="0"/>
      <w:marBottom w:val="0"/>
      <w:divBdr>
        <w:top w:val="none" w:sz="0" w:space="0" w:color="auto"/>
        <w:left w:val="none" w:sz="0" w:space="0" w:color="auto"/>
        <w:bottom w:val="none" w:sz="0" w:space="0" w:color="auto"/>
        <w:right w:val="none" w:sz="0" w:space="0" w:color="auto"/>
      </w:divBdr>
    </w:div>
    <w:div w:id="1600529237">
      <w:bodyDiv w:val="1"/>
      <w:marLeft w:val="0"/>
      <w:marRight w:val="0"/>
      <w:marTop w:val="0"/>
      <w:marBottom w:val="0"/>
      <w:divBdr>
        <w:top w:val="none" w:sz="0" w:space="0" w:color="auto"/>
        <w:left w:val="none" w:sz="0" w:space="0" w:color="auto"/>
        <w:bottom w:val="none" w:sz="0" w:space="0" w:color="auto"/>
        <w:right w:val="none" w:sz="0" w:space="0" w:color="auto"/>
      </w:divBdr>
    </w:div>
    <w:div w:id="1600602214">
      <w:bodyDiv w:val="1"/>
      <w:marLeft w:val="0"/>
      <w:marRight w:val="0"/>
      <w:marTop w:val="0"/>
      <w:marBottom w:val="0"/>
      <w:divBdr>
        <w:top w:val="none" w:sz="0" w:space="0" w:color="auto"/>
        <w:left w:val="none" w:sz="0" w:space="0" w:color="auto"/>
        <w:bottom w:val="none" w:sz="0" w:space="0" w:color="auto"/>
        <w:right w:val="none" w:sz="0" w:space="0" w:color="auto"/>
      </w:divBdr>
    </w:div>
    <w:div w:id="1601141536">
      <w:bodyDiv w:val="1"/>
      <w:marLeft w:val="0"/>
      <w:marRight w:val="0"/>
      <w:marTop w:val="0"/>
      <w:marBottom w:val="0"/>
      <w:divBdr>
        <w:top w:val="none" w:sz="0" w:space="0" w:color="auto"/>
        <w:left w:val="none" w:sz="0" w:space="0" w:color="auto"/>
        <w:bottom w:val="none" w:sz="0" w:space="0" w:color="auto"/>
        <w:right w:val="none" w:sz="0" w:space="0" w:color="auto"/>
      </w:divBdr>
    </w:div>
    <w:div w:id="1601256871">
      <w:bodyDiv w:val="1"/>
      <w:marLeft w:val="0"/>
      <w:marRight w:val="0"/>
      <w:marTop w:val="0"/>
      <w:marBottom w:val="0"/>
      <w:divBdr>
        <w:top w:val="none" w:sz="0" w:space="0" w:color="auto"/>
        <w:left w:val="none" w:sz="0" w:space="0" w:color="auto"/>
        <w:bottom w:val="none" w:sz="0" w:space="0" w:color="auto"/>
        <w:right w:val="none" w:sz="0" w:space="0" w:color="auto"/>
      </w:divBdr>
    </w:div>
    <w:div w:id="1601374222">
      <w:bodyDiv w:val="1"/>
      <w:marLeft w:val="0"/>
      <w:marRight w:val="0"/>
      <w:marTop w:val="0"/>
      <w:marBottom w:val="0"/>
      <w:divBdr>
        <w:top w:val="none" w:sz="0" w:space="0" w:color="auto"/>
        <w:left w:val="none" w:sz="0" w:space="0" w:color="auto"/>
        <w:bottom w:val="none" w:sz="0" w:space="0" w:color="auto"/>
        <w:right w:val="none" w:sz="0" w:space="0" w:color="auto"/>
      </w:divBdr>
    </w:div>
    <w:div w:id="1601521649">
      <w:bodyDiv w:val="1"/>
      <w:marLeft w:val="0"/>
      <w:marRight w:val="0"/>
      <w:marTop w:val="0"/>
      <w:marBottom w:val="0"/>
      <w:divBdr>
        <w:top w:val="none" w:sz="0" w:space="0" w:color="auto"/>
        <w:left w:val="none" w:sz="0" w:space="0" w:color="auto"/>
        <w:bottom w:val="none" w:sz="0" w:space="0" w:color="auto"/>
        <w:right w:val="none" w:sz="0" w:space="0" w:color="auto"/>
      </w:divBdr>
    </w:div>
    <w:div w:id="1601524296">
      <w:bodyDiv w:val="1"/>
      <w:marLeft w:val="0"/>
      <w:marRight w:val="0"/>
      <w:marTop w:val="0"/>
      <w:marBottom w:val="0"/>
      <w:divBdr>
        <w:top w:val="none" w:sz="0" w:space="0" w:color="auto"/>
        <w:left w:val="none" w:sz="0" w:space="0" w:color="auto"/>
        <w:bottom w:val="none" w:sz="0" w:space="0" w:color="auto"/>
        <w:right w:val="none" w:sz="0" w:space="0" w:color="auto"/>
      </w:divBdr>
    </w:div>
    <w:div w:id="1601526090">
      <w:bodyDiv w:val="1"/>
      <w:marLeft w:val="0"/>
      <w:marRight w:val="0"/>
      <w:marTop w:val="0"/>
      <w:marBottom w:val="0"/>
      <w:divBdr>
        <w:top w:val="none" w:sz="0" w:space="0" w:color="auto"/>
        <w:left w:val="none" w:sz="0" w:space="0" w:color="auto"/>
        <w:bottom w:val="none" w:sz="0" w:space="0" w:color="auto"/>
        <w:right w:val="none" w:sz="0" w:space="0" w:color="auto"/>
      </w:divBdr>
    </w:div>
    <w:div w:id="1601569531">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07093">
      <w:bodyDiv w:val="1"/>
      <w:marLeft w:val="0"/>
      <w:marRight w:val="0"/>
      <w:marTop w:val="0"/>
      <w:marBottom w:val="0"/>
      <w:divBdr>
        <w:top w:val="none" w:sz="0" w:space="0" w:color="auto"/>
        <w:left w:val="none" w:sz="0" w:space="0" w:color="auto"/>
        <w:bottom w:val="none" w:sz="0" w:space="0" w:color="auto"/>
        <w:right w:val="none" w:sz="0" w:space="0" w:color="auto"/>
      </w:divBdr>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28301">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179291">
      <w:bodyDiv w:val="1"/>
      <w:marLeft w:val="0"/>
      <w:marRight w:val="0"/>
      <w:marTop w:val="0"/>
      <w:marBottom w:val="0"/>
      <w:divBdr>
        <w:top w:val="none" w:sz="0" w:space="0" w:color="auto"/>
        <w:left w:val="none" w:sz="0" w:space="0" w:color="auto"/>
        <w:bottom w:val="none" w:sz="0" w:space="0" w:color="auto"/>
        <w:right w:val="none" w:sz="0" w:space="0" w:color="auto"/>
      </w:divBdr>
    </w:div>
    <w:div w:id="1602375796">
      <w:bodyDiv w:val="1"/>
      <w:marLeft w:val="0"/>
      <w:marRight w:val="0"/>
      <w:marTop w:val="0"/>
      <w:marBottom w:val="0"/>
      <w:divBdr>
        <w:top w:val="none" w:sz="0" w:space="0" w:color="auto"/>
        <w:left w:val="none" w:sz="0" w:space="0" w:color="auto"/>
        <w:bottom w:val="none" w:sz="0" w:space="0" w:color="auto"/>
        <w:right w:val="none" w:sz="0" w:space="0" w:color="auto"/>
      </w:divBdr>
    </w:div>
    <w:div w:id="1602445590">
      <w:bodyDiv w:val="1"/>
      <w:marLeft w:val="0"/>
      <w:marRight w:val="0"/>
      <w:marTop w:val="0"/>
      <w:marBottom w:val="0"/>
      <w:divBdr>
        <w:top w:val="none" w:sz="0" w:space="0" w:color="auto"/>
        <w:left w:val="none" w:sz="0" w:space="0" w:color="auto"/>
        <w:bottom w:val="none" w:sz="0" w:space="0" w:color="auto"/>
        <w:right w:val="none" w:sz="0" w:space="0" w:color="auto"/>
      </w:divBdr>
    </w:div>
    <w:div w:id="1602448606">
      <w:bodyDiv w:val="1"/>
      <w:marLeft w:val="0"/>
      <w:marRight w:val="0"/>
      <w:marTop w:val="0"/>
      <w:marBottom w:val="0"/>
      <w:divBdr>
        <w:top w:val="none" w:sz="0" w:space="0" w:color="auto"/>
        <w:left w:val="none" w:sz="0" w:space="0" w:color="auto"/>
        <w:bottom w:val="none" w:sz="0" w:space="0" w:color="auto"/>
        <w:right w:val="none" w:sz="0" w:space="0" w:color="auto"/>
      </w:divBdr>
    </w:div>
    <w:div w:id="1602566206">
      <w:bodyDiv w:val="1"/>
      <w:marLeft w:val="0"/>
      <w:marRight w:val="0"/>
      <w:marTop w:val="0"/>
      <w:marBottom w:val="0"/>
      <w:divBdr>
        <w:top w:val="none" w:sz="0" w:space="0" w:color="auto"/>
        <w:left w:val="none" w:sz="0" w:space="0" w:color="auto"/>
        <w:bottom w:val="none" w:sz="0" w:space="0" w:color="auto"/>
        <w:right w:val="none" w:sz="0" w:space="0" w:color="auto"/>
      </w:divBdr>
    </w:div>
    <w:div w:id="1602832097">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105353">
      <w:bodyDiv w:val="1"/>
      <w:marLeft w:val="0"/>
      <w:marRight w:val="0"/>
      <w:marTop w:val="0"/>
      <w:marBottom w:val="0"/>
      <w:divBdr>
        <w:top w:val="none" w:sz="0" w:space="0" w:color="auto"/>
        <w:left w:val="none" w:sz="0" w:space="0" w:color="auto"/>
        <w:bottom w:val="none" w:sz="0" w:space="0" w:color="auto"/>
        <w:right w:val="none" w:sz="0" w:space="0" w:color="auto"/>
      </w:divBdr>
    </w:div>
    <w:div w:id="1603106969">
      <w:bodyDiv w:val="1"/>
      <w:marLeft w:val="0"/>
      <w:marRight w:val="0"/>
      <w:marTop w:val="0"/>
      <w:marBottom w:val="0"/>
      <w:divBdr>
        <w:top w:val="none" w:sz="0" w:space="0" w:color="auto"/>
        <w:left w:val="none" w:sz="0" w:space="0" w:color="auto"/>
        <w:bottom w:val="none" w:sz="0" w:space="0" w:color="auto"/>
        <w:right w:val="none" w:sz="0" w:space="0" w:color="auto"/>
      </w:divBdr>
    </w:div>
    <w:div w:id="160336963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13693">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3881215">
      <w:bodyDiv w:val="1"/>
      <w:marLeft w:val="0"/>
      <w:marRight w:val="0"/>
      <w:marTop w:val="0"/>
      <w:marBottom w:val="0"/>
      <w:divBdr>
        <w:top w:val="none" w:sz="0" w:space="0" w:color="auto"/>
        <w:left w:val="none" w:sz="0" w:space="0" w:color="auto"/>
        <w:bottom w:val="none" w:sz="0" w:space="0" w:color="auto"/>
        <w:right w:val="none" w:sz="0" w:space="0" w:color="auto"/>
      </w:divBdr>
    </w:div>
    <w:div w:id="1604266060">
      <w:bodyDiv w:val="1"/>
      <w:marLeft w:val="0"/>
      <w:marRight w:val="0"/>
      <w:marTop w:val="0"/>
      <w:marBottom w:val="0"/>
      <w:divBdr>
        <w:top w:val="none" w:sz="0" w:space="0" w:color="auto"/>
        <w:left w:val="none" w:sz="0" w:space="0" w:color="auto"/>
        <w:bottom w:val="none" w:sz="0" w:space="0" w:color="auto"/>
        <w:right w:val="none" w:sz="0" w:space="0" w:color="auto"/>
      </w:divBdr>
    </w:div>
    <w:div w:id="1604266424">
      <w:bodyDiv w:val="1"/>
      <w:marLeft w:val="0"/>
      <w:marRight w:val="0"/>
      <w:marTop w:val="0"/>
      <w:marBottom w:val="0"/>
      <w:divBdr>
        <w:top w:val="none" w:sz="0" w:space="0" w:color="auto"/>
        <w:left w:val="none" w:sz="0" w:space="0" w:color="auto"/>
        <w:bottom w:val="none" w:sz="0" w:space="0" w:color="auto"/>
        <w:right w:val="none" w:sz="0" w:space="0" w:color="auto"/>
      </w:divBdr>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796981">
      <w:bodyDiv w:val="1"/>
      <w:marLeft w:val="0"/>
      <w:marRight w:val="0"/>
      <w:marTop w:val="0"/>
      <w:marBottom w:val="0"/>
      <w:divBdr>
        <w:top w:val="none" w:sz="0" w:space="0" w:color="auto"/>
        <w:left w:val="none" w:sz="0" w:space="0" w:color="auto"/>
        <w:bottom w:val="none" w:sz="0" w:space="0" w:color="auto"/>
        <w:right w:val="none" w:sz="0" w:space="0" w:color="auto"/>
      </w:divBdr>
    </w:div>
    <w:div w:id="1604804392">
      <w:bodyDiv w:val="1"/>
      <w:marLeft w:val="0"/>
      <w:marRight w:val="0"/>
      <w:marTop w:val="0"/>
      <w:marBottom w:val="0"/>
      <w:divBdr>
        <w:top w:val="none" w:sz="0" w:space="0" w:color="auto"/>
        <w:left w:val="none" w:sz="0" w:space="0" w:color="auto"/>
        <w:bottom w:val="none" w:sz="0" w:space="0" w:color="auto"/>
        <w:right w:val="none" w:sz="0" w:space="0" w:color="auto"/>
      </w:divBdr>
    </w:div>
    <w:div w:id="1604993535">
      <w:bodyDiv w:val="1"/>
      <w:marLeft w:val="0"/>
      <w:marRight w:val="0"/>
      <w:marTop w:val="0"/>
      <w:marBottom w:val="0"/>
      <w:divBdr>
        <w:top w:val="none" w:sz="0" w:space="0" w:color="auto"/>
        <w:left w:val="none" w:sz="0" w:space="0" w:color="auto"/>
        <w:bottom w:val="none" w:sz="0" w:space="0" w:color="auto"/>
        <w:right w:val="none" w:sz="0" w:space="0" w:color="auto"/>
      </w:divBdr>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09231">
      <w:bodyDiv w:val="1"/>
      <w:marLeft w:val="0"/>
      <w:marRight w:val="0"/>
      <w:marTop w:val="0"/>
      <w:marBottom w:val="0"/>
      <w:divBdr>
        <w:top w:val="none" w:sz="0" w:space="0" w:color="auto"/>
        <w:left w:val="none" w:sz="0" w:space="0" w:color="auto"/>
        <w:bottom w:val="none" w:sz="0" w:space="0" w:color="auto"/>
        <w:right w:val="none" w:sz="0" w:space="0" w:color="auto"/>
      </w:divBdr>
    </w:div>
    <w:div w:id="1605383612">
      <w:bodyDiv w:val="1"/>
      <w:marLeft w:val="0"/>
      <w:marRight w:val="0"/>
      <w:marTop w:val="0"/>
      <w:marBottom w:val="0"/>
      <w:divBdr>
        <w:top w:val="none" w:sz="0" w:space="0" w:color="auto"/>
        <w:left w:val="none" w:sz="0" w:space="0" w:color="auto"/>
        <w:bottom w:val="none" w:sz="0" w:space="0" w:color="auto"/>
        <w:right w:val="none" w:sz="0" w:space="0" w:color="auto"/>
      </w:divBdr>
    </w:div>
    <w:div w:id="1605532225">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5643">
      <w:bodyDiv w:val="1"/>
      <w:marLeft w:val="0"/>
      <w:marRight w:val="0"/>
      <w:marTop w:val="0"/>
      <w:marBottom w:val="0"/>
      <w:divBdr>
        <w:top w:val="none" w:sz="0" w:space="0" w:color="auto"/>
        <w:left w:val="none" w:sz="0" w:space="0" w:color="auto"/>
        <w:bottom w:val="none" w:sz="0" w:space="0" w:color="auto"/>
        <w:right w:val="none" w:sz="0" w:space="0" w:color="auto"/>
      </w:divBdr>
    </w:div>
    <w:div w:id="1605647894">
      <w:bodyDiv w:val="1"/>
      <w:marLeft w:val="0"/>
      <w:marRight w:val="0"/>
      <w:marTop w:val="0"/>
      <w:marBottom w:val="0"/>
      <w:divBdr>
        <w:top w:val="none" w:sz="0" w:space="0" w:color="auto"/>
        <w:left w:val="none" w:sz="0" w:space="0" w:color="auto"/>
        <w:bottom w:val="none" w:sz="0" w:space="0" w:color="auto"/>
        <w:right w:val="none" w:sz="0" w:space="0" w:color="auto"/>
      </w:divBdr>
    </w:div>
    <w:div w:id="1605654070">
      <w:bodyDiv w:val="1"/>
      <w:marLeft w:val="0"/>
      <w:marRight w:val="0"/>
      <w:marTop w:val="0"/>
      <w:marBottom w:val="0"/>
      <w:divBdr>
        <w:top w:val="none" w:sz="0" w:space="0" w:color="auto"/>
        <w:left w:val="none" w:sz="0" w:space="0" w:color="auto"/>
        <w:bottom w:val="none" w:sz="0" w:space="0" w:color="auto"/>
        <w:right w:val="none" w:sz="0" w:space="0" w:color="auto"/>
      </w:divBdr>
    </w:div>
    <w:div w:id="1605771435">
      <w:bodyDiv w:val="1"/>
      <w:marLeft w:val="0"/>
      <w:marRight w:val="0"/>
      <w:marTop w:val="0"/>
      <w:marBottom w:val="0"/>
      <w:divBdr>
        <w:top w:val="none" w:sz="0" w:space="0" w:color="auto"/>
        <w:left w:val="none" w:sz="0" w:space="0" w:color="auto"/>
        <w:bottom w:val="none" w:sz="0" w:space="0" w:color="auto"/>
        <w:right w:val="none" w:sz="0" w:space="0" w:color="auto"/>
      </w:divBdr>
    </w:div>
    <w:div w:id="1605773103">
      <w:bodyDiv w:val="1"/>
      <w:marLeft w:val="0"/>
      <w:marRight w:val="0"/>
      <w:marTop w:val="0"/>
      <w:marBottom w:val="0"/>
      <w:divBdr>
        <w:top w:val="none" w:sz="0" w:space="0" w:color="auto"/>
        <w:left w:val="none" w:sz="0" w:space="0" w:color="auto"/>
        <w:bottom w:val="none" w:sz="0" w:space="0" w:color="auto"/>
        <w:right w:val="none" w:sz="0" w:space="0" w:color="auto"/>
      </w:divBdr>
    </w:div>
    <w:div w:id="1605845080">
      <w:bodyDiv w:val="1"/>
      <w:marLeft w:val="0"/>
      <w:marRight w:val="0"/>
      <w:marTop w:val="0"/>
      <w:marBottom w:val="0"/>
      <w:divBdr>
        <w:top w:val="none" w:sz="0" w:space="0" w:color="auto"/>
        <w:left w:val="none" w:sz="0" w:space="0" w:color="auto"/>
        <w:bottom w:val="none" w:sz="0" w:space="0" w:color="auto"/>
        <w:right w:val="none" w:sz="0" w:space="0" w:color="auto"/>
      </w:divBdr>
    </w:div>
    <w:div w:id="1605917128">
      <w:bodyDiv w:val="1"/>
      <w:marLeft w:val="0"/>
      <w:marRight w:val="0"/>
      <w:marTop w:val="0"/>
      <w:marBottom w:val="0"/>
      <w:divBdr>
        <w:top w:val="none" w:sz="0" w:space="0" w:color="auto"/>
        <w:left w:val="none" w:sz="0" w:space="0" w:color="auto"/>
        <w:bottom w:val="none" w:sz="0" w:space="0" w:color="auto"/>
        <w:right w:val="none" w:sz="0" w:space="0" w:color="auto"/>
      </w:divBdr>
    </w:div>
    <w:div w:id="1606112385">
      <w:bodyDiv w:val="1"/>
      <w:marLeft w:val="0"/>
      <w:marRight w:val="0"/>
      <w:marTop w:val="0"/>
      <w:marBottom w:val="0"/>
      <w:divBdr>
        <w:top w:val="none" w:sz="0" w:space="0" w:color="auto"/>
        <w:left w:val="none" w:sz="0" w:space="0" w:color="auto"/>
        <w:bottom w:val="none" w:sz="0" w:space="0" w:color="auto"/>
        <w:right w:val="none" w:sz="0" w:space="0" w:color="auto"/>
      </w:divBdr>
    </w:div>
    <w:div w:id="1606157066">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695690">
      <w:bodyDiv w:val="1"/>
      <w:marLeft w:val="0"/>
      <w:marRight w:val="0"/>
      <w:marTop w:val="0"/>
      <w:marBottom w:val="0"/>
      <w:divBdr>
        <w:top w:val="none" w:sz="0" w:space="0" w:color="auto"/>
        <w:left w:val="none" w:sz="0" w:space="0" w:color="auto"/>
        <w:bottom w:val="none" w:sz="0" w:space="0" w:color="auto"/>
        <w:right w:val="none" w:sz="0" w:space="0" w:color="auto"/>
      </w:divBdr>
    </w:div>
    <w:div w:id="1606770784">
      <w:bodyDiv w:val="1"/>
      <w:marLeft w:val="0"/>
      <w:marRight w:val="0"/>
      <w:marTop w:val="0"/>
      <w:marBottom w:val="0"/>
      <w:divBdr>
        <w:top w:val="none" w:sz="0" w:space="0" w:color="auto"/>
        <w:left w:val="none" w:sz="0" w:space="0" w:color="auto"/>
        <w:bottom w:val="none" w:sz="0" w:space="0" w:color="auto"/>
        <w:right w:val="none" w:sz="0" w:space="0" w:color="auto"/>
      </w:divBdr>
    </w:div>
    <w:div w:id="1606883330">
      <w:bodyDiv w:val="1"/>
      <w:marLeft w:val="0"/>
      <w:marRight w:val="0"/>
      <w:marTop w:val="0"/>
      <w:marBottom w:val="0"/>
      <w:divBdr>
        <w:top w:val="none" w:sz="0" w:space="0" w:color="auto"/>
        <w:left w:val="none" w:sz="0" w:space="0" w:color="auto"/>
        <w:bottom w:val="none" w:sz="0" w:space="0" w:color="auto"/>
        <w:right w:val="none" w:sz="0" w:space="0" w:color="auto"/>
      </w:divBdr>
    </w:div>
    <w:div w:id="1607541934">
      <w:bodyDiv w:val="1"/>
      <w:marLeft w:val="0"/>
      <w:marRight w:val="0"/>
      <w:marTop w:val="0"/>
      <w:marBottom w:val="0"/>
      <w:divBdr>
        <w:top w:val="none" w:sz="0" w:space="0" w:color="auto"/>
        <w:left w:val="none" w:sz="0" w:space="0" w:color="auto"/>
        <w:bottom w:val="none" w:sz="0" w:space="0" w:color="auto"/>
        <w:right w:val="none" w:sz="0" w:space="0" w:color="auto"/>
      </w:divBdr>
    </w:div>
    <w:div w:id="1607544120">
      <w:bodyDiv w:val="1"/>
      <w:marLeft w:val="0"/>
      <w:marRight w:val="0"/>
      <w:marTop w:val="0"/>
      <w:marBottom w:val="0"/>
      <w:divBdr>
        <w:top w:val="none" w:sz="0" w:space="0" w:color="auto"/>
        <w:left w:val="none" w:sz="0" w:space="0" w:color="auto"/>
        <w:bottom w:val="none" w:sz="0" w:space="0" w:color="auto"/>
        <w:right w:val="none" w:sz="0" w:space="0" w:color="auto"/>
      </w:divBdr>
    </w:div>
    <w:div w:id="1607696208">
      <w:bodyDiv w:val="1"/>
      <w:marLeft w:val="0"/>
      <w:marRight w:val="0"/>
      <w:marTop w:val="0"/>
      <w:marBottom w:val="0"/>
      <w:divBdr>
        <w:top w:val="none" w:sz="0" w:space="0" w:color="auto"/>
        <w:left w:val="none" w:sz="0" w:space="0" w:color="auto"/>
        <w:bottom w:val="none" w:sz="0" w:space="0" w:color="auto"/>
        <w:right w:val="none" w:sz="0" w:space="0" w:color="auto"/>
      </w:divBdr>
    </w:div>
    <w:div w:id="1607884431">
      <w:bodyDiv w:val="1"/>
      <w:marLeft w:val="0"/>
      <w:marRight w:val="0"/>
      <w:marTop w:val="0"/>
      <w:marBottom w:val="0"/>
      <w:divBdr>
        <w:top w:val="none" w:sz="0" w:space="0" w:color="auto"/>
        <w:left w:val="none" w:sz="0" w:space="0" w:color="auto"/>
        <w:bottom w:val="none" w:sz="0" w:space="0" w:color="auto"/>
        <w:right w:val="none" w:sz="0" w:space="0" w:color="auto"/>
      </w:divBdr>
    </w:div>
    <w:div w:id="1607997919">
      <w:bodyDiv w:val="1"/>
      <w:marLeft w:val="0"/>
      <w:marRight w:val="0"/>
      <w:marTop w:val="0"/>
      <w:marBottom w:val="0"/>
      <w:divBdr>
        <w:top w:val="none" w:sz="0" w:space="0" w:color="auto"/>
        <w:left w:val="none" w:sz="0" w:space="0" w:color="auto"/>
        <w:bottom w:val="none" w:sz="0" w:space="0" w:color="auto"/>
        <w:right w:val="none" w:sz="0" w:space="0" w:color="auto"/>
      </w:divBdr>
    </w:div>
    <w:div w:id="1608002201">
      <w:bodyDiv w:val="1"/>
      <w:marLeft w:val="0"/>
      <w:marRight w:val="0"/>
      <w:marTop w:val="0"/>
      <w:marBottom w:val="0"/>
      <w:divBdr>
        <w:top w:val="none" w:sz="0" w:space="0" w:color="auto"/>
        <w:left w:val="none" w:sz="0" w:space="0" w:color="auto"/>
        <w:bottom w:val="none" w:sz="0" w:space="0" w:color="auto"/>
        <w:right w:val="none" w:sz="0" w:space="0" w:color="auto"/>
      </w:divBdr>
    </w:div>
    <w:div w:id="1608005055">
      <w:bodyDiv w:val="1"/>
      <w:marLeft w:val="0"/>
      <w:marRight w:val="0"/>
      <w:marTop w:val="0"/>
      <w:marBottom w:val="0"/>
      <w:divBdr>
        <w:top w:val="none" w:sz="0" w:space="0" w:color="auto"/>
        <w:left w:val="none" w:sz="0" w:space="0" w:color="auto"/>
        <w:bottom w:val="none" w:sz="0" w:space="0" w:color="auto"/>
        <w:right w:val="none" w:sz="0" w:space="0" w:color="auto"/>
      </w:divBdr>
    </w:div>
    <w:div w:id="1608005070">
      <w:bodyDiv w:val="1"/>
      <w:marLeft w:val="0"/>
      <w:marRight w:val="0"/>
      <w:marTop w:val="0"/>
      <w:marBottom w:val="0"/>
      <w:divBdr>
        <w:top w:val="none" w:sz="0" w:space="0" w:color="auto"/>
        <w:left w:val="none" w:sz="0" w:space="0" w:color="auto"/>
        <w:bottom w:val="none" w:sz="0" w:space="0" w:color="auto"/>
        <w:right w:val="none" w:sz="0" w:space="0" w:color="auto"/>
      </w:divBdr>
    </w:div>
    <w:div w:id="1608081723">
      <w:bodyDiv w:val="1"/>
      <w:marLeft w:val="0"/>
      <w:marRight w:val="0"/>
      <w:marTop w:val="0"/>
      <w:marBottom w:val="0"/>
      <w:divBdr>
        <w:top w:val="none" w:sz="0" w:space="0" w:color="auto"/>
        <w:left w:val="none" w:sz="0" w:space="0" w:color="auto"/>
        <w:bottom w:val="none" w:sz="0" w:space="0" w:color="auto"/>
        <w:right w:val="none" w:sz="0" w:space="0" w:color="auto"/>
      </w:divBdr>
    </w:div>
    <w:div w:id="1608122552">
      <w:bodyDiv w:val="1"/>
      <w:marLeft w:val="0"/>
      <w:marRight w:val="0"/>
      <w:marTop w:val="0"/>
      <w:marBottom w:val="0"/>
      <w:divBdr>
        <w:top w:val="none" w:sz="0" w:space="0" w:color="auto"/>
        <w:left w:val="none" w:sz="0" w:space="0" w:color="auto"/>
        <w:bottom w:val="none" w:sz="0" w:space="0" w:color="auto"/>
        <w:right w:val="none" w:sz="0" w:space="0" w:color="auto"/>
      </w:divBdr>
    </w:div>
    <w:div w:id="1608150061">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40990">
      <w:bodyDiv w:val="1"/>
      <w:marLeft w:val="0"/>
      <w:marRight w:val="0"/>
      <w:marTop w:val="0"/>
      <w:marBottom w:val="0"/>
      <w:divBdr>
        <w:top w:val="none" w:sz="0" w:space="0" w:color="auto"/>
        <w:left w:val="none" w:sz="0" w:space="0" w:color="auto"/>
        <w:bottom w:val="none" w:sz="0" w:space="0" w:color="auto"/>
        <w:right w:val="none" w:sz="0" w:space="0" w:color="auto"/>
      </w:divBdr>
      <w:divsChild>
        <w:div w:id="1858153656">
          <w:marLeft w:val="0"/>
          <w:marRight w:val="0"/>
          <w:marTop w:val="0"/>
          <w:marBottom w:val="0"/>
          <w:divBdr>
            <w:top w:val="none" w:sz="0" w:space="0" w:color="auto"/>
            <w:left w:val="none" w:sz="0" w:space="0" w:color="auto"/>
            <w:bottom w:val="none" w:sz="0" w:space="0" w:color="auto"/>
            <w:right w:val="none" w:sz="0" w:space="0" w:color="auto"/>
          </w:divBdr>
          <w:divsChild>
            <w:div w:id="928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677">
      <w:bodyDiv w:val="1"/>
      <w:marLeft w:val="0"/>
      <w:marRight w:val="0"/>
      <w:marTop w:val="0"/>
      <w:marBottom w:val="0"/>
      <w:divBdr>
        <w:top w:val="none" w:sz="0" w:space="0" w:color="auto"/>
        <w:left w:val="none" w:sz="0" w:space="0" w:color="auto"/>
        <w:bottom w:val="none" w:sz="0" w:space="0" w:color="auto"/>
        <w:right w:val="none" w:sz="0" w:space="0" w:color="auto"/>
      </w:divBdr>
    </w:div>
    <w:div w:id="1608779418">
      <w:bodyDiv w:val="1"/>
      <w:marLeft w:val="0"/>
      <w:marRight w:val="0"/>
      <w:marTop w:val="0"/>
      <w:marBottom w:val="0"/>
      <w:divBdr>
        <w:top w:val="none" w:sz="0" w:space="0" w:color="auto"/>
        <w:left w:val="none" w:sz="0" w:space="0" w:color="auto"/>
        <w:bottom w:val="none" w:sz="0" w:space="0" w:color="auto"/>
        <w:right w:val="none" w:sz="0" w:space="0" w:color="auto"/>
      </w:divBdr>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50135">
      <w:bodyDiv w:val="1"/>
      <w:marLeft w:val="0"/>
      <w:marRight w:val="0"/>
      <w:marTop w:val="0"/>
      <w:marBottom w:val="0"/>
      <w:divBdr>
        <w:top w:val="none" w:sz="0" w:space="0" w:color="auto"/>
        <w:left w:val="none" w:sz="0" w:space="0" w:color="auto"/>
        <w:bottom w:val="none" w:sz="0" w:space="0" w:color="auto"/>
        <w:right w:val="none" w:sz="0" w:space="0" w:color="auto"/>
      </w:divBdr>
    </w:div>
    <w:div w:id="1609117662">
      <w:bodyDiv w:val="1"/>
      <w:marLeft w:val="0"/>
      <w:marRight w:val="0"/>
      <w:marTop w:val="0"/>
      <w:marBottom w:val="0"/>
      <w:divBdr>
        <w:top w:val="none" w:sz="0" w:space="0" w:color="auto"/>
        <w:left w:val="none" w:sz="0" w:space="0" w:color="auto"/>
        <w:bottom w:val="none" w:sz="0" w:space="0" w:color="auto"/>
        <w:right w:val="none" w:sz="0" w:space="0" w:color="auto"/>
      </w:divBdr>
    </w:div>
    <w:div w:id="1609190764">
      <w:bodyDiv w:val="1"/>
      <w:marLeft w:val="0"/>
      <w:marRight w:val="0"/>
      <w:marTop w:val="0"/>
      <w:marBottom w:val="0"/>
      <w:divBdr>
        <w:top w:val="none" w:sz="0" w:space="0" w:color="auto"/>
        <w:left w:val="none" w:sz="0" w:space="0" w:color="auto"/>
        <w:bottom w:val="none" w:sz="0" w:space="0" w:color="auto"/>
        <w:right w:val="none" w:sz="0" w:space="0" w:color="auto"/>
      </w:divBdr>
    </w:div>
    <w:div w:id="1609312012">
      <w:bodyDiv w:val="1"/>
      <w:marLeft w:val="0"/>
      <w:marRight w:val="0"/>
      <w:marTop w:val="0"/>
      <w:marBottom w:val="0"/>
      <w:divBdr>
        <w:top w:val="none" w:sz="0" w:space="0" w:color="auto"/>
        <w:left w:val="none" w:sz="0" w:space="0" w:color="auto"/>
        <w:bottom w:val="none" w:sz="0" w:space="0" w:color="auto"/>
        <w:right w:val="none" w:sz="0" w:space="0" w:color="auto"/>
      </w:divBdr>
    </w:div>
    <w:div w:id="1609388694">
      <w:bodyDiv w:val="1"/>
      <w:marLeft w:val="0"/>
      <w:marRight w:val="0"/>
      <w:marTop w:val="0"/>
      <w:marBottom w:val="0"/>
      <w:divBdr>
        <w:top w:val="none" w:sz="0" w:space="0" w:color="auto"/>
        <w:left w:val="none" w:sz="0" w:space="0" w:color="auto"/>
        <w:bottom w:val="none" w:sz="0" w:space="0" w:color="auto"/>
        <w:right w:val="none" w:sz="0" w:space="0" w:color="auto"/>
      </w:divBdr>
    </w:div>
    <w:div w:id="1609460017">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
    <w:div w:id="1609586496">
      <w:bodyDiv w:val="1"/>
      <w:marLeft w:val="0"/>
      <w:marRight w:val="0"/>
      <w:marTop w:val="0"/>
      <w:marBottom w:val="0"/>
      <w:divBdr>
        <w:top w:val="none" w:sz="0" w:space="0" w:color="auto"/>
        <w:left w:val="none" w:sz="0" w:space="0" w:color="auto"/>
        <w:bottom w:val="none" w:sz="0" w:space="0" w:color="auto"/>
        <w:right w:val="none" w:sz="0" w:space="0" w:color="auto"/>
      </w:divBdr>
    </w:div>
    <w:div w:id="1609656244">
      <w:bodyDiv w:val="1"/>
      <w:marLeft w:val="0"/>
      <w:marRight w:val="0"/>
      <w:marTop w:val="0"/>
      <w:marBottom w:val="0"/>
      <w:divBdr>
        <w:top w:val="none" w:sz="0" w:space="0" w:color="auto"/>
        <w:left w:val="none" w:sz="0" w:space="0" w:color="auto"/>
        <w:bottom w:val="none" w:sz="0" w:space="0" w:color="auto"/>
        <w:right w:val="none" w:sz="0" w:space="0" w:color="auto"/>
      </w:divBdr>
    </w:div>
    <w:div w:id="1609657582">
      <w:bodyDiv w:val="1"/>
      <w:marLeft w:val="0"/>
      <w:marRight w:val="0"/>
      <w:marTop w:val="0"/>
      <w:marBottom w:val="0"/>
      <w:divBdr>
        <w:top w:val="none" w:sz="0" w:space="0" w:color="auto"/>
        <w:left w:val="none" w:sz="0" w:space="0" w:color="auto"/>
        <w:bottom w:val="none" w:sz="0" w:space="0" w:color="auto"/>
        <w:right w:val="none" w:sz="0" w:space="0" w:color="auto"/>
      </w:divBdr>
    </w:div>
    <w:div w:id="1609892574">
      <w:bodyDiv w:val="1"/>
      <w:marLeft w:val="0"/>
      <w:marRight w:val="0"/>
      <w:marTop w:val="0"/>
      <w:marBottom w:val="0"/>
      <w:divBdr>
        <w:top w:val="none" w:sz="0" w:space="0" w:color="auto"/>
        <w:left w:val="none" w:sz="0" w:space="0" w:color="auto"/>
        <w:bottom w:val="none" w:sz="0" w:space="0" w:color="auto"/>
        <w:right w:val="none" w:sz="0" w:space="0" w:color="auto"/>
      </w:divBdr>
    </w:div>
    <w:div w:id="1609921045">
      <w:bodyDiv w:val="1"/>
      <w:marLeft w:val="0"/>
      <w:marRight w:val="0"/>
      <w:marTop w:val="0"/>
      <w:marBottom w:val="0"/>
      <w:divBdr>
        <w:top w:val="none" w:sz="0" w:space="0" w:color="auto"/>
        <w:left w:val="none" w:sz="0" w:space="0" w:color="auto"/>
        <w:bottom w:val="none" w:sz="0" w:space="0" w:color="auto"/>
        <w:right w:val="none" w:sz="0" w:space="0" w:color="auto"/>
      </w:divBdr>
    </w:div>
    <w:div w:id="1609921415">
      <w:bodyDiv w:val="1"/>
      <w:marLeft w:val="0"/>
      <w:marRight w:val="0"/>
      <w:marTop w:val="0"/>
      <w:marBottom w:val="0"/>
      <w:divBdr>
        <w:top w:val="none" w:sz="0" w:space="0" w:color="auto"/>
        <w:left w:val="none" w:sz="0" w:space="0" w:color="auto"/>
        <w:bottom w:val="none" w:sz="0" w:space="0" w:color="auto"/>
        <w:right w:val="none" w:sz="0" w:space="0" w:color="auto"/>
      </w:divBdr>
    </w:div>
    <w:div w:id="1610041049">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578712">
      <w:bodyDiv w:val="1"/>
      <w:marLeft w:val="0"/>
      <w:marRight w:val="0"/>
      <w:marTop w:val="0"/>
      <w:marBottom w:val="0"/>
      <w:divBdr>
        <w:top w:val="none" w:sz="0" w:space="0" w:color="auto"/>
        <w:left w:val="none" w:sz="0" w:space="0" w:color="auto"/>
        <w:bottom w:val="none" w:sz="0" w:space="0" w:color="auto"/>
        <w:right w:val="none" w:sz="0" w:space="0" w:color="auto"/>
      </w:divBdr>
    </w:div>
    <w:div w:id="1610894122">
      <w:bodyDiv w:val="1"/>
      <w:marLeft w:val="0"/>
      <w:marRight w:val="0"/>
      <w:marTop w:val="0"/>
      <w:marBottom w:val="0"/>
      <w:divBdr>
        <w:top w:val="none" w:sz="0" w:space="0" w:color="auto"/>
        <w:left w:val="none" w:sz="0" w:space="0" w:color="auto"/>
        <w:bottom w:val="none" w:sz="0" w:space="0" w:color="auto"/>
        <w:right w:val="none" w:sz="0" w:space="0" w:color="auto"/>
      </w:divBdr>
    </w:div>
    <w:div w:id="1611014186">
      <w:bodyDiv w:val="1"/>
      <w:marLeft w:val="0"/>
      <w:marRight w:val="0"/>
      <w:marTop w:val="0"/>
      <w:marBottom w:val="0"/>
      <w:divBdr>
        <w:top w:val="none" w:sz="0" w:space="0" w:color="auto"/>
        <w:left w:val="none" w:sz="0" w:space="0" w:color="auto"/>
        <w:bottom w:val="none" w:sz="0" w:space="0" w:color="auto"/>
        <w:right w:val="none" w:sz="0" w:space="0" w:color="auto"/>
      </w:divBdr>
    </w:div>
    <w:div w:id="1611084109">
      <w:bodyDiv w:val="1"/>
      <w:marLeft w:val="0"/>
      <w:marRight w:val="0"/>
      <w:marTop w:val="0"/>
      <w:marBottom w:val="0"/>
      <w:divBdr>
        <w:top w:val="none" w:sz="0" w:space="0" w:color="auto"/>
        <w:left w:val="none" w:sz="0" w:space="0" w:color="auto"/>
        <w:bottom w:val="none" w:sz="0" w:space="0" w:color="auto"/>
        <w:right w:val="none" w:sz="0" w:space="0" w:color="auto"/>
      </w:divBdr>
    </w:div>
    <w:div w:id="1611277647">
      <w:bodyDiv w:val="1"/>
      <w:marLeft w:val="0"/>
      <w:marRight w:val="0"/>
      <w:marTop w:val="0"/>
      <w:marBottom w:val="0"/>
      <w:divBdr>
        <w:top w:val="none" w:sz="0" w:space="0" w:color="auto"/>
        <w:left w:val="none" w:sz="0" w:space="0" w:color="auto"/>
        <w:bottom w:val="none" w:sz="0" w:space="0" w:color="auto"/>
        <w:right w:val="none" w:sz="0" w:space="0" w:color="auto"/>
      </w:divBdr>
    </w:div>
    <w:div w:id="1611467792">
      <w:bodyDiv w:val="1"/>
      <w:marLeft w:val="0"/>
      <w:marRight w:val="0"/>
      <w:marTop w:val="0"/>
      <w:marBottom w:val="0"/>
      <w:divBdr>
        <w:top w:val="none" w:sz="0" w:space="0" w:color="auto"/>
        <w:left w:val="none" w:sz="0" w:space="0" w:color="auto"/>
        <w:bottom w:val="none" w:sz="0" w:space="0" w:color="auto"/>
        <w:right w:val="none" w:sz="0" w:space="0" w:color="auto"/>
      </w:divBdr>
    </w:div>
    <w:div w:id="1611625619">
      <w:bodyDiv w:val="1"/>
      <w:marLeft w:val="0"/>
      <w:marRight w:val="0"/>
      <w:marTop w:val="0"/>
      <w:marBottom w:val="0"/>
      <w:divBdr>
        <w:top w:val="none" w:sz="0" w:space="0" w:color="auto"/>
        <w:left w:val="none" w:sz="0" w:space="0" w:color="auto"/>
        <w:bottom w:val="none" w:sz="0" w:space="0" w:color="auto"/>
        <w:right w:val="none" w:sz="0" w:space="0" w:color="auto"/>
      </w:divBdr>
    </w:div>
    <w:div w:id="1611929543">
      <w:bodyDiv w:val="1"/>
      <w:marLeft w:val="0"/>
      <w:marRight w:val="0"/>
      <w:marTop w:val="0"/>
      <w:marBottom w:val="0"/>
      <w:divBdr>
        <w:top w:val="none" w:sz="0" w:space="0" w:color="auto"/>
        <w:left w:val="none" w:sz="0" w:space="0" w:color="auto"/>
        <w:bottom w:val="none" w:sz="0" w:space="0" w:color="auto"/>
        <w:right w:val="none" w:sz="0" w:space="0" w:color="auto"/>
      </w:divBdr>
    </w:div>
    <w:div w:id="1611938826">
      <w:bodyDiv w:val="1"/>
      <w:marLeft w:val="0"/>
      <w:marRight w:val="0"/>
      <w:marTop w:val="0"/>
      <w:marBottom w:val="0"/>
      <w:divBdr>
        <w:top w:val="none" w:sz="0" w:space="0" w:color="auto"/>
        <w:left w:val="none" w:sz="0" w:space="0" w:color="auto"/>
        <w:bottom w:val="none" w:sz="0" w:space="0" w:color="auto"/>
        <w:right w:val="none" w:sz="0" w:space="0" w:color="auto"/>
      </w:divBdr>
    </w:div>
    <w:div w:id="1612055322">
      <w:bodyDiv w:val="1"/>
      <w:marLeft w:val="0"/>
      <w:marRight w:val="0"/>
      <w:marTop w:val="0"/>
      <w:marBottom w:val="0"/>
      <w:divBdr>
        <w:top w:val="none" w:sz="0" w:space="0" w:color="auto"/>
        <w:left w:val="none" w:sz="0" w:space="0" w:color="auto"/>
        <w:bottom w:val="none" w:sz="0" w:space="0" w:color="auto"/>
        <w:right w:val="none" w:sz="0" w:space="0" w:color="auto"/>
      </w:divBdr>
    </w:div>
    <w:div w:id="1612124524">
      <w:bodyDiv w:val="1"/>
      <w:marLeft w:val="0"/>
      <w:marRight w:val="0"/>
      <w:marTop w:val="0"/>
      <w:marBottom w:val="0"/>
      <w:divBdr>
        <w:top w:val="none" w:sz="0" w:space="0" w:color="auto"/>
        <w:left w:val="none" w:sz="0" w:space="0" w:color="auto"/>
        <w:bottom w:val="none" w:sz="0" w:space="0" w:color="auto"/>
        <w:right w:val="none" w:sz="0" w:space="0" w:color="auto"/>
      </w:divBdr>
    </w:div>
    <w:div w:id="1612124805">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97993">
      <w:bodyDiv w:val="1"/>
      <w:marLeft w:val="0"/>
      <w:marRight w:val="0"/>
      <w:marTop w:val="0"/>
      <w:marBottom w:val="0"/>
      <w:divBdr>
        <w:top w:val="none" w:sz="0" w:space="0" w:color="auto"/>
        <w:left w:val="none" w:sz="0" w:space="0" w:color="auto"/>
        <w:bottom w:val="none" w:sz="0" w:space="0" w:color="auto"/>
        <w:right w:val="none" w:sz="0" w:space="0" w:color="auto"/>
      </w:divBdr>
    </w:div>
    <w:div w:id="1612858299">
      <w:bodyDiv w:val="1"/>
      <w:marLeft w:val="0"/>
      <w:marRight w:val="0"/>
      <w:marTop w:val="0"/>
      <w:marBottom w:val="0"/>
      <w:divBdr>
        <w:top w:val="none" w:sz="0" w:space="0" w:color="auto"/>
        <w:left w:val="none" w:sz="0" w:space="0" w:color="auto"/>
        <w:bottom w:val="none" w:sz="0" w:space="0" w:color="auto"/>
        <w:right w:val="none" w:sz="0" w:space="0" w:color="auto"/>
      </w:divBdr>
    </w:div>
    <w:div w:id="1613127678">
      <w:bodyDiv w:val="1"/>
      <w:marLeft w:val="0"/>
      <w:marRight w:val="0"/>
      <w:marTop w:val="0"/>
      <w:marBottom w:val="0"/>
      <w:divBdr>
        <w:top w:val="none" w:sz="0" w:space="0" w:color="auto"/>
        <w:left w:val="none" w:sz="0" w:space="0" w:color="auto"/>
        <w:bottom w:val="none" w:sz="0" w:space="0" w:color="auto"/>
        <w:right w:val="none" w:sz="0" w:space="0" w:color="auto"/>
      </w:divBdr>
    </w:div>
    <w:div w:id="1613173632">
      <w:bodyDiv w:val="1"/>
      <w:marLeft w:val="0"/>
      <w:marRight w:val="0"/>
      <w:marTop w:val="0"/>
      <w:marBottom w:val="0"/>
      <w:divBdr>
        <w:top w:val="none" w:sz="0" w:space="0" w:color="auto"/>
        <w:left w:val="none" w:sz="0" w:space="0" w:color="auto"/>
        <w:bottom w:val="none" w:sz="0" w:space="0" w:color="auto"/>
        <w:right w:val="none" w:sz="0" w:space="0" w:color="auto"/>
      </w:divBdr>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65286">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3780447">
      <w:bodyDiv w:val="1"/>
      <w:marLeft w:val="0"/>
      <w:marRight w:val="0"/>
      <w:marTop w:val="0"/>
      <w:marBottom w:val="0"/>
      <w:divBdr>
        <w:top w:val="none" w:sz="0" w:space="0" w:color="auto"/>
        <w:left w:val="none" w:sz="0" w:space="0" w:color="auto"/>
        <w:bottom w:val="none" w:sz="0" w:space="0" w:color="auto"/>
        <w:right w:val="none" w:sz="0" w:space="0" w:color="auto"/>
      </w:divBdr>
    </w:div>
    <w:div w:id="1613824146">
      <w:bodyDiv w:val="1"/>
      <w:marLeft w:val="0"/>
      <w:marRight w:val="0"/>
      <w:marTop w:val="0"/>
      <w:marBottom w:val="0"/>
      <w:divBdr>
        <w:top w:val="none" w:sz="0" w:space="0" w:color="auto"/>
        <w:left w:val="none" w:sz="0" w:space="0" w:color="auto"/>
        <w:bottom w:val="none" w:sz="0" w:space="0" w:color="auto"/>
        <w:right w:val="none" w:sz="0" w:space="0" w:color="auto"/>
      </w:divBdr>
    </w:div>
    <w:div w:id="1613852745">
      <w:bodyDiv w:val="1"/>
      <w:marLeft w:val="0"/>
      <w:marRight w:val="0"/>
      <w:marTop w:val="0"/>
      <w:marBottom w:val="0"/>
      <w:divBdr>
        <w:top w:val="none" w:sz="0" w:space="0" w:color="auto"/>
        <w:left w:val="none" w:sz="0" w:space="0" w:color="auto"/>
        <w:bottom w:val="none" w:sz="0" w:space="0" w:color="auto"/>
        <w:right w:val="none" w:sz="0" w:space="0" w:color="auto"/>
      </w:divBdr>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80260">
      <w:bodyDiv w:val="1"/>
      <w:marLeft w:val="0"/>
      <w:marRight w:val="0"/>
      <w:marTop w:val="0"/>
      <w:marBottom w:val="0"/>
      <w:divBdr>
        <w:top w:val="none" w:sz="0" w:space="0" w:color="auto"/>
        <w:left w:val="none" w:sz="0" w:space="0" w:color="auto"/>
        <w:bottom w:val="none" w:sz="0" w:space="0" w:color="auto"/>
        <w:right w:val="none" w:sz="0" w:space="0" w:color="auto"/>
      </w:divBdr>
    </w:div>
    <w:div w:id="1614097136">
      <w:bodyDiv w:val="1"/>
      <w:marLeft w:val="0"/>
      <w:marRight w:val="0"/>
      <w:marTop w:val="0"/>
      <w:marBottom w:val="0"/>
      <w:divBdr>
        <w:top w:val="none" w:sz="0" w:space="0" w:color="auto"/>
        <w:left w:val="none" w:sz="0" w:space="0" w:color="auto"/>
        <w:bottom w:val="none" w:sz="0" w:space="0" w:color="auto"/>
        <w:right w:val="none" w:sz="0" w:space="0" w:color="auto"/>
      </w:divBdr>
    </w:div>
    <w:div w:id="1614819403">
      <w:bodyDiv w:val="1"/>
      <w:marLeft w:val="0"/>
      <w:marRight w:val="0"/>
      <w:marTop w:val="0"/>
      <w:marBottom w:val="0"/>
      <w:divBdr>
        <w:top w:val="none" w:sz="0" w:space="0" w:color="auto"/>
        <w:left w:val="none" w:sz="0" w:space="0" w:color="auto"/>
        <w:bottom w:val="none" w:sz="0" w:space="0" w:color="auto"/>
        <w:right w:val="none" w:sz="0" w:space="0" w:color="auto"/>
      </w:divBdr>
    </w:div>
    <w:div w:id="1615476031">
      <w:bodyDiv w:val="1"/>
      <w:marLeft w:val="0"/>
      <w:marRight w:val="0"/>
      <w:marTop w:val="0"/>
      <w:marBottom w:val="0"/>
      <w:divBdr>
        <w:top w:val="none" w:sz="0" w:space="0" w:color="auto"/>
        <w:left w:val="none" w:sz="0" w:space="0" w:color="auto"/>
        <w:bottom w:val="none" w:sz="0" w:space="0" w:color="auto"/>
        <w:right w:val="none" w:sz="0" w:space="0" w:color="auto"/>
      </w:divBdr>
    </w:div>
    <w:div w:id="1615481862">
      <w:bodyDiv w:val="1"/>
      <w:marLeft w:val="0"/>
      <w:marRight w:val="0"/>
      <w:marTop w:val="0"/>
      <w:marBottom w:val="0"/>
      <w:divBdr>
        <w:top w:val="none" w:sz="0" w:space="0" w:color="auto"/>
        <w:left w:val="none" w:sz="0" w:space="0" w:color="auto"/>
        <w:bottom w:val="none" w:sz="0" w:space="0" w:color="auto"/>
        <w:right w:val="none" w:sz="0" w:space="0" w:color="auto"/>
      </w:divBdr>
    </w:div>
    <w:div w:id="1615674780">
      <w:bodyDiv w:val="1"/>
      <w:marLeft w:val="0"/>
      <w:marRight w:val="0"/>
      <w:marTop w:val="0"/>
      <w:marBottom w:val="0"/>
      <w:divBdr>
        <w:top w:val="none" w:sz="0" w:space="0" w:color="auto"/>
        <w:left w:val="none" w:sz="0" w:space="0" w:color="auto"/>
        <w:bottom w:val="none" w:sz="0" w:space="0" w:color="auto"/>
        <w:right w:val="none" w:sz="0" w:space="0" w:color="auto"/>
      </w:divBdr>
    </w:div>
    <w:div w:id="1615743928">
      <w:bodyDiv w:val="1"/>
      <w:marLeft w:val="0"/>
      <w:marRight w:val="0"/>
      <w:marTop w:val="0"/>
      <w:marBottom w:val="0"/>
      <w:divBdr>
        <w:top w:val="none" w:sz="0" w:space="0" w:color="auto"/>
        <w:left w:val="none" w:sz="0" w:space="0" w:color="auto"/>
        <w:bottom w:val="none" w:sz="0" w:space="0" w:color="auto"/>
        <w:right w:val="none" w:sz="0" w:space="0" w:color="auto"/>
      </w:divBdr>
    </w:div>
    <w:div w:id="1616256738">
      <w:bodyDiv w:val="1"/>
      <w:marLeft w:val="0"/>
      <w:marRight w:val="0"/>
      <w:marTop w:val="0"/>
      <w:marBottom w:val="0"/>
      <w:divBdr>
        <w:top w:val="none" w:sz="0" w:space="0" w:color="auto"/>
        <w:left w:val="none" w:sz="0" w:space="0" w:color="auto"/>
        <w:bottom w:val="none" w:sz="0" w:space="0" w:color="auto"/>
        <w:right w:val="none" w:sz="0" w:space="0" w:color="auto"/>
      </w:divBdr>
    </w:div>
    <w:div w:id="1616328787">
      <w:bodyDiv w:val="1"/>
      <w:marLeft w:val="0"/>
      <w:marRight w:val="0"/>
      <w:marTop w:val="0"/>
      <w:marBottom w:val="0"/>
      <w:divBdr>
        <w:top w:val="none" w:sz="0" w:space="0" w:color="auto"/>
        <w:left w:val="none" w:sz="0" w:space="0" w:color="auto"/>
        <w:bottom w:val="none" w:sz="0" w:space="0" w:color="auto"/>
        <w:right w:val="none" w:sz="0" w:space="0" w:color="auto"/>
      </w:divBdr>
    </w:div>
    <w:div w:id="1616525896">
      <w:bodyDiv w:val="1"/>
      <w:marLeft w:val="0"/>
      <w:marRight w:val="0"/>
      <w:marTop w:val="0"/>
      <w:marBottom w:val="0"/>
      <w:divBdr>
        <w:top w:val="none" w:sz="0" w:space="0" w:color="auto"/>
        <w:left w:val="none" w:sz="0" w:space="0" w:color="auto"/>
        <w:bottom w:val="none" w:sz="0" w:space="0" w:color="auto"/>
        <w:right w:val="none" w:sz="0" w:space="0" w:color="auto"/>
      </w:divBdr>
    </w:div>
    <w:div w:id="1617173468">
      <w:bodyDiv w:val="1"/>
      <w:marLeft w:val="0"/>
      <w:marRight w:val="0"/>
      <w:marTop w:val="0"/>
      <w:marBottom w:val="0"/>
      <w:divBdr>
        <w:top w:val="none" w:sz="0" w:space="0" w:color="auto"/>
        <w:left w:val="none" w:sz="0" w:space="0" w:color="auto"/>
        <w:bottom w:val="none" w:sz="0" w:space="0" w:color="auto"/>
        <w:right w:val="none" w:sz="0" w:space="0" w:color="auto"/>
      </w:divBdr>
    </w:div>
    <w:div w:id="1617254643">
      <w:bodyDiv w:val="1"/>
      <w:marLeft w:val="0"/>
      <w:marRight w:val="0"/>
      <w:marTop w:val="0"/>
      <w:marBottom w:val="0"/>
      <w:divBdr>
        <w:top w:val="none" w:sz="0" w:space="0" w:color="auto"/>
        <w:left w:val="none" w:sz="0" w:space="0" w:color="auto"/>
        <w:bottom w:val="none" w:sz="0" w:space="0" w:color="auto"/>
        <w:right w:val="none" w:sz="0" w:space="0" w:color="auto"/>
      </w:divBdr>
    </w:div>
    <w:div w:id="1617256160">
      <w:bodyDiv w:val="1"/>
      <w:marLeft w:val="0"/>
      <w:marRight w:val="0"/>
      <w:marTop w:val="0"/>
      <w:marBottom w:val="0"/>
      <w:divBdr>
        <w:top w:val="none" w:sz="0" w:space="0" w:color="auto"/>
        <w:left w:val="none" w:sz="0" w:space="0" w:color="auto"/>
        <w:bottom w:val="none" w:sz="0" w:space="0" w:color="auto"/>
        <w:right w:val="none" w:sz="0" w:space="0" w:color="auto"/>
      </w:divBdr>
    </w:div>
    <w:div w:id="1617366337">
      <w:bodyDiv w:val="1"/>
      <w:marLeft w:val="0"/>
      <w:marRight w:val="0"/>
      <w:marTop w:val="0"/>
      <w:marBottom w:val="0"/>
      <w:divBdr>
        <w:top w:val="none" w:sz="0" w:space="0" w:color="auto"/>
        <w:left w:val="none" w:sz="0" w:space="0" w:color="auto"/>
        <w:bottom w:val="none" w:sz="0" w:space="0" w:color="auto"/>
        <w:right w:val="none" w:sz="0" w:space="0" w:color="auto"/>
      </w:divBdr>
    </w:div>
    <w:div w:id="1617449056">
      <w:bodyDiv w:val="1"/>
      <w:marLeft w:val="0"/>
      <w:marRight w:val="0"/>
      <w:marTop w:val="0"/>
      <w:marBottom w:val="0"/>
      <w:divBdr>
        <w:top w:val="none" w:sz="0" w:space="0" w:color="auto"/>
        <w:left w:val="none" w:sz="0" w:space="0" w:color="auto"/>
        <w:bottom w:val="none" w:sz="0" w:space="0" w:color="auto"/>
        <w:right w:val="none" w:sz="0" w:space="0" w:color="auto"/>
      </w:divBdr>
    </w:div>
    <w:div w:id="1617713755">
      <w:bodyDiv w:val="1"/>
      <w:marLeft w:val="0"/>
      <w:marRight w:val="0"/>
      <w:marTop w:val="0"/>
      <w:marBottom w:val="0"/>
      <w:divBdr>
        <w:top w:val="none" w:sz="0" w:space="0" w:color="auto"/>
        <w:left w:val="none" w:sz="0" w:space="0" w:color="auto"/>
        <w:bottom w:val="none" w:sz="0" w:space="0" w:color="auto"/>
        <w:right w:val="none" w:sz="0" w:space="0" w:color="auto"/>
      </w:divBdr>
    </w:div>
    <w:div w:id="1617904057">
      <w:bodyDiv w:val="1"/>
      <w:marLeft w:val="0"/>
      <w:marRight w:val="0"/>
      <w:marTop w:val="0"/>
      <w:marBottom w:val="0"/>
      <w:divBdr>
        <w:top w:val="none" w:sz="0" w:space="0" w:color="auto"/>
        <w:left w:val="none" w:sz="0" w:space="0" w:color="auto"/>
        <w:bottom w:val="none" w:sz="0" w:space="0" w:color="auto"/>
        <w:right w:val="none" w:sz="0" w:space="0" w:color="auto"/>
      </w:divBdr>
    </w:div>
    <w:div w:id="1617910719">
      <w:bodyDiv w:val="1"/>
      <w:marLeft w:val="0"/>
      <w:marRight w:val="0"/>
      <w:marTop w:val="0"/>
      <w:marBottom w:val="0"/>
      <w:divBdr>
        <w:top w:val="none" w:sz="0" w:space="0" w:color="auto"/>
        <w:left w:val="none" w:sz="0" w:space="0" w:color="auto"/>
        <w:bottom w:val="none" w:sz="0" w:space="0" w:color="auto"/>
        <w:right w:val="none" w:sz="0" w:space="0" w:color="auto"/>
      </w:divBdr>
    </w:div>
    <w:div w:id="1617979649">
      <w:bodyDiv w:val="1"/>
      <w:marLeft w:val="0"/>
      <w:marRight w:val="0"/>
      <w:marTop w:val="0"/>
      <w:marBottom w:val="0"/>
      <w:divBdr>
        <w:top w:val="none" w:sz="0" w:space="0" w:color="auto"/>
        <w:left w:val="none" w:sz="0" w:space="0" w:color="auto"/>
        <w:bottom w:val="none" w:sz="0" w:space="0" w:color="auto"/>
        <w:right w:val="none" w:sz="0" w:space="0" w:color="auto"/>
      </w:divBdr>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7984482">
      <w:bodyDiv w:val="1"/>
      <w:marLeft w:val="0"/>
      <w:marRight w:val="0"/>
      <w:marTop w:val="0"/>
      <w:marBottom w:val="0"/>
      <w:divBdr>
        <w:top w:val="none" w:sz="0" w:space="0" w:color="auto"/>
        <w:left w:val="none" w:sz="0" w:space="0" w:color="auto"/>
        <w:bottom w:val="none" w:sz="0" w:space="0" w:color="auto"/>
        <w:right w:val="none" w:sz="0" w:space="0" w:color="auto"/>
      </w:divBdr>
    </w:div>
    <w:div w:id="1618029663">
      <w:bodyDiv w:val="1"/>
      <w:marLeft w:val="0"/>
      <w:marRight w:val="0"/>
      <w:marTop w:val="0"/>
      <w:marBottom w:val="0"/>
      <w:divBdr>
        <w:top w:val="none" w:sz="0" w:space="0" w:color="auto"/>
        <w:left w:val="none" w:sz="0" w:space="0" w:color="auto"/>
        <w:bottom w:val="none" w:sz="0" w:space="0" w:color="auto"/>
        <w:right w:val="none" w:sz="0" w:space="0" w:color="auto"/>
      </w:divBdr>
    </w:div>
    <w:div w:id="1618098469">
      <w:bodyDiv w:val="1"/>
      <w:marLeft w:val="0"/>
      <w:marRight w:val="0"/>
      <w:marTop w:val="0"/>
      <w:marBottom w:val="0"/>
      <w:divBdr>
        <w:top w:val="none" w:sz="0" w:space="0" w:color="auto"/>
        <w:left w:val="none" w:sz="0" w:space="0" w:color="auto"/>
        <w:bottom w:val="none" w:sz="0" w:space="0" w:color="auto"/>
        <w:right w:val="none" w:sz="0" w:space="0" w:color="auto"/>
      </w:divBdr>
    </w:div>
    <w:div w:id="1618102560">
      <w:bodyDiv w:val="1"/>
      <w:marLeft w:val="0"/>
      <w:marRight w:val="0"/>
      <w:marTop w:val="0"/>
      <w:marBottom w:val="0"/>
      <w:divBdr>
        <w:top w:val="none" w:sz="0" w:space="0" w:color="auto"/>
        <w:left w:val="none" w:sz="0" w:space="0" w:color="auto"/>
        <w:bottom w:val="none" w:sz="0" w:space="0" w:color="auto"/>
        <w:right w:val="none" w:sz="0" w:space="0" w:color="auto"/>
      </w:divBdr>
    </w:div>
    <w:div w:id="1618104199">
      <w:bodyDiv w:val="1"/>
      <w:marLeft w:val="0"/>
      <w:marRight w:val="0"/>
      <w:marTop w:val="0"/>
      <w:marBottom w:val="0"/>
      <w:divBdr>
        <w:top w:val="none" w:sz="0" w:space="0" w:color="auto"/>
        <w:left w:val="none" w:sz="0" w:space="0" w:color="auto"/>
        <w:bottom w:val="none" w:sz="0" w:space="0" w:color="auto"/>
        <w:right w:val="none" w:sz="0" w:space="0" w:color="auto"/>
      </w:divBdr>
    </w:div>
    <w:div w:id="1618219438">
      <w:bodyDiv w:val="1"/>
      <w:marLeft w:val="0"/>
      <w:marRight w:val="0"/>
      <w:marTop w:val="0"/>
      <w:marBottom w:val="0"/>
      <w:divBdr>
        <w:top w:val="none" w:sz="0" w:space="0" w:color="auto"/>
        <w:left w:val="none" w:sz="0" w:space="0" w:color="auto"/>
        <w:bottom w:val="none" w:sz="0" w:space="0" w:color="auto"/>
        <w:right w:val="none" w:sz="0" w:space="0" w:color="auto"/>
      </w:divBdr>
    </w:div>
    <w:div w:id="1618370706">
      <w:bodyDiv w:val="1"/>
      <w:marLeft w:val="0"/>
      <w:marRight w:val="0"/>
      <w:marTop w:val="0"/>
      <w:marBottom w:val="0"/>
      <w:divBdr>
        <w:top w:val="none" w:sz="0" w:space="0" w:color="auto"/>
        <w:left w:val="none" w:sz="0" w:space="0" w:color="auto"/>
        <w:bottom w:val="none" w:sz="0" w:space="0" w:color="auto"/>
        <w:right w:val="none" w:sz="0" w:space="0" w:color="auto"/>
      </w:divBdr>
    </w:div>
    <w:div w:id="1618482909">
      <w:bodyDiv w:val="1"/>
      <w:marLeft w:val="0"/>
      <w:marRight w:val="0"/>
      <w:marTop w:val="0"/>
      <w:marBottom w:val="0"/>
      <w:divBdr>
        <w:top w:val="none" w:sz="0" w:space="0" w:color="auto"/>
        <w:left w:val="none" w:sz="0" w:space="0" w:color="auto"/>
        <w:bottom w:val="none" w:sz="0" w:space="0" w:color="auto"/>
        <w:right w:val="none" w:sz="0" w:space="0" w:color="auto"/>
      </w:divBdr>
    </w:div>
    <w:div w:id="1618562221">
      <w:bodyDiv w:val="1"/>
      <w:marLeft w:val="0"/>
      <w:marRight w:val="0"/>
      <w:marTop w:val="0"/>
      <w:marBottom w:val="0"/>
      <w:divBdr>
        <w:top w:val="none" w:sz="0" w:space="0" w:color="auto"/>
        <w:left w:val="none" w:sz="0" w:space="0" w:color="auto"/>
        <w:bottom w:val="none" w:sz="0" w:space="0" w:color="auto"/>
        <w:right w:val="none" w:sz="0" w:space="0" w:color="auto"/>
      </w:divBdr>
    </w:div>
    <w:div w:id="1618635156">
      <w:bodyDiv w:val="1"/>
      <w:marLeft w:val="0"/>
      <w:marRight w:val="0"/>
      <w:marTop w:val="0"/>
      <w:marBottom w:val="0"/>
      <w:divBdr>
        <w:top w:val="none" w:sz="0" w:space="0" w:color="auto"/>
        <w:left w:val="none" w:sz="0" w:space="0" w:color="auto"/>
        <w:bottom w:val="none" w:sz="0" w:space="0" w:color="auto"/>
        <w:right w:val="none" w:sz="0" w:space="0" w:color="auto"/>
      </w:divBdr>
    </w:div>
    <w:div w:id="1618902914">
      <w:bodyDiv w:val="1"/>
      <w:marLeft w:val="0"/>
      <w:marRight w:val="0"/>
      <w:marTop w:val="0"/>
      <w:marBottom w:val="0"/>
      <w:divBdr>
        <w:top w:val="none" w:sz="0" w:space="0" w:color="auto"/>
        <w:left w:val="none" w:sz="0" w:space="0" w:color="auto"/>
        <w:bottom w:val="none" w:sz="0" w:space="0" w:color="auto"/>
        <w:right w:val="none" w:sz="0" w:space="0" w:color="auto"/>
      </w:divBdr>
    </w:div>
    <w:div w:id="1619139951">
      <w:bodyDiv w:val="1"/>
      <w:marLeft w:val="0"/>
      <w:marRight w:val="0"/>
      <w:marTop w:val="0"/>
      <w:marBottom w:val="0"/>
      <w:divBdr>
        <w:top w:val="none" w:sz="0" w:space="0" w:color="auto"/>
        <w:left w:val="none" w:sz="0" w:space="0" w:color="auto"/>
        <w:bottom w:val="none" w:sz="0" w:space="0" w:color="auto"/>
        <w:right w:val="none" w:sz="0" w:space="0" w:color="auto"/>
      </w:divBdr>
    </w:div>
    <w:div w:id="1619338438">
      <w:bodyDiv w:val="1"/>
      <w:marLeft w:val="0"/>
      <w:marRight w:val="0"/>
      <w:marTop w:val="0"/>
      <w:marBottom w:val="0"/>
      <w:divBdr>
        <w:top w:val="none" w:sz="0" w:space="0" w:color="auto"/>
        <w:left w:val="none" w:sz="0" w:space="0" w:color="auto"/>
        <w:bottom w:val="none" w:sz="0" w:space="0" w:color="auto"/>
        <w:right w:val="none" w:sz="0" w:space="0" w:color="auto"/>
      </w:divBdr>
    </w:div>
    <w:div w:id="1619406608">
      <w:bodyDiv w:val="1"/>
      <w:marLeft w:val="0"/>
      <w:marRight w:val="0"/>
      <w:marTop w:val="0"/>
      <w:marBottom w:val="0"/>
      <w:divBdr>
        <w:top w:val="none" w:sz="0" w:space="0" w:color="auto"/>
        <w:left w:val="none" w:sz="0" w:space="0" w:color="auto"/>
        <w:bottom w:val="none" w:sz="0" w:space="0" w:color="auto"/>
        <w:right w:val="none" w:sz="0" w:space="0" w:color="auto"/>
      </w:divBdr>
    </w:div>
    <w:div w:id="1619527683">
      <w:bodyDiv w:val="1"/>
      <w:marLeft w:val="0"/>
      <w:marRight w:val="0"/>
      <w:marTop w:val="0"/>
      <w:marBottom w:val="0"/>
      <w:divBdr>
        <w:top w:val="none" w:sz="0" w:space="0" w:color="auto"/>
        <w:left w:val="none" w:sz="0" w:space="0" w:color="auto"/>
        <w:bottom w:val="none" w:sz="0" w:space="0" w:color="auto"/>
        <w:right w:val="none" w:sz="0" w:space="0" w:color="auto"/>
      </w:divBdr>
    </w:div>
    <w:div w:id="161960711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19877117">
      <w:bodyDiv w:val="1"/>
      <w:marLeft w:val="0"/>
      <w:marRight w:val="0"/>
      <w:marTop w:val="0"/>
      <w:marBottom w:val="0"/>
      <w:divBdr>
        <w:top w:val="none" w:sz="0" w:space="0" w:color="auto"/>
        <w:left w:val="none" w:sz="0" w:space="0" w:color="auto"/>
        <w:bottom w:val="none" w:sz="0" w:space="0" w:color="auto"/>
        <w:right w:val="none" w:sz="0" w:space="0" w:color="auto"/>
      </w:divBdr>
    </w:div>
    <w:div w:id="1619946565">
      <w:bodyDiv w:val="1"/>
      <w:marLeft w:val="0"/>
      <w:marRight w:val="0"/>
      <w:marTop w:val="0"/>
      <w:marBottom w:val="0"/>
      <w:divBdr>
        <w:top w:val="none" w:sz="0" w:space="0" w:color="auto"/>
        <w:left w:val="none" w:sz="0" w:space="0" w:color="auto"/>
        <w:bottom w:val="none" w:sz="0" w:space="0" w:color="auto"/>
        <w:right w:val="none" w:sz="0" w:space="0" w:color="auto"/>
      </w:divBdr>
    </w:div>
    <w:div w:id="1620065086">
      <w:bodyDiv w:val="1"/>
      <w:marLeft w:val="0"/>
      <w:marRight w:val="0"/>
      <w:marTop w:val="0"/>
      <w:marBottom w:val="0"/>
      <w:divBdr>
        <w:top w:val="none" w:sz="0" w:space="0" w:color="auto"/>
        <w:left w:val="none" w:sz="0" w:space="0" w:color="auto"/>
        <w:bottom w:val="none" w:sz="0" w:space="0" w:color="auto"/>
        <w:right w:val="none" w:sz="0" w:space="0" w:color="auto"/>
      </w:divBdr>
    </w:div>
    <w:div w:id="1620068298">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20143685">
      <w:bodyDiv w:val="1"/>
      <w:marLeft w:val="0"/>
      <w:marRight w:val="0"/>
      <w:marTop w:val="0"/>
      <w:marBottom w:val="0"/>
      <w:divBdr>
        <w:top w:val="none" w:sz="0" w:space="0" w:color="auto"/>
        <w:left w:val="none" w:sz="0" w:space="0" w:color="auto"/>
        <w:bottom w:val="none" w:sz="0" w:space="0" w:color="auto"/>
        <w:right w:val="none" w:sz="0" w:space="0" w:color="auto"/>
      </w:divBdr>
    </w:div>
    <w:div w:id="1620145520">
      <w:bodyDiv w:val="1"/>
      <w:marLeft w:val="0"/>
      <w:marRight w:val="0"/>
      <w:marTop w:val="0"/>
      <w:marBottom w:val="0"/>
      <w:divBdr>
        <w:top w:val="none" w:sz="0" w:space="0" w:color="auto"/>
        <w:left w:val="none" w:sz="0" w:space="0" w:color="auto"/>
        <w:bottom w:val="none" w:sz="0" w:space="0" w:color="auto"/>
        <w:right w:val="none" w:sz="0" w:space="0" w:color="auto"/>
      </w:divBdr>
    </w:div>
    <w:div w:id="1620184740">
      <w:bodyDiv w:val="1"/>
      <w:marLeft w:val="0"/>
      <w:marRight w:val="0"/>
      <w:marTop w:val="0"/>
      <w:marBottom w:val="0"/>
      <w:divBdr>
        <w:top w:val="none" w:sz="0" w:space="0" w:color="auto"/>
        <w:left w:val="none" w:sz="0" w:space="0" w:color="auto"/>
        <w:bottom w:val="none" w:sz="0" w:space="0" w:color="auto"/>
        <w:right w:val="none" w:sz="0" w:space="0" w:color="auto"/>
      </w:divBdr>
    </w:div>
    <w:div w:id="1620335531">
      <w:bodyDiv w:val="1"/>
      <w:marLeft w:val="0"/>
      <w:marRight w:val="0"/>
      <w:marTop w:val="0"/>
      <w:marBottom w:val="0"/>
      <w:divBdr>
        <w:top w:val="none" w:sz="0" w:space="0" w:color="auto"/>
        <w:left w:val="none" w:sz="0" w:space="0" w:color="auto"/>
        <w:bottom w:val="none" w:sz="0" w:space="0" w:color="auto"/>
        <w:right w:val="none" w:sz="0" w:space="0" w:color="auto"/>
      </w:divBdr>
    </w:div>
    <w:div w:id="1620407208">
      <w:bodyDiv w:val="1"/>
      <w:marLeft w:val="0"/>
      <w:marRight w:val="0"/>
      <w:marTop w:val="0"/>
      <w:marBottom w:val="0"/>
      <w:divBdr>
        <w:top w:val="none" w:sz="0" w:space="0" w:color="auto"/>
        <w:left w:val="none" w:sz="0" w:space="0" w:color="auto"/>
        <w:bottom w:val="none" w:sz="0" w:space="0" w:color="auto"/>
        <w:right w:val="none" w:sz="0" w:space="0" w:color="auto"/>
      </w:divBdr>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307">
      <w:bodyDiv w:val="1"/>
      <w:marLeft w:val="0"/>
      <w:marRight w:val="0"/>
      <w:marTop w:val="0"/>
      <w:marBottom w:val="0"/>
      <w:divBdr>
        <w:top w:val="none" w:sz="0" w:space="0" w:color="auto"/>
        <w:left w:val="none" w:sz="0" w:space="0" w:color="auto"/>
        <w:bottom w:val="none" w:sz="0" w:space="0" w:color="auto"/>
        <w:right w:val="none" w:sz="0" w:space="0" w:color="auto"/>
      </w:divBdr>
    </w:div>
    <w:div w:id="1620724555">
      <w:bodyDiv w:val="1"/>
      <w:marLeft w:val="0"/>
      <w:marRight w:val="0"/>
      <w:marTop w:val="0"/>
      <w:marBottom w:val="0"/>
      <w:divBdr>
        <w:top w:val="none" w:sz="0" w:space="0" w:color="auto"/>
        <w:left w:val="none" w:sz="0" w:space="0" w:color="auto"/>
        <w:bottom w:val="none" w:sz="0" w:space="0" w:color="auto"/>
        <w:right w:val="none" w:sz="0" w:space="0" w:color="auto"/>
      </w:divBdr>
    </w:div>
    <w:div w:id="1620797284">
      <w:bodyDiv w:val="1"/>
      <w:marLeft w:val="0"/>
      <w:marRight w:val="0"/>
      <w:marTop w:val="0"/>
      <w:marBottom w:val="0"/>
      <w:divBdr>
        <w:top w:val="none" w:sz="0" w:space="0" w:color="auto"/>
        <w:left w:val="none" w:sz="0" w:space="0" w:color="auto"/>
        <w:bottom w:val="none" w:sz="0" w:space="0" w:color="auto"/>
        <w:right w:val="none" w:sz="0" w:space="0" w:color="auto"/>
      </w:divBdr>
    </w:div>
    <w:div w:id="1621063424">
      <w:bodyDiv w:val="1"/>
      <w:marLeft w:val="0"/>
      <w:marRight w:val="0"/>
      <w:marTop w:val="0"/>
      <w:marBottom w:val="0"/>
      <w:divBdr>
        <w:top w:val="none" w:sz="0" w:space="0" w:color="auto"/>
        <w:left w:val="none" w:sz="0" w:space="0" w:color="auto"/>
        <w:bottom w:val="none" w:sz="0" w:space="0" w:color="auto"/>
        <w:right w:val="none" w:sz="0" w:space="0" w:color="auto"/>
      </w:divBdr>
    </w:div>
    <w:div w:id="1621103468">
      <w:bodyDiv w:val="1"/>
      <w:marLeft w:val="0"/>
      <w:marRight w:val="0"/>
      <w:marTop w:val="0"/>
      <w:marBottom w:val="0"/>
      <w:divBdr>
        <w:top w:val="none" w:sz="0" w:space="0" w:color="auto"/>
        <w:left w:val="none" w:sz="0" w:space="0" w:color="auto"/>
        <w:bottom w:val="none" w:sz="0" w:space="0" w:color="auto"/>
        <w:right w:val="none" w:sz="0" w:space="0" w:color="auto"/>
      </w:divBdr>
    </w:div>
    <w:div w:id="1621179610">
      <w:bodyDiv w:val="1"/>
      <w:marLeft w:val="0"/>
      <w:marRight w:val="0"/>
      <w:marTop w:val="0"/>
      <w:marBottom w:val="0"/>
      <w:divBdr>
        <w:top w:val="none" w:sz="0" w:space="0" w:color="auto"/>
        <w:left w:val="none" w:sz="0" w:space="0" w:color="auto"/>
        <w:bottom w:val="none" w:sz="0" w:space="0" w:color="auto"/>
        <w:right w:val="none" w:sz="0" w:space="0" w:color="auto"/>
      </w:divBdr>
    </w:div>
    <w:div w:id="1621182265">
      <w:bodyDiv w:val="1"/>
      <w:marLeft w:val="0"/>
      <w:marRight w:val="0"/>
      <w:marTop w:val="0"/>
      <w:marBottom w:val="0"/>
      <w:divBdr>
        <w:top w:val="none" w:sz="0" w:space="0" w:color="auto"/>
        <w:left w:val="none" w:sz="0" w:space="0" w:color="auto"/>
        <w:bottom w:val="none" w:sz="0" w:space="0" w:color="auto"/>
        <w:right w:val="none" w:sz="0" w:space="0" w:color="auto"/>
      </w:divBdr>
    </w:div>
    <w:div w:id="1621568208">
      <w:bodyDiv w:val="1"/>
      <w:marLeft w:val="0"/>
      <w:marRight w:val="0"/>
      <w:marTop w:val="0"/>
      <w:marBottom w:val="0"/>
      <w:divBdr>
        <w:top w:val="none" w:sz="0" w:space="0" w:color="auto"/>
        <w:left w:val="none" w:sz="0" w:space="0" w:color="auto"/>
        <w:bottom w:val="none" w:sz="0" w:space="0" w:color="auto"/>
        <w:right w:val="none" w:sz="0" w:space="0" w:color="auto"/>
      </w:divBdr>
    </w:div>
    <w:div w:id="1621761116">
      <w:bodyDiv w:val="1"/>
      <w:marLeft w:val="0"/>
      <w:marRight w:val="0"/>
      <w:marTop w:val="0"/>
      <w:marBottom w:val="0"/>
      <w:divBdr>
        <w:top w:val="none" w:sz="0" w:space="0" w:color="auto"/>
        <w:left w:val="none" w:sz="0" w:space="0" w:color="auto"/>
        <w:bottom w:val="none" w:sz="0" w:space="0" w:color="auto"/>
        <w:right w:val="none" w:sz="0" w:space="0" w:color="auto"/>
      </w:divBdr>
    </w:div>
    <w:div w:id="1621842804">
      <w:bodyDiv w:val="1"/>
      <w:marLeft w:val="0"/>
      <w:marRight w:val="0"/>
      <w:marTop w:val="0"/>
      <w:marBottom w:val="0"/>
      <w:divBdr>
        <w:top w:val="none" w:sz="0" w:space="0" w:color="auto"/>
        <w:left w:val="none" w:sz="0" w:space="0" w:color="auto"/>
        <w:bottom w:val="none" w:sz="0" w:space="0" w:color="auto"/>
        <w:right w:val="none" w:sz="0" w:space="0" w:color="auto"/>
      </w:divBdr>
    </w:div>
    <w:div w:id="1622104157">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473">
      <w:bodyDiv w:val="1"/>
      <w:marLeft w:val="0"/>
      <w:marRight w:val="0"/>
      <w:marTop w:val="0"/>
      <w:marBottom w:val="0"/>
      <w:divBdr>
        <w:top w:val="none" w:sz="0" w:space="0" w:color="auto"/>
        <w:left w:val="none" w:sz="0" w:space="0" w:color="auto"/>
        <w:bottom w:val="none" w:sz="0" w:space="0" w:color="auto"/>
        <w:right w:val="none" w:sz="0" w:space="0" w:color="auto"/>
      </w:divBdr>
    </w:div>
    <w:div w:id="1622611520">
      <w:bodyDiv w:val="1"/>
      <w:marLeft w:val="0"/>
      <w:marRight w:val="0"/>
      <w:marTop w:val="0"/>
      <w:marBottom w:val="0"/>
      <w:divBdr>
        <w:top w:val="none" w:sz="0" w:space="0" w:color="auto"/>
        <w:left w:val="none" w:sz="0" w:space="0" w:color="auto"/>
        <w:bottom w:val="none" w:sz="0" w:space="0" w:color="auto"/>
        <w:right w:val="none" w:sz="0" w:space="0" w:color="auto"/>
      </w:divBdr>
    </w:div>
    <w:div w:id="1622685845">
      <w:bodyDiv w:val="1"/>
      <w:marLeft w:val="0"/>
      <w:marRight w:val="0"/>
      <w:marTop w:val="0"/>
      <w:marBottom w:val="0"/>
      <w:divBdr>
        <w:top w:val="none" w:sz="0" w:space="0" w:color="auto"/>
        <w:left w:val="none" w:sz="0" w:space="0" w:color="auto"/>
        <w:bottom w:val="none" w:sz="0" w:space="0" w:color="auto"/>
        <w:right w:val="none" w:sz="0" w:space="0" w:color="auto"/>
      </w:divBdr>
    </w:div>
    <w:div w:id="1622758805">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2880091">
      <w:bodyDiv w:val="1"/>
      <w:marLeft w:val="0"/>
      <w:marRight w:val="0"/>
      <w:marTop w:val="0"/>
      <w:marBottom w:val="0"/>
      <w:divBdr>
        <w:top w:val="none" w:sz="0" w:space="0" w:color="auto"/>
        <w:left w:val="none" w:sz="0" w:space="0" w:color="auto"/>
        <w:bottom w:val="none" w:sz="0" w:space="0" w:color="auto"/>
        <w:right w:val="none" w:sz="0" w:space="0" w:color="auto"/>
      </w:divBdr>
    </w:div>
    <w:div w:id="1623221153">
      <w:bodyDiv w:val="1"/>
      <w:marLeft w:val="0"/>
      <w:marRight w:val="0"/>
      <w:marTop w:val="0"/>
      <w:marBottom w:val="0"/>
      <w:divBdr>
        <w:top w:val="none" w:sz="0" w:space="0" w:color="auto"/>
        <w:left w:val="none" w:sz="0" w:space="0" w:color="auto"/>
        <w:bottom w:val="none" w:sz="0" w:space="0" w:color="auto"/>
        <w:right w:val="none" w:sz="0" w:space="0" w:color="auto"/>
      </w:divBdr>
    </w:div>
    <w:div w:id="1623223126">
      <w:bodyDiv w:val="1"/>
      <w:marLeft w:val="0"/>
      <w:marRight w:val="0"/>
      <w:marTop w:val="0"/>
      <w:marBottom w:val="0"/>
      <w:divBdr>
        <w:top w:val="none" w:sz="0" w:space="0" w:color="auto"/>
        <w:left w:val="none" w:sz="0" w:space="0" w:color="auto"/>
        <w:bottom w:val="none" w:sz="0" w:space="0" w:color="auto"/>
        <w:right w:val="none" w:sz="0" w:space="0" w:color="auto"/>
      </w:divBdr>
    </w:div>
    <w:div w:id="1623226840">
      <w:bodyDiv w:val="1"/>
      <w:marLeft w:val="0"/>
      <w:marRight w:val="0"/>
      <w:marTop w:val="0"/>
      <w:marBottom w:val="0"/>
      <w:divBdr>
        <w:top w:val="none" w:sz="0" w:space="0" w:color="auto"/>
        <w:left w:val="none" w:sz="0" w:space="0" w:color="auto"/>
        <w:bottom w:val="none" w:sz="0" w:space="0" w:color="auto"/>
        <w:right w:val="none" w:sz="0" w:space="0" w:color="auto"/>
      </w:divBdr>
    </w:div>
    <w:div w:id="1623268475">
      <w:bodyDiv w:val="1"/>
      <w:marLeft w:val="0"/>
      <w:marRight w:val="0"/>
      <w:marTop w:val="0"/>
      <w:marBottom w:val="0"/>
      <w:divBdr>
        <w:top w:val="none" w:sz="0" w:space="0" w:color="auto"/>
        <w:left w:val="none" w:sz="0" w:space="0" w:color="auto"/>
        <w:bottom w:val="none" w:sz="0" w:space="0" w:color="auto"/>
        <w:right w:val="none" w:sz="0" w:space="0" w:color="auto"/>
      </w:divBdr>
    </w:div>
    <w:div w:id="1623418137">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3805369">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83339">
      <w:bodyDiv w:val="1"/>
      <w:marLeft w:val="0"/>
      <w:marRight w:val="0"/>
      <w:marTop w:val="0"/>
      <w:marBottom w:val="0"/>
      <w:divBdr>
        <w:top w:val="none" w:sz="0" w:space="0" w:color="auto"/>
        <w:left w:val="none" w:sz="0" w:space="0" w:color="auto"/>
        <w:bottom w:val="none" w:sz="0" w:space="0" w:color="auto"/>
        <w:right w:val="none" w:sz="0" w:space="0" w:color="auto"/>
      </w:divBdr>
    </w:div>
    <w:div w:id="1624068682">
      <w:bodyDiv w:val="1"/>
      <w:marLeft w:val="0"/>
      <w:marRight w:val="0"/>
      <w:marTop w:val="0"/>
      <w:marBottom w:val="0"/>
      <w:divBdr>
        <w:top w:val="none" w:sz="0" w:space="0" w:color="auto"/>
        <w:left w:val="none" w:sz="0" w:space="0" w:color="auto"/>
        <w:bottom w:val="none" w:sz="0" w:space="0" w:color="auto"/>
        <w:right w:val="none" w:sz="0" w:space="0" w:color="auto"/>
      </w:divBdr>
    </w:div>
    <w:div w:id="1624073152">
      <w:bodyDiv w:val="1"/>
      <w:marLeft w:val="0"/>
      <w:marRight w:val="0"/>
      <w:marTop w:val="0"/>
      <w:marBottom w:val="0"/>
      <w:divBdr>
        <w:top w:val="none" w:sz="0" w:space="0" w:color="auto"/>
        <w:left w:val="none" w:sz="0" w:space="0" w:color="auto"/>
        <w:bottom w:val="none" w:sz="0" w:space="0" w:color="auto"/>
        <w:right w:val="none" w:sz="0" w:space="0" w:color="auto"/>
      </w:divBdr>
    </w:div>
    <w:div w:id="162426710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86852">
      <w:bodyDiv w:val="1"/>
      <w:marLeft w:val="0"/>
      <w:marRight w:val="0"/>
      <w:marTop w:val="0"/>
      <w:marBottom w:val="0"/>
      <w:divBdr>
        <w:top w:val="none" w:sz="0" w:space="0" w:color="auto"/>
        <w:left w:val="none" w:sz="0" w:space="0" w:color="auto"/>
        <w:bottom w:val="none" w:sz="0" w:space="0" w:color="auto"/>
        <w:right w:val="none" w:sz="0" w:space="0" w:color="auto"/>
      </w:divBdr>
    </w:div>
    <w:div w:id="1624534013">
      <w:bodyDiv w:val="1"/>
      <w:marLeft w:val="0"/>
      <w:marRight w:val="0"/>
      <w:marTop w:val="0"/>
      <w:marBottom w:val="0"/>
      <w:divBdr>
        <w:top w:val="none" w:sz="0" w:space="0" w:color="auto"/>
        <w:left w:val="none" w:sz="0" w:space="0" w:color="auto"/>
        <w:bottom w:val="none" w:sz="0" w:space="0" w:color="auto"/>
        <w:right w:val="none" w:sz="0" w:space="0" w:color="auto"/>
      </w:divBdr>
    </w:div>
    <w:div w:id="1624966002">
      <w:bodyDiv w:val="1"/>
      <w:marLeft w:val="0"/>
      <w:marRight w:val="0"/>
      <w:marTop w:val="0"/>
      <w:marBottom w:val="0"/>
      <w:divBdr>
        <w:top w:val="none" w:sz="0" w:space="0" w:color="auto"/>
        <w:left w:val="none" w:sz="0" w:space="0" w:color="auto"/>
        <w:bottom w:val="none" w:sz="0" w:space="0" w:color="auto"/>
        <w:right w:val="none" w:sz="0" w:space="0" w:color="auto"/>
      </w:divBdr>
    </w:div>
    <w:div w:id="1624993494">
      <w:bodyDiv w:val="1"/>
      <w:marLeft w:val="0"/>
      <w:marRight w:val="0"/>
      <w:marTop w:val="0"/>
      <w:marBottom w:val="0"/>
      <w:divBdr>
        <w:top w:val="none" w:sz="0" w:space="0" w:color="auto"/>
        <w:left w:val="none" w:sz="0" w:space="0" w:color="auto"/>
        <w:bottom w:val="none" w:sz="0" w:space="0" w:color="auto"/>
        <w:right w:val="none" w:sz="0" w:space="0" w:color="auto"/>
      </w:divBdr>
    </w:div>
    <w:div w:id="1625037682">
      <w:bodyDiv w:val="1"/>
      <w:marLeft w:val="0"/>
      <w:marRight w:val="0"/>
      <w:marTop w:val="0"/>
      <w:marBottom w:val="0"/>
      <w:divBdr>
        <w:top w:val="none" w:sz="0" w:space="0" w:color="auto"/>
        <w:left w:val="none" w:sz="0" w:space="0" w:color="auto"/>
        <w:bottom w:val="none" w:sz="0" w:space="0" w:color="auto"/>
        <w:right w:val="none" w:sz="0" w:space="0" w:color="auto"/>
      </w:divBdr>
    </w:div>
    <w:div w:id="1625231395">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430531">
      <w:bodyDiv w:val="1"/>
      <w:marLeft w:val="0"/>
      <w:marRight w:val="0"/>
      <w:marTop w:val="0"/>
      <w:marBottom w:val="0"/>
      <w:divBdr>
        <w:top w:val="none" w:sz="0" w:space="0" w:color="auto"/>
        <w:left w:val="none" w:sz="0" w:space="0" w:color="auto"/>
        <w:bottom w:val="none" w:sz="0" w:space="0" w:color="auto"/>
        <w:right w:val="none" w:sz="0" w:space="0" w:color="auto"/>
      </w:divBdr>
    </w:div>
    <w:div w:id="1625574700">
      <w:bodyDiv w:val="1"/>
      <w:marLeft w:val="0"/>
      <w:marRight w:val="0"/>
      <w:marTop w:val="0"/>
      <w:marBottom w:val="0"/>
      <w:divBdr>
        <w:top w:val="none" w:sz="0" w:space="0" w:color="auto"/>
        <w:left w:val="none" w:sz="0" w:space="0" w:color="auto"/>
        <w:bottom w:val="none" w:sz="0" w:space="0" w:color="auto"/>
        <w:right w:val="none" w:sz="0" w:space="0" w:color="auto"/>
      </w:divBdr>
    </w:div>
    <w:div w:id="1625624173">
      <w:bodyDiv w:val="1"/>
      <w:marLeft w:val="0"/>
      <w:marRight w:val="0"/>
      <w:marTop w:val="0"/>
      <w:marBottom w:val="0"/>
      <w:divBdr>
        <w:top w:val="none" w:sz="0" w:space="0" w:color="auto"/>
        <w:left w:val="none" w:sz="0" w:space="0" w:color="auto"/>
        <w:bottom w:val="none" w:sz="0" w:space="0" w:color="auto"/>
        <w:right w:val="none" w:sz="0" w:space="0" w:color="auto"/>
      </w:divBdr>
    </w:div>
    <w:div w:id="1625650310">
      <w:bodyDiv w:val="1"/>
      <w:marLeft w:val="0"/>
      <w:marRight w:val="0"/>
      <w:marTop w:val="0"/>
      <w:marBottom w:val="0"/>
      <w:divBdr>
        <w:top w:val="none" w:sz="0" w:space="0" w:color="auto"/>
        <w:left w:val="none" w:sz="0" w:space="0" w:color="auto"/>
        <w:bottom w:val="none" w:sz="0" w:space="0" w:color="auto"/>
        <w:right w:val="none" w:sz="0" w:space="0" w:color="auto"/>
      </w:divBdr>
    </w:div>
    <w:div w:id="1625770633">
      <w:bodyDiv w:val="1"/>
      <w:marLeft w:val="0"/>
      <w:marRight w:val="0"/>
      <w:marTop w:val="0"/>
      <w:marBottom w:val="0"/>
      <w:divBdr>
        <w:top w:val="none" w:sz="0" w:space="0" w:color="auto"/>
        <w:left w:val="none" w:sz="0" w:space="0" w:color="auto"/>
        <w:bottom w:val="none" w:sz="0" w:space="0" w:color="auto"/>
        <w:right w:val="none" w:sz="0" w:space="0" w:color="auto"/>
      </w:divBdr>
    </w:div>
    <w:div w:id="1625772185">
      <w:bodyDiv w:val="1"/>
      <w:marLeft w:val="0"/>
      <w:marRight w:val="0"/>
      <w:marTop w:val="0"/>
      <w:marBottom w:val="0"/>
      <w:divBdr>
        <w:top w:val="none" w:sz="0" w:space="0" w:color="auto"/>
        <w:left w:val="none" w:sz="0" w:space="0" w:color="auto"/>
        <w:bottom w:val="none" w:sz="0" w:space="0" w:color="auto"/>
        <w:right w:val="none" w:sz="0" w:space="0" w:color="auto"/>
      </w:divBdr>
    </w:div>
    <w:div w:id="1625842072">
      <w:bodyDiv w:val="1"/>
      <w:marLeft w:val="0"/>
      <w:marRight w:val="0"/>
      <w:marTop w:val="0"/>
      <w:marBottom w:val="0"/>
      <w:divBdr>
        <w:top w:val="none" w:sz="0" w:space="0" w:color="auto"/>
        <w:left w:val="none" w:sz="0" w:space="0" w:color="auto"/>
        <w:bottom w:val="none" w:sz="0" w:space="0" w:color="auto"/>
        <w:right w:val="none" w:sz="0" w:space="0" w:color="auto"/>
      </w:divBdr>
    </w:div>
    <w:div w:id="1625888690">
      <w:bodyDiv w:val="1"/>
      <w:marLeft w:val="0"/>
      <w:marRight w:val="0"/>
      <w:marTop w:val="0"/>
      <w:marBottom w:val="0"/>
      <w:divBdr>
        <w:top w:val="none" w:sz="0" w:space="0" w:color="auto"/>
        <w:left w:val="none" w:sz="0" w:space="0" w:color="auto"/>
        <w:bottom w:val="none" w:sz="0" w:space="0" w:color="auto"/>
        <w:right w:val="none" w:sz="0" w:space="0" w:color="auto"/>
      </w:divBdr>
    </w:div>
    <w:div w:id="1626351492">
      <w:bodyDiv w:val="1"/>
      <w:marLeft w:val="0"/>
      <w:marRight w:val="0"/>
      <w:marTop w:val="0"/>
      <w:marBottom w:val="0"/>
      <w:divBdr>
        <w:top w:val="none" w:sz="0" w:space="0" w:color="auto"/>
        <w:left w:val="none" w:sz="0" w:space="0" w:color="auto"/>
        <w:bottom w:val="none" w:sz="0" w:space="0" w:color="auto"/>
        <w:right w:val="none" w:sz="0" w:space="0" w:color="auto"/>
      </w:divBdr>
    </w:div>
    <w:div w:id="1626352342">
      <w:bodyDiv w:val="1"/>
      <w:marLeft w:val="0"/>
      <w:marRight w:val="0"/>
      <w:marTop w:val="0"/>
      <w:marBottom w:val="0"/>
      <w:divBdr>
        <w:top w:val="none" w:sz="0" w:space="0" w:color="auto"/>
        <w:left w:val="none" w:sz="0" w:space="0" w:color="auto"/>
        <w:bottom w:val="none" w:sz="0" w:space="0" w:color="auto"/>
        <w:right w:val="none" w:sz="0" w:space="0" w:color="auto"/>
      </w:divBdr>
    </w:div>
    <w:div w:id="1626503666">
      <w:bodyDiv w:val="1"/>
      <w:marLeft w:val="0"/>
      <w:marRight w:val="0"/>
      <w:marTop w:val="0"/>
      <w:marBottom w:val="0"/>
      <w:divBdr>
        <w:top w:val="none" w:sz="0" w:space="0" w:color="auto"/>
        <w:left w:val="none" w:sz="0" w:space="0" w:color="auto"/>
        <w:bottom w:val="none" w:sz="0" w:space="0" w:color="auto"/>
        <w:right w:val="none" w:sz="0" w:space="0" w:color="auto"/>
      </w:divBdr>
    </w:div>
    <w:div w:id="1626539425">
      <w:bodyDiv w:val="1"/>
      <w:marLeft w:val="0"/>
      <w:marRight w:val="0"/>
      <w:marTop w:val="0"/>
      <w:marBottom w:val="0"/>
      <w:divBdr>
        <w:top w:val="none" w:sz="0" w:space="0" w:color="auto"/>
        <w:left w:val="none" w:sz="0" w:space="0" w:color="auto"/>
        <w:bottom w:val="none" w:sz="0" w:space="0" w:color="auto"/>
        <w:right w:val="none" w:sz="0" w:space="0" w:color="auto"/>
      </w:divBdr>
    </w:div>
    <w:div w:id="1626543057">
      <w:bodyDiv w:val="1"/>
      <w:marLeft w:val="0"/>
      <w:marRight w:val="0"/>
      <w:marTop w:val="0"/>
      <w:marBottom w:val="0"/>
      <w:divBdr>
        <w:top w:val="none" w:sz="0" w:space="0" w:color="auto"/>
        <w:left w:val="none" w:sz="0" w:space="0" w:color="auto"/>
        <w:bottom w:val="none" w:sz="0" w:space="0" w:color="auto"/>
        <w:right w:val="none" w:sz="0" w:space="0" w:color="auto"/>
      </w:divBdr>
    </w:div>
    <w:div w:id="1626691203">
      <w:bodyDiv w:val="1"/>
      <w:marLeft w:val="0"/>
      <w:marRight w:val="0"/>
      <w:marTop w:val="0"/>
      <w:marBottom w:val="0"/>
      <w:divBdr>
        <w:top w:val="none" w:sz="0" w:space="0" w:color="auto"/>
        <w:left w:val="none" w:sz="0" w:space="0" w:color="auto"/>
        <w:bottom w:val="none" w:sz="0" w:space="0" w:color="auto"/>
        <w:right w:val="none" w:sz="0" w:space="0" w:color="auto"/>
      </w:divBdr>
    </w:div>
    <w:div w:id="1626697143">
      <w:bodyDiv w:val="1"/>
      <w:marLeft w:val="0"/>
      <w:marRight w:val="0"/>
      <w:marTop w:val="0"/>
      <w:marBottom w:val="0"/>
      <w:divBdr>
        <w:top w:val="none" w:sz="0" w:space="0" w:color="auto"/>
        <w:left w:val="none" w:sz="0" w:space="0" w:color="auto"/>
        <w:bottom w:val="none" w:sz="0" w:space="0" w:color="auto"/>
        <w:right w:val="none" w:sz="0" w:space="0" w:color="auto"/>
      </w:divBdr>
    </w:div>
    <w:div w:id="1626737013">
      <w:bodyDiv w:val="1"/>
      <w:marLeft w:val="0"/>
      <w:marRight w:val="0"/>
      <w:marTop w:val="0"/>
      <w:marBottom w:val="0"/>
      <w:divBdr>
        <w:top w:val="none" w:sz="0" w:space="0" w:color="auto"/>
        <w:left w:val="none" w:sz="0" w:space="0" w:color="auto"/>
        <w:bottom w:val="none" w:sz="0" w:space="0" w:color="auto"/>
        <w:right w:val="none" w:sz="0" w:space="0" w:color="auto"/>
      </w:divBdr>
    </w:div>
    <w:div w:id="1626932668">
      <w:bodyDiv w:val="1"/>
      <w:marLeft w:val="0"/>
      <w:marRight w:val="0"/>
      <w:marTop w:val="0"/>
      <w:marBottom w:val="0"/>
      <w:divBdr>
        <w:top w:val="none" w:sz="0" w:space="0" w:color="auto"/>
        <w:left w:val="none" w:sz="0" w:space="0" w:color="auto"/>
        <w:bottom w:val="none" w:sz="0" w:space="0" w:color="auto"/>
        <w:right w:val="none" w:sz="0" w:space="0" w:color="auto"/>
      </w:divBdr>
    </w:div>
    <w:div w:id="1626933343">
      <w:bodyDiv w:val="1"/>
      <w:marLeft w:val="0"/>
      <w:marRight w:val="0"/>
      <w:marTop w:val="0"/>
      <w:marBottom w:val="0"/>
      <w:divBdr>
        <w:top w:val="none" w:sz="0" w:space="0" w:color="auto"/>
        <w:left w:val="none" w:sz="0" w:space="0" w:color="auto"/>
        <w:bottom w:val="none" w:sz="0" w:space="0" w:color="auto"/>
        <w:right w:val="none" w:sz="0" w:space="0" w:color="auto"/>
      </w:divBdr>
    </w:div>
    <w:div w:id="1627081997">
      <w:bodyDiv w:val="1"/>
      <w:marLeft w:val="0"/>
      <w:marRight w:val="0"/>
      <w:marTop w:val="0"/>
      <w:marBottom w:val="0"/>
      <w:divBdr>
        <w:top w:val="none" w:sz="0" w:space="0" w:color="auto"/>
        <w:left w:val="none" w:sz="0" w:space="0" w:color="auto"/>
        <w:bottom w:val="none" w:sz="0" w:space="0" w:color="auto"/>
        <w:right w:val="none" w:sz="0" w:space="0" w:color="auto"/>
      </w:divBdr>
    </w:div>
    <w:div w:id="1627084852">
      <w:bodyDiv w:val="1"/>
      <w:marLeft w:val="0"/>
      <w:marRight w:val="0"/>
      <w:marTop w:val="0"/>
      <w:marBottom w:val="0"/>
      <w:divBdr>
        <w:top w:val="none" w:sz="0" w:space="0" w:color="auto"/>
        <w:left w:val="none" w:sz="0" w:space="0" w:color="auto"/>
        <w:bottom w:val="none" w:sz="0" w:space="0" w:color="auto"/>
        <w:right w:val="none" w:sz="0" w:space="0" w:color="auto"/>
      </w:divBdr>
    </w:div>
    <w:div w:id="1627154839">
      <w:bodyDiv w:val="1"/>
      <w:marLeft w:val="0"/>
      <w:marRight w:val="0"/>
      <w:marTop w:val="0"/>
      <w:marBottom w:val="0"/>
      <w:divBdr>
        <w:top w:val="none" w:sz="0" w:space="0" w:color="auto"/>
        <w:left w:val="none" w:sz="0" w:space="0" w:color="auto"/>
        <w:bottom w:val="none" w:sz="0" w:space="0" w:color="auto"/>
        <w:right w:val="none" w:sz="0" w:space="0" w:color="auto"/>
      </w:divBdr>
    </w:div>
    <w:div w:id="1627195107">
      <w:bodyDiv w:val="1"/>
      <w:marLeft w:val="0"/>
      <w:marRight w:val="0"/>
      <w:marTop w:val="0"/>
      <w:marBottom w:val="0"/>
      <w:divBdr>
        <w:top w:val="none" w:sz="0" w:space="0" w:color="auto"/>
        <w:left w:val="none" w:sz="0" w:space="0" w:color="auto"/>
        <w:bottom w:val="none" w:sz="0" w:space="0" w:color="auto"/>
        <w:right w:val="none" w:sz="0" w:space="0" w:color="auto"/>
      </w:divBdr>
    </w:div>
    <w:div w:id="1627198821">
      <w:bodyDiv w:val="1"/>
      <w:marLeft w:val="0"/>
      <w:marRight w:val="0"/>
      <w:marTop w:val="0"/>
      <w:marBottom w:val="0"/>
      <w:divBdr>
        <w:top w:val="none" w:sz="0" w:space="0" w:color="auto"/>
        <w:left w:val="none" w:sz="0" w:space="0" w:color="auto"/>
        <w:bottom w:val="none" w:sz="0" w:space="0" w:color="auto"/>
        <w:right w:val="none" w:sz="0" w:space="0" w:color="auto"/>
      </w:divBdr>
    </w:div>
    <w:div w:id="1627587013">
      <w:bodyDiv w:val="1"/>
      <w:marLeft w:val="0"/>
      <w:marRight w:val="0"/>
      <w:marTop w:val="0"/>
      <w:marBottom w:val="0"/>
      <w:divBdr>
        <w:top w:val="none" w:sz="0" w:space="0" w:color="auto"/>
        <w:left w:val="none" w:sz="0" w:space="0" w:color="auto"/>
        <w:bottom w:val="none" w:sz="0" w:space="0" w:color="auto"/>
        <w:right w:val="none" w:sz="0" w:space="0" w:color="auto"/>
      </w:divBdr>
    </w:div>
    <w:div w:id="1627618640">
      <w:bodyDiv w:val="1"/>
      <w:marLeft w:val="0"/>
      <w:marRight w:val="0"/>
      <w:marTop w:val="0"/>
      <w:marBottom w:val="0"/>
      <w:divBdr>
        <w:top w:val="none" w:sz="0" w:space="0" w:color="auto"/>
        <w:left w:val="none" w:sz="0" w:space="0" w:color="auto"/>
        <w:bottom w:val="none" w:sz="0" w:space="0" w:color="auto"/>
        <w:right w:val="none" w:sz="0" w:space="0" w:color="auto"/>
      </w:divBdr>
    </w:div>
    <w:div w:id="1627739169">
      <w:bodyDiv w:val="1"/>
      <w:marLeft w:val="0"/>
      <w:marRight w:val="0"/>
      <w:marTop w:val="0"/>
      <w:marBottom w:val="0"/>
      <w:divBdr>
        <w:top w:val="none" w:sz="0" w:space="0" w:color="auto"/>
        <w:left w:val="none" w:sz="0" w:space="0" w:color="auto"/>
        <w:bottom w:val="none" w:sz="0" w:space="0" w:color="auto"/>
        <w:right w:val="none" w:sz="0" w:space="0" w:color="auto"/>
      </w:divBdr>
    </w:div>
    <w:div w:id="1627740078">
      <w:bodyDiv w:val="1"/>
      <w:marLeft w:val="0"/>
      <w:marRight w:val="0"/>
      <w:marTop w:val="0"/>
      <w:marBottom w:val="0"/>
      <w:divBdr>
        <w:top w:val="none" w:sz="0" w:space="0" w:color="auto"/>
        <w:left w:val="none" w:sz="0" w:space="0" w:color="auto"/>
        <w:bottom w:val="none" w:sz="0" w:space="0" w:color="auto"/>
        <w:right w:val="none" w:sz="0" w:space="0" w:color="auto"/>
      </w:divBdr>
    </w:div>
    <w:div w:id="1628245164">
      <w:bodyDiv w:val="1"/>
      <w:marLeft w:val="0"/>
      <w:marRight w:val="0"/>
      <w:marTop w:val="0"/>
      <w:marBottom w:val="0"/>
      <w:divBdr>
        <w:top w:val="none" w:sz="0" w:space="0" w:color="auto"/>
        <w:left w:val="none" w:sz="0" w:space="0" w:color="auto"/>
        <w:bottom w:val="none" w:sz="0" w:space="0" w:color="auto"/>
        <w:right w:val="none" w:sz="0" w:space="0" w:color="auto"/>
      </w:divBdr>
    </w:div>
    <w:div w:id="1628312134">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82527">
      <w:bodyDiv w:val="1"/>
      <w:marLeft w:val="0"/>
      <w:marRight w:val="0"/>
      <w:marTop w:val="0"/>
      <w:marBottom w:val="0"/>
      <w:divBdr>
        <w:top w:val="none" w:sz="0" w:space="0" w:color="auto"/>
        <w:left w:val="none" w:sz="0" w:space="0" w:color="auto"/>
        <w:bottom w:val="none" w:sz="0" w:space="0" w:color="auto"/>
        <w:right w:val="none" w:sz="0" w:space="0" w:color="auto"/>
      </w:divBdr>
    </w:div>
    <w:div w:id="1628703050">
      <w:bodyDiv w:val="1"/>
      <w:marLeft w:val="0"/>
      <w:marRight w:val="0"/>
      <w:marTop w:val="0"/>
      <w:marBottom w:val="0"/>
      <w:divBdr>
        <w:top w:val="none" w:sz="0" w:space="0" w:color="auto"/>
        <w:left w:val="none" w:sz="0" w:space="0" w:color="auto"/>
        <w:bottom w:val="none" w:sz="0" w:space="0" w:color="auto"/>
        <w:right w:val="none" w:sz="0" w:space="0" w:color="auto"/>
      </w:divBdr>
    </w:div>
    <w:div w:id="1628856835">
      <w:bodyDiv w:val="1"/>
      <w:marLeft w:val="0"/>
      <w:marRight w:val="0"/>
      <w:marTop w:val="0"/>
      <w:marBottom w:val="0"/>
      <w:divBdr>
        <w:top w:val="none" w:sz="0" w:space="0" w:color="auto"/>
        <w:left w:val="none" w:sz="0" w:space="0" w:color="auto"/>
        <w:bottom w:val="none" w:sz="0" w:space="0" w:color="auto"/>
        <w:right w:val="none" w:sz="0" w:space="0" w:color="auto"/>
      </w:divBdr>
    </w:div>
    <w:div w:id="1629121117">
      <w:bodyDiv w:val="1"/>
      <w:marLeft w:val="0"/>
      <w:marRight w:val="0"/>
      <w:marTop w:val="0"/>
      <w:marBottom w:val="0"/>
      <w:divBdr>
        <w:top w:val="none" w:sz="0" w:space="0" w:color="auto"/>
        <w:left w:val="none" w:sz="0" w:space="0" w:color="auto"/>
        <w:bottom w:val="none" w:sz="0" w:space="0" w:color="auto"/>
        <w:right w:val="none" w:sz="0" w:space="0" w:color="auto"/>
      </w:divBdr>
    </w:div>
    <w:div w:id="1629166424">
      <w:bodyDiv w:val="1"/>
      <w:marLeft w:val="0"/>
      <w:marRight w:val="0"/>
      <w:marTop w:val="0"/>
      <w:marBottom w:val="0"/>
      <w:divBdr>
        <w:top w:val="none" w:sz="0" w:space="0" w:color="auto"/>
        <w:left w:val="none" w:sz="0" w:space="0" w:color="auto"/>
        <w:bottom w:val="none" w:sz="0" w:space="0" w:color="auto"/>
        <w:right w:val="none" w:sz="0" w:space="0" w:color="auto"/>
      </w:divBdr>
    </w:div>
    <w:div w:id="1629357676">
      <w:bodyDiv w:val="1"/>
      <w:marLeft w:val="0"/>
      <w:marRight w:val="0"/>
      <w:marTop w:val="0"/>
      <w:marBottom w:val="0"/>
      <w:divBdr>
        <w:top w:val="none" w:sz="0" w:space="0" w:color="auto"/>
        <w:left w:val="none" w:sz="0" w:space="0" w:color="auto"/>
        <w:bottom w:val="none" w:sz="0" w:space="0" w:color="auto"/>
        <w:right w:val="none" w:sz="0" w:space="0" w:color="auto"/>
      </w:divBdr>
    </w:div>
    <w:div w:id="1629966653">
      <w:bodyDiv w:val="1"/>
      <w:marLeft w:val="0"/>
      <w:marRight w:val="0"/>
      <w:marTop w:val="0"/>
      <w:marBottom w:val="0"/>
      <w:divBdr>
        <w:top w:val="none" w:sz="0" w:space="0" w:color="auto"/>
        <w:left w:val="none" w:sz="0" w:space="0" w:color="auto"/>
        <w:bottom w:val="none" w:sz="0" w:space="0" w:color="auto"/>
        <w:right w:val="none" w:sz="0" w:space="0" w:color="auto"/>
      </w:divBdr>
    </w:div>
    <w:div w:id="1630013620">
      <w:bodyDiv w:val="1"/>
      <w:marLeft w:val="0"/>
      <w:marRight w:val="0"/>
      <w:marTop w:val="0"/>
      <w:marBottom w:val="0"/>
      <w:divBdr>
        <w:top w:val="none" w:sz="0" w:space="0" w:color="auto"/>
        <w:left w:val="none" w:sz="0" w:space="0" w:color="auto"/>
        <w:bottom w:val="none" w:sz="0" w:space="0" w:color="auto"/>
        <w:right w:val="none" w:sz="0" w:space="0" w:color="auto"/>
      </w:divBdr>
    </w:div>
    <w:div w:id="1630087473">
      <w:bodyDiv w:val="1"/>
      <w:marLeft w:val="0"/>
      <w:marRight w:val="0"/>
      <w:marTop w:val="0"/>
      <w:marBottom w:val="0"/>
      <w:divBdr>
        <w:top w:val="none" w:sz="0" w:space="0" w:color="auto"/>
        <w:left w:val="none" w:sz="0" w:space="0" w:color="auto"/>
        <w:bottom w:val="none" w:sz="0" w:space="0" w:color="auto"/>
        <w:right w:val="none" w:sz="0" w:space="0" w:color="auto"/>
      </w:divBdr>
    </w:div>
    <w:div w:id="1630211096">
      <w:bodyDiv w:val="1"/>
      <w:marLeft w:val="0"/>
      <w:marRight w:val="0"/>
      <w:marTop w:val="0"/>
      <w:marBottom w:val="0"/>
      <w:divBdr>
        <w:top w:val="none" w:sz="0" w:space="0" w:color="auto"/>
        <w:left w:val="none" w:sz="0" w:space="0" w:color="auto"/>
        <w:bottom w:val="none" w:sz="0" w:space="0" w:color="auto"/>
        <w:right w:val="none" w:sz="0" w:space="0" w:color="auto"/>
      </w:divBdr>
    </w:div>
    <w:div w:id="1630361747">
      <w:bodyDiv w:val="1"/>
      <w:marLeft w:val="0"/>
      <w:marRight w:val="0"/>
      <w:marTop w:val="0"/>
      <w:marBottom w:val="0"/>
      <w:divBdr>
        <w:top w:val="none" w:sz="0" w:space="0" w:color="auto"/>
        <w:left w:val="none" w:sz="0" w:space="0" w:color="auto"/>
        <w:bottom w:val="none" w:sz="0" w:space="0" w:color="auto"/>
        <w:right w:val="none" w:sz="0" w:space="0" w:color="auto"/>
      </w:divBdr>
    </w:div>
    <w:div w:id="1630474205">
      <w:bodyDiv w:val="1"/>
      <w:marLeft w:val="0"/>
      <w:marRight w:val="0"/>
      <w:marTop w:val="0"/>
      <w:marBottom w:val="0"/>
      <w:divBdr>
        <w:top w:val="none" w:sz="0" w:space="0" w:color="auto"/>
        <w:left w:val="none" w:sz="0" w:space="0" w:color="auto"/>
        <w:bottom w:val="none" w:sz="0" w:space="0" w:color="auto"/>
        <w:right w:val="none" w:sz="0" w:space="0" w:color="auto"/>
      </w:divBdr>
    </w:div>
    <w:div w:id="1630667141">
      <w:bodyDiv w:val="1"/>
      <w:marLeft w:val="0"/>
      <w:marRight w:val="0"/>
      <w:marTop w:val="0"/>
      <w:marBottom w:val="0"/>
      <w:divBdr>
        <w:top w:val="none" w:sz="0" w:space="0" w:color="auto"/>
        <w:left w:val="none" w:sz="0" w:space="0" w:color="auto"/>
        <w:bottom w:val="none" w:sz="0" w:space="0" w:color="auto"/>
        <w:right w:val="none" w:sz="0" w:space="0" w:color="auto"/>
      </w:divBdr>
    </w:div>
    <w:div w:id="1630819223">
      <w:bodyDiv w:val="1"/>
      <w:marLeft w:val="0"/>
      <w:marRight w:val="0"/>
      <w:marTop w:val="0"/>
      <w:marBottom w:val="0"/>
      <w:divBdr>
        <w:top w:val="none" w:sz="0" w:space="0" w:color="auto"/>
        <w:left w:val="none" w:sz="0" w:space="0" w:color="auto"/>
        <w:bottom w:val="none" w:sz="0" w:space="0" w:color="auto"/>
        <w:right w:val="none" w:sz="0" w:space="0" w:color="auto"/>
      </w:divBdr>
    </w:div>
    <w:div w:id="1631014583">
      <w:bodyDiv w:val="1"/>
      <w:marLeft w:val="0"/>
      <w:marRight w:val="0"/>
      <w:marTop w:val="0"/>
      <w:marBottom w:val="0"/>
      <w:divBdr>
        <w:top w:val="none" w:sz="0" w:space="0" w:color="auto"/>
        <w:left w:val="none" w:sz="0" w:space="0" w:color="auto"/>
        <w:bottom w:val="none" w:sz="0" w:space="0" w:color="auto"/>
        <w:right w:val="none" w:sz="0" w:space="0" w:color="auto"/>
      </w:divBdr>
    </w:div>
    <w:div w:id="1631086854">
      <w:bodyDiv w:val="1"/>
      <w:marLeft w:val="0"/>
      <w:marRight w:val="0"/>
      <w:marTop w:val="0"/>
      <w:marBottom w:val="0"/>
      <w:divBdr>
        <w:top w:val="none" w:sz="0" w:space="0" w:color="auto"/>
        <w:left w:val="none" w:sz="0" w:space="0" w:color="auto"/>
        <w:bottom w:val="none" w:sz="0" w:space="0" w:color="auto"/>
        <w:right w:val="none" w:sz="0" w:space="0" w:color="auto"/>
      </w:divBdr>
    </w:div>
    <w:div w:id="1631208407">
      <w:bodyDiv w:val="1"/>
      <w:marLeft w:val="0"/>
      <w:marRight w:val="0"/>
      <w:marTop w:val="0"/>
      <w:marBottom w:val="0"/>
      <w:divBdr>
        <w:top w:val="none" w:sz="0" w:space="0" w:color="auto"/>
        <w:left w:val="none" w:sz="0" w:space="0" w:color="auto"/>
        <w:bottom w:val="none" w:sz="0" w:space="0" w:color="auto"/>
        <w:right w:val="none" w:sz="0" w:space="0" w:color="auto"/>
      </w:divBdr>
    </w:div>
    <w:div w:id="1631397951">
      <w:bodyDiv w:val="1"/>
      <w:marLeft w:val="0"/>
      <w:marRight w:val="0"/>
      <w:marTop w:val="0"/>
      <w:marBottom w:val="0"/>
      <w:divBdr>
        <w:top w:val="none" w:sz="0" w:space="0" w:color="auto"/>
        <w:left w:val="none" w:sz="0" w:space="0" w:color="auto"/>
        <w:bottom w:val="none" w:sz="0" w:space="0" w:color="auto"/>
        <w:right w:val="none" w:sz="0" w:space="0" w:color="auto"/>
      </w:divBdr>
    </w:div>
    <w:div w:id="1631471324">
      <w:bodyDiv w:val="1"/>
      <w:marLeft w:val="0"/>
      <w:marRight w:val="0"/>
      <w:marTop w:val="0"/>
      <w:marBottom w:val="0"/>
      <w:divBdr>
        <w:top w:val="none" w:sz="0" w:space="0" w:color="auto"/>
        <w:left w:val="none" w:sz="0" w:space="0" w:color="auto"/>
        <w:bottom w:val="none" w:sz="0" w:space="0" w:color="auto"/>
        <w:right w:val="none" w:sz="0" w:space="0" w:color="auto"/>
      </w:divBdr>
    </w:div>
    <w:div w:id="1631477569">
      <w:bodyDiv w:val="1"/>
      <w:marLeft w:val="0"/>
      <w:marRight w:val="0"/>
      <w:marTop w:val="0"/>
      <w:marBottom w:val="0"/>
      <w:divBdr>
        <w:top w:val="none" w:sz="0" w:space="0" w:color="auto"/>
        <w:left w:val="none" w:sz="0" w:space="0" w:color="auto"/>
        <w:bottom w:val="none" w:sz="0" w:space="0" w:color="auto"/>
        <w:right w:val="none" w:sz="0" w:space="0" w:color="auto"/>
      </w:divBdr>
    </w:div>
    <w:div w:id="1631740318">
      <w:bodyDiv w:val="1"/>
      <w:marLeft w:val="0"/>
      <w:marRight w:val="0"/>
      <w:marTop w:val="0"/>
      <w:marBottom w:val="0"/>
      <w:divBdr>
        <w:top w:val="none" w:sz="0" w:space="0" w:color="auto"/>
        <w:left w:val="none" w:sz="0" w:space="0" w:color="auto"/>
        <w:bottom w:val="none" w:sz="0" w:space="0" w:color="auto"/>
        <w:right w:val="none" w:sz="0" w:space="0" w:color="auto"/>
      </w:divBdr>
    </w:div>
    <w:div w:id="1631743232">
      <w:bodyDiv w:val="1"/>
      <w:marLeft w:val="0"/>
      <w:marRight w:val="0"/>
      <w:marTop w:val="0"/>
      <w:marBottom w:val="0"/>
      <w:divBdr>
        <w:top w:val="none" w:sz="0" w:space="0" w:color="auto"/>
        <w:left w:val="none" w:sz="0" w:space="0" w:color="auto"/>
        <w:bottom w:val="none" w:sz="0" w:space="0" w:color="auto"/>
        <w:right w:val="none" w:sz="0" w:space="0" w:color="auto"/>
      </w:divBdr>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86245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42849">
      <w:bodyDiv w:val="1"/>
      <w:marLeft w:val="0"/>
      <w:marRight w:val="0"/>
      <w:marTop w:val="0"/>
      <w:marBottom w:val="0"/>
      <w:divBdr>
        <w:top w:val="none" w:sz="0" w:space="0" w:color="auto"/>
        <w:left w:val="none" w:sz="0" w:space="0" w:color="auto"/>
        <w:bottom w:val="none" w:sz="0" w:space="0" w:color="auto"/>
        <w:right w:val="none" w:sz="0" w:space="0" w:color="auto"/>
      </w:divBdr>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2324865">
      <w:bodyDiv w:val="1"/>
      <w:marLeft w:val="0"/>
      <w:marRight w:val="0"/>
      <w:marTop w:val="0"/>
      <w:marBottom w:val="0"/>
      <w:divBdr>
        <w:top w:val="none" w:sz="0" w:space="0" w:color="auto"/>
        <w:left w:val="none" w:sz="0" w:space="0" w:color="auto"/>
        <w:bottom w:val="none" w:sz="0" w:space="0" w:color="auto"/>
        <w:right w:val="none" w:sz="0" w:space="0" w:color="auto"/>
      </w:divBdr>
    </w:div>
    <w:div w:id="1632327422">
      <w:bodyDiv w:val="1"/>
      <w:marLeft w:val="0"/>
      <w:marRight w:val="0"/>
      <w:marTop w:val="0"/>
      <w:marBottom w:val="0"/>
      <w:divBdr>
        <w:top w:val="none" w:sz="0" w:space="0" w:color="auto"/>
        <w:left w:val="none" w:sz="0" w:space="0" w:color="auto"/>
        <w:bottom w:val="none" w:sz="0" w:space="0" w:color="auto"/>
        <w:right w:val="none" w:sz="0" w:space="0" w:color="auto"/>
      </w:divBdr>
    </w:div>
    <w:div w:id="1632395990">
      <w:bodyDiv w:val="1"/>
      <w:marLeft w:val="0"/>
      <w:marRight w:val="0"/>
      <w:marTop w:val="0"/>
      <w:marBottom w:val="0"/>
      <w:divBdr>
        <w:top w:val="none" w:sz="0" w:space="0" w:color="auto"/>
        <w:left w:val="none" w:sz="0" w:space="0" w:color="auto"/>
        <w:bottom w:val="none" w:sz="0" w:space="0" w:color="auto"/>
        <w:right w:val="none" w:sz="0" w:space="0" w:color="auto"/>
      </w:divBdr>
    </w:div>
    <w:div w:id="1632594361">
      <w:bodyDiv w:val="1"/>
      <w:marLeft w:val="0"/>
      <w:marRight w:val="0"/>
      <w:marTop w:val="0"/>
      <w:marBottom w:val="0"/>
      <w:divBdr>
        <w:top w:val="none" w:sz="0" w:space="0" w:color="auto"/>
        <w:left w:val="none" w:sz="0" w:space="0" w:color="auto"/>
        <w:bottom w:val="none" w:sz="0" w:space="0" w:color="auto"/>
        <w:right w:val="none" w:sz="0" w:space="0" w:color="auto"/>
      </w:divBdr>
    </w:div>
    <w:div w:id="1632635662">
      <w:bodyDiv w:val="1"/>
      <w:marLeft w:val="0"/>
      <w:marRight w:val="0"/>
      <w:marTop w:val="0"/>
      <w:marBottom w:val="0"/>
      <w:divBdr>
        <w:top w:val="none" w:sz="0" w:space="0" w:color="auto"/>
        <w:left w:val="none" w:sz="0" w:space="0" w:color="auto"/>
        <w:bottom w:val="none" w:sz="0" w:space="0" w:color="auto"/>
        <w:right w:val="none" w:sz="0" w:space="0" w:color="auto"/>
      </w:divBdr>
    </w:div>
    <w:div w:id="1632975415">
      <w:bodyDiv w:val="1"/>
      <w:marLeft w:val="0"/>
      <w:marRight w:val="0"/>
      <w:marTop w:val="0"/>
      <w:marBottom w:val="0"/>
      <w:divBdr>
        <w:top w:val="none" w:sz="0" w:space="0" w:color="auto"/>
        <w:left w:val="none" w:sz="0" w:space="0" w:color="auto"/>
        <w:bottom w:val="none" w:sz="0" w:space="0" w:color="auto"/>
        <w:right w:val="none" w:sz="0" w:space="0" w:color="auto"/>
      </w:divBdr>
    </w:div>
    <w:div w:id="1633055154">
      <w:bodyDiv w:val="1"/>
      <w:marLeft w:val="0"/>
      <w:marRight w:val="0"/>
      <w:marTop w:val="0"/>
      <w:marBottom w:val="0"/>
      <w:divBdr>
        <w:top w:val="none" w:sz="0" w:space="0" w:color="auto"/>
        <w:left w:val="none" w:sz="0" w:space="0" w:color="auto"/>
        <w:bottom w:val="none" w:sz="0" w:space="0" w:color="auto"/>
        <w:right w:val="none" w:sz="0" w:space="0" w:color="auto"/>
      </w:divBdr>
    </w:div>
    <w:div w:id="1633362316">
      <w:bodyDiv w:val="1"/>
      <w:marLeft w:val="0"/>
      <w:marRight w:val="0"/>
      <w:marTop w:val="0"/>
      <w:marBottom w:val="0"/>
      <w:divBdr>
        <w:top w:val="none" w:sz="0" w:space="0" w:color="auto"/>
        <w:left w:val="none" w:sz="0" w:space="0" w:color="auto"/>
        <w:bottom w:val="none" w:sz="0" w:space="0" w:color="auto"/>
        <w:right w:val="none" w:sz="0" w:space="0" w:color="auto"/>
      </w:divBdr>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384">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3707442">
      <w:bodyDiv w:val="1"/>
      <w:marLeft w:val="0"/>
      <w:marRight w:val="0"/>
      <w:marTop w:val="0"/>
      <w:marBottom w:val="0"/>
      <w:divBdr>
        <w:top w:val="none" w:sz="0" w:space="0" w:color="auto"/>
        <w:left w:val="none" w:sz="0" w:space="0" w:color="auto"/>
        <w:bottom w:val="none" w:sz="0" w:space="0" w:color="auto"/>
        <w:right w:val="none" w:sz="0" w:space="0" w:color="auto"/>
      </w:divBdr>
    </w:div>
    <w:div w:id="1633711895">
      <w:bodyDiv w:val="1"/>
      <w:marLeft w:val="0"/>
      <w:marRight w:val="0"/>
      <w:marTop w:val="0"/>
      <w:marBottom w:val="0"/>
      <w:divBdr>
        <w:top w:val="none" w:sz="0" w:space="0" w:color="auto"/>
        <w:left w:val="none" w:sz="0" w:space="0" w:color="auto"/>
        <w:bottom w:val="none" w:sz="0" w:space="0" w:color="auto"/>
        <w:right w:val="none" w:sz="0" w:space="0" w:color="auto"/>
      </w:divBdr>
    </w:div>
    <w:div w:id="1633976303">
      <w:bodyDiv w:val="1"/>
      <w:marLeft w:val="0"/>
      <w:marRight w:val="0"/>
      <w:marTop w:val="0"/>
      <w:marBottom w:val="0"/>
      <w:divBdr>
        <w:top w:val="none" w:sz="0" w:space="0" w:color="auto"/>
        <w:left w:val="none" w:sz="0" w:space="0" w:color="auto"/>
        <w:bottom w:val="none" w:sz="0" w:space="0" w:color="auto"/>
        <w:right w:val="none" w:sz="0" w:space="0" w:color="auto"/>
      </w:divBdr>
    </w:div>
    <w:div w:id="1634018008">
      <w:bodyDiv w:val="1"/>
      <w:marLeft w:val="0"/>
      <w:marRight w:val="0"/>
      <w:marTop w:val="0"/>
      <w:marBottom w:val="0"/>
      <w:divBdr>
        <w:top w:val="none" w:sz="0" w:space="0" w:color="auto"/>
        <w:left w:val="none" w:sz="0" w:space="0" w:color="auto"/>
        <w:bottom w:val="none" w:sz="0" w:space="0" w:color="auto"/>
        <w:right w:val="none" w:sz="0" w:space="0" w:color="auto"/>
      </w:divBdr>
    </w:div>
    <w:div w:id="1634404493">
      <w:bodyDiv w:val="1"/>
      <w:marLeft w:val="0"/>
      <w:marRight w:val="0"/>
      <w:marTop w:val="0"/>
      <w:marBottom w:val="0"/>
      <w:divBdr>
        <w:top w:val="none" w:sz="0" w:space="0" w:color="auto"/>
        <w:left w:val="none" w:sz="0" w:space="0" w:color="auto"/>
        <w:bottom w:val="none" w:sz="0" w:space="0" w:color="auto"/>
        <w:right w:val="none" w:sz="0" w:space="0" w:color="auto"/>
      </w:divBdr>
    </w:div>
    <w:div w:id="1634749709">
      <w:bodyDiv w:val="1"/>
      <w:marLeft w:val="0"/>
      <w:marRight w:val="0"/>
      <w:marTop w:val="0"/>
      <w:marBottom w:val="0"/>
      <w:divBdr>
        <w:top w:val="none" w:sz="0" w:space="0" w:color="auto"/>
        <w:left w:val="none" w:sz="0" w:space="0" w:color="auto"/>
        <w:bottom w:val="none" w:sz="0" w:space="0" w:color="auto"/>
        <w:right w:val="none" w:sz="0" w:space="0" w:color="auto"/>
      </w:divBdr>
    </w:div>
    <w:div w:id="1635023605">
      <w:bodyDiv w:val="1"/>
      <w:marLeft w:val="0"/>
      <w:marRight w:val="0"/>
      <w:marTop w:val="0"/>
      <w:marBottom w:val="0"/>
      <w:divBdr>
        <w:top w:val="none" w:sz="0" w:space="0" w:color="auto"/>
        <w:left w:val="none" w:sz="0" w:space="0" w:color="auto"/>
        <w:bottom w:val="none" w:sz="0" w:space="0" w:color="auto"/>
        <w:right w:val="none" w:sz="0" w:space="0" w:color="auto"/>
      </w:divBdr>
    </w:div>
    <w:div w:id="1635063456">
      <w:bodyDiv w:val="1"/>
      <w:marLeft w:val="0"/>
      <w:marRight w:val="0"/>
      <w:marTop w:val="0"/>
      <w:marBottom w:val="0"/>
      <w:divBdr>
        <w:top w:val="none" w:sz="0" w:space="0" w:color="auto"/>
        <w:left w:val="none" w:sz="0" w:space="0" w:color="auto"/>
        <w:bottom w:val="none" w:sz="0" w:space="0" w:color="auto"/>
        <w:right w:val="none" w:sz="0" w:space="0" w:color="auto"/>
      </w:divBdr>
    </w:div>
    <w:div w:id="1635208049">
      <w:bodyDiv w:val="1"/>
      <w:marLeft w:val="0"/>
      <w:marRight w:val="0"/>
      <w:marTop w:val="0"/>
      <w:marBottom w:val="0"/>
      <w:divBdr>
        <w:top w:val="none" w:sz="0" w:space="0" w:color="auto"/>
        <w:left w:val="none" w:sz="0" w:space="0" w:color="auto"/>
        <w:bottom w:val="none" w:sz="0" w:space="0" w:color="auto"/>
        <w:right w:val="none" w:sz="0" w:space="0" w:color="auto"/>
      </w:divBdr>
    </w:div>
    <w:div w:id="1635259664">
      <w:bodyDiv w:val="1"/>
      <w:marLeft w:val="0"/>
      <w:marRight w:val="0"/>
      <w:marTop w:val="0"/>
      <w:marBottom w:val="0"/>
      <w:divBdr>
        <w:top w:val="none" w:sz="0" w:space="0" w:color="auto"/>
        <w:left w:val="none" w:sz="0" w:space="0" w:color="auto"/>
        <w:bottom w:val="none" w:sz="0" w:space="0" w:color="auto"/>
        <w:right w:val="none" w:sz="0" w:space="0" w:color="auto"/>
      </w:divBdr>
    </w:div>
    <w:div w:id="1635334597">
      <w:bodyDiv w:val="1"/>
      <w:marLeft w:val="0"/>
      <w:marRight w:val="0"/>
      <w:marTop w:val="0"/>
      <w:marBottom w:val="0"/>
      <w:divBdr>
        <w:top w:val="none" w:sz="0" w:space="0" w:color="auto"/>
        <w:left w:val="none" w:sz="0" w:space="0" w:color="auto"/>
        <w:bottom w:val="none" w:sz="0" w:space="0" w:color="auto"/>
        <w:right w:val="none" w:sz="0" w:space="0" w:color="auto"/>
      </w:divBdr>
    </w:div>
    <w:div w:id="1635909866">
      <w:bodyDiv w:val="1"/>
      <w:marLeft w:val="0"/>
      <w:marRight w:val="0"/>
      <w:marTop w:val="0"/>
      <w:marBottom w:val="0"/>
      <w:divBdr>
        <w:top w:val="none" w:sz="0" w:space="0" w:color="auto"/>
        <w:left w:val="none" w:sz="0" w:space="0" w:color="auto"/>
        <w:bottom w:val="none" w:sz="0" w:space="0" w:color="auto"/>
        <w:right w:val="none" w:sz="0" w:space="0" w:color="auto"/>
      </w:divBdr>
    </w:div>
    <w:div w:id="1635942090">
      <w:bodyDiv w:val="1"/>
      <w:marLeft w:val="0"/>
      <w:marRight w:val="0"/>
      <w:marTop w:val="0"/>
      <w:marBottom w:val="0"/>
      <w:divBdr>
        <w:top w:val="none" w:sz="0" w:space="0" w:color="auto"/>
        <w:left w:val="none" w:sz="0" w:space="0" w:color="auto"/>
        <w:bottom w:val="none" w:sz="0" w:space="0" w:color="auto"/>
        <w:right w:val="none" w:sz="0" w:space="0" w:color="auto"/>
      </w:divBdr>
    </w:div>
    <w:div w:id="1635986121">
      <w:bodyDiv w:val="1"/>
      <w:marLeft w:val="0"/>
      <w:marRight w:val="0"/>
      <w:marTop w:val="0"/>
      <w:marBottom w:val="0"/>
      <w:divBdr>
        <w:top w:val="none" w:sz="0" w:space="0" w:color="auto"/>
        <w:left w:val="none" w:sz="0" w:space="0" w:color="auto"/>
        <w:bottom w:val="none" w:sz="0" w:space="0" w:color="auto"/>
        <w:right w:val="none" w:sz="0" w:space="0" w:color="auto"/>
      </w:divBdr>
    </w:div>
    <w:div w:id="1636061310">
      <w:bodyDiv w:val="1"/>
      <w:marLeft w:val="0"/>
      <w:marRight w:val="0"/>
      <w:marTop w:val="0"/>
      <w:marBottom w:val="0"/>
      <w:divBdr>
        <w:top w:val="none" w:sz="0" w:space="0" w:color="auto"/>
        <w:left w:val="none" w:sz="0" w:space="0" w:color="auto"/>
        <w:bottom w:val="none" w:sz="0" w:space="0" w:color="auto"/>
        <w:right w:val="none" w:sz="0" w:space="0" w:color="auto"/>
      </w:divBdr>
    </w:div>
    <w:div w:id="1636254583">
      <w:bodyDiv w:val="1"/>
      <w:marLeft w:val="0"/>
      <w:marRight w:val="0"/>
      <w:marTop w:val="0"/>
      <w:marBottom w:val="0"/>
      <w:divBdr>
        <w:top w:val="none" w:sz="0" w:space="0" w:color="auto"/>
        <w:left w:val="none" w:sz="0" w:space="0" w:color="auto"/>
        <w:bottom w:val="none" w:sz="0" w:space="0" w:color="auto"/>
        <w:right w:val="none" w:sz="0" w:space="0" w:color="auto"/>
      </w:divBdr>
    </w:div>
    <w:div w:id="1636444381">
      <w:bodyDiv w:val="1"/>
      <w:marLeft w:val="0"/>
      <w:marRight w:val="0"/>
      <w:marTop w:val="0"/>
      <w:marBottom w:val="0"/>
      <w:divBdr>
        <w:top w:val="none" w:sz="0" w:space="0" w:color="auto"/>
        <w:left w:val="none" w:sz="0" w:space="0" w:color="auto"/>
        <w:bottom w:val="none" w:sz="0" w:space="0" w:color="auto"/>
        <w:right w:val="none" w:sz="0" w:space="0" w:color="auto"/>
      </w:divBdr>
    </w:div>
    <w:div w:id="1636448417">
      <w:bodyDiv w:val="1"/>
      <w:marLeft w:val="0"/>
      <w:marRight w:val="0"/>
      <w:marTop w:val="0"/>
      <w:marBottom w:val="0"/>
      <w:divBdr>
        <w:top w:val="none" w:sz="0" w:space="0" w:color="auto"/>
        <w:left w:val="none" w:sz="0" w:space="0" w:color="auto"/>
        <w:bottom w:val="none" w:sz="0" w:space="0" w:color="auto"/>
        <w:right w:val="none" w:sz="0" w:space="0" w:color="auto"/>
      </w:divBdr>
    </w:div>
    <w:div w:id="1636527942">
      <w:bodyDiv w:val="1"/>
      <w:marLeft w:val="0"/>
      <w:marRight w:val="0"/>
      <w:marTop w:val="0"/>
      <w:marBottom w:val="0"/>
      <w:divBdr>
        <w:top w:val="none" w:sz="0" w:space="0" w:color="auto"/>
        <w:left w:val="none" w:sz="0" w:space="0" w:color="auto"/>
        <w:bottom w:val="none" w:sz="0" w:space="0" w:color="auto"/>
        <w:right w:val="none" w:sz="0" w:space="0" w:color="auto"/>
      </w:divBdr>
    </w:div>
    <w:div w:id="1636838338">
      <w:bodyDiv w:val="1"/>
      <w:marLeft w:val="0"/>
      <w:marRight w:val="0"/>
      <w:marTop w:val="0"/>
      <w:marBottom w:val="0"/>
      <w:divBdr>
        <w:top w:val="none" w:sz="0" w:space="0" w:color="auto"/>
        <w:left w:val="none" w:sz="0" w:space="0" w:color="auto"/>
        <w:bottom w:val="none" w:sz="0" w:space="0" w:color="auto"/>
        <w:right w:val="none" w:sz="0" w:space="0" w:color="auto"/>
      </w:divBdr>
    </w:div>
    <w:div w:id="1636912476">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027735">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641530">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141138">
      <w:bodyDiv w:val="1"/>
      <w:marLeft w:val="0"/>
      <w:marRight w:val="0"/>
      <w:marTop w:val="0"/>
      <w:marBottom w:val="0"/>
      <w:divBdr>
        <w:top w:val="none" w:sz="0" w:space="0" w:color="auto"/>
        <w:left w:val="none" w:sz="0" w:space="0" w:color="auto"/>
        <w:bottom w:val="none" w:sz="0" w:space="0" w:color="auto"/>
        <w:right w:val="none" w:sz="0" w:space="0" w:color="auto"/>
      </w:divBdr>
    </w:div>
    <w:div w:id="1638291731">
      <w:bodyDiv w:val="1"/>
      <w:marLeft w:val="0"/>
      <w:marRight w:val="0"/>
      <w:marTop w:val="0"/>
      <w:marBottom w:val="0"/>
      <w:divBdr>
        <w:top w:val="none" w:sz="0" w:space="0" w:color="auto"/>
        <w:left w:val="none" w:sz="0" w:space="0" w:color="auto"/>
        <w:bottom w:val="none" w:sz="0" w:space="0" w:color="auto"/>
        <w:right w:val="none" w:sz="0" w:space="0" w:color="auto"/>
      </w:divBdr>
    </w:div>
    <w:div w:id="1638294667">
      <w:bodyDiv w:val="1"/>
      <w:marLeft w:val="0"/>
      <w:marRight w:val="0"/>
      <w:marTop w:val="0"/>
      <w:marBottom w:val="0"/>
      <w:divBdr>
        <w:top w:val="none" w:sz="0" w:space="0" w:color="auto"/>
        <w:left w:val="none" w:sz="0" w:space="0" w:color="auto"/>
        <w:bottom w:val="none" w:sz="0" w:space="0" w:color="auto"/>
        <w:right w:val="none" w:sz="0" w:space="0" w:color="auto"/>
      </w:divBdr>
    </w:div>
    <w:div w:id="1638297822">
      <w:bodyDiv w:val="1"/>
      <w:marLeft w:val="0"/>
      <w:marRight w:val="0"/>
      <w:marTop w:val="0"/>
      <w:marBottom w:val="0"/>
      <w:divBdr>
        <w:top w:val="none" w:sz="0" w:space="0" w:color="auto"/>
        <w:left w:val="none" w:sz="0" w:space="0" w:color="auto"/>
        <w:bottom w:val="none" w:sz="0" w:space="0" w:color="auto"/>
        <w:right w:val="none" w:sz="0" w:space="0" w:color="auto"/>
      </w:divBdr>
    </w:div>
    <w:div w:id="1638298655">
      <w:bodyDiv w:val="1"/>
      <w:marLeft w:val="0"/>
      <w:marRight w:val="0"/>
      <w:marTop w:val="0"/>
      <w:marBottom w:val="0"/>
      <w:divBdr>
        <w:top w:val="none" w:sz="0" w:space="0" w:color="auto"/>
        <w:left w:val="none" w:sz="0" w:space="0" w:color="auto"/>
        <w:bottom w:val="none" w:sz="0" w:space="0" w:color="auto"/>
        <w:right w:val="none" w:sz="0" w:space="0" w:color="auto"/>
      </w:divBdr>
    </w:div>
    <w:div w:id="1638417475">
      <w:bodyDiv w:val="1"/>
      <w:marLeft w:val="0"/>
      <w:marRight w:val="0"/>
      <w:marTop w:val="0"/>
      <w:marBottom w:val="0"/>
      <w:divBdr>
        <w:top w:val="none" w:sz="0" w:space="0" w:color="auto"/>
        <w:left w:val="none" w:sz="0" w:space="0" w:color="auto"/>
        <w:bottom w:val="none" w:sz="0" w:space="0" w:color="auto"/>
        <w:right w:val="none" w:sz="0" w:space="0" w:color="auto"/>
      </w:divBdr>
    </w:div>
    <w:div w:id="1638417637">
      <w:bodyDiv w:val="1"/>
      <w:marLeft w:val="0"/>
      <w:marRight w:val="0"/>
      <w:marTop w:val="0"/>
      <w:marBottom w:val="0"/>
      <w:divBdr>
        <w:top w:val="none" w:sz="0" w:space="0" w:color="auto"/>
        <w:left w:val="none" w:sz="0" w:space="0" w:color="auto"/>
        <w:bottom w:val="none" w:sz="0" w:space="0" w:color="auto"/>
        <w:right w:val="none" w:sz="0" w:space="0" w:color="auto"/>
      </w:divBdr>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3760">
      <w:bodyDiv w:val="1"/>
      <w:marLeft w:val="0"/>
      <w:marRight w:val="0"/>
      <w:marTop w:val="0"/>
      <w:marBottom w:val="0"/>
      <w:divBdr>
        <w:top w:val="none" w:sz="0" w:space="0" w:color="auto"/>
        <w:left w:val="none" w:sz="0" w:space="0" w:color="auto"/>
        <w:bottom w:val="none" w:sz="0" w:space="0" w:color="auto"/>
        <w:right w:val="none" w:sz="0" w:space="0" w:color="auto"/>
      </w:divBdr>
    </w:div>
    <w:div w:id="1638684609">
      <w:bodyDiv w:val="1"/>
      <w:marLeft w:val="0"/>
      <w:marRight w:val="0"/>
      <w:marTop w:val="0"/>
      <w:marBottom w:val="0"/>
      <w:divBdr>
        <w:top w:val="none" w:sz="0" w:space="0" w:color="auto"/>
        <w:left w:val="none" w:sz="0" w:space="0" w:color="auto"/>
        <w:bottom w:val="none" w:sz="0" w:space="0" w:color="auto"/>
        <w:right w:val="none" w:sz="0" w:space="0" w:color="auto"/>
      </w:divBdr>
    </w:div>
    <w:div w:id="1638757693">
      <w:bodyDiv w:val="1"/>
      <w:marLeft w:val="0"/>
      <w:marRight w:val="0"/>
      <w:marTop w:val="0"/>
      <w:marBottom w:val="0"/>
      <w:divBdr>
        <w:top w:val="none" w:sz="0" w:space="0" w:color="auto"/>
        <w:left w:val="none" w:sz="0" w:space="0" w:color="auto"/>
        <w:bottom w:val="none" w:sz="0" w:space="0" w:color="auto"/>
        <w:right w:val="none" w:sz="0" w:space="0" w:color="auto"/>
      </w:divBdr>
    </w:div>
    <w:div w:id="163880065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39605417">
      <w:bodyDiv w:val="1"/>
      <w:marLeft w:val="0"/>
      <w:marRight w:val="0"/>
      <w:marTop w:val="0"/>
      <w:marBottom w:val="0"/>
      <w:divBdr>
        <w:top w:val="none" w:sz="0" w:space="0" w:color="auto"/>
        <w:left w:val="none" w:sz="0" w:space="0" w:color="auto"/>
        <w:bottom w:val="none" w:sz="0" w:space="0" w:color="auto"/>
        <w:right w:val="none" w:sz="0" w:space="0" w:color="auto"/>
      </w:divBdr>
    </w:div>
    <w:div w:id="1639804165">
      <w:bodyDiv w:val="1"/>
      <w:marLeft w:val="0"/>
      <w:marRight w:val="0"/>
      <w:marTop w:val="0"/>
      <w:marBottom w:val="0"/>
      <w:divBdr>
        <w:top w:val="none" w:sz="0" w:space="0" w:color="auto"/>
        <w:left w:val="none" w:sz="0" w:space="0" w:color="auto"/>
        <w:bottom w:val="none" w:sz="0" w:space="0" w:color="auto"/>
        <w:right w:val="none" w:sz="0" w:space="0" w:color="auto"/>
      </w:divBdr>
    </w:div>
    <w:div w:id="1640111875">
      <w:bodyDiv w:val="1"/>
      <w:marLeft w:val="0"/>
      <w:marRight w:val="0"/>
      <w:marTop w:val="0"/>
      <w:marBottom w:val="0"/>
      <w:divBdr>
        <w:top w:val="none" w:sz="0" w:space="0" w:color="auto"/>
        <w:left w:val="none" w:sz="0" w:space="0" w:color="auto"/>
        <w:bottom w:val="none" w:sz="0" w:space="0" w:color="auto"/>
        <w:right w:val="none" w:sz="0" w:space="0" w:color="auto"/>
      </w:divBdr>
    </w:div>
    <w:div w:id="1640455586">
      <w:bodyDiv w:val="1"/>
      <w:marLeft w:val="0"/>
      <w:marRight w:val="0"/>
      <w:marTop w:val="0"/>
      <w:marBottom w:val="0"/>
      <w:divBdr>
        <w:top w:val="none" w:sz="0" w:space="0" w:color="auto"/>
        <w:left w:val="none" w:sz="0" w:space="0" w:color="auto"/>
        <w:bottom w:val="none" w:sz="0" w:space="0" w:color="auto"/>
        <w:right w:val="none" w:sz="0" w:space="0" w:color="auto"/>
      </w:divBdr>
    </w:div>
    <w:div w:id="1640498029">
      <w:bodyDiv w:val="1"/>
      <w:marLeft w:val="0"/>
      <w:marRight w:val="0"/>
      <w:marTop w:val="0"/>
      <w:marBottom w:val="0"/>
      <w:divBdr>
        <w:top w:val="none" w:sz="0" w:space="0" w:color="auto"/>
        <w:left w:val="none" w:sz="0" w:space="0" w:color="auto"/>
        <w:bottom w:val="none" w:sz="0" w:space="0" w:color="auto"/>
        <w:right w:val="none" w:sz="0" w:space="0" w:color="auto"/>
      </w:divBdr>
    </w:div>
    <w:div w:id="1640577451">
      <w:bodyDiv w:val="1"/>
      <w:marLeft w:val="0"/>
      <w:marRight w:val="0"/>
      <w:marTop w:val="0"/>
      <w:marBottom w:val="0"/>
      <w:divBdr>
        <w:top w:val="none" w:sz="0" w:space="0" w:color="auto"/>
        <w:left w:val="none" w:sz="0" w:space="0" w:color="auto"/>
        <w:bottom w:val="none" w:sz="0" w:space="0" w:color="auto"/>
        <w:right w:val="none" w:sz="0" w:space="0" w:color="auto"/>
      </w:divBdr>
    </w:div>
    <w:div w:id="1640718817">
      <w:bodyDiv w:val="1"/>
      <w:marLeft w:val="0"/>
      <w:marRight w:val="0"/>
      <w:marTop w:val="0"/>
      <w:marBottom w:val="0"/>
      <w:divBdr>
        <w:top w:val="none" w:sz="0" w:space="0" w:color="auto"/>
        <w:left w:val="none" w:sz="0" w:space="0" w:color="auto"/>
        <w:bottom w:val="none" w:sz="0" w:space="0" w:color="auto"/>
        <w:right w:val="none" w:sz="0" w:space="0" w:color="auto"/>
      </w:divBdr>
    </w:div>
    <w:div w:id="1641108659">
      <w:bodyDiv w:val="1"/>
      <w:marLeft w:val="0"/>
      <w:marRight w:val="0"/>
      <w:marTop w:val="0"/>
      <w:marBottom w:val="0"/>
      <w:divBdr>
        <w:top w:val="none" w:sz="0" w:space="0" w:color="auto"/>
        <w:left w:val="none" w:sz="0" w:space="0" w:color="auto"/>
        <w:bottom w:val="none" w:sz="0" w:space="0" w:color="auto"/>
        <w:right w:val="none" w:sz="0" w:space="0" w:color="auto"/>
      </w:divBdr>
    </w:div>
    <w:div w:id="1641302241">
      <w:bodyDiv w:val="1"/>
      <w:marLeft w:val="0"/>
      <w:marRight w:val="0"/>
      <w:marTop w:val="0"/>
      <w:marBottom w:val="0"/>
      <w:divBdr>
        <w:top w:val="none" w:sz="0" w:space="0" w:color="auto"/>
        <w:left w:val="none" w:sz="0" w:space="0" w:color="auto"/>
        <w:bottom w:val="none" w:sz="0" w:space="0" w:color="auto"/>
        <w:right w:val="none" w:sz="0" w:space="0" w:color="auto"/>
      </w:divBdr>
    </w:div>
    <w:div w:id="1641493703">
      <w:bodyDiv w:val="1"/>
      <w:marLeft w:val="0"/>
      <w:marRight w:val="0"/>
      <w:marTop w:val="0"/>
      <w:marBottom w:val="0"/>
      <w:divBdr>
        <w:top w:val="none" w:sz="0" w:space="0" w:color="auto"/>
        <w:left w:val="none" w:sz="0" w:space="0" w:color="auto"/>
        <w:bottom w:val="none" w:sz="0" w:space="0" w:color="auto"/>
        <w:right w:val="none" w:sz="0" w:space="0" w:color="auto"/>
      </w:divBdr>
    </w:div>
    <w:div w:id="1641501169">
      <w:bodyDiv w:val="1"/>
      <w:marLeft w:val="0"/>
      <w:marRight w:val="0"/>
      <w:marTop w:val="0"/>
      <w:marBottom w:val="0"/>
      <w:divBdr>
        <w:top w:val="none" w:sz="0" w:space="0" w:color="auto"/>
        <w:left w:val="none" w:sz="0" w:space="0" w:color="auto"/>
        <w:bottom w:val="none" w:sz="0" w:space="0" w:color="auto"/>
        <w:right w:val="none" w:sz="0" w:space="0" w:color="auto"/>
      </w:divBdr>
    </w:div>
    <w:div w:id="1641568649">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1611471">
      <w:bodyDiv w:val="1"/>
      <w:marLeft w:val="0"/>
      <w:marRight w:val="0"/>
      <w:marTop w:val="0"/>
      <w:marBottom w:val="0"/>
      <w:divBdr>
        <w:top w:val="none" w:sz="0" w:space="0" w:color="auto"/>
        <w:left w:val="none" w:sz="0" w:space="0" w:color="auto"/>
        <w:bottom w:val="none" w:sz="0" w:space="0" w:color="auto"/>
        <w:right w:val="none" w:sz="0" w:space="0" w:color="auto"/>
      </w:divBdr>
    </w:div>
    <w:div w:id="1641617255">
      <w:bodyDiv w:val="1"/>
      <w:marLeft w:val="0"/>
      <w:marRight w:val="0"/>
      <w:marTop w:val="0"/>
      <w:marBottom w:val="0"/>
      <w:divBdr>
        <w:top w:val="none" w:sz="0" w:space="0" w:color="auto"/>
        <w:left w:val="none" w:sz="0" w:space="0" w:color="auto"/>
        <w:bottom w:val="none" w:sz="0" w:space="0" w:color="auto"/>
        <w:right w:val="none" w:sz="0" w:space="0" w:color="auto"/>
      </w:divBdr>
    </w:div>
    <w:div w:id="1641642590">
      <w:bodyDiv w:val="1"/>
      <w:marLeft w:val="0"/>
      <w:marRight w:val="0"/>
      <w:marTop w:val="0"/>
      <w:marBottom w:val="0"/>
      <w:divBdr>
        <w:top w:val="none" w:sz="0" w:space="0" w:color="auto"/>
        <w:left w:val="none" w:sz="0" w:space="0" w:color="auto"/>
        <w:bottom w:val="none" w:sz="0" w:space="0" w:color="auto"/>
        <w:right w:val="none" w:sz="0" w:space="0" w:color="auto"/>
      </w:divBdr>
    </w:div>
    <w:div w:id="1641810119">
      <w:bodyDiv w:val="1"/>
      <w:marLeft w:val="0"/>
      <w:marRight w:val="0"/>
      <w:marTop w:val="0"/>
      <w:marBottom w:val="0"/>
      <w:divBdr>
        <w:top w:val="none" w:sz="0" w:space="0" w:color="auto"/>
        <w:left w:val="none" w:sz="0" w:space="0" w:color="auto"/>
        <w:bottom w:val="none" w:sz="0" w:space="0" w:color="auto"/>
        <w:right w:val="none" w:sz="0" w:space="0" w:color="auto"/>
      </w:divBdr>
    </w:div>
    <w:div w:id="1642029929">
      <w:bodyDiv w:val="1"/>
      <w:marLeft w:val="0"/>
      <w:marRight w:val="0"/>
      <w:marTop w:val="0"/>
      <w:marBottom w:val="0"/>
      <w:divBdr>
        <w:top w:val="none" w:sz="0" w:space="0" w:color="auto"/>
        <w:left w:val="none" w:sz="0" w:space="0" w:color="auto"/>
        <w:bottom w:val="none" w:sz="0" w:space="0" w:color="auto"/>
        <w:right w:val="none" w:sz="0" w:space="0" w:color="auto"/>
      </w:divBdr>
    </w:div>
    <w:div w:id="1642031195">
      <w:bodyDiv w:val="1"/>
      <w:marLeft w:val="0"/>
      <w:marRight w:val="0"/>
      <w:marTop w:val="0"/>
      <w:marBottom w:val="0"/>
      <w:divBdr>
        <w:top w:val="none" w:sz="0" w:space="0" w:color="auto"/>
        <w:left w:val="none" w:sz="0" w:space="0" w:color="auto"/>
        <w:bottom w:val="none" w:sz="0" w:space="0" w:color="auto"/>
        <w:right w:val="none" w:sz="0" w:space="0" w:color="auto"/>
      </w:divBdr>
    </w:div>
    <w:div w:id="1642153026">
      <w:bodyDiv w:val="1"/>
      <w:marLeft w:val="0"/>
      <w:marRight w:val="0"/>
      <w:marTop w:val="0"/>
      <w:marBottom w:val="0"/>
      <w:divBdr>
        <w:top w:val="none" w:sz="0" w:space="0" w:color="auto"/>
        <w:left w:val="none" w:sz="0" w:space="0" w:color="auto"/>
        <w:bottom w:val="none" w:sz="0" w:space="0" w:color="auto"/>
        <w:right w:val="none" w:sz="0" w:space="0" w:color="auto"/>
      </w:divBdr>
    </w:div>
    <w:div w:id="1642227955">
      <w:bodyDiv w:val="1"/>
      <w:marLeft w:val="0"/>
      <w:marRight w:val="0"/>
      <w:marTop w:val="0"/>
      <w:marBottom w:val="0"/>
      <w:divBdr>
        <w:top w:val="none" w:sz="0" w:space="0" w:color="auto"/>
        <w:left w:val="none" w:sz="0" w:space="0" w:color="auto"/>
        <w:bottom w:val="none" w:sz="0" w:space="0" w:color="auto"/>
        <w:right w:val="none" w:sz="0" w:space="0" w:color="auto"/>
      </w:divBdr>
    </w:div>
    <w:div w:id="1642230448">
      <w:bodyDiv w:val="1"/>
      <w:marLeft w:val="0"/>
      <w:marRight w:val="0"/>
      <w:marTop w:val="0"/>
      <w:marBottom w:val="0"/>
      <w:divBdr>
        <w:top w:val="none" w:sz="0" w:space="0" w:color="auto"/>
        <w:left w:val="none" w:sz="0" w:space="0" w:color="auto"/>
        <w:bottom w:val="none" w:sz="0" w:space="0" w:color="auto"/>
        <w:right w:val="none" w:sz="0" w:space="0" w:color="auto"/>
      </w:divBdr>
    </w:div>
    <w:div w:id="1642269026">
      <w:bodyDiv w:val="1"/>
      <w:marLeft w:val="0"/>
      <w:marRight w:val="0"/>
      <w:marTop w:val="0"/>
      <w:marBottom w:val="0"/>
      <w:divBdr>
        <w:top w:val="none" w:sz="0" w:space="0" w:color="auto"/>
        <w:left w:val="none" w:sz="0" w:space="0" w:color="auto"/>
        <w:bottom w:val="none" w:sz="0" w:space="0" w:color="auto"/>
        <w:right w:val="none" w:sz="0" w:space="0" w:color="auto"/>
      </w:divBdr>
    </w:div>
    <w:div w:id="1642342400">
      <w:bodyDiv w:val="1"/>
      <w:marLeft w:val="0"/>
      <w:marRight w:val="0"/>
      <w:marTop w:val="0"/>
      <w:marBottom w:val="0"/>
      <w:divBdr>
        <w:top w:val="none" w:sz="0" w:space="0" w:color="auto"/>
        <w:left w:val="none" w:sz="0" w:space="0" w:color="auto"/>
        <w:bottom w:val="none" w:sz="0" w:space="0" w:color="auto"/>
        <w:right w:val="none" w:sz="0" w:space="0" w:color="auto"/>
      </w:divBdr>
    </w:div>
    <w:div w:id="1642467390">
      <w:bodyDiv w:val="1"/>
      <w:marLeft w:val="0"/>
      <w:marRight w:val="0"/>
      <w:marTop w:val="0"/>
      <w:marBottom w:val="0"/>
      <w:divBdr>
        <w:top w:val="none" w:sz="0" w:space="0" w:color="auto"/>
        <w:left w:val="none" w:sz="0" w:space="0" w:color="auto"/>
        <w:bottom w:val="none" w:sz="0" w:space="0" w:color="auto"/>
        <w:right w:val="none" w:sz="0" w:space="0" w:color="auto"/>
      </w:divBdr>
    </w:div>
    <w:div w:id="1642687610">
      <w:bodyDiv w:val="1"/>
      <w:marLeft w:val="0"/>
      <w:marRight w:val="0"/>
      <w:marTop w:val="0"/>
      <w:marBottom w:val="0"/>
      <w:divBdr>
        <w:top w:val="none" w:sz="0" w:space="0" w:color="auto"/>
        <w:left w:val="none" w:sz="0" w:space="0" w:color="auto"/>
        <w:bottom w:val="none" w:sz="0" w:space="0" w:color="auto"/>
        <w:right w:val="none" w:sz="0" w:space="0" w:color="auto"/>
      </w:divBdr>
    </w:div>
    <w:div w:id="1642735505">
      <w:bodyDiv w:val="1"/>
      <w:marLeft w:val="0"/>
      <w:marRight w:val="0"/>
      <w:marTop w:val="0"/>
      <w:marBottom w:val="0"/>
      <w:divBdr>
        <w:top w:val="none" w:sz="0" w:space="0" w:color="auto"/>
        <w:left w:val="none" w:sz="0" w:space="0" w:color="auto"/>
        <w:bottom w:val="none" w:sz="0" w:space="0" w:color="auto"/>
        <w:right w:val="none" w:sz="0" w:space="0" w:color="auto"/>
      </w:divBdr>
    </w:div>
    <w:div w:id="1643074319">
      <w:bodyDiv w:val="1"/>
      <w:marLeft w:val="0"/>
      <w:marRight w:val="0"/>
      <w:marTop w:val="0"/>
      <w:marBottom w:val="0"/>
      <w:divBdr>
        <w:top w:val="none" w:sz="0" w:space="0" w:color="auto"/>
        <w:left w:val="none" w:sz="0" w:space="0" w:color="auto"/>
        <w:bottom w:val="none" w:sz="0" w:space="0" w:color="auto"/>
        <w:right w:val="none" w:sz="0" w:space="0" w:color="auto"/>
      </w:divBdr>
    </w:div>
    <w:div w:id="1643151036">
      <w:bodyDiv w:val="1"/>
      <w:marLeft w:val="0"/>
      <w:marRight w:val="0"/>
      <w:marTop w:val="0"/>
      <w:marBottom w:val="0"/>
      <w:divBdr>
        <w:top w:val="none" w:sz="0" w:space="0" w:color="auto"/>
        <w:left w:val="none" w:sz="0" w:space="0" w:color="auto"/>
        <w:bottom w:val="none" w:sz="0" w:space="0" w:color="auto"/>
        <w:right w:val="none" w:sz="0" w:space="0" w:color="auto"/>
      </w:divBdr>
    </w:div>
    <w:div w:id="1643461868">
      <w:bodyDiv w:val="1"/>
      <w:marLeft w:val="0"/>
      <w:marRight w:val="0"/>
      <w:marTop w:val="0"/>
      <w:marBottom w:val="0"/>
      <w:divBdr>
        <w:top w:val="none" w:sz="0" w:space="0" w:color="auto"/>
        <w:left w:val="none" w:sz="0" w:space="0" w:color="auto"/>
        <w:bottom w:val="none" w:sz="0" w:space="0" w:color="auto"/>
        <w:right w:val="none" w:sz="0" w:space="0" w:color="auto"/>
      </w:divBdr>
    </w:div>
    <w:div w:id="1643804538">
      <w:bodyDiv w:val="1"/>
      <w:marLeft w:val="0"/>
      <w:marRight w:val="0"/>
      <w:marTop w:val="0"/>
      <w:marBottom w:val="0"/>
      <w:divBdr>
        <w:top w:val="none" w:sz="0" w:space="0" w:color="auto"/>
        <w:left w:val="none" w:sz="0" w:space="0" w:color="auto"/>
        <w:bottom w:val="none" w:sz="0" w:space="0" w:color="auto"/>
        <w:right w:val="none" w:sz="0" w:space="0" w:color="auto"/>
      </w:divBdr>
    </w:div>
    <w:div w:id="1643846826">
      <w:bodyDiv w:val="1"/>
      <w:marLeft w:val="0"/>
      <w:marRight w:val="0"/>
      <w:marTop w:val="0"/>
      <w:marBottom w:val="0"/>
      <w:divBdr>
        <w:top w:val="none" w:sz="0" w:space="0" w:color="auto"/>
        <w:left w:val="none" w:sz="0" w:space="0" w:color="auto"/>
        <w:bottom w:val="none" w:sz="0" w:space="0" w:color="auto"/>
        <w:right w:val="none" w:sz="0" w:space="0" w:color="auto"/>
      </w:divBdr>
    </w:div>
    <w:div w:id="1643920871">
      <w:bodyDiv w:val="1"/>
      <w:marLeft w:val="0"/>
      <w:marRight w:val="0"/>
      <w:marTop w:val="0"/>
      <w:marBottom w:val="0"/>
      <w:divBdr>
        <w:top w:val="none" w:sz="0" w:space="0" w:color="auto"/>
        <w:left w:val="none" w:sz="0" w:space="0" w:color="auto"/>
        <w:bottom w:val="none" w:sz="0" w:space="0" w:color="auto"/>
        <w:right w:val="none" w:sz="0" w:space="0" w:color="auto"/>
      </w:divBdr>
    </w:div>
    <w:div w:id="1644001109">
      <w:bodyDiv w:val="1"/>
      <w:marLeft w:val="0"/>
      <w:marRight w:val="0"/>
      <w:marTop w:val="0"/>
      <w:marBottom w:val="0"/>
      <w:divBdr>
        <w:top w:val="none" w:sz="0" w:space="0" w:color="auto"/>
        <w:left w:val="none" w:sz="0" w:space="0" w:color="auto"/>
        <w:bottom w:val="none" w:sz="0" w:space="0" w:color="auto"/>
        <w:right w:val="none" w:sz="0" w:space="0" w:color="auto"/>
      </w:divBdr>
    </w:div>
    <w:div w:id="1644037736">
      <w:bodyDiv w:val="1"/>
      <w:marLeft w:val="0"/>
      <w:marRight w:val="0"/>
      <w:marTop w:val="0"/>
      <w:marBottom w:val="0"/>
      <w:divBdr>
        <w:top w:val="none" w:sz="0" w:space="0" w:color="auto"/>
        <w:left w:val="none" w:sz="0" w:space="0" w:color="auto"/>
        <w:bottom w:val="none" w:sz="0" w:space="0" w:color="auto"/>
        <w:right w:val="none" w:sz="0" w:space="0" w:color="auto"/>
      </w:divBdr>
    </w:div>
    <w:div w:id="1644310614">
      <w:bodyDiv w:val="1"/>
      <w:marLeft w:val="0"/>
      <w:marRight w:val="0"/>
      <w:marTop w:val="0"/>
      <w:marBottom w:val="0"/>
      <w:divBdr>
        <w:top w:val="none" w:sz="0" w:space="0" w:color="auto"/>
        <w:left w:val="none" w:sz="0" w:space="0" w:color="auto"/>
        <w:bottom w:val="none" w:sz="0" w:space="0" w:color="auto"/>
        <w:right w:val="none" w:sz="0" w:space="0" w:color="auto"/>
      </w:divBdr>
    </w:div>
    <w:div w:id="1644313151">
      <w:bodyDiv w:val="1"/>
      <w:marLeft w:val="0"/>
      <w:marRight w:val="0"/>
      <w:marTop w:val="0"/>
      <w:marBottom w:val="0"/>
      <w:divBdr>
        <w:top w:val="none" w:sz="0" w:space="0" w:color="auto"/>
        <w:left w:val="none" w:sz="0" w:space="0" w:color="auto"/>
        <w:bottom w:val="none" w:sz="0" w:space="0" w:color="auto"/>
        <w:right w:val="none" w:sz="0" w:space="0" w:color="auto"/>
      </w:divBdr>
    </w:div>
    <w:div w:id="1644461649">
      <w:bodyDiv w:val="1"/>
      <w:marLeft w:val="0"/>
      <w:marRight w:val="0"/>
      <w:marTop w:val="0"/>
      <w:marBottom w:val="0"/>
      <w:divBdr>
        <w:top w:val="none" w:sz="0" w:space="0" w:color="auto"/>
        <w:left w:val="none" w:sz="0" w:space="0" w:color="auto"/>
        <w:bottom w:val="none" w:sz="0" w:space="0" w:color="auto"/>
        <w:right w:val="none" w:sz="0" w:space="0" w:color="auto"/>
      </w:divBdr>
    </w:div>
    <w:div w:id="1644508791">
      <w:bodyDiv w:val="1"/>
      <w:marLeft w:val="0"/>
      <w:marRight w:val="0"/>
      <w:marTop w:val="0"/>
      <w:marBottom w:val="0"/>
      <w:divBdr>
        <w:top w:val="none" w:sz="0" w:space="0" w:color="auto"/>
        <w:left w:val="none" w:sz="0" w:space="0" w:color="auto"/>
        <w:bottom w:val="none" w:sz="0" w:space="0" w:color="auto"/>
        <w:right w:val="none" w:sz="0" w:space="0" w:color="auto"/>
      </w:divBdr>
    </w:div>
    <w:div w:id="1644653430">
      <w:bodyDiv w:val="1"/>
      <w:marLeft w:val="0"/>
      <w:marRight w:val="0"/>
      <w:marTop w:val="0"/>
      <w:marBottom w:val="0"/>
      <w:divBdr>
        <w:top w:val="none" w:sz="0" w:space="0" w:color="auto"/>
        <w:left w:val="none" w:sz="0" w:space="0" w:color="auto"/>
        <w:bottom w:val="none" w:sz="0" w:space="0" w:color="auto"/>
        <w:right w:val="none" w:sz="0" w:space="0" w:color="auto"/>
      </w:divBdr>
    </w:div>
    <w:div w:id="1644654395">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4919172">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045918">
      <w:bodyDiv w:val="1"/>
      <w:marLeft w:val="0"/>
      <w:marRight w:val="0"/>
      <w:marTop w:val="0"/>
      <w:marBottom w:val="0"/>
      <w:divBdr>
        <w:top w:val="none" w:sz="0" w:space="0" w:color="auto"/>
        <w:left w:val="none" w:sz="0" w:space="0" w:color="auto"/>
        <w:bottom w:val="none" w:sz="0" w:space="0" w:color="auto"/>
        <w:right w:val="none" w:sz="0" w:space="0" w:color="auto"/>
      </w:divBdr>
    </w:div>
    <w:div w:id="1645088007">
      <w:bodyDiv w:val="1"/>
      <w:marLeft w:val="0"/>
      <w:marRight w:val="0"/>
      <w:marTop w:val="0"/>
      <w:marBottom w:val="0"/>
      <w:divBdr>
        <w:top w:val="none" w:sz="0" w:space="0" w:color="auto"/>
        <w:left w:val="none" w:sz="0" w:space="0" w:color="auto"/>
        <w:bottom w:val="none" w:sz="0" w:space="0" w:color="auto"/>
        <w:right w:val="none" w:sz="0" w:space="0" w:color="auto"/>
      </w:divBdr>
    </w:div>
    <w:div w:id="1645307827">
      <w:bodyDiv w:val="1"/>
      <w:marLeft w:val="0"/>
      <w:marRight w:val="0"/>
      <w:marTop w:val="0"/>
      <w:marBottom w:val="0"/>
      <w:divBdr>
        <w:top w:val="none" w:sz="0" w:space="0" w:color="auto"/>
        <w:left w:val="none" w:sz="0" w:space="0" w:color="auto"/>
        <w:bottom w:val="none" w:sz="0" w:space="0" w:color="auto"/>
        <w:right w:val="none" w:sz="0" w:space="0" w:color="auto"/>
      </w:divBdr>
    </w:div>
    <w:div w:id="1645545886">
      <w:bodyDiv w:val="1"/>
      <w:marLeft w:val="0"/>
      <w:marRight w:val="0"/>
      <w:marTop w:val="0"/>
      <w:marBottom w:val="0"/>
      <w:divBdr>
        <w:top w:val="none" w:sz="0" w:space="0" w:color="auto"/>
        <w:left w:val="none" w:sz="0" w:space="0" w:color="auto"/>
        <w:bottom w:val="none" w:sz="0" w:space="0" w:color="auto"/>
        <w:right w:val="none" w:sz="0" w:space="0" w:color="auto"/>
      </w:divBdr>
    </w:div>
    <w:div w:id="1645547556">
      <w:bodyDiv w:val="1"/>
      <w:marLeft w:val="0"/>
      <w:marRight w:val="0"/>
      <w:marTop w:val="0"/>
      <w:marBottom w:val="0"/>
      <w:divBdr>
        <w:top w:val="none" w:sz="0" w:space="0" w:color="auto"/>
        <w:left w:val="none" w:sz="0" w:space="0" w:color="auto"/>
        <w:bottom w:val="none" w:sz="0" w:space="0" w:color="auto"/>
        <w:right w:val="none" w:sz="0" w:space="0" w:color="auto"/>
      </w:divBdr>
    </w:div>
    <w:div w:id="1645618277">
      <w:bodyDiv w:val="1"/>
      <w:marLeft w:val="0"/>
      <w:marRight w:val="0"/>
      <w:marTop w:val="0"/>
      <w:marBottom w:val="0"/>
      <w:divBdr>
        <w:top w:val="none" w:sz="0" w:space="0" w:color="auto"/>
        <w:left w:val="none" w:sz="0" w:space="0" w:color="auto"/>
        <w:bottom w:val="none" w:sz="0" w:space="0" w:color="auto"/>
        <w:right w:val="none" w:sz="0" w:space="0" w:color="auto"/>
      </w:divBdr>
    </w:div>
    <w:div w:id="1645771944">
      <w:bodyDiv w:val="1"/>
      <w:marLeft w:val="0"/>
      <w:marRight w:val="0"/>
      <w:marTop w:val="0"/>
      <w:marBottom w:val="0"/>
      <w:divBdr>
        <w:top w:val="none" w:sz="0" w:space="0" w:color="auto"/>
        <w:left w:val="none" w:sz="0" w:space="0" w:color="auto"/>
        <w:bottom w:val="none" w:sz="0" w:space="0" w:color="auto"/>
        <w:right w:val="none" w:sz="0" w:space="0" w:color="auto"/>
      </w:divBdr>
    </w:div>
    <w:div w:id="1646082051">
      <w:bodyDiv w:val="1"/>
      <w:marLeft w:val="0"/>
      <w:marRight w:val="0"/>
      <w:marTop w:val="0"/>
      <w:marBottom w:val="0"/>
      <w:divBdr>
        <w:top w:val="none" w:sz="0" w:space="0" w:color="auto"/>
        <w:left w:val="none" w:sz="0" w:space="0" w:color="auto"/>
        <w:bottom w:val="none" w:sz="0" w:space="0" w:color="auto"/>
        <w:right w:val="none" w:sz="0" w:space="0" w:color="auto"/>
      </w:divBdr>
    </w:div>
    <w:div w:id="1646424833">
      <w:bodyDiv w:val="1"/>
      <w:marLeft w:val="0"/>
      <w:marRight w:val="0"/>
      <w:marTop w:val="0"/>
      <w:marBottom w:val="0"/>
      <w:divBdr>
        <w:top w:val="none" w:sz="0" w:space="0" w:color="auto"/>
        <w:left w:val="none" w:sz="0" w:space="0" w:color="auto"/>
        <w:bottom w:val="none" w:sz="0" w:space="0" w:color="auto"/>
        <w:right w:val="none" w:sz="0" w:space="0" w:color="auto"/>
      </w:divBdr>
    </w:div>
    <w:div w:id="1646547865">
      <w:bodyDiv w:val="1"/>
      <w:marLeft w:val="0"/>
      <w:marRight w:val="0"/>
      <w:marTop w:val="0"/>
      <w:marBottom w:val="0"/>
      <w:divBdr>
        <w:top w:val="none" w:sz="0" w:space="0" w:color="auto"/>
        <w:left w:val="none" w:sz="0" w:space="0" w:color="auto"/>
        <w:bottom w:val="none" w:sz="0" w:space="0" w:color="auto"/>
        <w:right w:val="none" w:sz="0" w:space="0" w:color="auto"/>
      </w:divBdr>
    </w:div>
    <w:div w:id="1646624323">
      <w:bodyDiv w:val="1"/>
      <w:marLeft w:val="0"/>
      <w:marRight w:val="0"/>
      <w:marTop w:val="0"/>
      <w:marBottom w:val="0"/>
      <w:divBdr>
        <w:top w:val="none" w:sz="0" w:space="0" w:color="auto"/>
        <w:left w:val="none" w:sz="0" w:space="0" w:color="auto"/>
        <w:bottom w:val="none" w:sz="0" w:space="0" w:color="auto"/>
        <w:right w:val="none" w:sz="0" w:space="0" w:color="auto"/>
      </w:divBdr>
    </w:div>
    <w:div w:id="1646934361">
      <w:bodyDiv w:val="1"/>
      <w:marLeft w:val="0"/>
      <w:marRight w:val="0"/>
      <w:marTop w:val="0"/>
      <w:marBottom w:val="0"/>
      <w:divBdr>
        <w:top w:val="none" w:sz="0" w:space="0" w:color="auto"/>
        <w:left w:val="none" w:sz="0" w:space="0" w:color="auto"/>
        <w:bottom w:val="none" w:sz="0" w:space="0" w:color="auto"/>
        <w:right w:val="none" w:sz="0" w:space="0" w:color="auto"/>
      </w:divBdr>
    </w:div>
    <w:div w:id="1647054588">
      <w:bodyDiv w:val="1"/>
      <w:marLeft w:val="0"/>
      <w:marRight w:val="0"/>
      <w:marTop w:val="0"/>
      <w:marBottom w:val="0"/>
      <w:divBdr>
        <w:top w:val="none" w:sz="0" w:space="0" w:color="auto"/>
        <w:left w:val="none" w:sz="0" w:space="0" w:color="auto"/>
        <w:bottom w:val="none" w:sz="0" w:space="0" w:color="auto"/>
        <w:right w:val="none" w:sz="0" w:space="0" w:color="auto"/>
      </w:divBdr>
    </w:div>
    <w:div w:id="1647125484">
      <w:bodyDiv w:val="1"/>
      <w:marLeft w:val="0"/>
      <w:marRight w:val="0"/>
      <w:marTop w:val="0"/>
      <w:marBottom w:val="0"/>
      <w:divBdr>
        <w:top w:val="none" w:sz="0" w:space="0" w:color="auto"/>
        <w:left w:val="none" w:sz="0" w:space="0" w:color="auto"/>
        <w:bottom w:val="none" w:sz="0" w:space="0" w:color="auto"/>
        <w:right w:val="none" w:sz="0" w:space="0" w:color="auto"/>
      </w:divBdr>
    </w:div>
    <w:div w:id="1647200073">
      <w:bodyDiv w:val="1"/>
      <w:marLeft w:val="0"/>
      <w:marRight w:val="0"/>
      <w:marTop w:val="0"/>
      <w:marBottom w:val="0"/>
      <w:divBdr>
        <w:top w:val="none" w:sz="0" w:space="0" w:color="auto"/>
        <w:left w:val="none" w:sz="0" w:space="0" w:color="auto"/>
        <w:bottom w:val="none" w:sz="0" w:space="0" w:color="auto"/>
        <w:right w:val="none" w:sz="0" w:space="0" w:color="auto"/>
      </w:divBdr>
    </w:div>
    <w:div w:id="1647390938">
      <w:bodyDiv w:val="1"/>
      <w:marLeft w:val="0"/>
      <w:marRight w:val="0"/>
      <w:marTop w:val="0"/>
      <w:marBottom w:val="0"/>
      <w:divBdr>
        <w:top w:val="none" w:sz="0" w:space="0" w:color="auto"/>
        <w:left w:val="none" w:sz="0" w:space="0" w:color="auto"/>
        <w:bottom w:val="none" w:sz="0" w:space="0" w:color="auto"/>
        <w:right w:val="none" w:sz="0" w:space="0" w:color="auto"/>
      </w:divBdr>
    </w:div>
    <w:div w:id="1647391543">
      <w:bodyDiv w:val="1"/>
      <w:marLeft w:val="0"/>
      <w:marRight w:val="0"/>
      <w:marTop w:val="0"/>
      <w:marBottom w:val="0"/>
      <w:divBdr>
        <w:top w:val="none" w:sz="0" w:space="0" w:color="auto"/>
        <w:left w:val="none" w:sz="0" w:space="0" w:color="auto"/>
        <w:bottom w:val="none" w:sz="0" w:space="0" w:color="auto"/>
        <w:right w:val="none" w:sz="0" w:space="0" w:color="auto"/>
      </w:divBdr>
    </w:div>
    <w:div w:id="1647394714">
      <w:bodyDiv w:val="1"/>
      <w:marLeft w:val="0"/>
      <w:marRight w:val="0"/>
      <w:marTop w:val="0"/>
      <w:marBottom w:val="0"/>
      <w:divBdr>
        <w:top w:val="none" w:sz="0" w:space="0" w:color="auto"/>
        <w:left w:val="none" w:sz="0" w:space="0" w:color="auto"/>
        <w:bottom w:val="none" w:sz="0" w:space="0" w:color="auto"/>
        <w:right w:val="none" w:sz="0" w:space="0" w:color="auto"/>
      </w:divBdr>
    </w:div>
    <w:div w:id="1647540687">
      <w:bodyDiv w:val="1"/>
      <w:marLeft w:val="0"/>
      <w:marRight w:val="0"/>
      <w:marTop w:val="0"/>
      <w:marBottom w:val="0"/>
      <w:divBdr>
        <w:top w:val="none" w:sz="0" w:space="0" w:color="auto"/>
        <w:left w:val="none" w:sz="0" w:space="0" w:color="auto"/>
        <w:bottom w:val="none" w:sz="0" w:space="0" w:color="auto"/>
        <w:right w:val="none" w:sz="0" w:space="0" w:color="auto"/>
      </w:divBdr>
    </w:div>
    <w:div w:id="1647780658">
      <w:bodyDiv w:val="1"/>
      <w:marLeft w:val="0"/>
      <w:marRight w:val="0"/>
      <w:marTop w:val="0"/>
      <w:marBottom w:val="0"/>
      <w:divBdr>
        <w:top w:val="none" w:sz="0" w:space="0" w:color="auto"/>
        <w:left w:val="none" w:sz="0" w:space="0" w:color="auto"/>
        <w:bottom w:val="none" w:sz="0" w:space="0" w:color="auto"/>
        <w:right w:val="none" w:sz="0" w:space="0" w:color="auto"/>
      </w:divBdr>
    </w:div>
    <w:div w:id="1648168732">
      <w:bodyDiv w:val="1"/>
      <w:marLeft w:val="0"/>
      <w:marRight w:val="0"/>
      <w:marTop w:val="0"/>
      <w:marBottom w:val="0"/>
      <w:divBdr>
        <w:top w:val="none" w:sz="0" w:space="0" w:color="auto"/>
        <w:left w:val="none" w:sz="0" w:space="0" w:color="auto"/>
        <w:bottom w:val="none" w:sz="0" w:space="0" w:color="auto"/>
        <w:right w:val="none" w:sz="0" w:space="0" w:color="auto"/>
      </w:divBdr>
    </w:div>
    <w:div w:id="1648587495">
      <w:bodyDiv w:val="1"/>
      <w:marLeft w:val="0"/>
      <w:marRight w:val="0"/>
      <w:marTop w:val="0"/>
      <w:marBottom w:val="0"/>
      <w:divBdr>
        <w:top w:val="none" w:sz="0" w:space="0" w:color="auto"/>
        <w:left w:val="none" w:sz="0" w:space="0" w:color="auto"/>
        <w:bottom w:val="none" w:sz="0" w:space="0" w:color="auto"/>
        <w:right w:val="none" w:sz="0" w:space="0" w:color="auto"/>
      </w:divBdr>
    </w:div>
    <w:div w:id="1648898986">
      <w:bodyDiv w:val="1"/>
      <w:marLeft w:val="0"/>
      <w:marRight w:val="0"/>
      <w:marTop w:val="0"/>
      <w:marBottom w:val="0"/>
      <w:divBdr>
        <w:top w:val="none" w:sz="0" w:space="0" w:color="auto"/>
        <w:left w:val="none" w:sz="0" w:space="0" w:color="auto"/>
        <w:bottom w:val="none" w:sz="0" w:space="0" w:color="auto"/>
        <w:right w:val="none" w:sz="0" w:space="0" w:color="auto"/>
      </w:divBdr>
    </w:div>
    <w:div w:id="1649047560">
      <w:bodyDiv w:val="1"/>
      <w:marLeft w:val="0"/>
      <w:marRight w:val="0"/>
      <w:marTop w:val="0"/>
      <w:marBottom w:val="0"/>
      <w:divBdr>
        <w:top w:val="none" w:sz="0" w:space="0" w:color="auto"/>
        <w:left w:val="none" w:sz="0" w:space="0" w:color="auto"/>
        <w:bottom w:val="none" w:sz="0" w:space="0" w:color="auto"/>
        <w:right w:val="none" w:sz="0" w:space="0" w:color="auto"/>
      </w:divBdr>
    </w:div>
    <w:div w:id="1649090244">
      <w:bodyDiv w:val="1"/>
      <w:marLeft w:val="0"/>
      <w:marRight w:val="0"/>
      <w:marTop w:val="0"/>
      <w:marBottom w:val="0"/>
      <w:divBdr>
        <w:top w:val="none" w:sz="0" w:space="0" w:color="auto"/>
        <w:left w:val="none" w:sz="0" w:space="0" w:color="auto"/>
        <w:bottom w:val="none" w:sz="0" w:space="0" w:color="auto"/>
        <w:right w:val="none" w:sz="0" w:space="0" w:color="auto"/>
      </w:divBdr>
    </w:div>
    <w:div w:id="1649167362">
      <w:bodyDiv w:val="1"/>
      <w:marLeft w:val="0"/>
      <w:marRight w:val="0"/>
      <w:marTop w:val="0"/>
      <w:marBottom w:val="0"/>
      <w:divBdr>
        <w:top w:val="none" w:sz="0" w:space="0" w:color="auto"/>
        <w:left w:val="none" w:sz="0" w:space="0" w:color="auto"/>
        <w:bottom w:val="none" w:sz="0" w:space="0" w:color="auto"/>
        <w:right w:val="none" w:sz="0" w:space="0" w:color="auto"/>
      </w:divBdr>
    </w:div>
    <w:div w:id="1649282908">
      <w:bodyDiv w:val="1"/>
      <w:marLeft w:val="0"/>
      <w:marRight w:val="0"/>
      <w:marTop w:val="0"/>
      <w:marBottom w:val="0"/>
      <w:divBdr>
        <w:top w:val="none" w:sz="0" w:space="0" w:color="auto"/>
        <w:left w:val="none" w:sz="0" w:space="0" w:color="auto"/>
        <w:bottom w:val="none" w:sz="0" w:space="0" w:color="auto"/>
        <w:right w:val="none" w:sz="0" w:space="0" w:color="auto"/>
      </w:divBdr>
    </w:div>
    <w:div w:id="1649475942">
      <w:bodyDiv w:val="1"/>
      <w:marLeft w:val="0"/>
      <w:marRight w:val="0"/>
      <w:marTop w:val="0"/>
      <w:marBottom w:val="0"/>
      <w:divBdr>
        <w:top w:val="none" w:sz="0" w:space="0" w:color="auto"/>
        <w:left w:val="none" w:sz="0" w:space="0" w:color="auto"/>
        <w:bottom w:val="none" w:sz="0" w:space="0" w:color="auto"/>
        <w:right w:val="none" w:sz="0" w:space="0" w:color="auto"/>
      </w:divBdr>
    </w:div>
    <w:div w:id="1649480154">
      <w:bodyDiv w:val="1"/>
      <w:marLeft w:val="0"/>
      <w:marRight w:val="0"/>
      <w:marTop w:val="0"/>
      <w:marBottom w:val="0"/>
      <w:divBdr>
        <w:top w:val="none" w:sz="0" w:space="0" w:color="auto"/>
        <w:left w:val="none" w:sz="0" w:space="0" w:color="auto"/>
        <w:bottom w:val="none" w:sz="0" w:space="0" w:color="auto"/>
        <w:right w:val="none" w:sz="0" w:space="0" w:color="auto"/>
      </w:divBdr>
    </w:div>
    <w:div w:id="1649625443">
      <w:bodyDiv w:val="1"/>
      <w:marLeft w:val="0"/>
      <w:marRight w:val="0"/>
      <w:marTop w:val="0"/>
      <w:marBottom w:val="0"/>
      <w:divBdr>
        <w:top w:val="none" w:sz="0" w:space="0" w:color="auto"/>
        <w:left w:val="none" w:sz="0" w:space="0" w:color="auto"/>
        <w:bottom w:val="none" w:sz="0" w:space="0" w:color="auto"/>
        <w:right w:val="none" w:sz="0" w:space="0" w:color="auto"/>
      </w:divBdr>
    </w:div>
    <w:div w:id="1649629566">
      <w:bodyDiv w:val="1"/>
      <w:marLeft w:val="0"/>
      <w:marRight w:val="0"/>
      <w:marTop w:val="0"/>
      <w:marBottom w:val="0"/>
      <w:divBdr>
        <w:top w:val="none" w:sz="0" w:space="0" w:color="auto"/>
        <w:left w:val="none" w:sz="0" w:space="0" w:color="auto"/>
        <w:bottom w:val="none" w:sz="0" w:space="0" w:color="auto"/>
        <w:right w:val="none" w:sz="0" w:space="0" w:color="auto"/>
      </w:divBdr>
    </w:div>
    <w:div w:id="1649747361">
      <w:bodyDiv w:val="1"/>
      <w:marLeft w:val="0"/>
      <w:marRight w:val="0"/>
      <w:marTop w:val="0"/>
      <w:marBottom w:val="0"/>
      <w:divBdr>
        <w:top w:val="none" w:sz="0" w:space="0" w:color="auto"/>
        <w:left w:val="none" w:sz="0" w:space="0" w:color="auto"/>
        <w:bottom w:val="none" w:sz="0" w:space="0" w:color="auto"/>
        <w:right w:val="none" w:sz="0" w:space="0" w:color="auto"/>
      </w:divBdr>
    </w:div>
    <w:div w:id="164974810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49821740">
      <w:bodyDiv w:val="1"/>
      <w:marLeft w:val="0"/>
      <w:marRight w:val="0"/>
      <w:marTop w:val="0"/>
      <w:marBottom w:val="0"/>
      <w:divBdr>
        <w:top w:val="none" w:sz="0" w:space="0" w:color="auto"/>
        <w:left w:val="none" w:sz="0" w:space="0" w:color="auto"/>
        <w:bottom w:val="none" w:sz="0" w:space="0" w:color="auto"/>
        <w:right w:val="none" w:sz="0" w:space="0" w:color="auto"/>
      </w:divBdr>
    </w:div>
    <w:div w:id="1649900507">
      <w:bodyDiv w:val="1"/>
      <w:marLeft w:val="0"/>
      <w:marRight w:val="0"/>
      <w:marTop w:val="0"/>
      <w:marBottom w:val="0"/>
      <w:divBdr>
        <w:top w:val="none" w:sz="0" w:space="0" w:color="auto"/>
        <w:left w:val="none" w:sz="0" w:space="0" w:color="auto"/>
        <w:bottom w:val="none" w:sz="0" w:space="0" w:color="auto"/>
        <w:right w:val="none" w:sz="0" w:space="0" w:color="auto"/>
      </w:divBdr>
    </w:div>
    <w:div w:id="1650013231">
      <w:bodyDiv w:val="1"/>
      <w:marLeft w:val="0"/>
      <w:marRight w:val="0"/>
      <w:marTop w:val="0"/>
      <w:marBottom w:val="0"/>
      <w:divBdr>
        <w:top w:val="none" w:sz="0" w:space="0" w:color="auto"/>
        <w:left w:val="none" w:sz="0" w:space="0" w:color="auto"/>
        <w:bottom w:val="none" w:sz="0" w:space="0" w:color="auto"/>
        <w:right w:val="none" w:sz="0" w:space="0" w:color="auto"/>
      </w:divBdr>
    </w:div>
    <w:div w:id="1650015091">
      <w:bodyDiv w:val="1"/>
      <w:marLeft w:val="0"/>
      <w:marRight w:val="0"/>
      <w:marTop w:val="0"/>
      <w:marBottom w:val="0"/>
      <w:divBdr>
        <w:top w:val="none" w:sz="0" w:space="0" w:color="auto"/>
        <w:left w:val="none" w:sz="0" w:space="0" w:color="auto"/>
        <w:bottom w:val="none" w:sz="0" w:space="0" w:color="auto"/>
        <w:right w:val="none" w:sz="0" w:space="0" w:color="auto"/>
      </w:divBdr>
    </w:div>
    <w:div w:id="1650094686">
      <w:bodyDiv w:val="1"/>
      <w:marLeft w:val="0"/>
      <w:marRight w:val="0"/>
      <w:marTop w:val="0"/>
      <w:marBottom w:val="0"/>
      <w:divBdr>
        <w:top w:val="none" w:sz="0" w:space="0" w:color="auto"/>
        <w:left w:val="none" w:sz="0" w:space="0" w:color="auto"/>
        <w:bottom w:val="none" w:sz="0" w:space="0" w:color="auto"/>
        <w:right w:val="none" w:sz="0" w:space="0" w:color="auto"/>
      </w:divBdr>
    </w:div>
    <w:div w:id="1650133772">
      <w:bodyDiv w:val="1"/>
      <w:marLeft w:val="0"/>
      <w:marRight w:val="0"/>
      <w:marTop w:val="0"/>
      <w:marBottom w:val="0"/>
      <w:divBdr>
        <w:top w:val="none" w:sz="0" w:space="0" w:color="auto"/>
        <w:left w:val="none" w:sz="0" w:space="0" w:color="auto"/>
        <w:bottom w:val="none" w:sz="0" w:space="0" w:color="auto"/>
        <w:right w:val="none" w:sz="0" w:space="0" w:color="auto"/>
      </w:divBdr>
    </w:div>
    <w:div w:id="1650136054">
      <w:bodyDiv w:val="1"/>
      <w:marLeft w:val="0"/>
      <w:marRight w:val="0"/>
      <w:marTop w:val="0"/>
      <w:marBottom w:val="0"/>
      <w:divBdr>
        <w:top w:val="none" w:sz="0" w:space="0" w:color="auto"/>
        <w:left w:val="none" w:sz="0" w:space="0" w:color="auto"/>
        <w:bottom w:val="none" w:sz="0" w:space="0" w:color="auto"/>
        <w:right w:val="none" w:sz="0" w:space="0" w:color="auto"/>
      </w:divBdr>
    </w:div>
    <w:div w:id="1650477877">
      <w:bodyDiv w:val="1"/>
      <w:marLeft w:val="0"/>
      <w:marRight w:val="0"/>
      <w:marTop w:val="0"/>
      <w:marBottom w:val="0"/>
      <w:divBdr>
        <w:top w:val="none" w:sz="0" w:space="0" w:color="auto"/>
        <w:left w:val="none" w:sz="0" w:space="0" w:color="auto"/>
        <w:bottom w:val="none" w:sz="0" w:space="0" w:color="auto"/>
        <w:right w:val="none" w:sz="0" w:space="0" w:color="auto"/>
      </w:divBdr>
    </w:div>
    <w:div w:id="1650478257">
      <w:bodyDiv w:val="1"/>
      <w:marLeft w:val="0"/>
      <w:marRight w:val="0"/>
      <w:marTop w:val="0"/>
      <w:marBottom w:val="0"/>
      <w:divBdr>
        <w:top w:val="none" w:sz="0" w:space="0" w:color="auto"/>
        <w:left w:val="none" w:sz="0" w:space="0" w:color="auto"/>
        <w:bottom w:val="none" w:sz="0" w:space="0" w:color="auto"/>
        <w:right w:val="none" w:sz="0" w:space="0" w:color="auto"/>
      </w:divBdr>
    </w:div>
    <w:div w:id="1650553674">
      <w:bodyDiv w:val="1"/>
      <w:marLeft w:val="0"/>
      <w:marRight w:val="0"/>
      <w:marTop w:val="0"/>
      <w:marBottom w:val="0"/>
      <w:divBdr>
        <w:top w:val="none" w:sz="0" w:space="0" w:color="auto"/>
        <w:left w:val="none" w:sz="0" w:space="0" w:color="auto"/>
        <w:bottom w:val="none" w:sz="0" w:space="0" w:color="auto"/>
        <w:right w:val="none" w:sz="0" w:space="0" w:color="auto"/>
      </w:divBdr>
    </w:div>
    <w:div w:id="1650591232">
      <w:bodyDiv w:val="1"/>
      <w:marLeft w:val="0"/>
      <w:marRight w:val="0"/>
      <w:marTop w:val="0"/>
      <w:marBottom w:val="0"/>
      <w:divBdr>
        <w:top w:val="none" w:sz="0" w:space="0" w:color="auto"/>
        <w:left w:val="none" w:sz="0" w:space="0" w:color="auto"/>
        <w:bottom w:val="none" w:sz="0" w:space="0" w:color="auto"/>
        <w:right w:val="none" w:sz="0" w:space="0" w:color="auto"/>
      </w:divBdr>
    </w:div>
    <w:div w:id="1650671752">
      <w:bodyDiv w:val="1"/>
      <w:marLeft w:val="0"/>
      <w:marRight w:val="0"/>
      <w:marTop w:val="0"/>
      <w:marBottom w:val="0"/>
      <w:divBdr>
        <w:top w:val="none" w:sz="0" w:space="0" w:color="auto"/>
        <w:left w:val="none" w:sz="0" w:space="0" w:color="auto"/>
        <w:bottom w:val="none" w:sz="0" w:space="0" w:color="auto"/>
        <w:right w:val="none" w:sz="0" w:space="0" w:color="auto"/>
      </w:divBdr>
    </w:div>
    <w:div w:id="1650743136">
      <w:bodyDiv w:val="1"/>
      <w:marLeft w:val="0"/>
      <w:marRight w:val="0"/>
      <w:marTop w:val="0"/>
      <w:marBottom w:val="0"/>
      <w:divBdr>
        <w:top w:val="none" w:sz="0" w:space="0" w:color="auto"/>
        <w:left w:val="none" w:sz="0" w:space="0" w:color="auto"/>
        <w:bottom w:val="none" w:sz="0" w:space="0" w:color="auto"/>
        <w:right w:val="none" w:sz="0" w:space="0" w:color="auto"/>
      </w:divBdr>
    </w:div>
    <w:div w:id="1650748967">
      <w:bodyDiv w:val="1"/>
      <w:marLeft w:val="0"/>
      <w:marRight w:val="0"/>
      <w:marTop w:val="0"/>
      <w:marBottom w:val="0"/>
      <w:divBdr>
        <w:top w:val="none" w:sz="0" w:space="0" w:color="auto"/>
        <w:left w:val="none" w:sz="0" w:space="0" w:color="auto"/>
        <w:bottom w:val="none" w:sz="0" w:space="0" w:color="auto"/>
        <w:right w:val="none" w:sz="0" w:space="0" w:color="auto"/>
      </w:divBdr>
    </w:div>
    <w:div w:id="1650866668">
      <w:bodyDiv w:val="1"/>
      <w:marLeft w:val="0"/>
      <w:marRight w:val="0"/>
      <w:marTop w:val="0"/>
      <w:marBottom w:val="0"/>
      <w:divBdr>
        <w:top w:val="none" w:sz="0" w:space="0" w:color="auto"/>
        <w:left w:val="none" w:sz="0" w:space="0" w:color="auto"/>
        <w:bottom w:val="none" w:sz="0" w:space="0" w:color="auto"/>
        <w:right w:val="none" w:sz="0" w:space="0" w:color="auto"/>
      </w:divBdr>
    </w:div>
    <w:div w:id="1651053120">
      <w:bodyDiv w:val="1"/>
      <w:marLeft w:val="0"/>
      <w:marRight w:val="0"/>
      <w:marTop w:val="0"/>
      <w:marBottom w:val="0"/>
      <w:divBdr>
        <w:top w:val="none" w:sz="0" w:space="0" w:color="auto"/>
        <w:left w:val="none" w:sz="0" w:space="0" w:color="auto"/>
        <w:bottom w:val="none" w:sz="0" w:space="0" w:color="auto"/>
        <w:right w:val="none" w:sz="0" w:space="0" w:color="auto"/>
      </w:divBdr>
    </w:div>
    <w:div w:id="1651210383">
      <w:bodyDiv w:val="1"/>
      <w:marLeft w:val="0"/>
      <w:marRight w:val="0"/>
      <w:marTop w:val="0"/>
      <w:marBottom w:val="0"/>
      <w:divBdr>
        <w:top w:val="none" w:sz="0" w:space="0" w:color="auto"/>
        <w:left w:val="none" w:sz="0" w:space="0" w:color="auto"/>
        <w:bottom w:val="none" w:sz="0" w:space="0" w:color="auto"/>
        <w:right w:val="none" w:sz="0" w:space="0" w:color="auto"/>
      </w:divBdr>
    </w:div>
    <w:div w:id="1651471772">
      <w:bodyDiv w:val="1"/>
      <w:marLeft w:val="0"/>
      <w:marRight w:val="0"/>
      <w:marTop w:val="0"/>
      <w:marBottom w:val="0"/>
      <w:divBdr>
        <w:top w:val="none" w:sz="0" w:space="0" w:color="auto"/>
        <w:left w:val="none" w:sz="0" w:space="0" w:color="auto"/>
        <w:bottom w:val="none" w:sz="0" w:space="0" w:color="auto"/>
        <w:right w:val="none" w:sz="0" w:space="0" w:color="auto"/>
      </w:divBdr>
    </w:div>
    <w:div w:id="1651985271">
      <w:bodyDiv w:val="1"/>
      <w:marLeft w:val="0"/>
      <w:marRight w:val="0"/>
      <w:marTop w:val="0"/>
      <w:marBottom w:val="0"/>
      <w:divBdr>
        <w:top w:val="none" w:sz="0" w:space="0" w:color="auto"/>
        <w:left w:val="none" w:sz="0" w:space="0" w:color="auto"/>
        <w:bottom w:val="none" w:sz="0" w:space="0" w:color="auto"/>
        <w:right w:val="none" w:sz="0" w:space="0" w:color="auto"/>
      </w:divBdr>
    </w:div>
    <w:div w:id="1651985283">
      <w:bodyDiv w:val="1"/>
      <w:marLeft w:val="0"/>
      <w:marRight w:val="0"/>
      <w:marTop w:val="0"/>
      <w:marBottom w:val="0"/>
      <w:divBdr>
        <w:top w:val="none" w:sz="0" w:space="0" w:color="auto"/>
        <w:left w:val="none" w:sz="0" w:space="0" w:color="auto"/>
        <w:bottom w:val="none" w:sz="0" w:space="0" w:color="auto"/>
        <w:right w:val="none" w:sz="0" w:space="0" w:color="auto"/>
      </w:divBdr>
    </w:div>
    <w:div w:id="1652059164">
      <w:bodyDiv w:val="1"/>
      <w:marLeft w:val="0"/>
      <w:marRight w:val="0"/>
      <w:marTop w:val="0"/>
      <w:marBottom w:val="0"/>
      <w:divBdr>
        <w:top w:val="none" w:sz="0" w:space="0" w:color="auto"/>
        <w:left w:val="none" w:sz="0" w:space="0" w:color="auto"/>
        <w:bottom w:val="none" w:sz="0" w:space="0" w:color="auto"/>
        <w:right w:val="none" w:sz="0" w:space="0" w:color="auto"/>
      </w:divBdr>
    </w:div>
    <w:div w:id="1652098042">
      <w:bodyDiv w:val="1"/>
      <w:marLeft w:val="0"/>
      <w:marRight w:val="0"/>
      <w:marTop w:val="0"/>
      <w:marBottom w:val="0"/>
      <w:divBdr>
        <w:top w:val="none" w:sz="0" w:space="0" w:color="auto"/>
        <w:left w:val="none" w:sz="0" w:space="0" w:color="auto"/>
        <w:bottom w:val="none" w:sz="0" w:space="0" w:color="auto"/>
        <w:right w:val="none" w:sz="0" w:space="0" w:color="auto"/>
      </w:divBdr>
    </w:div>
    <w:div w:id="1652099013">
      <w:bodyDiv w:val="1"/>
      <w:marLeft w:val="0"/>
      <w:marRight w:val="0"/>
      <w:marTop w:val="0"/>
      <w:marBottom w:val="0"/>
      <w:divBdr>
        <w:top w:val="none" w:sz="0" w:space="0" w:color="auto"/>
        <w:left w:val="none" w:sz="0" w:space="0" w:color="auto"/>
        <w:bottom w:val="none" w:sz="0" w:space="0" w:color="auto"/>
        <w:right w:val="none" w:sz="0" w:space="0" w:color="auto"/>
      </w:divBdr>
    </w:div>
    <w:div w:id="1652247455">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638351">
      <w:bodyDiv w:val="1"/>
      <w:marLeft w:val="0"/>
      <w:marRight w:val="0"/>
      <w:marTop w:val="0"/>
      <w:marBottom w:val="0"/>
      <w:divBdr>
        <w:top w:val="none" w:sz="0" w:space="0" w:color="auto"/>
        <w:left w:val="none" w:sz="0" w:space="0" w:color="auto"/>
        <w:bottom w:val="none" w:sz="0" w:space="0" w:color="auto"/>
        <w:right w:val="none" w:sz="0" w:space="0" w:color="auto"/>
      </w:divBdr>
    </w:div>
    <w:div w:id="1652714977">
      <w:bodyDiv w:val="1"/>
      <w:marLeft w:val="0"/>
      <w:marRight w:val="0"/>
      <w:marTop w:val="0"/>
      <w:marBottom w:val="0"/>
      <w:divBdr>
        <w:top w:val="none" w:sz="0" w:space="0" w:color="auto"/>
        <w:left w:val="none" w:sz="0" w:space="0" w:color="auto"/>
        <w:bottom w:val="none" w:sz="0" w:space="0" w:color="auto"/>
        <w:right w:val="none" w:sz="0" w:space="0" w:color="auto"/>
      </w:divBdr>
    </w:div>
    <w:div w:id="1652715242">
      <w:bodyDiv w:val="1"/>
      <w:marLeft w:val="0"/>
      <w:marRight w:val="0"/>
      <w:marTop w:val="0"/>
      <w:marBottom w:val="0"/>
      <w:divBdr>
        <w:top w:val="none" w:sz="0" w:space="0" w:color="auto"/>
        <w:left w:val="none" w:sz="0" w:space="0" w:color="auto"/>
        <w:bottom w:val="none" w:sz="0" w:space="0" w:color="auto"/>
        <w:right w:val="none" w:sz="0" w:space="0" w:color="auto"/>
      </w:divBdr>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3016">
      <w:bodyDiv w:val="1"/>
      <w:marLeft w:val="0"/>
      <w:marRight w:val="0"/>
      <w:marTop w:val="0"/>
      <w:marBottom w:val="0"/>
      <w:divBdr>
        <w:top w:val="none" w:sz="0" w:space="0" w:color="auto"/>
        <w:left w:val="none" w:sz="0" w:space="0" w:color="auto"/>
        <w:bottom w:val="none" w:sz="0" w:space="0" w:color="auto"/>
        <w:right w:val="none" w:sz="0" w:space="0" w:color="auto"/>
      </w:divBdr>
    </w:div>
    <w:div w:id="1653680739">
      <w:bodyDiv w:val="1"/>
      <w:marLeft w:val="0"/>
      <w:marRight w:val="0"/>
      <w:marTop w:val="0"/>
      <w:marBottom w:val="0"/>
      <w:divBdr>
        <w:top w:val="none" w:sz="0" w:space="0" w:color="auto"/>
        <w:left w:val="none" w:sz="0" w:space="0" w:color="auto"/>
        <w:bottom w:val="none" w:sz="0" w:space="0" w:color="auto"/>
        <w:right w:val="none" w:sz="0" w:space="0" w:color="auto"/>
      </w:divBdr>
    </w:div>
    <w:div w:id="1653755117">
      <w:bodyDiv w:val="1"/>
      <w:marLeft w:val="0"/>
      <w:marRight w:val="0"/>
      <w:marTop w:val="0"/>
      <w:marBottom w:val="0"/>
      <w:divBdr>
        <w:top w:val="none" w:sz="0" w:space="0" w:color="auto"/>
        <w:left w:val="none" w:sz="0" w:space="0" w:color="auto"/>
        <w:bottom w:val="none" w:sz="0" w:space="0" w:color="auto"/>
        <w:right w:val="none" w:sz="0" w:space="0" w:color="auto"/>
      </w:divBdr>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064242">
      <w:bodyDiv w:val="1"/>
      <w:marLeft w:val="0"/>
      <w:marRight w:val="0"/>
      <w:marTop w:val="0"/>
      <w:marBottom w:val="0"/>
      <w:divBdr>
        <w:top w:val="none" w:sz="0" w:space="0" w:color="auto"/>
        <w:left w:val="none" w:sz="0" w:space="0" w:color="auto"/>
        <w:bottom w:val="none" w:sz="0" w:space="0" w:color="auto"/>
        <w:right w:val="none" w:sz="0" w:space="0" w:color="auto"/>
      </w:divBdr>
    </w:div>
    <w:div w:id="1654067306">
      <w:bodyDiv w:val="1"/>
      <w:marLeft w:val="0"/>
      <w:marRight w:val="0"/>
      <w:marTop w:val="0"/>
      <w:marBottom w:val="0"/>
      <w:divBdr>
        <w:top w:val="none" w:sz="0" w:space="0" w:color="auto"/>
        <w:left w:val="none" w:sz="0" w:space="0" w:color="auto"/>
        <w:bottom w:val="none" w:sz="0" w:space="0" w:color="auto"/>
        <w:right w:val="none" w:sz="0" w:space="0" w:color="auto"/>
      </w:divBdr>
    </w:div>
    <w:div w:id="1654141364">
      <w:bodyDiv w:val="1"/>
      <w:marLeft w:val="0"/>
      <w:marRight w:val="0"/>
      <w:marTop w:val="0"/>
      <w:marBottom w:val="0"/>
      <w:divBdr>
        <w:top w:val="none" w:sz="0" w:space="0" w:color="auto"/>
        <w:left w:val="none" w:sz="0" w:space="0" w:color="auto"/>
        <w:bottom w:val="none" w:sz="0" w:space="0" w:color="auto"/>
        <w:right w:val="none" w:sz="0" w:space="0" w:color="auto"/>
      </w:divBdr>
    </w:div>
    <w:div w:id="1654799037">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139423">
      <w:bodyDiv w:val="1"/>
      <w:marLeft w:val="0"/>
      <w:marRight w:val="0"/>
      <w:marTop w:val="0"/>
      <w:marBottom w:val="0"/>
      <w:divBdr>
        <w:top w:val="none" w:sz="0" w:space="0" w:color="auto"/>
        <w:left w:val="none" w:sz="0" w:space="0" w:color="auto"/>
        <w:bottom w:val="none" w:sz="0" w:space="0" w:color="auto"/>
        <w:right w:val="none" w:sz="0" w:space="0" w:color="auto"/>
      </w:divBdr>
    </w:div>
    <w:div w:id="1655261727">
      <w:bodyDiv w:val="1"/>
      <w:marLeft w:val="0"/>
      <w:marRight w:val="0"/>
      <w:marTop w:val="0"/>
      <w:marBottom w:val="0"/>
      <w:divBdr>
        <w:top w:val="none" w:sz="0" w:space="0" w:color="auto"/>
        <w:left w:val="none" w:sz="0" w:space="0" w:color="auto"/>
        <w:bottom w:val="none" w:sz="0" w:space="0" w:color="auto"/>
        <w:right w:val="none" w:sz="0" w:space="0" w:color="auto"/>
      </w:divBdr>
    </w:div>
    <w:div w:id="1655448309">
      <w:bodyDiv w:val="1"/>
      <w:marLeft w:val="0"/>
      <w:marRight w:val="0"/>
      <w:marTop w:val="0"/>
      <w:marBottom w:val="0"/>
      <w:divBdr>
        <w:top w:val="none" w:sz="0" w:space="0" w:color="auto"/>
        <w:left w:val="none" w:sz="0" w:space="0" w:color="auto"/>
        <w:bottom w:val="none" w:sz="0" w:space="0" w:color="auto"/>
        <w:right w:val="none" w:sz="0" w:space="0" w:color="auto"/>
      </w:divBdr>
    </w:div>
    <w:div w:id="1655450505">
      <w:bodyDiv w:val="1"/>
      <w:marLeft w:val="0"/>
      <w:marRight w:val="0"/>
      <w:marTop w:val="0"/>
      <w:marBottom w:val="0"/>
      <w:divBdr>
        <w:top w:val="none" w:sz="0" w:space="0" w:color="auto"/>
        <w:left w:val="none" w:sz="0" w:space="0" w:color="auto"/>
        <w:bottom w:val="none" w:sz="0" w:space="0" w:color="auto"/>
        <w:right w:val="none" w:sz="0" w:space="0" w:color="auto"/>
      </w:divBdr>
    </w:div>
    <w:div w:id="1655573312">
      <w:bodyDiv w:val="1"/>
      <w:marLeft w:val="0"/>
      <w:marRight w:val="0"/>
      <w:marTop w:val="0"/>
      <w:marBottom w:val="0"/>
      <w:divBdr>
        <w:top w:val="none" w:sz="0" w:space="0" w:color="auto"/>
        <w:left w:val="none" w:sz="0" w:space="0" w:color="auto"/>
        <w:bottom w:val="none" w:sz="0" w:space="0" w:color="auto"/>
        <w:right w:val="none" w:sz="0" w:space="0" w:color="auto"/>
      </w:divBdr>
    </w:div>
    <w:div w:id="1655835805">
      <w:bodyDiv w:val="1"/>
      <w:marLeft w:val="0"/>
      <w:marRight w:val="0"/>
      <w:marTop w:val="0"/>
      <w:marBottom w:val="0"/>
      <w:divBdr>
        <w:top w:val="none" w:sz="0" w:space="0" w:color="auto"/>
        <w:left w:val="none" w:sz="0" w:space="0" w:color="auto"/>
        <w:bottom w:val="none" w:sz="0" w:space="0" w:color="auto"/>
        <w:right w:val="none" w:sz="0" w:space="0" w:color="auto"/>
      </w:divBdr>
    </w:div>
    <w:div w:id="1656059794">
      <w:bodyDiv w:val="1"/>
      <w:marLeft w:val="0"/>
      <w:marRight w:val="0"/>
      <w:marTop w:val="0"/>
      <w:marBottom w:val="0"/>
      <w:divBdr>
        <w:top w:val="none" w:sz="0" w:space="0" w:color="auto"/>
        <w:left w:val="none" w:sz="0" w:space="0" w:color="auto"/>
        <w:bottom w:val="none" w:sz="0" w:space="0" w:color="auto"/>
        <w:right w:val="none" w:sz="0" w:space="0" w:color="auto"/>
      </w:divBdr>
    </w:div>
    <w:div w:id="1656060044">
      <w:bodyDiv w:val="1"/>
      <w:marLeft w:val="0"/>
      <w:marRight w:val="0"/>
      <w:marTop w:val="0"/>
      <w:marBottom w:val="0"/>
      <w:divBdr>
        <w:top w:val="none" w:sz="0" w:space="0" w:color="auto"/>
        <w:left w:val="none" w:sz="0" w:space="0" w:color="auto"/>
        <w:bottom w:val="none" w:sz="0" w:space="0" w:color="auto"/>
        <w:right w:val="none" w:sz="0" w:space="0" w:color="auto"/>
      </w:divBdr>
    </w:div>
    <w:div w:id="1656256329">
      <w:bodyDiv w:val="1"/>
      <w:marLeft w:val="0"/>
      <w:marRight w:val="0"/>
      <w:marTop w:val="0"/>
      <w:marBottom w:val="0"/>
      <w:divBdr>
        <w:top w:val="none" w:sz="0" w:space="0" w:color="auto"/>
        <w:left w:val="none" w:sz="0" w:space="0" w:color="auto"/>
        <w:bottom w:val="none" w:sz="0" w:space="0" w:color="auto"/>
        <w:right w:val="none" w:sz="0" w:space="0" w:color="auto"/>
      </w:divBdr>
    </w:div>
    <w:div w:id="1656490380">
      <w:bodyDiv w:val="1"/>
      <w:marLeft w:val="0"/>
      <w:marRight w:val="0"/>
      <w:marTop w:val="0"/>
      <w:marBottom w:val="0"/>
      <w:divBdr>
        <w:top w:val="none" w:sz="0" w:space="0" w:color="auto"/>
        <w:left w:val="none" w:sz="0" w:space="0" w:color="auto"/>
        <w:bottom w:val="none" w:sz="0" w:space="0" w:color="auto"/>
        <w:right w:val="none" w:sz="0" w:space="0" w:color="auto"/>
      </w:divBdr>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645099">
      <w:bodyDiv w:val="1"/>
      <w:marLeft w:val="0"/>
      <w:marRight w:val="0"/>
      <w:marTop w:val="0"/>
      <w:marBottom w:val="0"/>
      <w:divBdr>
        <w:top w:val="none" w:sz="0" w:space="0" w:color="auto"/>
        <w:left w:val="none" w:sz="0" w:space="0" w:color="auto"/>
        <w:bottom w:val="none" w:sz="0" w:space="0" w:color="auto"/>
        <w:right w:val="none" w:sz="0" w:space="0" w:color="auto"/>
      </w:divBdr>
    </w:div>
    <w:div w:id="1656686607">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764256">
      <w:bodyDiv w:val="1"/>
      <w:marLeft w:val="0"/>
      <w:marRight w:val="0"/>
      <w:marTop w:val="0"/>
      <w:marBottom w:val="0"/>
      <w:divBdr>
        <w:top w:val="none" w:sz="0" w:space="0" w:color="auto"/>
        <w:left w:val="none" w:sz="0" w:space="0" w:color="auto"/>
        <w:bottom w:val="none" w:sz="0" w:space="0" w:color="auto"/>
        <w:right w:val="none" w:sz="0" w:space="0" w:color="auto"/>
      </w:divBdr>
    </w:div>
    <w:div w:id="1656841307">
      <w:bodyDiv w:val="1"/>
      <w:marLeft w:val="0"/>
      <w:marRight w:val="0"/>
      <w:marTop w:val="0"/>
      <w:marBottom w:val="0"/>
      <w:divBdr>
        <w:top w:val="none" w:sz="0" w:space="0" w:color="auto"/>
        <w:left w:val="none" w:sz="0" w:space="0" w:color="auto"/>
        <w:bottom w:val="none" w:sz="0" w:space="0" w:color="auto"/>
        <w:right w:val="none" w:sz="0" w:space="0" w:color="auto"/>
      </w:divBdr>
    </w:div>
    <w:div w:id="1657148583">
      <w:bodyDiv w:val="1"/>
      <w:marLeft w:val="0"/>
      <w:marRight w:val="0"/>
      <w:marTop w:val="0"/>
      <w:marBottom w:val="0"/>
      <w:divBdr>
        <w:top w:val="none" w:sz="0" w:space="0" w:color="auto"/>
        <w:left w:val="none" w:sz="0" w:space="0" w:color="auto"/>
        <w:bottom w:val="none" w:sz="0" w:space="0" w:color="auto"/>
        <w:right w:val="none" w:sz="0" w:space="0" w:color="auto"/>
      </w:divBdr>
    </w:div>
    <w:div w:id="1657149490">
      <w:bodyDiv w:val="1"/>
      <w:marLeft w:val="0"/>
      <w:marRight w:val="0"/>
      <w:marTop w:val="0"/>
      <w:marBottom w:val="0"/>
      <w:divBdr>
        <w:top w:val="none" w:sz="0" w:space="0" w:color="auto"/>
        <w:left w:val="none" w:sz="0" w:space="0" w:color="auto"/>
        <w:bottom w:val="none" w:sz="0" w:space="0" w:color="auto"/>
        <w:right w:val="none" w:sz="0" w:space="0" w:color="auto"/>
      </w:divBdr>
    </w:div>
    <w:div w:id="1657152148">
      <w:bodyDiv w:val="1"/>
      <w:marLeft w:val="0"/>
      <w:marRight w:val="0"/>
      <w:marTop w:val="0"/>
      <w:marBottom w:val="0"/>
      <w:divBdr>
        <w:top w:val="none" w:sz="0" w:space="0" w:color="auto"/>
        <w:left w:val="none" w:sz="0" w:space="0" w:color="auto"/>
        <w:bottom w:val="none" w:sz="0" w:space="0" w:color="auto"/>
        <w:right w:val="none" w:sz="0" w:space="0" w:color="auto"/>
      </w:divBdr>
    </w:div>
    <w:div w:id="1657299688">
      <w:bodyDiv w:val="1"/>
      <w:marLeft w:val="0"/>
      <w:marRight w:val="0"/>
      <w:marTop w:val="0"/>
      <w:marBottom w:val="0"/>
      <w:divBdr>
        <w:top w:val="none" w:sz="0" w:space="0" w:color="auto"/>
        <w:left w:val="none" w:sz="0" w:space="0" w:color="auto"/>
        <w:bottom w:val="none" w:sz="0" w:space="0" w:color="auto"/>
        <w:right w:val="none" w:sz="0" w:space="0" w:color="auto"/>
      </w:divBdr>
    </w:div>
    <w:div w:id="1657301543">
      <w:bodyDiv w:val="1"/>
      <w:marLeft w:val="0"/>
      <w:marRight w:val="0"/>
      <w:marTop w:val="0"/>
      <w:marBottom w:val="0"/>
      <w:divBdr>
        <w:top w:val="none" w:sz="0" w:space="0" w:color="auto"/>
        <w:left w:val="none" w:sz="0" w:space="0" w:color="auto"/>
        <w:bottom w:val="none" w:sz="0" w:space="0" w:color="auto"/>
        <w:right w:val="none" w:sz="0" w:space="0" w:color="auto"/>
      </w:divBdr>
    </w:div>
    <w:div w:id="1657345178">
      <w:bodyDiv w:val="1"/>
      <w:marLeft w:val="0"/>
      <w:marRight w:val="0"/>
      <w:marTop w:val="0"/>
      <w:marBottom w:val="0"/>
      <w:divBdr>
        <w:top w:val="none" w:sz="0" w:space="0" w:color="auto"/>
        <w:left w:val="none" w:sz="0" w:space="0" w:color="auto"/>
        <w:bottom w:val="none" w:sz="0" w:space="0" w:color="auto"/>
        <w:right w:val="none" w:sz="0" w:space="0" w:color="auto"/>
      </w:divBdr>
    </w:div>
    <w:div w:id="1657493690">
      <w:bodyDiv w:val="1"/>
      <w:marLeft w:val="0"/>
      <w:marRight w:val="0"/>
      <w:marTop w:val="0"/>
      <w:marBottom w:val="0"/>
      <w:divBdr>
        <w:top w:val="none" w:sz="0" w:space="0" w:color="auto"/>
        <w:left w:val="none" w:sz="0" w:space="0" w:color="auto"/>
        <w:bottom w:val="none" w:sz="0" w:space="0" w:color="auto"/>
        <w:right w:val="none" w:sz="0" w:space="0" w:color="auto"/>
      </w:divBdr>
    </w:div>
    <w:div w:id="1657613354">
      <w:bodyDiv w:val="1"/>
      <w:marLeft w:val="0"/>
      <w:marRight w:val="0"/>
      <w:marTop w:val="0"/>
      <w:marBottom w:val="0"/>
      <w:divBdr>
        <w:top w:val="none" w:sz="0" w:space="0" w:color="auto"/>
        <w:left w:val="none" w:sz="0" w:space="0" w:color="auto"/>
        <w:bottom w:val="none" w:sz="0" w:space="0" w:color="auto"/>
        <w:right w:val="none" w:sz="0" w:space="0" w:color="auto"/>
      </w:divBdr>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805543">
      <w:bodyDiv w:val="1"/>
      <w:marLeft w:val="0"/>
      <w:marRight w:val="0"/>
      <w:marTop w:val="0"/>
      <w:marBottom w:val="0"/>
      <w:divBdr>
        <w:top w:val="none" w:sz="0" w:space="0" w:color="auto"/>
        <w:left w:val="none" w:sz="0" w:space="0" w:color="auto"/>
        <w:bottom w:val="none" w:sz="0" w:space="0" w:color="auto"/>
        <w:right w:val="none" w:sz="0" w:space="0" w:color="auto"/>
      </w:divBdr>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384">
      <w:bodyDiv w:val="1"/>
      <w:marLeft w:val="0"/>
      <w:marRight w:val="0"/>
      <w:marTop w:val="0"/>
      <w:marBottom w:val="0"/>
      <w:divBdr>
        <w:top w:val="none" w:sz="0" w:space="0" w:color="auto"/>
        <w:left w:val="none" w:sz="0" w:space="0" w:color="auto"/>
        <w:bottom w:val="none" w:sz="0" w:space="0" w:color="auto"/>
        <w:right w:val="none" w:sz="0" w:space="0" w:color="auto"/>
      </w:divBdr>
    </w:div>
    <w:div w:id="1658069913">
      <w:bodyDiv w:val="1"/>
      <w:marLeft w:val="0"/>
      <w:marRight w:val="0"/>
      <w:marTop w:val="0"/>
      <w:marBottom w:val="0"/>
      <w:divBdr>
        <w:top w:val="none" w:sz="0" w:space="0" w:color="auto"/>
        <w:left w:val="none" w:sz="0" w:space="0" w:color="auto"/>
        <w:bottom w:val="none" w:sz="0" w:space="0" w:color="auto"/>
        <w:right w:val="none" w:sz="0" w:space="0" w:color="auto"/>
      </w:divBdr>
    </w:div>
    <w:div w:id="1658071107">
      <w:bodyDiv w:val="1"/>
      <w:marLeft w:val="0"/>
      <w:marRight w:val="0"/>
      <w:marTop w:val="0"/>
      <w:marBottom w:val="0"/>
      <w:divBdr>
        <w:top w:val="none" w:sz="0" w:space="0" w:color="auto"/>
        <w:left w:val="none" w:sz="0" w:space="0" w:color="auto"/>
        <w:bottom w:val="none" w:sz="0" w:space="0" w:color="auto"/>
        <w:right w:val="none" w:sz="0" w:space="0" w:color="auto"/>
      </w:divBdr>
    </w:div>
    <w:div w:id="1658266581">
      <w:bodyDiv w:val="1"/>
      <w:marLeft w:val="0"/>
      <w:marRight w:val="0"/>
      <w:marTop w:val="0"/>
      <w:marBottom w:val="0"/>
      <w:divBdr>
        <w:top w:val="none" w:sz="0" w:space="0" w:color="auto"/>
        <w:left w:val="none" w:sz="0" w:space="0" w:color="auto"/>
        <w:bottom w:val="none" w:sz="0" w:space="0" w:color="auto"/>
        <w:right w:val="none" w:sz="0" w:space="0" w:color="auto"/>
      </w:divBdr>
    </w:div>
    <w:div w:id="1658267846">
      <w:bodyDiv w:val="1"/>
      <w:marLeft w:val="0"/>
      <w:marRight w:val="0"/>
      <w:marTop w:val="0"/>
      <w:marBottom w:val="0"/>
      <w:divBdr>
        <w:top w:val="none" w:sz="0" w:space="0" w:color="auto"/>
        <w:left w:val="none" w:sz="0" w:space="0" w:color="auto"/>
        <w:bottom w:val="none" w:sz="0" w:space="0" w:color="auto"/>
        <w:right w:val="none" w:sz="0" w:space="0" w:color="auto"/>
      </w:divBdr>
    </w:div>
    <w:div w:id="1658341460">
      <w:bodyDiv w:val="1"/>
      <w:marLeft w:val="0"/>
      <w:marRight w:val="0"/>
      <w:marTop w:val="0"/>
      <w:marBottom w:val="0"/>
      <w:divBdr>
        <w:top w:val="none" w:sz="0" w:space="0" w:color="auto"/>
        <w:left w:val="none" w:sz="0" w:space="0" w:color="auto"/>
        <w:bottom w:val="none" w:sz="0" w:space="0" w:color="auto"/>
        <w:right w:val="none" w:sz="0" w:space="0" w:color="auto"/>
      </w:divBdr>
    </w:div>
    <w:div w:id="1658459814">
      <w:bodyDiv w:val="1"/>
      <w:marLeft w:val="0"/>
      <w:marRight w:val="0"/>
      <w:marTop w:val="0"/>
      <w:marBottom w:val="0"/>
      <w:divBdr>
        <w:top w:val="none" w:sz="0" w:space="0" w:color="auto"/>
        <w:left w:val="none" w:sz="0" w:space="0" w:color="auto"/>
        <w:bottom w:val="none" w:sz="0" w:space="0" w:color="auto"/>
        <w:right w:val="none" w:sz="0" w:space="0" w:color="auto"/>
      </w:divBdr>
    </w:div>
    <w:div w:id="1658533286">
      <w:bodyDiv w:val="1"/>
      <w:marLeft w:val="0"/>
      <w:marRight w:val="0"/>
      <w:marTop w:val="0"/>
      <w:marBottom w:val="0"/>
      <w:divBdr>
        <w:top w:val="none" w:sz="0" w:space="0" w:color="auto"/>
        <w:left w:val="none" w:sz="0" w:space="0" w:color="auto"/>
        <w:bottom w:val="none" w:sz="0" w:space="0" w:color="auto"/>
        <w:right w:val="none" w:sz="0" w:space="0" w:color="auto"/>
      </w:divBdr>
    </w:div>
    <w:div w:id="1658730580">
      <w:bodyDiv w:val="1"/>
      <w:marLeft w:val="0"/>
      <w:marRight w:val="0"/>
      <w:marTop w:val="0"/>
      <w:marBottom w:val="0"/>
      <w:divBdr>
        <w:top w:val="none" w:sz="0" w:space="0" w:color="auto"/>
        <w:left w:val="none" w:sz="0" w:space="0" w:color="auto"/>
        <w:bottom w:val="none" w:sz="0" w:space="0" w:color="auto"/>
        <w:right w:val="none" w:sz="0" w:space="0" w:color="auto"/>
      </w:divBdr>
    </w:div>
    <w:div w:id="1658873896">
      <w:bodyDiv w:val="1"/>
      <w:marLeft w:val="0"/>
      <w:marRight w:val="0"/>
      <w:marTop w:val="0"/>
      <w:marBottom w:val="0"/>
      <w:divBdr>
        <w:top w:val="none" w:sz="0" w:space="0" w:color="auto"/>
        <w:left w:val="none" w:sz="0" w:space="0" w:color="auto"/>
        <w:bottom w:val="none" w:sz="0" w:space="0" w:color="auto"/>
        <w:right w:val="none" w:sz="0" w:space="0" w:color="auto"/>
      </w:divBdr>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186148">
      <w:bodyDiv w:val="1"/>
      <w:marLeft w:val="0"/>
      <w:marRight w:val="0"/>
      <w:marTop w:val="0"/>
      <w:marBottom w:val="0"/>
      <w:divBdr>
        <w:top w:val="none" w:sz="0" w:space="0" w:color="auto"/>
        <w:left w:val="none" w:sz="0" w:space="0" w:color="auto"/>
        <w:bottom w:val="none" w:sz="0" w:space="0" w:color="auto"/>
        <w:right w:val="none" w:sz="0" w:space="0" w:color="auto"/>
      </w:divBdr>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266546">
      <w:bodyDiv w:val="1"/>
      <w:marLeft w:val="0"/>
      <w:marRight w:val="0"/>
      <w:marTop w:val="0"/>
      <w:marBottom w:val="0"/>
      <w:divBdr>
        <w:top w:val="none" w:sz="0" w:space="0" w:color="auto"/>
        <w:left w:val="none" w:sz="0" w:space="0" w:color="auto"/>
        <w:bottom w:val="none" w:sz="0" w:space="0" w:color="auto"/>
        <w:right w:val="none" w:sz="0" w:space="0" w:color="auto"/>
      </w:divBdr>
    </w:div>
    <w:div w:id="1659453699">
      <w:bodyDiv w:val="1"/>
      <w:marLeft w:val="0"/>
      <w:marRight w:val="0"/>
      <w:marTop w:val="0"/>
      <w:marBottom w:val="0"/>
      <w:divBdr>
        <w:top w:val="none" w:sz="0" w:space="0" w:color="auto"/>
        <w:left w:val="none" w:sz="0" w:space="0" w:color="auto"/>
        <w:bottom w:val="none" w:sz="0" w:space="0" w:color="auto"/>
        <w:right w:val="none" w:sz="0" w:space="0" w:color="auto"/>
      </w:divBdr>
    </w:div>
    <w:div w:id="1659528845">
      <w:bodyDiv w:val="1"/>
      <w:marLeft w:val="0"/>
      <w:marRight w:val="0"/>
      <w:marTop w:val="0"/>
      <w:marBottom w:val="0"/>
      <w:divBdr>
        <w:top w:val="none" w:sz="0" w:space="0" w:color="auto"/>
        <w:left w:val="none" w:sz="0" w:space="0" w:color="auto"/>
        <w:bottom w:val="none" w:sz="0" w:space="0" w:color="auto"/>
        <w:right w:val="none" w:sz="0" w:space="0" w:color="auto"/>
      </w:divBdr>
    </w:div>
    <w:div w:id="1659580511">
      <w:bodyDiv w:val="1"/>
      <w:marLeft w:val="0"/>
      <w:marRight w:val="0"/>
      <w:marTop w:val="0"/>
      <w:marBottom w:val="0"/>
      <w:divBdr>
        <w:top w:val="none" w:sz="0" w:space="0" w:color="auto"/>
        <w:left w:val="none" w:sz="0" w:space="0" w:color="auto"/>
        <w:bottom w:val="none" w:sz="0" w:space="0" w:color="auto"/>
        <w:right w:val="none" w:sz="0" w:space="0" w:color="auto"/>
      </w:divBdr>
    </w:div>
    <w:div w:id="1659845890">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496625">
      <w:bodyDiv w:val="1"/>
      <w:marLeft w:val="0"/>
      <w:marRight w:val="0"/>
      <w:marTop w:val="0"/>
      <w:marBottom w:val="0"/>
      <w:divBdr>
        <w:top w:val="none" w:sz="0" w:space="0" w:color="auto"/>
        <w:left w:val="none" w:sz="0" w:space="0" w:color="auto"/>
        <w:bottom w:val="none" w:sz="0" w:space="0" w:color="auto"/>
        <w:right w:val="none" w:sz="0" w:space="0" w:color="auto"/>
      </w:divBdr>
    </w:div>
    <w:div w:id="1660575742">
      <w:bodyDiv w:val="1"/>
      <w:marLeft w:val="0"/>
      <w:marRight w:val="0"/>
      <w:marTop w:val="0"/>
      <w:marBottom w:val="0"/>
      <w:divBdr>
        <w:top w:val="none" w:sz="0" w:space="0" w:color="auto"/>
        <w:left w:val="none" w:sz="0" w:space="0" w:color="auto"/>
        <w:bottom w:val="none" w:sz="0" w:space="0" w:color="auto"/>
        <w:right w:val="none" w:sz="0" w:space="0" w:color="auto"/>
      </w:divBdr>
    </w:div>
    <w:div w:id="1660620423">
      <w:bodyDiv w:val="1"/>
      <w:marLeft w:val="0"/>
      <w:marRight w:val="0"/>
      <w:marTop w:val="0"/>
      <w:marBottom w:val="0"/>
      <w:divBdr>
        <w:top w:val="none" w:sz="0" w:space="0" w:color="auto"/>
        <w:left w:val="none" w:sz="0" w:space="0" w:color="auto"/>
        <w:bottom w:val="none" w:sz="0" w:space="0" w:color="auto"/>
        <w:right w:val="none" w:sz="0" w:space="0" w:color="auto"/>
      </w:divBdr>
    </w:div>
    <w:div w:id="1660689165">
      <w:bodyDiv w:val="1"/>
      <w:marLeft w:val="0"/>
      <w:marRight w:val="0"/>
      <w:marTop w:val="0"/>
      <w:marBottom w:val="0"/>
      <w:divBdr>
        <w:top w:val="none" w:sz="0" w:space="0" w:color="auto"/>
        <w:left w:val="none" w:sz="0" w:space="0" w:color="auto"/>
        <w:bottom w:val="none" w:sz="0" w:space="0" w:color="auto"/>
        <w:right w:val="none" w:sz="0" w:space="0" w:color="auto"/>
      </w:divBdr>
    </w:div>
    <w:div w:id="1660696970">
      <w:bodyDiv w:val="1"/>
      <w:marLeft w:val="0"/>
      <w:marRight w:val="0"/>
      <w:marTop w:val="0"/>
      <w:marBottom w:val="0"/>
      <w:divBdr>
        <w:top w:val="none" w:sz="0" w:space="0" w:color="auto"/>
        <w:left w:val="none" w:sz="0" w:space="0" w:color="auto"/>
        <w:bottom w:val="none" w:sz="0" w:space="0" w:color="auto"/>
        <w:right w:val="none" w:sz="0" w:space="0" w:color="auto"/>
      </w:divBdr>
    </w:div>
    <w:div w:id="1660766952">
      <w:bodyDiv w:val="1"/>
      <w:marLeft w:val="0"/>
      <w:marRight w:val="0"/>
      <w:marTop w:val="0"/>
      <w:marBottom w:val="0"/>
      <w:divBdr>
        <w:top w:val="none" w:sz="0" w:space="0" w:color="auto"/>
        <w:left w:val="none" w:sz="0" w:space="0" w:color="auto"/>
        <w:bottom w:val="none" w:sz="0" w:space="0" w:color="auto"/>
        <w:right w:val="none" w:sz="0" w:space="0" w:color="auto"/>
      </w:divBdr>
    </w:div>
    <w:div w:id="1661038797">
      <w:bodyDiv w:val="1"/>
      <w:marLeft w:val="0"/>
      <w:marRight w:val="0"/>
      <w:marTop w:val="0"/>
      <w:marBottom w:val="0"/>
      <w:divBdr>
        <w:top w:val="none" w:sz="0" w:space="0" w:color="auto"/>
        <w:left w:val="none" w:sz="0" w:space="0" w:color="auto"/>
        <w:bottom w:val="none" w:sz="0" w:space="0" w:color="auto"/>
        <w:right w:val="none" w:sz="0" w:space="0" w:color="auto"/>
      </w:divBdr>
    </w:div>
    <w:div w:id="1661152326">
      <w:bodyDiv w:val="1"/>
      <w:marLeft w:val="0"/>
      <w:marRight w:val="0"/>
      <w:marTop w:val="0"/>
      <w:marBottom w:val="0"/>
      <w:divBdr>
        <w:top w:val="none" w:sz="0" w:space="0" w:color="auto"/>
        <w:left w:val="none" w:sz="0" w:space="0" w:color="auto"/>
        <w:bottom w:val="none" w:sz="0" w:space="0" w:color="auto"/>
        <w:right w:val="none" w:sz="0" w:space="0" w:color="auto"/>
      </w:divBdr>
    </w:div>
    <w:div w:id="1661154345">
      <w:bodyDiv w:val="1"/>
      <w:marLeft w:val="0"/>
      <w:marRight w:val="0"/>
      <w:marTop w:val="0"/>
      <w:marBottom w:val="0"/>
      <w:divBdr>
        <w:top w:val="none" w:sz="0" w:space="0" w:color="auto"/>
        <w:left w:val="none" w:sz="0" w:space="0" w:color="auto"/>
        <w:bottom w:val="none" w:sz="0" w:space="0" w:color="auto"/>
        <w:right w:val="none" w:sz="0" w:space="0" w:color="auto"/>
      </w:divBdr>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422332">
      <w:bodyDiv w:val="1"/>
      <w:marLeft w:val="0"/>
      <w:marRight w:val="0"/>
      <w:marTop w:val="0"/>
      <w:marBottom w:val="0"/>
      <w:divBdr>
        <w:top w:val="none" w:sz="0" w:space="0" w:color="auto"/>
        <w:left w:val="none" w:sz="0" w:space="0" w:color="auto"/>
        <w:bottom w:val="none" w:sz="0" w:space="0" w:color="auto"/>
        <w:right w:val="none" w:sz="0" w:space="0" w:color="auto"/>
      </w:divBdr>
    </w:div>
    <w:div w:id="1661539502">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1612966">
      <w:bodyDiv w:val="1"/>
      <w:marLeft w:val="0"/>
      <w:marRight w:val="0"/>
      <w:marTop w:val="0"/>
      <w:marBottom w:val="0"/>
      <w:divBdr>
        <w:top w:val="none" w:sz="0" w:space="0" w:color="auto"/>
        <w:left w:val="none" w:sz="0" w:space="0" w:color="auto"/>
        <w:bottom w:val="none" w:sz="0" w:space="0" w:color="auto"/>
        <w:right w:val="none" w:sz="0" w:space="0" w:color="auto"/>
      </w:divBdr>
    </w:div>
    <w:div w:id="1661806893">
      <w:bodyDiv w:val="1"/>
      <w:marLeft w:val="0"/>
      <w:marRight w:val="0"/>
      <w:marTop w:val="0"/>
      <w:marBottom w:val="0"/>
      <w:divBdr>
        <w:top w:val="none" w:sz="0" w:space="0" w:color="auto"/>
        <w:left w:val="none" w:sz="0" w:space="0" w:color="auto"/>
        <w:bottom w:val="none" w:sz="0" w:space="0" w:color="auto"/>
        <w:right w:val="none" w:sz="0" w:space="0" w:color="auto"/>
      </w:divBdr>
    </w:div>
    <w:div w:id="1661810357">
      <w:bodyDiv w:val="1"/>
      <w:marLeft w:val="0"/>
      <w:marRight w:val="0"/>
      <w:marTop w:val="0"/>
      <w:marBottom w:val="0"/>
      <w:divBdr>
        <w:top w:val="none" w:sz="0" w:space="0" w:color="auto"/>
        <w:left w:val="none" w:sz="0" w:space="0" w:color="auto"/>
        <w:bottom w:val="none" w:sz="0" w:space="0" w:color="auto"/>
        <w:right w:val="none" w:sz="0" w:space="0" w:color="auto"/>
      </w:divBdr>
    </w:div>
    <w:div w:id="1662078854">
      <w:bodyDiv w:val="1"/>
      <w:marLeft w:val="0"/>
      <w:marRight w:val="0"/>
      <w:marTop w:val="0"/>
      <w:marBottom w:val="0"/>
      <w:divBdr>
        <w:top w:val="none" w:sz="0" w:space="0" w:color="auto"/>
        <w:left w:val="none" w:sz="0" w:space="0" w:color="auto"/>
        <w:bottom w:val="none" w:sz="0" w:space="0" w:color="auto"/>
        <w:right w:val="none" w:sz="0" w:space="0" w:color="auto"/>
      </w:divBdr>
    </w:div>
    <w:div w:id="1662154687">
      <w:bodyDiv w:val="1"/>
      <w:marLeft w:val="0"/>
      <w:marRight w:val="0"/>
      <w:marTop w:val="0"/>
      <w:marBottom w:val="0"/>
      <w:divBdr>
        <w:top w:val="none" w:sz="0" w:space="0" w:color="auto"/>
        <w:left w:val="none" w:sz="0" w:space="0" w:color="auto"/>
        <w:bottom w:val="none" w:sz="0" w:space="0" w:color="auto"/>
        <w:right w:val="none" w:sz="0" w:space="0" w:color="auto"/>
      </w:divBdr>
    </w:div>
    <w:div w:id="1662390353">
      <w:bodyDiv w:val="1"/>
      <w:marLeft w:val="0"/>
      <w:marRight w:val="0"/>
      <w:marTop w:val="0"/>
      <w:marBottom w:val="0"/>
      <w:divBdr>
        <w:top w:val="none" w:sz="0" w:space="0" w:color="auto"/>
        <w:left w:val="none" w:sz="0" w:space="0" w:color="auto"/>
        <w:bottom w:val="none" w:sz="0" w:space="0" w:color="auto"/>
        <w:right w:val="none" w:sz="0" w:space="0" w:color="auto"/>
      </w:divBdr>
    </w:div>
    <w:div w:id="166253765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14735">
      <w:bodyDiv w:val="1"/>
      <w:marLeft w:val="0"/>
      <w:marRight w:val="0"/>
      <w:marTop w:val="0"/>
      <w:marBottom w:val="0"/>
      <w:divBdr>
        <w:top w:val="none" w:sz="0" w:space="0" w:color="auto"/>
        <w:left w:val="none" w:sz="0" w:space="0" w:color="auto"/>
        <w:bottom w:val="none" w:sz="0" w:space="0" w:color="auto"/>
        <w:right w:val="none" w:sz="0" w:space="0" w:color="auto"/>
      </w:divBdr>
    </w:div>
    <w:div w:id="1662659141">
      <w:bodyDiv w:val="1"/>
      <w:marLeft w:val="0"/>
      <w:marRight w:val="0"/>
      <w:marTop w:val="0"/>
      <w:marBottom w:val="0"/>
      <w:divBdr>
        <w:top w:val="none" w:sz="0" w:space="0" w:color="auto"/>
        <w:left w:val="none" w:sz="0" w:space="0" w:color="auto"/>
        <w:bottom w:val="none" w:sz="0" w:space="0" w:color="auto"/>
        <w:right w:val="none" w:sz="0" w:space="0" w:color="auto"/>
      </w:divBdr>
    </w:div>
    <w:div w:id="1662661422">
      <w:bodyDiv w:val="1"/>
      <w:marLeft w:val="0"/>
      <w:marRight w:val="0"/>
      <w:marTop w:val="0"/>
      <w:marBottom w:val="0"/>
      <w:divBdr>
        <w:top w:val="none" w:sz="0" w:space="0" w:color="auto"/>
        <w:left w:val="none" w:sz="0" w:space="0" w:color="auto"/>
        <w:bottom w:val="none" w:sz="0" w:space="0" w:color="auto"/>
        <w:right w:val="none" w:sz="0" w:space="0" w:color="auto"/>
      </w:divBdr>
    </w:div>
    <w:div w:id="1662809490">
      <w:bodyDiv w:val="1"/>
      <w:marLeft w:val="0"/>
      <w:marRight w:val="0"/>
      <w:marTop w:val="0"/>
      <w:marBottom w:val="0"/>
      <w:divBdr>
        <w:top w:val="none" w:sz="0" w:space="0" w:color="auto"/>
        <w:left w:val="none" w:sz="0" w:space="0" w:color="auto"/>
        <w:bottom w:val="none" w:sz="0" w:space="0" w:color="auto"/>
        <w:right w:val="none" w:sz="0" w:space="0" w:color="auto"/>
      </w:divBdr>
    </w:div>
    <w:div w:id="1663003872">
      <w:bodyDiv w:val="1"/>
      <w:marLeft w:val="0"/>
      <w:marRight w:val="0"/>
      <w:marTop w:val="0"/>
      <w:marBottom w:val="0"/>
      <w:divBdr>
        <w:top w:val="none" w:sz="0" w:space="0" w:color="auto"/>
        <w:left w:val="none" w:sz="0" w:space="0" w:color="auto"/>
        <w:bottom w:val="none" w:sz="0" w:space="0" w:color="auto"/>
        <w:right w:val="none" w:sz="0" w:space="0" w:color="auto"/>
      </w:divBdr>
    </w:div>
    <w:div w:id="1663386307">
      <w:bodyDiv w:val="1"/>
      <w:marLeft w:val="0"/>
      <w:marRight w:val="0"/>
      <w:marTop w:val="0"/>
      <w:marBottom w:val="0"/>
      <w:divBdr>
        <w:top w:val="none" w:sz="0" w:space="0" w:color="auto"/>
        <w:left w:val="none" w:sz="0" w:space="0" w:color="auto"/>
        <w:bottom w:val="none" w:sz="0" w:space="0" w:color="auto"/>
        <w:right w:val="none" w:sz="0" w:space="0" w:color="auto"/>
      </w:divBdr>
    </w:div>
    <w:div w:id="1663579238">
      <w:bodyDiv w:val="1"/>
      <w:marLeft w:val="0"/>
      <w:marRight w:val="0"/>
      <w:marTop w:val="0"/>
      <w:marBottom w:val="0"/>
      <w:divBdr>
        <w:top w:val="none" w:sz="0" w:space="0" w:color="auto"/>
        <w:left w:val="none" w:sz="0" w:space="0" w:color="auto"/>
        <w:bottom w:val="none" w:sz="0" w:space="0" w:color="auto"/>
        <w:right w:val="none" w:sz="0" w:space="0" w:color="auto"/>
      </w:divBdr>
    </w:div>
    <w:div w:id="1663774113">
      <w:bodyDiv w:val="1"/>
      <w:marLeft w:val="0"/>
      <w:marRight w:val="0"/>
      <w:marTop w:val="0"/>
      <w:marBottom w:val="0"/>
      <w:divBdr>
        <w:top w:val="none" w:sz="0" w:space="0" w:color="auto"/>
        <w:left w:val="none" w:sz="0" w:space="0" w:color="auto"/>
        <w:bottom w:val="none" w:sz="0" w:space="0" w:color="auto"/>
        <w:right w:val="none" w:sz="0" w:space="0" w:color="auto"/>
      </w:divBdr>
    </w:div>
    <w:div w:id="1663971245">
      <w:bodyDiv w:val="1"/>
      <w:marLeft w:val="0"/>
      <w:marRight w:val="0"/>
      <w:marTop w:val="0"/>
      <w:marBottom w:val="0"/>
      <w:divBdr>
        <w:top w:val="none" w:sz="0" w:space="0" w:color="auto"/>
        <w:left w:val="none" w:sz="0" w:space="0" w:color="auto"/>
        <w:bottom w:val="none" w:sz="0" w:space="0" w:color="auto"/>
        <w:right w:val="none" w:sz="0" w:space="0" w:color="auto"/>
      </w:divBdr>
    </w:div>
    <w:div w:id="1664122582">
      <w:bodyDiv w:val="1"/>
      <w:marLeft w:val="0"/>
      <w:marRight w:val="0"/>
      <w:marTop w:val="0"/>
      <w:marBottom w:val="0"/>
      <w:divBdr>
        <w:top w:val="none" w:sz="0" w:space="0" w:color="auto"/>
        <w:left w:val="none" w:sz="0" w:space="0" w:color="auto"/>
        <w:bottom w:val="none" w:sz="0" w:space="0" w:color="auto"/>
        <w:right w:val="none" w:sz="0" w:space="0" w:color="auto"/>
      </w:divBdr>
    </w:div>
    <w:div w:id="1664158796">
      <w:bodyDiv w:val="1"/>
      <w:marLeft w:val="0"/>
      <w:marRight w:val="0"/>
      <w:marTop w:val="0"/>
      <w:marBottom w:val="0"/>
      <w:divBdr>
        <w:top w:val="none" w:sz="0" w:space="0" w:color="auto"/>
        <w:left w:val="none" w:sz="0" w:space="0" w:color="auto"/>
        <w:bottom w:val="none" w:sz="0" w:space="0" w:color="auto"/>
        <w:right w:val="none" w:sz="0" w:space="0" w:color="auto"/>
      </w:divBdr>
    </w:div>
    <w:div w:id="1664161464">
      <w:bodyDiv w:val="1"/>
      <w:marLeft w:val="0"/>
      <w:marRight w:val="0"/>
      <w:marTop w:val="0"/>
      <w:marBottom w:val="0"/>
      <w:divBdr>
        <w:top w:val="none" w:sz="0" w:space="0" w:color="auto"/>
        <w:left w:val="none" w:sz="0" w:space="0" w:color="auto"/>
        <w:bottom w:val="none" w:sz="0" w:space="0" w:color="auto"/>
        <w:right w:val="none" w:sz="0" w:space="0" w:color="auto"/>
      </w:divBdr>
    </w:div>
    <w:div w:id="1664162691">
      <w:bodyDiv w:val="1"/>
      <w:marLeft w:val="0"/>
      <w:marRight w:val="0"/>
      <w:marTop w:val="0"/>
      <w:marBottom w:val="0"/>
      <w:divBdr>
        <w:top w:val="none" w:sz="0" w:space="0" w:color="auto"/>
        <w:left w:val="none" w:sz="0" w:space="0" w:color="auto"/>
        <w:bottom w:val="none" w:sz="0" w:space="0" w:color="auto"/>
        <w:right w:val="none" w:sz="0" w:space="0" w:color="auto"/>
      </w:divBdr>
    </w:div>
    <w:div w:id="1664312136">
      <w:bodyDiv w:val="1"/>
      <w:marLeft w:val="0"/>
      <w:marRight w:val="0"/>
      <w:marTop w:val="0"/>
      <w:marBottom w:val="0"/>
      <w:divBdr>
        <w:top w:val="none" w:sz="0" w:space="0" w:color="auto"/>
        <w:left w:val="none" w:sz="0" w:space="0" w:color="auto"/>
        <w:bottom w:val="none" w:sz="0" w:space="0" w:color="auto"/>
        <w:right w:val="none" w:sz="0" w:space="0" w:color="auto"/>
      </w:divBdr>
    </w:div>
    <w:div w:id="1664701267">
      <w:bodyDiv w:val="1"/>
      <w:marLeft w:val="0"/>
      <w:marRight w:val="0"/>
      <w:marTop w:val="0"/>
      <w:marBottom w:val="0"/>
      <w:divBdr>
        <w:top w:val="none" w:sz="0" w:space="0" w:color="auto"/>
        <w:left w:val="none" w:sz="0" w:space="0" w:color="auto"/>
        <w:bottom w:val="none" w:sz="0" w:space="0" w:color="auto"/>
        <w:right w:val="none" w:sz="0" w:space="0" w:color="auto"/>
      </w:divBdr>
    </w:div>
    <w:div w:id="1664821981">
      <w:bodyDiv w:val="1"/>
      <w:marLeft w:val="0"/>
      <w:marRight w:val="0"/>
      <w:marTop w:val="0"/>
      <w:marBottom w:val="0"/>
      <w:divBdr>
        <w:top w:val="none" w:sz="0" w:space="0" w:color="auto"/>
        <w:left w:val="none" w:sz="0" w:space="0" w:color="auto"/>
        <w:bottom w:val="none" w:sz="0" w:space="0" w:color="auto"/>
        <w:right w:val="none" w:sz="0" w:space="0" w:color="auto"/>
      </w:divBdr>
    </w:div>
    <w:div w:id="1665090731">
      <w:bodyDiv w:val="1"/>
      <w:marLeft w:val="0"/>
      <w:marRight w:val="0"/>
      <w:marTop w:val="0"/>
      <w:marBottom w:val="0"/>
      <w:divBdr>
        <w:top w:val="none" w:sz="0" w:space="0" w:color="auto"/>
        <w:left w:val="none" w:sz="0" w:space="0" w:color="auto"/>
        <w:bottom w:val="none" w:sz="0" w:space="0" w:color="auto"/>
        <w:right w:val="none" w:sz="0" w:space="0" w:color="auto"/>
      </w:divBdr>
    </w:div>
    <w:div w:id="1665235478">
      <w:bodyDiv w:val="1"/>
      <w:marLeft w:val="0"/>
      <w:marRight w:val="0"/>
      <w:marTop w:val="0"/>
      <w:marBottom w:val="0"/>
      <w:divBdr>
        <w:top w:val="none" w:sz="0" w:space="0" w:color="auto"/>
        <w:left w:val="none" w:sz="0" w:space="0" w:color="auto"/>
        <w:bottom w:val="none" w:sz="0" w:space="0" w:color="auto"/>
        <w:right w:val="none" w:sz="0" w:space="0" w:color="auto"/>
      </w:divBdr>
    </w:div>
    <w:div w:id="1665279944">
      <w:bodyDiv w:val="1"/>
      <w:marLeft w:val="0"/>
      <w:marRight w:val="0"/>
      <w:marTop w:val="0"/>
      <w:marBottom w:val="0"/>
      <w:divBdr>
        <w:top w:val="none" w:sz="0" w:space="0" w:color="auto"/>
        <w:left w:val="none" w:sz="0" w:space="0" w:color="auto"/>
        <w:bottom w:val="none" w:sz="0" w:space="0" w:color="auto"/>
        <w:right w:val="none" w:sz="0" w:space="0" w:color="auto"/>
      </w:divBdr>
    </w:div>
    <w:div w:id="1665281992">
      <w:bodyDiv w:val="1"/>
      <w:marLeft w:val="0"/>
      <w:marRight w:val="0"/>
      <w:marTop w:val="0"/>
      <w:marBottom w:val="0"/>
      <w:divBdr>
        <w:top w:val="none" w:sz="0" w:space="0" w:color="auto"/>
        <w:left w:val="none" w:sz="0" w:space="0" w:color="auto"/>
        <w:bottom w:val="none" w:sz="0" w:space="0" w:color="auto"/>
        <w:right w:val="none" w:sz="0" w:space="0" w:color="auto"/>
      </w:divBdr>
    </w:div>
    <w:div w:id="1665359745">
      <w:bodyDiv w:val="1"/>
      <w:marLeft w:val="0"/>
      <w:marRight w:val="0"/>
      <w:marTop w:val="0"/>
      <w:marBottom w:val="0"/>
      <w:divBdr>
        <w:top w:val="none" w:sz="0" w:space="0" w:color="auto"/>
        <w:left w:val="none" w:sz="0" w:space="0" w:color="auto"/>
        <w:bottom w:val="none" w:sz="0" w:space="0" w:color="auto"/>
        <w:right w:val="none" w:sz="0" w:space="0" w:color="auto"/>
      </w:divBdr>
    </w:div>
    <w:div w:id="1665476000">
      <w:bodyDiv w:val="1"/>
      <w:marLeft w:val="0"/>
      <w:marRight w:val="0"/>
      <w:marTop w:val="0"/>
      <w:marBottom w:val="0"/>
      <w:divBdr>
        <w:top w:val="none" w:sz="0" w:space="0" w:color="auto"/>
        <w:left w:val="none" w:sz="0" w:space="0" w:color="auto"/>
        <w:bottom w:val="none" w:sz="0" w:space="0" w:color="auto"/>
        <w:right w:val="none" w:sz="0" w:space="0" w:color="auto"/>
      </w:divBdr>
    </w:div>
    <w:div w:id="1665890637">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274452">
      <w:bodyDiv w:val="1"/>
      <w:marLeft w:val="0"/>
      <w:marRight w:val="0"/>
      <w:marTop w:val="0"/>
      <w:marBottom w:val="0"/>
      <w:divBdr>
        <w:top w:val="none" w:sz="0" w:space="0" w:color="auto"/>
        <w:left w:val="none" w:sz="0" w:space="0" w:color="auto"/>
        <w:bottom w:val="none" w:sz="0" w:space="0" w:color="auto"/>
        <w:right w:val="none" w:sz="0" w:space="0" w:color="auto"/>
      </w:divBdr>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710">
      <w:bodyDiv w:val="1"/>
      <w:marLeft w:val="0"/>
      <w:marRight w:val="0"/>
      <w:marTop w:val="0"/>
      <w:marBottom w:val="0"/>
      <w:divBdr>
        <w:top w:val="none" w:sz="0" w:space="0" w:color="auto"/>
        <w:left w:val="none" w:sz="0" w:space="0" w:color="auto"/>
        <w:bottom w:val="none" w:sz="0" w:space="0" w:color="auto"/>
        <w:right w:val="none" w:sz="0" w:space="0" w:color="auto"/>
      </w:divBdr>
    </w:div>
    <w:div w:id="1666739421">
      <w:bodyDiv w:val="1"/>
      <w:marLeft w:val="0"/>
      <w:marRight w:val="0"/>
      <w:marTop w:val="0"/>
      <w:marBottom w:val="0"/>
      <w:divBdr>
        <w:top w:val="none" w:sz="0" w:space="0" w:color="auto"/>
        <w:left w:val="none" w:sz="0" w:space="0" w:color="auto"/>
        <w:bottom w:val="none" w:sz="0" w:space="0" w:color="auto"/>
        <w:right w:val="none" w:sz="0" w:space="0" w:color="auto"/>
      </w:divBdr>
    </w:div>
    <w:div w:id="1666741303">
      <w:bodyDiv w:val="1"/>
      <w:marLeft w:val="0"/>
      <w:marRight w:val="0"/>
      <w:marTop w:val="0"/>
      <w:marBottom w:val="0"/>
      <w:divBdr>
        <w:top w:val="none" w:sz="0" w:space="0" w:color="auto"/>
        <w:left w:val="none" w:sz="0" w:space="0" w:color="auto"/>
        <w:bottom w:val="none" w:sz="0" w:space="0" w:color="auto"/>
        <w:right w:val="none" w:sz="0" w:space="0" w:color="auto"/>
      </w:divBdr>
    </w:div>
    <w:div w:id="1666854122">
      <w:bodyDiv w:val="1"/>
      <w:marLeft w:val="0"/>
      <w:marRight w:val="0"/>
      <w:marTop w:val="0"/>
      <w:marBottom w:val="0"/>
      <w:divBdr>
        <w:top w:val="none" w:sz="0" w:space="0" w:color="auto"/>
        <w:left w:val="none" w:sz="0" w:space="0" w:color="auto"/>
        <w:bottom w:val="none" w:sz="0" w:space="0" w:color="auto"/>
        <w:right w:val="none" w:sz="0" w:space="0" w:color="auto"/>
      </w:divBdr>
    </w:div>
    <w:div w:id="1666856190">
      <w:bodyDiv w:val="1"/>
      <w:marLeft w:val="0"/>
      <w:marRight w:val="0"/>
      <w:marTop w:val="0"/>
      <w:marBottom w:val="0"/>
      <w:divBdr>
        <w:top w:val="none" w:sz="0" w:space="0" w:color="auto"/>
        <w:left w:val="none" w:sz="0" w:space="0" w:color="auto"/>
        <w:bottom w:val="none" w:sz="0" w:space="0" w:color="auto"/>
        <w:right w:val="none" w:sz="0" w:space="0" w:color="auto"/>
      </w:divBdr>
    </w:div>
    <w:div w:id="1666932901">
      <w:bodyDiv w:val="1"/>
      <w:marLeft w:val="0"/>
      <w:marRight w:val="0"/>
      <w:marTop w:val="0"/>
      <w:marBottom w:val="0"/>
      <w:divBdr>
        <w:top w:val="none" w:sz="0" w:space="0" w:color="auto"/>
        <w:left w:val="none" w:sz="0" w:space="0" w:color="auto"/>
        <w:bottom w:val="none" w:sz="0" w:space="0" w:color="auto"/>
        <w:right w:val="none" w:sz="0" w:space="0" w:color="auto"/>
      </w:divBdr>
    </w:div>
    <w:div w:id="1667050929">
      <w:bodyDiv w:val="1"/>
      <w:marLeft w:val="0"/>
      <w:marRight w:val="0"/>
      <w:marTop w:val="0"/>
      <w:marBottom w:val="0"/>
      <w:divBdr>
        <w:top w:val="none" w:sz="0" w:space="0" w:color="auto"/>
        <w:left w:val="none" w:sz="0" w:space="0" w:color="auto"/>
        <w:bottom w:val="none" w:sz="0" w:space="0" w:color="auto"/>
        <w:right w:val="none" w:sz="0" w:space="0" w:color="auto"/>
      </w:divBdr>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242838">
      <w:bodyDiv w:val="1"/>
      <w:marLeft w:val="0"/>
      <w:marRight w:val="0"/>
      <w:marTop w:val="0"/>
      <w:marBottom w:val="0"/>
      <w:divBdr>
        <w:top w:val="none" w:sz="0" w:space="0" w:color="auto"/>
        <w:left w:val="none" w:sz="0" w:space="0" w:color="auto"/>
        <w:bottom w:val="none" w:sz="0" w:space="0" w:color="auto"/>
        <w:right w:val="none" w:sz="0" w:space="0" w:color="auto"/>
      </w:divBdr>
    </w:div>
    <w:div w:id="1667246684">
      <w:bodyDiv w:val="1"/>
      <w:marLeft w:val="0"/>
      <w:marRight w:val="0"/>
      <w:marTop w:val="0"/>
      <w:marBottom w:val="0"/>
      <w:divBdr>
        <w:top w:val="none" w:sz="0" w:space="0" w:color="auto"/>
        <w:left w:val="none" w:sz="0" w:space="0" w:color="auto"/>
        <w:bottom w:val="none" w:sz="0" w:space="0" w:color="auto"/>
        <w:right w:val="none" w:sz="0" w:space="0" w:color="auto"/>
      </w:divBdr>
    </w:div>
    <w:div w:id="1667248844">
      <w:bodyDiv w:val="1"/>
      <w:marLeft w:val="0"/>
      <w:marRight w:val="0"/>
      <w:marTop w:val="0"/>
      <w:marBottom w:val="0"/>
      <w:divBdr>
        <w:top w:val="none" w:sz="0" w:space="0" w:color="auto"/>
        <w:left w:val="none" w:sz="0" w:space="0" w:color="auto"/>
        <w:bottom w:val="none" w:sz="0" w:space="0" w:color="auto"/>
        <w:right w:val="none" w:sz="0" w:space="0" w:color="auto"/>
      </w:divBdr>
    </w:div>
    <w:div w:id="1667441017">
      <w:bodyDiv w:val="1"/>
      <w:marLeft w:val="0"/>
      <w:marRight w:val="0"/>
      <w:marTop w:val="0"/>
      <w:marBottom w:val="0"/>
      <w:divBdr>
        <w:top w:val="none" w:sz="0" w:space="0" w:color="auto"/>
        <w:left w:val="none" w:sz="0" w:space="0" w:color="auto"/>
        <w:bottom w:val="none" w:sz="0" w:space="0" w:color="auto"/>
        <w:right w:val="none" w:sz="0" w:space="0" w:color="auto"/>
      </w:divBdr>
    </w:div>
    <w:div w:id="1667588270">
      <w:bodyDiv w:val="1"/>
      <w:marLeft w:val="0"/>
      <w:marRight w:val="0"/>
      <w:marTop w:val="0"/>
      <w:marBottom w:val="0"/>
      <w:divBdr>
        <w:top w:val="none" w:sz="0" w:space="0" w:color="auto"/>
        <w:left w:val="none" w:sz="0" w:space="0" w:color="auto"/>
        <w:bottom w:val="none" w:sz="0" w:space="0" w:color="auto"/>
        <w:right w:val="none" w:sz="0" w:space="0" w:color="auto"/>
      </w:divBdr>
    </w:div>
    <w:div w:id="1667592813">
      <w:bodyDiv w:val="1"/>
      <w:marLeft w:val="0"/>
      <w:marRight w:val="0"/>
      <w:marTop w:val="0"/>
      <w:marBottom w:val="0"/>
      <w:divBdr>
        <w:top w:val="none" w:sz="0" w:space="0" w:color="auto"/>
        <w:left w:val="none" w:sz="0" w:space="0" w:color="auto"/>
        <w:bottom w:val="none" w:sz="0" w:space="0" w:color="auto"/>
        <w:right w:val="none" w:sz="0" w:space="0" w:color="auto"/>
      </w:divBdr>
    </w:div>
    <w:div w:id="1667779740">
      <w:bodyDiv w:val="1"/>
      <w:marLeft w:val="0"/>
      <w:marRight w:val="0"/>
      <w:marTop w:val="0"/>
      <w:marBottom w:val="0"/>
      <w:divBdr>
        <w:top w:val="none" w:sz="0" w:space="0" w:color="auto"/>
        <w:left w:val="none" w:sz="0" w:space="0" w:color="auto"/>
        <w:bottom w:val="none" w:sz="0" w:space="0" w:color="auto"/>
        <w:right w:val="none" w:sz="0" w:space="0" w:color="auto"/>
      </w:divBdr>
    </w:div>
    <w:div w:id="1667897252">
      <w:bodyDiv w:val="1"/>
      <w:marLeft w:val="0"/>
      <w:marRight w:val="0"/>
      <w:marTop w:val="0"/>
      <w:marBottom w:val="0"/>
      <w:divBdr>
        <w:top w:val="none" w:sz="0" w:space="0" w:color="auto"/>
        <w:left w:val="none" w:sz="0" w:space="0" w:color="auto"/>
        <w:bottom w:val="none" w:sz="0" w:space="0" w:color="auto"/>
        <w:right w:val="none" w:sz="0" w:space="0" w:color="auto"/>
      </w:divBdr>
    </w:div>
    <w:div w:id="1667978494">
      <w:bodyDiv w:val="1"/>
      <w:marLeft w:val="0"/>
      <w:marRight w:val="0"/>
      <w:marTop w:val="0"/>
      <w:marBottom w:val="0"/>
      <w:divBdr>
        <w:top w:val="none" w:sz="0" w:space="0" w:color="auto"/>
        <w:left w:val="none" w:sz="0" w:space="0" w:color="auto"/>
        <w:bottom w:val="none" w:sz="0" w:space="0" w:color="auto"/>
        <w:right w:val="none" w:sz="0" w:space="0" w:color="auto"/>
      </w:divBdr>
    </w:div>
    <w:div w:id="1668091590">
      <w:bodyDiv w:val="1"/>
      <w:marLeft w:val="0"/>
      <w:marRight w:val="0"/>
      <w:marTop w:val="0"/>
      <w:marBottom w:val="0"/>
      <w:divBdr>
        <w:top w:val="none" w:sz="0" w:space="0" w:color="auto"/>
        <w:left w:val="none" w:sz="0" w:space="0" w:color="auto"/>
        <w:bottom w:val="none" w:sz="0" w:space="0" w:color="auto"/>
        <w:right w:val="none" w:sz="0" w:space="0" w:color="auto"/>
      </w:divBdr>
    </w:div>
    <w:div w:id="1668170573">
      <w:bodyDiv w:val="1"/>
      <w:marLeft w:val="0"/>
      <w:marRight w:val="0"/>
      <w:marTop w:val="0"/>
      <w:marBottom w:val="0"/>
      <w:divBdr>
        <w:top w:val="none" w:sz="0" w:space="0" w:color="auto"/>
        <w:left w:val="none" w:sz="0" w:space="0" w:color="auto"/>
        <w:bottom w:val="none" w:sz="0" w:space="0" w:color="auto"/>
        <w:right w:val="none" w:sz="0" w:space="0" w:color="auto"/>
      </w:divBdr>
    </w:div>
    <w:div w:id="1668244251">
      <w:bodyDiv w:val="1"/>
      <w:marLeft w:val="0"/>
      <w:marRight w:val="0"/>
      <w:marTop w:val="0"/>
      <w:marBottom w:val="0"/>
      <w:divBdr>
        <w:top w:val="none" w:sz="0" w:space="0" w:color="auto"/>
        <w:left w:val="none" w:sz="0" w:space="0" w:color="auto"/>
        <w:bottom w:val="none" w:sz="0" w:space="0" w:color="auto"/>
        <w:right w:val="none" w:sz="0" w:space="0" w:color="auto"/>
      </w:divBdr>
    </w:div>
    <w:div w:id="1668820805">
      <w:bodyDiv w:val="1"/>
      <w:marLeft w:val="0"/>
      <w:marRight w:val="0"/>
      <w:marTop w:val="0"/>
      <w:marBottom w:val="0"/>
      <w:divBdr>
        <w:top w:val="none" w:sz="0" w:space="0" w:color="auto"/>
        <w:left w:val="none" w:sz="0" w:space="0" w:color="auto"/>
        <w:bottom w:val="none" w:sz="0" w:space="0" w:color="auto"/>
        <w:right w:val="none" w:sz="0" w:space="0" w:color="auto"/>
      </w:divBdr>
    </w:div>
    <w:div w:id="1669013340">
      <w:bodyDiv w:val="1"/>
      <w:marLeft w:val="0"/>
      <w:marRight w:val="0"/>
      <w:marTop w:val="0"/>
      <w:marBottom w:val="0"/>
      <w:divBdr>
        <w:top w:val="none" w:sz="0" w:space="0" w:color="auto"/>
        <w:left w:val="none" w:sz="0" w:space="0" w:color="auto"/>
        <w:bottom w:val="none" w:sz="0" w:space="0" w:color="auto"/>
        <w:right w:val="none" w:sz="0" w:space="0" w:color="auto"/>
      </w:divBdr>
    </w:div>
    <w:div w:id="1669361495">
      <w:bodyDiv w:val="1"/>
      <w:marLeft w:val="0"/>
      <w:marRight w:val="0"/>
      <w:marTop w:val="0"/>
      <w:marBottom w:val="0"/>
      <w:divBdr>
        <w:top w:val="none" w:sz="0" w:space="0" w:color="auto"/>
        <w:left w:val="none" w:sz="0" w:space="0" w:color="auto"/>
        <w:bottom w:val="none" w:sz="0" w:space="0" w:color="auto"/>
        <w:right w:val="none" w:sz="0" w:space="0" w:color="auto"/>
      </w:divBdr>
    </w:div>
    <w:div w:id="1669557302">
      <w:bodyDiv w:val="1"/>
      <w:marLeft w:val="0"/>
      <w:marRight w:val="0"/>
      <w:marTop w:val="0"/>
      <w:marBottom w:val="0"/>
      <w:divBdr>
        <w:top w:val="none" w:sz="0" w:space="0" w:color="auto"/>
        <w:left w:val="none" w:sz="0" w:space="0" w:color="auto"/>
        <w:bottom w:val="none" w:sz="0" w:space="0" w:color="auto"/>
        <w:right w:val="none" w:sz="0" w:space="0" w:color="auto"/>
      </w:divBdr>
    </w:div>
    <w:div w:id="1669820996">
      <w:bodyDiv w:val="1"/>
      <w:marLeft w:val="0"/>
      <w:marRight w:val="0"/>
      <w:marTop w:val="0"/>
      <w:marBottom w:val="0"/>
      <w:divBdr>
        <w:top w:val="none" w:sz="0" w:space="0" w:color="auto"/>
        <w:left w:val="none" w:sz="0" w:space="0" w:color="auto"/>
        <w:bottom w:val="none" w:sz="0" w:space="0" w:color="auto"/>
        <w:right w:val="none" w:sz="0" w:space="0" w:color="auto"/>
      </w:divBdr>
    </w:div>
    <w:div w:id="1669939648">
      <w:bodyDiv w:val="1"/>
      <w:marLeft w:val="0"/>
      <w:marRight w:val="0"/>
      <w:marTop w:val="0"/>
      <w:marBottom w:val="0"/>
      <w:divBdr>
        <w:top w:val="none" w:sz="0" w:space="0" w:color="auto"/>
        <w:left w:val="none" w:sz="0" w:space="0" w:color="auto"/>
        <w:bottom w:val="none" w:sz="0" w:space="0" w:color="auto"/>
        <w:right w:val="none" w:sz="0" w:space="0" w:color="auto"/>
      </w:divBdr>
    </w:div>
    <w:div w:id="1670136385">
      <w:bodyDiv w:val="1"/>
      <w:marLeft w:val="0"/>
      <w:marRight w:val="0"/>
      <w:marTop w:val="0"/>
      <w:marBottom w:val="0"/>
      <w:divBdr>
        <w:top w:val="none" w:sz="0" w:space="0" w:color="auto"/>
        <w:left w:val="none" w:sz="0" w:space="0" w:color="auto"/>
        <w:bottom w:val="none" w:sz="0" w:space="0" w:color="auto"/>
        <w:right w:val="none" w:sz="0" w:space="0" w:color="auto"/>
      </w:divBdr>
    </w:div>
    <w:div w:id="1670329064">
      <w:bodyDiv w:val="1"/>
      <w:marLeft w:val="0"/>
      <w:marRight w:val="0"/>
      <w:marTop w:val="0"/>
      <w:marBottom w:val="0"/>
      <w:divBdr>
        <w:top w:val="none" w:sz="0" w:space="0" w:color="auto"/>
        <w:left w:val="none" w:sz="0" w:space="0" w:color="auto"/>
        <w:bottom w:val="none" w:sz="0" w:space="0" w:color="auto"/>
        <w:right w:val="none" w:sz="0" w:space="0" w:color="auto"/>
      </w:divBdr>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522314">
      <w:bodyDiv w:val="1"/>
      <w:marLeft w:val="0"/>
      <w:marRight w:val="0"/>
      <w:marTop w:val="0"/>
      <w:marBottom w:val="0"/>
      <w:divBdr>
        <w:top w:val="none" w:sz="0" w:space="0" w:color="auto"/>
        <w:left w:val="none" w:sz="0" w:space="0" w:color="auto"/>
        <w:bottom w:val="none" w:sz="0" w:space="0" w:color="auto"/>
        <w:right w:val="none" w:sz="0" w:space="0" w:color="auto"/>
      </w:divBdr>
    </w:div>
    <w:div w:id="1670600335">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868607">
      <w:bodyDiv w:val="1"/>
      <w:marLeft w:val="0"/>
      <w:marRight w:val="0"/>
      <w:marTop w:val="0"/>
      <w:marBottom w:val="0"/>
      <w:divBdr>
        <w:top w:val="none" w:sz="0" w:space="0" w:color="auto"/>
        <w:left w:val="none" w:sz="0" w:space="0" w:color="auto"/>
        <w:bottom w:val="none" w:sz="0" w:space="0" w:color="auto"/>
        <w:right w:val="none" w:sz="0" w:space="0" w:color="auto"/>
      </w:divBdr>
    </w:div>
    <w:div w:id="1670870018">
      <w:bodyDiv w:val="1"/>
      <w:marLeft w:val="0"/>
      <w:marRight w:val="0"/>
      <w:marTop w:val="0"/>
      <w:marBottom w:val="0"/>
      <w:divBdr>
        <w:top w:val="none" w:sz="0" w:space="0" w:color="auto"/>
        <w:left w:val="none" w:sz="0" w:space="0" w:color="auto"/>
        <w:bottom w:val="none" w:sz="0" w:space="0" w:color="auto"/>
        <w:right w:val="none" w:sz="0" w:space="0" w:color="auto"/>
      </w:divBdr>
    </w:div>
    <w:div w:id="1670909998">
      <w:bodyDiv w:val="1"/>
      <w:marLeft w:val="0"/>
      <w:marRight w:val="0"/>
      <w:marTop w:val="0"/>
      <w:marBottom w:val="0"/>
      <w:divBdr>
        <w:top w:val="none" w:sz="0" w:space="0" w:color="auto"/>
        <w:left w:val="none" w:sz="0" w:space="0" w:color="auto"/>
        <w:bottom w:val="none" w:sz="0" w:space="0" w:color="auto"/>
        <w:right w:val="none" w:sz="0" w:space="0" w:color="auto"/>
      </w:divBdr>
    </w:div>
    <w:div w:id="1671060141">
      <w:bodyDiv w:val="1"/>
      <w:marLeft w:val="0"/>
      <w:marRight w:val="0"/>
      <w:marTop w:val="0"/>
      <w:marBottom w:val="0"/>
      <w:divBdr>
        <w:top w:val="none" w:sz="0" w:space="0" w:color="auto"/>
        <w:left w:val="none" w:sz="0" w:space="0" w:color="auto"/>
        <w:bottom w:val="none" w:sz="0" w:space="0" w:color="auto"/>
        <w:right w:val="none" w:sz="0" w:space="0" w:color="auto"/>
      </w:divBdr>
    </w:div>
    <w:div w:id="1671592805">
      <w:bodyDiv w:val="1"/>
      <w:marLeft w:val="0"/>
      <w:marRight w:val="0"/>
      <w:marTop w:val="0"/>
      <w:marBottom w:val="0"/>
      <w:divBdr>
        <w:top w:val="none" w:sz="0" w:space="0" w:color="auto"/>
        <w:left w:val="none" w:sz="0" w:space="0" w:color="auto"/>
        <w:bottom w:val="none" w:sz="0" w:space="0" w:color="auto"/>
        <w:right w:val="none" w:sz="0" w:space="0" w:color="auto"/>
      </w:divBdr>
    </w:div>
    <w:div w:id="1671784957">
      <w:bodyDiv w:val="1"/>
      <w:marLeft w:val="0"/>
      <w:marRight w:val="0"/>
      <w:marTop w:val="0"/>
      <w:marBottom w:val="0"/>
      <w:divBdr>
        <w:top w:val="none" w:sz="0" w:space="0" w:color="auto"/>
        <w:left w:val="none" w:sz="0" w:space="0" w:color="auto"/>
        <w:bottom w:val="none" w:sz="0" w:space="0" w:color="auto"/>
        <w:right w:val="none" w:sz="0" w:space="0" w:color="auto"/>
      </w:divBdr>
    </w:div>
    <w:div w:id="1671908099">
      <w:bodyDiv w:val="1"/>
      <w:marLeft w:val="0"/>
      <w:marRight w:val="0"/>
      <w:marTop w:val="0"/>
      <w:marBottom w:val="0"/>
      <w:divBdr>
        <w:top w:val="none" w:sz="0" w:space="0" w:color="auto"/>
        <w:left w:val="none" w:sz="0" w:space="0" w:color="auto"/>
        <w:bottom w:val="none" w:sz="0" w:space="0" w:color="auto"/>
        <w:right w:val="none" w:sz="0" w:space="0" w:color="auto"/>
      </w:divBdr>
    </w:div>
    <w:div w:id="1672020829">
      <w:bodyDiv w:val="1"/>
      <w:marLeft w:val="0"/>
      <w:marRight w:val="0"/>
      <w:marTop w:val="0"/>
      <w:marBottom w:val="0"/>
      <w:divBdr>
        <w:top w:val="none" w:sz="0" w:space="0" w:color="auto"/>
        <w:left w:val="none" w:sz="0" w:space="0" w:color="auto"/>
        <w:bottom w:val="none" w:sz="0" w:space="0" w:color="auto"/>
        <w:right w:val="none" w:sz="0" w:space="0" w:color="auto"/>
      </w:divBdr>
    </w:div>
    <w:div w:id="1672028259">
      <w:bodyDiv w:val="1"/>
      <w:marLeft w:val="0"/>
      <w:marRight w:val="0"/>
      <w:marTop w:val="0"/>
      <w:marBottom w:val="0"/>
      <w:divBdr>
        <w:top w:val="none" w:sz="0" w:space="0" w:color="auto"/>
        <w:left w:val="none" w:sz="0" w:space="0" w:color="auto"/>
        <w:bottom w:val="none" w:sz="0" w:space="0" w:color="auto"/>
        <w:right w:val="none" w:sz="0" w:space="0" w:color="auto"/>
      </w:divBdr>
    </w:div>
    <w:div w:id="1672103384">
      <w:bodyDiv w:val="1"/>
      <w:marLeft w:val="0"/>
      <w:marRight w:val="0"/>
      <w:marTop w:val="0"/>
      <w:marBottom w:val="0"/>
      <w:divBdr>
        <w:top w:val="none" w:sz="0" w:space="0" w:color="auto"/>
        <w:left w:val="none" w:sz="0" w:space="0" w:color="auto"/>
        <w:bottom w:val="none" w:sz="0" w:space="0" w:color="auto"/>
        <w:right w:val="none" w:sz="0" w:space="0" w:color="auto"/>
      </w:divBdr>
    </w:div>
    <w:div w:id="1672291935">
      <w:bodyDiv w:val="1"/>
      <w:marLeft w:val="0"/>
      <w:marRight w:val="0"/>
      <w:marTop w:val="0"/>
      <w:marBottom w:val="0"/>
      <w:divBdr>
        <w:top w:val="none" w:sz="0" w:space="0" w:color="auto"/>
        <w:left w:val="none" w:sz="0" w:space="0" w:color="auto"/>
        <w:bottom w:val="none" w:sz="0" w:space="0" w:color="auto"/>
        <w:right w:val="none" w:sz="0" w:space="0" w:color="auto"/>
      </w:divBdr>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4023">
      <w:bodyDiv w:val="1"/>
      <w:marLeft w:val="0"/>
      <w:marRight w:val="0"/>
      <w:marTop w:val="0"/>
      <w:marBottom w:val="0"/>
      <w:divBdr>
        <w:top w:val="none" w:sz="0" w:space="0" w:color="auto"/>
        <w:left w:val="none" w:sz="0" w:space="0" w:color="auto"/>
        <w:bottom w:val="none" w:sz="0" w:space="0" w:color="auto"/>
        <w:right w:val="none" w:sz="0" w:space="0" w:color="auto"/>
      </w:divBdr>
    </w:div>
    <w:div w:id="1672373695">
      <w:bodyDiv w:val="1"/>
      <w:marLeft w:val="0"/>
      <w:marRight w:val="0"/>
      <w:marTop w:val="0"/>
      <w:marBottom w:val="0"/>
      <w:divBdr>
        <w:top w:val="none" w:sz="0" w:space="0" w:color="auto"/>
        <w:left w:val="none" w:sz="0" w:space="0" w:color="auto"/>
        <w:bottom w:val="none" w:sz="0" w:space="0" w:color="auto"/>
        <w:right w:val="none" w:sz="0" w:space="0" w:color="auto"/>
      </w:divBdr>
    </w:div>
    <w:div w:id="1672485414">
      <w:bodyDiv w:val="1"/>
      <w:marLeft w:val="0"/>
      <w:marRight w:val="0"/>
      <w:marTop w:val="0"/>
      <w:marBottom w:val="0"/>
      <w:divBdr>
        <w:top w:val="none" w:sz="0" w:space="0" w:color="auto"/>
        <w:left w:val="none" w:sz="0" w:space="0" w:color="auto"/>
        <w:bottom w:val="none" w:sz="0" w:space="0" w:color="auto"/>
        <w:right w:val="none" w:sz="0" w:space="0" w:color="auto"/>
      </w:divBdr>
    </w:div>
    <w:div w:id="1672758557">
      <w:bodyDiv w:val="1"/>
      <w:marLeft w:val="0"/>
      <w:marRight w:val="0"/>
      <w:marTop w:val="0"/>
      <w:marBottom w:val="0"/>
      <w:divBdr>
        <w:top w:val="none" w:sz="0" w:space="0" w:color="auto"/>
        <w:left w:val="none" w:sz="0" w:space="0" w:color="auto"/>
        <w:bottom w:val="none" w:sz="0" w:space="0" w:color="auto"/>
        <w:right w:val="none" w:sz="0" w:space="0" w:color="auto"/>
      </w:divBdr>
    </w:div>
    <w:div w:id="1672831002">
      <w:bodyDiv w:val="1"/>
      <w:marLeft w:val="0"/>
      <w:marRight w:val="0"/>
      <w:marTop w:val="0"/>
      <w:marBottom w:val="0"/>
      <w:divBdr>
        <w:top w:val="none" w:sz="0" w:space="0" w:color="auto"/>
        <w:left w:val="none" w:sz="0" w:space="0" w:color="auto"/>
        <w:bottom w:val="none" w:sz="0" w:space="0" w:color="auto"/>
        <w:right w:val="none" w:sz="0" w:space="0" w:color="auto"/>
      </w:divBdr>
    </w:div>
    <w:div w:id="1672832646">
      <w:bodyDiv w:val="1"/>
      <w:marLeft w:val="0"/>
      <w:marRight w:val="0"/>
      <w:marTop w:val="0"/>
      <w:marBottom w:val="0"/>
      <w:divBdr>
        <w:top w:val="none" w:sz="0" w:space="0" w:color="auto"/>
        <w:left w:val="none" w:sz="0" w:space="0" w:color="auto"/>
        <w:bottom w:val="none" w:sz="0" w:space="0" w:color="auto"/>
        <w:right w:val="none" w:sz="0" w:space="0" w:color="auto"/>
      </w:divBdr>
    </w:div>
    <w:div w:id="1672875041">
      <w:bodyDiv w:val="1"/>
      <w:marLeft w:val="0"/>
      <w:marRight w:val="0"/>
      <w:marTop w:val="0"/>
      <w:marBottom w:val="0"/>
      <w:divBdr>
        <w:top w:val="none" w:sz="0" w:space="0" w:color="auto"/>
        <w:left w:val="none" w:sz="0" w:space="0" w:color="auto"/>
        <w:bottom w:val="none" w:sz="0" w:space="0" w:color="auto"/>
        <w:right w:val="none" w:sz="0" w:space="0" w:color="auto"/>
      </w:divBdr>
    </w:div>
    <w:div w:id="1673145706">
      <w:bodyDiv w:val="1"/>
      <w:marLeft w:val="0"/>
      <w:marRight w:val="0"/>
      <w:marTop w:val="0"/>
      <w:marBottom w:val="0"/>
      <w:divBdr>
        <w:top w:val="none" w:sz="0" w:space="0" w:color="auto"/>
        <w:left w:val="none" w:sz="0" w:space="0" w:color="auto"/>
        <w:bottom w:val="none" w:sz="0" w:space="0" w:color="auto"/>
        <w:right w:val="none" w:sz="0" w:space="0" w:color="auto"/>
      </w:divBdr>
    </w:div>
    <w:div w:id="1673727665">
      <w:bodyDiv w:val="1"/>
      <w:marLeft w:val="0"/>
      <w:marRight w:val="0"/>
      <w:marTop w:val="0"/>
      <w:marBottom w:val="0"/>
      <w:divBdr>
        <w:top w:val="none" w:sz="0" w:space="0" w:color="auto"/>
        <w:left w:val="none" w:sz="0" w:space="0" w:color="auto"/>
        <w:bottom w:val="none" w:sz="0" w:space="0" w:color="auto"/>
        <w:right w:val="none" w:sz="0" w:space="0" w:color="auto"/>
      </w:divBdr>
    </w:div>
    <w:div w:id="1673795169">
      <w:bodyDiv w:val="1"/>
      <w:marLeft w:val="0"/>
      <w:marRight w:val="0"/>
      <w:marTop w:val="0"/>
      <w:marBottom w:val="0"/>
      <w:divBdr>
        <w:top w:val="none" w:sz="0" w:space="0" w:color="auto"/>
        <w:left w:val="none" w:sz="0" w:space="0" w:color="auto"/>
        <w:bottom w:val="none" w:sz="0" w:space="0" w:color="auto"/>
        <w:right w:val="none" w:sz="0" w:space="0" w:color="auto"/>
      </w:divBdr>
    </w:div>
    <w:div w:id="1674071520">
      <w:bodyDiv w:val="1"/>
      <w:marLeft w:val="0"/>
      <w:marRight w:val="0"/>
      <w:marTop w:val="0"/>
      <w:marBottom w:val="0"/>
      <w:divBdr>
        <w:top w:val="none" w:sz="0" w:space="0" w:color="auto"/>
        <w:left w:val="none" w:sz="0" w:space="0" w:color="auto"/>
        <w:bottom w:val="none" w:sz="0" w:space="0" w:color="auto"/>
        <w:right w:val="none" w:sz="0" w:space="0" w:color="auto"/>
      </w:divBdr>
    </w:div>
    <w:div w:id="1674260986">
      <w:bodyDiv w:val="1"/>
      <w:marLeft w:val="0"/>
      <w:marRight w:val="0"/>
      <w:marTop w:val="0"/>
      <w:marBottom w:val="0"/>
      <w:divBdr>
        <w:top w:val="none" w:sz="0" w:space="0" w:color="auto"/>
        <w:left w:val="none" w:sz="0" w:space="0" w:color="auto"/>
        <w:bottom w:val="none" w:sz="0" w:space="0" w:color="auto"/>
        <w:right w:val="none" w:sz="0" w:space="0" w:color="auto"/>
      </w:divBdr>
    </w:div>
    <w:div w:id="1674531332">
      <w:bodyDiv w:val="1"/>
      <w:marLeft w:val="0"/>
      <w:marRight w:val="0"/>
      <w:marTop w:val="0"/>
      <w:marBottom w:val="0"/>
      <w:divBdr>
        <w:top w:val="none" w:sz="0" w:space="0" w:color="auto"/>
        <w:left w:val="none" w:sz="0" w:space="0" w:color="auto"/>
        <w:bottom w:val="none" w:sz="0" w:space="0" w:color="auto"/>
        <w:right w:val="none" w:sz="0" w:space="0" w:color="auto"/>
      </w:divBdr>
    </w:div>
    <w:div w:id="1674646389">
      <w:bodyDiv w:val="1"/>
      <w:marLeft w:val="0"/>
      <w:marRight w:val="0"/>
      <w:marTop w:val="0"/>
      <w:marBottom w:val="0"/>
      <w:divBdr>
        <w:top w:val="none" w:sz="0" w:space="0" w:color="auto"/>
        <w:left w:val="none" w:sz="0" w:space="0" w:color="auto"/>
        <w:bottom w:val="none" w:sz="0" w:space="0" w:color="auto"/>
        <w:right w:val="none" w:sz="0" w:space="0" w:color="auto"/>
      </w:divBdr>
    </w:div>
    <w:div w:id="1675450515">
      <w:bodyDiv w:val="1"/>
      <w:marLeft w:val="0"/>
      <w:marRight w:val="0"/>
      <w:marTop w:val="0"/>
      <w:marBottom w:val="0"/>
      <w:divBdr>
        <w:top w:val="none" w:sz="0" w:space="0" w:color="auto"/>
        <w:left w:val="none" w:sz="0" w:space="0" w:color="auto"/>
        <w:bottom w:val="none" w:sz="0" w:space="0" w:color="auto"/>
        <w:right w:val="none" w:sz="0" w:space="0" w:color="auto"/>
      </w:divBdr>
    </w:div>
    <w:div w:id="1675455035">
      <w:bodyDiv w:val="1"/>
      <w:marLeft w:val="0"/>
      <w:marRight w:val="0"/>
      <w:marTop w:val="0"/>
      <w:marBottom w:val="0"/>
      <w:divBdr>
        <w:top w:val="none" w:sz="0" w:space="0" w:color="auto"/>
        <w:left w:val="none" w:sz="0" w:space="0" w:color="auto"/>
        <w:bottom w:val="none" w:sz="0" w:space="0" w:color="auto"/>
        <w:right w:val="none" w:sz="0" w:space="0" w:color="auto"/>
      </w:divBdr>
    </w:div>
    <w:div w:id="1675569825">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029306">
      <w:bodyDiv w:val="1"/>
      <w:marLeft w:val="0"/>
      <w:marRight w:val="0"/>
      <w:marTop w:val="0"/>
      <w:marBottom w:val="0"/>
      <w:divBdr>
        <w:top w:val="none" w:sz="0" w:space="0" w:color="auto"/>
        <w:left w:val="none" w:sz="0" w:space="0" w:color="auto"/>
        <w:bottom w:val="none" w:sz="0" w:space="0" w:color="auto"/>
        <w:right w:val="none" w:sz="0" w:space="0" w:color="auto"/>
      </w:divBdr>
    </w:div>
    <w:div w:id="1676111974">
      <w:bodyDiv w:val="1"/>
      <w:marLeft w:val="0"/>
      <w:marRight w:val="0"/>
      <w:marTop w:val="0"/>
      <w:marBottom w:val="0"/>
      <w:divBdr>
        <w:top w:val="none" w:sz="0" w:space="0" w:color="auto"/>
        <w:left w:val="none" w:sz="0" w:space="0" w:color="auto"/>
        <w:bottom w:val="none" w:sz="0" w:space="0" w:color="auto"/>
        <w:right w:val="none" w:sz="0" w:space="0" w:color="auto"/>
      </w:divBdr>
    </w:div>
    <w:div w:id="1676149953">
      <w:bodyDiv w:val="1"/>
      <w:marLeft w:val="0"/>
      <w:marRight w:val="0"/>
      <w:marTop w:val="0"/>
      <w:marBottom w:val="0"/>
      <w:divBdr>
        <w:top w:val="none" w:sz="0" w:space="0" w:color="auto"/>
        <w:left w:val="none" w:sz="0" w:space="0" w:color="auto"/>
        <w:bottom w:val="none" w:sz="0" w:space="0" w:color="auto"/>
        <w:right w:val="none" w:sz="0" w:space="0" w:color="auto"/>
      </w:divBdr>
    </w:div>
    <w:div w:id="1676415999">
      <w:bodyDiv w:val="1"/>
      <w:marLeft w:val="0"/>
      <w:marRight w:val="0"/>
      <w:marTop w:val="0"/>
      <w:marBottom w:val="0"/>
      <w:divBdr>
        <w:top w:val="none" w:sz="0" w:space="0" w:color="auto"/>
        <w:left w:val="none" w:sz="0" w:space="0" w:color="auto"/>
        <w:bottom w:val="none" w:sz="0" w:space="0" w:color="auto"/>
        <w:right w:val="none" w:sz="0" w:space="0" w:color="auto"/>
      </w:divBdr>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149205">
      <w:bodyDiv w:val="1"/>
      <w:marLeft w:val="0"/>
      <w:marRight w:val="0"/>
      <w:marTop w:val="0"/>
      <w:marBottom w:val="0"/>
      <w:divBdr>
        <w:top w:val="none" w:sz="0" w:space="0" w:color="auto"/>
        <w:left w:val="none" w:sz="0" w:space="0" w:color="auto"/>
        <w:bottom w:val="none" w:sz="0" w:space="0" w:color="auto"/>
        <w:right w:val="none" w:sz="0" w:space="0" w:color="auto"/>
      </w:divBdr>
    </w:div>
    <w:div w:id="1677227114">
      <w:bodyDiv w:val="1"/>
      <w:marLeft w:val="0"/>
      <w:marRight w:val="0"/>
      <w:marTop w:val="0"/>
      <w:marBottom w:val="0"/>
      <w:divBdr>
        <w:top w:val="none" w:sz="0" w:space="0" w:color="auto"/>
        <w:left w:val="none" w:sz="0" w:space="0" w:color="auto"/>
        <w:bottom w:val="none" w:sz="0" w:space="0" w:color="auto"/>
        <w:right w:val="none" w:sz="0" w:space="0" w:color="auto"/>
      </w:divBdr>
    </w:div>
    <w:div w:id="1677270227">
      <w:bodyDiv w:val="1"/>
      <w:marLeft w:val="0"/>
      <w:marRight w:val="0"/>
      <w:marTop w:val="0"/>
      <w:marBottom w:val="0"/>
      <w:divBdr>
        <w:top w:val="none" w:sz="0" w:space="0" w:color="auto"/>
        <w:left w:val="none" w:sz="0" w:space="0" w:color="auto"/>
        <w:bottom w:val="none" w:sz="0" w:space="0" w:color="auto"/>
        <w:right w:val="none" w:sz="0" w:space="0" w:color="auto"/>
      </w:divBdr>
    </w:div>
    <w:div w:id="1677465910">
      <w:bodyDiv w:val="1"/>
      <w:marLeft w:val="0"/>
      <w:marRight w:val="0"/>
      <w:marTop w:val="0"/>
      <w:marBottom w:val="0"/>
      <w:divBdr>
        <w:top w:val="none" w:sz="0" w:space="0" w:color="auto"/>
        <w:left w:val="none" w:sz="0" w:space="0" w:color="auto"/>
        <w:bottom w:val="none" w:sz="0" w:space="0" w:color="auto"/>
        <w:right w:val="none" w:sz="0" w:space="0" w:color="auto"/>
      </w:divBdr>
      <w:divsChild>
        <w:div w:id="1613433911">
          <w:marLeft w:val="0"/>
          <w:marRight w:val="0"/>
          <w:marTop w:val="0"/>
          <w:marBottom w:val="0"/>
          <w:divBdr>
            <w:top w:val="none" w:sz="0" w:space="0" w:color="auto"/>
            <w:left w:val="none" w:sz="0" w:space="0" w:color="auto"/>
            <w:bottom w:val="none" w:sz="0" w:space="0" w:color="auto"/>
            <w:right w:val="none" w:sz="0" w:space="0" w:color="auto"/>
          </w:divBdr>
        </w:div>
        <w:div w:id="1303777744">
          <w:marLeft w:val="0"/>
          <w:marRight w:val="0"/>
          <w:marTop w:val="0"/>
          <w:marBottom w:val="0"/>
          <w:divBdr>
            <w:top w:val="none" w:sz="0" w:space="0" w:color="auto"/>
            <w:left w:val="none" w:sz="0" w:space="0" w:color="auto"/>
            <w:bottom w:val="none" w:sz="0" w:space="0" w:color="auto"/>
            <w:right w:val="none" w:sz="0" w:space="0" w:color="auto"/>
          </w:divBdr>
          <w:divsChild>
            <w:div w:id="887449939">
              <w:marLeft w:val="0"/>
              <w:marRight w:val="0"/>
              <w:marTop w:val="0"/>
              <w:marBottom w:val="0"/>
              <w:divBdr>
                <w:top w:val="none" w:sz="0" w:space="0" w:color="auto"/>
                <w:left w:val="none" w:sz="0" w:space="0" w:color="auto"/>
                <w:bottom w:val="none" w:sz="0" w:space="0" w:color="auto"/>
                <w:right w:val="none" w:sz="0" w:space="0" w:color="auto"/>
              </w:divBdr>
              <w:divsChild>
                <w:div w:id="1932664155">
                  <w:marLeft w:val="0"/>
                  <w:marRight w:val="0"/>
                  <w:marTop w:val="0"/>
                  <w:marBottom w:val="584"/>
                  <w:divBdr>
                    <w:top w:val="none" w:sz="0" w:space="0" w:color="auto"/>
                    <w:left w:val="none" w:sz="0" w:space="0" w:color="auto"/>
                    <w:bottom w:val="none" w:sz="0" w:space="0" w:color="auto"/>
                    <w:right w:val="none" w:sz="0" w:space="0" w:color="auto"/>
                  </w:divBdr>
                  <w:divsChild>
                    <w:div w:id="1637642771">
                      <w:marLeft w:val="0"/>
                      <w:marRight w:val="0"/>
                      <w:marTop w:val="0"/>
                      <w:marBottom w:val="0"/>
                      <w:divBdr>
                        <w:top w:val="none" w:sz="0" w:space="0" w:color="auto"/>
                        <w:left w:val="none" w:sz="0" w:space="0" w:color="auto"/>
                        <w:bottom w:val="none" w:sz="0" w:space="0" w:color="auto"/>
                        <w:right w:val="none" w:sz="0" w:space="0" w:color="auto"/>
                      </w:divBdr>
                      <w:divsChild>
                        <w:div w:id="893156677">
                          <w:marLeft w:val="0"/>
                          <w:marRight w:val="0"/>
                          <w:marTop w:val="0"/>
                          <w:marBottom w:val="0"/>
                          <w:divBdr>
                            <w:top w:val="none" w:sz="0" w:space="0" w:color="auto"/>
                            <w:left w:val="none" w:sz="0" w:space="0" w:color="auto"/>
                            <w:bottom w:val="none" w:sz="0" w:space="0" w:color="auto"/>
                            <w:right w:val="none" w:sz="0" w:space="0" w:color="auto"/>
                          </w:divBdr>
                          <w:divsChild>
                            <w:div w:id="780540167">
                              <w:marLeft w:val="0"/>
                              <w:marRight w:val="0"/>
                              <w:marTop w:val="136"/>
                              <w:marBottom w:val="0"/>
                              <w:divBdr>
                                <w:top w:val="none" w:sz="0" w:space="0" w:color="auto"/>
                                <w:left w:val="none" w:sz="0" w:space="0" w:color="auto"/>
                                <w:bottom w:val="none" w:sz="0" w:space="0" w:color="auto"/>
                                <w:right w:val="none" w:sz="0" w:space="0" w:color="auto"/>
                              </w:divBdr>
                              <w:divsChild>
                                <w:div w:id="212087005">
                                  <w:marLeft w:val="0"/>
                                  <w:marRight w:val="0"/>
                                  <w:marTop w:val="0"/>
                                  <w:marBottom w:val="0"/>
                                  <w:divBdr>
                                    <w:top w:val="none" w:sz="0" w:space="0" w:color="auto"/>
                                    <w:left w:val="none" w:sz="0" w:space="0" w:color="auto"/>
                                    <w:bottom w:val="none" w:sz="0" w:space="0" w:color="auto"/>
                                    <w:right w:val="none" w:sz="0" w:space="0" w:color="auto"/>
                                  </w:divBdr>
                                  <w:divsChild>
                                    <w:div w:id="487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24829">
              <w:marLeft w:val="0"/>
              <w:marRight w:val="0"/>
              <w:marTop w:val="0"/>
              <w:marBottom w:val="0"/>
              <w:divBdr>
                <w:top w:val="none" w:sz="0" w:space="0" w:color="auto"/>
                <w:left w:val="none" w:sz="0" w:space="0" w:color="auto"/>
                <w:bottom w:val="none" w:sz="0" w:space="0" w:color="auto"/>
                <w:right w:val="none" w:sz="0" w:space="0" w:color="auto"/>
              </w:divBdr>
              <w:divsChild>
                <w:div w:id="1323853035">
                  <w:marLeft w:val="0"/>
                  <w:marRight w:val="0"/>
                  <w:marTop w:val="0"/>
                  <w:marBottom w:val="0"/>
                  <w:divBdr>
                    <w:top w:val="none" w:sz="0" w:space="0" w:color="auto"/>
                    <w:left w:val="none" w:sz="0" w:space="0" w:color="auto"/>
                    <w:bottom w:val="none" w:sz="0" w:space="0" w:color="auto"/>
                    <w:right w:val="none" w:sz="0" w:space="0" w:color="auto"/>
                  </w:divBdr>
                </w:div>
                <w:div w:id="1419329591">
                  <w:marLeft w:val="0"/>
                  <w:marRight w:val="0"/>
                  <w:marTop w:val="0"/>
                  <w:marBottom w:val="0"/>
                  <w:divBdr>
                    <w:top w:val="none" w:sz="0" w:space="0" w:color="auto"/>
                    <w:left w:val="none" w:sz="0" w:space="0" w:color="auto"/>
                    <w:bottom w:val="none" w:sz="0" w:space="0" w:color="auto"/>
                    <w:right w:val="none" w:sz="0" w:space="0" w:color="auto"/>
                  </w:divBdr>
                  <w:divsChild>
                    <w:div w:id="57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685313">
      <w:bodyDiv w:val="1"/>
      <w:marLeft w:val="0"/>
      <w:marRight w:val="0"/>
      <w:marTop w:val="0"/>
      <w:marBottom w:val="0"/>
      <w:divBdr>
        <w:top w:val="none" w:sz="0" w:space="0" w:color="auto"/>
        <w:left w:val="none" w:sz="0" w:space="0" w:color="auto"/>
        <w:bottom w:val="none" w:sz="0" w:space="0" w:color="auto"/>
        <w:right w:val="none" w:sz="0" w:space="0" w:color="auto"/>
      </w:divBdr>
    </w:div>
    <w:div w:id="1677801279">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17112">
      <w:bodyDiv w:val="1"/>
      <w:marLeft w:val="0"/>
      <w:marRight w:val="0"/>
      <w:marTop w:val="0"/>
      <w:marBottom w:val="0"/>
      <w:divBdr>
        <w:top w:val="none" w:sz="0" w:space="0" w:color="auto"/>
        <w:left w:val="none" w:sz="0" w:space="0" w:color="auto"/>
        <w:bottom w:val="none" w:sz="0" w:space="0" w:color="auto"/>
        <w:right w:val="none" w:sz="0" w:space="0" w:color="auto"/>
      </w:divBdr>
    </w:div>
    <w:div w:id="1678118417">
      <w:bodyDiv w:val="1"/>
      <w:marLeft w:val="0"/>
      <w:marRight w:val="0"/>
      <w:marTop w:val="0"/>
      <w:marBottom w:val="0"/>
      <w:divBdr>
        <w:top w:val="none" w:sz="0" w:space="0" w:color="auto"/>
        <w:left w:val="none" w:sz="0" w:space="0" w:color="auto"/>
        <w:bottom w:val="none" w:sz="0" w:space="0" w:color="auto"/>
        <w:right w:val="none" w:sz="0" w:space="0" w:color="auto"/>
      </w:divBdr>
    </w:div>
    <w:div w:id="1678188412">
      <w:bodyDiv w:val="1"/>
      <w:marLeft w:val="0"/>
      <w:marRight w:val="0"/>
      <w:marTop w:val="0"/>
      <w:marBottom w:val="0"/>
      <w:divBdr>
        <w:top w:val="none" w:sz="0" w:space="0" w:color="auto"/>
        <w:left w:val="none" w:sz="0" w:space="0" w:color="auto"/>
        <w:bottom w:val="none" w:sz="0" w:space="0" w:color="auto"/>
        <w:right w:val="none" w:sz="0" w:space="0" w:color="auto"/>
      </w:divBdr>
    </w:div>
    <w:div w:id="1678341560">
      <w:bodyDiv w:val="1"/>
      <w:marLeft w:val="0"/>
      <w:marRight w:val="0"/>
      <w:marTop w:val="0"/>
      <w:marBottom w:val="0"/>
      <w:divBdr>
        <w:top w:val="none" w:sz="0" w:space="0" w:color="auto"/>
        <w:left w:val="none" w:sz="0" w:space="0" w:color="auto"/>
        <w:bottom w:val="none" w:sz="0" w:space="0" w:color="auto"/>
        <w:right w:val="none" w:sz="0" w:space="0" w:color="auto"/>
      </w:divBdr>
    </w:div>
    <w:div w:id="1678387356">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64340">
      <w:bodyDiv w:val="1"/>
      <w:marLeft w:val="0"/>
      <w:marRight w:val="0"/>
      <w:marTop w:val="0"/>
      <w:marBottom w:val="0"/>
      <w:divBdr>
        <w:top w:val="none" w:sz="0" w:space="0" w:color="auto"/>
        <w:left w:val="none" w:sz="0" w:space="0" w:color="auto"/>
        <w:bottom w:val="none" w:sz="0" w:space="0" w:color="auto"/>
        <w:right w:val="none" w:sz="0" w:space="0" w:color="auto"/>
      </w:divBdr>
    </w:div>
    <w:div w:id="1678535470">
      <w:bodyDiv w:val="1"/>
      <w:marLeft w:val="0"/>
      <w:marRight w:val="0"/>
      <w:marTop w:val="0"/>
      <w:marBottom w:val="0"/>
      <w:divBdr>
        <w:top w:val="none" w:sz="0" w:space="0" w:color="auto"/>
        <w:left w:val="none" w:sz="0" w:space="0" w:color="auto"/>
        <w:bottom w:val="none" w:sz="0" w:space="0" w:color="auto"/>
        <w:right w:val="none" w:sz="0" w:space="0" w:color="auto"/>
      </w:divBdr>
    </w:div>
    <w:div w:id="1678535544">
      <w:bodyDiv w:val="1"/>
      <w:marLeft w:val="0"/>
      <w:marRight w:val="0"/>
      <w:marTop w:val="0"/>
      <w:marBottom w:val="0"/>
      <w:divBdr>
        <w:top w:val="none" w:sz="0" w:space="0" w:color="auto"/>
        <w:left w:val="none" w:sz="0" w:space="0" w:color="auto"/>
        <w:bottom w:val="none" w:sz="0" w:space="0" w:color="auto"/>
        <w:right w:val="none" w:sz="0" w:space="0" w:color="auto"/>
      </w:divBdr>
    </w:div>
    <w:div w:id="1678726617">
      <w:bodyDiv w:val="1"/>
      <w:marLeft w:val="0"/>
      <w:marRight w:val="0"/>
      <w:marTop w:val="0"/>
      <w:marBottom w:val="0"/>
      <w:divBdr>
        <w:top w:val="none" w:sz="0" w:space="0" w:color="auto"/>
        <w:left w:val="none" w:sz="0" w:space="0" w:color="auto"/>
        <w:bottom w:val="none" w:sz="0" w:space="0" w:color="auto"/>
        <w:right w:val="none" w:sz="0" w:space="0" w:color="auto"/>
      </w:divBdr>
    </w:div>
    <w:div w:id="1678774933">
      <w:bodyDiv w:val="1"/>
      <w:marLeft w:val="0"/>
      <w:marRight w:val="0"/>
      <w:marTop w:val="0"/>
      <w:marBottom w:val="0"/>
      <w:divBdr>
        <w:top w:val="none" w:sz="0" w:space="0" w:color="auto"/>
        <w:left w:val="none" w:sz="0" w:space="0" w:color="auto"/>
        <w:bottom w:val="none" w:sz="0" w:space="0" w:color="auto"/>
        <w:right w:val="none" w:sz="0" w:space="0" w:color="auto"/>
      </w:divBdr>
    </w:div>
    <w:div w:id="1678844029">
      <w:bodyDiv w:val="1"/>
      <w:marLeft w:val="0"/>
      <w:marRight w:val="0"/>
      <w:marTop w:val="0"/>
      <w:marBottom w:val="0"/>
      <w:divBdr>
        <w:top w:val="none" w:sz="0" w:space="0" w:color="auto"/>
        <w:left w:val="none" w:sz="0" w:space="0" w:color="auto"/>
        <w:bottom w:val="none" w:sz="0" w:space="0" w:color="auto"/>
        <w:right w:val="none" w:sz="0" w:space="0" w:color="auto"/>
      </w:divBdr>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98498">
      <w:bodyDiv w:val="1"/>
      <w:marLeft w:val="0"/>
      <w:marRight w:val="0"/>
      <w:marTop w:val="0"/>
      <w:marBottom w:val="0"/>
      <w:divBdr>
        <w:top w:val="none" w:sz="0" w:space="0" w:color="auto"/>
        <w:left w:val="none" w:sz="0" w:space="0" w:color="auto"/>
        <w:bottom w:val="none" w:sz="0" w:space="0" w:color="auto"/>
        <w:right w:val="none" w:sz="0" w:space="0" w:color="auto"/>
      </w:divBdr>
    </w:div>
    <w:div w:id="1679043102">
      <w:bodyDiv w:val="1"/>
      <w:marLeft w:val="0"/>
      <w:marRight w:val="0"/>
      <w:marTop w:val="0"/>
      <w:marBottom w:val="0"/>
      <w:divBdr>
        <w:top w:val="none" w:sz="0" w:space="0" w:color="auto"/>
        <w:left w:val="none" w:sz="0" w:space="0" w:color="auto"/>
        <w:bottom w:val="none" w:sz="0" w:space="0" w:color="auto"/>
        <w:right w:val="none" w:sz="0" w:space="0" w:color="auto"/>
      </w:divBdr>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215">
      <w:bodyDiv w:val="1"/>
      <w:marLeft w:val="0"/>
      <w:marRight w:val="0"/>
      <w:marTop w:val="0"/>
      <w:marBottom w:val="0"/>
      <w:divBdr>
        <w:top w:val="none" w:sz="0" w:space="0" w:color="auto"/>
        <w:left w:val="none" w:sz="0" w:space="0" w:color="auto"/>
        <w:bottom w:val="none" w:sz="0" w:space="0" w:color="auto"/>
        <w:right w:val="none" w:sz="0" w:space="0" w:color="auto"/>
      </w:divBdr>
    </w:div>
    <w:div w:id="1679120089">
      <w:bodyDiv w:val="1"/>
      <w:marLeft w:val="0"/>
      <w:marRight w:val="0"/>
      <w:marTop w:val="0"/>
      <w:marBottom w:val="0"/>
      <w:divBdr>
        <w:top w:val="none" w:sz="0" w:space="0" w:color="auto"/>
        <w:left w:val="none" w:sz="0" w:space="0" w:color="auto"/>
        <w:bottom w:val="none" w:sz="0" w:space="0" w:color="auto"/>
        <w:right w:val="none" w:sz="0" w:space="0" w:color="auto"/>
      </w:divBdr>
    </w:div>
    <w:div w:id="1679186266">
      <w:bodyDiv w:val="1"/>
      <w:marLeft w:val="0"/>
      <w:marRight w:val="0"/>
      <w:marTop w:val="0"/>
      <w:marBottom w:val="0"/>
      <w:divBdr>
        <w:top w:val="none" w:sz="0" w:space="0" w:color="auto"/>
        <w:left w:val="none" w:sz="0" w:space="0" w:color="auto"/>
        <w:bottom w:val="none" w:sz="0" w:space="0" w:color="auto"/>
        <w:right w:val="none" w:sz="0" w:space="0" w:color="auto"/>
      </w:divBdr>
    </w:div>
    <w:div w:id="1679430851">
      <w:bodyDiv w:val="1"/>
      <w:marLeft w:val="0"/>
      <w:marRight w:val="0"/>
      <w:marTop w:val="0"/>
      <w:marBottom w:val="0"/>
      <w:divBdr>
        <w:top w:val="none" w:sz="0" w:space="0" w:color="auto"/>
        <w:left w:val="none" w:sz="0" w:space="0" w:color="auto"/>
        <w:bottom w:val="none" w:sz="0" w:space="0" w:color="auto"/>
        <w:right w:val="none" w:sz="0" w:space="0" w:color="auto"/>
      </w:divBdr>
    </w:div>
    <w:div w:id="1679497618">
      <w:bodyDiv w:val="1"/>
      <w:marLeft w:val="0"/>
      <w:marRight w:val="0"/>
      <w:marTop w:val="0"/>
      <w:marBottom w:val="0"/>
      <w:divBdr>
        <w:top w:val="none" w:sz="0" w:space="0" w:color="auto"/>
        <w:left w:val="none" w:sz="0" w:space="0" w:color="auto"/>
        <w:bottom w:val="none" w:sz="0" w:space="0" w:color="auto"/>
        <w:right w:val="none" w:sz="0" w:space="0" w:color="auto"/>
      </w:divBdr>
    </w:div>
    <w:div w:id="1679504670">
      <w:bodyDiv w:val="1"/>
      <w:marLeft w:val="0"/>
      <w:marRight w:val="0"/>
      <w:marTop w:val="0"/>
      <w:marBottom w:val="0"/>
      <w:divBdr>
        <w:top w:val="none" w:sz="0" w:space="0" w:color="auto"/>
        <w:left w:val="none" w:sz="0" w:space="0" w:color="auto"/>
        <w:bottom w:val="none" w:sz="0" w:space="0" w:color="auto"/>
        <w:right w:val="none" w:sz="0" w:space="0" w:color="auto"/>
      </w:divBdr>
    </w:div>
    <w:div w:id="1679691869">
      <w:bodyDiv w:val="1"/>
      <w:marLeft w:val="0"/>
      <w:marRight w:val="0"/>
      <w:marTop w:val="0"/>
      <w:marBottom w:val="0"/>
      <w:divBdr>
        <w:top w:val="none" w:sz="0" w:space="0" w:color="auto"/>
        <w:left w:val="none" w:sz="0" w:space="0" w:color="auto"/>
        <w:bottom w:val="none" w:sz="0" w:space="0" w:color="auto"/>
        <w:right w:val="none" w:sz="0" w:space="0" w:color="auto"/>
      </w:divBdr>
    </w:div>
    <w:div w:id="1679885374">
      <w:bodyDiv w:val="1"/>
      <w:marLeft w:val="0"/>
      <w:marRight w:val="0"/>
      <w:marTop w:val="0"/>
      <w:marBottom w:val="0"/>
      <w:divBdr>
        <w:top w:val="none" w:sz="0" w:space="0" w:color="auto"/>
        <w:left w:val="none" w:sz="0" w:space="0" w:color="auto"/>
        <w:bottom w:val="none" w:sz="0" w:space="0" w:color="auto"/>
        <w:right w:val="none" w:sz="0" w:space="0" w:color="auto"/>
      </w:divBdr>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380">
      <w:bodyDiv w:val="1"/>
      <w:marLeft w:val="0"/>
      <w:marRight w:val="0"/>
      <w:marTop w:val="0"/>
      <w:marBottom w:val="0"/>
      <w:divBdr>
        <w:top w:val="none" w:sz="0" w:space="0" w:color="auto"/>
        <w:left w:val="none" w:sz="0" w:space="0" w:color="auto"/>
        <w:bottom w:val="none" w:sz="0" w:space="0" w:color="auto"/>
        <w:right w:val="none" w:sz="0" w:space="0" w:color="auto"/>
      </w:divBdr>
    </w:div>
    <w:div w:id="1680502021">
      <w:bodyDiv w:val="1"/>
      <w:marLeft w:val="0"/>
      <w:marRight w:val="0"/>
      <w:marTop w:val="0"/>
      <w:marBottom w:val="0"/>
      <w:divBdr>
        <w:top w:val="none" w:sz="0" w:space="0" w:color="auto"/>
        <w:left w:val="none" w:sz="0" w:space="0" w:color="auto"/>
        <w:bottom w:val="none" w:sz="0" w:space="0" w:color="auto"/>
        <w:right w:val="none" w:sz="0" w:space="0" w:color="auto"/>
      </w:divBdr>
    </w:div>
    <w:div w:id="1680540174">
      <w:bodyDiv w:val="1"/>
      <w:marLeft w:val="0"/>
      <w:marRight w:val="0"/>
      <w:marTop w:val="0"/>
      <w:marBottom w:val="0"/>
      <w:divBdr>
        <w:top w:val="none" w:sz="0" w:space="0" w:color="auto"/>
        <w:left w:val="none" w:sz="0" w:space="0" w:color="auto"/>
        <w:bottom w:val="none" w:sz="0" w:space="0" w:color="auto"/>
        <w:right w:val="none" w:sz="0" w:space="0" w:color="auto"/>
      </w:divBdr>
    </w:div>
    <w:div w:id="1680884613">
      <w:bodyDiv w:val="1"/>
      <w:marLeft w:val="0"/>
      <w:marRight w:val="0"/>
      <w:marTop w:val="0"/>
      <w:marBottom w:val="0"/>
      <w:divBdr>
        <w:top w:val="none" w:sz="0" w:space="0" w:color="auto"/>
        <w:left w:val="none" w:sz="0" w:space="0" w:color="auto"/>
        <w:bottom w:val="none" w:sz="0" w:space="0" w:color="auto"/>
        <w:right w:val="none" w:sz="0" w:space="0" w:color="auto"/>
      </w:divBdr>
    </w:div>
    <w:div w:id="1680886820">
      <w:bodyDiv w:val="1"/>
      <w:marLeft w:val="0"/>
      <w:marRight w:val="0"/>
      <w:marTop w:val="0"/>
      <w:marBottom w:val="0"/>
      <w:divBdr>
        <w:top w:val="none" w:sz="0" w:space="0" w:color="auto"/>
        <w:left w:val="none" w:sz="0" w:space="0" w:color="auto"/>
        <w:bottom w:val="none" w:sz="0" w:space="0" w:color="auto"/>
        <w:right w:val="none" w:sz="0" w:space="0" w:color="auto"/>
      </w:divBdr>
    </w:div>
    <w:div w:id="1681081401">
      <w:bodyDiv w:val="1"/>
      <w:marLeft w:val="0"/>
      <w:marRight w:val="0"/>
      <w:marTop w:val="0"/>
      <w:marBottom w:val="0"/>
      <w:divBdr>
        <w:top w:val="none" w:sz="0" w:space="0" w:color="auto"/>
        <w:left w:val="none" w:sz="0" w:space="0" w:color="auto"/>
        <w:bottom w:val="none" w:sz="0" w:space="0" w:color="auto"/>
        <w:right w:val="none" w:sz="0" w:space="0" w:color="auto"/>
      </w:divBdr>
    </w:div>
    <w:div w:id="1681153968">
      <w:bodyDiv w:val="1"/>
      <w:marLeft w:val="0"/>
      <w:marRight w:val="0"/>
      <w:marTop w:val="0"/>
      <w:marBottom w:val="0"/>
      <w:divBdr>
        <w:top w:val="none" w:sz="0" w:space="0" w:color="auto"/>
        <w:left w:val="none" w:sz="0" w:space="0" w:color="auto"/>
        <w:bottom w:val="none" w:sz="0" w:space="0" w:color="auto"/>
        <w:right w:val="none" w:sz="0" w:space="0" w:color="auto"/>
      </w:divBdr>
    </w:div>
    <w:div w:id="1681466994">
      <w:bodyDiv w:val="1"/>
      <w:marLeft w:val="0"/>
      <w:marRight w:val="0"/>
      <w:marTop w:val="0"/>
      <w:marBottom w:val="0"/>
      <w:divBdr>
        <w:top w:val="none" w:sz="0" w:space="0" w:color="auto"/>
        <w:left w:val="none" w:sz="0" w:space="0" w:color="auto"/>
        <w:bottom w:val="none" w:sz="0" w:space="0" w:color="auto"/>
        <w:right w:val="none" w:sz="0" w:space="0" w:color="auto"/>
      </w:divBdr>
    </w:div>
    <w:div w:id="1681614700">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1854284">
      <w:bodyDiv w:val="1"/>
      <w:marLeft w:val="0"/>
      <w:marRight w:val="0"/>
      <w:marTop w:val="0"/>
      <w:marBottom w:val="0"/>
      <w:divBdr>
        <w:top w:val="none" w:sz="0" w:space="0" w:color="auto"/>
        <w:left w:val="none" w:sz="0" w:space="0" w:color="auto"/>
        <w:bottom w:val="none" w:sz="0" w:space="0" w:color="auto"/>
        <w:right w:val="none" w:sz="0" w:space="0" w:color="auto"/>
      </w:divBdr>
    </w:div>
    <w:div w:id="1681856896">
      <w:bodyDiv w:val="1"/>
      <w:marLeft w:val="0"/>
      <w:marRight w:val="0"/>
      <w:marTop w:val="0"/>
      <w:marBottom w:val="0"/>
      <w:divBdr>
        <w:top w:val="none" w:sz="0" w:space="0" w:color="auto"/>
        <w:left w:val="none" w:sz="0" w:space="0" w:color="auto"/>
        <w:bottom w:val="none" w:sz="0" w:space="0" w:color="auto"/>
        <w:right w:val="none" w:sz="0" w:space="0" w:color="auto"/>
      </w:divBdr>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199330">
      <w:bodyDiv w:val="1"/>
      <w:marLeft w:val="0"/>
      <w:marRight w:val="0"/>
      <w:marTop w:val="0"/>
      <w:marBottom w:val="0"/>
      <w:divBdr>
        <w:top w:val="none" w:sz="0" w:space="0" w:color="auto"/>
        <w:left w:val="none" w:sz="0" w:space="0" w:color="auto"/>
        <w:bottom w:val="none" w:sz="0" w:space="0" w:color="auto"/>
        <w:right w:val="none" w:sz="0" w:space="0" w:color="auto"/>
      </w:divBdr>
    </w:div>
    <w:div w:id="1682389029">
      <w:bodyDiv w:val="1"/>
      <w:marLeft w:val="0"/>
      <w:marRight w:val="0"/>
      <w:marTop w:val="0"/>
      <w:marBottom w:val="0"/>
      <w:divBdr>
        <w:top w:val="none" w:sz="0" w:space="0" w:color="auto"/>
        <w:left w:val="none" w:sz="0" w:space="0" w:color="auto"/>
        <w:bottom w:val="none" w:sz="0" w:space="0" w:color="auto"/>
        <w:right w:val="none" w:sz="0" w:space="0" w:color="auto"/>
      </w:divBdr>
    </w:div>
    <w:div w:id="1682584274">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779709">
      <w:bodyDiv w:val="1"/>
      <w:marLeft w:val="0"/>
      <w:marRight w:val="0"/>
      <w:marTop w:val="0"/>
      <w:marBottom w:val="0"/>
      <w:divBdr>
        <w:top w:val="none" w:sz="0" w:space="0" w:color="auto"/>
        <w:left w:val="none" w:sz="0" w:space="0" w:color="auto"/>
        <w:bottom w:val="none" w:sz="0" w:space="0" w:color="auto"/>
        <w:right w:val="none" w:sz="0" w:space="0" w:color="auto"/>
      </w:divBdr>
    </w:div>
    <w:div w:id="1682926946">
      <w:bodyDiv w:val="1"/>
      <w:marLeft w:val="0"/>
      <w:marRight w:val="0"/>
      <w:marTop w:val="0"/>
      <w:marBottom w:val="0"/>
      <w:divBdr>
        <w:top w:val="none" w:sz="0" w:space="0" w:color="auto"/>
        <w:left w:val="none" w:sz="0" w:space="0" w:color="auto"/>
        <w:bottom w:val="none" w:sz="0" w:space="0" w:color="auto"/>
        <w:right w:val="none" w:sz="0" w:space="0" w:color="auto"/>
      </w:divBdr>
    </w:div>
    <w:div w:id="1682931564">
      <w:bodyDiv w:val="1"/>
      <w:marLeft w:val="0"/>
      <w:marRight w:val="0"/>
      <w:marTop w:val="0"/>
      <w:marBottom w:val="0"/>
      <w:divBdr>
        <w:top w:val="none" w:sz="0" w:space="0" w:color="auto"/>
        <w:left w:val="none" w:sz="0" w:space="0" w:color="auto"/>
        <w:bottom w:val="none" w:sz="0" w:space="0" w:color="auto"/>
        <w:right w:val="none" w:sz="0" w:space="0" w:color="auto"/>
      </w:divBdr>
    </w:div>
    <w:div w:id="1683315423">
      <w:bodyDiv w:val="1"/>
      <w:marLeft w:val="0"/>
      <w:marRight w:val="0"/>
      <w:marTop w:val="0"/>
      <w:marBottom w:val="0"/>
      <w:divBdr>
        <w:top w:val="none" w:sz="0" w:space="0" w:color="auto"/>
        <w:left w:val="none" w:sz="0" w:space="0" w:color="auto"/>
        <w:bottom w:val="none" w:sz="0" w:space="0" w:color="auto"/>
        <w:right w:val="none" w:sz="0" w:space="0" w:color="auto"/>
      </w:divBdr>
    </w:div>
    <w:div w:id="1683432398">
      <w:bodyDiv w:val="1"/>
      <w:marLeft w:val="0"/>
      <w:marRight w:val="0"/>
      <w:marTop w:val="0"/>
      <w:marBottom w:val="0"/>
      <w:divBdr>
        <w:top w:val="none" w:sz="0" w:space="0" w:color="auto"/>
        <w:left w:val="none" w:sz="0" w:space="0" w:color="auto"/>
        <w:bottom w:val="none" w:sz="0" w:space="0" w:color="auto"/>
        <w:right w:val="none" w:sz="0" w:space="0" w:color="auto"/>
      </w:divBdr>
    </w:div>
    <w:div w:id="1683580799">
      <w:bodyDiv w:val="1"/>
      <w:marLeft w:val="0"/>
      <w:marRight w:val="0"/>
      <w:marTop w:val="0"/>
      <w:marBottom w:val="0"/>
      <w:divBdr>
        <w:top w:val="none" w:sz="0" w:space="0" w:color="auto"/>
        <w:left w:val="none" w:sz="0" w:space="0" w:color="auto"/>
        <w:bottom w:val="none" w:sz="0" w:space="0" w:color="auto"/>
        <w:right w:val="none" w:sz="0" w:space="0" w:color="auto"/>
      </w:divBdr>
    </w:div>
    <w:div w:id="1683629308">
      <w:bodyDiv w:val="1"/>
      <w:marLeft w:val="0"/>
      <w:marRight w:val="0"/>
      <w:marTop w:val="0"/>
      <w:marBottom w:val="0"/>
      <w:divBdr>
        <w:top w:val="none" w:sz="0" w:space="0" w:color="auto"/>
        <w:left w:val="none" w:sz="0" w:space="0" w:color="auto"/>
        <w:bottom w:val="none" w:sz="0" w:space="0" w:color="auto"/>
        <w:right w:val="none" w:sz="0" w:space="0" w:color="auto"/>
      </w:divBdr>
    </w:div>
    <w:div w:id="1683699688">
      <w:bodyDiv w:val="1"/>
      <w:marLeft w:val="0"/>
      <w:marRight w:val="0"/>
      <w:marTop w:val="0"/>
      <w:marBottom w:val="0"/>
      <w:divBdr>
        <w:top w:val="none" w:sz="0" w:space="0" w:color="auto"/>
        <w:left w:val="none" w:sz="0" w:space="0" w:color="auto"/>
        <w:bottom w:val="none" w:sz="0" w:space="0" w:color="auto"/>
        <w:right w:val="none" w:sz="0" w:space="0" w:color="auto"/>
      </w:divBdr>
    </w:div>
    <w:div w:id="1683775251">
      <w:bodyDiv w:val="1"/>
      <w:marLeft w:val="0"/>
      <w:marRight w:val="0"/>
      <w:marTop w:val="0"/>
      <w:marBottom w:val="0"/>
      <w:divBdr>
        <w:top w:val="none" w:sz="0" w:space="0" w:color="auto"/>
        <w:left w:val="none" w:sz="0" w:space="0" w:color="auto"/>
        <w:bottom w:val="none" w:sz="0" w:space="0" w:color="auto"/>
        <w:right w:val="none" w:sz="0" w:space="0" w:color="auto"/>
      </w:divBdr>
    </w:div>
    <w:div w:id="1684436909">
      <w:bodyDiv w:val="1"/>
      <w:marLeft w:val="0"/>
      <w:marRight w:val="0"/>
      <w:marTop w:val="0"/>
      <w:marBottom w:val="0"/>
      <w:divBdr>
        <w:top w:val="none" w:sz="0" w:space="0" w:color="auto"/>
        <w:left w:val="none" w:sz="0" w:space="0" w:color="auto"/>
        <w:bottom w:val="none" w:sz="0" w:space="0" w:color="auto"/>
        <w:right w:val="none" w:sz="0" w:space="0" w:color="auto"/>
      </w:divBdr>
    </w:div>
    <w:div w:id="1684816755">
      <w:bodyDiv w:val="1"/>
      <w:marLeft w:val="0"/>
      <w:marRight w:val="0"/>
      <w:marTop w:val="0"/>
      <w:marBottom w:val="0"/>
      <w:divBdr>
        <w:top w:val="none" w:sz="0" w:space="0" w:color="auto"/>
        <w:left w:val="none" w:sz="0" w:space="0" w:color="auto"/>
        <w:bottom w:val="none" w:sz="0" w:space="0" w:color="auto"/>
        <w:right w:val="none" w:sz="0" w:space="0" w:color="auto"/>
      </w:divBdr>
    </w:div>
    <w:div w:id="1685013803">
      <w:bodyDiv w:val="1"/>
      <w:marLeft w:val="0"/>
      <w:marRight w:val="0"/>
      <w:marTop w:val="0"/>
      <w:marBottom w:val="0"/>
      <w:divBdr>
        <w:top w:val="none" w:sz="0" w:space="0" w:color="auto"/>
        <w:left w:val="none" w:sz="0" w:space="0" w:color="auto"/>
        <w:bottom w:val="none" w:sz="0" w:space="0" w:color="auto"/>
        <w:right w:val="none" w:sz="0" w:space="0" w:color="auto"/>
      </w:divBdr>
    </w:div>
    <w:div w:id="1685015187">
      <w:bodyDiv w:val="1"/>
      <w:marLeft w:val="0"/>
      <w:marRight w:val="0"/>
      <w:marTop w:val="0"/>
      <w:marBottom w:val="0"/>
      <w:divBdr>
        <w:top w:val="none" w:sz="0" w:space="0" w:color="auto"/>
        <w:left w:val="none" w:sz="0" w:space="0" w:color="auto"/>
        <w:bottom w:val="none" w:sz="0" w:space="0" w:color="auto"/>
        <w:right w:val="none" w:sz="0" w:space="0" w:color="auto"/>
      </w:divBdr>
    </w:div>
    <w:div w:id="1685086981">
      <w:bodyDiv w:val="1"/>
      <w:marLeft w:val="0"/>
      <w:marRight w:val="0"/>
      <w:marTop w:val="0"/>
      <w:marBottom w:val="0"/>
      <w:divBdr>
        <w:top w:val="none" w:sz="0" w:space="0" w:color="auto"/>
        <w:left w:val="none" w:sz="0" w:space="0" w:color="auto"/>
        <w:bottom w:val="none" w:sz="0" w:space="0" w:color="auto"/>
        <w:right w:val="none" w:sz="0" w:space="0" w:color="auto"/>
      </w:divBdr>
    </w:div>
    <w:div w:id="1685128686">
      <w:bodyDiv w:val="1"/>
      <w:marLeft w:val="0"/>
      <w:marRight w:val="0"/>
      <w:marTop w:val="0"/>
      <w:marBottom w:val="0"/>
      <w:divBdr>
        <w:top w:val="none" w:sz="0" w:space="0" w:color="auto"/>
        <w:left w:val="none" w:sz="0" w:space="0" w:color="auto"/>
        <w:bottom w:val="none" w:sz="0" w:space="0" w:color="auto"/>
        <w:right w:val="none" w:sz="0" w:space="0" w:color="auto"/>
      </w:divBdr>
    </w:div>
    <w:div w:id="1685202345">
      <w:bodyDiv w:val="1"/>
      <w:marLeft w:val="0"/>
      <w:marRight w:val="0"/>
      <w:marTop w:val="0"/>
      <w:marBottom w:val="0"/>
      <w:divBdr>
        <w:top w:val="none" w:sz="0" w:space="0" w:color="auto"/>
        <w:left w:val="none" w:sz="0" w:space="0" w:color="auto"/>
        <w:bottom w:val="none" w:sz="0" w:space="0" w:color="auto"/>
        <w:right w:val="none" w:sz="0" w:space="0" w:color="auto"/>
      </w:divBdr>
    </w:div>
    <w:div w:id="1685329124">
      <w:bodyDiv w:val="1"/>
      <w:marLeft w:val="0"/>
      <w:marRight w:val="0"/>
      <w:marTop w:val="0"/>
      <w:marBottom w:val="0"/>
      <w:divBdr>
        <w:top w:val="none" w:sz="0" w:space="0" w:color="auto"/>
        <w:left w:val="none" w:sz="0" w:space="0" w:color="auto"/>
        <w:bottom w:val="none" w:sz="0" w:space="0" w:color="auto"/>
        <w:right w:val="none" w:sz="0" w:space="0" w:color="auto"/>
      </w:divBdr>
    </w:div>
    <w:div w:id="1685401926">
      <w:bodyDiv w:val="1"/>
      <w:marLeft w:val="0"/>
      <w:marRight w:val="0"/>
      <w:marTop w:val="0"/>
      <w:marBottom w:val="0"/>
      <w:divBdr>
        <w:top w:val="none" w:sz="0" w:space="0" w:color="auto"/>
        <w:left w:val="none" w:sz="0" w:space="0" w:color="auto"/>
        <w:bottom w:val="none" w:sz="0" w:space="0" w:color="auto"/>
        <w:right w:val="none" w:sz="0" w:space="0" w:color="auto"/>
      </w:divBdr>
    </w:div>
    <w:div w:id="1685551195">
      <w:bodyDiv w:val="1"/>
      <w:marLeft w:val="0"/>
      <w:marRight w:val="0"/>
      <w:marTop w:val="0"/>
      <w:marBottom w:val="0"/>
      <w:divBdr>
        <w:top w:val="none" w:sz="0" w:space="0" w:color="auto"/>
        <w:left w:val="none" w:sz="0" w:space="0" w:color="auto"/>
        <w:bottom w:val="none" w:sz="0" w:space="0" w:color="auto"/>
        <w:right w:val="none" w:sz="0" w:space="0" w:color="auto"/>
      </w:divBdr>
    </w:div>
    <w:div w:id="1685666635">
      <w:bodyDiv w:val="1"/>
      <w:marLeft w:val="0"/>
      <w:marRight w:val="0"/>
      <w:marTop w:val="0"/>
      <w:marBottom w:val="0"/>
      <w:divBdr>
        <w:top w:val="none" w:sz="0" w:space="0" w:color="auto"/>
        <w:left w:val="none" w:sz="0" w:space="0" w:color="auto"/>
        <w:bottom w:val="none" w:sz="0" w:space="0" w:color="auto"/>
        <w:right w:val="none" w:sz="0" w:space="0" w:color="auto"/>
      </w:divBdr>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3392">
      <w:bodyDiv w:val="1"/>
      <w:marLeft w:val="0"/>
      <w:marRight w:val="0"/>
      <w:marTop w:val="0"/>
      <w:marBottom w:val="0"/>
      <w:divBdr>
        <w:top w:val="none" w:sz="0" w:space="0" w:color="auto"/>
        <w:left w:val="none" w:sz="0" w:space="0" w:color="auto"/>
        <w:bottom w:val="none" w:sz="0" w:space="0" w:color="auto"/>
        <w:right w:val="none" w:sz="0" w:space="0" w:color="auto"/>
      </w:divBdr>
    </w:div>
    <w:div w:id="1686321151">
      <w:bodyDiv w:val="1"/>
      <w:marLeft w:val="0"/>
      <w:marRight w:val="0"/>
      <w:marTop w:val="0"/>
      <w:marBottom w:val="0"/>
      <w:divBdr>
        <w:top w:val="none" w:sz="0" w:space="0" w:color="auto"/>
        <w:left w:val="none" w:sz="0" w:space="0" w:color="auto"/>
        <w:bottom w:val="none" w:sz="0" w:space="0" w:color="auto"/>
        <w:right w:val="none" w:sz="0" w:space="0" w:color="auto"/>
      </w:divBdr>
    </w:div>
    <w:div w:id="1686636270">
      <w:bodyDiv w:val="1"/>
      <w:marLeft w:val="0"/>
      <w:marRight w:val="0"/>
      <w:marTop w:val="0"/>
      <w:marBottom w:val="0"/>
      <w:divBdr>
        <w:top w:val="none" w:sz="0" w:space="0" w:color="auto"/>
        <w:left w:val="none" w:sz="0" w:space="0" w:color="auto"/>
        <w:bottom w:val="none" w:sz="0" w:space="0" w:color="auto"/>
        <w:right w:val="none" w:sz="0" w:space="0" w:color="auto"/>
      </w:divBdr>
    </w:div>
    <w:div w:id="1686780810">
      <w:bodyDiv w:val="1"/>
      <w:marLeft w:val="0"/>
      <w:marRight w:val="0"/>
      <w:marTop w:val="0"/>
      <w:marBottom w:val="0"/>
      <w:divBdr>
        <w:top w:val="none" w:sz="0" w:space="0" w:color="auto"/>
        <w:left w:val="none" w:sz="0" w:space="0" w:color="auto"/>
        <w:bottom w:val="none" w:sz="0" w:space="0" w:color="auto"/>
        <w:right w:val="none" w:sz="0" w:space="0" w:color="auto"/>
      </w:divBdr>
    </w:div>
    <w:div w:id="1687054230">
      <w:bodyDiv w:val="1"/>
      <w:marLeft w:val="0"/>
      <w:marRight w:val="0"/>
      <w:marTop w:val="0"/>
      <w:marBottom w:val="0"/>
      <w:divBdr>
        <w:top w:val="none" w:sz="0" w:space="0" w:color="auto"/>
        <w:left w:val="none" w:sz="0" w:space="0" w:color="auto"/>
        <w:bottom w:val="none" w:sz="0" w:space="0" w:color="auto"/>
        <w:right w:val="none" w:sz="0" w:space="0" w:color="auto"/>
      </w:divBdr>
    </w:div>
    <w:div w:id="1687251062">
      <w:bodyDiv w:val="1"/>
      <w:marLeft w:val="0"/>
      <w:marRight w:val="0"/>
      <w:marTop w:val="0"/>
      <w:marBottom w:val="0"/>
      <w:divBdr>
        <w:top w:val="none" w:sz="0" w:space="0" w:color="auto"/>
        <w:left w:val="none" w:sz="0" w:space="0" w:color="auto"/>
        <w:bottom w:val="none" w:sz="0" w:space="0" w:color="auto"/>
        <w:right w:val="none" w:sz="0" w:space="0" w:color="auto"/>
      </w:divBdr>
    </w:div>
    <w:div w:id="1687290076">
      <w:bodyDiv w:val="1"/>
      <w:marLeft w:val="0"/>
      <w:marRight w:val="0"/>
      <w:marTop w:val="0"/>
      <w:marBottom w:val="0"/>
      <w:divBdr>
        <w:top w:val="none" w:sz="0" w:space="0" w:color="auto"/>
        <w:left w:val="none" w:sz="0" w:space="0" w:color="auto"/>
        <w:bottom w:val="none" w:sz="0" w:space="0" w:color="auto"/>
        <w:right w:val="none" w:sz="0" w:space="0" w:color="auto"/>
      </w:divBdr>
    </w:div>
    <w:div w:id="1687368068">
      <w:bodyDiv w:val="1"/>
      <w:marLeft w:val="0"/>
      <w:marRight w:val="0"/>
      <w:marTop w:val="0"/>
      <w:marBottom w:val="0"/>
      <w:divBdr>
        <w:top w:val="none" w:sz="0" w:space="0" w:color="auto"/>
        <w:left w:val="none" w:sz="0" w:space="0" w:color="auto"/>
        <w:bottom w:val="none" w:sz="0" w:space="0" w:color="auto"/>
        <w:right w:val="none" w:sz="0" w:space="0" w:color="auto"/>
      </w:divBdr>
    </w:div>
    <w:div w:id="1687368955">
      <w:bodyDiv w:val="1"/>
      <w:marLeft w:val="0"/>
      <w:marRight w:val="0"/>
      <w:marTop w:val="0"/>
      <w:marBottom w:val="0"/>
      <w:divBdr>
        <w:top w:val="none" w:sz="0" w:space="0" w:color="auto"/>
        <w:left w:val="none" w:sz="0" w:space="0" w:color="auto"/>
        <w:bottom w:val="none" w:sz="0" w:space="0" w:color="auto"/>
        <w:right w:val="none" w:sz="0" w:space="0" w:color="auto"/>
      </w:divBdr>
    </w:div>
    <w:div w:id="1687369865">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439261">
      <w:bodyDiv w:val="1"/>
      <w:marLeft w:val="0"/>
      <w:marRight w:val="0"/>
      <w:marTop w:val="0"/>
      <w:marBottom w:val="0"/>
      <w:divBdr>
        <w:top w:val="none" w:sz="0" w:space="0" w:color="auto"/>
        <w:left w:val="none" w:sz="0" w:space="0" w:color="auto"/>
        <w:bottom w:val="none" w:sz="0" w:space="0" w:color="auto"/>
        <w:right w:val="none" w:sz="0" w:space="0" w:color="auto"/>
      </w:divBdr>
    </w:div>
    <w:div w:id="1687441202">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615">
      <w:bodyDiv w:val="1"/>
      <w:marLeft w:val="0"/>
      <w:marRight w:val="0"/>
      <w:marTop w:val="0"/>
      <w:marBottom w:val="0"/>
      <w:divBdr>
        <w:top w:val="none" w:sz="0" w:space="0" w:color="auto"/>
        <w:left w:val="none" w:sz="0" w:space="0" w:color="auto"/>
        <w:bottom w:val="none" w:sz="0" w:space="0" w:color="auto"/>
        <w:right w:val="none" w:sz="0" w:space="0" w:color="auto"/>
      </w:divBdr>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634995">
      <w:bodyDiv w:val="1"/>
      <w:marLeft w:val="0"/>
      <w:marRight w:val="0"/>
      <w:marTop w:val="0"/>
      <w:marBottom w:val="0"/>
      <w:divBdr>
        <w:top w:val="none" w:sz="0" w:space="0" w:color="auto"/>
        <w:left w:val="none" w:sz="0" w:space="0" w:color="auto"/>
        <w:bottom w:val="none" w:sz="0" w:space="0" w:color="auto"/>
        <w:right w:val="none" w:sz="0" w:space="0" w:color="auto"/>
      </w:divBdr>
    </w:div>
    <w:div w:id="1687636546">
      <w:bodyDiv w:val="1"/>
      <w:marLeft w:val="0"/>
      <w:marRight w:val="0"/>
      <w:marTop w:val="0"/>
      <w:marBottom w:val="0"/>
      <w:divBdr>
        <w:top w:val="none" w:sz="0" w:space="0" w:color="auto"/>
        <w:left w:val="none" w:sz="0" w:space="0" w:color="auto"/>
        <w:bottom w:val="none" w:sz="0" w:space="0" w:color="auto"/>
        <w:right w:val="none" w:sz="0" w:space="0" w:color="auto"/>
      </w:divBdr>
    </w:div>
    <w:div w:id="1687780769">
      <w:bodyDiv w:val="1"/>
      <w:marLeft w:val="0"/>
      <w:marRight w:val="0"/>
      <w:marTop w:val="0"/>
      <w:marBottom w:val="0"/>
      <w:divBdr>
        <w:top w:val="none" w:sz="0" w:space="0" w:color="auto"/>
        <w:left w:val="none" w:sz="0" w:space="0" w:color="auto"/>
        <w:bottom w:val="none" w:sz="0" w:space="0" w:color="auto"/>
        <w:right w:val="none" w:sz="0" w:space="0" w:color="auto"/>
      </w:divBdr>
    </w:div>
    <w:div w:id="1687977396">
      <w:bodyDiv w:val="1"/>
      <w:marLeft w:val="0"/>
      <w:marRight w:val="0"/>
      <w:marTop w:val="0"/>
      <w:marBottom w:val="0"/>
      <w:divBdr>
        <w:top w:val="none" w:sz="0" w:space="0" w:color="auto"/>
        <w:left w:val="none" w:sz="0" w:space="0" w:color="auto"/>
        <w:bottom w:val="none" w:sz="0" w:space="0" w:color="auto"/>
        <w:right w:val="none" w:sz="0" w:space="0" w:color="auto"/>
      </w:divBdr>
    </w:div>
    <w:div w:id="1688091367">
      <w:bodyDiv w:val="1"/>
      <w:marLeft w:val="0"/>
      <w:marRight w:val="0"/>
      <w:marTop w:val="0"/>
      <w:marBottom w:val="0"/>
      <w:divBdr>
        <w:top w:val="none" w:sz="0" w:space="0" w:color="auto"/>
        <w:left w:val="none" w:sz="0" w:space="0" w:color="auto"/>
        <w:bottom w:val="none" w:sz="0" w:space="0" w:color="auto"/>
        <w:right w:val="none" w:sz="0" w:space="0" w:color="auto"/>
      </w:divBdr>
    </w:div>
    <w:div w:id="1688293997">
      <w:bodyDiv w:val="1"/>
      <w:marLeft w:val="0"/>
      <w:marRight w:val="0"/>
      <w:marTop w:val="0"/>
      <w:marBottom w:val="0"/>
      <w:divBdr>
        <w:top w:val="none" w:sz="0" w:space="0" w:color="auto"/>
        <w:left w:val="none" w:sz="0" w:space="0" w:color="auto"/>
        <w:bottom w:val="none" w:sz="0" w:space="0" w:color="auto"/>
        <w:right w:val="none" w:sz="0" w:space="0" w:color="auto"/>
      </w:divBdr>
    </w:div>
    <w:div w:id="1688363142">
      <w:bodyDiv w:val="1"/>
      <w:marLeft w:val="0"/>
      <w:marRight w:val="0"/>
      <w:marTop w:val="0"/>
      <w:marBottom w:val="0"/>
      <w:divBdr>
        <w:top w:val="none" w:sz="0" w:space="0" w:color="auto"/>
        <w:left w:val="none" w:sz="0" w:space="0" w:color="auto"/>
        <w:bottom w:val="none" w:sz="0" w:space="0" w:color="auto"/>
        <w:right w:val="none" w:sz="0" w:space="0" w:color="auto"/>
      </w:divBdr>
    </w:div>
    <w:div w:id="1688559626">
      <w:bodyDiv w:val="1"/>
      <w:marLeft w:val="0"/>
      <w:marRight w:val="0"/>
      <w:marTop w:val="0"/>
      <w:marBottom w:val="0"/>
      <w:divBdr>
        <w:top w:val="none" w:sz="0" w:space="0" w:color="auto"/>
        <w:left w:val="none" w:sz="0" w:space="0" w:color="auto"/>
        <w:bottom w:val="none" w:sz="0" w:space="0" w:color="auto"/>
        <w:right w:val="none" w:sz="0" w:space="0" w:color="auto"/>
      </w:divBdr>
    </w:div>
    <w:div w:id="1688559914">
      <w:bodyDiv w:val="1"/>
      <w:marLeft w:val="0"/>
      <w:marRight w:val="0"/>
      <w:marTop w:val="0"/>
      <w:marBottom w:val="0"/>
      <w:divBdr>
        <w:top w:val="none" w:sz="0" w:space="0" w:color="auto"/>
        <w:left w:val="none" w:sz="0" w:space="0" w:color="auto"/>
        <w:bottom w:val="none" w:sz="0" w:space="0" w:color="auto"/>
        <w:right w:val="none" w:sz="0" w:space="0" w:color="auto"/>
      </w:divBdr>
    </w:div>
    <w:div w:id="1688673370">
      <w:bodyDiv w:val="1"/>
      <w:marLeft w:val="0"/>
      <w:marRight w:val="0"/>
      <w:marTop w:val="0"/>
      <w:marBottom w:val="0"/>
      <w:divBdr>
        <w:top w:val="none" w:sz="0" w:space="0" w:color="auto"/>
        <w:left w:val="none" w:sz="0" w:space="0" w:color="auto"/>
        <w:bottom w:val="none" w:sz="0" w:space="0" w:color="auto"/>
        <w:right w:val="none" w:sz="0" w:space="0" w:color="auto"/>
      </w:divBdr>
    </w:div>
    <w:div w:id="1688677810">
      <w:bodyDiv w:val="1"/>
      <w:marLeft w:val="0"/>
      <w:marRight w:val="0"/>
      <w:marTop w:val="0"/>
      <w:marBottom w:val="0"/>
      <w:divBdr>
        <w:top w:val="none" w:sz="0" w:space="0" w:color="auto"/>
        <w:left w:val="none" w:sz="0" w:space="0" w:color="auto"/>
        <w:bottom w:val="none" w:sz="0" w:space="0" w:color="auto"/>
        <w:right w:val="none" w:sz="0" w:space="0" w:color="auto"/>
      </w:divBdr>
    </w:div>
    <w:div w:id="1688797576">
      <w:bodyDiv w:val="1"/>
      <w:marLeft w:val="0"/>
      <w:marRight w:val="0"/>
      <w:marTop w:val="0"/>
      <w:marBottom w:val="0"/>
      <w:divBdr>
        <w:top w:val="none" w:sz="0" w:space="0" w:color="auto"/>
        <w:left w:val="none" w:sz="0" w:space="0" w:color="auto"/>
        <w:bottom w:val="none" w:sz="0" w:space="0" w:color="auto"/>
        <w:right w:val="none" w:sz="0" w:space="0" w:color="auto"/>
      </w:divBdr>
      <w:divsChild>
        <w:div w:id="333804575">
          <w:marLeft w:val="0"/>
          <w:marRight w:val="0"/>
          <w:marTop w:val="0"/>
          <w:marBottom w:val="0"/>
          <w:divBdr>
            <w:top w:val="none" w:sz="0" w:space="0" w:color="auto"/>
            <w:left w:val="none" w:sz="0" w:space="0" w:color="auto"/>
            <w:bottom w:val="none" w:sz="0" w:space="0" w:color="auto"/>
            <w:right w:val="none" w:sz="0" w:space="0" w:color="auto"/>
          </w:divBdr>
        </w:div>
      </w:divsChild>
    </w:div>
    <w:div w:id="1688948898">
      <w:bodyDiv w:val="1"/>
      <w:marLeft w:val="0"/>
      <w:marRight w:val="0"/>
      <w:marTop w:val="0"/>
      <w:marBottom w:val="0"/>
      <w:divBdr>
        <w:top w:val="none" w:sz="0" w:space="0" w:color="auto"/>
        <w:left w:val="none" w:sz="0" w:space="0" w:color="auto"/>
        <w:bottom w:val="none" w:sz="0" w:space="0" w:color="auto"/>
        <w:right w:val="none" w:sz="0" w:space="0" w:color="auto"/>
      </w:divBdr>
    </w:div>
    <w:div w:id="1689062867">
      <w:bodyDiv w:val="1"/>
      <w:marLeft w:val="0"/>
      <w:marRight w:val="0"/>
      <w:marTop w:val="0"/>
      <w:marBottom w:val="0"/>
      <w:divBdr>
        <w:top w:val="none" w:sz="0" w:space="0" w:color="auto"/>
        <w:left w:val="none" w:sz="0" w:space="0" w:color="auto"/>
        <w:bottom w:val="none" w:sz="0" w:space="0" w:color="auto"/>
        <w:right w:val="none" w:sz="0" w:space="0" w:color="auto"/>
      </w:divBdr>
    </w:div>
    <w:div w:id="1689091527">
      <w:bodyDiv w:val="1"/>
      <w:marLeft w:val="0"/>
      <w:marRight w:val="0"/>
      <w:marTop w:val="0"/>
      <w:marBottom w:val="0"/>
      <w:divBdr>
        <w:top w:val="none" w:sz="0" w:space="0" w:color="auto"/>
        <w:left w:val="none" w:sz="0" w:space="0" w:color="auto"/>
        <w:bottom w:val="none" w:sz="0" w:space="0" w:color="auto"/>
        <w:right w:val="none" w:sz="0" w:space="0" w:color="auto"/>
      </w:divBdr>
    </w:div>
    <w:div w:id="1689214815">
      <w:bodyDiv w:val="1"/>
      <w:marLeft w:val="0"/>
      <w:marRight w:val="0"/>
      <w:marTop w:val="0"/>
      <w:marBottom w:val="0"/>
      <w:divBdr>
        <w:top w:val="none" w:sz="0" w:space="0" w:color="auto"/>
        <w:left w:val="none" w:sz="0" w:space="0" w:color="auto"/>
        <w:bottom w:val="none" w:sz="0" w:space="0" w:color="auto"/>
        <w:right w:val="none" w:sz="0" w:space="0" w:color="auto"/>
      </w:divBdr>
    </w:div>
    <w:div w:id="1689402618">
      <w:bodyDiv w:val="1"/>
      <w:marLeft w:val="0"/>
      <w:marRight w:val="0"/>
      <w:marTop w:val="0"/>
      <w:marBottom w:val="0"/>
      <w:divBdr>
        <w:top w:val="none" w:sz="0" w:space="0" w:color="auto"/>
        <w:left w:val="none" w:sz="0" w:space="0" w:color="auto"/>
        <w:bottom w:val="none" w:sz="0" w:space="0" w:color="auto"/>
        <w:right w:val="none" w:sz="0" w:space="0" w:color="auto"/>
      </w:divBdr>
    </w:div>
    <w:div w:id="1689479480">
      <w:bodyDiv w:val="1"/>
      <w:marLeft w:val="0"/>
      <w:marRight w:val="0"/>
      <w:marTop w:val="0"/>
      <w:marBottom w:val="0"/>
      <w:divBdr>
        <w:top w:val="none" w:sz="0" w:space="0" w:color="auto"/>
        <w:left w:val="none" w:sz="0" w:space="0" w:color="auto"/>
        <w:bottom w:val="none" w:sz="0" w:space="0" w:color="auto"/>
        <w:right w:val="none" w:sz="0" w:space="0" w:color="auto"/>
      </w:divBdr>
    </w:div>
    <w:div w:id="1689484306">
      <w:bodyDiv w:val="1"/>
      <w:marLeft w:val="0"/>
      <w:marRight w:val="0"/>
      <w:marTop w:val="0"/>
      <w:marBottom w:val="0"/>
      <w:divBdr>
        <w:top w:val="none" w:sz="0" w:space="0" w:color="auto"/>
        <w:left w:val="none" w:sz="0" w:space="0" w:color="auto"/>
        <w:bottom w:val="none" w:sz="0" w:space="0" w:color="auto"/>
        <w:right w:val="none" w:sz="0" w:space="0" w:color="auto"/>
      </w:divBdr>
    </w:div>
    <w:div w:id="1689523852">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332183">
      <w:bodyDiv w:val="1"/>
      <w:marLeft w:val="0"/>
      <w:marRight w:val="0"/>
      <w:marTop w:val="0"/>
      <w:marBottom w:val="0"/>
      <w:divBdr>
        <w:top w:val="none" w:sz="0" w:space="0" w:color="auto"/>
        <w:left w:val="none" w:sz="0" w:space="0" w:color="auto"/>
        <w:bottom w:val="none" w:sz="0" w:space="0" w:color="auto"/>
        <w:right w:val="none" w:sz="0" w:space="0" w:color="auto"/>
      </w:divBdr>
    </w:div>
    <w:div w:id="1690334684">
      <w:bodyDiv w:val="1"/>
      <w:marLeft w:val="0"/>
      <w:marRight w:val="0"/>
      <w:marTop w:val="0"/>
      <w:marBottom w:val="0"/>
      <w:divBdr>
        <w:top w:val="none" w:sz="0" w:space="0" w:color="auto"/>
        <w:left w:val="none" w:sz="0" w:space="0" w:color="auto"/>
        <w:bottom w:val="none" w:sz="0" w:space="0" w:color="auto"/>
        <w:right w:val="none" w:sz="0" w:space="0" w:color="auto"/>
      </w:divBdr>
    </w:div>
    <w:div w:id="1690445500">
      <w:bodyDiv w:val="1"/>
      <w:marLeft w:val="0"/>
      <w:marRight w:val="0"/>
      <w:marTop w:val="0"/>
      <w:marBottom w:val="0"/>
      <w:divBdr>
        <w:top w:val="none" w:sz="0" w:space="0" w:color="auto"/>
        <w:left w:val="none" w:sz="0" w:space="0" w:color="auto"/>
        <w:bottom w:val="none" w:sz="0" w:space="0" w:color="auto"/>
        <w:right w:val="none" w:sz="0" w:space="0" w:color="auto"/>
      </w:divBdr>
    </w:div>
    <w:div w:id="1690718526">
      <w:bodyDiv w:val="1"/>
      <w:marLeft w:val="0"/>
      <w:marRight w:val="0"/>
      <w:marTop w:val="0"/>
      <w:marBottom w:val="0"/>
      <w:divBdr>
        <w:top w:val="none" w:sz="0" w:space="0" w:color="auto"/>
        <w:left w:val="none" w:sz="0" w:space="0" w:color="auto"/>
        <w:bottom w:val="none" w:sz="0" w:space="0" w:color="auto"/>
        <w:right w:val="none" w:sz="0" w:space="0" w:color="auto"/>
      </w:divBdr>
    </w:div>
    <w:div w:id="1690718565">
      <w:bodyDiv w:val="1"/>
      <w:marLeft w:val="0"/>
      <w:marRight w:val="0"/>
      <w:marTop w:val="0"/>
      <w:marBottom w:val="0"/>
      <w:divBdr>
        <w:top w:val="none" w:sz="0" w:space="0" w:color="auto"/>
        <w:left w:val="none" w:sz="0" w:space="0" w:color="auto"/>
        <w:bottom w:val="none" w:sz="0" w:space="0" w:color="auto"/>
        <w:right w:val="none" w:sz="0" w:space="0" w:color="auto"/>
      </w:divBdr>
    </w:div>
    <w:div w:id="1691183251">
      <w:bodyDiv w:val="1"/>
      <w:marLeft w:val="0"/>
      <w:marRight w:val="0"/>
      <w:marTop w:val="0"/>
      <w:marBottom w:val="0"/>
      <w:divBdr>
        <w:top w:val="none" w:sz="0" w:space="0" w:color="auto"/>
        <w:left w:val="none" w:sz="0" w:space="0" w:color="auto"/>
        <w:bottom w:val="none" w:sz="0" w:space="0" w:color="auto"/>
        <w:right w:val="none" w:sz="0" w:space="0" w:color="auto"/>
      </w:divBdr>
    </w:div>
    <w:div w:id="1691183465">
      <w:bodyDiv w:val="1"/>
      <w:marLeft w:val="0"/>
      <w:marRight w:val="0"/>
      <w:marTop w:val="0"/>
      <w:marBottom w:val="0"/>
      <w:divBdr>
        <w:top w:val="none" w:sz="0" w:space="0" w:color="auto"/>
        <w:left w:val="none" w:sz="0" w:space="0" w:color="auto"/>
        <w:bottom w:val="none" w:sz="0" w:space="0" w:color="auto"/>
        <w:right w:val="none" w:sz="0" w:space="0" w:color="auto"/>
      </w:divBdr>
    </w:div>
    <w:div w:id="1691448172">
      <w:bodyDiv w:val="1"/>
      <w:marLeft w:val="0"/>
      <w:marRight w:val="0"/>
      <w:marTop w:val="0"/>
      <w:marBottom w:val="0"/>
      <w:divBdr>
        <w:top w:val="none" w:sz="0" w:space="0" w:color="auto"/>
        <w:left w:val="none" w:sz="0" w:space="0" w:color="auto"/>
        <w:bottom w:val="none" w:sz="0" w:space="0" w:color="auto"/>
        <w:right w:val="none" w:sz="0" w:space="0" w:color="auto"/>
      </w:divBdr>
    </w:div>
    <w:div w:id="1691561791">
      <w:bodyDiv w:val="1"/>
      <w:marLeft w:val="0"/>
      <w:marRight w:val="0"/>
      <w:marTop w:val="0"/>
      <w:marBottom w:val="0"/>
      <w:divBdr>
        <w:top w:val="none" w:sz="0" w:space="0" w:color="auto"/>
        <w:left w:val="none" w:sz="0" w:space="0" w:color="auto"/>
        <w:bottom w:val="none" w:sz="0" w:space="0" w:color="auto"/>
        <w:right w:val="none" w:sz="0" w:space="0" w:color="auto"/>
      </w:divBdr>
    </w:div>
    <w:div w:id="1691643519">
      <w:bodyDiv w:val="1"/>
      <w:marLeft w:val="0"/>
      <w:marRight w:val="0"/>
      <w:marTop w:val="0"/>
      <w:marBottom w:val="0"/>
      <w:divBdr>
        <w:top w:val="none" w:sz="0" w:space="0" w:color="auto"/>
        <w:left w:val="none" w:sz="0" w:space="0" w:color="auto"/>
        <w:bottom w:val="none" w:sz="0" w:space="0" w:color="auto"/>
        <w:right w:val="none" w:sz="0" w:space="0" w:color="auto"/>
      </w:divBdr>
    </w:div>
    <w:div w:id="1691755101">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2773">
      <w:bodyDiv w:val="1"/>
      <w:marLeft w:val="0"/>
      <w:marRight w:val="0"/>
      <w:marTop w:val="0"/>
      <w:marBottom w:val="0"/>
      <w:divBdr>
        <w:top w:val="none" w:sz="0" w:space="0" w:color="auto"/>
        <w:left w:val="none" w:sz="0" w:space="0" w:color="auto"/>
        <w:bottom w:val="none" w:sz="0" w:space="0" w:color="auto"/>
        <w:right w:val="none" w:sz="0" w:space="0" w:color="auto"/>
      </w:divBdr>
    </w:div>
    <w:div w:id="1692343093">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560586">
      <w:bodyDiv w:val="1"/>
      <w:marLeft w:val="0"/>
      <w:marRight w:val="0"/>
      <w:marTop w:val="0"/>
      <w:marBottom w:val="0"/>
      <w:divBdr>
        <w:top w:val="none" w:sz="0" w:space="0" w:color="auto"/>
        <w:left w:val="none" w:sz="0" w:space="0" w:color="auto"/>
        <w:bottom w:val="none" w:sz="0" w:space="0" w:color="auto"/>
        <w:right w:val="none" w:sz="0" w:space="0" w:color="auto"/>
      </w:divBdr>
    </w:div>
    <w:div w:id="1693147221">
      <w:bodyDiv w:val="1"/>
      <w:marLeft w:val="0"/>
      <w:marRight w:val="0"/>
      <w:marTop w:val="0"/>
      <w:marBottom w:val="0"/>
      <w:divBdr>
        <w:top w:val="none" w:sz="0" w:space="0" w:color="auto"/>
        <w:left w:val="none" w:sz="0" w:space="0" w:color="auto"/>
        <w:bottom w:val="none" w:sz="0" w:space="0" w:color="auto"/>
        <w:right w:val="none" w:sz="0" w:space="0" w:color="auto"/>
      </w:divBdr>
    </w:div>
    <w:div w:id="1693259865">
      <w:bodyDiv w:val="1"/>
      <w:marLeft w:val="0"/>
      <w:marRight w:val="0"/>
      <w:marTop w:val="0"/>
      <w:marBottom w:val="0"/>
      <w:divBdr>
        <w:top w:val="none" w:sz="0" w:space="0" w:color="auto"/>
        <w:left w:val="none" w:sz="0" w:space="0" w:color="auto"/>
        <w:bottom w:val="none" w:sz="0" w:space="0" w:color="auto"/>
        <w:right w:val="none" w:sz="0" w:space="0" w:color="auto"/>
      </w:divBdr>
    </w:div>
    <w:div w:id="1693334250">
      <w:bodyDiv w:val="1"/>
      <w:marLeft w:val="0"/>
      <w:marRight w:val="0"/>
      <w:marTop w:val="0"/>
      <w:marBottom w:val="0"/>
      <w:divBdr>
        <w:top w:val="none" w:sz="0" w:space="0" w:color="auto"/>
        <w:left w:val="none" w:sz="0" w:space="0" w:color="auto"/>
        <w:bottom w:val="none" w:sz="0" w:space="0" w:color="auto"/>
        <w:right w:val="none" w:sz="0" w:space="0" w:color="auto"/>
      </w:divBdr>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3454686">
      <w:bodyDiv w:val="1"/>
      <w:marLeft w:val="0"/>
      <w:marRight w:val="0"/>
      <w:marTop w:val="0"/>
      <w:marBottom w:val="0"/>
      <w:divBdr>
        <w:top w:val="none" w:sz="0" w:space="0" w:color="auto"/>
        <w:left w:val="none" w:sz="0" w:space="0" w:color="auto"/>
        <w:bottom w:val="none" w:sz="0" w:space="0" w:color="auto"/>
        <w:right w:val="none" w:sz="0" w:space="0" w:color="auto"/>
      </w:divBdr>
    </w:div>
    <w:div w:id="1693456385">
      <w:bodyDiv w:val="1"/>
      <w:marLeft w:val="0"/>
      <w:marRight w:val="0"/>
      <w:marTop w:val="0"/>
      <w:marBottom w:val="0"/>
      <w:divBdr>
        <w:top w:val="none" w:sz="0" w:space="0" w:color="auto"/>
        <w:left w:val="none" w:sz="0" w:space="0" w:color="auto"/>
        <w:bottom w:val="none" w:sz="0" w:space="0" w:color="auto"/>
        <w:right w:val="none" w:sz="0" w:space="0" w:color="auto"/>
      </w:divBdr>
    </w:div>
    <w:div w:id="1693532315">
      <w:bodyDiv w:val="1"/>
      <w:marLeft w:val="0"/>
      <w:marRight w:val="0"/>
      <w:marTop w:val="0"/>
      <w:marBottom w:val="0"/>
      <w:divBdr>
        <w:top w:val="none" w:sz="0" w:space="0" w:color="auto"/>
        <w:left w:val="none" w:sz="0" w:space="0" w:color="auto"/>
        <w:bottom w:val="none" w:sz="0" w:space="0" w:color="auto"/>
        <w:right w:val="none" w:sz="0" w:space="0" w:color="auto"/>
      </w:divBdr>
    </w:div>
    <w:div w:id="1693605167">
      <w:bodyDiv w:val="1"/>
      <w:marLeft w:val="0"/>
      <w:marRight w:val="0"/>
      <w:marTop w:val="0"/>
      <w:marBottom w:val="0"/>
      <w:divBdr>
        <w:top w:val="none" w:sz="0" w:space="0" w:color="auto"/>
        <w:left w:val="none" w:sz="0" w:space="0" w:color="auto"/>
        <w:bottom w:val="none" w:sz="0" w:space="0" w:color="auto"/>
        <w:right w:val="none" w:sz="0" w:space="0" w:color="auto"/>
      </w:divBdr>
    </w:div>
    <w:div w:id="1693678021">
      <w:bodyDiv w:val="1"/>
      <w:marLeft w:val="0"/>
      <w:marRight w:val="0"/>
      <w:marTop w:val="0"/>
      <w:marBottom w:val="0"/>
      <w:divBdr>
        <w:top w:val="none" w:sz="0" w:space="0" w:color="auto"/>
        <w:left w:val="none" w:sz="0" w:space="0" w:color="auto"/>
        <w:bottom w:val="none" w:sz="0" w:space="0" w:color="auto"/>
        <w:right w:val="none" w:sz="0" w:space="0" w:color="auto"/>
      </w:divBdr>
    </w:div>
    <w:div w:id="169399041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571323">
      <w:bodyDiv w:val="1"/>
      <w:marLeft w:val="0"/>
      <w:marRight w:val="0"/>
      <w:marTop w:val="0"/>
      <w:marBottom w:val="0"/>
      <w:divBdr>
        <w:top w:val="none" w:sz="0" w:space="0" w:color="auto"/>
        <w:left w:val="none" w:sz="0" w:space="0" w:color="auto"/>
        <w:bottom w:val="none" w:sz="0" w:space="0" w:color="auto"/>
        <w:right w:val="none" w:sz="0" w:space="0" w:color="auto"/>
      </w:divBdr>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958429">
      <w:bodyDiv w:val="1"/>
      <w:marLeft w:val="0"/>
      <w:marRight w:val="0"/>
      <w:marTop w:val="0"/>
      <w:marBottom w:val="0"/>
      <w:divBdr>
        <w:top w:val="none" w:sz="0" w:space="0" w:color="auto"/>
        <w:left w:val="none" w:sz="0" w:space="0" w:color="auto"/>
        <w:bottom w:val="none" w:sz="0" w:space="0" w:color="auto"/>
        <w:right w:val="none" w:sz="0" w:space="0" w:color="auto"/>
      </w:divBdr>
    </w:div>
    <w:div w:id="1695039999">
      <w:bodyDiv w:val="1"/>
      <w:marLeft w:val="0"/>
      <w:marRight w:val="0"/>
      <w:marTop w:val="0"/>
      <w:marBottom w:val="0"/>
      <w:divBdr>
        <w:top w:val="none" w:sz="0" w:space="0" w:color="auto"/>
        <w:left w:val="none" w:sz="0" w:space="0" w:color="auto"/>
        <w:bottom w:val="none" w:sz="0" w:space="0" w:color="auto"/>
        <w:right w:val="none" w:sz="0" w:space="0" w:color="auto"/>
      </w:divBdr>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7500">
      <w:bodyDiv w:val="1"/>
      <w:marLeft w:val="0"/>
      <w:marRight w:val="0"/>
      <w:marTop w:val="0"/>
      <w:marBottom w:val="0"/>
      <w:divBdr>
        <w:top w:val="none" w:sz="0" w:space="0" w:color="auto"/>
        <w:left w:val="none" w:sz="0" w:space="0" w:color="auto"/>
        <w:bottom w:val="none" w:sz="0" w:space="0" w:color="auto"/>
        <w:right w:val="none" w:sz="0" w:space="0" w:color="auto"/>
      </w:divBdr>
    </w:div>
    <w:div w:id="1695110745">
      <w:bodyDiv w:val="1"/>
      <w:marLeft w:val="0"/>
      <w:marRight w:val="0"/>
      <w:marTop w:val="0"/>
      <w:marBottom w:val="0"/>
      <w:divBdr>
        <w:top w:val="none" w:sz="0" w:space="0" w:color="auto"/>
        <w:left w:val="none" w:sz="0" w:space="0" w:color="auto"/>
        <w:bottom w:val="none" w:sz="0" w:space="0" w:color="auto"/>
        <w:right w:val="none" w:sz="0" w:space="0" w:color="auto"/>
      </w:divBdr>
    </w:div>
    <w:div w:id="1695154403">
      <w:bodyDiv w:val="1"/>
      <w:marLeft w:val="0"/>
      <w:marRight w:val="0"/>
      <w:marTop w:val="0"/>
      <w:marBottom w:val="0"/>
      <w:divBdr>
        <w:top w:val="none" w:sz="0" w:space="0" w:color="auto"/>
        <w:left w:val="none" w:sz="0" w:space="0" w:color="auto"/>
        <w:bottom w:val="none" w:sz="0" w:space="0" w:color="auto"/>
        <w:right w:val="none" w:sz="0" w:space="0" w:color="auto"/>
      </w:divBdr>
    </w:div>
    <w:div w:id="1695226030">
      <w:bodyDiv w:val="1"/>
      <w:marLeft w:val="0"/>
      <w:marRight w:val="0"/>
      <w:marTop w:val="0"/>
      <w:marBottom w:val="0"/>
      <w:divBdr>
        <w:top w:val="none" w:sz="0" w:space="0" w:color="auto"/>
        <w:left w:val="none" w:sz="0" w:space="0" w:color="auto"/>
        <w:bottom w:val="none" w:sz="0" w:space="0" w:color="auto"/>
        <w:right w:val="none" w:sz="0" w:space="0" w:color="auto"/>
      </w:divBdr>
    </w:div>
    <w:div w:id="1695232559">
      <w:bodyDiv w:val="1"/>
      <w:marLeft w:val="0"/>
      <w:marRight w:val="0"/>
      <w:marTop w:val="0"/>
      <w:marBottom w:val="0"/>
      <w:divBdr>
        <w:top w:val="none" w:sz="0" w:space="0" w:color="auto"/>
        <w:left w:val="none" w:sz="0" w:space="0" w:color="auto"/>
        <w:bottom w:val="none" w:sz="0" w:space="0" w:color="auto"/>
        <w:right w:val="none" w:sz="0" w:space="0" w:color="auto"/>
      </w:divBdr>
    </w:div>
    <w:div w:id="1695382658">
      <w:bodyDiv w:val="1"/>
      <w:marLeft w:val="0"/>
      <w:marRight w:val="0"/>
      <w:marTop w:val="0"/>
      <w:marBottom w:val="0"/>
      <w:divBdr>
        <w:top w:val="none" w:sz="0" w:space="0" w:color="auto"/>
        <w:left w:val="none" w:sz="0" w:space="0" w:color="auto"/>
        <w:bottom w:val="none" w:sz="0" w:space="0" w:color="auto"/>
        <w:right w:val="none" w:sz="0" w:space="0" w:color="auto"/>
      </w:divBdr>
    </w:div>
    <w:div w:id="1695568223">
      <w:bodyDiv w:val="1"/>
      <w:marLeft w:val="0"/>
      <w:marRight w:val="0"/>
      <w:marTop w:val="0"/>
      <w:marBottom w:val="0"/>
      <w:divBdr>
        <w:top w:val="none" w:sz="0" w:space="0" w:color="auto"/>
        <w:left w:val="none" w:sz="0" w:space="0" w:color="auto"/>
        <w:bottom w:val="none" w:sz="0" w:space="0" w:color="auto"/>
        <w:right w:val="none" w:sz="0" w:space="0" w:color="auto"/>
      </w:divBdr>
    </w:div>
    <w:div w:id="1695572227">
      <w:bodyDiv w:val="1"/>
      <w:marLeft w:val="0"/>
      <w:marRight w:val="0"/>
      <w:marTop w:val="0"/>
      <w:marBottom w:val="0"/>
      <w:divBdr>
        <w:top w:val="none" w:sz="0" w:space="0" w:color="auto"/>
        <w:left w:val="none" w:sz="0" w:space="0" w:color="auto"/>
        <w:bottom w:val="none" w:sz="0" w:space="0" w:color="auto"/>
        <w:right w:val="none" w:sz="0" w:space="0" w:color="auto"/>
      </w:divBdr>
    </w:div>
    <w:div w:id="1696230793">
      <w:bodyDiv w:val="1"/>
      <w:marLeft w:val="0"/>
      <w:marRight w:val="0"/>
      <w:marTop w:val="0"/>
      <w:marBottom w:val="0"/>
      <w:divBdr>
        <w:top w:val="none" w:sz="0" w:space="0" w:color="auto"/>
        <w:left w:val="none" w:sz="0" w:space="0" w:color="auto"/>
        <w:bottom w:val="none" w:sz="0" w:space="0" w:color="auto"/>
        <w:right w:val="none" w:sz="0" w:space="0" w:color="auto"/>
      </w:divBdr>
    </w:div>
    <w:div w:id="1696346227">
      <w:bodyDiv w:val="1"/>
      <w:marLeft w:val="0"/>
      <w:marRight w:val="0"/>
      <w:marTop w:val="0"/>
      <w:marBottom w:val="0"/>
      <w:divBdr>
        <w:top w:val="none" w:sz="0" w:space="0" w:color="auto"/>
        <w:left w:val="none" w:sz="0" w:space="0" w:color="auto"/>
        <w:bottom w:val="none" w:sz="0" w:space="0" w:color="auto"/>
        <w:right w:val="none" w:sz="0" w:space="0" w:color="auto"/>
      </w:divBdr>
    </w:div>
    <w:div w:id="1696542759">
      <w:bodyDiv w:val="1"/>
      <w:marLeft w:val="0"/>
      <w:marRight w:val="0"/>
      <w:marTop w:val="0"/>
      <w:marBottom w:val="0"/>
      <w:divBdr>
        <w:top w:val="none" w:sz="0" w:space="0" w:color="auto"/>
        <w:left w:val="none" w:sz="0" w:space="0" w:color="auto"/>
        <w:bottom w:val="none" w:sz="0" w:space="0" w:color="auto"/>
        <w:right w:val="none" w:sz="0" w:space="0" w:color="auto"/>
      </w:divBdr>
    </w:div>
    <w:div w:id="1696615267">
      <w:bodyDiv w:val="1"/>
      <w:marLeft w:val="0"/>
      <w:marRight w:val="0"/>
      <w:marTop w:val="0"/>
      <w:marBottom w:val="0"/>
      <w:divBdr>
        <w:top w:val="none" w:sz="0" w:space="0" w:color="auto"/>
        <w:left w:val="none" w:sz="0" w:space="0" w:color="auto"/>
        <w:bottom w:val="none" w:sz="0" w:space="0" w:color="auto"/>
        <w:right w:val="none" w:sz="0" w:space="0" w:color="auto"/>
      </w:divBdr>
    </w:div>
    <w:div w:id="1696618015">
      <w:bodyDiv w:val="1"/>
      <w:marLeft w:val="0"/>
      <w:marRight w:val="0"/>
      <w:marTop w:val="0"/>
      <w:marBottom w:val="0"/>
      <w:divBdr>
        <w:top w:val="none" w:sz="0" w:space="0" w:color="auto"/>
        <w:left w:val="none" w:sz="0" w:space="0" w:color="auto"/>
        <w:bottom w:val="none" w:sz="0" w:space="0" w:color="auto"/>
        <w:right w:val="none" w:sz="0" w:space="0" w:color="auto"/>
      </w:divBdr>
    </w:div>
    <w:div w:id="1696736897">
      <w:bodyDiv w:val="1"/>
      <w:marLeft w:val="0"/>
      <w:marRight w:val="0"/>
      <w:marTop w:val="0"/>
      <w:marBottom w:val="0"/>
      <w:divBdr>
        <w:top w:val="none" w:sz="0" w:space="0" w:color="auto"/>
        <w:left w:val="none" w:sz="0" w:space="0" w:color="auto"/>
        <w:bottom w:val="none" w:sz="0" w:space="0" w:color="auto"/>
        <w:right w:val="none" w:sz="0" w:space="0" w:color="auto"/>
      </w:divBdr>
      <w:divsChild>
        <w:div w:id="170070300">
          <w:marLeft w:val="0"/>
          <w:marRight w:val="0"/>
          <w:marTop w:val="0"/>
          <w:marBottom w:val="0"/>
          <w:divBdr>
            <w:top w:val="none" w:sz="0" w:space="0" w:color="auto"/>
            <w:left w:val="none" w:sz="0" w:space="0" w:color="auto"/>
            <w:bottom w:val="none" w:sz="0" w:space="0" w:color="auto"/>
            <w:right w:val="none" w:sz="0" w:space="0" w:color="auto"/>
          </w:divBdr>
          <w:divsChild>
            <w:div w:id="740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296">
      <w:bodyDiv w:val="1"/>
      <w:marLeft w:val="0"/>
      <w:marRight w:val="0"/>
      <w:marTop w:val="0"/>
      <w:marBottom w:val="0"/>
      <w:divBdr>
        <w:top w:val="none" w:sz="0" w:space="0" w:color="auto"/>
        <w:left w:val="none" w:sz="0" w:space="0" w:color="auto"/>
        <w:bottom w:val="none" w:sz="0" w:space="0" w:color="auto"/>
        <w:right w:val="none" w:sz="0" w:space="0" w:color="auto"/>
      </w:divBdr>
    </w:div>
    <w:div w:id="1696887163">
      <w:bodyDiv w:val="1"/>
      <w:marLeft w:val="0"/>
      <w:marRight w:val="0"/>
      <w:marTop w:val="0"/>
      <w:marBottom w:val="0"/>
      <w:divBdr>
        <w:top w:val="none" w:sz="0" w:space="0" w:color="auto"/>
        <w:left w:val="none" w:sz="0" w:space="0" w:color="auto"/>
        <w:bottom w:val="none" w:sz="0" w:space="0" w:color="auto"/>
        <w:right w:val="none" w:sz="0" w:space="0" w:color="auto"/>
      </w:divBdr>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7148357">
      <w:bodyDiv w:val="1"/>
      <w:marLeft w:val="0"/>
      <w:marRight w:val="0"/>
      <w:marTop w:val="0"/>
      <w:marBottom w:val="0"/>
      <w:divBdr>
        <w:top w:val="none" w:sz="0" w:space="0" w:color="auto"/>
        <w:left w:val="none" w:sz="0" w:space="0" w:color="auto"/>
        <w:bottom w:val="none" w:sz="0" w:space="0" w:color="auto"/>
        <w:right w:val="none" w:sz="0" w:space="0" w:color="auto"/>
      </w:divBdr>
    </w:div>
    <w:div w:id="1697189721">
      <w:bodyDiv w:val="1"/>
      <w:marLeft w:val="0"/>
      <w:marRight w:val="0"/>
      <w:marTop w:val="0"/>
      <w:marBottom w:val="0"/>
      <w:divBdr>
        <w:top w:val="none" w:sz="0" w:space="0" w:color="auto"/>
        <w:left w:val="none" w:sz="0" w:space="0" w:color="auto"/>
        <w:bottom w:val="none" w:sz="0" w:space="0" w:color="auto"/>
        <w:right w:val="none" w:sz="0" w:space="0" w:color="auto"/>
      </w:divBdr>
    </w:div>
    <w:div w:id="1697195308">
      <w:bodyDiv w:val="1"/>
      <w:marLeft w:val="0"/>
      <w:marRight w:val="0"/>
      <w:marTop w:val="0"/>
      <w:marBottom w:val="0"/>
      <w:divBdr>
        <w:top w:val="none" w:sz="0" w:space="0" w:color="auto"/>
        <w:left w:val="none" w:sz="0" w:space="0" w:color="auto"/>
        <w:bottom w:val="none" w:sz="0" w:space="0" w:color="auto"/>
        <w:right w:val="none" w:sz="0" w:space="0" w:color="auto"/>
      </w:divBdr>
    </w:div>
    <w:div w:id="1697464777">
      <w:bodyDiv w:val="1"/>
      <w:marLeft w:val="0"/>
      <w:marRight w:val="0"/>
      <w:marTop w:val="0"/>
      <w:marBottom w:val="0"/>
      <w:divBdr>
        <w:top w:val="none" w:sz="0" w:space="0" w:color="auto"/>
        <w:left w:val="none" w:sz="0" w:space="0" w:color="auto"/>
        <w:bottom w:val="none" w:sz="0" w:space="0" w:color="auto"/>
        <w:right w:val="none" w:sz="0" w:space="0" w:color="auto"/>
      </w:divBdr>
    </w:div>
    <w:div w:id="1697543126">
      <w:bodyDiv w:val="1"/>
      <w:marLeft w:val="0"/>
      <w:marRight w:val="0"/>
      <w:marTop w:val="0"/>
      <w:marBottom w:val="0"/>
      <w:divBdr>
        <w:top w:val="none" w:sz="0" w:space="0" w:color="auto"/>
        <w:left w:val="none" w:sz="0" w:space="0" w:color="auto"/>
        <w:bottom w:val="none" w:sz="0" w:space="0" w:color="auto"/>
        <w:right w:val="none" w:sz="0" w:space="0" w:color="auto"/>
      </w:divBdr>
    </w:div>
    <w:div w:id="1697581822">
      <w:bodyDiv w:val="1"/>
      <w:marLeft w:val="0"/>
      <w:marRight w:val="0"/>
      <w:marTop w:val="0"/>
      <w:marBottom w:val="0"/>
      <w:divBdr>
        <w:top w:val="none" w:sz="0" w:space="0" w:color="auto"/>
        <w:left w:val="none" w:sz="0" w:space="0" w:color="auto"/>
        <w:bottom w:val="none" w:sz="0" w:space="0" w:color="auto"/>
        <w:right w:val="none" w:sz="0" w:space="0" w:color="auto"/>
      </w:divBdr>
    </w:div>
    <w:div w:id="1697808065">
      <w:bodyDiv w:val="1"/>
      <w:marLeft w:val="0"/>
      <w:marRight w:val="0"/>
      <w:marTop w:val="0"/>
      <w:marBottom w:val="0"/>
      <w:divBdr>
        <w:top w:val="none" w:sz="0" w:space="0" w:color="auto"/>
        <w:left w:val="none" w:sz="0" w:space="0" w:color="auto"/>
        <w:bottom w:val="none" w:sz="0" w:space="0" w:color="auto"/>
        <w:right w:val="none" w:sz="0" w:space="0" w:color="auto"/>
      </w:divBdr>
    </w:div>
    <w:div w:id="1697996791">
      <w:bodyDiv w:val="1"/>
      <w:marLeft w:val="0"/>
      <w:marRight w:val="0"/>
      <w:marTop w:val="0"/>
      <w:marBottom w:val="0"/>
      <w:divBdr>
        <w:top w:val="none" w:sz="0" w:space="0" w:color="auto"/>
        <w:left w:val="none" w:sz="0" w:space="0" w:color="auto"/>
        <w:bottom w:val="none" w:sz="0" w:space="0" w:color="auto"/>
        <w:right w:val="none" w:sz="0" w:space="0" w:color="auto"/>
      </w:divBdr>
    </w:div>
    <w:div w:id="1698041835">
      <w:bodyDiv w:val="1"/>
      <w:marLeft w:val="0"/>
      <w:marRight w:val="0"/>
      <w:marTop w:val="0"/>
      <w:marBottom w:val="0"/>
      <w:divBdr>
        <w:top w:val="none" w:sz="0" w:space="0" w:color="auto"/>
        <w:left w:val="none" w:sz="0" w:space="0" w:color="auto"/>
        <w:bottom w:val="none" w:sz="0" w:space="0" w:color="auto"/>
        <w:right w:val="none" w:sz="0" w:space="0" w:color="auto"/>
      </w:divBdr>
    </w:div>
    <w:div w:id="1698043716">
      <w:bodyDiv w:val="1"/>
      <w:marLeft w:val="0"/>
      <w:marRight w:val="0"/>
      <w:marTop w:val="0"/>
      <w:marBottom w:val="0"/>
      <w:divBdr>
        <w:top w:val="none" w:sz="0" w:space="0" w:color="auto"/>
        <w:left w:val="none" w:sz="0" w:space="0" w:color="auto"/>
        <w:bottom w:val="none" w:sz="0" w:space="0" w:color="auto"/>
        <w:right w:val="none" w:sz="0" w:space="0" w:color="auto"/>
      </w:divBdr>
    </w:div>
    <w:div w:id="1698235709">
      <w:bodyDiv w:val="1"/>
      <w:marLeft w:val="0"/>
      <w:marRight w:val="0"/>
      <w:marTop w:val="0"/>
      <w:marBottom w:val="0"/>
      <w:divBdr>
        <w:top w:val="none" w:sz="0" w:space="0" w:color="auto"/>
        <w:left w:val="none" w:sz="0" w:space="0" w:color="auto"/>
        <w:bottom w:val="none" w:sz="0" w:space="0" w:color="auto"/>
        <w:right w:val="none" w:sz="0" w:space="0" w:color="auto"/>
      </w:divBdr>
    </w:div>
    <w:div w:id="1698702717">
      <w:bodyDiv w:val="1"/>
      <w:marLeft w:val="0"/>
      <w:marRight w:val="0"/>
      <w:marTop w:val="0"/>
      <w:marBottom w:val="0"/>
      <w:divBdr>
        <w:top w:val="none" w:sz="0" w:space="0" w:color="auto"/>
        <w:left w:val="none" w:sz="0" w:space="0" w:color="auto"/>
        <w:bottom w:val="none" w:sz="0" w:space="0" w:color="auto"/>
        <w:right w:val="none" w:sz="0" w:space="0" w:color="auto"/>
      </w:divBdr>
      <w:divsChild>
        <w:div w:id="1644190439">
          <w:marLeft w:val="0"/>
          <w:marRight w:val="0"/>
          <w:marTop w:val="0"/>
          <w:marBottom w:val="0"/>
          <w:divBdr>
            <w:top w:val="none" w:sz="0" w:space="0" w:color="auto"/>
            <w:left w:val="none" w:sz="0" w:space="0" w:color="auto"/>
            <w:bottom w:val="none" w:sz="0" w:space="0" w:color="auto"/>
            <w:right w:val="none" w:sz="0" w:space="0" w:color="auto"/>
          </w:divBdr>
          <w:divsChild>
            <w:div w:id="491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7639">
      <w:bodyDiv w:val="1"/>
      <w:marLeft w:val="0"/>
      <w:marRight w:val="0"/>
      <w:marTop w:val="0"/>
      <w:marBottom w:val="0"/>
      <w:divBdr>
        <w:top w:val="none" w:sz="0" w:space="0" w:color="auto"/>
        <w:left w:val="none" w:sz="0" w:space="0" w:color="auto"/>
        <w:bottom w:val="none" w:sz="0" w:space="0" w:color="auto"/>
        <w:right w:val="none" w:sz="0" w:space="0" w:color="auto"/>
      </w:divBdr>
    </w:div>
    <w:div w:id="1698853152">
      <w:bodyDiv w:val="1"/>
      <w:marLeft w:val="0"/>
      <w:marRight w:val="0"/>
      <w:marTop w:val="0"/>
      <w:marBottom w:val="0"/>
      <w:divBdr>
        <w:top w:val="none" w:sz="0" w:space="0" w:color="auto"/>
        <w:left w:val="none" w:sz="0" w:space="0" w:color="auto"/>
        <w:bottom w:val="none" w:sz="0" w:space="0" w:color="auto"/>
        <w:right w:val="none" w:sz="0" w:space="0" w:color="auto"/>
      </w:divBdr>
    </w:div>
    <w:div w:id="1698853604">
      <w:bodyDiv w:val="1"/>
      <w:marLeft w:val="0"/>
      <w:marRight w:val="0"/>
      <w:marTop w:val="0"/>
      <w:marBottom w:val="0"/>
      <w:divBdr>
        <w:top w:val="none" w:sz="0" w:space="0" w:color="auto"/>
        <w:left w:val="none" w:sz="0" w:space="0" w:color="auto"/>
        <w:bottom w:val="none" w:sz="0" w:space="0" w:color="auto"/>
        <w:right w:val="none" w:sz="0" w:space="0" w:color="auto"/>
      </w:divBdr>
    </w:div>
    <w:div w:id="169892081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037">
      <w:bodyDiv w:val="1"/>
      <w:marLeft w:val="0"/>
      <w:marRight w:val="0"/>
      <w:marTop w:val="0"/>
      <w:marBottom w:val="0"/>
      <w:divBdr>
        <w:top w:val="none" w:sz="0" w:space="0" w:color="auto"/>
        <w:left w:val="none" w:sz="0" w:space="0" w:color="auto"/>
        <w:bottom w:val="none" w:sz="0" w:space="0" w:color="auto"/>
        <w:right w:val="none" w:sz="0" w:space="0" w:color="auto"/>
      </w:divBdr>
      <w:divsChild>
        <w:div w:id="356807914">
          <w:marLeft w:val="0"/>
          <w:marRight w:val="0"/>
          <w:marTop w:val="0"/>
          <w:marBottom w:val="0"/>
          <w:divBdr>
            <w:top w:val="none" w:sz="0" w:space="0" w:color="auto"/>
            <w:left w:val="none" w:sz="0" w:space="0" w:color="auto"/>
            <w:bottom w:val="none" w:sz="0" w:space="0" w:color="auto"/>
            <w:right w:val="none" w:sz="0" w:space="0" w:color="auto"/>
          </w:divBdr>
          <w:divsChild>
            <w:div w:id="448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680">
      <w:bodyDiv w:val="1"/>
      <w:marLeft w:val="0"/>
      <w:marRight w:val="0"/>
      <w:marTop w:val="0"/>
      <w:marBottom w:val="0"/>
      <w:divBdr>
        <w:top w:val="none" w:sz="0" w:space="0" w:color="auto"/>
        <w:left w:val="none" w:sz="0" w:space="0" w:color="auto"/>
        <w:bottom w:val="none" w:sz="0" w:space="0" w:color="auto"/>
        <w:right w:val="none" w:sz="0" w:space="0" w:color="auto"/>
      </w:divBdr>
    </w:div>
    <w:div w:id="1699773076">
      <w:bodyDiv w:val="1"/>
      <w:marLeft w:val="0"/>
      <w:marRight w:val="0"/>
      <w:marTop w:val="0"/>
      <w:marBottom w:val="0"/>
      <w:divBdr>
        <w:top w:val="none" w:sz="0" w:space="0" w:color="auto"/>
        <w:left w:val="none" w:sz="0" w:space="0" w:color="auto"/>
        <w:bottom w:val="none" w:sz="0" w:space="0" w:color="auto"/>
        <w:right w:val="none" w:sz="0" w:space="0" w:color="auto"/>
      </w:divBdr>
    </w:div>
    <w:div w:id="1699773856">
      <w:bodyDiv w:val="1"/>
      <w:marLeft w:val="0"/>
      <w:marRight w:val="0"/>
      <w:marTop w:val="0"/>
      <w:marBottom w:val="0"/>
      <w:divBdr>
        <w:top w:val="none" w:sz="0" w:space="0" w:color="auto"/>
        <w:left w:val="none" w:sz="0" w:space="0" w:color="auto"/>
        <w:bottom w:val="none" w:sz="0" w:space="0" w:color="auto"/>
        <w:right w:val="none" w:sz="0" w:space="0" w:color="auto"/>
      </w:divBdr>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
    <w:div w:id="1700160538">
      <w:bodyDiv w:val="1"/>
      <w:marLeft w:val="0"/>
      <w:marRight w:val="0"/>
      <w:marTop w:val="0"/>
      <w:marBottom w:val="0"/>
      <w:divBdr>
        <w:top w:val="none" w:sz="0" w:space="0" w:color="auto"/>
        <w:left w:val="none" w:sz="0" w:space="0" w:color="auto"/>
        <w:bottom w:val="none" w:sz="0" w:space="0" w:color="auto"/>
        <w:right w:val="none" w:sz="0" w:space="0" w:color="auto"/>
      </w:divBdr>
    </w:div>
    <w:div w:id="1700349581">
      <w:bodyDiv w:val="1"/>
      <w:marLeft w:val="0"/>
      <w:marRight w:val="0"/>
      <w:marTop w:val="0"/>
      <w:marBottom w:val="0"/>
      <w:divBdr>
        <w:top w:val="none" w:sz="0" w:space="0" w:color="auto"/>
        <w:left w:val="none" w:sz="0" w:space="0" w:color="auto"/>
        <w:bottom w:val="none" w:sz="0" w:space="0" w:color="auto"/>
        <w:right w:val="none" w:sz="0" w:space="0" w:color="auto"/>
      </w:divBdr>
    </w:div>
    <w:div w:id="1700352212">
      <w:bodyDiv w:val="1"/>
      <w:marLeft w:val="0"/>
      <w:marRight w:val="0"/>
      <w:marTop w:val="0"/>
      <w:marBottom w:val="0"/>
      <w:divBdr>
        <w:top w:val="none" w:sz="0" w:space="0" w:color="auto"/>
        <w:left w:val="none" w:sz="0" w:space="0" w:color="auto"/>
        <w:bottom w:val="none" w:sz="0" w:space="0" w:color="auto"/>
        <w:right w:val="none" w:sz="0" w:space="0" w:color="auto"/>
      </w:divBdr>
    </w:div>
    <w:div w:id="1700468596">
      <w:bodyDiv w:val="1"/>
      <w:marLeft w:val="0"/>
      <w:marRight w:val="0"/>
      <w:marTop w:val="0"/>
      <w:marBottom w:val="0"/>
      <w:divBdr>
        <w:top w:val="none" w:sz="0" w:space="0" w:color="auto"/>
        <w:left w:val="none" w:sz="0" w:space="0" w:color="auto"/>
        <w:bottom w:val="none" w:sz="0" w:space="0" w:color="auto"/>
        <w:right w:val="none" w:sz="0" w:space="0" w:color="auto"/>
      </w:divBdr>
    </w:div>
    <w:div w:id="1700668109">
      <w:bodyDiv w:val="1"/>
      <w:marLeft w:val="0"/>
      <w:marRight w:val="0"/>
      <w:marTop w:val="0"/>
      <w:marBottom w:val="0"/>
      <w:divBdr>
        <w:top w:val="none" w:sz="0" w:space="0" w:color="auto"/>
        <w:left w:val="none" w:sz="0" w:space="0" w:color="auto"/>
        <w:bottom w:val="none" w:sz="0" w:space="0" w:color="auto"/>
        <w:right w:val="none" w:sz="0" w:space="0" w:color="auto"/>
      </w:divBdr>
    </w:div>
    <w:div w:id="1701122118">
      <w:bodyDiv w:val="1"/>
      <w:marLeft w:val="0"/>
      <w:marRight w:val="0"/>
      <w:marTop w:val="0"/>
      <w:marBottom w:val="0"/>
      <w:divBdr>
        <w:top w:val="none" w:sz="0" w:space="0" w:color="auto"/>
        <w:left w:val="none" w:sz="0" w:space="0" w:color="auto"/>
        <w:bottom w:val="none" w:sz="0" w:space="0" w:color="auto"/>
        <w:right w:val="none" w:sz="0" w:space="0" w:color="auto"/>
      </w:divBdr>
    </w:div>
    <w:div w:id="1701318943">
      <w:bodyDiv w:val="1"/>
      <w:marLeft w:val="0"/>
      <w:marRight w:val="0"/>
      <w:marTop w:val="0"/>
      <w:marBottom w:val="0"/>
      <w:divBdr>
        <w:top w:val="none" w:sz="0" w:space="0" w:color="auto"/>
        <w:left w:val="none" w:sz="0" w:space="0" w:color="auto"/>
        <w:bottom w:val="none" w:sz="0" w:space="0" w:color="auto"/>
        <w:right w:val="none" w:sz="0" w:space="0" w:color="auto"/>
      </w:divBdr>
    </w:div>
    <w:div w:id="1701321391">
      <w:bodyDiv w:val="1"/>
      <w:marLeft w:val="0"/>
      <w:marRight w:val="0"/>
      <w:marTop w:val="0"/>
      <w:marBottom w:val="0"/>
      <w:divBdr>
        <w:top w:val="none" w:sz="0" w:space="0" w:color="auto"/>
        <w:left w:val="none" w:sz="0" w:space="0" w:color="auto"/>
        <w:bottom w:val="none" w:sz="0" w:space="0" w:color="auto"/>
        <w:right w:val="none" w:sz="0" w:space="0" w:color="auto"/>
      </w:divBdr>
    </w:div>
    <w:div w:id="1701515524">
      <w:bodyDiv w:val="1"/>
      <w:marLeft w:val="0"/>
      <w:marRight w:val="0"/>
      <w:marTop w:val="0"/>
      <w:marBottom w:val="0"/>
      <w:divBdr>
        <w:top w:val="none" w:sz="0" w:space="0" w:color="auto"/>
        <w:left w:val="none" w:sz="0" w:space="0" w:color="auto"/>
        <w:bottom w:val="none" w:sz="0" w:space="0" w:color="auto"/>
        <w:right w:val="none" w:sz="0" w:space="0" w:color="auto"/>
      </w:divBdr>
    </w:div>
    <w:div w:id="1701543886">
      <w:bodyDiv w:val="1"/>
      <w:marLeft w:val="0"/>
      <w:marRight w:val="0"/>
      <w:marTop w:val="0"/>
      <w:marBottom w:val="0"/>
      <w:divBdr>
        <w:top w:val="none" w:sz="0" w:space="0" w:color="auto"/>
        <w:left w:val="none" w:sz="0" w:space="0" w:color="auto"/>
        <w:bottom w:val="none" w:sz="0" w:space="0" w:color="auto"/>
        <w:right w:val="none" w:sz="0" w:space="0" w:color="auto"/>
      </w:divBdr>
    </w:div>
    <w:div w:id="1701659795">
      <w:bodyDiv w:val="1"/>
      <w:marLeft w:val="0"/>
      <w:marRight w:val="0"/>
      <w:marTop w:val="0"/>
      <w:marBottom w:val="0"/>
      <w:divBdr>
        <w:top w:val="none" w:sz="0" w:space="0" w:color="auto"/>
        <w:left w:val="none" w:sz="0" w:space="0" w:color="auto"/>
        <w:bottom w:val="none" w:sz="0" w:space="0" w:color="auto"/>
        <w:right w:val="none" w:sz="0" w:space="0" w:color="auto"/>
      </w:divBdr>
    </w:div>
    <w:div w:id="1701667514">
      <w:bodyDiv w:val="1"/>
      <w:marLeft w:val="0"/>
      <w:marRight w:val="0"/>
      <w:marTop w:val="0"/>
      <w:marBottom w:val="0"/>
      <w:divBdr>
        <w:top w:val="none" w:sz="0" w:space="0" w:color="auto"/>
        <w:left w:val="none" w:sz="0" w:space="0" w:color="auto"/>
        <w:bottom w:val="none" w:sz="0" w:space="0" w:color="auto"/>
        <w:right w:val="none" w:sz="0" w:space="0" w:color="auto"/>
      </w:divBdr>
    </w:div>
    <w:div w:id="1701971194">
      <w:bodyDiv w:val="1"/>
      <w:marLeft w:val="0"/>
      <w:marRight w:val="0"/>
      <w:marTop w:val="0"/>
      <w:marBottom w:val="0"/>
      <w:divBdr>
        <w:top w:val="none" w:sz="0" w:space="0" w:color="auto"/>
        <w:left w:val="none" w:sz="0" w:space="0" w:color="auto"/>
        <w:bottom w:val="none" w:sz="0" w:space="0" w:color="auto"/>
        <w:right w:val="none" w:sz="0" w:space="0" w:color="auto"/>
      </w:divBdr>
    </w:div>
    <w:div w:id="1701973529">
      <w:bodyDiv w:val="1"/>
      <w:marLeft w:val="0"/>
      <w:marRight w:val="0"/>
      <w:marTop w:val="0"/>
      <w:marBottom w:val="0"/>
      <w:divBdr>
        <w:top w:val="none" w:sz="0" w:space="0" w:color="auto"/>
        <w:left w:val="none" w:sz="0" w:space="0" w:color="auto"/>
        <w:bottom w:val="none" w:sz="0" w:space="0" w:color="auto"/>
        <w:right w:val="none" w:sz="0" w:space="0" w:color="auto"/>
      </w:divBdr>
    </w:div>
    <w:div w:id="1702243972">
      <w:bodyDiv w:val="1"/>
      <w:marLeft w:val="0"/>
      <w:marRight w:val="0"/>
      <w:marTop w:val="0"/>
      <w:marBottom w:val="0"/>
      <w:divBdr>
        <w:top w:val="none" w:sz="0" w:space="0" w:color="auto"/>
        <w:left w:val="none" w:sz="0" w:space="0" w:color="auto"/>
        <w:bottom w:val="none" w:sz="0" w:space="0" w:color="auto"/>
        <w:right w:val="none" w:sz="0" w:space="0" w:color="auto"/>
      </w:divBdr>
    </w:div>
    <w:div w:id="1702245373">
      <w:bodyDiv w:val="1"/>
      <w:marLeft w:val="0"/>
      <w:marRight w:val="0"/>
      <w:marTop w:val="0"/>
      <w:marBottom w:val="0"/>
      <w:divBdr>
        <w:top w:val="none" w:sz="0" w:space="0" w:color="auto"/>
        <w:left w:val="none" w:sz="0" w:space="0" w:color="auto"/>
        <w:bottom w:val="none" w:sz="0" w:space="0" w:color="auto"/>
        <w:right w:val="none" w:sz="0" w:space="0" w:color="auto"/>
      </w:divBdr>
    </w:div>
    <w:div w:id="1702319442">
      <w:bodyDiv w:val="1"/>
      <w:marLeft w:val="0"/>
      <w:marRight w:val="0"/>
      <w:marTop w:val="0"/>
      <w:marBottom w:val="0"/>
      <w:divBdr>
        <w:top w:val="none" w:sz="0" w:space="0" w:color="auto"/>
        <w:left w:val="none" w:sz="0" w:space="0" w:color="auto"/>
        <w:bottom w:val="none" w:sz="0" w:space="0" w:color="auto"/>
        <w:right w:val="none" w:sz="0" w:space="0" w:color="auto"/>
      </w:divBdr>
    </w:div>
    <w:div w:id="1702391582">
      <w:bodyDiv w:val="1"/>
      <w:marLeft w:val="0"/>
      <w:marRight w:val="0"/>
      <w:marTop w:val="0"/>
      <w:marBottom w:val="0"/>
      <w:divBdr>
        <w:top w:val="none" w:sz="0" w:space="0" w:color="auto"/>
        <w:left w:val="none" w:sz="0" w:space="0" w:color="auto"/>
        <w:bottom w:val="none" w:sz="0" w:space="0" w:color="auto"/>
        <w:right w:val="none" w:sz="0" w:space="0" w:color="auto"/>
      </w:divBdr>
    </w:div>
    <w:div w:id="1702433325">
      <w:bodyDiv w:val="1"/>
      <w:marLeft w:val="0"/>
      <w:marRight w:val="0"/>
      <w:marTop w:val="0"/>
      <w:marBottom w:val="0"/>
      <w:divBdr>
        <w:top w:val="none" w:sz="0" w:space="0" w:color="auto"/>
        <w:left w:val="none" w:sz="0" w:space="0" w:color="auto"/>
        <w:bottom w:val="none" w:sz="0" w:space="0" w:color="auto"/>
        <w:right w:val="none" w:sz="0" w:space="0" w:color="auto"/>
      </w:divBdr>
    </w:div>
    <w:div w:id="1702634662">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778821">
      <w:bodyDiv w:val="1"/>
      <w:marLeft w:val="0"/>
      <w:marRight w:val="0"/>
      <w:marTop w:val="0"/>
      <w:marBottom w:val="0"/>
      <w:divBdr>
        <w:top w:val="none" w:sz="0" w:space="0" w:color="auto"/>
        <w:left w:val="none" w:sz="0" w:space="0" w:color="auto"/>
        <w:bottom w:val="none" w:sz="0" w:space="0" w:color="auto"/>
        <w:right w:val="none" w:sz="0" w:space="0" w:color="auto"/>
      </w:divBdr>
    </w:div>
    <w:div w:id="1702826349">
      <w:bodyDiv w:val="1"/>
      <w:marLeft w:val="0"/>
      <w:marRight w:val="0"/>
      <w:marTop w:val="0"/>
      <w:marBottom w:val="0"/>
      <w:divBdr>
        <w:top w:val="none" w:sz="0" w:space="0" w:color="auto"/>
        <w:left w:val="none" w:sz="0" w:space="0" w:color="auto"/>
        <w:bottom w:val="none" w:sz="0" w:space="0" w:color="auto"/>
        <w:right w:val="none" w:sz="0" w:space="0" w:color="auto"/>
      </w:divBdr>
    </w:div>
    <w:div w:id="1702977232">
      <w:bodyDiv w:val="1"/>
      <w:marLeft w:val="0"/>
      <w:marRight w:val="0"/>
      <w:marTop w:val="0"/>
      <w:marBottom w:val="0"/>
      <w:divBdr>
        <w:top w:val="none" w:sz="0" w:space="0" w:color="auto"/>
        <w:left w:val="none" w:sz="0" w:space="0" w:color="auto"/>
        <w:bottom w:val="none" w:sz="0" w:space="0" w:color="auto"/>
        <w:right w:val="none" w:sz="0" w:space="0" w:color="auto"/>
      </w:divBdr>
    </w:div>
    <w:div w:id="1703165088">
      <w:bodyDiv w:val="1"/>
      <w:marLeft w:val="0"/>
      <w:marRight w:val="0"/>
      <w:marTop w:val="0"/>
      <w:marBottom w:val="0"/>
      <w:divBdr>
        <w:top w:val="none" w:sz="0" w:space="0" w:color="auto"/>
        <w:left w:val="none" w:sz="0" w:space="0" w:color="auto"/>
        <w:bottom w:val="none" w:sz="0" w:space="0" w:color="auto"/>
        <w:right w:val="none" w:sz="0" w:space="0" w:color="auto"/>
      </w:divBdr>
    </w:div>
    <w:div w:id="1703363377">
      <w:bodyDiv w:val="1"/>
      <w:marLeft w:val="0"/>
      <w:marRight w:val="0"/>
      <w:marTop w:val="0"/>
      <w:marBottom w:val="0"/>
      <w:divBdr>
        <w:top w:val="none" w:sz="0" w:space="0" w:color="auto"/>
        <w:left w:val="none" w:sz="0" w:space="0" w:color="auto"/>
        <w:bottom w:val="none" w:sz="0" w:space="0" w:color="auto"/>
        <w:right w:val="none" w:sz="0" w:space="0" w:color="auto"/>
      </w:divBdr>
    </w:div>
    <w:div w:id="1703436959">
      <w:bodyDiv w:val="1"/>
      <w:marLeft w:val="0"/>
      <w:marRight w:val="0"/>
      <w:marTop w:val="0"/>
      <w:marBottom w:val="0"/>
      <w:divBdr>
        <w:top w:val="none" w:sz="0" w:space="0" w:color="auto"/>
        <w:left w:val="none" w:sz="0" w:space="0" w:color="auto"/>
        <w:bottom w:val="none" w:sz="0" w:space="0" w:color="auto"/>
        <w:right w:val="none" w:sz="0" w:space="0" w:color="auto"/>
      </w:divBdr>
    </w:div>
    <w:div w:id="1703440010">
      <w:bodyDiv w:val="1"/>
      <w:marLeft w:val="0"/>
      <w:marRight w:val="0"/>
      <w:marTop w:val="0"/>
      <w:marBottom w:val="0"/>
      <w:divBdr>
        <w:top w:val="none" w:sz="0" w:space="0" w:color="auto"/>
        <w:left w:val="none" w:sz="0" w:space="0" w:color="auto"/>
        <w:bottom w:val="none" w:sz="0" w:space="0" w:color="auto"/>
        <w:right w:val="none" w:sz="0" w:space="0" w:color="auto"/>
      </w:divBdr>
    </w:div>
    <w:div w:id="1703552182">
      <w:bodyDiv w:val="1"/>
      <w:marLeft w:val="0"/>
      <w:marRight w:val="0"/>
      <w:marTop w:val="0"/>
      <w:marBottom w:val="0"/>
      <w:divBdr>
        <w:top w:val="none" w:sz="0" w:space="0" w:color="auto"/>
        <w:left w:val="none" w:sz="0" w:space="0" w:color="auto"/>
        <w:bottom w:val="none" w:sz="0" w:space="0" w:color="auto"/>
        <w:right w:val="none" w:sz="0" w:space="0" w:color="auto"/>
      </w:divBdr>
    </w:div>
    <w:div w:id="1703553791">
      <w:bodyDiv w:val="1"/>
      <w:marLeft w:val="0"/>
      <w:marRight w:val="0"/>
      <w:marTop w:val="0"/>
      <w:marBottom w:val="0"/>
      <w:divBdr>
        <w:top w:val="none" w:sz="0" w:space="0" w:color="auto"/>
        <w:left w:val="none" w:sz="0" w:space="0" w:color="auto"/>
        <w:bottom w:val="none" w:sz="0" w:space="0" w:color="auto"/>
        <w:right w:val="none" w:sz="0" w:space="0" w:color="auto"/>
      </w:divBdr>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138565">
      <w:bodyDiv w:val="1"/>
      <w:marLeft w:val="0"/>
      <w:marRight w:val="0"/>
      <w:marTop w:val="0"/>
      <w:marBottom w:val="0"/>
      <w:divBdr>
        <w:top w:val="none" w:sz="0" w:space="0" w:color="auto"/>
        <w:left w:val="none" w:sz="0" w:space="0" w:color="auto"/>
        <w:bottom w:val="none" w:sz="0" w:space="0" w:color="auto"/>
        <w:right w:val="none" w:sz="0" w:space="0" w:color="auto"/>
      </w:divBdr>
    </w:div>
    <w:div w:id="1704477228">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81965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522444">
      <w:bodyDiv w:val="1"/>
      <w:marLeft w:val="0"/>
      <w:marRight w:val="0"/>
      <w:marTop w:val="0"/>
      <w:marBottom w:val="0"/>
      <w:divBdr>
        <w:top w:val="none" w:sz="0" w:space="0" w:color="auto"/>
        <w:left w:val="none" w:sz="0" w:space="0" w:color="auto"/>
        <w:bottom w:val="none" w:sz="0" w:space="0" w:color="auto"/>
        <w:right w:val="none" w:sz="0" w:space="0" w:color="auto"/>
      </w:divBdr>
    </w:div>
    <w:div w:id="1705523138">
      <w:bodyDiv w:val="1"/>
      <w:marLeft w:val="0"/>
      <w:marRight w:val="0"/>
      <w:marTop w:val="0"/>
      <w:marBottom w:val="0"/>
      <w:divBdr>
        <w:top w:val="none" w:sz="0" w:space="0" w:color="auto"/>
        <w:left w:val="none" w:sz="0" w:space="0" w:color="auto"/>
        <w:bottom w:val="none" w:sz="0" w:space="0" w:color="auto"/>
        <w:right w:val="none" w:sz="0" w:space="0" w:color="auto"/>
      </w:divBdr>
    </w:div>
    <w:div w:id="1705641971">
      <w:bodyDiv w:val="1"/>
      <w:marLeft w:val="0"/>
      <w:marRight w:val="0"/>
      <w:marTop w:val="0"/>
      <w:marBottom w:val="0"/>
      <w:divBdr>
        <w:top w:val="none" w:sz="0" w:space="0" w:color="auto"/>
        <w:left w:val="none" w:sz="0" w:space="0" w:color="auto"/>
        <w:bottom w:val="none" w:sz="0" w:space="0" w:color="auto"/>
        <w:right w:val="none" w:sz="0" w:space="0" w:color="auto"/>
      </w:divBdr>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793188">
      <w:bodyDiv w:val="1"/>
      <w:marLeft w:val="0"/>
      <w:marRight w:val="0"/>
      <w:marTop w:val="0"/>
      <w:marBottom w:val="0"/>
      <w:divBdr>
        <w:top w:val="none" w:sz="0" w:space="0" w:color="auto"/>
        <w:left w:val="none" w:sz="0" w:space="0" w:color="auto"/>
        <w:bottom w:val="none" w:sz="0" w:space="0" w:color="auto"/>
        <w:right w:val="none" w:sz="0" w:space="0" w:color="auto"/>
      </w:divBdr>
    </w:div>
    <w:div w:id="1705858947">
      <w:bodyDiv w:val="1"/>
      <w:marLeft w:val="0"/>
      <w:marRight w:val="0"/>
      <w:marTop w:val="0"/>
      <w:marBottom w:val="0"/>
      <w:divBdr>
        <w:top w:val="none" w:sz="0" w:space="0" w:color="auto"/>
        <w:left w:val="none" w:sz="0" w:space="0" w:color="auto"/>
        <w:bottom w:val="none" w:sz="0" w:space="0" w:color="auto"/>
        <w:right w:val="none" w:sz="0" w:space="0" w:color="auto"/>
      </w:divBdr>
    </w:div>
    <w:div w:id="1705902622">
      <w:bodyDiv w:val="1"/>
      <w:marLeft w:val="0"/>
      <w:marRight w:val="0"/>
      <w:marTop w:val="0"/>
      <w:marBottom w:val="0"/>
      <w:divBdr>
        <w:top w:val="none" w:sz="0" w:space="0" w:color="auto"/>
        <w:left w:val="none" w:sz="0" w:space="0" w:color="auto"/>
        <w:bottom w:val="none" w:sz="0" w:space="0" w:color="auto"/>
        <w:right w:val="none" w:sz="0" w:space="0" w:color="auto"/>
      </w:divBdr>
    </w:div>
    <w:div w:id="1706057245">
      <w:bodyDiv w:val="1"/>
      <w:marLeft w:val="0"/>
      <w:marRight w:val="0"/>
      <w:marTop w:val="0"/>
      <w:marBottom w:val="0"/>
      <w:divBdr>
        <w:top w:val="none" w:sz="0" w:space="0" w:color="auto"/>
        <w:left w:val="none" w:sz="0" w:space="0" w:color="auto"/>
        <w:bottom w:val="none" w:sz="0" w:space="0" w:color="auto"/>
        <w:right w:val="none" w:sz="0" w:space="0" w:color="auto"/>
      </w:divBdr>
    </w:div>
    <w:div w:id="1706101604">
      <w:bodyDiv w:val="1"/>
      <w:marLeft w:val="0"/>
      <w:marRight w:val="0"/>
      <w:marTop w:val="0"/>
      <w:marBottom w:val="0"/>
      <w:divBdr>
        <w:top w:val="none" w:sz="0" w:space="0" w:color="auto"/>
        <w:left w:val="none" w:sz="0" w:space="0" w:color="auto"/>
        <w:bottom w:val="none" w:sz="0" w:space="0" w:color="auto"/>
        <w:right w:val="none" w:sz="0" w:space="0" w:color="auto"/>
      </w:divBdr>
    </w:div>
    <w:div w:id="1706172325">
      <w:bodyDiv w:val="1"/>
      <w:marLeft w:val="0"/>
      <w:marRight w:val="0"/>
      <w:marTop w:val="0"/>
      <w:marBottom w:val="0"/>
      <w:divBdr>
        <w:top w:val="none" w:sz="0" w:space="0" w:color="auto"/>
        <w:left w:val="none" w:sz="0" w:space="0" w:color="auto"/>
        <w:bottom w:val="none" w:sz="0" w:space="0" w:color="auto"/>
        <w:right w:val="none" w:sz="0" w:space="0" w:color="auto"/>
      </w:divBdr>
    </w:div>
    <w:div w:id="1706297819">
      <w:bodyDiv w:val="1"/>
      <w:marLeft w:val="0"/>
      <w:marRight w:val="0"/>
      <w:marTop w:val="0"/>
      <w:marBottom w:val="0"/>
      <w:divBdr>
        <w:top w:val="none" w:sz="0" w:space="0" w:color="auto"/>
        <w:left w:val="none" w:sz="0" w:space="0" w:color="auto"/>
        <w:bottom w:val="none" w:sz="0" w:space="0" w:color="auto"/>
        <w:right w:val="none" w:sz="0" w:space="0" w:color="auto"/>
      </w:divBdr>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871">
      <w:bodyDiv w:val="1"/>
      <w:marLeft w:val="0"/>
      <w:marRight w:val="0"/>
      <w:marTop w:val="0"/>
      <w:marBottom w:val="0"/>
      <w:divBdr>
        <w:top w:val="none" w:sz="0" w:space="0" w:color="auto"/>
        <w:left w:val="none" w:sz="0" w:space="0" w:color="auto"/>
        <w:bottom w:val="none" w:sz="0" w:space="0" w:color="auto"/>
        <w:right w:val="none" w:sz="0" w:space="0" w:color="auto"/>
      </w:divBdr>
    </w:div>
    <w:div w:id="1706640518">
      <w:bodyDiv w:val="1"/>
      <w:marLeft w:val="0"/>
      <w:marRight w:val="0"/>
      <w:marTop w:val="0"/>
      <w:marBottom w:val="0"/>
      <w:divBdr>
        <w:top w:val="none" w:sz="0" w:space="0" w:color="auto"/>
        <w:left w:val="none" w:sz="0" w:space="0" w:color="auto"/>
        <w:bottom w:val="none" w:sz="0" w:space="0" w:color="auto"/>
        <w:right w:val="none" w:sz="0" w:space="0" w:color="auto"/>
      </w:divBdr>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828883">
      <w:bodyDiv w:val="1"/>
      <w:marLeft w:val="0"/>
      <w:marRight w:val="0"/>
      <w:marTop w:val="0"/>
      <w:marBottom w:val="0"/>
      <w:divBdr>
        <w:top w:val="none" w:sz="0" w:space="0" w:color="auto"/>
        <w:left w:val="none" w:sz="0" w:space="0" w:color="auto"/>
        <w:bottom w:val="none" w:sz="0" w:space="0" w:color="auto"/>
        <w:right w:val="none" w:sz="0" w:space="0" w:color="auto"/>
      </w:divBdr>
    </w:div>
    <w:div w:id="1706834607">
      <w:bodyDiv w:val="1"/>
      <w:marLeft w:val="0"/>
      <w:marRight w:val="0"/>
      <w:marTop w:val="0"/>
      <w:marBottom w:val="0"/>
      <w:divBdr>
        <w:top w:val="none" w:sz="0" w:space="0" w:color="auto"/>
        <w:left w:val="none" w:sz="0" w:space="0" w:color="auto"/>
        <w:bottom w:val="none" w:sz="0" w:space="0" w:color="auto"/>
        <w:right w:val="none" w:sz="0" w:space="0" w:color="auto"/>
      </w:divBdr>
    </w:div>
    <w:div w:id="1706834652">
      <w:bodyDiv w:val="1"/>
      <w:marLeft w:val="0"/>
      <w:marRight w:val="0"/>
      <w:marTop w:val="0"/>
      <w:marBottom w:val="0"/>
      <w:divBdr>
        <w:top w:val="none" w:sz="0" w:space="0" w:color="auto"/>
        <w:left w:val="none" w:sz="0" w:space="0" w:color="auto"/>
        <w:bottom w:val="none" w:sz="0" w:space="0" w:color="auto"/>
        <w:right w:val="none" w:sz="0" w:space="0" w:color="auto"/>
      </w:divBdr>
    </w:div>
    <w:div w:id="1707297086">
      <w:bodyDiv w:val="1"/>
      <w:marLeft w:val="0"/>
      <w:marRight w:val="0"/>
      <w:marTop w:val="0"/>
      <w:marBottom w:val="0"/>
      <w:divBdr>
        <w:top w:val="none" w:sz="0" w:space="0" w:color="auto"/>
        <w:left w:val="none" w:sz="0" w:space="0" w:color="auto"/>
        <w:bottom w:val="none" w:sz="0" w:space="0" w:color="auto"/>
        <w:right w:val="none" w:sz="0" w:space="0" w:color="auto"/>
      </w:divBdr>
    </w:div>
    <w:div w:id="1707366291">
      <w:bodyDiv w:val="1"/>
      <w:marLeft w:val="0"/>
      <w:marRight w:val="0"/>
      <w:marTop w:val="0"/>
      <w:marBottom w:val="0"/>
      <w:divBdr>
        <w:top w:val="none" w:sz="0" w:space="0" w:color="auto"/>
        <w:left w:val="none" w:sz="0" w:space="0" w:color="auto"/>
        <w:bottom w:val="none" w:sz="0" w:space="0" w:color="auto"/>
        <w:right w:val="none" w:sz="0" w:space="0" w:color="auto"/>
      </w:divBdr>
    </w:div>
    <w:div w:id="1707438901">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8162">
      <w:bodyDiv w:val="1"/>
      <w:marLeft w:val="0"/>
      <w:marRight w:val="0"/>
      <w:marTop w:val="0"/>
      <w:marBottom w:val="0"/>
      <w:divBdr>
        <w:top w:val="none" w:sz="0" w:space="0" w:color="auto"/>
        <w:left w:val="none" w:sz="0" w:space="0" w:color="auto"/>
        <w:bottom w:val="none" w:sz="0" w:space="0" w:color="auto"/>
        <w:right w:val="none" w:sz="0" w:space="0" w:color="auto"/>
      </w:divBdr>
    </w:div>
    <w:div w:id="1707951744">
      <w:bodyDiv w:val="1"/>
      <w:marLeft w:val="0"/>
      <w:marRight w:val="0"/>
      <w:marTop w:val="0"/>
      <w:marBottom w:val="0"/>
      <w:divBdr>
        <w:top w:val="none" w:sz="0" w:space="0" w:color="auto"/>
        <w:left w:val="none" w:sz="0" w:space="0" w:color="auto"/>
        <w:bottom w:val="none" w:sz="0" w:space="0" w:color="auto"/>
        <w:right w:val="none" w:sz="0" w:space="0" w:color="auto"/>
      </w:divBdr>
    </w:div>
    <w:div w:id="1708019415">
      <w:bodyDiv w:val="1"/>
      <w:marLeft w:val="0"/>
      <w:marRight w:val="0"/>
      <w:marTop w:val="0"/>
      <w:marBottom w:val="0"/>
      <w:divBdr>
        <w:top w:val="none" w:sz="0" w:space="0" w:color="auto"/>
        <w:left w:val="none" w:sz="0" w:space="0" w:color="auto"/>
        <w:bottom w:val="none" w:sz="0" w:space="0" w:color="auto"/>
        <w:right w:val="none" w:sz="0" w:space="0" w:color="auto"/>
      </w:divBdr>
    </w:div>
    <w:div w:id="1708025238">
      <w:bodyDiv w:val="1"/>
      <w:marLeft w:val="0"/>
      <w:marRight w:val="0"/>
      <w:marTop w:val="0"/>
      <w:marBottom w:val="0"/>
      <w:divBdr>
        <w:top w:val="none" w:sz="0" w:space="0" w:color="auto"/>
        <w:left w:val="none" w:sz="0" w:space="0" w:color="auto"/>
        <w:bottom w:val="none" w:sz="0" w:space="0" w:color="auto"/>
        <w:right w:val="none" w:sz="0" w:space="0" w:color="auto"/>
      </w:divBdr>
    </w:div>
    <w:div w:id="1708140291">
      <w:bodyDiv w:val="1"/>
      <w:marLeft w:val="0"/>
      <w:marRight w:val="0"/>
      <w:marTop w:val="0"/>
      <w:marBottom w:val="0"/>
      <w:divBdr>
        <w:top w:val="none" w:sz="0" w:space="0" w:color="auto"/>
        <w:left w:val="none" w:sz="0" w:space="0" w:color="auto"/>
        <w:bottom w:val="none" w:sz="0" w:space="0" w:color="auto"/>
        <w:right w:val="none" w:sz="0" w:space="0" w:color="auto"/>
      </w:divBdr>
    </w:div>
    <w:div w:id="1708413312">
      <w:bodyDiv w:val="1"/>
      <w:marLeft w:val="0"/>
      <w:marRight w:val="0"/>
      <w:marTop w:val="0"/>
      <w:marBottom w:val="0"/>
      <w:divBdr>
        <w:top w:val="none" w:sz="0" w:space="0" w:color="auto"/>
        <w:left w:val="none" w:sz="0" w:space="0" w:color="auto"/>
        <w:bottom w:val="none" w:sz="0" w:space="0" w:color="auto"/>
        <w:right w:val="none" w:sz="0" w:space="0" w:color="auto"/>
      </w:divBdr>
    </w:div>
    <w:div w:id="1708484808">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676241">
      <w:bodyDiv w:val="1"/>
      <w:marLeft w:val="0"/>
      <w:marRight w:val="0"/>
      <w:marTop w:val="0"/>
      <w:marBottom w:val="0"/>
      <w:divBdr>
        <w:top w:val="none" w:sz="0" w:space="0" w:color="auto"/>
        <w:left w:val="none" w:sz="0" w:space="0" w:color="auto"/>
        <w:bottom w:val="none" w:sz="0" w:space="0" w:color="auto"/>
        <w:right w:val="none" w:sz="0" w:space="0" w:color="auto"/>
      </w:divBdr>
    </w:div>
    <w:div w:id="1708990516">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112">
      <w:bodyDiv w:val="1"/>
      <w:marLeft w:val="0"/>
      <w:marRight w:val="0"/>
      <w:marTop w:val="0"/>
      <w:marBottom w:val="0"/>
      <w:divBdr>
        <w:top w:val="none" w:sz="0" w:space="0" w:color="auto"/>
        <w:left w:val="none" w:sz="0" w:space="0" w:color="auto"/>
        <w:bottom w:val="none" w:sz="0" w:space="0" w:color="auto"/>
        <w:right w:val="none" w:sz="0" w:space="0" w:color="auto"/>
      </w:divBdr>
    </w:div>
    <w:div w:id="1709260649">
      <w:bodyDiv w:val="1"/>
      <w:marLeft w:val="0"/>
      <w:marRight w:val="0"/>
      <w:marTop w:val="0"/>
      <w:marBottom w:val="0"/>
      <w:divBdr>
        <w:top w:val="none" w:sz="0" w:space="0" w:color="auto"/>
        <w:left w:val="none" w:sz="0" w:space="0" w:color="auto"/>
        <w:bottom w:val="none" w:sz="0" w:space="0" w:color="auto"/>
        <w:right w:val="none" w:sz="0" w:space="0" w:color="auto"/>
      </w:divBdr>
    </w:div>
    <w:div w:id="1709793322">
      <w:bodyDiv w:val="1"/>
      <w:marLeft w:val="0"/>
      <w:marRight w:val="0"/>
      <w:marTop w:val="0"/>
      <w:marBottom w:val="0"/>
      <w:divBdr>
        <w:top w:val="none" w:sz="0" w:space="0" w:color="auto"/>
        <w:left w:val="none" w:sz="0" w:space="0" w:color="auto"/>
        <w:bottom w:val="none" w:sz="0" w:space="0" w:color="auto"/>
        <w:right w:val="none" w:sz="0" w:space="0" w:color="auto"/>
      </w:divBdr>
    </w:div>
    <w:div w:id="1710108325">
      <w:bodyDiv w:val="1"/>
      <w:marLeft w:val="0"/>
      <w:marRight w:val="0"/>
      <w:marTop w:val="0"/>
      <w:marBottom w:val="0"/>
      <w:divBdr>
        <w:top w:val="none" w:sz="0" w:space="0" w:color="auto"/>
        <w:left w:val="none" w:sz="0" w:space="0" w:color="auto"/>
        <w:bottom w:val="none" w:sz="0" w:space="0" w:color="auto"/>
        <w:right w:val="none" w:sz="0" w:space="0" w:color="auto"/>
      </w:divBdr>
    </w:div>
    <w:div w:id="1710565776">
      <w:bodyDiv w:val="1"/>
      <w:marLeft w:val="0"/>
      <w:marRight w:val="0"/>
      <w:marTop w:val="0"/>
      <w:marBottom w:val="0"/>
      <w:divBdr>
        <w:top w:val="none" w:sz="0" w:space="0" w:color="auto"/>
        <w:left w:val="none" w:sz="0" w:space="0" w:color="auto"/>
        <w:bottom w:val="none" w:sz="0" w:space="0" w:color="auto"/>
        <w:right w:val="none" w:sz="0" w:space="0" w:color="auto"/>
      </w:divBdr>
    </w:div>
    <w:div w:id="1710835442">
      <w:bodyDiv w:val="1"/>
      <w:marLeft w:val="0"/>
      <w:marRight w:val="0"/>
      <w:marTop w:val="0"/>
      <w:marBottom w:val="0"/>
      <w:divBdr>
        <w:top w:val="none" w:sz="0" w:space="0" w:color="auto"/>
        <w:left w:val="none" w:sz="0" w:space="0" w:color="auto"/>
        <w:bottom w:val="none" w:sz="0" w:space="0" w:color="auto"/>
        <w:right w:val="none" w:sz="0" w:space="0" w:color="auto"/>
      </w:divBdr>
    </w:div>
    <w:div w:id="1711030250">
      <w:bodyDiv w:val="1"/>
      <w:marLeft w:val="0"/>
      <w:marRight w:val="0"/>
      <w:marTop w:val="0"/>
      <w:marBottom w:val="0"/>
      <w:divBdr>
        <w:top w:val="none" w:sz="0" w:space="0" w:color="auto"/>
        <w:left w:val="none" w:sz="0" w:space="0" w:color="auto"/>
        <w:bottom w:val="none" w:sz="0" w:space="0" w:color="auto"/>
        <w:right w:val="none" w:sz="0" w:space="0" w:color="auto"/>
      </w:divBdr>
    </w:div>
    <w:div w:id="1711031165">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613001">
      <w:bodyDiv w:val="1"/>
      <w:marLeft w:val="0"/>
      <w:marRight w:val="0"/>
      <w:marTop w:val="0"/>
      <w:marBottom w:val="0"/>
      <w:divBdr>
        <w:top w:val="none" w:sz="0" w:space="0" w:color="auto"/>
        <w:left w:val="none" w:sz="0" w:space="0" w:color="auto"/>
        <w:bottom w:val="none" w:sz="0" w:space="0" w:color="auto"/>
        <w:right w:val="none" w:sz="0" w:space="0" w:color="auto"/>
      </w:divBdr>
    </w:div>
    <w:div w:id="1711956144">
      <w:bodyDiv w:val="1"/>
      <w:marLeft w:val="0"/>
      <w:marRight w:val="0"/>
      <w:marTop w:val="0"/>
      <w:marBottom w:val="0"/>
      <w:divBdr>
        <w:top w:val="none" w:sz="0" w:space="0" w:color="auto"/>
        <w:left w:val="none" w:sz="0" w:space="0" w:color="auto"/>
        <w:bottom w:val="none" w:sz="0" w:space="0" w:color="auto"/>
        <w:right w:val="none" w:sz="0" w:space="0" w:color="auto"/>
      </w:divBdr>
    </w:div>
    <w:div w:id="1711957048">
      <w:bodyDiv w:val="1"/>
      <w:marLeft w:val="0"/>
      <w:marRight w:val="0"/>
      <w:marTop w:val="0"/>
      <w:marBottom w:val="0"/>
      <w:divBdr>
        <w:top w:val="none" w:sz="0" w:space="0" w:color="auto"/>
        <w:left w:val="none" w:sz="0" w:space="0" w:color="auto"/>
        <w:bottom w:val="none" w:sz="0" w:space="0" w:color="auto"/>
        <w:right w:val="none" w:sz="0" w:space="0" w:color="auto"/>
      </w:divBdr>
    </w:div>
    <w:div w:id="1712075585">
      <w:bodyDiv w:val="1"/>
      <w:marLeft w:val="0"/>
      <w:marRight w:val="0"/>
      <w:marTop w:val="0"/>
      <w:marBottom w:val="0"/>
      <w:divBdr>
        <w:top w:val="none" w:sz="0" w:space="0" w:color="auto"/>
        <w:left w:val="none" w:sz="0" w:space="0" w:color="auto"/>
        <w:bottom w:val="none" w:sz="0" w:space="0" w:color="auto"/>
        <w:right w:val="none" w:sz="0" w:space="0" w:color="auto"/>
      </w:divBdr>
    </w:div>
    <w:div w:id="1712412594">
      <w:bodyDiv w:val="1"/>
      <w:marLeft w:val="0"/>
      <w:marRight w:val="0"/>
      <w:marTop w:val="0"/>
      <w:marBottom w:val="0"/>
      <w:divBdr>
        <w:top w:val="none" w:sz="0" w:space="0" w:color="auto"/>
        <w:left w:val="none" w:sz="0" w:space="0" w:color="auto"/>
        <w:bottom w:val="none" w:sz="0" w:space="0" w:color="auto"/>
        <w:right w:val="none" w:sz="0" w:space="0" w:color="auto"/>
      </w:divBdr>
    </w:div>
    <w:div w:id="1712529591">
      <w:bodyDiv w:val="1"/>
      <w:marLeft w:val="0"/>
      <w:marRight w:val="0"/>
      <w:marTop w:val="0"/>
      <w:marBottom w:val="0"/>
      <w:divBdr>
        <w:top w:val="none" w:sz="0" w:space="0" w:color="auto"/>
        <w:left w:val="none" w:sz="0" w:space="0" w:color="auto"/>
        <w:bottom w:val="none" w:sz="0" w:space="0" w:color="auto"/>
        <w:right w:val="none" w:sz="0" w:space="0" w:color="auto"/>
      </w:divBdr>
    </w:div>
    <w:div w:id="1712534623">
      <w:bodyDiv w:val="1"/>
      <w:marLeft w:val="0"/>
      <w:marRight w:val="0"/>
      <w:marTop w:val="0"/>
      <w:marBottom w:val="0"/>
      <w:divBdr>
        <w:top w:val="none" w:sz="0" w:space="0" w:color="auto"/>
        <w:left w:val="none" w:sz="0" w:space="0" w:color="auto"/>
        <w:bottom w:val="none" w:sz="0" w:space="0" w:color="auto"/>
        <w:right w:val="none" w:sz="0" w:space="0" w:color="auto"/>
      </w:divBdr>
    </w:div>
    <w:div w:id="1712536673">
      <w:bodyDiv w:val="1"/>
      <w:marLeft w:val="0"/>
      <w:marRight w:val="0"/>
      <w:marTop w:val="0"/>
      <w:marBottom w:val="0"/>
      <w:divBdr>
        <w:top w:val="none" w:sz="0" w:space="0" w:color="auto"/>
        <w:left w:val="none" w:sz="0" w:space="0" w:color="auto"/>
        <w:bottom w:val="none" w:sz="0" w:space="0" w:color="auto"/>
        <w:right w:val="none" w:sz="0" w:space="0" w:color="auto"/>
      </w:divBdr>
    </w:div>
    <w:div w:id="1712609885">
      <w:bodyDiv w:val="1"/>
      <w:marLeft w:val="0"/>
      <w:marRight w:val="0"/>
      <w:marTop w:val="0"/>
      <w:marBottom w:val="0"/>
      <w:divBdr>
        <w:top w:val="none" w:sz="0" w:space="0" w:color="auto"/>
        <w:left w:val="none" w:sz="0" w:space="0" w:color="auto"/>
        <w:bottom w:val="none" w:sz="0" w:space="0" w:color="auto"/>
        <w:right w:val="none" w:sz="0" w:space="0" w:color="auto"/>
      </w:divBdr>
    </w:div>
    <w:div w:id="1712684922">
      <w:bodyDiv w:val="1"/>
      <w:marLeft w:val="0"/>
      <w:marRight w:val="0"/>
      <w:marTop w:val="0"/>
      <w:marBottom w:val="0"/>
      <w:divBdr>
        <w:top w:val="none" w:sz="0" w:space="0" w:color="auto"/>
        <w:left w:val="none" w:sz="0" w:space="0" w:color="auto"/>
        <w:bottom w:val="none" w:sz="0" w:space="0" w:color="auto"/>
        <w:right w:val="none" w:sz="0" w:space="0" w:color="auto"/>
      </w:divBdr>
    </w:div>
    <w:div w:id="1712850299">
      <w:bodyDiv w:val="1"/>
      <w:marLeft w:val="0"/>
      <w:marRight w:val="0"/>
      <w:marTop w:val="0"/>
      <w:marBottom w:val="0"/>
      <w:divBdr>
        <w:top w:val="none" w:sz="0" w:space="0" w:color="auto"/>
        <w:left w:val="none" w:sz="0" w:space="0" w:color="auto"/>
        <w:bottom w:val="none" w:sz="0" w:space="0" w:color="auto"/>
        <w:right w:val="none" w:sz="0" w:space="0" w:color="auto"/>
      </w:divBdr>
    </w:div>
    <w:div w:id="1712924619">
      <w:bodyDiv w:val="1"/>
      <w:marLeft w:val="0"/>
      <w:marRight w:val="0"/>
      <w:marTop w:val="0"/>
      <w:marBottom w:val="0"/>
      <w:divBdr>
        <w:top w:val="none" w:sz="0" w:space="0" w:color="auto"/>
        <w:left w:val="none" w:sz="0" w:space="0" w:color="auto"/>
        <w:bottom w:val="none" w:sz="0" w:space="0" w:color="auto"/>
        <w:right w:val="none" w:sz="0" w:space="0" w:color="auto"/>
      </w:divBdr>
    </w:div>
    <w:div w:id="1713310555">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632">
      <w:bodyDiv w:val="1"/>
      <w:marLeft w:val="0"/>
      <w:marRight w:val="0"/>
      <w:marTop w:val="0"/>
      <w:marBottom w:val="0"/>
      <w:divBdr>
        <w:top w:val="none" w:sz="0" w:space="0" w:color="auto"/>
        <w:left w:val="none" w:sz="0" w:space="0" w:color="auto"/>
        <w:bottom w:val="none" w:sz="0" w:space="0" w:color="auto"/>
        <w:right w:val="none" w:sz="0" w:space="0" w:color="auto"/>
      </w:divBdr>
    </w:div>
    <w:div w:id="1713730734">
      <w:bodyDiv w:val="1"/>
      <w:marLeft w:val="0"/>
      <w:marRight w:val="0"/>
      <w:marTop w:val="0"/>
      <w:marBottom w:val="0"/>
      <w:divBdr>
        <w:top w:val="none" w:sz="0" w:space="0" w:color="auto"/>
        <w:left w:val="none" w:sz="0" w:space="0" w:color="auto"/>
        <w:bottom w:val="none" w:sz="0" w:space="0" w:color="auto"/>
        <w:right w:val="none" w:sz="0" w:space="0" w:color="auto"/>
      </w:divBdr>
    </w:div>
    <w:div w:id="1713767296">
      <w:bodyDiv w:val="1"/>
      <w:marLeft w:val="0"/>
      <w:marRight w:val="0"/>
      <w:marTop w:val="0"/>
      <w:marBottom w:val="0"/>
      <w:divBdr>
        <w:top w:val="none" w:sz="0" w:space="0" w:color="auto"/>
        <w:left w:val="none" w:sz="0" w:space="0" w:color="auto"/>
        <w:bottom w:val="none" w:sz="0" w:space="0" w:color="auto"/>
        <w:right w:val="none" w:sz="0" w:space="0" w:color="auto"/>
      </w:divBdr>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94397">
      <w:bodyDiv w:val="1"/>
      <w:marLeft w:val="0"/>
      <w:marRight w:val="0"/>
      <w:marTop w:val="0"/>
      <w:marBottom w:val="0"/>
      <w:divBdr>
        <w:top w:val="none" w:sz="0" w:space="0" w:color="auto"/>
        <w:left w:val="none" w:sz="0" w:space="0" w:color="auto"/>
        <w:bottom w:val="none" w:sz="0" w:space="0" w:color="auto"/>
        <w:right w:val="none" w:sz="0" w:space="0" w:color="auto"/>
      </w:divBdr>
    </w:div>
    <w:div w:id="1714184762">
      <w:bodyDiv w:val="1"/>
      <w:marLeft w:val="0"/>
      <w:marRight w:val="0"/>
      <w:marTop w:val="0"/>
      <w:marBottom w:val="0"/>
      <w:divBdr>
        <w:top w:val="none" w:sz="0" w:space="0" w:color="auto"/>
        <w:left w:val="none" w:sz="0" w:space="0" w:color="auto"/>
        <w:bottom w:val="none" w:sz="0" w:space="0" w:color="auto"/>
        <w:right w:val="none" w:sz="0" w:space="0" w:color="auto"/>
      </w:divBdr>
    </w:div>
    <w:div w:id="1714307176">
      <w:bodyDiv w:val="1"/>
      <w:marLeft w:val="0"/>
      <w:marRight w:val="0"/>
      <w:marTop w:val="0"/>
      <w:marBottom w:val="0"/>
      <w:divBdr>
        <w:top w:val="none" w:sz="0" w:space="0" w:color="auto"/>
        <w:left w:val="none" w:sz="0" w:space="0" w:color="auto"/>
        <w:bottom w:val="none" w:sz="0" w:space="0" w:color="auto"/>
        <w:right w:val="none" w:sz="0" w:space="0" w:color="auto"/>
      </w:divBdr>
    </w:div>
    <w:div w:id="1714423730">
      <w:bodyDiv w:val="1"/>
      <w:marLeft w:val="0"/>
      <w:marRight w:val="0"/>
      <w:marTop w:val="0"/>
      <w:marBottom w:val="0"/>
      <w:divBdr>
        <w:top w:val="none" w:sz="0" w:space="0" w:color="auto"/>
        <w:left w:val="none" w:sz="0" w:space="0" w:color="auto"/>
        <w:bottom w:val="none" w:sz="0" w:space="0" w:color="auto"/>
        <w:right w:val="none" w:sz="0" w:space="0" w:color="auto"/>
      </w:divBdr>
    </w:div>
    <w:div w:id="1714765503">
      <w:bodyDiv w:val="1"/>
      <w:marLeft w:val="0"/>
      <w:marRight w:val="0"/>
      <w:marTop w:val="0"/>
      <w:marBottom w:val="0"/>
      <w:divBdr>
        <w:top w:val="none" w:sz="0" w:space="0" w:color="auto"/>
        <w:left w:val="none" w:sz="0" w:space="0" w:color="auto"/>
        <w:bottom w:val="none" w:sz="0" w:space="0" w:color="auto"/>
        <w:right w:val="none" w:sz="0" w:space="0" w:color="auto"/>
      </w:divBdr>
    </w:div>
    <w:div w:id="1715042173">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572">
      <w:bodyDiv w:val="1"/>
      <w:marLeft w:val="0"/>
      <w:marRight w:val="0"/>
      <w:marTop w:val="0"/>
      <w:marBottom w:val="0"/>
      <w:divBdr>
        <w:top w:val="none" w:sz="0" w:space="0" w:color="auto"/>
        <w:left w:val="none" w:sz="0" w:space="0" w:color="auto"/>
        <w:bottom w:val="none" w:sz="0" w:space="0" w:color="auto"/>
        <w:right w:val="none" w:sz="0" w:space="0" w:color="auto"/>
      </w:divBdr>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24194">
      <w:bodyDiv w:val="1"/>
      <w:marLeft w:val="0"/>
      <w:marRight w:val="0"/>
      <w:marTop w:val="0"/>
      <w:marBottom w:val="0"/>
      <w:divBdr>
        <w:top w:val="none" w:sz="0" w:space="0" w:color="auto"/>
        <w:left w:val="none" w:sz="0" w:space="0" w:color="auto"/>
        <w:bottom w:val="none" w:sz="0" w:space="0" w:color="auto"/>
        <w:right w:val="none" w:sz="0" w:space="0" w:color="auto"/>
      </w:divBdr>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5498104">
      <w:bodyDiv w:val="1"/>
      <w:marLeft w:val="0"/>
      <w:marRight w:val="0"/>
      <w:marTop w:val="0"/>
      <w:marBottom w:val="0"/>
      <w:divBdr>
        <w:top w:val="none" w:sz="0" w:space="0" w:color="auto"/>
        <w:left w:val="none" w:sz="0" w:space="0" w:color="auto"/>
        <w:bottom w:val="none" w:sz="0" w:space="0" w:color="auto"/>
        <w:right w:val="none" w:sz="0" w:space="0" w:color="auto"/>
      </w:divBdr>
    </w:div>
    <w:div w:id="1715738409">
      <w:bodyDiv w:val="1"/>
      <w:marLeft w:val="0"/>
      <w:marRight w:val="0"/>
      <w:marTop w:val="0"/>
      <w:marBottom w:val="0"/>
      <w:divBdr>
        <w:top w:val="none" w:sz="0" w:space="0" w:color="auto"/>
        <w:left w:val="none" w:sz="0" w:space="0" w:color="auto"/>
        <w:bottom w:val="none" w:sz="0" w:space="0" w:color="auto"/>
        <w:right w:val="none" w:sz="0" w:space="0" w:color="auto"/>
      </w:divBdr>
    </w:div>
    <w:div w:id="1715930986">
      <w:bodyDiv w:val="1"/>
      <w:marLeft w:val="0"/>
      <w:marRight w:val="0"/>
      <w:marTop w:val="0"/>
      <w:marBottom w:val="0"/>
      <w:divBdr>
        <w:top w:val="none" w:sz="0" w:space="0" w:color="auto"/>
        <w:left w:val="none" w:sz="0" w:space="0" w:color="auto"/>
        <w:bottom w:val="none" w:sz="0" w:space="0" w:color="auto"/>
        <w:right w:val="none" w:sz="0" w:space="0" w:color="auto"/>
      </w:divBdr>
    </w:div>
    <w:div w:id="1715957269">
      <w:bodyDiv w:val="1"/>
      <w:marLeft w:val="0"/>
      <w:marRight w:val="0"/>
      <w:marTop w:val="0"/>
      <w:marBottom w:val="0"/>
      <w:divBdr>
        <w:top w:val="none" w:sz="0" w:space="0" w:color="auto"/>
        <w:left w:val="none" w:sz="0" w:space="0" w:color="auto"/>
        <w:bottom w:val="none" w:sz="0" w:space="0" w:color="auto"/>
        <w:right w:val="none" w:sz="0" w:space="0" w:color="auto"/>
      </w:divBdr>
    </w:div>
    <w:div w:id="1716813508">
      <w:bodyDiv w:val="1"/>
      <w:marLeft w:val="0"/>
      <w:marRight w:val="0"/>
      <w:marTop w:val="0"/>
      <w:marBottom w:val="0"/>
      <w:divBdr>
        <w:top w:val="none" w:sz="0" w:space="0" w:color="auto"/>
        <w:left w:val="none" w:sz="0" w:space="0" w:color="auto"/>
        <w:bottom w:val="none" w:sz="0" w:space="0" w:color="auto"/>
        <w:right w:val="none" w:sz="0" w:space="0" w:color="auto"/>
      </w:divBdr>
    </w:div>
    <w:div w:id="1716855288">
      <w:bodyDiv w:val="1"/>
      <w:marLeft w:val="0"/>
      <w:marRight w:val="0"/>
      <w:marTop w:val="0"/>
      <w:marBottom w:val="0"/>
      <w:divBdr>
        <w:top w:val="none" w:sz="0" w:space="0" w:color="auto"/>
        <w:left w:val="none" w:sz="0" w:space="0" w:color="auto"/>
        <w:bottom w:val="none" w:sz="0" w:space="0" w:color="auto"/>
        <w:right w:val="none" w:sz="0" w:space="0" w:color="auto"/>
      </w:divBdr>
    </w:div>
    <w:div w:id="1717000262">
      <w:bodyDiv w:val="1"/>
      <w:marLeft w:val="0"/>
      <w:marRight w:val="0"/>
      <w:marTop w:val="0"/>
      <w:marBottom w:val="0"/>
      <w:divBdr>
        <w:top w:val="none" w:sz="0" w:space="0" w:color="auto"/>
        <w:left w:val="none" w:sz="0" w:space="0" w:color="auto"/>
        <w:bottom w:val="none" w:sz="0" w:space="0" w:color="auto"/>
        <w:right w:val="none" w:sz="0" w:space="0" w:color="auto"/>
      </w:divBdr>
    </w:div>
    <w:div w:id="1717049113">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972634">
      <w:bodyDiv w:val="1"/>
      <w:marLeft w:val="0"/>
      <w:marRight w:val="0"/>
      <w:marTop w:val="0"/>
      <w:marBottom w:val="0"/>
      <w:divBdr>
        <w:top w:val="none" w:sz="0" w:space="0" w:color="auto"/>
        <w:left w:val="none" w:sz="0" w:space="0" w:color="auto"/>
        <w:bottom w:val="none" w:sz="0" w:space="0" w:color="auto"/>
        <w:right w:val="none" w:sz="0" w:space="0" w:color="auto"/>
      </w:divBdr>
    </w:div>
    <w:div w:id="1718165852">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523">
      <w:bodyDiv w:val="1"/>
      <w:marLeft w:val="0"/>
      <w:marRight w:val="0"/>
      <w:marTop w:val="0"/>
      <w:marBottom w:val="0"/>
      <w:divBdr>
        <w:top w:val="none" w:sz="0" w:space="0" w:color="auto"/>
        <w:left w:val="none" w:sz="0" w:space="0" w:color="auto"/>
        <w:bottom w:val="none" w:sz="0" w:space="0" w:color="auto"/>
        <w:right w:val="none" w:sz="0" w:space="0" w:color="auto"/>
      </w:divBdr>
    </w:div>
    <w:div w:id="1718821320">
      <w:bodyDiv w:val="1"/>
      <w:marLeft w:val="0"/>
      <w:marRight w:val="0"/>
      <w:marTop w:val="0"/>
      <w:marBottom w:val="0"/>
      <w:divBdr>
        <w:top w:val="none" w:sz="0" w:space="0" w:color="auto"/>
        <w:left w:val="none" w:sz="0" w:space="0" w:color="auto"/>
        <w:bottom w:val="none" w:sz="0" w:space="0" w:color="auto"/>
        <w:right w:val="none" w:sz="0" w:space="0" w:color="auto"/>
      </w:divBdr>
    </w:div>
    <w:div w:id="1719014729">
      <w:bodyDiv w:val="1"/>
      <w:marLeft w:val="0"/>
      <w:marRight w:val="0"/>
      <w:marTop w:val="0"/>
      <w:marBottom w:val="0"/>
      <w:divBdr>
        <w:top w:val="none" w:sz="0" w:space="0" w:color="auto"/>
        <w:left w:val="none" w:sz="0" w:space="0" w:color="auto"/>
        <w:bottom w:val="none" w:sz="0" w:space="0" w:color="auto"/>
        <w:right w:val="none" w:sz="0" w:space="0" w:color="auto"/>
      </w:divBdr>
    </w:div>
    <w:div w:id="1719088580">
      <w:bodyDiv w:val="1"/>
      <w:marLeft w:val="0"/>
      <w:marRight w:val="0"/>
      <w:marTop w:val="0"/>
      <w:marBottom w:val="0"/>
      <w:divBdr>
        <w:top w:val="none" w:sz="0" w:space="0" w:color="auto"/>
        <w:left w:val="none" w:sz="0" w:space="0" w:color="auto"/>
        <w:bottom w:val="none" w:sz="0" w:space="0" w:color="auto"/>
        <w:right w:val="none" w:sz="0" w:space="0" w:color="auto"/>
      </w:divBdr>
    </w:div>
    <w:div w:id="1719432119">
      <w:bodyDiv w:val="1"/>
      <w:marLeft w:val="0"/>
      <w:marRight w:val="0"/>
      <w:marTop w:val="0"/>
      <w:marBottom w:val="0"/>
      <w:divBdr>
        <w:top w:val="none" w:sz="0" w:space="0" w:color="auto"/>
        <w:left w:val="none" w:sz="0" w:space="0" w:color="auto"/>
        <w:bottom w:val="none" w:sz="0" w:space="0" w:color="auto"/>
        <w:right w:val="none" w:sz="0" w:space="0" w:color="auto"/>
      </w:divBdr>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477824">
      <w:bodyDiv w:val="1"/>
      <w:marLeft w:val="0"/>
      <w:marRight w:val="0"/>
      <w:marTop w:val="0"/>
      <w:marBottom w:val="0"/>
      <w:divBdr>
        <w:top w:val="none" w:sz="0" w:space="0" w:color="auto"/>
        <w:left w:val="none" w:sz="0" w:space="0" w:color="auto"/>
        <w:bottom w:val="none" w:sz="0" w:space="0" w:color="auto"/>
        <w:right w:val="none" w:sz="0" w:space="0" w:color="auto"/>
      </w:divBdr>
    </w:div>
    <w:div w:id="1719620053">
      <w:bodyDiv w:val="1"/>
      <w:marLeft w:val="0"/>
      <w:marRight w:val="0"/>
      <w:marTop w:val="0"/>
      <w:marBottom w:val="0"/>
      <w:divBdr>
        <w:top w:val="none" w:sz="0" w:space="0" w:color="auto"/>
        <w:left w:val="none" w:sz="0" w:space="0" w:color="auto"/>
        <w:bottom w:val="none" w:sz="0" w:space="0" w:color="auto"/>
        <w:right w:val="none" w:sz="0" w:space="0" w:color="auto"/>
      </w:divBdr>
    </w:div>
    <w:div w:id="1719744757">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124176">
      <w:bodyDiv w:val="1"/>
      <w:marLeft w:val="0"/>
      <w:marRight w:val="0"/>
      <w:marTop w:val="0"/>
      <w:marBottom w:val="0"/>
      <w:divBdr>
        <w:top w:val="none" w:sz="0" w:space="0" w:color="auto"/>
        <w:left w:val="none" w:sz="0" w:space="0" w:color="auto"/>
        <w:bottom w:val="none" w:sz="0" w:space="0" w:color="auto"/>
        <w:right w:val="none" w:sz="0" w:space="0" w:color="auto"/>
      </w:divBdr>
    </w:div>
    <w:div w:id="1720204611">
      <w:bodyDiv w:val="1"/>
      <w:marLeft w:val="0"/>
      <w:marRight w:val="0"/>
      <w:marTop w:val="0"/>
      <w:marBottom w:val="0"/>
      <w:divBdr>
        <w:top w:val="none" w:sz="0" w:space="0" w:color="auto"/>
        <w:left w:val="none" w:sz="0" w:space="0" w:color="auto"/>
        <w:bottom w:val="none" w:sz="0" w:space="0" w:color="auto"/>
        <w:right w:val="none" w:sz="0" w:space="0" w:color="auto"/>
      </w:divBdr>
    </w:div>
    <w:div w:id="1720324026">
      <w:bodyDiv w:val="1"/>
      <w:marLeft w:val="0"/>
      <w:marRight w:val="0"/>
      <w:marTop w:val="0"/>
      <w:marBottom w:val="0"/>
      <w:divBdr>
        <w:top w:val="none" w:sz="0" w:space="0" w:color="auto"/>
        <w:left w:val="none" w:sz="0" w:space="0" w:color="auto"/>
        <w:bottom w:val="none" w:sz="0" w:space="0" w:color="auto"/>
        <w:right w:val="none" w:sz="0" w:space="0" w:color="auto"/>
      </w:divBdr>
    </w:div>
    <w:div w:id="1720595635">
      <w:bodyDiv w:val="1"/>
      <w:marLeft w:val="0"/>
      <w:marRight w:val="0"/>
      <w:marTop w:val="0"/>
      <w:marBottom w:val="0"/>
      <w:divBdr>
        <w:top w:val="none" w:sz="0" w:space="0" w:color="auto"/>
        <w:left w:val="none" w:sz="0" w:space="0" w:color="auto"/>
        <w:bottom w:val="none" w:sz="0" w:space="0" w:color="auto"/>
        <w:right w:val="none" w:sz="0" w:space="0" w:color="auto"/>
      </w:divBdr>
    </w:div>
    <w:div w:id="1720783469">
      <w:bodyDiv w:val="1"/>
      <w:marLeft w:val="0"/>
      <w:marRight w:val="0"/>
      <w:marTop w:val="0"/>
      <w:marBottom w:val="0"/>
      <w:divBdr>
        <w:top w:val="none" w:sz="0" w:space="0" w:color="auto"/>
        <w:left w:val="none" w:sz="0" w:space="0" w:color="auto"/>
        <w:bottom w:val="none" w:sz="0" w:space="0" w:color="auto"/>
        <w:right w:val="none" w:sz="0" w:space="0" w:color="auto"/>
      </w:divBdr>
    </w:div>
    <w:div w:id="1720858424">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201698">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248268">
      <w:bodyDiv w:val="1"/>
      <w:marLeft w:val="0"/>
      <w:marRight w:val="0"/>
      <w:marTop w:val="0"/>
      <w:marBottom w:val="0"/>
      <w:divBdr>
        <w:top w:val="none" w:sz="0" w:space="0" w:color="auto"/>
        <w:left w:val="none" w:sz="0" w:space="0" w:color="auto"/>
        <w:bottom w:val="none" w:sz="0" w:space="0" w:color="auto"/>
        <w:right w:val="none" w:sz="0" w:space="0" w:color="auto"/>
      </w:divBdr>
    </w:div>
    <w:div w:id="1722359479">
      <w:bodyDiv w:val="1"/>
      <w:marLeft w:val="0"/>
      <w:marRight w:val="0"/>
      <w:marTop w:val="0"/>
      <w:marBottom w:val="0"/>
      <w:divBdr>
        <w:top w:val="none" w:sz="0" w:space="0" w:color="auto"/>
        <w:left w:val="none" w:sz="0" w:space="0" w:color="auto"/>
        <w:bottom w:val="none" w:sz="0" w:space="0" w:color="auto"/>
        <w:right w:val="none" w:sz="0" w:space="0" w:color="auto"/>
      </w:divBdr>
    </w:div>
    <w:div w:id="1722513911">
      <w:bodyDiv w:val="1"/>
      <w:marLeft w:val="0"/>
      <w:marRight w:val="0"/>
      <w:marTop w:val="0"/>
      <w:marBottom w:val="0"/>
      <w:divBdr>
        <w:top w:val="none" w:sz="0" w:space="0" w:color="auto"/>
        <w:left w:val="none" w:sz="0" w:space="0" w:color="auto"/>
        <w:bottom w:val="none" w:sz="0" w:space="0" w:color="auto"/>
        <w:right w:val="none" w:sz="0" w:space="0" w:color="auto"/>
      </w:divBdr>
    </w:div>
    <w:div w:id="1722555562">
      <w:bodyDiv w:val="1"/>
      <w:marLeft w:val="0"/>
      <w:marRight w:val="0"/>
      <w:marTop w:val="0"/>
      <w:marBottom w:val="0"/>
      <w:divBdr>
        <w:top w:val="none" w:sz="0" w:space="0" w:color="auto"/>
        <w:left w:val="none" w:sz="0" w:space="0" w:color="auto"/>
        <w:bottom w:val="none" w:sz="0" w:space="0" w:color="auto"/>
        <w:right w:val="none" w:sz="0" w:space="0" w:color="auto"/>
      </w:divBdr>
    </w:div>
    <w:div w:id="1722555609">
      <w:bodyDiv w:val="1"/>
      <w:marLeft w:val="0"/>
      <w:marRight w:val="0"/>
      <w:marTop w:val="0"/>
      <w:marBottom w:val="0"/>
      <w:divBdr>
        <w:top w:val="none" w:sz="0" w:space="0" w:color="auto"/>
        <w:left w:val="none" w:sz="0" w:space="0" w:color="auto"/>
        <w:bottom w:val="none" w:sz="0" w:space="0" w:color="auto"/>
        <w:right w:val="none" w:sz="0" w:space="0" w:color="auto"/>
      </w:divBdr>
    </w:div>
    <w:div w:id="1722557358">
      <w:bodyDiv w:val="1"/>
      <w:marLeft w:val="0"/>
      <w:marRight w:val="0"/>
      <w:marTop w:val="0"/>
      <w:marBottom w:val="0"/>
      <w:divBdr>
        <w:top w:val="none" w:sz="0" w:space="0" w:color="auto"/>
        <w:left w:val="none" w:sz="0" w:space="0" w:color="auto"/>
        <w:bottom w:val="none" w:sz="0" w:space="0" w:color="auto"/>
        <w:right w:val="none" w:sz="0" w:space="0" w:color="auto"/>
      </w:divBdr>
    </w:div>
    <w:div w:id="1723018302">
      <w:bodyDiv w:val="1"/>
      <w:marLeft w:val="0"/>
      <w:marRight w:val="0"/>
      <w:marTop w:val="0"/>
      <w:marBottom w:val="0"/>
      <w:divBdr>
        <w:top w:val="none" w:sz="0" w:space="0" w:color="auto"/>
        <w:left w:val="none" w:sz="0" w:space="0" w:color="auto"/>
        <w:bottom w:val="none" w:sz="0" w:space="0" w:color="auto"/>
        <w:right w:val="none" w:sz="0" w:space="0" w:color="auto"/>
      </w:divBdr>
    </w:div>
    <w:div w:id="1723282754">
      <w:bodyDiv w:val="1"/>
      <w:marLeft w:val="0"/>
      <w:marRight w:val="0"/>
      <w:marTop w:val="0"/>
      <w:marBottom w:val="0"/>
      <w:divBdr>
        <w:top w:val="none" w:sz="0" w:space="0" w:color="auto"/>
        <w:left w:val="none" w:sz="0" w:space="0" w:color="auto"/>
        <w:bottom w:val="none" w:sz="0" w:space="0" w:color="auto"/>
        <w:right w:val="none" w:sz="0" w:space="0" w:color="auto"/>
      </w:divBdr>
    </w:div>
    <w:div w:id="1723480538">
      <w:bodyDiv w:val="1"/>
      <w:marLeft w:val="0"/>
      <w:marRight w:val="0"/>
      <w:marTop w:val="0"/>
      <w:marBottom w:val="0"/>
      <w:divBdr>
        <w:top w:val="none" w:sz="0" w:space="0" w:color="auto"/>
        <w:left w:val="none" w:sz="0" w:space="0" w:color="auto"/>
        <w:bottom w:val="none" w:sz="0" w:space="0" w:color="auto"/>
        <w:right w:val="none" w:sz="0" w:space="0" w:color="auto"/>
      </w:divBdr>
    </w:div>
    <w:div w:id="1723481134">
      <w:bodyDiv w:val="1"/>
      <w:marLeft w:val="0"/>
      <w:marRight w:val="0"/>
      <w:marTop w:val="0"/>
      <w:marBottom w:val="0"/>
      <w:divBdr>
        <w:top w:val="none" w:sz="0" w:space="0" w:color="auto"/>
        <w:left w:val="none" w:sz="0" w:space="0" w:color="auto"/>
        <w:bottom w:val="none" w:sz="0" w:space="0" w:color="auto"/>
        <w:right w:val="none" w:sz="0" w:space="0" w:color="auto"/>
      </w:divBdr>
    </w:div>
    <w:div w:id="1723600347">
      <w:bodyDiv w:val="1"/>
      <w:marLeft w:val="0"/>
      <w:marRight w:val="0"/>
      <w:marTop w:val="0"/>
      <w:marBottom w:val="0"/>
      <w:divBdr>
        <w:top w:val="none" w:sz="0" w:space="0" w:color="auto"/>
        <w:left w:val="none" w:sz="0" w:space="0" w:color="auto"/>
        <w:bottom w:val="none" w:sz="0" w:space="0" w:color="auto"/>
        <w:right w:val="none" w:sz="0" w:space="0" w:color="auto"/>
      </w:divBdr>
    </w:div>
    <w:div w:id="1723601207">
      <w:bodyDiv w:val="1"/>
      <w:marLeft w:val="0"/>
      <w:marRight w:val="0"/>
      <w:marTop w:val="0"/>
      <w:marBottom w:val="0"/>
      <w:divBdr>
        <w:top w:val="none" w:sz="0" w:space="0" w:color="auto"/>
        <w:left w:val="none" w:sz="0" w:space="0" w:color="auto"/>
        <w:bottom w:val="none" w:sz="0" w:space="0" w:color="auto"/>
        <w:right w:val="none" w:sz="0" w:space="0" w:color="auto"/>
      </w:divBdr>
    </w:div>
    <w:div w:id="1723753563">
      <w:bodyDiv w:val="1"/>
      <w:marLeft w:val="0"/>
      <w:marRight w:val="0"/>
      <w:marTop w:val="0"/>
      <w:marBottom w:val="0"/>
      <w:divBdr>
        <w:top w:val="none" w:sz="0" w:space="0" w:color="auto"/>
        <w:left w:val="none" w:sz="0" w:space="0" w:color="auto"/>
        <w:bottom w:val="none" w:sz="0" w:space="0" w:color="auto"/>
        <w:right w:val="none" w:sz="0" w:space="0" w:color="auto"/>
      </w:divBdr>
    </w:div>
    <w:div w:id="1723822182">
      <w:bodyDiv w:val="1"/>
      <w:marLeft w:val="0"/>
      <w:marRight w:val="0"/>
      <w:marTop w:val="0"/>
      <w:marBottom w:val="0"/>
      <w:divBdr>
        <w:top w:val="none" w:sz="0" w:space="0" w:color="auto"/>
        <w:left w:val="none" w:sz="0" w:space="0" w:color="auto"/>
        <w:bottom w:val="none" w:sz="0" w:space="0" w:color="auto"/>
        <w:right w:val="none" w:sz="0" w:space="0" w:color="auto"/>
      </w:divBdr>
    </w:div>
    <w:div w:id="1724019478">
      <w:bodyDiv w:val="1"/>
      <w:marLeft w:val="0"/>
      <w:marRight w:val="0"/>
      <w:marTop w:val="0"/>
      <w:marBottom w:val="0"/>
      <w:divBdr>
        <w:top w:val="none" w:sz="0" w:space="0" w:color="auto"/>
        <w:left w:val="none" w:sz="0" w:space="0" w:color="auto"/>
        <w:bottom w:val="none" w:sz="0" w:space="0" w:color="auto"/>
        <w:right w:val="none" w:sz="0" w:space="0" w:color="auto"/>
      </w:divBdr>
    </w:div>
    <w:div w:id="1724211142">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105">
      <w:bodyDiv w:val="1"/>
      <w:marLeft w:val="0"/>
      <w:marRight w:val="0"/>
      <w:marTop w:val="0"/>
      <w:marBottom w:val="0"/>
      <w:divBdr>
        <w:top w:val="none" w:sz="0" w:space="0" w:color="auto"/>
        <w:left w:val="none" w:sz="0" w:space="0" w:color="auto"/>
        <w:bottom w:val="none" w:sz="0" w:space="0" w:color="auto"/>
        <w:right w:val="none" w:sz="0" w:space="0" w:color="auto"/>
      </w:divBdr>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4520238">
      <w:bodyDiv w:val="1"/>
      <w:marLeft w:val="0"/>
      <w:marRight w:val="0"/>
      <w:marTop w:val="0"/>
      <w:marBottom w:val="0"/>
      <w:divBdr>
        <w:top w:val="none" w:sz="0" w:space="0" w:color="auto"/>
        <w:left w:val="none" w:sz="0" w:space="0" w:color="auto"/>
        <w:bottom w:val="none" w:sz="0" w:space="0" w:color="auto"/>
        <w:right w:val="none" w:sz="0" w:space="0" w:color="auto"/>
      </w:divBdr>
    </w:div>
    <w:div w:id="1724521526">
      <w:bodyDiv w:val="1"/>
      <w:marLeft w:val="0"/>
      <w:marRight w:val="0"/>
      <w:marTop w:val="0"/>
      <w:marBottom w:val="0"/>
      <w:divBdr>
        <w:top w:val="none" w:sz="0" w:space="0" w:color="auto"/>
        <w:left w:val="none" w:sz="0" w:space="0" w:color="auto"/>
        <w:bottom w:val="none" w:sz="0" w:space="0" w:color="auto"/>
        <w:right w:val="none" w:sz="0" w:space="0" w:color="auto"/>
      </w:divBdr>
    </w:div>
    <w:div w:id="1724678091">
      <w:bodyDiv w:val="1"/>
      <w:marLeft w:val="0"/>
      <w:marRight w:val="0"/>
      <w:marTop w:val="0"/>
      <w:marBottom w:val="0"/>
      <w:divBdr>
        <w:top w:val="none" w:sz="0" w:space="0" w:color="auto"/>
        <w:left w:val="none" w:sz="0" w:space="0" w:color="auto"/>
        <w:bottom w:val="none" w:sz="0" w:space="0" w:color="auto"/>
        <w:right w:val="none" w:sz="0" w:space="0" w:color="auto"/>
      </w:divBdr>
    </w:div>
    <w:div w:id="1724788450">
      <w:bodyDiv w:val="1"/>
      <w:marLeft w:val="0"/>
      <w:marRight w:val="0"/>
      <w:marTop w:val="0"/>
      <w:marBottom w:val="0"/>
      <w:divBdr>
        <w:top w:val="none" w:sz="0" w:space="0" w:color="auto"/>
        <w:left w:val="none" w:sz="0" w:space="0" w:color="auto"/>
        <w:bottom w:val="none" w:sz="0" w:space="0" w:color="auto"/>
        <w:right w:val="none" w:sz="0" w:space="0" w:color="auto"/>
      </w:divBdr>
    </w:div>
    <w:div w:id="1725105766">
      <w:bodyDiv w:val="1"/>
      <w:marLeft w:val="0"/>
      <w:marRight w:val="0"/>
      <w:marTop w:val="0"/>
      <w:marBottom w:val="0"/>
      <w:divBdr>
        <w:top w:val="none" w:sz="0" w:space="0" w:color="auto"/>
        <w:left w:val="none" w:sz="0" w:space="0" w:color="auto"/>
        <w:bottom w:val="none" w:sz="0" w:space="0" w:color="auto"/>
        <w:right w:val="none" w:sz="0" w:space="0" w:color="auto"/>
      </w:divBdr>
    </w:div>
    <w:div w:id="1725449895">
      <w:bodyDiv w:val="1"/>
      <w:marLeft w:val="0"/>
      <w:marRight w:val="0"/>
      <w:marTop w:val="0"/>
      <w:marBottom w:val="0"/>
      <w:divBdr>
        <w:top w:val="none" w:sz="0" w:space="0" w:color="auto"/>
        <w:left w:val="none" w:sz="0" w:space="0" w:color="auto"/>
        <w:bottom w:val="none" w:sz="0" w:space="0" w:color="auto"/>
        <w:right w:val="none" w:sz="0" w:space="0" w:color="auto"/>
      </w:divBdr>
    </w:div>
    <w:div w:id="1725522335">
      <w:bodyDiv w:val="1"/>
      <w:marLeft w:val="0"/>
      <w:marRight w:val="0"/>
      <w:marTop w:val="0"/>
      <w:marBottom w:val="0"/>
      <w:divBdr>
        <w:top w:val="none" w:sz="0" w:space="0" w:color="auto"/>
        <w:left w:val="none" w:sz="0" w:space="0" w:color="auto"/>
        <w:bottom w:val="none" w:sz="0" w:space="0" w:color="auto"/>
        <w:right w:val="none" w:sz="0" w:space="0" w:color="auto"/>
      </w:divBdr>
    </w:div>
    <w:div w:id="1725640270">
      <w:bodyDiv w:val="1"/>
      <w:marLeft w:val="0"/>
      <w:marRight w:val="0"/>
      <w:marTop w:val="0"/>
      <w:marBottom w:val="0"/>
      <w:divBdr>
        <w:top w:val="none" w:sz="0" w:space="0" w:color="auto"/>
        <w:left w:val="none" w:sz="0" w:space="0" w:color="auto"/>
        <w:bottom w:val="none" w:sz="0" w:space="0" w:color="auto"/>
        <w:right w:val="none" w:sz="0" w:space="0" w:color="auto"/>
      </w:divBdr>
    </w:div>
    <w:div w:id="1725715296">
      <w:bodyDiv w:val="1"/>
      <w:marLeft w:val="0"/>
      <w:marRight w:val="0"/>
      <w:marTop w:val="0"/>
      <w:marBottom w:val="0"/>
      <w:divBdr>
        <w:top w:val="none" w:sz="0" w:space="0" w:color="auto"/>
        <w:left w:val="none" w:sz="0" w:space="0" w:color="auto"/>
        <w:bottom w:val="none" w:sz="0" w:space="0" w:color="auto"/>
        <w:right w:val="none" w:sz="0" w:space="0" w:color="auto"/>
      </w:divBdr>
    </w:div>
    <w:div w:id="1726029737">
      <w:bodyDiv w:val="1"/>
      <w:marLeft w:val="0"/>
      <w:marRight w:val="0"/>
      <w:marTop w:val="0"/>
      <w:marBottom w:val="0"/>
      <w:divBdr>
        <w:top w:val="none" w:sz="0" w:space="0" w:color="auto"/>
        <w:left w:val="none" w:sz="0" w:space="0" w:color="auto"/>
        <w:bottom w:val="none" w:sz="0" w:space="0" w:color="auto"/>
        <w:right w:val="none" w:sz="0" w:space="0" w:color="auto"/>
      </w:divBdr>
    </w:div>
    <w:div w:id="1726104392">
      <w:bodyDiv w:val="1"/>
      <w:marLeft w:val="0"/>
      <w:marRight w:val="0"/>
      <w:marTop w:val="0"/>
      <w:marBottom w:val="0"/>
      <w:divBdr>
        <w:top w:val="none" w:sz="0" w:space="0" w:color="auto"/>
        <w:left w:val="none" w:sz="0" w:space="0" w:color="auto"/>
        <w:bottom w:val="none" w:sz="0" w:space="0" w:color="auto"/>
        <w:right w:val="none" w:sz="0" w:space="0" w:color="auto"/>
      </w:divBdr>
    </w:div>
    <w:div w:id="1726296191">
      <w:bodyDiv w:val="1"/>
      <w:marLeft w:val="0"/>
      <w:marRight w:val="0"/>
      <w:marTop w:val="0"/>
      <w:marBottom w:val="0"/>
      <w:divBdr>
        <w:top w:val="none" w:sz="0" w:space="0" w:color="auto"/>
        <w:left w:val="none" w:sz="0" w:space="0" w:color="auto"/>
        <w:bottom w:val="none" w:sz="0" w:space="0" w:color="auto"/>
        <w:right w:val="none" w:sz="0" w:space="0" w:color="auto"/>
      </w:divBdr>
    </w:div>
    <w:div w:id="1726298227">
      <w:bodyDiv w:val="1"/>
      <w:marLeft w:val="0"/>
      <w:marRight w:val="0"/>
      <w:marTop w:val="0"/>
      <w:marBottom w:val="0"/>
      <w:divBdr>
        <w:top w:val="none" w:sz="0" w:space="0" w:color="auto"/>
        <w:left w:val="none" w:sz="0" w:space="0" w:color="auto"/>
        <w:bottom w:val="none" w:sz="0" w:space="0" w:color="auto"/>
        <w:right w:val="none" w:sz="0" w:space="0" w:color="auto"/>
      </w:divBdr>
    </w:div>
    <w:div w:id="1726368287">
      <w:bodyDiv w:val="1"/>
      <w:marLeft w:val="0"/>
      <w:marRight w:val="0"/>
      <w:marTop w:val="0"/>
      <w:marBottom w:val="0"/>
      <w:divBdr>
        <w:top w:val="none" w:sz="0" w:space="0" w:color="auto"/>
        <w:left w:val="none" w:sz="0" w:space="0" w:color="auto"/>
        <w:bottom w:val="none" w:sz="0" w:space="0" w:color="auto"/>
        <w:right w:val="none" w:sz="0" w:space="0" w:color="auto"/>
      </w:divBdr>
    </w:div>
    <w:div w:id="1726559310">
      <w:bodyDiv w:val="1"/>
      <w:marLeft w:val="0"/>
      <w:marRight w:val="0"/>
      <w:marTop w:val="0"/>
      <w:marBottom w:val="0"/>
      <w:divBdr>
        <w:top w:val="none" w:sz="0" w:space="0" w:color="auto"/>
        <w:left w:val="none" w:sz="0" w:space="0" w:color="auto"/>
        <w:bottom w:val="none" w:sz="0" w:space="0" w:color="auto"/>
        <w:right w:val="none" w:sz="0" w:space="0" w:color="auto"/>
      </w:divBdr>
    </w:div>
    <w:div w:id="1726560367">
      <w:bodyDiv w:val="1"/>
      <w:marLeft w:val="0"/>
      <w:marRight w:val="0"/>
      <w:marTop w:val="0"/>
      <w:marBottom w:val="0"/>
      <w:divBdr>
        <w:top w:val="none" w:sz="0" w:space="0" w:color="auto"/>
        <w:left w:val="none" w:sz="0" w:space="0" w:color="auto"/>
        <w:bottom w:val="none" w:sz="0" w:space="0" w:color="auto"/>
        <w:right w:val="none" w:sz="0" w:space="0" w:color="auto"/>
      </w:divBdr>
    </w:div>
    <w:div w:id="1726638553">
      <w:bodyDiv w:val="1"/>
      <w:marLeft w:val="0"/>
      <w:marRight w:val="0"/>
      <w:marTop w:val="0"/>
      <w:marBottom w:val="0"/>
      <w:divBdr>
        <w:top w:val="none" w:sz="0" w:space="0" w:color="auto"/>
        <w:left w:val="none" w:sz="0" w:space="0" w:color="auto"/>
        <w:bottom w:val="none" w:sz="0" w:space="0" w:color="auto"/>
        <w:right w:val="none" w:sz="0" w:space="0" w:color="auto"/>
      </w:divBdr>
    </w:div>
    <w:div w:id="1726761657">
      <w:bodyDiv w:val="1"/>
      <w:marLeft w:val="0"/>
      <w:marRight w:val="0"/>
      <w:marTop w:val="0"/>
      <w:marBottom w:val="0"/>
      <w:divBdr>
        <w:top w:val="none" w:sz="0" w:space="0" w:color="auto"/>
        <w:left w:val="none" w:sz="0" w:space="0" w:color="auto"/>
        <w:bottom w:val="none" w:sz="0" w:space="0" w:color="auto"/>
        <w:right w:val="none" w:sz="0" w:space="0" w:color="auto"/>
      </w:divBdr>
    </w:div>
    <w:div w:id="1726876695">
      <w:bodyDiv w:val="1"/>
      <w:marLeft w:val="0"/>
      <w:marRight w:val="0"/>
      <w:marTop w:val="0"/>
      <w:marBottom w:val="0"/>
      <w:divBdr>
        <w:top w:val="none" w:sz="0" w:space="0" w:color="auto"/>
        <w:left w:val="none" w:sz="0" w:space="0" w:color="auto"/>
        <w:bottom w:val="none" w:sz="0" w:space="0" w:color="auto"/>
        <w:right w:val="none" w:sz="0" w:space="0" w:color="auto"/>
      </w:divBdr>
    </w:div>
    <w:div w:id="1726877144">
      <w:bodyDiv w:val="1"/>
      <w:marLeft w:val="0"/>
      <w:marRight w:val="0"/>
      <w:marTop w:val="0"/>
      <w:marBottom w:val="0"/>
      <w:divBdr>
        <w:top w:val="none" w:sz="0" w:space="0" w:color="auto"/>
        <w:left w:val="none" w:sz="0" w:space="0" w:color="auto"/>
        <w:bottom w:val="none" w:sz="0" w:space="0" w:color="auto"/>
        <w:right w:val="none" w:sz="0" w:space="0" w:color="auto"/>
      </w:divBdr>
    </w:div>
    <w:div w:id="1726951266">
      <w:bodyDiv w:val="1"/>
      <w:marLeft w:val="0"/>
      <w:marRight w:val="0"/>
      <w:marTop w:val="0"/>
      <w:marBottom w:val="0"/>
      <w:divBdr>
        <w:top w:val="none" w:sz="0" w:space="0" w:color="auto"/>
        <w:left w:val="none" w:sz="0" w:space="0" w:color="auto"/>
        <w:bottom w:val="none" w:sz="0" w:space="0" w:color="auto"/>
        <w:right w:val="none" w:sz="0" w:space="0" w:color="auto"/>
      </w:divBdr>
    </w:div>
    <w:div w:id="1726954077">
      <w:bodyDiv w:val="1"/>
      <w:marLeft w:val="0"/>
      <w:marRight w:val="0"/>
      <w:marTop w:val="0"/>
      <w:marBottom w:val="0"/>
      <w:divBdr>
        <w:top w:val="none" w:sz="0" w:space="0" w:color="auto"/>
        <w:left w:val="none" w:sz="0" w:space="0" w:color="auto"/>
        <w:bottom w:val="none" w:sz="0" w:space="0" w:color="auto"/>
        <w:right w:val="none" w:sz="0" w:space="0" w:color="auto"/>
      </w:divBdr>
    </w:div>
    <w:div w:id="1727022356">
      <w:bodyDiv w:val="1"/>
      <w:marLeft w:val="0"/>
      <w:marRight w:val="0"/>
      <w:marTop w:val="0"/>
      <w:marBottom w:val="0"/>
      <w:divBdr>
        <w:top w:val="none" w:sz="0" w:space="0" w:color="auto"/>
        <w:left w:val="none" w:sz="0" w:space="0" w:color="auto"/>
        <w:bottom w:val="none" w:sz="0" w:space="0" w:color="auto"/>
        <w:right w:val="none" w:sz="0" w:space="0" w:color="auto"/>
      </w:divBdr>
    </w:div>
    <w:div w:id="1727024108">
      <w:bodyDiv w:val="1"/>
      <w:marLeft w:val="0"/>
      <w:marRight w:val="0"/>
      <w:marTop w:val="0"/>
      <w:marBottom w:val="0"/>
      <w:divBdr>
        <w:top w:val="none" w:sz="0" w:space="0" w:color="auto"/>
        <w:left w:val="none" w:sz="0" w:space="0" w:color="auto"/>
        <w:bottom w:val="none" w:sz="0" w:space="0" w:color="auto"/>
        <w:right w:val="none" w:sz="0" w:space="0" w:color="auto"/>
      </w:divBdr>
    </w:div>
    <w:div w:id="1727335281">
      <w:bodyDiv w:val="1"/>
      <w:marLeft w:val="0"/>
      <w:marRight w:val="0"/>
      <w:marTop w:val="0"/>
      <w:marBottom w:val="0"/>
      <w:divBdr>
        <w:top w:val="none" w:sz="0" w:space="0" w:color="auto"/>
        <w:left w:val="none" w:sz="0" w:space="0" w:color="auto"/>
        <w:bottom w:val="none" w:sz="0" w:space="0" w:color="auto"/>
        <w:right w:val="none" w:sz="0" w:space="0" w:color="auto"/>
      </w:divBdr>
    </w:div>
    <w:div w:id="1727365032">
      <w:bodyDiv w:val="1"/>
      <w:marLeft w:val="0"/>
      <w:marRight w:val="0"/>
      <w:marTop w:val="0"/>
      <w:marBottom w:val="0"/>
      <w:divBdr>
        <w:top w:val="none" w:sz="0" w:space="0" w:color="auto"/>
        <w:left w:val="none" w:sz="0" w:space="0" w:color="auto"/>
        <w:bottom w:val="none" w:sz="0" w:space="0" w:color="auto"/>
        <w:right w:val="none" w:sz="0" w:space="0" w:color="auto"/>
      </w:divBdr>
    </w:div>
    <w:div w:id="1727756745">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869401">
      <w:bodyDiv w:val="1"/>
      <w:marLeft w:val="0"/>
      <w:marRight w:val="0"/>
      <w:marTop w:val="0"/>
      <w:marBottom w:val="0"/>
      <w:divBdr>
        <w:top w:val="none" w:sz="0" w:space="0" w:color="auto"/>
        <w:left w:val="none" w:sz="0" w:space="0" w:color="auto"/>
        <w:bottom w:val="none" w:sz="0" w:space="0" w:color="auto"/>
        <w:right w:val="none" w:sz="0" w:space="0" w:color="auto"/>
      </w:divBdr>
    </w:div>
    <w:div w:id="1727872549">
      <w:bodyDiv w:val="1"/>
      <w:marLeft w:val="0"/>
      <w:marRight w:val="0"/>
      <w:marTop w:val="0"/>
      <w:marBottom w:val="0"/>
      <w:divBdr>
        <w:top w:val="none" w:sz="0" w:space="0" w:color="auto"/>
        <w:left w:val="none" w:sz="0" w:space="0" w:color="auto"/>
        <w:bottom w:val="none" w:sz="0" w:space="0" w:color="auto"/>
        <w:right w:val="none" w:sz="0" w:space="0" w:color="auto"/>
      </w:divBdr>
    </w:div>
    <w:div w:id="1728071852">
      <w:bodyDiv w:val="1"/>
      <w:marLeft w:val="0"/>
      <w:marRight w:val="0"/>
      <w:marTop w:val="0"/>
      <w:marBottom w:val="0"/>
      <w:divBdr>
        <w:top w:val="none" w:sz="0" w:space="0" w:color="auto"/>
        <w:left w:val="none" w:sz="0" w:space="0" w:color="auto"/>
        <w:bottom w:val="none" w:sz="0" w:space="0" w:color="auto"/>
        <w:right w:val="none" w:sz="0" w:space="0" w:color="auto"/>
      </w:divBdr>
    </w:div>
    <w:div w:id="1728534314">
      <w:bodyDiv w:val="1"/>
      <w:marLeft w:val="0"/>
      <w:marRight w:val="0"/>
      <w:marTop w:val="0"/>
      <w:marBottom w:val="0"/>
      <w:divBdr>
        <w:top w:val="none" w:sz="0" w:space="0" w:color="auto"/>
        <w:left w:val="none" w:sz="0" w:space="0" w:color="auto"/>
        <w:bottom w:val="none" w:sz="0" w:space="0" w:color="auto"/>
        <w:right w:val="none" w:sz="0" w:space="0" w:color="auto"/>
      </w:divBdr>
    </w:div>
    <w:div w:id="1728605490">
      <w:bodyDiv w:val="1"/>
      <w:marLeft w:val="0"/>
      <w:marRight w:val="0"/>
      <w:marTop w:val="0"/>
      <w:marBottom w:val="0"/>
      <w:divBdr>
        <w:top w:val="none" w:sz="0" w:space="0" w:color="auto"/>
        <w:left w:val="none" w:sz="0" w:space="0" w:color="auto"/>
        <w:bottom w:val="none" w:sz="0" w:space="0" w:color="auto"/>
        <w:right w:val="none" w:sz="0" w:space="0" w:color="auto"/>
      </w:divBdr>
    </w:div>
    <w:div w:id="1728869839">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8993444">
      <w:bodyDiv w:val="1"/>
      <w:marLeft w:val="0"/>
      <w:marRight w:val="0"/>
      <w:marTop w:val="0"/>
      <w:marBottom w:val="0"/>
      <w:divBdr>
        <w:top w:val="none" w:sz="0" w:space="0" w:color="auto"/>
        <w:left w:val="none" w:sz="0" w:space="0" w:color="auto"/>
        <w:bottom w:val="none" w:sz="0" w:space="0" w:color="auto"/>
        <w:right w:val="none" w:sz="0" w:space="0" w:color="auto"/>
      </w:divBdr>
    </w:div>
    <w:div w:id="1729037908">
      <w:bodyDiv w:val="1"/>
      <w:marLeft w:val="0"/>
      <w:marRight w:val="0"/>
      <w:marTop w:val="0"/>
      <w:marBottom w:val="0"/>
      <w:divBdr>
        <w:top w:val="none" w:sz="0" w:space="0" w:color="auto"/>
        <w:left w:val="none" w:sz="0" w:space="0" w:color="auto"/>
        <w:bottom w:val="none" w:sz="0" w:space="0" w:color="auto"/>
        <w:right w:val="none" w:sz="0" w:space="0" w:color="auto"/>
      </w:divBdr>
    </w:div>
    <w:div w:id="1729496461">
      <w:bodyDiv w:val="1"/>
      <w:marLeft w:val="0"/>
      <w:marRight w:val="0"/>
      <w:marTop w:val="0"/>
      <w:marBottom w:val="0"/>
      <w:divBdr>
        <w:top w:val="none" w:sz="0" w:space="0" w:color="auto"/>
        <w:left w:val="none" w:sz="0" w:space="0" w:color="auto"/>
        <w:bottom w:val="none" w:sz="0" w:space="0" w:color="auto"/>
        <w:right w:val="none" w:sz="0" w:space="0" w:color="auto"/>
      </w:divBdr>
    </w:div>
    <w:div w:id="1729766786">
      <w:bodyDiv w:val="1"/>
      <w:marLeft w:val="0"/>
      <w:marRight w:val="0"/>
      <w:marTop w:val="0"/>
      <w:marBottom w:val="0"/>
      <w:divBdr>
        <w:top w:val="none" w:sz="0" w:space="0" w:color="auto"/>
        <w:left w:val="none" w:sz="0" w:space="0" w:color="auto"/>
        <w:bottom w:val="none" w:sz="0" w:space="0" w:color="auto"/>
        <w:right w:val="none" w:sz="0" w:space="0" w:color="auto"/>
      </w:divBdr>
    </w:div>
    <w:div w:id="1729838002">
      <w:bodyDiv w:val="1"/>
      <w:marLeft w:val="0"/>
      <w:marRight w:val="0"/>
      <w:marTop w:val="0"/>
      <w:marBottom w:val="0"/>
      <w:divBdr>
        <w:top w:val="none" w:sz="0" w:space="0" w:color="auto"/>
        <w:left w:val="none" w:sz="0" w:space="0" w:color="auto"/>
        <w:bottom w:val="none" w:sz="0" w:space="0" w:color="auto"/>
        <w:right w:val="none" w:sz="0" w:space="0" w:color="auto"/>
      </w:divBdr>
    </w:div>
    <w:div w:id="1730225061">
      <w:bodyDiv w:val="1"/>
      <w:marLeft w:val="0"/>
      <w:marRight w:val="0"/>
      <w:marTop w:val="0"/>
      <w:marBottom w:val="0"/>
      <w:divBdr>
        <w:top w:val="none" w:sz="0" w:space="0" w:color="auto"/>
        <w:left w:val="none" w:sz="0" w:space="0" w:color="auto"/>
        <w:bottom w:val="none" w:sz="0" w:space="0" w:color="auto"/>
        <w:right w:val="none" w:sz="0" w:space="0" w:color="auto"/>
      </w:divBdr>
    </w:div>
    <w:div w:id="1730228702">
      <w:bodyDiv w:val="1"/>
      <w:marLeft w:val="0"/>
      <w:marRight w:val="0"/>
      <w:marTop w:val="0"/>
      <w:marBottom w:val="0"/>
      <w:divBdr>
        <w:top w:val="none" w:sz="0" w:space="0" w:color="auto"/>
        <w:left w:val="none" w:sz="0" w:space="0" w:color="auto"/>
        <w:bottom w:val="none" w:sz="0" w:space="0" w:color="auto"/>
        <w:right w:val="none" w:sz="0" w:space="0" w:color="auto"/>
      </w:divBdr>
    </w:div>
    <w:div w:id="1730348229">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884269">
      <w:bodyDiv w:val="1"/>
      <w:marLeft w:val="0"/>
      <w:marRight w:val="0"/>
      <w:marTop w:val="0"/>
      <w:marBottom w:val="0"/>
      <w:divBdr>
        <w:top w:val="none" w:sz="0" w:space="0" w:color="auto"/>
        <w:left w:val="none" w:sz="0" w:space="0" w:color="auto"/>
        <w:bottom w:val="none" w:sz="0" w:space="0" w:color="auto"/>
        <w:right w:val="none" w:sz="0" w:space="0" w:color="auto"/>
      </w:divBdr>
    </w:div>
    <w:div w:id="1730961629">
      <w:bodyDiv w:val="1"/>
      <w:marLeft w:val="0"/>
      <w:marRight w:val="0"/>
      <w:marTop w:val="0"/>
      <w:marBottom w:val="0"/>
      <w:divBdr>
        <w:top w:val="none" w:sz="0" w:space="0" w:color="auto"/>
        <w:left w:val="none" w:sz="0" w:space="0" w:color="auto"/>
        <w:bottom w:val="none" w:sz="0" w:space="0" w:color="auto"/>
        <w:right w:val="none" w:sz="0" w:space="0" w:color="auto"/>
      </w:divBdr>
    </w:div>
    <w:div w:id="1731028105">
      <w:bodyDiv w:val="1"/>
      <w:marLeft w:val="0"/>
      <w:marRight w:val="0"/>
      <w:marTop w:val="0"/>
      <w:marBottom w:val="0"/>
      <w:divBdr>
        <w:top w:val="none" w:sz="0" w:space="0" w:color="auto"/>
        <w:left w:val="none" w:sz="0" w:space="0" w:color="auto"/>
        <w:bottom w:val="none" w:sz="0" w:space="0" w:color="auto"/>
        <w:right w:val="none" w:sz="0" w:space="0" w:color="auto"/>
      </w:divBdr>
    </w:div>
    <w:div w:id="1731074034">
      <w:bodyDiv w:val="1"/>
      <w:marLeft w:val="0"/>
      <w:marRight w:val="0"/>
      <w:marTop w:val="0"/>
      <w:marBottom w:val="0"/>
      <w:divBdr>
        <w:top w:val="none" w:sz="0" w:space="0" w:color="auto"/>
        <w:left w:val="none" w:sz="0" w:space="0" w:color="auto"/>
        <w:bottom w:val="none" w:sz="0" w:space="0" w:color="auto"/>
        <w:right w:val="none" w:sz="0" w:space="0" w:color="auto"/>
      </w:divBdr>
    </w:div>
    <w:div w:id="1731148219">
      <w:bodyDiv w:val="1"/>
      <w:marLeft w:val="0"/>
      <w:marRight w:val="0"/>
      <w:marTop w:val="0"/>
      <w:marBottom w:val="0"/>
      <w:divBdr>
        <w:top w:val="none" w:sz="0" w:space="0" w:color="auto"/>
        <w:left w:val="none" w:sz="0" w:space="0" w:color="auto"/>
        <w:bottom w:val="none" w:sz="0" w:space="0" w:color="auto"/>
        <w:right w:val="none" w:sz="0" w:space="0" w:color="auto"/>
      </w:divBdr>
    </w:div>
    <w:div w:id="1731270532">
      <w:bodyDiv w:val="1"/>
      <w:marLeft w:val="0"/>
      <w:marRight w:val="0"/>
      <w:marTop w:val="0"/>
      <w:marBottom w:val="0"/>
      <w:divBdr>
        <w:top w:val="none" w:sz="0" w:space="0" w:color="auto"/>
        <w:left w:val="none" w:sz="0" w:space="0" w:color="auto"/>
        <w:bottom w:val="none" w:sz="0" w:space="0" w:color="auto"/>
        <w:right w:val="none" w:sz="0" w:space="0" w:color="auto"/>
      </w:divBdr>
    </w:div>
    <w:div w:id="1731342050">
      <w:bodyDiv w:val="1"/>
      <w:marLeft w:val="0"/>
      <w:marRight w:val="0"/>
      <w:marTop w:val="0"/>
      <w:marBottom w:val="0"/>
      <w:divBdr>
        <w:top w:val="none" w:sz="0" w:space="0" w:color="auto"/>
        <w:left w:val="none" w:sz="0" w:space="0" w:color="auto"/>
        <w:bottom w:val="none" w:sz="0" w:space="0" w:color="auto"/>
        <w:right w:val="none" w:sz="0" w:space="0" w:color="auto"/>
      </w:divBdr>
    </w:div>
    <w:div w:id="1731346636">
      <w:bodyDiv w:val="1"/>
      <w:marLeft w:val="0"/>
      <w:marRight w:val="0"/>
      <w:marTop w:val="0"/>
      <w:marBottom w:val="0"/>
      <w:divBdr>
        <w:top w:val="none" w:sz="0" w:space="0" w:color="auto"/>
        <w:left w:val="none" w:sz="0" w:space="0" w:color="auto"/>
        <w:bottom w:val="none" w:sz="0" w:space="0" w:color="auto"/>
        <w:right w:val="none" w:sz="0" w:space="0" w:color="auto"/>
      </w:divBdr>
    </w:div>
    <w:div w:id="1731419039">
      <w:bodyDiv w:val="1"/>
      <w:marLeft w:val="0"/>
      <w:marRight w:val="0"/>
      <w:marTop w:val="0"/>
      <w:marBottom w:val="0"/>
      <w:divBdr>
        <w:top w:val="none" w:sz="0" w:space="0" w:color="auto"/>
        <w:left w:val="none" w:sz="0" w:space="0" w:color="auto"/>
        <w:bottom w:val="none" w:sz="0" w:space="0" w:color="auto"/>
        <w:right w:val="none" w:sz="0" w:space="0" w:color="auto"/>
      </w:divBdr>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1878126">
      <w:bodyDiv w:val="1"/>
      <w:marLeft w:val="0"/>
      <w:marRight w:val="0"/>
      <w:marTop w:val="0"/>
      <w:marBottom w:val="0"/>
      <w:divBdr>
        <w:top w:val="none" w:sz="0" w:space="0" w:color="auto"/>
        <w:left w:val="none" w:sz="0" w:space="0" w:color="auto"/>
        <w:bottom w:val="none" w:sz="0" w:space="0" w:color="auto"/>
        <w:right w:val="none" w:sz="0" w:space="0" w:color="auto"/>
      </w:divBdr>
    </w:div>
    <w:div w:id="1731928391">
      <w:bodyDiv w:val="1"/>
      <w:marLeft w:val="0"/>
      <w:marRight w:val="0"/>
      <w:marTop w:val="0"/>
      <w:marBottom w:val="0"/>
      <w:divBdr>
        <w:top w:val="none" w:sz="0" w:space="0" w:color="auto"/>
        <w:left w:val="none" w:sz="0" w:space="0" w:color="auto"/>
        <w:bottom w:val="none" w:sz="0" w:space="0" w:color="auto"/>
        <w:right w:val="none" w:sz="0" w:space="0" w:color="auto"/>
      </w:divBdr>
    </w:div>
    <w:div w:id="1732070097">
      <w:bodyDiv w:val="1"/>
      <w:marLeft w:val="0"/>
      <w:marRight w:val="0"/>
      <w:marTop w:val="0"/>
      <w:marBottom w:val="0"/>
      <w:divBdr>
        <w:top w:val="none" w:sz="0" w:space="0" w:color="auto"/>
        <w:left w:val="none" w:sz="0" w:space="0" w:color="auto"/>
        <w:bottom w:val="none" w:sz="0" w:space="0" w:color="auto"/>
        <w:right w:val="none" w:sz="0" w:space="0" w:color="auto"/>
      </w:divBdr>
    </w:div>
    <w:div w:id="1732071565">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388777">
      <w:bodyDiv w:val="1"/>
      <w:marLeft w:val="0"/>
      <w:marRight w:val="0"/>
      <w:marTop w:val="0"/>
      <w:marBottom w:val="0"/>
      <w:divBdr>
        <w:top w:val="none" w:sz="0" w:space="0" w:color="auto"/>
        <w:left w:val="none" w:sz="0" w:space="0" w:color="auto"/>
        <w:bottom w:val="none" w:sz="0" w:space="0" w:color="auto"/>
        <w:right w:val="none" w:sz="0" w:space="0" w:color="auto"/>
      </w:divBdr>
    </w:div>
    <w:div w:id="1732457156">
      <w:bodyDiv w:val="1"/>
      <w:marLeft w:val="0"/>
      <w:marRight w:val="0"/>
      <w:marTop w:val="0"/>
      <w:marBottom w:val="0"/>
      <w:divBdr>
        <w:top w:val="none" w:sz="0" w:space="0" w:color="auto"/>
        <w:left w:val="none" w:sz="0" w:space="0" w:color="auto"/>
        <w:bottom w:val="none" w:sz="0" w:space="0" w:color="auto"/>
        <w:right w:val="none" w:sz="0" w:space="0" w:color="auto"/>
      </w:divBdr>
    </w:div>
    <w:div w:id="1732848534">
      <w:bodyDiv w:val="1"/>
      <w:marLeft w:val="0"/>
      <w:marRight w:val="0"/>
      <w:marTop w:val="0"/>
      <w:marBottom w:val="0"/>
      <w:divBdr>
        <w:top w:val="none" w:sz="0" w:space="0" w:color="auto"/>
        <w:left w:val="none" w:sz="0" w:space="0" w:color="auto"/>
        <w:bottom w:val="none" w:sz="0" w:space="0" w:color="auto"/>
        <w:right w:val="none" w:sz="0" w:space="0" w:color="auto"/>
      </w:divBdr>
    </w:div>
    <w:div w:id="1732920012">
      <w:bodyDiv w:val="1"/>
      <w:marLeft w:val="0"/>
      <w:marRight w:val="0"/>
      <w:marTop w:val="0"/>
      <w:marBottom w:val="0"/>
      <w:divBdr>
        <w:top w:val="none" w:sz="0" w:space="0" w:color="auto"/>
        <w:left w:val="none" w:sz="0" w:space="0" w:color="auto"/>
        <w:bottom w:val="none" w:sz="0" w:space="0" w:color="auto"/>
        <w:right w:val="none" w:sz="0" w:space="0" w:color="auto"/>
      </w:divBdr>
    </w:div>
    <w:div w:id="1732969799">
      <w:bodyDiv w:val="1"/>
      <w:marLeft w:val="0"/>
      <w:marRight w:val="0"/>
      <w:marTop w:val="0"/>
      <w:marBottom w:val="0"/>
      <w:divBdr>
        <w:top w:val="none" w:sz="0" w:space="0" w:color="auto"/>
        <w:left w:val="none" w:sz="0" w:space="0" w:color="auto"/>
        <w:bottom w:val="none" w:sz="0" w:space="0" w:color="auto"/>
        <w:right w:val="none" w:sz="0" w:space="0" w:color="auto"/>
      </w:divBdr>
    </w:div>
    <w:div w:id="1733044206">
      <w:bodyDiv w:val="1"/>
      <w:marLeft w:val="0"/>
      <w:marRight w:val="0"/>
      <w:marTop w:val="0"/>
      <w:marBottom w:val="0"/>
      <w:divBdr>
        <w:top w:val="none" w:sz="0" w:space="0" w:color="auto"/>
        <w:left w:val="none" w:sz="0" w:space="0" w:color="auto"/>
        <w:bottom w:val="none" w:sz="0" w:space="0" w:color="auto"/>
        <w:right w:val="none" w:sz="0" w:space="0" w:color="auto"/>
      </w:divBdr>
    </w:div>
    <w:div w:id="1733232183">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57141">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4306025">
      <w:bodyDiv w:val="1"/>
      <w:marLeft w:val="0"/>
      <w:marRight w:val="0"/>
      <w:marTop w:val="0"/>
      <w:marBottom w:val="0"/>
      <w:divBdr>
        <w:top w:val="none" w:sz="0" w:space="0" w:color="auto"/>
        <w:left w:val="none" w:sz="0" w:space="0" w:color="auto"/>
        <w:bottom w:val="none" w:sz="0" w:space="0" w:color="auto"/>
        <w:right w:val="none" w:sz="0" w:space="0" w:color="auto"/>
      </w:divBdr>
    </w:div>
    <w:div w:id="1734543061">
      <w:bodyDiv w:val="1"/>
      <w:marLeft w:val="0"/>
      <w:marRight w:val="0"/>
      <w:marTop w:val="0"/>
      <w:marBottom w:val="0"/>
      <w:divBdr>
        <w:top w:val="none" w:sz="0" w:space="0" w:color="auto"/>
        <w:left w:val="none" w:sz="0" w:space="0" w:color="auto"/>
        <w:bottom w:val="none" w:sz="0" w:space="0" w:color="auto"/>
        <w:right w:val="none" w:sz="0" w:space="0" w:color="auto"/>
      </w:divBdr>
    </w:div>
    <w:div w:id="1734544820">
      <w:bodyDiv w:val="1"/>
      <w:marLeft w:val="0"/>
      <w:marRight w:val="0"/>
      <w:marTop w:val="0"/>
      <w:marBottom w:val="0"/>
      <w:divBdr>
        <w:top w:val="none" w:sz="0" w:space="0" w:color="auto"/>
        <w:left w:val="none" w:sz="0" w:space="0" w:color="auto"/>
        <w:bottom w:val="none" w:sz="0" w:space="0" w:color="auto"/>
        <w:right w:val="none" w:sz="0" w:space="0" w:color="auto"/>
      </w:divBdr>
    </w:div>
    <w:div w:id="1734768177">
      <w:bodyDiv w:val="1"/>
      <w:marLeft w:val="0"/>
      <w:marRight w:val="0"/>
      <w:marTop w:val="0"/>
      <w:marBottom w:val="0"/>
      <w:divBdr>
        <w:top w:val="none" w:sz="0" w:space="0" w:color="auto"/>
        <w:left w:val="none" w:sz="0" w:space="0" w:color="auto"/>
        <w:bottom w:val="none" w:sz="0" w:space="0" w:color="auto"/>
        <w:right w:val="none" w:sz="0" w:space="0" w:color="auto"/>
      </w:divBdr>
    </w:div>
    <w:div w:id="1735159032">
      <w:bodyDiv w:val="1"/>
      <w:marLeft w:val="0"/>
      <w:marRight w:val="0"/>
      <w:marTop w:val="0"/>
      <w:marBottom w:val="0"/>
      <w:divBdr>
        <w:top w:val="none" w:sz="0" w:space="0" w:color="auto"/>
        <w:left w:val="none" w:sz="0" w:space="0" w:color="auto"/>
        <w:bottom w:val="none" w:sz="0" w:space="0" w:color="auto"/>
        <w:right w:val="none" w:sz="0" w:space="0" w:color="auto"/>
      </w:divBdr>
    </w:div>
    <w:div w:id="1735202405">
      <w:bodyDiv w:val="1"/>
      <w:marLeft w:val="0"/>
      <w:marRight w:val="0"/>
      <w:marTop w:val="0"/>
      <w:marBottom w:val="0"/>
      <w:divBdr>
        <w:top w:val="none" w:sz="0" w:space="0" w:color="auto"/>
        <w:left w:val="none" w:sz="0" w:space="0" w:color="auto"/>
        <w:bottom w:val="none" w:sz="0" w:space="0" w:color="auto"/>
        <w:right w:val="none" w:sz="0" w:space="0" w:color="auto"/>
      </w:divBdr>
    </w:div>
    <w:div w:id="1735351053">
      <w:bodyDiv w:val="1"/>
      <w:marLeft w:val="0"/>
      <w:marRight w:val="0"/>
      <w:marTop w:val="0"/>
      <w:marBottom w:val="0"/>
      <w:divBdr>
        <w:top w:val="none" w:sz="0" w:space="0" w:color="auto"/>
        <w:left w:val="none" w:sz="0" w:space="0" w:color="auto"/>
        <w:bottom w:val="none" w:sz="0" w:space="0" w:color="auto"/>
        <w:right w:val="none" w:sz="0" w:space="0" w:color="auto"/>
      </w:divBdr>
    </w:div>
    <w:div w:id="1735353622">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813875">
      <w:bodyDiv w:val="1"/>
      <w:marLeft w:val="0"/>
      <w:marRight w:val="0"/>
      <w:marTop w:val="0"/>
      <w:marBottom w:val="0"/>
      <w:divBdr>
        <w:top w:val="none" w:sz="0" w:space="0" w:color="auto"/>
        <w:left w:val="none" w:sz="0" w:space="0" w:color="auto"/>
        <w:bottom w:val="none" w:sz="0" w:space="0" w:color="auto"/>
        <w:right w:val="none" w:sz="0" w:space="0" w:color="auto"/>
      </w:divBdr>
    </w:div>
    <w:div w:id="1735856476">
      <w:bodyDiv w:val="1"/>
      <w:marLeft w:val="0"/>
      <w:marRight w:val="0"/>
      <w:marTop w:val="0"/>
      <w:marBottom w:val="0"/>
      <w:divBdr>
        <w:top w:val="none" w:sz="0" w:space="0" w:color="auto"/>
        <w:left w:val="none" w:sz="0" w:space="0" w:color="auto"/>
        <w:bottom w:val="none" w:sz="0" w:space="0" w:color="auto"/>
        <w:right w:val="none" w:sz="0" w:space="0" w:color="auto"/>
      </w:divBdr>
    </w:div>
    <w:div w:id="1736007806">
      <w:bodyDiv w:val="1"/>
      <w:marLeft w:val="0"/>
      <w:marRight w:val="0"/>
      <w:marTop w:val="0"/>
      <w:marBottom w:val="0"/>
      <w:divBdr>
        <w:top w:val="none" w:sz="0" w:space="0" w:color="auto"/>
        <w:left w:val="none" w:sz="0" w:space="0" w:color="auto"/>
        <w:bottom w:val="none" w:sz="0" w:space="0" w:color="auto"/>
        <w:right w:val="none" w:sz="0" w:space="0" w:color="auto"/>
      </w:divBdr>
    </w:div>
    <w:div w:id="1736010384">
      <w:bodyDiv w:val="1"/>
      <w:marLeft w:val="0"/>
      <w:marRight w:val="0"/>
      <w:marTop w:val="0"/>
      <w:marBottom w:val="0"/>
      <w:divBdr>
        <w:top w:val="none" w:sz="0" w:space="0" w:color="auto"/>
        <w:left w:val="none" w:sz="0" w:space="0" w:color="auto"/>
        <w:bottom w:val="none" w:sz="0" w:space="0" w:color="auto"/>
        <w:right w:val="none" w:sz="0" w:space="0" w:color="auto"/>
      </w:divBdr>
    </w:div>
    <w:div w:id="1736272763">
      <w:bodyDiv w:val="1"/>
      <w:marLeft w:val="0"/>
      <w:marRight w:val="0"/>
      <w:marTop w:val="0"/>
      <w:marBottom w:val="0"/>
      <w:divBdr>
        <w:top w:val="none" w:sz="0" w:space="0" w:color="auto"/>
        <w:left w:val="none" w:sz="0" w:space="0" w:color="auto"/>
        <w:bottom w:val="none" w:sz="0" w:space="0" w:color="auto"/>
        <w:right w:val="none" w:sz="0" w:space="0" w:color="auto"/>
      </w:divBdr>
    </w:div>
    <w:div w:id="1736508222">
      <w:bodyDiv w:val="1"/>
      <w:marLeft w:val="0"/>
      <w:marRight w:val="0"/>
      <w:marTop w:val="0"/>
      <w:marBottom w:val="0"/>
      <w:divBdr>
        <w:top w:val="none" w:sz="0" w:space="0" w:color="auto"/>
        <w:left w:val="none" w:sz="0" w:space="0" w:color="auto"/>
        <w:bottom w:val="none" w:sz="0" w:space="0" w:color="auto"/>
        <w:right w:val="none" w:sz="0" w:space="0" w:color="auto"/>
      </w:divBdr>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35641">
      <w:bodyDiv w:val="1"/>
      <w:marLeft w:val="0"/>
      <w:marRight w:val="0"/>
      <w:marTop w:val="0"/>
      <w:marBottom w:val="0"/>
      <w:divBdr>
        <w:top w:val="none" w:sz="0" w:space="0" w:color="auto"/>
        <w:left w:val="none" w:sz="0" w:space="0" w:color="auto"/>
        <w:bottom w:val="none" w:sz="0" w:space="0" w:color="auto"/>
        <w:right w:val="none" w:sz="0" w:space="0" w:color="auto"/>
      </w:divBdr>
    </w:div>
    <w:div w:id="1736926055">
      <w:bodyDiv w:val="1"/>
      <w:marLeft w:val="0"/>
      <w:marRight w:val="0"/>
      <w:marTop w:val="0"/>
      <w:marBottom w:val="0"/>
      <w:divBdr>
        <w:top w:val="none" w:sz="0" w:space="0" w:color="auto"/>
        <w:left w:val="none" w:sz="0" w:space="0" w:color="auto"/>
        <w:bottom w:val="none" w:sz="0" w:space="0" w:color="auto"/>
        <w:right w:val="none" w:sz="0" w:space="0" w:color="auto"/>
      </w:divBdr>
    </w:div>
    <w:div w:id="1736929384">
      <w:bodyDiv w:val="1"/>
      <w:marLeft w:val="0"/>
      <w:marRight w:val="0"/>
      <w:marTop w:val="0"/>
      <w:marBottom w:val="0"/>
      <w:divBdr>
        <w:top w:val="none" w:sz="0" w:space="0" w:color="auto"/>
        <w:left w:val="none" w:sz="0" w:space="0" w:color="auto"/>
        <w:bottom w:val="none" w:sz="0" w:space="0" w:color="auto"/>
        <w:right w:val="none" w:sz="0" w:space="0" w:color="auto"/>
      </w:divBdr>
    </w:div>
    <w:div w:id="1737435379">
      <w:bodyDiv w:val="1"/>
      <w:marLeft w:val="0"/>
      <w:marRight w:val="0"/>
      <w:marTop w:val="0"/>
      <w:marBottom w:val="0"/>
      <w:divBdr>
        <w:top w:val="none" w:sz="0" w:space="0" w:color="auto"/>
        <w:left w:val="none" w:sz="0" w:space="0" w:color="auto"/>
        <w:bottom w:val="none" w:sz="0" w:space="0" w:color="auto"/>
        <w:right w:val="none" w:sz="0" w:space="0" w:color="auto"/>
      </w:divBdr>
    </w:div>
    <w:div w:id="1737629427">
      <w:bodyDiv w:val="1"/>
      <w:marLeft w:val="0"/>
      <w:marRight w:val="0"/>
      <w:marTop w:val="0"/>
      <w:marBottom w:val="0"/>
      <w:divBdr>
        <w:top w:val="none" w:sz="0" w:space="0" w:color="auto"/>
        <w:left w:val="none" w:sz="0" w:space="0" w:color="auto"/>
        <w:bottom w:val="none" w:sz="0" w:space="0" w:color="auto"/>
        <w:right w:val="none" w:sz="0" w:space="0" w:color="auto"/>
      </w:divBdr>
    </w:div>
    <w:div w:id="1737774366">
      <w:bodyDiv w:val="1"/>
      <w:marLeft w:val="0"/>
      <w:marRight w:val="0"/>
      <w:marTop w:val="0"/>
      <w:marBottom w:val="0"/>
      <w:divBdr>
        <w:top w:val="none" w:sz="0" w:space="0" w:color="auto"/>
        <w:left w:val="none" w:sz="0" w:space="0" w:color="auto"/>
        <w:bottom w:val="none" w:sz="0" w:space="0" w:color="auto"/>
        <w:right w:val="none" w:sz="0" w:space="0" w:color="auto"/>
      </w:divBdr>
    </w:div>
    <w:div w:id="1738086603">
      <w:bodyDiv w:val="1"/>
      <w:marLeft w:val="0"/>
      <w:marRight w:val="0"/>
      <w:marTop w:val="0"/>
      <w:marBottom w:val="0"/>
      <w:divBdr>
        <w:top w:val="none" w:sz="0" w:space="0" w:color="auto"/>
        <w:left w:val="none" w:sz="0" w:space="0" w:color="auto"/>
        <w:bottom w:val="none" w:sz="0" w:space="0" w:color="auto"/>
        <w:right w:val="none" w:sz="0" w:space="0" w:color="auto"/>
      </w:divBdr>
    </w:div>
    <w:div w:id="1738092676">
      <w:bodyDiv w:val="1"/>
      <w:marLeft w:val="0"/>
      <w:marRight w:val="0"/>
      <w:marTop w:val="0"/>
      <w:marBottom w:val="0"/>
      <w:divBdr>
        <w:top w:val="none" w:sz="0" w:space="0" w:color="auto"/>
        <w:left w:val="none" w:sz="0" w:space="0" w:color="auto"/>
        <w:bottom w:val="none" w:sz="0" w:space="0" w:color="auto"/>
        <w:right w:val="none" w:sz="0" w:space="0" w:color="auto"/>
      </w:divBdr>
    </w:div>
    <w:div w:id="1738433552">
      <w:bodyDiv w:val="1"/>
      <w:marLeft w:val="0"/>
      <w:marRight w:val="0"/>
      <w:marTop w:val="0"/>
      <w:marBottom w:val="0"/>
      <w:divBdr>
        <w:top w:val="none" w:sz="0" w:space="0" w:color="auto"/>
        <w:left w:val="none" w:sz="0" w:space="0" w:color="auto"/>
        <w:bottom w:val="none" w:sz="0" w:space="0" w:color="auto"/>
        <w:right w:val="none" w:sz="0" w:space="0" w:color="auto"/>
      </w:divBdr>
    </w:div>
    <w:div w:id="1738437817">
      <w:bodyDiv w:val="1"/>
      <w:marLeft w:val="0"/>
      <w:marRight w:val="0"/>
      <w:marTop w:val="0"/>
      <w:marBottom w:val="0"/>
      <w:divBdr>
        <w:top w:val="none" w:sz="0" w:space="0" w:color="auto"/>
        <w:left w:val="none" w:sz="0" w:space="0" w:color="auto"/>
        <w:bottom w:val="none" w:sz="0" w:space="0" w:color="auto"/>
        <w:right w:val="none" w:sz="0" w:space="0" w:color="auto"/>
      </w:divBdr>
    </w:div>
    <w:div w:id="1738553657">
      <w:bodyDiv w:val="1"/>
      <w:marLeft w:val="0"/>
      <w:marRight w:val="0"/>
      <w:marTop w:val="0"/>
      <w:marBottom w:val="0"/>
      <w:divBdr>
        <w:top w:val="none" w:sz="0" w:space="0" w:color="auto"/>
        <w:left w:val="none" w:sz="0" w:space="0" w:color="auto"/>
        <w:bottom w:val="none" w:sz="0" w:space="0" w:color="auto"/>
        <w:right w:val="none" w:sz="0" w:space="0" w:color="auto"/>
      </w:divBdr>
    </w:div>
    <w:div w:id="1738628577">
      <w:bodyDiv w:val="1"/>
      <w:marLeft w:val="0"/>
      <w:marRight w:val="0"/>
      <w:marTop w:val="0"/>
      <w:marBottom w:val="0"/>
      <w:divBdr>
        <w:top w:val="none" w:sz="0" w:space="0" w:color="auto"/>
        <w:left w:val="none" w:sz="0" w:space="0" w:color="auto"/>
        <w:bottom w:val="none" w:sz="0" w:space="0" w:color="auto"/>
        <w:right w:val="none" w:sz="0" w:space="0" w:color="auto"/>
      </w:divBdr>
    </w:div>
    <w:div w:id="1738816018">
      <w:bodyDiv w:val="1"/>
      <w:marLeft w:val="0"/>
      <w:marRight w:val="0"/>
      <w:marTop w:val="0"/>
      <w:marBottom w:val="0"/>
      <w:divBdr>
        <w:top w:val="none" w:sz="0" w:space="0" w:color="auto"/>
        <w:left w:val="none" w:sz="0" w:space="0" w:color="auto"/>
        <w:bottom w:val="none" w:sz="0" w:space="0" w:color="auto"/>
        <w:right w:val="none" w:sz="0" w:space="0" w:color="auto"/>
      </w:divBdr>
    </w:div>
    <w:div w:id="1738938034">
      <w:bodyDiv w:val="1"/>
      <w:marLeft w:val="0"/>
      <w:marRight w:val="0"/>
      <w:marTop w:val="0"/>
      <w:marBottom w:val="0"/>
      <w:divBdr>
        <w:top w:val="none" w:sz="0" w:space="0" w:color="auto"/>
        <w:left w:val="none" w:sz="0" w:space="0" w:color="auto"/>
        <w:bottom w:val="none" w:sz="0" w:space="0" w:color="auto"/>
        <w:right w:val="none" w:sz="0" w:space="0" w:color="auto"/>
      </w:divBdr>
    </w:div>
    <w:div w:id="1738942400">
      <w:bodyDiv w:val="1"/>
      <w:marLeft w:val="0"/>
      <w:marRight w:val="0"/>
      <w:marTop w:val="0"/>
      <w:marBottom w:val="0"/>
      <w:divBdr>
        <w:top w:val="none" w:sz="0" w:space="0" w:color="auto"/>
        <w:left w:val="none" w:sz="0" w:space="0" w:color="auto"/>
        <w:bottom w:val="none" w:sz="0" w:space="0" w:color="auto"/>
        <w:right w:val="none" w:sz="0" w:space="0" w:color="auto"/>
      </w:divBdr>
    </w:div>
    <w:div w:id="1739207690">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327765">
      <w:bodyDiv w:val="1"/>
      <w:marLeft w:val="0"/>
      <w:marRight w:val="0"/>
      <w:marTop w:val="0"/>
      <w:marBottom w:val="0"/>
      <w:divBdr>
        <w:top w:val="none" w:sz="0" w:space="0" w:color="auto"/>
        <w:left w:val="none" w:sz="0" w:space="0" w:color="auto"/>
        <w:bottom w:val="none" w:sz="0" w:space="0" w:color="auto"/>
        <w:right w:val="none" w:sz="0" w:space="0" w:color="auto"/>
      </w:divBdr>
    </w:div>
    <w:div w:id="1739396546">
      <w:bodyDiv w:val="1"/>
      <w:marLeft w:val="0"/>
      <w:marRight w:val="0"/>
      <w:marTop w:val="0"/>
      <w:marBottom w:val="0"/>
      <w:divBdr>
        <w:top w:val="none" w:sz="0" w:space="0" w:color="auto"/>
        <w:left w:val="none" w:sz="0" w:space="0" w:color="auto"/>
        <w:bottom w:val="none" w:sz="0" w:space="0" w:color="auto"/>
        <w:right w:val="none" w:sz="0" w:space="0" w:color="auto"/>
      </w:divBdr>
    </w:div>
    <w:div w:id="1739552695">
      <w:bodyDiv w:val="1"/>
      <w:marLeft w:val="0"/>
      <w:marRight w:val="0"/>
      <w:marTop w:val="0"/>
      <w:marBottom w:val="0"/>
      <w:divBdr>
        <w:top w:val="none" w:sz="0" w:space="0" w:color="auto"/>
        <w:left w:val="none" w:sz="0" w:space="0" w:color="auto"/>
        <w:bottom w:val="none" w:sz="0" w:space="0" w:color="auto"/>
        <w:right w:val="none" w:sz="0" w:space="0" w:color="auto"/>
      </w:divBdr>
    </w:div>
    <w:div w:id="1739742853">
      <w:bodyDiv w:val="1"/>
      <w:marLeft w:val="0"/>
      <w:marRight w:val="0"/>
      <w:marTop w:val="0"/>
      <w:marBottom w:val="0"/>
      <w:divBdr>
        <w:top w:val="none" w:sz="0" w:space="0" w:color="auto"/>
        <w:left w:val="none" w:sz="0" w:space="0" w:color="auto"/>
        <w:bottom w:val="none" w:sz="0" w:space="0" w:color="auto"/>
        <w:right w:val="none" w:sz="0" w:space="0" w:color="auto"/>
      </w:divBdr>
    </w:div>
    <w:div w:id="1739788739">
      <w:bodyDiv w:val="1"/>
      <w:marLeft w:val="0"/>
      <w:marRight w:val="0"/>
      <w:marTop w:val="0"/>
      <w:marBottom w:val="0"/>
      <w:divBdr>
        <w:top w:val="none" w:sz="0" w:space="0" w:color="auto"/>
        <w:left w:val="none" w:sz="0" w:space="0" w:color="auto"/>
        <w:bottom w:val="none" w:sz="0" w:space="0" w:color="auto"/>
        <w:right w:val="none" w:sz="0" w:space="0" w:color="auto"/>
      </w:divBdr>
    </w:div>
    <w:div w:id="1739859979">
      <w:bodyDiv w:val="1"/>
      <w:marLeft w:val="0"/>
      <w:marRight w:val="0"/>
      <w:marTop w:val="0"/>
      <w:marBottom w:val="0"/>
      <w:divBdr>
        <w:top w:val="none" w:sz="0" w:space="0" w:color="auto"/>
        <w:left w:val="none" w:sz="0" w:space="0" w:color="auto"/>
        <w:bottom w:val="none" w:sz="0" w:space="0" w:color="auto"/>
        <w:right w:val="none" w:sz="0" w:space="0" w:color="auto"/>
      </w:divBdr>
    </w:div>
    <w:div w:id="1739860058">
      <w:bodyDiv w:val="1"/>
      <w:marLeft w:val="0"/>
      <w:marRight w:val="0"/>
      <w:marTop w:val="0"/>
      <w:marBottom w:val="0"/>
      <w:divBdr>
        <w:top w:val="none" w:sz="0" w:space="0" w:color="auto"/>
        <w:left w:val="none" w:sz="0" w:space="0" w:color="auto"/>
        <w:bottom w:val="none" w:sz="0" w:space="0" w:color="auto"/>
        <w:right w:val="none" w:sz="0" w:space="0" w:color="auto"/>
      </w:divBdr>
    </w:div>
    <w:div w:id="1740132859">
      <w:bodyDiv w:val="1"/>
      <w:marLeft w:val="0"/>
      <w:marRight w:val="0"/>
      <w:marTop w:val="0"/>
      <w:marBottom w:val="0"/>
      <w:divBdr>
        <w:top w:val="none" w:sz="0" w:space="0" w:color="auto"/>
        <w:left w:val="none" w:sz="0" w:space="0" w:color="auto"/>
        <w:bottom w:val="none" w:sz="0" w:space="0" w:color="auto"/>
        <w:right w:val="none" w:sz="0" w:space="0" w:color="auto"/>
      </w:divBdr>
    </w:div>
    <w:div w:id="1740202670">
      <w:bodyDiv w:val="1"/>
      <w:marLeft w:val="0"/>
      <w:marRight w:val="0"/>
      <w:marTop w:val="0"/>
      <w:marBottom w:val="0"/>
      <w:divBdr>
        <w:top w:val="none" w:sz="0" w:space="0" w:color="auto"/>
        <w:left w:val="none" w:sz="0" w:space="0" w:color="auto"/>
        <w:bottom w:val="none" w:sz="0" w:space="0" w:color="auto"/>
        <w:right w:val="none" w:sz="0" w:space="0" w:color="auto"/>
      </w:divBdr>
    </w:div>
    <w:div w:id="1740202813">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4151">
      <w:bodyDiv w:val="1"/>
      <w:marLeft w:val="0"/>
      <w:marRight w:val="0"/>
      <w:marTop w:val="0"/>
      <w:marBottom w:val="0"/>
      <w:divBdr>
        <w:top w:val="none" w:sz="0" w:space="0" w:color="auto"/>
        <w:left w:val="none" w:sz="0" w:space="0" w:color="auto"/>
        <w:bottom w:val="none" w:sz="0" w:space="0" w:color="auto"/>
        <w:right w:val="none" w:sz="0" w:space="0" w:color="auto"/>
      </w:divBdr>
    </w:div>
    <w:div w:id="1740446675">
      <w:bodyDiv w:val="1"/>
      <w:marLeft w:val="0"/>
      <w:marRight w:val="0"/>
      <w:marTop w:val="0"/>
      <w:marBottom w:val="0"/>
      <w:divBdr>
        <w:top w:val="none" w:sz="0" w:space="0" w:color="auto"/>
        <w:left w:val="none" w:sz="0" w:space="0" w:color="auto"/>
        <w:bottom w:val="none" w:sz="0" w:space="0" w:color="auto"/>
        <w:right w:val="none" w:sz="0" w:space="0" w:color="auto"/>
      </w:divBdr>
    </w:div>
    <w:div w:id="1740664914">
      <w:bodyDiv w:val="1"/>
      <w:marLeft w:val="0"/>
      <w:marRight w:val="0"/>
      <w:marTop w:val="0"/>
      <w:marBottom w:val="0"/>
      <w:divBdr>
        <w:top w:val="none" w:sz="0" w:space="0" w:color="auto"/>
        <w:left w:val="none" w:sz="0" w:space="0" w:color="auto"/>
        <w:bottom w:val="none" w:sz="0" w:space="0" w:color="auto"/>
        <w:right w:val="none" w:sz="0" w:space="0" w:color="auto"/>
      </w:divBdr>
    </w:div>
    <w:div w:id="1740857347">
      <w:bodyDiv w:val="1"/>
      <w:marLeft w:val="0"/>
      <w:marRight w:val="0"/>
      <w:marTop w:val="0"/>
      <w:marBottom w:val="0"/>
      <w:divBdr>
        <w:top w:val="none" w:sz="0" w:space="0" w:color="auto"/>
        <w:left w:val="none" w:sz="0" w:space="0" w:color="auto"/>
        <w:bottom w:val="none" w:sz="0" w:space="0" w:color="auto"/>
        <w:right w:val="none" w:sz="0" w:space="0" w:color="auto"/>
      </w:divBdr>
    </w:div>
    <w:div w:id="1740908071">
      <w:bodyDiv w:val="1"/>
      <w:marLeft w:val="0"/>
      <w:marRight w:val="0"/>
      <w:marTop w:val="0"/>
      <w:marBottom w:val="0"/>
      <w:divBdr>
        <w:top w:val="none" w:sz="0" w:space="0" w:color="auto"/>
        <w:left w:val="none" w:sz="0" w:space="0" w:color="auto"/>
        <w:bottom w:val="none" w:sz="0" w:space="0" w:color="auto"/>
        <w:right w:val="none" w:sz="0" w:space="0" w:color="auto"/>
      </w:divBdr>
    </w:div>
    <w:div w:id="1741050217">
      <w:bodyDiv w:val="1"/>
      <w:marLeft w:val="0"/>
      <w:marRight w:val="0"/>
      <w:marTop w:val="0"/>
      <w:marBottom w:val="0"/>
      <w:divBdr>
        <w:top w:val="none" w:sz="0" w:space="0" w:color="auto"/>
        <w:left w:val="none" w:sz="0" w:space="0" w:color="auto"/>
        <w:bottom w:val="none" w:sz="0" w:space="0" w:color="auto"/>
        <w:right w:val="none" w:sz="0" w:space="0" w:color="auto"/>
      </w:divBdr>
    </w:div>
    <w:div w:id="1741832049">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367073">
      <w:bodyDiv w:val="1"/>
      <w:marLeft w:val="0"/>
      <w:marRight w:val="0"/>
      <w:marTop w:val="0"/>
      <w:marBottom w:val="0"/>
      <w:divBdr>
        <w:top w:val="none" w:sz="0" w:space="0" w:color="auto"/>
        <w:left w:val="none" w:sz="0" w:space="0" w:color="auto"/>
        <w:bottom w:val="none" w:sz="0" w:space="0" w:color="auto"/>
        <w:right w:val="none" w:sz="0" w:space="0" w:color="auto"/>
      </w:divBdr>
    </w:div>
    <w:div w:id="1742410111">
      <w:bodyDiv w:val="1"/>
      <w:marLeft w:val="0"/>
      <w:marRight w:val="0"/>
      <w:marTop w:val="0"/>
      <w:marBottom w:val="0"/>
      <w:divBdr>
        <w:top w:val="none" w:sz="0" w:space="0" w:color="auto"/>
        <w:left w:val="none" w:sz="0" w:space="0" w:color="auto"/>
        <w:bottom w:val="none" w:sz="0" w:space="0" w:color="auto"/>
        <w:right w:val="none" w:sz="0" w:space="0" w:color="auto"/>
      </w:divBdr>
    </w:div>
    <w:div w:id="1742411743">
      <w:bodyDiv w:val="1"/>
      <w:marLeft w:val="0"/>
      <w:marRight w:val="0"/>
      <w:marTop w:val="0"/>
      <w:marBottom w:val="0"/>
      <w:divBdr>
        <w:top w:val="none" w:sz="0" w:space="0" w:color="auto"/>
        <w:left w:val="none" w:sz="0" w:space="0" w:color="auto"/>
        <w:bottom w:val="none" w:sz="0" w:space="0" w:color="auto"/>
        <w:right w:val="none" w:sz="0" w:space="0" w:color="auto"/>
      </w:divBdr>
    </w:div>
    <w:div w:id="1742486916">
      <w:bodyDiv w:val="1"/>
      <w:marLeft w:val="0"/>
      <w:marRight w:val="0"/>
      <w:marTop w:val="0"/>
      <w:marBottom w:val="0"/>
      <w:divBdr>
        <w:top w:val="none" w:sz="0" w:space="0" w:color="auto"/>
        <w:left w:val="none" w:sz="0" w:space="0" w:color="auto"/>
        <w:bottom w:val="none" w:sz="0" w:space="0" w:color="auto"/>
        <w:right w:val="none" w:sz="0" w:space="0" w:color="auto"/>
      </w:divBdr>
    </w:div>
    <w:div w:id="1742555044">
      <w:bodyDiv w:val="1"/>
      <w:marLeft w:val="0"/>
      <w:marRight w:val="0"/>
      <w:marTop w:val="0"/>
      <w:marBottom w:val="0"/>
      <w:divBdr>
        <w:top w:val="none" w:sz="0" w:space="0" w:color="auto"/>
        <w:left w:val="none" w:sz="0" w:space="0" w:color="auto"/>
        <w:bottom w:val="none" w:sz="0" w:space="0" w:color="auto"/>
        <w:right w:val="none" w:sz="0" w:space="0" w:color="auto"/>
      </w:divBdr>
    </w:div>
    <w:div w:id="1742557821">
      <w:bodyDiv w:val="1"/>
      <w:marLeft w:val="0"/>
      <w:marRight w:val="0"/>
      <w:marTop w:val="0"/>
      <w:marBottom w:val="0"/>
      <w:divBdr>
        <w:top w:val="none" w:sz="0" w:space="0" w:color="auto"/>
        <w:left w:val="none" w:sz="0" w:space="0" w:color="auto"/>
        <w:bottom w:val="none" w:sz="0" w:space="0" w:color="auto"/>
        <w:right w:val="none" w:sz="0" w:space="0" w:color="auto"/>
      </w:divBdr>
    </w:div>
    <w:div w:id="1742561714">
      <w:bodyDiv w:val="1"/>
      <w:marLeft w:val="0"/>
      <w:marRight w:val="0"/>
      <w:marTop w:val="0"/>
      <w:marBottom w:val="0"/>
      <w:divBdr>
        <w:top w:val="none" w:sz="0" w:space="0" w:color="auto"/>
        <w:left w:val="none" w:sz="0" w:space="0" w:color="auto"/>
        <w:bottom w:val="none" w:sz="0" w:space="0" w:color="auto"/>
        <w:right w:val="none" w:sz="0" w:space="0" w:color="auto"/>
      </w:divBdr>
    </w:div>
    <w:div w:id="1742602767">
      <w:bodyDiv w:val="1"/>
      <w:marLeft w:val="0"/>
      <w:marRight w:val="0"/>
      <w:marTop w:val="0"/>
      <w:marBottom w:val="0"/>
      <w:divBdr>
        <w:top w:val="none" w:sz="0" w:space="0" w:color="auto"/>
        <w:left w:val="none" w:sz="0" w:space="0" w:color="auto"/>
        <w:bottom w:val="none" w:sz="0" w:space="0" w:color="auto"/>
        <w:right w:val="none" w:sz="0" w:space="0" w:color="auto"/>
      </w:divBdr>
    </w:div>
    <w:div w:id="1742870431">
      <w:bodyDiv w:val="1"/>
      <w:marLeft w:val="0"/>
      <w:marRight w:val="0"/>
      <w:marTop w:val="0"/>
      <w:marBottom w:val="0"/>
      <w:divBdr>
        <w:top w:val="none" w:sz="0" w:space="0" w:color="auto"/>
        <w:left w:val="none" w:sz="0" w:space="0" w:color="auto"/>
        <w:bottom w:val="none" w:sz="0" w:space="0" w:color="auto"/>
        <w:right w:val="none" w:sz="0" w:space="0" w:color="auto"/>
      </w:divBdr>
    </w:div>
    <w:div w:id="1742947907">
      <w:bodyDiv w:val="1"/>
      <w:marLeft w:val="0"/>
      <w:marRight w:val="0"/>
      <w:marTop w:val="0"/>
      <w:marBottom w:val="0"/>
      <w:divBdr>
        <w:top w:val="none" w:sz="0" w:space="0" w:color="auto"/>
        <w:left w:val="none" w:sz="0" w:space="0" w:color="auto"/>
        <w:bottom w:val="none" w:sz="0" w:space="0" w:color="auto"/>
        <w:right w:val="none" w:sz="0" w:space="0" w:color="auto"/>
      </w:divBdr>
    </w:div>
    <w:div w:id="1743025075">
      <w:bodyDiv w:val="1"/>
      <w:marLeft w:val="0"/>
      <w:marRight w:val="0"/>
      <w:marTop w:val="0"/>
      <w:marBottom w:val="0"/>
      <w:divBdr>
        <w:top w:val="none" w:sz="0" w:space="0" w:color="auto"/>
        <w:left w:val="none" w:sz="0" w:space="0" w:color="auto"/>
        <w:bottom w:val="none" w:sz="0" w:space="0" w:color="auto"/>
        <w:right w:val="none" w:sz="0" w:space="0" w:color="auto"/>
      </w:divBdr>
    </w:div>
    <w:div w:id="1743135849">
      <w:bodyDiv w:val="1"/>
      <w:marLeft w:val="0"/>
      <w:marRight w:val="0"/>
      <w:marTop w:val="0"/>
      <w:marBottom w:val="0"/>
      <w:divBdr>
        <w:top w:val="none" w:sz="0" w:space="0" w:color="auto"/>
        <w:left w:val="none" w:sz="0" w:space="0" w:color="auto"/>
        <w:bottom w:val="none" w:sz="0" w:space="0" w:color="auto"/>
        <w:right w:val="none" w:sz="0" w:space="0" w:color="auto"/>
      </w:divBdr>
    </w:div>
    <w:div w:id="1743141689">
      <w:bodyDiv w:val="1"/>
      <w:marLeft w:val="0"/>
      <w:marRight w:val="0"/>
      <w:marTop w:val="0"/>
      <w:marBottom w:val="0"/>
      <w:divBdr>
        <w:top w:val="none" w:sz="0" w:space="0" w:color="auto"/>
        <w:left w:val="none" w:sz="0" w:space="0" w:color="auto"/>
        <w:bottom w:val="none" w:sz="0" w:space="0" w:color="auto"/>
        <w:right w:val="none" w:sz="0" w:space="0" w:color="auto"/>
      </w:divBdr>
    </w:div>
    <w:div w:id="1743331249">
      <w:bodyDiv w:val="1"/>
      <w:marLeft w:val="0"/>
      <w:marRight w:val="0"/>
      <w:marTop w:val="0"/>
      <w:marBottom w:val="0"/>
      <w:divBdr>
        <w:top w:val="none" w:sz="0" w:space="0" w:color="auto"/>
        <w:left w:val="none" w:sz="0" w:space="0" w:color="auto"/>
        <w:bottom w:val="none" w:sz="0" w:space="0" w:color="auto"/>
        <w:right w:val="none" w:sz="0" w:space="0" w:color="auto"/>
      </w:divBdr>
    </w:div>
    <w:div w:id="1743672495">
      <w:bodyDiv w:val="1"/>
      <w:marLeft w:val="0"/>
      <w:marRight w:val="0"/>
      <w:marTop w:val="0"/>
      <w:marBottom w:val="0"/>
      <w:divBdr>
        <w:top w:val="none" w:sz="0" w:space="0" w:color="auto"/>
        <w:left w:val="none" w:sz="0" w:space="0" w:color="auto"/>
        <w:bottom w:val="none" w:sz="0" w:space="0" w:color="auto"/>
        <w:right w:val="none" w:sz="0" w:space="0" w:color="auto"/>
      </w:divBdr>
    </w:div>
    <w:div w:id="1743991635">
      <w:bodyDiv w:val="1"/>
      <w:marLeft w:val="0"/>
      <w:marRight w:val="0"/>
      <w:marTop w:val="0"/>
      <w:marBottom w:val="0"/>
      <w:divBdr>
        <w:top w:val="none" w:sz="0" w:space="0" w:color="auto"/>
        <w:left w:val="none" w:sz="0" w:space="0" w:color="auto"/>
        <w:bottom w:val="none" w:sz="0" w:space="0" w:color="auto"/>
        <w:right w:val="none" w:sz="0" w:space="0" w:color="auto"/>
      </w:divBdr>
    </w:div>
    <w:div w:id="1744063681">
      <w:bodyDiv w:val="1"/>
      <w:marLeft w:val="0"/>
      <w:marRight w:val="0"/>
      <w:marTop w:val="0"/>
      <w:marBottom w:val="0"/>
      <w:divBdr>
        <w:top w:val="none" w:sz="0" w:space="0" w:color="auto"/>
        <w:left w:val="none" w:sz="0" w:space="0" w:color="auto"/>
        <w:bottom w:val="none" w:sz="0" w:space="0" w:color="auto"/>
        <w:right w:val="none" w:sz="0" w:space="0" w:color="auto"/>
      </w:divBdr>
    </w:div>
    <w:div w:id="1744180103">
      <w:bodyDiv w:val="1"/>
      <w:marLeft w:val="0"/>
      <w:marRight w:val="0"/>
      <w:marTop w:val="0"/>
      <w:marBottom w:val="0"/>
      <w:divBdr>
        <w:top w:val="none" w:sz="0" w:space="0" w:color="auto"/>
        <w:left w:val="none" w:sz="0" w:space="0" w:color="auto"/>
        <w:bottom w:val="none" w:sz="0" w:space="0" w:color="auto"/>
        <w:right w:val="none" w:sz="0" w:space="0" w:color="auto"/>
      </w:divBdr>
    </w:div>
    <w:div w:id="1744327437">
      <w:bodyDiv w:val="1"/>
      <w:marLeft w:val="0"/>
      <w:marRight w:val="0"/>
      <w:marTop w:val="0"/>
      <w:marBottom w:val="0"/>
      <w:divBdr>
        <w:top w:val="none" w:sz="0" w:space="0" w:color="auto"/>
        <w:left w:val="none" w:sz="0" w:space="0" w:color="auto"/>
        <w:bottom w:val="none" w:sz="0" w:space="0" w:color="auto"/>
        <w:right w:val="none" w:sz="0" w:space="0" w:color="auto"/>
      </w:divBdr>
    </w:div>
    <w:div w:id="1744327900">
      <w:bodyDiv w:val="1"/>
      <w:marLeft w:val="0"/>
      <w:marRight w:val="0"/>
      <w:marTop w:val="0"/>
      <w:marBottom w:val="0"/>
      <w:divBdr>
        <w:top w:val="none" w:sz="0" w:space="0" w:color="auto"/>
        <w:left w:val="none" w:sz="0" w:space="0" w:color="auto"/>
        <w:bottom w:val="none" w:sz="0" w:space="0" w:color="auto"/>
        <w:right w:val="none" w:sz="0" w:space="0" w:color="auto"/>
      </w:divBdr>
    </w:div>
    <w:div w:id="1744909922">
      <w:bodyDiv w:val="1"/>
      <w:marLeft w:val="0"/>
      <w:marRight w:val="0"/>
      <w:marTop w:val="0"/>
      <w:marBottom w:val="0"/>
      <w:divBdr>
        <w:top w:val="none" w:sz="0" w:space="0" w:color="auto"/>
        <w:left w:val="none" w:sz="0" w:space="0" w:color="auto"/>
        <w:bottom w:val="none" w:sz="0" w:space="0" w:color="auto"/>
        <w:right w:val="none" w:sz="0" w:space="0" w:color="auto"/>
      </w:divBdr>
    </w:div>
    <w:div w:id="1745101616">
      <w:bodyDiv w:val="1"/>
      <w:marLeft w:val="0"/>
      <w:marRight w:val="0"/>
      <w:marTop w:val="0"/>
      <w:marBottom w:val="0"/>
      <w:divBdr>
        <w:top w:val="none" w:sz="0" w:space="0" w:color="auto"/>
        <w:left w:val="none" w:sz="0" w:space="0" w:color="auto"/>
        <w:bottom w:val="none" w:sz="0" w:space="0" w:color="auto"/>
        <w:right w:val="none" w:sz="0" w:space="0" w:color="auto"/>
      </w:divBdr>
    </w:div>
    <w:div w:id="1745103570">
      <w:bodyDiv w:val="1"/>
      <w:marLeft w:val="0"/>
      <w:marRight w:val="0"/>
      <w:marTop w:val="0"/>
      <w:marBottom w:val="0"/>
      <w:divBdr>
        <w:top w:val="none" w:sz="0" w:space="0" w:color="auto"/>
        <w:left w:val="none" w:sz="0" w:space="0" w:color="auto"/>
        <w:bottom w:val="none" w:sz="0" w:space="0" w:color="auto"/>
        <w:right w:val="none" w:sz="0" w:space="0" w:color="auto"/>
      </w:divBdr>
    </w:div>
    <w:div w:id="1745446706">
      <w:bodyDiv w:val="1"/>
      <w:marLeft w:val="0"/>
      <w:marRight w:val="0"/>
      <w:marTop w:val="0"/>
      <w:marBottom w:val="0"/>
      <w:divBdr>
        <w:top w:val="none" w:sz="0" w:space="0" w:color="auto"/>
        <w:left w:val="none" w:sz="0" w:space="0" w:color="auto"/>
        <w:bottom w:val="none" w:sz="0" w:space="0" w:color="auto"/>
        <w:right w:val="none" w:sz="0" w:space="0" w:color="auto"/>
      </w:divBdr>
    </w:div>
    <w:div w:id="1745490490">
      <w:bodyDiv w:val="1"/>
      <w:marLeft w:val="0"/>
      <w:marRight w:val="0"/>
      <w:marTop w:val="0"/>
      <w:marBottom w:val="0"/>
      <w:divBdr>
        <w:top w:val="none" w:sz="0" w:space="0" w:color="auto"/>
        <w:left w:val="none" w:sz="0" w:space="0" w:color="auto"/>
        <w:bottom w:val="none" w:sz="0" w:space="0" w:color="auto"/>
        <w:right w:val="none" w:sz="0" w:space="0" w:color="auto"/>
      </w:divBdr>
    </w:div>
    <w:div w:id="1745495235">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5638248">
      <w:bodyDiv w:val="1"/>
      <w:marLeft w:val="0"/>
      <w:marRight w:val="0"/>
      <w:marTop w:val="0"/>
      <w:marBottom w:val="0"/>
      <w:divBdr>
        <w:top w:val="none" w:sz="0" w:space="0" w:color="auto"/>
        <w:left w:val="none" w:sz="0" w:space="0" w:color="auto"/>
        <w:bottom w:val="none" w:sz="0" w:space="0" w:color="auto"/>
        <w:right w:val="none" w:sz="0" w:space="0" w:color="auto"/>
      </w:divBdr>
    </w:div>
    <w:div w:id="1745640136">
      <w:bodyDiv w:val="1"/>
      <w:marLeft w:val="0"/>
      <w:marRight w:val="0"/>
      <w:marTop w:val="0"/>
      <w:marBottom w:val="0"/>
      <w:divBdr>
        <w:top w:val="none" w:sz="0" w:space="0" w:color="auto"/>
        <w:left w:val="none" w:sz="0" w:space="0" w:color="auto"/>
        <w:bottom w:val="none" w:sz="0" w:space="0" w:color="auto"/>
        <w:right w:val="none" w:sz="0" w:space="0" w:color="auto"/>
      </w:divBdr>
    </w:div>
    <w:div w:id="1745683152">
      <w:bodyDiv w:val="1"/>
      <w:marLeft w:val="0"/>
      <w:marRight w:val="0"/>
      <w:marTop w:val="0"/>
      <w:marBottom w:val="0"/>
      <w:divBdr>
        <w:top w:val="none" w:sz="0" w:space="0" w:color="auto"/>
        <w:left w:val="none" w:sz="0" w:space="0" w:color="auto"/>
        <w:bottom w:val="none" w:sz="0" w:space="0" w:color="auto"/>
        <w:right w:val="none" w:sz="0" w:space="0" w:color="auto"/>
      </w:divBdr>
    </w:div>
    <w:div w:id="1745713040">
      <w:bodyDiv w:val="1"/>
      <w:marLeft w:val="0"/>
      <w:marRight w:val="0"/>
      <w:marTop w:val="0"/>
      <w:marBottom w:val="0"/>
      <w:divBdr>
        <w:top w:val="none" w:sz="0" w:space="0" w:color="auto"/>
        <w:left w:val="none" w:sz="0" w:space="0" w:color="auto"/>
        <w:bottom w:val="none" w:sz="0" w:space="0" w:color="auto"/>
        <w:right w:val="none" w:sz="0" w:space="0" w:color="auto"/>
      </w:divBdr>
    </w:div>
    <w:div w:id="1746338730">
      <w:bodyDiv w:val="1"/>
      <w:marLeft w:val="0"/>
      <w:marRight w:val="0"/>
      <w:marTop w:val="0"/>
      <w:marBottom w:val="0"/>
      <w:divBdr>
        <w:top w:val="none" w:sz="0" w:space="0" w:color="auto"/>
        <w:left w:val="none" w:sz="0" w:space="0" w:color="auto"/>
        <w:bottom w:val="none" w:sz="0" w:space="0" w:color="auto"/>
        <w:right w:val="none" w:sz="0" w:space="0" w:color="auto"/>
      </w:divBdr>
    </w:div>
    <w:div w:id="1746536370">
      <w:bodyDiv w:val="1"/>
      <w:marLeft w:val="0"/>
      <w:marRight w:val="0"/>
      <w:marTop w:val="0"/>
      <w:marBottom w:val="0"/>
      <w:divBdr>
        <w:top w:val="none" w:sz="0" w:space="0" w:color="auto"/>
        <w:left w:val="none" w:sz="0" w:space="0" w:color="auto"/>
        <w:bottom w:val="none" w:sz="0" w:space="0" w:color="auto"/>
        <w:right w:val="none" w:sz="0" w:space="0" w:color="auto"/>
      </w:divBdr>
    </w:div>
    <w:div w:id="1746603653">
      <w:bodyDiv w:val="1"/>
      <w:marLeft w:val="0"/>
      <w:marRight w:val="0"/>
      <w:marTop w:val="0"/>
      <w:marBottom w:val="0"/>
      <w:divBdr>
        <w:top w:val="none" w:sz="0" w:space="0" w:color="auto"/>
        <w:left w:val="none" w:sz="0" w:space="0" w:color="auto"/>
        <w:bottom w:val="none" w:sz="0" w:space="0" w:color="auto"/>
        <w:right w:val="none" w:sz="0" w:space="0" w:color="auto"/>
      </w:divBdr>
    </w:div>
    <w:div w:id="1746606049">
      <w:bodyDiv w:val="1"/>
      <w:marLeft w:val="0"/>
      <w:marRight w:val="0"/>
      <w:marTop w:val="0"/>
      <w:marBottom w:val="0"/>
      <w:divBdr>
        <w:top w:val="none" w:sz="0" w:space="0" w:color="auto"/>
        <w:left w:val="none" w:sz="0" w:space="0" w:color="auto"/>
        <w:bottom w:val="none" w:sz="0" w:space="0" w:color="auto"/>
        <w:right w:val="none" w:sz="0" w:space="0" w:color="auto"/>
      </w:divBdr>
    </w:div>
    <w:div w:id="1746949643">
      <w:bodyDiv w:val="1"/>
      <w:marLeft w:val="0"/>
      <w:marRight w:val="0"/>
      <w:marTop w:val="0"/>
      <w:marBottom w:val="0"/>
      <w:divBdr>
        <w:top w:val="none" w:sz="0" w:space="0" w:color="auto"/>
        <w:left w:val="none" w:sz="0" w:space="0" w:color="auto"/>
        <w:bottom w:val="none" w:sz="0" w:space="0" w:color="auto"/>
        <w:right w:val="none" w:sz="0" w:space="0" w:color="auto"/>
      </w:divBdr>
    </w:div>
    <w:div w:id="1747066622">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216943">
      <w:bodyDiv w:val="1"/>
      <w:marLeft w:val="0"/>
      <w:marRight w:val="0"/>
      <w:marTop w:val="0"/>
      <w:marBottom w:val="0"/>
      <w:divBdr>
        <w:top w:val="none" w:sz="0" w:space="0" w:color="auto"/>
        <w:left w:val="none" w:sz="0" w:space="0" w:color="auto"/>
        <w:bottom w:val="none" w:sz="0" w:space="0" w:color="auto"/>
        <w:right w:val="none" w:sz="0" w:space="0" w:color="auto"/>
      </w:divBdr>
    </w:div>
    <w:div w:id="1747335941">
      <w:bodyDiv w:val="1"/>
      <w:marLeft w:val="0"/>
      <w:marRight w:val="0"/>
      <w:marTop w:val="0"/>
      <w:marBottom w:val="0"/>
      <w:divBdr>
        <w:top w:val="none" w:sz="0" w:space="0" w:color="auto"/>
        <w:left w:val="none" w:sz="0" w:space="0" w:color="auto"/>
        <w:bottom w:val="none" w:sz="0" w:space="0" w:color="auto"/>
        <w:right w:val="none" w:sz="0" w:space="0" w:color="auto"/>
      </w:divBdr>
    </w:div>
    <w:div w:id="1747411170">
      <w:bodyDiv w:val="1"/>
      <w:marLeft w:val="0"/>
      <w:marRight w:val="0"/>
      <w:marTop w:val="0"/>
      <w:marBottom w:val="0"/>
      <w:divBdr>
        <w:top w:val="none" w:sz="0" w:space="0" w:color="auto"/>
        <w:left w:val="none" w:sz="0" w:space="0" w:color="auto"/>
        <w:bottom w:val="none" w:sz="0" w:space="0" w:color="auto"/>
        <w:right w:val="none" w:sz="0" w:space="0" w:color="auto"/>
      </w:divBdr>
    </w:div>
    <w:div w:id="1747418972">
      <w:bodyDiv w:val="1"/>
      <w:marLeft w:val="0"/>
      <w:marRight w:val="0"/>
      <w:marTop w:val="0"/>
      <w:marBottom w:val="0"/>
      <w:divBdr>
        <w:top w:val="none" w:sz="0" w:space="0" w:color="auto"/>
        <w:left w:val="none" w:sz="0" w:space="0" w:color="auto"/>
        <w:bottom w:val="none" w:sz="0" w:space="0" w:color="auto"/>
        <w:right w:val="none" w:sz="0" w:space="0" w:color="auto"/>
      </w:divBdr>
    </w:div>
    <w:div w:id="1747455326">
      <w:bodyDiv w:val="1"/>
      <w:marLeft w:val="0"/>
      <w:marRight w:val="0"/>
      <w:marTop w:val="0"/>
      <w:marBottom w:val="0"/>
      <w:divBdr>
        <w:top w:val="none" w:sz="0" w:space="0" w:color="auto"/>
        <w:left w:val="none" w:sz="0" w:space="0" w:color="auto"/>
        <w:bottom w:val="none" w:sz="0" w:space="0" w:color="auto"/>
        <w:right w:val="none" w:sz="0" w:space="0" w:color="auto"/>
      </w:divBdr>
    </w:div>
    <w:div w:id="1747998758">
      <w:bodyDiv w:val="1"/>
      <w:marLeft w:val="0"/>
      <w:marRight w:val="0"/>
      <w:marTop w:val="0"/>
      <w:marBottom w:val="0"/>
      <w:divBdr>
        <w:top w:val="none" w:sz="0" w:space="0" w:color="auto"/>
        <w:left w:val="none" w:sz="0" w:space="0" w:color="auto"/>
        <w:bottom w:val="none" w:sz="0" w:space="0" w:color="auto"/>
        <w:right w:val="none" w:sz="0" w:space="0" w:color="auto"/>
      </w:divBdr>
    </w:div>
    <w:div w:id="1748066728">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8261288">
      <w:bodyDiv w:val="1"/>
      <w:marLeft w:val="0"/>
      <w:marRight w:val="0"/>
      <w:marTop w:val="0"/>
      <w:marBottom w:val="0"/>
      <w:divBdr>
        <w:top w:val="none" w:sz="0" w:space="0" w:color="auto"/>
        <w:left w:val="none" w:sz="0" w:space="0" w:color="auto"/>
        <w:bottom w:val="none" w:sz="0" w:space="0" w:color="auto"/>
        <w:right w:val="none" w:sz="0" w:space="0" w:color="auto"/>
      </w:divBdr>
    </w:div>
    <w:div w:id="1748454768">
      <w:bodyDiv w:val="1"/>
      <w:marLeft w:val="0"/>
      <w:marRight w:val="0"/>
      <w:marTop w:val="0"/>
      <w:marBottom w:val="0"/>
      <w:divBdr>
        <w:top w:val="none" w:sz="0" w:space="0" w:color="auto"/>
        <w:left w:val="none" w:sz="0" w:space="0" w:color="auto"/>
        <w:bottom w:val="none" w:sz="0" w:space="0" w:color="auto"/>
        <w:right w:val="none" w:sz="0" w:space="0" w:color="auto"/>
      </w:divBdr>
    </w:div>
    <w:div w:id="1748503779">
      <w:bodyDiv w:val="1"/>
      <w:marLeft w:val="0"/>
      <w:marRight w:val="0"/>
      <w:marTop w:val="0"/>
      <w:marBottom w:val="0"/>
      <w:divBdr>
        <w:top w:val="none" w:sz="0" w:space="0" w:color="auto"/>
        <w:left w:val="none" w:sz="0" w:space="0" w:color="auto"/>
        <w:bottom w:val="none" w:sz="0" w:space="0" w:color="auto"/>
        <w:right w:val="none" w:sz="0" w:space="0" w:color="auto"/>
      </w:divBdr>
    </w:div>
    <w:div w:id="1748527573">
      <w:bodyDiv w:val="1"/>
      <w:marLeft w:val="0"/>
      <w:marRight w:val="0"/>
      <w:marTop w:val="0"/>
      <w:marBottom w:val="0"/>
      <w:divBdr>
        <w:top w:val="none" w:sz="0" w:space="0" w:color="auto"/>
        <w:left w:val="none" w:sz="0" w:space="0" w:color="auto"/>
        <w:bottom w:val="none" w:sz="0" w:space="0" w:color="auto"/>
        <w:right w:val="none" w:sz="0" w:space="0" w:color="auto"/>
      </w:divBdr>
    </w:div>
    <w:div w:id="1748530457">
      <w:bodyDiv w:val="1"/>
      <w:marLeft w:val="0"/>
      <w:marRight w:val="0"/>
      <w:marTop w:val="0"/>
      <w:marBottom w:val="0"/>
      <w:divBdr>
        <w:top w:val="none" w:sz="0" w:space="0" w:color="auto"/>
        <w:left w:val="none" w:sz="0" w:space="0" w:color="auto"/>
        <w:bottom w:val="none" w:sz="0" w:space="0" w:color="auto"/>
        <w:right w:val="none" w:sz="0" w:space="0" w:color="auto"/>
      </w:divBdr>
    </w:div>
    <w:div w:id="1748646778">
      <w:bodyDiv w:val="1"/>
      <w:marLeft w:val="0"/>
      <w:marRight w:val="0"/>
      <w:marTop w:val="0"/>
      <w:marBottom w:val="0"/>
      <w:divBdr>
        <w:top w:val="none" w:sz="0" w:space="0" w:color="auto"/>
        <w:left w:val="none" w:sz="0" w:space="0" w:color="auto"/>
        <w:bottom w:val="none" w:sz="0" w:space="0" w:color="auto"/>
        <w:right w:val="none" w:sz="0" w:space="0" w:color="auto"/>
      </w:divBdr>
    </w:div>
    <w:div w:id="1748763964">
      <w:bodyDiv w:val="1"/>
      <w:marLeft w:val="0"/>
      <w:marRight w:val="0"/>
      <w:marTop w:val="0"/>
      <w:marBottom w:val="0"/>
      <w:divBdr>
        <w:top w:val="none" w:sz="0" w:space="0" w:color="auto"/>
        <w:left w:val="none" w:sz="0" w:space="0" w:color="auto"/>
        <w:bottom w:val="none" w:sz="0" w:space="0" w:color="auto"/>
        <w:right w:val="none" w:sz="0" w:space="0" w:color="auto"/>
      </w:divBdr>
    </w:div>
    <w:div w:id="1749040414">
      <w:bodyDiv w:val="1"/>
      <w:marLeft w:val="0"/>
      <w:marRight w:val="0"/>
      <w:marTop w:val="0"/>
      <w:marBottom w:val="0"/>
      <w:divBdr>
        <w:top w:val="none" w:sz="0" w:space="0" w:color="auto"/>
        <w:left w:val="none" w:sz="0" w:space="0" w:color="auto"/>
        <w:bottom w:val="none" w:sz="0" w:space="0" w:color="auto"/>
        <w:right w:val="none" w:sz="0" w:space="0" w:color="auto"/>
      </w:divBdr>
    </w:div>
    <w:div w:id="1749227935">
      <w:bodyDiv w:val="1"/>
      <w:marLeft w:val="0"/>
      <w:marRight w:val="0"/>
      <w:marTop w:val="0"/>
      <w:marBottom w:val="0"/>
      <w:divBdr>
        <w:top w:val="none" w:sz="0" w:space="0" w:color="auto"/>
        <w:left w:val="none" w:sz="0" w:space="0" w:color="auto"/>
        <w:bottom w:val="none" w:sz="0" w:space="0" w:color="auto"/>
        <w:right w:val="none" w:sz="0" w:space="0" w:color="auto"/>
      </w:divBdr>
    </w:div>
    <w:div w:id="1749426881">
      <w:bodyDiv w:val="1"/>
      <w:marLeft w:val="0"/>
      <w:marRight w:val="0"/>
      <w:marTop w:val="0"/>
      <w:marBottom w:val="0"/>
      <w:divBdr>
        <w:top w:val="none" w:sz="0" w:space="0" w:color="auto"/>
        <w:left w:val="none" w:sz="0" w:space="0" w:color="auto"/>
        <w:bottom w:val="none" w:sz="0" w:space="0" w:color="auto"/>
        <w:right w:val="none" w:sz="0" w:space="0" w:color="auto"/>
      </w:divBdr>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9496720">
      <w:bodyDiv w:val="1"/>
      <w:marLeft w:val="0"/>
      <w:marRight w:val="0"/>
      <w:marTop w:val="0"/>
      <w:marBottom w:val="0"/>
      <w:divBdr>
        <w:top w:val="none" w:sz="0" w:space="0" w:color="auto"/>
        <w:left w:val="none" w:sz="0" w:space="0" w:color="auto"/>
        <w:bottom w:val="none" w:sz="0" w:space="0" w:color="auto"/>
        <w:right w:val="none" w:sz="0" w:space="0" w:color="auto"/>
      </w:divBdr>
    </w:div>
    <w:div w:id="1749578338">
      <w:bodyDiv w:val="1"/>
      <w:marLeft w:val="0"/>
      <w:marRight w:val="0"/>
      <w:marTop w:val="0"/>
      <w:marBottom w:val="0"/>
      <w:divBdr>
        <w:top w:val="none" w:sz="0" w:space="0" w:color="auto"/>
        <w:left w:val="none" w:sz="0" w:space="0" w:color="auto"/>
        <w:bottom w:val="none" w:sz="0" w:space="0" w:color="auto"/>
        <w:right w:val="none" w:sz="0" w:space="0" w:color="auto"/>
      </w:divBdr>
    </w:div>
    <w:div w:id="1749696234">
      <w:bodyDiv w:val="1"/>
      <w:marLeft w:val="0"/>
      <w:marRight w:val="0"/>
      <w:marTop w:val="0"/>
      <w:marBottom w:val="0"/>
      <w:divBdr>
        <w:top w:val="none" w:sz="0" w:space="0" w:color="auto"/>
        <w:left w:val="none" w:sz="0" w:space="0" w:color="auto"/>
        <w:bottom w:val="none" w:sz="0" w:space="0" w:color="auto"/>
        <w:right w:val="none" w:sz="0" w:space="0" w:color="auto"/>
      </w:divBdr>
    </w:div>
    <w:div w:id="1749885035">
      <w:bodyDiv w:val="1"/>
      <w:marLeft w:val="0"/>
      <w:marRight w:val="0"/>
      <w:marTop w:val="0"/>
      <w:marBottom w:val="0"/>
      <w:divBdr>
        <w:top w:val="none" w:sz="0" w:space="0" w:color="auto"/>
        <w:left w:val="none" w:sz="0" w:space="0" w:color="auto"/>
        <w:bottom w:val="none" w:sz="0" w:space="0" w:color="auto"/>
        <w:right w:val="none" w:sz="0" w:space="0" w:color="auto"/>
      </w:divBdr>
    </w:div>
    <w:div w:id="1750149670">
      <w:bodyDiv w:val="1"/>
      <w:marLeft w:val="0"/>
      <w:marRight w:val="0"/>
      <w:marTop w:val="0"/>
      <w:marBottom w:val="0"/>
      <w:divBdr>
        <w:top w:val="none" w:sz="0" w:space="0" w:color="auto"/>
        <w:left w:val="none" w:sz="0" w:space="0" w:color="auto"/>
        <w:bottom w:val="none" w:sz="0" w:space="0" w:color="auto"/>
        <w:right w:val="none" w:sz="0" w:space="0" w:color="auto"/>
      </w:divBdr>
    </w:div>
    <w:div w:id="1750154169">
      <w:bodyDiv w:val="1"/>
      <w:marLeft w:val="0"/>
      <w:marRight w:val="0"/>
      <w:marTop w:val="0"/>
      <w:marBottom w:val="0"/>
      <w:divBdr>
        <w:top w:val="none" w:sz="0" w:space="0" w:color="auto"/>
        <w:left w:val="none" w:sz="0" w:space="0" w:color="auto"/>
        <w:bottom w:val="none" w:sz="0" w:space="0" w:color="auto"/>
        <w:right w:val="none" w:sz="0" w:space="0" w:color="auto"/>
      </w:divBdr>
    </w:div>
    <w:div w:id="1750228657">
      <w:bodyDiv w:val="1"/>
      <w:marLeft w:val="0"/>
      <w:marRight w:val="0"/>
      <w:marTop w:val="0"/>
      <w:marBottom w:val="0"/>
      <w:divBdr>
        <w:top w:val="none" w:sz="0" w:space="0" w:color="auto"/>
        <w:left w:val="none" w:sz="0" w:space="0" w:color="auto"/>
        <w:bottom w:val="none" w:sz="0" w:space="0" w:color="auto"/>
        <w:right w:val="none" w:sz="0" w:space="0" w:color="auto"/>
      </w:divBdr>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51269">
      <w:bodyDiv w:val="1"/>
      <w:marLeft w:val="0"/>
      <w:marRight w:val="0"/>
      <w:marTop w:val="0"/>
      <w:marBottom w:val="0"/>
      <w:divBdr>
        <w:top w:val="none" w:sz="0" w:space="0" w:color="auto"/>
        <w:left w:val="none" w:sz="0" w:space="0" w:color="auto"/>
        <w:bottom w:val="none" w:sz="0" w:space="0" w:color="auto"/>
        <w:right w:val="none" w:sz="0" w:space="0" w:color="auto"/>
      </w:divBdr>
    </w:div>
    <w:div w:id="1750421401">
      <w:bodyDiv w:val="1"/>
      <w:marLeft w:val="0"/>
      <w:marRight w:val="0"/>
      <w:marTop w:val="0"/>
      <w:marBottom w:val="0"/>
      <w:divBdr>
        <w:top w:val="none" w:sz="0" w:space="0" w:color="auto"/>
        <w:left w:val="none" w:sz="0" w:space="0" w:color="auto"/>
        <w:bottom w:val="none" w:sz="0" w:space="0" w:color="auto"/>
        <w:right w:val="none" w:sz="0" w:space="0" w:color="auto"/>
      </w:divBdr>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87902">
      <w:bodyDiv w:val="1"/>
      <w:marLeft w:val="0"/>
      <w:marRight w:val="0"/>
      <w:marTop w:val="0"/>
      <w:marBottom w:val="0"/>
      <w:divBdr>
        <w:top w:val="none" w:sz="0" w:space="0" w:color="auto"/>
        <w:left w:val="none" w:sz="0" w:space="0" w:color="auto"/>
        <w:bottom w:val="none" w:sz="0" w:space="0" w:color="auto"/>
        <w:right w:val="none" w:sz="0" w:space="0" w:color="auto"/>
      </w:divBdr>
    </w:div>
    <w:div w:id="1750736675">
      <w:bodyDiv w:val="1"/>
      <w:marLeft w:val="0"/>
      <w:marRight w:val="0"/>
      <w:marTop w:val="0"/>
      <w:marBottom w:val="0"/>
      <w:divBdr>
        <w:top w:val="none" w:sz="0" w:space="0" w:color="auto"/>
        <w:left w:val="none" w:sz="0" w:space="0" w:color="auto"/>
        <w:bottom w:val="none" w:sz="0" w:space="0" w:color="auto"/>
        <w:right w:val="none" w:sz="0" w:space="0" w:color="auto"/>
      </w:divBdr>
    </w:div>
    <w:div w:id="1750810709">
      <w:bodyDiv w:val="1"/>
      <w:marLeft w:val="0"/>
      <w:marRight w:val="0"/>
      <w:marTop w:val="0"/>
      <w:marBottom w:val="0"/>
      <w:divBdr>
        <w:top w:val="none" w:sz="0" w:space="0" w:color="auto"/>
        <w:left w:val="none" w:sz="0" w:space="0" w:color="auto"/>
        <w:bottom w:val="none" w:sz="0" w:space="0" w:color="auto"/>
        <w:right w:val="none" w:sz="0" w:space="0" w:color="auto"/>
      </w:divBdr>
    </w:div>
    <w:div w:id="1750999690">
      <w:bodyDiv w:val="1"/>
      <w:marLeft w:val="0"/>
      <w:marRight w:val="0"/>
      <w:marTop w:val="0"/>
      <w:marBottom w:val="0"/>
      <w:divBdr>
        <w:top w:val="none" w:sz="0" w:space="0" w:color="auto"/>
        <w:left w:val="none" w:sz="0" w:space="0" w:color="auto"/>
        <w:bottom w:val="none" w:sz="0" w:space="0" w:color="auto"/>
        <w:right w:val="none" w:sz="0" w:space="0" w:color="auto"/>
      </w:divBdr>
    </w:div>
    <w:div w:id="1751124098">
      <w:bodyDiv w:val="1"/>
      <w:marLeft w:val="0"/>
      <w:marRight w:val="0"/>
      <w:marTop w:val="0"/>
      <w:marBottom w:val="0"/>
      <w:divBdr>
        <w:top w:val="none" w:sz="0" w:space="0" w:color="auto"/>
        <w:left w:val="none" w:sz="0" w:space="0" w:color="auto"/>
        <w:bottom w:val="none" w:sz="0" w:space="0" w:color="auto"/>
        <w:right w:val="none" w:sz="0" w:space="0" w:color="auto"/>
      </w:divBdr>
    </w:div>
    <w:div w:id="1751272720">
      <w:bodyDiv w:val="1"/>
      <w:marLeft w:val="0"/>
      <w:marRight w:val="0"/>
      <w:marTop w:val="0"/>
      <w:marBottom w:val="0"/>
      <w:divBdr>
        <w:top w:val="none" w:sz="0" w:space="0" w:color="auto"/>
        <w:left w:val="none" w:sz="0" w:space="0" w:color="auto"/>
        <w:bottom w:val="none" w:sz="0" w:space="0" w:color="auto"/>
        <w:right w:val="none" w:sz="0" w:space="0" w:color="auto"/>
      </w:divBdr>
    </w:div>
    <w:div w:id="1751274912">
      <w:bodyDiv w:val="1"/>
      <w:marLeft w:val="0"/>
      <w:marRight w:val="0"/>
      <w:marTop w:val="0"/>
      <w:marBottom w:val="0"/>
      <w:divBdr>
        <w:top w:val="none" w:sz="0" w:space="0" w:color="auto"/>
        <w:left w:val="none" w:sz="0" w:space="0" w:color="auto"/>
        <w:bottom w:val="none" w:sz="0" w:space="0" w:color="auto"/>
        <w:right w:val="none" w:sz="0" w:space="0" w:color="auto"/>
      </w:divBdr>
    </w:div>
    <w:div w:id="1751536225">
      <w:bodyDiv w:val="1"/>
      <w:marLeft w:val="0"/>
      <w:marRight w:val="0"/>
      <w:marTop w:val="0"/>
      <w:marBottom w:val="0"/>
      <w:divBdr>
        <w:top w:val="none" w:sz="0" w:space="0" w:color="auto"/>
        <w:left w:val="none" w:sz="0" w:space="0" w:color="auto"/>
        <w:bottom w:val="none" w:sz="0" w:space="0" w:color="auto"/>
        <w:right w:val="none" w:sz="0" w:space="0" w:color="auto"/>
      </w:divBdr>
    </w:div>
    <w:div w:id="1751536827">
      <w:bodyDiv w:val="1"/>
      <w:marLeft w:val="0"/>
      <w:marRight w:val="0"/>
      <w:marTop w:val="0"/>
      <w:marBottom w:val="0"/>
      <w:divBdr>
        <w:top w:val="none" w:sz="0" w:space="0" w:color="auto"/>
        <w:left w:val="none" w:sz="0" w:space="0" w:color="auto"/>
        <w:bottom w:val="none" w:sz="0" w:space="0" w:color="auto"/>
        <w:right w:val="none" w:sz="0" w:space="0" w:color="auto"/>
      </w:divBdr>
    </w:div>
    <w:div w:id="1751541975">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733479">
      <w:bodyDiv w:val="1"/>
      <w:marLeft w:val="0"/>
      <w:marRight w:val="0"/>
      <w:marTop w:val="0"/>
      <w:marBottom w:val="0"/>
      <w:divBdr>
        <w:top w:val="none" w:sz="0" w:space="0" w:color="auto"/>
        <w:left w:val="none" w:sz="0" w:space="0" w:color="auto"/>
        <w:bottom w:val="none" w:sz="0" w:space="0" w:color="auto"/>
        <w:right w:val="none" w:sz="0" w:space="0" w:color="auto"/>
      </w:divBdr>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1855">
      <w:bodyDiv w:val="1"/>
      <w:marLeft w:val="0"/>
      <w:marRight w:val="0"/>
      <w:marTop w:val="0"/>
      <w:marBottom w:val="0"/>
      <w:divBdr>
        <w:top w:val="none" w:sz="0" w:space="0" w:color="auto"/>
        <w:left w:val="none" w:sz="0" w:space="0" w:color="auto"/>
        <w:bottom w:val="none" w:sz="0" w:space="0" w:color="auto"/>
        <w:right w:val="none" w:sz="0" w:space="0" w:color="auto"/>
      </w:divBdr>
    </w:div>
    <w:div w:id="1752004215">
      <w:bodyDiv w:val="1"/>
      <w:marLeft w:val="0"/>
      <w:marRight w:val="0"/>
      <w:marTop w:val="0"/>
      <w:marBottom w:val="0"/>
      <w:divBdr>
        <w:top w:val="none" w:sz="0" w:space="0" w:color="auto"/>
        <w:left w:val="none" w:sz="0" w:space="0" w:color="auto"/>
        <w:bottom w:val="none" w:sz="0" w:space="0" w:color="auto"/>
        <w:right w:val="none" w:sz="0" w:space="0" w:color="auto"/>
      </w:divBdr>
    </w:div>
    <w:div w:id="1752043654">
      <w:bodyDiv w:val="1"/>
      <w:marLeft w:val="0"/>
      <w:marRight w:val="0"/>
      <w:marTop w:val="0"/>
      <w:marBottom w:val="0"/>
      <w:divBdr>
        <w:top w:val="none" w:sz="0" w:space="0" w:color="auto"/>
        <w:left w:val="none" w:sz="0" w:space="0" w:color="auto"/>
        <w:bottom w:val="none" w:sz="0" w:space="0" w:color="auto"/>
        <w:right w:val="none" w:sz="0" w:space="0" w:color="auto"/>
      </w:divBdr>
    </w:div>
    <w:div w:id="1752046548">
      <w:bodyDiv w:val="1"/>
      <w:marLeft w:val="0"/>
      <w:marRight w:val="0"/>
      <w:marTop w:val="0"/>
      <w:marBottom w:val="0"/>
      <w:divBdr>
        <w:top w:val="none" w:sz="0" w:space="0" w:color="auto"/>
        <w:left w:val="none" w:sz="0" w:space="0" w:color="auto"/>
        <w:bottom w:val="none" w:sz="0" w:space="0" w:color="auto"/>
        <w:right w:val="none" w:sz="0" w:space="0" w:color="auto"/>
      </w:divBdr>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94426">
      <w:bodyDiv w:val="1"/>
      <w:marLeft w:val="0"/>
      <w:marRight w:val="0"/>
      <w:marTop w:val="0"/>
      <w:marBottom w:val="0"/>
      <w:divBdr>
        <w:top w:val="none" w:sz="0" w:space="0" w:color="auto"/>
        <w:left w:val="none" w:sz="0" w:space="0" w:color="auto"/>
        <w:bottom w:val="none" w:sz="0" w:space="0" w:color="auto"/>
        <w:right w:val="none" w:sz="0" w:space="0" w:color="auto"/>
      </w:divBdr>
    </w:div>
    <w:div w:id="1752315250">
      <w:bodyDiv w:val="1"/>
      <w:marLeft w:val="0"/>
      <w:marRight w:val="0"/>
      <w:marTop w:val="0"/>
      <w:marBottom w:val="0"/>
      <w:divBdr>
        <w:top w:val="none" w:sz="0" w:space="0" w:color="auto"/>
        <w:left w:val="none" w:sz="0" w:space="0" w:color="auto"/>
        <w:bottom w:val="none" w:sz="0" w:space="0" w:color="auto"/>
        <w:right w:val="none" w:sz="0" w:space="0" w:color="auto"/>
      </w:divBdr>
    </w:div>
    <w:div w:id="1752434402">
      <w:bodyDiv w:val="1"/>
      <w:marLeft w:val="0"/>
      <w:marRight w:val="0"/>
      <w:marTop w:val="0"/>
      <w:marBottom w:val="0"/>
      <w:divBdr>
        <w:top w:val="none" w:sz="0" w:space="0" w:color="auto"/>
        <w:left w:val="none" w:sz="0" w:space="0" w:color="auto"/>
        <w:bottom w:val="none" w:sz="0" w:space="0" w:color="auto"/>
        <w:right w:val="none" w:sz="0" w:space="0" w:color="auto"/>
      </w:divBdr>
    </w:div>
    <w:div w:id="1752458393">
      <w:bodyDiv w:val="1"/>
      <w:marLeft w:val="0"/>
      <w:marRight w:val="0"/>
      <w:marTop w:val="0"/>
      <w:marBottom w:val="0"/>
      <w:divBdr>
        <w:top w:val="none" w:sz="0" w:space="0" w:color="auto"/>
        <w:left w:val="none" w:sz="0" w:space="0" w:color="auto"/>
        <w:bottom w:val="none" w:sz="0" w:space="0" w:color="auto"/>
        <w:right w:val="none" w:sz="0" w:space="0" w:color="auto"/>
      </w:divBdr>
    </w:div>
    <w:div w:id="1752459365">
      <w:bodyDiv w:val="1"/>
      <w:marLeft w:val="0"/>
      <w:marRight w:val="0"/>
      <w:marTop w:val="0"/>
      <w:marBottom w:val="0"/>
      <w:divBdr>
        <w:top w:val="none" w:sz="0" w:space="0" w:color="auto"/>
        <w:left w:val="none" w:sz="0" w:space="0" w:color="auto"/>
        <w:bottom w:val="none" w:sz="0" w:space="0" w:color="auto"/>
        <w:right w:val="none" w:sz="0" w:space="0" w:color="auto"/>
      </w:divBdr>
    </w:div>
    <w:div w:id="1752577459">
      <w:bodyDiv w:val="1"/>
      <w:marLeft w:val="0"/>
      <w:marRight w:val="0"/>
      <w:marTop w:val="0"/>
      <w:marBottom w:val="0"/>
      <w:divBdr>
        <w:top w:val="none" w:sz="0" w:space="0" w:color="auto"/>
        <w:left w:val="none" w:sz="0" w:space="0" w:color="auto"/>
        <w:bottom w:val="none" w:sz="0" w:space="0" w:color="auto"/>
        <w:right w:val="none" w:sz="0" w:space="0" w:color="auto"/>
      </w:divBdr>
    </w:div>
    <w:div w:id="1752773623">
      <w:bodyDiv w:val="1"/>
      <w:marLeft w:val="0"/>
      <w:marRight w:val="0"/>
      <w:marTop w:val="0"/>
      <w:marBottom w:val="0"/>
      <w:divBdr>
        <w:top w:val="none" w:sz="0" w:space="0" w:color="auto"/>
        <w:left w:val="none" w:sz="0" w:space="0" w:color="auto"/>
        <w:bottom w:val="none" w:sz="0" w:space="0" w:color="auto"/>
        <w:right w:val="none" w:sz="0" w:space="0" w:color="auto"/>
      </w:divBdr>
      <w:divsChild>
        <w:div w:id="1120029053">
          <w:marLeft w:val="0"/>
          <w:marRight w:val="0"/>
          <w:marTop w:val="0"/>
          <w:marBottom w:val="0"/>
          <w:divBdr>
            <w:top w:val="none" w:sz="0" w:space="0" w:color="auto"/>
            <w:left w:val="none" w:sz="0" w:space="0" w:color="auto"/>
            <w:bottom w:val="none" w:sz="0" w:space="0" w:color="auto"/>
            <w:right w:val="none" w:sz="0" w:space="0" w:color="auto"/>
          </w:divBdr>
          <w:divsChild>
            <w:div w:id="13070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5614">
      <w:bodyDiv w:val="1"/>
      <w:marLeft w:val="0"/>
      <w:marRight w:val="0"/>
      <w:marTop w:val="0"/>
      <w:marBottom w:val="0"/>
      <w:divBdr>
        <w:top w:val="none" w:sz="0" w:space="0" w:color="auto"/>
        <w:left w:val="none" w:sz="0" w:space="0" w:color="auto"/>
        <w:bottom w:val="none" w:sz="0" w:space="0" w:color="auto"/>
        <w:right w:val="none" w:sz="0" w:space="0" w:color="auto"/>
      </w:divBdr>
    </w:div>
    <w:div w:id="1753351053">
      <w:bodyDiv w:val="1"/>
      <w:marLeft w:val="0"/>
      <w:marRight w:val="0"/>
      <w:marTop w:val="0"/>
      <w:marBottom w:val="0"/>
      <w:divBdr>
        <w:top w:val="none" w:sz="0" w:space="0" w:color="auto"/>
        <w:left w:val="none" w:sz="0" w:space="0" w:color="auto"/>
        <w:bottom w:val="none" w:sz="0" w:space="0" w:color="auto"/>
        <w:right w:val="none" w:sz="0" w:space="0" w:color="auto"/>
      </w:divBdr>
    </w:div>
    <w:div w:id="1753428136">
      <w:bodyDiv w:val="1"/>
      <w:marLeft w:val="0"/>
      <w:marRight w:val="0"/>
      <w:marTop w:val="0"/>
      <w:marBottom w:val="0"/>
      <w:divBdr>
        <w:top w:val="none" w:sz="0" w:space="0" w:color="auto"/>
        <w:left w:val="none" w:sz="0" w:space="0" w:color="auto"/>
        <w:bottom w:val="none" w:sz="0" w:space="0" w:color="auto"/>
        <w:right w:val="none" w:sz="0" w:space="0" w:color="auto"/>
      </w:divBdr>
    </w:div>
    <w:div w:id="1753621495">
      <w:bodyDiv w:val="1"/>
      <w:marLeft w:val="0"/>
      <w:marRight w:val="0"/>
      <w:marTop w:val="0"/>
      <w:marBottom w:val="0"/>
      <w:divBdr>
        <w:top w:val="none" w:sz="0" w:space="0" w:color="auto"/>
        <w:left w:val="none" w:sz="0" w:space="0" w:color="auto"/>
        <w:bottom w:val="none" w:sz="0" w:space="0" w:color="auto"/>
        <w:right w:val="none" w:sz="0" w:space="0" w:color="auto"/>
      </w:divBdr>
    </w:div>
    <w:div w:id="1753696768">
      <w:bodyDiv w:val="1"/>
      <w:marLeft w:val="0"/>
      <w:marRight w:val="0"/>
      <w:marTop w:val="0"/>
      <w:marBottom w:val="0"/>
      <w:divBdr>
        <w:top w:val="none" w:sz="0" w:space="0" w:color="auto"/>
        <w:left w:val="none" w:sz="0" w:space="0" w:color="auto"/>
        <w:bottom w:val="none" w:sz="0" w:space="0" w:color="auto"/>
        <w:right w:val="none" w:sz="0" w:space="0" w:color="auto"/>
      </w:divBdr>
    </w:div>
    <w:div w:id="1754430666">
      <w:bodyDiv w:val="1"/>
      <w:marLeft w:val="0"/>
      <w:marRight w:val="0"/>
      <w:marTop w:val="0"/>
      <w:marBottom w:val="0"/>
      <w:divBdr>
        <w:top w:val="none" w:sz="0" w:space="0" w:color="auto"/>
        <w:left w:val="none" w:sz="0" w:space="0" w:color="auto"/>
        <w:bottom w:val="none" w:sz="0" w:space="0" w:color="auto"/>
        <w:right w:val="none" w:sz="0" w:space="0" w:color="auto"/>
      </w:divBdr>
    </w:div>
    <w:div w:id="175446732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888255">
      <w:bodyDiv w:val="1"/>
      <w:marLeft w:val="0"/>
      <w:marRight w:val="0"/>
      <w:marTop w:val="0"/>
      <w:marBottom w:val="0"/>
      <w:divBdr>
        <w:top w:val="none" w:sz="0" w:space="0" w:color="auto"/>
        <w:left w:val="none" w:sz="0" w:space="0" w:color="auto"/>
        <w:bottom w:val="none" w:sz="0" w:space="0" w:color="auto"/>
        <w:right w:val="none" w:sz="0" w:space="0" w:color="auto"/>
      </w:divBdr>
    </w:div>
    <w:div w:id="1755009475">
      <w:bodyDiv w:val="1"/>
      <w:marLeft w:val="0"/>
      <w:marRight w:val="0"/>
      <w:marTop w:val="0"/>
      <w:marBottom w:val="0"/>
      <w:divBdr>
        <w:top w:val="none" w:sz="0" w:space="0" w:color="auto"/>
        <w:left w:val="none" w:sz="0" w:space="0" w:color="auto"/>
        <w:bottom w:val="none" w:sz="0" w:space="0" w:color="auto"/>
        <w:right w:val="none" w:sz="0" w:space="0" w:color="auto"/>
      </w:divBdr>
    </w:div>
    <w:div w:id="1755127135">
      <w:bodyDiv w:val="1"/>
      <w:marLeft w:val="0"/>
      <w:marRight w:val="0"/>
      <w:marTop w:val="0"/>
      <w:marBottom w:val="0"/>
      <w:divBdr>
        <w:top w:val="none" w:sz="0" w:space="0" w:color="auto"/>
        <w:left w:val="none" w:sz="0" w:space="0" w:color="auto"/>
        <w:bottom w:val="none" w:sz="0" w:space="0" w:color="auto"/>
        <w:right w:val="none" w:sz="0" w:space="0" w:color="auto"/>
      </w:divBdr>
    </w:div>
    <w:div w:id="1755206285">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5323471">
      <w:bodyDiv w:val="1"/>
      <w:marLeft w:val="0"/>
      <w:marRight w:val="0"/>
      <w:marTop w:val="0"/>
      <w:marBottom w:val="0"/>
      <w:divBdr>
        <w:top w:val="none" w:sz="0" w:space="0" w:color="auto"/>
        <w:left w:val="none" w:sz="0" w:space="0" w:color="auto"/>
        <w:bottom w:val="none" w:sz="0" w:space="0" w:color="auto"/>
        <w:right w:val="none" w:sz="0" w:space="0" w:color="auto"/>
      </w:divBdr>
    </w:div>
    <w:div w:id="1755663432">
      <w:bodyDiv w:val="1"/>
      <w:marLeft w:val="0"/>
      <w:marRight w:val="0"/>
      <w:marTop w:val="0"/>
      <w:marBottom w:val="0"/>
      <w:divBdr>
        <w:top w:val="none" w:sz="0" w:space="0" w:color="auto"/>
        <w:left w:val="none" w:sz="0" w:space="0" w:color="auto"/>
        <w:bottom w:val="none" w:sz="0" w:space="0" w:color="auto"/>
        <w:right w:val="none" w:sz="0" w:space="0" w:color="auto"/>
      </w:divBdr>
    </w:div>
    <w:div w:id="1755979994">
      <w:bodyDiv w:val="1"/>
      <w:marLeft w:val="0"/>
      <w:marRight w:val="0"/>
      <w:marTop w:val="0"/>
      <w:marBottom w:val="0"/>
      <w:divBdr>
        <w:top w:val="none" w:sz="0" w:space="0" w:color="auto"/>
        <w:left w:val="none" w:sz="0" w:space="0" w:color="auto"/>
        <w:bottom w:val="none" w:sz="0" w:space="0" w:color="auto"/>
        <w:right w:val="none" w:sz="0" w:space="0" w:color="auto"/>
      </w:divBdr>
    </w:div>
    <w:div w:id="1756053499">
      <w:bodyDiv w:val="1"/>
      <w:marLeft w:val="0"/>
      <w:marRight w:val="0"/>
      <w:marTop w:val="0"/>
      <w:marBottom w:val="0"/>
      <w:divBdr>
        <w:top w:val="none" w:sz="0" w:space="0" w:color="auto"/>
        <w:left w:val="none" w:sz="0" w:space="0" w:color="auto"/>
        <w:bottom w:val="none" w:sz="0" w:space="0" w:color="auto"/>
        <w:right w:val="none" w:sz="0" w:space="0" w:color="auto"/>
      </w:divBdr>
    </w:div>
    <w:div w:id="1756055045">
      <w:bodyDiv w:val="1"/>
      <w:marLeft w:val="0"/>
      <w:marRight w:val="0"/>
      <w:marTop w:val="0"/>
      <w:marBottom w:val="0"/>
      <w:divBdr>
        <w:top w:val="none" w:sz="0" w:space="0" w:color="auto"/>
        <w:left w:val="none" w:sz="0" w:space="0" w:color="auto"/>
        <w:bottom w:val="none" w:sz="0" w:space="0" w:color="auto"/>
        <w:right w:val="none" w:sz="0" w:space="0" w:color="auto"/>
      </w:divBdr>
    </w:div>
    <w:div w:id="1756121760">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6783743">
      <w:bodyDiv w:val="1"/>
      <w:marLeft w:val="0"/>
      <w:marRight w:val="0"/>
      <w:marTop w:val="0"/>
      <w:marBottom w:val="0"/>
      <w:divBdr>
        <w:top w:val="none" w:sz="0" w:space="0" w:color="auto"/>
        <w:left w:val="none" w:sz="0" w:space="0" w:color="auto"/>
        <w:bottom w:val="none" w:sz="0" w:space="0" w:color="auto"/>
        <w:right w:val="none" w:sz="0" w:space="0" w:color="auto"/>
      </w:divBdr>
    </w:div>
    <w:div w:id="1757282900">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757630565">
      <w:bodyDiv w:val="1"/>
      <w:marLeft w:val="0"/>
      <w:marRight w:val="0"/>
      <w:marTop w:val="0"/>
      <w:marBottom w:val="0"/>
      <w:divBdr>
        <w:top w:val="none" w:sz="0" w:space="0" w:color="auto"/>
        <w:left w:val="none" w:sz="0" w:space="0" w:color="auto"/>
        <w:bottom w:val="none" w:sz="0" w:space="0" w:color="auto"/>
        <w:right w:val="none" w:sz="0" w:space="0" w:color="auto"/>
      </w:divBdr>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901943">
      <w:bodyDiv w:val="1"/>
      <w:marLeft w:val="0"/>
      <w:marRight w:val="0"/>
      <w:marTop w:val="0"/>
      <w:marBottom w:val="0"/>
      <w:divBdr>
        <w:top w:val="none" w:sz="0" w:space="0" w:color="auto"/>
        <w:left w:val="none" w:sz="0" w:space="0" w:color="auto"/>
        <w:bottom w:val="none" w:sz="0" w:space="0" w:color="auto"/>
        <w:right w:val="none" w:sz="0" w:space="0" w:color="auto"/>
      </w:divBdr>
    </w:div>
    <w:div w:id="1758088952">
      <w:bodyDiv w:val="1"/>
      <w:marLeft w:val="0"/>
      <w:marRight w:val="0"/>
      <w:marTop w:val="0"/>
      <w:marBottom w:val="0"/>
      <w:divBdr>
        <w:top w:val="none" w:sz="0" w:space="0" w:color="auto"/>
        <w:left w:val="none" w:sz="0" w:space="0" w:color="auto"/>
        <w:bottom w:val="none" w:sz="0" w:space="0" w:color="auto"/>
        <w:right w:val="none" w:sz="0" w:space="0" w:color="auto"/>
      </w:divBdr>
    </w:div>
    <w:div w:id="1758139524">
      <w:bodyDiv w:val="1"/>
      <w:marLeft w:val="0"/>
      <w:marRight w:val="0"/>
      <w:marTop w:val="0"/>
      <w:marBottom w:val="0"/>
      <w:divBdr>
        <w:top w:val="none" w:sz="0" w:space="0" w:color="auto"/>
        <w:left w:val="none" w:sz="0" w:space="0" w:color="auto"/>
        <w:bottom w:val="none" w:sz="0" w:space="0" w:color="auto"/>
        <w:right w:val="none" w:sz="0" w:space="0" w:color="auto"/>
      </w:divBdr>
    </w:div>
    <w:div w:id="1758165663">
      <w:bodyDiv w:val="1"/>
      <w:marLeft w:val="0"/>
      <w:marRight w:val="0"/>
      <w:marTop w:val="0"/>
      <w:marBottom w:val="0"/>
      <w:divBdr>
        <w:top w:val="none" w:sz="0" w:space="0" w:color="auto"/>
        <w:left w:val="none" w:sz="0" w:space="0" w:color="auto"/>
        <w:bottom w:val="none" w:sz="0" w:space="0" w:color="auto"/>
        <w:right w:val="none" w:sz="0" w:space="0" w:color="auto"/>
      </w:divBdr>
    </w:div>
    <w:div w:id="1758478119">
      <w:bodyDiv w:val="1"/>
      <w:marLeft w:val="0"/>
      <w:marRight w:val="0"/>
      <w:marTop w:val="0"/>
      <w:marBottom w:val="0"/>
      <w:divBdr>
        <w:top w:val="none" w:sz="0" w:space="0" w:color="auto"/>
        <w:left w:val="none" w:sz="0" w:space="0" w:color="auto"/>
        <w:bottom w:val="none" w:sz="0" w:space="0" w:color="auto"/>
        <w:right w:val="none" w:sz="0" w:space="0" w:color="auto"/>
      </w:divBdr>
    </w:div>
    <w:div w:id="1758481931">
      <w:bodyDiv w:val="1"/>
      <w:marLeft w:val="0"/>
      <w:marRight w:val="0"/>
      <w:marTop w:val="0"/>
      <w:marBottom w:val="0"/>
      <w:divBdr>
        <w:top w:val="none" w:sz="0" w:space="0" w:color="auto"/>
        <w:left w:val="none" w:sz="0" w:space="0" w:color="auto"/>
        <w:bottom w:val="none" w:sz="0" w:space="0" w:color="auto"/>
        <w:right w:val="none" w:sz="0" w:space="0" w:color="auto"/>
      </w:divBdr>
    </w:div>
    <w:div w:id="1758553342">
      <w:bodyDiv w:val="1"/>
      <w:marLeft w:val="0"/>
      <w:marRight w:val="0"/>
      <w:marTop w:val="0"/>
      <w:marBottom w:val="0"/>
      <w:divBdr>
        <w:top w:val="none" w:sz="0" w:space="0" w:color="auto"/>
        <w:left w:val="none" w:sz="0" w:space="0" w:color="auto"/>
        <w:bottom w:val="none" w:sz="0" w:space="0" w:color="auto"/>
        <w:right w:val="none" w:sz="0" w:space="0" w:color="auto"/>
      </w:divBdr>
    </w:div>
    <w:div w:id="1758671590">
      <w:bodyDiv w:val="1"/>
      <w:marLeft w:val="0"/>
      <w:marRight w:val="0"/>
      <w:marTop w:val="0"/>
      <w:marBottom w:val="0"/>
      <w:divBdr>
        <w:top w:val="none" w:sz="0" w:space="0" w:color="auto"/>
        <w:left w:val="none" w:sz="0" w:space="0" w:color="auto"/>
        <w:bottom w:val="none" w:sz="0" w:space="0" w:color="auto"/>
        <w:right w:val="none" w:sz="0" w:space="0" w:color="auto"/>
      </w:divBdr>
    </w:div>
    <w:div w:id="1758673852">
      <w:bodyDiv w:val="1"/>
      <w:marLeft w:val="0"/>
      <w:marRight w:val="0"/>
      <w:marTop w:val="0"/>
      <w:marBottom w:val="0"/>
      <w:divBdr>
        <w:top w:val="none" w:sz="0" w:space="0" w:color="auto"/>
        <w:left w:val="none" w:sz="0" w:space="0" w:color="auto"/>
        <w:bottom w:val="none" w:sz="0" w:space="0" w:color="auto"/>
        <w:right w:val="none" w:sz="0" w:space="0" w:color="auto"/>
      </w:divBdr>
    </w:div>
    <w:div w:id="1758937197">
      <w:bodyDiv w:val="1"/>
      <w:marLeft w:val="0"/>
      <w:marRight w:val="0"/>
      <w:marTop w:val="0"/>
      <w:marBottom w:val="0"/>
      <w:divBdr>
        <w:top w:val="none" w:sz="0" w:space="0" w:color="auto"/>
        <w:left w:val="none" w:sz="0" w:space="0" w:color="auto"/>
        <w:bottom w:val="none" w:sz="0" w:space="0" w:color="auto"/>
        <w:right w:val="none" w:sz="0" w:space="0" w:color="auto"/>
      </w:divBdr>
    </w:div>
    <w:div w:id="1759061009">
      <w:bodyDiv w:val="1"/>
      <w:marLeft w:val="0"/>
      <w:marRight w:val="0"/>
      <w:marTop w:val="0"/>
      <w:marBottom w:val="0"/>
      <w:divBdr>
        <w:top w:val="none" w:sz="0" w:space="0" w:color="auto"/>
        <w:left w:val="none" w:sz="0" w:space="0" w:color="auto"/>
        <w:bottom w:val="none" w:sz="0" w:space="0" w:color="auto"/>
        <w:right w:val="none" w:sz="0" w:space="0" w:color="auto"/>
      </w:divBdr>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431">
      <w:bodyDiv w:val="1"/>
      <w:marLeft w:val="0"/>
      <w:marRight w:val="0"/>
      <w:marTop w:val="0"/>
      <w:marBottom w:val="0"/>
      <w:divBdr>
        <w:top w:val="none" w:sz="0" w:space="0" w:color="auto"/>
        <w:left w:val="none" w:sz="0" w:space="0" w:color="auto"/>
        <w:bottom w:val="none" w:sz="0" w:space="0" w:color="auto"/>
        <w:right w:val="none" w:sz="0" w:space="0" w:color="auto"/>
      </w:divBdr>
    </w:div>
    <w:div w:id="1759330483">
      <w:bodyDiv w:val="1"/>
      <w:marLeft w:val="0"/>
      <w:marRight w:val="0"/>
      <w:marTop w:val="0"/>
      <w:marBottom w:val="0"/>
      <w:divBdr>
        <w:top w:val="none" w:sz="0" w:space="0" w:color="auto"/>
        <w:left w:val="none" w:sz="0" w:space="0" w:color="auto"/>
        <w:bottom w:val="none" w:sz="0" w:space="0" w:color="auto"/>
        <w:right w:val="none" w:sz="0" w:space="0" w:color="auto"/>
      </w:divBdr>
    </w:div>
    <w:div w:id="1759445934">
      <w:bodyDiv w:val="1"/>
      <w:marLeft w:val="0"/>
      <w:marRight w:val="0"/>
      <w:marTop w:val="0"/>
      <w:marBottom w:val="0"/>
      <w:divBdr>
        <w:top w:val="none" w:sz="0" w:space="0" w:color="auto"/>
        <w:left w:val="none" w:sz="0" w:space="0" w:color="auto"/>
        <w:bottom w:val="none" w:sz="0" w:space="0" w:color="auto"/>
        <w:right w:val="none" w:sz="0" w:space="0" w:color="auto"/>
      </w:divBdr>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711224">
      <w:bodyDiv w:val="1"/>
      <w:marLeft w:val="0"/>
      <w:marRight w:val="0"/>
      <w:marTop w:val="0"/>
      <w:marBottom w:val="0"/>
      <w:divBdr>
        <w:top w:val="none" w:sz="0" w:space="0" w:color="auto"/>
        <w:left w:val="none" w:sz="0" w:space="0" w:color="auto"/>
        <w:bottom w:val="none" w:sz="0" w:space="0" w:color="auto"/>
        <w:right w:val="none" w:sz="0" w:space="0" w:color="auto"/>
      </w:divBdr>
    </w:div>
    <w:div w:id="1759793410">
      <w:bodyDiv w:val="1"/>
      <w:marLeft w:val="0"/>
      <w:marRight w:val="0"/>
      <w:marTop w:val="0"/>
      <w:marBottom w:val="0"/>
      <w:divBdr>
        <w:top w:val="none" w:sz="0" w:space="0" w:color="auto"/>
        <w:left w:val="none" w:sz="0" w:space="0" w:color="auto"/>
        <w:bottom w:val="none" w:sz="0" w:space="0" w:color="auto"/>
        <w:right w:val="none" w:sz="0" w:space="0" w:color="auto"/>
      </w:divBdr>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135">
      <w:bodyDiv w:val="1"/>
      <w:marLeft w:val="0"/>
      <w:marRight w:val="0"/>
      <w:marTop w:val="0"/>
      <w:marBottom w:val="0"/>
      <w:divBdr>
        <w:top w:val="none" w:sz="0" w:space="0" w:color="auto"/>
        <w:left w:val="none" w:sz="0" w:space="0" w:color="auto"/>
        <w:bottom w:val="none" w:sz="0" w:space="0" w:color="auto"/>
        <w:right w:val="none" w:sz="0" w:space="0" w:color="auto"/>
      </w:divBdr>
    </w:div>
    <w:div w:id="1760102815">
      <w:bodyDiv w:val="1"/>
      <w:marLeft w:val="0"/>
      <w:marRight w:val="0"/>
      <w:marTop w:val="0"/>
      <w:marBottom w:val="0"/>
      <w:divBdr>
        <w:top w:val="none" w:sz="0" w:space="0" w:color="auto"/>
        <w:left w:val="none" w:sz="0" w:space="0" w:color="auto"/>
        <w:bottom w:val="none" w:sz="0" w:space="0" w:color="auto"/>
        <w:right w:val="none" w:sz="0" w:space="0" w:color="auto"/>
      </w:divBdr>
    </w:div>
    <w:div w:id="1760173248">
      <w:bodyDiv w:val="1"/>
      <w:marLeft w:val="0"/>
      <w:marRight w:val="0"/>
      <w:marTop w:val="0"/>
      <w:marBottom w:val="0"/>
      <w:divBdr>
        <w:top w:val="none" w:sz="0" w:space="0" w:color="auto"/>
        <w:left w:val="none" w:sz="0" w:space="0" w:color="auto"/>
        <w:bottom w:val="none" w:sz="0" w:space="0" w:color="auto"/>
        <w:right w:val="none" w:sz="0" w:space="0" w:color="auto"/>
      </w:divBdr>
    </w:div>
    <w:div w:id="1760440455">
      <w:bodyDiv w:val="1"/>
      <w:marLeft w:val="0"/>
      <w:marRight w:val="0"/>
      <w:marTop w:val="0"/>
      <w:marBottom w:val="0"/>
      <w:divBdr>
        <w:top w:val="none" w:sz="0" w:space="0" w:color="auto"/>
        <w:left w:val="none" w:sz="0" w:space="0" w:color="auto"/>
        <w:bottom w:val="none" w:sz="0" w:space="0" w:color="auto"/>
        <w:right w:val="none" w:sz="0" w:space="0" w:color="auto"/>
      </w:divBdr>
    </w:div>
    <w:div w:id="1760635927">
      <w:bodyDiv w:val="1"/>
      <w:marLeft w:val="0"/>
      <w:marRight w:val="0"/>
      <w:marTop w:val="0"/>
      <w:marBottom w:val="0"/>
      <w:divBdr>
        <w:top w:val="none" w:sz="0" w:space="0" w:color="auto"/>
        <w:left w:val="none" w:sz="0" w:space="0" w:color="auto"/>
        <w:bottom w:val="none" w:sz="0" w:space="0" w:color="auto"/>
        <w:right w:val="none" w:sz="0" w:space="0" w:color="auto"/>
      </w:divBdr>
    </w:div>
    <w:div w:id="1760708412">
      <w:bodyDiv w:val="1"/>
      <w:marLeft w:val="0"/>
      <w:marRight w:val="0"/>
      <w:marTop w:val="0"/>
      <w:marBottom w:val="0"/>
      <w:divBdr>
        <w:top w:val="none" w:sz="0" w:space="0" w:color="auto"/>
        <w:left w:val="none" w:sz="0" w:space="0" w:color="auto"/>
        <w:bottom w:val="none" w:sz="0" w:space="0" w:color="auto"/>
        <w:right w:val="none" w:sz="0" w:space="0" w:color="auto"/>
      </w:divBdr>
    </w:div>
    <w:div w:id="1760827926">
      <w:bodyDiv w:val="1"/>
      <w:marLeft w:val="0"/>
      <w:marRight w:val="0"/>
      <w:marTop w:val="0"/>
      <w:marBottom w:val="0"/>
      <w:divBdr>
        <w:top w:val="none" w:sz="0" w:space="0" w:color="auto"/>
        <w:left w:val="none" w:sz="0" w:space="0" w:color="auto"/>
        <w:bottom w:val="none" w:sz="0" w:space="0" w:color="auto"/>
        <w:right w:val="none" w:sz="0" w:space="0" w:color="auto"/>
      </w:divBdr>
    </w:div>
    <w:div w:id="1760981219">
      <w:bodyDiv w:val="1"/>
      <w:marLeft w:val="0"/>
      <w:marRight w:val="0"/>
      <w:marTop w:val="0"/>
      <w:marBottom w:val="0"/>
      <w:divBdr>
        <w:top w:val="none" w:sz="0" w:space="0" w:color="auto"/>
        <w:left w:val="none" w:sz="0" w:space="0" w:color="auto"/>
        <w:bottom w:val="none" w:sz="0" w:space="0" w:color="auto"/>
        <w:right w:val="none" w:sz="0" w:space="0" w:color="auto"/>
      </w:divBdr>
    </w:div>
    <w:div w:id="1761027696">
      <w:bodyDiv w:val="1"/>
      <w:marLeft w:val="0"/>
      <w:marRight w:val="0"/>
      <w:marTop w:val="0"/>
      <w:marBottom w:val="0"/>
      <w:divBdr>
        <w:top w:val="none" w:sz="0" w:space="0" w:color="auto"/>
        <w:left w:val="none" w:sz="0" w:space="0" w:color="auto"/>
        <w:bottom w:val="none" w:sz="0" w:space="0" w:color="auto"/>
        <w:right w:val="none" w:sz="0" w:space="0" w:color="auto"/>
      </w:divBdr>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1489613">
      <w:bodyDiv w:val="1"/>
      <w:marLeft w:val="0"/>
      <w:marRight w:val="0"/>
      <w:marTop w:val="0"/>
      <w:marBottom w:val="0"/>
      <w:divBdr>
        <w:top w:val="none" w:sz="0" w:space="0" w:color="auto"/>
        <w:left w:val="none" w:sz="0" w:space="0" w:color="auto"/>
        <w:bottom w:val="none" w:sz="0" w:space="0" w:color="auto"/>
        <w:right w:val="none" w:sz="0" w:space="0" w:color="auto"/>
      </w:divBdr>
    </w:div>
    <w:div w:id="1761825693">
      <w:bodyDiv w:val="1"/>
      <w:marLeft w:val="0"/>
      <w:marRight w:val="0"/>
      <w:marTop w:val="0"/>
      <w:marBottom w:val="0"/>
      <w:divBdr>
        <w:top w:val="none" w:sz="0" w:space="0" w:color="auto"/>
        <w:left w:val="none" w:sz="0" w:space="0" w:color="auto"/>
        <w:bottom w:val="none" w:sz="0" w:space="0" w:color="auto"/>
        <w:right w:val="none" w:sz="0" w:space="0" w:color="auto"/>
      </w:divBdr>
    </w:div>
    <w:div w:id="1761900975">
      <w:bodyDiv w:val="1"/>
      <w:marLeft w:val="0"/>
      <w:marRight w:val="0"/>
      <w:marTop w:val="0"/>
      <w:marBottom w:val="0"/>
      <w:divBdr>
        <w:top w:val="none" w:sz="0" w:space="0" w:color="auto"/>
        <w:left w:val="none" w:sz="0" w:space="0" w:color="auto"/>
        <w:bottom w:val="none" w:sz="0" w:space="0" w:color="auto"/>
        <w:right w:val="none" w:sz="0" w:space="0" w:color="auto"/>
      </w:divBdr>
    </w:div>
    <w:div w:id="1762137508">
      <w:bodyDiv w:val="1"/>
      <w:marLeft w:val="0"/>
      <w:marRight w:val="0"/>
      <w:marTop w:val="0"/>
      <w:marBottom w:val="0"/>
      <w:divBdr>
        <w:top w:val="none" w:sz="0" w:space="0" w:color="auto"/>
        <w:left w:val="none" w:sz="0" w:space="0" w:color="auto"/>
        <w:bottom w:val="none" w:sz="0" w:space="0" w:color="auto"/>
        <w:right w:val="none" w:sz="0" w:space="0" w:color="auto"/>
      </w:divBdr>
    </w:div>
    <w:div w:id="1762139275">
      <w:bodyDiv w:val="1"/>
      <w:marLeft w:val="0"/>
      <w:marRight w:val="0"/>
      <w:marTop w:val="0"/>
      <w:marBottom w:val="0"/>
      <w:divBdr>
        <w:top w:val="none" w:sz="0" w:space="0" w:color="auto"/>
        <w:left w:val="none" w:sz="0" w:space="0" w:color="auto"/>
        <w:bottom w:val="none" w:sz="0" w:space="0" w:color="auto"/>
        <w:right w:val="none" w:sz="0" w:space="0" w:color="auto"/>
      </w:divBdr>
    </w:div>
    <w:div w:id="1762213465">
      <w:bodyDiv w:val="1"/>
      <w:marLeft w:val="0"/>
      <w:marRight w:val="0"/>
      <w:marTop w:val="0"/>
      <w:marBottom w:val="0"/>
      <w:divBdr>
        <w:top w:val="none" w:sz="0" w:space="0" w:color="auto"/>
        <w:left w:val="none" w:sz="0" w:space="0" w:color="auto"/>
        <w:bottom w:val="none" w:sz="0" w:space="0" w:color="auto"/>
        <w:right w:val="none" w:sz="0" w:space="0" w:color="auto"/>
      </w:divBdr>
    </w:div>
    <w:div w:id="1762336690">
      <w:bodyDiv w:val="1"/>
      <w:marLeft w:val="0"/>
      <w:marRight w:val="0"/>
      <w:marTop w:val="0"/>
      <w:marBottom w:val="0"/>
      <w:divBdr>
        <w:top w:val="none" w:sz="0" w:space="0" w:color="auto"/>
        <w:left w:val="none" w:sz="0" w:space="0" w:color="auto"/>
        <w:bottom w:val="none" w:sz="0" w:space="0" w:color="auto"/>
        <w:right w:val="none" w:sz="0" w:space="0" w:color="auto"/>
      </w:divBdr>
    </w:div>
    <w:div w:id="1762599536">
      <w:bodyDiv w:val="1"/>
      <w:marLeft w:val="0"/>
      <w:marRight w:val="0"/>
      <w:marTop w:val="0"/>
      <w:marBottom w:val="0"/>
      <w:divBdr>
        <w:top w:val="none" w:sz="0" w:space="0" w:color="auto"/>
        <w:left w:val="none" w:sz="0" w:space="0" w:color="auto"/>
        <w:bottom w:val="none" w:sz="0" w:space="0" w:color="auto"/>
        <w:right w:val="none" w:sz="0" w:space="0" w:color="auto"/>
      </w:divBdr>
    </w:div>
    <w:div w:id="1762674758">
      <w:bodyDiv w:val="1"/>
      <w:marLeft w:val="0"/>
      <w:marRight w:val="0"/>
      <w:marTop w:val="0"/>
      <w:marBottom w:val="0"/>
      <w:divBdr>
        <w:top w:val="none" w:sz="0" w:space="0" w:color="auto"/>
        <w:left w:val="none" w:sz="0" w:space="0" w:color="auto"/>
        <w:bottom w:val="none" w:sz="0" w:space="0" w:color="auto"/>
        <w:right w:val="none" w:sz="0" w:space="0" w:color="auto"/>
      </w:divBdr>
    </w:div>
    <w:div w:id="1762876462">
      <w:bodyDiv w:val="1"/>
      <w:marLeft w:val="0"/>
      <w:marRight w:val="0"/>
      <w:marTop w:val="0"/>
      <w:marBottom w:val="0"/>
      <w:divBdr>
        <w:top w:val="none" w:sz="0" w:space="0" w:color="auto"/>
        <w:left w:val="none" w:sz="0" w:space="0" w:color="auto"/>
        <w:bottom w:val="none" w:sz="0" w:space="0" w:color="auto"/>
        <w:right w:val="none" w:sz="0" w:space="0" w:color="auto"/>
      </w:divBdr>
    </w:div>
    <w:div w:id="1762948437">
      <w:bodyDiv w:val="1"/>
      <w:marLeft w:val="0"/>
      <w:marRight w:val="0"/>
      <w:marTop w:val="0"/>
      <w:marBottom w:val="0"/>
      <w:divBdr>
        <w:top w:val="none" w:sz="0" w:space="0" w:color="auto"/>
        <w:left w:val="none" w:sz="0" w:space="0" w:color="auto"/>
        <w:bottom w:val="none" w:sz="0" w:space="0" w:color="auto"/>
        <w:right w:val="none" w:sz="0" w:space="0" w:color="auto"/>
      </w:divBdr>
    </w:div>
    <w:div w:id="1762985752">
      <w:bodyDiv w:val="1"/>
      <w:marLeft w:val="0"/>
      <w:marRight w:val="0"/>
      <w:marTop w:val="0"/>
      <w:marBottom w:val="0"/>
      <w:divBdr>
        <w:top w:val="none" w:sz="0" w:space="0" w:color="auto"/>
        <w:left w:val="none" w:sz="0" w:space="0" w:color="auto"/>
        <w:bottom w:val="none" w:sz="0" w:space="0" w:color="auto"/>
        <w:right w:val="none" w:sz="0" w:space="0" w:color="auto"/>
      </w:divBdr>
    </w:div>
    <w:div w:id="1762993759">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212144">
      <w:bodyDiv w:val="1"/>
      <w:marLeft w:val="0"/>
      <w:marRight w:val="0"/>
      <w:marTop w:val="0"/>
      <w:marBottom w:val="0"/>
      <w:divBdr>
        <w:top w:val="none" w:sz="0" w:space="0" w:color="auto"/>
        <w:left w:val="none" w:sz="0" w:space="0" w:color="auto"/>
        <w:bottom w:val="none" w:sz="0" w:space="0" w:color="auto"/>
        <w:right w:val="none" w:sz="0" w:space="0" w:color="auto"/>
      </w:divBdr>
    </w:div>
    <w:div w:id="1763213046">
      <w:bodyDiv w:val="1"/>
      <w:marLeft w:val="0"/>
      <w:marRight w:val="0"/>
      <w:marTop w:val="0"/>
      <w:marBottom w:val="0"/>
      <w:divBdr>
        <w:top w:val="none" w:sz="0" w:space="0" w:color="auto"/>
        <w:left w:val="none" w:sz="0" w:space="0" w:color="auto"/>
        <w:bottom w:val="none" w:sz="0" w:space="0" w:color="auto"/>
        <w:right w:val="none" w:sz="0" w:space="0" w:color="auto"/>
      </w:divBdr>
    </w:div>
    <w:div w:id="1763261839">
      <w:bodyDiv w:val="1"/>
      <w:marLeft w:val="0"/>
      <w:marRight w:val="0"/>
      <w:marTop w:val="0"/>
      <w:marBottom w:val="0"/>
      <w:divBdr>
        <w:top w:val="none" w:sz="0" w:space="0" w:color="auto"/>
        <w:left w:val="none" w:sz="0" w:space="0" w:color="auto"/>
        <w:bottom w:val="none" w:sz="0" w:space="0" w:color="auto"/>
        <w:right w:val="none" w:sz="0" w:space="0" w:color="auto"/>
      </w:divBdr>
    </w:div>
    <w:div w:id="1763262501">
      <w:bodyDiv w:val="1"/>
      <w:marLeft w:val="0"/>
      <w:marRight w:val="0"/>
      <w:marTop w:val="0"/>
      <w:marBottom w:val="0"/>
      <w:divBdr>
        <w:top w:val="none" w:sz="0" w:space="0" w:color="auto"/>
        <w:left w:val="none" w:sz="0" w:space="0" w:color="auto"/>
        <w:bottom w:val="none" w:sz="0" w:space="0" w:color="auto"/>
        <w:right w:val="none" w:sz="0" w:space="0" w:color="auto"/>
      </w:divBdr>
    </w:div>
    <w:div w:id="1763408463">
      <w:bodyDiv w:val="1"/>
      <w:marLeft w:val="0"/>
      <w:marRight w:val="0"/>
      <w:marTop w:val="0"/>
      <w:marBottom w:val="0"/>
      <w:divBdr>
        <w:top w:val="none" w:sz="0" w:space="0" w:color="auto"/>
        <w:left w:val="none" w:sz="0" w:space="0" w:color="auto"/>
        <w:bottom w:val="none" w:sz="0" w:space="0" w:color="auto"/>
        <w:right w:val="none" w:sz="0" w:space="0" w:color="auto"/>
      </w:divBdr>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4107189">
      <w:bodyDiv w:val="1"/>
      <w:marLeft w:val="0"/>
      <w:marRight w:val="0"/>
      <w:marTop w:val="0"/>
      <w:marBottom w:val="0"/>
      <w:divBdr>
        <w:top w:val="none" w:sz="0" w:space="0" w:color="auto"/>
        <w:left w:val="none" w:sz="0" w:space="0" w:color="auto"/>
        <w:bottom w:val="none" w:sz="0" w:space="0" w:color="auto"/>
        <w:right w:val="none" w:sz="0" w:space="0" w:color="auto"/>
      </w:divBdr>
    </w:div>
    <w:div w:id="1764187028">
      <w:bodyDiv w:val="1"/>
      <w:marLeft w:val="0"/>
      <w:marRight w:val="0"/>
      <w:marTop w:val="0"/>
      <w:marBottom w:val="0"/>
      <w:divBdr>
        <w:top w:val="none" w:sz="0" w:space="0" w:color="auto"/>
        <w:left w:val="none" w:sz="0" w:space="0" w:color="auto"/>
        <w:bottom w:val="none" w:sz="0" w:space="0" w:color="auto"/>
        <w:right w:val="none" w:sz="0" w:space="0" w:color="auto"/>
      </w:divBdr>
    </w:div>
    <w:div w:id="1764759432">
      <w:bodyDiv w:val="1"/>
      <w:marLeft w:val="0"/>
      <w:marRight w:val="0"/>
      <w:marTop w:val="0"/>
      <w:marBottom w:val="0"/>
      <w:divBdr>
        <w:top w:val="none" w:sz="0" w:space="0" w:color="auto"/>
        <w:left w:val="none" w:sz="0" w:space="0" w:color="auto"/>
        <w:bottom w:val="none" w:sz="0" w:space="0" w:color="auto"/>
        <w:right w:val="none" w:sz="0" w:space="0" w:color="auto"/>
      </w:divBdr>
    </w:div>
    <w:div w:id="1764762540">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5359">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879472">
      <w:bodyDiv w:val="1"/>
      <w:marLeft w:val="0"/>
      <w:marRight w:val="0"/>
      <w:marTop w:val="0"/>
      <w:marBottom w:val="0"/>
      <w:divBdr>
        <w:top w:val="none" w:sz="0" w:space="0" w:color="auto"/>
        <w:left w:val="none" w:sz="0" w:space="0" w:color="auto"/>
        <w:bottom w:val="none" w:sz="0" w:space="0" w:color="auto"/>
        <w:right w:val="none" w:sz="0" w:space="0" w:color="auto"/>
      </w:divBdr>
    </w:div>
    <w:div w:id="1765880386">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030548">
      <w:bodyDiv w:val="1"/>
      <w:marLeft w:val="0"/>
      <w:marRight w:val="0"/>
      <w:marTop w:val="0"/>
      <w:marBottom w:val="0"/>
      <w:divBdr>
        <w:top w:val="none" w:sz="0" w:space="0" w:color="auto"/>
        <w:left w:val="none" w:sz="0" w:space="0" w:color="auto"/>
        <w:bottom w:val="none" w:sz="0" w:space="0" w:color="auto"/>
        <w:right w:val="none" w:sz="0" w:space="0" w:color="auto"/>
      </w:divBdr>
    </w:div>
    <w:div w:id="1766195731">
      <w:bodyDiv w:val="1"/>
      <w:marLeft w:val="0"/>
      <w:marRight w:val="0"/>
      <w:marTop w:val="0"/>
      <w:marBottom w:val="0"/>
      <w:divBdr>
        <w:top w:val="none" w:sz="0" w:space="0" w:color="auto"/>
        <w:left w:val="none" w:sz="0" w:space="0" w:color="auto"/>
        <w:bottom w:val="none" w:sz="0" w:space="0" w:color="auto"/>
        <w:right w:val="none" w:sz="0" w:space="0" w:color="auto"/>
      </w:divBdr>
    </w:div>
    <w:div w:id="1766226025">
      <w:bodyDiv w:val="1"/>
      <w:marLeft w:val="0"/>
      <w:marRight w:val="0"/>
      <w:marTop w:val="0"/>
      <w:marBottom w:val="0"/>
      <w:divBdr>
        <w:top w:val="none" w:sz="0" w:space="0" w:color="auto"/>
        <w:left w:val="none" w:sz="0" w:space="0" w:color="auto"/>
        <w:bottom w:val="none" w:sz="0" w:space="0" w:color="auto"/>
        <w:right w:val="none" w:sz="0" w:space="0" w:color="auto"/>
      </w:divBdr>
    </w:div>
    <w:div w:id="1766226357">
      <w:bodyDiv w:val="1"/>
      <w:marLeft w:val="0"/>
      <w:marRight w:val="0"/>
      <w:marTop w:val="0"/>
      <w:marBottom w:val="0"/>
      <w:divBdr>
        <w:top w:val="none" w:sz="0" w:space="0" w:color="auto"/>
        <w:left w:val="none" w:sz="0" w:space="0" w:color="auto"/>
        <w:bottom w:val="none" w:sz="0" w:space="0" w:color="auto"/>
        <w:right w:val="none" w:sz="0" w:space="0" w:color="auto"/>
      </w:divBdr>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6458271">
      <w:bodyDiv w:val="1"/>
      <w:marLeft w:val="0"/>
      <w:marRight w:val="0"/>
      <w:marTop w:val="0"/>
      <w:marBottom w:val="0"/>
      <w:divBdr>
        <w:top w:val="none" w:sz="0" w:space="0" w:color="auto"/>
        <w:left w:val="none" w:sz="0" w:space="0" w:color="auto"/>
        <w:bottom w:val="none" w:sz="0" w:space="0" w:color="auto"/>
        <w:right w:val="none" w:sz="0" w:space="0" w:color="auto"/>
      </w:divBdr>
    </w:div>
    <w:div w:id="1766806819">
      <w:bodyDiv w:val="1"/>
      <w:marLeft w:val="0"/>
      <w:marRight w:val="0"/>
      <w:marTop w:val="0"/>
      <w:marBottom w:val="0"/>
      <w:divBdr>
        <w:top w:val="none" w:sz="0" w:space="0" w:color="auto"/>
        <w:left w:val="none" w:sz="0" w:space="0" w:color="auto"/>
        <w:bottom w:val="none" w:sz="0" w:space="0" w:color="auto"/>
        <w:right w:val="none" w:sz="0" w:space="0" w:color="auto"/>
      </w:divBdr>
    </w:div>
    <w:div w:id="1766808377">
      <w:bodyDiv w:val="1"/>
      <w:marLeft w:val="0"/>
      <w:marRight w:val="0"/>
      <w:marTop w:val="0"/>
      <w:marBottom w:val="0"/>
      <w:divBdr>
        <w:top w:val="none" w:sz="0" w:space="0" w:color="auto"/>
        <w:left w:val="none" w:sz="0" w:space="0" w:color="auto"/>
        <w:bottom w:val="none" w:sz="0" w:space="0" w:color="auto"/>
        <w:right w:val="none" w:sz="0" w:space="0" w:color="auto"/>
      </w:divBdr>
    </w:div>
    <w:div w:id="1766921574">
      <w:bodyDiv w:val="1"/>
      <w:marLeft w:val="0"/>
      <w:marRight w:val="0"/>
      <w:marTop w:val="0"/>
      <w:marBottom w:val="0"/>
      <w:divBdr>
        <w:top w:val="none" w:sz="0" w:space="0" w:color="auto"/>
        <w:left w:val="none" w:sz="0" w:space="0" w:color="auto"/>
        <w:bottom w:val="none" w:sz="0" w:space="0" w:color="auto"/>
        <w:right w:val="none" w:sz="0" w:space="0" w:color="auto"/>
      </w:divBdr>
    </w:div>
    <w:div w:id="1766925981">
      <w:bodyDiv w:val="1"/>
      <w:marLeft w:val="0"/>
      <w:marRight w:val="0"/>
      <w:marTop w:val="0"/>
      <w:marBottom w:val="0"/>
      <w:divBdr>
        <w:top w:val="none" w:sz="0" w:space="0" w:color="auto"/>
        <w:left w:val="none" w:sz="0" w:space="0" w:color="auto"/>
        <w:bottom w:val="none" w:sz="0" w:space="0" w:color="auto"/>
        <w:right w:val="none" w:sz="0" w:space="0" w:color="auto"/>
      </w:divBdr>
    </w:div>
    <w:div w:id="1767070323">
      <w:bodyDiv w:val="1"/>
      <w:marLeft w:val="0"/>
      <w:marRight w:val="0"/>
      <w:marTop w:val="0"/>
      <w:marBottom w:val="0"/>
      <w:divBdr>
        <w:top w:val="none" w:sz="0" w:space="0" w:color="auto"/>
        <w:left w:val="none" w:sz="0" w:space="0" w:color="auto"/>
        <w:bottom w:val="none" w:sz="0" w:space="0" w:color="auto"/>
        <w:right w:val="none" w:sz="0" w:space="0" w:color="auto"/>
      </w:divBdr>
    </w:div>
    <w:div w:id="1767269511">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73489">
      <w:bodyDiv w:val="1"/>
      <w:marLeft w:val="0"/>
      <w:marRight w:val="0"/>
      <w:marTop w:val="0"/>
      <w:marBottom w:val="0"/>
      <w:divBdr>
        <w:top w:val="none" w:sz="0" w:space="0" w:color="auto"/>
        <w:left w:val="none" w:sz="0" w:space="0" w:color="auto"/>
        <w:bottom w:val="none" w:sz="0" w:space="0" w:color="auto"/>
        <w:right w:val="none" w:sz="0" w:space="0" w:color="auto"/>
      </w:divBdr>
    </w:div>
    <w:div w:id="1767730051">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9307">
      <w:bodyDiv w:val="1"/>
      <w:marLeft w:val="0"/>
      <w:marRight w:val="0"/>
      <w:marTop w:val="0"/>
      <w:marBottom w:val="0"/>
      <w:divBdr>
        <w:top w:val="none" w:sz="0" w:space="0" w:color="auto"/>
        <w:left w:val="none" w:sz="0" w:space="0" w:color="auto"/>
        <w:bottom w:val="none" w:sz="0" w:space="0" w:color="auto"/>
        <w:right w:val="none" w:sz="0" w:space="0" w:color="auto"/>
      </w:divBdr>
    </w:div>
    <w:div w:id="1767964760">
      <w:bodyDiv w:val="1"/>
      <w:marLeft w:val="0"/>
      <w:marRight w:val="0"/>
      <w:marTop w:val="0"/>
      <w:marBottom w:val="0"/>
      <w:divBdr>
        <w:top w:val="none" w:sz="0" w:space="0" w:color="auto"/>
        <w:left w:val="none" w:sz="0" w:space="0" w:color="auto"/>
        <w:bottom w:val="none" w:sz="0" w:space="0" w:color="auto"/>
        <w:right w:val="none" w:sz="0" w:space="0" w:color="auto"/>
      </w:divBdr>
    </w:div>
    <w:div w:id="1767995133">
      <w:bodyDiv w:val="1"/>
      <w:marLeft w:val="0"/>
      <w:marRight w:val="0"/>
      <w:marTop w:val="0"/>
      <w:marBottom w:val="0"/>
      <w:divBdr>
        <w:top w:val="none" w:sz="0" w:space="0" w:color="auto"/>
        <w:left w:val="none" w:sz="0" w:space="0" w:color="auto"/>
        <w:bottom w:val="none" w:sz="0" w:space="0" w:color="auto"/>
        <w:right w:val="none" w:sz="0" w:space="0" w:color="auto"/>
      </w:divBdr>
    </w:div>
    <w:div w:id="1768037048">
      <w:bodyDiv w:val="1"/>
      <w:marLeft w:val="0"/>
      <w:marRight w:val="0"/>
      <w:marTop w:val="0"/>
      <w:marBottom w:val="0"/>
      <w:divBdr>
        <w:top w:val="none" w:sz="0" w:space="0" w:color="auto"/>
        <w:left w:val="none" w:sz="0" w:space="0" w:color="auto"/>
        <w:bottom w:val="none" w:sz="0" w:space="0" w:color="auto"/>
        <w:right w:val="none" w:sz="0" w:space="0" w:color="auto"/>
      </w:divBdr>
    </w:div>
    <w:div w:id="1768114079">
      <w:bodyDiv w:val="1"/>
      <w:marLeft w:val="0"/>
      <w:marRight w:val="0"/>
      <w:marTop w:val="0"/>
      <w:marBottom w:val="0"/>
      <w:divBdr>
        <w:top w:val="none" w:sz="0" w:space="0" w:color="auto"/>
        <w:left w:val="none" w:sz="0" w:space="0" w:color="auto"/>
        <w:bottom w:val="none" w:sz="0" w:space="0" w:color="auto"/>
        <w:right w:val="none" w:sz="0" w:space="0" w:color="auto"/>
      </w:divBdr>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712">
      <w:bodyDiv w:val="1"/>
      <w:marLeft w:val="0"/>
      <w:marRight w:val="0"/>
      <w:marTop w:val="0"/>
      <w:marBottom w:val="0"/>
      <w:divBdr>
        <w:top w:val="none" w:sz="0" w:space="0" w:color="auto"/>
        <w:left w:val="none" w:sz="0" w:space="0" w:color="auto"/>
        <w:bottom w:val="none" w:sz="0" w:space="0" w:color="auto"/>
        <w:right w:val="none" w:sz="0" w:space="0" w:color="auto"/>
      </w:divBdr>
    </w:div>
    <w:div w:id="1768233320">
      <w:bodyDiv w:val="1"/>
      <w:marLeft w:val="0"/>
      <w:marRight w:val="0"/>
      <w:marTop w:val="0"/>
      <w:marBottom w:val="0"/>
      <w:divBdr>
        <w:top w:val="none" w:sz="0" w:space="0" w:color="auto"/>
        <w:left w:val="none" w:sz="0" w:space="0" w:color="auto"/>
        <w:bottom w:val="none" w:sz="0" w:space="0" w:color="auto"/>
        <w:right w:val="none" w:sz="0" w:space="0" w:color="auto"/>
      </w:divBdr>
    </w:div>
    <w:div w:id="1768381179">
      <w:bodyDiv w:val="1"/>
      <w:marLeft w:val="0"/>
      <w:marRight w:val="0"/>
      <w:marTop w:val="0"/>
      <w:marBottom w:val="0"/>
      <w:divBdr>
        <w:top w:val="none" w:sz="0" w:space="0" w:color="auto"/>
        <w:left w:val="none" w:sz="0" w:space="0" w:color="auto"/>
        <w:bottom w:val="none" w:sz="0" w:space="0" w:color="auto"/>
        <w:right w:val="none" w:sz="0" w:space="0" w:color="auto"/>
      </w:divBdr>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68386394">
      <w:bodyDiv w:val="1"/>
      <w:marLeft w:val="0"/>
      <w:marRight w:val="0"/>
      <w:marTop w:val="0"/>
      <w:marBottom w:val="0"/>
      <w:divBdr>
        <w:top w:val="none" w:sz="0" w:space="0" w:color="auto"/>
        <w:left w:val="none" w:sz="0" w:space="0" w:color="auto"/>
        <w:bottom w:val="none" w:sz="0" w:space="0" w:color="auto"/>
        <w:right w:val="none" w:sz="0" w:space="0" w:color="auto"/>
      </w:divBdr>
    </w:div>
    <w:div w:id="1768500348">
      <w:bodyDiv w:val="1"/>
      <w:marLeft w:val="0"/>
      <w:marRight w:val="0"/>
      <w:marTop w:val="0"/>
      <w:marBottom w:val="0"/>
      <w:divBdr>
        <w:top w:val="none" w:sz="0" w:space="0" w:color="auto"/>
        <w:left w:val="none" w:sz="0" w:space="0" w:color="auto"/>
        <w:bottom w:val="none" w:sz="0" w:space="0" w:color="auto"/>
        <w:right w:val="none" w:sz="0" w:space="0" w:color="auto"/>
      </w:divBdr>
    </w:div>
    <w:div w:id="1768622631">
      <w:bodyDiv w:val="1"/>
      <w:marLeft w:val="0"/>
      <w:marRight w:val="0"/>
      <w:marTop w:val="0"/>
      <w:marBottom w:val="0"/>
      <w:divBdr>
        <w:top w:val="none" w:sz="0" w:space="0" w:color="auto"/>
        <w:left w:val="none" w:sz="0" w:space="0" w:color="auto"/>
        <w:bottom w:val="none" w:sz="0" w:space="0" w:color="auto"/>
        <w:right w:val="none" w:sz="0" w:space="0" w:color="auto"/>
      </w:divBdr>
    </w:div>
    <w:div w:id="1768842649">
      <w:bodyDiv w:val="1"/>
      <w:marLeft w:val="0"/>
      <w:marRight w:val="0"/>
      <w:marTop w:val="0"/>
      <w:marBottom w:val="0"/>
      <w:divBdr>
        <w:top w:val="none" w:sz="0" w:space="0" w:color="auto"/>
        <w:left w:val="none" w:sz="0" w:space="0" w:color="auto"/>
        <w:bottom w:val="none" w:sz="0" w:space="0" w:color="auto"/>
        <w:right w:val="none" w:sz="0" w:space="0" w:color="auto"/>
      </w:divBdr>
    </w:div>
    <w:div w:id="1768889469">
      <w:bodyDiv w:val="1"/>
      <w:marLeft w:val="0"/>
      <w:marRight w:val="0"/>
      <w:marTop w:val="0"/>
      <w:marBottom w:val="0"/>
      <w:divBdr>
        <w:top w:val="none" w:sz="0" w:space="0" w:color="auto"/>
        <w:left w:val="none" w:sz="0" w:space="0" w:color="auto"/>
        <w:bottom w:val="none" w:sz="0" w:space="0" w:color="auto"/>
        <w:right w:val="none" w:sz="0" w:space="0" w:color="auto"/>
      </w:divBdr>
    </w:div>
    <w:div w:id="1768966190">
      <w:bodyDiv w:val="1"/>
      <w:marLeft w:val="0"/>
      <w:marRight w:val="0"/>
      <w:marTop w:val="0"/>
      <w:marBottom w:val="0"/>
      <w:divBdr>
        <w:top w:val="none" w:sz="0" w:space="0" w:color="auto"/>
        <w:left w:val="none" w:sz="0" w:space="0" w:color="auto"/>
        <w:bottom w:val="none" w:sz="0" w:space="0" w:color="auto"/>
        <w:right w:val="none" w:sz="0" w:space="0" w:color="auto"/>
      </w:divBdr>
    </w:div>
    <w:div w:id="1769276810">
      <w:bodyDiv w:val="1"/>
      <w:marLeft w:val="0"/>
      <w:marRight w:val="0"/>
      <w:marTop w:val="0"/>
      <w:marBottom w:val="0"/>
      <w:divBdr>
        <w:top w:val="none" w:sz="0" w:space="0" w:color="auto"/>
        <w:left w:val="none" w:sz="0" w:space="0" w:color="auto"/>
        <w:bottom w:val="none" w:sz="0" w:space="0" w:color="auto"/>
        <w:right w:val="none" w:sz="0" w:space="0" w:color="auto"/>
      </w:divBdr>
    </w:div>
    <w:div w:id="1769420166">
      <w:bodyDiv w:val="1"/>
      <w:marLeft w:val="0"/>
      <w:marRight w:val="0"/>
      <w:marTop w:val="0"/>
      <w:marBottom w:val="0"/>
      <w:divBdr>
        <w:top w:val="none" w:sz="0" w:space="0" w:color="auto"/>
        <w:left w:val="none" w:sz="0" w:space="0" w:color="auto"/>
        <w:bottom w:val="none" w:sz="0" w:space="0" w:color="auto"/>
        <w:right w:val="none" w:sz="0" w:space="0" w:color="auto"/>
      </w:divBdr>
    </w:div>
    <w:div w:id="1769542904">
      <w:bodyDiv w:val="1"/>
      <w:marLeft w:val="0"/>
      <w:marRight w:val="0"/>
      <w:marTop w:val="0"/>
      <w:marBottom w:val="0"/>
      <w:divBdr>
        <w:top w:val="none" w:sz="0" w:space="0" w:color="auto"/>
        <w:left w:val="none" w:sz="0" w:space="0" w:color="auto"/>
        <w:bottom w:val="none" w:sz="0" w:space="0" w:color="auto"/>
        <w:right w:val="none" w:sz="0" w:space="0" w:color="auto"/>
      </w:divBdr>
    </w:div>
    <w:div w:id="1769885433">
      <w:bodyDiv w:val="1"/>
      <w:marLeft w:val="0"/>
      <w:marRight w:val="0"/>
      <w:marTop w:val="0"/>
      <w:marBottom w:val="0"/>
      <w:divBdr>
        <w:top w:val="none" w:sz="0" w:space="0" w:color="auto"/>
        <w:left w:val="none" w:sz="0" w:space="0" w:color="auto"/>
        <w:bottom w:val="none" w:sz="0" w:space="0" w:color="auto"/>
        <w:right w:val="none" w:sz="0" w:space="0" w:color="auto"/>
      </w:divBdr>
    </w:div>
    <w:div w:id="1770079454">
      <w:bodyDiv w:val="1"/>
      <w:marLeft w:val="0"/>
      <w:marRight w:val="0"/>
      <w:marTop w:val="0"/>
      <w:marBottom w:val="0"/>
      <w:divBdr>
        <w:top w:val="none" w:sz="0" w:space="0" w:color="auto"/>
        <w:left w:val="none" w:sz="0" w:space="0" w:color="auto"/>
        <w:bottom w:val="none" w:sz="0" w:space="0" w:color="auto"/>
        <w:right w:val="none" w:sz="0" w:space="0" w:color="auto"/>
      </w:divBdr>
    </w:div>
    <w:div w:id="1770268936">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664819">
      <w:bodyDiv w:val="1"/>
      <w:marLeft w:val="0"/>
      <w:marRight w:val="0"/>
      <w:marTop w:val="0"/>
      <w:marBottom w:val="0"/>
      <w:divBdr>
        <w:top w:val="none" w:sz="0" w:space="0" w:color="auto"/>
        <w:left w:val="none" w:sz="0" w:space="0" w:color="auto"/>
        <w:bottom w:val="none" w:sz="0" w:space="0" w:color="auto"/>
        <w:right w:val="none" w:sz="0" w:space="0" w:color="auto"/>
      </w:divBdr>
    </w:div>
    <w:div w:id="1770735793">
      <w:bodyDiv w:val="1"/>
      <w:marLeft w:val="0"/>
      <w:marRight w:val="0"/>
      <w:marTop w:val="0"/>
      <w:marBottom w:val="0"/>
      <w:divBdr>
        <w:top w:val="none" w:sz="0" w:space="0" w:color="auto"/>
        <w:left w:val="none" w:sz="0" w:space="0" w:color="auto"/>
        <w:bottom w:val="none" w:sz="0" w:space="0" w:color="auto"/>
        <w:right w:val="none" w:sz="0" w:space="0" w:color="auto"/>
      </w:divBdr>
    </w:div>
    <w:div w:id="1770738096">
      <w:bodyDiv w:val="1"/>
      <w:marLeft w:val="0"/>
      <w:marRight w:val="0"/>
      <w:marTop w:val="0"/>
      <w:marBottom w:val="0"/>
      <w:divBdr>
        <w:top w:val="none" w:sz="0" w:space="0" w:color="auto"/>
        <w:left w:val="none" w:sz="0" w:space="0" w:color="auto"/>
        <w:bottom w:val="none" w:sz="0" w:space="0" w:color="auto"/>
        <w:right w:val="none" w:sz="0" w:space="0" w:color="auto"/>
      </w:divBdr>
    </w:div>
    <w:div w:id="1770739871">
      <w:bodyDiv w:val="1"/>
      <w:marLeft w:val="0"/>
      <w:marRight w:val="0"/>
      <w:marTop w:val="0"/>
      <w:marBottom w:val="0"/>
      <w:divBdr>
        <w:top w:val="none" w:sz="0" w:space="0" w:color="auto"/>
        <w:left w:val="none" w:sz="0" w:space="0" w:color="auto"/>
        <w:bottom w:val="none" w:sz="0" w:space="0" w:color="auto"/>
        <w:right w:val="none" w:sz="0" w:space="0" w:color="auto"/>
      </w:divBdr>
    </w:div>
    <w:div w:id="1770848572">
      <w:bodyDiv w:val="1"/>
      <w:marLeft w:val="0"/>
      <w:marRight w:val="0"/>
      <w:marTop w:val="0"/>
      <w:marBottom w:val="0"/>
      <w:divBdr>
        <w:top w:val="none" w:sz="0" w:space="0" w:color="auto"/>
        <w:left w:val="none" w:sz="0" w:space="0" w:color="auto"/>
        <w:bottom w:val="none" w:sz="0" w:space="0" w:color="auto"/>
        <w:right w:val="none" w:sz="0" w:space="0" w:color="auto"/>
      </w:divBdr>
    </w:div>
    <w:div w:id="1770851590">
      <w:bodyDiv w:val="1"/>
      <w:marLeft w:val="0"/>
      <w:marRight w:val="0"/>
      <w:marTop w:val="0"/>
      <w:marBottom w:val="0"/>
      <w:divBdr>
        <w:top w:val="none" w:sz="0" w:space="0" w:color="auto"/>
        <w:left w:val="none" w:sz="0" w:space="0" w:color="auto"/>
        <w:bottom w:val="none" w:sz="0" w:space="0" w:color="auto"/>
        <w:right w:val="none" w:sz="0" w:space="0" w:color="auto"/>
      </w:divBdr>
    </w:div>
    <w:div w:id="1770928004">
      <w:bodyDiv w:val="1"/>
      <w:marLeft w:val="0"/>
      <w:marRight w:val="0"/>
      <w:marTop w:val="0"/>
      <w:marBottom w:val="0"/>
      <w:divBdr>
        <w:top w:val="none" w:sz="0" w:space="0" w:color="auto"/>
        <w:left w:val="none" w:sz="0" w:space="0" w:color="auto"/>
        <w:bottom w:val="none" w:sz="0" w:space="0" w:color="auto"/>
        <w:right w:val="none" w:sz="0" w:space="0" w:color="auto"/>
      </w:divBdr>
    </w:div>
    <w:div w:id="1770929256">
      <w:bodyDiv w:val="1"/>
      <w:marLeft w:val="0"/>
      <w:marRight w:val="0"/>
      <w:marTop w:val="0"/>
      <w:marBottom w:val="0"/>
      <w:divBdr>
        <w:top w:val="none" w:sz="0" w:space="0" w:color="auto"/>
        <w:left w:val="none" w:sz="0" w:space="0" w:color="auto"/>
        <w:bottom w:val="none" w:sz="0" w:space="0" w:color="auto"/>
        <w:right w:val="none" w:sz="0" w:space="0" w:color="auto"/>
      </w:divBdr>
    </w:div>
    <w:div w:id="1771196815">
      <w:bodyDiv w:val="1"/>
      <w:marLeft w:val="0"/>
      <w:marRight w:val="0"/>
      <w:marTop w:val="0"/>
      <w:marBottom w:val="0"/>
      <w:divBdr>
        <w:top w:val="none" w:sz="0" w:space="0" w:color="auto"/>
        <w:left w:val="none" w:sz="0" w:space="0" w:color="auto"/>
        <w:bottom w:val="none" w:sz="0" w:space="0" w:color="auto"/>
        <w:right w:val="none" w:sz="0" w:space="0" w:color="auto"/>
      </w:divBdr>
    </w:div>
    <w:div w:id="1771470470">
      <w:bodyDiv w:val="1"/>
      <w:marLeft w:val="0"/>
      <w:marRight w:val="0"/>
      <w:marTop w:val="0"/>
      <w:marBottom w:val="0"/>
      <w:divBdr>
        <w:top w:val="none" w:sz="0" w:space="0" w:color="auto"/>
        <w:left w:val="none" w:sz="0" w:space="0" w:color="auto"/>
        <w:bottom w:val="none" w:sz="0" w:space="0" w:color="auto"/>
        <w:right w:val="none" w:sz="0" w:space="0" w:color="auto"/>
      </w:divBdr>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654683">
      <w:bodyDiv w:val="1"/>
      <w:marLeft w:val="0"/>
      <w:marRight w:val="0"/>
      <w:marTop w:val="0"/>
      <w:marBottom w:val="0"/>
      <w:divBdr>
        <w:top w:val="none" w:sz="0" w:space="0" w:color="auto"/>
        <w:left w:val="none" w:sz="0" w:space="0" w:color="auto"/>
        <w:bottom w:val="none" w:sz="0" w:space="0" w:color="auto"/>
        <w:right w:val="none" w:sz="0" w:space="0" w:color="auto"/>
      </w:divBdr>
    </w:div>
    <w:div w:id="1771663214">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1732849">
      <w:bodyDiv w:val="1"/>
      <w:marLeft w:val="0"/>
      <w:marRight w:val="0"/>
      <w:marTop w:val="0"/>
      <w:marBottom w:val="0"/>
      <w:divBdr>
        <w:top w:val="none" w:sz="0" w:space="0" w:color="auto"/>
        <w:left w:val="none" w:sz="0" w:space="0" w:color="auto"/>
        <w:bottom w:val="none" w:sz="0" w:space="0" w:color="auto"/>
        <w:right w:val="none" w:sz="0" w:space="0" w:color="auto"/>
      </w:divBdr>
    </w:div>
    <w:div w:id="1771927383">
      <w:bodyDiv w:val="1"/>
      <w:marLeft w:val="0"/>
      <w:marRight w:val="0"/>
      <w:marTop w:val="0"/>
      <w:marBottom w:val="0"/>
      <w:divBdr>
        <w:top w:val="none" w:sz="0" w:space="0" w:color="auto"/>
        <w:left w:val="none" w:sz="0" w:space="0" w:color="auto"/>
        <w:bottom w:val="none" w:sz="0" w:space="0" w:color="auto"/>
        <w:right w:val="none" w:sz="0" w:space="0" w:color="auto"/>
      </w:divBdr>
    </w:div>
    <w:div w:id="1771929159">
      <w:bodyDiv w:val="1"/>
      <w:marLeft w:val="0"/>
      <w:marRight w:val="0"/>
      <w:marTop w:val="0"/>
      <w:marBottom w:val="0"/>
      <w:divBdr>
        <w:top w:val="none" w:sz="0" w:space="0" w:color="auto"/>
        <w:left w:val="none" w:sz="0" w:space="0" w:color="auto"/>
        <w:bottom w:val="none" w:sz="0" w:space="0" w:color="auto"/>
        <w:right w:val="none" w:sz="0" w:space="0" w:color="auto"/>
      </w:divBdr>
    </w:div>
    <w:div w:id="1771972652">
      <w:bodyDiv w:val="1"/>
      <w:marLeft w:val="0"/>
      <w:marRight w:val="0"/>
      <w:marTop w:val="0"/>
      <w:marBottom w:val="0"/>
      <w:divBdr>
        <w:top w:val="none" w:sz="0" w:space="0" w:color="auto"/>
        <w:left w:val="none" w:sz="0" w:space="0" w:color="auto"/>
        <w:bottom w:val="none" w:sz="0" w:space="0" w:color="auto"/>
        <w:right w:val="none" w:sz="0" w:space="0" w:color="auto"/>
      </w:divBdr>
    </w:div>
    <w:div w:id="1772041677">
      <w:bodyDiv w:val="1"/>
      <w:marLeft w:val="0"/>
      <w:marRight w:val="0"/>
      <w:marTop w:val="0"/>
      <w:marBottom w:val="0"/>
      <w:divBdr>
        <w:top w:val="none" w:sz="0" w:space="0" w:color="auto"/>
        <w:left w:val="none" w:sz="0" w:space="0" w:color="auto"/>
        <w:bottom w:val="none" w:sz="0" w:space="0" w:color="auto"/>
        <w:right w:val="none" w:sz="0" w:space="0" w:color="auto"/>
      </w:divBdr>
    </w:div>
    <w:div w:id="1772319009">
      <w:bodyDiv w:val="1"/>
      <w:marLeft w:val="0"/>
      <w:marRight w:val="0"/>
      <w:marTop w:val="0"/>
      <w:marBottom w:val="0"/>
      <w:divBdr>
        <w:top w:val="none" w:sz="0" w:space="0" w:color="auto"/>
        <w:left w:val="none" w:sz="0" w:space="0" w:color="auto"/>
        <w:bottom w:val="none" w:sz="0" w:space="0" w:color="auto"/>
        <w:right w:val="none" w:sz="0" w:space="0" w:color="auto"/>
      </w:divBdr>
    </w:div>
    <w:div w:id="1772358035">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7888">
      <w:bodyDiv w:val="1"/>
      <w:marLeft w:val="0"/>
      <w:marRight w:val="0"/>
      <w:marTop w:val="0"/>
      <w:marBottom w:val="0"/>
      <w:divBdr>
        <w:top w:val="none" w:sz="0" w:space="0" w:color="auto"/>
        <w:left w:val="none" w:sz="0" w:space="0" w:color="auto"/>
        <w:bottom w:val="none" w:sz="0" w:space="0" w:color="auto"/>
        <w:right w:val="none" w:sz="0" w:space="0" w:color="auto"/>
      </w:divBdr>
    </w:div>
    <w:div w:id="1772512713">
      <w:bodyDiv w:val="1"/>
      <w:marLeft w:val="0"/>
      <w:marRight w:val="0"/>
      <w:marTop w:val="0"/>
      <w:marBottom w:val="0"/>
      <w:divBdr>
        <w:top w:val="none" w:sz="0" w:space="0" w:color="auto"/>
        <w:left w:val="none" w:sz="0" w:space="0" w:color="auto"/>
        <w:bottom w:val="none" w:sz="0" w:space="0" w:color="auto"/>
        <w:right w:val="none" w:sz="0" w:space="0" w:color="auto"/>
      </w:divBdr>
    </w:div>
    <w:div w:id="1772702463">
      <w:bodyDiv w:val="1"/>
      <w:marLeft w:val="0"/>
      <w:marRight w:val="0"/>
      <w:marTop w:val="0"/>
      <w:marBottom w:val="0"/>
      <w:divBdr>
        <w:top w:val="none" w:sz="0" w:space="0" w:color="auto"/>
        <w:left w:val="none" w:sz="0" w:space="0" w:color="auto"/>
        <w:bottom w:val="none" w:sz="0" w:space="0" w:color="auto"/>
        <w:right w:val="none" w:sz="0" w:space="0" w:color="auto"/>
      </w:divBdr>
    </w:div>
    <w:div w:id="1772780630">
      <w:bodyDiv w:val="1"/>
      <w:marLeft w:val="0"/>
      <w:marRight w:val="0"/>
      <w:marTop w:val="0"/>
      <w:marBottom w:val="0"/>
      <w:divBdr>
        <w:top w:val="none" w:sz="0" w:space="0" w:color="auto"/>
        <w:left w:val="none" w:sz="0" w:space="0" w:color="auto"/>
        <w:bottom w:val="none" w:sz="0" w:space="0" w:color="auto"/>
        <w:right w:val="none" w:sz="0" w:space="0" w:color="auto"/>
      </w:divBdr>
    </w:div>
    <w:div w:id="1772814612">
      <w:bodyDiv w:val="1"/>
      <w:marLeft w:val="0"/>
      <w:marRight w:val="0"/>
      <w:marTop w:val="0"/>
      <w:marBottom w:val="0"/>
      <w:divBdr>
        <w:top w:val="none" w:sz="0" w:space="0" w:color="auto"/>
        <w:left w:val="none" w:sz="0" w:space="0" w:color="auto"/>
        <w:bottom w:val="none" w:sz="0" w:space="0" w:color="auto"/>
        <w:right w:val="none" w:sz="0" w:space="0" w:color="auto"/>
      </w:divBdr>
    </w:div>
    <w:div w:id="1773162990">
      <w:bodyDiv w:val="1"/>
      <w:marLeft w:val="0"/>
      <w:marRight w:val="0"/>
      <w:marTop w:val="0"/>
      <w:marBottom w:val="0"/>
      <w:divBdr>
        <w:top w:val="none" w:sz="0" w:space="0" w:color="auto"/>
        <w:left w:val="none" w:sz="0" w:space="0" w:color="auto"/>
        <w:bottom w:val="none" w:sz="0" w:space="0" w:color="auto"/>
        <w:right w:val="none" w:sz="0" w:space="0" w:color="auto"/>
      </w:divBdr>
    </w:div>
    <w:div w:id="1773359722">
      <w:bodyDiv w:val="1"/>
      <w:marLeft w:val="0"/>
      <w:marRight w:val="0"/>
      <w:marTop w:val="0"/>
      <w:marBottom w:val="0"/>
      <w:divBdr>
        <w:top w:val="none" w:sz="0" w:space="0" w:color="auto"/>
        <w:left w:val="none" w:sz="0" w:space="0" w:color="auto"/>
        <w:bottom w:val="none" w:sz="0" w:space="0" w:color="auto"/>
        <w:right w:val="none" w:sz="0" w:space="0" w:color="auto"/>
      </w:divBdr>
    </w:div>
    <w:div w:id="1773933242">
      <w:bodyDiv w:val="1"/>
      <w:marLeft w:val="0"/>
      <w:marRight w:val="0"/>
      <w:marTop w:val="0"/>
      <w:marBottom w:val="0"/>
      <w:divBdr>
        <w:top w:val="none" w:sz="0" w:space="0" w:color="auto"/>
        <w:left w:val="none" w:sz="0" w:space="0" w:color="auto"/>
        <w:bottom w:val="none" w:sz="0" w:space="0" w:color="auto"/>
        <w:right w:val="none" w:sz="0" w:space="0" w:color="auto"/>
      </w:divBdr>
    </w:div>
    <w:div w:id="1774134340">
      <w:bodyDiv w:val="1"/>
      <w:marLeft w:val="0"/>
      <w:marRight w:val="0"/>
      <w:marTop w:val="0"/>
      <w:marBottom w:val="0"/>
      <w:divBdr>
        <w:top w:val="none" w:sz="0" w:space="0" w:color="auto"/>
        <w:left w:val="none" w:sz="0" w:space="0" w:color="auto"/>
        <w:bottom w:val="none" w:sz="0" w:space="0" w:color="auto"/>
        <w:right w:val="none" w:sz="0" w:space="0" w:color="auto"/>
      </w:divBdr>
    </w:div>
    <w:div w:id="1774399430">
      <w:bodyDiv w:val="1"/>
      <w:marLeft w:val="0"/>
      <w:marRight w:val="0"/>
      <w:marTop w:val="0"/>
      <w:marBottom w:val="0"/>
      <w:divBdr>
        <w:top w:val="none" w:sz="0" w:space="0" w:color="auto"/>
        <w:left w:val="none" w:sz="0" w:space="0" w:color="auto"/>
        <w:bottom w:val="none" w:sz="0" w:space="0" w:color="auto"/>
        <w:right w:val="none" w:sz="0" w:space="0" w:color="auto"/>
      </w:divBdr>
      <w:divsChild>
        <w:div w:id="1739329139">
          <w:marLeft w:val="0"/>
          <w:marRight w:val="0"/>
          <w:marTop w:val="0"/>
          <w:marBottom w:val="0"/>
          <w:divBdr>
            <w:top w:val="none" w:sz="0" w:space="0" w:color="auto"/>
            <w:left w:val="none" w:sz="0" w:space="0" w:color="auto"/>
            <w:bottom w:val="none" w:sz="0" w:space="0" w:color="auto"/>
            <w:right w:val="none" w:sz="0" w:space="0" w:color="auto"/>
          </w:divBdr>
          <w:divsChild>
            <w:div w:id="415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69958">
      <w:bodyDiv w:val="1"/>
      <w:marLeft w:val="0"/>
      <w:marRight w:val="0"/>
      <w:marTop w:val="0"/>
      <w:marBottom w:val="0"/>
      <w:divBdr>
        <w:top w:val="none" w:sz="0" w:space="0" w:color="auto"/>
        <w:left w:val="none" w:sz="0" w:space="0" w:color="auto"/>
        <w:bottom w:val="none" w:sz="0" w:space="0" w:color="auto"/>
        <w:right w:val="none" w:sz="0" w:space="0" w:color="auto"/>
      </w:divBdr>
    </w:div>
    <w:div w:id="1774477913">
      <w:bodyDiv w:val="1"/>
      <w:marLeft w:val="0"/>
      <w:marRight w:val="0"/>
      <w:marTop w:val="0"/>
      <w:marBottom w:val="0"/>
      <w:divBdr>
        <w:top w:val="none" w:sz="0" w:space="0" w:color="auto"/>
        <w:left w:val="none" w:sz="0" w:space="0" w:color="auto"/>
        <w:bottom w:val="none" w:sz="0" w:space="0" w:color="auto"/>
        <w:right w:val="none" w:sz="0" w:space="0" w:color="auto"/>
      </w:divBdr>
    </w:div>
    <w:div w:id="1774592035">
      <w:bodyDiv w:val="1"/>
      <w:marLeft w:val="0"/>
      <w:marRight w:val="0"/>
      <w:marTop w:val="0"/>
      <w:marBottom w:val="0"/>
      <w:divBdr>
        <w:top w:val="none" w:sz="0" w:space="0" w:color="auto"/>
        <w:left w:val="none" w:sz="0" w:space="0" w:color="auto"/>
        <w:bottom w:val="none" w:sz="0" w:space="0" w:color="auto"/>
        <w:right w:val="none" w:sz="0" w:space="0" w:color="auto"/>
      </w:divBdr>
    </w:div>
    <w:div w:id="1774594038">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4670705">
      <w:bodyDiv w:val="1"/>
      <w:marLeft w:val="0"/>
      <w:marRight w:val="0"/>
      <w:marTop w:val="0"/>
      <w:marBottom w:val="0"/>
      <w:divBdr>
        <w:top w:val="none" w:sz="0" w:space="0" w:color="auto"/>
        <w:left w:val="none" w:sz="0" w:space="0" w:color="auto"/>
        <w:bottom w:val="none" w:sz="0" w:space="0" w:color="auto"/>
        <w:right w:val="none" w:sz="0" w:space="0" w:color="auto"/>
      </w:divBdr>
    </w:div>
    <w:div w:id="1774746918">
      <w:bodyDiv w:val="1"/>
      <w:marLeft w:val="0"/>
      <w:marRight w:val="0"/>
      <w:marTop w:val="0"/>
      <w:marBottom w:val="0"/>
      <w:divBdr>
        <w:top w:val="none" w:sz="0" w:space="0" w:color="auto"/>
        <w:left w:val="none" w:sz="0" w:space="0" w:color="auto"/>
        <w:bottom w:val="none" w:sz="0" w:space="0" w:color="auto"/>
        <w:right w:val="none" w:sz="0" w:space="0" w:color="auto"/>
      </w:divBdr>
    </w:div>
    <w:div w:id="1774933577">
      <w:bodyDiv w:val="1"/>
      <w:marLeft w:val="0"/>
      <w:marRight w:val="0"/>
      <w:marTop w:val="0"/>
      <w:marBottom w:val="0"/>
      <w:divBdr>
        <w:top w:val="none" w:sz="0" w:space="0" w:color="auto"/>
        <w:left w:val="none" w:sz="0" w:space="0" w:color="auto"/>
        <w:bottom w:val="none" w:sz="0" w:space="0" w:color="auto"/>
        <w:right w:val="none" w:sz="0" w:space="0" w:color="auto"/>
      </w:divBdr>
    </w:div>
    <w:div w:id="1775132805">
      <w:bodyDiv w:val="1"/>
      <w:marLeft w:val="0"/>
      <w:marRight w:val="0"/>
      <w:marTop w:val="0"/>
      <w:marBottom w:val="0"/>
      <w:divBdr>
        <w:top w:val="none" w:sz="0" w:space="0" w:color="auto"/>
        <w:left w:val="none" w:sz="0" w:space="0" w:color="auto"/>
        <w:bottom w:val="none" w:sz="0" w:space="0" w:color="auto"/>
        <w:right w:val="none" w:sz="0" w:space="0" w:color="auto"/>
      </w:divBdr>
    </w:div>
    <w:div w:id="1775201699">
      <w:bodyDiv w:val="1"/>
      <w:marLeft w:val="0"/>
      <w:marRight w:val="0"/>
      <w:marTop w:val="0"/>
      <w:marBottom w:val="0"/>
      <w:divBdr>
        <w:top w:val="none" w:sz="0" w:space="0" w:color="auto"/>
        <w:left w:val="none" w:sz="0" w:space="0" w:color="auto"/>
        <w:bottom w:val="none" w:sz="0" w:space="0" w:color="auto"/>
        <w:right w:val="none" w:sz="0" w:space="0" w:color="auto"/>
      </w:divBdr>
    </w:div>
    <w:div w:id="1775441104">
      <w:bodyDiv w:val="1"/>
      <w:marLeft w:val="0"/>
      <w:marRight w:val="0"/>
      <w:marTop w:val="0"/>
      <w:marBottom w:val="0"/>
      <w:divBdr>
        <w:top w:val="none" w:sz="0" w:space="0" w:color="auto"/>
        <w:left w:val="none" w:sz="0" w:space="0" w:color="auto"/>
        <w:bottom w:val="none" w:sz="0" w:space="0" w:color="auto"/>
        <w:right w:val="none" w:sz="0" w:space="0" w:color="auto"/>
      </w:divBdr>
    </w:div>
    <w:div w:id="1775518467">
      <w:bodyDiv w:val="1"/>
      <w:marLeft w:val="0"/>
      <w:marRight w:val="0"/>
      <w:marTop w:val="0"/>
      <w:marBottom w:val="0"/>
      <w:divBdr>
        <w:top w:val="none" w:sz="0" w:space="0" w:color="auto"/>
        <w:left w:val="none" w:sz="0" w:space="0" w:color="auto"/>
        <w:bottom w:val="none" w:sz="0" w:space="0" w:color="auto"/>
        <w:right w:val="none" w:sz="0" w:space="0" w:color="auto"/>
      </w:divBdr>
    </w:div>
    <w:div w:id="1775520254">
      <w:bodyDiv w:val="1"/>
      <w:marLeft w:val="0"/>
      <w:marRight w:val="0"/>
      <w:marTop w:val="0"/>
      <w:marBottom w:val="0"/>
      <w:divBdr>
        <w:top w:val="none" w:sz="0" w:space="0" w:color="auto"/>
        <w:left w:val="none" w:sz="0" w:space="0" w:color="auto"/>
        <w:bottom w:val="none" w:sz="0" w:space="0" w:color="auto"/>
        <w:right w:val="none" w:sz="0" w:space="0" w:color="auto"/>
      </w:divBdr>
    </w:div>
    <w:div w:id="1775704184">
      <w:bodyDiv w:val="1"/>
      <w:marLeft w:val="0"/>
      <w:marRight w:val="0"/>
      <w:marTop w:val="0"/>
      <w:marBottom w:val="0"/>
      <w:divBdr>
        <w:top w:val="none" w:sz="0" w:space="0" w:color="auto"/>
        <w:left w:val="none" w:sz="0" w:space="0" w:color="auto"/>
        <w:bottom w:val="none" w:sz="0" w:space="0" w:color="auto"/>
        <w:right w:val="none" w:sz="0" w:space="0" w:color="auto"/>
      </w:divBdr>
    </w:div>
    <w:div w:id="1775974705">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444354">
      <w:bodyDiv w:val="1"/>
      <w:marLeft w:val="0"/>
      <w:marRight w:val="0"/>
      <w:marTop w:val="0"/>
      <w:marBottom w:val="0"/>
      <w:divBdr>
        <w:top w:val="none" w:sz="0" w:space="0" w:color="auto"/>
        <w:left w:val="none" w:sz="0" w:space="0" w:color="auto"/>
        <w:bottom w:val="none" w:sz="0" w:space="0" w:color="auto"/>
        <w:right w:val="none" w:sz="0" w:space="0" w:color="auto"/>
      </w:divBdr>
    </w:div>
    <w:div w:id="1776515309">
      <w:bodyDiv w:val="1"/>
      <w:marLeft w:val="0"/>
      <w:marRight w:val="0"/>
      <w:marTop w:val="0"/>
      <w:marBottom w:val="0"/>
      <w:divBdr>
        <w:top w:val="none" w:sz="0" w:space="0" w:color="auto"/>
        <w:left w:val="none" w:sz="0" w:space="0" w:color="auto"/>
        <w:bottom w:val="none" w:sz="0" w:space="0" w:color="auto"/>
        <w:right w:val="none" w:sz="0" w:space="0" w:color="auto"/>
      </w:divBdr>
    </w:div>
    <w:div w:id="1776829911">
      <w:bodyDiv w:val="1"/>
      <w:marLeft w:val="0"/>
      <w:marRight w:val="0"/>
      <w:marTop w:val="0"/>
      <w:marBottom w:val="0"/>
      <w:divBdr>
        <w:top w:val="none" w:sz="0" w:space="0" w:color="auto"/>
        <w:left w:val="none" w:sz="0" w:space="0" w:color="auto"/>
        <w:bottom w:val="none" w:sz="0" w:space="0" w:color="auto"/>
        <w:right w:val="none" w:sz="0" w:space="0" w:color="auto"/>
      </w:divBdr>
    </w:div>
    <w:div w:id="1777022208">
      <w:bodyDiv w:val="1"/>
      <w:marLeft w:val="0"/>
      <w:marRight w:val="0"/>
      <w:marTop w:val="0"/>
      <w:marBottom w:val="0"/>
      <w:divBdr>
        <w:top w:val="none" w:sz="0" w:space="0" w:color="auto"/>
        <w:left w:val="none" w:sz="0" w:space="0" w:color="auto"/>
        <w:bottom w:val="none" w:sz="0" w:space="0" w:color="auto"/>
        <w:right w:val="none" w:sz="0" w:space="0" w:color="auto"/>
      </w:divBdr>
    </w:div>
    <w:div w:id="1777097758">
      <w:bodyDiv w:val="1"/>
      <w:marLeft w:val="0"/>
      <w:marRight w:val="0"/>
      <w:marTop w:val="0"/>
      <w:marBottom w:val="0"/>
      <w:divBdr>
        <w:top w:val="none" w:sz="0" w:space="0" w:color="auto"/>
        <w:left w:val="none" w:sz="0" w:space="0" w:color="auto"/>
        <w:bottom w:val="none" w:sz="0" w:space="0" w:color="auto"/>
        <w:right w:val="none" w:sz="0" w:space="0" w:color="auto"/>
      </w:divBdr>
    </w:div>
    <w:div w:id="1777359689">
      <w:bodyDiv w:val="1"/>
      <w:marLeft w:val="0"/>
      <w:marRight w:val="0"/>
      <w:marTop w:val="0"/>
      <w:marBottom w:val="0"/>
      <w:divBdr>
        <w:top w:val="none" w:sz="0" w:space="0" w:color="auto"/>
        <w:left w:val="none" w:sz="0" w:space="0" w:color="auto"/>
        <w:bottom w:val="none" w:sz="0" w:space="0" w:color="auto"/>
        <w:right w:val="none" w:sz="0" w:space="0" w:color="auto"/>
      </w:divBdr>
    </w:div>
    <w:div w:id="1777434084">
      <w:bodyDiv w:val="1"/>
      <w:marLeft w:val="0"/>
      <w:marRight w:val="0"/>
      <w:marTop w:val="0"/>
      <w:marBottom w:val="0"/>
      <w:divBdr>
        <w:top w:val="none" w:sz="0" w:space="0" w:color="auto"/>
        <w:left w:val="none" w:sz="0" w:space="0" w:color="auto"/>
        <w:bottom w:val="none" w:sz="0" w:space="0" w:color="auto"/>
        <w:right w:val="none" w:sz="0" w:space="0" w:color="auto"/>
      </w:divBdr>
    </w:div>
    <w:div w:id="1777481886">
      <w:bodyDiv w:val="1"/>
      <w:marLeft w:val="0"/>
      <w:marRight w:val="0"/>
      <w:marTop w:val="0"/>
      <w:marBottom w:val="0"/>
      <w:divBdr>
        <w:top w:val="none" w:sz="0" w:space="0" w:color="auto"/>
        <w:left w:val="none" w:sz="0" w:space="0" w:color="auto"/>
        <w:bottom w:val="none" w:sz="0" w:space="0" w:color="auto"/>
        <w:right w:val="none" w:sz="0" w:space="0" w:color="auto"/>
      </w:divBdr>
    </w:div>
    <w:div w:id="1777560780">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7673007">
      <w:bodyDiv w:val="1"/>
      <w:marLeft w:val="0"/>
      <w:marRight w:val="0"/>
      <w:marTop w:val="0"/>
      <w:marBottom w:val="0"/>
      <w:divBdr>
        <w:top w:val="none" w:sz="0" w:space="0" w:color="auto"/>
        <w:left w:val="none" w:sz="0" w:space="0" w:color="auto"/>
        <w:bottom w:val="none" w:sz="0" w:space="0" w:color="auto"/>
        <w:right w:val="none" w:sz="0" w:space="0" w:color="auto"/>
      </w:divBdr>
    </w:div>
    <w:div w:id="1777679053">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406392">
      <w:bodyDiv w:val="1"/>
      <w:marLeft w:val="0"/>
      <w:marRight w:val="0"/>
      <w:marTop w:val="0"/>
      <w:marBottom w:val="0"/>
      <w:divBdr>
        <w:top w:val="none" w:sz="0" w:space="0" w:color="auto"/>
        <w:left w:val="none" w:sz="0" w:space="0" w:color="auto"/>
        <w:bottom w:val="none" w:sz="0" w:space="0" w:color="auto"/>
        <w:right w:val="none" w:sz="0" w:space="0" w:color="auto"/>
      </w:divBdr>
    </w:div>
    <w:div w:id="1778678569">
      <w:bodyDiv w:val="1"/>
      <w:marLeft w:val="0"/>
      <w:marRight w:val="0"/>
      <w:marTop w:val="0"/>
      <w:marBottom w:val="0"/>
      <w:divBdr>
        <w:top w:val="none" w:sz="0" w:space="0" w:color="auto"/>
        <w:left w:val="none" w:sz="0" w:space="0" w:color="auto"/>
        <w:bottom w:val="none" w:sz="0" w:space="0" w:color="auto"/>
        <w:right w:val="none" w:sz="0" w:space="0" w:color="auto"/>
      </w:divBdr>
    </w:div>
    <w:div w:id="1778713013">
      <w:bodyDiv w:val="1"/>
      <w:marLeft w:val="0"/>
      <w:marRight w:val="0"/>
      <w:marTop w:val="0"/>
      <w:marBottom w:val="0"/>
      <w:divBdr>
        <w:top w:val="none" w:sz="0" w:space="0" w:color="auto"/>
        <w:left w:val="none" w:sz="0" w:space="0" w:color="auto"/>
        <w:bottom w:val="none" w:sz="0" w:space="0" w:color="auto"/>
        <w:right w:val="none" w:sz="0" w:space="0" w:color="auto"/>
      </w:divBdr>
    </w:div>
    <w:div w:id="1778788865">
      <w:bodyDiv w:val="1"/>
      <w:marLeft w:val="0"/>
      <w:marRight w:val="0"/>
      <w:marTop w:val="0"/>
      <w:marBottom w:val="0"/>
      <w:divBdr>
        <w:top w:val="none" w:sz="0" w:space="0" w:color="auto"/>
        <w:left w:val="none" w:sz="0" w:space="0" w:color="auto"/>
        <w:bottom w:val="none" w:sz="0" w:space="0" w:color="auto"/>
        <w:right w:val="none" w:sz="0" w:space="0" w:color="auto"/>
      </w:divBdr>
    </w:div>
    <w:div w:id="1779107805">
      <w:bodyDiv w:val="1"/>
      <w:marLeft w:val="0"/>
      <w:marRight w:val="0"/>
      <w:marTop w:val="0"/>
      <w:marBottom w:val="0"/>
      <w:divBdr>
        <w:top w:val="none" w:sz="0" w:space="0" w:color="auto"/>
        <w:left w:val="none" w:sz="0" w:space="0" w:color="auto"/>
        <w:bottom w:val="none" w:sz="0" w:space="0" w:color="auto"/>
        <w:right w:val="none" w:sz="0" w:space="0" w:color="auto"/>
      </w:divBdr>
    </w:div>
    <w:div w:id="1779331894">
      <w:bodyDiv w:val="1"/>
      <w:marLeft w:val="0"/>
      <w:marRight w:val="0"/>
      <w:marTop w:val="0"/>
      <w:marBottom w:val="0"/>
      <w:divBdr>
        <w:top w:val="none" w:sz="0" w:space="0" w:color="auto"/>
        <w:left w:val="none" w:sz="0" w:space="0" w:color="auto"/>
        <w:bottom w:val="none" w:sz="0" w:space="0" w:color="auto"/>
        <w:right w:val="none" w:sz="0" w:space="0" w:color="auto"/>
      </w:divBdr>
    </w:div>
    <w:div w:id="1779570089">
      <w:bodyDiv w:val="1"/>
      <w:marLeft w:val="0"/>
      <w:marRight w:val="0"/>
      <w:marTop w:val="0"/>
      <w:marBottom w:val="0"/>
      <w:divBdr>
        <w:top w:val="none" w:sz="0" w:space="0" w:color="auto"/>
        <w:left w:val="none" w:sz="0" w:space="0" w:color="auto"/>
        <w:bottom w:val="none" w:sz="0" w:space="0" w:color="auto"/>
        <w:right w:val="none" w:sz="0" w:space="0" w:color="auto"/>
      </w:divBdr>
    </w:div>
    <w:div w:id="1779595873">
      <w:bodyDiv w:val="1"/>
      <w:marLeft w:val="0"/>
      <w:marRight w:val="0"/>
      <w:marTop w:val="0"/>
      <w:marBottom w:val="0"/>
      <w:divBdr>
        <w:top w:val="none" w:sz="0" w:space="0" w:color="auto"/>
        <w:left w:val="none" w:sz="0" w:space="0" w:color="auto"/>
        <w:bottom w:val="none" w:sz="0" w:space="0" w:color="auto"/>
        <w:right w:val="none" w:sz="0" w:space="0" w:color="auto"/>
      </w:divBdr>
    </w:div>
    <w:div w:id="1779716124">
      <w:bodyDiv w:val="1"/>
      <w:marLeft w:val="0"/>
      <w:marRight w:val="0"/>
      <w:marTop w:val="0"/>
      <w:marBottom w:val="0"/>
      <w:divBdr>
        <w:top w:val="none" w:sz="0" w:space="0" w:color="auto"/>
        <w:left w:val="none" w:sz="0" w:space="0" w:color="auto"/>
        <w:bottom w:val="none" w:sz="0" w:space="0" w:color="auto"/>
        <w:right w:val="none" w:sz="0" w:space="0" w:color="auto"/>
      </w:divBdr>
    </w:div>
    <w:div w:id="1779908354">
      <w:bodyDiv w:val="1"/>
      <w:marLeft w:val="0"/>
      <w:marRight w:val="0"/>
      <w:marTop w:val="0"/>
      <w:marBottom w:val="0"/>
      <w:divBdr>
        <w:top w:val="none" w:sz="0" w:space="0" w:color="auto"/>
        <w:left w:val="none" w:sz="0" w:space="0" w:color="auto"/>
        <w:bottom w:val="none" w:sz="0" w:space="0" w:color="auto"/>
        <w:right w:val="none" w:sz="0" w:space="0" w:color="auto"/>
      </w:divBdr>
    </w:div>
    <w:div w:id="1780055882">
      <w:bodyDiv w:val="1"/>
      <w:marLeft w:val="0"/>
      <w:marRight w:val="0"/>
      <w:marTop w:val="0"/>
      <w:marBottom w:val="0"/>
      <w:divBdr>
        <w:top w:val="none" w:sz="0" w:space="0" w:color="auto"/>
        <w:left w:val="none" w:sz="0" w:space="0" w:color="auto"/>
        <w:bottom w:val="none" w:sz="0" w:space="0" w:color="auto"/>
        <w:right w:val="none" w:sz="0" w:space="0" w:color="auto"/>
      </w:divBdr>
    </w:div>
    <w:div w:id="1780100704">
      <w:bodyDiv w:val="1"/>
      <w:marLeft w:val="0"/>
      <w:marRight w:val="0"/>
      <w:marTop w:val="0"/>
      <w:marBottom w:val="0"/>
      <w:divBdr>
        <w:top w:val="none" w:sz="0" w:space="0" w:color="auto"/>
        <w:left w:val="none" w:sz="0" w:space="0" w:color="auto"/>
        <w:bottom w:val="none" w:sz="0" w:space="0" w:color="auto"/>
        <w:right w:val="none" w:sz="0" w:space="0" w:color="auto"/>
      </w:divBdr>
    </w:div>
    <w:div w:id="1780176963">
      <w:bodyDiv w:val="1"/>
      <w:marLeft w:val="0"/>
      <w:marRight w:val="0"/>
      <w:marTop w:val="0"/>
      <w:marBottom w:val="0"/>
      <w:divBdr>
        <w:top w:val="none" w:sz="0" w:space="0" w:color="auto"/>
        <w:left w:val="none" w:sz="0" w:space="0" w:color="auto"/>
        <w:bottom w:val="none" w:sz="0" w:space="0" w:color="auto"/>
        <w:right w:val="none" w:sz="0" w:space="0" w:color="auto"/>
      </w:divBdr>
    </w:div>
    <w:div w:id="1780636445">
      <w:bodyDiv w:val="1"/>
      <w:marLeft w:val="0"/>
      <w:marRight w:val="0"/>
      <w:marTop w:val="0"/>
      <w:marBottom w:val="0"/>
      <w:divBdr>
        <w:top w:val="none" w:sz="0" w:space="0" w:color="auto"/>
        <w:left w:val="none" w:sz="0" w:space="0" w:color="auto"/>
        <w:bottom w:val="none" w:sz="0" w:space="0" w:color="auto"/>
        <w:right w:val="none" w:sz="0" w:space="0" w:color="auto"/>
      </w:divBdr>
    </w:div>
    <w:div w:id="1780759486">
      <w:bodyDiv w:val="1"/>
      <w:marLeft w:val="0"/>
      <w:marRight w:val="0"/>
      <w:marTop w:val="0"/>
      <w:marBottom w:val="0"/>
      <w:divBdr>
        <w:top w:val="none" w:sz="0" w:space="0" w:color="auto"/>
        <w:left w:val="none" w:sz="0" w:space="0" w:color="auto"/>
        <w:bottom w:val="none" w:sz="0" w:space="0" w:color="auto"/>
        <w:right w:val="none" w:sz="0" w:space="0" w:color="auto"/>
      </w:divBdr>
    </w:div>
    <w:div w:id="1781104466">
      <w:bodyDiv w:val="1"/>
      <w:marLeft w:val="0"/>
      <w:marRight w:val="0"/>
      <w:marTop w:val="0"/>
      <w:marBottom w:val="0"/>
      <w:divBdr>
        <w:top w:val="none" w:sz="0" w:space="0" w:color="auto"/>
        <w:left w:val="none" w:sz="0" w:space="0" w:color="auto"/>
        <w:bottom w:val="none" w:sz="0" w:space="0" w:color="auto"/>
        <w:right w:val="none" w:sz="0" w:space="0" w:color="auto"/>
      </w:divBdr>
    </w:div>
    <w:div w:id="1781139894">
      <w:bodyDiv w:val="1"/>
      <w:marLeft w:val="0"/>
      <w:marRight w:val="0"/>
      <w:marTop w:val="0"/>
      <w:marBottom w:val="0"/>
      <w:divBdr>
        <w:top w:val="none" w:sz="0" w:space="0" w:color="auto"/>
        <w:left w:val="none" w:sz="0" w:space="0" w:color="auto"/>
        <w:bottom w:val="none" w:sz="0" w:space="0" w:color="auto"/>
        <w:right w:val="none" w:sz="0" w:space="0" w:color="auto"/>
      </w:divBdr>
    </w:div>
    <w:div w:id="1781219443">
      <w:bodyDiv w:val="1"/>
      <w:marLeft w:val="0"/>
      <w:marRight w:val="0"/>
      <w:marTop w:val="0"/>
      <w:marBottom w:val="0"/>
      <w:divBdr>
        <w:top w:val="none" w:sz="0" w:space="0" w:color="auto"/>
        <w:left w:val="none" w:sz="0" w:space="0" w:color="auto"/>
        <w:bottom w:val="none" w:sz="0" w:space="0" w:color="auto"/>
        <w:right w:val="none" w:sz="0" w:space="0" w:color="auto"/>
      </w:divBdr>
    </w:div>
    <w:div w:id="1781561695">
      <w:bodyDiv w:val="1"/>
      <w:marLeft w:val="0"/>
      <w:marRight w:val="0"/>
      <w:marTop w:val="0"/>
      <w:marBottom w:val="0"/>
      <w:divBdr>
        <w:top w:val="none" w:sz="0" w:space="0" w:color="auto"/>
        <w:left w:val="none" w:sz="0" w:space="0" w:color="auto"/>
        <w:bottom w:val="none" w:sz="0" w:space="0" w:color="auto"/>
        <w:right w:val="none" w:sz="0" w:space="0" w:color="auto"/>
      </w:divBdr>
    </w:div>
    <w:div w:id="1781678871">
      <w:bodyDiv w:val="1"/>
      <w:marLeft w:val="0"/>
      <w:marRight w:val="0"/>
      <w:marTop w:val="0"/>
      <w:marBottom w:val="0"/>
      <w:divBdr>
        <w:top w:val="none" w:sz="0" w:space="0" w:color="auto"/>
        <w:left w:val="none" w:sz="0" w:space="0" w:color="auto"/>
        <w:bottom w:val="none" w:sz="0" w:space="0" w:color="auto"/>
        <w:right w:val="none" w:sz="0" w:space="0" w:color="auto"/>
      </w:divBdr>
    </w:div>
    <w:div w:id="1781685384">
      <w:bodyDiv w:val="1"/>
      <w:marLeft w:val="0"/>
      <w:marRight w:val="0"/>
      <w:marTop w:val="0"/>
      <w:marBottom w:val="0"/>
      <w:divBdr>
        <w:top w:val="none" w:sz="0" w:space="0" w:color="auto"/>
        <w:left w:val="none" w:sz="0" w:space="0" w:color="auto"/>
        <w:bottom w:val="none" w:sz="0" w:space="0" w:color="auto"/>
        <w:right w:val="none" w:sz="0" w:space="0" w:color="auto"/>
      </w:divBdr>
    </w:div>
    <w:div w:id="1781800699">
      <w:bodyDiv w:val="1"/>
      <w:marLeft w:val="0"/>
      <w:marRight w:val="0"/>
      <w:marTop w:val="0"/>
      <w:marBottom w:val="0"/>
      <w:divBdr>
        <w:top w:val="none" w:sz="0" w:space="0" w:color="auto"/>
        <w:left w:val="none" w:sz="0" w:space="0" w:color="auto"/>
        <w:bottom w:val="none" w:sz="0" w:space="0" w:color="auto"/>
        <w:right w:val="none" w:sz="0" w:space="0" w:color="auto"/>
      </w:divBdr>
    </w:div>
    <w:div w:id="1782068766">
      <w:bodyDiv w:val="1"/>
      <w:marLeft w:val="0"/>
      <w:marRight w:val="0"/>
      <w:marTop w:val="0"/>
      <w:marBottom w:val="0"/>
      <w:divBdr>
        <w:top w:val="none" w:sz="0" w:space="0" w:color="auto"/>
        <w:left w:val="none" w:sz="0" w:space="0" w:color="auto"/>
        <w:bottom w:val="none" w:sz="0" w:space="0" w:color="auto"/>
        <w:right w:val="none" w:sz="0" w:space="0" w:color="auto"/>
      </w:divBdr>
    </w:div>
    <w:div w:id="1782459435">
      <w:bodyDiv w:val="1"/>
      <w:marLeft w:val="0"/>
      <w:marRight w:val="0"/>
      <w:marTop w:val="0"/>
      <w:marBottom w:val="0"/>
      <w:divBdr>
        <w:top w:val="none" w:sz="0" w:space="0" w:color="auto"/>
        <w:left w:val="none" w:sz="0" w:space="0" w:color="auto"/>
        <w:bottom w:val="none" w:sz="0" w:space="0" w:color="auto"/>
        <w:right w:val="none" w:sz="0" w:space="0" w:color="auto"/>
      </w:divBdr>
    </w:div>
    <w:div w:id="1782647918">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992196">
      <w:bodyDiv w:val="1"/>
      <w:marLeft w:val="0"/>
      <w:marRight w:val="0"/>
      <w:marTop w:val="0"/>
      <w:marBottom w:val="0"/>
      <w:divBdr>
        <w:top w:val="none" w:sz="0" w:space="0" w:color="auto"/>
        <w:left w:val="none" w:sz="0" w:space="0" w:color="auto"/>
        <w:bottom w:val="none" w:sz="0" w:space="0" w:color="auto"/>
        <w:right w:val="none" w:sz="0" w:space="0" w:color="auto"/>
      </w:divBdr>
    </w:div>
    <w:div w:id="1783257508">
      <w:bodyDiv w:val="1"/>
      <w:marLeft w:val="0"/>
      <w:marRight w:val="0"/>
      <w:marTop w:val="0"/>
      <w:marBottom w:val="0"/>
      <w:divBdr>
        <w:top w:val="none" w:sz="0" w:space="0" w:color="auto"/>
        <w:left w:val="none" w:sz="0" w:space="0" w:color="auto"/>
        <w:bottom w:val="none" w:sz="0" w:space="0" w:color="auto"/>
        <w:right w:val="none" w:sz="0" w:space="0" w:color="auto"/>
      </w:divBdr>
    </w:div>
    <w:div w:id="1783570508">
      <w:bodyDiv w:val="1"/>
      <w:marLeft w:val="0"/>
      <w:marRight w:val="0"/>
      <w:marTop w:val="0"/>
      <w:marBottom w:val="0"/>
      <w:divBdr>
        <w:top w:val="none" w:sz="0" w:space="0" w:color="auto"/>
        <w:left w:val="none" w:sz="0" w:space="0" w:color="auto"/>
        <w:bottom w:val="none" w:sz="0" w:space="0" w:color="auto"/>
        <w:right w:val="none" w:sz="0" w:space="0" w:color="auto"/>
      </w:divBdr>
    </w:div>
    <w:div w:id="1783766337">
      <w:bodyDiv w:val="1"/>
      <w:marLeft w:val="0"/>
      <w:marRight w:val="0"/>
      <w:marTop w:val="0"/>
      <w:marBottom w:val="0"/>
      <w:divBdr>
        <w:top w:val="none" w:sz="0" w:space="0" w:color="auto"/>
        <w:left w:val="none" w:sz="0" w:space="0" w:color="auto"/>
        <w:bottom w:val="none" w:sz="0" w:space="0" w:color="auto"/>
        <w:right w:val="none" w:sz="0" w:space="0" w:color="auto"/>
      </w:divBdr>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81">
      <w:bodyDiv w:val="1"/>
      <w:marLeft w:val="0"/>
      <w:marRight w:val="0"/>
      <w:marTop w:val="0"/>
      <w:marBottom w:val="0"/>
      <w:divBdr>
        <w:top w:val="none" w:sz="0" w:space="0" w:color="auto"/>
        <w:left w:val="none" w:sz="0" w:space="0" w:color="auto"/>
        <w:bottom w:val="none" w:sz="0" w:space="0" w:color="auto"/>
        <w:right w:val="none" w:sz="0" w:space="0" w:color="auto"/>
      </w:divBdr>
    </w:div>
    <w:div w:id="1784029334">
      <w:bodyDiv w:val="1"/>
      <w:marLeft w:val="0"/>
      <w:marRight w:val="0"/>
      <w:marTop w:val="0"/>
      <w:marBottom w:val="0"/>
      <w:divBdr>
        <w:top w:val="none" w:sz="0" w:space="0" w:color="auto"/>
        <w:left w:val="none" w:sz="0" w:space="0" w:color="auto"/>
        <w:bottom w:val="none" w:sz="0" w:space="0" w:color="auto"/>
        <w:right w:val="none" w:sz="0" w:space="0" w:color="auto"/>
      </w:divBdr>
    </w:div>
    <w:div w:id="1784105066">
      <w:bodyDiv w:val="1"/>
      <w:marLeft w:val="0"/>
      <w:marRight w:val="0"/>
      <w:marTop w:val="0"/>
      <w:marBottom w:val="0"/>
      <w:divBdr>
        <w:top w:val="none" w:sz="0" w:space="0" w:color="auto"/>
        <w:left w:val="none" w:sz="0" w:space="0" w:color="auto"/>
        <w:bottom w:val="none" w:sz="0" w:space="0" w:color="auto"/>
        <w:right w:val="none" w:sz="0" w:space="0" w:color="auto"/>
      </w:divBdr>
    </w:div>
    <w:div w:id="1784108211">
      <w:bodyDiv w:val="1"/>
      <w:marLeft w:val="0"/>
      <w:marRight w:val="0"/>
      <w:marTop w:val="0"/>
      <w:marBottom w:val="0"/>
      <w:divBdr>
        <w:top w:val="none" w:sz="0" w:space="0" w:color="auto"/>
        <w:left w:val="none" w:sz="0" w:space="0" w:color="auto"/>
        <w:bottom w:val="none" w:sz="0" w:space="0" w:color="auto"/>
        <w:right w:val="none" w:sz="0" w:space="0" w:color="auto"/>
      </w:divBdr>
    </w:div>
    <w:div w:id="1784298670">
      <w:bodyDiv w:val="1"/>
      <w:marLeft w:val="0"/>
      <w:marRight w:val="0"/>
      <w:marTop w:val="0"/>
      <w:marBottom w:val="0"/>
      <w:divBdr>
        <w:top w:val="none" w:sz="0" w:space="0" w:color="auto"/>
        <w:left w:val="none" w:sz="0" w:space="0" w:color="auto"/>
        <w:bottom w:val="none" w:sz="0" w:space="0" w:color="auto"/>
        <w:right w:val="none" w:sz="0" w:space="0" w:color="auto"/>
      </w:divBdr>
      <w:divsChild>
        <w:div w:id="363405240">
          <w:marLeft w:val="0"/>
          <w:marRight w:val="0"/>
          <w:marTop w:val="0"/>
          <w:marBottom w:val="0"/>
          <w:divBdr>
            <w:top w:val="none" w:sz="0" w:space="0" w:color="auto"/>
            <w:left w:val="none" w:sz="0" w:space="0" w:color="auto"/>
            <w:bottom w:val="none" w:sz="0" w:space="0" w:color="auto"/>
            <w:right w:val="none" w:sz="0" w:space="0" w:color="auto"/>
          </w:divBdr>
          <w:divsChild>
            <w:div w:id="16392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320">
      <w:bodyDiv w:val="1"/>
      <w:marLeft w:val="0"/>
      <w:marRight w:val="0"/>
      <w:marTop w:val="0"/>
      <w:marBottom w:val="0"/>
      <w:divBdr>
        <w:top w:val="none" w:sz="0" w:space="0" w:color="auto"/>
        <w:left w:val="none" w:sz="0" w:space="0" w:color="auto"/>
        <w:bottom w:val="none" w:sz="0" w:space="0" w:color="auto"/>
        <w:right w:val="none" w:sz="0" w:space="0" w:color="auto"/>
      </w:divBdr>
    </w:div>
    <w:div w:id="1784498338">
      <w:bodyDiv w:val="1"/>
      <w:marLeft w:val="0"/>
      <w:marRight w:val="0"/>
      <w:marTop w:val="0"/>
      <w:marBottom w:val="0"/>
      <w:divBdr>
        <w:top w:val="none" w:sz="0" w:space="0" w:color="auto"/>
        <w:left w:val="none" w:sz="0" w:space="0" w:color="auto"/>
        <w:bottom w:val="none" w:sz="0" w:space="0" w:color="auto"/>
        <w:right w:val="none" w:sz="0" w:space="0" w:color="auto"/>
      </w:divBdr>
    </w:div>
    <w:div w:id="1784691356">
      <w:bodyDiv w:val="1"/>
      <w:marLeft w:val="0"/>
      <w:marRight w:val="0"/>
      <w:marTop w:val="0"/>
      <w:marBottom w:val="0"/>
      <w:divBdr>
        <w:top w:val="none" w:sz="0" w:space="0" w:color="auto"/>
        <w:left w:val="none" w:sz="0" w:space="0" w:color="auto"/>
        <w:bottom w:val="none" w:sz="0" w:space="0" w:color="auto"/>
        <w:right w:val="none" w:sz="0" w:space="0" w:color="auto"/>
      </w:divBdr>
    </w:div>
    <w:div w:id="1784763753">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4956760">
      <w:bodyDiv w:val="1"/>
      <w:marLeft w:val="0"/>
      <w:marRight w:val="0"/>
      <w:marTop w:val="0"/>
      <w:marBottom w:val="0"/>
      <w:divBdr>
        <w:top w:val="none" w:sz="0" w:space="0" w:color="auto"/>
        <w:left w:val="none" w:sz="0" w:space="0" w:color="auto"/>
        <w:bottom w:val="none" w:sz="0" w:space="0" w:color="auto"/>
        <w:right w:val="none" w:sz="0" w:space="0" w:color="auto"/>
      </w:divBdr>
    </w:div>
    <w:div w:id="1784959525">
      <w:bodyDiv w:val="1"/>
      <w:marLeft w:val="0"/>
      <w:marRight w:val="0"/>
      <w:marTop w:val="0"/>
      <w:marBottom w:val="0"/>
      <w:divBdr>
        <w:top w:val="none" w:sz="0" w:space="0" w:color="auto"/>
        <w:left w:val="none" w:sz="0" w:space="0" w:color="auto"/>
        <w:bottom w:val="none" w:sz="0" w:space="0" w:color="auto"/>
        <w:right w:val="none" w:sz="0" w:space="0" w:color="auto"/>
      </w:divBdr>
    </w:div>
    <w:div w:id="1785036603">
      <w:bodyDiv w:val="1"/>
      <w:marLeft w:val="0"/>
      <w:marRight w:val="0"/>
      <w:marTop w:val="0"/>
      <w:marBottom w:val="0"/>
      <w:divBdr>
        <w:top w:val="none" w:sz="0" w:space="0" w:color="auto"/>
        <w:left w:val="none" w:sz="0" w:space="0" w:color="auto"/>
        <w:bottom w:val="none" w:sz="0" w:space="0" w:color="auto"/>
        <w:right w:val="none" w:sz="0" w:space="0" w:color="auto"/>
      </w:divBdr>
    </w:div>
    <w:div w:id="1785272249">
      <w:bodyDiv w:val="1"/>
      <w:marLeft w:val="0"/>
      <w:marRight w:val="0"/>
      <w:marTop w:val="0"/>
      <w:marBottom w:val="0"/>
      <w:divBdr>
        <w:top w:val="none" w:sz="0" w:space="0" w:color="auto"/>
        <w:left w:val="none" w:sz="0" w:space="0" w:color="auto"/>
        <w:bottom w:val="none" w:sz="0" w:space="0" w:color="auto"/>
        <w:right w:val="none" w:sz="0" w:space="0" w:color="auto"/>
      </w:divBdr>
    </w:div>
    <w:div w:id="1785535608">
      <w:bodyDiv w:val="1"/>
      <w:marLeft w:val="0"/>
      <w:marRight w:val="0"/>
      <w:marTop w:val="0"/>
      <w:marBottom w:val="0"/>
      <w:divBdr>
        <w:top w:val="none" w:sz="0" w:space="0" w:color="auto"/>
        <w:left w:val="none" w:sz="0" w:space="0" w:color="auto"/>
        <w:bottom w:val="none" w:sz="0" w:space="0" w:color="auto"/>
        <w:right w:val="none" w:sz="0" w:space="0" w:color="auto"/>
      </w:divBdr>
    </w:div>
    <w:div w:id="1785540790">
      <w:bodyDiv w:val="1"/>
      <w:marLeft w:val="0"/>
      <w:marRight w:val="0"/>
      <w:marTop w:val="0"/>
      <w:marBottom w:val="0"/>
      <w:divBdr>
        <w:top w:val="none" w:sz="0" w:space="0" w:color="auto"/>
        <w:left w:val="none" w:sz="0" w:space="0" w:color="auto"/>
        <w:bottom w:val="none" w:sz="0" w:space="0" w:color="auto"/>
        <w:right w:val="none" w:sz="0" w:space="0" w:color="auto"/>
      </w:divBdr>
    </w:div>
    <w:div w:id="1785609175">
      <w:bodyDiv w:val="1"/>
      <w:marLeft w:val="0"/>
      <w:marRight w:val="0"/>
      <w:marTop w:val="0"/>
      <w:marBottom w:val="0"/>
      <w:divBdr>
        <w:top w:val="none" w:sz="0" w:space="0" w:color="auto"/>
        <w:left w:val="none" w:sz="0" w:space="0" w:color="auto"/>
        <w:bottom w:val="none" w:sz="0" w:space="0" w:color="auto"/>
        <w:right w:val="none" w:sz="0" w:space="0" w:color="auto"/>
      </w:divBdr>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809604">
      <w:bodyDiv w:val="1"/>
      <w:marLeft w:val="0"/>
      <w:marRight w:val="0"/>
      <w:marTop w:val="0"/>
      <w:marBottom w:val="0"/>
      <w:divBdr>
        <w:top w:val="none" w:sz="0" w:space="0" w:color="auto"/>
        <w:left w:val="none" w:sz="0" w:space="0" w:color="auto"/>
        <w:bottom w:val="none" w:sz="0" w:space="0" w:color="auto"/>
        <w:right w:val="none" w:sz="0" w:space="0" w:color="auto"/>
      </w:divBdr>
    </w:div>
    <w:div w:id="1785926880">
      <w:bodyDiv w:val="1"/>
      <w:marLeft w:val="0"/>
      <w:marRight w:val="0"/>
      <w:marTop w:val="0"/>
      <w:marBottom w:val="0"/>
      <w:divBdr>
        <w:top w:val="none" w:sz="0" w:space="0" w:color="auto"/>
        <w:left w:val="none" w:sz="0" w:space="0" w:color="auto"/>
        <w:bottom w:val="none" w:sz="0" w:space="0" w:color="auto"/>
        <w:right w:val="none" w:sz="0" w:space="0" w:color="auto"/>
      </w:divBdr>
    </w:div>
    <w:div w:id="1785997346">
      <w:bodyDiv w:val="1"/>
      <w:marLeft w:val="0"/>
      <w:marRight w:val="0"/>
      <w:marTop w:val="0"/>
      <w:marBottom w:val="0"/>
      <w:divBdr>
        <w:top w:val="none" w:sz="0" w:space="0" w:color="auto"/>
        <w:left w:val="none" w:sz="0" w:space="0" w:color="auto"/>
        <w:bottom w:val="none" w:sz="0" w:space="0" w:color="auto"/>
        <w:right w:val="none" w:sz="0" w:space="0" w:color="auto"/>
      </w:divBdr>
    </w:div>
    <w:div w:id="1786072979">
      <w:bodyDiv w:val="1"/>
      <w:marLeft w:val="0"/>
      <w:marRight w:val="0"/>
      <w:marTop w:val="0"/>
      <w:marBottom w:val="0"/>
      <w:divBdr>
        <w:top w:val="none" w:sz="0" w:space="0" w:color="auto"/>
        <w:left w:val="none" w:sz="0" w:space="0" w:color="auto"/>
        <w:bottom w:val="none" w:sz="0" w:space="0" w:color="auto"/>
        <w:right w:val="none" w:sz="0" w:space="0" w:color="auto"/>
      </w:divBdr>
    </w:div>
    <w:div w:id="1786194632">
      <w:bodyDiv w:val="1"/>
      <w:marLeft w:val="0"/>
      <w:marRight w:val="0"/>
      <w:marTop w:val="0"/>
      <w:marBottom w:val="0"/>
      <w:divBdr>
        <w:top w:val="none" w:sz="0" w:space="0" w:color="auto"/>
        <w:left w:val="none" w:sz="0" w:space="0" w:color="auto"/>
        <w:bottom w:val="none" w:sz="0" w:space="0" w:color="auto"/>
        <w:right w:val="none" w:sz="0" w:space="0" w:color="auto"/>
      </w:divBdr>
    </w:div>
    <w:div w:id="1786198146">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514">
      <w:bodyDiv w:val="1"/>
      <w:marLeft w:val="0"/>
      <w:marRight w:val="0"/>
      <w:marTop w:val="0"/>
      <w:marBottom w:val="0"/>
      <w:divBdr>
        <w:top w:val="none" w:sz="0" w:space="0" w:color="auto"/>
        <w:left w:val="none" w:sz="0" w:space="0" w:color="auto"/>
        <w:bottom w:val="none" w:sz="0" w:space="0" w:color="auto"/>
        <w:right w:val="none" w:sz="0" w:space="0" w:color="auto"/>
      </w:divBdr>
    </w:div>
    <w:div w:id="1786347430">
      <w:bodyDiv w:val="1"/>
      <w:marLeft w:val="0"/>
      <w:marRight w:val="0"/>
      <w:marTop w:val="0"/>
      <w:marBottom w:val="0"/>
      <w:divBdr>
        <w:top w:val="none" w:sz="0" w:space="0" w:color="auto"/>
        <w:left w:val="none" w:sz="0" w:space="0" w:color="auto"/>
        <w:bottom w:val="none" w:sz="0" w:space="0" w:color="auto"/>
        <w:right w:val="none" w:sz="0" w:space="0" w:color="auto"/>
      </w:divBdr>
    </w:div>
    <w:div w:id="1786347472">
      <w:bodyDiv w:val="1"/>
      <w:marLeft w:val="0"/>
      <w:marRight w:val="0"/>
      <w:marTop w:val="0"/>
      <w:marBottom w:val="0"/>
      <w:divBdr>
        <w:top w:val="none" w:sz="0" w:space="0" w:color="auto"/>
        <w:left w:val="none" w:sz="0" w:space="0" w:color="auto"/>
        <w:bottom w:val="none" w:sz="0" w:space="0" w:color="auto"/>
        <w:right w:val="none" w:sz="0" w:space="0" w:color="auto"/>
      </w:divBdr>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6919972">
      <w:bodyDiv w:val="1"/>
      <w:marLeft w:val="0"/>
      <w:marRight w:val="0"/>
      <w:marTop w:val="0"/>
      <w:marBottom w:val="0"/>
      <w:divBdr>
        <w:top w:val="none" w:sz="0" w:space="0" w:color="auto"/>
        <w:left w:val="none" w:sz="0" w:space="0" w:color="auto"/>
        <w:bottom w:val="none" w:sz="0" w:space="0" w:color="auto"/>
        <w:right w:val="none" w:sz="0" w:space="0" w:color="auto"/>
      </w:divBdr>
    </w:div>
    <w:div w:id="1786922770">
      <w:bodyDiv w:val="1"/>
      <w:marLeft w:val="0"/>
      <w:marRight w:val="0"/>
      <w:marTop w:val="0"/>
      <w:marBottom w:val="0"/>
      <w:divBdr>
        <w:top w:val="none" w:sz="0" w:space="0" w:color="auto"/>
        <w:left w:val="none" w:sz="0" w:space="0" w:color="auto"/>
        <w:bottom w:val="none" w:sz="0" w:space="0" w:color="auto"/>
        <w:right w:val="none" w:sz="0" w:space="0" w:color="auto"/>
      </w:divBdr>
    </w:div>
    <w:div w:id="1786924524">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239842">
      <w:bodyDiv w:val="1"/>
      <w:marLeft w:val="0"/>
      <w:marRight w:val="0"/>
      <w:marTop w:val="0"/>
      <w:marBottom w:val="0"/>
      <w:divBdr>
        <w:top w:val="none" w:sz="0" w:space="0" w:color="auto"/>
        <w:left w:val="none" w:sz="0" w:space="0" w:color="auto"/>
        <w:bottom w:val="none" w:sz="0" w:space="0" w:color="auto"/>
        <w:right w:val="none" w:sz="0" w:space="0" w:color="auto"/>
      </w:divBdr>
    </w:div>
    <w:div w:id="1787307998">
      <w:bodyDiv w:val="1"/>
      <w:marLeft w:val="0"/>
      <w:marRight w:val="0"/>
      <w:marTop w:val="0"/>
      <w:marBottom w:val="0"/>
      <w:divBdr>
        <w:top w:val="none" w:sz="0" w:space="0" w:color="auto"/>
        <w:left w:val="none" w:sz="0" w:space="0" w:color="auto"/>
        <w:bottom w:val="none" w:sz="0" w:space="0" w:color="auto"/>
        <w:right w:val="none" w:sz="0" w:space="0" w:color="auto"/>
      </w:divBdr>
    </w:div>
    <w:div w:id="1787308081">
      <w:bodyDiv w:val="1"/>
      <w:marLeft w:val="0"/>
      <w:marRight w:val="0"/>
      <w:marTop w:val="0"/>
      <w:marBottom w:val="0"/>
      <w:divBdr>
        <w:top w:val="none" w:sz="0" w:space="0" w:color="auto"/>
        <w:left w:val="none" w:sz="0" w:space="0" w:color="auto"/>
        <w:bottom w:val="none" w:sz="0" w:space="0" w:color="auto"/>
        <w:right w:val="none" w:sz="0" w:space="0" w:color="auto"/>
      </w:divBdr>
    </w:div>
    <w:div w:id="1787308729">
      <w:bodyDiv w:val="1"/>
      <w:marLeft w:val="0"/>
      <w:marRight w:val="0"/>
      <w:marTop w:val="0"/>
      <w:marBottom w:val="0"/>
      <w:divBdr>
        <w:top w:val="none" w:sz="0" w:space="0" w:color="auto"/>
        <w:left w:val="none" w:sz="0" w:space="0" w:color="auto"/>
        <w:bottom w:val="none" w:sz="0" w:space="0" w:color="auto"/>
        <w:right w:val="none" w:sz="0" w:space="0" w:color="auto"/>
      </w:divBdr>
    </w:div>
    <w:div w:id="1787313637">
      <w:bodyDiv w:val="1"/>
      <w:marLeft w:val="0"/>
      <w:marRight w:val="0"/>
      <w:marTop w:val="0"/>
      <w:marBottom w:val="0"/>
      <w:divBdr>
        <w:top w:val="none" w:sz="0" w:space="0" w:color="auto"/>
        <w:left w:val="none" w:sz="0" w:space="0" w:color="auto"/>
        <w:bottom w:val="none" w:sz="0" w:space="0" w:color="auto"/>
        <w:right w:val="none" w:sz="0" w:space="0" w:color="auto"/>
      </w:divBdr>
    </w:div>
    <w:div w:id="1787382212">
      <w:bodyDiv w:val="1"/>
      <w:marLeft w:val="0"/>
      <w:marRight w:val="0"/>
      <w:marTop w:val="0"/>
      <w:marBottom w:val="0"/>
      <w:divBdr>
        <w:top w:val="none" w:sz="0" w:space="0" w:color="auto"/>
        <w:left w:val="none" w:sz="0" w:space="0" w:color="auto"/>
        <w:bottom w:val="none" w:sz="0" w:space="0" w:color="auto"/>
        <w:right w:val="none" w:sz="0" w:space="0" w:color="auto"/>
      </w:divBdr>
    </w:div>
    <w:div w:id="1787430795">
      <w:bodyDiv w:val="1"/>
      <w:marLeft w:val="0"/>
      <w:marRight w:val="0"/>
      <w:marTop w:val="0"/>
      <w:marBottom w:val="0"/>
      <w:divBdr>
        <w:top w:val="none" w:sz="0" w:space="0" w:color="auto"/>
        <w:left w:val="none" w:sz="0" w:space="0" w:color="auto"/>
        <w:bottom w:val="none" w:sz="0" w:space="0" w:color="auto"/>
        <w:right w:val="none" w:sz="0" w:space="0" w:color="auto"/>
      </w:divBdr>
    </w:div>
    <w:div w:id="1787456996">
      <w:bodyDiv w:val="1"/>
      <w:marLeft w:val="0"/>
      <w:marRight w:val="0"/>
      <w:marTop w:val="0"/>
      <w:marBottom w:val="0"/>
      <w:divBdr>
        <w:top w:val="none" w:sz="0" w:space="0" w:color="auto"/>
        <w:left w:val="none" w:sz="0" w:space="0" w:color="auto"/>
        <w:bottom w:val="none" w:sz="0" w:space="0" w:color="auto"/>
        <w:right w:val="none" w:sz="0" w:space="0" w:color="auto"/>
      </w:divBdr>
    </w:div>
    <w:div w:id="1787457966">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81725">
      <w:bodyDiv w:val="1"/>
      <w:marLeft w:val="0"/>
      <w:marRight w:val="0"/>
      <w:marTop w:val="0"/>
      <w:marBottom w:val="0"/>
      <w:divBdr>
        <w:top w:val="none" w:sz="0" w:space="0" w:color="auto"/>
        <w:left w:val="none" w:sz="0" w:space="0" w:color="auto"/>
        <w:bottom w:val="none" w:sz="0" w:space="0" w:color="auto"/>
        <w:right w:val="none" w:sz="0" w:space="0" w:color="auto"/>
      </w:divBdr>
    </w:div>
    <w:div w:id="1788349197">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00918">
      <w:bodyDiv w:val="1"/>
      <w:marLeft w:val="0"/>
      <w:marRight w:val="0"/>
      <w:marTop w:val="0"/>
      <w:marBottom w:val="0"/>
      <w:divBdr>
        <w:top w:val="none" w:sz="0" w:space="0" w:color="auto"/>
        <w:left w:val="none" w:sz="0" w:space="0" w:color="auto"/>
        <w:bottom w:val="none" w:sz="0" w:space="0" w:color="auto"/>
        <w:right w:val="none" w:sz="0" w:space="0" w:color="auto"/>
      </w:divBdr>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88811374">
      <w:bodyDiv w:val="1"/>
      <w:marLeft w:val="0"/>
      <w:marRight w:val="0"/>
      <w:marTop w:val="0"/>
      <w:marBottom w:val="0"/>
      <w:divBdr>
        <w:top w:val="none" w:sz="0" w:space="0" w:color="auto"/>
        <w:left w:val="none" w:sz="0" w:space="0" w:color="auto"/>
        <w:bottom w:val="none" w:sz="0" w:space="0" w:color="auto"/>
        <w:right w:val="none" w:sz="0" w:space="0" w:color="auto"/>
      </w:divBdr>
    </w:div>
    <w:div w:id="1788960361">
      <w:bodyDiv w:val="1"/>
      <w:marLeft w:val="0"/>
      <w:marRight w:val="0"/>
      <w:marTop w:val="0"/>
      <w:marBottom w:val="0"/>
      <w:divBdr>
        <w:top w:val="none" w:sz="0" w:space="0" w:color="auto"/>
        <w:left w:val="none" w:sz="0" w:space="0" w:color="auto"/>
        <w:bottom w:val="none" w:sz="0" w:space="0" w:color="auto"/>
        <w:right w:val="none" w:sz="0" w:space="0" w:color="auto"/>
      </w:divBdr>
    </w:div>
    <w:div w:id="1788964291">
      <w:bodyDiv w:val="1"/>
      <w:marLeft w:val="0"/>
      <w:marRight w:val="0"/>
      <w:marTop w:val="0"/>
      <w:marBottom w:val="0"/>
      <w:divBdr>
        <w:top w:val="none" w:sz="0" w:space="0" w:color="auto"/>
        <w:left w:val="none" w:sz="0" w:space="0" w:color="auto"/>
        <w:bottom w:val="none" w:sz="0" w:space="0" w:color="auto"/>
        <w:right w:val="none" w:sz="0" w:space="0" w:color="auto"/>
      </w:divBdr>
    </w:div>
    <w:div w:id="1789011190">
      <w:bodyDiv w:val="1"/>
      <w:marLeft w:val="0"/>
      <w:marRight w:val="0"/>
      <w:marTop w:val="0"/>
      <w:marBottom w:val="0"/>
      <w:divBdr>
        <w:top w:val="none" w:sz="0" w:space="0" w:color="auto"/>
        <w:left w:val="none" w:sz="0" w:space="0" w:color="auto"/>
        <w:bottom w:val="none" w:sz="0" w:space="0" w:color="auto"/>
        <w:right w:val="none" w:sz="0" w:space="0" w:color="auto"/>
      </w:divBdr>
    </w:div>
    <w:div w:id="1789085404">
      <w:bodyDiv w:val="1"/>
      <w:marLeft w:val="0"/>
      <w:marRight w:val="0"/>
      <w:marTop w:val="0"/>
      <w:marBottom w:val="0"/>
      <w:divBdr>
        <w:top w:val="none" w:sz="0" w:space="0" w:color="auto"/>
        <w:left w:val="none" w:sz="0" w:space="0" w:color="auto"/>
        <w:bottom w:val="none" w:sz="0" w:space="0" w:color="auto"/>
        <w:right w:val="none" w:sz="0" w:space="0" w:color="auto"/>
      </w:divBdr>
    </w:div>
    <w:div w:id="1789860584">
      <w:bodyDiv w:val="1"/>
      <w:marLeft w:val="0"/>
      <w:marRight w:val="0"/>
      <w:marTop w:val="0"/>
      <w:marBottom w:val="0"/>
      <w:divBdr>
        <w:top w:val="none" w:sz="0" w:space="0" w:color="auto"/>
        <w:left w:val="none" w:sz="0" w:space="0" w:color="auto"/>
        <w:bottom w:val="none" w:sz="0" w:space="0" w:color="auto"/>
        <w:right w:val="none" w:sz="0" w:space="0" w:color="auto"/>
      </w:divBdr>
    </w:div>
    <w:div w:id="1789931345">
      <w:bodyDiv w:val="1"/>
      <w:marLeft w:val="0"/>
      <w:marRight w:val="0"/>
      <w:marTop w:val="0"/>
      <w:marBottom w:val="0"/>
      <w:divBdr>
        <w:top w:val="none" w:sz="0" w:space="0" w:color="auto"/>
        <w:left w:val="none" w:sz="0" w:space="0" w:color="auto"/>
        <w:bottom w:val="none" w:sz="0" w:space="0" w:color="auto"/>
        <w:right w:val="none" w:sz="0" w:space="0" w:color="auto"/>
      </w:divBdr>
    </w:div>
    <w:div w:id="1790002860">
      <w:bodyDiv w:val="1"/>
      <w:marLeft w:val="0"/>
      <w:marRight w:val="0"/>
      <w:marTop w:val="0"/>
      <w:marBottom w:val="0"/>
      <w:divBdr>
        <w:top w:val="none" w:sz="0" w:space="0" w:color="auto"/>
        <w:left w:val="none" w:sz="0" w:space="0" w:color="auto"/>
        <w:bottom w:val="none" w:sz="0" w:space="0" w:color="auto"/>
        <w:right w:val="none" w:sz="0" w:space="0" w:color="auto"/>
      </w:divBdr>
    </w:div>
    <w:div w:id="1790081692">
      <w:bodyDiv w:val="1"/>
      <w:marLeft w:val="0"/>
      <w:marRight w:val="0"/>
      <w:marTop w:val="0"/>
      <w:marBottom w:val="0"/>
      <w:divBdr>
        <w:top w:val="none" w:sz="0" w:space="0" w:color="auto"/>
        <w:left w:val="none" w:sz="0" w:space="0" w:color="auto"/>
        <w:bottom w:val="none" w:sz="0" w:space="0" w:color="auto"/>
        <w:right w:val="none" w:sz="0" w:space="0" w:color="auto"/>
      </w:divBdr>
    </w:div>
    <w:div w:id="1790081973">
      <w:bodyDiv w:val="1"/>
      <w:marLeft w:val="0"/>
      <w:marRight w:val="0"/>
      <w:marTop w:val="0"/>
      <w:marBottom w:val="0"/>
      <w:divBdr>
        <w:top w:val="none" w:sz="0" w:space="0" w:color="auto"/>
        <w:left w:val="none" w:sz="0" w:space="0" w:color="auto"/>
        <w:bottom w:val="none" w:sz="0" w:space="0" w:color="auto"/>
        <w:right w:val="none" w:sz="0" w:space="0" w:color="auto"/>
      </w:divBdr>
    </w:div>
    <w:div w:id="1790317181">
      <w:bodyDiv w:val="1"/>
      <w:marLeft w:val="0"/>
      <w:marRight w:val="0"/>
      <w:marTop w:val="0"/>
      <w:marBottom w:val="0"/>
      <w:divBdr>
        <w:top w:val="none" w:sz="0" w:space="0" w:color="auto"/>
        <w:left w:val="none" w:sz="0" w:space="0" w:color="auto"/>
        <w:bottom w:val="none" w:sz="0" w:space="0" w:color="auto"/>
        <w:right w:val="none" w:sz="0" w:space="0" w:color="auto"/>
      </w:divBdr>
    </w:div>
    <w:div w:id="1790470126">
      <w:bodyDiv w:val="1"/>
      <w:marLeft w:val="0"/>
      <w:marRight w:val="0"/>
      <w:marTop w:val="0"/>
      <w:marBottom w:val="0"/>
      <w:divBdr>
        <w:top w:val="none" w:sz="0" w:space="0" w:color="auto"/>
        <w:left w:val="none" w:sz="0" w:space="0" w:color="auto"/>
        <w:bottom w:val="none" w:sz="0" w:space="0" w:color="auto"/>
        <w:right w:val="none" w:sz="0" w:space="0" w:color="auto"/>
      </w:divBdr>
    </w:div>
    <w:div w:id="1790588460">
      <w:bodyDiv w:val="1"/>
      <w:marLeft w:val="0"/>
      <w:marRight w:val="0"/>
      <w:marTop w:val="0"/>
      <w:marBottom w:val="0"/>
      <w:divBdr>
        <w:top w:val="none" w:sz="0" w:space="0" w:color="auto"/>
        <w:left w:val="none" w:sz="0" w:space="0" w:color="auto"/>
        <w:bottom w:val="none" w:sz="0" w:space="0" w:color="auto"/>
        <w:right w:val="none" w:sz="0" w:space="0" w:color="auto"/>
      </w:divBdr>
    </w:div>
    <w:div w:id="1790659768">
      <w:bodyDiv w:val="1"/>
      <w:marLeft w:val="0"/>
      <w:marRight w:val="0"/>
      <w:marTop w:val="0"/>
      <w:marBottom w:val="0"/>
      <w:divBdr>
        <w:top w:val="none" w:sz="0" w:space="0" w:color="auto"/>
        <w:left w:val="none" w:sz="0" w:space="0" w:color="auto"/>
        <w:bottom w:val="none" w:sz="0" w:space="0" w:color="auto"/>
        <w:right w:val="none" w:sz="0" w:space="0" w:color="auto"/>
      </w:divBdr>
    </w:div>
    <w:div w:id="1790667009">
      <w:bodyDiv w:val="1"/>
      <w:marLeft w:val="0"/>
      <w:marRight w:val="0"/>
      <w:marTop w:val="0"/>
      <w:marBottom w:val="0"/>
      <w:divBdr>
        <w:top w:val="none" w:sz="0" w:space="0" w:color="auto"/>
        <w:left w:val="none" w:sz="0" w:space="0" w:color="auto"/>
        <w:bottom w:val="none" w:sz="0" w:space="0" w:color="auto"/>
        <w:right w:val="none" w:sz="0" w:space="0" w:color="auto"/>
      </w:divBdr>
    </w:div>
    <w:div w:id="1790709074">
      <w:bodyDiv w:val="1"/>
      <w:marLeft w:val="0"/>
      <w:marRight w:val="0"/>
      <w:marTop w:val="0"/>
      <w:marBottom w:val="0"/>
      <w:divBdr>
        <w:top w:val="none" w:sz="0" w:space="0" w:color="auto"/>
        <w:left w:val="none" w:sz="0" w:space="0" w:color="auto"/>
        <w:bottom w:val="none" w:sz="0" w:space="0" w:color="auto"/>
        <w:right w:val="none" w:sz="0" w:space="0" w:color="auto"/>
      </w:divBdr>
    </w:div>
    <w:div w:id="1790776311">
      <w:bodyDiv w:val="1"/>
      <w:marLeft w:val="0"/>
      <w:marRight w:val="0"/>
      <w:marTop w:val="0"/>
      <w:marBottom w:val="0"/>
      <w:divBdr>
        <w:top w:val="none" w:sz="0" w:space="0" w:color="auto"/>
        <w:left w:val="none" w:sz="0" w:space="0" w:color="auto"/>
        <w:bottom w:val="none" w:sz="0" w:space="0" w:color="auto"/>
        <w:right w:val="none" w:sz="0" w:space="0" w:color="auto"/>
      </w:divBdr>
    </w:div>
    <w:div w:id="1790857534">
      <w:bodyDiv w:val="1"/>
      <w:marLeft w:val="0"/>
      <w:marRight w:val="0"/>
      <w:marTop w:val="0"/>
      <w:marBottom w:val="0"/>
      <w:divBdr>
        <w:top w:val="none" w:sz="0" w:space="0" w:color="auto"/>
        <w:left w:val="none" w:sz="0" w:space="0" w:color="auto"/>
        <w:bottom w:val="none" w:sz="0" w:space="0" w:color="auto"/>
        <w:right w:val="none" w:sz="0" w:space="0" w:color="auto"/>
      </w:divBdr>
    </w:div>
    <w:div w:id="1791044676">
      <w:bodyDiv w:val="1"/>
      <w:marLeft w:val="0"/>
      <w:marRight w:val="0"/>
      <w:marTop w:val="0"/>
      <w:marBottom w:val="0"/>
      <w:divBdr>
        <w:top w:val="none" w:sz="0" w:space="0" w:color="auto"/>
        <w:left w:val="none" w:sz="0" w:space="0" w:color="auto"/>
        <w:bottom w:val="none" w:sz="0" w:space="0" w:color="auto"/>
        <w:right w:val="none" w:sz="0" w:space="0" w:color="auto"/>
      </w:divBdr>
    </w:div>
    <w:div w:id="1791048945">
      <w:bodyDiv w:val="1"/>
      <w:marLeft w:val="0"/>
      <w:marRight w:val="0"/>
      <w:marTop w:val="0"/>
      <w:marBottom w:val="0"/>
      <w:divBdr>
        <w:top w:val="none" w:sz="0" w:space="0" w:color="auto"/>
        <w:left w:val="none" w:sz="0" w:space="0" w:color="auto"/>
        <w:bottom w:val="none" w:sz="0" w:space="0" w:color="auto"/>
        <w:right w:val="none" w:sz="0" w:space="0" w:color="auto"/>
      </w:divBdr>
    </w:div>
    <w:div w:id="1791238816">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436275">
      <w:bodyDiv w:val="1"/>
      <w:marLeft w:val="0"/>
      <w:marRight w:val="0"/>
      <w:marTop w:val="0"/>
      <w:marBottom w:val="0"/>
      <w:divBdr>
        <w:top w:val="none" w:sz="0" w:space="0" w:color="auto"/>
        <w:left w:val="none" w:sz="0" w:space="0" w:color="auto"/>
        <w:bottom w:val="none" w:sz="0" w:space="0" w:color="auto"/>
        <w:right w:val="none" w:sz="0" w:space="0" w:color="auto"/>
      </w:divBdr>
    </w:div>
    <w:div w:id="1791590210">
      <w:bodyDiv w:val="1"/>
      <w:marLeft w:val="0"/>
      <w:marRight w:val="0"/>
      <w:marTop w:val="0"/>
      <w:marBottom w:val="0"/>
      <w:divBdr>
        <w:top w:val="none" w:sz="0" w:space="0" w:color="auto"/>
        <w:left w:val="none" w:sz="0" w:space="0" w:color="auto"/>
        <w:bottom w:val="none" w:sz="0" w:space="0" w:color="auto"/>
        <w:right w:val="none" w:sz="0" w:space="0" w:color="auto"/>
      </w:divBdr>
    </w:div>
    <w:div w:id="1791630027">
      <w:bodyDiv w:val="1"/>
      <w:marLeft w:val="0"/>
      <w:marRight w:val="0"/>
      <w:marTop w:val="0"/>
      <w:marBottom w:val="0"/>
      <w:divBdr>
        <w:top w:val="none" w:sz="0" w:space="0" w:color="auto"/>
        <w:left w:val="none" w:sz="0" w:space="0" w:color="auto"/>
        <w:bottom w:val="none" w:sz="0" w:space="0" w:color="auto"/>
        <w:right w:val="none" w:sz="0" w:space="0" w:color="auto"/>
      </w:divBdr>
    </w:div>
    <w:div w:id="1791633287">
      <w:bodyDiv w:val="1"/>
      <w:marLeft w:val="0"/>
      <w:marRight w:val="0"/>
      <w:marTop w:val="0"/>
      <w:marBottom w:val="0"/>
      <w:divBdr>
        <w:top w:val="none" w:sz="0" w:space="0" w:color="auto"/>
        <w:left w:val="none" w:sz="0" w:space="0" w:color="auto"/>
        <w:bottom w:val="none" w:sz="0" w:space="0" w:color="auto"/>
        <w:right w:val="none" w:sz="0" w:space="0" w:color="auto"/>
      </w:divBdr>
    </w:div>
    <w:div w:id="1791707938">
      <w:bodyDiv w:val="1"/>
      <w:marLeft w:val="0"/>
      <w:marRight w:val="0"/>
      <w:marTop w:val="0"/>
      <w:marBottom w:val="0"/>
      <w:divBdr>
        <w:top w:val="none" w:sz="0" w:space="0" w:color="auto"/>
        <w:left w:val="none" w:sz="0" w:space="0" w:color="auto"/>
        <w:bottom w:val="none" w:sz="0" w:space="0" w:color="auto"/>
        <w:right w:val="none" w:sz="0" w:space="0" w:color="auto"/>
      </w:divBdr>
    </w:div>
    <w:div w:id="1791708331">
      <w:bodyDiv w:val="1"/>
      <w:marLeft w:val="0"/>
      <w:marRight w:val="0"/>
      <w:marTop w:val="0"/>
      <w:marBottom w:val="0"/>
      <w:divBdr>
        <w:top w:val="none" w:sz="0" w:space="0" w:color="auto"/>
        <w:left w:val="none" w:sz="0" w:space="0" w:color="auto"/>
        <w:bottom w:val="none" w:sz="0" w:space="0" w:color="auto"/>
        <w:right w:val="none" w:sz="0" w:space="0" w:color="auto"/>
      </w:divBdr>
    </w:div>
    <w:div w:id="1791820988">
      <w:bodyDiv w:val="1"/>
      <w:marLeft w:val="0"/>
      <w:marRight w:val="0"/>
      <w:marTop w:val="0"/>
      <w:marBottom w:val="0"/>
      <w:divBdr>
        <w:top w:val="none" w:sz="0" w:space="0" w:color="auto"/>
        <w:left w:val="none" w:sz="0" w:space="0" w:color="auto"/>
        <w:bottom w:val="none" w:sz="0" w:space="0" w:color="auto"/>
        <w:right w:val="none" w:sz="0" w:space="0" w:color="auto"/>
      </w:divBdr>
    </w:div>
    <w:div w:id="1791898293">
      <w:bodyDiv w:val="1"/>
      <w:marLeft w:val="0"/>
      <w:marRight w:val="0"/>
      <w:marTop w:val="0"/>
      <w:marBottom w:val="0"/>
      <w:divBdr>
        <w:top w:val="none" w:sz="0" w:space="0" w:color="auto"/>
        <w:left w:val="none" w:sz="0" w:space="0" w:color="auto"/>
        <w:bottom w:val="none" w:sz="0" w:space="0" w:color="auto"/>
        <w:right w:val="none" w:sz="0" w:space="0" w:color="auto"/>
      </w:divBdr>
    </w:div>
    <w:div w:id="1792018125">
      <w:bodyDiv w:val="1"/>
      <w:marLeft w:val="0"/>
      <w:marRight w:val="0"/>
      <w:marTop w:val="0"/>
      <w:marBottom w:val="0"/>
      <w:divBdr>
        <w:top w:val="none" w:sz="0" w:space="0" w:color="auto"/>
        <w:left w:val="none" w:sz="0" w:space="0" w:color="auto"/>
        <w:bottom w:val="none" w:sz="0" w:space="0" w:color="auto"/>
        <w:right w:val="none" w:sz="0" w:space="0" w:color="auto"/>
      </w:divBdr>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94368">
      <w:bodyDiv w:val="1"/>
      <w:marLeft w:val="0"/>
      <w:marRight w:val="0"/>
      <w:marTop w:val="0"/>
      <w:marBottom w:val="0"/>
      <w:divBdr>
        <w:top w:val="none" w:sz="0" w:space="0" w:color="auto"/>
        <w:left w:val="none" w:sz="0" w:space="0" w:color="auto"/>
        <w:bottom w:val="none" w:sz="0" w:space="0" w:color="auto"/>
        <w:right w:val="none" w:sz="0" w:space="0" w:color="auto"/>
      </w:divBdr>
    </w:div>
    <w:div w:id="1792094690">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2237906">
      <w:bodyDiv w:val="1"/>
      <w:marLeft w:val="0"/>
      <w:marRight w:val="0"/>
      <w:marTop w:val="0"/>
      <w:marBottom w:val="0"/>
      <w:divBdr>
        <w:top w:val="none" w:sz="0" w:space="0" w:color="auto"/>
        <w:left w:val="none" w:sz="0" w:space="0" w:color="auto"/>
        <w:bottom w:val="none" w:sz="0" w:space="0" w:color="auto"/>
        <w:right w:val="none" w:sz="0" w:space="0" w:color="auto"/>
      </w:divBdr>
    </w:div>
    <w:div w:id="1792243945">
      <w:bodyDiv w:val="1"/>
      <w:marLeft w:val="0"/>
      <w:marRight w:val="0"/>
      <w:marTop w:val="0"/>
      <w:marBottom w:val="0"/>
      <w:divBdr>
        <w:top w:val="none" w:sz="0" w:space="0" w:color="auto"/>
        <w:left w:val="none" w:sz="0" w:space="0" w:color="auto"/>
        <w:bottom w:val="none" w:sz="0" w:space="0" w:color="auto"/>
        <w:right w:val="none" w:sz="0" w:space="0" w:color="auto"/>
      </w:divBdr>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555563">
      <w:bodyDiv w:val="1"/>
      <w:marLeft w:val="0"/>
      <w:marRight w:val="0"/>
      <w:marTop w:val="0"/>
      <w:marBottom w:val="0"/>
      <w:divBdr>
        <w:top w:val="none" w:sz="0" w:space="0" w:color="auto"/>
        <w:left w:val="none" w:sz="0" w:space="0" w:color="auto"/>
        <w:bottom w:val="none" w:sz="0" w:space="0" w:color="auto"/>
        <w:right w:val="none" w:sz="0" w:space="0" w:color="auto"/>
      </w:divBdr>
    </w:div>
    <w:div w:id="1792937481">
      <w:bodyDiv w:val="1"/>
      <w:marLeft w:val="0"/>
      <w:marRight w:val="0"/>
      <w:marTop w:val="0"/>
      <w:marBottom w:val="0"/>
      <w:divBdr>
        <w:top w:val="none" w:sz="0" w:space="0" w:color="auto"/>
        <w:left w:val="none" w:sz="0" w:space="0" w:color="auto"/>
        <w:bottom w:val="none" w:sz="0" w:space="0" w:color="auto"/>
        <w:right w:val="none" w:sz="0" w:space="0" w:color="auto"/>
      </w:divBdr>
    </w:div>
    <w:div w:id="1793132036">
      <w:bodyDiv w:val="1"/>
      <w:marLeft w:val="0"/>
      <w:marRight w:val="0"/>
      <w:marTop w:val="0"/>
      <w:marBottom w:val="0"/>
      <w:divBdr>
        <w:top w:val="none" w:sz="0" w:space="0" w:color="auto"/>
        <w:left w:val="none" w:sz="0" w:space="0" w:color="auto"/>
        <w:bottom w:val="none" w:sz="0" w:space="0" w:color="auto"/>
        <w:right w:val="none" w:sz="0" w:space="0" w:color="auto"/>
      </w:divBdr>
    </w:div>
    <w:div w:id="1793471986">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665149">
      <w:bodyDiv w:val="1"/>
      <w:marLeft w:val="0"/>
      <w:marRight w:val="0"/>
      <w:marTop w:val="0"/>
      <w:marBottom w:val="0"/>
      <w:divBdr>
        <w:top w:val="none" w:sz="0" w:space="0" w:color="auto"/>
        <w:left w:val="none" w:sz="0" w:space="0" w:color="auto"/>
        <w:bottom w:val="none" w:sz="0" w:space="0" w:color="auto"/>
        <w:right w:val="none" w:sz="0" w:space="0" w:color="auto"/>
      </w:divBdr>
    </w:div>
    <w:div w:id="1793787441">
      <w:bodyDiv w:val="1"/>
      <w:marLeft w:val="0"/>
      <w:marRight w:val="0"/>
      <w:marTop w:val="0"/>
      <w:marBottom w:val="0"/>
      <w:divBdr>
        <w:top w:val="none" w:sz="0" w:space="0" w:color="auto"/>
        <w:left w:val="none" w:sz="0" w:space="0" w:color="auto"/>
        <w:bottom w:val="none" w:sz="0" w:space="0" w:color="auto"/>
        <w:right w:val="none" w:sz="0" w:space="0" w:color="auto"/>
      </w:divBdr>
    </w:div>
    <w:div w:id="1793938657">
      <w:bodyDiv w:val="1"/>
      <w:marLeft w:val="0"/>
      <w:marRight w:val="0"/>
      <w:marTop w:val="0"/>
      <w:marBottom w:val="0"/>
      <w:divBdr>
        <w:top w:val="none" w:sz="0" w:space="0" w:color="auto"/>
        <w:left w:val="none" w:sz="0" w:space="0" w:color="auto"/>
        <w:bottom w:val="none" w:sz="0" w:space="0" w:color="auto"/>
        <w:right w:val="none" w:sz="0" w:space="0" w:color="auto"/>
      </w:divBdr>
    </w:div>
    <w:div w:id="1794129666">
      <w:bodyDiv w:val="1"/>
      <w:marLeft w:val="0"/>
      <w:marRight w:val="0"/>
      <w:marTop w:val="0"/>
      <w:marBottom w:val="0"/>
      <w:divBdr>
        <w:top w:val="none" w:sz="0" w:space="0" w:color="auto"/>
        <w:left w:val="none" w:sz="0" w:space="0" w:color="auto"/>
        <w:bottom w:val="none" w:sz="0" w:space="0" w:color="auto"/>
        <w:right w:val="none" w:sz="0" w:space="0" w:color="auto"/>
      </w:divBdr>
    </w:div>
    <w:div w:id="1794207878">
      <w:bodyDiv w:val="1"/>
      <w:marLeft w:val="0"/>
      <w:marRight w:val="0"/>
      <w:marTop w:val="0"/>
      <w:marBottom w:val="0"/>
      <w:divBdr>
        <w:top w:val="none" w:sz="0" w:space="0" w:color="auto"/>
        <w:left w:val="none" w:sz="0" w:space="0" w:color="auto"/>
        <w:bottom w:val="none" w:sz="0" w:space="0" w:color="auto"/>
        <w:right w:val="none" w:sz="0" w:space="0" w:color="auto"/>
      </w:divBdr>
    </w:div>
    <w:div w:id="1794248339">
      <w:bodyDiv w:val="1"/>
      <w:marLeft w:val="0"/>
      <w:marRight w:val="0"/>
      <w:marTop w:val="0"/>
      <w:marBottom w:val="0"/>
      <w:divBdr>
        <w:top w:val="none" w:sz="0" w:space="0" w:color="auto"/>
        <w:left w:val="none" w:sz="0" w:space="0" w:color="auto"/>
        <w:bottom w:val="none" w:sz="0" w:space="0" w:color="auto"/>
        <w:right w:val="none" w:sz="0" w:space="0" w:color="auto"/>
      </w:divBdr>
    </w:div>
    <w:div w:id="1794446691">
      <w:bodyDiv w:val="1"/>
      <w:marLeft w:val="0"/>
      <w:marRight w:val="0"/>
      <w:marTop w:val="0"/>
      <w:marBottom w:val="0"/>
      <w:divBdr>
        <w:top w:val="none" w:sz="0" w:space="0" w:color="auto"/>
        <w:left w:val="none" w:sz="0" w:space="0" w:color="auto"/>
        <w:bottom w:val="none" w:sz="0" w:space="0" w:color="auto"/>
        <w:right w:val="none" w:sz="0" w:space="0" w:color="auto"/>
      </w:divBdr>
    </w:div>
    <w:div w:id="1794515577">
      <w:bodyDiv w:val="1"/>
      <w:marLeft w:val="0"/>
      <w:marRight w:val="0"/>
      <w:marTop w:val="0"/>
      <w:marBottom w:val="0"/>
      <w:divBdr>
        <w:top w:val="none" w:sz="0" w:space="0" w:color="auto"/>
        <w:left w:val="none" w:sz="0" w:space="0" w:color="auto"/>
        <w:bottom w:val="none" w:sz="0" w:space="0" w:color="auto"/>
        <w:right w:val="none" w:sz="0" w:space="0" w:color="auto"/>
      </w:divBdr>
    </w:div>
    <w:div w:id="1794519959">
      <w:bodyDiv w:val="1"/>
      <w:marLeft w:val="0"/>
      <w:marRight w:val="0"/>
      <w:marTop w:val="0"/>
      <w:marBottom w:val="0"/>
      <w:divBdr>
        <w:top w:val="none" w:sz="0" w:space="0" w:color="auto"/>
        <w:left w:val="none" w:sz="0" w:space="0" w:color="auto"/>
        <w:bottom w:val="none" w:sz="0" w:space="0" w:color="auto"/>
        <w:right w:val="none" w:sz="0" w:space="0" w:color="auto"/>
      </w:divBdr>
    </w:div>
    <w:div w:id="1794640078">
      <w:bodyDiv w:val="1"/>
      <w:marLeft w:val="0"/>
      <w:marRight w:val="0"/>
      <w:marTop w:val="0"/>
      <w:marBottom w:val="0"/>
      <w:divBdr>
        <w:top w:val="none" w:sz="0" w:space="0" w:color="auto"/>
        <w:left w:val="none" w:sz="0" w:space="0" w:color="auto"/>
        <w:bottom w:val="none" w:sz="0" w:space="0" w:color="auto"/>
        <w:right w:val="none" w:sz="0" w:space="0" w:color="auto"/>
      </w:divBdr>
    </w:div>
    <w:div w:id="1794978155">
      <w:bodyDiv w:val="1"/>
      <w:marLeft w:val="0"/>
      <w:marRight w:val="0"/>
      <w:marTop w:val="0"/>
      <w:marBottom w:val="0"/>
      <w:divBdr>
        <w:top w:val="none" w:sz="0" w:space="0" w:color="auto"/>
        <w:left w:val="none" w:sz="0" w:space="0" w:color="auto"/>
        <w:bottom w:val="none" w:sz="0" w:space="0" w:color="auto"/>
        <w:right w:val="none" w:sz="0" w:space="0" w:color="auto"/>
      </w:divBdr>
    </w:div>
    <w:div w:id="1795252653">
      <w:bodyDiv w:val="1"/>
      <w:marLeft w:val="0"/>
      <w:marRight w:val="0"/>
      <w:marTop w:val="0"/>
      <w:marBottom w:val="0"/>
      <w:divBdr>
        <w:top w:val="none" w:sz="0" w:space="0" w:color="auto"/>
        <w:left w:val="none" w:sz="0" w:space="0" w:color="auto"/>
        <w:bottom w:val="none" w:sz="0" w:space="0" w:color="auto"/>
        <w:right w:val="none" w:sz="0" w:space="0" w:color="auto"/>
      </w:divBdr>
    </w:div>
    <w:div w:id="1795319545">
      <w:bodyDiv w:val="1"/>
      <w:marLeft w:val="0"/>
      <w:marRight w:val="0"/>
      <w:marTop w:val="0"/>
      <w:marBottom w:val="0"/>
      <w:divBdr>
        <w:top w:val="none" w:sz="0" w:space="0" w:color="auto"/>
        <w:left w:val="none" w:sz="0" w:space="0" w:color="auto"/>
        <w:bottom w:val="none" w:sz="0" w:space="0" w:color="auto"/>
        <w:right w:val="none" w:sz="0" w:space="0" w:color="auto"/>
      </w:divBdr>
    </w:div>
    <w:div w:id="1795362137">
      <w:bodyDiv w:val="1"/>
      <w:marLeft w:val="0"/>
      <w:marRight w:val="0"/>
      <w:marTop w:val="0"/>
      <w:marBottom w:val="0"/>
      <w:divBdr>
        <w:top w:val="none" w:sz="0" w:space="0" w:color="auto"/>
        <w:left w:val="none" w:sz="0" w:space="0" w:color="auto"/>
        <w:bottom w:val="none" w:sz="0" w:space="0" w:color="auto"/>
        <w:right w:val="none" w:sz="0" w:space="0" w:color="auto"/>
      </w:divBdr>
    </w:div>
    <w:div w:id="1795442877">
      <w:bodyDiv w:val="1"/>
      <w:marLeft w:val="0"/>
      <w:marRight w:val="0"/>
      <w:marTop w:val="0"/>
      <w:marBottom w:val="0"/>
      <w:divBdr>
        <w:top w:val="none" w:sz="0" w:space="0" w:color="auto"/>
        <w:left w:val="none" w:sz="0" w:space="0" w:color="auto"/>
        <w:bottom w:val="none" w:sz="0" w:space="0" w:color="auto"/>
        <w:right w:val="none" w:sz="0" w:space="0" w:color="auto"/>
      </w:divBdr>
    </w:div>
    <w:div w:id="1795557003">
      <w:bodyDiv w:val="1"/>
      <w:marLeft w:val="0"/>
      <w:marRight w:val="0"/>
      <w:marTop w:val="0"/>
      <w:marBottom w:val="0"/>
      <w:divBdr>
        <w:top w:val="none" w:sz="0" w:space="0" w:color="auto"/>
        <w:left w:val="none" w:sz="0" w:space="0" w:color="auto"/>
        <w:bottom w:val="none" w:sz="0" w:space="0" w:color="auto"/>
        <w:right w:val="none" w:sz="0" w:space="0" w:color="auto"/>
      </w:divBdr>
    </w:div>
    <w:div w:id="1795561056">
      <w:bodyDiv w:val="1"/>
      <w:marLeft w:val="0"/>
      <w:marRight w:val="0"/>
      <w:marTop w:val="0"/>
      <w:marBottom w:val="0"/>
      <w:divBdr>
        <w:top w:val="none" w:sz="0" w:space="0" w:color="auto"/>
        <w:left w:val="none" w:sz="0" w:space="0" w:color="auto"/>
        <w:bottom w:val="none" w:sz="0" w:space="0" w:color="auto"/>
        <w:right w:val="none" w:sz="0" w:space="0" w:color="auto"/>
      </w:divBdr>
    </w:div>
    <w:div w:id="1796020863">
      <w:bodyDiv w:val="1"/>
      <w:marLeft w:val="0"/>
      <w:marRight w:val="0"/>
      <w:marTop w:val="0"/>
      <w:marBottom w:val="0"/>
      <w:divBdr>
        <w:top w:val="none" w:sz="0" w:space="0" w:color="auto"/>
        <w:left w:val="none" w:sz="0" w:space="0" w:color="auto"/>
        <w:bottom w:val="none" w:sz="0" w:space="0" w:color="auto"/>
        <w:right w:val="none" w:sz="0" w:space="0" w:color="auto"/>
      </w:divBdr>
    </w:div>
    <w:div w:id="1796097941">
      <w:bodyDiv w:val="1"/>
      <w:marLeft w:val="0"/>
      <w:marRight w:val="0"/>
      <w:marTop w:val="0"/>
      <w:marBottom w:val="0"/>
      <w:divBdr>
        <w:top w:val="none" w:sz="0" w:space="0" w:color="auto"/>
        <w:left w:val="none" w:sz="0" w:space="0" w:color="auto"/>
        <w:bottom w:val="none" w:sz="0" w:space="0" w:color="auto"/>
        <w:right w:val="none" w:sz="0" w:space="0" w:color="auto"/>
      </w:divBdr>
    </w:div>
    <w:div w:id="1796436870">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24726">
      <w:bodyDiv w:val="1"/>
      <w:marLeft w:val="0"/>
      <w:marRight w:val="0"/>
      <w:marTop w:val="0"/>
      <w:marBottom w:val="0"/>
      <w:divBdr>
        <w:top w:val="none" w:sz="0" w:space="0" w:color="auto"/>
        <w:left w:val="none" w:sz="0" w:space="0" w:color="auto"/>
        <w:bottom w:val="none" w:sz="0" w:space="0" w:color="auto"/>
        <w:right w:val="none" w:sz="0" w:space="0" w:color="auto"/>
      </w:divBdr>
    </w:div>
    <w:div w:id="1796832766">
      <w:bodyDiv w:val="1"/>
      <w:marLeft w:val="0"/>
      <w:marRight w:val="0"/>
      <w:marTop w:val="0"/>
      <w:marBottom w:val="0"/>
      <w:divBdr>
        <w:top w:val="none" w:sz="0" w:space="0" w:color="auto"/>
        <w:left w:val="none" w:sz="0" w:space="0" w:color="auto"/>
        <w:bottom w:val="none" w:sz="0" w:space="0" w:color="auto"/>
        <w:right w:val="none" w:sz="0" w:space="0" w:color="auto"/>
      </w:divBdr>
    </w:div>
    <w:div w:id="1796898796">
      <w:bodyDiv w:val="1"/>
      <w:marLeft w:val="0"/>
      <w:marRight w:val="0"/>
      <w:marTop w:val="0"/>
      <w:marBottom w:val="0"/>
      <w:divBdr>
        <w:top w:val="none" w:sz="0" w:space="0" w:color="auto"/>
        <w:left w:val="none" w:sz="0" w:space="0" w:color="auto"/>
        <w:bottom w:val="none" w:sz="0" w:space="0" w:color="auto"/>
        <w:right w:val="none" w:sz="0" w:space="0" w:color="auto"/>
      </w:divBdr>
    </w:div>
    <w:div w:id="1797020959">
      <w:bodyDiv w:val="1"/>
      <w:marLeft w:val="0"/>
      <w:marRight w:val="0"/>
      <w:marTop w:val="0"/>
      <w:marBottom w:val="0"/>
      <w:divBdr>
        <w:top w:val="none" w:sz="0" w:space="0" w:color="auto"/>
        <w:left w:val="none" w:sz="0" w:space="0" w:color="auto"/>
        <w:bottom w:val="none" w:sz="0" w:space="0" w:color="auto"/>
        <w:right w:val="none" w:sz="0" w:space="0" w:color="auto"/>
      </w:divBdr>
    </w:div>
    <w:div w:id="1797212374">
      <w:bodyDiv w:val="1"/>
      <w:marLeft w:val="0"/>
      <w:marRight w:val="0"/>
      <w:marTop w:val="0"/>
      <w:marBottom w:val="0"/>
      <w:divBdr>
        <w:top w:val="none" w:sz="0" w:space="0" w:color="auto"/>
        <w:left w:val="none" w:sz="0" w:space="0" w:color="auto"/>
        <w:bottom w:val="none" w:sz="0" w:space="0" w:color="auto"/>
        <w:right w:val="none" w:sz="0" w:space="0" w:color="auto"/>
      </w:divBdr>
    </w:div>
    <w:div w:id="1797334486">
      <w:bodyDiv w:val="1"/>
      <w:marLeft w:val="0"/>
      <w:marRight w:val="0"/>
      <w:marTop w:val="0"/>
      <w:marBottom w:val="0"/>
      <w:divBdr>
        <w:top w:val="none" w:sz="0" w:space="0" w:color="auto"/>
        <w:left w:val="none" w:sz="0" w:space="0" w:color="auto"/>
        <w:bottom w:val="none" w:sz="0" w:space="0" w:color="auto"/>
        <w:right w:val="none" w:sz="0" w:space="0" w:color="auto"/>
      </w:divBdr>
    </w:div>
    <w:div w:id="1797337196">
      <w:bodyDiv w:val="1"/>
      <w:marLeft w:val="0"/>
      <w:marRight w:val="0"/>
      <w:marTop w:val="0"/>
      <w:marBottom w:val="0"/>
      <w:divBdr>
        <w:top w:val="none" w:sz="0" w:space="0" w:color="auto"/>
        <w:left w:val="none" w:sz="0" w:space="0" w:color="auto"/>
        <w:bottom w:val="none" w:sz="0" w:space="0" w:color="auto"/>
        <w:right w:val="none" w:sz="0" w:space="0" w:color="auto"/>
      </w:divBdr>
    </w:div>
    <w:div w:id="1797527337">
      <w:bodyDiv w:val="1"/>
      <w:marLeft w:val="0"/>
      <w:marRight w:val="0"/>
      <w:marTop w:val="0"/>
      <w:marBottom w:val="0"/>
      <w:divBdr>
        <w:top w:val="none" w:sz="0" w:space="0" w:color="auto"/>
        <w:left w:val="none" w:sz="0" w:space="0" w:color="auto"/>
        <w:bottom w:val="none" w:sz="0" w:space="0" w:color="auto"/>
        <w:right w:val="none" w:sz="0" w:space="0" w:color="auto"/>
      </w:divBdr>
    </w:div>
    <w:div w:id="1797723436">
      <w:bodyDiv w:val="1"/>
      <w:marLeft w:val="0"/>
      <w:marRight w:val="0"/>
      <w:marTop w:val="0"/>
      <w:marBottom w:val="0"/>
      <w:divBdr>
        <w:top w:val="none" w:sz="0" w:space="0" w:color="auto"/>
        <w:left w:val="none" w:sz="0" w:space="0" w:color="auto"/>
        <w:bottom w:val="none" w:sz="0" w:space="0" w:color="auto"/>
        <w:right w:val="none" w:sz="0" w:space="0" w:color="auto"/>
      </w:divBdr>
    </w:div>
    <w:div w:id="1797871019">
      <w:bodyDiv w:val="1"/>
      <w:marLeft w:val="0"/>
      <w:marRight w:val="0"/>
      <w:marTop w:val="0"/>
      <w:marBottom w:val="0"/>
      <w:divBdr>
        <w:top w:val="none" w:sz="0" w:space="0" w:color="auto"/>
        <w:left w:val="none" w:sz="0" w:space="0" w:color="auto"/>
        <w:bottom w:val="none" w:sz="0" w:space="0" w:color="auto"/>
        <w:right w:val="none" w:sz="0" w:space="0" w:color="auto"/>
      </w:divBdr>
    </w:div>
    <w:div w:id="1797873041">
      <w:bodyDiv w:val="1"/>
      <w:marLeft w:val="0"/>
      <w:marRight w:val="0"/>
      <w:marTop w:val="0"/>
      <w:marBottom w:val="0"/>
      <w:divBdr>
        <w:top w:val="none" w:sz="0" w:space="0" w:color="auto"/>
        <w:left w:val="none" w:sz="0" w:space="0" w:color="auto"/>
        <w:bottom w:val="none" w:sz="0" w:space="0" w:color="auto"/>
        <w:right w:val="none" w:sz="0" w:space="0" w:color="auto"/>
      </w:divBdr>
    </w:div>
    <w:div w:id="1797915986">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3661">
      <w:bodyDiv w:val="1"/>
      <w:marLeft w:val="0"/>
      <w:marRight w:val="0"/>
      <w:marTop w:val="0"/>
      <w:marBottom w:val="0"/>
      <w:divBdr>
        <w:top w:val="none" w:sz="0" w:space="0" w:color="auto"/>
        <w:left w:val="none" w:sz="0" w:space="0" w:color="auto"/>
        <w:bottom w:val="none" w:sz="0" w:space="0" w:color="auto"/>
        <w:right w:val="none" w:sz="0" w:space="0" w:color="auto"/>
      </w:divBdr>
    </w:div>
    <w:div w:id="1798714763">
      <w:bodyDiv w:val="1"/>
      <w:marLeft w:val="0"/>
      <w:marRight w:val="0"/>
      <w:marTop w:val="0"/>
      <w:marBottom w:val="0"/>
      <w:divBdr>
        <w:top w:val="none" w:sz="0" w:space="0" w:color="auto"/>
        <w:left w:val="none" w:sz="0" w:space="0" w:color="auto"/>
        <w:bottom w:val="none" w:sz="0" w:space="0" w:color="auto"/>
        <w:right w:val="none" w:sz="0" w:space="0" w:color="auto"/>
      </w:divBdr>
    </w:div>
    <w:div w:id="1798795146">
      <w:bodyDiv w:val="1"/>
      <w:marLeft w:val="0"/>
      <w:marRight w:val="0"/>
      <w:marTop w:val="0"/>
      <w:marBottom w:val="0"/>
      <w:divBdr>
        <w:top w:val="none" w:sz="0" w:space="0" w:color="auto"/>
        <w:left w:val="none" w:sz="0" w:space="0" w:color="auto"/>
        <w:bottom w:val="none" w:sz="0" w:space="0" w:color="auto"/>
        <w:right w:val="none" w:sz="0" w:space="0" w:color="auto"/>
      </w:divBdr>
    </w:div>
    <w:div w:id="1798837806">
      <w:bodyDiv w:val="1"/>
      <w:marLeft w:val="0"/>
      <w:marRight w:val="0"/>
      <w:marTop w:val="0"/>
      <w:marBottom w:val="0"/>
      <w:divBdr>
        <w:top w:val="none" w:sz="0" w:space="0" w:color="auto"/>
        <w:left w:val="none" w:sz="0" w:space="0" w:color="auto"/>
        <w:bottom w:val="none" w:sz="0" w:space="0" w:color="auto"/>
        <w:right w:val="none" w:sz="0" w:space="0" w:color="auto"/>
      </w:divBdr>
    </w:div>
    <w:div w:id="1798908210">
      <w:bodyDiv w:val="1"/>
      <w:marLeft w:val="0"/>
      <w:marRight w:val="0"/>
      <w:marTop w:val="0"/>
      <w:marBottom w:val="0"/>
      <w:divBdr>
        <w:top w:val="none" w:sz="0" w:space="0" w:color="auto"/>
        <w:left w:val="none" w:sz="0" w:space="0" w:color="auto"/>
        <w:bottom w:val="none" w:sz="0" w:space="0" w:color="auto"/>
        <w:right w:val="none" w:sz="0" w:space="0" w:color="auto"/>
      </w:divBdr>
    </w:div>
    <w:div w:id="1799061145">
      <w:bodyDiv w:val="1"/>
      <w:marLeft w:val="0"/>
      <w:marRight w:val="0"/>
      <w:marTop w:val="0"/>
      <w:marBottom w:val="0"/>
      <w:divBdr>
        <w:top w:val="none" w:sz="0" w:space="0" w:color="auto"/>
        <w:left w:val="none" w:sz="0" w:space="0" w:color="auto"/>
        <w:bottom w:val="none" w:sz="0" w:space="0" w:color="auto"/>
        <w:right w:val="none" w:sz="0" w:space="0" w:color="auto"/>
      </w:divBdr>
    </w:div>
    <w:div w:id="1799226308">
      <w:bodyDiv w:val="1"/>
      <w:marLeft w:val="0"/>
      <w:marRight w:val="0"/>
      <w:marTop w:val="0"/>
      <w:marBottom w:val="0"/>
      <w:divBdr>
        <w:top w:val="none" w:sz="0" w:space="0" w:color="auto"/>
        <w:left w:val="none" w:sz="0" w:space="0" w:color="auto"/>
        <w:bottom w:val="none" w:sz="0" w:space="0" w:color="auto"/>
        <w:right w:val="none" w:sz="0" w:space="0" w:color="auto"/>
      </w:divBdr>
    </w:div>
    <w:div w:id="1799294402">
      <w:bodyDiv w:val="1"/>
      <w:marLeft w:val="0"/>
      <w:marRight w:val="0"/>
      <w:marTop w:val="0"/>
      <w:marBottom w:val="0"/>
      <w:divBdr>
        <w:top w:val="none" w:sz="0" w:space="0" w:color="auto"/>
        <w:left w:val="none" w:sz="0" w:space="0" w:color="auto"/>
        <w:bottom w:val="none" w:sz="0" w:space="0" w:color="auto"/>
        <w:right w:val="none" w:sz="0" w:space="0" w:color="auto"/>
      </w:divBdr>
    </w:div>
    <w:div w:id="1799299833">
      <w:bodyDiv w:val="1"/>
      <w:marLeft w:val="0"/>
      <w:marRight w:val="0"/>
      <w:marTop w:val="0"/>
      <w:marBottom w:val="0"/>
      <w:divBdr>
        <w:top w:val="none" w:sz="0" w:space="0" w:color="auto"/>
        <w:left w:val="none" w:sz="0" w:space="0" w:color="auto"/>
        <w:bottom w:val="none" w:sz="0" w:space="0" w:color="auto"/>
        <w:right w:val="none" w:sz="0" w:space="0" w:color="auto"/>
      </w:divBdr>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376741">
      <w:bodyDiv w:val="1"/>
      <w:marLeft w:val="0"/>
      <w:marRight w:val="0"/>
      <w:marTop w:val="0"/>
      <w:marBottom w:val="0"/>
      <w:divBdr>
        <w:top w:val="none" w:sz="0" w:space="0" w:color="auto"/>
        <w:left w:val="none" w:sz="0" w:space="0" w:color="auto"/>
        <w:bottom w:val="none" w:sz="0" w:space="0" w:color="auto"/>
        <w:right w:val="none" w:sz="0" w:space="0" w:color="auto"/>
      </w:divBdr>
    </w:div>
    <w:div w:id="1799490641">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65308">
      <w:bodyDiv w:val="1"/>
      <w:marLeft w:val="0"/>
      <w:marRight w:val="0"/>
      <w:marTop w:val="0"/>
      <w:marBottom w:val="0"/>
      <w:divBdr>
        <w:top w:val="none" w:sz="0" w:space="0" w:color="auto"/>
        <w:left w:val="none" w:sz="0" w:space="0" w:color="auto"/>
        <w:bottom w:val="none" w:sz="0" w:space="0" w:color="auto"/>
        <w:right w:val="none" w:sz="0" w:space="0" w:color="auto"/>
      </w:divBdr>
    </w:div>
    <w:div w:id="1800025468">
      <w:bodyDiv w:val="1"/>
      <w:marLeft w:val="0"/>
      <w:marRight w:val="0"/>
      <w:marTop w:val="0"/>
      <w:marBottom w:val="0"/>
      <w:divBdr>
        <w:top w:val="none" w:sz="0" w:space="0" w:color="auto"/>
        <w:left w:val="none" w:sz="0" w:space="0" w:color="auto"/>
        <w:bottom w:val="none" w:sz="0" w:space="0" w:color="auto"/>
        <w:right w:val="none" w:sz="0" w:space="0" w:color="auto"/>
      </w:divBdr>
    </w:div>
    <w:div w:id="1800412453">
      <w:bodyDiv w:val="1"/>
      <w:marLeft w:val="0"/>
      <w:marRight w:val="0"/>
      <w:marTop w:val="0"/>
      <w:marBottom w:val="0"/>
      <w:divBdr>
        <w:top w:val="none" w:sz="0" w:space="0" w:color="auto"/>
        <w:left w:val="none" w:sz="0" w:space="0" w:color="auto"/>
        <w:bottom w:val="none" w:sz="0" w:space="0" w:color="auto"/>
        <w:right w:val="none" w:sz="0" w:space="0" w:color="auto"/>
      </w:divBdr>
    </w:div>
    <w:div w:id="1800608693">
      <w:bodyDiv w:val="1"/>
      <w:marLeft w:val="0"/>
      <w:marRight w:val="0"/>
      <w:marTop w:val="0"/>
      <w:marBottom w:val="0"/>
      <w:divBdr>
        <w:top w:val="none" w:sz="0" w:space="0" w:color="auto"/>
        <w:left w:val="none" w:sz="0" w:space="0" w:color="auto"/>
        <w:bottom w:val="none" w:sz="0" w:space="0" w:color="auto"/>
        <w:right w:val="none" w:sz="0" w:space="0" w:color="auto"/>
      </w:divBdr>
    </w:div>
    <w:div w:id="1800758929">
      <w:bodyDiv w:val="1"/>
      <w:marLeft w:val="0"/>
      <w:marRight w:val="0"/>
      <w:marTop w:val="0"/>
      <w:marBottom w:val="0"/>
      <w:divBdr>
        <w:top w:val="none" w:sz="0" w:space="0" w:color="auto"/>
        <w:left w:val="none" w:sz="0" w:space="0" w:color="auto"/>
        <w:bottom w:val="none" w:sz="0" w:space="0" w:color="auto"/>
        <w:right w:val="none" w:sz="0" w:space="0" w:color="auto"/>
      </w:divBdr>
    </w:div>
    <w:div w:id="1800802272">
      <w:bodyDiv w:val="1"/>
      <w:marLeft w:val="0"/>
      <w:marRight w:val="0"/>
      <w:marTop w:val="0"/>
      <w:marBottom w:val="0"/>
      <w:divBdr>
        <w:top w:val="none" w:sz="0" w:space="0" w:color="auto"/>
        <w:left w:val="none" w:sz="0" w:space="0" w:color="auto"/>
        <w:bottom w:val="none" w:sz="0" w:space="0" w:color="auto"/>
        <w:right w:val="none" w:sz="0" w:space="0" w:color="auto"/>
      </w:divBdr>
    </w:div>
    <w:div w:id="1800956206">
      <w:bodyDiv w:val="1"/>
      <w:marLeft w:val="0"/>
      <w:marRight w:val="0"/>
      <w:marTop w:val="0"/>
      <w:marBottom w:val="0"/>
      <w:divBdr>
        <w:top w:val="none" w:sz="0" w:space="0" w:color="auto"/>
        <w:left w:val="none" w:sz="0" w:space="0" w:color="auto"/>
        <w:bottom w:val="none" w:sz="0" w:space="0" w:color="auto"/>
        <w:right w:val="none" w:sz="0" w:space="0" w:color="auto"/>
      </w:divBdr>
    </w:div>
    <w:div w:id="1801147920">
      <w:bodyDiv w:val="1"/>
      <w:marLeft w:val="0"/>
      <w:marRight w:val="0"/>
      <w:marTop w:val="0"/>
      <w:marBottom w:val="0"/>
      <w:divBdr>
        <w:top w:val="none" w:sz="0" w:space="0" w:color="auto"/>
        <w:left w:val="none" w:sz="0" w:space="0" w:color="auto"/>
        <w:bottom w:val="none" w:sz="0" w:space="0" w:color="auto"/>
        <w:right w:val="none" w:sz="0" w:space="0" w:color="auto"/>
      </w:divBdr>
    </w:div>
    <w:div w:id="1801266895">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804835">
      <w:bodyDiv w:val="1"/>
      <w:marLeft w:val="0"/>
      <w:marRight w:val="0"/>
      <w:marTop w:val="0"/>
      <w:marBottom w:val="0"/>
      <w:divBdr>
        <w:top w:val="none" w:sz="0" w:space="0" w:color="auto"/>
        <w:left w:val="none" w:sz="0" w:space="0" w:color="auto"/>
        <w:bottom w:val="none" w:sz="0" w:space="0" w:color="auto"/>
        <w:right w:val="none" w:sz="0" w:space="0" w:color="auto"/>
      </w:divBdr>
    </w:div>
    <w:div w:id="1801877662">
      <w:bodyDiv w:val="1"/>
      <w:marLeft w:val="0"/>
      <w:marRight w:val="0"/>
      <w:marTop w:val="0"/>
      <w:marBottom w:val="0"/>
      <w:divBdr>
        <w:top w:val="none" w:sz="0" w:space="0" w:color="auto"/>
        <w:left w:val="none" w:sz="0" w:space="0" w:color="auto"/>
        <w:bottom w:val="none" w:sz="0" w:space="0" w:color="auto"/>
        <w:right w:val="none" w:sz="0" w:space="0" w:color="auto"/>
      </w:divBdr>
    </w:div>
    <w:div w:id="1802336463">
      <w:bodyDiv w:val="1"/>
      <w:marLeft w:val="0"/>
      <w:marRight w:val="0"/>
      <w:marTop w:val="0"/>
      <w:marBottom w:val="0"/>
      <w:divBdr>
        <w:top w:val="none" w:sz="0" w:space="0" w:color="auto"/>
        <w:left w:val="none" w:sz="0" w:space="0" w:color="auto"/>
        <w:bottom w:val="none" w:sz="0" w:space="0" w:color="auto"/>
        <w:right w:val="none" w:sz="0" w:space="0" w:color="auto"/>
      </w:divBdr>
    </w:div>
    <w:div w:id="1802381397">
      <w:bodyDiv w:val="1"/>
      <w:marLeft w:val="0"/>
      <w:marRight w:val="0"/>
      <w:marTop w:val="0"/>
      <w:marBottom w:val="0"/>
      <w:divBdr>
        <w:top w:val="none" w:sz="0" w:space="0" w:color="auto"/>
        <w:left w:val="none" w:sz="0" w:space="0" w:color="auto"/>
        <w:bottom w:val="none" w:sz="0" w:space="0" w:color="auto"/>
        <w:right w:val="none" w:sz="0" w:space="0" w:color="auto"/>
      </w:divBdr>
    </w:div>
    <w:div w:id="1802454221">
      <w:bodyDiv w:val="1"/>
      <w:marLeft w:val="0"/>
      <w:marRight w:val="0"/>
      <w:marTop w:val="0"/>
      <w:marBottom w:val="0"/>
      <w:divBdr>
        <w:top w:val="none" w:sz="0" w:space="0" w:color="auto"/>
        <w:left w:val="none" w:sz="0" w:space="0" w:color="auto"/>
        <w:bottom w:val="none" w:sz="0" w:space="0" w:color="auto"/>
        <w:right w:val="none" w:sz="0" w:space="0" w:color="auto"/>
      </w:divBdr>
    </w:div>
    <w:div w:id="1802458309">
      <w:bodyDiv w:val="1"/>
      <w:marLeft w:val="0"/>
      <w:marRight w:val="0"/>
      <w:marTop w:val="0"/>
      <w:marBottom w:val="0"/>
      <w:divBdr>
        <w:top w:val="none" w:sz="0" w:space="0" w:color="auto"/>
        <w:left w:val="none" w:sz="0" w:space="0" w:color="auto"/>
        <w:bottom w:val="none" w:sz="0" w:space="0" w:color="auto"/>
        <w:right w:val="none" w:sz="0" w:space="0" w:color="auto"/>
      </w:divBdr>
    </w:div>
    <w:div w:id="1802570987">
      <w:bodyDiv w:val="1"/>
      <w:marLeft w:val="0"/>
      <w:marRight w:val="0"/>
      <w:marTop w:val="0"/>
      <w:marBottom w:val="0"/>
      <w:divBdr>
        <w:top w:val="none" w:sz="0" w:space="0" w:color="auto"/>
        <w:left w:val="none" w:sz="0" w:space="0" w:color="auto"/>
        <w:bottom w:val="none" w:sz="0" w:space="0" w:color="auto"/>
        <w:right w:val="none" w:sz="0" w:space="0" w:color="auto"/>
      </w:divBdr>
    </w:div>
    <w:div w:id="1802579495">
      <w:bodyDiv w:val="1"/>
      <w:marLeft w:val="0"/>
      <w:marRight w:val="0"/>
      <w:marTop w:val="0"/>
      <w:marBottom w:val="0"/>
      <w:divBdr>
        <w:top w:val="none" w:sz="0" w:space="0" w:color="auto"/>
        <w:left w:val="none" w:sz="0" w:space="0" w:color="auto"/>
        <w:bottom w:val="none" w:sz="0" w:space="0" w:color="auto"/>
        <w:right w:val="none" w:sz="0" w:space="0" w:color="auto"/>
      </w:divBdr>
    </w:div>
    <w:div w:id="1802728735">
      <w:bodyDiv w:val="1"/>
      <w:marLeft w:val="0"/>
      <w:marRight w:val="0"/>
      <w:marTop w:val="0"/>
      <w:marBottom w:val="0"/>
      <w:divBdr>
        <w:top w:val="none" w:sz="0" w:space="0" w:color="auto"/>
        <w:left w:val="none" w:sz="0" w:space="0" w:color="auto"/>
        <w:bottom w:val="none" w:sz="0" w:space="0" w:color="auto"/>
        <w:right w:val="none" w:sz="0" w:space="0" w:color="auto"/>
      </w:divBdr>
    </w:div>
    <w:div w:id="1802964968">
      <w:bodyDiv w:val="1"/>
      <w:marLeft w:val="0"/>
      <w:marRight w:val="0"/>
      <w:marTop w:val="0"/>
      <w:marBottom w:val="0"/>
      <w:divBdr>
        <w:top w:val="none" w:sz="0" w:space="0" w:color="auto"/>
        <w:left w:val="none" w:sz="0" w:space="0" w:color="auto"/>
        <w:bottom w:val="none" w:sz="0" w:space="0" w:color="auto"/>
        <w:right w:val="none" w:sz="0" w:space="0" w:color="auto"/>
      </w:divBdr>
    </w:div>
    <w:div w:id="1802992400">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19965">
      <w:bodyDiv w:val="1"/>
      <w:marLeft w:val="0"/>
      <w:marRight w:val="0"/>
      <w:marTop w:val="0"/>
      <w:marBottom w:val="0"/>
      <w:divBdr>
        <w:top w:val="none" w:sz="0" w:space="0" w:color="auto"/>
        <w:left w:val="none" w:sz="0" w:space="0" w:color="auto"/>
        <w:bottom w:val="none" w:sz="0" w:space="0" w:color="auto"/>
        <w:right w:val="none" w:sz="0" w:space="0" w:color="auto"/>
      </w:divBdr>
    </w:div>
    <w:div w:id="1803498528">
      <w:bodyDiv w:val="1"/>
      <w:marLeft w:val="0"/>
      <w:marRight w:val="0"/>
      <w:marTop w:val="0"/>
      <w:marBottom w:val="0"/>
      <w:divBdr>
        <w:top w:val="none" w:sz="0" w:space="0" w:color="auto"/>
        <w:left w:val="none" w:sz="0" w:space="0" w:color="auto"/>
        <w:bottom w:val="none" w:sz="0" w:space="0" w:color="auto"/>
        <w:right w:val="none" w:sz="0" w:space="0" w:color="auto"/>
      </w:divBdr>
    </w:div>
    <w:div w:id="1803578652">
      <w:bodyDiv w:val="1"/>
      <w:marLeft w:val="0"/>
      <w:marRight w:val="0"/>
      <w:marTop w:val="0"/>
      <w:marBottom w:val="0"/>
      <w:divBdr>
        <w:top w:val="none" w:sz="0" w:space="0" w:color="auto"/>
        <w:left w:val="none" w:sz="0" w:space="0" w:color="auto"/>
        <w:bottom w:val="none" w:sz="0" w:space="0" w:color="auto"/>
        <w:right w:val="none" w:sz="0" w:space="0" w:color="auto"/>
      </w:divBdr>
    </w:div>
    <w:div w:id="1803963171">
      <w:bodyDiv w:val="1"/>
      <w:marLeft w:val="0"/>
      <w:marRight w:val="0"/>
      <w:marTop w:val="0"/>
      <w:marBottom w:val="0"/>
      <w:divBdr>
        <w:top w:val="none" w:sz="0" w:space="0" w:color="auto"/>
        <w:left w:val="none" w:sz="0" w:space="0" w:color="auto"/>
        <w:bottom w:val="none" w:sz="0" w:space="0" w:color="auto"/>
        <w:right w:val="none" w:sz="0" w:space="0" w:color="auto"/>
      </w:divBdr>
    </w:div>
    <w:div w:id="1803965495">
      <w:bodyDiv w:val="1"/>
      <w:marLeft w:val="0"/>
      <w:marRight w:val="0"/>
      <w:marTop w:val="0"/>
      <w:marBottom w:val="0"/>
      <w:divBdr>
        <w:top w:val="none" w:sz="0" w:space="0" w:color="auto"/>
        <w:left w:val="none" w:sz="0" w:space="0" w:color="auto"/>
        <w:bottom w:val="none" w:sz="0" w:space="0" w:color="auto"/>
        <w:right w:val="none" w:sz="0" w:space="0" w:color="auto"/>
      </w:divBdr>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833">
      <w:bodyDiv w:val="1"/>
      <w:marLeft w:val="0"/>
      <w:marRight w:val="0"/>
      <w:marTop w:val="0"/>
      <w:marBottom w:val="0"/>
      <w:divBdr>
        <w:top w:val="none" w:sz="0" w:space="0" w:color="auto"/>
        <w:left w:val="none" w:sz="0" w:space="0" w:color="auto"/>
        <w:bottom w:val="none" w:sz="0" w:space="0" w:color="auto"/>
        <w:right w:val="none" w:sz="0" w:space="0" w:color="auto"/>
      </w:divBdr>
    </w:div>
    <w:div w:id="1804538899">
      <w:bodyDiv w:val="1"/>
      <w:marLeft w:val="0"/>
      <w:marRight w:val="0"/>
      <w:marTop w:val="0"/>
      <w:marBottom w:val="0"/>
      <w:divBdr>
        <w:top w:val="none" w:sz="0" w:space="0" w:color="auto"/>
        <w:left w:val="none" w:sz="0" w:space="0" w:color="auto"/>
        <w:bottom w:val="none" w:sz="0" w:space="0" w:color="auto"/>
        <w:right w:val="none" w:sz="0" w:space="0" w:color="auto"/>
      </w:divBdr>
    </w:div>
    <w:div w:id="1804539688">
      <w:bodyDiv w:val="1"/>
      <w:marLeft w:val="0"/>
      <w:marRight w:val="0"/>
      <w:marTop w:val="0"/>
      <w:marBottom w:val="0"/>
      <w:divBdr>
        <w:top w:val="none" w:sz="0" w:space="0" w:color="auto"/>
        <w:left w:val="none" w:sz="0" w:space="0" w:color="auto"/>
        <w:bottom w:val="none" w:sz="0" w:space="0" w:color="auto"/>
        <w:right w:val="none" w:sz="0" w:space="0" w:color="auto"/>
      </w:divBdr>
    </w:div>
    <w:div w:id="1804544633">
      <w:bodyDiv w:val="1"/>
      <w:marLeft w:val="0"/>
      <w:marRight w:val="0"/>
      <w:marTop w:val="0"/>
      <w:marBottom w:val="0"/>
      <w:divBdr>
        <w:top w:val="none" w:sz="0" w:space="0" w:color="auto"/>
        <w:left w:val="none" w:sz="0" w:space="0" w:color="auto"/>
        <w:bottom w:val="none" w:sz="0" w:space="0" w:color="auto"/>
        <w:right w:val="none" w:sz="0" w:space="0" w:color="auto"/>
      </w:divBdr>
    </w:div>
    <w:div w:id="1804618810">
      <w:bodyDiv w:val="1"/>
      <w:marLeft w:val="0"/>
      <w:marRight w:val="0"/>
      <w:marTop w:val="0"/>
      <w:marBottom w:val="0"/>
      <w:divBdr>
        <w:top w:val="none" w:sz="0" w:space="0" w:color="auto"/>
        <w:left w:val="none" w:sz="0" w:space="0" w:color="auto"/>
        <w:bottom w:val="none" w:sz="0" w:space="0" w:color="auto"/>
        <w:right w:val="none" w:sz="0" w:space="0" w:color="auto"/>
      </w:divBdr>
    </w:div>
    <w:div w:id="1804927610">
      <w:bodyDiv w:val="1"/>
      <w:marLeft w:val="0"/>
      <w:marRight w:val="0"/>
      <w:marTop w:val="0"/>
      <w:marBottom w:val="0"/>
      <w:divBdr>
        <w:top w:val="none" w:sz="0" w:space="0" w:color="auto"/>
        <w:left w:val="none" w:sz="0" w:space="0" w:color="auto"/>
        <w:bottom w:val="none" w:sz="0" w:space="0" w:color="auto"/>
        <w:right w:val="none" w:sz="0" w:space="0" w:color="auto"/>
      </w:divBdr>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98058">
      <w:bodyDiv w:val="1"/>
      <w:marLeft w:val="0"/>
      <w:marRight w:val="0"/>
      <w:marTop w:val="0"/>
      <w:marBottom w:val="0"/>
      <w:divBdr>
        <w:top w:val="none" w:sz="0" w:space="0" w:color="auto"/>
        <w:left w:val="none" w:sz="0" w:space="0" w:color="auto"/>
        <w:bottom w:val="none" w:sz="0" w:space="0" w:color="auto"/>
        <w:right w:val="none" w:sz="0" w:space="0" w:color="auto"/>
      </w:divBdr>
    </w:div>
    <w:div w:id="1804998407">
      <w:bodyDiv w:val="1"/>
      <w:marLeft w:val="0"/>
      <w:marRight w:val="0"/>
      <w:marTop w:val="0"/>
      <w:marBottom w:val="0"/>
      <w:divBdr>
        <w:top w:val="none" w:sz="0" w:space="0" w:color="auto"/>
        <w:left w:val="none" w:sz="0" w:space="0" w:color="auto"/>
        <w:bottom w:val="none" w:sz="0" w:space="0" w:color="auto"/>
        <w:right w:val="none" w:sz="0" w:space="0" w:color="auto"/>
      </w:divBdr>
    </w:div>
    <w:div w:id="1805079592">
      <w:bodyDiv w:val="1"/>
      <w:marLeft w:val="0"/>
      <w:marRight w:val="0"/>
      <w:marTop w:val="0"/>
      <w:marBottom w:val="0"/>
      <w:divBdr>
        <w:top w:val="none" w:sz="0" w:space="0" w:color="auto"/>
        <w:left w:val="none" w:sz="0" w:space="0" w:color="auto"/>
        <w:bottom w:val="none" w:sz="0" w:space="0" w:color="auto"/>
        <w:right w:val="none" w:sz="0" w:space="0" w:color="auto"/>
      </w:divBdr>
    </w:div>
    <w:div w:id="1805153239">
      <w:bodyDiv w:val="1"/>
      <w:marLeft w:val="0"/>
      <w:marRight w:val="0"/>
      <w:marTop w:val="0"/>
      <w:marBottom w:val="0"/>
      <w:divBdr>
        <w:top w:val="none" w:sz="0" w:space="0" w:color="auto"/>
        <w:left w:val="none" w:sz="0" w:space="0" w:color="auto"/>
        <w:bottom w:val="none" w:sz="0" w:space="0" w:color="auto"/>
        <w:right w:val="none" w:sz="0" w:space="0" w:color="auto"/>
      </w:divBdr>
    </w:div>
    <w:div w:id="1805465607">
      <w:bodyDiv w:val="1"/>
      <w:marLeft w:val="0"/>
      <w:marRight w:val="0"/>
      <w:marTop w:val="0"/>
      <w:marBottom w:val="0"/>
      <w:divBdr>
        <w:top w:val="none" w:sz="0" w:space="0" w:color="auto"/>
        <w:left w:val="none" w:sz="0" w:space="0" w:color="auto"/>
        <w:bottom w:val="none" w:sz="0" w:space="0" w:color="auto"/>
        <w:right w:val="none" w:sz="0" w:space="0" w:color="auto"/>
      </w:divBdr>
    </w:div>
    <w:div w:id="1805467384">
      <w:bodyDiv w:val="1"/>
      <w:marLeft w:val="0"/>
      <w:marRight w:val="0"/>
      <w:marTop w:val="0"/>
      <w:marBottom w:val="0"/>
      <w:divBdr>
        <w:top w:val="none" w:sz="0" w:space="0" w:color="auto"/>
        <w:left w:val="none" w:sz="0" w:space="0" w:color="auto"/>
        <w:bottom w:val="none" w:sz="0" w:space="0" w:color="auto"/>
        <w:right w:val="none" w:sz="0" w:space="0" w:color="auto"/>
      </w:divBdr>
    </w:div>
    <w:div w:id="1805586117">
      <w:bodyDiv w:val="1"/>
      <w:marLeft w:val="0"/>
      <w:marRight w:val="0"/>
      <w:marTop w:val="0"/>
      <w:marBottom w:val="0"/>
      <w:divBdr>
        <w:top w:val="none" w:sz="0" w:space="0" w:color="auto"/>
        <w:left w:val="none" w:sz="0" w:space="0" w:color="auto"/>
        <w:bottom w:val="none" w:sz="0" w:space="0" w:color="auto"/>
        <w:right w:val="none" w:sz="0" w:space="0" w:color="auto"/>
      </w:divBdr>
    </w:div>
    <w:div w:id="1805661692">
      <w:bodyDiv w:val="1"/>
      <w:marLeft w:val="0"/>
      <w:marRight w:val="0"/>
      <w:marTop w:val="0"/>
      <w:marBottom w:val="0"/>
      <w:divBdr>
        <w:top w:val="none" w:sz="0" w:space="0" w:color="auto"/>
        <w:left w:val="none" w:sz="0" w:space="0" w:color="auto"/>
        <w:bottom w:val="none" w:sz="0" w:space="0" w:color="auto"/>
        <w:right w:val="none" w:sz="0" w:space="0" w:color="auto"/>
      </w:divBdr>
    </w:div>
    <w:div w:id="1805846661">
      <w:bodyDiv w:val="1"/>
      <w:marLeft w:val="0"/>
      <w:marRight w:val="0"/>
      <w:marTop w:val="0"/>
      <w:marBottom w:val="0"/>
      <w:divBdr>
        <w:top w:val="none" w:sz="0" w:space="0" w:color="auto"/>
        <w:left w:val="none" w:sz="0" w:space="0" w:color="auto"/>
        <w:bottom w:val="none" w:sz="0" w:space="0" w:color="auto"/>
        <w:right w:val="none" w:sz="0" w:space="0" w:color="auto"/>
      </w:divBdr>
    </w:div>
    <w:div w:id="1806123596">
      <w:bodyDiv w:val="1"/>
      <w:marLeft w:val="0"/>
      <w:marRight w:val="0"/>
      <w:marTop w:val="0"/>
      <w:marBottom w:val="0"/>
      <w:divBdr>
        <w:top w:val="none" w:sz="0" w:space="0" w:color="auto"/>
        <w:left w:val="none" w:sz="0" w:space="0" w:color="auto"/>
        <w:bottom w:val="none" w:sz="0" w:space="0" w:color="auto"/>
        <w:right w:val="none" w:sz="0" w:space="0" w:color="auto"/>
      </w:divBdr>
    </w:div>
    <w:div w:id="1806308683">
      <w:bodyDiv w:val="1"/>
      <w:marLeft w:val="0"/>
      <w:marRight w:val="0"/>
      <w:marTop w:val="0"/>
      <w:marBottom w:val="0"/>
      <w:divBdr>
        <w:top w:val="none" w:sz="0" w:space="0" w:color="auto"/>
        <w:left w:val="none" w:sz="0" w:space="0" w:color="auto"/>
        <w:bottom w:val="none" w:sz="0" w:space="0" w:color="auto"/>
        <w:right w:val="none" w:sz="0" w:space="0" w:color="auto"/>
      </w:divBdr>
    </w:div>
    <w:div w:id="1806771262">
      <w:bodyDiv w:val="1"/>
      <w:marLeft w:val="0"/>
      <w:marRight w:val="0"/>
      <w:marTop w:val="0"/>
      <w:marBottom w:val="0"/>
      <w:divBdr>
        <w:top w:val="none" w:sz="0" w:space="0" w:color="auto"/>
        <w:left w:val="none" w:sz="0" w:space="0" w:color="auto"/>
        <w:bottom w:val="none" w:sz="0" w:space="0" w:color="auto"/>
        <w:right w:val="none" w:sz="0" w:space="0" w:color="auto"/>
      </w:divBdr>
    </w:div>
    <w:div w:id="1806771977">
      <w:bodyDiv w:val="1"/>
      <w:marLeft w:val="0"/>
      <w:marRight w:val="0"/>
      <w:marTop w:val="0"/>
      <w:marBottom w:val="0"/>
      <w:divBdr>
        <w:top w:val="none" w:sz="0" w:space="0" w:color="auto"/>
        <w:left w:val="none" w:sz="0" w:space="0" w:color="auto"/>
        <w:bottom w:val="none" w:sz="0" w:space="0" w:color="auto"/>
        <w:right w:val="none" w:sz="0" w:space="0" w:color="auto"/>
      </w:divBdr>
    </w:div>
    <w:div w:id="1806847923">
      <w:bodyDiv w:val="1"/>
      <w:marLeft w:val="0"/>
      <w:marRight w:val="0"/>
      <w:marTop w:val="0"/>
      <w:marBottom w:val="0"/>
      <w:divBdr>
        <w:top w:val="none" w:sz="0" w:space="0" w:color="auto"/>
        <w:left w:val="none" w:sz="0" w:space="0" w:color="auto"/>
        <w:bottom w:val="none" w:sz="0" w:space="0" w:color="auto"/>
        <w:right w:val="none" w:sz="0" w:space="0" w:color="auto"/>
      </w:divBdr>
    </w:div>
    <w:div w:id="1807041174">
      <w:bodyDiv w:val="1"/>
      <w:marLeft w:val="0"/>
      <w:marRight w:val="0"/>
      <w:marTop w:val="0"/>
      <w:marBottom w:val="0"/>
      <w:divBdr>
        <w:top w:val="none" w:sz="0" w:space="0" w:color="auto"/>
        <w:left w:val="none" w:sz="0" w:space="0" w:color="auto"/>
        <w:bottom w:val="none" w:sz="0" w:space="0" w:color="auto"/>
        <w:right w:val="none" w:sz="0" w:space="0" w:color="auto"/>
      </w:divBdr>
    </w:div>
    <w:div w:id="1807428174">
      <w:bodyDiv w:val="1"/>
      <w:marLeft w:val="0"/>
      <w:marRight w:val="0"/>
      <w:marTop w:val="0"/>
      <w:marBottom w:val="0"/>
      <w:divBdr>
        <w:top w:val="none" w:sz="0" w:space="0" w:color="auto"/>
        <w:left w:val="none" w:sz="0" w:space="0" w:color="auto"/>
        <w:bottom w:val="none" w:sz="0" w:space="0" w:color="auto"/>
        <w:right w:val="none" w:sz="0" w:space="0" w:color="auto"/>
      </w:divBdr>
    </w:div>
    <w:div w:id="1807505130">
      <w:bodyDiv w:val="1"/>
      <w:marLeft w:val="0"/>
      <w:marRight w:val="0"/>
      <w:marTop w:val="0"/>
      <w:marBottom w:val="0"/>
      <w:divBdr>
        <w:top w:val="none" w:sz="0" w:space="0" w:color="auto"/>
        <w:left w:val="none" w:sz="0" w:space="0" w:color="auto"/>
        <w:bottom w:val="none" w:sz="0" w:space="0" w:color="auto"/>
        <w:right w:val="none" w:sz="0" w:space="0" w:color="auto"/>
      </w:divBdr>
    </w:div>
    <w:div w:id="1807505592">
      <w:bodyDiv w:val="1"/>
      <w:marLeft w:val="0"/>
      <w:marRight w:val="0"/>
      <w:marTop w:val="0"/>
      <w:marBottom w:val="0"/>
      <w:divBdr>
        <w:top w:val="none" w:sz="0" w:space="0" w:color="auto"/>
        <w:left w:val="none" w:sz="0" w:space="0" w:color="auto"/>
        <w:bottom w:val="none" w:sz="0" w:space="0" w:color="auto"/>
        <w:right w:val="none" w:sz="0" w:space="0" w:color="auto"/>
      </w:divBdr>
    </w:div>
    <w:div w:id="1807891668">
      <w:bodyDiv w:val="1"/>
      <w:marLeft w:val="0"/>
      <w:marRight w:val="0"/>
      <w:marTop w:val="0"/>
      <w:marBottom w:val="0"/>
      <w:divBdr>
        <w:top w:val="none" w:sz="0" w:space="0" w:color="auto"/>
        <w:left w:val="none" w:sz="0" w:space="0" w:color="auto"/>
        <w:bottom w:val="none" w:sz="0" w:space="0" w:color="auto"/>
        <w:right w:val="none" w:sz="0" w:space="0" w:color="auto"/>
      </w:divBdr>
    </w:div>
    <w:div w:id="1808089676">
      <w:bodyDiv w:val="1"/>
      <w:marLeft w:val="0"/>
      <w:marRight w:val="0"/>
      <w:marTop w:val="0"/>
      <w:marBottom w:val="0"/>
      <w:divBdr>
        <w:top w:val="none" w:sz="0" w:space="0" w:color="auto"/>
        <w:left w:val="none" w:sz="0" w:space="0" w:color="auto"/>
        <w:bottom w:val="none" w:sz="0" w:space="0" w:color="auto"/>
        <w:right w:val="none" w:sz="0" w:space="0" w:color="auto"/>
      </w:divBdr>
    </w:div>
    <w:div w:id="1808159594">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471316">
      <w:bodyDiv w:val="1"/>
      <w:marLeft w:val="0"/>
      <w:marRight w:val="0"/>
      <w:marTop w:val="0"/>
      <w:marBottom w:val="0"/>
      <w:divBdr>
        <w:top w:val="none" w:sz="0" w:space="0" w:color="auto"/>
        <w:left w:val="none" w:sz="0" w:space="0" w:color="auto"/>
        <w:bottom w:val="none" w:sz="0" w:space="0" w:color="auto"/>
        <w:right w:val="none" w:sz="0" w:space="0" w:color="auto"/>
      </w:divBdr>
    </w:div>
    <w:div w:id="1808620786">
      <w:bodyDiv w:val="1"/>
      <w:marLeft w:val="0"/>
      <w:marRight w:val="0"/>
      <w:marTop w:val="0"/>
      <w:marBottom w:val="0"/>
      <w:divBdr>
        <w:top w:val="none" w:sz="0" w:space="0" w:color="auto"/>
        <w:left w:val="none" w:sz="0" w:space="0" w:color="auto"/>
        <w:bottom w:val="none" w:sz="0" w:space="0" w:color="auto"/>
        <w:right w:val="none" w:sz="0" w:space="0" w:color="auto"/>
      </w:divBdr>
    </w:div>
    <w:div w:id="1808736716">
      <w:bodyDiv w:val="1"/>
      <w:marLeft w:val="0"/>
      <w:marRight w:val="0"/>
      <w:marTop w:val="0"/>
      <w:marBottom w:val="0"/>
      <w:divBdr>
        <w:top w:val="none" w:sz="0" w:space="0" w:color="auto"/>
        <w:left w:val="none" w:sz="0" w:space="0" w:color="auto"/>
        <w:bottom w:val="none" w:sz="0" w:space="0" w:color="auto"/>
        <w:right w:val="none" w:sz="0" w:space="0" w:color="auto"/>
      </w:divBdr>
    </w:div>
    <w:div w:id="1808738092">
      <w:bodyDiv w:val="1"/>
      <w:marLeft w:val="0"/>
      <w:marRight w:val="0"/>
      <w:marTop w:val="0"/>
      <w:marBottom w:val="0"/>
      <w:divBdr>
        <w:top w:val="none" w:sz="0" w:space="0" w:color="auto"/>
        <w:left w:val="none" w:sz="0" w:space="0" w:color="auto"/>
        <w:bottom w:val="none" w:sz="0" w:space="0" w:color="auto"/>
        <w:right w:val="none" w:sz="0" w:space="0" w:color="auto"/>
      </w:divBdr>
    </w:div>
    <w:div w:id="1808738847">
      <w:bodyDiv w:val="1"/>
      <w:marLeft w:val="0"/>
      <w:marRight w:val="0"/>
      <w:marTop w:val="0"/>
      <w:marBottom w:val="0"/>
      <w:divBdr>
        <w:top w:val="none" w:sz="0" w:space="0" w:color="auto"/>
        <w:left w:val="none" w:sz="0" w:space="0" w:color="auto"/>
        <w:bottom w:val="none" w:sz="0" w:space="0" w:color="auto"/>
        <w:right w:val="none" w:sz="0" w:space="0" w:color="auto"/>
      </w:divBdr>
    </w:div>
    <w:div w:id="1809011713">
      <w:bodyDiv w:val="1"/>
      <w:marLeft w:val="0"/>
      <w:marRight w:val="0"/>
      <w:marTop w:val="0"/>
      <w:marBottom w:val="0"/>
      <w:divBdr>
        <w:top w:val="none" w:sz="0" w:space="0" w:color="auto"/>
        <w:left w:val="none" w:sz="0" w:space="0" w:color="auto"/>
        <w:bottom w:val="none" w:sz="0" w:space="0" w:color="auto"/>
        <w:right w:val="none" w:sz="0" w:space="0" w:color="auto"/>
      </w:divBdr>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130988">
      <w:bodyDiv w:val="1"/>
      <w:marLeft w:val="0"/>
      <w:marRight w:val="0"/>
      <w:marTop w:val="0"/>
      <w:marBottom w:val="0"/>
      <w:divBdr>
        <w:top w:val="none" w:sz="0" w:space="0" w:color="auto"/>
        <w:left w:val="none" w:sz="0" w:space="0" w:color="auto"/>
        <w:bottom w:val="none" w:sz="0" w:space="0" w:color="auto"/>
        <w:right w:val="none" w:sz="0" w:space="0" w:color="auto"/>
      </w:divBdr>
    </w:div>
    <w:div w:id="1809397549">
      <w:bodyDiv w:val="1"/>
      <w:marLeft w:val="0"/>
      <w:marRight w:val="0"/>
      <w:marTop w:val="0"/>
      <w:marBottom w:val="0"/>
      <w:divBdr>
        <w:top w:val="none" w:sz="0" w:space="0" w:color="auto"/>
        <w:left w:val="none" w:sz="0" w:space="0" w:color="auto"/>
        <w:bottom w:val="none" w:sz="0" w:space="0" w:color="auto"/>
        <w:right w:val="none" w:sz="0" w:space="0" w:color="auto"/>
      </w:divBdr>
    </w:div>
    <w:div w:id="1809399499">
      <w:bodyDiv w:val="1"/>
      <w:marLeft w:val="0"/>
      <w:marRight w:val="0"/>
      <w:marTop w:val="0"/>
      <w:marBottom w:val="0"/>
      <w:divBdr>
        <w:top w:val="none" w:sz="0" w:space="0" w:color="auto"/>
        <w:left w:val="none" w:sz="0" w:space="0" w:color="auto"/>
        <w:bottom w:val="none" w:sz="0" w:space="0" w:color="auto"/>
        <w:right w:val="none" w:sz="0" w:space="0" w:color="auto"/>
      </w:divBdr>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09589170">
      <w:bodyDiv w:val="1"/>
      <w:marLeft w:val="0"/>
      <w:marRight w:val="0"/>
      <w:marTop w:val="0"/>
      <w:marBottom w:val="0"/>
      <w:divBdr>
        <w:top w:val="none" w:sz="0" w:space="0" w:color="auto"/>
        <w:left w:val="none" w:sz="0" w:space="0" w:color="auto"/>
        <w:bottom w:val="none" w:sz="0" w:space="0" w:color="auto"/>
        <w:right w:val="none" w:sz="0" w:space="0" w:color="auto"/>
      </w:divBdr>
    </w:div>
    <w:div w:id="1809664599">
      <w:bodyDiv w:val="1"/>
      <w:marLeft w:val="0"/>
      <w:marRight w:val="0"/>
      <w:marTop w:val="0"/>
      <w:marBottom w:val="0"/>
      <w:divBdr>
        <w:top w:val="none" w:sz="0" w:space="0" w:color="auto"/>
        <w:left w:val="none" w:sz="0" w:space="0" w:color="auto"/>
        <w:bottom w:val="none" w:sz="0" w:space="0" w:color="auto"/>
        <w:right w:val="none" w:sz="0" w:space="0" w:color="auto"/>
      </w:divBdr>
    </w:div>
    <w:div w:id="1809740579">
      <w:bodyDiv w:val="1"/>
      <w:marLeft w:val="0"/>
      <w:marRight w:val="0"/>
      <w:marTop w:val="0"/>
      <w:marBottom w:val="0"/>
      <w:divBdr>
        <w:top w:val="none" w:sz="0" w:space="0" w:color="auto"/>
        <w:left w:val="none" w:sz="0" w:space="0" w:color="auto"/>
        <w:bottom w:val="none" w:sz="0" w:space="0" w:color="auto"/>
        <w:right w:val="none" w:sz="0" w:space="0" w:color="auto"/>
      </w:divBdr>
    </w:div>
    <w:div w:id="1809781145">
      <w:bodyDiv w:val="1"/>
      <w:marLeft w:val="0"/>
      <w:marRight w:val="0"/>
      <w:marTop w:val="0"/>
      <w:marBottom w:val="0"/>
      <w:divBdr>
        <w:top w:val="none" w:sz="0" w:space="0" w:color="auto"/>
        <w:left w:val="none" w:sz="0" w:space="0" w:color="auto"/>
        <w:bottom w:val="none" w:sz="0" w:space="0" w:color="auto"/>
        <w:right w:val="none" w:sz="0" w:space="0" w:color="auto"/>
      </w:divBdr>
    </w:div>
    <w:div w:id="1809781932">
      <w:bodyDiv w:val="1"/>
      <w:marLeft w:val="0"/>
      <w:marRight w:val="0"/>
      <w:marTop w:val="0"/>
      <w:marBottom w:val="0"/>
      <w:divBdr>
        <w:top w:val="none" w:sz="0" w:space="0" w:color="auto"/>
        <w:left w:val="none" w:sz="0" w:space="0" w:color="auto"/>
        <w:bottom w:val="none" w:sz="0" w:space="0" w:color="auto"/>
        <w:right w:val="none" w:sz="0" w:space="0" w:color="auto"/>
      </w:divBdr>
    </w:div>
    <w:div w:id="1809786859">
      <w:bodyDiv w:val="1"/>
      <w:marLeft w:val="0"/>
      <w:marRight w:val="0"/>
      <w:marTop w:val="0"/>
      <w:marBottom w:val="0"/>
      <w:divBdr>
        <w:top w:val="none" w:sz="0" w:space="0" w:color="auto"/>
        <w:left w:val="none" w:sz="0" w:space="0" w:color="auto"/>
        <w:bottom w:val="none" w:sz="0" w:space="0" w:color="auto"/>
        <w:right w:val="none" w:sz="0" w:space="0" w:color="auto"/>
      </w:divBdr>
    </w:div>
    <w:div w:id="1809854059">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323223">
      <w:bodyDiv w:val="1"/>
      <w:marLeft w:val="0"/>
      <w:marRight w:val="0"/>
      <w:marTop w:val="0"/>
      <w:marBottom w:val="0"/>
      <w:divBdr>
        <w:top w:val="none" w:sz="0" w:space="0" w:color="auto"/>
        <w:left w:val="none" w:sz="0" w:space="0" w:color="auto"/>
        <w:bottom w:val="none" w:sz="0" w:space="0" w:color="auto"/>
        <w:right w:val="none" w:sz="0" w:space="0" w:color="auto"/>
      </w:divBdr>
    </w:div>
    <w:div w:id="1810394278">
      <w:bodyDiv w:val="1"/>
      <w:marLeft w:val="0"/>
      <w:marRight w:val="0"/>
      <w:marTop w:val="0"/>
      <w:marBottom w:val="0"/>
      <w:divBdr>
        <w:top w:val="none" w:sz="0" w:space="0" w:color="auto"/>
        <w:left w:val="none" w:sz="0" w:space="0" w:color="auto"/>
        <w:bottom w:val="none" w:sz="0" w:space="0" w:color="auto"/>
        <w:right w:val="none" w:sz="0" w:space="0" w:color="auto"/>
      </w:divBdr>
    </w:div>
    <w:div w:id="1810584090">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634748">
      <w:bodyDiv w:val="1"/>
      <w:marLeft w:val="0"/>
      <w:marRight w:val="0"/>
      <w:marTop w:val="0"/>
      <w:marBottom w:val="0"/>
      <w:divBdr>
        <w:top w:val="none" w:sz="0" w:space="0" w:color="auto"/>
        <w:left w:val="none" w:sz="0" w:space="0" w:color="auto"/>
        <w:bottom w:val="none" w:sz="0" w:space="0" w:color="auto"/>
        <w:right w:val="none" w:sz="0" w:space="0" w:color="auto"/>
      </w:divBdr>
    </w:div>
    <w:div w:id="1810780152">
      <w:bodyDiv w:val="1"/>
      <w:marLeft w:val="0"/>
      <w:marRight w:val="0"/>
      <w:marTop w:val="0"/>
      <w:marBottom w:val="0"/>
      <w:divBdr>
        <w:top w:val="none" w:sz="0" w:space="0" w:color="auto"/>
        <w:left w:val="none" w:sz="0" w:space="0" w:color="auto"/>
        <w:bottom w:val="none" w:sz="0" w:space="0" w:color="auto"/>
        <w:right w:val="none" w:sz="0" w:space="0" w:color="auto"/>
      </w:divBdr>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004">
      <w:bodyDiv w:val="1"/>
      <w:marLeft w:val="0"/>
      <w:marRight w:val="0"/>
      <w:marTop w:val="0"/>
      <w:marBottom w:val="0"/>
      <w:divBdr>
        <w:top w:val="none" w:sz="0" w:space="0" w:color="auto"/>
        <w:left w:val="none" w:sz="0" w:space="0" w:color="auto"/>
        <w:bottom w:val="none" w:sz="0" w:space="0" w:color="auto"/>
        <w:right w:val="none" w:sz="0" w:space="0" w:color="auto"/>
      </w:divBdr>
    </w:div>
    <w:div w:id="1811051233">
      <w:bodyDiv w:val="1"/>
      <w:marLeft w:val="0"/>
      <w:marRight w:val="0"/>
      <w:marTop w:val="0"/>
      <w:marBottom w:val="0"/>
      <w:divBdr>
        <w:top w:val="none" w:sz="0" w:space="0" w:color="auto"/>
        <w:left w:val="none" w:sz="0" w:space="0" w:color="auto"/>
        <w:bottom w:val="none" w:sz="0" w:space="0" w:color="auto"/>
        <w:right w:val="none" w:sz="0" w:space="0" w:color="auto"/>
      </w:divBdr>
    </w:div>
    <w:div w:id="1811096567">
      <w:bodyDiv w:val="1"/>
      <w:marLeft w:val="0"/>
      <w:marRight w:val="0"/>
      <w:marTop w:val="0"/>
      <w:marBottom w:val="0"/>
      <w:divBdr>
        <w:top w:val="none" w:sz="0" w:space="0" w:color="auto"/>
        <w:left w:val="none" w:sz="0" w:space="0" w:color="auto"/>
        <w:bottom w:val="none" w:sz="0" w:space="0" w:color="auto"/>
        <w:right w:val="none" w:sz="0" w:space="0" w:color="auto"/>
      </w:divBdr>
    </w:div>
    <w:div w:id="1811243856">
      <w:bodyDiv w:val="1"/>
      <w:marLeft w:val="0"/>
      <w:marRight w:val="0"/>
      <w:marTop w:val="0"/>
      <w:marBottom w:val="0"/>
      <w:divBdr>
        <w:top w:val="none" w:sz="0" w:space="0" w:color="auto"/>
        <w:left w:val="none" w:sz="0" w:space="0" w:color="auto"/>
        <w:bottom w:val="none" w:sz="0" w:space="0" w:color="auto"/>
        <w:right w:val="none" w:sz="0" w:space="0" w:color="auto"/>
      </w:divBdr>
    </w:div>
    <w:div w:id="1811286127">
      <w:bodyDiv w:val="1"/>
      <w:marLeft w:val="0"/>
      <w:marRight w:val="0"/>
      <w:marTop w:val="0"/>
      <w:marBottom w:val="0"/>
      <w:divBdr>
        <w:top w:val="none" w:sz="0" w:space="0" w:color="auto"/>
        <w:left w:val="none" w:sz="0" w:space="0" w:color="auto"/>
        <w:bottom w:val="none" w:sz="0" w:space="0" w:color="auto"/>
        <w:right w:val="none" w:sz="0" w:space="0" w:color="auto"/>
      </w:divBdr>
    </w:div>
    <w:div w:id="1811287317">
      <w:bodyDiv w:val="1"/>
      <w:marLeft w:val="0"/>
      <w:marRight w:val="0"/>
      <w:marTop w:val="0"/>
      <w:marBottom w:val="0"/>
      <w:divBdr>
        <w:top w:val="none" w:sz="0" w:space="0" w:color="auto"/>
        <w:left w:val="none" w:sz="0" w:space="0" w:color="auto"/>
        <w:bottom w:val="none" w:sz="0" w:space="0" w:color="auto"/>
        <w:right w:val="none" w:sz="0" w:space="0" w:color="auto"/>
      </w:divBdr>
    </w:div>
    <w:div w:id="1811314768">
      <w:bodyDiv w:val="1"/>
      <w:marLeft w:val="0"/>
      <w:marRight w:val="0"/>
      <w:marTop w:val="0"/>
      <w:marBottom w:val="0"/>
      <w:divBdr>
        <w:top w:val="none" w:sz="0" w:space="0" w:color="auto"/>
        <w:left w:val="none" w:sz="0" w:space="0" w:color="auto"/>
        <w:bottom w:val="none" w:sz="0" w:space="0" w:color="auto"/>
        <w:right w:val="none" w:sz="0" w:space="0" w:color="auto"/>
      </w:divBdr>
    </w:div>
    <w:div w:id="1811551308">
      <w:bodyDiv w:val="1"/>
      <w:marLeft w:val="0"/>
      <w:marRight w:val="0"/>
      <w:marTop w:val="0"/>
      <w:marBottom w:val="0"/>
      <w:divBdr>
        <w:top w:val="none" w:sz="0" w:space="0" w:color="auto"/>
        <w:left w:val="none" w:sz="0" w:space="0" w:color="auto"/>
        <w:bottom w:val="none" w:sz="0" w:space="0" w:color="auto"/>
        <w:right w:val="none" w:sz="0" w:space="0" w:color="auto"/>
      </w:divBdr>
    </w:div>
    <w:div w:id="1811707935">
      <w:bodyDiv w:val="1"/>
      <w:marLeft w:val="0"/>
      <w:marRight w:val="0"/>
      <w:marTop w:val="0"/>
      <w:marBottom w:val="0"/>
      <w:divBdr>
        <w:top w:val="none" w:sz="0" w:space="0" w:color="auto"/>
        <w:left w:val="none" w:sz="0" w:space="0" w:color="auto"/>
        <w:bottom w:val="none" w:sz="0" w:space="0" w:color="auto"/>
        <w:right w:val="none" w:sz="0" w:space="0" w:color="auto"/>
      </w:divBdr>
    </w:div>
    <w:div w:id="1811709460">
      <w:bodyDiv w:val="1"/>
      <w:marLeft w:val="0"/>
      <w:marRight w:val="0"/>
      <w:marTop w:val="0"/>
      <w:marBottom w:val="0"/>
      <w:divBdr>
        <w:top w:val="none" w:sz="0" w:space="0" w:color="auto"/>
        <w:left w:val="none" w:sz="0" w:space="0" w:color="auto"/>
        <w:bottom w:val="none" w:sz="0" w:space="0" w:color="auto"/>
        <w:right w:val="none" w:sz="0" w:space="0" w:color="auto"/>
      </w:divBdr>
    </w:div>
    <w:div w:id="1811745040">
      <w:bodyDiv w:val="1"/>
      <w:marLeft w:val="0"/>
      <w:marRight w:val="0"/>
      <w:marTop w:val="0"/>
      <w:marBottom w:val="0"/>
      <w:divBdr>
        <w:top w:val="none" w:sz="0" w:space="0" w:color="auto"/>
        <w:left w:val="none" w:sz="0" w:space="0" w:color="auto"/>
        <w:bottom w:val="none" w:sz="0" w:space="0" w:color="auto"/>
        <w:right w:val="none" w:sz="0" w:space="0" w:color="auto"/>
      </w:divBdr>
    </w:div>
    <w:div w:id="1811903554">
      <w:bodyDiv w:val="1"/>
      <w:marLeft w:val="0"/>
      <w:marRight w:val="0"/>
      <w:marTop w:val="0"/>
      <w:marBottom w:val="0"/>
      <w:divBdr>
        <w:top w:val="none" w:sz="0" w:space="0" w:color="auto"/>
        <w:left w:val="none" w:sz="0" w:space="0" w:color="auto"/>
        <w:bottom w:val="none" w:sz="0" w:space="0" w:color="auto"/>
        <w:right w:val="none" w:sz="0" w:space="0" w:color="auto"/>
      </w:divBdr>
    </w:div>
    <w:div w:id="1811940955">
      <w:bodyDiv w:val="1"/>
      <w:marLeft w:val="0"/>
      <w:marRight w:val="0"/>
      <w:marTop w:val="0"/>
      <w:marBottom w:val="0"/>
      <w:divBdr>
        <w:top w:val="none" w:sz="0" w:space="0" w:color="auto"/>
        <w:left w:val="none" w:sz="0" w:space="0" w:color="auto"/>
        <w:bottom w:val="none" w:sz="0" w:space="0" w:color="auto"/>
        <w:right w:val="none" w:sz="0" w:space="0" w:color="auto"/>
      </w:divBdr>
    </w:div>
    <w:div w:id="1811941680">
      <w:bodyDiv w:val="1"/>
      <w:marLeft w:val="0"/>
      <w:marRight w:val="0"/>
      <w:marTop w:val="0"/>
      <w:marBottom w:val="0"/>
      <w:divBdr>
        <w:top w:val="none" w:sz="0" w:space="0" w:color="auto"/>
        <w:left w:val="none" w:sz="0" w:space="0" w:color="auto"/>
        <w:bottom w:val="none" w:sz="0" w:space="0" w:color="auto"/>
        <w:right w:val="none" w:sz="0" w:space="0" w:color="auto"/>
      </w:divBdr>
    </w:div>
    <w:div w:id="1812013331">
      <w:bodyDiv w:val="1"/>
      <w:marLeft w:val="0"/>
      <w:marRight w:val="0"/>
      <w:marTop w:val="0"/>
      <w:marBottom w:val="0"/>
      <w:divBdr>
        <w:top w:val="none" w:sz="0" w:space="0" w:color="auto"/>
        <w:left w:val="none" w:sz="0" w:space="0" w:color="auto"/>
        <w:bottom w:val="none" w:sz="0" w:space="0" w:color="auto"/>
        <w:right w:val="none" w:sz="0" w:space="0" w:color="auto"/>
      </w:divBdr>
    </w:div>
    <w:div w:id="1812360654">
      <w:bodyDiv w:val="1"/>
      <w:marLeft w:val="0"/>
      <w:marRight w:val="0"/>
      <w:marTop w:val="0"/>
      <w:marBottom w:val="0"/>
      <w:divBdr>
        <w:top w:val="none" w:sz="0" w:space="0" w:color="auto"/>
        <w:left w:val="none" w:sz="0" w:space="0" w:color="auto"/>
        <w:bottom w:val="none" w:sz="0" w:space="0" w:color="auto"/>
        <w:right w:val="none" w:sz="0" w:space="0" w:color="auto"/>
      </w:divBdr>
    </w:div>
    <w:div w:id="1812669883">
      <w:bodyDiv w:val="1"/>
      <w:marLeft w:val="0"/>
      <w:marRight w:val="0"/>
      <w:marTop w:val="0"/>
      <w:marBottom w:val="0"/>
      <w:divBdr>
        <w:top w:val="none" w:sz="0" w:space="0" w:color="auto"/>
        <w:left w:val="none" w:sz="0" w:space="0" w:color="auto"/>
        <w:bottom w:val="none" w:sz="0" w:space="0" w:color="auto"/>
        <w:right w:val="none" w:sz="0" w:space="0" w:color="auto"/>
      </w:divBdr>
    </w:div>
    <w:div w:id="1812862195">
      <w:bodyDiv w:val="1"/>
      <w:marLeft w:val="0"/>
      <w:marRight w:val="0"/>
      <w:marTop w:val="0"/>
      <w:marBottom w:val="0"/>
      <w:divBdr>
        <w:top w:val="none" w:sz="0" w:space="0" w:color="auto"/>
        <w:left w:val="none" w:sz="0" w:space="0" w:color="auto"/>
        <w:bottom w:val="none" w:sz="0" w:space="0" w:color="auto"/>
        <w:right w:val="none" w:sz="0" w:space="0" w:color="auto"/>
      </w:divBdr>
    </w:div>
    <w:div w:id="1812942784">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5723">
      <w:bodyDiv w:val="1"/>
      <w:marLeft w:val="0"/>
      <w:marRight w:val="0"/>
      <w:marTop w:val="0"/>
      <w:marBottom w:val="0"/>
      <w:divBdr>
        <w:top w:val="none" w:sz="0" w:space="0" w:color="auto"/>
        <w:left w:val="none" w:sz="0" w:space="0" w:color="auto"/>
        <w:bottom w:val="none" w:sz="0" w:space="0" w:color="auto"/>
        <w:right w:val="none" w:sz="0" w:space="0" w:color="auto"/>
      </w:divBdr>
    </w:div>
    <w:div w:id="1813252565">
      <w:bodyDiv w:val="1"/>
      <w:marLeft w:val="0"/>
      <w:marRight w:val="0"/>
      <w:marTop w:val="0"/>
      <w:marBottom w:val="0"/>
      <w:divBdr>
        <w:top w:val="none" w:sz="0" w:space="0" w:color="auto"/>
        <w:left w:val="none" w:sz="0" w:space="0" w:color="auto"/>
        <w:bottom w:val="none" w:sz="0" w:space="0" w:color="auto"/>
        <w:right w:val="none" w:sz="0" w:space="0" w:color="auto"/>
      </w:divBdr>
    </w:div>
    <w:div w:id="1813326084">
      <w:bodyDiv w:val="1"/>
      <w:marLeft w:val="0"/>
      <w:marRight w:val="0"/>
      <w:marTop w:val="0"/>
      <w:marBottom w:val="0"/>
      <w:divBdr>
        <w:top w:val="none" w:sz="0" w:space="0" w:color="auto"/>
        <w:left w:val="none" w:sz="0" w:space="0" w:color="auto"/>
        <w:bottom w:val="none" w:sz="0" w:space="0" w:color="auto"/>
        <w:right w:val="none" w:sz="0" w:space="0" w:color="auto"/>
      </w:divBdr>
    </w:div>
    <w:div w:id="1814255960">
      <w:bodyDiv w:val="1"/>
      <w:marLeft w:val="0"/>
      <w:marRight w:val="0"/>
      <w:marTop w:val="0"/>
      <w:marBottom w:val="0"/>
      <w:divBdr>
        <w:top w:val="none" w:sz="0" w:space="0" w:color="auto"/>
        <w:left w:val="none" w:sz="0" w:space="0" w:color="auto"/>
        <w:bottom w:val="none" w:sz="0" w:space="0" w:color="auto"/>
        <w:right w:val="none" w:sz="0" w:space="0" w:color="auto"/>
      </w:divBdr>
    </w:div>
    <w:div w:id="181429884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565200">
      <w:bodyDiv w:val="1"/>
      <w:marLeft w:val="0"/>
      <w:marRight w:val="0"/>
      <w:marTop w:val="0"/>
      <w:marBottom w:val="0"/>
      <w:divBdr>
        <w:top w:val="none" w:sz="0" w:space="0" w:color="auto"/>
        <w:left w:val="none" w:sz="0" w:space="0" w:color="auto"/>
        <w:bottom w:val="none" w:sz="0" w:space="0" w:color="auto"/>
        <w:right w:val="none" w:sz="0" w:space="0" w:color="auto"/>
      </w:divBdr>
    </w:div>
    <w:div w:id="1814758548">
      <w:bodyDiv w:val="1"/>
      <w:marLeft w:val="0"/>
      <w:marRight w:val="0"/>
      <w:marTop w:val="0"/>
      <w:marBottom w:val="0"/>
      <w:divBdr>
        <w:top w:val="none" w:sz="0" w:space="0" w:color="auto"/>
        <w:left w:val="none" w:sz="0" w:space="0" w:color="auto"/>
        <w:bottom w:val="none" w:sz="0" w:space="0" w:color="auto"/>
        <w:right w:val="none" w:sz="0" w:space="0" w:color="auto"/>
      </w:divBdr>
    </w:div>
    <w:div w:id="1814905644">
      <w:bodyDiv w:val="1"/>
      <w:marLeft w:val="0"/>
      <w:marRight w:val="0"/>
      <w:marTop w:val="0"/>
      <w:marBottom w:val="0"/>
      <w:divBdr>
        <w:top w:val="none" w:sz="0" w:space="0" w:color="auto"/>
        <w:left w:val="none" w:sz="0" w:space="0" w:color="auto"/>
        <w:bottom w:val="none" w:sz="0" w:space="0" w:color="auto"/>
        <w:right w:val="none" w:sz="0" w:space="0" w:color="auto"/>
      </w:divBdr>
    </w:div>
    <w:div w:id="1815175392">
      <w:bodyDiv w:val="1"/>
      <w:marLeft w:val="0"/>
      <w:marRight w:val="0"/>
      <w:marTop w:val="0"/>
      <w:marBottom w:val="0"/>
      <w:divBdr>
        <w:top w:val="none" w:sz="0" w:space="0" w:color="auto"/>
        <w:left w:val="none" w:sz="0" w:space="0" w:color="auto"/>
        <w:bottom w:val="none" w:sz="0" w:space="0" w:color="auto"/>
        <w:right w:val="none" w:sz="0" w:space="0" w:color="auto"/>
      </w:divBdr>
    </w:div>
    <w:div w:id="1815902336">
      <w:bodyDiv w:val="1"/>
      <w:marLeft w:val="0"/>
      <w:marRight w:val="0"/>
      <w:marTop w:val="0"/>
      <w:marBottom w:val="0"/>
      <w:divBdr>
        <w:top w:val="none" w:sz="0" w:space="0" w:color="auto"/>
        <w:left w:val="none" w:sz="0" w:space="0" w:color="auto"/>
        <w:bottom w:val="none" w:sz="0" w:space="0" w:color="auto"/>
        <w:right w:val="none" w:sz="0" w:space="0" w:color="auto"/>
      </w:divBdr>
    </w:div>
    <w:div w:id="1816026448">
      <w:bodyDiv w:val="1"/>
      <w:marLeft w:val="0"/>
      <w:marRight w:val="0"/>
      <w:marTop w:val="0"/>
      <w:marBottom w:val="0"/>
      <w:divBdr>
        <w:top w:val="none" w:sz="0" w:space="0" w:color="auto"/>
        <w:left w:val="none" w:sz="0" w:space="0" w:color="auto"/>
        <w:bottom w:val="none" w:sz="0" w:space="0" w:color="auto"/>
        <w:right w:val="none" w:sz="0" w:space="0" w:color="auto"/>
      </w:divBdr>
    </w:div>
    <w:div w:id="1816028547">
      <w:bodyDiv w:val="1"/>
      <w:marLeft w:val="0"/>
      <w:marRight w:val="0"/>
      <w:marTop w:val="0"/>
      <w:marBottom w:val="0"/>
      <w:divBdr>
        <w:top w:val="none" w:sz="0" w:space="0" w:color="auto"/>
        <w:left w:val="none" w:sz="0" w:space="0" w:color="auto"/>
        <w:bottom w:val="none" w:sz="0" w:space="0" w:color="auto"/>
        <w:right w:val="none" w:sz="0" w:space="0" w:color="auto"/>
      </w:divBdr>
    </w:div>
    <w:div w:id="1816216004">
      <w:bodyDiv w:val="1"/>
      <w:marLeft w:val="0"/>
      <w:marRight w:val="0"/>
      <w:marTop w:val="0"/>
      <w:marBottom w:val="0"/>
      <w:divBdr>
        <w:top w:val="none" w:sz="0" w:space="0" w:color="auto"/>
        <w:left w:val="none" w:sz="0" w:space="0" w:color="auto"/>
        <w:bottom w:val="none" w:sz="0" w:space="0" w:color="auto"/>
        <w:right w:val="none" w:sz="0" w:space="0" w:color="auto"/>
      </w:divBdr>
    </w:div>
    <w:div w:id="1816217243">
      <w:bodyDiv w:val="1"/>
      <w:marLeft w:val="0"/>
      <w:marRight w:val="0"/>
      <w:marTop w:val="0"/>
      <w:marBottom w:val="0"/>
      <w:divBdr>
        <w:top w:val="none" w:sz="0" w:space="0" w:color="auto"/>
        <w:left w:val="none" w:sz="0" w:space="0" w:color="auto"/>
        <w:bottom w:val="none" w:sz="0" w:space="0" w:color="auto"/>
        <w:right w:val="none" w:sz="0" w:space="0" w:color="auto"/>
      </w:divBdr>
    </w:div>
    <w:div w:id="1816603157">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84078">
      <w:bodyDiv w:val="1"/>
      <w:marLeft w:val="0"/>
      <w:marRight w:val="0"/>
      <w:marTop w:val="0"/>
      <w:marBottom w:val="0"/>
      <w:divBdr>
        <w:top w:val="none" w:sz="0" w:space="0" w:color="auto"/>
        <w:left w:val="none" w:sz="0" w:space="0" w:color="auto"/>
        <w:bottom w:val="none" w:sz="0" w:space="0" w:color="auto"/>
        <w:right w:val="none" w:sz="0" w:space="0" w:color="auto"/>
      </w:divBdr>
    </w:div>
    <w:div w:id="1816870036">
      <w:bodyDiv w:val="1"/>
      <w:marLeft w:val="0"/>
      <w:marRight w:val="0"/>
      <w:marTop w:val="0"/>
      <w:marBottom w:val="0"/>
      <w:divBdr>
        <w:top w:val="none" w:sz="0" w:space="0" w:color="auto"/>
        <w:left w:val="none" w:sz="0" w:space="0" w:color="auto"/>
        <w:bottom w:val="none" w:sz="0" w:space="0" w:color="auto"/>
        <w:right w:val="none" w:sz="0" w:space="0" w:color="auto"/>
      </w:divBdr>
    </w:div>
    <w:div w:id="1816951373">
      <w:bodyDiv w:val="1"/>
      <w:marLeft w:val="0"/>
      <w:marRight w:val="0"/>
      <w:marTop w:val="0"/>
      <w:marBottom w:val="0"/>
      <w:divBdr>
        <w:top w:val="none" w:sz="0" w:space="0" w:color="auto"/>
        <w:left w:val="none" w:sz="0" w:space="0" w:color="auto"/>
        <w:bottom w:val="none" w:sz="0" w:space="0" w:color="auto"/>
        <w:right w:val="none" w:sz="0" w:space="0" w:color="auto"/>
      </w:divBdr>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6994747">
      <w:bodyDiv w:val="1"/>
      <w:marLeft w:val="0"/>
      <w:marRight w:val="0"/>
      <w:marTop w:val="0"/>
      <w:marBottom w:val="0"/>
      <w:divBdr>
        <w:top w:val="none" w:sz="0" w:space="0" w:color="auto"/>
        <w:left w:val="none" w:sz="0" w:space="0" w:color="auto"/>
        <w:bottom w:val="none" w:sz="0" w:space="0" w:color="auto"/>
        <w:right w:val="none" w:sz="0" w:space="0" w:color="auto"/>
      </w:divBdr>
    </w:div>
    <w:div w:id="1817184724">
      <w:bodyDiv w:val="1"/>
      <w:marLeft w:val="0"/>
      <w:marRight w:val="0"/>
      <w:marTop w:val="0"/>
      <w:marBottom w:val="0"/>
      <w:divBdr>
        <w:top w:val="none" w:sz="0" w:space="0" w:color="auto"/>
        <w:left w:val="none" w:sz="0" w:space="0" w:color="auto"/>
        <w:bottom w:val="none" w:sz="0" w:space="0" w:color="auto"/>
        <w:right w:val="none" w:sz="0" w:space="0" w:color="auto"/>
      </w:divBdr>
    </w:div>
    <w:div w:id="1817258524">
      <w:bodyDiv w:val="1"/>
      <w:marLeft w:val="0"/>
      <w:marRight w:val="0"/>
      <w:marTop w:val="0"/>
      <w:marBottom w:val="0"/>
      <w:divBdr>
        <w:top w:val="none" w:sz="0" w:space="0" w:color="auto"/>
        <w:left w:val="none" w:sz="0" w:space="0" w:color="auto"/>
        <w:bottom w:val="none" w:sz="0" w:space="0" w:color="auto"/>
        <w:right w:val="none" w:sz="0" w:space="0" w:color="auto"/>
      </w:divBdr>
    </w:div>
    <w:div w:id="1817405929">
      <w:bodyDiv w:val="1"/>
      <w:marLeft w:val="0"/>
      <w:marRight w:val="0"/>
      <w:marTop w:val="0"/>
      <w:marBottom w:val="0"/>
      <w:divBdr>
        <w:top w:val="none" w:sz="0" w:space="0" w:color="auto"/>
        <w:left w:val="none" w:sz="0" w:space="0" w:color="auto"/>
        <w:bottom w:val="none" w:sz="0" w:space="0" w:color="auto"/>
        <w:right w:val="none" w:sz="0" w:space="0" w:color="auto"/>
      </w:divBdr>
    </w:div>
    <w:div w:id="1817528397">
      <w:bodyDiv w:val="1"/>
      <w:marLeft w:val="0"/>
      <w:marRight w:val="0"/>
      <w:marTop w:val="0"/>
      <w:marBottom w:val="0"/>
      <w:divBdr>
        <w:top w:val="none" w:sz="0" w:space="0" w:color="auto"/>
        <w:left w:val="none" w:sz="0" w:space="0" w:color="auto"/>
        <w:bottom w:val="none" w:sz="0" w:space="0" w:color="auto"/>
        <w:right w:val="none" w:sz="0" w:space="0" w:color="auto"/>
      </w:divBdr>
    </w:div>
    <w:div w:id="1817909964">
      <w:bodyDiv w:val="1"/>
      <w:marLeft w:val="0"/>
      <w:marRight w:val="0"/>
      <w:marTop w:val="0"/>
      <w:marBottom w:val="0"/>
      <w:divBdr>
        <w:top w:val="none" w:sz="0" w:space="0" w:color="auto"/>
        <w:left w:val="none" w:sz="0" w:space="0" w:color="auto"/>
        <w:bottom w:val="none" w:sz="0" w:space="0" w:color="auto"/>
        <w:right w:val="none" w:sz="0" w:space="0" w:color="auto"/>
      </w:divBdr>
    </w:div>
    <w:div w:id="1817912165">
      <w:bodyDiv w:val="1"/>
      <w:marLeft w:val="0"/>
      <w:marRight w:val="0"/>
      <w:marTop w:val="0"/>
      <w:marBottom w:val="0"/>
      <w:divBdr>
        <w:top w:val="none" w:sz="0" w:space="0" w:color="auto"/>
        <w:left w:val="none" w:sz="0" w:space="0" w:color="auto"/>
        <w:bottom w:val="none" w:sz="0" w:space="0" w:color="auto"/>
        <w:right w:val="none" w:sz="0" w:space="0" w:color="auto"/>
      </w:divBdr>
    </w:div>
    <w:div w:id="1818064985">
      <w:bodyDiv w:val="1"/>
      <w:marLeft w:val="0"/>
      <w:marRight w:val="0"/>
      <w:marTop w:val="0"/>
      <w:marBottom w:val="0"/>
      <w:divBdr>
        <w:top w:val="none" w:sz="0" w:space="0" w:color="auto"/>
        <w:left w:val="none" w:sz="0" w:space="0" w:color="auto"/>
        <w:bottom w:val="none" w:sz="0" w:space="0" w:color="auto"/>
        <w:right w:val="none" w:sz="0" w:space="0" w:color="auto"/>
      </w:divBdr>
    </w:div>
    <w:div w:id="1818103555">
      <w:bodyDiv w:val="1"/>
      <w:marLeft w:val="0"/>
      <w:marRight w:val="0"/>
      <w:marTop w:val="0"/>
      <w:marBottom w:val="0"/>
      <w:divBdr>
        <w:top w:val="none" w:sz="0" w:space="0" w:color="auto"/>
        <w:left w:val="none" w:sz="0" w:space="0" w:color="auto"/>
        <w:bottom w:val="none" w:sz="0" w:space="0" w:color="auto"/>
        <w:right w:val="none" w:sz="0" w:space="0" w:color="auto"/>
      </w:divBdr>
    </w:div>
    <w:div w:id="1818109615">
      <w:bodyDiv w:val="1"/>
      <w:marLeft w:val="0"/>
      <w:marRight w:val="0"/>
      <w:marTop w:val="0"/>
      <w:marBottom w:val="0"/>
      <w:divBdr>
        <w:top w:val="none" w:sz="0" w:space="0" w:color="auto"/>
        <w:left w:val="none" w:sz="0" w:space="0" w:color="auto"/>
        <w:bottom w:val="none" w:sz="0" w:space="0" w:color="auto"/>
        <w:right w:val="none" w:sz="0" w:space="0" w:color="auto"/>
      </w:divBdr>
    </w:div>
    <w:div w:id="1818185612">
      <w:bodyDiv w:val="1"/>
      <w:marLeft w:val="0"/>
      <w:marRight w:val="0"/>
      <w:marTop w:val="0"/>
      <w:marBottom w:val="0"/>
      <w:divBdr>
        <w:top w:val="none" w:sz="0" w:space="0" w:color="auto"/>
        <w:left w:val="none" w:sz="0" w:space="0" w:color="auto"/>
        <w:bottom w:val="none" w:sz="0" w:space="0" w:color="auto"/>
        <w:right w:val="none" w:sz="0" w:space="0" w:color="auto"/>
      </w:divBdr>
    </w:div>
    <w:div w:id="1818304712">
      <w:bodyDiv w:val="1"/>
      <w:marLeft w:val="0"/>
      <w:marRight w:val="0"/>
      <w:marTop w:val="0"/>
      <w:marBottom w:val="0"/>
      <w:divBdr>
        <w:top w:val="none" w:sz="0" w:space="0" w:color="auto"/>
        <w:left w:val="none" w:sz="0" w:space="0" w:color="auto"/>
        <w:bottom w:val="none" w:sz="0" w:space="0" w:color="auto"/>
        <w:right w:val="none" w:sz="0" w:space="0" w:color="auto"/>
      </w:divBdr>
      <w:divsChild>
        <w:div w:id="205412061">
          <w:marLeft w:val="0"/>
          <w:marRight w:val="0"/>
          <w:marTop w:val="0"/>
          <w:marBottom w:val="0"/>
          <w:divBdr>
            <w:top w:val="none" w:sz="0" w:space="0" w:color="auto"/>
            <w:left w:val="none" w:sz="0" w:space="0" w:color="auto"/>
            <w:bottom w:val="none" w:sz="0" w:space="0" w:color="auto"/>
            <w:right w:val="none" w:sz="0" w:space="0" w:color="auto"/>
          </w:divBdr>
          <w:divsChild>
            <w:div w:id="3507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193">
      <w:bodyDiv w:val="1"/>
      <w:marLeft w:val="0"/>
      <w:marRight w:val="0"/>
      <w:marTop w:val="0"/>
      <w:marBottom w:val="0"/>
      <w:divBdr>
        <w:top w:val="none" w:sz="0" w:space="0" w:color="auto"/>
        <w:left w:val="none" w:sz="0" w:space="0" w:color="auto"/>
        <w:bottom w:val="none" w:sz="0" w:space="0" w:color="auto"/>
        <w:right w:val="none" w:sz="0" w:space="0" w:color="auto"/>
      </w:divBdr>
    </w:div>
    <w:div w:id="1818494861">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761133">
      <w:bodyDiv w:val="1"/>
      <w:marLeft w:val="0"/>
      <w:marRight w:val="0"/>
      <w:marTop w:val="0"/>
      <w:marBottom w:val="0"/>
      <w:divBdr>
        <w:top w:val="none" w:sz="0" w:space="0" w:color="auto"/>
        <w:left w:val="none" w:sz="0" w:space="0" w:color="auto"/>
        <w:bottom w:val="none" w:sz="0" w:space="0" w:color="auto"/>
        <w:right w:val="none" w:sz="0" w:space="0" w:color="auto"/>
      </w:divBdr>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107973">
      <w:bodyDiv w:val="1"/>
      <w:marLeft w:val="0"/>
      <w:marRight w:val="0"/>
      <w:marTop w:val="0"/>
      <w:marBottom w:val="0"/>
      <w:divBdr>
        <w:top w:val="none" w:sz="0" w:space="0" w:color="auto"/>
        <w:left w:val="none" w:sz="0" w:space="0" w:color="auto"/>
        <w:bottom w:val="none" w:sz="0" w:space="0" w:color="auto"/>
        <w:right w:val="none" w:sz="0" w:space="0" w:color="auto"/>
      </w:divBdr>
    </w:div>
    <w:div w:id="1819178257">
      <w:bodyDiv w:val="1"/>
      <w:marLeft w:val="0"/>
      <w:marRight w:val="0"/>
      <w:marTop w:val="0"/>
      <w:marBottom w:val="0"/>
      <w:divBdr>
        <w:top w:val="none" w:sz="0" w:space="0" w:color="auto"/>
        <w:left w:val="none" w:sz="0" w:space="0" w:color="auto"/>
        <w:bottom w:val="none" w:sz="0" w:space="0" w:color="auto"/>
        <w:right w:val="none" w:sz="0" w:space="0" w:color="auto"/>
      </w:divBdr>
    </w:div>
    <w:div w:id="1819374650">
      <w:bodyDiv w:val="1"/>
      <w:marLeft w:val="0"/>
      <w:marRight w:val="0"/>
      <w:marTop w:val="0"/>
      <w:marBottom w:val="0"/>
      <w:divBdr>
        <w:top w:val="none" w:sz="0" w:space="0" w:color="auto"/>
        <w:left w:val="none" w:sz="0" w:space="0" w:color="auto"/>
        <w:bottom w:val="none" w:sz="0" w:space="0" w:color="auto"/>
        <w:right w:val="none" w:sz="0" w:space="0" w:color="auto"/>
      </w:divBdr>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19572682">
      <w:bodyDiv w:val="1"/>
      <w:marLeft w:val="0"/>
      <w:marRight w:val="0"/>
      <w:marTop w:val="0"/>
      <w:marBottom w:val="0"/>
      <w:divBdr>
        <w:top w:val="none" w:sz="0" w:space="0" w:color="auto"/>
        <w:left w:val="none" w:sz="0" w:space="0" w:color="auto"/>
        <w:bottom w:val="none" w:sz="0" w:space="0" w:color="auto"/>
        <w:right w:val="none" w:sz="0" w:space="0" w:color="auto"/>
      </w:divBdr>
    </w:div>
    <w:div w:id="1819691049">
      <w:bodyDiv w:val="1"/>
      <w:marLeft w:val="0"/>
      <w:marRight w:val="0"/>
      <w:marTop w:val="0"/>
      <w:marBottom w:val="0"/>
      <w:divBdr>
        <w:top w:val="none" w:sz="0" w:space="0" w:color="auto"/>
        <w:left w:val="none" w:sz="0" w:space="0" w:color="auto"/>
        <w:bottom w:val="none" w:sz="0" w:space="0" w:color="auto"/>
        <w:right w:val="none" w:sz="0" w:space="0" w:color="auto"/>
      </w:divBdr>
    </w:div>
    <w:div w:id="1819763791">
      <w:bodyDiv w:val="1"/>
      <w:marLeft w:val="0"/>
      <w:marRight w:val="0"/>
      <w:marTop w:val="0"/>
      <w:marBottom w:val="0"/>
      <w:divBdr>
        <w:top w:val="none" w:sz="0" w:space="0" w:color="auto"/>
        <w:left w:val="none" w:sz="0" w:space="0" w:color="auto"/>
        <w:bottom w:val="none" w:sz="0" w:space="0" w:color="auto"/>
        <w:right w:val="none" w:sz="0" w:space="0" w:color="auto"/>
      </w:divBdr>
    </w:div>
    <w:div w:id="1819806280">
      <w:bodyDiv w:val="1"/>
      <w:marLeft w:val="0"/>
      <w:marRight w:val="0"/>
      <w:marTop w:val="0"/>
      <w:marBottom w:val="0"/>
      <w:divBdr>
        <w:top w:val="none" w:sz="0" w:space="0" w:color="auto"/>
        <w:left w:val="none" w:sz="0" w:space="0" w:color="auto"/>
        <w:bottom w:val="none" w:sz="0" w:space="0" w:color="auto"/>
        <w:right w:val="none" w:sz="0" w:space="0" w:color="auto"/>
      </w:divBdr>
    </w:div>
    <w:div w:id="1820001882">
      <w:bodyDiv w:val="1"/>
      <w:marLeft w:val="0"/>
      <w:marRight w:val="0"/>
      <w:marTop w:val="0"/>
      <w:marBottom w:val="0"/>
      <w:divBdr>
        <w:top w:val="none" w:sz="0" w:space="0" w:color="auto"/>
        <w:left w:val="none" w:sz="0" w:space="0" w:color="auto"/>
        <w:bottom w:val="none" w:sz="0" w:space="0" w:color="auto"/>
        <w:right w:val="none" w:sz="0" w:space="0" w:color="auto"/>
      </w:divBdr>
    </w:div>
    <w:div w:id="1820026730">
      <w:bodyDiv w:val="1"/>
      <w:marLeft w:val="0"/>
      <w:marRight w:val="0"/>
      <w:marTop w:val="0"/>
      <w:marBottom w:val="0"/>
      <w:divBdr>
        <w:top w:val="none" w:sz="0" w:space="0" w:color="auto"/>
        <w:left w:val="none" w:sz="0" w:space="0" w:color="auto"/>
        <w:bottom w:val="none" w:sz="0" w:space="0" w:color="auto"/>
        <w:right w:val="none" w:sz="0" w:space="0" w:color="auto"/>
      </w:divBdr>
    </w:div>
    <w:div w:id="1820076923">
      <w:bodyDiv w:val="1"/>
      <w:marLeft w:val="0"/>
      <w:marRight w:val="0"/>
      <w:marTop w:val="0"/>
      <w:marBottom w:val="0"/>
      <w:divBdr>
        <w:top w:val="none" w:sz="0" w:space="0" w:color="auto"/>
        <w:left w:val="none" w:sz="0" w:space="0" w:color="auto"/>
        <w:bottom w:val="none" w:sz="0" w:space="0" w:color="auto"/>
        <w:right w:val="none" w:sz="0" w:space="0" w:color="auto"/>
      </w:divBdr>
    </w:div>
    <w:div w:id="1820269071">
      <w:bodyDiv w:val="1"/>
      <w:marLeft w:val="0"/>
      <w:marRight w:val="0"/>
      <w:marTop w:val="0"/>
      <w:marBottom w:val="0"/>
      <w:divBdr>
        <w:top w:val="none" w:sz="0" w:space="0" w:color="auto"/>
        <w:left w:val="none" w:sz="0" w:space="0" w:color="auto"/>
        <w:bottom w:val="none" w:sz="0" w:space="0" w:color="auto"/>
        <w:right w:val="none" w:sz="0" w:space="0" w:color="auto"/>
      </w:divBdr>
    </w:div>
    <w:div w:id="1820420370">
      <w:bodyDiv w:val="1"/>
      <w:marLeft w:val="0"/>
      <w:marRight w:val="0"/>
      <w:marTop w:val="0"/>
      <w:marBottom w:val="0"/>
      <w:divBdr>
        <w:top w:val="none" w:sz="0" w:space="0" w:color="auto"/>
        <w:left w:val="none" w:sz="0" w:space="0" w:color="auto"/>
        <w:bottom w:val="none" w:sz="0" w:space="0" w:color="auto"/>
        <w:right w:val="none" w:sz="0" w:space="0" w:color="auto"/>
      </w:divBdr>
    </w:div>
    <w:div w:id="1820540084">
      <w:bodyDiv w:val="1"/>
      <w:marLeft w:val="0"/>
      <w:marRight w:val="0"/>
      <w:marTop w:val="0"/>
      <w:marBottom w:val="0"/>
      <w:divBdr>
        <w:top w:val="none" w:sz="0" w:space="0" w:color="auto"/>
        <w:left w:val="none" w:sz="0" w:space="0" w:color="auto"/>
        <w:bottom w:val="none" w:sz="0" w:space="0" w:color="auto"/>
        <w:right w:val="none" w:sz="0" w:space="0" w:color="auto"/>
      </w:divBdr>
    </w:div>
    <w:div w:id="1820683092">
      <w:bodyDiv w:val="1"/>
      <w:marLeft w:val="0"/>
      <w:marRight w:val="0"/>
      <w:marTop w:val="0"/>
      <w:marBottom w:val="0"/>
      <w:divBdr>
        <w:top w:val="none" w:sz="0" w:space="0" w:color="auto"/>
        <w:left w:val="none" w:sz="0" w:space="0" w:color="auto"/>
        <w:bottom w:val="none" w:sz="0" w:space="0" w:color="auto"/>
        <w:right w:val="none" w:sz="0" w:space="0" w:color="auto"/>
      </w:divBdr>
    </w:div>
    <w:div w:id="1820802517">
      <w:bodyDiv w:val="1"/>
      <w:marLeft w:val="0"/>
      <w:marRight w:val="0"/>
      <w:marTop w:val="0"/>
      <w:marBottom w:val="0"/>
      <w:divBdr>
        <w:top w:val="none" w:sz="0" w:space="0" w:color="auto"/>
        <w:left w:val="none" w:sz="0" w:space="0" w:color="auto"/>
        <w:bottom w:val="none" w:sz="0" w:space="0" w:color="auto"/>
        <w:right w:val="none" w:sz="0" w:space="0" w:color="auto"/>
      </w:divBdr>
    </w:div>
    <w:div w:id="1820876055">
      <w:bodyDiv w:val="1"/>
      <w:marLeft w:val="0"/>
      <w:marRight w:val="0"/>
      <w:marTop w:val="0"/>
      <w:marBottom w:val="0"/>
      <w:divBdr>
        <w:top w:val="none" w:sz="0" w:space="0" w:color="auto"/>
        <w:left w:val="none" w:sz="0" w:space="0" w:color="auto"/>
        <w:bottom w:val="none" w:sz="0" w:space="0" w:color="auto"/>
        <w:right w:val="none" w:sz="0" w:space="0" w:color="auto"/>
      </w:divBdr>
    </w:div>
    <w:div w:id="1820918057">
      <w:bodyDiv w:val="1"/>
      <w:marLeft w:val="0"/>
      <w:marRight w:val="0"/>
      <w:marTop w:val="0"/>
      <w:marBottom w:val="0"/>
      <w:divBdr>
        <w:top w:val="none" w:sz="0" w:space="0" w:color="auto"/>
        <w:left w:val="none" w:sz="0" w:space="0" w:color="auto"/>
        <w:bottom w:val="none" w:sz="0" w:space="0" w:color="auto"/>
        <w:right w:val="none" w:sz="0" w:space="0" w:color="auto"/>
      </w:divBdr>
    </w:div>
    <w:div w:id="1820997047">
      <w:bodyDiv w:val="1"/>
      <w:marLeft w:val="0"/>
      <w:marRight w:val="0"/>
      <w:marTop w:val="0"/>
      <w:marBottom w:val="0"/>
      <w:divBdr>
        <w:top w:val="none" w:sz="0" w:space="0" w:color="auto"/>
        <w:left w:val="none" w:sz="0" w:space="0" w:color="auto"/>
        <w:bottom w:val="none" w:sz="0" w:space="0" w:color="auto"/>
        <w:right w:val="none" w:sz="0" w:space="0" w:color="auto"/>
      </w:divBdr>
    </w:div>
    <w:div w:id="1821262320">
      <w:bodyDiv w:val="1"/>
      <w:marLeft w:val="0"/>
      <w:marRight w:val="0"/>
      <w:marTop w:val="0"/>
      <w:marBottom w:val="0"/>
      <w:divBdr>
        <w:top w:val="none" w:sz="0" w:space="0" w:color="auto"/>
        <w:left w:val="none" w:sz="0" w:space="0" w:color="auto"/>
        <w:bottom w:val="none" w:sz="0" w:space="0" w:color="auto"/>
        <w:right w:val="none" w:sz="0" w:space="0" w:color="auto"/>
      </w:divBdr>
    </w:div>
    <w:div w:id="1821575312">
      <w:bodyDiv w:val="1"/>
      <w:marLeft w:val="0"/>
      <w:marRight w:val="0"/>
      <w:marTop w:val="0"/>
      <w:marBottom w:val="0"/>
      <w:divBdr>
        <w:top w:val="none" w:sz="0" w:space="0" w:color="auto"/>
        <w:left w:val="none" w:sz="0" w:space="0" w:color="auto"/>
        <w:bottom w:val="none" w:sz="0" w:space="0" w:color="auto"/>
        <w:right w:val="none" w:sz="0" w:space="0" w:color="auto"/>
      </w:divBdr>
    </w:div>
    <w:div w:id="1821731405">
      <w:bodyDiv w:val="1"/>
      <w:marLeft w:val="0"/>
      <w:marRight w:val="0"/>
      <w:marTop w:val="0"/>
      <w:marBottom w:val="0"/>
      <w:divBdr>
        <w:top w:val="none" w:sz="0" w:space="0" w:color="auto"/>
        <w:left w:val="none" w:sz="0" w:space="0" w:color="auto"/>
        <w:bottom w:val="none" w:sz="0" w:space="0" w:color="auto"/>
        <w:right w:val="none" w:sz="0" w:space="0" w:color="auto"/>
      </w:divBdr>
    </w:div>
    <w:div w:id="1821849880">
      <w:bodyDiv w:val="1"/>
      <w:marLeft w:val="0"/>
      <w:marRight w:val="0"/>
      <w:marTop w:val="0"/>
      <w:marBottom w:val="0"/>
      <w:divBdr>
        <w:top w:val="none" w:sz="0" w:space="0" w:color="auto"/>
        <w:left w:val="none" w:sz="0" w:space="0" w:color="auto"/>
        <w:bottom w:val="none" w:sz="0" w:space="0" w:color="auto"/>
        <w:right w:val="none" w:sz="0" w:space="0" w:color="auto"/>
      </w:divBdr>
    </w:div>
    <w:div w:id="1822036150">
      <w:bodyDiv w:val="1"/>
      <w:marLeft w:val="0"/>
      <w:marRight w:val="0"/>
      <w:marTop w:val="0"/>
      <w:marBottom w:val="0"/>
      <w:divBdr>
        <w:top w:val="none" w:sz="0" w:space="0" w:color="auto"/>
        <w:left w:val="none" w:sz="0" w:space="0" w:color="auto"/>
        <w:bottom w:val="none" w:sz="0" w:space="0" w:color="auto"/>
        <w:right w:val="none" w:sz="0" w:space="0" w:color="auto"/>
      </w:divBdr>
    </w:div>
    <w:div w:id="1822043157">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960403">
      <w:bodyDiv w:val="1"/>
      <w:marLeft w:val="0"/>
      <w:marRight w:val="0"/>
      <w:marTop w:val="0"/>
      <w:marBottom w:val="0"/>
      <w:divBdr>
        <w:top w:val="none" w:sz="0" w:space="0" w:color="auto"/>
        <w:left w:val="none" w:sz="0" w:space="0" w:color="auto"/>
        <w:bottom w:val="none" w:sz="0" w:space="0" w:color="auto"/>
        <w:right w:val="none" w:sz="0" w:space="0" w:color="auto"/>
      </w:divBdr>
    </w:div>
    <w:div w:id="1822968432">
      <w:bodyDiv w:val="1"/>
      <w:marLeft w:val="0"/>
      <w:marRight w:val="0"/>
      <w:marTop w:val="0"/>
      <w:marBottom w:val="0"/>
      <w:divBdr>
        <w:top w:val="none" w:sz="0" w:space="0" w:color="auto"/>
        <w:left w:val="none" w:sz="0" w:space="0" w:color="auto"/>
        <w:bottom w:val="none" w:sz="0" w:space="0" w:color="auto"/>
        <w:right w:val="none" w:sz="0" w:space="0" w:color="auto"/>
      </w:divBdr>
    </w:div>
    <w:div w:id="1823037907">
      <w:bodyDiv w:val="1"/>
      <w:marLeft w:val="0"/>
      <w:marRight w:val="0"/>
      <w:marTop w:val="0"/>
      <w:marBottom w:val="0"/>
      <w:divBdr>
        <w:top w:val="none" w:sz="0" w:space="0" w:color="auto"/>
        <w:left w:val="none" w:sz="0" w:space="0" w:color="auto"/>
        <w:bottom w:val="none" w:sz="0" w:space="0" w:color="auto"/>
        <w:right w:val="none" w:sz="0" w:space="0" w:color="auto"/>
      </w:divBdr>
    </w:div>
    <w:div w:id="1823501734">
      <w:bodyDiv w:val="1"/>
      <w:marLeft w:val="0"/>
      <w:marRight w:val="0"/>
      <w:marTop w:val="0"/>
      <w:marBottom w:val="0"/>
      <w:divBdr>
        <w:top w:val="none" w:sz="0" w:space="0" w:color="auto"/>
        <w:left w:val="none" w:sz="0" w:space="0" w:color="auto"/>
        <w:bottom w:val="none" w:sz="0" w:space="0" w:color="auto"/>
        <w:right w:val="none" w:sz="0" w:space="0" w:color="auto"/>
      </w:divBdr>
    </w:div>
    <w:div w:id="1823505422">
      <w:bodyDiv w:val="1"/>
      <w:marLeft w:val="0"/>
      <w:marRight w:val="0"/>
      <w:marTop w:val="0"/>
      <w:marBottom w:val="0"/>
      <w:divBdr>
        <w:top w:val="none" w:sz="0" w:space="0" w:color="auto"/>
        <w:left w:val="none" w:sz="0" w:space="0" w:color="auto"/>
        <w:bottom w:val="none" w:sz="0" w:space="0" w:color="auto"/>
        <w:right w:val="none" w:sz="0" w:space="0" w:color="auto"/>
      </w:divBdr>
    </w:div>
    <w:div w:id="1823541745">
      <w:bodyDiv w:val="1"/>
      <w:marLeft w:val="0"/>
      <w:marRight w:val="0"/>
      <w:marTop w:val="0"/>
      <w:marBottom w:val="0"/>
      <w:divBdr>
        <w:top w:val="none" w:sz="0" w:space="0" w:color="auto"/>
        <w:left w:val="none" w:sz="0" w:space="0" w:color="auto"/>
        <w:bottom w:val="none" w:sz="0" w:space="0" w:color="auto"/>
        <w:right w:val="none" w:sz="0" w:space="0" w:color="auto"/>
      </w:divBdr>
    </w:div>
    <w:div w:id="1823544647">
      <w:bodyDiv w:val="1"/>
      <w:marLeft w:val="0"/>
      <w:marRight w:val="0"/>
      <w:marTop w:val="0"/>
      <w:marBottom w:val="0"/>
      <w:divBdr>
        <w:top w:val="none" w:sz="0" w:space="0" w:color="auto"/>
        <w:left w:val="none" w:sz="0" w:space="0" w:color="auto"/>
        <w:bottom w:val="none" w:sz="0" w:space="0" w:color="auto"/>
        <w:right w:val="none" w:sz="0" w:space="0" w:color="auto"/>
      </w:divBdr>
    </w:div>
    <w:div w:id="1823696780">
      <w:bodyDiv w:val="1"/>
      <w:marLeft w:val="0"/>
      <w:marRight w:val="0"/>
      <w:marTop w:val="0"/>
      <w:marBottom w:val="0"/>
      <w:divBdr>
        <w:top w:val="none" w:sz="0" w:space="0" w:color="auto"/>
        <w:left w:val="none" w:sz="0" w:space="0" w:color="auto"/>
        <w:bottom w:val="none" w:sz="0" w:space="0" w:color="auto"/>
        <w:right w:val="none" w:sz="0" w:space="0" w:color="auto"/>
      </w:divBdr>
    </w:div>
    <w:div w:id="1823765000">
      <w:bodyDiv w:val="1"/>
      <w:marLeft w:val="0"/>
      <w:marRight w:val="0"/>
      <w:marTop w:val="0"/>
      <w:marBottom w:val="0"/>
      <w:divBdr>
        <w:top w:val="none" w:sz="0" w:space="0" w:color="auto"/>
        <w:left w:val="none" w:sz="0" w:space="0" w:color="auto"/>
        <w:bottom w:val="none" w:sz="0" w:space="0" w:color="auto"/>
        <w:right w:val="none" w:sz="0" w:space="0" w:color="auto"/>
      </w:divBdr>
    </w:div>
    <w:div w:id="1823886910">
      <w:bodyDiv w:val="1"/>
      <w:marLeft w:val="0"/>
      <w:marRight w:val="0"/>
      <w:marTop w:val="0"/>
      <w:marBottom w:val="0"/>
      <w:divBdr>
        <w:top w:val="none" w:sz="0" w:space="0" w:color="auto"/>
        <w:left w:val="none" w:sz="0" w:space="0" w:color="auto"/>
        <w:bottom w:val="none" w:sz="0" w:space="0" w:color="auto"/>
        <w:right w:val="none" w:sz="0" w:space="0" w:color="auto"/>
      </w:divBdr>
    </w:div>
    <w:div w:id="1823960869">
      <w:bodyDiv w:val="1"/>
      <w:marLeft w:val="0"/>
      <w:marRight w:val="0"/>
      <w:marTop w:val="0"/>
      <w:marBottom w:val="0"/>
      <w:divBdr>
        <w:top w:val="none" w:sz="0" w:space="0" w:color="auto"/>
        <w:left w:val="none" w:sz="0" w:space="0" w:color="auto"/>
        <w:bottom w:val="none" w:sz="0" w:space="0" w:color="auto"/>
        <w:right w:val="none" w:sz="0" w:space="0" w:color="auto"/>
      </w:divBdr>
    </w:div>
    <w:div w:id="1824083097">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347776">
      <w:bodyDiv w:val="1"/>
      <w:marLeft w:val="0"/>
      <w:marRight w:val="0"/>
      <w:marTop w:val="0"/>
      <w:marBottom w:val="0"/>
      <w:divBdr>
        <w:top w:val="none" w:sz="0" w:space="0" w:color="auto"/>
        <w:left w:val="none" w:sz="0" w:space="0" w:color="auto"/>
        <w:bottom w:val="none" w:sz="0" w:space="0" w:color="auto"/>
        <w:right w:val="none" w:sz="0" w:space="0" w:color="auto"/>
      </w:divBdr>
    </w:div>
    <w:div w:id="1824463615">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819">
      <w:bodyDiv w:val="1"/>
      <w:marLeft w:val="0"/>
      <w:marRight w:val="0"/>
      <w:marTop w:val="0"/>
      <w:marBottom w:val="0"/>
      <w:divBdr>
        <w:top w:val="none" w:sz="0" w:space="0" w:color="auto"/>
        <w:left w:val="none" w:sz="0" w:space="0" w:color="auto"/>
        <w:bottom w:val="none" w:sz="0" w:space="0" w:color="auto"/>
        <w:right w:val="none" w:sz="0" w:space="0" w:color="auto"/>
      </w:divBdr>
    </w:div>
    <w:div w:id="1824739004">
      <w:bodyDiv w:val="1"/>
      <w:marLeft w:val="0"/>
      <w:marRight w:val="0"/>
      <w:marTop w:val="0"/>
      <w:marBottom w:val="0"/>
      <w:divBdr>
        <w:top w:val="none" w:sz="0" w:space="0" w:color="auto"/>
        <w:left w:val="none" w:sz="0" w:space="0" w:color="auto"/>
        <w:bottom w:val="none" w:sz="0" w:space="0" w:color="auto"/>
        <w:right w:val="none" w:sz="0" w:space="0" w:color="auto"/>
      </w:divBdr>
    </w:div>
    <w:div w:id="1824739690">
      <w:bodyDiv w:val="1"/>
      <w:marLeft w:val="0"/>
      <w:marRight w:val="0"/>
      <w:marTop w:val="0"/>
      <w:marBottom w:val="0"/>
      <w:divBdr>
        <w:top w:val="none" w:sz="0" w:space="0" w:color="auto"/>
        <w:left w:val="none" w:sz="0" w:space="0" w:color="auto"/>
        <w:bottom w:val="none" w:sz="0" w:space="0" w:color="auto"/>
        <w:right w:val="none" w:sz="0" w:space="0" w:color="auto"/>
      </w:divBdr>
    </w:div>
    <w:div w:id="1824810129">
      <w:bodyDiv w:val="1"/>
      <w:marLeft w:val="0"/>
      <w:marRight w:val="0"/>
      <w:marTop w:val="0"/>
      <w:marBottom w:val="0"/>
      <w:divBdr>
        <w:top w:val="none" w:sz="0" w:space="0" w:color="auto"/>
        <w:left w:val="none" w:sz="0" w:space="0" w:color="auto"/>
        <w:bottom w:val="none" w:sz="0" w:space="0" w:color="auto"/>
        <w:right w:val="none" w:sz="0" w:space="0" w:color="auto"/>
      </w:divBdr>
    </w:div>
    <w:div w:id="1824933500">
      <w:bodyDiv w:val="1"/>
      <w:marLeft w:val="0"/>
      <w:marRight w:val="0"/>
      <w:marTop w:val="0"/>
      <w:marBottom w:val="0"/>
      <w:divBdr>
        <w:top w:val="none" w:sz="0" w:space="0" w:color="auto"/>
        <w:left w:val="none" w:sz="0" w:space="0" w:color="auto"/>
        <w:bottom w:val="none" w:sz="0" w:space="0" w:color="auto"/>
        <w:right w:val="none" w:sz="0" w:space="0" w:color="auto"/>
      </w:divBdr>
    </w:div>
    <w:div w:id="1825006080">
      <w:bodyDiv w:val="1"/>
      <w:marLeft w:val="0"/>
      <w:marRight w:val="0"/>
      <w:marTop w:val="0"/>
      <w:marBottom w:val="0"/>
      <w:divBdr>
        <w:top w:val="none" w:sz="0" w:space="0" w:color="auto"/>
        <w:left w:val="none" w:sz="0" w:space="0" w:color="auto"/>
        <w:bottom w:val="none" w:sz="0" w:space="0" w:color="auto"/>
        <w:right w:val="none" w:sz="0" w:space="0" w:color="auto"/>
      </w:divBdr>
    </w:div>
    <w:div w:id="1825047167">
      <w:bodyDiv w:val="1"/>
      <w:marLeft w:val="0"/>
      <w:marRight w:val="0"/>
      <w:marTop w:val="0"/>
      <w:marBottom w:val="0"/>
      <w:divBdr>
        <w:top w:val="none" w:sz="0" w:space="0" w:color="auto"/>
        <w:left w:val="none" w:sz="0" w:space="0" w:color="auto"/>
        <w:bottom w:val="none" w:sz="0" w:space="0" w:color="auto"/>
        <w:right w:val="none" w:sz="0" w:space="0" w:color="auto"/>
      </w:divBdr>
    </w:div>
    <w:div w:id="1825076556">
      <w:bodyDiv w:val="1"/>
      <w:marLeft w:val="0"/>
      <w:marRight w:val="0"/>
      <w:marTop w:val="0"/>
      <w:marBottom w:val="0"/>
      <w:divBdr>
        <w:top w:val="none" w:sz="0" w:space="0" w:color="auto"/>
        <w:left w:val="none" w:sz="0" w:space="0" w:color="auto"/>
        <w:bottom w:val="none" w:sz="0" w:space="0" w:color="auto"/>
        <w:right w:val="none" w:sz="0" w:space="0" w:color="auto"/>
      </w:divBdr>
    </w:div>
    <w:div w:id="1825193620">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315845">
      <w:bodyDiv w:val="1"/>
      <w:marLeft w:val="0"/>
      <w:marRight w:val="0"/>
      <w:marTop w:val="0"/>
      <w:marBottom w:val="0"/>
      <w:divBdr>
        <w:top w:val="none" w:sz="0" w:space="0" w:color="auto"/>
        <w:left w:val="none" w:sz="0" w:space="0" w:color="auto"/>
        <w:bottom w:val="none" w:sz="0" w:space="0" w:color="auto"/>
        <w:right w:val="none" w:sz="0" w:space="0" w:color="auto"/>
      </w:divBdr>
    </w:div>
    <w:div w:id="1825462567">
      <w:bodyDiv w:val="1"/>
      <w:marLeft w:val="0"/>
      <w:marRight w:val="0"/>
      <w:marTop w:val="0"/>
      <w:marBottom w:val="0"/>
      <w:divBdr>
        <w:top w:val="none" w:sz="0" w:space="0" w:color="auto"/>
        <w:left w:val="none" w:sz="0" w:space="0" w:color="auto"/>
        <w:bottom w:val="none" w:sz="0" w:space="0" w:color="auto"/>
        <w:right w:val="none" w:sz="0" w:space="0" w:color="auto"/>
      </w:divBdr>
    </w:div>
    <w:div w:id="1825658142">
      <w:bodyDiv w:val="1"/>
      <w:marLeft w:val="0"/>
      <w:marRight w:val="0"/>
      <w:marTop w:val="0"/>
      <w:marBottom w:val="0"/>
      <w:divBdr>
        <w:top w:val="none" w:sz="0" w:space="0" w:color="auto"/>
        <w:left w:val="none" w:sz="0" w:space="0" w:color="auto"/>
        <w:bottom w:val="none" w:sz="0" w:space="0" w:color="auto"/>
        <w:right w:val="none" w:sz="0" w:space="0" w:color="auto"/>
      </w:divBdr>
    </w:div>
    <w:div w:id="1825773378">
      <w:bodyDiv w:val="1"/>
      <w:marLeft w:val="0"/>
      <w:marRight w:val="0"/>
      <w:marTop w:val="0"/>
      <w:marBottom w:val="0"/>
      <w:divBdr>
        <w:top w:val="none" w:sz="0" w:space="0" w:color="auto"/>
        <w:left w:val="none" w:sz="0" w:space="0" w:color="auto"/>
        <w:bottom w:val="none" w:sz="0" w:space="0" w:color="auto"/>
        <w:right w:val="none" w:sz="0" w:space="0" w:color="auto"/>
      </w:divBdr>
    </w:div>
    <w:div w:id="1825780514">
      <w:bodyDiv w:val="1"/>
      <w:marLeft w:val="0"/>
      <w:marRight w:val="0"/>
      <w:marTop w:val="0"/>
      <w:marBottom w:val="0"/>
      <w:divBdr>
        <w:top w:val="none" w:sz="0" w:space="0" w:color="auto"/>
        <w:left w:val="none" w:sz="0" w:space="0" w:color="auto"/>
        <w:bottom w:val="none" w:sz="0" w:space="0" w:color="auto"/>
        <w:right w:val="none" w:sz="0" w:space="0" w:color="auto"/>
      </w:divBdr>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433788">
      <w:bodyDiv w:val="1"/>
      <w:marLeft w:val="0"/>
      <w:marRight w:val="0"/>
      <w:marTop w:val="0"/>
      <w:marBottom w:val="0"/>
      <w:divBdr>
        <w:top w:val="none" w:sz="0" w:space="0" w:color="auto"/>
        <w:left w:val="none" w:sz="0" w:space="0" w:color="auto"/>
        <w:bottom w:val="none" w:sz="0" w:space="0" w:color="auto"/>
        <w:right w:val="none" w:sz="0" w:space="0" w:color="auto"/>
      </w:divBdr>
    </w:div>
    <w:div w:id="1826505905">
      <w:bodyDiv w:val="1"/>
      <w:marLeft w:val="0"/>
      <w:marRight w:val="0"/>
      <w:marTop w:val="0"/>
      <w:marBottom w:val="0"/>
      <w:divBdr>
        <w:top w:val="none" w:sz="0" w:space="0" w:color="auto"/>
        <w:left w:val="none" w:sz="0" w:space="0" w:color="auto"/>
        <w:bottom w:val="none" w:sz="0" w:space="0" w:color="auto"/>
        <w:right w:val="none" w:sz="0" w:space="0" w:color="auto"/>
      </w:divBdr>
    </w:div>
    <w:div w:id="1826625719">
      <w:bodyDiv w:val="1"/>
      <w:marLeft w:val="0"/>
      <w:marRight w:val="0"/>
      <w:marTop w:val="0"/>
      <w:marBottom w:val="0"/>
      <w:divBdr>
        <w:top w:val="none" w:sz="0" w:space="0" w:color="auto"/>
        <w:left w:val="none" w:sz="0" w:space="0" w:color="auto"/>
        <w:bottom w:val="none" w:sz="0" w:space="0" w:color="auto"/>
        <w:right w:val="none" w:sz="0" w:space="0" w:color="auto"/>
      </w:divBdr>
    </w:div>
    <w:div w:id="1826893086">
      <w:bodyDiv w:val="1"/>
      <w:marLeft w:val="0"/>
      <w:marRight w:val="0"/>
      <w:marTop w:val="0"/>
      <w:marBottom w:val="0"/>
      <w:divBdr>
        <w:top w:val="none" w:sz="0" w:space="0" w:color="auto"/>
        <w:left w:val="none" w:sz="0" w:space="0" w:color="auto"/>
        <w:bottom w:val="none" w:sz="0" w:space="0" w:color="auto"/>
        <w:right w:val="none" w:sz="0" w:space="0" w:color="auto"/>
      </w:divBdr>
    </w:div>
    <w:div w:id="1826897248">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630">
      <w:bodyDiv w:val="1"/>
      <w:marLeft w:val="0"/>
      <w:marRight w:val="0"/>
      <w:marTop w:val="0"/>
      <w:marBottom w:val="0"/>
      <w:divBdr>
        <w:top w:val="none" w:sz="0" w:space="0" w:color="auto"/>
        <w:left w:val="none" w:sz="0" w:space="0" w:color="auto"/>
        <w:bottom w:val="none" w:sz="0" w:space="0" w:color="auto"/>
        <w:right w:val="none" w:sz="0" w:space="0" w:color="auto"/>
      </w:divBdr>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283325">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27478884">
      <w:bodyDiv w:val="1"/>
      <w:marLeft w:val="0"/>
      <w:marRight w:val="0"/>
      <w:marTop w:val="0"/>
      <w:marBottom w:val="0"/>
      <w:divBdr>
        <w:top w:val="none" w:sz="0" w:space="0" w:color="auto"/>
        <w:left w:val="none" w:sz="0" w:space="0" w:color="auto"/>
        <w:bottom w:val="none" w:sz="0" w:space="0" w:color="auto"/>
        <w:right w:val="none" w:sz="0" w:space="0" w:color="auto"/>
      </w:divBdr>
    </w:div>
    <w:div w:id="1827552962">
      <w:bodyDiv w:val="1"/>
      <w:marLeft w:val="0"/>
      <w:marRight w:val="0"/>
      <w:marTop w:val="0"/>
      <w:marBottom w:val="0"/>
      <w:divBdr>
        <w:top w:val="none" w:sz="0" w:space="0" w:color="auto"/>
        <w:left w:val="none" w:sz="0" w:space="0" w:color="auto"/>
        <w:bottom w:val="none" w:sz="0" w:space="0" w:color="auto"/>
        <w:right w:val="none" w:sz="0" w:space="0" w:color="auto"/>
      </w:divBdr>
    </w:div>
    <w:div w:id="1827670015">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743498">
      <w:bodyDiv w:val="1"/>
      <w:marLeft w:val="0"/>
      <w:marRight w:val="0"/>
      <w:marTop w:val="0"/>
      <w:marBottom w:val="0"/>
      <w:divBdr>
        <w:top w:val="none" w:sz="0" w:space="0" w:color="auto"/>
        <w:left w:val="none" w:sz="0" w:space="0" w:color="auto"/>
        <w:bottom w:val="none" w:sz="0" w:space="0" w:color="auto"/>
        <w:right w:val="none" w:sz="0" w:space="0" w:color="auto"/>
      </w:divBdr>
    </w:div>
    <w:div w:id="1827747791">
      <w:bodyDiv w:val="1"/>
      <w:marLeft w:val="0"/>
      <w:marRight w:val="0"/>
      <w:marTop w:val="0"/>
      <w:marBottom w:val="0"/>
      <w:divBdr>
        <w:top w:val="none" w:sz="0" w:space="0" w:color="auto"/>
        <w:left w:val="none" w:sz="0" w:space="0" w:color="auto"/>
        <w:bottom w:val="none" w:sz="0" w:space="0" w:color="auto"/>
        <w:right w:val="none" w:sz="0" w:space="0" w:color="auto"/>
      </w:divBdr>
    </w:div>
    <w:div w:id="1827823204">
      <w:bodyDiv w:val="1"/>
      <w:marLeft w:val="0"/>
      <w:marRight w:val="0"/>
      <w:marTop w:val="0"/>
      <w:marBottom w:val="0"/>
      <w:divBdr>
        <w:top w:val="none" w:sz="0" w:space="0" w:color="auto"/>
        <w:left w:val="none" w:sz="0" w:space="0" w:color="auto"/>
        <w:bottom w:val="none" w:sz="0" w:space="0" w:color="auto"/>
        <w:right w:val="none" w:sz="0" w:space="0" w:color="auto"/>
      </w:divBdr>
    </w:div>
    <w:div w:id="1828087615">
      <w:bodyDiv w:val="1"/>
      <w:marLeft w:val="0"/>
      <w:marRight w:val="0"/>
      <w:marTop w:val="0"/>
      <w:marBottom w:val="0"/>
      <w:divBdr>
        <w:top w:val="none" w:sz="0" w:space="0" w:color="auto"/>
        <w:left w:val="none" w:sz="0" w:space="0" w:color="auto"/>
        <w:bottom w:val="none" w:sz="0" w:space="0" w:color="auto"/>
        <w:right w:val="none" w:sz="0" w:space="0" w:color="auto"/>
      </w:divBdr>
    </w:div>
    <w:div w:id="1828089496">
      <w:bodyDiv w:val="1"/>
      <w:marLeft w:val="0"/>
      <w:marRight w:val="0"/>
      <w:marTop w:val="0"/>
      <w:marBottom w:val="0"/>
      <w:divBdr>
        <w:top w:val="none" w:sz="0" w:space="0" w:color="auto"/>
        <w:left w:val="none" w:sz="0" w:space="0" w:color="auto"/>
        <w:bottom w:val="none" w:sz="0" w:space="0" w:color="auto"/>
        <w:right w:val="none" w:sz="0" w:space="0" w:color="auto"/>
      </w:divBdr>
    </w:div>
    <w:div w:id="1828090802">
      <w:bodyDiv w:val="1"/>
      <w:marLeft w:val="0"/>
      <w:marRight w:val="0"/>
      <w:marTop w:val="0"/>
      <w:marBottom w:val="0"/>
      <w:divBdr>
        <w:top w:val="none" w:sz="0" w:space="0" w:color="auto"/>
        <w:left w:val="none" w:sz="0" w:space="0" w:color="auto"/>
        <w:bottom w:val="none" w:sz="0" w:space="0" w:color="auto"/>
        <w:right w:val="none" w:sz="0" w:space="0" w:color="auto"/>
      </w:divBdr>
    </w:div>
    <w:div w:id="1828133581">
      <w:bodyDiv w:val="1"/>
      <w:marLeft w:val="0"/>
      <w:marRight w:val="0"/>
      <w:marTop w:val="0"/>
      <w:marBottom w:val="0"/>
      <w:divBdr>
        <w:top w:val="none" w:sz="0" w:space="0" w:color="auto"/>
        <w:left w:val="none" w:sz="0" w:space="0" w:color="auto"/>
        <w:bottom w:val="none" w:sz="0" w:space="0" w:color="auto"/>
        <w:right w:val="none" w:sz="0" w:space="0" w:color="auto"/>
      </w:divBdr>
    </w:div>
    <w:div w:id="1828278585">
      <w:bodyDiv w:val="1"/>
      <w:marLeft w:val="0"/>
      <w:marRight w:val="0"/>
      <w:marTop w:val="0"/>
      <w:marBottom w:val="0"/>
      <w:divBdr>
        <w:top w:val="none" w:sz="0" w:space="0" w:color="auto"/>
        <w:left w:val="none" w:sz="0" w:space="0" w:color="auto"/>
        <w:bottom w:val="none" w:sz="0" w:space="0" w:color="auto"/>
        <w:right w:val="none" w:sz="0" w:space="0" w:color="auto"/>
      </w:divBdr>
    </w:div>
    <w:div w:id="1828280908">
      <w:bodyDiv w:val="1"/>
      <w:marLeft w:val="0"/>
      <w:marRight w:val="0"/>
      <w:marTop w:val="0"/>
      <w:marBottom w:val="0"/>
      <w:divBdr>
        <w:top w:val="none" w:sz="0" w:space="0" w:color="auto"/>
        <w:left w:val="none" w:sz="0" w:space="0" w:color="auto"/>
        <w:bottom w:val="none" w:sz="0" w:space="0" w:color="auto"/>
        <w:right w:val="none" w:sz="0" w:space="0" w:color="auto"/>
      </w:divBdr>
    </w:div>
    <w:div w:id="1828399067">
      <w:bodyDiv w:val="1"/>
      <w:marLeft w:val="0"/>
      <w:marRight w:val="0"/>
      <w:marTop w:val="0"/>
      <w:marBottom w:val="0"/>
      <w:divBdr>
        <w:top w:val="none" w:sz="0" w:space="0" w:color="auto"/>
        <w:left w:val="none" w:sz="0" w:space="0" w:color="auto"/>
        <w:bottom w:val="none" w:sz="0" w:space="0" w:color="auto"/>
        <w:right w:val="none" w:sz="0" w:space="0" w:color="auto"/>
      </w:divBdr>
    </w:div>
    <w:div w:id="1828478505">
      <w:bodyDiv w:val="1"/>
      <w:marLeft w:val="0"/>
      <w:marRight w:val="0"/>
      <w:marTop w:val="0"/>
      <w:marBottom w:val="0"/>
      <w:divBdr>
        <w:top w:val="none" w:sz="0" w:space="0" w:color="auto"/>
        <w:left w:val="none" w:sz="0" w:space="0" w:color="auto"/>
        <w:bottom w:val="none" w:sz="0" w:space="0" w:color="auto"/>
        <w:right w:val="none" w:sz="0" w:space="0" w:color="auto"/>
      </w:divBdr>
    </w:div>
    <w:div w:id="1828545213">
      <w:bodyDiv w:val="1"/>
      <w:marLeft w:val="0"/>
      <w:marRight w:val="0"/>
      <w:marTop w:val="0"/>
      <w:marBottom w:val="0"/>
      <w:divBdr>
        <w:top w:val="none" w:sz="0" w:space="0" w:color="auto"/>
        <w:left w:val="none" w:sz="0" w:space="0" w:color="auto"/>
        <w:bottom w:val="none" w:sz="0" w:space="0" w:color="auto"/>
        <w:right w:val="none" w:sz="0" w:space="0" w:color="auto"/>
      </w:divBdr>
    </w:div>
    <w:div w:id="1828669688">
      <w:bodyDiv w:val="1"/>
      <w:marLeft w:val="0"/>
      <w:marRight w:val="0"/>
      <w:marTop w:val="0"/>
      <w:marBottom w:val="0"/>
      <w:divBdr>
        <w:top w:val="none" w:sz="0" w:space="0" w:color="auto"/>
        <w:left w:val="none" w:sz="0" w:space="0" w:color="auto"/>
        <w:bottom w:val="none" w:sz="0" w:space="0" w:color="auto"/>
        <w:right w:val="none" w:sz="0" w:space="0" w:color="auto"/>
      </w:divBdr>
    </w:div>
    <w:div w:id="1828741607">
      <w:bodyDiv w:val="1"/>
      <w:marLeft w:val="0"/>
      <w:marRight w:val="0"/>
      <w:marTop w:val="0"/>
      <w:marBottom w:val="0"/>
      <w:divBdr>
        <w:top w:val="none" w:sz="0" w:space="0" w:color="auto"/>
        <w:left w:val="none" w:sz="0" w:space="0" w:color="auto"/>
        <w:bottom w:val="none" w:sz="0" w:space="0" w:color="auto"/>
        <w:right w:val="none" w:sz="0" w:space="0" w:color="auto"/>
      </w:divBdr>
    </w:div>
    <w:div w:id="1828978845">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
    <w:div w:id="1828982978">
      <w:bodyDiv w:val="1"/>
      <w:marLeft w:val="0"/>
      <w:marRight w:val="0"/>
      <w:marTop w:val="0"/>
      <w:marBottom w:val="0"/>
      <w:divBdr>
        <w:top w:val="none" w:sz="0" w:space="0" w:color="auto"/>
        <w:left w:val="none" w:sz="0" w:space="0" w:color="auto"/>
        <w:bottom w:val="none" w:sz="0" w:space="0" w:color="auto"/>
        <w:right w:val="none" w:sz="0" w:space="0" w:color="auto"/>
      </w:divBdr>
    </w:div>
    <w:div w:id="1829398067">
      <w:bodyDiv w:val="1"/>
      <w:marLeft w:val="0"/>
      <w:marRight w:val="0"/>
      <w:marTop w:val="0"/>
      <w:marBottom w:val="0"/>
      <w:divBdr>
        <w:top w:val="none" w:sz="0" w:space="0" w:color="auto"/>
        <w:left w:val="none" w:sz="0" w:space="0" w:color="auto"/>
        <w:bottom w:val="none" w:sz="0" w:space="0" w:color="auto"/>
        <w:right w:val="none" w:sz="0" w:space="0" w:color="auto"/>
      </w:divBdr>
    </w:div>
    <w:div w:id="1829437527">
      <w:bodyDiv w:val="1"/>
      <w:marLeft w:val="0"/>
      <w:marRight w:val="0"/>
      <w:marTop w:val="0"/>
      <w:marBottom w:val="0"/>
      <w:divBdr>
        <w:top w:val="none" w:sz="0" w:space="0" w:color="auto"/>
        <w:left w:val="none" w:sz="0" w:space="0" w:color="auto"/>
        <w:bottom w:val="none" w:sz="0" w:space="0" w:color="auto"/>
        <w:right w:val="none" w:sz="0" w:space="0" w:color="auto"/>
      </w:divBdr>
    </w:div>
    <w:div w:id="1829442100">
      <w:bodyDiv w:val="1"/>
      <w:marLeft w:val="0"/>
      <w:marRight w:val="0"/>
      <w:marTop w:val="0"/>
      <w:marBottom w:val="0"/>
      <w:divBdr>
        <w:top w:val="none" w:sz="0" w:space="0" w:color="auto"/>
        <w:left w:val="none" w:sz="0" w:space="0" w:color="auto"/>
        <w:bottom w:val="none" w:sz="0" w:space="0" w:color="auto"/>
        <w:right w:val="none" w:sz="0" w:space="0" w:color="auto"/>
      </w:divBdr>
    </w:div>
    <w:div w:id="1829516608">
      <w:bodyDiv w:val="1"/>
      <w:marLeft w:val="0"/>
      <w:marRight w:val="0"/>
      <w:marTop w:val="0"/>
      <w:marBottom w:val="0"/>
      <w:divBdr>
        <w:top w:val="none" w:sz="0" w:space="0" w:color="auto"/>
        <w:left w:val="none" w:sz="0" w:space="0" w:color="auto"/>
        <w:bottom w:val="none" w:sz="0" w:space="0" w:color="auto"/>
        <w:right w:val="none" w:sz="0" w:space="0" w:color="auto"/>
      </w:divBdr>
    </w:div>
    <w:div w:id="1829592409">
      <w:bodyDiv w:val="1"/>
      <w:marLeft w:val="0"/>
      <w:marRight w:val="0"/>
      <w:marTop w:val="0"/>
      <w:marBottom w:val="0"/>
      <w:divBdr>
        <w:top w:val="none" w:sz="0" w:space="0" w:color="auto"/>
        <w:left w:val="none" w:sz="0" w:space="0" w:color="auto"/>
        <w:bottom w:val="none" w:sz="0" w:space="0" w:color="auto"/>
        <w:right w:val="none" w:sz="0" w:space="0" w:color="auto"/>
      </w:divBdr>
    </w:div>
    <w:div w:id="1829832090">
      <w:bodyDiv w:val="1"/>
      <w:marLeft w:val="0"/>
      <w:marRight w:val="0"/>
      <w:marTop w:val="0"/>
      <w:marBottom w:val="0"/>
      <w:divBdr>
        <w:top w:val="none" w:sz="0" w:space="0" w:color="auto"/>
        <w:left w:val="none" w:sz="0" w:space="0" w:color="auto"/>
        <w:bottom w:val="none" w:sz="0" w:space="0" w:color="auto"/>
        <w:right w:val="none" w:sz="0" w:space="0" w:color="auto"/>
      </w:divBdr>
    </w:div>
    <w:div w:id="1829974478">
      <w:bodyDiv w:val="1"/>
      <w:marLeft w:val="0"/>
      <w:marRight w:val="0"/>
      <w:marTop w:val="0"/>
      <w:marBottom w:val="0"/>
      <w:divBdr>
        <w:top w:val="none" w:sz="0" w:space="0" w:color="auto"/>
        <w:left w:val="none" w:sz="0" w:space="0" w:color="auto"/>
        <w:bottom w:val="none" w:sz="0" w:space="0" w:color="auto"/>
        <w:right w:val="none" w:sz="0" w:space="0" w:color="auto"/>
      </w:divBdr>
    </w:div>
    <w:div w:id="1829980284">
      <w:bodyDiv w:val="1"/>
      <w:marLeft w:val="0"/>
      <w:marRight w:val="0"/>
      <w:marTop w:val="0"/>
      <w:marBottom w:val="0"/>
      <w:divBdr>
        <w:top w:val="none" w:sz="0" w:space="0" w:color="auto"/>
        <w:left w:val="none" w:sz="0" w:space="0" w:color="auto"/>
        <w:bottom w:val="none" w:sz="0" w:space="0" w:color="auto"/>
        <w:right w:val="none" w:sz="0" w:space="0" w:color="auto"/>
      </w:divBdr>
    </w:div>
    <w:div w:id="1830167595">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443613">
      <w:bodyDiv w:val="1"/>
      <w:marLeft w:val="0"/>
      <w:marRight w:val="0"/>
      <w:marTop w:val="0"/>
      <w:marBottom w:val="0"/>
      <w:divBdr>
        <w:top w:val="none" w:sz="0" w:space="0" w:color="auto"/>
        <w:left w:val="none" w:sz="0" w:space="0" w:color="auto"/>
        <w:bottom w:val="none" w:sz="0" w:space="0" w:color="auto"/>
        <w:right w:val="none" w:sz="0" w:space="0" w:color="auto"/>
      </w:divBdr>
    </w:div>
    <w:div w:id="1830707719">
      <w:bodyDiv w:val="1"/>
      <w:marLeft w:val="0"/>
      <w:marRight w:val="0"/>
      <w:marTop w:val="0"/>
      <w:marBottom w:val="0"/>
      <w:divBdr>
        <w:top w:val="none" w:sz="0" w:space="0" w:color="auto"/>
        <w:left w:val="none" w:sz="0" w:space="0" w:color="auto"/>
        <w:bottom w:val="none" w:sz="0" w:space="0" w:color="auto"/>
        <w:right w:val="none" w:sz="0" w:space="0" w:color="auto"/>
      </w:divBdr>
    </w:div>
    <w:div w:id="1830754507">
      <w:bodyDiv w:val="1"/>
      <w:marLeft w:val="0"/>
      <w:marRight w:val="0"/>
      <w:marTop w:val="0"/>
      <w:marBottom w:val="0"/>
      <w:divBdr>
        <w:top w:val="none" w:sz="0" w:space="0" w:color="auto"/>
        <w:left w:val="none" w:sz="0" w:space="0" w:color="auto"/>
        <w:bottom w:val="none" w:sz="0" w:space="0" w:color="auto"/>
        <w:right w:val="none" w:sz="0" w:space="0" w:color="auto"/>
      </w:divBdr>
    </w:div>
    <w:div w:id="1830822447">
      <w:bodyDiv w:val="1"/>
      <w:marLeft w:val="0"/>
      <w:marRight w:val="0"/>
      <w:marTop w:val="0"/>
      <w:marBottom w:val="0"/>
      <w:divBdr>
        <w:top w:val="none" w:sz="0" w:space="0" w:color="auto"/>
        <w:left w:val="none" w:sz="0" w:space="0" w:color="auto"/>
        <w:bottom w:val="none" w:sz="0" w:space="0" w:color="auto"/>
        <w:right w:val="none" w:sz="0" w:space="0" w:color="auto"/>
      </w:divBdr>
    </w:div>
    <w:div w:id="1830974242">
      <w:bodyDiv w:val="1"/>
      <w:marLeft w:val="0"/>
      <w:marRight w:val="0"/>
      <w:marTop w:val="0"/>
      <w:marBottom w:val="0"/>
      <w:divBdr>
        <w:top w:val="none" w:sz="0" w:space="0" w:color="auto"/>
        <w:left w:val="none" w:sz="0" w:space="0" w:color="auto"/>
        <w:bottom w:val="none" w:sz="0" w:space="0" w:color="auto"/>
        <w:right w:val="none" w:sz="0" w:space="0" w:color="auto"/>
      </w:divBdr>
    </w:div>
    <w:div w:id="1831095689">
      <w:bodyDiv w:val="1"/>
      <w:marLeft w:val="0"/>
      <w:marRight w:val="0"/>
      <w:marTop w:val="0"/>
      <w:marBottom w:val="0"/>
      <w:divBdr>
        <w:top w:val="none" w:sz="0" w:space="0" w:color="auto"/>
        <w:left w:val="none" w:sz="0" w:space="0" w:color="auto"/>
        <w:bottom w:val="none" w:sz="0" w:space="0" w:color="auto"/>
        <w:right w:val="none" w:sz="0" w:space="0" w:color="auto"/>
      </w:divBdr>
    </w:div>
    <w:div w:id="1831097854">
      <w:bodyDiv w:val="1"/>
      <w:marLeft w:val="0"/>
      <w:marRight w:val="0"/>
      <w:marTop w:val="0"/>
      <w:marBottom w:val="0"/>
      <w:divBdr>
        <w:top w:val="none" w:sz="0" w:space="0" w:color="auto"/>
        <w:left w:val="none" w:sz="0" w:space="0" w:color="auto"/>
        <w:bottom w:val="none" w:sz="0" w:space="0" w:color="auto"/>
        <w:right w:val="none" w:sz="0" w:space="0" w:color="auto"/>
      </w:divBdr>
    </w:div>
    <w:div w:id="1831363583">
      <w:bodyDiv w:val="1"/>
      <w:marLeft w:val="0"/>
      <w:marRight w:val="0"/>
      <w:marTop w:val="0"/>
      <w:marBottom w:val="0"/>
      <w:divBdr>
        <w:top w:val="none" w:sz="0" w:space="0" w:color="auto"/>
        <w:left w:val="none" w:sz="0" w:space="0" w:color="auto"/>
        <w:bottom w:val="none" w:sz="0" w:space="0" w:color="auto"/>
        <w:right w:val="none" w:sz="0" w:space="0" w:color="auto"/>
      </w:divBdr>
    </w:div>
    <w:div w:id="1831601167">
      <w:bodyDiv w:val="1"/>
      <w:marLeft w:val="0"/>
      <w:marRight w:val="0"/>
      <w:marTop w:val="0"/>
      <w:marBottom w:val="0"/>
      <w:divBdr>
        <w:top w:val="none" w:sz="0" w:space="0" w:color="auto"/>
        <w:left w:val="none" w:sz="0" w:space="0" w:color="auto"/>
        <w:bottom w:val="none" w:sz="0" w:space="0" w:color="auto"/>
        <w:right w:val="none" w:sz="0" w:space="0" w:color="auto"/>
      </w:divBdr>
      <w:divsChild>
        <w:div w:id="336926184">
          <w:marLeft w:val="0"/>
          <w:marRight w:val="0"/>
          <w:marTop w:val="0"/>
          <w:marBottom w:val="0"/>
          <w:divBdr>
            <w:top w:val="none" w:sz="0" w:space="0" w:color="auto"/>
            <w:left w:val="none" w:sz="0" w:space="0" w:color="auto"/>
            <w:bottom w:val="none" w:sz="0" w:space="0" w:color="auto"/>
            <w:right w:val="none" w:sz="0" w:space="0" w:color="auto"/>
          </w:divBdr>
          <w:divsChild>
            <w:div w:id="2068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63">
      <w:bodyDiv w:val="1"/>
      <w:marLeft w:val="0"/>
      <w:marRight w:val="0"/>
      <w:marTop w:val="0"/>
      <w:marBottom w:val="0"/>
      <w:divBdr>
        <w:top w:val="none" w:sz="0" w:space="0" w:color="auto"/>
        <w:left w:val="none" w:sz="0" w:space="0" w:color="auto"/>
        <w:bottom w:val="none" w:sz="0" w:space="0" w:color="auto"/>
        <w:right w:val="none" w:sz="0" w:space="0" w:color="auto"/>
      </w:divBdr>
    </w:div>
    <w:div w:id="1832091099">
      <w:bodyDiv w:val="1"/>
      <w:marLeft w:val="0"/>
      <w:marRight w:val="0"/>
      <w:marTop w:val="0"/>
      <w:marBottom w:val="0"/>
      <w:divBdr>
        <w:top w:val="none" w:sz="0" w:space="0" w:color="auto"/>
        <w:left w:val="none" w:sz="0" w:space="0" w:color="auto"/>
        <w:bottom w:val="none" w:sz="0" w:space="0" w:color="auto"/>
        <w:right w:val="none" w:sz="0" w:space="0" w:color="auto"/>
      </w:divBdr>
    </w:div>
    <w:div w:id="1832133326">
      <w:bodyDiv w:val="1"/>
      <w:marLeft w:val="0"/>
      <w:marRight w:val="0"/>
      <w:marTop w:val="0"/>
      <w:marBottom w:val="0"/>
      <w:divBdr>
        <w:top w:val="none" w:sz="0" w:space="0" w:color="auto"/>
        <w:left w:val="none" w:sz="0" w:space="0" w:color="auto"/>
        <w:bottom w:val="none" w:sz="0" w:space="0" w:color="auto"/>
        <w:right w:val="none" w:sz="0" w:space="0" w:color="auto"/>
      </w:divBdr>
    </w:div>
    <w:div w:id="1832286293">
      <w:bodyDiv w:val="1"/>
      <w:marLeft w:val="0"/>
      <w:marRight w:val="0"/>
      <w:marTop w:val="0"/>
      <w:marBottom w:val="0"/>
      <w:divBdr>
        <w:top w:val="none" w:sz="0" w:space="0" w:color="auto"/>
        <w:left w:val="none" w:sz="0" w:space="0" w:color="auto"/>
        <w:bottom w:val="none" w:sz="0" w:space="0" w:color="auto"/>
        <w:right w:val="none" w:sz="0" w:space="0" w:color="auto"/>
      </w:divBdr>
    </w:div>
    <w:div w:id="1832598518">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175466">
      <w:bodyDiv w:val="1"/>
      <w:marLeft w:val="0"/>
      <w:marRight w:val="0"/>
      <w:marTop w:val="0"/>
      <w:marBottom w:val="0"/>
      <w:divBdr>
        <w:top w:val="none" w:sz="0" w:space="0" w:color="auto"/>
        <w:left w:val="none" w:sz="0" w:space="0" w:color="auto"/>
        <w:bottom w:val="none" w:sz="0" w:space="0" w:color="auto"/>
        <w:right w:val="none" w:sz="0" w:space="0" w:color="auto"/>
      </w:divBdr>
    </w:div>
    <w:div w:id="1833179435">
      <w:bodyDiv w:val="1"/>
      <w:marLeft w:val="0"/>
      <w:marRight w:val="0"/>
      <w:marTop w:val="0"/>
      <w:marBottom w:val="0"/>
      <w:divBdr>
        <w:top w:val="none" w:sz="0" w:space="0" w:color="auto"/>
        <w:left w:val="none" w:sz="0" w:space="0" w:color="auto"/>
        <w:bottom w:val="none" w:sz="0" w:space="0" w:color="auto"/>
        <w:right w:val="none" w:sz="0" w:space="0" w:color="auto"/>
      </w:divBdr>
    </w:div>
    <w:div w:id="1833182450">
      <w:bodyDiv w:val="1"/>
      <w:marLeft w:val="0"/>
      <w:marRight w:val="0"/>
      <w:marTop w:val="0"/>
      <w:marBottom w:val="0"/>
      <w:divBdr>
        <w:top w:val="none" w:sz="0" w:space="0" w:color="auto"/>
        <w:left w:val="none" w:sz="0" w:space="0" w:color="auto"/>
        <w:bottom w:val="none" w:sz="0" w:space="0" w:color="auto"/>
        <w:right w:val="none" w:sz="0" w:space="0" w:color="auto"/>
      </w:divBdr>
    </w:div>
    <w:div w:id="1833183896">
      <w:bodyDiv w:val="1"/>
      <w:marLeft w:val="0"/>
      <w:marRight w:val="0"/>
      <w:marTop w:val="0"/>
      <w:marBottom w:val="0"/>
      <w:divBdr>
        <w:top w:val="none" w:sz="0" w:space="0" w:color="auto"/>
        <w:left w:val="none" w:sz="0" w:space="0" w:color="auto"/>
        <w:bottom w:val="none" w:sz="0" w:space="0" w:color="auto"/>
        <w:right w:val="none" w:sz="0" w:space="0" w:color="auto"/>
      </w:divBdr>
    </w:div>
    <w:div w:id="1833331518">
      <w:bodyDiv w:val="1"/>
      <w:marLeft w:val="0"/>
      <w:marRight w:val="0"/>
      <w:marTop w:val="0"/>
      <w:marBottom w:val="0"/>
      <w:divBdr>
        <w:top w:val="none" w:sz="0" w:space="0" w:color="auto"/>
        <w:left w:val="none" w:sz="0" w:space="0" w:color="auto"/>
        <w:bottom w:val="none" w:sz="0" w:space="0" w:color="auto"/>
        <w:right w:val="none" w:sz="0" w:space="0" w:color="auto"/>
      </w:divBdr>
    </w:div>
    <w:div w:id="1833521112">
      <w:bodyDiv w:val="1"/>
      <w:marLeft w:val="0"/>
      <w:marRight w:val="0"/>
      <w:marTop w:val="0"/>
      <w:marBottom w:val="0"/>
      <w:divBdr>
        <w:top w:val="none" w:sz="0" w:space="0" w:color="auto"/>
        <w:left w:val="none" w:sz="0" w:space="0" w:color="auto"/>
        <w:bottom w:val="none" w:sz="0" w:space="0" w:color="auto"/>
        <w:right w:val="none" w:sz="0" w:space="0" w:color="auto"/>
      </w:divBdr>
    </w:div>
    <w:div w:id="1833526284">
      <w:bodyDiv w:val="1"/>
      <w:marLeft w:val="0"/>
      <w:marRight w:val="0"/>
      <w:marTop w:val="0"/>
      <w:marBottom w:val="0"/>
      <w:divBdr>
        <w:top w:val="none" w:sz="0" w:space="0" w:color="auto"/>
        <w:left w:val="none" w:sz="0" w:space="0" w:color="auto"/>
        <w:bottom w:val="none" w:sz="0" w:space="0" w:color="auto"/>
        <w:right w:val="none" w:sz="0" w:space="0" w:color="auto"/>
      </w:divBdr>
    </w:div>
    <w:div w:id="1833762988">
      <w:bodyDiv w:val="1"/>
      <w:marLeft w:val="0"/>
      <w:marRight w:val="0"/>
      <w:marTop w:val="0"/>
      <w:marBottom w:val="0"/>
      <w:divBdr>
        <w:top w:val="none" w:sz="0" w:space="0" w:color="auto"/>
        <w:left w:val="none" w:sz="0" w:space="0" w:color="auto"/>
        <w:bottom w:val="none" w:sz="0" w:space="0" w:color="auto"/>
        <w:right w:val="none" w:sz="0" w:space="0" w:color="auto"/>
      </w:divBdr>
    </w:div>
    <w:div w:id="1833793546">
      <w:bodyDiv w:val="1"/>
      <w:marLeft w:val="0"/>
      <w:marRight w:val="0"/>
      <w:marTop w:val="0"/>
      <w:marBottom w:val="0"/>
      <w:divBdr>
        <w:top w:val="none" w:sz="0" w:space="0" w:color="auto"/>
        <w:left w:val="none" w:sz="0" w:space="0" w:color="auto"/>
        <w:bottom w:val="none" w:sz="0" w:space="0" w:color="auto"/>
        <w:right w:val="none" w:sz="0" w:space="0" w:color="auto"/>
      </w:divBdr>
    </w:div>
    <w:div w:id="1834250578">
      <w:bodyDiv w:val="1"/>
      <w:marLeft w:val="0"/>
      <w:marRight w:val="0"/>
      <w:marTop w:val="0"/>
      <w:marBottom w:val="0"/>
      <w:divBdr>
        <w:top w:val="none" w:sz="0" w:space="0" w:color="auto"/>
        <w:left w:val="none" w:sz="0" w:space="0" w:color="auto"/>
        <w:bottom w:val="none" w:sz="0" w:space="0" w:color="auto"/>
        <w:right w:val="none" w:sz="0" w:space="0" w:color="auto"/>
      </w:divBdr>
    </w:div>
    <w:div w:id="1834291734">
      <w:bodyDiv w:val="1"/>
      <w:marLeft w:val="0"/>
      <w:marRight w:val="0"/>
      <w:marTop w:val="0"/>
      <w:marBottom w:val="0"/>
      <w:divBdr>
        <w:top w:val="none" w:sz="0" w:space="0" w:color="auto"/>
        <w:left w:val="none" w:sz="0" w:space="0" w:color="auto"/>
        <w:bottom w:val="none" w:sz="0" w:space="0" w:color="auto"/>
        <w:right w:val="none" w:sz="0" w:space="0" w:color="auto"/>
      </w:divBdr>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376246">
      <w:bodyDiv w:val="1"/>
      <w:marLeft w:val="0"/>
      <w:marRight w:val="0"/>
      <w:marTop w:val="0"/>
      <w:marBottom w:val="0"/>
      <w:divBdr>
        <w:top w:val="none" w:sz="0" w:space="0" w:color="auto"/>
        <w:left w:val="none" w:sz="0" w:space="0" w:color="auto"/>
        <w:bottom w:val="none" w:sz="0" w:space="0" w:color="auto"/>
        <w:right w:val="none" w:sz="0" w:space="0" w:color="auto"/>
      </w:divBdr>
    </w:div>
    <w:div w:id="1834683498">
      <w:bodyDiv w:val="1"/>
      <w:marLeft w:val="0"/>
      <w:marRight w:val="0"/>
      <w:marTop w:val="0"/>
      <w:marBottom w:val="0"/>
      <w:divBdr>
        <w:top w:val="none" w:sz="0" w:space="0" w:color="auto"/>
        <w:left w:val="none" w:sz="0" w:space="0" w:color="auto"/>
        <w:bottom w:val="none" w:sz="0" w:space="0" w:color="auto"/>
        <w:right w:val="none" w:sz="0" w:space="0" w:color="auto"/>
      </w:divBdr>
    </w:div>
    <w:div w:id="1834756405">
      <w:bodyDiv w:val="1"/>
      <w:marLeft w:val="0"/>
      <w:marRight w:val="0"/>
      <w:marTop w:val="0"/>
      <w:marBottom w:val="0"/>
      <w:divBdr>
        <w:top w:val="none" w:sz="0" w:space="0" w:color="auto"/>
        <w:left w:val="none" w:sz="0" w:space="0" w:color="auto"/>
        <w:bottom w:val="none" w:sz="0" w:space="0" w:color="auto"/>
        <w:right w:val="none" w:sz="0" w:space="0" w:color="auto"/>
      </w:divBdr>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834339">
      <w:bodyDiv w:val="1"/>
      <w:marLeft w:val="0"/>
      <w:marRight w:val="0"/>
      <w:marTop w:val="0"/>
      <w:marBottom w:val="0"/>
      <w:divBdr>
        <w:top w:val="none" w:sz="0" w:space="0" w:color="auto"/>
        <w:left w:val="none" w:sz="0" w:space="0" w:color="auto"/>
        <w:bottom w:val="none" w:sz="0" w:space="0" w:color="auto"/>
        <w:right w:val="none" w:sz="0" w:space="0" w:color="auto"/>
      </w:divBdr>
    </w:div>
    <w:div w:id="1834953890">
      <w:bodyDiv w:val="1"/>
      <w:marLeft w:val="0"/>
      <w:marRight w:val="0"/>
      <w:marTop w:val="0"/>
      <w:marBottom w:val="0"/>
      <w:divBdr>
        <w:top w:val="none" w:sz="0" w:space="0" w:color="auto"/>
        <w:left w:val="none" w:sz="0" w:space="0" w:color="auto"/>
        <w:bottom w:val="none" w:sz="0" w:space="0" w:color="auto"/>
        <w:right w:val="none" w:sz="0" w:space="0" w:color="auto"/>
      </w:divBdr>
    </w:div>
    <w:div w:id="1835023010">
      <w:bodyDiv w:val="1"/>
      <w:marLeft w:val="0"/>
      <w:marRight w:val="0"/>
      <w:marTop w:val="0"/>
      <w:marBottom w:val="0"/>
      <w:divBdr>
        <w:top w:val="none" w:sz="0" w:space="0" w:color="auto"/>
        <w:left w:val="none" w:sz="0" w:space="0" w:color="auto"/>
        <w:bottom w:val="none" w:sz="0" w:space="0" w:color="auto"/>
        <w:right w:val="none" w:sz="0" w:space="0" w:color="auto"/>
      </w:divBdr>
    </w:div>
    <w:div w:id="1835491424">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683826">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5948079">
      <w:bodyDiv w:val="1"/>
      <w:marLeft w:val="0"/>
      <w:marRight w:val="0"/>
      <w:marTop w:val="0"/>
      <w:marBottom w:val="0"/>
      <w:divBdr>
        <w:top w:val="none" w:sz="0" w:space="0" w:color="auto"/>
        <w:left w:val="none" w:sz="0" w:space="0" w:color="auto"/>
        <w:bottom w:val="none" w:sz="0" w:space="0" w:color="auto"/>
        <w:right w:val="none" w:sz="0" w:space="0" w:color="auto"/>
      </w:divBdr>
    </w:div>
    <w:div w:id="1835949741">
      <w:bodyDiv w:val="1"/>
      <w:marLeft w:val="0"/>
      <w:marRight w:val="0"/>
      <w:marTop w:val="0"/>
      <w:marBottom w:val="0"/>
      <w:divBdr>
        <w:top w:val="none" w:sz="0" w:space="0" w:color="auto"/>
        <w:left w:val="none" w:sz="0" w:space="0" w:color="auto"/>
        <w:bottom w:val="none" w:sz="0" w:space="0" w:color="auto"/>
        <w:right w:val="none" w:sz="0" w:space="0" w:color="auto"/>
      </w:divBdr>
    </w:div>
    <w:div w:id="1835996683">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
    <w:div w:id="1836143708">
      <w:bodyDiv w:val="1"/>
      <w:marLeft w:val="0"/>
      <w:marRight w:val="0"/>
      <w:marTop w:val="0"/>
      <w:marBottom w:val="0"/>
      <w:divBdr>
        <w:top w:val="none" w:sz="0" w:space="0" w:color="auto"/>
        <w:left w:val="none" w:sz="0" w:space="0" w:color="auto"/>
        <w:bottom w:val="none" w:sz="0" w:space="0" w:color="auto"/>
        <w:right w:val="none" w:sz="0" w:space="0" w:color="auto"/>
      </w:divBdr>
    </w:div>
    <w:div w:id="1836149274">
      <w:bodyDiv w:val="1"/>
      <w:marLeft w:val="0"/>
      <w:marRight w:val="0"/>
      <w:marTop w:val="0"/>
      <w:marBottom w:val="0"/>
      <w:divBdr>
        <w:top w:val="none" w:sz="0" w:space="0" w:color="auto"/>
        <w:left w:val="none" w:sz="0" w:space="0" w:color="auto"/>
        <w:bottom w:val="none" w:sz="0" w:space="0" w:color="auto"/>
        <w:right w:val="none" w:sz="0" w:space="0" w:color="auto"/>
      </w:divBdr>
    </w:div>
    <w:div w:id="1836217627">
      <w:bodyDiv w:val="1"/>
      <w:marLeft w:val="0"/>
      <w:marRight w:val="0"/>
      <w:marTop w:val="0"/>
      <w:marBottom w:val="0"/>
      <w:divBdr>
        <w:top w:val="none" w:sz="0" w:space="0" w:color="auto"/>
        <w:left w:val="none" w:sz="0" w:space="0" w:color="auto"/>
        <w:bottom w:val="none" w:sz="0" w:space="0" w:color="auto"/>
        <w:right w:val="none" w:sz="0" w:space="0" w:color="auto"/>
      </w:divBdr>
    </w:div>
    <w:div w:id="1836217808">
      <w:bodyDiv w:val="1"/>
      <w:marLeft w:val="0"/>
      <w:marRight w:val="0"/>
      <w:marTop w:val="0"/>
      <w:marBottom w:val="0"/>
      <w:divBdr>
        <w:top w:val="none" w:sz="0" w:space="0" w:color="auto"/>
        <w:left w:val="none" w:sz="0" w:space="0" w:color="auto"/>
        <w:bottom w:val="none" w:sz="0" w:space="0" w:color="auto"/>
        <w:right w:val="none" w:sz="0" w:space="0" w:color="auto"/>
      </w:divBdr>
    </w:div>
    <w:div w:id="1836263179">
      <w:bodyDiv w:val="1"/>
      <w:marLeft w:val="0"/>
      <w:marRight w:val="0"/>
      <w:marTop w:val="0"/>
      <w:marBottom w:val="0"/>
      <w:divBdr>
        <w:top w:val="none" w:sz="0" w:space="0" w:color="auto"/>
        <w:left w:val="none" w:sz="0" w:space="0" w:color="auto"/>
        <w:bottom w:val="none" w:sz="0" w:space="0" w:color="auto"/>
        <w:right w:val="none" w:sz="0" w:space="0" w:color="auto"/>
      </w:divBdr>
    </w:div>
    <w:div w:id="1836340428">
      <w:bodyDiv w:val="1"/>
      <w:marLeft w:val="0"/>
      <w:marRight w:val="0"/>
      <w:marTop w:val="0"/>
      <w:marBottom w:val="0"/>
      <w:divBdr>
        <w:top w:val="none" w:sz="0" w:space="0" w:color="auto"/>
        <w:left w:val="none" w:sz="0" w:space="0" w:color="auto"/>
        <w:bottom w:val="none" w:sz="0" w:space="0" w:color="auto"/>
        <w:right w:val="none" w:sz="0" w:space="0" w:color="auto"/>
      </w:divBdr>
    </w:div>
    <w:div w:id="1836726731">
      <w:bodyDiv w:val="1"/>
      <w:marLeft w:val="0"/>
      <w:marRight w:val="0"/>
      <w:marTop w:val="0"/>
      <w:marBottom w:val="0"/>
      <w:divBdr>
        <w:top w:val="none" w:sz="0" w:space="0" w:color="auto"/>
        <w:left w:val="none" w:sz="0" w:space="0" w:color="auto"/>
        <w:bottom w:val="none" w:sz="0" w:space="0" w:color="auto"/>
        <w:right w:val="none" w:sz="0" w:space="0" w:color="auto"/>
      </w:divBdr>
    </w:div>
    <w:div w:id="1836799573">
      <w:bodyDiv w:val="1"/>
      <w:marLeft w:val="0"/>
      <w:marRight w:val="0"/>
      <w:marTop w:val="0"/>
      <w:marBottom w:val="0"/>
      <w:divBdr>
        <w:top w:val="none" w:sz="0" w:space="0" w:color="auto"/>
        <w:left w:val="none" w:sz="0" w:space="0" w:color="auto"/>
        <w:bottom w:val="none" w:sz="0" w:space="0" w:color="auto"/>
        <w:right w:val="none" w:sz="0" w:space="0" w:color="auto"/>
      </w:divBdr>
    </w:div>
    <w:div w:id="1836916903">
      <w:bodyDiv w:val="1"/>
      <w:marLeft w:val="0"/>
      <w:marRight w:val="0"/>
      <w:marTop w:val="0"/>
      <w:marBottom w:val="0"/>
      <w:divBdr>
        <w:top w:val="none" w:sz="0" w:space="0" w:color="auto"/>
        <w:left w:val="none" w:sz="0" w:space="0" w:color="auto"/>
        <w:bottom w:val="none" w:sz="0" w:space="0" w:color="auto"/>
        <w:right w:val="none" w:sz="0" w:space="0" w:color="auto"/>
      </w:divBdr>
    </w:div>
    <w:div w:id="1837109354">
      <w:bodyDiv w:val="1"/>
      <w:marLeft w:val="0"/>
      <w:marRight w:val="0"/>
      <w:marTop w:val="0"/>
      <w:marBottom w:val="0"/>
      <w:divBdr>
        <w:top w:val="none" w:sz="0" w:space="0" w:color="auto"/>
        <w:left w:val="none" w:sz="0" w:space="0" w:color="auto"/>
        <w:bottom w:val="none" w:sz="0" w:space="0" w:color="auto"/>
        <w:right w:val="none" w:sz="0" w:space="0" w:color="auto"/>
      </w:divBdr>
    </w:div>
    <w:div w:id="1837112781">
      <w:bodyDiv w:val="1"/>
      <w:marLeft w:val="0"/>
      <w:marRight w:val="0"/>
      <w:marTop w:val="0"/>
      <w:marBottom w:val="0"/>
      <w:divBdr>
        <w:top w:val="none" w:sz="0" w:space="0" w:color="auto"/>
        <w:left w:val="none" w:sz="0" w:space="0" w:color="auto"/>
        <w:bottom w:val="none" w:sz="0" w:space="0" w:color="auto"/>
        <w:right w:val="none" w:sz="0" w:space="0" w:color="auto"/>
      </w:divBdr>
    </w:div>
    <w:div w:id="1837265227">
      <w:bodyDiv w:val="1"/>
      <w:marLeft w:val="0"/>
      <w:marRight w:val="0"/>
      <w:marTop w:val="0"/>
      <w:marBottom w:val="0"/>
      <w:divBdr>
        <w:top w:val="none" w:sz="0" w:space="0" w:color="auto"/>
        <w:left w:val="none" w:sz="0" w:space="0" w:color="auto"/>
        <w:bottom w:val="none" w:sz="0" w:space="0" w:color="auto"/>
        <w:right w:val="none" w:sz="0" w:space="0" w:color="auto"/>
      </w:divBdr>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3939">
      <w:bodyDiv w:val="1"/>
      <w:marLeft w:val="0"/>
      <w:marRight w:val="0"/>
      <w:marTop w:val="0"/>
      <w:marBottom w:val="0"/>
      <w:divBdr>
        <w:top w:val="none" w:sz="0" w:space="0" w:color="auto"/>
        <w:left w:val="none" w:sz="0" w:space="0" w:color="auto"/>
        <w:bottom w:val="none" w:sz="0" w:space="0" w:color="auto"/>
        <w:right w:val="none" w:sz="0" w:space="0" w:color="auto"/>
      </w:divBdr>
    </w:div>
    <w:div w:id="1837307977">
      <w:bodyDiv w:val="1"/>
      <w:marLeft w:val="0"/>
      <w:marRight w:val="0"/>
      <w:marTop w:val="0"/>
      <w:marBottom w:val="0"/>
      <w:divBdr>
        <w:top w:val="none" w:sz="0" w:space="0" w:color="auto"/>
        <w:left w:val="none" w:sz="0" w:space="0" w:color="auto"/>
        <w:bottom w:val="none" w:sz="0" w:space="0" w:color="auto"/>
        <w:right w:val="none" w:sz="0" w:space="0" w:color="auto"/>
      </w:divBdr>
    </w:div>
    <w:div w:id="1837455708">
      <w:bodyDiv w:val="1"/>
      <w:marLeft w:val="0"/>
      <w:marRight w:val="0"/>
      <w:marTop w:val="0"/>
      <w:marBottom w:val="0"/>
      <w:divBdr>
        <w:top w:val="none" w:sz="0" w:space="0" w:color="auto"/>
        <w:left w:val="none" w:sz="0" w:space="0" w:color="auto"/>
        <w:bottom w:val="none" w:sz="0" w:space="0" w:color="auto"/>
        <w:right w:val="none" w:sz="0" w:space="0" w:color="auto"/>
      </w:divBdr>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953">
      <w:bodyDiv w:val="1"/>
      <w:marLeft w:val="0"/>
      <w:marRight w:val="0"/>
      <w:marTop w:val="0"/>
      <w:marBottom w:val="0"/>
      <w:divBdr>
        <w:top w:val="none" w:sz="0" w:space="0" w:color="auto"/>
        <w:left w:val="none" w:sz="0" w:space="0" w:color="auto"/>
        <w:bottom w:val="none" w:sz="0" w:space="0" w:color="auto"/>
        <w:right w:val="none" w:sz="0" w:space="0" w:color="auto"/>
      </w:divBdr>
    </w:div>
    <w:div w:id="1837727697">
      <w:bodyDiv w:val="1"/>
      <w:marLeft w:val="0"/>
      <w:marRight w:val="0"/>
      <w:marTop w:val="0"/>
      <w:marBottom w:val="0"/>
      <w:divBdr>
        <w:top w:val="none" w:sz="0" w:space="0" w:color="auto"/>
        <w:left w:val="none" w:sz="0" w:space="0" w:color="auto"/>
        <w:bottom w:val="none" w:sz="0" w:space="0" w:color="auto"/>
        <w:right w:val="none" w:sz="0" w:space="0" w:color="auto"/>
      </w:divBdr>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38567492">
      <w:bodyDiv w:val="1"/>
      <w:marLeft w:val="0"/>
      <w:marRight w:val="0"/>
      <w:marTop w:val="0"/>
      <w:marBottom w:val="0"/>
      <w:divBdr>
        <w:top w:val="none" w:sz="0" w:space="0" w:color="auto"/>
        <w:left w:val="none" w:sz="0" w:space="0" w:color="auto"/>
        <w:bottom w:val="none" w:sz="0" w:space="0" w:color="auto"/>
        <w:right w:val="none" w:sz="0" w:space="0" w:color="auto"/>
      </w:divBdr>
    </w:div>
    <w:div w:id="1838766954">
      <w:bodyDiv w:val="1"/>
      <w:marLeft w:val="0"/>
      <w:marRight w:val="0"/>
      <w:marTop w:val="0"/>
      <w:marBottom w:val="0"/>
      <w:divBdr>
        <w:top w:val="none" w:sz="0" w:space="0" w:color="auto"/>
        <w:left w:val="none" w:sz="0" w:space="0" w:color="auto"/>
        <w:bottom w:val="none" w:sz="0" w:space="0" w:color="auto"/>
        <w:right w:val="none" w:sz="0" w:space="0" w:color="auto"/>
      </w:divBdr>
    </w:div>
    <w:div w:id="1838957737">
      <w:bodyDiv w:val="1"/>
      <w:marLeft w:val="0"/>
      <w:marRight w:val="0"/>
      <w:marTop w:val="0"/>
      <w:marBottom w:val="0"/>
      <w:divBdr>
        <w:top w:val="none" w:sz="0" w:space="0" w:color="auto"/>
        <w:left w:val="none" w:sz="0" w:space="0" w:color="auto"/>
        <w:bottom w:val="none" w:sz="0" w:space="0" w:color="auto"/>
        <w:right w:val="none" w:sz="0" w:space="0" w:color="auto"/>
      </w:divBdr>
    </w:div>
    <w:div w:id="1839228880">
      <w:bodyDiv w:val="1"/>
      <w:marLeft w:val="0"/>
      <w:marRight w:val="0"/>
      <w:marTop w:val="0"/>
      <w:marBottom w:val="0"/>
      <w:divBdr>
        <w:top w:val="none" w:sz="0" w:space="0" w:color="auto"/>
        <w:left w:val="none" w:sz="0" w:space="0" w:color="auto"/>
        <w:bottom w:val="none" w:sz="0" w:space="0" w:color="auto"/>
        <w:right w:val="none" w:sz="0" w:space="0" w:color="auto"/>
      </w:divBdr>
    </w:div>
    <w:div w:id="1839230341">
      <w:bodyDiv w:val="1"/>
      <w:marLeft w:val="0"/>
      <w:marRight w:val="0"/>
      <w:marTop w:val="0"/>
      <w:marBottom w:val="0"/>
      <w:divBdr>
        <w:top w:val="none" w:sz="0" w:space="0" w:color="auto"/>
        <w:left w:val="none" w:sz="0" w:space="0" w:color="auto"/>
        <w:bottom w:val="none" w:sz="0" w:space="0" w:color="auto"/>
        <w:right w:val="none" w:sz="0" w:space="0" w:color="auto"/>
      </w:divBdr>
    </w:div>
    <w:div w:id="1839299632">
      <w:bodyDiv w:val="1"/>
      <w:marLeft w:val="0"/>
      <w:marRight w:val="0"/>
      <w:marTop w:val="0"/>
      <w:marBottom w:val="0"/>
      <w:divBdr>
        <w:top w:val="none" w:sz="0" w:space="0" w:color="auto"/>
        <w:left w:val="none" w:sz="0" w:space="0" w:color="auto"/>
        <w:bottom w:val="none" w:sz="0" w:space="0" w:color="auto"/>
        <w:right w:val="none" w:sz="0" w:space="0" w:color="auto"/>
      </w:divBdr>
    </w:div>
    <w:div w:id="1839343396">
      <w:bodyDiv w:val="1"/>
      <w:marLeft w:val="0"/>
      <w:marRight w:val="0"/>
      <w:marTop w:val="0"/>
      <w:marBottom w:val="0"/>
      <w:divBdr>
        <w:top w:val="none" w:sz="0" w:space="0" w:color="auto"/>
        <w:left w:val="none" w:sz="0" w:space="0" w:color="auto"/>
        <w:bottom w:val="none" w:sz="0" w:space="0" w:color="auto"/>
        <w:right w:val="none" w:sz="0" w:space="0" w:color="auto"/>
      </w:divBdr>
    </w:div>
    <w:div w:id="1839685008">
      <w:bodyDiv w:val="1"/>
      <w:marLeft w:val="0"/>
      <w:marRight w:val="0"/>
      <w:marTop w:val="0"/>
      <w:marBottom w:val="0"/>
      <w:divBdr>
        <w:top w:val="none" w:sz="0" w:space="0" w:color="auto"/>
        <w:left w:val="none" w:sz="0" w:space="0" w:color="auto"/>
        <w:bottom w:val="none" w:sz="0" w:space="0" w:color="auto"/>
        <w:right w:val="none" w:sz="0" w:space="0" w:color="auto"/>
      </w:divBdr>
    </w:div>
    <w:div w:id="1839692034">
      <w:bodyDiv w:val="1"/>
      <w:marLeft w:val="0"/>
      <w:marRight w:val="0"/>
      <w:marTop w:val="0"/>
      <w:marBottom w:val="0"/>
      <w:divBdr>
        <w:top w:val="none" w:sz="0" w:space="0" w:color="auto"/>
        <w:left w:val="none" w:sz="0" w:space="0" w:color="auto"/>
        <w:bottom w:val="none" w:sz="0" w:space="0" w:color="auto"/>
        <w:right w:val="none" w:sz="0" w:space="0" w:color="auto"/>
      </w:divBdr>
    </w:div>
    <w:div w:id="1839924896">
      <w:bodyDiv w:val="1"/>
      <w:marLeft w:val="0"/>
      <w:marRight w:val="0"/>
      <w:marTop w:val="0"/>
      <w:marBottom w:val="0"/>
      <w:divBdr>
        <w:top w:val="none" w:sz="0" w:space="0" w:color="auto"/>
        <w:left w:val="none" w:sz="0" w:space="0" w:color="auto"/>
        <w:bottom w:val="none" w:sz="0" w:space="0" w:color="auto"/>
        <w:right w:val="none" w:sz="0" w:space="0" w:color="auto"/>
      </w:divBdr>
    </w:div>
    <w:div w:id="1839928912">
      <w:bodyDiv w:val="1"/>
      <w:marLeft w:val="0"/>
      <w:marRight w:val="0"/>
      <w:marTop w:val="0"/>
      <w:marBottom w:val="0"/>
      <w:divBdr>
        <w:top w:val="none" w:sz="0" w:space="0" w:color="auto"/>
        <w:left w:val="none" w:sz="0" w:space="0" w:color="auto"/>
        <w:bottom w:val="none" w:sz="0" w:space="0" w:color="auto"/>
        <w:right w:val="none" w:sz="0" w:space="0" w:color="auto"/>
      </w:divBdr>
    </w:div>
    <w:div w:id="1839929553">
      <w:bodyDiv w:val="1"/>
      <w:marLeft w:val="0"/>
      <w:marRight w:val="0"/>
      <w:marTop w:val="0"/>
      <w:marBottom w:val="0"/>
      <w:divBdr>
        <w:top w:val="none" w:sz="0" w:space="0" w:color="auto"/>
        <w:left w:val="none" w:sz="0" w:space="0" w:color="auto"/>
        <w:bottom w:val="none" w:sz="0" w:space="0" w:color="auto"/>
        <w:right w:val="none" w:sz="0" w:space="0" w:color="auto"/>
      </w:divBdr>
    </w:div>
    <w:div w:id="1839953445">
      <w:bodyDiv w:val="1"/>
      <w:marLeft w:val="0"/>
      <w:marRight w:val="0"/>
      <w:marTop w:val="0"/>
      <w:marBottom w:val="0"/>
      <w:divBdr>
        <w:top w:val="none" w:sz="0" w:space="0" w:color="auto"/>
        <w:left w:val="none" w:sz="0" w:space="0" w:color="auto"/>
        <w:bottom w:val="none" w:sz="0" w:space="0" w:color="auto"/>
        <w:right w:val="none" w:sz="0" w:space="0" w:color="auto"/>
      </w:divBdr>
    </w:div>
    <w:div w:id="1840198019">
      <w:bodyDiv w:val="1"/>
      <w:marLeft w:val="0"/>
      <w:marRight w:val="0"/>
      <w:marTop w:val="0"/>
      <w:marBottom w:val="0"/>
      <w:divBdr>
        <w:top w:val="none" w:sz="0" w:space="0" w:color="auto"/>
        <w:left w:val="none" w:sz="0" w:space="0" w:color="auto"/>
        <w:bottom w:val="none" w:sz="0" w:space="0" w:color="auto"/>
        <w:right w:val="none" w:sz="0" w:space="0" w:color="auto"/>
      </w:divBdr>
    </w:div>
    <w:div w:id="1840198118">
      <w:bodyDiv w:val="1"/>
      <w:marLeft w:val="0"/>
      <w:marRight w:val="0"/>
      <w:marTop w:val="0"/>
      <w:marBottom w:val="0"/>
      <w:divBdr>
        <w:top w:val="none" w:sz="0" w:space="0" w:color="auto"/>
        <w:left w:val="none" w:sz="0" w:space="0" w:color="auto"/>
        <w:bottom w:val="none" w:sz="0" w:space="0" w:color="auto"/>
        <w:right w:val="none" w:sz="0" w:space="0" w:color="auto"/>
      </w:divBdr>
    </w:div>
    <w:div w:id="1840272318">
      <w:bodyDiv w:val="1"/>
      <w:marLeft w:val="0"/>
      <w:marRight w:val="0"/>
      <w:marTop w:val="0"/>
      <w:marBottom w:val="0"/>
      <w:divBdr>
        <w:top w:val="none" w:sz="0" w:space="0" w:color="auto"/>
        <w:left w:val="none" w:sz="0" w:space="0" w:color="auto"/>
        <w:bottom w:val="none" w:sz="0" w:space="0" w:color="auto"/>
        <w:right w:val="none" w:sz="0" w:space="0" w:color="auto"/>
      </w:divBdr>
    </w:div>
    <w:div w:id="1840385374">
      <w:bodyDiv w:val="1"/>
      <w:marLeft w:val="0"/>
      <w:marRight w:val="0"/>
      <w:marTop w:val="0"/>
      <w:marBottom w:val="0"/>
      <w:divBdr>
        <w:top w:val="none" w:sz="0" w:space="0" w:color="auto"/>
        <w:left w:val="none" w:sz="0" w:space="0" w:color="auto"/>
        <w:bottom w:val="none" w:sz="0" w:space="0" w:color="auto"/>
        <w:right w:val="none" w:sz="0" w:space="0" w:color="auto"/>
      </w:divBdr>
    </w:div>
    <w:div w:id="1840461935">
      <w:bodyDiv w:val="1"/>
      <w:marLeft w:val="0"/>
      <w:marRight w:val="0"/>
      <w:marTop w:val="0"/>
      <w:marBottom w:val="0"/>
      <w:divBdr>
        <w:top w:val="none" w:sz="0" w:space="0" w:color="auto"/>
        <w:left w:val="none" w:sz="0" w:space="0" w:color="auto"/>
        <w:bottom w:val="none" w:sz="0" w:space="0" w:color="auto"/>
        <w:right w:val="none" w:sz="0" w:space="0" w:color="auto"/>
      </w:divBdr>
    </w:div>
    <w:div w:id="1840658197">
      <w:bodyDiv w:val="1"/>
      <w:marLeft w:val="0"/>
      <w:marRight w:val="0"/>
      <w:marTop w:val="0"/>
      <w:marBottom w:val="0"/>
      <w:divBdr>
        <w:top w:val="none" w:sz="0" w:space="0" w:color="auto"/>
        <w:left w:val="none" w:sz="0" w:space="0" w:color="auto"/>
        <w:bottom w:val="none" w:sz="0" w:space="0" w:color="auto"/>
        <w:right w:val="none" w:sz="0" w:space="0" w:color="auto"/>
      </w:divBdr>
    </w:div>
    <w:div w:id="1840726395">
      <w:bodyDiv w:val="1"/>
      <w:marLeft w:val="0"/>
      <w:marRight w:val="0"/>
      <w:marTop w:val="0"/>
      <w:marBottom w:val="0"/>
      <w:divBdr>
        <w:top w:val="none" w:sz="0" w:space="0" w:color="auto"/>
        <w:left w:val="none" w:sz="0" w:space="0" w:color="auto"/>
        <w:bottom w:val="none" w:sz="0" w:space="0" w:color="auto"/>
        <w:right w:val="none" w:sz="0" w:space="0" w:color="auto"/>
      </w:divBdr>
    </w:div>
    <w:div w:id="1840923850">
      <w:bodyDiv w:val="1"/>
      <w:marLeft w:val="0"/>
      <w:marRight w:val="0"/>
      <w:marTop w:val="0"/>
      <w:marBottom w:val="0"/>
      <w:divBdr>
        <w:top w:val="none" w:sz="0" w:space="0" w:color="auto"/>
        <w:left w:val="none" w:sz="0" w:space="0" w:color="auto"/>
        <w:bottom w:val="none" w:sz="0" w:space="0" w:color="auto"/>
        <w:right w:val="none" w:sz="0" w:space="0" w:color="auto"/>
      </w:divBdr>
    </w:div>
    <w:div w:id="1841118118">
      <w:bodyDiv w:val="1"/>
      <w:marLeft w:val="0"/>
      <w:marRight w:val="0"/>
      <w:marTop w:val="0"/>
      <w:marBottom w:val="0"/>
      <w:divBdr>
        <w:top w:val="none" w:sz="0" w:space="0" w:color="auto"/>
        <w:left w:val="none" w:sz="0" w:space="0" w:color="auto"/>
        <w:bottom w:val="none" w:sz="0" w:space="0" w:color="auto"/>
        <w:right w:val="none" w:sz="0" w:space="0" w:color="auto"/>
      </w:divBdr>
    </w:div>
    <w:div w:id="1841309100">
      <w:bodyDiv w:val="1"/>
      <w:marLeft w:val="0"/>
      <w:marRight w:val="0"/>
      <w:marTop w:val="0"/>
      <w:marBottom w:val="0"/>
      <w:divBdr>
        <w:top w:val="none" w:sz="0" w:space="0" w:color="auto"/>
        <w:left w:val="none" w:sz="0" w:space="0" w:color="auto"/>
        <w:bottom w:val="none" w:sz="0" w:space="0" w:color="auto"/>
        <w:right w:val="none" w:sz="0" w:space="0" w:color="auto"/>
      </w:divBdr>
    </w:div>
    <w:div w:id="1841315260">
      <w:bodyDiv w:val="1"/>
      <w:marLeft w:val="0"/>
      <w:marRight w:val="0"/>
      <w:marTop w:val="0"/>
      <w:marBottom w:val="0"/>
      <w:divBdr>
        <w:top w:val="none" w:sz="0" w:space="0" w:color="auto"/>
        <w:left w:val="none" w:sz="0" w:space="0" w:color="auto"/>
        <w:bottom w:val="none" w:sz="0" w:space="0" w:color="auto"/>
        <w:right w:val="none" w:sz="0" w:space="0" w:color="auto"/>
      </w:divBdr>
    </w:div>
    <w:div w:id="1841388401">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1652326">
      <w:bodyDiv w:val="1"/>
      <w:marLeft w:val="0"/>
      <w:marRight w:val="0"/>
      <w:marTop w:val="0"/>
      <w:marBottom w:val="0"/>
      <w:divBdr>
        <w:top w:val="none" w:sz="0" w:space="0" w:color="auto"/>
        <w:left w:val="none" w:sz="0" w:space="0" w:color="auto"/>
        <w:bottom w:val="none" w:sz="0" w:space="0" w:color="auto"/>
        <w:right w:val="none" w:sz="0" w:space="0" w:color="auto"/>
      </w:divBdr>
    </w:div>
    <w:div w:id="1841696978">
      <w:bodyDiv w:val="1"/>
      <w:marLeft w:val="0"/>
      <w:marRight w:val="0"/>
      <w:marTop w:val="0"/>
      <w:marBottom w:val="0"/>
      <w:divBdr>
        <w:top w:val="none" w:sz="0" w:space="0" w:color="auto"/>
        <w:left w:val="none" w:sz="0" w:space="0" w:color="auto"/>
        <w:bottom w:val="none" w:sz="0" w:space="0" w:color="auto"/>
        <w:right w:val="none" w:sz="0" w:space="0" w:color="auto"/>
      </w:divBdr>
    </w:div>
    <w:div w:id="1841965049">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158414">
      <w:bodyDiv w:val="1"/>
      <w:marLeft w:val="0"/>
      <w:marRight w:val="0"/>
      <w:marTop w:val="0"/>
      <w:marBottom w:val="0"/>
      <w:divBdr>
        <w:top w:val="none" w:sz="0" w:space="0" w:color="auto"/>
        <w:left w:val="none" w:sz="0" w:space="0" w:color="auto"/>
        <w:bottom w:val="none" w:sz="0" w:space="0" w:color="auto"/>
        <w:right w:val="none" w:sz="0" w:space="0" w:color="auto"/>
      </w:divBdr>
    </w:div>
    <w:div w:id="1842307290">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929">
      <w:bodyDiv w:val="1"/>
      <w:marLeft w:val="0"/>
      <w:marRight w:val="0"/>
      <w:marTop w:val="0"/>
      <w:marBottom w:val="0"/>
      <w:divBdr>
        <w:top w:val="none" w:sz="0" w:space="0" w:color="auto"/>
        <w:left w:val="none" w:sz="0" w:space="0" w:color="auto"/>
        <w:bottom w:val="none" w:sz="0" w:space="0" w:color="auto"/>
        <w:right w:val="none" w:sz="0" w:space="0" w:color="auto"/>
      </w:divBdr>
    </w:div>
    <w:div w:id="1842549936">
      <w:bodyDiv w:val="1"/>
      <w:marLeft w:val="0"/>
      <w:marRight w:val="0"/>
      <w:marTop w:val="0"/>
      <w:marBottom w:val="0"/>
      <w:divBdr>
        <w:top w:val="none" w:sz="0" w:space="0" w:color="auto"/>
        <w:left w:val="none" w:sz="0" w:space="0" w:color="auto"/>
        <w:bottom w:val="none" w:sz="0" w:space="0" w:color="auto"/>
        <w:right w:val="none" w:sz="0" w:space="0" w:color="auto"/>
      </w:divBdr>
    </w:div>
    <w:div w:id="1842625116">
      <w:bodyDiv w:val="1"/>
      <w:marLeft w:val="0"/>
      <w:marRight w:val="0"/>
      <w:marTop w:val="0"/>
      <w:marBottom w:val="0"/>
      <w:divBdr>
        <w:top w:val="none" w:sz="0" w:space="0" w:color="auto"/>
        <w:left w:val="none" w:sz="0" w:space="0" w:color="auto"/>
        <w:bottom w:val="none" w:sz="0" w:space="0" w:color="auto"/>
        <w:right w:val="none" w:sz="0" w:space="0" w:color="auto"/>
      </w:divBdr>
    </w:div>
    <w:div w:id="184327629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423488">
      <w:bodyDiv w:val="1"/>
      <w:marLeft w:val="0"/>
      <w:marRight w:val="0"/>
      <w:marTop w:val="0"/>
      <w:marBottom w:val="0"/>
      <w:divBdr>
        <w:top w:val="none" w:sz="0" w:space="0" w:color="auto"/>
        <w:left w:val="none" w:sz="0" w:space="0" w:color="auto"/>
        <w:bottom w:val="none" w:sz="0" w:space="0" w:color="auto"/>
        <w:right w:val="none" w:sz="0" w:space="0" w:color="auto"/>
      </w:divBdr>
    </w:div>
    <w:div w:id="1843425613">
      <w:bodyDiv w:val="1"/>
      <w:marLeft w:val="0"/>
      <w:marRight w:val="0"/>
      <w:marTop w:val="0"/>
      <w:marBottom w:val="0"/>
      <w:divBdr>
        <w:top w:val="none" w:sz="0" w:space="0" w:color="auto"/>
        <w:left w:val="none" w:sz="0" w:space="0" w:color="auto"/>
        <w:bottom w:val="none" w:sz="0" w:space="0" w:color="auto"/>
        <w:right w:val="none" w:sz="0" w:space="0" w:color="auto"/>
      </w:divBdr>
    </w:div>
    <w:div w:id="1843659604">
      <w:bodyDiv w:val="1"/>
      <w:marLeft w:val="0"/>
      <w:marRight w:val="0"/>
      <w:marTop w:val="0"/>
      <w:marBottom w:val="0"/>
      <w:divBdr>
        <w:top w:val="none" w:sz="0" w:space="0" w:color="auto"/>
        <w:left w:val="none" w:sz="0" w:space="0" w:color="auto"/>
        <w:bottom w:val="none" w:sz="0" w:space="0" w:color="auto"/>
        <w:right w:val="none" w:sz="0" w:space="0" w:color="auto"/>
      </w:divBdr>
    </w:div>
    <w:div w:id="1843818220">
      <w:bodyDiv w:val="1"/>
      <w:marLeft w:val="0"/>
      <w:marRight w:val="0"/>
      <w:marTop w:val="0"/>
      <w:marBottom w:val="0"/>
      <w:divBdr>
        <w:top w:val="none" w:sz="0" w:space="0" w:color="auto"/>
        <w:left w:val="none" w:sz="0" w:space="0" w:color="auto"/>
        <w:bottom w:val="none" w:sz="0" w:space="0" w:color="auto"/>
        <w:right w:val="none" w:sz="0" w:space="0" w:color="auto"/>
      </w:divBdr>
    </w:div>
    <w:div w:id="1844006139">
      <w:bodyDiv w:val="1"/>
      <w:marLeft w:val="0"/>
      <w:marRight w:val="0"/>
      <w:marTop w:val="0"/>
      <w:marBottom w:val="0"/>
      <w:divBdr>
        <w:top w:val="none" w:sz="0" w:space="0" w:color="auto"/>
        <w:left w:val="none" w:sz="0" w:space="0" w:color="auto"/>
        <w:bottom w:val="none" w:sz="0" w:space="0" w:color="auto"/>
        <w:right w:val="none" w:sz="0" w:space="0" w:color="auto"/>
      </w:divBdr>
    </w:div>
    <w:div w:id="1844010002">
      <w:bodyDiv w:val="1"/>
      <w:marLeft w:val="0"/>
      <w:marRight w:val="0"/>
      <w:marTop w:val="0"/>
      <w:marBottom w:val="0"/>
      <w:divBdr>
        <w:top w:val="none" w:sz="0" w:space="0" w:color="auto"/>
        <w:left w:val="none" w:sz="0" w:space="0" w:color="auto"/>
        <w:bottom w:val="none" w:sz="0" w:space="0" w:color="auto"/>
        <w:right w:val="none" w:sz="0" w:space="0" w:color="auto"/>
      </w:divBdr>
    </w:div>
    <w:div w:id="1844011956">
      <w:bodyDiv w:val="1"/>
      <w:marLeft w:val="0"/>
      <w:marRight w:val="0"/>
      <w:marTop w:val="0"/>
      <w:marBottom w:val="0"/>
      <w:divBdr>
        <w:top w:val="none" w:sz="0" w:space="0" w:color="auto"/>
        <w:left w:val="none" w:sz="0" w:space="0" w:color="auto"/>
        <w:bottom w:val="none" w:sz="0" w:space="0" w:color="auto"/>
        <w:right w:val="none" w:sz="0" w:space="0" w:color="auto"/>
      </w:divBdr>
    </w:div>
    <w:div w:id="1844079374">
      <w:bodyDiv w:val="1"/>
      <w:marLeft w:val="0"/>
      <w:marRight w:val="0"/>
      <w:marTop w:val="0"/>
      <w:marBottom w:val="0"/>
      <w:divBdr>
        <w:top w:val="none" w:sz="0" w:space="0" w:color="auto"/>
        <w:left w:val="none" w:sz="0" w:space="0" w:color="auto"/>
        <w:bottom w:val="none" w:sz="0" w:space="0" w:color="auto"/>
        <w:right w:val="none" w:sz="0" w:space="0" w:color="auto"/>
      </w:divBdr>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469068">
      <w:bodyDiv w:val="1"/>
      <w:marLeft w:val="0"/>
      <w:marRight w:val="0"/>
      <w:marTop w:val="0"/>
      <w:marBottom w:val="0"/>
      <w:divBdr>
        <w:top w:val="none" w:sz="0" w:space="0" w:color="auto"/>
        <w:left w:val="none" w:sz="0" w:space="0" w:color="auto"/>
        <w:bottom w:val="none" w:sz="0" w:space="0" w:color="auto"/>
        <w:right w:val="none" w:sz="0" w:space="0" w:color="auto"/>
      </w:divBdr>
    </w:div>
    <w:div w:id="1844515058">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776837">
      <w:bodyDiv w:val="1"/>
      <w:marLeft w:val="0"/>
      <w:marRight w:val="0"/>
      <w:marTop w:val="0"/>
      <w:marBottom w:val="0"/>
      <w:divBdr>
        <w:top w:val="none" w:sz="0" w:space="0" w:color="auto"/>
        <w:left w:val="none" w:sz="0" w:space="0" w:color="auto"/>
        <w:bottom w:val="none" w:sz="0" w:space="0" w:color="auto"/>
        <w:right w:val="none" w:sz="0" w:space="0" w:color="auto"/>
      </w:divBdr>
    </w:div>
    <w:div w:id="1844932552">
      <w:bodyDiv w:val="1"/>
      <w:marLeft w:val="0"/>
      <w:marRight w:val="0"/>
      <w:marTop w:val="0"/>
      <w:marBottom w:val="0"/>
      <w:divBdr>
        <w:top w:val="none" w:sz="0" w:space="0" w:color="auto"/>
        <w:left w:val="none" w:sz="0" w:space="0" w:color="auto"/>
        <w:bottom w:val="none" w:sz="0" w:space="0" w:color="auto"/>
        <w:right w:val="none" w:sz="0" w:space="0" w:color="auto"/>
      </w:divBdr>
    </w:div>
    <w:div w:id="1844973452">
      <w:bodyDiv w:val="1"/>
      <w:marLeft w:val="0"/>
      <w:marRight w:val="0"/>
      <w:marTop w:val="0"/>
      <w:marBottom w:val="0"/>
      <w:divBdr>
        <w:top w:val="none" w:sz="0" w:space="0" w:color="auto"/>
        <w:left w:val="none" w:sz="0" w:space="0" w:color="auto"/>
        <w:bottom w:val="none" w:sz="0" w:space="0" w:color="auto"/>
        <w:right w:val="none" w:sz="0" w:space="0" w:color="auto"/>
      </w:divBdr>
    </w:div>
    <w:div w:id="1845049687">
      <w:bodyDiv w:val="1"/>
      <w:marLeft w:val="0"/>
      <w:marRight w:val="0"/>
      <w:marTop w:val="0"/>
      <w:marBottom w:val="0"/>
      <w:divBdr>
        <w:top w:val="none" w:sz="0" w:space="0" w:color="auto"/>
        <w:left w:val="none" w:sz="0" w:space="0" w:color="auto"/>
        <w:bottom w:val="none" w:sz="0" w:space="0" w:color="auto"/>
        <w:right w:val="none" w:sz="0" w:space="0" w:color="auto"/>
      </w:divBdr>
    </w:div>
    <w:div w:id="1845389763">
      <w:bodyDiv w:val="1"/>
      <w:marLeft w:val="0"/>
      <w:marRight w:val="0"/>
      <w:marTop w:val="0"/>
      <w:marBottom w:val="0"/>
      <w:divBdr>
        <w:top w:val="none" w:sz="0" w:space="0" w:color="auto"/>
        <w:left w:val="none" w:sz="0" w:space="0" w:color="auto"/>
        <w:bottom w:val="none" w:sz="0" w:space="0" w:color="auto"/>
        <w:right w:val="none" w:sz="0" w:space="0" w:color="auto"/>
      </w:divBdr>
    </w:div>
    <w:div w:id="1845431638">
      <w:bodyDiv w:val="1"/>
      <w:marLeft w:val="0"/>
      <w:marRight w:val="0"/>
      <w:marTop w:val="0"/>
      <w:marBottom w:val="0"/>
      <w:divBdr>
        <w:top w:val="none" w:sz="0" w:space="0" w:color="auto"/>
        <w:left w:val="none" w:sz="0" w:space="0" w:color="auto"/>
        <w:bottom w:val="none" w:sz="0" w:space="0" w:color="auto"/>
        <w:right w:val="none" w:sz="0" w:space="0" w:color="auto"/>
      </w:divBdr>
    </w:div>
    <w:div w:id="1845438973">
      <w:bodyDiv w:val="1"/>
      <w:marLeft w:val="0"/>
      <w:marRight w:val="0"/>
      <w:marTop w:val="0"/>
      <w:marBottom w:val="0"/>
      <w:divBdr>
        <w:top w:val="none" w:sz="0" w:space="0" w:color="auto"/>
        <w:left w:val="none" w:sz="0" w:space="0" w:color="auto"/>
        <w:bottom w:val="none" w:sz="0" w:space="0" w:color="auto"/>
        <w:right w:val="none" w:sz="0" w:space="0" w:color="auto"/>
      </w:divBdr>
    </w:div>
    <w:div w:id="1845823150">
      <w:bodyDiv w:val="1"/>
      <w:marLeft w:val="0"/>
      <w:marRight w:val="0"/>
      <w:marTop w:val="0"/>
      <w:marBottom w:val="0"/>
      <w:divBdr>
        <w:top w:val="none" w:sz="0" w:space="0" w:color="auto"/>
        <w:left w:val="none" w:sz="0" w:space="0" w:color="auto"/>
        <w:bottom w:val="none" w:sz="0" w:space="0" w:color="auto"/>
        <w:right w:val="none" w:sz="0" w:space="0" w:color="auto"/>
      </w:divBdr>
    </w:div>
    <w:div w:id="1846088355">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6170753">
      <w:bodyDiv w:val="1"/>
      <w:marLeft w:val="0"/>
      <w:marRight w:val="0"/>
      <w:marTop w:val="0"/>
      <w:marBottom w:val="0"/>
      <w:divBdr>
        <w:top w:val="none" w:sz="0" w:space="0" w:color="auto"/>
        <w:left w:val="none" w:sz="0" w:space="0" w:color="auto"/>
        <w:bottom w:val="none" w:sz="0" w:space="0" w:color="auto"/>
        <w:right w:val="none" w:sz="0" w:space="0" w:color="auto"/>
      </w:divBdr>
    </w:div>
    <w:div w:id="1846358370">
      <w:bodyDiv w:val="1"/>
      <w:marLeft w:val="0"/>
      <w:marRight w:val="0"/>
      <w:marTop w:val="0"/>
      <w:marBottom w:val="0"/>
      <w:divBdr>
        <w:top w:val="none" w:sz="0" w:space="0" w:color="auto"/>
        <w:left w:val="none" w:sz="0" w:space="0" w:color="auto"/>
        <w:bottom w:val="none" w:sz="0" w:space="0" w:color="auto"/>
        <w:right w:val="none" w:sz="0" w:space="0" w:color="auto"/>
      </w:divBdr>
    </w:div>
    <w:div w:id="1846627583">
      <w:bodyDiv w:val="1"/>
      <w:marLeft w:val="0"/>
      <w:marRight w:val="0"/>
      <w:marTop w:val="0"/>
      <w:marBottom w:val="0"/>
      <w:divBdr>
        <w:top w:val="none" w:sz="0" w:space="0" w:color="auto"/>
        <w:left w:val="none" w:sz="0" w:space="0" w:color="auto"/>
        <w:bottom w:val="none" w:sz="0" w:space="0" w:color="auto"/>
        <w:right w:val="none" w:sz="0" w:space="0" w:color="auto"/>
      </w:divBdr>
    </w:div>
    <w:div w:id="1846630377">
      <w:bodyDiv w:val="1"/>
      <w:marLeft w:val="0"/>
      <w:marRight w:val="0"/>
      <w:marTop w:val="0"/>
      <w:marBottom w:val="0"/>
      <w:divBdr>
        <w:top w:val="none" w:sz="0" w:space="0" w:color="auto"/>
        <w:left w:val="none" w:sz="0" w:space="0" w:color="auto"/>
        <w:bottom w:val="none" w:sz="0" w:space="0" w:color="auto"/>
        <w:right w:val="none" w:sz="0" w:space="0" w:color="auto"/>
      </w:divBdr>
    </w:div>
    <w:div w:id="1846748010">
      <w:bodyDiv w:val="1"/>
      <w:marLeft w:val="0"/>
      <w:marRight w:val="0"/>
      <w:marTop w:val="0"/>
      <w:marBottom w:val="0"/>
      <w:divBdr>
        <w:top w:val="none" w:sz="0" w:space="0" w:color="auto"/>
        <w:left w:val="none" w:sz="0" w:space="0" w:color="auto"/>
        <w:bottom w:val="none" w:sz="0" w:space="0" w:color="auto"/>
        <w:right w:val="none" w:sz="0" w:space="0" w:color="auto"/>
      </w:divBdr>
    </w:div>
    <w:div w:id="1847016947">
      <w:bodyDiv w:val="1"/>
      <w:marLeft w:val="0"/>
      <w:marRight w:val="0"/>
      <w:marTop w:val="0"/>
      <w:marBottom w:val="0"/>
      <w:divBdr>
        <w:top w:val="none" w:sz="0" w:space="0" w:color="auto"/>
        <w:left w:val="none" w:sz="0" w:space="0" w:color="auto"/>
        <w:bottom w:val="none" w:sz="0" w:space="0" w:color="auto"/>
        <w:right w:val="none" w:sz="0" w:space="0" w:color="auto"/>
      </w:divBdr>
    </w:div>
    <w:div w:id="1847092570">
      <w:bodyDiv w:val="1"/>
      <w:marLeft w:val="0"/>
      <w:marRight w:val="0"/>
      <w:marTop w:val="0"/>
      <w:marBottom w:val="0"/>
      <w:divBdr>
        <w:top w:val="none" w:sz="0" w:space="0" w:color="auto"/>
        <w:left w:val="none" w:sz="0" w:space="0" w:color="auto"/>
        <w:bottom w:val="none" w:sz="0" w:space="0" w:color="auto"/>
        <w:right w:val="none" w:sz="0" w:space="0" w:color="auto"/>
      </w:divBdr>
    </w:div>
    <w:div w:id="1847095110">
      <w:bodyDiv w:val="1"/>
      <w:marLeft w:val="0"/>
      <w:marRight w:val="0"/>
      <w:marTop w:val="0"/>
      <w:marBottom w:val="0"/>
      <w:divBdr>
        <w:top w:val="none" w:sz="0" w:space="0" w:color="auto"/>
        <w:left w:val="none" w:sz="0" w:space="0" w:color="auto"/>
        <w:bottom w:val="none" w:sz="0" w:space="0" w:color="auto"/>
        <w:right w:val="none" w:sz="0" w:space="0" w:color="auto"/>
      </w:divBdr>
    </w:div>
    <w:div w:id="1847282521">
      <w:bodyDiv w:val="1"/>
      <w:marLeft w:val="0"/>
      <w:marRight w:val="0"/>
      <w:marTop w:val="0"/>
      <w:marBottom w:val="0"/>
      <w:divBdr>
        <w:top w:val="none" w:sz="0" w:space="0" w:color="auto"/>
        <w:left w:val="none" w:sz="0" w:space="0" w:color="auto"/>
        <w:bottom w:val="none" w:sz="0" w:space="0" w:color="auto"/>
        <w:right w:val="none" w:sz="0" w:space="0" w:color="auto"/>
      </w:divBdr>
    </w:div>
    <w:div w:id="1847357088">
      <w:bodyDiv w:val="1"/>
      <w:marLeft w:val="0"/>
      <w:marRight w:val="0"/>
      <w:marTop w:val="0"/>
      <w:marBottom w:val="0"/>
      <w:divBdr>
        <w:top w:val="none" w:sz="0" w:space="0" w:color="auto"/>
        <w:left w:val="none" w:sz="0" w:space="0" w:color="auto"/>
        <w:bottom w:val="none" w:sz="0" w:space="0" w:color="auto"/>
        <w:right w:val="none" w:sz="0" w:space="0" w:color="auto"/>
      </w:divBdr>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867">
      <w:bodyDiv w:val="1"/>
      <w:marLeft w:val="0"/>
      <w:marRight w:val="0"/>
      <w:marTop w:val="0"/>
      <w:marBottom w:val="0"/>
      <w:divBdr>
        <w:top w:val="none" w:sz="0" w:space="0" w:color="auto"/>
        <w:left w:val="none" w:sz="0" w:space="0" w:color="auto"/>
        <w:bottom w:val="none" w:sz="0" w:space="0" w:color="auto"/>
        <w:right w:val="none" w:sz="0" w:space="0" w:color="auto"/>
      </w:divBdr>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102">
      <w:bodyDiv w:val="1"/>
      <w:marLeft w:val="0"/>
      <w:marRight w:val="0"/>
      <w:marTop w:val="0"/>
      <w:marBottom w:val="0"/>
      <w:divBdr>
        <w:top w:val="none" w:sz="0" w:space="0" w:color="auto"/>
        <w:left w:val="none" w:sz="0" w:space="0" w:color="auto"/>
        <w:bottom w:val="none" w:sz="0" w:space="0" w:color="auto"/>
        <w:right w:val="none" w:sz="0" w:space="0" w:color="auto"/>
      </w:divBdr>
    </w:div>
    <w:div w:id="1847941130">
      <w:bodyDiv w:val="1"/>
      <w:marLeft w:val="0"/>
      <w:marRight w:val="0"/>
      <w:marTop w:val="0"/>
      <w:marBottom w:val="0"/>
      <w:divBdr>
        <w:top w:val="none" w:sz="0" w:space="0" w:color="auto"/>
        <w:left w:val="none" w:sz="0" w:space="0" w:color="auto"/>
        <w:bottom w:val="none" w:sz="0" w:space="0" w:color="auto"/>
        <w:right w:val="none" w:sz="0" w:space="0" w:color="auto"/>
      </w:divBdr>
    </w:div>
    <w:div w:id="1848013284">
      <w:bodyDiv w:val="1"/>
      <w:marLeft w:val="0"/>
      <w:marRight w:val="0"/>
      <w:marTop w:val="0"/>
      <w:marBottom w:val="0"/>
      <w:divBdr>
        <w:top w:val="none" w:sz="0" w:space="0" w:color="auto"/>
        <w:left w:val="none" w:sz="0" w:space="0" w:color="auto"/>
        <w:bottom w:val="none" w:sz="0" w:space="0" w:color="auto"/>
        <w:right w:val="none" w:sz="0" w:space="0" w:color="auto"/>
      </w:divBdr>
    </w:div>
    <w:div w:id="1848052705">
      <w:bodyDiv w:val="1"/>
      <w:marLeft w:val="0"/>
      <w:marRight w:val="0"/>
      <w:marTop w:val="0"/>
      <w:marBottom w:val="0"/>
      <w:divBdr>
        <w:top w:val="none" w:sz="0" w:space="0" w:color="auto"/>
        <w:left w:val="none" w:sz="0" w:space="0" w:color="auto"/>
        <w:bottom w:val="none" w:sz="0" w:space="0" w:color="auto"/>
        <w:right w:val="none" w:sz="0" w:space="0" w:color="auto"/>
      </w:divBdr>
    </w:div>
    <w:div w:id="1848400967">
      <w:bodyDiv w:val="1"/>
      <w:marLeft w:val="0"/>
      <w:marRight w:val="0"/>
      <w:marTop w:val="0"/>
      <w:marBottom w:val="0"/>
      <w:divBdr>
        <w:top w:val="none" w:sz="0" w:space="0" w:color="auto"/>
        <w:left w:val="none" w:sz="0" w:space="0" w:color="auto"/>
        <w:bottom w:val="none" w:sz="0" w:space="0" w:color="auto"/>
        <w:right w:val="none" w:sz="0" w:space="0" w:color="auto"/>
      </w:divBdr>
    </w:div>
    <w:div w:id="1848522535">
      <w:bodyDiv w:val="1"/>
      <w:marLeft w:val="0"/>
      <w:marRight w:val="0"/>
      <w:marTop w:val="0"/>
      <w:marBottom w:val="0"/>
      <w:divBdr>
        <w:top w:val="none" w:sz="0" w:space="0" w:color="auto"/>
        <w:left w:val="none" w:sz="0" w:space="0" w:color="auto"/>
        <w:bottom w:val="none" w:sz="0" w:space="0" w:color="auto"/>
        <w:right w:val="none" w:sz="0" w:space="0" w:color="auto"/>
      </w:divBdr>
    </w:div>
    <w:div w:id="1848671077">
      <w:bodyDiv w:val="1"/>
      <w:marLeft w:val="0"/>
      <w:marRight w:val="0"/>
      <w:marTop w:val="0"/>
      <w:marBottom w:val="0"/>
      <w:divBdr>
        <w:top w:val="none" w:sz="0" w:space="0" w:color="auto"/>
        <w:left w:val="none" w:sz="0" w:space="0" w:color="auto"/>
        <w:bottom w:val="none" w:sz="0" w:space="0" w:color="auto"/>
        <w:right w:val="none" w:sz="0" w:space="0" w:color="auto"/>
      </w:divBdr>
    </w:div>
    <w:div w:id="1848712156">
      <w:bodyDiv w:val="1"/>
      <w:marLeft w:val="0"/>
      <w:marRight w:val="0"/>
      <w:marTop w:val="0"/>
      <w:marBottom w:val="0"/>
      <w:divBdr>
        <w:top w:val="none" w:sz="0" w:space="0" w:color="auto"/>
        <w:left w:val="none" w:sz="0" w:space="0" w:color="auto"/>
        <w:bottom w:val="none" w:sz="0" w:space="0" w:color="auto"/>
        <w:right w:val="none" w:sz="0" w:space="0" w:color="auto"/>
      </w:divBdr>
    </w:div>
    <w:div w:id="1849126960">
      <w:bodyDiv w:val="1"/>
      <w:marLeft w:val="0"/>
      <w:marRight w:val="0"/>
      <w:marTop w:val="0"/>
      <w:marBottom w:val="0"/>
      <w:divBdr>
        <w:top w:val="none" w:sz="0" w:space="0" w:color="auto"/>
        <w:left w:val="none" w:sz="0" w:space="0" w:color="auto"/>
        <w:bottom w:val="none" w:sz="0" w:space="0" w:color="auto"/>
        <w:right w:val="none" w:sz="0" w:space="0" w:color="auto"/>
      </w:divBdr>
    </w:div>
    <w:div w:id="1849127301">
      <w:bodyDiv w:val="1"/>
      <w:marLeft w:val="0"/>
      <w:marRight w:val="0"/>
      <w:marTop w:val="0"/>
      <w:marBottom w:val="0"/>
      <w:divBdr>
        <w:top w:val="none" w:sz="0" w:space="0" w:color="auto"/>
        <w:left w:val="none" w:sz="0" w:space="0" w:color="auto"/>
        <w:bottom w:val="none" w:sz="0" w:space="0" w:color="auto"/>
        <w:right w:val="none" w:sz="0" w:space="0" w:color="auto"/>
      </w:divBdr>
    </w:div>
    <w:div w:id="1849247188">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632394">
      <w:bodyDiv w:val="1"/>
      <w:marLeft w:val="0"/>
      <w:marRight w:val="0"/>
      <w:marTop w:val="0"/>
      <w:marBottom w:val="0"/>
      <w:divBdr>
        <w:top w:val="none" w:sz="0" w:space="0" w:color="auto"/>
        <w:left w:val="none" w:sz="0" w:space="0" w:color="auto"/>
        <w:bottom w:val="none" w:sz="0" w:space="0" w:color="auto"/>
        <w:right w:val="none" w:sz="0" w:space="0" w:color="auto"/>
      </w:divBdr>
    </w:div>
    <w:div w:id="1849635616">
      <w:bodyDiv w:val="1"/>
      <w:marLeft w:val="0"/>
      <w:marRight w:val="0"/>
      <w:marTop w:val="0"/>
      <w:marBottom w:val="0"/>
      <w:divBdr>
        <w:top w:val="none" w:sz="0" w:space="0" w:color="auto"/>
        <w:left w:val="none" w:sz="0" w:space="0" w:color="auto"/>
        <w:bottom w:val="none" w:sz="0" w:space="0" w:color="auto"/>
        <w:right w:val="none" w:sz="0" w:space="0" w:color="auto"/>
      </w:divBdr>
    </w:div>
    <w:div w:id="1850170799">
      <w:bodyDiv w:val="1"/>
      <w:marLeft w:val="0"/>
      <w:marRight w:val="0"/>
      <w:marTop w:val="0"/>
      <w:marBottom w:val="0"/>
      <w:divBdr>
        <w:top w:val="none" w:sz="0" w:space="0" w:color="auto"/>
        <w:left w:val="none" w:sz="0" w:space="0" w:color="auto"/>
        <w:bottom w:val="none" w:sz="0" w:space="0" w:color="auto"/>
        <w:right w:val="none" w:sz="0" w:space="0" w:color="auto"/>
      </w:divBdr>
    </w:div>
    <w:div w:id="1850290381">
      <w:bodyDiv w:val="1"/>
      <w:marLeft w:val="0"/>
      <w:marRight w:val="0"/>
      <w:marTop w:val="0"/>
      <w:marBottom w:val="0"/>
      <w:divBdr>
        <w:top w:val="none" w:sz="0" w:space="0" w:color="auto"/>
        <w:left w:val="none" w:sz="0" w:space="0" w:color="auto"/>
        <w:bottom w:val="none" w:sz="0" w:space="0" w:color="auto"/>
        <w:right w:val="none" w:sz="0" w:space="0" w:color="auto"/>
      </w:divBdr>
    </w:div>
    <w:div w:id="1850290778">
      <w:bodyDiv w:val="1"/>
      <w:marLeft w:val="0"/>
      <w:marRight w:val="0"/>
      <w:marTop w:val="0"/>
      <w:marBottom w:val="0"/>
      <w:divBdr>
        <w:top w:val="none" w:sz="0" w:space="0" w:color="auto"/>
        <w:left w:val="none" w:sz="0" w:space="0" w:color="auto"/>
        <w:bottom w:val="none" w:sz="0" w:space="0" w:color="auto"/>
        <w:right w:val="none" w:sz="0" w:space="0" w:color="auto"/>
      </w:divBdr>
    </w:div>
    <w:div w:id="1850366081">
      <w:bodyDiv w:val="1"/>
      <w:marLeft w:val="0"/>
      <w:marRight w:val="0"/>
      <w:marTop w:val="0"/>
      <w:marBottom w:val="0"/>
      <w:divBdr>
        <w:top w:val="none" w:sz="0" w:space="0" w:color="auto"/>
        <w:left w:val="none" w:sz="0" w:space="0" w:color="auto"/>
        <w:bottom w:val="none" w:sz="0" w:space="0" w:color="auto"/>
        <w:right w:val="none" w:sz="0" w:space="0" w:color="auto"/>
      </w:divBdr>
    </w:div>
    <w:div w:id="1850370434">
      <w:bodyDiv w:val="1"/>
      <w:marLeft w:val="0"/>
      <w:marRight w:val="0"/>
      <w:marTop w:val="0"/>
      <w:marBottom w:val="0"/>
      <w:divBdr>
        <w:top w:val="none" w:sz="0" w:space="0" w:color="auto"/>
        <w:left w:val="none" w:sz="0" w:space="0" w:color="auto"/>
        <w:bottom w:val="none" w:sz="0" w:space="0" w:color="auto"/>
        <w:right w:val="none" w:sz="0" w:space="0" w:color="auto"/>
      </w:divBdr>
    </w:div>
    <w:div w:id="1850410353">
      <w:bodyDiv w:val="1"/>
      <w:marLeft w:val="0"/>
      <w:marRight w:val="0"/>
      <w:marTop w:val="0"/>
      <w:marBottom w:val="0"/>
      <w:divBdr>
        <w:top w:val="none" w:sz="0" w:space="0" w:color="auto"/>
        <w:left w:val="none" w:sz="0" w:space="0" w:color="auto"/>
        <w:bottom w:val="none" w:sz="0" w:space="0" w:color="auto"/>
        <w:right w:val="none" w:sz="0" w:space="0" w:color="auto"/>
      </w:divBdr>
    </w:div>
    <w:div w:id="1850487613">
      <w:bodyDiv w:val="1"/>
      <w:marLeft w:val="0"/>
      <w:marRight w:val="0"/>
      <w:marTop w:val="0"/>
      <w:marBottom w:val="0"/>
      <w:divBdr>
        <w:top w:val="none" w:sz="0" w:space="0" w:color="auto"/>
        <w:left w:val="none" w:sz="0" w:space="0" w:color="auto"/>
        <w:bottom w:val="none" w:sz="0" w:space="0" w:color="auto"/>
        <w:right w:val="none" w:sz="0" w:space="0" w:color="auto"/>
      </w:divBdr>
    </w:div>
    <w:div w:id="1850681187">
      <w:bodyDiv w:val="1"/>
      <w:marLeft w:val="0"/>
      <w:marRight w:val="0"/>
      <w:marTop w:val="0"/>
      <w:marBottom w:val="0"/>
      <w:divBdr>
        <w:top w:val="none" w:sz="0" w:space="0" w:color="auto"/>
        <w:left w:val="none" w:sz="0" w:space="0" w:color="auto"/>
        <w:bottom w:val="none" w:sz="0" w:space="0" w:color="auto"/>
        <w:right w:val="none" w:sz="0" w:space="0" w:color="auto"/>
      </w:divBdr>
    </w:div>
    <w:div w:id="1850875523">
      <w:bodyDiv w:val="1"/>
      <w:marLeft w:val="0"/>
      <w:marRight w:val="0"/>
      <w:marTop w:val="0"/>
      <w:marBottom w:val="0"/>
      <w:divBdr>
        <w:top w:val="none" w:sz="0" w:space="0" w:color="auto"/>
        <w:left w:val="none" w:sz="0" w:space="0" w:color="auto"/>
        <w:bottom w:val="none" w:sz="0" w:space="0" w:color="auto"/>
        <w:right w:val="none" w:sz="0" w:space="0" w:color="auto"/>
      </w:divBdr>
    </w:div>
    <w:div w:id="1851069606">
      <w:bodyDiv w:val="1"/>
      <w:marLeft w:val="0"/>
      <w:marRight w:val="0"/>
      <w:marTop w:val="0"/>
      <w:marBottom w:val="0"/>
      <w:divBdr>
        <w:top w:val="none" w:sz="0" w:space="0" w:color="auto"/>
        <w:left w:val="none" w:sz="0" w:space="0" w:color="auto"/>
        <w:bottom w:val="none" w:sz="0" w:space="0" w:color="auto"/>
        <w:right w:val="none" w:sz="0" w:space="0" w:color="auto"/>
      </w:divBdr>
    </w:div>
    <w:div w:id="1851094280">
      <w:bodyDiv w:val="1"/>
      <w:marLeft w:val="0"/>
      <w:marRight w:val="0"/>
      <w:marTop w:val="0"/>
      <w:marBottom w:val="0"/>
      <w:divBdr>
        <w:top w:val="none" w:sz="0" w:space="0" w:color="auto"/>
        <w:left w:val="none" w:sz="0" w:space="0" w:color="auto"/>
        <w:bottom w:val="none" w:sz="0" w:space="0" w:color="auto"/>
        <w:right w:val="none" w:sz="0" w:space="0" w:color="auto"/>
      </w:divBdr>
    </w:div>
    <w:div w:id="1851330193">
      <w:bodyDiv w:val="1"/>
      <w:marLeft w:val="0"/>
      <w:marRight w:val="0"/>
      <w:marTop w:val="0"/>
      <w:marBottom w:val="0"/>
      <w:divBdr>
        <w:top w:val="none" w:sz="0" w:space="0" w:color="auto"/>
        <w:left w:val="none" w:sz="0" w:space="0" w:color="auto"/>
        <w:bottom w:val="none" w:sz="0" w:space="0" w:color="auto"/>
        <w:right w:val="none" w:sz="0" w:space="0" w:color="auto"/>
      </w:divBdr>
    </w:div>
    <w:div w:id="1851330645">
      <w:bodyDiv w:val="1"/>
      <w:marLeft w:val="0"/>
      <w:marRight w:val="0"/>
      <w:marTop w:val="0"/>
      <w:marBottom w:val="0"/>
      <w:divBdr>
        <w:top w:val="none" w:sz="0" w:space="0" w:color="auto"/>
        <w:left w:val="none" w:sz="0" w:space="0" w:color="auto"/>
        <w:bottom w:val="none" w:sz="0" w:space="0" w:color="auto"/>
        <w:right w:val="none" w:sz="0" w:space="0" w:color="auto"/>
      </w:divBdr>
    </w:div>
    <w:div w:id="1851332291">
      <w:bodyDiv w:val="1"/>
      <w:marLeft w:val="0"/>
      <w:marRight w:val="0"/>
      <w:marTop w:val="0"/>
      <w:marBottom w:val="0"/>
      <w:divBdr>
        <w:top w:val="none" w:sz="0" w:space="0" w:color="auto"/>
        <w:left w:val="none" w:sz="0" w:space="0" w:color="auto"/>
        <w:bottom w:val="none" w:sz="0" w:space="0" w:color="auto"/>
        <w:right w:val="none" w:sz="0" w:space="0" w:color="auto"/>
      </w:divBdr>
    </w:div>
    <w:div w:id="1851406075">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699">
      <w:bodyDiv w:val="1"/>
      <w:marLeft w:val="0"/>
      <w:marRight w:val="0"/>
      <w:marTop w:val="0"/>
      <w:marBottom w:val="0"/>
      <w:divBdr>
        <w:top w:val="none" w:sz="0" w:space="0" w:color="auto"/>
        <w:left w:val="none" w:sz="0" w:space="0" w:color="auto"/>
        <w:bottom w:val="none" w:sz="0" w:space="0" w:color="auto"/>
        <w:right w:val="none" w:sz="0" w:space="0" w:color="auto"/>
      </w:divBdr>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795412">
      <w:bodyDiv w:val="1"/>
      <w:marLeft w:val="0"/>
      <w:marRight w:val="0"/>
      <w:marTop w:val="0"/>
      <w:marBottom w:val="0"/>
      <w:divBdr>
        <w:top w:val="none" w:sz="0" w:space="0" w:color="auto"/>
        <w:left w:val="none" w:sz="0" w:space="0" w:color="auto"/>
        <w:bottom w:val="none" w:sz="0" w:space="0" w:color="auto"/>
        <w:right w:val="none" w:sz="0" w:space="0" w:color="auto"/>
      </w:divBdr>
    </w:div>
    <w:div w:id="1851868777">
      <w:bodyDiv w:val="1"/>
      <w:marLeft w:val="0"/>
      <w:marRight w:val="0"/>
      <w:marTop w:val="0"/>
      <w:marBottom w:val="0"/>
      <w:divBdr>
        <w:top w:val="none" w:sz="0" w:space="0" w:color="auto"/>
        <w:left w:val="none" w:sz="0" w:space="0" w:color="auto"/>
        <w:bottom w:val="none" w:sz="0" w:space="0" w:color="auto"/>
        <w:right w:val="none" w:sz="0" w:space="0" w:color="auto"/>
      </w:divBdr>
    </w:div>
    <w:div w:id="1851869843">
      <w:bodyDiv w:val="1"/>
      <w:marLeft w:val="0"/>
      <w:marRight w:val="0"/>
      <w:marTop w:val="0"/>
      <w:marBottom w:val="0"/>
      <w:divBdr>
        <w:top w:val="none" w:sz="0" w:space="0" w:color="auto"/>
        <w:left w:val="none" w:sz="0" w:space="0" w:color="auto"/>
        <w:bottom w:val="none" w:sz="0" w:space="0" w:color="auto"/>
        <w:right w:val="none" w:sz="0" w:space="0" w:color="auto"/>
      </w:divBdr>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4469">
      <w:bodyDiv w:val="1"/>
      <w:marLeft w:val="0"/>
      <w:marRight w:val="0"/>
      <w:marTop w:val="0"/>
      <w:marBottom w:val="0"/>
      <w:divBdr>
        <w:top w:val="none" w:sz="0" w:space="0" w:color="auto"/>
        <w:left w:val="none" w:sz="0" w:space="0" w:color="auto"/>
        <w:bottom w:val="none" w:sz="0" w:space="0" w:color="auto"/>
        <w:right w:val="none" w:sz="0" w:space="0" w:color="auto"/>
      </w:divBdr>
    </w:div>
    <w:div w:id="1851918210">
      <w:bodyDiv w:val="1"/>
      <w:marLeft w:val="0"/>
      <w:marRight w:val="0"/>
      <w:marTop w:val="0"/>
      <w:marBottom w:val="0"/>
      <w:divBdr>
        <w:top w:val="none" w:sz="0" w:space="0" w:color="auto"/>
        <w:left w:val="none" w:sz="0" w:space="0" w:color="auto"/>
        <w:bottom w:val="none" w:sz="0" w:space="0" w:color="auto"/>
        <w:right w:val="none" w:sz="0" w:space="0" w:color="auto"/>
      </w:divBdr>
    </w:div>
    <w:div w:id="1851987040">
      <w:bodyDiv w:val="1"/>
      <w:marLeft w:val="0"/>
      <w:marRight w:val="0"/>
      <w:marTop w:val="0"/>
      <w:marBottom w:val="0"/>
      <w:divBdr>
        <w:top w:val="none" w:sz="0" w:space="0" w:color="auto"/>
        <w:left w:val="none" w:sz="0" w:space="0" w:color="auto"/>
        <w:bottom w:val="none" w:sz="0" w:space="0" w:color="auto"/>
        <w:right w:val="none" w:sz="0" w:space="0" w:color="auto"/>
      </w:divBdr>
    </w:div>
    <w:div w:id="1852405107">
      <w:bodyDiv w:val="1"/>
      <w:marLeft w:val="0"/>
      <w:marRight w:val="0"/>
      <w:marTop w:val="0"/>
      <w:marBottom w:val="0"/>
      <w:divBdr>
        <w:top w:val="none" w:sz="0" w:space="0" w:color="auto"/>
        <w:left w:val="none" w:sz="0" w:space="0" w:color="auto"/>
        <w:bottom w:val="none" w:sz="0" w:space="0" w:color="auto"/>
        <w:right w:val="none" w:sz="0" w:space="0" w:color="auto"/>
      </w:divBdr>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641">
      <w:bodyDiv w:val="1"/>
      <w:marLeft w:val="0"/>
      <w:marRight w:val="0"/>
      <w:marTop w:val="0"/>
      <w:marBottom w:val="0"/>
      <w:divBdr>
        <w:top w:val="none" w:sz="0" w:space="0" w:color="auto"/>
        <w:left w:val="none" w:sz="0" w:space="0" w:color="auto"/>
        <w:bottom w:val="none" w:sz="0" w:space="0" w:color="auto"/>
        <w:right w:val="none" w:sz="0" w:space="0" w:color="auto"/>
      </w:divBdr>
    </w:div>
    <w:div w:id="1853566183">
      <w:bodyDiv w:val="1"/>
      <w:marLeft w:val="0"/>
      <w:marRight w:val="0"/>
      <w:marTop w:val="0"/>
      <w:marBottom w:val="0"/>
      <w:divBdr>
        <w:top w:val="none" w:sz="0" w:space="0" w:color="auto"/>
        <w:left w:val="none" w:sz="0" w:space="0" w:color="auto"/>
        <w:bottom w:val="none" w:sz="0" w:space="0" w:color="auto"/>
        <w:right w:val="none" w:sz="0" w:space="0" w:color="auto"/>
      </w:divBdr>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3909781">
      <w:bodyDiv w:val="1"/>
      <w:marLeft w:val="0"/>
      <w:marRight w:val="0"/>
      <w:marTop w:val="0"/>
      <w:marBottom w:val="0"/>
      <w:divBdr>
        <w:top w:val="none" w:sz="0" w:space="0" w:color="auto"/>
        <w:left w:val="none" w:sz="0" w:space="0" w:color="auto"/>
        <w:bottom w:val="none" w:sz="0" w:space="0" w:color="auto"/>
        <w:right w:val="none" w:sz="0" w:space="0" w:color="auto"/>
      </w:divBdr>
    </w:div>
    <w:div w:id="1854028241">
      <w:bodyDiv w:val="1"/>
      <w:marLeft w:val="0"/>
      <w:marRight w:val="0"/>
      <w:marTop w:val="0"/>
      <w:marBottom w:val="0"/>
      <w:divBdr>
        <w:top w:val="none" w:sz="0" w:space="0" w:color="auto"/>
        <w:left w:val="none" w:sz="0" w:space="0" w:color="auto"/>
        <w:bottom w:val="none" w:sz="0" w:space="0" w:color="auto"/>
        <w:right w:val="none" w:sz="0" w:space="0" w:color="auto"/>
      </w:divBdr>
    </w:div>
    <w:div w:id="1854028499">
      <w:bodyDiv w:val="1"/>
      <w:marLeft w:val="0"/>
      <w:marRight w:val="0"/>
      <w:marTop w:val="0"/>
      <w:marBottom w:val="0"/>
      <w:divBdr>
        <w:top w:val="none" w:sz="0" w:space="0" w:color="auto"/>
        <w:left w:val="none" w:sz="0" w:space="0" w:color="auto"/>
        <w:bottom w:val="none" w:sz="0" w:space="0" w:color="auto"/>
        <w:right w:val="none" w:sz="0" w:space="0" w:color="auto"/>
      </w:divBdr>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7640">
      <w:bodyDiv w:val="1"/>
      <w:marLeft w:val="0"/>
      <w:marRight w:val="0"/>
      <w:marTop w:val="0"/>
      <w:marBottom w:val="0"/>
      <w:divBdr>
        <w:top w:val="none" w:sz="0" w:space="0" w:color="auto"/>
        <w:left w:val="none" w:sz="0" w:space="0" w:color="auto"/>
        <w:bottom w:val="none" w:sz="0" w:space="0" w:color="auto"/>
        <w:right w:val="none" w:sz="0" w:space="0" w:color="auto"/>
      </w:divBdr>
    </w:div>
    <w:div w:id="1854493981">
      <w:bodyDiv w:val="1"/>
      <w:marLeft w:val="0"/>
      <w:marRight w:val="0"/>
      <w:marTop w:val="0"/>
      <w:marBottom w:val="0"/>
      <w:divBdr>
        <w:top w:val="none" w:sz="0" w:space="0" w:color="auto"/>
        <w:left w:val="none" w:sz="0" w:space="0" w:color="auto"/>
        <w:bottom w:val="none" w:sz="0" w:space="0" w:color="auto"/>
        <w:right w:val="none" w:sz="0" w:space="0" w:color="auto"/>
      </w:divBdr>
    </w:div>
    <w:div w:id="1854612275">
      <w:bodyDiv w:val="1"/>
      <w:marLeft w:val="0"/>
      <w:marRight w:val="0"/>
      <w:marTop w:val="0"/>
      <w:marBottom w:val="0"/>
      <w:divBdr>
        <w:top w:val="none" w:sz="0" w:space="0" w:color="auto"/>
        <w:left w:val="none" w:sz="0" w:space="0" w:color="auto"/>
        <w:bottom w:val="none" w:sz="0" w:space="0" w:color="auto"/>
        <w:right w:val="none" w:sz="0" w:space="0" w:color="auto"/>
      </w:divBdr>
    </w:div>
    <w:div w:id="1854612537">
      <w:bodyDiv w:val="1"/>
      <w:marLeft w:val="0"/>
      <w:marRight w:val="0"/>
      <w:marTop w:val="0"/>
      <w:marBottom w:val="0"/>
      <w:divBdr>
        <w:top w:val="none" w:sz="0" w:space="0" w:color="auto"/>
        <w:left w:val="none" w:sz="0" w:space="0" w:color="auto"/>
        <w:bottom w:val="none" w:sz="0" w:space="0" w:color="auto"/>
        <w:right w:val="none" w:sz="0" w:space="0" w:color="auto"/>
      </w:divBdr>
    </w:div>
    <w:div w:id="1854680794">
      <w:bodyDiv w:val="1"/>
      <w:marLeft w:val="0"/>
      <w:marRight w:val="0"/>
      <w:marTop w:val="0"/>
      <w:marBottom w:val="0"/>
      <w:divBdr>
        <w:top w:val="none" w:sz="0" w:space="0" w:color="auto"/>
        <w:left w:val="none" w:sz="0" w:space="0" w:color="auto"/>
        <w:bottom w:val="none" w:sz="0" w:space="0" w:color="auto"/>
        <w:right w:val="none" w:sz="0" w:space="0" w:color="auto"/>
      </w:divBdr>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217853">
      <w:bodyDiv w:val="1"/>
      <w:marLeft w:val="0"/>
      <w:marRight w:val="0"/>
      <w:marTop w:val="0"/>
      <w:marBottom w:val="0"/>
      <w:divBdr>
        <w:top w:val="none" w:sz="0" w:space="0" w:color="auto"/>
        <w:left w:val="none" w:sz="0" w:space="0" w:color="auto"/>
        <w:bottom w:val="none" w:sz="0" w:space="0" w:color="auto"/>
        <w:right w:val="none" w:sz="0" w:space="0" w:color="auto"/>
      </w:divBdr>
    </w:div>
    <w:div w:id="1855264285">
      <w:bodyDiv w:val="1"/>
      <w:marLeft w:val="0"/>
      <w:marRight w:val="0"/>
      <w:marTop w:val="0"/>
      <w:marBottom w:val="0"/>
      <w:divBdr>
        <w:top w:val="none" w:sz="0" w:space="0" w:color="auto"/>
        <w:left w:val="none" w:sz="0" w:space="0" w:color="auto"/>
        <w:bottom w:val="none" w:sz="0" w:space="0" w:color="auto"/>
        <w:right w:val="none" w:sz="0" w:space="0" w:color="auto"/>
      </w:divBdr>
    </w:div>
    <w:div w:id="1855338805">
      <w:bodyDiv w:val="1"/>
      <w:marLeft w:val="0"/>
      <w:marRight w:val="0"/>
      <w:marTop w:val="0"/>
      <w:marBottom w:val="0"/>
      <w:divBdr>
        <w:top w:val="none" w:sz="0" w:space="0" w:color="auto"/>
        <w:left w:val="none" w:sz="0" w:space="0" w:color="auto"/>
        <w:bottom w:val="none" w:sz="0" w:space="0" w:color="auto"/>
        <w:right w:val="none" w:sz="0" w:space="0" w:color="auto"/>
      </w:divBdr>
    </w:div>
    <w:div w:id="1855462453">
      <w:bodyDiv w:val="1"/>
      <w:marLeft w:val="0"/>
      <w:marRight w:val="0"/>
      <w:marTop w:val="0"/>
      <w:marBottom w:val="0"/>
      <w:divBdr>
        <w:top w:val="none" w:sz="0" w:space="0" w:color="auto"/>
        <w:left w:val="none" w:sz="0" w:space="0" w:color="auto"/>
        <w:bottom w:val="none" w:sz="0" w:space="0" w:color="auto"/>
        <w:right w:val="none" w:sz="0" w:space="0" w:color="auto"/>
      </w:divBdr>
    </w:div>
    <w:div w:id="1855529494">
      <w:bodyDiv w:val="1"/>
      <w:marLeft w:val="0"/>
      <w:marRight w:val="0"/>
      <w:marTop w:val="0"/>
      <w:marBottom w:val="0"/>
      <w:divBdr>
        <w:top w:val="none" w:sz="0" w:space="0" w:color="auto"/>
        <w:left w:val="none" w:sz="0" w:space="0" w:color="auto"/>
        <w:bottom w:val="none" w:sz="0" w:space="0" w:color="auto"/>
        <w:right w:val="none" w:sz="0" w:space="0" w:color="auto"/>
      </w:divBdr>
    </w:div>
    <w:div w:id="1855609434">
      <w:bodyDiv w:val="1"/>
      <w:marLeft w:val="0"/>
      <w:marRight w:val="0"/>
      <w:marTop w:val="0"/>
      <w:marBottom w:val="0"/>
      <w:divBdr>
        <w:top w:val="none" w:sz="0" w:space="0" w:color="auto"/>
        <w:left w:val="none" w:sz="0" w:space="0" w:color="auto"/>
        <w:bottom w:val="none" w:sz="0" w:space="0" w:color="auto"/>
        <w:right w:val="none" w:sz="0" w:space="0" w:color="auto"/>
      </w:divBdr>
    </w:div>
    <w:div w:id="1855798947">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49203">
      <w:bodyDiv w:val="1"/>
      <w:marLeft w:val="0"/>
      <w:marRight w:val="0"/>
      <w:marTop w:val="0"/>
      <w:marBottom w:val="0"/>
      <w:divBdr>
        <w:top w:val="none" w:sz="0" w:space="0" w:color="auto"/>
        <w:left w:val="none" w:sz="0" w:space="0" w:color="auto"/>
        <w:bottom w:val="none" w:sz="0" w:space="0" w:color="auto"/>
        <w:right w:val="none" w:sz="0" w:space="0" w:color="auto"/>
      </w:divBdr>
    </w:div>
    <w:div w:id="1856068858">
      <w:bodyDiv w:val="1"/>
      <w:marLeft w:val="0"/>
      <w:marRight w:val="0"/>
      <w:marTop w:val="0"/>
      <w:marBottom w:val="0"/>
      <w:divBdr>
        <w:top w:val="none" w:sz="0" w:space="0" w:color="auto"/>
        <w:left w:val="none" w:sz="0" w:space="0" w:color="auto"/>
        <w:bottom w:val="none" w:sz="0" w:space="0" w:color="auto"/>
        <w:right w:val="none" w:sz="0" w:space="0" w:color="auto"/>
      </w:divBdr>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1734">
      <w:bodyDiv w:val="1"/>
      <w:marLeft w:val="0"/>
      <w:marRight w:val="0"/>
      <w:marTop w:val="0"/>
      <w:marBottom w:val="0"/>
      <w:divBdr>
        <w:top w:val="none" w:sz="0" w:space="0" w:color="auto"/>
        <w:left w:val="none" w:sz="0" w:space="0" w:color="auto"/>
        <w:bottom w:val="none" w:sz="0" w:space="0" w:color="auto"/>
        <w:right w:val="none" w:sz="0" w:space="0" w:color="auto"/>
      </w:divBdr>
    </w:div>
    <w:div w:id="1856310684">
      <w:bodyDiv w:val="1"/>
      <w:marLeft w:val="0"/>
      <w:marRight w:val="0"/>
      <w:marTop w:val="0"/>
      <w:marBottom w:val="0"/>
      <w:divBdr>
        <w:top w:val="none" w:sz="0" w:space="0" w:color="auto"/>
        <w:left w:val="none" w:sz="0" w:space="0" w:color="auto"/>
        <w:bottom w:val="none" w:sz="0" w:space="0" w:color="auto"/>
        <w:right w:val="none" w:sz="0" w:space="0" w:color="auto"/>
      </w:divBdr>
    </w:div>
    <w:div w:id="1856380652">
      <w:bodyDiv w:val="1"/>
      <w:marLeft w:val="0"/>
      <w:marRight w:val="0"/>
      <w:marTop w:val="0"/>
      <w:marBottom w:val="0"/>
      <w:divBdr>
        <w:top w:val="none" w:sz="0" w:space="0" w:color="auto"/>
        <w:left w:val="none" w:sz="0" w:space="0" w:color="auto"/>
        <w:bottom w:val="none" w:sz="0" w:space="0" w:color="auto"/>
        <w:right w:val="none" w:sz="0" w:space="0" w:color="auto"/>
      </w:divBdr>
    </w:div>
    <w:div w:id="1856722715">
      <w:bodyDiv w:val="1"/>
      <w:marLeft w:val="0"/>
      <w:marRight w:val="0"/>
      <w:marTop w:val="0"/>
      <w:marBottom w:val="0"/>
      <w:divBdr>
        <w:top w:val="none" w:sz="0" w:space="0" w:color="auto"/>
        <w:left w:val="none" w:sz="0" w:space="0" w:color="auto"/>
        <w:bottom w:val="none" w:sz="0" w:space="0" w:color="auto"/>
        <w:right w:val="none" w:sz="0" w:space="0" w:color="auto"/>
      </w:divBdr>
    </w:div>
    <w:div w:id="1856724703">
      <w:bodyDiv w:val="1"/>
      <w:marLeft w:val="0"/>
      <w:marRight w:val="0"/>
      <w:marTop w:val="0"/>
      <w:marBottom w:val="0"/>
      <w:divBdr>
        <w:top w:val="none" w:sz="0" w:space="0" w:color="auto"/>
        <w:left w:val="none" w:sz="0" w:space="0" w:color="auto"/>
        <w:bottom w:val="none" w:sz="0" w:space="0" w:color="auto"/>
        <w:right w:val="none" w:sz="0" w:space="0" w:color="auto"/>
      </w:divBdr>
    </w:div>
    <w:div w:id="1856919919">
      <w:bodyDiv w:val="1"/>
      <w:marLeft w:val="0"/>
      <w:marRight w:val="0"/>
      <w:marTop w:val="0"/>
      <w:marBottom w:val="0"/>
      <w:divBdr>
        <w:top w:val="none" w:sz="0" w:space="0" w:color="auto"/>
        <w:left w:val="none" w:sz="0" w:space="0" w:color="auto"/>
        <w:bottom w:val="none" w:sz="0" w:space="0" w:color="auto"/>
        <w:right w:val="none" w:sz="0" w:space="0" w:color="auto"/>
      </w:divBdr>
    </w:div>
    <w:div w:id="1856920208">
      <w:bodyDiv w:val="1"/>
      <w:marLeft w:val="0"/>
      <w:marRight w:val="0"/>
      <w:marTop w:val="0"/>
      <w:marBottom w:val="0"/>
      <w:divBdr>
        <w:top w:val="none" w:sz="0" w:space="0" w:color="auto"/>
        <w:left w:val="none" w:sz="0" w:space="0" w:color="auto"/>
        <w:bottom w:val="none" w:sz="0" w:space="0" w:color="auto"/>
        <w:right w:val="none" w:sz="0" w:space="0" w:color="auto"/>
      </w:divBdr>
    </w:div>
    <w:div w:id="1857117208">
      <w:bodyDiv w:val="1"/>
      <w:marLeft w:val="0"/>
      <w:marRight w:val="0"/>
      <w:marTop w:val="0"/>
      <w:marBottom w:val="0"/>
      <w:divBdr>
        <w:top w:val="none" w:sz="0" w:space="0" w:color="auto"/>
        <w:left w:val="none" w:sz="0" w:space="0" w:color="auto"/>
        <w:bottom w:val="none" w:sz="0" w:space="0" w:color="auto"/>
        <w:right w:val="none" w:sz="0" w:space="0" w:color="auto"/>
      </w:divBdr>
    </w:div>
    <w:div w:id="1857233539">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619728">
      <w:bodyDiv w:val="1"/>
      <w:marLeft w:val="0"/>
      <w:marRight w:val="0"/>
      <w:marTop w:val="0"/>
      <w:marBottom w:val="0"/>
      <w:divBdr>
        <w:top w:val="none" w:sz="0" w:space="0" w:color="auto"/>
        <w:left w:val="none" w:sz="0" w:space="0" w:color="auto"/>
        <w:bottom w:val="none" w:sz="0" w:space="0" w:color="auto"/>
        <w:right w:val="none" w:sz="0" w:space="0" w:color="auto"/>
      </w:divBdr>
    </w:div>
    <w:div w:id="1857689125">
      <w:bodyDiv w:val="1"/>
      <w:marLeft w:val="0"/>
      <w:marRight w:val="0"/>
      <w:marTop w:val="0"/>
      <w:marBottom w:val="0"/>
      <w:divBdr>
        <w:top w:val="none" w:sz="0" w:space="0" w:color="auto"/>
        <w:left w:val="none" w:sz="0" w:space="0" w:color="auto"/>
        <w:bottom w:val="none" w:sz="0" w:space="0" w:color="auto"/>
        <w:right w:val="none" w:sz="0" w:space="0" w:color="auto"/>
      </w:divBdr>
    </w:div>
    <w:div w:id="1858084375">
      <w:bodyDiv w:val="1"/>
      <w:marLeft w:val="0"/>
      <w:marRight w:val="0"/>
      <w:marTop w:val="0"/>
      <w:marBottom w:val="0"/>
      <w:divBdr>
        <w:top w:val="none" w:sz="0" w:space="0" w:color="auto"/>
        <w:left w:val="none" w:sz="0" w:space="0" w:color="auto"/>
        <w:bottom w:val="none" w:sz="0" w:space="0" w:color="auto"/>
        <w:right w:val="none" w:sz="0" w:space="0" w:color="auto"/>
      </w:divBdr>
    </w:div>
    <w:div w:id="1858300748">
      <w:bodyDiv w:val="1"/>
      <w:marLeft w:val="0"/>
      <w:marRight w:val="0"/>
      <w:marTop w:val="0"/>
      <w:marBottom w:val="0"/>
      <w:divBdr>
        <w:top w:val="none" w:sz="0" w:space="0" w:color="auto"/>
        <w:left w:val="none" w:sz="0" w:space="0" w:color="auto"/>
        <w:bottom w:val="none" w:sz="0" w:space="0" w:color="auto"/>
        <w:right w:val="none" w:sz="0" w:space="0" w:color="auto"/>
      </w:divBdr>
    </w:div>
    <w:div w:id="1858495465">
      <w:bodyDiv w:val="1"/>
      <w:marLeft w:val="0"/>
      <w:marRight w:val="0"/>
      <w:marTop w:val="0"/>
      <w:marBottom w:val="0"/>
      <w:divBdr>
        <w:top w:val="none" w:sz="0" w:space="0" w:color="auto"/>
        <w:left w:val="none" w:sz="0" w:space="0" w:color="auto"/>
        <w:bottom w:val="none" w:sz="0" w:space="0" w:color="auto"/>
        <w:right w:val="none" w:sz="0" w:space="0" w:color="auto"/>
      </w:divBdr>
    </w:div>
    <w:div w:id="1858542909">
      <w:bodyDiv w:val="1"/>
      <w:marLeft w:val="0"/>
      <w:marRight w:val="0"/>
      <w:marTop w:val="0"/>
      <w:marBottom w:val="0"/>
      <w:divBdr>
        <w:top w:val="none" w:sz="0" w:space="0" w:color="auto"/>
        <w:left w:val="none" w:sz="0" w:space="0" w:color="auto"/>
        <w:bottom w:val="none" w:sz="0" w:space="0" w:color="auto"/>
        <w:right w:val="none" w:sz="0" w:space="0" w:color="auto"/>
      </w:divBdr>
    </w:div>
    <w:div w:id="1858544315">
      <w:bodyDiv w:val="1"/>
      <w:marLeft w:val="0"/>
      <w:marRight w:val="0"/>
      <w:marTop w:val="0"/>
      <w:marBottom w:val="0"/>
      <w:divBdr>
        <w:top w:val="none" w:sz="0" w:space="0" w:color="auto"/>
        <w:left w:val="none" w:sz="0" w:space="0" w:color="auto"/>
        <w:bottom w:val="none" w:sz="0" w:space="0" w:color="auto"/>
        <w:right w:val="none" w:sz="0" w:space="0" w:color="auto"/>
      </w:divBdr>
    </w:div>
    <w:div w:id="1858613711">
      <w:bodyDiv w:val="1"/>
      <w:marLeft w:val="0"/>
      <w:marRight w:val="0"/>
      <w:marTop w:val="0"/>
      <w:marBottom w:val="0"/>
      <w:divBdr>
        <w:top w:val="none" w:sz="0" w:space="0" w:color="auto"/>
        <w:left w:val="none" w:sz="0" w:space="0" w:color="auto"/>
        <w:bottom w:val="none" w:sz="0" w:space="0" w:color="auto"/>
        <w:right w:val="none" w:sz="0" w:space="0" w:color="auto"/>
      </w:divBdr>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461954">
      <w:bodyDiv w:val="1"/>
      <w:marLeft w:val="0"/>
      <w:marRight w:val="0"/>
      <w:marTop w:val="0"/>
      <w:marBottom w:val="0"/>
      <w:divBdr>
        <w:top w:val="none" w:sz="0" w:space="0" w:color="auto"/>
        <w:left w:val="none" w:sz="0" w:space="0" w:color="auto"/>
        <w:bottom w:val="none" w:sz="0" w:space="0" w:color="auto"/>
        <w:right w:val="none" w:sz="0" w:space="0" w:color="auto"/>
      </w:divBdr>
    </w:div>
    <w:div w:id="1859540550">
      <w:bodyDiv w:val="1"/>
      <w:marLeft w:val="0"/>
      <w:marRight w:val="0"/>
      <w:marTop w:val="0"/>
      <w:marBottom w:val="0"/>
      <w:divBdr>
        <w:top w:val="none" w:sz="0" w:space="0" w:color="auto"/>
        <w:left w:val="none" w:sz="0" w:space="0" w:color="auto"/>
        <w:bottom w:val="none" w:sz="0" w:space="0" w:color="auto"/>
        <w:right w:val="none" w:sz="0" w:space="0" w:color="auto"/>
      </w:divBdr>
    </w:div>
    <w:div w:id="1860004181">
      <w:bodyDiv w:val="1"/>
      <w:marLeft w:val="0"/>
      <w:marRight w:val="0"/>
      <w:marTop w:val="0"/>
      <w:marBottom w:val="0"/>
      <w:divBdr>
        <w:top w:val="none" w:sz="0" w:space="0" w:color="auto"/>
        <w:left w:val="none" w:sz="0" w:space="0" w:color="auto"/>
        <w:bottom w:val="none" w:sz="0" w:space="0" w:color="auto"/>
        <w:right w:val="none" w:sz="0" w:space="0" w:color="auto"/>
      </w:divBdr>
    </w:div>
    <w:div w:id="1860116825">
      <w:bodyDiv w:val="1"/>
      <w:marLeft w:val="0"/>
      <w:marRight w:val="0"/>
      <w:marTop w:val="0"/>
      <w:marBottom w:val="0"/>
      <w:divBdr>
        <w:top w:val="none" w:sz="0" w:space="0" w:color="auto"/>
        <w:left w:val="none" w:sz="0" w:space="0" w:color="auto"/>
        <w:bottom w:val="none" w:sz="0" w:space="0" w:color="auto"/>
        <w:right w:val="none" w:sz="0" w:space="0" w:color="auto"/>
      </w:divBdr>
    </w:div>
    <w:div w:id="1860191661">
      <w:bodyDiv w:val="1"/>
      <w:marLeft w:val="0"/>
      <w:marRight w:val="0"/>
      <w:marTop w:val="0"/>
      <w:marBottom w:val="0"/>
      <w:divBdr>
        <w:top w:val="none" w:sz="0" w:space="0" w:color="auto"/>
        <w:left w:val="none" w:sz="0" w:space="0" w:color="auto"/>
        <w:bottom w:val="none" w:sz="0" w:space="0" w:color="auto"/>
        <w:right w:val="none" w:sz="0" w:space="0" w:color="auto"/>
      </w:divBdr>
    </w:div>
    <w:div w:id="1860310933">
      <w:bodyDiv w:val="1"/>
      <w:marLeft w:val="0"/>
      <w:marRight w:val="0"/>
      <w:marTop w:val="0"/>
      <w:marBottom w:val="0"/>
      <w:divBdr>
        <w:top w:val="none" w:sz="0" w:space="0" w:color="auto"/>
        <w:left w:val="none" w:sz="0" w:space="0" w:color="auto"/>
        <w:bottom w:val="none" w:sz="0" w:space="0" w:color="auto"/>
        <w:right w:val="none" w:sz="0" w:space="0" w:color="auto"/>
      </w:divBdr>
    </w:div>
    <w:div w:id="1860312236">
      <w:bodyDiv w:val="1"/>
      <w:marLeft w:val="0"/>
      <w:marRight w:val="0"/>
      <w:marTop w:val="0"/>
      <w:marBottom w:val="0"/>
      <w:divBdr>
        <w:top w:val="none" w:sz="0" w:space="0" w:color="auto"/>
        <w:left w:val="none" w:sz="0" w:space="0" w:color="auto"/>
        <w:bottom w:val="none" w:sz="0" w:space="0" w:color="auto"/>
        <w:right w:val="none" w:sz="0" w:space="0" w:color="auto"/>
      </w:divBdr>
    </w:div>
    <w:div w:id="1860387313">
      <w:bodyDiv w:val="1"/>
      <w:marLeft w:val="0"/>
      <w:marRight w:val="0"/>
      <w:marTop w:val="0"/>
      <w:marBottom w:val="0"/>
      <w:divBdr>
        <w:top w:val="none" w:sz="0" w:space="0" w:color="auto"/>
        <w:left w:val="none" w:sz="0" w:space="0" w:color="auto"/>
        <w:bottom w:val="none" w:sz="0" w:space="0" w:color="auto"/>
        <w:right w:val="none" w:sz="0" w:space="0" w:color="auto"/>
      </w:divBdr>
    </w:div>
    <w:div w:id="1860581091">
      <w:bodyDiv w:val="1"/>
      <w:marLeft w:val="0"/>
      <w:marRight w:val="0"/>
      <w:marTop w:val="0"/>
      <w:marBottom w:val="0"/>
      <w:divBdr>
        <w:top w:val="none" w:sz="0" w:space="0" w:color="auto"/>
        <w:left w:val="none" w:sz="0" w:space="0" w:color="auto"/>
        <w:bottom w:val="none" w:sz="0" w:space="0" w:color="auto"/>
        <w:right w:val="none" w:sz="0" w:space="0" w:color="auto"/>
      </w:divBdr>
    </w:div>
    <w:div w:id="1860581122">
      <w:bodyDiv w:val="1"/>
      <w:marLeft w:val="0"/>
      <w:marRight w:val="0"/>
      <w:marTop w:val="0"/>
      <w:marBottom w:val="0"/>
      <w:divBdr>
        <w:top w:val="none" w:sz="0" w:space="0" w:color="auto"/>
        <w:left w:val="none" w:sz="0" w:space="0" w:color="auto"/>
        <w:bottom w:val="none" w:sz="0" w:space="0" w:color="auto"/>
        <w:right w:val="none" w:sz="0" w:space="0" w:color="auto"/>
      </w:divBdr>
    </w:div>
    <w:div w:id="1860656329">
      <w:bodyDiv w:val="1"/>
      <w:marLeft w:val="0"/>
      <w:marRight w:val="0"/>
      <w:marTop w:val="0"/>
      <w:marBottom w:val="0"/>
      <w:divBdr>
        <w:top w:val="none" w:sz="0" w:space="0" w:color="auto"/>
        <w:left w:val="none" w:sz="0" w:space="0" w:color="auto"/>
        <w:bottom w:val="none" w:sz="0" w:space="0" w:color="auto"/>
        <w:right w:val="none" w:sz="0" w:space="0" w:color="auto"/>
      </w:divBdr>
    </w:div>
    <w:div w:id="1860657838">
      <w:bodyDiv w:val="1"/>
      <w:marLeft w:val="0"/>
      <w:marRight w:val="0"/>
      <w:marTop w:val="0"/>
      <w:marBottom w:val="0"/>
      <w:divBdr>
        <w:top w:val="none" w:sz="0" w:space="0" w:color="auto"/>
        <w:left w:val="none" w:sz="0" w:space="0" w:color="auto"/>
        <w:bottom w:val="none" w:sz="0" w:space="0" w:color="auto"/>
        <w:right w:val="none" w:sz="0" w:space="0" w:color="auto"/>
      </w:divBdr>
    </w:div>
    <w:div w:id="1860776027">
      <w:bodyDiv w:val="1"/>
      <w:marLeft w:val="0"/>
      <w:marRight w:val="0"/>
      <w:marTop w:val="0"/>
      <w:marBottom w:val="0"/>
      <w:divBdr>
        <w:top w:val="none" w:sz="0" w:space="0" w:color="auto"/>
        <w:left w:val="none" w:sz="0" w:space="0" w:color="auto"/>
        <w:bottom w:val="none" w:sz="0" w:space="0" w:color="auto"/>
        <w:right w:val="none" w:sz="0" w:space="0" w:color="auto"/>
      </w:divBdr>
    </w:div>
    <w:div w:id="1860779534">
      <w:bodyDiv w:val="1"/>
      <w:marLeft w:val="0"/>
      <w:marRight w:val="0"/>
      <w:marTop w:val="0"/>
      <w:marBottom w:val="0"/>
      <w:divBdr>
        <w:top w:val="none" w:sz="0" w:space="0" w:color="auto"/>
        <w:left w:val="none" w:sz="0" w:space="0" w:color="auto"/>
        <w:bottom w:val="none" w:sz="0" w:space="0" w:color="auto"/>
        <w:right w:val="none" w:sz="0" w:space="0" w:color="auto"/>
      </w:divBdr>
    </w:div>
    <w:div w:id="1860853529">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8725">
      <w:bodyDiv w:val="1"/>
      <w:marLeft w:val="0"/>
      <w:marRight w:val="0"/>
      <w:marTop w:val="0"/>
      <w:marBottom w:val="0"/>
      <w:divBdr>
        <w:top w:val="none" w:sz="0" w:space="0" w:color="auto"/>
        <w:left w:val="none" w:sz="0" w:space="0" w:color="auto"/>
        <w:bottom w:val="none" w:sz="0" w:space="0" w:color="auto"/>
        <w:right w:val="none" w:sz="0" w:space="0" w:color="auto"/>
      </w:divBdr>
    </w:div>
    <w:div w:id="1861159943">
      <w:bodyDiv w:val="1"/>
      <w:marLeft w:val="0"/>
      <w:marRight w:val="0"/>
      <w:marTop w:val="0"/>
      <w:marBottom w:val="0"/>
      <w:divBdr>
        <w:top w:val="none" w:sz="0" w:space="0" w:color="auto"/>
        <w:left w:val="none" w:sz="0" w:space="0" w:color="auto"/>
        <w:bottom w:val="none" w:sz="0" w:space="0" w:color="auto"/>
        <w:right w:val="none" w:sz="0" w:space="0" w:color="auto"/>
      </w:divBdr>
    </w:div>
    <w:div w:id="1861165655">
      <w:bodyDiv w:val="1"/>
      <w:marLeft w:val="0"/>
      <w:marRight w:val="0"/>
      <w:marTop w:val="0"/>
      <w:marBottom w:val="0"/>
      <w:divBdr>
        <w:top w:val="none" w:sz="0" w:space="0" w:color="auto"/>
        <w:left w:val="none" w:sz="0" w:space="0" w:color="auto"/>
        <w:bottom w:val="none" w:sz="0" w:space="0" w:color="auto"/>
        <w:right w:val="none" w:sz="0" w:space="0" w:color="auto"/>
      </w:divBdr>
    </w:div>
    <w:div w:id="1861359282">
      <w:bodyDiv w:val="1"/>
      <w:marLeft w:val="0"/>
      <w:marRight w:val="0"/>
      <w:marTop w:val="0"/>
      <w:marBottom w:val="0"/>
      <w:divBdr>
        <w:top w:val="none" w:sz="0" w:space="0" w:color="auto"/>
        <w:left w:val="none" w:sz="0" w:space="0" w:color="auto"/>
        <w:bottom w:val="none" w:sz="0" w:space="0" w:color="auto"/>
        <w:right w:val="none" w:sz="0" w:space="0" w:color="auto"/>
      </w:divBdr>
    </w:div>
    <w:div w:id="1861431103">
      <w:bodyDiv w:val="1"/>
      <w:marLeft w:val="0"/>
      <w:marRight w:val="0"/>
      <w:marTop w:val="0"/>
      <w:marBottom w:val="0"/>
      <w:divBdr>
        <w:top w:val="none" w:sz="0" w:space="0" w:color="auto"/>
        <w:left w:val="none" w:sz="0" w:space="0" w:color="auto"/>
        <w:bottom w:val="none" w:sz="0" w:space="0" w:color="auto"/>
        <w:right w:val="none" w:sz="0" w:space="0" w:color="auto"/>
      </w:divBdr>
    </w:div>
    <w:div w:id="1861434053">
      <w:bodyDiv w:val="1"/>
      <w:marLeft w:val="0"/>
      <w:marRight w:val="0"/>
      <w:marTop w:val="0"/>
      <w:marBottom w:val="0"/>
      <w:divBdr>
        <w:top w:val="none" w:sz="0" w:space="0" w:color="auto"/>
        <w:left w:val="none" w:sz="0" w:space="0" w:color="auto"/>
        <w:bottom w:val="none" w:sz="0" w:space="0" w:color="auto"/>
        <w:right w:val="none" w:sz="0" w:space="0" w:color="auto"/>
      </w:divBdr>
    </w:div>
    <w:div w:id="1861963946">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23190">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742470">
      <w:bodyDiv w:val="1"/>
      <w:marLeft w:val="0"/>
      <w:marRight w:val="0"/>
      <w:marTop w:val="0"/>
      <w:marBottom w:val="0"/>
      <w:divBdr>
        <w:top w:val="none" w:sz="0" w:space="0" w:color="auto"/>
        <w:left w:val="none" w:sz="0" w:space="0" w:color="auto"/>
        <w:bottom w:val="none" w:sz="0" w:space="0" w:color="auto"/>
        <w:right w:val="none" w:sz="0" w:space="0" w:color="auto"/>
      </w:divBdr>
    </w:div>
    <w:div w:id="1862744056">
      <w:bodyDiv w:val="1"/>
      <w:marLeft w:val="0"/>
      <w:marRight w:val="0"/>
      <w:marTop w:val="0"/>
      <w:marBottom w:val="0"/>
      <w:divBdr>
        <w:top w:val="none" w:sz="0" w:space="0" w:color="auto"/>
        <w:left w:val="none" w:sz="0" w:space="0" w:color="auto"/>
        <w:bottom w:val="none" w:sz="0" w:space="0" w:color="auto"/>
        <w:right w:val="none" w:sz="0" w:space="0" w:color="auto"/>
      </w:divBdr>
    </w:div>
    <w:div w:id="1862816791">
      <w:bodyDiv w:val="1"/>
      <w:marLeft w:val="0"/>
      <w:marRight w:val="0"/>
      <w:marTop w:val="0"/>
      <w:marBottom w:val="0"/>
      <w:divBdr>
        <w:top w:val="none" w:sz="0" w:space="0" w:color="auto"/>
        <w:left w:val="none" w:sz="0" w:space="0" w:color="auto"/>
        <w:bottom w:val="none" w:sz="0" w:space="0" w:color="auto"/>
        <w:right w:val="none" w:sz="0" w:space="0" w:color="auto"/>
      </w:divBdr>
    </w:div>
    <w:div w:id="1862932771">
      <w:bodyDiv w:val="1"/>
      <w:marLeft w:val="0"/>
      <w:marRight w:val="0"/>
      <w:marTop w:val="0"/>
      <w:marBottom w:val="0"/>
      <w:divBdr>
        <w:top w:val="none" w:sz="0" w:space="0" w:color="auto"/>
        <w:left w:val="none" w:sz="0" w:space="0" w:color="auto"/>
        <w:bottom w:val="none" w:sz="0" w:space="0" w:color="auto"/>
        <w:right w:val="none" w:sz="0" w:space="0" w:color="auto"/>
      </w:divBdr>
    </w:div>
    <w:div w:id="1862933040">
      <w:bodyDiv w:val="1"/>
      <w:marLeft w:val="0"/>
      <w:marRight w:val="0"/>
      <w:marTop w:val="0"/>
      <w:marBottom w:val="0"/>
      <w:divBdr>
        <w:top w:val="none" w:sz="0" w:space="0" w:color="auto"/>
        <w:left w:val="none" w:sz="0" w:space="0" w:color="auto"/>
        <w:bottom w:val="none" w:sz="0" w:space="0" w:color="auto"/>
        <w:right w:val="none" w:sz="0" w:space="0" w:color="auto"/>
      </w:divBdr>
    </w:div>
    <w:div w:id="1863005898">
      <w:bodyDiv w:val="1"/>
      <w:marLeft w:val="0"/>
      <w:marRight w:val="0"/>
      <w:marTop w:val="0"/>
      <w:marBottom w:val="0"/>
      <w:divBdr>
        <w:top w:val="none" w:sz="0" w:space="0" w:color="auto"/>
        <w:left w:val="none" w:sz="0" w:space="0" w:color="auto"/>
        <w:bottom w:val="none" w:sz="0" w:space="0" w:color="auto"/>
        <w:right w:val="none" w:sz="0" w:space="0" w:color="auto"/>
      </w:divBdr>
    </w:div>
    <w:div w:id="1863008361">
      <w:bodyDiv w:val="1"/>
      <w:marLeft w:val="0"/>
      <w:marRight w:val="0"/>
      <w:marTop w:val="0"/>
      <w:marBottom w:val="0"/>
      <w:divBdr>
        <w:top w:val="none" w:sz="0" w:space="0" w:color="auto"/>
        <w:left w:val="none" w:sz="0" w:space="0" w:color="auto"/>
        <w:bottom w:val="none" w:sz="0" w:space="0" w:color="auto"/>
        <w:right w:val="none" w:sz="0" w:space="0" w:color="auto"/>
      </w:divBdr>
    </w:div>
    <w:div w:id="1863085638">
      <w:bodyDiv w:val="1"/>
      <w:marLeft w:val="0"/>
      <w:marRight w:val="0"/>
      <w:marTop w:val="0"/>
      <w:marBottom w:val="0"/>
      <w:divBdr>
        <w:top w:val="none" w:sz="0" w:space="0" w:color="auto"/>
        <w:left w:val="none" w:sz="0" w:space="0" w:color="auto"/>
        <w:bottom w:val="none" w:sz="0" w:space="0" w:color="auto"/>
        <w:right w:val="none" w:sz="0" w:space="0" w:color="auto"/>
      </w:divBdr>
    </w:div>
    <w:div w:id="1863203024">
      <w:bodyDiv w:val="1"/>
      <w:marLeft w:val="0"/>
      <w:marRight w:val="0"/>
      <w:marTop w:val="0"/>
      <w:marBottom w:val="0"/>
      <w:divBdr>
        <w:top w:val="none" w:sz="0" w:space="0" w:color="auto"/>
        <w:left w:val="none" w:sz="0" w:space="0" w:color="auto"/>
        <w:bottom w:val="none" w:sz="0" w:space="0" w:color="auto"/>
        <w:right w:val="none" w:sz="0" w:space="0" w:color="auto"/>
      </w:divBdr>
    </w:div>
    <w:div w:id="1863207789">
      <w:bodyDiv w:val="1"/>
      <w:marLeft w:val="0"/>
      <w:marRight w:val="0"/>
      <w:marTop w:val="0"/>
      <w:marBottom w:val="0"/>
      <w:divBdr>
        <w:top w:val="none" w:sz="0" w:space="0" w:color="auto"/>
        <w:left w:val="none" w:sz="0" w:space="0" w:color="auto"/>
        <w:bottom w:val="none" w:sz="0" w:space="0" w:color="auto"/>
        <w:right w:val="none" w:sz="0" w:space="0" w:color="auto"/>
      </w:divBdr>
    </w:div>
    <w:div w:id="1863277645">
      <w:bodyDiv w:val="1"/>
      <w:marLeft w:val="0"/>
      <w:marRight w:val="0"/>
      <w:marTop w:val="0"/>
      <w:marBottom w:val="0"/>
      <w:divBdr>
        <w:top w:val="none" w:sz="0" w:space="0" w:color="auto"/>
        <w:left w:val="none" w:sz="0" w:space="0" w:color="auto"/>
        <w:bottom w:val="none" w:sz="0" w:space="0" w:color="auto"/>
        <w:right w:val="none" w:sz="0" w:space="0" w:color="auto"/>
      </w:divBdr>
    </w:div>
    <w:div w:id="1863786749">
      <w:bodyDiv w:val="1"/>
      <w:marLeft w:val="0"/>
      <w:marRight w:val="0"/>
      <w:marTop w:val="0"/>
      <w:marBottom w:val="0"/>
      <w:divBdr>
        <w:top w:val="none" w:sz="0" w:space="0" w:color="auto"/>
        <w:left w:val="none" w:sz="0" w:space="0" w:color="auto"/>
        <w:bottom w:val="none" w:sz="0" w:space="0" w:color="auto"/>
        <w:right w:val="none" w:sz="0" w:space="0" w:color="auto"/>
      </w:divBdr>
    </w:div>
    <w:div w:id="1863788541">
      <w:bodyDiv w:val="1"/>
      <w:marLeft w:val="0"/>
      <w:marRight w:val="0"/>
      <w:marTop w:val="0"/>
      <w:marBottom w:val="0"/>
      <w:divBdr>
        <w:top w:val="none" w:sz="0" w:space="0" w:color="auto"/>
        <w:left w:val="none" w:sz="0" w:space="0" w:color="auto"/>
        <w:bottom w:val="none" w:sz="0" w:space="0" w:color="auto"/>
        <w:right w:val="none" w:sz="0" w:space="0" w:color="auto"/>
      </w:divBdr>
    </w:div>
    <w:div w:id="1863979478">
      <w:bodyDiv w:val="1"/>
      <w:marLeft w:val="0"/>
      <w:marRight w:val="0"/>
      <w:marTop w:val="0"/>
      <w:marBottom w:val="0"/>
      <w:divBdr>
        <w:top w:val="none" w:sz="0" w:space="0" w:color="auto"/>
        <w:left w:val="none" w:sz="0" w:space="0" w:color="auto"/>
        <w:bottom w:val="none" w:sz="0" w:space="0" w:color="auto"/>
        <w:right w:val="none" w:sz="0" w:space="0" w:color="auto"/>
      </w:divBdr>
    </w:div>
    <w:div w:id="1864007363">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3860">
      <w:bodyDiv w:val="1"/>
      <w:marLeft w:val="0"/>
      <w:marRight w:val="0"/>
      <w:marTop w:val="0"/>
      <w:marBottom w:val="0"/>
      <w:divBdr>
        <w:top w:val="none" w:sz="0" w:space="0" w:color="auto"/>
        <w:left w:val="none" w:sz="0" w:space="0" w:color="auto"/>
        <w:bottom w:val="none" w:sz="0" w:space="0" w:color="auto"/>
        <w:right w:val="none" w:sz="0" w:space="0" w:color="auto"/>
      </w:divBdr>
    </w:div>
    <w:div w:id="1864900640">
      <w:bodyDiv w:val="1"/>
      <w:marLeft w:val="0"/>
      <w:marRight w:val="0"/>
      <w:marTop w:val="0"/>
      <w:marBottom w:val="0"/>
      <w:divBdr>
        <w:top w:val="none" w:sz="0" w:space="0" w:color="auto"/>
        <w:left w:val="none" w:sz="0" w:space="0" w:color="auto"/>
        <w:bottom w:val="none" w:sz="0" w:space="0" w:color="auto"/>
        <w:right w:val="none" w:sz="0" w:space="0" w:color="auto"/>
      </w:divBdr>
    </w:div>
    <w:div w:id="1865099029">
      <w:bodyDiv w:val="1"/>
      <w:marLeft w:val="0"/>
      <w:marRight w:val="0"/>
      <w:marTop w:val="0"/>
      <w:marBottom w:val="0"/>
      <w:divBdr>
        <w:top w:val="none" w:sz="0" w:space="0" w:color="auto"/>
        <w:left w:val="none" w:sz="0" w:space="0" w:color="auto"/>
        <w:bottom w:val="none" w:sz="0" w:space="0" w:color="auto"/>
        <w:right w:val="none" w:sz="0" w:space="0" w:color="auto"/>
      </w:divBdr>
    </w:div>
    <w:div w:id="1865172819">
      <w:bodyDiv w:val="1"/>
      <w:marLeft w:val="0"/>
      <w:marRight w:val="0"/>
      <w:marTop w:val="0"/>
      <w:marBottom w:val="0"/>
      <w:divBdr>
        <w:top w:val="none" w:sz="0" w:space="0" w:color="auto"/>
        <w:left w:val="none" w:sz="0" w:space="0" w:color="auto"/>
        <w:bottom w:val="none" w:sz="0" w:space="0" w:color="auto"/>
        <w:right w:val="none" w:sz="0" w:space="0" w:color="auto"/>
      </w:divBdr>
    </w:div>
    <w:div w:id="1865824209">
      <w:bodyDiv w:val="1"/>
      <w:marLeft w:val="0"/>
      <w:marRight w:val="0"/>
      <w:marTop w:val="0"/>
      <w:marBottom w:val="0"/>
      <w:divBdr>
        <w:top w:val="none" w:sz="0" w:space="0" w:color="auto"/>
        <w:left w:val="none" w:sz="0" w:space="0" w:color="auto"/>
        <w:bottom w:val="none" w:sz="0" w:space="0" w:color="auto"/>
        <w:right w:val="none" w:sz="0" w:space="0" w:color="auto"/>
      </w:divBdr>
    </w:div>
    <w:div w:id="1866089433">
      <w:bodyDiv w:val="1"/>
      <w:marLeft w:val="0"/>
      <w:marRight w:val="0"/>
      <w:marTop w:val="0"/>
      <w:marBottom w:val="0"/>
      <w:divBdr>
        <w:top w:val="none" w:sz="0" w:space="0" w:color="auto"/>
        <w:left w:val="none" w:sz="0" w:space="0" w:color="auto"/>
        <w:bottom w:val="none" w:sz="0" w:space="0" w:color="auto"/>
        <w:right w:val="none" w:sz="0" w:space="0" w:color="auto"/>
      </w:divBdr>
    </w:div>
    <w:div w:id="1866092183">
      <w:bodyDiv w:val="1"/>
      <w:marLeft w:val="0"/>
      <w:marRight w:val="0"/>
      <w:marTop w:val="0"/>
      <w:marBottom w:val="0"/>
      <w:divBdr>
        <w:top w:val="none" w:sz="0" w:space="0" w:color="auto"/>
        <w:left w:val="none" w:sz="0" w:space="0" w:color="auto"/>
        <w:bottom w:val="none" w:sz="0" w:space="0" w:color="auto"/>
        <w:right w:val="none" w:sz="0" w:space="0" w:color="auto"/>
      </w:divBdr>
    </w:div>
    <w:div w:id="1866214283">
      <w:bodyDiv w:val="1"/>
      <w:marLeft w:val="0"/>
      <w:marRight w:val="0"/>
      <w:marTop w:val="0"/>
      <w:marBottom w:val="0"/>
      <w:divBdr>
        <w:top w:val="none" w:sz="0" w:space="0" w:color="auto"/>
        <w:left w:val="none" w:sz="0" w:space="0" w:color="auto"/>
        <w:bottom w:val="none" w:sz="0" w:space="0" w:color="auto"/>
        <w:right w:val="none" w:sz="0" w:space="0" w:color="auto"/>
      </w:divBdr>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7012569">
      <w:bodyDiv w:val="1"/>
      <w:marLeft w:val="0"/>
      <w:marRight w:val="0"/>
      <w:marTop w:val="0"/>
      <w:marBottom w:val="0"/>
      <w:divBdr>
        <w:top w:val="none" w:sz="0" w:space="0" w:color="auto"/>
        <w:left w:val="none" w:sz="0" w:space="0" w:color="auto"/>
        <w:bottom w:val="none" w:sz="0" w:space="0" w:color="auto"/>
        <w:right w:val="none" w:sz="0" w:space="0" w:color="auto"/>
      </w:divBdr>
    </w:div>
    <w:div w:id="1867283325">
      <w:bodyDiv w:val="1"/>
      <w:marLeft w:val="0"/>
      <w:marRight w:val="0"/>
      <w:marTop w:val="0"/>
      <w:marBottom w:val="0"/>
      <w:divBdr>
        <w:top w:val="none" w:sz="0" w:space="0" w:color="auto"/>
        <w:left w:val="none" w:sz="0" w:space="0" w:color="auto"/>
        <w:bottom w:val="none" w:sz="0" w:space="0" w:color="auto"/>
        <w:right w:val="none" w:sz="0" w:space="0" w:color="auto"/>
      </w:divBdr>
    </w:div>
    <w:div w:id="1867407887">
      <w:bodyDiv w:val="1"/>
      <w:marLeft w:val="0"/>
      <w:marRight w:val="0"/>
      <w:marTop w:val="0"/>
      <w:marBottom w:val="0"/>
      <w:divBdr>
        <w:top w:val="none" w:sz="0" w:space="0" w:color="auto"/>
        <w:left w:val="none" w:sz="0" w:space="0" w:color="auto"/>
        <w:bottom w:val="none" w:sz="0" w:space="0" w:color="auto"/>
        <w:right w:val="none" w:sz="0" w:space="0" w:color="auto"/>
      </w:divBdr>
    </w:div>
    <w:div w:id="1867595015">
      <w:bodyDiv w:val="1"/>
      <w:marLeft w:val="0"/>
      <w:marRight w:val="0"/>
      <w:marTop w:val="0"/>
      <w:marBottom w:val="0"/>
      <w:divBdr>
        <w:top w:val="none" w:sz="0" w:space="0" w:color="auto"/>
        <w:left w:val="none" w:sz="0" w:space="0" w:color="auto"/>
        <w:bottom w:val="none" w:sz="0" w:space="0" w:color="auto"/>
        <w:right w:val="none" w:sz="0" w:space="0" w:color="auto"/>
      </w:divBdr>
    </w:div>
    <w:div w:id="1867674081">
      <w:bodyDiv w:val="1"/>
      <w:marLeft w:val="0"/>
      <w:marRight w:val="0"/>
      <w:marTop w:val="0"/>
      <w:marBottom w:val="0"/>
      <w:divBdr>
        <w:top w:val="none" w:sz="0" w:space="0" w:color="auto"/>
        <w:left w:val="none" w:sz="0" w:space="0" w:color="auto"/>
        <w:bottom w:val="none" w:sz="0" w:space="0" w:color="auto"/>
        <w:right w:val="none" w:sz="0" w:space="0" w:color="auto"/>
      </w:divBdr>
    </w:div>
    <w:div w:id="1867676482">
      <w:bodyDiv w:val="1"/>
      <w:marLeft w:val="0"/>
      <w:marRight w:val="0"/>
      <w:marTop w:val="0"/>
      <w:marBottom w:val="0"/>
      <w:divBdr>
        <w:top w:val="none" w:sz="0" w:space="0" w:color="auto"/>
        <w:left w:val="none" w:sz="0" w:space="0" w:color="auto"/>
        <w:bottom w:val="none" w:sz="0" w:space="0" w:color="auto"/>
        <w:right w:val="none" w:sz="0" w:space="0" w:color="auto"/>
      </w:divBdr>
    </w:div>
    <w:div w:id="1868173380">
      <w:bodyDiv w:val="1"/>
      <w:marLeft w:val="0"/>
      <w:marRight w:val="0"/>
      <w:marTop w:val="0"/>
      <w:marBottom w:val="0"/>
      <w:divBdr>
        <w:top w:val="none" w:sz="0" w:space="0" w:color="auto"/>
        <w:left w:val="none" w:sz="0" w:space="0" w:color="auto"/>
        <w:bottom w:val="none" w:sz="0" w:space="0" w:color="auto"/>
        <w:right w:val="none" w:sz="0" w:space="0" w:color="auto"/>
      </w:divBdr>
    </w:div>
    <w:div w:id="1868253545">
      <w:bodyDiv w:val="1"/>
      <w:marLeft w:val="0"/>
      <w:marRight w:val="0"/>
      <w:marTop w:val="0"/>
      <w:marBottom w:val="0"/>
      <w:divBdr>
        <w:top w:val="none" w:sz="0" w:space="0" w:color="auto"/>
        <w:left w:val="none" w:sz="0" w:space="0" w:color="auto"/>
        <w:bottom w:val="none" w:sz="0" w:space="0" w:color="auto"/>
        <w:right w:val="none" w:sz="0" w:space="0" w:color="auto"/>
      </w:divBdr>
    </w:div>
    <w:div w:id="1868326357">
      <w:bodyDiv w:val="1"/>
      <w:marLeft w:val="0"/>
      <w:marRight w:val="0"/>
      <w:marTop w:val="0"/>
      <w:marBottom w:val="0"/>
      <w:divBdr>
        <w:top w:val="none" w:sz="0" w:space="0" w:color="auto"/>
        <w:left w:val="none" w:sz="0" w:space="0" w:color="auto"/>
        <w:bottom w:val="none" w:sz="0" w:space="0" w:color="auto"/>
        <w:right w:val="none" w:sz="0" w:space="0" w:color="auto"/>
      </w:divBdr>
    </w:div>
    <w:div w:id="1868445547">
      <w:bodyDiv w:val="1"/>
      <w:marLeft w:val="0"/>
      <w:marRight w:val="0"/>
      <w:marTop w:val="0"/>
      <w:marBottom w:val="0"/>
      <w:divBdr>
        <w:top w:val="none" w:sz="0" w:space="0" w:color="auto"/>
        <w:left w:val="none" w:sz="0" w:space="0" w:color="auto"/>
        <w:bottom w:val="none" w:sz="0" w:space="0" w:color="auto"/>
        <w:right w:val="none" w:sz="0" w:space="0" w:color="auto"/>
      </w:divBdr>
    </w:div>
    <w:div w:id="1868516724">
      <w:bodyDiv w:val="1"/>
      <w:marLeft w:val="0"/>
      <w:marRight w:val="0"/>
      <w:marTop w:val="0"/>
      <w:marBottom w:val="0"/>
      <w:divBdr>
        <w:top w:val="none" w:sz="0" w:space="0" w:color="auto"/>
        <w:left w:val="none" w:sz="0" w:space="0" w:color="auto"/>
        <w:bottom w:val="none" w:sz="0" w:space="0" w:color="auto"/>
        <w:right w:val="none" w:sz="0" w:space="0" w:color="auto"/>
      </w:divBdr>
    </w:div>
    <w:div w:id="1868788376">
      <w:bodyDiv w:val="1"/>
      <w:marLeft w:val="0"/>
      <w:marRight w:val="0"/>
      <w:marTop w:val="0"/>
      <w:marBottom w:val="0"/>
      <w:divBdr>
        <w:top w:val="none" w:sz="0" w:space="0" w:color="auto"/>
        <w:left w:val="none" w:sz="0" w:space="0" w:color="auto"/>
        <w:bottom w:val="none" w:sz="0" w:space="0" w:color="auto"/>
        <w:right w:val="none" w:sz="0" w:space="0" w:color="auto"/>
      </w:divBdr>
    </w:div>
    <w:div w:id="1869365226">
      <w:bodyDiv w:val="1"/>
      <w:marLeft w:val="0"/>
      <w:marRight w:val="0"/>
      <w:marTop w:val="0"/>
      <w:marBottom w:val="0"/>
      <w:divBdr>
        <w:top w:val="none" w:sz="0" w:space="0" w:color="auto"/>
        <w:left w:val="none" w:sz="0" w:space="0" w:color="auto"/>
        <w:bottom w:val="none" w:sz="0" w:space="0" w:color="auto"/>
        <w:right w:val="none" w:sz="0" w:space="0" w:color="auto"/>
      </w:divBdr>
    </w:div>
    <w:div w:id="1869367207">
      <w:bodyDiv w:val="1"/>
      <w:marLeft w:val="0"/>
      <w:marRight w:val="0"/>
      <w:marTop w:val="0"/>
      <w:marBottom w:val="0"/>
      <w:divBdr>
        <w:top w:val="none" w:sz="0" w:space="0" w:color="auto"/>
        <w:left w:val="none" w:sz="0" w:space="0" w:color="auto"/>
        <w:bottom w:val="none" w:sz="0" w:space="0" w:color="auto"/>
        <w:right w:val="none" w:sz="0" w:space="0" w:color="auto"/>
      </w:divBdr>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605">
      <w:bodyDiv w:val="1"/>
      <w:marLeft w:val="0"/>
      <w:marRight w:val="0"/>
      <w:marTop w:val="0"/>
      <w:marBottom w:val="0"/>
      <w:divBdr>
        <w:top w:val="none" w:sz="0" w:space="0" w:color="auto"/>
        <w:left w:val="none" w:sz="0" w:space="0" w:color="auto"/>
        <w:bottom w:val="none" w:sz="0" w:space="0" w:color="auto"/>
        <w:right w:val="none" w:sz="0" w:space="0" w:color="auto"/>
      </w:divBdr>
    </w:div>
    <w:div w:id="1869947245">
      <w:bodyDiv w:val="1"/>
      <w:marLeft w:val="0"/>
      <w:marRight w:val="0"/>
      <w:marTop w:val="0"/>
      <w:marBottom w:val="0"/>
      <w:divBdr>
        <w:top w:val="none" w:sz="0" w:space="0" w:color="auto"/>
        <w:left w:val="none" w:sz="0" w:space="0" w:color="auto"/>
        <w:bottom w:val="none" w:sz="0" w:space="0" w:color="auto"/>
        <w:right w:val="none" w:sz="0" w:space="0" w:color="auto"/>
      </w:divBdr>
    </w:div>
    <w:div w:id="1870218696">
      <w:bodyDiv w:val="1"/>
      <w:marLeft w:val="0"/>
      <w:marRight w:val="0"/>
      <w:marTop w:val="0"/>
      <w:marBottom w:val="0"/>
      <w:divBdr>
        <w:top w:val="none" w:sz="0" w:space="0" w:color="auto"/>
        <w:left w:val="none" w:sz="0" w:space="0" w:color="auto"/>
        <w:bottom w:val="none" w:sz="0" w:space="0" w:color="auto"/>
        <w:right w:val="none" w:sz="0" w:space="0" w:color="auto"/>
      </w:divBdr>
    </w:div>
    <w:div w:id="1870220244">
      <w:bodyDiv w:val="1"/>
      <w:marLeft w:val="0"/>
      <w:marRight w:val="0"/>
      <w:marTop w:val="0"/>
      <w:marBottom w:val="0"/>
      <w:divBdr>
        <w:top w:val="none" w:sz="0" w:space="0" w:color="auto"/>
        <w:left w:val="none" w:sz="0" w:space="0" w:color="auto"/>
        <w:bottom w:val="none" w:sz="0" w:space="0" w:color="auto"/>
        <w:right w:val="none" w:sz="0" w:space="0" w:color="auto"/>
      </w:divBdr>
    </w:div>
    <w:div w:id="1870220837">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412027">
      <w:bodyDiv w:val="1"/>
      <w:marLeft w:val="0"/>
      <w:marRight w:val="0"/>
      <w:marTop w:val="0"/>
      <w:marBottom w:val="0"/>
      <w:divBdr>
        <w:top w:val="none" w:sz="0" w:space="0" w:color="auto"/>
        <w:left w:val="none" w:sz="0" w:space="0" w:color="auto"/>
        <w:bottom w:val="none" w:sz="0" w:space="0" w:color="auto"/>
        <w:right w:val="none" w:sz="0" w:space="0" w:color="auto"/>
      </w:divBdr>
    </w:div>
    <w:div w:id="1870414421">
      <w:bodyDiv w:val="1"/>
      <w:marLeft w:val="0"/>
      <w:marRight w:val="0"/>
      <w:marTop w:val="0"/>
      <w:marBottom w:val="0"/>
      <w:divBdr>
        <w:top w:val="none" w:sz="0" w:space="0" w:color="auto"/>
        <w:left w:val="none" w:sz="0" w:space="0" w:color="auto"/>
        <w:bottom w:val="none" w:sz="0" w:space="0" w:color="auto"/>
        <w:right w:val="none" w:sz="0" w:space="0" w:color="auto"/>
      </w:divBdr>
    </w:div>
    <w:div w:id="1870491328">
      <w:bodyDiv w:val="1"/>
      <w:marLeft w:val="0"/>
      <w:marRight w:val="0"/>
      <w:marTop w:val="0"/>
      <w:marBottom w:val="0"/>
      <w:divBdr>
        <w:top w:val="none" w:sz="0" w:space="0" w:color="auto"/>
        <w:left w:val="none" w:sz="0" w:space="0" w:color="auto"/>
        <w:bottom w:val="none" w:sz="0" w:space="0" w:color="auto"/>
        <w:right w:val="none" w:sz="0" w:space="0" w:color="auto"/>
      </w:divBdr>
    </w:div>
    <w:div w:id="1870801125">
      <w:bodyDiv w:val="1"/>
      <w:marLeft w:val="0"/>
      <w:marRight w:val="0"/>
      <w:marTop w:val="0"/>
      <w:marBottom w:val="0"/>
      <w:divBdr>
        <w:top w:val="none" w:sz="0" w:space="0" w:color="auto"/>
        <w:left w:val="none" w:sz="0" w:space="0" w:color="auto"/>
        <w:bottom w:val="none" w:sz="0" w:space="0" w:color="auto"/>
        <w:right w:val="none" w:sz="0" w:space="0" w:color="auto"/>
      </w:divBdr>
    </w:div>
    <w:div w:id="1871064788">
      <w:bodyDiv w:val="1"/>
      <w:marLeft w:val="0"/>
      <w:marRight w:val="0"/>
      <w:marTop w:val="0"/>
      <w:marBottom w:val="0"/>
      <w:divBdr>
        <w:top w:val="none" w:sz="0" w:space="0" w:color="auto"/>
        <w:left w:val="none" w:sz="0" w:space="0" w:color="auto"/>
        <w:bottom w:val="none" w:sz="0" w:space="0" w:color="auto"/>
        <w:right w:val="none" w:sz="0" w:space="0" w:color="auto"/>
      </w:divBdr>
    </w:div>
    <w:div w:id="1871409758">
      <w:bodyDiv w:val="1"/>
      <w:marLeft w:val="0"/>
      <w:marRight w:val="0"/>
      <w:marTop w:val="0"/>
      <w:marBottom w:val="0"/>
      <w:divBdr>
        <w:top w:val="none" w:sz="0" w:space="0" w:color="auto"/>
        <w:left w:val="none" w:sz="0" w:space="0" w:color="auto"/>
        <w:bottom w:val="none" w:sz="0" w:space="0" w:color="auto"/>
        <w:right w:val="none" w:sz="0" w:space="0" w:color="auto"/>
      </w:divBdr>
    </w:div>
    <w:div w:id="1871602060">
      <w:bodyDiv w:val="1"/>
      <w:marLeft w:val="0"/>
      <w:marRight w:val="0"/>
      <w:marTop w:val="0"/>
      <w:marBottom w:val="0"/>
      <w:divBdr>
        <w:top w:val="none" w:sz="0" w:space="0" w:color="auto"/>
        <w:left w:val="none" w:sz="0" w:space="0" w:color="auto"/>
        <w:bottom w:val="none" w:sz="0" w:space="0" w:color="auto"/>
        <w:right w:val="none" w:sz="0" w:space="0" w:color="auto"/>
      </w:divBdr>
    </w:div>
    <w:div w:id="1871603268">
      <w:bodyDiv w:val="1"/>
      <w:marLeft w:val="0"/>
      <w:marRight w:val="0"/>
      <w:marTop w:val="0"/>
      <w:marBottom w:val="0"/>
      <w:divBdr>
        <w:top w:val="none" w:sz="0" w:space="0" w:color="auto"/>
        <w:left w:val="none" w:sz="0" w:space="0" w:color="auto"/>
        <w:bottom w:val="none" w:sz="0" w:space="0" w:color="auto"/>
        <w:right w:val="none" w:sz="0" w:space="0" w:color="auto"/>
      </w:divBdr>
    </w:div>
    <w:div w:id="1871912820">
      <w:bodyDiv w:val="1"/>
      <w:marLeft w:val="0"/>
      <w:marRight w:val="0"/>
      <w:marTop w:val="0"/>
      <w:marBottom w:val="0"/>
      <w:divBdr>
        <w:top w:val="none" w:sz="0" w:space="0" w:color="auto"/>
        <w:left w:val="none" w:sz="0" w:space="0" w:color="auto"/>
        <w:bottom w:val="none" w:sz="0" w:space="0" w:color="auto"/>
        <w:right w:val="none" w:sz="0" w:space="0" w:color="auto"/>
      </w:divBdr>
    </w:div>
    <w:div w:id="1871917492">
      <w:bodyDiv w:val="1"/>
      <w:marLeft w:val="0"/>
      <w:marRight w:val="0"/>
      <w:marTop w:val="0"/>
      <w:marBottom w:val="0"/>
      <w:divBdr>
        <w:top w:val="none" w:sz="0" w:space="0" w:color="auto"/>
        <w:left w:val="none" w:sz="0" w:space="0" w:color="auto"/>
        <w:bottom w:val="none" w:sz="0" w:space="0" w:color="auto"/>
        <w:right w:val="none" w:sz="0" w:space="0" w:color="auto"/>
      </w:divBdr>
    </w:div>
    <w:div w:id="1871989083">
      <w:bodyDiv w:val="1"/>
      <w:marLeft w:val="0"/>
      <w:marRight w:val="0"/>
      <w:marTop w:val="0"/>
      <w:marBottom w:val="0"/>
      <w:divBdr>
        <w:top w:val="none" w:sz="0" w:space="0" w:color="auto"/>
        <w:left w:val="none" w:sz="0" w:space="0" w:color="auto"/>
        <w:bottom w:val="none" w:sz="0" w:space="0" w:color="auto"/>
        <w:right w:val="none" w:sz="0" w:space="0" w:color="auto"/>
      </w:divBdr>
    </w:div>
    <w:div w:id="1872062316">
      <w:bodyDiv w:val="1"/>
      <w:marLeft w:val="0"/>
      <w:marRight w:val="0"/>
      <w:marTop w:val="0"/>
      <w:marBottom w:val="0"/>
      <w:divBdr>
        <w:top w:val="none" w:sz="0" w:space="0" w:color="auto"/>
        <w:left w:val="none" w:sz="0" w:space="0" w:color="auto"/>
        <w:bottom w:val="none" w:sz="0" w:space="0" w:color="auto"/>
        <w:right w:val="none" w:sz="0" w:space="0" w:color="auto"/>
      </w:divBdr>
    </w:div>
    <w:div w:id="1872179619">
      <w:bodyDiv w:val="1"/>
      <w:marLeft w:val="0"/>
      <w:marRight w:val="0"/>
      <w:marTop w:val="0"/>
      <w:marBottom w:val="0"/>
      <w:divBdr>
        <w:top w:val="none" w:sz="0" w:space="0" w:color="auto"/>
        <w:left w:val="none" w:sz="0" w:space="0" w:color="auto"/>
        <w:bottom w:val="none" w:sz="0" w:space="0" w:color="auto"/>
        <w:right w:val="none" w:sz="0" w:space="0" w:color="auto"/>
      </w:divBdr>
    </w:div>
    <w:div w:id="1872179665">
      <w:bodyDiv w:val="1"/>
      <w:marLeft w:val="0"/>
      <w:marRight w:val="0"/>
      <w:marTop w:val="0"/>
      <w:marBottom w:val="0"/>
      <w:divBdr>
        <w:top w:val="none" w:sz="0" w:space="0" w:color="auto"/>
        <w:left w:val="none" w:sz="0" w:space="0" w:color="auto"/>
        <w:bottom w:val="none" w:sz="0" w:space="0" w:color="auto"/>
        <w:right w:val="none" w:sz="0" w:space="0" w:color="auto"/>
      </w:divBdr>
    </w:div>
    <w:div w:id="1872260250">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645768">
      <w:bodyDiv w:val="1"/>
      <w:marLeft w:val="0"/>
      <w:marRight w:val="0"/>
      <w:marTop w:val="0"/>
      <w:marBottom w:val="0"/>
      <w:divBdr>
        <w:top w:val="none" w:sz="0" w:space="0" w:color="auto"/>
        <w:left w:val="none" w:sz="0" w:space="0" w:color="auto"/>
        <w:bottom w:val="none" w:sz="0" w:space="0" w:color="auto"/>
        <w:right w:val="none" w:sz="0" w:space="0" w:color="auto"/>
      </w:divBdr>
    </w:div>
    <w:div w:id="1872838134">
      <w:bodyDiv w:val="1"/>
      <w:marLeft w:val="0"/>
      <w:marRight w:val="0"/>
      <w:marTop w:val="0"/>
      <w:marBottom w:val="0"/>
      <w:divBdr>
        <w:top w:val="none" w:sz="0" w:space="0" w:color="auto"/>
        <w:left w:val="none" w:sz="0" w:space="0" w:color="auto"/>
        <w:bottom w:val="none" w:sz="0" w:space="0" w:color="auto"/>
        <w:right w:val="none" w:sz="0" w:space="0" w:color="auto"/>
      </w:divBdr>
    </w:div>
    <w:div w:id="1872841830">
      <w:bodyDiv w:val="1"/>
      <w:marLeft w:val="0"/>
      <w:marRight w:val="0"/>
      <w:marTop w:val="0"/>
      <w:marBottom w:val="0"/>
      <w:divBdr>
        <w:top w:val="none" w:sz="0" w:space="0" w:color="auto"/>
        <w:left w:val="none" w:sz="0" w:space="0" w:color="auto"/>
        <w:bottom w:val="none" w:sz="0" w:space="0" w:color="auto"/>
        <w:right w:val="none" w:sz="0" w:space="0" w:color="auto"/>
      </w:divBdr>
    </w:div>
    <w:div w:id="1872918858">
      <w:bodyDiv w:val="1"/>
      <w:marLeft w:val="0"/>
      <w:marRight w:val="0"/>
      <w:marTop w:val="0"/>
      <w:marBottom w:val="0"/>
      <w:divBdr>
        <w:top w:val="none" w:sz="0" w:space="0" w:color="auto"/>
        <w:left w:val="none" w:sz="0" w:space="0" w:color="auto"/>
        <w:bottom w:val="none" w:sz="0" w:space="0" w:color="auto"/>
        <w:right w:val="none" w:sz="0" w:space="0" w:color="auto"/>
      </w:divBdr>
    </w:div>
    <w:div w:id="1872955302">
      <w:bodyDiv w:val="1"/>
      <w:marLeft w:val="0"/>
      <w:marRight w:val="0"/>
      <w:marTop w:val="0"/>
      <w:marBottom w:val="0"/>
      <w:divBdr>
        <w:top w:val="none" w:sz="0" w:space="0" w:color="auto"/>
        <w:left w:val="none" w:sz="0" w:space="0" w:color="auto"/>
        <w:bottom w:val="none" w:sz="0" w:space="0" w:color="auto"/>
        <w:right w:val="none" w:sz="0" w:space="0" w:color="auto"/>
      </w:divBdr>
    </w:div>
    <w:div w:id="1873222470">
      <w:bodyDiv w:val="1"/>
      <w:marLeft w:val="0"/>
      <w:marRight w:val="0"/>
      <w:marTop w:val="0"/>
      <w:marBottom w:val="0"/>
      <w:divBdr>
        <w:top w:val="none" w:sz="0" w:space="0" w:color="auto"/>
        <w:left w:val="none" w:sz="0" w:space="0" w:color="auto"/>
        <w:bottom w:val="none" w:sz="0" w:space="0" w:color="auto"/>
        <w:right w:val="none" w:sz="0" w:space="0" w:color="auto"/>
      </w:divBdr>
    </w:div>
    <w:div w:id="1873766000">
      <w:bodyDiv w:val="1"/>
      <w:marLeft w:val="0"/>
      <w:marRight w:val="0"/>
      <w:marTop w:val="0"/>
      <w:marBottom w:val="0"/>
      <w:divBdr>
        <w:top w:val="none" w:sz="0" w:space="0" w:color="auto"/>
        <w:left w:val="none" w:sz="0" w:space="0" w:color="auto"/>
        <w:bottom w:val="none" w:sz="0" w:space="0" w:color="auto"/>
        <w:right w:val="none" w:sz="0" w:space="0" w:color="auto"/>
      </w:divBdr>
    </w:div>
    <w:div w:id="1873766595">
      <w:bodyDiv w:val="1"/>
      <w:marLeft w:val="0"/>
      <w:marRight w:val="0"/>
      <w:marTop w:val="0"/>
      <w:marBottom w:val="0"/>
      <w:divBdr>
        <w:top w:val="none" w:sz="0" w:space="0" w:color="auto"/>
        <w:left w:val="none" w:sz="0" w:space="0" w:color="auto"/>
        <w:bottom w:val="none" w:sz="0" w:space="0" w:color="auto"/>
        <w:right w:val="none" w:sz="0" w:space="0" w:color="auto"/>
      </w:divBdr>
    </w:div>
    <w:div w:id="1873881189">
      <w:bodyDiv w:val="1"/>
      <w:marLeft w:val="0"/>
      <w:marRight w:val="0"/>
      <w:marTop w:val="0"/>
      <w:marBottom w:val="0"/>
      <w:divBdr>
        <w:top w:val="none" w:sz="0" w:space="0" w:color="auto"/>
        <w:left w:val="none" w:sz="0" w:space="0" w:color="auto"/>
        <w:bottom w:val="none" w:sz="0" w:space="0" w:color="auto"/>
        <w:right w:val="none" w:sz="0" w:space="0" w:color="auto"/>
      </w:divBdr>
    </w:div>
    <w:div w:id="1874268406">
      <w:bodyDiv w:val="1"/>
      <w:marLeft w:val="0"/>
      <w:marRight w:val="0"/>
      <w:marTop w:val="0"/>
      <w:marBottom w:val="0"/>
      <w:divBdr>
        <w:top w:val="none" w:sz="0" w:space="0" w:color="auto"/>
        <w:left w:val="none" w:sz="0" w:space="0" w:color="auto"/>
        <w:bottom w:val="none" w:sz="0" w:space="0" w:color="auto"/>
        <w:right w:val="none" w:sz="0" w:space="0" w:color="auto"/>
      </w:divBdr>
    </w:div>
    <w:div w:id="1874343565">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9497">
      <w:bodyDiv w:val="1"/>
      <w:marLeft w:val="0"/>
      <w:marRight w:val="0"/>
      <w:marTop w:val="0"/>
      <w:marBottom w:val="0"/>
      <w:divBdr>
        <w:top w:val="none" w:sz="0" w:space="0" w:color="auto"/>
        <w:left w:val="none" w:sz="0" w:space="0" w:color="auto"/>
        <w:bottom w:val="none" w:sz="0" w:space="0" w:color="auto"/>
        <w:right w:val="none" w:sz="0" w:space="0" w:color="auto"/>
      </w:divBdr>
    </w:div>
    <w:div w:id="1874614767">
      <w:bodyDiv w:val="1"/>
      <w:marLeft w:val="0"/>
      <w:marRight w:val="0"/>
      <w:marTop w:val="0"/>
      <w:marBottom w:val="0"/>
      <w:divBdr>
        <w:top w:val="none" w:sz="0" w:space="0" w:color="auto"/>
        <w:left w:val="none" w:sz="0" w:space="0" w:color="auto"/>
        <w:bottom w:val="none" w:sz="0" w:space="0" w:color="auto"/>
        <w:right w:val="none" w:sz="0" w:space="0" w:color="auto"/>
      </w:divBdr>
    </w:div>
    <w:div w:id="1874687729">
      <w:bodyDiv w:val="1"/>
      <w:marLeft w:val="0"/>
      <w:marRight w:val="0"/>
      <w:marTop w:val="0"/>
      <w:marBottom w:val="0"/>
      <w:divBdr>
        <w:top w:val="none" w:sz="0" w:space="0" w:color="auto"/>
        <w:left w:val="none" w:sz="0" w:space="0" w:color="auto"/>
        <w:bottom w:val="none" w:sz="0" w:space="0" w:color="auto"/>
        <w:right w:val="none" w:sz="0" w:space="0" w:color="auto"/>
      </w:divBdr>
    </w:div>
    <w:div w:id="1874729431">
      <w:bodyDiv w:val="1"/>
      <w:marLeft w:val="0"/>
      <w:marRight w:val="0"/>
      <w:marTop w:val="0"/>
      <w:marBottom w:val="0"/>
      <w:divBdr>
        <w:top w:val="none" w:sz="0" w:space="0" w:color="auto"/>
        <w:left w:val="none" w:sz="0" w:space="0" w:color="auto"/>
        <w:bottom w:val="none" w:sz="0" w:space="0" w:color="auto"/>
        <w:right w:val="none" w:sz="0" w:space="0" w:color="auto"/>
      </w:divBdr>
    </w:div>
    <w:div w:id="1874800940">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84363">
      <w:bodyDiv w:val="1"/>
      <w:marLeft w:val="0"/>
      <w:marRight w:val="0"/>
      <w:marTop w:val="0"/>
      <w:marBottom w:val="0"/>
      <w:divBdr>
        <w:top w:val="none" w:sz="0" w:space="0" w:color="auto"/>
        <w:left w:val="none" w:sz="0" w:space="0" w:color="auto"/>
        <w:bottom w:val="none" w:sz="0" w:space="0" w:color="auto"/>
        <w:right w:val="none" w:sz="0" w:space="0" w:color="auto"/>
      </w:divBdr>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090">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322">
      <w:bodyDiv w:val="1"/>
      <w:marLeft w:val="0"/>
      <w:marRight w:val="0"/>
      <w:marTop w:val="0"/>
      <w:marBottom w:val="0"/>
      <w:divBdr>
        <w:top w:val="none" w:sz="0" w:space="0" w:color="auto"/>
        <w:left w:val="none" w:sz="0" w:space="0" w:color="auto"/>
        <w:bottom w:val="none" w:sz="0" w:space="0" w:color="auto"/>
        <w:right w:val="none" w:sz="0" w:space="0" w:color="auto"/>
      </w:divBdr>
    </w:div>
    <w:div w:id="1876768364">
      <w:bodyDiv w:val="1"/>
      <w:marLeft w:val="0"/>
      <w:marRight w:val="0"/>
      <w:marTop w:val="0"/>
      <w:marBottom w:val="0"/>
      <w:divBdr>
        <w:top w:val="none" w:sz="0" w:space="0" w:color="auto"/>
        <w:left w:val="none" w:sz="0" w:space="0" w:color="auto"/>
        <w:bottom w:val="none" w:sz="0" w:space="0" w:color="auto"/>
        <w:right w:val="none" w:sz="0" w:space="0" w:color="auto"/>
      </w:divBdr>
    </w:div>
    <w:div w:id="1876774238">
      <w:bodyDiv w:val="1"/>
      <w:marLeft w:val="0"/>
      <w:marRight w:val="0"/>
      <w:marTop w:val="0"/>
      <w:marBottom w:val="0"/>
      <w:divBdr>
        <w:top w:val="none" w:sz="0" w:space="0" w:color="auto"/>
        <w:left w:val="none" w:sz="0" w:space="0" w:color="auto"/>
        <w:bottom w:val="none" w:sz="0" w:space="0" w:color="auto"/>
        <w:right w:val="none" w:sz="0" w:space="0" w:color="auto"/>
      </w:divBdr>
    </w:div>
    <w:div w:id="1876961479">
      <w:bodyDiv w:val="1"/>
      <w:marLeft w:val="0"/>
      <w:marRight w:val="0"/>
      <w:marTop w:val="0"/>
      <w:marBottom w:val="0"/>
      <w:divBdr>
        <w:top w:val="none" w:sz="0" w:space="0" w:color="auto"/>
        <w:left w:val="none" w:sz="0" w:space="0" w:color="auto"/>
        <w:bottom w:val="none" w:sz="0" w:space="0" w:color="auto"/>
        <w:right w:val="none" w:sz="0" w:space="0" w:color="auto"/>
      </w:divBdr>
    </w:div>
    <w:div w:id="1876968571">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562">
      <w:bodyDiv w:val="1"/>
      <w:marLeft w:val="0"/>
      <w:marRight w:val="0"/>
      <w:marTop w:val="0"/>
      <w:marBottom w:val="0"/>
      <w:divBdr>
        <w:top w:val="none" w:sz="0" w:space="0" w:color="auto"/>
        <w:left w:val="none" w:sz="0" w:space="0" w:color="auto"/>
        <w:bottom w:val="none" w:sz="0" w:space="0" w:color="auto"/>
        <w:right w:val="none" w:sz="0" w:space="0" w:color="auto"/>
      </w:divBdr>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73576">
      <w:bodyDiv w:val="1"/>
      <w:marLeft w:val="0"/>
      <w:marRight w:val="0"/>
      <w:marTop w:val="0"/>
      <w:marBottom w:val="0"/>
      <w:divBdr>
        <w:top w:val="none" w:sz="0" w:space="0" w:color="auto"/>
        <w:left w:val="none" w:sz="0" w:space="0" w:color="auto"/>
        <w:bottom w:val="none" w:sz="0" w:space="0" w:color="auto"/>
        <w:right w:val="none" w:sz="0" w:space="0" w:color="auto"/>
      </w:divBdr>
    </w:div>
    <w:div w:id="1877624036">
      <w:bodyDiv w:val="1"/>
      <w:marLeft w:val="0"/>
      <w:marRight w:val="0"/>
      <w:marTop w:val="0"/>
      <w:marBottom w:val="0"/>
      <w:divBdr>
        <w:top w:val="none" w:sz="0" w:space="0" w:color="auto"/>
        <w:left w:val="none" w:sz="0" w:space="0" w:color="auto"/>
        <w:bottom w:val="none" w:sz="0" w:space="0" w:color="auto"/>
        <w:right w:val="none" w:sz="0" w:space="0" w:color="auto"/>
      </w:divBdr>
    </w:div>
    <w:div w:id="1877691186">
      <w:bodyDiv w:val="1"/>
      <w:marLeft w:val="0"/>
      <w:marRight w:val="0"/>
      <w:marTop w:val="0"/>
      <w:marBottom w:val="0"/>
      <w:divBdr>
        <w:top w:val="none" w:sz="0" w:space="0" w:color="auto"/>
        <w:left w:val="none" w:sz="0" w:space="0" w:color="auto"/>
        <w:bottom w:val="none" w:sz="0" w:space="0" w:color="auto"/>
        <w:right w:val="none" w:sz="0" w:space="0" w:color="auto"/>
      </w:divBdr>
    </w:div>
    <w:div w:id="1877808748">
      <w:bodyDiv w:val="1"/>
      <w:marLeft w:val="0"/>
      <w:marRight w:val="0"/>
      <w:marTop w:val="0"/>
      <w:marBottom w:val="0"/>
      <w:divBdr>
        <w:top w:val="none" w:sz="0" w:space="0" w:color="auto"/>
        <w:left w:val="none" w:sz="0" w:space="0" w:color="auto"/>
        <w:bottom w:val="none" w:sz="0" w:space="0" w:color="auto"/>
        <w:right w:val="none" w:sz="0" w:space="0" w:color="auto"/>
      </w:divBdr>
    </w:div>
    <w:div w:id="1877888999">
      <w:bodyDiv w:val="1"/>
      <w:marLeft w:val="0"/>
      <w:marRight w:val="0"/>
      <w:marTop w:val="0"/>
      <w:marBottom w:val="0"/>
      <w:divBdr>
        <w:top w:val="none" w:sz="0" w:space="0" w:color="auto"/>
        <w:left w:val="none" w:sz="0" w:space="0" w:color="auto"/>
        <w:bottom w:val="none" w:sz="0" w:space="0" w:color="auto"/>
        <w:right w:val="none" w:sz="0" w:space="0" w:color="auto"/>
      </w:divBdr>
    </w:div>
    <w:div w:id="1878001536">
      <w:bodyDiv w:val="1"/>
      <w:marLeft w:val="0"/>
      <w:marRight w:val="0"/>
      <w:marTop w:val="0"/>
      <w:marBottom w:val="0"/>
      <w:divBdr>
        <w:top w:val="none" w:sz="0" w:space="0" w:color="auto"/>
        <w:left w:val="none" w:sz="0" w:space="0" w:color="auto"/>
        <w:bottom w:val="none" w:sz="0" w:space="0" w:color="auto"/>
        <w:right w:val="none" w:sz="0" w:space="0" w:color="auto"/>
      </w:divBdr>
    </w:div>
    <w:div w:id="1878161161">
      <w:bodyDiv w:val="1"/>
      <w:marLeft w:val="0"/>
      <w:marRight w:val="0"/>
      <w:marTop w:val="0"/>
      <w:marBottom w:val="0"/>
      <w:divBdr>
        <w:top w:val="none" w:sz="0" w:space="0" w:color="auto"/>
        <w:left w:val="none" w:sz="0" w:space="0" w:color="auto"/>
        <w:bottom w:val="none" w:sz="0" w:space="0" w:color="auto"/>
        <w:right w:val="none" w:sz="0" w:space="0" w:color="auto"/>
      </w:divBdr>
    </w:div>
    <w:div w:id="1878203013">
      <w:bodyDiv w:val="1"/>
      <w:marLeft w:val="0"/>
      <w:marRight w:val="0"/>
      <w:marTop w:val="0"/>
      <w:marBottom w:val="0"/>
      <w:divBdr>
        <w:top w:val="none" w:sz="0" w:space="0" w:color="auto"/>
        <w:left w:val="none" w:sz="0" w:space="0" w:color="auto"/>
        <w:bottom w:val="none" w:sz="0" w:space="0" w:color="auto"/>
        <w:right w:val="none" w:sz="0" w:space="0" w:color="auto"/>
      </w:divBdr>
    </w:div>
    <w:div w:id="1878275748">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413">
      <w:bodyDiv w:val="1"/>
      <w:marLeft w:val="0"/>
      <w:marRight w:val="0"/>
      <w:marTop w:val="0"/>
      <w:marBottom w:val="0"/>
      <w:divBdr>
        <w:top w:val="none" w:sz="0" w:space="0" w:color="auto"/>
        <w:left w:val="none" w:sz="0" w:space="0" w:color="auto"/>
        <w:bottom w:val="none" w:sz="0" w:space="0" w:color="auto"/>
        <w:right w:val="none" w:sz="0" w:space="0" w:color="auto"/>
      </w:divBdr>
    </w:div>
    <w:div w:id="1878394425">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619123">
      <w:bodyDiv w:val="1"/>
      <w:marLeft w:val="0"/>
      <w:marRight w:val="0"/>
      <w:marTop w:val="0"/>
      <w:marBottom w:val="0"/>
      <w:divBdr>
        <w:top w:val="none" w:sz="0" w:space="0" w:color="auto"/>
        <w:left w:val="none" w:sz="0" w:space="0" w:color="auto"/>
        <w:bottom w:val="none" w:sz="0" w:space="0" w:color="auto"/>
        <w:right w:val="none" w:sz="0" w:space="0" w:color="auto"/>
      </w:divBdr>
    </w:div>
    <w:div w:id="1878813279">
      <w:bodyDiv w:val="1"/>
      <w:marLeft w:val="0"/>
      <w:marRight w:val="0"/>
      <w:marTop w:val="0"/>
      <w:marBottom w:val="0"/>
      <w:divBdr>
        <w:top w:val="none" w:sz="0" w:space="0" w:color="auto"/>
        <w:left w:val="none" w:sz="0" w:space="0" w:color="auto"/>
        <w:bottom w:val="none" w:sz="0" w:space="0" w:color="auto"/>
        <w:right w:val="none" w:sz="0" w:space="0" w:color="auto"/>
      </w:divBdr>
    </w:div>
    <w:div w:id="1878926581">
      <w:bodyDiv w:val="1"/>
      <w:marLeft w:val="0"/>
      <w:marRight w:val="0"/>
      <w:marTop w:val="0"/>
      <w:marBottom w:val="0"/>
      <w:divBdr>
        <w:top w:val="none" w:sz="0" w:space="0" w:color="auto"/>
        <w:left w:val="none" w:sz="0" w:space="0" w:color="auto"/>
        <w:bottom w:val="none" w:sz="0" w:space="0" w:color="auto"/>
        <w:right w:val="none" w:sz="0" w:space="0" w:color="auto"/>
      </w:divBdr>
    </w:div>
    <w:div w:id="1878930961">
      <w:bodyDiv w:val="1"/>
      <w:marLeft w:val="0"/>
      <w:marRight w:val="0"/>
      <w:marTop w:val="0"/>
      <w:marBottom w:val="0"/>
      <w:divBdr>
        <w:top w:val="none" w:sz="0" w:space="0" w:color="auto"/>
        <w:left w:val="none" w:sz="0" w:space="0" w:color="auto"/>
        <w:bottom w:val="none" w:sz="0" w:space="0" w:color="auto"/>
        <w:right w:val="none" w:sz="0" w:space="0" w:color="auto"/>
      </w:divBdr>
    </w:div>
    <w:div w:id="1879002154">
      <w:bodyDiv w:val="1"/>
      <w:marLeft w:val="0"/>
      <w:marRight w:val="0"/>
      <w:marTop w:val="0"/>
      <w:marBottom w:val="0"/>
      <w:divBdr>
        <w:top w:val="none" w:sz="0" w:space="0" w:color="auto"/>
        <w:left w:val="none" w:sz="0" w:space="0" w:color="auto"/>
        <w:bottom w:val="none" w:sz="0" w:space="0" w:color="auto"/>
        <w:right w:val="none" w:sz="0" w:space="0" w:color="auto"/>
      </w:divBdr>
    </w:div>
    <w:div w:id="1879003138">
      <w:bodyDiv w:val="1"/>
      <w:marLeft w:val="0"/>
      <w:marRight w:val="0"/>
      <w:marTop w:val="0"/>
      <w:marBottom w:val="0"/>
      <w:divBdr>
        <w:top w:val="none" w:sz="0" w:space="0" w:color="auto"/>
        <w:left w:val="none" w:sz="0" w:space="0" w:color="auto"/>
        <w:bottom w:val="none" w:sz="0" w:space="0" w:color="auto"/>
        <w:right w:val="none" w:sz="0" w:space="0" w:color="auto"/>
      </w:divBdr>
    </w:div>
    <w:div w:id="1879048507">
      <w:bodyDiv w:val="1"/>
      <w:marLeft w:val="0"/>
      <w:marRight w:val="0"/>
      <w:marTop w:val="0"/>
      <w:marBottom w:val="0"/>
      <w:divBdr>
        <w:top w:val="none" w:sz="0" w:space="0" w:color="auto"/>
        <w:left w:val="none" w:sz="0" w:space="0" w:color="auto"/>
        <w:bottom w:val="none" w:sz="0" w:space="0" w:color="auto"/>
        <w:right w:val="none" w:sz="0" w:space="0" w:color="auto"/>
      </w:divBdr>
    </w:div>
    <w:div w:id="1879244937">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13977">
      <w:bodyDiv w:val="1"/>
      <w:marLeft w:val="0"/>
      <w:marRight w:val="0"/>
      <w:marTop w:val="0"/>
      <w:marBottom w:val="0"/>
      <w:divBdr>
        <w:top w:val="none" w:sz="0" w:space="0" w:color="auto"/>
        <w:left w:val="none" w:sz="0" w:space="0" w:color="auto"/>
        <w:bottom w:val="none" w:sz="0" w:space="0" w:color="auto"/>
        <w:right w:val="none" w:sz="0" w:space="0" w:color="auto"/>
      </w:divBdr>
    </w:div>
    <w:div w:id="1879508108">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782411">
      <w:bodyDiv w:val="1"/>
      <w:marLeft w:val="0"/>
      <w:marRight w:val="0"/>
      <w:marTop w:val="0"/>
      <w:marBottom w:val="0"/>
      <w:divBdr>
        <w:top w:val="none" w:sz="0" w:space="0" w:color="auto"/>
        <w:left w:val="none" w:sz="0" w:space="0" w:color="auto"/>
        <w:bottom w:val="none" w:sz="0" w:space="0" w:color="auto"/>
        <w:right w:val="none" w:sz="0" w:space="0" w:color="auto"/>
      </w:divBdr>
    </w:div>
    <w:div w:id="1879850186">
      <w:bodyDiv w:val="1"/>
      <w:marLeft w:val="0"/>
      <w:marRight w:val="0"/>
      <w:marTop w:val="0"/>
      <w:marBottom w:val="0"/>
      <w:divBdr>
        <w:top w:val="none" w:sz="0" w:space="0" w:color="auto"/>
        <w:left w:val="none" w:sz="0" w:space="0" w:color="auto"/>
        <w:bottom w:val="none" w:sz="0" w:space="0" w:color="auto"/>
        <w:right w:val="none" w:sz="0" w:space="0" w:color="auto"/>
      </w:divBdr>
    </w:div>
    <w:div w:id="188005161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33">
      <w:bodyDiv w:val="1"/>
      <w:marLeft w:val="0"/>
      <w:marRight w:val="0"/>
      <w:marTop w:val="0"/>
      <w:marBottom w:val="0"/>
      <w:divBdr>
        <w:top w:val="none" w:sz="0" w:space="0" w:color="auto"/>
        <w:left w:val="none" w:sz="0" w:space="0" w:color="auto"/>
        <w:bottom w:val="none" w:sz="0" w:space="0" w:color="auto"/>
        <w:right w:val="none" w:sz="0" w:space="0" w:color="auto"/>
      </w:divBdr>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6878">
      <w:bodyDiv w:val="1"/>
      <w:marLeft w:val="0"/>
      <w:marRight w:val="0"/>
      <w:marTop w:val="0"/>
      <w:marBottom w:val="0"/>
      <w:divBdr>
        <w:top w:val="none" w:sz="0" w:space="0" w:color="auto"/>
        <w:left w:val="none" w:sz="0" w:space="0" w:color="auto"/>
        <w:bottom w:val="none" w:sz="0" w:space="0" w:color="auto"/>
        <w:right w:val="none" w:sz="0" w:space="0" w:color="auto"/>
      </w:divBdr>
    </w:div>
    <w:div w:id="1880630465">
      <w:bodyDiv w:val="1"/>
      <w:marLeft w:val="0"/>
      <w:marRight w:val="0"/>
      <w:marTop w:val="0"/>
      <w:marBottom w:val="0"/>
      <w:divBdr>
        <w:top w:val="none" w:sz="0" w:space="0" w:color="auto"/>
        <w:left w:val="none" w:sz="0" w:space="0" w:color="auto"/>
        <w:bottom w:val="none" w:sz="0" w:space="0" w:color="auto"/>
        <w:right w:val="none" w:sz="0" w:space="0" w:color="auto"/>
      </w:divBdr>
    </w:div>
    <w:div w:id="1880849147">
      <w:bodyDiv w:val="1"/>
      <w:marLeft w:val="0"/>
      <w:marRight w:val="0"/>
      <w:marTop w:val="0"/>
      <w:marBottom w:val="0"/>
      <w:divBdr>
        <w:top w:val="none" w:sz="0" w:space="0" w:color="auto"/>
        <w:left w:val="none" w:sz="0" w:space="0" w:color="auto"/>
        <w:bottom w:val="none" w:sz="0" w:space="0" w:color="auto"/>
        <w:right w:val="none" w:sz="0" w:space="0" w:color="auto"/>
      </w:divBdr>
    </w:div>
    <w:div w:id="1880849576">
      <w:bodyDiv w:val="1"/>
      <w:marLeft w:val="0"/>
      <w:marRight w:val="0"/>
      <w:marTop w:val="0"/>
      <w:marBottom w:val="0"/>
      <w:divBdr>
        <w:top w:val="none" w:sz="0" w:space="0" w:color="auto"/>
        <w:left w:val="none" w:sz="0" w:space="0" w:color="auto"/>
        <w:bottom w:val="none" w:sz="0" w:space="0" w:color="auto"/>
        <w:right w:val="none" w:sz="0" w:space="0" w:color="auto"/>
      </w:divBdr>
    </w:div>
    <w:div w:id="188089698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37908">
      <w:bodyDiv w:val="1"/>
      <w:marLeft w:val="0"/>
      <w:marRight w:val="0"/>
      <w:marTop w:val="0"/>
      <w:marBottom w:val="0"/>
      <w:divBdr>
        <w:top w:val="none" w:sz="0" w:space="0" w:color="auto"/>
        <w:left w:val="none" w:sz="0" w:space="0" w:color="auto"/>
        <w:bottom w:val="none" w:sz="0" w:space="0" w:color="auto"/>
        <w:right w:val="none" w:sz="0" w:space="0" w:color="auto"/>
      </w:divBdr>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1792">
      <w:bodyDiv w:val="1"/>
      <w:marLeft w:val="0"/>
      <w:marRight w:val="0"/>
      <w:marTop w:val="0"/>
      <w:marBottom w:val="0"/>
      <w:divBdr>
        <w:top w:val="none" w:sz="0" w:space="0" w:color="auto"/>
        <w:left w:val="none" w:sz="0" w:space="0" w:color="auto"/>
        <w:bottom w:val="none" w:sz="0" w:space="0" w:color="auto"/>
        <w:right w:val="none" w:sz="0" w:space="0" w:color="auto"/>
      </w:divBdr>
    </w:div>
    <w:div w:id="1881934593">
      <w:bodyDiv w:val="1"/>
      <w:marLeft w:val="0"/>
      <w:marRight w:val="0"/>
      <w:marTop w:val="0"/>
      <w:marBottom w:val="0"/>
      <w:divBdr>
        <w:top w:val="none" w:sz="0" w:space="0" w:color="auto"/>
        <w:left w:val="none" w:sz="0" w:space="0" w:color="auto"/>
        <w:bottom w:val="none" w:sz="0" w:space="0" w:color="auto"/>
        <w:right w:val="none" w:sz="0" w:space="0" w:color="auto"/>
      </w:divBdr>
    </w:div>
    <w:div w:id="1881941503">
      <w:bodyDiv w:val="1"/>
      <w:marLeft w:val="0"/>
      <w:marRight w:val="0"/>
      <w:marTop w:val="0"/>
      <w:marBottom w:val="0"/>
      <w:divBdr>
        <w:top w:val="none" w:sz="0" w:space="0" w:color="auto"/>
        <w:left w:val="none" w:sz="0" w:space="0" w:color="auto"/>
        <w:bottom w:val="none" w:sz="0" w:space="0" w:color="auto"/>
        <w:right w:val="none" w:sz="0" w:space="0" w:color="auto"/>
      </w:divBdr>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209277">
      <w:bodyDiv w:val="1"/>
      <w:marLeft w:val="0"/>
      <w:marRight w:val="0"/>
      <w:marTop w:val="0"/>
      <w:marBottom w:val="0"/>
      <w:divBdr>
        <w:top w:val="none" w:sz="0" w:space="0" w:color="auto"/>
        <w:left w:val="none" w:sz="0" w:space="0" w:color="auto"/>
        <w:bottom w:val="none" w:sz="0" w:space="0" w:color="auto"/>
        <w:right w:val="none" w:sz="0" w:space="0" w:color="auto"/>
      </w:divBdr>
    </w:div>
    <w:div w:id="1882354076">
      <w:bodyDiv w:val="1"/>
      <w:marLeft w:val="0"/>
      <w:marRight w:val="0"/>
      <w:marTop w:val="0"/>
      <w:marBottom w:val="0"/>
      <w:divBdr>
        <w:top w:val="none" w:sz="0" w:space="0" w:color="auto"/>
        <w:left w:val="none" w:sz="0" w:space="0" w:color="auto"/>
        <w:bottom w:val="none" w:sz="0" w:space="0" w:color="auto"/>
        <w:right w:val="none" w:sz="0" w:space="0" w:color="auto"/>
      </w:divBdr>
    </w:div>
    <w:div w:id="1882402521">
      <w:bodyDiv w:val="1"/>
      <w:marLeft w:val="0"/>
      <w:marRight w:val="0"/>
      <w:marTop w:val="0"/>
      <w:marBottom w:val="0"/>
      <w:divBdr>
        <w:top w:val="none" w:sz="0" w:space="0" w:color="auto"/>
        <w:left w:val="none" w:sz="0" w:space="0" w:color="auto"/>
        <w:bottom w:val="none" w:sz="0" w:space="0" w:color="auto"/>
        <w:right w:val="none" w:sz="0" w:space="0" w:color="auto"/>
      </w:divBdr>
    </w:div>
    <w:div w:id="1882791259">
      <w:bodyDiv w:val="1"/>
      <w:marLeft w:val="0"/>
      <w:marRight w:val="0"/>
      <w:marTop w:val="0"/>
      <w:marBottom w:val="0"/>
      <w:divBdr>
        <w:top w:val="none" w:sz="0" w:space="0" w:color="auto"/>
        <w:left w:val="none" w:sz="0" w:space="0" w:color="auto"/>
        <w:bottom w:val="none" w:sz="0" w:space="0" w:color="auto"/>
        <w:right w:val="none" w:sz="0" w:space="0" w:color="auto"/>
      </w:divBdr>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54725">
      <w:bodyDiv w:val="1"/>
      <w:marLeft w:val="0"/>
      <w:marRight w:val="0"/>
      <w:marTop w:val="0"/>
      <w:marBottom w:val="0"/>
      <w:divBdr>
        <w:top w:val="none" w:sz="0" w:space="0" w:color="auto"/>
        <w:left w:val="none" w:sz="0" w:space="0" w:color="auto"/>
        <w:bottom w:val="none" w:sz="0" w:space="0" w:color="auto"/>
        <w:right w:val="none" w:sz="0" w:space="0" w:color="auto"/>
      </w:divBdr>
    </w:div>
    <w:div w:id="1883126279">
      <w:bodyDiv w:val="1"/>
      <w:marLeft w:val="0"/>
      <w:marRight w:val="0"/>
      <w:marTop w:val="0"/>
      <w:marBottom w:val="0"/>
      <w:divBdr>
        <w:top w:val="none" w:sz="0" w:space="0" w:color="auto"/>
        <w:left w:val="none" w:sz="0" w:space="0" w:color="auto"/>
        <w:bottom w:val="none" w:sz="0" w:space="0" w:color="auto"/>
        <w:right w:val="none" w:sz="0" w:space="0" w:color="auto"/>
      </w:divBdr>
    </w:div>
    <w:div w:id="1883666136">
      <w:bodyDiv w:val="1"/>
      <w:marLeft w:val="0"/>
      <w:marRight w:val="0"/>
      <w:marTop w:val="0"/>
      <w:marBottom w:val="0"/>
      <w:divBdr>
        <w:top w:val="none" w:sz="0" w:space="0" w:color="auto"/>
        <w:left w:val="none" w:sz="0" w:space="0" w:color="auto"/>
        <w:bottom w:val="none" w:sz="0" w:space="0" w:color="auto"/>
        <w:right w:val="none" w:sz="0" w:space="0" w:color="auto"/>
      </w:divBdr>
    </w:div>
    <w:div w:id="1883781436">
      <w:bodyDiv w:val="1"/>
      <w:marLeft w:val="0"/>
      <w:marRight w:val="0"/>
      <w:marTop w:val="0"/>
      <w:marBottom w:val="0"/>
      <w:divBdr>
        <w:top w:val="none" w:sz="0" w:space="0" w:color="auto"/>
        <w:left w:val="none" w:sz="0" w:space="0" w:color="auto"/>
        <w:bottom w:val="none" w:sz="0" w:space="0" w:color="auto"/>
        <w:right w:val="none" w:sz="0" w:space="0" w:color="auto"/>
      </w:divBdr>
    </w:div>
    <w:div w:id="1883978130">
      <w:bodyDiv w:val="1"/>
      <w:marLeft w:val="0"/>
      <w:marRight w:val="0"/>
      <w:marTop w:val="0"/>
      <w:marBottom w:val="0"/>
      <w:divBdr>
        <w:top w:val="none" w:sz="0" w:space="0" w:color="auto"/>
        <w:left w:val="none" w:sz="0" w:space="0" w:color="auto"/>
        <w:bottom w:val="none" w:sz="0" w:space="0" w:color="auto"/>
        <w:right w:val="none" w:sz="0" w:space="0" w:color="auto"/>
      </w:divBdr>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4699">
      <w:bodyDiv w:val="1"/>
      <w:marLeft w:val="0"/>
      <w:marRight w:val="0"/>
      <w:marTop w:val="0"/>
      <w:marBottom w:val="0"/>
      <w:divBdr>
        <w:top w:val="none" w:sz="0" w:space="0" w:color="auto"/>
        <w:left w:val="none" w:sz="0" w:space="0" w:color="auto"/>
        <w:bottom w:val="none" w:sz="0" w:space="0" w:color="auto"/>
        <w:right w:val="none" w:sz="0" w:space="0" w:color="auto"/>
      </w:divBdr>
    </w:div>
    <w:div w:id="1884708642">
      <w:bodyDiv w:val="1"/>
      <w:marLeft w:val="0"/>
      <w:marRight w:val="0"/>
      <w:marTop w:val="0"/>
      <w:marBottom w:val="0"/>
      <w:divBdr>
        <w:top w:val="none" w:sz="0" w:space="0" w:color="auto"/>
        <w:left w:val="none" w:sz="0" w:space="0" w:color="auto"/>
        <w:bottom w:val="none" w:sz="0" w:space="0" w:color="auto"/>
        <w:right w:val="none" w:sz="0" w:space="0" w:color="auto"/>
      </w:divBdr>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753581">
      <w:bodyDiv w:val="1"/>
      <w:marLeft w:val="0"/>
      <w:marRight w:val="0"/>
      <w:marTop w:val="0"/>
      <w:marBottom w:val="0"/>
      <w:divBdr>
        <w:top w:val="none" w:sz="0" w:space="0" w:color="auto"/>
        <w:left w:val="none" w:sz="0" w:space="0" w:color="auto"/>
        <w:bottom w:val="none" w:sz="0" w:space="0" w:color="auto"/>
        <w:right w:val="none" w:sz="0" w:space="0" w:color="auto"/>
      </w:divBdr>
    </w:div>
    <w:div w:id="1884754821">
      <w:bodyDiv w:val="1"/>
      <w:marLeft w:val="0"/>
      <w:marRight w:val="0"/>
      <w:marTop w:val="0"/>
      <w:marBottom w:val="0"/>
      <w:divBdr>
        <w:top w:val="none" w:sz="0" w:space="0" w:color="auto"/>
        <w:left w:val="none" w:sz="0" w:space="0" w:color="auto"/>
        <w:bottom w:val="none" w:sz="0" w:space="0" w:color="auto"/>
        <w:right w:val="none" w:sz="0" w:space="0" w:color="auto"/>
      </w:divBdr>
    </w:div>
    <w:div w:id="1884905158">
      <w:bodyDiv w:val="1"/>
      <w:marLeft w:val="0"/>
      <w:marRight w:val="0"/>
      <w:marTop w:val="0"/>
      <w:marBottom w:val="0"/>
      <w:divBdr>
        <w:top w:val="none" w:sz="0" w:space="0" w:color="auto"/>
        <w:left w:val="none" w:sz="0" w:space="0" w:color="auto"/>
        <w:bottom w:val="none" w:sz="0" w:space="0" w:color="auto"/>
        <w:right w:val="none" w:sz="0" w:space="0" w:color="auto"/>
      </w:divBdr>
    </w:div>
    <w:div w:id="1885143775">
      <w:bodyDiv w:val="1"/>
      <w:marLeft w:val="0"/>
      <w:marRight w:val="0"/>
      <w:marTop w:val="0"/>
      <w:marBottom w:val="0"/>
      <w:divBdr>
        <w:top w:val="none" w:sz="0" w:space="0" w:color="auto"/>
        <w:left w:val="none" w:sz="0" w:space="0" w:color="auto"/>
        <w:bottom w:val="none" w:sz="0" w:space="0" w:color="auto"/>
        <w:right w:val="none" w:sz="0" w:space="0" w:color="auto"/>
      </w:divBdr>
    </w:div>
    <w:div w:id="1885171366">
      <w:bodyDiv w:val="1"/>
      <w:marLeft w:val="0"/>
      <w:marRight w:val="0"/>
      <w:marTop w:val="0"/>
      <w:marBottom w:val="0"/>
      <w:divBdr>
        <w:top w:val="none" w:sz="0" w:space="0" w:color="auto"/>
        <w:left w:val="none" w:sz="0" w:space="0" w:color="auto"/>
        <w:bottom w:val="none" w:sz="0" w:space="0" w:color="auto"/>
        <w:right w:val="none" w:sz="0" w:space="0" w:color="auto"/>
      </w:divBdr>
    </w:div>
    <w:div w:id="1885171568">
      <w:bodyDiv w:val="1"/>
      <w:marLeft w:val="0"/>
      <w:marRight w:val="0"/>
      <w:marTop w:val="0"/>
      <w:marBottom w:val="0"/>
      <w:divBdr>
        <w:top w:val="none" w:sz="0" w:space="0" w:color="auto"/>
        <w:left w:val="none" w:sz="0" w:space="0" w:color="auto"/>
        <w:bottom w:val="none" w:sz="0" w:space="0" w:color="auto"/>
        <w:right w:val="none" w:sz="0" w:space="0" w:color="auto"/>
      </w:divBdr>
    </w:div>
    <w:div w:id="1885210582">
      <w:bodyDiv w:val="1"/>
      <w:marLeft w:val="0"/>
      <w:marRight w:val="0"/>
      <w:marTop w:val="0"/>
      <w:marBottom w:val="0"/>
      <w:divBdr>
        <w:top w:val="none" w:sz="0" w:space="0" w:color="auto"/>
        <w:left w:val="none" w:sz="0" w:space="0" w:color="auto"/>
        <w:bottom w:val="none" w:sz="0" w:space="0" w:color="auto"/>
        <w:right w:val="none" w:sz="0" w:space="0" w:color="auto"/>
      </w:divBdr>
    </w:div>
    <w:div w:id="1885366573">
      <w:bodyDiv w:val="1"/>
      <w:marLeft w:val="0"/>
      <w:marRight w:val="0"/>
      <w:marTop w:val="0"/>
      <w:marBottom w:val="0"/>
      <w:divBdr>
        <w:top w:val="none" w:sz="0" w:space="0" w:color="auto"/>
        <w:left w:val="none" w:sz="0" w:space="0" w:color="auto"/>
        <w:bottom w:val="none" w:sz="0" w:space="0" w:color="auto"/>
        <w:right w:val="none" w:sz="0" w:space="0" w:color="auto"/>
      </w:divBdr>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556872">
      <w:bodyDiv w:val="1"/>
      <w:marLeft w:val="0"/>
      <w:marRight w:val="0"/>
      <w:marTop w:val="0"/>
      <w:marBottom w:val="0"/>
      <w:divBdr>
        <w:top w:val="none" w:sz="0" w:space="0" w:color="auto"/>
        <w:left w:val="none" w:sz="0" w:space="0" w:color="auto"/>
        <w:bottom w:val="none" w:sz="0" w:space="0" w:color="auto"/>
        <w:right w:val="none" w:sz="0" w:space="0" w:color="auto"/>
      </w:divBdr>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5825277">
      <w:bodyDiv w:val="1"/>
      <w:marLeft w:val="0"/>
      <w:marRight w:val="0"/>
      <w:marTop w:val="0"/>
      <w:marBottom w:val="0"/>
      <w:divBdr>
        <w:top w:val="none" w:sz="0" w:space="0" w:color="auto"/>
        <w:left w:val="none" w:sz="0" w:space="0" w:color="auto"/>
        <w:bottom w:val="none" w:sz="0" w:space="0" w:color="auto"/>
        <w:right w:val="none" w:sz="0" w:space="0" w:color="auto"/>
      </w:divBdr>
    </w:div>
    <w:div w:id="1885949354">
      <w:bodyDiv w:val="1"/>
      <w:marLeft w:val="0"/>
      <w:marRight w:val="0"/>
      <w:marTop w:val="0"/>
      <w:marBottom w:val="0"/>
      <w:divBdr>
        <w:top w:val="none" w:sz="0" w:space="0" w:color="auto"/>
        <w:left w:val="none" w:sz="0" w:space="0" w:color="auto"/>
        <w:bottom w:val="none" w:sz="0" w:space="0" w:color="auto"/>
        <w:right w:val="none" w:sz="0" w:space="0" w:color="auto"/>
      </w:divBdr>
    </w:div>
    <w:div w:id="1886140334">
      <w:bodyDiv w:val="1"/>
      <w:marLeft w:val="0"/>
      <w:marRight w:val="0"/>
      <w:marTop w:val="0"/>
      <w:marBottom w:val="0"/>
      <w:divBdr>
        <w:top w:val="none" w:sz="0" w:space="0" w:color="auto"/>
        <w:left w:val="none" w:sz="0" w:space="0" w:color="auto"/>
        <w:bottom w:val="none" w:sz="0" w:space="0" w:color="auto"/>
        <w:right w:val="none" w:sz="0" w:space="0" w:color="auto"/>
      </w:divBdr>
    </w:div>
    <w:div w:id="1886285942">
      <w:bodyDiv w:val="1"/>
      <w:marLeft w:val="0"/>
      <w:marRight w:val="0"/>
      <w:marTop w:val="0"/>
      <w:marBottom w:val="0"/>
      <w:divBdr>
        <w:top w:val="none" w:sz="0" w:space="0" w:color="auto"/>
        <w:left w:val="none" w:sz="0" w:space="0" w:color="auto"/>
        <w:bottom w:val="none" w:sz="0" w:space="0" w:color="auto"/>
        <w:right w:val="none" w:sz="0" w:space="0" w:color="auto"/>
      </w:divBdr>
    </w:div>
    <w:div w:id="1886287094">
      <w:bodyDiv w:val="1"/>
      <w:marLeft w:val="0"/>
      <w:marRight w:val="0"/>
      <w:marTop w:val="0"/>
      <w:marBottom w:val="0"/>
      <w:divBdr>
        <w:top w:val="none" w:sz="0" w:space="0" w:color="auto"/>
        <w:left w:val="none" w:sz="0" w:space="0" w:color="auto"/>
        <w:bottom w:val="none" w:sz="0" w:space="0" w:color="auto"/>
        <w:right w:val="none" w:sz="0" w:space="0" w:color="auto"/>
      </w:divBdr>
    </w:div>
    <w:div w:id="1886597211">
      <w:bodyDiv w:val="1"/>
      <w:marLeft w:val="0"/>
      <w:marRight w:val="0"/>
      <w:marTop w:val="0"/>
      <w:marBottom w:val="0"/>
      <w:divBdr>
        <w:top w:val="none" w:sz="0" w:space="0" w:color="auto"/>
        <w:left w:val="none" w:sz="0" w:space="0" w:color="auto"/>
        <w:bottom w:val="none" w:sz="0" w:space="0" w:color="auto"/>
        <w:right w:val="none" w:sz="0" w:space="0" w:color="auto"/>
      </w:divBdr>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6984617">
      <w:bodyDiv w:val="1"/>
      <w:marLeft w:val="0"/>
      <w:marRight w:val="0"/>
      <w:marTop w:val="0"/>
      <w:marBottom w:val="0"/>
      <w:divBdr>
        <w:top w:val="none" w:sz="0" w:space="0" w:color="auto"/>
        <w:left w:val="none" w:sz="0" w:space="0" w:color="auto"/>
        <w:bottom w:val="none" w:sz="0" w:space="0" w:color="auto"/>
        <w:right w:val="none" w:sz="0" w:space="0" w:color="auto"/>
      </w:divBdr>
    </w:div>
    <w:div w:id="1887062265">
      <w:bodyDiv w:val="1"/>
      <w:marLeft w:val="0"/>
      <w:marRight w:val="0"/>
      <w:marTop w:val="0"/>
      <w:marBottom w:val="0"/>
      <w:divBdr>
        <w:top w:val="none" w:sz="0" w:space="0" w:color="auto"/>
        <w:left w:val="none" w:sz="0" w:space="0" w:color="auto"/>
        <w:bottom w:val="none" w:sz="0" w:space="0" w:color="auto"/>
        <w:right w:val="none" w:sz="0" w:space="0" w:color="auto"/>
      </w:divBdr>
    </w:div>
    <w:div w:id="1887178528">
      <w:bodyDiv w:val="1"/>
      <w:marLeft w:val="0"/>
      <w:marRight w:val="0"/>
      <w:marTop w:val="0"/>
      <w:marBottom w:val="0"/>
      <w:divBdr>
        <w:top w:val="none" w:sz="0" w:space="0" w:color="auto"/>
        <w:left w:val="none" w:sz="0" w:space="0" w:color="auto"/>
        <w:bottom w:val="none" w:sz="0" w:space="0" w:color="auto"/>
        <w:right w:val="none" w:sz="0" w:space="0" w:color="auto"/>
      </w:divBdr>
    </w:div>
    <w:div w:id="1887377925">
      <w:bodyDiv w:val="1"/>
      <w:marLeft w:val="0"/>
      <w:marRight w:val="0"/>
      <w:marTop w:val="0"/>
      <w:marBottom w:val="0"/>
      <w:divBdr>
        <w:top w:val="none" w:sz="0" w:space="0" w:color="auto"/>
        <w:left w:val="none" w:sz="0" w:space="0" w:color="auto"/>
        <w:bottom w:val="none" w:sz="0" w:space="0" w:color="auto"/>
        <w:right w:val="none" w:sz="0" w:space="0" w:color="auto"/>
      </w:divBdr>
    </w:div>
    <w:div w:id="1887595113">
      <w:bodyDiv w:val="1"/>
      <w:marLeft w:val="0"/>
      <w:marRight w:val="0"/>
      <w:marTop w:val="0"/>
      <w:marBottom w:val="0"/>
      <w:divBdr>
        <w:top w:val="none" w:sz="0" w:space="0" w:color="auto"/>
        <w:left w:val="none" w:sz="0" w:space="0" w:color="auto"/>
        <w:bottom w:val="none" w:sz="0" w:space="0" w:color="auto"/>
        <w:right w:val="none" w:sz="0" w:space="0" w:color="auto"/>
      </w:divBdr>
    </w:div>
    <w:div w:id="1887596734">
      <w:bodyDiv w:val="1"/>
      <w:marLeft w:val="0"/>
      <w:marRight w:val="0"/>
      <w:marTop w:val="0"/>
      <w:marBottom w:val="0"/>
      <w:divBdr>
        <w:top w:val="none" w:sz="0" w:space="0" w:color="auto"/>
        <w:left w:val="none" w:sz="0" w:space="0" w:color="auto"/>
        <w:bottom w:val="none" w:sz="0" w:space="0" w:color="auto"/>
        <w:right w:val="none" w:sz="0" w:space="0" w:color="auto"/>
      </w:divBdr>
    </w:div>
    <w:div w:id="1887646126">
      <w:bodyDiv w:val="1"/>
      <w:marLeft w:val="0"/>
      <w:marRight w:val="0"/>
      <w:marTop w:val="0"/>
      <w:marBottom w:val="0"/>
      <w:divBdr>
        <w:top w:val="none" w:sz="0" w:space="0" w:color="auto"/>
        <w:left w:val="none" w:sz="0" w:space="0" w:color="auto"/>
        <w:bottom w:val="none" w:sz="0" w:space="0" w:color="auto"/>
        <w:right w:val="none" w:sz="0" w:space="0" w:color="auto"/>
      </w:divBdr>
    </w:div>
    <w:div w:id="1887793071">
      <w:bodyDiv w:val="1"/>
      <w:marLeft w:val="0"/>
      <w:marRight w:val="0"/>
      <w:marTop w:val="0"/>
      <w:marBottom w:val="0"/>
      <w:divBdr>
        <w:top w:val="none" w:sz="0" w:space="0" w:color="auto"/>
        <w:left w:val="none" w:sz="0" w:space="0" w:color="auto"/>
        <w:bottom w:val="none" w:sz="0" w:space="0" w:color="auto"/>
        <w:right w:val="none" w:sz="0" w:space="0" w:color="auto"/>
      </w:divBdr>
    </w:div>
    <w:div w:id="1887793874">
      <w:bodyDiv w:val="1"/>
      <w:marLeft w:val="0"/>
      <w:marRight w:val="0"/>
      <w:marTop w:val="0"/>
      <w:marBottom w:val="0"/>
      <w:divBdr>
        <w:top w:val="none" w:sz="0" w:space="0" w:color="auto"/>
        <w:left w:val="none" w:sz="0" w:space="0" w:color="auto"/>
        <w:bottom w:val="none" w:sz="0" w:space="0" w:color="auto"/>
        <w:right w:val="none" w:sz="0" w:space="0" w:color="auto"/>
      </w:divBdr>
    </w:div>
    <w:div w:id="1888298070">
      <w:bodyDiv w:val="1"/>
      <w:marLeft w:val="0"/>
      <w:marRight w:val="0"/>
      <w:marTop w:val="0"/>
      <w:marBottom w:val="0"/>
      <w:divBdr>
        <w:top w:val="none" w:sz="0" w:space="0" w:color="auto"/>
        <w:left w:val="none" w:sz="0" w:space="0" w:color="auto"/>
        <w:bottom w:val="none" w:sz="0" w:space="0" w:color="auto"/>
        <w:right w:val="none" w:sz="0" w:space="0" w:color="auto"/>
      </w:divBdr>
    </w:div>
    <w:div w:id="1888686571">
      <w:bodyDiv w:val="1"/>
      <w:marLeft w:val="0"/>
      <w:marRight w:val="0"/>
      <w:marTop w:val="0"/>
      <w:marBottom w:val="0"/>
      <w:divBdr>
        <w:top w:val="none" w:sz="0" w:space="0" w:color="auto"/>
        <w:left w:val="none" w:sz="0" w:space="0" w:color="auto"/>
        <w:bottom w:val="none" w:sz="0" w:space="0" w:color="auto"/>
        <w:right w:val="none" w:sz="0" w:space="0" w:color="auto"/>
      </w:divBdr>
    </w:div>
    <w:div w:id="1888714228">
      <w:bodyDiv w:val="1"/>
      <w:marLeft w:val="0"/>
      <w:marRight w:val="0"/>
      <w:marTop w:val="0"/>
      <w:marBottom w:val="0"/>
      <w:divBdr>
        <w:top w:val="none" w:sz="0" w:space="0" w:color="auto"/>
        <w:left w:val="none" w:sz="0" w:space="0" w:color="auto"/>
        <w:bottom w:val="none" w:sz="0" w:space="0" w:color="auto"/>
        <w:right w:val="none" w:sz="0" w:space="0" w:color="auto"/>
      </w:divBdr>
    </w:div>
    <w:div w:id="1888762722">
      <w:bodyDiv w:val="1"/>
      <w:marLeft w:val="0"/>
      <w:marRight w:val="0"/>
      <w:marTop w:val="0"/>
      <w:marBottom w:val="0"/>
      <w:divBdr>
        <w:top w:val="none" w:sz="0" w:space="0" w:color="auto"/>
        <w:left w:val="none" w:sz="0" w:space="0" w:color="auto"/>
        <w:bottom w:val="none" w:sz="0" w:space="0" w:color="auto"/>
        <w:right w:val="none" w:sz="0" w:space="0" w:color="auto"/>
      </w:divBdr>
    </w:div>
    <w:div w:id="1888909011">
      <w:bodyDiv w:val="1"/>
      <w:marLeft w:val="0"/>
      <w:marRight w:val="0"/>
      <w:marTop w:val="0"/>
      <w:marBottom w:val="0"/>
      <w:divBdr>
        <w:top w:val="none" w:sz="0" w:space="0" w:color="auto"/>
        <w:left w:val="none" w:sz="0" w:space="0" w:color="auto"/>
        <w:bottom w:val="none" w:sz="0" w:space="0" w:color="auto"/>
        <w:right w:val="none" w:sz="0" w:space="0" w:color="auto"/>
      </w:divBdr>
    </w:div>
    <w:div w:id="1889030824">
      <w:bodyDiv w:val="1"/>
      <w:marLeft w:val="0"/>
      <w:marRight w:val="0"/>
      <w:marTop w:val="0"/>
      <w:marBottom w:val="0"/>
      <w:divBdr>
        <w:top w:val="none" w:sz="0" w:space="0" w:color="auto"/>
        <w:left w:val="none" w:sz="0" w:space="0" w:color="auto"/>
        <w:bottom w:val="none" w:sz="0" w:space="0" w:color="auto"/>
        <w:right w:val="none" w:sz="0" w:space="0" w:color="auto"/>
      </w:divBdr>
    </w:div>
    <w:div w:id="1889145483">
      <w:bodyDiv w:val="1"/>
      <w:marLeft w:val="0"/>
      <w:marRight w:val="0"/>
      <w:marTop w:val="0"/>
      <w:marBottom w:val="0"/>
      <w:divBdr>
        <w:top w:val="none" w:sz="0" w:space="0" w:color="auto"/>
        <w:left w:val="none" w:sz="0" w:space="0" w:color="auto"/>
        <w:bottom w:val="none" w:sz="0" w:space="0" w:color="auto"/>
        <w:right w:val="none" w:sz="0" w:space="0" w:color="auto"/>
      </w:divBdr>
    </w:div>
    <w:div w:id="1889221626">
      <w:bodyDiv w:val="1"/>
      <w:marLeft w:val="0"/>
      <w:marRight w:val="0"/>
      <w:marTop w:val="0"/>
      <w:marBottom w:val="0"/>
      <w:divBdr>
        <w:top w:val="none" w:sz="0" w:space="0" w:color="auto"/>
        <w:left w:val="none" w:sz="0" w:space="0" w:color="auto"/>
        <w:bottom w:val="none" w:sz="0" w:space="0" w:color="auto"/>
        <w:right w:val="none" w:sz="0" w:space="0" w:color="auto"/>
      </w:divBdr>
    </w:div>
    <w:div w:id="1889560918">
      <w:bodyDiv w:val="1"/>
      <w:marLeft w:val="0"/>
      <w:marRight w:val="0"/>
      <w:marTop w:val="0"/>
      <w:marBottom w:val="0"/>
      <w:divBdr>
        <w:top w:val="none" w:sz="0" w:space="0" w:color="auto"/>
        <w:left w:val="none" w:sz="0" w:space="0" w:color="auto"/>
        <w:bottom w:val="none" w:sz="0" w:space="0" w:color="auto"/>
        <w:right w:val="none" w:sz="0" w:space="0" w:color="auto"/>
      </w:divBdr>
    </w:div>
    <w:div w:id="1889607181">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71594">
      <w:bodyDiv w:val="1"/>
      <w:marLeft w:val="0"/>
      <w:marRight w:val="0"/>
      <w:marTop w:val="0"/>
      <w:marBottom w:val="0"/>
      <w:divBdr>
        <w:top w:val="none" w:sz="0" w:space="0" w:color="auto"/>
        <w:left w:val="none" w:sz="0" w:space="0" w:color="auto"/>
        <w:bottom w:val="none" w:sz="0" w:space="0" w:color="auto"/>
        <w:right w:val="none" w:sz="0" w:space="0" w:color="auto"/>
      </w:divBdr>
    </w:div>
    <w:div w:id="1889873458">
      <w:bodyDiv w:val="1"/>
      <w:marLeft w:val="0"/>
      <w:marRight w:val="0"/>
      <w:marTop w:val="0"/>
      <w:marBottom w:val="0"/>
      <w:divBdr>
        <w:top w:val="none" w:sz="0" w:space="0" w:color="auto"/>
        <w:left w:val="none" w:sz="0" w:space="0" w:color="auto"/>
        <w:bottom w:val="none" w:sz="0" w:space="0" w:color="auto"/>
        <w:right w:val="none" w:sz="0" w:space="0" w:color="auto"/>
      </w:divBdr>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888">
      <w:bodyDiv w:val="1"/>
      <w:marLeft w:val="0"/>
      <w:marRight w:val="0"/>
      <w:marTop w:val="0"/>
      <w:marBottom w:val="0"/>
      <w:divBdr>
        <w:top w:val="none" w:sz="0" w:space="0" w:color="auto"/>
        <w:left w:val="none" w:sz="0" w:space="0" w:color="auto"/>
        <w:bottom w:val="none" w:sz="0" w:space="0" w:color="auto"/>
        <w:right w:val="none" w:sz="0" w:space="0" w:color="auto"/>
      </w:divBdr>
    </w:div>
    <w:div w:id="1890337611">
      <w:bodyDiv w:val="1"/>
      <w:marLeft w:val="0"/>
      <w:marRight w:val="0"/>
      <w:marTop w:val="0"/>
      <w:marBottom w:val="0"/>
      <w:divBdr>
        <w:top w:val="none" w:sz="0" w:space="0" w:color="auto"/>
        <w:left w:val="none" w:sz="0" w:space="0" w:color="auto"/>
        <w:bottom w:val="none" w:sz="0" w:space="0" w:color="auto"/>
        <w:right w:val="none" w:sz="0" w:space="0" w:color="auto"/>
      </w:divBdr>
    </w:div>
    <w:div w:id="1890796029">
      <w:bodyDiv w:val="1"/>
      <w:marLeft w:val="0"/>
      <w:marRight w:val="0"/>
      <w:marTop w:val="0"/>
      <w:marBottom w:val="0"/>
      <w:divBdr>
        <w:top w:val="none" w:sz="0" w:space="0" w:color="auto"/>
        <w:left w:val="none" w:sz="0" w:space="0" w:color="auto"/>
        <w:bottom w:val="none" w:sz="0" w:space="0" w:color="auto"/>
        <w:right w:val="none" w:sz="0" w:space="0" w:color="auto"/>
      </w:divBdr>
    </w:div>
    <w:div w:id="1890846466">
      <w:bodyDiv w:val="1"/>
      <w:marLeft w:val="0"/>
      <w:marRight w:val="0"/>
      <w:marTop w:val="0"/>
      <w:marBottom w:val="0"/>
      <w:divBdr>
        <w:top w:val="none" w:sz="0" w:space="0" w:color="auto"/>
        <w:left w:val="none" w:sz="0" w:space="0" w:color="auto"/>
        <w:bottom w:val="none" w:sz="0" w:space="0" w:color="auto"/>
        <w:right w:val="none" w:sz="0" w:space="0" w:color="auto"/>
      </w:divBdr>
    </w:div>
    <w:div w:id="1890913692">
      <w:bodyDiv w:val="1"/>
      <w:marLeft w:val="0"/>
      <w:marRight w:val="0"/>
      <w:marTop w:val="0"/>
      <w:marBottom w:val="0"/>
      <w:divBdr>
        <w:top w:val="none" w:sz="0" w:space="0" w:color="auto"/>
        <w:left w:val="none" w:sz="0" w:space="0" w:color="auto"/>
        <w:bottom w:val="none" w:sz="0" w:space="0" w:color="auto"/>
        <w:right w:val="none" w:sz="0" w:space="0" w:color="auto"/>
      </w:divBdr>
    </w:div>
    <w:div w:id="1891070811">
      <w:bodyDiv w:val="1"/>
      <w:marLeft w:val="0"/>
      <w:marRight w:val="0"/>
      <w:marTop w:val="0"/>
      <w:marBottom w:val="0"/>
      <w:divBdr>
        <w:top w:val="none" w:sz="0" w:space="0" w:color="auto"/>
        <w:left w:val="none" w:sz="0" w:space="0" w:color="auto"/>
        <w:bottom w:val="none" w:sz="0" w:space="0" w:color="auto"/>
        <w:right w:val="none" w:sz="0" w:space="0" w:color="auto"/>
      </w:divBdr>
    </w:div>
    <w:div w:id="1891072475">
      <w:bodyDiv w:val="1"/>
      <w:marLeft w:val="0"/>
      <w:marRight w:val="0"/>
      <w:marTop w:val="0"/>
      <w:marBottom w:val="0"/>
      <w:divBdr>
        <w:top w:val="none" w:sz="0" w:space="0" w:color="auto"/>
        <w:left w:val="none" w:sz="0" w:space="0" w:color="auto"/>
        <w:bottom w:val="none" w:sz="0" w:space="0" w:color="auto"/>
        <w:right w:val="none" w:sz="0" w:space="0" w:color="auto"/>
      </w:divBdr>
    </w:div>
    <w:div w:id="1891109036">
      <w:bodyDiv w:val="1"/>
      <w:marLeft w:val="0"/>
      <w:marRight w:val="0"/>
      <w:marTop w:val="0"/>
      <w:marBottom w:val="0"/>
      <w:divBdr>
        <w:top w:val="none" w:sz="0" w:space="0" w:color="auto"/>
        <w:left w:val="none" w:sz="0" w:space="0" w:color="auto"/>
        <w:bottom w:val="none" w:sz="0" w:space="0" w:color="auto"/>
        <w:right w:val="none" w:sz="0" w:space="0" w:color="auto"/>
      </w:divBdr>
    </w:div>
    <w:div w:id="1891116050">
      <w:bodyDiv w:val="1"/>
      <w:marLeft w:val="0"/>
      <w:marRight w:val="0"/>
      <w:marTop w:val="0"/>
      <w:marBottom w:val="0"/>
      <w:divBdr>
        <w:top w:val="none" w:sz="0" w:space="0" w:color="auto"/>
        <w:left w:val="none" w:sz="0" w:space="0" w:color="auto"/>
        <w:bottom w:val="none" w:sz="0" w:space="0" w:color="auto"/>
        <w:right w:val="none" w:sz="0" w:space="0" w:color="auto"/>
      </w:divBdr>
    </w:div>
    <w:div w:id="1891259889">
      <w:bodyDiv w:val="1"/>
      <w:marLeft w:val="0"/>
      <w:marRight w:val="0"/>
      <w:marTop w:val="0"/>
      <w:marBottom w:val="0"/>
      <w:divBdr>
        <w:top w:val="none" w:sz="0" w:space="0" w:color="auto"/>
        <w:left w:val="none" w:sz="0" w:space="0" w:color="auto"/>
        <w:bottom w:val="none" w:sz="0" w:space="0" w:color="auto"/>
        <w:right w:val="none" w:sz="0" w:space="0" w:color="auto"/>
      </w:divBdr>
    </w:div>
    <w:div w:id="1891261759">
      <w:bodyDiv w:val="1"/>
      <w:marLeft w:val="0"/>
      <w:marRight w:val="0"/>
      <w:marTop w:val="0"/>
      <w:marBottom w:val="0"/>
      <w:divBdr>
        <w:top w:val="none" w:sz="0" w:space="0" w:color="auto"/>
        <w:left w:val="none" w:sz="0" w:space="0" w:color="auto"/>
        <w:bottom w:val="none" w:sz="0" w:space="0" w:color="auto"/>
        <w:right w:val="none" w:sz="0" w:space="0" w:color="auto"/>
      </w:divBdr>
    </w:div>
    <w:div w:id="1891334521">
      <w:bodyDiv w:val="1"/>
      <w:marLeft w:val="0"/>
      <w:marRight w:val="0"/>
      <w:marTop w:val="0"/>
      <w:marBottom w:val="0"/>
      <w:divBdr>
        <w:top w:val="none" w:sz="0" w:space="0" w:color="auto"/>
        <w:left w:val="none" w:sz="0" w:space="0" w:color="auto"/>
        <w:bottom w:val="none" w:sz="0" w:space="0" w:color="auto"/>
        <w:right w:val="none" w:sz="0" w:space="0" w:color="auto"/>
      </w:divBdr>
    </w:div>
    <w:div w:id="1891569618">
      <w:bodyDiv w:val="1"/>
      <w:marLeft w:val="0"/>
      <w:marRight w:val="0"/>
      <w:marTop w:val="0"/>
      <w:marBottom w:val="0"/>
      <w:divBdr>
        <w:top w:val="none" w:sz="0" w:space="0" w:color="auto"/>
        <w:left w:val="none" w:sz="0" w:space="0" w:color="auto"/>
        <w:bottom w:val="none" w:sz="0" w:space="0" w:color="auto"/>
        <w:right w:val="none" w:sz="0" w:space="0" w:color="auto"/>
      </w:divBdr>
    </w:div>
    <w:div w:id="1891645692">
      <w:bodyDiv w:val="1"/>
      <w:marLeft w:val="0"/>
      <w:marRight w:val="0"/>
      <w:marTop w:val="0"/>
      <w:marBottom w:val="0"/>
      <w:divBdr>
        <w:top w:val="none" w:sz="0" w:space="0" w:color="auto"/>
        <w:left w:val="none" w:sz="0" w:space="0" w:color="auto"/>
        <w:bottom w:val="none" w:sz="0" w:space="0" w:color="auto"/>
        <w:right w:val="none" w:sz="0" w:space="0" w:color="auto"/>
      </w:divBdr>
    </w:div>
    <w:div w:id="1891770787">
      <w:bodyDiv w:val="1"/>
      <w:marLeft w:val="0"/>
      <w:marRight w:val="0"/>
      <w:marTop w:val="0"/>
      <w:marBottom w:val="0"/>
      <w:divBdr>
        <w:top w:val="none" w:sz="0" w:space="0" w:color="auto"/>
        <w:left w:val="none" w:sz="0" w:space="0" w:color="auto"/>
        <w:bottom w:val="none" w:sz="0" w:space="0" w:color="auto"/>
        <w:right w:val="none" w:sz="0" w:space="0" w:color="auto"/>
      </w:divBdr>
    </w:div>
    <w:div w:id="1891846647">
      <w:bodyDiv w:val="1"/>
      <w:marLeft w:val="0"/>
      <w:marRight w:val="0"/>
      <w:marTop w:val="0"/>
      <w:marBottom w:val="0"/>
      <w:divBdr>
        <w:top w:val="none" w:sz="0" w:space="0" w:color="auto"/>
        <w:left w:val="none" w:sz="0" w:space="0" w:color="auto"/>
        <w:bottom w:val="none" w:sz="0" w:space="0" w:color="auto"/>
        <w:right w:val="none" w:sz="0" w:space="0" w:color="auto"/>
      </w:divBdr>
    </w:div>
    <w:div w:id="1891913847">
      <w:bodyDiv w:val="1"/>
      <w:marLeft w:val="0"/>
      <w:marRight w:val="0"/>
      <w:marTop w:val="0"/>
      <w:marBottom w:val="0"/>
      <w:divBdr>
        <w:top w:val="none" w:sz="0" w:space="0" w:color="auto"/>
        <w:left w:val="none" w:sz="0" w:space="0" w:color="auto"/>
        <w:bottom w:val="none" w:sz="0" w:space="0" w:color="auto"/>
        <w:right w:val="none" w:sz="0" w:space="0" w:color="auto"/>
      </w:divBdr>
    </w:div>
    <w:div w:id="1892036888">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112870">
      <w:bodyDiv w:val="1"/>
      <w:marLeft w:val="0"/>
      <w:marRight w:val="0"/>
      <w:marTop w:val="0"/>
      <w:marBottom w:val="0"/>
      <w:divBdr>
        <w:top w:val="none" w:sz="0" w:space="0" w:color="auto"/>
        <w:left w:val="none" w:sz="0" w:space="0" w:color="auto"/>
        <w:bottom w:val="none" w:sz="0" w:space="0" w:color="auto"/>
        <w:right w:val="none" w:sz="0" w:space="0" w:color="auto"/>
      </w:divBdr>
    </w:div>
    <w:div w:id="1892185109">
      <w:bodyDiv w:val="1"/>
      <w:marLeft w:val="0"/>
      <w:marRight w:val="0"/>
      <w:marTop w:val="0"/>
      <w:marBottom w:val="0"/>
      <w:divBdr>
        <w:top w:val="none" w:sz="0" w:space="0" w:color="auto"/>
        <w:left w:val="none" w:sz="0" w:space="0" w:color="auto"/>
        <w:bottom w:val="none" w:sz="0" w:space="0" w:color="auto"/>
        <w:right w:val="none" w:sz="0" w:space="0" w:color="auto"/>
      </w:divBdr>
    </w:div>
    <w:div w:id="1892301272">
      <w:bodyDiv w:val="1"/>
      <w:marLeft w:val="0"/>
      <w:marRight w:val="0"/>
      <w:marTop w:val="0"/>
      <w:marBottom w:val="0"/>
      <w:divBdr>
        <w:top w:val="none" w:sz="0" w:space="0" w:color="auto"/>
        <w:left w:val="none" w:sz="0" w:space="0" w:color="auto"/>
        <w:bottom w:val="none" w:sz="0" w:space="0" w:color="auto"/>
        <w:right w:val="none" w:sz="0" w:space="0" w:color="auto"/>
      </w:divBdr>
    </w:div>
    <w:div w:id="1892308630">
      <w:bodyDiv w:val="1"/>
      <w:marLeft w:val="0"/>
      <w:marRight w:val="0"/>
      <w:marTop w:val="0"/>
      <w:marBottom w:val="0"/>
      <w:divBdr>
        <w:top w:val="none" w:sz="0" w:space="0" w:color="auto"/>
        <w:left w:val="none" w:sz="0" w:space="0" w:color="auto"/>
        <w:bottom w:val="none" w:sz="0" w:space="0" w:color="auto"/>
        <w:right w:val="none" w:sz="0" w:space="0" w:color="auto"/>
      </w:divBdr>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442">
      <w:bodyDiv w:val="1"/>
      <w:marLeft w:val="0"/>
      <w:marRight w:val="0"/>
      <w:marTop w:val="0"/>
      <w:marBottom w:val="0"/>
      <w:divBdr>
        <w:top w:val="none" w:sz="0" w:space="0" w:color="auto"/>
        <w:left w:val="none" w:sz="0" w:space="0" w:color="auto"/>
        <w:bottom w:val="none" w:sz="0" w:space="0" w:color="auto"/>
        <w:right w:val="none" w:sz="0" w:space="0" w:color="auto"/>
      </w:divBdr>
    </w:div>
    <w:div w:id="1892501543">
      <w:bodyDiv w:val="1"/>
      <w:marLeft w:val="0"/>
      <w:marRight w:val="0"/>
      <w:marTop w:val="0"/>
      <w:marBottom w:val="0"/>
      <w:divBdr>
        <w:top w:val="none" w:sz="0" w:space="0" w:color="auto"/>
        <w:left w:val="none" w:sz="0" w:space="0" w:color="auto"/>
        <w:bottom w:val="none" w:sz="0" w:space="0" w:color="auto"/>
        <w:right w:val="none" w:sz="0" w:space="0" w:color="auto"/>
      </w:divBdr>
    </w:div>
    <w:div w:id="1892568215">
      <w:bodyDiv w:val="1"/>
      <w:marLeft w:val="0"/>
      <w:marRight w:val="0"/>
      <w:marTop w:val="0"/>
      <w:marBottom w:val="0"/>
      <w:divBdr>
        <w:top w:val="none" w:sz="0" w:space="0" w:color="auto"/>
        <w:left w:val="none" w:sz="0" w:space="0" w:color="auto"/>
        <w:bottom w:val="none" w:sz="0" w:space="0" w:color="auto"/>
        <w:right w:val="none" w:sz="0" w:space="0" w:color="auto"/>
      </w:divBdr>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35292">
      <w:bodyDiv w:val="1"/>
      <w:marLeft w:val="0"/>
      <w:marRight w:val="0"/>
      <w:marTop w:val="0"/>
      <w:marBottom w:val="0"/>
      <w:divBdr>
        <w:top w:val="none" w:sz="0" w:space="0" w:color="auto"/>
        <w:left w:val="none" w:sz="0" w:space="0" w:color="auto"/>
        <w:bottom w:val="none" w:sz="0" w:space="0" w:color="auto"/>
        <w:right w:val="none" w:sz="0" w:space="0" w:color="auto"/>
      </w:divBdr>
    </w:div>
    <w:div w:id="1893080124">
      <w:bodyDiv w:val="1"/>
      <w:marLeft w:val="0"/>
      <w:marRight w:val="0"/>
      <w:marTop w:val="0"/>
      <w:marBottom w:val="0"/>
      <w:divBdr>
        <w:top w:val="none" w:sz="0" w:space="0" w:color="auto"/>
        <w:left w:val="none" w:sz="0" w:space="0" w:color="auto"/>
        <w:bottom w:val="none" w:sz="0" w:space="0" w:color="auto"/>
        <w:right w:val="none" w:sz="0" w:space="0" w:color="auto"/>
      </w:divBdr>
    </w:div>
    <w:div w:id="1893274780">
      <w:bodyDiv w:val="1"/>
      <w:marLeft w:val="0"/>
      <w:marRight w:val="0"/>
      <w:marTop w:val="0"/>
      <w:marBottom w:val="0"/>
      <w:divBdr>
        <w:top w:val="none" w:sz="0" w:space="0" w:color="auto"/>
        <w:left w:val="none" w:sz="0" w:space="0" w:color="auto"/>
        <w:bottom w:val="none" w:sz="0" w:space="0" w:color="auto"/>
        <w:right w:val="none" w:sz="0" w:space="0" w:color="auto"/>
      </w:divBdr>
    </w:div>
    <w:div w:id="1893348972">
      <w:bodyDiv w:val="1"/>
      <w:marLeft w:val="0"/>
      <w:marRight w:val="0"/>
      <w:marTop w:val="0"/>
      <w:marBottom w:val="0"/>
      <w:divBdr>
        <w:top w:val="none" w:sz="0" w:space="0" w:color="auto"/>
        <w:left w:val="none" w:sz="0" w:space="0" w:color="auto"/>
        <w:bottom w:val="none" w:sz="0" w:space="0" w:color="auto"/>
        <w:right w:val="none" w:sz="0" w:space="0" w:color="auto"/>
      </w:divBdr>
    </w:div>
    <w:div w:id="1893494369">
      <w:bodyDiv w:val="1"/>
      <w:marLeft w:val="0"/>
      <w:marRight w:val="0"/>
      <w:marTop w:val="0"/>
      <w:marBottom w:val="0"/>
      <w:divBdr>
        <w:top w:val="none" w:sz="0" w:space="0" w:color="auto"/>
        <w:left w:val="none" w:sz="0" w:space="0" w:color="auto"/>
        <w:bottom w:val="none" w:sz="0" w:space="0" w:color="auto"/>
        <w:right w:val="none" w:sz="0" w:space="0" w:color="auto"/>
      </w:divBdr>
    </w:div>
    <w:div w:id="1893619078">
      <w:bodyDiv w:val="1"/>
      <w:marLeft w:val="0"/>
      <w:marRight w:val="0"/>
      <w:marTop w:val="0"/>
      <w:marBottom w:val="0"/>
      <w:divBdr>
        <w:top w:val="none" w:sz="0" w:space="0" w:color="auto"/>
        <w:left w:val="none" w:sz="0" w:space="0" w:color="auto"/>
        <w:bottom w:val="none" w:sz="0" w:space="0" w:color="auto"/>
        <w:right w:val="none" w:sz="0" w:space="0" w:color="auto"/>
      </w:divBdr>
    </w:div>
    <w:div w:id="1893886662">
      <w:bodyDiv w:val="1"/>
      <w:marLeft w:val="0"/>
      <w:marRight w:val="0"/>
      <w:marTop w:val="0"/>
      <w:marBottom w:val="0"/>
      <w:divBdr>
        <w:top w:val="none" w:sz="0" w:space="0" w:color="auto"/>
        <w:left w:val="none" w:sz="0" w:space="0" w:color="auto"/>
        <w:bottom w:val="none" w:sz="0" w:space="0" w:color="auto"/>
        <w:right w:val="none" w:sz="0" w:space="0" w:color="auto"/>
      </w:divBdr>
    </w:div>
    <w:div w:id="1893928420">
      <w:bodyDiv w:val="1"/>
      <w:marLeft w:val="0"/>
      <w:marRight w:val="0"/>
      <w:marTop w:val="0"/>
      <w:marBottom w:val="0"/>
      <w:divBdr>
        <w:top w:val="none" w:sz="0" w:space="0" w:color="auto"/>
        <w:left w:val="none" w:sz="0" w:space="0" w:color="auto"/>
        <w:bottom w:val="none" w:sz="0" w:space="0" w:color="auto"/>
        <w:right w:val="none" w:sz="0" w:space="0" w:color="auto"/>
      </w:divBdr>
    </w:div>
    <w:div w:id="1893957181">
      <w:bodyDiv w:val="1"/>
      <w:marLeft w:val="0"/>
      <w:marRight w:val="0"/>
      <w:marTop w:val="0"/>
      <w:marBottom w:val="0"/>
      <w:divBdr>
        <w:top w:val="none" w:sz="0" w:space="0" w:color="auto"/>
        <w:left w:val="none" w:sz="0" w:space="0" w:color="auto"/>
        <w:bottom w:val="none" w:sz="0" w:space="0" w:color="auto"/>
        <w:right w:val="none" w:sz="0" w:space="0" w:color="auto"/>
      </w:divBdr>
    </w:div>
    <w:div w:id="1894151163">
      <w:bodyDiv w:val="1"/>
      <w:marLeft w:val="0"/>
      <w:marRight w:val="0"/>
      <w:marTop w:val="0"/>
      <w:marBottom w:val="0"/>
      <w:divBdr>
        <w:top w:val="none" w:sz="0" w:space="0" w:color="auto"/>
        <w:left w:val="none" w:sz="0" w:space="0" w:color="auto"/>
        <w:bottom w:val="none" w:sz="0" w:space="0" w:color="auto"/>
        <w:right w:val="none" w:sz="0" w:space="0" w:color="auto"/>
      </w:divBdr>
    </w:div>
    <w:div w:id="1894199416">
      <w:bodyDiv w:val="1"/>
      <w:marLeft w:val="0"/>
      <w:marRight w:val="0"/>
      <w:marTop w:val="0"/>
      <w:marBottom w:val="0"/>
      <w:divBdr>
        <w:top w:val="none" w:sz="0" w:space="0" w:color="auto"/>
        <w:left w:val="none" w:sz="0" w:space="0" w:color="auto"/>
        <w:bottom w:val="none" w:sz="0" w:space="0" w:color="auto"/>
        <w:right w:val="none" w:sz="0" w:space="0" w:color="auto"/>
      </w:divBdr>
    </w:div>
    <w:div w:id="1894269795">
      <w:bodyDiv w:val="1"/>
      <w:marLeft w:val="0"/>
      <w:marRight w:val="0"/>
      <w:marTop w:val="0"/>
      <w:marBottom w:val="0"/>
      <w:divBdr>
        <w:top w:val="none" w:sz="0" w:space="0" w:color="auto"/>
        <w:left w:val="none" w:sz="0" w:space="0" w:color="auto"/>
        <w:bottom w:val="none" w:sz="0" w:space="0" w:color="auto"/>
        <w:right w:val="none" w:sz="0" w:space="0" w:color="auto"/>
      </w:divBdr>
    </w:div>
    <w:div w:id="1894274414">
      <w:bodyDiv w:val="1"/>
      <w:marLeft w:val="0"/>
      <w:marRight w:val="0"/>
      <w:marTop w:val="0"/>
      <w:marBottom w:val="0"/>
      <w:divBdr>
        <w:top w:val="none" w:sz="0" w:space="0" w:color="auto"/>
        <w:left w:val="none" w:sz="0" w:space="0" w:color="auto"/>
        <w:bottom w:val="none" w:sz="0" w:space="0" w:color="auto"/>
        <w:right w:val="none" w:sz="0" w:space="0" w:color="auto"/>
      </w:divBdr>
    </w:div>
    <w:div w:id="1894344810">
      <w:bodyDiv w:val="1"/>
      <w:marLeft w:val="0"/>
      <w:marRight w:val="0"/>
      <w:marTop w:val="0"/>
      <w:marBottom w:val="0"/>
      <w:divBdr>
        <w:top w:val="none" w:sz="0" w:space="0" w:color="auto"/>
        <w:left w:val="none" w:sz="0" w:space="0" w:color="auto"/>
        <w:bottom w:val="none" w:sz="0" w:space="0" w:color="auto"/>
        <w:right w:val="none" w:sz="0" w:space="0" w:color="auto"/>
      </w:divBdr>
    </w:div>
    <w:div w:id="1894536189">
      <w:bodyDiv w:val="1"/>
      <w:marLeft w:val="0"/>
      <w:marRight w:val="0"/>
      <w:marTop w:val="0"/>
      <w:marBottom w:val="0"/>
      <w:divBdr>
        <w:top w:val="none" w:sz="0" w:space="0" w:color="auto"/>
        <w:left w:val="none" w:sz="0" w:space="0" w:color="auto"/>
        <w:bottom w:val="none" w:sz="0" w:space="0" w:color="auto"/>
        <w:right w:val="none" w:sz="0" w:space="0" w:color="auto"/>
      </w:divBdr>
    </w:div>
    <w:div w:id="1894610786">
      <w:bodyDiv w:val="1"/>
      <w:marLeft w:val="0"/>
      <w:marRight w:val="0"/>
      <w:marTop w:val="0"/>
      <w:marBottom w:val="0"/>
      <w:divBdr>
        <w:top w:val="none" w:sz="0" w:space="0" w:color="auto"/>
        <w:left w:val="none" w:sz="0" w:space="0" w:color="auto"/>
        <w:bottom w:val="none" w:sz="0" w:space="0" w:color="auto"/>
        <w:right w:val="none" w:sz="0" w:space="0" w:color="auto"/>
      </w:divBdr>
    </w:div>
    <w:div w:id="1894727242">
      <w:bodyDiv w:val="1"/>
      <w:marLeft w:val="0"/>
      <w:marRight w:val="0"/>
      <w:marTop w:val="0"/>
      <w:marBottom w:val="0"/>
      <w:divBdr>
        <w:top w:val="none" w:sz="0" w:space="0" w:color="auto"/>
        <w:left w:val="none" w:sz="0" w:space="0" w:color="auto"/>
        <w:bottom w:val="none" w:sz="0" w:space="0" w:color="auto"/>
        <w:right w:val="none" w:sz="0" w:space="0" w:color="auto"/>
      </w:divBdr>
    </w:div>
    <w:div w:id="1894802660">
      <w:bodyDiv w:val="1"/>
      <w:marLeft w:val="0"/>
      <w:marRight w:val="0"/>
      <w:marTop w:val="0"/>
      <w:marBottom w:val="0"/>
      <w:divBdr>
        <w:top w:val="none" w:sz="0" w:space="0" w:color="auto"/>
        <w:left w:val="none" w:sz="0" w:space="0" w:color="auto"/>
        <w:bottom w:val="none" w:sz="0" w:space="0" w:color="auto"/>
        <w:right w:val="none" w:sz="0" w:space="0" w:color="auto"/>
      </w:divBdr>
    </w:div>
    <w:div w:id="1894846151">
      <w:bodyDiv w:val="1"/>
      <w:marLeft w:val="0"/>
      <w:marRight w:val="0"/>
      <w:marTop w:val="0"/>
      <w:marBottom w:val="0"/>
      <w:divBdr>
        <w:top w:val="none" w:sz="0" w:space="0" w:color="auto"/>
        <w:left w:val="none" w:sz="0" w:space="0" w:color="auto"/>
        <w:bottom w:val="none" w:sz="0" w:space="0" w:color="auto"/>
        <w:right w:val="none" w:sz="0" w:space="0" w:color="auto"/>
      </w:divBdr>
    </w:div>
    <w:div w:id="1894848130">
      <w:bodyDiv w:val="1"/>
      <w:marLeft w:val="0"/>
      <w:marRight w:val="0"/>
      <w:marTop w:val="0"/>
      <w:marBottom w:val="0"/>
      <w:divBdr>
        <w:top w:val="none" w:sz="0" w:space="0" w:color="auto"/>
        <w:left w:val="none" w:sz="0" w:space="0" w:color="auto"/>
        <w:bottom w:val="none" w:sz="0" w:space="0" w:color="auto"/>
        <w:right w:val="none" w:sz="0" w:space="0" w:color="auto"/>
      </w:divBdr>
    </w:div>
    <w:div w:id="1895039722">
      <w:bodyDiv w:val="1"/>
      <w:marLeft w:val="0"/>
      <w:marRight w:val="0"/>
      <w:marTop w:val="0"/>
      <w:marBottom w:val="0"/>
      <w:divBdr>
        <w:top w:val="none" w:sz="0" w:space="0" w:color="auto"/>
        <w:left w:val="none" w:sz="0" w:space="0" w:color="auto"/>
        <w:bottom w:val="none" w:sz="0" w:space="0" w:color="auto"/>
        <w:right w:val="none" w:sz="0" w:space="0" w:color="auto"/>
      </w:divBdr>
    </w:div>
    <w:div w:id="1895195868">
      <w:bodyDiv w:val="1"/>
      <w:marLeft w:val="0"/>
      <w:marRight w:val="0"/>
      <w:marTop w:val="0"/>
      <w:marBottom w:val="0"/>
      <w:divBdr>
        <w:top w:val="none" w:sz="0" w:space="0" w:color="auto"/>
        <w:left w:val="none" w:sz="0" w:space="0" w:color="auto"/>
        <w:bottom w:val="none" w:sz="0" w:space="0" w:color="auto"/>
        <w:right w:val="none" w:sz="0" w:space="0" w:color="auto"/>
      </w:divBdr>
    </w:div>
    <w:div w:id="1895197606">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236388">
      <w:bodyDiv w:val="1"/>
      <w:marLeft w:val="0"/>
      <w:marRight w:val="0"/>
      <w:marTop w:val="0"/>
      <w:marBottom w:val="0"/>
      <w:divBdr>
        <w:top w:val="none" w:sz="0" w:space="0" w:color="auto"/>
        <w:left w:val="none" w:sz="0" w:space="0" w:color="auto"/>
        <w:bottom w:val="none" w:sz="0" w:space="0" w:color="auto"/>
        <w:right w:val="none" w:sz="0" w:space="0" w:color="auto"/>
      </w:divBdr>
    </w:div>
    <w:div w:id="1895388161">
      <w:bodyDiv w:val="1"/>
      <w:marLeft w:val="0"/>
      <w:marRight w:val="0"/>
      <w:marTop w:val="0"/>
      <w:marBottom w:val="0"/>
      <w:divBdr>
        <w:top w:val="none" w:sz="0" w:space="0" w:color="auto"/>
        <w:left w:val="none" w:sz="0" w:space="0" w:color="auto"/>
        <w:bottom w:val="none" w:sz="0" w:space="0" w:color="auto"/>
        <w:right w:val="none" w:sz="0" w:space="0" w:color="auto"/>
      </w:divBdr>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08986">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775452">
      <w:bodyDiv w:val="1"/>
      <w:marLeft w:val="0"/>
      <w:marRight w:val="0"/>
      <w:marTop w:val="0"/>
      <w:marBottom w:val="0"/>
      <w:divBdr>
        <w:top w:val="none" w:sz="0" w:space="0" w:color="auto"/>
        <w:left w:val="none" w:sz="0" w:space="0" w:color="auto"/>
        <w:bottom w:val="none" w:sz="0" w:space="0" w:color="auto"/>
        <w:right w:val="none" w:sz="0" w:space="0" w:color="auto"/>
      </w:divBdr>
    </w:div>
    <w:div w:id="1896500037">
      <w:bodyDiv w:val="1"/>
      <w:marLeft w:val="0"/>
      <w:marRight w:val="0"/>
      <w:marTop w:val="0"/>
      <w:marBottom w:val="0"/>
      <w:divBdr>
        <w:top w:val="none" w:sz="0" w:space="0" w:color="auto"/>
        <w:left w:val="none" w:sz="0" w:space="0" w:color="auto"/>
        <w:bottom w:val="none" w:sz="0" w:space="0" w:color="auto"/>
        <w:right w:val="none" w:sz="0" w:space="0" w:color="auto"/>
      </w:divBdr>
    </w:div>
    <w:div w:id="1896500346">
      <w:bodyDiv w:val="1"/>
      <w:marLeft w:val="0"/>
      <w:marRight w:val="0"/>
      <w:marTop w:val="0"/>
      <w:marBottom w:val="0"/>
      <w:divBdr>
        <w:top w:val="none" w:sz="0" w:space="0" w:color="auto"/>
        <w:left w:val="none" w:sz="0" w:space="0" w:color="auto"/>
        <w:bottom w:val="none" w:sz="0" w:space="0" w:color="auto"/>
        <w:right w:val="none" w:sz="0" w:space="0" w:color="auto"/>
      </w:divBdr>
    </w:div>
    <w:div w:id="1896769835">
      <w:bodyDiv w:val="1"/>
      <w:marLeft w:val="0"/>
      <w:marRight w:val="0"/>
      <w:marTop w:val="0"/>
      <w:marBottom w:val="0"/>
      <w:divBdr>
        <w:top w:val="none" w:sz="0" w:space="0" w:color="auto"/>
        <w:left w:val="none" w:sz="0" w:space="0" w:color="auto"/>
        <w:bottom w:val="none" w:sz="0" w:space="0" w:color="auto"/>
        <w:right w:val="none" w:sz="0" w:space="0" w:color="auto"/>
      </w:divBdr>
    </w:div>
    <w:div w:id="1896773245">
      <w:bodyDiv w:val="1"/>
      <w:marLeft w:val="0"/>
      <w:marRight w:val="0"/>
      <w:marTop w:val="0"/>
      <w:marBottom w:val="0"/>
      <w:divBdr>
        <w:top w:val="none" w:sz="0" w:space="0" w:color="auto"/>
        <w:left w:val="none" w:sz="0" w:space="0" w:color="auto"/>
        <w:bottom w:val="none" w:sz="0" w:space="0" w:color="auto"/>
        <w:right w:val="none" w:sz="0" w:space="0" w:color="auto"/>
      </w:divBdr>
    </w:div>
    <w:div w:id="1896813099">
      <w:bodyDiv w:val="1"/>
      <w:marLeft w:val="0"/>
      <w:marRight w:val="0"/>
      <w:marTop w:val="0"/>
      <w:marBottom w:val="0"/>
      <w:divBdr>
        <w:top w:val="none" w:sz="0" w:space="0" w:color="auto"/>
        <w:left w:val="none" w:sz="0" w:space="0" w:color="auto"/>
        <w:bottom w:val="none" w:sz="0" w:space="0" w:color="auto"/>
        <w:right w:val="none" w:sz="0" w:space="0" w:color="auto"/>
      </w:divBdr>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7285">
      <w:bodyDiv w:val="1"/>
      <w:marLeft w:val="0"/>
      <w:marRight w:val="0"/>
      <w:marTop w:val="0"/>
      <w:marBottom w:val="0"/>
      <w:divBdr>
        <w:top w:val="none" w:sz="0" w:space="0" w:color="auto"/>
        <w:left w:val="none" w:sz="0" w:space="0" w:color="auto"/>
        <w:bottom w:val="none" w:sz="0" w:space="0" w:color="auto"/>
        <w:right w:val="none" w:sz="0" w:space="0" w:color="auto"/>
      </w:divBdr>
    </w:div>
    <w:div w:id="1897012764">
      <w:bodyDiv w:val="1"/>
      <w:marLeft w:val="0"/>
      <w:marRight w:val="0"/>
      <w:marTop w:val="0"/>
      <w:marBottom w:val="0"/>
      <w:divBdr>
        <w:top w:val="none" w:sz="0" w:space="0" w:color="auto"/>
        <w:left w:val="none" w:sz="0" w:space="0" w:color="auto"/>
        <w:bottom w:val="none" w:sz="0" w:space="0" w:color="auto"/>
        <w:right w:val="none" w:sz="0" w:space="0" w:color="auto"/>
      </w:divBdr>
    </w:div>
    <w:div w:id="1897616875">
      <w:bodyDiv w:val="1"/>
      <w:marLeft w:val="0"/>
      <w:marRight w:val="0"/>
      <w:marTop w:val="0"/>
      <w:marBottom w:val="0"/>
      <w:divBdr>
        <w:top w:val="none" w:sz="0" w:space="0" w:color="auto"/>
        <w:left w:val="none" w:sz="0" w:space="0" w:color="auto"/>
        <w:bottom w:val="none" w:sz="0" w:space="0" w:color="auto"/>
        <w:right w:val="none" w:sz="0" w:space="0" w:color="auto"/>
      </w:divBdr>
    </w:div>
    <w:div w:id="1897621798">
      <w:bodyDiv w:val="1"/>
      <w:marLeft w:val="0"/>
      <w:marRight w:val="0"/>
      <w:marTop w:val="0"/>
      <w:marBottom w:val="0"/>
      <w:divBdr>
        <w:top w:val="none" w:sz="0" w:space="0" w:color="auto"/>
        <w:left w:val="none" w:sz="0" w:space="0" w:color="auto"/>
        <w:bottom w:val="none" w:sz="0" w:space="0" w:color="auto"/>
        <w:right w:val="none" w:sz="0" w:space="0" w:color="auto"/>
      </w:divBdr>
    </w:div>
    <w:div w:id="1897736510">
      <w:bodyDiv w:val="1"/>
      <w:marLeft w:val="0"/>
      <w:marRight w:val="0"/>
      <w:marTop w:val="0"/>
      <w:marBottom w:val="0"/>
      <w:divBdr>
        <w:top w:val="none" w:sz="0" w:space="0" w:color="auto"/>
        <w:left w:val="none" w:sz="0" w:space="0" w:color="auto"/>
        <w:bottom w:val="none" w:sz="0" w:space="0" w:color="auto"/>
        <w:right w:val="none" w:sz="0" w:space="0" w:color="auto"/>
      </w:divBdr>
    </w:div>
    <w:div w:id="189781916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320866">
      <w:bodyDiv w:val="1"/>
      <w:marLeft w:val="0"/>
      <w:marRight w:val="0"/>
      <w:marTop w:val="0"/>
      <w:marBottom w:val="0"/>
      <w:divBdr>
        <w:top w:val="none" w:sz="0" w:space="0" w:color="auto"/>
        <w:left w:val="none" w:sz="0" w:space="0" w:color="auto"/>
        <w:bottom w:val="none" w:sz="0" w:space="0" w:color="auto"/>
        <w:right w:val="none" w:sz="0" w:space="0" w:color="auto"/>
      </w:divBdr>
    </w:div>
    <w:div w:id="1898541716">
      <w:bodyDiv w:val="1"/>
      <w:marLeft w:val="0"/>
      <w:marRight w:val="0"/>
      <w:marTop w:val="0"/>
      <w:marBottom w:val="0"/>
      <w:divBdr>
        <w:top w:val="none" w:sz="0" w:space="0" w:color="auto"/>
        <w:left w:val="none" w:sz="0" w:space="0" w:color="auto"/>
        <w:bottom w:val="none" w:sz="0" w:space="0" w:color="auto"/>
        <w:right w:val="none" w:sz="0" w:space="0" w:color="auto"/>
      </w:divBdr>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979585">
      <w:bodyDiv w:val="1"/>
      <w:marLeft w:val="0"/>
      <w:marRight w:val="0"/>
      <w:marTop w:val="0"/>
      <w:marBottom w:val="0"/>
      <w:divBdr>
        <w:top w:val="none" w:sz="0" w:space="0" w:color="auto"/>
        <w:left w:val="none" w:sz="0" w:space="0" w:color="auto"/>
        <w:bottom w:val="none" w:sz="0" w:space="0" w:color="auto"/>
        <w:right w:val="none" w:sz="0" w:space="0" w:color="auto"/>
      </w:divBdr>
    </w:div>
    <w:div w:id="1899169779">
      <w:bodyDiv w:val="1"/>
      <w:marLeft w:val="0"/>
      <w:marRight w:val="0"/>
      <w:marTop w:val="0"/>
      <w:marBottom w:val="0"/>
      <w:divBdr>
        <w:top w:val="none" w:sz="0" w:space="0" w:color="auto"/>
        <w:left w:val="none" w:sz="0" w:space="0" w:color="auto"/>
        <w:bottom w:val="none" w:sz="0" w:space="0" w:color="auto"/>
        <w:right w:val="none" w:sz="0" w:space="0" w:color="auto"/>
      </w:divBdr>
    </w:div>
    <w:div w:id="1899239356">
      <w:bodyDiv w:val="1"/>
      <w:marLeft w:val="0"/>
      <w:marRight w:val="0"/>
      <w:marTop w:val="0"/>
      <w:marBottom w:val="0"/>
      <w:divBdr>
        <w:top w:val="none" w:sz="0" w:space="0" w:color="auto"/>
        <w:left w:val="none" w:sz="0" w:space="0" w:color="auto"/>
        <w:bottom w:val="none" w:sz="0" w:space="0" w:color="auto"/>
        <w:right w:val="none" w:sz="0" w:space="0" w:color="auto"/>
      </w:divBdr>
    </w:div>
    <w:div w:id="1899245536">
      <w:bodyDiv w:val="1"/>
      <w:marLeft w:val="0"/>
      <w:marRight w:val="0"/>
      <w:marTop w:val="0"/>
      <w:marBottom w:val="0"/>
      <w:divBdr>
        <w:top w:val="none" w:sz="0" w:space="0" w:color="auto"/>
        <w:left w:val="none" w:sz="0" w:space="0" w:color="auto"/>
        <w:bottom w:val="none" w:sz="0" w:space="0" w:color="auto"/>
        <w:right w:val="none" w:sz="0" w:space="0" w:color="auto"/>
      </w:divBdr>
    </w:div>
    <w:div w:id="1899513008">
      <w:bodyDiv w:val="1"/>
      <w:marLeft w:val="0"/>
      <w:marRight w:val="0"/>
      <w:marTop w:val="0"/>
      <w:marBottom w:val="0"/>
      <w:divBdr>
        <w:top w:val="none" w:sz="0" w:space="0" w:color="auto"/>
        <w:left w:val="none" w:sz="0" w:space="0" w:color="auto"/>
        <w:bottom w:val="none" w:sz="0" w:space="0" w:color="auto"/>
        <w:right w:val="none" w:sz="0" w:space="0" w:color="auto"/>
      </w:divBdr>
    </w:div>
    <w:div w:id="1899975020">
      <w:bodyDiv w:val="1"/>
      <w:marLeft w:val="0"/>
      <w:marRight w:val="0"/>
      <w:marTop w:val="0"/>
      <w:marBottom w:val="0"/>
      <w:divBdr>
        <w:top w:val="none" w:sz="0" w:space="0" w:color="auto"/>
        <w:left w:val="none" w:sz="0" w:space="0" w:color="auto"/>
        <w:bottom w:val="none" w:sz="0" w:space="0" w:color="auto"/>
        <w:right w:val="none" w:sz="0" w:space="0" w:color="auto"/>
      </w:divBdr>
    </w:div>
    <w:div w:id="1899976854">
      <w:bodyDiv w:val="1"/>
      <w:marLeft w:val="0"/>
      <w:marRight w:val="0"/>
      <w:marTop w:val="0"/>
      <w:marBottom w:val="0"/>
      <w:divBdr>
        <w:top w:val="none" w:sz="0" w:space="0" w:color="auto"/>
        <w:left w:val="none" w:sz="0" w:space="0" w:color="auto"/>
        <w:bottom w:val="none" w:sz="0" w:space="0" w:color="auto"/>
        <w:right w:val="none" w:sz="0" w:space="0" w:color="auto"/>
      </w:divBdr>
    </w:div>
    <w:div w:id="1900049350">
      <w:bodyDiv w:val="1"/>
      <w:marLeft w:val="0"/>
      <w:marRight w:val="0"/>
      <w:marTop w:val="0"/>
      <w:marBottom w:val="0"/>
      <w:divBdr>
        <w:top w:val="none" w:sz="0" w:space="0" w:color="auto"/>
        <w:left w:val="none" w:sz="0" w:space="0" w:color="auto"/>
        <w:bottom w:val="none" w:sz="0" w:space="0" w:color="auto"/>
        <w:right w:val="none" w:sz="0" w:space="0" w:color="auto"/>
      </w:divBdr>
    </w:div>
    <w:div w:id="1900051090">
      <w:bodyDiv w:val="1"/>
      <w:marLeft w:val="0"/>
      <w:marRight w:val="0"/>
      <w:marTop w:val="0"/>
      <w:marBottom w:val="0"/>
      <w:divBdr>
        <w:top w:val="none" w:sz="0" w:space="0" w:color="auto"/>
        <w:left w:val="none" w:sz="0" w:space="0" w:color="auto"/>
        <w:bottom w:val="none" w:sz="0" w:space="0" w:color="auto"/>
        <w:right w:val="none" w:sz="0" w:space="0" w:color="auto"/>
      </w:divBdr>
    </w:div>
    <w:div w:id="1900091871">
      <w:bodyDiv w:val="1"/>
      <w:marLeft w:val="0"/>
      <w:marRight w:val="0"/>
      <w:marTop w:val="0"/>
      <w:marBottom w:val="0"/>
      <w:divBdr>
        <w:top w:val="none" w:sz="0" w:space="0" w:color="auto"/>
        <w:left w:val="none" w:sz="0" w:space="0" w:color="auto"/>
        <w:bottom w:val="none" w:sz="0" w:space="0" w:color="auto"/>
        <w:right w:val="none" w:sz="0" w:space="0" w:color="auto"/>
      </w:divBdr>
    </w:div>
    <w:div w:id="1900239494">
      <w:bodyDiv w:val="1"/>
      <w:marLeft w:val="0"/>
      <w:marRight w:val="0"/>
      <w:marTop w:val="0"/>
      <w:marBottom w:val="0"/>
      <w:divBdr>
        <w:top w:val="none" w:sz="0" w:space="0" w:color="auto"/>
        <w:left w:val="none" w:sz="0" w:space="0" w:color="auto"/>
        <w:bottom w:val="none" w:sz="0" w:space="0" w:color="auto"/>
        <w:right w:val="none" w:sz="0" w:space="0" w:color="auto"/>
      </w:divBdr>
    </w:div>
    <w:div w:id="1900479605">
      <w:bodyDiv w:val="1"/>
      <w:marLeft w:val="0"/>
      <w:marRight w:val="0"/>
      <w:marTop w:val="0"/>
      <w:marBottom w:val="0"/>
      <w:divBdr>
        <w:top w:val="none" w:sz="0" w:space="0" w:color="auto"/>
        <w:left w:val="none" w:sz="0" w:space="0" w:color="auto"/>
        <w:bottom w:val="none" w:sz="0" w:space="0" w:color="auto"/>
        <w:right w:val="none" w:sz="0" w:space="0" w:color="auto"/>
      </w:divBdr>
    </w:div>
    <w:div w:id="1900554445">
      <w:bodyDiv w:val="1"/>
      <w:marLeft w:val="0"/>
      <w:marRight w:val="0"/>
      <w:marTop w:val="0"/>
      <w:marBottom w:val="0"/>
      <w:divBdr>
        <w:top w:val="none" w:sz="0" w:space="0" w:color="auto"/>
        <w:left w:val="none" w:sz="0" w:space="0" w:color="auto"/>
        <w:bottom w:val="none" w:sz="0" w:space="0" w:color="auto"/>
        <w:right w:val="none" w:sz="0" w:space="0" w:color="auto"/>
      </w:divBdr>
    </w:div>
    <w:div w:id="1900630572">
      <w:bodyDiv w:val="1"/>
      <w:marLeft w:val="0"/>
      <w:marRight w:val="0"/>
      <w:marTop w:val="0"/>
      <w:marBottom w:val="0"/>
      <w:divBdr>
        <w:top w:val="none" w:sz="0" w:space="0" w:color="auto"/>
        <w:left w:val="none" w:sz="0" w:space="0" w:color="auto"/>
        <w:bottom w:val="none" w:sz="0" w:space="0" w:color="auto"/>
        <w:right w:val="none" w:sz="0" w:space="0" w:color="auto"/>
      </w:divBdr>
    </w:div>
    <w:div w:id="1900706452">
      <w:bodyDiv w:val="1"/>
      <w:marLeft w:val="0"/>
      <w:marRight w:val="0"/>
      <w:marTop w:val="0"/>
      <w:marBottom w:val="0"/>
      <w:divBdr>
        <w:top w:val="none" w:sz="0" w:space="0" w:color="auto"/>
        <w:left w:val="none" w:sz="0" w:space="0" w:color="auto"/>
        <w:bottom w:val="none" w:sz="0" w:space="0" w:color="auto"/>
        <w:right w:val="none" w:sz="0" w:space="0" w:color="auto"/>
      </w:divBdr>
    </w:div>
    <w:div w:id="1900969627">
      <w:bodyDiv w:val="1"/>
      <w:marLeft w:val="0"/>
      <w:marRight w:val="0"/>
      <w:marTop w:val="0"/>
      <w:marBottom w:val="0"/>
      <w:divBdr>
        <w:top w:val="none" w:sz="0" w:space="0" w:color="auto"/>
        <w:left w:val="none" w:sz="0" w:space="0" w:color="auto"/>
        <w:bottom w:val="none" w:sz="0" w:space="0" w:color="auto"/>
        <w:right w:val="none" w:sz="0" w:space="0" w:color="auto"/>
      </w:divBdr>
    </w:div>
    <w:div w:id="1901011969">
      <w:bodyDiv w:val="1"/>
      <w:marLeft w:val="0"/>
      <w:marRight w:val="0"/>
      <w:marTop w:val="0"/>
      <w:marBottom w:val="0"/>
      <w:divBdr>
        <w:top w:val="none" w:sz="0" w:space="0" w:color="auto"/>
        <w:left w:val="none" w:sz="0" w:space="0" w:color="auto"/>
        <w:bottom w:val="none" w:sz="0" w:space="0" w:color="auto"/>
        <w:right w:val="none" w:sz="0" w:space="0" w:color="auto"/>
      </w:divBdr>
    </w:div>
    <w:div w:id="1901283717">
      <w:bodyDiv w:val="1"/>
      <w:marLeft w:val="0"/>
      <w:marRight w:val="0"/>
      <w:marTop w:val="0"/>
      <w:marBottom w:val="0"/>
      <w:divBdr>
        <w:top w:val="none" w:sz="0" w:space="0" w:color="auto"/>
        <w:left w:val="none" w:sz="0" w:space="0" w:color="auto"/>
        <w:bottom w:val="none" w:sz="0" w:space="0" w:color="auto"/>
        <w:right w:val="none" w:sz="0" w:space="0" w:color="auto"/>
      </w:divBdr>
    </w:div>
    <w:div w:id="1901481890">
      <w:bodyDiv w:val="1"/>
      <w:marLeft w:val="0"/>
      <w:marRight w:val="0"/>
      <w:marTop w:val="0"/>
      <w:marBottom w:val="0"/>
      <w:divBdr>
        <w:top w:val="none" w:sz="0" w:space="0" w:color="auto"/>
        <w:left w:val="none" w:sz="0" w:space="0" w:color="auto"/>
        <w:bottom w:val="none" w:sz="0" w:space="0" w:color="auto"/>
        <w:right w:val="none" w:sz="0" w:space="0" w:color="auto"/>
      </w:divBdr>
    </w:div>
    <w:div w:id="1901549155">
      <w:bodyDiv w:val="1"/>
      <w:marLeft w:val="0"/>
      <w:marRight w:val="0"/>
      <w:marTop w:val="0"/>
      <w:marBottom w:val="0"/>
      <w:divBdr>
        <w:top w:val="none" w:sz="0" w:space="0" w:color="auto"/>
        <w:left w:val="none" w:sz="0" w:space="0" w:color="auto"/>
        <w:bottom w:val="none" w:sz="0" w:space="0" w:color="auto"/>
        <w:right w:val="none" w:sz="0" w:space="0" w:color="auto"/>
      </w:divBdr>
    </w:div>
    <w:div w:id="1901669138">
      <w:bodyDiv w:val="1"/>
      <w:marLeft w:val="0"/>
      <w:marRight w:val="0"/>
      <w:marTop w:val="0"/>
      <w:marBottom w:val="0"/>
      <w:divBdr>
        <w:top w:val="none" w:sz="0" w:space="0" w:color="auto"/>
        <w:left w:val="none" w:sz="0" w:space="0" w:color="auto"/>
        <w:bottom w:val="none" w:sz="0" w:space="0" w:color="auto"/>
        <w:right w:val="none" w:sz="0" w:space="0" w:color="auto"/>
      </w:divBdr>
    </w:div>
    <w:div w:id="1901669416">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7584">
      <w:bodyDiv w:val="1"/>
      <w:marLeft w:val="0"/>
      <w:marRight w:val="0"/>
      <w:marTop w:val="0"/>
      <w:marBottom w:val="0"/>
      <w:divBdr>
        <w:top w:val="none" w:sz="0" w:space="0" w:color="auto"/>
        <w:left w:val="none" w:sz="0" w:space="0" w:color="auto"/>
        <w:bottom w:val="none" w:sz="0" w:space="0" w:color="auto"/>
        <w:right w:val="none" w:sz="0" w:space="0" w:color="auto"/>
      </w:divBdr>
    </w:div>
    <w:div w:id="1901868161">
      <w:bodyDiv w:val="1"/>
      <w:marLeft w:val="0"/>
      <w:marRight w:val="0"/>
      <w:marTop w:val="0"/>
      <w:marBottom w:val="0"/>
      <w:divBdr>
        <w:top w:val="none" w:sz="0" w:space="0" w:color="auto"/>
        <w:left w:val="none" w:sz="0" w:space="0" w:color="auto"/>
        <w:bottom w:val="none" w:sz="0" w:space="0" w:color="auto"/>
        <w:right w:val="none" w:sz="0" w:space="0" w:color="auto"/>
      </w:divBdr>
    </w:div>
    <w:div w:id="1902056275">
      <w:bodyDiv w:val="1"/>
      <w:marLeft w:val="0"/>
      <w:marRight w:val="0"/>
      <w:marTop w:val="0"/>
      <w:marBottom w:val="0"/>
      <w:divBdr>
        <w:top w:val="none" w:sz="0" w:space="0" w:color="auto"/>
        <w:left w:val="none" w:sz="0" w:space="0" w:color="auto"/>
        <w:bottom w:val="none" w:sz="0" w:space="0" w:color="auto"/>
        <w:right w:val="none" w:sz="0" w:space="0" w:color="auto"/>
      </w:divBdr>
    </w:div>
    <w:div w:id="1902056423">
      <w:bodyDiv w:val="1"/>
      <w:marLeft w:val="0"/>
      <w:marRight w:val="0"/>
      <w:marTop w:val="0"/>
      <w:marBottom w:val="0"/>
      <w:divBdr>
        <w:top w:val="none" w:sz="0" w:space="0" w:color="auto"/>
        <w:left w:val="none" w:sz="0" w:space="0" w:color="auto"/>
        <w:bottom w:val="none" w:sz="0" w:space="0" w:color="auto"/>
        <w:right w:val="none" w:sz="0" w:space="0" w:color="auto"/>
      </w:divBdr>
    </w:div>
    <w:div w:id="1902210499">
      <w:bodyDiv w:val="1"/>
      <w:marLeft w:val="0"/>
      <w:marRight w:val="0"/>
      <w:marTop w:val="0"/>
      <w:marBottom w:val="0"/>
      <w:divBdr>
        <w:top w:val="none" w:sz="0" w:space="0" w:color="auto"/>
        <w:left w:val="none" w:sz="0" w:space="0" w:color="auto"/>
        <w:bottom w:val="none" w:sz="0" w:space="0" w:color="auto"/>
        <w:right w:val="none" w:sz="0" w:space="0" w:color="auto"/>
      </w:divBdr>
    </w:div>
    <w:div w:id="1902326472">
      <w:bodyDiv w:val="1"/>
      <w:marLeft w:val="0"/>
      <w:marRight w:val="0"/>
      <w:marTop w:val="0"/>
      <w:marBottom w:val="0"/>
      <w:divBdr>
        <w:top w:val="none" w:sz="0" w:space="0" w:color="auto"/>
        <w:left w:val="none" w:sz="0" w:space="0" w:color="auto"/>
        <w:bottom w:val="none" w:sz="0" w:space="0" w:color="auto"/>
        <w:right w:val="none" w:sz="0" w:space="0" w:color="auto"/>
      </w:divBdr>
    </w:div>
    <w:div w:id="1902403519">
      <w:bodyDiv w:val="1"/>
      <w:marLeft w:val="0"/>
      <w:marRight w:val="0"/>
      <w:marTop w:val="0"/>
      <w:marBottom w:val="0"/>
      <w:divBdr>
        <w:top w:val="none" w:sz="0" w:space="0" w:color="auto"/>
        <w:left w:val="none" w:sz="0" w:space="0" w:color="auto"/>
        <w:bottom w:val="none" w:sz="0" w:space="0" w:color="auto"/>
        <w:right w:val="none" w:sz="0" w:space="0" w:color="auto"/>
      </w:divBdr>
    </w:div>
    <w:div w:id="1902405831">
      <w:bodyDiv w:val="1"/>
      <w:marLeft w:val="0"/>
      <w:marRight w:val="0"/>
      <w:marTop w:val="0"/>
      <w:marBottom w:val="0"/>
      <w:divBdr>
        <w:top w:val="none" w:sz="0" w:space="0" w:color="auto"/>
        <w:left w:val="none" w:sz="0" w:space="0" w:color="auto"/>
        <w:bottom w:val="none" w:sz="0" w:space="0" w:color="auto"/>
        <w:right w:val="none" w:sz="0" w:space="0" w:color="auto"/>
      </w:divBdr>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673780">
      <w:bodyDiv w:val="1"/>
      <w:marLeft w:val="0"/>
      <w:marRight w:val="0"/>
      <w:marTop w:val="0"/>
      <w:marBottom w:val="0"/>
      <w:divBdr>
        <w:top w:val="none" w:sz="0" w:space="0" w:color="auto"/>
        <w:left w:val="none" w:sz="0" w:space="0" w:color="auto"/>
        <w:bottom w:val="none" w:sz="0" w:space="0" w:color="auto"/>
        <w:right w:val="none" w:sz="0" w:space="0" w:color="auto"/>
      </w:divBdr>
    </w:div>
    <w:div w:id="1902786528">
      <w:bodyDiv w:val="1"/>
      <w:marLeft w:val="0"/>
      <w:marRight w:val="0"/>
      <w:marTop w:val="0"/>
      <w:marBottom w:val="0"/>
      <w:divBdr>
        <w:top w:val="none" w:sz="0" w:space="0" w:color="auto"/>
        <w:left w:val="none" w:sz="0" w:space="0" w:color="auto"/>
        <w:bottom w:val="none" w:sz="0" w:space="0" w:color="auto"/>
        <w:right w:val="none" w:sz="0" w:space="0" w:color="auto"/>
      </w:divBdr>
    </w:div>
    <w:div w:id="1902866339">
      <w:bodyDiv w:val="1"/>
      <w:marLeft w:val="0"/>
      <w:marRight w:val="0"/>
      <w:marTop w:val="0"/>
      <w:marBottom w:val="0"/>
      <w:divBdr>
        <w:top w:val="none" w:sz="0" w:space="0" w:color="auto"/>
        <w:left w:val="none" w:sz="0" w:space="0" w:color="auto"/>
        <w:bottom w:val="none" w:sz="0" w:space="0" w:color="auto"/>
        <w:right w:val="none" w:sz="0" w:space="0" w:color="auto"/>
      </w:divBdr>
    </w:div>
    <w:div w:id="1902905457">
      <w:bodyDiv w:val="1"/>
      <w:marLeft w:val="0"/>
      <w:marRight w:val="0"/>
      <w:marTop w:val="0"/>
      <w:marBottom w:val="0"/>
      <w:divBdr>
        <w:top w:val="none" w:sz="0" w:space="0" w:color="auto"/>
        <w:left w:val="none" w:sz="0" w:space="0" w:color="auto"/>
        <w:bottom w:val="none" w:sz="0" w:space="0" w:color="auto"/>
        <w:right w:val="none" w:sz="0" w:space="0" w:color="auto"/>
      </w:divBdr>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321877">
      <w:bodyDiv w:val="1"/>
      <w:marLeft w:val="0"/>
      <w:marRight w:val="0"/>
      <w:marTop w:val="0"/>
      <w:marBottom w:val="0"/>
      <w:divBdr>
        <w:top w:val="none" w:sz="0" w:space="0" w:color="auto"/>
        <w:left w:val="none" w:sz="0" w:space="0" w:color="auto"/>
        <w:bottom w:val="none" w:sz="0" w:space="0" w:color="auto"/>
        <w:right w:val="none" w:sz="0" w:space="0" w:color="auto"/>
      </w:divBdr>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497">
      <w:bodyDiv w:val="1"/>
      <w:marLeft w:val="0"/>
      <w:marRight w:val="0"/>
      <w:marTop w:val="0"/>
      <w:marBottom w:val="0"/>
      <w:divBdr>
        <w:top w:val="none" w:sz="0" w:space="0" w:color="auto"/>
        <w:left w:val="none" w:sz="0" w:space="0" w:color="auto"/>
        <w:bottom w:val="none" w:sz="0" w:space="0" w:color="auto"/>
        <w:right w:val="none" w:sz="0" w:space="0" w:color="auto"/>
      </w:divBdr>
    </w:div>
    <w:div w:id="1903447557">
      <w:bodyDiv w:val="1"/>
      <w:marLeft w:val="0"/>
      <w:marRight w:val="0"/>
      <w:marTop w:val="0"/>
      <w:marBottom w:val="0"/>
      <w:divBdr>
        <w:top w:val="none" w:sz="0" w:space="0" w:color="auto"/>
        <w:left w:val="none" w:sz="0" w:space="0" w:color="auto"/>
        <w:bottom w:val="none" w:sz="0" w:space="0" w:color="auto"/>
        <w:right w:val="none" w:sz="0" w:space="0" w:color="auto"/>
      </w:divBdr>
    </w:div>
    <w:div w:id="1903561753">
      <w:bodyDiv w:val="1"/>
      <w:marLeft w:val="0"/>
      <w:marRight w:val="0"/>
      <w:marTop w:val="0"/>
      <w:marBottom w:val="0"/>
      <w:divBdr>
        <w:top w:val="none" w:sz="0" w:space="0" w:color="auto"/>
        <w:left w:val="none" w:sz="0" w:space="0" w:color="auto"/>
        <w:bottom w:val="none" w:sz="0" w:space="0" w:color="auto"/>
        <w:right w:val="none" w:sz="0" w:space="0" w:color="auto"/>
      </w:divBdr>
    </w:div>
    <w:div w:id="1903785849">
      <w:bodyDiv w:val="1"/>
      <w:marLeft w:val="0"/>
      <w:marRight w:val="0"/>
      <w:marTop w:val="0"/>
      <w:marBottom w:val="0"/>
      <w:divBdr>
        <w:top w:val="none" w:sz="0" w:space="0" w:color="auto"/>
        <w:left w:val="none" w:sz="0" w:space="0" w:color="auto"/>
        <w:bottom w:val="none" w:sz="0" w:space="0" w:color="auto"/>
        <w:right w:val="none" w:sz="0" w:space="0" w:color="auto"/>
      </w:divBdr>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02732">
      <w:bodyDiv w:val="1"/>
      <w:marLeft w:val="0"/>
      <w:marRight w:val="0"/>
      <w:marTop w:val="0"/>
      <w:marBottom w:val="0"/>
      <w:divBdr>
        <w:top w:val="none" w:sz="0" w:space="0" w:color="auto"/>
        <w:left w:val="none" w:sz="0" w:space="0" w:color="auto"/>
        <w:bottom w:val="none" w:sz="0" w:space="0" w:color="auto"/>
        <w:right w:val="none" w:sz="0" w:space="0" w:color="auto"/>
      </w:divBdr>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365306">
      <w:bodyDiv w:val="1"/>
      <w:marLeft w:val="0"/>
      <w:marRight w:val="0"/>
      <w:marTop w:val="0"/>
      <w:marBottom w:val="0"/>
      <w:divBdr>
        <w:top w:val="none" w:sz="0" w:space="0" w:color="auto"/>
        <w:left w:val="none" w:sz="0" w:space="0" w:color="auto"/>
        <w:bottom w:val="none" w:sz="0" w:space="0" w:color="auto"/>
        <w:right w:val="none" w:sz="0" w:space="0" w:color="auto"/>
      </w:divBdr>
    </w:div>
    <w:div w:id="1904481893">
      <w:bodyDiv w:val="1"/>
      <w:marLeft w:val="0"/>
      <w:marRight w:val="0"/>
      <w:marTop w:val="0"/>
      <w:marBottom w:val="0"/>
      <w:divBdr>
        <w:top w:val="none" w:sz="0" w:space="0" w:color="auto"/>
        <w:left w:val="none" w:sz="0" w:space="0" w:color="auto"/>
        <w:bottom w:val="none" w:sz="0" w:space="0" w:color="auto"/>
        <w:right w:val="none" w:sz="0" w:space="0" w:color="auto"/>
      </w:divBdr>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632">
      <w:bodyDiv w:val="1"/>
      <w:marLeft w:val="0"/>
      <w:marRight w:val="0"/>
      <w:marTop w:val="0"/>
      <w:marBottom w:val="0"/>
      <w:divBdr>
        <w:top w:val="none" w:sz="0" w:space="0" w:color="auto"/>
        <w:left w:val="none" w:sz="0" w:space="0" w:color="auto"/>
        <w:bottom w:val="none" w:sz="0" w:space="0" w:color="auto"/>
        <w:right w:val="none" w:sz="0" w:space="0" w:color="auto"/>
      </w:divBdr>
    </w:div>
    <w:div w:id="1904825846">
      <w:bodyDiv w:val="1"/>
      <w:marLeft w:val="0"/>
      <w:marRight w:val="0"/>
      <w:marTop w:val="0"/>
      <w:marBottom w:val="0"/>
      <w:divBdr>
        <w:top w:val="none" w:sz="0" w:space="0" w:color="auto"/>
        <w:left w:val="none" w:sz="0" w:space="0" w:color="auto"/>
        <w:bottom w:val="none" w:sz="0" w:space="0" w:color="auto"/>
        <w:right w:val="none" w:sz="0" w:space="0" w:color="auto"/>
      </w:divBdr>
    </w:div>
    <w:div w:id="1905025755">
      <w:bodyDiv w:val="1"/>
      <w:marLeft w:val="0"/>
      <w:marRight w:val="0"/>
      <w:marTop w:val="0"/>
      <w:marBottom w:val="0"/>
      <w:divBdr>
        <w:top w:val="none" w:sz="0" w:space="0" w:color="auto"/>
        <w:left w:val="none" w:sz="0" w:space="0" w:color="auto"/>
        <w:bottom w:val="none" w:sz="0" w:space="0" w:color="auto"/>
        <w:right w:val="none" w:sz="0" w:space="0" w:color="auto"/>
      </w:divBdr>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604312">
      <w:bodyDiv w:val="1"/>
      <w:marLeft w:val="0"/>
      <w:marRight w:val="0"/>
      <w:marTop w:val="0"/>
      <w:marBottom w:val="0"/>
      <w:divBdr>
        <w:top w:val="none" w:sz="0" w:space="0" w:color="auto"/>
        <w:left w:val="none" w:sz="0" w:space="0" w:color="auto"/>
        <w:bottom w:val="none" w:sz="0" w:space="0" w:color="auto"/>
        <w:right w:val="none" w:sz="0" w:space="0" w:color="auto"/>
      </w:divBdr>
    </w:div>
    <w:div w:id="1905673462">
      <w:bodyDiv w:val="1"/>
      <w:marLeft w:val="0"/>
      <w:marRight w:val="0"/>
      <w:marTop w:val="0"/>
      <w:marBottom w:val="0"/>
      <w:divBdr>
        <w:top w:val="none" w:sz="0" w:space="0" w:color="auto"/>
        <w:left w:val="none" w:sz="0" w:space="0" w:color="auto"/>
        <w:bottom w:val="none" w:sz="0" w:space="0" w:color="auto"/>
        <w:right w:val="none" w:sz="0" w:space="0" w:color="auto"/>
      </w:divBdr>
    </w:div>
    <w:div w:id="1905678756">
      <w:bodyDiv w:val="1"/>
      <w:marLeft w:val="0"/>
      <w:marRight w:val="0"/>
      <w:marTop w:val="0"/>
      <w:marBottom w:val="0"/>
      <w:divBdr>
        <w:top w:val="none" w:sz="0" w:space="0" w:color="auto"/>
        <w:left w:val="none" w:sz="0" w:space="0" w:color="auto"/>
        <w:bottom w:val="none" w:sz="0" w:space="0" w:color="auto"/>
        <w:right w:val="none" w:sz="0" w:space="0" w:color="auto"/>
      </w:divBdr>
    </w:div>
    <w:div w:id="1905681327">
      <w:bodyDiv w:val="1"/>
      <w:marLeft w:val="0"/>
      <w:marRight w:val="0"/>
      <w:marTop w:val="0"/>
      <w:marBottom w:val="0"/>
      <w:divBdr>
        <w:top w:val="none" w:sz="0" w:space="0" w:color="auto"/>
        <w:left w:val="none" w:sz="0" w:space="0" w:color="auto"/>
        <w:bottom w:val="none" w:sz="0" w:space="0" w:color="auto"/>
        <w:right w:val="none" w:sz="0" w:space="0" w:color="auto"/>
      </w:divBdr>
    </w:div>
    <w:div w:id="1905681984">
      <w:bodyDiv w:val="1"/>
      <w:marLeft w:val="0"/>
      <w:marRight w:val="0"/>
      <w:marTop w:val="0"/>
      <w:marBottom w:val="0"/>
      <w:divBdr>
        <w:top w:val="none" w:sz="0" w:space="0" w:color="auto"/>
        <w:left w:val="none" w:sz="0" w:space="0" w:color="auto"/>
        <w:bottom w:val="none" w:sz="0" w:space="0" w:color="auto"/>
        <w:right w:val="none" w:sz="0" w:space="0" w:color="auto"/>
      </w:divBdr>
    </w:div>
    <w:div w:id="1905791359">
      <w:bodyDiv w:val="1"/>
      <w:marLeft w:val="0"/>
      <w:marRight w:val="0"/>
      <w:marTop w:val="0"/>
      <w:marBottom w:val="0"/>
      <w:divBdr>
        <w:top w:val="none" w:sz="0" w:space="0" w:color="auto"/>
        <w:left w:val="none" w:sz="0" w:space="0" w:color="auto"/>
        <w:bottom w:val="none" w:sz="0" w:space="0" w:color="auto"/>
        <w:right w:val="none" w:sz="0" w:space="0" w:color="auto"/>
      </w:divBdr>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060584">
      <w:bodyDiv w:val="1"/>
      <w:marLeft w:val="0"/>
      <w:marRight w:val="0"/>
      <w:marTop w:val="0"/>
      <w:marBottom w:val="0"/>
      <w:divBdr>
        <w:top w:val="none" w:sz="0" w:space="0" w:color="auto"/>
        <w:left w:val="none" w:sz="0" w:space="0" w:color="auto"/>
        <w:bottom w:val="none" w:sz="0" w:space="0" w:color="auto"/>
        <w:right w:val="none" w:sz="0" w:space="0" w:color="auto"/>
      </w:divBdr>
    </w:div>
    <w:div w:id="1906187631">
      <w:bodyDiv w:val="1"/>
      <w:marLeft w:val="0"/>
      <w:marRight w:val="0"/>
      <w:marTop w:val="0"/>
      <w:marBottom w:val="0"/>
      <w:divBdr>
        <w:top w:val="none" w:sz="0" w:space="0" w:color="auto"/>
        <w:left w:val="none" w:sz="0" w:space="0" w:color="auto"/>
        <w:bottom w:val="none" w:sz="0" w:space="0" w:color="auto"/>
        <w:right w:val="none" w:sz="0" w:space="0" w:color="auto"/>
      </w:divBdr>
    </w:div>
    <w:div w:id="1906259057">
      <w:bodyDiv w:val="1"/>
      <w:marLeft w:val="0"/>
      <w:marRight w:val="0"/>
      <w:marTop w:val="0"/>
      <w:marBottom w:val="0"/>
      <w:divBdr>
        <w:top w:val="none" w:sz="0" w:space="0" w:color="auto"/>
        <w:left w:val="none" w:sz="0" w:space="0" w:color="auto"/>
        <w:bottom w:val="none" w:sz="0" w:space="0" w:color="auto"/>
        <w:right w:val="none" w:sz="0" w:space="0" w:color="auto"/>
      </w:divBdr>
    </w:div>
    <w:div w:id="1906334282">
      <w:bodyDiv w:val="1"/>
      <w:marLeft w:val="0"/>
      <w:marRight w:val="0"/>
      <w:marTop w:val="0"/>
      <w:marBottom w:val="0"/>
      <w:divBdr>
        <w:top w:val="none" w:sz="0" w:space="0" w:color="auto"/>
        <w:left w:val="none" w:sz="0" w:space="0" w:color="auto"/>
        <w:bottom w:val="none" w:sz="0" w:space="0" w:color="auto"/>
        <w:right w:val="none" w:sz="0" w:space="0" w:color="auto"/>
      </w:divBdr>
    </w:div>
    <w:div w:id="1906447702">
      <w:bodyDiv w:val="1"/>
      <w:marLeft w:val="0"/>
      <w:marRight w:val="0"/>
      <w:marTop w:val="0"/>
      <w:marBottom w:val="0"/>
      <w:divBdr>
        <w:top w:val="none" w:sz="0" w:space="0" w:color="auto"/>
        <w:left w:val="none" w:sz="0" w:space="0" w:color="auto"/>
        <w:bottom w:val="none" w:sz="0" w:space="0" w:color="auto"/>
        <w:right w:val="none" w:sz="0" w:space="0" w:color="auto"/>
      </w:divBdr>
    </w:div>
    <w:div w:id="1906523294">
      <w:bodyDiv w:val="1"/>
      <w:marLeft w:val="0"/>
      <w:marRight w:val="0"/>
      <w:marTop w:val="0"/>
      <w:marBottom w:val="0"/>
      <w:divBdr>
        <w:top w:val="none" w:sz="0" w:space="0" w:color="auto"/>
        <w:left w:val="none" w:sz="0" w:space="0" w:color="auto"/>
        <w:bottom w:val="none" w:sz="0" w:space="0" w:color="auto"/>
        <w:right w:val="none" w:sz="0" w:space="0" w:color="auto"/>
      </w:divBdr>
    </w:div>
    <w:div w:id="1906868180">
      <w:bodyDiv w:val="1"/>
      <w:marLeft w:val="0"/>
      <w:marRight w:val="0"/>
      <w:marTop w:val="0"/>
      <w:marBottom w:val="0"/>
      <w:divBdr>
        <w:top w:val="none" w:sz="0" w:space="0" w:color="auto"/>
        <w:left w:val="none" w:sz="0" w:space="0" w:color="auto"/>
        <w:bottom w:val="none" w:sz="0" w:space="0" w:color="auto"/>
        <w:right w:val="none" w:sz="0" w:space="0" w:color="auto"/>
      </w:divBdr>
    </w:div>
    <w:div w:id="1907254850">
      <w:bodyDiv w:val="1"/>
      <w:marLeft w:val="0"/>
      <w:marRight w:val="0"/>
      <w:marTop w:val="0"/>
      <w:marBottom w:val="0"/>
      <w:divBdr>
        <w:top w:val="none" w:sz="0" w:space="0" w:color="auto"/>
        <w:left w:val="none" w:sz="0" w:space="0" w:color="auto"/>
        <w:bottom w:val="none" w:sz="0" w:space="0" w:color="auto"/>
        <w:right w:val="none" w:sz="0" w:space="0" w:color="auto"/>
      </w:divBdr>
    </w:div>
    <w:div w:id="1907493530">
      <w:bodyDiv w:val="1"/>
      <w:marLeft w:val="0"/>
      <w:marRight w:val="0"/>
      <w:marTop w:val="0"/>
      <w:marBottom w:val="0"/>
      <w:divBdr>
        <w:top w:val="none" w:sz="0" w:space="0" w:color="auto"/>
        <w:left w:val="none" w:sz="0" w:space="0" w:color="auto"/>
        <w:bottom w:val="none" w:sz="0" w:space="0" w:color="auto"/>
        <w:right w:val="none" w:sz="0" w:space="0" w:color="auto"/>
      </w:divBdr>
    </w:div>
    <w:div w:id="1907565626">
      <w:bodyDiv w:val="1"/>
      <w:marLeft w:val="0"/>
      <w:marRight w:val="0"/>
      <w:marTop w:val="0"/>
      <w:marBottom w:val="0"/>
      <w:divBdr>
        <w:top w:val="none" w:sz="0" w:space="0" w:color="auto"/>
        <w:left w:val="none" w:sz="0" w:space="0" w:color="auto"/>
        <w:bottom w:val="none" w:sz="0" w:space="0" w:color="auto"/>
        <w:right w:val="none" w:sz="0" w:space="0" w:color="auto"/>
      </w:divBdr>
    </w:div>
    <w:div w:id="1907570490">
      <w:bodyDiv w:val="1"/>
      <w:marLeft w:val="0"/>
      <w:marRight w:val="0"/>
      <w:marTop w:val="0"/>
      <w:marBottom w:val="0"/>
      <w:divBdr>
        <w:top w:val="none" w:sz="0" w:space="0" w:color="auto"/>
        <w:left w:val="none" w:sz="0" w:space="0" w:color="auto"/>
        <w:bottom w:val="none" w:sz="0" w:space="0" w:color="auto"/>
        <w:right w:val="none" w:sz="0" w:space="0" w:color="auto"/>
      </w:divBdr>
    </w:div>
    <w:div w:id="1907957949">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8304">
      <w:bodyDiv w:val="1"/>
      <w:marLeft w:val="0"/>
      <w:marRight w:val="0"/>
      <w:marTop w:val="0"/>
      <w:marBottom w:val="0"/>
      <w:divBdr>
        <w:top w:val="none" w:sz="0" w:space="0" w:color="auto"/>
        <w:left w:val="none" w:sz="0" w:space="0" w:color="auto"/>
        <w:bottom w:val="none" w:sz="0" w:space="0" w:color="auto"/>
        <w:right w:val="none" w:sz="0" w:space="0" w:color="auto"/>
      </w:divBdr>
    </w:div>
    <w:div w:id="1908226750">
      <w:bodyDiv w:val="1"/>
      <w:marLeft w:val="0"/>
      <w:marRight w:val="0"/>
      <w:marTop w:val="0"/>
      <w:marBottom w:val="0"/>
      <w:divBdr>
        <w:top w:val="none" w:sz="0" w:space="0" w:color="auto"/>
        <w:left w:val="none" w:sz="0" w:space="0" w:color="auto"/>
        <w:bottom w:val="none" w:sz="0" w:space="0" w:color="auto"/>
        <w:right w:val="none" w:sz="0" w:space="0" w:color="auto"/>
      </w:divBdr>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493550">
      <w:bodyDiv w:val="1"/>
      <w:marLeft w:val="0"/>
      <w:marRight w:val="0"/>
      <w:marTop w:val="0"/>
      <w:marBottom w:val="0"/>
      <w:divBdr>
        <w:top w:val="none" w:sz="0" w:space="0" w:color="auto"/>
        <w:left w:val="none" w:sz="0" w:space="0" w:color="auto"/>
        <w:bottom w:val="none" w:sz="0" w:space="0" w:color="auto"/>
        <w:right w:val="none" w:sz="0" w:space="0" w:color="auto"/>
      </w:divBdr>
    </w:div>
    <w:div w:id="1908570966">
      <w:bodyDiv w:val="1"/>
      <w:marLeft w:val="0"/>
      <w:marRight w:val="0"/>
      <w:marTop w:val="0"/>
      <w:marBottom w:val="0"/>
      <w:divBdr>
        <w:top w:val="none" w:sz="0" w:space="0" w:color="auto"/>
        <w:left w:val="none" w:sz="0" w:space="0" w:color="auto"/>
        <w:bottom w:val="none" w:sz="0" w:space="0" w:color="auto"/>
        <w:right w:val="none" w:sz="0" w:space="0" w:color="auto"/>
      </w:divBdr>
    </w:div>
    <w:div w:id="1908612830">
      <w:bodyDiv w:val="1"/>
      <w:marLeft w:val="0"/>
      <w:marRight w:val="0"/>
      <w:marTop w:val="0"/>
      <w:marBottom w:val="0"/>
      <w:divBdr>
        <w:top w:val="none" w:sz="0" w:space="0" w:color="auto"/>
        <w:left w:val="none" w:sz="0" w:space="0" w:color="auto"/>
        <w:bottom w:val="none" w:sz="0" w:space="0" w:color="auto"/>
        <w:right w:val="none" w:sz="0" w:space="0" w:color="auto"/>
      </w:divBdr>
    </w:div>
    <w:div w:id="1908876379">
      <w:bodyDiv w:val="1"/>
      <w:marLeft w:val="0"/>
      <w:marRight w:val="0"/>
      <w:marTop w:val="0"/>
      <w:marBottom w:val="0"/>
      <w:divBdr>
        <w:top w:val="none" w:sz="0" w:space="0" w:color="auto"/>
        <w:left w:val="none" w:sz="0" w:space="0" w:color="auto"/>
        <w:bottom w:val="none" w:sz="0" w:space="0" w:color="auto"/>
        <w:right w:val="none" w:sz="0" w:space="0" w:color="auto"/>
      </w:divBdr>
    </w:div>
    <w:div w:id="1909073357">
      <w:bodyDiv w:val="1"/>
      <w:marLeft w:val="0"/>
      <w:marRight w:val="0"/>
      <w:marTop w:val="0"/>
      <w:marBottom w:val="0"/>
      <w:divBdr>
        <w:top w:val="none" w:sz="0" w:space="0" w:color="auto"/>
        <w:left w:val="none" w:sz="0" w:space="0" w:color="auto"/>
        <w:bottom w:val="none" w:sz="0" w:space="0" w:color="auto"/>
        <w:right w:val="none" w:sz="0" w:space="0" w:color="auto"/>
      </w:divBdr>
    </w:div>
    <w:div w:id="1909261868">
      <w:bodyDiv w:val="1"/>
      <w:marLeft w:val="0"/>
      <w:marRight w:val="0"/>
      <w:marTop w:val="0"/>
      <w:marBottom w:val="0"/>
      <w:divBdr>
        <w:top w:val="none" w:sz="0" w:space="0" w:color="auto"/>
        <w:left w:val="none" w:sz="0" w:space="0" w:color="auto"/>
        <w:bottom w:val="none" w:sz="0" w:space="0" w:color="auto"/>
        <w:right w:val="none" w:sz="0" w:space="0" w:color="auto"/>
      </w:divBdr>
    </w:div>
    <w:div w:id="1909608440">
      <w:bodyDiv w:val="1"/>
      <w:marLeft w:val="0"/>
      <w:marRight w:val="0"/>
      <w:marTop w:val="0"/>
      <w:marBottom w:val="0"/>
      <w:divBdr>
        <w:top w:val="none" w:sz="0" w:space="0" w:color="auto"/>
        <w:left w:val="none" w:sz="0" w:space="0" w:color="auto"/>
        <w:bottom w:val="none" w:sz="0" w:space="0" w:color="auto"/>
        <w:right w:val="none" w:sz="0" w:space="0" w:color="auto"/>
      </w:divBdr>
    </w:div>
    <w:div w:id="1909918494">
      <w:bodyDiv w:val="1"/>
      <w:marLeft w:val="0"/>
      <w:marRight w:val="0"/>
      <w:marTop w:val="0"/>
      <w:marBottom w:val="0"/>
      <w:divBdr>
        <w:top w:val="none" w:sz="0" w:space="0" w:color="auto"/>
        <w:left w:val="none" w:sz="0" w:space="0" w:color="auto"/>
        <w:bottom w:val="none" w:sz="0" w:space="0" w:color="auto"/>
        <w:right w:val="none" w:sz="0" w:space="0" w:color="auto"/>
      </w:divBdr>
    </w:div>
    <w:div w:id="1910071256">
      <w:bodyDiv w:val="1"/>
      <w:marLeft w:val="0"/>
      <w:marRight w:val="0"/>
      <w:marTop w:val="0"/>
      <w:marBottom w:val="0"/>
      <w:divBdr>
        <w:top w:val="none" w:sz="0" w:space="0" w:color="auto"/>
        <w:left w:val="none" w:sz="0" w:space="0" w:color="auto"/>
        <w:bottom w:val="none" w:sz="0" w:space="0" w:color="auto"/>
        <w:right w:val="none" w:sz="0" w:space="0" w:color="auto"/>
      </w:divBdr>
    </w:div>
    <w:div w:id="1910071556">
      <w:bodyDiv w:val="1"/>
      <w:marLeft w:val="0"/>
      <w:marRight w:val="0"/>
      <w:marTop w:val="0"/>
      <w:marBottom w:val="0"/>
      <w:divBdr>
        <w:top w:val="none" w:sz="0" w:space="0" w:color="auto"/>
        <w:left w:val="none" w:sz="0" w:space="0" w:color="auto"/>
        <w:bottom w:val="none" w:sz="0" w:space="0" w:color="auto"/>
        <w:right w:val="none" w:sz="0" w:space="0" w:color="auto"/>
      </w:divBdr>
    </w:div>
    <w:div w:id="1910190536">
      <w:bodyDiv w:val="1"/>
      <w:marLeft w:val="0"/>
      <w:marRight w:val="0"/>
      <w:marTop w:val="0"/>
      <w:marBottom w:val="0"/>
      <w:divBdr>
        <w:top w:val="none" w:sz="0" w:space="0" w:color="auto"/>
        <w:left w:val="none" w:sz="0" w:space="0" w:color="auto"/>
        <w:bottom w:val="none" w:sz="0" w:space="0" w:color="auto"/>
        <w:right w:val="none" w:sz="0" w:space="0" w:color="auto"/>
      </w:divBdr>
    </w:div>
    <w:div w:id="1910193225">
      <w:bodyDiv w:val="1"/>
      <w:marLeft w:val="0"/>
      <w:marRight w:val="0"/>
      <w:marTop w:val="0"/>
      <w:marBottom w:val="0"/>
      <w:divBdr>
        <w:top w:val="none" w:sz="0" w:space="0" w:color="auto"/>
        <w:left w:val="none" w:sz="0" w:space="0" w:color="auto"/>
        <w:bottom w:val="none" w:sz="0" w:space="0" w:color="auto"/>
        <w:right w:val="none" w:sz="0" w:space="0" w:color="auto"/>
      </w:divBdr>
    </w:div>
    <w:div w:id="1910262979">
      <w:bodyDiv w:val="1"/>
      <w:marLeft w:val="0"/>
      <w:marRight w:val="0"/>
      <w:marTop w:val="0"/>
      <w:marBottom w:val="0"/>
      <w:divBdr>
        <w:top w:val="none" w:sz="0" w:space="0" w:color="auto"/>
        <w:left w:val="none" w:sz="0" w:space="0" w:color="auto"/>
        <w:bottom w:val="none" w:sz="0" w:space="0" w:color="auto"/>
        <w:right w:val="none" w:sz="0" w:space="0" w:color="auto"/>
      </w:divBdr>
    </w:div>
    <w:div w:id="1910335900">
      <w:bodyDiv w:val="1"/>
      <w:marLeft w:val="0"/>
      <w:marRight w:val="0"/>
      <w:marTop w:val="0"/>
      <w:marBottom w:val="0"/>
      <w:divBdr>
        <w:top w:val="none" w:sz="0" w:space="0" w:color="auto"/>
        <w:left w:val="none" w:sz="0" w:space="0" w:color="auto"/>
        <w:bottom w:val="none" w:sz="0" w:space="0" w:color="auto"/>
        <w:right w:val="none" w:sz="0" w:space="0" w:color="auto"/>
      </w:divBdr>
    </w:div>
    <w:div w:id="1910573863">
      <w:bodyDiv w:val="1"/>
      <w:marLeft w:val="0"/>
      <w:marRight w:val="0"/>
      <w:marTop w:val="0"/>
      <w:marBottom w:val="0"/>
      <w:divBdr>
        <w:top w:val="none" w:sz="0" w:space="0" w:color="auto"/>
        <w:left w:val="none" w:sz="0" w:space="0" w:color="auto"/>
        <w:bottom w:val="none" w:sz="0" w:space="0" w:color="auto"/>
        <w:right w:val="none" w:sz="0" w:space="0" w:color="auto"/>
      </w:divBdr>
    </w:div>
    <w:div w:id="1910575773">
      <w:bodyDiv w:val="1"/>
      <w:marLeft w:val="0"/>
      <w:marRight w:val="0"/>
      <w:marTop w:val="0"/>
      <w:marBottom w:val="0"/>
      <w:divBdr>
        <w:top w:val="none" w:sz="0" w:space="0" w:color="auto"/>
        <w:left w:val="none" w:sz="0" w:space="0" w:color="auto"/>
        <w:bottom w:val="none" w:sz="0" w:space="0" w:color="auto"/>
        <w:right w:val="none" w:sz="0" w:space="0" w:color="auto"/>
      </w:divBdr>
    </w:div>
    <w:div w:id="1910799515">
      <w:bodyDiv w:val="1"/>
      <w:marLeft w:val="0"/>
      <w:marRight w:val="0"/>
      <w:marTop w:val="0"/>
      <w:marBottom w:val="0"/>
      <w:divBdr>
        <w:top w:val="none" w:sz="0" w:space="0" w:color="auto"/>
        <w:left w:val="none" w:sz="0" w:space="0" w:color="auto"/>
        <w:bottom w:val="none" w:sz="0" w:space="0" w:color="auto"/>
        <w:right w:val="none" w:sz="0" w:space="0" w:color="auto"/>
      </w:divBdr>
    </w:div>
    <w:div w:id="1910924598">
      <w:bodyDiv w:val="1"/>
      <w:marLeft w:val="0"/>
      <w:marRight w:val="0"/>
      <w:marTop w:val="0"/>
      <w:marBottom w:val="0"/>
      <w:divBdr>
        <w:top w:val="none" w:sz="0" w:space="0" w:color="auto"/>
        <w:left w:val="none" w:sz="0" w:space="0" w:color="auto"/>
        <w:bottom w:val="none" w:sz="0" w:space="0" w:color="auto"/>
        <w:right w:val="none" w:sz="0" w:space="0" w:color="auto"/>
      </w:divBdr>
    </w:div>
    <w:div w:id="1910966159">
      <w:bodyDiv w:val="1"/>
      <w:marLeft w:val="0"/>
      <w:marRight w:val="0"/>
      <w:marTop w:val="0"/>
      <w:marBottom w:val="0"/>
      <w:divBdr>
        <w:top w:val="none" w:sz="0" w:space="0" w:color="auto"/>
        <w:left w:val="none" w:sz="0" w:space="0" w:color="auto"/>
        <w:bottom w:val="none" w:sz="0" w:space="0" w:color="auto"/>
        <w:right w:val="none" w:sz="0" w:space="0" w:color="auto"/>
      </w:divBdr>
    </w:div>
    <w:div w:id="1911496348">
      <w:bodyDiv w:val="1"/>
      <w:marLeft w:val="0"/>
      <w:marRight w:val="0"/>
      <w:marTop w:val="0"/>
      <w:marBottom w:val="0"/>
      <w:divBdr>
        <w:top w:val="none" w:sz="0" w:space="0" w:color="auto"/>
        <w:left w:val="none" w:sz="0" w:space="0" w:color="auto"/>
        <w:bottom w:val="none" w:sz="0" w:space="0" w:color="auto"/>
        <w:right w:val="none" w:sz="0" w:space="0" w:color="auto"/>
      </w:divBdr>
    </w:div>
    <w:div w:id="1911500503">
      <w:bodyDiv w:val="1"/>
      <w:marLeft w:val="0"/>
      <w:marRight w:val="0"/>
      <w:marTop w:val="0"/>
      <w:marBottom w:val="0"/>
      <w:divBdr>
        <w:top w:val="none" w:sz="0" w:space="0" w:color="auto"/>
        <w:left w:val="none" w:sz="0" w:space="0" w:color="auto"/>
        <w:bottom w:val="none" w:sz="0" w:space="0" w:color="auto"/>
        <w:right w:val="none" w:sz="0" w:space="0" w:color="auto"/>
      </w:divBdr>
    </w:div>
    <w:div w:id="1911694999">
      <w:bodyDiv w:val="1"/>
      <w:marLeft w:val="0"/>
      <w:marRight w:val="0"/>
      <w:marTop w:val="0"/>
      <w:marBottom w:val="0"/>
      <w:divBdr>
        <w:top w:val="none" w:sz="0" w:space="0" w:color="auto"/>
        <w:left w:val="none" w:sz="0" w:space="0" w:color="auto"/>
        <w:bottom w:val="none" w:sz="0" w:space="0" w:color="auto"/>
        <w:right w:val="none" w:sz="0" w:space="0" w:color="auto"/>
      </w:divBdr>
    </w:div>
    <w:div w:id="1911888201">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689670">
      <w:bodyDiv w:val="1"/>
      <w:marLeft w:val="0"/>
      <w:marRight w:val="0"/>
      <w:marTop w:val="0"/>
      <w:marBottom w:val="0"/>
      <w:divBdr>
        <w:top w:val="none" w:sz="0" w:space="0" w:color="auto"/>
        <w:left w:val="none" w:sz="0" w:space="0" w:color="auto"/>
        <w:bottom w:val="none" w:sz="0" w:space="0" w:color="auto"/>
        <w:right w:val="none" w:sz="0" w:space="0" w:color="auto"/>
      </w:divBdr>
    </w:div>
    <w:div w:id="1912885190">
      <w:bodyDiv w:val="1"/>
      <w:marLeft w:val="0"/>
      <w:marRight w:val="0"/>
      <w:marTop w:val="0"/>
      <w:marBottom w:val="0"/>
      <w:divBdr>
        <w:top w:val="none" w:sz="0" w:space="0" w:color="auto"/>
        <w:left w:val="none" w:sz="0" w:space="0" w:color="auto"/>
        <w:bottom w:val="none" w:sz="0" w:space="0" w:color="auto"/>
        <w:right w:val="none" w:sz="0" w:space="0" w:color="auto"/>
      </w:divBdr>
    </w:div>
    <w:div w:id="1912885429">
      <w:bodyDiv w:val="1"/>
      <w:marLeft w:val="0"/>
      <w:marRight w:val="0"/>
      <w:marTop w:val="0"/>
      <w:marBottom w:val="0"/>
      <w:divBdr>
        <w:top w:val="none" w:sz="0" w:space="0" w:color="auto"/>
        <w:left w:val="none" w:sz="0" w:space="0" w:color="auto"/>
        <w:bottom w:val="none" w:sz="0" w:space="0" w:color="auto"/>
        <w:right w:val="none" w:sz="0" w:space="0" w:color="auto"/>
      </w:divBdr>
    </w:div>
    <w:div w:id="1913004672">
      <w:bodyDiv w:val="1"/>
      <w:marLeft w:val="0"/>
      <w:marRight w:val="0"/>
      <w:marTop w:val="0"/>
      <w:marBottom w:val="0"/>
      <w:divBdr>
        <w:top w:val="none" w:sz="0" w:space="0" w:color="auto"/>
        <w:left w:val="none" w:sz="0" w:space="0" w:color="auto"/>
        <w:bottom w:val="none" w:sz="0" w:space="0" w:color="auto"/>
        <w:right w:val="none" w:sz="0" w:space="0" w:color="auto"/>
      </w:divBdr>
    </w:div>
    <w:div w:id="1913006302">
      <w:bodyDiv w:val="1"/>
      <w:marLeft w:val="0"/>
      <w:marRight w:val="0"/>
      <w:marTop w:val="0"/>
      <w:marBottom w:val="0"/>
      <w:divBdr>
        <w:top w:val="none" w:sz="0" w:space="0" w:color="auto"/>
        <w:left w:val="none" w:sz="0" w:space="0" w:color="auto"/>
        <w:bottom w:val="none" w:sz="0" w:space="0" w:color="auto"/>
        <w:right w:val="none" w:sz="0" w:space="0" w:color="auto"/>
      </w:divBdr>
    </w:div>
    <w:div w:id="1913156227">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197588">
      <w:bodyDiv w:val="1"/>
      <w:marLeft w:val="0"/>
      <w:marRight w:val="0"/>
      <w:marTop w:val="0"/>
      <w:marBottom w:val="0"/>
      <w:divBdr>
        <w:top w:val="none" w:sz="0" w:space="0" w:color="auto"/>
        <w:left w:val="none" w:sz="0" w:space="0" w:color="auto"/>
        <w:bottom w:val="none" w:sz="0" w:space="0" w:color="auto"/>
        <w:right w:val="none" w:sz="0" w:space="0" w:color="auto"/>
      </w:divBdr>
    </w:div>
    <w:div w:id="1913198004">
      <w:bodyDiv w:val="1"/>
      <w:marLeft w:val="0"/>
      <w:marRight w:val="0"/>
      <w:marTop w:val="0"/>
      <w:marBottom w:val="0"/>
      <w:divBdr>
        <w:top w:val="none" w:sz="0" w:space="0" w:color="auto"/>
        <w:left w:val="none" w:sz="0" w:space="0" w:color="auto"/>
        <w:bottom w:val="none" w:sz="0" w:space="0" w:color="auto"/>
        <w:right w:val="none" w:sz="0" w:space="0" w:color="auto"/>
      </w:divBdr>
    </w:div>
    <w:div w:id="1913346627">
      <w:bodyDiv w:val="1"/>
      <w:marLeft w:val="0"/>
      <w:marRight w:val="0"/>
      <w:marTop w:val="0"/>
      <w:marBottom w:val="0"/>
      <w:divBdr>
        <w:top w:val="none" w:sz="0" w:space="0" w:color="auto"/>
        <w:left w:val="none" w:sz="0" w:space="0" w:color="auto"/>
        <w:bottom w:val="none" w:sz="0" w:space="0" w:color="auto"/>
        <w:right w:val="none" w:sz="0" w:space="0" w:color="auto"/>
      </w:divBdr>
    </w:div>
    <w:div w:id="1913851401">
      <w:bodyDiv w:val="1"/>
      <w:marLeft w:val="0"/>
      <w:marRight w:val="0"/>
      <w:marTop w:val="0"/>
      <w:marBottom w:val="0"/>
      <w:divBdr>
        <w:top w:val="none" w:sz="0" w:space="0" w:color="auto"/>
        <w:left w:val="none" w:sz="0" w:space="0" w:color="auto"/>
        <w:bottom w:val="none" w:sz="0" w:space="0" w:color="auto"/>
        <w:right w:val="none" w:sz="0" w:space="0" w:color="auto"/>
      </w:divBdr>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4505">
      <w:bodyDiv w:val="1"/>
      <w:marLeft w:val="0"/>
      <w:marRight w:val="0"/>
      <w:marTop w:val="0"/>
      <w:marBottom w:val="0"/>
      <w:divBdr>
        <w:top w:val="none" w:sz="0" w:space="0" w:color="auto"/>
        <w:left w:val="none" w:sz="0" w:space="0" w:color="auto"/>
        <w:bottom w:val="none" w:sz="0" w:space="0" w:color="auto"/>
        <w:right w:val="none" w:sz="0" w:space="0" w:color="auto"/>
      </w:divBdr>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14201510">
      <w:bodyDiv w:val="1"/>
      <w:marLeft w:val="0"/>
      <w:marRight w:val="0"/>
      <w:marTop w:val="0"/>
      <w:marBottom w:val="0"/>
      <w:divBdr>
        <w:top w:val="none" w:sz="0" w:space="0" w:color="auto"/>
        <w:left w:val="none" w:sz="0" w:space="0" w:color="auto"/>
        <w:bottom w:val="none" w:sz="0" w:space="0" w:color="auto"/>
        <w:right w:val="none" w:sz="0" w:space="0" w:color="auto"/>
      </w:divBdr>
    </w:div>
    <w:div w:id="1914244071">
      <w:bodyDiv w:val="1"/>
      <w:marLeft w:val="0"/>
      <w:marRight w:val="0"/>
      <w:marTop w:val="0"/>
      <w:marBottom w:val="0"/>
      <w:divBdr>
        <w:top w:val="none" w:sz="0" w:space="0" w:color="auto"/>
        <w:left w:val="none" w:sz="0" w:space="0" w:color="auto"/>
        <w:bottom w:val="none" w:sz="0" w:space="0" w:color="auto"/>
        <w:right w:val="none" w:sz="0" w:space="0" w:color="auto"/>
      </w:divBdr>
    </w:div>
    <w:div w:id="1914390177">
      <w:bodyDiv w:val="1"/>
      <w:marLeft w:val="0"/>
      <w:marRight w:val="0"/>
      <w:marTop w:val="0"/>
      <w:marBottom w:val="0"/>
      <w:divBdr>
        <w:top w:val="none" w:sz="0" w:space="0" w:color="auto"/>
        <w:left w:val="none" w:sz="0" w:space="0" w:color="auto"/>
        <w:bottom w:val="none" w:sz="0" w:space="0" w:color="auto"/>
        <w:right w:val="none" w:sz="0" w:space="0" w:color="auto"/>
      </w:divBdr>
    </w:div>
    <w:div w:id="1914392980">
      <w:bodyDiv w:val="1"/>
      <w:marLeft w:val="0"/>
      <w:marRight w:val="0"/>
      <w:marTop w:val="0"/>
      <w:marBottom w:val="0"/>
      <w:divBdr>
        <w:top w:val="none" w:sz="0" w:space="0" w:color="auto"/>
        <w:left w:val="none" w:sz="0" w:space="0" w:color="auto"/>
        <w:bottom w:val="none" w:sz="0" w:space="0" w:color="auto"/>
        <w:right w:val="none" w:sz="0" w:space="0" w:color="auto"/>
      </w:divBdr>
    </w:div>
    <w:div w:id="1914468700">
      <w:bodyDiv w:val="1"/>
      <w:marLeft w:val="0"/>
      <w:marRight w:val="0"/>
      <w:marTop w:val="0"/>
      <w:marBottom w:val="0"/>
      <w:divBdr>
        <w:top w:val="none" w:sz="0" w:space="0" w:color="auto"/>
        <w:left w:val="none" w:sz="0" w:space="0" w:color="auto"/>
        <w:bottom w:val="none" w:sz="0" w:space="0" w:color="auto"/>
        <w:right w:val="none" w:sz="0" w:space="0" w:color="auto"/>
      </w:divBdr>
    </w:div>
    <w:div w:id="1914580456">
      <w:bodyDiv w:val="1"/>
      <w:marLeft w:val="0"/>
      <w:marRight w:val="0"/>
      <w:marTop w:val="0"/>
      <w:marBottom w:val="0"/>
      <w:divBdr>
        <w:top w:val="none" w:sz="0" w:space="0" w:color="auto"/>
        <w:left w:val="none" w:sz="0" w:space="0" w:color="auto"/>
        <w:bottom w:val="none" w:sz="0" w:space="0" w:color="auto"/>
        <w:right w:val="none" w:sz="0" w:space="0" w:color="auto"/>
      </w:divBdr>
    </w:div>
    <w:div w:id="1914580987">
      <w:bodyDiv w:val="1"/>
      <w:marLeft w:val="0"/>
      <w:marRight w:val="0"/>
      <w:marTop w:val="0"/>
      <w:marBottom w:val="0"/>
      <w:divBdr>
        <w:top w:val="none" w:sz="0" w:space="0" w:color="auto"/>
        <w:left w:val="none" w:sz="0" w:space="0" w:color="auto"/>
        <w:bottom w:val="none" w:sz="0" w:space="0" w:color="auto"/>
        <w:right w:val="none" w:sz="0" w:space="0" w:color="auto"/>
      </w:divBdr>
    </w:div>
    <w:div w:id="1914702458">
      <w:bodyDiv w:val="1"/>
      <w:marLeft w:val="0"/>
      <w:marRight w:val="0"/>
      <w:marTop w:val="0"/>
      <w:marBottom w:val="0"/>
      <w:divBdr>
        <w:top w:val="none" w:sz="0" w:space="0" w:color="auto"/>
        <w:left w:val="none" w:sz="0" w:space="0" w:color="auto"/>
        <w:bottom w:val="none" w:sz="0" w:space="0" w:color="auto"/>
        <w:right w:val="none" w:sz="0" w:space="0" w:color="auto"/>
      </w:divBdr>
    </w:div>
    <w:div w:id="1914775133">
      <w:bodyDiv w:val="1"/>
      <w:marLeft w:val="0"/>
      <w:marRight w:val="0"/>
      <w:marTop w:val="0"/>
      <w:marBottom w:val="0"/>
      <w:divBdr>
        <w:top w:val="none" w:sz="0" w:space="0" w:color="auto"/>
        <w:left w:val="none" w:sz="0" w:space="0" w:color="auto"/>
        <w:bottom w:val="none" w:sz="0" w:space="0" w:color="auto"/>
        <w:right w:val="none" w:sz="0" w:space="0" w:color="auto"/>
      </w:divBdr>
    </w:div>
    <w:div w:id="1915047507">
      <w:bodyDiv w:val="1"/>
      <w:marLeft w:val="0"/>
      <w:marRight w:val="0"/>
      <w:marTop w:val="0"/>
      <w:marBottom w:val="0"/>
      <w:divBdr>
        <w:top w:val="none" w:sz="0" w:space="0" w:color="auto"/>
        <w:left w:val="none" w:sz="0" w:space="0" w:color="auto"/>
        <w:bottom w:val="none" w:sz="0" w:space="0" w:color="auto"/>
        <w:right w:val="none" w:sz="0" w:space="0" w:color="auto"/>
      </w:divBdr>
    </w:div>
    <w:div w:id="1915119085">
      <w:bodyDiv w:val="1"/>
      <w:marLeft w:val="0"/>
      <w:marRight w:val="0"/>
      <w:marTop w:val="0"/>
      <w:marBottom w:val="0"/>
      <w:divBdr>
        <w:top w:val="none" w:sz="0" w:space="0" w:color="auto"/>
        <w:left w:val="none" w:sz="0" w:space="0" w:color="auto"/>
        <w:bottom w:val="none" w:sz="0" w:space="0" w:color="auto"/>
        <w:right w:val="none" w:sz="0" w:space="0" w:color="auto"/>
      </w:divBdr>
    </w:div>
    <w:div w:id="1915167985">
      <w:bodyDiv w:val="1"/>
      <w:marLeft w:val="0"/>
      <w:marRight w:val="0"/>
      <w:marTop w:val="0"/>
      <w:marBottom w:val="0"/>
      <w:divBdr>
        <w:top w:val="none" w:sz="0" w:space="0" w:color="auto"/>
        <w:left w:val="none" w:sz="0" w:space="0" w:color="auto"/>
        <w:bottom w:val="none" w:sz="0" w:space="0" w:color="auto"/>
        <w:right w:val="none" w:sz="0" w:space="0" w:color="auto"/>
      </w:divBdr>
    </w:div>
    <w:div w:id="1915433003">
      <w:bodyDiv w:val="1"/>
      <w:marLeft w:val="0"/>
      <w:marRight w:val="0"/>
      <w:marTop w:val="0"/>
      <w:marBottom w:val="0"/>
      <w:divBdr>
        <w:top w:val="none" w:sz="0" w:space="0" w:color="auto"/>
        <w:left w:val="none" w:sz="0" w:space="0" w:color="auto"/>
        <w:bottom w:val="none" w:sz="0" w:space="0" w:color="auto"/>
        <w:right w:val="none" w:sz="0" w:space="0" w:color="auto"/>
      </w:divBdr>
    </w:div>
    <w:div w:id="1915435944">
      <w:bodyDiv w:val="1"/>
      <w:marLeft w:val="0"/>
      <w:marRight w:val="0"/>
      <w:marTop w:val="0"/>
      <w:marBottom w:val="0"/>
      <w:divBdr>
        <w:top w:val="none" w:sz="0" w:space="0" w:color="auto"/>
        <w:left w:val="none" w:sz="0" w:space="0" w:color="auto"/>
        <w:bottom w:val="none" w:sz="0" w:space="0" w:color="auto"/>
        <w:right w:val="none" w:sz="0" w:space="0" w:color="auto"/>
      </w:divBdr>
    </w:div>
    <w:div w:id="1915629703">
      <w:bodyDiv w:val="1"/>
      <w:marLeft w:val="0"/>
      <w:marRight w:val="0"/>
      <w:marTop w:val="0"/>
      <w:marBottom w:val="0"/>
      <w:divBdr>
        <w:top w:val="none" w:sz="0" w:space="0" w:color="auto"/>
        <w:left w:val="none" w:sz="0" w:space="0" w:color="auto"/>
        <w:bottom w:val="none" w:sz="0" w:space="0" w:color="auto"/>
        <w:right w:val="none" w:sz="0" w:space="0" w:color="auto"/>
      </w:divBdr>
    </w:div>
    <w:div w:id="1915699259">
      <w:bodyDiv w:val="1"/>
      <w:marLeft w:val="0"/>
      <w:marRight w:val="0"/>
      <w:marTop w:val="0"/>
      <w:marBottom w:val="0"/>
      <w:divBdr>
        <w:top w:val="none" w:sz="0" w:space="0" w:color="auto"/>
        <w:left w:val="none" w:sz="0" w:space="0" w:color="auto"/>
        <w:bottom w:val="none" w:sz="0" w:space="0" w:color="auto"/>
        <w:right w:val="none" w:sz="0" w:space="0" w:color="auto"/>
      </w:divBdr>
    </w:div>
    <w:div w:id="1915896491">
      <w:bodyDiv w:val="1"/>
      <w:marLeft w:val="0"/>
      <w:marRight w:val="0"/>
      <w:marTop w:val="0"/>
      <w:marBottom w:val="0"/>
      <w:divBdr>
        <w:top w:val="none" w:sz="0" w:space="0" w:color="auto"/>
        <w:left w:val="none" w:sz="0" w:space="0" w:color="auto"/>
        <w:bottom w:val="none" w:sz="0" w:space="0" w:color="auto"/>
        <w:right w:val="none" w:sz="0" w:space="0" w:color="auto"/>
      </w:divBdr>
    </w:div>
    <w:div w:id="1916088774">
      <w:bodyDiv w:val="1"/>
      <w:marLeft w:val="0"/>
      <w:marRight w:val="0"/>
      <w:marTop w:val="0"/>
      <w:marBottom w:val="0"/>
      <w:divBdr>
        <w:top w:val="none" w:sz="0" w:space="0" w:color="auto"/>
        <w:left w:val="none" w:sz="0" w:space="0" w:color="auto"/>
        <w:bottom w:val="none" w:sz="0" w:space="0" w:color="auto"/>
        <w:right w:val="none" w:sz="0" w:space="0" w:color="auto"/>
      </w:divBdr>
    </w:div>
    <w:div w:id="1916090811">
      <w:bodyDiv w:val="1"/>
      <w:marLeft w:val="0"/>
      <w:marRight w:val="0"/>
      <w:marTop w:val="0"/>
      <w:marBottom w:val="0"/>
      <w:divBdr>
        <w:top w:val="none" w:sz="0" w:space="0" w:color="auto"/>
        <w:left w:val="none" w:sz="0" w:space="0" w:color="auto"/>
        <w:bottom w:val="none" w:sz="0" w:space="0" w:color="auto"/>
        <w:right w:val="none" w:sz="0" w:space="0" w:color="auto"/>
      </w:divBdr>
    </w:div>
    <w:div w:id="1916157787">
      <w:bodyDiv w:val="1"/>
      <w:marLeft w:val="0"/>
      <w:marRight w:val="0"/>
      <w:marTop w:val="0"/>
      <w:marBottom w:val="0"/>
      <w:divBdr>
        <w:top w:val="none" w:sz="0" w:space="0" w:color="auto"/>
        <w:left w:val="none" w:sz="0" w:space="0" w:color="auto"/>
        <w:bottom w:val="none" w:sz="0" w:space="0" w:color="auto"/>
        <w:right w:val="none" w:sz="0" w:space="0" w:color="auto"/>
      </w:divBdr>
    </w:div>
    <w:div w:id="1916284609">
      <w:bodyDiv w:val="1"/>
      <w:marLeft w:val="0"/>
      <w:marRight w:val="0"/>
      <w:marTop w:val="0"/>
      <w:marBottom w:val="0"/>
      <w:divBdr>
        <w:top w:val="none" w:sz="0" w:space="0" w:color="auto"/>
        <w:left w:val="none" w:sz="0" w:space="0" w:color="auto"/>
        <w:bottom w:val="none" w:sz="0" w:space="0" w:color="auto"/>
        <w:right w:val="none" w:sz="0" w:space="0" w:color="auto"/>
      </w:divBdr>
    </w:div>
    <w:div w:id="1916357143">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501767">
      <w:bodyDiv w:val="1"/>
      <w:marLeft w:val="0"/>
      <w:marRight w:val="0"/>
      <w:marTop w:val="0"/>
      <w:marBottom w:val="0"/>
      <w:divBdr>
        <w:top w:val="none" w:sz="0" w:space="0" w:color="auto"/>
        <w:left w:val="none" w:sz="0" w:space="0" w:color="auto"/>
        <w:bottom w:val="none" w:sz="0" w:space="0" w:color="auto"/>
        <w:right w:val="none" w:sz="0" w:space="0" w:color="auto"/>
      </w:divBdr>
    </w:div>
    <w:div w:id="1916546591">
      <w:bodyDiv w:val="1"/>
      <w:marLeft w:val="0"/>
      <w:marRight w:val="0"/>
      <w:marTop w:val="0"/>
      <w:marBottom w:val="0"/>
      <w:divBdr>
        <w:top w:val="none" w:sz="0" w:space="0" w:color="auto"/>
        <w:left w:val="none" w:sz="0" w:space="0" w:color="auto"/>
        <w:bottom w:val="none" w:sz="0" w:space="0" w:color="auto"/>
        <w:right w:val="none" w:sz="0" w:space="0" w:color="auto"/>
      </w:divBdr>
    </w:div>
    <w:div w:id="1916624004">
      <w:bodyDiv w:val="1"/>
      <w:marLeft w:val="0"/>
      <w:marRight w:val="0"/>
      <w:marTop w:val="0"/>
      <w:marBottom w:val="0"/>
      <w:divBdr>
        <w:top w:val="none" w:sz="0" w:space="0" w:color="auto"/>
        <w:left w:val="none" w:sz="0" w:space="0" w:color="auto"/>
        <w:bottom w:val="none" w:sz="0" w:space="0" w:color="auto"/>
        <w:right w:val="none" w:sz="0" w:space="0" w:color="auto"/>
      </w:divBdr>
    </w:div>
    <w:div w:id="1916625098">
      <w:bodyDiv w:val="1"/>
      <w:marLeft w:val="0"/>
      <w:marRight w:val="0"/>
      <w:marTop w:val="0"/>
      <w:marBottom w:val="0"/>
      <w:divBdr>
        <w:top w:val="none" w:sz="0" w:space="0" w:color="auto"/>
        <w:left w:val="none" w:sz="0" w:space="0" w:color="auto"/>
        <w:bottom w:val="none" w:sz="0" w:space="0" w:color="auto"/>
        <w:right w:val="none" w:sz="0" w:space="0" w:color="auto"/>
      </w:divBdr>
    </w:div>
    <w:div w:id="1916817964">
      <w:bodyDiv w:val="1"/>
      <w:marLeft w:val="0"/>
      <w:marRight w:val="0"/>
      <w:marTop w:val="0"/>
      <w:marBottom w:val="0"/>
      <w:divBdr>
        <w:top w:val="none" w:sz="0" w:space="0" w:color="auto"/>
        <w:left w:val="none" w:sz="0" w:space="0" w:color="auto"/>
        <w:bottom w:val="none" w:sz="0" w:space="0" w:color="auto"/>
        <w:right w:val="none" w:sz="0" w:space="0" w:color="auto"/>
      </w:divBdr>
    </w:div>
    <w:div w:id="1916934830">
      <w:bodyDiv w:val="1"/>
      <w:marLeft w:val="0"/>
      <w:marRight w:val="0"/>
      <w:marTop w:val="0"/>
      <w:marBottom w:val="0"/>
      <w:divBdr>
        <w:top w:val="none" w:sz="0" w:space="0" w:color="auto"/>
        <w:left w:val="none" w:sz="0" w:space="0" w:color="auto"/>
        <w:bottom w:val="none" w:sz="0" w:space="0" w:color="auto"/>
        <w:right w:val="none" w:sz="0" w:space="0" w:color="auto"/>
      </w:divBdr>
    </w:div>
    <w:div w:id="1916938139">
      <w:bodyDiv w:val="1"/>
      <w:marLeft w:val="0"/>
      <w:marRight w:val="0"/>
      <w:marTop w:val="0"/>
      <w:marBottom w:val="0"/>
      <w:divBdr>
        <w:top w:val="none" w:sz="0" w:space="0" w:color="auto"/>
        <w:left w:val="none" w:sz="0" w:space="0" w:color="auto"/>
        <w:bottom w:val="none" w:sz="0" w:space="0" w:color="auto"/>
        <w:right w:val="none" w:sz="0" w:space="0" w:color="auto"/>
      </w:divBdr>
    </w:div>
    <w:div w:id="1917006943">
      <w:bodyDiv w:val="1"/>
      <w:marLeft w:val="0"/>
      <w:marRight w:val="0"/>
      <w:marTop w:val="0"/>
      <w:marBottom w:val="0"/>
      <w:divBdr>
        <w:top w:val="none" w:sz="0" w:space="0" w:color="auto"/>
        <w:left w:val="none" w:sz="0" w:space="0" w:color="auto"/>
        <w:bottom w:val="none" w:sz="0" w:space="0" w:color="auto"/>
        <w:right w:val="none" w:sz="0" w:space="0" w:color="auto"/>
      </w:divBdr>
    </w:div>
    <w:div w:id="1917015715">
      <w:bodyDiv w:val="1"/>
      <w:marLeft w:val="0"/>
      <w:marRight w:val="0"/>
      <w:marTop w:val="0"/>
      <w:marBottom w:val="0"/>
      <w:divBdr>
        <w:top w:val="none" w:sz="0" w:space="0" w:color="auto"/>
        <w:left w:val="none" w:sz="0" w:space="0" w:color="auto"/>
        <w:bottom w:val="none" w:sz="0" w:space="0" w:color="auto"/>
        <w:right w:val="none" w:sz="0" w:space="0" w:color="auto"/>
      </w:divBdr>
    </w:div>
    <w:div w:id="1917208502">
      <w:bodyDiv w:val="1"/>
      <w:marLeft w:val="0"/>
      <w:marRight w:val="0"/>
      <w:marTop w:val="0"/>
      <w:marBottom w:val="0"/>
      <w:divBdr>
        <w:top w:val="none" w:sz="0" w:space="0" w:color="auto"/>
        <w:left w:val="none" w:sz="0" w:space="0" w:color="auto"/>
        <w:bottom w:val="none" w:sz="0" w:space="0" w:color="auto"/>
        <w:right w:val="none" w:sz="0" w:space="0" w:color="auto"/>
      </w:divBdr>
    </w:div>
    <w:div w:id="1917397843">
      <w:bodyDiv w:val="1"/>
      <w:marLeft w:val="0"/>
      <w:marRight w:val="0"/>
      <w:marTop w:val="0"/>
      <w:marBottom w:val="0"/>
      <w:divBdr>
        <w:top w:val="none" w:sz="0" w:space="0" w:color="auto"/>
        <w:left w:val="none" w:sz="0" w:space="0" w:color="auto"/>
        <w:bottom w:val="none" w:sz="0" w:space="0" w:color="auto"/>
        <w:right w:val="none" w:sz="0" w:space="0" w:color="auto"/>
      </w:divBdr>
    </w:div>
    <w:div w:id="1917400386">
      <w:bodyDiv w:val="1"/>
      <w:marLeft w:val="0"/>
      <w:marRight w:val="0"/>
      <w:marTop w:val="0"/>
      <w:marBottom w:val="0"/>
      <w:divBdr>
        <w:top w:val="none" w:sz="0" w:space="0" w:color="auto"/>
        <w:left w:val="none" w:sz="0" w:space="0" w:color="auto"/>
        <w:bottom w:val="none" w:sz="0" w:space="0" w:color="auto"/>
        <w:right w:val="none" w:sz="0" w:space="0" w:color="auto"/>
      </w:divBdr>
    </w:div>
    <w:div w:id="1917593323">
      <w:bodyDiv w:val="1"/>
      <w:marLeft w:val="0"/>
      <w:marRight w:val="0"/>
      <w:marTop w:val="0"/>
      <w:marBottom w:val="0"/>
      <w:divBdr>
        <w:top w:val="none" w:sz="0" w:space="0" w:color="auto"/>
        <w:left w:val="none" w:sz="0" w:space="0" w:color="auto"/>
        <w:bottom w:val="none" w:sz="0" w:space="0" w:color="auto"/>
        <w:right w:val="none" w:sz="0" w:space="0" w:color="auto"/>
      </w:divBdr>
    </w:div>
    <w:div w:id="1917737761">
      <w:bodyDiv w:val="1"/>
      <w:marLeft w:val="0"/>
      <w:marRight w:val="0"/>
      <w:marTop w:val="0"/>
      <w:marBottom w:val="0"/>
      <w:divBdr>
        <w:top w:val="none" w:sz="0" w:space="0" w:color="auto"/>
        <w:left w:val="none" w:sz="0" w:space="0" w:color="auto"/>
        <w:bottom w:val="none" w:sz="0" w:space="0" w:color="auto"/>
        <w:right w:val="none" w:sz="0" w:space="0" w:color="auto"/>
      </w:divBdr>
    </w:div>
    <w:div w:id="1917859416">
      <w:bodyDiv w:val="1"/>
      <w:marLeft w:val="0"/>
      <w:marRight w:val="0"/>
      <w:marTop w:val="0"/>
      <w:marBottom w:val="0"/>
      <w:divBdr>
        <w:top w:val="none" w:sz="0" w:space="0" w:color="auto"/>
        <w:left w:val="none" w:sz="0" w:space="0" w:color="auto"/>
        <w:bottom w:val="none" w:sz="0" w:space="0" w:color="auto"/>
        <w:right w:val="none" w:sz="0" w:space="0" w:color="auto"/>
      </w:divBdr>
    </w:div>
    <w:div w:id="1918055621">
      <w:bodyDiv w:val="1"/>
      <w:marLeft w:val="0"/>
      <w:marRight w:val="0"/>
      <w:marTop w:val="0"/>
      <w:marBottom w:val="0"/>
      <w:divBdr>
        <w:top w:val="none" w:sz="0" w:space="0" w:color="auto"/>
        <w:left w:val="none" w:sz="0" w:space="0" w:color="auto"/>
        <w:bottom w:val="none" w:sz="0" w:space="0" w:color="auto"/>
        <w:right w:val="none" w:sz="0" w:space="0" w:color="auto"/>
      </w:divBdr>
    </w:div>
    <w:div w:id="1918202239">
      <w:bodyDiv w:val="1"/>
      <w:marLeft w:val="0"/>
      <w:marRight w:val="0"/>
      <w:marTop w:val="0"/>
      <w:marBottom w:val="0"/>
      <w:divBdr>
        <w:top w:val="none" w:sz="0" w:space="0" w:color="auto"/>
        <w:left w:val="none" w:sz="0" w:space="0" w:color="auto"/>
        <w:bottom w:val="none" w:sz="0" w:space="0" w:color="auto"/>
        <w:right w:val="none" w:sz="0" w:space="0" w:color="auto"/>
      </w:divBdr>
    </w:div>
    <w:div w:id="1918204448">
      <w:bodyDiv w:val="1"/>
      <w:marLeft w:val="0"/>
      <w:marRight w:val="0"/>
      <w:marTop w:val="0"/>
      <w:marBottom w:val="0"/>
      <w:divBdr>
        <w:top w:val="none" w:sz="0" w:space="0" w:color="auto"/>
        <w:left w:val="none" w:sz="0" w:space="0" w:color="auto"/>
        <w:bottom w:val="none" w:sz="0" w:space="0" w:color="auto"/>
        <w:right w:val="none" w:sz="0" w:space="0" w:color="auto"/>
      </w:divBdr>
    </w:div>
    <w:div w:id="1918787914">
      <w:bodyDiv w:val="1"/>
      <w:marLeft w:val="0"/>
      <w:marRight w:val="0"/>
      <w:marTop w:val="0"/>
      <w:marBottom w:val="0"/>
      <w:divBdr>
        <w:top w:val="none" w:sz="0" w:space="0" w:color="auto"/>
        <w:left w:val="none" w:sz="0" w:space="0" w:color="auto"/>
        <w:bottom w:val="none" w:sz="0" w:space="0" w:color="auto"/>
        <w:right w:val="none" w:sz="0" w:space="0" w:color="auto"/>
      </w:divBdr>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18904080">
      <w:bodyDiv w:val="1"/>
      <w:marLeft w:val="0"/>
      <w:marRight w:val="0"/>
      <w:marTop w:val="0"/>
      <w:marBottom w:val="0"/>
      <w:divBdr>
        <w:top w:val="none" w:sz="0" w:space="0" w:color="auto"/>
        <w:left w:val="none" w:sz="0" w:space="0" w:color="auto"/>
        <w:bottom w:val="none" w:sz="0" w:space="0" w:color="auto"/>
        <w:right w:val="none" w:sz="0" w:space="0" w:color="auto"/>
      </w:divBdr>
    </w:div>
    <w:div w:id="1919248378">
      <w:bodyDiv w:val="1"/>
      <w:marLeft w:val="0"/>
      <w:marRight w:val="0"/>
      <w:marTop w:val="0"/>
      <w:marBottom w:val="0"/>
      <w:divBdr>
        <w:top w:val="none" w:sz="0" w:space="0" w:color="auto"/>
        <w:left w:val="none" w:sz="0" w:space="0" w:color="auto"/>
        <w:bottom w:val="none" w:sz="0" w:space="0" w:color="auto"/>
        <w:right w:val="none" w:sz="0" w:space="0" w:color="auto"/>
      </w:divBdr>
    </w:div>
    <w:div w:id="1919439814">
      <w:bodyDiv w:val="1"/>
      <w:marLeft w:val="0"/>
      <w:marRight w:val="0"/>
      <w:marTop w:val="0"/>
      <w:marBottom w:val="0"/>
      <w:divBdr>
        <w:top w:val="none" w:sz="0" w:space="0" w:color="auto"/>
        <w:left w:val="none" w:sz="0" w:space="0" w:color="auto"/>
        <w:bottom w:val="none" w:sz="0" w:space="0" w:color="auto"/>
        <w:right w:val="none" w:sz="0" w:space="0" w:color="auto"/>
      </w:divBdr>
    </w:div>
    <w:div w:id="1919560412">
      <w:bodyDiv w:val="1"/>
      <w:marLeft w:val="0"/>
      <w:marRight w:val="0"/>
      <w:marTop w:val="0"/>
      <w:marBottom w:val="0"/>
      <w:divBdr>
        <w:top w:val="none" w:sz="0" w:space="0" w:color="auto"/>
        <w:left w:val="none" w:sz="0" w:space="0" w:color="auto"/>
        <w:bottom w:val="none" w:sz="0" w:space="0" w:color="auto"/>
        <w:right w:val="none" w:sz="0" w:space="0" w:color="auto"/>
      </w:divBdr>
    </w:div>
    <w:div w:id="1920091277">
      <w:bodyDiv w:val="1"/>
      <w:marLeft w:val="0"/>
      <w:marRight w:val="0"/>
      <w:marTop w:val="0"/>
      <w:marBottom w:val="0"/>
      <w:divBdr>
        <w:top w:val="none" w:sz="0" w:space="0" w:color="auto"/>
        <w:left w:val="none" w:sz="0" w:space="0" w:color="auto"/>
        <w:bottom w:val="none" w:sz="0" w:space="0" w:color="auto"/>
        <w:right w:val="none" w:sz="0" w:space="0" w:color="auto"/>
      </w:divBdr>
    </w:div>
    <w:div w:id="1920288556">
      <w:bodyDiv w:val="1"/>
      <w:marLeft w:val="0"/>
      <w:marRight w:val="0"/>
      <w:marTop w:val="0"/>
      <w:marBottom w:val="0"/>
      <w:divBdr>
        <w:top w:val="none" w:sz="0" w:space="0" w:color="auto"/>
        <w:left w:val="none" w:sz="0" w:space="0" w:color="auto"/>
        <w:bottom w:val="none" w:sz="0" w:space="0" w:color="auto"/>
        <w:right w:val="none" w:sz="0" w:space="0" w:color="auto"/>
      </w:divBdr>
    </w:div>
    <w:div w:id="1920361021">
      <w:bodyDiv w:val="1"/>
      <w:marLeft w:val="0"/>
      <w:marRight w:val="0"/>
      <w:marTop w:val="0"/>
      <w:marBottom w:val="0"/>
      <w:divBdr>
        <w:top w:val="none" w:sz="0" w:space="0" w:color="auto"/>
        <w:left w:val="none" w:sz="0" w:space="0" w:color="auto"/>
        <w:bottom w:val="none" w:sz="0" w:space="0" w:color="auto"/>
        <w:right w:val="none" w:sz="0" w:space="0" w:color="auto"/>
      </w:divBdr>
    </w:div>
    <w:div w:id="1920673401">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0795108">
      <w:bodyDiv w:val="1"/>
      <w:marLeft w:val="0"/>
      <w:marRight w:val="0"/>
      <w:marTop w:val="0"/>
      <w:marBottom w:val="0"/>
      <w:divBdr>
        <w:top w:val="none" w:sz="0" w:space="0" w:color="auto"/>
        <w:left w:val="none" w:sz="0" w:space="0" w:color="auto"/>
        <w:bottom w:val="none" w:sz="0" w:space="0" w:color="auto"/>
        <w:right w:val="none" w:sz="0" w:space="0" w:color="auto"/>
      </w:divBdr>
    </w:div>
    <w:div w:id="1921017050">
      <w:bodyDiv w:val="1"/>
      <w:marLeft w:val="0"/>
      <w:marRight w:val="0"/>
      <w:marTop w:val="0"/>
      <w:marBottom w:val="0"/>
      <w:divBdr>
        <w:top w:val="none" w:sz="0" w:space="0" w:color="auto"/>
        <w:left w:val="none" w:sz="0" w:space="0" w:color="auto"/>
        <w:bottom w:val="none" w:sz="0" w:space="0" w:color="auto"/>
        <w:right w:val="none" w:sz="0" w:space="0" w:color="auto"/>
      </w:divBdr>
    </w:div>
    <w:div w:id="1921133412">
      <w:bodyDiv w:val="1"/>
      <w:marLeft w:val="0"/>
      <w:marRight w:val="0"/>
      <w:marTop w:val="0"/>
      <w:marBottom w:val="0"/>
      <w:divBdr>
        <w:top w:val="none" w:sz="0" w:space="0" w:color="auto"/>
        <w:left w:val="none" w:sz="0" w:space="0" w:color="auto"/>
        <w:bottom w:val="none" w:sz="0" w:space="0" w:color="auto"/>
        <w:right w:val="none" w:sz="0" w:space="0" w:color="auto"/>
      </w:divBdr>
    </w:div>
    <w:div w:id="1921215676">
      <w:bodyDiv w:val="1"/>
      <w:marLeft w:val="0"/>
      <w:marRight w:val="0"/>
      <w:marTop w:val="0"/>
      <w:marBottom w:val="0"/>
      <w:divBdr>
        <w:top w:val="none" w:sz="0" w:space="0" w:color="auto"/>
        <w:left w:val="none" w:sz="0" w:space="0" w:color="auto"/>
        <w:bottom w:val="none" w:sz="0" w:space="0" w:color="auto"/>
        <w:right w:val="none" w:sz="0" w:space="0" w:color="auto"/>
      </w:divBdr>
    </w:div>
    <w:div w:id="1921257068">
      <w:bodyDiv w:val="1"/>
      <w:marLeft w:val="0"/>
      <w:marRight w:val="0"/>
      <w:marTop w:val="0"/>
      <w:marBottom w:val="0"/>
      <w:divBdr>
        <w:top w:val="none" w:sz="0" w:space="0" w:color="auto"/>
        <w:left w:val="none" w:sz="0" w:space="0" w:color="auto"/>
        <w:bottom w:val="none" w:sz="0" w:space="0" w:color="auto"/>
        <w:right w:val="none" w:sz="0" w:space="0" w:color="auto"/>
      </w:divBdr>
    </w:div>
    <w:div w:id="1921523892">
      <w:bodyDiv w:val="1"/>
      <w:marLeft w:val="0"/>
      <w:marRight w:val="0"/>
      <w:marTop w:val="0"/>
      <w:marBottom w:val="0"/>
      <w:divBdr>
        <w:top w:val="none" w:sz="0" w:space="0" w:color="auto"/>
        <w:left w:val="none" w:sz="0" w:space="0" w:color="auto"/>
        <w:bottom w:val="none" w:sz="0" w:space="0" w:color="auto"/>
        <w:right w:val="none" w:sz="0" w:space="0" w:color="auto"/>
      </w:divBdr>
    </w:div>
    <w:div w:id="1921598073">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335">
      <w:bodyDiv w:val="1"/>
      <w:marLeft w:val="0"/>
      <w:marRight w:val="0"/>
      <w:marTop w:val="0"/>
      <w:marBottom w:val="0"/>
      <w:divBdr>
        <w:top w:val="none" w:sz="0" w:space="0" w:color="auto"/>
        <w:left w:val="none" w:sz="0" w:space="0" w:color="auto"/>
        <w:bottom w:val="none" w:sz="0" w:space="0" w:color="auto"/>
        <w:right w:val="none" w:sz="0" w:space="0" w:color="auto"/>
      </w:divBdr>
    </w:div>
    <w:div w:id="1922252532">
      <w:bodyDiv w:val="1"/>
      <w:marLeft w:val="0"/>
      <w:marRight w:val="0"/>
      <w:marTop w:val="0"/>
      <w:marBottom w:val="0"/>
      <w:divBdr>
        <w:top w:val="none" w:sz="0" w:space="0" w:color="auto"/>
        <w:left w:val="none" w:sz="0" w:space="0" w:color="auto"/>
        <w:bottom w:val="none" w:sz="0" w:space="0" w:color="auto"/>
        <w:right w:val="none" w:sz="0" w:space="0" w:color="auto"/>
      </w:divBdr>
    </w:div>
    <w:div w:id="1922255972">
      <w:bodyDiv w:val="1"/>
      <w:marLeft w:val="0"/>
      <w:marRight w:val="0"/>
      <w:marTop w:val="0"/>
      <w:marBottom w:val="0"/>
      <w:divBdr>
        <w:top w:val="none" w:sz="0" w:space="0" w:color="auto"/>
        <w:left w:val="none" w:sz="0" w:space="0" w:color="auto"/>
        <w:bottom w:val="none" w:sz="0" w:space="0" w:color="auto"/>
        <w:right w:val="none" w:sz="0" w:space="0" w:color="auto"/>
      </w:divBdr>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2071">
      <w:bodyDiv w:val="1"/>
      <w:marLeft w:val="0"/>
      <w:marRight w:val="0"/>
      <w:marTop w:val="0"/>
      <w:marBottom w:val="0"/>
      <w:divBdr>
        <w:top w:val="none" w:sz="0" w:space="0" w:color="auto"/>
        <w:left w:val="none" w:sz="0" w:space="0" w:color="auto"/>
        <w:bottom w:val="none" w:sz="0" w:space="0" w:color="auto"/>
        <w:right w:val="none" w:sz="0" w:space="0" w:color="auto"/>
      </w:divBdr>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252">
      <w:bodyDiv w:val="1"/>
      <w:marLeft w:val="0"/>
      <w:marRight w:val="0"/>
      <w:marTop w:val="0"/>
      <w:marBottom w:val="0"/>
      <w:divBdr>
        <w:top w:val="none" w:sz="0" w:space="0" w:color="auto"/>
        <w:left w:val="none" w:sz="0" w:space="0" w:color="auto"/>
        <w:bottom w:val="none" w:sz="0" w:space="0" w:color="auto"/>
        <w:right w:val="none" w:sz="0" w:space="0" w:color="auto"/>
      </w:divBdr>
    </w:div>
    <w:div w:id="1922715415">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025299">
      <w:bodyDiv w:val="1"/>
      <w:marLeft w:val="0"/>
      <w:marRight w:val="0"/>
      <w:marTop w:val="0"/>
      <w:marBottom w:val="0"/>
      <w:divBdr>
        <w:top w:val="none" w:sz="0" w:space="0" w:color="auto"/>
        <w:left w:val="none" w:sz="0" w:space="0" w:color="auto"/>
        <w:bottom w:val="none" w:sz="0" w:space="0" w:color="auto"/>
        <w:right w:val="none" w:sz="0" w:space="0" w:color="auto"/>
      </w:divBdr>
    </w:div>
    <w:div w:id="1923103866">
      <w:bodyDiv w:val="1"/>
      <w:marLeft w:val="0"/>
      <w:marRight w:val="0"/>
      <w:marTop w:val="0"/>
      <w:marBottom w:val="0"/>
      <w:divBdr>
        <w:top w:val="none" w:sz="0" w:space="0" w:color="auto"/>
        <w:left w:val="none" w:sz="0" w:space="0" w:color="auto"/>
        <w:bottom w:val="none" w:sz="0" w:space="0" w:color="auto"/>
        <w:right w:val="none" w:sz="0" w:space="0" w:color="auto"/>
      </w:divBdr>
    </w:div>
    <w:div w:id="1923173890">
      <w:bodyDiv w:val="1"/>
      <w:marLeft w:val="0"/>
      <w:marRight w:val="0"/>
      <w:marTop w:val="0"/>
      <w:marBottom w:val="0"/>
      <w:divBdr>
        <w:top w:val="none" w:sz="0" w:space="0" w:color="auto"/>
        <w:left w:val="none" w:sz="0" w:space="0" w:color="auto"/>
        <w:bottom w:val="none" w:sz="0" w:space="0" w:color="auto"/>
        <w:right w:val="none" w:sz="0" w:space="0" w:color="auto"/>
      </w:divBdr>
    </w:div>
    <w:div w:id="1923180609">
      <w:bodyDiv w:val="1"/>
      <w:marLeft w:val="0"/>
      <w:marRight w:val="0"/>
      <w:marTop w:val="0"/>
      <w:marBottom w:val="0"/>
      <w:divBdr>
        <w:top w:val="none" w:sz="0" w:space="0" w:color="auto"/>
        <w:left w:val="none" w:sz="0" w:space="0" w:color="auto"/>
        <w:bottom w:val="none" w:sz="0" w:space="0" w:color="auto"/>
        <w:right w:val="none" w:sz="0" w:space="0" w:color="auto"/>
      </w:divBdr>
    </w:div>
    <w:div w:id="1923296942">
      <w:bodyDiv w:val="1"/>
      <w:marLeft w:val="0"/>
      <w:marRight w:val="0"/>
      <w:marTop w:val="0"/>
      <w:marBottom w:val="0"/>
      <w:divBdr>
        <w:top w:val="none" w:sz="0" w:space="0" w:color="auto"/>
        <w:left w:val="none" w:sz="0" w:space="0" w:color="auto"/>
        <w:bottom w:val="none" w:sz="0" w:space="0" w:color="auto"/>
        <w:right w:val="none" w:sz="0" w:space="0" w:color="auto"/>
      </w:divBdr>
    </w:div>
    <w:div w:id="1923416809">
      <w:bodyDiv w:val="1"/>
      <w:marLeft w:val="0"/>
      <w:marRight w:val="0"/>
      <w:marTop w:val="0"/>
      <w:marBottom w:val="0"/>
      <w:divBdr>
        <w:top w:val="none" w:sz="0" w:space="0" w:color="auto"/>
        <w:left w:val="none" w:sz="0" w:space="0" w:color="auto"/>
        <w:bottom w:val="none" w:sz="0" w:space="0" w:color="auto"/>
        <w:right w:val="none" w:sz="0" w:space="0" w:color="auto"/>
      </w:divBdr>
    </w:div>
    <w:div w:id="1923639226">
      <w:bodyDiv w:val="1"/>
      <w:marLeft w:val="0"/>
      <w:marRight w:val="0"/>
      <w:marTop w:val="0"/>
      <w:marBottom w:val="0"/>
      <w:divBdr>
        <w:top w:val="none" w:sz="0" w:space="0" w:color="auto"/>
        <w:left w:val="none" w:sz="0" w:space="0" w:color="auto"/>
        <w:bottom w:val="none" w:sz="0" w:space="0" w:color="auto"/>
        <w:right w:val="none" w:sz="0" w:space="0" w:color="auto"/>
      </w:divBdr>
    </w:div>
    <w:div w:id="1923833489">
      <w:bodyDiv w:val="1"/>
      <w:marLeft w:val="0"/>
      <w:marRight w:val="0"/>
      <w:marTop w:val="0"/>
      <w:marBottom w:val="0"/>
      <w:divBdr>
        <w:top w:val="none" w:sz="0" w:space="0" w:color="auto"/>
        <w:left w:val="none" w:sz="0" w:space="0" w:color="auto"/>
        <w:bottom w:val="none" w:sz="0" w:space="0" w:color="auto"/>
        <w:right w:val="none" w:sz="0" w:space="0" w:color="auto"/>
      </w:divBdr>
    </w:div>
    <w:div w:id="1924030472">
      <w:bodyDiv w:val="1"/>
      <w:marLeft w:val="0"/>
      <w:marRight w:val="0"/>
      <w:marTop w:val="0"/>
      <w:marBottom w:val="0"/>
      <w:divBdr>
        <w:top w:val="none" w:sz="0" w:space="0" w:color="auto"/>
        <w:left w:val="none" w:sz="0" w:space="0" w:color="auto"/>
        <w:bottom w:val="none" w:sz="0" w:space="0" w:color="auto"/>
        <w:right w:val="none" w:sz="0" w:space="0" w:color="auto"/>
      </w:divBdr>
    </w:div>
    <w:div w:id="1924290236">
      <w:bodyDiv w:val="1"/>
      <w:marLeft w:val="0"/>
      <w:marRight w:val="0"/>
      <w:marTop w:val="0"/>
      <w:marBottom w:val="0"/>
      <w:divBdr>
        <w:top w:val="none" w:sz="0" w:space="0" w:color="auto"/>
        <w:left w:val="none" w:sz="0" w:space="0" w:color="auto"/>
        <w:bottom w:val="none" w:sz="0" w:space="0" w:color="auto"/>
        <w:right w:val="none" w:sz="0" w:space="0" w:color="auto"/>
      </w:divBdr>
    </w:div>
    <w:div w:id="1924336700">
      <w:bodyDiv w:val="1"/>
      <w:marLeft w:val="0"/>
      <w:marRight w:val="0"/>
      <w:marTop w:val="0"/>
      <w:marBottom w:val="0"/>
      <w:divBdr>
        <w:top w:val="none" w:sz="0" w:space="0" w:color="auto"/>
        <w:left w:val="none" w:sz="0" w:space="0" w:color="auto"/>
        <w:bottom w:val="none" w:sz="0" w:space="0" w:color="auto"/>
        <w:right w:val="none" w:sz="0" w:space="0" w:color="auto"/>
      </w:divBdr>
    </w:div>
    <w:div w:id="1924803848">
      <w:bodyDiv w:val="1"/>
      <w:marLeft w:val="0"/>
      <w:marRight w:val="0"/>
      <w:marTop w:val="0"/>
      <w:marBottom w:val="0"/>
      <w:divBdr>
        <w:top w:val="none" w:sz="0" w:space="0" w:color="auto"/>
        <w:left w:val="none" w:sz="0" w:space="0" w:color="auto"/>
        <w:bottom w:val="none" w:sz="0" w:space="0" w:color="auto"/>
        <w:right w:val="none" w:sz="0" w:space="0" w:color="auto"/>
      </w:divBdr>
    </w:div>
    <w:div w:id="1925407719">
      <w:bodyDiv w:val="1"/>
      <w:marLeft w:val="0"/>
      <w:marRight w:val="0"/>
      <w:marTop w:val="0"/>
      <w:marBottom w:val="0"/>
      <w:divBdr>
        <w:top w:val="none" w:sz="0" w:space="0" w:color="auto"/>
        <w:left w:val="none" w:sz="0" w:space="0" w:color="auto"/>
        <w:bottom w:val="none" w:sz="0" w:space="0" w:color="auto"/>
        <w:right w:val="none" w:sz="0" w:space="0" w:color="auto"/>
      </w:divBdr>
    </w:div>
    <w:div w:id="1925651500">
      <w:bodyDiv w:val="1"/>
      <w:marLeft w:val="0"/>
      <w:marRight w:val="0"/>
      <w:marTop w:val="0"/>
      <w:marBottom w:val="0"/>
      <w:divBdr>
        <w:top w:val="none" w:sz="0" w:space="0" w:color="auto"/>
        <w:left w:val="none" w:sz="0" w:space="0" w:color="auto"/>
        <w:bottom w:val="none" w:sz="0" w:space="0" w:color="auto"/>
        <w:right w:val="none" w:sz="0" w:space="0" w:color="auto"/>
      </w:divBdr>
    </w:div>
    <w:div w:id="1925719019">
      <w:bodyDiv w:val="1"/>
      <w:marLeft w:val="0"/>
      <w:marRight w:val="0"/>
      <w:marTop w:val="0"/>
      <w:marBottom w:val="0"/>
      <w:divBdr>
        <w:top w:val="none" w:sz="0" w:space="0" w:color="auto"/>
        <w:left w:val="none" w:sz="0" w:space="0" w:color="auto"/>
        <w:bottom w:val="none" w:sz="0" w:space="0" w:color="auto"/>
        <w:right w:val="none" w:sz="0" w:space="0" w:color="auto"/>
      </w:divBdr>
    </w:div>
    <w:div w:id="1925801278">
      <w:bodyDiv w:val="1"/>
      <w:marLeft w:val="0"/>
      <w:marRight w:val="0"/>
      <w:marTop w:val="0"/>
      <w:marBottom w:val="0"/>
      <w:divBdr>
        <w:top w:val="none" w:sz="0" w:space="0" w:color="auto"/>
        <w:left w:val="none" w:sz="0" w:space="0" w:color="auto"/>
        <w:bottom w:val="none" w:sz="0" w:space="0" w:color="auto"/>
        <w:right w:val="none" w:sz="0" w:space="0" w:color="auto"/>
      </w:divBdr>
    </w:div>
    <w:div w:id="1926107797">
      <w:bodyDiv w:val="1"/>
      <w:marLeft w:val="0"/>
      <w:marRight w:val="0"/>
      <w:marTop w:val="0"/>
      <w:marBottom w:val="0"/>
      <w:divBdr>
        <w:top w:val="none" w:sz="0" w:space="0" w:color="auto"/>
        <w:left w:val="none" w:sz="0" w:space="0" w:color="auto"/>
        <w:bottom w:val="none" w:sz="0" w:space="0" w:color="auto"/>
        <w:right w:val="none" w:sz="0" w:space="0" w:color="auto"/>
      </w:divBdr>
    </w:div>
    <w:div w:id="1926111823">
      <w:bodyDiv w:val="1"/>
      <w:marLeft w:val="0"/>
      <w:marRight w:val="0"/>
      <w:marTop w:val="0"/>
      <w:marBottom w:val="0"/>
      <w:divBdr>
        <w:top w:val="none" w:sz="0" w:space="0" w:color="auto"/>
        <w:left w:val="none" w:sz="0" w:space="0" w:color="auto"/>
        <w:bottom w:val="none" w:sz="0" w:space="0" w:color="auto"/>
        <w:right w:val="none" w:sz="0" w:space="0" w:color="auto"/>
      </w:divBdr>
    </w:div>
    <w:div w:id="1926184513">
      <w:bodyDiv w:val="1"/>
      <w:marLeft w:val="0"/>
      <w:marRight w:val="0"/>
      <w:marTop w:val="0"/>
      <w:marBottom w:val="0"/>
      <w:divBdr>
        <w:top w:val="none" w:sz="0" w:space="0" w:color="auto"/>
        <w:left w:val="none" w:sz="0" w:space="0" w:color="auto"/>
        <w:bottom w:val="none" w:sz="0" w:space="0" w:color="auto"/>
        <w:right w:val="none" w:sz="0" w:space="0" w:color="auto"/>
      </w:divBdr>
    </w:div>
    <w:div w:id="1926187213">
      <w:bodyDiv w:val="1"/>
      <w:marLeft w:val="0"/>
      <w:marRight w:val="0"/>
      <w:marTop w:val="0"/>
      <w:marBottom w:val="0"/>
      <w:divBdr>
        <w:top w:val="none" w:sz="0" w:space="0" w:color="auto"/>
        <w:left w:val="none" w:sz="0" w:space="0" w:color="auto"/>
        <w:bottom w:val="none" w:sz="0" w:space="0" w:color="auto"/>
        <w:right w:val="none" w:sz="0" w:space="0" w:color="auto"/>
      </w:divBdr>
    </w:div>
    <w:div w:id="1926301513">
      <w:bodyDiv w:val="1"/>
      <w:marLeft w:val="0"/>
      <w:marRight w:val="0"/>
      <w:marTop w:val="0"/>
      <w:marBottom w:val="0"/>
      <w:divBdr>
        <w:top w:val="none" w:sz="0" w:space="0" w:color="auto"/>
        <w:left w:val="none" w:sz="0" w:space="0" w:color="auto"/>
        <w:bottom w:val="none" w:sz="0" w:space="0" w:color="auto"/>
        <w:right w:val="none" w:sz="0" w:space="0" w:color="auto"/>
      </w:divBdr>
    </w:div>
    <w:div w:id="1926305366">
      <w:bodyDiv w:val="1"/>
      <w:marLeft w:val="0"/>
      <w:marRight w:val="0"/>
      <w:marTop w:val="0"/>
      <w:marBottom w:val="0"/>
      <w:divBdr>
        <w:top w:val="none" w:sz="0" w:space="0" w:color="auto"/>
        <w:left w:val="none" w:sz="0" w:space="0" w:color="auto"/>
        <w:bottom w:val="none" w:sz="0" w:space="0" w:color="auto"/>
        <w:right w:val="none" w:sz="0" w:space="0" w:color="auto"/>
      </w:divBdr>
    </w:div>
    <w:div w:id="1926451713">
      <w:bodyDiv w:val="1"/>
      <w:marLeft w:val="0"/>
      <w:marRight w:val="0"/>
      <w:marTop w:val="0"/>
      <w:marBottom w:val="0"/>
      <w:divBdr>
        <w:top w:val="none" w:sz="0" w:space="0" w:color="auto"/>
        <w:left w:val="none" w:sz="0" w:space="0" w:color="auto"/>
        <w:bottom w:val="none" w:sz="0" w:space="0" w:color="auto"/>
        <w:right w:val="none" w:sz="0" w:space="0" w:color="auto"/>
      </w:divBdr>
    </w:div>
    <w:div w:id="1926457291">
      <w:bodyDiv w:val="1"/>
      <w:marLeft w:val="0"/>
      <w:marRight w:val="0"/>
      <w:marTop w:val="0"/>
      <w:marBottom w:val="0"/>
      <w:divBdr>
        <w:top w:val="none" w:sz="0" w:space="0" w:color="auto"/>
        <w:left w:val="none" w:sz="0" w:space="0" w:color="auto"/>
        <w:bottom w:val="none" w:sz="0" w:space="0" w:color="auto"/>
        <w:right w:val="none" w:sz="0" w:space="0" w:color="auto"/>
      </w:divBdr>
    </w:div>
    <w:div w:id="1926527419">
      <w:bodyDiv w:val="1"/>
      <w:marLeft w:val="0"/>
      <w:marRight w:val="0"/>
      <w:marTop w:val="0"/>
      <w:marBottom w:val="0"/>
      <w:divBdr>
        <w:top w:val="none" w:sz="0" w:space="0" w:color="auto"/>
        <w:left w:val="none" w:sz="0" w:space="0" w:color="auto"/>
        <w:bottom w:val="none" w:sz="0" w:space="0" w:color="auto"/>
        <w:right w:val="none" w:sz="0" w:space="0" w:color="auto"/>
      </w:divBdr>
    </w:div>
    <w:div w:id="1926571096">
      <w:bodyDiv w:val="1"/>
      <w:marLeft w:val="0"/>
      <w:marRight w:val="0"/>
      <w:marTop w:val="0"/>
      <w:marBottom w:val="0"/>
      <w:divBdr>
        <w:top w:val="none" w:sz="0" w:space="0" w:color="auto"/>
        <w:left w:val="none" w:sz="0" w:space="0" w:color="auto"/>
        <w:bottom w:val="none" w:sz="0" w:space="0" w:color="auto"/>
        <w:right w:val="none" w:sz="0" w:space="0" w:color="auto"/>
      </w:divBdr>
    </w:div>
    <w:div w:id="1926642016">
      <w:bodyDiv w:val="1"/>
      <w:marLeft w:val="0"/>
      <w:marRight w:val="0"/>
      <w:marTop w:val="0"/>
      <w:marBottom w:val="0"/>
      <w:divBdr>
        <w:top w:val="none" w:sz="0" w:space="0" w:color="auto"/>
        <w:left w:val="none" w:sz="0" w:space="0" w:color="auto"/>
        <w:bottom w:val="none" w:sz="0" w:space="0" w:color="auto"/>
        <w:right w:val="none" w:sz="0" w:space="0" w:color="auto"/>
      </w:divBdr>
    </w:div>
    <w:div w:id="1926646038">
      <w:bodyDiv w:val="1"/>
      <w:marLeft w:val="0"/>
      <w:marRight w:val="0"/>
      <w:marTop w:val="0"/>
      <w:marBottom w:val="0"/>
      <w:divBdr>
        <w:top w:val="none" w:sz="0" w:space="0" w:color="auto"/>
        <w:left w:val="none" w:sz="0" w:space="0" w:color="auto"/>
        <w:bottom w:val="none" w:sz="0" w:space="0" w:color="auto"/>
        <w:right w:val="none" w:sz="0" w:space="0" w:color="auto"/>
      </w:divBdr>
    </w:div>
    <w:div w:id="1926647697">
      <w:bodyDiv w:val="1"/>
      <w:marLeft w:val="0"/>
      <w:marRight w:val="0"/>
      <w:marTop w:val="0"/>
      <w:marBottom w:val="0"/>
      <w:divBdr>
        <w:top w:val="none" w:sz="0" w:space="0" w:color="auto"/>
        <w:left w:val="none" w:sz="0" w:space="0" w:color="auto"/>
        <w:bottom w:val="none" w:sz="0" w:space="0" w:color="auto"/>
        <w:right w:val="none" w:sz="0" w:space="0" w:color="auto"/>
      </w:divBdr>
    </w:div>
    <w:div w:id="1926718406">
      <w:bodyDiv w:val="1"/>
      <w:marLeft w:val="0"/>
      <w:marRight w:val="0"/>
      <w:marTop w:val="0"/>
      <w:marBottom w:val="0"/>
      <w:divBdr>
        <w:top w:val="none" w:sz="0" w:space="0" w:color="auto"/>
        <w:left w:val="none" w:sz="0" w:space="0" w:color="auto"/>
        <w:bottom w:val="none" w:sz="0" w:space="0" w:color="auto"/>
        <w:right w:val="none" w:sz="0" w:space="0" w:color="auto"/>
      </w:divBdr>
    </w:div>
    <w:div w:id="1926720279">
      <w:bodyDiv w:val="1"/>
      <w:marLeft w:val="0"/>
      <w:marRight w:val="0"/>
      <w:marTop w:val="0"/>
      <w:marBottom w:val="0"/>
      <w:divBdr>
        <w:top w:val="none" w:sz="0" w:space="0" w:color="auto"/>
        <w:left w:val="none" w:sz="0" w:space="0" w:color="auto"/>
        <w:bottom w:val="none" w:sz="0" w:space="0" w:color="auto"/>
        <w:right w:val="none" w:sz="0" w:space="0" w:color="auto"/>
      </w:divBdr>
    </w:div>
    <w:div w:id="1926912155">
      <w:bodyDiv w:val="1"/>
      <w:marLeft w:val="0"/>
      <w:marRight w:val="0"/>
      <w:marTop w:val="0"/>
      <w:marBottom w:val="0"/>
      <w:divBdr>
        <w:top w:val="none" w:sz="0" w:space="0" w:color="auto"/>
        <w:left w:val="none" w:sz="0" w:space="0" w:color="auto"/>
        <w:bottom w:val="none" w:sz="0" w:space="0" w:color="auto"/>
        <w:right w:val="none" w:sz="0" w:space="0" w:color="auto"/>
      </w:divBdr>
    </w:div>
    <w:div w:id="1927029302">
      <w:bodyDiv w:val="1"/>
      <w:marLeft w:val="0"/>
      <w:marRight w:val="0"/>
      <w:marTop w:val="0"/>
      <w:marBottom w:val="0"/>
      <w:divBdr>
        <w:top w:val="none" w:sz="0" w:space="0" w:color="auto"/>
        <w:left w:val="none" w:sz="0" w:space="0" w:color="auto"/>
        <w:bottom w:val="none" w:sz="0" w:space="0" w:color="auto"/>
        <w:right w:val="none" w:sz="0" w:space="0" w:color="auto"/>
      </w:divBdr>
    </w:div>
    <w:div w:id="1927104329">
      <w:bodyDiv w:val="1"/>
      <w:marLeft w:val="0"/>
      <w:marRight w:val="0"/>
      <w:marTop w:val="0"/>
      <w:marBottom w:val="0"/>
      <w:divBdr>
        <w:top w:val="none" w:sz="0" w:space="0" w:color="auto"/>
        <w:left w:val="none" w:sz="0" w:space="0" w:color="auto"/>
        <w:bottom w:val="none" w:sz="0" w:space="0" w:color="auto"/>
        <w:right w:val="none" w:sz="0" w:space="0" w:color="auto"/>
      </w:divBdr>
    </w:div>
    <w:div w:id="1927155099">
      <w:bodyDiv w:val="1"/>
      <w:marLeft w:val="0"/>
      <w:marRight w:val="0"/>
      <w:marTop w:val="0"/>
      <w:marBottom w:val="0"/>
      <w:divBdr>
        <w:top w:val="none" w:sz="0" w:space="0" w:color="auto"/>
        <w:left w:val="none" w:sz="0" w:space="0" w:color="auto"/>
        <w:bottom w:val="none" w:sz="0" w:space="0" w:color="auto"/>
        <w:right w:val="none" w:sz="0" w:space="0" w:color="auto"/>
      </w:divBdr>
    </w:div>
    <w:div w:id="1927374973">
      <w:bodyDiv w:val="1"/>
      <w:marLeft w:val="0"/>
      <w:marRight w:val="0"/>
      <w:marTop w:val="0"/>
      <w:marBottom w:val="0"/>
      <w:divBdr>
        <w:top w:val="none" w:sz="0" w:space="0" w:color="auto"/>
        <w:left w:val="none" w:sz="0" w:space="0" w:color="auto"/>
        <w:bottom w:val="none" w:sz="0" w:space="0" w:color="auto"/>
        <w:right w:val="none" w:sz="0" w:space="0" w:color="auto"/>
      </w:divBdr>
    </w:div>
    <w:div w:id="1927613048">
      <w:bodyDiv w:val="1"/>
      <w:marLeft w:val="0"/>
      <w:marRight w:val="0"/>
      <w:marTop w:val="0"/>
      <w:marBottom w:val="0"/>
      <w:divBdr>
        <w:top w:val="none" w:sz="0" w:space="0" w:color="auto"/>
        <w:left w:val="none" w:sz="0" w:space="0" w:color="auto"/>
        <w:bottom w:val="none" w:sz="0" w:space="0" w:color="auto"/>
        <w:right w:val="none" w:sz="0" w:space="0" w:color="auto"/>
      </w:divBdr>
    </w:div>
    <w:div w:id="1927760720">
      <w:bodyDiv w:val="1"/>
      <w:marLeft w:val="0"/>
      <w:marRight w:val="0"/>
      <w:marTop w:val="0"/>
      <w:marBottom w:val="0"/>
      <w:divBdr>
        <w:top w:val="none" w:sz="0" w:space="0" w:color="auto"/>
        <w:left w:val="none" w:sz="0" w:space="0" w:color="auto"/>
        <w:bottom w:val="none" w:sz="0" w:space="0" w:color="auto"/>
        <w:right w:val="none" w:sz="0" w:space="0" w:color="auto"/>
      </w:divBdr>
    </w:div>
    <w:div w:id="1927956170">
      <w:bodyDiv w:val="1"/>
      <w:marLeft w:val="0"/>
      <w:marRight w:val="0"/>
      <w:marTop w:val="0"/>
      <w:marBottom w:val="0"/>
      <w:divBdr>
        <w:top w:val="none" w:sz="0" w:space="0" w:color="auto"/>
        <w:left w:val="none" w:sz="0" w:space="0" w:color="auto"/>
        <w:bottom w:val="none" w:sz="0" w:space="0" w:color="auto"/>
        <w:right w:val="none" w:sz="0" w:space="0" w:color="auto"/>
      </w:divBdr>
    </w:div>
    <w:div w:id="1928028067">
      <w:bodyDiv w:val="1"/>
      <w:marLeft w:val="0"/>
      <w:marRight w:val="0"/>
      <w:marTop w:val="0"/>
      <w:marBottom w:val="0"/>
      <w:divBdr>
        <w:top w:val="none" w:sz="0" w:space="0" w:color="auto"/>
        <w:left w:val="none" w:sz="0" w:space="0" w:color="auto"/>
        <w:bottom w:val="none" w:sz="0" w:space="0" w:color="auto"/>
        <w:right w:val="none" w:sz="0" w:space="0" w:color="auto"/>
      </w:divBdr>
    </w:div>
    <w:div w:id="1928078733">
      <w:bodyDiv w:val="1"/>
      <w:marLeft w:val="0"/>
      <w:marRight w:val="0"/>
      <w:marTop w:val="0"/>
      <w:marBottom w:val="0"/>
      <w:divBdr>
        <w:top w:val="none" w:sz="0" w:space="0" w:color="auto"/>
        <w:left w:val="none" w:sz="0" w:space="0" w:color="auto"/>
        <w:bottom w:val="none" w:sz="0" w:space="0" w:color="auto"/>
        <w:right w:val="none" w:sz="0" w:space="0" w:color="auto"/>
      </w:divBdr>
    </w:div>
    <w:div w:id="1928265829">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421777">
      <w:bodyDiv w:val="1"/>
      <w:marLeft w:val="0"/>
      <w:marRight w:val="0"/>
      <w:marTop w:val="0"/>
      <w:marBottom w:val="0"/>
      <w:divBdr>
        <w:top w:val="none" w:sz="0" w:space="0" w:color="auto"/>
        <w:left w:val="none" w:sz="0" w:space="0" w:color="auto"/>
        <w:bottom w:val="none" w:sz="0" w:space="0" w:color="auto"/>
        <w:right w:val="none" w:sz="0" w:space="0" w:color="auto"/>
      </w:divBdr>
    </w:div>
    <w:div w:id="1928998930">
      <w:bodyDiv w:val="1"/>
      <w:marLeft w:val="0"/>
      <w:marRight w:val="0"/>
      <w:marTop w:val="0"/>
      <w:marBottom w:val="0"/>
      <w:divBdr>
        <w:top w:val="none" w:sz="0" w:space="0" w:color="auto"/>
        <w:left w:val="none" w:sz="0" w:space="0" w:color="auto"/>
        <w:bottom w:val="none" w:sz="0" w:space="0" w:color="auto"/>
        <w:right w:val="none" w:sz="0" w:space="0" w:color="auto"/>
      </w:divBdr>
    </w:div>
    <w:div w:id="1929120504">
      <w:bodyDiv w:val="1"/>
      <w:marLeft w:val="0"/>
      <w:marRight w:val="0"/>
      <w:marTop w:val="0"/>
      <w:marBottom w:val="0"/>
      <w:divBdr>
        <w:top w:val="none" w:sz="0" w:space="0" w:color="auto"/>
        <w:left w:val="none" w:sz="0" w:space="0" w:color="auto"/>
        <w:bottom w:val="none" w:sz="0" w:space="0" w:color="auto"/>
        <w:right w:val="none" w:sz="0" w:space="0" w:color="auto"/>
      </w:divBdr>
    </w:div>
    <w:div w:id="1929121503">
      <w:bodyDiv w:val="1"/>
      <w:marLeft w:val="0"/>
      <w:marRight w:val="0"/>
      <w:marTop w:val="0"/>
      <w:marBottom w:val="0"/>
      <w:divBdr>
        <w:top w:val="none" w:sz="0" w:space="0" w:color="auto"/>
        <w:left w:val="none" w:sz="0" w:space="0" w:color="auto"/>
        <w:bottom w:val="none" w:sz="0" w:space="0" w:color="auto"/>
        <w:right w:val="none" w:sz="0" w:space="0" w:color="auto"/>
      </w:divBdr>
    </w:div>
    <w:div w:id="1929190200">
      <w:bodyDiv w:val="1"/>
      <w:marLeft w:val="0"/>
      <w:marRight w:val="0"/>
      <w:marTop w:val="0"/>
      <w:marBottom w:val="0"/>
      <w:divBdr>
        <w:top w:val="none" w:sz="0" w:space="0" w:color="auto"/>
        <w:left w:val="none" w:sz="0" w:space="0" w:color="auto"/>
        <w:bottom w:val="none" w:sz="0" w:space="0" w:color="auto"/>
        <w:right w:val="none" w:sz="0" w:space="0" w:color="auto"/>
      </w:divBdr>
    </w:div>
    <w:div w:id="1929271100">
      <w:bodyDiv w:val="1"/>
      <w:marLeft w:val="0"/>
      <w:marRight w:val="0"/>
      <w:marTop w:val="0"/>
      <w:marBottom w:val="0"/>
      <w:divBdr>
        <w:top w:val="none" w:sz="0" w:space="0" w:color="auto"/>
        <w:left w:val="none" w:sz="0" w:space="0" w:color="auto"/>
        <w:bottom w:val="none" w:sz="0" w:space="0" w:color="auto"/>
        <w:right w:val="none" w:sz="0" w:space="0" w:color="auto"/>
      </w:divBdr>
    </w:div>
    <w:div w:id="1929339763">
      <w:bodyDiv w:val="1"/>
      <w:marLeft w:val="0"/>
      <w:marRight w:val="0"/>
      <w:marTop w:val="0"/>
      <w:marBottom w:val="0"/>
      <w:divBdr>
        <w:top w:val="none" w:sz="0" w:space="0" w:color="auto"/>
        <w:left w:val="none" w:sz="0" w:space="0" w:color="auto"/>
        <w:bottom w:val="none" w:sz="0" w:space="0" w:color="auto"/>
        <w:right w:val="none" w:sz="0" w:space="0" w:color="auto"/>
      </w:divBdr>
    </w:div>
    <w:div w:id="1929654699">
      <w:bodyDiv w:val="1"/>
      <w:marLeft w:val="0"/>
      <w:marRight w:val="0"/>
      <w:marTop w:val="0"/>
      <w:marBottom w:val="0"/>
      <w:divBdr>
        <w:top w:val="none" w:sz="0" w:space="0" w:color="auto"/>
        <w:left w:val="none" w:sz="0" w:space="0" w:color="auto"/>
        <w:bottom w:val="none" w:sz="0" w:space="0" w:color="auto"/>
        <w:right w:val="none" w:sz="0" w:space="0" w:color="auto"/>
      </w:divBdr>
    </w:div>
    <w:div w:id="1929733159">
      <w:bodyDiv w:val="1"/>
      <w:marLeft w:val="0"/>
      <w:marRight w:val="0"/>
      <w:marTop w:val="0"/>
      <w:marBottom w:val="0"/>
      <w:divBdr>
        <w:top w:val="none" w:sz="0" w:space="0" w:color="auto"/>
        <w:left w:val="none" w:sz="0" w:space="0" w:color="auto"/>
        <w:bottom w:val="none" w:sz="0" w:space="0" w:color="auto"/>
        <w:right w:val="none" w:sz="0" w:space="0" w:color="auto"/>
      </w:divBdr>
    </w:div>
    <w:div w:id="1929803748">
      <w:bodyDiv w:val="1"/>
      <w:marLeft w:val="0"/>
      <w:marRight w:val="0"/>
      <w:marTop w:val="0"/>
      <w:marBottom w:val="0"/>
      <w:divBdr>
        <w:top w:val="none" w:sz="0" w:space="0" w:color="auto"/>
        <w:left w:val="none" w:sz="0" w:space="0" w:color="auto"/>
        <w:bottom w:val="none" w:sz="0" w:space="0" w:color="auto"/>
        <w:right w:val="none" w:sz="0" w:space="0" w:color="auto"/>
      </w:divBdr>
    </w:div>
    <w:div w:id="1930189526">
      <w:bodyDiv w:val="1"/>
      <w:marLeft w:val="0"/>
      <w:marRight w:val="0"/>
      <w:marTop w:val="0"/>
      <w:marBottom w:val="0"/>
      <w:divBdr>
        <w:top w:val="none" w:sz="0" w:space="0" w:color="auto"/>
        <w:left w:val="none" w:sz="0" w:space="0" w:color="auto"/>
        <w:bottom w:val="none" w:sz="0" w:space="0" w:color="auto"/>
        <w:right w:val="none" w:sz="0" w:space="0" w:color="auto"/>
      </w:divBdr>
    </w:div>
    <w:div w:id="1930232137">
      <w:bodyDiv w:val="1"/>
      <w:marLeft w:val="0"/>
      <w:marRight w:val="0"/>
      <w:marTop w:val="0"/>
      <w:marBottom w:val="0"/>
      <w:divBdr>
        <w:top w:val="none" w:sz="0" w:space="0" w:color="auto"/>
        <w:left w:val="none" w:sz="0" w:space="0" w:color="auto"/>
        <w:bottom w:val="none" w:sz="0" w:space="0" w:color="auto"/>
        <w:right w:val="none" w:sz="0" w:space="0" w:color="auto"/>
      </w:divBdr>
    </w:div>
    <w:div w:id="1930264004">
      <w:bodyDiv w:val="1"/>
      <w:marLeft w:val="0"/>
      <w:marRight w:val="0"/>
      <w:marTop w:val="0"/>
      <w:marBottom w:val="0"/>
      <w:divBdr>
        <w:top w:val="none" w:sz="0" w:space="0" w:color="auto"/>
        <w:left w:val="none" w:sz="0" w:space="0" w:color="auto"/>
        <w:bottom w:val="none" w:sz="0" w:space="0" w:color="auto"/>
        <w:right w:val="none" w:sz="0" w:space="0" w:color="auto"/>
      </w:divBdr>
    </w:div>
    <w:div w:id="1930387859">
      <w:bodyDiv w:val="1"/>
      <w:marLeft w:val="0"/>
      <w:marRight w:val="0"/>
      <w:marTop w:val="0"/>
      <w:marBottom w:val="0"/>
      <w:divBdr>
        <w:top w:val="none" w:sz="0" w:space="0" w:color="auto"/>
        <w:left w:val="none" w:sz="0" w:space="0" w:color="auto"/>
        <w:bottom w:val="none" w:sz="0" w:space="0" w:color="auto"/>
        <w:right w:val="none" w:sz="0" w:space="0" w:color="auto"/>
      </w:divBdr>
    </w:div>
    <w:div w:id="1930429432">
      <w:bodyDiv w:val="1"/>
      <w:marLeft w:val="0"/>
      <w:marRight w:val="0"/>
      <w:marTop w:val="0"/>
      <w:marBottom w:val="0"/>
      <w:divBdr>
        <w:top w:val="none" w:sz="0" w:space="0" w:color="auto"/>
        <w:left w:val="none" w:sz="0" w:space="0" w:color="auto"/>
        <w:bottom w:val="none" w:sz="0" w:space="0" w:color="auto"/>
        <w:right w:val="none" w:sz="0" w:space="0" w:color="auto"/>
      </w:divBdr>
    </w:div>
    <w:div w:id="1930500725">
      <w:bodyDiv w:val="1"/>
      <w:marLeft w:val="0"/>
      <w:marRight w:val="0"/>
      <w:marTop w:val="0"/>
      <w:marBottom w:val="0"/>
      <w:divBdr>
        <w:top w:val="none" w:sz="0" w:space="0" w:color="auto"/>
        <w:left w:val="none" w:sz="0" w:space="0" w:color="auto"/>
        <w:bottom w:val="none" w:sz="0" w:space="0" w:color="auto"/>
        <w:right w:val="none" w:sz="0" w:space="0" w:color="auto"/>
      </w:divBdr>
    </w:div>
    <w:div w:id="1930698533">
      <w:bodyDiv w:val="1"/>
      <w:marLeft w:val="0"/>
      <w:marRight w:val="0"/>
      <w:marTop w:val="0"/>
      <w:marBottom w:val="0"/>
      <w:divBdr>
        <w:top w:val="none" w:sz="0" w:space="0" w:color="auto"/>
        <w:left w:val="none" w:sz="0" w:space="0" w:color="auto"/>
        <w:bottom w:val="none" w:sz="0" w:space="0" w:color="auto"/>
        <w:right w:val="none" w:sz="0" w:space="0" w:color="auto"/>
      </w:divBdr>
    </w:div>
    <w:div w:id="1931115827">
      <w:bodyDiv w:val="1"/>
      <w:marLeft w:val="0"/>
      <w:marRight w:val="0"/>
      <w:marTop w:val="0"/>
      <w:marBottom w:val="0"/>
      <w:divBdr>
        <w:top w:val="none" w:sz="0" w:space="0" w:color="auto"/>
        <w:left w:val="none" w:sz="0" w:space="0" w:color="auto"/>
        <w:bottom w:val="none" w:sz="0" w:space="0" w:color="auto"/>
        <w:right w:val="none" w:sz="0" w:space="0" w:color="auto"/>
      </w:divBdr>
    </w:div>
    <w:div w:id="1931160928">
      <w:bodyDiv w:val="1"/>
      <w:marLeft w:val="0"/>
      <w:marRight w:val="0"/>
      <w:marTop w:val="0"/>
      <w:marBottom w:val="0"/>
      <w:divBdr>
        <w:top w:val="none" w:sz="0" w:space="0" w:color="auto"/>
        <w:left w:val="none" w:sz="0" w:space="0" w:color="auto"/>
        <w:bottom w:val="none" w:sz="0" w:space="0" w:color="auto"/>
        <w:right w:val="none" w:sz="0" w:space="0" w:color="auto"/>
      </w:divBdr>
    </w:div>
    <w:div w:id="1931309315">
      <w:bodyDiv w:val="1"/>
      <w:marLeft w:val="0"/>
      <w:marRight w:val="0"/>
      <w:marTop w:val="0"/>
      <w:marBottom w:val="0"/>
      <w:divBdr>
        <w:top w:val="none" w:sz="0" w:space="0" w:color="auto"/>
        <w:left w:val="none" w:sz="0" w:space="0" w:color="auto"/>
        <w:bottom w:val="none" w:sz="0" w:space="0" w:color="auto"/>
        <w:right w:val="none" w:sz="0" w:space="0" w:color="auto"/>
      </w:divBdr>
    </w:div>
    <w:div w:id="1931427455">
      <w:bodyDiv w:val="1"/>
      <w:marLeft w:val="0"/>
      <w:marRight w:val="0"/>
      <w:marTop w:val="0"/>
      <w:marBottom w:val="0"/>
      <w:divBdr>
        <w:top w:val="none" w:sz="0" w:space="0" w:color="auto"/>
        <w:left w:val="none" w:sz="0" w:space="0" w:color="auto"/>
        <w:bottom w:val="none" w:sz="0" w:space="0" w:color="auto"/>
        <w:right w:val="none" w:sz="0" w:space="0" w:color="auto"/>
      </w:divBdr>
    </w:div>
    <w:div w:id="1931625024">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602">
      <w:bodyDiv w:val="1"/>
      <w:marLeft w:val="0"/>
      <w:marRight w:val="0"/>
      <w:marTop w:val="0"/>
      <w:marBottom w:val="0"/>
      <w:divBdr>
        <w:top w:val="none" w:sz="0" w:space="0" w:color="auto"/>
        <w:left w:val="none" w:sz="0" w:space="0" w:color="auto"/>
        <w:bottom w:val="none" w:sz="0" w:space="0" w:color="auto"/>
        <w:right w:val="none" w:sz="0" w:space="0" w:color="auto"/>
      </w:divBdr>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771129">
      <w:bodyDiv w:val="1"/>
      <w:marLeft w:val="0"/>
      <w:marRight w:val="0"/>
      <w:marTop w:val="0"/>
      <w:marBottom w:val="0"/>
      <w:divBdr>
        <w:top w:val="none" w:sz="0" w:space="0" w:color="auto"/>
        <w:left w:val="none" w:sz="0" w:space="0" w:color="auto"/>
        <w:bottom w:val="none" w:sz="0" w:space="0" w:color="auto"/>
        <w:right w:val="none" w:sz="0" w:space="0" w:color="auto"/>
      </w:divBdr>
    </w:div>
    <w:div w:id="1931815663">
      <w:bodyDiv w:val="1"/>
      <w:marLeft w:val="0"/>
      <w:marRight w:val="0"/>
      <w:marTop w:val="0"/>
      <w:marBottom w:val="0"/>
      <w:divBdr>
        <w:top w:val="none" w:sz="0" w:space="0" w:color="auto"/>
        <w:left w:val="none" w:sz="0" w:space="0" w:color="auto"/>
        <w:bottom w:val="none" w:sz="0" w:space="0" w:color="auto"/>
        <w:right w:val="none" w:sz="0" w:space="0" w:color="auto"/>
      </w:divBdr>
    </w:div>
    <w:div w:id="1931935959">
      <w:bodyDiv w:val="1"/>
      <w:marLeft w:val="0"/>
      <w:marRight w:val="0"/>
      <w:marTop w:val="0"/>
      <w:marBottom w:val="0"/>
      <w:divBdr>
        <w:top w:val="none" w:sz="0" w:space="0" w:color="auto"/>
        <w:left w:val="none" w:sz="0" w:space="0" w:color="auto"/>
        <w:bottom w:val="none" w:sz="0" w:space="0" w:color="auto"/>
        <w:right w:val="none" w:sz="0" w:space="0" w:color="auto"/>
      </w:divBdr>
    </w:div>
    <w:div w:id="1932006254">
      <w:bodyDiv w:val="1"/>
      <w:marLeft w:val="0"/>
      <w:marRight w:val="0"/>
      <w:marTop w:val="0"/>
      <w:marBottom w:val="0"/>
      <w:divBdr>
        <w:top w:val="none" w:sz="0" w:space="0" w:color="auto"/>
        <w:left w:val="none" w:sz="0" w:space="0" w:color="auto"/>
        <w:bottom w:val="none" w:sz="0" w:space="0" w:color="auto"/>
        <w:right w:val="none" w:sz="0" w:space="0" w:color="auto"/>
      </w:divBdr>
    </w:div>
    <w:div w:id="1932081685">
      <w:bodyDiv w:val="1"/>
      <w:marLeft w:val="0"/>
      <w:marRight w:val="0"/>
      <w:marTop w:val="0"/>
      <w:marBottom w:val="0"/>
      <w:divBdr>
        <w:top w:val="none" w:sz="0" w:space="0" w:color="auto"/>
        <w:left w:val="none" w:sz="0" w:space="0" w:color="auto"/>
        <w:bottom w:val="none" w:sz="0" w:space="0" w:color="auto"/>
        <w:right w:val="none" w:sz="0" w:space="0" w:color="auto"/>
      </w:divBdr>
    </w:div>
    <w:div w:id="1932228469">
      <w:bodyDiv w:val="1"/>
      <w:marLeft w:val="0"/>
      <w:marRight w:val="0"/>
      <w:marTop w:val="0"/>
      <w:marBottom w:val="0"/>
      <w:divBdr>
        <w:top w:val="none" w:sz="0" w:space="0" w:color="auto"/>
        <w:left w:val="none" w:sz="0" w:space="0" w:color="auto"/>
        <w:bottom w:val="none" w:sz="0" w:space="0" w:color="auto"/>
        <w:right w:val="none" w:sz="0" w:space="0" w:color="auto"/>
      </w:divBdr>
    </w:div>
    <w:div w:id="1932348948">
      <w:bodyDiv w:val="1"/>
      <w:marLeft w:val="0"/>
      <w:marRight w:val="0"/>
      <w:marTop w:val="0"/>
      <w:marBottom w:val="0"/>
      <w:divBdr>
        <w:top w:val="none" w:sz="0" w:space="0" w:color="auto"/>
        <w:left w:val="none" w:sz="0" w:space="0" w:color="auto"/>
        <w:bottom w:val="none" w:sz="0" w:space="0" w:color="auto"/>
        <w:right w:val="none" w:sz="0" w:space="0" w:color="auto"/>
      </w:divBdr>
    </w:div>
    <w:div w:id="1932352315">
      <w:bodyDiv w:val="1"/>
      <w:marLeft w:val="0"/>
      <w:marRight w:val="0"/>
      <w:marTop w:val="0"/>
      <w:marBottom w:val="0"/>
      <w:divBdr>
        <w:top w:val="none" w:sz="0" w:space="0" w:color="auto"/>
        <w:left w:val="none" w:sz="0" w:space="0" w:color="auto"/>
        <w:bottom w:val="none" w:sz="0" w:space="0" w:color="auto"/>
        <w:right w:val="none" w:sz="0" w:space="0" w:color="auto"/>
      </w:divBdr>
    </w:div>
    <w:div w:id="1932736037">
      <w:bodyDiv w:val="1"/>
      <w:marLeft w:val="0"/>
      <w:marRight w:val="0"/>
      <w:marTop w:val="0"/>
      <w:marBottom w:val="0"/>
      <w:divBdr>
        <w:top w:val="none" w:sz="0" w:space="0" w:color="auto"/>
        <w:left w:val="none" w:sz="0" w:space="0" w:color="auto"/>
        <w:bottom w:val="none" w:sz="0" w:space="0" w:color="auto"/>
        <w:right w:val="none" w:sz="0" w:space="0" w:color="auto"/>
      </w:divBdr>
    </w:div>
    <w:div w:id="1932739266">
      <w:bodyDiv w:val="1"/>
      <w:marLeft w:val="0"/>
      <w:marRight w:val="0"/>
      <w:marTop w:val="0"/>
      <w:marBottom w:val="0"/>
      <w:divBdr>
        <w:top w:val="none" w:sz="0" w:space="0" w:color="auto"/>
        <w:left w:val="none" w:sz="0" w:space="0" w:color="auto"/>
        <w:bottom w:val="none" w:sz="0" w:space="0" w:color="auto"/>
        <w:right w:val="none" w:sz="0" w:space="0" w:color="auto"/>
      </w:divBdr>
    </w:div>
    <w:div w:id="1932853592">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128172">
      <w:bodyDiv w:val="1"/>
      <w:marLeft w:val="0"/>
      <w:marRight w:val="0"/>
      <w:marTop w:val="0"/>
      <w:marBottom w:val="0"/>
      <w:divBdr>
        <w:top w:val="none" w:sz="0" w:space="0" w:color="auto"/>
        <w:left w:val="none" w:sz="0" w:space="0" w:color="auto"/>
        <w:bottom w:val="none" w:sz="0" w:space="0" w:color="auto"/>
        <w:right w:val="none" w:sz="0" w:space="0" w:color="auto"/>
      </w:divBdr>
    </w:div>
    <w:div w:id="1933320680">
      <w:bodyDiv w:val="1"/>
      <w:marLeft w:val="0"/>
      <w:marRight w:val="0"/>
      <w:marTop w:val="0"/>
      <w:marBottom w:val="0"/>
      <w:divBdr>
        <w:top w:val="none" w:sz="0" w:space="0" w:color="auto"/>
        <w:left w:val="none" w:sz="0" w:space="0" w:color="auto"/>
        <w:bottom w:val="none" w:sz="0" w:space="0" w:color="auto"/>
        <w:right w:val="none" w:sz="0" w:space="0" w:color="auto"/>
      </w:divBdr>
    </w:div>
    <w:div w:id="1933390245">
      <w:bodyDiv w:val="1"/>
      <w:marLeft w:val="0"/>
      <w:marRight w:val="0"/>
      <w:marTop w:val="0"/>
      <w:marBottom w:val="0"/>
      <w:divBdr>
        <w:top w:val="none" w:sz="0" w:space="0" w:color="auto"/>
        <w:left w:val="none" w:sz="0" w:space="0" w:color="auto"/>
        <w:bottom w:val="none" w:sz="0" w:space="0" w:color="auto"/>
        <w:right w:val="none" w:sz="0" w:space="0" w:color="auto"/>
      </w:divBdr>
    </w:div>
    <w:div w:id="1933395765">
      <w:bodyDiv w:val="1"/>
      <w:marLeft w:val="0"/>
      <w:marRight w:val="0"/>
      <w:marTop w:val="0"/>
      <w:marBottom w:val="0"/>
      <w:divBdr>
        <w:top w:val="none" w:sz="0" w:space="0" w:color="auto"/>
        <w:left w:val="none" w:sz="0" w:space="0" w:color="auto"/>
        <w:bottom w:val="none" w:sz="0" w:space="0" w:color="auto"/>
        <w:right w:val="none" w:sz="0" w:space="0" w:color="auto"/>
      </w:divBdr>
    </w:div>
    <w:div w:id="1934044521">
      <w:bodyDiv w:val="1"/>
      <w:marLeft w:val="0"/>
      <w:marRight w:val="0"/>
      <w:marTop w:val="0"/>
      <w:marBottom w:val="0"/>
      <w:divBdr>
        <w:top w:val="none" w:sz="0" w:space="0" w:color="auto"/>
        <w:left w:val="none" w:sz="0" w:space="0" w:color="auto"/>
        <w:bottom w:val="none" w:sz="0" w:space="0" w:color="auto"/>
        <w:right w:val="none" w:sz="0" w:space="0" w:color="auto"/>
      </w:divBdr>
    </w:div>
    <w:div w:id="1934121537">
      <w:bodyDiv w:val="1"/>
      <w:marLeft w:val="0"/>
      <w:marRight w:val="0"/>
      <w:marTop w:val="0"/>
      <w:marBottom w:val="0"/>
      <w:divBdr>
        <w:top w:val="none" w:sz="0" w:space="0" w:color="auto"/>
        <w:left w:val="none" w:sz="0" w:space="0" w:color="auto"/>
        <w:bottom w:val="none" w:sz="0" w:space="0" w:color="auto"/>
        <w:right w:val="none" w:sz="0" w:space="0" w:color="auto"/>
      </w:divBdr>
    </w:div>
    <w:div w:id="1934167053">
      <w:bodyDiv w:val="1"/>
      <w:marLeft w:val="0"/>
      <w:marRight w:val="0"/>
      <w:marTop w:val="0"/>
      <w:marBottom w:val="0"/>
      <w:divBdr>
        <w:top w:val="none" w:sz="0" w:space="0" w:color="auto"/>
        <w:left w:val="none" w:sz="0" w:space="0" w:color="auto"/>
        <w:bottom w:val="none" w:sz="0" w:space="0" w:color="auto"/>
        <w:right w:val="none" w:sz="0" w:space="0" w:color="auto"/>
      </w:divBdr>
    </w:div>
    <w:div w:id="1934363352">
      <w:bodyDiv w:val="1"/>
      <w:marLeft w:val="0"/>
      <w:marRight w:val="0"/>
      <w:marTop w:val="0"/>
      <w:marBottom w:val="0"/>
      <w:divBdr>
        <w:top w:val="none" w:sz="0" w:space="0" w:color="auto"/>
        <w:left w:val="none" w:sz="0" w:space="0" w:color="auto"/>
        <w:bottom w:val="none" w:sz="0" w:space="0" w:color="auto"/>
        <w:right w:val="none" w:sz="0" w:space="0" w:color="auto"/>
      </w:divBdr>
    </w:div>
    <w:div w:id="1934390822">
      <w:bodyDiv w:val="1"/>
      <w:marLeft w:val="0"/>
      <w:marRight w:val="0"/>
      <w:marTop w:val="0"/>
      <w:marBottom w:val="0"/>
      <w:divBdr>
        <w:top w:val="none" w:sz="0" w:space="0" w:color="auto"/>
        <w:left w:val="none" w:sz="0" w:space="0" w:color="auto"/>
        <w:bottom w:val="none" w:sz="0" w:space="0" w:color="auto"/>
        <w:right w:val="none" w:sz="0" w:space="0" w:color="auto"/>
      </w:divBdr>
    </w:div>
    <w:div w:id="1934702103">
      <w:bodyDiv w:val="1"/>
      <w:marLeft w:val="0"/>
      <w:marRight w:val="0"/>
      <w:marTop w:val="0"/>
      <w:marBottom w:val="0"/>
      <w:divBdr>
        <w:top w:val="none" w:sz="0" w:space="0" w:color="auto"/>
        <w:left w:val="none" w:sz="0" w:space="0" w:color="auto"/>
        <w:bottom w:val="none" w:sz="0" w:space="0" w:color="auto"/>
        <w:right w:val="none" w:sz="0" w:space="0" w:color="auto"/>
      </w:divBdr>
    </w:div>
    <w:div w:id="1934819803">
      <w:bodyDiv w:val="1"/>
      <w:marLeft w:val="0"/>
      <w:marRight w:val="0"/>
      <w:marTop w:val="0"/>
      <w:marBottom w:val="0"/>
      <w:divBdr>
        <w:top w:val="none" w:sz="0" w:space="0" w:color="auto"/>
        <w:left w:val="none" w:sz="0" w:space="0" w:color="auto"/>
        <w:bottom w:val="none" w:sz="0" w:space="0" w:color="auto"/>
        <w:right w:val="none" w:sz="0" w:space="0" w:color="auto"/>
      </w:divBdr>
    </w:div>
    <w:div w:id="1934892551">
      <w:bodyDiv w:val="1"/>
      <w:marLeft w:val="0"/>
      <w:marRight w:val="0"/>
      <w:marTop w:val="0"/>
      <w:marBottom w:val="0"/>
      <w:divBdr>
        <w:top w:val="none" w:sz="0" w:space="0" w:color="auto"/>
        <w:left w:val="none" w:sz="0" w:space="0" w:color="auto"/>
        <w:bottom w:val="none" w:sz="0" w:space="0" w:color="auto"/>
        <w:right w:val="none" w:sz="0" w:space="0" w:color="auto"/>
      </w:divBdr>
    </w:div>
    <w:div w:id="1934893848">
      <w:bodyDiv w:val="1"/>
      <w:marLeft w:val="0"/>
      <w:marRight w:val="0"/>
      <w:marTop w:val="0"/>
      <w:marBottom w:val="0"/>
      <w:divBdr>
        <w:top w:val="none" w:sz="0" w:space="0" w:color="auto"/>
        <w:left w:val="none" w:sz="0" w:space="0" w:color="auto"/>
        <w:bottom w:val="none" w:sz="0" w:space="0" w:color="auto"/>
        <w:right w:val="none" w:sz="0" w:space="0" w:color="auto"/>
      </w:divBdr>
    </w:div>
    <w:div w:id="1934972344">
      <w:bodyDiv w:val="1"/>
      <w:marLeft w:val="0"/>
      <w:marRight w:val="0"/>
      <w:marTop w:val="0"/>
      <w:marBottom w:val="0"/>
      <w:divBdr>
        <w:top w:val="none" w:sz="0" w:space="0" w:color="auto"/>
        <w:left w:val="none" w:sz="0" w:space="0" w:color="auto"/>
        <w:bottom w:val="none" w:sz="0" w:space="0" w:color="auto"/>
        <w:right w:val="none" w:sz="0" w:space="0" w:color="auto"/>
      </w:divBdr>
    </w:div>
    <w:div w:id="1935167627">
      <w:bodyDiv w:val="1"/>
      <w:marLeft w:val="0"/>
      <w:marRight w:val="0"/>
      <w:marTop w:val="0"/>
      <w:marBottom w:val="0"/>
      <w:divBdr>
        <w:top w:val="none" w:sz="0" w:space="0" w:color="auto"/>
        <w:left w:val="none" w:sz="0" w:space="0" w:color="auto"/>
        <w:bottom w:val="none" w:sz="0" w:space="0" w:color="auto"/>
        <w:right w:val="none" w:sz="0" w:space="0" w:color="auto"/>
      </w:divBdr>
    </w:div>
    <w:div w:id="1935239282">
      <w:bodyDiv w:val="1"/>
      <w:marLeft w:val="0"/>
      <w:marRight w:val="0"/>
      <w:marTop w:val="0"/>
      <w:marBottom w:val="0"/>
      <w:divBdr>
        <w:top w:val="none" w:sz="0" w:space="0" w:color="auto"/>
        <w:left w:val="none" w:sz="0" w:space="0" w:color="auto"/>
        <w:bottom w:val="none" w:sz="0" w:space="0" w:color="auto"/>
        <w:right w:val="none" w:sz="0" w:space="0" w:color="auto"/>
      </w:divBdr>
    </w:div>
    <w:div w:id="1935674316">
      <w:bodyDiv w:val="1"/>
      <w:marLeft w:val="0"/>
      <w:marRight w:val="0"/>
      <w:marTop w:val="0"/>
      <w:marBottom w:val="0"/>
      <w:divBdr>
        <w:top w:val="none" w:sz="0" w:space="0" w:color="auto"/>
        <w:left w:val="none" w:sz="0" w:space="0" w:color="auto"/>
        <w:bottom w:val="none" w:sz="0" w:space="0" w:color="auto"/>
        <w:right w:val="none" w:sz="0" w:space="0" w:color="auto"/>
      </w:divBdr>
    </w:div>
    <w:div w:id="1935740479">
      <w:bodyDiv w:val="1"/>
      <w:marLeft w:val="0"/>
      <w:marRight w:val="0"/>
      <w:marTop w:val="0"/>
      <w:marBottom w:val="0"/>
      <w:divBdr>
        <w:top w:val="none" w:sz="0" w:space="0" w:color="auto"/>
        <w:left w:val="none" w:sz="0" w:space="0" w:color="auto"/>
        <w:bottom w:val="none" w:sz="0" w:space="0" w:color="auto"/>
        <w:right w:val="none" w:sz="0" w:space="0" w:color="auto"/>
      </w:divBdr>
    </w:div>
    <w:div w:id="1935748280">
      <w:bodyDiv w:val="1"/>
      <w:marLeft w:val="0"/>
      <w:marRight w:val="0"/>
      <w:marTop w:val="0"/>
      <w:marBottom w:val="0"/>
      <w:divBdr>
        <w:top w:val="none" w:sz="0" w:space="0" w:color="auto"/>
        <w:left w:val="none" w:sz="0" w:space="0" w:color="auto"/>
        <w:bottom w:val="none" w:sz="0" w:space="0" w:color="auto"/>
        <w:right w:val="none" w:sz="0" w:space="0" w:color="auto"/>
      </w:divBdr>
    </w:div>
    <w:div w:id="1935819903">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088776">
      <w:bodyDiv w:val="1"/>
      <w:marLeft w:val="0"/>
      <w:marRight w:val="0"/>
      <w:marTop w:val="0"/>
      <w:marBottom w:val="0"/>
      <w:divBdr>
        <w:top w:val="none" w:sz="0" w:space="0" w:color="auto"/>
        <w:left w:val="none" w:sz="0" w:space="0" w:color="auto"/>
        <w:bottom w:val="none" w:sz="0" w:space="0" w:color="auto"/>
        <w:right w:val="none" w:sz="0" w:space="0" w:color="auto"/>
      </w:divBdr>
    </w:div>
    <w:div w:id="1936131586">
      <w:bodyDiv w:val="1"/>
      <w:marLeft w:val="0"/>
      <w:marRight w:val="0"/>
      <w:marTop w:val="0"/>
      <w:marBottom w:val="0"/>
      <w:divBdr>
        <w:top w:val="none" w:sz="0" w:space="0" w:color="auto"/>
        <w:left w:val="none" w:sz="0" w:space="0" w:color="auto"/>
        <w:bottom w:val="none" w:sz="0" w:space="0" w:color="auto"/>
        <w:right w:val="none" w:sz="0" w:space="0" w:color="auto"/>
      </w:divBdr>
    </w:div>
    <w:div w:id="1936207678">
      <w:bodyDiv w:val="1"/>
      <w:marLeft w:val="0"/>
      <w:marRight w:val="0"/>
      <w:marTop w:val="0"/>
      <w:marBottom w:val="0"/>
      <w:divBdr>
        <w:top w:val="none" w:sz="0" w:space="0" w:color="auto"/>
        <w:left w:val="none" w:sz="0" w:space="0" w:color="auto"/>
        <w:bottom w:val="none" w:sz="0" w:space="0" w:color="auto"/>
        <w:right w:val="none" w:sz="0" w:space="0" w:color="auto"/>
      </w:divBdr>
    </w:div>
    <w:div w:id="1936354022">
      <w:bodyDiv w:val="1"/>
      <w:marLeft w:val="0"/>
      <w:marRight w:val="0"/>
      <w:marTop w:val="0"/>
      <w:marBottom w:val="0"/>
      <w:divBdr>
        <w:top w:val="none" w:sz="0" w:space="0" w:color="auto"/>
        <w:left w:val="none" w:sz="0" w:space="0" w:color="auto"/>
        <w:bottom w:val="none" w:sz="0" w:space="0" w:color="auto"/>
        <w:right w:val="none" w:sz="0" w:space="0" w:color="auto"/>
      </w:divBdr>
    </w:div>
    <w:div w:id="1936523305">
      <w:bodyDiv w:val="1"/>
      <w:marLeft w:val="0"/>
      <w:marRight w:val="0"/>
      <w:marTop w:val="0"/>
      <w:marBottom w:val="0"/>
      <w:divBdr>
        <w:top w:val="none" w:sz="0" w:space="0" w:color="auto"/>
        <w:left w:val="none" w:sz="0" w:space="0" w:color="auto"/>
        <w:bottom w:val="none" w:sz="0" w:space="0" w:color="auto"/>
        <w:right w:val="none" w:sz="0" w:space="0" w:color="auto"/>
      </w:divBdr>
    </w:div>
    <w:div w:id="1936549858">
      <w:bodyDiv w:val="1"/>
      <w:marLeft w:val="0"/>
      <w:marRight w:val="0"/>
      <w:marTop w:val="0"/>
      <w:marBottom w:val="0"/>
      <w:divBdr>
        <w:top w:val="none" w:sz="0" w:space="0" w:color="auto"/>
        <w:left w:val="none" w:sz="0" w:space="0" w:color="auto"/>
        <w:bottom w:val="none" w:sz="0" w:space="0" w:color="auto"/>
        <w:right w:val="none" w:sz="0" w:space="0" w:color="auto"/>
      </w:divBdr>
    </w:div>
    <w:div w:id="1936592190">
      <w:bodyDiv w:val="1"/>
      <w:marLeft w:val="0"/>
      <w:marRight w:val="0"/>
      <w:marTop w:val="0"/>
      <w:marBottom w:val="0"/>
      <w:divBdr>
        <w:top w:val="none" w:sz="0" w:space="0" w:color="auto"/>
        <w:left w:val="none" w:sz="0" w:space="0" w:color="auto"/>
        <w:bottom w:val="none" w:sz="0" w:space="0" w:color="auto"/>
        <w:right w:val="none" w:sz="0" w:space="0" w:color="auto"/>
      </w:divBdr>
    </w:div>
    <w:div w:id="1936592427">
      <w:bodyDiv w:val="1"/>
      <w:marLeft w:val="0"/>
      <w:marRight w:val="0"/>
      <w:marTop w:val="0"/>
      <w:marBottom w:val="0"/>
      <w:divBdr>
        <w:top w:val="none" w:sz="0" w:space="0" w:color="auto"/>
        <w:left w:val="none" w:sz="0" w:space="0" w:color="auto"/>
        <w:bottom w:val="none" w:sz="0" w:space="0" w:color="auto"/>
        <w:right w:val="none" w:sz="0" w:space="0" w:color="auto"/>
      </w:divBdr>
    </w:div>
    <w:div w:id="1936858795">
      <w:bodyDiv w:val="1"/>
      <w:marLeft w:val="0"/>
      <w:marRight w:val="0"/>
      <w:marTop w:val="0"/>
      <w:marBottom w:val="0"/>
      <w:divBdr>
        <w:top w:val="none" w:sz="0" w:space="0" w:color="auto"/>
        <w:left w:val="none" w:sz="0" w:space="0" w:color="auto"/>
        <w:bottom w:val="none" w:sz="0" w:space="0" w:color="auto"/>
        <w:right w:val="none" w:sz="0" w:space="0" w:color="auto"/>
      </w:divBdr>
    </w:div>
    <w:div w:id="1936933650">
      <w:bodyDiv w:val="1"/>
      <w:marLeft w:val="0"/>
      <w:marRight w:val="0"/>
      <w:marTop w:val="0"/>
      <w:marBottom w:val="0"/>
      <w:divBdr>
        <w:top w:val="none" w:sz="0" w:space="0" w:color="auto"/>
        <w:left w:val="none" w:sz="0" w:space="0" w:color="auto"/>
        <w:bottom w:val="none" w:sz="0" w:space="0" w:color="auto"/>
        <w:right w:val="none" w:sz="0" w:space="0" w:color="auto"/>
      </w:divBdr>
    </w:div>
    <w:div w:id="1937133084">
      <w:bodyDiv w:val="1"/>
      <w:marLeft w:val="0"/>
      <w:marRight w:val="0"/>
      <w:marTop w:val="0"/>
      <w:marBottom w:val="0"/>
      <w:divBdr>
        <w:top w:val="none" w:sz="0" w:space="0" w:color="auto"/>
        <w:left w:val="none" w:sz="0" w:space="0" w:color="auto"/>
        <w:bottom w:val="none" w:sz="0" w:space="0" w:color="auto"/>
        <w:right w:val="none" w:sz="0" w:space="0" w:color="auto"/>
      </w:divBdr>
    </w:div>
    <w:div w:id="1937715758">
      <w:bodyDiv w:val="1"/>
      <w:marLeft w:val="0"/>
      <w:marRight w:val="0"/>
      <w:marTop w:val="0"/>
      <w:marBottom w:val="0"/>
      <w:divBdr>
        <w:top w:val="none" w:sz="0" w:space="0" w:color="auto"/>
        <w:left w:val="none" w:sz="0" w:space="0" w:color="auto"/>
        <w:bottom w:val="none" w:sz="0" w:space="0" w:color="auto"/>
        <w:right w:val="none" w:sz="0" w:space="0" w:color="auto"/>
      </w:divBdr>
    </w:div>
    <w:div w:id="1937903113">
      <w:bodyDiv w:val="1"/>
      <w:marLeft w:val="0"/>
      <w:marRight w:val="0"/>
      <w:marTop w:val="0"/>
      <w:marBottom w:val="0"/>
      <w:divBdr>
        <w:top w:val="none" w:sz="0" w:space="0" w:color="auto"/>
        <w:left w:val="none" w:sz="0" w:space="0" w:color="auto"/>
        <w:bottom w:val="none" w:sz="0" w:space="0" w:color="auto"/>
        <w:right w:val="none" w:sz="0" w:space="0" w:color="auto"/>
      </w:divBdr>
    </w:div>
    <w:div w:id="1937904278">
      <w:bodyDiv w:val="1"/>
      <w:marLeft w:val="0"/>
      <w:marRight w:val="0"/>
      <w:marTop w:val="0"/>
      <w:marBottom w:val="0"/>
      <w:divBdr>
        <w:top w:val="none" w:sz="0" w:space="0" w:color="auto"/>
        <w:left w:val="none" w:sz="0" w:space="0" w:color="auto"/>
        <w:bottom w:val="none" w:sz="0" w:space="0" w:color="auto"/>
        <w:right w:val="none" w:sz="0" w:space="0" w:color="auto"/>
      </w:divBdr>
    </w:div>
    <w:div w:id="1938051092">
      <w:bodyDiv w:val="1"/>
      <w:marLeft w:val="0"/>
      <w:marRight w:val="0"/>
      <w:marTop w:val="0"/>
      <w:marBottom w:val="0"/>
      <w:divBdr>
        <w:top w:val="none" w:sz="0" w:space="0" w:color="auto"/>
        <w:left w:val="none" w:sz="0" w:space="0" w:color="auto"/>
        <w:bottom w:val="none" w:sz="0" w:space="0" w:color="auto"/>
        <w:right w:val="none" w:sz="0" w:space="0" w:color="auto"/>
      </w:divBdr>
    </w:div>
    <w:div w:id="1938100520">
      <w:bodyDiv w:val="1"/>
      <w:marLeft w:val="0"/>
      <w:marRight w:val="0"/>
      <w:marTop w:val="0"/>
      <w:marBottom w:val="0"/>
      <w:divBdr>
        <w:top w:val="none" w:sz="0" w:space="0" w:color="auto"/>
        <w:left w:val="none" w:sz="0" w:space="0" w:color="auto"/>
        <w:bottom w:val="none" w:sz="0" w:space="0" w:color="auto"/>
        <w:right w:val="none" w:sz="0" w:space="0" w:color="auto"/>
      </w:divBdr>
    </w:div>
    <w:div w:id="1938128079">
      <w:bodyDiv w:val="1"/>
      <w:marLeft w:val="0"/>
      <w:marRight w:val="0"/>
      <w:marTop w:val="0"/>
      <w:marBottom w:val="0"/>
      <w:divBdr>
        <w:top w:val="none" w:sz="0" w:space="0" w:color="auto"/>
        <w:left w:val="none" w:sz="0" w:space="0" w:color="auto"/>
        <w:bottom w:val="none" w:sz="0" w:space="0" w:color="auto"/>
        <w:right w:val="none" w:sz="0" w:space="0" w:color="auto"/>
      </w:divBdr>
    </w:div>
    <w:div w:id="1938247543">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8975118">
      <w:bodyDiv w:val="1"/>
      <w:marLeft w:val="0"/>
      <w:marRight w:val="0"/>
      <w:marTop w:val="0"/>
      <w:marBottom w:val="0"/>
      <w:divBdr>
        <w:top w:val="none" w:sz="0" w:space="0" w:color="auto"/>
        <w:left w:val="none" w:sz="0" w:space="0" w:color="auto"/>
        <w:bottom w:val="none" w:sz="0" w:space="0" w:color="auto"/>
        <w:right w:val="none" w:sz="0" w:space="0" w:color="auto"/>
      </w:divBdr>
    </w:div>
    <w:div w:id="1939017066">
      <w:bodyDiv w:val="1"/>
      <w:marLeft w:val="0"/>
      <w:marRight w:val="0"/>
      <w:marTop w:val="0"/>
      <w:marBottom w:val="0"/>
      <w:divBdr>
        <w:top w:val="none" w:sz="0" w:space="0" w:color="auto"/>
        <w:left w:val="none" w:sz="0" w:space="0" w:color="auto"/>
        <w:bottom w:val="none" w:sz="0" w:space="0" w:color="auto"/>
        <w:right w:val="none" w:sz="0" w:space="0" w:color="auto"/>
      </w:divBdr>
    </w:div>
    <w:div w:id="1939170557">
      <w:bodyDiv w:val="1"/>
      <w:marLeft w:val="0"/>
      <w:marRight w:val="0"/>
      <w:marTop w:val="0"/>
      <w:marBottom w:val="0"/>
      <w:divBdr>
        <w:top w:val="none" w:sz="0" w:space="0" w:color="auto"/>
        <w:left w:val="none" w:sz="0" w:space="0" w:color="auto"/>
        <w:bottom w:val="none" w:sz="0" w:space="0" w:color="auto"/>
        <w:right w:val="none" w:sz="0" w:space="0" w:color="auto"/>
      </w:divBdr>
    </w:div>
    <w:div w:id="1939210493">
      <w:bodyDiv w:val="1"/>
      <w:marLeft w:val="0"/>
      <w:marRight w:val="0"/>
      <w:marTop w:val="0"/>
      <w:marBottom w:val="0"/>
      <w:divBdr>
        <w:top w:val="none" w:sz="0" w:space="0" w:color="auto"/>
        <w:left w:val="none" w:sz="0" w:space="0" w:color="auto"/>
        <w:bottom w:val="none" w:sz="0" w:space="0" w:color="auto"/>
        <w:right w:val="none" w:sz="0" w:space="0" w:color="auto"/>
      </w:divBdr>
    </w:div>
    <w:div w:id="1939410885">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755206">
      <w:bodyDiv w:val="1"/>
      <w:marLeft w:val="0"/>
      <w:marRight w:val="0"/>
      <w:marTop w:val="0"/>
      <w:marBottom w:val="0"/>
      <w:divBdr>
        <w:top w:val="none" w:sz="0" w:space="0" w:color="auto"/>
        <w:left w:val="none" w:sz="0" w:space="0" w:color="auto"/>
        <w:bottom w:val="none" w:sz="0" w:space="0" w:color="auto"/>
        <w:right w:val="none" w:sz="0" w:space="0" w:color="auto"/>
      </w:divBdr>
    </w:div>
    <w:div w:id="1939945408">
      <w:bodyDiv w:val="1"/>
      <w:marLeft w:val="0"/>
      <w:marRight w:val="0"/>
      <w:marTop w:val="0"/>
      <w:marBottom w:val="0"/>
      <w:divBdr>
        <w:top w:val="none" w:sz="0" w:space="0" w:color="auto"/>
        <w:left w:val="none" w:sz="0" w:space="0" w:color="auto"/>
        <w:bottom w:val="none" w:sz="0" w:space="0" w:color="auto"/>
        <w:right w:val="none" w:sz="0" w:space="0" w:color="auto"/>
      </w:divBdr>
    </w:div>
    <w:div w:id="1940140551">
      <w:bodyDiv w:val="1"/>
      <w:marLeft w:val="0"/>
      <w:marRight w:val="0"/>
      <w:marTop w:val="0"/>
      <w:marBottom w:val="0"/>
      <w:divBdr>
        <w:top w:val="none" w:sz="0" w:space="0" w:color="auto"/>
        <w:left w:val="none" w:sz="0" w:space="0" w:color="auto"/>
        <w:bottom w:val="none" w:sz="0" w:space="0" w:color="auto"/>
        <w:right w:val="none" w:sz="0" w:space="0" w:color="auto"/>
      </w:divBdr>
    </w:div>
    <w:div w:id="1940290780">
      <w:bodyDiv w:val="1"/>
      <w:marLeft w:val="0"/>
      <w:marRight w:val="0"/>
      <w:marTop w:val="0"/>
      <w:marBottom w:val="0"/>
      <w:divBdr>
        <w:top w:val="none" w:sz="0" w:space="0" w:color="auto"/>
        <w:left w:val="none" w:sz="0" w:space="0" w:color="auto"/>
        <w:bottom w:val="none" w:sz="0" w:space="0" w:color="auto"/>
        <w:right w:val="none" w:sz="0" w:space="0" w:color="auto"/>
      </w:divBdr>
    </w:div>
    <w:div w:id="1940405405">
      <w:bodyDiv w:val="1"/>
      <w:marLeft w:val="0"/>
      <w:marRight w:val="0"/>
      <w:marTop w:val="0"/>
      <w:marBottom w:val="0"/>
      <w:divBdr>
        <w:top w:val="none" w:sz="0" w:space="0" w:color="auto"/>
        <w:left w:val="none" w:sz="0" w:space="0" w:color="auto"/>
        <w:bottom w:val="none" w:sz="0" w:space="0" w:color="auto"/>
        <w:right w:val="none" w:sz="0" w:space="0" w:color="auto"/>
      </w:divBdr>
    </w:div>
    <w:div w:id="1940487763">
      <w:bodyDiv w:val="1"/>
      <w:marLeft w:val="0"/>
      <w:marRight w:val="0"/>
      <w:marTop w:val="0"/>
      <w:marBottom w:val="0"/>
      <w:divBdr>
        <w:top w:val="none" w:sz="0" w:space="0" w:color="auto"/>
        <w:left w:val="none" w:sz="0" w:space="0" w:color="auto"/>
        <w:bottom w:val="none" w:sz="0" w:space="0" w:color="auto"/>
        <w:right w:val="none" w:sz="0" w:space="0" w:color="auto"/>
      </w:divBdr>
    </w:div>
    <w:div w:id="1940794216">
      <w:bodyDiv w:val="1"/>
      <w:marLeft w:val="0"/>
      <w:marRight w:val="0"/>
      <w:marTop w:val="0"/>
      <w:marBottom w:val="0"/>
      <w:divBdr>
        <w:top w:val="none" w:sz="0" w:space="0" w:color="auto"/>
        <w:left w:val="none" w:sz="0" w:space="0" w:color="auto"/>
        <w:bottom w:val="none" w:sz="0" w:space="0" w:color="auto"/>
        <w:right w:val="none" w:sz="0" w:space="0" w:color="auto"/>
      </w:divBdr>
    </w:div>
    <w:div w:id="1940868137">
      <w:bodyDiv w:val="1"/>
      <w:marLeft w:val="0"/>
      <w:marRight w:val="0"/>
      <w:marTop w:val="0"/>
      <w:marBottom w:val="0"/>
      <w:divBdr>
        <w:top w:val="none" w:sz="0" w:space="0" w:color="auto"/>
        <w:left w:val="none" w:sz="0" w:space="0" w:color="auto"/>
        <w:bottom w:val="none" w:sz="0" w:space="0" w:color="auto"/>
        <w:right w:val="none" w:sz="0" w:space="0" w:color="auto"/>
      </w:divBdr>
    </w:div>
    <w:div w:id="1940942363">
      <w:bodyDiv w:val="1"/>
      <w:marLeft w:val="0"/>
      <w:marRight w:val="0"/>
      <w:marTop w:val="0"/>
      <w:marBottom w:val="0"/>
      <w:divBdr>
        <w:top w:val="none" w:sz="0" w:space="0" w:color="auto"/>
        <w:left w:val="none" w:sz="0" w:space="0" w:color="auto"/>
        <w:bottom w:val="none" w:sz="0" w:space="0" w:color="auto"/>
        <w:right w:val="none" w:sz="0" w:space="0" w:color="auto"/>
      </w:divBdr>
    </w:div>
    <w:div w:id="1940992023">
      <w:bodyDiv w:val="1"/>
      <w:marLeft w:val="0"/>
      <w:marRight w:val="0"/>
      <w:marTop w:val="0"/>
      <w:marBottom w:val="0"/>
      <w:divBdr>
        <w:top w:val="none" w:sz="0" w:space="0" w:color="auto"/>
        <w:left w:val="none" w:sz="0" w:space="0" w:color="auto"/>
        <w:bottom w:val="none" w:sz="0" w:space="0" w:color="auto"/>
        <w:right w:val="none" w:sz="0" w:space="0" w:color="auto"/>
      </w:divBdr>
    </w:div>
    <w:div w:id="1941063209">
      <w:bodyDiv w:val="1"/>
      <w:marLeft w:val="0"/>
      <w:marRight w:val="0"/>
      <w:marTop w:val="0"/>
      <w:marBottom w:val="0"/>
      <w:divBdr>
        <w:top w:val="none" w:sz="0" w:space="0" w:color="auto"/>
        <w:left w:val="none" w:sz="0" w:space="0" w:color="auto"/>
        <w:bottom w:val="none" w:sz="0" w:space="0" w:color="auto"/>
        <w:right w:val="none" w:sz="0" w:space="0" w:color="auto"/>
      </w:divBdr>
    </w:div>
    <w:div w:id="1941332684">
      <w:bodyDiv w:val="1"/>
      <w:marLeft w:val="0"/>
      <w:marRight w:val="0"/>
      <w:marTop w:val="0"/>
      <w:marBottom w:val="0"/>
      <w:divBdr>
        <w:top w:val="none" w:sz="0" w:space="0" w:color="auto"/>
        <w:left w:val="none" w:sz="0" w:space="0" w:color="auto"/>
        <w:bottom w:val="none" w:sz="0" w:space="0" w:color="auto"/>
        <w:right w:val="none" w:sz="0" w:space="0" w:color="auto"/>
      </w:divBdr>
    </w:div>
    <w:div w:id="1941447838">
      <w:bodyDiv w:val="1"/>
      <w:marLeft w:val="0"/>
      <w:marRight w:val="0"/>
      <w:marTop w:val="0"/>
      <w:marBottom w:val="0"/>
      <w:divBdr>
        <w:top w:val="none" w:sz="0" w:space="0" w:color="auto"/>
        <w:left w:val="none" w:sz="0" w:space="0" w:color="auto"/>
        <w:bottom w:val="none" w:sz="0" w:space="0" w:color="auto"/>
        <w:right w:val="none" w:sz="0" w:space="0" w:color="auto"/>
      </w:divBdr>
    </w:div>
    <w:div w:id="1941450929">
      <w:bodyDiv w:val="1"/>
      <w:marLeft w:val="0"/>
      <w:marRight w:val="0"/>
      <w:marTop w:val="0"/>
      <w:marBottom w:val="0"/>
      <w:divBdr>
        <w:top w:val="none" w:sz="0" w:space="0" w:color="auto"/>
        <w:left w:val="none" w:sz="0" w:space="0" w:color="auto"/>
        <w:bottom w:val="none" w:sz="0" w:space="0" w:color="auto"/>
        <w:right w:val="none" w:sz="0" w:space="0" w:color="auto"/>
      </w:divBdr>
    </w:div>
    <w:div w:id="1941525515">
      <w:bodyDiv w:val="1"/>
      <w:marLeft w:val="0"/>
      <w:marRight w:val="0"/>
      <w:marTop w:val="0"/>
      <w:marBottom w:val="0"/>
      <w:divBdr>
        <w:top w:val="none" w:sz="0" w:space="0" w:color="auto"/>
        <w:left w:val="none" w:sz="0" w:space="0" w:color="auto"/>
        <w:bottom w:val="none" w:sz="0" w:space="0" w:color="auto"/>
        <w:right w:val="none" w:sz="0" w:space="0" w:color="auto"/>
      </w:divBdr>
    </w:div>
    <w:div w:id="1941570102">
      <w:bodyDiv w:val="1"/>
      <w:marLeft w:val="0"/>
      <w:marRight w:val="0"/>
      <w:marTop w:val="0"/>
      <w:marBottom w:val="0"/>
      <w:divBdr>
        <w:top w:val="none" w:sz="0" w:space="0" w:color="auto"/>
        <w:left w:val="none" w:sz="0" w:space="0" w:color="auto"/>
        <w:bottom w:val="none" w:sz="0" w:space="0" w:color="auto"/>
        <w:right w:val="none" w:sz="0" w:space="0" w:color="auto"/>
      </w:divBdr>
    </w:div>
    <w:div w:id="1941645851">
      <w:bodyDiv w:val="1"/>
      <w:marLeft w:val="0"/>
      <w:marRight w:val="0"/>
      <w:marTop w:val="0"/>
      <w:marBottom w:val="0"/>
      <w:divBdr>
        <w:top w:val="none" w:sz="0" w:space="0" w:color="auto"/>
        <w:left w:val="none" w:sz="0" w:space="0" w:color="auto"/>
        <w:bottom w:val="none" w:sz="0" w:space="0" w:color="auto"/>
        <w:right w:val="none" w:sz="0" w:space="0" w:color="auto"/>
      </w:divBdr>
    </w:div>
    <w:div w:id="1941834374">
      <w:bodyDiv w:val="1"/>
      <w:marLeft w:val="0"/>
      <w:marRight w:val="0"/>
      <w:marTop w:val="0"/>
      <w:marBottom w:val="0"/>
      <w:divBdr>
        <w:top w:val="none" w:sz="0" w:space="0" w:color="auto"/>
        <w:left w:val="none" w:sz="0" w:space="0" w:color="auto"/>
        <w:bottom w:val="none" w:sz="0" w:space="0" w:color="auto"/>
        <w:right w:val="none" w:sz="0" w:space="0" w:color="auto"/>
      </w:divBdr>
    </w:div>
    <w:div w:id="1941836137">
      <w:bodyDiv w:val="1"/>
      <w:marLeft w:val="0"/>
      <w:marRight w:val="0"/>
      <w:marTop w:val="0"/>
      <w:marBottom w:val="0"/>
      <w:divBdr>
        <w:top w:val="none" w:sz="0" w:space="0" w:color="auto"/>
        <w:left w:val="none" w:sz="0" w:space="0" w:color="auto"/>
        <w:bottom w:val="none" w:sz="0" w:space="0" w:color="auto"/>
        <w:right w:val="none" w:sz="0" w:space="0" w:color="auto"/>
      </w:divBdr>
    </w:div>
    <w:div w:id="1942031785">
      <w:bodyDiv w:val="1"/>
      <w:marLeft w:val="0"/>
      <w:marRight w:val="0"/>
      <w:marTop w:val="0"/>
      <w:marBottom w:val="0"/>
      <w:divBdr>
        <w:top w:val="none" w:sz="0" w:space="0" w:color="auto"/>
        <w:left w:val="none" w:sz="0" w:space="0" w:color="auto"/>
        <w:bottom w:val="none" w:sz="0" w:space="0" w:color="auto"/>
        <w:right w:val="none" w:sz="0" w:space="0" w:color="auto"/>
      </w:divBdr>
    </w:div>
    <w:div w:id="1942107218">
      <w:bodyDiv w:val="1"/>
      <w:marLeft w:val="0"/>
      <w:marRight w:val="0"/>
      <w:marTop w:val="0"/>
      <w:marBottom w:val="0"/>
      <w:divBdr>
        <w:top w:val="none" w:sz="0" w:space="0" w:color="auto"/>
        <w:left w:val="none" w:sz="0" w:space="0" w:color="auto"/>
        <w:bottom w:val="none" w:sz="0" w:space="0" w:color="auto"/>
        <w:right w:val="none" w:sz="0" w:space="0" w:color="auto"/>
      </w:divBdr>
    </w:div>
    <w:div w:id="1942448313">
      <w:bodyDiv w:val="1"/>
      <w:marLeft w:val="0"/>
      <w:marRight w:val="0"/>
      <w:marTop w:val="0"/>
      <w:marBottom w:val="0"/>
      <w:divBdr>
        <w:top w:val="none" w:sz="0" w:space="0" w:color="auto"/>
        <w:left w:val="none" w:sz="0" w:space="0" w:color="auto"/>
        <w:bottom w:val="none" w:sz="0" w:space="0" w:color="auto"/>
        <w:right w:val="none" w:sz="0" w:space="0" w:color="auto"/>
      </w:divBdr>
    </w:div>
    <w:div w:id="1942494899">
      <w:bodyDiv w:val="1"/>
      <w:marLeft w:val="0"/>
      <w:marRight w:val="0"/>
      <w:marTop w:val="0"/>
      <w:marBottom w:val="0"/>
      <w:divBdr>
        <w:top w:val="none" w:sz="0" w:space="0" w:color="auto"/>
        <w:left w:val="none" w:sz="0" w:space="0" w:color="auto"/>
        <w:bottom w:val="none" w:sz="0" w:space="0" w:color="auto"/>
        <w:right w:val="none" w:sz="0" w:space="0" w:color="auto"/>
      </w:divBdr>
    </w:div>
    <w:div w:id="1942519373">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950635">
      <w:bodyDiv w:val="1"/>
      <w:marLeft w:val="0"/>
      <w:marRight w:val="0"/>
      <w:marTop w:val="0"/>
      <w:marBottom w:val="0"/>
      <w:divBdr>
        <w:top w:val="none" w:sz="0" w:space="0" w:color="auto"/>
        <w:left w:val="none" w:sz="0" w:space="0" w:color="auto"/>
        <w:bottom w:val="none" w:sz="0" w:space="0" w:color="auto"/>
        <w:right w:val="none" w:sz="0" w:space="0" w:color="auto"/>
      </w:divBdr>
    </w:div>
    <w:div w:id="1942955192">
      <w:bodyDiv w:val="1"/>
      <w:marLeft w:val="0"/>
      <w:marRight w:val="0"/>
      <w:marTop w:val="0"/>
      <w:marBottom w:val="0"/>
      <w:divBdr>
        <w:top w:val="none" w:sz="0" w:space="0" w:color="auto"/>
        <w:left w:val="none" w:sz="0" w:space="0" w:color="auto"/>
        <w:bottom w:val="none" w:sz="0" w:space="0" w:color="auto"/>
        <w:right w:val="none" w:sz="0" w:space="0" w:color="auto"/>
      </w:divBdr>
    </w:div>
    <w:div w:id="1943033050">
      <w:bodyDiv w:val="1"/>
      <w:marLeft w:val="0"/>
      <w:marRight w:val="0"/>
      <w:marTop w:val="0"/>
      <w:marBottom w:val="0"/>
      <w:divBdr>
        <w:top w:val="none" w:sz="0" w:space="0" w:color="auto"/>
        <w:left w:val="none" w:sz="0" w:space="0" w:color="auto"/>
        <w:bottom w:val="none" w:sz="0" w:space="0" w:color="auto"/>
        <w:right w:val="none" w:sz="0" w:space="0" w:color="auto"/>
      </w:divBdr>
    </w:div>
    <w:div w:id="1943293811">
      <w:bodyDiv w:val="1"/>
      <w:marLeft w:val="0"/>
      <w:marRight w:val="0"/>
      <w:marTop w:val="0"/>
      <w:marBottom w:val="0"/>
      <w:divBdr>
        <w:top w:val="none" w:sz="0" w:space="0" w:color="auto"/>
        <w:left w:val="none" w:sz="0" w:space="0" w:color="auto"/>
        <w:bottom w:val="none" w:sz="0" w:space="0" w:color="auto"/>
        <w:right w:val="none" w:sz="0" w:space="0" w:color="auto"/>
      </w:divBdr>
    </w:div>
    <w:div w:id="1943300600">
      <w:bodyDiv w:val="1"/>
      <w:marLeft w:val="0"/>
      <w:marRight w:val="0"/>
      <w:marTop w:val="0"/>
      <w:marBottom w:val="0"/>
      <w:divBdr>
        <w:top w:val="none" w:sz="0" w:space="0" w:color="auto"/>
        <w:left w:val="none" w:sz="0" w:space="0" w:color="auto"/>
        <w:bottom w:val="none" w:sz="0" w:space="0" w:color="auto"/>
        <w:right w:val="none" w:sz="0" w:space="0" w:color="auto"/>
      </w:divBdr>
    </w:div>
    <w:div w:id="1943486219">
      <w:bodyDiv w:val="1"/>
      <w:marLeft w:val="0"/>
      <w:marRight w:val="0"/>
      <w:marTop w:val="0"/>
      <w:marBottom w:val="0"/>
      <w:divBdr>
        <w:top w:val="none" w:sz="0" w:space="0" w:color="auto"/>
        <w:left w:val="none" w:sz="0" w:space="0" w:color="auto"/>
        <w:bottom w:val="none" w:sz="0" w:space="0" w:color="auto"/>
        <w:right w:val="none" w:sz="0" w:space="0" w:color="auto"/>
      </w:divBdr>
    </w:div>
    <w:div w:id="1943609780">
      <w:bodyDiv w:val="1"/>
      <w:marLeft w:val="0"/>
      <w:marRight w:val="0"/>
      <w:marTop w:val="0"/>
      <w:marBottom w:val="0"/>
      <w:divBdr>
        <w:top w:val="none" w:sz="0" w:space="0" w:color="auto"/>
        <w:left w:val="none" w:sz="0" w:space="0" w:color="auto"/>
        <w:bottom w:val="none" w:sz="0" w:space="0" w:color="auto"/>
        <w:right w:val="none" w:sz="0" w:space="0" w:color="auto"/>
      </w:divBdr>
    </w:div>
    <w:div w:id="1943806297">
      <w:bodyDiv w:val="1"/>
      <w:marLeft w:val="0"/>
      <w:marRight w:val="0"/>
      <w:marTop w:val="0"/>
      <w:marBottom w:val="0"/>
      <w:divBdr>
        <w:top w:val="none" w:sz="0" w:space="0" w:color="auto"/>
        <w:left w:val="none" w:sz="0" w:space="0" w:color="auto"/>
        <w:bottom w:val="none" w:sz="0" w:space="0" w:color="auto"/>
        <w:right w:val="none" w:sz="0" w:space="0" w:color="auto"/>
      </w:divBdr>
    </w:div>
    <w:div w:id="1943954975">
      <w:bodyDiv w:val="1"/>
      <w:marLeft w:val="0"/>
      <w:marRight w:val="0"/>
      <w:marTop w:val="0"/>
      <w:marBottom w:val="0"/>
      <w:divBdr>
        <w:top w:val="none" w:sz="0" w:space="0" w:color="auto"/>
        <w:left w:val="none" w:sz="0" w:space="0" w:color="auto"/>
        <w:bottom w:val="none" w:sz="0" w:space="0" w:color="auto"/>
        <w:right w:val="none" w:sz="0" w:space="0" w:color="auto"/>
      </w:divBdr>
    </w:div>
    <w:div w:id="1943997442">
      <w:bodyDiv w:val="1"/>
      <w:marLeft w:val="0"/>
      <w:marRight w:val="0"/>
      <w:marTop w:val="0"/>
      <w:marBottom w:val="0"/>
      <w:divBdr>
        <w:top w:val="none" w:sz="0" w:space="0" w:color="auto"/>
        <w:left w:val="none" w:sz="0" w:space="0" w:color="auto"/>
        <w:bottom w:val="none" w:sz="0" w:space="0" w:color="auto"/>
        <w:right w:val="none" w:sz="0" w:space="0" w:color="auto"/>
      </w:divBdr>
    </w:div>
    <w:div w:id="1944149046">
      <w:bodyDiv w:val="1"/>
      <w:marLeft w:val="0"/>
      <w:marRight w:val="0"/>
      <w:marTop w:val="0"/>
      <w:marBottom w:val="0"/>
      <w:divBdr>
        <w:top w:val="none" w:sz="0" w:space="0" w:color="auto"/>
        <w:left w:val="none" w:sz="0" w:space="0" w:color="auto"/>
        <w:bottom w:val="none" w:sz="0" w:space="0" w:color="auto"/>
        <w:right w:val="none" w:sz="0" w:space="0" w:color="auto"/>
      </w:divBdr>
    </w:div>
    <w:div w:id="1944339247">
      <w:bodyDiv w:val="1"/>
      <w:marLeft w:val="0"/>
      <w:marRight w:val="0"/>
      <w:marTop w:val="0"/>
      <w:marBottom w:val="0"/>
      <w:divBdr>
        <w:top w:val="none" w:sz="0" w:space="0" w:color="auto"/>
        <w:left w:val="none" w:sz="0" w:space="0" w:color="auto"/>
        <w:bottom w:val="none" w:sz="0" w:space="0" w:color="auto"/>
        <w:right w:val="none" w:sz="0" w:space="0" w:color="auto"/>
      </w:divBdr>
    </w:div>
    <w:div w:id="1944461872">
      <w:bodyDiv w:val="1"/>
      <w:marLeft w:val="0"/>
      <w:marRight w:val="0"/>
      <w:marTop w:val="0"/>
      <w:marBottom w:val="0"/>
      <w:divBdr>
        <w:top w:val="none" w:sz="0" w:space="0" w:color="auto"/>
        <w:left w:val="none" w:sz="0" w:space="0" w:color="auto"/>
        <w:bottom w:val="none" w:sz="0" w:space="0" w:color="auto"/>
        <w:right w:val="none" w:sz="0" w:space="0" w:color="auto"/>
      </w:divBdr>
    </w:div>
    <w:div w:id="1944484960">
      <w:bodyDiv w:val="1"/>
      <w:marLeft w:val="0"/>
      <w:marRight w:val="0"/>
      <w:marTop w:val="0"/>
      <w:marBottom w:val="0"/>
      <w:divBdr>
        <w:top w:val="none" w:sz="0" w:space="0" w:color="auto"/>
        <w:left w:val="none" w:sz="0" w:space="0" w:color="auto"/>
        <w:bottom w:val="none" w:sz="0" w:space="0" w:color="auto"/>
        <w:right w:val="none" w:sz="0" w:space="0" w:color="auto"/>
      </w:divBdr>
    </w:div>
    <w:div w:id="1944651890">
      <w:bodyDiv w:val="1"/>
      <w:marLeft w:val="0"/>
      <w:marRight w:val="0"/>
      <w:marTop w:val="0"/>
      <w:marBottom w:val="0"/>
      <w:divBdr>
        <w:top w:val="none" w:sz="0" w:space="0" w:color="auto"/>
        <w:left w:val="none" w:sz="0" w:space="0" w:color="auto"/>
        <w:bottom w:val="none" w:sz="0" w:space="0" w:color="auto"/>
        <w:right w:val="none" w:sz="0" w:space="0" w:color="auto"/>
      </w:divBdr>
    </w:div>
    <w:div w:id="1944846455">
      <w:bodyDiv w:val="1"/>
      <w:marLeft w:val="0"/>
      <w:marRight w:val="0"/>
      <w:marTop w:val="0"/>
      <w:marBottom w:val="0"/>
      <w:divBdr>
        <w:top w:val="none" w:sz="0" w:space="0" w:color="auto"/>
        <w:left w:val="none" w:sz="0" w:space="0" w:color="auto"/>
        <w:bottom w:val="none" w:sz="0" w:space="0" w:color="auto"/>
        <w:right w:val="none" w:sz="0" w:space="0" w:color="auto"/>
      </w:divBdr>
    </w:div>
    <w:div w:id="1944914244">
      <w:bodyDiv w:val="1"/>
      <w:marLeft w:val="0"/>
      <w:marRight w:val="0"/>
      <w:marTop w:val="0"/>
      <w:marBottom w:val="0"/>
      <w:divBdr>
        <w:top w:val="none" w:sz="0" w:space="0" w:color="auto"/>
        <w:left w:val="none" w:sz="0" w:space="0" w:color="auto"/>
        <w:bottom w:val="none" w:sz="0" w:space="0" w:color="auto"/>
        <w:right w:val="none" w:sz="0" w:space="0" w:color="auto"/>
      </w:divBdr>
    </w:div>
    <w:div w:id="1944919956">
      <w:bodyDiv w:val="1"/>
      <w:marLeft w:val="0"/>
      <w:marRight w:val="0"/>
      <w:marTop w:val="0"/>
      <w:marBottom w:val="0"/>
      <w:divBdr>
        <w:top w:val="none" w:sz="0" w:space="0" w:color="auto"/>
        <w:left w:val="none" w:sz="0" w:space="0" w:color="auto"/>
        <w:bottom w:val="none" w:sz="0" w:space="0" w:color="auto"/>
        <w:right w:val="none" w:sz="0" w:space="0" w:color="auto"/>
      </w:divBdr>
    </w:div>
    <w:div w:id="1944992182">
      <w:bodyDiv w:val="1"/>
      <w:marLeft w:val="0"/>
      <w:marRight w:val="0"/>
      <w:marTop w:val="0"/>
      <w:marBottom w:val="0"/>
      <w:divBdr>
        <w:top w:val="none" w:sz="0" w:space="0" w:color="auto"/>
        <w:left w:val="none" w:sz="0" w:space="0" w:color="auto"/>
        <w:bottom w:val="none" w:sz="0" w:space="0" w:color="auto"/>
        <w:right w:val="none" w:sz="0" w:space="0" w:color="auto"/>
      </w:divBdr>
    </w:div>
    <w:div w:id="1945109817">
      <w:bodyDiv w:val="1"/>
      <w:marLeft w:val="0"/>
      <w:marRight w:val="0"/>
      <w:marTop w:val="0"/>
      <w:marBottom w:val="0"/>
      <w:divBdr>
        <w:top w:val="none" w:sz="0" w:space="0" w:color="auto"/>
        <w:left w:val="none" w:sz="0" w:space="0" w:color="auto"/>
        <w:bottom w:val="none" w:sz="0" w:space="0" w:color="auto"/>
        <w:right w:val="none" w:sz="0" w:space="0" w:color="auto"/>
      </w:divBdr>
    </w:div>
    <w:div w:id="1945110243">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308213">
      <w:bodyDiv w:val="1"/>
      <w:marLeft w:val="0"/>
      <w:marRight w:val="0"/>
      <w:marTop w:val="0"/>
      <w:marBottom w:val="0"/>
      <w:divBdr>
        <w:top w:val="none" w:sz="0" w:space="0" w:color="auto"/>
        <w:left w:val="none" w:sz="0" w:space="0" w:color="auto"/>
        <w:bottom w:val="none" w:sz="0" w:space="0" w:color="auto"/>
        <w:right w:val="none" w:sz="0" w:space="0" w:color="auto"/>
      </w:divBdr>
    </w:div>
    <w:div w:id="1945335680">
      <w:bodyDiv w:val="1"/>
      <w:marLeft w:val="0"/>
      <w:marRight w:val="0"/>
      <w:marTop w:val="0"/>
      <w:marBottom w:val="0"/>
      <w:divBdr>
        <w:top w:val="none" w:sz="0" w:space="0" w:color="auto"/>
        <w:left w:val="none" w:sz="0" w:space="0" w:color="auto"/>
        <w:bottom w:val="none" w:sz="0" w:space="0" w:color="auto"/>
        <w:right w:val="none" w:sz="0" w:space="0" w:color="auto"/>
      </w:divBdr>
    </w:div>
    <w:div w:id="1945726507">
      <w:bodyDiv w:val="1"/>
      <w:marLeft w:val="0"/>
      <w:marRight w:val="0"/>
      <w:marTop w:val="0"/>
      <w:marBottom w:val="0"/>
      <w:divBdr>
        <w:top w:val="none" w:sz="0" w:space="0" w:color="auto"/>
        <w:left w:val="none" w:sz="0" w:space="0" w:color="auto"/>
        <w:bottom w:val="none" w:sz="0" w:space="0" w:color="auto"/>
        <w:right w:val="none" w:sz="0" w:space="0" w:color="auto"/>
      </w:divBdr>
    </w:div>
    <w:div w:id="1945766782">
      <w:bodyDiv w:val="1"/>
      <w:marLeft w:val="0"/>
      <w:marRight w:val="0"/>
      <w:marTop w:val="0"/>
      <w:marBottom w:val="0"/>
      <w:divBdr>
        <w:top w:val="none" w:sz="0" w:space="0" w:color="auto"/>
        <w:left w:val="none" w:sz="0" w:space="0" w:color="auto"/>
        <w:bottom w:val="none" w:sz="0" w:space="0" w:color="auto"/>
        <w:right w:val="none" w:sz="0" w:space="0" w:color="auto"/>
      </w:divBdr>
    </w:div>
    <w:div w:id="1945840552">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90607">
      <w:bodyDiv w:val="1"/>
      <w:marLeft w:val="0"/>
      <w:marRight w:val="0"/>
      <w:marTop w:val="0"/>
      <w:marBottom w:val="0"/>
      <w:divBdr>
        <w:top w:val="none" w:sz="0" w:space="0" w:color="auto"/>
        <w:left w:val="none" w:sz="0" w:space="0" w:color="auto"/>
        <w:bottom w:val="none" w:sz="0" w:space="0" w:color="auto"/>
        <w:right w:val="none" w:sz="0" w:space="0" w:color="auto"/>
      </w:divBdr>
    </w:div>
    <w:div w:id="1946303053">
      <w:bodyDiv w:val="1"/>
      <w:marLeft w:val="0"/>
      <w:marRight w:val="0"/>
      <w:marTop w:val="0"/>
      <w:marBottom w:val="0"/>
      <w:divBdr>
        <w:top w:val="none" w:sz="0" w:space="0" w:color="auto"/>
        <w:left w:val="none" w:sz="0" w:space="0" w:color="auto"/>
        <w:bottom w:val="none" w:sz="0" w:space="0" w:color="auto"/>
        <w:right w:val="none" w:sz="0" w:space="0" w:color="auto"/>
      </w:divBdr>
    </w:div>
    <w:div w:id="1946304768">
      <w:bodyDiv w:val="1"/>
      <w:marLeft w:val="0"/>
      <w:marRight w:val="0"/>
      <w:marTop w:val="0"/>
      <w:marBottom w:val="0"/>
      <w:divBdr>
        <w:top w:val="none" w:sz="0" w:space="0" w:color="auto"/>
        <w:left w:val="none" w:sz="0" w:space="0" w:color="auto"/>
        <w:bottom w:val="none" w:sz="0" w:space="0" w:color="auto"/>
        <w:right w:val="none" w:sz="0" w:space="0" w:color="auto"/>
      </w:divBdr>
    </w:div>
    <w:div w:id="1946688599">
      <w:bodyDiv w:val="1"/>
      <w:marLeft w:val="0"/>
      <w:marRight w:val="0"/>
      <w:marTop w:val="0"/>
      <w:marBottom w:val="0"/>
      <w:divBdr>
        <w:top w:val="none" w:sz="0" w:space="0" w:color="auto"/>
        <w:left w:val="none" w:sz="0" w:space="0" w:color="auto"/>
        <w:bottom w:val="none" w:sz="0" w:space="0" w:color="auto"/>
        <w:right w:val="none" w:sz="0" w:space="0" w:color="auto"/>
      </w:divBdr>
    </w:div>
    <w:div w:id="1946962608">
      <w:bodyDiv w:val="1"/>
      <w:marLeft w:val="0"/>
      <w:marRight w:val="0"/>
      <w:marTop w:val="0"/>
      <w:marBottom w:val="0"/>
      <w:divBdr>
        <w:top w:val="none" w:sz="0" w:space="0" w:color="auto"/>
        <w:left w:val="none" w:sz="0" w:space="0" w:color="auto"/>
        <w:bottom w:val="none" w:sz="0" w:space="0" w:color="auto"/>
        <w:right w:val="none" w:sz="0" w:space="0" w:color="auto"/>
      </w:divBdr>
    </w:div>
    <w:div w:id="1947037628">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7342739">
      <w:bodyDiv w:val="1"/>
      <w:marLeft w:val="0"/>
      <w:marRight w:val="0"/>
      <w:marTop w:val="0"/>
      <w:marBottom w:val="0"/>
      <w:divBdr>
        <w:top w:val="none" w:sz="0" w:space="0" w:color="auto"/>
        <w:left w:val="none" w:sz="0" w:space="0" w:color="auto"/>
        <w:bottom w:val="none" w:sz="0" w:space="0" w:color="auto"/>
        <w:right w:val="none" w:sz="0" w:space="0" w:color="auto"/>
      </w:divBdr>
    </w:div>
    <w:div w:id="1947881114">
      <w:bodyDiv w:val="1"/>
      <w:marLeft w:val="0"/>
      <w:marRight w:val="0"/>
      <w:marTop w:val="0"/>
      <w:marBottom w:val="0"/>
      <w:divBdr>
        <w:top w:val="none" w:sz="0" w:space="0" w:color="auto"/>
        <w:left w:val="none" w:sz="0" w:space="0" w:color="auto"/>
        <w:bottom w:val="none" w:sz="0" w:space="0" w:color="auto"/>
        <w:right w:val="none" w:sz="0" w:space="0" w:color="auto"/>
      </w:divBdr>
    </w:div>
    <w:div w:id="1947882384">
      <w:bodyDiv w:val="1"/>
      <w:marLeft w:val="0"/>
      <w:marRight w:val="0"/>
      <w:marTop w:val="0"/>
      <w:marBottom w:val="0"/>
      <w:divBdr>
        <w:top w:val="none" w:sz="0" w:space="0" w:color="auto"/>
        <w:left w:val="none" w:sz="0" w:space="0" w:color="auto"/>
        <w:bottom w:val="none" w:sz="0" w:space="0" w:color="auto"/>
        <w:right w:val="none" w:sz="0" w:space="0" w:color="auto"/>
      </w:divBdr>
    </w:div>
    <w:div w:id="1948152959">
      <w:bodyDiv w:val="1"/>
      <w:marLeft w:val="0"/>
      <w:marRight w:val="0"/>
      <w:marTop w:val="0"/>
      <w:marBottom w:val="0"/>
      <w:divBdr>
        <w:top w:val="none" w:sz="0" w:space="0" w:color="auto"/>
        <w:left w:val="none" w:sz="0" w:space="0" w:color="auto"/>
        <w:bottom w:val="none" w:sz="0" w:space="0" w:color="auto"/>
        <w:right w:val="none" w:sz="0" w:space="0" w:color="auto"/>
      </w:divBdr>
    </w:div>
    <w:div w:id="1948191344">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85968">
      <w:bodyDiv w:val="1"/>
      <w:marLeft w:val="0"/>
      <w:marRight w:val="0"/>
      <w:marTop w:val="0"/>
      <w:marBottom w:val="0"/>
      <w:divBdr>
        <w:top w:val="none" w:sz="0" w:space="0" w:color="auto"/>
        <w:left w:val="none" w:sz="0" w:space="0" w:color="auto"/>
        <w:bottom w:val="none" w:sz="0" w:space="0" w:color="auto"/>
        <w:right w:val="none" w:sz="0" w:space="0" w:color="auto"/>
      </w:divBdr>
    </w:div>
    <w:div w:id="1948462565">
      <w:bodyDiv w:val="1"/>
      <w:marLeft w:val="0"/>
      <w:marRight w:val="0"/>
      <w:marTop w:val="0"/>
      <w:marBottom w:val="0"/>
      <w:divBdr>
        <w:top w:val="none" w:sz="0" w:space="0" w:color="auto"/>
        <w:left w:val="none" w:sz="0" w:space="0" w:color="auto"/>
        <w:bottom w:val="none" w:sz="0" w:space="0" w:color="auto"/>
        <w:right w:val="none" w:sz="0" w:space="0" w:color="auto"/>
      </w:divBdr>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850016">
      <w:bodyDiv w:val="1"/>
      <w:marLeft w:val="0"/>
      <w:marRight w:val="0"/>
      <w:marTop w:val="0"/>
      <w:marBottom w:val="0"/>
      <w:divBdr>
        <w:top w:val="none" w:sz="0" w:space="0" w:color="auto"/>
        <w:left w:val="none" w:sz="0" w:space="0" w:color="auto"/>
        <w:bottom w:val="none" w:sz="0" w:space="0" w:color="auto"/>
        <w:right w:val="none" w:sz="0" w:space="0" w:color="auto"/>
      </w:divBdr>
    </w:div>
    <w:div w:id="1949000135">
      <w:bodyDiv w:val="1"/>
      <w:marLeft w:val="0"/>
      <w:marRight w:val="0"/>
      <w:marTop w:val="0"/>
      <w:marBottom w:val="0"/>
      <w:divBdr>
        <w:top w:val="none" w:sz="0" w:space="0" w:color="auto"/>
        <w:left w:val="none" w:sz="0" w:space="0" w:color="auto"/>
        <w:bottom w:val="none" w:sz="0" w:space="0" w:color="auto"/>
        <w:right w:val="none" w:sz="0" w:space="0" w:color="auto"/>
      </w:divBdr>
    </w:div>
    <w:div w:id="1949114514">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504545">
      <w:bodyDiv w:val="1"/>
      <w:marLeft w:val="0"/>
      <w:marRight w:val="0"/>
      <w:marTop w:val="0"/>
      <w:marBottom w:val="0"/>
      <w:divBdr>
        <w:top w:val="none" w:sz="0" w:space="0" w:color="auto"/>
        <w:left w:val="none" w:sz="0" w:space="0" w:color="auto"/>
        <w:bottom w:val="none" w:sz="0" w:space="0" w:color="auto"/>
        <w:right w:val="none" w:sz="0" w:space="0" w:color="auto"/>
      </w:divBdr>
    </w:div>
    <w:div w:id="1950158485">
      <w:bodyDiv w:val="1"/>
      <w:marLeft w:val="0"/>
      <w:marRight w:val="0"/>
      <w:marTop w:val="0"/>
      <w:marBottom w:val="0"/>
      <w:divBdr>
        <w:top w:val="none" w:sz="0" w:space="0" w:color="auto"/>
        <w:left w:val="none" w:sz="0" w:space="0" w:color="auto"/>
        <w:bottom w:val="none" w:sz="0" w:space="0" w:color="auto"/>
        <w:right w:val="none" w:sz="0" w:space="0" w:color="auto"/>
      </w:divBdr>
    </w:div>
    <w:div w:id="1950433200">
      <w:bodyDiv w:val="1"/>
      <w:marLeft w:val="0"/>
      <w:marRight w:val="0"/>
      <w:marTop w:val="0"/>
      <w:marBottom w:val="0"/>
      <w:divBdr>
        <w:top w:val="none" w:sz="0" w:space="0" w:color="auto"/>
        <w:left w:val="none" w:sz="0" w:space="0" w:color="auto"/>
        <w:bottom w:val="none" w:sz="0" w:space="0" w:color="auto"/>
        <w:right w:val="none" w:sz="0" w:space="0" w:color="auto"/>
      </w:divBdr>
    </w:div>
    <w:div w:id="1950549201">
      <w:bodyDiv w:val="1"/>
      <w:marLeft w:val="0"/>
      <w:marRight w:val="0"/>
      <w:marTop w:val="0"/>
      <w:marBottom w:val="0"/>
      <w:divBdr>
        <w:top w:val="none" w:sz="0" w:space="0" w:color="auto"/>
        <w:left w:val="none" w:sz="0" w:space="0" w:color="auto"/>
        <w:bottom w:val="none" w:sz="0" w:space="0" w:color="auto"/>
        <w:right w:val="none" w:sz="0" w:space="0" w:color="auto"/>
      </w:divBdr>
    </w:div>
    <w:div w:id="1950698501">
      <w:bodyDiv w:val="1"/>
      <w:marLeft w:val="0"/>
      <w:marRight w:val="0"/>
      <w:marTop w:val="0"/>
      <w:marBottom w:val="0"/>
      <w:divBdr>
        <w:top w:val="none" w:sz="0" w:space="0" w:color="auto"/>
        <w:left w:val="none" w:sz="0" w:space="0" w:color="auto"/>
        <w:bottom w:val="none" w:sz="0" w:space="0" w:color="auto"/>
        <w:right w:val="none" w:sz="0" w:space="0" w:color="auto"/>
      </w:divBdr>
    </w:div>
    <w:div w:id="1950888639">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204081">
      <w:bodyDiv w:val="1"/>
      <w:marLeft w:val="0"/>
      <w:marRight w:val="0"/>
      <w:marTop w:val="0"/>
      <w:marBottom w:val="0"/>
      <w:divBdr>
        <w:top w:val="none" w:sz="0" w:space="0" w:color="auto"/>
        <w:left w:val="none" w:sz="0" w:space="0" w:color="auto"/>
        <w:bottom w:val="none" w:sz="0" w:space="0" w:color="auto"/>
        <w:right w:val="none" w:sz="0" w:space="0" w:color="auto"/>
      </w:divBdr>
    </w:div>
    <w:div w:id="1951205200">
      <w:bodyDiv w:val="1"/>
      <w:marLeft w:val="0"/>
      <w:marRight w:val="0"/>
      <w:marTop w:val="0"/>
      <w:marBottom w:val="0"/>
      <w:divBdr>
        <w:top w:val="none" w:sz="0" w:space="0" w:color="auto"/>
        <w:left w:val="none" w:sz="0" w:space="0" w:color="auto"/>
        <w:bottom w:val="none" w:sz="0" w:space="0" w:color="auto"/>
        <w:right w:val="none" w:sz="0" w:space="0" w:color="auto"/>
      </w:divBdr>
    </w:div>
    <w:div w:id="1951428258">
      <w:bodyDiv w:val="1"/>
      <w:marLeft w:val="0"/>
      <w:marRight w:val="0"/>
      <w:marTop w:val="0"/>
      <w:marBottom w:val="0"/>
      <w:divBdr>
        <w:top w:val="none" w:sz="0" w:space="0" w:color="auto"/>
        <w:left w:val="none" w:sz="0" w:space="0" w:color="auto"/>
        <w:bottom w:val="none" w:sz="0" w:space="0" w:color="auto"/>
        <w:right w:val="none" w:sz="0" w:space="0" w:color="auto"/>
      </w:divBdr>
    </w:div>
    <w:div w:id="1951693674">
      <w:bodyDiv w:val="1"/>
      <w:marLeft w:val="0"/>
      <w:marRight w:val="0"/>
      <w:marTop w:val="0"/>
      <w:marBottom w:val="0"/>
      <w:divBdr>
        <w:top w:val="none" w:sz="0" w:space="0" w:color="auto"/>
        <w:left w:val="none" w:sz="0" w:space="0" w:color="auto"/>
        <w:bottom w:val="none" w:sz="0" w:space="0" w:color="auto"/>
        <w:right w:val="none" w:sz="0" w:space="0" w:color="auto"/>
      </w:divBdr>
    </w:div>
    <w:div w:id="1951862551">
      <w:bodyDiv w:val="1"/>
      <w:marLeft w:val="0"/>
      <w:marRight w:val="0"/>
      <w:marTop w:val="0"/>
      <w:marBottom w:val="0"/>
      <w:divBdr>
        <w:top w:val="none" w:sz="0" w:space="0" w:color="auto"/>
        <w:left w:val="none" w:sz="0" w:space="0" w:color="auto"/>
        <w:bottom w:val="none" w:sz="0" w:space="0" w:color="auto"/>
        <w:right w:val="none" w:sz="0" w:space="0" w:color="auto"/>
      </w:divBdr>
    </w:div>
    <w:div w:id="1951928901">
      <w:bodyDiv w:val="1"/>
      <w:marLeft w:val="0"/>
      <w:marRight w:val="0"/>
      <w:marTop w:val="0"/>
      <w:marBottom w:val="0"/>
      <w:divBdr>
        <w:top w:val="none" w:sz="0" w:space="0" w:color="auto"/>
        <w:left w:val="none" w:sz="0" w:space="0" w:color="auto"/>
        <w:bottom w:val="none" w:sz="0" w:space="0" w:color="auto"/>
        <w:right w:val="none" w:sz="0" w:space="0" w:color="auto"/>
      </w:divBdr>
    </w:div>
    <w:div w:id="1952081129">
      <w:bodyDiv w:val="1"/>
      <w:marLeft w:val="0"/>
      <w:marRight w:val="0"/>
      <w:marTop w:val="0"/>
      <w:marBottom w:val="0"/>
      <w:divBdr>
        <w:top w:val="none" w:sz="0" w:space="0" w:color="auto"/>
        <w:left w:val="none" w:sz="0" w:space="0" w:color="auto"/>
        <w:bottom w:val="none" w:sz="0" w:space="0" w:color="auto"/>
        <w:right w:val="none" w:sz="0" w:space="0" w:color="auto"/>
      </w:divBdr>
    </w:div>
    <w:div w:id="1952349249">
      <w:bodyDiv w:val="1"/>
      <w:marLeft w:val="0"/>
      <w:marRight w:val="0"/>
      <w:marTop w:val="0"/>
      <w:marBottom w:val="0"/>
      <w:divBdr>
        <w:top w:val="none" w:sz="0" w:space="0" w:color="auto"/>
        <w:left w:val="none" w:sz="0" w:space="0" w:color="auto"/>
        <w:bottom w:val="none" w:sz="0" w:space="0" w:color="auto"/>
        <w:right w:val="none" w:sz="0" w:space="0" w:color="auto"/>
      </w:divBdr>
    </w:div>
    <w:div w:id="1952470995">
      <w:bodyDiv w:val="1"/>
      <w:marLeft w:val="0"/>
      <w:marRight w:val="0"/>
      <w:marTop w:val="0"/>
      <w:marBottom w:val="0"/>
      <w:divBdr>
        <w:top w:val="none" w:sz="0" w:space="0" w:color="auto"/>
        <w:left w:val="none" w:sz="0" w:space="0" w:color="auto"/>
        <w:bottom w:val="none" w:sz="0" w:space="0" w:color="auto"/>
        <w:right w:val="none" w:sz="0" w:space="0" w:color="auto"/>
      </w:divBdr>
    </w:div>
    <w:div w:id="195273706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5225">
      <w:bodyDiv w:val="1"/>
      <w:marLeft w:val="0"/>
      <w:marRight w:val="0"/>
      <w:marTop w:val="0"/>
      <w:marBottom w:val="0"/>
      <w:divBdr>
        <w:top w:val="none" w:sz="0" w:space="0" w:color="auto"/>
        <w:left w:val="none" w:sz="0" w:space="0" w:color="auto"/>
        <w:bottom w:val="none" w:sz="0" w:space="0" w:color="auto"/>
        <w:right w:val="none" w:sz="0" w:space="0" w:color="auto"/>
      </w:divBdr>
    </w:div>
    <w:div w:id="1952862545">
      <w:bodyDiv w:val="1"/>
      <w:marLeft w:val="0"/>
      <w:marRight w:val="0"/>
      <w:marTop w:val="0"/>
      <w:marBottom w:val="0"/>
      <w:divBdr>
        <w:top w:val="none" w:sz="0" w:space="0" w:color="auto"/>
        <w:left w:val="none" w:sz="0" w:space="0" w:color="auto"/>
        <w:bottom w:val="none" w:sz="0" w:space="0" w:color="auto"/>
        <w:right w:val="none" w:sz="0" w:space="0" w:color="auto"/>
      </w:divBdr>
    </w:div>
    <w:div w:id="1953172569">
      <w:bodyDiv w:val="1"/>
      <w:marLeft w:val="0"/>
      <w:marRight w:val="0"/>
      <w:marTop w:val="0"/>
      <w:marBottom w:val="0"/>
      <w:divBdr>
        <w:top w:val="none" w:sz="0" w:space="0" w:color="auto"/>
        <w:left w:val="none" w:sz="0" w:space="0" w:color="auto"/>
        <w:bottom w:val="none" w:sz="0" w:space="0" w:color="auto"/>
        <w:right w:val="none" w:sz="0" w:space="0" w:color="auto"/>
      </w:divBdr>
    </w:div>
    <w:div w:id="1953317245">
      <w:bodyDiv w:val="1"/>
      <w:marLeft w:val="0"/>
      <w:marRight w:val="0"/>
      <w:marTop w:val="0"/>
      <w:marBottom w:val="0"/>
      <w:divBdr>
        <w:top w:val="none" w:sz="0" w:space="0" w:color="auto"/>
        <w:left w:val="none" w:sz="0" w:space="0" w:color="auto"/>
        <w:bottom w:val="none" w:sz="0" w:space="0" w:color="auto"/>
        <w:right w:val="none" w:sz="0" w:space="0" w:color="auto"/>
      </w:divBdr>
    </w:div>
    <w:div w:id="1953512702">
      <w:bodyDiv w:val="1"/>
      <w:marLeft w:val="0"/>
      <w:marRight w:val="0"/>
      <w:marTop w:val="0"/>
      <w:marBottom w:val="0"/>
      <w:divBdr>
        <w:top w:val="none" w:sz="0" w:space="0" w:color="auto"/>
        <w:left w:val="none" w:sz="0" w:space="0" w:color="auto"/>
        <w:bottom w:val="none" w:sz="0" w:space="0" w:color="auto"/>
        <w:right w:val="none" w:sz="0" w:space="0" w:color="auto"/>
      </w:divBdr>
    </w:div>
    <w:div w:id="1953585752">
      <w:bodyDiv w:val="1"/>
      <w:marLeft w:val="0"/>
      <w:marRight w:val="0"/>
      <w:marTop w:val="0"/>
      <w:marBottom w:val="0"/>
      <w:divBdr>
        <w:top w:val="none" w:sz="0" w:space="0" w:color="auto"/>
        <w:left w:val="none" w:sz="0" w:space="0" w:color="auto"/>
        <w:bottom w:val="none" w:sz="0" w:space="0" w:color="auto"/>
        <w:right w:val="none" w:sz="0" w:space="0" w:color="auto"/>
      </w:divBdr>
    </w:div>
    <w:div w:id="1953707921">
      <w:bodyDiv w:val="1"/>
      <w:marLeft w:val="0"/>
      <w:marRight w:val="0"/>
      <w:marTop w:val="0"/>
      <w:marBottom w:val="0"/>
      <w:divBdr>
        <w:top w:val="none" w:sz="0" w:space="0" w:color="auto"/>
        <w:left w:val="none" w:sz="0" w:space="0" w:color="auto"/>
        <w:bottom w:val="none" w:sz="0" w:space="0" w:color="auto"/>
        <w:right w:val="none" w:sz="0" w:space="0" w:color="auto"/>
      </w:divBdr>
    </w:div>
    <w:div w:id="1953777586">
      <w:bodyDiv w:val="1"/>
      <w:marLeft w:val="0"/>
      <w:marRight w:val="0"/>
      <w:marTop w:val="0"/>
      <w:marBottom w:val="0"/>
      <w:divBdr>
        <w:top w:val="none" w:sz="0" w:space="0" w:color="auto"/>
        <w:left w:val="none" w:sz="0" w:space="0" w:color="auto"/>
        <w:bottom w:val="none" w:sz="0" w:space="0" w:color="auto"/>
        <w:right w:val="none" w:sz="0" w:space="0" w:color="auto"/>
      </w:divBdr>
    </w:div>
    <w:div w:id="1953853363">
      <w:bodyDiv w:val="1"/>
      <w:marLeft w:val="0"/>
      <w:marRight w:val="0"/>
      <w:marTop w:val="0"/>
      <w:marBottom w:val="0"/>
      <w:divBdr>
        <w:top w:val="none" w:sz="0" w:space="0" w:color="auto"/>
        <w:left w:val="none" w:sz="0" w:space="0" w:color="auto"/>
        <w:bottom w:val="none" w:sz="0" w:space="0" w:color="auto"/>
        <w:right w:val="none" w:sz="0" w:space="0" w:color="auto"/>
      </w:divBdr>
    </w:div>
    <w:div w:id="1953978801">
      <w:bodyDiv w:val="1"/>
      <w:marLeft w:val="0"/>
      <w:marRight w:val="0"/>
      <w:marTop w:val="0"/>
      <w:marBottom w:val="0"/>
      <w:divBdr>
        <w:top w:val="none" w:sz="0" w:space="0" w:color="auto"/>
        <w:left w:val="none" w:sz="0" w:space="0" w:color="auto"/>
        <w:bottom w:val="none" w:sz="0" w:space="0" w:color="auto"/>
        <w:right w:val="none" w:sz="0" w:space="0" w:color="auto"/>
      </w:divBdr>
    </w:div>
    <w:div w:id="1954096921">
      <w:bodyDiv w:val="1"/>
      <w:marLeft w:val="0"/>
      <w:marRight w:val="0"/>
      <w:marTop w:val="0"/>
      <w:marBottom w:val="0"/>
      <w:divBdr>
        <w:top w:val="none" w:sz="0" w:space="0" w:color="auto"/>
        <w:left w:val="none" w:sz="0" w:space="0" w:color="auto"/>
        <w:bottom w:val="none" w:sz="0" w:space="0" w:color="auto"/>
        <w:right w:val="none" w:sz="0" w:space="0" w:color="auto"/>
      </w:divBdr>
    </w:div>
    <w:div w:id="1954241732">
      <w:bodyDiv w:val="1"/>
      <w:marLeft w:val="0"/>
      <w:marRight w:val="0"/>
      <w:marTop w:val="0"/>
      <w:marBottom w:val="0"/>
      <w:divBdr>
        <w:top w:val="none" w:sz="0" w:space="0" w:color="auto"/>
        <w:left w:val="none" w:sz="0" w:space="0" w:color="auto"/>
        <w:bottom w:val="none" w:sz="0" w:space="0" w:color="auto"/>
        <w:right w:val="none" w:sz="0" w:space="0" w:color="auto"/>
      </w:divBdr>
    </w:div>
    <w:div w:id="1954283863">
      <w:bodyDiv w:val="1"/>
      <w:marLeft w:val="0"/>
      <w:marRight w:val="0"/>
      <w:marTop w:val="0"/>
      <w:marBottom w:val="0"/>
      <w:divBdr>
        <w:top w:val="none" w:sz="0" w:space="0" w:color="auto"/>
        <w:left w:val="none" w:sz="0" w:space="0" w:color="auto"/>
        <w:bottom w:val="none" w:sz="0" w:space="0" w:color="auto"/>
        <w:right w:val="none" w:sz="0" w:space="0" w:color="auto"/>
      </w:divBdr>
    </w:div>
    <w:div w:id="1954553809">
      <w:bodyDiv w:val="1"/>
      <w:marLeft w:val="0"/>
      <w:marRight w:val="0"/>
      <w:marTop w:val="0"/>
      <w:marBottom w:val="0"/>
      <w:divBdr>
        <w:top w:val="none" w:sz="0" w:space="0" w:color="auto"/>
        <w:left w:val="none" w:sz="0" w:space="0" w:color="auto"/>
        <w:bottom w:val="none" w:sz="0" w:space="0" w:color="auto"/>
        <w:right w:val="none" w:sz="0" w:space="0" w:color="auto"/>
      </w:divBdr>
    </w:div>
    <w:div w:id="1955089617">
      <w:bodyDiv w:val="1"/>
      <w:marLeft w:val="0"/>
      <w:marRight w:val="0"/>
      <w:marTop w:val="0"/>
      <w:marBottom w:val="0"/>
      <w:divBdr>
        <w:top w:val="none" w:sz="0" w:space="0" w:color="auto"/>
        <w:left w:val="none" w:sz="0" w:space="0" w:color="auto"/>
        <w:bottom w:val="none" w:sz="0" w:space="0" w:color="auto"/>
        <w:right w:val="none" w:sz="0" w:space="0" w:color="auto"/>
      </w:divBdr>
    </w:div>
    <w:div w:id="1955164167">
      <w:bodyDiv w:val="1"/>
      <w:marLeft w:val="0"/>
      <w:marRight w:val="0"/>
      <w:marTop w:val="0"/>
      <w:marBottom w:val="0"/>
      <w:divBdr>
        <w:top w:val="none" w:sz="0" w:space="0" w:color="auto"/>
        <w:left w:val="none" w:sz="0" w:space="0" w:color="auto"/>
        <w:bottom w:val="none" w:sz="0" w:space="0" w:color="auto"/>
        <w:right w:val="none" w:sz="0" w:space="0" w:color="auto"/>
      </w:divBdr>
    </w:div>
    <w:div w:id="1955212656">
      <w:bodyDiv w:val="1"/>
      <w:marLeft w:val="0"/>
      <w:marRight w:val="0"/>
      <w:marTop w:val="0"/>
      <w:marBottom w:val="0"/>
      <w:divBdr>
        <w:top w:val="none" w:sz="0" w:space="0" w:color="auto"/>
        <w:left w:val="none" w:sz="0" w:space="0" w:color="auto"/>
        <w:bottom w:val="none" w:sz="0" w:space="0" w:color="auto"/>
        <w:right w:val="none" w:sz="0" w:space="0" w:color="auto"/>
      </w:divBdr>
    </w:div>
    <w:div w:id="1955358437">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407336">
      <w:bodyDiv w:val="1"/>
      <w:marLeft w:val="0"/>
      <w:marRight w:val="0"/>
      <w:marTop w:val="0"/>
      <w:marBottom w:val="0"/>
      <w:divBdr>
        <w:top w:val="none" w:sz="0" w:space="0" w:color="auto"/>
        <w:left w:val="none" w:sz="0" w:space="0" w:color="auto"/>
        <w:bottom w:val="none" w:sz="0" w:space="0" w:color="auto"/>
        <w:right w:val="none" w:sz="0" w:space="0" w:color="auto"/>
      </w:divBdr>
    </w:div>
    <w:div w:id="1955601115">
      <w:bodyDiv w:val="1"/>
      <w:marLeft w:val="0"/>
      <w:marRight w:val="0"/>
      <w:marTop w:val="0"/>
      <w:marBottom w:val="0"/>
      <w:divBdr>
        <w:top w:val="none" w:sz="0" w:space="0" w:color="auto"/>
        <w:left w:val="none" w:sz="0" w:space="0" w:color="auto"/>
        <w:bottom w:val="none" w:sz="0" w:space="0" w:color="auto"/>
        <w:right w:val="none" w:sz="0" w:space="0" w:color="auto"/>
      </w:divBdr>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5936362">
      <w:bodyDiv w:val="1"/>
      <w:marLeft w:val="0"/>
      <w:marRight w:val="0"/>
      <w:marTop w:val="0"/>
      <w:marBottom w:val="0"/>
      <w:divBdr>
        <w:top w:val="none" w:sz="0" w:space="0" w:color="auto"/>
        <w:left w:val="none" w:sz="0" w:space="0" w:color="auto"/>
        <w:bottom w:val="none" w:sz="0" w:space="0" w:color="auto"/>
        <w:right w:val="none" w:sz="0" w:space="0" w:color="auto"/>
      </w:divBdr>
    </w:div>
    <w:div w:id="1955944654">
      <w:bodyDiv w:val="1"/>
      <w:marLeft w:val="0"/>
      <w:marRight w:val="0"/>
      <w:marTop w:val="0"/>
      <w:marBottom w:val="0"/>
      <w:divBdr>
        <w:top w:val="none" w:sz="0" w:space="0" w:color="auto"/>
        <w:left w:val="none" w:sz="0" w:space="0" w:color="auto"/>
        <w:bottom w:val="none" w:sz="0" w:space="0" w:color="auto"/>
        <w:right w:val="none" w:sz="0" w:space="0" w:color="auto"/>
      </w:divBdr>
    </w:div>
    <w:div w:id="1956012629">
      <w:bodyDiv w:val="1"/>
      <w:marLeft w:val="0"/>
      <w:marRight w:val="0"/>
      <w:marTop w:val="0"/>
      <w:marBottom w:val="0"/>
      <w:divBdr>
        <w:top w:val="none" w:sz="0" w:space="0" w:color="auto"/>
        <w:left w:val="none" w:sz="0" w:space="0" w:color="auto"/>
        <w:bottom w:val="none" w:sz="0" w:space="0" w:color="auto"/>
        <w:right w:val="none" w:sz="0" w:space="0" w:color="auto"/>
      </w:divBdr>
    </w:div>
    <w:div w:id="1956055940">
      <w:bodyDiv w:val="1"/>
      <w:marLeft w:val="0"/>
      <w:marRight w:val="0"/>
      <w:marTop w:val="0"/>
      <w:marBottom w:val="0"/>
      <w:divBdr>
        <w:top w:val="none" w:sz="0" w:space="0" w:color="auto"/>
        <w:left w:val="none" w:sz="0" w:space="0" w:color="auto"/>
        <w:bottom w:val="none" w:sz="0" w:space="0" w:color="auto"/>
        <w:right w:val="none" w:sz="0" w:space="0" w:color="auto"/>
      </w:divBdr>
    </w:div>
    <w:div w:id="1956058892">
      <w:bodyDiv w:val="1"/>
      <w:marLeft w:val="0"/>
      <w:marRight w:val="0"/>
      <w:marTop w:val="0"/>
      <w:marBottom w:val="0"/>
      <w:divBdr>
        <w:top w:val="none" w:sz="0" w:space="0" w:color="auto"/>
        <w:left w:val="none" w:sz="0" w:space="0" w:color="auto"/>
        <w:bottom w:val="none" w:sz="0" w:space="0" w:color="auto"/>
        <w:right w:val="none" w:sz="0" w:space="0" w:color="auto"/>
      </w:divBdr>
    </w:div>
    <w:div w:id="1956213390">
      <w:bodyDiv w:val="1"/>
      <w:marLeft w:val="0"/>
      <w:marRight w:val="0"/>
      <w:marTop w:val="0"/>
      <w:marBottom w:val="0"/>
      <w:divBdr>
        <w:top w:val="none" w:sz="0" w:space="0" w:color="auto"/>
        <w:left w:val="none" w:sz="0" w:space="0" w:color="auto"/>
        <w:bottom w:val="none" w:sz="0" w:space="0" w:color="auto"/>
        <w:right w:val="none" w:sz="0" w:space="0" w:color="auto"/>
      </w:divBdr>
    </w:div>
    <w:div w:id="1956326417">
      <w:bodyDiv w:val="1"/>
      <w:marLeft w:val="0"/>
      <w:marRight w:val="0"/>
      <w:marTop w:val="0"/>
      <w:marBottom w:val="0"/>
      <w:divBdr>
        <w:top w:val="none" w:sz="0" w:space="0" w:color="auto"/>
        <w:left w:val="none" w:sz="0" w:space="0" w:color="auto"/>
        <w:bottom w:val="none" w:sz="0" w:space="0" w:color="auto"/>
        <w:right w:val="none" w:sz="0" w:space="0" w:color="auto"/>
      </w:divBdr>
    </w:div>
    <w:div w:id="1956327789">
      <w:bodyDiv w:val="1"/>
      <w:marLeft w:val="0"/>
      <w:marRight w:val="0"/>
      <w:marTop w:val="0"/>
      <w:marBottom w:val="0"/>
      <w:divBdr>
        <w:top w:val="none" w:sz="0" w:space="0" w:color="auto"/>
        <w:left w:val="none" w:sz="0" w:space="0" w:color="auto"/>
        <w:bottom w:val="none" w:sz="0" w:space="0" w:color="auto"/>
        <w:right w:val="none" w:sz="0" w:space="0" w:color="auto"/>
      </w:divBdr>
    </w:div>
    <w:div w:id="1956668900">
      <w:bodyDiv w:val="1"/>
      <w:marLeft w:val="0"/>
      <w:marRight w:val="0"/>
      <w:marTop w:val="0"/>
      <w:marBottom w:val="0"/>
      <w:divBdr>
        <w:top w:val="none" w:sz="0" w:space="0" w:color="auto"/>
        <w:left w:val="none" w:sz="0" w:space="0" w:color="auto"/>
        <w:bottom w:val="none" w:sz="0" w:space="0" w:color="auto"/>
        <w:right w:val="none" w:sz="0" w:space="0" w:color="auto"/>
      </w:divBdr>
    </w:div>
    <w:div w:id="1956905730">
      <w:bodyDiv w:val="1"/>
      <w:marLeft w:val="0"/>
      <w:marRight w:val="0"/>
      <w:marTop w:val="0"/>
      <w:marBottom w:val="0"/>
      <w:divBdr>
        <w:top w:val="none" w:sz="0" w:space="0" w:color="auto"/>
        <w:left w:val="none" w:sz="0" w:space="0" w:color="auto"/>
        <w:bottom w:val="none" w:sz="0" w:space="0" w:color="auto"/>
        <w:right w:val="none" w:sz="0" w:space="0" w:color="auto"/>
      </w:divBdr>
    </w:div>
    <w:div w:id="1957130787">
      <w:bodyDiv w:val="1"/>
      <w:marLeft w:val="0"/>
      <w:marRight w:val="0"/>
      <w:marTop w:val="0"/>
      <w:marBottom w:val="0"/>
      <w:divBdr>
        <w:top w:val="none" w:sz="0" w:space="0" w:color="auto"/>
        <w:left w:val="none" w:sz="0" w:space="0" w:color="auto"/>
        <w:bottom w:val="none" w:sz="0" w:space="0" w:color="auto"/>
        <w:right w:val="none" w:sz="0" w:space="0" w:color="auto"/>
      </w:divBdr>
    </w:div>
    <w:div w:id="1957174478">
      <w:bodyDiv w:val="1"/>
      <w:marLeft w:val="0"/>
      <w:marRight w:val="0"/>
      <w:marTop w:val="0"/>
      <w:marBottom w:val="0"/>
      <w:divBdr>
        <w:top w:val="none" w:sz="0" w:space="0" w:color="auto"/>
        <w:left w:val="none" w:sz="0" w:space="0" w:color="auto"/>
        <w:bottom w:val="none" w:sz="0" w:space="0" w:color="auto"/>
        <w:right w:val="none" w:sz="0" w:space="0" w:color="auto"/>
      </w:divBdr>
    </w:div>
    <w:div w:id="1957179921">
      <w:bodyDiv w:val="1"/>
      <w:marLeft w:val="0"/>
      <w:marRight w:val="0"/>
      <w:marTop w:val="0"/>
      <w:marBottom w:val="0"/>
      <w:divBdr>
        <w:top w:val="none" w:sz="0" w:space="0" w:color="auto"/>
        <w:left w:val="none" w:sz="0" w:space="0" w:color="auto"/>
        <w:bottom w:val="none" w:sz="0" w:space="0" w:color="auto"/>
        <w:right w:val="none" w:sz="0" w:space="0" w:color="auto"/>
      </w:divBdr>
    </w:div>
    <w:div w:id="1957366258">
      <w:bodyDiv w:val="1"/>
      <w:marLeft w:val="0"/>
      <w:marRight w:val="0"/>
      <w:marTop w:val="0"/>
      <w:marBottom w:val="0"/>
      <w:divBdr>
        <w:top w:val="none" w:sz="0" w:space="0" w:color="auto"/>
        <w:left w:val="none" w:sz="0" w:space="0" w:color="auto"/>
        <w:bottom w:val="none" w:sz="0" w:space="0" w:color="auto"/>
        <w:right w:val="none" w:sz="0" w:space="0" w:color="auto"/>
      </w:divBdr>
    </w:div>
    <w:div w:id="1957441785">
      <w:bodyDiv w:val="1"/>
      <w:marLeft w:val="0"/>
      <w:marRight w:val="0"/>
      <w:marTop w:val="0"/>
      <w:marBottom w:val="0"/>
      <w:divBdr>
        <w:top w:val="none" w:sz="0" w:space="0" w:color="auto"/>
        <w:left w:val="none" w:sz="0" w:space="0" w:color="auto"/>
        <w:bottom w:val="none" w:sz="0" w:space="0" w:color="auto"/>
        <w:right w:val="none" w:sz="0" w:space="0" w:color="auto"/>
      </w:divBdr>
    </w:div>
    <w:div w:id="1957517747">
      <w:bodyDiv w:val="1"/>
      <w:marLeft w:val="0"/>
      <w:marRight w:val="0"/>
      <w:marTop w:val="0"/>
      <w:marBottom w:val="0"/>
      <w:divBdr>
        <w:top w:val="none" w:sz="0" w:space="0" w:color="auto"/>
        <w:left w:val="none" w:sz="0" w:space="0" w:color="auto"/>
        <w:bottom w:val="none" w:sz="0" w:space="0" w:color="auto"/>
        <w:right w:val="none" w:sz="0" w:space="0" w:color="auto"/>
      </w:divBdr>
    </w:div>
    <w:div w:id="1957759658">
      <w:bodyDiv w:val="1"/>
      <w:marLeft w:val="0"/>
      <w:marRight w:val="0"/>
      <w:marTop w:val="0"/>
      <w:marBottom w:val="0"/>
      <w:divBdr>
        <w:top w:val="none" w:sz="0" w:space="0" w:color="auto"/>
        <w:left w:val="none" w:sz="0" w:space="0" w:color="auto"/>
        <w:bottom w:val="none" w:sz="0" w:space="0" w:color="auto"/>
        <w:right w:val="none" w:sz="0" w:space="0" w:color="auto"/>
      </w:divBdr>
    </w:div>
    <w:div w:id="1957909275">
      <w:bodyDiv w:val="1"/>
      <w:marLeft w:val="0"/>
      <w:marRight w:val="0"/>
      <w:marTop w:val="0"/>
      <w:marBottom w:val="0"/>
      <w:divBdr>
        <w:top w:val="none" w:sz="0" w:space="0" w:color="auto"/>
        <w:left w:val="none" w:sz="0" w:space="0" w:color="auto"/>
        <w:bottom w:val="none" w:sz="0" w:space="0" w:color="auto"/>
        <w:right w:val="none" w:sz="0" w:space="0" w:color="auto"/>
      </w:divBdr>
    </w:div>
    <w:div w:id="1958245987">
      <w:bodyDiv w:val="1"/>
      <w:marLeft w:val="0"/>
      <w:marRight w:val="0"/>
      <w:marTop w:val="0"/>
      <w:marBottom w:val="0"/>
      <w:divBdr>
        <w:top w:val="none" w:sz="0" w:space="0" w:color="auto"/>
        <w:left w:val="none" w:sz="0" w:space="0" w:color="auto"/>
        <w:bottom w:val="none" w:sz="0" w:space="0" w:color="auto"/>
        <w:right w:val="none" w:sz="0" w:space="0" w:color="auto"/>
      </w:divBdr>
    </w:div>
    <w:div w:id="1958442448">
      <w:bodyDiv w:val="1"/>
      <w:marLeft w:val="0"/>
      <w:marRight w:val="0"/>
      <w:marTop w:val="0"/>
      <w:marBottom w:val="0"/>
      <w:divBdr>
        <w:top w:val="none" w:sz="0" w:space="0" w:color="auto"/>
        <w:left w:val="none" w:sz="0" w:space="0" w:color="auto"/>
        <w:bottom w:val="none" w:sz="0" w:space="0" w:color="auto"/>
        <w:right w:val="none" w:sz="0" w:space="0" w:color="auto"/>
      </w:divBdr>
    </w:div>
    <w:div w:id="1958488069">
      <w:bodyDiv w:val="1"/>
      <w:marLeft w:val="0"/>
      <w:marRight w:val="0"/>
      <w:marTop w:val="0"/>
      <w:marBottom w:val="0"/>
      <w:divBdr>
        <w:top w:val="none" w:sz="0" w:space="0" w:color="auto"/>
        <w:left w:val="none" w:sz="0" w:space="0" w:color="auto"/>
        <w:bottom w:val="none" w:sz="0" w:space="0" w:color="auto"/>
        <w:right w:val="none" w:sz="0" w:space="0" w:color="auto"/>
      </w:divBdr>
    </w:div>
    <w:div w:id="1958558009">
      <w:bodyDiv w:val="1"/>
      <w:marLeft w:val="0"/>
      <w:marRight w:val="0"/>
      <w:marTop w:val="0"/>
      <w:marBottom w:val="0"/>
      <w:divBdr>
        <w:top w:val="none" w:sz="0" w:space="0" w:color="auto"/>
        <w:left w:val="none" w:sz="0" w:space="0" w:color="auto"/>
        <w:bottom w:val="none" w:sz="0" w:space="0" w:color="auto"/>
        <w:right w:val="none" w:sz="0" w:space="0" w:color="auto"/>
      </w:divBdr>
    </w:div>
    <w:div w:id="1959289365">
      <w:bodyDiv w:val="1"/>
      <w:marLeft w:val="0"/>
      <w:marRight w:val="0"/>
      <w:marTop w:val="0"/>
      <w:marBottom w:val="0"/>
      <w:divBdr>
        <w:top w:val="none" w:sz="0" w:space="0" w:color="auto"/>
        <w:left w:val="none" w:sz="0" w:space="0" w:color="auto"/>
        <w:bottom w:val="none" w:sz="0" w:space="0" w:color="auto"/>
        <w:right w:val="none" w:sz="0" w:space="0" w:color="auto"/>
      </w:divBdr>
    </w:div>
    <w:div w:id="1959336648">
      <w:bodyDiv w:val="1"/>
      <w:marLeft w:val="0"/>
      <w:marRight w:val="0"/>
      <w:marTop w:val="0"/>
      <w:marBottom w:val="0"/>
      <w:divBdr>
        <w:top w:val="none" w:sz="0" w:space="0" w:color="auto"/>
        <w:left w:val="none" w:sz="0" w:space="0" w:color="auto"/>
        <w:bottom w:val="none" w:sz="0" w:space="0" w:color="auto"/>
        <w:right w:val="none" w:sz="0" w:space="0" w:color="auto"/>
      </w:divBdr>
    </w:div>
    <w:div w:id="1959482030">
      <w:bodyDiv w:val="1"/>
      <w:marLeft w:val="0"/>
      <w:marRight w:val="0"/>
      <w:marTop w:val="0"/>
      <w:marBottom w:val="0"/>
      <w:divBdr>
        <w:top w:val="none" w:sz="0" w:space="0" w:color="auto"/>
        <w:left w:val="none" w:sz="0" w:space="0" w:color="auto"/>
        <w:bottom w:val="none" w:sz="0" w:space="0" w:color="auto"/>
        <w:right w:val="none" w:sz="0" w:space="0" w:color="auto"/>
      </w:divBdr>
    </w:div>
    <w:div w:id="1959556895">
      <w:bodyDiv w:val="1"/>
      <w:marLeft w:val="0"/>
      <w:marRight w:val="0"/>
      <w:marTop w:val="0"/>
      <w:marBottom w:val="0"/>
      <w:divBdr>
        <w:top w:val="none" w:sz="0" w:space="0" w:color="auto"/>
        <w:left w:val="none" w:sz="0" w:space="0" w:color="auto"/>
        <w:bottom w:val="none" w:sz="0" w:space="0" w:color="auto"/>
        <w:right w:val="none" w:sz="0" w:space="0" w:color="auto"/>
      </w:divBdr>
    </w:div>
    <w:div w:id="1959681127">
      <w:bodyDiv w:val="1"/>
      <w:marLeft w:val="0"/>
      <w:marRight w:val="0"/>
      <w:marTop w:val="0"/>
      <w:marBottom w:val="0"/>
      <w:divBdr>
        <w:top w:val="none" w:sz="0" w:space="0" w:color="auto"/>
        <w:left w:val="none" w:sz="0" w:space="0" w:color="auto"/>
        <w:bottom w:val="none" w:sz="0" w:space="0" w:color="auto"/>
        <w:right w:val="none" w:sz="0" w:space="0" w:color="auto"/>
      </w:divBdr>
    </w:div>
    <w:div w:id="1959683017">
      <w:bodyDiv w:val="1"/>
      <w:marLeft w:val="0"/>
      <w:marRight w:val="0"/>
      <w:marTop w:val="0"/>
      <w:marBottom w:val="0"/>
      <w:divBdr>
        <w:top w:val="none" w:sz="0" w:space="0" w:color="auto"/>
        <w:left w:val="none" w:sz="0" w:space="0" w:color="auto"/>
        <w:bottom w:val="none" w:sz="0" w:space="0" w:color="auto"/>
        <w:right w:val="none" w:sz="0" w:space="0" w:color="auto"/>
      </w:divBdr>
    </w:div>
    <w:div w:id="1959867863">
      <w:bodyDiv w:val="1"/>
      <w:marLeft w:val="0"/>
      <w:marRight w:val="0"/>
      <w:marTop w:val="0"/>
      <w:marBottom w:val="0"/>
      <w:divBdr>
        <w:top w:val="none" w:sz="0" w:space="0" w:color="auto"/>
        <w:left w:val="none" w:sz="0" w:space="0" w:color="auto"/>
        <w:bottom w:val="none" w:sz="0" w:space="0" w:color="auto"/>
        <w:right w:val="none" w:sz="0" w:space="0" w:color="auto"/>
      </w:divBdr>
    </w:div>
    <w:div w:id="1959872204">
      <w:bodyDiv w:val="1"/>
      <w:marLeft w:val="0"/>
      <w:marRight w:val="0"/>
      <w:marTop w:val="0"/>
      <w:marBottom w:val="0"/>
      <w:divBdr>
        <w:top w:val="none" w:sz="0" w:space="0" w:color="auto"/>
        <w:left w:val="none" w:sz="0" w:space="0" w:color="auto"/>
        <w:bottom w:val="none" w:sz="0" w:space="0" w:color="auto"/>
        <w:right w:val="none" w:sz="0" w:space="0" w:color="auto"/>
      </w:divBdr>
    </w:div>
    <w:div w:id="1959989004">
      <w:bodyDiv w:val="1"/>
      <w:marLeft w:val="0"/>
      <w:marRight w:val="0"/>
      <w:marTop w:val="0"/>
      <w:marBottom w:val="0"/>
      <w:divBdr>
        <w:top w:val="none" w:sz="0" w:space="0" w:color="auto"/>
        <w:left w:val="none" w:sz="0" w:space="0" w:color="auto"/>
        <w:bottom w:val="none" w:sz="0" w:space="0" w:color="auto"/>
        <w:right w:val="none" w:sz="0" w:space="0" w:color="auto"/>
      </w:divBdr>
    </w:div>
    <w:div w:id="19599896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064810">
      <w:bodyDiv w:val="1"/>
      <w:marLeft w:val="0"/>
      <w:marRight w:val="0"/>
      <w:marTop w:val="0"/>
      <w:marBottom w:val="0"/>
      <w:divBdr>
        <w:top w:val="none" w:sz="0" w:space="0" w:color="auto"/>
        <w:left w:val="none" w:sz="0" w:space="0" w:color="auto"/>
        <w:bottom w:val="none" w:sz="0" w:space="0" w:color="auto"/>
        <w:right w:val="none" w:sz="0" w:space="0" w:color="auto"/>
      </w:divBdr>
    </w:div>
    <w:div w:id="1960069070">
      <w:bodyDiv w:val="1"/>
      <w:marLeft w:val="0"/>
      <w:marRight w:val="0"/>
      <w:marTop w:val="0"/>
      <w:marBottom w:val="0"/>
      <w:divBdr>
        <w:top w:val="none" w:sz="0" w:space="0" w:color="auto"/>
        <w:left w:val="none" w:sz="0" w:space="0" w:color="auto"/>
        <w:bottom w:val="none" w:sz="0" w:space="0" w:color="auto"/>
        <w:right w:val="none" w:sz="0" w:space="0" w:color="auto"/>
      </w:divBdr>
    </w:div>
    <w:div w:id="1960145144">
      <w:bodyDiv w:val="1"/>
      <w:marLeft w:val="0"/>
      <w:marRight w:val="0"/>
      <w:marTop w:val="0"/>
      <w:marBottom w:val="0"/>
      <w:divBdr>
        <w:top w:val="none" w:sz="0" w:space="0" w:color="auto"/>
        <w:left w:val="none" w:sz="0" w:space="0" w:color="auto"/>
        <w:bottom w:val="none" w:sz="0" w:space="0" w:color="auto"/>
        <w:right w:val="none" w:sz="0" w:space="0" w:color="auto"/>
      </w:divBdr>
    </w:div>
    <w:div w:id="1960184332">
      <w:bodyDiv w:val="1"/>
      <w:marLeft w:val="0"/>
      <w:marRight w:val="0"/>
      <w:marTop w:val="0"/>
      <w:marBottom w:val="0"/>
      <w:divBdr>
        <w:top w:val="none" w:sz="0" w:space="0" w:color="auto"/>
        <w:left w:val="none" w:sz="0" w:space="0" w:color="auto"/>
        <w:bottom w:val="none" w:sz="0" w:space="0" w:color="auto"/>
        <w:right w:val="none" w:sz="0" w:space="0" w:color="auto"/>
      </w:divBdr>
    </w:div>
    <w:div w:id="1960379660">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456040">
      <w:bodyDiv w:val="1"/>
      <w:marLeft w:val="0"/>
      <w:marRight w:val="0"/>
      <w:marTop w:val="0"/>
      <w:marBottom w:val="0"/>
      <w:divBdr>
        <w:top w:val="none" w:sz="0" w:space="0" w:color="auto"/>
        <w:left w:val="none" w:sz="0" w:space="0" w:color="auto"/>
        <w:bottom w:val="none" w:sz="0" w:space="0" w:color="auto"/>
        <w:right w:val="none" w:sz="0" w:space="0" w:color="auto"/>
      </w:divBdr>
    </w:div>
    <w:div w:id="1960604271">
      <w:bodyDiv w:val="1"/>
      <w:marLeft w:val="0"/>
      <w:marRight w:val="0"/>
      <w:marTop w:val="0"/>
      <w:marBottom w:val="0"/>
      <w:divBdr>
        <w:top w:val="none" w:sz="0" w:space="0" w:color="auto"/>
        <w:left w:val="none" w:sz="0" w:space="0" w:color="auto"/>
        <w:bottom w:val="none" w:sz="0" w:space="0" w:color="auto"/>
        <w:right w:val="none" w:sz="0" w:space="0" w:color="auto"/>
      </w:divBdr>
    </w:div>
    <w:div w:id="1960648949">
      <w:bodyDiv w:val="1"/>
      <w:marLeft w:val="0"/>
      <w:marRight w:val="0"/>
      <w:marTop w:val="0"/>
      <w:marBottom w:val="0"/>
      <w:divBdr>
        <w:top w:val="none" w:sz="0" w:space="0" w:color="auto"/>
        <w:left w:val="none" w:sz="0" w:space="0" w:color="auto"/>
        <w:bottom w:val="none" w:sz="0" w:space="0" w:color="auto"/>
        <w:right w:val="none" w:sz="0" w:space="0" w:color="auto"/>
      </w:divBdr>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916562">
      <w:bodyDiv w:val="1"/>
      <w:marLeft w:val="0"/>
      <w:marRight w:val="0"/>
      <w:marTop w:val="0"/>
      <w:marBottom w:val="0"/>
      <w:divBdr>
        <w:top w:val="none" w:sz="0" w:space="0" w:color="auto"/>
        <w:left w:val="none" w:sz="0" w:space="0" w:color="auto"/>
        <w:bottom w:val="none" w:sz="0" w:space="0" w:color="auto"/>
        <w:right w:val="none" w:sz="0" w:space="0" w:color="auto"/>
      </w:divBdr>
    </w:div>
    <w:div w:id="1960917726">
      <w:bodyDiv w:val="1"/>
      <w:marLeft w:val="0"/>
      <w:marRight w:val="0"/>
      <w:marTop w:val="0"/>
      <w:marBottom w:val="0"/>
      <w:divBdr>
        <w:top w:val="none" w:sz="0" w:space="0" w:color="auto"/>
        <w:left w:val="none" w:sz="0" w:space="0" w:color="auto"/>
        <w:bottom w:val="none" w:sz="0" w:space="0" w:color="auto"/>
        <w:right w:val="none" w:sz="0" w:space="0" w:color="auto"/>
      </w:divBdr>
    </w:div>
    <w:div w:id="1960985898">
      <w:bodyDiv w:val="1"/>
      <w:marLeft w:val="0"/>
      <w:marRight w:val="0"/>
      <w:marTop w:val="0"/>
      <w:marBottom w:val="0"/>
      <w:divBdr>
        <w:top w:val="none" w:sz="0" w:space="0" w:color="auto"/>
        <w:left w:val="none" w:sz="0" w:space="0" w:color="auto"/>
        <w:bottom w:val="none" w:sz="0" w:space="0" w:color="auto"/>
        <w:right w:val="none" w:sz="0" w:space="0" w:color="auto"/>
      </w:divBdr>
    </w:div>
    <w:div w:id="1961033880">
      <w:bodyDiv w:val="1"/>
      <w:marLeft w:val="0"/>
      <w:marRight w:val="0"/>
      <w:marTop w:val="0"/>
      <w:marBottom w:val="0"/>
      <w:divBdr>
        <w:top w:val="none" w:sz="0" w:space="0" w:color="auto"/>
        <w:left w:val="none" w:sz="0" w:space="0" w:color="auto"/>
        <w:bottom w:val="none" w:sz="0" w:space="0" w:color="auto"/>
        <w:right w:val="none" w:sz="0" w:space="0" w:color="auto"/>
      </w:divBdr>
    </w:div>
    <w:div w:id="1961253691">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
    <w:div w:id="1961451855">
      <w:bodyDiv w:val="1"/>
      <w:marLeft w:val="0"/>
      <w:marRight w:val="0"/>
      <w:marTop w:val="0"/>
      <w:marBottom w:val="0"/>
      <w:divBdr>
        <w:top w:val="none" w:sz="0" w:space="0" w:color="auto"/>
        <w:left w:val="none" w:sz="0" w:space="0" w:color="auto"/>
        <w:bottom w:val="none" w:sz="0" w:space="0" w:color="auto"/>
        <w:right w:val="none" w:sz="0" w:space="0" w:color="auto"/>
      </w:divBdr>
    </w:div>
    <w:div w:id="1961646876">
      <w:bodyDiv w:val="1"/>
      <w:marLeft w:val="0"/>
      <w:marRight w:val="0"/>
      <w:marTop w:val="0"/>
      <w:marBottom w:val="0"/>
      <w:divBdr>
        <w:top w:val="none" w:sz="0" w:space="0" w:color="auto"/>
        <w:left w:val="none" w:sz="0" w:space="0" w:color="auto"/>
        <w:bottom w:val="none" w:sz="0" w:space="0" w:color="auto"/>
        <w:right w:val="none" w:sz="0" w:space="0" w:color="auto"/>
      </w:divBdr>
    </w:div>
    <w:div w:id="1961834297">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57713">
      <w:bodyDiv w:val="1"/>
      <w:marLeft w:val="0"/>
      <w:marRight w:val="0"/>
      <w:marTop w:val="0"/>
      <w:marBottom w:val="0"/>
      <w:divBdr>
        <w:top w:val="none" w:sz="0" w:space="0" w:color="auto"/>
        <w:left w:val="none" w:sz="0" w:space="0" w:color="auto"/>
        <w:bottom w:val="none" w:sz="0" w:space="0" w:color="auto"/>
        <w:right w:val="none" w:sz="0" w:space="0" w:color="auto"/>
      </w:divBdr>
    </w:div>
    <w:div w:id="1961957942">
      <w:bodyDiv w:val="1"/>
      <w:marLeft w:val="0"/>
      <w:marRight w:val="0"/>
      <w:marTop w:val="0"/>
      <w:marBottom w:val="0"/>
      <w:divBdr>
        <w:top w:val="none" w:sz="0" w:space="0" w:color="auto"/>
        <w:left w:val="none" w:sz="0" w:space="0" w:color="auto"/>
        <w:bottom w:val="none" w:sz="0" w:space="0" w:color="auto"/>
        <w:right w:val="none" w:sz="0" w:space="0" w:color="auto"/>
      </w:divBdr>
    </w:div>
    <w:div w:id="1962027643">
      <w:bodyDiv w:val="1"/>
      <w:marLeft w:val="0"/>
      <w:marRight w:val="0"/>
      <w:marTop w:val="0"/>
      <w:marBottom w:val="0"/>
      <w:divBdr>
        <w:top w:val="none" w:sz="0" w:space="0" w:color="auto"/>
        <w:left w:val="none" w:sz="0" w:space="0" w:color="auto"/>
        <w:bottom w:val="none" w:sz="0" w:space="0" w:color="auto"/>
        <w:right w:val="none" w:sz="0" w:space="0" w:color="auto"/>
      </w:divBdr>
    </w:div>
    <w:div w:id="1962106768">
      <w:bodyDiv w:val="1"/>
      <w:marLeft w:val="0"/>
      <w:marRight w:val="0"/>
      <w:marTop w:val="0"/>
      <w:marBottom w:val="0"/>
      <w:divBdr>
        <w:top w:val="none" w:sz="0" w:space="0" w:color="auto"/>
        <w:left w:val="none" w:sz="0" w:space="0" w:color="auto"/>
        <w:bottom w:val="none" w:sz="0" w:space="0" w:color="auto"/>
        <w:right w:val="none" w:sz="0" w:space="0" w:color="auto"/>
      </w:divBdr>
    </w:div>
    <w:div w:id="1962177568">
      <w:bodyDiv w:val="1"/>
      <w:marLeft w:val="0"/>
      <w:marRight w:val="0"/>
      <w:marTop w:val="0"/>
      <w:marBottom w:val="0"/>
      <w:divBdr>
        <w:top w:val="none" w:sz="0" w:space="0" w:color="auto"/>
        <w:left w:val="none" w:sz="0" w:space="0" w:color="auto"/>
        <w:bottom w:val="none" w:sz="0" w:space="0" w:color="auto"/>
        <w:right w:val="none" w:sz="0" w:space="0" w:color="auto"/>
      </w:divBdr>
    </w:div>
    <w:div w:id="1962228649">
      <w:bodyDiv w:val="1"/>
      <w:marLeft w:val="0"/>
      <w:marRight w:val="0"/>
      <w:marTop w:val="0"/>
      <w:marBottom w:val="0"/>
      <w:divBdr>
        <w:top w:val="none" w:sz="0" w:space="0" w:color="auto"/>
        <w:left w:val="none" w:sz="0" w:space="0" w:color="auto"/>
        <w:bottom w:val="none" w:sz="0" w:space="0" w:color="auto"/>
        <w:right w:val="none" w:sz="0" w:space="0" w:color="auto"/>
      </w:divBdr>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00577">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6162">
      <w:bodyDiv w:val="1"/>
      <w:marLeft w:val="0"/>
      <w:marRight w:val="0"/>
      <w:marTop w:val="0"/>
      <w:marBottom w:val="0"/>
      <w:divBdr>
        <w:top w:val="none" w:sz="0" w:space="0" w:color="auto"/>
        <w:left w:val="none" w:sz="0" w:space="0" w:color="auto"/>
        <w:bottom w:val="none" w:sz="0" w:space="0" w:color="auto"/>
        <w:right w:val="none" w:sz="0" w:space="0" w:color="auto"/>
      </w:divBdr>
    </w:div>
    <w:div w:id="1962568738">
      <w:bodyDiv w:val="1"/>
      <w:marLeft w:val="0"/>
      <w:marRight w:val="0"/>
      <w:marTop w:val="0"/>
      <w:marBottom w:val="0"/>
      <w:divBdr>
        <w:top w:val="none" w:sz="0" w:space="0" w:color="auto"/>
        <w:left w:val="none" w:sz="0" w:space="0" w:color="auto"/>
        <w:bottom w:val="none" w:sz="0" w:space="0" w:color="auto"/>
        <w:right w:val="none" w:sz="0" w:space="0" w:color="auto"/>
      </w:divBdr>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685664">
      <w:bodyDiv w:val="1"/>
      <w:marLeft w:val="0"/>
      <w:marRight w:val="0"/>
      <w:marTop w:val="0"/>
      <w:marBottom w:val="0"/>
      <w:divBdr>
        <w:top w:val="none" w:sz="0" w:space="0" w:color="auto"/>
        <w:left w:val="none" w:sz="0" w:space="0" w:color="auto"/>
        <w:bottom w:val="none" w:sz="0" w:space="0" w:color="auto"/>
        <w:right w:val="none" w:sz="0" w:space="0" w:color="auto"/>
      </w:divBdr>
    </w:div>
    <w:div w:id="1963802192">
      <w:bodyDiv w:val="1"/>
      <w:marLeft w:val="0"/>
      <w:marRight w:val="0"/>
      <w:marTop w:val="0"/>
      <w:marBottom w:val="0"/>
      <w:divBdr>
        <w:top w:val="none" w:sz="0" w:space="0" w:color="auto"/>
        <w:left w:val="none" w:sz="0" w:space="0" w:color="auto"/>
        <w:bottom w:val="none" w:sz="0" w:space="0" w:color="auto"/>
        <w:right w:val="none" w:sz="0" w:space="0" w:color="auto"/>
      </w:divBdr>
    </w:div>
    <w:div w:id="1963878504">
      <w:bodyDiv w:val="1"/>
      <w:marLeft w:val="0"/>
      <w:marRight w:val="0"/>
      <w:marTop w:val="0"/>
      <w:marBottom w:val="0"/>
      <w:divBdr>
        <w:top w:val="none" w:sz="0" w:space="0" w:color="auto"/>
        <w:left w:val="none" w:sz="0" w:space="0" w:color="auto"/>
        <w:bottom w:val="none" w:sz="0" w:space="0" w:color="auto"/>
        <w:right w:val="none" w:sz="0" w:space="0" w:color="auto"/>
      </w:divBdr>
    </w:div>
    <w:div w:id="1963880510">
      <w:bodyDiv w:val="1"/>
      <w:marLeft w:val="0"/>
      <w:marRight w:val="0"/>
      <w:marTop w:val="0"/>
      <w:marBottom w:val="0"/>
      <w:divBdr>
        <w:top w:val="none" w:sz="0" w:space="0" w:color="auto"/>
        <w:left w:val="none" w:sz="0" w:space="0" w:color="auto"/>
        <w:bottom w:val="none" w:sz="0" w:space="0" w:color="auto"/>
        <w:right w:val="none" w:sz="0" w:space="0" w:color="auto"/>
      </w:divBdr>
    </w:div>
    <w:div w:id="1963923179">
      <w:bodyDiv w:val="1"/>
      <w:marLeft w:val="0"/>
      <w:marRight w:val="0"/>
      <w:marTop w:val="0"/>
      <w:marBottom w:val="0"/>
      <w:divBdr>
        <w:top w:val="none" w:sz="0" w:space="0" w:color="auto"/>
        <w:left w:val="none" w:sz="0" w:space="0" w:color="auto"/>
        <w:bottom w:val="none" w:sz="0" w:space="0" w:color="auto"/>
        <w:right w:val="none" w:sz="0" w:space="0" w:color="auto"/>
      </w:divBdr>
    </w:div>
    <w:div w:id="1964267564">
      <w:bodyDiv w:val="1"/>
      <w:marLeft w:val="0"/>
      <w:marRight w:val="0"/>
      <w:marTop w:val="0"/>
      <w:marBottom w:val="0"/>
      <w:divBdr>
        <w:top w:val="none" w:sz="0" w:space="0" w:color="auto"/>
        <w:left w:val="none" w:sz="0" w:space="0" w:color="auto"/>
        <w:bottom w:val="none" w:sz="0" w:space="0" w:color="auto"/>
        <w:right w:val="none" w:sz="0" w:space="0" w:color="auto"/>
      </w:divBdr>
    </w:div>
    <w:div w:id="1964385761">
      <w:bodyDiv w:val="1"/>
      <w:marLeft w:val="0"/>
      <w:marRight w:val="0"/>
      <w:marTop w:val="0"/>
      <w:marBottom w:val="0"/>
      <w:divBdr>
        <w:top w:val="none" w:sz="0" w:space="0" w:color="auto"/>
        <w:left w:val="none" w:sz="0" w:space="0" w:color="auto"/>
        <w:bottom w:val="none" w:sz="0" w:space="0" w:color="auto"/>
        <w:right w:val="none" w:sz="0" w:space="0" w:color="auto"/>
      </w:divBdr>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962">
      <w:bodyDiv w:val="1"/>
      <w:marLeft w:val="0"/>
      <w:marRight w:val="0"/>
      <w:marTop w:val="0"/>
      <w:marBottom w:val="0"/>
      <w:divBdr>
        <w:top w:val="none" w:sz="0" w:space="0" w:color="auto"/>
        <w:left w:val="none" w:sz="0" w:space="0" w:color="auto"/>
        <w:bottom w:val="none" w:sz="0" w:space="0" w:color="auto"/>
        <w:right w:val="none" w:sz="0" w:space="0" w:color="auto"/>
      </w:divBdr>
    </w:div>
    <w:div w:id="1964995301">
      <w:bodyDiv w:val="1"/>
      <w:marLeft w:val="0"/>
      <w:marRight w:val="0"/>
      <w:marTop w:val="0"/>
      <w:marBottom w:val="0"/>
      <w:divBdr>
        <w:top w:val="none" w:sz="0" w:space="0" w:color="auto"/>
        <w:left w:val="none" w:sz="0" w:space="0" w:color="auto"/>
        <w:bottom w:val="none" w:sz="0" w:space="0" w:color="auto"/>
        <w:right w:val="none" w:sz="0" w:space="0" w:color="auto"/>
      </w:divBdr>
    </w:div>
    <w:div w:id="1965116742">
      <w:bodyDiv w:val="1"/>
      <w:marLeft w:val="0"/>
      <w:marRight w:val="0"/>
      <w:marTop w:val="0"/>
      <w:marBottom w:val="0"/>
      <w:divBdr>
        <w:top w:val="none" w:sz="0" w:space="0" w:color="auto"/>
        <w:left w:val="none" w:sz="0" w:space="0" w:color="auto"/>
        <w:bottom w:val="none" w:sz="0" w:space="0" w:color="auto"/>
        <w:right w:val="none" w:sz="0" w:space="0" w:color="auto"/>
      </w:divBdr>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83146">
      <w:bodyDiv w:val="1"/>
      <w:marLeft w:val="0"/>
      <w:marRight w:val="0"/>
      <w:marTop w:val="0"/>
      <w:marBottom w:val="0"/>
      <w:divBdr>
        <w:top w:val="none" w:sz="0" w:space="0" w:color="auto"/>
        <w:left w:val="none" w:sz="0" w:space="0" w:color="auto"/>
        <w:bottom w:val="none" w:sz="0" w:space="0" w:color="auto"/>
        <w:right w:val="none" w:sz="0" w:space="0" w:color="auto"/>
      </w:divBdr>
    </w:div>
    <w:div w:id="1965502179">
      <w:bodyDiv w:val="1"/>
      <w:marLeft w:val="0"/>
      <w:marRight w:val="0"/>
      <w:marTop w:val="0"/>
      <w:marBottom w:val="0"/>
      <w:divBdr>
        <w:top w:val="none" w:sz="0" w:space="0" w:color="auto"/>
        <w:left w:val="none" w:sz="0" w:space="0" w:color="auto"/>
        <w:bottom w:val="none" w:sz="0" w:space="0" w:color="auto"/>
        <w:right w:val="none" w:sz="0" w:space="0" w:color="auto"/>
      </w:divBdr>
    </w:div>
    <w:div w:id="1965622727">
      <w:bodyDiv w:val="1"/>
      <w:marLeft w:val="0"/>
      <w:marRight w:val="0"/>
      <w:marTop w:val="0"/>
      <w:marBottom w:val="0"/>
      <w:divBdr>
        <w:top w:val="none" w:sz="0" w:space="0" w:color="auto"/>
        <w:left w:val="none" w:sz="0" w:space="0" w:color="auto"/>
        <w:bottom w:val="none" w:sz="0" w:space="0" w:color="auto"/>
        <w:right w:val="none" w:sz="0" w:space="0" w:color="auto"/>
      </w:divBdr>
    </w:div>
    <w:div w:id="1965652051">
      <w:bodyDiv w:val="1"/>
      <w:marLeft w:val="0"/>
      <w:marRight w:val="0"/>
      <w:marTop w:val="0"/>
      <w:marBottom w:val="0"/>
      <w:divBdr>
        <w:top w:val="none" w:sz="0" w:space="0" w:color="auto"/>
        <w:left w:val="none" w:sz="0" w:space="0" w:color="auto"/>
        <w:bottom w:val="none" w:sz="0" w:space="0" w:color="auto"/>
        <w:right w:val="none" w:sz="0" w:space="0" w:color="auto"/>
      </w:divBdr>
    </w:div>
    <w:div w:id="1965652356">
      <w:bodyDiv w:val="1"/>
      <w:marLeft w:val="0"/>
      <w:marRight w:val="0"/>
      <w:marTop w:val="0"/>
      <w:marBottom w:val="0"/>
      <w:divBdr>
        <w:top w:val="none" w:sz="0" w:space="0" w:color="auto"/>
        <w:left w:val="none" w:sz="0" w:space="0" w:color="auto"/>
        <w:bottom w:val="none" w:sz="0" w:space="0" w:color="auto"/>
        <w:right w:val="none" w:sz="0" w:space="0" w:color="auto"/>
      </w:divBdr>
    </w:div>
    <w:div w:id="1965964047">
      <w:bodyDiv w:val="1"/>
      <w:marLeft w:val="0"/>
      <w:marRight w:val="0"/>
      <w:marTop w:val="0"/>
      <w:marBottom w:val="0"/>
      <w:divBdr>
        <w:top w:val="none" w:sz="0" w:space="0" w:color="auto"/>
        <w:left w:val="none" w:sz="0" w:space="0" w:color="auto"/>
        <w:bottom w:val="none" w:sz="0" w:space="0" w:color="auto"/>
        <w:right w:val="none" w:sz="0" w:space="0" w:color="auto"/>
      </w:divBdr>
    </w:div>
    <w:div w:id="1966043052">
      <w:bodyDiv w:val="1"/>
      <w:marLeft w:val="0"/>
      <w:marRight w:val="0"/>
      <w:marTop w:val="0"/>
      <w:marBottom w:val="0"/>
      <w:divBdr>
        <w:top w:val="none" w:sz="0" w:space="0" w:color="auto"/>
        <w:left w:val="none" w:sz="0" w:space="0" w:color="auto"/>
        <w:bottom w:val="none" w:sz="0" w:space="0" w:color="auto"/>
        <w:right w:val="none" w:sz="0" w:space="0" w:color="auto"/>
      </w:divBdr>
    </w:div>
    <w:div w:id="1966109916">
      <w:bodyDiv w:val="1"/>
      <w:marLeft w:val="0"/>
      <w:marRight w:val="0"/>
      <w:marTop w:val="0"/>
      <w:marBottom w:val="0"/>
      <w:divBdr>
        <w:top w:val="none" w:sz="0" w:space="0" w:color="auto"/>
        <w:left w:val="none" w:sz="0" w:space="0" w:color="auto"/>
        <w:bottom w:val="none" w:sz="0" w:space="0" w:color="auto"/>
        <w:right w:val="none" w:sz="0" w:space="0" w:color="auto"/>
      </w:divBdr>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6348819">
      <w:bodyDiv w:val="1"/>
      <w:marLeft w:val="0"/>
      <w:marRight w:val="0"/>
      <w:marTop w:val="0"/>
      <w:marBottom w:val="0"/>
      <w:divBdr>
        <w:top w:val="none" w:sz="0" w:space="0" w:color="auto"/>
        <w:left w:val="none" w:sz="0" w:space="0" w:color="auto"/>
        <w:bottom w:val="none" w:sz="0" w:space="0" w:color="auto"/>
        <w:right w:val="none" w:sz="0" w:space="0" w:color="auto"/>
      </w:divBdr>
    </w:div>
    <w:div w:id="1966424504">
      <w:bodyDiv w:val="1"/>
      <w:marLeft w:val="0"/>
      <w:marRight w:val="0"/>
      <w:marTop w:val="0"/>
      <w:marBottom w:val="0"/>
      <w:divBdr>
        <w:top w:val="none" w:sz="0" w:space="0" w:color="auto"/>
        <w:left w:val="none" w:sz="0" w:space="0" w:color="auto"/>
        <w:bottom w:val="none" w:sz="0" w:space="0" w:color="auto"/>
        <w:right w:val="none" w:sz="0" w:space="0" w:color="auto"/>
      </w:divBdr>
    </w:div>
    <w:div w:id="1966621482">
      <w:bodyDiv w:val="1"/>
      <w:marLeft w:val="0"/>
      <w:marRight w:val="0"/>
      <w:marTop w:val="0"/>
      <w:marBottom w:val="0"/>
      <w:divBdr>
        <w:top w:val="none" w:sz="0" w:space="0" w:color="auto"/>
        <w:left w:val="none" w:sz="0" w:space="0" w:color="auto"/>
        <w:bottom w:val="none" w:sz="0" w:space="0" w:color="auto"/>
        <w:right w:val="none" w:sz="0" w:space="0" w:color="auto"/>
      </w:divBdr>
    </w:div>
    <w:div w:id="1966739070">
      <w:bodyDiv w:val="1"/>
      <w:marLeft w:val="0"/>
      <w:marRight w:val="0"/>
      <w:marTop w:val="0"/>
      <w:marBottom w:val="0"/>
      <w:divBdr>
        <w:top w:val="none" w:sz="0" w:space="0" w:color="auto"/>
        <w:left w:val="none" w:sz="0" w:space="0" w:color="auto"/>
        <w:bottom w:val="none" w:sz="0" w:space="0" w:color="auto"/>
        <w:right w:val="none" w:sz="0" w:space="0" w:color="auto"/>
      </w:divBdr>
    </w:div>
    <w:div w:id="1966934190">
      <w:bodyDiv w:val="1"/>
      <w:marLeft w:val="0"/>
      <w:marRight w:val="0"/>
      <w:marTop w:val="0"/>
      <w:marBottom w:val="0"/>
      <w:divBdr>
        <w:top w:val="none" w:sz="0" w:space="0" w:color="auto"/>
        <w:left w:val="none" w:sz="0" w:space="0" w:color="auto"/>
        <w:bottom w:val="none" w:sz="0" w:space="0" w:color="auto"/>
        <w:right w:val="none" w:sz="0" w:space="0" w:color="auto"/>
      </w:divBdr>
    </w:div>
    <w:div w:id="1967076220">
      <w:bodyDiv w:val="1"/>
      <w:marLeft w:val="0"/>
      <w:marRight w:val="0"/>
      <w:marTop w:val="0"/>
      <w:marBottom w:val="0"/>
      <w:divBdr>
        <w:top w:val="none" w:sz="0" w:space="0" w:color="auto"/>
        <w:left w:val="none" w:sz="0" w:space="0" w:color="auto"/>
        <w:bottom w:val="none" w:sz="0" w:space="0" w:color="auto"/>
        <w:right w:val="none" w:sz="0" w:space="0" w:color="auto"/>
      </w:divBdr>
    </w:div>
    <w:div w:id="1967082413">
      <w:bodyDiv w:val="1"/>
      <w:marLeft w:val="0"/>
      <w:marRight w:val="0"/>
      <w:marTop w:val="0"/>
      <w:marBottom w:val="0"/>
      <w:divBdr>
        <w:top w:val="none" w:sz="0" w:space="0" w:color="auto"/>
        <w:left w:val="none" w:sz="0" w:space="0" w:color="auto"/>
        <w:bottom w:val="none" w:sz="0" w:space="0" w:color="auto"/>
        <w:right w:val="none" w:sz="0" w:space="0" w:color="auto"/>
      </w:divBdr>
    </w:div>
    <w:div w:id="1967082671">
      <w:bodyDiv w:val="1"/>
      <w:marLeft w:val="0"/>
      <w:marRight w:val="0"/>
      <w:marTop w:val="0"/>
      <w:marBottom w:val="0"/>
      <w:divBdr>
        <w:top w:val="none" w:sz="0" w:space="0" w:color="auto"/>
        <w:left w:val="none" w:sz="0" w:space="0" w:color="auto"/>
        <w:bottom w:val="none" w:sz="0" w:space="0" w:color="auto"/>
        <w:right w:val="none" w:sz="0" w:space="0" w:color="auto"/>
      </w:divBdr>
    </w:div>
    <w:div w:id="1967083961">
      <w:bodyDiv w:val="1"/>
      <w:marLeft w:val="0"/>
      <w:marRight w:val="0"/>
      <w:marTop w:val="0"/>
      <w:marBottom w:val="0"/>
      <w:divBdr>
        <w:top w:val="none" w:sz="0" w:space="0" w:color="auto"/>
        <w:left w:val="none" w:sz="0" w:space="0" w:color="auto"/>
        <w:bottom w:val="none" w:sz="0" w:space="0" w:color="auto"/>
        <w:right w:val="none" w:sz="0" w:space="0" w:color="auto"/>
      </w:divBdr>
    </w:div>
    <w:div w:id="1967152319">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0946">
      <w:bodyDiv w:val="1"/>
      <w:marLeft w:val="0"/>
      <w:marRight w:val="0"/>
      <w:marTop w:val="0"/>
      <w:marBottom w:val="0"/>
      <w:divBdr>
        <w:top w:val="none" w:sz="0" w:space="0" w:color="auto"/>
        <w:left w:val="none" w:sz="0" w:space="0" w:color="auto"/>
        <w:bottom w:val="none" w:sz="0" w:space="0" w:color="auto"/>
        <w:right w:val="none" w:sz="0" w:space="0" w:color="auto"/>
      </w:divBdr>
    </w:div>
    <w:div w:id="1967545625">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67849633">
      <w:bodyDiv w:val="1"/>
      <w:marLeft w:val="0"/>
      <w:marRight w:val="0"/>
      <w:marTop w:val="0"/>
      <w:marBottom w:val="0"/>
      <w:divBdr>
        <w:top w:val="none" w:sz="0" w:space="0" w:color="auto"/>
        <w:left w:val="none" w:sz="0" w:space="0" w:color="auto"/>
        <w:bottom w:val="none" w:sz="0" w:space="0" w:color="auto"/>
        <w:right w:val="none" w:sz="0" w:space="0" w:color="auto"/>
      </w:divBdr>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293">
      <w:bodyDiv w:val="1"/>
      <w:marLeft w:val="0"/>
      <w:marRight w:val="0"/>
      <w:marTop w:val="0"/>
      <w:marBottom w:val="0"/>
      <w:divBdr>
        <w:top w:val="none" w:sz="0" w:space="0" w:color="auto"/>
        <w:left w:val="none" w:sz="0" w:space="0" w:color="auto"/>
        <w:bottom w:val="none" w:sz="0" w:space="0" w:color="auto"/>
        <w:right w:val="none" w:sz="0" w:space="0" w:color="auto"/>
      </w:divBdr>
    </w:div>
    <w:div w:id="1968315806">
      <w:bodyDiv w:val="1"/>
      <w:marLeft w:val="0"/>
      <w:marRight w:val="0"/>
      <w:marTop w:val="0"/>
      <w:marBottom w:val="0"/>
      <w:divBdr>
        <w:top w:val="none" w:sz="0" w:space="0" w:color="auto"/>
        <w:left w:val="none" w:sz="0" w:space="0" w:color="auto"/>
        <w:bottom w:val="none" w:sz="0" w:space="0" w:color="auto"/>
        <w:right w:val="none" w:sz="0" w:space="0" w:color="auto"/>
      </w:divBdr>
    </w:div>
    <w:div w:id="1968319099">
      <w:bodyDiv w:val="1"/>
      <w:marLeft w:val="0"/>
      <w:marRight w:val="0"/>
      <w:marTop w:val="0"/>
      <w:marBottom w:val="0"/>
      <w:divBdr>
        <w:top w:val="none" w:sz="0" w:space="0" w:color="auto"/>
        <w:left w:val="none" w:sz="0" w:space="0" w:color="auto"/>
        <w:bottom w:val="none" w:sz="0" w:space="0" w:color="auto"/>
        <w:right w:val="none" w:sz="0" w:space="0" w:color="auto"/>
      </w:divBdr>
    </w:div>
    <w:div w:id="1968703792">
      <w:bodyDiv w:val="1"/>
      <w:marLeft w:val="0"/>
      <w:marRight w:val="0"/>
      <w:marTop w:val="0"/>
      <w:marBottom w:val="0"/>
      <w:divBdr>
        <w:top w:val="none" w:sz="0" w:space="0" w:color="auto"/>
        <w:left w:val="none" w:sz="0" w:space="0" w:color="auto"/>
        <w:bottom w:val="none" w:sz="0" w:space="0" w:color="auto"/>
        <w:right w:val="none" w:sz="0" w:space="0" w:color="auto"/>
      </w:divBdr>
    </w:div>
    <w:div w:id="1968731939">
      <w:bodyDiv w:val="1"/>
      <w:marLeft w:val="0"/>
      <w:marRight w:val="0"/>
      <w:marTop w:val="0"/>
      <w:marBottom w:val="0"/>
      <w:divBdr>
        <w:top w:val="none" w:sz="0" w:space="0" w:color="auto"/>
        <w:left w:val="none" w:sz="0" w:space="0" w:color="auto"/>
        <w:bottom w:val="none" w:sz="0" w:space="0" w:color="auto"/>
        <w:right w:val="none" w:sz="0" w:space="0" w:color="auto"/>
      </w:divBdr>
    </w:div>
    <w:div w:id="1968970664">
      <w:bodyDiv w:val="1"/>
      <w:marLeft w:val="0"/>
      <w:marRight w:val="0"/>
      <w:marTop w:val="0"/>
      <w:marBottom w:val="0"/>
      <w:divBdr>
        <w:top w:val="none" w:sz="0" w:space="0" w:color="auto"/>
        <w:left w:val="none" w:sz="0" w:space="0" w:color="auto"/>
        <w:bottom w:val="none" w:sz="0" w:space="0" w:color="auto"/>
        <w:right w:val="none" w:sz="0" w:space="0" w:color="auto"/>
      </w:divBdr>
    </w:div>
    <w:div w:id="1969163172">
      <w:bodyDiv w:val="1"/>
      <w:marLeft w:val="0"/>
      <w:marRight w:val="0"/>
      <w:marTop w:val="0"/>
      <w:marBottom w:val="0"/>
      <w:divBdr>
        <w:top w:val="none" w:sz="0" w:space="0" w:color="auto"/>
        <w:left w:val="none" w:sz="0" w:space="0" w:color="auto"/>
        <w:bottom w:val="none" w:sz="0" w:space="0" w:color="auto"/>
        <w:right w:val="none" w:sz="0" w:space="0" w:color="auto"/>
      </w:divBdr>
    </w:div>
    <w:div w:id="196923784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2568">
      <w:bodyDiv w:val="1"/>
      <w:marLeft w:val="0"/>
      <w:marRight w:val="0"/>
      <w:marTop w:val="0"/>
      <w:marBottom w:val="0"/>
      <w:divBdr>
        <w:top w:val="none" w:sz="0" w:space="0" w:color="auto"/>
        <w:left w:val="none" w:sz="0" w:space="0" w:color="auto"/>
        <w:bottom w:val="none" w:sz="0" w:space="0" w:color="auto"/>
        <w:right w:val="none" w:sz="0" w:space="0" w:color="auto"/>
      </w:divBdr>
    </w:div>
    <w:div w:id="1969359252">
      <w:bodyDiv w:val="1"/>
      <w:marLeft w:val="0"/>
      <w:marRight w:val="0"/>
      <w:marTop w:val="0"/>
      <w:marBottom w:val="0"/>
      <w:divBdr>
        <w:top w:val="none" w:sz="0" w:space="0" w:color="auto"/>
        <w:left w:val="none" w:sz="0" w:space="0" w:color="auto"/>
        <w:bottom w:val="none" w:sz="0" w:space="0" w:color="auto"/>
        <w:right w:val="none" w:sz="0" w:space="0" w:color="auto"/>
      </w:divBdr>
    </w:div>
    <w:div w:id="1969386748">
      <w:bodyDiv w:val="1"/>
      <w:marLeft w:val="0"/>
      <w:marRight w:val="0"/>
      <w:marTop w:val="0"/>
      <w:marBottom w:val="0"/>
      <w:divBdr>
        <w:top w:val="none" w:sz="0" w:space="0" w:color="auto"/>
        <w:left w:val="none" w:sz="0" w:space="0" w:color="auto"/>
        <w:bottom w:val="none" w:sz="0" w:space="0" w:color="auto"/>
        <w:right w:val="none" w:sz="0" w:space="0" w:color="auto"/>
      </w:divBdr>
    </w:div>
    <w:div w:id="1969584127">
      <w:bodyDiv w:val="1"/>
      <w:marLeft w:val="0"/>
      <w:marRight w:val="0"/>
      <w:marTop w:val="0"/>
      <w:marBottom w:val="0"/>
      <w:divBdr>
        <w:top w:val="none" w:sz="0" w:space="0" w:color="auto"/>
        <w:left w:val="none" w:sz="0" w:space="0" w:color="auto"/>
        <w:bottom w:val="none" w:sz="0" w:space="0" w:color="auto"/>
        <w:right w:val="none" w:sz="0" w:space="0" w:color="auto"/>
      </w:divBdr>
    </w:div>
    <w:div w:id="1969780924">
      <w:bodyDiv w:val="1"/>
      <w:marLeft w:val="0"/>
      <w:marRight w:val="0"/>
      <w:marTop w:val="0"/>
      <w:marBottom w:val="0"/>
      <w:divBdr>
        <w:top w:val="none" w:sz="0" w:space="0" w:color="auto"/>
        <w:left w:val="none" w:sz="0" w:space="0" w:color="auto"/>
        <w:bottom w:val="none" w:sz="0" w:space="0" w:color="auto"/>
        <w:right w:val="none" w:sz="0" w:space="0" w:color="auto"/>
      </w:divBdr>
    </w:div>
    <w:div w:id="1969895158">
      <w:bodyDiv w:val="1"/>
      <w:marLeft w:val="0"/>
      <w:marRight w:val="0"/>
      <w:marTop w:val="0"/>
      <w:marBottom w:val="0"/>
      <w:divBdr>
        <w:top w:val="none" w:sz="0" w:space="0" w:color="auto"/>
        <w:left w:val="none" w:sz="0" w:space="0" w:color="auto"/>
        <w:bottom w:val="none" w:sz="0" w:space="0" w:color="auto"/>
        <w:right w:val="none" w:sz="0" w:space="0" w:color="auto"/>
      </w:divBdr>
    </w:div>
    <w:div w:id="1970088636">
      <w:bodyDiv w:val="1"/>
      <w:marLeft w:val="0"/>
      <w:marRight w:val="0"/>
      <w:marTop w:val="0"/>
      <w:marBottom w:val="0"/>
      <w:divBdr>
        <w:top w:val="none" w:sz="0" w:space="0" w:color="auto"/>
        <w:left w:val="none" w:sz="0" w:space="0" w:color="auto"/>
        <w:bottom w:val="none" w:sz="0" w:space="0" w:color="auto"/>
        <w:right w:val="none" w:sz="0" w:space="0" w:color="auto"/>
      </w:divBdr>
    </w:div>
    <w:div w:id="1970428974">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549850">
      <w:bodyDiv w:val="1"/>
      <w:marLeft w:val="0"/>
      <w:marRight w:val="0"/>
      <w:marTop w:val="0"/>
      <w:marBottom w:val="0"/>
      <w:divBdr>
        <w:top w:val="none" w:sz="0" w:space="0" w:color="auto"/>
        <w:left w:val="none" w:sz="0" w:space="0" w:color="auto"/>
        <w:bottom w:val="none" w:sz="0" w:space="0" w:color="auto"/>
        <w:right w:val="none" w:sz="0" w:space="0" w:color="auto"/>
      </w:divBdr>
    </w:div>
    <w:div w:id="1970698688">
      <w:bodyDiv w:val="1"/>
      <w:marLeft w:val="0"/>
      <w:marRight w:val="0"/>
      <w:marTop w:val="0"/>
      <w:marBottom w:val="0"/>
      <w:divBdr>
        <w:top w:val="none" w:sz="0" w:space="0" w:color="auto"/>
        <w:left w:val="none" w:sz="0" w:space="0" w:color="auto"/>
        <w:bottom w:val="none" w:sz="0" w:space="0" w:color="auto"/>
        <w:right w:val="none" w:sz="0" w:space="0" w:color="auto"/>
      </w:divBdr>
    </w:div>
    <w:div w:id="1970740173">
      <w:bodyDiv w:val="1"/>
      <w:marLeft w:val="0"/>
      <w:marRight w:val="0"/>
      <w:marTop w:val="0"/>
      <w:marBottom w:val="0"/>
      <w:divBdr>
        <w:top w:val="none" w:sz="0" w:space="0" w:color="auto"/>
        <w:left w:val="none" w:sz="0" w:space="0" w:color="auto"/>
        <w:bottom w:val="none" w:sz="0" w:space="0" w:color="auto"/>
        <w:right w:val="none" w:sz="0" w:space="0" w:color="auto"/>
      </w:divBdr>
    </w:div>
    <w:div w:id="1970822892">
      <w:bodyDiv w:val="1"/>
      <w:marLeft w:val="0"/>
      <w:marRight w:val="0"/>
      <w:marTop w:val="0"/>
      <w:marBottom w:val="0"/>
      <w:divBdr>
        <w:top w:val="none" w:sz="0" w:space="0" w:color="auto"/>
        <w:left w:val="none" w:sz="0" w:space="0" w:color="auto"/>
        <w:bottom w:val="none" w:sz="0" w:space="0" w:color="auto"/>
        <w:right w:val="none" w:sz="0" w:space="0" w:color="auto"/>
      </w:divBdr>
    </w:div>
    <w:div w:id="1970865257">
      <w:bodyDiv w:val="1"/>
      <w:marLeft w:val="0"/>
      <w:marRight w:val="0"/>
      <w:marTop w:val="0"/>
      <w:marBottom w:val="0"/>
      <w:divBdr>
        <w:top w:val="none" w:sz="0" w:space="0" w:color="auto"/>
        <w:left w:val="none" w:sz="0" w:space="0" w:color="auto"/>
        <w:bottom w:val="none" w:sz="0" w:space="0" w:color="auto"/>
        <w:right w:val="none" w:sz="0" w:space="0" w:color="auto"/>
      </w:divBdr>
    </w:div>
    <w:div w:id="1971014096">
      <w:bodyDiv w:val="1"/>
      <w:marLeft w:val="0"/>
      <w:marRight w:val="0"/>
      <w:marTop w:val="0"/>
      <w:marBottom w:val="0"/>
      <w:divBdr>
        <w:top w:val="none" w:sz="0" w:space="0" w:color="auto"/>
        <w:left w:val="none" w:sz="0" w:space="0" w:color="auto"/>
        <w:bottom w:val="none" w:sz="0" w:space="0" w:color="auto"/>
        <w:right w:val="none" w:sz="0" w:space="0" w:color="auto"/>
      </w:divBdr>
    </w:div>
    <w:div w:id="1971084994">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207116">
      <w:bodyDiv w:val="1"/>
      <w:marLeft w:val="0"/>
      <w:marRight w:val="0"/>
      <w:marTop w:val="0"/>
      <w:marBottom w:val="0"/>
      <w:divBdr>
        <w:top w:val="none" w:sz="0" w:space="0" w:color="auto"/>
        <w:left w:val="none" w:sz="0" w:space="0" w:color="auto"/>
        <w:bottom w:val="none" w:sz="0" w:space="0" w:color="auto"/>
        <w:right w:val="none" w:sz="0" w:space="0" w:color="auto"/>
      </w:divBdr>
    </w:div>
    <w:div w:id="1971589346">
      <w:bodyDiv w:val="1"/>
      <w:marLeft w:val="0"/>
      <w:marRight w:val="0"/>
      <w:marTop w:val="0"/>
      <w:marBottom w:val="0"/>
      <w:divBdr>
        <w:top w:val="none" w:sz="0" w:space="0" w:color="auto"/>
        <w:left w:val="none" w:sz="0" w:space="0" w:color="auto"/>
        <w:bottom w:val="none" w:sz="0" w:space="0" w:color="auto"/>
        <w:right w:val="none" w:sz="0" w:space="0" w:color="auto"/>
      </w:divBdr>
    </w:div>
    <w:div w:id="1971593345">
      <w:bodyDiv w:val="1"/>
      <w:marLeft w:val="0"/>
      <w:marRight w:val="0"/>
      <w:marTop w:val="0"/>
      <w:marBottom w:val="0"/>
      <w:divBdr>
        <w:top w:val="none" w:sz="0" w:space="0" w:color="auto"/>
        <w:left w:val="none" w:sz="0" w:space="0" w:color="auto"/>
        <w:bottom w:val="none" w:sz="0" w:space="0" w:color="auto"/>
        <w:right w:val="none" w:sz="0" w:space="0" w:color="auto"/>
      </w:divBdr>
    </w:div>
    <w:div w:id="197213393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245809">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72319829">
      <w:bodyDiv w:val="1"/>
      <w:marLeft w:val="0"/>
      <w:marRight w:val="0"/>
      <w:marTop w:val="0"/>
      <w:marBottom w:val="0"/>
      <w:divBdr>
        <w:top w:val="none" w:sz="0" w:space="0" w:color="auto"/>
        <w:left w:val="none" w:sz="0" w:space="0" w:color="auto"/>
        <w:bottom w:val="none" w:sz="0" w:space="0" w:color="auto"/>
        <w:right w:val="none" w:sz="0" w:space="0" w:color="auto"/>
      </w:divBdr>
    </w:div>
    <w:div w:id="1972519489">
      <w:bodyDiv w:val="1"/>
      <w:marLeft w:val="0"/>
      <w:marRight w:val="0"/>
      <w:marTop w:val="0"/>
      <w:marBottom w:val="0"/>
      <w:divBdr>
        <w:top w:val="none" w:sz="0" w:space="0" w:color="auto"/>
        <w:left w:val="none" w:sz="0" w:space="0" w:color="auto"/>
        <w:bottom w:val="none" w:sz="0" w:space="0" w:color="auto"/>
        <w:right w:val="none" w:sz="0" w:space="0" w:color="auto"/>
      </w:divBdr>
    </w:div>
    <w:div w:id="1972665877">
      <w:bodyDiv w:val="1"/>
      <w:marLeft w:val="0"/>
      <w:marRight w:val="0"/>
      <w:marTop w:val="0"/>
      <w:marBottom w:val="0"/>
      <w:divBdr>
        <w:top w:val="none" w:sz="0" w:space="0" w:color="auto"/>
        <w:left w:val="none" w:sz="0" w:space="0" w:color="auto"/>
        <w:bottom w:val="none" w:sz="0" w:space="0" w:color="auto"/>
        <w:right w:val="none" w:sz="0" w:space="0" w:color="auto"/>
      </w:divBdr>
    </w:div>
    <w:div w:id="1972707883">
      <w:bodyDiv w:val="1"/>
      <w:marLeft w:val="0"/>
      <w:marRight w:val="0"/>
      <w:marTop w:val="0"/>
      <w:marBottom w:val="0"/>
      <w:divBdr>
        <w:top w:val="none" w:sz="0" w:space="0" w:color="auto"/>
        <w:left w:val="none" w:sz="0" w:space="0" w:color="auto"/>
        <w:bottom w:val="none" w:sz="0" w:space="0" w:color="auto"/>
        <w:right w:val="none" w:sz="0" w:space="0" w:color="auto"/>
      </w:divBdr>
    </w:div>
    <w:div w:id="1972786364">
      <w:bodyDiv w:val="1"/>
      <w:marLeft w:val="0"/>
      <w:marRight w:val="0"/>
      <w:marTop w:val="0"/>
      <w:marBottom w:val="0"/>
      <w:divBdr>
        <w:top w:val="none" w:sz="0" w:space="0" w:color="auto"/>
        <w:left w:val="none" w:sz="0" w:space="0" w:color="auto"/>
        <w:bottom w:val="none" w:sz="0" w:space="0" w:color="auto"/>
        <w:right w:val="none" w:sz="0" w:space="0" w:color="auto"/>
      </w:divBdr>
    </w:div>
    <w:div w:id="1972830427">
      <w:bodyDiv w:val="1"/>
      <w:marLeft w:val="0"/>
      <w:marRight w:val="0"/>
      <w:marTop w:val="0"/>
      <w:marBottom w:val="0"/>
      <w:divBdr>
        <w:top w:val="none" w:sz="0" w:space="0" w:color="auto"/>
        <w:left w:val="none" w:sz="0" w:space="0" w:color="auto"/>
        <w:bottom w:val="none" w:sz="0" w:space="0" w:color="auto"/>
        <w:right w:val="none" w:sz="0" w:space="0" w:color="auto"/>
      </w:divBdr>
    </w:div>
    <w:div w:id="1972861194">
      <w:bodyDiv w:val="1"/>
      <w:marLeft w:val="0"/>
      <w:marRight w:val="0"/>
      <w:marTop w:val="0"/>
      <w:marBottom w:val="0"/>
      <w:divBdr>
        <w:top w:val="none" w:sz="0" w:space="0" w:color="auto"/>
        <w:left w:val="none" w:sz="0" w:space="0" w:color="auto"/>
        <w:bottom w:val="none" w:sz="0" w:space="0" w:color="auto"/>
        <w:right w:val="none" w:sz="0" w:space="0" w:color="auto"/>
      </w:divBdr>
    </w:div>
    <w:div w:id="1972903796">
      <w:bodyDiv w:val="1"/>
      <w:marLeft w:val="0"/>
      <w:marRight w:val="0"/>
      <w:marTop w:val="0"/>
      <w:marBottom w:val="0"/>
      <w:divBdr>
        <w:top w:val="none" w:sz="0" w:space="0" w:color="auto"/>
        <w:left w:val="none" w:sz="0" w:space="0" w:color="auto"/>
        <w:bottom w:val="none" w:sz="0" w:space="0" w:color="auto"/>
        <w:right w:val="none" w:sz="0" w:space="0" w:color="auto"/>
      </w:divBdr>
    </w:div>
    <w:div w:id="1973243173">
      <w:bodyDiv w:val="1"/>
      <w:marLeft w:val="0"/>
      <w:marRight w:val="0"/>
      <w:marTop w:val="0"/>
      <w:marBottom w:val="0"/>
      <w:divBdr>
        <w:top w:val="none" w:sz="0" w:space="0" w:color="auto"/>
        <w:left w:val="none" w:sz="0" w:space="0" w:color="auto"/>
        <w:bottom w:val="none" w:sz="0" w:space="0" w:color="auto"/>
        <w:right w:val="none" w:sz="0" w:space="0" w:color="auto"/>
      </w:divBdr>
    </w:div>
    <w:div w:id="1973245367">
      <w:bodyDiv w:val="1"/>
      <w:marLeft w:val="0"/>
      <w:marRight w:val="0"/>
      <w:marTop w:val="0"/>
      <w:marBottom w:val="0"/>
      <w:divBdr>
        <w:top w:val="none" w:sz="0" w:space="0" w:color="auto"/>
        <w:left w:val="none" w:sz="0" w:space="0" w:color="auto"/>
        <w:bottom w:val="none" w:sz="0" w:space="0" w:color="auto"/>
        <w:right w:val="none" w:sz="0" w:space="0" w:color="auto"/>
      </w:divBdr>
    </w:div>
    <w:div w:id="1973289159">
      <w:bodyDiv w:val="1"/>
      <w:marLeft w:val="0"/>
      <w:marRight w:val="0"/>
      <w:marTop w:val="0"/>
      <w:marBottom w:val="0"/>
      <w:divBdr>
        <w:top w:val="none" w:sz="0" w:space="0" w:color="auto"/>
        <w:left w:val="none" w:sz="0" w:space="0" w:color="auto"/>
        <w:bottom w:val="none" w:sz="0" w:space="0" w:color="auto"/>
        <w:right w:val="none" w:sz="0" w:space="0" w:color="auto"/>
      </w:divBdr>
    </w:div>
    <w:div w:id="1973434799">
      <w:bodyDiv w:val="1"/>
      <w:marLeft w:val="0"/>
      <w:marRight w:val="0"/>
      <w:marTop w:val="0"/>
      <w:marBottom w:val="0"/>
      <w:divBdr>
        <w:top w:val="none" w:sz="0" w:space="0" w:color="auto"/>
        <w:left w:val="none" w:sz="0" w:space="0" w:color="auto"/>
        <w:bottom w:val="none" w:sz="0" w:space="0" w:color="auto"/>
        <w:right w:val="none" w:sz="0" w:space="0" w:color="auto"/>
      </w:divBdr>
    </w:div>
    <w:div w:id="1973436890">
      <w:bodyDiv w:val="1"/>
      <w:marLeft w:val="0"/>
      <w:marRight w:val="0"/>
      <w:marTop w:val="0"/>
      <w:marBottom w:val="0"/>
      <w:divBdr>
        <w:top w:val="none" w:sz="0" w:space="0" w:color="auto"/>
        <w:left w:val="none" w:sz="0" w:space="0" w:color="auto"/>
        <w:bottom w:val="none" w:sz="0" w:space="0" w:color="auto"/>
        <w:right w:val="none" w:sz="0" w:space="0" w:color="auto"/>
      </w:divBdr>
    </w:div>
    <w:div w:id="1973486536">
      <w:bodyDiv w:val="1"/>
      <w:marLeft w:val="0"/>
      <w:marRight w:val="0"/>
      <w:marTop w:val="0"/>
      <w:marBottom w:val="0"/>
      <w:divBdr>
        <w:top w:val="none" w:sz="0" w:space="0" w:color="auto"/>
        <w:left w:val="none" w:sz="0" w:space="0" w:color="auto"/>
        <w:bottom w:val="none" w:sz="0" w:space="0" w:color="auto"/>
        <w:right w:val="none" w:sz="0" w:space="0" w:color="auto"/>
      </w:divBdr>
    </w:div>
    <w:div w:id="1973518206">
      <w:bodyDiv w:val="1"/>
      <w:marLeft w:val="0"/>
      <w:marRight w:val="0"/>
      <w:marTop w:val="0"/>
      <w:marBottom w:val="0"/>
      <w:divBdr>
        <w:top w:val="none" w:sz="0" w:space="0" w:color="auto"/>
        <w:left w:val="none" w:sz="0" w:space="0" w:color="auto"/>
        <w:bottom w:val="none" w:sz="0" w:space="0" w:color="auto"/>
        <w:right w:val="none" w:sz="0" w:space="0" w:color="auto"/>
      </w:divBdr>
    </w:div>
    <w:div w:id="1973752050">
      <w:bodyDiv w:val="1"/>
      <w:marLeft w:val="0"/>
      <w:marRight w:val="0"/>
      <w:marTop w:val="0"/>
      <w:marBottom w:val="0"/>
      <w:divBdr>
        <w:top w:val="none" w:sz="0" w:space="0" w:color="auto"/>
        <w:left w:val="none" w:sz="0" w:space="0" w:color="auto"/>
        <w:bottom w:val="none" w:sz="0" w:space="0" w:color="auto"/>
        <w:right w:val="none" w:sz="0" w:space="0" w:color="auto"/>
      </w:divBdr>
    </w:div>
    <w:div w:id="1974016361">
      <w:bodyDiv w:val="1"/>
      <w:marLeft w:val="0"/>
      <w:marRight w:val="0"/>
      <w:marTop w:val="0"/>
      <w:marBottom w:val="0"/>
      <w:divBdr>
        <w:top w:val="none" w:sz="0" w:space="0" w:color="auto"/>
        <w:left w:val="none" w:sz="0" w:space="0" w:color="auto"/>
        <w:bottom w:val="none" w:sz="0" w:space="0" w:color="auto"/>
        <w:right w:val="none" w:sz="0" w:space="0" w:color="auto"/>
      </w:divBdr>
    </w:div>
    <w:div w:id="1974173383">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85347">
      <w:bodyDiv w:val="1"/>
      <w:marLeft w:val="0"/>
      <w:marRight w:val="0"/>
      <w:marTop w:val="0"/>
      <w:marBottom w:val="0"/>
      <w:divBdr>
        <w:top w:val="none" w:sz="0" w:space="0" w:color="auto"/>
        <w:left w:val="none" w:sz="0" w:space="0" w:color="auto"/>
        <w:bottom w:val="none" w:sz="0" w:space="0" w:color="auto"/>
        <w:right w:val="none" w:sz="0" w:space="0" w:color="auto"/>
      </w:divBdr>
    </w:div>
    <w:div w:id="1974410185">
      <w:bodyDiv w:val="1"/>
      <w:marLeft w:val="0"/>
      <w:marRight w:val="0"/>
      <w:marTop w:val="0"/>
      <w:marBottom w:val="0"/>
      <w:divBdr>
        <w:top w:val="none" w:sz="0" w:space="0" w:color="auto"/>
        <w:left w:val="none" w:sz="0" w:space="0" w:color="auto"/>
        <w:bottom w:val="none" w:sz="0" w:space="0" w:color="auto"/>
        <w:right w:val="none" w:sz="0" w:space="0" w:color="auto"/>
      </w:divBdr>
    </w:div>
    <w:div w:id="1974480865">
      <w:bodyDiv w:val="1"/>
      <w:marLeft w:val="0"/>
      <w:marRight w:val="0"/>
      <w:marTop w:val="0"/>
      <w:marBottom w:val="0"/>
      <w:divBdr>
        <w:top w:val="none" w:sz="0" w:space="0" w:color="auto"/>
        <w:left w:val="none" w:sz="0" w:space="0" w:color="auto"/>
        <w:bottom w:val="none" w:sz="0" w:space="0" w:color="auto"/>
        <w:right w:val="none" w:sz="0" w:space="0" w:color="auto"/>
      </w:divBdr>
    </w:div>
    <w:div w:id="1974553223">
      <w:bodyDiv w:val="1"/>
      <w:marLeft w:val="0"/>
      <w:marRight w:val="0"/>
      <w:marTop w:val="0"/>
      <w:marBottom w:val="0"/>
      <w:divBdr>
        <w:top w:val="none" w:sz="0" w:space="0" w:color="auto"/>
        <w:left w:val="none" w:sz="0" w:space="0" w:color="auto"/>
        <w:bottom w:val="none" w:sz="0" w:space="0" w:color="auto"/>
        <w:right w:val="none" w:sz="0" w:space="0" w:color="auto"/>
      </w:divBdr>
    </w:div>
    <w:div w:id="1975132179">
      <w:bodyDiv w:val="1"/>
      <w:marLeft w:val="0"/>
      <w:marRight w:val="0"/>
      <w:marTop w:val="0"/>
      <w:marBottom w:val="0"/>
      <w:divBdr>
        <w:top w:val="none" w:sz="0" w:space="0" w:color="auto"/>
        <w:left w:val="none" w:sz="0" w:space="0" w:color="auto"/>
        <w:bottom w:val="none" w:sz="0" w:space="0" w:color="auto"/>
        <w:right w:val="none" w:sz="0" w:space="0" w:color="auto"/>
      </w:divBdr>
    </w:div>
    <w:div w:id="1975133191">
      <w:bodyDiv w:val="1"/>
      <w:marLeft w:val="0"/>
      <w:marRight w:val="0"/>
      <w:marTop w:val="0"/>
      <w:marBottom w:val="0"/>
      <w:divBdr>
        <w:top w:val="none" w:sz="0" w:space="0" w:color="auto"/>
        <w:left w:val="none" w:sz="0" w:space="0" w:color="auto"/>
        <w:bottom w:val="none" w:sz="0" w:space="0" w:color="auto"/>
        <w:right w:val="none" w:sz="0" w:space="0" w:color="auto"/>
      </w:divBdr>
    </w:div>
    <w:div w:id="1975136191">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 w:id="1975213304">
      <w:bodyDiv w:val="1"/>
      <w:marLeft w:val="0"/>
      <w:marRight w:val="0"/>
      <w:marTop w:val="0"/>
      <w:marBottom w:val="0"/>
      <w:divBdr>
        <w:top w:val="none" w:sz="0" w:space="0" w:color="auto"/>
        <w:left w:val="none" w:sz="0" w:space="0" w:color="auto"/>
        <w:bottom w:val="none" w:sz="0" w:space="0" w:color="auto"/>
        <w:right w:val="none" w:sz="0" w:space="0" w:color="auto"/>
      </w:divBdr>
    </w:div>
    <w:div w:id="1975402323">
      <w:bodyDiv w:val="1"/>
      <w:marLeft w:val="0"/>
      <w:marRight w:val="0"/>
      <w:marTop w:val="0"/>
      <w:marBottom w:val="0"/>
      <w:divBdr>
        <w:top w:val="none" w:sz="0" w:space="0" w:color="auto"/>
        <w:left w:val="none" w:sz="0" w:space="0" w:color="auto"/>
        <w:bottom w:val="none" w:sz="0" w:space="0" w:color="auto"/>
        <w:right w:val="none" w:sz="0" w:space="0" w:color="auto"/>
      </w:divBdr>
    </w:div>
    <w:div w:id="1975594508">
      <w:bodyDiv w:val="1"/>
      <w:marLeft w:val="0"/>
      <w:marRight w:val="0"/>
      <w:marTop w:val="0"/>
      <w:marBottom w:val="0"/>
      <w:divBdr>
        <w:top w:val="none" w:sz="0" w:space="0" w:color="auto"/>
        <w:left w:val="none" w:sz="0" w:space="0" w:color="auto"/>
        <w:bottom w:val="none" w:sz="0" w:space="0" w:color="auto"/>
        <w:right w:val="none" w:sz="0" w:space="0" w:color="auto"/>
      </w:divBdr>
    </w:div>
    <w:div w:id="1975788167">
      <w:bodyDiv w:val="1"/>
      <w:marLeft w:val="0"/>
      <w:marRight w:val="0"/>
      <w:marTop w:val="0"/>
      <w:marBottom w:val="0"/>
      <w:divBdr>
        <w:top w:val="none" w:sz="0" w:space="0" w:color="auto"/>
        <w:left w:val="none" w:sz="0" w:space="0" w:color="auto"/>
        <w:bottom w:val="none" w:sz="0" w:space="0" w:color="auto"/>
        <w:right w:val="none" w:sz="0" w:space="0" w:color="auto"/>
      </w:divBdr>
    </w:div>
    <w:div w:id="1975796570">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
    <w:div w:id="1976136453">
      <w:bodyDiv w:val="1"/>
      <w:marLeft w:val="0"/>
      <w:marRight w:val="0"/>
      <w:marTop w:val="0"/>
      <w:marBottom w:val="0"/>
      <w:divBdr>
        <w:top w:val="none" w:sz="0" w:space="0" w:color="auto"/>
        <w:left w:val="none" w:sz="0" w:space="0" w:color="auto"/>
        <w:bottom w:val="none" w:sz="0" w:space="0" w:color="auto"/>
        <w:right w:val="none" w:sz="0" w:space="0" w:color="auto"/>
      </w:divBdr>
    </w:div>
    <w:div w:id="1976182222">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283">
      <w:bodyDiv w:val="1"/>
      <w:marLeft w:val="0"/>
      <w:marRight w:val="0"/>
      <w:marTop w:val="0"/>
      <w:marBottom w:val="0"/>
      <w:divBdr>
        <w:top w:val="none" w:sz="0" w:space="0" w:color="auto"/>
        <w:left w:val="none" w:sz="0" w:space="0" w:color="auto"/>
        <w:bottom w:val="none" w:sz="0" w:space="0" w:color="auto"/>
        <w:right w:val="none" w:sz="0" w:space="0" w:color="auto"/>
      </w:divBdr>
    </w:div>
    <w:div w:id="1976448633">
      <w:bodyDiv w:val="1"/>
      <w:marLeft w:val="0"/>
      <w:marRight w:val="0"/>
      <w:marTop w:val="0"/>
      <w:marBottom w:val="0"/>
      <w:divBdr>
        <w:top w:val="none" w:sz="0" w:space="0" w:color="auto"/>
        <w:left w:val="none" w:sz="0" w:space="0" w:color="auto"/>
        <w:bottom w:val="none" w:sz="0" w:space="0" w:color="auto"/>
        <w:right w:val="none" w:sz="0" w:space="0" w:color="auto"/>
      </w:divBdr>
    </w:div>
    <w:div w:id="1976523292">
      <w:bodyDiv w:val="1"/>
      <w:marLeft w:val="0"/>
      <w:marRight w:val="0"/>
      <w:marTop w:val="0"/>
      <w:marBottom w:val="0"/>
      <w:divBdr>
        <w:top w:val="none" w:sz="0" w:space="0" w:color="auto"/>
        <w:left w:val="none" w:sz="0" w:space="0" w:color="auto"/>
        <w:bottom w:val="none" w:sz="0" w:space="0" w:color="auto"/>
        <w:right w:val="none" w:sz="0" w:space="0" w:color="auto"/>
      </w:divBdr>
    </w:div>
    <w:div w:id="1976527526">
      <w:bodyDiv w:val="1"/>
      <w:marLeft w:val="0"/>
      <w:marRight w:val="0"/>
      <w:marTop w:val="0"/>
      <w:marBottom w:val="0"/>
      <w:divBdr>
        <w:top w:val="none" w:sz="0" w:space="0" w:color="auto"/>
        <w:left w:val="none" w:sz="0" w:space="0" w:color="auto"/>
        <w:bottom w:val="none" w:sz="0" w:space="0" w:color="auto"/>
        <w:right w:val="none" w:sz="0" w:space="0" w:color="auto"/>
      </w:divBdr>
    </w:div>
    <w:div w:id="1976593806">
      <w:bodyDiv w:val="1"/>
      <w:marLeft w:val="0"/>
      <w:marRight w:val="0"/>
      <w:marTop w:val="0"/>
      <w:marBottom w:val="0"/>
      <w:divBdr>
        <w:top w:val="none" w:sz="0" w:space="0" w:color="auto"/>
        <w:left w:val="none" w:sz="0" w:space="0" w:color="auto"/>
        <w:bottom w:val="none" w:sz="0" w:space="0" w:color="auto"/>
        <w:right w:val="none" w:sz="0" w:space="0" w:color="auto"/>
      </w:divBdr>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791607">
      <w:bodyDiv w:val="1"/>
      <w:marLeft w:val="0"/>
      <w:marRight w:val="0"/>
      <w:marTop w:val="0"/>
      <w:marBottom w:val="0"/>
      <w:divBdr>
        <w:top w:val="none" w:sz="0" w:space="0" w:color="auto"/>
        <w:left w:val="none" w:sz="0" w:space="0" w:color="auto"/>
        <w:bottom w:val="none" w:sz="0" w:space="0" w:color="auto"/>
        <w:right w:val="none" w:sz="0" w:space="0" w:color="auto"/>
      </w:divBdr>
    </w:div>
    <w:div w:id="1976838277">
      <w:bodyDiv w:val="1"/>
      <w:marLeft w:val="0"/>
      <w:marRight w:val="0"/>
      <w:marTop w:val="0"/>
      <w:marBottom w:val="0"/>
      <w:divBdr>
        <w:top w:val="none" w:sz="0" w:space="0" w:color="auto"/>
        <w:left w:val="none" w:sz="0" w:space="0" w:color="auto"/>
        <w:bottom w:val="none" w:sz="0" w:space="0" w:color="auto"/>
        <w:right w:val="none" w:sz="0" w:space="0" w:color="auto"/>
      </w:divBdr>
    </w:div>
    <w:div w:id="1976906217">
      <w:bodyDiv w:val="1"/>
      <w:marLeft w:val="0"/>
      <w:marRight w:val="0"/>
      <w:marTop w:val="0"/>
      <w:marBottom w:val="0"/>
      <w:divBdr>
        <w:top w:val="none" w:sz="0" w:space="0" w:color="auto"/>
        <w:left w:val="none" w:sz="0" w:space="0" w:color="auto"/>
        <w:bottom w:val="none" w:sz="0" w:space="0" w:color="auto"/>
        <w:right w:val="none" w:sz="0" w:space="0" w:color="auto"/>
      </w:divBdr>
    </w:div>
    <w:div w:id="1977030027">
      <w:bodyDiv w:val="1"/>
      <w:marLeft w:val="0"/>
      <w:marRight w:val="0"/>
      <w:marTop w:val="0"/>
      <w:marBottom w:val="0"/>
      <w:divBdr>
        <w:top w:val="none" w:sz="0" w:space="0" w:color="auto"/>
        <w:left w:val="none" w:sz="0" w:space="0" w:color="auto"/>
        <w:bottom w:val="none" w:sz="0" w:space="0" w:color="auto"/>
        <w:right w:val="none" w:sz="0" w:space="0" w:color="auto"/>
      </w:divBdr>
    </w:div>
    <w:div w:id="1977174820">
      <w:bodyDiv w:val="1"/>
      <w:marLeft w:val="0"/>
      <w:marRight w:val="0"/>
      <w:marTop w:val="0"/>
      <w:marBottom w:val="0"/>
      <w:divBdr>
        <w:top w:val="none" w:sz="0" w:space="0" w:color="auto"/>
        <w:left w:val="none" w:sz="0" w:space="0" w:color="auto"/>
        <w:bottom w:val="none" w:sz="0" w:space="0" w:color="auto"/>
        <w:right w:val="none" w:sz="0" w:space="0" w:color="auto"/>
      </w:divBdr>
    </w:div>
    <w:div w:id="1977253008">
      <w:bodyDiv w:val="1"/>
      <w:marLeft w:val="0"/>
      <w:marRight w:val="0"/>
      <w:marTop w:val="0"/>
      <w:marBottom w:val="0"/>
      <w:divBdr>
        <w:top w:val="none" w:sz="0" w:space="0" w:color="auto"/>
        <w:left w:val="none" w:sz="0" w:space="0" w:color="auto"/>
        <w:bottom w:val="none" w:sz="0" w:space="0" w:color="auto"/>
        <w:right w:val="none" w:sz="0" w:space="0" w:color="auto"/>
      </w:divBdr>
    </w:div>
    <w:div w:id="1977295903">
      <w:bodyDiv w:val="1"/>
      <w:marLeft w:val="0"/>
      <w:marRight w:val="0"/>
      <w:marTop w:val="0"/>
      <w:marBottom w:val="0"/>
      <w:divBdr>
        <w:top w:val="none" w:sz="0" w:space="0" w:color="auto"/>
        <w:left w:val="none" w:sz="0" w:space="0" w:color="auto"/>
        <w:bottom w:val="none" w:sz="0" w:space="0" w:color="auto"/>
        <w:right w:val="none" w:sz="0" w:space="0" w:color="auto"/>
      </w:divBdr>
    </w:div>
    <w:div w:id="1977371649">
      <w:bodyDiv w:val="1"/>
      <w:marLeft w:val="0"/>
      <w:marRight w:val="0"/>
      <w:marTop w:val="0"/>
      <w:marBottom w:val="0"/>
      <w:divBdr>
        <w:top w:val="none" w:sz="0" w:space="0" w:color="auto"/>
        <w:left w:val="none" w:sz="0" w:space="0" w:color="auto"/>
        <w:bottom w:val="none" w:sz="0" w:space="0" w:color="auto"/>
        <w:right w:val="none" w:sz="0" w:space="0" w:color="auto"/>
      </w:divBdr>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644063">
      <w:bodyDiv w:val="1"/>
      <w:marLeft w:val="0"/>
      <w:marRight w:val="0"/>
      <w:marTop w:val="0"/>
      <w:marBottom w:val="0"/>
      <w:divBdr>
        <w:top w:val="none" w:sz="0" w:space="0" w:color="auto"/>
        <w:left w:val="none" w:sz="0" w:space="0" w:color="auto"/>
        <w:bottom w:val="none" w:sz="0" w:space="0" w:color="auto"/>
        <w:right w:val="none" w:sz="0" w:space="0" w:color="auto"/>
      </w:divBdr>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215283">
      <w:bodyDiv w:val="1"/>
      <w:marLeft w:val="0"/>
      <w:marRight w:val="0"/>
      <w:marTop w:val="0"/>
      <w:marBottom w:val="0"/>
      <w:divBdr>
        <w:top w:val="none" w:sz="0" w:space="0" w:color="auto"/>
        <w:left w:val="none" w:sz="0" w:space="0" w:color="auto"/>
        <w:bottom w:val="none" w:sz="0" w:space="0" w:color="auto"/>
        <w:right w:val="none" w:sz="0" w:space="0" w:color="auto"/>
      </w:divBdr>
    </w:div>
    <w:div w:id="1978336308">
      <w:bodyDiv w:val="1"/>
      <w:marLeft w:val="0"/>
      <w:marRight w:val="0"/>
      <w:marTop w:val="0"/>
      <w:marBottom w:val="0"/>
      <w:divBdr>
        <w:top w:val="none" w:sz="0" w:space="0" w:color="auto"/>
        <w:left w:val="none" w:sz="0" w:space="0" w:color="auto"/>
        <w:bottom w:val="none" w:sz="0" w:space="0" w:color="auto"/>
        <w:right w:val="none" w:sz="0" w:space="0" w:color="auto"/>
      </w:divBdr>
    </w:div>
    <w:div w:id="1978535876">
      <w:bodyDiv w:val="1"/>
      <w:marLeft w:val="0"/>
      <w:marRight w:val="0"/>
      <w:marTop w:val="0"/>
      <w:marBottom w:val="0"/>
      <w:divBdr>
        <w:top w:val="none" w:sz="0" w:space="0" w:color="auto"/>
        <w:left w:val="none" w:sz="0" w:space="0" w:color="auto"/>
        <w:bottom w:val="none" w:sz="0" w:space="0" w:color="auto"/>
        <w:right w:val="none" w:sz="0" w:space="0" w:color="auto"/>
      </w:divBdr>
    </w:div>
    <w:div w:id="1978608557">
      <w:bodyDiv w:val="1"/>
      <w:marLeft w:val="0"/>
      <w:marRight w:val="0"/>
      <w:marTop w:val="0"/>
      <w:marBottom w:val="0"/>
      <w:divBdr>
        <w:top w:val="none" w:sz="0" w:space="0" w:color="auto"/>
        <w:left w:val="none" w:sz="0" w:space="0" w:color="auto"/>
        <w:bottom w:val="none" w:sz="0" w:space="0" w:color="auto"/>
        <w:right w:val="none" w:sz="0" w:space="0" w:color="auto"/>
      </w:divBdr>
    </w:div>
    <w:div w:id="1978948512">
      <w:bodyDiv w:val="1"/>
      <w:marLeft w:val="0"/>
      <w:marRight w:val="0"/>
      <w:marTop w:val="0"/>
      <w:marBottom w:val="0"/>
      <w:divBdr>
        <w:top w:val="none" w:sz="0" w:space="0" w:color="auto"/>
        <w:left w:val="none" w:sz="0" w:space="0" w:color="auto"/>
        <w:bottom w:val="none" w:sz="0" w:space="0" w:color="auto"/>
        <w:right w:val="none" w:sz="0" w:space="0" w:color="auto"/>
      </w:divBdr>
    </w:div>
    <w:div w:id="1979143988">
      <w:bodyDiv w:val="1"/>
      <w:marLeft w:val="0"/>
      <w:marRight w:val="0"/>
      <w:marTop w:val="0"/>
      <w:marBottom w:val="0"/>
      <w:divBdr>
        <w:top w:val="none" w:sz="0" w:space="0" w:color="auto"/>
        <w:left w:val="none" w:sz="0" w:space="0" w:color="auto"/>
        <w:bottom w:val="none" w:sz="0" w:space="0" w:color="auto"/>
        <w:right w:val="none" w:sz="0" w:space="0" w:color="auto"/>
      </w:divBdr>
    </w:div>
    <w:div w:id="1979409963">
      <w:bodyDiv w:val="1"/>
      <w:marLeft w:val="0"/>
      <w:marRight w:val="0"/>
      <w:marTop w:val="0"/>
      <w:marBottom w:val="0"/>
      <w:divBdr>
        <w:top w:val="none" w:sz="0" w:space="0" w:color="auto"/>
        <w:left w:val="none" w:sz="0" w:space="0" w:color="auto"/>
        <w:bottom w:val="none" w:sz="0" w:space="0" w:color="auto"/>
        <w:right w:val="none" w:sz="0" w:space="0" w:color="auto"/>
      </w:divBdr>
    </w:div>
    <w:div w:id="1979455763">
      <w:bodyDiv w:val="1"/>
      <w:marLeft w:val="0"/>
      <w:marRight w:val="0"/>
      <w:marTop w:val="0"/>
      <w:marBottom w:val="0"/>
      <w:divBdr>
        <w:top w:val="none" w:sz="0" w:space="0" w:color="auto"/>
        <w:left w:val="none" w:sz="0" w:space="0" w:color="auto"/>
        <w:bottom w:val="none" w:sz="0" w:space="0" w:color="auto"/>
        <w:right w:val="none" w:sz="0" w:space="0" w:color="auto"/>
      </w:divBdr>
    </w:div>
    <w:div w:id="1979606579">
      <w:bodyDiv w:val="1"/>
      <w:marLeft w:val="0"/>
      <w:marRight w:val="0"/>
      <w:marTop w:val="0"/>
      <w:marBottom w:val="0"/>
      <w:divBdr>
        <w:top w:val="none" w:sz="0" w:space="0" w:color="auto"/>
        <w:left w:val="none" w:sz="0" w:space="0" w:color="auto"/>
        <w:bottom w:val="none" w:sz="0" w:space="0" w:color="auto"/>
        <w:right w:val="none" w:sz="0" w:space="0" w:color="auto"/>
      </w:divBdr>
    </w:div>
    <w:div w:id="1979801246">
      <w:bodyDiv w:val="1"/>
      <w:marLeft w:val="0"/>
      <w:marRight w:val="0"/>
      <w:marTop w:val="0"/>
      <w:marBottom w:val="0"/>
      <w:divBdr>
        <w:top w:val="none" w:sz="0" w:space="0" w:color="auto"/>
        <w:left w:val="none" w:sz="0" w:space="0" w:color="auto"/>
        <w:bottom w:val="none" w:sz="0" w:space="0" w:color="auto"/>
        <w:right w:val="none" w:sz="0" w:space="0" w:color="auto"/>
      </w:divBdr>
      <w:divsChild>
        <w:div w:id="1554731620">
          <w:marLeft w:val="0"/>
          <w:marRight w:val="0"/>
          <w:marTop w:val="0"/>
          <w:marBottom w:val="0"/>
          <w:divBdr>
            <w:top w:val="none" w:sz="0" w:space="0" w:color="auto"/>
            <w:left w:val="none" w:sz="0" w:space="0" w:color="auto"/>
            <w:bottom w:val="none" w:sz="0" w:space="0" w:color="auto"/>
            <w:right w:val="none" w:sz="0" w:space="0" w:color="auto"/>
          </w:divBdr>
          <w:divsChild>
            <w:div w:id="2118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4273">
      <w:bodyDiv w:val="1"/>
      <w:marLeft w:val="0"/>
      <w:marRight w:val="0"/>
      <w:marTop w:val="0"/>
      <w:marBottom w:val="0"/>
      <w:divBdr>
        <w:top w:val="none" w:sz="0" w:space="0" w:color="auto"/>
        <w:left w:val="none" w:sz="0" w:space="0" w:color="auto"/>
        <w:bottom w:val="none" w:sz="0" w:space="0" w:color="auto"/>
        <w:right w:val="none" w:sz="0" w:space="0" w:color="auto"/>
      </w:divBdr>
    </w:div>
    <w:div w:id="1980449570">
      <w:bodyDiv w:val="1"/>
      <w:marLeft w:val="0"/>
      <w:marRight w:val="0"/>
      <w:marTop w:val="0"/>
      <w:marBottom w:val="0"/>
      <w:divBdr>
        <w:top w:val="none" w:sz="0" w:space="0" w:color="auto"/>
        <w:left w:val="none" w:sz="0" w:space="0" w:color="auto"/>
        <w:bottom w:val="none" w:sz="0" w:space="0" w:color="auto"/>
        <w:right w:val="none" w:sz="0" w:space="0" w:color="auto"/>
      </w:divBdr>
    </w:div>
    <w:div w:id="1980449758">
      <w:bodyDiv w:val="1"/>
      <w:marLeft w:val="0"/>
      <w:marRight w:val="0"/>
      <w:marTop w:val="0"/>
      <w:marBottom w:val="0"/>
      <w:divBdr>
        <w:top w:val="none" w:sz="0" w:space="0" w:color="auto"/>
        <w:left w:val="none" w:sz="0" w:space="0" w:color="auto"/>
        <w:bottom w:val="none" w:sz="0" w:space="0" w:color="auto"/>
        <w:right w:val="none" w:sz="0" w:space="0" w:color="auto"/>
      </w:divBdr>
    </w:div>
    <w:div w:id="1980453525">
      <w:bodyDiv w:val="1"/>
      <w:marLeft w:val="0"/>
      <w:marRight w:val="0"/>
      <w:marTop w:val="0"/>
      <w:marBottom w:val="0"/>
      <w:divBdr>
        <w:top w:val="none" w:sz="0" w:space="0" w:color="auto"/>
        <w:left w:val="none" w:sz="0" w:space="0" w:color="auto"/>
        <w:bottom w:val="none" w:sz="0" w:space="0" w:color="auto"/>
        <w:right w:val="none" w:sz="0" w:space="0" w:color="auto"/>
      </w:divBdr>
    </w:div>
    <w:div w:id="1980456628">
      <w:bodyDiv w:val="1"/>
      <w:marLeft w:val="0"/>
      <w:marRight w:val="0"/>
      <w:marTop w:val="0"/>
      <w:marBottom w:val="0"/>
      <w:divBdr>
        <w:top w:val="none" w:sz="0" w:space="0" w:color="auto"/>
        <w:left w:val="none" w:sz="0" w:space="0" w:color="auto"/>
        <w:bottom w:val="none" w:sz="0" w:space="0" w:color="auto"/>
        <w:right w:val="none" w:sz="0" w:space="0" w:color="auto"/>
      </w:divBdr>
    </w:div>
    <w:div w:id="1980457523">
      <w:bodyDiv w:val="1"/>
      <w:marLeft w:val="0"/>
      <w:marRight w:val="0"/>
      <w:marTop w:val="0"/>
      <w:marBottom w:val="0"/>
      <w:divBdr>
        <w:top w:val="none" w:sz="0" w:space="0" w:color="auto"/>
        <w:left w:val="none" w:sz="0" w:space="0" w:color="auto"/>
        <w:bottom w:val="none" w:sz="0" w:space="0" w:color="auto"/>
        <w:right w:val="none" w:sz="0" w:space="0" w:color="auto"/>
      </w:divBdr>
    </w:div>
    <w:div w:id="1980529230">
      <w:bodyDiv w:val="1"/>
      <w:marLeft w:val="0"/>
      <w:marRight w:val="0"/>
      <w:marTop w:val="0"/>
      <w:marBottom w:val="0"/>
      <w:divBdr>
        <w:top w:val="none" w:sz="0" w:space="0" w:color="auto"/>
        <w:left w:val="none" w:sz="0" w:space="0" w:color="auto"/>
        <w:bottom w:val="none" w:sz="0" w:space="0" w:color="auto"/>
        <w:right w:val="none" w:sz="0" w:space="0" w:color="auto"/>
      </w:divBdr>
    </w:div>
    <w:div w:id="1980569007">
      <w:bodyDiv w:val="1"/>
      <w:marLeft w:val="0"/>
      <w:marRight w:val="0"/>
      <w:marTop w:val="0"/>
      <w:marBottom w:val="0"/>
      <w:divBdr>
        <w:top w:val="none" w:sz="0" w:space="0" w:color="auto"/>
        <w:left w:val="none" w:sz="0" w:space="0" w:color="auto"/>
        <w:bottom w:val="none" w:sz="0" w:space="0" w:color="auto"/>
        <w:right w:val="none" w:sz="0" w:space="0" w:color="auto"/>
      </w:divBdr>
    </w:div>
    <w:div w:id="1980721236">
      <w:bodyDiv w:val="1"/>
      <w:marLeft w:val="0"/>
      <w:marRight w:val="0"/>
      <w:marTop w:val="0"/>
      <w:marBottom w:val="0"/>
      <w:divBdr>
        <w:top w:val="none" w:sz="0" w:space="0" w:color="auto"/>
        <w:left w:val="none" w:sz="0" w:space="0" w:color="auto"/>
        <w:bottom w:val="none" w:sz="0" w:space="0" w:color="auto"/>
        <w:right w:val="none" w:sz="0" w:space="0" w:color="auto"/>
      </w:divBdr>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0767439">
      <w:bodyDiv w:val="1"/>
      <w:marLeft w:val="0"/>
      <w:marRight w:val="0"/>
      <w:marTop w:val="0"/>
      <w:marBottom w:val="0"/>
      <w:divBdr>
        <w:top w:val="none" w:sz="0" w:space="0" w:color="auto"/>
        <w:left w:val="none" w:sz="0" w:space="0" w:color="auto"/>
        <w:bottom w:val="none" w:sz="0" w:space="0" w:color="auto"/>
        <w:right w:val="none" w:sz="0" w:space="0" w:color="auto"/>
      </w:divBdr>
    </w:div>
    <w:div w:id="1980837032">
      <w:bodyDiv w:val="1"/>
      <w:marLeft w:val="0"/>
      <w:marRight w:val="0"/>
      <w:marTop w:val="0"/>
      <w:marBottom w:val="0"/>
      <w:divBdr>
        <w:top w:val="none" w:sz="0" w:space="0" w:color="auto"/>
        <w:left w:val="none" w:sz="0" w:space="0" w:color="auto"/>
        <w:bottom w:val="none" w:sz="0" w:space="0" w:color="auto"/>
        <w:right w:val="none" w:sz="0" w:space="0" w:color="auto"/>
      </w:divBdr>
    </w:div>
    <w:div w:id="1981183756">
      <w:bodyDiv w:val="1"/>
      <w:marLeft w:val="0"/>
      <w:marRight w:val="0"/>
      <w:marTop w:val="0"/>
      <w:marBottom w:val="0"/>
      <w:divBdr>
        <w:top w:val="none" w:sz="0" w:space="0" w:color="auto"/>
        <w:left w:val="none" w:sz="0" w:space="0" w:color="auto"/>
        <w:bottom w:val="none" w:sz="0" w:space="0" w:color="auto"/>
        <w:right w:val="none" w:sz="0" w:space="0" w:color="auto"/>
      </w:divBdr>
    </w:div>
    <w:div w:id="1981416553">
      <w:bodyDiv w:val="1"/>
      <w:marLeft w:val="0"/>
      <w:marRight w:val="0"/>
      <w:marTop w:val="0"/>
      <w:marBottom w:val="0"/>
      <w:divBdr>
        <w:top w:val="none" w:sz="0" w:space="0" w:color="auto"/>
        <w:left w:val="none" w:sz="0" w:space="0" w:color="auto"/>
        <w:bottom w:val="none" w:sz="0" w:space="0" w:color="auto"/>
        <w:right w:val="none" w:sz="0" w:space="0" w:color="auto"/>
      </w:divBdr>
    </w:div>
    <w:div w:id="1981614491">
      <w:bodyDiv w:val="1"/>
      <w:marLeft w:val="0"/>
      <w:marRight w:val="0"/>
      <w:marTop w:val="0"/>
      <w:marBottom w:val="0"/>
      <w:divBdr>
        <w:top w:val="none" w:sz="0" w:space="0" w:color="auto"/>
        <w:left w:val="none" w:sz="0" w:space="0" w:color="auto"/>
        <w:bottom w:val="none" w:sz="0" w:space="0" w:color="auto"/>
        <w:right w:val="none" w:sz="0" w:space="0" w:color="auto"/>
      </w:divBdr>
    </w:div>
    <w:div w:id="1981686883">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1688626">
      <w:bodyDiv w:val="1"/>
      <w:marLeft w:val="0"/>
      <w:marRight w:val="0"/>
      <w:marTop w:val="0"/>
      <w:marBottom w:val="0"/>
      <w:divBdr>
        <w:top w:val="none" w:sz="0" w:space="0" w:color="auto"/>
        <w:left w:val="none" w:sz="0" w:space="0" w:color="auto"/>
        <w:bottom w:val="none" w:sz="0" w:space="0" w:color="auto"/>
        <w:right w:val="none" w:sz="0" w:space="0" w:color="auto"/>
      </w:divBdr>
    </w:div>
    <w:div w:id="1981880375">
      <w:bodyDiv w:val="1"/>
      <w:marLeft w:val="0"/>
      <w:marRight w:val="0"/>
      <w:marTop w:val="0"/>
      <w:marBottom w:val="0"/>
      <w:divBdr>
        <w:top w:val="none" w:sz="0" w:space="0" w:color="auto"/>
        <w:left w:val="none" w:sz="0" w:space="0" w:color="auto"/>
        <w:bottom w:val="none" w:sz="0" w:space="0" w:color="auto"/>
        <w:right w:val="none" w:sz="0" w:space="0" w:color="auto"/>
      </w:divBdr>
    </w:div>
    <w:div w:id="1982078957">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2271878">
      <w:bodyDiv w:val="1"/>
      <w:marLeft w:val="0"/>
      <w:marRight w:val="0"/>
      <w:marTop w:val="0"/>
      <w:marBottom w:val="0"/>
      <w:divBdr>
        <w:top w:val="none" w:sz="0" w:space="0" w:color="auto"/>
        <w:left w:val="none" w:sz="0" w:space="0" w:color="auto"/>
        <w:bottom w:val="none" w:sz="0" w:space="0" w:color="auto"/>
        <w:right w:val="none" w:sz="0" w:space="0" w:color="auto"/>
      </w:divBdr>
    </w:div>
    <w:div w:id="1982538277">
      <w:bodyDiv w:val="1"/>
      <w:marLeft w:val="0"/>
      <w:marRight w:val="0"/>
      <w:marTop w:val="0"/>
      <w:marBottom w:val="0"/>
      <w:divBdr>
        <w:top w:val="none" w:sz="0" w:space="0" w:color="auto"/>
        <w:left w:val="none" w:sz="0" w:space="0" w:color="auto"/>
        <w:bottom w:val="none" w:sz="0" w:space="0" w:color="auto"/>
        <w:right w:val="none" w:sz="0" w:space="0" w:color="auto"/>
      </w:divBdr>
    </w:div>
    <w:div w:id="1982806080">
      <w:bodyDiv w:val="1"/>
      <w:marLeft w:val="0"/>
      <w:marRight w:val="0"/>
      <w:marTop w:val="0"/>
      <w:marBottom w:val="0"/>
      <w:divBdr>
        <w:top w:val="none" w:sz="0" w:space="0" w:color="auto"/>
        <w:left w:val="none" w:sz="0" w:space="0" w:color="auto"/>
        <w:bottom w:val="none" w:sz="0" w:space="0" w:color="auto"/>
        <w:right w:val="none" w:sz="0" w:space="0" w:color="auto"/>
      </w:divBdr>
    </w:div>
    <w:div w:id="1982995740">
      <w:bodyDiv w:val="1"/>
      <w:marLeft w:val="0"/>
      <w:marRight w:val="0"/>
      <w:marTop w:val="0"/>
      <w:marBottom w:val="0"/>
      <w:divBdr>
        <w:top w:val="none" w:sz="0" w:space="0" w:color="auto"/>
        <w:left w:val="none" w:sz="0" w:space="0" w:color="auto"/>
        <w:bottom w:val="none" w:sz="0" w:space="0" w:color="auto"/>
        <w:right w:val="none" w:sz="0" w:space="0" w:color="auto"/>
      </w:divBdr>
    </w:div>
    <w:div w:id="1983074856">
      <w:bodyDiv w:val="1"/>
      <w:marLeft w:val="0"/>
      <w:marRight w:val="0"/>
      <w:marTop w:val="0"/>
      <w:marBottom w:val="0"/>
      <w:divBdr>
        <w:top w:val="none" w:sz="0" w:space="0" w:color="auto"/>
        <w:left w:val="none" w:sz="0" w:space="0" w:color="auto"/>
        <w:bottom w:val="none" w:sz="0" w:space="0" w:color="auto"/>
        <w:right w:val="none" w:sz="0" w:space="0" w:color="auto"/>
      </w:divBdr>
    </w:div>
    <w:div w:id="1983264847">
      <w:bodyDiv w:val="1"/>
      <w:marLeft w:val="0"/>
      <w:marRight w:val="0"/>
      <w:marTop w:val="0"/>
      <w:marBottom w:val="0"/>
      <w:divBdr>
        <w:top w:val="none" w:sz="0" w:space="0" w:color="auto"/>
        <w:left w:val="none" w:sz="0" w:space="0" w:color="auto"/>
        <w:bottom w:val="none" w:sz="0" w:space="0" w:color="auto"/>
        <w:right w:val="none" w:sz="0" w:space="0" w:color="auto"/>
      </w:divBdr>
    </w:div>
    <w:div w:id="1983532772">
      <w:bodyDiv w:val="1"/>
      <w:marLeft w:val="0"/>
      <w:marRight w:val="0"/>
      <w:marTop w:val="0"/>
      <w:marBottom w:val="0"/>
      <w:divBdr>
        <w:top w:val="none" w:sz="0" w:space="0" w:color="auto"/>
        <w:left w:val="none" w:sz="0" w:space="0" w:color="auto"/>
        <w:bottom w:val="none" w:sz="0" w:space="0" w:color="auto"/>
        <w:right w:val="none" w:sz="0" w:space="0" w:color="auto"/>
      </w:divBdr>
    </w:div>
    <w:div w:id="1983804551">
      <w:bodyDiv w:val="1"/>
      <w:marLeft w:val="0"/>
      <w:marRight w:val="0"/>
      <w:marTop w:val="0"/>
      <w:marBottom w:val="0"/>
      <w:divBdr>
        <w:top w:val="none" w:sz="0" w:space="0" w:color="auto"/>
        <w:left w:val="none" w:sz="0" w:space="0" w:color="auto"/>
        <w:bottom w:val="none" w:sz="0" w:space="0" w:color="auto"/>
        <w:right w:val="none" w:sz="0" w:space="0" w:color="auto"/>
      </w:divBdr>
    </w:div>
    <w:div w:id="1984046018">
      <w:bodyDiv w:val="1"/>
      <w:marLeft w:val="0"/>
      <w:marRight w:val="0"/>
      <w:marTop w:val="0"/>
      <w:marBottom w:val="0"/>
      <w:divBdr>
        <w:top w:val="none" w:sz="0" w:space="0" w:color="auto"/>
        <w:left w:val="none" w:sz="0" w:space="0" w:color="auto"/>
        <w:bottom w:val="none" w:sz="0" w:space="0" w:color="auto"/>
        <w:right w:val="none" w:sz="0" w:space="0" w:color="auto"/>
      </w:divBdr>
    </w:div>
    <w:div w:id="1984116910">
      <w:bodyDiv w:val="1"/>
      <w:marLeft w:val="0"/>
      <w:marRight w:val="0"/>
      <w:marTop w:val="0"/>
      <w:marBottom w:val="0"/>
      <w:divBdr>
        <w:top w:val="none" w:sz="0" w:space="0" w:color="auto"/>
        <w:left w:val="none" w:sz="0" w:space="0" w:color="auto"/>
        <w:bottom w:val="none" w:sz="0" w:space="0" w:color="auto"/>
        <w:right w:val="none" w:sz="0" w:space="0" w:color="auto"/>
      </w:divBdr>
    </w:div>
    <w:div w:id="1984118966">
      <w:bodyDiv w:val="1"/>
      <w:marLeft w:val="0"/>
      <w:marRight w:val="0"/>
      <w:marTop w:val="0"/>
      <w:marBottom w:val="0"/>
      <w:divBdr>
        <w:top w:val="none" w:sz="0" w:space="0" w:color="auto"/>
        <w:left w:val="none" w:sz="0" w:space="0" w:color="auto"/>
        <w:bottom w:val="none" w:sz="0" w:space="0" w:color="auto"/>
        <w:right w:val="none" w:sz="0" w:space="0" w:color="auto"/>
      </w:divBdr>
    </w:div>
    <w:div w:id="1984235450">
      <w:bodyDiv w:val="1"/>
      <w:marLeft w:val="0"/>
      <w:marRight w:val="0"/>
      <w:marTop w:val="0"/>
      <w:marBottom w:val="0"/>
      <w:divBdr>
        <w:top w:val="none" w:sz="0" w:space="0" w:color="auto"/>
        <w:left w:val="none" w:sz="0" w:space="0" w:color="auto"/>
        <w:bottom w:val="none" w:sz="0" w:space="0" w:color="auto"/>
        <w:right w:val="none" w:sz="0" w:space="0" w:color="auto"/>
      </w:divBdr>
    </w:div>
    <w:div w:id="1984308349">
      <w:bodyDiv w:val="1"/>
      <w:marLeft w:val="0"/>
      <w:marRight w:val="0"/>
      <w:marTop w:val="0"/>
      <w:marBottom w:val="0"/>
      <w:divBdr>
        <w:top w:val="none" w:sz="0" w:space="0" w:color="auto"/>
        <w:left w:val="none" w:sz="0" w:space="0" w:color="auto"/>
        <w:bottom w:val="none" w:sz="0" w:space="0" w:color="auto"/>
        <w:right w:val="none" w:sz="0" w:space="0" w:color="auto"/>
      </w:divBdr>
    </w:div>
    <w:div w:id="1984582065">
      <w:bodyDiv w:val="1"/>
      <w:marLeft w:val="0"/>
      <w:marRight w:val="0"/>
      <w:marTop w:val="0"/>
      <w:marBottom w:val="0"/>
      <w:divBdr>
        <w:top w:val="none" w:sz="0" w:space="0" w:color="auto"/>
        <w:left w:val="none" w:sz="0" w:space="0" w:color="auto"/>
        <w:bottom w:val="none" w:sz="0" w:space="0" w:color="auto"/>
        <w:right w:val="none" w:sz="0" w:space="0" w:color="auto"/>
      </w:divBdr>
    </w:div>
    <w:div w:id="1984698930">
      <w:bodyDiv w:val="1"/>
      <w:marLeft w:val="0"/>
      <w:marRight w:val="0"/>
      <w:marTop w:val="0"/>
      <w:marBottom w:val="0"/>
      <w:divBdr>
        <w:top w:val="none" w:sz="0" w:space="0" w:color="auto"/>
        <w:left w:val="none" w:sz="0" w:space="0" w:color="auto"/>
        <w:bottom w:val="none" w:sz="0" w:space="0" w:color="auto"/>
        <w:right w:val="none" w:sz="0" w:space="0" w:color="auto"/>
      </w:divBdr>
    </w:div>
    <w:div w:id="1985233804">
      <w:bodyDiv w:val="1"/>
      <w:marLeft w:val="0"/>
      <w:marRight w:val="0"/>
      <w:marTop w:val="0"/>
      <w:marBottom w:val="0"/>
      <w:divBdr>
        <w:top w:val="none" w:sz="0" w:space="0" w:color="auto"/>
        <w:left w:val="none" w:sz="0" w:space="0" w:color="auto"/>
        <w:bottom w:val="none" w:sz="0" w:space="0" w:color="auto"/>
        <w:right w:val="none" w:sz="0" w:space="0" w:color="auto"/>
      </w:divBdr>
    </w:div>
    <w:div w:id="1985425151">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5694606">
      <w:bodyDiv w:val="1"/>
      <w:marLeft w:val="0"/>
      <w:marRight w:val="0"/>
      <w:marTop w:val="0"/>
      <w:marBottom w:val="0"/>
      <w:divBdr>
        <w:top w:val="none" w:sz="0" w:space="0" w:color="auto"/>
        <w:left w:val="none" w:sz="0" w:space="0" w:color="auto"/>
        <w:bottom w:val="none" w:sz="0" w:space="0" w:color="auto"/>
        <w:right w:val="none" w:sz="0" w:space="0" w:color="auto"/>
      </w:divBdr>
    </w:div>
    <w:div w:id="1985810911">
      <w:bodyDiv w:val="1"/>
      <w:marLeft w:val="0"/>
      <w:marRight w:val="0"/>
      <w:marTop w:val="0"/>
      <w:marBottom w:val="0"/>
      <w:divBdr>
        <w:top w:val="none" w:sz="0" w:space="0" w:color="auto"/>
        <w:left w:val="none" w:sz="0" w:space="0" w:color="auto"/>
        <w:bottom w:val="none" w:sz="0" w:space="0" w:color="auto"/>
        <w:right w:val="none" w:sz="0" w:space="0" w:color="auto"/>
      </w:divBdr>
    </w:div>
    <w:div w:id="1985888210">
      <w:bodyDiv w:val="1"/>
      <w:marLeft w:val="0"/>
      <w:marRight w:val="0"/>
      <w:marTop w:val="0"/>
      <w:marBottom w:val="0"/>
      <w:divBdr>
        <w:top w:val="none" w:sz="0" w:space="0" w:color="auto"/>
        <w:left w:val="none" w:sz="0" w:space="0" w:color="auto"/>
        <w:bottom w:val="none" w:sz="0" w:space="0" w:color="auto"/>
        <w:right w:val="none" w:sz="0" w:space="0" w:color="auto"/>
      </w:divBdr>
    </w:div>
    <w:div w:id="1986006786">
      <w:bodyDiv w:val="1"/>
      <w:marLeft w:val="0"/>
      <w:marRight w:val="0"/>
      <w:marTop w:val="0"/>
      <w:marBottom w:val="0"/>
      <w:divBdr>
        <w:top w:val="none" w:sz="0" w:space="0" w:color="auto"/>
        <w:left w:val="none" w:sz="0" w:space="0" w:color="auto"/>
        <w:bottom w:val="none" w:sz="0" w:space="0" w:color="auto"/>
        <w:right w:val="none" w:sz="0" w:space="0" w:color="auto"/>
      </w:divBdr>
    </w:div>
    <w:div w:id="1986080115">
      <w:bodyDiv w:val="1"/>
      <w:marLeft w:val="0"/>
      <w:marRight w:val="0"/>
      <w:marTop w:val="0"/>
      <w:marBottom w:val="0"/>
      <w:divBdr>
        <w:top w:val="none" w:sz="0" w:space="0" w:color="auto"/>
        <w:left w:val="none" w:sz="0" w:space="0" w:color="auto"/>
        <w:bottom w:val="none" w:sz="0" w:space="0" w:color="auto"/>
        <w:right w:val="none" w:sz="0" w:space="0" w:color="auto"/>
      </w:divBdr>
    </w:div>
    <w:div w:id="198608097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617054">
      <w:bodyDiv w:val="1"/>
      <w:marLeft w:val="0"/>
      <w:marRight w:val="0"/>
      <w:marTop w:val="0"/>
      <w:marBottom w:val="0"/>
      <w:divBdr>
        <w:top w:val="none" w:sz="0" w:space="0" w:color="auto"/>
        <w:left w:val="none" w:sz="0" w:space="0" w:color="auto"/>
        <w:bottom w:val="none" w:sz="0" w:space="0" w:color="auto"/>
        <w:right w:val="none" w:sz="0" w:space="0" w:color="auto"/>
      </w:divBdr>
    </w:div>
    <w:div w:id="198666539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1967">
      <w:bodyDiv w:val="1"/>
      <w:marLeft w:val="0"/>
      <w:marRight w:val="0"/>
      <w:marTop w:val="0"/>
      <w:marBottom w:val="0"/>
      <w:divBdr>
        <w:top w:val="none" w:sz="0" w:space="0" w:color="auto"/>
        <w:left w:val="none" w:sz="0" w:space="0" w:color="auto"/>
        <w:bottom w:val="none" w:sz="0" w:space="0" w:color="auto"/>
        <w:right w:val="none" w:sz="0" w:space="0" w:color="auto"/>
      </w:divBdr>
    </w:div>
    <w:div w:id="1987052617">
      <w:bodyDiv w:val="1"/>
      <w:marLeft w:val="0"/>
      <w:marRight w:val="0"/>
      <w:marTop w:val="0"/>
      <w:marBottom w:val="0"/>
      <w:divBdr>
        <w:top w:val="none" w:sz="0" w:space="0" w:color="auto"/>
        <w:left w:val="none" w:sz="0" w:space="0" w:color="auto"/>
        <w:bottom w:val="none" w:sz="0" w:space="0" w:color="auto"/>
        <w:right w:val="none" w:sz="0" w:space="0" w:color="auto"/>
      </w:divBdr>
    </w:div>
    <w:div w:id="1987201138">
      <w:bodyDiv w:val="1"/>
      <w:marLeft w:val="0"/>
      <w:marRight w:val="0"/>
      <w:marTop w:val="0"/>
      <w:marBottom w:val="0"/>
      <w:divBdr>
        <w:top w:val="none" w:sz="0" w:space="0" w:color="auto"/>
        <w:left w:val="none" w:sz="0" w:space="0" w:color="auto"/>
        <w:bottom w:val="none" w:sz="0" w:space="0" w:color="auto"/>
        <w:right w:val="none" w:sz="0" w:space="0" w:color="auto"/>
      </w:divBdr>
    </w:div>
    <w:div w:id="1987321213">
      <w:bodyDiv w:val="1"/>
      <w:marLeft w:val="0"/>
      <w:marRight w:val="0"/>
      <w:marTop w:val="0"/>
      <w:marBottom w:val="0"/>
      <w:divBdr>
        <w:top w:val="none" w:sz="0" w:space="0" w:color="auto"/>
        <w:left w:val="none" w:sz="0" w:space="0" w:color="auto"/>
        <w:bottom w:val="none" w:sz="0" w:space="0" w:color="auto"/>
        <w:right w:val="none" w:sz="0" w:space="0" w:color="auto"/>
      </w:divBdr>
    </w:div>
    <w:div w:id="1987777474">
      <w:bodyDiv w:val="1"/>
      <w:marLeft w:val="0"/>
      <w:marRight w:val="0"/>
      <w:marTop w:val="0"/>
      <w:marBottom w:val="0"/>
      <w:divBdr>
        <w:top w:val="none" w:sz="0" w:space="0" w:color="auto"/>
        <w:left w:val="none" w:sz="0" w:space="0" w:color="auto"/>
        <w:bottom w:val="none" w:sz="0" w:space="0" w:color="auto"/>
        <w:right w:val="none" w:sz="0" w:space="0" w:color="auto"/>
      </w:divBdr>
    </w:div>
    <w:div w:id="1987779619">
      <w:bodyDiv w:val="1"/>
      <w:marLeft w:val="0"/>
      <w:marRight w:val="0"/>
      <w:marTop w:val="0"/>
      <w:marBottom w:val="0"/>
      <w:divBdr>
        <w:top w:val="none" w:sz="0" w:space="0" w:color="auto"/>
        <w:left w:val="none" w:sz="0" w:space="0" w:color="auto"/>
        <w:bottom w:val="none" w:sz="0" w:space="0" w:color="auto"/>
        <w:right w:val="none" w:sz="0" w:space="0" w:color="auto"/>
      </w:divBdr>
    </w:div>
    <w:div w:id="1987977908">
      <w:bodyDiv w:val="1"/>
      <w:marLeft w:val="0"/>
      <w:marRight w:val="0"/>
      <w:marTop w:val="0"/>
      <w:marBottom w:val="0"/>
      <w:divBdr>
        <w:top w:val="none" w:sz="0" w:space="0" w:color="auto"/>
        <w:left w:val="none" w:sz="0" w:space="0" w:color="auto"/>
        <w:bottom w:val="none" w:sz="0" w:space="0" w:color="auto"/>
        <w:right w:val="none" w:sz="0" w:space="0" w:color="auto"/>
      </w:divBdr>
    </w:div>
    <w:div w:id="1988053077">
      <w:bodyDiv w:val="1"/>
      <w:marLeft w:val="0"/>
      <w:marRight w:val="0"/>
      <w:marTop w:val="0"/>
      <w:marBottom w:val="0"/>
      <w:divBdr>
        <w:top w:val="none" w:sz="0" w:space="0" w:color="auto"/>
        <w:left w:val="none" w:sz="0" w:space="0" w:color="auto"/>
        <w:bottom w:val="none" w:sz="0" w:space="0" w:color="auto"/>
        <w:right w:val="none" w:sz="0" w:space="0" w:color="auto"/>
      </w:divBdr>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8625948">
      <w:bodyDiv w:val="1"/>
      <w:marLeft w:val="0"/>
      <w:marRight w:val="0"/>
      <w:marTop w:val="0"/>
      <w:marBottom w:val="0"/>
      <w:divBdr>
        <w:top w:val="none" w:sz="0" w:space="0" w:color="auto"/>
        <w:left w:val="none" w:sz="0" w:space="0" w:color="auto"/>
        <w:bottom w:val="none" w:sz="0" w:space="0" w:color="auto"/>
        <w:right w:val="none" w:sz="0" w:space="0" w:color="auto"/>
      </w:divBdr>
    </w:div>
    <w:div w:id="1988853659">
      <w:bodyDiv w:val="1"/>
      <w:marLeft w:val="0"/>
      <w:marRight w:val="0"/>
      <w:marTop w:val="0"/>
      <w:marBottom w:val="0"/>
      <w:divBdr>
        <w:top w:val="none" w:sz="0" w:space="0" w:color="auto"/>
        <w:left w:val="none" w:sz="0" w:space="0" w:color="auto"/>
        <w:bottom w:val="none" w:sz="0" w:space="0" w:color="auto"/>
        <w:right w:val="none" w:sz="0" w:space="0" w:color="auto"/>
      </w:divBdr>
    </w:div>
    <w:div w:id="1988896667">
      <w:bodyDiv w:val="1"/>
      <w:marLeft w:val="0"/>
      <w:marRight w:val="0"/>
      <w:marTop w:val="0"/>
      <w:marBottom w:val="0"/>
      <w:divBdr>
        <w:top w:val="none" w:sz="0" w:space="0" w:color="auto"/>
        <w:left w:val="none" w:sz="0" w:space="0" w:color="auto"/>
        <w:bottom w:val="none" w:sz="0" w:space="0" w:color="auto"/>
        <w:right w:val="none" w:sz="0" w:space="0" w:color="auto"/>
      </w:divBdr>
    </w:div>
    <w:div w:id="1988897425">
      <w:bodyDiv w:val="1"/>
      <w:marLeft w:val="0"/>
      <w:marRight w:val="0"/>
      <w:marTop w:val="0"/>
      <w:marBottom w:val="0"/>
      <w:divBdr>
        <w:top w:val="none" w:sz="0" w:space="0" w:color="auto"/>
        <w:left w:val="none" w:sz="0" w:space="0" w:color="auto"/>
        <w:bottom w:val="none" w:sz="0" w:space="0" w:color="auto"/>
        <w:right w:val="none" w:sz="0" w:space="0" w:color="auto"/>
      </w:divBdr>
    </w:div>
    <w:div w:id="1989091218">
      <w:bodyDiv w:val="1"/>
      <w:marLeft w:val="0"/>
      <w:marRight w:val="0"/>
      <w:marTop w:val="0"/>
      <w:marBottom w:val="0"/>
      <w:divBdr>
        <w:top w:val="none" w:sz="0" w:space="0" w:color="auto"/>
        <w:left w:val="none" w:sz="0" w:space="0" w:color="auto"/>
        <w:bottom w:val="none" w:sz="0" w:space="0" w:color="auto"/>
        <w:right w:val="none" w:sz="0" w:space="0" w:color="auto"/>
      </w:divBdr>
    </w:div>
    <w:div w:id="1989095021">
      <w:bodyDiv w:val="1"/>
      <w:marLeft w:val="0"/>
      <w:marRight w:val="0"/>
      <w:marTop w:val="0"/>
      <w:marBottom w:val="0"/>
      <w:divBdr>
        <w:top w:val="none" w:sz="0" w:space="0" w:color="auto"/>
        <w:left w:val="none" w:sz="0" w:space="0" w:color="auto"/>
        <w:bottom w:val="none" w:sz="0" w:space="0" w:color="auto"/>
        <w:right w:val="none" w:sz="0" w:space="0" w:color="auto"/>
      </w:divBdr>
    </w:div>
    <w:div w:id="1989168703">
      <w:bodyDiv w:val="1"/>
      <w:marLeft w:val="0"/>
      <w:marRight w:val="0"/>
      <w:marTop w:val="0"/>
      <w:marBottom w:val="0"/>
      <w:divBdr>
        <w:top w:val="none" w:sz="0" w:space="0" w:color="auto"/>
        <w:left w:val="none" w:sz="0" w:space="0" w:color="auto"/>
        <w:bottom w:val="none" w:sz="0" w:space="0" w:color="auto"/>
        <w:right w:val="none" w:sz="0" w:space="0" w:color="auto"/>
      </w:divBdr>
    </w:div>
    <w:div w:id="1989434270">
      <w:bodyDiv w:val="1"/>
      <w:marLeft w:val="0"/>
      <w:marRight w:val="0"/>
      <w:marTop w:val="0"/>
      <w:marBottom w:val="0"/>
      <w:divBdr>
        <w:top w:val="none" w:sz="0" w:space="0" w:color="auto"/>
        <w:left w:val="none" w:sz="0" w:space="0" w:color="auto"/>
        <w:bottom w:val="none" w:sz="0" w:space="0" w:color="auto"/>
        <w:right w:val="none" w:sz="0" w:space="0" w:color="auto"/>
      </w:divBdr>
    </w:div>
    <w:div w:id="1989551984">
      <w:bodyDiv w:val="1"/>
      <w:marLeft w:val="0"/>
      <w:marRight w:val="0"/>
      <w:marTop w:val="0"/>
      <w:marBottom w:val="0"/>
      <w:divBdr>
        <w:top w:val="none" w:sz="0" w:space="0" w:color="auto"/>
        <w:left w:val="none" w:sz="0" w:space="0" w:color="auto"/>
        <w:bottom w:val="none" w:sz="0" w:space="0" w:color="auto"/>
        <w:right w:val="none" w:sz="0" w:space="0" w:color="auto"/>
      </w:divBdr>
    </w:div>
    <w:div w:id="1989627725">
      <w:bodyDiv w:val="1"/>
      <w:marLeft w:val="0"/>
      <w:marRight w:val="0"/>
      <w:marTop w:val="0"/>
      <w:marBottom w:val="0"/>
      <w:divBdr>
        <w:top w:val="none" w:sz="0" w:space="0" w:color="auto"/>
        <w:left w:val="none" w:sz="0" w:space="0" w:color="auto"/>
        <w:bottom w:val="none" w:sz="0" w:space="0" w:color="auto"/>
        <w:right w:val="none" w:sz="0" w:space="0" w:color="auto"/>
      </w:divBdr>
    </w:div>
    <w:div w:id="1989817763">
      <w:bodyDiv w:val="1"/>
      <w:marLeft w:val="0"/>
      <w:marRight w:val="0"/>
      <w:marTop w:val="0"/>
      <w:marBottom w:val="0"/>
      <w:divBdr>
        <w:top w:val="none" w:sz="0" w:space="0" w:color="auto"/>
        <w:left w:val="none" w:sz="0" w:space="0" w:color="auto"/>
        <w:bottom w:val="none" w:sz="0" w:space="0" w:color="auto"/>
        <w:right w:val="none" w:sz="0" w:space="0" w:color="auto"/>
      </w:divBdr>
    </w:div>
    <w:div w:id="1990135567">
      <w:bodyDiv w:val="1"/>
      <w:marLeft w:val="0"/>
      <w:marRight w:val="0"/>
      <w:marTop w:val="0"/>
      <w:marBottom w:val="0"/>
      <w:divBdr>
        <w:top w:val="none" w:sz="0" w:space="0" w:color="auto"/>
        <w:left w:val="none" w:sz="0" w:space="0" w:color="auto"/>
        <w:bottom w:val="none" w:sz="0" w:space="0" w:color="auto"/>
        <w:right w:val="none" w:sz="0" w:space="0" w:color="auto"/>
      </w:divBdr>
    </w:div>
    <w:div w:id="1990406010">
      <w:bodyDiv w:val="1"/>
      <w:marLeft w:val="0"/>
      <w:marRight w:val="0"/>
      <w:marTop w:val="0"/>
      <w:marBottom w:val="0"/>
      <w:divBdr>
        <w:top w:val="none" w:sz="0" w:space="0" w:color="auto"/>
        <w:left w:val="none" w:sz="0" w:space="0" w:color="auto"/>
        <w:bottom w:val="none" w:sz="0" w:space="0" w:color="auto"/>
        <w:right w:val="none" w:sz="0" w:space="0" w:color="auto"/>
      </w:divBdr>
    </w:div>
    <w:div w:id="1990472266">
      <w:bodyDiv w:val="1"/>
      <w:marLeft w:val="0"/>
      <w:marRight w:val="0"/>
      <w:marTop w:val="0"/>
      <w:marBottom w:val="0"/>
      <w:divBdr>
        <w:top w:val="none" w:sz="0" w:space="0" w:color="auto"/>
        <w:left w:val="none" w:sz="0" w:space="0" w:color="auto"/>
        <w:bottom w:val="none" w:sz="0" w:space="0" w:color="auto"/>
        <w:right w:val="none" w:sz="0" w:space="0" w:color="auto"/>
      </w:divBdr>
    </w:div>
    <w:div w:id="1991009406">
      <w:bodyDiv w:val="1"/>
      <w:marLeft w:val="0"/>
      <w:marRight w:val="0"/>
      <w:marTop w:val="0"/>
      <w:marBottom w:val="0"/>
      <w:divBdr>
        <w:top w:val="none" w:sz="0" w:space="0" w:color="auto"/>
        <w:left w:val="none" w:sz="0" w:space="0" w:color="auto"/>
        <w:bottom w:val="none" w:sz="0" w:space="0" w:color="auto"/>
        <w:right w:val="none" w:sz="0" w:space="0" w:color="auto"/>
      </w:divBdr>
    </w:div>
    <w:div w:id="1991054375">
      <w:bodyDiv w:val="1"/>
      <w:marLeft w:val="0"/>
      <w:marRight w:val="0"/>
      <w:marTop w:val="0"/>
      <w:marBottom w:val="0"/>
      <w:divBdr>
        <w:top w:val="none" w:sz="0" w:space="0" w:color="auto"/>
        <w:left w:val="none" w:sz="0" w:space="0" w:color="auto"/>
        <w:bottom w:val="none" w:sz="0" w:space="0" w:color="auto"/>
        <w:right w:val="none" w:sz="0" w:space="0" w:color="auto"/>
      </w:divBdr>
    </w:div>
    <w:div w:id="1991248668">
      <w:bodyDiv w:val="1"/>
      <w:marLeft w:val="0"/>
      <w:marRight w:val="0"/>
      <w:marTop w:val="0"/>
      <w:marBottom w:val="0"/>
      <w:divBdr>
        <w:top w:val="none" w:sz="0" w:space="0" w:color="auto"/>
        <w:left w:val="none" w:sz="0" w:space="0" w:color="auto"/>
        <w:bottom w:val="none" w:sz="0" w:space="0" w:color="auto"/>
        <w:right w:val="none" w:sz="0" w:space="0" w:color="auto"/>
      </w:divBdr>
    </w:div>
    <w:div w:id="1991471323">
      <w:bodyDiv w:val="1"/>
      <w:marLeft w:val="0"/>
      <w:marRight w:val="0"/>
      <w:marTop w:val="0"/>
      <w:marBottom w:val="0"/>
      <w:divBdr>
        <w:top w:val="none" w:sz="0" w:space="0" w:color="auto"/>
        <w:left w:val="none" w:sz="0" w:space="0" w:color="auto"/>
        <w:bottom w:val="none" w:sz="0" w:space="0" w:color="auto"/>
        <w:right w:val="none" w:sz="0" w:space="0" w:color="auto"/>
      </w:divBdr>
    </w:div>
    <w:div w:id="1991519058">
      <w:bodyDiv w:val="1"/>
      <w:marLeft w:val="0"/>
      <w:marRight w:val="0"/>
      <w:marTop w:val="0"/>
      <w:marBottom w:val="0"/>
      <w:divBdr>
        <w:top w:val="none" w:sz="0" w:space="0" w:color="auto"/>
        <w:left w:val="none" w:sz="0" w:space="0" w:color="auto"/>
        <w:bottom w:val="none" w:sz="0" w:space="0" w:color="auto"/>
        <w:right w:val="none" w:sz="0" w:space="0" w:color="auto"/>
      </w:divBdr>
    </w:div>
    <w:div w:id="1991783291">
      <w:bodyDiv w:val="1"/>
      <w:marLeft w:val="0"/>
      <w:marRight w:val="0"/>
      <w:marTop w:val="0"/>
      <w:marBottom w:val="0"/>
      <w:divBdr>
        <w:top w:val="none" w:sz="0" w:space="0" w:color="auto"/>
        <w:left w:val="none" w:sz="0" w:space="0" w:color="auto"/>
        <w:bottom w:val="none" w:sz="0" w:space="0" w:color="auto"/>
        <w:right w:val="none" w:sz="0" w:space="0" w:color="auto"/>
      </w:divBdr>
    </w:div>
    <w:div w:id="1991933612">
      <w:bodyDiv w:val="1"/>
      <w:marLeft w:val="0"/>
      <w:marRight w:val="0"/>
      <w:marTop w:val="0"/>
      <w:marBottom w:val="0"/>
      <w:divBdr>
        <w:top w:val="none" w:sz="0" w:space="0" w:color="auto"/>
        <w:left w:val="none" w:sz="0" w:space="0" w:color="auto"/>
        <w:bottom w:val="none" w:sz="0" w:space="0" w:color="auto"/>
        <w:right w:val="none" w:sz="0" w:space="0" w:color="auto"/>
      </w:divBdr>
    </w:div>
    <w:div w:id="1992130362">
      <w:bodyDiv w:val="1"/>
      <w:marLeft w:val="0"/>
      <w:marRight w:val="0"/>
      <w:marTop w:val="0"/>
      <w:marBottom w:val="0"/>
      <w:divBdr>
        <w:top w:val="none" w:sz="0" w:space="0" w:color="auto"/>
        <w:left w:val="none" w:sz="0" w:space="0" w:color="auto"/>
        <w:bottom w:val="none" w:sz="0" w:space="0" w:color="auto"/>
        <w:right w:val="none" w:sz="0" w:space="0" w:color="auto"/>
      </w:divBdr>
    </w:div>
    <w:div w:id="1992170898">
      <w:bodyDiv w:val="1"/>
      <w:marLeft w:val="0"/>
      <w:marRight w:val="0"/>
      <w:marTop w:val="0"/>
      <w:marBottom w:val="0"/>
      <w:divBdr>
        <w:top w:val="none" w:sz="0" w:space="0" w:color="auto"/>
        <w:left w:val="none" w:sz="0" w:space="0" w:color="auto"/>
        <w:bottom w:val="none" w:sz="0" w:space="0" w:color="auto"/>
        <w:right w:val="none" w:sz="0" w:space="0" w:color="auto"/>
      </w:divBdr>
    </w:div>
    <w:div w:id="1992172606">
      <w:bodyDiv w:val="1"/>
      <w:marLeft w:val="0"/>
      <w:marRight w:val="0"/>
      <w:marTop w:val="0"/>
      <w:marBottom w:val="0"/>
      <w:divBdr>
        <w:top w:val="none" w:sz="0" w:space="0" w:color="auto"/>
        <w:left w:val="none" w:sz="0" w:space="0" w:color="auto"/>
        <w:bottom w:val="none" w:sz="0" w:space="0" w:color="auto"/>
        <w:right w:val="none" w:sz="0" w:space="0" w:color="auto"/>
      </w:divBdr>
    </w:div>
    <w:div w:id="1992559985">
      <w:bodyDiv w:val="1"/>
      <w:marLeft w:val="0"/>
      <w:marRight w:val="0"/>
      <w:marTop w:val="0"/>
      <w:marBottom w:val="0"/>
      <w:divBdr>
        <w:top w:val="none" w:sz="0" w:space="0" w:color="auto"/>
        <w:left w:val="none" w:sz="0" w:space="0" w:color="auto"/>
        <w:bottom w:val="none" w:sz="0" w:space="0" w:color="auto"/>
        <w:right w:val="none" w:sz="0" w:space="0" w:color="auto"/>
      </w:divBdr>
    </w:div>
    <w:div w:id="1992714920">
      <w:bodyDiv w:val="1"/>
      <w:marLeft w:val="0"/>
      <w:marRight w:val="0"/>
      <w:marTop w:val="0"/>
      <w:marBottom w:val="0"/>
      <w:divBdr>
        <w:top w:val="none" w:sz="0" w:space="0" w:color="auto"/>
        <w:left w:val="none" w:sz="0" w:space="0" w:color="auto"/>
        <w:bottom w:val="none" w:sz="0" w:space="0" w:color="auto"/>
        <w:right w:val="none" w:sz="0" w:space="0" w:color="auto"/>
      </w:divBdr>
    </w:div>
    <w:div w:id="1993362768">
      <w:bodyDiv w:val="1"/>
      <w:marLeft w:val="0"/>
      <w:marRight w:val="0"/>
      <w:marTop w:val="0"/>
      <w:marBottom w:val="0"/>
      <w:divBdr>
        <w:top w:val="none" w:sz="0" w:space="0" w:color="auto"/>
        <w:left w:val="none" w:sz="0" w:space="0" w:color="auto"/>
        <w:bottom w:val="none" w:sz="0" w:space="0" w:color="auto"/>
        <w:right w:val="none" w:sz="0" w:space="0" w:color="auto"/>
      </w:divBdr>
    </w:div>
    <w:div w:id="1994408130">
      <w:bodyDiv w:val="1"/>
      <w:marLeft w:val="0"/>
      <w:marRight w:val="0"/>
      <w:marTop w:val="0"/>
      <w:marBottom w:val="0"/>
      <w:divBdr>
        <w:top w:val="none" w:sz="0" w:space="0" w:color="auto"/>
        <w:left w:val="none" w:sz="0" w:space="0" w:color="auto"/>
        <w:bottom w:val="none" w:sz="0" w:space="0" w:color="auto"/>
        <w:right w:val="none" w:sz="0" w:space="0" w:color="auto"/>
      </w:divBdr>
    </w:div>
    <w:div w:id="1994484501">
      <w:bodyDiv w:val="1"/>
      <w:marLeft w:val="0"/>
      <w:marRight w:val="0"/>
      <w:marTop w:val="0"/>
      <w:marBottom w:val="0"/>
      <w:divBdr>
        <w:top w:val="none" w:sz="0" w:space="0" w:color="auto"/>
        <w:left w:val="none" w:sz="0" w:space="0" w:color="auto"/>
        <w:bottom w:val="none" w:sz="0" w:space="0" w:color="auto"/>
        <w:right w:val="none" w:sz="0" w:space="0" w:color="auto"/>
      </w:divBdr>
    </w:div>
    <w:div w:id="1994554580">
      <w:bodyDiv w:val="1"/>
      <w:marLeft w:val="0"/>
      <w:marRight w:val="0"/>
      <w:marTop w:val="0"/>
      <w:marBottom w:val="0"/>
      <w:divBdr>
        <w:top w:val="none" w:sz="0" w:space="0" w:color="auto"/>
        <w:left w:val="none" w:sz="0" w:space="0" w:color="auto"/>
        <w:bottom w:val="none" w:sz="0" w:space="0" w:color="auto"/>
        <w:right w:val="none" w:sz="0" w:space="0" w:color="auto"/>
      </w:divBdr>
    </w:div>
    <w:div w:id="1994600107">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77333">
      <w:bodyDiv w:val="1"/>
      <w:marLeft w:val="0"/>
      <w:marRight w:val="0"/>
      <w:marTop w:val="0"/>
      <w:marBottom w:val="0"/>
      <w:divBdr>
        <w:top w:val="none" w:sz="0" w:space="0" w:color="auto"/>
        <w:left w:val="none" w:sz="0" w:space="0" w:color="auto"/>
        <w:bottom w:val="none" w:sz="0" w:space="0" w:color="auto"/>
        <w:right w:val="none" w:sz="0" w:space="0" w:color="auto"/>
      </w:divBdr>
    </w:div>
    <w:div w:id="1994721405">
      <w:bodyDiv w:val="1"/>
      <w:marLeft w:val="0"/>
      <w:marRight w:val="0"/>
      <w:marTop w:val="0"/>
      <w:marBottom w:val="0"/>
      <w:divBdr>
        <w:top w:val="none" w:sz="0" w:space="0" w:color="auto"/>
        <w:left w:val="none" w:sz="0" w:space="0" w:color="auto"/>
        <w:bottom w:val="none" w:sz="0" w:space="0" w:color="auto"/>
        <w:right w:val="none" w:sz="0" w:space="0" w:color="auto"/>
      </w:divBdr>
    </w:div>
    <w:div w:id="1994749109">
      <w:bodyDiv w:val="1"/>
      <w:marLeft w:val="0"/>
      <w:marRight w:val="0"/>
      <w:marTop w:val="0"/>
      <w:marBottom w:val="0"/>
      <w:divBdr>
        <w:top w:val="none" w:sz="0" w:space="0" w:color="auto"/>
        <w:left w:val="none" w:sz="0" w:space="0" w:color="auto"/>
        <w:bottom w:val="none" w:sz="0" w:space="0" w:color="auto"/>
        <w:right w:val="none" w:sz="0" w:space="0" w:color="auto"/>
      </w:divBdr>
    </w:div>
    <w:div w:id="1994988146">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720953">
      <w:bodyDiv w:val="1"/>
      <w:marLeft w:val="0"/>
      <w:marRight w:val="0"/>
      <w:marTop w:val="0"/>
      <w:marBottom w:val="0"/>
      <w:divBdr>
        <w:top w:val="none" w:sz="0" w:space="0" w:color="auto"/>
        <w:left w:val="none" w:sz="0" w:space="0" w:color="auto"/>
        <w:bottom w:val="none" w:sz="0" w:space="0" w:color="auto"/>
        <w:right w:val="none" w:sz="0" w:space="0" w:color="auto"/>
      </w:divBdr>
    </w:div>
    <w:div w:id="1995797461">
      <w:bodyDiv w:val="1"/>
      <w:marLeft w:val="0"/>
      <w:marRight w:val="0"/>
      <w:marTop w:val="0"/>
      <w:marBottom w:val="0"/>
      <w:divBdr>
        <w:top w:val="none" w:sz="0" w:space="0" w:color="auto"/>
        <w:left w:val="none" w:sz="0" w:space="0" w:color="auto"/>
        <w:bottom w:val="none" w:sz="0" w:space="0" w:color="auto"/>
        <w:right w:val="none" w:sz="0" w:space="0" w:color="auto"/>
      </w:divBdr>
    </w:div>
    <w:div w:id="1995914611">
      <w:bodyDiv w:val="1"/>
      <w:marLeft w:val="0"/>
      <w:marRight w:val="0"/>
      <w:marTop w:val="0"/>
      <w:marBottom w:val="0"/>
      <w:divBdr>
        <w:top w:val="none" w:sz="0" w:space="0" w:color="auto"/>
        <w:left w:val="none" w:sz="0" w:space="0" w:color="auto"/>
        <w:bottom w:val="none" w:sz="0" w:space="0" w:color="auto"/>
        <w:right w:val="none" w:sz="0" w:space="0" w:color="auto"/>
      </w:divBdr>
    </w:div>
    <w:div w:id="1996061149">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1231">
      <w:bodyDiv w:val="1"/>
      <w:marLeft w:val="0"/>
      <w:marRight w:val="0"/>
      <w:marTop w:val="0"/>
      <w:marBottom w:val="0"/>
      <w:divBdr>
        <w:top w:val="none" w:sz="0" w:space="0" w:color="auto"/>
        <w:left w:val="none" w:sz="0" w:space="0" w:color="auto"/>
        <w:bottom w:val="none" w:sz="0" w:space="0" w:color="auto"/>
        <w:right w:val="none" w:sz="0" w:space="0" w:color="auto"/>
      </w:divBdr>
    </w:div>
    <w:div w:id="1996446657">
      <w:bodyDiv w:val="1"/>
      <w:marLeft w:val="0"/>
      <w:marRight w:val="0"/>
      <w:marTop w:val="0"/>
      <w:marBottom w:val="0"/>
      <w:divBdr>
        <w:top w:val="none" w:sz="0" w:space="0" w:color="auto"/>
        <w:left w:val="none" w:sz="0" w:space="0" w:color="auto"/>
        <w:bottom w:val="none" w:sz="0" w:space="0" w:color="auto"/>
        <w:right w:val="none" w:sz="0" w:space="0" w:color="auto"/>
      </w:divBdr>
    </w:div>
    <w:div w:id="1996446697">
      <w:bodyDiv w:val="1"/>
      <w:marLeft w:val="0"/>
      <w:marRight w:val="0"/>
      <w:marTop w:val="0"/>
      <w:marBottom w:val="0"/>
      <w:divBdr>
        <w:top w:val="none" w:sz="0" w:space="0" w:color="auto"/>
        <w:left w:val="none" w:sz="0" w:space="0" w:color="auto"/>
        <w:bottom w:val="none" w:sz="0" w:space="0" w:color="auto"/>
        <w:right w:val="none" w:sz="0" w:space="0" w:color="auto"/>
      </w:divBdr>
    </w:div>
    <w:div w:id="1996643189">
      <w:bodyDiv w:val="1"/>
      <w:marLeft w:val="0"/>
      <w:marRight w:val="0"/>
      <w:marTop w:val="0"/>
      <w:marBottom w:val="0"/>
      <w:divBdr>
        <w:top w:val="none" w:sz="0" w:space="0" w:color="auto"/>
        <w:left w:val="none" w:sz="0" w:space="0" w:color="auto"/>
        <w:bottom w:val="none" w:sz="0" w:space="0" w:color="auto"/>
        <w:right w:val="none" w:sz="0" w:space="0" w:color="auto"/>
      </w:divBdr>
    </w:div>
    <w:div w:id="1996910718">
      <w:bodyDiv w:val="1"/>
      <w:marLeft w:val="0"/>
      <w:marRight w:val="0"/>
      <w:marTop w:val="0"/>
      <w:marBottom w:val="0"/>
      <w:divBdr>
        <w:top w:val="none" w:sz="0" w:space="0" w:color="auto"/>
        <w:left w:val="none" w:sz="0" w:space="0" w:color="auto"/>
        <w:bottom w:val="none" w:sz="0" w:space="0" w:color="auto"/>
        <w:right w:val="none" w:sz="0" w:space="0" w:color="auto"/>
      </w:divBdr>
    </w:div>
    <w:div w:id="1996911254">
      <w:bodyDiv w:val="1"/>
      <w:marLeft w:val="0"/>
      <w:marRight w:val="0"/>
      <w:marTop w:val="0"/>
      <w:marBottom w:val="0"/>
      <w:divBdr>
        <w:top w:val="none" w:sz="0" w:space="0" w:color="auto"/>
        <w:left w:val="none" w:sz="0" w:space="0" w:color="auto"/>
        <w:bottom w:val="none" w:sz="0" w:space="0" w:color="auto"/>
        <w:right w:val="none" w:sz="0" w:space="0" w:color="auto"/>
      </w:divBdr>
    </w:div>
    <w:div w:id="1997105438">
      <w:bodyDiv w:val="1"/>
      <w:marLeft w:val="0"/>
      <w:marRight w:val="0"/>
      <w:marTop w:val="0"/>
      <w:marBottom w:val="0"/>
      <w:divBdr>
        <w:top w:val="none" w:sz="0" w:space="0" w:color="auto"/>
        <w:left w:val="none" w:sz="0" w:space="0" w:color="auto"/>
        <w:bottom w:val="none" w:sz="0" w:space="0" w:color="auto"/>
        <w:right w:val="none" w:sz="0" w:space="0" w:color="auto"/>
      </w:divBdr>
    </w:div>
    <w:div w:id="1997107187">
      <w:bodyDiv w:val="1"/>
      <w:marLeft w:val="0"/>
      <w:marRight w:val="0"/>
      <w:marTop w:val="0"/>
      <w:marBottom w:val="0"/>
      <w:divBdr>
        <w:top w:val="none" w:sz="0" w:space="0" w:color="auto"/>
        <w:left w:val="none" w:sz="0" w:space="0" w:color="auto"/>
        <w:bottom w:val="none" w:sz="0" w:space="0" w:color="auto"/>
        <w:right w:val="none" w:sz="0" w:space="0" w:color="auto"/>
      </w:divBdr>
    </w:div>
    <w:div w:id="1997108872">
      <w:bodyDiv w:val="1"/>
      <w:marLeft w:val="0"/>
      <w:marRight w:val="0"/>
      <w:marTop w:val="0"/>
      <w:marBottom w:val="0"/>
      <w:divBdr>
        <w:top w:val="none" w:sz="0" w:space="0" w:color="auto"/>
        <w:left w:val="none" w:sz="0" w:space="0" w:color="auto"/>
        <w:bottom w:val="none" w:sz="0" w:space="0" w:color="auto"/>
        <w:right w:val="none" w:sz="0" w:space="0" w:color="auto"/>
      </w:divBdr>
    </w:div>
    <w:div w:id="1997295264">
      <w:bodyDiv w:val="1"/>
      <w:marLeft w:val="0"/>
      <w:marRight w:val="0"/>
      <w:marTop w:val="0"/>
      <w:marBottom w:val="0"/>
      <w:divBdr>
        <w:top w:val="none" w:sz="0" w:space="0" w:color="auto"/>
        <w:left w:val="none" w:sz="0" w:space="0" w:color="auto"/>
        <w:bottom w:val="none" w:sz="0" w:space="0" w:color="auto"/>
        <w:right w:val="none" w:sz="0" w:space="0" w:color="auto"/>
      </w:divBdr>
    </w:div>
    <w:div w:id="1997417935">
      <w:bodyDiv w:val="1"/>
      <w:marLeft w:val="0"/>
      <w:marRight w:val="0"/>
      <w:marTop w:val="0"/>
      <w:marBottom w:val="0"/>
      <w:divBdr>
        <w:top w:val="none" w:sz="0" w:space="0" w:color="auto"/>
        <w:left w:val="none" w:sz="0" w:space="0" w:color="auto"/>
        <w:bottom w:val="none" w:sz="0" w:space="0" w:color="auto"/>
        <w:right w:val="none" w:sz="0" w:space="0" w:color="auto"/>
      </w:divBdr>
    </w:div>
    <w:div w:id="1997757281">
      <w:bodyDiv w:val="1"/>
      <w:marLeft w:val="0"/>
      <w:marRight w:val="0"/>
      <w:marTop w:val="0"/>
      <w:marBottom w:val="0"/>
      <w:divBdr>
        <w:top w:val="none" w:sz="0" w:space="0" w:color="auto"/>
        <w:left w:val="none" w:sz="0" w:space="0" w:color="auto"/>
        <w:bottom w:val="none" w:sz="0" w:space="0" w:color="auto"/>
        <w:right w:val="none" w:sz="0" w:space="0" w:color="auto"/>
      </w:divBdr>
    </w:div>
    <w:div w:id="1997831800">
      <w:bodyDiv w:val="1"/>
      <w:marLeft w:val="0"/>
      <w:marRight w:val="0"/>
      <w:marTop w:val="0"/>
      <w:marBottom w:val="0"/>
      <w:divBdr>
        <w:top w:val="none" w:sz="0" w:space="0" w:color="auto"/>
        <w:left w:val="none" w:sz="0" w:space="0" w:color="auto"/>
        <w:bottom w:val="none" w:sz="0" w:space="0" w:color="auto"/>
        <w:right w:val="none" w:sz="0" w:space="0" w:color="auto"/>
      </w:divBdr>
    </w:div>
    <w:div w:id="1998066315">
      <w:bodyDiv w:val="1"/>
      <w:marLeft w:val="0"/>
      <w:marRight w:val="0"/>
      <w:marTop w:val="0"/>
      <w:marBottom w:val="0"/>
      <w:divBdr>
        <w:top w:val="none" w:sz="0" w:space="0" w:color="auto"/>
        <w:left w:val="none" w:sz="0" w:space="0" w:color="auto"/>
        <w:bottom w:val="none" w:sz="0" w:space="0" w:color="auto"/>
        <w:right w:val="none" w:sz="0" w:space="0" w:color="auto"/>
      </w:divBdr>
    </w:div>
    <w:div w:id="1998335747">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3081">
      <w:bodyDiv w:val="1"/>
      <w:marLeft w:val="0"/>
      <w:marRight w:val="0"/>
      <w:marTop w:val="0"/>
      <w:marBottom w:val="0"/>
      <w:divBdr>
        <w:top w:val="none" w:sz="0" w:space="0" w:color="auto"/>
        <w:left w:val="none" w:sz="0" w:space="0" w:color="auto"/>
        <w:bottom w:val="none" w:sz="0" w:space="0" w:color="auto"/>
        <w:right w:val="none" w:sz="0" w:space="0" w:color="auto"/>
      </w:divBdr>
    </w:div>
    <w:div w:id="1999112488">
      <w:bodyDiv w:val="1"/>
      <w:marLeft w:val="0"/>
      <w:marRight w:val="0"/>
      <w:marTop w:val="0"/>
      <w:marBottom w:val="0"/>
      <w:divBdr>
        <w:top w:val="none" w:sz="0" w:space="0" w:color="auto"/>
        <w:left w:val="none" w:sz="0" w:space="0" w:color="auto"/>
        <w:bottom w:val="none" w:sz="0" w:space="0" w:color="auto"/>
        <w:right w:val="none" w:sz="0" w:space="0" w:color="auto"/>
      </w:divBdr>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6870">
      <w:bodyDiv w:val="1"/>
      <w:marLeft w:val="0"/>
      <w:marRight w:val="0"/>
      <w:marTop w:val="0"/>
      <w:marBottom w:val="0"/>
      <w:divBdr>
        <w:top w:val="none" w:sz="0" w:space="0" w:color="auto"/>
        <w:left w:val="none" w:sz="0" w:space="0" w:color="auto"/>
        <w:bottom w:val="none" w:sz="0" w:space="0" w:color="auto"/>
        <w:right w:val="none" w:sz="0" w:space="0" w:color="auto"/>
      </w:divBdr>
    </w:div>
    <w:div w:id="1999264272">
      <w:bodyDiv w:val="1"/>
      <w:marLeft w:val="0"/>
      <w:marRight w:val="0"/>
      <w:marTop w:val="0"/>
      <w:marBottom w:val="0"/>
      <w:divBdr>
        <w:top w:val="none" w:sz="0" w:space="0" w:color="auto"/>
        <w:left w:val="none" w:sz="0" w:space="0" w:color="auto"/>
        <w:bottom w:val="none" w:sz="0" w:space="0" w:color="auto"/>
        <w:right w:val="none" w:sz="0" w:space="0" w:color="auto"/>
      </w:divBdr>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578838">
      <w:bodyDiv w:val="1"/>
      <w:marLeft w:val="0"/>
      <w:marRight w:val="0"/>
      <w:marTop w:val="0"/>
      <w:marBottom w:val="0"/>
      <w:divBdr>
        <w:top w:val="none" w:sz="0" w:space="0" w:color="auto"/>
        <w:left w:val="none" w:sz="0" w:space="0" w:color="auto"/>
        <w:bottom w:val="none" w:sz="0" w:space="0" w:color="auto"/>
        <w:right w:val="none" w:sz="0" w:space="0" w:color="auto"/>
      </w:divBdr>
    </w:div>
    <w:div w:id="1999651077">
      <w:bodyDiv w:val="1"/>
      <w:marLeft w:val="0"/>
      <w:marRight w:val="0"/>
      <w:marTop w:val="0"/>
      <w:marBottom w:val="0"/>
      <w:divBdr>
        <w:top w:val="none" w:sz="0" w:space="0" w:color="auto"/>
        <w:left w:val="none" w:sz="0" w:space="0" w:color="auto"/>
        <w:bottom w:val="none" w:sz="0" w:space="0" w:color="auto"/>
        <w:right w:val="none" w:sz="0" w:space="0" w:color="auto"/>
      </w:divBdr>
    </w:div>
    <w:div w:id="1999726757">
      <w:bodyDiv w:val="1"/>
      <w:marLeft w:val="0"/>
      <w:marRight w:val="0"/>
      <w:marTop w:val="0"/>
      <w:marBottom w:val="0"/>
      <w:divBdr>
        <w:top w:val="none" w:sz="0" w:space="0" w:color="auto"/>
        <w:left w:val="none" w:sz="0" w:space="0" w:color="auto"/>
        <w:bottom w:val="none" w:sz="0" w:space="0" w:color="auto"/>
        <w:right w:val="none" w:sz="0" w:space="0" w:color="auto"/>
      </w:divBdr>
    </w:div>
    <w:div w:id="1999991661">
      <w:bodyDiv w:val="1"/>
      <w:marLeft w:val="0"/>
      <w:marRight w:val="0"/>
      <w:marTop w:val="0"/>
      <w:marBottom w:val="0"/>
      <w:divBdr>
        <w:top w:val="none" w:sz="0" w:space="0" w:color="auto"/>
        <w:left w:val="none" w:sz="0" w:space="0" w:color="auto"/>
        <w:bottom w:val="none" w:sz="0" w:space="0" w:color="auto"/>
        <w:right w:val="none" w:sz="0" w:space="0" w:color="auto"/>
      </w:divBdr>
    </w:div>
    <w:div w:id="2000034993">
      <w:bodyDiv w:val="1"/>
      <w:marLeft w:val="0"/>
      <w:marRight w:val="0"/>
      <w:marTop w:val="0"/>
      <w:marBottom w:val="0"/>
      <w:divBdr>
        <w:top w:val="none" w:sz="0" w:space="0" w:color="auto"/>
        <w:left w:val="none" w:sz="0" w:space="0" w:color="auto"/>
        <w:bottom w:val="none" w:sz="0" w:space="0" w:color="auto"/>
        <w:right w:val="none" w:sz="0" w:space="0" w:color="auto"/>
      </w:divBdr>
    </w:div>
    <w:div w:id="2000112312">
      <w:bodyDiv w:val="1"/>
      <w:marLeft w:val="0"/>
      <w:marRight w:val="0"/>
      <w:marTop w:val="0"/>
      <w:marBottom w:val="0"/>
      <w:divBdr>
        <w:top w:val="none" w:sz="0" w:space="0" w:color="auto"/>
        <w:left w:val="none" w:sz="0" w:space="0" w:color="auto"/>
        <w:bottom w:val="none" w:sz="0" w:space="0" w:color="auto"/>
        <w:right w:val="none" w:sz="0" w:space="0" w:color="auto"/>
      </w:divBdr>
    </w:div>
    <w:div w:id="2000187814">
      <w:bodyDiv w:val="1"/>
      <w:marLeft w:val="0"/>
      <w:marRight w:val="0"/>
      <w:marTop w:val="0"/>
      <w:marBottom w:val="0"/>
      <w:divBdr>
        <w:top w:val="none" w:sz="0" w:space="0" w:color="auto"/>
        <w:left w:val="none" w:sz="0" w:space="0" w:color="auto"/>
        <w:bottom w:val="none" w:sz="0" w:space="0" w:color="auto"/>
        <w:right w:val="none" w:sz="0" w:space="0" w:color="auto"/>
      </w:divBdr>
    </w:div>
    <w:div w:id="2000305289">
      <w:bodyDiv w:val="1"/>
      <w:marLeft w:val="0"/>
      <w:marRight w:val="0"/>
      <w:marTop w:val="0"/>
      <w:marBottom w:val="0"/>
      <w:divBdr>
        <w:top w:val="none" w:sz="0" w:space="0" w:color="auto"/>
        <w:left w:val="none" w:sz="0" w:space="0" w:color="auto"/>
        <w:bottom w:val="none" w:sz="0" w:space="0" w:color="auto"/>
        <w:right w:val="none" w:sz="0" w:space="0" w:color="auto"/>
      </w:divBdr>
    </w:div>
    <w:div w:id="2000496220">
      <w:bodyDiv w:val="1"/>
      <w:marLeft w:val="0"/>
      <w:marRight w:val="0"/>
      <w:marTop w:val="0"/>
      <w:marBottom w:val="0"/>
      <w:divBdr>
        <w:top w:val="none" w:sz="0" w:space="0" w:color="auto"/>
        <w:left w:val="none" w:sz="0" w:space="0" w:color="auto"/>
        <w:bottom w:val="none" w:sz="0" w:space="0" w:color="auto"/>
        <w:right w:val="none" w:sz="0" w:space="0" w:color="auto"/>
      </w:divBdr>
    </w:div>
    <w:div w:id="2000771819">
      <w:bodyDiv w:val="1"/>
      <w:marLeft w:val="0"/>
      <w:marRight w:val="0"/>
      <w:marTop w:val="0"/>
      <w:marBottom w:val="0"/>
      <w:divBdr>
        <w:top w:val="none" w:sz="0" w:space="0" w:color="auto"/>
        <w:left w:val="none" w:sz="0" w:space="0" w:color="auto"/>
        <w:bottom w:val="none" w:sz="0" w:space="0" w:color="auto"/>
        <w:right w:val="none" w:sz="0" w:space="0" w:color="auto"/>
      </w:divBdr>
    </w:div>
    <w:div w:id="2000883157">
      <w:bodyDiv w:val="1"/>
      <w:marLeft w:val="0"/>
      <w:marRight w:val="0"/>
      <w:marTop w:val="0"/>
      <w:marBottom w:val="0"/>
      <w:divBdr>
        <w:top w:val="none" w:sz="0" w:space="0" w:color="auto"/>
        <w:left w:val="none" w:sz="0" w:space="0" w:color="auto"/>
        <w:bottom w:val="none" w:sz="0" w:space="0" w:color="auto"/>
        <w:right w:val="none" w:sz="0" w:space="0" w:color="auto"/>
      </w:divBdr>
    </w:div>
    <w:div w:id="2000886524">
      <w:bodyDiv w:val="1"/>
      <w:marLeft w:val="0"/>
      <w:marRight w:val="0"/>
      <w:marTop w:val="0"/>
      <w:marBottom w:val="0"/>
      <w:divBdr>
        <w:top w:val="none" w:sz="0" w:space="0" w:color="auto"/>
        <w:left w:val="none" w:sz="0" w:space="0" w:color="auto"/>
        <w:bottom w:val="none" w:sz="0" w:space="0" w:color="auto"/>
        <w:right w:val="none" w:sz="0" w:space="0" w:color="auto"/>
      </w:divBdr>
    </w:div>
    <w:div w:id="2000961188">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342964">
      <w:bodyDiv w:val="1"/>
      <w:marLeft w:val="0"/>
      <w:marRight w:val="0"/>
      <w:marTop w:val="0"/>
      <w:marBottom w:val="0"/>
      <w:divBdr>
        <w:top w:val="none" w:sz="0" w:space="0" w:color="auto"/>
        <w:left w:val="none" w:sz="0" w:space="0" w:color="auto"/>
        <w:bottom w:val="none" w:sz="0" w:space="0" w:color="auto"/>
        <w:right w:val="none" w:sz="0" w:space="0" w:color="auto"/>
      </w:divBdr>
    </w:div>
    <w:div w:id="2001499869">
      <w:bodyDiv w:val="1"/>
      <w:marLeft w:val="0"/>
      <w:marRight w:val="0"/>
      <w:marTop w:val="0"/>
      <w:marBottom w:val="0"/>
      <w:divBdr>
        <w:top w:val="none" w:sz="0" w:space="0" w:color="auto"/>
        <w:left w:val="none" w:sz="0" w:space="0" w:color="auto"/>
        <w:bottom w:val="none" w:sz="0" w:space="0" w:color="auto"/>
        <w:right w:val="none" w:sz="0" w:space="0" w:color="auto"/>
      </w:divBdr>
    </w:div>
    <w:div w:id="2001690334">
      <w:bodyDiv w:val="1"/>
      <w:marLeft w:val="0"/>
      <w:marRight w:val="0"/>
      <w:marTop w:val="0"/>
      <w:marBottom w:val="0"/>
      <w:divBdr>
        <w:top w:val="none" w:sz="0" w:space="0" w:color="auto"/>
        <w:left w:val="none" w:sz="0" w:space="0" w:color="auto"/>
        <w:bottom w:val="none" w:sz="0" w:space="0" w:color="auto"/>
        <w:right w:val="none" w:sz="0" w:space="0" w:color="auto"/>
      </w:divBdr>
    </w:div>
    <w:div w:id="2001808871">
      <w:bodyDiv w:val="1"/>
      <w:marLeft w:val="0"/>
      <w:marRight w:val="0"/>
      <w:marTop w:val="0"/>
      <w:marBottom w:val="0"/>
      <w:divBdr>
        <w:top w:val="none" w:sz="0" w:space="0" w:color="auto"/>
        <w:left w:val="none" w:sz="0" w:space="0" w:color="auto"/>
        <w:bottom w:val="none" w:sz="0" w:space="0" w:color="auto"/>
        <w:right w:val="none" w:sz="0" w:space="0" w:color="auto"/>
      </w:divBdr>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998489">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154946">
      <w:bodyDiv w:val="1"/>
      <w:marLeft w:val="0"/>
      <w:marRight w:val="0"/>
      <w:marTop w:val="0"/>
      <w:marBottom w:val="0"/>
      <w:divBdr>
        <w:top w:val="none" w:sz="0" w:space="0" w:color="auto"/>
        <w:left w:val="none" w:sz="0" w:space="0" w:color="auto"/>
        <w:bottom w:val="none" w:sz="0" w:space="0" w:color="auto"/>
        <w:right w:val="none" w:sz="0" w:space="0" w:color="auto"/>
      </w:divBdr>
    </w:div>
    <w:div w:id="2002731427">
      <w:bodyDiv w:val="1"/>
      <w:marLeft w:val="0"/>
      <w:marRight w:val="0"/>
      <w:marTop w:val="0"/>
      <w:marBottom w:val="0"/>
      <w:divBdr>
        <w:top w:val="none" w:sz="0" w:space="0" w:color="auto"/>
        <w:left w:val="none" w:sz="0" w:space="0" w:color="auto"/>
        <w:bottom w:val="none" w:sz="0" w:space="0" w:color="auto"/>
        <w:right w:val="none" w:sz="0" w:space="0" w:color="auto"/>
      </w:divBdr>
    </w:div>
    <w:div w:id="2002805387">
      <w:bodyDiv w:val="1"/>
      <w:marLeft w:val="0"/>
      <w:marRight w:val="0"/>
      <w:marTop w:val="0"/>
      <w:marBottom w:val="0"/>
      <w:divBdr>
        <w:top w:val="none" w:sz="0" w:space="0" w:color="auto"/>
        <w:left w:val="none" w:sz="0" w:space="0" w:color="auto"/>
        <w:bottom w:val="none" w:sz="0" w:space="0" w:color="auto"/>
        <w:right w:val="none" w:sz="0" w:space="0" w:color="auto"/>
      </w:divBdr>
    </w:div>
    <w:div w:id="2002807219">
      <w:bodyDiv w:val="1"/>
      <w:marLeft w:val="0"/>
      <w:marRight w:val="0"/>
      <w:marTop w:val="0"/>
      <w:marBottom w:val="0"/>
      <w:divBdr>
        <w:top w:val="none" w:sz="0" w:space="0" w:color="auto"/>
        <w:left w:val="none" w:sz="0" w:space="0" w:color="auto"/>
        <w:bottom w:val="none" w:sz="0" w:space="0" w:color="auto"/>
        <w:right w:val="none" w:sz="0" w:space="0" w:color="auto"/>
      </w:divBdr>
    </w:div>
    <w:div w:id="2002923817">
      <w:bodyDiv w:val="1"/>
      <w:marLeft w:val="0"/>
      <w:marRight w:val="0"/>
      <w:marTop w:val="0"/>
      <w:marBottom w:val="0"/>
      <w:divBdr>
        <w:top w:val="none" w:sz="0" w:space="0" w:color="auto"/>
        <w:left w:val="none" w:sz="0" w:space="0" w:color="auto"/>
        <w:bottom w:val="none" w:sz="0" w:space="0" w:color="auto"/>
        <w:right w:val="none" w:sz="0" w:space="0" w:color="auto"/>
      </w:divBdr>
    </w:div>
    <w:div w:id="2003002997">
      <w:bodyDiv w:val="1"/>
      <w:marLeft w:val="0"/>
      <w:marRight w:val="0"/>
      <w:marTop w:val="0"/>
      <w:marBottom w:val="0"/>
      <w:divBdr>
        <w:top w:val="none" w:sz="0" w:space="0" w:color="auto"/>
        <w:left w:val="none" w:sz="0" w:space="0" w:color="auto"/>
        <w:bottom w:val="none" w:sz="0" w:space="0" w:color="auto"/>
        <w:right w:val="none" w:sz="0" w:space="0" w:color="auto"/>
      </w:divBdr>
    </w:div>
    <w:div w:id="2003007012">
      <w:bodyDiv w:val="1"/>
      <w:marLeft w:val="0"/>
      <w:marRight w:val="0"/>
      <w:marTop w:val="0"/>
      <w:marBottom w:val="0"/>
      <w:divBdr>
        <w:top w:val="none" w:sz="0" w:space="0" w:color="auto"/>
        <w:left w:val="none" w:sz="0" w:space="0" w:color="auto"/>
        <w:bottom w:val="none" w:sz="0" w:space="0" w:color="auto"/>
        <w:right w:val="none" w:sz="0" w:space="0" w:color="auto"/>
      </w:divBdr>
    </w:div>
    <w:div w:id="2003119065">
      <w:bodyDiv w:val="1"/>
      <w:marLeft w:val="0"/>
      <w:marRight w:val="0"/>
      <w:marTop w:val="0"/>
      <w:marBottom w:val="0"/>
      <w:divBdr>
        <w:top w:val="none" w:sz="0" w:space="0" w:color="auto"/>
        <w:left w:val="none" w:sz="0" w:space="0" w:color="auto"/>
        <w:bottom w:val="none" w:sz="0" w:space="0" w:color="auto"/>
        <w:right w:val="none" w:sz="0" w:space="0" w:color="auto"/>
      </w:divBdr>
    </w:div>
    <w:div w:id="2003198577">
      <w:bodyDiv w:val="1"/>
      <w:marLeft w:val="0"/>
      <w:marRight w:val="0"/>
      <w:marTop w:val="0"/>
      <w:marBottom w:val="0"/>
      <w:divBdr>
        <w:top w:val="none" w:sz="0" w:space="0" w:color="auto"/>
        <w:left w:val="none" w:sz="0" w:space="0" w:color="auto"/>
        <w:bottom w:val="none" w:sz="0" w:space="0" w:color="auto"/>
        <w:right w:val="none" w:sz="0" w:space="0" w:color="auto"/>
      </w:divBdr>
    </w:div>
    <w:div w:id="2003387381">
      <w:bodyDiv w:val="1"/>
      <w:marLeft w:val="0"/>
      <w:marRight w:val="0"/>
      <w:marTop w:val="0"/>
      <w:marBottom w:val="0"/>
      <w:divBdr>
        <w:top w:val="none" w:sz="0" w:space="0" w:color="auto"/>
        <w:left w:val="none" w:sz="0" w:space="0" w:color="auto"/>
        <w:bottom w:val="none" w:sz="0" w:space="0" w:color="auto"/>
        <w:right w:val="none" w:sz="0" w:space="0" w:color="auto"/>
      </w:divBdr>
    </w:div>
    <w:div w:id="2003435649">
      <w:bodyDiv w:val="1"/>
      <w:marLeft w:val="0"/>
      <w:marRight w:val="0"/>
      <w:marTop w:val="0"/>
      <w:marBottom w:val="0"/>
      <w:divBdr>
        <w:top w:val="none" w:sz="0" w:space="0" w:color="auto"/>
        <w:left w:val="none" w:sz="0" w:space="0" w:color="auto"/>
        <w:bottom w:val="none" w:sz="0" w:space="0" w:color="auto"/>
        <w:right w:val="none" w:sz="0" w:space="0" w:color="auto"/>
      </w:divBdr>
    </w:div>
    <w:div w:id="2003505259">
      <w:bodyDiv w:val="1"/>
      <w:marLeft w:val="0"/>
      <w:marRight w:val="0"/>
      <w:marTop w:val="0"/>
      <w:marBottom w:val="0"/>
      <w:divBdr>
        <w:top w:val="none" w:sz="0" w:space="0" w:color="auto"/>
        <w:left w:val="none" w:sz="0" w:space="0" w:color="auto"/>
        <w:bottom w:val="none" w:sz="0" w:space="0" w:color="auto"/>
        <w:right w:val="none" w:sz="0" w:space="0" w:color="auto"/>
      </w:divBdr>
    </w:div>
    <w:div w:id="2003582178">
      <w:bodyDiv w:val="1"/>
      <w:marLeft w:val="0"/>
      <w:marRight w:val="0"/>
      <w:marTop w:val="0"/>
      <w:marBottom w:val="0"/>
      <w:divBdr>
        <w:top w:val="none" w:sz="0" w:space="0" w:color="auto"/>
        <w:left w:val="none" w:sz="0" w:space="0" w:color="auto"/>
        <w:bottom w:val="none" w:sz="0" w:space="0" w:color="auto"/>
        <w:right w:val="none" w:sz="0" w:space="0" w:color="auto"/>
      </w:divBdr>
    </w:div>
    <w:div w:id="2003854180">
      <w:bodyDiv w:val="1"/>
      <w:marLeft w:val="0"/>
      <w:marRight w:val="0"/>
      <w:marTop w:val="0"/>
      <w:marBottom w:val="0"/>
      <w:divBdr>
        <w:top w:val="none" w:sz="0" w:space="0" w:color="auto"/>
        <w:left w:val="none" w:sz="0" w:space="0" w:color="auto"/>
        <w:bottom w:val="none" w:sz="0" w:space="0" w:color="auto"/>
        <w:right w:val="none" w:sz="0" w:space="0" w:color="auto"/>
      </w:divBdr>
    </w:div>
    <w:div w:id="2004157100">
      <w:bodyDiv w:val="1"/>
      <w:marLeft w:val="0"/>
      <w:marRight w:val="0"/>
      <w:marTop w:val="0"/>
      <w:marBottom w:val="0"/>
      <w:divBdr>
        <w:top w:val="none" w:sz="0" w:space="0" w:color="auto"/>
        <w:left w:val="none" w:sz="0" w:space="0" w:color="auto"/>
        <w:bottom w:val="none" w:sz="0" w:space="0" w:color="auto"/>
        <w:right w:val="none" w:sz="0" w:space="0" w:color="auto"/>
      </w:divBdr>
    </w:div>
    <w:div w:id="2004163642">
      <w:bodyDiv w:val="1"/>
      <w:marLeft w:val="0"/>
      <w:marRight w:val="0"/>
      <w:marTop w:val="0"/>
      <w:marBottom w:val="0"/>
      <w:divBdr>
        <w:top w:val="none" w:sz="0" w:space="0" w:color="auto"/>
        <w:left w:val="none" w:sz="0" w:space="0" w:color="auto"/>
        <w:bottom w:val="none" w:sz="0" w:space="0" w:color="auto"/>
        <w:right w:val="none" w:sz="0" w:space="0" w:color="auto"/>
      </w:divBdr>
    </w:div>
    <w:div w:id="2004241731">
      <w:bodyDiv w:val="1"/>
      <w:marLeft w:val="0"/>
      <w:marRight w:val="0"/>
      <w:marTop w:val="0"/>
      <w:marBottom w:val="0"/>
      <w:divBdr>
        <w:top w:val="none" w:sz="0" w:space="0" w:color="auto"/>
        <w:left w:val="none" w:sz="0" w:space="0" w:color="auto"/>
        <w:bottom w:val="none" w:sz="0" w:space="0" w:color="auto"/>
        <w:right w:val="none" w:sz="0" w:space="0" w:color="auto"/>
      </w:divBdr>
    </w:div>
    <w:div w:id="2004359545">
      <w:bodyDiv w:val="1"/>
      <w:marLeft w:val="0"/>
      <w:marRight w:val="0"/>
      <w:marTop w:val="0"/>
      <w:marBottom w:val="0"/>
      <w:divBdr>
        <w:top w:val="none" w:sz="0" w:space="0" w:color="auto"/>
        <w:left w:val="none" w:sz="0" w:space="0" w:color="auto"/>
        <w:bottom w:val="none" w:sz="0" w:space="0" w:color="auto"/>
        <w:right w:val="none" w:sz="0" w:space="0" w:color="auto"/>
      </w:divBdr>
    </w:div>
    <w:div w:id="2004427672">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71579">
      <w:bodyDiv w:val="1"/>
      <w:marLeft w:val="0"/>
      <w:marRight w:val="0"/>
      <w:marTop w:val="0"/>
      <w:marBottom w:val="0"/>
      <w:divBdr>
        <w:top w:val="none" w:sz="0" w:space="0" w:color="auto"/>
        <w:left w:val="none" w:sz="0" w:space="0" w:color="auto"/>
        <w:bottom w:val="none" w:sz="0" w:space="0" w:color="auto"/>
        <w:right w:val="none" w:sz="0" w:space="0" w:color="auto"/>
      </w:divBdr>
    </w:div>
    <w:div w:id="2004778774">
      <w:bodyDiv w:val="1"/>
      <w:marLeft w:val="0"/>
      <w:marRight w:val="0"/>
      <w:marTop w:val="0"/>
      <w:marBottom w:val="0"/>
      <w:divBdr>
        <w:top w:val="none" w:sz="0" w:space="0" w:color="auto"/>
        <w:left w:val="none" w:sz="0" w:space="0" w:color="auto"/>
        <w:bottom w:val="none" w:sz="0" w:space="0" w:color="auto"/>
        <w:right w:val="none" w:sz="0" w:space="0" w:color="auto"/>
      </w:divBdr>
    </w:div>
    <w:div w:id="2004821479">
      <w:bodyDiv w:val="1"/>
      <w:marLeft w:val="0"/>
      <w:marRight w:val="0"/>
      <w:marTop w:val="0"/>
      <w:marBottom w:val="0"/>
      <w:divBdr>
        <w:top w:val="none" w:sz="0" w:space="0" w:color="auto"/>
        <w:left w:val="none" w:sz="0" w:space="0" w:color="auto"/>
        <w:bottom w:val="none" w:sz="0" w:space="0" w:color="auto"/>
        <w:right w:val="none" w:sz="0" w:space="0" w:color="auto"/>
      </w:divBdr>
    </w:div>
    <w:div w:id="2004896863">
      <w:bodyDiv w:val="1"/>
      <w:marLeft w:val="0"/>
      <w:marRight w:val="0"/>
      <w:marTop w:val="0"/>
      <w:marBottom w:val="0"/>
      <w:divBdr>
        <w:top w:val="none" w:sz="0" w:space="0" w:color="auto"/>
        <w:left w:val="none" w:sz="0" w:space="0" w:color="auto"/>
        <w:bottom w:val="none" w:sz="0" w:space="0" w:color="auto"/>
        <w:right w:val="none" w:sz="0" w:space="0" w:color="auto"/>
      </w:divBdr>
    </w:div>
    <w:div w:id="2004970251">
      <w:bodyDiv w:val="1"/>
      <w:marLeft w:val="0"/>
      <w:marRight w:val="0"/>
      <w:marTop w:val="0"/>
      <w:marBottom w:val="0"/>
      <w:divBdr>
        <w:top w:val="none" w:sz="0" w:space="0" w:color="auto"/>
        <w:left w:val="none" w:sz="0" w:space="0" w:color="auto"/>
        <w:bottom w:val="none" w:sz="0" w:space="0" w:color="auto"/>
        <w:right w:val="none" w:sz="0" w:space="0" w:color="auto"/>
      </w:divBdr>
    </w:div>
    <w:div w:id="2005156514">
      <w:bodyDiv w:val="1"/>
      <w:marLeft w:val="0"/>
      <w:marRight w:val="0"/>
      <w:marTop w:val="0"/>
      <w:marBottom w:val="0"/>
      <w:divBdr>
        <w:top w:val="none" w:sz="0" w:space="0" w:color="auto"/>
        <w:left w:val="none" w:sz="0" w:space="0" w:color="auto"/>
        <w:bottom w:val="none" w:sz="0" w:space="0" w:color="auto"/>
        <w:right w:val="none" w:sz="0" w:space="0" w:color="auto"/>
      </w:divBdr>
    </w:div>
    <w:div w:id="2005280237">
      <w:bodyDiv w:val="1"/>
      <w:marLeft w:val="0"/>
      <w:marRight w:val="0"/>
      <w:marTop w:val="0"/>
      <w:marBottom w:val="0"/>
      <w:divBdr>
        <w:top w:val="none" w:sz="0" w:space="0" w:color="auto"/>
        <w:left w:val="none" w:sz="0" w:space="0" w:color="auto"/>
        <w:bottom w:val="none" w:sz="0" w:space="0" w:color="auto"/>
        <w:right w:val="none" w:sz="0" w:space="0" w:color="auto"/>
      </w:divBdr>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355662">
      <w:bodyDiv w:val="1"/>
      <w:marLeft w:val="0"/>
      <w:marRight w:val="0"/>
      <w:marTop w:val="0"/>
      <w:marBottom w:val="0"/>
      <w:divBdr>
        <w:top w:val="none" w:sz="0" w:space="0" w:color="auto"/>
        <w:left w:val="none" w:sz="0" w:space="0" w:color="auto"/>
        <w:bottom w:val="none" w:sz="0" w:space="0" w:color="auto"/>
        <w:right w:val="none" w:sz="0" w:space="0" w:color="auto"/>
      </w:divBdr>
    </w:div>
    <w:div w:id="2005357858">
      <w:bodyDiv w:val="1"/>
      <w:marLeft w:val="0"/>
      <w:marRight w:val="0"/>
      <w:marTop w:val="0"/>
      <w:marBottom w:val="0"/>
      <w:divBdr>
        <w:top w:val="none" w:sz="0" w:space="0" w:color="auto"/>
        <w:left w:val="none" w:sz="0" w:space="0" w:color="auto"/>
        <w:bottom w:val="none" w:sz="0" w:space="0" w:color="auto"/>
        <w:right w:val="none" w:sz="0" w:space="0" w:color="auto"/>
      </w:divBdr>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817275">
      <w:bodyDiv w:val="1"/>
      <w:marLeft w:val="0"/>
      <w:marRight w:val="0"/>
      <w:marTop w:val="0"/>
      <w:marBottom w:val="0"/>
      <w:divBdr>
        <w:top w:val="none" w:sz="0" w:space="0" w:color="auto"/>
        <w:left w:val="none" w:sz="0" w:space="0" w:color="auto"/>
        <w:bottom w:val="none" w:sz="0" w:space="0" w:color="auto"/>
        <w:right w:val="none" w:sz="0" w:space="0" w:color="auto"/>
      </w:divBdr>
    </w:div>
    <w:div w:id="2005936809">
      <w:bodyDiv w:val="1"/>
      <w:marLeft w:val="0"/>
      <w:marRight w:val="0"/>
      <w:marTop w:val="0"/>
      <w:marBottom w:val="0"/>
      <w:divBdr>
        <w:top w:val="none" w:sz="0" w:space="0" w:color="auto"/>
        <w:left w:val="none" w:sz="0" w:space="0" w:color="auto"/>
        <w:bottom w:val="none" w:sz="0" w:space="0" w:color="auto"/>
        <w:right w:val="none" w:sz="0" w:space="0" w:color="auto"/>
      </w:divBdr>
    </w:div>
    <w:div w:id="2005937677">
      <w:bodyDiv w:val="1"/>
      <w:marLeft w:val="0"/>
      <w:marRight w:val="0"/>
      <w:marTop w:val="0"/>
      <w:marBottom w:val="0"/>
      <w:divBdr>
        <w:top w:val="none" w:sz="0" w:space="0" w:color="auto"/>
        <w:left w:val="none" w:sz="0" w:space="0" w:color="auto"/>
        <w:bottom w:val="none" w:sz="0" w:space="0" w:color="auto"/>
        <w:right w:val="none" w:sz="0" w:space="0" w:color="auto"/>
      </w:divBdr>
      <w:divsChild>
        <w:div w:id="956989385">
          <w:marLeft w:val="0"/>
          <w:marRight w:val="0"/>
          <w:marTop w:val="0"/>
          <w:marBottom w:val="0"/>
          <w:divBdr>
            <w:top w:val="none" w:sz="0" w:space="0" w:color="auto"/>
            <w:left w:val="none" w:sz="0" w:space="0" w:color="auto"/>
            <w:bottom w:val="none" w:sz="0" w:space="0" w:color="auto"/>
            <w:right w:val="none" w:sz="0" w:space="0" w:color="auto"/>
          </w:divBdr>
          <w:divsChild>
            <w:div w:id="17286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25">
      <w:bodyDiv w:val="1"/>
      <w:marLeft w:val="0"/>
      <w:marRight w:val="0"/>
      <w:marTop w:val="0"/>
      <w:marBottom w:val="0"/>
      <w:divBdr>
        <w:top w:val="none" w:sz="0" w:space="0" w:color="auto"/>
        <w:left w:val="none" w:sz="0" w:space="0" w:color="auto"/>
        <w:bottom w:val="none" w:sz="0" w:space="0" w:color="auto"/>
        <w:right w:val="none" w:sz="0" w:space="0" w:color="auto"/>
      </w:divBdr>
    </w:div>
    <w:div w:id="2006130410">
      <w:bodyDiv w:val="1"/>
      <w:marLeft w:val="0"/>
      <w:marRight w:val="0"/>
      <w:marTop w:val="0"/>
      <w:marBottom w:val="0"/>
      <w:divBdr>
        <w:top w:val="none" w:sz="0" w:space="0" w:color="auto"/>
        <w:left w:val="none" w:sz="0" w:space="0" w:color="auto"/>
        <w:bottom w:val="none" w:sz="0" w:space="0" w:color="auto"/>
        <w:right w:val="none" w:sz="0" w:space="0" w:color="auto"/>
      </w:divBdr>
    </w:div>
    <w:div w:id="2006278763">
      <w:bodyDiv w:val="1"/>
      <w:marLeft w:val="0"/>
      <w:marRight w:val="0"/>
      <w:marTop w:val="0"/>
      <w:marBottom w:val="0"/>
      <w:divBdr>
        <w:top w:val="none" w:sz="0" w:space="0" w:color="auto"/>
        <w:left w:val="none" w:sz="0" w:space="0" w:color="auto"/>
        <w:bottom w:val="none" w:sz="0" w:space="0" w:color="auto"/>
        <w:right w:val="none" w:sz="0" w:space="0" w:color="auto"/>
      </w:divBdr>
    </w:div>
    <w:div w:id="2006321818">
      <w:bodyDiv w:val="1"/>
      <w:marLeft w:val="0"/>
      <w:marRight w:val="0"/>
      <w:marTop w:val="0"/>
      <w:marBottom w:val="0"/>
      <w:divBdr>
        <w:top w:val="none" w:sz="0" w:space="0" w:color="auto"/>
        <w:left w:val="none" w:sz="0" w:space="0" w:color="auto"/>
        <w:bottom w:val="none" w:sz="0" w:space="0" w:color="auto"/>
        <w:right w:val="none" w:sz="0" w:space="0" w:color="auto"/>
      </w:divBdr>
    </w:div>
    <w:div w:id="2006393193">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515772">
      <w:bodyDiv w:val="1"/>
      <w:marLeft w:val="0"/>
      <w:marRight w:val="0"/>
      <w:marTop w:val="0"/>
      <w:marBottom w:val="0"/>
      <w:divBdr>
        <w:top w:val="none" w:sz="0" w:space="0" w:color="auto"/>
        <w:left w:val="none" w:sz="0" w:space="0" w:color="auto"/>
        <w:bottom w:val="none" w:sz="0" w:space="0" w:color="auto"/>
        <w:right w:val="none" w:sz="0" w:space="0" w:color="auto"/>
      </w:divBdr>
    </w:div>
    <w:div w:id="2006546785">
      <w:bodyDiv w:val="1"/>
      <w:marLeft w:val="0"/>
      <w:marRight w:val="0"/>
      <w:marTop w:val="0"/>
      <w:marBottom w:val="0"/>
      <w:divBdr>
        <w:top w:val="none" w:sz="0" w:space="0" w:color="auto"/>
        <w:left w:val="none" w:sz="0" w:space="0" w:color="auto"/>
        <w:bottom w:val="none" w:sz="0" w:space="0" w:color="auto"/>
        <w:right w:val="none" w:sz="0" w:space="0" w:color="auto"/>
      </w:divBdr>
    </w:div>
    <w:div w:id="2006664904">
      <w:bodyDiv w:val="1"/>
      <w:marLeft w:val="0"/>
      <w:marRight w:val="0"/>
      <w:marTop w:val="0"/>
      <w:marBottom w:val="0"/>
      <w:divBdr>
        <w:top w:val="none" w:sz="0" w:space="0" w:color="auto"/>
        <w:left w:val="none" w:sz="0" w:space="0" w:color="auto"/>
        <w:bottom w:val="none" w:sz="0" w:space="0" w:color="auto"/>
        <w:right w:val="none" w:sz="0" w:space="0" w:color="auto"/>
      </w:divBdr>
    </w:div>
    <w:div w:id="2006737576">
      <w:bodyDiv w:val="1"/>
      <w:marLeft w:val="0"/>
      <w:marRight w:val="0"/>
      <w:marTop w:val="0"/>
      <w:marBottom w:val="0"/>
      <w:divBdr>
        <w:top w:val="none" w:sz="0" w:space="0" w:color="auto"/>
        <w:left w:val="none" w:sz="0" w:space="0" w:color="auto"/>
        <w:bottom w:val="none" w:sz="0" w:space="0" w:color="auto"/>
        <w:right w:val="none" w:sz="0" w:space="0" w:color="auto"/>
      </w:divBdr>
    </w:div>
    <w:div w:id="2006856551">
      <w:bodyDiv w:val="1"/>
      <w:marLeft w:val="0"/>
      <w:marRight w:val="0"/>
      <w:marTop w:val="0"/>
      <w:marBottom w:val="0"/>
      <w:divBdr>
        <w:top w:val="none" w:sz="0" w:space="0" w:color="auto"/>
        <w:left w:val="none" w:sz="0" w:space="0" w:color="auto"/>
        <w:bottom w:val="none" w:sz="0" w:space="0" w:color="auto"/>
        <w:right w:val="none" w:sz="0" w:space="0" w:color="auto"/>
      </w:divBdr>
    </w:div>
    <w:div w:id="2007052308">
      <w:bodyDiv w:val="1"/>
      <w:marLeft w:val="0"/>
      <w:marRight w:val="0"/>
      <w:marTop w:val="0"/>
      <w:marBottom w:val="0"/>
      <w:divBdr>
        <w:top w:val="none" w:sz="0" w:space="0" w:color="auto"/>
        <w:left w:val="none" w:sz="0" w:space="0" w:color="auto"/>
        <w:bottom w:val="none" w:sz="0" w:space="0" w:color="auto"/>
        <w:right w:val="none" w:sz="0" w:space="0" w:color="auto"/>
      </w:divBdr>
    </w:div>
    <w:div w:id="2007323202">
      <w:bodyDiv w:val="1"/>
      <w:marLeft w:val="0"/>
      <w:marRight w:val="0"/>
      <w:marTop w:val="0"/>
      <w:marBottom w:val="0"/>
      <w:divBdr>
        <w:top w:val="none" w:sz="0" w:space="0" w:color="auto"/>
        <w:left w:val="none" w:sz="0" w:space="0" w:color="auto"/>
        <w:bottom w:val="none" w:sz="0" w:space="0" w:color="auto"/>
        <w:right w:val="none" w:sz="0" w:space="0" w:color="auto"/>
      </w:divBdr>
    </w:div>
    <w:div w:id="2007393576">
      <w:bodyDiv w:val="1"/>
      <w:marLeft w:val="0"/>
      <w:marRight w:val="0"/>
      <w:marTop w:val="0"/>
      <w:marBottom w:val="0"/>
      <w:divBdr>
        <w:top w:val="none" w:sz="0" w:space="0" w:color="auto"/>
        <w:left w:val="none" w:sz="0" w:space="0" w:color="auto"/>
        <w:bottom w:val="none" w:sz="0" w:space="0" w:color="auto"/>
        <w:right w:val="none" w:sz="0" w:space="0" w:color="auto"/>
      </w:divBdr>
    </w:div>
    <w:div w:id="2007584455">
      <w:bodyDiv w:val="1"/>
      <w:marLeft w:val="0"/>
      <w:marRight w:val="0"/>
      <w:marTop w:val="0"/>
      <w:marBottom w:val="0"/>
      <w:divBdr>
        <w:top w:val="none" w:sz="0" w:space="0" w:color="auto"/>
        <w:left w:val="none" w:sz="0" w:space="0" w:color="auto"/>
        <w:bottom w:val="none" w:sz="0" w:space="0" w:color="auto"/>
        <w:right w:val="none" w:sz="0" w:space="0" w:color="auto"/>
      </w:divBdr>
    </w:div>
    <w:div w:id="2007783822">
      <w:bodyDiv w:val="1"/>
      <w:marLeft w:val="0"/>
      <w:marRight w:val="0"/>
      <w:marTop w:val="0"/>
      <w:marBottom w:val="0"/>
      <w:divBdr>
        <w:top w:val="none" w:sz="0" w:space="0" w:color="auto"/>
        <w:left w:val="none" w:sz="0" w:space="0" w:color="auto"/>
        <w:bottom w:val="none" w:sz="0" w:space="0" w:color="auto"/>
        <w:right w:val="none" w:sz="0" w:space="0" w:color="auto"/>
      </w:divBdr>
    </w:div>
    <w:div w:id="2007896465">
      <w:bodyDiv w:val="1"/>
      <w:marLeft w:val="0"/>
      <w:marRight w:val="0"/>
      <w:marTop w:val="0"/>
      <w:marBottom w:val="0"/>
      <w:divBdr>
        <w:top w:val="none" w:sz="0" w:space="0" w:color="auto"/>
        <w:left w:val="none" w:sz="0" w:space="0" w:color="auto"/>
        <w:bottom w:val="none" w:sz="0" w:space="0" w:color="auto"/>
        <w:right w:val="none" w:sz="0" w:space="0" w:color="auto"/>
      </w:divBdr>
    </w:div>
    <w:div w:id="2007901771">
      <w:bodyDiv w:val="1"/>
      <w:marLeft w:val="0"/>
      <w:marRight w:val="0"/>
      <w:marTop w:val="0"/>
      <w:marBottom w:val="0"/>
      <w:divBdr>
        <w:top w:val="none" w:sz="0" w:space="0" w:color="auto"/>
        <w:left w:val="none" w:sz="0" w:space="0" w:color="auto"/>
        <w:bottom w:val="none" w:sz="0" w:space="0" w:color="auto"/>
        <w:right w:val="none" w:sz="0" w:space="0" w:color="auto"/>
      </w:divBdr>
    </w:div>
    <w:div w:id="2007902409">
      <w:bodyDiv w:val="1"/>
      <w:marLeft w:val="0"/>
      <w:marRight w:val="0"/>
      <w:marTop w:val="0"/>
      <w:marBottom w:val="0"/>
      <w:divBdr>
        <w:top w:val="none" w:sz="0" w:space="0" w:color="auto"/>
        <w:left w:val="none" w:sz="0" w:space="0" w:color="auto"/>
        <w:bottom w:val="none" w:sz="0" w:space="0" w:color="auto"/>
        <w:right w:val="none" w:sz="0" w:space="0" w:color="auto"/>
      </w:divBdr>
    </w:div>
    <w:div w:id="2008090043">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510370">
      <w:bodyDiv w:val="1"/>
      <w:marLeft w:val="0"/>
      <w:marRight w:val="0"/>
      <w:marTop w:val="0"/>
      <w:marBottom w:val="0"/>
      <w:divBdr>
        <w:top w:val="none" w:sz="0" w:space="0" w:color="auto"/>
        <w:left w:val="none" w:sz="0" w:space="0" w:color="auto"/>
        <w:bottom w:val="none" w:sz="0" w:space="0" w:color="auto"/>
        <w:right w:val="none" w:sz="0" w:space="0" w:color="auto"/>
      </w:divBdr>
    </w:div>
    <w:div w:id="2008512729">
      <w:bodyDiv w:val="1"/>
      <w:marLeft w:val="0"/>
      <w:marRight w:val="0"/>
      <w:marTop w:val="0"/>
      <w:marBottom w:val="0"/>
      <w:divBdr>
        <w:top w:val="none" w:sz="0" w:space="0" w:color="auto"/>
        <w:left w:val="none" w:sz="0" w:space="0" w:color="auto"/>
        <w:bottom w:val="none" w:sz="0" w:space="0" w:color="auto"/>
        <w:right w:val="none" w:sz="0" w:space="0" w:color="auto"/>
      </w:divBdr>
    </w:div>
    <w:div w:id="2008708049">
      <w:bodyDiv w:val="1"/>
      <w:marLeft w:val="0"/>
      <w:marRight w:val="0"/>
      <w:marTop w:val="0"/>
      <w:marBottom w:val="0"/>
      <w:divBdr>
        <w:top w:val="none" w:sz="0" w:space="0" w:color="auto"/>
        <w:left w:val="none" w:sz="0" w:space="0" w:color="auto"/>
        <w:bottom w:val="none" w:sz="0" w:space="0" w:color="auto"/>
        <w:right w:val="none" w:sz="0" w:space="0" w:color="auto"/>
      </w:divBdr>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090150">
      <w:bodyDiv w:val="1"/>
      <w:marLeft w:val="0"/>
      <w:marRight w:val="0"/>
      <w:marTop w:val="0"/>
      <w:marBottom w:val="0"/>
      <w:divBdr>
        <w:top w:val="none" w:sz="0" w:space="0" w:color="auto"/>
        <w:left w:val="none" w:sz="0" w:space="0" w:color="auto"/>
        <w:bottom w:val="none" w:sz="0" w:space="0" w:color="auto"/>
        <w:right w:val="none" w:sz="0" w:space="0" w:color="auto"/>
      </w:divBdr>
    </w:div>
    <w:div w:id="2009209829">
      <w:bodyDiv w:val="1"/>
      <w:marLeft w:val="0"/>
      <w:marRight w:val="0"/>
      <w:marTop w:val="0"/>
      <w:marBottom w:val="0"/>
      <w:divBdr>
        <w:top w:val="none" w:sz="0" w:space="0" w:color="auto"/>
        <w:left w:val="none" w:sz="0" w:space="0" w:color="auto"/>
        <w:bottom w:val="none" w:sz="0" w:space="0" w:color="auto"/>
        <w:right w:val="none" w:sz="0" w:space="0" w:color="auto"/>
      </w:divBdr>
    </w:div>
    <w:div w:id="2009283062">
      <w:bodyDiv w:val="1"/>
      <w:marLeft w:val="0"/>
      <w:marRight w:val="0"/>
      <w:marTop w:val="0"/>
      <w:marBottom w:val="0"/>
      <w:divBdr>
        <w:top w:val="none" w:sz="0" w:space="0" w:color="auto"/>
        <w:left w:val="none" w:sz="0" w:space="0" w:color="auto"/>
        <w:bottom w:val="none" w:sz="0" w:space="0" w:color="auto"/>
        <w:right w:val="none" w:sz="0" w:space="0" w:color="auto"/>
      </w:divBdr>
    </w:div>
    <w:div w:id="2009290669">
      <w:bodyDiv w:val="1"/>
      <w:marLeft w:val="0"/>
      <w:marRight w:val="0"/>
      <w:marTop w:val="0"/>
      <w:marBottom w:val="0"/>
      <w:divBdr>
        <w:top w:val="none" w:sz="0" w:space="0" w:color="auto"/>
        <w:left w:val="none" w:sz="0" w:space="0" w:color="auto"/>
        <w:bottom w:val="none" w:sz="0" w:space="0" w:color="auto"/>
        <w:right w:val="none" w:sz="0" w:space="0" w:color="auto"/>
      </w:divBdr>
    </w:div>
    <w:div w:id="2009361311">
      <w:bodyDiv w:val="1"/>
      <w:marLeft w:val="0"/>
      <w:marRight w:val="0"/>
      <w:marTop w:val="0"/>
      <w:marBottom w:val="0"/>
      <w:divBdr>
        <w:top w:val="none" w:sz="0" w:space="0" w:color="auto"/>
        <w:left w:val="none" w:sz="0" w:space="0" w:color="auto"/>
        <w:bottom w:val="none" w:sz="0" w:space="0" w:color="auto"/>
        <w:right w:val="none" w:sz="0" w:space="0" w:color="auto"/>
      </w:divBdr>
    </w:div>
    <w:div w:id="2009364011">
      <w:bodyDiv w:val="1"/>
      <w:marLeft w:val="0"/>
      <w:marRight w:val="0"/>
      <w:marTop w:val="0"/>
      <w:marBottom w:val="0"/>
      <w:divBdr>
        <w:top w:val="none" w:sz="0" w:space="0" w:color="auto"/>
        <w:left w:val="none" w:sz="0" w:space="0" w:color="auto"/>
        <w:bottom w:val="none" w:sz="0" w:space="0" w:color="auto"/>
        <w:right w:val="none" w:sz="0" w:space="0" w:color="auto"/>
      </w:divBdr>
    </w:div>
    <w:div w:id="2009365620">
      <w:bodyDiv w:val="1"/>
      <w:marLeft w:val="0"/>
      <w:marRight w:val="0"/>
      <w:marTop w:val="0"/>
      <w:marBottom w:val="0"/>
      <w:divBdr>
        <w:top w:val="none" w:sz="0" w:space="0" w:color="auto"/>
        <w:left w:val="none" w:sz="0" w:space="0" w:color="auto"/>
        <w:bottom w:val="none" w:sz="0" w:space="0" w:color="auto"/>
        <w:right w:val="none" w:sz="0" w:space="0" w:color="auto"/>
      </w:divBdr>
    </w:div>
    <w:div w:id="2009601828">
      <w:bodyDiv w:val="1"/>
      <w:marLeft w:val="0"/>
      <w:marRight w:val="0"/>
      <w:marTop w:val="0"/>
      <w:marBottom w:val="0"/>
      <w:divBdr>
        <w:top w:val="none" w:sz="0" w:space="0" w:color="auto"/>
        <w:left w:val="none" w:sz="0" w:space="0" w:color="auto"/>
        <w:bottom w:val="none" w:sz="0" w:space="0" w:color="auto"/>
        <w:right w:val="none" w:sz="0" w:space="0" w:color="auto"/>
      </w:divBdr>
    </w:div>
    <w:div w:id="2009752967">
      <w:bodyDiv w:val="1"/>
      <w:marLeft w:val="0"/>
      <w:marRight w:val="0"/>
      <w:marTop w:val="0"/>
      <w:marBottom w:val="0"/>
      <w:divBdr>
        <w:top w:val="none" w:sz="0" w:space="0" w:color="auto"/>
        <w:left w:val="none" w:sz="0" w:space="0" w:color="auto"/>
        <w:bottom w:val="none" w:sz="0" w:space="0" w:color="auto"/>
        <w:right w:val="none" w:sz="0" w:space="0" w:color="auto"/>
      </w:divBdr>
    </w:div>
    <w:div w:id="2009819099">
      <w:bodyDiv w:val="1"/>
      <w:marLeft w:val="0"/>
      <w:marRight w:val="0"/>
      <w:marTop w:val="0"/>
      <w:marBottom w:val="0"/>
      <w:divBdr>
        <w:top w:val="none" w:sz="0" w:space="0" w:color="auto"/>
        <w:left w:val="none" w:sz="0" w:space="0" w:color="auto"/>
        <w:bottom w:val="none" w:sz="0" w:space="0" w:color="auto"/>
        <w:right w:val="none" w:sz="0" w:space="0" w:color="auto"/>
      </w:divBdr>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430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38182">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0323955">
      <w:bodyDiv w:val="1"/>
      <w:marLeft w:val="0"/>
      <w:marRight w:val="0"/>
      <w:marTop w:val="0"/>
      <w:marBottom w:val="0"/>
      <w:divBdr>
        <w:top w:val="none" w:sz="0" w:space="0" w:color="auto"/>
        <w:left w:val="none" w:sz="0" w:space="0" w:color="auto"/>
        <w:bottom w:val="none" w:sz="0" w:space="0" w:color="auto"/>
        <w:right w:val="none" w:sz="0" w:space="0" w:color="auto"/>
      </w:divBdr>
    </w:div>
    <w:div w:id="2010400249">
      <w:bodyDiv w:val="1"/>
      <w:marLeft w:val="0"/>
      <w:marRight w:val="0"/>
      <w:marTop w:val="0"/>
      <w:marBottom w:val="0"/>
      <w:divBdr>
        <w:top w:val="none" w:sz="0" w:space="0" w:color="auto"/>
        <w:left w:val="none" w:sz="0" w:space="0" w:color="auto"/>
        <w:bottom w:val="none" w:sz="0" w:space="0" w:color="auto"/>
        <w:right w:val="none" w:sz="0" w:space="0" w:color="auto"/>
      </w:divBdr>
    </w:div>
    <w:div w:id="2010448071">
      <w:bodyDiv w:val="1"/>
      <w:marLeft w:val="0"/>
      <w:marRight w:val="0"/>
      <w:marTop w:val="0"/>
      <w:marBottom w:val="0"/>
      <w:divBdr>
        <w:top w:val="none" w:sz="0" w:space="0" w:color="auto"/>
        <w:left w:val="none" w:sz="0" w:space="0" w:color="auto"/>
        <w:bottom w:val="none" w:sz="0" w:space="0" w:color="auto"/>
        <w:right w:val="none" w:sz="0" w:space="0" w:color="auto"/>
      </w:divBdr>
    </w:div>
    <w:div w:id="2010596077">
      <w:bodyDiv w:val="1"/>
      <w:marLeft w:val="0"/>
      <w:marRight w:val="0"/>
      <w:marTop w:val="0"/>
      <w:marBottom w:val="0"/>
      <w:divBdr>
        <w:top w:val="none" w:sz="0" w:space="0" w:color="auto"/>
        <w:left w:val="none" w:sz="0" w:space="0" w:color="auto"/>
        <w:bottom w:val="none" w:sz="0" w:space="0" w:color="auto"/>
        <w:right w:val="none" w:sz="0" w:space="0" w:color="auto"/>
      </w:divBdr>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442159">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125">
      <w:bodyDiv w:val="1"/>
      <w:marLeft w:val="0"/>
      <w:marRight w:val="0"/>
      <w:marTop w:val="0"/>
      <w:marBottom w:val="0"/>
      <w:divBdr>
        <w:top w:val="none" w:sz="0" w:space="0" w:color="auto"/>
        <w:left w:val="none" w:sz="0" w:space="0" w:color="auto"/>
        <w:bottom w:val="none" w:sz="0" w:space="0" w:color="auto"/>
        <w:right w:val="none" w:sz="0" w:space="0" w:color="auto"/>
      </w:divBdr>
    </w:div>
    <w:div w:id="2012446048">
      <w:bodyDiv w:val="1"/>
      <w:marLeft w:val="0"/>
      <w:marRight w:val="0"/>
      <w:marTop w:val="0"/>
      <w:marBottom w:val="0"/>
      <w:divBdr>
        <w:top w:val="none" w:sz="0" w:space="0" w:color="auto"/>
        <w:left w:val="none" w:sz="0" w:space="0" w:color="auto"/>
        <w:bottom w:val="none" w:sz="0" w:space="0" w:color="auto"/>
        <w:right w:val="none" w:sz="0" w:space="0" w:color="auto"/>
      </w:divBdr>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564929">
      <w:bodyDiv w:val="1"/>
      <w:marLeft w:val="0"/>
      <w:marRight w:val="0"/>
      <w:marTop w:val="0"/>
      <w:marBottom w:val="0"/>
      <w:divBdr>
        <w:top w:val="none" w:sz="0" w:space="0" w:color="auto"/>
        <w:left w:val="none" w:sz="0" w:space="0" w:color="auto"/>
        <w:bottom w:val="none" w:sz="0" w:space="0" w:color="auto"/>
        <w:right w:val="none" w:sz="0" w:space="0" w:color="auto"/>
      </w:divBdr>
    </w:div>
    <w:div w:id="2012565206">
      <w:bodyDiv w:val="1"/>
      <w:marLeft w:val="0"/>
      <w:marRight w:val="0"/>
      <w:marTop w:val="0"/>
      <w:marBottom w:val="0"/>
      <w:divBdr>
        <w:top w:val="none" w:sz="0" w:space="0" w:color="auto"/>
        <w:left w:val="none" w:sz="0" w:space="0" w:color="auto"/>
        <w:bottom w:val="none" w:sz="0" w:space="0" w:color="auto"/>
        <w:right w:val="none" w:sz="0" w:space="0" w:color="auto"/>
      </w:divBdr>
    </w:div>
    <w:div w:id="2012759401">
      <w:bodyDiv w:val="1"/>
      <w:marLeft w:val="0"/>
      <w:marRight w:val="0"/>
      <w:marTop w:val="0"/>
      <w:marBottom w:val="0"/>
      <w:divBdr>
        <w:top w:val="none" w:sz="0" w:space="0" w:color="auto"/>
        <w:left w:val="none" w:sz="0" w:space="0" w:color="auto"/>
        <w:bottom w:val="none" w:sz="0" w:space="0" w:color="auto"/>
        <w:right w:val="none" w:sz="0" w:space="0" w:color="auto"/>
      </w:divBdr>
    </w:div>
    <w:div w:id="2012828208">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8">
          <w:marLeft w:val="0"/>
          <w:marRight w:val="0"/>
          <w:marTop w:val="0"/>
          <w:marBottom w:val="0"/>
          <w:divBdr>
            <w:top w:val="none" w:sz="0" w:space="0" w:color="auto"/>
            <w:left w:val="none" w:sz="0" w:space="0" w:color="auto"/>
            <w:bottom w:val="none" w:sz="0" w:space="0" w:color="auto"/>
            <w:right w:val="none" w:sz="0" w:space="0" w:color="auto"/>
          </w:divBdr>
          <w:divsChild>
            <w:div w:id="1736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6732">
      <w:bodyDiv w:val="1"/>
      <w:marLeft w:val="0"/>
      <w:marRight w:val="0"/>
      <w:marTop w:val="0"/>
      <w:marBottom w:val="0"/>
      <w:divBdr>
        <w:top w:val="none" w:sz="0" w:space="0" w:color="auto"/>
        <w:left w:val="none" w:sz="0" w:space="0" w:color="auto"/>
        <w:bottom w:val="none" w:sz="0" w:space="0" w:color="auto"/>
        <w:right w:val="none" w:sz="0" w:space="0" w:color="auto"/>
      </w:divBdr>
    </w:div>
    <w:div w:id="2013142578">
      <w:bodyDiv w:val="1"/>
      <w:marLeft w:val="0"/>
      <w:marRight w:val="0"/>
      <w:marTop w:val="0"/>
      <w:marBottom w:val="0"/>
      <w:divBdr>
        <w:top w:val="none" w:sz="0" w:space="0" w:color="auto"/>
        <w:left w:val="none" w:sz="0" w:space="0" w:color="auto"/>
        <w:bottom w:val="none" w:sz="0" w:space="0" w:color="auto"/>
        <w:right w:val="none" w:sz="0" w:space="0" w:color="auto"/>
      </w:divBdr>
    </w:div>
    <w:div w:id="2013289050">
      <w:bodyDiv w:val="1"/>
      <w:marLeft w:val="0"/>
      <w:marRight w:val="0"/>
      <w:marTop w:val="0"/>
      <w:marBottom w:val="0"/>
      <w:divBdr>
        <w:top w:val="none" w:sz="0" w:space="0" w:color="auto"/>
        <w:left w:val="none" w:sz="0" w:space="0" w:color="auto"/>
        <w:bottom w:val="none" w:sz="0" w:space="0" w:color="auto"/>
        <w:right w:val="none" w:sz="0" w:space="0" w:color="auto"/>
      </w:divBdr>
    </w:div>
    <w:div w:id="2013289382">
      <w:bodyDiv w:val="1"/>
      <w:marLeft w:val="0"/>
      <w:marRight w:val="0"/>
      <w:marTop w:val="0"/>
      <w:marBottom w:val="0"/>
      <w:divBdr>
        <w:top w:val="none" w:sz="0" w:space="0" w:color="auto"/>
        <w:left w:val="none" w:sz="0" w:space="0" w:color="auto"/>
        <w:bottom w:val="none" w:sz="0" w:space="0" w:color="auto"/>
        <w:right w:val="none" w:sz="0" w:space="0" w:color="auto"/>
      </w:divBdr>
    </w:div>
    <w:div w:id="2013293261">
      <w:bodyDiv w:val="1"/>
      <w:marLeft w:val="0"/>
      <w:marRight w:val="0"/>
      <w:marTop w:val="0"/>
      <w:marBottom w:val="0"/>
      <w:divBdr>
        <w:top w:val="none" w:sz="0" w:space="0" w:color="auto"/>
        <w:left w:val="none" w:sz="0" w:space="0" w:color="auto"/>
        <w:bottom w:val="none" w:sz="0" w:space="0" w:color="auto"/>
        <w:right w:val="none" w:sz="0" w:space="0" w:color="auto"/>
      </w:divBdr>
    </w:div>
    <w:div w:id="2013294435">
      <w:bodyDiv w:val="1"/>
      <w:marLeft w:val="0"/>
      <w:marRight w:val="0"/>
      <w:marTop w:val="0"/>
      <w:marBottom w:val="0"/>
      <w:divBdr>
        <w:top w:val="none" w:sz="0" w:space="0" w:color="auto"/>
        <w:left w:val="none" w:sz="0" w:space="0" w:color="auto"/>
        <w:bottom w:val="none" w:sz="0" w:space="0" w:color="auto"/>
        <w:right w:val="none" w:sz="0" w:space="0" w:color="auto"/>
      </w:divBdr>
    </w:div>
    <w:div w:id="2013678971">
      <w:bodyDiv w:val="1"/>
      <w:marLeft w:val="0"/>
      <w:marRight w:val="0"/>
      <w:marTop w:val="0"/>
      <w:marBottom w:val="0"/>
      <w:divBdr>
        <w:top w:val="none" w:sz="0" w:space="0" w:color="auto"/>
        <w:left w:val="none" w:sz="0" w:space="0" w:color="auto"/>
        <w:bottom w:val="none" w:sz="0" w:space="0" w:color="auto"/>
        <w:right w:val="none" w:sz="0" w:space="0" w:color="auto"/>
      </w:divBdr>
    </w:div>
    <w:div w:id="2013754475">
      <w:bodyDiv w:val="1"/>
      <w:marLeft w:val="0"/>
      <w:marRight w:val="0"/>
      <w:marTop w:val="0"/>
      <w:marBottom w:val="0"/>
      <w:divBdr>
        <w:top w:val="none" w:sz="0" w:space="0" w:color="auto"/>
        <w:left w:val="none" w:sz="0" w:space="0" w:color="auto"/>
        <w:bottom w:val="none" w:sz="0" w:space="0" w:color="auto"/>
        <w:right w:val="none" w:sz="0" w:space="0" w:color="auto"/>
      </w:divBdr>
    </w:div>
    <w:div w:id="2014146292">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985497">
      <w:bodyDiv w:val="1"/>
      <w:marLeft w:val="0"/>
      <w:marRight w:val="0"/>
      <w:marTop w:val="0"/>
      <w:marBottom w:val="0"/>
      <w:divBdr>
        <w:top w:val="none" w:sz="0" w:space="0" w:color="auto"/>
        <w:left w:val="none" w:sz="0" w:space="0" w:color="auto"/>
        <w:bottom w:val="none" w:sz="0" w:space="0" w:color="auto"/>
        <w:right w:val="none" w:sz="0" w:space="0" w:color="auto"/>
      </w:divBdr>
    </w:div>
    <w:div w:id="2014991673">
      <w:bodyDiv w:val="1"/>
      <w:marLeft w:val="0"/>
      <w:marRight w:val="0"/>
      <w:marTop w:val="0"/>
      <w:marBottom w:val="0"/>
      <w:divBdr>
        <w:top w:val="none" w:sz="0" w:space="0" w:color="auto"/>
        <w:left w:val="none" w:sz="0" w:space="0" w:color="auto"/>
        <w:bottom w:val="none" w:sz="0" w:space="0" w:color="auto"/>
        <w:right w:val="none" w:sz="0" w:space="0" w:color="auto"/>
      </w:divBdr>
    </w:div>
    <w:div w:id="2015188170">
      <w:bodyDiv w:val="1"/>
      <w:marLeft w:val="0"/>
      <w:marRight w:val="0"/>
      <w:marTop w:val="0"/>
      <w:marBottom w:val="0"/>
      <w:divBdr>
        <w:top w:val="none" w:sz="0" w:space="0" w:color="auto"/>
        <w:left w:val="none" w:sz="0" w:space="0" w:color="auto"/>
        <w:bottom w:val="none" w:sz="0" w:space="0" w:color="auto"/>
        <w:right w:val="none" w:sz="0" w:space="0" w:color="auto"/>
      </w:divBdr>
    </w:div>
    <w:div w:id="2015838572">
      <w:bodyDiv w:val="1"/>
      <w:marLeft w:val="0"/>
      <w:marRight w:val="0"/>
      <w:marTop w:val="0"/>
      <w:marBottom w:val="0"/>
      <w:divBdr>
        <w:top w:val="none" w:sz="0" w:space="0" w:color="auto"/>
        <w:left w:val="none" w:sz="0" w:space="0" w:color="auto"/>
        <w:bottom w:val="none" w:sz="0" w:space="0" w:color="auto"/>
        <w:right w:val="none" w:sz="0" w:space="0" w:color="auto"/>
      </w:divBdr>
    </w:div>
    <w:div w:id="2015838970">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5030">
      <w:bodyDiv w:val="1"/>
      <w:marLeft w:val="0"/>
      <w:marRight w:val="0"/>
      <w:marTop w:val="0"/>
      <w:marBottom w:val="0"/>
      <w:divBdr>
        <w:top w:val="none" w:sz="0" w:space="0" w:color="auto"/>
        <w:left w:val="none" w:sz="0" w:space="0" w:color="auto"/>
        <w:bottom w:val="none" w:sz="0" w:space="0" w:color="auto"/>
        <w:right w:val="none" w:sz="0" w:space="0" w:color="auto"/>
      </w:divBdr>
    </w:div>
    <w:div w:id="201615316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686049">
      <w:bodyDiv w:val="1"/>
      <w:marLeft w:val="0"/>
      <w:marRight w:val="0"/>
      <w:marTop w:val="0"/>
      <w:marBottom w:val="0"/>
      <w:divBdr>
        <w:top w:val="none" w:sz="0" w:space="0" w:color="auto"/>
        <w:left w:val="none" w:sz="0" w:space="0" w:color="auto"/>
        <w:bottom w:val="none" w:sz="0" w:space="0" w:color="auto"/>
        <w:right w:val="none" w:sz="0" w:space="0" w:color="auto"/>
      </w:divBdr>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806094">
      <w:bodyDiv w:val="1"/>
      <w:marLeft w:val="0"/>
      <w:marRight w:val="0"/>
      <w:marTop w:val="0"/>
      <w:marBottom w:val="0"/>
      <w:divBdr>
        <w:top w:val="none" w:sz="0" w:space="0" w:color="auto"/>
        <w:left w:val="none" w:sz="0" w:space="0" w:color="auto"/>
        <w:bottom w:val="none" w:sz="0" w:space="0" w:color="auto"/>
        <w:right w:val="none" w:sz="0" w:space="0" w:color="auto"/>
      </w:divBdr>
    </w:div>
    <w:div w:id="2016951666">
      <w:bodyDiv w:val="1"/>
      <w:marLeft w:val="0"/>
      <w:marRight w:val="0"/>
      <w:marTop w:val="0"/>
      <w:marBottom w:val="0"/>
      <w:divBdr>
        <w:top w:val="none" w:sz="0" w:space="0" w:color="auto"/>
        <w:left w:val="none" w:sz="0" w:space="0" w:color="auto"/>
        <w:bottom w:val="none" w:sz="0" w:space="0" w:color="auto"/>
        <w:right w:val="none" w:sz="0" w:space="0" w:color="auto"/>
      </w:divBdr>
    </w:div>
    <w:div w:id="2017077572">
      <w:bodyDiv w:val="1"/>
      <w:marLeft w:val="0"/>
      <w:marRight w:val="0"/>
      <w:marTop w:val="0"/>
      <w:marBottom w:val="0"/>
      <w:divBdr>
        <w:top w:val="none" w:sz="0" w:space="0" w:color="auto"/>
        <w:left w:val="none" w:sz="0" w:space="0" w:color="auto"/>
        <w:bottom w:val="none" w:sz="0" w:space="0" w:color="auto"/>
        <w:right w:val="none" w:sz="0" w:space="0" w:color="auto"/>
      </w:divBdr>
    </w:div>
    <w:div w:id="2017147388">
      <w:bodyDiv w:val="1"/>
      <w:marLeft w:val="0"/>
      <w:marRight w:val="0"/>
      <w:marTop w:val="0"/>
      <w:marBottom w:val="0"/>
      <w:divBdr>
        <w:top w:val="none" w:sz="0" w:space="0" w:color="auto"/>
        <w:left w:val="none" w:sz="0" w:space="0" w:color="auto"/>
        <w:bottom w:val="none" w:sz="0" w:space="0" w:color="auto"/>
        <w:right w:val="none" w:sz="0" w:space="0" w:color="auto"/>
      </w:divBdr>
    </w:div>
    <w:div w:id="2017223900">
      <w:bodyDiv w:val="1"/>
      <w:marLeft w:val="0"/>
      <w:marRight w:val="0"/>
      <w:marTop w:val="0"/>
      <w:marBottom w:val="0"/>
      <w:divBdr>
        <w:top w:val="none" w:sz="0" w:space="0" w:color="auto"/>
        <w:left w:val="none" w:sz="0" w:space="0" w:color="auto"/>
        <w:bottom w:val="none" w:sz="0" w:space="0" w:color="auto"/>
        <w:right w:val="none" w:sz="0" w:space="0" w:color="auto"/>
      </w:divBdr>
    </w:div>
    <w:div w:id="2017416126">
      <w:bodyDiv w:val="1"/>
      <w:marLeft w:val="0"/>
      <w:marRight w:val="0"/>
      <w:marTop w:val="0"/>
      <w:marBottom w:val="0"/>
      <w:divBdr>
        <w:top w:val="none" w:sz="0" w:space="0" w:color="auto"/>
        <w:left w:val="none" w:sz="0" w:space="0" w:color="auto"/>
        <w:bottom w:val="none" w:sz="0" w:space="0" w:color="auto"/>
        <w:right w:val="none" w:sz="0" w:space="0" w:color="auto"/>
      </w:divBdr>
    </w:div>
    <w:div w:id="2017421846">
      <w:bodyDiv w:val="1"/>
      <w:marLeft w:val="0"/>
      <w:marRight w:val="0"/>
      <w:marTop w:val="0"/>
      <w:marBottom w:val="0"/>
      <w:divBdr>
        <w:top w:val="none" w:sz="0" w:space="0" w:color="auto"/>
        <w:left w:val="none" w:sz="0" w:space="0" w:color="auto"/>
        <w:bottom w:val="none" w:sz="0" w:space="0" w:color="auto"/>
        <w:right w:val="none" w:sz="0" w:space="0" w:color="auto"/>
      </w:divBdr>
    </w:div>
    <w:div w:id="201742269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492164">
      <w:bodyDiv w:val="1"/>
      <w:marLeft w:val="0"/>
      <w:marRight w:val="0"/>
      <w:marTop w:val="0"/>
      <w:marBottom w:val="0"/>
      <w:divBdr>
        <w:top w:val="none" w:sz="0" w:space="0" w:color="auto"/>
        <w:left w:val="none" w:sz="0" w:space="0" w:color="auto"/>
        <w:bottom w:val="none" w:sz="0" w:space="0" w:color="auto"/>
        <w:right w:val="none" w:sz="0" w:space="0" w:color="auto"/>
      </w:divBdr>
    </w:div>
    <w:div w:id="2017539236">
      <w:bodyDiv w:val="1"/>
      <w:marLeft w:val="0"/>
      <w:marRight w:val="0"/>
      <w:marTop w:val="0"/>
      <w:marBottom w:val="0"/>
      <w:divBdr>
        <w:top w:val="none" w:sz="0" w:space="0" w:color="auto"/>
        <w:left w:val="none" w:sz="0" w:space="0" w:color="auto"/>
        <w:bottom w:val="none" w:sz="0" w:space="0" w:color="auto"/>
        <w:right w:val="none" w:sz="0" w:space="0" w:color="auto"/>
      </w:divBdr>
    </w:div>
    <w:div w:id="2017608787">
      <w:bodyDiv w:val="1"/>
      <w:marLeft w:val="0"/>
      <w:marRight w:val="0"/>
      <w:marTop w:val="0"/>
      <w:marBottom w:val="0"/>
      <w:divBdr>
        <w:top w:val="none" w:sz="0" w:space="0" w:color="auto"/>
        <w:left w:val="none" w:sz="0" w:space="0" w:color="auto"/>
        <w:bottom w:val="none" w:sz="0" w:space="0" w:color="auto"/>
        <w:right w:val="none" w:sz="0" w:space="0" w:color="auto"/>
      </w:divBdr>
    </w:div>
    <w:div w:id="2017657977">
      <w:bodyDiv w:val="1"/>
      <w:marLeft w:val="0"/>
      <w:marRight w:val="0"/>
      <w:marTop w:val="0"/>
      <w:marBottom w:val="0"/>
      <w:divBdr>
        <w:top w:val="none" w:sz="0" w:space="0" w:color="auto"/>
        <w:left w:val="none" w:sz="0" w:space="0" w:color="auto"/>
        <w:bottom w:val="none" w:sz="0" w:space="0" w:color="auto"/>
        <w:right w:val="none" w:sz="0" w:space="0" w:color="auto"/>
      </w:divBdr>
    </w:div>
    <w:div w:id="2018118613">
      <w:bodyDiv w:val="1"/>
      <w:marLeft w:val="0"/>
      <w:marRight w:val="0"/>
      <w:marTop w:val="0"/>
      <w:marBottom w:val="0"/>
      <w:divBdr>
        <w:top w:val="none" w:sz="0" w:space="0" w:color="auto"/>
        <w:left w:val="none" w:sz="0" w:space="0" w:color="auto"/>
        <w:bottom w:val="none" w:sz="0" w:space="0" w:color="auto"/>
        <w:right w:val="none" w:sz="0" w:space="0" w:color="auto"/>
      </w:divBdr>
    </w:div>
    <w:div w:id="2018189152">
      <w:bodyDiv w:val="1"/>
      <w:marLeft w:val="0"/>
      <w:marRight w:val="0"/>
      <w:marTop w:val="0"/>
      <w:marBottom w:val="0"/>
      <w:divBdr>
        <w:top w:val="none" w:sz="0" w:space="0" w:color="auto"/>
        <w:left w:val="none" w:sz="0" w:space="0" w:color="auto"/>
        <w:bottom w:val="none" w:sz="0" w:space="0" w:color="auto"/>
        <w:right w:val="none" w:sz="0" w:space="0" w:color="auto"/>
      </w:divBdr>
    </w:div>
    <w:div w:id="2018262381">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8579416">
      <w:bodyDiv w:val="1"/>
      <w:marLeft w:val="0"/>
      <w:marRight w:val="0"/>
      <w:marTop w:val="0"/>
      <w:marBottom w:val="0"/>
      <w:divBdr>
        <w:top w:val="none" w:sz="0" w:space="0" w:color="auto"/>
        <w:left w:val="none" w:sz="0" w:space="0" w:color="auto"/>
        <w:bottom w:val="none" w:sz="0" w:space="0" w:color="auto"/>
        <w:right w:val="none" w:sz="0" w:space="0" w:color="auto"/>
      </w:divBdr>
    </w:div>
    <w:div w:id="2018802052">
      <w:bodyDiv w:val="1"/>
      <w:marLeft w:val="0"/>
      <w:marRight w:val="0"/>
      <w:marTop w:val="0"/>
      <w:marBottom w:val="0"/>
      <w:divBdr>
        <w:top w:val="none" w:sz="0" w:space="0" w:color="auto"/>
        <w:left w:val="none" w:sz="0" w:space="0" w:color="auto"/>
        <w:bottom w:val="none" w:sz="0" w:space="0" w:color="auto"/>
        <w:right w:val="none" w:sz="0" w:space="0" w:color="auto"/>
      </w:divBdr>
    </w:div>
    <w:div w:id="2019387174">
      <w:bodyDiv w:val="1"/>
      <w:marLeft w:val="0"/>
      <w:marRight w:val="0"/>
      <w:marTop w:val="0"/>
      <w:marBottom w:val="0"/>
      <w:divBdr>
        <w:top w:val="none" w:sz="0" w:space="0" w:color="auto"/>
        <w:left w:val="none" w:sz="0" w:space="0" w:color="auto"/>
        <w:bottom w:val="none" w:sz="0" w:space="0" w:color="auto"/>
        <w:right w:val="none" w:sz="0" w:space="0" w:color="auto"/>
      </w:divBdr>
    </w:div>
    <w:div w:id="2019457733">
      <w:bodyDiv w:val="1"/>
      <w:marLeft w:val="0"/>
      <w:marRight w:val="0"/>
      <w:marTop w:val="0"/>
      <w:marBottom w:val="0"/>
      <w:divBdr>
        <w:top w:val="none" w:sz="0" w:space="0" w:color="auto"/>
        <w:left w:val="none" w:sz="0" w:space="0" w:color="auto"/>
        <w:bottom w:val="none" w:sz="0" w:space="0" w:color="auto"/>
        <w:right w:val="none" w:sz="0" w:space="0" w:color="auto"/>
      </w:divBdr>
    </w:div>
    <w:div w:id="2019580510">
      <w:bodyDiv w:val="1"/>
      <w:marLeft w:val="0"/>
      <w:marRight w:val="0"/>
      <w:marTop w:val="0"/>
      <w:marBottom w:val="0"/>
      <w:divBdr>
        <w:top w:val="none" w:sz="0" w:space="0" w:color="auto"/>
        <w:left w:val="none" w:sz="0" w:space="0" w:color="auto"/>
        <w:bottom w:val="none" w:sz="0" w:space="0" w:color="auto"/>
        <w:right w:val="none" w:sz="0" w:space="0" w:color="auto"/>
      </w:divBdr>
    </w:div>
    <w:div w:id="2019891581">
      <w:bodyDiv w:val="1"/>
      <w:marLeft w:val="0"/>
      <w:marRight w:val="0"/>
      <w:marTop w:val="0"/>
      <w:marBottom w:val="0"/>
      <w:divBdr>
        <w:top w:val="none" w:sz="0" w:space="0" w:color="auto"/>
        <w:left w:val="none" w:sz="0" w:space="0" w:color="auto"/>
        <w:bottom w:val="none" w:sz="0" w:space="0" w:color="auto"/>
        <w:right w:val="none" w:sz="0" w:space="0" w:color="auto"/>
      </w:divBdr>
    </w:div>
    <w:div w:id="2020505868">
      <w:bodyDiv w:val="1"/>
      <w:marLeft w:val="0"/>
      <w:marRight w:val="0"/>
      <w:marTop w:val="0"/>
      <w:marBottom w:val="0"/>
      <w:divBdr>
        <w:top w:val="none" w:sz="0" w:space="0" w:color="auto"/>
        <w:left w:val="none" w:sz="0" w:space="0" w:color="auto"/>
        <w:bottom w:val="none" w:sz="0" w:space="0" w:color="auto"/>
        <w:right w:val="none" w:sz="0" w:space="0" w:color="auto"/>
      </w:divBdr>
    </w:div>
    <w:div w:id="2020620797">
      <w:bodyDiv w:val="1"/>
      <w:marLeft w:val="0"/>
      <w:marRight w:val="0"/>
      <w:marTop w:val="0"/>
      <w:marBottom w:val="0"/>
      <w:divBdr>
        <w:top w:val="none" w:sz="0" w:space="0" w:color="auto"/>
        <w:left w:val="none" w:sz="0" w:space="0" w:color="auto"/>
        <w:bottom w:val="none" w:sz="0" w:space="0" w:color="auto"/>
        <w:right w:val="none" w:sz="0" w:space="0" w:color="auto"/>
      </w:divBdr>
    </w:div>
    <w:div w:id="2020699105">
      <w:bodyDiv w:val="1"/>
      <w:marLeft w:val="0"/>
      <w:marRight w:val="0"/>
      <w:marTop w:val="0"/>
      <w:marBottom w:val="0"/>
      <w:divBdr>
        <w:top w:val="none" w:sz="0" w:space="0" w:color="auto"/>
        <w:left w:val="none" w:sz="0" w:space="0" w:color="auto"/>
        <w:bottom w:val="none" w:sz="0" w:space="0" w:color="auto"/>
        <w:right w:val="none" w:sz="0" w:space="0" w:color="auto"/>
      </w:divBdr>
    </w:div>
    <w:div w:id="2021082428">
      <w:bodyDiv w:val="1"/>
      <w:marLeft w:val="0"/>
      <w:marRight w:val="0"/>
      <w:marTop w:val="0"/>
      <w:marBottom w:val="0"/>
      <w:divBdr>
        <w:top w:val="none" w:sz="0" w:space="0" w:color="auto"/>
        <w:left w:val="none" w:sz="0" w:space="0" w:color="auto"/>
        <w:bottom w:val="none" w:sz="0" w:space="0" w:color="auto"/>
        <w:right w:val="none" w:sz="0" w:space="0" w:color="auto"/>
      </w:divBdr>
    </w:div>
    <w:div w:id="2021082835">
      <w:bodyDiv w:val="1"/>
      <w:marLeft w:val="0"/>
      <w:marRight w:val="0"/>
      <w:marTop w:val="0"/>
      <w:marBottom w:val="0"/>
      <w:divBdr>
        <w:top w:val="none" w:sz="0" w:space="0" w:color="auto"/>
        <w:left w:val="none" w:sz="0" w:space="0" w:color="auto"/>
        <w:bottom w:val="none" w:sz="0" w:space="0" w:color="auto"/>
        <w:right w:val="none" w:sz="0" w:space="0" w:color="auto"/>
      </w:divBdr>
    </w:div>
    <w:div w:id="202120109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1363">
      <w:bodyDiv w:val="1"/>
      <w:marLeft w:val="0"/>
      <w:marRight w:val="0"/>
      <w:marTop w:val="0"/>
      <w:marBottom w:val="0"/>
      <w:divBdr>
        <w:top w:val="none" w:sz="0" w:space="0" w:color="auto"/>
        <w:left w:val="none" w:sz="0" w:space="0" w:color="auto"/>
        <w:bottom w:val="none" w:sz="0" w:space="0" w:color="auto"/>
        <w:right w:val="none" w:sz="0" w:space="0" w:color="auto"/>
      </w:divBdr>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40682">
      <w:bodyDiv w:val="1"/>
      <w:marLeft w:val="0"/>
      <w:marRight w:val="0"/>
      <w:marTop w:val="0"/>
      <w:marBottom w:val="0"/>
      <w:divBdr>
        <w:top w:val="none" w:sz="0" w:space="0" w:color="auto"/>
        <w:left w:val="none" w:sz="0" w:space="0" w:color="auto"/>
        <w:bottom w:val="none" w:sz="0" w:space="0" w:color="auto"/>
        <w:right w:val="none" w:sz="0" w:space="0" w:color="auto"/>
      </w:divBdr>
    </w:div>
    <w:div w:id="2021810336">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932741">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52183">
      <w:bodyDiv w:val="1"/>
      <w:marLeft w:val="0"/>
      <w:marRight w:val="0"/>
      <w:marTop w:val="0"/>
      <w:marBottom w:val="0"/>
      <w:divBdr>
        <w:top w:val="none" w:sz="0" w:space="0" w:color="auto"/>
        <w:left w:val="none" w:sz="0" w:space="0" w:color="auto"/>
        <w:bottom w:val="none" w:sz="0" w:space="0" w:color="auto"/>
        <w:right w:val="none" w:sz="0" w:space="0" w:color="auto"/>
      </w:divBdr>
    </w:div>
    <w:div w:id="2022201139">
      <w:bodyDiv w:val="1"/>
      <w:marLeft w:val="0"/>
      <w:marRight w:val="0"/>
      <w:marTop w:val="0"/>
      <w:marBottom w:val="0"/>
      <w:divBdr>
        <w:top w:val="none" w:sz="0" w:space="0" w:color="auto"/>
        <w:left w:val="none" w:sz="0" w:space="0" w:color="auto"/>
        <w:bottom w:val="none" w:sz="0" w:space="0" w:color="auto"/>
        <w:right w:val="none" w:sz="0" w:space="0" w:color="auto"/>
      </w:divBdr>
    </w:div>
    <w:div w:id="2022269166">
      <w:bodyDiv w:val="1"/>
      <w:marLeft w:val="0"/>
      <w:marRight w:val="0"/>
      <w:marTop w:val="0"/>
      <w:marBottom w:val="0"/>
      <w:divBdr>
        <w:top w:val="none" w:sz="0" w:space="0" w:color="auto"/>
        <w:left w:val="none" w:sz="0" w:space="0" w:color="auto"/>
        <w:bottom w:val="none" w:sz="0" w:space="0" w:color="auto"/>
        <w:right w:val="none" w:sz="0" w:space="0" w:color="auto"/>
      </w:divBdr>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586856">
      <w:bodyDiv w:val="1"/>
      <w:marLeft w:val="0"/>
      <w:marRight w:val="0"/>
      <w:marTop w:val="0"/>
      <w:marBottom w:val="0"/>
      <w:divBdr>
        <w:top w:val="none" w:sz="0" w:space="0" w:color="auto"/>
        <w:left w:val="none" w:sz="0" w:space="0" w:color="auto"/>
        <w:bottom w:val="none" w:sz="0" w:space="0" w:color="auto"/>
        <w:right w:val="none" w:sz="0" w:space="0" w:color="auto"/>
      </w:divBdr>
    </w:div>
    <w:div w:id="2022703903">
      <w:bodyDiv w:val="1"/>
      <w:marLeft w:val="0"/>
      <w:marRight w:val="0"/>
      <w:marTop w:val="0"/>
      <w:marBottom w:val="0"/>
      <w:divBdr>
        <w:top w:val="none" w:sz="0" w:space="0" w:color="auto"/>
        <w:left w:val="none" w:sz="0" w:space="0" w:color="auto"/>
        <w:bottom w:val="none" w:sz="0" w:space="0" w:color="auto"/>
        <w:right w:val="none" w:sz="0" w:space="0" w:color="auto"/>
      </w:divBdr>
    </w:div>
    <w:div w:id="2022705787">
      <w:bodyDiv w:val="1"/>
      <w:marLeft w:val="0"/>
      <w:marRight w:val="0"/>
      <w:marTop w:val="0"/>
      <w:marBottom w:val="0"/>
      <w:divBdr>
        <w:top w:val="none" w:sz="0" w:space="0" w:color="auto"/>
        <w:left w:val="none" w:sz="0" w:space="0" w:color="auto"/>
        <w:bottom w:val="none" w:sz="0" w:space="0" w:color="auto"/>
        <w:right w:val="none" w:sz="0" w:space="0" w:color="auto"/>
      </w:divBdr>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2848987">
      <w:bodyDiv w:val="1"/>
      <w:marLeft w:val="0"/>
      <w:marRight w:val="0"/>
      <w:marTop w:val="0"/>
      <w:marBottom w:val="0"/>
      <w:divBdr>
        <w:top w:val="none" w:sz="0" w:space="0" w:color="auto"/>
        <w:left w:val="none" w:sz="0" w:space="0" w:color="auto"/>
        <w:bottom w:val="none" w:sz="0" w:space="0" w:color="auto"/>
        <w:right w:val="none" w:sz="0" w:space="0" w:color="auto"/>
      </w:divBdr>
    </w:div>
    <w:div w:id="2023045404">
      <w:bodyDiv w:val="1"/>
      <w:marLeft w:val="0"/>
      <w:marRight w:val="0"/>
      <w:marTop w:val="0"/>
      <w:marBottom w:val="0"/>
      <w:divBdr>
        <w:top w:val="none" w:sz="0" w:space="0" w:color="auto"/>
        <w:left w:val="none" w:sz="0" w:space="0" w:color="auto"/>
        <w:bottom w:val="none" w:sz="0" w:space="0" w:color="auto"/>
        <w:right w:val="none" w:sz="0" w:space="0" w:color="auto"/>
      </w:divBdr>
    </w:div>
    <w:div w:id="2023049585">
      <w:bodyDiv w:val="1"/>
      <w:marLeft w:val="0"/>
      <w:marRight w:val="0"/>
      <w:marTop w:val="0"/>
      <w:marBottom w:val="0"/>
      <w:divBdr>
        <w:top w:val="none" w:sz="0" w:space="0" w:color="auto"/>
        <w:left w:val="none" w:sz="0" w:space="0" w:color="auto"/>
        <w:bottom w:val="none" w:sz="0" w:space="0" w:color="auto"/>
        <w:right w:val="none" w:sz="0" w:space="0" w:color="auto"/>
      </w:divBdr>
    </w:div>
    <w:div w:id="2023126843">
      <w:bodyDiv w:val="1"/>
      <w:marLeft w:val="0"/>
      <w:marRight w:val="0"/>
      <w:marTop w:val="0"/>
      <w:marBottom w:val="0"/>
      <w:divBdr>
        <w:top w:val="none" w:sz="0" w:space="0" w:color="auto"/>
        <w:left w:val="none" w:sz="0" w:space="0" w:color="auto"/>
        <w:bottom w:val="none" w:sz="0" w:space="0" w:color="auto"/>
        <w:right w:val="none" w:sz="0" w:space="0" w:color="auto"/>
      </w:divBdr>
    </w:div>
    <w:div w:id="2023390371">
      <w:bodyDiv w:val="1"/>
      <w:marLeft w:val="0"/>
      <w:marRight w:val="0"/>
      <w:marTop w:val="0"/>
      <w:marBottom w:val="0"/>
      <w:divBdr>
        <w:top w:val="none" w:sz="0" w:space="0" w:color="auto"/>
        <w:left w:val="none" w:sz="0" w:space="0" w:color="auto"/>
        <w:bottom w:val="none" w:sz="0" w:space="0" w:color="auto"/>
        <w:right w:val="none" w:sz="0" w:space="0" w:color="auto"/>
      </w:divBdr>
    </w:div>
    <w:div w:id="2023430892">
      <w:bodyDiv w:val="1"/>
      <w:marLeft w:val="0"/>
      <w:marRight w:val="0"/>
      <w:marTop w:val="0"/>
      <w:marBottom w:val="0"/>
      <w:divBdr>
        <w:top w:val="none" w:sz="0" w:space="0" w:color="auto"/>
        <w:left w:val="none" w:sz="0" w:space="0" w:color="auto"/>
        <w:bottom w:val="none" w:sz="0" w:space="0" w:color="auto"/>
        <w:right w:val="none" w:sz="0" w:space="0" w:color="auto"/>
      </w:divBdr>
    </w:div>
    <w:div w:id="2023625038">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767">
      <w:bodyDiv w:val="1"/>
      <w:marLeft w:val="0"/>
      <w:marRight w:val="0"/>
      <w:marTop w:val="0"/>
      <w:marBottom w:val="0"/>
      <w:divBdr>
        <w:top w:val="none" w:sz="0" w:space="0" w:color="auto"/>
        <w:left w:val="none" w:sz="0" w:space="0" w:color="auto"/>
        <w:bottom w:val="none" w:sz="0" w:space="0" w:color="auto"/>
        <w:right w:val="none" w:sz="0" w:space="0" w:color="auto"/>
      </w:divBdr>
    </w:div>
    <w:div w:id="2023967992">
      <w:bodyDiv w:val="1"/>
      <w:marLeft w:val="0"/>
      <w:marRight w:val="0"/>
      <w:marTop w:val="0"/>
      <w:marBottom w:val="0"/>
      <w:divBdr>
        <w:top w:val="none" w:sz="0" w:space="0" w:color="auto"/>
        <w:left w:val="none" w:sz="0" w:space="0" w:color="auto"/>
        <w:bottom w:val="none" w:sz="0" w:space="0" w:color="auto"/>
        <w:right w:val="none" w:sz="0" w:space="0" w:color="auto"/>
      </w:divBdr>
    </w:div>
    <w:div w:id="2024014052">
      <w:bodyDiv w:val="1"/>
      <w:marLeft w:val="0"/>
      <w:marRight w:val="0"/>
      <w:marTop w:val="0"/>
      <w:marBottom w:val="0"/>
      <w:divBdr>
        <w:top w:val="none" w:sz="0" w:space="0" w:color="auto"/>
        <w:left w:val="none" w:sz="0" w:space="0" w:color="auto"/>
        <w:bottom w:val="none" w:sz="0" w:space="0" w:color="auto"/>
        <w:right w:val="none" w:sz="0" w:space="0" w:color="auto"/>
      </w:divBdr>
    </w:div>
    <w:div w:id="2024159596">
      <w:bodyDiv w:val="1"/>
      <w:marLeft w:val="0"/>
      <w:marRight w:val="0"/>
      <w:marTop w:val="0"/>
      <w:marBottom w:val="0"/>
      <w:divBdr>
        <w:top w:val="none" w:sz="0" w:space="0" w:color="auto"/>
        <w:left w:val="none" w:sz="0" w:space="0" w:color="auto"/>
        <w:bottom w:val="none" w:sz="0" w:space="0" w:color="auto"/>
        <w:right w:val="none" w:sz="0" w:space="0" w:color="auto"/>
      </w:divBdr>
    </w:div>
    <w:div w:id="2024431396">
      <w:bodyDiv w:val="1"/>
      <w:marLeft w:val="0"/>
      <w:marRight w:val="0"/>
      <w:marTop w:val="0"/>
      <w:marBottom w:val="0"/>
      <w:divBdr>
        <w:top w:val="none" w:sz="0" w:space="0" w:color="auto"/>
        <w:left w:val="none" w:sz="0" w:space="0" w:color="auto"/>
        <w:bottom w:val="none" w:sz="0" w:space="0" w:color="auto"/>
        <w:right w:val="none" w:sz="0" w:space="0" w:color="auto"/>
      </w:divBdr>
    </w:div>
    <w:div w:id="2024477859">
      <w:bodyDiv w:val="1"/>
      <w:marLeft w:val="0"/>
      <w:marRight w:val="0"/>
      <w:marTop w:val="0"/>
      <w:marBottom w:val="0"/>
      <w:divBdr>
        <w:top w:val="none" w:sz="0" w:space="0" w:color="auto"/>
        <w:left w:val="none" w:sz="0" w:space="0" w:color="auto"/>
        <w:bottom w:val="none" w:sz="0" w:space="0" w:color="auto"/>
        <w:right w:val="none" w:sz="0" w:space="0" w:color="auto"/>
      </w:divBdr>
    </w:div>
    <w:div w:id="2024547433">
      <w:bodyDiv w:val="1"/>
      <w:marLeft w:val="0"/>
      <w:marRight w:val="0"/>
      <w:marTop w:val="0"/>
      <w:marBottom w:val="0"/>
      <w:divBdr>
        <w:top w:val="none" w:sz="0" w:space="0" w:color="auto"/>
        <w:left w:val="none" w:sz="0" w:space="0" w:color="auto"/>
        <w:bottom w:val="none" w:sz="0" w:space="0" w:color="auto"/>
        <w:right w:val="none" w:sz="0" w:space="0" w:color="auto"/>
      </w:divBdr>
    </w:div>
    <w:div w:id="2024625328">
      <w:bodyDiv w:val="1"/>
      <w:marLeft w:val="0"/>
      <w:marRight w:val="0"/>
      <w:marTop w:val="0"/>
      <w:marBottom w:val="0"/>
      <w:divBdr>
        <w:top w:val="none" w:sz="0" w:space="0" w:color="auto"/>
        <w:left w:val="none" w:sz="0" w:space="0" w:color="auto"/>
        <w:bottom w:val="none" w:sz="0" w:space="0" w:color="auto"/>
        <w:right w:val="none" w:sz="0" w:space="0" w:color="auto"/>
      </w:divBdr>
    </w:div>
    <w:div w:id="2024745019">
      <w:bodyDiv w:val="1"/>
      <w:marLeft w:val="0"/>
      <w:marRight w:val="0"/>
      <w:marTop w:val="0"/>
      <w:marBottom w:val="0"/>
      <w:divBdr>
        <w:top w:val="none" w:sz="0" w:space="0" w:color="auto"/>
        <w:left w:val="none" w:sz="0" w:space="0" w:color="auto"/>
        <w:bottom w:val="none" w:sz="0" w:space="0" w:color="auto"/>
        <w:right w:val="none" w:sz="0" w:space="0" w:color="auto"/>
      </w:divBdr>
    </w:div>
    <w:div w:id="2025009035">
      <w:bodyDiv w:val="1"/>
      <w:marLeft w:val="0"/>
      <w:marRight w:val="0"/>
      <w:marTop w:val="0"/>
      <w:marBottom w:val="0"/>
      <w:divBdr>
        <w:top w:val="none" w:sz="0" w:space="0" w:color="auto"/>
        <w:left w:val="none" w:sz="0" w:space="0" w:color="auto"/>
        <w:bottom w:val="none" w:sz="0" w:space="0" w:color="auto"/>
        <w:right w:val="none" w:sz="0" w:space="0" w:color="auto"/>
      </w:divBdr>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088899">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5594715">
      <w:bodyDiv w:val="1"/>
      <w:marLeft w:val="0"/>
      <w:marRight w:val="0"/>
      <w:marTop w:val="0"/>
      <w:marBottom w:val="0"/>
      <w:divBdr>
        <w:top w:val="none" w:sz="0" w:space="0" w:color="auto"/>
        <w:left w:val="none" w:sz="0" w:space="0" w:color="auto"/>
        <w:bottom w:val="none" w:sz="0" w:space="0" w:color="auto"/>
        <w:right w:val="none" w:sz="0" w:space="0" w:color="auto"/>
      </w:divBdr>
    </w:div>
    <w:div w:id="2025788521">
      <w:bodyDiv w:val="1"/>
      <w:marLeft w:val="0"/>
      <w:marRight w:val="0"/>
      <w:marTop w:val="0"/>
      <w:marBottom w:val="0"/>
      <w:divBdr>
        <w:top w:val="none" w:sz="0" w:space="0" w:color="auto"/>
        <w:left w:val="none" w:sz="0" w:space="0" w:color="auto"/>
        <w:bottom w:val="none" w:sz="0" w:space="0" w:color="auto"/>
        <w:right w:val="none" w:sz="0" w:space="0" w:color="auto"/>
      </w:divBdr>
    </w:div>
    <w:div w:id="2025937143">
      <w:bodyDiv w:val="1"/>
      <w:marLeft w:val="0"/>
      <w:marRight w:val="0"/>
      <w:marTop w:val="0"/>
      <w:marBottom w:val="0"/>
      <w:divBdr>
        <w:top w:val="none" w:sz="0" w:space="0" w:color="auto"/>
        <w:left w:val="none" w:sz="0" w:space="0" w:color="auto"/>
        <w:bottom w:val="none" w:sz="0" w:space="0" w:color="auto"/>
        <w:right w:val="none" w:sz="0" w:space="0" w:color="auto"/>
      </w:divBdr>
    </w:div>
    <w:div w:id="2025981004">
      <w:bodyDiv w:val="1"/>
      <w:marLeft w:val="0"/>
      <w:marRight w:val="0"/>
      <w:marTop w:val="0"/>
      <w:marBottom w:val="0"/>
      <w:divBdr>
        <w:top w:val="none" w:sz="0" w:space="0" w:color="auto"/>
        <w:left w:val="none" w:sz="0" w:space="0" w:color="auto"/>
        <w:bottom w:val="none" w:sz="0" w:space="0" w:color="auto"/>
        <w:right w:val="none" w:sz="0" w:space="0" w:color="auto"/>
      </w:divBdr>
    </w:div>
    <w:div w:id="2026055670">
      <w:bodyDiv w:val="1"/>
      <w:marLeft w:val="0"/>
      <w:marRight w:val="0"/>
      <w:marTop w:val="0"/>
      <w:marBottom w:val="0"/>
      <w:divBdr>
        <w:top w:val="none" w:sz="0" w:space="0" w:color="auto"/>
        <w:left w:val="none" w:sz="0" w:space="0" w:color="auto"/>
        <w:bottom w:val="none" w:sz="0" w:space="0" w:color="auto"/>
        <w:right w:val="none" w:sz="0" w:space="0" w:color="auto"/>
      </w:divBdr>
    </w:div>
    <w:div w:id="2026400722">
      <w:bodyDiv w:val="1"/>
      <w:marLeft w:val="0"/>
      <w:marRight w:val="0"/>
      <w:marTop w:val="0"/>
      <w:marBottom w:val="0"/>
      <w:divBdr>
        <w:top w:val="none" w:sz="0" w:space="0" w:color="auto"/>
        <w:left w:val="none" w:sz="0" w:space="0" w:color="auto"/>
        <w:bottom w:val="none" w:sz="0" w:space="0" w:color="auto"/>
        <w:right w:val="none" w:sz="0" w:space="0" w:color="auto"/>
      </w:divBdr>
    </w:div>
    <w:div w:id="2026441224">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6663567">
      <w:bodyDiv w:val="1"/>
      <w:marLeft w:val="0"/>
      <w:marRight w:val="0"/>
      <w:marTop w:val="0"/>
      <w:marBottom w:val="0"/>
      <w:divBdr>
        <w:top w:val="none" w:sz="0" w:space="0" w:color="auto"/>
        <w:left w:val="none" w:sz="0" w:space="0" w:color="auto"/>
        <w:bottom w:val="none" w:sz="0" w:space="0" w:color="auto"/>
        <w:right w:val="none" w:sz="0" w:space="0" w:color="auto"/>
      </w:divBdr>
    </w:div>
    <w:div w:id="2026783607">
      <w:bodyDiv w:val="1"/>
      <w:marLeft w:val="0"/>
      <w:marRight w:val="0"/>
      <w:marTop w:val="0"/>
      <w:marBottom w:val="0"/>
      <w:divBdr>
        <w:top w:val="none" w:sz="0" w:space="0" w:color="auto"/>
        <w:left w:val="none" w:sz="0" w:space="0" w:color="auto"/>
        <w:bottom w:val="none" w:sz="0" w:space="0" w:color="auto"/>
        <w:right w:val="none" w:sz="0" w:space="0" w:color="auto"/>
      </w:divBdr>
    </w:div>
    <w:div w:id="2026786082">
      <w:bodyDiv w:val="1"/>
      <w:marLeft w:val="0"/>
      <w:marRight w:val="0"/>
      <w:marTop w:val="0"/>
      <w:marBottom w:val="0"/>
      <w:divBdr>
        <w:top w:val="none" w:sz="0" w:space="0" w:color="auto"/>
        <w:left w:val="none" w:sz="0" w:space="0" w:color="auto"/>
        <w:bottom w:val="none" w:sz="0" w:space="0" w:color="auto"/>
        <w:right w:val="none" w:sz="0" w:space="0" w:color="auto"/>
      </w:divBdr>
    </w:div>
    <w:div w:id="2026831921">
      <w:bodyDiv w:val="1"/>
      <w:marLeft w:val="0"/>
      <w:marRight w:val="0"/>
      <w:marTop w:val="0"/>
      <w:marBottom w:val="0"/>
      <w:divBdr>
        <w:top w:val="none" w:sz="0" w:space="0" w:color="auto"/>
        <w:left w:val="none" w:sz="0" w:space="0" w:color="auto"/>
        <w:bottom w:val="none" w:sz="0" w:space="0" w:color="auto"/>
        <w:right w:val="none" w:sz="0" w:space="0" w:color="auto"/>
      </w:divBdr>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505">
      <w:bodyDiv w:val="1"/>
      <w:marLeft w:val="0"/>
      <w:marRight w:val="0"/>
      <w:marTop w:val="0"/>
      <w:marBottom w:val="0"/>
      <w:divBdr>
        <w:top w:val="none" w:sz="0" w:space="0" w:color="auto"/>
        <w:left w:val="none" w:sz="0" w:space="0" w:color="auto"/>
        <w:bottom w:val="none" w:sz="0" w:space="0" w:color="auto"/>
        <w:right w:val="none" w:sz="0" w:space="0" w:color="auto"/>
      </w:divBdr>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974">
      <w:bodyDiv w:val="1"/>
      <w:marLeft w:val="0"/>
      <w:marRight w:val="0"/>
      <w:marTop w:val="0"/>
      <w:marBottom w:val="0"/>
      <w:divBdr>
        <w:top w:val="none" w:sz="0" w:space="0" w:color="auto"/>
        <w:left w:val="none" w:sz="0" w:space="0" w:color="auto"/>
        <w:bottom w:val="none" w:sz="0" w:space="0" w:color="auto"/>
        <w:right w:val="none" w:sz="0" w:space="0" w:color="auto"/>
      </w:divBdr>
      <w:divsChild>
        <w:div w:id="591664950">
          <w:marLeft w:val="0"/>
          <w:marRight w:val="0"/>
          <w:marTop w:val="0"/>
          <w:marBottom w:val="0"/>
          <w:divBdr>
            <w:top w:val="none" w:sz="0" w:space="0" w:color="auto"/>
            <w:left w:val="none" w:sz="0" w:space="0" w:color="auto"/>
            <w:bottom w:val="none" w:sz="0" w:space="0" w:color="auto"/>
            <w:right w:val="none" w:sz="0" w:space="0" w:color="auto"/>
          </w:divBdr>
          <w:divsChild>
            <w:div w:id="5588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1194">
      <w:bodyDiv w:val="1"/>
      <w:marLeft w:val="0"/>
      <w:marRight w:val="0"/>
      <w:marTop w:val="0"/>
      <w:marBottom w:val="0"/>
      <w:divBdr>
        <w:top w:val="none" w:sz="0" w:space="0" w:color="auto"/>
        <w:left w:val="none" w:sz="0" w:space="0" w:color="auto"/>
        <w:bottom w:val="none" w:sz="0" w:space="0" w:color="auto"/>
        <w:right w:val="none" w:sz="0" w:space="0" w:color="auto"/>
      </w:divBdr>
    </w:div>
    <w:div w:id="2027629220">
      <w:bodyDiv w:val="1"/>
      <w:marLeft w:val="0"/>
      <w:marRight w:val="0"/>
      <w:marTop w:val="0"/>
      <w:marBottom w:val="0"/>
      <w:divBdr>
        <w:top w:val="none" w:sz="0" w:space="0" w:color="auto"/>
        <w:left w:val="none" w:sz="0" w:space="0" w:color="auto"/>
        <w:bottom w:val="none" w:sz="0" w:space="0" w:color="auto"/>
        <w:right w:val="none" w:sz="0" w:space="0" w:color="auto"/>
      </w:divBdr>
    </w:div>
    <w:div w:id="2027823257">
      <w:bodyDiv w:val="1"/>
      <w:marLeft w:val="0"/>
      <w:marRight w:val="0"/>
      <w:marTop w:val="0"/>
      <w:marBottom w:val="0"/>
      <w:divBdr>
        <w:top w:val="none" w:sz="0" w:space="0" w:color="auto"/>
        <w:left w:val="none" w:sz="0" w:space="0" w:color="auto"/>
        <w:bottom w:val="none" w:sz="0" w:space="0" w:color="auto"/>
        <w:right w:val="none" w:sz="0" w:space="0" w:color="auto"/>
      </w:divBdr>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7907004">
      <w:bodyDiv w:val="1"/>
      <w:marLeft w:val="0"/>
      <w:marRight w:val="0"/>
      <w:marTop w:val="0"/>
      <w:marBottom w:val="0"/>
      <w:divBdr>
        <w:top w:val="none" w:sz="0" w:space="0" w:color="auto"/>
        <w:left w:val="none" w:sz="0" w:space="0" w:color="auto"/>
        <w:bottom w:val="none" w:sz="0" w:space="0" w:color="auto"/>
        <w:right w:val="none" w:sz="0" w:space="0" w:color="auto"/>
      </w:divBdr>
    </w:div>
    <w:div w:id="2028091919">
      <w:bodyDiv w:val="1"/>
      <w:marLeft w:val="0"/>
      <w:marRight w:val="0"/>
      <w:marTop w:val="0"/>
      <w:marBottom w:val="0"/>
      <w:divBdr>
        <w:top w:val="none" w:sz="0" w:space="0" w:color="auto"/>
        <w:left w:val="none" w:sz="0" w:space="0" w:color="auto"/>
        <w:bottom w:val="none" w:sz="0" w:space="0" w:color="auto"/>
        <w:right w:val="none" w:sz="0" w:space="0" w:color="auto"/>
      </w:divBdr>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80114">
      <w:bodyDiv w:val="1"/>
      <w:marLeft w:val="0"/>
      <w:marRight w:val="0"/>
      <w:marTop w:val="0"/>
      <w:marBottom w:val="0"/>
      <w:divBdr>
        <w:top w:val="none" w:sz="0" w:space="0" w:color="auto"/>
        <w:left w:val="none" w:sz="0" w:space="0" w:color="auto"/>
        <w:bottom w:val="none" w:sz="0" w:space="0" w:color="auto"/>
        <w:right w:val="none" w:sz="0" w:space="0" w:color="auto"/>
      </w:divBdr>
    </w:div>
    <w:div w:id="2028482454">
      <w:bodyDiv w:val="1"/>
      <w:marLeft w:val="0"/>
      <w:marRight w:val="0"/>
      <w:marTop w:val="0"/>
      <w:marBottom w:val="0"/>
      <w:divBdr>
        <w:top w:val="none" w:sz="0" w:space="0" w:color="auto"/>
        <w:left w:val="none" w:sz="0" w:space="0" w:color="auto"/>
        <w:bottom w:val="none" w:sz="0" w:space="0" w:color="auto"/>
        <w:right w:val="none" w:sz="0" w:space="0" w:color="auto"/>
      </w:divBdr>
    </w:div>
    <w:div w:id="2028673615">
      <w:bodyDiv w:val="1"/>
      <w:marLeft w:val="0"/>
      <w:marRight w:val="0"/>
      <w:marTop w:val="0"/>
      <w:marBottom w:val="0"/>
      <w:divBdr>
        <w:top w:val="none" w:sz="0" w:space="0" w:color="auto"/>
        <w:left w:val="none" w:sz="0" w:space="0" w:color="auto"/>
        <w:bottom w:val="none" w:sz="0" w:space="0" w:color="auto"/>
        <w:right w:val="none" w:sz="0" w:space="0" w:color="auto"/>
      </w:divBdr>
    </w:div>
    <w:div w:id="2028871511">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029066540">
      <w:bodyDiv w:val="1"/>
      <w:marLeft w:val="0"/>
      <w:marRight w:val="0"/>
      <w:marTop w:val="0"/>
      <w:marBottom w:val="0"/>
      <w:divBdr>
        <w:top w:val="none" w:sz="0" w:space="0" w:color="auto"/>
        <w:left w:val="none" w:sz="0" w:space="0" w:color="auto"/>
        <w:bottom w:val="none" w:sz="0" w:space="0" w:color="auto"/>
        <w:right w:val="none" w:sz="0" w:space="0" w:color="auto"/>
      </w:divBdr>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334113">
      <w:bodyDiv w:val="1"/>
      <w:marLeft w:val="0"/>
      <w:marRight w:val="0"/>
      <w:marTop w:val="0"/>
      <w:marBottom w:val="0"/>
      <w:divBdr>
        <w:top w:val="none" w:sz="0" w:space="0" w:color="auto"/>
        <w:left w:val="none" w:sz="0" w:space="0" w:color="auto"/>
        <w:bottom w:val="none" w:sz="0" w:space="0" w:color="auto"/>
        <w:right w:val="none" w:sz="0" w:space="0" w:color="auto"/>
      </w:divBdr>
    </w:div>
    <w:div w:id="2029402651">
      <w:bodyDiv w:val="1"/>
      <w:marLeft w:val="0"/>
      <w:marRight w:val="0"/>
      <w:marTop w:val="0"/>
      <w:marBottom w:val="0"/>
      <w:divBdr>
        <w:top w:val="none" w:sz="0" w:space="0" w:color="auto"/>
        <w:left w:val="none" w:sz="0" w:space="0" w:color="auto"/>
        <w:bottom w:val="none" w:sz="0" w:space="0" w:color="auto"/>
        <w:right w:val="none" w:sz="0" w:space="0" w:color="auto"/>
      </w:divBdr>
    </w:div>
    <w:div w:id="2029405120">
      <w:bodyDiv w:val="1"/>
      <w:marLeft w:val="0"/>
      <w:marRight w:val="0"/>
      <w:marTop w:val="0"/>
      <w:marBottom w:val="0"/>
      <w:divBdr>
        <w:top w:val="none" w:sz="0" w:space="0" w:color="auto"/>
        <w:left w:val="none" w:sz="0" w:space="0" w:color="auto"/>
        <w:bottom w:val="none" w:sz="0" w:space="0" w:color="auto"/>
        <w:right w:val="none" w:sz="0" w:space="0" w:color="auto"/>
      </w:divBdr>
    </w:div>
    <w:div w:id="2029721119">
      <w:bodyDiv w:val="1"/>
      <w:marLeft w:val="0"/>
      <w:marRight w:val="0"/>
      <w:marTop w:val="0"/>
      <w:marBottom w:val="0"/>
      <w:divBdr>
        <w:top w:val="none" w:sz="0" w:space="0" w:color="auto"/>
        <w:left w:val="none" w:sz="0" w:space="0" w:color="auto"/>
        <w:bottom w:val="none" w:sz="0" w:space="0" w:color="auto"/>
        <w:right w:val="none" w:sz="0" w:space="0" w:color="auto"/>
      </w:divBdr>
    </w:div>
    <w:div w:id="2029747217">
      <w:bodyDiv w:val="1"/>
      <w:marLeft w:val="0"/>
      <w:marRight w:val="0"/>
      <w:marTop w:val="0"/>
      <w:marBottom w:val="0"/>
      <w:divBdr>
        <w:top w:val="none" w:sz="0" w:space="0" w:color="auto"/>
        <w:left w:val="none" w:sz="0" w:space="0" w:color="auto"/>
        <w:bottom w:val="none" w:sz="0" w:space="0" w:color="auto"/>
        <w:right w:val="none" w:sz="0" w:space="0" w:color="auto"/>
      </w:divBdr>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29864972">
      <w:bodyDiv w:val="1"/>
      <w:marLeft w:val="0"/>
      <w:marRight w:val="0"/>
      <w:marTop w:val="0"/>
      <w:marBottom w:val="0"/>
      <w:divBdr>
        <w:top w:val="none" w:sz="0" w:space="0" w:color="auto"/>
        <w:left w:val="none" w:sz="0" w:space="0" w:color="auto"/>
        <w:bottom w:val="none" w:sz="0" w:space="0" w:color="auto"/>
        <w:right w:val="none" w:sz="0" w:space="0" w:color="auto"/>
      </w:divBdr>
    </w:div>
    <w:div w:id="2029942225">
      <w:bodyDiv w:val="1"/>
      <w:marLeft w:val="0"/>
      <w:marRight w:val="0"/>
      <w:marTop w:val="0"/>
      <w:marBottom w:val="0"/>
      <w:divBdr>
        <w:top w:val="none" w:sz="0" w:space="0" w:color="auto"/>
        <w:left w:val="none" w:sz="0" w:space="0" w:color="auto"/>
        <w:bottom w:val="none" w:sz="0" w:space="0" w:color="auto"/>
        <w:right w:val="none" w:sz="0" w:space="0" w:color="auto"/>
      </w:divBdr>
    </w:div>
    <w:div w:id="2030374359">
      <w:bodyDiv w:val="1"/>
      <w:marLeft w:val="0"/>
      <w:marRight w:val="0"/>
      <w:marTop w:val="0"/>
      <w:marBottom w:val="0"/>
      <w:divBdr>
        <w:top w:val="none" w:sz="0" w:space="0" w:color="auto"/>
        <w:left w:val="none" w:sz="0" w:space="0" w:color="auto"/>
        <w:bottom w:val="none" w:sz="0" w:space="0" w:color="auto"/>
        <w:right w:val="none" w:sz="0" w:space="0" w:color="auto"/>
      </w:divBdr>
    </w:div>
    <w:div w:id="203052290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69818">
      <w:bodyDiv w:val="1"/>
      <w:marLeft w:val="0"/>
      <w:marRight w:val="0"/>
      <w:marTop w:val="0"/>
      <w:marBottom w:val="0"/>
      <w:divBdr>
        <w:top w:val="none" w:sz="0" w:space="0" w:color="auto"/>
        <w:left w:val="none" w:sz="0" w:space="0" w:color="auto"/>
        <w:bottom w:val="none" w:sz="0" w:space="0" w:color="auto"/>
        <w:right w:val="none" w:sz="0" w:space="0" w:color="auto"/>
      </w:divBdr>
    </w:div>
    <w:div w:id="2030599447">
      <w:bodyDiv w:val="1"/>
      <w:marLeft w:val="0"/>
      <w:marRight w:val="0"/>
      <w:marTop w:val="0"/>
      <w:marBottom w:val="0"/>
      <w:divBdr>
        <w:top w:val="none" w:sz="0" w:space="0" w:color="auto"/>
        <w:left w:val="none" w:sz="0" w:space="0" w:color="auto"/>
        <w:bottom w:val="none" w:sz="0" w:space="0" w:color="auto"/>
        <w:right w:val="none" w:sz="0" w:space="0" w:color="auto"/>
      </w:divBdr>
    </w:div>
    <w:div w:id="2030833829">
      <w:bodyDiv w:val="1"/>
      <w:marLeft w:val="0"/>
      <w:marRight w:val="0"/>
      <w:marTop w:val="0"/>
      <w:marBottom w:val="0"/>
      <w:divBdr>
        <w:top w:val="none" w:sz="0" w:space="0" w:color="auto"/>
        <w:left w:val="none" w:sz="0" w:space="0" w:color="auto"/>
        <w:bottom w:val="none" w:sz="0" w:space="0" w:color="auto"/>
        <w:right w:val="none" w:sz="0" w:space="0" w:color="auto"/>
      </w:divBdr>
    </w:div>
    <w:div w:id="2030981185">
      <w:bodyDiv w:val="1"/>
      <w:marLeft w:val="0"/>
      <w:marRight w:val="0"/>
      <w:marTop w:val="0"/>
      <w:marBottom w:val="0"/>
      <w:divBdr>
        <w:top w:val="none" w:sz="0" w:space="0" w:color="auto"/>
        <w:left w:val="none" w:sz="0" w:space="0" w:color="auto"/>
        <w:bottom w:val="none" w:sz="0" w:space="0" w:color="auto"/>
        <w:right w:val="none" w:sz="0" w:space="0" w:color="auto"/>
      </w:divBdr>
    </w:div>
    <w:div w:id="2031055848">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444027">
      <w:bodyDiv w:val="1"/>
      <w:marLeft w:val="0"/>
      <w:marRight w:val="0"/>
      <w:marTop w:val="0"/>
      <w:marBottom w:val="0"/>
      <w:divBdr>
        <w:top w:val="none" w:sz="0" w:space="0" w:color="auto"/>
        <w:left w:val="none" w:sz="0" w:space="0" w:color="auto"/>
        <w:bottom w:val="none" w:sz="0" w:space="0" w:color="auto"/>
        <w:right w:val="none" w:sz="0" w:space="0" w:color="auto"/>
      </w:divBdr>
    </w:div>
    <w:div w:id="2031835720">
      <w:bodyDiv w:val="1"/>
      <w:marLeft w:val="0"/>
      <w:marRight w:val="0"/>
      <w:marTop w:val="0"/>
      <w:marBottom w:val="0"/>
      <w:divBdr>
        <w:top w:val="none" w:sz="0" w:space="0" w:color="auto"/>
        <w:left w:val="none" w:sz="0" w:space="0" w:color="auto"/>
        <w:bottom w:val="none" w:sz="0" w:space="0" w:color="auto"/>
        <w:right w:val="none" w:sz="0" w:space="0" w:color="auto"/>
      </w:divBdr>
    </w:div>
    <w:div w:id="2031949676">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485307">
      <w:bodyDiv w:val="1"/>
      <w:marLeft w:val="0"/>
      <w:marRight w:val="0"/>
      <w:marTop w:val="0"/>
      <w:marBottom w:val="0"/>
      <w:divBdr>
        <w:top w:val="none" w:sz="0" w:space="0" w:color="auto"/>
        <w:left w:val="none" w:sz="0" w:space="0" w:color="auto"/>
        <w:bottom w:val="none" w:sz="0" w:space="0" w:color="auto"/>
        <w:right w:val="none" w:sz="0" w:space="0" w:color="auto"/>
      </w:divBdr>
    </w:div>
    <w:div w:id="2032610731">
      <w:bodyDiv w:val="1"/>
      <w:marLeft w:val="0"/>
      <w:marRight w:val="0"/>
      <w:marTop w:val="0"/>
      <w:marBottom w:val="0"/>
      <w:divBdr>
        <w:top w:val="none" w:sz="0" w:space="0" w:color="auto"/>
        <w:left w:val="none" w:sz="0" w:space="0" w:color="auto"/>
        <w:bottom w:val="none" w:sz="0" w:space="0" w:color="auto"/>
        <w:right w:val="none" w:sz="0" w:space="0" w:color="auto"/>
      </w:divBdr>
    </w:div>
    <w:div w:id="2032801404">
      <w:bodyDiv w:val="1"/>
      <w:marLeft w:val="0"/>
      <w:marRight w:val="0"/>
      <w:marTop w:val="0"/>
      <w:marBottom w:val="0"/>
      <w:divBdr>
        <w:top w:val="none" w:sz="0" w:space="0" w:color="auto"/>
        <w:left w:val="none" w:sz="0" w:space="0" w:color="auto"/>
        <w:bottom w:val="none" w:sz="0" w:space="0" w:color="auto"/>
        <w:right w:val="none" w:sz="0" w:space="0" w:color="auto"/>
      </w:divBdr>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952940">
      <w:bodyDiv w:val="1"/>
      <w:marLeft w:val="0"/>
      <w:marRight w:val="0"/>
      <w:marTop w:val="0"/>
      <w:marBottom w:val="0"/>
      <w:divBdr>
        <w:top w:val="none" w:sz="0" w:space="0" w:color="auto"/>
        <w:left w:val="none" w:sz="0" w:space="0" w:color="auto"/>
        <w:bottom w:val="none" w:sz="0" w:space="0" w:color="auto"/>
        <w:right w:val="none" w:sz="0" w:space="0" w:color="auto"/>
      </w:divBdr>
      <w:divsChild>
        <w:div w:id="1600142002">
          <w:marLeft w:val="0"/>
          <w:marRight w:val="0"/>
          <w:marTop w:val="0"/>
          <w:marBottom w:val="0"/>
          <w:divBdr>
            <w:top w:val="none" w:sz="0" w:space="0" w:color="auto"/>
            <w:left w:val="none" w:sz="0" w:space="0" w:color="auto"/>
            <w:bottom w:val="none" w:sz="0" w:space="0" w:color="auto"/>
            <w:right w:val="none" w:sz="0" w:space="0" w:color="auto"/>
          </w:divBdr>
        </w:div>
      </w:divsChild>
    </w:div>
    <w:div w:id="2033065953">
      <w:bodyDiv w:val="1"/>
      <w:marLeft w:val="0"/>
      <w:marRight w:val="0"/>
      <w:marTop w:val="0"/>
      <w:marBottom w:val="0"/>
      <w:divBdr>
        <w:top w:val="none" w:sz="0" w:space="0" w:color="auto"/>
        <w:left w:val="none" w:sz="0" w:space="0" w:color="auto"/>
        <w:bottom w:val="none" w:sz="0" w:space="0" w:color="auto"/>
        <w:right w:val="none" w:sz="0" w:space="0" w:color="auto"/>
      </w:divBdr>
    </w:div>
    <w:div w:id="2033139867">
      <w:bodyDiv w:val="1"/>
      <w:marLeft w:val="0"/>
      <w:marRight w:val="0"/>
      <w:marTop w:val="0"/>
      <w:marBottom w:val="0"/>
      <w:divBdr>
        <w:top w:val="none" w:sz="0" w:space="0" w:color="auto"/>
        <w:left w:val="none" w:sz="0" w:space="0" w:color="auto"/>
        <w:bottom w:val="none" w:sz="0" w:space="0" w:color="auto"/>
        <w:right w:val="none" w:sz="0" w:space="0" w:color="auto"/>
      </w:divBdr>
    </w:div>
    <w:div w:id="2033533953">
      <w:bodyDiv w:val="1"/>
      <w:marLeft w:val="0"/>
      <w:marRight w:val="0"/>
      <w:marTop w:val="0"/>
      <w:marBottom w:val="0"/>
      <w:divBdr>
        <w:top w:val="none" w:sz="0" w:space="0" w:color="auto"/>
        <w:left w:val="none" w:sz="0" w:space="0" w:color="auto"/>
        <w:bottom w:val="none" w:sz="0" w:space="0" w:color="auto"/>
        <w:right w:val="none" w:sz="0" w:space="0" w:color="auto"/>
      </w:divBdr>
    </w:div>
    <w:div w:id="2033995702">
      <w:bodyDiv w:val="1"/>
      <w:marLeft w:val="0"/>
      <w:marRight w:val="0"/>
      <w:marTop w:val="0"/>
      <w:marBottom w:val="0"/>
      <w:divBdr>
        <w:top w:val="none" w:sz="0" w:space="0" w:color="auto"/>
        <w:left w:val="none" w:sz="0" w:space="0" w:color="auto"/>
        <w:bottom w:val="none" w:sz="0" w:space="0" w:color="auto"/>
        <w:right w:val="none" w:sz="0" w:space="0" w:color="auto"/>
      </w:divBdr>
    </w:div>
    <w:div w:id="2034185643">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76964">
      <w:bodyDiv w:val="1"/>
      <w:marLeft w:val="0"/>
      <w:marRight w:val="0"/>
      <w:marTop w:val="0"/>
      <w:marBottom w:val="0"/>
      <w:divBdr>
        <w:top w:val="none" w:sz="0" w:space="0" w:color="auto"/>
        <w:left w:val="none" w:sz="0" w:space="0" w:color="auto"/>
        <w:bottom w:val="none" w:sz="0" w:space="0" w:color="auto"/>
        <w:right w:val="none" w:sz="0" w:space="0" w:color="auto"/>
      </w:divBdr>
    </w:div>
    <w:div w:id="2034458168">
      <w:bodyDiv w:val="1"/>
      <w:marLeft w:val="0"/>
      <w:marRight w:val="0"/>
      <w:marTop w:val="0"/>
      <w:marBottom w:val="0"/>
      <w:divBdr>
        <w:top w:val="none" w:sz="0" w:space="0" w:color="auto"/>
        <w:left w:val="none" w:sz="0" w:space="0" w:color="auto"/>
        <w:bottom w:val="none" w:sz="0" w:space="0" w:color="auto"/>
        <w:right w:val="none" w:sz="0" w:space="0" w:color="auto"/>
      </w:divBdr>
    </w:div>
    <w:div w:id="2034728164">
      <w:bodyDiv w:val="1"/>
      <w:marLeft w:val="0"/>
      <w:marRight w:val="0"/>
      <w:marTop w:val="0"/>
      <w:marBottom w:val="0"/>
      <w:divBdr>
        <w:top w:val="none" w:sz="0" w:space="0" w:color="auto"/>
        <w:left w:val="none" w:sz="0" w:space="0" w:color="auto"/>
        <w:bottom w:val="none" w:sz="0" w:space="0" w:color="auto"/>
        <w:right w:val="none" w:sz="0" w:space="0" w:color="auto"/>
      </w:divBdr>
    </w:div>
    <w:div w:id="2034914083">
      <w:bodyDiv w:val="1"/>
      <w:marLeft w:val="0"/>
      <w:marRight w:val="0"/>
      <w:marTop w:val="0"/>
      <w:marBottom w:val="0"/>
      <w:divBdr>
        <w:top w:val="none" w:sz="0" w:space="0" w:color="auto"/>
        <w:left w:val="none" w:sz="0" w:space="0" w:color="auto"/>
        <w:bottom w:val="none" w:sz="0" w:space="0" w:color="auto"/>
        <w:right w:val="none" w:sz="0" w:space="0" w:color="auto"/>
      </w:divBdr>
    </w:div>
    <w:div w:id="2034917415">
      <w:bodyDiv w:val="1"/>
      <w:marLeft w:val="0"/>
      <w:marRight w:val="0"/>
      <w:marTop w:val="0"/>
      <w:marBottom w:val="0"/>
      <w:divBdr>
        <w:top w:val="none" w:sz="0" w:space="0" w:color="auto"/>
        <w:left w:val="none" w:sz="0" w:space="0" w:color="auto"/>
        <w:bottom w:val="none" w:sz="0" w:space="0" w:color="auto"/>
        <w:right w:val="none" w:sz="0" w:space="0" w:color="auto"/>
      </w:divBdr>
    </w:div>
    <w:div w:id="2035030957">
      <w:bodyDiv w:val="1"/>
      <w:marLeft w:val="0"/>
      <w:marRight w:val="0"/>
      <w:marTop w:val="0"/>
      <w:marBottom w:val="0"/>
      <w:divBdr>
        <w:top w:val="none" w:sz="0" w:space="0" w:color="auto"/>
        <w:left w:val="none" w:sz="0" w:space="0" w:color="auto"/>
        <w:bottom w:val="none" w:sz="0" w:space="0" w:color="auto"/>
        <w:right w:val="none" w:sz="0" w:space="0" w:color="auto"/>
      </w:divBdr>
    </w:div>
    <w:div w:id="2035376357">
      <w:bodyDiv w:val="1"/>
      <w:marLeft w:val="0"/>
      <w:marRight w:val="0"/>
      <w:marTop w:val="0"/>
      <w:marBottom w:val="0"/>
      <w:divBdr>
        <w:top w:val="none" w:sz="0" w:space="0" w:color="auto"/>
        <w:left w:val="none" w:sz="0" w:space="0" w:color="auto"/>
        <w:bottom w:val="none" w:sz="0" w:space="0" w:color="auto"/>
        <w:right w:val="none" w:sz="0" w:space="0" w:color="auto"/>
      </w:divBdr>
    </w:div>
    <w:div w:id="2035645539">
      <w:bodyDiv w:val="1"/>
      <w:marLeft w:val="0"/>
      <w:marRight w:val="0"/>
      <w:marTop w:val="0"/>
      <w:marBottom w:val="0"/>
      <w:divBdr>
        <w:top w:val="none" w:sz="0" w:space="0" w:color="auto"/>
        <w:left w:val="none" w:sz="0" w:space="0" w:color="auto"/>
        <w:bottom w:val="none" w:sz="0" w:space="0" w:color="auto"/>
        <w:right w:val="none" w:sz="0" w:space="0" w:color="auto"/>
      </w:divBdr>
    </w:div>
    <w:div w:id="2036079684">
      <w:bodyDiv w:val="1"/>
      <w:marLeft w:val="0"/>
      <w:marRight w:val="0"/>
      <w:marTop w:val="0"/>
      <w:marBottom w:val="0"/>
      <w:divBdr>
        <w:top w:val="none" w:sz="0" w:space="0" w:color="auto"/>
        <w:left w:val="none" w:sz="0" w:space="0" w:color="auto"/>
        <w:bottom w:val="none" w:sz="0" w:space="0" w:color="auto"/>
        <w:right w:val="none" w:sz="0" w:space="0" w:color="auto"/>
      </w:divBdr>
    </w:div>
    <w:div w:id="2036225824">
      <w:bodyDiv w:val="1"/>
      <w:marLeft w:val="0"/>
      <w:marRight w:val="0"/>
      <w:marTop w:val="0"/>
      <w:marBottom w:val="0"/>
      <w:divBdr>
        <w:top w:val="none" w:sz="0" w:space="0" w:color="auto"/>
        <w:left w:val="none" w:sz="0" w:space="0" w:color="auto"/>
        <w:bottom w:val="none" w:sz="0" w:space="0" w:color="auto"/>
        <w:right w:val="none" w:sz="0" w:space="0" w:color="auto"/>
      </w:divBdr>
    </w:div>
    <w:div w:id="2036615834">
      <w:bodyDiv w:val="1"/>
      <w:marLeft w:val="0"/>
      <w:marRight w:val="0"/>
      <w:marTop w:val="0"/>
      <w:marBottom w:val="0"/>
      <w:divBdr>
        <w:top w:val="none" w:sz="0" w:space="0" w:color="auto"/>
        <w:left w:val="none" w:sz="0" w:space="0" w:color="auto"/>
        <w:bottom w:val="none" w:sz="0" w:space="0" w:color="auto"/>
        <w:right w:val="none" w:sz="0" w:space="0" w:color="auto"/>
      </w:divBdr>
    </w:div>
    <w:div w:id="2036617438">
      <w:bodyDiv w:val="1"/>
      <w:marLeft w:val="0"/>
      <w:marRight w:val="0"/>
      <w:marTop w:val="0"/>
      <w:marBottom w:val="0"/>
      <w:divBdr>
        <w:top w:val="none" w:sz="0" w:space="0" w:color="auto"/>
        <w:left w:val="none" w:sz="0" w:space="0" w:color="auto"/>
        <w:bottom w:val="none" w:sz="0" w:space="0" w:color="auto"/>
        <w:right w:val="none" w:sz="0" w:space="0" w:color="auto"/>
      </w:divBdr>
    </w:div>
    <w:div w:id="2036734581">
      <w:bodyDiv w:val="1"/>
      <w:marLeft w:val="0"/>
      <w:marRight w:val="0"/>
      <w:marTop w:val="0"/>
      <w:marBottom w:val="0"/>
      <w:divBdr>
        <w:top w:val="none" w:sz="0" w:space="0" w:color="auto"/>
        <w:left w:val="none" w:sz="0" w:space="0" w:color="auto"/>
        <w:bottom w:val="none" w:sz="0" w:space="0" w:color="auto"/>
        <w:right w:val="none" w:sz="0" w:space="0" w:color="auto"/>
      </w:divBdr>
    </w:div>
    <w:div w:id="2036760381">
      <w:bodyDiv w:val="1"/>
      <w:marLeft w:val="0"/>
      <w:marRight w:val="0"/>
      <w:marTop w:val="0"/>
      <w:marBottom w:val="0"/>
      <w:divBdr>
        <w:top w:val="none" w:sz="0" w:space="0" w:color="auto"/>
        <w:left w:val="none" w:sz="0" w:space="0" w:color="auto"/>
        <w:bottom w:val="none" w:sz="0" w:space="0" w:color="auto"/>
        <w:right w:val="none" w:sz="0" w:space="0" w:color="auto"/>
      </w:divBdr>
    </w:div>
    <w:div w:id="2036811658">
      <w:bodyDiv w:val="1"/>
      <w:marLeft w:val="0"/>
      <w:marRight w:val="0"/>
      <w:marTop w:val="0"/>
      <w:marBottom w:val="0"/>
      <w:divBdr>
        <w:top w:val="none" w:sz="0" w:space="0" w:color="auto"/>
        <w:left w:val="none" w:sz="0" w:space="0" w:color="auto"/>
        <w:bottom w:val="none" w:sz="0" w:space="0" w:color="auto"/>
        <w:right w:val="none" w:sz="0" w:space="0" w:color="auto"/>
      </w:divBdr>
    </w:div>
    <w:div w:id="2036924795">
      <w:bodyDiv w:val="1"/>
      <w:marLeft w:val="0"/>
      <w:marRight w:val="0"/>
      <w:marTop w:val="0"/>
      <w:marBottom w:val="0"/>
      <w:divBdr>
        <w:top w:val="none" w:sz="0" w:space="0" w:color="auto"/>
        <w:left w:val="none" w:sz="0" w:space="0" w:color="auto"/>
        <w:bottom w:val="none" w:sz="0" w:space="0" w:color="auto"/>
        <w:right w:val="none" w:sz="0" w:space="0" w:color="auto"/>
      </w:divBdr>
    </w:div>
    <w:div w:id="2037123298">
      <w:bodyDiv w:val="1"/>
      <w:marLeft w:val="0"/>
      <w:marRight w:val="0"/>
      <w:marTop w:val="0"/>
      <w:marBottom w:val="0"/>
      <w:divBdr>
        <w:top w:val="none" w:sz="0" w:space="0" w:color="auto"/>
        <w:left w:val="none" w:sz="0" w:space="0" w:color="auto"/>
        <w:bottom w:val="none" w:sz="0" w:space="0" w:color="auto"/>
        <w:right w:val="none" w:sz="0" w:space="0" w:color="auto"/>
      </w:divBdr>
    </w:div>
    <w:div w:id="2037194906">
      <w:bodyDiv w:val="1"/>
      <w:marLeft w:val="0"/>
      <w:marRight w:val="0"/>
      <w:marTop w:val="0"/>
      <w:marBottom w:val="0"/>
      <w:divBdr>
        <w:top w:val="none" w:sz="0" w:space="0" w:color="auto"/>
        <w:left w:val="none" w:sz="0" w:space="0" w:color="auto"/>
        <w:bottom w:val="none" w:sz="0" w:space="0" w:color="auto"/>
        <w:right w:val="none" w:sz="0" w:space="0" w:color="auto"/>
      </w:divBdr>
    </w:div>
    <w:div w:id="2037196249">
      <w:bodyDiv w:val="1"/>
      <w:marLeft w:val="0"/>
      <w:marRight w:val="0"/>
      <w:marTop w:val="0"/>
      <w:marBottom w:val="0"/>
      <w:divBdr>
        <w:top w:val="none" w:sz="0" w:space="0" w:color="auto"/>
        <w:left w:val="none" w:sz="0" w:space="0" w:color="auto"/>
        <w:bottom w:val="none" w:sz="0" w:space="0" w:color="auto"/>
        <w:right w:val="none" w:sz="0" w:space="0" w:color="auto"/>
      </w:divBdr>
    </w:div>
    <w:div w:id="2037272757">
      <w:bodyDiv w:val="1"/>
      <w:marLeft w:val="0"/>
      <w:marRight w:val="0"/>
      <w:marTop w:val="0"/>
      <w:marBottom w:val="0"/>
      <w:divBdr>
        <w:top w:val="none" w:sz="0" w:space="0" w:color="auto"/>
        <w:left w:val="none" w:sz="0" w:space="0" w:color="auto"/>
        <w:bottom w:val="none" w:sz="0" w:space="0" w:color="auto"/>
        <w:right w:val="none" w:sz="0" w:space="0" w:color="auto"/>
      </w:divBdr>
    </w:div>
    <w:div w:id="2037347358">
      <w:bodyDiv w:val="1"/>
      <w:marLeft w:val="0"/>
      <w:marRight w:val="0"/>
      <w:marTop w:val="0"/>
      <w:marBottom w:val="0"/>
      <w:divBdr>
        <w:top w:val="none" w:sz="0" w:space="0" w:color="auto"/>
        <w:left w:val="none" w:sz="0" w:space="0" w:color="auto"/>
        <w:bottom w:val="none" w:sz="0" w:space="0" w:color="auto"/>
        <w:right w:val="none" w:sz="0" w:space="0" w:color="auto"/>
      </w:divBdr>
    </w:div>
    <w:div w:id="2037391560">
      <w:bodyDiv w:val="1"/>
      <w:marLeft w:val="0"/>
      <w:marRight w:val="0"/>
      <w:marTop w:val="0"/>
      <w:marBottom w:val="0"/>
      <w:divBdr>
        <w:top w:val="none" w:sz="0" w:space="0" w:color="auto"/>
        <w:left w:val="none" w:sz="0" w:space="0" w:color="auto"/>
        <w:bottom w:val="none" w:sz="0" w:space="0" w:color="auto"/>
        <w:right w:val="none" w:sz="0" w:space="0" w:color="auto"/>
      </w:divBdr>
    </w:div>
    <w:div w:id="2037467310">
      <w:bodyDiv w:val="1"/>
      <w:marLeft w:val="0"/>
      <w:marRight w:val="0"/>
      <w:marTop w:val="0"/>
      <w:marBottom w:val="0"/>
      <w:divBdr>
        <w:top w:val="none" w:sz="0" w:space="0" w:color="auto"/>
        <w:left w:val="none" w:sz="0" w:space="0" w:color="auto"/>
        <w:bottom w:val="none" w:sz="0" w:space="0" w:color="auto"/>
        <w:right w:val="none" w:sz="0" w:space="0" w:color="auto"/>
      </w:divBdr>
    </w:div>
    <w:div w:id="2037653364">
      <w:bodyDiv w:val="1"/>
      <w:marLeft w:val="0"/>
      <w:marRight w:val="0"/>
      <w:marTop w:val="0"/>
      <w:marBottom w:val="0"/>
      <w:divBdr>
        <w:top w:val="none" w:sz="0" w:space="0" w:color="auto"/>
        <w:left w:val="none" w:sz="0" w:space="0" w:color="auto"/>
        <w:bottom w:val="none" w:sz="0" w:space="0" w:color="auto"/>
        <w:right w:val="none" w:sz="0" w:space="0" w:color="auto"/>
      </w:divBdr>
    </w:div>
    <w:div w:id="2037655334">
      <w:bodyDiv w:val="1"/>
      <w:marLeft w:val="0"/>
      <w:marRight w:val="0"/>
      <w:marTop w:val="0"/>
      <w:marBottom w:val="0"/>
      <w:divBdr>
        <w:top w:val="none" w:sz="0" w:space="0" w:color="auto"/>
        <w:left w:val="none" w:sz="0" w:space="0" w:color="auto"/>
        <w:bottom w:val="none" w:sz="0" w:space="0" w:color="auto"/>
        <w:right w:val="none" w:sz="0" w:space="0" w:color="auto"/>
      </w:divBdr>
    </w:div>
    <w:div w:id="2038004110">
      <w:bodyDiv w:val="1"/>
      <w:marLeft w:val="0"/>
      <w:marRight w:val="0"/>
      <w:marTop w:val="0"/>
      <w:marBottom w:val="0"/>
      <w:divBdr>
        <w:top w:val="none" w:sz="0" w:space="0" w:color="auto"/>
        <w:left w:val="none" w:sz="0" w:space="0" w:color="auto"/>
        <w:bottom w:val="none" w:sz="0" w:space="0" w:color="auto"/>
        <w:right w:val="none" w:sz="0" w:space="0" w:color="auto"/>
      </w:divBdr>
    </w:div>
    <w:div w:id="2038121082">
      <w:bodyDiv w:val="1"/>
      <w:marLeft w:val="0"/>
      <w:marRight w:val="0"/>
      <w:marTop w:val="0"/>
      <w:marBottom w:val="0"/>
      <w:divBdr>
        <w:top w:val="none" w:sz="0" w:space="0" w:color="auto"/>
        <w:left w:val="none" w:sz="0" w:space="0" w:color="auto"/>
        <w:bottom w:val="none" w:sz="0" w:space="0" w:color="auto"/>
        <w:right w:val="none" w:sz="0" w:space="0" w:color="auto"/>
      </w:divBdr>
    </w:div>
    <w:div w:id="2038122575">
      <w:bodyDiv w:val="1"/>
      <w:marLeft w:val="0"/>
      <w:marRight w:val="0"/>
      <w:marTop w:val="0"/>
      <w:marBottom w:val="0"/>
      <w:divBdr>
        <w:top w:val="none" w:sz="0" w:space="0" w:color="auto"/>
        <w:left w:val="none" w:sz="0" w:space="0" w:color="auto"/>
        <w:bottom w:val="none" w:sz="0" w:space="0" w:color="auto"/>
        <w:right w:val="none" w:sz="0" w:space="0" w:color="auto"/>
      </w:divBdr>
    </w:div>
    <w:div w:id="2038238758">
      <w:bodyDiv w:val="1"/>
      <w:marLeft w:val="0"/>
      <w:marRight w:val="0"/>
      <w:marTop w:val="0"/>
      <w:marBottom w:val="0"/>
      <w:divBdr>
        <w:top w:val="none" w:sz="0" w:space="0" w:color="auto"/>
        <w:left w:val="none" w:sz="0" w:space="0" w:color="auto"/>
        <w:bottom w:val="none" w:sz="0" w:space="0" w:color="auto"/>
        <w:right w:val="none" w:sz="0" w:space="0" w:color="auto"/>
      </w:divBdr>
    </w:div>
    <w:div w:id="2038307323">
      <w:bodyDiv w:val="1"/>
      <w:marLeft w:val="0"/>
      <w:marRight w:val="0"/>
      <w:marTop w:val="0"/>
      <w:marBottom w:val="0"/>
      <w:divBdr>
        <w:top w:val="none" w:sz="0" w:space="0" w:color="auto"/>
        <w:left w:val="none" w:sz="0" w:space="0" w:color="auto"/>
        <w:bottom w:val="none" w:sz="0" w:space="0" w:color="auto"/>
        <w:right w:val="none" w:sz="0" w:space="0" w:color="auto"/>
      </w:divBdr>
    </w:div>
    <w:div w:id="2038389631">
      <w:bodyDiv w:val="1"/>
      <w:marLeft w:val="0"/>
      <w:marRight w:val="0"/>
      <w:marTop w:val="0"/>
      <w:marBottom w:val="0"/>
      <w:divBdr>
        <w:top w:val="none" w:sz="0" w:space="0" w:color="auto"/>
        <w:left w:val="none" w:sz="0" w:space="0" w:color="auto"/>
        <w:bottom w:val="none" w:sz="0" w:space="0" w:color="auto"/>
        <w:right w:val="none" w:sz="0" w:space="0" w:color="auto"/>
      </w:divBdr>
    </w:div>
    <w:div w:id="2038581087">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745">
      <w:bodyDiv w:val="1"/>
      <w:marLeft w:val="0"/>
      <w:marRight w:val="0"/>
      <w:marTop w:val="0"/>
      <w:marBottom w:val="0"/>
      <w:divBdr>
        <w:top w:val="none" w:sz="0" w:space="0" w:color="auto"/>
        <w:left w:val="none" w:sz="0" w:space="0" w:color="auto"/>
        <w:bottom w:val="none" w:sz="0" w:space="0" w:color="auto"/>
        <w:right w:val="none" w:sz="0" w:space="0" w:color="auto"/>
      </w:divBdr>
    </w:div>
    <w:div w:id="2039119445">
      <w:bodyDiv w:val="1"/>
      <w:marLeft w:val="0"/>
      <w:marRight w:val="0"/>
      <w:marTop w:val="0"/>
      <w:marBottom w:val="0"/>
      <w:divBdr>
        <w:top w:val="none" w:sz="0" w:space="0" w:color="auto"/>
        <w:left w:val="none" w:sz="0" w:space="0" w:color="auto"/>
        <w:bottom w:val="none" w:sz="0" w:space="0" w:color="auto"/>
        <w:right w:val="none" w:sz="0" w:space="0" w:color="auto"/>
      </w:divBdr>
    </w:div>
    <w:div w:id="2039309733">
      <w:bodyDiv w:val="1"/>
      <w:marLeft w:val="0"/>
      <w:marRight w:val="0"/>
      <w:marTop w:val="0"/>
      <w:marBottom w:val="0"/>
      <w:divBdr>
        <w:top w:val="none" w:sz="0" w:space="0" w:color="auto"/>
        <w:left w:val="none" w:sz="0" w:space="0" w:color="auto"/>
        <w:bottom w:val="none" w:sz="0" w:space="0" w:color="auto"/>
        <w:right w:val="none" w:sz="0" w:space="0" w:color="auto"/>
      </w:divBdr>
    </w:div>
    <w:div w:id="2039504301">
      <w:bodyDiv w:val="1"/>
      <w:marLeft w:val="0"/>
      <w:marRight w:val="0"/>
      <w:marTop w:val="0"/>
      <w:marBottom w:val="0"/>
      <w:divBdr>
        <w:top w:val="none" w:sz="0" w:space="0" w:color="auto"/>
        <w:left w:val="none" w:sz="0" w:space="0" w:color="auto"/>
        <w:bottom w:val="none" w:sz="0" w:space="0" w:color="auto"/>
        <w:right w:val="none" w:sz="0" w:space="0" w:color="auto"/>
      </w:divBdr>
    </w:div>
    <w:div w:id="2039549298">
      <w:bodyDiv w:val="1"/>
      <w:marLeft w:val="0"/>
      <w:marRight w:val="0"/>
      <w:marTop w:val="0"/>
      <w:marBottom w:val="0"/>
      <w:divBdr>
        <w:top w:val="none" w:sz="0" w:space="0" w:color="auto"/>
        <w:left w:val="none" w:sz="0" w:space="0" w:color="auto"/>
        <w:bottom w:val="none" w:sz="0" w:space="0" w:color="auto"/>
        <w:right w:val="none" w:sz="0" w:space="0" w:color="auto"/>
      </w:divBdr>
    </w:div>
    <w:div w:id="2039695007">
      <w:bodyDiv w:val="1"/>
      <w:marLeft w:val="0"/>
      <w:marRight w:val="0"/>
      <w:marTop w:val="0"/>
      <w:marBottom w:val="0"/>
      <w:divBdr>
        <w:top w:val="none" w:sz="0" w:space="0" w:color="auto"/>
        <w:left w:val="none" w:sz="0" w:space="0" w:color="auto"/>
        <w:bottom w:val="none" w:sz="0" w:space="0" w:color="auto"/>
        <w:right w:val="none" w:sz="0" w:space="0" w:color="auto"/>
      </w:divBdr>
    </w:div>
    <w:div w:id="2039696961">
      <w:bodyDiv w:val="1"/>
      <w:marLeft w:val="0"/>
      <w:marRight w:val="0"/>
      <w:marTop w:val="0"/>
      <w:marBottom w:val="0"/>
      <w:divBdr>
        <w:top w:val="none" w:sz="0" w:space="0" w:color="auto"/>
        <w:left w:val="none" w:sz="0" w:space="0" w:color="auto"/>
        <w:bottom w:val="none" w:sz="0" w:space="0" w:color="auto"/>
        <w:right w:val="none" w:sz="0" w:space="0" w:color="auto"/>
      </w:divBdr>
    </w:div>
    <w:div w:id="2039698658">
      <w:bodyDiv w:val="1"/>
      <w:marLeft w:val="0"/>
      <w:marRight w:val="0"/>
      <w:marTop w:val="0"/>
      <w:marBottom w:val="0"/>
      <w:divBdr>
        <w:top w:val="none" w:sz="0" w:space="0" w:color="auto"/>
        <w:left w:val="none" w:sz="0" w:space="0" w:color="auto"/>
        <w:bottom w:val="none" w:sz="0" w:space="0" w:color="auto"/>
        <w:right w:val="none" w:sz="0" w:space="0" w:color="auto"/>
      </w:divBdr>
    </w:div>
    <w:div w:id="2039819584">
      <w:bodyDiv w:val="1"/>
      <w:marLeft w:val="0"/>
      <w:marRight w:val="0"/>
      <w:marTop w:val="0"/>
      <w:marBottom w:val="0"/>
      <w:divBdr>
        <w:top w:val="none" w:sz="0" w:space="0" w:color="auto"/>
        <w:left w:val="none" w:sz="0" w:space="0" w:color="auto"/>
        <w:bottom w:val="none" w:sz="0" w:space="0" w:color="auto"/>
        <w:right w:val="none" w:sz="0" w:space="0" w:color="auto"/>
      </w:divBdr>
    </w:div>
    <w:div w:id="2040281746">
      <w:bodyDiv w:val="1"/>
      <w:marLeft w:val="0"/>
      <w:marRight w:val="0"/>
      <w:marTop w:val="0"/>
      <w:marBottom w:val="0"/>
      <w:divBdr>
        <w:top w:val="none" w:sz="0" w:space="0" w:color="auto"/>
        <w:left w:val="none" w:sz="0" w:space="0" w:color="auto"/>
        <w:bottom w:val="none" w:sz="0" w:space="0" w:color="auto"/>
        <w:right w:val="none" w:sz="0" w:space="0" w:color="auto"/>
      </w:divBdr>
    </w:div>
    <w:div w:id="2040426728">
      <w:bodyDiv w:val="1"/>
      <w:marLeft w:val="0"/>
      <w:marRight w:val="0"/>
      <w:marTop w:val="0"/>
      <w:marBottom w:val="0"/>
      <w:divBdr>
        <w:top w:val="none" w:sz="0" w:space="0" w:color="auto"/>
        <w:left w:val="none" w:sz="0" w:space="0" w:color="auto"/>
        <w:bottom w:val="none" w:sz="0" w:space="0" w:color="auto"/>
        <w:right w:val="none" w:sz="0" w:space="0" w:color="auto"/>
      </w:divBdr>
    </w:div>
    <w:div w:id="2040429217">
      <w:bodyDiv w:val="1"/>
      <w:marLeft w:val="0"/>
      <w:marRight w:val="0"/>
      <w:marTop w:val="0"/>
      <w:marBottom w:val="0"/>
      <w:divBdr>
        <w:top w:val="none" w:sz="0" w:space="0" w:color="auto"/>
        <w:left w:val="none" w:sz="0" w:space="0" w:color="auto"/>
        <w:bottom w:val="none" w:sz="0" w:space="0" w:color="auto"/>
        <w:right w:val="none" w:sz="0" w:space="0" w:color="auto"/>
      </w:divBdr>
    </w:div>
    <w:div w:id="2040814088">
      <w:bodyDiv w:val="1"/>
      <w:marLeft w:val="0"/>
      <w:marRight w:val="0"/>
      <w:marTop w:val="0"/>
      <w:marBottom w:val="0"/>
      <w:divBdr>
        <w:top w:val="none" w:sz="0" w:space="0" w:color="auto"/>
        <w:left w:val="none" w:sz="0" w:space="0" w:color="auto"/>
        <w:bottom w:val="none" w:sz="0" w:space="0" w:color="auto"/>
        <w:right w:val="none" w:sz="0" w:space="0" w:color="auto"/>
      </w:divBdr>
    </w:div>
    <w:div w:id="2040859064">
      <w:bodyDiv w:val="1"/>
      <w:marLeft w:val="0"/>
      <w:marRight w:val="0"/>
      <w:marTop w:val="0"/>
      <w:marBottom w:val="0"/>
      <w:divBdr>
        <w:top w:val="none" w:sz="0" w:space="0" w:color="auto"/>
        <w:left w:val="none" w:sz="0" w:space="0" w:color="auto"/>
        <w:bottom w:val="none" w:sz="0" w:space="0" w:color="auto"/>
        <w:right w:val="none" w:sz="0" w:space="0" w:color="auto"/>
      </w:divBdr>
    </w:div>
    <w:div w:id="2040888700">
      <w:bodyDiv w:val="1"/>
      <w:marLeft w:val="0"/>
      <w:marRight w:val="0"/>
      <w:marTop w:val="0"/>
      <w:marBottom w:val="0"/>
      <w:divBdr>
        <w:top w:val="none" w:sz="0" w:space="0" w:color="auto"/>
        <w:left w:val="none" w:sz="0" w:space="0" w:color="auto"/>
        <w:bottom w:val="none" w:sz="0" w:space="0" w:color="auto"/>
        <w:right w:val="none" w:sz="0" w:space="0" w:color="auto"/>
      </w:divBdr>
    </w:div>
    <w:div w:id="2041078785">
      <w:bodyDiv w:val="1"/>
      <w:marLeft w:val="0"/>
      <w:marRight w:val="0"/>
      <w:marTop w:val="0"/>
      <w:marBottom w:val="0"/>
      <w:divBdr>
        <w:top w:val="none" w:sz="0" w:space="0" w:color="auto"/>
        <w:left w:val="none" w:sz="0" w:space="0" w:color="auto"/>
        <w:bottom w:val="none" w:sz="0" w:space="0" w:color="auto"/>
        <w:right w:val="none" w:sz="0" w:space="0" w:color="auto"/>
      </w:divBdr>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1465749">
      <w:bodyDiv w:val="1"/>
      <w:marLeft w:val="0"/>
      <w:marRight w:val="0"/>
      <w:marTop w:val="0"/>
      <w:marBottom w:val="0"/>
      <w:divBdr>
        <w:top w:val="none" w:sz="0" w:space="0" w:color="auto"/>
        <w:left w:val="none" w:sz="0" w:space="0" w:color="auto"/>
        <w:bottom w:val="none" w:sz="0" w:space="0" w:color="auto"/>
        <w:right w:val="none" w:sz="0" w:space="0" w:color="auto"/>
      </w:divBdr>
    </w:div>
    <w:div w:id="2041709379">
      <w:bodyDiv w:val="1"/>
      <w:marLeft w:val="0"/>
      <w:marRight w:val="0"/>
      <w:marTop w:val="0"/>
      <w:marBottom w:val="0"/>
      <w:divBdr>
        <w:top w:val="none" w:sz="0" w:space="0" w:color="auto"/>
        <w:left w:val="none" w:sz="0" w:space="0" w:color="auto"/>
        <w:bottom w:val="none" w:sz="0" w:space="0" w:color="auto"/>
        <w:right w:val="none" w:sz="0" w:space="0" w:color="auto"/>
      </w:divBdr>
    </w:div>
    <w:div w:id="2041736836">
      <w:bodyDiv w:val="1"/>
      <w:marLeft w:val="0"/>
      <w:marRight w:val="0"/>
      <w:marTop w:val="0"/>
      <w:marBottom w:val="0"/>
      <w:divBdr>
        <w:top w:val="none" w:sz="0" w:space="0" w:color="auto"/>
        <w:left w:val="none" w:sz="0" w:space="0" w:color="auto"/>
        <w:bottom w:val="none" w:sz="0" w:space="0" w:color="auto"/>
        <w:right w:val="none" w:sz="0" w:space="0" w:color="auto"/>
      </w:divBdr>
    </w:div>
    <w:div w:id="2041855307">
      <w:bodyDiv w:val="1"/>
      <w:marLeft w:val="0"/>
      <w:marRight w:val="0"/>
      <w:marTop w:val="0"/>
      <w:marBottom w:val="0"/>
      <w:divBdr>
        <w:top w:val="none" w:sz="0" w:space="0" w:color="auto"/>
        <w:left w:val="none" w:sz="0" w:space="0" w:color="auto"/>
        <w:bottom w:val="none" w:sz="0" w:space="0" w:color="auto"/>
        <w:right w:val="none" w:sz="0" w:space="0" w:color="auto"/>
      </w:divBdr>
    </w:div>
    <w:div w:id="2041973716">
      <w:bodyDiv w:val="1"/>
      <w:marLeft w:val="0"/>
      <w:marRight w:val="0"/>
      <w:marTop w:val="0"/>
      <w:marBottom w:val="0"/>
      <w:divBdr>
        <w:top w:val="none" w:sz="0" w:space="0" w:color="auto"/>
        <w:left w:val="none" w:sz="0" w:space="0" w:color="auto"/>
        <w:bottom w:val="none" w:sz="0" w:space="0" w:color="auto"/>
        <w:right w:val="none" w:sz="0" w:space="0" w:color="auto"/>
      </w:divBdr>
    </w:div>
    <w:div w:id="2042125064">
      <w:bodyDiv w:val="1"/>
      <w:marLeft w:val="0"/>
      <w:marRight w:val="0"/>
      <w:marTop w:val="0"/>
      <w:marBottom w:val="0"/>
      <w:divBdr>
        <w:top w:val="none" w:sz="0" w:space="0" w:color="auto"/>
        <w:left w:val="none" w:sz="0" w:space="0" w:color="auto"/>
        <w:bottom w:val="none" w:sz="0" w:space="0" w:color="auto"/>
        <w:right w:val="none" w:sz="0" w:space="0" w:color="auto"/>
      </w:divBdr>
    </w:div>
    <w:div w:id="2042198173">
      <w:bodyDiv w:val="1"/>
      <w:marLeft w:val="0"/>
      <w:marRight w:val="0"/>
      <w:marTop w:val="0"/>
      <w:marBottom w:val="0"/>
      <w:divBdr>
        <w:top w:val="none" w:sz="0" w:space="0" w:color="auto"/>
        <w:left w:val="none" w:sz="0" w:space="0" w:color="auto"/>
        <w:bottom w:val="none" w:sz="0" w:space="0" w:color="auto"/>
        <w:right w:val="none" w:sz="0" w:space="0" w:color="auto"/>
      </w:divBdr>
    </w:div>
    <w:div w:id="2042238737">
      <w:bodyDiv w:val="1"/>
      <w:marLeft w:val="0"/>
      <w:marRight w:val="0"/>
      <w:marTop w:val="0"/>
      <w:marBottom w:val="0"/>
      <w:divBdr>
        <w:top w:val="none" w:sz="0" w:space="0" w:color="auto"/>
        <w:left w:val="none" w:sz="0" w:space="0" w:color="auto"/>
        <w:bottom w:val="none" w:sz="0" w:space="0" w:color="auto"/>
        <w:right w:val="none" w:sz="0" w:space="0" w:color="auto"/>
      </w:divBdr>
    </w:div>
    <w:div w:id="2042437375">
      <w:bodyDiv w:val="1"/>
      <w:marLeft w:val="0"/>
      <w:marRight w:val="0"/>
      <w:marTop w:val="0"/>
      <w:marBottom w:val="0"/>
      <w:divBdr>
        <w:top w:val="none" w:sz="0" w:space="0" w:color="auto"/>
        <w:left w:val="none" w:sz="0" w:space="0" w:color="auto"/>
        <w:bottom w:val="none" w:sz="0" w:space="0" w:color="auto"/>
        <w:right w:val="none" w:sz="0" w:space="0" w:color="auto"/>
      </w:divBdr>
    </w:div>
    <w:div w:id="2042437584">
      <w:bodyDiv w:val="1"/>
      <w:marLeft w:val="0"/>
      <w:marRight w:val="0"/>
      <w:marTop w:val="0"/>
      <w:marBottom w:val="0"/>
      <w:divBdr>
        <w:top w:val="none" w:sz="0" w:space="0" w:color="auto"/>
        <w:left w:val="none" w:sz="0" w:space="0" w:color="auto"/>
        <w:bottom w:val="none" w:sz="0" w:space="0" w:color="auto"/>
        <w:right w:val="none" w:sz="0" w:space="0" w:color="auto"/>
      </w:divBdr>
    </w:div>
    <w:div w:id="2042583287">
      <w:bodyDiv w:val="1"/>
      <w:marLeft w:val="0"/>
      <w:marRight w:val="0"/>
      <w:marTop w:val="0"/>
      <w:marBottom w:val="0"/>
      <w:divBdr>
        <w:top w:val="none" w:sz="0" w:space="0" w:color="auto"/>
        <w:left w:val="none" w:sz="0" w:space="0" w:color="auto"/>
        <w:bottom w:val="none" w:sz="0" w:space="0" w:color="auto"/>
        <w:right w:val="none" w:sz="0" w:space="0" w:color="auto"/>
      </w:divBdr>
    </w:div>
    <w:div w:id="2042626670">
      <w:bodyDiv w:val="1"/>
      <w:marLeft w:val="0"/>
      <w:marRight w:val="0"/>
      <w:marTop w:val="0"/>
      <w:marBottom w:val="0"/>
      <w:divBdr>
        <w:top w:val="none" w:sz="0" w:space="0" w:color="auto"/>
        <w:left w:val="none" w:sz="0" w:space="0" w:color="auto"/>
        <w:bottom w:val="none" w:sz="0" w:space="0" w:color="auto"/>
        <w:right w:val="none" w:sz="0" w:space="0" w:color="auto"/>
      </w:divBdr>
    </w:div>
    <w:div w:id="2042783844">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2974243">
      <w:bodyDiv w:val="1"/>
      <w:marLeft w:val="0"/>
      <w:marRight w:val="0"/>
      <w:marTop w:val="0"/>
      <w:marBottom w:val="0"/>
      <w:divBdr>
        <w:top w:val="none" w:sz="0" w:space="0" w:color="auto"/>
        <w:left w:val="none" w:sz="0" w:space="0" w:color="auto"/>
        <w:bottom w:val="none" w:sz="0" w:space="0" w:color="auto"/>
        <w:right w:val="none" w:sz="0" w:space="0" w:color="auto"/>
      </w:divBdr>
    </w:div>
    <w:div w:id="2043088298">
      <w:bodyDiv w:val="1"/>
      <w:marLeft w:val="0"/>
      <w:marRight w:val="0"/>
      <w:marTop w:val="0"/>
      <w:marBottom w:val="0"/>
      <w:divBdr>
        <w:top w:val="none" w:sz="0" w:space="0" w:color="auto"/>
        <w:left w:val="none" w:sz="0" w:space="0" w:color="auto"/>
        <w:bottom w:val="none" w:sz="0" w:space="0" w:color="auto"/>
        <w:right w:val="none" w:sz="0" w:space="0" w:color="auto"/>
      </w:divBdr>
    </w:div>
    <w:div w:id="2043239219">
      <w:bodyDiv w:val="1"/>
      <w:marLeft w:val="0"/>
      <w:marRight w:val="0"/>
      <w:marTop w:val="0"/>
      <w:marBottom w:val="0"/>
      <w:divBdr>
        <w:top w:val="none" w:sz="0" w:space="0" w:color="auto"/>
        <w:left w:val="none" w:sz="0" w:space="0" w:color="auto"/>
        <w:bottom w:val="none" w:sz="0" w:space="0" w:color="auto"/>
        <w:right w:val="none" w:sz="0" w:space="0" w:color="auto"/>
      </w:divBdr>
    </w:div>
    <w:div w:id="2043937285">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210296">
      <w:bodyDiv w:val="1"/>
      <w:marLeft w:val="0"/>
      <w:marRight w:val="0"/>
      <w:marTop w:val="0"/>
      <w:marBottom w:val="0"/>
      <w:divBdr>
        <w:top w:val="none" w:sz="0" w:space="0" w:color="auto"/>
        <w:left w:val="none" w:sz="0" w:space="0" w:color="auto"/>
        <w:bottom w:val="none" w:sz="0" w:space="0" w:color="auto"/>
        <w:right w:val="none" w:sz="0" w:space="0" w:color="auto"/>
      </w:divBdr>
    </w:div>
    <w:div w:id="2044600097">
      <w:bodyDiv w:val="1"/>
      <w:marLeft w:val="0"/>
      <w:marRight w:val="0"/>
      <w:marTop w:val="0"/>
      <w:marBottom w:val="0"/>
      <w:divBdr>
        <w:top w:val="none" w:sz="0" w:space="0" w:color="auto"/>
        <w:left w:val="none" w:sz="0" w:space="0" w:color="auto"/>
        <w:bottom w:val="none" w:sz="0" w:space="0" w:color="auto"/>
        <w:right w:val="none" w:sz="0" w:space="0" w:color="auto"/>
      </w:divBdr>
    </w:div>
    <w:div w:id="2044792159">
      <w:bodyDiv w:val="1"/>
      <w:marLeft w:val="0"/>
      <w:marRight w:val="0"/>
      <w:marTop w:val="0"/>
      <w:marBottom w:val="0"/>
      <w:divBdr>
        <w:top w:val="none" w:sz="0" w:space="0" w:color="auto"/>
        <w:left w:val="none" w:sz="0" w:space="0" w:color="auto"/>
        <w:bottom w:val="none" w:sz="0" w:space="0" w:color="auto"/>
        <w:right w:val="none" w:sz="0" w:space="0" w:color="auto"/>
      </w:divBdr>
    </w:div>
    <w:div w:id="2044792803">
      <w:bodyDiv w:val="1"/>
      <w:marLeft w:val="0"/>
      <w:marRight w:val="0"/>
      <w:marTop w:val="0"/>
      <w:marBottom w:val="0"/>
      <w:divBdr>
        <w:top w:val="none" w:sz="0" w:space="0" w:color="auto"/>
        <w:left w:val="none" w:sz="0" w:space="0" w:color="auto"/>
        <w:bottom w:val="none" w:sz="0" w:space="0" w:color="auto"/>
        <w:right w:val="none" w:sz="0" w:space="0" w:color="auto"/>
      </w:divBdr>
    </w:div>
    <w:div w:id="2044866629">
      <w:bodyDiv w:val="1"/>
      <w:marLeft w:val="0"/>
      <w:marRight w:val="0"/>
      <w:marTop w:val="0"/>
      <w:marBottom w:val="0"/>
      <w:divBdr>
        <w:top w:val="none" w:sz="0" w:space="0" w:color="auto"/>
        <w:left w:val="none" w:sz="0" w:space="0" w:color="auto"/>
        <w:bottom w:val="none" w:sz="0" w:space="0" w:color="auto"/>
        <w:right w:val="none" w:sz="0" w:space="0" w:color="auto"/>
      </w:divBdr>
    </w:div>
    <w:div w:id="2044868178">
      <w:bodyDiv w:val="1"/>
      <w:marLeft w:val="0"/>
      <w:marRight w:val="0"/>
      <w:marTop w:val="0"/>
      <w:marBottom w:val="0"/>
      <w:divBdr>
        <w:top w:val="none" w:sz="0" w:space="0" w:color="auto"/>
        <w:left w:val="none" w:sz="0" w:space="0" w:color="auto"/>
        <w:bottom w:val="none" w:sz="0" w:space="0" w:color="auto"/>
        <w:right w:val="none" w:sz="0" w:space="0" w:color="auto"/>
      </w:divBdr>
    </w:div>
    <w:div w:id="2045058905">
      <w:bodyDiv w:val="1"/>
      <w:marLeft w:val="0"/>
      <w:marRight w:val="0"/>
      <w:marTop w:val="0"/>
      <w:marBottom w:val="0"/>
      <w:divBdr>
        <w:top w:val="none" w:sz="0" w:space="0" w:color="auto"/>
        <w:left w:val="none" w:sz="0" w:space="0" w:color="auto"/>
        <w:bottom w:val="none" w:sz="0" w:space="0" w:color="auto"/>
        <w:right w:val="none" w:sz="0" w:space="0" w:color="auto"/>
      </w:divBdr>
    </w:div>
    <w:div w:id="2045252249">
      <w:bodyDiv w:val="1"/>
      <w:marLeft w:val="0"/>
      <w:marRight w:val="0"/>
      <w:marTop w:val="0"/>
      <w:marBottom w:val="0"/>
      <w:divBdr>
        <w:top w:val="none" w:sz="0" w:space="0" w:color="auto"/>
        <w:left w:val="none" w:sz="0" w:space="0" w:color="auto"/>
        <w:bottom w:val="none" w:sz="0" w:space="0" w:color="auto"/>
        <w:right w:val="none" w:sz="0" w:space="0" w:color="auto"/>
      </w:divBdr>
    </w:div>
    <w:div w:id="2045329447">
      <w:bodyDiv w:val="1"/>
      <w:marLeft w:val="0"/>
      <w:marRight w:val="0"/>
      <w:marTop w:val="0"/>
      <w:marBottom w:val="0"/>
      <w:divBdr>
        <w:top w:val="none" w:sz="0" w:space="0" w:color="auto"/>
        <w:left w:val="none" w:sz="0" w:space="0" w:color="auto"/>
        <w:bottom w:val="none" w:sz="0" w:space="0" w:color="auto"/>
        <w:right w:val="none" w:sz="0" w:space="0" w:color="auto"/>
      </w:divBdr>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5671271">
      <w:bodyDiv w:val="1"/>
      <w:marLeft w:val="0"/>
      <w:marRight w:val="0"/>
      <w:marTop w:val="0"/>
      <w:marBottom w:val="0"/>
      <w:divBdr>
        <w:top w:val="none" w:sz="0" w:space="0" w:color="auto"/>
        <w:left w:val="none" w:sz="0" w:space="0" w:color="auto"/>
        <w:bottom w:val="none" w:sz="0" w:space="0" w:color="auto"/>
        <w:right w:val="none" w:sz="0" w:space="0" w:color="auto"/>
      </w:divBdr>
    </w:div>
    <w:div w:id="2045785760">
      <w:bodyDiv w:val="1"/>
      <w:marLeft w:val="0"/>
      <w:marRight w:val="0"/>
      <w:marTop w:val="0"/>
      <w:marBottom w:val="0"/>
      <w:divBdr>
        <w:top w:val="none" w:sz="0" w:space="0" w:color="auto"/>
        <w:left w:val="none" w:sz="0" w:space="0" w:color="auto"/>
        <w:bottom w:val="none" w:sz="0" w:space="0" w:color="auto"/>
        <w:right w:val="none" w:sz="0" w:space="0" w:color="auto"/>
      </w:divBdr>
    </w:div>
    <w:div w:id="2045902933">
      <w:bodyDiv w:val="1"/>
      <w:marLeft w:val="0"/>
      <w:marRight w:val="0"/>
      <w:marTop w:val="0"/>
      <w:marBottom w:val="0"/>
      <w:divBdr>
        <w:top w:val="none" w:sz="0" w:space="0" w:color="auto"/>
        <w:left w:val="none" w:sz="0" w:space="0" w:color="auto"/>
        <w:bottom w:val="none" w:sz="0" w:space="0" w:color="auto"/>
        <w:right w:val="none" w:sz="0" w:space="0" w:color="auto"/>
      </w:divBdr>
    </w:div>
    <w:div w:id="2046100181">
      <w:bodyDiv w:val="1"/>
      <w:marLeft w:val="0"/>
      <w:marRight w:val="0"/>
      <w:marTop w:val="0"/>
      <w:marBottom w:val="0"/>
      <w:divBdr>
        <w:top w:val="none" w:sz="0" w:space="0" w:color="auto"/>
        <w:left w:val="none" w:sz="0" w:space="0" w:color="auto"/>
        <w:bottom w:val="none" w:sz="0" w:space="0" w:color="auto"/>
        <w:right w:val="none" w:sz="0" w:space="0" w:color="auto"/>
      </w:divBdr>
    </w:div>
    <w:div w:id="2046100738">
      <w:bodyDiv w:val="1"/>
      <w:marLeft w:val="0"/>
      <w:marRight w:val="0"/>
      <w:marTop w:val="0"/>
      <w:marBottom w:val="0"/>
      <w:divBdr>
        <w:top w:val="none" w:sz="0" w:space="0" w:color="auto"/>
        <w:left w:val="none" w:sz="0" w:space="0" w:color="auto"/>
        <w:bottom w:val="none" w:sz="0" w:space="0" w:color="auto"/>
        <w:right w:val="none" w:sz="0" w:space="0" w:color="auto"/>
      </w:divBdr>
    </w:div>
    <w:div w:id="2046129074">
      <w:bodyDiv w:val="1"/>
      <w:marLeft w:val="0"/>
      <w:marRight w:val="0"/>
      <w:marTop w:val="0"/>
      <w:marBottom w:val="0"/>
      <w:divBdr>
        <w:top w:val="none" w:sz="0" w:space="0" w:color="auto"/>
        <w:left w:val="none" w:sz="0" w:space="0" w:color="auto"/>
        <w:bottom w:val="none" w:sz="0" w:space="0" w:color="auto"/>
        <w:right w:val="none" w:sz="0" w:space="0" w:color="auto"/>
      </w:divBdr>
    </w:div>
    <w:div w:id="2046172087">
      <w:bodyDiv w:val="1"/>
      <w:marLeft w:val="0"/>
      <w:marRight w:val="0"/>
      <w:marTop w:val="0"/>
      <w:marBottom w:val="0"/>
      <w:divBdr>
        <w:top w:val="none" w:sz="0" w:space="0" w:color="auto"/>
        <w:left w:val="none" w:sz="0" w:space="0" w:color="auto"/>
        <w:bottom w:val="none" w:sz="0" w:space="0" w:color="auto"/>
        <w:right w:val="none" w:sz="0" w:space="0" w:color="auto"/>
      </w:divBdr>
    </w:div>
    <w:div w:id="2046250886">
      <w:bodyDiv w:val="1"/>
      <w:marLeft w:val="0"/>
      <w:marRight w:val="0"/>
      <w:marTop w:val="0"/>
      <w:marBottom w:val="0"/>
      <w:divBdr>
        <w:top w:val="none" w:sz="0" w:space="0" w:color="auto"/>
        <w:left w:val="none" w:sz="0" w:space="0" w:color="auto"/>
        <w:bottom w:val="none" w:sz="0" w:space="0" w:color="auto"/>
        <w:right w:val="none" w:sz="0" w:space="0" w:color="auto"/>
      </w:divBdr>
    </w:div>
    <w:div w:id="2046251109">
      <w:bodyDiv w:val="1"/>
      <w:marLeft w:val="0"/>
      <w:marRight w:val="0"/>
      <w:marTop w:val="0"/>
      <w:marBottom w:val="0"/>
      <w:divBdr>
        <w:top w:val="none" w:sz="0" w:space="0" w:color="auto"/>
        <w:left w:val="none" w:sz="0" w:space="0" w:color="auto"/>
        <w:bottom w:val="none" w:sz="0" w:space="0" w:color="auto"/>
        <w:right w:val="none" w:sz="0" w:space="0" w:color="auto"/>
      </w:divBdr>
    </w:div>
    <w:div w:id="2046254699">
      <w:bodyDiv w:val="1"/>
      <w:marLeft w:val="0"/>
      <w:marRight w:val="0"/>
      <w:marTop w:val="0"/>
      <w:marBottom w:val="0"/>
      <w:divBdr>
        <w:top w:val="none" w:sz="0" w:space="0" w:color="auto"/>
        <w:left w:val="none" w:sz="0" w:space="0" w:color="auto"/>
        <w:bottom w:val="none" w:sz="0" w:space="0" w:color="auto"/>
        <w:right w:val="none" w:sz="0" w:space="0" w:color="auto"/>
      </w:divBdr>
    </w:div>
    <w:div w:id="2046325858">
      <w:bodyDiv w:val="1"/>
      <w:marLeft w:val="0"/>
      <w:marRight w:val="0"/>
      <w:marTop w:val="0"/>
      <w:marBottom w:val="0"/>
      <w:divBdr>
        <w:top w:val="none" w:sz="0" w:space="0" w:color="auto"/>
        <w:left w:val="none" w:sz="0" w:space="0" w:color="auto"/>
        <w:bottom w:val="none" w:sz="0" w:space="0" w:color="auto"/>
        <w:right w:val="none" w:sz="0" w:space="0" w:color="auto"/>
      </w:divBdr>
    </w:div>
    <w:div w:id="2046372676">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90218">
      <w:bodyDiv w:val="1"/>
      <w:marLeft w:val="0"/>
      <w:marRight w:val="0"/>
      <w:marTop w:val="0"/>
      <w:marBottom w:val="0"/>
      <w:divBdr>
        <w:top w:val="none" w:sz="0" w:space="0" w:color="auto"/>
        <w:left w:val="none" w:sz="0" w:space="0" w:color="auto"/>
        <w:bottom w:val="none" w:sz="0" w:space="0" w:color="auto"/>
        <w:right w:val="none" w:sz="0" w:space="0" w:color="auto"/>
      </w:divBdr>
    </w:div>
    <w:div w:id="2046635980">
      <w:bodyDiv w:val="1"/>
      <w:marLeft w:val="0"/>
      <w:marRight w:val="0"/>
      <w:marTop w:val="0"/>
      <w:marBottom w:val="0"/>
      <w:divBdr>
        <w:top w:val="none" w:sz="0" w:space="0" w:color="auto"/>
        <w:left w:val="none" w:sz="0" w:space="0" w:color="auto"/>
        <w:bottom w:val="none" w:sz="0" w:space="0" w:color="auto"/>
        <w:right w:val="none" w:sz="0" w:space="0" w:color="auto"/>
      </w:divBdr>
    </w:div>
    <w:div w:id="2046910009">
      <w:bodyDiv w:val="1"/>
      <w:marLeft w:val="0"/>
      <w:marRight w:val="0"/>
      <w:marTop w:val="0"/>
      <w:marBottom w:val="0"/>
      <w:divBdr>
        <w:top w:val="none" w:sz="0" w:space="0" w:color="auto"/>
        <w:left w:val="none" w:sz="0" w:space="0" w:color="auto"/>
        <w:bottom w:val="none" w:sz="0" w:space="0" w:color="auto"/>
        <w:right w:val="none" w:sz="0" w:space="0" w:color="auto"/>
      </w:divBdr>
    </w:div>
    <w:div w:id="2046979917">
      <w:bodyDiv w:val="1"/>
      <w:marLeft w:val="0"/>
      <w:marRight w:val="0"/>
      <w:marTop w:val="0"/>
      <w:marBottom w:val="0"/>
      <w:divBdr>
        <w:top w:val="none" w:sz="0" w:space="0" w:color="auto"/>
        <w:left w:val="none" w:sz="0" w:space="0" w:color="auto"/>
        <w:bottom w:val="none" w:sz="0" w:space="0" w:color="auto"/>
        <w:right w:val="none" w:sz="0" w:space="0" w:color="auto"/>
      </w:divBdr>
    </w:div>
    <w:div w:id="2047213581">
      <w:bodyDiv w:val="1"/>
      <w:marLeft w:val="0"/>
      <w:marRight w:val="0"/>
      <w:marTop w:val="0"/>
      <w:marBottom w:val="0"/>
      <w:divBdr>
        <w:top w:val="none" w:sz="0" w:space="0" w:color="auto"/>
        <w:left w:val="none" w:sz="0" w:space="0" w:color="auto"/>
        <w:bottom w:val="none" w:sz="0" w:space="0" w:color="auto"/>
        <w:right w:val="none" w:sz="0" w:space="0" w:color="auto"/>
      </w:divBdr>
    </w:div>
    <w:div w:id="2047219687">
      <w:bodyDiv w:val="1"/>
      <w:marLeft w:val="0"/>
      <w:marRight w:val="0"/>
      <w:marTop w:val="0"/>
      <w:marBottom w:val="0"/>
      <w:divBdr>
        <w:top w:val="none" w:sz="0" w:space="0" w:color="auto"/>
        <w:left w:val="none" w:sz="0" w:space="0" w:color="auto"/>
        <w:bottom w:val="none" w:sz="0" w:space="0" w:color="auto"/>
        <w:right w:val="none" w:sz="0" w:space="0" w:color="auto"/>
      </w:divBdr>
    </w:div>
    <w:div w:id="2047364609">
      <w:bodyDiv w:val="1"/>
      <w:marLeft w:val="0"/>
      <w:marRight w:val="0"/>
      <w:marTop w:val="0"/>
      <w:marBottom w:val="0"/>
      <w:divBdr>
        <w:top w:val="none" w:sz="0" w:space="0" w:color="auto"/>
        <w:left w:val="none" w:sz="0" w:space="0" w:color="auto"/>
        <w:bottom w:val="none" w:sz="0" w:space="0" w:color="auto"/>
        <w:right w:val="none" w:sz="0" w:space="0" w:color="auto"/>
      </w:divBdr>
    </w:div>
    <w:div w:id="2047437712">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582">
      <w:bodyDiv w:val="1"/>
      <w:marLeft w:val="0"/>
      <w:marRight w:val="0"/>
      <w:marTop w:val="0"/>
      <w:marBottom w:val="0"/>
      <w:divBdr>
        <w:top w:val="none" w:sz="0" w:space="0" w:color="auto"/>
        <w:left w:val="none" w:sz="0" w:space="0" w:color="auto"/>
        <w:bottom w:val="none" w:sz="0" w:space="0" w:color="auto"/>
        <w:right w:val="none" w:sz="0" w:space="0" w:color="auto"/>
      </w:divBdr>
    </w:div>
    <w:div w:id="2047942245">
      <w:bodyDiv w:val="1"/>
      <w:marLeft w:val="0"/>
      <w:marRight w:val="0"/>
      <w:marTop w:val="0"/>
      <w:marBottom w:val="0"/>
      <w:divBdr>
        <w:top w:val="none" w:sz="0" w:space="0" w:color="auto"/>
        <w:left w:val="none" w:sz="0" w:space="0" w:color="auto"/>
        <w:bottom w:val="none" w:sz="0" w:space="0" w:color="auto"/>
        <w:right w:val="none" w:sz="0" w:space="0" w:color="auto"/>
      </w:divBdr>
    </w:div>
    <w:div w:id="2048216631">
      <w:bodyDiv w:val="1"/>
      <w:marLeft w:val="0"/>
      <w:marRight w:val="0"/>
      <w:marTop w:val="0"/>
      <w:marBottom w:val="0"/>
      <w:divBdr>
        <w:top w:val="none" w:sz="0" w:space="0" w:color="auto"/>
        <w:left w:val="none" w:sz="0" w:space="0" w:color="auto"/>
        <w:bottom w:val="none" w:sz="0" w:space="0" w:color="auto"/>
        <w:right w:val="none" w:sz="0" w:space="0" w:color="auto"/>
      </w:divBdr>
    </w:div>
    <w:div w:id="2048331714">
      <w:bodyDiv w:val="1"/>
      <w:marLeft w:val="0"/>
      <w:marRight w:val="0"/>
      <w:marTop w:val="0"/>
      <w:marBottom w:val="0"/>
      <w:divBdr>
        <w:top w:val="none" w:sz="0" w:space="0" w:color="auto"/>
        <w:left w:val="none" w:sz="0" w:space="0" w:color="auto"/>
        <w:bottom w:val="none" w:sz="0" w:space="0" w:color="auto"/>
        <w:right w:val="none" w:sz="0" w:space="0" w:color="auto"/>
      </w:divBdr>
    </w:div>
    <w:div w:id="2048338217">
      <w:bodyDiv w:val="1"/>
      <w:marLeft w:val="0"/>
      <w:marRight w:val="0"/>
      <w:marTop w:val="0"/>
      <w:marBottom w:val="0"/>
      <w:divBdr>
        <w:top w:val="none" w:sz="0" w:space="0" w:color="auto"/>
        <w:left w:val="none" w:sz="0" w:space="0" w:color="auto"/>
        <w:bottom w:val="none" w:sz="0" w:space="0" w:color="auto"/>
        <w:right w:val="none" w:sz="0" w:space="0" w:color="auto"/>
      </w:divBdr>
    </w:div>
    <w:div w:id="2048482584">
      <w:bodyDiv w:val="1"/>
      <w:marLeft w:val="0"/>
      <w:marRight w:val="0"/>
      <w:marTop w:val="0"/>
      <w:marBottom w:val="0"/>
      <w:divBdr>
        <w:top w:val="none" w:sz="0" w:space="0" w:color="auto"/>
        <w:left w:val="none" w:sz="0" w:space="0" w:color="auto"/>
        <w:bottom w:val="none" w:sz="0" w:space="0" w:color="auto"/>
        <w:right w:val="none" w:sz="0" w:space="0" w:color="auto"/>
      </w:divBdr>
    </w:div>
    <w:div w:id="2048678302">
      <w:bodyDiv w:val="1"/>
      <w:marLeft w:val="0"/>
      <w:marRight w:val="0"/>
      <w:marTop w:val="0"/>
      <w:marBottom w:val="0"/>
      <w:divBdr>
        <w:top w:val="none" w:sz="0" w:space="0" w:color="auto"/>
        <w:left w:val="none" w:sz="0" w:space="0" w:color="auto"/>
        <w:bottom w:val="none" w:sz="0" w:space="0" w:color="auto"/>
        <w:right w:val="none" w:sz="0" w:space="0" w:color="auto"/>
      </w:divBdr>
    </w:div>
    <w:div w:id="2048750330">
      <w:bodyDiv w:val="1"/>
      <w:marLeft w:val="0"/>
      <w:marRight w:val="0"/>
      <w:marTop w:val="0"/>
      <w:marBottom w:val="0"/>
      <w:divBdr>
        <w:top w:val="none" w:sz="0" w:space="0" w:color="auto"/>
        <w:left w:val="none" w:sz="0" w:space="0" w:color="auto"/>
        <w:bottom w:val="none" w:sz="0" w:space="0" w:color="auto"/>
        <w:right w:val="none" w:sz="0" w:space="0" w:color="auto"/>
      </w:divBdr>
    </w:div>
    <w:div w:id="2048796755">
      <w:bodyDiv w:val="1"/>
      <w:marLeft w:val="0"/>
      <w:marRight w:val="0"/>
      <w:marTop w:val="0"/>
      <w:marBottom w:val="0"/>
      <w:divBdr>
        <w:top w:val="none" w:sz="0" w:space="0" w:color="auto"/>
        <w:left w:val="none" w:sz="0" w:space="0" w:color="auto"/>
        <w:bottom w:val="none" w:sz="0" w:space="0" w:color="auto"/>
        <w:right w:val="none" w:sz="0" w:space="0" w:color="auto"/>
      </w:divBdr>
    </w:div>
    <w:div w:id="2049333214">
      <w:bodyDiv w:val="1"/>
      <w:marLeft w:val="0"/>
      <w:marRight w:val="0"/>
      <w:marTop w:val="0"/>
      <w:marBottom w:val="0"/>
      <w:divBdr>
        <w:top w:val="none" w:sz="0" w:space="0" w:color="auto"/>
        <w:left w:val="none" w:sz="0" w:space="0" w:color="auto"/>
        <w:bottom w:val="none" w:sz="0" w:space="0" w:color="auto"/>
        <w:right w:val="none" w:sz="0" w:space="0" w:color="auto"/>
      </w:divBdr>
    </w:div>
    <w:div w:id="2049598363">
      <w:bodyDiv w:val="1"/>
      <w:marLeft w:val="0"/>
      <w:marRight w:val="0"/>
      <w:marTop w:val="0"/>
      <w:marBottom w:val="0"/>
      <w:divBdr>
        <w:top w:val="none" w:sz="0" w:space="0" w:color="auto"/>
        <w:left w:val="none" w:sz="0" w:space="0" w:color="auto"/>
        <w:bottom w:val="none" w:sz="0" w:space="0" w:color="auto"/>
        <w:right w:val="none" w:sz="0" w:space="0" w:color="auto"/>
      </w:divBdr>
    </w:div>
    <w:div w:id="204964813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5919">
      <w:bodyDiv w:val="1"/>
      <w:marLeft w:val="0"/>
      <w:marRight w:val="0"/>
      <w:marTop w:val="0"/>
      <w:marBottom w:val="0"/>
      <w:divBdr>
        <w:top w:val="none" w:sz="0" w:space="0" w:color="auto"/>
        <w:left w:val="none" w:sz="0" w:space="0" w:color="auto"/>
        <w:bottom w:val="none" w:sz="0" w:space="0" w:color="auto"/>
        <w:right w:val="none" w:sz="0" w:space="0" w:color="auto"/>
      </w:divBdr>
    </w:div>
    <w:div w:id="2049987910">
      <w:bodyDiv w:val="1"/>
      <w:marLeft w:val="0"/>
      <w:marRight w:val="0"/>
      <w:marTop w:val="0"/>
      <w:marBottom w:val="0"/>
      <w:divBdr>
        <w:top w:val="none" w:sz="0" w:space="0" w:color="auto"/>
        <w:left w:val="none" w:sz="0" w:space="0" w:color="auto"/>
        <w:bottom w:val="none" w:sz="0" w:space="0" w:color="auto"/>
        <w:right w:val="none" w:sz="0" w:space="0" w:color="auto"/>
      </w:divBdr>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108300">
      <w:bodyDiv w:val="1"/>
      <w:marLeft w:val="0"/>
      <w:marRight w:val="0"/>
      <w:marTop w:val="0"/>
      <w:marBottom w:val="0"/>
      <w:divBdr>
        <w:top w:val="none" w:sz="0" w:space="0" w:color="auto"/>
        <w:left w:val="none" w:sz="0" w:space="0" w:color="auto"/>
        <w:bottom w:val="none" w:sz="0" w:space="0" w:color="auto"/>
        <w:right w:val="none" w:sz="0" w:space="0" w:color="auto"/>
      </w:divBdr>
    </w:div>
    <w:div w:id="2050184773">
      <w:bodyDiv w:val="1"/>
      <w:marLeft w:val="0"/>
      <w:marRight w:val="0"/>
      <w:marTop w:val="0"/>
      <w:marBottom w:val="0"/>
      <w:divBdr>
        <w:top w:val="none" w:sz="0" w:space="0" w:color="auto"/>
        <w:left w:val="none" w:sz="0" w:space="0" w:color="auto"/>
        <w:bottom w:val="none" w:sz="0" w:space="0" w:color="auto"/>
        <w:right w:val="none" w:sz="0" w:space="0" w:color="auto"/>
      </w:divBdr>
    </w:div>
    <w:div w:id="2050453300">
      <w:bodyDiv w:val="1"/>
      <w:marLeft w:val="0"/>
      <w:marRight w:val="0"/>
      <w:marTop w:val="0"/>
      <w:marBottom w:val="0"/>
      <w:divBdr>
        <w:top w:val="none" w:sz="0" w:space="0" w:color="auto"/>
        <w:left w:val="none" w:sz="0" w:space="0" w:color="auto"/>
        <w:bottom w:val="none" w:sz="0" w:space="0" w:color="auto"/>
        <w:right w:val="none" w:sz="0" w:space="0" w:color="auto"/>
      </w:divBdr>
    </w:div>
    <w:div w:id="2050642416">
      <w:bodyDiv w:val="1"/>
      <w:marLeft w:val="0"/>
      <w:marRight w:val="0"/>
      <w:marTop w:val="0"/>
      <w:marBottom w:val="0"/>
      <w:divBdr>
        <w:top w:val="none" w:sz="0" w:space="0" w:color="auto"/>
        <w:left w:val="none" w:sz="0" w:space="0" w:color="auto"/>
        <w:bottom w:val="none" w:sz="0" w:space="0" w:color="auto"/>
        <w:right w:val="none" w:sz="0" w:space="0" w:color="auto"/>
      </w:divBdr>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714371">
      <w:bodyDiv w:val="1"/>
      <w:marLeft w:val="0"/>
      <w:marRight w:val="0"/>
      <w:marTop w:val="0"/>
      <w:marBottom w:val="0"/>
      <w:divBdr>
        <w:top w:val="none" w:sz="0" w:space="0" w:color="auto"/>
        <w:left w:val="none" w:sz="0" w:space="0" w:color="auto"/>
        <w:bottom w:val="none" w:sz="0" w:space="0" w:color="auto"/>
        <w:right w:val="none" w:sz="0" w:space="0" w:color="auto"/>
      </w:divBdr>
    </w:div>
    <w:div w:id="2050836663">
      <w:bodyDiv w:val="1"/>
      <w:marLeft w:val="0"/>
      <w:marRight w:val="0"/>
      <w:marTop w:val="0"/>
      <w:marBottom w:val="0"/>
      <w:divBdr>
        <w:top w:val="none" w:sz="0" w:space="0" w:color="auto"/>
        <w:left w:val="none" w:sz="0" w:space="0" w:color="auto"/>
        <w:bottom w:val="none" w:sz="0" w:space="0" w:color="auto"/>
        <w:right w:val="none" w:sz="0" w:space="0" w:color="auto"/>
      </w:divBdr>
    </w:div>
    <w:div w:id="2051107967">
      <w:bodyDiv w:val="1"/>
      <w:marLeft w:val="0"/>
      <w:marRight w:val="0"/>
      <w:marTop w:val="0"/>
      <w:marBottom w:val="0"/>
      <w:divBdr>
        <w:top w:val="none" w:sz="0" w:space="0" w:color="auto"/>
        <w:left w:val="none" w:sz="0" w:space="0" w:color="auto"/>
        <w:bottom w:val="none" w:sz="0" w:space="0" w:color="auto"/>
        <w:right w:val="none" w:sz="0" w:space="0" w:color="auto"/>
      </w:divBdr>
    </w:div>
    <w:div w:id="2051225401">
      <w:bodyDiv w:val="1"/>
      <w:marLeft w:val="0"/>
      <w:marRight w:val="0"/>
      <w:marTop w:val="0"/>
      <w:marBottom w:val="0"/>
      <w:divBdr>
        <w:top w:val="none" w:sz="0" w:space="0" w:color="auto"/>
        <w:left w:val="none" w:sz="0" w:space="0" w:color="auto"/>
        <w:bottom w:val="none" w:sz="0" w:space="0" w:color="auto"/>
        <w:right w:val="none" w:sz="0" w:space="0" w:color="auto"/>
      </w:divBdr>
    </w:div>
    <w:div w:id="2051296328">
      <w:bodyDiv w:val="1"/>
      <w:marLeft w:val="0"/>
      <w:marRight w:val="0"/>
      <w:marTop w:val="0"/>
      <w:marBottom w:val="0"/>
      <w:divBdr>
        <w:top w:val="none" w:sz="0" w:space="0" w:color="auto"/>
        <w:left w:val="none" w:sz="0" w:space="0" w:color="auto"/>
        <w:bottom w:val="none" w:sz="0" w:space="0" w:color="auto"/>
        <w:right w:val="none" w:sz="0" w:space="0" w:color="auto"/>
      </w:divBdr>
    </w:div>
    <w:div w:id="2051300360">
      <w:bodyDiv w:val="1"/>
      <w:marLeft w:val="0"/>
      <w:marRight w:val="0"/>
      <w:marTop w:val="0"/>
      <w:marBottom w:val="0"/>
      <w:divBdr>
        <w:top w:val="none" w:sz="0" w:space="0" w:color="auto"/>
        <w:left w:val="none" w:sz="0" w:space="0" w:color="auto"/>
        <w:bottom w:val="none" w:sz="0" w:space="0" w:color="auto"/>
        <w:right w:val="none" w:sz="0" w:space="0" w:color="auto"/>
      </w:divBdr>
    </w:div>
    <w:div w:id="2051346125">
      <w:bodyDiv w:val="1"/>
      <w:marLeft w:val="0"/>
      <w:marRight w:val="0"/>
      <w:marTop w:val="0"/>
      <w:marBottom w:val="0"/>
      <w:divBdr>
        <w:top w:val="none" w:sz="0" w:space="0" w:color="auto"/>
        <w:left w:val="none" w:sz="0" w:space="0" w:color="auto"/>
        <w:bottom w:val="none" w:sz="0" w:space="0" w:color="auto"/>
        <w:right w:val="none" w:sz="0" w:space="0" w:color="auto"/>
      </w:divBdr>
    </w:div>
    <w:div w:id="2051565231">
      <w:bodyDiv w:val="1"/>
      <w:marLeft w:val="0"/>
      <w:marRight w:val="0"/>
      <w:marTop w:val="0"/>
      <w:marBottom w:val="0"/>
      <w:divBdr>
        <w:top w:val="none" w:sz="0" w:space="0" w:color="auto"/>
        <w:left w:val="none" w:sz="0" w:space="0" w:color="auto"/>
        <w:bottom w:val="none" w:sz="0" w:space="0" w:color="auto"/>
        <w:right w:val="none" w:sz="0" w:space="0" w:color="auto"/>
      </w:divBdr>
    </w:div>
    <w:div w:id="2051952462">
      <w:bodyDiv w:val="1"/>
      <w:marLeft w:val="0"/>
      <w:marRight w:val="0"/>
      <w:marTop w:val="0"/>
      <w:marBottom w:val="0"/>
      <w:divBdr>
        <w:top w:val="none" w:sz="0" w:space="0" w:color="auto"/>
        <w:left w:val="none" w:sz="0" w:space="0" w:color="auto"/>
        <w:bottom w:val="none" w:sz="0" w:space="0" w:color="auto"/>
        <w:right w:val="none" w:sz="0" w:space="0" w:color="auto"/>
      </w:divBdr>
    </w:div>
    <w:div w:id="2051955965">
      <w:bodyDiv w:val="1"/>
      <w:marLeft w:val="0"/>
      <w:marRight w:val="0"/>
      <w:marTop w:val="0"/>
      <w:marBottom w:val="0"/>
      <w:divBdr>
        <w:top w:val="none" w:sz="0" w:space="0" w:color="auto"/>
        <w:left w:val="none" w:sz="0" w:space="0" w:color="auto"/>
        <w:bottom w:val="none" w:sz="0" w:space="0" w:color="auto"/>
        <w:right w:val="none" w:sz="0" w:space="0" w:color="auto"/>
      </w:divBdr>
    </w:div>
    <w:div w:id="2052266461">
      <w:bodyDiv w:val="1"/>
      <w:marLeft w:val="0"/>
      <w:marRight w:val="0"/>
      <w:marTop w:val="0"/>
      <w:marBottom w:val="0"/>
      <w:divBdr>
        <w:top w:val="none" w:sz="0" w:space="0" w:color="auto"/>
        <w:left w:val="none" w:sz="0" w:space="0" w:color="auto"/>
        <w:bottom w:val="none" w:sz="0" w:space="0" w:color="auto"/>
        <w:right w:val="none" w:sz="0" w:space="0" w:color="auto"/>
      </w:divBdr>
    </w:div>
    <w:div w:id="2052339534">
      <w:bodyDiv w:val="1"/>
      <w:marLeft w:val="0"/>
      <w:marRight w:val="0"/>
      <w:marTop w:val="0"/>
      <w:marBottom w:val="0"/>
      <w:divBdr>
        <w:top w:val="none" w:sz="0" w:space="0" w:color="auto"/>
        <w:left w:val="none" w:sz="0" w:space="0" w:color="auto"/>
        <w:bottom w:val="none" w:sz="0" w:space="0" w:color="auto"/>
        <w:right w:val="none" w:sz="0" w:space="0" w:color="auto"/>
      </w:divBdr>
    </w:div>
    <w:div w:id="2052537164">
      <w:bodyDiv w:val="1"/>
      <w:marLeft w:val="0"/>
      <w:marRight w:val="0"/>
      <w:marTop w:val="0"/>
      <w:marBottom w:val="0"/>
      <w:divBdr>
        <w:top w:val="none" w:sz="0" w:space="0" w:color="auto"/>
        <w:left w:val="none" w:sz="0" w:space="0" w:color="auto"/>
        <w:bottom w:val="none" w:sz="0" w:space="0" w:color="auto"/>
        <w:right w:val="none" w:sz="0" w:space="0" w:color="auto"/>
      </w:divBdr>
    </w:div>
    <w:div w:id="2052606176">
      <w:bodyDiv w:val="1"/>
      <w:marLeft w:val="0"/>
      <w:marRight w:val="0"/>
      <w:marTop w:val="0"/>
      <w:marBottom w:val="0"/>
      <w:divBdr>
        <w:top w:val="none" w:sz="0" w:space="0" w:color="auto"/>
        <w:left w:val="none" w:sz="0" w:space="0" w:color="auto"/>
        <w:bottom w:val="none" w:sz="0" w:space="0" w:color="auto"/>
        <w:right w:val="none" w:sz="0" w:space="0" w:color="auto"/>
      </w:divBdr>
    </w:div>
    <w:div w:id="2052726361">
      <w:bodyDiv w:val="1"/>
      <w:marLeft w:val="0"/>
      <w:marRight w:val="0"/>
      <w:marTop w:val="0"/>
      <w:marBottom w:val="0"/>
      <w:divBdr>
        <w:top w:val="none" w:sz="0" w:space="0" w:color="auto"/>
        <w:left w:val="none" w:sz="0" w:space="0" w:color="auto"/>
        <w:bottom w:val="none" w:sz="0" w:space="0" w:color="auto"/>
        <w:right w:val="none" w:sz="0" w:space="0" w:color="auto"/>
      </w:divBdr>
    </w:div>
    <w:div w:id="2052798775">
      <w:bodyDiv w:val="1"/>
      <w:marLeft w:val="0"/>
      <w:marRight w:val="0"/>
      <w:marTop w:val="0"/>
      <w:marBottom w:val="0"/>
      <w:divBdr>
        <w:top w:val="none" w:sz="0" w:space="0" w:color="auto"/>
        <w:left w:val="none" w:sz="0" w:space="0" w:color="auto"/>
        <w:bottom w:val="none" w:sz="0" w:space="0" w:color="auto"/>
        <w:right w:val="none" w:sz="0" w:space="0" w:color="auto"/>
      </w:divBdr>
    </w:div>
    <w:div w:id="2052807434">
      <w:bodyDiv w:val="1"/>
      <w:marLeft w:val="0"/>
      <w:marRight w:val="0"/>
      <w:marTop w:val="0"/>
      <w:marBottom w:val="0"/>
      <w:divBdr>
        <w:top w:val="none" w:sz="0" w:space="0" w:color="auto"/>
        <w:left w:val="none" w:sz="0" w:space="0" w:color="auto"/>
        <w:bottom w:val="none" w:sz="0" w:space="0" w:color="auto"/>
        <w:right w:val="none" w:sz="0" w:space="0" w:color="auto"/>
      </w:divBdr>
    </w:div>
    <w:div w:id="2052877522">
      <w:bodyDiv w:val="1"/>
      <w:marLeft w:val="0"/>
      <w:marRight w:val="0"/>
      <w:marTop w:val="0"/>
      <w:marBottom w:val="0"/>
      <w:divBdr>
        <w:top w:val="none" w:sz="0" w:space="0" w:color="auto"/>
        <w:left w:val="none" w:sz="0" w:space="0" w:color="auto"/>
        <w:bottom w:val="none" w:sz="0" w:space="0" w:color="auto"/>
        <w:right w:val="none" w:sz="0" w:space="0" w:color="auto"/>
      </w:divBdr>
    </w:div>
    <w:div w:id="2052999447">
      <w:bodyDiv w:val="1"/>
      <w:marLeft w:val="0"/>
      <w:marRight w:val="0"/>
      <w:marTop w:val="0"/>
      <w:marBottom w:val="0"/>
      <w:divBdr>
        <w:top w:val="none" w:sz="0" w:space="0" w:color="auto"/>
        <w:left w:val="none" w:sz="0" w:space="0" w:color="auto"/>
        <w:bottom w:val="none" w:sz="0" w:space="0" w:color="auto"/>
        <w:right w:val="none" w:sz="0" w:space="0" w:color="auto"/>
      </w:divBdr>
    </w:div>
    <w:div w:id="2053262902">
      <w:bodyDiv w:val="1"/>
      <w:marLeft w:val="0"/>
      <w:marRight w:val="0"/>
      <w:marTop w:val="0"/>
      <w:marBottom w:val="0"/>
      <w:divBdr>
        <w:top w:val="none" w:sz="0" w:space="0" w:color="auto"/>
        <w:left w:val="none" w:sz="0" w:space="0" w:color="auto"/>
        <w:bottom w:val="none" w:sz="0" w:space="0" w:color="auto"/>
        <w:right w:val="none" w:sz="0" w:space="0" w:color="auto"/>
      </w:divBdr>
    </w:div>
    <w:div w:id="2053263099">
      <w:bodyDiv w:val="1"/>
      <w:marLeft w:val="0"/>
      <w:marRight w:val="0"/>
      <w:marTop w:val="0"/>
      <w:marBottom w:val="0"/>
      <w:divBdr>
        <w:top w:val="none" w:sz="0" w:space="0" w:color="auto"/>
        <w:left w:val="none" w:sz="0" w:space="0" w:color="auto"/>
        <w:bottom w:val="none" w:sz="0" w:space="0" w:color="auto"/>
        <w:right w:val="none" w:sz="0" w:space="0" w:color="auto"/>
      </w:divBdr>
    </w:div>
    <w:div w:id="2053378972">
      <w:bodyDiv w:val="1"/>
      <w:marLeft w:val="0"/>
      <w:marRight w:val="0"/>
      <w:marTop w:val="0"/>
      <w:marBottom w:val="0"/>
      <w:divBdr>
        <w:top w:val="none" w:sz="0" w:space="0" w:color="auto"/>
        <w:left w:val="none" w:sz="0" w:space="0" w:color="auto"/>
        <w:bottom w:val="none" w:sz="0" w:space="0" w:color="auto"/>
        <w:right w:val="none" w:sz="0" w:space="0" w:color="auto"/>
      </w:divBdr>
    </w:div>
    <w:div w:id="2053964286">
      <w:bodyDiv w:val="1"/>
      <w:marLeft w:val="0"/>
      <w:marRight w:val="0"/>
      <w:marTop w:val="0"/>
      <w:marBottom w:val="0"/>
      <w:divBdr>
        <w:top w:val="none" w:sz="0" w:space="0" w:color="auto"/>
        <w:left w:val="none" w:sz="0" w:space="0" w:color="auto"/>
        <w:bottom w:val="none" w:sz="0" w:space="0" w:color="auto"/>
        <w:right w:val="none" w:sz="0" w:space="0" w:color="auto"/>
      </w:divBdr>
    </w:div>
    <w:div w:id="2054183798">
      <w:bodyDiv w:val="1"/>
      <w:marLeft w:val="0"/>
      <w:marRight w:val="0"/>
      <w:marTop w:val="0"/>
      <w:marBottom w:val="0"/>
      <w:divBdr>
        <w:top w:val="none" w:sz="0" w:space="0" w:color="auto"/>
        <w:left w:val="none" w:sz="0" w:space="0" w:color="auto"/>
        <w:bottom w:val="none" w:sz="0" w:space="0" w:color="auto"/>
        <w:right w:val="none" w:sz="0" w:space="0" w:color="auto"/>
      </w:divBdr>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4425694">
      <w:bodyDiv w:val="1"/>
      <w:marLeft w:val="0"/>
      <w:marRight w:val="0"/>
      <w:marTop w:val="0"/>
      <w:marBottom w:val="0"/>
      <w:divBdr>
        <w:top w:val="none" w:sz="0" w:space="0" w:color="auto"/>
        <w:left w:val="none" w:sz="0" w:space="0" w:color="auto"/>
        <w:bottom w:val="none" w:sz="0" w:space="0" w:color="auto"/>
        <w:right w:val="none" w:sz="0" w:space="0" w:color="auto"/>
      </w:divBdr>
    </w:div>
    <w:div w:id="2054496207">
      <w:bodyDiv w:val="1"/>
      <w:marLeft w:val="0"/>
      <w:marRight w:val="0"/>
      <w:marTop w:val="0"/>
      <w:marBottom w:val="0"/>
      <w:divBdr>
        <w:top w:val="none" w:sz="0" w:space="0" w:color="auto"/>
        <w:left w:val="none" w:sz="0" w:space="0" w:color="auto"/>
        <w:bottom w:val="none" w:sz="0" w:space="0" w:color="auto"/>
        <w:right w:val="none" w:sz="0" w:space="0" w:color="auto"/>
      </w:divBdr>
    </w:div>
    <w:div w:id="2054886120">
      <w:bodyDiv w:val="1"/>
      <w:marLeft w:val="0"/>
      <w:marRight w:val="0"/>
      <w:marTop w:val="0"/>
      <w:marBottom w:val="0"/>
      <w:divBdr>
        <w:top w:val="none" w:sz="0" w:space="0" w:color="auto"/>
        <w:left w:val="none" w:sz="0" w:space="0" w:color="auto"/>
        <w:bottom w:val="none" w:sz="0" w:space="0" w:color="auto"/>
        <w:right w:val="none" w:sz="0" w:space="0" w:color="auto"/>
      </w:divBdr>
    </w:div>
    <w:div w:id="2054965229">
      <w:bodyDiv w:val="1"/>
      <w:marLeft w:val="0"/>
      <w:marRight w:val="0"/>
      <w:marTop w:val="0"/>
      <w:marBottom w:val="0"/>
      <w:divBdr>
        <w:top w:val="none" w:sz="0" w:space="0" w:color="auto"/>
        <w:left w:val="none" w:sz="0" w:space="0" w:color="auto"/>
        <w:bottom w:val="none" w:sz="0" w:space="0" w:color="auto"/>
        <w:right w:val="none" w:sz="0" w:space="0" w:color="auto"/>
      </w:divBdr>
    </w:div>
    <w:div w:id="2054966423">
      <w:bodyDiv w:val="1"/>
      <w:marLeft w:val="0"/>
      <w:marRight w:val="0"/>
      <w:marTop w:val="0"/>
      <w:marBottom w:val="0"/>
      <w:divBdr>
        <w:top w:val="none" w:sz="0" w:space="0" w:color="auto"/>
        <w:left w:val="none" w:sz="0" w:space="0" w:color="auto"/>
        <w:bottom w:val="none" w:sz="0" w:space="0" w:color="auto"/>
        <w:right w:val="none" w:sz="0" w:space="0" w:color="auto"/>
      </w:divBdr>
    </w:div>
    <w:div w:id="2055108089">
      <w:bodyDiv w:val="1"/>
      <w:marLeft w:val="0"/>
      <w:marRight w:val="0"/>
      <w:marTop w:val="0"/>
      <w:marBottom w:val="0"/>
      <w:divBdr>
        <w:top w:val="none" w:sz="0" w:space="0" w:color="auto"/>
        <w:left w:val="none" w:sz="0" w:space="0" w:color="auto"/>
        <w:bottom w:val="none" w:sz="0" w:space="0" w:color="auto"/>
        <w:right w:val="none" w:sz="0" w:space="0" w:color="auto"/>
      </w:divBdr>
    </w:div>
    <w:div w:id="2055110267">
      <w:bodyDiv w:val="1"/>
      <w:marLeft w:val="0"/>
      <w:marRight w:val="0"/>
      <w:marTop w:val="0"/>
      <w:marBottom w:val="0"/>
      <w:divBdr>
        <w:top w:val="none" w:sz="0" w:space="0" w:color="auto"/>
        <w:left w:val="none" w:sz="0" w:space="0" w:color="auto"/>
        <w:bottom w:val="none" w:sz="0" w:space="0" w:color="auto"/>
        <w:right w:val="none" w:sz="0" w:space="0" w:color="auto"/>
      </w:divBdr>
    </w:div>
    <w:div w:id="2055150385">
      <w:bodyDiv w:val="1"/>
      <w:marLeft w:val="0"/>
      <w:marRight w:val="0"/>
      <w:marTop w:val="0"/>
      <w:marBottom w:val="0"/>
      <w:divBdr>
        <w:top w:val="none" w:sz="0" w:space="0" w:color="auto"/>
        <w:left w:val="none" w:sz="0" w:space="0" w:color="auto"/>
        <w:bottom w:val="none" w:sz="0" w:space="0" w:color="auto"/>
        <w:right w:val="none" w:sz="0" w:space="0" w:color="auto"/>
      </w:divBdr>
    </w:div>
    <w:div w:id="2055349639">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542162">
      <w:bodyDiv w:val="1"/>
      <w:marLeft w:val="0"/>
      <w:marRight w:val="0"/>
      <w:marTop w:val="0"/>
      <w:marBottom w:val="0"/>
      <w:divBdr>
        <w:top w:val="none" w:sz="0" w:space="0" w:color="auto"/>
        <w:left w:val="none" w:sz="0" w:space="0" w:color="auto"/>
        <w:bottom w:val="none" w:sz="0" w:space="0" w:color="auto"/>
        <w:right w:val="none" w:sz="0" w:space="0" w:color="auto"/>
      </w:divBdr>
    </w:div>
    <w:div w:id="2055813086">
      <w:bodyDiv w:val="1"/>
      <w:marLeft w:val="0"/>
      <w:marRight w:val="0"/>
      <w:marTop w:val="0"/>
      <w:marBottom w:val="0"/>
      <w:divBdr>
        <w:top w:val="none" w:sz="0" w:space="0" w:color="auto"/>
        <w:left w:val="none" w:sz="0" w:space="0" w:color="auto"/>
        <w:bottom w:val="none" w:sz="0" w:space="0" w:color="auto"/>
        <w:right w:val="none" w:sz="0" w:space="0" w:color="auto"/>
      </w:divBdr>
    </w:div>
    <w:div w:id="2055888065">
      <w:bodyDiv w:val="1"/>
      <w:marLeft w:val="0"/>
      <w:marRight w:val="0"/>
      <w:marTop w:val="0"/>
      <w:marBottom w:val="0"/>
      <w:divBdr>
        <w:top w:val="none" w:sz="0" w:space="0" w:color="auto"/>
        <w:left w:val="none" w:sz="0" w:space="0" w:color="auto"/>
        <w:bottom w:val="none" w:sz="0" w:space="0" w:color="auto"/>
        <w:right w:val="none" w:sz="0" w:space="0" w:color="auto"/>
      </w:divBdr>
    </w:div>
    <w:div w:id="2056152834">
      <w:bodyDiv w:val="1"/>
      <w:marLeft w:val="0"/>
      <w:marRight w:val="0"/>
      <w:marTop w:val="0"/>
      <w:marBottom w:val="0"/>
      <w:divBdr>
        <w:top w:val="none" w:sz="0" w:space="0" w:color="auto"/>
        <w:left w:val="none" w:sz="0" w:space="0" w:color="auto"/>
        <w:bottom w:val="none" w:sz="0" w:space="0" w:color="auto"/>
        <w:right w:val="none" w:sz="0" w:space="0" w:color="auto"/>
      </w:divBdr>
    </w:div>
    <w:div w:id="2056157782">
      <w:bodyDiv w:val="1"/>
      <w:marLeft w:val="0"/>
      <w:marRight w:val="0"/>
      <w:marTop w:val="0"/>
      <w:marBottom w:val="0"/>
      <w:divBdr>
        <w:top w:val="none" w:sz="0" w:space="0" w:color="auto"/>
        <w:left w:val="none" w:sz="0" w:space="0" w:color="auto"/>
        <w:bottom w:val="none" w:sz="0" w:space="0" w:color="auto"/>
        <w:right w:val="none" w:sz="0" w:space="0" w:color="auto"/>
      </w:divBdr>
    </w:div>
    <w:div w:id="2056394150">
      <w:bodyDiv w:val="1"/>
      <w:marLeft w:val="0"/>
      <w:marRight w:val="0"/>
      <w:marTop w:val="0"/>
      <w:marBottom w:val="0"/>
      <w:divBdr>
        <w:top w:val="none" w:sz="0" w:space="0" w:color="auto"/>
        <w:left w:val="none" w:sz="0" w:space="0" w:color="auto"/>
        <w:bottom w:val="none" w:sz="0" w:space="0" w:color="auto"/>
        <w:right w:val="none" w:sz="0" w:space="0" w:color="auto"/>
      </w:divBdr>
    </w:div>
    <w:div w:id="2056460905">
      <w:bodyDiv w:val="1"/>
      <w:marLeft w:val="0"/>
      <w:marRight w:val="0"/>
      <w:marTop w:val="0"/>
      <w:marBottom w:val="0"/>
      <w:divBdr>
        <w:top w:val="none" w:sz="0" w:space="0" w:color="auto"/>
        <w:left w:val="none" w:sz="0" w:space="0" w:color="auto"/>
        <w:bottom w:val="none" w:sz="0" w:space="0" w:color="auto"/>
        <w:right w:val="none" w:sz="0" w:space="0" w:color="auto"/>
      </w:divBdr>
    </w:div>
    <w:div w:id="2056543412">
      <w:bodyDiv w:val="1"/>
      <w:marLeft w:val="0"/>
      <w:marRight w:val="0"/>
      <w:marTop w:val="0"/>
      <w:marBottom w:val="0"/>
      <w:divBdr>
        <w:top w:val="none" w:sz="0" w:space="0" w:color="auto"/>
        <w:left w:val="none" w:sz="0" w:space="0" w:color="auto"/>
        <w:bottom w:val="none" w:sz="0" w:space="0" w:color="auto"/>
        <w:right w:val="none" w:sz="0" w:space="0" w:color="auto"/>
      </w:divBdr>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6615308">
      <w:bodyDiv w:val="1"/>
      <w:marLeft w:val="0"/>
      <w:marRight w:val="0"/>
      <w:marTop w:val="0"/>
      <w:marBottom w:val="0"/>
      <w:divBdr>
        <w:top w:val="none" w:sz="0" w:space="0" w:color="auto"/>
        <w:left w:val="none" w:sz="0" w:space="0" w:color="auto"/>
        <w:bottom w:val="none" w:sz="0" w:space="0" w:color="auto"/>
        <w:right w:val="none" w:sz="0" w:space="0" w:color="auto"/>
      </w:divBdr>
    </w:div>
    <w:div w:id="2056922866">
      <w:bodyDiv w:val="1"/>
      <w:marLeft w:val="0"/>
      <w:marRight w:val="0"/>
      <w:marTop w:val="0"/>
      <w:marBottom w:val="0"/>
      <w:divBdr>
        <w:top w:val="none" w:sz="0" w:space="0" w:color="auto"/>
        <w:left w:val="none" w:sz="0" w:space="0" w:color="auto"/>
        <w:bottom w:val="none" w:sz="0" w:space="0" w:color="auto"/>
        <w:right w:val="none" w:sz="0" w:space="0" w:color="auto"/>
      </w:divBdr>
    </w:div>
    <w:div w:id="2056924833">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461754">
      <w:bodyDiv w:val="1"/>
      <w:marLeft w:val="0"/>
      <w:marRight w:val="0"/>
      <w:marTop w:val="0"/>
      <w:marBottom w:val="0"/>
      <w:divBdr>
        <w:top w:val="none" w:sz="0" w:space="0" w:color="auto"/>
        <w:left w:val="none" w:sz="0" w:space="0" w:color="auto"/>
        <w:bottom w:val="none" w:sz="0" w:space="0" w:color="auto"/>
        <w:right w:val="none" w:sz="0" w:space="0" w:color="auto"/>
      </w:divBdr>
    </w:div>
    <w:div w:id="2057922421">
      <w:bodyDiv w:val="1"/>
      <w:marLeft w:val="0"/>
      <w:marRight w:val="0"/>
      <w:marTop w:val="0"/>
      <w:marBottom w:val="0"/>
      <w:divBdr>
        <w:top w:val="none" w:sz="0" w:space="0" w:color="auto"/>
        <w:left w:val="none" w:sz="0" w:space="0" w:color="auto"/>
        <w:bottom w:val="none" w:sz="0" w:space="0" w:color="auto"/>
        <w:right w:val="none" w:sz="0" w:space="0" w:color="auto"/>
      </w:divBdr>
    </w:div>
    <w:div w:id="2058161381">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9671">
      <w:bodyDiv w:val="1"/>
      <w:marLeft w:val="0"/>
      <w:marRight w:val="0"/>
      <w:marTop w:val="0"/>
      <w:marBottom w:val="0"/>
      <w:divBdr>
        <w:top w:val="none" w:sz="0" w:space="0" w:color="auto"/>
        <w:left w:val="none" w:sz="0" w:space="0" w:color="auto"/>
        <w:bottom w:val="none" w:sz="0" w:space="0" w:color="auto"/>
        <w:right w:val="none" w:sz="0" w:space="0" w:color="auto"/>
      </w:divBdr>
    </w:div>
    <w:div w:id="2058964331">
      <w:bodyDiv w:val="1"/>
      <w:marLeft w:val="0"/>
      <w:marRight w:val="0"/>
      <w:marTop w:val="0"/>
      <w:marBottom w:val="0"/>
      <w:divBdr>
        <w:top w:val="none" w:sz="0" w:space="0" w:color="auto"/>
        <w:left w:val="none" w:sz="0" w:space="0" w:color="auto"/>
        <w:bottom w:val="none" w:sz="0" w:space="0" w:color="auto"/>
        <w:right w:val="none" w:sz="0" w:space="0" w:color="auto"/>
      </w:divBdr>
    </w:div>
    <w:div w:id="2059087209">
      <w:bodyDiv w:val="1"/>
      <w:marLeft w:val="0"/>
      <w:marRight w:val="0"/>
      <w:marTop w:val="0"/>
      <w:marBottom w:val="0"/>
      <w:divBdr>
        <w:top w:val="none" w:sz="0" w:space="0" w:color="auto"/>
        <w:left w:val="none" w:sz="0" w:space="0" w:color="auto"/>
        <w:bottom w:val="none" w:sz="0" w:space="0" w:color="auto"/>
        <w:right w:val="none" w:sz="0" w:space="0" w:color="auto"/>
      </w:divBdr>
    </w:div>
    <w:div w:id="2059164326">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1329">
      <w:bodyDiv w:val="1"/>
      <w:marLeft w:val="0"/>
      <w:marRight w:val="0"/>
      <w:marTop w:val="0"/>
      <w:marBottom w:val="0"/>
      <w:divBdr>
        <w:top w:val="none" w:sz="0" w:space="0" w:color="auto"/>
        <w:left w:val="none" w:sz="0" w:space="0" w:color="auto"/>
        <w:bottom w:val="none" w:sz="0" w:space="0" w:color="auto"/>
        <w:right w:val="none" w:sz="0" w:space="0" w:color="auto"/>
      </w:divBdr>
    </w:div>
    <w:div w:id="2059816459">
      <w:bodyDiv w:val="1"/>
      <w:marLeft w:val="0"/>
      <w:marRight w:val="0"/>
      <w:marTop w:val="0"/>
      <w:marBottom w:val="0"/>
      <w:divBdr>
        <w:top w:val="none" w:sz="0" w:space="0" w:color="auto"/>
        <w:left w:val="none" w:sz="0" w:space="0" w:color="auto"/>
        <w:bottom w:val="none" w:sz="0" w:space="0" w:color="auto"/>
        <w:right w:val="none" w:sz="0" w:space="0" w:color="auto"/>
      </w:divBdr>
    </w:div>
    <w:div w:id="2060006957">
      <w:bodyDiv w:val="1"/>
      <w:marLeft w:val="0"/>
      <w:marRight w:val="0"/>
      <w:marTop w:val="0"/>
      <w:marBottom w:val="0"/>
      <w:divBdr>
        <w:top w:val="none" w:sz="0" w:space="0" w:color="auto"/>
        <w:left w:val="none" w:sz="0" w:space="0" w:color="auto"/>
        <w:bottom w:val="none" w:sz="0" w:space="0" w:color="auto"/>
        <w:right w:val="none" w:sz="0" w:space="0" w:color="auto"/>
      </w:divBdr>
    </w:div>
    <w:div w:id="2060125215">
      <w:bodyDiv w:val="1"/>
      <w:marLeft w:val="0"/>
      <w:marRight w:val="0"/>
      <w:marTop w:val="0"/>
      <w:marBottom w:val="0"/>
      <w:divBdr>
        <w:top w:val="none" w:sz="0" w:space="0" w:color="auto"/>
        <w:left w:val="none" w:sz="0" w:space="0" w:color="auto"/>
        <w:bottom w:val="none" w:sz="0" w:space="0" w:color="auto"/>
        <w:right w:val="none" w:sz="0" w:space="0" w:color="auto"/>
      </w:divBdr>
    </w:div>
    <w:div w:id="2060200925">
      <w:bodyDiv w:val="1"/>
      <w:marLeft w:val="0"/>
      <w:marRight w:val="0"/>
      <w:marTop w:val="0"/>
      <w:marBottom w:val="0"/>
      <w:divBdr>
        <w:top w:val="none" w:sz="0" w:space="0" w:color="auto"/>
        <w:left w:val="none" w:sz="0" w:space="0" w:color="auto"/>
        <w:bottom w:val="none" w:sz="0" w:space="0" w:color="auto"/>
        <w:right w:val="none" w:sz="0" w:space="0" w:color="auto"/>
      </w:divBdr>
    </w:div>
    <w:div w:id="2060205145">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473561">
      <w:bodyDiv w:val="1"/>
      <w:marLeft w:val="0"/>
      <w:marRight w:val="0"/>
      <w:marTop w:val="0"/>
      <w:marBottom w:val="0"/>
      <w:divBdr>
        <w:top w:val="none" w:sz="0" w:space="0" w:color="auto"/>
        <w:left w:val="none" w:sz="0" w:space="0" w:color="auto"/>
        <w:bottom w:val="none" w:sz="0" w:space="0" w:color="auto"/>
        <w:right w:val="none" w:sz="0" w:space="0" w:color="auto"/>
      </w:divBdr>
    </w:div>
    <w:div w:id="2060780051">
      <w:bodyDiv w:val="1"/>
      <w:marLeft w:val="0"/>
      <w:marRight w:val="0"/>
      <w:marTop w:val="0"/>
      <w:marBottom w:val="0"/>
      <w:divBdr>
        <w:top w:val="none" w:sz="0" w:space="0" w:color="auto"/>
        <w:left w:val="none" w:sz="0" w:space="0" w:color="auto"/>
        <w:bottom w:val="none" w:sz="0" w:space="0" w:color="auto"/>
        <w:right w:val="none" w:sz="0" w:space="0" w:color="auto"/>
      </w:divBdr>
    </w:div>
    <w:div w:id="2060788002">
      <w:bodyDiv w:val="1"/>
      <w:marLeft w:val="0"/>
      <w:marRight w:val="0"/>
      <w:marTop w:val="0"/>
      <w:marBottom w:val="0"/>
      <w:divBdr>
        <w:top w:val="none" w:sz="0" w:space="0" w:color="auto"/>
        <w:left w:val="none" w:sz="0" w:space="0" w:color="auto"/>
        <w:bottom w:val="none" w:sz="0" w:space="0" w:color="auto"/>
        <w:right w:val="none" w:sz="0" w:space="0" w:color="auto"/>
      </w:divBdr>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77853">
      <w:bodyDiv w:val="1"/>
      <w:marLeft w:val="0"/>
      <w:marRight w:val="0"/>
      <w:marTop w:val="0"/>
      <w:marBottom w:val="0"/>
      <w:divBdr>
        <w:top w:val="none" w:sz="0" w:space="0" w:color="auto"/>
        <w:left w:val="none" w:sz="0" w:space="0" w:color="auto"/>
        <w:bottom w:val="none" w:sz="0" w:space="0" w:color="auto"/>
        <w:right w:val="none" w:sz="0" w:space="0" w:color="auto"/>
      </w:divBdr>
    </w:div>
    <w:div w:id="2061052645">
      <w:bodyDiv w:val="1"/>
      <w:marLeft w:val="0"/>
      <w:marRight w:val="0"/>
      <w:marTop w:val="0"/>
      <w:marBottom w:val="0"/>
      <w:divBdr>
        <w:top w:val="none" w:sz="0" w:space="0" w:color="auto"/>
        <w:left w:val="none" w:sz="0" w:space="0" w:color="auto"/>
        <w:bottom w:val="none" w:sz="0" w:space="0" w:color="auto"/>
        <w:right w:val="none" w:sz="0" w:space="0" w:color="auto"/>
      </w:divBdr>
    </w:div>
    <w:div w:id="2061205077">
      <w:bodyDiv w:val="1"/>
      <w:marLeft w:val="0"/>
      <w:marRight w:val="0"/>
      <w:marTop w:val="0"/>
      <w:marBottom w:val="0"/>
      <w:divBdr>
        <w:top w:val="none" w:sz="0" w:space="0" w:color="auto"/>
        <w:left w:val="none" w:sz="0" w:space="0" w:color="auto"/>
        <w:bottom w:val="none" w:sz="0" w:space="0" w:color="auto"/>
        <w:right w:val="none" w:sz="0" w:space="0" w:color="auto"/>
      </w:divBdr>
    </w:div>
    <w:div w:id="2061515036">
      <w:bodyDiv w:val="1"/>
      <w:marLeft w:val="0"/>
      <w:marRight w:val="0"/>
      <w:marTop w:val="0"/>
      <w:marBottom w:val="0"/>
      <w:divBdr>
        <w:top w:val="none" w:sz="0" w:space="0" w:color="auto"/>
        <w:left w:val="none" w:sz="0" w:space="0" w:color="auto"/>
        <w:bottom w:val="none" w:sz="0" w:space="0" w:color="auto"/>
        <w:right w:val="none" w:sz="0" w:space="0" w:color="auto"/>
      </w:divBdr>
    </w:div>
    <w:div w:id="2061592327">
      <w:bodyDiv w:val="1"/>
      <w:marLeft w:val="0"/>
      <w:marRight w:val="0"/>
      <w:marTop w:val="0"/>
      <w:marBottom w:val="0"/>
      <w:divBdr>
        <w:top w:val="none" w:sz="0" w:space="0" w:color="auto"/>
        <w:left w:val="none" w:sz="0" w:space="0" w:color="auto"/>
        <w:bottom w:val="none" w:sz="0" w:space="0" w:color="auto"/>
        <w:right w:val="none" w:sz="0" w:space="0" w:color="auto"/>
      </w:divBdr>
    </w:div>
    <w:div w:id="2061703058">
      <w:bodyDiv w:val="1"/>
      <w:marLeft w:val="0"/>
      <w:marRight w:val="0"/>
      <w:marTop w:val="0"/>
      <w:marBottom w:val="0"/>
      <w:divBdr>
        <w:top w:val="none" w:sz="0" w:space="0" w:color="auto"/>
        <w:left w:val="none" w:sz="0" w:space="0" w:color="auto"/>
        <w:bottom w:val="none" w:sz="0" w:space="0" w:color="auto"/>
        <w:right w:val="none" w:sz="0" w:space="0" w:color="auto"/>
      </w:divBdr>
    </w:div>
    <w:div w:id="2061898466">
      <w:bodyDiv w:val="1"/>
      <w:marLeft w:val="0"/>
      <w:marRight w:val="0"/>
      <w:marTop w:val="0"/>
      <w:marBottom w:val="0"/>
      <w:divBdr>
        <w:top w:val="none" w:sz="0" w:space="0" w:color="auto"/>
        <w:left w:val="none" w:sz="0" w:space="0" w:color="auto"/>
        <w:bottom w:val="none" w:sz="0" w:space="0" w:color="auto"/>
        <w:right w:val="none" w:sz="0" w:space="0" w:color="auto"/>
      </w:divBdr>
    </w:div>
    <w:div w:id="2061972184">
      <w:bodyDiv w:val="1"/>
      <w:marLeft w:val="0"/>
      <w:marRight w:val="0"/>
      <w:marTop w:val="0"/>
      <w:marBottom w:val="0"/>
      <w:divBdr>
        <w:top w:val="none" w:sz="0" w:space="0" w:color="auto"/>
        <w:left w:val="none" w:sz="0" w:space="0" w:color="auto"/>
        <w:bottom w:val="none" w:sz="0" w:space="0" w:color="auto"/>
        <w:right w:val="none" w:sz="0" w:space="0" w:color="auto"/>
      </w:divBdr>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1973130">
      <w:bodyDiv w:val="1"/>
      <w:marLeft w:val="0"/>
      <w:marRight w:val="0"/>
      <w:marTop w:val="0"/>
      <w:marBottom w:val="0"/>
      <w:divBdr>
        <w:top w:val="none" w:sz="0" w:space="0" w:color="auto"/>
        <w:left w:val="none" w:sz="0" w:space="0" w:color="auto"/>
        <w:bottom w:val="none" w:sz="0" w:space="0" w:color="auto"/>
        <w:right w:val="none" w:sz="0" w:space="0" w:color="auto"/>
      </w:divBdr>
    </w:div>
    <w:div w:id="2062091844">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981">
      <w:bodyDiv w:val="1"/>
      <w:marLeft w:val="0"/>
      <w:marRight w:val="0"/>
      <w:marTop w:val="0"/>
      <w:marBottom w:val="0"/>
      <w:divBdr>
        <w:top w:val="none" w:sz="0" w:space="0" w:color="auto"/>
        <w:left w:val="none" w:sz="0" w:space="0" w:color="auto"/>
        <w:bottom w:val="none" w:sz="0" w:space="0" w:color="auto"/>
        <w:right w:val="none" w:sz="0" w:space="0" w:color="auto"/>
      </w:divBdr>
    </w:div>
    <w:div w:id="2062366261">
      <w:bodyDiv w:val="1"/>
      <w:marLeft w:val="0"/>
      <w:marRight w:val="0"/>
      <w:marTop w:val="0"/>
      <w:marBottom w:val="0"/>
      <w:divBdr>
        <w:top w:val="none" w:sz="0" w:space="0" w:color="auto"/>
        <w:left w:val="none" w:sz="0" w:space="0" w:color="auto"/>
        <w:bottom w:val="none" w:sz="0" w:space="0" w:color="auto"/>
        <w:right w:val="none" w:sz="0" w:space="0" w:color="auto"/>
      </w:divBdr>
    </w:div>
    <w:div w:id="2062366432">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062635406">
      <w:bodyDiv w:val="1"/>
      <w:marLeft w:val="0"/>
      <w:marRight w:val="0"/>
      <w:marTop w:val="0"/>
      <w:marBottom w:val="0"/>
      <w:divBdr>
        <w:top w:val="none" w:sz="0" w:space="0" w:color="auto"/>
        <w:left w:val="none" w:sz="0" w:space="0" w:color="auto"/>
        <w:bottom w:val="none" w:sz="0" w:space="0" w:color="auto"/>
        <w:right w:val="none" w:sz="0" w:space="0" w:color="auto"/>
      </w:divBdr>
    </w:div>
    <w:div w:id="2062821702">
      <w:bodyDiv w:val="1"/>
      <w:marLeft w:val="0"/>
      <w:marRight w:val="0"/>
      <w:marTop w:val="0"/>
      <w:marBottom w:val="0"/>
      <w:divBdr>
        <w:top w:val="none" w:sz="0" w:space="0" w:color="auto"/>
        <w:left w:val="none" w:sz="0" w:space="0" w:color="auto"/>
        <w:bottom w:val="none" w:sz="0" w:space="0" w:color="auto"/>
        <w:right w:val="none" w:sz="0" w:space="0" w:color="auto"/>
      </w:divBdr>
    </w:div>
    <w:div w:id="2062898271">
      <w:bodyDiv w:val="1"/>
      <w:marLeft w:val="0"/>
      <w:marRight w:val="0"/>
      <w:marTop w:val="0"/>
      <w:marBottom w:val="0"/>
      <w:divBdr>
        <w:top w:val="none" w:sz="0" w:space="0" w:color="auto"/>
        <w:left w:val="none" w:sz="0" w:space="0" w:color="auto"/>
        <w:bottom w:val="none" w:sz="0" w:space="0" w:color="auto"/>
        <w:right w:val="none" w:sz="0" w:space="0" w:color="auto"/>
      </w:divBdr>
    </w:div>
    <w:div w:id="2062903863">
      <w:bodyDiv w:val="1"/>
      <w:marLeft w:val="0"/>
      <w:marRight w:val="0"/>
      <w:marTop w:val="0"/>
      <w:marBottom w:val="0"/>
      <w:divBdr>
        <w:top w:val="none" w:sz="0" w:space="0" w:color="auto"/>
        <w:left w:val="none" w:sz="0" w:space="0" w:color="auto"/>
        <w:bottom w:val="none" w:sz="0" w:space="0" w:color="auto"/>
        <w:right w:val="none" w:sz="0" w:space="0" w:color="auto"/>
      </w:divBdr>
    </w:div>
    <w:div w:id="2063018472">
      <w:bodyDiv w:val="1"/>
      <w:marLeft w:val="0"/>
      <w:marRight w:val="0"/>
      <w:marTop w:val="0"/>
      <w:marBottom w:val="0"/>
      <w:divBdr>
        <w:top w:val="none" w:sz="0" w:space="0" w:color="auto"/>
        <w:left w:val="none" w:sz="0" w:space="0" w:color="auto"/>
        <w:bottom w:val="none" w:sz="0" w:space="0" w:color="auto"/>
        <w:right w:val="none" w:sz="0" w:space="0" w:color="auto"/>
      </w:divBdr>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66232">
      <w:bodyDiv w:val="1"/>
      <w:marLeft w:val="0"/>
      <w:marRight w:val="0"/>
      <w:marTop w:val="0"/>
      <w:marBottom w:val="0"/>
      <w:divBdr>
        <w:top w:val="none" w:sz="0" w:space="0" w:color="auto"/>
        <w:left w:val="none" w:sz="0" w:space="0" w:color="auto"/>
        <w:bottom w:val="none" w:sz="0" w:space="0" w:color="auto"/>
        <w:right w:val="none" w:sz="0" w:space="0" w:color="auto"/>
      </w:divBdr>
    </w:div>
    <w:div w:id="2063171049">
      <w:bodyDiv w:val="1"/>
      <w:marLeft w:val="0"/>
      <w:marRight w:val="0"/>
      <w:marTop w:val="0"/>
      <w:marBottom w:val="0"/>
      <w:divBdr>
        <w:top w:val="none" w:sz="0" w:space="0" w:color="auto"/>
        <w:left w:val="none" w:sz="0" w:space="0" w:color="auto"/>
        <w:bottom w:val="none" w:sz="0" w:space="0" w:color="auto"/>
        <w:right w:val="none" w:sz="0" w:space="0" w:color="auto"/>
      </w:divBdr>
    </w:div>
    <w:div w:id="2063290916">
      <w:bodyDiv w:val="1"/>
      <w:marLeft w:val="0"/>
      <w:marRight w:val="0"/>
      <w:marTop w:val="0"/>
      <w:marBottom w:val="0"/>
      <w:divBdr>
        <w:top w:val="none" w:sz="0" w:space="0" w:color="auto"/>
        <w:left w:val="none" w:sz="0" w:space="0" w:color="auto"/>
        <w:bottom w:val="none" w:sz="0" w:space="0" w:color="auto"/>
        <w:right w:val="none" w:sz="0" w:space="0" w:color="auto"/>
      </w:divBdr>
    </w:div>
    <w:div w:id="2063363435">
      <w:bodyDiv w:val="1"/>
      <w:marLeft w:val="0"/>
      <w:marRight w:val="0"/>
      <w:marTop w:val="0"/>
      <w:marBottom w:val="0"/>
      <w:divBdr>
        <w:top w:val="none" w:sz="0" w:space="0" w:color="auto"/>
        <w:left w:val="none" w:sz="0" w:space="0" w:color="auto"/>
        <w:bottom w:val="none" w:sz="0" w:space="0" w:color="auto"/>
        <w:right w:val="none" w:sz="0" w:space="0" w:color="auto"/>
      </w:divBdr>
    </w:div>
    <w:div w:id="2063676724">
      <w:bodyDiv w:val="1"/>
      <w:marLeft w:val="0"/>
      <w:marRight w:val="0"/>
      <w:marTop w:val="0"/>
      <w:marBottom w:val="0"/>
      <w:divBdr>
        <w:top w:val="none" w:sz="0" w:space="0" w:color="auto"/>
        <w:left w:val="none" w:sz="0" w:space="0" w:color="auto"/>
        <w:bottom w:val="none" w:sz="0" w:space="0" w:color="auto"/>
        <w:right w:val="none" w:sz="0" w:space="0" w:color="auto"/>
      </w:divBdr>
    </w:div>
    <w:div w:id="2063868712">
      <w:bodyDiv w:val="1"/>
      <w:marLeft w:val="0"/>
      <w:marRight w:val="0"/>
      <w:marTop w:val="0"/>
      <w:marBottom w:val="0"/>
      <w:divBdr>
        <w:top w:val="none" w:sz="0" w:space="0" w:color="auto"/>
        <w:left w:val="none" w:sz="0" w:space="0" w:color="auto"/>
        <w:bottom w:val="none" w:sz="0" w:space="0" w:color="auto"/>
        <w:right w:val="none" w:sz="0" w:space="0" w:color="auto"/>
      </w:divBdr>
    </w:div>
    <w:div w:id="2063940892">
      <w:bodyDiv w:val="1"/>
      <w:marLeft w:val="0"/>
      <w:marRight w:val="0"/>
      <w:marTop w:val="0"/>
      <w:marBottom w:val="0"/>
      <w:divBdr>
        <w:top w:val="none" w:sz="0" w:space="0" w:color="auto"/>
        <w:left w:val="none" w:sz="0" w:space="0" w:color="auto"/>
        <w:bottom w:val="none" w:sz="0" w:space="0" w:color="auto"/>
        <w:right w:val="none" w:sz="0" w:space="0" w:color="auto"/>
      </w:divBdr>
    </w:div>
    <w:div w:id="2064135567">
      <w:bodyDiv w:val="1"/>
      <w:marLeft w:val="0"/>
      <w:marRight w:val="0"/>
      <w:marTop w:val="0"/>
      <w:marBottom w:val="0"/>
      <w:divBdr>
        <w:top w:val="none" w:sz="0" w:space="0" w:color="auto"/>
        <w:left w:val="none" w:sz="0" w:space="0" w:color="auto"/>
        <w:bottom w:val="none" w:sz="0" w:space="0" w:color="auto"/>
        <w:right w:val="none" w:sz="0" w:space="0" w:color="auto"/>
      </w:divBdr>
    </w:div>
    <w:div w:id="2064207454">
      <w:bodyDiv w:val="1"/>
      <w:marLeft w:val="0"/>
      <w:marRight w:val="0"/>
      <w:marTop w:val="0"/>
      <w:marBottom w:val="0"/>
      <w:divBdr>
        <w:top w:val="none" w:sz="0" w:space="0" w:color="auto"/>
        <w:left w:val="none" w:sz="0" w:space="0" w:color="auto"/>
        <w:bottom w:val="none" w:sz="0" w:space="0" w:color="auto"/>
        <w:right w:val="none" w:sz="0" w:space="0" w:color="auto"/>
      </w:divBdr>
    </w:div>
    <w:div w:id="2064253360">
      <w:bodyDiv w:val="1"/>
      <w:marLeft w:val="0"/>
      <w:marRight w:val="0"/>
      <w:marTop w:val="0"/>
      <w:marBottom w:val="0"/>
      <w:divBdr>
        <w:top w:val="none" w:sz="0" w:space="0" w:color="auto"/>
        <w:left w:val="none" w:sz="0" w:space="0" w:color="auto"/>
        <w:bottom w:val="none" w:sz="0" w:space="0" w:color="auto"/>
        <w:right w:val="none" w:sz="0" w:space="0" w:color="auto"/>
      </w:divBdr>
    </w:div>
    <w:div w:id="2064284423">
      <w:bodyDiv w:val="1"/>
      <w:marLeft w:val="0"/>
      <w:marRight w:val="0"/>
      <w:marTop w:val="0"/>
      <w:marBottom w:val="0"/>
      <w:divBdr>
        <w:top w:val="none" w:sz="0" w:space="0" w:color="auto"/>
        <w:left w:val="none" w:sz="0" w:space="0" w:color="auto"/>
        <w:bottom w:val="none" w:sz="0" w:space="0" w:color="auto"/>
        <w:right w:val="none" w:sz="0" w:space="0" w:color="auto"/>
      </w:divBdr>
    </w:div>
    <w:div w:id="2064408590">
      <w:bodyDiv w:val="1"/>
      <w:marLeft w:val="0"/>
      <w:marRight w:val="0"/>
      <w:marTop w:val="0"/>
      <w:marBottom w:val="0"/>
      <w:divBdr>
        <w:top w:val="none" w:sz="0" w:space="0" w:color="auto"/>
        <w:left w:val="none" w:sz="0" w:space="0" w:color="auto"/>
        <w:bottom w:val="none" w:sz="0" w:space="0" w:color="auto"/>
        <w:right w:val="none" w:sz="0" w:space="0" w:color="auto"/>
      </w:divBdr>
    </w:div>
    <w:div w:id="2064475389">
      <w:bodyDiv w:val="1"/>
      <w:marLeft w:val="0"/>
      <w:marRight w:val="0"/>
      <w:marTop w:val="0"/>
      <w:marBottom w:val="0"/>
      <w:divBdr>
        <w:top w:val="none" w:sz="0" w:space="0" w:color="auto"/>
        <w:left w:val="none" w:sz="0" w:space="0" w:color="auto"/>
        <w:bottom w:val="none" w:sz="0" w:space="0" w:color="auto"/>
        <w:right w:val="none" w:sz="0" w:space="0" w:color="auto"/>
      </w:divBdr>
    </w:div>
    <w:div w:id="2064481718">
      <w:bodyDiv w:val="1"/>
      <w:marLeft w:val="0"/>
      <w:marRight w:val="0"/>
      <w:marTop w:val="0"/>
      <w:marBottom w:val="0"/>
      <w:divBdr>
        <w:top w:val="none" w:sz="0" w:space="0" w:color="auto"/>
        <w:left w:val="none" w:sz="0" w:space="0" w:color="auto"/>
        <w:bottom w:val="none" w:sz="0" w:space="0" w:color="auto"/>
        <w:right w:val="none" w:sz="0" w:space="0" w:color="auto"/>
      </w:divBdr>
    </w:div>
    <w:div w:id="2064597515">
      <w:bodyDiv w:val="1"/>
      <w:marLeft w:val="0"/>
      <w:marRight w:val="0"/>
      <w:marTop w:val="0"/>
      <w:marBottom w:val="0"/>
      <w:divBdr>
        <w:top w:val="none" w:sz="0" w:space="0" w:color="auto"/>
        <w:left w:val="none" w:sz="0" w:space="0" w:color="auto"/>
        <w:bottom w:val="none" w:sz="0" w:space="0" w:color="auto"/>
        <w:right w:val="none" w:sz="0" w:space="0" w:color="auto"/>
      </w:divBdr>
    </w:div>
    <w:div w:id="2065328006">
      <w:bodyDiv w:val="1"/>
      <w:marLeft w:val="0"/>
      <w:marRight w:val="0"/>
      <w:marTop w:val="0"/>
      <w:marBottom w:val="0"/>
      <w:divBdr>
        <w:top w:val="none" w:sz="0" w:space="0" w:color="auto"/>
        <w:left w:val="none" w:sz="0" w:space="0" w:color="auto"/>
        <w:bottom w:val="none" w:sz="0" w:space="0" w:color="auto"/>
        <w:right w:val="none" w:sz="0" w:space="0" w:color="auto"/>
      </w:divBdr>
    </w:div>
    <w:div w:id="206551733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644054">
      <w:bodyDiv w:val="1"/>
      <w:marLeft w:val="0"/>
      <w:marRight w:val="0"/>
      <w:marTop w:val="0"/>
      <w:marBottom w:val="0"/>
      <w:divBdr>
        <w:top w:val="none" w:sz="0" w:space="0" w:color="auto"/>
        <w:left w:val="none" w:sz="0" w:space="0" w:color="auto"/>
        <w:bottom w:val="none" w:sz="0" w:space="0" w:color="auto"/>
        <w:right w:val="none" w:sz="0" w:space="0" w:color="auto"/>
      </w:divBdr>
    </w:div>
    <w:div w:id="2065829966">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025650">
      <w:bodyDiv w:val="1"/>
      <w:marLeft w:val="0"/>
      <w:marRight w:val="0"/>
      <w:marTop w:val="0"/>
      <w:marBottom w:val="0"/>
      <w:divBdr>
        <w:top w:val="none" w:sz="0" w:space="0" w:color="auto"/>
        <w:left w:val="none" w:sz="0" w:space="0" w:color="auto"/>
        <w:bottom w:val="none" w:sz="0" w:space="0" w:color="auto"/>
        <w:right w:val="none" w:sz="0" w:space="0" w:color="auto"/>
      </w:divBdr>
    </w:div>
    <w:div w:id="2066173857">
      <w:bodyDiv w:val="1"/>
      <w:marLeft w:val="0"/>
      <w:marRight w:val="0"/>
      <w:marTop w:val="0"/>
      <w:marBottom w:val="0"/>
      <w:divBdr>
        <w:top w:val="none" w:sz="0" w:space="0" w:color="auto"/>
        <w:left w:val="none" w:sz="0" w:space="0" w:color="auto"/>
        <w:bottom w:val="none" w:sz="0" w:space="0" w:color="auto"/>
        <w:right w:val="none" w:sz="0" w:space="0" w:color="auto"/>
      </w:divBdr>
    </w:div>
    <w:div w:id="2066219703">
      <w:bodyDiv w:val="1"/>
      <w:marLeft w:val="0"/>
      <w:marRight w:val="0"/>
      <w:marTop w:val="0"/>
      <w:marBottom w:val="0"/>
      <w:divBdr>
        <w:top w:val="none" w:sz="0" w:space="0" w:color="auto"/>
        <w:left w:val="none" w:sz="0" w:space="0" w:color="auto"/>
        <w:bottom w:val="none" w:sz="0" w:space="0" w:color="auto"/>
        <w:right w:val="none" w:sz="0" w:space="0" w:color="auto"/>
      </w:divBdr>
    </w:div>
    <w:div w:id="2066295026">
      <w:bodyDiv w:val="1"/>
      <w:marLeft w:val="0"/>
      <w:marRight w:val="0"/>
      <w:marTop w:val="0"/>
      <w:marBottom w:val="0"/>
      <w:divBdr>
        <w:top w:val="none" w:sz="0" w:space="0" w:color="auto"/>
        <w:left w:val="none" w:sz="0" w:space="0" w:color="auto"/>
        <w:bottom w:val="none" w:sz="0" w:space="0" w:color="auto"/>
        <w:right w:val="none" w:sz="0" w:space="0" w:color="auto"/>
      </w:divBdr>
    </w:div>
    <w:div w:id="2066563880">
      <w:bodyDiv w:val="1"/>
      <w:marLeft w:val="0"/>
      <w:marRight w:val="0"/>
      <w:marTop w:val="0"/>
      <w:marBottom w:val="0"/>
      <w:divBdr>
        <w:top w:val="none" w:sz="0" w:space="0" w:color="auto"/>
        <w:left w:val="none" w:sz="0" w:space="0" w:color="auto"/>
        <w:bottom w:val="none" w:sz="0" w:space="0" w:color="auto"/>
        <w:right w:val="none" w:sz="0" w:space="0" w:color="auto"/>
      </w:divBdr>
    </w:div>
    <w:div w:id="2066564763">
      <w:bodyDiv w:val="1"/>
      <w:marLeft w:val="0"/>
      <w:marRight w:val="0"/>
      <w:marTop w:val="0"/>
      <w:marBottom w:val="0"/>
      <w:divBdr>
        <w:top w:val="none" w:sz="0" w:space="0" w:color="auto"/>
        <w:left w:val="none" w:sz="0" w:space="0" w:color="auto"/>
        <w:bottom w:val="none" w:sz="0" w:space="0" w:color="auto"/>
        <w:right w:val="none" w:sz="0" w:space="0" w:color="auto"/>
      </w:divBdr>
    </w:div>
    <w:div w:id="2066567822">
      <w:bodyDiv w:val="1"/>
      <w:marLeft w:val="0"/>
      <w:marRight w:val="0"/>
      <w:marTop w:val="0"/>
      <w:marBottom w:val="0"/>
      <w:divBdr>
        <w:top w:val="none" w:sz="0" w:space="0" w:color="auto"/>
        <w:left w:val="none" w:sz="0" w:space="0" w:color="auto"/>
        <w:bottom w:val="none" w:sz="0" w:space="0" w:color="auto"/>
        <w:right w:val="none" w:sz="0" w:space="0" w:color="auto"/>
      </w:divBdr>
    </w:div>
    <w:div w:id="2066639255">
      <w:bodyDiv w:val="1"/>
      <w:marLeft w:val="0"/>
      <w:marRight w:val="0"/>
      <w:marTop w:val="0"/>
      <w:marBottom w:val="0"/>
      <w:divBdr>
        <w:top w:val="none" w:sz="0" w:space="0" w:color="auto"/>
        <w:left w:val="none" w:sz="0" w:space="0" w:color="auto"/>
        <w:bottom w:val="none" w:sz="0" w:space="0" w:color="auto"/>
        <w:right w:val="none" w:sz="0" w:space="0" w:color="auto"/>
      </w:divBdr>
    </w:div>
    <w:div w:id="2066680593">
      <w:bodyDiv w:val="1"/>
      <w:marLeft w:val="0"/>
      <w:marRight w:val="0"/>
      <w:marTop w:val="0"/>
      <w:marBottom w:val="0"/>
      <w:divBdr>
        <w:top w:val="none" w:sz="0" w:space="0" w:color="auto"/>
        <w:left w:val="none" w:sz="0" w:space="0" w:color="auto"/>
        <w:bottom w:val="none" w:sz="0" w:space="0" w:color="auto"/>
        <w:right w:val="none" w:sz="0" w:space="0" w:color="auto"/>
      </w:divBdr>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419">
      <w:bodyDiv w:val="1"/>
      <w:marLeft w:val="0"/>
      <w:marRight w:val="0"/>
      <w:marTop w:val="0"/>
      <w:marBottom w:val="0"/>
      <w:divBdr>
        <w:top w:val="none" w:sz="0" w:space="0" w:color="auto"/>
        <w:left w:val="none" w:sz="0" w:space="0" w:color="auto"/>
        <w:bottom w:val="none" w:sz="0" w:space="0" w:color="auto"/>
        <w:right w:val="none" w:sz="0" w:space="0" w:color="auto"/>
      </w:divBdr>
    </w:div>
    <w:div w:id="2067143037">
      <w:bodyDiv w:val="1"/>
      <w:marLeft w:val="0"/>
      <w:marRight w:val="0"/>
      <w:marTop w:val="0"/>
      <w:marBottom w:val="0"/>
      <w:divBdr>
        <w:top w:val="none" w:sz="0" w:space="0" w:color="auto"/>
        <w:left w:val="none" w:sz="0" w:space="0" w:color="auto"/>
        <w:bottom w:val="none" w:sz="0" w:space="0" w:color="auto"/>
        <w:right w:val="none" w:sz="0" w:space="0" w:color="auto"/>
      </w:divBdr>
    </w:div>
    <w:div w:id="2067144317">
      <w:bodyDiv w:val="1"/>
      <w:marLeft w:val="0"/>
      <w:marRight w:val="0"/>
      <w:marTop w:val="0"/>
      <w:marBottom w:val="0"/>
      <w:divBdr>
        <w:top w:val="none" w:sz="0" w:space="0" w:color="auto"/>
        <w:left w:val="none" w:sz="0" w:space="0" w:color="auto"/>
        <w:bottom w:val="none" w:sz="0" w:space="0" w:color="auto"/>
        <w:right w:val="none" w:sz="0" w:space="0" w:color="auto"/>
      </w:divBdr>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67292187">
      <w:bodyDiv w:val="1"/>
      <w:marLeft w:val="0"/>
      <w:marRight w:val="0"/>
      <w:marTop w:val="0"/>
      <w:marBottom w:val="0"/>
      <w:divBdr>
        <w:top w:val="none" w:sz="0" w:space="0" w:color="auto"/>
        <w:left w:val="none" w:sz="0" w:space="0" w:color="auto"/>
        <w:bottom w:val="none" w:sz="0" w:space="0" w:color="auto"/>
        <w:right w:val="none" w:sz="0" w:space="0" w:color="auto"/>
      </w:divBdr>
    </w:div>
    <w:div w:id="2067678972">
      <w:bodyDiv w:val="1"/>
      <w:marLeft w:val="0"/>
      <w:marRight w:val="0"/>
      <w:marTop w:val="0"/>
      <w:marBottom w:val="0"/>
      <w:divBdr>
        <w:top w:val="none" w:sz="0" w:space="0" w:color="auto"/>
        <w:left w:val="none" w:sz="0" w:space="0" w:color="auto"/>
        <w:bottom w:val="none" w:sz="0" w:space="0" w:color="auto"/>
        <w:right w:val="none" w:sz="0" w:space="0" w:color="auto"/>
      </w:divBdr>
    </w:div>
    <w:div w:id="2067758032">
      <w:bodyDiv w:val="1"/>
      <w:marLeft w:val="0"/>
      <w:marRight w:val="0"/>
      <w:marTop w:val="0"/>
      <w:marBottom w:val="0"/>
      <w:divBdr>
        <w:top w:val="none" w:sz="0" w:space="0" w:color="auto"/>
        <w:left w:val="none" w:sz="0" w:space="0" w:color="auto"/>
        <w:bottom w:val="none" w:sz="0" w:space="0" w:color="auto"/>
        <w:right w:val="none" w:sz="0" w:space="0" w:color="auto"/>
      </w:divBdr>
    </w:div>
    <w:div w:id="2068069455">
      <w:bodyDiv w:val="1"/>
      <w:marLeft w:val="0"/>
      <w:marRight w:val="0"/>
      <w:marTop w:val="0"/>
      <w:marBottom w:val="0"/>
      <w:divBdr>
        <w:top w:val="none" w:sz="0" w:space="0" w:color="auto"/>
        <w:left w:val="none" w:sz="0" w:space="0" w:color="auto"/>
        <w:bottom w:val="none" w:sz="0" w:space="0" w:color="auto"/>
        <w:right w:val="none" w:sz="0" w:space="0" w:color="auto"/>
      </w:divBdr>
    </w:div>
    <w:div w:id="2068256371">
      <w:bodyDiv w:val="1"/>
      <w:marLeft w:val="0"/>
      <w:marRight w:val="0"/>
      <w:marTop w:val="0"/>
      <w:marBottom w:val="0"/>
      <w:divBdr>
        <w:top w:val="none" w:sz="0" w:space="0" w:color="auto"/>
        <w:left w:val="none" w:sz="0" w:space="0" w:color="auto"/>
        <w:bottom w:val="none" w:sz="0" w:space="0" w:color="auto"/>
        <w:right w:val="none" w:sz="0" w:space="0" w:color="auto"/>
      </w:divBdr>
    </w:div>
    <w:div w:id="2068256633">
      <w:bodyDiv w:val="1"/>
      <w:marLeft w:val="0"/>
      <w:marRight w:val="0"/>
      <w:marTop w:val="0"/>
      <w:marBottom w:val="0"/>
      <w:divBdr>
        <w:top w:val="none" w:sz="0" w:space="0" w:color="auto"/>
        <w:left w:val="none" w:sz="0" w:space="0" w:color="auto"/>
        <w:bottom w:val="none" w:sz="0" w:space="0" w:color="auto"/>
        <w:right w:val="none" w:sz="0" w:space="0" w:color="auto"/>
      </w:divBdr>
    </w:div>
    <w:div w:id="2068338351">
      <w:bodyDiv w:val="1"/>
      <w:marLeft w:val="0"/>
      <w:marRight w:val="0"/>
      <w:marTop w:val="0"/>
      <w:marBottom w:val="0"/>
      <w:divBdr>
        <w:top w:val="none" w:sz="0" w:space="0" w:color="auto"/>
        <w:left w:val="none" w:sz="0" w:space="0" w:color="auto"/>
        <w:bottom w:val="none" w:sz="0" w:space="0" w:color="auto"/>
        <w:right w:val="none" w:sz="0" w:space="0" w:color="auto"/>
      </w:divBdr>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
    <w:div w:id="2068717886">
      <w:bodyDiv w:val="1"/>
      <w:marLeft w:val="0"/>
      <w:marRight w:val="0"/>
      <w:marTop w:val="0"/>
      <w:marBottom w:val="0"/>
      <w:divBdr>
        <w:top w:val="none" w:sz="0" w:space="0" w:color="auto"/>
        <w:left w:val="none" w:sz="0" w:space="0" w:color="auto"/>
        <w:bottom w:val="none" w:sz="0" w:space="0" w:color="auto"/>
        <w:right w:val="none" w:sz="0" w:space="0" w:color="auto"/>
      </w:divBdr>
    </w:div>
    <w:div w:id="2068796378">
      <w:bodyDiv w:val="1"/>
      <w:marLeft w:val="0"/>
      <w:marRight w:val="0"/>
      <w:marTop w:val="0"/>
      <w:marBottom w:val="0"/>
      <w:divBdr>
        <w:top w:val="none" w:sz="0" w:space="0" w:color="auto"/>
        <w:left w:val="none" w:sz="0" w:space="0" w:color="auto"/>
        <w:bottom w:val="none" w:sz="0" w:space="0" w:color="auto"/>
        <w:right w:val="none" w:sz="0" w:space="0" w:color="auto"/>
      </w:divBdr>
    </w:div>
    <w:div w:id="2068988632">
      <w:bodyDiv w:val="1"/>
      <w:marLeft w:val="0"/>
      <w:marRight w:val="0"/>
      <w:marTop w:val="0"/>
      <w:marBottom w:val="0"/>
      <w:divBdr>
        <w:top w:val="none" w:sz="0" w:space="0" w:color="auto"/>
        <w:left w:val="none" w:sz="0" w:space="0" w:color="auto"/>
        <w:bottom w:val="none" w:sz="0" w:space="0" w:color="auto"/>
        <w:right w:val="none" w:sz="0" w:space="0" w:color="auto"/>
      </w:divBdr>
    </w:div>
    <w:div w:id="2069063346">
      <w:bodyDiv w:val="1"/>
      <w:marLeft w:val="0"/>
      <w:marRight w:val="0"/>
      <w:marTop w:val="0"/>
      <w:marBottom w:val="0"/>
      <w:divBdr>
        <w:top w:val="none" w:sz="0" w:space="0" w:color="auto"/>
        <w:left w:val="none" w:sz="0" w:space="0" w:color="auto"/>
        <w:bottom w:val="none" w:sz="0" w:space="0" w:color="auto"/>
        <w:right w:val="none" w:sz="0" w:space="0" w:color="auto"/>
      </w:divBdr>
    </w:div>
    <w:div w:id="2069257048">
      <w:bodyDiv w:val="1"/>
      <w:marLeft w:val="0"/>
      <w:marRight w:val="0"/>
      <w:marTop w:val="0"/>
      <w:marBottom w:val="0"/>
      <w:divBdr>
        <w:top w:val="none" w:sz="0" w:space="0" w:color="auto"/>
        <w:left w:val="none" w:sz="0" w:space="0" w:color="auto"/>
        <w:bottom w:val="none" w:sz="0" w:space="0" w:color="auto"/>
        <w:right w:val="none" w:sz="0" w:space="0" w:color="auto"/>
      </w:divBdr>
    </w:div>
    <w:div w:id="2069262023">
      <w:bodyDiv w:val="1"/>
      <w:marLeft w:val="0"/>
      <w:marRight w:val="0"/>
      <w:marTop w:val="0"/>
      <w:marBottom w:val="0"/>
      <w:divBdr>
        <w:top w:val="none" w:sz="0" w:space="0" w:color="auto"/>
        <w:left w:val="none" w:sz="0" w:space="0" w:color="auto"/>
        <w:bottom w:val="none" w:sz="0" w:space="0" w:color="auto"/>
        <w:right w:val="none" w:sz="0" w:space="0" w:color="auto"/>
      </w:divBdr>
    </w:div>
    <w:div w:id="2069382488">
      <w:bodyDiv w:val="1"/>
      <w:marLeft w:val="0"/>
      <w:marRight w:val="0"/>
      <w:marTop w:val="0"/>
      <w:marBottom w:val="0"/>
      <w:divBdr>
        <w:top w:val="none" w:sz="0" w:space="0" w:color="auto"/>
        <w:left w:val="none" w:sz="0" w:space="0" w:color="auto"/>
        <w:bottom w:val="none" w:sz="0" w:space="0" w:color="auto"/>
        <w:right w:val="none" w:sz="0" w:space="0" w:color="auto"/>
      </w:divBdr>
    </w:div>
    <w:div w:id="2069566920">
      <w:bodyDiv w:val="1"/>
      <w:marLeft w:val="0"/>
      <w:marRight w:val="0"/>
      <w:marTop w:val="0"/>
      <w:marBottom w:val="0"/>
      <w:divBdr>
        <w:top w:val="none" w:sz="0" w:space="0" w:color="auto"/>
        <w:left w:val="none" w:sz="0" w:space="0" w:color="auto"/>
        <w:bottom w:val="none" w:sz="0" w:space="0" w:color="auto"/>
        <w:right w:val="none" w:sz="0" w:space="0" w:color="auto"/>
      </w:divBdr>
    </w:div>
    <w:div w:id="2069721972">
      <w:bodyDiv w:val="1"/>
      <w:marLeft w:val="0"/>
      <w:marRight w:val="0"/>
      <w:marTop w:val="0"/>
      <w:marBottom w:val="0"/>
      <w:divBdr>
        <w:top w:val="none" w:sz="0" w:space="0" w:color="auto"/>
        <w:left w:val="none" w:sz="0" w:space="0" w:color="auto"/>
        <w:bottom w:val="none" w:sz="0" w:space="0" w:color="auto"/>
        <w:right w:val="none" w:sz="0" w:space="0" w:color="auto"/>
      </w:divBdr>
    </w:div>
    <w:div w:id="2069764348">
      <w:bodyDiv w:val="1"/>
      <w:marLeft w:val="0"/>
      <w:marRight w:val="0"/>
      <w:marTop w:val="0"/>
      <w:marBottom w:val="0"/>
      <w:divBdr>
        <w:top w:val="none" w:sz="0" w:space="0" w:color="auto"/>
        <w:left w:val="none" w:sz="0" w:space="0" w:color="auto"/>
        <w:bottom w:val="none" w:sz="0" w:space="0" w:color="auto"/>
        <w:right w:val="none" w:sz="0" w:space="0" w:color="auto"/>
      </w:divBdr>
    </w:div>
    <w:div w:id="206998649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72857">
      <w:bodyDiv w:val="1"/>
      <w:marLeft w:val="0"/>
      <w:marRight w:val="0"/>
      <w:marTop w:val="0"/>
      <w:marBottom w:val="0"/>
      <w:divBdr>
        <w:top w:val="none" w:sz="0" w:space="0" w:color="auto"/>
        <w:left w:val="none" w:sz="0" w:space="0" w:color="auto"/>
        <w:bottom w:val="none" w:sz="0" w:space="0" w:color="auto"/>
        <w:right w:val="none" w:sz="0" w:space="0" w:color="auto"/>
      </w:divBdr>
    </w:div>
    <w:div w:id="2070373968">
      <w:bodyDiv w:val="1"/>
      <w:marLeft w:val="0"/>
      <w:marRight w:val="0"/>
      <w:marTop w:val="0"/>
      <w:marBottom w:val="0"/>
      <w:divBdr>
        <w:top w:val="none" w:sz="0" w:space="0" w:color="auto"/>
        <w:left w:val="none" w:sz="0" w:space="0" w:color="auto"/>
        <w:bottom w:val="none" w:sz="0" w:space="0" w:color="auto"/>
        <w:right w:val="none" w:sz="0" w:space="0" w:color="auto"/>
      </w:divBdr>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9617">
      <w:bodyDiv w:val="1"/>
      <w:marLeft w:val="0"/>
      <w:marRight w:val="0"/>
      <w:marTop w:val="0"/>
      <w:marBottom w:val="0"/>
      <w:divBdr>
        <w:top w:val="none" w:sz="0" w:space="0" w:color="auto"/>
        <w:left w:val="none" w:sz="0" w:space="0" w:color="auto"/>
        <w:bottom w:val="none" w:sz="0" w:space="0" w:color="auto"/>
        <w:right w:val="none" w:sz="0" w:space="0" w:color="auto"/>
      </w:divBdr>
    </w:div>
    <w:div w:id="2070959517">
      <w:bodyDiv w:val="1"/>
      <w:marLeft w:val="0"/>
      <w:marRight w:val="0"/>
      <w:marTop w:val="0"/>
      <w:marBottom w:val="0"/>
      <w:divBdr>
        <w:top w:val="none" w:sz="0" w:space="0" w:color="auto"/>
        <w:left w:val="none" w:sz="0" w:space="0" w:color="auto"/>
        <w:bottom w:val="none" w:sz="0" w:space="0" w:color="auto"/>
        <w:right w:val="none" w:sz="0" w:space="0" w:color="auto"/>
      </w:divBdr>
    </w:div>
    <w:div w:id="2070959847">
      <w:bodyDiv w:val="1"/>
      <w:marLeft w:val="0"/>
      <w:marRight w:val="0"/>
      <w:marTop w:val="0"/>
      <w:marBottom w:val="0"/>
      <w:divBdr>
        <w:top w:val="none" w:sz="0" w:space="0" w:color="auto"/>
        <w:left w:val="none" w:sz="0" w:space="0" w:color="auto"/>
        <w:bottom w:val="none" w:sz="0" w:space="0" w:color="auto"/>
        <w:right w:val="none" w:sz="0" w:space="0" w:color="auto"/>
      </w:divBdr>
    </w:div>
    <w:div w:id="2071148899">
      <w:bodyDiv w:val="1"/>
      <w:marLeft w:val="0"/>
      <w:marRight w:val="0"/>
      <w:marTop w:val="0"/>
      <w:marBottom w:val="0"/>
      <w:divBdr>
        <w:top w:val="none" w:sz="0" w:space="0" w:color="auto"/>
        <w:left w:val="none" w:sz="0" w:space="0" w:color="auto"/>
        <w:bottom w:val="none" w:sz="0" w:space="0" w:color="auto"/>
        <w:right w:val="none" w:sz="0" w:space="0" w:color="auto"/>
      </w:divBdr>
    </w:div>
    <w:div w:id="2071150184">
      <w:bodyDiv w:val="1"/>
      <w:marLeft w:val="0"/>
      <w:marRight w:val="0"/>
      <w:marTop w:val="0"/>
      <w:marBottom w:val="0"/>
      <w:divBdr>
        <w:top w:val="none" w:sz="0" w:space="0" w:color="auto"/>
        <w:left w:val="none" w:sz="0" w:space="0" w:color="auto"/>
        <w:bottom w:val="none" w:sz="0" w:space="0" w:color="auto"/>
        <w:right w:val="none" w:sz="0" w:space="0" w:color="auto"/>
      </w:divBdr>
    </w:div>
    <w:div w:id="2071345546">
      <w:bodyDiv w:val="1"/>
      <w:marLeft w:val="0"/>
      <w:marRight w:val="0"/>
      <w:marTop w:val="0"/>
      <w:marBottom w:val="0"/>
      <w:divBdr>
        <w:top w:val="none" w:sz="0" w:space="0" w:color="auto"/>
        <w:left w:val="none" w:sz="0" w:space="0" w:color="auto"/>
        <w:bottom w:val="none" w:sz="0" w:space="0" w:color="auto"/>
        <w:right w:val="none" w:sz="0" w:space="0" w:color="auto"/>
      </w:divBdr>
    </w:div>
    <w:div w:id="2071417222">
      <w:bodyDiv w:val="1"/>
      <w:marLeft w:val="0"/>
      <w:marRight w:val="0"/>
      <w:marTop w:val="0"/>
      <w:marBottom w:val="0"/>
      <w:divBdr>
        <w:top w:val="none" w:sz="0" w:space="0" w:color="auto"/>
        <w:left w:val="none" w:sz="0" w:space="0" w:color="auto"/>
        <w:bottom w:val="none" w:sz="0" w:space="0" w:color="auto"/>
        <w:right w:val="none" w:sz="0" w:space="0" w:color="auto"/>
      </w:divBdr>
    </w:div>
    <w:div w:id="2071422572">
      <w:bodyDiv w:val="1"/>
      <w:marLeft w:val="0"/>
      <w:marRight w:val="0"/>
      <w:marTop w:val="0"/>
      <w:marBottom w:val="0"/>
      <w:divBdr>
        <w:top w:val="none" w:sz="0" w:space="0" w:color="auto"/>
        <w:left w:val="none" w:sz="0" w:space="0" w:color="auto"/>
        <w:bottom w:val="none" w:sz="0" w:space="0" w:color="auto"/>
        <w:right w:val="none" w:sz="0" w:space="0" w:color="auto"/>
      </w:divBdr>
    </w:div>
    <w:div w:id="2071463866">
      <w:bodyDiv w:val="1"/>
      <w:marLeft w:val="0"/>
      <w:marRight w:val="0"/>
      <w:marTop w:val="0"/>
      <w:marBottom w:val="0"/>
      <w:divBdr>
        <w:top w:val="none" w:sz="0" w:space="0" w:color="auto"/>
        <w:left w:val="none" w:sz="0" w:space="0" w:color="auto"/>
        <w:bottom w:val="none" w:sz="0" w:space="0" w:color="auto"/>
        <w:right w:val="none" w:sz="0" w:space="0" w:color="auto"/>
      </w:divBdr>
    </w:div>
    <w:div w:id="2071732596">
      <w:bodyDiv w:val="1"/>
      <w:marLeft w:val="0"/>
      <w:marRight w:val="0"/>
      <w:marTop w:val="0"/>
      <w:marBottom w:val="0"/>
      <w:divBdr>
        <w:top w:val="none" w:sz="0" w:space="0" w:color="auto"/>
        <w:left w:val="none" w:sz="0" w:space="0" w:color="auto"/>
        <w:bottom w:val="none" w:sz="0" w:space="0" w:color="auto"/>
        <w:right w:val="none" w:sz="0" w:space="0" w:color="auto"/>
      </w:divBdr>
    </w:div>
    <w:div w:id="2071805544">
      <w:bodyDiv w:val="1"/>
      <w:marLeft w:val="0"/>
      <w:marRight w:val="0"/>
      <w:marTop w:val="0"/>
      <w:marBottom w:val="0"/>
      <w:divBdr>
        <w:top w:val="none" w:sz="0" w:space="0" w:color="auto"/>
        <w:left w:val="none" w:sz="0" w:space="0" w:color="auto"/>
        <w:bottom w:val="none" w:sz="0" w:space="0" w:color="auto"/>
        <w:right w:val="none" w:sz="0" w:space="0" w:color="auto"/>
      </w:divBdr>
    </w:div>
    <w:div w:id="2071883184">
      <w:bodyDiv w:val="1"/>
      <w:marLeft w:val="0"/>
      <w:marRight w:val="0"/>
      <w:marTop w:val="0"/>
      <w:marBottom w:val="0"/>
      <w:divBdr>
        <w:top w:val="none" w:sz="0" w:space="0" w:color="auto"/>
        <w:left w:val="none" w:sz="0" w:space="0" w:color="auto"/>
        <w:bottom w:val="none" w:sz="0" w:space="0" w:color="auto"/>
        <w:right w:val="none" w:sz="0" w:space="0" w:color="auto"/>
      </w:divBdr>
    </w:div>
    <w:div w:id="2072117308">
      <w:bodyDiv w:val="1"/>
      <w:marLeft w:val="0"/>
      <w:marRight w:val="0"/>
      <w:marTop w:val="0"/>
      <w:marBottom w:val="0"/>
      <w:divBdr>
        <w:top w:val="none" w:sz="0" w:space="0" w:color="auto"/>
        <w:left w:val="none" w:sz="0" w:space="0" w:color="auto"/>
        <w:bottom w:val="none" w:sz="0" w:space="0" w:color="auto"/>
        <w:right w:val="none" w:sz="0" w:space="0" w:color="auto"/>
      </w:divBdr>
    </w:div>
    <w:div w:id="2072118069">
      <w:bodyDiv w:val="1"/>
      <w:marLeft w:val="0"/>
      <w:marRight w:val="0"/>
      <w:marTop w:val="0"/>
      <w:marBottom w:val="0"/>
      <w:divBdr>
        <w:top w:val="none" w:sz="0" w:space="0" w:color="auto"/>
        <w:left w:val="none" w:sz="0" w:space="0" w:color="auto"/>
        <w:bottom w:val="none" w:sz="0" w:space="0" w:color="auto"/>
        <w:right w:val="none" w:sz="0" w:space="0" w:color="auto"/>
      </w:divBdr>
    </w:div>
    <w:div w:id="2072189363">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2649141">
      <w:bodyDiv w:val="1"/>
      <w:marLeft w:val="0"/>
      <w:marRight w:val="0"/>
      <w:marTop w:val="0"/>
      <w:marBottom w:val="0"/>
      <w:divBdr>
        <w:top w:val="none" w:sz="0" w:space="0" w:color="auto"/>
        <w:left w:val="none" w:sz="0" w:space="0" w:color="auto"/>
        <w:bottom w:val="none" w:sz="0" w:space="0" w:color="auto"/>
        <w:right w:val="none" w:sz="0" w:space="0" w:color="auto"/>
      </w:divBdr>
    </w:div>
    <w:div w:id="2072655086">
      <w:bodyDiv w:val="1"/>
      <w:marLeft w:val="0"/>
      <w:marRight w:val="0"/>
      <w:marTop w:val="0"/>
      <w:marBottom w:val="0"/>
      <w:divBdr>
        <w:top w:val="none" w:sz="0" w:space="0" w:color="auto"/>
        <w:left w:val="none" w:sz="0" w:space="0" w:color="auto"/>
        <w:bottom w:val="none" w:sz="0" w:space="0" w:color="auto"/>
        <w:right w:val="none" w:sz="0" w:space="0" w:color="auto"/>
      </w:divBdr>
    </w:div>
    <w:div w:id="2072801227">
      <w:bodyDiv w:val="1"/>
      <w:marLeft w:val="0"/>
      <w:marRight w:val="0"/>
      <w:marTop w:val="0"/>
      <w:marBottom w:val="0"/>
      <w:divBdr>
        <w:top w:val="none" w:sz="0" w:space="0" w:color="auto"/>
        <w:left w:val="none" w:sz="0" w:space="0" w:color="auto"/>
        <w:bottom w:val="none" w:sz="0" w:space="0" w:color="auto"/>
        <w:right w:val="none" w:sz="0" w:space="0" w:color="auto"/>
      </w:divBdr>
    </w:div>
    <w:div w:id="2072804885">
      <w:bodyDiv w:val="1"/>
      <w:marLeft w:val="0"/>
      <w:marRight w:val="0"/>
      <w:marTop w:val="0"/>
      <w:marBottom w:val="0"/>
      <w:divBdr>
        <w:top w:val="none" w:sz="0" w:space="0" w:color="auto"/>
        <w:left w:val="none" w:sz="0" w:space="0" w:color="auto"/>
        <w:bottom w:val="none" w:sz="0" w:space="0" w:color="auto"/>
        <w:right w:val="none" w:sz="0" w:space="0" w:color="auto"/>
      </w:divBdr>
    </w:div>
    <w:div w:id="2072918932">
      <w:bodyDiv w:val="1"/>
      <w:marLeft w:val="0"/>
      <w:marRight w:val="0"/>
      <w:marTop w:val="0"/>
      <w:marBottom w:val="0"/>
      <w:divBdr>
        <w:top w:val="none" w:sz="0" w:space="0" w:color="auto"/>
        <w:left w:val="none" w:sz="0" w:space="0" w:color="auto"/>
        <w:bottom w:val="none" w:sz="0" w:space="0" w:color="auto"/>
        <w:right w:val="none" w:sz="0" w:space="0" w:color="auto"/>
      </w:divBdr>
    </w:div>
    <w:div w:id="2072997557">
      <w:bodyDiv w:val="1"/>
      <w:marLeft w:val="0"/>
      <w:marRight w:val="0"/>
      <w:marTop w:val="0"/>
      <w:marBottom w:val="0"/>
      <w:divBdr>
        <w:top w:val="none" w:sz="0" w:space="0" w:color="auto"/>
        <w:left w:val="none" w:sz="0" w:space="0" w:color="auto"/>
        <w:bottom w:val="none" w:sz="0" w:space="0" w:color="auto"/>
        <w:right w:val="none" w:sz="0" w:space="0" w:color="auto"/>
      </w:divBdr>
    </w:div>
    <w:div w:id="2073114210">
      <w:bodyDiv w:val="1"/>
      <w:marLeft w:val="0"/>
      <w:marRight w:val="0"/>
      <w:marTop w:val="0"/>
      <w:marBottom w:val="0"/>
      <w:divBdr>
        <w:top w:val="none" w:sz="0" w:space="0" w:color="auto"/>
        <w:left w:val="none" w:sz="0" w:space="0" w:color="auto"/>
        <w:bottom w:val="none" w:sz="0" w:space="0" w:color="auto"/>
        <w:right w:val="none" w:sz="0" w:space="0" w:color="auto"/>
      </w:divBdr>
    </w:div>
    <w:div w:id="2073887325">
      <w:bodyDiv w:val="1"/>
      <w:marLeft w:val="0"/>
      <w:marRight w:val="0"/>
      <w:marTop w:val="0"/>
      <w:marBottom w:val="0"/>
      <w:divBdr>
        <w:top w:val="none" w:sz="0" w:space="0" w:color="auto"/>
        <w:left w:val="none" w:sz="0" w:space="0" w:color="auto"/>
        <w:bottom w:val="none" w:sz="0" w:space="0" w:color="auto"/>
        <w:right w:val="none" w:sz="0" w:space="0" w:color="auto"/>
      </w:divBdr>
    </w:div>
    <w:div w:id="2073892467">
      <w:bodyDiv w:val="1"/>
      <w:marLeft w:val="0"/>
      <w:marRight w:val="0"/>
      <w:marTop w:val="0"/>
      <w:marBottom w:val="0"/>
      <w:divBdr>
        <w:top w:val="none" w:sz="0" w:space="0" w:color="auto"/>
        <w:left w:val="none" w:sz="0" w:space="0" w:color="auto"/>
        <w:bottom w:val="none" w:sz="0" w:space="0" w:color="auto"/>
        <w:right w:val="none" w:sz="0" w:space="0" w:color="auto"/>
      </w:divBdr>
    </w:div>
    <w:div w:id="2074228429">
      <w:bodyDiv w:val="1"/>
      <w:marLeft w:val="0"/>
      <w:marRight w:val="0"/>
      <w:marTop w:val="0"/>
      <w:marBottom w:val="0"/>
      <w:divBdr>
        <w:top w:val="none" w:sz="0" w:space="0" w:color="auto"/>
        <w:left w:val="none" w:sz="0" w:space="0" w:color="auto"/>
        <w:bottom w:val="none" w:sz="0" w:space="0" w:color="auto"/>
        <w:right w:val="none" w:sz="0" w:space="0" w:color="auto"/>
      </w:divBdr>
    </w:div>
    <w:div w:id="2074234569">
      <w:bodyDiv w:val="1"/>
      <w:marLeft w:val="0"/>
      <w:marRight w:val="0"/>
      <w:marTop w:val="0"/>
      <w:marBottom w:val="0"/>
      <w:divBdr>
        <w:top w:val="none" w:sz="0" w:space="0" w:color="auto"/>
        <w:left w:val="none" w:sz="0" w:space="0" w:color="auto"/>
        <w:bottom w:val="none" w:sz="0" w:space="0" w:color="auto"/>
        <w:right w:val="none" w:sz="0" w:space="0" w:color="auto"/>
      </w:divBdr>
    </w:div>
    <w:div w:id="2074236309">
      <w:bodyDiv w:val="1"/>
      <w:marLeft w:val="0"/>
      <w:marRight w:val="0"/>
      <w:marTop w:val="0"/>
      <w:marBottom w:val="0"/>
      <w:divBdr>
        <w:top w:val="none" w:sz="0" w:space="0" w:color="auto"/>
        <w:left w:val="none" w:sz="0" w:space="0" w:color="auto"/>
        <w:bottom w:val="none" w:sz="0" w:space="0" w:color="auto"/>
        <w:right w:val="none" w:sz="0" w:space="0" w:color="auto"/>
      </w:divBdr>
    </w:div>
    <w:div w:id="2074307457">
      <w:bodyDiv w:val="1"/>
      <w:marLeft w:val="0"/>
      <w:marRight w:val="0"/>
      <w:marTop w:val="0"/>
      <w:marBottom w:val="0"/>
      <w:divBdr>
        <w:top w:val="none" w:sz="0" w:space="0" w:color="auto"/>
        <w:left w:val="none" w:sz="0" w:space="0" w:color="auto"/>
        <w:bottom w:val="none" w:sz="0" w:space="0" w:color="auto"/>
        <w:right w:val="none" w:sz="0" w:space="0" w:color="auto"/>
      </w:divBdr>
    </w:div>
    <w:div w:id="2074351245">
      <w:bodyDiv w:val="1"/>
      <w:marLeft w:val="0"/>
      <w:marRight w:val="0"/>
      <w:marTop w:val="0"/>
      <w:marBottom w:val="0"/>
      <w:divBdr>
        <w:top w:val="none" w:sz="0" w:space="0" w:color="auto"/>
        <w:left w:val="none" w:sz="0" w:space="0" w:color="auto"/>
        <w:bottom w:val="none" w:sz="0" w:space="0" w:color="auto"/>
        <w:right w:val="none" w:sz="0" w:space="0" w:color="auto"/>
      </w:divBdr>
    </w:div>
    <w:div w:id="2074547476">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740820">
      <w:bodyDiv w:val="1"/>
      <w:marLeft w:val="0"/>
      <w:marRight w:val="0"/>
      <w:marTop w:val="0"/>
      <w:marBottom w:val="0"/>
      <w:divBdr>
        <w:top w:val="none" w:sz="0" w:space="0" w:color="auto"/>
        <w:left w:val="none" w:sz="0" w:space="0" w:color="auto"/>
        <w:bottom w:val="none" w:sz="0" w:space="0" w:color="auto"/>
        <w:right w:val="none" w:sz="0" w:space="0" w:color="auto"/>
      </w:divBdr>
    </w:div>
    <w:div w:id="2074768649">
      <w:bodyDiv w:val="1"/>
      <w:marLeft w:val="0"/>
      <w:marRight w:val="0"/>
      <w:marTop w:val="0"/>
      <w:marBottom w:val="0"/>
      <w:divBdr>
        <w:top w:val="none" w:sz="0" w:space="0" w:color="auto"/>
        <w:left w:val="none" w:sz="0" w:space="0" w:color="auto"/>
        <w:bottom w:val="none" w:sz="0" w:space="0" w:color="auto"/>
        <w:right w:val="none" w:sz="0" w:space="0" w:color="auto"/>
      </w:divBdr>
    </w:div>
    <w:div w:id="2074812998">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890918">
      <w:bodyDiv w:val="1"/>
      <w:marLeft w:val="0"/>
      <w:marRight w:val="0"/>
      <w:marTop w:val="0"/>
      <w:marBottom w:val="0"/>
      <w:divBdr>
        <w:top w:val="none" w:sz="0" w:space="0" w:color="auto"/>
        <w:left w:val="none" w:sz="0" w:space="0" w:color="auto"/>
        <w:bottom w:val="none" w:sz="0" w:space="0" w:color="auto"/>
        <w:right w:val="none" w:sz="0" w:space="0" w:color="auto"/>
      </w:divBdr>
    </w:div>
    <w:div w:id="2074959031">
      <w:bodyDiv w:val="1"/>
      <w:marLeft w:val="0"/>
      <w:marRight w:val="0"/>
      <w:marTop w:val="0"/>
      <w:marBottom w:val="0"/>
      <w:divBdr>
        <w:top w:val="none" w:sz="0" w:space="0" w:color="auto"/>
        <w:left w:val="none" w:sz="0" w:space="0" w:color="auto"/>
        <w:bottom w:val="none" w:sz="0" w:space="0" w:color="auto"/>
        <w:right w:val="none" w:sz="0" w:space="0" w:color="auto"/>
      </w:divBdr>
    </w:div>
    <w:div w:id="2074960308">
      <w:bodyDiv w:val="1"/>
      <w:marLeft w:val="0"/>
      <w:marRight w:val="0"/>
      <w:marTop w:val="0"/>
      <w:marBottom w:val="0"/>
      <w:divBdr>
        <w:top w:val="none" w:sz="0" w:space="0" w:color="auto"/>
        <w:left w:val="none" w:sz="0" w:space="0" w:color="auto"/>
        <w:bottom w:val="none" w:sz="0" w:space="0" w:color="auto"/>
        <w:right w:val="none" w:sz="0" w:space="0" w:color="auto"/>
      </w:divBdr>
    </w:div>
    <w:div w:id="2074963912">
      <w:bodyDiv w:val="1"/>
      <w:marLeft w:val="0"/>
      <w:marRight w:val="0"/>
      <w:marTop w:val="0"/>
      <w:marBottom w:val="0"/>
      <w:divBdr>
        <w:top w:val="none" w:sz="0" w:space="0" w:color="auto"/>
        <w:left w:val="none" w:sz="0" w:space="0" w:color="auto"/>
        <w:bottom w:val="none" w:sz="0" w:space="0" w:color="auto"/>
        <w:right w:val="none" w:sz="0" w:space="0" w:color="auto"/>
      </w:divBdr>
    </w:div>
    <w:div w:id="2075009492">
      <w:bodyDiv w:val="1"/>
      <w:marLeft w:val="0"/>
      <w:marRight w:val="0"/>
      <w:marTop w:val="0"/>
      <w:marBottom w:val="0"/>
      <w:divBdr>
        <w:top w:val="none" w:sz="0" w:space="0" w:color="auto"/>
        <w:left w:val="none" w:sz="0" w:space="0" w:color="auto"/>
        <w:bottom w:val="none" w:sz="0" w:space="0" w:color="auto"/>
        <w:right w:val="none" w:sz="0" w:space="0" w:color="auto"/>
      </w:divBdr>
    </w:div>
    <w:div w:id="2075153331">
      <w:bodyDiv w:val="1"/>
      <w:marLeft w:val="0"/>
      <w:marRight w:val="0"/>
      <w:marTop w:val="0"/>
      <w:marBottom w:val="0"/>
      <w:divBdr>
        <w:top w:val="none" w:sz="0" w:space="0" w:color="auto"/>
        <w:left w:val="none" w:sz="0" w:space="0" w:color="auto"/>
        <w:bottom w:val="none" w:sz="0" w:space="0" w:color="auto"/>
        <w:right w:val="none" w:sz="0" w:space="0" w:color="auto"/>
      </w:divBdr>
    </w:div>
    <w:div w:id="2075160585">
      <w:bodyDiv w:val="1"/>
      <w:marLeft w:val="0"/>
      <w:marRight w:val="0"/>
      <w:marTop w:val="0"/>
      <w:marBottom w:val="0"/>
      <w:divBdr>
        <w:top w:val="none" w:sz="0" w:space="0" w:color="auto"/>
        <w:left w:val="none" w:sz="0" w:space="0" w:color="auto"/>
        <w:bottom w:val="none" w:sz="0" w:space="0" w:color="auto"/>
        <w:right w:val="none" w:sz="0" w:space="0" w:color="auto"/>
      </w:divBdr>
    </w:div>
    <w:div w:id="2075276481">
      <w:bodyDiv w:val="1"/>
      <w:marLeft w:val="0"/>
      <w:marRight w:val="0"/>
      <w:marTop w:val="0"/>
      <w:marBottom w:val="0"/>
      <w:divBdr>
        <w:top w:val="none" w:sz="0" w:space="0" w:color="auto"/>
        <w:left w:val="none" w:sz="0" w:space="0" w:color="auto"/>
        <w:bottom w:val="none" w:sz="0" w:space="0" w:color="auto"/>
        <w:right w:val="none" w:sz="0" w:space="0" w:color="auto"/>
      </w:divBdr>
    </w:div>
    <w:div w:id="2075350472">
      <w:bodyDiv w:val="1"/>
      <w:marLeft w:val="0"/>
      <w:marRight w:val="0"/>
      <w:marTop w:val="0"/>
      <w:marBottom w:val="0"/>
      <w:divBdr>
        <w:top w:val="none" w:sz="0" w:space="0" w:color="auto"/>
        <w:left w:val="none" w:sz="0" w:space="0" w:color="auto"/>
        <w:bottom w:val="none" w:sz="0" w:space="0" w:color="auto"/>
        <w:right w:val="none" w:sz="0" w:space="0" w:color="auto"/>
      </w:divBdr>
    </w:div>
    <w:div w:id="2075548202">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20984">
      <w:bodyDiv w:val="1"/>
      <w:marLeft w:val="0"/>
      <w:marRight w:val="0"/>
      <w:marTop w:val="0"/>
      <w:marBottom w:val="0"/>
      <w:divBdr>
        <w:top w:val="none" w:sz="0" w:space="0" w:color="auto"/>
        <w:left w:val="none" w:sz="0" w:space="0" w:color="auto"/>
        <w:bottom w:val="none" w:sz="0" w:space="0" w:color="auto"/>
        <w:right w:val="none" w:sz="0" w:space="0" w:color="auto"/>
      </w:divBdr>
    </w:div>
    <w:div w:id="2075808496">
      <w:bodyDiv w:val="1"/>
      <w:marLeft w:val="0"/>
      <w:marRight w:val="0"/>
      <w:marTop w:val="0"/>
      <w:marBottom w:val="0"/>
      <w:divBdr>
        <w:top w:val="none" w:sz="0" w:space="0" w:color="auto"/>
        <w:left w:val="none" w:sz="0" w:space="0" w:color="auto"/>
        <w:bottom w:val="none" w:sz="0" w:space="0" w:color="auto"/>
        <w:right w:val="none" w:sz="0" w:space="0" w:color="auto"/>
      </w:divBdr>
    </w:div>
    <w:div w:id="2075933610">
      <w:bodyDiv w:val="1"/>
      <w:marLeft w:val="0"/>
      <w:marRight w:val="0"/>
      <w:marTop w:val="0"/>
      <w:marBottom w:val="0"/>
      <w:divBdr>
        <w:top w:val="none" w:sz="0" w:space="0" w:color="auto"/>
        <w:left w:val="none" w:sz="0" w:space="0" w:color="auto"/>
        <w:bottom w:val="none" w:sz="0" w:space="0" w:color="auto"/>
        <w:right w:val="none" w:sz="0" w:space="0" w:color="auto"/>
      </w:divBdr>
    </w:div>
    <w:div w:id="2076051021">
      <w:bodyDiv w:val="1"/>
      <w:marLeft w:val="0"/>
      <w:marRight w:val="0"/>
      <w:marTop w:val="0"/>
      <w:marBottom w:val="0"/>
      <w:divBdr>
        <w:top w:val="none" w:sz="0" w:space="0" w:color="auto"/>
        <w:left w:val="none" w:sz="0" w:space="0" w:color="auto"/>
        <w:bottom w:val="none" w:sz="0" w:space="0" w:color="auto"/>
        <w:right w:val="none" w:sz="0" w:space="0" w:color="auto"/>
      </w:divBdr>
    </w:div>
    <w:div w:id="2076388539">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243183">
      <w:bodyDiv w:val="1"/>
      <w:marLeft w:val="0"/>
      <w:marRight w:val="0"/>
      <w:marTop w:val="0"/>
      <w:marBottom w:val="0"/>
      <w:divBdr>
        <w:top w:val="none" w:sz="0" w:space="0" w:color="auto"/>
        <w:left w:val="none" w:sz="0" w:space="0" w:color="auto"/>
        <w:bottom w:val="none" w:sz="0" w:space="0" w:color="auto"/>
        <w:right w:val="none" w:sz="0" w:space="0" w:color="auto"/>
      </w:divBdr>
    </w:div>
    <w:div w:id="2077245574">
      <w:bodyDiv w:val="1"/>
      <w:marLeft w:val="0"/>
      <w:marRight w:val="0"/>
      <w:marTop w:val="0"/>
      <w:marBottom w:val="0"/>
      <w:divBdr>
        <w:top w:val="none" w:sz="0" w:space="0" w:color="auto"/>
        <w:left w:val="none" w:sz="0" w:space="0" w:color="auto"/>
        <w:bottom w:val="none" w:sz="0" w:space="0" w:color="auto"/>
        <w:right w:val="none" w:sz="0" w:space="0" w:color="auto"/>
      </w:divBdr>
    </w:div>
    <w:div w:id="2077504620">
      <w:bodyDiv w:val="1"/>
      <w:marLeft w:val="0"/>
      <w:marRight w:val="0"/>
      <w:marTop w:val="0"/>
      <w:marBottom w:val="0"/>
      <w:divBdr>
        <w:top w:val="none" w:sz="0" w:space="0" w:color="auto"/>
        <w:left w:val="none" w:sz="0" w:space="0" w:color="auto"/>
        <w:bottom w:val="none" w:sz="0" w:space="0" w:color="auto"/>
        <w:right w:val="none" w:sz="0" w:space="0" w:color="auto"/>
      </w:divBdr>
    </w:div>
    <w:div w:id="2077580292">
      <w:bodyDiv w:val="1"/>
      <w:marLeft w:val="0"/>
      <w:marRight w:val="0"/>
      <w:marTop w:val="0"/>
      <w:marBottom w:val="0"/>
      <w:divBdr>
        <w:top w:val="none" w:sz="0" w:space="0" w:color="auto"/>
        <w:left w:val="none" w:sz="0" w:space="0" w:color="auto"/>
        <w:bottom w:val="none" w:sz="0" w:space="0" w:color="auto"/>
        <w:right w:val="none" w:sz="0" w:space="0" w:color="auto"/>
      </w:divBdr>
    </w:div>
    <w:div w:id="2077581073">
      <w:bodyDiv w:val="1"/>
      <w:marLeft w:val="0"/>
      <w:marRight w:val="0"/>
      <w:marTop w:val="0"/>
      <w:marBottom w:val="0"/>
      <w:divBdr>
        <w:top w:val="none" w:sz="0" w:space="0" w:color="auto"/>
        <w:left w:val="none" w:sz="0" w:space="0" w:color="auto"/>
        <w:bottom w:val="none" w:sz="0" w:space="0" w:color="auto"/>
        <w:right w:val="none" w:sz="0" w:space="0" w:color="auto"/>
      </w:divBdr>
    </w:div>
    <w:div w:id="2077584451">
      <w:bodyDiv w:val="1"/>
      <w:marLeft w:val="0"/>
      <w:marRight w:val="0"/>
      <w:marTop w:val="0"/>
      <w:marBottom w:val="0"/>
      <w:divBdr>
        <w:top w:val="none" w:sz="0" w:space="0" w:color="auto"/>
        <w:left w:val="none" w:sz="0" w:space="0" w:color="auto"/>
        <w:bottom w:val="none" w:sz="0" w:space="0" w:color="auto"/>
        <w:right w:val="none" w:sz="0" w:space="0" w:color="auto"/>
      </w:divBdr>
    </w:div>
    <w:div w:id="2077825140">
      <w:bodyDiv w:val="1"/>
      <w:marLeft w:val="0"/>
      <w:marRight w:val="0"/>
      <w:marTop w:val="0"/>
      <w:marBottom w:val="0"/>
      <w:divBdr>
        <w:top w:val="none" w:sz="0" w:space="0" w:color="auto"/>
        <w:left w:val="none" w:sz="0" w:space="0" w:color="auto"/>
        <w:bottom w:val="none" w:sz="0" w:space="0" w:color="auto"/>
        <w:right w:val="none" w:sz="0" w:space="0" w:color="auto"/>
      </w:divBdr>
    </w:div>
    <w:div w:id="2078235343">
      <w:bodyDiv w:val="1"/>
      <w:marLeft w:val="0"/>
      <w:marRight w:val="0"/>
      <w:marTop w:val="0"/>
      <w:marBottom w:val="0"/>
      <w:divBdr>
        <w:top w:val="none" w:sz="0" w:space="0" w:color="auto"/>
        <w:left w:val="none" w:sz="0" w:space="0" w:color="auto"/>
        <w:bottom w:val="none" w:sz="0" w:space="0" w:color="auto"/>
        <w:right w:val="none" w:sz="0" w:space="0" w:color="auto"/>
      </w:divBdr>
    </w:div>
    <w:div w:id="2078436438">
      <w:bodyDiv w:val="1"/>
      <w:marLeft w:val="0"/>
      <w:marRight w:val="0"/>
      <w:marTop w:val="0"/>
      <w:marBottom w:val="0"/>
      <w:divBdr>
        <w:top w:val="none" w:sz="0" w:space="0" w:color="auto"/>
        <w:left w:val="none" w:sz="0" w:space="0" w:color="auto"/>
        <w:bottom w:val="none" w:sz="0" w:space="0" w:color="auto"/>
        <w:right w:val="none" w:sz="0" w:space="0" w:color="auto"/>
      </w:divBdr>
    </w:div>
    <w:div w:id="2078623857">
      <w:bodyDiv w:val="1"/>
      <w:marLeft w:val="0"/>
      <w:marRight w:val="0"/>
      <w:marTop w:val="0"/>
      <w:marBottom w:val="0"/>
      <w:divBdr>
        <w:top w:val="none" w:sz="0" w:space="0" w:color="auto"/>
        <w:left w:val="none" w:sz="0" w:space="0" w:color="auto"/>
        <w:bottom w:val="none" w:sz="0" w:space="0" w:color="auto"/>
        <w:right w:val="none" w:sz="0" w:space="0" w:color="auto"/>
      </w:divBdr>
    </w:div>
    <w:div w:id="2078698135">
      <w:bodyDiv w:val="1"/>
      <w:marLeft w:val="0"/>
      <w:marRight w:val="0"/>
      <w:marTop w:val="0"/>
      <w:marBottom w:val="0"/>
      <w:divBdr>
        <w:top w:val="none" w:sz="0" w:space="0" w:color="auto"/>
        <w:left w:val="none" w:sz="0" w:space="0" w:color="auto"/>
        <w:bottom w:val="none" w:sz="0" w:space="0" w:color="auto"/>
        <w:right w:val="none" w:sz="0" w:space="0" w:color="auto"/>
      </w:divBdr>
    </w:div>
    <w:div w:id="2079013198">
      <w:bodyDiv w:val="1"/>
      <w:marLeft w:val="0"/>
      <w:marRight w:val="0"/>
      <w:marTop w:val="0"/>
      <w:marBottom w:val="0"/>
      <w:divBdr>
        <w:top w:val="none" w:sz="0" w:space="0" w:color="auto"/>
        <w:left w:val="none" w:sz="0" w:space="0" w:color="auto"/>
        <w:bottom w:val="none" w:sz="0" w:space="0" w:color="auto"/>
        <w:right w:val="none" w:sz="0" w:space="0" w:color="auto"/>
      </w:divBdr>
    </w:div>
    <w:div w:id="2079474572">
      <w:bodyDiv w:val="1"/>
      <w:marLeft w:val="0"/>
      <w:marRight w:val="0"/>
      <w:marTop w:val="0"/>
      <w:marBottom w:val="0"/>
      <w:divBdr>
        <w:top w:val="none" w:sz="0" w:space="0" w:color="auto"/>
        <w:left w:val="none" w:sz="0" w:space="0" w:color="auto"/>
        <w:bottom w:val="none" w:sz="0" w:space="0" w:color="auto"/>
        <w:right w:val="none" w:sz="0" w:space="0" w:color="auto"/>
      </w:divBdr>
    </w:div>
    <w:div w:id="2080012234">
      <w:bodyDiv w:val="1"/>
      <w:marLeft w:val="0"/>
      <w:marRight w:val="0"/>
      <w:marTop w:val="0"/>
      <w:marBottom w:val="0"/>
      <w:divBdr>
        <w:top w:val="none" w:sz="0" w:space="0" w:color="auto"/>
        <w:left w:val="none" w:sz="0" w:space="0" w:color="auto"/>
        <w:bottom w:val="none" w:sz="0" w:space="0" w:color="auto"/>
        <w:right w:val="none" w:sz="0" w:space="0" w:color="auto"/>
      </w:divBdr>
    </w:div>
    <w:div w:id="2080326047">
      <w:bodyDiv w:val="1"/>
      <w:marLeft w:val="0"/>
      <w:marRight w:val="0"/>
      <w:marTop w:val="0"/>
      <w:marBottom w:val="0"/>
      <w:divBdr>
        <w:top w:val="none" w:sz="0" w:space="0" w:color="auto"/>
        <w:left w:val="none" w:sz="0" w:space="0" w:color="auto"/>
        <w:bottom w:val="none" w:sz="0" w:space="0" w:color="auto"/>
        <w:right w:val="none" w:sz="0" w:space="0" w:color="auto"/>
      </w:divBdr>
    </w:div>
    <w:div w:id="2080326874">
      <w:bodyDiv w:val="1"/>
      <w:marLeft w:val="0"/>
      <w:marRight w:val="0"/>
      <w:marTop w:val="0"/>
      <w:marBottom w:val="0"/>
      <w:divBdr>
        <w:top w:val="none" w:sz="0" w:space="0" w:color="auto"/>
        <w:left w:val="none" w:sz="0" w:space="0" w:color="auto"/>
        <w:bottom w:val="none" w:sz="0" w:space="0" w:color="auto"/>
        <w:right w:val="none" w:sz="0" w:space="0" w:color="auto"/>
      </w:divBdr>
    </w:div>
    <w:div w:id="2080398645">
      <w:bodyDiv w:val="1"/>
      <w:marLeft w:val="0"/>
      <w:marRight w:val="0"/>
      <w:marTop w:val="0"/>
      <w:marBottom w:val="0"/>
      <w:divBdr>
        <w:top w:val="none" w:sz="0" w:space="0" w:color="auto"/>
        <w:left w:val="none" w:sz="0" w:space="0" w:color="auto"/>
        <w:bottom w:val="none" w:sz="0" w:space="0" w:color="auto"/>
        <w:right w:val="none" w:sz="0" w:space="0" w:color="auto"/>
      </w:divBdr>
    </w:div>
    <w:div w:id="2080399722">
      <w:bodyDiv w:val="1"/>
      <w:marLeft w:val="0"/>
      <w:marRight w:val="0"/>
      <w:marTop w:val="0"/>
      <w:marBottom w:val="0"/>
      <w:divBdr>
        <w:top w:val="none" w:sz="0" w:space="0" w:color="auto"/>
        <w:left w:val="none" w:sz="0" w:space="0" w:color="auto"/>
        <w:bottom w:val="none" w:sz="0" w:space="0" w:color="auto"/>
        <w:right w:val="none" w:sz="0" w:space="0" w:color="auto"/>
      </w:divBdr>
    </w:div>
    <w:div w:id="2080520697">
      <w:bodyDiv w:val="1"/>
      <w:marLeft w:val="0"/>
      <w:marRight w:val="0"/>
      <w:marTop w:val="0"/>
      <w:marBottom w:val="0"/>
      <w:divBdr>
        <w:top w:val="none" w:sz="0" w:space="0" w:color="auto"/>
        <w:left w:val="none" w:sz="0" w:space="0" w:color="auto"/>
        <w:bottom w:val="none" w:sz="0" w:space="0" w:color="auto"/>
        <w:right w:val="none" w:sz="0" w:space="0" w:color="auto"/>
      </w:divBdr>
    </w:div>
    <w:div w:id="2080714157">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1318744">
      <w:bodyDiv w:val="1"/>
      <w:marLeft w:val="0"/>
      <w:marRight w:val="0"/>
      <w:marTop w:val="0"/>
      <w:marBottom w:val="0"/>
      <w:divBdr>
        <w:top w:val="none" w:sz="0" w:space="0" w:color="auto"/>
        <w:left w:val="none" w:sz="0" w:space="0" w:color="auto"/>
        <w:bottom w:val="none" w:sz="0" w:space="0" w:color="auto"/>
        <w:right w:val="none" w:sz="0" w:space="0" w:color="auto"/>
      </w:divBdr>
    </w:div>
    <w:div w:id="2081515133">
      <w:bodyDiv w:val="1"/>
      <w:marLeft w:val="0"/>
      <w:marRight w:val="0"/>
      <w:marTop w:val="0"/>
      <w:marBottom w:val="0"/>
      <w:divBdr>
        <w:top w:val="none" w:sz="0" w:space="0" w:color="auto"/>
        <w:left w:val="none" w:sz="0" w:space="0" w:color="auto"/>
        <w:bottom w:val="none" w:sz="0" w:space="0" w:color="auto"/>
        <w:right w:val="none" w:sz="0" w:space="0" w:color="auto"/>
      </w:divBdr>
    </w:div>
    <w:div w:id="2082096622">
      <w:bodyDiv w:val="1"/>
      <w:marLeft w:val="0"/>
      <w:marRight w:val="0"/>
      <w:marTop w:val="0"/>
      <w:marBottom w:val="0"/>
      <w:divBdr>
        <w:top w:val="none" w:sz="0" w:space="0" w:color="auto"/>
        <w:left w:val="none" w:sz="0" w:space="0" w:color="auto"/>
        <w:bottom w:val="none" w:sz="0" w:space="0" w:color="auto"/>
        <w:right w:val="none" w:sz="0" w:space="0" w:color="auto"/>
      </w:divBdr>
    </w:div>
    <w:div w:id="2082212501">
      <w:bodyDiv w:val="1"/>
      <w:marLeft w:val="0"/>
      <w:marRight w:val="0"/>
      <w:marTop w:val="0"/>
      <w:marBottom w:val="0"/>
      <w:divBdr>
        <w:top w:val="none" w:sz="0" w:space="0" w:color="auto"/>
        <w:left w:val="none" w:sz="0" w:space="0" w:color="auto"/>
        <w:bottom w:val="none" w:sz="0" w:space="0" w:color="auto"/>
        <w:right w:val="none" w:sz="0" w:space="0" w:color="auto"/>
      </w:divBdr>
    </w:div>
    <w:div w:id="2082604502">
      <w:bodyDiv w:val="1"/>
      <w:marLeft w:val="0"/>
      <w:marRight w:val="0"/>
      <w:marTop w:val="0"/>
      <w:marBottom w:val="0"/>
      <w:divBdr>
        <w:top w:val="none" w:sz="0" w:space="0" w:color="auto"/>
        <w:left w:val="none" w:sz="0" w:space="0" w:color="auto"/>
        <w:bottom w:val="none" w:sz="0" w:space="0" w:color="auto"/>
        <w:right w:val="none" w:sz="0" w:space="0" w:color="auto"/>
      </w:divBdr>
    </w:div>
    <w:div w:id="2082628879">
      <w:bodyDiv w:val="1"/>
      <w:marLeft w:val="0"/>
      <w:marRight w:val="0"/>
      <w:marTop w:val="0"/>
      <w:marBottom w:val="0"/>
      <w:divBdr>
        <w:top w:val="none" w:sz="0" w:space="0" w:color="auto"/>
        <w:left w:val="none" w:sz="0" w:space="0" w:color="auto"/>
        <w:bottom w:val="none" w:sz="0" w:space="0" w:color="auto"/>
        <w:right w:val="none" w:sz="0" w:space="0" w:color="auto"/>
      </w:divBdr>
    </w:div>
    <w:div w:id="2082822724">
      <w:bodyDiv w:val="1"/>
      <w:marLeft w:val="0"/>
      <w:marRight w:val="0"/>
      <w:marTop w:val="0"/>
      <w:marBottom w:val="0"/>
      <w:divBdr>
        <w:top w:val="none" w:sz="0" w:space="0" w:color="auto"/>
        <w:left w:val="none" w:sz="0" w:space="0" w:color="auto"/>
        <w:bottom w:val="none" w:sz="0" w:space="0" w:color="auto"/>
        <w:right w:val="none" w:sz="0" w:space="0" w:color="auto"/>
      </w:divBdr>
    </w:div>
    <w:div w:id="2083093304">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sChild>
        <w:div w:id="2084444138">
          <w:marLeft w:val="0"/>
          <w:marRight w:val="0"/>
          <w:marTop w:val="0"/>
          <w:marBottom w:val="0"/>
          <w:divBdr>
            <w:top w:val="none" w:sz="0" w:space="0" w:color="auto"/>
            <w:left w:val="none" w:sz="0" w:space="0" w:color="auto"/>
            <w:bottom w:val="none" w:sz="0" w:space="0" w:color="auto"/>
            <w:right w:val="none" w:sz="0" w:space="0" w:color="auto"/>
          </w:divBdr>
          <w:divsChild>
            <w:div w:id="16355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473">
      <w:bodyDiv w:val="1"/>
      <w:marLeft w:val="0"/>
      <w:marRight w:val="0"/>
      <w:marTop w:val="0"/>
      <w:marBottom w:val="0"/>
      <w:divBdr>
        <w:top w:val="none" w:sz="0" w:space="0" w:color="auto"/>
        <w:left w:val="none" w:sz="0" w:space="0" w:color="auto"/>
        <w:bottom w:val="none" w:sz="0" w:space="0" w:color="auto"/>
        <w:right w:val="none" w:sz="0" w:space="0" w:color="auto"/>
      </w:divBdr>
    </w:div>
    <w:div w:id="2083525979">
      <w:bodyDiv w:val="1"/>
      <w:marLeft w:val="0"/>
      <w:marRight w:val="0"/>
      <w:marTop w:val="0"/>
      <w:marBottom w:val="0"/>
      <w:divBdr>
        <w:top w:val="none" w:sz="0" w:space="0" w:color="auto"/>
        <w:left w:val="none" w:sz="0" w:space="0" w:color="auto"/>
        <w:bottom w:val="none" w:sz="0" w:space="0" w:color="auto"/>
        <w:right w:val="none" w:sz="0" w:space="0" w:color="auto"/>
      </w:divBdr>
    </w:div>
    <w:div w:id="2083677256">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330033">
      <w:bodyDiv w:val="1"/>
      <w:marLeft w:val="0"/>
      <w:marRight w:val="0"/>
      <w:marTop w:val="0"/>
      <w:marBottom w:val="0"/>
      <w:divBdr>
        <w:top w:val="none" w:sz="0" w:space="0" w:color="auto"/>
        <w:left w:val="none" w:sz="0" w:space="0" w:color="auto"/>
        <w:bottom w:val="none" w:sz="0" w:space="0" w:color="auto"/>
        <w:right w:val="none" w:sz="0" w:space="0" w:color="auto"/>
      </w:divBdr>
    </w:div>
    <w:div w:id="2084332010">
      <w:bodyDiv w:val="1"/>
      <w:marLeft w:val="0"/>
      <w:marRight w:val="0"/>
      <w:marTop w:val="0"/>
      <w:marBottom w:val="0"/>
      <w:divBdr>
        <w:top w:val="none" w:sz="0" w:space="0" w:color="auto"/>
        <w:left w:val="none" w:sz="0" w:space="0" w:color="auto"/>
        <w:bottom w:val="none" w:sz="0" w:space="0" w:color="auto"/>
        <w:right w:val="none" w:sz="0" w:space="0" w:color="auto"/>
      </w:divBdr>
    </w:div>
    <w:div w:id="2084334186">
      <w:bodyDiv w:val="1"/>
      <w:marLeft w:val="0"/>
      <w:marRight w:val="0"/>
      <w:marTop w:val="0"/>
      <w:marBottom w:val="0"/>
      <w:divBdr>
        <w:top w:val="none" w:sz="0" w:space="0" w:color="auto"/>
        <w:left w:val="none" w:sz="0" w:space="0" w:color="auto"/>
        <w:bottom w:val="none" w:sz="0" w:space="0" w:color="auto"/>
        <w:right w:val="none" w:sz="0" w:space="0" w:color="auto"/>
      </w:divBdr>
    </w:div>
    <w:div w:id="2084571128">
      <w:bodyDiv w:val="1"/>
      <w:marLeft w:val="0"/>
      <w:marRight w:val="0"/>
      <w:marTop w:val="0"/>
      <w:marBottom w:val="0"/>
      <w:divBdr>
        <w:top w:val="none" w:sz="0" w:space="0" w:color="auto"/>
        <w:left w:val="none" w:sz="0" w:space="0" w:color="auto"/>
        <w:bottom w:val="none" w:sz="0" w:space="0" w:color="auto"/>
        <w:right w:val="none" w:sz="0" w:space="0" w:color="auto"/>
      </w:divBdr>
    </w:div>
    <w:div w:id="2084598228">
      <w:bodyDiv w:val="1"/>
      <w:marLeft w:val="0"/>
      <w:marRight w:val="0"/>
      <w:marTop w:val="0"/>
      <w:marBottom w:val="0"/>
      <w:divBdr>
        <w:top w:val="none" w:sz="0" w:space="0" w:color="auto"/>
        <w:left w:val="none" w:sz="0" w:space="0" w:color="auto"/>
        <w:bottom w:val="none" w:sz="0" w:space="0" w:color="auto"/>
        <w:right w:val="none" w:sz="0" w:space="0" w:color="auto"/>
      </w:divBdr>
    </w:div>
    <w:div w:id="2084646209">
      <w:bodyDiv w:val="1"/>
      <w:marLeft w:val="0"/>
      <w:marRight w:val="0"/>
      <w:marTop w:val="0"/>
      <w:marBottom w:val="0"/>
      <w:divBdr>
        <w:top w:val="none" w:sz="0" w:space="0" w:color="auto"/>
        <w:left w:val="none" w:sz="0" w:space="0" w:color="auto"/>
        <w:bottom w:val="none" w:sz="0" w:space="0" w:color="auto"/>
        <w:right w:val="none" w:sz="0" w:space="0" w:color="auto"/>
      </w:divBdr>
    </w:div>
    <w:div w:id="2084715061">
      <w:bodyDiv w:val="1"/>
      <w:marLeft w:val="0"/>
      <w:marRight w:val="0"/>
      <w:marTop w:val="0"/>
      <w:marBottom w:val="0"/>
      <w:divBdr>
        <w:top w:val="none" w:sz="0" w:space="0" w:color="auto"/>
        <w:left w:val="none" w:sz="0" w:space="0" w:color="auto"/>
        <w:bottom w:val="none" w:sz="0" w:space="0" w:color="auto"/>
        <w:right w:val="none" w:sz="0" w:space="0" w:color="auto"/>
      </w:divBdr>
    </w:div>
    <w:div w:id="2084790775">
      <w:bodyDiv w:val="1"/>
      <w:marLeft w:val="0"/>
      <w:marRight w:val="0"/>
      <w:marTop w:val="0"/>
      <w:marBottom w:val="0"/>
      <w:divBdr>
        <w:top w:val="none" w:sz="0" w:space="0" w:color="auto"/>
        <w:left w:val="none" w:sz="0" w:space="0" w:color="auto"/>
        <w:bottom w:val="none" w:sz="0" w:space="0" w:color="auto"/>
        <w:right w:val="none" w:sz="0" w:space="0" w:color="auto"/>
      </w:divBdr>
    </w:div>
    <w:div w:id="2084793194">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75658">
      <w:bodyDiv w:val="1"/>
      <w:marLeft w:val="0"/>
      <w:marRight w:val="0"/>
      <w:marTop w:val="0"/>
      <w:marBottom w:val="0"/>
      <w:divBdr>
        <w:top w:val="none" w:sz="0" w:space="0" w:color="auto"/>
        <w:left w:val="none" w:sz="0" w:space="0" w:color="auto"/>
        <w:bottom w:val="none" w:sz="0" w:space="0" w:color="auto"/>
        <w:right w:val="none" w:sz="0" w:space="0" w:color="auto"/>
      </w:divBdr>
    </w:div>
    <w:div w:id="2085446847">
      <w:bodyDiv w:val="1"/>
      <w:marLeft w:val="0"/>
      <w:marRight w:val="0"/>
      <w:marTop w:val="0"/>
      <w:marBottom w:val="0"/>
      <w:divBdr>
        <w:top w:val="none" w:sz="0" w:space="0" w:color="auto"/>
        <w:left w:val="none" w:sz="0" w:space="0" w:color="auto"/>
        <w:bottom w:val="none" w:sz="0" w:space="0" w:color="auto"/>
        <w:right w:val="none" w:sz="0" w:space="0" w:color="auto"/>
      </w:divBdr>
    </w:div>
    <w:div w:id="2085518510">
      <w:bodyDiv w:val="1"/>
      <w:marLeft w:val="0"/>
      <w:marRight w:val="0"/>
      <w:marTop w:val="0"/>
      <w:marBottom w:val="0"/>
      <w:divBdr>
        <w:top w:val="none" w:sz="0" w:space="0" w:color="auto"/>
        <w:left w:val="none" w:sz="0" w:space="0" w:color="auto"/>
        <w:bottom w:val="none" w:sz="0" w:space="0" w:color="auto"/>
        <w:right w:val="none" w:sz="0" w:space="0" w:color="auto"/>
      </w:divBdr>
    </w:div>
    <w:div w:id="2085562746">
      <w:bodyDiv w:val="1"/>
      <w:marLeft w:val="0"/>
      <w:marRight w:val="0"/>
      <w:marTop w:val="0"/>
      <w:marBottom w:val="0"/>
      <w:divBdr>
        <w:top w:val="none" w:sz="0" w:space="0" w:color="auto"/>
        <w:left w:val="none" w:sz="0" w:space="0" w:color="auto"/>
        <w:bottom w:val="none" w:sz="0" w:space="0" w:color="auto"/>
        <w:right w:val="none" w:sz="0" w:space="0" w:color="auto"/>
      </w:divBdr>
    </w:div>
    <w:div w:id="2085955707">
      <w:bodyDiv w:val="1"/>
      <w:marLeft w:val="0"/>
      <w:marRight w:val="0"/>
      <w:marTop w:val="0"/>
      <w:marBottom w:val="0"/>
      <w:divBdr>
        <w:top w:val="none" w:sz="0" w:space="0" w:color="auto"/>
        <w:left w:val="none" w:sz="0" w:space="0" w:color="auto"/>
        <w:bottom w:val="none" w:sz="0" w:space="0" w:color="auto"/>
        <w:right w:val="none" w:sz="0" w:space="0" w:color="auto"/>
      </w:divBdr>
    </w:div>
    <w:div w:id="2086028169">
      <w:bodyDiv w:val="1"/>
      <w:marLeft w:val="0"/>
      <w:marRight w:val="0"/>
      <w:marTop w:val="0"/>
      <w:marBottom w:val="0"/>
      <w:divBdr>
        <w:top w:val="none" w:sz="0" w:space="0" w:color="auto"/>
        <w:left w:val="none" w:sz="0" w:space="0" w:color="auto"/>
        <w:bottom w:val="none" w:sz="0" w:space="0" w:color="auto"/>
        <w:right w:val="none" w:sz="0" w:space="0" w:color="auto"/>
      </w:divBdr>
    </w:div>
    <w:div w:id="2086101941">
      <w:bodyDiv w:val="1"/>
      <w:marLeft w:val="0"/>
      <w:marRight w:val="0"/>
      <w:marTop w:val="0"/>
      <w:marBottom w:val="0"/>
      <w:divBdr>
        <w:top w:val="none" w:sz="0" w:space="0" w:color="auto"/>
        <w:left w:val="none" w:sz="0" w:space="0" w:color="auto"/>
        <w:bottom w:val="none" w:sz="0" w:space="0" w:color="auto"/>
        <w:right w:val="none" w:sz="0" w:space="0" w:color="auto"/>
      </w:divBdr>
    </w:div>
    <w:div w:id="2086142103">
      <w:bodyDiv w:val="1"/>
      <w:marLeft w:val="0"/>
      <w:marRight w:val="0"/>
      <w:marTop w:val="0"/>
      <w:marBottom w:val="0"/>
      <w:divBdr>
        <w:top w:val="none" w:sz="0" w:space="0" w:color="auto"/>
        <w:left w:val="none" w:sz="0" w:space="0" w:color="auto"/>
        <w:bottom w:val="none" w:sz="0" w:space="0" w:color="auto"/>
        <w:right w:val="none" w:sz="0" w:space="0" w:color="auto"/>
      </w:divBdr>
    </w:div>
    <w:div w:id="2086222042">
      <w:bodyDiv w:val="1"/>
      <w:marLeft w:val="0"/>
      <w:marRight w:val="0"/>
      <w:marTop w:val="0"/>
      <w:marBottom w:val="0"/>
      <w:divBdr>
        <w:top w:val="none" w:sz="0" w:space="0" w:color="auto"/>
        <w:left w:val="none" w:sz="0" w:space="0" w:color="auto"/>
        <w:bottom w:val="none" w:sz="0" w:space="0" w:color="auto"/>
        <w:right w:val="none" w:sz="0" w:space="0" w:color="auto"/>
      </w:divBdr>
    </w:div>
    <w:div w:id="2086224471">
      <w:bodyDiv w:val="1"/>
      <w:marLeft w:val="0"/>
      <w:marRight w:val="0"/>
      <w:marTop w:val="0"/>
      <w:marBottom w:val="0"/>
      <w:divBdr>
        <w:top w:val="none" w:sz="0" w:space="0" w:color="auto"/>
        <w:left w:val="none" w:sz="0" w:space="0" w:color="auto"/>
        <w:bottom w:val="none" w:sz="0" w:space="0" w:color="auto"/>
        <w:right w:val="none" w:sz="0" w:space="0" w:color="auto"/>
      </w:divBdr>
    </w:div>
    <w:div w:id="2086339708">
      <w:bodyDiv w:val="1"/>
      <w:marLeft w:val="0"/>
      <w:marRight w:val="0"/>
      <w:marTop w:val="0"/>
      <w:marBottom w:val="0"/>
      <w:divBdr>
        <w:top w:val="none" w:sz="0" w:space="0" w:color="auto"/>
        <w:left w:val="none" w:sz="0" w:space="0" w:color="auto"/>
        <w:bottom w:val="none" w:sz="0" w:space="0" w:color="auto"/>
        <w:right w:val="none" w:sz="0" w:space="0" w:color="auto"/>
      </w:divBdr>
    </w:div>
    <w:div w:id="208634295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995690">
      <w:bodyDiv w:val="1"/>
      <w:marLeft w:val="0"/>
      <w:marRight w:val="0"/>
      <w:marTop w:val="0"/>
      <w:marBottom w:val="0"/>
      <w:divBdr>
        <w:top w:val="none" w:sz="0" w:space="0" w:color="auto"/>
        <w:left w:val="none" w:sz="0" w:space="0" w:color="auto"/>
        <w:bottom w:val="none" w:sz="0" w:space="0" w:color="auto"/>
        <w:right w:val="none" w:sz="0" w:space="0" w:color="auto"/>
      </w:divBdr>
    </w:div>
    <w:div w:id="2087147129">
      <w:bodyDiv w:val="1"/>
      <w:marLeft w:val="0"/>
      <w:marRight w:val="0"/>
      <w:marTop w:val="0"/>
      <w:marBottom w:val="0"/>
      <w:divBdr>
        <w:top w:val="none" w:sz="0" w:space="0" w:color="auto"/>
        <w:left w:val="none" w:sz="0" w:space="0" w:color="auto"/>
        <w:bottom w:val="none" w:sz="0" w:space="0" w:color="auto"/>
        <w:right w:val="none" w:sz="0" w:space="0" w:color="auto"/>
      </w:divBdr>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678">
      <w:bodyDiv w:val="1"/>
      <w:marLeft w:val="0"/>
      <w:marRight w:val="0"/>
      <w:marTop w:val="0"/>
      <w:marBottom w:val="0"/>
      <w:divBdr>
        <w:top w:val="none" w:sz="0" w:space="0" w:color="auto"/>
        <w:left w:val="none" w:sz="0" w:space="0" w:color="auto"/>
        <w:bottom w:val="none" w:sz="0" w:space="0" w:color="auto"/>
        <w:right w:val="none" w:sz="0" w:space="0" w:color="auto"/>
      </w:divBdr>
    </w:div>
    <w:div w:id="2087458711">
      <w:bodyDiv w:val="1"/>
      <w:marLeft w:val="0"/>
      <w:marRight w:val="0"/>
      <w:marTop w:val="0"/>
      <w:marBottom w:val="0"/>
      <w:divBdr>
        <w:top w:val="none" w:sz="0" w:space="0" w:color="auto"/>
        <w:left w:val="none" w:sz="0" w:space="0" w:color="auto"/>
        <w:bottom w:val="none" w:sz="0" w:space="0" w:color="auto"/>
        <w:right w:val="none" w:sz="0" w:space="0" w:color="auto"/>
      </w:divBdr>
    </w:div>
    <w:div w:id="2087461126">
      <w:bodyDiv w:val="1"/>
      <w:marLeft w:val="0"/>
      <w:marRight w:val="0"/>
      <w:marTop w:val="0"/>
      <w:marBottom w:val="0"/>
      <w:divBdr>
        <w:top w:val="none" w:sz="0" w:space="0" w:color="auto"/>
        <w:left w:val="none" w:sz="0" w:space="0" w:color="auto"/>
        <w:bottom w:val="none" w:sz="0" w:space="0" w:color="auto"/>
        <w:right w:val="none" w:sz="0" w:space="0" w:color="auto"/>
      </w:divBdr>
    </w:div>
    <w:div w:id="2087681389">
      <w:bodyDiv w:val="1"/>
      <w:marLeft w:val="0"/>
      <w:marRight w:val="0"/>
      <w:marTop w:val="0"/>
      <w:marBottom w:val="0"/>
      <w:divBdr>
        <w:top w:val="none" w:sz="0" w:space="0" w:color="auto"/>
        <w:left w:val="none" w:sz="0" w:space="0" w:color="auto"/>
        <w:bottom w:val="none" w:sz="0" w:space="0" w:color="auto"/>
        <w:right w:val="none" w:sz="0" w:space="0" w:color="auto"/>
      </w:divBdr>
    </w:div>
    <w:div w:id="2087724947">
      <w:bodyDiv w:val="1"/>
      <w:marLeft w:val="0"/>
      <w:marRight w:val="0"/>
      <w:marTop w:val="0"/>
      <w:marBottom w:val="0"/>
      <w:divBdr>
        <w:top w:val="none" w:sz="0" w:space="0" w:color="auto"/>
        <w:left w:val="none" w:sz="0" w:space="0" w:color="auto"/>
        <w:bottom w:val="none" w:sz="0" w:space="0" w:color="auto"/>
        <w:right w:val="none" w:sz="0" w:space="0" w:color="auto"/>
      </w:divBdr>
    </w:div>
    <w:div w:id="2087915837">
      <w:bodyDiv w:val="1"/>
      <w:marLeft w:val="0"/>
      <w:marRight w:val="0"/>
      <w:marTop w:val="0"/>
      <w:marBottom w:val="0"/>
      <w:divBdr>
        <w:top w:val="none" w:sz="0" w:space="0" w:color="auto"/>
        <w:left w:val="none" w:sz="0" w:space="0" w:color="auto"/>
        <w:bottom w:val="none" w:sz="0" w:space="0" w:color="auto"/>
        <w:right w:val="none" w:sz="0" w:space="0" w:color="auto"/>
      </w:divBdr>
    </w:div>
    <w:div w:id="2088190325">
      <w:bodyDiv w:val="1"/>
      <w:marLeft w:val="0"/>
      <w:marRight w:val="0"/>
      <w:marTop w:val="0"/>
      <w:marBottom w:val="0"/>
      <w:divBdr>
        <w:top w:val="none" w:sz="0" w:space="0" w:color="auto"/>
        <w:left w:val="none" w:sz="0" w:space="0" w:color="auto"/>
        <w:bottom w:val="none" w:sz="0" w:space="0" w:color="auto"/>
        <w:right w:val="none" w:sz="0" w:space="0" w:color="auto"/>
      </w:divBdr>
    </w:div>
    <w:div w:id="2088456842">
      <w:bodyDiv w:val="1"/>
      <w:marLeft w:val="0"/>
      <w:marRight w:val="0"/>
      <w:marTop w:val="0"/>
      <w:marBottom w:val="0"/>
      <w:divBdr>
        <w:top w:val="none" w:sz="0" w:space="0" w:color="auto"/>
        <w:left w:val="none" w:sz="0" w:space="0" w:color="auto"/>
        <w:bottom w:val="none" w:sz="0" w:space="0" w:color="auto"/>
        <w:right w:val="none" w:sz="0" w:space="0" w:color="auto"/>
      </w:divBdr>
    </w:div>
    <w:div w:id="2088530196">
      <w:bodyDiv w:val="1"/>
      <w:marLeft w:val="0"/>
      <w:marRight w:val="0"/>
      <w:marTop w:val="0"/>
      <w:marBottom w:val="0"/>
      <w:divBdr>
        <w:top w:val="none" w:sz="0" w:space="0" w:color="auto"/>
        <w:left w:val="none" w:sz="0" w:space="0" w:color="auto"/>
        <w:bottom w:val="none" w:sz="0" w:space="0" w:color="auto"/>
        <w:right w:val="none" w:sz="0" w:space="0" w:color="auto"/>
      </w:divBdr>
    </w:div>
    <w:div w:id="2088530507">
      <w:bodyDiv w:val="1"/>
      <w:marLeft w:val="0"/>
      <w:marRight w:val="0"/>
      <w:marTop w:val="0"/>
      <w:marBottom w:val="0"/>
      <w:divBdr>
        <w:top w:val="none" w:sz="0" w:space="0" w:color="auto"/>
        <w:left w:val="none" w:sz="0" w:space="0" w:color="auto"/>
        <w:bottom w:val="none" w:sz="0" w:space="0" w:color="auto"/>
        <w:right w:val="none" w:sz="0" w:space="0" w:color="auto"/>
      </w:divBdr>
    </w:div>
    <w:div w:id="2088570443">
      <w:bodyDiv w:val="1"/>
      <w:marLeft w:val="0"/>
      <w:marRight w:val="0"/>
      <w:marTop w:val="0"/>
      <w:marBottom w:val="0"/>
      <w:divBdr>
        <w:top w:val="none" w:sz="0" w:space="0" w:color="auto"/>
        <w:left w:val="none" w:sz="0" w:space="0" w:color="auto"/>
        <w:bottom w:val="none" w:sz="0" w:space="0" w:color="auto"/>
        <w:right w:val="none" w:sz="0" w:space="0" w:color="auto"/>
      </w:divBdr>
    </w:div>
    <w:div w:id="2088844184">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8806">
      <w:bodyDiv w:val="1"/>
      <w:marLeft w:val="0"/>
      <w:marRight w:val="0"/>
      <w:marTop w:val="0"/>
      <w:marBottom w:val="0"/>
      <w:divBdr>
        <w:top w:val="none" w:sz="0" w:space="0" w:color="auto"/>
        <w:left w:val="none" w:sz="0" w:space="0" w:color="auto"/>
        <w:bottom w:val="none" w:sz="0" w:space="0" w:color="auto"/>
        <w:right w:val="none" w:sz="0" w:space="0" w:color="auto"/>
      </w:divBdr>
    </w:div>
    <w:div w:id="2089418934">
      <w:bodyDiv w:val="1"/>
      <w:marLeft w:val="0"/>
      <w:marRight w:val="0"/>
      <w:marTop w:val="0"/>
      <w:marBottom w:val="0"/>
      <w:divBdr>
        <w:top w:val="none" w:sz="0" w:space="0" w:color="auto"/>
        <w:left w:val="none" w:sz="0" w:space="0" w:color="auto"/>
        <w:bottom w:val="none" w:sz="0" w:space="0" w:color="auto"/>
        <w:right w:val="none" w:sz="0" w:space="0" w:color="auto"/>
      </w:divBdr>
    </w:div>
    <w:div w:id="2089423379">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879432">
      <w:bodyDiv w:val="1"/>
      <w:marLeft w:val="0"/>
      <w:marRight w:val="0"/>
      <w:marTop w:val="0"/>
      <w:marBottom w:val="0"/>
      <w:divBdr>
        <w:top w:val="none" w:sz="0" w:space="0" w:color="auto"/>
        <w:left w:val="none" w:sz="0" w:space="0" w:color="auto"/>
        <w:bottom w:val="none" w:sz="0" w:space="0" w:color="auto"/>
        <w:right w:val="none" w:sz="0" w:space="0" w:color="auto"/>
      </w:divBdr>
    </w:div>
    <w:div w:id="2089886572">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152181">
      <w:bodyDiv w:val="1"/>
      <w:marLeft w:val="0"/>
      <w:marRight w:val="0"/>
      <w:marTop w:val="0"/>
      <w:marBottom w:val="0"/>
      <w:divBdr>
        <w:top w:val="none" w:sz="0" w:space="0" w:color="auto"/>
        <w:left w:val="none" w:sz="0" w:space="0" w:color="auto"/>
        <w:bottom w:val="none" w:sz="0" w:space="0" w:color="auto"/>
        <w:right w:val="none" w:sz="0" w:space="0" w:color="auto"/>
      </w:divBdr>
    </w:div>
    <w:div w:id="2090153747">
      <w:bodyDiv w:val="1"/>
      <w:marLeft w:val="0"/>
      <w:marRight w:val="0"/>
      <w:marTop w:val="0"/>
      <w:marBottom w:val="0"/>
      <w:divBdr>
        <w:top w:val="none" w:sz="0" w:space="0" w:color="auto"/>
        <w:left w:val="none" w:sz="0" w:space="0" w:color="auto"/>
        <w:bottom w:val="none" w:sz="0" w:space="0" w:color="auto"/>
        <w:right w:val="none" w:sz="0" w:space="0" w:color="auto"/>
      </w:divBdr>
    </w:div>
    <w:div w:id="2090228590">
      <w:bodyDiv w:val="1"/>
      <w:marLeft w:val="0"/>
      <w:marRight w:val="0"/>
      <w:marTop w:val="0"/>
      <w:marBottom w:val="0"/>
      <w:divBdr>
        <w:top w:val="none" w:sz="0" w:space="0" w:color="auto"/>
        <w:left w:val="none" w:sz="0" w:space="0" w:color="auto"/>
        <w:bottom w:val="none" w:sz="0" w:space="0" w:color="auto"/>
        <w:right w:val="none" w:sz="0" w:space="0" w:color="auto"/>
      </w:divBdr>
    </w:div>
    <w:div w:id="2090468570">
      <w:bodyDiv w:val="1"/>
      <w:marLeft w:val="0"/>
      <w:marRight w:val="0"/>
      <w:marTop w:val="0"/>
      <w:marBottom w:val="0"/>
      <w:divBdr>
        <w:top w:val="none" w:sz="0" w:space="0" w:color="auto"/>
        <w:left w:val="none" w:sz="0" w:space="0" w:color="auto"/>
        <w:bottom w:val="none" w:sz="0" w:space="0" w:color="auto"/>
        <w:right w:val="none" w:sz="0" w:space="0" w:color="auto"/>
      </w:divBdr>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808224">
      <w:bodyDiv w:val="1"/>
      <w:marLeft w:val="0"/>
      <w:marRight w:val="0"/>
      <w:marTop w:val="0"/>
      <w:marBottom w:val="0"/>
      <w:divBdr>
        <w:top w:val="none" w:sz="0" w:space="0" w:color="auto"/>
        <w:left w:val="none" w:sz="0" w:space="0" w:color="auto"/>
        <w:bottom w:val="none" w:sz="0" w:space="0" w:color="auto"/>
        <w:right w:val="none" w:sz="0" w:space="0" w:color="auto"/>
      </w:divBdr>
    </w:div>
    <w:div w:id="2090958823">
      <w:bodyDiv w:val="1"/>
      <w:marLeft w:val="0"/>
      <w:marRight w:val="0"/>
      <w:marTop w:val="0"/>
      <w:marBottom w:val="0"/>
      <w:divBdr>
        <w:top w:val="none" w:sz="0" w:space="0" w:color="auto"/>
        <w:left w:val="none" w:sz="0" w:space="0" w:color="auto"/>
        <w:bottom w:val="none" w:sz="0" w:space="0" w:color="auto"/>
        <w:right w:val="none" w:sz="0" w:space="0" w:color="auto"/>
      </w:divBdr>
    </w:div>
    <w:div w:id="2091001253">
      <w:bodyDiv w:val="1"/>
      <w:marLeft w:val="0"/>
      <w:marRight w:val="0"/>
      <w:marTop w:val="0"/>
      <w:marBottom w:val="0"/>
      <w:divBdr>
        <w:top w:val="none" w:sz="0" w:space="0" w:color="auto"/>
        <w:left w:val="none" w:sz="0" w:space="0" w:color="auto"/>
        <w:bottom w:val="none" w:sz="0" w:space="0" w:color="auto"/>
        <w:right w:val="none" w:sz="0" w:space="0" w:color="auto"/>
      </w:divBdr>
    </w:div>
    <w:div w:id="2091149632">
      <w:bodyDiv w:val="1"/>
      <w:marLeft w:val="0"/>
      <w:marRight w:val="0"/>
      <w:marTop w:val="0"/>
      <w:marBottom w:val="0"/>
      <w:divBdr>
        <w:top w:val="none" w:sz="0" w:space="0" w:color="auto"/>
        <w:left w:val="none" w:sz="0" w:space="0" w:color="auto"/>
        <w:bottom w:val="none" w:sz="0" w:space="0" w:color="auto"/>
        <w:right w:val="none" w:sz="0" w:space="0" w:color="auto"/>
      </w:divBdr>
    </w:div>
    <w:div w:id="2091343651">
      <w:bodyDiv w:val="1"/>
      <w:marLeft w:val="0"/>
      <w:marRight w:val="0"/>
      <w:marTop w:val="0"/>
      <w:marBottom w:val="0"/>
      <w:divBdr>
        <w:top w:val="none" w:sz="0" w:space="0" w:color="auto"/>
        <w:left w:val="none" w:sz="0" w:space="0" w:color="auto"/>
        <w:bottom w:val="none" w:sz="0" w:space="0" w:color="auto"/>
        <w:right w:val="none" w:sz="0" w:space="0" w:color="auto"/>
      </w:divBdr>
    </w:div>
    <w:div w:id="2091539299">
      <w:bodyDiv w:val="1"/>
      <w:marLeft w:val="0"/>
      <w:marRight w:val="0"/>
      <w:marTop w:val="0"/>
      <w:marBottom w:val="0"/>
      <w:divBdr>
        <w:top w:val="none" w:sz="0" w:space="0" w:color="auto"/>
        <w:left w:val="none" w:sz="0" w:space="0" w:color="auto"/>
        <w:bottom w:val="none" w:sz="0" w:space="0" w:color="auto"/>
        <w:right w:val="none" w:sz="0" w:space="0" w:color="auto"/>
      </w:divBdr>
    </w:div>
    <w:div w:id="2091657810">
      <w:bodyDiv w:val="1"/>
      <w:marLeft w:val="0"/>
      <w:marRight w:val="0"/>
      <w:marTop w:val="0"/>
      <w:marBottom w:val="0"/>
      <w:divBdr>
        <w:top w:val="none" w:sz="0" w:space="0" w:color="auto"/>
        <w:left w:val="none" w:sz="0" w:space="0" w:color="auto"/>
        <w:bottom w:val="none" w:sz="0" w:space="0" w:color="auto"/>
        <w:right w:val="none" w:sz="0" w:space="0" w:color="auto"/>
      </w:divBdr>
    </w:div>
    <w:div w:id="2091734791">
      <w:bodyDiv w:val="1"/>
      <w:marLeft w:val="0"/>
      <w:marRight w:val="0"/>
      <w:marTop w:val="0"/>
      <w:marBottom w:val="0"/>
      <w:divBdr>
        <w:top w:val="none" w:sz="0" w:space="0" w:color="auto"/>
        <w:left w:val="none" w:sz="0" w:space="0" w:color="auto"/>
        <w:bottom w:val="none" w:sz="0" w:space="0" w:color="auto"/>
        <w:right w:val="none" w:sz="0" w:space="0" w:color="auto"/>
      </w:divBdr>
    </w:div>
    <w:div w:id="2092391751">
      <w:bodyDiv w:val="1"/>
      <w:marLeft w:val="0"/>
      <w:marRight w:val="0"/>
      <w:marTop w:val="0"/>
      <w:marBottom w:val="0"/>
      <w:divBdr>
        <w:top w:val="none" w:sz="0" w:space="0" w:color="auto"/>
        <w:left w:val="none" w:sz="0" w:space="0" w:color="auto"/>
        <w:bottom w:val="none" w:sz="0" w:space="0" w:color="auto"/>
        <w:right w:val="none" w:sz="0" w:space="0" w:color="auto"/>
      </w:divBdr>
    </w:div>
    <w:div w:id="2092701274">
      <w:bodyDiv w:val="1"/>
      <w:marLeft w:val="0"/>
      <w:marRight w:val="0"/>
      <w:marTop w:val="0"/>
      <w:marBottom w:val="0"/>
      <w:divBdr>
        <w:top w:val="none" w:sz="0" w:space="0" w:color="auto"/>
        <w:left w:val="none" w:sz="0" w:space="0" w:color="auto"/>
        <w:bottom w:val="none" w:sz="0" w:space="0" w:color="auto"/>
        <w:right w:val="none" w:sz="0" w:space="0" w:color="auto"/>
      </w:divBdr>
    </w:div>
    <w:div w:id="2092846630">
      <w:bodyDiv w:val="1"/>
      <w:marLeft w:val="0"/>
      <w:marRight w:val="0"/>
      <w:marTop w:val="0"/>
      <w:marBottom w:val="0"/>
      <w:divBdr>
        <w:top w:val="none" w:sz="0" w:space="0" w:color="auto"/>
        <w:left w:val="none" w:sz="0" w:space="0" w:color="auto"/>
        <w:bottom w:val="none" w:sz="0" w:space="0" w:color="auto"/>
        <w:right w:val="none" w:sz="0" w:space="0" w:color="auto"/>
      </w:divBdr>
    </w:div>
    <w:div w:id="2092895624">
      <w:bodyDiv w:val="1"/>
      <w:marLeft w:val="0"/>
      <w:marRight w:val="0"/>
      <w:marTop w:val="0"/>
      <w:marBottom w:val="0"/>
      <w:divBdr>
        <w:top w:val="none" w:sz="0" w:space="0" w:color="auto"/>
        <w:left w:val="none" w:sz="0" w:space="0" w:color="auto"/>
        <w:bottom w:val="none" w:sz="0" w:space="0" w:color="auto"/>
        <w:right w:val="none" w:sz="0" w:space="0" w:color="auto"/>
      </w:divBdr>
    </w:div>
    <w:div w:id="2093233912">
      <w:bodyDiv w:val="1"/>
      <w:marLeft w:val="0"/>
      <w:marRight w:val="0"/>
      <w:marTop w:val="0"/>
      <w:marBottom w:val="0"/>
      <w:divBdr>
        <w:top w:val="none" w:sz="0" w:space="0" w:color="auto"/>
        <w:left w:val="none" w:sz="0" w:space="0" w:color="auto"/>
        <w:bottom w:val="none" w:sz="0" w:space="0" w:color="auto"/>
        <w:right w:val="none" w:sz="0" w:space="0" w:color="auto"/>
      </w:divBdr>
    </w:div>
    <w:div w:id="2093314740">
      <w:bodyDiv w:val="1"/>
      <w:marLeft w:val="0"/>
      <w:marRight w:val="0"/>
      <w:marTop w:val="0"/>
      <w:marBottom w:val="0"/>
      <w:divBdr>
        <w:top w:val="none" w:sz="0" w:space="0" w:color="auto"/>
        <w:left w:val="none" w:sz="0" w:space="0" w:color="auto"/>
        <w:bottom w:val="none" w:sz="0" w:space="0" w:color="auto"/>
        <w:right w:val="none" w:sz="0" w:space="0" w:color="auto"/>
      </w:divBdr>
    </w:div>
    <w:div w:id="2093433497">
      <w:bodyDiv w:val="1"/>
      <w:marLeft w:val="0"/>
      <w:marRight w:val="0"/>
      <w:marTop w:val="0"/>
      <w:marBottom w:val="0"/>
      <w:divBdr>
        <w:top w:val="none" w:sz="0" w:space="0" w:color="auto"/>
        <w:left w:val="none" w:sz="0" w:space="0" w:color="auto"/>
        <w:bottom w:val="none" w:sz="0" w:space="0" w:color="auto"/>
        <w:right w:val="none" w:sz="0" w:space="0" w:color="auto"/>
      </w:divBdr>
    </w:div>
    <w:div w:id="2093502379">
      <w:bodyDiv w:val="1"/>
      <w:marLeft w:val="0"/>
      <w:marRight w:val="0"/>
      <w:marTop w:val="0"/>
      <w:marBottom w:val="0"/>
      <w:divBdr>
        <w:top w:val="none" w:sz="0" w:space="0" w:color="auto"/>
        <w:left w:val="none" w:sz="0" w:space="0" w:color="auto"/>
        <w:bottom w:val="none" w:sz="0" w:space="0" w:color="auto"/>
        <w:right w:val="none" w:sz="0" w:space="0" w:color="auto"/>
      </w:divBdr>
    </w:div>
    <w:div w:id="2093578370">
      <w:bodyDiv w:val="1"/>
      <w:marLeft w:val="0"/>
      <w:marRight w:val="0"/>
      <w:marTop w:val="0"/>
      <w:marBottom w:val="0"/>
      <w:divBdr>
        <w:top w:val="none" w:sz="0" w:space="0" w:color="auto"/>
        <w:left w:val="none" w:sz="0" w:space="0" w:color="auto"/>
        <w:bottom w:val="none" w:sz="0" w:space="0" w:color="auto"/>
        <w:right w:val="none" w:sz="0" w:space="0" w:color="auto"/>
      </w:divBdr>
    </w:div>
    <w:div w:id="2093617968">
      <w:bodyDiv w:val="1"/>
      <w:marLeft w:val="0"/>
      <w:marRight w:val="0"/>
      <w:marTop w:val="0"/>
      <w:marBottom w:val="0"/>
      <w:divBdr>
        <w:top w:val="none" w:sz="0" w:space="0" w:color="auto"/>
        <w:left w:val="none" w:sz="0" w:space="0" w:color="auto"/>
        <w:bottom w:val="none" w:sz="0" w:space="0" w:color="auto"/>
        <w:right w:val="none" w:sz="0" w:space="0" w:color="auto"/>
      </w:divBdr>
    </w:div>
    <w:div w:id="2093814743">
      <w:bodyDiv w:val="1"/>
      <w:marLeft w:val="0"/>
      <w:marRight w:val="0"/>
      <w:marTop w:val="0"/>
      <w:marBottom w:val="0"/>
      <w:divBdr>
        <w:top w:val="none" w:sz="0" w:space="0" w:color="auto"/>
        <w:left w:val="none" w:sz="0" w:space="0" w:color="auto"/>
        <w:bottom w:val="none" w:sz="0" w:space="0" w:color="auto"/>
        <w:right w:val="none" w:sz="0" w:space="0" w:color="auto"/>
      </w:divBdr>
    </w:div>
    <w:div w:id="2093815566">
      <w:bodyDiv w:val="1"/>
      <w:marLeft w:val="0"/>
      <w:marRight w:val="0"/>
      <w:marTop w:val="0"/>
      <w:marBottom w:val="0"/>
      <w:divBdr>
        <w:top w:val="none" w:sz="0" w:space="0" w:color="auto"/>
        <w:left w:val="none" w:sz="0" w:space="0" w:color="auto"/>
        <w:bottom w:val="none" w:sz="0" w:space="0" w:color="auto"/>
        <w:right w:val="none" w:sz="0" w:space="0" w:color="auto"/>
      </w:divBdr>
    </w:div>
    <w:div w:id="2094011163">
      <w:bodyDiv w:val="1"/>
      <w:marLeft w:val="0"/>
      <w:marRight w:val="0"/>
      <w:marTop w:val="0"/>
      <w:marBottom w:val="0"/>
      <w:divBdr>
        <w:top w:val="none" w:sz="0" w:space="0" w:color="auto"/>
        <w:left w:val="none" w:sz="0" w:space="0" w:color="auto"/>
        <w:bottom w:val="none" w:sz="0" w:space="0" w:color="auto"/>
        <w:right w:val="none" w:sz="0" w:space="0" w:color="auto"/>
      </w:divBdr>
    </w:div>
    <w:div w:id="2094085595">
      <w:bodyDiv w:val="1"/>
      <w:marLeft w:val="0"/>
      <w:marRight w:val="0"/>
      <w:marTop w:val="0"/>
      <w:marBottom w:val="0"/>
      <w:divBdr>
        <w:top w:val="none" w:sz="0" w:space="0" w:color="auto"/>
        <w:left w:val="none" w:sz="0" w:space="0" w:color="auto"/>
        <w:bottom w:val="none" w:sz="0" w:space="0" w:color="auto"/>
        <w:right w:val="none" w:sz="0" w:space="0" w:color="auto"/>
      </w:divBdr>
    </w:div>
    <w:div w:id="2094156029">
      <w:bodyDiv w:val="1"/>
      <w:marLeft w:val="0"/>
      <w:marRight w:val="0"/>
      <w:marTop w:val="0"/>
      <w:marBottom w:val="0"/>
      <w:divBdr>
        <w:top w:val="none" w:sz="0" w:space="0" w:color="auto"/>
        <w:left w:val="none" w:sz="0" w:space="0" w:color="auto"/>
        <w:bottom w:val="none" w:sz="0" w:space="0" w:color="auto"/>
        <w:right w:val="none" w:sz="0" w:space="0" w:color="auto"/>
      </w:divBdr>
    </w:div>
    <w:div w:id="2094355899">
      <w:bodyDiv w:val="1"/>
      <w:marLeft w:val="0"/>
      <w:marRight w:val="0"/>
      <w:marTop w:val="0"/>
      <w:marBottom w:val="0"/>
      <w:divBdr>
        <w:top w:val="none" w:sz="0" w:space="0" w:color="auto"/>
        <w:left w:val="none" w:sz="0" w:space="0" w:color="auto"/>
        <w:bottom w:val="none" w:sz="0" w:space="0" w:color="auto"/>
        <w:right w:val="none" w:sz="0" w:space="0" w:color="auto"/>
      </w:divBdr>
    </w:div>
    <w:div w:id="2094431690">
      <w:bodyDiv w:val="1"/>
      <w:marLeft w:val="0"/>
      <w:marRight w:val="0"/>
      <w:marTop w:val="0"/>
      <w:marBottom w:val="0"/>
      <w:divBdr>
        <w:top w:val="none" w:sz="0" w:space="0" w:color="auto"/>
        <w:left w:val="none" w:sz="0" w:space="0" w:color="auto"/>
        <w:bottom w:val="none" w:sz="0" w:space="0" w:color="auto"/>
        <w:right w:val="none" w:sz="0" w:space="0" w:color="auto"/>
      </w:divBdr>
    </w:div>
    <w:div w:id="2094473644">
      <w:bodyDiv w:val="1"/>
      <w:marLeft w:val="0"/>
      <w:marRight w:val="0"/>
      <w:marTop w:val="0"/>
      <w:marBottom w:val="0"/>
      <w:divBdr>
        <w:top w:val="none" w:sz="0" w:space="0" w:color="auto"/>
        <w:left w:val="none" w:sz="0" w:space="0" w:color="auto"/>
        <w:bottom w:val="none" w:sz="0" w:space="0" w:color="auto"/>
        <w:right w:val="none" w:sz="0" w:space="0" w:color="auto"/>
      </w:divBdr>
    </w:div>
    <w:div w:id="2094547438">
      <w:bodyDiv w:val="1"/>
      <w:marLeft w:val="0"/>
      <w:marRight w:val="0"/>
      <w:marTop w:val="0"/>
      <w:marBottom w:val="0"/>
      <w:divBdr>
        <w:top w:val="none" w:sz="0" w:space="0" w:color="auto"/>
        <w:left w:val="none" w:sz="0" w:space="0" w:color="auto"/>
        <w:bottom w:val="none" w:sz="0" w:space="0" w:color="auto"/>
        <w:right w:val="none" w:sz="0" w:space="0" w:color="auto"/>
      </w:divBdr>
    </w:div>
    <w:div w:id="2094548785">
      <w:bodyDiv w:val="1"/>
      <w:marLeft w:val="0"/>
      <w:marRight w:val="0"/>
      <w:marTop w:val="0"/>
      <w:marBottom w:val="0"/>
      <w:divBdr>
        <w:top w:val="none" w:sz="0" w:space="0" w:color="auto"/>
        <w:left w:val="none" w:sz="0" w:space="0" w:color="auto"/>
        <w:bottom w:val="none" w:sz="0" w:space="0" w:color="auto"/>
        <w:right w:val="none" w:sz="0" w:space="0" w:color="auto"/>
      </w:divBdr>
    </w:div>
    <w:div w:id="2094738072">
      <w:bodyDiv w:val="1"/>
      <w:marLeft w:val="0"/>
      <w:marRight w:val="0"/>
      <w:marTop w:val="0"/>
      <w:marBottom w:val="0"/>
      <w:divBdr>
        <w:top w:val="none" w:sz="0" w:space="0" w:color="auto"/>
        <w:left w:val="none" w:sz="0" w:space="0" w:color="auto"/>
        <w:bottom w:val="none" w:sz="0" w:space="0" w:color="auto"/>
        <w:right w:val="none" w:sz="0" w:space="0" w:color="auto"/>
      </w:divBdr>
    </w:div>
    <w:div w:id="2094743726">
      <w:bodyDiv w:val="1"/>
      <w:marLeft w:val="0"/>
      <w:marRight w:val="0"/>
      <w:marTop w:val="0"/>
      <w:marBottom w:val="0"/>
      <w:divBdr>
        <w:top w:val="none" w:sz="0" w:space="0" w:color="auto"/>
        <w:left w:val="none" w:sz="0" w:space="0" w:color="auto"/>
        <w:bottom w:val="none" w:sz="0" w:space="0" w:color="auto"/>
        <w:right w:val="none" w:sz="0" w:space="0" w:color="auto"/>
      </w:divBdr>
    </w:div>
    <w:div w:id="2094817634">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008884">
      <w:bodyDiv w:val="1"/>
      <w:marLeft w:val="0"/>
      <w:marRight w:val="0"/>
      <w:marTop w:val="0"/>
      <w:marBottom w:val="0"/>
      <w:divBdr>
        <w:top w:val="none" w:sz="0" w:space="0" w:color="auto"/>
        <w:left w:val="none" w:sz="0" w:space="0" w:color="auto"/>
        <w:bottom w:val="none" w:sz="0" w:space="0" w:color="auto"/>
        <w:right w:val="none" w:sz="0" w:space="0" w:color="auto"/>
      </w:divBdr>
    </w:div>
    <w:div w:id="2095081354">
      <w:bodyDiv w:val="1"/>
      <w:marLeft w:val="0"/>
      <w:marRight w:val="0"/>
      <w:marTop w:val="0"/>
      <w:marBottom w:val="0"/>
      <w:divBdr>
        <w:top w:val="none" w:sz="0" w:space="0" w:color="auto"/>
        <w:left w:val="none" w:sz="0" w:space="0" w:color="auto"/>
        <w:bottom w:val="none" w:sz="0" w:space="0" w:color="auto"/>
        <w:right w:val="none" w:sz="0" w:space="0" w:color="auto"/>
      </w:divBdr>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5659821">
      <w:bodyDiv w:val="1"/>
      <w:marLeft w:val="0"/>
      <w:marRight w:val="0"/>
      <w:marTop w:val="0"/>
      <w:marBottom w:val="0"/>
      <w:divBdr>
        <w:top w:val="none" w:sz="0" w:space="0" w:color="auto"/>
        <w:left w:val="none" w:sz="0" w:space="0" w:color="auto"/>
        <w:bottom w:val="none" w:sz="0" w:space="0" w:color="auto"/>
        <w:right w:val="none" w:sz="0" w:space="0" w:color="auto"/>
      </w:divBdr>
    </w:div>
    <w:div w:id="2095738906">
      <w:bodyDiv w:val="1"/>
      <w:marLeft w:val="0"/>
      <w:marRight w:val="0"/>
      <w:marTop w:val="0"/>
      <w:marBottom w:val="0"/>
      <w:divBdr>
        <w:top w:val="none" w:sz="0" w:space="0" w:color="auto"/>
        <w:left w:val="none" w:sz="0" w:space="0" w:color="auto"/>
        <w:bottom w:val="none" w:sz="0" w:space="0" w:color="auto"/>
        <w:right w:val="none" w:sz="0" w:space="0" w:color="auto"/>
      </w:divBdr>
    </w:div>
    <w:div w:id="2095853057">
      <w:bodyDiv w:val="1"/>
      <w:marLeft w:val="0"/>
      <w:marRight w:val="0"/>
      <w:marTop w:val="0"/>
      <w:marBottom w:val="0"/>
      <w:divBdr>
        <w:top w:val="none" w:sz="0" w:space="0" w:color="auto"/>
        <w:left w:val="none" w:sz="0" w:space="0" w:color="auto"/>
        <w:bottom w:val="none" w:sz="0" w:space="0" w:color="auto"/>
        <w:right w:val="none" w:sz="0" w:space="0" w:color="auto"/>
      </w:divBdr>
    </w:div>
    <w:div w:id="2095854139">
      <w:bodyDiv w:val="1"/>
      <w:marLeft w:val="0"/>
      <w:marRight w:val="0"/>
      <w:marTop w:val="0"/>
      <w:marBottom w:val="0"/>
      <w:divBdr>
        <w:top w:val="none" w:sz="0" w:space="0" w:color="auto"/>
        <w:left w:val="none" w:sz="0" w:space="0" w:color="auto"/>
        <w:bottom w:val="none" w:sz="0" w:space="0" w:color="auto"/>
        <w:right w:val="none" w:sz="0" w:space="0" w:color="auto"/>
      </w:divBdr>
    </w:div>
    <w:div w:id="2095979504">
      <w:bodyDiv w:val="1"/>
      <w:marLeft w:val="0"/>
      <w:marRight w:val="0"/>
      <w:marTop w:val="0"/>
      <w:marBottom w:val="0"/>
      <w:divBdr>
        <w:top w:val="none" w:sz="0" w:space="0" w:color="auto"/>
        <w:left w:val="none" w:sz="0" w:space="0" w:color="auto"/>
        <w:bottom w:val="none" w:sz="0" w:space="0" w:color="auto"/>
        <w:right w:val="none" w:sz="0" w:space="0" w:color="auto"/>
      </w:divBdr>
    </w:div>
    <w:div w:id="2096048823">
      <w:bodyDiv w:val="1"/>
      <w:marLeft w:val="0"/>
      <w:marRight w:val="0"/>
      <w:marTop w:val="0"/>
      <w:marBottom w:val="0"/>
      <w:divBdr>
        <w:top w:val="none" w:sz="0" w:space="0" w:color="auto"/>
        <w:left w:val="none" w:sz="0" w:space="0" w:color="auto"/>
        <w:bottom w:val="none" w:sz="0" w:space="0" w:color="auto"/>
        <w:right w:val="none" w:sz="0" w:space="0" w:color="auto"/>
      </w:divBdr>
    </w:div>
    <w:div w:id="2096583945">
      <w:bodyDiv w:val="1"/>
      <w:marLeft w:val="0"/>
      <w:marRight w:val="0"/>
      <w:marTop w:val="0"/>
      <w:marBottom w:val="0"/>
      <w:divBdr>
        <w:top w:val="none" w:sz="0" w:space="0" w:color="auto"/>
        <w:left w:val="none" w:sz="0" w:space="0" w:color="auto"/>
        <w:bottom w:val="none" w:sz="0" w:space="0" w:color="auto"/>
        <w:right w:val="none" w:sz="0" w:space="0" w:color="auto"/>
      </w:divBdr>
    </w:div>
    <w:div w:id="2096659046">
      <w:bodyDiv w:val="1"/>
      <w:marLeft w:val="0"/>
      <w:marRight w:val="0"/>
      <w:marTop w:val="0"/>
      <w:marBottom w:val="0"/>
      <w:divBdr>
        <w:top w:val="none" w:sz="0" w:space="0" w:color="auto"/>
        <w:left w:val="none" w:sz="0" w:space="0" w:color="auto"/>
        <w:bottom w:val="none" w:sz="0" w:space="0" w:color="auto"/>
        <w:right w:val="none" w:sz="0" w:space="0" w:color="auto"/>
      </w:divBdr>
    </w:div>
    <w:div w:id="2096660067">
      <w:bodyDiv w:val="1"/>
      <w:marLeft w:val="0"/>
      <w:marRight w:val="0"/>
      <w:marTop w:val="0"/>
      <w:marBottom w:val="0"/>
      <w:divBdr>
        <w:top w:val="none" w:sz="0" w:space="0" w:color="auto"/>
        <w:left w:val="none" w:sz="0" w:space="0" w:color="auto"/>
        <w:bottom w:val="none" w:sz="0" w:space="0" w:color="auto"/>
        <w:right w:val="none" w:sz="0" w:space="0" w:color="auto"/>
      </w:divBdr>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92271">
      <w:bodyDiv w:val="1"/>
      <w:marLeft w:val="0"/>
      <w:marRight w:val="0"/>
      <w:marTop w:val="0"/>
      <w:marBottom w:val="0"/>
      <w:divBdr>
        <w:top w:val="none" w:sz="0" w:space="0" w:color="auto"/>
        <w:left w:val="none" w:sz="0" w:space="0" w:color="auto"/>
        <w:bottom w:val="none" w:sz="0" w:space="0" w:color="auto"/>
        <w:right w:val="none" w:sz="0" w:space="0" w:color="auto"/>
      </w:divBdr>
    </w:div>
    <w:div w:id="2097169381">
      <w:bodyDiv w:val="1"/>
      <w:marLeft w:val="0"/>
      <w:marRight w:val="0"/>
      <w:marTop w:val="0"/>
      <w:marBottom w:val="0"/>
      <w:divBdr>
        <w:top w:val="none" w:sz="0" w:space="0" w:color="auto"/>
        <w:left w:val="none" w:sz="0" w:space="0" w:color="auto"/>
        <w:bottom w:val="none" w:sz="0" w:space="0" w:color="auto"/>
        <w:right w:val="none" w:sz="0" w:space="0" w:color="auto"/>
      </w:divBdr>
    </w:div>
    <w:div w:id="2097285605">
      <w:bodyDiv w:val="1"/>
      <w:marLeft w:val="0"/>
      <w:marRight w:val="0"/>
      <w:marTop w:val="0"/>
      <w:marBottom w:val="0"/>
      <w:divBdr>
        <w:top w:val="none" w:sz="0" w:space="0" w:color="auto"/>
        <w:left w:val="none" w:sz="0" w:space="0" w:color="auto"/>
        <w:bottom w:val="none" w:sz="0" w:space="0" w:color="auto"/>
        <w:right w:val="none" w:sz="0" w:space="0" w:color="auto"/>
      </w:divBdr>
    </w:div>
    <w:div w:id="2097285865">
      <w:bodyDiv w:val="1"/>
      <w:marLeft w:val="0"/>
      <w:marRight w:val="0"/>
      <w:marTop w:val="0"/>
      <w:marBottom w:val="0"/>
      <w:divBdr>
        <w:top w:val="none" w:sz="0" w:space="0" w:color="auto"/>
        <w:left w:val="none" w:sz="0" w:space="0" w:color="auto"/>
        <w:bottom w:val="none" w:sz="0" w:space="0" w:color="auto"/>
        <w:right w:val="none" w:sz="0" w:space="0" w:color="auto"/>
      </w:divBdr>
    </w:div>
    <w:div w:id="2097289111">
      <w:bodyDiv w:val="1"/>
      <w:marLeft w:val="0"/>
      <w:marRight w:val="0"/>
      <w:marTop w:val="0"/>
      <w:marBottom w:val="0"/>
      <w:divBdr>
        <w:top w:val="none" w:sz="0" w:space="0" w:color="auto"/>
        <w:left w:val="none" w:sz="0" w:space="0" w:color="auto"/>
        <w:bottom w:val="none" w:sz="0" w:space="0" w:color="auto"/>
        <w:right w:val="none" w:sz="0" w:space="0" w:color="auto"/>
      </w:divBdr>
    </w:div>
    <w:div w:id="2097435108">
      <w:bodyDiv w:val="1"/>
      <w:marLeft w:val="0"/>
      <w:marRight w:val="0"/>
      <w:marTop w:val="0"/>
      <w:marBottom w:val="0"/>
      <w:divBdr>
        <w:top w:val="none" w:sz="0" w:space="0" w:color="auto"/>
        <w:left w:val="none" w:sz="0" w:space="0" w:color="auto"/>
        <w:bottom w:val="none" w:sz="0" w:space="0" w:color="auto"/>
        <w:right w:val="none" w:sz="0" w:space="0" w:color="auto"/>
      </w:divBdr>
    </w:div>
    <w:div w:id="2097632067">
      <w:bodyDiv w:val="1"/>
      <w:marLeft w:val="0"/>
      <w:marRight w:val="0"/>
      <w:marTop w:val="0"/>
      <w:marBottom w:val="0"/>
      <w:divBdr>
        <w:top w:val="none" w:sz="0" w:space="0" w:color="auto"/>
        <w:left w:val="none" w:sz="0" w:space="0" w:color="auto"/>
        <w:bottom w:val="none" w:sz="0" w:space="0" w:color="auto"/>
        <w:right w:val="none" w:sz="0" w:space="0" w:color="auto"/>
      </w:divBdr>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089030">
      <w:bodyDiv w:val="1"/>
      <w:marLeft w:val="0"/>
      <w:marRight w:val="0"/>
      <w:marTop w:val="0"/>
      <w:marBottom w:val="0"/>
      <w:divBdr>
        <w:top w:val="none" w:sz="0" w:space="0" w:color="auto"/>
        <w:left w:val="none" w:sz="0" w:space="0" w:color="auto"/>
        <w:bottom w:val="none" w:sz="0" w:space="0" w:color="auto"/>
        <w:right w:val="none" w:sz="0" w:space="0" w:color="auto"/>
      </w:divBdr>
    </w:div>
    <w:div w:id="2098212220">
      <w:bodyDiv w:val="1"/>
      <w:marLeft w:val="0"/>
      <w:marRight w:val="0"/>
      <w:marTop w:val="0"/>
      <w:marBottom w:val="0"/>
      <w:divBdr>
        <w:top w:val="none" w:sz="0" w:space="0" w:color="auto"/>
        <w:left w:val="none" w:sz="0" w:space="0" w:color="auto"/>
        <w:bottom w:val="none" w:sz="0" w:space="0" w:color="auto"/>
        <w:right w:val="none" w:sz="0" w:space="0" w:color="auto"/>
      </w:divBdr>
    </w:div>
    <w:div w:id="2098285271">
      <w:bodyDiv w:val="1"/>
      <w:marLeft w:val="0"/>
      <w:marRight w:val="0"/>
      <w:marTop w:val="0"/>
      <w:marBottom w:val="0"/>
      <w:divBdr>
        <w:top w:val="none" w:sz="0" w:space="0" w:color="auto"/>
        <w:left w:val="none" w:sz="0" w:space="0" w:color="auto"/>
        <w:bottom w:val="none" w:sz="0" w:space="0" w:color="auto"/>
        <w:right w:val="none" w:sz="0" w:space="0" w:color="auto"/>
      </w:divBdr>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8596356">
      <w:bodyDiv w:val="1"/>
      <w:marLeft w:val="0"/>
      <w:marRight w:val="0"/>
      <w:marTop w:val="0"/>
      <w:marBottom w:val="0"/>
      <w:divBdr>
        <w:top w:val="none" w:sz="0" w:space="0" w:color="auto"/>
        <w:left w:val="none" w:sz="0" w:space="0" w:color="auto"/>
        <w:bottom w:val="none" w:sz="0" w:space="0" w:color="auto"/>
        <w:right w:val="none" w:sz="0" w:space="0" w:color="auto"/>
      </w:divBdr>
    </w:div>
    <w:div w:id="2098598147">
      <w:bodyDiv w:val="1"/>
      <w:marLeft w:val="0"/>
      <w:marRight w:val="0"/>
      <w:marTop w:val="0"/>
      <w:marBottom w:val="0"/>
      <w:divBdr>
        <w:top w:val="none" w:sz="0" w:space="0" w:color="auto"/>
        <w:left w:val="none" w:sz="0" w:space="0" w:color="auto"/>
        <w:bottom w:val="none" w:sz="0" w:space="0" w:color="auto"/>
        <w:right w:val="none" w:sz="0" w:space="0" w:color="auto"/>
      </w:divBdr>
    </w:div>
    <w:div w:id="2099129417">
      <w:bodyDiv w:val="1"/>
      <w:marLeft w:val="0"/>
      <w:marRight w:val="0"/>
      <w:marTop w:val="0"/>
      <w:marBottom w:val="0"/>
      <w:divBdr>
        <w:top w:val="none" w:sz="0" w:space="0" w:color="auto"/>
        <w:left w:val="none" w:sz="0" w:space="0" w:color="auto"/>
        <w:bottom w:val="none" w:sz="0" w:space="0" w:color="auto"/>
        <w:right w:val="none" w:sz="0" w:space="0" w:color="auto"/>
      </w:divBdr>
    </w:div>
    <w:div w:id="2099135317">
      <w:bodyDiv w:val="1"/>
      <w:marLeft w:val="0"/>
      <w:marRight w:val="0"/>
      <w:marTop w:val="0"/>
      <w:marBottom w:val="0"/>
      <w:divBdr>
        <w:top w:val="none" w:sz="0" w:space="0" w:color="auto"/>
        <w:left w:val="none" w:sz="0" w:space="0" w:color="auto"/>
        <w:bottom w:val="none" w:sz="0" w:space="0" w:color="auto"/>
        <w:right w:val="none" w:sz="0" w:space="0" w:color="auto"/>
      </w:divBdr>
    </w:div>
    <w:div w:id="2099137730">
      <w:bodyDiv w:val="1"/>
      <w:marLeft w:val="0"/>
      <w:marRight w:val="0"/>
      <w:marTop w:val="0"/>
      <w:marBottom w:val="0"/>
      <w:divBdr>
        <w:top w:val="none" w:sz="0" w:space="0" w:color="auto"/>
        <w:left w:val="none" w:sz="0" w:space="0" w:color="auto"/>
        <w:bottom w:val="none" w:sz="0" w:space="0" w:color="auto"/>
        <w:right w:val="none" w:sz="0" w:space="0" w:color="auto"/>
      </w:divBdr>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326587">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446514">
      <w:bodyDiv w:val="1"/>
      <w:marLeft w:val="0"/>
      <w:marRight w:val="0"/>
      <w:marTop w:val="0"/>
      <w:marBottom w:val="0"/>
      <w:divBdr>
        <w:top w:val="none" w:sz="0" w:space="0" w:color="auto"/>
        <w:left w:val="none" w:sz="0" w:space="0" w:color="auto"/>
        <w:bottom w:val="none" w:sz="0" w:space="0" w:color="auto"/>
        <w:right w:val="none" w:sz="0" w:space="0" w:color="auto"/>
      </w:divBdr>
    </w:div>
    <w:div w:id="2099475039">
      <w:bodyDiv w:val="1"/>
      <w:marLeft w:val="0"/>
      <w:marRight w:val="0"/>
      <w:marTop w:val="0"/>
      <w:marBottom w:val="0"/>
      <w:divBdr>
        <w:top w:val="none" w:sz="0" w:space="0" w:color="auto"/>
        <w:left w:val="none" w:sz="0" w:space="0" w:color="auto"/>
        <w:bottom w:val="none" w:sz="0" w:space="0" w:color="auto"/>
        <w:right w:val="none" w:sz="0" w:space="0" w:color="auto"/>
      </w:divBdr>
    </w:div>
    <w:div w:id="2099475422">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9669749">
      <w:bodyDiv w:val="1"/>
      <w:marLeft w:val="0"/>
      <w:marRight w:val="0"/>
      <w:marTop w:val="0"/>
      <w:marBottom w:val="0"/>
      <w:divBdr>
        <w:top w:val="none" w:sz="0" w:space="0" w:color="auto"/>
        <w:left w:val="none" w:sz="0" w:space="0" w:color="auto"/>
        <w:bottom w:val="none" w:sz="0" w:space="0" w:color="auto"/>
        <w:right w:val="none" w:sz="0" w:space="0" w:color="auto"/>
      </w:divBdr>
    </w:div>
    <w:div w:id="2099672193">
      <w:bodyDiv w:val="1"/>
      <w:marLeft w:val="0"/>
      <w:marRight w:val="0"/>
      <w:marTop w:val="0"/>
      <w:marBottom w:val="0"/>
      <w:divBdr>
        <w:top w:val="none" w:sz="0" w:space="0" w:color="auto"/>
        <w:left w:val="none" w:sz="0" w:space="0" w:color="auto"/>
        <w:bottom w:val="none" w:sz="0" w:space="0" w:color="auto"/>
        <w:right w:val="none" w:sz="0" w:space="0" w:color="auto"/>
      </w:divBdr>
    </w:div>
    <w:div w:id="2100057705">
      <w:bodyDiv w:val="1"/>
      <w:marLeft w:val="0"/>
      <w:marRight w:val="0"/>
      <w:marTop w:val="0"/>
      <w:marBottom w:val="0"/>
      <w:divBdr>
        <w:top w:val="none" w:sz="0" w:space="0" w:color="auto"/>
        <w:left w:val="none" w:sz="0" w:space="0" w:color="auto"/>
        <w:bottom w:val="none" w:sz="0" w:space="0" w:color="auto"/>
        <w:right w:val="none" w:sz="0" w:space="0" w:color="auto"/>
      </w:divBdr>
    </w:div>
    <w:div w:id="2100368788">
      <w:bodyDiv w:val="1"/>
      <w:marLeft w:val="0"/>
      <w:marRight w:val="0"/>
      <w:marTop w:val="0"/>
      <w:marBottom w:val="0"/>
      <w:divBdr>
        <w:top w:val="none" w:sz="0" w:space="0" w:color="auto"/>
        <w:left w:val="none" w:sz="0" w:space="0" w:color="auto"/>
        <w:bottom w:val="none" w:sz="0" w:space="0" w:color="auto"/>
        <w:right w:val="none" w:sz="0" w:space="0" w:color="auto"/>
      </w:divBdr>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20664">
      <w:bodyDiv w:val="1"/>
      <w:marLeft w:val="0"/>
      <w:marRight w:val="0"/>
      <w:marTop w:val="0"/>
      <w:marBottom w:val="0"/>
      <w:divBdr>
        <w:top w:val="none" w:sz="0" w:space="0" w:color="auto"/>
        <w:left w:val="none" w:sz="0" w:space="0" w:color="auto"/>
        <w:bottom w:val="none" w:sz="0" w:space="0" w:color="auto"/>
        <w:right w:val="none" w:sz="0" w:space="0" w:color="auto"/>
      </w:divBdr>
    </w:div>
    <w:div w:id="2100637834">
      <w:bodyDiv w:val="1"/>
      <w:marLeft w:val="0"/>
      <w:marRight w:val="0"/>
      <w:marTop w:val="0"/>
      <w:marBottom w:val="0"/>
      <w:divBdr>
        <w:top w:val="none" w:sz="0" w:space="0" w:color="auto"/>
        <w:left w:val="none" w:sz="0" w:space="0" w:color="auto"/>
        <w:bottom w:val="none" w:sz="0" w:space="0" w:color="auto"/>
        <w:right w:val="none" w:sz="0" w:space="0" w:color="auto"/>
      </w:divBdr>
    </w:div>
    <w:div w:id="2100713023">
      <w:bodyDiv w:val="1"/>
      <w:marLeft w:val="0"/>
      <w:marRight w:val="0"/>
      <w:marTop w:val="0"/>
      <w:marBottom w:val="0"/>
      <w:divBdr>
        <w:top w:val="none" w:sz="0" w:space="0" w:color="auto"/>
        <w:left w:val="none" w:sz="0" w:space="0" w:color="auto"/>
        <w:bottom w:val="none" w:sz="0" w:space="0" w:color="auto"/>
        <w:right w:val="none" w:sz="0" w:space="0" w:color="auto"/>
      </w:divBdr>
    </w:div>
    <w:div w:id="2100902554">
      <w:bodyDiv w:val="1"/>
      <w:marLeft w:val="0"/>
      <w:marRight w:val="0"/>
      <w:marTop w:val="0"/>
      <w:marBottom w:val="0"/>
      <w:divBdr>
        <w:top w:val="none" w:sz="0" w:space="0" w:color="auto"/>
        <w:left w:val="none" w:sz="0" w:space="0" w:color="auto"/>
        <w:bottom w:val="none" w:sz="0" w:space="0" w:color="auto"/>
        <w:right w:val="none" w:sz="0" w:space="0" w:color="auto"/>
      </w:divBdr>
    </w:div>
    <w:div w:id="2101219620">
      <w:bodyDiv w:val="1"/>
      <w:marLeft w:val="0"/>
      <w:marRight w:val="0"/>
      <w:marTop w:val="0"/>
      <w:marBottom w:val="0"/>
      <w:divBdr>
        <w:top w:val="none" w:sz="0" w:space="0" w:color="auto"/>
        <w:left w:val="none" w:sz="0" w:space="0" w:color="auto"/>
        <w:bottom w:val="none" w:sz="0" w:space="0" w:color="auto"/>
        <w:right w:val="none" w:sz="0" w:space="0" w:color="auto"/>
      </w:divBdr>
    </w:div>
    <w:div w:id="2101364268">
      <w:bodyDiv w:val="1"/>
      <w:marLeft w:val="0"/>
      <w:marRight w:val="0"/>
      <w:marTop w:val="0"/>
      <w:marBottom w:val="0"/>
      <w:divBdr>
        <w:top w:val="none" w:sz="0" w:space="0" w:color="auto"/>
        <w:left w:val="none" w:sz="0" w:space="0" w:color="auto"/>
        <w:bottom w:val="none" w:sz="0" w:space="0" w:color="auto"/>
        <w:right w:val="none" w:sz="0" w:space="0" w:color="auto"/>
      </w:divBdr>
    </w:div>
    <w:div w:id="2101480969">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32685">
      <w:bodyDiv w:val="1"/>
      <w:marLeft w:val="0"/>
      <w:marRight w:val="0"/>
      <w:marTop w:val="0"/>
      <w:marBottom w:val="0"/>
      <w:divBdr>
        <w:top w:val="none" w:sz="0" w:space="0" w:color="auto"/>
        <w:left w:val="none" w:sz="0" w:space="0" w:color="auto"/>
        <w:bottom w:val="none" w:sz="0" w:space="0" w:color="auto"/>
        <w:right w:val="none" w:sz="0" w:space="0" w:color="auto"/>
      </w:divBdr>
    </w:div>
    <w:div w:id="2101676274">
      <w:bodyDiv w:val="1"/>
      <w:marLeft w:val="0"/>
      <w:marRight w:val="0"/>
      <w:marTop w:val="0"/>
      <w:marBottom w:val="0"/>
      <w:divBdr>
        <w:top w:val="none" w:sz="0" w:space="0" w:color="auto"/>
        <w:left w:val="none" w:sz="0" w:space="0" w:color="auto"/>
        <w:bottom w:val="none" w:sz="0" w:space="0" w:color="auto"/>
        <w:right w:val="none" w:sz="0" w:space="0" w:color="auto"/>
      </w:divBdr>
    </w:div>
    <w:div w:id="2101751393">
      <w:bodyDiv w:val="1"/>
      <w:marLeft w:val="0"/>
      <w:marRight w:val="0"/>
      <w:marTop w:val="0"/>
      <w:marBottom w:val="0"/>
      <w:divBdr>
        <w:top w:val="none" w:sz="0" w:space="0" w:color="auto"/>
        <w:left w:val="none" w:sz="0" w:space="0" w:color="auto"/>
        <w:bottom w:val="none" w:sz="0" w:space="0" w:color="auto"/>
        <w:right w:val="none" w:sz="0" w:space="0" w:color="auto"/>
      </w:divBdr>
    </w:div>
    <w:div w:id="2101751771">
      <w:bodyDiv w:val="1"/>
      <w:marLeft w:val="0"/>
      <w:marRight w:val="0"/>
      <w:marTop w:val="0"/>
      <w:marBottom w:val="0"/>
      <w:divBdr>
        <w:top w:val="none" w:sz="0" w:space="0" w:color="auto"/>
        <w:left w:val="none" w:sz="0" w:space="0" w:color="auto"/>
        <w:bottom w:val="none" w:sz="0" w:space="0" w:color="auto"/>
        <w:right w:val="none" w:sz="0" w:space="0" w:color="auto"/>
      </w:divBdr>
    </w:div>
    <w:div w:id="2101901513">
      <w:bodyDiv w:val="1"/>
      <w:marLeft w:val="0"/>
      <w:marRight w:val="0"/>
      <w:marTop w:val="0"/>
      <w:marBottom w:val="0"/>
      <w:divBdr>
        <w:top w:val="none" w:sz="0" w:space="0" w:color="auto"/>
        <w:left w:val="none" w:sz="0" w:space="0" w:color="auto"/>
        <w:bottom w:val="none" w:sz="0" w:space="0" w:color="auto"/>
        <w:right w:val="none" w:sz="0" w:space="0" w:color="auto"/>
      </w:divBdr>
    </w:div>
    <w:div w:id="2101943318">
      <w:bodyDiv w:val="1"/>
      <w:marLeft w:val="0"/>
      <w:marRight w:val="0"/>
      <w:marTop w:val="0"/>
      <w:marBottom w:val="0"/>
      <w:divBdr>
        <w:top w:val="none" w:sz="0" w:space="0" w:color="auto"/>
        <w:left w:val="none" w:sz="0" w:space="0" w:color="auto"/>
        <w:bottom w:val="none" w:sz="0" w:space="0" w:color="auto"/>
        <w:right w:val="none" w:sz="0" w:space="0" w:color="auto"/>
      </w:divBdr>
    </w:div>
    <w:div w:id="2102218021">
      <w:bodyDiv w:val="1"/>
      <w:marLeft w:val="0"/>
      <w:marRight w:val="0"/>
      <w:marTop w:val="0"/>
      <w:marBottom w:val="0"/>
      <w:divBdr>
        <w:top w:val="none" w:sz="0" w:space="0" w:color="auto"/>
        <w:left w:val="none" w:sz="0" w:space="0" w:color="auto"/>
        <w:bottom w:val="none" w:sz="0" w:space="0" w:color="auto"/>
        <w:right w:val="none" w:sz="0" w:space="0" w:color="auto"/>
      </w:divBdr>
    </w:div>
    <w:div w:id="2102291528">
      <w:bodyDiv w:val="1"/>
      <w:marLeft w:val="0"/>
      <w:marRight w:val="0"/>
      <w:marTop w:val="0"/>
      <w:marBottom w:val="0"/>
      <w:divBdr>
        <w:top w:val="none" w:sz="0" w:space="0" w:color="auto"/>
        <w:left w:val="none" w:sz="0" w:space="0" w:color="auto"/>
        <w:bottom w:val="none" w:sz="0" w:space="0" w:color="auto"/>
        <w:right w:val="none" w:sz="0" w:space="0" w:color="auto"/>
      </w:divBdr>
    </w:div>
    <w:div w:id="2102338649">
      <w:bodyDiv w:val="1"/>
      <w:marLeft w:val="0"/>
      <w:marRight w:val="0"/>
      <w:marTop w:val="0"/>
      <w:marBottom w:val="0"/>
      <w:divBdr>
        <w:top w:val="none" w:sz="0" w:space="0" w:color="auto"/>
        <w:left w:val="none" w:sz="0" w:space="0" w:color="auto"/>
        <w:bottom w:val="none" w:sz="0" w:space="0" w:color="auto"/>
        <w:right w:val="none" w:sz="0" w:space="0" w:color="auto"/>
      </w:divBdr>
    </w:div>
    <w:div w:id="2102749780">
      <w:bodyDiv w:val="1"/>
      <w:marLeft w:val="0"/>
      <w:marRight w:val="0"/>
      <w:marTop w:val="0"/>
      <w:marBottom w:val="0"/>
      <w:divBdr>
        <w:top w:val="none" w:sz="0" w:space="0" w:color="auto"/>
        <w:left w:val="none" w:sz="0" w:space="0" w:color="auto"/>
        <w:bottom w:val="none" w:sz="0" w:space="0" w:color="auto"/>
        <w:right w:val="none" w:sz="0" w:space="0" w:color="auto"/>
      </w:divBdr>
    </w:div>
    <w:div w:id="2102869102">
      <w:bodyDiv w:val="1"/>
      <w:marLeft w:val="0"/>
      <w:marRight w:val="0"/>
      <w:marTop w:val="0"/>
      <w:marBottom w:val="0"/>
      <w:divBdr>
        <w:top w:val="none" w:sz="0" w:space="0" w:color="auto"/>
        <w:left w:val="none" w:sz="0" w:space="0" w:color="auto"/>
        <w:bottom w:val="none" w:sz="0" w:space="0" w:color="auto"/>
        <w:right w:val="none" w:sz="0" w:space="0" w:color="auto"/>
      </w:divBdr>
    </w:div>
    <w:div w:id="2102946595">
      <w:bodyDiv w:val="1"/>
      <w:marLeft w:val="0"/>
      <w:marRight w:val="0"/>
      <w:marTop w:val="0"/>
      <w:marBottom w:val="0"/>
      <w:divBdr>
        <w:top w:val="none" w:sz="0" w:space="0" w:color="auto"/>
        <w:left w:val="none" w:sz="0" w:space="0" w:color="auto"/>
        <w:bottom w:val="none" w:sz="0" w:space="0" w:color="auto"/>
        <w:right w:val="none" w:sz="0" w:space="0" w:color="auto"/>
      </w:divBdr>
    </w:div>
    <w:div w:id="2103408946">
      <w:bodyDiv w:val="1"/>
      <w:marLeft w:val="0"/>
      <w:marRight w:val="0"/>
      <w:marTop w:val="0"/>
      <w:marBottom w:val="0"/>
      <w:divBdr>
        <w:top w:val="none" w:sz="0" w:space="0" w:color="auto"/>
        <w:left w:val="none" w:sz="0" w:space="0" w:color="auto"/>
        <w:bottom w:val="none" w:sz="0" w:space="0" w:color="auto"/>
        <w:right w:val="none" w:sz="0" w:space="0" w:color="auto"/>
      </w:divBdr>
    </w:div>
    <w:div w:id="2103524582">
      <w:bodyDiv w:val="1"/>
      <w:marLeft w:val="0"/>
      <w:marRight w:val="0"/>
      <w:marTop w:val="0"/>
      <w:marBottom w:val="0"/>
      <w:divBdr>
        <w:top w:val="none" w:sz="0" w:space="0" w:color="auto"/>
        <w:left w:val="none" w:sz="0" w:space="0" w:color="auto"/>
        <w:bottom w:val="none" w:sz="0" w:space="0" w:color="auto"/>
        <w:right w:val="none" w:sz="0" w:space="0" w:color="auto"/>
      </w:divBdr>
    </w:div>
    <w:div w:id="2103597892">
      <w:bodyDiv w:val="1"/>
      <w:marLeft w:val="0"/>
      <w:marRight w:val="0"/>
      <w:marTop w:val="0"/>
      <w:marBottom w:val="0"/>
      <w:divBdr>
        <w:top w:val="none" w:sz="0" w:space="0" w:color="auto"/>
        <w:left w:val="none" w:sz="0" w:space="0" w:color="auto"/>
        <w:bottom w:val="none" w:sz="0" w:space="0" w:color="auto"/>
        <w:right w:val="none" w:sz="0" w:space="0" w:color="auto"/>
      </w:divBdr>
    </w:div>
    <w:div w:id="2103604396">
      <w:bodyDiv w:val="1"/>
      <w:marLeft w:val="0"/>
      <w:marRight w:val="0"/>
      <w:marTop w:val="0"/>
      <w:marBottom w:val="0"/>
      <w:divBdr>
        <w:top w:val="none" w:sz="0" w:space="0" w:color="auto"/>
        <w:left w:val="none" w:sz="0" w:space="0" w:color="auto"/>
        <w:bottom w:val="none" w:sz="0" w:space="0" w:color="auto"/>
        <w:right w:val="none" w:sz="0" w:space="0" w:color="auto"/>
      </w:divBdr>
    </w:div>
    <w:div w:id="2103794697">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4372273">
      <w:bodyDiv w:val="1"/>
      <w:marLeft w:val="0"/>
      <w:marRight w:val="0"/>
      <w:marTop w:val="0"/>
      <w:marBottom w:val="0"/>
      <w:divBdr>
        <w:top w:val="none" w:sz="0" w:space="0" w:color="auto"/>
        <w:left w:val="none" w:sz="0" w:space="0" w:color="auto"/>
        <w:bottom w:val="none" w:sz="0" w:space="0" w:color="auto"/>
        <w:right w:val="none" w:sz="0" w:space="0" w:color="auto"/>
      </w:divBdr>
    </w:div>
    <w:div w:id="2104716916">
      <w:bodyDiv w:val="1"/>
      <w:marLeft w:val="0"/>
      <w:marRight w:val="0"/>
      <w:marTop w:val="0"/>
      <w:marBottom w:val="0"/>
      <w:divBdr>
        <w:top w:val="none" w:sz="0" w:space="0" w:color="auto"/>
        <w:left w:val="none" w:sz="0" w:space="0" w:color="auto"/>
        <w:bottom w:val="none" w:sz="0" w:space="0" w:color="auto"/>
        <w:right w:val="none" w:sz="0" w:space="0" w:color="auto"/>
      </w:divBdr>
    </w:div>
    <w:div w:id="2104833067">
      <w:bodyDiv w:val="1"/>
      <w:marLeft w:val="0"/>
      <w:marRight w:val="0"/>
      <w:marTop w:val="0"/>
      <w:marBottom w:val="0"/>
      <w:divBdr>
        <w:top w:val="none" w:sz="0" w:space="0" w:color="auto"/>
        <w:left w:val="none" w:sz="0" w:space="0" w:color="auto"/>
        <w:bottom w:val="none" w:sz="0" w:space="0" w:color="auto"/>
        <w:right w:val="none" w:sz="0" w:space="0" w:color="auto"/>
      </w:divBdr>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221708">
      <w:bodyDiv w:val="1"/>
      <w:marLeft w:val="0"/>
      <w:marRight w:val="0"/>
      <w:marTop w:val="0"/>
      <w:marBottom w:val="0"/>
      <w:divBdr>
        <w:top w:val="none" w:sz="0" w:space="0" w:color="auto"/>
        <w:left w:val="none" w:sz="0" w:space="0" w:color="auto"/>
        <w:bottom w:val="none" w:sz="0" w:space="0" w:color="auto"/>
        <w:right w:val="none" w:sz="0" w:space="0" w:color="auto"/>
      </w:divBdr>
    </w:div>
    <w:div w:id="2105228197">
      <w:bodyDiv w:val="1"/>
      <w:marLeft w:val="0"/>
      <w:marRight w:val="0"/>
      <w:marTop w:val="0"/>
      <w:marBottom w:val="0"/>
      <w:divBdr>
        <w:top w:val="none" w:sz="0" w:space="0" w:color="auto"/>
        <w:left w:val="none" w:sz="0" w:space="0" w:color="auto"/>
        <w:bottom w:val="none" w:sz="0" w:space="0" w:color="auto"/>
        <w:right w:val="none" w:sz="0" w:space="0" w:color="auto"/>
      </w:divBdr>
    </w:div>
    <w:div w:id="2105299190">
      <w:bodyDiv w:val="1"/>
      <w:marLeft w:val="0"/>
      <w:marRight w:val="0"/>
      <w:marTop w:val="0"/>
      <w:marBottom w:val="0"/>
      <w:divBdr>
        <w:top w:val="none" w:sz="0" w:space="0" w:color="auto"/>
        <w:left w:val="none" w:sz="0" w:space="0" w:color="auto"/>
        <w:bottom w:val="none" w:sz="0" w:space="0" w:color="auto"/>
        <w:right w:val="none" w:sz="0" w:space="0" w:color="auto"/>
      </w:divBdr>
    </w:div>
    <w:div w:id="2105299585">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5570967">
      <w:bodyDiv w:val="1"/>
      <w:marLeft w:val="0"/>
      <w:marRight w:val="0"/>
      <w:marTop w:val="0"/>
      <w:marBottom w:val="0"/>
      <w:divBdr>
        <w:top w:val="none" w:sz="0" w:space="0" w:color="auto"/>
        <w:left w:val="none" w:sz="0" w:space="0" w:color="auto"/>
        <w:bottom w:val="none" w:sz="0" w:space="0" w:color="auto"/>
        <w:right w:val="none" w:sz="0" w:space="0" w:color="auto"/>
      </w:divBdr>
    </w:div>
    <w:div w:id="2105614002">
      <w:bodyDiv w:val="1"/>
      <w:marLeft w:val="0"/>
      <w:marRight w:val="0"/>
      <w:marTop w:val="0"/>
      <w:marBottom w:val="0"/>
      <w:divBdr>
        <w:top w:val="none" w:sz="0" w:space="0" w:color="auto"/>
        <w:left w:val="none" w:sz="0" w:space="0" w:color="auto"/>
        <w:bottom w:val="none" w:sz="0" w:space="0" w:color="auto"/>
        <w:right w:val="none" w:sz="0" w:space="0" w:color="auto"/>
      </w:divBdr>
    </w:div>
    <w:div w:id="2105757297">
      <w:bodyDiv w:val="1"/>
      <w:marLeft w:val="0"/>
      <w:marRight w:val="0"/>
      <w:marTop w:val="0"/>
      <w:marBottom w:val="0"/>
      <w:divBdr>
        <w:top w:val="none" w:sz="0" w:space="0" w:color="auto"/>
        <w:left w:val="none" w:sz="0" w:space="0" w:color="auto"/>
        <w:bottom w:val="none" w:sz="0" w:space="0" w:color="auto"/>
        <w:right w:val="none" w:sz="0" w:space="0" w:color="auto"/>
      </w:divBdr>
    </w:div>
    <w:div w:id="2105763337">
      <w:bodyDiv w:val="1"/>
      <w:marLeft w:val="0"/>
      <w:marRight w:val="0"/>
      <w:marTop w:val="0"/>
      <w:marBottom w:val="0"/>
      <w:divBdr>
        <w:top w:val="none" w:sz="0" w:space="0" w:color="auto"/>
        <w:left w:val="none" w:sz="0" w:space="0" w:color="auto"/>
        <w:bottom w:val="none" w:sz="0" w:space="0" w:color="auto"/>
        <w:right w:val="none" w:sz="0" w:space="0" w:color="auto"/>
      </w:divBdr>
    </w:div>
    <w:div w:id="2105766204">
      <w:bodyDiv w:val="1"/>
      <w:marLeft w:val="0"/>
      <w:marRight w:val="0"/>
      <w:marTop w:val="0"/>
      <w:marBottom w:val="0"/>
      <w:divBdr>
        <w:top w:val="none" w:sz="0" w:space="0" w:color="auto"/>
        <w:left w:val="none" w:sz="0" w:space="0" w:color="auto"/>
        <w:bottom w:val="none" w:sz="0" w:space="0" w:color="auto"/>
        <w:right w:val="none" w:sz="0" w:space="0" w:color="auto"/>
      </w:divBdr>
    </w:div>
    <w:div w:id="2105880479">
      <w:bodyDiv w:val="1"/>
      <w:marLeft w:val="0"/>
      <w:marRight w:val="0"/>
      <w:marTop w:val="0"/>
      <w:marBottom w:val="0"/>
      <w:divBdr>
        <w:top w:val="none" w:sz="0" w:space="0" w:color="auto"/>
        <w:left w:val="none" w:sz="0" w:space="0" w:color="auto"/>
        <w:bottom w:val="none" w:sz="0" w:space="0" w:color="auto"/>
        <w:right w:val="none" w:sz="0" w:space="0" w:color="auto"/>
      </w:divBdr>
    </w:div>
    <w:div w:id="2105950798">
      <w:bodyDiv w:val="1"/>
      <w:marLeft w:val="0"/>
      <w:marRight w:val="0"/>
      <w:marTop w:val="0"/>
      <w:marBottom w:val="0"/>
      <w:divBdr>
        <w:top w:val="none" w:sz="0" w:space="0" w:color="auto"/>
        <w:left w:val="none" w:sz="0" w:space="0" w:color="auto"/>
        <w:bottom w:val="none" w:sz="0" w:space="0" w:color="auto"/>
        <w:right w:val="none" w:sz="0" w:space="0" w:color="auto"/>
      </w:divBdr>
    </w:div>
    <w:div w:id="2105953769">
      <w:bodyDiv w:val="1"/>
      <w:marLeft w:val="0"/>
      <w:marRight w:val="0"/>
      <w:marTop w:val="0"/>
      <w:marBottom w:val="0"/>
      <w:divBdr>
        <w:top w:val="none" w:sz="0" w:space="0" w:color="auto"/>
        <w:left w:val="none" w:sz="0" w:space="0" w:color="auto"/>
        <w:bottom w:val="none" w:sz="0" w:space="0" w:color="auto"/>
        <w:right w:val="none" w:sz="0" w:space="0" w:color="auto"/>
      </w:divBdr>
    </w:div>
    <w:div w:id="2105955293">
      <w:bodyDiv w:val="1"/>
      <w:marLeft w:val="0"/>
      <w:marRight w:val="0"/>
      <w:marTop w:val="0"/>
      <w:marBottom w:val="0"/>
      <w:divBdr>
        <w:top w:val="none" w:sz="0" w:space="0" w:color="auto"/>
        <w:left w:val="none" w:sz="0" w:space="0" w:color="auto"/>
        <w:bottom w:val="none" w:sz="0" w:space="0" w:color="auto"/>
        <w:right w:val="none" w:sz="0" w:space="0" w:color="auto"/>
      </w:divBdr>
    </w:div>
    <w:div w:id="2106001460">
      <w:bodyDiv w:val="1"/>
      <w:marLeft w:val="0"/>
      <w:marRight w:val="0"/>
      <w:marTop w:val="0"/>
      <w:marBottom w:val="0"/>
      <w:divBdr>
        <w:top w:val="none" w:sz="0" w:space="0" w:color="auto"/>
        <w:left w:val="none" w:sz="0" w:space="0" w:color="auto"/>
        <w:bottom w:val="none" w:sz="0" w:space="0" w:color="auto"/>
        <w:right w:val="none" w:sz="0" w:space="0" w:color="auto"/>
      </w:divBdr>
    </w:div>
    <w:div w:id="2106072431">
      <w:bodyDiv w:val="1"/>
      <w:marLeft w:val="0"/>
      <w:marRight w:val="0"/>
      <w:marTop w:val="0"/>
      <w:marBottom w:val="0"/>
      <w:divBdr>
        <w:top w:val="none" w:sz="0" w:space="0" w:color="auto"/>
        <w:left w:val="none" w:sz="0" w:space="0" w:color="auto"/>
        <w:bottom w:val="none" w:sz="0" w:space="0" w:color="auto"/>
        <w:right w:val="none" w:sz="0" w:space="0" w:color="auto"/>
      </w:divBdr>
    </w:div>
    <w:div w:id="2106072688">
      <w:bodyDiv w:val="1"/>
      <w:marLeft w:val="0"/>
      <w:marRight w:val="0"/>
      <w:marTop w:val="0"/>
      <w:marBottom w:val="0"/>
      <w:divBdr>
        <w:top w:val="none" w:sz="0" w:space="0" w:color="auto"/>
        <w:left w:val="none" w:sz="0" w:space="0" w:color="auto"/>
        <w:bottom w:val="none" w:sz="0" w:space="0" w:color="auto"/>
        <w:right w:val="none" w:sz="0" w:space="0" w:color="auto"/>
      </w:divBdr>
    </w:div>
    <w:div w:id="2106490556">
      <w:bodyDiv w:val="1"/>
      <w:marLeft w:val="0"/>
      <w:marRight w:val="0"/>
      <w:marTop w:val="0"/>
      <w:marBottom w:val="0"/>
      <w:divBdr>
        <w:top w:val="none" w:sz="0" w:space="0" w:color="auto"/>
        <w:left w:val="none" w:sz="0" w:space="0" w:color="auto"/>
        <w:bottom w:val="none" w:sz="0" w:space="0" w:color="auto"/>
        <w:right w:val="none" w:sz="0" w:space="0" w:color="auto"/>
      </w:divBdr>
    </w:div>
    <w:div w:id="2106533276">
      <w:bodyDiv w:val="1"/>
      <w:marLeft w:val="0"/>
      <w:marRight w:val="0"/>
      <w:marTop w:val="0"/>
      <w:marBottom w:val="0"/>
      <w:divBdr>
        <w:top w:val="none" w:sz="0" w:space="0" w:color="auto"/>
        <w:left w:val="none" w:sz="0" w:space="0" w:color="auto"/>
        <w:bottom w:val="none" w:sz="0" w:space="0" w:color="auto"/>
        <w:right w:val="none" w:sz="0" w:space="0" w:color="auto"/>
      </w:divBdr>
    </w:div>
    <w:div w:id="2106535317">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716">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900">
      <w:bodyDiv w:val="1"/>
      <w:marLeft w:val="0"/>
      <w:marRight w:val="0"/>
      <w:marTop w:val="0"/>
      <w:marBottom w:val="0"/>
      <w:divBdr>
        <w:top w:val="none" w:sz="0" w:space="0" w:color="auto"/>
        <w:left w:val="none" w:sz="0" w:space="0" w:color="auto"/>
        <w:bottom w:val="none" w:sz="0" w:space="0" w:color="auto"/>
        <w:right w:val="none" w:sz="0" w:space="0" w:color="auto"/>
      </w:divBdr>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800157">
      <w:bodyDiv w:val="1"/>
      <w:marLeft w:val="0"/>
      <w:marRight w:val="0"/>
      <w:marTop w:val="0"/>
      <w:marBottom w:val="0"/>
      <w:divBdr>
        <w:top w:val="none" w:sz="0" w:space="0" w:color="auto"/>
        <w:left w:val="none" w:sz="0" w:space="0" w:color="auto"/>
        <w:bottom w:val="none" w:sz="0" w:space="0" w:color="auto"/>
        <w:right w:val="none" w:sz="0" w:space="0" w:color="auto"/>
      </w:divBdr>
    </w:div>
    <w:div w:id="2107845409">
      <w:bodyDiv w:val="1"/>
      <w:marLeft w:val="0"/>
      <w:marRight w:val="0"/>
      <w:marTop w:val="0"/>
      <w:marBottom w:val="0"/>
      <w:divBdr>
        <w:top w:val="none" w:sz="0" w:space="0" w:color="auto"/>
        <w:left w:val="none" w:sz="0" w:space="0" w:color="auto"/>
        <w:bottom w:val="none" w:sz="0" w:space="0" w:color="auto"/>
        <w:right w:val="none" w:sz="0" w:space="0" w:color="auto"/>
      </w:divBdr>
    </w:div>
    <w:div w:id="2108184831">
      <w:bodyDiv w:val="1"/>
      <w:marLeft w:val="0"/>
      <w:marRight w:val="0"/>
      <w:marTop w:val="0"/>
      <w:marBottom w:val="0"/>
      <w:divBdr>
        <w:top w:val="none" w:sz="0" w:space="0" w:color="auto"/>
        <w:left w:val="none" w:sz="0" w:space="0" w:color="auto"/>
        <w:bottom w:val="none" w:sz="0" w:space="0" w:color="auto"/>
        <w:right w:val="none" w:sz="0" w:space="0" w:color="auto"/>
      </w:divBdr>
    </w:div>
    <w:div w:id="2108187761">
      <w:bodyDiv w:val="1"/>
      <w:marLeft w:val="0"/>
      <w:marRight w:val="0"/>
      <w:marTop w:val="0"/>
      <w:marBottom w:val="0"/>
      <w:divBdr>
        <w:top w:val="none" w:sz="0" w:space="0" w:color="auto"/>
        <w:left w:val="none" w:sz="0" w:space="0" w:color="auto"/>
        <w:bottom w:val="none" w:sz="0" w:space="0" w:color="auto"/>
        <w:right w:val="none" w:sz="0" w:space="0" w:color="auto"/>
      </w:divBdr>
    </w:div>
    <w:div w:id="2108427465">
      <w:bodyDiv w:val="1"/>
      <w:marLeft w:val="0"/>
      <w:marRight w:val="0"/>
      <w:marTop w:val="0"/>
      <w:marBottom w:val="0"/>
      <w:divBdr>
        <w:top w:val="none" w:sz="0" w:space="0" w:color="auto"/>
        <w:left w:val="none" w:sz="0" w:space="0" w:color="auto"/>
        <w:bottom w:val="none" w:sz="0" w:space="0" w:color="auto"/>
        <w:right w:val="none" w:sz="0" w:space="0" w:color="auto"/>
      </w:divBdr>
    </w:div>
    <w:div w:id="2108428983">
      <w:bodyDiv w:val="1"/>
      <w:marLeft w:val="0"/>
      <w:marRight w:val="0"/>
      <w:marTop w:val="0"/>
      <w:marBottom w:val="0"/>
      <w:divBdr>
        <w:top w:val="none" w:sz="0" w:space="0" w:color="auto"/>
        <w:left w:val="none" w:sz="0" w:space="0" w:color="auto"/>
        <w:bottom w:val="none" w:sz="0" w:space="0" w:color="auto"/>
        <w:right w:val="none" w:sz="0" w:space="0" w:color="auto"/>
      </w:divBdr>
    </w:div>
    <w:div w:id="2108495674">
      <w:bodyDiv w:val="1"/>
      <w:marLeft w:val="0"/>
      <w:marRight w:val="0"/>
      <w:marTop w:val="0"/>
      <w:marBottom w:val="0"/>
      <w:divBdr>
        <w:top w:val="none" w:sz="0" w:space="0" w:color="auto"/>
        <w:left w:val="none" w:sz="0" w:space="0" w:color="auto"/>
        <w:bottom w:val="none" w:sz="0" w:space="0" w:color="auto"/>
        <w:right w:val="none" w:sz="0" w:space="0" w:color="auto"/>
      </w:divBdr>
    </w:div>
    <w:div w:id="2108501060">
      <w:bodyDiv w:val="1"/>
      <w:marLeft w:val="0"/>
      <w:marRight w:val="0"/>
      <w:marTop w:val="0"/>
      <w:marBottom w:val="0"/>
      <w:divBdr>
        <w:top w:val="none" w:sz="0" w:space="0" w:color="auto"/>
        <w:left w:val="none" w:sz="0" w:space="0" w:color="auto"/>
        <w:bottom w:val="none" w:sz="0" w:space="0" w:color="auto"/>
        <w:right w:val="none" w:sz="0" w:space="0" w:color="auto"/>
      </w:divBdr>
    </w:div>
    <w:div w:id="2108695481">
      <w:bodyDiv w:val="1"/>
      <w:marLeft w:val="0"/>
      <w:marRight w:val="0"/>
      <w:marTop w:val="0"/>
      <w:marBottom w:val="0"/>
      <w:divBdr>
        <w:top w:val="none" w:sz="0" w:space="0" w:color="auto"/>
        <w:left w:val="none" w:sz="0" w:space="0" w:color="auto"/>
        <w:bottom w:val="none" w:sz="0" w:space="0" w:color="auto"/>
        <w:right w:val="none" w:sz="0" w:space="0" w:color="auto"/>
      </w:divBdr>
    </w:div>
    <w:div w:id="2108767485">
      <w:bodyDiv w:val="1"/>
      <w:marLeft w:val="0"/>
      <w:marRight w:val="0"/>
      <w:marTop w:val="0"/>
      <w:marBottom w:val="0"/>
      <w:divBdr>
        <w:top w:val="none" w:sz="0" w:space="0" w:color="auto"/>
        <w:left w:val="none" w:sz="0" w:space="0" w:color="auto"/>
        <w:bottom w:val="none" w:sz="0" w:space="0" w:color="auto"/>
        <w:right w:val="none" w:sz="0" w:space="0" w:color="auto"/>
      </w:divBdr>
    </w:div>
    <w:div w:id="2108839786">
      <w:bodyDiv w:val="1"/>
      <w:marLeft w:val="0"/>
      <w:marRight w:val="0"/>
      <w:marTop w:val="0"/>
      <w:marBottom w:val="0"/>
      <w:divBdr>
        <w:top w:val="none" w:sz="0" w:space="0" w:color="auto"/>
        <w:left w:val="none" w:sz="0" w:space="0" w:color="auto"/>
        <w:bottom w:val="none" w:sz="0" w:space="0" w:color="auto"/>
        <w:right w:val="none" w:sz="0" w:space="0" w:color="auto"/>
      </w:divBdr>
    </w:div>
    <w:div w:id="2108960401">
      <w:bodyDiv w:val="1"/>
      <w:marLeft w:val="0"/>
      <w:marRight w:val="0"/>
      <w:marTop w:val="0"/>
      <w:marBottom w:val="0"/>
      <w:divBdr>
        <w:top w:val="none" w:sz="0" w:space="0" w:color="auto"/>
        <w:left w:val="none" w:sz="0" w:space="0" w:color="auto"/>
        <w:bottom w:val="none" w:sz="0" w:space="0" w:color="auto"/>
        <w:right w:val="none" w:sz="0" w:space="0" w:color="auto"/>
      </w:divBdr>
    </w:div>
    <w:div w:id="2109034299">
      <w:bodyDiv w:val="1"/>
      <w:marLeft w:val="0"/>
      <w:marRight w:val="0"/>
      <w:marTop w:val="0"/>
      <w:marBottom w:val="0"/>
      <w:divBdr>
        <w:top w:val="none" w:sz="0" w:space="0" w:color="auto"/>
        <w:left w:val="none" w:sz="0" w:space="0" w:color="auto"/>
        <w:bottom w:val="none" w:sz="0" w:space="0" w:color="auto"/>
        <w:right w:val="none" w:sz="0" w:space="0" w:color="auto"/>
      </w:divBdr>
    </w:div>
    <w:div w:id="2109110408">
      <w:bodyDiv w:val="1"/>
      <w:marLeft w:val="0"/>
      <w:marRight w:val="0"/>
      <w:marTop w:val="0"/>
      <w:marBottom w:val="0"/>
      <w:divBdr>
        <w:top w:val="none" w:sz="0" w:space="0" w:color="auto"/>
        <w:left w:val="none" w:sz="0" w:space="0" w:color="auto"/>
        <w:bottom w:val="none" w:sz="0" w:space="0" w:color="auto"/>
        <w:right w:val="none" w:sz="0" w:space="0" w:color="auto"/>
      </w:divBdr>
    </w:div>
    <w:div w:id="2109420041">
      <w:bodyDiv w:val="1"/>
      <w:marLeft w:val="0"/>
      <w:marRight w:val="0"/>
      <w:marTop w:val="0"/>
      <w:marBottom w:val="0"/>
      <w:divBdr>
        <w:top w:val="none" w:sz="0" w:space="0" w:color="auto"/>
        <w:left w:val="none" w:sz="0" w:space="0" w:color="auto"/>
        <w:bottom w:val="none" w:sz="0" w:space="0" w:color="auto"/>
        <w:right w:val="none" w:sz="0" w:space="0" w:color="auto"/>
      </w:divBdr>
    </w:div>
    <w:div w:id="2109540843">
      <w:bodyDiv w:val="1"/>
      <w:marLeft w:val="0"/>
      <w:marRight w:val="0"/>
      <w:marTop w:val="0"/>
      <w:marBottom w:val="0"/>
      <w:divBdr>
        <w:top w:val="none" w:sz="0" w:space="0" w:color="auto"/>
        <w:left w:val="none" w:sz="0" w:space="0" w:color="auto"/>
        <w:bottom w:val="none" w:sz="0" w:space="0" w:color="auto"/>
        <w:right w:val="none" w:sz="0" w:space="0" w:color="auto"/>
      </w:divBdr>
    </w:div>
    <w:div w:id="2109690412">
      <w:bodyDiv w:val="1"/>
      <w:marLeft w:val="0"/>
      <w:marRight w:val="0"/>
      <w:marTop w:val="0"/>
      <w:marBottom w:val="0"/>
      <w:divBdr>
        <w:top w:val="none" w:sz="0" w:space="0" w:color="auto"/>
        <w:left w:val="none" w:sz="0" w:space="0" w:color="auto"/>
        <w:bottom w:val="none" w:sz="0" w:space="0" w:color="auto"/>
        <w:right w:val="none" w:sz="0" w:space="0" w:color="auto"/>
      </w:divBdr>
    </w:div>
    <w:div w:id="2109959443">
      <w:bodyDiv w:val="1"/>
      <w:marLeft w:val="0"/>
      <w:marRight w:val="0"/>
      <w:marTop w:val="0"/>
      <w:marBottom w:val="0"/>
      <w:divBdr>
        <w:top w:val="none" w:sz="0" w:space="0" w:color="auto"/>
        <w:left w:val="none" w:sz="0" w:space="0" w:color="auto"/>
        <w:bottom w:val="none" w:sz="0" w:space="0" w:color="auto"/>
        <w:right w:val="none" w:sz="0" w:space="0" w:color="auto"/>
      </w:divBdr>
    </w:div>
    <w:div w:id="2110195775">
      <w:bodyDiv w:val="1"/>
      <w:marLeft w:val="0"/>
      <w:marRight w:val="0"/>
      <w:marTop w:val="0"/>
      <w:marBottom w:val="0"/>
      <w:divBdr>
        <w:top w:val="none" w:sz="0" w:space="0" w:color="auto"/>
        <w:left w:val="none" w:sz="0" w:space="0" w:color="auto"/>
        <w:bottom w:val="none" w:sz="0" w:space="0" w:color="auto"/>
        <w:right w:val="none" w:sz="0" w:space="0" w:color="auto"/>
      </w:divBdr>
    </w:div>
    <w:div w:id="2110277769">
      <w:bodyDiv w:val="1"/>
      <w:marLeft w:val="0"/>
      <w:marRight w:val="0"/>
      <w:marTop w:val="0"/>
      <w:marBottom w:val="0"/>
      <w:divBdr>
        <w:top w:val="none" w:sz="0" w:space="0" w:color="auto"/>
        <w:left w:val="none" w:sz="0" w:space="0" w:color="auto"/>
        <w:bottom w:val="none" w:sz="0" w:space="0" w:color="auto"/>
        <w:right w:val="none" w:sz="0" w:space="0" w:color="auto"/>
      </w:divBdr>
    </w:div>
    <w:div w:id="2110468286">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444">
      <w:bodyDiv w:val="1"/>
      <w:marLeft w:val="0"/>
      <w:marRight w:val="0"/>
      <w:marTop w:val="0"/>
      <w:marBottom w:val="0"/>
      <w:divBdr>
        <w:top w:val="none" w:sz="0" w:space="0" w:color="auto"/>
        <w:left w:val="none" w:sz="0" w:space="0" w:color="auto"/>
        <w:bottom w:val="none" w:sz="0" w:space="0" w:color="auto"/>
        <w:right w:val="none" w:sz="0" w:space="0" w:color="auto"/>
      </w:divBdr>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123953">
      <w:bodyDiv w:val="1"/>
      <w:marLeft w:val="0"/>
      <w:marRight w:val="0"/>
      <w:marTop w:val="0"/>
      <w:marBottom w:val="0"/>
      <w:divBdr>
        <w:top w:val="none" w:sz="0" w:space="0" w:color="auto"/>
        <w:left w:val="none" w:sz="0" w:space="0" w:color="auto"/>
        <w:bottom w:val="none" w:sz="0" w:space="0" w:color="auto"/>
        <w:right w:val="none" w:sz="0" w:space="0" w:color="auto"/>
      </w:divBdr>
    </w:div>
    <w:div w:id="2111196486">
      <w:bodyDiv w:val="1"/>
      <w:marLeft w:val="0"/>
      <w:marRight w:val="0"/>
      <w:marTop w:val="0"/>
      <w:marBottom w:val="0"/>
      <w:divBdr>
        <w:top w:val="none" w:sz="0" w:space="0" w:color="auto"/>
        <w:left w:val="none" w:sz="0" w:space="0" w:color="auto"/>
        <w:bottom w:val="none" w:sz="0" w:space="0" w:color="auto"/>
        <w:right w:val="none" w:sz="0" w:space="0" w:color="auto"/>
      </w:divBdr>
    </w:div>
    <w:div w:id="2111198066">
      <w:bodyDiv w:val="1"/>
      <w:marLeft w:val="0"/>
      <w:marRight w:val="0"/>
      <w:marTop w:val="0"/>
      <w:marBottom w:val="0"/>
      <w:divBdr>
        <w:top w:val="none" w:sz="0" w:space="0" w:color="auto"/>
        <w:left w:val="none" w:sz="0" w:space="0" w:color="auto"/>
        <w:bottom w:val="none" w:sz="0" w:space="0" w:color="auto"/>
        <w:right w:val="none" w:sz="0" w:space="0" w:color="auto"/>
      </w:divBdr>
    </w:div>
    <w:div w:id="2111199198">
      <w:bodyDiv w:val="1"/>
      <w:marLeft w:val="0"/>
      <w:marRight w:val="0"/>
      <w:marTop w:val="0"/>
      <w:marBottom w:val="0"/>
      <w:divBdr>
        <w:top w:val="none" w:sz="0" w:space="0" w:color="auto"/>
        <w:left w:val="none" w:sz="0" w:space="0" w:color="auto"/>
        <w:bottom w:val="none" w:sz="0" w:space="0" w:color="auto"/>
        <w:right w:val="none" w:sz="0" w:space="0" w:color="auto"/>
      </w:divBdr>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2859">
      <w:bodyDiv w:val="1"/>
      <w:marLeft w:val="0"/>
      <w:marRight w:val="0"/>
      <w:marTop w:val="0"/>
      <w:marBottom w:val="0"/>
      <w:divBdr>
        <w:top w:val="none" w:sz="0" w:space="0" w:color="auto"/>
        <w:left w:val="none" w:sz="0" w:space="0" w:color="auto"/>
        <w:bottom w:val="none" w:sz="0" w:space="0" w:color="auto"/>
        <w:right w:val="none" w:sz="0" w:space="0" w:color="auto"/>
      </w:divBdr>
    </w:div>
    <w:div w:id="2111771881">
      <w:bodyDiv w:val="1"/>
      <w:marLeft w:val="0"/>
      <w:marRight w:val="0"/>
      <w:marTop w:val="0"/>
      <w:marBottom w:val="0"/>
      <w:divBdr>
        <w:top w:val="none" w:sz="0" w:space="0" w:color="auto"/>
        <w:left w:val="none" w:sz="0" w:space="0" w:color="auto"/>
        <w:bottom w:val="none" w:sz="0" w:space="0" w:color="auto"/>
        <w:right w:val="none" w:sz="0" w:space="0" w:color="auto"/>
      </w:divBdr>
    </w:div>
    <w:div w:id="2111856632">
      <w:bodyDiv w:val="1"/>
      <w:marLeft w:val="0"/>
      <w:marRight w:val="0"/>
      <w:marTop w:val="0"/>
      <w:marBottom w:val="0"/>
      <w:divBdr>
        <w:top w:val="none" w:sz="0" w:space="0" w:color="auto"/>
        <w:left w:val="none" w:sz="0" w:space="0" w:color="auto"/>
        <w:bottom w:val="none" w:sz="0" w:space="0" w:color="auto"/>
        <w:right w:val="none" w:sz="0" w:space="0" w:color="auto"/>
      </w:divBdr>
    </w:div>
    <w:div w:id="2111927580">
      <w:bodyDiv w:val="1"/>
      <w:marLeft w:val="0"/>
      <w:marRight w:val="0"/>
      <w:marTop w:val="0"/>
      <w:marBottom w:val="0"/>
      <w:divBdr>
        <w:top w:val="none" w:sz="0" w:space="0" w:color="auto"/>
        <w:left w:val="none" w:sz="0" w:space="0" w:color="auto"/>
        <w:bottom w:val="none" w:sz="0" w:space="0" w:color="auto"/>
        <w:right w:val="none" w:sz="0" w:space="0" w:color="auto"/>
      </w:divBdr>
    </w:div>
    <w:div w:id="2111973728">
      <w:bodyDiv w:val="1"/>
      <w:marLeft w:val="0"/>
      <w:marRight w:val="0"/>
      <w:marTop w:val="0"/>
      <w:marBottom w:val="0"/>
      <w:divBdr>
        <w:top w:val="none" w:sz="0" w:space="0" w:color="auto"/>
        <w:left w:val="none" w:sz="0" w:space="0" w:color="auto"/>
        <w:bottom w:val="none" w:sz="0" w:space="0" w:color="auto"/>
        <w:right w:val="none" w:sz="0" w:space="0" w:color="auto"/>
      </w:divBdr>
    </w:div>
    <w:div w:id="2112236754">
      <w:bodyDiv w:val="1"/>
      <w:marLeft w:val="0"/>
      <w:marRight w:val="0"/>
      <w:marTop w:val="0"/>
      <w:marBottom w:val="0"/>
      <w:divBdr>
        <w:top w:val="none" w:sz="0" w:space="0" w:color="auto"/>
        <w:left w:val="none" w:sz="0" w:space="0" w:color="auto"/>
        <w:bottom w:val="none" w:sz="0" w:space="0" w:color="auto"/>
        <w:right w:val="none" w:sz="0" w:space="0" w:color="auto"/>
      </w:divBdr>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1034">
      <w:bodyDiv w:val="1"/>
      <w:marLeft w:val="0"/>
      <w:marRight w:val="0"/>
      <w:marTop w:val="0"/>
      <w:marBottom w:val="0"/>
      <w:divBdr>
        <w:top w:val="none" w:sz="0" w:space="0" w:color="auto"/>
        <w:left w:val="none" w:sz="0" w:space="0" w:color="auto"/>
        <w:bottom w:val="none" w:sz="0" w:space="0" w:color="auto"/>
        <w:right w:val="none" w:sz="0" w:space="0" w:color="auto"/>
      </w:divBdr>
    </w:div>
    <w:div w:id="2112896151">
      <w:bodyDiv w:val="1"/>
      <w:marLeft w:val="0"/>
      <w:marRight w:val="0"/>
      <w:marTop w:val="0"/>
      <w:marBottom w:val="0"/>
      <w:divBdr>
        <w:top w:val="none" w:sz="0" w:space="0" w:color="auto"/>
        <w:left w:val="none" w:sz="0" w:space="0" w:color="auto"/>
        <w:bottom w:val="none" w:sz="0" w:space="0" w:color="auto"/>
        <w:right w:val="none" w:sz="0" w:space="0" w:color="auto"/>
      </w:divBdr>
    </w:div>
    <w:div w:id="2112897456">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80616">
      <w:bodyDiv w:val="1"/>
      <w:marLeft w:val="0"/>
      <w:marRight w:val="0"/>
      <w:marTop w:val="0"/>
      <w:marBottom w:val="0"/>
      <w:divBdr>
        <w:top w:val="none" w:sz="0" w:space="0" w:color="auto"/>
        <w:left w:val="none" w:sz="0" w:space="0" w:color="auto"/>
        <w:bottom w:val="none" w:sz="0" w:space="0" w:color="auto"/>
        <w:right w:val="none" w:sz="0" w:space="0" w:color="auto"/>
      </w:divBdr>
    </w:div>
    <w:div w:id="2113351274">
      <w:bodyDiv w:val="1"/>
      <w:marLeft w:val="0"/>
      <w:marRight w:val="0"/>
      <w:marTop w:val="0"/>
      <w:marBottom w:val="0"/>
      <w:divBdr>
        <w:top w:val="none" w:sz="0" w:space="0" w:color="auto"/>
        <w:left w:val="none" w:sz="0" w:space="0" w:color="auto"/>
        <w:bottom w:val="none" w:sz="0" w:space="0" w:color="auto"/>
        <w:right w:val="none" w:sz="0" w:space="0" w:color="auto"/>
      </w:divBdr>
    </w:div>
    <w:div w:id="2113356265">
      <w:bodyDiv w:val="1"/>
      <w:marLeft w:val="0"/>
      <w:marRight w:val="0"/>
      <w:marTop w:val="0"/>
      <w:marBottom w:val="0"/>
      <w:divBdr>
        <w:top w:val="none" w:sz="0" w:space="0" w:color="auto"/>
        <w:left w:val="none" w:sz="0" w:space="0" w:color="auto"/>
        <w:bottom w:val="none" w:sz="0" w:space="0" w:color="auto"/>
        <w:right w:val="none" w:sz="0" w:space="0" w:color="auto"/>
      </w:divBdr>
    </w:div>
    <w:div w:id="2113620913">
      <w:bodyDiv w:val="1"/>
      <w:marLeft w:val="0"/>
      <w:marRight w:val="0"/>
      <w:marTop w:val="0"/>
      <w:marBottom w:val="0"/>
      <w:divBdr>
        <w:top w:val="none" w:sz="0" w:space="0" w:color="auto"/>
        <w:left w:val="none" w:sz="0" w:space="0" w:color="auto"/>
        <w:bottom w:val="none" w:sz="0" w:space="0" w:color="auto"/>
        <w:right w:val="none" w:sz="0" w:space="0" w:color="auto"/>
      </w:divBdr>
    </w:div>
    <w:div w:id="2113621684">
      <w:bodyDiv w:val="1"/>
      <w:marLeft w:val="0"/>
      <w:marRight w:val="0"/>
      <w:marTop w:val="0"/>
      <w:marBottom w:val="0"/>
      <w:divBdr>
        <w:top w:val="none" w:sz="0" w:space="0" w:color="auto"/>
        <w:left w:val="none" w:sz="0" w:space="0" w:color="auto"/>
        <w:bottom w:val="none" w:sz="0" w:space="0" w:color="auto"/>
        <w:right w:val="none" w:sz="0" w:space="0" w:color="auto"/>
      </w:divBdr>
    </w:div>
    <w:div w:id="2113697094">
      <w:bodyDiv w:val="1"/>
      <w:marLeft w:val="0"/>
      <w:marRight w:val="0"/>
      <w:marTop w:val="0"/>
      <w:marBottom w:val="0"/>
      <w:divBdr>
        <w:top w:val="none" w:sz="0" w:space="0" w:color="auto"/>
        <w:left w:val="none" w:sz="0" w:space="0" w:color="auto"/>
        <w:bottom w:val="none" w:sz="0" w:space="0" w:color="auto"/>
        <w:right w:val="none" w:sz="0" w:space="0" w:color="auto"/>
      </w:divBdr>
    </w:div>
    <w:div w:id="2113738892">
      <w:bodyDiv w:val="1"/>
      <w:marLeft w:val="0"/>
      <w:marRight w:val="0"/>
      <w:marTop w:val="0"/>
      <w:marBottom w:val="0"/>
      <w:divBdr>
        <w:top w:val="none" w:sz="0" w:space="0" w:color="auto"/>
        <w:left w:val="none" w:sz="0" w:space="0" w:color="auto"/>
        <w:bottom w:val="none" w:sz="0" w:space="0" w:color="auto"/>
        <w:right w:val="none" w:sz="0" w:space="0" w:color="auto"/>
      </w:divBdr>
    </w:div>
    <w:div w:id="2113894234">
      <w:bodyDiv w:val="1"/>
      <w:marLeft w:val="0"/>
      <w:marRight w:val="0"/>
      <w:marTop w:val="0"/>
      <w:marBottom w:val="0"/>
      <w:divBdr>
        <w:top w:val="none" w:sz="0" w:space="0" w:color="auto"/>
        <w:left w:val="none" w:sz="0" w:space="0" w:color="auto"/>
        <w:bottom w:val="none" w:sz="0" w:space="0" w:color="auto"/>
        <w:right w:val="none" w:sz="0" w:space="0" w:color="auto"/>
      </w:divBdr>
    </w:div>
    <w:div w:id="2113931218">
      <w:bodyDiv w:val="1"/>
      <w:marLeft w:val="0"/>
      <w:marRight w:val="0"/>
      <w:marTop w:val="0"/>
      <w:marBottom w:val="0"/>
      <w:divBdr>
        <w:top w:val="none" w:sz="0" w:space="0" w:color="auto"/>
        <w:left w:val="none" w:sz="0" w:space="0" w:color="auto"/>
        <w:bottom w:val="none" w:sz="0" w:space="0" w:color="auto"/>
        <w:right w:val="none" w:sz="0" w:space="0" w:color="auto"/>
      </w:divBdr>
    </w:div>
    <w:div w:id="2114081784">
      <w:bodyDiv w:val="1"/>
      <w:marLeft w:val="0"/>
      <w:marRight w:val="0"/>
      <w:marTop w:val="0"/>
      <w:marBottom w:val="0"/>
      <w:divBdr>
        <w:top w:val="none" w:sz="0" w:space="0" w:color="auto"/>
        <w:left w:val="none" w:sz="0" w:space="0" w:color="auto"/>
        <w:bottom w:val="none" w:sz="0" w:space="0" w:color="auto"/>
        <w:right w:val="none" w:sz="0" w:space="0" w:color="auto"/>
      </w:divBdr>
    </w:div>
    <w:div w:id="2114084806">
      <w:bodyDiv w:val="1"/>
      <w:marLeft w:val="0"/>
      <w:marRight w:val="0"/>
      <w:marTop w:val="0"/>
      <w:marBottom w:val="0"/>
      <w:divBdr>
        <w:top w:val="none" w:sz="0" w:space="0" w:color="auto"/>
        <w:left w:val="none" w:sz="0" w:space="0" w:color="auto"/>
        <w:bottom w:val="none" w:sz="0" w:space="0" w:color="auto"/>
        <w:right w:val="none" w:sz="0" w:space="0" w:color="auto"/>
      </w:divBdr>
    </w:div>
    <w:div w:id="2114203825">
      <w:bodyDiv w:val="1"/>
      <w:marLeft w:val="0"/>
      <w:marRight w:val="0"/>
      <w:marTop w:val="0"/>
      <w:marBottom w:val="0"/>
      <w:divBdr>
        <w:top w:val="none" w:sz="0" w:space="0" w:color="auto"/>
        <w:left w:val="none" w:sz="0" w:space="0" w:color="auto"/>
        <w:bottom w:val="none" w:sz="0" w:space="0" w:color="auto"/>
        <w:right w:val="none" w:sz="0" w:space="0" w:color="auto"/>
      </w:divBdr>
    </w:div>
    <w:div w:id="2114277385">
      <w:bodyDiv w:val="1"/>
      <w:marLeft w:val="0"/>
      <w:marRight w:val="0"/>
      <w:marTop w:val="0"/>
      <w:marBottom w:val="0"/>
      <w:divBdr>
        <w:top w:val="none" w:sz="0" w:space="0" w:color="auto"/>
        <w:left w:val="none" w:sz="0" w:space="0" w:color="auto"/>
        <w:bottom w:val="none" w:sz="0" w:space="0" w:color="auto"/>
        <w:right w:val="none" w:sz="0" w:space="0" w:color="auto"/>
      </w:divBdr>
    </w:div>
    <w:div w:id="2114468836">
      <w:bodyDiv w:val="1"/>
      <w:marLeft w:val="0"/>
      <w:marRight w:val="0"/>
      <w:marTop w:val="0"/>
      <w:marBottom w:val="0"/>
      <w:divBdr>
        <w:top w:val="none" w:sz="0" w:space="0" w:color="auto"/>
        <w:left w:val="none" w:sz="0" w:space="0" w:color="auto"/>
        <w:bottom w:val="none" w:sz="0" w:space="0" w:color="auto"/>
        <w:right w:val="none" w:sz="0" w:space="0" w:color="auto"/>
      </w:divBdr>
    </w:div>
    <w:div w:id="21145197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37113">
      <w:bodyDiv w:val="1"/>
      <w:marLeft w:val="0"/>
      <w:marRight w:val="0"/>
      <w:marTop w:val="0"/>
      <w:marBottom w:val="0"/>
      <w:divBdr>
        <w:top w:val="none" w:sz="0" w:space="0" w:color="auto"/>
        <w:left w:val="none" w:sz="0" w:space="0" w:color="auto"/>
        <w:bottom w:val="none" w:sz="0" w:space="0" w:color="auto"/>
        <w:right w:val="none" w:sz="0" w:space="0" w:color="auto"/>
      </w:divBdr>
    </w:div>
    <w:div w:id="2115049688">
      <w:bodyDiv w:val="1"/>
      <w:marLeft w:val="0"/>
      <w:marRight w:val="0"/>
      <w:marTop w:val="0"/>
      <w:marBottom w:val="0"/>
      <w:divBdr>
        <w:top w:val="none" w:sz="0" w:space="0" w:color="auto"/>
        <w:left w:val="none" w:sz="0" w:space="0" w:color="auto"/>
        <w:bottom w:val="none" w:sz="0" w:space="0" w:color="auto"/>
        <w:right w:val="none" w:sz="0" w:space="0" w:color="auto"/>
      </w:divBdr>
    </w:div>
    <w:div w:id="2115132840">
      <w:bodyDiv w:val="1"/>
      <w:marLeft w:val="0"/>
      <w:marRight w:val="0"/>
      <w:marTop w:val="0"/>
      <w:marBottom w:val="0"/>
      <w:divBdr>
        <w:top w:val="none" w:sz="0" w:space="0" w:color="auto"/>
        <w:left w:val="none" w:sz="0" w:space="0" w:color="auto"/>
        <w:bottom w:val="none" w:sz="0" w:space="0" w:color="auto"/>
        <w:right w:val="none" w:sz="0" w:space="0" w:color="auto"/>
      </w:divBdr>
    </w:div>
    <w:div w:id="2115393491">
      <w:bodyDiv w:val="1"/>
      <w:marLeft w:val="0"/>
      <w:marRight w:val="0"/>
      <w:marTop w:val="0"/>
      <w:marBottom w:val="0"/>
      <w:divBdr>
        <w:top w:val="none" w:sz="0" w:space="0" w:color="auto"/>
        <w:left w:val="none" w:sz="0" w:space="0" w:color="auto"/>
        <w:bottom w:val="none" w:sz="0" w:space="0" w:color="auto"/>
        <w:right w:val="none" w:sz="0" w:space="0" w:color="auto"/>
      </w:divBdr>
    </w:div>
    <w:div w:id="2115439582">
      <w:bodyDiv w:val="1"/>
      <w:marLeft w:val="0"/>
      <w:marRight w:val="0"/>
      <w:marTop w:val="0"/>
      <w:marBottom w:val="0"/>
      <w:divBdr>
        <w:top w:val="none" w:sz="0" w:space="0" w:color="auto"/>
        <w:left w:val="none" w:sz="0" w:space="0" w:color="auto"/>
        <w:bottom w:val="none" w:sz="0" w:space="0" w:color="auto"/>
        <w:right w:val="none" w:sz="0" w:space="0" w:color="auto"/>
      </w:divBdr>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590308">
      <w:bodyDiv w:val="1"/>
      <w:marLeft w:val="0"/>
      <w:marRight w:val="0"/>
      <w:marTop w:val="0"/>
      <w:marBottom w:val="0"/>
      <w:divBdr>
        <w:top w:val="none" w:sz="0" w:space="0" w:color="auto"/>
        <w:left w:val="none" w:sz="0" w:space="0" w:color="auto"/>
        <w:bottom w:val="none" w:sz="0" w:space="0" w:color="auto"/>
        <w:right w:val="none" w:sz="0" w:space="0" w:color="auto"/>
      </w:divBdr>
    </w:div>
    <w:div w:id="2115855515">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67785">
      <w:bodyDiv w:val="1"/>
      <w:marLeft w:val="0"/>
      <w:marRight w:val="0"/>
      <w:marTop w:val="0"/>
      <w:marBottom w:val="0"/>
      <w:divBdr>
        <w:top w:val="none" w:sz="0" w:space="0" w:color="auto"/>
        <w:left w:val="none" w:sz="0" w:space="0" w:color="auto"/>
        <w:bottom w:val="none" w:sz="0" w:space="0" w:color="auto"/>
        <w:right w:val="none" w:sz="0" w:space="0" w:color="auto"/>
      </w:divBdr>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18340">
      <w:bodyDiv w:val="1"/>
      <w:marLeft w:val="0"/>
      <w:marRight w:val="0"/>
      <w:marTop w:val="0"/>
      <w:marBottom w:val="0"/>
      <w:divBdr>
        <w:top w:val="none" w:sz="0" w:space="0" w:color="auto"/>
        <w:left w:val="none" w:sz="0" w:space="0" w:color="auto"/>
        <w:bottom w:val="none" w:sz="0" w:space="0" w:color="auto"/>
        <w:right w:val="none" w:sz="0" w:space="0" w:color="auto"/>
      </w:divBdr>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 w:id="2116441583">
      <w:bodyDiv w:val="1"/>
      <w:marLeft w:val="0"/>
      <w:marRight w:val="0"/>
      <w:marTop w:val="0"/>
      <w:marBottom w:val="0"/>
      <w:divBdr>
        <w:top w:val="none" w:sz="0" w:space="0" w:color="auto"/>
        <w:left w:val="none" w:sz="0" w:space="0" w:color="auto"/>
        <w:bottom w:val="none" w:sz="0" w:space="0" w:color="auto"/>
        <w:right w:val="none" w:sz="0" w:space="0" w:color="auto"/>
      </w:divBdr>
    </w:div>
    <w:div w:id="2116631120">
      <w:bodyDiv w:val="1"/>
      <w:marLeft w:val="0"/>
      <w:marRight w:val="0"/>
      <w:marTop w:val="0"/>
      <w:marBottom w:val="0"/>
      <w:divBdr>
        <w:top w:val="none" w:sz="0" w:space="0" w:color="auto"/>
        <w:left w:val="none" w:sz="0" w:space="0" w:color="auto"/>
        <w:bottom w:val="none" w:sz="0" w:space="0" w:color="auto"/>
        <w:right w:val="none" w:sz="0" w:space="0" w:color="auto"/>
      </w:divBdr>
    </w:div>
    <w:div w:id="2116636046">
      <w:bodyDiv w:val="1"/>
      <w:marLeft w:val="0"/>
      <w:marRight w:val="0"/>
      <w:marTop w:val="0"/>
      <w:marBottom w:val="0"/>
      <w:divBdr>
        <w:top w:val="none" w:sz="0" w:space="0" w:color="auto"/>
        <w:left w:val="none" w:sz="0" w:space="0" w:color="auto"/>
        <w:bottom w:val="none" w:sz="0" w:space="0" w:color="auto"/>
        <w:right w:val="none" w:sz="0" w:space="0" w:color="auto"/>
      </w:divBdr>
    </w:div>
    <w:div w:id="2116702954">
      <w:bodyDiv w:val="1"/>
      <w:marLeft w:val="0"/>
      <w:marRight w:val="0"/>
      <w:marTop w:val="0"/>
      <w:marBottom w:val="0"/>
      <w:divBdr>
        <w:top w:val="none" w:sz="0" w:space="0" w:color="auto"/>
        <w:left w:val="none" w:sz="0" w:space="0" w:color="auto"/>
        <w:bottom w:val="none" w:sz="0" w:space="0" w:color="auto"/>
        <w:right w:val="none" w:sz="0" w:space="0" w:color="auto"/>
      </w:divBdr>
    </w:div>
    <w:div w:id="2116750551">
      <w:bodyDiv w:val="1"/>
      <w:marLeft w:val="0"/>
      <w:marRight w:val="0"/>
      <w:marTop w:val="0"/>
      <w:marBottom w:val="0"/>
      <w:divBdr>
        <w:top w:val="none" w:sz="0" w:space="0" w:color="auto"/>
        <w:left w:val="none" w:sz="0" w:space="0" w:color="auto"/>
        <w:bottom w:val="none" w:sz="0" w:space="0" w:color="auto"/>
        <w:right w:val="none" w:sz="0" w:space="0" w:color="auto"/>
      </w:divBdr>
    </w:div>
    <w:div w:id="2116898912">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096891">
      <w:bodyDiv w:val="1"/>
      <w:marLeft w:val="0"/>
      <w:marRight w:val="0"/>
      <w:marTop w:val="0"/>
      <w:marBottom w:val="0"/>
      <w:divBdr>
        <w:top w:val="none" w:sz="0" w:space="0" w:color="auto"/>
        <w:left w:val="none" w:sz="0" w:space="0" w:color="auto"/>
        <w:bottom w:val="none" w:sz="0" w:space="0" w:color="auto"/>
        <w:right w:val="none" w:sz="0" w:space="0" w:color="auto"/>
      </w:divBdr>
    </w:div>
    <w:div w:id="2117434638">
      <w:bodyDiv w:val="1"/>
      <w:marLeft w:val="0"/>
      <w:marRight w:val="0"/>
      <w:marTop w:val="0"/>
      <w:marBottom w:val="0"/>
      <w:divBdr>
        <w:top w:val="none" w:sz="0" w:space="0" w:color="auto"/>
        <w:left w:val="none" w:sz="0" w:space="0" w:color="auto"/>
        <w:bottom w:val="none" w:sz="0" w:space="0" w:color="auto"/>
        <w:right w:val="none" w:sz="0" w:space="0" w:color="auto"/>
      </w:divBdr>
    </w:div>
    <w:div w:id="2117485009">
      <w:bodyDiv w:val="1"/>
      <w:marLeft w:val="0"/>
      <w:marRight w:val="0"/>
      <w:marTop w:val="0"/>
      <w:marBottom w:val="0"/>
      <w:divBdr>
        <w:top w:val="none" w:sz="0" w:space="0" w:color="auto"/>
        <w:left w:val="none" w:sz="0" w:space="0" w:color="auto"/>
        <w:bottom w:val="none" w:sz="0" w:space="0" w:color="auto"/>
        <w:right w:val="none" w:sz="0" w:space="0" w:color="auto"/>
      </w:divBdr>
    </w:div>
    <w:div w:id="2117628366">
      <w:bodyDiv w:val="1"/>
      <w:marLeft w:val="0"/>
      <w:marRight w:val="0"/>
      <w:marTop w:val="0"/>
      <w:marBottom w:val="0"/>
      <w:divBdr>
        <w:top w:val="none" w:sz="0" w:space="0" w:color="auto"/>
        <w:left w:val="none" w:sz="0" w:space="0" w:color="auto"/>
        <w:bottom w:val="none" w:sz="0" w:space="0" w:color="auto"/>
        <w:right w:val="none" w:sz="0" w:space="0" w:color="auto"/>
      </w:divBdr>
    </w:div>
    <w:div w:id="2117676748">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7870981">
      <w:bodyDiv w:val="1"/>
      <w:marLeft w:val="0"/>
      <w:marRight w:val="0"/>
      <w:marTop w:val="0"/>
      <w:marBottom w:val="0"/>
      <w:divBdr>
        <w:top w:val="none" w:sz="0" w:space="0" w:color="auto"/>
        <w:left w:val="none" w:sz="0" w:space="0" w:color="auto"/>
        <w:bottom w:val="none" w:sz="0" w:space="0" w:color="auto"/>
        <w:right w:val="none" w:sz="0" w:space="0" w:color="auto"/>
      </w:divBdr>
    </w:div>
    <w:div w:id="2117941601">
      <w:bodyDiv w:val="1"/>
      <w:marLeft w:val="0"/>
      <w:marRight w:val="0"/>
      <w:marTop w:val="0"/>
      <w:marBottom w:val="0"/>
      <w:divBdr>
        <w:top w:val="none" w:sz="0" w:space="0" w:color="auto"/>
        <w:left w:val="none" w:sz="0" w:space="0" w:color="auto"/>
        <w:bottom w:val="none" w:sz="0" w:space="0" w:color="auto"/>
        <w:right w:val="none" w:sz="0" w:space="0" w:color="auto"/>
      </w:divBdr>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32976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18407242">
      <w:bodyDiv w:val="1"/>
      <w:marLeft w:val="0"/>
      <w:marRight w:val="0"/>
      <w:marTop w:val="0"/>
      <w:marBottom w:val="0"/>
      <w:divBdr>
        <w:top w:val="none" w:sz="0" w:space="0" w:color="auto"/>
        <w:left w:val="none" w:sz="0" w:space="0" w:color="auto"/>
        <w:bottom w:val="none" w:sz="0" w:space="0" w:color="auto"/>
        <w:right w:val="none" w:sz="0" w:space="0" w:color="auto"/>
      </w:divBdr>
    </w:div>
    <w:div w:id="211852583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796053">
      <w:bodyDiv w:val="1"/>
      <w:marLeft w:val="0"/>
      <w:marRight w:val="0"/>
      <w:marTop w:val="0"/>
      <w:marBottom w:val="0"/>
      <w:divBdr>
        <w:top w:val="none" w:sz="0" w:space="0" w:color="auto"/>
        <w:left w:val="none" w:sz="0" w:space="0" w:color="auto"/>
        <w:bottom w:val="none" w:sz="0" w:space="0" w:color="auto"/>
        <w:right w:val="none" w:sz="0" w:space="0" w:color="auto"/>
      </w:divBdr>
    </w:div>
    <w:div w:id="2119250531">
      <w:bodyDiv w:val="1"/>
      <w:marLeft w:val="0"/>
      <w:marRight w:val="0"/>
      <w:marTop w:val="0"/>
      <w:marBottom w:val="0"/>
      <w:divBdr>
        <w:top w:val="none" w:sz="0" w:space="0" w:color="auto"/>
        <w:left w:val="none" w:sz="0" w:space="0" w:color="auto"/>
        <w:bottom w:val="none" w:sz="0" w:space="0" w:color="auto"/>
        <w:right w:val="none" w:sz="0" w:space="0" w:color="auto"/>
      </w:divBdr>
    </w:div>
    <w:div w:id="2119442959">
      <w:bodyDiv w:val="1"/>
      <w:marLeft w:val="0"/>
      <w:marRight w:val="0"/>
      <w:marTop w:val="0"/>
      <w:marBottom w:val="0"/>
      <w:divBdr>
        <w:top w:val="none" w:sz="0" w:space="0" w:color="auto"/>
        <w:left w:val="none" w:sz="0" w:space="0" w:color="auto"/>
        <w:bottom w:val="none" w:sz="0" w:space="0" w:color="auto"/>
        <w:right w:val="none" w:sz="0" w:space="0" w:color="auto"/>
      </w:divBdr>
    </w:div>
    <w:div w:id="2119446385">
      <w:bodyDiv w:val="1"/>
      <w:marLeft w:val="0"/>
      <w:marRight w:val="0"/>
      <w:marTop w:val="0"/>
      <w:marBottom w:val="0"/>
      <w:divBdr>
        <w:top w:val="none" w:sz="0" w:space="0" w:color="auto"/>
        <w:left w:val="none" w:sz="0" w:space="0" w:color="auto"/>
        <w:bottom w:val="none" w:sz="0" w:space="0" w:color="auto"/>
        <w:right w:val="none" w:sz="0" w:space="0" w:color="auto"/>
      </w:divBdr>
    </w:div>
    <w:div w:id="2119518570">
      <w:bodyDiv w:val="1"/>
      <w:marLeft w:val="0"/>
      <w:marRight w:val="0"/>
      <w:marTop w:val="0"/>
      <w:marBottom w:val="0"/>
      <w:divBdr>
        <w:top w:val="none" w:sz="0" w:space="0" w:color="auto"/>
        <w:left w:val="none" w:sz="0" w:space="0" w:color="auto"/>
        <w:bottom w:val="none" w:sz="0" w:space="0" w:color="auto"/>
        <w:right w:val="none" w:sz="0" w:space="0" w:color="auto"/>
      </w:divBdr>
    </w:div>
    <w:div w:id="2119522766">
      <w:bodyDiv w:val="1"/>
      <w:marLeft w:val="0"/>
      <w:marRight w:val="0"/>
      <w:marTop w:val="0"/>
      <w:marBottom w:val="0"/>
      <w:divBdr>
        <w:top w:val="none" w:sz="0" w:space="0" w:color="auto"/>
        <w:left w:val="none" w:sz="0" w:space="0" w:color="auto"/>
        <w:bottom w:val="none" w:sz="0" w:space="0" w:color="auto"/>
        <w:right w:val="none" w:sz="0" w:space="0" w:color="auto"/>
      </w:divBdr>
    </w:div>
    <w:div w:id="2119566496">
      <w:bodyDiv w:val="1"/>
      <w:marLeft w:val="0"/>
      <w:marRight w:val="0"/>
      <w:marTop w:val="0"/>
      <w:marBottom w:val="0"/>
      <w:divBdr>
        <w:top w:val="none" w:sz="0" w:space="0" w:color="auto"/>
        <w:left w:val="none" w:sz="0" w:space="0" w:color="auto"/>
        <w:bottom w:val="none" w:sz="0" w:space="0" w:color="auto"/>
        <w:right w:val="none" w:sz="0" w:space="0" w:color="auto"/>
      </w:divBdr>
    </w:div>
    <w:div w:id="2119787968">
      <w:bodyDiv w:val="1"/>
      <w:marLeft w:val="0"/>
      <w:marRight w:val="0"/>
      <w:marTop w:val="0"/>
      <w:marBottom w:val="0"/>
      <w:divBdr>
        <w:top w:val="none" w:sz="0" w:space="0" w:color="auto"/>
        <w:left w:val="none" w:sz="0" w:space="0" w:color="auto"/>
        <w:bottom w:val="none" w:sz="0" w:space="0" w:color="auto"/>
        <w:right w:val="none" w:sz="0" w:space="0" w:color="auto"/>
      </w:divBdr>
    </w:div>
    <w:div w:id="2119986945">
      <w:bodyDiv w:val="1"/>
      <w:marLeft w:val="0"/>
      <w:marRight w:val="0"/>
      <w:marTop w:val="0"/>
      <w:marBottom w:val="0"/>
      <w:divBdr>
        <w:top w:val="none" w:sz="0" w:space="0" w:color="auto"/>
        <w:left w:val="none" w:sz="0" w:space="0" w:color="auto"/>
        <w:bottom w:val="none" w:sz="0" w:space="0" w:color="auto"/>
        <w:right w:val="none" w:sz="0" w:space="0" w:color="auto"/>
      </w:divBdr>
    </w:div>
    <w:div w:id="2120173775">
      <w:bodyDiv w:val="1"/>
      <w:marLeft w:val="0"/>
      <w:marRight w:val="0"/>
      <w:marTop w:val="0"/>
      <w:marBottom w:val="0"/>
      <w:divBdr>
        <w:top w:val="none" w:sz="0" w:space="0" w:color="auto"/>
        <w:left w:val="none" w:sz="0" w:space="0" w:color="auto"/>
        <w:bottom w:val="none" w:sz="0" w:space="0" w:color="auto"/>
        <w:right w:val="none" w:sz="0" w:space="0" w:color="auto"/>
      </w:divBdr>
    </w:div>
    <w:div w:id="2120174545">
      <w:bodyDiv w:val="1"/>
      <w:marLeft w:val="0"/>
      <w:marRight w:val="0"/>
      <w:marTop w:val="0"/>
      <w:marBottom w:val="0"/>
      <w:divBdr>
        <w:top w:val="none" w:sz="0" w:space="0" w:color="auto"/>
        <w:left w:val="none" w:sz="0" w:space="0" w:color="auto"/>
        <w:bottom w:val="none" w:sz="0" w:space="0" w:color="auto"/>
        <w:right w:val="none" w:sz="0" w:space="0" w:color="auto"/>
      </w:divBdr>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0643923">
      <w:bodyDiv w:val="1"/>
      <w:marLeft w:val="0"/>
      <w:marRight w:val="0"/>
      <w:marTop w:val="0"/>
      <w:marBottom w:val="0"/>
      <w:divBdr>
        <w:top w:val="none" w:sz="0" w:space="0" w:color="auto"/>
        <w:left w:val="none" w:sz="0" w:space="0" w:color="auto"/>
        <w:bottom w:val="none" w:sz="0" w:space="0" w:color="auto"/>
        <w:right w:val="none" w:sz="0" w:space="0" w:color="auto"/>
      </w:divBdr>
    </w:div>
    <w:div w:id="2120828262">
      <w:bodyDiv w:val="1"/>
      <w:marLeft w:val="0"/>
      <w:marRight w:val="0"/>
      <w:marTop w:val="0"/>
      <w:marBottom w:val="0"/>
      <w:divBdr>
        <w:top w:val="none" w:sz="0" w:space="0" w:color="auto"/>
        <w:left w:val="none" w:sz="0" w:space="0" w:color="auto"/>
        <w:bottom w:val="none" w:sz="0" w:space="0" w:color="auto"/>
        <w:right w:val="none" w:sz="0" w:space="0" w:color="auto"/>
      </w:divBdr>
    </w:div>
    <w:div w:id="2121104222">
      <w:bodyDiv w:val="1"/>
      <w:marLeft w:val="0"/>
      <w:marRight w:val="0"/>
      <w:marTop w:val="0"/>
      <w:marBottom w:val="0"/>
      <w:divBdr>
        <w:top w:val="none" w:sz="0" w:space="0" w:color="auto"/>
        <w:left w:val="none" w:sz="0" w:space="0" w:color="auto"/>
        <w:bottom w:val="none" w:sz="0" w:space="0" w:color="auto"/>
        <w:right w:val="none" w:sz="0" w:space="0" w:color="auto"/>
      </w:divBdr>
    </w:div>
    <w:div w:id="2121216968">
      <w:bodyDiv w:val="1"/>
      <w:marLeft w:val="0"/>
      <w:marRight w:val="0"/>
      <w:marTop w:val="0"/>
      <w:marBottom w:val="0"/>
      <w:divBdr>
        <w:top w:val="none" w:sz="0" w:space="0" w:color="auto"/>
        <w:left w:val="none" w:sz="0" w:space="0" w:color="auto"/>
        <w:bottom w:val="none" w:sz="0" w:space="0" w:color="auto"/>
        <w:right w:val="none" w:sz="0" w:space="0" w:color="auto"/>
      </w:divBdr>
    </w:div>
    <w:div w:id="2121293463">
      <w:bodyDiv w:val="1"/>
      <w:marLeft w:val="0"/>
      <w:marRight w:val="0"/>
      <w:marTop w:val="0"/>
      <w:marBottom w:val="0"/>
      <w:divBdr>
        <w:top w:val="none" w:sz="0" w:space="0" w:color="auto"/>
        <w:left w:val="none" w:sz="0" w:space="0" w:color="auto"/>
        <w:bottom w:val="none" w:sz="0" w:space="0" w:color="auto"/>
        <w:right w:val="none" w:sz="0" w:space="0" w:color="auto"/>
      </w:divBdr>
    </w:div>
    <w:div w:id="2121603190">
      <w:bodyDiv w:val="1"/>
      <w:marLeft w:val="0"/>
      <w:marRight w:val="0"/>
      <w:marTop w:val="0"/>
      <w:marBottom w:val="0"/>
      <w:divBdr>
        <w:top w:val="none" w:sz="0" w:space="0" w:color="auto"/>
        <w:left w:val="none" w:sz="0" w:space="0" w:color="auto"/>
        <w:bottom w:val="none" w:sz="0" w:space="0" w:color="auto"/>
        <w:right w:val="none" w:sz="0" w:space="0" w:color="auto"/>
      </w:divBdr>
    </w:div>
    <w:div w:id="2122063785">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06997">
      <w:bodyDiv w:val="1"/>
      <w:marLeft w:val="0"/>
      <w:marRight w:val="0"/>
      <w:marTop w:val="0"/>
      <w:marBottom w:val="0"/>
      <w:divBdr>
        <w:top w:val="none" w:sz="0" w:space="0" w:color="auto"/>
        <w:left w:val="none" w:sz="0" w:space="0" w:color="auto"/>
        <w:bottom w:val="none" w:sz="0" w:space="0" w:color="auto"/>
        <w:right w:val="none" w:sz="0" w:space="0" w:color="auto"/>
      </w:divBdr>
    </w:div>
    <w:div w:id="2122407523">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2645614">
      <w:bodyDiv w:val="1"/>
      <w:marLeft w:val="0"/>
      <w:marRight w:val="0"/>
      <w:marTop w:val="0"/>
      <w:marBottom w:val="0"/>
      <w:divBdr>
        <w:top w:val="none" w:sz="0" w:space="0" w:color="auto"/>
        <w:left w:val="none" w:sz="0" w:space="0" w:color="auto"/>
        <w:bottom w:val="none" w:sz="0" w:space="0" w:color="auto"/>
        <w:right w:val="none" w:sz="0" w:space="0" w:color="auto"/>
      </w:divBdr>
    </w:div>
    <w:div w:id="2122720336">
      <w:bodyDiv w:val="1"/>
      <w:marLeft w:val="0"/>
      <w:marRight w:val="0"/>
      <w:marTop w:val="0"/>
      <w:marBottom w:val="0"/>
      <w:divBdr>
        <w:top w:val="none" w:sz="0" w:space="0" w:color="auto"/>
        <w:left w:val="none" w:sz="0" w:space="0" w:color="auto"/>
        <w:bottom w:val="none" w:sz="0" w:space="0" w:color="auto"/>
        <w:right w:val="none" w:sz="0" w:space="0" w:color="auto"/>
      </w:divBdr>
    </w:div>
    <w:div w:id="2123065751">
      <w:bodyDiv w:val="1"/>
      <w:marLeft w:val="0"/>
      <w:marRight w:val="0"/>
      <w:marTop w:val="0"/>
      <w:marBottom w:val="0"/>
      <w:divBdr>
        <w:top w:val="none" w:sz="0" w:space="0" w:color="auto"/>
        <w:left w:val="none" w:sz="0" w:space="0" w:color="auto"/>
        <w:bottom w:val="none" w:sz="0" w:space="0" w:color="auto"/>
        <w:right w:val="none" w:sz="0" w:space="0" w:color="auto"/>
      </w:divBdr>
    </w:div>
    <w:div w:id="2123378256">
      <w:bodyDiv w:val="1"/>
      <w:marLeft w:val="0"/>
      <w:marRight w:val="0"/>
      <w:marTop w:val="0"/>
      <w:marBottom w:val="0"/>
      <w:divBdr>
        <w:top w:val="none" w:sz="0" w:space="0" w:color="auto"/>
        <w:left w:val="none" w:sz="0" w:space="0" w:color="auto"/>
        <w:bottom w:val="none" w:sz="0" w:space="0" w:color="auto"/>
        <w:right w:val="none" w:sz="0" w:space="0" w:color="auto"/>
      </w:divBdr>
    </w:div>
    <w:div w:id="212356841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8331">
      <w:bodyDiv w:val="1"/>
      <w:marLeft w:val="0"/>
      <w:marRight w:val="0"/>
      <w:marTop w:val="0"/>
      <w:marBottom w:val="0"/>
      <w:divBdr>
        <w:top w:val="none" w:sz="0" w:space="0" w:color="auto"/>
        <w:left w:val="none" w:sz="0" w:space="0" w:color="auto"/>
        <w:bottom w:val="none" w:sz="0" w:space="0" w:color="auto"/>
        <w:right w:val="none" w:sz="0" w:space="0" w:color="auto"/>
      </w:divBdr>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
    <w:div w:id="2123845146">
      <w:bodyDiv w:val="1"/>
      <w:marLeft w:val="0"/>
      <w:marRight w:val="0"/>
      <w:marTop w:val="0"/>
      <w:marBottom w:val="0"/>
      <w:divBdr>
        <w:top w:val="none" w:sz="0" w:space="0" w:color="auto"/>
        <w:left w:val="none" w:sz="0" w:space="0" w:color="auto"/>
        <w:bottom w:val="none" w:sz="0" w:space="0" w:color="auto"/>
        <w:right w:val="none" w:sz="0" w:space="0" w:color="auto"/>
      </w:divBdr>
    </w:div>
    <w:div w:id="2123987607">
      <w:bodyDiv w:val="1"/>
      <w:marLeft w:val="0"/>
      <w:marRight w:val="0"/>
      <w:marTop w:val="0"/>
      <w:marBottom w:val="0"/>
      <w:divBdr>
        <w:top w:val="none" w:sz="0" w:space="0" w:color="auto"/>
        <w:left w:val="none" w:sz="0" w:space="0" w:color="auto"/>
        <w:bottom w:val="none" w:sz="0" w:space="0" w:color="auto"/>
        <w:right w:val="none" w:sz="0" w:space="0" w:color="auto"/>
      </w:divBdr>
    </w:div>
    <w:div w:id="2124106615">
      <w:bodyDiv w:val="1"/>
      <w:marLeft w:val="0"/>
      <w:marRight w:val="0"/>
      <w:marTop w:val="0"/>
      <w:marBottom w:val="0"/>
      <w:divBdr>
        <w:top w:val="none" w:sz="0" w:space="0" w:color="auto"/>
        <w:left w:val="none" w:sz="0" w:space="0" w:color="auto"/>
        <w:bottom w:val="none" w:sz="0" w:space="0" w:color="auto"/>
        <w:right w:val="none" w:sz="0" w:space="0" w:color="auto"/>
      </w:divBdr>
    </w:div>
    <w:div w:id="2124230815">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492527">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4836840">
      <w:bodyDiv w:val="1"/>
      <w:marLeft w:val="0"/>
      <w:marRight w:val="0"/>
      <w:marTop w:val="0"/>
      <w:marBottom w:val="0"/>
      <w:divBdr>
        <w:top w:val="none" w:sz="0" w:space="0" w:color="auto"/>
        <w:left w:val="none" w:sz="0" w:space="0" w:color="auto"/>
        <w:bottom w:val="none" w:sz="0" w:space="0" w:color="auto"/>
        <w:right w:val="none" w:sz="0" w:space="0" w:color="auto"/>
      </w:divBdr>
    </w:div>
    <w:div w:id="2125340886">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66918">
      <w:bodyDiv w:val="1"/>
      <w:marLeft w:val="0"/>
      <w:marRight w:val="0"/>
      <w:marTop w:val="0"/>
      <w:marBottom w:val="0"/>
      <w:divBdr>
        <w:top w:val="none" w:sz="0" w:space="0" w:color="auto"/>
        <w:left w:val="none" w:sz="0" w:space="0" w:color="auto"/>
        <w:bottom w:val="none" w:sz="0" w:space="0" w:color="auto"/>
        <w:right w:val="none" w:sz="0" w:space="0" w:color="auto"/>
      </w:divBdr>
    </w:div>
    <w:div w:id="2126266236">
      <w:bodyDiv w:val="1"/>
      <w:marLeft w:val="0"/>
      <w:marRight w:val="0"/>
      <w:marTop w:val="0"/>
      <w:marBottom w:val="0"/>
      <w:divBdr>
        <w:top w:val="none" w:sz="0" w:space="0" w:color="auto"/>
        <w:left w:val="none" w:sz="0" w:space="0" w:color="auto"/>
        <w:bottom w:val="none" w:sz="0" w:space="0" w:color="auto"/>
        <w:right w:val="none" w:sz="0" w:space="0" w:color="auto"/>
      </w:divBdr>
    </w:div>
    <w:div w:id="2126348137">
      <w:bodyDiv w:val="1"/>
      <w:marLeft w:val="0"/>
      <w:marRight w:val="0"/>
      <w:marTop w:val="0"/>
      <w:marBottom w:val="0"/>
      <w:divBdr>
        <w:top w:val="none" w:sz="0" w:space="0" w:color="auto"/>
        <w:left w:val="none" w:sz="0" w:space="0" w:color="auto"/>
        <w:bottom w:val="none" w:sz="0" w:space="0" w:color="auto"/>
        <w:right w:val="none" w:sz="0" w:space="0" w:color="auto"/>
      </w:divBdr>
    </w:div>
    <w:div w:id="2126537371">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918795">
      <w:bodyDiv w:val="1"/>
      <w:marLeft w:val="0"/>
      <w:marRight w:val="0"/>
      <w:marTop w:val="0"/>
      <w:marBottom w:val="0"/>
      <w:divBdr>
        <w:top w:val="none" w:sz="0" w:space="0" w:color="auto"/>
        <w:left w:val="none" w:sz="0" w:space="0" w:color="auto"/>
        <w:bottom w:val="none" w:sz="0" w:space="0" w:color="auto"/>
        <w:right w:val="none" w:sz="0" w:space="0" w:color="auto"/>
      </w:divBdr>
    </w:div>
    <w:div w:id="2127430812">
      <w:bodyDiv w:val="1"/>
      <w:marLeft w:val="0"/>
      <w:marRight w:val="0"/>
      <w:marTop w:val="0"/>
      <w:marBottom w:val="0"/>
      <w:divBdr>
        <w:top w:val="none" w:sz="0" w:space="0" w:color="auto"/>
        <w:left w:val="none" w:sz="0" w:space="0" w:color="auto"/>
        <w:bottom w:val="none" w:sz="0" w:space="0" w:color="auto"/>
        <w:right w:val="none" w:sz="0" w:space="0" w:color="auto"/>
      </w:divBdr>
    </w:div>
    <w:div w:id="2127650209">
      <w:bodyDiv w:val="1"/>
      <w:marLeft w:val="0"/>
      <w:marRight w:val="0"/>
      <w:marTop w:val="0"/>
      <w:marBottom w:val="0"/>
      <w:divBdr>
        <w:top w:val="none" w:sz="0" w:space="0" w:color="auto"/>
        <w:left w:val="none" w:sz="0" w:space="0" w:color="auto"/>
        <w:bottom w:val="none" w:sz="0" w:space="0" w:color="auto"/>
        <w:right w:val="none" w:sz="0" w:space="0" w:color="auto"/>
      </w:divBdr>
    </w:div>
    <w:div w:id="2127767892">
      <w:bodyDiv w:val="1"/>
      <w:marLeft w:val="0"/>
      <w:marRight w:val="0"/>
      <w:marTop w:val="0"/>
      <w:marBottom w:val="0"/>
      <w:divBdr>
        <w:top w:val="none" w:sz="0" w:space="0" w:color="auto"/>
        <w:left w:val="none" w:sz="0" w:space="0" w:color="auto"/>
        <w:bottom w:val="none" w:sz="0" w:space="0" w:color="auto"/>
        <w:right w:val="none" w:sz="0" w:space="0" w:color="auto"/>
      </w:divBdr>
    </w:div>
    <w:div w:id="2127774632">
      <w:bodyDiv w:val="1"/>
      <w:marLeft w:val="0"/>
      <w:marRight w:val="0"/>
      <w:marTop w:val="0"/>
      <w:marBottom w:val="0"/>
      <w:divBdr>
        <w:top w:val="none" w:sz="0" w:space="0" w:color="auto"/>
        <w:left w:val="none" w:sz="0" w:space="0" w:color="auto"/>
        <w:bottom w:val="none" w:sz="0" w:space="0" w:color="auto"/>
        <w:right w:val="none" w:sz="0" w:space="0" w:color="auto"/>
      </w:divBdr>
    </w:div>
    <w:div w:id="2128043426">
      <w:bodyDiv w:val="1"/>
      <w:marLeft w:val="0"/>
      <w:marRight w:val="0"/>
      <w:marTop w:val="0"/>
      <w:marBottom w:val="0"/>
      <w:divBdr>
        <w:top w:val="none" w:sz="0" w:space="0" w:color="auto"/>
        <w:left w:val="none" w:sz="0" w:space="0" w:color="auto"/>
        <w:bottom w:val="none" w:sz="0" w:space="0" w:color="auto"/>
        <w:right w:val="none" w:sz="0" w:space="0" w:color="auto"/>
      </w:divBdr>
    </w:div>
    <w:div w:id="2128695664">
      <w:bodyDiv w:val="1"/>
      <w:marLeft w:val="0"/>
      <w:marRight w:val="0"/>
      <w:marTop w:val="0"/>
      <w:marBottom w:val="0"/>
      <w:divBdr>
        <w:top w:val="none" w:sz="0" w:space="0" w:color="auto"/>
        <w:left w:val="none" w:sz="0" w:space="0" w:color="auto"/>
        <w:bottom w:val="none" w:sz="0" w:space="0" w:color="auto"/>
        <w:right w:val="none" w:sz="0" w:space="0" w:color="auto"/>
      </w:divBdr>
    </w:div>
    <w:div w:id="2128766838">
      <w:bodyDiv w:val="1"/>
      <w:marLeft w:val="0"/>
      <w:marRight w:val="0"/>
      <w:marTop w:val="0"/>
      <w:marBottom w:val="0"/>
      <w:divBdr>
        <w:top w:val="none" w:sz="0" w:space="0" w:color="auto"/>
        <w:left w:val="none" w:sz="0" w:space="0" w:color="auto"/>
        <w:bottom w:val="none" w:sz="0" w:space="0" w:color="auto"/>
        <w:right w:val="none" w:sz="0" w:space="0" w:color="auto"/>
      </w:divBdr>
    </w:div>
    <w:div w:id="2128770642">
      <w:bodyDiv w:val="1"/>
      <w:marLeft w:val="0"/>
      <w:marRight w:val="0"/>
      <w:marTop w:val="0"/>
      <w:marBottom w:val="0"/>
      <w:divBdr>
        <w:top w:val="none" w:sz="0" w:space="0" w:color="auto"/>
        <w:left w:val="none" w:sz="0" w:space="0" w:color="auto"/>
        <w:bottom w:val="none" w:sz="0" w:space="0" w:color="auto"/>
        <w:right w:val="none" w:sz="0" w:space="0" w:color="auto"/>
      </w:divBdr>
    </w:div>
    <w:div w:id="2128771321">
      <w:bodyDiv w:val="1"/>
      <w:marLeft w:val="0"/>
      <w:marRight w:val="0"/>
      <w:marTop w:val="0"/>
      <w:marBottom w:val="0"/>
      <w:divBdr>
        <w:top w:val="none" w:sz="0" w:space="0" w:color="auto"/>
        <w:left w:val="none" w:sz="0" w:space="0" w:color="auto"/>
        <w:bottom w:val="none" w:sz="0" w:space="0" w:color="auto"/>
        <w:right w:val="none" w:sz="0" w:space="0" w:color="auto"/>
      </w:divBdr>
    </w:div>
    <w:div w:id="2128885880">
      <w:bodyDiv w:val="1"/>
      <w:marLeft w:val="0"/>
      <w:marRight w:val="0"/>
      <w:marTop w:val="0"/>
      <w:marBottom w:val="0"/>
      <w:divBdr>
        <w:top w:val="none" w:sz="0" w:space="0" w:color="auto"/>
        <w:left w:val="none" w:sz="0" w:space="0" w:color="auto"/>
        <w:bottom w:val="none" w:sz="0" w:space="0" w:color="auto"/>
        <w:right w:val="none" w:sz="0" w:space="0" w:color="auto"/>
      </w:divBdr>
    </w:div>
    <w:div w:id="2129085786">
      <w:bodyDiv w:val="1"/>
      <w:marLeft w:val="0"/>
      <w:marRight w:val="0"/>
      <w:marTop w:val="0"/>
      <w:marBottom w:val="0"/>
      <w:divBdr>
        <w:top w:val="none" w:sz="0" w:space="0" w:color="auto"/>
        <w:left w:val="none" w:sz="0" w:space="0" w:color="auto"/>
        <w:bottom w:val="none" w:sz="0" w:space="0" w:color="auto"/>
        <w:right w:val="none" w:sz="0" w:space="0" w:color="auto"/>
      </w:divBdr>
    </w:div>
    <w:div w:id="2129153316">
      <w:bodyDiv w:val="1"/>
      <w:marLeft w:val="0"/>
      <w:marRight w:val="0"/>
      <w:marTop w:val="0"/>
      <w:marBottom w:val="0"/>
      <w:divBdr>
        <w:top w:val="none" w:sz="0" w:space="0" w:color="auto"/>
        <w:left w:val="none" w:sz="0" w:space="0" w:color="auto"/>
        <w:bottom w:val="none" w:sz="0" w:space="0" w:color="auto"/>
        <w:right w:val="none" w:sz="0" w:space="0" w:color="auto"/>
      </w:divBdr>
    </w:div>
    <w:div w:id="2129425391">
      <w:bodyDiv w:val="1"/>
      <w:marLeft w:val="0"/>
      <w:marRight w:val="0"/>
      <w:marTop w:val="0"/>
      <w:marBottom w:val="0"/>
      <w:divBdr>
        <w:top w:val="none" w:sz="0" w:space="0" w:color="auto"/>
        <w:left w:val="none" w:sz="0" w:space="0" w:color="auto"/>
        <w:bottom w:val="none" w:sz="0" w:space="0" w:color="auto"/>
        <w:right w:val="none" w:sz="0" w:space="0" w:color="auto"/>
      </w:divBdr>
    </w:div>
    <w:div w:id="2129466517">
      <w:bodyDiv w:val="1"/>
      <w:marLeft w:val="0"/>
      <w:marRight w:val="0"/>
      <w:marTop w:val="0"/>
      <w:marBottom w:val="0"/>
      <w:divBdr>
        <w:top w:val="none" w:sz="0" w:space="0" w:color="auto"/>
        <w:left w:val="none" w:sz="0" w:space="0" w:color="auto"/>
        <w:bottom w:val="none" w:sz="0" w:space="0" w:color="auto"/>
        <w:right w:val="none" w:sz="0" w:space="0" w:color="auto"/>
      </w:divBdr>
    </w:div>
    <w:div w:id="2129931812">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52636">
      <w:bodyDiv w:val="1"/>
      <w:marLeft w:val="0"/>
      <w:marRight w:val="0"/>
      <w:marTop w:val="0"/>
      <w:marBottom w:val="0"/>
      <w:divBdr>
        <w:top w:val="none" w:sz="0" w:space="0" w:color="auto"/>
        <w:left w:val="none" w:sz="0" w:space="0" w:color="auto"/>
        <w:bottom w:val="none" w:sz="0" w:space="0" w:color="auto"/>
        <w:right w:val="none" w:sz="0" w:space="0" w:color="auto"/>
      </w:divBdr>
    </w:div>
    <w:div w:id="2130465290">
      <w:bodyDiv w:val="1"/>
      <w:marLeft w:val="0"/>
      <w:marRight w:val="0"/>
      <w:marTop w:val="0"/>
      <w:marBottom w:val="0"/>
      <w:divBdr>
        <w:top w:val="none" w:sz="0" w:space="0" w:color="auto"/>
        <w:left w:val="none" w:sz="0" w:space="0" w:color="auto"/>
        <w:bottom w:val="none" w:sz="0" w:space="0" w:color="auto"/>
        <w:right w:val="none" w:sz="0" w:space="0" w:color="auto"/>
      </w:divBdr>
    </w:div>
    <w:div w:id="2130542005">
      <w:bodyDiv w:val="1"/>
      <w:marLeft w:val="0"/>
      <w:marRight w:val="0"/>
      <w:marTop w:val="0"/>
      <w:marBottom w:val="0"/>
      <w:divBdr>
        <w:top w:val="none" w:sz="0" w:space="0" w:color="auto"/>
        <w:left w:val="none" w:sz="0" w:space="0" w:color="auto"/>
        <w:bottom w:val="none" w:sz="0" w:space="0" w:color="auto"/>
        <w:right w:val="none" w:sz="0" w:space="0" w:color="auto"/>
      </w:divBdr>
    </w:div>
    <w:div w:id="2130929170">
      <w:bodyDiv w:val="1"/>
      <w:marLeft w:val="0"/>
      <w:marRight w:val="0"/>
      <w:marTop w:val="0"/>
      <w:marBottom w:val="0"/>
      <w:divBdr>
        <w:top w:val="none" w:sz="0" w:space="0" w:color="auto"/>
        <w:left w:val="none" w:sz="0" w:space="0" w:color="auto"/>
        <w:bottom w:val="none" w:sz="0" w:space="0" w:color="auto"/>
        <w:right w:val="none" w:sz="0" w:space="0" w:color="auto"/>
      </w:divBdr>
    </w:div>
    <w:div w:id="2130931713">
      <w:bodyDiv w:val="1"/>
      <w:marLeft w:val="0"/>
      <w:marRight w:val="0"/>
      <w:marTop w:val="0"/>
      <w:marBottom w:val="0"/>
      <w:divBdr>
        <w:top w:val="none" w:sz="0" w:space="0" w:color="auto"/>
        <w:left w:val="none" w:sz="0" w:space="0" w:color="auto"/>
        <w:bottom w:val="none" w:sz="0" w:space="0" w:color="auto"/>
        <w:right w:val="none" w:sz="0" w:space="0" w:color="auto"/>
      </w:divBdr>
    </w:div>
    <w:div w:id="2130977548">
      <w:bodyDiv w:val="1"/>
      <w:marLeft w:val="0"/>
      <w:marRight w:val="0"/>
      <w:marTop w:val="0"/>
      <w:marBottom w:val="0"/>
      <w:divBdr>
        <w:top w:val="none" w:sz="0" w:space="0" w:color="auto"/>
        <w:left w:val="none" w:sz="0" w:space="0" w:color="auto"/>
        <w:bottom w:val="none" w:sz="0" w:space="0" w:color="auto"/>
        <w:right w:val="none" w:sz="0" w:space="0" w:color="auto"/>
      </w:divBdr>
    </w:div>
    <w:div w:id="2131045415">
      <w:bodyDiv w:val="1"/>
      <w:marLeft w:val="0"/>
      <w:marRight w:val="0"/>
      <w:marTop w:val="0"/>
      <w:marBottom w:val="0"/>
      <w:divBdr>
        <w:top w:val="none" w:sz="0" w:space="0" w:color="auto"/>
        <w:left w:val="none" w:sz="0" w:space="0" w:color="auto"/>
        <w:bottom w:val="none" w:sz="0" w:space="0" w:color="auto"/>
        <w:right w:val="none" w:sz="0" w:space="0" w:color="auto"/>
      </w:divBdr>
    </w:div>
    <w:div w:id="2131122802">
      <w:bodyDiv w:val="1"/>
      <w:marLeft w:val="0"/>
      <w:marRight w:val="0"/>
      <w:marTop w:val="0"/>
      <w:marBottom w:val="0"/>
      <w:divBdr>
        <w:top w:val="none" w:sz="0" w:space="0" w:color="auto"/>
        <w:left w:val="none" w:sz="0" w:space="0" w:color="auto"/>
        <w:bottom w:val="none" w:sz="0" w:space="0" w:color="auto"/>
        <w:right w:val="none" w:sz="0" w:space="0" w:color="auto"/>
      </w:divBdr>
    </w:div>
    <w:div w:id="2131196526">
      <w:bodyDiv w:val="1"/>
      <w:marLeft w:val="0"/>
      <w:marRight w:val="0"/>
      <w:marTop w:val="0"/>
      <w:marBottom w:val="0"/>
      <w:divBdr>
        <w:top w:val="none" w:sz="0" w:space="0" w:color="auto"/>
        <w:left w:val="none" w:sz="0" w:space="0" w:color="auto"/>
        <w:bottom w:val="none" w:sz="0" w:space="0" w:color="auto"/>
        <w:right w:val="none" w:sz="0" w:space="0" w:color="auto"/>
      </w:divBdr>
    </w:div>
    <w:div w:id="2131898826">
      <w:bodyDiv w:val="1"/>
      <w:marLeft w:val="0"/>
      <w:marRight w:val="0"/>
      <w:marTop w:val="0"/>
      <w:marBottom w:val="0"/>
      <w:divBdr>
        <w:top w:val="none" w:sz="0" w:space="0" w:color="auto"/>
        <w:left w:val="none" w:sz="0" w:space="0" w:color="auto"/>
        <w:bottom w:val="none" w:sz="0" w:space="0" w:color="auto"/>
        <w:right w:val="none" w:sz="0" w:space="0" w:color="auto"/>
      </w:divBdr>
    </w:div>
    <w:div w:id="2132017893">
      <w:bodyDiv w:val="1"/>
      <w:marLeft w:val="0"/>
      <w:marRight w:val="0"/>
      <w:marTop w:val="0"/>
      <w:marBottom w:val="0"/>
      <w:divBdr>
        <w:top w:val="none" w:sz="0" w:space="0" w:color="auto"/>
        <w:left w:val="none" w:sz="0" w:space="0" w:color="auto"/>
        <w:bottom w:val="none" w:sz="0" w:space="0" w:color="auto"/>
        <w:right w:val="none" w:sz="0" w:space="0" w:color="auto"/>
      </w:divBdr>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1539">
      <w:bodyDiv w:val="1"/>
      <w:marLeft w:val="0"/>
      <w:marRight w:val="0"/>
      <w:marTop w:val="0"/>
      <w:marBottom w:val="0"/>
      <w:divBdr>
        <w:top w:val="none" w:sz="0" w:space="0" w:color="auto"/>
        <w:left w:val="none" w:sz="0" w:space="0" w:color="auto"/>
        <w:bottom w:val="none" w:sz="0" w:space="0" w:color="auto"/>
        <w:right w:val="none" w:sz="0" w:space="0" w:color="auto"/>
      </w:divBdr>
    </w:div>
    <w:div w:id="2132164469">
      <w:bodyDiv w:val="1"/>
      <w:marLeft w:val="0"/>
      <w:marRight w:val="0"/>
      <w:marTop w:val="0"/>
      <w:marBottom w:val="0"/>
      <w:divBdr>
        <w:top w:val="none" w:sz="0" w:space="0" w:color="auto"/>
        <w:left w:val="none" w:sz="0" w:space="0" w:color="auto"/>
        <w:bottom w:val="none" w:sz="0" w:space="0" w:color="auto"/>
        <w:right w:val="none" w:sz="0" w:space="0" w:color="auto"/>
      </w:divBdr>
    </w:div>
    <w:div w:id="2132245544">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547310">
      <w:bodyDiv w:val="1"/>
      <w:marLeft w:val="0"/>
      <w:marRight w:val="0"/>
      <w:marTop w:val="0"/>
      <w:marBottom w:val="0"/>
      <w:divBdr>
        <w:top w:val="none" w:sz="0" w:space="0" w:color="auto"/>
        <w:left w:val="none" w:sz="0" w:space="0" w:color="auto"/>
        <w:bottom w:val="none" w:sz="0" w:space="0" w:color="auto"/>
        <w:right w:val="none" w:sz="0" w:space="0" w:color="auto"/>
      </w:divBdr>
    </w:div>
    <w:div w:id="2132702226">
      <w:bodyDiv w:val="1"/>
      <w:marLeft w:val="0"/>
      <w:marRight w:val="0"/>
      <w:marTop w:val="0"/>
      <w:marBottom w:val="0"/>
      <w:divBdr>
        <w:top w:val="none" w:sz="0" w:space="0" w:color="auto"/>
        <w:left w:val="none" w:sz="0" w:space="0" w:color="auto"/>
        <w:bottom w:val="none" w:sz="0" w:space="0" w:color="auto"/>
        <w:right w:val="none" w:sz="0" w:space="0" w:color="auto"/>
      </w:divBdr>
    </w:div>
    <w:div w:id="2132703459">
      <w:bodyDiv w:val="1"/>
      <w:marLeft w:val="0"/>
      <w:marRight w:val="0"/>
      <w:marTop w:val="0"/>
      <w:marBottom w:val="0"/>
      <w:divBdr>
        <w:top w:val="none" w:sz="0" w:space="0" w:color="auto"/>
        <w:left w:val="none" w:sz="0" w:space="0" w:color="auto"/>
        <w:bottom w:val="none" w:sz="0" w:space="0" w:color="auto"/>
        <w:right w:val="none" w:sz="0" w:space="0" w:color="auto"/>
      </w:divBdr>
    </w:div>
    <w:div w:id="2132742931">
      <w:bodyDiv w:val="1"/>
      <w:marLeft w:val="0"/>
      <w:marRight w:val="0"/>
      <w:marTop w:val="0"/>
      <w:marBottom w:val="0"/>
      <w:divBdr>
        <w:top w:val="none" w:sz="0" w:space="0" w:color="auto"/>
        <w:left w:val="none" w:sz="0" w:space="0" w:color="auto"/>
        <w:bottom w:val="none" w:sz="0" w:space="0" w:color="auto"/>
        <w:right w:val="none" w:sz="0" w:space="0" w:color="auto"/>
      </w:divBdr>
    </w:div>
    <w:div w:id="2132940797">
      <w:bodyDiv w:val="1"/>
      <w:marLeft w:val="0"/>
      <w:marRight w:val="0"/>
      <w:marTop w:val="0"/>
      <w:marBottom w:val="0"/>
      <w:divBdr>
        <w:top w:val="none" w:sz="0" w:space="0" w:color="auto"/>
        <w:left w:val="none" w:sz="0" w:space="0" w:color="auto"/>
        <w:bottom w:val="none" w:sz="0" w:space="0" w:color="auto"/>
        <w:right w:val="none" w:sz="0" w:space="0" w:color="auto"/>
      </w:divBdr>
    </w:div>
    <w:div w:id="2133281912">
      <w:bodyDiv w:val="1"/>
      <w:marLeft w:val="0"/>
      <w:marRight w:val="0"/>
      <w:marTop w:val="0"/>
      <w:marBottom w:val="0"/>
      <w:divBdr>
        <w:top w:val="none" w:sz="0" w:space="0" w:color="auto"/>
        <w:left w:val="none" w:sz="0" w:space="0" w:color="auto"/>
        <w:bottom w:val="none" w:sz="0" w:space="0" w:color="auto"/>
        <w:right w:val="none" w:sz="0" w:space="0" w:color="auto"/>
      </w:divBdr>
    </w:div>
    <w:div w:id="2133285893">
      <w:bodyDiv w:val="1"/>
      <w:marLeft w:val="0"/>
      <w:marRight w:val="0"/>
      <w:marTop w:val="0"/>
      <w:marBottom w:val="0"/>
      <w:divBdr>
        <w:top w:val="none" w:sz="0" w:space="0" w:color="auto"/>
        <w:left w:val="none" w:sz="0" w:space="0" w:color="auto"/>
        <w:bottom w:val="none" w:sz="0" w:space="0" w:color="auto"/>
        <w:right w:val="none" w:sz="0" w:space="0" w:color="auto"/>
      </w:divBdr>
    </w:div>
    <w:div w:id="2133357835">
      <w:bodyDiv w:val="1"/>
      <w:marLeft w:val="0"/>
      <w:marRight w:val="0"/>
      <w:marTop w:val="0"/>
      <w:marBottom w:val="0"/>
      <w:divBdr>
        <w:top w:val="none" w:sz="0" w:space="0" w:color="auto"/>
        <w:left w:val="none" w:sz="0" w:space="0" w:color="auto"/>
        <w:bottom w:val="none" w:sz="0" w:space="0" w:color="auto"/>
        <w:right w:val="none" w:sz="0" w:space="0" w:color="auto"/>
      </w:divBdr>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795">
      <w:bodyDiv w:val="1"/>
      <w:marLeft w:val="0"/>
      <w:marRight w:val="0"/>
      <w:marTop w:val="0"/>
      <w:marBottom w:val="0"/>
      <w:divBdr>
        <w:top w:val="none" w:sz="0" w:space="0" w:color="auto"/>
        <w:left w:val="none" w:sz="0" w:space="0" w:color="auto"/>
        <w:bottom w:val="none" w:sz="0" w:space="0" w:color="auto"/>
        <w:right w:val="none" w:sz="0" w:space="0" w:color="auto"/>
      </w:divBdr>
    </w:div>
    <w:div w:id="2133555437">
      <w:bodyDiv w:val="1"/>
      <w:marLeft w:val="0"/>
      <w:marRight w:val="0"/>
      <w:marTop w:val="0"/>
      <w:marBottom w:val="0"/>
      <w:divBdr>
        <w:top w:val="none" w:sz="0" w:space="0" w:color="auto"/>
        <w:left w:val="none" w:sz="0" w:space="0" w:color="auto"/>
        <w:bottom w:val="none" w:sz="0" w:space="0" w:color="auto"/>
        <w:right w:val="none" w:sz="0" w:space="0" w:color="auto"/>
      </w:divBdr>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192">
      <w:bodyDiv w:val="1"/>
      <w:marLeft w:val="0"/>
      <w:marRight w:val="0"/>
      <w:marTop w:val="0"/>
      <w:marBottom w:val="0"/>
      <w:divBdr>
        <w:top w:val="none" w:sz="0" w:space="0" w:color="auto"/>
        <w:left w:val="none" w:sz="0" w:space="0" w:color="auto"/>
        <w:bottom w:val="none" w:sz="0" w:space="0" w:color="auto"/>
        <w:right w:val="none" w:sz="0" w:space="0" w:color="auto"/>
      </w:divBdr>
    </w:div>
    <w:div w:id="2134250351">
      <w:bodyDiv w:val="1"/>
      <w:marLeft w:val="0"/>
      <w:marRight w:val="0"/>
      <w:marTop w:val="0"/>
      <w:marBottom w:val="0"/>
      <w:divBdr>
        <w:top w:val="none" w:sz="0" w:space="0" w:color="auto"/>
        <w:left w:val="none" w:sz="0" w:space="0" w:color="auto"/>
        <w:bottom w:val="none" w:sz="0" w:space="0" w:color="auto"/>
        <w:right w:val="none" w:sz="0" w:space="0" w:color="auto"/>
      </w:divBdr>
    </w:div>
    <w:div w:id="2134251211">
      <w:bodyDiv w:val="1"/>
      <w:marLeft w:val="0"/>
      <w:marRight w:val="0"/>
      <w:marTop w:val="0"/>
      <w:marBottom w:val="0"/>
      <w:divBdr>
        <w:top w:val="none" w:sz="0" w:space="0" w:color="auto"/>
        <w:left w:val="none" w:sz="0" w:space="0" w:color="auto"/>
        <w:bottom w:val="none" w:sz="0" w:space="0" w:color="auto"/>
        <w:right w:val="none" w:sz="0" w:space="0" w:color="auto"/>
      </w:divBdr>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401791">
      <w:bodyDiv w:val="1"/>
      <w:marLeft w:val="0"/>
      <w:marRight w:val="0"/>
      <w:marTop w:val="0"/>
      <w:marBottom w:val="0"/>
      <w:divBdr>
        <w:top w:val="none" w:sz="0" w:space="0" w:color="auto"/>
        <w:left w:val="none" w:sz="0" w:space="0" w:color="auto"/>
        <w:bottom w:val="none" w:sz="0" w:space="0" w:color="auto"/>
        <w:right w:val="none" w:sz="0" w:space="0" w:color="auto"/>
      </w:divBdr>
    </w:div>
    <w:div w:id="2134520405">
      <w:bodyDiv w:val="1"/>
      <w:marLeft w:val="0"/>
      <w:marRight w:val="0"/>
      <w:marTop w:val="0"/>
      <w:marBottom w:val="0"/>
      <w:divBdr>
        <w:top w:val="none" w:sz="0" w:space="0" w:color="auto"/>
        <w:left w:val="none" w:sz="0" w:space="0" w:color="auto"/>
        <w:bottom w:val="none" w:sz="0" w:space="0" w:color="auto"/>
        <w:right w:val="none" w:sz="0" w:space="0" w:color="auto"/>
      </w:divBdr>
    </w:div>
    <w:div w:id="2134706749">
      <w:bodyDiv w:val="1"/>
      <w:marLeft w:val="0"/>
      <w:marRight w:val="0"/>
      <w:marTop w:val="0"/>
      <w:marBottom w:val="0"/>
      <w:divBdr>
        <w:top w:val="none" w:sz="0" w:space="0" w:color="auto"/>
        <w:left w:val="none" w:sz="0" w:space="0" w:color="auto"/>
        <w:bottom w:val="none" w:sz="0" w:space="0" w:color="auto"/>
        <w:right w:val="none" w:sz="0" w:space="0" w:color="auto"/>
      </w:divBdr>
    </w:div>
    <w:div w:id="2134712591">
      <w:bodyDiv w:val="1"/>
      <w:marLeft w:val="0"/>
      <w:marRight w:val="0"/>
      <w:marTop w:val="0"/>
      <w:marBottom w:val="0"/>
      <w:divBdr>
        <w:top w:val="none" w:sz="0" w:space="0" w:color="auto"/>
        <w:left w:val="none" w:sz="0" w:space="0" w:color="auto"/>
        <w:bottom w:val="none" w:sz="0" w:space="0" w:color="auto"/>
        <w:right w:val="none" w:sz="0" w:space="0" w:color="auto"/>
      </w:divBdr>
    </w:div>
    <w:div w:id="2134784551">
      <w:bodyDiv w:val="1"/>
      <w:marLeft w:val="0"/>
      <w:marRight w:val="0"/>
      <w:marTop w:val="0"/>
      <w:marBottom w:val="0"/>
      <w:divBdr>
        <w:top w:val="none" w:sz="0" w:space="0" w:color="auto"/>
        <w:left w:val="none" w:sz="0" w:space="0" w:color="auto"/>
        <w:bottom w:val="none" w:sz="0" w:space="0" w:color="auto"/>
        <w:right w:val="none" w:sz="0" w:space="0" w:color="auto"/>
      </w:divBdr>
    </w:div>
    <w:div w:id="2134788767">
      <w:bodyDiv w:val="1"/>
      <w:marLeft w:val="0"/>
      <w:marRight w:val="0"/>
      <w:marTop w:val="0"/>
      <w:marBottom w:val="0"/>
      <w:divBdr>
        <w:top w:val="none" w:sz="0" w:space="0" w:color="auto"/>
        <w:left w:val="none" w:sz="0" w:space="0" w:color="auto"/>
        <w:bottom w:val="none" w:sz="0" w:space="0" w:color="auto"/>
        <w:right w:val="none" w:sz="0" w:space="0" w:color="auto"/>
      </w:divBdr>
    </w:div>
    <w:div w:id="2134861691">
      <w:bodyDiv w:val="1"/>
      <w:marLeft w:val="0"/>
      <w:marRight w:val="0"/>
      <w:marTop w:val="0"/>
      <w:marBottom w:val="0"/>
      <w:divBdr>
        <w:top w:val="none" w:sz="0" w:space="0" w:color="auto"/>
        <w:left w:val="none" w:sz="0" w:space="0" w:color="auto"/>
        <w:bottom w:val="none" w:sz="0" w:space="0" w:color="auto"/>
        <w:right w:val="none" w:sz="0" w:space="0" w:color="auto"/>
      </w:divBdr>
    </w:div>
    <w:div w:id="2134863904">
      <w:bodyDiv w:val="1"/>
      <w:marLeft w:val="0"/>
      <w:marRight w:val="0"/>
      <w:marTop w:val="0"/>
      <w:marBottom w:val="0"/>
      <w:divBdr>
        <w:top w:val="none" w:sz="0" w:space="0" w:color="auto"/>
        <w:left w:val="none" w:sz="0" w:space="0" w:color="auto"/>
        <w:bottom w:val="none" w:sz="0" w:space="0" w:color="auto"/>
        <w:right w:val="none" w:sz="0" w:space="0" w:color="auto"/>
      </w:divBdr>
    </w:div>
    <w:div w:id="2134865436">
      <w:bodyDiv w:val="1"/>
      <w:marLeft w:val="0"/>
      <w:marRight w:val="0"/>
      <w:marTop w:val="0"/>
      <w:marBottom w:val="0"/>
      <w:divBdr>
        <w:top w:val="none" w:sz="0" w:space="0" w:color="auto"/>
        <w:left w:val="none" w:sz="0" w:space="0" w:color="auto"/>
        <w:bottom w:val="none" w:sz="0" w:space="0" w:color="auto"/>
        <w:right w:val="none" w:sz="0" w:space="0" w:color="auto"/>
      </w:divBdr>
    </w:div>
    <w:div w:id="2134901734">
      <w:bodyDiv w:val="1"/>
      <w:marLeft w:val="0"/>
      <w:marRight w:val="0"/>
      <w:marTop w:val="0"/>
      <w:marBottom w:val="0"/>
      <w:divBdr>
        <w:top w:val="none" w:sz="0" w:space="0" w:color="auto"/>
        <w:left w:val="none" w:sz="0" w:space="0" w:color="auto"/>
        <w:bottom w:val="none" w:sz="0" w:space="0" w:color="auto"/>
        <w:right w:val="none" w:sz="0" w:space="0" w:color="auto"/>
      </w:divBdr>
    </w:div>
    <w:div w:id="2134906928">
      <w:bodyDiv w:val="1"/>
      <w:marLeft w:val="0"/>
      <w:marRight w:val="0"/>
      <w:marTop w:val="0"/>
      <w:marBottom w:val="0"/>
      <w:divBdr>
        <w:top w:val="none" w:sz="0" w:space="0" w:color="auto"/>
        <w:left w:val="none" w:sz="0" w:space="0" w:color="auto"/>
        <w:bottom w:val="none" w:sz="0" w:space="0" w:color="auto"/>
        <w:right w:val="none" w:sz="0" w:space="0" w:color="auto"/>
      </w:divBdr>
    </w:div>
    <w:div w:id="2135252649">
      <w:bodyDiv w:val="1"/>
      <w:marLeft w:val="0"/>
      <w:marRight w:val="0"/>
      <w:marTop w:val="0"/>
      <w:marBottom w:val="0"/>
      <w:divBdr>
        <w:top w:val="none" w:sz="0" w:space="0" w:color="auto"/>
        <w:left w:val="none" w:sz="0" w:space="0" w:color="auto"/>
        <w:bottom w:val="none" w:sz="0" w:space="0" w:color="auto"/>
        <w:right w:val="none" w:sz="0" w:space="0" w:color="auto"/>
      </w:divBdr>
    </w:div>
    <w:div w:id="2135442374">
      <w:bodyDiv w:val="1"/>
      <w:marLeft w:val="0"/>
      <w:marRight w:val="0"/>
      <w:marTop w:val="0"/>
      <w:marBottom w:val="0"/>
      <w:divBdr>
        <w:top w:val="none" w:sz="0" w:space="0" w:color="auto"/>
        <w:left w:val="none" w:sz="0" w:space="0" w:color="auto"/>
        <w:bottom w:val="none" w:sz="0" w:space="0" w:color="auto"/>
        <w:right w:val="none" w:sz="0" w:space="0" w:color="auto"/>
      </w:divBdr>
    </w:div>
    <w:div w:id="2135558543">
      <w:bodyDiv w:val="1"/>
      <w:marLeft w:val="0"/>
      <w:marRight w:val="0"/>
      <w:marTop w:val="0"/>
      <w:marBottom w:val="0"/>
      <w:divBdr>
        <w:top w:val="none" w:sz="0" w:space="0" w:color="auto"/>
        <w:left w:val="none" w:sz="0" w:space="0" w:color="auto"/>
        <w:bottom w:val="none" w:sz="0" w:space="0" w:color="auto"/>
        <w:right w:val="none" w:sz="0" w:space="0" w:color="auto"/>
      </w:divBdr>
    </w:div>
    <w:div w:id="2135633421">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36169356">
      <w:bodyDiv w:val="1"/>
      <w:marLeft w:val="0"/>
      <w:marRight w:val="0"/>
      <w:marTop w:val="0"/>
      <w:marBottom w:val="0"/>
      <w:divBdr>
        <w:top w:val="none" w:sz="0" w:space="0" w:color="auto"/>
        <w:left w:val="none" w:sz="0" w:space="0" w:color="auto"/>
        <w:bottom w:val="none" w:sz="0" w:space="0" w:color="auto"/>
        <w:right w:val="none" w:sz="0" w:space="0" w:color="auto"/>
      </w:divBdr>
    </w:div>
    <w:div w:id="2136169959">
      <w:bodyDiv w:val="1"/>
      <w:marLeft w:val="0"/>
      <w:marRight w:val="0"/>
      <w:marTop w:val="0"/>
      <w:marBottom w:val="0"/>
      <w:divBdr>
        <w:top w:val="none" w:sz="0" w:space="0" w:color="auto"/>
        <w:left w:val="none" w:sz="0" w:space="0" w:color="auto"/>
        <w:bottom w:val="none" w:sz="0" w:space="0" w:color="auto"/>
        <w:right w:val="none" w:sz="0" w:space="0" w:color="auto"/>
      </w:divBdr>
    </w:div>
    <w:div w:id="2136436325">
      <w:bodyDiv w:val="1"/>
      <w:marLeft w:val="0"/>
      <w:marRight w:val="0"/>
      <w:marTop w:val="0"/>
      <w:marBottom w:val="0"/>
      <w:divBdr>
        <w:top w:val="none" w:sz="0" w:space="0" w:color="auto"/>
        <w:left w:val="none" w:sz="0" w:space="0" w:color="auto"/>
        <w:bottom w:val="none" w:sz="0" w:space="0" w:color="auto"/>
        <w:right w:val="none" w:sz="0" w:space="0" w:color="auto"/>
      </w:divBdr>
    </w:div>
    <w:div w:id="2136488548">
      <w:bodyDiv w:val="1"/>
      <w:marLeft w:val="0"/>
      <w:marRight w:val="0"/>
      <w:marTop w:val="0"/>
      <w:marBottom w:val="0"/>
      <w:divBdr>
        <w:top w:val="none" w:sz="0" w:space="0" w:color="auto"/>
        <w:left w:val="none" w:sz="0" w:space="0" w:color="auto"/>
        <w:bottom w:val="none" w:sz="0" w:space="0" w:color="auto"/>
        <w:right w:val="none" w:sz="0" w:space="0" w:color="auto"/>
      </w:divBdr>
    </w:div>
    <w:div w:id="2136557975">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17733">
      <w:bodyDiv w:val="1"/>
      <w:marLeft w:val="0"/>
      <w:marRight w:val="0"/>
      <w:marTop w:val="0"/>
      <w:marBottom w:val="0"/>
      <w:divBdr>
        <w:top w:val="none" w:sz="0" w:space="0" w:color="auto"/>
        <w:left w:val="none" w:sz="0" w:space="0" w:color="auto"/>
        <w:bottom w:val="none" w:sz="0" w:space="0" w:color="auto"/>
        <w:right w:val="none" w:sz="0" w:space="0" w:color="auto"/>
      </w:divBdr>
    </w:div>
    <w:div w:id="2137136529">
      <w:bodyDiv w:val="1"/>
      <w:marLeft w:val="0"/>
      <w:marRight w:val="0"/>
      <w:marTop w:val="0"/>
      <w:marBottom w:val="0"/>
      <w:divBdr>
        <w:top w:val="none" w:sz="0" w:space="0" w:color="auto"/>
        <w:left w:val="none" w:sz="0" w:space="0" w:color="auto"/>
        <w:bottom w:val="none" w:sz="0" w:space="0" w:color="auto"/>
        <w:right w:val="none" w:sz="0" w:space="0" w:color="auto"/>
      </w:divBdr>
    </w:div>
    <w:div w:id="2137211929">
      <w:bodyDiv w:val="1"/>
      <w:marLeft w:val="0"/>
      <w:marRight w:val="0"/>
      <w:marTop w:val="0"/>
      <w:marBottom w:val="0"/>
      <w:divBdr>
        <w:top w:val="none" w:sz="0" w:space="0" w:color="auto"/>
        <w:left w:val="none" w:sz="0" w:space="0" w:color="auto"/>
        <w:bottom w:val="none" w:sz="0" w:space="0" w:color="auto"/>
        <w:right w:val="none" w:sz="0" w:space="0" w:color="auto"/>
      </w:divBdr>
    </w:div>
    <w:div w:id="2137291187">
      <w:bodyDiv w:val="1"/>
      <w:marLeft w:val="0"/>
      <w:marRight w:val="0"/>
      <w:marTop w:val="0"/>
      <w:marBottom w:val="0"/>
      <w:divBdr>
        <w:top w:val="none" w:sz="0" w:space="0" w:color="auto"/>
        <w:left w:val="none" w:sz="0" w:space="0" w:color="auto"/>
        <w:bottom w:val="none" w:sz="0" w:space="0" w:color="auto"/>
        <w:right w:val="none" w:sz="0" w:space="0" w:color="auto"/>
      </w:divBdr>
    </w:div>
    <w:div w:id="2137337016">
      <w:bodyDiv w:val="1"/>
      <w:marLeft w:val="0"/>
      <w:marRight w:val="0"/>
      <w:marTop w:val="0"/>
      <w:marBottom w:val="0"/>
      <w:divBdr>
        <w:top w:val="none" w:sz="0" w:space="0" w:color="auto"/>
        <w:left w:val="none" w:sz="0" w:space="0" w:color="auto"/>
        <w:bottom w:val="none" w:sz="0" w:space="0" w:color="auto"/>
        <w:right w:val="none" w:sz="0" w:space="0" w:color="auto"/>
      </w:divBdr>
    </w:div>
    <w:div w:id="2137403235">
      <w:bodyDiv w:val="1"/>
      <w:marLeft w:val="0"/>
      <w:marRight w:val="0"/>
      <w:marTop w:val="0"/>
      <w:marBottom w:val="0"/>
      <w:divBdr>
        <w:top w:val="none" w:sz="0" w:space="0" w:color="auto"/>
        <w:left w:val="none" w:sz="0" w:space="0" w:color="auto"/>
        <w:bottom w:val="none" w:sz="0" w:space="0" w:color="auto"/>
        <w:right w:val="none" w:sz="0" w:space="0" w:color="auto"/>
      </w:divBdr>
    </w:div>
    <w:div w:id="2137412286">
      <w:bodyDiv w:val="1"/>
      <w:marLeft w:val="0"/>
      <w:marRight w:val="0"/>
      <w:marTop w:val="0"/>
      <w:marBottom w:val="0"/>
      <w:divBdr>
        <w:top w:val="none" w:sz="0" w:space="0" w:color="auto"/>
        <w:left w:val="none" w:sz="0" w:space="0" w:color="auto"/>
        <w:bottom w:val="none" w:sz="0" w:space="0" w:color="auto"/>
        <w:right w:val="none" w:sz="0" w:space="0" w:color="auto"/>
      </w:divBdr>
    </w:div>
    <w:div w:id="2137412425">
      <w:bodyDiv w:val="1"/>
      <w:marLeft w:val="0"/>
      <w:marRight w:val="0"/>
      <w:marTop w:val="0"/>
      <w:marBottom w:val="0"/>
      <w:divBdr>
        <w:top w:val="none" w:sz="0" w:space="0" w:color="auto"/>
        <w:left w:val="none" w:sz="0" w:space="0" w:color="auto"/>
        <w:bottom w:val="none" w:sz="0" w:space="0" w:color="auto"/>
        <w:right w:val="none" w:sz="0" w:space="0" w:color="auto"/>
      </w:divBdr>
    </w:div>
    <w:div w:id="2137554754">
      <w:bodyDiv w:val="1"/>
      <w:marLeft w:val="0"/>
      <w:marRight w:val="0"/>
      <w:marTop w:val="0"/>
      <w:marBottom w:val="0"/>
      <w:divBdr>
        <w:top w:val="none" w:sz="0" w:space="0" w:color="auto"/>
        <w:left w:val="none" w:sz="0" w:space="0" w:color="auto"/>
        <w:bottom w:val="none" w:sz="0" w:space="0" w:color="auto"/>
        <w:right w:val="none" w:sz="0" w:space="0" w:color="auto"/>
      </w:divBdr>
    </w:div>
    <w:div w:id="2137601416">
      <w:bodyDiv w:val="1"/>
      <w:marLeft w:val="0"/>
      <w:marRight w:val="0"/>
      <w:marTop w:val="0"/>
      <w:marBottom w:val="0"/>
      <w:divBdr>
        <w:top w:val="none" w:sz="0" w:space="0" w:color="auto"/>
        <w:left w:val="none" w:sz="0" w:space="0" w:color="auto"/>
        <w:bottom w:val="none" w:sz="0" w:space="0" w:color="auto"/>
        <w:right w:val="none" w:sz="0" w:space="0" w:color="auto"/>
      </w:divBdr>
    </w:div>
    <w:div w:id="2137748543">
      <w:bodyDiv w:val="1"/>
      <w:marLeft w:val="0"/>
      <w:marRight w:val="0"/>
      <w:marTop w:val="0"/>
      <w:marBottom w:val="0"/>
      <w:divBdr>
        <w:top w:val="none" w:sz="0" w:space="0" w:color="auto"/>
        <w:left w:val="none" w:sz="0" w:space="0" w:color="auto"/>
        <w:bottom w:val="none" w:sz="0" w:space="0" w:color="auto"/>
        <w:right w:val="none" w:sz="0" w:space="0" w:color="auto"/>
      </w:divBdr>
    </w:div>
    <w:div w:id="2137864985">
      <w:bodyDiv w:val="1"/>
      <w:marLeft w:val="0"/>
      <w:marRight w:val="0"/>
      <w:marTop w:val="0"/>
      <w:marBottom w:val="0"/>
      <w:divBdr>
        <w:top w:val="none" w:sz="0" w:space="0" w:color="auto"/>
        <w:left w:val="none" w:sz="0" w:space="0" w:color="auto"/>
        <w:bottom w:val="none" w:sz="0" w:space="0" w:color="auto"/>
        <w:right w:val="none" w:sz="0" w:space="0" w:color="auto"/>
      </w:divBdr>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252440">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364">
      <w:bodyDiv w:val="1"/>
      <w:marLeft w:val="0"/>
      <w:marRight w:val="0"/>
      <w:marTop w:val="0"/>
      <w:marBottom w:val="0"/>
      <w:divBdr>
        <w:top w:val="none" w:sz="0" w:space="0" w:color="auto"/>
        <w:left w:val="none" w:sz="0" w:space="0" w:color="auto"/>
        <w:bottom w:val="none" w:sz="0" w:space="0" w:color="auto"/>
        <w:right w:val="none" w:sz="0" w:space="0" w:color="auto"/>
      </w:divBdr>
    </w:div>
    <w:div w:id="2139489185">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832355">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4590">
      <w:bodyDiv w:val="1"/>
      <w:marLeft w:val="0"/>
      <w:marRight w:val="0"/>
      <w:marTop w:val="0"/>
      <w:marBottom w:val="0"/>
      <w:divBdr>
        <w:top w:val="none" w:sz="0" w:space="0" w:color="auto"/>
        <w:left w:val="none" w:sz="0" w:space="0" w:color="auto"/>
        <w:bottom w:val="none" w:sz="0" w:space="0" w:color="auto"/>
        <w:right w:val="none" w:sz="0" w:space="0" w:color="auto"/>
      </w:divBdr>
    </w:div>
    <w:div w:id="2140225872">
      <w:bodyDiv w:val="1"/>
      <w:marLeft w:val="0"/>
      <w:marRight w:val="0"/>
      <w:marTop w:val="0"/>
      <w:marBottom w:val="0"/>
      <w:divBdr>
        <w:top w:val="none" w:sz="0" w:space="0" w:color="auto"/>
        <w:left w:val="none" w:sz="0" w:space="0" w:color="auto"/>
        <w:bottom w:val="none" w:sz="0" w:space="0" w:color="auto"/>
        <w:right w:val="none" w:sz="0" w:space="0" w:color="auto"/>
      </w:divBdr>
    </w:div>
    <w:div w:id="2140299179">
      <w:bodyDiv w:val="1"/>
      <w:marLeft w:val="0"/>
      <w:marRight w:val="0"/>
      <w:marTop w:val="0"/>
      <w:marBottom w:val="0"/>
      <w:divBdr>
        <w:top w:val="none" w:sz="0" w:space="0" w:color="auto"/>
        <w:left w:val="none" w:sz="0" w:space="0" w:color="auto"/>
        <w:bottom w:val="none" w:sz="0" w:space="0" w:color="auto"/>
        <w:right w:val="none" w:sz="0" w:space="0" w:color="auto"/>
      </w:divBdr>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9445">
      <w:bodyDiv w:val="1"/>
      <w:marLeft w:val="0"/>
      <w:marRight w:val="0"/>
      <w:marTop w:val="0"/>
      <w:marBottom w:val="0"/>
      <w:divBdr>
        <w:top w:val="none" w:sz="0" w:space="0" w:color="auto"/>
        <w:left w:val="none" w:sz="0" w:space="0" w:color="auto"/>
        <w:bottom w:val="none" w:sz="0" w:space="0" w:color="auto"/>
        <w:right w:val="none" w:sz="0" w:space="0" w:color="auto"/>
      </w:divBdr>
    </w:div>
    <w:div w:id="2140569519">
      <w:bodyDiv w:val="1"/>
      <w:marLeft w:val="0"/>
      <w:marRight w:val="0"/>
      <w:marTop w:val="0"/>
      <w:marBottom w:val="0"/>
      <w:divBdr>
        <w:top w:val="none" w:sz="0" w:space="0" w:color="auto"/>
        <w:left w:val="none" w:sz="0" w:space="0" w:color="auto"/>
        <w:bottom w:val="none" w:sz="0" w:space="0" w:color="auto"/>
        <w:right w:val="none" w:sz="0" w:space="0" w:color="auto"/>
      </w:divBdr>
    </w:div>
    <w:div w:id="2140802871">
      <w:bodyDiv w:val="1"/>
      <w:marLeft w:val="0"/>
      <w:marRight w:val="0"/>
      <w:marTop w:val="0"/>
      <w:marBottom w:val="0"/>
      <w:divBdr>
        <w:top w:val="none" w:sz="0" w:space="0" w:color="auto"/>
        <w:left w:val="none" w:sz="0" w:space="0" w:color="auto"/>
        <w:bottom w:val="none" w:sz="0" w:space="0" w:color="auto"/>
        <w:right w:val="none" w:sz="0" w:space="0" w:color="auto"/>
      </w:divBdr>
    </w:div>
    <w:div w:id="2140947821">
      <w:bodyDiv w:val="1"/>
      <w:marLeft w:val="0"/>
      <w:marRight w:val="0"/>
      <w:marTop w:val="0"/>
      <w:marBottom w:val="0"/>
      <w:divBdr>
        <w:top w:val="none" w:sz="0" w:space="0" w:color="auto"/>
        <w:left w:val="none" w:sz="0" w:space="0" w:color="auto"/>
        <w:bottom w:val="none" w:sz="0" w:space="0" w:color="auto"/>
        <w:right w:val="none" w:sz="0" w:space="0" w:color="auto"/>
      </w:divBdr>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486170">
      <w:bodyDiv w:val="1"/>
      <w:marLeft w:val="0"/>
      <w:marRight w:val="0"/>
      <w:marTop w:val="0"/>
      <w:marBottom w:val="0"/>
      <w:divBdr>
        <w:top w:val="none" w:sz="0" w:space="0" w:color="auto"/>
        <w:left w:val="none" w:sz="0" w:space="0" w:color="auto"/>
        <w:bottom w:val="none" w:sz="0" w:space="0" w:color="auto"/>
        <w:right w:val="none" w:sz="0" w:space="0" w:color="auto"/>
      </w:divBdr>
    </w:div>
    <w:div w:id="2141486353">
      <w:bodyDiv w:val="1"/>
      <w:marLeft w:val="0"/>
      <w:marRight w:val="0"/>
      <w:marTop w:val="0"/>
      <w:marBottom w:val="0"/>
      <w:divBdr>
        <w:top w:val="none" w:sz="0" w:space="0" w:color="auto"/>
        <w:left w:val="none" w:sz="0" w:space="0" w:color="auto"/>
        <w:bottom w:val="none" w:sz="0" w:space="0" w:color="auto"/>
        <w:right w:val="none" w:sz="0" w:space="0" w:color="auto"/>
      </w:divBdr>
    </w:div>
    <w:div w:id="2141727659">
      <w:bodyDiv w:val="1"/>
      <w:marLeft w:val="0"/>
      <w:marRight w:val="0"/>
      <w:marTop w:val="0"/>
      <w:marBottom w:val="0"/>
      <w:divBdr>
        <w:top w:val="none" w:sz="0" w:space="0" w:color="auto"/>
        <w:left w:val="none" w:sz="0" w:space="0" w:color="auto"/>
        <w:bottom w:val="none" w:sz="0" w:space="0" w:color="auto"/>
        <w:right w:val="none" w:sz="0" w:space="0" w:color="auto"/>
      </w:divBdr>
    </w:div>
    <w:div w:id="2141729157">
      <w:bodyDiv w:val="1"/>
      <w:marLeft w:val="0"/>
      <w:marRight w:val="0"/>
      <w:marTop w:val="0"/>
      <w:marBottom w:val="0"/>
      <w:divBdr>
        <w:top w:val="none" w:sz="0" w:space="0" w:color="auto"/>
        <w:left w:val="none" w:sz="0" w:space="0" w:color="auto"/>
        <w:bottom w:val="none" w:sz="0" w:space="0" w:color="auto"/>
        <w:right w:val="none" w:sz="0" w:space="0" w:color="auto"/>
      </w:divBdr>
    </w:div>
    <w:div w:id="2141922999">
      <w:bodyDiv w:val="1"/>
      <w:marLeft w:val="0"/>
      <w:marRight w:val="0"/>
      <w:marTop w:val="0"/>
      <w:marBottom w:val="0"/>
      <w:divBdr>
        <w:top w:val="none" w:sz="0" w:space="0" w:color="auto"/>
        <w:left w:val="none" w:sz="0" w:space="0" w:color="auto"/>
        <w:bottom w:val="none" w:sz="0" w:space="0" w:color="auto"/>
        <w:right w:val="none" w:sz="0" w:space="0" w:color="auto"/>
      </w:divBdr>
    </w:div>
    <w:div w:id="2142116707">
      <w:bodyDiv w:val="1"/>
      <w:marLeft w:val="0"/>
      <w:marRight w:val="0"/>
      <w:marTop w:val="0"/>
      <w:marBottom w:val="0"/>
      <w:divBdr>
        <w:top w:val="none" w:sz="0" w:space="0" w:color="auto"/>
        <w:left w:val="none" w:sz="0" w:space="0" w:color="auto"/>
        <w:bottom w:val="none" w:sz="0" w:space="0" w:color="auto"/>
        <w:right w:val="none" w:sz="0" w:space="0" w:color="auto"/>
      </w:divBdr>
    </w:div>
    <w:div w:id="2142381441">
      <w:bodyDiv w:val="1"/>
      <w:marLeft w:val="0"/>
      <w:marRight w:val="0"/>
      <w:marTop w:val="0"/>
      <w:marBottom w:val="0"/>
      <w:divBdr>
        <w:top w:val="none" w:sz="0" w:space="0" w:color="auto"/>
        <w:left w:val="none" w:sz="0" w:space="0" w:color="auto"/>
        <w:bottom w:val="none" w:sz="0" w:space="0" w:color="auto"/>
        <w:right w:val="none" w:sz="0" w:space="0" w:color="auto"/>
      </w:divBdr>
    </w:div>
    <w:div w:id="2142381538">
      <w:bodyDiv w:val="1"/>
      <w:marLeft w:val="0"/>
      <w:marRight w:val="0"/>
      <w:marTop w:val="0"/>
      <w:marBottom w:val="0"/>
      <w:divBdr>
        <w:top w:val="none" w:sz="0" w:space="0" w:color="auto"/>
        <w:left w:val="none" w:sz="0" w:space="0" w:color="auto"/>
        <w:bottom w:val="none" w:sz="0" w:space="0" w:color="auto"/>
        <w:right w:val="none" w:sz="0" w:space="0" w:color="auto"/>
      </w:divBdr>
    </w:div>
    <w:div w:id="2142647546">
      <w:bodyDiv w:val="1"/>
      <w:marLeft w:val="0"/>
      <w:marRight w:val="0"/>
      <w:marTop w:val="0"/>
      <w:marBottom w:val="0"/>
      <w:divBdr>
        <w:top w:val="none" w:sz="0" w:space="0" w:color="auto"/>
        <w:left w:val="none" w:sz="0" w:space="0" w:color="auto"/>
        <w:bottom w:val="none" w:sz="0" w:space="0" w:color="auto"/>
        <w:right w:val="none" w:sz="0" w:space="0" w:color="auto"/>
      </w:divBdr>
    </w:div>
    <w:div w:id="2142771152">
      <w:bodyDiv w:val="1"/>
      <w:marLeft w:val="0"/>
      <w:marRight w:val="0"/>
      <w:marTop w:val="0"/>
      <w:marBottom w:val="0"/>
      <w:divBdr>
        <w:top w:val="none" w:sz="0" w:space="0" w:color="auto"/>
        <w:left w:val="none" w:sz="0" w:space="0" w:color="auto"/>
        <w:bottom w:val="none" w:sz="0" w:space="0" w:color="auto"/>
        <w:right w:val="none" w:sz="0" w:space="0" w:color="auto"/>
      </w:divBdr>
    </w:div>
    <w:div w:id="2142842787">
      <w:bodyDiv w:val="1"/>
      <w:marLeft w:val="0"/>
      <w:marRight w:val="0"/>
      <w:marTop w:val="0"/>
      <w:marBottom w:val="0"/>
      <w:divBdr>
        <w:top w:val="none" w:sz="0" w:space="0" w:color="auto"/>
        <w:left w:val="none" w:sz="0" w:space="0" w:color="auto"/>
        <w:bottom w:val="none" w:sz="0" w:space="0" w:color="auto"/>
        <w:right w:val="none" w:sz="0" w:space="0" w:color="auto"/>
      </w:divBdr>
    </w:div>
    <w:div w:id="2142920329">
      <w:bodyDiv w:val="1"/>
      <w:marLeft w:val="0"/>
      <w:marRight w:val="0"/>
      <w:marTop w:val="0"/>
      <w:marBottom w:val="0"/>
      <w:divBdr>
        <w:top w:val="none" w:sz="0" w:space="0" w:color="auto"/>
        <w:left w:val="none" w:sz="0" w:space="0" w:color="auto"/>
        <w:bottom w:val="none" w:sz="0" w:space="0" w:color="auto"/>
        <w:right w:val="none" w:sz="0" w:space="0" w:color="auto"/>
      </w:divBdr>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041231">
      <w:bodyDiv w:val="1"/>
      <w:marLeft w:val="0"/>
      <w:marRight w:val="0"/>
      <w:marTop w:val="0"/>
      <w:marBottom w:val="0"/>
      <w:divBdr>
        <w:top w:val="none" w:sz="0" w:space="0" w:color="auto"/>
        <w:left w:val="none" w:sz="0" w:space="0" w:color="auto"/>
        <w:bottom w:val="none" w:sz="0" w:space="0" w:color="auto"/>
        <w:right w:val="none" w:sz="0" w:space="0" w:color="auto"/>
      </w:divBdr>
    </w:div>
    <w:div w:id="2143183576">
      <w:bodyDiv w:val="1"/>
      <w:marLeft w:val="0"/>
      <w:marRight w:val="0"/>
      <w:marTop w:val="0"/>
      <w:marBottom w:val="0"/>
      <w:divBdr>
        <w:top w:val="none" w:sz="0" w:space="0" w:color="auto"/>
        <w:left w:val="none" w:sz="0" w:space="0" w:color="auto"/>
        <w:bottom w:val="none" w:sz="0" w:space="0" w:color="auto"/>
        <w:right w:val="none" w:sz="0" w:space="0" w:color="auto"/>
      </w:divBdr>
    </w:div>
    <w:div w:id="2143188139">
      <w:bodyDiv w:val="1"/>
      <w:marLeft w:val="0"/>
      <w:marRight w:val="0"/>
      <w:marTop w:val="0"/>
      <w:marBottom w:val="0"/>
      <w:divBdr>
        <w:top w:val="none" w:sz="0" w:space="0" w:color="auto"/>
        <w:left w:val="none" w:sz="0" w:space="0" w:color="auto"/>
        <w:bottom w:val="none" w:sz="0" w:space="0" w:color="auto"/>
        <w:right w:val="none" w:sz="0" w:space="0" w:color="auto"/>
      </w:divBdr>
    </w:div>
    <w:div w:id="2143189777">
      <w:bodyDiv w:val="1"/>
      <w:marLeft w:val="0"/>
      <w:marRight w:val="0"/>
      <w:marTop w:val="0"/>
      <w:marBottom w:val="0"/>
      <w:divBdr>
        <w:top w:val="none" w:sz="0" w:space="0" w:color="auto"/>
        <w:left w:val="none" w:sz="0" w:space="0" w:color="auto"/>
        <w:bottom w:val="none" w:sz="0" w:space="0" w:color="auto"/>
        <w:right w:val="none" w:sz="0" w:space="0" w:color="auto"/>
      </w:divBdr>
    </w:div>
    <w:div w:id="2143303168">
      <w:bodyDiv w:val="1"/>
      <w:marLeft w:val="0"/>
      <w:marRight w:val="0"/>
      <w:marTop w:val="0"/>
      <w:marBottom w:val="0"/>
      <w:divBdr>
        <w:top w:val="none" w:sz="0" w:space="0" w:color="auto"/>
        <w:left w:val="none" w:sz="0" w:space="0" w:color="auto"/>
        <w:bottom w:val="none" w:sz="0" w:space="0" w:color="auto"/>
        <w:right w:val="none" w:sz="0" w:space="0" w:color="auto"/>
      </w:divBdr>
    </w:div>
    <w:div w:id="2143423402">
      <w:bodyDiv w:val="1"/>
      <w:marLeft w:val="0"/>
      <w:marRight w:val="0"/>
      <w:marTop w:val="0"/>
      <w:marBottom w:val="0"/>
      <w:divBdr>
        <w:top w:val="none" w:sz="0" w:space="0" w:color="auto"/>
        <w:left w:val="none" w:sz="0" w:space="0" w:color="auto"/>
        <w:bottom w:val="none" w:sz="0" w:space="0" w:color="auto"/>
        <w:right w:val="none" w:sz="0" w:space="0" w:color="auto"/>
      </w:divBdr>
    </w:div>
    <w:div w:id="2143495858">
      <w:bodyDiv w:val="1"/>
      <w:marLeft w:val="0"/>
      <w:marRight w:val="0"/>
      <w:marTop w:val="0"/>
      <w:marBottom w:val="0"/>
      <w:divBdr>
        <w:top w:val="none" w:sz="0" w:space="0" w:color="auto"/>
        <w:left w:val="none" w:sz="0" w:space="0" w:color="auto"/>
        <w:bottom w:val="none" w:sz="0" w:space="0" w:color="auto"/>
        <w:right w:val="none" w:sz="0" w:space="0" w:color="auto"/>
      </w:divBdr>
    </w:div>
    <w:div w:id="2143498116">
      <w:bodyDiv w:val="1"/>
      <w:marLeft w:val="0"/>
      <w:marRight w:val="0"/>
      <w:marTop w:val="0"/>
      <w:marBottom w:val="0"/>
      <w:divBdr>
        <w:top w:val="none" w:sz="0" w:space="0" w:color="auto"/>
        <w:left w:val="none" w:sz="0" w:space="0" w:color="auto"/>
        <w:bottom w:val="none" w:sz="0" w:space="0" w:color="auto"/>
        <w:right w:val="none" w:sz="0" w:space="0" w:color="auto"/>
      </w:divBdr>
    </w:div>
    <w:div w:id="2143693217">
      <w:bodyDiv w:val="1"/>
      <w:marLeft w:val="0"/>
      <w:marRight w:val="0"/>
      <w:marTop w:val="0"/>
      <w:marBottom w:val="0"/>
      <w:divBdr>
        <w:top w:val="none" w:sz="0" w:space="0" w:color="auto"/>
        <w:left w:val="none" w:sz="0" w:space="0" w:color="auto"/>
        <w:bottom w:val="none" w:sz="0" w:space="0" w:color="auto"/>
        <w:right w:val="none" w:sz="0" w:space="0" w:color="auto"/>
      </w:divBdr>
    </w:div>
    <w:div w:id="2144035042">
      <w:bodyDiv w:val="1"/>
      <w:marLeft w:val="0"/>
      <w:marRight w:val="0"/>
      <w:marTop w:val="0"/>
      <w:marBottom w:val="0"/>
      <w:divBdr>
        <w:top w:val="none" w:sz="0" w:space="0" w:color="auto"/>
        <w:left w:val="none" w:sz="0" w:space="0" w:color="auto"/>
        <w:bottom w:val="none" w:sz="0" w:space="0" w:color="auto"/>
        <w:right w:val="none" w:sz="0" w:space="0" w:color="auto"/>
      </w:divBdr>
    </w:div>
    <w:div w:id="2144536869">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 w:id="2144691228">
      <w:bodyDiv w:val="1"/>
      <w:marLeft w:val="0"/>
      <w:marRight w:val="0"/>
      <w:marTop w:val="0"/>
      <w:marBottom w:val="0"/>
      <w:divBdr>
        <w:top w:val="none" w:sz="0" w:space="0" w:color="auto"/>
        <w:left w:val="none" w:sz="0" w:space="0" w:color="auto"/>
        <w:bottom w:val="none" w:sz="0" w:space="0" w:color="auto"/>
        <w:right w:val="none" w:sz="0" w:space="0" w:color="auto"/>
      </w:divBdr>
    </w:div>
    <w:div w:id="2144880437">
      <w:bodyDiv w:val="1"/>
      <w:marLeft w:val="0"/>
      <w:marRight w:val="0"/>
      <w:marTop w:val="0"/>
      <w:marBottom w:val="0"/>
      <w:divBdr>
        <w:top w:val="none" w:sz="0" w:space="0" w:color="auto"/>
        <w:left w:val="none" w:sz="0" w:space="0" w:color="auto"/>
        <w:bottom w:val="none" w:sz="0" w:space="0" w:color="auto"/>
        <w:right w:val="none" w:sz="0" w:space="0" w:color="auto"/>
      </w:divBdr>
    </w:div>
    <w:div w:id="2144883791">
      <w:bodyDiv w:val="1"/>
      <w:marLeft w:val="0"/>
      <w:marRight w:val="0"/>
      <w:marTop w:val="0"/>
      <w:marBottom w:val="0"/>
      <w:divBdr>
        <w:top w:val="none" w:sz="0" w:space="0" w:color="auto"/>
        <w:left w:val="none" w:sz="0" w:space="0" w:color="auto"/>
        <w:bottom w:val="none" w:sz="0" w:space="0" w:color="auto"/>
        <w:right w:val="none" w:sz="0" w:space="0" w:color="auto"/>
      </w:divBdr>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1538">
      <w:bodyDiv w:val="1"/>
      <w:marLeft w:val="0"/>
      <w:marRight w:val="0"/>
      <w:marTop w:val="0"/>
      <w:marBottom w:val="0"/>
      <w:divBdr>
        <w:top w:val="none" w:sz="0" w:space="0" w:color="auto"/>
        <w:left w:val="none" w:sz="0" w:space="0" w:color="auto"/>
        <w:bottom w:val="none" w:sz="0" w:space="0" w:color="auto"/>
        <w:right w:val="none" w:sz="0" w:space="0" w:color="auto"/>
      </w:divBdr>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92685">
      <w:bodyDiv w:val="1"/>
      <w:marLeft w:val="0"/>
      <w:marRight w:val="0"/>
      <w:marTop w:val="0"/>
      <w:marBottom w:val="0"/>
      <w:divBdr>
        <w:top w:val="none" w:sz="0" w:space="0" w:color="auto"/>
        <w:left w:val="none" w:sz="0" w:space="0" w:color="auto"/>
        <w:bottom w:val="none" w:sz="0" w:space="0" w:color="auto"/>
        <w:right w:val="none" w:sz="0" w:space="0" w:color="auto"/>
      </w:divBdr>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468995">
      <w:bodyDiv w:val="1"/>
      <w:marLeft w:val="0"/>
      <w:marRight w:val="0"/>
      <w:marTop w:val="0"/>
      <w:marBottom w:val="0"/>
      <w:divBdr>
        <w:top w:val="none" w:sz="0" w:space="0" w:color="auto"/>
        <w:left w:val="none" w:sz="0" w:space="0" w:color="auto"/>
        <w:bottom w:val="none" w:sz="0" w:space="0" w:color="auto"/>
        <w:right w:val="none" w:sz="0" w:space="0" w:color="auto"/>
      </w:divBdr>
    </w:div>
    <w:div w:id="2145537869">
      <w:bodyDiv w:val="1"/>
      <w:marLeft w:val="0"/>
      <w:marRight w:val="0"/>
      <w:marTop w:val="0"/>
      <w:marBottom w:val="0"/>
      <w:divBdr>
        <w:top w:val="none" w:sz="0" w:space="0" w:color="auto"/>
        <w:left w:val="none" w:sz="0" w:space="0" w:color="auto"/>
        <w:bottom w:val="none" w:sz="0" w:space="0" w:color="auto"/>
        <w:right w:val="none" w:sz="0" w:space="0" w:color="auto"/>
      </w:divBdr>
    </w:div>
    <w:div w:id="2145780118">
      <w:bodyDiv w:val="1"/>
      <w:marLeft w:val="0"/>
      <w:marRight w:val="0"/>
      <w:marTop w:val="0"/>
      <w:marBottom w:val="0"/>
      <w:divBdr>
        <w:top w:val="none" w:sz="0" w:space="0" w:color="auto"/>
        <w:left w:val="none" w:sz="0" w:space="0" w:color="auto"/>
        <w:bottom w:val="none" w:sz="0" w:space="0" w:color="auto"/>
        <w:right w:val="none" w:sz="0" w:space="0" w:color="auto"/>
      </w:divBdr>
    </w:div>
    <w:div w:id="2145804561">
      <w:bodyDiv w:val="1"/>
      <w:marLeft w:val="0"/>
      <w:marRight w:val="0"/>
      <w:marTop w:val="0"/>
      <w:marBottom w:val="0"/>
      <w:divBdr>
        <w:top w:val="none" w:sz="0" w:space="0" w:color="auto"/>
        <w:left w:val="none" w:sz="0" w:space="0" w:color="auto"/>
        <w:bottom w:val="none" w:sz="0" w:space="0" w:color="auto"/>
        <w:right w:val="none" w:sz="0" w:space="0" w:color="auto"/>
      </w:divBdr>
    </w:div>
    <w:div w:id="2145809041">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046172">
      <w:bodyDiv w:val="1"/>
      <w:marLeft w:val="0"/>
      <w:marRight w:val="0"/>
      <w:marTop w:val="0"/>
      <w:marBottom w:val="0"/>
      <w:divBdr>
        <w:top w:val="none" w:sz="0" w:space="0" w:color="auto"/>
        <w:left w:val="none" w:sz="0" w:space="0" w:color="auto"/>
        <w:bottom w:val="none" w:sz="0" w:space="0" w:color="auto"/>
        <w:right w:val="none" w:sz="0" w:space="0" w:color="auto"/>
      </w:divBdr>
    </w:div>
    <w:div w:id="2146198417">
      <w:bodyDiv w:val="1"/>
      <w:marLeft w:val="0"/>
      <w:marRight w:val="0"/>
      <w:marTop w:val="0"/>
      <w:marBottom w:val="0"/>
      <w:divBdr>
        <w:top w:val="none" w:sz="0" w:space="0" w:color="auto"/>
        <w:left w:val="none" w:sz="0" w:space="0" w:color="auto"/>
        <w:bottom w:val="none" w:sz="0" w:space="0" w:color="auto"/>
        <w:right w:val="none" w:sz="0" w:space="0" w:color="auto"/>
      </w:divBdr>
    </w:div>
    <w:div w:id="2146198785">
      <w:bodyDiv w:val="1"/>
      <w:marLeft w:val="0"/>
      <w:marRight w:val="0"/>
      <w:marTop w:val="0"/>
      <w:marBottom w:val="0"/>
      <w:divBdr>
        <w:top w:val="none" w:sz="0" w:space="0" w:color="auto"/>
        <w:left w:val="none" w:sz="0" w:space="0" w:color="auto"/>
        <w:bottom w:val="none" w:sz="0" w:space="0" w:color="auto"/>
        <w:right w:val="none" w:sz="0" w:space="0" w:color="auto"/>
      </w:divBdr>
    </w:div>
    <w:div w:id="2146199272">
      <w:bodyDiv w:val="1"/>
      <w:marLeft w:val="0"/>
      <w:marRight w:val="0"/>
      <w:marTop w:val="0"/>
      <w:marBottom w:val="0"/>
      <w:divBdr>
        <w:top w:val="none" w:sz="0" w:space="0" w:color="auto"/>
        <w:left w:val="none" w:sz="0" w:space="0" w:color="auto"/>
        <w:bottom w:val="none" w:sz="0" w:space="0" w:color="auto"/>
        <w:right w:val="none" w:sz="0" w:space="0" w:color="auto"/>
      </w:divBdr>
    </w:div>
    <w:div w:id="2146240586">
      <w:bodyDiv w:val="1"/>
      <w:marLeft w:val="0"/>
      <w:marRight w:val="0"/>
      <w:marTop w:val="0"/>
      <w:marBottom w:val="0"/>
      <w:divBdr>
        <w:top w:val="none" w:sz="0" w:space="0" w:color="auto"/>
        <w:left w:val="none" w:sz="0" w:space="0" w:color="auto"/>
        <w:bottom w:val="none" w:sz="0" w:space="0" w:color="auto"/>
        <w:right w:val="none" w:sz="0" w:space="0" w:color="auto"/>
      </w:divBdr>
    </w:div>
    <w:div w:id="2146241636">
      <w:bodyDiv w:val="1"/>
      <w:marLeft w:val="0"/>
      <w:marRight w:val="0"/>
      <w:marTop w:val="0"/>
      <w:marBottom w:val="0"/>
      <w:divBdr>
        <w:top w:val="none" w:sz="0" w:space="0" w:color="auto"/>
        <w:left w:val="none" w:sz="0" w:space="0" w:color="auto"/>
        <w:bottom w:val="none" w:sz="0" w:space="0" w:color="auto"/>
        <w:right w:val="none" w:sz="0" w:space="0" w:color="auto"/>
      </w:divBdr>
    </w:div>
    <w:div w:id="2146309141">
      <w:bodyDiv w:val="1"/>
      <w:marLeft w:val="0"/>
      <w:marRight w:val="0"/>
      <w:marTop w:val="0"/>
      <w:marBottom w:val="0"/>
      <w:divBdr>
        <w:top w:val="none" w:sz="0" w:space="0" w:color="auto"/>
        <w:left w:val="none" w:sz="0" w:space="0" w:color="auto"/>
        <w:bottom w:val="none" w:sz="0" w:space="0" w:color="auto"/>
        <w:right w:val="none" w:sz="0" w:space="0" w:color="auto"/>
      </w:divBdr>
    </w:div>
    <w:div w:id="2146462353">
      <w:bodyDiv w:val="1"/>
      <w:marLeft w:val="0"/>
      <w:marRight w:val="0"/>
      <w:marTop w:val="0"/>
      <w:marBottom w:val="0"/>
      <w:divBdr>
        <w:top w:val="none" w:sz="0" w:space="0" w:color="auto"/>
        <w:left w:val="none" w:sz="0" w:space="0" w:color="auto"/>
        <w:bottom w:val="none" w:sz="0" w:space="0" w:color="auto"/>
        <w:right w:val="none" w:sz="0" w:space="0" w:color="auto"/>
      </w:divBdr>
    </w:div>
    <w:div w:id="2146582629">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50950">
      <w:bodyDiv w:val="1"/>
      <w:marLeft w:val="0"/>
      <w:marRight w:val="0"/>
      <w:marTop w:val="0"/>
      <w:marBottom w:val="0"/>
      <w:divBdr>
        <w:top w:val="none" w:sz="0" w:space="0" w:color="auto"/>
        <w:left w:val="none" w:sz="0" w:space="0" w:color="auto"/>
        <w:bottom w:val="none" w:sz="0" w:space="0" w:color="auto"/>
        <w:right w:val="none" w:sz="0" w:space="0" w:color="auto"/>
      </w:divBdr>
    </w:div>
    <w:div w:id="2146853811">
      <w:bodyDiv w:val="1"/>
      <w:marLeft w:val="0"/>
      <w:marRight w:val="0"/>
      <w:marTop w:val="0"/>
      <w:marBottom w:val="0"/>
      <w:divBdr>
        <w:top w:val="none" w:sz="0" w:space="0" w:color="auto"/>
        <w:left w:val="none" w:sz="0" w:space="0" w:color="auto"/>
        <w:bottom w:val="none" w:sz="0" w:space="0" w:color="auto"/>
        <w:right w:val="none" w:sz="0" w:space="0" w:color="auto"/>
      </w:divBdr>
    </w:div>
    <w:div w:id="21471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F5479-E6F3-4726-A218-CE001507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20914</TotalTime>
  <Pages>1</Pages>
  <Words>49</Words>
  <Characters>282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Павел Дмитрук</cp:lastModifiedBy>
  <cp:revision>4423</cp:revision>
  <cp:lastPrinted>2009-02-06T05:36:00Z</cp:lastPrinted>
  <dcterms:created xsi:type="dcterms:W3CDTF">2019-12-11T19:28:00Z</dcterms:created>
  <dcterms:modified xsi:type="dcterms:W3CDTF">2020-02-24T12:28:00Z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