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7D4" w:rsidRPr="006C07D4" w:rsidRDefault="006C07D4" w:rsidP="006C07D4">
      <w:pPr>
        <w:rPr>
          <w:rFonts w:ascii="Times New Roman" w:eastAsia="Times New Roman" w:hAnsi="Times New Roman" w:cs="Times New Roman"/>
          <w:kern w:val="0"/>
          <w:sz w:val="28"/>
          <w:szCs w:val="28"/>
          <w:lang w:eastAsia="ru-RU"/>
        </w:rPr>
      </w:pPr>
      <w:r w:rsidRPr="006C07D4">
        <w:rPr>
          <w:rFonts w:ascii="Times New Roman" w:eastAsia="Times New Roman" w:hAnsi="Times New Roman" w:cs="Times New Roman" w:hint="eastAsia"/>
          <w:kern w:val="0"/>
          <w:sz w:val="28"/>
          <w:szCs w:val="28"/>
          <w:lang w:eastAsia="ru-RU"/>
        </w:rPr>
        <w:t>Волкова</w:t>
      </w:r>
      <w:r w:rsidRPr="006C07D4">
        <w:rPr>
          <w:rFonts w:ascii="Times New Roman" w:eastAsia="Times New Roman" w:hAnsi="Times New Roman" w:cs="Times New Roman"/>
          <w:kern w:val="0"/>
          <w:sz w:val="28"/>
          <w:szCs w:val="28"/>
          <w:lang w:eastAsia="ru-RU"/>
        </w:rPr>
        <w:t xml:space="preserve"> </w:t>
      </w:r>
      <w:r w:rsidRPr="006C07D4">
        <w:rPr>
          <w:rFonts w:ascii="Times New Roman" w:eastAsia="Times New Roman" w:hAnsi="Times New Roman" w:cs="Times New Roman" w:hint="eastAsia"/>
          <w:kern w:val="0"/>
          <w:sz w:val="28"/>
          <w:szCs w:val="28"/>
          <w:lang w:eastAsia="ru-RU"/>
        </w:rPr>
        <w:t>Наталія</w:t>
      </w:r>
      <w:r w:rsidRPr="006C07D4">
        <w:rPr>
          <w:rFonts w:ascii="Times New Roman" w:eastAsia="Times New Roman" w:hAnsi="Times New Roman" w:cs="Times New Roman"/>
          <w:kern w:val="0"/>
          <w:sz w:val="28"/>
          <w:szCs w:val="28"/>
          <w:lang w:eastAsia="ru-RU"/>
        </w:rPr>
        <w:t xml:space="preserve"> </w:t>
      </w:r>
      <w:r w:rsidRPr="006C07D4">
        <w:rPr>
          <w:rFonts w:ascii="Times New Roman" w:eastAsia="Times New Roman" w:hAnsi="Times New Roman" w:cs="Times New Roman" w:hint="eastAsia"/>
          <w:kern w:val="0"/>
          <w:sz w:val="28"/>
          <w:szCs w:val="28"/>
          <w:lang w:eastAsia="ru-RU"/>
        </w:rPr>
        <w:t>Василівна</w:t>
      </w:r>
      <w:r w:rsidRPr="006C07D4">
        <w:rPr>
          <w:rFonts w:ascii="Times New Roman" w:eastAsia="Times New Roman" w:hAnsi="Times New Roman" w:cs="Times New Roman"/>
          <w:kern w:val="0"/>
          <w:sz w:val="28"/>
          <w:szCs w:val="28"/>
          <w:lang w:eastAsia="ru-RU"/>
        </w:rPr>
        <w:t xml:space="preserve">, </w:t>
      </w:r>
      <w:r w:rsidRPr="006C07D4">
        <w:rPr>
          <w:rFonts w:ascii="Times New Roman" w:eastAsia="Times New Roman" w:hAnsi="Times New Roman" w:cs="Times New Roman" w:hint="eastAsia"/>
          <w:kern w:val="0"/>
          <w:sz w:val="28"/>
          <w:szCs w:val="28"/>
          <w:lang w:eastAsia="ru-RU"/>
        </w:rPr>
        <w:t>доцент</w:t>
      </w:r>
      <w:r w:rsidRPr="006C07D4">
        <w:rPr>
          <w:rFonts w:ascii="Times New Roman" w:eastAsia="Times New Roman" w:hAnsi="Times New Roman" w:cs="Times New Roman"/>
          <w:kern w:val="0"/>
          <w:sz w:val="28"/>
          <w:szCs w:val="28"/>
          <w:lang w:eastAsia="ru-RU"/>
        </w:rPr>
        <w:t xml:space="preserve"> </w:t>
      </w:r>
      <w:r w:rsidRPr="006C07D4">
        <w:rPr>
          <w:rFonts w:ascii="Times New Roman" w:eastAsia="Times New Roman" w:hAnsi="Times New Roman" w:cs="Times New Roman" w:hint="eastAsia"/>
          <w:kern w:val="0"/>
          <w:sz w:val="28"/>
          <w:szCs w:val="28"/>
          <w:lang w:eastAsia="ru-RU"/>
        </w:rPr>
        <w:t>кафедри</w:t>
      </w:r>
      <w:r w:rsidRPr="006C07D4">
        <w:rPr>
          <w:rFonts w:ascii="Times New Roman" w:eastAsia="Times New Roman" w:hAnsi="Times New Roman" w:cs="Times New Roman"/>
          <w:kern w:val="0"/>
          <w:sz w:val="28"/>
          <w:szCs w:val="28"/>
          <w:lang w:eastAsia="ru-RU"/>
        </w:rPr>
        <w:t xml:space="preserve"> </w:t>
      </w:r>
      <w:r w:rsidRPr="006C07D4">
        <w:rPr>
          <w:rFonts w:ascii="Times New Roman" w:eastAsia="Times New Roman" w:hAnsi="Times New Roman" w:cs="Times New Roman" w:hint="eastAsia"/>
          <w:kern w:val="0"/>
          <w:sz w:val="28"/>
          <w:szCs w:val="28"/>
          <w:lang w:eastAsia="ru-RU"/>
        </w:rPr>
        <w:t>цивільного</w:t>
      </w:r>
      <w:r w:rsidRPr="006C07D4">
        <w:rPr>
          <w:rFonts w:ascii="Times New Roman" w:eastAsia="Times New Roman" w:hAnsi="Times New Roman" w:cs="Times New Roman"/>
          <w:kern w:val="0"/>
          <w:sz w:val="28"/>
          <w:szCs w:val="28"/>
          <w:lang w:eastAsia="ru-RU"/>
        </w:rPr>
        <w:t xml:space="preserve"> </w:t>
      </w:r>
      <w:r w:rsidRPr="006C07D4">
        <w:rPr>
          <w:rFonts w:ascii="Times New Roman" w:eastAsia="Times New Roman" w:hAnsi="Times New Roman" w:cs="Times New Roman" w:hint="eastAsia"/>
          <w:kern w:val="0"/>
          <w:sz w:val="28"/>
          <w:szCs w:val="28"/>
          <w:lang w:eastAsia="ru-RU"/>
        </w:rPr>
        <w:t>процесу</w:t>
      </w:r>
    </w:p>
    <w:p w:rsidR="006C07D4" w:rsidRPr="006C07D4" w:rsidRDefault="006C07D4" w:rsidP="006C07D4">
      <w:pPr>
        <w:rPr>
          <w:rFonts w:ascii="Times New Roman" w:eastAsia="Times New Roman" w:hAnsi="Times New Roman" w:cs="Times New Roman"/>
          <w:kern w:val="0"/>
          <w:sz w:val="28"/>
          <w:szCs w:val="28"/>
          <w:lang w:eastAsia="ru-RU"/>
        </w:rPr>
      </w:pPr>
      <w:r w:rsidRPr="006C07D4">
        <w:rPr>
          <w:rFonts w:ascii="Times New Roman" w:eastAsia="Times New Roman" w:hAnsi="Times New Roman" w:cs="Times New Roman" w:hint="eastAsia"/>
          <w:kern w:val="0"/>
          <w:sz w:val="28"/>
          <w:szCs w:val="28"/>
          <w:lang w:eastAsia="ru-RU"/>
        </w:rPr>
        <w:t>Національного</w:t>
      </w:r>
      <w:r w:rsidRPr="006C07D4">
        <w:rPr>
          <w:rFonts w:ascii="Times New Roman" w:eastAsia="Times New Roman" w:hAnsi="Times New Roman" w:cs="Times New Roman"/>
          <w:kern w:val="0"/>
          <w:sz w:val="28"/>
          <w:szCs w:val="28"/>
          <w:lang w:eastAsia="ru-RU"/>
        </w:rPr>
        <w:t xml:space="preserve"> </w:t>
      </w:r>
      <w:r w:rsidRPr="006C07D4">
        <w:rPr>
          <w:rFonts w:ascii="Times New Roman" w:eastAsia="Times New Roman" w:hAnsi="Times New Roman" w:cs="Times New Roman" w:hint="eastAsia"/>
          <w:kern w:val="0"/>
          <w:sz w:val="28"/>
          <w:szCs w:val="28"/>
          <w:lang w:eastAsia="ru-RU"/>
        </w:rPr>
        <w:t>університету</w:t>
      </w:r>
      <w:r w:rsidRPr="006C07D4">
        <w:rPr>
          <w:rFonts w:ascii="Times New Roman" w:eastAsia="Times New Roman" w:hAnsi="Times New Roman" w:cs="Times New Roman"/>
          <w:kern w:val="0"/>
          <w:sz w:val="28"/>
          <w:szCs w:val="28"/>
          <w:lang w:eastAsia="ru-RU"/>
        </w:rPr>
        <w:t xml:space="preserve"> </w:t>
      </w:r>
      <w:r w:rsidRPr="006C07D4">
        <w:rPr>
          <w:rFonts w:ascii="Times New Roman" w:eastAsia="Times New Roman" w:hAnsi="Times New Roman" w:cs="Times New Roman" w:hint="eastAsia"/>
          <w:kern w:val="0"/>
          <w:sz w:val="28"/>
          <w:szCs w:val="28"/>
          <w:lang w:eastAsia="ru-RU"/>
        </w:rPr>
        <w:t>«Одеська</w:t>
      </w:r>
      <w:r w:rsidRPr="006C07D4">
        <w:rPr>
          <w:rFonts w:ascii="Times New Roman" w:eastAsia="Times New Roman" w:hAnsi="Times New Roman" w:cs="Times New Roman"/>
          <w:kern w:val="0"/>
          <w:sz w:val="28"/>
          <w:szCs w:val="28"/>
          <w:lang w:eastAsia="ru-RU"/>
        </w:rPr>
        <w:t xml:space="preserve"> </w:t>
      </w:r>
      <w:r w:rsidRPr="006C07D4">
        <w:rPr>
          <w:rFonts w:ascii="Times New Roman" w:eastAsia="Times New Roman" w:hAnsi="Times New Roman" w:cs="Times New Roman" w:hint="eastAsia"/>
          <w:kern w:val="0"/>
          <w:sz w:val="28"/>
          <w:szCs w:val="28"/>
          <w:lang w:eastAsia="ru-RU"/>
        </w:rPr>
        <w:t>юридична</w:t>
      </w:r>
      <w:r w:rsidRPr="006C07D4">
        <w:rPr>
          <w:rFonts w:ascii="Times New Roman" w:eastAsia="Times New Roman" w:hAnsi="Times New Roman" w:cs="Times New Roman"/>
          <w:kern w:val="0"/>
          <w:sz w:val="28"/>
          <w:szCs w:val="28"/>
          <w:lang w:eastAsia="ru-RU"/>
        </w:rPr>
        <w:t xml:space="preserve"> </w:t>
      </w:r>
      <w:r w:rsidRPr="006C07D4">
        <w:rPr>
          <w:rFonts w:ascii="Times New Roman" w:eastAsia="Times New Roman" w:hAnsi="Times New Roman" w:cs="Times New Roman" w:hint="eastAsia"/>
          <w:kern w:val="0"/>
          <w:sz w:val="28"/>
          <w:szCs w:val="28"/>
          <w:lang w:eastAsia="ru-RU"/>
        </w:rPr>
        <w:t>академія»</w:t>
      </w:r>
      <w:r w:rsidRPr="006C07D4">
        <w:rPr>
          <w:rFonts w:ascii="Times New Roman" w:eastAsia="Times New Roman" w:hAnsi="Times New Roman" w:cs="Times New Roman"/>
          <w:kern w:val="0"/>
          <w:sz w:val="28"/>
          <w:szCs w:val="28"/>
          <w:lang w:eastAsia="ru-RU"/>
        </w:rPr>
        <w:t xml:space="preserve">. </w:t>
      </w:r>
      <w:r w:rsidRPr="006C07D4">
        <w:rPr>
          <w:rFonts w:ascii="Times New Roman" w:eastAsia="Times New Roman" w:hAnsi="Times New Roman" w:cs="Times New Roman" w:hint="eastAsia"/>
          <w:kern w:val="0"/>
          <w:sz w:val="28"/>
          <w:szCs w:val="28"/>
          <w:lang w:eastAsia="ru-RU"/>
        </w:rPr>
        <w:t>Назва</w:t>
      </w:r>
    </w:p>
    <w:p w:rsidR="006C07D4" w:rsidRPr="006C07D4" w:rsidRDefault="006C07D4" w:rsidP="006C07D4">
      <w:pPr>
        <w:rPr>
          <w:rFonts w:ascii="Times New Roman" w:eastAsia="Times New Roman" w:hAnsi="Times New Roman" w:cs="Times New Roman"/>
          <w:kern w:val="0"/>
          <w:sz w:val="28"/>
          <w:szCs w:val="28"/>
          <w:lang w:eastAsia="ru-RU"/>
        </w:rPr>
      </w:pPr>
      <w:r w:rsidRPr="006C07D4">
        <w:rPr>
          <w:rFonts w:ascii="Times New Roman" w:eastAsia="Times New Roman" w:hAnsi="Times New Roman" w:cs="Times New Roman" w:hint="eastAsia"/>
          <w:kern w:val="0"/>
          <w:sz w:val="28"/>
          <w:szCs w:val="28"/>
          <w:lang w:eastAsia="ru-RU"/>
        </w:rPr>
        <w:t>дисертації</w:t>
      </w:r>
      <w:r w:rsidRPr="006C07D4">
        <w:rPr>
          <w:rFonts w:ascii="Times New Roman" w:eastAsia="Times New Roman" w:hAnsi="Times New Roman" w:cs="Times New Roman"/>
          <w:kern w:val="0"/>
          <w:sz w:val="28"/>
          <w:szCs w:val="28"/>
          <w:lang w:eastAsia="ru-RU"/>
        </w:rPr>
        <w:t xml:space="preserve">: </w:t>
      </w:r>
      <w:r w:rsidRPr="006C07D4">
        <w:rPr>
          <w:rFonts w:ascii="Times New Roman" w:eastAsia="Times New Roman" w:hAnsi="Times New Roman" w:cs="Times New Roman" w:hint="eastAsia"/>
          <w:kern w:val="0"/>
          <w:sz w:val="28"/>
          <w:szCs w:val="28"/>
          <w:lang w:eastAsia="ru-RU"/>
        </w:rPr>
        <w:t>«Захист</w:t>
      </w:r>
      <w:r w:rsidRPr="006C07D4">
        <w:rPr>
          <w:rFonts w:ascii="Times New Roman" w:eastAsia="Times New Roman" w:hAnsi="Times New Roman" w:cs="Times New Roman"/>
          <w:kern w:val="0"/>
          <w:sz w:val="28"/>
          <w:szCs w:val="28"/>
          <w:lang w:eastAsia="ru-RU"/>
        </w:rPr>
        <w:t xml:space="preserve"> </w:t>
      </w:r>
      <w:r w:rsidRPr="006C07D4">
        <w:rPr>
          <w:rFonts w:ascii="Times New Roman" w:eastAsia="Times New Roman" w:hAnsi="Times New Roman" w:cs="Times New Roman" w:hint="eastAsia"/>
          <w:kern w:val="0"/>
          <w:sz w:val="28"/>
          <w:szCs w:val="28"/>
          <w:lang w:eastAsia="ru-RU"/>
        </w:rPr>
        <w:t>сімейних</w:t>
      </w:r>
      <w:r w:rsidRPr="006C07D4">
        <w:rPr>
          <w:rFonts w:ascii="Times New Roman" w:eastAsia="Times New Roman" w:hAnsi="Times New Roman" w:cs="Times New Roman"/>
          <w:kern w:val="0"/>
          <w:sz w:val="28"/>
          <w:szCs w:val="28"/>
          <w:lang w:eastAsia="ru-RU"/>
        </w:rPr>
        <w:t xml:space="preserve"> </w:t>
      </w:r>
      <w:r w:rsidRPr="006C07D4">
        <w:rPr>
          <w:rFonts w:ascii="Times New Roman" w:eastAsia="Times New Roman" w:hAnsi="Times New Roman" w:cs="Times New Roman" w:hint="eastAsia"/>
          <w:kern w:val="0"/>
          <w:sz w:val="28"/>
          <w:szCs w:val="28"/>
          <w:lang w:eastAsia="ru-RU"/>
        </w:rPr>
        <w:t>прав</w:t>
      </w:r>
      <w:r w:rsidRPr="006C07D4">
        <w:rPr>
          <w:rFonts w:ascii="Times New Roman" w:eastAsia="Times New Roman" w:hAnsi="Times New Roman" w:cs="Times New Roman"/>
          <w:kern w:val="0"/>
          <w:sz w:val="28"/>
          <w:szCs w:val="28"/>
          <w:lang w:eastAsia="ru-RU"/>
        </w:rPr>
        <w:t xml:space="preserve"> </w:t>
      </w:r>
      <w:r w:rsidRPr="006C07D4">
        <w:rPr>
          <w:rFonts w:ascii="Times New Roman" w:eastAsia="Times New Roman" w:hAnsi="Times New Roman" w:cs="Times New Roman" w:hint="eastAsia"/>
          <w:kern w:val="0"/>
          <w:sz w:val="28"/>
          <w:szCs w:val="28"/>
          <w:lang w:eastAsia="ru-RU"/>
        </w:rPr>
        <w:t>та</w:t>
      </w:r>
      <w:r w:rsidRPr="006C07D4">
        <w:rPr>
          <w:rFonts w:ascii="Times New Roman" w:eastAsia="Times New Roman" w:hAnsi="Times New Roman" w:cs="Times New Roman"/>
          <w:kern w:val="0"/>
          <w:sz w:val="28"/>
          <w:szCs w:val="28"/>
          <w:lang w:eastAsia="ru-RU"/>
        </w:rPr>
        <w:t xml:space="preserve"> </w:t>
      </w:r>
      <w:r w:rsidRPr="006C07D4">
        <w:rPr>
          <w:rFonts w:ascii="Times New Roman" w:eastAsia="Times New Roman" w:hAnsi="Times New Roman" w:cs="Times New Roman" w:hint="eastAsia"/>
          <w:kern w:val="0"/>
          <w:sz w:val="28"/>
          <w:szCs w:val="28"/>
          <w:lang w:eastAsia="ru-RU"/>
        </w:rPr>
        <w:t>інтересів</w:t>
      </w:r>
      <w:r w:rsidRPr="006C07D4">
        <w:rPr>
          <w:rFonts w:ascii="Times New Roman" w:eastAsia="Times New Roman" w:hAnsi="Times New Roman" w:cs="Times New Roman"/>
          <w:kern w:val="0"/>
          <w:sz w:val="28"/>
          <w:szCs w:val="28"/>
          <w:lang w:eastAsia="ru-RU"/>
        </w:rPr>
        <w:t xml:space="preserve"> </w:t>
      </w:r>
      <w:r w:rsidRPr="006C07D4">
        <w:rPr>
          <w:rFonts w:ascii="Times New Roman" w:eastAsia="Times New Roman" w:hAnsi="Times New Roman" w:cs="Times New Roman" w:hint="eastAsia"/>
          <w:kern w:val="0"/>
          <w:sz w:val="28"/>
          <w:szCs w:val="28"/>
          <w:lang w:eastAsia="ru-RU"/>
        </w:rPr>
        <w:t>дитини</w:t>
      </w:r>
      <w:r w:rsidRPr="006C07D4">
        <w:rPr>
          <w:rFonts w:ascii="Times New Roman" w:eastAsia="Times New Roman" w:hAnsi="Times New Roman" w:cs="Times New Roman"/>
          <w:kern w:val="0"/>
          <w:sz w:val="28"/>
          <w:szCs w:val="28"/>
          <w:lang w:eastAsia="ru-RU"/>
        </w:rPr>
        <w:t xml:space="preserve"> </w:t>
      </w:r>
      <w:r w:rsidRPr="006C07D4">
        <w:rPr>
          <w:rFonts w:ascii="Times New Roman" w:eastAsia="Times New Roman" w:hAnsi="Times New Roman" w:cs="Times New Roman" w:hint="eastAsia"/>
          <w:kern w:val="0"/>
          <w:sz w:val="28"/>
          <w:szCs w:val="28"/>
          <w:lang w:eastAsia="ru-RU"/>
        </w:rPr>
        <w:t>у</w:t>
      </w:r>
      <w:r w:rsidRPr="006C07D4">
        <w:rPr>
          <w:rFonts w:ascii="Times New Roman" w:eastAsia="Times New Roman" w:hAnsi="Times New Roman" w:cs="Times New Roman"/>
          <w:kern w:val="0"/>
          <w:sz w:val="28"/>
          <w:szCs w:val="28"/>
          <w:lang w:eastAsia="ru-RU"/>
        </w:rPr>
        <w:t xml:space="preserve"> </w:t>
      </w:r>
      <w:r w:rsidRPr="006C07D4">
        <w:rPr>
          <w:rFonts w:ascii="Times New Roman" w:eastAsia="Times New Roman" w:hAnsi="Times New Roman" w:cs="Times New Roman" w:hint="eastAsia"/>
          <w:kern w:val="0"/>
          <w:sz w:val="28"/>
          <w:szCs w:val="28"/>
          <w:lang w:eastAsia="ru-RU"/>
        </w:rPr>
        <w:t>цивільному</w:t>
      </w:r>
    </w:p>
    <w:p w:rsidR="006C07D4" w:rsidRPr="006C07D4" w:rsidRDefault="006C07D4" w:rsidP="006C07D4">
      <w:pPr>
        <w:rPr>
          <w:rFonts w:ascii="Times New Roman" w:eastAsia="Times New Roman" w:hAnsi="Times New Roman" w:cs="Times New Roman"/>
          <w:kern w:val="0"/>
          <w:sz w:val="28"/>
          <w:szCs w:val="28"/>
          <w:lang w:eastAsia="ru-RU"/>
        </w:rPr>
      </w:pPr>
      <w:r w:rsidRPr="006C07D4">
        <w:rPr>
          <w:rFonts w:ascii="Times New Roman" w:eastAsia="Times New Roman" w:hAnsi="Times New Roman" w:cs="Times New Roman" w:hint="eastAsia"/>
          <w:kern w:val="0"/>
          <w:sz w:val="28"/>
          <w:szCs w:val="28"/>
          <w:lang w:eastAsia="ru-RU"/>
        </w:rPr>
        <w:t>судочинстві»</w:t>
      </w:r>
      <w:r w:rsidRPr="006C07D4">
        <w:rPr>
          <w:rFonts w:ascii="Times New Roman" w:eastAsia="Times New Roman" w:hAnsi="Times New Roman" w:cs="Times New Roman"/>
          <w:kern w:val="0"/>
          <w:sz w:val="28"/>
          <w:szCs w:val="28"/>
          <w:lang w:eastAsia="ru-RU"/>
        </w:rPr>
        <w:t xml:space="preserve">. </w:t>
      </w:r>
      <w:r w:rsidRPr="006C07D4">
        <w:rPr>
          <w:rFonts w:ascii="Times New Roman" w:eastAsia="Times New Roman" w:hAnsi="Times New Roman" w:cs="Times New Roman" w:hint="eastAsia"/>
          <w:kern w:val="0"/>
          <w:sz w:val="28"/>
          <w:szCs w:val="28"/>
          <w:lang w:eastAsia="ru-RU"/>
        </w:rPr>
        <w:t>Шифр</w:t>
      </w:r>
      <w:r w:rsidRPr="006C07D4">
        <w:rPr>
          <w:rFonts w:ascii="Times New Roman" w:eastAsia="Times New Roman" w:hAnsi="Times New Roman" w:cs="Times New Roman"/>
          <w:kern w:val="0"/>
          <w:sz w:val="28"/>
          <w:szCs w:val="28"/>
          <w:lang w:eastAsia="ru-RU"/>
        </w:rPr>
        <w:t xml:space="preserve"> </w:t>
      </w:r>
      <w:r w:rsidRPr="006C07D4">
        <w:rPr>
          <w:rFonts w:ascii="Times New Roman" w:eastAsia="Times New Roman" w:hAnsi="Times New Roman" w:cs="Times New Roman" w:hint="eastAsia"/>
          <w:kern w:val="0"/>
          <w:sz w:val="28"/>
          <w:szCs w:val="28"/>
          <w:lang w:eastAsia="ru-RU"/>
        </w:rPr>
        <w:t>та</w:t>
      </w:r>
      <w:r w:rsidRPr="006C07D4">
        <w:rPr>
          <w:rFonts w:ascii="Times New Roman" w:eastAsia="Times New Roman" w:hAnsi="Times New Roman" w:cs="Times New Roman"/>
          <w:kern w:val="0"/>
          <w:sz w:val="28"/>
          <w:szCs w:val="28"/>
          <w:lang w:eastAsia="ru-RU"/>
        </w:rPr>
        <w:t xml:space="preserve"> </w:t>
      </w:r>
      <w:r w:rsidRPr="006C07D4">
        <w:rPr>
          <w:rFonts w:ascii="Times New Roman" w:eastAsia="Times New Roman" w:hAnsi="Times New Roman" w:cs="Times New Roman" w:hint="eastAsia"/>
          <w:kern w:val="0"/>
          <w:sz w:val="28"/>
          <w:szCs w:val="28"/>
          <w:lang w:eastAsia="ru-RU"/>
        </w:rPr>
        <w:t>назва</w:t>
      </w:r>
      <w:r w:rsidRPr="006C07D4">
        <w:rPr>
          <w:rFonts w:ascii="Times New Roman" w:eastAsia="Times New Roman" w:hAnsi="Times New Roman" w:cs="Times New Roman"/>
          <w:kern w:val="0"/>
          <w:sz w:val="28"/>
          <w:szCs w:val="28"/>
          <w:lang w:eastAsia="ru-RU"/>
        </w:rPr>
        <w:t xml:space="preserve"> </w:t>
      </w:r>
      <w:r w:rsidRPr="006C07D4">
        <w:rPr>
          <w:rFonts w:ascii="Times New Roman" w:eastAsia="Times New Roman" w:hAnsi="Times New Roman" w:cs="Times New Roman" w:hint="eastAsia"/>
          <w:kern w:val="0"/>
          <w:sz w:val="28"/>
          <w:szCs w:val="28"/>
          <w:lang w:eastAsia="ru-RU"/>
        </w:rPr>
        <w:t>спеціальності</w:t>
      </w:r>
      <w:r w:rsidRPr="006C07D4">
        <w:rPr>
          <w:rFonts w:ascii="Times New Roman" w:eastAsia="Times New Roman" w:hAnsi="Times New Roman" w:cs="Times New Roman"/>
          <w:kern w:val="0"/>
          <w:sz w:val="28"/>
          <w:szCs w:val="28"/>
          <w:lang w:eastAsia="ru-RU"/>
        </w:rPr>
        <w:t xml:space="preserve"> - 12.00.03 - </w:t>
      </w:r>
      <w:r w:rsidRPr="006C07D4">
        <w:rPr>
          <w:rFonts w:ascii="Times New Roman" w:eastAsia="Times New Roman" w:hAnsi="Times New Roman" w:cs="Times New Roman" w:hint="eastAsia"/>
          <w:kern w:val="0"/>
          <w:sz w:val="28"/>
          <w:szCs w:val="28"/>
          <w:lang w:eastAsia="ru-RU"/>
        </w:rPr>
        <w:t>цивільне</w:t>
      </w:r>
    </w:p>
    <w:p w:rsidR="006C07D4" w:rsidRPr="006C07D4" w:rsidRDefault="006C07D4" w:rsidP="006C07D4">
      <w:pPr>
        <w:rPr>
          <w:rFonts w:ascii="Times New Roman" w:eastAsia="Times New Roman" w:hAnsi="Times New Roman" w:cs="Times New Roman"/>
          <w:kern w:val="0"/>
          <w:sz w:val="28"/>
          <w:szCs w:val="28"/>
          <w:lang w:eastAsia="ru-RU"/>
        </w:rPr>
      </w:pPr>
      <w:r w:rsidRPr="006C07D4">
        <w:rPr>
          <w:rFonts w:ascii="Times New Roman" w:eastAsia="Times New Roman" w:hAnsi="Times New Roman" w:cs="Times New Roman" w:hint="eastAsia"/>
          <w:kern w:val="0"/>
          <w:sz w:val="28"/>
          <w:szCs w:val="28"/>
          <w:lang w:eastAsia="ru-RU"/>
        </w:rPr>
        <w:t>право</w:t>
      </w:r>
      <w:r w:rsidRPr="006C07D4">
        <w:rPr>
          <w:rFonts w:ascii="Times New Roman" w:eastAsia="Times New Roman" w:hAnsi="Times New Roman" w:cs="Times New Roman"/>
          <w:kern w:val="0"/>
          <w:sz w:val="28"/>
          <w:szCs w:val="28"/>
          <w:lang w:eastAsia="ru-RU"/>
        </w:rPr>
        <w:t xml:space="preserve"> </w:t>
      </w:r>
      <w:r w:rsidRPr="006C07D4">
        <w:rPr>
          <w:rFonts w:ascii="Times New Roman" w:eastAsia="Times New Roman" w:hAnsi="Times New Roman" w:cs="Times New Roman" w:hint="eastAsia"/>
          <w:kern w:val="0"/>
          <w:sz w:val="28"/>
          <w:szCs w:val="28"/>
          <w:lang w:eastAsia="ru-RU"/>
        </w:rPr>
        <w:t>і</w:t>
      </w:r>
      <w:r w:rsidRPr="006C07D4">
        <w:rPr>
          <w:rFonts w:ascii="Times New Roman" w:eastAsia="Times New Roman" w:hAnsi="Times New Roman" w:cs="Times New Roman"/>
          <w:kern w:val="0"/>
          <w:sz w:val="28"/>
          <w:szCs w:val="28"/>
          <w:lang w:eastAsia="ru-RU"/>
        </w:rPr>
        <w:t xml:space="preserve"> </w:t>
      </w:r>
      <w:r w:rsidRPr="006C07D4">
        <w:rPr>
          <w:rFonts w:ascii="Times New Roman" w:eastAsia="Times New Roman" w:hAnsi="Times New Roman" w:cs="Times New Roman" w:hint="eastAsia"/>
          <w:kern w:val="0"/>
          <w:sz w:val="28"/>
          <w:szCs w:val="28"/>
          <w:lang w:eastAsia="ru-RU"/>
        </w:rPr>
        <w:t>цивільний</w:t>
      </w:r>
      <w:r w:rsidRPr="006C07D4">
        <w:rPr>
          <w:rFonts w:ascii="Times New Roman" w:eastAsia="Times New Roman" w:hAnsi="Times New Roman" w:cs="Times New Roman"/>
          <w:kern w:val="0"/>
          <w:sz w:val="28"/>
          <w:szCs w:val="28"/>
          <w:lang w:eastAsia="ru-RU"/>
        </w:rPr>
        <w:t xml:space="preserve"> </w:t>
      </w:r>
      <w:r w:rsidRPr="006C07D4">
        <w:rPr>
          <w:rFonts w:ascii="Times New Roman" w:eastAsia="Times New Roman" w:hAnsi="Times New Roman" w:cs="Times New Roman" w:hint="eastAsia"/>
          <w:kern w:val="0"/>
          <w:sz w:val="28"/>
          <w:szCs w:val="28"/>
          <w:lang w:eastAsia="ru-RU"/>
        </w:rPr>
        <w:t>процес</w:t>
      </w:r>
      <w:r w:rsidRPr="006C07D4">
        <w:rPr>
          <w:rFonts w:ascii="Times New Roman" w:eastAsia="Times New Roman" w:hAnsi="Times New Roman" w:cs="Times New Roman"/>
          <w:kern w:val="0"/>
          <w:sz w:val="28"/>
          <w:szCs w:val="28"/>
          <w:lang w:eastAsia="ru-RU"/>
        </w:rPr>
        <w:t xml:space="preserve">; </w:t>
      </w:r>
      <w:r w:rsidRPr="006C07D4">
        <w:rPr>
          <w:rFonts w:ascii="Times New Roman" w:eastAsia="Times New Roman" w:hAnsi="Times New Roman" w:cs="Times New Roman" w:hint="eastAsia"/>
          <w:kern w:val="0"/>
          <w:sz w:val="28"/>
          <w:szCs w:val="28"/>
          <w:lang w:eastAsia="ru-RU"/>
        </w:rPr>
        <w:t>сімейне</w:t>
      </w:r>
      <w:r w:rsidRPr="006C07D4">
        <w:rPr>
          <w:rFonts w:ascii="Times New Roman" w:eastAsia="Times New Roman" w:hAnsi="Times New Roman" w:cs="Times New Roman"/>
          <w:kern w:val="0"/>
          <w:sz w:val="28"/>
          <w:szCs w:val="28"/>
          <w:lang w:eastAsia="ru-RU"/>
        </w:rPr>
        <w:t xml:space="preserve"> </w:t>
      </w:r>
      <w:r w:rsidRPr="006C07D4">
        <w:rPr>
          <w:rFonts w:ascii="Times New Roman" w:eastAsia="Times New Roman" w:hAnsi="Times New Roman" w:cs="Times New Roman" w:hint="eastAsia"/>
          <w:kern w:val="0"/>
          <w:sz w:val="28"/>
          <w:szCs w:val="28"/>
          <w:lang w:eastAsia="ru-RU"/>
        </w:rPr>
        <w:t>право</w:t>
      </w:r>
      <w:r w:rsidRPr="006C07D4">
        <w:rPr>
          <w:rFonts w:ascii="Times New Roman" w:eastAsia="Times New Roman" w:hAnsi="Times New Roman" w:cs="Times New Roman"/>
          <w:kern w:val="0"/>
          <w:sz w:val="28"/>
          <w:szCs w:val="28"/>
          <w:lang w:eastAsia="ru-RU"/>
        </w:rPr>
        <w:t xml:space="preserve">; </w:t>
      </w:r>
      <w:r w:rsidRPr="006C07D4">
        <w:rPr>
          <w:rFonts w:ascii="Times New Roman" w:eastAsia="Times New Roman" w:hAnsi="Times New Roman" w:cs="Times New Roman" w:hint="eastAsia"/>
          <w:kern w:val="0"/>
          <w:sz w:val="28"/>
          <w:szCs w:val="28"/>
          <w:lang w:eastAsia="ru-RU"/>
        </w:rPr>
        <w:t>міжнародне</w:t>
      </w:r>
      <w:r w:rsidRPr="006C07D4">
        <w:rPr>
          <w:rFonts w:ascii="Times New Roman" w:eastAsia="Times New Roman" w:hAnsi="Times New Roman" w:cs="Times New Roman"/>
          <w:kern w:val="0"/>
          <w:sz w:val="28"/>
          <w:szCs w:val="28"/>
          <w:lang w:eastAsia="ru-RU"/>
        </w:rPr>
        <w:t xml:space="preserve"> </w:t>
      </w:r>
      <w:r w:rsidRPr="006C07D4">
        <w:rPr>
          <w:rFonts w:ascii="Times New Roman" w:eastAsia="Times New Roman" w:hAnsi="Times New Roman" w:cs="Times New Roman" w:hint="eastAsia"/>
          <w:kern w:val="0"/>
          <w:sz w:val="28"/>
          <w:szCs w:val="28"/>
          <w:lang w:eastAsia="ru-RU"/>
        </w:rPr>
        <w:t>приватне</w:t>
      </w:r>
    </w:p>
    <w:p w:rsidR="006C07D4" w:rsidRPr="006C07D4" w:rsidRDefault="006C07D4" w:rsidP="006C07D4">
      <w:pPr>
        <w:rPr>
          <w:rFonts w:ascii="Times New Roman" w:eastAsia="Times New Roman" w:hAnsi="Times New Roman" w:cs="Times New Roman"/>
          <w:kern w:val="0"/>
          <w:sz w:val="28"/>
          <w:szCs w:val="28"/>
          <w:lang w:eastAsia="ru-RU"/>
        </w:rPr>
      </w:pPr>
      <w:r w:rsidRPr="006C07D4">
        <w:rPr>
          <w:rFonts w:ascii="Times New Roman" w:eastAsia="Times New Roman" w:hAnsi="Times New Roman" w:cs="Times New Roman" w:hint="eastAsia"/>
          <w:kern w:val="0"/>
          <w:sz w:val="28"/>
          <w:szCs w:val="28"/>
          <w:lang w:eastAsia="ru-RU"/>
        </w:rPr>
        <w:t>право</w:t>
      </w:r>
      <w:r w:rsidRPr="006C07D4">
        <w:rPr>
          <w:rFonts w:ascii="Times New Roman" w:eastAsia="Times New Roman" w:hAnsi="Times New Roman" w:cs="Times New Roman"/>
          <w:kern w:val="0"/>
          <w:sz w:val="28"/>
          <w:szCs w:val="28"/>
          <w:lang w:eastAsia="ru-RU"/>
        </w:rPr>
        <w:t xml:space="preserve">. </w:t>
      </w:r>
      <w:r w:rsidRPr="006C07D4">
        <w:rPr>
          <w:rFonts w:ascii="Times New Roman" w:eastAsia="Times New Roman" w:hAnsi="Times New Roman" w:cs="Times New Roman" w:hint="eastAsia"/>
          <w:kern w:val="0"/>
          <w:sz w:val="28"/>
          <w:szCs w:val="28"/>
          <w:lang w:eastAsia="ru-RU"/>
        </w:rPr>
        <w:t>Спецрада</w:t>
      </w:r>
      <w:r w:rsidRPr="006C07D4">
        <w:rPr>
          <w:rFonts w:ascii="Times New Roman" w:eastAsia="Times New Roman" w:hAnsi="Times New Roman" w:cs="Times New Roman"/>
          <w:kern w:val="0"/>
          <w:sz w:val="28"/>
          <w:szCs w:val="28"/>
          <w:lang w:eastAsia="ru-RU"/>
        </w:rPr>
        <w:t xml:space="preserve"> </w:t>
      </w:r>
      <w:r w:rsidRPr="006C07D4">
        <w:rPr>
          <w:rFonts w:ascii="Times New Roman" w:eastAsia="Times New Roman" w:hAnsi="Times New Roman" w:cs="Times New Roman" w:hint="eastAsia"/>
          <w:kern w:val="0"/>
          <w:sz w:val="28"/>
          <w:szCs w:val="28"/>
          <w:lang w:eastAsia="ru-RU"/>
        </w:rPr>
        <w:t>Д</w:t>
      </w:r>
      <w:r w:rsidRPr="006C07D4">
        <w:rPr>
          <w:rFonts w:ascii="Times New Roman" w:eastAsia="Times New Roman" w:hAnsi="Times New Roman" w:cs="Times New Roman"/>
          <w:kern w:val="0"/>
          <w:sz w:val="28"/>
          <w:szCs w:val="28"/>
          <w:lang w:eastAsia="ru-RU"/>
        </w:rPr>
        <w:t xml:space="preserve"> 41.086.03 </w:t>
      </w:r>
      <w:r w:rsidRPr="006C07D4">
        <w:rPr>
          <w:rFonts w:ascii="Times New Roman" w:eastAsia="Times New Roman" w:hAnsi="Times New Roman" w:cs="Times New Roman" w:hint="eastAsia"/>
          <w:kern w:val="0"/>
          <w:sz w:val="28"/>
          <w:szCs w:val="28"/>
          <w:lang w:eastAsia="ru-RU"/>
        </w:rPr>
        <w:t>Національного</w:t>
      </w:r>
      <w:r w:rsidRPr="006C07D4">
        <w:rPr>
          <w:rFonts w:ascii="Times New Roman" w:eastAsia="Times New Roman" w:hAnsi="Times New Roman" w:cs="Times New Roman"/>
          <w:kern w:val="0"/>
          <w:sz w:val="28"/>
          <w:szCs w:val="28"/>
          <w:lang w:eastAsia="ru-RU"/>
        </w:rPr>
        <w:t xml:space="preserve"> </w:t>
      </w:r>
      <w:r w:rsidRPr="006C07D4">
        <w:rPr>
          <w:rFonts w:ascii="Times New Roman" w:eastAsia="Times New Roman" w:hAnsi="Times New Roman" w:cs="Times New Roman" w:hint="eastAsia"/>
          <w:kern w:val="0"/>
          <w:sz w:val="28"/>
          <w:szCs w:val="28"/>
          <w:lang w:eastAsia="ru-RU"/>
        </w:rPr>
        <w:t>університету</w:t>
      </w:r>
      <w:r w:rsidRPr="006C07D4">
        <w:rPr>
          <w:rFonts w:ascii="Times New Roman" w:eastAsia="Times New Roman" w:hAnsi="Times New Roman" w:cs="Times New Roman"/>
          <w:kern w:val="0"/>
          <w:sz w:val="28"/>
          <w:szCs w:val="28"/>
          <w:lang w:eastAsia="ru-RU"/>
        </w:rPr>
        <w:t xml:space="preserve"> </w:t>
      </w:r>
      <w:r w:rsidRPr="006C07D4">
        <w:rPr>
          <w:rFonts w:ascii="Times New Roman" w:eastAsia="Times New Roman" w:hAnsi="Times New Roman" w:cs="Times New Roman" w:hint="eastAsia"/>
          <w:kern w:val="0"/>
          <w:sz w:val="28"/>
          <w:szCs w:val="28"/>
          <w:lang w:eastAsia="ru-RU"/>
        </w:rPr>
        <w:t>«Одеська</w:t>
      </w:r>
    </w:p>
    <w:p w:rsidR="00317299" w:rsidRPr="006C07D4" w:rsidRDefault="006C07D4" w:rsidP="006C07D4">
      <w:r w:rsidRPr="006C07D4">
        <w:rPr>
          <w:rFonts w:ascii="Times New Roman" w:eastAsia="Times New Roman" w:hAnsi="Times New Roman" w:cs="Times New Roman" w:hint="eastAsia"/>
          <w:kern w:val="0"/>
          <w:sz w:val="28"/>
          <w:szCs w:val="28"/>
          <w:lang w:eastAsia="ru-RU"/>
        </w:rPr>
        <w:t>юридична</w:t>
      </w:r>
      <w:r w:rsidRPr="006C07D4">
        <w:rPr>
          <w:rFonts w:ascii="Times New Roman" w:eastAsia="Times New Roman" w:hAnsi="Times New Roman" w:cs="Times New Roman"/>
          <w:kern w:val="0"/>
          <w:sz w:val="28"/>
          <w:szCs w:val="28"/>
          <w:lang w:eastAsia="ru-RU"/>
        </w:rPr>
        <w:t xml:space="preserve"> </w:t>
      </w:r>
      <w:r w:rsidRPr="006C07D4">
        <w:rPr>
          <w:rFonts w:ascii="Times New Roman" w:eastAsia="Times New Roman" w:hAnsi="Times New Roman" w:cs="Times New Roman" w:hint="eastAsia"/>
          <w:kern w:val="0"/>
          <w:sz w:val="28"/>
          <w:szCs w:val="28"/>
          <w:lang w:eastAsia="ru-RU"/>
        </w:rPr>
        <w:t>академія»</w:t>
      </w:r>
      <w:r w:rsidRPr="006C07D4">
        <w:rPr>
          <w:rFonts w:ascii="Times New Roman" w:eastAsia="Times New Roman" w:hAnsi="Times New Roman" w:cs="Times New Roman"/>
          <w:kern w:val="0"/>
          <w:sz w:val="28"/>
          <w:szCs w:val="28"/>
          <w:lang w:eastAsia="ru-RU"/>
        </w:rPr>
        <w:t xml:space="preserve"> </w:t>
      </w:r>
      <w:r w:rsidRPr="006C07D4">
        <w:rPr>
          <w:rFonts w:ascii="Times New Roman" w:eastAsia="Times New Roman" w:hAnsi="Times New Roman" w:cs="Times New Roman" w:hint="eastAsia"/>
          <w:kern w:val="0"/>
          <w:sz w:val="28"/>
          <w:szCs w:val="28"/>
          <w:lang w:eastAsia="ru-RU"/>
        </w:rPr>
        <w:t>Міністерства</w:t>
      </w:r>
      <w:r w:rsidRPr="006C07D4">
        <w:rPr>
          <w:rFonts w:ascii="Times New Roman" w:eastAsia="Times New Roman" w:hAnsi="Times New Roman" w:cs="Times New Roman"/>
          <w:kern w:val="0"/>
          <w:sz w:val="28"/>
          <w:szCs w:val="28"/>
          <w:lang w:eastAsia="ru-RU"/>
        </w:rPr>
        <w:t xml:space="preserve"> </w:t>
      </w:r>
      <w:r w:rsidRPr="006C07D4">
        <w:rPr>
          <w:rFonts w:ascii="Times New Roman" w:eastAsia="Times New Roman" w:hAnsi="Times New Roman" w:cs="Times New Roman" w:hint="eastAsia"/>
          <w:kern w:val="0"/>
          <w:sz w:val="28"/>
          <w:szCs w:val="28"/>
          <w:lang w:eastAsia="ru-RU"/>
        </w:rPr>
        <w:t>освіти</w:t>
      </w:r>
      <w:r w:rsidRPr="006C07D4">
        <w:rPr>
          <w:rFonts w:ascii="Times New Roman" w:eastAsia="Times New Roman" w:hAnsi="Times New Roman" w:cs="Times New Roman"/>
          <w:kern w:val="0"/>
          <w:sz w:val="28"/>
          <w:szCs w:val="28"/>
          <w:lang w:eastAsia="ru-RU"/>
        </w:rPr>
        <w:t xml:space="preserve"> </w:t>
      </w:r>
      <w:r w:rsidRPr="006C07D4">
        <w:rPr>
          <w:rFonts w:ascii="Times New Roman" w:eastAsia="Times New Roman" w:hAnsi="Times New Roman" w:cs="Times New Roman" w:hint="eastAsia"/>
          <w:kern w:val="0"/>
          <w:sz w:val="28"/>
          <w:szCs w:val="28"/>
          <w:lang w:eastAsia="ru-RU"/>
        </w:rPr>
        <w:t>і</w:t>
      </w:r>
      <w:r w:rsidRPr="006C07D4">
        <w:rPr>
          <w:rFonts w:ascii="Times New Roman" w:eastAsia="Times New Roman" w:hAnsi="Times New Roman" w:cs="Times New Roman"/>
          <w:kern w:val="0"/>
          <w:sz w:val="28"/>
          <w:szCs w:val="28"/>
          <w:lang w:eastAsia="ru-RU"/>
        </w:rPr>
        <w:t xml:space="preserve"> </w:t>
      </w:r>
      <w:r w:rsidRPr="006C07D4">
        <w:rPr>
          <w:rFonts w:ascii="Times New Roman" w:eastAsia="Times New Roman" w:hAnsi="Times New Roman" w:cs="Times New Roman" w:hint="eastAsia"/>
          <w:kern w:val="0"/>
          <w:sz w:val="28"/>
          <w:szCs w:val="28"/>
          <w:lang w:eastAsia="ru-RU"/>
        </w:rPr>
        <w:t>науки</w:t>
      </w:r>
      <w:r w:rsidRPr="006C07D4">
        <w:rPr>
          <w:rFonts w:ascii="Times New Roman" w:eastAsia="Times New Roman" w:hAnsi="Times New Roman" w:cs="Times New Roman"/>
          <w:kern w:val="0"/>
          <w:sz w:val="28"/>
          <w:szCs w:val="28"/>
          <w:lang w:eastAsia="ru-RU"/>
        </w:rPr>
        <w:t xml:space="preserve"> </w:t>
      </w:r>
      <w:r w:rsidRPr="006C07D4">
        <w:rPr>
          <w:rFonts w:ascii="Times New Roman" w:eastAsia="Times New Roman" w:hAnsi="Times New Roman" w:cs="Times New Roman" w:hint="eastAsia"/>
          <w:kern w:val="0"/>
          <w:sz w:val="28"/>
          <w:szCs w:val="28"/>
          <w:lang w:eastAsia="ru-RU"/>
        </w:rPr>
        <w:t>України</w:t>
      </w:r>
      <w:bookmarkStart w:id="0" w:name="_GoBack"/>
      <w:bookmarkEnd w:id="0"/>
    </w:p>
    <w:sectPr w:rsidR="00317299" w:rsidRPr="006C07D4"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2323" w:rsidRDefault="00182323">
      <w:pPr>
        <w:spacing w:after="0" w:line="240" w:lineRule="auto"/>
      </w:pPr>
      <w:r>
        <w:separator/>
      </w:r>
    </w:p>
  </w:endnote>
  <w:endnote w:type="continuationSeparator" w:id="0">
    <w:p w:rsidR="00182323" w:rsidRDefault="00182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9264"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2323" w:rsidRDefault="00182323"/>
    <w:p w:rsidR="00182323" w:rsidRDefault="00182323"/>
    <w:p w:rsidR="00182323" w:rsidRDefault="00182323"/>
    <w:p w:rsidR="00182323" w:rsidRDefault="00182323"/>
    <w:p w:rsidR="00182323" w:rsidRDefault="00182323"/>
    <w:p w:rsidR="00182323" w:rsidRDefault="00182323"/>
    <w:p w:rsidR="00182323" w:rsidRDefault="00182323">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323" w:rsidRDefault="00182323">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182323" w:rsidRDefault="00182323">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182323" w:rsidRDefault="00182323"/>
    <w:p w:rsidR="00182323" w:rsidRDefault="00182323"/>
    <w:p w:rsidR="00182323" w:rsidRDefault="00182323">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323" w:rsidRDefault="00182323"/>
                          <w:p w:rsidR="00182323" w:rsidRDefault="00182323">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182323" w:rsidRDefault="00182323"/>
                    <w:p w:rsidR="00182323" w:rsidRDefault="00182323">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182323" w:rsidRDefault="00182323"/>
    <w:p w:rsidR="00182323" w:rsidRDefault="00182323">
      <w:pPr>
        <w:rPr>
          <w:sz w:val="2"/>
          <w:szCs w:val="2"/>
        </w:rPr>
      </w:pPr>
    </w:p>
    <w:p w:rsidR="00182323" w:rsidRDefault="00182323"/>
    <w:p w:rsidR="00182323" w:rsidRDefault="00182323">
      <w:pPr>
        <w:spacing w:after="0" w:line="240" w:lineRule="auto"/>
      </w:pPr>
    </w:p>
  </w:footnote>
  <w:footnote w:type="continuationSeparator" w:id="0">
    <w:p w:rsidR="00182323" w:rsidRDefault="00182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3A56FB"/>
  <w:p w:rsidR="003A56FB" w:rsidRPr="005856C0" w:rsidRDefault="00BF3F56" w:rsidP="005856C0">
    <w:pPr>
      <w:pStyle w:val="affffffff5"/>
      <w:jc w:val="center"/>
    </w:pPr>
    <w:r>
      <w:rPr>
        <w:rFonts w:ascii="Verdana" w:hAnsi="Verdana" w:cs="Verdana"/>
        <w:color w:val="FF0000"/>
      </w:rPr>
      <w:t>Д</w:t>
    </w:r>
    <w:r w:rsidR="003A56FB">
      <w:rPr>
        <w:rFonts w:ascii="Verdana" w:hAnsi="Verdana" w:cs="Verdana"/>
        <w:color w:val="FF0000"/>
      </w:rPr>
      <w:t xml:space="preserve">ля </w:t>
    </w:r>
    <w:r w:rsidR="003A56FB"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003A56FB" w:rsidRPr="00403FC6">
        <w:rPr>
          <w:rStyle w:val="a8"/>
          <w:rFonts w:ascii="Verdana" w:hAnsi="Verdana" w:cs="Verdana"/>
        </w:rPr>
        <w:t>http</w:t>
      </w:r>
      <w:r w:rsidR="003A56FB" w:rsidRPr="00403FC6">
        <w:rPr>
          <w:rStyle w:val="a8"/>
          <w:rFonts w:ascii="Verdana" w:hAnsi="Verdana" w:cs="Verdana"/>
          <w:lang w:val="en-US"/>
        </w:rPr>
        <w:t>s</w:t>
      </w:r>
      <w:r w:rsidR="003A56FB" w:rsidRPr="00403FC6">
        <w:rPr>
          <w:rStyle w:val="a8"/>
          <w:rFonts w:ascii="Verdana" w:hAnsi="Verdana" w:cs="Verdana"/>
        </w:rPr>
        <w:t>://www.mydisser.com/search.html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DA"/>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40"/>
    <w:rsid w:val="00093671"/>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9FD"/>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172"/>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570"/>
    <w:rsid w:val="00167632"/>
    <w:rsid w:val="0016768E"/>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51"/>
    <w:rsid w:val="00172E81"/>
    <w:rsid w:val="00172ED2"/>
    <w:rsid w:val="00172FFA"/>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323"/>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407"/>
    <w:rsid w:val="001F141E"/>
    <w:rsid w:val="001F14CB"/>
    <w:rsid w:val="001F15BA"/>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EA0"/>
    <w:rsid w:val="00202FCE"/>
    <w:rsid w:val="00202FD5"/>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5A"/>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09B"/>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661"/>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F4B"/>
    <w:rsid w:val="00325F84"/>
    <w:rsid w:val="00326026"/>
    <w:rsid w:val="0032604D"/>
    <w:rsid w:val="0032615E"/>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21C"/>
    <w:rsid w:val="00391327"/>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149"/>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B7"/>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A5"/>
    <w:rsid w:val="004C61FD"/>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04"/>
    <w:rsid w:val="00543C37"/>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53F"/>
    <w:rsid w:val="006556A7"/>
    <w:rsid w:val="00655771"/>
    <w:rsid w:val="006557EC"/>
    <w:rsid w:val="00655874"/>
    <w:rsid w:val="006558BA"/>
    <w:rsid w:val="00655915"/>
    <w:rsid w:val="00655941"/>
    <w:rsid w:val="0065595B"/>
    <w:rsid w:val="00655B6D"/>
    <w:rsid w:val="00655B85"/>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14C"/>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95E"/>
    <w:rsid w:val="00734BA4"/>
    <w:rsid w:val="00734BC0"/>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C3"/>
    <w:rsid w:val="007631DA"/>
    <w:rsid w:val="0076324A"/>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454"/>
    <w:rsid w:val="007C1484"/>
    <w:rsid w:val="007C14AD"/>
    <w:rsid w:val="007C14C2"/>
    <w:rsid w:val="007C1521"/>
    <w:rsid w:val="007C160D"/>
    <w:rsid w:val="007C1618"/>
    <w:rsid w:val="007C1659"/>
    <w:rsid w:val="007C16C4"/>
    <w:rsid w:val="007C1711"/>
    <w:rsid w:val="007C17E8"/>
    <w:rsid w:val="007C17F0"/>
    <w:rsid w:val="007C1813"/>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6C6"/>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8"/>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1D6"/>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4B6"/>
    <w:rsid w:val="00A91577"/>
    <w:rsid w:val="00A915E3"/>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601"/>
    <w:rsid w:val="00AD0624"/>
    <w:rsid w:val="00AD0625"/>
    <w:rsid w:val="00AD08AB"/>
    <w:rsid w:val="00AD08DC"/>
    <w:rsid w:val="00AD0944"/>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0D6"/>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38"/>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BC7"/>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CD"/>
    <w:rsid w:val="00C75E95"/>
    <w:rsid w:val="00C75EA1"/>
    <w:rsid w:val="00C75F2B"/>
    <w:rsid w:val="00C75F82"/>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13"/>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A58"/>
    <w:rsid w:val="00DC3B21"/>
    <w:rsid w:val="00DC3C76"/>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D0"/>
    <w:rsid w:val="00E04ED3"/>
    <w:rsid w:val="00E04EF7"/>
    <w:rsid w:val="00E04F8D"/>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25"/>
    <w:rsid w:val="00E110B2"/>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F00"/>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BAE"/>
    <w:rsid w:val="00E61BD3"/>
    <w:rsid w:val="00E61C37"/>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97F5C"/>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DD"/>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DD0EA37"/>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c">
    <w:name w:val="Основной текст (3)_"/>
    <w:uiPriority w:val="99"/>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uiPriority w:val="99"/>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uiPriority w:val="99"/>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10"/>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3E38AD-0245-4537-9EE2-3AD138DC9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1600</TotalTime>
  <Pages>1</Pages>
  <Words>64</Words>
  <Characters>370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433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63</cp:revision>
  <cp:lastPrinted>2009-02-06T05:36:00Z</cp:lastPrinted>
  <dcterms:created xsi:type="dcterms:W3CDTF">2023-04-19T19:47:00Z</dcterms:created>
  <dcterms:modified xsi:type="dcterms:W3CDTF">2023-04-22T07:27:00Z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