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72E3" w14:textId="27C78C91" w:rsidR="006E0168" w:rsidRDefault="007E3566" w:rsidP="007E3566">
      <w:r w:rsidRPr="007E3566">
        <w:rPr>
          <w:rFonts w:hint="eastAsia"/>
        </w:rPr>
        <w:t>Климанова</w:t>
      </w:r>
      <w:r w:rsidRPr="007E3566">
        <w:t xml:space="preserve">, </w:t>
      </w:r>
      <w:r w:rsidRPr="007E3566">
        <w:rPr>
          <w:rFonts w:hint="eastAsia"/>
        </w:rPr>
        <w:t>Ольга</w:t>
      </w:r>
      <w:r w:rsidRPr="007E3566">
        <w:t xml:space="preserve"> </w:t>
      </w:r>
      <w:r w:rsidRPr="007E3566">
        <w:rPr>
          <w:rFonts w:hint="eastAsia"/>
        </w:rPr>
        <w:t>Валериевна</w:t>
      </w:r>
      <w:r>
        <w:t xml:space="preserve"> </w:t>
      </w:r>
      <w:r w:rsidRPr="007E3566">
        <w:rPr>
          <w:rFonts w:hint="eastAsia"/>
        </w:rPr>
        <w:t>Досудебное</w:t>
      </w:r>
      <w:r w:rsidRPr="007E3566">
        <w:t xml:space="preserve"> </w:t>
      </w:r>
      <w:r w:rsidRPr="007E3566">
        <w:rPr>
          <w:rFonts w:hint="eastAsia"/>
        </w:rPr>
        <w:t>соглашение</w:t>
      </w:r>
      <w:r w:rsidRPr="007E3566">
        <w:t xml:space="preserve"> </w:t>
      </w:r>
      <w:r w:rsidRPr="007E3566">
        <w:rPr>
          <w:rFonts w:hint="eastAsia"/>
        </w:rPr>
        <w:t>о</w:t>
      </w:r>
      <w:r w:rsidRPr="007E3566">
        <w:t xml:space="preserve"> </w:t>
      </w:r>
      <w:r w:rsidRPr="007E3566">
        <w:rPr>
          <w:rFonts w:hint="eastAsia"/>
        </w:rPr>
        <w:t>сотрудничестве</w:t>
      </w:r>
      <w:r w:rsidRPr="007E3566">
        <w:t xml:space="preserve">: </w:t>
      </w:r>
      <w:r w:rsidRPr="007E3566">
        <w:rPr>
          <w:rFonts w:hint="eastAsia"/>
        </w:rPr>
        <w:t>правовая</w:t>
      </w:r>
      <w:r w:rsidRPr="007E3566">
        <w:t xml:space="preserve"> </w:t>
      </w:r>
      <w:r w:rsidRPr="007E3566">
        <w:rPr>
          <w:rFonts w:hint="eastAsia"/>
        </w:rPr>
        <w:t>природа</w:t>
      </w:r>
      <w:r w:rsidRPr="007E3566">
        <w:t xml:space="preserve">, </w:t>
      </w:r>
      <w:r w:rsidRPr="007E3566">
        <w:rPr>
          <w:rFonts w:hint="eastAsia"/>
        </w:rPr>
        <w:t>договорные</w:t>
      </w:r>
      <w:r w:rsidRPr="007E3566">
        <w:t xml:space="preserve"> </w:t>
      </w:r>
      <w:r w:rsidRPr="007E3566">
        <w:rPr>
          <w:rFonts w:hint="eastAsia"/>
        </w:rPr>
        <w:t>характеристики</w:t>
      </w:r>
      <w:r w:rsidRPr="007E3566">
        <w:t xml:space="preserve"> </w:t>
      </w:r>
      <w:r w:rsidRPr="007E3566">
        <w:rPr>
          <w:rFonts w:hint="eastAsia"/>
        </w:rPr>
        <w:t>и</w:t>
      </w:r>
      <w:r w:rsidRPr="007E3566">
        <w:t xml:space="preserve"> </w:t>
      </w:r>
      <w:r w:rsidRPr="007E3566">
        <w:rPr>
          <w:rFonts w:hint="eastAsia"/>
        </w:rPr>
        <w:t>проблемы</w:t>
      </w:r>
      <w:r w:rsidRPr="007E3566">
        <w:t xml:space="preserve"> </w:t>
      </w:r>
      <w:r w:rsidRPr="007E3566">
        <w:rPr>
          <w:rFonts w:hint="eastAsia"/>
        </w:rPr>
        <w:t>квалификации</w:t>
      </w:r>
      <w:r w:rsidRPr="007E3566">
        <w:t xml:space="preserve"> </w:t>
      </w:r>
      <w:r w:rsidRPr="007E3566">
        <w:rPr>
          <w:rFonts w:hint="eastAsia"/>
        </w:rPr>
        <w:t>преступлений</w:t>
      </w:r>
    </w:p>
    <w:p w14:paraId="2B805D06" w14:textId="77777777" w:rsidR="007E3566" w:rsidRDefault="007E3566" w:rsidP="007E3566">
      <w:r>
        <w:rPr>
          <w:rFonts w:hint="eastAsia"/>
        </w:rPr>
        <w:t>ОГЛАВЛЕНИЕ</w:t>
      </w:r>
      <w:r>
        <w:t xml:space="preserve"> </w:t>
      </w:r>
      <w:r>
        <w:rPr>
          <w:rFonts w:hint="eastAsia"/>
        </w:rPr>
        <w:t>ДИССЕРТАЦИИ</w:t>
      </w:r>
    </w:p>
    <w:p w14:paraId="767D8199" w14:textId="77777777" w:rsidR="007E3566" w:rsidRDefault="007E3566" w:rsidP="007E3566">
      <w:r>
        <w:rPr>
          <w:rFonts w:hint="eastAsia"/>
        </w:rPr>
        <w:t>кандидат</w:t>
      </w:r>
      <w:r>
        <w:t xml:space="preserve"> </w:t>
      </w:r>
      <w:r>
        <w:rPr>
          <w:rFonts w:hint="eastAsia"/>
        </w:rPr>
        <w:t>наук</w:t>
      </w:r>
      <w:r>
        <w:t xml:space="preserve"> </w:t>
      </w:r>
      <w:r>
        <w:rPr>
          <w:rFonts w:hint="eastAsia"/>
        </w:rPr>
        <w:t>Климанова</w:t>
      </w:r>
      <w:r>
        <w:t xml:space="preserve">, </w:t>
      </w:r>
      <w:r>
        <w:rPr>
          <w:rFonts w:hint="eastAsia"/>
        </w:rPr>
        <w:t>Ольга</w:t>
      </w:r>
      <w:r>
        <w:t xml:space="preserve"> </w:t>
      </w:r>
      <w:r>
        <w:rPr>
          <w:rFonts w:hint="eastAsia"/>
        </w:rPr>
        <w:t>Валериевна</w:t>
      </w:r>
    </w:p>
    <w:p w14:paraId="47E1C34B" w14:textId="77777777" w:rsidR="007E3566" w:rsidRDefault="007E3566" w:rsidP="007E3566">
      <w:r>
        <w:rPr>
          <w:rFonts w:hint="eastAsia"/>
        </w:rPr>
        <w:t>Введение</w:t>
      </w:r>
      <w:r>
        <w:t>....................................................................................... 3</w:t>
      </w:r>
    </w:p>
    <w:p w14:paraId="3B0DDFB3" w14:textId="77777777" w:rsidR="007E3566" w:rsidRDefault="007E3566" w:rsidP="007E3566"/>
    <w:p w14:paraId="1E4BAC7F" w14:textId="77777777" w:rsidR="007E3566" w:rsidRDefault="007E3566" w:rsidP="007E3566">
      <w:r>
        <w:rPr>
          <w:rFonts w:hint="eastAsia"/>
        </w:rPr>
        <w:t>Глава</w:t>
      </w:r>
      <w:r>
        <w:t xml:space="preserve"> 1. </w:t>
      </w:r>
      <w:r>
        <w:rPr>
          <w:rFonts w:hint="eastAsia"/>
        </w:rPr>
        <w:t>Институт</w:t>
      </w:r>
      <w:r>
        <w:t xml:space="preserve"> </w:t>
      </w:r>
      <w:r>
        <w:rPr>
          <w:rFonts w:hint="eastAsia"/>
        </w:rPr>
        <w:t>досудебного</w:t>
      </w:r>
      <w:r>
        <w:t xml:space="preserve"> </w:t>
      </w:r>
      <w:r>
        <w:rPr>
          <w:rFonts w:hint="eastAsia"/>
        </w:rPr>
        <w:t>соглашения</w:t>
      </w:r>
      <w:r>
        <w:t xml:space="preserve"> </w:t>
      </w:r>
      <w:r>
        <w:rPr>
          <w:rFonts w:hint="eastAsia"/>
        </w:rPr>
        <w:t>о</w:t>
      </w:r>
      <w:r>
        <w:t xml:space="preserve"> </w:t>
      </w:r>
      <w:r>
        <w:rPr>
          <w:rFonts w:hint="eastAsia"/>
        </w:rPr>
        <w:t>сотрудничестве</w:t>
      </w:r>
      <w:r>
        <w:t xml:space="preserve"> </w:t>
      </w:r>
      <w:r>
        <w:rPr>
          <w:rFonts w:hint="eastAsia"/>
        </w:rPr>
        <w:t>в</w:t>
      </w:r>
      <w:r>
        <w:t xml:space="preserve"> </w:t>
      </w:r>
      <w:r>
        <w:rPr>
          <w:rFonts w:hint="eastAsia"/>
        </w:rPr>
        <w:t>уголовно</w:t>
      </w:r>
      <w:r>
        <w:t>-</w:t>
      </w:r>
    </w:p>
    <w:p w14:paraId="58254F24" w14:textId="77777777" w:rsidR="007E3566" w:rsidRDefault="007E3566" w:rsidP="007E3566"/>
    <w:p w14:paraId="2A59EB1A" w14:textId="77777777" w:rsidR="007E3566" w:rsidRDefault="007E3566" w:rsidP="007E3566">
      <w:r>
        <w:rPr>
          <w:rFonts w:hint="eastAsia"/>
        </w:rPr>
        <w:t>процессуальном</w:t>
      </w:r>
      <w:r>
        <w:t xml:space="preserve"> </w:t>
      </w:r>
      <w:r>
        <w:rPr>
          <w:rFonts w:hint="eastAsia"/>
        </w:rPr>
        <w:t>праве</w:t>
      </w:r>
      <w:r>
        <w:t xml:space="preserve"> </w:t>
      </w:r>
      <w:r>
        <w:rPr>
          <w:rFonts w:hint="eastAsia"/>
        </w:rPr>
        <w:t>России</w:t>
      </w:r>
      <w:r>
        <w:t xml:space="preserve"> </w:t>
      </w:r>
      <w:r>
        <w:rPr>
          <w:rFonts w:hint="eastAsia"/>
        </w:rPr>
        <w:t>и</w:t>
      </w:r>
      <w:r>
        <w:t xml:space="preserve"> </w:t>
      </w:r>
      <w:r>
        <w:rPr>
          <w:rFonts w:hint="eastAsia"/>
        </w:rPr>
        <w:t>зарубежных</w:t>
      </w:r>
      <w:r>
        <w:t xml:space="preserve"> </w:t>
      </w:r>
      <w:r>
        <w:rPr>
          <w:rFonts w:hint="eastAsia"/>
        </w:rPr>
        <w:t>странах</w:t>
      </w:r>
      <w:r>
        <w:t>............................... 16</w:t>
      </w:r>
    </w:p>
    <w:p w14:paraId="569D01CF" w14:textId="77777777" w:rsidR="007E3566" w:rsidRDefault="007E3566" w:rsidP="007E3566"/>
    <w:p w14:paraId="605B5955" w14:textId="77777777" w:rsidR="007E3566" w:rsidRDefault="007E3566" w:rsidP="007E3566">
      <w:r>
        <w:rPr>
          <w:rFonts w:hint="eastAsia"/>
        </w:rPr>
        <w:t>§</w:t>
      </w:r>
      <w:r>
        <w:t xml:space="preserve"> 1. </w:t>
      </w:r>
      <w:r>
        <w:rPr>
          <w:rFonts w:hint="eastAsia"/>
        </w:rPr>
        <w:t>История</w:t>
      </w:r>
      <w:r>
        <w:t xml:space="preserve"> </w:t>
      </w:r>
      <w:r>
        <w:rPr>
          <w:rFonts w:hint="eastAsia"/>
        </w:rPr>
        <w:t>и</w:t>
      </w:r>
      <w:r>
        <w:t xml:space="preserve"> </w:t>
      </w:r>
      <w:r>
        <w:rPr>
          <w:rFonts w:hint="eastAsia"/>
        </w:rPr>
        <w:t>особенности</w:t>
      </w:r>
      <w:r>
        <w:t xml:space="preserve"> </w:t>
      </w:r>
      <w:r>
        <w:rPr>
          <w:rFonts w:hint="eastAsia"/>
        </w:rPr>
        <w:t>современного</w:t>
      </w:r>
      <w:r>
        <w:t xml:space="preserve"> </w:t>
      </w:r>
      <w:r>
        <w:rPr>
          <w:rFonts w:hint="eastAsia"/>
        </w:rPr>
        <w:t>правового</w:t>
      </w:r>
      <w:r>
        <w:t xml:space="preserve"> </w:t>
      </w:r>
      <w:r>
        <w:rPr>
          <w:rFonts w:hint="eastAsia"/>
        </w:rPr>
        <w:t>регулирования</w:t>
      </w:r>
      <w:r>
        <w:t xml:space="preserve"> </w:t>
      </w:r>
      <w:r>
        <w:rPr>
          <w:rFonts w:hint="eastAsia"/>
        </w:rPr>
        <w:t>и</w:t>
      </w:r>
      <w:r>
        <w:t xml:space="preserve"> </w:t>
      </w:r>
      <w:r>
        <w:rPr>
          <w:rFonts w:hint="eastAsia"/>
        </w:rPr>
        <w:t>практики</w:t>
      </w:r>
      <w:r>
        <w:t xml:space="preserve"> </w:t>
      </w:r>
      <w:r>
        <w:rPr>
          <w:rFonts w:hint="eastAsia"/>
        </w:rPr>
        <w:t>применения</w:t>
      </w:r>
      <w:r>
        <w:t xml:space="preserve"> </w:t>
      </w:r>
      <w:r>
        <w:rPr>
          <w:rFonts w:hint="eastAsia"/>
        </w:rPr>
        <w:t>аналогов</w:t>
      </w:r>
      <w:r>
        <w:t xml:space="preserve"> </w:t>
      </w:r>
      <w:r>
        <w:rPr>
          <w:rFonts w:hint="eastAsia"/>
        </w:rPr>
        <w:t>института</w:t>
      </w:r>
      <w:r>
        <w:t xml:space="preserve"> </w:t>
      </w:r>
      <w:r>
        <w:rPr>
          <w:rFonts w:hint="eastAsia"/>
        </w:rPr>
        <w:t>досудебного</w:t>
      </w:r>
      <w:r>
        <w:t xml:space="preserve"> </w:t>
      </w:r>
      <w:r>
        <w:rPr>
          <w:rFonts w:hint="eastAsia"/>
        </w:rPr>
        <w:t>соглашения</w:t>
      </w:r>
      <w:r>
        <w:t xml:space="preserve"> </w:t>
      </w:r>
      <w:r>
        <w:rPr>
          <w:rFonts w:hint="eastAsia"/>
        </w:rPr>
        <w:t>о</w:t>
      </w:r>
      <w:r>
        <w:t xml:space="preserve"> </w:t>
      </w:r>
      <w:r>
        <w:rPr>
          <w:rFonts w:hint="eastAsia"/>
        </w:rPr>
        <w:t>сотрудничестве</w:t>
      </w:r>
      <w:r>
        <w:t xml:space="preserve"> </w:t>
      </w:r>
      <w:r>
        <w:rPr>
          <w:rFonts w:hint="eastAsia"/>
        </w:rPr>
        <w:t>в</w:t>
      </w:r>
      <w:r>
        <w:t xml:space="preserve"> </w:t>
      </w:r>
      <w:r>
        <w:rPr>
          <w:rFonts w:hint="eastAsia"/>
        </w:rPr>
        <w:t>зарубежных</w:t>
      </w:r>
      <w:r>
        <w:t xml:space="preserve"> </w:t>
      </w:r>
      <w:r>
        <w:rPr>
          <w:rFonts w:hint="eastAsia"/>
        </w:rPr>
        <w:t>странах</w:t>
      </w:r>
      <w:r>
        <w:t>............................................................ 16</w:t>
      </w:r>
    </w:p>
    <w:p w14:paraId="2B7F0ABD" w14:textId="77777777" w:rsidR="007E3566" w:rsidRDefault="007E3566" w:rsidP="007E3566"/>
    <w:p w14:paraId="43CBCDFA" w14:textId="77777777" w:rsidR="007E3566" w:rsidRDefault="007E3566" w:rsidP="007E3566">
      <w:r>
        <w:rPr>
          <w:rFonts w:hint="eastAsia"/>
        </w:rPr>
        <w:t>§</w:t>
      </w:r>
      <w:r>
        <w:t xml:space="preserve"> 2. </w:t>
      </w:r>
      <w:r>
        <w:rPr>
          <w:rFonts w:hint="eastAsia"/>
        </w:rPr>
        <w:t>Исторические</w:t>
      </w:r>
      <w:r>
        <w:t xml:space="preserve"> </w:t>
      </w:r>
      <w:r>
        <w:rPr>
          <w:rFonts w:hint="eastAsia"/>
        </w:rPr>
        <w:t>предпосылки</w:t>
      </w:r>
      <w:r>
        <w:t xml:space="preserve"> </w:t>
      </w:r>
      <w:r>
        <w:rPr>
          <w:rFonts w:hint="eastAsia"/>
        </w:rPr>
        <w:t>возникновения</w:t>
      </w:r>
      <w:r>
        <w:t xml:space="preserve"> </w:t>
      </w:r>
      <w:r>
        <w:rPr>
          <w:rFonts w:hint="eastAsia"/>
        </w:rPr>
        <w:t>института</w:t>
      </w:r>
      <w:r>
        <w:t xml:space="preserve"> </w:t>
      </w:r>
      <w:r>
        <w:rPr>
          <w:rFonts w:hint="eastAsia"/>
        </w:rPr>
        <w:t>досудебного</w:t>
      </w:r>
      <w:r>
        <w:t xml:space="preserve"> </w:t>
      </w:r>
      <w:r>
        <w:rPr>
          <w:rFonts w:hint="eastAsia"/>
        </w:rPr>
        <w:t>соглашения</w:t>
      </w:r>
      <w:r>
        <w:t xml:space="preserve"> </w:t>
      </w:r>
      <w:r>
        <w:rPr>
          <w:rFonts w:hint="eastAsia"/>
        </w:rPr>
        <w:t>о</w:t>
      </w:r>
      <w:r>
        <w:t xml:space="preserve"> </w:t>
      </w:r>
      <w:r>
        <w:rPr>
          <w:rFonts w:hint="eastAsia"/>
        </w:rPr>
        <w:t>сотрудничестве</w:t>
      </w:r>
      <w:r>
        <w:t xml:space="preserve"> </w:t>
      </w:r>
      <w:r>
        <w:rPr>
          <w:rFonts w:hint="eastAsia"/>
        </w:rPr>
        <w:t>в</w:t>
      </w:r>
      <w:r>
        <w:t xml:space="preserve"> </w:t>
      </w:r>
      <w:r>
        <w:rPr>
          <w:rFonts w:hint="eastAsia"/>
        </w:rPr>
        <w:t>отечественном</w:t>
      </w:r>
      <w:r>
        <w:t xml:space="preserve"> </w:t>
      </w:r>
      <w:r>
        <w:rPr>
          <w:rFonts w:hint="eastAsia"/>
        </w:rPr>
        <w:t>уголовно</w:t>
      </w:r>
      <w:r>
        <w:t>-</w:t>
      </w:r>
      <w:r>
        <w:rPr>
          <w:rFonts w:hint="eastAsia"/>
        </w:rPr>
        <w:t>процессуальном</w:t>
      </w:r>
      <w:r>
        <w:t xml:space="preserve"> </w:t>
      </w:r>
      <w:r>
        <w:rPr>
          <w:rFonts w:hint="eastAsia"/>
        </w:rPr>
        <w:t>праве</w:t>
      </w:r>
      <w:r>
        <w:t>................................................................................................ 50</w:t>
      </w:r>
    </w:p>
    <w:p w14:paraId="7CA9B713" w14:textId="77777777" w:rsidR="007E3566" w:rsidRDefault="007E3566" w:rsidP="007E3566"/>
    <w:p w14:paraId="15E14A24" w14:textId="77777777" w:rsidR="007E3566" w:rsidRDefault="007E3566" w:rsidP="007E3566">
      <w:r>
        <w:rPr>
          <w:rFonts w:hint="eastAsia"/>
        </w:rPr>
        <w:t>§</w:t>
      </w:r>
      <w:r>
        <w:t xml:space="preserve"> 3. </w:t>
      </w:r>
      <w:r>
        <w:rPr>
          <w:rFonts w:hint="eastAsia"/>
        </w:rPr>
        <w:t>Правовая</w:t>
      </w:r>
      <w:r>
        <w:t xml:space="preserve"> </w:t>
      </w:r>
      <w:r>
        <w:rPr>
          <w:rFonts w:hint="eastAsia"/>
        </w:rPr>
        <w:t>природа</w:t>
      </w:r>
      <w:r>
        <w:t xml:space="preserve"> </w:t>
      </w:r>
      <w:r>
        <w:rPr>
          <w:rFonts w:hint="eastAsia"/>
        </w:rPr>
        <w:t>досудебного</w:t>
      </w:r>
      <w:r>
        <w:t xml:space="preserve"> </w:t>
      </w:r>
      <w:r>
        <w:rPr>
          <w:rFonts w:hint="eastAsia"/>
        </w:rPr>
        <w:t>соглашения</w:t>
      </w:r>
      <w:r>
        <w:t xml:space="preserve"> </w:t>
      </w:r>
      <w:r>
        <w:rPr>
          <w:rFonts w:hint="eastAsia"/>
        </w:rPr>
        <w:t>о</w:t>
      </w:r>
      <w:r>
        <w:t xml:space="preserve"> </w:t>
      </w:r>
      <w:r>
        <w:rPr>
          <w:rFonts w:hint="eastAsia"/>
        </w:rPr>
        <w:t>сотрудничестве</w:t>
      </w:r>
      <w:r>
        <w:t xml:space="preserve"> </w:t>
      </w:r>
      <w:r>
        <w:rPr>
          <w:rFonts w:hint="eastAsia"/>
        </w:rPr>
        <w:t>как</w:t>
      </w:r>
      <w:r>
        <w:t xml:space="preserve"> </w:t>
      </w:r>
      <w:r>
        <w:rPr>
          <w:rFonts w:hint="eastAsia"/>
        </w:rPr>
        <w:t>межотраслевого</w:t>
      </w:r>
      <w:r>
        <w:t xml:space="preserve"> </w:t>
      </w:r>
      <w:r>
        <w:rPr>
          <w:rFonts w:hint="eastAsia"/>
        </w:rPr>
        <w:t>института</w:t>
      </w:r>
      <w:r>
        <w:t xml:space="preserve"> </w:t>
      </w:r>
      <w:r>
        <w:rPr>
          <w:rFonts w:hint="eastAsia"/>
        </w:rPr>
        <w:t>российского</w:t>
      </w:r>
      <w:r>
        <w:t xml:space="preserve"> </w:t>
      </w:r>
      <w:r>
        <w:rPr>
          <w:rFonts w:hint="eastAsia"/>
        </w:rPr>
        <w:t>права</w:t>
      </w:r>
      <w:r>
        <w:t>............................................... 71</w:t>
      </w:r>
    </w:p>
    <w:p w14:paraId="7EE612D4" w14:textId="77777777" w:rsidR="007E3566" w:rsidRDefault="007E3566" w:rsidP="007E3566"/>
    <w:p w14:paraId="5B6D415B" w14:textId="77777777" w:rsidR="007E3566" w:rsidRDefault="007E3566" w:rsidP="007E3566">
      <w:r>
        <w:rPr>
          <w:rFonts w:hint="eastAsia"/>
        </w:rPr>
        <w:t>Глава</w:t>
      </w:r>
      <w:r>
        <w:t xml:space="preserve"> 2. </w:t>
      </w:r>
      <w:r>
        <w:rPr>
          <w:rFonts w:hint="eastAsia"/>
        </w:rPr>
        <w:t>Договорные</w:t>
      </w:r>
      <w:r>
        <w:t xml:space="preserve"> </w:t>
      </w:r>
      <w:r>
        <w:rPr>
          <w:rFonts w:hint="eastAsia"/>
        </w:rPr>
        <w:t>характеристики</w:t>
      </w:r>
      <w:r>
        <w:t xml:space="preserve"> </w:t>
      </w:r>
      <w:r>
        <w:rPr>
          <w:rFonts w:hint="eastAsia"/>
        </w:rPr>
        <w:t>досудебного</w:t>
      </w:r>
      <w:r>
        <w:t xml:space="preserve"> </w:t>
      </w:r>
      <w:r>
        <w:rPr>
          <w:rFonts w:hint="eastAsia"/>
        </w:rPr>
        <w:t>соглашения</w:t>
      </w:r>
      <w:r>
        <w:t xml:space="preserve"> </w:t>
      </w:r>
      <w:r>
        <w:rPr>
          <w:rFonts w:hint="eastAsia"/>
        </w:rPr>
        <w:t>о</w:t>
      </w:r>
      <w:r>
        <w:t xml:space="preserve"> </w:t>
      </w:r>
      <w:r>
        <w:rPr>
          <w:rFonts w:hint="eastAsia"/>
        </w:rPr>
        <w:t>сотрудничестве</w:t>
      </w:r>
      <w:r>
        <w:t xml:space="preserve">: </w:t>
      </w:r>
      <w:r>
        <w:rPr>
          <w:rFonts w:hint="eastAsia"/>
        </w:rPr>
        <w:t>его</w:t>
      </w:r>
      <w:r>
        <w:t xml:space="preserve"> </w:t>
      </w:r>
      <w:r>
        <w:rPr>
          <w:rFonts w:hint="eastAsia"/>
        </w:rPr>
        <w:t>предмет</w:t>
      </w:r>
      <w:r>
        <w:t xml:space="preserve"> </w:t>
      </w:r>
      <w:r>
        <w:rPr>
          <w:rFonts w:hint="eastAsia"/>
        </w:rPr>
        <w:t>и</w:t>
      </w:r>
      <w:r>
        <w:t xml:space="preserve"> </w:t>
      </w:r>
      <w:r>
        <w:rPr>
          <w:rFonts w:hint="eastAsia"/>
        </w:rPr>
        <w:t>субъектный</w:t>
      </w:r>
      <w:r>
        <w:t xml:space="preserve"> </w:t>
      </w:r>
      <w:r>
        <w:rPr>
          <w:rFonts w:hint="eastAsia"/>
        </w:rPr>
        <w:t>состав</w:t>
      </w:r>
      <w:r>
        <w:t>............................................................. 92</w:t>
      </w:r>
    </w:p>
    <w:p w14:paraId="09712118" w14:textId="77777777" w:rsidR="007E3566" w:rsidRDefault="007E3566" w:rsidP="007E3566"/>
    <w:p w14:paraId="540F51CF" w14:textId="77777777" w:rsidR="007E3566" w:rsidRDefault="007E3566" w:rsidP="007E3566">
      <w:r>
        <w:rPr>
          <w:rFonts w:hint="eastAsia"/>
        </w:rPr>
        <w:t>§</w:t>
      </w:r>
      <w:r>
        <w:t xml:space="preserve"> 1. </w:t>
      </w:r>
      <w:r>
        <w:rPr>
          <w:rFonts w:hint="eastAsia"/>
        </w:rPr>
        <w:t>Стороны</w:t>
      </w:r>
      <w:r>
        <w:t xml:space="preserve"> </w:t>
      </w:r>
      <w:r>
        <w:rPr>
          <w:rFonts w:hint="eastAsia"/>
        </w:rPr>
        <w:t>досудебного</w:t>
      </w:r>
      <w:r>
        <w:t xml:space="preserve"> </w:t>
      </w:r>
      <w:r>
        <w:rPr>
          <w:rFonts w:hint="eastAsia"/>
        </w:rPr>
        <w:t>соглашения</w:t>
      </w:r>
      <w:r>
        <w:t xml:space="preserve"> </w:t>
      </w:r>
      <w:r>
        <w:rPr>
          <w:rFonts w:hint="eastAsia"/>
        </w:rPr>
        <w:t>о</w:t>
      </w:r>
      <w:r>
        <w:t xml:space="preserve"> </w:t>
      </w:r>
      <w:r>
        <w:rPr>
          <w:rFonts w:hint="eastAsia"/>
        </w:rPr>
        <w:t>сотрудничестве</w:t>
      </w:r>
      <w:r>
        <w:t xml:space="preserve"> </w:t>
      </w:r>
      <w:r>
        <w:rPr>
          <w:rFonts w:hint="eastAsia"/>
        </w:rPr>
        <w:t>и</w:t>
      </w:r>
      <w:r>
        <w:t xml:space="preserve"> </w:t>
      </w:r>
      <w:r>
        <w:rPr>
          <w:rFonts w:hint="eastAsia"/>
        </w:rPr>
        <w:t>иные</w:t>
      </w:r>
      <w:r>
        <w:t xml:space="preserve"> </w:t>
      </w:r>
      <w:r>
        <w:rPr>
          <w:rFonts w:hint="eastAsia"/>
        </w:rPr>
        <w:t>участвующие</w:t>
      </w:r>
      <w:r>
        <w:t xml:space="preserve"> </w:t>
      </w:r>
      <w:r>
        <w:rPr>
          <w:rFonts w:hint="eastAsia"/>
        </w:rPr>
        <w:t>в</w:t>
      </w:r>
      <w:r>
        <w:t xml:space="preserve"> </w:t>
      </w:r>
      <w:r>
        <w:rPr>
          <w:rFonts w:hint="eastAsia"/>
        </w:rPr>
        <w:t>его</w:t>
      </w:r>
      <w:r>
        <w:t xml:space="preserve"> </w:t>
      </w:r>
      <w:r>
        <w:rPr>
          <w:rFonts w:hint="eastAsia"/>
        </w:rPr>
        <w:t>заключении</w:t>
      </w:r>
      <w:r>
        <w:t xml:space="preserve"> </w:t>
      </w:r>
      <w:r>
        <w:rPr>
          <w:rFonts w:hint="eastAsia"/>
        </w:rPr>
        <w:t>и</w:t>
      </w:r>
      <w:r>
        <w:t xml:space="preserve"> </w:t>
      </w:r>
      <w:r>
        <w:rPr>
          <w:rFonts w:hint="eastAsia"/>
        </w:rPr>
        <w:t>реализации</w:t>
      </w:r>
      <w:r>
        <w:t xml:space="preserve"> </w:t>
      </w:r>
      <w:r>
        <w:rPr>
          <w:rFonts w:hint="eastAsia"/>
        </w:rPr>
        <w:t>лица</w:t>
      </w:r>
      <w:r>
        <w:t>............................................. 92</w:t>
      </w:r>
    </w:p>
    <w:p w14:paraId="6AC265F6" w14:textId="77777777" w:rsidR="007E3566" w:rsidRDefault="007E3566" w:rsidP="007E3566"/>
    <w:p w14:paraId="3ECE808F" w14:textId="77777777" w:rsidR="007E3566" w:rsidRDefault="007E3566" w:rsidP="007E3566">
      <w:r>
        <w:rPr>
          <w:rFonts w:hint="eastAsia"/>
        </w:rPr>
        <w:t>§</w:t>
      </w:r>
      <w:r>
        <w:t xml:space="preserve"> 2. </w:t>
      </w:r>
      <w:r>
        <w:rPr>
          <w:rFonts w:hint="eastAsia"/>
        </w:rPr>
        <w:t>Предмет</w:t>
      </w:r>
      <w:r>
        <w:t xml:space="preserve"> </w:t>
      </w:r>
      <w:r>
        <w:rPr>
          <w:rFonts w:hint="eastAsia"/>
        </w:rPr>
        <w:t>досудебного</w:t>
      </w:r>
      <w:r>
        <w:t xml:space="preserve"> </w:t>
      </w:r>
      <w:r>
        <w:rPr>
          <w:rFonts w:hint="eastAsia"/>
        </w:rPr>
        <w:t>соглашения</w:t>
      </w:r>
      <w:r>
        <w:t xml:space="preserve"> </w:t>
      </w:r>
      <w:r>
        <w:rPr>
          <w:rFonts w:hint="eastAsia"/>
        </w:rPr>
        <w:t>о</w:t>
      </w:r>
      <w:r>
        <w:t xml:space="preserve"> </w:t>
      </w:r>
      <w:r>
        <w:rPr>
          <w:rFonts w:hint="eastAsia"/>
        </w:rPr>
        <w:t>сотрудничестве</w:t>
      </w:r>
      <w:r>
        <w:t xml:space="preserve">: </w:t>
      </w:r>
      <w:r>
        <w:rPr>
          <w:rFonts w:hint="eastAsia"/>
        </w:rPr>
        <w:t>понятие</w:t>
      </w:r>
      <w:r>
        <w:t xml:space="preserve">, </w:t>
      </w:r>
      <w:r>
        <w:rPr>
          <w:rFonts w:hint="eastAsia"/>
        </w:rPr>
        <w:t>содержание</w:t>
      </w:r>
      <w:r>
        <w:t xml:space="preserve">, </w:t>
      </w:r>
      <w:r>
        <w:rPr>
          <w:rFonts w:hint="eastAsia"/>
        </w:rPr>
        <w:t>перспективы</w:t>
      </w:r>
      <w:r>
        <w:t xml:space="preserve"> </w:t>
      </w:r>
      <w:r>
        <w:rPr>
          <w:rFonts w:hint="eastAsia"/>
        </w:rPr>
        <w:t>развития</w:t>
      </w:r>
      <w:r>
        <w:lastRenderedPageBreak/>
        <w:t>............................................................... 126</w:t>
      </w:r>
    </w:p>
    <w:p w14:paraId="1326C0E6" w14:textId="77777777" w:rsidR="007E3566" w:rsidRDefault="007E3566" w:rsidP="007E3566"/>
    <w:p w14:paraId="50C2EDF4" w14:textId="77777777" w:rsidR="007E3566" w:rsidRDefault="007E3566" w:rsidP="007E3566">
      <w:r>
        <w:rPr>
          <w:rFonts w:hint="eastAsia"/>
        </w:rPr>
        <w:t>Глава</w:t>
      </w:r>
      <w:r>
        <w:t xml:space="preserve"> 3. </w:t>
      </w:r>
      <w:r>
        <w:rPr>
          <w:rFonts w:hint="eastAsia"/>
        </w:rPr>
        <w:t>Квалификация</w:t>
      </w:r>
      <w:r>
        <w:t xml:space="preserve"> </w:t>
      </w:r>
      <w:r>
        <w:rPr>
          <w:rFonts w:hint="eastAsia"/>
        </w:rPr>
        <w:t>преступления</w:t>
      </w:r>
      <w:r>
        <w:t xml:space="preserve"> </w:t>
      </w:r>
      <w:r>
        <w:rPr>
          <w:rFonts w:hint="eastAsia"/>
        </w:rPr>
        <w:t>при</w:t>
      </w:r>
      <w:r>
        <w:t xml:space="preserve"> </w:t>
      </w:r>
      <w:r>
        <w:rPr>
          <w:rFonts w:hint="eastAsia"/>
        </w:rPr>
        <w:t>заключении</w:t>
      </w:r>
      <w:r>
        <w:t xml:space="preserve"> </w:t>
      </w:r>
      <w:r>
        <w:rPr>
          <w:rFonts w:hint="eastAsia"/>
        </w:rPr>
        <w:t>досудебного</w:t>
      </w:r>
      <w:r>
        <w:t xml:space="preserve"> </w:t>
      </w:r>
      <w:r>
        <w:rPr>
          <w:rFonts w:hint="eastAsia"/>
        </w:rPr>
        <w:t>соглашения</w:t>
      </w:r>
      <w:r>
        <w:t xml:space="preserve"> </w:t>
      </w:r>
      <w:r>
        <w:rPr>
          <w:rFonts w:hint="eastAsia"/>
        </w:rPr>
        <w:t>о</w:t>
      </w:r>
      <w:r>
        <w:t xml:space="preserve"> </w:t>
      </w:r>
      <w:r>
        <w:rPr>
          <w:rFonts w:hint="eastAsia"/>
        </w:rPr>
        <w:t>сотрудничестве</w:t>
      </w:r>
      <w:r>
        <w:t xml:space="preserve"> </w:t>
      </w:r>
      <w:r>
        <w:rPr>
          <w:rFonts w:hint="eastAsia"/>
        </w:rPr>
        <w:t>и</w:t>
      </w:r>
      <w:r>
        <w:t xml:space="preserve"> </w:t>
      </w:r>
      <w:r>
        <w:rPr>
          <w:rFonts w:hint="eastAsia"/>
        </w:rPr>
        <w:t>его</w:t>
      </w:r>
      <w:r>
        <w:t xml:space="preserve"> </w:t>
      </w:r>
      <w:r>
        <w:rPr>
          <w:rFonts w:hint="eastAsia"/>
        </w:rPr>
        <w:t>реализации</w:t>
      </w:r>
      <w:r>
        <w:t>............................................. 158</w:t>
      </w:r>
    </w:p>
    <w:p w14:paraId="612F7E88" w14:textId="77777777" w:rsidR="007E3566" w:rsidRDefault="007E3566" w:rsidP="007E3566"/>
    <w:p w14:paraId="76161FE3" w14:textId="77777777" w:rsidR="007E3566" w:rsidRDefault="007E3566" w:rsidP="007E3566">
      <w:r>
        <w:rPr>
          <w:rFonts w:hint="eastAsia"/>
        </w:rPr>
        <w:t>§</w:t>
      </w:r>
      <w:r>
        <w:t xml:space="preserve"> 1. </w:t>
      </w:r>
      <w:r>
        <w:rPr>
          <w:rFonts w:hint="eastAsia"/>
        </w:rPr>
        <w:t>Значение</w:t>
      </w:r>
      <w:r>
        <w:t xml:space="preserve"> </w:t>
      </w:r>
      <w:r>
        <w:rPr>
          <w:rFonts w:hint="eastAsia"/>
        </w:rPr>
        <w:t>квалификации</w:t>
      </w:r>
      <w:r>
        <w:t xml:space="preserve"> </w:t>
      </w:r>
      <w:r>
        <w:rPr>
          <w:rFonts w:hint="eastAsia"/>
        </w:rPr>
        <w:t>преступлений</w:t>
      </w:r>
      <w:r>
        <w:t xml:space="preserve"> </w:t>
      </w:r>
      <w:r>
        <w:rPr>
          <w:rFonts w:hint="eastAsia"/>
        </w:rPr>
        <w:t>в</w:t>
      </w:r>
      <w:r>
        <w:t xml:space="preserve"> </w:t>
      </w:r>
      <w:r>
        <w:rPr>
          <w:rFonts w:hint="eastAsia"/>
        </w:rPr>
        <w:t>уголовно</w:t>
      </w:r>
      <w:r>
        <w:t>-</w:t>
      </w:r>
      <w:r>
        <w:rPr>
          <w:rFonts w:hint="eastAsia"/>
        </w:rPr>
        <w:t>процессуальном</w:t>
      </w:r>
      <w:r>
        <w:t xml:space="preserve"> </w:t>
      </w:r>
      <w:r>
        <w:rPr>
          <w:rFonts w:hint="eastAsia"/>
        </w:rPr>
        <w:t>праве</w:t>
      </w:r>
      <w:r>
        <w:t>................................................................................................ 158</w:t>
      </w:r>
    </w:p>
    <w:p w14:paraId="49D24AAA" w14:textId="77777777" w:rsidR="007E3566" w:rsidRDefault="007E3566" w:rsidP="007E3566"/>
    <w:p w14:paraId="238737B2" w14:textId="77777777" w:rsidR="007E3566" w:rsidRDefault="007E3566" w:rsidP="007E3566">
      <w:r>
        <w:rPr>
          <w:rFonts w:hint="eastAsia"/>
        </w:rPr>
        <w:t>§</w:t>
      </w:r>
      <w:r>
        <w:t xml:space="preserve"> 2. </w:t>
      </w:r>
      <w:r>
        <w:rPr>
          <w:rFonts w:hint="eastAsia"/>
        </w:rPr>
        <w:t>Квалификация</w:t>
      </w:r>
      <w:r>
        <w:t xml:space="preserve"> </w:t>
      </w:r>
      <w:r>
        <w:rPr>
          <w:rFonts w:hint="eastAsia"/>
        </w:rPr>
        <w:t>преступления</w:t>
      </w:r>
      <w:r>
        <w:t xml:space="preserve"> </w:t>
      </w:r>
      <w:r>
        <w:rPr>
          <w:rFonts w:hint="eastAsia"/>
        </w:rPr>
        <w:t>как</w:t>
      </w:r>
      <w:r>
        <w:t xml:space="preserve"> </w:t>
      </w:r>
      <w:r>
        <w:rPr>
          <w:rFonts w:hint="eastAsia"/>
        </w:rPr>
        <w:t>условие</w:t>
      </w:r>
      <w:r>
        <w:t xml:space="preserve"> </w:t>
      </w:r>
      <w:r>
        <w:rPr>
          <w:rFonts w:hint="eastAsia"/>
        </w:rPr>
        <w:t>заключения</w:t>
      </w:r>
      <w:r>
        <w:t xml:space="preserve"> </w:t>
      </w:r>
      <w:r>
        <w:rPr>
          <w:rFonts w:hint="eastAsia"/>
        </w:rPr>
        <w:t>досудебного</w:t>
      </w:r>
      <w:r>
        <w:t xml:space="preserve"> </w:t>
      </w:r>
      <w:r>
        <w:rPr>
          <w:rFonts w:hint="eastAsia"/>
        </w:rPr>
        <w:t>соглашения</w:t>
      </w:r>
      <w:r>
        <w:t xml:space="preserve"> </w:t>
      </w:r>
      <w:r>
        <w:rPr>
          <w:rFonts w:hint="eastAsia"/>
        </w:rPr>
        <w:t>о</w:t>
      </w:r>
      <w:r>
        <w:t xml:space="preserve"> </w:t>
      </w:r>
      <w:r>
        <w:rPr>
          <w:rFonts w:hint="eastAsia"/>
        </w:rPr>
        <w:t>сотрудничестве</w:t>
      </w:r>
      <w:r>
        <w:t>............................................................... 175</w:t>
      </w:r>
    </w:p>
    <w:p w14:paraId="15707CA3" w14:textId="77777777" w:rsidR="007E3566" w:rsidRDefault="007E3566" w:rsidP="007E3566"/>
    <w:p w14:paraId="176A2BF2" w14:textId="77777777" w:rsidR="007E3566" w:rsidRDefault="007E3566" w:rsidP="007E3566">
      <w:r>
        <w:rPr>
          <w:rFonts w:hint="eastAsia"/>
        </w:rPr>
        <w:t>§</w:t>
      </w:r>
      <w:r>
        <w:t xml:space="preserve"> 3. </w:t>
      </w:r>
      <w:r>
        <w:rPr>
          <w:rFonts w:hint="eastAsia"/>
        </w:rPr>
        <w:t>Квалификация</w:t>
      </w:r>
      <w:r>
        <w:t xml:space="preserve"> </w:t>
      </w:r>
      <w:r>
        <w:rPr>
          <w:rFonts w:hint="eastAsia"/>
        </w:rPr>
        <w:t>преступления</w:t>
      </w:r>
      <w:r>
        <w:t xml:space="preserve"> </w:t>
      </w:r>
      <w:r>
        <w:rPr>
          <w:rFonts w:hint="eastAsia"/>
        </w:rPr>
        <w:t>как</w:t>
      </w:r>
      <w:r>
        <w:t xml:space="preserve"> </w:t>
      </w:r>
      <w:r>
        <w:rPr>
          <w:rFonts w:hint="eastAsia"/>
        </w:rPr>
        <w:t>элемент</w:t>
      </w:r>
      <w:r>
        <w:t xml:space="preserve"> </w:t>
      </w:r>
      <w:r>
        <w:rPr>
          <w:rFonts w:hint="eastAsia"/>
        </w:rPr>
        <w:t>предмета</w:t>
      </w:r>
      <w:r>
        <w:t xml:space="preserve"> </w:t>
      </w:r>
      <w:r>
        <w:rPr>
          <w:rFonts w:hint="eastAsia"/>
        </w:rPr>
        <w:t>досудебного</w:t>
      </w:r>
      <w:r>
        <w:t xml:space="preserve"> </w:t>
      </w:r>
      <w:r>
        <w:rPr>
          <w:rFonts w:hint="eastAsia"/>
        </w:rPr>
        <w:t>соглашения</w:t>
      </w:r>
      <w:r>
        <w:t xml:space="preserve"> </w:t>
      </w:r>
      <w:r>
        <w:rPr>
          <w:rFonts w:hint="eastAsia"/>
        </w:rPr>
        <w:t>о</w:t>
      </w:r>
      <w:r>
        <w:t xml:space="preserve"> </w:t>
      </w:r>
      <w:r>
        <w:rPr>
          <w:rFonts w:hint="eastAsia"/>
        </w:rPr>
        <w:t>сотрудничестве</w:t>
      </w:r>
      <w:r>
        <w:t>................................................................... 191</w:t>
      </w:r>
    </w:p>
    <w:p w14:paraId="5F249544" w14:textId="77777777" w:rsidR="007E3566" w:rsidRDefault="007E3566" w:rsidP="007E3566"/>
    <w:p w14:paraId="197F2DF1" w14:textId="77777777" w:rsidR="007E3566" w:rsidRDefault="007E3566" w:rsidP="007E3566">
      <w:r>
        <w:rPr>
          <w:rFonts w:hint="eastAsia"/>
        </w:rPr>
        <w:t>§</w:t>
      </w:r>
      <w:r>
        <w:t xml:space="preserve"> 4. </w:t>
      </w:r>
      <w:r>
        <w:rPr>
          <w:rFonts w:hint="eastAsia"/>
        </w:rPr>
        <w:t>Изменение</w:t>
      </w:r>
      <w:r>
        <w:t xml:space="preserve"> </w:t>
      </w:r>
      <w:r>
        <w:rPr>
          <w:rFonts w:hint="eastAsia"/>
        </w:rPr>
        <w:t>квалификации</w:t>
      </w:r>
      <w:r>
        <w:t xml:space="preserve"> </w:t>
      </w:r>
      <w:r>
        <w:rPr>
          <w:rFonts w:hint="eastAsia"/>
        </w:rPr>
        <w:t>преступлений</w:t>
      </w:r>
      <w:r>
        <w:t xml:space="preserve"> </w:t>
      </w:r>
      <w:r>
        <w:rPr>
          <w:rFonts w:hint="eastAsia"/>
        </w:rPr>
        <w:t>при</w:t>
      </w:r>
      <w:r>
        <w:t xml:space="preserve"> </w:t>
      </w:r>
      <w:r>
        <w:rPr>
          <w:rFonts w:hint="eastAsia"/>
        </w:rPr>
        <w:t>заключении</w:t>
      </w:r>
      <w:r>
        <w:t xml:space="preserve"> </w:t>
      </w:r>
      <w:r>
        <w:rPr>
          <w:rFonts w:hint="eastAsia"/>
        </w:rPr>
        <w:t>досудебного</w:t>
      </w:r>
    </w:p>
    <w:p w14:paraId="3F124108" w14:textId="77777777" w:rsidR="007E3566" w:rsidRDefault="007E3566" w:rsidP="007E3566"/>
    <w:p w14:paraId="3A559883" w14:textId="77777777" w:rsidR="007E3566" w:rsidRDefault="007E3566" w:rsidP="007E3566">
      <w:r>
        <w:rPr>
          <w:rFonts w:hint="eastAsia"/>
        </w:rPr>
        <w:t>соглашения</w:t>
      </w:r>
      <w:r>
        <w:t xml:space="preserve"> </w:t>
      </w:r>
      <w:r>
        <w:rPr>
          <w:rFonts w:hint="eastAsia"/>
        </w:rPr>
        <w:t>о</w:t>
      </w:r>
      <w:r>
        <w:t xml:space="preserve"> </w:t>
      </w:r>
      <w:r>
        <w:rPr>
          <w:rFonts w:hint="eastAsia"/>
        </w:rPr>
        <w:t>сотрудничестве</w:t>
      </w:r>
      <w:r>
        <w:t xml:space="preserve"> </w:t>
      </w:r>
      <w:r>
        <w:rPr>
          <w:rFonts w:hint="eastAsia"/>
        </w:rPr>
        <w:t>и</w:t>
      </w:r>
      <w:r>
        <w:t xml:space="preserve"> </w:t>
      </w:r>
      <w:r>
        <w:rPr>
          <w:rFonts w:hint="eastAsia"/>
        </w:rPr>
        <w:t>его</w:t>
      </w:r>
      <w:r>
        <w:t xml:space="preserve"> </w:t>
      </w:r>
      <w:r>
        <w:rPr>
          <w:rFonts w:hint="eastAsia"/>
        </w:rPr>
        <w:t>реализации</w:t>
      </w:r>
      <w:r>
        <w:t>.................................... 205</w:t>
      </w:r>
    </w:p>
    <w:p w14:paraId="00C8B3CF" w14:textId="77777777" w:rsidR="007E3566" w:rsidRDefault="007E3566" w:rsidP="007E3566"/>
    <w:p w14:paraId="2EA6B3FD" w14:textId="77777777" w:rsidR="007E3566" w:rsidRDefault="007E3566" w:rsidP="007E3566">
      <w:r>
        <w:rPr>
          <w:rFonts w:hint="eastAsia"/>
        </w:rPr>
        <w:t>Заключение</w:t>
      </w:r>
      <w:r>
        <w:t>........................................................................................ 230</w:t>
      </w:r>
    </w:p>
    <w:p w14:paraId="4C53B5B2" w14:textId="77777777" w:rsidR="007E3566" w:rsidRDefault="007E3566" w:rsidP="007E3566"/>
    <w:p w14:paraId="426E4944" w14:textId="77777777" w:rsidR="007E3566" w:rsidRDefault="007E3566" w:rsidP="007E3566">
      <w:r>
        <w:rPr>
          <w:rFonts w:hint="eastAsia"/>
        </w:rPr>
        <w:t>Список</w:t>
      </w:r>
      <w:r>
        <w:t xml:space="preserve"> </w:t>
      </w:r>
      <w:r>
        <w:rPr>
          <w:rFonts w:hint="eastAsia"/>
        </w:rPr>
        <w:t>литературы</w:t>
      </w:r>
      <w:r>
        <w:t>......................................................................... 237</w:t>
      </w:r>
    </w:p>
    <w:p w14:paraId="1BFD7E89" w14:textId="77777777" w:rsidR="007E3566" w:rsidRDefault="007E3566" w:rsidP="007E3566"/>
    <w:p w14:paraId="19D3F396" w14:textId="66EC1686" w:rsidR="007E3566" w:rsidRPr="007E3566" w:rsidRDefault="007E3566" w:rsidP="007E3566">
      <w:r>
        <w:rPr>
          <w:rFonts w:hint="eastAsia"/>
        </w:rPr>
        <w:t>Приложения</w:t>
      </w:r>
      <w:r>
        <w:t>................................................................................... 272</w:t>
      </w:r>
    </w:p>
    <w:sectPr w:rsidR="007E3566" w:rsidRPr="007E3566" w:rsidSect="006D345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5B76" w14:textId="77777777" w:rsidR="006D345B" w:rsidRDefault="006D345B">
      <w:pPr>
        <w:spacing w:after="0" w:line="240" w:lineRule="auto"/>
      </w:pPr>
      <w:r>
        <w:separator/>
      </w:r>
    </w:p>
  </w:endnote>
  <w:endnote w:type="continuationSeparator" w:id="0">
    <w:p w14:paraId="167E0037" w14:textId="77777777" w:rsidR="006D345B" w:rsidRDefault="006D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D522" w14:textId="77777777" w:rsidR="006D345B" w:rsidRDefault="006D345B"/>
    <w:p w14:paraId="78863F8E" w14:textId="77777777" w:rsidR="006D345B" w:rsidRDefault="006D345B"/>
    <w:p w14:paraId="5141325B" w14:textId="77777777" w:rsidR="006D345B" w:rsidRDefault="006D345B"/>
    <w:p w14:paraId="4D35ABFE" w14:textId="77777777" w:rsidR="006D345B" w:rsidRDefault="006D345B"/>
    <w:p w14:paraId="1F140E6F" w14:textId="77777777" w:rsidR="006D345B" w:rsidRDefault="006D345B"/>
    <w:p w14:paraId="5F7A8606" w14:textId="77777777" w:rsidR="006D345B" w:rsidRDefault="006D345B"/>
    <w:p w14:paraId="7A747BE1" w14:textId="77777777" w:rsidR="006D345B" w:rsidRDefault="006D345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2584E87" wp14:editId="30C94D5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E57AC" w14:textId="77777777" w:rsidR="006D345B" w:rsidRDefault="006D345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584E8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20E57AC" w14:textId="77777777" w:rsidR="006D345B" w:rsidRDefault="006D345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1C14F90" w14:textId="77777777" w:rsidR="006D345B" w:rsidRDefault="006D345B"/>
    <w:p w14:paraId="501625A6" w14:textId="77777777" w:rsidR="006D345B" w:rsidRDefault="006D345B"/>
    <w:p w14:paraId="7CAF1F14" w14:textId="77777777" w:rsidR="006D345B" w:rsidRDefault="006D345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5A9A4BB" wp14:editId="4821596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A04CD" w14:textId="77777777" w:rsidR="006D345B" w:rsidRDefault="006D345B"/>
                          <w:p w14:paraId="5B46DFF2" w14:textId="77777777" w:rsidR="006D345B" w:rsidRDefault="006D345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A9A4B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16A04CD" w14:textId="77777777" w:rsidR="006D345B" w:rsidRDefault="006D345B"/>
                    <w:p w14:paraId="5B46DFF2" w14:textId="77777777" w:rsidR="006D345B" w:rsidRDefault="006D345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54830EF" w14:textId="77777777" w:rsidR="006D345B" w:rsidRDefault="006D345B"/>
    <w:p w14:paraId="1D8A259B" w14:textId="77777777" w:rsidR="006D345B" w:rsidRDefault="006D345B">
      <w:pPr>
        <w:rPr>
          <w:sz w:val="2"/>
          <w:szCs w:val="2"/>
        </w:rPr>
      </w:pPr>
    </w:p>
    <w:p w14:paraId="57D16A8C" w14:textId="77777777" w:rsidR="006D345B" w:rsidRDefault="006D345B"/>
    <w:p w14:paraId="17F16264" w14:textId="77777777" w:rsidR="006D345B" w:rsidRDefault="006D345B">
      <w:pPr>
        <w:spacing w:after="0" w:line="240" w:lineRule="auto"/>
      </w:pPr>
    </w:p>
  </w:footnote>
  <w:footnote w:type="continuationSeparator" w:id="0">
    <w:p w14:paraId="487A07D2" w14:textId="77777777" w:rsidR="006D345B" w:rsidRDefault="006D3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5B"/>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2</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396</cp:revision>
  <cp:lastPrinted>2009-02-06T05:36:00Z</cp:lastPrinted>
  <dcterms:created xsi:type="dcterms:W3CDTF">2024-04-09T10:20:00Z</dcterms:created>
  <dcterms:modified xsi:type="dcterms:W3CDTF">2024-04-12T22:44:00Z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