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Пономарьова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Оксана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Андріївна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викладач</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кафедри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англійської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методики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її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навчання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Уманського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дер</w:t>
      </w:r>
      <w:r w:rsidRPr="00DD6825">
        <w:rPr>
          <w:rFonts w:ascii="Verdana" w:eastAsia="Times New Roman" w:hAnsi="Verdana" w:cs="Times New Roman"/>
          <w:color w:val="000000"/>
          <w:kern w:val="0"/>
          <w:sz w:val="24"/>
          <w:szCs w:val="24"/>
          <w:lang w:eastAsia="ru-RU"/>
        </w:rPr>
        <w:t>&amp;shy;</w:t>
      </w:r>
      <w:r w:rsidRPr="00DD6825">
        <w:rPr>
          <w:rFonts w:ascii="Verdana" w:eastAsia="Times New Roman" w:hAnsi="Verdana" w:cs="Times New Roman" w:hint="eastAsia"/>
          <w:color w:val="000000"/>
          <w:kern w:val="0"/>
          <w:sz w:val="24"/>
          <w:szCs w:val="24"/>
          <w:lang w:eastAsia="ru-RU"/>
        </w:rPr>
        <w:t>жавного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педагогічного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університету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імені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Павла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Тичини</w:t>
      </w:r>
      <w:r w:rsidRPr="00DD6825">
        <w:rPr>
          <w:rFonts w:ascii="Verdana" w:eastAsia="Times New Roman" w:hAnsi="Verdana" w:cs="Times New Roman"/>
          <w:color w:val="000000"/>
          <w:kern w:val="0"/>
          <w:sz w:val="24"/>
          <w:szCs w:val="24"/>
          <w:lang w:eastAsia="ru-RU"/>
        </w:rPr>
        <w:t>: &amp;laquo;</w:t>
      </w:r>
      <w:r w:rsidRPr="00DD6825">
        <w:rPr>
          <w:rFonts w:ascii="Verdana" w:eastAsia="Times New Roman" w:hAnsi="Verdana" w:cs="Times New Roman" w:hint="eastAsia"/>
          <w:color w:val="000000"/>
          <w:kern w:val="0"/>
          <w:sz w:val="24"/>
          <w:szCs w:val="24"/>
          <w:lang w:eastAsia="ru-RU"/>
        </w:rPr>
        <w:t>Смислотворча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роль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вну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трішньофразеологічному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контексті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матеріалі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україн</w:t>
      </w:r>
      <w:r w:rsidRPr="00DD6825">
        <w:rPr>
          <w:rFonts w:ascii="Verdana" w:eastAsia="Times New Roman" w:hAnsi="Verdana" w:cs="Times New Roman"/>
          <w:color w:val="000000"/>
          <w:kern w:val="0"/>
          <w:sz w:val="24"/>
          <w:szCs w:val="24"/>
          <w:lang w:eastAsia="ru-RU"/>
        </w:rPr>
        <w:t>&amp;shy;</w:t>
      </w:r>
      <w:r w:rsidRPr="00DD6825">
        <w:rPr>
          <w:rFonts w:ascii="Verdana" w:eastAsia="Times New Roman" w:hAnsi="Verdana" w:cs="Times New Roman" w:hint="eastAsia"/>
          <w:color w:val="000000"/>
          <w:kern w:val="0"/>
          <w:sz w:val="24"/>
          <w:szCs w:val="24"/>
          <w:lang w:eastAsia="ru-RU"/>
        </w:rPr>
        <w:t>ської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англійської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німецької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w:t>
      </w:r>
      <w:r w:rsidRPr="00DD6825">
        <w:rPr>
          <w:rFonts w:ascii="Verdana" w:eastAsia="Times New Roman" w:hAnsi="Verdana" w:cs="Times New Roman"/>
          <w:color w:val="000000"/>
          <w:kern w:val="0"/>
          <w:sz w:val="24"/>
          <w:szCs w:val="24"/>
          <w:lang w:eastAsia="ru-RU"/>
        </w:rPr>
        <w:t xml:space="preserve">)&amp;raquo; (10.02.15 - </w:t>
      </w:r>
      <w:r w:rsidRPr="00DD6825">
        <w:rPr>
          <w:rFonts w:ascii="Verdana" w:eastAsia="Times New Roman" w:hAnsi="Verdana" w:cs="Times New Roman" w:hint="eastAsia"/>
          <w:color w:val="000000"/>
          <w:kern w:val="0"/>
          <w:sz w:val="24"/>
          <w:szCs w:val="24"/>
          <w:lang w:eastAsia="ru-RU"/>
        </w:rPr>
        <w:t>загальне</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мовознавство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Спецрада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w:t>
      </w:r>
      <w:r w:rsidRPr="00DD6825">
        <w:rPr>
          <w:rFonts w:ascii="Verdana" w:eastAsia="Times New Roman" w:hAnsi="Verdana" w:cs="Times New Roman"/>
          <w:color w:val="000000"/>
          <w:kern w:val="0"/>
          <w:sz w:val="24"/>
          <w:szCs w:val="24"/>
          <w:lang w:eastAsia="ru-RU"/>
        </w:rPr>
        <w:t xml:space="preserve"> 26.001.19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Київському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націо</w:t>
      </w:r>
      <w:r w:rsidRPr="00DD6825">
        <w:rPr>
          <w:rFonts w:ascii="Verdana" w:eastAsia="Times New Roman" w:hAnsi="Verdana" w:cs="Times New Roman"/>
          <w:color w:val="000000"/>
          <w:kern w:val="0"/>
          <w:sz w:val="24"/>
          <w:szCs w:val="24"/>
          <w:lang w:eastAsia="ru-RU"/>
        </w:rPr>
        <w:t>&amp;shy;</w:t>
      </w:r>
      <w:r w:rsidRPr="00DD6825">
        <w:rPr>
          <w:rFonts w:ascii="Verdana" w:eastAsia="Times New Roman" w:hAnsi="Verdana" w:cs="Times New Roman" w:hint="eastAsia"/>
          <w:color w:val="000000"/>
          <w:kern w:val="0"/>
          <w:sz w:val="24"/>
          <w:szCs w:val="24"/>
          <w:lang w:eastAsia="ru-RU"/>
        </w:rPr>
        <w:t>нальному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університеті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імені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Тараса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Шевченка</w:t>
      </w: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Інститут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мовознавства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Потебні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Національної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академії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наук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України</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Київський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національний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університет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імені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Тараса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Шевченка</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Міністерства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освіти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науки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України</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Кваліфікаційна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наукова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праця</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правах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рукопису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ПОНОМАРЬОВА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ОКСАНА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АНДРІЇВНА</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УДК</w:t>
      </w:r>
      <w:r w:rsidRPr="00DD6825">
        <w:rPr>
          <w:rFonts w:ascii="Verdana" w:eastAsia="Times New Roman" w:hAnsi="Verdana" w:cs="Times New Roman"/>
          <w:color w:val="000000"/>
          <w:kern w:val="0"/>
          <w:sz w:val="24"/>
          <w:szCs w:val="24"/>
          <w:lang w:eastAsia="ru-RU"/>
        </w:rPr>
        <w:t xml:space="preserve"> 811.161.2'373.7:811.111'373.7:811.112.2'373.7(043.3)</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ДИСЕРТАЦІЯ</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СМИСЛОТВОРЧА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РОЛЬ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ВНУТРІШНЬОФРАЗЕОЛОГІЧНОМУ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КОНТЕКСТІ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матеріалі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української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англійської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німецької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10.02.15 </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загальне</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мовознавство</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035 </w:t>
      </w:r>
      <w:r w:rsidRPr="00DD6825">
        <w:rPr>
          <w:rFonts w:ascii="Verdana" w:eastAsia="Times New Roman" w:hAnsi="Verdana" w:cs="Times New Roman" w:hint="eastAsia"/>
          <w:color w:val="000000"/>
          <w:kern w:val="0"/>
          <w:sz w:val="24"/>
          <w:szCs w:val="24"/>
          <w:lang w:eastAsia="ru-RU"/>
        </w:rPr>
        <w:t>Філологія</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Подається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здобуття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наукового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ступеня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кандидата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філологічних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наук</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Дисертація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містить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результати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власних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досліджень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Використання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ідей</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результатів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текстів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інших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авторів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мають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посилання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відповідне</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джерело</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________ </w:t>
      </w:r>
      <w:r w:rsidRPr="00DD6825">
        <w:rPr>
          <w:rFonts w:ascii="Verdana" w:eastAsia="Times New Roman" w:hAnsi="Verdana" w:cs="Times New Roman" w:hint="eastAsia"/>
          <w:color w:val="000000"/>
          <w:kern w:val="0"/>
          <w:sz w:val="24"/>
          <w:szCs w:val="24"/>
          <w:lang w:eastAsia="ru-RU"/>
        </w:rPr>
        <w:t>Пономарьова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Науковий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керівник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Єрмоленко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Сергій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Семенович</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доктор</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філологічних</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наук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професор</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Київ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 xml:space="preserve"> 2018</w:t>
      </w: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ЗМІСТ</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ПЕРЕЛІК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УМОВНИХ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ПОЗНАЧЕНЬ……</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ВСТУП……………</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РОЗДІЛ</w:t>
      </w:r>
      <w:r w:rsidRPr="00DD6825">
        <w:rPr>
          <w:rFonts w:ascii="Verdana" w:eastAsia="Times New Roman" w:hAnsi="Verdana" w:cs="Times New Roman"/>
          <w:color w:val="000000"/>
          <w:kern w:val="0"/>
          <w:sz w:val="24"/>
          <w:szCs w:val="24"/>
          <w:lang w:eastAsia="ru-RU"/>
        </w:rPr>
        <w:t xml:space="preserve"> 1. </w:t>
      </w:r>
      <w:r w:rsidRPr="00DD6825">
        <w:rPr>
          <w:rFonts w:ascii="Verdana" w:eastAsia="Times New Roman" w:hAnsi="Verdana" w:cs="Times New Roman" w:hint="eastAsia"/>
          <w:color w:val="000000"/>
          <w:kern w:val="0"/>
          <w:sz w:val="24"/>
          <w:szCs w:val="24"/>
          <w:lang w:eastAsia="ru-RU"/>
        </w:rPr>
        <w:t>ТЕОРЕТИКО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МЕТОДОЛОГІЧНІ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ОСНОВИ</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ДОСЛІДЖЕННЯ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ФРАЗЕОЛОГІЗМІВ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КЛЮЧОВИМИ</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КОМПОНЕНТАМИ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ПРИНАЛЕЖНИМИ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ПЕВНОЇ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ЛЕКСИКОСЕМАНТИЧНОЇ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ГРУПИ……………</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1.1. </w:t>
      </w:r>
      <w:r w:rsidRPr="00DD6825">
        <w:rPr>
          <w:rFonts w:ascii="Verdana" w:eastAsia="Times New Roman" w:hAnsi="Verdana" w:cs="Times New Roman" w:hint="eastAsia"/>
          <w:color w:val="000000"/>
          <w:kern w:val="0"/>
          <w:sz w:val="24"/>
          <w:szCs w:val="24"/>
          <w:lang w:eastAsia="ru-RU"/>
        </w:rPr>
        <w:t>Дослідження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компонентами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певних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семантичних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класів</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як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напрям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сучасної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фразеології……………………………………………</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1.2. </w:t>
      </w:r>
      <w:r w:rsidRPr="00DD6825">
        <w:rPr>
          <w:rFonts w:ascii="Verdana" w:eastAsia="Times New Roman" w:hAnsi="Verdana" w:cs="Times New Roman" w:hint="eastAsia"/>
          <w:color w:val="000000"/>
          <w:kern w:val="0"/>
          <w:sz w:val="24"/>
          <w:szCs w:val="24"/>
          <w:lang w:eastAsia="ru-RU"/>
        </w:rPr>
        <w:t>Деякі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аспекти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вивчення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одиниць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ідеографічний</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системний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лінгвокультурний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ґендерний…</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1.3. </w:t>
      </w:r>
      <w:r w:rsidRPr="00DD6825">
        <w:rPr>
          <w:rFonts w:ascii="Verdana" w:eastAsia="Times New Roman" w:hAnsi="Verdana" w:cs="Times New Roman" w:hint="eastAsia"/>
          <w:color w:val="000000"/>
          <w:kern w:val="0"/>
          <w:sz w:val="24"/>
          <w:szCs w:val="24"/>
          <w:lang w:eastAsia="ru-RU"/>
        </w:rPr>
        <w:t>Назви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як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об’єкт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лінгвістичних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студій</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1.4. </w:t>
      </w:r>
      <w:r w:rsidRPr="00DD6825">
        <w:rPr>
          <w:rFonts w:ascii="Verdana" w:eastAsia="Times New Roman" w:hAnsi="Verdana" w:cs="Times New Roman" w:hint="eastAsia"/>
          <w:color w:val="000000"/>
          <w:kern w:val="0"/>
          <w:sz w:val="24"/>
          <w:szCs w:val="24"/>
          <w:lang w:eastAsia="ru-RU"/>
        </w:rPr>
        <w:t>Методика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дослідження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смислотворчої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ролі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внутрішньофразеологічному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контексті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Висновки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розділу</w:t>
      </w:r>
      <w:r w:rsidRPr="00DD6825">
        <w:rPr>
          <w:rFonts w:ascii="Verdana" w:eastAsia="Times New Roman" w:hAnsi="Verdana" w:cs="Times New Roman"/>
          <w:color w:val="000000"/>
          <w:kern w:val="0"/>
          <w:sz w:val="24"/>
          <w:szCs w:val="24"/>
          <w:lang w:eastAsia="ru-RU"/>
        </w:rPr>
        <w:t xml:space="preserve"> 1</w:t>
      </w:r>
      <w:r w:rsidRPr="00DD6825">
        <w:rPr>
          <w:rFonts w:ascii="Verdana" w:eastAsia="Times New Roman" w:hAnsi="Verdana" w:cs="Times New Roman" w:hint="eastAsia"/>
          <w:color w:val="000000"/>
          <w:kern w:val="0"/>
          <w:sz w:val="24"/>
          <w:szCs w:val="24"/>
          <w:lang w:eastAsia="ru-RU"/>
        </w:rPr>
        <w:t>………………………………………………</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РОЗДІЛ</w:t>
      </w:r>
      <w:r w:rsidRPr="00DD6825">
        <w:rPr>
          <w:rFonts w:ascii="Verdana" w:eastAsia="Times New Roman" w:hAnsi="Verdana" w:cs="Times New Roman"/>
          <w:color w:val="000000"/>
          <w:kern w:val="0"/>
          <w:sz w:val="24"/>
          <w:szCs w:val="24"/>
          <w:lang w:eastAsia="ru-RU"/>
        </w:rPr>
        <w:t xml:space="preserve"> 2. </w:t>
      </w:r>
      <w:r w:rsidRPr="00DD6825">
        <w:rPr>
          <w:rFonts w:ascii="Verdana" w:eastAsia="Times New Roman" w:hAnsi="Verdana" w:cs="Times New Roman" w:hint="eastAsia"/>
          <w:color w:val="000000"/>
          <w:kern w:val="0"/>
          <w:sz w:val="24"/>
          <w:szCs w:val="24"/>
          <w:lang w:eastAsia="ru-RU"/>
        </w:rPr>
        <w:t>НАЗВИ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ЯК</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СКЛАДНИК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ЛЕКСИКО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СЕМАНТИЧНОЇ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СИСТЕМИ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ЯК</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КЛЮЧОВИЙ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ФРАЗЕОЛОГІЗМІВ…………………</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2.1. </w:t>
      </w:r>
      <w:r w:rsidRPr="00DD6825">
        <w:rPr>
          <w:rFonts w:ascii="Verdana" w:eastAsia="Times New Roman" w:hAnsi="Verdana" w:cs="Times New Roman" w:hint="eastAsia"/>
          <w:color w:val="000000"/>
          <w:kern w:val="0"/>
          <w:sz w:val="24"/>
          <w:szCs w:val="24"/>
          <w:lang w:eastAsia="ru-RU"/>
        </w:rPr>
        <w:t>Група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позначень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осіб</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лексико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семантичній</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системі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категоріально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польова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характеристика…………………</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2.2. </w:t>
      </w:r>
      <w:r w:rsidRPr="00DD6825">
        <w:rPr>
          <w:rFonts w:ascii="Verdana" w:eastAsia="Times New Roman" w:hAnsi="Verdana" w:cs="Times New Roman" w:hint="eastAsia"/>
          <w:color w:val="000000"/>
          <w:kern w:val="0"/>
          <w:sz w:val="24"/>
          <w:szCs w:val="24"/>
          <w:lang w:eastAsia="ru-RU"/>
        </w:rPr>
        <w:t>Ґендерний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аспект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семантиці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фахових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найменувань………………</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2.3. </w:t>
      </w:r>
      <w:r w:rsidRPr="00DD6825">
        <w:rPr>
          <w:rFonts w:ascii="Verdana" w:eastAsia="Times New Roman" w:hAnsi="Verdana" w:cs="Times New Roman" w:hint="eastAsia"/>
          <w:color w:val="000000"/>
          <w:kern w:val="0"/>
          <w:sz w:val="24"/>
          <w:szCs w:val="24"/>
          <w:lang w:eastAsia="ru-RU"/>
        </w:rPr>
        <w:t>Структурна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типологія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аналізованих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фразеологізмів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структурносемантичні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функціонально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стилістичні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різновиди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фразеологічних</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одиниць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компонентом</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назвою</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2.4. </w:t>
      </w:r>
      <w:r w:rsidRPr="00DD6825">
        <w:rPr>
          <w:rFonts w:ascii="Verdana" w:eastAsia="Times New Roman" w:hAnsi="Verdana" w:cs="Times New Roman" w:hint="eastAsia"/>
          <w:color w:val="000000"/>
          <w:kern w:val="0"/>
          <w:sz w:val="24"/>
          <w:szCs w:val="24"/>
          <w:lang w:eastAsia="ru-RU"/>
        </w:rPr>
        <w:t>Лексичні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компоненти</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позначення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осіб</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ідеографічна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класифікація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кількісна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характеристика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фразеотвірної</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уживаності……………………………………………………………………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Висновки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розділу</w:t>
      </w:r>
      <w:r w:rsidRPr="00DD6825">
        <w:rPr>
          <w:rFonts w:ascii="Verdana" w:eastAsia="Times New Roman" w:hAnsi="Verdana" w:cs="Times New Roman"/>
          <w:color w:val="000000"/>
          <w:kern w:val="0"/>
          <w:sz w:val="24"/>
          <w:szCs w:val="24"/>
          <w:lang w:eastAsia="ru-RU"/>
        </w:rPr>
        <w:t xml:space="preserve"> 2</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17</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18</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25</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25</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32</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40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42</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47</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49</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50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61</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65</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76</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90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15</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РОЗДІЛ</w:t>
      </w:r>
      <w:r w:rsidRPr="00DD6825">
        <w:rPr>
          <w:rFonts w:ascii="Verdana" w:eastAsia="Times New Roman" w:hAnsi="Verdana" w:cs="Times New Roman"/>
          <w:color w:val="000000"/>
          <w:kern w:val="0"/>
          <w:sz w:val="24"/>
          <w:szCs w:val="24"/>
          <w:lang w:eastAsia="ru-RU"/>
        </w:rPr>
        <w:t xml:space="preserve"> 3. </w:t>
      </w:r>
      <w:r w:rsidRPr="00DD6825">
        <w:rPr>
          <w:rFonts w:ascii="Verdana" w:eastAsia="Times New Roman" w:hAnsi="Verdana" w:cs="Times New Roman" w:hint="eastAsia"/>
          <w:color w:val="000000"/>
          <w:kern w:val="0"/>
          <w:sz w:val="24"/>
          <w:szCs w:val="24"/>
          <w:lang w:eastAsia="ru-RU"/>
        </w:rPr>
        <w:t>АНАЛІЗ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ЛЕКСИЧНИМ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КОМПОНЕНТОМ</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ПОЗНАЧЕННЯ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ЛЮДЕЙ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РІВНІ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ЇХНЬОЇ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ЦІЛІСНОЇ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СЕМАНТИКИ……………………………………</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3.1. </w:t>
      </w:r>
      <w:r w:rsidRPr="00DD6825">
        <w:rPr>
          <w:rFonts w:ascii="Verdana" w:eastAsia="Times New Roman" w:hAnsi="Verdana" w:cs="Times New Roman" w:hint="eastAsia"/>
          <w:color w:val="000000"/>
          <w:kern w:val="0"/>
          <w:sz w:val="24"/>
          <w:szCs w:val="24"/>
          <w:lang w:eastAsia="ru-RU"/>
        </w:rPr>
        <w:t>Фразеологічні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одиниці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позначення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точки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зору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ідеографічної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класифікації………………</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3.2. </w:t>
      </w:r>
      <w:r w:rsidRPr="00DD6825">
        <w:rPr>
          <w:rFonts w:ascii="Verdana" w:eastAsia="Times New Roman" w:hAnsi="Verdana" w:cs="Times New Roman" w:hint="eastAsia"/>
          <w:color w:val="000000"/>
          <w:kern w:val="0"/>
          <w:sz w:val="24"/>
          <w:szCs w:val="24"/>
          <w:lang w:eastAsia="ru-RU"/>
        </w:rPr>
        <w:t>Співвіднесеність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поняттєво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смислових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категорій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типами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що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містять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назву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3.3. </w:t>
      </w:r>
      <w:r w:rsidRPr="00DD6825">
        <w:rPr>
          <w:rFonts w:ascii="Verdana" w:eastAsia="Times New Roman" w:hAnsi="Verdana" w:cs="Times New Roman" w:hint="eastAsia"/>
          <w:color w:val="000000"/>
          <w:kern w:val="0"/>
          <w:sz w:val="24"/>
          <w:szCs w:val="24"/>
          <w:lang w:eastAsia="ru-RU"/>
        </w:rPr>
        <w:t>Типи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системних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відношень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одиниць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компонентом</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на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позначення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3.4. </w:t>
      </w:r>
      <w:r w:rsidRPr="00DD6825">
        <w:rPr>
          <w:rFonts w:ascii="Verdana" w:eastAsia="Times New Roman" w:hAnsi="Verdana" w:cs="Times New Roman" w:hint="eastAsia"/>
          <w:color w:val="000000"/>
          <w:kern w:val="0"/>
          <w:sz w:val="24"/>
          <w:szCs w:val="24"/>
          <w:lang w:eastAsia="ru-RU"/>
        </w:rPr>
        <w:t>Аспекти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варіативності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внутрішньої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форми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що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містять</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фахові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назви…………………………………………………………………</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Висновки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розділу</w:t>
      </w:r>
      <w:r w:rsidRPr="00DD6825">
        <w:rPr>
          <w:rFonts w:ascii="Verdana" w:eastAsia="Times New Roman" w:hAnsi="Verdana" w:cs="Times New Roman"/>
          <w:color w:val="000000"/>
          <w:kern w:val="0"/>
          <w:sz w:val="24"/>
          <w:szCs w:val="24"/>
          <w:lang w:eastAsia="ru-RU"/>
        </w:rPr>
        <w:t xml:space="preserve"> 3</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РОЗДІЛ</w:t>
      </w:r>
      <w:r w:rsidRPr="00DD6825">
        <w:rPr>
          <w:rFonts w:ascii="Verdana" w:eastAsia="Times New Roman" w:hAnsi="Verdana" w:cs="Times New Roman"/>
          <w:color w:val="000000"/>
          <w:kern w:val="0"/>
          <w:sz w:val="24"/>
          <w:szCs w:val="24"/>
          <w:lang w:eastAsia="ru-RU"/>
        </w:rPr>
        <w:t xml:space="preserve"> 4. </w:t>
      </w:r>
      <w:r w:rsidRPr="00DD6825">
        <w:rPr>
          <w:rFonts w:ascii="Verdana" w:eastAsia="Times New Roman" w:hAnsi="Verdana" w:cs="Times New Roman" w:hint="eastAsia"/>
          <w:color w:val="000000"/>
          <w:kern w:val="0"/>
          <w:sz w:val="24"/>
          <w:szCs w:val="24"/>
          <w:lang w:eastAsia="ru-RU"/>
        </w:rPr>
        <w:t>СТРУКТУРНО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СЕМАНТИЧНІ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ОСОБЛИВОСТІ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ВНУТРІШНЬОЇ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ФОРМИ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ІЗ</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ЛЕКСИЧНИМ</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КОМПОНЕНТОМ</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НАЗВОЮ</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4.1. </w:t>
      </w:r>
      <w:r w:rsidRPr="00DD6825">
        <w:rPr>
          <w:rFonts w:ascii="Verdana" w:eastAsia="Times New Roman" w:hAnsi="Verdana" w:cs="Times New Roman" w:hint="eastAsia"/>
          <w:color w:val="000000"/>
          <w:kern w:val="0"/>
          <w:sz w:val="24"/>
          <w:szCs w:val="24"/>
          <w:lang w:eastAsia="ru-RU"/>
        </w:rPr>
        <w:t>Особливості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актуалізації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семантики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внутрішньофразеологічному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контексті……………………………………</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4.2. </w:t>
      </w:r>
      <w:r w:rsidRPr="00DD6825">
        <w:rPr>
          <w:rFonts w:ascii="Verdana" w:eastAsia="Times New Roman" w:hAnsi="Verdana" w:cs="Times New Roman" w:hint="eastAsia"/>
          <w:color w:val="000000"/>
          <w:kern w:val="0"/>
          <w:sz w:val="24"/>
          <w:szCs w:val="24"/>
          <w:lang w:eastAsia="ru-RU"/>
        </w:rPr>
        <w:t>Репрезентація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мовного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образу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її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структурі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внутрішньої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форми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фрейми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сценарії……………</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4.3. </w:t>
      </w:r>
      <w:r w:rsidRPr="00DD6825">
        <w:rPr>
          <w:rFonts w:ascii="Verdana" w:eastAsia="Times New Roman" w:hAnsi="Verdana" w:cs="Times New Roman" w:hint="eastAsia"/>
          <w:color w:val="000000"/>
          <w:kern w:val="0"/>
          <w:sz w:val="24"/>
          <w:szCs w:val="24"/>
          <w:lang w:eastAsia="ru-RU"/>
        </w:rPr>
        <w:t>Відображення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соціальних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конотацій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родів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фразеологічній</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семантиці……………………………………………………………………</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4.4. </w:t>
      </w:r>
      <w:r w:rsidRPr="00DD6825">
        <w:rPr>
          <w:rFonts w:ascii="Verdana" w:eastAsia="Times New Roman" w:hAnsi="Verdana" w:cs="Times New Roman" w:hint="eastAsia"/>
          <w:color w:val="000000"/>
          <w:kern w:val="0"/>
          <w:sz w:val="24"/>
          <w:szCs w:val="24"/>
          <w:lang w:eastAsia="ru-RU"/>
        </w:rPr>
        <w:t>Ґендерний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аспект</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функціонування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фахових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найменувань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внутрішьофразеологічному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контексті……………………………………</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4.4.1. </w:t>
      </w:r>
      <w:r w:rsidRPr="00DD6825">
        <w:rPr>
          <w:rFonts w:ascii="Verdana" w:eastAsia="Times New Roman" w:hAnsi="Verdana" w:cs="Times New Roman" w:hint="eastAsia"/>
          <w:color w:val="000000"/>
          <w:kern w:val="0"/>
          <w:sz w:val="24"/>
          <w:szCs w:val="24"/>
          <w:lang w:eastAsia="ru-RU"/>
        </w:rPr>
        <w:t>Співвіднесеність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ґендерної</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приуроченості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фахових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назв</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на</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лексичному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фразеологічному</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мовних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рівнях…………………………</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4.4.2. </w:t>
      </w:r>
      <w:r w:rsidRPr="00DD6825">
        <w:rPr>
          <w:rFonts w:ascii="Verdana" w:eastAsia="Times New Roman" w:hAnsi="Verdana" w:cs="Times New Roman" w:hint="eastAsia"/>
          <w:color w:val="000000"/>
          <w:kern w:val="0"/>
          <w:sz w:val="24"/>
          <w:szCs w:val="24"/>
          <w:lang w:eastAsia="ru-RU"/>
        </w:rPr>
        <w:t>Ґендерний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поділ</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праці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традиційні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чоловічі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жіночі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заняття</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дзеркалі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фразеології………………………………………………………</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 xml:space="preserve">4.5. </w:t>
      </w:r>
      <w:r w:rsidRPr="00DD6825">
        <w:rPr>
          <w:rFonts w:ascii="Verdana" w:eastAsia="Times New Roman" w:hAnsi="Verdana" w:cs="Times New Roman" w:hint="eastAsia"/>
          <w:color w:val="000000"/>
          <w:kern w:val="0"/>
          <w:sz w:val="24"/>
          <w:szCs w:val="24"/>
          <w:lang w:eastAsia="ru-RU"/>
        </w:rPr>
        <w:t>Фразеологічні</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компоненти</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назви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людини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родом</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занять</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у</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культурно</w:t>
      </w:r>
      <w:r w:rsidRPr="00DD6825">
        <w:rPr>
          <w:rFonts w:ascii="Verdana" w:eastAsia="Times New Roman" w:hAnsi="Verdana" w:cs="Times New Roman"/>
          <w:color w:val="000000"/>
          <w:kern w:val="0"/>
          <w:sz w:val="24"/>
          <w:szCs w:val="24"/>
          <w:lang w:eastAsia="ru-RU"/>
        </w:rPr>
        <w:t>-</w:t>
      </w:r>
      <w:r w:rsidRPr="00DD6825">
        <w:rPr>
          <w:rFonts w:ascii="Verdana" w:eastAsia="Times New Roman" w:hAnsi="Verdana" w:cs="Times New Roman" w:hint="eastAsia"/>
          <w:color w:val="000000"/>
          <w:kern w:val="0"/>
          <w:sz w:val="24"/>
          <w:szCs w:val="24"/>
          <w:lang w:eastAsia="ru-RU"/>
        </w:rPr>
        <w:t>історичній</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перспективі…………………………………………</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Висновки</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розділу</w:t>
      </w:r>
      <w:r w:rsidRPr="00DD6825">
        <w:rPr>
          <w:rFonts w:ascii="Verdana" w:eastAsia="Times New Roman" w:hAnsi="Verdana" w:cs="Times New Roman"/>
          <w:color w:val="000000"/>
          <w:kern w:val="0"/>
          <w:sz w:val="24"/>
          <w:szCs w:val="24"/>
          <w:lang w:eastAsia="ru-RU"/>
        </w:rPr>
        <w:t xml:space="preserve"> 4</w:t>
      </w:r>
      <w:r w:rsidRPr="00DD6825">
        <w:rPr>
          <w:rFonts w:ascii="Verdana" w:eastAsia="Times New Roman" w:hAnsi="Verdana" w:cs="Times New Roman" w:hint="eastAsia"/>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92</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92</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103</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108</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131</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146</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149</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151</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163</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180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200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200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204</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209</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218</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16</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ВИСНОВКИ………………………………………………………………</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СПИСОК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ВИКОРИСТАНИХ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ДЖЕРЕЛ………………………………</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СПИСОК</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ЛЕКСИКОГРАФІЧНИХ</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ДЖЕРЕЛ</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ТА</w:t>
      </w:r>
      <w:r w:rsidRPr="00DD6825">
        <w:rPr>
          <w:rFonts w:ascii="Verdana" w:eastAsia="Times New Roman" w:hAnsi="Verdana" w:cs="Times New Roman"/>
          <w:color w:val="000000"/>
          <w:kern w:val="0"/>
          <w:sz w:val="24"/>
          <w:szCs w:val="24"/>
          <w:lang w:eastAsia="ru-RU"/>
        </w:rPr>
        <w:t xml:space="preserve"> </w:t>
      </w:r>
      <w:r w:rsidRPr="00DD6825">
        <w:rPr>
          <w:rFonts w:ascii="Verdana" w:eastAsia="Times New Roman" w:hAnsi="Verdana" w:cs="Times New Roman" w:hint="eastAsia"/>
          <w:color w:val="000000"/>
          <w:kern w:val="0"/>
          <w:sz w:val="24"/>
          <w:szCs w:val="24"/>
          <w:lang w:eastAsia="ru-RU"/>
        </w:rPr>
        <w:t>ДОВІДКОВОЇ</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ЛІТЕРАТУРИ………………………………………………………………</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hint="eastAsia"/>
          <w:color w:val="000000"/>
          <w:kern w:val="0"/>
          <w:sz w:val="24"/>
          <w:szCs w:val="24"/>
          <w:lang w:eastAsia="ru-RU"/>
        </w:rPr>
        <w:t>ДОДАТКИ…………………………………………………………………</w:t>
      </w:r>
      <w:r w:rsidRPr="00DD6825">
        <w:rPr>
          <w:rFonts w:ascii="Verdana" w:eastAsia="Times New Roman" w:hAnsi="Verdana" w:cs="Times New Roman"/>
          <w:color w:val="000000"/>
          <w:kern w:val="0"/>
          <w:sz w:val="24"/>
          <w:szCs w:val="24"/>
          <w:lang w:eastAsia="ru-RU"/>
        </w:rPr>
        <w:t>..</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220</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225</w:t>
      </w:r>
    </w:p>
    <w:p w:rsidR="00DD6825" w:rsidRPr="00DD682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253</w:t>
      </w:r>
    </w:p>
    <w:p w:rsidR="00342C35" w:rsidRDefault="00DD6825" w:rsidP="00DD6825">
      <w:pPr>
        <w:rPr>
          <w:rFonts w:ascii="Verdana" w:eastAsia="Times New Roman" w:hAnsi="Verdana" w:cs="Times New Roman"/>
          <w:color w:val="000000"/>
          <w:kern w:val="0"/>
          <w:sz w:val="24"/>
          <w:szCs w:val="24"/>
          <w:lang w:eastAsia="ru-RU"/>
        </w:rPr>
      </w:pPr>
      <w:r w:rsidRPr="00DD6825">
        <w:rPr>
          <w:rFonts w:ascii="Verdana" w:eastAsia="Times New Roman" w:hAnsi="Verdana" w:cs="Times New Roman"/>
          <w:color w:val="000000"/>
          <w:kern w:val="0"/>
          <w:sz w:val="24"/>
          <w:szCs w:val="24"/>
          <w:lang w:eastAsia="ru-RU"/>
        </w:rPr>
        <w:t>262</w:t>
      </w:r>
    </w:p>
    <w:p w:rsidR="00DD6825" w:rsidRDefault="00DD6825" w:rsidP="00DD6825">
      <w:pPr>
        <w:rPr>
          <w:rFonts w:ascii="Verdana" w:eastAsia="Times New Roman" w:hAnsi="Verdana" w:cs="Times New Roman"/>
          <w:color w:val="000000"/>
          <w:kern w:val="0"/>
          <w:sz w:val="24"/>
          <w:szCs w:val="24"/>
          <w:lang w:eastAsia="ru-RU"/>
        </w:rPr>
      </w:pPr>
    </w:p>
    <w:p w:rsidR="00DD6825" w:rsidRDefault="00DD6825" w:rsidP="00DD6825">
      <w:pPr>
        <w:rPr>
          <w:rFonts w:ascii="Verdana" w:eastAsia="Times New Roman" w:hAnsi="Verdana" w:cs="Times New Roman"/>
          <w:color w:val="000000"/>
          <w:kern w:val="0"/>
          <w:sz w:val="24"/>
          <w:szCs w:val="24"/>
          <w:lang w:eastAsia="ru-RU"/>
        </w:rPr>
      </w:pPr>
    </w:p>
    <w:p w:rsidR="00DD6825" w:rsidRDefault="00DD6825" w:rsidP="00DD6825">
      <w:pPr>
        <w:rPr>
          <w:rFonts w:ascii="Verdana" w:eastAsia="Times New Roman" w:hAnsi="Verdana" w:cs="Times New Roman"/>
          <w:color w:val="000000"/>
          <w:kern w:val="0"/>
          <w:sz w:val="24"/>
          <w:szCs w:val="24"/>
          <w:lang w:eastAsia="ru-RU"/>
        </w:rPr>
      </w:pPr>
    </w:p>
    <w:p w:rsidR="00DD6825" w:rsidRDefault="00DD6825" w:rsidP="00DD6825">
      <w:r>
        <w:rPr>
          <w:rFonts w:hint="eastAsia"/>
        </w:rPr>
        <w:t>ЗАГАЛЬНІ</w:t>
      </w:r>
      <w:r>
        <w:t></w:t>
      </w:r>
      <w:r>
        <w:rPr>
          <w:rFonts w:hint="eastAsia"/>
        </w:rPr>
        <w:t>ВИСНОВКИ</w:t>
      </w:r>
    </w:p>
    <w:p w:rsidR="00DD6825" w:rsidRDefault="00DD6825" w:rsidP="00DD6825">
      <w:r>
        <w:rPr>
          <w:rFonts w:hint="eastAsia"/>
        </w:rPr>
        <w:t>Проведене</w:t>
      </w:r>
      <w:r>
        <w:t></w:t>
      </w:r>
      <w:r>
        <w:rPr>
          <w:rFonts w:hint="eastAsia"/>
        </w:rPr>
        <w:t>нами</w:t>
      </w:r>
      <w:r>
        <w:t></w:t>
      </w:r>
      <w:r>
        <w:rPr>
          <w:rFonts w:hint="eastAsia"/>
        </w:rPr>
        <w:t>комплексне</w:t>
      </w:r>
      <w:r>
        <w:t></w:t>
      </w:r>
      <w:r>
        <w:rPr>
          <w:rFonts w:hint="eastAsia"/>
        </w:rPr>
        <w:t>дослідження</w:t>
      </w:r>
      <w:r>
        <w:t></w:t>
      </w:r>
      <w:r>
        <w:rPr>
          <w:rFonts w:hint="eastAsia"/>
        </w:rPr>
        <w:t>українських</w:t>
      </w:r>
      <w:r>
        <w:t></w:t>
      </w:r>
      <w:r>
        <w:t></w:t>
      </w:r>
      <w:r>
        <w:rPr>
          <w:rFonts w:hint="eastAsia"/>
        </w:rPr>
        <w:t>англійських</w:t>
      </w:r>
      <w:r>
        <w:t></w:t>
      </w:r>
      <w:r>
        <w:rPr>
          <w:rFonts w:hint="eastAsia"/>
        </w:rPr>
        <w:t>та</w:t>
      </w:r>
    </w:p>
    <w:p w:rsidR="00DD6825" w:rsidRDefault="00DD6825" w:rsidP="00DD6825">
      <w:r>
        <w:rPr>
          <w:rFonts w:hint="eastAsia"/>
        </w:rPr>
        <w:t>німецьких</w:t>
      </w:r>
      <w:r>
        <w:t></w:t>
      </w:r>
      <w:r>
        <w:rPr>
          <w:rFonts w:hint="eastAsia"/>
        </w:rPr>
        <w:t>фразеологізмів</w:t>
      </w:r>
      <w:r>
        <w:t></w:t>
      </w:r>
      <w:r>
        <w:rPr>
          <w:rFonts w:hint="eastAsia"/>
        </w:rPr>
        <w:t>із</w:t>
      </w:r>
      <w:r>
        <w:t></w:t>
      </w:r>
      <w:r>
        <w:rPr>
          <w:rFonts w:hint="eastAsia"/>
        </w:rPr>
        <w:t>лексикою</w:t>
      </w:r>
      <w:r>
        <w:t></w:t>
      </w:r>
      <w:r>
        <w:rPr>
          <w:rFonts w:hint="eastAsia"/>
        </w:rPr>
        <w:t>на</w:t>
      </w:r>
      <w:r>
        <w:t></w:t>
      </w:r>
      <w:r>
        <w:rPr>
          <w:rFonts w:hint="eastAsia"/>
        </w:rPr>
        <w:t>позначення</w:t>
      </w:r>
      <w:r>
        <w:t></w:t>
      </w:r>
      <w:r>
        <w:rPr>
          <w:rFonts w:hint="eastAsia"/>
        </w:rPr>
        <w:t>назв</w:t>
      </w:r>
      <w:r>
        <w:t></w:t>
      </w:r>
      <w:r>
        <w:rPr>
          <w:rFonts w:hint="eastAsia"/>
        </w:rPr>
        <w:t>людини</w:t>
      </w:r>
      <w:r>
        <w:t></w:t>
      </w:r>
      <w:r>
        <w:rPr>
          <w:rFonts w:hint="eastAsia"/>
        </w:rPr>
        <w:t>за</w:t>
      </w:r>
      <w:r>
        <w:t></w:t>
      </w:r>
      <w:r>
        <w:rPr>
          <w:rFonts w:hint="eastAsia"/>
        </w:rPr>
        <w:t>родом</w:t>
      </w:r>
    </w:p>
    <w:p w:rsidR="00DD6825" w:rsidRDefault="00DD6825" w:rsidP="00DD6825">
      <w:r>
        <w:rPr>
          <w:rFonts w:hint="eastAsia"/>
        </w:rPr>
        <w:t>занять</w:t>
      </w:r>
      <w:r>
        <w:t></w:t>
      </w:r>
      <w:r>
        <w:rPr>
          <w:rFonts w:hint="eastAsia"/>
        </w:rPr>
        <w:t>з</w:t>
      </w:r>
      <w:r>
        <w:t></w:t>
      </w:r>
      <w:r>
        <w:rPr>
          <w:rFonts w:hint="eastAsia"/>
        </w:rPr>
        <w:t>погляду</w:t>
      </w:r>
      <w:r>
        <w:t></w:t>
      </w:r>
      <w:r>
        <w:rPr>
          <w:rFonts w:hint="eastAsia"/>
        </w:rPr>
        <w:t>смислових</w:t>
      </w:r>
      <w:r>
        <w:t></w:t>
      </w:r>
      <w:r>
        <w:rPr>
          <w:rFonts w:hint="eastAsia"/>
        </w:rPr>
        <w:t>особливостей</w:t>
      </w:r>
      <w:r>
        <w:t></w:t>
      </w:r>
      <w:r>
        <w:rPr>
          <w:rFonts w:hint="eastAsia"/>
        </w:rPr>
        <w:t>означених</w:t>
      </w:r>
      <w:r>
        <w:t></w:t>
      </w:r>
      <w:r>
        <w:rPr>
          <w:rFonts w:hint="eastAsia"/>
        </w:rPr>
        <w:t>компонентів</w:t>
      </w:r>
      <w:r>
        <w:t></w:t>
      </w:r>
      <w:r>
        <w:rPr>
          <w:rFonts w:hint="eastAsia"/>
        </w:rPr>
        <w:t>дозволило</w:t>
      </w:r>
    </w:p>
    <w:p w:rsidR="00DD6825" w:rsidRDefault="00DD6825" w:rsidP="00DD6825">
      <w:r>
        <w:rPr>
          <w:rFonts w:hint="eastAsia"/>
        </w:rPr>
        <w:t>зробити</w:t>
      </w:r>
      <w:r>
        <w:t></w:t>
      </w:r>
      <w:r>
        <w:rPr>
          <w:rFonts w:hint="eastAsia"/>
        </w:rPr>
        <w:t>такі</w:t>
      </w:r>
      <w:r>
        <w:t></w:t>
      </w:r>
      <w:r>
        <w:rPr>
          <w:rFonts w:hint="eastAsia"/>
        </w:rPr>
        <w:t>висновки</w:t>
      </w:r>
      <w:r>
        <w:t></w:t>
      </w:r>
    </w:p>
    <w:p w:rsidR="00DD6825" w:rsidRDefault="00DD6825" w:rsidP="00DD6825">
      <w:r>
        <w:rPr>
          <w:rFonts w:hint="eastAsia"/>
        </w:rPr>
        <w:t>Визначивши</w:t>
      </w:r>
      <w:r>
        <w:t></w:t>
      </w:r>
      <w:r>
        <w:rPr>
          <w:rFonts w:hint="eastAsia"/>
        </w:rPr>
        <w:t>склад</w:t>
      </w:r>
      <w:r>
        <w:t></w:t>
      </w:r>
      <w:r>
        <w:rPr>
          <w:rFonts w:hint="eastAsia"/>
        </w:rPr>
        <w:t>і</w:t>
      </w:r>
      <w:r>
        <w:t></w:t>
      </w:r>
      <w:r>
        <w:rPr>
          <w:rFonts w:hint="eastAsia"/>
        </w:rPr>
        <w:t>структуру</w:t>
      </w:r>
      <w:r>
        <w:t></w:t>
      </w:r>
      <w:r>
        <w:rPr>
          <w:rFonts w:hint="eastAsia"/>
        </w:rPr>
        <w:t>семантичної</w:t>
      </w:r>
      <w:r>
        <w:t></w:t>
      </w:r>
      <w:r>
        <w:rPr>
          <w:rFonts w:hint="eastAsia"/>
        </w:rPr>
        <w:t>категорії</w:t>
      </w:r>
      <w:r>
        <w:t></w:t>
      </w:r>
      <w:r>
        <w:rPr>
          <w:rFonts w:hint="eastAsia"/>
        </w:rPr>
        <w:t>назв</w:t>
      </w:r>
      <w:r>
        <w:t></w:t>
      </w:r>
      <w:r>
        <w:rPr>
          <w:rFonts w:hint="eastAsia"/>
        </w:rPr>
        <w:t>людини</w:t>
      </w:r>
      <w:r>
        <w:t></w:t>
      </w:r>
      <w:r>
        <w:rPr>
          <w:rFonts w:hint="eastAsia"/>
        </w:rPr>
        <w:t>за</w:t>
      </w:r>
    </w:p>
    <w:p w:rsidR="00DD6825" w:rsidRDefault="00DD6825" w:rsidP="00DD6825">
      <w:r>
        <w:rPr>
          <w:rFonts w:hint="eastAsia"/>
        </w:rPr>
        <w:t>родом</w:t>
      </w:r>
      <w:r>
        <w:t></w:t>
      </w:r>
      <w:r>
        <w:rPr>
          <w:rFonts w:hint="eastAsia"/>
        </w:rPr>
        <w:t>діяльності</w:t>
      </w:r>
      <w:r>
        <w:t></w:t>
      </w:r>
      <w:r>
        <w:rPr>
          <w:rFonts w:hint="eastAsia"/>
        </w:rPr>
        <w:t>у</w:t>
      </w:r>
      <w:r>
        <w:t></w:t>
      </w:r>
      <w:r>
        <w:rPr>
          <w:rFonts w:hint="eastAsia"/>
        </w:rPr>
        <w:t>лексико</w:t>
      </w:r>
      <w:r>
        <w:t></w:t>
      </w:r>
      <w:r>
        <w:rPr>
          <w:rFonts w:hint="eastAsia"/>
        </w:rPr>
        <w:t>семантичній</w:t>
      </w:r>
      <w:r>
        <w:t></w:t>
      </w:r>
      <w:r>
        <w:rPr>
          <w:rFonts w:hint="eastAsia"/>
        </w:rPr>
        <w:t>системі</w:t>
      </w:r>
      <w:r>
        <w:t></w:t>
      </w:r>
      <w:r>
        <w:rPr>
          <w:rFonts w:hint="eastAsia"/>
        </w:rPr>
        <w:t>мови</w:t>
      </w:r>
      <w:r>
        <w:t></w:t>
      </w:r>
      <w:r>
        <w:t></w:t>
      </w:r>
      <w:r>
        <w:rPr>
          <w:rFonts w:hint="eastAsia"/>
        </w:rPr>
        <w:t>ми</w:t>
      </w:r>
      <w:r>
        <w:t></w:t>
      </w:r>
      <w:r>
        <w:rPr>
          <w:rFonts w:hint="eastAsia"/>
        </w:rPr>
        <w:t>можемо</w:t>
      </w:r>
    </w:p>
    <w:p w:rsidR="00DD6825" w:rsidRDefault="00DD6825" w:rsidP="00DD6825">
      <w:r>
        <w:rPr>
          <w:rFonts w:hint="eastAsia"/>
        </w:rPr>
        <w:t>стверджувати</w:t>
      </w:r>
      <w:r>
        <w:t></w:t>
      </w:r>
      <w:r>
        <w:t></w:t>
      </w:r>
      <w:r>
        <w:rPr>
          <w:rFonts w:hint="eastAsia"/>
        </w:rPr>
        <w:t>що</w:t>
      </w:r>
      <w:r>
        <w:t></w:t>
      </w:r>
      <w:r>
        <w:rPr>
          <w:rFonts w:hint="eastAsia"/>
        </w:rPr>
        <w:t>ця</w:t>
      </w:r>
      <w:r>
        <w:t></w:t>
      </w:r>
      <w:r>
        <w:rPr>
          <w:rFonts w:hint="eastAsia"/>
        </w:rPr>
        <w:t>група</w:t>
      </w:r>
      <w:r>
        <w:t></w:t>
      </w:r>
      <w:r>
        <w:rPr>
          <w:rFonts w:hint="eastAsia"/>
        </w:rPr>
        <w:t>лексем</w:t>
      </w:r>
      <w:r>
        <w:t></w:t>
      </w:r>
      <w:r>
        <w:rPr>
          <w:rFonts w:hint="eastAsia"/>
        </w:rPr>
        <w:t>складна</w:t>
      </w:r>
      <w:r>
        <w:t></w:t>
      </w:r>
      <w:r>
        <w:rPr>
          <w:rFonts w:hint="eastAsia"/>
        </w:rPr>
        <w:t>і</w:t>
      </w:r>
      <w:r>
        <w:t></w:t>
      </w:r>
      <w:r>
        <w:rPr>
          <w:rFonts w:hint="eastAsia"/>
        </w:rPr>
        <w:t>багаторівнева</w:t>
      </w:r>
      <w:r>
        <w:t></w:t>
      </w:r>
      <w:r>
        <w:t></w:t>
      </w:r>
      <w:r>
        <w:rPr>
          <w:rFonts w:hint="eastAsia"/>
        </w:rPr>
        <w:t>ядром</w:t>
      </w:r>
      <w:r>
        <w:t></w:t>
      </w:r>
      <w:r>
        <w:rPr>
          <w:rFonts w:hint="eastAsia"/>
        </w:rPr>
        <w:t>якої</w:t>
      </w:r>
    </w:p>
    <w:p w:rsidR="00DD6825" w:rsidRDefault="00DD6825" w:rsidP="00DD6825">
      <w:r>
        <w:rPr>
          <w:rFonts w:hint="eastAsia"/>
        </w:rPr>
        <w:t>виступають</w:t>
      </w:r>
      <w:r>
        <w:t></w:t>
      </w:r>
      <w:r>
        <w:rPr>
          <w:rFonts w:hint="eastAsia"/>
        </w:rPr>
        <w:t>професійні</w:t>
      </w:r>
      <w:r>
        <w:t></w:t>
      </w:r>
      <w:r>
        <w:rPr>
          <w:rFonts w:hint="eastAsia"/>
        </w:rPr>
        <w:t>назви</w:t>
      </w:r>
      <w:r>
        <w:t></w:t>
      </w:r>
    </w:p>
    <w:p w:rsidR="00DD6825" w:rsidRDefault="00DD6825" w:rsidP="00DD6825">
      <w:r>
        <w:rPr>
          <w:rFonts w:hint="eastAsia"/>
        </w:rPr>
        <w:t>Здійснивши</w:t>
      </w:r>
      <w:r>
        <w:t></w:t>
      </w:r>
      <w:r>
        <w:rPr>
          <w:rFonts w:hint="eastAsia"/>
        </w:rPr>
        <w:t>структурно</w:t>
      </w:r>
      <w:r>
        <w:t></w:t>
      </w:r>
      <w:r>
        <w:rPr>
          <w:rFonts w:hint="eastAsia"/>
        </w:rPr>
        <w:t>семантичний</w:t>
      </w:r>
      <w:r>
        <w:t></w:t>
      </w:r>
      <w:r>
        <w:rPr>
          <w:rFonts w:hint="eastAsia"/>
        </w:rPr>
        <w:t>аналіз</w:t>
      </w:r>
      <w:r>
        <w:t></w:t>
      </w:r>
      <w:r>
        <w:rPr>
          <w:rFonts w:hint="eastAsia"/>
        </w:rPr>
        <w:t>корпусів</w:t>
      </w:r>
      <w:r>
        <w:t></w:t>
      </w:r>
      <w:r>
        <w:rPr>
          <w:rFonts w:hint="eastAsia"/>
        </w:rPr>
        <w:t>фразем</w:t>
      </w:r>
      <w:r>
        <w:t></w:t>
      </w:r>
      <w:r>
        <w:t></w:t>
      </w:r>
      <w:r>
        <w:rPr>
          <w:rFonts w:hint="eastAsia"/>
        </w:rPr>
        <w:t>до</w:t>
      </w:r>
      <w:r>
        <w:t></w:t>
      </w:r>
      <w:r>
        <w:rPr>
          <w:rFonts w:hint="eastAsia"/>
        </w:rPr>
        <w:t>складу</w:t>
      </w:r>
    </w:p>
    <w:p w:rsidR="00DD6825" w:rsidRDefault="00DD6825" w:rsidP="00DD6825">
      <w:r>
        <w:rPr>
          <w:rFonts w:hint="eastAsia"/>
        </w:rPr>
        <w:t>яких</w:t>
      </w:r>
      <w:r>
        <w:t></w:t>
      </w:r>
      <w:r>
        <w:rPr>
          <w:rFonts w:hint="eastAsia"/>
        </w:rPr>
        <w:t>входять</w:t>
      </w:r>
      <w:r>
        <w:t></w:t>
      </w:r>
      <w:r>
        <w:rPr>
          <w:rFonts w:hint="eastAsia"/>
        </w:rPr>
        <w:t>досліджувані</w:t>
      </w:r>
      <w:r>
        <w:t></w:t>
      </w:r>
      <w:r>
        <w:rPr>
          <w:rFonts w:hint="eastAsia"/>
        </w:rPr>
        <w:t>фахові</w:t>
      </w:r>
      <w:r>
        <w:t></w:t>
      </w:r>
      <w:r>
        <w:rPr>
          <w:rFonts w:hint="eastAsia"/>
        </w:rPr>
        <w:t>лексеми</w:t>
      </w:r>
      <w:r>
        <w:t></w:t>
      </w:r>
      <w:r>
        <w:t></w:t>
      </w:r>
      <w:r>
        <w:rPr>
          <w:rFonts w:hint="eastAsia"/>
        </w:rPr>
        <w:t>ми</w:t>
      </w:r>
      <w:r>
        <w:t></w:t>
      </w:r>
      <w:r>
        <w:rPr>
          <w:rFonts w:hint="eastAsia"/>
        </w:rPr>
        <w:t>можемо</w:t>
      </w:r>
      <w:r>
        <w:t></w:t>
      </w:r>
      <w:r>
        <w:rPr>
          <w:rFonts w:hint="eastAsia"/>
        </w:rPr>
        <w:t>констатувати</w:t>
      </w:r>
      <w:r>
        <w:t></w:t>
      </w:r>
      <w:r>
        <w:t></w:t>
      </w:r>
      <w:r>
        <w:rPr>
          <w:rFonts w:hint="eastAsia"/>
        </w:rPr>
        <w:t>що</w:t>
      </w:r>
      <w:r>
        <w:t></w:t>
      </w:r>
      <w:r>
        <w:rPr>
          <w:rFonts w:hint="eastAsia"/>
        </w:rPr>
        <w:t>в</w:t>
      </w:r>
    </w:p>
    <w:p w:rsidR="00DD6825" w:rsidRDefault="00DD6825" w:rsidP="00DD6825">
      <w:r>
        <w:rPr>
          <w:rFonts w:hint="eastAsia"/>
        </w:rPr>
        <w:t>українській</w:t>
      </w:r>
      <w:r>
        <w:t></w:t>
      </w:r>
      <w:r>
        <w:rPr>
          <w:rFonts w:hint="eastAsia"/>
        </w:rPr>
        <w:t>та</w:t>
      </w:r>
      <w:r>
        <w:t></w:t>
      </w:r>
      <w:r>
        <w:rPr>
          <w:rFonts w:hint="eastAsia"/>
        </w:rPr>
        <w:t>німецькій</w:t>
      </w:r>
      <w:r>
        <w:t></w:t>
      </w:r>
      <w:r>
        <w:rPr>
          <w:rFonts w:hint="eastAsia"/>
        </w:rPr>
        <w:t>мовах</w:t>
      </w:r>
      <w:r>
        <w:t></w:t>
      </w:r>
      <w:r>
        <w:rPr>
          <w:rFonts w:hint="eastAsia"/>
        </w:rPr>
        <w:t>паремійні</w:t>
      </w:r>
      <w:r>
        <w:t></w:t>
      </w:r>
      <w:r>
        <w:rPr>
          <w:rFonts w:hint="eastAsia"/>
        </w:rPr>
        <w:t>утворення</w:t>
      </w:r>
      <w:r>
        <w:t></w:t>
      </w:r>
      <w:r>
        <w:rPr>
          <w:rFonts w:hint="eastAsia"/>
        </w:rPr>
        <w:t>переважають</w:t>
      </w:r>
      <w:r>
        <w:t></w:t>
      </w:r>
      <w:r>
        <w:rPr>
          <w:rFonts w:hint="eastAsia"/>
        </w:rPr>
        <w:t>над</w:t>
      </w:r>
      <w:r>
        <w:t></w:t>
      </w:r>
      <w:r>
        <w:rPr>
          <w:rFonts w:hint="eastAsia"/>
        </w:rPr>
        <w:t>іншими</w:t>
      </w:r>
    </w:p>
    <w:p w:rsidR="00DD6825" w:rsidRDefault="00DD6825" w:rsidP="00DD6825">
      <w:r>
        <w:rPr>
          <w:rFonts w:hint="eastAsia"/>
        </w:rPr>
        <w:t>типами</w:t>
      </w:r>
      <w:r>
        <w:t></w:t>
      </w:r>
      <w:r>
        <w:rPr>
          <w:rFonts w:hint="eastAsia"/>
        </w:rPr>
        <w:t>сполучень</w:t>
      </w:r>
      <w:r>
        <w:t></w:t>
      </w:r>
      <w:r>
        <w:t></w:t>
      </w:r>
      <w:r>
        <w:rPr>
          <w:rFonts w:hint="eastAsia"/>
        </w:rPr>
        <w:t>натомість</w:t>
      </w:r>
      <w:r>
        <w:t></w:t>
      </w:r>
      <w:r>
        <w:rPr>
          <w:rFonts w:hint="eastAsia"/>
        </w:rPr>
        <w:t>в</w:t>
      </w:r>
      <w:r>
        <w:t></w:t>
      </w:r>
      <w:r>
        <w:rPr>
          <w:rFonts w:hint="eastAsia"/>
        </w:rPr>
        <w:t>англійській</w:t>
      </w:r>
      <w:r>
        <w:t></w:t>
      </w:r>
      <w:r>
        <w:rPr>
          <w:rFonts w:hint="eastAsia"/>
        </w:rPr>
        <w:t>мові</w:t>
      </w:r>
      <w:r>
        <w:t></w:t>
      </w:r>
      <w:r>
        <w:t></w:t>
      </w:r>
      <w:r>
        <w:rPr>
          <w:rFonts w:hint="eastAsia"/>
        </w:rPr>
        <w:t>навпаки</w:t>
      </w:r>
      <w:r>
        <w:t></w:t>
      </w:r>
      <w:r>
        <w:t></w:t>
      </w:r>
      <w:r>
        <w:rPr>
          <w:rFonts w:hint="eastAsia"/>
        </w:rPr>
        <w:t>кількість</w:t>
      </w:r>
      <w:r>
        <w:t></w:t>
      </w:r>
      <w:r>
        <w:rPr>
          <w:rFonts w:hint="eastAsia"/>
        </w:rPr>
        <w:t>прислів’їв</w:t>
      </w:r>
    </w:p>
    <w:p w:rsidR="00DD6825" w:rsidRDefault="00DD6825" w:rsidP="00DD6825">
      <w:r>
        <w:rPr>
          <w:rFonts w:hint="eastAsia"/>
        </w:rPr>
        <w:t>та</w:t>
      </w:r>
      <w:r>
        <w:t></w:t>
      </w:r>
      <w:r>
        <w:rPr>
          <w:rFonts w:hint="eastAsia"/>
        </w:rPr>
        <w:t>приказок</w:t>
      </w:r>
      <w:r>
        <w:t></w:t>
      </w:r>
      <w:r>
        <w:rPr>
          <w:rFonts w:hint="eastAsia"/>
        </w:rPr>
        <w:t>дещо</w:t>
      </w:r>
      <w:r>
        <w:t></w:t>
      </w:r>
      <w:r>
        <w:rPr>
          <w:rFonts w:hint="eastAsia"/>
        </w:rPr>
        <w:t>поступається</w:t>
      </w:r>
      <w:r>
        <w:t></w:t>
      </w:r>
      <w:r>
        <w:rPr>
          <w:rFonts w:hint="eastAsia"/>
        </w:rPr>
        <w:t>ідіоматичним</w:t>
      </w:r>
      <w:r>
        <w:t></w:t>
      </w:r>
      <w:r>
        <w:rPr>
          <w:rFonts w:hint="eastAsia"/>
        </w:rPr>
        <w:t>фраземам</w:t>
      </w:r>
      <w:r>
        <w:t></w:t>
      </w:r>
    </w:p>
    <w:p w:rsidR="00DD6825" w:rsidRDefault="00DD6825" w:rsidP="00DD6825">
      <w:r>
        <w:rPr>
          <w:rFonts w:hint="eastAsia"/>
        </w:rPr>
        <w:t>Проаналізувавши</w:t>
      </w:r>
      <w:r>
        <w:t></w:t>
      </w:r>
      <w:r>
        <w:rPr>
          <w:rFonts w:hint="eastAsia"/>
        </w:rPr>
        <w:t>досліджувані</w:t>
      </w:r>
      <w:r>
        <w:t></w:t>
      </w:r>
      <w:r>
        <w:rPr>
          <w:rFonts w:hint="eastAsia"/>
        </w:rPr>
        <w:t>фразеологічні</w:t>
      </w:r>
      <w:r>
        <w:t></w:t>
      </w:r>
      <w:r>
        <w:rPr>
          <w:rFonts w:hint="eastAsia"/>
        </w:rPr>
        <w:t>одиниці</w:t>
      </w:r>
      <w:r>
        <w:t></w:t>
      </w:r>
      <w:r>
        <w:rPr>
          <w:rFonts w:hint="eastAsia"/>
        </w:rPr>
        <w:t>за</w:t>
      </w:r>
      <w:r>
        <w:t></w:t>
      </w:r>
      <w:r>
        <w:rPr>
          <w:rFonts w:hint="eastAsia"/>
        </w:rPr>
        <w:t>їх</w:t>
      </w:r>
      <w:r>
        <w:t></w:t>
      </w:r>
      <w:r>
        <w:rPr>
          <w:rFonts w:hint="eastAsia"/>
        </w:rPr>
        <w:t>номінативною</w:t>
      </w:r>
    </w:p>
    <w:p w:rsidR="00DD6825" w:rsidRDefault="00DD6825" w:rsidP="00DD6825">
      <w:r>
        <w:rPr>
          <w:rFonts w:hint="eastAsia"/>
        </w:rPr>
        <w:t>чи</w:t>
      </w:r>
      <w:r>
        <w:t></w:t>
      </w:r>
      <w:r>
        <w:rPr>
          <w:rFonts w:hint="eastAsia"/>
        </w:rPr>
        <w:t>предикативною</w:t>
      </w:r>
      <w:r>
        <w:t></w:t>
      </w:r>
      <w:r>
        <w:rPr>
          <w:rFonts w:hint="eastAsia"/>
        </w:rPr>
        <w:t>функцією</w:t>
      </w:r>
      <w:r>
        <w:t></w:t>
      </w:r>
      <w:r>
        <w:rPr>
          <w:rFonts w:hint="eastAsia"/>
        </w:rPr>
        <w:t>та</w:t>
      </w:r>
      <w:r>
        <w:t></w:t>
      </w:r>
      <w:r>
        <w:rPr>
          <w:rFonts w:hint="eastAsia"/>
        </w:rPr>
        <w:t>з</w:t>
      </w:r>
      <w:r>
        <w:t></w:t>
      </w:r>
      <w:r>
        <w:rPr>
          <w:rFonts w:hint="eastAsia"/>
        </w:rPr>
        <w:t>погляду</w:t>
      </w:r>
      <w:r>
        <w:t></w:t>
      </w:r>
      <w:r>
        <w:rPr>
          <w:rFonts w:hint="eastAsia"/>
        </w:rPr>
        <w:t>стилістичної</w:t>
      </w:r>
      <w:r>
        <w:t></w:t>
      </w:r>
      <w:r>
        <w:rPr>
          <w:rFonts w:hint="eastAsia"/>
        </w:rPr>
        <w:t>маркованості</w:t>
      </w:r>
      <w:r>
        <w:t></w:t>
      </w:r>
      <w:r>
        <w:t></w:t>
      </w:r>
      <w:r>
        <w:rPr>
          <w:rFonts w:hint="eastAsia"/>
        </w:rPr>
        <w:t>ми</w:t>
      </w:r>
    </w:p>
    <w:p w:rsidR="00DD6825" w:rsidRDefault="00DD6825" w:rsidP="00DD6825">
      <w:r>
        <w:rPr>
          <w:rFonts w:hint="eastAsia"/>
        </w:rPr>
        <w:t>дійшли</w:t>
      </w:r>
      <w:r>
        <w:t></w:t>
      </w:r>
      <w:r>
        <w:rPr>
          <w:rFonts w:hint="eastAsia"/>
        </w:rPr>
        <w:t>висновку</w:t>
      </w:r>
      <w:r>
        <w:t></w:t>
      </w:r>
      <w:r>
        <w:t></w:t>
      </w:r>
      <w:r>
        <w:rPr>
          <w:rFonts w:hint="eastAsia"/>
        </w:rPr>
        <w:t>що</w:t>
      </w:r>
      <w:r>
        <w:t></w:t>
      </w:r>
      <w:r>
        <w:rPr>
          <w:rFonts w:hint="eastAsia"/>
        </w:rPr>
        <w:t>назви</w:t>
      </w:r>
      <w:r>
        <w:t></w:t>
      </w:r>
      <w:r>
        <w:rPr>
          <w:rFonts w:hint="eastAsia"/>
        </w:rPr>
        <w:t>людей</w:t>
      </w:r>
      <w:r>
        <w:t></w:t>
      </w:r>
      <w:r>
        <w:rPr>
          <w:rFonts w:hint="eastAsia"/>
        </w:rPr>
        <w:t>за</w:t>
      </w:r>
      <w:r>
        <w:t></w:t>
      </w:r>
      <w:r>
        <w:rPr>
          <w:rFonts w:hint="eastAsia"/>
        </w:rPr>
        <w:t>родом</w:t>
      </w:r>
      <w:r>
        <w:t></w:t>
      </w:r>
      <w:r>
        <w:rPr>
          <w:rFonts w:hint="eastAsia"/>
        </w:rPr>
        <w:t>занять</w:t>
      </w:r>
      <w:r>
        <w:t></w:t>
      </w:r>
      <w:r>
        <w:rPr>
          <w:rFonts w:hint="eastAsia"/>
        </w:rPr>
        <w:t>переважно</w:t>
      </w:r>
      <w:r>
        <w:t></w:t>
      </w:r>
      <w:r>
        <w:rPr>
          <w:rFonts w:hint="eastAsia"/>
        </w:rPr>
        <w:t>зустрічаються</w:t>
      </w:r>
      <w:r>
        <w:t></w:t>
      </w:r>
      <w:r>
        <w:rPr>
          <w:rFonts w:hint="eastAsia"/>
        </w:rPr>
        <w:t>у</w:t>
      </w:r>
    </w:p>
    <w:p w:rsidR="00DD6825" w:rsidRDefault="00DD6825" w:rsidP="00DD6825">
      <w:r>
        <w:rPr>
          <w:rFonts w:hint="eastAsia"/>
        </w:rPr>
        <w:t>складі</w:t>
      </w:r>
      <w:r>
        <w:t></w:t>
      </w:r>
      <w:r>
        <w:rPr>
          <w:rFonts w:hint="eastAsia"/>
        </w:rPr>
        <w:t>образно</w:t>
      </w:r>
      <w:r>
        <w:t></w:t>
      </w:r>
      <w:r>
        <w:rPr>
          <w:rFonts w:hint="eastAsia"/>
        </w:rPr>
        <w:t>експресивних</w:t>
      </w:r>
      <w:r>
        <w:t></w:t>
      </w:r>
      <w:r>
        <w:rPr>
          <w:rFonts w:hint="eastAsia"/>
        </w:rPr>
        <w:t>фразеологічних</w:t>
      </w:r>
      <w:r>
        <w:t></w:t>
      </w:r>
      <w:r>
        <w:rPr>
          <w:rFonts w:hint="eastAsia"/>
        </w:rPr>
        <w:t>одиниць</w:t>
      </w:r>
      <w:r>
        <w:t></w:t>
      </w:r>
      <w:r>
        <w:t></w:t>
      </w:r>
      <w:r>
        <w:rPr>
          <w:rFonts w:hint="eastAsia"/>
        </w:rPr>
        <w:t>аніж</w:t>
      </w:r>
      <w:r>
        <w:t></w:t>
      </w:r>
      <w:r>
        <w:rPr>
          <w:rFonts w:hint="eastAsia"/>
        </w:rPr>
        <w:t>функціонують</w:t>
      </w:r>
      <w:r>
        <w:t></w:t>
      </w:r>
      <w:r>
        <w:rPr>
          <w:rFonts w:hint="eastAsia"/>
        </w:rPr>
        <w:t>у</w:t>
      </w:r>
    </w:p>
    <w:p w:rsidR="00DD6825" w:rsidRDefault="00DD6825" w:rsidP="00DD6825">
      <w:r>
        <w:rPr>
          <w:rFonts w:hint="eastAsia"/>
        </w:rPr>
        <w:t>суто</w:t>
      </w:r>
      <w:r>
        <w:t></w:t>
      </w:r>
      <w:r>
        <w:rPr>
          <w:rFonts w:hint="eastAsia"/>
        </w:rPr>
        <w:t>номінативних</w:t>
      </w:r>
      <w:r>
        <w:t></w:t>
      </w:r>
      <w:r>
        <w:rPr>
          <w:rFonts w:hint="eastAsia"/>
        </w:rPr>
        <w:t>виразах</w:t>
      </w:r>
      <w:r>
        <w:t></w:t>
      </w:r>
      <w:r>
        <w:t></w:t>
      </w:r>
      <w:r>
        <w:rPr>
          <w:rFonts w:hint="eastAsia"/>
        </w:rPr>
        <w:t>Завдяки</w:t>
      </w:r>
      <w:r>
        <w:t></w:t>
      </w:r>
      <w:r>
        <w:rPr>
          <w:rFonts w:hint="eastAsia"/>
        </w:rPr>
        <w:t>смисловому</w:t>
      </w:r>
      <w:r>
        <w:t></w:t>
      </w:r>
      <w:r>
        <w:rPr>
          <w:rFonts w:hint="eastAsia"/>
        </w:rPr>
        <w:t>розвиткові</w:t>
      </w:r>
      <w:r>
        <w:t></w:t>
      </w:r>
      <w:r>
        <w:rPr>
          <w:rFonts w:hint="eastAsia"/>
        </w:rPr>
        <w:t>цілісного</w:t>
      </w:r>
      <w:r>
        <w:t></w:t>
      </w:r>
      <w:r>
        <w:rPr>
          <w:rFonts w:hint="eastAsia"/>
        </w:rPr>
        <w:t>значення</w:t>
      </w:r>
    </w:p>
    <w:p w:rsidR="00DD6825" w:rsidRDefault="00DD6825" w:rsidP="00DD6825">
      <w:r>
        <w:rPr>
          <w:rFonts w:hint="eastAsia"/>
        </w:rPr>
        <w:t>фразем</w:t>
      </w:r>
      <w:r>
        <w:t></w:t>
      </w:r>
      <w:r>
        <w:rPr>
          <w:rFonts w:hint="eastAsia"/>
        </w:rPr>
        <w:t>і</w:t>
      </w:r>
      <w:r>
        <w:t></w:t>
      </w:r>
      <w:r>
        <w:t></w:t>
      </w:r>
      <w:r>
        <w:rPr>
          <w:rFonts w:hint="eastAsia"/>
        </w:rPr>
        <w:t>отже</w:t>
      </w:r>
      <w:r>
        <w:t></w:t>
      </w:r>
      <w:r>
        <w:t></w:t>
      </w:r>
      <w:r>
        <w:rPr>
          <w:rFonts w:hint="eastAsia"/>
        </w:rPr>
        <w:t>появі</w:t>
      </w:r>
      <w:r>
        <w:t></w:t>
      </w:r>
      <w:r>
        <w:rPr>
          <w:rFonts w:hint="eastAsia"/>
        </w:rPr>
        <w:t>у</w:t>
      </w:r>
      <w:r>
        <w:t></w:t>
      </w:r>
      <w:r>
        <w:rPr>
          <w:rFonts w:hint="eastAsia"/>
        </w:rPr>
        <w:t>них</w:t>
      </w:r>
      <w:r>
        <w:t></w:t>
      </w:r>
      <w:r>
        <w:rPr>
          <w:rFonts w:hint="eastAsia"/>
        </w:rPr>
        <w:t>вторинних</w:t>
      </w:r>
      <w:r>
        <w:t></w:t>
      </w:r>
      <w:r>
        <w:rPr>
          <w:rFonts w:hint="eastAsia"/>
        </w:rPr>
        <w:t>семантем</w:t>
      </w:r>
      <w:r>
        <w:t></w:t>
      </w:r>
      <w:r>
        <w:t></w:t>
      </w:r>
      <w:r>
        <w:rPr>
          <w:rFonts w:hint="eastAsia"/>
        </w:rPr>
        <w:t>зокрема</w:t>
      </w:r>
      <w:r>
        <w:t></w:t>
      </w:r>
      <w:r>
        <w:rPr>
          <w:rFonts w:hint="eastAsia"/>
        </w:rPr>
        <w:t>образноекспресивних</w:t>
      </w:r>
      <w:r>
        <w:t></w:t>
      </w:r>
      <w:r>
        <w:t></w:t>
      </w:r>
      <w:r>
        <w:rPr>
          <w:rFonts w:hint="eastAsia"/>
        </w:rPr>
        <w:t>можливими</w:t>
      </w:r>
      <w:r>
        <w:t></w:t>
      </w:r>
      <w:r>
        <w:rPr>
          <w:rFonts w:hint="eastAsia"/>
        </w:rPr>
        <w:t>є</w:t>
      </w:r>
      <w:r>
        <w:t></w:t>
      </w:r>
      <w:r>
        <w:rPr>
          <w:rFonts w:hint="eastAsia"/>
        </w:rPr>
        <w:t>також</w:t>
      </w:r>
      <w:r>
        <w:t></w:t>
      </w:r>
      <w:r>
        <w:rPr>
          <w:rFonts w:hint="eastAsia"/>
        </w:rPr>
        <w:t>випадки</w:t>
      </w:r>
      <w:r>
        <w:t></w:t>
      </w:r>
      <w:r>
        <w:t></w:t>
      </w:r>
      <w:r>
        <w:rPr>
          <w:rFonts w:hint="eastAsia"/>
        </w:rPr>
        <w:t>коли</w:t>
      </w:r>
      <w:r>
        <w:t></w:t>
      </w:r>
      <w:r>
        <w:rPr>
          <w:rFonts w:hint="eastAsia"/>
        </w:rPr>
        <w:t>фраземи</w:t>
      </w:r>
      <w:r>
        <w:t></w:t>
      </w:r>
      <w:r>
        <w:t></w:t>
      </w:r>
      <w:r>
        <w:rPr>
          <w:rFonts w:hint="eastAsia"/>
        </w:rPr>
        <w:t>виступаючи</w:t>
      </w:r>
      <w:r>
        <w:t></w:t>
      </w:r>
      <w:r>
        <w:rPr>
          <w:rFonts w:hint="eastAsia"/>
        </w:rPr>
        <w:t>у</w:t>
      </w:r>
    </w:p>
    <w:p w:rsidR="00DD6825" w:rsidRDefault="00DD6825" w:rsidP="00DD6825">
      <w:r>
        <w:rPr>
          <w:rFonts w:hint="eastAsia"/>
        </w:rPr>
        <w:t>різних</w:t>
      </w:r>
      <w:r>
        <w:t></w:t>
      </w:r>
      <w:r>
        <w:rPr>
          <w:rFonts w:hint="eastAsia"/>
        </w:rPr>
        <w:t>своїх</w:t>
      </w:r>
      <w:r>
        <w:t></w:t>
      </w:r>
      <w:r>
        <w:rPr>
          <w:rFonts w:hint="eastAsia"/>
        </w:rPr>
        <w:t>значеннях</w:t>
      </w:r>
      <w:r>
        <w:t></w:t>
      </w:r>
      <w:r>
        <w:t></w:t>
      </w:r>
      <w:r>
        <w:rPr>
          <w:rFonts w:hint="eastAsia"/>
        </w:rPr>
        <w:t>належать</w:t>
      </w:r>
      <w:r>
        <w:t></w:t>
      </w:r>
      <w:r>
        <w:rPr>
          <w:rFonts w:hint="eastAsia"/>
        </w:rPr>
        <w:t>до</w:t>
      </w:r>
      <w:r>
        <w:t></w:t>
      </w:r>
      <w:r>
        <w:rPr>
          <w:rFonts w:hint="eastAsia"/>
        </w:rPr>
        <w:t>різних</w:t>
      </w:r>
      <w:r>
        <w:t></w:t>
      </w:r>
      <w:r>
        <w:rPr>
          <w:rFonts w:hint="eastAsia"/>
        </w:rPr>
        <w:t>фразеологічних</w:t>
      </w:r>
      <w:r>
        <w:t></w:t>
      </w:r>
      <w:r>
        <w:rPr>
          <w:rFonts w:hint="eastAsia"/>
        </w:rPr>
        <w:t>типів</w:t>
      </w:r>
      <w:r>
        <w:t></w:t>
      </w:r>
    </w:p>
    <w:p w:rsidR="00DD6825" w:rsidRDefault="00DD6825" w:rsidP="00DD6825">
      <w:r>
        <w:rPr>
          <w:rFonts w:hint="eastAsia"/>
        </w:rPr>
        <w:t>Нами</w:t>
      </w:r>
      <w:r>
        <w:t></w:t>
      </w:r>
      <w:r>
        <w:rPr>
          <w:rFonts w:hint="eastAsia"/>
        </w:rPr>
        <w:t>була</w:t>
      </w:r>
      <w:r>
        <w:t></w:t>
      </w:r>
      <w:r>
        <w:rPr>
          <w:rFonts w:hint="eastAsia"/>
        </w:rPr>
        <w:t>розроблена</w:t>
      </w:r>
      <w:r>
        <w:t></w:t>
      </w:r>
      <w:r>
        <w:rPr>
          <w:rFonts w:hint="eastAsia"/>
        </w:rPr>
        <w:t>класифікація</w:t>
      </w:r>
      <w:r>
        <w:t></w:t>
      </w:r>
      <w:r>
        <w:rPr>
          <w:rFonts w:hint="eastAsia"/>
        </w:rPr>
        <w:t>назв</w:t>
      </w:r>
      <w:r>
        <w:t></w:t>
      </w:r>
      <w:r>
        <w:rPr>
          <w:rFonts w:hint="eastAsia"/>
        </w:rPr>
        <w:t>людини</w:t>
      </w:r>
      <w:r>
        <w:t></w:t>
      </w:r>
      <w:r>
        <w:rPr>
          <w:rFonts w:hint="eastAsia"/>
        </w:rPr>
        <w:t>за</w:t>
      </w:r>
      <w:r>
        <w:t></w:t>
      </w:r>
      <w:r>
        <w:rPr>
          <w:rFonts w:hint="eastAsia"/>
        </w:rPr>
        <w:t>родом</w:t>
      </w:r>
      <w:r>
        <w:t></w:t>
      </w:r>
      <w:r>
        <w:rPr>
          <w:rFonts w:hint="eastAsia"/>
        </w:rPr>
        <w:t>занять</w:t>
      </w:r>
      <w:r>
        <w:t></w:t>
      </w:r>
    </w:p>
    <w:p w:rsidR="00DD6825" w:rsidRDefault="00DD6825" w:rsidP="00DD6825">
      <w:r>
        <w:rPr>
          <w:rFonts w:hint="eastAsia"/>
        </w:rPr>
        <w:t>виявлених</w:t>
      </w:r>
      <w:r>
        <w:t></w:t>
      </w:r>
      <w:r>
        <w:rPr>
          <w:rFonts w:hint="eastAsia"/>
        </w:rPr>
        <w:t>у</w:t>
      </w:r>
      <w:r>
        <w:t></w:t>
      </w:r>
      <w:r>
        <w:rPr>
          <w:rFonts w:hint="eastAsia"/>
        </w:rPr>
        <w:t>складі</w:t>
      </w:r>
      <w:r>
        <w:t></w:t>
      </w:r>
      <w:r>
        <w:rPr>
          <w:rFonts w:hint="eastAsia"/>
        </w:rPr>
        <w:t>фразеологічних</w:t>
      </w:r>
      <w:r>
        <w:t></w:t>
      </w:r>
      <w:r>
        <w:rPr>
          <w:rFonts w:hint="eastAsia"/>
        </w:rPr>
        <w:t>одиниць</w:t>
      </w:r>
      <w:r>
        <w:t></w:t>
      </w:r>
      <w:r>
        <w:t></w:t>
      </w:r>
      <w:r>
        <w:rPr>
          <w:rFonts w:hint="eastAsia"/>
        </w:rPr>
        <w:t>виходячи</w:t>
      </w:r>
      <w:r>
        <w:t></w:t>
      </w:r>
      <w:r>
        <w:rPr>
          <w:rFonts w:hint="eastAsia"/>
        </w:rPr>
        <w:t>з</w:t>
      </w:r>
      <w:r>
        <w:t></w:t>
      </w:r>
      <w:r>
        <w:rPr>
          <w:rFonts w:hint="eastAsia"/>
        </w:rPr>
        <w:t>розподілу</w:t>
      </w:r>
      <w:r>
        <w:t></w:t>
      </w:r>
      <w:r>
        <w:rPr>
          <w:rFonts w:hint="eastAsia"/>
        </w:rPr>
        <w:t>професій</w:t>
      </w:r>
      <w:r>
        <w:t></w:t>
      </w:r>
      <w:r>
        <w:rPr>
          <w:rFonts w:hint="eastAsia"/>
        </w:rPr>
        <w:t>за</w:t>
      </w:r>
    </w:p>
    <w:p w:rsidR="00DD6825" w:rsidRDefault="00DD6825" w:rsidP="00DD6825">
      <w:r>
        <w:rPr>
          <w:rFonts w:hint="eastAsia"/>
        </w:rPr>
        <w:t>ознакою</w:t>
      </w:r>
      <w:r>
        <w:t></w:t>
      </w:r>
      <w:r>
        <w:rPr>
          <w:rFonts w:hint="eastAsia"/>
        </w:rPr>
        <w:t>галузі</w:t>
      </w:r>
      <w:r>
        <w:t></w:t>
      </w:r>
      <w:r>
        <w:rPr>
          <w:rFonts w:hint="eastAsia"/>
        </w:rPr>
        <w:t>народного</w:t>
      </w:r>
      <w:r>
        <w:t></w:t>
      </w:r>
      <w:r>
        <w:rPr>
          <w:rFonts w:hint="eastAsia"/>
        </w:rPr>
        <w:t>господарства</w:t>
      </w:r>
      <w:r>
        <w:t></w:t>
      </w:r>
      <w:r>
        <w:t></w:t>
      </w:r>
      <w:r>
        <w:rPr>
          <w:rFonts w:hint="eastAsia"/>
        </w:rPr>
        <w:t>Ідеографічна</w:t>
      </w:r>
      <w:r>
        <w:t></w:t>
      </w:r>
      <w:r>
        <w:rPr>
          <w:rFonts w:hint="eastAsia"/>
        </w:rPr>
        <w:t>та</w:t>
      </w:r>
      <w:r>
        <w:t></w:t>
      </w:r>
      <w:r>
        <w:rPr>
          <w:rFonts w:hint="eastAsia"/>
        </w:rPr>
        <w:t>квантативна</w:t>
      </w:r>
    </w:p>
    <w:p w:rsidR="00DD6825" w:rsidRDefault="00DD6825" w:rsidP="00DD6825">
      <w:r>
        <w:rPr>
          <w:rFonts w:hint="eastAsia"/>
        </w:rPr>
        <w:t>характеристики</w:t>
      </w:r>
      <w:r>
        <w:t></w:t>
      </w:r>
      <w:r>
        <w:rPr>
          <w:rFonts w:hint="eastAsia"/>
        </w:rPr>
        <w:t>досліджуваних</w:t>
      </w:r>
      <w:r>
        <w:t></w:t>
      </w:r>
      <w:r>
        <w:rPr>
          <w:rFonts w:hint="eastAsia"/>
        </w:rPr>
        <w:t>одиниць</w:t>
      </w:r>
      <w:r>
        <w:t></w:t>
      </w:r>
      <w:r>
        <w:rPr>
          <w:rFonts w:hint="eastAsia"/>
        </w:rPr>
        <w:t>засвідчили</w:t>
      </w:r>
      <w:r>
        <w:t></w:t>
      </w:r>
      <w:r>
        <w:t></w:t>
      </w:r>
      <w:r>
        <w:rPr>
          <w:rFonts w:hint="eastAsia"/>
        </w:rPr>
        <w:t>що</w:t>
      </w:r>
      <w:r>
        <w:t></w:t>
      </w:r>
      <w:r>
        <w:rPr>
          <w:rFonts w:hint="eastAsia"/>
        </w:rPr>
        <w:t>різні</w:t>
      </w:r>
      <w:r>
        <w:t></w:t>
      </w:r>
      <w:r>
        <w:rPr>
          <w:rFonts w:hint="eastAsia"/>
        </w:rPr>
        <w:t>сфери</w:t>
      </w:r>
      <w:r>
        <w:t></w:t>
      </w:r>
      <w:r>
        <w:rPr>
          <w:rFonts w:hint="eastAsia"/>
        </w:rPr>
        <w:t>діяльності</w:t>
      </w:r>
    </w:p>
    <w:p w:rsidR="00DD6825" w:rsidRDefault="00DD6825" w:rsidP="00DD6825">
      <w:r>
        <w:rPr>
          <w:rFonts w:hint="eastAsia"/>
        </w:rPr>
        <w:t>представлені</w:t>
      </w:r>
      <w:r>
        <w:t></w:t>
      </w:r>
      <w:r>
        <w:rPr>
          <w:rFonts w:hint="eastAsia"/>
        </w:rPr>
        <w:t>у</w:t>
      </w:r>
      <w:r>
        <w:t></w:t>
      </w:r>
      <w:r>
        <w:rPr>
          <w:rFonts w:hint="eastAsia"/>
        </w:rPr>
        <w:t>досліджуваних</w:t>
      </w:r>
      <w:r>
        <w:t></w:t>
      </w:r>
      <w:r>
        <w:rPr>
          <w:rFonts w:hint="eastAsia"/>
        </w:rPr>
        <w:t>мовах</w:t>
      </w:r>
      <w:r>
        <w:t></w:t>
      </w:r>
      <w:r>
        <w:rPr>
          <w:rFonts w:hint="eastAsia"/>
        </w:rPr>
        <w:t>в</w:t>
      </w:r>
      <w:r>
        <w:t></w:t>
      </w:r>
      <w:r>
        <w:rPr>
          <w:rFonts w:hint="eastAsia"/>
        </w:rPr>
        <w:t>різному</w:t>
      </w:r>
      <w:r>
        <w:t></w:t>
      </w:r>
      <w:r>
        <w:rPr>
          <w:rFonts w:hint="eastAsia"/>
        </w:rPr>
        <w:t>обсязі</w:t>
      </w:r>
      <w:r>
        <w:t></w:t>
      </w:r>
      <w:r>
        <w:rPr>
          <w:rFonts w:hint="eastAsia"/>
        </w:rPr>
        <w:t>за</w:t>
      </w:r>
      <w:r>
        <w:t></w:t>
      </w:r>
      <w:r>
        <w:rPr>
          <w:rFonts w:hint="eastAsia"/>
        </w:rPr>
        <w:t>кількістю</w:t>
      </w:r>
      <w:r>
        <w:t></w:t>
      </w:r>
      <w:r>
        <w:rPr>
          <w:rFonts w:hint="eastAsia"/>
        </w:rPr>
        <w:t>своїх</w:t>
      </w:r>
    </w:p>
    <w:p w:rsidR="00DD6825" w:rsidRDefault="00DD6825" w:rsidP="00DD6825">
      <w:r>
        <w:rPr>
          <w:rFonts w:hint="eastAsia"/>
        </w:rPr>
        <w:t>представників</w:t>
      </w:r>
      <w:r>
        <w:t></w:t>
      </w:r>
      <w:r>
        <w:t></w:t>
      </w:r>
      <w:r>
        <w:rPr>
          <w:rFonts w:hint="eastAsia"/>
        </w:rPr>
        <w:t>Найбільш</w:t>
      </w:r>
      <w:r>
        <w:t></w:t>
      </w:r>
      <w:r>
        <w:rPr>
          <w:rFonts w:hint="eastAsia"/>
        </w:rPr>
        <w:t>широко</w:t>
      </w:r>
      <w:r>
        <w:t></w:t>
      </w:r>
      <w:r>
        <w:rPr>
          <w:rFonts w:hint="eastAsia"/>
        </w:rPr>
        <w:t>представлені</w:t>
      </w:r>
      <w:r>
        <w:t></w:t>
      </w:r>
      <w:r>
        <w:rPr>
          <w:rFonts w:hint="eastAsia"/>
        </w:rPr>
        <w:t>у</w:t>
      </w:r>
      <w:r>
        <w:t></w:t>
      </w:r>
      <w:r>
        <w:rPr>
          <w:rFonts w:hint="eastAsia"/>
        </w:rPr>
        <w:t>фразеології</w:t>
      </w:r>
      <w:r>
        <w:t></w:t>
      </w:r>
      <w:r>
        <w:rPr>
          <w:rFonts w:hint="eastAsia"/>
        </w:rPr>
        <w:t>усіх</w:t>
      </w:r>
    </w:p>
    <w:p w:rsidR="00DD6825" w:rsidRDefault="00DD6825" w:rsidP="00DD6825">
      <w:r>
        <w:rPr>
          <w:rFonts w:hint="eastAsia"/>
        </w:rPr>
        <w:t>досліджуваних</w:t>
      </w:r>
      <w:r>
        <w:t></w:t>
      </w:r>
      <w:r>
        <w:rPr>
          <w:rFonts w:hint="eastAsia"/>
        </w:rPr>
        <w:t>мов</w:t>
      </w:r>
      <w:r>
        <w:t></w:t>
      </w:r>
      <w:r>
        <w:rPr>
          <w:rFonts w:hint="eastAsia"/>
        </w:rPr>
        <w:t>промислові</w:t>
      </w:r>
      <w:r>
        <w:t></w:t>
      </w:r>
      <w:r>
        <w:rPr>
          <w:rFonts w:hint="eastAsia"/>
        </w:rPr>
        <w:t>професії</w:t>
      </w:r>
      <w:r>
        <w:t></w:t>
      </w:r>
      <w:r>
        <w:rPr>
          <w:rFonts w:hint="eastAsia"/>
        </w:rPr>
        <w:t>і</w:t>
      </w:r>
      <w:r>
        <w:t></w:t>
      </w:r>
      <w:r>
        <w:rPr>
          <w:rFonts w:hint="eastAsia"/>
        </w:rPr>
        <w:t>ремісництво</w:t>
      </w:r>
      <w:r>
        <w:t></w:t>
      </w:r>
      <w:r>
        <w:t></w:t>
      </w:r>
      <w:r>
        <w:rPr>
          <w:rFonts w:hint="eastAsia"/>
        </w:rPr>
        <w:t>торгівля</w:t>
      </w:r>
      <w:r>
        <w:t></w:t>
      </w:r>
      <w:r>
        <w:t></w:t>
      </w:r>
      <w:r>
        <w:rPr>
          <w:rFonts w:hint="eastAsia"/>
        </w:rPr>
        <w:t>чиновництво</w:t>
      </w:r>
      <w:r>
        <w:t></w:t>
      </w:r>
      <w:r>
        <w:t></w:t>
      </w:r>
    </w:p>
    <w:p w:rsidR="00DD6825" w:rsidRDefault="00DD6825" w:rsidP="00DD6825">
      <w:r>
        <w:t></w:t>
      </w:r>
      <w:r>
        <w:t></w:t>
      </w:r>
      <w:r>
        <w:t></w:t>
      </w:r>
    </w:p>
    <w:p w:rsidR="00DD6825" w:rsidRDefault="00DD6825" w:rsidP="00DD6825">
      <w:r>
        <w:rPr>
          <w:rFonts w:hint="eastAsia"/>
        </w:rPr>
        <w:t>військо</w:t>
      </w:r>
      <w:r>
        <w:t></w:t>
      </w:r>
      <w:r>
        <w:rPr>
          <w:rFonts w:hint="eastAsia"/>
        </w:rPr>
        <w:t>та</w:t>
      </w:r>
      <w:r>
        <w:t></w:t>
      </w:r>
      <w:r>
        <w:rPr>
          <w:rFonts w:hint="eastAsia"/>
        </w:rPr>
        <w:t>професії</w:t>
      </w:r>
      <w:r>
        <w:t></w:t>
      </w:r>
      <w:r>
        <w:rPr>
          <w:rFonts w:hint="eastAsia"/>
        </w:rPr>
        <w:t>сфери</w:t>
      </w:r>
      <w:r>
        <w:t></w:t>
      </w:r>
      <w:r>
        <w:rPr>
          <w:rFonts w:hint="eastAsia"/>
        </w:rPr>
        <w:t>послуг</w:t>
      </w:r>
      <w:r>
        <w:t></w:t>
      </w:r>
      <w:r>
        <w:t></w:t>
      </w:r>
      <w:r>
        <w:rPr>
          <w:rFonts w:hint="eastAsia"/>
        </w:rPr>
        <w:t>Найвищу</w:t>
      </w:r>
      <w:r>
        <w:t></w:t>
      </w:r>
      <w:r>
        <w:rPr>
          <w:rFonts w:hint="eastAsia"/>
        </w:rPr>
        <w:t>фразеотвірну</w:t>
      </w:r>
      <w:r>
        <w:t></w:t>
      </w:r>
      <w:r>
        <w:rPr>
          <w:rFonts w:hint="eastAsia"/>
        </w:rPr>
        <w:t>активність</w:t>
      </w:r>
      <w:r>
        <w:t></w:t>
      </w:r>
      <w:r>
        <w:rPr>
          <w:rFonts w:hint="eastAsia"/>
        </w:rPr>
        <w:t>мають</w:t>
      </w:r>
      <w:r>
        <w:t></w:t>
      </w:r>
      <w:r>
        <w:rPr>
          <w:rFonts w:hint="eastAsia"/>
        </w:rPr>
        <w:t>такі</w:t>
      </w:r>
    </w:p>
    <w:p w:rsidR="00DD6825" w:rsidRDefault="00DD6825" w:rsidP="00DD6825">
      <w:r>
        <w:rPr>
          <w:rFonts w:hint="eastAsia"/>
        </w:rPr>
        <w:t>компоненти</w:t>
      </w:r>
      <w:r>
        <w:t></w:t>
      </w:r>
      <w:r>
        <w:t></w:t>
      </w:r>
      <w:r>
        <w:rPr>
          <w:rFonts w:hint="eastAsia"/>
        </w:rPr>
        <w:t>в</w:t>
      </w:r>
      <w:r>
        <w:t></w:t>
      </w:r>
      <w:r>
        <w:rPr>
          <w:rFonts w:hint="eastAsia"/>
        </w:rPr>
        <w:t>українській</w:t>
      </w:r>
      <w:r>
        <w:t></w:t>
      </w:r>
      <w:r>
        <w:rPr>
          <w:rFonts w:hint="eastAsia"/>
        </w:rPr>
        <w:t>мові</w:t>
      </w:r>
      <w:r>
        <w:t></w:t>
      </w:r>
      <w:r>
        <w:rPr>
          <w:rFonts w:hint="eastAsia"/>
        </w:rPr>
        <w:t>–</w:t>
      </w:r>
      <w:r>
        <w:t></w:t>
      </w:r>
      <w:r>
        <w:rPr>
          <w:rFonts w:hint="eastAsia"/>
        </w:rPr>
        <w:t>пан</w:t>
      </w:r>
      <w:r>
        <w:t></w:t>
      </w:r>
      <w:r>
        <w:t></w:t>
      </w:r>
      <w:r>
        <w:rPr>
          <w:rFonts w:hint="eastAsia"/>
        </w:rPr>
        <w:t>піп</w:t>
      </w:r>
      <w:r>
        <w:t></w:t>
      </w:r>
      <w:r>
        <w:t></w:t>
      </w:r>
      <w:r>
        <w:rPr>
          <w:rFonts w:hint="eastAsia"/>
        </w:rPr>
        <w:t>козак</w:t>
      </w:r>
      <w:r>
        <w:t></w:t>
      </w:r>
      <w:r>
        <w:t></w:t>
      </w:r>
      <w:r>
        <w:rPr>
          <w:rFonts w:hint="eastAsia"/>
        </w:rPr>
        <w:t>хазяїн</w:t>
      </w:r>
      <w:r>
        <w:t></w:t>
      </w:r>
      <w:r>
        <w:t></w:t>
      </w:r>
      <w:r>
        <w:rPr>
          <w:rFonts w:hint="eastAsia"/>
        </w:rPr>
        <w:t>цар</w:t>
      </w:r>
      <w:r>
        <w:t></w:t>
      </w:r>
      <w:r>
        <w:t></w:t>
      </w:r>
      <w:r>
        <w:rPr>
          <w:rFonts w:hint="eastAsia"/>
        </w:rPr>
        <w:t>швець</w:t>
      </w:r>
      <w:r>
        <w:t></w:t>
      </w:r>
      <w:r>
        <w:t></w:t>
      </w:r>
      <w:r>
        <w:rPr>
          <w:rFonts w:hint="eastAsia"/>
        </w:rPr>
        <w:t>злодій</w:t>
      </w:r>
      <w:r>
        <w:t></w:t>
      </w:r>
    </w:p>
    <w:p w:rsidR="00DD6825" w:rsidRDefault="00DD6825" w:rsidP="00DD6825">
      <w:r>
        <w:rPr>
          <w:rFonts w:hint="eastAsia"/>
        </w:rPr>
        <w:t>господар</w:t>
      </w:r>
      <w:r>
        <w:t></w:t>
      </w:r>
      <w:r>
        <w:t></w:t>
      </w:r>
      <w:r>
        <w:rPr>
          <w:rFonts w:hint="eastAsia"/>
        </w:rPr>
        <w:t>лікар</w:t>
      </w:r>
      <w:r>
        <w:t></w:t>
      </w:r>
      <w:r>
        <w:t></w:t>
      </w:r>
      <w:r>
        <w:rPr>
          <w:rFonts w:hint="eastAsia"/>
        </w:rPr>
        <w:t>в</w:t>
      </w:r>
      <w:r>
        <w:t></w:t>
      </w:r>
      <w:r>
        <w:rPr>
          <w:rFonts w:hint="eastAsia"/>
        </w:rPr>
        <w:t>англійській</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D6825" w:rsidRDefault="00DD6825" w:rsidP="00DD6825">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німецькій</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D6825" w:rsidRDefault="00DD6825" w:rsidP="00DD682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Відсутньою</w:t>
      </w:r>
      <w:r>
        <w:t></w:t>
      </w:r>
      <w:r>
        <w:rPr>
          <w:rFonts w:hint="eastAsia"/>
        </w:rPr>
        <w:t>є</w:t>
      </w:r>
      <w:r>
        <w:t></w:t>
      </w:r>
      <w:r>
        <w:rPr>
          <w:rFonts w:hint="eastAsia"/>
        </w:rPr>
        <w:t>тенденція</w:t>
      </w:r>
      <w:r>
        <w:t></w:t>
      </w:r>
      <w:r>
        <w:rPr>
          <w:rFonts w:hint="eastAsia"/>
        </w:rPr>
        <w:t>тяжіння</w:t>
      </w:r>
      <w:r>
        <w:t></w:t>
      </w:r>
      <w:r>
        <w:rPr>
          <w:rFonts w:hint="eastAsia"/>
        </w:rPr>
        <w:t>певних</w:t>
      </w:r>
    </w:p>
    <w:p w:rsidR="00DD6825" w:rsidRDefault="00DD6825" w:rsidP="00DD6825">
      <w:r>
        <w:rPr>
          <w:rFonts w:hint="eastAsia"/>
        </w:rPr>
        <w:t>ідеографічних</w:t>
      </w:r>
      <w:r>
        <w:t></w:t>
      </w:r>
      <w:r>
        <w:rPr>
          <w:rFonts w:hint="eastAsia"/>
        </w:rPr>
        <w:t>розрядів</w:t>
      </w:r>
      <w:r>
        <w:t></w:t>
      </w:r>
      <w:r>
        <w:rPr>
          <w:rFonts w:hint="eastAsia"/>
        </w:rPr>
        <w:t>фахових</w:t>
      </w:r>
      <w:r>
        <w:t></w:t>
      </w:r>
      <w:r>
        <w:rPr>
          <w:rFonts w:hint="eastAsia"/>
        </w:rPr>
        <w:t>імен</w:t>
      </w:r>
      <w:r>
        <w:t></w:t>
      </w:r>
      <w:r>
        <w:rPr>
          <w:rFonts w:hint="eastAsia"/>
        </w:rPr>
        <w:t>до</w:t>
      </w:r>
      <w:r>
        <w:t></w:t>
      </w:r>
      <w:r>
        <w:rPr>
          <w:rFonts w:hint="eastAsia"/>
        </w:rPr>
        <w:t>певних</w:t>
      </w:r>
      <w:r>
        <w:t></w:t>
      </w:r>
      <w:r>
        <w:rPr>
          <w:rFonts w:hint="eastAsia"/>
        </w:rPr>
        <w:t>структурно</w:t>
      </w:r>
      <w:r>
        <w:t></w:t>
      </w:r>
      <w:r>
        <w:rPr>
          <w:rFonts w:hint="eastAsia"/>
        </w:rPr>
        <w:t>семантичних</w:t>
      </w:r>
      <w:r>
        <w:t></w:t>
      </w:r>
      <w:r>
        <w:rPr>
          <w:rFonts w:hint="eastAsia"/>
        </w:rPr>
        <w:t>типів</w:t>
      </w:r>
    </w:p>
    <w:p w:rsidR="00DD6825" w:rsidRDefault="00DD6825" w:rsidP="00DD6825">
      <w:r>
        <w:rPr>
          <w:rFonts w:hint="eastAsia"/>
        </w:rPr>
        <w:t>фразем</w:t>
      </w:r>
      <w:r>
        <w:t></w:t>
      </w:r>
      <w:r>
        <w:t></w:t>
      </w:r>
      <w:r>
        <w:rPr>
          <w:rFonts w:hint="eastAsia"/>
        </w:rPr>
        <w:t>Єдиною</w:t>
      </w:r>
      <w:r>
        <w:t></w:t>
      </w:r>
      <w:r>
        <w:rPr>
          <w:rFonts w:hint="eastAsia"/>
        </w:rPr>
        <w:t>виявленою</w:t>
      </w:r>
      <w:r>
        <w:t></w:t>
      </w:r>
      <w:r>
        <w:rPr>
          <w:rFonts w:hint="eastAsia"/>
        </w:rPr>
        <w:t>закономірністю</w:t>
      </w:r>
      <w:r>
        <w:t></w:t>
      </w:r>
      <w:r>
        <w:rPr>
          <w:rFonts w:hint="eastAsia"/>
        </w:rPr>
        <w:t>у</w:t>
      </w:r>
      <w:r>
        <w:t></w:t>
      </w:r>
      <w:r>
        <w:rPr>
          <w:rFonts w:hint="eastAsia"/>
        </w:rPr>
        <w:t>цьому</w:t>
      </w:r>
      <w:r>
        <w:t></w:t>
      </w:r>
      <w:r>
        <w:rPr>
          <w:rFonts w:hint="eastAsia"/>
        </w:rPr>
        <w:t>плані</w:t>
      </w:r>
      <w:r>
        <w:t></w:t>
      </w:r>
      <w:r>
        <w:rPr>
          <w:rFonts w:hint="eastAsia"/>
        </w:rPr>
        <w:t>на</w:t>
      </w:r>
      <w:r>
        <w:t></w:t>
      </w:r>
      <w:r>
        <w:rPr>
          <w:rFonts w:hint="eastAsia"/>
        </w:rPr>
        <w:t>матеріалі</w:t>
      </w:r>
    </w:p>
    <w:p w:rsidR="00DD6825" w:rsidRDefault="00DD6825" w:rsidP="00DD6825">
      <w:r>
        <w:rPr>
          <w:rFonts w:hint="eastAsia"/>
        </w:rPr>
        <w:t>української</w:t>
      </w:r>
      <w:r>
        <w:t></w:t>
      </w:r>
      <w:r>
        <w:rPr>
          <w:rFonts w:hint="eastAsia"/>
        </w:rPr>
        <w:t>мови</w:t>
      </w:r>
      <w:r>
        <w:t></w:t>
      </w:r>
      <w:r>
        <w:rPr>
          <w:rFonts w:hint="eastAsia"/>
        </w:rPr>
        <w:t>є</w:t>
      </w:r>
      <w:r>
        <w:t></w:t>
      </w:r>
      <w:r>
        <w:rPr>
          <w:rFonts w:hint="eastAsia"/>
        </w:rPr>
        <w:t>представлення</w:t>
      </w:r>
      <w:r>
        <w:t></w:t>
      </w:r>
      <w:r>
        <w:rPr>
          <w:rFonts w:hint="eastAsia"/>
        </w:rPr>
        <w:t>майже</w:t>
      </w:r>
      <w:r>
        <w:t></w:t>
      </w:r>
      <w:r>
        <w:rPr>
          <w:rFonts w:hint="eastAsia"/>
        </w:rPr>
        <w:t>половини</w:t>
      </w:r>
      <w:r>
        <w:t></w:t>
      </w:r>
      <w:r>
        <w:rPr>
          <w:rFonts w:hint="eastAsia"/>
        </w:rPr>
        <w:t>виокремлених</w:t>
      </w:r>
      <w:r>
        <w:t></w:t>
      </w:r>
      <w:r>
        <w:rPr>
          <w:rFonts w:hint="eastAsia"/>
        </w:rPr>
        <w:t>груп</w:t>
      </w:r>
      <w:r>
        <w:t></w:t>
      </w:r>
      <w:r>
        <w:rPr>
          <w:rFonts w:hint="eastAsia"/>
        </w:rPr>
        <w:t>лише</w:t>
      </w:r>
    </w:p>
    <w:p w:rsidR="00DD6825" w:rsidRDefault="00DD6825" w:rsidP="00DD6825">
      <w:r>
        <w:rPr>
          <w:rFonts w:hint="eastAsia"/>
        </w:rPr>
        <w:t>пареміями</w:t>
      </w:r>
      <w:r>
        <w:t></w:t>
      </w:r>
      <w:r>
        <w:rPr>
          <w:rFonts w:hint="eastAsia"/>
        </w:rPr>
        <w:t>з</w:t>
      </w:r>
      <w:r>
        <w:t></w:t>
      </w:r>
      <w:r>
        <w:rPr>
          <w:rFonts w:hint="eastAsia"/>
        </w:rPr>
        <w:t>компонентом</w:t>
      </w:r>
      <w:r>
        <w:t></w:t>
      </w:r>
      <w:r>
        <w:rPr>
          <w:rFonts w:hint="eastAsia"/>
        </w:rPr>
        <w:t>назвою</w:t>
      </w:r>
      <w:r>
        <w:t></w:t>
      </w:r>
      <w:r>
        <w:rPr>
          <w:rFonts w:hint="eastAsia"/>
        </w:rPr>
        <w:t>людини</w:t>
      </w:r>
      <w:r>
        <w:t></w:t>
      </w:r>
      <w:r>
        <w:rPr>
          <w:rFonts w:hint="eastAsia"/>
        </w:rPr>
        <w:t>за</w:t>
      </w:r>
      <w:r>
        <w:t></w:t>
      </w:r>
      <w:r>
        <w:rPr>
          <w:rFonts w:hint="eastAsia"/>
        </w:rPr>
        <w:t>родом</w:t>
      </w:r>
      <w:r>
        <w:t></w:t>
      </w:r>
      <w:r>
        <w:rPr>
          <w:rFonts w:hint="eastAsia"/>
        </w:rPr>
        <w:t>занять</w:t>
      </w:r>
      <w:r>
        <w:t></w:t>
      </w:r>
      <w:r>
        <w:t></w:t>
      </w:r>
      <w:r>
        <w:rPr>
          <w:rFonts w:hint="eastAsia"/>
        </w:rPr>
        <w:t>а</w:t>
      </w:r>
      <w:r>
        <w:t></w:t>
      </w:r>
      <w:r>
        <w:rPr>
          <w:rFonts w:hint="eastAsia"/>
        </w:rPr>
        <w:t>саме</w:t>
      </w:r>
      <w:r>
        <w:t></w:t>
      </w:r>
      <w:r>
        <w:t></w:t>
      </w:r>
      <w:r>
        <w:rPr>
          <w:rFonts w:hint="eastAsia"/>
        </w:rPr>
        <w:t>сфер</w:t>
      </w:r>
    </w:p>
    <w:p w:rsidR="00DD6825" w:rsidRDefault="00DD6825" w:rsidP="00DD6825">
      <w:r>
        <w:rPr>
          <w:rFonts w:hint="eastAsia"/>
        </w:rPr>
        <w:t>торгівлі</w:t>
      </w:r>
      <w:r>
        <w:t></w:t>
      </w:r>
      <w:r>
        <w:t></w:t>
      </w:r>
      <w:r>
        <w:rPr>
          <w:rFonts w:hint="eastAsia"/>
        </w:rPr>
        <w:t>медицини</w:t>
      </w:r>
      <w:r>
        <w:t></w:t>
      </w:r>
      <w:r>
        <w:t></w:t>
      </w:r>
      <w:r>
        <w:rPr>
          <w:rFonts w:hint="eastAsia"/>
        </w:rPr>
        <w:t>кулінарії</w:t>
      </w:r>
      <w:r>
        <w:t></w:t>
      </w:r>
      <w:r>
        <w:t></w:t>
      </w:r>
      <w:r>
        <w:rPr>
          <w:rFonts w:hint="eastAsia"/>
        </w:rPr>
        <w:t>юриспруденції</w:t>
      </w:r>
      <w:r>
        <w:t></w:t>
      </w:r>
      <w:r>
        <w:t></w:t>
      </w:r>
      <w:r>
        <w:rPr>
          <w:rFonts w:hint="eastAsia"/>
        </w:rPr>
        <w:t>мистецтва</w:t>
      </w:r>
      <w:r>
        <w:t></w:t>
      </w:r>
      <w:r>
        <w:t></w:t>
      </w:r>
      <w:r>
        <w:rPr>
          <w:rFonts w:hint="eastAsia"/>
        </w:rPr>
        <w:t>науки</w:t>
      </w:r>
      <w:r>
        <w:t></w:t>
      </w:r>
      <w:r>
        <w:t></w:t>
      </w:r>
      <w:r>
        <w:rPr>
          <w:rFonts w:hint="eastAsia"/>
        </w:rPr>
        <w:t>медіа</w:t>
      </w:r>
      <w:r>
        <w:t></w:t>
      </w:r>
      <w:r>
        <w:t></w:t>
      </w:r>
      <w:r>
        <w:rPr>
          <w:rFonts w:hint="eastAsia"/>
        </w:rPr>
        <w:t>сфера</w:t>
      </w:r>
    </w:p>
    <w:p w:rsidR="00DD6825" w:rsidRDefault="00DD6825" w:rsidP="00DD6825">
      <w:r>
        <w:rPr>
          <w:rFonts w:hint="eastAsia"/>
        </w:rPr>
        <w:t>послуг</w:t>
      </w:r>
      <w:r>
        <w:t></w:t>
      </w:r>
      <w:r>
        <w:t></w:t>
      </w:r>
      <w:r>
        <w:rPr>
          <w:rFonts w:hint="eastAsia"/>
        </w:rPr>
        <w:t>лісового</w:t>
      </w:r>
      <w:r>
        <w:t></w:t>
      </w:r>
      <w:r>
        <w:rPr>
          <w:rFonts w:hint="eastAsia"/>
        </w:rPr>
        <w:t>господарства</w:t>
      </w:r>
      <w:r>
        <w:t></w:t>
      </w:r>
      <w:r>
        <w:t></w:t>
      </w:r>
      <w:r>
        <w:rPr>
          <w:rFonts w:hint="eastAsia"/>
        </w:rPr>
        <w:t>мисливства</w:t>
      </w:r>
      <w:r>
        <w:t></w:t>
      </w:r>
      <w:r>
        <w:t></w:t>
      </w:r>
      <w:r>
        <w:rPr>
          <w:rFonts w:hint="eastAsia"/>
        </w:rPr>
        <w:t>рибальства</w:t>
      </w:r>
      <w:r>
        <w:t></w:t>
      </w:r>
    </w:p>
    <w:p w:rsidR="00DD6825" w:rsidRDefault="00DD6825" w:rsidP="00DD6825">
      <w:r>
        <w:rPr>
          <w:rFonts w:hint="eastAsia"/>
        </w:rPr>
        <w:t>Здійснений</w:t>
      </w:r>
      <w:r>
        <w:t></w:t>
      </w:r>
      <w:r>
        <w:rPr>
          <w:rFonts w:hint="eastAsia"/>
        </w:rPr>
        <w:t>нами</w:t>
      </w:r>
      <w:r>
        <w:t></w:t>
      </w:r>
      <w:r>
        <w:rPr>
          <w:rFonts w:hint="eastAsia"/>
        </w:rPr>
        <w:t>аналіз</w:t>
      </w:r>
      <w:r>
        <w:t></w:t>
      </w:r>
      <w:r>
        <w:rPr>
          <w:rFonts w:hint="eastAsia"/>
        </w:rPr>
        <w:t>фразем</w:t>
      </w:r>
      <w:r>
        <w:t></w:t>
      </w:r>
      <w:r>
        <w:rPr>
          <w:rFonts w:hint="eastAsia"/>
        </w:rPr>
        <w:t>із</w:t>
      </w:r>
      <w:r>
        <w:t></w:t>
      </w:r>
      <w:r>
        <w:rPr>
          <w:rFonts w:hint="eastAsia"/>
        </w:rPr>
        <w:t>лексемами</w:t>
      </w:r>
      <w:r>
        <w:t></w:t>
      </w:r>
      <w:r>
        <w:rPr>
          <w:rFonts w:hint="eastAsia"/>
        </w:rPr>
        <w:t>на</w:t>
      </w:r>
      <w:r>
        <w:t></w:t>
      </w:r>
      <w:r>
        <w:rPr>
          <w:rFonts w:hint="eastAsia"/>
        </w:rPr>
        <w:t>позначення</w:t>
      </w:r>
      <w:r>
        <w:t></w:t>
      </w:r>
      <w:r>
        <w:rPr>
          <w:rFonts w:hint="eastAsia"/>
        </w:rPr>
        <w:t>людей</w:t>
      </w:r>
      <w:r>
        <w:t></w:t>
      </w:r>
      <w:r>
        <w:rPr>
          <w:rFonts w:hint="eastAsia"/>
        </w:rPr>
        <w:t>за</w:t>
      </w:r>
    </w:p>
    <w:p w:rsidR="00DD6825" w:rsidRDefault="00DD6825" w:rsidP="00DD6825">
      <w:r>
        <w:rPr>
          <w:rFonts w:hint="eastAsia"/>
        </w:rPr>
        <w:t>родом</w:t>
      </w:r>
      <w:r>
        <w:t></w:t>
      </w:r>
      <w:r>
        <w:rPr>
          <w:rFonts w:hint="eastAsia"/>
        </w:rPr>
        <w:t>занять</w:t>
      </w:r>
      <w:r>
        <w:t></w:t>
      </w:r>
      <w:r>
        <w:rPr>
          <w:rFonts w:hint="eastAsia"/>
        </w:rPr>
        <w:t>на</w:t>
      </w:r>
      <w:r>
        <w:t></w:t>
      </w:r>
      <w:r>
        <w:rPr>
          <w:rFonts w:hint="eastAsia"/>
        </w:rPr>
        <w:t>рівні</w:t>
      </w:r>
      <w:r>
        <w:t></w:t>
      </w:r>
      <w:r>
        <w:rPr>
          <w:rFonts w:hint="eastAsia"/>
        </w:rPr>
        <w:t>їхнього</w:t>
      </w:r>
      <w:r>
        <w:t></w:t>
      </w:r>
      <w:r>
        <w:rPr>
          <w:rFonts w:hint="eastAsia"/>
        </w:rPr>
        <w:t>цілісного</w:t>
      </w:r>
      <w:r>
        <w:t></w:t>
      </w:r>
      <w:r>
        <w:rPr>
          <w:rFonts w:hint="eastAsia"/>
        </w:rPr>
        <w:t>значення</w:t>
      </w:r>
      <w:r>
        <w:t></w:t>
      </w:r>
      <w:r>
        <w:rPr>
          <w:rFonts w:hint="eastAsia"/>
        </w:rPr>
        <w:t>підтвердив</w:t>
      </w:r>
      <w:r>
        <w:t></w:t>
      </w:r>
      <w:r>
        <w:rPr>
          <w:rFonts w:hint="eastAsia"/>
        </w:rPr>
        <w:t>загальну</w:t>
      </w:r>
    </w:p>
    <w:p w:rsidR="00DD6825" w:rsidRDefault="00DD6825" w:rsidP="00DD6825">
      <w:r>
        <w:rPr>
          <w:rFonts w:hint="eastAsia"/>
        </w:rPr>
        <w:t>закономірність</w:t>
      </w:r>
      <w:r>
        <w:t></w:t>
      </w:r>
      <w:r>
        <w:t></w:t>
      </w:r>
      <w:r>
        <w:rPr>
          <w:rFonts w:hint="eastAsia"/>
        </w:rPr>
        <w:t>згідно</w:t>
      </w:r>
      <w:r>
        <w:t></w:t>
      </w:r>
      <w:r>
        <w:rPr>
          <w:rFonts w:hint="eastAsia"/>
        </w:rPr>
        <w:t>з</w:t>
      </w:r>
      <w:r>
        <w:t></w:t>
      </w:r>
      <w:r>
        <w:rPr>
          <w:rFonts w:hint="eastAsia"/>
        </w:rPr>
        <w:t>якою</w:t>
      </w:r>
      <w:r>
        <w:t></w:t>
      </w:r>
      <w:r>
        <w:rPr>
          <w:rFonts w:hint="eastAsia"/>
        </w:rPr>
        <w:t>сучасна</w:t>
      </w:r>
      <w:r>
        <w:t></w:t>
      </w:r>
      <w:r>
        <w:rPr>
          <w:rFonts w:hint="eastAsia"/>
        </w:rPr>
        <w:t>фразеологія</w:t>
      </w:r>
      <w:r>
        <w:t></w:t>
      </w:r>
      <w:r>
        <w:rPr>
          <w:rFonts w:hint="eastAsia"/>
        </w:rPr>
        <w:t>з</w:t>
      </w:r>
      <w:r>
        <w:t></w:t>
      </w:r>
      <w:r>
        <w:rPr>
          <w:rFonts w:hint="eastAsia"/>
        </w:rPr>
        <w:t>точки</w:t>
      </w:r>
      <w:r>
        <w:t></w:t>
      </w:r>
      <w:r>
        <w:rPr>
          <w:rFonts w:hint="eastAsia"/>
        </w:rPr>
        <w:t>зору</w:t>
      </w:r>
      <w:r>
        <w:t></w:t>
      </w:r>
      <w:r>
        <w:rPr>
          <w:rFonts w:hint="eastAsia"/>
        </w:rPr>
        <w:t>ідеографічної</w:t>
      </w:r>
    </w:p>
    <w:p w:rsidR="00DD6825" w:rsidRDefault="00DD6825" w:rsidP="00DD6825">
      <w:r>
        <w:rPr>
          <w:rFonts w:hint="eastAsia"/>
        </w:rPr>
        <w:t>класифікації</w:t>
      </w:r>
      <w:r>
        <w:t></w:t>
      </w:r>
      <w:r>
        <w:rPr>
          <w:rFonts w:hint="eastAsia"/>
        </w:rPr>
        <w:t>має</w:t>
      </w:r>
      <w:r>
        <w:t></w:t>
      </w:r>
      <w:r>
        <w:rPr>
          <w:rFonts w:hint="eastAsia"/>
        </w:rPr>
        <w:t>суттєво</w:t>
      </w:r>
      <w:r>
        <w:t></w:t>
      </w:r>
      <w:r>
        <w:rPr>
          <w:rFonts w:hint="eastAsia"/>
        </w:rPr>
        <w:t>виражений</w:t>
      </w:r>
      <w:r>
        <w:t></w:t>
      </w:r>
      <w:r>
        <w:rPr>
          <w:rFonts w:hint="eastAsia"/>
        </w:rPr>
        <w:t>та</w:t>
      </w:r>
      <w:r>
        <w:t></w:t>
      </w:r>
      <w:r>
        <w:rPr>
          <w:rFonts w:hint="eastAsia"/>
        </w:rPr>
        <w:t>домінуючий</w:t>
      </w:r>
      <w:r>
        <w:t></w:t>
      </w:r>
      <w:r>
        <w:rPr>
          <w:rFonts w:hint="eastAsia"/>
        </w:rPr>
        <w:t>антропоцентричний</w:t>
      </w:r>
    </w:p>
    <w:p w:rsidR="00DD6825" w:rsidRDefault="00DD6825" w:rsidP="00DD6825">
      <w:r>
        <w:rPr>
          <w:rFonts w:hint="eastAsia"/>
        </w:rPr>
        <w:t>характер</w:t>
      </w:r>
      <w:r>
        <w:t></w:t>
      </w:r>
      <w:r>
        <w:t></w:t>
      </w:r>
      <w:r>
        <w:rPr>
          <w:rFonts w:hint="eastAsia"/>
        </w:rPr>
        <w:t>Особливо</w:t>
      </w:r>
      <w:r>
        <w:t></w:t>
      </w:r>
      <w:r>
        <w:rPr>
          <w:rFonts w:hint="eastAsia"/>
        </w:rPr>
        <w:t>чисельною</w:t>
      </w:r>
      <w:r>
        <w:t></w:t>
      </w:r>
      <w:r>
        <w:rPr>
          <w:rFonts w:hint="eastAsia"/>
        </w:rPr>
        <w:t>виявилася</w:t>
      </w:r>
      <w:r>
        <w:t></w:t>
      </w:r>
      <w:r>
        <w:rPr>
          <w:rFonts w:hint="eastAsia"/>
        </w:rPr>
        <w:t>група</w:t>
      </w:r>
      <w:r>
        <w:t></w:t>
      </w:r>
      <w:r>
        <w:t></w:t>
      </w:r>
      <w:r>
        <w:rPr>
          <w:rFonts w:hint="eastAsia"/>
        </w:rPr>
        <w:t>яка</w:t>
      </w:r>
      <w:r>
        <w:t></w:t>
      </w:r>
      <w:r>
        <w:rPr>
          <w:rFonts w:hint="eastAsia"/>
        </w:rPr>
        <w:t>позначає</w:t>
      </w:r>
      <w:r>
        <w:t></w:t>
      </w:r>
      <w:r>
        <w:rPr>
          <w:rFonts w:hint="eastAsia"/>
        </w:rPr>
        <w:t>трудову</w:t>
      </w:r>
    </w:p>
    <w:p w:rsidR="00DD6825" w:rsidRDefault="00DD6825" w:rsidP="00DD6825">
      <w:r>
        <w:rPr>
          <w:rFonts w:hint="eastAsia"/>
        </w:rPr>
        <w:t>діяльність</w:t>
      </w:r>
      <w:r>
        <w:t></w:t>
      </w:r>
      <w:r>
        <w:t></w:t>
      </w:r>
      <w:r>
        <w:rPr>
          <w:rFonts w:hint="eastAsia"/>
        </w:rPr>
        <w:t>адже</w:t>
      </w:r>
      <w:r>
        <w:t></w:t>
      </w:r>
      <w:r>
        <w:rPr>
          <w:rFonts w:hint="eastAsia"/>
        </w:rPr>
        <w:t>її</w:t>
      </w:r>
      <w:r>
        <w:t></w:t>
      </w:r>
      <w:r>
        <w:rPr>
          <w:rFonts w:hint="eastAsia"/>
        </w:rPr>
        <w:t>категоріальна</w:t>
      </w:r>
      <w:r>
        <w:t></w:t>
      </w:r>
      <w:r>
        <w:rPr>
          <w:rFonts w:hint="eastAsia"/>
        </w:rPr>
        <w:t>семантика</w:t>
      </w:r>
      <w:r>
        <w:t></w:t>
      </w:r>
      <w:r>
        <w:rPr>
          <w:rFonts w:hint="eastAsia"/>
        </w:rPr>
        <w:t>є</w:t>
      </w:r>
      <w:r>
        <w:t></w:t>
      </w:r>
      <w:r>
        <w:rPr>
          <w:rFonts w:hint="eastAsia"/>
        </w:rPr>
        <w:t>безпосереднім</w:t>
      </w:r>
      <w:r>
        <w:t></w:t>
      </w:r>
      <w:r>
        <w:rPr>
          <w:rFonts w:hint="eastAsia"/>
        </w:rPr>
        <w:t>відображенням</w:t>
      </w:r>
    </w:p>
    <w:p w:rsidR="00DD6825" w:rsidRDefault="00DD6825" w:rsidP="00DD6825">
      <w:r>
        <w:rPr>
          <w:rFonts w:hint="eastAsia"/>
        </w:rPr>
        <w:t>семантики</w:t>
      </w:r>
      <w:r>
        <w:t></w:t>
      </w:r>
      <w:r>
        <w:rPr>
          <w:rFonts w:hint="eastAsia"/>
        </w:rPr>
        <w:t>відповідного</w:t>
      </w:r>
      <w:r>
        <w:t></w:t>
      </w:r>
      <w:r>
        <w:rPr>
          <w:rFonts w:hint="eastAsia"/>
        </w:rPr>
        <w:t>фразеологічного</w:t>
      </w:r>
      <w:r>
        <w:t></w:t>
      </w:r>
      <w:r>
        <w:rPr>
          <w:rFonts w:hint="eastAsia"/>
        </w:rPr>
        <w:t>компонента</w:t>
      </w:r>
      <w:r>
        <w:t></w:t>
      </w:r>
      <w:r>
        <w:rPr>
          <w:rFonts w:hint="eastAsia"/>
        </w:rPr>
        <w:t>–</w:t>
      </w:r>
      <w:r>
        <w:t></w:t>
      </w:r>
      <w:r>
        <w:rPr>
          <w:rFonts w:hint="eastAsia"/>
        </w:rPr>
        <w:t>назви</w:t>
      </w:r>
      <w:r>
        <w:t></w:t>
      </w:r>
      <w:r>
        <w:rPr>
          <w:rFonts w:hint="eastAsia"/>
        </w:rPr>
        <w:t>людини</w:t>
      </w:r>
      <w:r>
        <w:t></w:t>
      </w:r>
      <w:r>
        <w:rPr>
          <w:rFonts w:hint="eastAsia"/>
        </w:rPr>
        <w:t>за</w:t>
      </w:r>
      <w:r>
        <w:t></w:t>
      </w:r>
      <w:r>
        <w:rPr>
          <w:rFonts w:hint="eastAsia"/>
        </w:rPr>
        <w:t>родом</w:t>
      </w:r>
    </w:p>
    <w:p w:rsidR="00DD6825" w:rsidRDefault="00DD6825" w:rsidP="00DD6825">
      <w:r>
        <w:rPr>
          <w:rFonts w:hint="eastAsia"/>
        </w:rPr>
        <w:t>занять</w:t>
      </w:r>
      <w:r>
        <w:t></w:t>
      </w:r>
      <w:r>
        <w:t></w:t>
      </w:r>
      <w:r>
        <w:rPr>
          <w:rFonts w:hint="eastAsia"/>
        </w:rPr>
        <w:t>І</w:t>
      </w:r>
      <w:r>
        <w:t></w:t>
      </w:r>
      <w:r>
        <w:rPr>
          <w:rFonts w:hint="eastAsia"/>
        </w:rPr>
        <w:t>лише</w:t>
      </w:r>
      <w:r>
        <w:t></w:t>
      </w:r>
      <w:r>
        <w:rPr>
          <w:rFonts w:hint="eastAsia"/>
        </w:rPr>
        <w:t>поодинокі</w:t>
      </w:r>
      <w:r>
        <w:t></w:t>
      </w:r>
      <w:r>
        <w:rPr>
          <w:rFonts w:hint="eastAsia"/>
        </w:rPr>
        <w:t>фразеологізми</w:t>
      </w:r>
      <w:r>
        <w:t></w:t>
      </w:r>
      <w:r>
        <w:rPr>
          <w:rFonts w:hint="eastAsia"/>
        </w:rPr>
        <w:t>називають</w:t>
      </w:r>
      <w:r>
        <w:t></w:t>
      </w:r>
      <w:r>
        <w:rPr>
          <w:rFonts w:hint="eastAsia"/>
        </w:rPr>
        <w:t>предмети</w:t>
      </w:r>
      <w:r>
        <w:t></w:t>
      </w:r>
      <w:r>
        <w:rPr>
          <w:rFonts w:hint="eastAsia"/>
        </w:rPr>
        <w:t>одягу</w:t>
      </w:r>
      <w:r>
        <w:t></w:t>
      </w:r>
      <w:r>
        <w:t></w:t>
      </w:r>
      <w:r>
        <w:rPr>
          <w:rFonts w:hint="eastAsia"/>
        </w:rPr>
        <w:t>явища</w:t>
      </w:r>
    </w:p>
    <w:p w:rsidR="00DD6825" w:rsidRDefault="00DD6825" w:rsidP="00DD6825">
      <w:r>
        <w:rPr>
          <w:rFonts w:hint="eastAsia"/>
        </w:rPr>
        <w:t>природи</w:t>
      </w:r>
      <w:r>
        <w:t></w:t>
      </w:r>
      <w:r>
        <w:t></w:t>
      </w:r>
      <w:r>
        <w:rPr>
          <w:rFonts w:hint="eastAsia"/>
        </w:rPr>
        <w:t>географічні</w:t>
      </w:r>
      <w:r>
        <w:t></w:t>
      </w:r>
      <w:r>
        <w:rPr>
          <w:rFonts w:hint="eastAsia"/>
        </w:rPr>
        <w:t>чи</w:t>
      </w:r>
      <w:r>
        <w:t></w:t>
      </w:r>
      <w:r>
        <w:rPr>
          <w:rFonts w:hint="eastAsia"/>
        </w:rPr>
        <w:t>астрономічні</w:t>
      </w:r>
      <w:r>
        <w:t></w:t>
      </w:r>
      <w:r>
        <w:rPr>
          <w:rFonts w:hint="eastAsia"/>
        </w:rPr>
        <w:t>об’єкти</w:t>
      </w:r>
      <w:r>
        <w:t></w:t>
      </w:r>
      <w:r>
        <w:rPr>
          <w:rFonts w:hint="eastAsia"/>
        </w:rPr>
        <w:t>тощо</w:t>
      </w:r>
      <w:r>
        <w:t></w:t>
      </w:r>
      <w:r>
        <w:t></w:t>
      </w:r>
      <w:r>
        <w:rPr>
          <w:rFonts w:hint="eastAsia"/>
        </w:rPr>
        <w:t>При</w:t>
      </w:r>
      <w:r>
        <w:t></w:t>
      </w:r>
      <w:r>
        <w:rPr>
          <w:rFonts w:hint="eastAsia"/>
        </w:rPr>
        <w:t>цьому</w:t>
      </w:r>
      <w:r>
        <w:t></w:t>
      </w:r>
      <w:r>
        <w:rPr>
          <w:rFonts w:hint="eastAsia"/>
        </w:rPr>
        <w:t>у</w:t>
      </w:r>
    </w:p>
    <w:p w:rsidR="00DD6825" w:rsidRDefault="00DD6825" w:rsidP="00DD6825">
      <w:r>
        <w:rPr>
          <w:rFonts w:hint="eastAsia"/>
        </w:rPr>
        <w:t>фразеологізмах</w:t>
      </w:r>
      <w:r>
        <w:t></w:t>
      </w:r>
      <w:r>
        <w:rPr>
          <w:rFonts w:hint="eastAsia"/>
        </w:rPr>
        <w:t>переважає</w:t>
      </w:r>
      <w:r>
        <w:t></w:t>
      </w:r>
      <w:r>
        <w:rPr>
          <w:rFonts w:hint="eastAsia"/>
        </w:rPr>
        <w:t>негативна</w:t>
      </w:r>
      <w:r>
        <w:t></w:t>
      </w:r>
      <w:r>
        <w:rPr>
          <w:rFonts w:hint="eastAsia"/>
        </w:rPr>
        <w:t>конотація</w:t>
      </w:r>
      <w:r>
        <w:t></w:t>
      </w:r>
      <w:r>
        <w:t></w:t>
      </w:r>
      <w:r>
        <w:rPr>
          <w:rFonts w:hint="eastAsia"/>
        </w:rPr>
        <w:t>що</w:t>
      </w:r>
      <w:r>
        <w:t></w:t>
      </w:r>
      <w:r>
        <w:rPr>
          <w:rFonts w:hint="eastAsia"/>
        </w:rPr>
        <w:t>проявляється</w:t>
      </w:r>
      <w:r>
        <w:t></w:t>
      </w:r>
      <w:r>
        <w:rPr>
          <w:rFonts w:hint="eastAsia"/>
        </w:rPr>
        <w:t>у</w:t>
      </w:r>
    </w:p>
    <w:p w:rsidR="00DD6825" w:rsidRDefault="00DD6825" w:rsidP="00DD6825">
      <w:r>
        <w:rPr>
          <w:rFonts w:hint="eastAsia"/>
        </w:rPr>
        <w:t>характеристиці</w:t>
      </w:r>
      <w:r>
        <w:t></w:t>
      </w:r>
      <w:r>
        <w:rPr>
          <w:rFonts w:hint="eastAsia"/>
        </w:rPr>
        <w:t>людської</w:t>
      </w:r>
      <w:r>
        <w:t></w:t>
      </w:r>
      <w:r>
        <w:rPr>
          <w:rFonts w:hint="eastAsia"/>
        </w:rPr>
        <w:t>натури</w:t>
      </w:r>
      <w:r>
        <w:t></w:t>
      </w:r>
      <w:r>
        <w:t></w:t>
      </w:r>
      <w:r>
        <w:rPr>
          <w:rFonts w:hint="eastAsia"/>
        </w:rPr>
        <w:t>міжособистісних</w:t>
      </w:r>
      <w:r>
        <w:t></w:t>
      </w:r>
      <w:r>
        <w:rPr>
          <w:rFonts w:hint="eastAsia"/>
        </w:rPr>
        <w:t>стосунків</w:t>
      </w:r>
      <w:r>
        <w:t></w:t>
      </w:r>
      <w:r>
        <w:t></w:t>
      </w:r>
      <w:r>
        <w:rPr>
          <w:rFonts w:hint="eastAsia"/>
        </w:rPr>
        <w:t>соціальних</w:t>
      </w:r>
      <w:r>
        <w:t></w:t>
      </w:r>
      <w:r>
        <w:rPr>
          <w:rFonts w:hint="eastAsia"/>
        </w:rPr>
        <w:t>явищ</w:t>
      </w:r>
      <w:r>
        <w:t></w:t>
      </w:r>
    </w:p>
    <w:p w:rsidR="00DD6825" w:rsidRDefault="00DD6825" w:rsidP="00DD6825">
      <w:r>
        <w:rPr>
          <w:rFonts w:hint="eastAsia"/>
        </w:rPr>
        <w:t>Як</w:t>
      </w:r>
      <w:r>
        <w:t></w:t>
      </w:r>
      <w:r>
        <w:rPr>
          <w:rFonts w:hint="eastAsia"/>
        </w:rPr>
        <w:t>засвідчує</w:t>
      </w:r>
      <w:r>
        <w:t></w:t>
      </w:r>
      <w:r>
        <w:rPr>
          <w:rFonts w:hint="eastAsia"/>
        </w:rPr>
        <w:t>здійснений</w:t>
      </w:r>
      <w:r>
        <w:t></w:t>
      </w:r>
      <w:r>
        <w:rPr>
          <w:rFonts w:hint="eastAsia"/>
        </w:rPr>
        <w:t>аналіз</w:t>
      </w:r>
      <w:r>
        <w:t></w:t>
      </w:r>
      <w:r>
        <w:rPr>
          <w:rFonts w:hint="eastAsia"/>
        </w:rPr>
        <w:t>прояву</w:t>
      </w:r>
      <w:r>
        <w:t></w:t>
      </w:r>
      <w:r>
        <w:rPr>
          <w:rFonts w:hint="eastAsia"/>
        </w:rPr>
        <w:t>системних</w:t>
      </w:r>
      <w:r>
        <w:t></w:t>
      </w:r>
      <w:r>
        <w:rPr>
          <w:rFonts w:hint="eastAsia"/>
        </w:rPr>
        <w:t>відношень</w:t>
      </w:r>
      <w:r>
        <w:t></w:t>
      </w:r>
      <w:r>
        <w:rPr>
          <w:rFonts w:hint="eastAsia"/>
        </w:rPr>
        <w:t>фразем</w:t>
      </w:r>
      <w:r>
        <w:t></w:t>
      </w:r>
      <w:r>
        <w:rPr>
          <w:rFonts w:hint="eastAsia"/>
        </w:rPr>
        <w:t>із</w:t>
      </w:r>
    </w:p>
    <w:p w:rsidR="00DD6825" w:rsidRDefault="00DD6825" w:rsidP="00DD6825">
      <w:r>
        <w:rPr>
          <w:rFonts w:hint="eastAsia"/>
        </w:rPr>
        <w:t>фаховою</w:t>
      </w:r>
      <w:r>
        <w:t></w:t>
      </w:r>
      <w:r>
        <w:rPr>
          <w:rFonts w:hint="eastAsia"/>
        </w:rPr>
        <w:t>назвою</w:t>
      </w:r>
      <w:r>
        <w:t></w:t>
      </w:r>
      <w:r>
        <w:t></w:t>
      </w:r>
      <w:r>
        <w:rPr>
          <w:rFonts w:hint="eastAsia"/>
        </w:rPr>
        <w:t>досліджувані</w:t>
      </w:r>
      <w:r>
        <w:t></w:t>
      </w:r>
      <w:r>
        <w:rPr>
          <w:rFonts w:hint="eastAsia"/>
        </w:rPr>
        <w:t>одиниці</w:t>
      </w:r>
      <w:r>
        <w:t></w:t>
      </w:r>
      <w:r>
        <w:rPr>
          <w:rFonts w:hint="eastAsia"/>
        </w:rPr>
        <w:t>найчастіше</w:t>
      </w:r>
      <w:r>
        <w:t></w:t>
      </w:r>
      <w:r>
        <w:rPr>
          <w:rFonts w:hint="eastAsia"/>
        </w:rPr>
        <w:t>вступають</w:t>
      </w:r>
      <w:r>
        <w:t></w:t>
      </w:r>
      <w:r>
        <w:rPr>
          <w:rFonts w:hint="eastAsia"/>
        </w:rPr>
        <w:t>в</w:t>
      </w:r>
      <w:r>
        <w:t></w:t>
      </w:r>
      <w:r>
        <w:rPr>
          <w:rFonts w:hint="eastAsia"/>
        </w:rPr>
        <w:t>синонімічні</w:t>
      </w:r>
      <w:r>
        <w:t></w:t>
      </w:r>
    </w:p>
    <w:p w:rsidR="00DD6825" w:rsidRDefault="00DD6825" w:rsidP="00DD6825">
      <w:r>
        <w:rPr>
          <w:rFonts w:hint="eastAsia"/>
        </w:rPr>
        <w:t>рідше</w:t>
      </w:r>
      <w:r>
        <w:t></w:t>
      </w:r>
      <w:r>
        <w:rPr>
          <w:rFonts w:hint="eastAsia"/>
        </w:rPr>
        <w:t>в</w:t>
      </w:r>
      <w:r>
        <w:t></w:t>
      </w:r>
      <w:r>
        <w:rPr>
          <w:rFonts w:hint="eastAsia"/>
        </w:rPr>
        <w:t>антонімічні</w:t>
      </w:r>
      <w:r>
        <w:t></w:t>
      </w:r>
      <w:r>
        <w:rPr>
          <w:rFonts w:hint="eastAsia"/>
        </w:rPr>
        <w:t>відношення</w:t>
      </w:r>
      <w:r>
        <w:t></w:t>
      </w:r>
      <w:r>
        <w:t></w:t>
      </w:r>
      <w:r>
        <w:rPr>
          <w:rFonts w:hint="eastAsia"/>
        </w:rPr>
        <w:t>Виявлено</w:t>
      </w:r>
      <w:r>
        <w:t></w:t>
      </w:r>
      <w:r>
        <w:rPr>
          <w:rFonts w:hint="eastAsia"/>
        </w:rPr>
        <w:t>ряди</w:t>
      </w:r>
      <w:r>
        <w:t></w:t>
      </w:r>
      <w:r>
        <w:rPr>
          <w:rFonts w:hint="eastAsia"/>
        </w:rPr>
        <w:t>синонімів</w:t>
      </w:r>
      <w:r>
        <w:t></w:t>
      </w:r>
      <w:r>
        <w:rPr>
          <w:rFonts w:hint="eastAsia"/>
        </w:rPr>
        <w:t>з</w:t>
      </w:r>
      <w:r>
        <w:t></w:t>
      </w:r>
      <w:r>
        <w:rPr>
          <w:rFonts w:hint="eastAsia"/>
        </w:rPr>
        <w:t>кількістю</w:t>
      </w:r>
      <w:r>
        <w:t></w:t>
      </w:r>
      <w:r>
        <w:rPr>
          <w:rFonts w:hint="eastAsia"/>
        </w:rPr>
        <w:t>членів</w:t>
      </w:r>
    </w:p>
    <w:p w:rsidR="00DD6825" w:rsidRDefault="00DD6825" w:rsidP="00DD6825">
      <w:r>
        <w:rPr>
          <w:rFonts w:hint="eastAsia"/>
        </w:rPr>
        <w:t>від</w:t>
      </w:r>
      <w:r>
        <w:t></w:t>
      </w:r>
      <w:r>
        <w:t></w:t>
      </w:r>
      <w:r>
        <w:t></w:t>
      </w:r>
      <w:r>
        <w:rPr>
          <w:rFonts w:hint="eastAsia"/>
        </w:rPr>
        <w:t>до</w:t>
      </w:r>
      <w:r>
        <w:t></w:t>
      </w:r>
      <w:r>
        <w:t></w:t>
      </w:r>
      <w:r>
        <w:t></w:t>
      </w:r>
      <w:r>
        <w:rPr>
          <w:rFonts w:hint="eastAsia"/>
        </w:rPr>
        <w:t>в</w:t>
      </w:r>
      <w:r>
        <w:t></w:t>
      </w:r>
      <w:r>
        <w:rPr>
          <w:rFonts w:hint="eastAsia"/>
        </w:rPr>
        <w:t>межах</w:t>
      </w:r>
      <w:r>
        <w:t></w:t>
      </w:r>
      <w:r>
        <w:rPr>
          <w:rFonts w:hint="eastAsia"/>
        </w:rPr>
        <w:t>однієї</w:t>
      </w:r>
      <w:r>
        <w:t></w:t>
      </w:r>
      <w:r>
        <w:rPr>
          <w:rFonts w:hint="eastAsia"/>
        </w:rPr>
        <w:t>мови</w:t>
      </w:r>
      <w:r>
        <w:t></w:t>
      </w:r>
      <w:r>
        <w:t></w:t>
      </w:r>
      <w:r>
        <w:rPr>
          <w:rFonts w:hint="eastAsia"/>
        </w:rPr>
        <w:t>найдовші</w:t>
      </w:r>
      <w:r>
        <w:t></w:t>
      </w:r>
      <w:r>
        <w:rPr>
          <w:rFonts w:hint="eastAsia"/>
        </w:rPr>
        <w:t>ряди</w:t>
      </w:r>
      <w:r>
        <w:t></w:t>
      </w:r>
      <w:r>
        <w:rPr>
          <w:rFonts w:hint="eastAsia"/>
        </w:rPr>
        <w:t>представлені</w:t>
      </w:r>
      <w:r>
        <w:t></w:t>
      </w:r>
      <w:r>
        <w:rPr>
          <w:rFonts w:hint="eastAsia"/>
        </w:rPr>
        <w:t>в</w:t>
      </w:r>
      <w:r>
        <w:t></w:t>
      </w:r>
      <w:r>
        <w:rPr>
          <w:rFonts w:hint="eastAsia"/>
        </w:rPr>
        <w:t>англійській</w:t>
      </w:r>
    </w:p>
    <w:p w:rsidR="00DD6825" w:rsidRDefault="00DD6825" w:rsidP="00DD6825">
      <w:r>
        <w:rPr>
          <w:rFonts w:hint="eastAsia"/>
        </w:rPr>
        <w:t>фразеології</w:t>
      </w:r>
      <w:r>
        <w:t></w:t>
      </w:r>
      <w:r>
        <w:t></w:t>
      </w:r>
      <w:r>
        <w:t></w:t>
      </w:r>
      <w:r>
        <w:rPr>
          <w:rFonts w:hint="eastAsia"/>
        </w:rPr>
        <w:t>і</w:t>
      </w:r>
      <w:r>
        <w:t></w:t>
      </w:r>
      <w:r>
        <w:rPr>
          <w:rFonts w:hint="eastAsia"/>
        </w:rPr>
        <w:t>до</w:t>
      </w:r>
      <w:r>
        <w:t></w:t>
      </w:r>
      <w:r>
        <w:t></w:t>
      </w:r>
      <w:r>
        <w:t></w:t>
      </w:r>
      <w:r>
        <w:t></w:t>
      </w:r>
      <w:r>
        <w:rPr>
          <w:rFonts w:hint="eastAsia"/>
        </w:rPr>
        <w:t>одиниць</w:t>
      </w:r>
      <w:r>
        <w:t></w:t>
      </w:r>
      <w:r>
        <w:rPr>
          <w:rFonts w:hint="eastAsia"/>
        </w:rPr>
        <w:t>–</w:t>
      </w:r>
      <w:r>
        <w:t></w:t>
      </w:r>
      <w:r>
        <w:rPr>
          <w:rFonts w:hint="eastAsia"/>
        </w:rPr>
        <w:t>в</w:t>
      </w:r>
      <w:r>
        <w:t></w:t>
      </w:r>
      <w:r>
        <w:rPr>
          <w:rFonts w:hint="eastAsia"/>
        </w:rPr>
        <w:t>рамках</w:t>
      </w:r>
      <w:r>
        <w:t></w:t>
      </w:r>
      <w:r>
        <w:rPr>
          <w:rFonts w:hint="eastAsia"/>
        </w:rPr>
        <w:t>трьох</w:t>
      </w:r>
      <w:r>
        <w:t></w:t>
      </w:r>
      <w:r>
        <w:rPr>
          <w:rFonts w:hint="eastAsia"/>
        </w:rPr>
        <w:t>досліджуваних</w:t>
      </w:r>
      <w:r>
        <w:t></w:t>
      </w:r>
      <w:r>
        <w:rPr>
          <w:rFonts w:hint="eastAsia"/>
        </w:rPr>
        <w:t>мов</w:t>
      </w:r>
      <w:r>
        <w:t></w:t>
      </w:r>
    </w:p>
    <w:p w:rsidR="00DD6825" w:rsidRDefault="00DD6825" w:rsidP="00DD6825">
      <w:r>
        <w:rPr>
          <w:rFonts w:hint="eastAsia"/>
        </w:rPr>
        <w:t>найчисельніші</w:t>
      </w:r>
      <w:r>
        <w:t></w:t>
      </w:r>
      <w:r>
        <w:rPr>
          <w:rFonts w:hint="eastAsia"/>
        </w:rPr>
        <w:t>з</w:t>
      </w:r>
      <w:r>
        <w:t></w:t>
      </w:r>
      <w:r>
        <w:rPr>
          <w:rFonts w:hint="eastAsia"/>
        </w:rPr>
        <w:t>яких</w:t>
      </w:r>
      <w:r>
        <w:t></w:t>
      </w:r>
      <w:r>
        <w:rPr>
          <w:rFonts w:hint="eastAsia"/>
        </w:rPr>
        <w:t>утворюють</w:t>
      </w:r>
      <w:r>
        <w:t></w:t>
      </w:r>
      <w:r>
        <w:rPr>
          <w:rFonts w:hint="eastAsia"/>
        </w:rPr>
        <w:t>прислів’я</w:t>
      </w:r>
      <w:r>
        <w:t></w:t>
      </w:r>
      <w:r>
        <w:rPr>
          <w:rFonts w:hint="eastAsia"/>
        </w:rPr>
        <w:t>та</w:t>
      </w:r>
      <w:r>
        <w:t></w:t>
      </w:r>
      <w:r>
        <w:rPr>
          <w:rFonts w:hint="eastAsia"/>
        </w:rPr>
        <w:t>приказки</w:t>
      </w:r>
      <w:r>
        <w:t></w:t>
      </w:r>
      <w:r>
        <w:t></w:t>
      </w:r>
      <w:r>
        <w:rPr>
          <w:rFonts w:hint="eastAsia"/>
        </w:rPr>
        <w:t>Синонімічні</w:t>
      </w:r>
      <w:r>
        <w:t></w:t>
      </w:r>
      <w:r>
        <w:rPr>
          <w:rFonts w:hint="eastAsia"/>
        </w:rPr>
        <w:t>ряди</w:t>
      </w:r>
    </w:p>
    <w:p w:rsidR="00DD6825" w:rsidRDefault="00DD6825" w:rsidP="00DD6825">
      <w:r>
        <w:rPr>
          <w:rFonts w:hint="eastAsia"/>
        </w:rPr>
        <w:t>групуються</w:t>
      </w:r>
      <w:r>
        <w:t></w:t>
      </w:r>
      <w:r>
        <w:rPr>
          <w:rFonts w:hint="eastAsia"/>
        </w:rPr>
        <w:t>довкола</w:t>
      </w:r>
      <w:r>
        <w:t></w:t>
      </w:r>
      <w:r>
        <w:rPr>
          <w:rFonts w:hint="eastAsia"/>
        </w:rPr>
        <w:t>певних</w:t>
      </w:r>
      <w:r>
        <w:t></w:t>
      </w:r>
      <w:r>
        <w:rPr>
          <w:rFonts w:hint="eastAsia"/>
        </w:rPr>
        <w:t>семантичних</w:t>
      </w:r>
      <w:r>
        <w:t></w:t>
      </w:r>
      <w:r>
        <w:rPr>
          <w:rFonts w:hint="eastAsia"/>
        </w:rPr>
        <w:t>рубрик</w:t>
      </w:r>
      <w:r>
        <w:t></w:t>
      </w:r>
      <w:r>
        <w:t></w:t>
      </w:r>
      <w:r>
        <w:rPr>
          <w:rFonts w:hint="eastAsia"/>
        </w:rPr>
        <w:t>найчастіше</w:t>
      </w:r>
      <w:r>
        <w:t></w:t>
      </w:r>
      <w:r>
        <w:rPr>
          <w:rFonts w:hint="eastAsia"/>
        </w:rPr>
        <w:t>виражаючи</w:t>
      </w:r>
    </w:p>
    <w:p w:rsidR="00DD6825" w:rsidRDefault="00DD6825" w:rsidP="00DD6825">
      <w:r>
        <w:rPr>
          <w:rFonts w:hint="eastAsia"/>
        </w:rPr>
        <w:t>характеристику</w:t>
      </w:r>
      <w:r>
        <w:t></w:t>
      </w:r>
      <w:r>
        <w:rPr>
          <w:rFonts w:hint="eastAsia"/>
        </w:rPr>
        <w:t>особистості</w:t>
      </w:r>
      <w:r>
        <w:t></w:t>
      </w:r>
      <w:r>
        <w:t></w:t>
      </w:r>
      <w:r>
        <w:rPr>
          <w:rFonts w:hint="eastAsia"/>
        </w:rPr>
        <w:t>морально</w:t>
      </w:r>
      <w:r>
        <w:t></w:t>
      </w:r>
      <w:r>
        <w:rPr>
          <w:rFonts w:hint="eastAsia"/>
        </w:rPr>
        <w:t>етичні</w:t>
      </w:r>
      <w:r>
        <w:t></w:t>
      </w:r>
      <w:r>
        <w:rPr>
          <w:rFonts w:hint="eastAsia"/>
        </w:rPr>
        <w:t>і</w:t>
      </w:r>
      <w:r>
        <w:t></w:t>
      </w:r>
      <w:r>
        <w:rPr>
          <w:rFonts w:hint="eastAsia"/>
        </w:rPr>
        <w:t>соціальні</w:t>
      </w:r>
      <w:r>
        <w:t></w:t>
      </w:r>
      <w:r>
        <w:rPr>
          <w:rFonts w:hint="eastAsia"/>
        </w:rPr>
        <w:t>цінності</w:t>
      </w:r>
      <w:r>
        <w:t></w:t>
      </w:r>
      <w:r>
        <w:t></w:t>
      </w:r>
      <w:r>
        <w:rPr>
          <w:rFonts w:hint="eastAsia"/>
        </w:rPr>
        <w:t>характерні</w:t>
      </w:r>
      <w:r>
        <w:t></w:t>
      </w:r>
    </w:p>
    <w:p w:rsidR="00DD6825" w:rsidRDefault="00DD6825" w:rsidP="00DD6825">
      <w:r>
        <w:t></w:t>
      </w:r>
      <w:r>
        <w:t></w:t>
      </w:r>
      <w:r>
        <w:t></w:t>
      </w:r>
    </w:p>
    <w:p w:rsidR="00DD6825" w:rsidRDefault="00DD6825" w:rsidP="00DD6825">
      <w:r>
        <w:rPr>
          <w:rFonts w:hint="eastAsia"/>
        </w:rPr>
        <w:t>для</w:t>
      </w:r>
      <w:r>
        <w:t></w:t>
      </w:r>
      <w:r>
        <w:rPr>
          <w:rFonts w:hint="eastAsia"/>
        </w:rPr>
        <w:t>національного</w:t>
      </w:r>
      <w:r>
        <w:t></w:t>
      </w:r>
      <w:r>
        <w:rPr>
          <w:rFonts w:hint="eastAsia"/>
        </w:rPr>
        <w:t>характеру</w:t>
      </w:r>
      <w:r>
        <w:t></w:t>
      </w:r>
      <w:r>
        <w:rPr>
          <w:rFonts w:hint="eastAsia"/>
        </w:rPr>
        <w:t>українців</w:t>
      </w:r>
      <w:r>
        <w:t></w:t>
      </w:r>
      <w:r>
        <w:t></w:t>
      </w:r>
      <w:r>
        <w:rPr>
          <w:rFonts w:hint="eastAsia"/>
        </w:rPr>
        <w:t>англійців</w:t>
      </w:r>
      <w:r>
        <w:t></w:t>
      </w:r>
      <w:r>
        <w:rPr>
          <w:rFonts w:hint="eastAsia"/>
        </w:rPr>
        <w:t>та</w:t>
      </w:r>
      <w:r>
        <w:t></w:t>
      </w:r>
      <w:r>
        <w:rPr>
          <w:rFonts w:hint="eastAsia"/>
        </w:rPr>
        <w:t>німців</w:t>
      </w:r>
      <w:r>
        <w:t></w:t>
      </w:r>
      <w:r>
        <w:t></w:t>
      </w:r>
      <w:r>
        <w:rPr>
          <w:rFonts w:hint="eastAsia"/>
        </w:rPr>
        <w:t>Слід</w:t>
      </w:r>
      <w:r>
        <w:t></w:t>
      </w:r>
      <w:r>
        <w:rPr>
          <w:rFonts w:hint="eastAsia"/>
        </w:rPr>
        <w:t>також</w:t>
      </w:r>
    </w:p>
    <w:p w:rsidR="00DD6825" w:rsidRDefault="00DD6825" w:rsidP="00DD6825">
      <w:r>
        <w:rPr>
          <w:rFonts w:hint="eastAsia"/>
        </w:rPr>
        <w:t>підкреслити</w:t>
      </w:r>
      <w:r>
        <w:t></w:t>
      </w:r>
      <w:r>
        <w:t></w:t>
      </w:r>
      <w:r>
        <w:rPr>
          <w:rFonts w:hint="eastAsia"/>
        </w:rPr>
        <w:t>що</w:t>
      </w:r>
      <w:r>
        <w:t></w:t>
      </w:r>
      <w:r>
        <w:rPr>
          <w:rFonts w:hint="eastAsia"/>
        </w:rPr>
        <w:t>у</w:t>
      </w:r>
      <w:r>
        <w:t></w:t>
      </w:r>
      <w:r>
        <w:rPr>
          <w:rFonts w:hint="eastAsia"/>
        </w:rPr>
        <w:t>поле</w:t>
      </w:r>
      <w:r>
        <w:t></w:t>
      </w:r>
      <w:r>
        <w:rPr>
          <w:rFonts w:hint="eastAsia"/>
        </w:rPr>
        <w:t>зору</w:t>
      </w:r>
      <w:r>
        <w:t></w:t>
      </w:r>
      <w:r>
        <w:rPr>
          <w:rFonts w:hint="eastAsia"/>
        </w:rPr>
        <w:t>паремійних</w:t>
      </w:r>
      <w:r>
        <w:t></w:t>
      </w:r>
      <w:r>
        <w:rPr>
          <w:rFonts w:hint="eastAsia"/>
        </w:rPr>
        <w:t>синонімів</w:t>
      </w:r>
      <w:r>
        <w:t></w:t>
      </w:r>
      <w:r>
        <w:rPr>
          <w:rFonts w:hint="eastAsia"/>
        </w:rPr>
        <w:t>потрапляють</w:t>
      </w:r>
      <w:r>
        <w:t></w:t>
      </w:r>
      <w:r>
        <w:rPr>
          <w:rFonts w:hint="eastAsia"/>
        </w:rPr>
        <w:t>і</w:t>
      </w:r>
      <w:r>
        <w:t></w:t>
      </w:r>
      <w:r>
        <w:rPr>
          <w:rFonts w:hint="eastAsia"/>
        </w:rPr>
        <w:t>відношення</w:t>
      </w:r>
    </w:p>
    <w:p w:rsidR="00DD6825" w:rsidRDefault="00DD6825" w:rsidP="00DD6825">
      <w:r>
        <w:rPr>
          <w:rFonts w:hint="eastAsia"/>
        </w:rPr>
        <w:t>між</w:t>
      </w:r>
      <w:r>
        <w:t></w:t>
      </w:r>
      <w:r>
        <w:rPr>
          <w:rFonts w:hint="eastAsia"/>
        </w:rPr>
        <w:t>зовнішніми</w:t>
      </w:r>
      <w:r>
        <w:t></w:t>
      </w:r>
      <w:r>
        <w:rPr>
          <w:rFonts w:hint="eastAsia"/>
        </w:rPr>
        <w:t>та</w:t>
      </w:r>
      <w:r>
        <w:t></w:t>
      </w:r>
      <w:r>
        <w:rPr>
          <w:rFonts w:hint="eastAsia"/>
        </w:rPr>
        <w:t>внутрішніми</w:t>
      </w:r>
      <w:r>
        <w:t></w:t>
      </w:r>
      <w:r>
        <w:rPr>
          <w:rFonts w:hint="eastAsia"/>
        </w:rPr>
        <w:t>рисами</w:t>
      </w:r>
      <w:r>
        <w:t></w:t>
      </w:r>
      <w:r>
        <w:rPr>
          <w:rFonts w:hint="eastAsia"/>
        </w:rPr>
        <w:t>і</w:t>
      </w:r>
      <w:r>
        <w:t></w:t>
      </w:r>
      <w:r>
        <w:rPr>
          <w:rFonts w:hint="eastAsia"/>
        </w:rPr>
        <w:t>характеристиками</w:t>
      </w:r>
      <w:r>
        <w:t></w:t>
      </w:r>
      <w:r>
        <w:rPr>
          <w:rFonts w:hint="eastAsia"/>
        </w:rPr>
        <w:t>людей</w:t>
      </w:r>
      <w:r>
        <w:t></w:t>
      </w:r>
    </w:p>
    <w:p w:rsidR="00DD6825" w:rsidRDefault="00DD6825" w:rsidP="00DD6825">
      <w:r>
        <w:rPr>
          <w:rFonts w:hint="eastAsia"/>
        </w:rPr>
        <w:t>Багатозначні</w:t>
      </w:r>
      <w:r>
        <w:t></w:t>
      </w:r>
      <w:r>
        <w:rPr>
          <w:rFonts w:hint="eastAsia"/>
        </w:rPr>
        <w:t>фразеологізми</w:t>
      </w:r>
      <w:r>
        <w:t></w:t>
      </w:r>
      <w:r>
        <w:rPr>
          <w:rFonts w:hint="eastAsia"/>
        </w:rPr>
        <w:t>в</w:t>
      </w:r>
      <w:r>
        <w:t></w:t>
      </w:r>
      <w:r>
        <w:rPr>
          <w:rFonts w:hint="eastAsia"/>
        </w:rPr>
        <w:t>усіх</w:t>
      </w:r>
      <w:r>
        <w:t></w:t>
      </w:r>
      <w:r>
        <w:rPr>
          <w:rFonts w:hint="eastAsia"/>
        </w:rPr>
        <w:t>трьох</w:t>
      </w:r>
      <w:r>
        <w:t></w:t>
      </w:r>
      <w:r>
        <w:rPr>
          <w:rFonts w:hint="eastAsia"/>
        </w:rPr>
        <w:t>мовах</w:t>
      </w:r>
      <w:r>
        <w:t></w:t>
      </w:r>
      <w:r>
        <w:rPr>
          <w:rFonts w:hint="eastAsia"/>
        </w:rPr>
        <w:t>представлені</w:t>
      </w:r>
      <w:r>
        <w:t></w:t>
      </w:r>
      <w:r>
        <w:rPr>
          <w:rFonts w:hint="eastAsia"/>
        </w:rPr>
        <w:t>різною</w:t>
      </w:r>
      <w:r>
        <w:t></w:t>
      </w:r>
      <w:r>
        <w:rPr>
          <w:rFonts w:hint="eastAsia"/>
        </w:rPr>
        <w:t>мірою</w:t>
      </w:r>
    </w:p>
    <w:p w:rsidR="00DD6825" w:rsidRDefault="00DD6825" w:rsidP="00DD6825">
      <w:r>
        <w:t></w:t>
      </w:r>
      <w:r>
        <w:rPr>
          <w:rFonts w:hint="eastAsia"/>
        </w:rPr>
        <w:t>полісемія</w:t>
      </w:r>
      <w:r>
        <w:t></w:t>
      </w:r>
      <w:r>
        <w:rPr>
          <w:rFonts w:hint="eastAsia"/>
        </w:rPr>
        <w:t>найбільше</w:t>
      </w:r>
      <w:r>
        <w:t></w:t>
      </w:r>
      <w:r>
        <w:rPr>
          <w:rFonts w:hint="eastAsia"/>
        </w:rPr>
        <w:t>властива</w:t>
      </w:r>
      <w:r>
        <w:t></w:t>
      </w:r>
      <w:r>
        <w:rPr>
          <w:rFonts w:hint="eastAsia"/>
        </w:rPr>
        <w:t>англійській</w:t>
      </w:r>
      <w:r>
        <w:t></w:t>
      </w:r>
      <w:r>
        <w:rPr>
          <w:rFonts w:hint="eastAsia"/>
        </w:rPr>
        <w:t>мові</w:t>
      </w:r>
      <w:r>
        <w:t></w:t>
      </w:r>
      <w:r>
        <w:t></w:t>
      </w:r>
      <w:r>
        <w:t></w:t>
      </w:r>
      <w:r>
        <w:rPr>
          <w:rFonts w:hint="eastAsia"/>
        </w:rPr>
        <w:t>а</w:t>
      </w:r>
      <w:r>
        <w:t></w:t>
      </w:r>
      <w:r>
        <w:rPr>
          <w:rFonts w:hint="eastAsia"/>
        </w:rPr>
        <w:t>явище</w:t>
      </w:r>
      <w:r>
        <w:t></w:t>
      </w:r>
      <w:r>
        <w:rPr>
          <w:rFonts w:hint="eastAsia"/>
        </w:rPr>
        <w:t>омонімії</w:t>
      </w:r>
      <w:r>
        <w:t></w:t>
      </w:r>
      <w:r>
        <w:rPr>
          <w:rFonts w:hint="eastAsia"/>
        </w:rPr>
        <w:t>взагалі</w:t>
      </w:r>
      <w:r>
        <w:t></w:t>
      </w:r>
      <w:r>
        <w:rPr>
          <w:rFonts w:hint="eastAsia"/>
        </w:rPr>
        <w:t>не</w:t>
      </w:r>
    </w:p>
    <w:p w:rsidR="00DD6825" w:rsidRDefault="00DD6825" w:rsidP="00DD6825">
      <w:r>
        <w:rPr>
          <w:rFonts w:hint="eastAsia"/>
        </w:rPr>
        <w:t>спостерігається</w:t>
      </w:r>
      <w:r>
        <w:t></w:t>
      </w:r>
      <w:r>
        <w:t></w:t>
      </w:r>
      <w:r>
        <w:rPr>
          <w:rFonts w:hint="eastAsia"/>
        </w:rPr>
        <w:t>Явища</w:t>
      </w:r>
      <w:r>
        <w:t></w:t>
      </w:r>
      <w:r>
        <w:rPr>
          <w:rFonts w:hint="eastAsia"/>
        </w:rPr>
        <w:t>полісемії</w:t>
      </w:r>
      <w:r>
        <w:t></w:t>
      </w:r>
      <w:r>
        <w:t></w:t>
      </w:r>
      <w:r>
        <w:rPr>
          <w:rFonts w:hint="eastAsia"/>
        </w:rPr>
        <w:t>синонімії</w:t>
      </w:r>
      <w:r>
        <w:t></w:t>
      </w:r>
      <w:r>
        <w:rPr>
          <w:rFonts w:hint="eastAsia"/>
        </w:rPr>
        <w:t>та</w:t>
      </w:r>
      <w:r>
        <w:t></w:t>
      </w:r>
      <w:r>
        <w:rPr>
          <w:rFonts w:hint="eastAsia"/>
        </w:rPr>
        <w:t>антонімії</w:t>
      </w:r>
      <w:r>
        <w:t></w:t>
      </w:r>
      <w:r>
        <w:rPr>
          <w:rFonts w:hint="eastAsia"/>
        </w:rPr>
        <w:t>тісно</w:t>
      </w:r>
      <w:r>
        <w:t></w:t>
      </w:r>
      <w:r>
        <w:rPr>
          <w:rFonts w:hint="eastAsia"/>
        </w:rPr>
        <w:t>взаємопов’язані</w:t>
      </w:r>
      <w:r>
        <w:t></w:t>
      </w:r>
    </w:p>
    <w:p w:rsidR="00DD6825" w:rsidRDefault="00DD6825" w:rsidP="00DD6825">
      <w:r>
        <w:rPr>
          <w:rFonts w:hint="eastAsia"/>
        </w:rPr>
        <w:t>у</w:t>
      </w:r>
      <w:r>
        <w:t></w:t>
      </w:r>
      <w:r>
        <w:rPr>
          <w:rFonts w:hint="eastAsia"/>
        </w:rPr>
        <w:t>разі</w:t>
      </w:r>
      <w:r>
        <w:t></w:t>
      </w:r>
      <w:r>
        <w:rPr>
          <w:rFonts w:hint="eastAsia"/>
        </w:rPr>
        <w:t>наявності</w:t>
      </w:r>
      <w:r>
        <w:t></w:t>
      </w:r>
      <w:r>
        <w:rPr>
          <w:rFonts w:hint="eastAsia"/>
        </w:rPr>
        <w:t>кількох</w:t>
      </w:r>
      <w:r>
        <w:t></w:t>
      </w:r>
      <w:r>
        <w:rPr>
          <w:rFonts w:hint="eastAsia"/>
        </w:rPr>
        <w:t>значень</w:t>
      </w:r>
      <w:r>
        <w:t></w:t>
      </w:r>
      <w:r>
        <w:rPr>
          <w:rFonts w:hint="eastAsia"/>
        </w:rPr>
        <w:t>в</w:t>
      </w:r>
      <w:r>
        <w:t></w:t>
      </w:r>
      <w:r>
        <w:rPr>
          <w:rFonts w:hint="eastAsia"/>
        </w:rPr>
        <w:t>однієї</w:t>
      </w:r>
      <w:r>
        <w:t></w:t>
      </w:r>
      <w:r>
        <w:rPr>
          <w:rFonts w:hint="eastAsia"/>
        </w:rPr>
        <w:t>фраземи</w:t>
      </w:r>
      <w:r>
        <w:t></w:t>
      </w:r>
      <w:r>
        <w:t></w:t>
      </w:r>
      <w:r>
        <w:rPr>
          <w:rFonts w:hint="eastAsia"/>
        </w:rPr>
        <w:t>вона</w:t>
      </w:r>
      <w:r>
        <w:t></w:t>
      </w:r>
      <w:r>
        <w:rPr>
          <w:rFonts w:hint="eastAsia"/>
        </w:rPr>
        <w:t>може</w:t>
      </w:r>
      <w:r>
        <w:t></w:t>
      </w:r>
      <w:r>
        <w:rPr>
          <w:rFonts w:hint="eastAsia"/>
        </w:rPr>
        <w:t>одночасно</w:t>
      </w:r>
    </w:p>
    <w:p w:rsidR="00DD6825" w:rsidRDefault="00DD6825" w:rsidP="00DD6825">
      <w:r>
        <w:rPr>
          <w:rFonts w:hint="eastAsia"/>
        </w:rPr>
        <w:t>належати</w:t>
      </w:r>
      <w:r>
        <w:t></w:t>
      </w:r>
      <w:r>
        <w:rPr>
          <w:rFonts w:hint="eastAsia"/>
        </w:rPr>
        <w:t>до</w:t>
      </w:r>
      <w:r>
        <w:t></w:t>
      </w:r>
      <w:r>
        <w:rPr>
          <w:rFonts w:hint="eastAsia"/>
        </w:rPr>
        <w:t>різних</w:t>
      </w:r>
      <w:r>
        <w:t></w:t>
      </w:r>
      <w:r>
        <w:rPr>
          <w:rFonts w:hint="eastAsia"/>
        </w:rPr>
        <w:t>синонімічних</w:t>
      </w:r>
      <w:r>
        <w:t></w:t>
      </w:r>
      <w:r>
        <w:rPr>
          <w:rFonts w:hint="eastAsia"/>
        </w:rPr>
        <w:t>рядів</w:t>
      </w:r>
      <w:r>
        <w:t></w:t>
      </w:r>
      <w:r>
        <w:rPr>
          <w:rFonts w:hint="eastAsia"/>
        </w:rPr>
        <w:t>та</w:t>
      </w:r>
      <w:r>
        <w:t></w:t>
      </w:r>
      <w:r>
        <w:rPr>
          <w:rFonts w:hint="eastAsia"/>
        </w:rPr>
        <w:t>антонімічних</w:t>
      </w:r>
      <w:r>
        <w:t></w:t>
      </w:r>
      <w:r>
        <w:rPr>
          <w:rFonts w:hint="eastAsia"/>
        </w:rPr>
        <w:t>пар</w:t>
      </w:r>
      <w:r>
        <w:t></w:t>
      </w:r>
    </w:p>
    <w:p w:rsidR="00DD6825" w:rsidRDefault="00DD6825" w:rsidP="00DD6825">
      <w:r>
        <w:rPr>
          <w:rFonts w:hint="eastAsia"/>
        </w:rPr>
        <w:t>У</w:t>
      </w:r>
      <w:r>
        <w:t></w:t>
      </w:r>
      <w:r>
        <w:rPr>
          <w:rFonts w:hint="eastAsia"/>
        </w:rPr>
        <w:t>внутрішньофразеологічному</w:t>
      </w:r>
      <w:r>
        <w:t></w:t>
      </w:r>
      <w:r>
        <w:rPr>
          <w:rFonts w:hint="eastAsia"/>
        </w:rPr>
        <w:t>контексті</w:t>
      </w:r>
      <w:r>
        <w:t></w:t>
      </w:r>
      <w:r>
        <w:rPr>
          <w:rFonts w:hint="eastAsia"/>
        </w:rPr>
        <w:t>назви</w:t>
      </w:r>
      <w:r>
        <w:t></w:t>
      </w:r>
      <w:r>
        <w:rPr>
          <w:rFonts w:hint="eastAsia"/>
        </w:rPr>
        <w:t>людини</w:t>
      </w:r>
      <w:r>
        <w:t></w:t>
      </w:r>
      <w:r>
        <w:rPr>
          <w:rFonts w:hint="eastAsia"/>
        </w:rPr>
        <w:t>за</w:t>
      </w:r>
      <w:r>
        <w:t></w:t>
      </w:r>
      <w:r>
        <w:rPr>
          <w:rFonts w:hint="eastAsia"/>
        </w:rPr>
        <w:t>родом</w:t>
      </w:r>
      <w:r>
        <w:t></w:t>
      </w:r>
      <w:r>
        <w:rPr>
          <w:rFonts w:hint="eastAsia"/>
        </w:rPr>
        <w:t>занять</w:t>
      </w:r>
    </w:p>
    <w:p w:rsidR="00DD6825" w:rsidRDefault="00DD6825" w:rsidP="00DD6825">
      <w:r>
        <w:rPr>
          <w:rFonts w:hint="eastAsia"/>
        </w:rPr>
        <w:t>можуть</w:t>
      </w:r>
      <w:r>
        <w:t></w:t>
      </w:r>
      <w:r>
        <w:rPr>
          <w:rFonts w:hint="eastAsia"/>
        </w:rPr>
        <w:t>виступати</w:t>
      </w:r>
      <w:r>
        <w:t></w:t>
      </w:r>
      <w:r>
        <w:rPr>
          <w:rFonts w:hint="eastAsia"/>
        </w:rPr>
        <w:t>у</w:t>
      </w:r>
      <w:r>
        <w:t></w:t>
      </w:r>
      <w:r>
        <w:rPr>
          <w:rFonts w:hint="eastAsia"/>
        </w:rPr>
        <w:t>своїх</w:t>
      </w:r>
      <w:r>
        <w:t></w:t>
      </w:r>
      <w:r>
        <w:rPr>
          <w:rFonts w:hint="eastAsia"/>
        </w:rPr>
        <w:t>первинних</w:t>
      </w:r>
      <w:r>
        <w:t></w:t>
      </w:r>
      <w:r>
        <w:rPr>
          <w:rFonts w:hint="eastAsia"/>
        </w:rPr>
        <w:t>значеннях</w:t>
      </w:r>
      <w:r>
        <w:t></w:t>
      </w:r>
      <w:r>
        <w:t></w:t>
      </w:r>
      <w:r>
        <w:rPr>
          <w:rFonts w:hint="eastAsia"/>
        </w:rPr>
        <w:t>здебільшого</w:t>
      </w:r>
      <w:r>
        <w:t></w:t>
      </w:r>
      <w:r>
        <w:rPr>
          <w:rFonts w:hint="eastAsia"/>
        </w:rPr>
        <w:t>у</w:t>
      </w:r>
      <w:r>
        <w:t></w:t>
      </w:r>
      <w:r>
        <w:rPr>
          <w:rFonts w:hint="eastAsia"/>
        </w:rPr>
        <w:t>пареміях</w:t>
      </w:r>
      <w:r>
        <w:t></w:t>
      </w:r>
      <w:r>
        <w:rPr>
          <w:rFonts w:hint="eastAsia"/>
        </w:rPr>
        <w:t>та</w:t>
      </w:r>
    </w:p>
    <w:p w:rsidR="00DD6825" w:rsidRDefault="00DD6825" w:rsidP="00DD6825">
      <w:r>
        <w:rPr>
          <w:rFonts w:hint="eastAsia"/>
        </w:rPr>
        <w:t>компаративних</w:t>
      </w:r>
      <w:r>
        <w:t></w:t>
      </w:r>
      <w:r>
        <w:rPr>
          <w:rFonts w:hint="eastAsia"/>
        </w:rPr>
        <w:t>зворотах</w:t>
      </w:r>
      <w:r>
        <w:t></w:t>
      </w:r>
      <w:r>
        <w:t></w:t>
      </w:r>
      <w:r>
        <w:t></w:t>
      </w:r>
      <w:r>
        <w:rPr>
          <w:rFonts w:hint="eastAsia"/>
        </w:rPr>
        <w:t>позначаючи</w:t>
      </w:r>
      <w:r>
        <w:t></w:t>
      </w:r>
      <w:r>
        <w:rPr>
          <w:rFonts w:hint="eastAsia"/>
        </w:rPr>
        <w:t>власне</w:t>
      </w:r>
      <w:r>
        <w:t></w:t>
      </w:r>
      <w:r>
        <w:rPr>
          <w:rFonts w:hint="eastAsia"/>
        </w:rPr>
        <w:t>людей</w:t>
      </w:r>
      <w:r>
        <w:t></w:t>
      </w:r>
      <w:r>
        <w:rPr>
          <w:rFonts w:hint="eastAsia"/>
        </w:rPr>
        <w:t>за</w:t>
      </w:r>
      <w:r>
        <w:t></w:t>
      </w:r>
      <w:r>
        <w:rPr>
          <w:rFonts w:hint="eastAsia"/>
        </w:rPr>
        <w:t>професією</w:t>
      </w:r>
      <w:r>
        <w:t></w:t>
      </w:r>
      <w:r>
        <w:t></w:t>
      </w:r>
      <w:r>
        <w:rPr>
          <w:rFonts w:hint="eastAsia"/>
        </w:rPr>
        <w:t>посадою</w:t>
      </w:r>
      <w:r>
        <w:t></w:t>
      </w:r>
    </w:p>
    <w:p w:rsidR="00DD6825" w:rsidRDefault="00DD6825" w:rsidP="00DD6825">
      <w:r>
        <w:rPr>
          <w:rFonts w:hint="eastAsia"/>
        </w:rPr>
        <w:t>ремеслом</w:t>
      </w:r>
      <w:r>
        <w:t></w:t>
      </w:r>
      <w:r>
        <w:rPr>
          <w:rFonts w:hint="eastAsia"/>
        </w:rPr>
        <w:t>чи</w:t>
      </w:r>
      <w:r>
        <w:t></w:t>
      </w:r>
      <w:r>
        <w:rPr>
          <w:rFonts w:hint="eastAsia"/>
        </w:rPr>
        <w:t>заняттям</w:t>
      </w:r>
      <w:r>
        <w:t></w:t>
      </w:r>
      <w:r>
        <w:t></w:t>
      </w:r>
      <w:r>
        <w:rPr>
          <w:rFonts w:hint="eastAsia"/>
        </w:rPr>
        <w:t>вторинних</w:t>
      </w:r>
      <w:r>
        <w:t></w:t>
      </w:r>
      <w:r>
        <w:rPr>
          <w:rFonts w:hint="eastAsia"/>
        </w:rPr>
        <w:t>похідних</w:t>
      </w:r>
      <w:r>
        <w:t></w:t>
      </w:r>
      <w:r>
        <w:rPr>
          <w:rFonts w:hint="eastAsia"/>
        </w:rPr>
        <w:t>значеннях</w:t>
      </w:r>
      <w:r>
        <w:t></w:t>
      </w:r>
      <w:r>
        <w:t></w:t>
      </w:r>
      <w:r>
        <w:rPr>
          <w:rFonts w:hint="eastAsia"/>
        </w:rPr>
        <w:t>які</w:t>
      </w:r>
      <w:r>
        <w:t></w:t>
      </w:r>
      <w:r>
        <w:rPr>
          <w:rFonts w:hint="eastAsia"/>
        </w:rPr>
        <w:t>не</w:t>
      </w:r>
      <w:r>
        <w:t></w:t>
      </w:r>
      <w:r>
        <w:rPr>
          <w:rFonts w:hint="eastAsia"/>
        </w:rPr>
        <w:t>породжуються</w:t>
      </w:r>
    </w:p>
    <w:p w:rsidR="00DD6825" w:rsidRDefault="00DD6825" w:rsidP="00DD6825">
      <w:r>
        <w:rPr>
          <w:rFonts w:hint="eastAsia"/>
        </w:rPr>
        <w:t>цим</w:t>
      </w:r>
      <w:r>
        <w:t></w:t>
      </w:r>
      <w:r>
        <w:rPr>
          <w:rFonts w:hint="eastAsia"/>
        </w:rPr>
        <w:t>контекстом</w:t>
      </w:r>
      <w:r>
        <w:t></w:t>
      </w:r>
      <w:r>
        <w:t></w:t>
      </w:r>
      <w:r>
        <w:rPr>
          <w:rFonts w:hint="eastAsia"/>
        </w:rPr>
        <w:t>а</w:t>
      </w:r>
      <w:r>
        <w:t></w:t>
      </w:r>
      <w:r>
        <w:rPr>
          <w:rFonts w:hint="eastAsia"/>
        </w:rPr>
        <w:t>реалізуються</w:t>
      </w:r>
      <w:r>
        <w:t></w:t>
      </w:r>
      <w:r>
        <w:rPr>
          <w:rFonts w:hint="eastAsia"/>
        </w:rPr>
        <w:t>у</w:t>
      </w:r>
      <w:r>
        <w:t></w:t>
      </w:r>
      <w:r>
        <w:rPr>
          <w:rFonts w:hint="eastAsia"/>
        </w:rPr>
        <w:t>ньому</w:t>
      </w:r>
      <w:r>
        <w:t></w:t>
      </w:r>
      <w:r>
        <w:t></w:t>
      </w:r>
      <w:r>
        <w:rPr>
          <w:rFonts w:hint="eastAsia"/>
        </w:rPr>
        <w:t>та</w:t>
      </w:r>
      <w:r>
        <w:t></w:t>
      </w:r>
      <w:r>
        <w:rPr>
          <w:rFonts w:hint="eastAsia"/>
        </w:rPr>
        <w:t>фразеопохідних</w:t>
      </w:r>
      <w:r>
        <w:t></w:t>
      </w:r>
      <w:r>
        <w:rPr>
          <w:rFonts w:hint="eastAsia"/>
        </w:rPr>
        <w:t>значеннях</w:t>
      </w:r>
      <w:r>
        <w:t></w:t>
      </w:r>
      <w:r>
        <w:t></w:t>
      </w:r>
      <w:r>
        <w:rPr>
          <w:rFonts w:hint="eastAsia"/>
        </w:rPr>
        <w:t>Слід</w:t>
      </w:r>
    </w:p>
    <w:p w:rsidR="00DD6825" w:rsidRDefault="00DD6825" w:rsidP="00DD6825">
      <w:r>
        <w:rPr>
          <w:rFonts w:hint="eastAsia"/>
        </w:rPr>
        <w:t>зауважити</w:t>
      </w:r>
      <w:r>
        <w:t></w:t>
      </w:r>
      <w:r>
        <w:t></w:t>
      </w:r>
      <w:r>
        <w:rPr>
          <w:rFonts w:hint="eastAsia"/>
        </w:rPr>
        <w:t>що</w:t>
      </w:r>
      <w:r>
        <w:t></w:t>
      </w:r>
      <w:r>
        <w:rPr>
          <w:rFonts w:hint="eastAsia"/>
        </w:rPr>
        <w:t>серед</w:t>
      </w:r>
      <w:r>
        <w:t></w:t>
      </w:r>
      <w:r>
        <w:rPr>
          <w:rFonts w:hint="eastAsia"/>
        </w:rPr>
        <w:t>фразем</w:t>
      </w:r>
      <w:r>
        <w:t></w:t>
      </w:r>
      <w:r>
        <w:t></w:t>
      </w:r>
      <w:r>
        <w:rPr>
          <w:rFonts w:hint="eastAsia"/>
        </w:rPr>
        <w:t>де</w:t>
      </w:r>
      <w:r>
        <w:t></w:t>
      </w:r>
      <w:r>
        <w:rPr>
          <w:rFonts w:hint="eastAsia"/>
        </w:rPr>
        <w:t>назви</w:t>
      </w:r>
      <w:r>
        <w:t></w:t>
      </w:r>
      <w:r>
        <w:rPr>
          <w:rFonts w:hint="eastAsia"/>
        </w:rPr>
        <w:t>людей</w:t>
      </w:r>
      <w:r>
        <w:t></w:t>
      </w:r>
      <w:r>
        <w:rPr>
          <w:rFonts w:hint="eastAsia"/>
        </w:rPr>
        <w:t>за</w:t>
      </w:r>
      <w:r>
        <w:t></w:t>
      </w:r>
      <w:r>
        <w:rPr>
          <w:rFonts w:hint="eastAsia"/>
        </w:rPr>
        <w:t>родом</w:t>
      </w:r>
      <w:r>
        <w:t></w:t>
      </w:r>
      <w:r>
        <w:rPr>
          <w:rFonts w:hint="eastAsia"/>
        </w:rPr>
        <w:t>занять</w:t>
      </w:r>
      <w:r>
        <w:t></w:t>
      </w:r>
      <w:r>
        <w:rPr>
          <w:rFonts w:hint="eastAsia"/>
        </w:rPr>
        <w:t>виступають</w:t>
      </w:r>
      <w:r>
        <w:t></w:t>
      </w:r>
      <w:r>
        <w:rPr>
          <w:rFonts w:hint="eastAsia"/>
        </w:rPr>
        <w:t>у</w:t>
      </w:r>
    </w:p>
    <w:p w:rsidR="00DD6825" w:rsidRDefault="00DD6825" w:rsidP="00DD6825">
      <w:r>
        <w:rPr>
          <w:rFonts w:hint="eastAsia"/>
        </w:rPr>
        <w:t>своєму</w:t>
      </w:r>
      <w:r>
        <w:t></w:t>
      </w:r>
      <w:r>
        <w:rPr>
          <w:rFonts w:hint="eastAsia"/>
        </w:rPr>
        <w:t>первинному</w:t>
      </w:r>
      <w:r>
        <w:t></w:t>
      </w:r>
      <w:r>
        <w:rPr>
          <w:rFonts w:hint="eastAsia"/>
        </w:rPr>
        <w:t>значенні</w:t>
      </w:r>
      <w:r>
        <w:t></w:t>
      </w:r>
      <w:r>
        <w:t></w:t>
      </w:r>
      <w:r>
        <w:rPr>
          <w:rFonts w:hint="eastAsia"/>
        </w:rPr>
        <w:t>наявні</w:t>
      </w:r>
      <w:r>
        <w:t></w:t>
      </w:r>
      <w:r>
        <w:rPr>
          <w:rFonts w:hint="eastAsia"/>
        </w:rPr>
        <w:t>й</w:t>
      </w:r>
      <w:r>
        <w:t></w:t>
      </w:r>
      <w:r>
        <w:rPr>
          <w:rFonts w:hint="eastAsia"/>
        </w:rPr>
        <w:t>такі</w:t>
      </w:r>
      <w:r>
        <w:t></w:t>
      </w:r>
      <w:r>
        <w:rPr>
          <w:rFonts w:hint="eastAsia"/>
        </w:rPr>
        <w:t>вирази</w:t>
      </w:r>
      <w:r>
        <w:t></w:t>
      </w:r>
      <w:r>
        <w:t></w:t>
      </w:r>
      <w:r>
        <w:rPr>
          <w:rFonts w:hint="eastAsia"/>
        </w:rPr>
        <w:t>у</w:t>
      </w:r>
      <w:r>
        <w:t></w:t>
      </w:r>
      <w:r>
        <w:rPr>
          <w:rFonts w:hint="eastAsia"/>
        </w:rPr>
        <w:t>яких</w:t>
      </w:r>
      <w:r>
        <w:t></w:t>
      </w:r>
      <w:r>
        <w:rPr>
          <w:rFonts w:hint="eastAsia"/>
        </w:rPr>
        <w:t>ці</w:t>
      </w:r>
      <w:r>
        <w:t></w:t>
      </w:r>
      <w:r>
        <w:rPr>
          <w:rFonts w:hint="eastAsia"/>
        </w:rPr>
        <w:t>найменування</w:t>
      </w:r>
    </w:p>
    <w:p w:rsidR="00DD6825" w:rsidRDefault="00DD6825" w:rsidP="00DD6825">
      <w:r>
        <w:rPr>
          <w:rFonts w:hint="eastAsia"/>
        </w:rPr>
        <w:t>виражають</w:t>
      </w:r>
      <w:r>
        <w:t></w:t>
      </w:r>
      <w:r>
        <w:rPr>
          <w:rFonts w:hint="eastAsia"/>
        </w:rPr>
        <w:t>змішану</w:t>
      </w:r>
      <w:r>
        <w:t></w:t>
      </w:r>
      <w:r>
        <w:rPr>
          <w:rFonts w:hint="eastAsia"/>
        </w:rPr>
        <w:t>характеристику</w:t>
      </w:r>
      <w:r>
        <w:t></w:t>
      </w:r>
      <w:r>
        <w:rPr>
          <w:rFonts w:hint="eastAsia"/>
        </w:rPr>
        <w:t>–</w:t>
      </w:r>
      <w:r>
        <w:t></w:t>
      </w:r>
      <w:r>
        <w:rPr>
          <w:rFonts w:hint="eastAsia"/>
        </w:rPr>
        <w:t>соціоекономічну</w:t>
      </w:r>
      <w:r>
        <w:t></w:t>
      </w:r>
      <w:r>
        <w:rPr>
          <w:rFonts w:hint="eastAsia"/>
        </w:rPr>
        <w:t>у</w:t>
      </w:r>
      <w:r>
        <w:t></w:t>
      </w:r>
      <w:r>
        <w:rPr>
          <w:rFonts w:hint="eastAsia"/>
        </w:rPr>
        <w:t>поєднанні</w:t>
      </w:r>
      <w:r>
        <w:t></w:t>
      </w:r>
      <w:r>
        <w:t></w:t>
      </w:r>
      <w:r>
        <w:rPr>
          <w:rFonts w:hint="eastAsia"/>
        </w:rPr>
        <w:t>приміром</w:t>
      </w:r>
      <w:r>
        <w:t></w:t>
      </w:r>
    </w:p>
    <w:p w:rsidR="00DD6825" w:rsidRDefault="00DD6825" w:rsidP="00DD6825">
      <w:r>
        <w:rPr>
          <w:rFonts w:hint="eastAsia"/>
        </w:rPr>
        <w:t>із</w:t>
      </w:r>
      <w:r>
        <w:t></w:t>
      </w:r>
      <w:r>
        <w:rPr>
          <w:rFonts w:hint="eastAsia"/>
        </w:rPr>
        <w:t>культурно</w:t>
      </w:r>
      <w:r>
        <w:t></w:t>
      </w:r>
      <w:r>
        <w:rPr>
          <w:rFonts w:hint="eastAsia"/>
        </w:rPr>
        <w:t>оцінною</w:t>
      </w:r>
      <w:r>
        <w:t></w:t>
      </w:r>
    </w:p>
    <w:p w:rsidR="00DD6825" w:rsidRDefault="00DD6825" w:rsidP="00DD6825">
      <w:r>
        <w:rPr>
          <w:rFonts w:hint="eastAsia"/>
        </w:rPr>
        <w:t>Особливості</w:t>
      </w:r>
      <w:r>
        <w:t></w:t>
      </w:r>
      <w:r>
        <w:rPr>
          <w:rFonts w:hint="eastAsia"/>
        </w:rPr>
        <w:t>функціонування</w:t>
      </w:r>
      <w:r>
        <w:t></w:t>
      </w:r>
      <w:r>
        <w:rPr>
          <w:rFonts w:hint="eastAsia"/>
        </w:rPr>
        <w:t>назв</w:t>
      </w:r>
      <w:r>
        <w:t></w:t>
      </w:r>
      <w:r>
        <w:rPr>
          <w:rFonts w:hint="eastAsia"/>
        </w:rPr>
        <w:t>людини</w:t>
      </w:r>
      <w:r>
        <w:t></w:t>
      </w:r>
      <w:r>
        <w:rPr>
          <w:rFonts w:hint="eastAsia"/>
        </w:rPr>
        <w:t>за</w:t>
      </w:r>
      <w:r>
        <w:t></w:t>
      </w:r>
      <w:r>
        <w:rPr>
          <w:rFonts w:hint="eastAsia"/>
        </w:rPr>
        <w:t>родом</w:t>
      </w:r>
      <w:r>
        <w:t></w:t>
      </w:r>
      <w:r>
        <w:rPr>
          <w:rFonts w:hint="eastAsia"/>
        </w:rPr>
        <w:t>занять</w:t>
      </w:r>
      <w:r>
        <w:t></w:t>
      </w:r>
      <w:r>
        <w:rPr>
          <w:rFonts w:hint="eastAsia"/>
        </w:rPr>
        <w:t>у</w:t>
      </w:r>
      <w:r>
        <w:t></w:t>
      </w:r>
      <w:r>
        <w:rPr>
          <w:rFonts w:hint="eastAsia"/>
        </w:rPr>
        <w:t>складі</w:t>
      </w:r>
    </w:p>
    <w:p w:rsidR="00DD6825" w:rsidRDefault="00DD6825" w:rsidP="00DD6825">
      <w:r>
        <w:rPr>
          <w:rFonts w:hint="eastAsia"/>
        </w:rPr>
        <w:t>фразеологізмів</w:t>
      </w:r>
      <w:r>
        <w:t></w:t>
      </w:r>
      <w:r>
        <w:rPr>
          <w:rFonts w:hint="eastAsia"/>
        </w:rPr>
        <w:t>зумовлені</w:t>
      </w:r>
      <w:r>
        <w:t></w:t>
      </w:r>
      <w:r>
        <w:rPr>
          <w:rFonts w:hint="eastAsia"/>
        </w:rPr>
        <w:t>як</w:t>
      </w:r>
      <w:r>
        <w:t></w:t>
      </w:r>
      <w:r>
        <w:rPr>
          <w:rFonts w:hint="eastAsia"/>
        </w:rPr>
        <w:t>внутрішніми</w:t>
      </w:r>
      <w:r>
        <w:t></w:t>
      </w:r>
      <w:r>
        <w:t></w:t>
      </w:r>
      <w:r>
        <w:rPr>
          <w:rFonts w:hint="eastAsia"/>
        </w:rPr>
        <w:t>так</w:t>
      </w:r>
      <w:r>
        <w:t></w:t>
      </w:r>
      <w:r>
        <w:rPr>
          <w:rFonts w:hint="eastAsia"/>
        </w:rPr>
        <w:t>і</w:t>
      </w:r>
      <w:r>
        <w:t></w:t>
      </w:r>
      <w:r>
        <w:rPr>
          <w:rFonts w:hint="eastAsia"/>
        </w:rPr>
        <w:t>зовнішніми</w:t>
      </w:r>
      <w:r>
        <w:t></w:t>
      </w:r>
      <w:r>
        <w:rPr>
          <w:rFonts w:hint="eastAsia"/>
        </w:rPr>
        <w:t>чинниками</w:t>
      </w:r>
      <w:r>
        <w:t></w:t>
      </w:r>
      <w:r>
        <w:t></w:t>
      </w:r>
      <w:r>
        <w:rPr>
          <w:rFonts w:hint="eastAsia"/>
        </w:rPr>
        <w:t>У</w:t>
      </w:r>
    </w:p>
    <w:p w:rsidR="00DD6825" w:rsidRDefault="00DD6825" w:rsidP="00DD6825">
      <w:r>
        <w:rPr>
          <w:rFonts w:hint="eastAsia"/>
        </w:rPr>
        <w:t>внутрішньомовному</w:t>
      </w:r>
      <w:r>
        <w:t></w:t>
      </w:r>
      <w:r>
        <w:rPr>
          <w:rFonts w:hint="eastAsia"/>
        </w:rPr>
        <w:t>плані</w:t>
      </w:r>
      <w:r>
        <w:t></w:t>
      </w:r>
      <w:r>
        <w:rPr>
          <w:rFonts w:hint="eastAsia"/>
        </w:rPr>
        <w:t>семантична</w:t>
      </w:r>
      <w:r>
        <w:t></w:t>
      </w:r>
      <w:r>
        <w:rPr>
          <w:rFonts w:hint="eastAsia"/>
        </w:rPr>
        <w:t>еволюція</w:t>
      </w:r>
      <w:r>
        <w:t></w:t>
      </w:r>
      <w:r>
        <w:rPr>
          <w:rFonts w:hint="eastAsia"/>
        </w:rPr>
        <w:t>цих</w:t>
      </w:r>
      <w:r>
        <w:t></w:t>
      </w:r>
      <w:r>
        <w:rPr>
          <w:rFonts w:hint="eastAsia"/>
        </w:rPr>
        <w:t>слів</w:t>
      </w:r>
      <w:r>
        <w:t></w:t>
      </w:r>
      <w:r>
        <w:rPr>
          <w:rFonts w:hint="eastAsia"/>
        </w:rPr>
        <w:t>відбувається</w:t>
      </w:r>
      <w:r>
        <w:t></w:t>
      </w:r>
      <w:r>
        <w:rPr>
          <w:rFonts w:hint="eastAsia"/>
        </w:rPr>
        <w:t>в</w:t>
      </w:r>
    </w:p>
    <w:p w:rsidR="00DD6825" w:rsidRDefault="00DD6825" w:rsidP="00DD6825">
      <w:r>
        <w:rPr>
          <w:rFonts w:hint="eastAsia"/>
        </w:rPr>
        <w:t>контексті</w:t>
      </w:r>
      <w:r>
        <w:t></w:t>
      </w:r>
      <w:r>
        <w:rPr>
          <w:rFonts w:hint="eastAsia"/>
        </w:rPr>
        <w:t>образного</w:t>
      </w:r>
      <w:r>
        <w:t></w:t>
      </w:r>
      <w:r>
        <w:rPr>
          <w:rFonts w:hint="eastAsia"/>
        </w:rPr>
        <w:t>переосмислення</w:t>
      </w:r>
      <w:r>
        <w:t></w:t>
      </w:r>
      <w:r>
        <w:rPr>
          <w:rFonts w:hint="eastAsia"/>
        </w:rPr>
        <w:t>зафіксованої</w:t>
      </w:r>
      <w:r>
        <w:t></w:t>
      </w:r>
      <w:r>
        <w:rPr>
          <w:rFonts w:hint="eastAsia"/>
        </w:rPr>
        <w:t>у</w:t>
      </w:r>
      <w:r>
        <w:t></w:t>
      </w:r>
      <w:r>
        <w:rPr>
          <w:rFonts w:hint="eastAsia"/>
        </w:rPr>
        <w:t>внутрішній</w:t>
      </w:r>
      <w:r>
        <w:t></w:t>
      </w:r>
      <w:r>
        <w:rPr>
          <w:rFonts w:hint="eastAsia"/>
        </w:rPr>
        <w:t>формі</w:t>
      </w:r>
      <w:r>
        <w:t></w:t>
      </w:r>
      <w:r>
        <w:rPr>
          <w:rFonts w:hint="eastAsia"/>
        </w:rPr>
        <w:t>фраземи</w:t>
      </w:r>
    </w:p>
    <w:p w:rsidR="00DD6825" w:rsidRDefault="00DD6825" w:rsidP="00DD6825">
      <w:r>
        <w:rPr>
          <w:rFonts w:hint="eastAsia"/>
        </w:rPr>
        <w:t>конкретної</w:t>
      </w:r>
      <w:r>
        <w:t></w:t>
      </w:r>
      <w:r>
        <w:rPr>
          <w:rFonts w:hint="eastAsia"/>
        </w:rPr>
        <w:t>ситуації</w:t>
      </w:r>
      <w:r>
        <w:t></w:t>
      </w:r>
      <w:r>
        <w:t></w:t>
      </w:r>
      <w:r>
        <w:rPr>
          <w:rFonts w:hint="eastAsia"/>
        </w:rPr>
        <w:t>у</w:t>
      </w:r>
      <w:r>
        <w:t></w:t>
      </w:r>
      <w:r>
        <w:rPr>
          <w:rFonts w:hint="eastAsia"/>
        </w:rPr>
        <w:t>структурі</w:t>
      </w:r>
      <w:r>
        <w:t></w:t>
      </w:r>
      <w:r>
        <w:rPr>
          <w:rFonts w:hint="eastAsia"/>
        </w:rPr>
        <w:t>якої</w:t>
      </w:r>
      <w:r>
        <w:t></w:t>
      </w:r>
      <w:r>
        <w:rPr>
          <w:rFonts w:hint="eastAsia"/>
        </w:rPr>
        <w:t>фігурує</w:t>
      </w:r>
      <w:r>
        <w:t></w:t>
      </w:r>
      <w:r>
        <w:rPr>
          <w:rFonts w:hint="eastAsia"/>
        </w:rPr>
        <w:t>особа</w:t>
      </w:r>
      <w:r>
        <w:t></w:t>
      </w:r>
      <w:r>
        <w:rPr>
          <w:rFonts w:hint="eastAsia"/>
        </w:rPr>
        <w:t>певного</w:t>
      </w:r>
      <w:r>
        <w:t></w:t>
      </w:r>
      <w:r>
        <w:rPr>
          <w:rFonts w:hint="eastAsia"/>
        </w:rPr>
        <w:t>роду</w:t>
      </w:r>
      <w:r>
        <w:t></w:t>
      </w:r>
      <w:r>
        <w:rPr>
          <w:rFonts w:hint="eastAsia"/>
        </w:rPr>
        <w:t>занять</w:t>
      </w:r>
      <w:r>
        <w:t></w:t>
      </w:r>
      <w:r>
        <w:t></w:t>
      </w:r>
      <w:r>
        <w:rPr>
          <w:rFonts w:hint="eastAsia"/>
        </w:rPr>
        <w:t>або</w:t>
      </w:r>
      <w:r>
        <w:t></w:t>
      </w:r>
      <w:r>
        <w:rPr>
          <w:rFonts w:hint="eastAsia"/>
        </w:rPr>
        <w:t>ж</w:t>
      </w:r>
      <w:r>
        <w:t></w:t>
      </w:r>
      <w:r>
        <w:rPr>
          <w:rFonts w:hint="eastAsia"/>
        </w:rPr>
        <w:t>у</w:t>
      </w:r>
    </w:p>
    <w:p w:rsidR="00DD6825" w:rsidRDefault="00DD6825" w:rsidP="00DD6825">
      <w:r>
        <w:rPr>
          <w:rFonts w:hint="eastAsia"/>
        </w:rPr>
        <w:t>контексті</w:t>
      </w:r>
      <w:r>
        <w:t></w:t>
      </w:r>
      <w:r>
        <w:rPr>
          <w:rFonts w:hint="eastAsia"/>
        </w:rPr>
        <w:t>описового</w:t>
      </w:r>
      <w:r>
        <w:t></w:t>
      </w:r>
      <w:r>
        <w:rPr>
          <w:rFonts w:hint="eastAsia"/>
        </w:rPr>
        <w:t>позначення</w:t>
      </w:r>
      <w:r>
        <w:t></w:t>
      </w:r>
      <w:r>
        <w:rPr>
          <w:rFonts w:hint="eastAsia"/>
        </w:rPr>
        <w:t>особи</w:t>
      </w:r>
      <w:r>
        <w:t></w:t>
      </w:r>
      <w:r>
        <w:t></w:t>
      </w:r>
      <w:r>
        <w:rPr>
          <w:rFonts w:hint="eastAsia"/>
        </w:rPr>
        <w:t>якій</w:t>
      </w:r>
      <w:r>
        <w:t></w:t>
      </w:r>
      <w:r>
        <w:rPr>
          <w:rFonts w:hint="eastAsia"/>
        </w:rPr>
        <w:t>є</w:t>
      </w:r>
      <w:r>
        <w:t></w:t>
      </w:r>
      <w:r>
        <w:rPr>
          <w:rFonts w:hint="eastAsia"/>
        </w:rPr>
        <w:t>реально</w:t>
      </w:r>
      <w:r>
        <w:t></w:t>
      </w:r>
      <w:r>
        <w:rPr>
          <w:rFonts w:hint="eastAsia"/>
        </w:rPr>
        <w:t>властивою</w:t>
      </w:r>
      <w:r>
        <w:t></w:t>
      </w:r>
      <w:r>
        <w:rPr>
          <w:rFonts w:hint="eastAsia"/>
        </w:rPr>
        <w:t>одна</w:t>
      </w:r>
      <w:r>
        <w:t></w:t>
      </w:r>
      <w:r>
        <w:rPr>
          <w:rFonts w:hint="eastAsia"/>
        </w:rPr>
        <w:t>з</w:t>
      </w:r>
      <w:r>
        <w:t></w:t>
      </w:r>
      <w:r>
        <w:rPr>
          <w:rFonts w:hint="eastAsia"/>
        </w:rPr>
        <w:t>рис</w:t>
      </w:r>
      <w:r>
        <w:t></w:t>
      </w:r>
      <w:r>
        <w:t></w:t>
      </w:r>
      <w:r>
        <w:rPr>
          <w:rFonts w:hint="eastAsia"/>
        </w:rPr>
        <w:t>що</w:t>
      </w:r>
    </w:p>
    <w:p w:rsidR="00DD6825" w:rsidRDefault="00DD6825" w:rsidP="00DD6825">
      <w:r>
        <w:rPr>
          <w:rFonts w:hint="eastAsia"/>
        </w:rPr>
        <w:t>асоціюються</w:t>
      </w:r>
      <w:r>
        <w:t></w:t>
      </w:r>
      <w:r>
        <w:rPr>
          <w:rFonts w:hint="eastAsia"/>
        </w:rPr>
        <w:t>з</w:t>
      </w:r>
      <w:r>
        <w:t></w:t>
      </w:r>
      <w:r>
        <w:rPr>
          <w:rFonts w:hint="eastAsia"/>
        </w:rPr>
        <w:t>представниками</w:t>
      </w:r>
      <w:r>
        <w:t></w:t>
      </w:r>
      <w:r>
        <w:rPr>
          <w:rFonts w:hint="eastAsia"/>
        </w:rPr>
        <w:t>певної</w:t>
      </w:r>
      <w:r>
        <w:t></w:t>
      </w:r>
      <w:r>
        <w:rPr>
          <w:rFonts w:hint="eastAsia"/>
        </w:rPr>
        <w:t>професії</w:t>
      </w:r>
      <w:r>
        <w:t></w:t>
      </w:r>
      <w:r>
        <w:t></w:t>
      </w:r>
      <w:r>
        <w:rPr>
          <w:rFonts w:hint="eastAsia"/>
        </w:rPr>
        <w:t>У</w:t>
      </w:r>
      <w:r>
        <w:t></w:t>
      </w:r>
      <w:r>
        <w:rPr>
          <w:rFonts w:hint="eastAsia"/>
        </w:rPr>
        <w:t>зовнішньомовному</w:t>
      </w:r>
      <w:r>
        <w:t></w:t>
      </w:r>
      <w:r>
        <w:rPr>
          <w:rFonts w:hint="eastAsia"/>
        </w:rPr>
        <w:t>плані</w:t>
      </w:r>
    </w:p>
    <w:p w:rsidR="00DD6825" w:rsidRDefault="00DD6825" w:rsidP="00DD6825">
      <w:r>
        <w:rPr>
          <w:rFonts w:hint="eastAsia"/>
        </w:rPr>
        <w:t>використання</w:t>
      </w:r>
      <w:r>
        <w:t></w:t>
      </w:r>
      <w:r>
        <w:rPr>
          <w:rFonts w:hint="eastAsia"/>
        </w:rPr>
        <w:t>найменувань</w:t>
      </w:r>
      <w:r>
        <w:t></w:t>
      </w:r>
      <w:r>
        <w:rPr>
          <w:rFonts w:hint="eastAsia"/>
        </w:rPr>
        <w:t>людини</w:t>
      </w:r>
      <w:r>
        <w:t></w:t>
      </w:r>
      <w:r>
        <w:rPr>
          <w:rFonts w:hint="eastAsia"/>
        </w:rPr>
        <w:t>за</w:t>
      </w:r>
      <w:r>
        <w:t></w:t>
      </w:r>
      <w:r>
        <w:rPr>
          <w:rFonts w:hint="eastAsia"/>
        </w:rPr>
        <w:t>родом</w:t>
      </w:r>
      <w:r>
        <w:t></w:t>
      </w:r>
      <w:r>
        <w:rPr>
          <w:rFonts w:hint="eastAsia"/>
        </w:rPr>
        <w:t>занять</w:t>
      </w:r>
      <w:r>
        <w:t></w:t>
      </w:r>
      <w:r>
        <w:rPr>
          <w:rFonts w:hint="eastAsia"/>
        </w:rPr>
        <w:t>у</w:t>
      </w:r>
    </w:p>
    <w:p w:rsidR="00DD6825" w:rsidRDefault="00DD6825" w:rsidP="00DD6825">
      <w:r>
        <w:rPr>
          <w:rFonts w:hint="eastAsia"/>
        </w:rPr>
        <w:t>внутрішньофразеологічному</w:t>
      </w:r>
      <w:r>
        <w:t></w:t>
      </w:r>
      <w:r>
        <w:rPr>
          <w:rFonts w:hint="eastAsia"/>
        </w:rPr>
        <w:t>контексті</w:t>
      </w:r>
      <w:r>
        <w:t></w:t>
      </w:r>
      <w:r>
        <w:rPr>
          <w:rFonts w:hint="eastAsia"/>
        </w:rPr>
        <w:t>є</w:t>
      </w:r>
      <w:r>
        <w:t></w:t>
      </w:r>
      <w:r>
        <w:rPr>
          <w:rFonts w:hint="eastAsia"/>
        </w:rPr>
        <w:t>прагматично</w:t>
      </w:r>
      <w:r>
        <w:t></w:t>
      </w:r>
      <w:r>
        <w:rPr>
          <w:rFonts w:hint="eastAsia"/>
        </w:rPr>
        <w:t>детермінованим</w:t>
      </w:r>
      <w:r>
        <w:t></w:t>
      </w:r>
    </w:p>
    <w:p w:rsidR="00DD6825" w:rsidRDefault="00DD6825" w:rsidP="00DD6825">
      <w:r>
        <w:rPr>
          <w:rFonts w:hint="eastAsia"/>
        </w:rPr>
        <w:t>утілюючи</w:t>
      </w:r>
      <w:r>
        <w:t></w:t>
      </w:r>
      <w:r>
        <w:rPr>
          <w:rFonts w:hint="eastAsia"/>
        </w:rPr>
        <w:t>в</w:t>
      </w:r>
      <w:r>
        <w:t></w:t>
      </w:r>
      <w:r>
        <w:rPr>
          <w:rFonts w:hint="eastAsia"/>
        </w:rPr>
        <w:t>собі</w:t>
      </w:r>
      <w:r>
        <w:t></w:t>
      </w:r>
      <w:r>
        <w:rPr>
          <w:rFonts w:hint="eastAsia"/>
        </w:rPr>
        <w:t>суто</w:t>
      </w:r>
      <w:r>
        <w:t></w:t>
      </w:r>
      <w:r>
        <w:rPr>
          <w:rFonts w:hint="eastAsia"/>
        </w:rPr>
        <w:t>людське</w:t>
      </w:r>
      <w:r>
        <w:t></w:t>
      </w:r>
      <w:r>
        <w:rPr>
          <w:rFonts w:hint="eastAsia"/>
        </w:rPr>
        <w:t>бачення</w:t>
      </w:r>
      <w:r>
        <w:t></w:t>
      </w:r>
      <w:r>
        <w:rPr>
          <w:rFonts w:hint="eastAsia"/>
        </w:rPr>
        <w:t>призначення</w:t>
      </w:r>
      <w:r>
        <w:t></w:t>
      </w:r>
      <w:r>
        <w:rPr>
          <w:rFonts w:hint="eastAsia"/>
        </w:rPr>
        <w:t>професій</w:t>
      </w:r>
      <w:r>
        <w:t></w:t>
      </w:r>
      <w:r>
        <w:t></w:t>
      </w:r>
      <w:r>
        <w:rPr>
          <w:rFonts w:hint="eastAsia"/>
        </w:rPr>
        <w:t>їхню</w:t>
      </w:r>
      <w:r>
        <w:t></w:t>
      </w:r>
      <w:r>
        <w:rPr>
          <w:rFonts w:hint="eastAsia"/>
        </w:rPr>
        <w:t>суть</w:t>
      </w:r>
      <w:r>
        <w:t></w:t>
      </w:r>
      <w:r>
        <w:rPr>
          <w:rFonts w:hint="eastAsia"/>
        </w:rPr>
        <w:t>та</w:t>
      </w:r>
    </w:p>
    <w:p w:rsidR="00DD6825" w:rsidRDefault="00DD6825" w:rsidP="00DD6825">
      <w:r>
        <w:rPr>
          <w:rFonts w:hint="eastAsia"/>
        </w:rPr>
        <w:t>характеристики</w:t>
      </w:r>
      <w:r>
        <w:t></w:t>
      </w:r>
      <w:r>
        <w:rPr>
          <w:rFonts w:hint="eastAsia"/>
        </w:rPr>
        <w:t>людей</w:t>
      </w:r>
      <w:r>
        <w:t></w:t>
      </w:r>
      <w:r>
        <w:t></w:t>
      </w:r>
      <w:r>
        <w:rPr>
          <w:rFonts w:hint="eastAsia"/>
        </w:rPr>
        <w:t>що</w:t>
      </w:r>
      <w:r>
        <w:t></w:t>
      </w:r>
      <w:r>
        <w:rPr>
          <w:rFonts w:hint="eastAsia"/>
        </w:rPr>
        <w:t>задіяні</w:t>
      </w:r>
      <w:r>
        <w:t></w:t>
      </w:r>
      <w:r>
        <w:rPr>
          <w:rFonts w:hint="eastAsia"/>
        </w:rPr>
        <w:t>у</w:t>
      </w:r>
      <w:r>
        <w:t></w:t>
      </w:r>
      <w:r>
        <w:rPr>
          <w:rFonts w:hint="eastAsia"/>
        </w:rPr>
        <w:t>відповідній</w:t>
      </w:r>
      <w:r>
        <w:t></w:t>
      </w:r>
      <w:r>
        <w:rPr>
          <w:rFonts w:hint="eastAsia"/>
        </w:rPr>
        <w:t>сфері</w:t>
      </w:r>
      <w:r>
        <w:t></w:t>
      </w:r>
      <w:r>
        <w:rPr>
          <w:rFonts w:hint="eastAsia"/>
        </w:rPr>
        <w:t>виробництва</w:t>
      </w:r>
      <w:r>
        <w:t></w:t>
      </w:r>
      <w:r>
        <w:t></w:t>
      </w:r>
      <w:r>
        <w:rPr>
          <w:rFonts w:hint="eastAsia"/>
        </w:rPr>
        <w:t>послуг</w:t>
      </w:r>
    </w:p>
    <w:p w:rsidR="00DD6825" w:rsidRDefault="00DD6825" w:rsidP="00DD6825">
      <w:r>
        <w:rPr>
          <w:rFonts w:hint="eastAsia"/>
        </w:rPr>
        <w:t>тощо</w:t>
      </w:r>
      <w:r>
        <w:t></w:t>
      </w:r>
      <w:r>
        <w:t></w:t>
      </w:r>
      <w:r>
        <w:rPr>
          <w:rFonts w:hint="eastAsia"/>
        </w:rPr>
        <w:t>Таким</w:t>
      </w:r>
      <w:r>
        <w:t></w:t>
      </w:r>
      <w:r>
        <w:rPr>
          <w:rFonts w:hint="eastAsia"/>
        </w:rPr>
        <w:t>чином</w:t>
      </w:r>
      <w:r>
        <w:t></w:t>
      </w:r>
      <w:r>
        <w:t></w:t>
      </w:r>
      <w:r>
        <w:rPr>
          <w:rFonts w:hint="eastAsia"/>
        </w:rPr>
        <w:t>ономасіологічним</w:t>
      </w:r>
      <w:r>
        <w:t></w:t>
      </w:r>
      <w:r>
        <w:rPr>
          <w:rFonts w:hint="eastAsia"/>
        </w:rPr>
        <w:t>підґрунтям</w:t>
      </w:r>
      <w:r>
        <w:t></w:t>
      </w:r>
      <w:r>
        <w:rPr>
          <w:rFonts w:hint="eastAsia"/>
        </w:rPr>
        <w:t>образних</w:t>
      </w:r>
      <w:r>
        <w:t></w:t>
      </w:r>
      <w:r>
        <w:rPr>
          <w:rFonts w:hint="eastAsia"/>
        </w:rPr>
        <w:t>експресивних</w:t>
      </w:r>
    </w:p>
    <w:p w:rsidR="00DD6825" w:rsidRDefault="00DD6825" w:rsidP="00DD6825">
      <w:r>
        <w:rPr>
          <w:rFonts w:hint="eastAsia"/>
        </w:rPr>
        <w:t>фразем</w:t>
      </w:r>
      <w:r>
        <w:t></w:t>
      </w:r>
      <w:r>
        <w:rPr>
          <w:rFonts w:hint="eastAsia"/>
        </w:rPr>
        <w:t>стають</w:t>
      </w:r>
      <w:r>
        <w:t></w:t>
      </w:r>
      <w:r>
        <w:rPr>
          <w:rFonts w:hint="eastAsia"/>
        </w:rPr>
        <w:t>реальні</w:t>
      </w:r>
      <w:r>
        <w:t></w:t>
      </w:r>
      <w:r>
        <w:rPr>
          <w:rFonts w:hint="eastAsia"/>
        </w:rPr>
        <w:t>життєві</w:t>
      </w:r>
      <w:r>
        <w:t></w:t>
      </w:r>
      <w:r>
        <w:rPr>
          <w:rFonts w:hint="eastAsia"/>
        </w:rPr>
        <w:t>ситуації</w:t>
      </w:r>
      <w:r>
        <w:t></w:t>
      </w:r>
      <w:r>
        <w:rPr>
          <w:rFonts w:hint="eastAsia"/>
        </w:rPr>
        <w:t>і</w:t>
      </w:r>
      <w:r>
        <w:t></w:t>
      </w:r>
      <w:r>
        <w:rPr>
          <w:rFonts w:hint="eastAsia"/>
        </w:rPr>
        <w:t>сценарії</w:t>
      </w:r>
      <w:r>
        <w:t></w:t>
      </w:r>
      <w:r>
        <w:t></w:t>
      </w:r>
      <w:r>
        <w:rPr>
          <w:rFonts w:hint="eastAsia"/>
        </w:rPr>
        <w:t>пов’язані</w:t>
      </w:r>
      <w:r>
        <w:t></w:t>
      </w:r>
      <w:r>
        <w:rPr>
          <w:rFonts w:hint="eastAsia"/>
        </w:rPr>
        <w:t>з</w:t>
      </w:r>
      <w:r>
        <w:t></w:t>
      </w:r>
      <w:r>
        <w:rPr>
          <w:rFonts w:hint="eastAsia"/>
        </w:rPr>
        <w:t>виробничим</w:t>
      </w:r>
      <w:r>
        <w:t></w:t>
      </w:r>
    </w:p>
    <w:p w:rsidR="00DD6825" w:rsidRDefault="00DD6825" w:rsidP="00DD6825">
      <w:r>
        <w:t></w:t>
      </w:r>
      <w:r>
        <w:t></w:t>
      </w:r>
      <w:r>
        <w:t></w:t>
      </w:r>
    </w:p>
    <w:p w:rsidR="00DD6825" w:rsidRDefault="00DD6825" w:rsidP="00DD6825">
      <w:r>
        <w:rPr>
          <w:rFonts w:hint="eastAsia"/>
        </w:rPr>
        <w:t>процесом</w:t>
      </w:r>
      <w:r>
        <w:t></w:t>
      </w:r>
      <w:r>
        <w:rPr>
          <w:rFonts w:hint="eastAsia"/>
        </w:rPr>
        <w:t>чи</w:t>
      </w:r>
      <w:r>
        <w:t></w:t>
      </w:r>
      <w:r>
        <w:rPr>
          <w:rFonts w:hint="eastAsia"/>
        </w:rPr>
        <w:t>іншою</w:t>
      </w:r>
      <w:r>
        <w:t></w:t>
      </w:r>
      <w:r>
        <w:rPr>
          <w:rFonts w:hint="eastAsia"/>
        </w:rPr>
        <w:t>професійною</w:t>
      </w:r>
      <w:r>
        <w:t></w:t>
      </w:r>
      <w:r>
        <w:rPr>
          <w:rFonts w:hint="eastAsia"/>
        </w:rPr>
        <w:t>діяльністю</w:t>
      </w:r>
      <w:r>
        <w:t></w:t>
      </w:r>
      <w:r>
        <w:t></w:t>
      </w:r>
      <w:r>
        <w:rPr>
          <w:rFonts w:hint="eastAsia"/>
        </w:rPr>
        <w:t>Інтерпретація</w:t>
      </w:r>
      <w:r>
        <w:t></w:t>
      </w:r>
      <w:r>
        <w:rPr>
          <w:rFonts w:hint="eastAsia"/>
        </w:rPr>
        <w:t>значень</w:t>
      </w:r>
      <w:r>
        <w:t></w:t>
      </w:r>
      <w:r>
        <w:rPr>
          <w:rFonts w:hint="eastAsia"/>
        </w:rPr>
        <w:t>та</w:t>
      </w:r>
      <w:r>
        <w:t></w:t>
      </w:r>
      <w:r>
        <w:rPr>
          <w:rFonts w:hint="eastAsia"/>
        </w:rPr>
        <w:t>оцінки</w:t>
      </w:r>
    </w:p>
    <w:p w:rsidR="00DD6825" w:rsidRDefault="00DD6825" w:rsidP="00DD6825">
      <w:r>
        <w:rPr>
          <w:rFonts w:hint="eastAsia"/>
        </w:rPr>
        <w:t>професій</w:t>
      </w:r>
      <w:r>
        <w:t></w:t>
      </w:r>
      <w:r>
        <w:rPr>
          <w:rFonts w:hint="eastAsia"/>
        </w:rPr>
        <w:t>часто</w:t>
      </w:r>
      <w:r>
        <w:t></w:t>
      </w:r>
      <w:r>
        <w:rPr>
          <w:rFonts w:hint="eastAsia"/>
        </w:rPr>
        <w:t>спричинена</w:t>
      </w:r>
      <w:r>
        <w:t></w:t>
      </w:r>
      <w:r>
        <w:rPr>
          <w:rFonts w:hint="eastAsia"/>
        </w:rPr>
        <w:t>національно</w:t>
      </w:r>
      <w:r>
        <w:t></w:t>
      </w:r>
      <w:r>
        <w:rPr>
          <w:rFonts w:hint="eastAsia"/>
        </w:rPr>
        <w:t>культурною</w:t>
      </w:r>
      <w:r>
        <w:t></w:t>
      </w:r>
      <w:r>
        <w:rPr>
          <w:rFonts w:hint="eastAsia"/>
        </w:rPr>
        <w:t>специфікою</w:t>
      </w:r>
      <w:r>
        <w:t></w:t>
      </w:r>
      <w:r>
        <w:t></w:t>
      </w:r>
      <w:r>
        <w:rPr>
          <w:rFonts w:hint="eastAsia"/>
        </w:rPr>
        <w:t>адже</w:t>
      </w:r>
    </w:p>
    <w:p w:rsidR="00DD6825" w:rsidRDefault="00DD6825" w:rsidP="00DD6825">
      <w:r>
        <w:rPr>
          <w:rFonts w:hint="eastAsia"/>
        </w:rPr>
        <w:t>внутрішня</w:t>
      </w:r>
      <w:r>
        <w:t></w:t>
      </w:r>
      <w:r>
        <w:rPr>
          <w:rFonts w:hint="eastAsia"/>
        </w:rPr>
        <w:t>форма</w:t>
      </w:r>
      <w:r>
        <w:t></w:t>
      </w:r>
      <w:r>
        <w:rPr>
          <w:rFonts w:hint="eastAsia"/>
        </w:rPr>
        <w:t>фразеологічних</w:t>
      </w:r>
      <w:r>
        <w:t></w:t>
      </w:r>
      <w:r>
        <w:rPr>
          <w:rFonts w:hint="eastAsia"/>
        </w:rPr>
        <w:t>одиниць</w:t>
      </w:r>
      <w:r>
        <w:t></w:t>
      </w:r>
      <w:r>
        <w:rPr>
          <w:rFonts w:hint="eastAsia"/>
        </w:rPr>
        <w:t>відтворює</w:t>
      </w:r>
      <w:r>
        <w:t></w:t>
      </w:r>
      <w:r>
        <w:rPr>
          <w:rFonts w:hint="eastAsia"/>
        </w:rPr>
        <w:t>умови</w:t>
      </w:r>
      <w:r>
        <w:t></w:t>
      </w:r>
      <w:r>
        <w:rPr>
          <w:rFonts w:hint="eastAsia"/>
        </w:rPr>
        <w:t>життя</w:t>
      </w:r>
      <w:r>
        <w:t></w:t>
      </w:r>
      <w:r>
        <w:rPr>
          <w:rFonts w:hint="eastAsia"/>
        </w:rPr>
        <w:t>людей</w:t>
      </w:r>
      <w:r>
        <w:t></w:t>
      </w:r>
      <w:r>
        <w:rPr>
          <w:rFonts w:hint="eastAsia"/>
        </w:rPr>
        <w:t>в</w:t>
      </w:r>
      <w:r>
        <w:t></w:t>
      </w:r>
      <w:r>
        <w:rPr>
          <w:rFonts w:hint="eastAsia"/>
        </w:rPr>
        <w:t>той</w:t>
      </w:r>
    </w:p>
    <w:p w:rsidR="00DD6825" w:rsidRDefault="00DD6825" w:rsidP="00DD6825">
      <w:r>
        <w:rPr>
          <w:rFonts w:hint="eastAsia"/>
        </w:rPr>
        <w:t>чи</w:t>
      </w:r>
      <w:r>
        <w:t></w:t>
      </w:r>
      <w:r>
        <w:rPr>
          <w:rFonts w:hint="eastAsia"/>
        </w:rPr>
        <w:t>інший</w:t>
      </w:r>
      <w:r>
        <w:t></w:t>
      </w:r>
      <w:r>
        <w:rPr>
          <w:rFonts w:hint="eastAsia"/>
        </w:rPr>
        <w:t>час</w:t>
      </w:r>
      <w:r>
        <w:t></w:t>
      </w:r>
      <w:r>
        <w:t></w:t>
      </w:r>
      <w:r>
        <w:rPr>
          <w:rFonts w:hint="eastAsia"/>
        </w:rPr>
        <w:t>певні</w:t>
      </w:r>
      <w:r>
        <w:t></w:t>
      </w:r>
      <w:r>
        <w:rPr>
          <w:rFonts w:hint="eastAsia"/>
        </w:rPr>
        <w:t>історичні</w:t>
      </w:r>
      <w:r>
        <w:t></w:t>
      </w:r>
      <w:r>
        <w:rPr>
          <w:rFonts w:hint="eastAsia"/>
        </w:rPr>
        <w:t>події</w:t>
      </w:r>
      <w:r>
        <w:t></w:t>
      </w:r>
      <w:r>
        <w:t></w:t>
      </w:r>
      <w:r>
        <w:rPr>
          <w:rFonts w:hint="eastAsia"/>
        </w:rPr>
        <w:t>державний</w:t>
      </w:r>
      <w:r>
        <w:t></w:t>
      </w:r>
      <w:r>
        <w:rPr>
          <w:rFonts w:hint="eastAsia"/>
        </w:rPr>
        <w:t>устрій</w:t>
      </w:r>
      <w:r>
        <w:t></w:t>
      </w:r>
      <w:r>
        <w:t></w:t>
      </w:r>
      <w:r>
        <w:rPr>
          <w:rFonts w:hint="eastAsia"/>
        </w:rPr>
        <w:t>традиції</w:t>
      </w:r>
      <w:r>
        <w:t></w:t>
      </w:r>
      <w:r>
        <w:rPr>
          <w:rFonts w:hint="eastAsia"/>
        </w:rPr>
        <w:t>і</w:t>
      </w:r>
      <w:r>
        <w:t></w:t>
      </w:r>
      <w:r>
        <w:rPr>
          <w:rFonts w:hint="eastAsia"/>
        </w:rPr>
        <w:t>вірування</w:t>
      </w:r>
      <w:r>
        <w:t></w:t>
      </w:r>
      <w:r>
        <w:rPr>
          <w:rFonts w:hint="eastAsia"/>
        </w:rPr>
        <w:t>того</w:t>
      </w:r>
    </w:p>
    <w:p w:rsidR="00DD6825" w:rsidRDefault="00DD6825" w:rsidP="00DD6825">
      <w:r>
        <w:rPr>
          <w:rFonts w:hint="eastAsia"/>
        </w:rPr>
        <w:t>чи</w:t>
      </w:r>
      <w:r>
        <w:t></w:t>
      </w:r>
      <w:r>
        <w:rPr>
          <w:rFonts w:hint="eastAsia"/>
        </w:rPr>
        <w:t>іншого</w:t>
      </w:r>
      <w:r>
        <w:t></w:t>
      </w:r>
      <w:r>
        <w:rPr>
          <w:rFonts w:hint="eastAsia"/>
        </w:rPr>
        <w:t>народу</w:t>
      </w:r>
      <w:r>
        <w:t></w:t>
      </w:r>
    </w:p>
    <w:p w:rsidR="00DD6825" w:rsidRDefault="00DD6825" w:rsidP="00DD6825">
      <w:r>
        <w:rPr>
          <w:rFonts w:hint="eastAsia"/>
        </w:rPr>
        <w:t>Здійснений</w:t>
      </w:r>
      <w:r>
        <w:t></w:t>
      </w:r>
      <w:r>
        <w:rPr>
          <w:rFonts w:hint="eastAsia"/>
        </w:rPr>
        <w:t>аналіз</w:t>
      </w:r>
      <w:r>
        <w:t></w:t>
      </w:r>
      <w:r>
        <w:rPr>
          <w:rFonts w:hint="eastAsia"/>
        </w:rPr>
        <w:t>фразеологічних</w:t>
      </w:r>
      <w:r>
        <w:t></w:t>
      </w:r>
      <w:r>
        <w:rPr>
          <w:rFonts w:hint="eastAsia"/>
        </w:rPr>
        <w:t>одиниць</w:t>
      </w:r>
      <w:r>
        <w:t></w:t>
      </w:r>
      <w:r>
        <w:t></w:t>
      </w:r>
      <w:r>
        <w:rPr>
          <w:rFonts w:hint="eastAsia"/>
        </w:rPr>
        <w:t>що</w:t>
      </w:r>
      <w:r>
        <w:t></w:t>
      </w:r>
      <w:r>
        <w:rPr>
          <w:rFonts w:hint="eastAsia"/>
        </w:rPr>
        <w:t>містять</w:t>
      </w:r>
      <w:r>
        <w:t></w:t>
      </w:r>
      <w:r>
        <w:rPr>
          <w:rFonts w:hint="eastAsia"/>
        </w:rPr>
        <w:t>назву</w:t>
      </w:r>
      <w:r>
        <w:t></w:t>
      </w:r>
      <w:r>
        <w:rPr>
          <w:rFonts w:hint="eastAsia"/>
        </w:rPr>
        <w:t>людини</w:t>
      </w:r>
      <w:r>
        <w:t></w:t>
      </w:r>
      <w:r>
        <w:rPr>
          <w:rFonts w:hint="eastAsia"/>
        </w:rPr>
        <w:t>за</w:t>
      </w:r>
    </w:p>
    <w:p w:rsidR="00DD6825" w:rsidRDefault="00DD6825" w:rsidP="00DD6825">
      <w:r>
        <w:rPr>
          <w:rFonts w:hint="eastAsia"/>
        </w:rPr>
        <w:t>родом</w:t>
      </w:r>
      <w:r>
        <w:t></w:t>
      </w:r>
      <w:r>
        <w:rPr>
          <w:rFonts w:hint="eastAsia"/>
        </w:rPr>
        <w:t>занять</w:t>
      </w:r>
      <w:r>
        <w:t></w:t>
      </w:r>
      <w:r>
        <w:t></w:t>
      </w:r>
      <w:r>
        <w:rPr>
          <w:rFonts w:hint="eastAsia"/>
        </w:rPr>
        <w:t>дозволяє</w:t>
      </w:r>
      <w:r>
        <w:t></w:t>
      </w:r>
      <w:r>
        <w:rPr>
          <w:rFonts w:hint="eastAsia"/>
        </w:rPr>
        <w:t>навести</w:t>
      </w:r>
      <w:r>
        <w:t></w:t>
      </w:r>
      <w:r>
        <w:rPr>
          <w:rFonts w:hint="eastAsia"/>
        </w:rPr>
        <w:t>широкий</w:t>
      </w:r>
      <w:r>
        <w:t></w:t>
      </w:r>
      <w:r>
        <w:rPr>
          <w:rFonts w:hint="eastAsia"/>
        </w:rPr>
        <w:t>спектр</w:t>
      </w:r>
      <w:r>
        <w:t></w:t>
      </w:r>
      <w:r>
        <w:rPr>
          <w:rFonts w:hint="eastAsia"/>
        </w:rPr>
        <w:t>характерних</w:t>
      </w:r>
      <w:r>
        <w:t></w:t>
      </w:r>
      <w:r>
        <w:rPr>
          <w:rFonts w:hint="eastAsia"/>
        </w:rPr>
        <w:t>рис</w:t>
      </w:r>
      <w:r>
        <w:t></w:t>
      </w:r>
      <w:r>
        <w:t></w:t>
      </w:r>
      <w:r>
        <w:rPr>
          <w:rFonts w:hint="eastAsia"/>
        </w:rPr>
        <w:t>властивих</w:t>
      </w:r>
    </w:p>
    <w:p w:rsidR="00DD6825" w:rsidRDefault="00DD6825" w:rsidP="00DD6825">
      <w:r>
        <w:rPr>
          <w:rFonts w:hint="eastAsia"/>
        </w:rPr>
        <w:t>людям</w:t>
      </w:r>
      <w:r>
        <w:t></w:t>
      </w:r>
      <w:r>
        <w:rPr>
          <w:rFonts w:hint="eastAsia"/>
        </w:rPr>
        <w:t>певного</w:t>
      </w:r>
      <w:r>
        <w:t></w:t>
      </w:r>
      <w:r>
        <w:rPr>
          <w:rFonts w:hint="eastAsia"/>
        </w:rPr>
        <w:t>фаху</w:t>
      </w:r>
      <w:r>
        <w:t></w:t>
      </w:r>
      <w:r>
        <w:t></w:t>
      </w:r>
      <w:r>
        <w:rPr>
          <w:rFonts w:hint="eastAsia"/>
        </w:rPr>
        <w:t>які</w:t>
      </w:r>
      <w:r>
        <w:t></w:t>
      </w:r>
      <w:r>
        <w:rPr>
          <w:rFonts w:hint="eastAsia"/>
        </w:rPr>
        <w:t>виявлені</w:t>
      </w:r>
      <w:r>
        <w:t></w:t>
      </w:r>
      <w:r>
        <w:rPr>
          <w:rFonts w:hint="eastAsia"/>
        </w:rPr>
        <w:t>нами</w:t>
      </w:r>
      <w:r>
        <w:t></w:t>
      </w:r>
      <w:r>
        <w:rPr>
          <w:rFonts w:hint="eastAsia"/>
        </w:rPr>
        <w:t>у</w:t>
      </w:r>
      <w:r>
        <w:t></w:t>
      </w:r>
      <w:r>
        <w:rPr>
          <w:rFonts w:hint="eastAsia"/>
        </w:rPr>
        <w:t>вторинних</w:t>
      </w:r>
      <w:r>
        <w:t></w:t>
      </w:r>
      <w:r>
        <w:rPr>
          <w:rFonts w:hint="eastAsia"/>
        </w:rPr>
        <w:t>семантемах</w:t>
      </w:r>
      <w:r>
        <w:t></w:t>
      </w:r>
      <w:r>
        <w:rPr>
          <w:rFonts w:hint="eastAsia"/>
        </w:rPr>
        <w:t>цих</w:t>
      </w:r>
      <w:r>
        <w:t></w:t>
      </w:r>
      <w:r>
        <w:rPr>
          <w:rFonts w:hint="eastAsia"/>
        </w:rPr>
        <w:t>позначень</w:t>
      </w:r>
    </w:p>
    <w:p w:rsidR="00DD6825" w:rsidRDefault="00DD6825" w:rsidP="00DD6825">
      <w:r>
        <w:rPr>
          <w:rFonts w:hint="eastAsia"/>
        </w:rPr>
        <w:t>як</w:t>
      </w:r>
      <w:r>
        <w:t></w:t>
      </w:r>
      <w:r>
        <w:rPr>
          <w:rFonts w:hint="eastAsia"/>
        </w:rPr>
        <w:t>складників</w:t>
      </w:r>
      <w:r>
        <w:t></w:t>
      </w:r>
      <w:r>
        <w:rPr>
          <w:rFonts w:hint="eastAsia"/>
        </w:rPr>
        <w:t>фразем</w:t>
      </w:r>
      <w:r>
        <w:t></w:t>
      </w:r>
      <w:r>
        <w:t></w:t>
      </w:r>
      <w:r>
        <w:rPr>
          <w:rFonts w:hint="eastAsia"/>
        </w:rPr>
        <w:t>Це</w:t>
      </w:r>
      <w:r>
        <w:t></w:t>
      </w:r>
      <w:r>
        <w:t></w:t>
      </w:r>
      <w:r>
        <w:rPr>
          <w:rFonts w:hint="eastAsia"/>
        </w:rPr>
        <w:t>у</w:t>
      </w:r>
      <w:r>
        <w:t></w:t>
      </w:r>
      <w:r>
        <w:rPr>
          <w:rFonts w:hint="eastAsia"/>
        </w:rPr>
        <w:t>свою</w:t>
      </w:r>
      <w:r>
        <w:t></w:t>
      </w:r>
      <w:r>
        <w:rPr>
          <w:rFonts w:hint="eastAsia"/>
        </w:rPr>
        <w:t>чергу</w:t>
      </w:r>
      <w:r>
        <w:t></w:t>
      </w:r>
      <w:r>
        <w:t></w:t>
      </w:r>
      <w:r>
        <w:rPr>
          <w:rFonts w:hint="eastAsia"/>
        </w:rPr>
        <w:t>доводить</w:t>
      </w:r>
      <w:r>
        <w:t></w:t>
      </w:r>
      <w:r>
        <w:t></w:t>
      </w:r>
      <w:r>
        <w:rPr>
          <w:rFonts w:hint="eastAsia"/>
        </w:rPr>
        <w:t>що</w:t>
      </w:r>
      <w:r>
        <w:t></w:t>
      </w:r>
      <w:r>
        <w:rPr>
          <w:rFonts w:hint="eastAsia"/>
        </w:rPr>
        <w:t>хоч</w:t>
      </w:r>
      <w:r>
        <w:t></w:t>
      </w:r>
      <w:r>
        <w:rPr>
          <w:rFonts w:hint="eastAsia"/>
        </w:rPr>
        <w:t>ці</w:t>
      </w:r>
      <w:r>
        <w:t></w:t>
      </w:r>
      <w:r>
        <w:rPr>
          <w:rFonts w:hint="eastAsia"/>
        </w:rPr>
        <w:t>риси</w:t>
      </w:r>
      <w:r>
        <w:t></w:t>
      </w:r>
      <w:r>
        <w:rPr>
          <w:rFonts w:hint="eastAsia"/>
        </w:rPr>
        <w:t>у</w:t>
      </w:r>
    </w:p>
    <w:p w:rsidR="00DD6825" w:rsidRDefault="00DD6825" w:rsidP="00DD6825">
      <w:r>
        <w:rPr>
          <w:rFonts w:hint="eastAsia"/>
        </w:rPr>
        <w:t>словникових</w:t>
      </w:r>
      <w:r>
        <w:t></w:t>
      </w:r>
      <w:r>
        <w:rPr>
          <w:rFonts w:hint="eastAsia"/>
        </w:rPr>
        <w:t>дефініціях</w:t>
      </w:r>
      <w:r>
        <w:t></w:t>
      </w:r>
      <w:r>
        <w:rPr>
          <w:rFonts w:hint="eastAsia"/>
        </w:rPr>
        <w:t>фахових</w:t>
      </w:r>
      <w:r>
        <w:t></w:t>
      </w:r>
      <w:r>
        <w:rPr>
          <w:rFonts w:hint="eastAsia"/>
        </w:rPr>
        <w:t>назв</w:t>
      </w:r>
      <w:r>
        <w:t></w:t>
      </w:r>
      <w:r>
        <w:rPr>
          <w:rFonts w:hint="eastAsia"/>
        </w:rPr>
        <w:t>як</w:t>
      </w:r>
      <w:r>
        <w:t></w:t>
      </w:r>
      <w:r>
        <w:rPr>
          <w:rFonts w:hint="eastAsia"/>
        </w:rPr>
        <w:t>самостійних</w:t>
      </w:r>
      <w:r>
        <w:t></w:t>
      </w:r>
      <w:r>
        <w:rPr>
          <w:rFonts w:hint="eastAsia"/>
        </w:rPr>
        <w:t>лексем</w:t>
      </w:r>
      <w:r>
        <w:t></w:t>
      </w:r>
      <w:r>
        <w:rPr>
          <w:rFonts w:hint="eastAsia"/>
        </w:rPr>
        <w:t>можуть</w:t>
      </w:r>
      <w:r>
        <w:t></w:t>
      </w:r>
      <w:r>
        <w:rPr>
          <w:rFonts w:hint="eastAsia"/>
        </w:rPr>
        <w:t>і</w:t>
      </w:r>
      <w:r>
        <w:t></w:t>
      </w:r>
      <w:r>
        <w:rPr>
          <w:rFonts w:hint="eastAsia"/>
        </w:rPr>
        <w:t>не</w:t>
      </w:r>
    </w:p>
    <w:p w:rsidR="00DD6825" w:rsidRDefault="00DD6825" w:rsidP="00DD6825">
      <w:r>
        <w:rPr>
          <w:rFonts w:hint="eastAsia"/>
        </w:rPr>
        <w:t>зазначатись</w:t>
      </w:r>
      <w:r>
        <w:t></w:t>
      </w:r>
      <w:r>
        <w:t></w:t>
      </w:r>
      <w:r>
        <w:rPr>
          <w:rFonts w:hint="eastAsia"/>
        </w:rPr>
        <w:t>але</w:t>
      </w:r>
      <w:r>
        <w:t></w:t>
      </w:r>
      <w:r>
        <w:rPr>
          <w:rFonts w:hint="eastAsia"/>
        </w:rPr>
        <w:t>вони</w:t>
      </w:r>
      <w:r>
        <w:t></w:t>
      </w:r>
      <w:r>
        <w:rPr>
          <w:rFonts w:hint="eastAsia"/>
        </w:rPr>
        <w:t>виступають</w:t>
      </w:r>
      <w:r>
        <w:t></w:t>
      </w:r>
      <w:r>
        <w:rPr>
          <w:rFonts w:hint="eastAsia"/>
        </w:rPr>
        <w:t>у</w:t>
      </w:r>
      <w:r>
        <w:t></w:t>
      </w:r>
      <w:r>
        <w:rPr>
          <w:rFonts w:hint="eastAsia"/>
        </w:rPr>
        <w:t>вторинних</w:t>
      </w:r>
      <w:r>
        <w:t></w:t>
      </w:r>
      <w:r>
        <w:rPr>
          <w:rFonts w:hint="eastAsia"/>
        </w:rPr>
        <w:t>значеннях</w:t>
      </w:r>
      <w:r>
        <w:t></w:t>
      </w:r>
      <w:r>
        <w:rPr>
          <w:rFonts w:hint="eastAsia"/>
        </w:rPr>
        <w:t>цих</w:t>
      </w:r>
      <w:r>
        <w:t></w:t>
      </w:r>
      <w:r>
        <w:rPr>
          <w:rFonts w:hint="eastAsia"/>
        </w:rPr>
        <w:t>слів</w:t>
      </w:r>
      <w:r>
        <w:t></w:t>
      </w:r>
      <w:r>
        <w:t></w:t>
      </w:r>
      <w:r>
        <w:rPr>
          <w:rFonts w:hint="eastAsia"/>
        </w:rPr>
        <w:t>Це</w:t>
      </w:r>
      <w:r>
        <w:t></w:t>
      </w:r>
      <w:r>
        <w:rPr>
          <w:rFonts w:hint="eastAsia"/>
        </w:rPr>
        <w:t>дозволяє</w:t>
      </w:r>
    </w:p>
    <w:p w:rsidR="00DD6825" w:rsidRDefault="00DD6825" w:rsidP="00DD6825">
      <w:r>
        <w:rPr>
          <w:rFonts w:hint="eastAsia"/>
        </w:rPr>
        <w:t>уточнити</w:t>
      </w:r>
      <w:r>
        <w:t></w:t>
      </w:r>
      <w:r>
        <w:rPr>
          <w:rFonts w:hint="eastAsia"/>
        </w:rPr>
        <w:t>або</w:t>
      </w:r>
      <w:r>
        <w:t></w:t>
      </w:r>
      <w:r>
        <w:rPr>
          <w:rFonts w:hint="eastAsia"/>
        </w:rPr>
        <w:t>ж</w:t>
      </w:r>
      <w:r>
        <w:t></w:t>
      </w:r>
      <w:r>
        <w:rPr>
          <w:rFonts w:hint="eastAsia"/>
        </w:rPr>
        <w:t>доповнити</w:t>
      </w:r>
      <w:r>
        <w:t></w:t>
      </w:r>
      <w:r>
        <w:rPr>
          <w:rFonts w:hint="eastAsia"/>
        </w:rPr>
        <w:t>визначення</w:t>
      </w:r>
      <w:r>
        <w:t></w:t>
      </w:r>
      <w:r>
        <w:rPr>
          <w:rFonts w:hint="eastAsia"/>
        </w:rPr>
        <w:t>лексем</w:t>
      </w:r>
      <w:r>
        <w:t></w:t>
      </w:r>
      <w:r>
        <w:rPr>
          <w:rFonts w:hint="eastAsia"/>
        </w:rPr>
        <w:t>на</w:t>
      </w:r>
      <w:r>
        <w:t></w:t>
      </w:r>
      <w:r>
        <w:rPr>
          <w:rFonts w:hint="eastAsia"/>
        </w:rPr>
        <w:t>позначення</w:t>
      </w:r>
      <w:r>
        <w:t></w:t>
      </w:r>
      <w:r>
        <w:rPr>
          <w:rFonts w:hint="eastAsia"/>
        </w:rPr>
        <w:t>людини</w:t>
      </w:r>
      <w:r>
        <w:t></w:t>
      </w:r>
      <w:r>
        <w:rPr>
          <w:rFonts w:hint="eastAsia"/>
        </w:rPr>
        <w:t>за</w:t>
      </w:r>
      <w:r>
        <w:t></w:t>
      </w:r>
      <w:r>
        <w:rPr>
          <w:rFonts w:hint="eastAsia"/>
        </w:rPr>
        <w:t>родом</w:t>
      </w:r>
    </w:p>
    <w:p w:rsidR="00DD6825" w:rsidRDefault="00DD6825" w:rsidP="00DD6825">
      <w:r>
        <w:rPr>
          <w:rFonts w:hint="eastAsia"/>
        </w:rPr>
        <w:t>занять</w:t>
      </w:r>
      <w:r>
        <w:t></w:t>
      </w:r>
      <w:r>
        <w:t></w:t>
      </w:r>
      <w:r>
        <w:rPr>
          <w:rFonts w:hint="eastAsia"/>
        </w:rPr>
        <w:t>наведені</w:t>
      </w:r>
      <w:r>
        <w:t></w:t>
      </w:r>
      <w:r>
        <w:rPr>
          <w:rFonts w:hint="eastAsia"/>
        </w:rPr>
        <w:t>у</w:t>
      </w:r>
      <w:r>
        <w:t></w:t>
      </w:r>
      <w:r>
        <w:rPr>
          <w:rFonts w:hint="eastAsia"/>
        </w:rPr>
        <w:t>лексикографічних</w:t>
      </w:r>
      <w:r>
        <w:t></w:t>
      </w:r>
      <w:r>
        <w:rPr>
          <w:rFonts w:hint="eastAsia"/>
        </w:rPr>
        <w:t>джерелах</w:t>
      </w:r>
      <w:r>
        <w:t></w:t>
      </w:r>
    </w:p>
    <w:p w:rsidR="00DD6825" w:rsidRDefault="00DD6825" w:rsidP="00DD6825">
      <w:r>
        <w:rPr>
          <w:rFonts w:hint="eastAsia"/>
        </w:rPr>
        <w:t>Спільними</w:t>
      </w:r>
      <w:r>
        <w:t></w:t>
      </w:r>
      <w:r>
        <w:rPr>
          <w:rFonts w:hint="eastAsia"/>
        </w:rPr>
        <w:t>фразеопохідними</w:t>
      </w:r>
      <w:r>
        <w:t></w:t>
      </w:r>
      <w:r>
        <w:rPr>
          <w:rFonts w:hint="eastAsia"/>
        </w:rPr>
        <w:t>значеннями</w:t>
      </w:r>
      <w:r>
        <w:t></w:t>
      </w:r>
      <w:r>
        <w:rPr>
          <w:rFonts w:hint="eastAsia"/>
        </w:rPr>
        <w:t>для</w:t>
      </w:r>
      <w:r>
        <w:t></w:t>
      </w:r>
      <w:r>
        <w:rPr>
          <w:rFonts w:hint="eastAsia"/>
        </w:rPr>
        <w:t>досліджуваних</w:t>
      </w:r>
      <w:r>
        <w:t></w:t>
      </w:r>
      <w:r>
        <w:rPr>
          <w:rFonts w:hint="eastAsia"/>
        </w:rPr>
        <w:t>назв</w:t>
      </w:r>
    </w:p>
    <w:p w:rsidR="00DD6825" w:rsidRDefault="00DD6825" w:rsidP="00DD6825">
      <w:r>
        <w:rPr>
          <w:rFonts w:hint="eastAsia"/>
        </w:rPr>
        <w:t>людини</w:t>
      </w:r>
      <w:r>
        <w:t></w:t>
      </w:r>
      <w:r>
        <w:rPr>
          <w:rFonts w:hint="eastAsia"/>
        </w:rPr>
        <w:t>за</w:t>
      </w:r>
      <w:r>
        <w:t></w:t>
      </w:r>
      <w:r>
        <w:rPr>
          <w:rFonts w:hint="eastAsia"/>
        </w:rPr>
        <w:t>родом</w:t>
      </w:r>
      <w:r>
        <w:t></w:t>
      </w:r>
      <w:r>
        <w:rPr>
          <w:rFonts w:hint="eastAsia"/>
        </w:rPr>
        <w:t>занять</w:t>
      </w:r>
      <w:r>
        <w:t></w:t>
      </w:r>
      <w:r>
        <w:rPr>
          <w:rFonts w:hint="eastAsia"/>
        </w:rPr>
        <w:t>є</w:t>
      </w:r>
      <w:r>
        <w:t></w:t>
      </w:r>
      <w:r>
        <w:rPr>
          <w:rFonts w:hint="eastAsia"/>
        </w:rPr>
        <w:t>такі</w:t>
      </w:r>
      <w:r>
        <w:t></w:t>
      </w:r>
      <w:r>
        <w:t></w:t>
      </w:r>
      <w:r>
        <w:t></w:t>
      </w:r>
      <w:r>
        <w:t></w:t>
      </w:r>
      <w:r>
        <w:t></w:t>
      </w:r>
      <w:r>
        <w:t></w:t>
      </w:r>
      <w:r>
        <w:rPr>
          <w:rFonts w:hint="eastAsia"/>
        </w:rPr>
        <w:t>робітник</w:t>
      </w:r>
      <w:r>
        <w:t></w:t>
      </w:r>
      <w:r>
        <w:t></w:t>
      </w:r>
      <w:r>
        <w:t></w:t>
      </w:r>
      <w:r>
        <w:rPr>
          <w:rFonts w:hint="eastAsia"/>
        </w:rPr>
        <w:t>або</w:t>
      </w:r>
      <w:r>
        <w:t></w:t>
      </w:r>
      <w:r>
        <w:rPr>
          <w:rFonts w:hint="eastAsia"/>
        </w:rPr>
        <w:t>діяч</w:t>
      </w:r>
      <w:r>
        <w:t></w:t>
      </w:r>
      <w:r>
        <w:t></w:t>
      </w:r>
      <w:r>
        <w:rPr>
          <w:rFonts w:hint="eastAsia"/>
        </w:rPr>
        <w:t>тобто</w:t>
      </w:r>
      <w:r>
        <w:t></w:t>
      </w:r>
      <w:r>
        <w:rPr>
          <w:rFonts w:hint="eastAsia"/>
        </w:rPr>
        <w:t>людина</w:t>
      </w:r>
      <w:r>
        <w:t></w:t>
      </w:r>
      <w:r>
        <w:rPr>
          <w:rFonts w:hint="eastAsia"/>
        </w:rPr>
        <w:t>яка</w:t>
      </w:r>
    </w:p>
    <w:p w:rsidR="00DD6825" w:rsidRDefault="00DD6825" w:rsidP="00DD6825">
      <w:r>
        <w:rPr>
          <w:rFonts w:hint="eastAsia"/>
        </w:rPr>
        <w:t>виконує</w:t>
      </w:r>
      <w:r>
        <w:t></w:t>
      </w:r>
      <w:r>
        <w:rPr>
          <w:rFonts w:hint="eastAsia"/>
        </w:rPr>
        <w:t>якусь</w:t>
      </w:r>
      <w:r>
        <w:t></w:t>
      </w:r>
      <w:r>
        <w:rPr>
          <w:rFonts w:hint="eastAsia"/>
        </w:rPr>
        <w:t>певну</w:t>
      </w:r>
      <w:r>
        <w:t></w:t>
      </w:r>
      <w:r>
        <w:rPr>
          <w:rFonts w:hint="eastAsia"/>
        </w:rPr>
        <w:t>роботу</w:t>
      </w:r>
      <w:r>
        <w:t></w:t>
      </w:r>
      <w:r>
        <w:t></w:t>
      </w:r>
      <w:r>
        <w:rPr>
          <w:rFonts w:hint="eastAsia"/>
        </w:rPr>
        <w:t>не</w:t>
      </w:r>
      <w:r>
        <w:t></w:t>
      </w:r>
      <w:r>
        <w:rPr>
          <w:rFonts w:hint="eastAsia"/>
        </w:rPr>
        <w:t>обов’язково</w:t>
      </w:r>
      <w:r>
        <w:t></w:t>
      </w:r>
      <w:r>
        <w:rPr>
          <w:rFonts w:hint="eastAsia"/>
        </w:rPr>
        <w:t>ту</w:t>
      </w:r>
      <w:r>
        <w:t></w:t>
      </w:r>
      <w:r>
        <w:t></w:t>
      </w:r>
      <w:r>
        <w:rPr>
          <w:rFonts w:hint="eastAsia"/>
        </w:rPr>
        <w:t>на</w:t>
      </w:r>
      <w:r>
        <w:t></w:t>
      </w:r>
      <w:r>
        <w:rPr>
          <w:rFonts w:hint="eastAsia"/>
        </w:rPr>
        <w:t>яку</w:t>
      </w:r>
      <w:r>
        <w:t></w:t>
      </w:r>
      <w:r>
        <w:rPr>
          <w:rFonts w:hint="eastAsia"/>
        </w:rPr>
        <w:t>вказує</w:t>
      </w:r>
      <w:r>
        <w:t></w:t>
      </w:r>
      <w:r>
        <w:rPr>
          <w:rFonts w:hint="eastAsia"/>
        </w:rPr>
        <w:t>найменування</w:t>
      </w:r>
    </w:p>
    <w:p w:rsidR="00DD6825" w:rsidRDefault="00DD6825" w:rsidP="00DD6825">
      <w:r>
        <w:rPr>
          <w:rFonts w:hint="eastAsia"/>
        </w:rPr>
        <w:t>фаху</w:t>
      </w:r>
      <w:r>
        <w:t></w:t>
      </w:r>
      <w:r>
        <w:t></w:t>
      </w:r>
      <w:r>
        <w:rPr>
          <w:rFonts w:hint="eastAsia"/>
        </w:rPr>
        <w:t>часто</w:t>
      </w:r>
      <w:r>
        <w:t></w:t>
      </w:r>
      <w:r>
        <w:rPr>
          <w:rFonts w:hint="eastAsia"/>
        </w:rPr>
        <w:t>у</w:t>
      </w:r>
      <w:r>
        <w:t></w:t>
      </w:r>
      <w:r>
        <w:rPr>
          <w:rFonts w:hint="eastAsia"/>
        </w:rPr>
        <w:t>таких</w:t>
      </w:r>
      <w:r>
        <w:t></w:t>
      </w:r>
      <w:r>
        <w:rPr>
          <w:rFonts w:hint="eastAsia"/>
        </w:rPr>
        <w:t>виразах</w:t>
      </w:r>
      <w:r>
        <w:t></w:t>
      </w:r>
      <w:r>
        <w:rPr>
          <w:rFonts w:hint="eastAsia"/>
        </w:rPr>
        <w:t>простежується</w:t>
      </w:r>
      <w:r>
        <w:t></w:t>
      </w:r>
      <w:r>
        <w:rPr>
          <w:rFonts w:hint="eastAsia"/>
        </w:rPr>
        <w:t>узагальнююча</w:t>
      </w:r>
      <w:r>
        <w:t></w:t>
      </w:r>
      <w:r>
        <w:rPr>
          <w:rFonts w:hint="eastAsia"/>
        </w:rPr>
        <w:t>метафора</w:t>
      </w:r>
      <w:r>
        <w:t></w:t>
      </w:r>
    </w:p>
    <w:p w:rsidR="00DD6825" w:rsidRDefault="00DD6825" w:rsidP="00DD6825">
      <w:r>
        <w:t></w:t>
      </w:r>
      <w:r>
        <w:t></w:t>
      </w:r>
      <w:r>
        <w:t></w:t>
      </w:r>
      <w:r>
        <w:t></w:t>
      </w:r>
      <w:r>
        <w:rPr>
          <w:rFonts w:hint="eastAsia"/>
        </w:rPr>
        <w:t>соціальний</w:t>
      </w:r>
      <w:r>
        <w:t></w:t>
      </w:r>
      <w:r>
        <w:rPr>
          <w:rFonts w:hint="eastAsia"/>
        </w:rPr>
        <w:t>статус</w:t>
      </w:r>
      <w:r>
        <w:t></w:t>
      </w:r>
      <w:r>
        <w:t></w:t>
      </w:r>
      <w:r>
        <w:rPr>
          <w:rFonts w:hint="eastAsia"/>
        </w:rPr>
        <w:t>або</w:t>
      </w:r>
      <w:r>
        <w:t></w:t>
      </w:r>
      <w:r>
        <w:rPr>
          <w:rFonts w:hint="eastAsia"/>
        </w:rPr>
        <w:t>ж</w:t>
      </w:r>
      <w:r>
        <w:t></w:t>
      </w:r>
      <w:r>
        <w:t></w:t>
      </w:r>
      <w:r>
        <w:rPr>
          <w:rFonts w:hint="eastAsia"/>
        </w:rPr>
        <w:t>позиція</w:t>
      </w:r>
      <w:r>
        <w:t></w:t>
      </w:r>
      <w:r>
        <w:rPr>
          <w:rFonts w:hint="eastAsia"/>
        </w:rPr>
        <w:t>за</w:t>
      </w:r>
      <w:r>
        <w:t></w:t>
      </w:r>
      <w:r>
        <w:rPr>
          <w:rFonts w:hint="eastAsia"/>
        </w:rPr>
        <w:t>значимістю</w:t>
      </w:r>
      <w:r>
        <w:t></w:t>
      </w:r>
      <w:r>
        <w:t></w:t>
      </w:r>
      <w:r>
        <w:t></w:t>
      </w:r>
      <w:r>
        <w:rPr>
          <w:rFonts w:hint="eastAsia"/>
        </w:rPr>
        <w:t>коли</w:t>
      </w:r>
      <w:r>
        <w:t></w:t>
      </w:r>
      <w:r>
        <w:rPr>
          <w:rFonts w:hint="eastAsia"/>
        </w:rPr>
        <w:t>акцент</w:t>
      </w:r>
      <w:r>
        <w:t></w:t>
      </w:r>
      <w:r>
        <w:rPr>
          <w:rFonts w:hint="eastAsia"/>
        </w:rPr>
        <w:t>зміщується</w:t>
      </w:r>
    </w:p>
    <w:p w:rsidR="00DD6825" w:rsidRDefault="00DD6825" w:rsidP="00DD6825">
      <w:r>
        <w:rPr>
          <w:rFonts w:hint="eastAsia"/>
        </w:rPr>
        <w:t>з</w:t>
      </w:r>
      <w:r>
        <w:t></w:t>
      </w:r>
      <w:r>
        <w:rPr>
          <w:rFonts w:hint="eastAsia"/>
        </w:rPr>
        <w:t>виду</w:t>
      </w:r>
      <w:r>
        <w:t></w:t>
      </w:r>
      <w:r>
        <w:rPr>
          <w:rFonts w:hint="eastAsia"/>
        </w:rPr>
        <w:t>діяльності</w:t>
      </w:r>
      <w:r>
        <w:t></w:t>
      </w:r>
      <w:r>
        <w:rPr>
          <w:rFonts w:hint="eastAsia"/>
        </w:rPr>
        <w:t>на</w:t>
      </w:r>
      <w:r>
        <w:t></w:t>
      </w:r>
      <w:r>
        <w:rPr>
          <w:rFonts w:hint="eastAsia"/>
        </w:rPr>
        <w:t>репутацію</w:t>
      </w:r>
      <w:r>
        <w:t></w:t>
      </w:r>
      <w:r>
        <w:t></w:t>
      </w:r>
      <w:r>
        <w:rPr>
          <w:rFonts w:hint="eastAsia"/>
        </w:rPr>
        <w:t>здобуту</w:t>
      </w:r>
      <w:r>
        <w:t></w:t>
      </w:r>
      <w:r>
        <w:rPr>
          <w:rFonts w:hint="eastAsia"/>
        </w:rPr>
        <w:t>її</w:t>
      </w:r>
      <w:r>
        <w:t></w:t>
      </w:r>
      <w:r>
        <w:rPr>
          <w:rFonts w:hint="eastAsia"/>
        </w:rPr>
        <w:t>виконавцем</w:t>
      </w:r>
      <w:r>
        <w:t></w:t>
      </w:r>
      <w:r>
        <w:t></w:t>
      </w:r>
      <w:r>
        <w:rPr>
          <w:rFonts w:hint="eastAsia"/>
        </w:rPr>
        <w:t>а</w:t>
      </w:r>
      <w:r>
        <w:t></w:t>
      </w:r>
      <w:r>
        <w:rPr>
          <w:rFonts w:hint="eastAsia"/>
        </w:rPr>
        <w:t>відповідно</w:t>
      </w:r>
      <w:r>
        <w:t></w:t>
      </w:r>
      <w:r>
        <w:rPr>
          <w:rFonts w:hint="eastAsia"/>
        </w:rPr>
        <w:t>більшу</w:t>
      </w:r>
      <w:r>
        <w:t></w:t>
      </w:r>
      <w:r>
        <w:rPr>
          <w:rFonts w:hint="eastAsia"/>
        </w:rPr>
        <w:t>чи</w:t>
      </w:r>
    </w:p>
    <w:p w:rsidR="00DD6825" w:rsidRDefault="00DD6825" w:rsidP="00DD6825">
      <w:r>
        <w:rPr>
          <w:rFonts w:hint="eastAsia"/>
        </w:rPr>
        <w:t>меншу</w:t>
      </w:r>
      <w:r>
        <w:t></w:t>
      </w:r>
      <w:r>
        <w:rPr>
          <w:rFonts w:hint="eastAsia"/>
        </w:rPr>
        <w:t>важливість</w:t>
      </w:r>
      <w:r>
        <w:t></w:t>
      </w:r>
      <w:r>
        <w:rPr>
          <w:rFonts w:hint="eastAsia"/>
        </w:rPr>
        <w:t>для</w:t>
      </w:r>
      <w:r>
        <w:t></w:t>
      </w:r>
      <w:r>
        <w:rPr>
          <w:rFonts w:hint="eastAsia"/>
        </w:rPr>
        <w:t>суспільства</w:t>
      </w:r>
      <w:r>
        <w:t></w:t>
      </w:r>
      <w:r>
        <w:t></w:t>
      </w:r>
      <w:r>
        <w:t></w:t>
      </w:r>
      <w:r>
        <w:t></w:t>
      </w:r>
      <w:r>
        <w:t></w:t>
      </w:r>
      <w:r>
        <w:t></w:t>
      </w:r>
      <w:r>
        <w:rPr>
          <w:rFonts w:hint="eastAsia"/>
        </w:rPr>
        <w:t>певний</w:t>
      </w:r>
      <w:r>
        <w:t></w:t>
      </w:r>
      <w:r>
        <w:rPr>
          <w:rFonts w:hint="eastAsia"/>
        </w:rPr>
        <w:t>тип</w:t>
      </w:r>
      <w:r>
        <w:t></w:t>
      </w:r>
      <w:r>
        <w:rPr>
          <w:rFonts w:hint="eastAsia"/>
        </w:rPr>
        <w:t>особистості</w:t>
      </w:r>
      <w:r>
        <w:t></w:t>
      </w:r>
      <w:r>
        <w:t></w:t>
      </w:r>
      <w:r>
        <w:t></w:t>
      </w:r>
      <w:r>
        <w:rPr>
          <w:rFonts w:hint="eastAsia"/>
        </w:rPr>
        <w:t>який</w:t>
      </w:r>
    </w:p>
    <w:p w:rsidR="00DD6825" w:rsidRDefault="00DD6825" w:rsidP="00DD6825">
      <w:r>
        <w:rPr>
          <w:rFonts w:hint="eastAsia"/>
        </w:rPr>
        <w:t>здебільшого</w:t>
      </w:r>
      <w:r>
        <w:t></w:t>
      </w:r>
      <w:r>
        <w:rPr>
          <w:rFonts w:hint="eastAsia"/>
        </w:rPr>
        <w:t>має</w:t>
      </w:r>
      <w:r>
        <w:t></w:t>
      </w:r>
      <w:r>
        <w:rPr>
          <w:rFonts w:hint="eastAsia"/>
        </w:rPr>
        <w:t>негативний</w:t>
      </w:r>
      <w:r>
        <w:t></w:t>
      </w:r>
      <w:r>
        <w:rPr>
          <w:rFonts w:hint="eastAsia"/>
        </w:rPr>
        <w:t>характер</w:t>
      </w:r>
      <w:r>
        <w:t></w:t>
      </w:r>
    </w:p>
    <w:p w:rsidR="00DD6825" w:rsidRDefault="00DD6825" w:rsidP="00DD6825">
      <w:r>
        <w:rPr>
          <w:rFonts w:hint="eastAsia"/>
        </w:rPr>
        <w:t>Смислотворчу</w:t>
      </w:r>
      <w:r>
        <w:t></w:t>
      </w:r>
      <w:r>
        <w:rPr>
          <w:rFonts w:hint="eastAsia"/>
        </w:rPr>
        <w:t>роль</w:t>
      </w:r>
      <w:r>
        <w:t></w:t>
      </w:r>
      <w:r>
        <w:rPr>
          <w:rFonts w:hint="eastAsia"/>
        </w:rPr>
        <w:t>у</w:t>
      </w:r>
      <w:r>
        <w:t></w:t>
      </w:r>
      <w:r>
        <w:rPr>
          <w:rFonts w:hint="eastAsia"/>
        </w:rPr>
        <w:t>внутрішньофразеологічному</w:t>
      </w:r>
      <w:r>
        <w:t></w:t>
      </w:r>
      <w:r>
        <w:rPr>
          <w:rFonts w:hint="eastAsia"/>
        </w:rPr>
        <w:t>контексті</w:t>
      </w:r>
      <w:r>
        <w:t></w:t>
      </w:r>
      <w:r>
        <w:rPr>
          <w:rFonts w:hint="eastAsia"/>
        </w:rPr>
        <w:t>також</w:t>
      </w:r>
    </w:p>
    <w:p w:rsidR="00DD6825" w:rsidRDefault="00DD6825" w:rsidP="00DD6825">
      <w:r>
        <w:rPr>
          <w:rFonts w:hint="eastAsia"/>
        </w:rPr>
        <w:t>відіграють</w:t>
      </w:r>
      <w:r>
        <w:t></w:t>
      </w:r>
      <w:r>
        <w:t></w:t>
      </w:r>
      <w:r>
        <w:t></w:t>
      </w:r>
      <w:r>
        <w:t></w:t>
      </w:r>
      <w:r>
        <w:t></w:t>
      </w:r>
      <w:r>
        <w:rPr>
          <w:rFonts w:hint="eastAsia"/>
        </w:rPr>
        <w:t>назви</w:t>
      </w:r>
      <w:r>
        <w:t></w:t>
      </w:r>
      <w:r>
        <w:rPr>
          <w:rFonts w:hint="eastAsia"/>
        </w:rPr>
        <w:t>засобів</w:t>
      </w:r>
      <w:r>
        <w:t></w:t>
      </w:r>
      <w:r>
        <w:rPr>
          <w:rFonts w:hint="eastAsia"/>
        </w:rPr>
        <w:t>праці</w:t>
      </w:r>
      <w:r>
        <w:t></w:t>
      </w:r>
      <w:r>
        <w:t></w:t>
      </w:r>
      <w:r>
        <w:rPr>
          <w:rFonts w:hint="eastAsia"/>
        </w:rPr>
        <w:t>інструментів</w:t>
      </w:r>
      <w:r>
        <w:t></w:t>
      </w:r>
      <w:r>
        <w:t></w:t>
      </w:r>
      <w:r>
        <w:rPr>
          <w:rFonts w:hint="eastAsia"/>
        </w:rPr>
        <w:t>які</w:t>
      </w:r>
      <w:r>
        <w:t></w:t>
      </w:r>
      <w:r>
        <w:rPr>
          <w:rFonts w:hint="eastAsia"/>
        </w:rPr>
        <w:t>доволі</w:t>
      </w:r>
      <w:r>
        <w:t></w:t>
      </w:r>
      <w:r>
        <w:rPr>
          <w:rFonts w:hint="eastAsia"/>
        </w:rPr>
        <w:t>часто</w:t>
      </w:r>
      <w:r>
        <w:t></w:t>
      </w:r>
      <w:r>
        <w:rPr>
          <w:rFonts w:hint="eastAsia"/>
        </w:rPr>
        <w:t>виступають</w:t>
      </w:r>
      <w:r>
        <w:t></w:t>
      </w:r>
      <w:r>
        <w:rPr>
          <w:rFonts w:hint="eastAsia"/>
        </w:rPr>
        <w:t>у</w:t>
      </w:r>
    </w:p>
    <w:p w:rsidR="00DD6825" w:rsidRDefault="00DD6825" w:rsidP="00DD6825">
      <w:r>
        <w:rPr>
          <w:rFonts w:hint="eastAsia"/>
        </w:rPr>
        <w:t>внутрішній</w:t>
      </w:r>
      <w:r>
        <w:t></w:t>
      </w:r>
      <w:r>
        <w:rPr>
          <w:rFonts w:hint="eastAsia"/>
        </w:rPr>
        <w:t>формі</w:t>
      </w:r>
      <w:r>
        <w:t></w:t>
      </w:r>
      <w:r>
        <w:rPr>
          <w:rFonts w:hint="eastAsia"/>
        </w:rPr>
        <w:t>фразем</w:t>
      </w:r>
      <w:r>
        <w:t></w:t>
      </w:r>
      <w:r>
        <w:rPr>
          <w:rFonts w:hint="eastAsia"/>
        </w:rPr>
        <w:t>єдиним</w:t>
      </w:r>
      <w:r>
        <w:t></w:t>
      </w:r>
      <w:r>
        <w:rPr>
          <w:rFonts w:hint="eastAsia"/>
        </w:rPr>
        <w:t>цілим</w:t>
      </w:r>
      <w:r>
        <w:t></w:t>
      </w:r>
      <w:r>
        <w:rPr>
          <w:rFonts w:hint="eastAsia"/>
        </w:rPr>
        <w:t>із</w:t>
      </w:r>
      <w:r>
        <w:t></w:t>
      </w:r>
      <w:r>
        <w:rPr>
          <w:rFonts w:hint="eastAsia"/>
        </w:rPr>
        <w:t>майстром</w:t>
      </w:r>
      <w:r>
        <w:t></w:t>
      </w:r>
      <w:r>
        <w:t></w:t>
      </w:r>
      <w:r>
        <w:rPr>
          <w:rFonts w:hint="eastAsia"/>
        </w:rPr>
        <w:t>якому</w:t>
      </w:r>
      <w:r>
        <w:t></w:t>
      </w:r>
      <w:r>
        <w:rPr>
          <w:rFonts w:hint="eastAsia"/>
        </w:rPr>
        <w:t>вони</w:t>
      </w:r>
      <w:r>
        <w:t></w:t>
      </w:r>
      <w:r>
        <w:rPr>
          <w:rFonts w:hint="eastAsia"/>
        </w:rPr>
        <w:t>належать</w:t>
      </w:r>
      <w:r>
        <w:t></w:t>
      </w:r>
    </w:p>
    <w:p w:rsidR="00DD6825" w:rsidRDefault="00DD6825" w:rsidP="00DD6825">
      <w:r>
        <w:t></w:t>
      </w:r>
      <w:r>
        <w:t></w:t>
      </w:r>
      <w:r>
        <w:t></w:t>
      </w:r>
      <w:r>
        <w:rPr>
          <w:rFonts w:hint="eastAsia"/>
        </w:rPr>
        <w:t>назви</w:t>
      </w:r>
      <w:r>
        <w:t></w:t>
      </w:r>
      <w:r>
        <w:rPr>
          <w:rFonts w:hint="eastAsia"/>
        </w:rPr>
        <w:t>предметів</w:t>
      </w:r>
      <w:r>
        <w:t></w:t>
      </w:r>
      <w:r>
        <w:t></w:t>
      </w:r>
      <w:r>
        <w:rPr>
          <w:rFonts w:hint="eastAsia"/>
        </w:rPr>
        <w:t>речей</w:t>
      </w:r>
      <w:r>
        <w:t></w:t>
      </w:r>
      <w:r>
        <w:t></w:t>
      </w:r>
      <w:r>
        <w:rPr>
          <w:rFonts w:hint="eastAsia"/>
        </w:rPr>
        <w:t>понять</w:t>
      </w:r>
      <w:r>
        <w:t></w:t>
      </w:r>
      <w:r>
        <w:t></w:t>
      </w:r>
      <w:r>
        <w:rPr>
          <w:rFonts w:hint="eastAsia"/>
        </w:rPr>
        <w:t>з</w:t>
      </w:r>
      <w:r>
        <w:t></w:t>
      </w:r>
      <w:r>
        <w:rPr>
          <w:rFonts w:hint="eastAsia"/>
        </w:rPr>
        <w:t>якими</w:t>
      </w:r>
      <w:r>
        <w:t></w:t>
      </w:r>
      <w:r>
        <w:rPr>
          <w:rFonts w:hint="eastAsia"/>
        </w:rPr>
        <w:t>люди</w:t>
      </w:r>
      <w:r>
        <w:t></w:t>
      </w:r>
      <w:r>
        <w:rPr>
          <w:rFonts w:hint="eastAsia"/>
        </w:rPr>
        <w:t>певного</w:t>
      </w:r>
      <w:r>
        <w:t></w:t>
      </w:r>
      <w:r>
        <w:rPr>
          <w:rFonts w:hint="eastAsia"/>
        </w:rPr>
        <w:t>роду</w:t>
      </w:r>
      <w:r>
        <w:t></w:t>
      </w:r>
      <w:r>
        <w:rPr>
          <w:rFonts w:hint="eastAsia"/>
        </w:rPr>
        <w:t>занять</w:t>
      </w:r>
      <w:r>
        <w:t></w:t>
      </w:r>
      <w:r>
        <w:rPr>
          <w:rFonts w:hint="eastAsia"/>
        </w:rPr>
        <w:t>мають</w:t>
      </w:r>
    </w:p>
    <w:p w:rsidR="00DD6825" w:rsidRDefault="00DD6825" w:rsidP="00DD6825">
      <w:r>
        <w:rPr>
          <w:rFonts w:hint="eastAsia"/>
        </w:rPr>
        <w:t>справу</w:t>
      </w:r>
      <w:r>
        <w:t></w:t>
      </w:r>
      <w:r>
        <w:t></w:t>
      </w:r>
      <w:r>
        <w:rPr>
          <w:rFonts w:hint="eastAsia"/>
        </w:rPr>
        <w:t>напр</w:t>
      </w:r>
      <w:r>
        <w:t></w:t>
      </w:r>
      <w:r>
        <w:t></w:t>
      </w:r>
      <w:r>
        <w:t></w:t>
      </w:r>
      <w:r>
        <w:t></w:t>
      </w:r>
      <w:r>
        <w:rPr>
          <w:rFonts w:hint="eastAsia"/>
        </w:rPr>
        <w:t>музикант</w:t>
      </w:r>
      <w:r>
        <w:t></w:t>
      </w:r>
      <w:r>
        <w:t></w:t>
      </w:r>
      <w:r>
        <w:rPr>
          <w:rFonts w:hint="eastAsia"/>
        </w:rPr>
        <w:t>–</w:t>
      </w:r>
      <w:r>
        <w:t></w:t>
      </w:r>
      <w:r>
        <w:t></w:t>
      </w:r>
      <w:r>
        <w:rPr>
          <w:rFonts w:hint="eastAsia"/>
        </w:rPr>
        <w:t>скрипка</w:t>
      </w:r>
      <w:r>
        <w:t></w:t>
      </w:r>
      <w:r>
        <w:t></w:t>
      </w:r>
      <w:r>
        <w:t></w:t>
      </w:r>
      <w:r>
        <w:t></w:t>
      </w:r>
      <w:r>
        <w:rPr>
          <w:rFonts w:hint="eastAsia"/>
        </w:rPr>
        <w:t>моряк</w:t>
      </w:r>
      <w:r>
        <w:t></w:t>
      </w:r>
      <w:r>
        <w:t></w:t>
      </w:r>
      <w:r>
        <w:rPr>
          <w:rFonts w:hint="eastAsia"/>
        </w:rPr>
        <w:t>–</w:t>
      </w:r>
      <w:r>
        <w:t></w:t>
      </w:r>
      <w:r>
        <w:t></w:t>
      </w:r>
      <w:r>
        <w:rPr>
          <w:rFonts w:hint="eastAsia"/>
        </w:rPr>
        <w:t>щогла</w:t>
      </w:r>
      <w:r>
        <w:t></w:t>
      </w:r>
      <w:r>
        <w:t></w:t>
      </w:r>
      <w:r>
        <w:t></w:t>
      </w:r>
      <w:r>
        <w:t></w:t>
      </w:r>
      <w:r>
        <w:rPr>
          <w:rFonts w:hint="eastAsia"/>
        </w:rPr>
        <w:t>кавалерист</w:t>
      </w:r>
      <w:r>
        <w:t></w:t>
      </w:r>
      <w:r>
        <w:t></w:t>
      </w:r>
      <w:r>
        <w:rPr>
          <w:rFonts w:hint="eastAsia"/>
        </w:rPr>
        <w:t>–</w:t>
      </w:r>
    </w:p>
    <w:p w:rsidR="00DD6825" w:rsidRDefault="00DD6825" w:rsidP="00DD6825">
      <w:r>
        <w:t></w:t>
      </w:r>
      <w:r>
        <w:rPr>
          <w:rFonts w:hint="eastAsia"/>
        </w:rPr>
        <w:t>кінь</w:t>
      </w:r>
      <w:r>
        <w:t></w:t>
      </w:r>
      <w:r>
        <w:t></w:t>
      </w:r>
      <w:r>
        <w:t></w:t>
      </w:r>
      <w:r>
        <w:t></w:t>
      </w:r>
      <w:r>
        <w:rPr>
          <w:rFonts w:hint="eastAsia"/>
        </w:rPr>
        <w:t>кравець</w:t>
      </w:r>
      <w:r>
        <w:t></w:t>
      </w:r>
      <w:r>
        <w:t></w:t>
      </w:r>
      <w:r>
        <w:rPr>
          <w:rFonts w:hint="eastAsia"/>
        </w:rPr>
        <w:t>–</w:t>
      </w:r>
      <w:r>
        <w:t></w:t>
      </w:r>
      <w:r>
        <w:t></w:t>
      </w:r>
      <w:r>
        <w:rPr>
          <w:rFonts w:hint="eastAsia"/>
        </w:rPr>
        <w:t>манекен</w:t>
      </w:r>
      <w:r>
        <w:t></w:t>
      </w:r>
      <w:r>
        <w:t></w:t>
      </w:r>
      <w:r>
        <w:rPr>
          <w:rFonts w:hint="eastAsia"/>
        </w:rPr>
        <w:t>тошо</w:t>
      </w:r>
      <w:r>
        <w:t></w:t>
      </w:r>
      <w:r>
        <w:t></w:t>
      </w:r>
      <w:r>
        <w:t></w:t>
      </w:r>
      <w:r>
        <w:t></w:t>
      </w:r>
      <w:r>
        <w:t></w:t>
      </w:r>
      <w:r>
        <w:t></w:t>
      </w:r>
      <w:r>
        <w:rPr>
          <w:rFonts w:hint="eastAsia"/>
        </w:rPr>
        <w:t>одяг</w:t>
      </w:r>
      <w:r>
        <w:t></w:t>
      </w:r>
      <w:r>
        <w:t></w:t>
      </w:r>
      <w:r>
        <w:rPr>
          <w:rFonts w:hint="eastAsia"/>
        </w:rPr>
        <w:t>який</w:t>
      </w:r>
      <w:r>
        <w:t></w:t>
      </w:r>
      <w:r>
        <w:rPr>
          <w:rFonts w:hint="eastAsia"/>
        </w:rPr>
        <w:t>асоціюється</w:t>
      </w:r>
      <w:r>
        <w:t></w:t>
      </w:r>
      <w:r>
        <w:rPr>
          <w:rFonts w:hint="eastAsia"/>
        </w:rPr>
        <w:t>з</w:t>
      </w:r>
      <w:r>
        <w:t></w:t>
      </w:r>
      <w:r>
        <w:rPr>
          <w:rFonts w:hint="eastAsia"/>
        </w:rPr>
        <w:t>людьми</w:t>
      </w:r>
    </w:p>
    <w:p w:rsidR="00DD6825" w:rsidRDefault="00DD6825" w:rsidP="00DD6825">
      <w:r>
        <w:rPr>
          <w:rFonts w:hint="eastAsia"/>
        </w:rPr>
        <w:t>певного</w:t>
      </w:r>
      <w:r>
        <w:t></w:t>
      </w:r>
      <w:r>
        <w:rPr>
          <w:rFonts w:hint="eastAsia"/>
        </w:rPr>
        <w:t>роду</w:t>
      </w:r>
      <w:r>
        <w:t></w:t>
      </w:r>
      <w:r>
        <w:rPr>
          <w:rFonts w:hint="eastAsia"/>
        </w:rPr>
        <w:t>занять</w:t>
      </w:r>
      <w:r>
        <w:t></w:t>
      </w:r>
      <w:r>
        <w:t></w:t>
      </w:r>
      <w:r>
        <w:rPr>
          <w:rFonts w:hint="eastAsia"/>
        </w:rPr>
        <w:t>напр</w:t>
      </w:r>
      <w:r>
        <w:t></w:t>
      </w:r>
      <w:r>
        <w:t></w:t>
      </w:r>
      <w:r>
        <w:t></w:t>
      </w:r>
      <w:r>
        <w:t></w:t>
      </w:r>
      <w:r>
        <w:rPr>
          <w:rFonts w:hint="eastAsia"/>
        </w:rPr>
        <w:t>пан</w:t>
      </w:r>
      <w:r>
        <w:t></w:t>
      </w:r>
      <w:r>
        <w:t></w:t>
      </w:r>
      <w:r>
        <w:rPr>
          <w:rFonts w:hint="eastAsia"/>
        </w:rPr>
        <w:t>–</w:t>
      </w:r>
      <w:r>
        <w:t></w:t>
      </w:r>
      <w:r>
        <w:t></w:t>
      </w:r>
      <w:r>
        <w:rPr>
          <w:rFonts w:hint="eastAsia"/>
        </w:rPr>
        <w:t>комір</w:t>
      </w:r>
      <w:r>
        <w:t></w:t>
      </w:r>
      <w:r>
        <w:t></w:t>
      </w:r>
      <w:r>
        <w:rPr>
          <w:rFonts w:hint="eastAsia"/>
        </w:rPr>
        <w:t>халяви</w:t>
      </w:r>
      <w:r>
        <w:t></w:t>
      </w:r>
      <w:r>
        <w:t></w:t>
      </w:r>
      <w:r>
        <w:rPr>
          <w:rFonts w:hint="eastAsia"/>
        </w:rPr>
        <w:t>жупан</w:t>
      </w:r>
      <w:r>
        <w:t></w:t>
      </w:r>
      <w:r>
        <w:t></w:t>
      </w:r>
      <w:r>
        <w:t></w:t>
      </w:r>
      <w:r>
        <w:t></w:t>
      </w:r>
      <w:r>
        <w:rPr>
          <w:rFonts w:hint="eastAsia"/>
        </w:rPr>
        <w:t>монах</w:t>
      </w:r>
      <w:r>
        <w:t></w:t>
      </w:r>
      <w:r>
        <w:t></w:t>
      </w:r>
      <w:r>
        <w:rPr>
          <w:rFonts w:hint="eastAsia"/>
        </w:rPr>
        <w:t>–</w:t>
      </w:r>
      <w:r>
        <w:t></w:t>
      </w:r>
      <w:r>
        <w:t></w:t>
      </w:r>
      <w:r>
        <w:rPr>
          <w:rFonts w:hint="eastAsia"/>
        </w:rPr>
        <w:t>ряса</w:t>
      </w:r>
      <w:r>
        <w:t></w:t>
      </w:r>
    </w:p>
    <w:p w:rsidR="00DD6825" w:rsidRDefault="00DD6825" w:rsidP="00DD6825">
      <w:r>
        <w:rPr>
          <w:rFonts w:hint="eastAsia"/>
        </w:rPr>
        <w:t>клобук</w:t>
      </w:r>
      <w:r>
        <w:t></w:t>
      </w:r>
      <w:r>
        <w:t></w:t>
      </w:r>
      <w:r>
        <w:rPr>
          <w:rFonts w:hint="eastAsia"/>
        </w:rPr>
        <w:t>тощо</w:t>
      </w:r>
      <w:r>
        <w:t></w:t>
      </w:r>
      <w:r>
        <w:t></w:t>
      </w:r>
      <w:r>
        <w:t></w:t>
      </w:r>
      <w:r>
        <w:t></w:t>
      </w:r>
      <w:r>
        <w:t></w:t>
      </w:r>
      <w:r>
        <w:t></w:t>
      </w:r>
      <w:r>
        <w:rPr>
          <w:rFonts w:hint="eastAsia"/>
        </w:rPr>
        <w:t>вчинки</w:t>
      </w:r>
      <w:r>
        <w:t></w:t>
      </w:r>
      <w:r>
        <w:t></w:t>
      </w:r>
      <w:r>
        <w:rPr>
          <w:rFonts w:hint="eastAsia"/>
        </w:rPr>
        <w:t>дії</w:t>
      </w:r>
      <w:r>
        <w:t></w:t>
      </w:r>
      <w:r>
        <w:rPr>
          <w:rFonts w:hint="eastAsia"/>
        </w:rPr>
        <w:t>чи</w:t>
      </w:r>
      <w:r>
        <w:t></w:t>
      </w:r>
      <w:r>
        <w:rPr>
          <w:rFonts w:hint="eastAsia"/>
        </w:rPr>
        <w:t>поведінка</w:t>
      </w:r>
      <w:r>
        <w:t></w:t>
      </w:r>
      <w:r>
        <w:rPr>
          <w:rFonts w:hint="eastAsia"/>
        </w:rPr>
        <w:t>реальних</w:t>
      </w:r>
      <w:r>
        <w:t></w:t>
      </w:r>
      <w:r>
        <w:rPr>
          <w:rFonts w:hint="eastAsia"/>
        </w:rPr>
        <w:t>осіб</w:t>
      </w:r>
      <w:r>
        <w:t></w:t>
      </w:r>
      <w:r>
        <w:t></w:t>
      </w:r>
      <w:r>
        <w:rPr>
          <w:rFonts w:hint="eastAsia"/>
        </w:rPr>
        <w:t>які</w:t>
      </w:r>
      <w:r>
        <w:t></w:t>
      </w:r>
      <w:r>
        <w:rPr>
          <w:rFonts w:hint="eastAsia"/>
        </w:rPr>
        <w:t>мали</w:t>
      </w:r>
      <w:r>
        <w:t></w:t>
      </w:r>
      <w:r>
        <w:rPr>
          <w:rFonts w:hint="eastAsia"/>
        </w:rPr>
        <w:t>певний</w:t>
      </w:r>
      <w:r>
        <w:t></w:t>
      </w:r>
      <w:r>
        <w:rPr>
          <w:rFonts w:hint="eastAsia"/>
        </w:rPr>
        <w:t>рід</w:t>
      </w:r>
      <w:r>
        <w:t></w:t>
      </w:r>
    </w:p>
    <w:p w:rsidR="00DD6825" w:rsidRDefault="00DD6825" w:rsidP="00DD6825">
      <w:r>
        <w:t></w:t>
      </w:r>
      <w:r>
        <w:t></w:t>
      </w:r>
      <w:r>
        <w:t></w:t>
      </w:r>
    </w:p>
    <w:p w:rsidR="00DD6825" w:rsidRDefault="00DD6825" w:rsidP="00DD6825">
      <w:r>
        <w:rPr>
          <w:rFonts w:hint="eastAsia"/>
        </w:rPr>
        <w:t>занять</w:t>
      </w:r>
      <w:r>
        <w:t></w:t>
      </w:r>
      <w:r>
        <w:t></w:t>
      </w:r>
      <w:r>
        <w:rPr>
          <w:rFonts w:hint="eastAsia"/>
        </w:rPr>
        <w:t>у</w:t>
      </w:r>
      <w:r>
        <w:t></w:t>
      </w:r>
      <w:r>
        <w:rPr>
          <w:rFonts w:hint="eastAsia"/>
        </w:rPr>
        <w:t>результаті</w:t>
      </w:r>
      <w:r>
        <w:t></w:t>
      </w:r>
      <w:r>
        <w:rPr>
          <w:rFonts w:hint="eastAsia"/>
        </w:rPr>
        <w:t>чого</w:t>
      </w:r>
      <w:r>
        <w:t></w:t>
      </w:r>
      <w:r>
        <w:rPr>
          <w:rFonts w:hint="eastAsia"/>
        </w:rPr>
        <w:t>їхні</w:t>
      </w:r>
      <w:r>
        <w:t></w:t>
      </w:r>
      <w:r>
        <w:rPr>
          <w:rFonts w:hint="eastAsia"/>
        </w:rPr>
        <w:t>імена</w:t>
      </w:r>
      <w:r>
        <w:t></w:t>
      </w:r>
      <w:r>
        <w:rPr>
          <w:rFonts w:hint="eastAsia"/>
        </w:rPr>
        <w:t>у</w:t>
      </w:r>
      <w:r>
        <w:t></w:t>
      </w:r>
      <w:r>
        <w:rPr>
          <w:rFonts w:hint="eastAsia"/>
        </w:rPr>
        <w:t>комбінації</w:t>
      </w:r>
      <w:r>
        <w:t></w:t>
      </w:r>
      <w:r>
        <w:rPr>
          <w:rFonts w:hint="eastAsia"/>
        </w:rPr>
        <w:t>з</w:t>
      </w:r>
      <w:r>
        <w:t></w:t>
      </w:r>
      <w:r>
        <w:rPr>
          <w:rFonts w:hint="eastAsia"/>
        </w:rPr>
        <w:t>фахом</w:t>
      </w:r>
      <w:r>
        <w:t></w:t>
      </w:r>
      <w:r>
        <w:rPr>
          <w:rFonts w:hint="eastAsia"/>
        </w:rPr>
        <w:t>стають</w:t>
      </w:r>
      <w:r>
        <w:t></w:t>
      </w:r>
      <w:r>
        <w:rPr>
          <w:rFonts w:hint="eastAsia"/>
        </w:rPr>
        <w:t>компонентами</w:t>
      </w:r>
    </w:p>
    <w:p w:rsidR="00DD6825" w:rsidRDefault="00DD6825" w:rsidP="00DD6825">
      <w:r>
        <w:rPr>
          <w:rFonts w:hint="eastAsia"/>
        </w:rPr>
        <w:t>відповідних</w:t>
      </w:r>
      <w:r>
        <w:t></w:t>
      </w:r>
      <w:r>
        <w:rPr>
          <w:rFonts w:hint="eastAsia"/>
        </w:rPr>
        <w:t>виразів</w:t>
      </w:r>
      <w:r>
        <w:t></w:t>
      </w:r>
      <w:r>
        <w:t></w:t>
      </w:r>
      <w:r>
        <w:t></w:t>
      </w:r>
      <w:r>
        <w:t></w:t>
      </w:r>
      <w:r>
        <w:t></w:t>
      </w:r>
      <w:r>
        <w:rPr>
          <w:rFonts w:hint="eastAsia"/>
        </w:rPr>
        <w:t>походження</w:t>
      </w:r>
      <w:r>
        <w:t></w:t>
      </w:r>
      <w:r>
        <w:rPr>
          <w:rFonts w:hint="eastAsia"/>
        </w:rPr>
        <w:t>чи</w:t>
      </w:r>
      <w:r>
        <w:t></w:t>
      </w:r>
      <w:r>
        <w:rPr>
          <w:rFonts w:hint="eastAsia"/>
        </w:rPr>
        <w:t>місце</w:t>
      </w:r>
      <w:r>
        <w:t></w:t>
      </w:r>
      <w:r>
        <w:rPr>
          <w:rFonts w:hint="eastAsia"/>
        </w:rPr>
        <w:t>діяльності</w:t>
      </w:r>
      <w:r>
        <w:t></w:t>
      </w:r>
      <w:r>
        <w:rPr>
          <w:rFonts w:hint="eastAsia"/>
        </w:rPr>
        <w:t>цих</w:t>
      </w:r>
      <w:r>
        <w:t></w:t>
      </w:r>
      <w:r>
        <w:rPr>
          <w:rFonts w:hint="eastAsia"/>
        </w:rPr>
        <w:t>людей</w:t>
      </w:r>
      <w:r>
        <w:t></w:t>
      </w:r>
      <w:r>
        <w:rPr>
          <w:rFonts w:hint="eastAsia"/>
        </w:rPr>
        <w:t>тощо</w:t>
      </w:r>
      <w:r>
        <w:t></w:t>
      </w:r>
    </w:p>
    <w:p w:rsidR="00DD6825" w:rsidRDefault="00DD6825" w:rsidP="00DD6825">
      <w:r>
        <w:rPr>
          <w:rFonts w:hint="eastAsia"/>
        </w:rPr>
        <w:t>Дослідивши</w:t>
      </w:r>
      <w:r>
        <w:t></w:t>
      </w:r>
      <w:r>
        <w:rPr>
          <w:rFonts w:hint="eastAsia"/>
        </w:rPr>
        <w:t>ґендерний</w:t>
      </w:r>
      <w:r>
        <w:t></w:t>
      </w:r>
      <w:r>
        <w:rPr>
          <w:rFonts w:hint="eastAsia"/>
        </w:rPr>
        <w:t>аспект</w:t>
      </w:r>
      <w:r>
        <w:t></w:t>
      </w:r>
      <w:r>
        <w:rPr>
          <w:rFonts w:hint="eastAsia"/>
        </w:rPr>
        <w:t>функціонування</w:t>
      </w:r>
      <w:r>
        <w:t></w:t>
      </w:r>
      <w:r>
        <w:rPr>
          <w:rFonts w:hint="eastAsia"/>
        </w:rPr>
        <w:t>назв</w:t>
      </w:r>
      <w:r>
        <w:t></w:t>
      </w:r>
      <w:r>
        <w:rPr>
          <w:rFonts w:hint="eastAsia"/>
        </w:rPr>
        <w:t>людини</w:t>
      </w:r>
      <w:r>
        <w:t></w:t>
      </w:r>
      <w:r>
        <w:rPr>
          <w:rFonts w:hint="eastAsia"/>
        </w:rPr>
        <w:t>за</w:t>
      </w:r>
      <w:r>
        <w:t></w:t>
      </w:r>
      <w:r>
        <w:rPr>
          <w:rFonts w:hint="eastAsia"/>
        </w:rPr>
        <w:t>родом</w:t>
      </w:r>
    </w:p>
    <w:p w:rsidR="00DD6825" w:rsidRDefault="00DD6825" w:rsidP="00DD6825">
      <w:r>
        <w:rPr>
          <w:rFonts w:hint="eastAsia"/>
        </w:rPr>
        <w:t>занять</w:t>
      </w:r>
      <w:r>
        <w:t></w:t>
      </w:r>
      <w:r>
        <w:rPr>
          <w:rFonts w:hint="eastAsia"/>
        </w:rPr>
        <w:t>у</w:t>
      </w:r>
      <w:r>
        <w:t></w:t>
      </w:r>
      <w:r>
        <w:rPr>
          <w:rFonts w:hint="eastAsia"/>
        </w:rPr>
        <w:t>внутрішньофразеологічному</w:t>
      </w:r>
      <w:r>
        <w:t></w:t>
      </w:r>
      <w:r>
        <w:rPr>
          <w:rFonts w:hint="eastAsia"/>
        </w:rPr>
        <w:t>контексті</w:t>
      </w:r>
      <w:r>
        <w:t></w:t>
      </w:r>
      <w:r>
        <w:t></w:t>
      </w:r>
      <w:r>
        <w:rPr>
          <w:rFonts w:hint="eastAsia"/>
        </w:rPr>
        <w:t>ми</w:t>
      </w:r>
      <w:r>
        <w:t></w:t>
      </w:r>
      <w:r>
        <w:rPr>
          <w:rFonts w:hint="eastAsia"/>
        </w:rPr>
        <w:t>можемо</w:t>
      </w:r>
      <w:r>
        <w:t></w:t>
      </w:r>
      <w:r>
        <w:rPr>
          <w:rFonts w:hint="eastAsia"/>
        </w:rPr>
        <w:t>констатувати</w:t>
      </w:r>
      <w:r>
        <w:t></w:t>
      </w:r>
      <w:r>
        <w:t></w:t>
      </w:r>
      <w:r>
        <w:rPr>
          <w:rFonts w:hint="eastAsia"/>
        </w:rPr>
        <w:t>що</w:t>
      </w:r>
    </w:p>
    <w:p w:rsidR="00DD6825" w:rsidRDefault="00DD6825" w:rsidP="00DD6825">
      <w:r>
        <w:rPr>
          <w:rFonts w:hint="eastAsia"/>
        </w:rPr>
        <w:t>ґендерна</w:t>
      </w:r>
      <w:r>
        <w:t></w:t>
      </w:r>
      <w:r>
        <w:rPr>
          <w:rFonts w:hint="eastAsia"/>
        </w:rPr>
        <w:t>приуроченість</w:t>
      </w:r>
      <w:r>
        <w:t></w:t>
      </w:r>
      <w:r>
        <w:rPr>
          <w:rFonts w:hint="eastAsia"/>
        </w:rPr>
        <w:t>лексеми</w:t>
      </w:r>
      <w:r>
        <w:t></w:t>
      </w:r>
      <w:r>
        <w:rPr>
          <w:rFonts w:hint="eastAsia"/>
        </w:rPr>
        <w:t>може</w:t>
      </w:r>
      <w:r>
        <w:t></w:t>
      </w:r>
      <w:r>
        <w:rPr>
          <w:rFonts w:hint="eastAsia"/>
        </w:rPr>
        <w:t>зберігатися</w:t>
      </w:r>
      <w:r>
        <w:t></w:t>
      </w:r>
      <w:r>
        <w:rPr>
          <w:rFonts w:hint="eastAsia"/>
        </w:rPr>
        <w:t>або</w:t>
      </w:r>
      <w:r>
        <w:t></w:t>
      </w:r>
      <w:r>
        <w:rPr>
          <w:rFonts w:hint="eastAsia"/>
        </w:rPr>
        <w:t>ж</w:t>
      </w:r>
      <w:r>
        <w:t></w:t>
      </w:r>
      <w:r>
        <w:rPr>
          <w:rFonts w:hint="eastAsia"/>
        </w:rPr>
        <w:t>втрачатися</w:t>
      </w:r>
      <w:r>
        <w:t></w:t>
      </w:r>
      <w:r>
        <w:rPr>
          <w:rFonts w:hint="eastAsia"/>
        </w:rPr>
        <w:t>нею</w:t>
      </w:r>
      <w:r>
        <w:t></w:t>
      </w:r>
      <w:r>
        <w:rPr>
          <w:rFonts w:hint="eastAsia"/>
        </w:rPr>
        <w:t>лише</w:t>
      </w:r>
    </w:p>
    <w:p w:rsidR="00DD6825" w:rsidRDefault="00DD6825" w:rsidP="00DD6825">
      <w:r>
        <w:rPr>
          <w:rFonts w:hint="eastAsia"/>
        </w:rPr>
        <w:t>як</w:t>
      </w:r>
      <w:r>
        <w:t></w:t>
      </w:r>
      <w:r>
        <w:rPr>
          <w:rFonts w:hint="eastAsia"/>
        </w:rPr>
        <w:t>компонентом</w:t>
      </w:r>
      <w:r>
        <w:t></w:t>
      </w:r>
      <w:r>
        <w:rPr>
          <w:rFonts w:hint="eastAsia"/>
        </w:rPr>
        <w:t>фразеологізму</w:t>
      </w:r>
      <w:r>
        <w:t></w:t>
      </w:r>
      <w:r>
        <w:t></w:t>
      </w:r>
      <w:r>
        <w:rPr>
          <w:rFonts w:hint="eastAsia"/>
        </w:rPr>
        <w:t>який</w:t>
      </w:r>
      <w:r>
        <w:t></w:t>
      </w:r>
      <w:r>
        <w:rPr>
          <w:rFonts w:hint="eastAsia"/>
        </w:rPr>
        <w:t>зазнає</w:t>
      </w:r>
      <w:r>
        <w:t></w:t>
      </w:r>
      <w:r>
        <w:rPr>
          <w:rFonts w:hint="eastAsia"/>
        </w:rPr>
        <w:t>відповідного</w:t>
      </w:r>
      <w:r>
        <w:t></w:t>
      </w:r>
      <w:r>
        <w:rPr>
          <w:rFonts w:hint="eastAsia"/>
        </w:rPr>
        <w:t>узагальненого</w:t>
      </w:r>
    </w:p>
    <w:p w:rsidR="00DD6825" w:rsidRDefault="00DD6825" w:rsidP="00DD6825">
      <w:r>
        <w:rPr>
          <w:rFonts w:hint="eastAsia"/>
        </w:rPr>
        <w:t>переосмислення</w:t>
      </w:r>
      <w:r>
        <w:t></w:t>
      </w:r>
    </w:p>
    <w:p w:rsidR="00DD6825" w:rsidRDefault="00DD6825" w:rsidP="00DD6825">
      <w:r>
        <w:rPr>
          <w:rFonts w:hint="eastAsia"/>
        </w:rPr>
        <w:t>Стосовно</w:t>
      </w:r>
      <w:r>
        <w:t></w:t>
      </w:r>
      <w:r>
        <w:rPr>
          <w:rFonts w:hint="eastAsia"/>
        </w:rPr>
        <w:t>національно</w:t>
      </w:r>
      <w:r>
        <w:t></w:t>
      </w:r>
      <w:r>
        <w:rPr>
          <w:rFonts w:hint="eastAsia"/>
        </w:rPr>
        <w:t>культурної</w:t>
      </w:r>
      <w:r>
        <w:t></w:t>
      </w:r>
      <w:r>
        <w:rPr>
          <w:rFonts w:hint="eastAsia"/>
        </w:rPr>
        <w:t>специфіки</w:t>
      </w:r>
      <w:r>
        <w:t></w:t>
      </w:r>
      <w:r>
        <w:rPr>
          <w:rFonts w:hint="eastAsia"/>
        </w:rPr>
        <w:t>досліджуваних</w:t>
      </w:r>
      <w:r>
        <w:t></w:t>
      </w:r>
      <w:r>
        <w:rPr>
          <w:rFonts w:hint="eastAsia"/>
        </w:rPr>
        <w:t>фразем</w:t>
      </w:r>
      <w:r>
        <w:t></w:t>
      </w:r>
      <w:r>
        <w:rPr>
          <w:rFonts w:hint="eastAsia"/>
        </w:rPr>
        <w:t>варто</w:t>
      </w:r>
    </w:p>
    <w:p w:rsidR="00DD6825" w:rsidRDefault="00DD6825" w:rsidP="00DD6825">
      <w:r>
        <w:rPr>
          <w:rFonts w:hint="eastAsia"/>
        </w:rPr>
        <w:t>зазначити</w:t>
      </w:r>
      <w:r>
        <w:t></w:t>
      </w:r>
      <w:r>
        <w:t></w:t>
      </w:r>
      <w:r>
        <w:rPr>
          <w:rFonts w:hint="eastAsia"/>
        </w:rPr>
        <w:t>що</w:t>
      </w:r>
      <w:r>
        <w:t></w:t>
      </w:r>
      <w:r>
        <w:rPr>
          <w:rFonts w:hint="eastAsia"/>
        </w:rPr>
        <w:t>у</w:t>
      </w:r>
      <w:r>
        <w:t></w:t>
      </w:r>
      <w:r>
        <w:rPr>
          <w:rFonts w:hint="eastAsia"/>
        </w:rPr>
        <w:t>їхній</w:t>
      </w:r>
      <w:r>
        <w:t></w:t>
      </w:r>
      <w:r>
        <w:rPr>
          <w:rFonts w:hint="eastAsia"/>
        </w:rPr>
        <w:t>семантиці</w:t>
      </w:r>
      <w:r>
        <w:t></w:t>
      </w:r>
      <w:r>
        <w:rPr>
          <w:rFonts w:hint="eastAsia"/>
        </w:rPr>
        <w:t>своїстим</w:t>
      </w:r>
      <w:r>
        <w:t></w:t>
      </w:r>
      <w:r>
        <w:rPr>
          <w:rFonts w:hint="eastAsia"/>
        </w:rPr>
        <w:t>чином</w:t>
      </w:r>
      <w:r>
        <w:t></w:t>
      </w:r>
      <w:r>
        <w:rPr>
          <w:rFonts w:hint="eastAsia"/>
        </w:rPr>
        <w:t>виявляються</w:t>
      </w:r>
      <w:r>
        <w:t></w:t>
      </w:r>
      <w:r>
        <w:rPr>
          <w:rFonts w:hint="eastAsia"/>
        </w:rPr>
        <w:t>мовностереотипні</w:t>
      </w:r>
      <w:r>
        <w:t></w:t>
      </w:r>
      <w:r>
        <w:rPr>
          <w:rFonts w:hint="eastAsia"/>
        </w:rPr>
        <w:t>уявлення</w:t>
      </w:r>
      <w:r>
        <w:t></w:t>
      </w:r>
      <w:r>
        <w:rPr>
          <w:rFonts w:hint="eastAsia"/>
        </w:rPr>
        <w:t>та</w:t>
      </w:r>
      <w:r>
        <w:t></w:t>
      </w:r>
      <w:r>
        <w:rPr>
          <w:rFonts w:hint="eastAsia"/>
        </w:rPr>
        <w:t>пресупозиції</w:t>
      </w:r>
      <w:r>
        <w:t></w:t>
      </w:r>
      <w:r>
        <w:t></w:t>
      </w:r>
      <w:r>
        <w:rPr>
          <w:rFonts w:hint="eastAsia"/>
        </w:rPr>
        <w:t>пов’язані</w:t>
      </w:r>
      <w:r>
        <w:t></w:t>
      </w:r>
      <w:r>
        <w:rPr>
          <w:rFonts w:hint="eastAsia"/>
        </w:rPr>
        <w:t>з</w:t>
      </w:r>
      <w:r>
        <w:t></w:t>
      </w:r>
      <w:r>
        <w:rPr>
          <w:rFonts w:hint="eastAsia"/>
        </w:rPr>
        <w:t>їхніми</w:t>
      </w:r>
      <w:r>
        <w:t></w:t>
      </w:r>
      <w:r>
        <w:rPr>
          <w:rFonts w:hint="eastAsia"/>
        </w:rPr>
        <w:t>денотатами</w:t>
      </w:r>
      <w:r>
        <w:t></w:t>
      </w:r>
      <w:r>
        <w:t></w:t>
      </w:r>
      <w:r>
        <w:rPr>
          <w:rFonts w:hint="eastAsia"/>
        </w:rPr>
        <w:t>які</w:t>
      </w:r>
      <w:r>
        <w:t></w:t>
      </w:r>
      <w:r>
        <w:rPr>
          <w:rFonts w:hint="eastAsia"/>
        </w:rPr>
        <w:t>є</w:t>
      </w:r>
    </w:p>
    <w:p w:rsidR="00DD6825" w:rsidRDefault="00DD6825" w:rsidP="00DD6825">
      <w:r>
        <w:rPr>
          <w:rFonts w:hint="eastAsia"/>
        </w:rPr>
        <w:t>часом</w:t>
      </w:r>
      <w:r>
        <w:t></w:t>
      </w:r>
      <w:r>
        <w:rPr>
          <w:rFonts w:hint="eastAsia"/>
        </w:rPr>
        <w:t>специфічні</w:t>
      </w:r>
      <w:r>
        <w:t></w:t>
      </w:r>
      <w:r>
        <w:rPr>
          <w:rFonts w:hint="eastAsia"/>
        </w:rPr>
        <w:t>для</w:t>
      </w:r>
      <w:r>
        <w:t></w:t>
      </w:r>
      <w:r>
        <w:rPr>
          <w:rFonts w:hint="eastAsia"/>
        </w:rPr>
        <w:t>певного</w:t>
      </w:r>
      <w:r>
        <w:t></w:t>
      </w:r>
      <w:r>
        <w:rPr>
          <w:rFonts w:hint="eastAsia"/>
        </w:rPr>
        <w:t>етносу</w:t>
      </w:r>
      <w:r>
        <w:t></w:t>
      </w:r>
      <w:r>
        <w:t></w:t>
      </w:r>
      <w:r>
        <w:rPr>
          <w:rFonts w:hint="eastAsia"/>
        </w:rPr>
        <w:t>а</w:t>
      </w:r>
      <w:r>
        <w:t></w:t>
      </w:r>
      <w:r>
        <w:rPr>
          <w:rFonts w:hint="eastAsia"/>
        </w:rPr>
        <w:t>інколи</w:t>
      </w:r>
      <w:r>
        <w:t></w:t>
      </w:r>
      <w:r>
        <w:rPr>
          <w:rFonts w:hint="eastAsia"/>
        </w:rPr>
        <w:t>спільні</w:t>
      </w:r>
      <w:r>
        <w:t></w:t>
      </w:r>
      <w:r>
        <w:rPr>
          <w:rFonts w:hint="eastAsia"/>
        </w:rPr>
        <w:t>для</w:t>
      </w:r>
      <w:r>
        <w:t></w:t>
      </w:r>
      <w:r>
        <w:rPr>
          <w:rFonts w:hint="eastAsia"/>
        </w:rPr>
        <w:t>носіїв</w:t>
      </w:r>
      <w:r>
        <w:t></w:t>
      </w:r>
      <w:r>
        <w:rPr>
          <w:rFonts w:hint="eastAsia"/>
        </w:rPr>
        <w:t>усіх</w:t>
      </w:r>
      <w:r>
        <w:t></w:t>
      </w:r>
      <w:r>
        <w:rPr>
          <w:rFonts w:hint="eastAsia"/>
        </w:rPr>
        <w:t>трьох</w:t>
      </w:r>
    </w:p>
    <w:p w:rsidR="00DD6825" w:rsidRDefault="00DD6825" w:rsidP="00DD6825">
      <w:r>
        <w:rPr>
          <w:rFonts w:hint="eastAsia"/>
        </w:rPr>
        <w:t>проаналізованих</w:t>
      </w:r>
      <w:r>
        <w:t></w:t>
      </w:r>
      <w:r>
        <w:rPr>
          <w:rFonts w:hint="eastAsia"/>
        </w:rPr>
        <w:t>мов</w:t>
      </w:r>
      <w:r>
        <w:t></w:t>
      </w:r>
    </w:p>
    <w:p w:rsidR="00DD6825" w:rsidRDefault="00DD6825" w:rsidP="00DD6825">
      <w:r>
        <w:rPr>
          <w:rFonts w:hint="eastAsia"/>
        </w:rPr>
        <w:t>Отже</w:t>
      </w:r>
      <w:r>
        <w:t></w:t>
      </w:r>
      <w:r>
        <w:t></w:t>
      </w:r>
      <w:r>
        <w:rPr>
          <w:rFonts w:hint="eastAsia"/>
        </w:rPr>
        <w:t>проведене</w:t>
      </w:r>
      <w:r>
        <w:t></w:t>
      </w:r>
      <w:r>
        <w:rPr>
          <w:rFonts w:hint="eastAsia"/>
        </w:rPr>
        <w:t>дослідження</w:t>
      </w:r>
      <w:r>
        <w:t></w:t>
      </w:r>
      <w:r>
        <w:rPr>
          <w:rFonts w:hint="eastAsia"/>
        </w:rPr>
        <w:t>того</w:t>
      </w:r>
      <w:r>
        <w:t></w:t>
      </w:r>
      <w:r>
        <w:t></w:t>
      </w:r>
      <w:r>
        <w:rPr>
          <w:rFonts w:hint="eastAsia"/>
        </w:rPr>
        <w:t>як</w:t>
      </w:r>
      <w:r>
        <w:t></w:t>
      </w:r>
      <w:r>
        <w:rPr>
          <w:rFonts w:hint="eastAsia"/>
        </w:rPr>
        <w:t>функціонують</w:t>
      </w:r>
      <w:r>
        <w:t></w:t>
      </w:r>
      <w:r>
        <w:rPr>
          <w:rFonts w:hint="eastAsia"/>
        </w:rPr>
        <w:t>назви</w:t>
      </w:r>
      <w:r>
        <w:t></w:t>
      </w:r>
      <w:r>
        <w:rPr>
          <w:rFonts w:hint="eastAsia"/>
        </w:rPr>
        <w:t>людини</w:t>
      </w:r>
      <w:r>
        <w:t></w:t>
      </w:r>
      <w:r>
        <w:rPr>
          <w:rFonts w:hint="eastAsia"/>
        </w:rPr>
        <w:t>за</w:t>
      </w:r>
    </w:p>
    <w:p w:rsidR="00DD6825" w:rsidRDefault="00DD6825" w:rsidP="00DD6825">
      <w:r>
        <w:rPr>
          <w:rFonts w:hint="eastAsia"/>
        </w:rPr>
        <w:t>родом</w:t>
      </w:r>
      <w:r>
        <w:t></w:t>
      </w:r>
      <w:r>
        <w:rPr>
          <w:rFonts w:hint="eastAsia"/>
        </w:rPr>
        <w:t>занять</w:t>
      </w:r>
      <w:r>
        <w:t></w:t>
      </w:r>
      <w:r>
        <w:rPr>
          <w:rFonts w:hint="eastAsia"/>
        </w:rPr>
        <w:t>на</w:t>
      </w:r>
      <w:r>
        <w:t></w:t>
      </w:r>
      <w:r>
        <w:rPr>
          <w:rFonts w:hint="eastAsia"/>
        </w:rPr>
        <w:t>лексико</w:t>
      </w:r>
      <w:r>
        <w:t></w:t>
      </w:r>
      <w:r>
        <w:rPr>
          <w:rFonts w:hint="eastAsia"/>
        </w:rPr>
        <w:t>фразеологічному</w:t>
      </w:r>
      <w:r>
        <w:t></w:t>
      </w:r>
      <w:r>
        <w:rPr>
          <w:rFonts w:hint="eastAsia"/>
        </w:rPr>
        <w:t>рівні</w:t>
      </w:r>
      <w:r>
        <w:t></w:t>
      </w:r>
      <w:r>
        <w:rPr>
          <w:rFonts w:hint="eastAsia"/>
        </w:rPr>
        <w:t>й</w:t>
      </w:r>
      <w:r>
        <w:t></w:t>
      </w:r>
      <w:r>
        <w:rPr>
          <w:rFonts w:hint="eastAsia"/>
        </w:rPr>
        <w:t>у</w:t>
      </w:r>
    </w:p>
    <w:p w:rsidR="00DD6825" w:rsidRDefault="00DD6825" w:rsidP="00DD6825">
      <w:r>
        <w:rPr>
          <w:rFonts w:hint="eastAsia"/>
        </w:rPr>
        <w:t>внутрішньофразеологічному</w:t>
      </w:r>
      <w:r>
        <w:t></w:t>
      </w:r>
      <w:r>
        <w:rPr>
          <w:rFonts w:hint="eastAsia"/>
        </w:rPr>
        <w:t>контексті</w:t>
      </w:r>
      <w:r>
        <w:t></w:t>
      </w:r>
      <w:r>
        <w:t></w:t>
      </w:r>
      <w:r>
        <w:rPr>
          <w:rFonts w:hint="eastAsia"/>
        </w:rPr>
        <w:t>засвідчило</w:t>
      </w:r>
      <w:r>
        <w:t></w:t>
      </w:r>
      <w:r>
        <w:rPr>
          <w:rFonts w:hint="eastAsia"/>
        </w:rPr>
        <w:t>істотність</w:t>
      </w:r>
      <w:r>
        <w:t></w:t>
      </w:r>
      <w:r>
        <w:rPr>
          <w:rFonts w:hint="eastAsia"/>
        </w:rPr>
        <w:t>їхньої</w:t>
      </w:r>
      <w:r>
        <w:t></w:t>
      </w:r>
      <w:r>
        <w:rPr>
          <w:rFonts w:hint="eastAsia"/>
        </w:rPr>
        <w:t>ролі</w:t>
      </w:r>
      <w:r>
        <w:t></w:t>
      </w:r>
      <w:r>
        <w:rPr>
          <w:rFonts w:hint="eastAsia"/>
        </w:rPr>
        <w:t>у</w:t>
      </w:r>
    </w:p>
    <w:p w:rsidR="00DD6825" w:rsidRDefault="00DD6825" w:rsidP="00DD6825">
      <w:r>
        <w:rPr>
          <w:rFonts w:hint="eastAsia"/>
        </w:rPr>
        <w:t>формуванні</w:t>
      </w:r>
      <w:r>
        <w:t></w:t>
      </w:r>
      <w:r>
        <w:rPr>
          <w:rFonts w:hint="eastAsia"/>
        </w:rPr>
        <w:t>цілісного</w:t>
      </w:r>
      <w:r>
        <w:t></w:t>
      </w:r>
      <w:r>
        <w:rPr>
          <w:rFonts w:hint="eastAsia"/>
        </w:rPr>
        <w:t>значення</w:t>
      </w:r>
      <w:r>
        <w:t></w:t>
      </w:r>
      <w:r>
        <w:rPr>
          <w:rFonts w:hint="eastAsia"/>
        </w:rPr>
        <w:t>фразем</w:t>
      </w:r>
      <w:r>
        <w:t></w:t>
      </w:r>
      <w:r>
        <w:t></w:t>
      </w:r>
      <w:r>
        <w:rPr>
          <w:rFonts w:hint="eastAsia"/>
        </w:rPr>
        <w:t>а</w:t>
      </w:r>
      <w:r>
        <w:t></w:t>
      </w:r>
      <w:r>
        <w:rPr>
          <w:rFonts w:hint="eastAsia"/>
        </w:rPr>
        <w:t>також</w:t>
      </w:r>
      <w:r>
        <w:t></w:t>
      </w:r>
      <w:r>
        <w:rPr>
          <w:rFonts w:hint="eastAsia"/>
        </w:rPr>
        <w:t>у</w:t>
      </w:r>
      <w:r>
        <w:t></w:t>
      </w:r>
      <w:r>
        <w:rPr>
          <w:rFonts w:hint="eastAsia"/>
        </w:rPr>
        <w:t>творенні</w:t>
      </w:r>
      <w:r>
        <w:t></w:t>
      </w:r>
      <w:r>
        <w:rPr>
          <w:rFonts w:hint="eastAsia"/>
        </w:rPr>
        <w:t>мовної</w:t>
      </w:r>
      <w:r>
        <w:t></w:t>
      </w:r>
      <w:r>
        <w:rPr>
          <w:rFonts w:hint="eastAsia"/>
        </w:rPr>
        <w:t>картини</w:t>
      </w:r>
    </w:p>
    <w:p w:rsidR="00DD6825" w:rsidRDefault="00DD6825" w:rsidP="00DD6825">
      <w:r>
        <w:rPr>
          <w:rFonts w:hint="eastAsia"/>
        </w:rPr>
        <w:t>світу</w:t>
      </w:r>
      <w:r>
        <w:t></w:t>
      </w:r>
      <w:r>
        <w:t></w:t>
      </w:r>
      <w:r>
        <w:rPr>
          <w:rFonts w:hint="eastAsia"/>
        </w:rPr>
        <w:t>Матеріали</w:t>
      </w:r>
      <w:r>
        <w:t></w:t>
      </w:r>
      <w:r>
        <w:rPr>
          <w:rFonts w:hint="eastAsia"/>
        </w:rPr>
        <w:t>дисертації</w:t>
      </w:r>
      <w:r>
        <w:t></w:t>
      </w:r>
      <w:r>
        <w:rPr>
          <w:rFonts w:hint="eastAsia"/>
        </w:rPr>
        <w:t>достатньою</w:t>
      </w:r>
      <w:r>
        <w:t></w:t>
      </w:r>
      <w:r>
        <w:rPr>
          <w:rFonts w:hint="eastAsia"/>
        </w:rPr>
        <w:t>мірою</w:t>
      </w:r>
      <w:r>
        <w:t></w:t>
      </w:r>
      <w:r>
        <w:rPr>
          <w:rFonts w:hint="eastAsia"/>
        </w:rPr>
        <w:t>свідчать</w:t>
      </w:r>
      <w:r>
        <w:t></w:t>
      </w:r>
      <w:r>
        <w:rPr>
          <w:rFonts w:hint="eastAsia"/>
        </w:rPr>
        <w:t>про</w:t>
      </w:r>
      <w:r>
        <w:t></w:t>
      </w:r>
      <w:r>
        <w:rPr>
          <w:rFonts w:hint="eastAsia"/>
        </w:rPr>
        <w:t>важливість</w:t>
      </w:r>
    </w:p>
    <w:p w:rsidR="00DD6825" w:rsidRDefault="00DD6825" w:rsidP="00DD6825">
      <w:r>
        <w:rPr>
          <w:rFonts w:hint="eastAsia"/>
        </w:rPr>
        <w:t>проблематики</w:t>
      </w:r>
      <w:r>
        <w:t></w:t>
      </w:r>
      <w:r>
        <w:rPr>
          <w:rFonts w:hint="eastAsia"/>
        </w:rPr>
        <w:t>лексично</w:t>
      </w:r>
      <w:r>
        <w:t></w:t>
      </w:r>
      <w:r>
        <w:rPr>
          <w:rFonts w:hint="eastAsia"/>
        </w:rPr>
        <w:t>фразеологічних</w:t>
      </w:r>
      <w:r>
        <w:t></w:t>
      </w:r>
      <w:r>
        <w:rPr>
          <w:rFonts w:hint="eastAsia"/>
        </w:rPr>
        <w:t>взаємовідношень</w:t>
      </w:r>
      <w:r>
        <w:t></w:t>
      </w:r>
      <w:r>
        <w:rPr>
          <w:rFonts w:hint="eastAsia"/>
        </w:rPr>
        <w:t>і</w:t>
      </w:r>
      <w:r>
        <w:t></w:t>
      </w:r>
      <w:r>
        <w:rPr>
          <w:rFonts w:hint="eastAsia"/>
        </w:rPr>
        <w:t>про</w:t>
      </w:r>
      <w:r>
        <w:t></w:t>
      </w:r>
      <w:r>
        <w:rPr>
          <w:rFonts w:hint="eastAsia"/>
        </w:rPr>
        <w:t>доцільність</w:t>
      </w:r>
      <w:r>
        <w:t></w:t>
      </w:r>
      <w:r>
        <w:rPr>
          <w:rFonts w:hint="eastAsia"/>
        </w:rPr>
        <w:t>її</w:t>
      </w:r>
    </w:p>
    <w:p w:rsidR="00DD6825" w:rsidRDefault="00DD6825" w:rsidP="00DD6825">
      <w:r>
        <w:rPr>
          <w:rFonts w:hint="eastAsia"/>
        </w:rPr>
        <w:t>подальшого</w:t>
      </w:r>
      <w:r>
        <w:t></w:t>
      </w:r>
      <w:r>
        <w:rPr>
          <w:rFonts w:hint="eastAsia"/>
        </w:rPr>
        <w:t>дослідження</w:t>
      </w:r>
      <w:r>
        <w:t></w:t>
      </w:r>
      <w:r>
        <w:rPr>
          <w:rFonts w:hint="eastAsia"/>
        </w:rPr>
        <w:t>на</w:t>
      </w:r>
      <w:r>
        <w:t></w:t>
      </w:r>
      <w:r>
        <w:rPr>
          <w:rFonts w:hint="eastAsia"/>
        </w:rPr>
        <w:t>матеріалі</w:t>
      </w:r>
      <w:r>
        <w:t></w:t>
      </w:r>
      <w:r>
        <w:rPr>
          <w:rFonts w:hint="eastAsia"/>
        </w:rPr>
        <w:t>інших</w:t>
      </w:r>
      <w:r>
        <w:t></w:t>
      </w:r>
      <w:r>
        <w:rPr>
          <w:rFonts w:hint="eastAsia"/>
        </w:rPr>
        <w:t>мов</w:t>
      </w:r>
      <w:r>
        <w:t></w:t>
      </w:r>
      <w:r>
        <w:rPr>
          <w:rFonts w:hint="eastAsia"/>
        </w:rPr>
        <w:t>чи</w:t>
      </w:r>
      <w:r>
        <w:t></w:t>
      </w:r>
      <w:r>
        <w:rPr>
          <w:rFonts w:hint="eastAsia"/>
        </w:rPr>
        <w:t>фразем</w:t>
      </w:r>
      <w:r>
        <w:t></w:t>
      </w:r>
      <w:r>
        <w:rPr>
          <w:rFonts w:hint="eastAsia"/>
        </w:rPr>
        <w:t>із</w:t>
      </w:r>
      <w:r>
        <w:t></w:t>
      </w:r>
      <w:r>
        <w:rPr>
          <w:rFonts w:hint="eastAsia"/>
        </w:rPr>
        <w:t>компонентами</w:t>
      </w:r>
    </w:p>
    <w:p w:rsidR="00DD6825" w:rsidRPr="00DD6825" w:rsidRDefault="00DD6825" w:rsidP="00DD6825">
      <w:r>
        <w:rPr>
          <w:rFonts w:hint="eastAsia"/>
        </w:rPr>
        <w:t>інших</w:t>
      </w:r>
      <w:r>
        <w:t></w:t>
      </w:r>
      <w:r>
        <w:rPr>
          <w:rFonts w:hint="eastAsia"/>
        </w:rPr>
        <w:t>семантичних</w:t>
      </w:r>
      <w:r>
        <w:t></w:t>
      </w:r>
      <w:r>
        <w:rPr>
          <w:rFonts w:hint="eastAsia"/>
        </w:rPr>
        <w:t>класів</w:t>
      </w:r>
      <w:r>
        <w:t></w:t>
      </w:r>
    </w:p>
    <w:sectPr w:rsidR="00DD6825" w:rsidRPr="00DD682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F6" w:rsidRDefault="000011F6">
      <w:pPr>
        <w:spacing w:after="0" w:line="240" w:lineRule="auto"/>
      </w:pPr>
      <w:r>
        <w:separator/>
      </w:r>
    </w:p>
  </w:endnote>
  <w:endnote w:type="continuationSeparator" w:id="0">
    <w:p w:rsidR="000011F6" w:rsidRDefault="0000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011F6" w:rsidRDefault="000011F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011F6" w:rsidRDefault="000011F6">
                <w:pPr>
                  <w:spacing w:line="240" w:lineRule="auto"/>
                </w:pPr>
                <w:fldSimple w:instr=" PAGE \* MERGEFORMAT ">
                  <w:r w:rsidR="00DD6825" w:rsidRPr="00DD6825">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F6" w:rsidRDefault="000011F6"/>
    <w:p w:rsidR="000011F6" w:rsidRDefault="000011F6"/>
    <w:p w:rsidR="000011F6" w:rsidRDefault="000011F6"/>
    <w:p w:rsidR="000011F6" w:rsidRDefault="000011F6"/>
    <w:p w:rsidR="000011F6" w:rsidRDefault="000011F6"/>
    <w:p w:rsidR="000011F6" w:rsidRDefault="000011F6"/>
    <w:p w:rsidR="000011F6" w:rsidRDefault="000011F6">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011F6" w:rsidRDefault="000011F6">
                  <w:pPr>
                    <w:spacing w:line="240" w:lineRule="auto"/>
                  </w:pPr>
                  <w:fldSimple w:instr=" PAGE \* MERGEFORMAT ">
                    <w:r w:rsidRPr="004F4EC5">
                      <w:rPr>
                        <w:rStyle w:val="afffff9"/>
                        <w:b w:val="0"/>
                        <w:bCs w:val="0"/>
                        <w:noProof/>
                      </w:rPr>
                      <w:t>15</w:t>
                    </w:r>
                  </w:fldSimple>
                </w:p>
              </w:txbxContent>
            </v:textbox>
            <w10:wrap anchorx="page" anchory="page"/>
          </v:shape>
        </w:pict>
      </w:r>
    </w:p>
    <w:p w:rsidR="000011F6" w:rsidRDefault="000011F6"/>
    <w:p w:rsidR="000011F6" w:rsidRDefault="000011F6"/>
    <w:p w:rsidR="000011F6" w:rsidRDefault="000011F6">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011F6" w:rsidRDefault="000011F6"/>
                <w:p w:rsidR="000011F6" w:rsidRDefault="000011F6">
                  <w:pPr>
                    <w:pStyle w:val="1ffffff7"/>
                    <w:spacing w:line="240" w:lineRule="auto"/>
                  </w:pPr>
                  <w:fldSimple w:instr=" PAGE \* MERGEFORMAT ">
                    <w:r w:rsidRPr="004F4EC5">
                      <w:rPr>
                        <w:rStyle w:val="3b"/>
                        <w:noProof/>
                      </w:rPr>
                      <w:t>15</w:t>
                    </w:r>
                  </w:fldSimple>
                </w:p>
              </w:txbxContent>
            </v:textbox>
            <w10:wrap anchorx="page" anchory="page"/>
          </v:shape>
        </w:pict>
      </w:r>
    </w:p>
    <w:p w:rsidR="000011F6" w:rsidRDefault="000011F6"/>
    <w:p w:rsidR="000011F6" w:rsidRDefault="000011F6">
      <w:pPr>
        <w:rPr>
          <w:sz w:val="2"/>
          <w:szCs w:val="2"/>
        </w:rPr>
      </w:pPr>
    </w:p>
    <w:p w:rsidR="000011F6" w:rsidRDefault="000011F6"/>
    <w:p w:rsidR="000011F6" w:rsidRDefault="000011F6">
      <w:pPr>
        <w:spacing w:after="0" w:line="240" w:lineRule="auto"/>
      </w:pPr>
    </w:p>
  </w:footnote>
  <w:footnote w:type="continuationSeparator" w:id="0">
    <w:p w:rsidR="000011F6" w:rsidRDefault="0000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 w:rsidR="000011F6" w:rsidRDefault="000011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Pr="005856C0" w:rsidRDefault="000011F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671B-60B7-4DFF-A2B6-8B9DBD7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13</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91</cp:revision>
  <cp:lastPrinted>2009-02-06T05:36:00Z</cp:lastPrinted>
  <dcterms:created xsi:type="dcterms:W3CDTF">2021-09-27T19:29:00Z</dcterms:created>
  <dcterms:modified xsi:type="dcterms:W3CDTF">2021-09-28T17:28:00Z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