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C9" w:rsidRDefault="003E05C9" w:rsidP="003E05C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Волошан Олександр Олександрович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Харківський</w:t>
      </w:r>
    </w:p>
    <w:p w:rsidR="003E05C9" w:rsidRDefault="003E05C9" w:rsidP="003E05C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Індивідуалізація</w:t>
      </w:r>
    </w:p>
    <w:p w:rsidR="003E05C9" w:rsidRDefault="003E05C9" w:rsidP="003E05C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методів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діагностики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пацієнтів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одонтогенними</w:t>
      </w:r>
    </w:p>
    <w:p w:rsidR="003E05C9" w:rsidRDefault="003E05C9" w:rsidP="003E05C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верхньощелепними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синуситами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3E05C9" w:rsidRDefault="003E05C9" w:rsidP="003E05C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64.600.016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p>
    <w:p w:rsidR="00CC2878" w:rsidRPr="003E05C9" w:rsidRDefault="003E05C9" w:rsidP="003E05C9">
      <w:r>
        <w:rPr>
          <w:rFonts w:ascii="CIDFont+F4" w:eastAsia="CIDFont+F4" w:hAnsi="CIDFont+F3" w:cs="CIDFont+F4" w:hint="eastAsia"/>
          <w:kern w:val="0"/>
          <w:sz w:val="28"/>
          <w:szCs w:val="28"/>
          <w:lang w:eastAsia="ru-RU"/>
        </w:rPr>
        <w:t>університеті</w:t>
      </w:r>
    </w:p>
    <w:sectPr w:rsidR="00CC2878" w:rsidRPr="003E05C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3E05C9" w:rsidRPr="003E05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EB6F3-08B6-4BBE-BF57-7B78F50B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49</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2021-10-04T19:19:00Z</dcterms:created>
  <dcterms:modified xsi:type="dcterms:W3CDTF">2021-10-06T14:12:00Z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