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04229" w14:textId="26258077" w:rsidR="00B76DFF" w:rsidRDefault="00B202D1" w:rsidP="00B202D1">
      <w:r w:rsidRPr="00B202D1">
        <w:rPr>
          <w:rFonts w:hint="eastAsia"/>
        </w:rPr>
        <w:t>Ульянова</w:t>
      </w:r>
      <w:r w:rsidRPr="00B202D1">
        <w:t xml:space="preserve">, </w:t>
      </w:r>
      <w:r w:rsidRPr="00B202D1">
        <w:rPr>
          <w:rFonts w:hint="eastAsia"/>
        </w:rPr>
        <w:t>Наталья</w:t>
      </w:r>
      <w:r w:rsidRPr="00B202D1">
        <w:t xml:space="preserve"> </w:t>
      </w:r>
      <w:r w:rsidRPr="00B202D1">
        <w:rPr>
          <w:rFonts w:hint="eastAsia"/>
        </w:rPr>
        <w:t>Васильевна</w:t>
      </w:r>
      <w:r>
        <w:t xml:space="preserve"> </w:t>
      </w:r>
      <w:r w:rsidRPr="00B202D1">
        <w:rPr>
          <w:rFonts w:hint="eastAsia"/>
        </w:rPr>
        <w:t>Развитие</w:t>
      </w:r>
      <w:r w:rsidRPr="00B202D1">
        <w:t xml:space="preserve"> </w:t>
      </w:r>
      <w:r w:rsidRPr="00B202D1">
        <w:rPr>
          <w:rFonts w:hint="eastAsia"/>
        </w:rPr>
        <w:t>балансовых</w:t>
      </w:r>
      <w:r w:rsidRPr="00B202D1">
        <w:t xml:space="preserve"> </w:t>
      </w:r>
      <w:r w:rsidRPr="00B202D1">
        <w:rPr>
          <w:rFonts w:hint="eastAsia"/>
        </w:rPr>
        <w:t>обобщений</w:t>
      </w:r>
      <w:r w:rsidRPr="00B202D1">
        <w:t xml:space="preserve"> </w:t>
      </w:r>
      <w:r w:rsidRPr="00B202D1">
        <w:rPr>
          <w:rFonts w:hint="eastAsia"/>
        </w:rPr>
        <w:t>на</w:t>
      </w:r>
      <w:r w:rsidRPr="00B202D1">
        <w:t xml:space="preserve"> </w:t>
      </w:r>
      <w:r w:rsidRPr="00B202D1">
        <w:rPr>
          <w:rFonts w:hint="eastAsia"/>
        </w:rPr>
        <w:t>основе</w:t>
      </w:r>
      <w:r w:rsidRPr="00B202D1">
        <w:t xml:space="preserve"> </w:t>
      </w:r>
      <w:r w:rsidRPr="00B202D1">
        <w:rPr>
          <w:rFonts w:hint="eastAsia"/>
        </w:rPr>
        <w:t>метода</w:t>
      </w:r>
      <w:r w:rsidRPr="00B202D1">
        <w:t xml:space="preserve"> </w:t>
      </w:r>
      <w:r w:rsidRPr="00B202D1">
        <w:rPr>
          <w:rFonts w:hint="eastAsia"/>
        </w:rPr>
        <w:t>полиоценки</w:t>
      </w:r>
    </w:p>
    <w:p w14:paraId="4BD42905" w14:textId="77777777" w:rsidR="00B202D1" w:rsidRDefault="00B202D1" w:rsidP="00B202D1">
      <w:r>
        <w:rPr>
          <w:rFonts w:hint="eastAsia"/>
        </w:rPr>
        <w:t>ОГЛАВЛЕНИЕ</w:t>
      </w:r>
      <w:r>
        <w:t xml:space="preserve"> </w:t>
      </w:r>
      <w:r>
        <w:rPr>
          <w:rFonts w:hint="eastAsia"/>
        </w:rPr>
        <w:t>ДИССЕРТАЦИИ</w:t>
      </w:r>
    </w:p>
    <w:p w14:paraId="253675F7" w14:textId="77777777" w:rsidR="00B202D1" w:rsidRDefault="00B202D1" w:rsidP="00B202D1">
      <w:r>
        <w:rPr>
          <w:rFonts w:hint="eastAsia"/>
        </w:rPr>
        <w:t>кандидат</w:t>
      </w:r>
      <w:r>
        <w:t xml:space="preserve"> </w:t>
      </w:r>
      <w:r>
        <w:rPr>
          <w:rFonts w:hint="eastAsia"/>
        </w:rPr>
        <w:t>наук</w:t>
      </w:r>
      <w:r>
        <w:t xml:space="preserve"> </w:t>
      </w:r>
      <w:r>
        <w:rPr>
          <w:rFonts w:hint="eastAsia"/>
        </w:rPr>
        <w:t>Ульянова</w:t>
      </w:r>
      <w:r>
        <w:t xml:space="preserve">, </w:t>
      </w:r>
      <w:r>
        <w:rPr>
          <w:rFonts w:hint="eastAsia"/>
        </w:rPr>
        <w:t>Наталья</w:t>
      </w:r>
      <w:r>
        <w:t xml:space="preserve"> </w:t>
      </w:r>
      <w:r>
        <w:rPr>
          <w:rFonts w:hint="eastAsia"/>
        </w:rPr>
        <w:t>Васильевна</w:t>
      </w:r>
    </w:p>
    <w:p w14:paraId="355853B5" w14:textId="77777777" w:rsidR="00B202D1" w:rsidRDefault="00B202D1" w:rsidP="00B202D1">
      <w:r>
        <w:rPr>
          <w:rFonts w:hint="eastAsia"/>
        </w:rPr>
        <w:t>ВВЕДЕНИЕ</w:t>
      </w:r>
      <w:r>
        <w:t>.........................................................................................4</w:t>
      </w:r>
    </w:p>
    <w:p w14:paraId="18900B77" w14:textId="77777777" w:rsidR="00B202D1" w:rsidRDefault="00B202D1" w:rsidP="00B202D1"/>
    <w:p w14:paraId="69149D5C" w14:textId="77777777" w:rsidR="00B202D1" w:rsidRDefault="00B202D1" w:rsidP="00B202D1">
      <w:r>
        <w:rPr>
          <w:rFonts w:hint="eastAsia"/>
        </w:rPr>
        <w:t>ГЛАВА</w:t>
      </w:r>
      <w:r>
        <w:t xml:space="preserve"> 1. </w:t>
      </w:r>
      <w:r>
        <w:rPr>
          <w:rFonts w:hint="eastAsia"/>
        </w:rPr>
        <w:t>НАУЧНО</w:t>
      </w:r>
      <w:r>
        <w:t>-</w:t>
      </w:r>
      <w:r>
        <w:rPr>
          <w:rFonts w:hint="eastAsia"/>
        </w:rPr>
        <w:t>ПРАКТИЧЕСКИЕ</w:t>
      </w:r>
      <w:r>
        <w:t xml:space="preserve"> </w:t>
      </w:r>
      <w:r>
        <w:rPr>
          <w:rFonts w:hint="eastAsia"/>
        </w:rPr>
        <w:t>ПОДХОДЫ</w:t>
      </w:r>
      <w:r>
        <w:t xml:space="preserve"> </w:t>
      </w:r>
      <w:r>
        <w:rPr>
          <w:rFonts w:hint="eastAsia"/>
        </w:rPr>
        <w:t>К</w:t>
      </w:r>
      <w:r>
        <w:t xml:space="preserve"> </w:t>
      </w:r>
      <w:r>
        <w:rPr>
          <w:rFonts w:hint="eastAsia"/>
        </w:rPr>
        <w:t>ФОРМИРОВАНИЮ</w:t>
      </w:r>
    </w:p>
    <w:p w14:paraId="56E5B70D" w14:textId="77777777" w:rsidR="00B202D1" w:rsidRDefault="00B202D1" w:rsidP="00B202D1"/>
    <w:p w14:paraId="45AC4564" w14:textId="77777777" w:rsidR="00B202D1" w:rsidRDefault="00B202D1" w:rsidP="00B202D1">
      <w:r>
        <w:rPr>
          <w:rFonts w:hint="eastAsia"/>
        </w:rPr>
        <w:t>СИСТЕМЫ</w:t>
      </w:r>
      <w:r>
        <w:t xml:space="preserve"> </w:t>
      </w:r>
      <w:r>
        <w:rPr>
          <w:rFonts w:hint="eastAsia"/>
        </w:rPr>
        <w:t>ОЦЕНОК</w:t>
      </w:r>
      <w:r>
        <w:t xml:space="preserve"> </w:t>
      </w:r>
      <w:r>
        <w:rPr>
          <w:rFonts w:hint="eastAsia"/>
        </w:rPr>
        <w:t>СТОИМОСТИ</w:t>
      </w:r>
      <w:r>
        <w:t xml:space="preserve">, </w:t>
      </w:r>
      <w:r>
        <w:rPr>
          <w:rFonts w:hint="eastAsia"/>
        </w:rPr>
        <w:t>ЦЕННОСТИ</w:t>
      </w:r>
      <w:r>
        <w:t xml:space="preserve"> </w:t>
      </w:r>
      <w:r>
        <w:rPr>
          <w:rFonts w:hint="eastAsia"/>
        </w:rPr>
        <w:t>И</w:t>
      </w:r>
      <w:r>
        <w:t xml:space="preserve"> </w:t>
      </w:r>
      <w:r>
        <w:rPr>
          <w:rFonts w:hint="eastAsia"/>
        </w:rPr>
        <w:t>БЛАГОСОСОТОЯНИЯ</w:t>
      </w:r>
      <w:r>
        <w:t>.. .18</w:t>
      </w:r>
    </w:p>
    <w:p w14:paraId="7CEED4BB" w14:textId="77777777" w:rsidR="00B202D1" w:rsidRDefault="00B202D1" w:rsidP="00B202D1"/>
    <w:p w14:paraId="71640E1B" w14:textId="77777777" w:rsidR="00B202D1" w:rsidRDefault="00B202D1" w:rsidP="00B202D1">
      <w:r>
        <w:t xml:space="preserve">1.1. </w:t>
      </w:r>
      <w:r>
        <w:rPr>
          <w:rFonts w:hint="eastAsia"/>
        </w:rPr>
        <w:t>Исторические</w:t>
      </w:r>
      <w:r>
        <w:t xml:space="preserve"> </w:t>
      </w:r>
      <w:r>
        <w:rPr>
          <w:rFonts w:hint="eastAsia"/>
        </w:rPr>
        <w:t>предпосылки</w:t>
      </w:r>
      <w:r>
        <w:t xml:space="preserve"> </w:t>
      </w:r>
      <w:r>
        <w:rPr>
          <w:rFonts w:hint="eastAsia"/>
        </w:rPr>
        <w:t>методологического</w:t>
      </w:r>
      <w:r>
        <w:t xml:space="preserve"> </w:t>
      </w:r>
      <w:r>
        <w:rPr>
          <w:rFonts w:hint="eastAsia"/>
        </w:rPr>
        <w:t>единства</w:t>
      </w:r>
      <w:r>
        <w:t xml:space="preserve"> </w:t>
      </w:r>
      <w:r>
        <w:rPr>
          <w:rFonts w:hint="eastAsia"/>
        </w:rPr>
        <w:t>оценок</w:t>
      </w:r>
      <w:r>
        <w:t xml:space="preserve"> </w:t>
      </w:r>
      <w:r>
        <w:rPr>
          <w:rFonts w:hint="eastAsia"/>
        </w:rPr>
        <w:t>стоимости</w:t>
      </w:r>
      <w:r>
        <w:t xml:space="preserve">, </w:t>
      </w:r>
      <w:r>
        <w:rPr>
          <w:rFonts w:hint="eastAsia"/>
        </w:rPr>
        <w:t>ценности</w:t>
      </w:r>
      <w:r>
        <w:t xml:space="preserve"> </w:t>
      </w:r>
      <w:r>
        <w:rPr>
          <w:rFonts w:hint="eastAsia"/>
        </w:rPr>
        <w:t>и</w:t>
      </w:r>
      <w:r>
        <w:t xml:space="preserve"> </w:t>
      </w:r>
      <w:r>
        <w:rPr>
          <w:rFonts w:hint="eastAsia"/>
        </w:rPr>
        <w:t>благосостояния</w:t>
      </w:r>
      <w:r>
        <w:t>.............................................18</w:t>
      </w:r>
    </w:p>
    <w:p w14:paraId="267E0B89" w14:textId="77777777" w:rsidR="00B202D1" w:rsidRDefault="00B202D1" w:rsidP="00B202D1"/>
    <w:p w14:paraId="4C8D45A2" w14:textId="77777777" w:rsidR="00B202D1" w:rsidRDefault="00B202D1" w:rsidP="00B202D1">
      <w:r>
        <w:t xml:space="preserve">1.1.1. </w:t>
      </w:r>
      <w:r>
        <w:rPr>
          <w:rFonts w:hint="eastAsia"/>
        </w:rPr>
        <w:t>Теоретические</w:t>
      </w:r>
      <w:r>
        <w:t xml:space="preserve"> </w:t>
      </w:r>
      <w:r>
        <w:rPr>
          <w:rFonts w:hint="eastAsia"/>
        </w:rPr>
        <w:t>подходы</w:t>
      </w:r>
      <w:r>
        <w:t xml:space="preserve"> </w:t>
      </w:r>
      <w:r>
        <w:rPr>
          <w:rFonts w:hint="eastAsia"/>
        </w:rPr>
        <w:t>к</w:t>
      </w:r>
      <w:r>
        <w:t xml:space="preserve"> </w:t>
      </w:r>
      <w:r>
        <w:rPr>
          <w:rFonts w:hint="eastAsia"/>
        </w:rPr>
        <w:t>развитию</w:t>
      </w:r>
      <w:r>
        <w:t xml:space="preserve"> </w:t>
      </w:r>
      <w:r>
        <w:rPr>
          <w:rFonts w:hint="eastAsia"/>
        </w:rPr>
        <w:t>концепций</w:t>
      </w:r>
      <w:r>
        <w:t xml:space="preserve"> </w:t>
      </w:r>
      <w:r>
        <w:rPr>
          <w:rFonts w:hint="eastAsia"/>
        </w:rPr>
        <w:t>капитала</w:t>
      </w:r>
      <w:r>
        <w:t xml:space="preserve">, </w:t>
      </w:r>
      <w:r>
        <w:rPr>
          <w:rFonts w:hint="eastAsia"/>
        </w:rPr>
        <w:t>прибыли</w:t>
      </w:r>
      <w:r>
        <w:t xml:space="preserve"> </w:t>
      </w:r>
      <w:r>
        <w:rPr>
          <w:rFonts w:hint="eastAsia"/>
        </w:rPr>
        <w:t>и</w:t>
      </w:r>
      <w:r>
        <w:t xml:space="preserve"> </w:t>
      </w:r>
      <w:r>
        <w:rPr>
          <w:rFonts w:hint="eastAsia"/>
        </w:rPr>
        <w:t>методу</w:t>
      </w:r>
      <w:r>
        <w:t xml:space="preserve"> </w:t>
      </w:r>
      <w:r>
        <w:rPr>
          <w:rFonts w:hint="eastAsia"/>
        </w:rPr>
        <w:t>оценки</w:t>
      </w:r>
      <w:r>
        <w:t>.............................................................................18</w:t>
      </w:r>
    </w:p>
    <w:p w14:paraId="62B540E6" w14:textId="77777777" w:rsidR="00B202D1" w:rsidRDefault="00B202D1" w:rsidP="00B202D1"/>
    <w:p w14:paraId="5E87AAB8" w14:textId="77777777" w:rsidR="00B202D1" w:rsidRDefault="00B202D1" w:rsidP="00B202D1">
      <w:r>
        <w:t xml:space="preserve">1.1.2. </w:t>
      </w:r>
      <w:r>
        <w:rPr>
          <w:rFonts w:hint="eastAsia"/>
        </w:rPr>
        <w:t>Практическая</w:t>
      </w:r>
      <w:r>
        <w:t xml:space="preserve"> </w:t>
      </w:r>
      <w:r>
        <w:rPr>
          <w:rFonts w:hint="eastAsia"/>
        </w:rPr>
        <w:t>реализация</w:t>
      </w:r>
      <w:r>
        <w:t xml:space="preserve"> </w:t>
      </w:r>
      <w:r>
        <w:rPr>
          <w:rFonts w:hint="eastAsia"/>
        </w:rPr>
        <w:t>концепций</w:t>
      </w:r>
      <w:r>
        <w:t xml:space="preserve"> </w:t>
      </w:r>
      <w:r>
        <w:rPr>
          <w:rFonts w:hint="eastAsia"/>
        </w:rPr>
        <w:t>капитала</w:t>
      </w:r>
      <w:r>
        <w:t xml:space="preserve">, </w:t>
      </w:r>
      <w:r>
        <w:rPr>
          <w:rFonts w:hint="eastAsia"/>
        </w:rPr>
        <w:t>прибыли</w:t>
      </w:r>
      <w:r>
        <w:t xml:space="preserve"> </w:t>
      </w:r>
      <w:r>
        <w:rPr>
          <w:rFonts w:hint="eastAsia"/>
        </w:rPr>
        <w:t>и</w:t>
      </w:r>
      <w:r>
        <w:t xml:space="preserve"> </w:t>
      </w:r>
      <w:r>
        <w:rPr>
          <w:rFonts w:hint="eastAsia"/>
        </w:rPr>
        <w:t>метода</w:t>
      </w:r>
      <w:r>
        <w:t xml:space="preserve"> </w:t>
      </w:r>
      <w:r>
        <w:rPr>
          <w:rFonts w:hint="eastAsia"/>
        </w:rPr>
        <w:t>оценки</w:t>
      </w:r>
      <w:r>
        <w:t xml:space="preserve"> </w:t>
      </w:r>
      <w:r>
        <w:rPr>
          <w:rFonts w:hint="eastAsia"/>
        </w:rPr>
        <w:t>в</w:t>
      </w:r>
      <w:r>
        <w:t xml:space="preserve"> </w:t>
      </w:r>
      <w:r>
        <w:rPr>
          <w:rFonts w:hint="eastAsia"/>
        </w:rPr>
        <w:t>бухгалтерской</w:t>
      </w:r>
      <w:r>
        <w:t xml:space="preserve"> </w:t>
      </w:r>
      <w:r>
        <w:rPr>
          <w:rFonts w:hint="eastAsia"/>
        </w:rPr>
        <w:t>отчетности</w:t>
      </w:r>
      <w:r>
        <w:t>..............................................................30</w:t>
      </w:r>
    </w:p>
    <w:p w14:paraId="15AD35A7" w14:textId="77777777" w:rsidR="00B202D1" w:rsidRDefault="00B202D1" w:rsidP="00B202D1"/>
    <w:p w14:paraId="30F01538" w14:textId="77777777" w:rsidR="00B202D1" w:rsidRDefault="00B202D1" w:rsidP="00B202D1">
      <w:r>
        <w:t xml:space="preserve">1.1.3. </w:t>
      </w:r>
      <w:r>
        <w:rPr>
          <w:rFonts w:hint="eastAsia"/>
        </w:rPr>
        <w:t>Благосостояние</w:t>
      </w:r>
      <w:r>
        <w:t xml:space="preserve"> - </w:t>
      </w:r>
      <w:r>
        <w:rPr>
          <w:rFonts w:hint="eastAsia"/>
        </w:rPr>
        <w:t>как</w:t>
      </w:r>
      <w:r>
        <w:t xml:space="preserve"> </w:t>
      </w:r>
      <w:r>
        <w:rPr>
          <w:rFonts w:hint="eastAsia"/>
        </w:rPr>
        <w:t>современная</w:t>
      </w:r>
      <w:r>
        <w:t xml:space="preserve"> </w:t>
      </w:r>
      <w:r>
        <w:rPr>
          <w:rFonts w:hint="eastAsia"/>
        </w:rPr>
        <w:t>трактовка</w:t>
      </w:r>
      <w:r>
        <w:t xml:space="preserve"> </w:t>
      </w:r>
      <w:r>
        <w:rPr>
          <w:rFonts w:hint="eastAsia"/>
        </w:rPr>
        <w:t>прибыли</w:t>
      </w:r>
      <w:r>
        <w:t>........................37</w:t>
      </w:r>
    </w:p>
    <w:p w14:paraId="056ADF1D" w14:textId="77777777" w:rsidR="00B202D1" w:rsidRDefault="00B202D1" w:rsidP="00B202D1"/>
    <w:p w14:paraId="6FFDFFDF" w14:textId="77777777" w:rsidR="00B202D1" w:rsidRDefault="00B202D1" w:rsidP="00B202D1">
      <w:r>
        <w:t xml:space="preserve">1.2. </w:t>
      </w:r>
      <w:r>
        <w:rPr>
          <w:rFonts w:hint="eastAsia"/>
        </w:rPr>
        <w:t>Прагматический</w:t>
      </w:r>
      <w:r>
        <w:t xml:space="preserve"> </w:t>
      </w:r>
      <w:r>
        <w:rPr>
          <w:rFonts w:hint="eastAsia"/>
        </w:rPr>
        <w:t>подход</w:t>
      </w:r>
      <w:r>
        <w:t xml:space="preserve"> </w:t>
      </w:r>
      <w:r>
        <w:rPr>
          <w:rFonts w:hint="eastAsia"/>
        </w:rPr>
        <w:t>к</w:t>
      </w:r>
      <w:r>
        <w:t xml:space="preserve"> </w:t>
      </w:r>
      <w:r>
        <w:rPr>
          <w:rFonts w:hint="eastAsia"/>
        </w:rPr>
        <w:t>системе</w:t>
      </w:r>
      <w:r>
        <w:t xml:space="preserve"> </w:t>
      </w:r>
      <w:r>
        <w:rPr>
          <w:rFonts w:hint="eastAsia"/>
        </w:rPr>
        <w:t>оценок</w:t>
      </w:r>
      <w:r>
        <w:t xml:space="preserve"> </w:t>
      </w:r>
      <w:r>
        <w:rPr>
          <w:rFonts w:hint="eastAsia"/>
        </w:rPr>
        <w:t>стоимости</w:t>
      </w:r>
      <w:r>
        <w:t xml:space="preserve">, </w:t>
      </w:r>
      <w:r>
        <w:rPr>
          <w:rFonts w:hint="eastAsia"/>
        </w:rPr>
        <w:t>ценности</w:t>
      </w:r>
      <w:r>
        <w:t xml:space="preserve"> </w:t>
      </w:r>
      <w:r>
        <w:rPr>
          <w:rFonts w:hint="eastAsia"/>
        </w:rPr>
        <w:t>и</w:t>
      </w:r>
      <w:r>
        <w:t xml:space="preserve"> </w:t>
      </w:r>
      <w:r>
        <w:rPr>
          <w:rFonts w:hint="eastAsia"/>
        </w:rPr>
        <w:t>благосостояния</w:t>
      </w:r>
      <w:r>
        <w:t>............................................................................45</w:t>
      </w:r>
    </w:p>
    <w:p w14:paraId="7E4E11E2" w14:textId="77777777" w:rsidR="00B202D1" w:rsidRDefault="00B202D1" w:rsidP="00B202D1"/>
    <w:p w14:paraId="1410FF51" w14:textId="77777777" w:rsidR="00B202D1" w:rsidRDefault="00B202D1" w:rsidP="00B202D1">
      <w:r>
        <w:t xml:space="preserve">1.2.1. </w:t>
      </w:r>
      <w:r>
        <w:rPr>
          <w:rFonts w:hint="eastAsia"/>
        </w:rPr>
        <w:t>Стоимость</w:t>
      </w:r>
      <w:r>
        <w:t xml:space="preserve"> </w:t>
      </w:r>
      <w:r>
        <w:rPr>
          <w:rFonts w:hint="eastAsia"/>
        </w:rPr>
        <w:t>и</w:t>
      </w:r>
      <w:r>
        <w:t xml:space="preserve"> </w:t>
      </w:r>
      <w:r>
        <w:rPr>
          <w:rFonts w:hint="eastAsia"/>
        </w:rPr>
        <w:t>ценность</w:t>
      </w:r>
      <w:r>
        <w:t xml:space="preserve"> </w:t>
      </w:r>
      <w:r>
        <w:rPr>
          <w:rFonts w:hint="eastAsia"/>
        </w:rPr>
        <w:t>в</w:t>
      </w:r>
      <w:r>
        <w:t xml:space="preserve"> </w:t>
      </w:r>
      <w:r>
        <w:rPr>
          <w:rFonts w:hint="eastAsia"/>
        </w:rPr>
        <w:t>оперативном</w:t>
      </w:r>
      <w:r>
        <w:t xml:space="preserve"> </w:t>
      </w:r>
      <w:r>
        <w:rPr>
          <w:rFonts w:hint="eastAsia"/>
        </w:rPr>
        <w:t>и</w:t>
      </w:r>
      <w:r>
        <w:t xml:space="preserve"> </w:t>
      </w:r>
      <w:r>
        <w:rPr>
          <w:rFonts w:hint="eastAsia"/>
        </w:rPr>
        <w:t>стратегическом</w:t>
      </w:r>
      <w:r>
        <w:t xml:space="preserve"> </w:t>
      </w:r>
      <w:r>
        <w:rPr>
          <w:rFonts w:hint="eastAsia"/>
        </w:rPr>
        <w:t>менеджменте</w:t>
      </w:r>
      <w:r>
        <w:t>......45</w:t>
      </w:r>
    </w:p>
    <w:p w14:paraId="6B1F95C6" w14:textId="77777777" w:rsidR="00B202D1" w:rsidRDefault="00B202D1" w:rsidP="00B202D1"/>
    <w:p w14:paraId="35C1B47B" w14:textId="77777777" w:rsidR="00B202D1" w:rsidRDefault="00B202D1" w:rsidP="00B202D1">
      <w:r>
        <w:t xml:space="preserve">1.2.2. </w:t>
      </w:r>
      <w:r>
        <w:rPr>
          <w:rFonts w:hint="eastAsia"/>
        </w:rPr>
        <w:t>Модификация</w:t>
      </w:r>
      <w:r>
        <w:t xml:space="preserve"> </w:t>
      </w:r>
      <w:r>
        <w:rPr>
          <w:rFonts w:hint="eastAsia"/>
        </w:rPr>
        <w:t>стоимости</w:t>
      </w:r>
      <w:r>
        <w:t xml:space="preserve">, </w:t>
      </w:r>
      <w:r>
        <w:rPr>
          <w:rFonts w:hint="eastAsia"/>
        </w:rPr>
        <w:t>ценности</w:t>
      </w:r>
      <w:r>
        <w:t xml:space="preserve"> </w:t>
      </w:r>
      <w:r>
        <w:rPr>
          <w:rFonts w:hint="eastAsia"/>
        </w:rPr>
        <w:t>и</w:t>
      </w:r>
      <w:r>
        <w:t xml:space="preserve"> </w:t>
      </w:r>
      <w:r>
        <w:rPr>
          <w:rFonts w:hint="eastAsia"/>
        </w:rPr>
        <w:t>благосостояния</w:t>
      </w:r>
      <w:r>
        <w:t xml:space="preserve"> </w:t>
      </w:r>
      <w:r>
        <w:rPr>
          <w:rFonts w:hint="eastAsia"/>
        </w:rPr>
        <w:t>в</w:t>
      </w:r>
      <w:r>
        <w:t xml:space="preserve"> </w:t>
      </w:r>
      <w:r>
        <w:rPr>
          <w:rFonts w:hint="eastAsia"/>
        </w:rPr>
        <w:t>операционном</w:t>
      </w:r>
      <w:r>
        <w:t xml:space="preserve"> </w:t>
      </w:r>
      <w:r>
        <w:rPr>
          <w:rFonts w:hint="eastAsia"/>
        </w:rPr>
        <w:t>цикле</w:t>
      </w:r>
      <w:r>
        <w:lastRenderedPageBreak/>
        <w:t>........................................................................................53</w:t>
      </w:r>
    </w:p>
    <w:p w14:paraId="6335ADB8" w14:textId="77777777" w:rsidR="00B202D1" w:rsidRDefault="00B202D1" w:rsidP="00B202D1"/>
    <w:p w14:paraId="1D566049" w14:textId="77777777" w:rsidR="00B202D1" w:rsidRDefault="00B202D1" w:rsidP="00B202D1">
      <w:r>
        <w:t xml:space="preserve">1.3. </w:t>
      </w:r>
      <w:r>
        <w:rPr>
          <w:rFonts w:hint="eastAsia"/>
        </w:rPr>
        <w:t>Научная</w:t>
      </w:r>
      <w:r>
        <w:t xml:space="preserve"> </w:t>
      </w:r>
      <w:r>
        <w:rPr>
          <w:rFonts w:hint="eastAsia"/>
        </w:rPr>
        <w:t>гипотеза</w:t>
      </w:r>
      <w:r>
        <w:t xml:space="preserve">: </w:t>
      </w:r>
      <w:r>
        <w:rPr>
          <w:rFonts w:hint="eastAsia"/>
        </w:rPr>
        <w:t>система</w:t>
      </w:r>
      <w:r>
        <w:t xml:space="preserve"> </w:t>
      </w:r>
      <w:r>
        <w:rPr>
          <w:rFonts w:hint="eastAsia"/>
        </w:rPr>
        <w:t>оценок</w:t>
      </w:r>
      <w:r>
        <w:t xml:space="preserve"> </w:t>
      </w:r>
      <w:r>
        <w:rPr>
          <w:rFonts w:hint="eastAsia"/>
        </w:rPr>
        <w:t>и</w:t>
      </w:r>
      <w:r>
        <w:t xml:space="preserve"> </w:t>
      </w:r>
      <w:r>
        <w:rPr>
          <w:rFonts w:hint="eastAsia"/>
        </w:rPr>
        <w:t>система</w:t>
      </w:r>
      <w:r>
        <w:t xml:space="preserve"> </w:t>
      </w:r>
      <w:r>
        <w:rPr>
          <w:rFonts w:hint="eastAsia"/>
        </w:rPr>
        <w:t>концепций</w:t>
      </w:r>
      <w:r>
        <w:t xml:space="preserve"> </w:t>
      </w:r>
      <w:r>
        <w:rPr>
          <w:rFonts w:hint="eastAsia"/>
        </w:rPr>
        <w:t>капитала</w:t>
      </w:r>
      <w:r>
        <w:t xml:space="preserve">, </w:t>
      </w:r>
      <w:r>
        <w:rPr>
          <w:rFonts w:hint="eastAsia"/>
        </w:rPr>
        <w:t>прибыли</w:t>
      </w:r>
      <w:r>
        <w:t xml:space="preserve"> </w:t>
      </w:r>
      <w:r>
        <w:rPr>
          <w:rFonts w:hint="eastAsia"/>
        </w:rPr>
        <w:t>и</w:t>
      </w:r>
      <w:r>
        <w:t xml:space="preserve"> </w:t>
      </w:r>
      <w:r>
        <w:rPr>
          <w:rFonts w:hint="eastAsia"/>
        </w:rPr>
        <w:t>благосостояния</w:t>
      </w:r>
      <w:r>
        <w:t xml:space="preserve"> </w:t>
      </w:r>
      <w:r>
        <w:rPr>
          <w:rFonts w:hint="eastAsia"/>
        </w:rPr>
        <w:t>и</w:t>
      </w:r>
      <w:r>
        <w:t xml:space="preserve"> </w:t>
      </w:r>
      <w:r>
        <w:rPr>
          <w:rFonts w:hint="eastAsia"/>
        </w:rPr>
        <w:t>ее</w:t>
      </w:r>
      <w:r>
        <w:t xml:space="preserve"> </w:t>
      </w:r>
      <w:r>
        <w:rPr>
          <w:rFonts w:hint="eastAsia"/>
        </w:rPr>
        <w:t>методический</w:t>
      </w:r>
      <w:r>
        <w:t xml:space="preserve"> </w:t>
      </w:r>
      <w:r>
        <w:rPr>
          <w:rFonts w:hint="eastAsia"/>
        </w:rPr>
        <w:t>аппарат</w:t>
      </w:r>
      <w:r>
        <w:t>.....................................63</w:t>
      </w:r>
    </w:p>
    <w:p w14:paraId="15B88E57" w14:textId="77777777" w:rsidR="00B202D1" w:rsidRDefault="00B202D1" w:rsidP="00B202D1"/>
    <w:p w14:paraId="64394D76" w14:textId="77777777" w:rsidR="00B202D1" w:rsidRDefault="00B202D1" w:rsidP="00B202D1">
      <w:r>
        <w:t xml:space="preserve">1.3.1. </w:t>
      </w:r>
      <w:r>
        <w:rPr>
          <w:rFonts w:hint="eastAsia"/>
        </w:rPr>
        <w:t>Интерпретация</w:t>
      </w:r>
      <w:r>
        <w:t xml:space="preserve"> </w:t>
      </w:r>
      <w:r>
        <w:rPr>
          <w:rFonts w:hint="eastAsia"/>
        </w:rPr>
        <w:t>благосостояния</w:t>
      </w:r>
      <w:r>
        <w:t xml:space="preserve"> </w:t>
      </w:r>
      <w:r>
        <w:rPr>
          <w:rFonts w:hint="eastAsia"/>
        </w:rPr>
        <w:t>через</w:t>
      </w:r>
      <w:r>
        <w:t xml:space="preserve"> </w:t>
      </w:r>
      <w:r>
        <w:rPr>
          <w:rFonts w:hint="eastAsia"/>
        </w:rPr>
        <w:t>систему</w:t>
      </w:r>
      <w:r>
        <w:t xml:space="preserve"> </w:t>
      </w:r>
      <w:r>
        <w:rPr>
          <w:rFonts w:hint="eastAsia"/>
        </w:rPr>
        <w:t>оценок</w:t>
      </w:r>
      <w:r>
        <w:t xml:space="preserve"> </w:t>
      </w:r>
      <w:r>
        <w:rPr>
          <w:rFonts w:hint="eastAsia"/>
        </w:rPr>
        <w:t>стоимости</w:t>
      </w:r>
      <w:r>
        <w:t xml:space="preserve"> </w:t>
      </w:r>
      <w:r>
        <w:rPr>
          <w:rFonts w:hint="eastAsia"/>
        </w:rPr>
        <w:t>и</w:t>
      </w:r>
      <w:r>
        <w:t xml:space="preserve"> </w:t>
      </w:r>
      <w:r>
        <w:rPr>
          <w:rFonts w:hint="eastAsia"/>
        </w:rPr>
        <w:t>ценности</w:t>
      </w:r>
      <w:r>
        <w:t>....................................................................................63</w:t>
      </w:r>
    </w:p>
    <w:p w14:paraId="055D8801" w14:textId="77777777" w:rsidR="00B202D1" w:rsidRDefault="00B202D1" w:rsidP="00B202D1"/>
    <w:p w14:paraId="7037438F" w14:textId="77777777" w:rsidR="00B202D1" w:rsidRDefault="00B202D1" w:rsidP="00B202D1">
      <w:r>
        <w:t xml:space="preserve">1.3.2. </w:t>
      </w:r>
      <w:r>
        <w:rPr>
          <w:rFonts w:hint="eastAsia"/>
        </w:rPr>
        <w:t>Сравнительный</w:t>
      </w:r>
      <w:r>
        <w:t xml:space="preserve"> </w:t>
      </w:r>
      <w:r>
        <w:rPr>
          <w:rFonts w:hint="eastAsia"/>
        </w:rPr>
        <w:t>анализа</w:t>
      </w:r>
      <w:r>
        <w:t xml:space="preserve"> </w:t>
      </w:r>
      <w:r>
        <w:rPr>
          <w:rFonts w:hint="eastAsia"/>
        </w:rPr>
        <w:t>метода</w:t>
      </w:r>
      <w:r>
        <w:t xml:space="preserve"> </w:t>
      </w:r>
      <w:r>
        <w:rPr>
          <w:rFonts w:hint="eastAsia"/>
        </w:rPr>
        <w:t>полиоценки</w:t>
      </w:r>
      <w:r>
        <w:t xml:space="preserve"> </w:t>
      </w:r>
      <w:r>
        <w:rPr>
          <w:rFonts w:hint="eastAsia"/>
        </w:rPr>
        <w:t>и</w:t>
      </w:r>
      <w:r>
        <w:t xml:space="preserve"> </w:t>
      </w:r>
      <w:r>
        <w:rPr>
          <w:rFonts w:hint="eastAsia"/>
        </w:rPr>
        <w:t>методов</w:t>
      </w:r>
      <w:r>
        <w:t xml:space="preserve"> </w:t>
      </w:r>
      <w:r>
        <w:rPr>
          <w:rFonts w:hint="eastAsia"/>
        </w:rPr>
        <w:t>множественной</w:t>
      </w:r>
      <w:r>
        <w:t xml:space="preserve"> </w:t>
      </w:r>
      <w:r>
        <w:rPr>
          <w:rFonts w:hint="eastAsia"/>
        </w:rPr>
        <w:t>оценки</w:t>
      </w:r>
      <w:r>
        <w:t>.....................................................................................73</w:t>
      </w:r>
    </w:p>
    <w:p w14:paraId="1327C3CE" w14:textId="77777777" w:rsidR="00B202D1" w:rsidRDefault="00B202D1" w:rsidP="00B202D1"/>
    <w:p w14:paraId="778F7D3D" w14:textId="77777777" w:rsidR="00B202D1" w:rsidRDefault="00B202D1" w:rsidP="00B202D1">
      <w:r>
        <w:t xml:space="preserve">1.3.3. </w:t>
      </w:r>
      <w:r>
        <w:rPr>
          <w:rFonts w:hint="eastAsia"/>
        </w:rPr>
        <w:t>Сущность</w:t>
      </w:r>
      <w:r>
        <w:t xml:space="preserve"> </w:t>
      </w:r>
      <w:r>
        <w:rPr>
          <w:rFonts w:hint="eastAsia"/>
        </w:rPr>
        <w:t>метода</w:t>
      </w:r>
      <w:r>
        <w:t xml:space="preserve"> </w:t>
      </w:r>
      <w:r>
        <w:rPr>
          <w:rFonts w:hint="eastAsia"/>
        </w:rPr>
        <w:t>полиоценки</w:t>
      </w:r>
      <w:r>
        <w:t xml:space="preserve"> </w:t>
      </w:r>
      <w:r>
        <w:rPr>
          <w:rFonts w:hint="eastAsia"/>
        </w:rPr>
        <w:t>в</w:t>
      </w:r>
      <w:r>
        <w:t xml:space="preserve"> </w:t>
      </w:r>
      <w:r>
        <w:rPr>
          <w:rFonts w:hint="eastAsia"/>
        </w:rPr>
        <w:t>операционном</w:t>
      </w:r>
      <w:r>
        <w:t xml:space="preserve"> </w:t>
      </w:r>
      <w:r>
        <w:rPr>
          <w:rFonts w:hint="eastAsia"/>
        </w:rPr>
        <w:t>цикле</w:t>
      </w:r>
      <w:r>
        <w:t>..........................79</w:t>
      </w:r>
    </w:p>
    <w:p w14:paraId="56C49155" w14:textId="77777777" w:rsidR="00B202D1" w:rsidRDefault="00B202D1" w:rsidP="00B202D1"/>
    <w:p w14:paraId="4E08539A" w14:textId="77777777" w:rsidR="00B202D1" w:rsidRDefault="00B202D1" w:rsidP="00B202D1">
      <w:r>
        <w:rPr>
          <w:rFonts w:hint="eastAsia"/>
        </w:rPr>
        <w:t>ГЛАВА</w:t>
      </w:r>
      <w:r>
        <w:t xml:space="preserve"> 2. </w:t>
      </w:r>
      <w:r>
        <w:rPr>
          <w:rFonts w:hint="eastAsia"/>
        </w:rPr>
        <w:t>СИСТЕМА</w:t>
      </w:r>
      <w:r>
        <w:t xml:space="preserve"> </w:t>
      </w:r>
      <w:r>
        <w:rPr>
          <w:rFonts w:hint="eastAsia"/>
        </w:rPr>
        <w:t>ОЦЕНОК</w:t>
      </w:r>
      <w:r>
        <w:t xml:space="preserve"> </w:t>
      </w:r>
      <w:r>
        <w:rPr>
          <w:rFonts w:hint="eastAsia"/>
        </w:rPr>
        <w:t>СТОИМОСТИ</w:t>
      </w:r>
      <w:r>
        <w:t xml:space="preserve"> </w:t>
      </w:r>
      <w:r>
        <w:rPr>
          <w:rFonts w:hint="eastAsia"/>
        </w:rPr>
        <w:t>И</w:t>
      </w:r>
      <w:r>
        <w:t xml:space="preserve"> </w:t>
      </w:r>
      <w:r>
        <w:rPr>
          <w:rFonts w:hint="eastAsia"/>
        </w:rPr>
        <w:t>ЦЕННОСТИ</w:t>
      </w:r>
      <w:r>
        <w:t xml:space="preserve"> </w:t>
      </w:r>
      <w:r>
        <w:rPr>
          <w:rFonts w:hint="eastAsia"/>
        </w:rPr>
        <w:t>В</w:t>
      </w:r>
      <w:r>
        <w:t xml:space="preserve"> </w:t>
      </w:r>
      <w:r>
        <w:rPr>
          <w:rFonts w:hint="eastAsia"/>
        </w:rPr>
        <w:t>УПРАВЛЕНИИ</w:t>
      </w:r>
    </w:p>
    <w:p w14:paraId="307C201A" w14:textId="77777777" w:rsidR="00B202D1" w:rsidRDefault="00B202D1" w:rsidP="00B202D1"/>
    <w:p w14:paraId="24E8412A" w14:textId="77777777" w:rsidR="00B202D1" w:rsidRDefault="00B202D1" w:rsidP="00B202D1">
      <w:r>
        <w:rPr>
          <w:rFonts w:hint="eastAsia"/>
        </w:rPr>
        <w:t>ОПЕРАЦИОННЫМ</w:t>
      </w:r>
      <w:r>
        <w:t xml:space="preserve"> </w:t>
      </w:r>
      <w:r>
        <w:rPr>
          <w:rFonts w:hint="eastAsia"/>
        </w:rPr>
        <w:t>ЦИКЛОМ</w:t>
      </w:r>
      <w:r>
        <w:t>..............................................................87</w:t>
      </w:r>
    </w:p>
    <w:p w14:paraId="7D18B92D" w14:textId="77777777" w:rsidR="00B202D1" w:rsidRDefault="00B202D1" w:rsidP="00B202D1"/>
    <w:p w14:paraId="3884FA25" w14:textId="77777777" w:rsidR="00B202D1" w:rsidRDefault="00B202D1" w:rsidP="00B202D1">
      <w:r>
        <w:t xml:space="preserve">2.1. </w:t>
      </w:r>
      <w:r>
        <w:rPr>
          <w:rFonts w:hint="eastAsia"/>
        </w:rPr>
        <w:t>Синхронизация</w:t>
      </w:r>
      <w:r>
        <w:t xml:space="preserve"> </w:t>
      </w:r>
      <w:r>
        <w:rPr>
          <w:rFonts w:hint="eastAsia"/>
        </w:rPr>
        <w:t>признания</w:t>
      </w:r>
      <w:r>
        <w:t xml:space="preserve"> </w:t>
      </w:r>
      <w:r>
        <w:rPr>
          <w:rFonts w:hint="eastAsia"/>
        </w:rPr>
        <w:t>и</w:t>
      </w:r>
      <w:r>
        <w:t xml:space="preserve"> </w:t>
      </w:r>
      <w:r>
        <w:rPr>
          <w:rFonts w:hint="eastAsia"/>
        </w:rPr>
        <w:t>оценки</w:t>
      </w:r>
      <w:r>
        <w:t xml:space="preserve"> </w:t>
      </w:r>
      <w:r>
        <w:rPr>
          <w:rFonts w:hint="eastAsia"/>
        </w:rPr>
        <w:t>нефинансовых</w:t>
      </w:r>
      <w:r>
        <w:t xml:space="preserve"> </w:t>
      </w:r>
      <w:r>
        <w:rPr>
          <w:rFonts w:hint="eastAsia"/>
        </w:rPr>
        <w:t>оборотных</w:t>
      </w:r>
      <w:r>
        <w:t xml:space="preserve"> </w:t>
      </w:r>
      <w:r>
        <w:rPr>
          <w:rFonts w:hint="eastAsia"/>
        </w:rPr>
        <w:t>активов</w:t>
      </w:r>
      <w:r>
        <w:t xml:space="preserve"> </w:t>
      </w:r>
      <w:r>
        <w:rPr>
          <w:rFonts w:hint="eastAsia"/>
        </w:rPr>
        <w:t>в</w:t>
      </w:r>
      <w:r>
        <w:t xml:space="preserve"> </w:t>
      </w:r>
      <w:r>
        <w:rPr>
          <w:rFonts w:hint="eastAsia"/>
        </w:rPr>
        <w:t>операционном</w:t>
      </w:r>
      <w:r>
        <w:t xml:space="preserve"> </w:t>
      </w:r>
      <w:r>
        <w:rPr>
          <w:rFonts w:hint="eastAsia"/>
        </w:rPr>
        <w:t>цикле</w:t>
      </w:r>
      <w:r>
        <w:t>....................................................................87</w:t>
      </w:r>
    </w:p>
    <w:p w14:paraId="607D2E96" w14:textId="77777777" w:rsidR="00B202D1" w:rsidRDefault="00B202D1" w:rsidP="00B202D1"/>
    <w:p w14:paraId="3D7125D5" w14:textId="77777777" w:rsidR="00B202D1" w:rsidRDefault="00B202D1" w:rsidP="00B202D1">
      <w:r>
        <w:t xml:space="preserve">2.2. </w:t>
      </w:r>
      <w:r>
        <w:rPr>
          <w:rFonts w:hint="eastAsia"/>
        </w:rPr>
        <w:t>Техника</w:t>
      </w:r>
      <w:r>
        <w:t xml:space="preserve"> </w:t>
      </w:r>
      <w:r>
        <w:rPr>
          <w:rFonts w:hint="eastAsia"/>
        </w:rPr>
        <w:t>двойной</w:t>
      </w:r>
      <w:r>
        <w:t xml:space="preserve"> </w:t>
      </w:r>
      <w:r>
        <w:rPr>
          <w:rFonts w:hint="eastAsia"/>
        </w:rPr>
        <w:t>записи</w:t>
      </w:r>
      <w:r>
        <w:t xml:space="preserve"> </w:t>
      </w:r>
      <w:r>
        <w:rPr>
          <w:rFonts w:hint="eastAsia"/>
        </w:rPr>
        <w:t>полиоценки</w:t>
      </w:r>
      <w:r>
        <w:t xml:space="preserve"> </w:t>
      </w:r>
      <w:r>
        <w:rPr>
          <w:rFonts w:hint="eastAsia"/>
        </w:rPr>
        <w:t>нефинансовых</w:t>
      </w:r>
      <w:r>
        <w:t xml:space="preserve"> </w:t>
      </w:r>
      <w:r>
        <w:rPr>
          <w:rFonts w:hint="eastAsia"/>
        </w:rPr>
        <w:t>оборотных</w:t>
      </w:r>
      <w:r>
        <w:t xml:space="preserve"> </w:t>
      </w:r>
      <w:r>
        <w:rPr>
          <w:rFonts w:hint="eastAsia"/>
        </w:rPr>
        <w:t>активов</w:t>
      </w:r>
      <w:r>
        <w:t>.103</w:t>
      </w:r>
    </w:p>
    <w:p w14:paraId="38C52117" w14:textId="77777777" w:rsidR="00B202D1" w:rsidRDefault="00B202D1" w:rsidP="00B202D1"/>
    <w:p w14:paraId="7D93387B" w14:textId="77777777" w:rsidR="00B202D1" w:rsidRDefault="00B202D1" w:rsidP="00B202D1">
      <w:r>
        <w:t xml:space="preserve">2.3. </w:t>
      </w:r>
      <w:r>
        <w:rPr>
          <w:rFonts w:hint="eastAsia"/>
        </w:rPr>
        <w:t>Управление</w:t>
      </w:r>
      <w:r>
        <w:t xml:space="preserve"> </w:t>
      </w:r>
      <w:r>
        <w:rPr>
          <w:rFonts w:hint="eastAsia"/>
        </w:rPr>
        <w:t>операционным</w:t>
      </w:r>
      <w:r>
        <w:t xml:space="preserve"> </w:t>
      </w:r>
      <w:r>
        <w:rPr>
          <w:rFonts w:hint="eastAsia"/>
        </w:rPr>
        <w:t>и</w:t>
      </w:r>
      <w:r>
        <w:t xml:space="preserve"> </w:t>
      </w:r>
      <w:r>
        <w:rPr>
          <w:rFonts w:hint="eastAsia"/>
        </w:rPr>
        <w:t>финансовым</w:t>
      </w:r>
      <w:r>
        <w:t xml:space="preserve"> </w:t>
      </w:r>
      <w:r>
        <w:rPr>
          <w:rFonts w:hint="eastAsia"/>
        </w:rPr>
        <w:t>циклами</w:t>
      </w:r>
      <w:r>
        <w:t xml:space="preserve">: </w:t>
      </w:r>
      <w:r>
        <w:rPr>
          <w:rFonts w:hint="eastAsia"/>
        </w:rPr>
        <w:t>полиоценка</w:t>
      </w:r>
      <w:r>
        <w:t xml:space="preserve"> </w:t>
      </w:r>
      <w:r>
        <w:rPr>
          <w:rFonts w:hint="eastAsia"/>
        </w:rPr>
        <w:t>дебиторской</w:t>
      </w:r>
      <w:r>
        <w:t xml:space="preserve"> </w:t>
      </w:r>
      <w:r>
        <w:rPr>
          <w:rFonts w:hint="eastAsia"/>
        </w:rPr>
        <w:t>задолженности</w:t>
      </w:r>
      <w:r>
        <w:t>..........................................................117</w:t>
      </w:r>
    </w:p>
    <w:p w14:paraId="13EAD1AE" w14:textId="77777777" w:rsidR="00B202D1" w:rsidRDefault="00B202D1" w:rsidP="00B202D1"/>
    <w:p w14:paraId="327AB197" w14:textId="77777777" w:rsidR="00B202D1" w:rsidRDefault="00B202D1" w:rsidP="00B202D1">
      <w:r>
        <w:t xml:space="preserve">2.4. </w:t>
      </w:r>
      <w:r>
        <w:rPr>
          <w:rFonts w:hint="eastAsia"/>
        </w:rPr>
        <w:t>Техника</w:t>
      </w:r>
      <w:r>
        <w:t xml:space="preserve"> </w:t>
      </w:r>
      <w:r>
        <w:rPr>
          <w:rFonts w:hint="eastAsia"/>
        </w:rPr>
        <w:t>двойной</w:t>
      </w:r>
      <w:r>
        <w:t xml:space="preserve"> </w:t>
      </w:r>
      <w:r>
        <w:rPr>
          <w:rFonts w:hint="eastAsia"/>
        </w:rPr>
        <w:t>записи</w:t>
      </w:r>
      <w:r>
        <w:t xml:space="preserve"> </w:t>
      </w:r>
      <w:r>
        <w:rPr>
          <w:rFonts w:hint="eastAsia"/>
        </w:rPr>
        <w:t>полиоценки</w:t>
      </w:r>
      <w:r>
        <w:t xml:space="preserve"> </w:t>
      </w:r>
      <w:r>
        <w:rPr>
          <w:rFonts w:hint="eastAsia"/>
        </w:rPr>
        <w:t>дебиторской</w:t>
      </w:r>
      <w:r>
        <w:t xml:space="preserve"> </w:t>
      </w:r>
      <w:r>
        <w:rPr>
          <w:rFonts w:hint="eastAsia"/>
        </w:rPr>
        <w:t>задолженности</w:t>
      </w:r>
      <w:r>
        <w:t>........126</w:t>
      </w:r>
    </w:p>
    <w:p w14:paraId="27FBBC3B" w14:textId="77777777" w:rsidR="00B202D1" w:rsidRDefault="00B202D1" w:rsidP="00B202D1"/>
    <w:p w14:paraId="7F70FD1F" w14:textId="77777777" w:rsidR="00B202D1" w:rsidRDefault="00B202D1" w:rsidP="00B202D1">
      <w:r>
        <w:lastRenderedPageBreak/>
        <w:t xml:space="preserve">2.5. </w:t>
      </w:r>
      <w:r>
        <w:rPr>
          <w:rFonts w:hint="eastAsia"/>
        </w:rPr>
        <w:t>Проблемы</w:t>
      </w:r>
      <w:r>
        <w:t xml:space="preserve"> </w:t>
      </w:r>
      <w:r>
        <w:rPr>
          <w:rFonts w:hint="eastAsia"/>
        </w:rPr>
        <w:t>обесценения</w:t>
      </w:r>
      <w:r>
        <w:t xml:space="preserve">: </w:t>
      </w:r>
      <w:r>
        <w:rPr>
          <w:rFonts w:hint="eastAsia"/>
        </w:rPr>
        <w:t>полиоценки</w:t>
      </w:r>
      <w:r>
        <w:t xml:space="preserve"> </w:t>
      </w:r>
      <w:r>
        <w:rPr>
          <w:rFonts w:hint="eastAsia"/>
        </w:rPr>
        <w:t>кредиторской</w:t>
      </w:r>
      <w:r>
        <w:t xml:space="preserve"> </w:t>
      </w:r>
      <w:r>
        <w:rPr>
          <w:rFonts w:hint="eastAsia"/>
        </w:rPr>
        <w:t>задолженности</w:t>
      </w:r>
      <w:r>
        <w:t>.......143</w:t>
      </w:r>
    </w:p>
    <w:p w14:paraId="2CAB785D" w14:textId="77777777" w:rsidR="00B202D1" w:rsidRDefault="00B202D1" w:rsidP="00B202D1"/>
    <w:p w14:paraId="4935430E" w14:textId="77777777" w:rsidR="00B202D1" w:rsidRDefault="00B202D1" w:rsidP="00B202D1">
      <w:r>
        <w:t xml:space="preserve">2.6. </w:t>
      </w:r>
      <w:r>
        <w:rPr>
          <w:rFonts w:hint="eastAsia"/>
        </w:rPr>
        <w:t>Полиоценка</w:t>
      </w:r>
      <w:r>
        <w:t xml:space="preserve"> </w:t>
      </w:r>
      <w:r>
        <w:rPr>
          <w:rFonts w:hint="eastAsia"/>
        </w:rPr>
        <w:t>себестоимости</w:t>
      </w:r>
      <w:r>
        <w:t xml:space="preserve"> - </w:t>
      </w:r>
      <w:r>
        <w:rPr>
          <w:rFonts w:hint="eastAsia"/>
        </w:rPr>
        <w:t>методология</w:t>
      </w:r>
      <w:r>
        <w:t xml:space="preserve"> </w:t>
      </w:r>
      <w:r>
        <w:rPr>
          <w:rFonts w:hint="eastAsia"/>
        </w:rPr>
        <w:t>инвариантного</w:t>
      </w:r>
      <w:r>
        <w:t xml:space="preserve"> </w:t>
      </w:r>
      <w:r>
        <w:rPr>
          <w:rFonts w:hint="eastAsia"/>
        </w:rPr>
        <w:t>калькулирования</w:t>
      </w:r>
      <w:r>
        <w:t>........................................................................153</w:t>
      </w:r>
    </w:p>
    <w:p w14:paraId="1B5A3D90" w14:textId="77777777" w:rsidR="00B202D1" w:rsidRDefault="00B202D1" w:rsidP="00B202D1"/>
    <w:p w14:paraId="6FF8901B" w14:textId="77777777" w:rsidR="00B202D1" w:rsidRDefault="00B202D1" w:rsidP="00B202D1">
      <w:r>
        <w:t xml:space="preserve">2.6.1. </w:t>
      </w:r>
      <w:r>
        <w:rPr>
          <w:rFonts w:hint="eastAsia"/>
        </w:rPr>
        <w:t>Многомерная</w:t>
      </w:r>
      <w:r>
        <w:t xml:space="preserve"> </w:t>
      </w:r>
      <w:r>
        <w:rPr>
          <w:rFonts w:hint="eastAsia"/>
        </w:rPr>
        <w:t>классификация</w:t>
      </w:r>
      <w:r>
        <w:t xml:space="preserve"> </w:t>
      </w:r>
      <w:r>
        <w:rPr>
          <w:rFonts w:hint="eastAsia"/>
        </w:rPr>
        <w:t>затрат</w:t>
      </w:r>
      <w:r>
        <w:t xml:space="preserve"> </w:t>
      </w:r>
      <w:r>
        <w:rPr>
          <w:rFonts w:hint="eastAsia"/>
        </w:rPr>
        <w:t>и</w:t>
      </w:r>
      <w:r>
        <w:t xml:space="preserve"> </w:t>
      </w:r>
      <w:r>
        <w:rPr>
          <w:rFonts w:hint="eastAsia"/>
        </w:rPr>
        <w:t>формирование</w:t>
      </w:r>
      <w:r>
        <w:t xml:space="preserve"> </w:t>
      </w:r>
      <w:r>
        <w:rPr>
          <w:rFonts w:hint="eastAsia"/>
        </w:rPr>
        <w:t>оценок</w:t>
      </w:r>
      <w:r>
        <w:t xml:space="preserve"> </w:t>
      </w:r>
      <w:r>
        <w:rPr>
          <w:rFonts w:hint="eastAsia"/>
        </w:rPr>
        <w:t>инвариантной</w:t>
      </w:r>
      <w:r>
        <w:t xml:space="preserve"> </w:t>
      </w:r>
      <w:r>
        <w:rPr>
          <w:rFonts w:hint="eastAsia"/>
        </w:rPr>
        <w:t>себестоимости</w:t>
      </w:r>
      <w:r>
        <w:t>...........................................................................153</w:t>
      </w:r>
    </w:p>
    <w:p w14:paraId="2DBD50FF" w14:textId="77777777" w:rsidR="00B202D1" w:rsidRDefault="00B202D1" w:rsidP="00B202D1"/>
    <w:p w14:paraId="52D923C6" w14:textId="77777777" w:rsidR="00B202D1" w:rsidRDefault="00B202D1" w:rsidP="00B202D1">
      <w:r>
        <w:t xml:space="preserve">2.6.2. </w:t>
      </w:r>
      <w:r>
        <w:rPr>
          <w:rFonts w:hint="eastAsia"/>
        </w:rPr>
        <w:t>Практическая</w:t>
      </w:r>
      <w:r>
        <w:t xml:space="preserve"> </w:t>
      </w:r>
      <w:r>
        <w:rPr>
          <w:rFonts w:hint="eastAsia"/>
        </w:rPr>
        <w:t>реализация</w:t>
      </w:r>
      <w:r>
        <w:t xml:space="preserve"> </w:t>
      </w:r>
      <w:r>
        <w:rPr>
          <w:rFonts w:hint="eastAsia"/>
        </w:rPr>
        <w:t>методологии</w:t>
      </w:r>
      <w:r>
        <w:t xml:space="preserve"> </w:t>
      </w:r>
      <w:r>
        <w:rPr>
          <w:rFonts w:hint="eastAsia"/>
        </w:rPr>
        <w:t>инвариантного</w:t>
      </w:r>
      <w:r>
        <w:t xml:space="preserve"> </w:t>
      </w:r>
      <w:r>
        <w:rPr>
          <w:rFonts w:hint="eastAsia"/>
        </w:rPr>
        <w:t>калькулирования</w:t>
      </w:r>
      <w:r>
        <w:t xml:space="preserve"> </w:t>
      </w:r>
      <w:r>
        <w:rPr>
          <w:rFonts w:hint="eastAsia"/>
        </w:rPr>
        <w:t>и</w:t>
      </w:r>
      <w:r>
        <w:t xml:space="preserve"> </w:t>
      </w:r>
      <w:r>
        <w:rPr>
          <w:rFonts w:hint="eastAsia"/>
        </w:rPr>
        <w:t>перспективы</w:t>
      </w:r>
      <w:r>
        <w:t xml:space="preserve"> </w:t>
      </w:r>
      <w:r>
        <w:rPr>
          <w:rFonts w:hint="eastAsia"/>
        </w:rPr>
        <w:t>ее</w:t>
      </w:r>
      <w:r>
        <w:t xml:space="preserve"> </w:t>
      </w:r>
      <w:r>
        <w:rPr>
          <w:rFonts w:hint="eastAsia"/>
        </w:rPr>
        <w:t>развития</w:t>
      </w:r>
      <w:r>
        <w:t>..............................................................165</w:t>
      </w:r>
    </w:p>
    <w:p w14:paraId="6F3E344D" w14:textId="77777777" w:rsidR="00B202D1" w:rsidRDefault="00B202D1" w:rsidP="00B202D1"/>
    <w:p w14:paraId="406951DA" w14:textId="77777777" w:rsidR="00B202D1" w:rsidRDefault="00B202D1" w:rsidP="00B202D1">
      <w:r>
        <w:rPr>
          <w:rFonts w:hint="eastAsia"/>
        </w:rPr>
        <w:t>ГЛАВА</w:t>
      </w:r>
      <w:r>
        <w:t xml:space="preserve"> 3. </w:t>
      </w:r>
      <w:r>
        <w:rPr>
          <w:rFonts w:hint="eastAsia"/>
        </w:rPr>
        <w:t>КАЧЕСТВО</w:t>
      </w:r>
      <w:r>
        <w:t xml:space="preserve"> - </w:t>
      </w:r>
      <w:r>
        <w:rPr>
          <w:rFonts w:hint="eastAsia"/>
        </w:rPr>
        <w:t>КАК</w:t>
      </w:r>
      <w:r>
        <w:t xml:space="preserve"> </w:t>
      </w:r>
      <w:r>
        <w:rPr>
          <w:rFonts w:hint="eastAsia"/>
        </w:rPr>
        <w:t>НОВЫЙ</w:t>
      </w:r>
      <w:r>
        <w:t xml:space="preserve"> </w:t>
      </w:r>
      <w:r>
        <w:rPr>
          <w:rFonts w:hint="eastAsia"/>
        </w:rPr>
        <w:t>ОБЪЕКТ</w:t>
      </w:r>
      <w:r>
        <w:t xml:space="preserve"> </w:t>
      </w:r>
      <w:r>
        <w:rPr>
          <w:rFonts w:hint="eastAsia"/>
        </w:rPr>
        <w:t>БУХГАЛТЕРСКГО</w:t>
      </w:r>
      <w:r>
        <w:t xml:space="preserve"> </w:t>
      </w:r>
      <w:r>
        <w:rPr>
          <w:rFonts w:hint="eastAsia"/>
        </w:rPr>
        <w:t>УЧЕТА</w:t>
      </w:r>
      <w:r>
        <w:t>..193</w:t>
      </w:r>
    </w:p>
    <w:p w14:paraId="2375F6FB" w14:textId="77777777" w:rsidR="00B202D1" w:rsidRDefault="00B202D1" w:rsidP="00B202D1"/>
    <w:p w14:paraId="7F90CC67" w14:textId="77777777" w:rsidR="00B202D1" w:rsidRDefault="00B202D1" w:rsidP="00B202D1">
      <w:r>
        <w:t xml:space="preserve">3.1. </w:t>
      </w:r>
      <w:r>
        <w:rPr>
          <w:rFonts w:hint="eastAsia"/>
        </w:rPr>
        <w:t>Инкорпорирование</w:t>
      </w:r>
      <w:r>
        <w:t xml:space="preserve"> </w:t>
      </w:r>
      <w:r>
        <w:rPr>
          <w:rFonts w:hint="eastAsia"/>
        </w:rPr>
        <w:t>качества</w:t>
      </w:r>
      <w:r>
        <w:t xml:space="preserve"> </w:t>
      </w:r>
      <w:r>
        <w:rPr>
          <w:rFonts w:hint="eastAsia"/>
        </w:rPr>
        <w:t>в</w:t>
      </w:r>
      <w:r>
        <w:t xml:space="preserve"> </w:t>
      </w:r>
      <w:r>
        <w:rPr>
          <w:rFonts w:hint="eastAsia"/>
        </w:rPr>
        <w:t>бухгалтерский</w:t>
      </w:r>
      <w:r>
        <w:t xml:space="preserve"> </w:t>
      </w:r>
      <w:r>
        <w:rPr>
          <w:rFonts w:hint="eastAsia"/>
        </w:rPr>
        <w:t>учет</w:t>
      </w:r>
      <w:r>
        <w:t>..............................193</w:t>
      </w:r>
    </w:p>
    <w:p w14:paraId="70FE87B9" w14:textId="77777777" w:rsidR="00B202D1" w:rsidRDefault="00B202D1" w:rsidP="00B202D1"/>
    <w:p w14:paraId="6FA9AB3B" w14:textId="77777777" w:rsidR="00B202D1" w:rsidRDefault="00B202D1" w:rsidP="00B202D1">
      <w:r>
        <w:t xml:space="preserve">3.2. </w:t>
      </w:r>
      <w:r>
        <w:rPr>
          <w:rFonts w:hint="eastAsia"/>
        </w:rPr>
        <w:t>Непрерывность</w:t>
      </w:r>
      <w:r>
        <w:t xml:space="preserve"> </w:t>
      </w:r>
      <w:r>
        <w:rPr>
          <w:rFonts w:hint="eastAsia"/>
        </w:rPr>
        <w:t>признания</w:t>
      </w:r>
      <w:r>
        <w:t xml:space="preserve"> </w:t>
      </w:r>
      <w:r>
        <w:rPr>
          <w:rFonts w:hint="eastAsia"/>
        </w:rPr>
        <w:t>и</w:t>
      </w:r>
      <w:r>
        <w:t xml:space="preserve"> </w:t>
      </w:r>
      <w:r>
        <w:rPr>
          <w:rFonts w:hint="eastAsia"/>
        </w:rPr>
        <w:t>оценки</w:t>
      </w:r>
      <w:r>
        <w:t xml:space="preserve"> </w:t>
      </w:r>
      <w:r>
        <w:rPr>
          <w:rFonts w:hint="eastAsia"/>
        </w:rPr>
        <w:t>несоответствий</w:t>
      </w:r>
      <w:r>
        <w:t xml:space="preserve"> </w:t>
      </w:r>
      <w:r>
        <w:rPr>
          <w:rFonts w:hint="eastAsia"/>
        </w:rPr>
        <w:t>в</w:t>
      </w:r>
      <w:r>
        <w:t xml:space="preserve"> </w:t>
      </w:r>
      <w:r>
        <w:rPr>
          <w:rFonts w:hint="eastAsia"/>
        </w:rPr>
        <w:t>операционном</w:t>
      </w:r>
      <w:r>
        <w:t xml:space="preserve"> </w:t>
      </w:r>
      <w:r>
        <w:rPr>
          <w:rFonts w:hint="eastAsia"/>
        </w:rPr>
        <w:t>цикле</w:t>
      </w:r>
      <w:r>
        <w:t>.......................................................................................201</w:t>
      </w:r>
    </w:p>
    <w:p w14:paraId="5B1AED58" w14:textId="77777777" w:rsidR="00B202D1" w:rsidRDefault="00B202D1" w:rsidP="00B202D1"/>
    <w:p w14:paraId="33102D00" w14:textId="77777777" w:rsidR="00B202D1" w:rsidRDefault="00B202D1" w:rsidP="00B202D1">
      <w:r>
        <w:t xml:space="preserve">3.2.1. </w:t>
      </w:r>
      <w:r>
        <w:rPr>
          <w:rFonts w:hint="eastAsia"/>
        </w:rPr>
        <w:t>Полиоценка</w:t>
      </w:r>
      <w:r>
        <w:t xml:space="preserve"> </w:t>
      </w:r>
      <w:r>
        <w:rPr>
          <w:rFonts w:hint="eastAsia"/>
        </w:rPr>
        <w:t>возврата</w:t>
      </w:r>
      <w:r>
        <w:t xml:space="preserve"> </w:t>
      </w:r>
      <w:r>
        <w:rPr>
          <w:rFonts w:hint="eastAsia"/>
        </w:rPr>
        <w:t>покупок</w:t>
      </w:r>
      <w:r>
        <w:t xml:space="preserve"> </w:t>
      </w:r>
      <w:r>
        <w:rPr>
          <w:rFonts w:hint="eastAsia"/>
        </w:rPr>
        <w:t>и</w:t>
      </w:r>
      <w:r>
        <w:t xml:space="preserve"> </w:t>
      </w:r>
      <w:r>
        <w:rPr>
          <w:rFonts w:hint="eastAsia"/>
        </w:rPr>
        <w:t>продаж</w:t>
      </w:r>
      <w:r>
        <w:t>..........................................201</w:t>
      </w:r>
    </w:p>
    <w:p w14:paraId="0E9B1F49" w14:textId="77777777" w:rsidR="00B202D1" w:rsidRDefault="00B202D1" w:rsidP="00B202D1"/>
    <w:p w14:paraId="700BF587" w14:textId="77777777" w:rsidR="00B202D1" w:rsidRDefault="00B202D1" w:rsidP="00B202D1">
      <w:r>
        <w:t xml:space="preserve">3.2.2. </w:t>
      </w:r>
      <w:r>
        <w:rPr>
          <w:rFonts w:hint="eastAsia"/>
        </w:rPr>
        <w:t>Особенности</w:t>
      </w:r>
      <w:r>
        <w:t xml:space="preserve"> </w:t>
      </w:r>
      <w:r>
        <w:rPr>
          <w:rFonts w:hint="eastAsia"/>
        </w:rPr>
        <w:t>полиоценки</w:t>
      </w:r>
      <w:r>
        <w:t xml:space="preserve"> </w:t>
      </w:r>
      <w:r>
        <w:rPr>
          <w:rFonts w:hint="eastAsia"/>
        </w:rPr>
        <w:t>несоответствий</w:t>
      </w:r>
      <w:r>
        <w:t xml:space="preserve"> </w:t>
      </w:r>
      <w:r>
        <w:rPr>
          <w:rFonts w:hint="eastAsia"/>
        </w:rPr>
        <w:t>в</w:t>
      </w:r>
      <w:r>
        <w:t xml:space="preserve"> </w:t>
      </w:r>
      <w:r>
        <w:rPr>
          <w:rFonts w:hint="eastAsia"/>
        </w:rPr>
        <w:t>производственном</w:t>
      </w:r>
      <w:r>
        <w:t xml:space="preserve"> </w:t>
      </w:r>
      <w:r>
        <w:rPr>
          <w:rFonts w:hint="eastAsia"/>
        </w:rPr>
        <w:t>цикле</w:t>
      </w:r>
      <w:r>
        <w:t>....214</w:t>
      </w:r>
    </w:p>
    <w:p w14:paraId="15D73D39" w14:textId="77777777" w:rsidR="00B202D1" w:rsidRDefault="00B202D1" w:rsidP="00B202D1"/>
    <w:p w14:paraId="7D546CE0" w14:textId="77777777" w:rsidR="00B202D1" w:rsidRDefault="00B202D1" w:rsidP="00B202D1">
      <w:r>
        <w:t xml:space="preserve">3.3. </w:t>
      </w:r>
      <w:r>
        <w:rPr>
          <w:rFonts w:hint="eastAsia"/>
        </w:rPr>
        <w:t>Учет</w:t>
      </w:r>
      <w:r>
        <w:t xml:space="preserve"> </w:t>
      </w:r>
      <w:r>
        <w:rPr>
          <w:rFonts w:hint="eastAsia"/>
        </w:rPr>
        <w:t>создания</w:t>
      </w:r>
      <w:r>
        <w:t xml:space="preserve"> </w:t>
      </w:r>
      <w:r>
        <w:rPr>
          <w:rFonts w:hint="eastAsia"/>
        </w:rPr>
        <w:t>стоимости</w:t>
      </w:r>
      <w:r>
        <w:t xml:space="preserve"> </w:t>
      </w:r>
      <w:r>
        <w:rPr>
          <w:rFonts w:hint="eastAsia"/>
        </w:rPr>
        <w:t>и</w:t>
      </w:r>
      <w:r>
        <w:t xml:space="preserve"> </w:t>
      </w:r>
      <w:r>
        <w:rPr>
          <w:rFonts w:hint="eastAsia"/>
        </w:rPr>
        <w:t>ценности</w:t>
      </w:r>
      <w:r>
        <w:t xml:space="preserve"> </w:t>
      </w:r>
      <w:r>
        <w:rPr>
          <w:rFonts w:hint="eastAsia"/>
        </w:rPr>
        <w:t>в</w:t>
      </w:r>
      <w:r>
        <w:t xml:space="preserve"> </w:t>
      </w:r>
      <w:r>
        <w:rPr>
          <w:rFonts w:hint="eastAsia"/>
        </w:rPr>
        <w:t>гарантийном</w:t>
      </w:r>
      <w:r>
        <w:t xml:space="preserve"> </w:t>
      </w:r>
      <w:r>
        <w:rPr>
          <w:rFonts w:hint="eastAsia"/>
        </w:rPr>
        <w:t>обслуживании</w:t>
      </w:r>
      <w:r>
        <w:t>.......228</w:t>
      </w:r>
    </w:p>
    <w:p w14:paraId="2AE1BDEB" w14:textId="77777777" w:rsidR="00B202D1" w:rsidRDefault="00B202D1" w:rsidP="00B202D1"/>
    <w:p w14:paraId="313FB39E" w14:textId="77777777" w:rsidR="00B202D1" w:rsidRDefault="00B202D1" w:rsidP="00B202D1">
      <w:r>
        <w:rPr>
          <w:rFonts w:hint="eastAsia"/>
        </w:rPr>
        <w:t>ГЛАВА</w:t>
      </w:r>
      <w:r>
        <w:t xml:space="preserve"> 4. </w:t>
      </w:r>
      <w:r>
        <w:rPr>
          <w:rFonts w:hint="eastAsia"/>
        </w:rPr>
        <w:t>ИНТЕПРЕТАЦИЯ</w:t>
      </w:r>
      <w:r>
        <w:t xml:space="preserve"> </w:t>
      </w:r>
      <w:r>
        <w:rPr>
          <w:rFonts w:hint="eastAsia"/>
        </w:rPr>
        <w:t>ПОЛИОЦЕНКИ</w:t>
      </w:r>
      <w:r>
        <w:t xml:space="preserve"> </w:t>
      </w:r>
      <w:r>
        <w:rPr>
          <w:rFonts w:hint="eastAsia"/>
        </w:rPr>
        <w:t>В</w:t>
      </w:r>
      <w:r>
        <w:t xml:space="preserve"> </w:t>
      </w:r>
      <w:r>
        <w:rPr>
          <w:rFonts w:hint="eastAsia"/>
        </w:rPr>
        <w:t>УПРАВЛЕНЧЕСКОЙ</w:t>
      </w:r>
      <w:r>
        <w:t xml:space="preserve"> </w:t>
      </w:r>
      <w:r>
        <w:rPr>
          <w:rFonts w:hint="eastAsia"/>
        </w:rPr>
        <w:t>И</w:t>
      </w:r>
      <w:r>
        <w:t xml:space="preserve"> </w:t>
      </w:r>
      <w:r>
        <w:rPr>
          <w:rFonts w:hint="eastAsia"/>
        </w:rPr>
        <w:t>ФИАНСОВОЙ</w:t>
      </w:r>
      <w:r>
        <w:t xml:space="preserve"> </w:t>
      </w:r>
      <w:r>
        <w:rPr>
          <w:rFonts w:hint="eastAsia"/>
        </w:rPr>
        <w:t>ОТЧЕТНОСТИ</w:t>
      </w:r>
      <w:r>
        <w:t>..............................................................237</w:t>
      </w:r>
    </w:p>
    <w:p w14:paraId="73DA86AB" w14:textId="77777777" w:rsidR="00B202D1" w:rsidRDefault="00B202D1" w:rsidP="00B202D1"/>
    <w:p w14:paraId="216D38E5" w14:textId="77777777" w:rsidR="00B202D1" w:rsidRDefault="00B202D1" w:rsidP="00B202D1">
      <w:r>
        <w:t xml:space="preserve">4.1. </w:t>
      </w:r>
      <w:r>
        <w:rPr>
          <w:rFonts w:hint="eastAsia"/>
        </w:rPr>
        <w:t>Балансовые</w:t>
      </w:r>
      <w:r>
        <w:t xml:space="preserve"> </w:t>
      </w:r>
      <w:r>
        <w:rPr>
          <w:rFonts w:hint="eastAsia"/>
        </w:rPr>
        <w:t>обобщения</w:t>
      </w:r>
      <w:r>
        <w:t xml:space="preserve"> </w:t>
      </w:r>
      <w:r>
        <w:rPr>
          <w:rFonts w:hint="eastAsia"/>
        </w:rPr>
        <w:t>показателей</w:t>
      </w:r>
      <w:r>
        <w:t xml:space="preserve"> </w:t>
      </w:r>
      <w:r>
        <w:rPr>
          <w:rFonts w:hint="eastAsia"/>
        </w:rPr>
        <w:t>капитала</w:t>
      </w:r>
      <w:r>
        <w:t xml:space="preserve"> </w:t>
      </w:r>
      <w:r>
        <w:rPr>
          <w:rFonts w:hint="eastAsia"/>
        </w:rPr>
        <w:t>и</w:t>
      </w:r>
      <w:r>
        <w:t xml:space="preserve"> </w:t>
      </w:r>
      <w:r>
        <w:rPr>
          <w:rFonts w:hint="eastAsia"/>
        </w:rPr>
        <w:t>п</w:t>
      </w:r>
      <w:r>
        <w:rPr>
          <w:rFonts w:hint="eastAsia"/>
        </w:rPr>
        <w:lastRenderedPageBreak/>
        <w:t>рибыли</w:t>
      </w:r>
      <w:r>
        <w:t xml:space="preserve"> </w:t>
      </w:r>
      <w:r>
        <w:rPr>
          <w:rFonts w:hint="eastAsia"/>
        </w:rPr>
        <w:t>оборотных</w:t>
      </w:r>
      <w:r>
        <w:t xml:space="preserve"> </w:t>
      </w:r>
      <w:r>
        <w:rPr>
          <w:rFonts w:hint="eastAsia"/>
        </w:rPr>
        <w:t>активов</w:t>
      </w:r>
      <w:r>
        <w:t xml:space="preserve"> </w:t>
      </w:r>
      <w:r>
        <w:rPr>
          <w:rFonts w:hint="eastAsia"/>
        </w:rPr>
        <w:t>в</w:t>
      </w:r>
      <w:r>
        <w:t xml:space="preserve"> </w:t>
      </w:r>
      <w:r>
        <w:rPr>
          <w:rFonts w:hint="eastAsia"/>
        </w:rPr>
        <w:t>текущем</w:t>
      </w:r>
      <w:r>
        <w:t xml:space="preserve"> </w:t>
      </w:r>
      <w:r>
        <w:rPr>
          <w:rFonts w:hint="eastAsia"/>
        </w:rPr>
        <w:t>времени</w:t>
      </w:r>
      <w:r>
        <w:t>...............................................................................237</w:t>
      </w:r>
    </w:p>
    <w:p w14:paraId="762C7CE2" w14:textId="77777777" w:rsidR="00B202D1" w:rsidRDefault="00B202D1" w:rsidP="00B202D1"/>
    <w:p w14:paraId="23BFE62F" w14:textId="77777777" w:rsidR="00B202D1" w:rsidRDefault="00B202D1" w:rsidP="00B202D1">
      <w:r>
        <w:t xml:space="preserve">4.2. </w:t>
      </w:r>
      <w:r>
        <w:rPr>
          <w:rFonts w:hint="eastAsia"/>
        </w:rPr>
        <w:t>Особенности</w:t>
      </w:r>
      <w:r>
        <w:t xml:space="preserve"> </w:t>
      </w:r>
      <w:r>
        <w:rPr>
          <w:rFonts w:hint="eastAsia"/>
        </w:rPr>
        <w:t>расчета</w:t>
      </w:r>
      <w:r>
        <w:t xml:space="preserve"> </w:t>
      </w:r>
      <w:r>
        <w:rPr>
          <w:rFonts w:hint="eastAsia"/>
        </w:rPr>
        <w:t>экономической</w:t>
      </w:r>
      <w:r>
        <w:t xml:space="preserve"> </w:t>
      </w:r>
      <w:r>
        <w:rPr>
          <w:rFonts w:hint="eastAsia"/>
        </w:rPr>
        <w:t>ценности</w:t>
      </w:r>
      <w:r>
        <w:t xml:space="preserve"> </w:t>
      </w:r>
      <w:r>
        <w:rPr>
          <w:rFonts w:hint="eastAsia"/>
        </w:rPr>
        <w:t>внеоборотных</w:t>
      </w:r>
      <w:r>
        <w:t xml:space="preserve"> </w:t>
      </w:r>
      <w:r>
        <w:rPr>
          <w:rFonts w:hint="eastAsia"/>
        </w:rPr>
        <w:t>активов</w:t>
      </w:r>
      <w:r>
        <w:t>.......248</w:t>
      </w:r>
    </w:p>
    <w:p w14:paraId="13EE6B20" w14:textId="77777777" w:rsidR="00B202D1" w:rsidRDefault="00B202D1" w:rsidP="00B202D1"/>
    <w:p w14:paraId="3C905A21" w14:textId="77777777" w:rsidR="00B202D1" w:rsidRDefault="00B202D1" w:rsidP="00B202D1">
      <w:r>
        <w:t xml:space="preserve">4.3. </w:t>
      </w:r>
      <w:r>
        <w:rPr>
          <w:rFonts w:hint="eastAsia"/>
        </w:rPr>
        <w:t>Балансовые</w:t>
      </w:r>
      <w:r>
        <w:t xml:space="preserve"> </w:t>
      </w:r>
      <w:r>
        <w:rPr>
          <w:rFonts w:hint="eastAsia"/>
        </w:rPr>
        <w:t>обобщения</w:t>
      </w:r>
      <w:r>
        <w:t xml:space="preserve"> </w:t>
      </w:r>
      <w:r>
        <w:rPr>
          <w:rFonts w:hint="eastAsia"/>
        </w:rPr>
        <w:t>показателей</w:t>
      </w:r>
      <w:r>
        <w:t xml:space="preserve"> </w:t>
      </w:r>
      <w:r>
        <w:rPr>
          <w:rFonts w:hint="eastAsia"/>
        </w:rPr>
        <w:t>капитала</w:t>
      </w:r>
      <w:r>
        <w:t xml:space="preserve"> </w:t>
      </w:r>
      <w:r>
        <w:rPr>
          <w:rFonts w:hint="eastAsia"/>
        </w:rPr>
        <w:t>и</w:t>
      </w:r>
      <w:r>
        <w:t xml:space="preserve"> </w:t>
      </w:r>
      <w:r>
        <w:rPr>
          <w:rFonts w:hint="eastAsia"/>
        </w:rPr>
        <w:t>прибыли</w:t>
      </w:r>
      <w:r>
        <w:t xml:space="preserve"> </w:t>
      </w:r>
      <w:r>
        <w:rPr>
          <w:rFonts w:hint="eastAsia"/>
        </w:rPr>
        <w:t>в</w:t>
      </w:r>
      <w:r>
        <w:t xml:space="preserve"> </w:t>
      </w:r>
      <w:r>
        <w:rPr>
          <w:rFonts w:hint="eastAsia"/>
        </w:rPr>
        <w:t>среднесрочной</w:t>
      </w:r>
      <w:r>
        <w:t xml:space="preserve"> </w:t>
      </w:r>
      <w:r>
        <w:rPr>
          <w:rFonts w:hint="eastAsia"/>
        </w:rPr>
        <w:t>и</w:t>
      </w:r>
      <w:r>
        <w:t xml:space="preserve"> </w:t>
      </w:r>
      <w:r>
        <w:rPr>
          <w:rFonts w:hint="eastAsia"/>
        </w:rPr>
        <w:t>долгосрочной</w:t>
      </w:r>
      <w:r>
        <w:t xml:space="preserve"> </w:t>
      </w:r>
      <w:r>
        <w:rPr>
          <w:rFonts w:hint="eastAsia"/>
        </w:rPr>
        <w:t>перспективе</w:t>
      </w:r>
      <w:r>
        <w:t>....................................................................252</w:t>
      </w:r>
    </w:p>
    <w:p w14:paraId="08DE83FA" w14:textId="77777777" w:rsidR="00B202D1" w:rsidRDefault="00B202D1" w:rsidP="00B202D1"/>
    <w:p w14:paraId="5B79B515" w14:textId="77777777" w:rsidR="00B202D1" w:rsidRDefault="00B202D1" w:rsidP="00B202D1">
      <w:r>
        <w:t xml:space="preserve">4.3.1. </w:t>
      </w:r>
      <w:r>
        <w:rPr>
          <w:rFonts w:hint="eastAsia"/>
        </w:rPr>
        <w:t>Полиоценка</w:t>
      </w:r>
      <w:r>
        <w:t xml:space="preserve"> </w:t>
      </w:r>
      <w:r>
        <w:rPr>
          <w:rFonts w:hint="eastAsia"/>
        </w:rPr>
        <w:t>внеоборотных</w:t>
      </w:r>
      <w:r>
        <w:t xml:space="preserve"> </w:t>
      </w:r>
      <w:r>
        <w:rPr>
          <w:rFonts w:hint="eastAsia"/>
        </w:rPr>
        <w:t>активов</w:t>
      </w:r>
      <w:r>
        <w:t xml:space="preserve"> </w:t>
      </w:r>
      <w:r>
        <w:rPr>
          <w:rFonts w:hint="eastAsia"/>
        </w:rPr>
        <w:t>и</w:t>
      </w:r>
      <w:r>
        <w:t xml:space="preserve"> </w:t>
      </w:r>
      <w:r>
        <w:rPr>
          <w:rFonts w:hint="eastAsia"/>
        </w:rPr>
        <w:t>долгосрочных</w:t>
      </w:r>
      <w:r>
        <w:t xml:space="preserve"> </w:t>
      </w:r>
      <w:r>
        <w:rPr>
          <w:rFonts w:hint="eastAsia"/>
        </w:rPr>
        <w:t>обязательств</w:t>
      </w:r>
      <w:r>
        <w:t>...........252</w:t>
      </w:r>
    </w:p>
    <w:p w14:paraId="6724C75C" w14:textId="77777777" w:rsidR="00B202D1" w:rsidRDefault="00B202D1" w:rsidP="00B202D1"/>
    <w:p w14:paraId="0901015F" w14:textId="77777777" w:rsidR="00B202D1" w:rsidRDefault="00B202D1" w:rsidP="00B202D1">
      <w:r>
        <w:t>4.3.2.</w:t>
      </w:r>
      <w:r>
        <w:rPr>
          <w:rFonts w:hint="eastAsia"/>
        </w:rPr>
        <w:t>Влияние</w:t>
      </w:r>
      <w:r>
        <w:t xml:space="preserve"> </w:t>
      </w:r>
      <w:r>
        <w:rPr>
          <w:rFonts w:hint="eastAsia"/>
        </w:rPr>
        <w:t>амортизации</w:t>
      </w:r>
      <w:r>
        <w:t xml:space="preserve"> </w:t>
      </w:r>
      <w:r>
        <w:rPr>
          <w:rFonts w:hint="eastAsia"/>
        </w:rPr>
        <w:t>на</w:t>
      </w:r>
      <w:r>
        <w:t xml:space="preserve"> </w:t>
      </w:r>
      <w:r>
        <w:rPr>
          <w:rFonts w:hint="eastAsia"/>
        </w:rPr>
        <w:t>систему</w:t>
      </w:r>
      <w:r>
        <w:t xml:space="preserve"> </w:t>
      </w:r>
      <w:r>
        <w:rPr>
          <w:rFonts w:hint="eastAsia"/>
        </w:rPr>
        <w:t>показателей</w:t>
      </w:r>
      <w:r>
        <w:t xml:space="preserve"> </w:t>
      </w:r>
      <w:r>
        <w:rPr>
          <w:rFonts w:hint="eastAsia"/>
        </w:rPr>
        <w:t>капитала</w:t>
      </w:r>
      <w:r>
        <w:t xml:space="preserve"> </w:t>
      </w:r>
      <w:r>
        <w:rPr>
          <w:rFonts w:hint="eastAsia"/>
        </w:rPr>
        <w:t>и</w:t>
      </w:r>
      <w:r>
        <w:t xml:space="preserve"> </w:t>
      </w:r>
      <w:r>
        <w:rPr>
          <w:rFonts w:hint="eastAsia"/>
        </w:rPr>
        <w:t>прибыли</w:t>
      </w:r>
      <w:r>
        <w:t>..........264</w:t>
      </w:r>
    </w:p>
    <w:p w14:paraId="069E510A" w14:textId="77777777" w:rsidR="00B202D1" w:rsidRDefault="00B202D1" w:rsidP="00B202D1"/>
    <w:p w14:paraId="0297909A" w14:textId="77777777" w:rsidR="00B202D1" w:rsidRDefault="00B202D1" w:rsidP="00B202D1">
      <w:r>
        <w:t xml:space="preserve">4.4. </w:t>
      </w:r>
      <w:r>
        <w:rPr>
          <w:rFonts w:hint="eastAsia"/>
        </w:rPr>
        <w:t>Синергетические</w:t>
      </w:r>
      <w:r>
        <w:t xml:space="preserve"> </w:t>
      </w:r>
      <w:r>
        <w:rPr>
          <w:rFonts w:hint="eastAsia"/>
        </w:rPr>
        <w:t>эффекты</w:t>
      </w:r>
      <w:r>
        <w:t xml:space="preserve"> </w:t>
      </w:r>
      <w:r>
        <w:rPr>
          <w:rFonts w:hint="eastAsia"/>
        </w:rPr>
        <w:t>системы</w:t>
      </w:r>
      <w:r>
        <w:t xml:space="preserve"> </w:t>
      </w:r>
      <w:r>
        <w:rPr>
          <w:rFonts w:hint="eastAsia"/>
        </w:rPr>
        <w:t>концепций</w:t>
      </w:r>
      <w:r>
        <w:t xml:space="preserve"> </w:t>
      </w:r>
      <w:r>
        <w:rPr>
          <w:rFonts w:hint="eastAsia"/>
        </w:rPr>
        <w:t>капитала</w:t>
      </w:r>
      <w:r>
        <w:t xml:space="preserve"> </w:t>
      </w:r>
      <w:r>
        <w:rPr>
          <w:rFonts w:hint="eastAsia"/>
        </w:rPr>
        <w:t>и</w:t>
      </w:r>
      <w:r>
        <w:t xml:space="preserve"> </w:t>
      </w:r>
      <w:r>
        <w:rPr>
          <w:rFonts w:hint="eastAsia"/>
        </w:rPr>
        <w:t>прибыли</w:t>
      </w:r>
      <w:r>
        <w:t xml:space="preserve"> </w:t>
      </w:r>
      <w:r>
        <w:rPr>
          <w:rFonts w:hint="eastAsia"/>
        </w:rPr>
        <w:t>и</w:t>
      </w:r>
      <w:r>
        <w:t xml:space="preserve"> </w:t>
      </w:r>
      <w:r>
        <w:rPr>
          <w:rFonts w:hint="eastAsia"/>
        </w:rPr>
        <w:t>метода</w:t>
      </w:r>
    </w:p>
    <w:p w14:paraId="0B931E9E" w14:textId="77777777" w:rsidR="00B202D1" w:rsidRDefault="00B202D1" w:rsidP="00B202D1"/>
    <w:p w14:paraId="260A4F7F" w14:textId="77777777" w:rsidR="00B202D1" w:rsidRDefault="00B202D1" w:rsidP="00B202D1">
      <w:r>
        <w:rPr>
          <w:rFonts w:hint="eastAsia"/>
        </w:rPr>
        <w:t>полиоценки</w:t>
      </w:r>
      <w:r>
        <w:t>.......................................................................................282</w:t>
      </w:r>
    </w:p>
    <w:p w14:paraId="7498792A" w14:textId="77777777" w:rsidR="00B202D1" w:rsidRDefault="00B202D1" w:rsidP="00B202D1"/>
    <w:p w14:paraId="186D4080" w14:textId="77777777" w:rsidR="00B202D1" w:rsidRDefault="00B202D1" w:rsidP="00B202D1">
      <w:r>
        <w:rPr>
          <w:rFonts w:hint="eastAsia"/>
        </w:rPr>
        <w:t>ЗАКЛЮЧЕНИЕ</w:t>
      </w:r>
      <w:r>
        <w:t>.................................................................................295</w:t>
      </w:r>
    </w:p>
    <w:p w14:paraId="32503083" w14:textId="77777777" w:rsidR="00B202D1" w:rsidRDefault="00B202D1" w:rsidP="00B202D1"/>
    <w:p w14:paraId="4961EC67" w14:textId="77777777" w:rsidR="00B202D1" w:rsidRDefault="00B202D1" w:rsidP="00B202D1">
      <w:r>
        <w:rPr>
          <w:rFonts w:hint="eastAsia"/>
        </w:rPr>
        <w:t>СПИСОК</w:t>
      </w:r>
      <w:r>
        <w:t xml:space="preserve"> </w:t>
      </w:r>
      <w:r>
        <w:rPr>
          <w:rFonts w:hint="eastAsia"/>
        </w:rPr>
        <w:t>ИСПОЛЬЗОВАННОЙ</w:t>
      </w:r>
      <w:r>
        <w:t xml:space="preserve"> </w:t>
      </w:r>
      <w:r>
        <w:rPr>
          <w:rFonts w:hint="eastAsia"/>
        </w:rPr>
        <w:t>ЛИТЕРАТУРЫ</w:t>
      </w:r>
      <w:r>
        <w:t>.......................................322</w:t>
      </w:r>
    </w:p>
    <w:p w14:paraId="4CB70AF3" w14:textId="77777777" w:rsidR="00B202D1" w:rsidRDefault="00B202D1" w:rsidP="00B202D1"/>
    <w:p w14:paraId="252BFCD2" w14:textId="77777777" w:rsidR="00B202D1" w:rsidRDefault="00B202D1" w:rsidP="00B202D1">
      <w:r>
        <w:rPr>
          <w:rFonts w:hint="eastAsia"/>
        </w:rPr>
        <w:t>Приложение</w:t>
      </w:r>
      <w:r>
        <w:t xml:space="preserve"> 1....................................................................................335</w:t>
      </w:r>
    </w:p>
    <w:p w14:paraId="238ED763" w14:textId="77777777" w:rsidR="00B202D1" w:rsidRDefault="00B202D1" w:rsidP="00B202D1"/>
    <w:p w14:paraId="39E9B54D" w14:textId="77777777" w:rsidR="00B202D1" w:rsidRDefault="00B202D1" w:rsidP="00B202D1">
      <w:r>
        <w:rPr>
          <w:rFonts w:hint="eastAsia"/>
        </w:rPr>
        <w:t>Приложение</w:t>
      </w:r>
      <w:r>
        <w:t xml:space="preserve"> 2....................................................................................341</w:t>
      </w:r>
    </w:p>
    <w:p w14:paraId="55DD17A0" w14:textId="77777777" w:rsidR="00B202D1" w:rsidRDefault="00B202D1" w:rsidP="00B202D1"/>
    <w:p w14:paraId="2118D127" w14:textId="1DE02800" w:rsidR="00B202D1" w:rsidRPr="00B202D1" w:rsidRDefault="00B202D1" w:rsidP="00B202D1">
      <w:r>
        <w:rPr>
          <w:rFonts w:hint="eastAsia"/>
        </w:rPr>
        <w:t>Приложение</w:t>
      </w:r>
      <w:r>
        <w:t xml:space="preserve"> 3....................................................................................349</w:t>
      </w:r>
    </w:p>
    <w:sectPr w:rsidR="00B202D1" w:rsidRPr="00B202D1" w:rsidSect="0004629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B17E9" w14:textId="77777777" w:rsidR="00046293" w:rsidRDefault="00046293">
      <w:pPr>
        <w:spacing w:after="0" w:line="240" w:lineRule="auto"/>
      </w:pPr>
      <w:r>
        <w:separator/>
      </w:r>
    </w:p>
  </w:endnote>
  <w:endnote w:type="continuationSeparator" w:id="0">
    <w:p w14:paraId="38CD4A4F" w14:textId="77777777" w:rsidR="00046293" w:rsidRDefault="0004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E2F6E" w14:textId="77777777" w:rsidR="00046293" w:rsidRDefault="00046293"/>
    <w:p w14:paraId="593E631B" w14:textId="77777777" w:rsidR="00046293" w:rsidRDefault="00046293"/>
    <w:p w14:paraId="496CDBF9" w14:textId="77777777" w:rsidR="00046293" w:rsidRDefault="00046293"/>
    <w:p w14:paraId="703FBF23" w14:textId="77777777" w:rsidR="00046293" w:rsidRDefault="00046293"/>
    <w:p w14:paraId="5894A031" w14:textId="77777777" w:rsidR="00046293" w:rsidRDefault="00046293"/>
    <w:p w14:paraId="58D26904" w14:textId="77777777" w:rsidR="00046293" w:rsidRDefault="00046293"/>
    <w:p w14:paraId="1B13A9E7" w14:textId="77777777" w:rsidR="00046293" w:rsidRDefault="0004629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236C615" wp14:editId="6A59ED0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F0A34" w14:textId="77777777" w:rsidR="00046293" w:rsidRDefault="000462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6C61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5DF0A34" w14:textId="77777777" w:rsidR="00046293" w:rsidRDefault="0004629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C69C886" w14:textId="77777777" w:rsidR="00046293" w:rsidRDefault="00046293"/>
    <w:p w14:paraId="613EB311" w14:textId="77777777" w:rsidR="00046293" w:rsidRDefault="00046293"/>
    <w:p w14:paraId="3D686CB7" w14:textId="77777777" w:rsidR="00046293" w:rsidRDefault="0004629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6E6A70B" wp14:editId="29A31CC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3D1" w14:textId="77777777" w:rsidR="00046293" w:rsidRDefault="00046293"/>
                          <w:p w14:paraId="083D649B" w14:textId="77777777" w:rsidR="00046293" w:rsidRDefault="0004629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6A70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2D3F3D1" w14:textId="77777777" w:rsidR="00046293" w:rsidRDefault="00046293"/>
                    <w:p w14:paraId="083D649B" w14:textId="77777777" w:rsidR="00046293" w:rsidRDefault="0004629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1F84A4" w14:textId="77777777" w:rsidR="00046293" w:rsidRDefault="00046293"/>
    <w:p w14:paraId="56307173" w14:textId="77777777" w:rsidR="00046293" w:rsidRDefault="00046293">
      <w:pPr>
        <w:rPr>
          <w:sz w:val="2"/>
          <w:szCs w:val="2"/>
        </w:rPr>
      </w:pPr>
    </w:p>
    <w:p w14:paraId="1B7D3BDF" w14:textId="77777777" w:rsidR="00046293" w:rsidRDefault="00046293"/>
    <w:p w14:paraId="2E6E8D7D" w14:textId="77777777" w:rsidR="00046293" w:rsidRDefault="00046293">
      <w:pPr>
        <w:spacing w:after="0" w:line="240" w:lineRule="auto"/>
      </w:pPr>
    </w:p>
  </w:footnote>
  <w:footnote w:type="continuationSeparator" w:id="0">
    <w:p w14:paraId="25856974" w14:textId="77777777" w:rsidR="00046293" w:rsidRDefault="0004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93"/>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17461</TotalTime>
  <Pages>4</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2802</cp:revision>
  <cp:lastPrinted>2009-02-06T05:36:00Z</cp:lastPrinted>
  <dcterms:created xsi:type="dcterms:W3CDTF">2024-04-09T10:20:00Z</dcterms:created>
  <dcterms:modified xsi:type="dcterms:W3CDTF">2024-04-30T22:45:00Z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